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BAC410" w14:textId="77777777" w:rsidR="00CB5CD2" w:rsidRDefault="00CB5CD2" w:rsidP="00CB5CD2">
      <w:pPr>
        <w:pStyle w:val="Subhead"/>
        <w:rPr>
          <w:rFonts w:ascii="Segoe UI Black" w:hAnsi="Segoe UI Black" w:cs="Lucida Sans Unicode"/>
          <w:b/>
          <w:sz w:val="72"/>
          <w:szCs w:val="72"/>
        </w:rPr>
      </w:pPr>
      <w:proofErr w:type="spellStart"/>
      <w:r w:rsidRPr="00CB5CD2">
        <w:rPr>
          <w:rFonts w:ascii="Segoe UI Black" w:hAnsi="Segoe UI Black" w:cs="Lucida Sans Unicode"/>
          <w:b/>
          <w:sz w:val="72"/>
          <w:szCs w:val="72"/>
        </w:rPr>
        <w:t>Auahi</w:t>
      </w:r>
      <w:proofErr w:type="spellEnd"/>
      <w:r w:rsidRPr="00CB5CD2">
        <w:rPr>
          <w:rFonts w:ascii="Segoe UI Black" w:hAnsi="Segoe UI Black" w:cs="Lucida Sans Unicode"/>
          <w:b/>
          <w:sz w:val="72"/>
          <w:szCs w:val="72"/>
        </w:rPr>
        <w:t xml:space="preserve"> Kore</w:t>
      </w:r>
      <w:r>
        <w:rPr>
          <w:rFonts w:ascii="Segoe UI Black" w:hAnsi="Segoe UI Black" w:cs="Lucida Sans Unicode"/>
          <w:b/>
          <w:sz w:val="72"/>
          <w:szCs w:val="72"/>
        </w:rPr>
        <w:br/>
      </w:r>
      <w:r w:rsidRPr="00CB5CD2">
        <w:rPr>
          <w:rFonts w:ascii="Segoe UI Black" w:hAnsi="Segoe UI Black" w:cs="Lucida Sans Unicode"/>
          <w:b/>
          <w:sz w:val="72"/>
          <w:szCs w:val="72"/>
        </w:rPr>
        <w:t>Aotearoa</w:t>
      </w:r>
    </w:p>
    <w:p w14:paraId="2B4FAC6A" w14:textId="518D32FA" w:rsidR="00C05132" w:rsidRPr="00CB5CD2" w:rsidRDefault="00D5325E" w:rsidP="00CB5CD2">
      <w:pPr>
        <w:pStyle w:val="Subhead"/>
        <w:rPr>
          <w:rFonts w:ascii="Segoe UI Black" w:hAnsi="Segoe UI Black" w:cs="Lucida Sans Unicode"/>
          <w:b/>
          <w:sz w:val="72"/>
          <w:szCs w:val="72"/>
        </w:rPr>
      </w:pPr>
      <w:proofErr w:type="spellStart"/>
      <w:r>
        <w:t>Mahere</w:t>
      </w:r>
      <w:proofErr w:type="spellEnd"/>
      <w:r>
        <w:t xml:space="preserve"> </w:t>
      </w:r>
      <w:proofErr w:type="spellStart"/>
      <w:r>
        <w:t>Rautaki</w:t>
      </w:r>
      <w:proofErr w:type="spellEnd"/>
      <w:r>
        <w:t xml:space="preserve"> 2025</w:t>
      </w:r>
    </w:p>
    <w:p w14:paraId="612F3481" w14:textId="2FF51125" w:rsidR="00A8542B" w:rsidRDefault="00A8542B" w:rsidP="00A8542B">
      <w:pPr>
        <w:pStyle w:val="Year"/>
      </w:pPr>
      <w:bookmarkStart w:id="0" w:name="_Hlk89765416"/>
      <w:proofErr w:type="spellStart"/>
      <w:r>
        <w:t>Amohia</w:t>
      </w:r>
      <w:proofErr w:type="spellEnd"/>
      <w:r>
        <w:t xml:space="preserve"> </w:t>
      </w:r>
      <w:proofErr w:type="spellStart"/>
      <w:r>
        <w:t>ake</w:t>
      </w:r>
      <w:proofErr w:type="spellEnd"/>
      <w:r>
        <w:t xml:space="preserve"> </w:t>
      </w:r>
      <w:proofErr w:type="spellStart"/>
      <w:r>
        <w:t>te</w:t>
      </w:r>
      <w:proofErr w:type="spellEnd"/>
      <w:r>
        <w:t xml:space="preserve"> </w:t>
      </w:r>
      <w:proofErr w:type="spellStart"/>
      <w:r>
        <w:t>ora</w:t>
      </w:r>
      <w:proofErr w:type="spellEnd"/>
      <w:r>
        <w:t xml:space="preserve"> o </w:t>
      </w:r>
      <w:proofErr w:type="spellStart"/>
      <w:r>
        <w:t>te</w:t>
      </w:r>
      <w:proofErr w:type="spellEnd"/>
      <w:r>
        <w:t xml:space="preserve"> iwi ka puta </w:t>
      </w:r>
      <w:proofErr w:type="spellStart"/>
      <w:r>
        <w:t>ki</w:t>
      </w:r>
      <w:proofErr w:type="spellEnd"/>
      <w:r>
        <w:t xml:space="preserve"> </w:t>
      </w:r>
      <w:proofErr w:type="spellStart"/>
      <w:r>
        <w:t>te</w:t>
      </w:r>
      <w:proofErr w:type="spellEnd"/>
      <w:r>
        <w:t xml:space="preserve"> </w:t>
      </w:r>
      <w:proofErr w:type="spellStart"/>
      <w:r>
        <w:t>whei</w:t>
      </w:r>
      <w:proofErr w:type="spellEnd"/>
      <w:r w:rsidR="0062036C">
        <w:t xml:space="preserve"> </w:t>
      </w:r>
      <w:proofErr w:type="spellStart"/>
      <w:r>
        <w:t>ao</w:t>
      </w:r>
      <w:proofErr w:type="spellEnd"/>
    </w:p>
    <w:p w14:paraId="381F29AA" w14:textId="77777777" w:rsidR="00A8542B" w:rsidRDefault="00A8542B" w:rsidP="00A8542B">
      <w:pPr>
        <w:pStyle w:val="Year"/>
        <w:spacing w:before="300"/>
      </w:pPr>
      <w:proofErr w:type="spellStart"/>
      <w:r>
        <w:t>Kīngi</w:t>
      </w:r>
      <w:proofErr w:type="spellEnd"/>
      <w:r>
        <w:t xml:space="preserve"> </w:t>
      </w:r>
      <w:proofErr w:type="spellStart"/>
      <w:r>
        <w:t>Tūheitia</w:t>
      </w:r>
      <w:proofErr w:type="spellEnd"/>
      <w:r>
        <w:t xml:space="preserve"> </w:t>
      </w:r>
      <w:proofErr w:type="spellStart"/>
      <w:r>
        <w:t>Pōtatau</w:t>
      </w:r>
      <w:proofErr w:type="spellEnd"/>
      <w:r>
        <w:t xml:space="preserve"> </w:t>
      </w:r>
    </w:p>
    <w:p w14:paraId="2A961E80" w14:textId="2FFDD69E" w:rsidR="00531E12" w:rsidRPr="00531E12" w:rsidRDefault="00A8542B" w:rsidP="00A8542B">
      <w:pPr>
        <w:pStyle w:val="Year"/>
        <w:spacing w:before="300"/>
      </w:pPr>
      <w:r>
        <w:t xml:space="preserve">Te </w:t>
      </w:r>
      <w:proofErr w:type="spellStart"/>
      <w:r>
        <w:t>Wherowhero</w:t>
      </w:r>
      <w:proofErr w:type="spellEnd"/>
      <w:r>
        <w:t xml:space="preserve"> VII</w:t>
      </w:r>
    </w:p>
    <w:bookmarkEnd w:id="0"/>
    <w:p w14:paraId="5C1CCC9F" w14:textId="77777777" w:rsidR="00C05132" w:rsidRDefault="00C05132" w:rsidP="00A06BE4"/>
    <w:p w14:paraId="57E2CB79" w14:textId="77777777" w:rsidR="00142954" w:rsidRPr="00142954" w:rsidRDefault="00142954" w:rsidP="00142954">
      <w:pPr>
        <w:sectPr w:rsidR="00142954" w:rsidRPr="00142954" w:rsidSect="005A79E5">
          <w:headerReference w:type="default" r:id="rId11"/>
          <w:footerReference w:type="default" r:id="rId12"/>
          <w:pgSz w:w="11907" w:h="16834" w:code="9"/>
          <w:pgMar w:top="5670" w:right="1134" w:bottom="1134" w:left="1134" w:header="567" w:footer="851" w:gutter="0"/>
          <w:pgNumType w:start="1"/>
          <w:cols w:space="720"/>
        </w:sectPr>
      </w:pPr>
    </w:p>
    <w:p w14:paraId="5EA04383" w14:textId="77777777" w:rsidR="00CB5CD2" w:rsidRDefault="00CB5CD2">
      <w:pPr>
        <w:pStyle w:val="Imprint"/>
        <w:rPr>
          <w:rFonts w:cs="Segoe UI"/>
        </w:rPr>
      </w:pPr>
      <w:proofErr w:type="spellStart"/>
      <w:r w:rsidRPr="00CB5CD2">
        <w:rPr>
          <w:rFonts w:cs="Segoe UI"/>
        </w:rPr>
        <w:lastRenderedPageBreak/>
        <w:t>Tohutoro</w:t>
      </w:r>
      <w:proofErr w:type="spellEnd"/>
      <w:r w:rsidRPr="00CB5CD2">
        <w:rPr>
          <w:rFonts w:cs="Segoe UI"/>
        </w:rPr>
        <w:t xml:space="preserve">: Te </w:t>
      </w:r>
      <w:proofErr w:type="spellStart"/>
      <w:r w:rsidRPr="00CB5CD2">
        <w:rPr>
          <w:rFonts w:cs="Segoe UI"/>
        </w:rPr>
        <w:t>Manatū</w:t>
      </w:r>
      <w:proofErr w:type="spellEnd"/>
      <w:r w:rsidRPr="00CB5CD2">
        <w:rPr>
          <w:rFonts w:cs="Segoe UI"/>
        </w:rPr>
        <w:t xml:space="preserve"> Hauora. 2021. </w:t>
      </w:r>
      <w:proofErr w:type="spellStart"/>
      <w:r w:rsidRPr="00CB5CD2">
        <w:rPr>
          <w:rFonts w:cs="Segoe UI"/>
        </w:rPr>
        <w:t>Mahere</w:t>
      </w:r>
      <w:proofErr w:type="spellEnd"/>
      <w:r w:rsidRPr="00CB5CD2">
        <w:rPr>
          <w:rFonts w:cs="Segoe UI"/>
        </w:rPr>
        <w:t xml:space="preserve"> </w:t>
      </w:r>
      <w:proofErr w:type="spellStart"/>
      <w:r w:rsidRPr="00CB5CD2">
        <w:rPr>
          <w:rFonts w:cs="Segoe UI"/>
        </w:rPr>
        <w:t>Rautaki</w:t>
      </w:r>
      <w:proofErr w:type="spellEnd"/>
      <w:r w:rsidRPr="00CB5CD2">
        <w:rPr>
          <w:rFonts w:cs="Segoe UI"/>
        </w:rPr>
        <w:t xml:space="preserve"> kia </w:t>
      </w:r>
      <w:proofErr w:type="spellStart"/>
      <w:r w:rsidRPr="00CB5CD2">
        <w:rPr>
          <w:rFonts w:cs="Segoe UI"/>
        </w:rPr>
        <w:t>Auahi</w:t>
      </w:r>
      <w:proofErr w:type="spellEnd"/>
      <w:r w:rsidRPr="00CB5CD2">
        <w:rPr>
          <w:rFonts w:cs="Segoe UI"/>
        </w:rPr>
        <w:t xml:space="preserve"> Kore a Aotearoa 2025. </w:t>
      </w:r>
      <w:proofErr w:type="spellStart"/>
      <w:r w:rsidRPr="00CB5CD2">
        <w:rPr>
          <w:rFonts w:cs="Segoe UI"/>
        </w:rPr>
        <w:t>Tīhema</w:t>
      </w:r>
      <w:proofErr w:type="spellEnd"/>
      <w:r w:rsidRPr="00CB5CD2">
        <w:rPr>
          <w:rFonts w:cs="Segoe UI"/>
        </w:rPr>
        <w:t xml:space="preserve"> 2021 </w:t>
      </w:r>
      <w:proofErr w:type="spellStart"/>
      <w:r w:rsidRPr="00CB5CD2">
        <w:rPr>
          <w:rFonts w:cs="Segoe UI"/>
        </w:rPr>
        <w:t>Pōneke</w:t>
      </w:r>
      <w:proofErr w:type="spellEnd"/>
      <w:r w:rsidRPr="00CB5CD2">
        <w:rPr>
          <w:rFonts w:cs="Segoe UI"/>
        </w:rPr>
        <w:t xml:space="preserve">: Te </w:t>
      </w:r>
      <w:proofErr w:type="spellStart"/>
      <w:r w:rsidRPr="00CB5CD2">
        <w:rPr>
          <w:rFonts w:cs="Segoe UI"/>
        </w:rPr>
        <w:t>Manatū</w:t>
      </w:r>
      <w:proofErr w:type="spellEnd"/>
      <w:r w:rsidRPr="00CB5CD2">
        <w:rPr>
          <w:rFonts w:cs="Segoe UI"/>
        </w:rPr>
        <w:t xml:space="preserve"> Hauora.</w:t>
      </w:r>
    </w:p>
    <w:p w14:paraId="0F51D5E1" w14:textId="5186C0C0" w:rsidR="00CB5CD2" w:rsidRDefault="00CB5CD2" w:rsidP="00082CD6">
      <w:pPr>
        <w:pStyle w:val="Imprint"/>
      </w:pPr>
      <w:r w:rsidRPr="00CB5CD2">
        <w:t xml:space="preserve">He </w:t>
      </w:r>
      <w:proofErr w:type="spellStart"/>
      <w:r w:rsidRPr="00CB5CD2">
        <w:t>mea</w:t>
      </w:r>
      <w:proofErr w:type="spellEnd"/>
      <w:r w:rsidRPr="00CB5CD2">
        <w:t xml:space="preserve"> </w:t>
      </w:r>
      <w:proofErr w:type="spellStart"/>
      <w:r w:rsidRPr="00CB5CD2">
        <w:t>whakaputa</w:t>
      </w:r>
      <w:proofErr w:type="spellEnd"/>
      <w:r w:rsidRPr="00CB5CD2">
        <w:t xml:space="preserve"> </w:t>
      </w:r>
      <w:proofErr w:type="spellStart"/>
      <w:r w:rsidRPr="00CB5CD2">
        <w:t>i</w:t>
      </w:r>
      <w:proofErr w:type="spellEnd"/>
      <w:r w:rsidRPr="00CB5CD2">
        <w:t xml:space="preserve"> </w:t>
      </w:r>
      <w:proofErr w:type="spellStart"/>
      <w:r w:rsidRPr="00CB5CD2">
        <w:t>te</w:t>
      </w:r>
      <w:proofErr w:type="spellEnd"/>
      <w:r w:rsidRPr="00CB5CD2">
        <w:t xml:space="preserve"> </w:t>
      </w:r>
      <w:proofErr w:type="spellStart"/>
      <w:r w:rsidRPr="00CB5CD2">
        <w:t>Tīhema</w:t>
      </w:r>
      <w:proofErr w:type="spellEnd"/>
      <w:r w:rsidRPr="00CB5CD2">
        <w:t xml:space="preserve"> 2021 e Te </w:t>
      </w:r>
      <w:proofErr w:type="spellStart"/>
      <w:r w:rsidRPr="00CB5CD2">
        <w:t>Manatū</w:t>
      </w:r>
      <w:proofErr w:type="spellEnd"/>
      <w:r w:rsidRPr="00CB5CD2">
        <w:t xml:space="preserve"> Hauora </w:t>
      </w:r>
      <w:r>
        <w:br/>
      </w:r>
      <w:r w:rsidRPr="00CB5CD2">
        <w:t xml:space="preserve">PO Box 5013, </w:t>
      </w:r>
      <w:proofErr w:type="spellStart"/>
      <w:r w:rsidRPr="00CB5CD2">
        <w:t>Pōneke</w:t>
      </w:r>
      <w:proofErr w:type="spellEnd"/>
      <w:r w:rsidRPr="00CB5CD2">
        <w:t xml:space="preserve"> 6140, Aotearoa</w:t>
      </w:r>
    </w:p>
    <w:p w14:paraId="6D17E5E8" w14:textId="74E46A8E" w:rsidR="00082CD6" w:rsidRPr="009C0F2D" w:rsidRDefault="00D863D0" w:rsidP="00082CD6">
      <w:pPr>
        <w:pStyle w:val="Imprint"/>
      </w:pPr>
      <w:r>
        <w:t>ISBN</w:t>
      </w:r>
      <w:r w:rsidR="00442C1C">
        <w:t xml:space="preserve"> </w:t>
      </w:r>
      <w:r w:rsidR="00A8542B" w:rsidRPr="00A8542B">
        <w:t xml:space="preserve">978-1-99-100792-6 </w:t>
      </w:r>
      <w:r w:rsidR="009A42D5">
        <w:t>(</w:t>
      </w:r>
      <w:r w:rsidR="00CB5CD2" w:rsidRPr="00CB5CD2">
        <w:t>ā-</w:t>
      </w:r>
      <w:proofErr w:type="spellStart"/>
      <w:r w:rsidR="00CB5CD2" w:rsidRPr="00CB5CD2">
        <w:t>ipurangi</w:t>
      </w:r>
      <w:proofErr w:type="spellEnd"/>
      <w:r w:rsidR="009A42D5">
        <w:t>)</w:t>
      </w:r>
      <w:r w:rsidR="009A42D5">
        <w:br/>
        <w:t xml:space="preserve">ISBN </w:t>
      </w:r>
      <w:r w:rsidR="00A8542B" w:rsidRPr="00A8542B">
        <w:t>978-1-99-100791-9</w:t>
      </w:r>
      <w:r w:rsidR="009A42D5">
        <w:t xml:space="preserve"> </w:t>
      </w:r>
      <w:r>
        <w:t>(</w:t>
      </w:r>
      <w:r w:rsidR="00CB5CD2" w:rsidRPr="00CB5CD2">
        <w:t>ā-</w:t>
      </w:r>
      <w:proofErr w:type="spellStart"/>
      <w:r w:rsidR="00CB5CD2" w:rsidRPr="00CB5CD2">
        <w:t>tā</w:t>
      </w:r>
      <w:proofErr w:type="spellEnd"/>
      <w:r>
        <w:t>)</w:t>
      </w:r>
      <w:r w:rsidR="00082CD6">
        <w:br/>
      </w:r>
      <w:r w:rsidR="00082CD6" w:rsidRPr="009C0F2D">
        <w:t>HP</w:t>
      </w:r>
      <w:r w:rsidR="00E80025">
        <w:t xml:space="preserve"> </w:t>
      </w:r>
      <w:r w:rsidR="00A8542B">
        <w:t>7801</w:t>
      </w:r>
    </w:p>
    <w:p w14:paraId="48DBDA36" w14:textId="77777777" w:rsidR="00C86248" w:rsidRDefault="008C64C4" w:rsidP="00A63DFF">
      <w:r>
        <w:rPr>
          <w:noProof/>
          <w:lang w:eastAsia="en-NZ"/>
        </w:rPr>
        <w:drawing>
          <wp:inline distT="0" distB="0" distL="0" distR="0" wp14:anchorId="6EF4539D" wp14:editId="2DD75C52">
            <wp:extent cx="1413163" cy="576330"/>
            <wp:effectExtent l="0" t="0" r="0" b="0"/>
            <wp:docPr id="2" name="Picture 2"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inistry of Health logo"/>
                    <pic:cNvPicPr>
                      <a:picLocks noChangeAspect="1" noChangeArrowheads="1"/>
                    </pic:cNvPicPr>
                  </pic:nvPicPr>
                  <pic:blipFill>
                    <a:blip r:embed="rId13" cstate="print">
                      <a:grayscl/>
                      <a:extLst>
                        <a:ext uri="{28A0092B-C50C-407E-A947-70E740481C1C}">
                          <a14:useLocalDpi xmlns:a14="http://schemas.microsoft.com/office/drawing/2010/main" val="0"/>
                        </a:ext>
                      </a:extLst>
                    </a:blip>
                    <a:srcRect/>
                    <a:stretch>
                      <a:fillRect/>
                    </a:stretch>
                  </pic:blipFill>
                  <pic:spPr bwMode="auto">
                    <a:xfrm>
                      <a:off x="0" y="0"/>
                      <a:ext cx="1413017" cy="576270"/>
                    </a:xfrm>
                    <a:prstGeom prst="rect">
                      <a:avLst/>
                    </a:prstGeom>
                    <a:noFill/>
                    <a:ln>
                      <a:noFill/>
                    </a:ln>
                  </pic:spPr>
                </pic:pic>
              </a:graphicData>
            </a:graphic>
          </wp:inline>
        </w:drawing>
      </w:r>
    </w:p>
    <w:p w14:paraId="354F16DF" w14:textId="0C37BC28" w:rsidR="00A63DFF" w:rsidRDefault="00CB5CD2" w:rsidP="00A63DFF">
      <w:pPr>
        <w:pStyle w:val="Imprint"/>
        <w:spacing w:before="240" w:after="480"/>
      </w:pPr>
      <w:r w:rsidRPr="00CB5CD2">
        <w:t xml:space="preserve">E </w:t>
      </w:r>
      <w:proofErr w:type="spellStart"/>
      <w:r w:rsidRPr="00CB5CD2">
        <w:t>wātea</w:t>
      </w:r>
      <w:proofErr w:type="spellEnd"/>
      <w:r w:rsidRPr="00CB5CD2">
        <w:t xml:space="preserve"> ana </w:t>
      </w:r>
      <w:proofErr w:type="spellStart"/>
      <w:r w:rsidRPr="00CB5CD2">
        <w:t>te</w:t>
      </w:r>
      <w:proofErr w:type="spellEnd"/>
      <w:r w:rsidRPr="00CB5CD2">
        <w:t xml:space="preserve"> </w:t>
      </w:r>
      <w:proofErr w:type="spellStart"/>
      <w:r w:rsidRPr="00CB5CD2">
        <w:t>kōnae</w:t>
      </w:r>
      <w:proofErr w:type="spellEnd"/>
      <w:r w:rsidRPr="00CB5CD2">
        <w:t xml:space="preserve"> </w:t>
      </w:r>
      <w:proofErr w:type="spellStart"/>
      <w:r w:rsidRPr="00CB5CD2">
        <w:t>nei</w:t>
      </w:r>
      <w:proofErr w:type="spellEnd"/>
      <w:r w:rsidRPr="00CB5CD2">
        <w:t xml:space="preserve"> i: health.govt.nz</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6061"/>
      </w:tblGrid>
      <w:tr w:rsidR="00A63DFF" w:rsidRPr="00A63DFF" w14:paraId="3FC6B2D2" w14:textId="77777777" w:rsidTr="00A63DFF">
        <w:trPr>
          <w:cantSplit/>
        </w:trPr>
        <w:tc>
          <w:tcPr>
            <w:tcW w:w="1526" w:type="dxa"/>
          </w:tcPr>
          <w:p w14:paraId="362D26E7" w14:textId="77777777" w:rsidR="00A63DFF" w:rsidRPr="00A63DFF" w:rsidRDefault="00A63DFF" w:rsidP="00A63DFF">
            <w:pPr>
              <w:rPr>
                <w:rFonts w:cs="Segoe UI"/>
                <w:sz w:val="15"/>
                <w:szCs w:val="15"/>
              </w:rPr>
            </w:pPr>
            <w:r w:rsidRPr="00A63DFF">
              <w:rPr>
                <w:rFonts w:cs="Segoe UI"/>
                <w:b/>
                <w:noProof/>
                <w:sz w:val="15"/>
                <w:szCs w:val="15"/>
                <w:lang w:eastAsia="en-NZ"/>
              </w:rPr>
              <w:drawing>
                <wp:inline distT="0" distB="0" distL="0" distR="0" wp14:anchorId="4BFD7476" wp14:editId="5569ABBB">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14:paraId="6DF6E259" w14:textId="77777777" w:rsidR="00CB5CD2" w:rsidRPr="00CB5CD2" w:rsidRDefault="00CB5CD2" w:rsidP="00CB5CD2">
            <w:pPr>
              <w:pStyle w:val="Pa4"/>
              <w:spacing w:after="140"/>
              <w:rPr>
                <w:rFonts w:ascii="Segoe UI" w:hAnsi="Segoe UI" w:cs="Segoe UI"/>
                <w:color w:val="000000" w:themeColor="text1"/>
                <w:sz w:val="14"/>
                <w:szCs w:val="14"/>
              </w:rPr>
            </w:pPr>
            <w:proofErr w:type="spellStart"/>
            <w:r w:rsidRPr="00CB5CD2">
              <w:rPr>
                <w:rFonts w:ascii="Segoe UI" w:hAnsi="Segoe UI" w:cs="Segoe UI"/>
                <w:color w:val="000000" w:themeColor="text1"/>
                <w:sz w:val="14"/>
                <w:szCs w:val="14"/>
              </w:rPr>
              <w:t>Kua</w:t>
            </w:r>
            <w:proofErr w:type="spellEnd"/>
            <w:r w:rsidRPr="00CB5CD2">
              <w:rPr>
                <w:rFonts w:ascii="Segoe UI" w:hAnsi="Segoe UI" w:cs="Segoe UI"/>
                <w:color w:val="000000" w:themeColor="text1"/>
                <w:sz w:val="14"/>
                <w:szCs w:val="14"/>
              </w:rPr>
              <w:t xml:space="preserve"> </w:t>
            </w:r>
            <w:proofErr w:type="spellStart"/>
            <w:r w:rsidRPr="00CB5CD2">
              <w:rPr>
                <w:rFonts w:ascii="Segoe UI" w:hAnsi="Segoe UI" w:cs="Segoe UI"/>
                <w:color w:val="000000" w:themeColor="text1"/>
                <w:sz w:val="14"/>
                <w:szCs w:val="14"/>
              </w:rPr>
              <w:t>raihanatia</w:t>
            </w:r>
            <w:proofErr w:type="spellEnd"/>
            <w:r w:rsidRPr="00CB5CD2">
              <w:rPr>
                <w:rFonts w:ascii="Segoe UI" w:hAnsi="Segoe UI" w:cs="Segoe UI"/>
                <w:color w:val="000000" w:themeColor="text1"/>
                <w:sz w:val="14"/>
                <w:szCs w:val="14"/>
              </w:rPr>
              <w:t xml:space="preserve"> </w:t>
            </w:r>
            <w:proofErr w:type="spellStart"/>
            <w:r w:rsidRPr="00CB5CD2">
              <w:rPr>
                <w:rFonts w:ascii="Segoe UI" w:hAnsi="Segoe UI" w:cs="Segoe UI"/>
                <w:color w:val="000000" w:themeColor="text1"/>
                <w:sz w:val="14"/>
                <w:szCs w:val="14"/>
              </w:rPr>
              <w:t>tēnei</w:t>
            </w:r>
            <w:proofErr w:type="spellEnd"/>
            <w:r w:rsidRPr="00CB5CD2">
              <w:rPr>
                <w:rFonts w:ascii="Segoe UI" w:hAnsi="Segoe UI" w:cs="Segoe UI"/>
                <w:color w:val="000000" w:themeColor="text1"/>
                <w:sz w:val="14"/>
                <w:szCs w:val="14"/>
              </w:rPr>
              <w:t xml:space="preserve"> </w:t>
            </w:r>
            <w:proofErr w:type="spellStart"/>
            <w:r w:rsidRPr="00CB5CD2">
              <w:rPr>
                <w:rFonts w:ascii="Segoe UI" w:hAnsi="Segoe UI" w:cs="Segoe UI"/>
                <w:color w:val="000000" w:themeColor="text1"/>
                <w:sz w:val="14"/>
                <w:szCs w:val="14"/>
              </w:rPr>
              <w:t>i</w:t>
            </w:r>
            <w:proofErr w:type="spellEnd"/>
            <w:r w:rsidRPr="00CB5CD2">
              <w:rPr>
                <w:rFonts w:ascii="Segoe UI" w:hAnsi="Segoe UI" w:cs="Segoe UI"/>
                <w:color w:val="000000" w:themeColor="text1"/>
                <w:sz w:val="14"/>
                <w:szCs w:val="14"/>
              </w:rPr>
              <w:t xml:space="preserve"> </w:t>
            </w:r>
            <w:proofErr w:type="spellStart"/>
            <w:r w:rsidRPr="00CB5CD2">
              <w:rPr>
                <w:rFonts w:ascii="Segoe UI" w:hAnsi="Segoe UI" w:cs="Segoe UI"/>
                <w:color w:val="000000" w:themeColor="text1"/>
                <w:sz w:val="14"/>
                <w:szCs w:val="14"/>
              </w:rPr>
              <w:t>raro</w:t>
            </w:r>
            <w:proofErr w:type="spellEnd"/>
            <w:r w:rsidRPr="00CB5CD2">
              <w:rPr>
                <w:rFonts w:ascii="Segoe UI" w:hAnsi="Segoe UI" w:cs="Segoe UI"/>
                <w:color w:val="000000" w:themeColor="text1"/>
                <w:sz w:val="14"/>
                <w:szCs w:val="14"/>
              </w:rPr>
              <w:t xml:space="preserve"> </w:t>
            </w:r>
            <w:proofErr w:type="spellStart"/>
            <w:r w:rsidRPr="00CB5CD2">
              <w:rPr>
                <w:rFonts w:ascii="Segoe UI" w:hAnsi="Segoe UI" w:cs="Segoe UI"/>
                <w:color w:val="000000" w:themeColor="text1"/>
                <w:sz w:val="14"/>
                <w:szCs w:val="14"/>
              </w:rPr>
              <w:t>i</w:t>
            </w:r>
            <w:proofErr w:type="spellEnd"/>
            <w:r w:rsidRPr="00CB5CD2">
              <w:rPr>
                <w:rFonts w:ascii="Segoe UI" w:hAnsi="Segoe UI" w:cs="Segoe UI"/>
                <w:color w:val="000000" w:themeColor="text1"/>
                <w:sz w:val="14"/>
                <w:szCs w:val="14"/>
              </w:rPr>
              <w:t xml:space="preserve"> </w:t>
            </w:r>
            <w:proofErr w:type="spellStart"/>
            <w:r w:rsidRPr="00CB5CD2">
              <w:rPr>
                <w:rFonts w:ascii="Segoe UI" w:hAnsi="Segoe UI" w:cs="Segoe UI"/>
                <w:color w:val="000000" w:themeColor="text1"/>
                <w:sz w:val="14"/>
                <w:szCs w:val="14"/>
              </w:rPr>
              <w:t>te</w:t>
            </w:r>
            <w:proofErr w:type="spellEnd"/>
            <w:r w:rsidRPr="00CB5CD2">
              <w:rPr>
                <w:rFonts w:ascii="Segoe UI" w:hAnsi="Segoe UI" w:cs="Segoe UI"/>
                <w:color w:val="000000" w:themeColor="text1"/>
                <w:sz w:val="14"/>
                <w:szCs w:val="14"/>
              </w:rPr>
              <w:t xml:space="preserve"> </w:t>
            </w:r>
            <w:proofErr w:type="spellStart"/>
            <w:r w:rsidRPr="00CB5CD2">
              <w:rPr>
                <w:rFonts w:ascii="Segoe UI" w:hAnsi="Segoe UI" w:cs="Segoe UI"/>
                <w:color w:val="000000" w:themeColor="text1"/>
                <w:sz w:val="14"/>
                <w:szCs w:val="14"/>
              </w:rPr>
              <w:t>raihana</w:t>
            </w:r>
            <w:proofErr w:type="spellEnd"/>
            <w:r w:rsidRPr="00CB5CD2">
              <w:rPr>
                <w:rFonts w:ascii="Segoe UI" w:hAnsi="Segoe UI" w:cs="Segoe UI"/>
                <w:color w:val="000000" w:themeColor="text1"/>
                <w:sz w:val="14"/>
                <w:szCs w:val="14"/>
              </w:rPr>
              <w:t xml:space="preserve"> Creative Commons Attribution 4.0 International. Kia </w:t>
            </w:r>
            <w:proofErr w:type="spellStart"/>
            <w:r w:rsidRPr="00CB5CD2">
              <w:rPr>
                <w:rFonts w:ascii="Segoe UI" w:hAnsi="Segoe UI" w:cs="Segoe UI"/>
                <w:color w:val="000000" w:themeColor="text1"/>
                <w:sz w:val="14"/>
                <w:szCs w:val="14"/>
              </w:rPr>
              <w:t>whakarāpopototia</w:t>
            </w:r>
            <w:proofErr w:type="spellEnd"/>
            <w:r w:rsidRPr="00CB5CD2">
              <w:rPr>
                <w:rFonts w:ascii="Segoe UI" w:hAnsi="Segoe UI" w:cs="Segoe UI"/>
                <w:color w:val="000000" w:themeColor="text1"/>
                <w:sz w:val="14"/>
                <w:szCs w:val="14"/>
              </w:rPr>
              <w:t xml:space="preserve">, </w:t>
            </w:r>
            <w:proofErr w:type="spellStart"/>
            <w:r w:rsidRPr="00CB5CD2">
              <w:rPr>
                <w:rFonts w:ascii="Segoe UI" w:hAnsi="Segoe UI" w:cs="Segoe UI"/>
                <w:color w:val="000000" w:themeColor="text1"/>
                <w:sz w:val="14"/>
                <w:szCs w:val="14"/>
              </w:rPr>
              <w:t>kua</w:t>
            </w:r>
            <w:proofErr w:type="spellEnd"/>
            <w:r w:rsidRPr="00CB5CD2">
              <w:rPr>
                <w:rFonts w:ascii="Segoe UI" w:hAnsi="Segoe UI" w:cs="Segoe UI"/>
                <w:color w:val="000000" w:themeColor="text1"/>
                <w:sz w:val="14"/>
                <w:szCs w:val="14"/>
              </w:rPr>
              <w:t xml:space="preserve"> </w:t>
            </w:r>
            <w:proofErr w:type="spellStart"/>
            <w:r w:rsidRPr="00CB5CD2">
              <w:rPr>
                <w:rFonts w:ascii="Segoe UI" w:hAnsi="Segoe UI" w:cs="Segoe UI"/>
                <w:color w:val="000000" w:themeColor="text1"/>
                <w:sz w:val="14"/>
                <w:szCs w:val="14"/>
              </w:rPr>
              <w:t>wātea</w:t>
            </w:r>
            <w:proofErr w:type="spellEnd"/>
            <w:r w:rsidRPr="00CB5CD2">
              <w:rPr>
                <w:rFonts w:ascii="Segoe UI" w:hAnsi="Segoe UI" w:cs="Segoe UI"/>
                <w:color w:val="000000" w:themeColor="text1"/>
                <w:sz w:val="14"/>
                <w:szCs w:val="14"/>
              </w:rPr>
              <w:t xml:space="preserve"> </w:t>
            </w:r>
            <w:proofErr w:type="spellStart"/>
            <w:r w:rsidRPr="00CB5CD2">
              <w:rPr>
                <w:rFonts w:ascii="Segoe UI" w:hAnsi="Segoe UI" w:cs="Segoe UI"/>
                <w:color w:val="000000" w:themeColor="text1"/>
                <w:sz w:val="14"/>
                <w:szCs w:val="14"/>
              </w:rPr>
              <w:t>koe</w:t>
            </w:r>
            <w:proofErr w:type="spellEnd"/>
            <w:r w:rsidRPr="00CB5CD2">
              <w:rPr>
                <w:rFonts w:ascii="Segoe UI" w:hAnsi="Segoe UI" w:cs="Segoe UI"/>
                <w:color w:val="000000" w:themeColor="text1"/>
                <w:sz w:val="14"/>
                <w:szCs w:val="14"/>
              </w:rPr>
              <w:t xml:space="preserve"> </w:t>
            </w:r>
            <w:proofErr w:type="spellStart"/>
            <w:r w:rsidRPr="00CB5CD2">
              <w:rPr>
                <w:rFonts w:ascii="Segoe UI" w:hAnsi="Segoe UI" w:cs="Segoe UI"/>
                <w:color w:val="000000" w:themeColor="text1"/>
                <w:sz w:val="14"/>
                <w:szCs w:val="14"/>
              </w:rPr>
              <w:t>ki</w:t>
            </w:r>
            <w:proofErr w:type="spellEnd"/>
            <w:r w:rsidRPr="00CB5CD2">
              <w:rPr>
                <w:rFonts w:ascii="Segoe UI" w:hAnsi="Segoe UI" w:cs="Segoe UI"/>
                <w:color w:val="000000" w:themeColor="text1"/>
                <w:sz w:val="14"/>
                <w:szCs w:val="14"/>
              </w:rPr>
              <w:t xml:space="preserve"> </w:t>
            </w:r>
            <w:proofErr w:type="spellStart"/>
            <w:r w:rsidRPr="00CB5CD2">
              <w:rPr>
                <w:rFonts w:ascii="Segoe UI" w:hAnsi="Segoe UI" w:cs="Segoe UI"/>
                <w:color w:val="000000" w:themeColor="text1"/>
                <w:sz w:val="14"/>
                <w:szCs w:val="14"/>
              </w:rPr>
              <w:t>te</w:t>
            </w:r>
            <w:proofErr w:type="spellEnd"/>
            <w:r w:rsidRPr="00CB5CD2">
              <w:rPr>
                <w:rFonts w:ascii="Segoe UI" w:hAnsi="Segoe UI" w:cs="Segoe UI"/>
                <w:color w:val="000000" w:themeColor="text1"/>
                <w:sz w:val="14"/>
                <w:szCs w:val="14"/>
              </w:rPr>
              <w:t xml:space="preserve"> </w:t>
            </w:r>
            <w:proofErr w:type="spellStart"/>
            <w:r w:rsidRPr="00CB5CD2">
              <w:rPr>
                <w:rFonts w:ascii="Segoe UI" w:hAnsi="Segoe UI" w:cs="Segoe UI"/>
                <w:color w:val="000000" w:themeColor="text1"/>
                <w:sz w:val="14"/>
                <w:szCs w:val="14"/>
              </w:rPr>
              <w:t>toha</w:t>
            </w:r>
            <w:proofErr w:type="spellEnd"/>
            <w:r w:rsidRPr="00CB5CD2">
              <w:rPr>
                <w:rFonts w:ascii="Segoe UI" w:hAnsi="Segoe UI" w:cs="Segoe UI"/>
                <w:color w:val="000000" w:themeColor="text1"/>
                <w:sz w:val="14"/>
                <w:szCs w:val="14"/>
              </w:rPr>
              <w:t xml:space="preserve">, </w:t>
            </w:r>
            <w:proofErr w:type="spellStart"/>
            <w:r w:rsidRPr="00CB5CD2">
              <w:rPr>
                <w:rFonts w:ascii="Segoe UI" w:hAnsi="Segoe UI" w:cs="Segoe UI"/>
                <w:color w:val="000000" w:themeColor="text1"/>
                <w:sz w:val="14"/>
                <w:szCs w:val="14"/>
              </w:rPr>
              <w:t>arā</w:t>
            </w:r>
            <w:proofErr w:type="spellEnd"/>
            <w:r w:rsidRPr="00CB5CD2">
              <w:rPr>
                <w:rFonts w:ascii="Segoe UI" w:hAnsi="Segoe UI" w:cs="Segoe UI"/>
                <w:color w:val="000000" w:themeColor="text1"/>
                <w:sz w:val="14"/>
                <w:szCs w:val="14"/>
              </w:rPr>
              <w:t xml:space="preserve">, </w:t>
            </w:r>
            <w:proofErr w:type="spellStart"/>
            <w:r w:rsidRPr="00CB5CD2">
              <w:rPr>
                <w:rFonts w:ascii="Segoe UI" w:hAnsi="Segoe UI" w:cs="Segoe UI"/>
                <w:color w:val="000000" w:themeColor="text1"/>
                <w:sz w:val="14"/>
                <w:szCs w:val="14"/>
              </w:rPr>
              <w:t>te</w:t>
            </w:r>
            <w:proofErr w:type="spellEnd"/>
            <w:r w:rsidRPr="00CB5CD2">
              <w:rPr>
                <w:rFonts w:ascii="Segoe UI" w:hAnsi="Segoe UI" w:cs="Segoe UI"/>
                <w:color w:val="000000" w:themeColor="text1"/>
                <w:sz w:val="14"/>
                <w:szCs w:val="14"/>
              </w:rPr>
              <w:t xml:space="preserve"> </w:t>
            </w:r>
            <w:proofErr w:type="spellStart"/>
            <w:r w:rsidRPr="00CB5CD2">
              <w:rPr>
                <w:rFonts w:ascii="Segoe UI" w:hAnsi="Segoe UI" w:cs="Segoe UI"/>
                <w:color w:val="000000" w:themeColor="text1"/>
                <w:sz w:val="14"/>
                <w:szCs w:val="14"/>
              </w:rPr>
              <w:t>kape</w:t>
            </w:r>
            <w:proofErr w:type="spellEnd"/>
            <w:r w:rsidRPr="00CB5CD2">
              <w:rPr>
                <w:rFonts w:ascii="Segoe UI" w:hAnsi="Segoe UI" w:cs="Segoe UI"/>
                <w:color w:val="000000" w:themeColor="text1"/>
                <w:sz w:val="14"/>
                <w:szCs w:val="14"/>
              </w:rPr>
              <w:t xml:space="preserve"> me </w:t>
            </w:r>
            <w:proofErr w:type="spellStart"/>
            <w:r w:rsidRPr="00CB5CD2">
              <w:rPr>
                <w:rFonts w:ascii="Segoe UI" w:hAnsi="Segoe UI" w:cs="Segoe UI"/>
                <w:color w:val="000000" w:themeColor="text1"/>
                <w:sz w:val="14"/>
                <w:szCs w:val="14"/>
              </w:rPr>
              <w:t>te</w:t>
            </w:r>
            <w:proofErr w:type="spellEnd"/>
            <w:r w:rsidRPr="00CB5CD2">
              <w:rPr>
                <w:rFonts w:ascii="Segoe UI" w:hAnsi="Segoe UI" w:cs="Segoe UI"/>
                <w:color w:val="000000" w:themeColor="text1"/>
                <w:sz w:val="14"/>
                <w:szCs w:val="14"/>
              </w:rPr>
              <w:t xml:space="preserve"> </w:t>
            </w:r>
            <w:proofErr w:type="spellStart"/>
            <w:r w:rsidRPr="00CB5CD2">
              <w:rPr>
                <w:rFonts w:ascii="Segoe UI" w:hAnsi="Segoe UI" w:cs="Segoe UI"/>
                <w:color w:val="000000" w:themeColor="text1"/>
                <w:sz w:val="14"/>
                <w:szCs w:val="14"/>
              </w:rPr>
              <w:t>tiri</w:t>
            </w:r>
            <w:proofErr w:type="spellEnd"/>
            <w:r w:rsidRPr="00CB5CD2">
              <w:rPr>
                <w:rFonts w:ascii="Segoe UI" w:hAnsi="Segoe UI" w:cs="Segoe UI"/>
                <w:color w:val="000000" w:themeColor="text1"/>
                <w:sz w:val="14"/>
                <w:szCs w:val="14"/>
              </w:rPr>
              <w:t xml:space="preserve"> </w:t>
            </w:r>
            <w:proofErr w:type="spellStart"/>
            <w:r w:rsidRPr="00CB5CD2">
              <w:rPr>
                <w:rFonts w:ascii="Segoe UI" w:hAnsi="Segoe UI" w:cs="Segoe UI"/>
                <w:color w:val="000000" w:themeColor="text1"/>
                <w:sz w:val="14"/>
                <w:szCs w:val="14"/>
              </w:rPr>
              <w:t>i</w:t>
            </w:r>
            <w:proofErr w:type="spellEnd"/>
            <w:r w:rsidRPr="00CB5CD2">
              <w:rPr>
                <w:rFonts w:ascii="Segoe UI" w:hAnsi="Segoe UI" w:cs="Segoe UI"/>
                <w:color w:val="000000" w:themeColor="text1"/>
                <w:sz w:val="14"/>
                <w:szCs w:val="14"/>
              </w:rPr>
              <w:t xml:space="preserve"> </w:t>
            </w:r>
            <w:proofErr w:type="spellStart"/>
            <w:r w:rsidRPr="00CB5CD2">
              <w:rPr>
                <w:rFonts w:ascii="Segoe UI" w:hAnsi="Segoe UI" w:cs="Segoe UI"/>
                <w:color w:val="000000" w:themeColor="text1"/>
                <w:sz w:val="14"/>
                <w:szCs w:val="14"/>
              </w:rPr>
              <w:t>ngā</w:t>
            </w:r>
            <w:proofErr w:type="spellEnd"/>
            <w:r w:rsidRPr="00CB5CD2">
              <w:rPr>
                <w:rFonts w:ascii="Segoe UI" w:hAnsi="Segoe UI" w:cs="Segoe UI"/>
                <w:color w:val="000000" w:themeColor="text1"/>
                <w:sz w:val="14"/>
                <w:szCs w:val="14"/>
              </w:rPr>
              <w:t xml:space="preserve"> </w:t>
            </w:r>
            <w:proofErr w:type="spellStart"/>
            <w:r w:rsidRPr="00CB5CD2">
              <w:rPr>
                <w:rFonts w:ascii="Segoe UI" w:hAnsi="Segoe UI" w:cs="Segoe UI"/>
                <w:color w:val="000000" w:themeColor="text1"/>
                <w:sz w:val="14"/>
                <w:szCs w:val="14"/>
              </w:rPr>
              <w:t>rawa</w:t>
            </w:r>
            <w:proofErr w:type="spellEnd"/>
            <w:r w:rsidRPr="00CB5CD2">
              <w:rPr>
                <w:rFonts w:ascii="Segoe UI" w:hAnsi="Segoe UI" w:cs="Segoe UI"/>
                <w:color w:val="000000" w:themeColor="text1"/>
                <w:sz w:val="14"/>
                <w:szCs w:val="14"/>
              </w:rPr>
              <w:t xml:space="preserve"> </w:t>
            </w:r>
            <w:proofErr w:type="spellStart"/>
            <w:r w:rsidRPr="00CB5CD2">
              <w:rPr>
                <w:rFonts w:ascii="Segoe UI" w:hAnsi="Segoe UI" w:cs="Segoe UI"/>
                <w:color w:val="000000" w:themeColor="text1"/>
                <w:sz w:val="14"/>
                <w:szCs w:val="14"/>
              </w:rPr>
              <w:t>ahakoa</w:t>
            </w:r>
            <w:proofErr w:type="spellEnd"/>
            <w:r w:rsidRPr="00CB5CD2">
              <w:rPr>
                <w:rFonts w:ascii="Segoe UI" w:hAnsi="Segoe UI" w:cs="Segoe UI"/>
                <w:color w:val="000000" w:themeColor="text1"/>
                <w:sz w:val="14"/>
                <w:szCs w:val="14"/>
              </w:rPr>
              <w:t xml:space="preserve"> </w:t>
            </w:r>
            <w:proofErr w:type="spellStart"/>
            <w:r w:rsidRPr="00CB5CD2">
              <w:rPr>
                <w:rFonts w:ascii="Segoe UI" w:hAnsi="Segoe UI" w:cs="Segoe UI"/>
                <w:color w:val="000000" w:themeColor="text1"/>
                <w:sz w:val="14"/>
                <w:szCs w:val="14"/>
              </w:rPr>
              <w:t>te</w:t>
            </w:r>
            <w:proofErr w:type="spellEnd"/>
            <w:r w:rsidRPr="00CB5CD2">
              <w:rPr>
                <w:rFonts w:ascii="Segoe UI" w:hAnsi="Segoe UI" w:cs="Segoe UI"/>
                <w:color w:val="000000" w:themeColor="text1"/>
                <w:sz w:val="14"/>
                <w:szCs w:val="14"/>
              </w:rPr>
              <w:t xml:space="preserve"> </w:t>
            </w:r>
            <w:proofErr w:type="spellStart"/>
            <w:r w:rsidRPr="00CB5CD2">
              <w:rPr>
                <w:rFonts w:ascii="Segoe UI" w:hAnsi="Segoe UI" w:cs="Segoe UI"/>
                <w:color w:val="000000" w:themeColor="text1"/>
                <w:sz w:val="14"/>
                <w:szCs w:val="14"/>
              </w:rPr>
              <w:t>momo</w:t>
            </w:r>
            <w:proofErr w:type="spellEnd"/>
            <w:r w:rsidRPr="00CB5CD2">
              <w:rPr>
                <w:rFonts w:ascii="Segoe UI" w:hAnsi="Segoe UI" w:cs="Segoe UI"/>
                <w:color w:val="000000" w:themeColor="text1"/>
                <w:sz w:val="14"/>
                <w:szCs w:val="14"/>
              </w:rPr>
              <w:t xml:space="preserve"> </w:t>
            </w:r>
            <w:proofErr w:type="spellStart"/>
            <w:r w:rsidRPr="00CB5CD2">
              <w:rPr>
                <w:rFonts w:ascii="Segoe UI" w:hAnsi="Segoe UI" w:cs="Segoe UI"/>
                <w:color w:val="000000" w:themeColor="text1"/>
                <w:sz w:val="14"/>
                <w:szCs w:val="14"/>
              </w:rPr>
              <w:t>kātū</w:t>
            </w:r>
            <w:proofErr w:type="spellEnd"/>
            <w:r w:rsidRPr="00CB5CD2">
              <w:rPr>
                <w:rFonts w:ascii="Segoe UI" w:hAnsi="Segoe UI" w:cs="Segoe UI"/>
                <w:color w:val="000000" w:themeColor="text1"/>
                <w:sz w:val="14"/>
                <w:szCs w:val="14"/>
              </w:rPr>
              <w:t xml:space="preserve">; </w:t>
            </w:r>
            <w:proofErr w:type="spellStart"/>
            <w:r w:rsidRPr="00CB5CD2">
              <w:rPr>
                <w:rFonts w:ascii="Segoe UI" w:hAnsi="Segoe UI" w:cs="Segoe UI"/>
                <w:color w:val="000000" w:themeColor="text1"/>
                <w:sz w:val="14"/>
                <w:szCs w:val="14"/>
              </w:rPr>
              <w:t>te</w:t>
            </w:r>
            <w:proofErr w:type="spellEnd"/>
            <w:r w:rsidRPr="00CB5CD2">
              <w:rPr>
                <w:rFonts w:ascii="Segoe UI" w:hAnsi="Segoe UI" w:cs="Segoe UI"/>
                <w:color w:val="000000" w:themeColor="text1"/>
                <w:sz w:val="14"/>
                <w:szCs w:val="14"/>
              </w:rPr>
              <w:t xml:space="preserve"> </w:t>
            </w:r>
            <w:proofErr w:type="spellStart"/>
            <w:r w:rsidRPr="00CB5CD2">
              <w:rPr>
                <w:rFonts w:ascii="Segoe UI" w:hAnsi="Segoe UI" w:cs="Segoe UI"/>
                <w:color w:val="000000" w:themeColor="text1"/>
                <w:sz w:val="14"/>
                <w:szCs w:val="14"/>
              </w:rPr>
              <w:t>whakarerekē</w:t>
            </w:r>
            <w:proofErr w:type="spellEnd"/>
            <w:r w:rsidRPr="00CB5CD2">
              <w:rPr>
                <w:rFonts w:ascii="Segoe UI" w:hAnsi="Segoe UI" w:cs="Segoe UI"/>
                <w:color w:val="000000" w:themeColor="text1"/>
                <w:sz w:val="14"/>
                <w:szCs w:val="14"/>
              </w:rPr>
              <w:t xml:space="preserve">, </w:t>
            </w:r>
            <w:proofErr w:type="spellStart"/>
            <w:r w:rsidRPr="00CB5CD2">
              <w:rPr>
                <w:rFonts w:ascii="Segoe UI" w:hAnsi="Segoe UI" w:cs="Segoe UI"/>
                <w:color w:val="000000" w:themeColor="text1"/>
                <w:sz w:val="14"/>
                <w:szCs w:val="14"/>
              </w:rPr>
              <w:t>arā</w:t>
            </w:r>
            <w:proofErr w:type="spellEnd"/>
            <w:r w:rsidRPr="00CB5CD2">
              <w:rPr>
                <w:rFonts w:ascii="Segoe UI" w:hAnsi="Segoe UI" w:cs="Segoe UI"/>
                <w:color w:val="000000" w:themeColor="text1"/>
                <w:sz w:val="14"/>
                <w:szCs w:val="14"/>
              </w:rPr>
              <w:t xml:space="preserve">, </w:t>
            </w:r>
            <w:proofErr w:type="spellStart"/>
            <w:r w:rsidRPr="00CB5CD2">
              <w:rPr>
                <w:rFonts w:ascii="Segoe UI" w:hAnsi="Segoe UI" w:cs="Segoe UI"/>
                <w:color w:val="000000" w:themeColor="text1"/>
                <w:sz w:val="14"/>
                <w:szCs w:val="14"/>
              </w:rPr>
              <w:t>te</w:t>
            </w:r>
            <w:proofErr w:type="spellEnd"/>
            <w:r w:rsidRPr="00CB5CD2">
              <w:rPr>
                <w:rFonts w:ascii="Segoe UI" w:hAnsi="Segoe UI" w:cs="Segoe UI"/>
                <w:color w:val="000000" w:themeColor="text1"/>
                <w:sz w:val="14"/>
                <w:szCs w:val="14"/>
              </w:rPr>
              <w:t xml:space="preserve"> </w:t>
            </w:r>
            <w:proofErr w:type="spellStart"/>
            <w:r w:rsidRPr="00CB5CD2">
              <w:rPr>
                <w:rFonts w:ascii="Segoe UI" w:hAnsi="Segoe UI" w:cs="Segoe UI"/>
                <w:color w:val="000000" w:themeColor="text1"/>
                <w:sz w:val="14"/>
                <w:szCs w:val="14"/>
              </w:rPr>
              <w:t>nekeneke</w:t>
            </w:r>
            <w:proofErr w:type="spellEnd"/>
            <w:r w:rsidRPr="00CB5CD2">
              <w:rPr>
                <w:rFonts w:ascii="Segoe UI" w:hAnsi="Segoe UI" w:cs="Segoe UI"/>
                <w:color w:val="000000" w:themeColor="text1"/>
                <w:sz w:val="14"/>
                <w:szCs w:val="14"/>
              </w:rPr>
              <w:t xml:space="preserve">, </w:t>
            </w:r>
            <w:proofErr w:type="spellStart"/>
            <w:r w:rsidRPr="00CB5CD2">
              <w:rPr>
                <w:rFonts w:ascii="Segoe UI" w:hAnsi="Segoe UI" w:cs="Segoe UI"/>
                <w:color w:val="000000" w:themeColor="text1"/>
                <w:sz w:val="14"/>
                <w:szCs w:val="14"/>
              </w:rPr>
              <w:t>te</w:t>
            </w:r>
            <w:proofErr w:type="spellEnd"/>
            <w:r w:rsidRPr="00CB5CD2">
              <w:rPr>
                <w:rFonts w:ascii="Segoe UI" w:hAnsi="Segoe UI" w:cs="Segoe UI"/>
                <w:color w:val="000000" w:themeColor="text1"/>
                <w:sz w:val="14"/>
                <w:szCs w:val="14"/>
              </w:rPr>
              <w:t xml:space="preserve"> </w:t>
            </w:r>
            <w:proofErr w:type="spellStart"/>
            <w:r w:rsidRPr="00CB5CD2">
              <w:rPr>
                <w:rFonts w:ascii="Segoe UI" w:hAnsi="Segoe UI" w:cs="Segoe UI"/>
                <w:color w:val="000000" w:themeColor="text1"/>
                <w:sz w:val="14"/>
                <w:szCs w:val="14"/>
              </w:rPr>
              <w:t>panoni</w:t>
            </w:r>
            <w:proofErr w:type="spellEnd"/>
            <w:r w:rsidRPr="00CB5CD2">
              <w:rPr>
                <w:rFonts w:ascii="Segoe UI" w:hAnsi="Segoe UI" w:cs="Segoe UI"/>
                <w:color w:val="000000" w:themeColor="text1"/>
                <w:sz w:val="14"/>
                <w:szCs w:val="14"/>
              </w:rPr>
              <w:t xml:space="preserve">, </w:t>
            </w:r>
            <w:proofErr w:type="spellStart"/>
            <w:r w:rsidRPr="00CB5CD2">
              <w:rPr>
                <w:rFonts w:ascii="Segoe UI" w:hAnsi="Segoe UI" w:cs="Segoe UI"/>
                <w:color w:val="000000" w:themeColor="text1"/>
                <w:sz w:val="14"/>
                <w:szCs w:val="14"/>
              </w:rPr>
              <w:t>te</w:t>
            </w:r>
            <w:proofErr w:type="spellEnd"/>
            <w:r w:rsidRPr="00CB5CD2">
              <w:rPr>
                <w:rFonts w:ascii="Segoe UI" w:hAnsi="Segoe UI" w:cs="Segoe UI"/>
                <w:color w:val="000000" w:themeColor="text1"/>
                <w:sz w:val="14"/>
                <w:szCs w:val="14"/>
              </w:rPr>
              <w:t xml:space="preserve"> </w:t>
            </w:r>
            <w:proofErr w:type="spellStart"/>
            <w:r w:rsidRPr="00CB5CD2">
              <w:rPr>
                <w:rFonts w:ascii="Segoe UI" w:hAnsi="Segoe UI" w:cs="Segoe UI"/>
                <w:color w:val="000000" w:themeColor="text1"/>
                <w:sz w:val="14"/>
                <w:szCs w:val="14"/>
              </w:rPr>
              <w:t>whanake</w:t>
            </w:r>
            <w:proofErr w:type="spellEnd"/>
            <w:r w:rsidRPr="00CB5CD2">
              <w:rPr>
                <w:rFonts w:ascii="Segoe UI" w:hAnsi="Segoe UI" w:cs="Segoe UI"/>
                <w:color w:val="000000" w:themeColor="text1"/>
                <w:sz w:val="14"/>
                <w:szCs w:val="14"/>
              </w:rPr>
              <w:t xml:space="preserve"> </w:t>
            </w:r>
            <w:proofErr w:type="spellStart"/>
            <w:r w:rsidRPr="00CB5CD2">
              <w:rPr>
                <w:rFonts w:ascii="Segoe UI" w:hAnsi="Segoe UI" w:cs="Segoe UI"/>
                <w:color w:val="000000" w:themeColor="text1"/>
                <w:sz w:val="14"/>
                <w:szCs w:val="14"/>
              </w:rPr>
              <w:t>hoki</w:t>
            </w:r>
            <w:proofErr w:type="spellEnd"/>
            <w:r w:rsidRPr="00CB5CD2">
              <w:rPr>
                <w:rFonts w:ascii="Segoe UI" w:hAnsi="Segoe UI" w:cs="Segoe UI"/>
                <w:color w:val="000000" w:themeColor="text1"/>
                <w:sz w:val="14"/>
                <w:szCs w:val="14"/>
              </w:rPr>
              <w:t xml:space="preserve"> </w:t>
            </w:r>
            <w:proofErr w:type="spellStart"/>
            <w:r w:rsidRPr="00CB5CD2">
              <w:rPr>
                <w:rFonts w:ascii="Segoe UI" w:hAnsi="Segoe UI" w:cs="Segoe UI"/>
                <w:color w:val="000000" w:themeColor="text1"/>
                <w:sz w:val="14"/>
                <w:szCs w:val="14"/>
              </w:rPr>
              <w:t>i</w:t>
            </w:r>
            <w:proofErr w:type="spellEnd"/>
            <w:r w:rsidRPr="00CB5CD2">
              <w:rPr>
                <w:rFonts w:ascii="Segoe UI" w:hAnsi="Segoe UI" w:cs="Segoe UI"/>
                <w:color w:val="000000" w:themeColor="text1"/>
                <w:sz w:val="14"/>
                <w:szCs w:val="14"/>
              </w:rPr>
              <w:t xml:space="preserve"> </w:t>
            </w:r>
            <w:proofErr w:type="spellStart"/>
            <w:r w:rsidRPr="00CB5CD2">
              <w:rPr>
                <w:rFonts w:ascii="Segoe UI" w:hAnsi="Segoe UI" w:cs="Segoe UI"/>
                <w:color w:val="000000" w:themeColor="text1"/>
                <w:sz w:val="14"/>
                <w:szCs w:val="14"/>
              </w:rPr>
              <w:t>ngā</w:t>
            </w:r>
            <w:proofErr w:type="spellEnd"/>
            <w:r w:rsidRPr="00CB5CD2">
              <w:rPr>
                <w:rFonts w:ascii="Segoe UI" w:hAnsi="Segoe UI" w:cs="Segoe UI"/>
                <w:color w:val="000000" w:themeColor="text1"/>
                <w:sz w:val="14"/>
                <w:szCs w:val="14"/>
              </w:rPr>
              <w:t xml:space="preserve"> </w:t>
            </w:r>
            <w:proofErr w:type="spellStart"/>
            <w:r w:rsidRPr="00CB5CD2">
              <w:rPr>
                <w:rFonts w:ascii="Segoe UI" w:hAnsi="Segoe UI" w:cs="Segoe UI"/>
                <w:color w:val="000000" w:themeColor="text1"/>
                <w:sz w:val="14"/>
                <w:szCs w:val="14"/>
              </w:rPr>
              <w:t>rawa</w:t>
            </w:r>
            <w:proofErr w:type="spellEnd"/>
            <w:r w:rsidRPr="00CB5CD2">
              <w:rPr>
                <w:rFonts w:ascii="Segoe UI" w:hAnsi="Segoe UI" w:cs="Segoe UI"/>
                <w:color w:val="000000" w:themeColor="text1"/>
                <w:sz w:val="14"/>
                <w:szCs w:val="14"/>
              </w:rPr>
              <w:t xml:space="preserve"> o roto. Me </w:t>
            </w:r>
            <w:proofErr w:type="spellStart"/>
            <w:r w:rsidRPr="00CB5CD2">
              <w:rPr>
                <w:rFonts w:ascii="Segoe UI" w:hAnsi="Segoe UI" w:cs="Segoe UI"/>
                <w:color w:val="000000" w:themeColor="text1"/>
                <w:sz w:val="14"/>
                <w:szCs w:val="14"/>
              </w:rPr>
              <w:t>tohutoro</w:t>
            </w:r>
            <w:proofErr w:type="spellEnd"/>
            <w:r w:rsidRPr="00CB5CD2">
              <w:rPr>
                <w:rFonts w:ascii="Segoe UI" w:hAnsi="Segoe UI" w:cs="Segoe UI"/>
                <w:color w:val="000000" w:themeColor="text1"/>
                <w:sz w:val="14"/>
                <w:szCs w:val="14"/>
              </w:rPr>
              <w:t xml:space="preserve">, me </w:t>
            </w:r>
            <w:proofErr w:type="spellStart"/>
            <w:r w:rsidRPr="00CB5CD2">
              <w:rPr>
                <w:rFonts w:ascii="Segoe UI" w:hAnsi="Segoe UI" w:cs="Segoe UI"/>
                <w:color w:val="000000" w:themeColor="text1"/>
                <w:sz w:val="14"/>
                <w:szCs w:val="14"/>
              </w:rPr>
              <w:t>whakarato</w:t>
            </w:r>
            <w:proofErr w:type="spellEnd"/>
            <w:r w:rsidRPr="00CB5CD2">
              <w:rPr>
                <w:rFonts w:ascii="Segoe UI" w:hAnsi="Segoe UI" w:cs="Segoe UI"/>
                <w:color w:val="000000" w:themeColor="text1"/>
                <w:sz w:val="14"/>
                <w:szCs w:val="14"/>
              </w:rPr>
              <w:t xml:space="preserve"> </w:t>
            </w:r>
            <w:proofErr w:type="spellStart"/>
            <w:r w:rsidRPr="00CB5CD2">
              <w:rPr>
                <w:rFonts w:ascii="Segoe UI" w:hAnsi="Segoe UI" w:cs="Segoe UI"/>
                <w:color w:val="000000" w:themeColor="text1"/>
                <w:sz w:val="14"/>
                <w:szCs w:val="14"/>
              </w:rPr>
              <w:t>i</w:t>
            </w:r>
            <w:proofErr w:type="spellEnd"/>
            <w:r w:rsidRPr="00CB5CD2">
              <w:rPr>
                <w:rFonts w:ascii="Segoe UI" w:hAnsi="Segoe UI" w:cs="Segoe UI"/>
                <w:color w:val="000000" w:themeColor="text1"/>
                <w:sz w:val="14"/>
                <w:szCs w:val="14"/>
              </w:rPr>
              <w:t xml:space="preserve"> </w:t>
            </w:r>
            <w:proofErr w:type="spellStart"/>
            <w:r w:rsidRPr="00CB5CD2">
              <w:rPr>
                <w:rFonts w:ascii="Segoe UI" w:hAnsi="Segoe UI" w:cs="Segoe UI"/>
                <w:color w:val="000000" w:themeColor="text1"/>
                <w:sz w:val="14"/>
                <w:szCs w:val="14"/>
              </w:rPr>
              <w:t>te</w:t>
            </w:r>
            <w:proofErr w:type="spellEnd"/>
            <w:r w:rsidRPr="00CB5CD2">
              <w:rPr>
                <w:rFonts w:ascii="Segoe UI" w:hAnsi="Segoe UI" w:cs="Segoe UI"/>
                <w:color w:val="000000" w:themeColor="text1"/>
                <w:sz w:val="14"/>
                <w:szCs w:val="14"/>
              </w:rPr>
              <w:t xml:space="preserve"> </w:t>
            </w:r>
            <w:proofErr w:type="spellStart"/>
            <w:r w:rsidRPr="00CB5CD2">
              <w:rPr>
                <w:rFonts w:ascii="Segoe UI" w:hAnsi="Segoe UI" w:cs="Segoe UI"/>
                <w:color w:val="000000" w:themeColor="text1"/>
                <w:sz w:val="14"/>
                <w:szCs w:val="14"/>
              </w:rPr>
              <w:t>paehono</w:t>
            </w:r>
            <w:proofErr w:type="spellEnd"/>
            <w:r w:rsidRPr="00CB5CD2">
              <w:rPr>
                <w:rFonts w:ascii="Segoe UI" w:hAnsi="Segoe UI" w:cs="Segoe UI"/>
                <w:color w:val="000000" w:themeColor="text1"/>
                <w:sz w:val="14"/>
                <w:szCs w:val="14"/>
              </w:rPr>
              <w:t xml:space="preserve"> </w:t>
            </w:r>
            <w:proofErr w:type="spellStart"/>
            <w:r w:rsidRPr="00CB5CD2">
              <w:rPr>
                <w:rFonts w:ascii="Segoe UI" w:hAnsi="Segoe UI" w:cs="Segoe UI"/>
                <w:color w:val="000000" w:themeColor="text1"/>
                <w:sz w:val="14"/>
                <w:szCs w:val="14"/>
              </w:rPr>
              <w:t>ki</w:t>
            </w:r>
            <w:proofErr w:type="spellEnd"/>
            <w:r w:rsidRPr="00CB5CD2">
              <w:rPr>
                <w:rFonts w:ascii="Segoe UI" w:hAnsi="Segoe UI" w:cs="Segoe UI"/>
                <w:color w:val="000000" w:themeColor="text1"/>
                <w:sz w:val="14"/>
                <w:szCs w:val="14"/>
              </w:rPr>
              <w:t xml:space="preserve"> </w:t>
            </w:r>
            <w:proofErr w:type="spellStart"/>
            <w:r w:rsidRPr="00CB5CD2">
              <w:rPr>
                <w:rFonts w:ascii="Segoe UI" w:hAnsi="Segoe UI" w:cs="Segoe UI"/>
                <w:color w:val="000000" w:themeColor="text1"/>
                <w:sz w:val="14"/>
                <w:szCs w:val="14"/>
              </w:rPr>
              <w:t>te</w:t>
            </w:r>
            <w:proofErr w:type="spellEnd"/>
            <w:r w:rsidRPr="00CB5CD2">
              <w:rPr>
                <w:rFonts w:ascii="Segoe UI" w:hAnsi="Segoe UI" w:cs="Segoe UI"/>
                <w:color w:val="000000" w:themeColor="text1"/>
                <w:sz w:val="14"/>
                <w:szCs w:val="14"/>
              </w:rPr>
              <w:t xml:space="preserve"> </w:t>
            </w:r>
            <w:proofErr w:type="spellStart"/>
            <w:r w:rsidRPr="00CB5CD2">
              <w:rPr>
                <w:rFonts w:ascii="Segoe UI" w:hAnsi="Segoe UI" w:cs="Segoe UI"/>
                <w:color w:val="000000" w:themeColor="text1"/>
                <w:sz w:val="14"/>
                <w:szCs w:val="14"/>
              </w:rPr>
              <w:t>raihana</w:t>
            </w:r>
            <w:proofErr w:type="spellEnd"/>
            <w:r w:rsidRPr="00CB5CD2">
              <w:rPr>
                <w:rFonts w:ascii="Segoe UI" w:hAnsi="Segoe UI" w:cs="Segoe UI"/>
                <w:color w:val="000000" w:themeColor="text1"/>
                <w:sz w:val="14"/>
                <w:szCs w:val="14"/>
              </w:rPr>
              <w:t xml:space="preserve"> me </w:t>
            </w:r>
            <w:proofErr w:type="spellStart"/>
            <w:r w:rsidRPr="00CB5CD2">
              <w:rPr>
                <w:rFonts w:ascii="Segoe UI" w:hAnsi="Segoe UI" w:cs="Segoe UI"/>
                <w:color w:val="000000" w:themeColor="text1"/>
                <w:sz w:val="14"/>
                <w:szCs w:val="14"/>
              </w:rPr>
              <w:t>te</w:t>
            </w:r>
            <w:proofErr w:type="spellEnd"/>
            <w:r w:rsidRPr="00CB5CD2">
              <w:rPr>
                <w:rFonts w:ascii="Segoe UI" w:hAnsi="Segoe UI" w:cs="Segoe UI"/>
                <w:color w:val="000000" w:themeColor="text1"/>
                <w:sz w:val="14"/>
                <w:szCs w:val="14"/>
              </w:rPr>
              <w:t xml:space="preserve"> </w:t>
            </w:r>
            <w:proofErr w:type="spellStart"/>
            <w:r w:rsidRPr="00CB5CD2">
              <w:rPr>
                <w:rFonts w:ascii="Segoe UI" w:hAnsi="Segoe UI" w:cs="Segoe UI"/>
                <w:color w:val="000000" w:themeColor="text1"/>
                <w:sz w:val="14"/>
                <w:szCs w:val="14"/>
              </w:rPr>
              <w:t>tautohu</w:t>
            </w:r>
            <w:proofErr w:type="spellEnd"/>
            <w:r w:rsidRPr="00CB5CD2">
              <w:rPr>
                <w:rFonts w:ascii="Segoe UI" w:hAnsi="Segoe UI" w:cs="Segoe UI"/>
                <w:color w:val="000000" w:themeColor="text1"/>
                <w:sz w:val="14"/>
                <w:szCs w:val="14"/>
              </w:rPr>
              <w:t xml:space="preserve"> </w:t>
            </w:r>
            <w:proofErr w:type="spellStart"/>
            <w:r w:rsidRPr="00CB5CD2">
              <w:rPr>
                <w:rFonts w:ascii="Segoe UI" w:hAnsi="Segoe UI" w:cs="Segoe UI"/>
                <w:color w:val="000000" w:themeColor="text1"/>
                <w:sz w:val="14"/>
                <w:szCs w:val="14"/>
              </w:rPr>
              <w:t>i</w:t>
            </w:r>
            <w:proofErr w:type="spellEnd"/>
            <w:r w:rsidRPr="00CB5CD2">
              <w:rPr>
                <w:rFonts w:ascii="Segoe UI" w:hAnsi="Segoe UI" w:cs="Segoe UI"/>
                <w:color w:val="000000" w:themeColor="text1"/>
                <w:sz w:val="14"/>
                <w:szCs w:val="14"/>
              </w:rPr>
              <w:t xml:space="preserve"> </w:t>
            </w:r>
            <w:proofErr w:type="spellStart"/>
            <w:r w:rsidRPr="00CB5CD2">
              <w:rPr>
                <w:rFonts w:ascii="Segoe UI" w:hAnsi="Segoe UI" w:cs="Segoe UI"/>
                <w:color w:val="000000" w:themeColor="text1"/>
                <w:sz w:val="14"/>
                <w:szCs w:val="14"/>
              </w:rPr>
              <w:t>ngā</w:t>
            </w:r>
            <w:proofErr w:type="spellEnd"/>
            <w:r w:rsidRPr="00CB5CD2">
              <w:rPr>
                <w:rFonts w:ascii="Segoe UI" w:hAnsi="Segoe UI" w:cs="Segoe UI"/>
                <w:color w:val="000000" w:themeColor="text1"/>
                <w:sz w:val="14"/>
                <w:szCs w:val="14"/>
              </w:rPr>
              <w:t xml:space="preserve"> </w:t>
            </w:r>
            <w:proofErr w:type="spellStart"/>
            <w:r w:rsidRPr="00CB5CD2">
              <w:rPr>
                <w:rFonts w:ascii="Segoe UI" w:hAnsi="Segoe UI" w:cs="Segoe UI"/>
                <w:color w:val="000000" w:themeColor="text1"/>
                <w:sz w:val="14"/>
                <w:szCs w:val="14"/>
              </w:rPr>
              <w:t>āhuatanga</w:t>
            </w:r>
            <w:proofErr w:type="spellEnd"/>
            <w:r w:rsidRPr="00CB5CD2">
              <w:rPr>
                <w:rFonts w:ascii="Segoe UI" w:hAnsi="Segoe UI" w:cs="Segoe UI"/>
                <w:color w:val="000000" w:themeColor="text1"/>
                <w:sz w:val="14"/>
                <w:szCs w:val="14"/>
              </w:rPr>
              <w:t xml:space="preserve"> </w:t>
            </w:r>
            <w:proofErr w:type="spellStart"/>
            <w:r w:rsidRPr="00CB5CD2">
              <w:rPr>
                <w:rFonts w:ascii="Segoe UI" w:hAnsi="Segoe UI" w:cs="Segoe UI"/>
                <w:color w:val="000000" w:themeColor="text1"/>
                <w:sz w:val="14"/>
                <w:szCs w:val="14"/>
              </w:rPr>
              <w:t>kua</w:t>
            </w:r>
            <w:proofErr w:type="spellEnd"/>
            <w:r w:rsidRPr="00CB5CD2">
              <w:rPr>
                <w:rFonts w:ascii="Segoe UI" w:hAnsi="Segoe UI" w:cs="Segoe UI"/>
                <w:color w:val="000000" w:themeColor="text1"/>
                <w:sz w:val="14"/>
                <w:szCs w:val="14"/>
              </w:rPr>
              <w:t xml:space="preserve"> </w:t>
            </w:r>
            <w:proofErr w:type="spellStart"/>
            <w:r w:rsidRPr="00CB5CD2">
              <w:rPr>
                <w:rFonts w:ascii="Segoe UI" w:hAnsi="Segoe UI" w:cs="Segoe UI"/>
                <w:color w:val="000000" w:themeColor="text1"/>
                <w:sz w:val="14"/>
                <w:szCs w:val="14"/>
              </w:rPr>
              <w:t>panonihia</w:t>
            </w:r>
            <w:proofErr w:type="spellEnd"/>
            <w:r w:rsidRPr="00CB5CD2">
              <w:rPr>
                <w:rFonts w:ascii="Segoe UI" w:hAnsi="Segoe UI" w:cs="Segoe UI"/>
                <w:color w:val="000000" w:themeColor="text1"/>
                <w:sz w:val="14"/>
                <w:szCs w:val="14"/>
              </w:rPr>
              <w:t xml:space="preserve">. </w:t>
            </w:r>
          </w:p>
          <w:p w14:paraId="33565436" w14:textId="77777777" w:rsidR="00CB5CD2" w:rsidRPr="00CB5CD2" w:rsidRDefault="00CB5CD2" w:rsidP="00CB5CD2">
            <w:pPr>
              <w:pStyle w:val="Pa4"/>
              <w:spacing w:after="140"/>
              <w:rPr>
                <w:rFonts w:ascii="Segoe UI" w:hAnsi="Segoe UI" w:cs="Segoe UI"/>
                <w:color w:val="000000" w:themeColor="text1"/>
                <w:sz w:val="14"/>
                <w:szCs w:val="14"/>
              </w:rPr>
            </w:pPr>
            <w:r w:rsidRPr="00CB5CD2">
              <w:rPr>
                <w:rFonts w:ascii="Segoe UI" w:hAnsi="Segoe UI" w:cs="Segoe UI"/>
                <w:color w:val="000000" w:themeColor="text1"/>
                <w:sz w:val="14"/>
                <w:szCs w:val="14"/>
              </w:rPr>
              <w:t xml:space="preserve">He </w:t>
            </w:r>
            <w:proofErr w:type="spellStart"/>
            <w:r w:rsidRPr="00CB5CD2">
              <w:rPr>
                <w:rFonts w:ascii="Segoe UI" w:hAnsi="Segoe UI" w:cs="Segoe UI"/>
                <w:color w:val="000000" w:themeColor="text1"/>
                <w:sz w:val="14"/>
                <w:szCs w:val="14"/>
              </w:rPr>
              <w:t>mea</w:t>
            </w:r>
            <w:proofErr w:type="spellEnd"/>
            <w:r w:rsidRPr="00CB5CD2">
              <w:rPr>
                <w:rFonts w:ascii="Segoe UI" w:hAnsi="Segoe UI" w:cs="Segoe UI"/>
                <w:color w:val="000000" w:themeColor="text1"/>
                <w:sz w:val="14"/>
                <w:szCs w:val="14"/>
              </w:rPr>
              <w:t xml:space="preserve"> </w:t>
            </w:r>
            <w:proofErr w:type="spellStart"/>
            <w:r w:rsidRPr="00CB5CD2">
              <w:rPr>
                <w:rFonts w:ascii="Segoe UI" w:hAnsi="Segoe UI" w:cs="Segoe UI"/>
                <w:color w:val="000000" w:themeColor="text1"/>
                <w:sz w:val="14"/>
                <w:szCs w:val="14"/>
              </w:rPr>
              <w:t>hoahoa</w:t>
            </w:r>
            <w:proofErr w:type="spellEnd"/>
            <w:r w:rsidRPr="00CB5CD2">
              <w:rPr>
                <w:rFonts w:ascii="Segoe UI" w:hAnsi="Segoe UI" w:cs="Segoe UI"/>
                <w:color w:val="000000" w:themeColor="text1"/>
                <w:sz w:val="14"/>
                <w:szCs w:val="14"/>
              </w:rPr>
              <w:t xml:space="preserve"> </w:t>
            </w:r>
            <w:proofErr w:type="spellStart"/>
            <w:r w:rsidRPr="00CB5CD2">
              <w:rPr>
                <w:rFonts w:ascii="Segoe UI" w:hAnsi="Segoe UI" w:cs="Segoe UI"/>
                <w:color w:val="000000" w:themeColor="text1"/>
                <w:sz w:val="14"/>
                <w:szCs w:val="14"/>
              </w:rPr>
              <w:t>te</w:t>
            </w:r>
            <w:proofErr w:type="spellEnd"/>
            <w:r w:rsidRPr="00CB5CD2">
              <w:rPr>
                <w:rFonts w:ascii="Segoe UI" w:hAnsi="Segoe UI" w:cs="Segoe UI"/>
                <w:color w:val="000000" w:themeColor="text1"/>
                <w:sz w:val="14"/>
                <w:szCs w:val="14"/>
              </w:rPr>
              <w:t xml:space="preserve"> </w:t>
            </w:r>
            <w:proofErr w:type="spellStart"/>
            <w:r w:rsidRPr="00CB5CD2">
              <w:rPr>
                <w:rFonts w:ascii="Segoe UI" w:hAnsi="Segoe UI" w:cs="Segoe UI"/>
                <w:color w:val="000000" w:themeColor="text1"/>
                <w:sz w:val="14"/>
                <w:szCs w:val="14"/>
              </w:rPr>
              <w:t>uwhi</w:t>
            </w:r>
            <w:proofErr w:type="spellEnd"/>
            <w:r w:rsidRPr="00CB5CD2">
              <w:rPr>
                <w:rFonts w:ascii="Segoe UI" w:hAnsi="Segoe UI" w:cs="Segoe UI"/>
                <w:color w:val="000000" w:themeColor="text1"/>
                <w:sz w:val="14"/>
                <w:szCs w:val="14"/>
              </w:rPr>
              <w:t xml:space="preserve"> me </w:t>
            </w:r>
            <w:proofErr w:type="spellStart"/>
            <w:r w:rsidRPr="00CB5CD2">
              <w:rPr>
                <w:rFonts w:ascii="Segoe UI" w:hAnsi="Segoe UI" w:cs="Segoe UI"/>
                <w:color w:val="000000" w:themeColor="text1"/>
                <w:sz w:val="14"/>
                <w:szCs w:val="14"/>
              </w:rPr>
              <w:t>te</w:t>
            </w:r>
            <w:proofErr w:type="spellEnd"/>
            <w:r w:rsidRPr="00CB5CD2">
              <w:rPr>
                <w:rFonts w:ascii="Segoe UI" w:hAnsi="Segoe UI" w:cs="Segoe UI"/>
                <w:color w:val="000000" w:themeColor="text1"/>
                <w:sz w:val="14"/>
                <w:szCs w:val="14"/>
              </w:rPr>
              <w:t xml:space="preserve"> </w:t>
            </w:r>
            <w:proofErr w:type="spellStart"/>
            <w:r w:rsidRPr="00CB5CD2">
              <w:rPr>
                <w:rFonts w:ascii="Segoe UI" w:hAnsi="Segoe UI" w:cs="Segoe UI"/>
                <w:color w:val="000000" w:themeColor="text1"/>
                <w:sz w:val="14"/>
                <w:szCs w:val="14"/>
              </w:rPr>
              <w:t>whakaahua</w:t>
            </w:r>
            <w:proofErr w:type="spellEnd"/>
            <w:r w:rsidRPr="00CB5CD2">
              <w:rPr>
                <w:rFonts w:ascii="Segoe UI" w:hAnsi="Segoe UI" w:cs="Segoe UI"/>
                <w:color w:val="000000" w:themeColor="text1"/>
                <w:sz w:val="14"/>
                <w:szCs w:val="14"/>
              </w:rPr>
              <w:t xml:space="preserve"> e Fia Roache Photography.</w:t>
            </w:r>
          </w:p>
          <w:p w14:paraId="7D3A471A" w14:textId="11E97A68" w:rsidR="00A63DFF" w:rsidRPr="00CB5CD2" w:rsidRDefault="00CB5CD2" w:rsidP="00CB5CD2">
            <w:pPr>
              <w:rPr>
                <w:rFonts w:cs="Segoe UI"/>
                <w:color w:val="000000" w:themeColor="text1"/>
                <w:sz w:val="14"/>
                <w:szCs w:val="14"/>
              </w:rPr>
            </w:pPr>
            <w:r w:rsidRPr="00CB5CD2">
              <w:rPr>
                <w:rFonts w:cs="Segoe UI"/>
                <w:color w:val="000000" w:themeColor="text1"/>
                <w:sz w:val="14"/>
                <w:szCs w:val="14"/>
              </w:rPr>
              <w:t xml:space="preserve">He </w:t>
            </w:r>
            <w:proofErr w:type="spellStart"/>
            <w:r w:rsidRPr="00CB5CD2">
              <w:rPr>
                <w:rFonts w:cs="Segoe UI"/>
                <w:color w:val="000000" w:themeColor="text1"/>
                <w:sz w:val="14"/>
                <w:szCs w:val="14"/>
              </w:rPr>
              <w:t>mea</w:t>
            </w:r>
            <w:proofErr w:type="spellEnd"/>
            <w:r w:rsidRPr="00CB5CD2">
              <w:rPr>
                <w:rFonts w:cs="Segoe UI"/>
                <w:color w:val="000000" w:themeColor="text1"/>
                <w:sz w:val="14"/>
                <w:szCs w:val="14"/>
              </w:rPr>
              <w:t xml:space="preserve"> </w:t>
            </w:r>
            <w:proofErr w:type="spellStart"/>
            <w:r w:rsidRPr="00CB5CD2">
              <w:rPr>
                <w:rFonts w:cs="Segoe UI"/>
                <w:color w:val="000000" w:themeColor="text1"/>
                <w:sz w:val="14"/>
                <w:szCs w:val="14"/>
              </w:rPr>
              <w:t>homai</w:t>
            </w:r>
            <w:proofErr w:type="spellEnd"/>
            <w:r w:rsidRPr="00CB5CD2">
              <w:rPr>
                <w:rFonts w:cs="Segoe UI"/>
                <w:color w:val="000000" w:themeColor="text1"/>
                <w:sz w:val="14"/>
                <w:szCs w:val="14"/>
              </w:rPr>
              <w:t xml:space="preserve"> </w:t>
            </w:r>
            <w:proofErr w:type="spellStart"/>
            <w:r w:rsidRPr="00CB5CD2">
              <w:rPr>
                <w:rFonts w:cs="Segoe UI"/>
                <w:color w:val="000000" w:themeColor="text1"/>
                <w:sz w:val="14"/>
                <w:szCs w:val="14"/>
              </w:rPr>
              <w:t>ngā</w:t>
            </w:r>
            <w:proofErr w:type="spellEnd"/>
            <w:r w:rsidRPr="00CB5CD2">
              <w:rPr>
                <w:rFonts w:cs="Segoe UI"/>
                <w:color w:val="000000" w:themeColor="text1"/>
                <w:sz w:val="14"/>
                <w:szCs w:val="14"/>
              </w:rPr>
              <w:t xml:space="preserve"> </w:t>
            </w:r>
            <w:proofErr w:type="spellStart"/>
            <w:r w:rsidRPr="00CB5CD2">
              <w:rPr>
                <w:rFonts w:cs="Segoe UI"/>
                <w:color w:val="000000" w:themeColor="text1"/>
                <w:sz w:val="14"/>
                <w:szCs w:val="14"/>
              </w:rPr>
              <w:t>whakaahua</w:t>
            </w:r>
            <w:proofErr w:type="spellEnd"/>
            <w:r w:rsidRPr="00CB5CD2">
              <w:rPr>
                <w:rFonts w:cs="Segoe UI"/>
                <w:color w:val="000000" w:themeColor="text1"/>
                <w:sz w:val="14"/>
                <w:szCs w:val="14"/>
              </w:rPr>
              <w:t xml:space="preserve"> o roto e </w:t>
            </w:r>
            <w:proofErr w:type="spellStart"/>
            <w:r w:rsidRPr="00CB5CD2">
              <w:rPr>
                <w:rFonts w:cs="Segoe UI"/>
                <w:color w:val="000000" w:themeColor="text1"/>
                <w:sz w:val="14"/>
                <w:szCs w:val="14"/>
              </w:rPr>
              <w:t>Hāpai</w:t>
            </w:r>
            <w:proofErr w:type="spellEnd"/>
            <w:r w:rsidRPr="00CB5CD2">
              <w:rPr>
                <w:rFonts w:cs="Segoe UI"/>
                <w:color w:val="000000" w:themeColor="text1"/>
                <w:sz w:val="14"/>
                <w:szCs w:val="14"/>
              </w:rPr>
              <w:t xml:space="preserve"> Te Hauora, e Te </w:t>
            </w:r>
            <w:proofErr w:type="spellStart"/>
            <w:r w:rsidRPr="00CB5CD2">
              <w:rPr>
                <w:rFonts w:cs="Segoe UI"/>
                <w:color w:val="000000" w:themeColor="text1"/>
                <w:sz w:val="14"/>
                <w:szCs w:val="14"/>
              </w:rPr>
              <w:t>Hiringa</w:t>
            </w:r>
            <w:proofErr w:type="spellEnd"/>
            <w:r w:rsidRPr="00CB5CD2">
              <w:rPr>
                <w:rFonts w:cs="Segoe UI"/>
                <w:color w:val="000000" w:themeColor="text1"/>
                <w:sz w:val="14"/>
                <w:szCs w:val="14"/>
              </w:rPr>
              <w:t xml:space="preserve"> Hauora </w:t>
            </w:r>
            <w:proofErr w:type="spellStart"/>
            <w:r w:rsidRPr="00CB5CD2">
              <w:rPr>
                <w:rFonts w:cs="Segoe UI"/>
                <w:color w:val="000000" w:themeColor="text1"/>
                <w:sz w:val="14"/>
                <w:szCs w:val="14"/>
              </w:rPr>
              <w:t>anō</w:t>
            </w:r>
            <w:proofErr w:type="spellEnd"/>
            <w:r w:rsidRPr="00CB5CD2">
              <w:rPr>
                <w:rFonts w:cs="Segoe UI"/>
                <w:color w:val="000000" w:themeColor="text1"/>
                <w:sz w:val="14"/>
                <w:szCs w:val="14"/>
              </w:rPr>
              <w:t xml:space="preserve"> </w:t>
            </w:r>
            <w:proofErr w:type="spellStart"/>
            <w:r w:rsidRPr="00CB5CD2">
              <w:rPr>
                <w:rFonts w:cs="Segoe UI"/>
                <w:color w:val="000000" w:themeColor="text1"/>
                <w:sz w:val="14"/>
                <w:szCs w:val="14"/>
              </w:rPr>
              <w:t>hoki</w:t>
            </w:r>
            <w:proofErr w:type="spellEnd"/>
            <w:r w:rsidRPr="00CB5CD2">
              <w:rPr>
                <w:rFonts w:cs="Segoe UI"/>
                <w:color w:val="000000" w:themeColor="text1"/>
                <w:sz w:val="14"/>
                <w:szCs w:val="14"/>
              </w:rPr>
              <w:t>.</w:t>
            </w:r>
          </w:p>
        </w:tc>
      </w:tr>
    </w:tbl>
    <w:p w14:paraId="44C6FE3A" w14:textId="77777777" w:rsidR="007E74F1" w:rsidRPr="001F45A7" w:rsidRDefault="007E74F1" w:rsidP="00A63DFF"/>
    <w:p w14:paraId="2113CC0B" w14:textId="77777777" w:rsidR="00C86248" w:rsidRDefault="00C86248">
      <w:pPr>
        <w:jc w:val="center"/>
        <w:sectPr w:rsidR="00C86248" w:rsidSect="00C05132">
          <w:footerReference w:type="even" r:id="rId15"/>
          <w:footerReference w:type="default" r:id="rId16"/>
          <w:pgSz w:w="11907" w:h="16834" w:code="9"/>
          <w:pgMar w:top="1701" w:right="2268" w:bottom="1134" w:left="2268" w:header="0" w:footer="0" w:gutter="0"/>
          <w:cols w:space="720"/>
          <w:vAlign w:val="bottom"/>
        </w:sectPr>
      </w:pPr>
    </w:p>
    <w:p w14:paraId="7C6CA9C7" w14:textId="3F5BB55C" w:rsidR="00BC590D" w:rsidRDefault="00BC590D" w:rsidP="00BC590D">
      <w:pPr>
        <w:pStyle w:val="Heading1"/>
      </w:pPr>
      <w:bookmarkStart w:id="1" w:name="_Toc89851579"/>
      <w:bookmarkStart w:id="2" w:name="_Toc405792991"/>
      <w:bookmarkStart w:id="3" w:name="_Toc405793224"/>
      <w:proofErr w:type="spellStart"/>
      <w:r>
        <w:lastRenderedPageBreak/>
        <w:t>Mahere</w:t>
      </w:r>
      <w:proofErr w:type="spellEnd"/>
      <w:r>
        <w:t xml:space="preserve"> </w:t>
      </w:r>
      <w:proofErr w:type="spellStart"/>
      <w:r>
        <w:t>Rautaki</w:t>
      </w:r>
      <w:proofErr w:type="spellEnd"/>
      <w:r>
        <w:t xml:space="preserve"> </w:t>
      </w:r>
      <w:r w:rsidR="00F15068">
        <w:br/>
      </w:r>
      <w:r>
        <w:t xml:space="preserve">Kia </w:t>
      </w:r>
      <w:proofErr w:type="spellStart"/>
      <w:r>
        <w:t>Auahi</w:t>
      </w:r>
      <w:proofErr w:type="spellEnd"/>
      <w:r>
        <w:t xml:space="preserve"> Kore a Aotearoa 2025</w:t>
      </w:r>
      <w:bookmarkEnd w:id="1"/>
    </w:p>
    <w:p w14:paraId="0E8718FE" w14:textId="77777777" w:rsidR="00BC590D" w:rsidRDefault="00BC590D" w:rsidP="00BC590D">
      <w:pPr>
        <w:pStyle w:val="Heading2"/>
      </w:pPr>
      <w:bookmarkStart w:id="4" w:name="_Toc89851580"/>
      <w:r>
        <w:t xml:space="preserve">Te </w:t>
      </w:r>
      <w:proofErr w:type="spellStart"/>
      <w:r>
        <w:t>Whakakitenga</w:t>
      </w:r>
      <w:bookmarkEnd w:id="4"/>
      <w:proofErr w:type="spellEnd"/>
    </w:p>
    <w:p w14:paraId="34D38373" w14:textId="77777777" w:rsidR="00BC590D" w:rsidRDefault="00BC590D" w:rsidP="00A8542B">
      <w:pPr>
        <w:pStyle w:val="Heading2"/>
        <w:rPr>
          <w:b w:val="0"/>
          <w:color w:val="auto"/>
          <w:sz w:val="21"/>
        </w:rPr>
      </w:pPr>
      <w:bookmarkStart w:id="5" w:name="_Toc89851581"/>
      <w:r w:rsidRPr="00BC590D">
        <w:rPr>
          <w:b w:val="0"/>
          <w:color w:val="auto"/>
          <w:sz w:val="21"/>
        </w:rPr>
        <w:t xml:space="preserve">Ko </w:t>
      </w:r>
      <w:proofErr w:type="spellStart"/>
      <w:r w:rsidRPr="00BC590D">
        <w:rPr>
          <w:b w:val="0"/>
          <w:color w:val="auto"/>
          <w:sz w:val="21"/>
        </w:rPr>
        <w:t>te</w:t>
      </w:r>
      <w:proofErr w:type="spellEnd"/>
      <w:r w:rsidRPr="00BC590D">
        <w:rPr>
          <w:b w:val="0"/>
          <w:color w:val="auto"/>
          <w:sz w:val="21"/>
        </w:rPr>
        <w:t xml:space="preserve"> </w:t>
      </w:r>
      <w:proofErr w:type="spellStart"/>
      <w:r w:rsidRPr="00BC590D">
        <w:rPr>
          <w:b w:val="0"/>
          <w:color w:val="auto"/>
          <w:sz w:val="21"/>
        </w:rPr>
        <w:t>whakakitenga</w:t>
      </w:r>
      <w:proofErr w:type="spellEnd"/>
      <w:r w:rsidRPr="00BC590D">
        <w:rPr>
          <w:b w:val="0"/>
          <w:color w:val="auto"/>
          <w:sz w:val="21"/>
        </w:rPr>
        <w:t xml:space="preserve"> kia </w:t>
      </w:r>
      <w:proofErr w:type="spellStart"/>
      <w:r w:rsidRPr="00BC590D">
        <w:rPr>
          <w:b w:val="0"/>
          <w:color w:val="auto"/>
          <w:sz w:val="21"/>
        </w:rPr>
        <w:t>whakakorea</w:t>
      </w:r>
      <w:proofErr w:type="spellEnd"/>
      <w:r w:rsidRPr="00BC590D">
        <w:rPr>
          <w:b w:val="0"/>
          <w:color w:val="auto"/>
          <w:sz w:val="21"/>
        </w:rPr>
        <w:t xml:space="preserve"> </w:t>
      </w:r>
      <w:proofErr w:type="spellStart"/>
      <w:r w:rsidRPr="00BC590D">
        <w:rPr>
          <w:b w:val="0"/>
          <w:color w:val="auto"/>
          <w:sz w:val="21"/>
        </w:rPr>
        <w:t>te</w:t>
      </w:r>
      <w:proofErr w:type="spellEnd"/>
      <w:r w:rsidRPr="00BC590D">
        <w:rPr>
          <w:b w:val="0"/>
          <w:color w:val="auto"/>
          <w:sz w:val="21"/>
        </w:rPr>
        <w:t xml:space="preserve"> kino o </w:t>
      </w:r>
      <w:proofErr w:type="spellStart"/>
      <w:r w:rsidRPr="00BC590D">
        <w:rPr>
          <w:b w:val="0"/>
          <w:color w:val="auto"/>
          <w:sz w:val="21"/>
        </w:rPr>
        <w:t>ngā</w:t>
      </w:r>
      <w:proofErr w:type="spellEnd"/>
      <w:r w:rsidRPr="00BC590D">
        <w:rPr>
          <w:b w:val="0"/>
          <w:color w:val="auto"/>
          <w:sz w:val="21"/>
        </w:rPr>
        <w:t xml:space="preserve"> </w:t>
      </w:r>
      <w:proofErr w:type="spellStart"/>
      <w:r w:rsidRPr="00BC590D">
        <w:rPr>
          <w:b w:val="0"/>
          <w:color w:val="auto"/>
          <w:sz w:val="21"/>
        </w:rPr>
        <w:t>rawa</w:t>
      </w:r>
      <w:proofErr w:type="spellEnd"/>
      <w:r w:rsidRPr="00BC590D">
        <w:rPr>
          <w:b w:val="0"/>
          <w:color w:val="auto"/>
          <w:sz w:val="21"/>
        </w:rPr>
        <w:t xml:space="preserve"> </w:t>
      </w:r>
      <w:proofErr w:type="spellStart"/>
      <w:r w:rsidRPr="00BC590D">
        <w:rPr>
          <w:b w:val="0"/>
          <w:color w:val="auto"/>
          <w:sz w:val="21"/>
        </w:rPr>
        <w:t>tupeka</w:t>
      </w:r>
      <w:proofErr w:type="spellEnd"/>
      <w:r w:rsidRPr="00BC590D">
        <w:rPr>
          <w:b w:val="0"/>
          <w:color w:val="auto"/>
          <w:sz w:val="21"/>
        </w:rPr>
        <w:t xml:space="preserve"> ka puta </w:t>
      </w:r>
      <w:proofErr w:type="spellStart"/>
      <w:r w:rsidRPr="00BC590D">
        <w:rPr>
          <w:b w:val="0"/>
          <w:color w:val="auto"/>
          <w:sz w:val="21"/>
        </w:rPr>
        <w:t>ki</w:t>
      </w:r>
      <w:proofErr w:type="spellEnd"/>
      <w:r w:rsidRPr="00BC590D">
        <w:rPr>
          <w:b w:val="0"/>
          <w:color w:val="auto"/>
          <w:sz w:val="21"/>
        </w:rPr>
        <w:t xml:space="preserve"> ō </w:t>
      </w:r>
      <w:proofErr w:type="spellStart"/>
      <w:r w:rsidRPr="00BC590D">
        <w:rPr>
          <w:b w:val="0"/>
          <w:color w:val="auto"/>
          <w:sz w:val="21"/>
        </w:rPr>
        <w:t>tātou</w:t>
      </w:r>
      <w:proofErr w:type="spellEnd"/>
      <w:r w:rsidRPr="00BC590D">
        <w:rPr>
          <w:b w:val="0"/>
          <w:color w:val="auto"/>
          <w:sz w:val="21"/>
        </w:rPr>
        <w:t xml:space="preserve"> </w:t>
      </w:r>
      <w:proofErr w:type="spellStart"/>
      <w:r w:rsidRPr="00BC590D">
        <w:rPr>
          <w:b w:val="0"/>
          <w:color w:val="auto"/>
          <w:sz w:val="21"/>
        </w:rPr>
        <w:t>hapori</w:t>
      </w:r>
      <w:proofErr w:type="spellEnd"/>
      <w:r w:rsidRPr="00BC590D">
        <w:rPr>
          <w:b w:val="0"/>
          <w:color w:val="auto"/>
          <w:sz w:val="21"/>
        </w:rPr>
        <w:t xml:space="preserve"> </w:t>
      </w:r>
      <w:proofErr w:type="spellStart"/>
      <w:r w:rsidRPr="00BC590D">
        <w:rPr>
          <w:b w:val="0"/>
          <w:color w:val="auto"/>
          <w:sz w:val="21"/>
        </w:rPr>
        <w:t>mā</w:t>
      </w:r>
      <w:proofErr w:type="spellEnd"/>
      <w:r w:rsidRPr="00BC590D">
        <w:rPr>
          <w:b w:val="0"/>
          <w:color w:val="auto"/>
          <w:sz w:val="21"/>
        </w:rPr>
        <w:t xml:space="preserve"> </w:t>
      </w:r>
      <w:proofErr w:type="spellStart"/>
      <w:r w:rsidRPr="00BC590D">
        <w:rPr>
          <w:b w:val="0"/>
          <w:color w:val="auto"/>
          <w:sz w:val="21"/>
        </w:rPr>
        <w:t>te</w:t>
      </w:r>
      <w:proofErr w:type="spellEnd"/>
      <w:r w:rsidRPr="00BC590D">
        <w:rPr>
          <w:b w:val="0"/>
          <w:color w:val="auto"/>
          <w:sz w:val="21"/>
        </w:rPr>
        <w:t xml:space="preserve"> </w:t>
      </w:r>
      <w:proofErr w:type="spellStart"/>
      <w:r w:rsidRPr="00BC590D">
        <w:rPr>
          <w:b w:val="0"/>
          <w:color w:val="auto"/>
          <w:sz w:val="21"/>
        </w:rPr>
        <w:t>panoni</w:t>
      </w:r>
      <w:proofErr w:type="spellEnd"/>
      <w:r w:rsidRPr="00BC590D">
        <w:rPr>
          <w:b w:val="0"/>
          <w:color w:val="auto"/>
          <w:sz w:val="21"/>
        </w:rPr>
        <w:t xml:space="preserve"> </w:t>
      </w:r>
      <w:proofErr w:type="spellStart"/>
      <w:r w:rsidRPr="00BC590D">
        <w:rPr>
          <w:b w:val="0"/>
          <w:color w:val="auto"/>
          <w:sz w:val="21"/>
        </w:rPr>
        <w:t>i</w:t>
      </w:r>
      <w:proofErr w:type="spellEnd"/>
      <w:r w:rsidRPr="00BC590D">
        <w:rPr>
          <w:b w:val="0"/>
          <w:color w:val="auto"/>
          <w:sz w:val="21"/>
        </w:rPr>
        <w:t xml:space="preserve"> a Aotearoa </w:t>
      </w:r>
      <w:proofErr w:type="spellStart"/>
      <w:r w:rsidRPr="00BC590D">
        <w:rPr>
          <w:b w:val="0"/>
          <w:color w:val="auto"/>
          <w:sz w:val="21"/>
        </w:rPr>
        <w:t>hei</w:t>
      </w:r>
      <w:proofErr w:type="spellEnd"/>
      <w:r w:rsidRPr="00BC590D">
        <w:rPr>
          <w:b w:val="0"/>
          <w:color w:val="auto"/>
          <w:sz w:val="21"/>
        </w:rPr>
        <w:t xml:space="preserve"> whenua </w:t>
      </w:r>
      <w:proofErr w:type="spellStart"/>
      <w:r w:rsidRPr="00BC590D">
        <w:rPr>
          <w:b w:val="0"/>
          <w:color w:val="auto"/>
          <w:sz w:val="21"/>
        </w:rPr>
        <w:t>auahi</w:t>
      </w:r>
      <w:proofErr w:type="spellEnd"/>
      <w:r w:rsidRPr="00BC590D">
        <w:rPr>
          <w:b w:val="0"/>
          <w:color w:val="auto"/>
          <w:sz w:val="21"/>
        </w:rPr>
        <w:t xml:space="preserve"> kore ā </w:t>
      </w:r>
      <w:proofErr w:type="spellStart"/>
      <w:r w:rsidRPr="00BC590D">
        <w:rPr>
          <w:b w:val="0"/>
          <w:color w:val="auto"/>
          <w:sz w:val="21"/>
        </w:rPr>
        <w:t>te</w:t>
      </w:r>
      <w:proofErr w:type="spellEnd"/>
      <w:r w:rsidRPr="00BC590D">
        <w:rPr>
          <w:b w:val="0"/>
          <w:color w:val="auto"/>
          <w:sz w:val="21"/>
        </w:rPr>
        <w:t xml:space="preserve"> tau 2025.</w:t>
      </w:r>
      <w:bookmarkEnd w:id="5"/>
    </w:p>
    <w:p w14:paraId="6B31A6A5" w14:textId="4EA9E3D6" w:rsidR="00A8542B" w:rsidRPr="00A8542B" w:rsidRDefault="00BC590D" w:rsidP="00A8542B">
      <w:pPr>
        <w:pStyle w:val="Heading2"/>
      </w:pPr>
      <w:bookmarkStart w:id="6" w:name="_Toc89851582"/>
      <w:proofErr w:type="spellStart"/>
      <w:r>
        <w:t>Ngā</w:t>
      </w:r>
      <w:proofErr w:type="spellEnd"/>
      <w:r>
        <w:t xml:space="preserve"> Mihi</w:t>
      </w:r>
      <w:bookmarkEnd w:id="6"/>
    </w:p>
    <w:p w14:paraId="5D067A57" w14:textId="4948E867" w:rsidR="00BC590D" w:rsidRDefault="00BC590D" w:rsidP="00BC590D">
      <w:pPr>
        <w:rPr>
          <w:spacing w:val="-5"/>
        </w:rPr>
      </w:pPr>
      <w:r w:rsidRPr="00BC590D">
        <w:rPr>
          <w:spacing w:val="-5"/>
        </w:rPr>
        <w:t xml:space="preserve">E mihi ana </w:t>
      </w:r>
      <w:proofErr w:type="spellStart"/>
      <w:r w:rsidRPr="00BC590D">
        <w:rPr>
          <w:spacing w:val="-5"/>
        </w:rPr>
        <w:t>ki</w:t>
      </w:r>
      <w:proofErr w:type="spellEnd"/>
      <w:r w:rsidRPr="00BC590D">
        <w:rPr>
          <w:spacing w:val="-5"/>
        </w:rPr>
        <w:t xml:space="preserve"> </w:t>
      </w:r>
      <w:proofErr w:type="spellStart"/>
      <w:r w:rsidRPr="00BC590D">
        <w:rPr>
          <w:spacing w:val="-5"/>
        </w:rPr>
        <w:t>ngā</w:t>
      </w:r>
      <w:proofErr w:type="spellEnd"/>
      <w:r w:rsidRPr="00BC590D">
        <w:rPr>
          <w:spacing w:val="-5"/>
        </w:rPr>
        <w:t xml:space="preserve"> </w:t>
      </w:r>
      <w:proofErr w:type="spellStart"/>
      <w:r w:rsidRPr="00BC590D">
        <w:rPr>
          <w:spacing w:val="-5"/>
        </w:rPr>
        <w:t>rangatira</w:t>
      </w:r>
      <w:proofErr w:type="spellEnd"/>
      <w:r w:rsidRPr="00BC590D">
        <w:rPr>
          <w:spacing w:val="-5"/>
        </w:rPr>
        <w:t xml:space="preserve"> </w:t>
      </w:r>
      <w:proofErr w:type="spellStart"/>
      <w:r w:rsidRPr="00BC590D">
        <w:rPr>
          <w:spacing w:val="-5"/>
        </w:rPr>
        <w:t>i</w:t>
      </w:r>
      <w:proofErr w:type="spellEnd"/>
      <w:r w:rsidRPr="00BC590D">
        <w:rPr>
          <w:spacing w:val="-5"/>
        </w:rPr>
        <w:t xml:space="preserve"> </w:t>
      </w:r>
      <w:proofErr w:type="spellStart"/>
      <w:r w:rsidRPr="00BC590D">
        <w:rPr>
          <w:spacing w:val="-5"/>
        </w:rPr>
        <w:t>waihanga</w:t>
      </w:r>
      <w:proofErr w:type="spellEnd"/>
      <w:r w:rsidRPr="00BC590D">
        <w:rPr>
          <w:spacing w:val="-5"/>
        </w:rPr>
        <w:t xml:space="preserve">, </w:t>
      </w:r>
      <w:proofErr w:type="spellStart"/>
      <w:r w:rsidRPr="00BC590D">
        <w:rPr>
          <w:spacing w:val="-5"/>
        </w:rPr>
        <w:t>i</w:t>
      </w:r>
      <w:proofErr w:type="spellEnd"/>
      <w:r w:rsidRPr="00BC590D">
        <w:rPr>
          <w:spacing w:val="-5"/>
        </w:rPr>
        <w:t xml:space="preserve"> </w:t>
      </w:r>
      <w:proofErr w:type="spellStart"/>
      <w:r w:rsidRPr="00BC590D">
        <w:rPr>
          <w:spacing w:val="-5"/>
        </w:rPr>
        <w:t>kōkiri</w:t>
      </w:r>
      <w:proofErr w:type="spellEnd"/>
      <w:r w:rsidRPr="00BC590D">
        <w:rPr>
          <w:spacing w:val="-5"/>
        </w:rPr>
        <w:t xml:space="preserve"> </w:t>
      </w:r>
      <w:proofErr w:type="spellStart"/>
      <w:r w:rsidRPr="00BC590D">
        <w:rPr>
          <w:spacing w:val="-5"/>
        </w:rPr>
        <w:t>hoki</w:t>
      </w:r>
      <w:proofErr w:type="spellEnd"/>
      <w:r w:rsidRPr="00BC590D">
        <w:rPr>
          <w:spacing w:val="-5"/>
        </w:rPr>
        <w:t xml:space="preserve"> </w:t>
      </w:r>
      <w:proofErr w:type="spellStart"/>
      <w:r w:rsidRPr="00BC590D">
        <w:rPr>
          <w:spacing w:val="-5"/>
        </w:rPr>
        <w:t>i</w:t>
      </w:r>
      <w:proofErr w:type="spellEnd"/>
      <w:r w:rsidRPr="00BC590D">
        <w:rPr>
          <w:spacing w:val="-5"/>
        </w:rPr>
        <w:t xml:space="preserve"> </w:t>
      </w:r>
      <w:proofErr w:type="spellStart"/>
      <w:r w:rsidRPr="00BC590D">
        <w:rPr>
          <w:spacing w:val="-5"/>
        </w:rPr>
        <w:t>te</w:t>
      </w:r>
      <w:proofErr w:type="spellEnd"/>
      <w:r w:rsidRPr="00BC590D">
        <w:rPr>
          <w:spacing w:val="-5"/>
        </w:rPr>
        <w:t xml:space="preserve"> </w:t>
      </w:r>
      <w:proofErr w:type="spellStart"/>
      <w:r w:rsidRPr="00BC590D">
        <w:rPr>
          <w:spacing w:val="-5"/>
        </w:rPr>
        <w:t>whakakitenga</w:t>
      </w:r>
      <w:proofErr w:type="spellEnd"/>
      <w:r w:rsidRPr="00BC590D">
        <w:rPr>
          <w:spacing w:val="-5"/>
        </w:rPr>
        <w:t xml:space="preserve"> kia </w:t>
      </w:r>
      <w:proofErr w:type="spellStart"/>
      <w:r w:rsidRPr="00BC590D">
        <w:rPr>
          <w:spacing w:val="-5"/>
        </w:rPr>
        <w:t>auahi</w:t>
      </w:r>
      <w:proofErr w:type="spellEnd"/>
      <w:r w:rsidRPr="00BC590D">
        <w:rPr>
          <w:spacing w:val="-5"/>
        </w:rPr>
        <w:t xml:space="preserve"> kore a Aotearoa, me </w:t>
      </w:r>
      <w:proofErr w:type="spellStart"/>
      <w:r w:rsidRPr="00BC590D">
        <w:rPr>
          <w:spacing w:val="-5"/>
        </w:rPr>
        <w:t>te</w:t>
      </w:r>
      <w:proofErr w:type="spellEnd"/>
      <w:r w:rsidRPr="00BC590D">
        <w:rPr>
          <w:spacing w:val="-5"/>
        </w:rPr>
        <w:t xml:space="preserve"> </w:t>
      </w:r>
      <w:proofErr w:type="spellStart"/>
      <w:r w:rsidRPr="00BC590D">
        <w:rPr>
          <w:spacing w:val="-5"/>
        </w:rPr>
        <w:t>whakatakoto</w:t>
      </w:r>
      <w:proofErr w:type="spellEnd"/>
      <w:r w:rsidRPr="00BC590D">
        <w:rPr>
          <w:spacing w:val="-5"/>
        </w:rPr>
        <w:t xml:space="preserve"> </w:t>
      </w:r>
      <w:proofErr w:type="spellStart"/>
      <w:r w:rsidRPr="00BC590D">
        <w:rPr>
          <w:spacing w:val="-5"/>
        </w:rPr>
        <w:t>i</w:t>
      </w:r>
      <w:proofErr w:type="spellEnd"/>
      <w:r w:rsidRPr="00BC590D">
        <w:rPr>
          <w:spacing w:val="-5"/>
        </w:rPr>
        <w:t xml:space="preserve"> </w:t>
      </w:r>
      <w:proofErr w:type="spellStart"/>
      <w:r w:rsidRPr="00BC590D">
        <w:rPr>
          <w:spacing w:val="-5"/>
        </w:rPr>
        <w:t>te</w:t>
      </w:r>
      <w:proofErr w:type="spellEnd"/>
      <w:r w:rsidRPr="00BC590D">
        <w:rPr>
          <w:spacing w:val="-5"/>
        </w:rPr>
        <w:t xml:space="preserve"> </w:t>
      </w:r>
      <w:proofErr w:type="spellStart"/>
      <w:r w:rsidRPr="00BC590D">
        <w:rPr>
          <w:spacing w:val="-5"/>
        </w:rPr>
        <w:t>whāinga</w:t>
      </w:r>
      <w:proofErr w:type="spellEnd"/>
      <w:r w:rsidRPr="00BC590D">
        <w:rPr>
          <w:spacing w:val="-5"/>
        </w:rPr>
        <w:t xml:space="preserve"> o </w:t>
      </w:r>
      <w:proofErr w:type="spellStart"/>
      <w:r w:rsidRPr="00BC590D">
        <w:rPr>
          <w:spacing w:val="-5"/>
        </w:rPr>
        <w:t>Auahi</w:t>
      </w:r>
      <w:proofErr w:type="spellEnd"/>
      <w:r w:rsidRPr="00BC590D">
        <w:rPr>
          <w:spacing w:val="-5"/>
        </w:rPr>
        <w:t xml:space="preserve"> Kore 2025 e </w:t>
      </w:r>
      <w:proofErr w:type="spellStart"/>
      <w:r w:rsidRPr="00BC590D">
        <w:rPr>
          <w:spacing w:val="-5"/>
        </w:rPr>
        <w:t>noho</w:t>
      </w:r>
      <w:proofErr w:type="spellEnd"/>
      <w:r w:rsidRPr="00BC590D">
        <w:rPr>
          <w:spacing w:val="-5"/>
        </w:rPr>
        <w:t xml:space="preserve"> </w:t>
      </w:r>
      <w:proofErr w:type="spellStart"/>
      <w:r w:rsidRPr="00BC590D">
        <w:rPr>
          <w:spacing w:val="-5"/>
        </w:rPr>
        <w:t>tūāpapa</w:t>
      </w:r>
      <w:proofErr w:type="spellEnd"/>
      <w:r w:rsidRPr="00BC590D">
        <w:rPr>
          <w:spacing w:val="-5"/>
        </w:rPr>
        <w:t xml:space="preserve"> ana e </w:t>
      </w:r>
      <w:proofErr w:type="spellStart"/>
      <w:r w:rsidRPr="00BC590D">
        <w:rPr>
          <w:spacing w:val="-5"/>
        </w:rPr>
        <w:t>whai</w:t>
      </w:r>
      <w:proofErr w:type="spellEnd"/>
      <w:r w:rsidRPr="00BC590D">
        <w:rPr>
          <w:spacing w:val="-5"/>
        </w:rPr>
        <w:t xml:space="preserve"> </w:t>
      </w:r>
      <w:proofErr w:type="spellStart"/>
      <w:r w:rsidRPr="00BC590D">
        <w:rPr>
          <w:spacing w:val="-5"/>
        </w:rPr>
        <w:t>hua</w:t>
      </w:r>
      <w:proofErr w:type="spellEnd"/>
      <w:r w:rsidRPr="00BC590D">
        <w:rPr>
          <w:spacing w:val="-5"/>
        </w:rPr>
        <w:t xml:space="preserve"> ai </w:t>
      </w:r>
      <w:proofErr w:type="spellStart"/>
      <w:r w:rsidRPr="00BC590D">
        <w:rPr>
          <w:spacing w:val="-5"/>
        </w:rPr>
        <w:t>tēnei</w:t>
      </w:r>
      <w:proofErr w:type="spellEnd"/>
      <w:r w:rsidRPr="00BC590D">
        <w:rPr>
          <w:spacing w:val="-5"/>
        </w:rPr>
        <w:t xml:space="preserve"> </w:t>
      </w:r>
      <w:proofErr w:type="spellStart"/>
      <w:r w:rsidRPr="00BC590D">
        <w:rPr>
          <w:spacing w:val="-5"/>
        </w:rPr>
        <w:t>mahere</w:t>
      </w:r>
      <w:proofErr w:type="spellEnd"/>
      <w:r w:rsidRPr="00BC590D">
        <w:rPr>
          <w:spacing w:val="-5"/>
        </w:rPr>
        <w:t xml:space="preserve"> </w:t>
      </w:r>
      <w:proofErr w:type="spellStart"/>
      <w:r w:rsidRPr="00BC590D">
        <w:rPr>
          <w:spacing w:val="-5"/>
        </w:rPr>
        <w:t>rautaki</w:t>
      </w:r>
      <w:proofErr w:type="spellEnd"/>
      <w:r w:rsidRPr="00BC590D">
        <w:rPr>
          <w:spacing w:val="-5"/>
        </w:rPr>
        <w:t>.</w:t>
      </w:r>
    </w:p>
    <w:p w14:paraId="0D08863F" w14:textId="77777777" w:rsidR="00BC590D" w:rsidRPr="00BC590D" w:rsidRDefault="00BC590D" w:rsidP="00BC590D">
      <w:pPr>
        <w:rPr>
          <w:spacing w:val="-5"/>
        </w:rPr>
      </w:pPr>
    </w:p>
    <w:p w14:paraId="5C9040E8" w14:textId="1B12D5A9" w:rsidR="00BC590D" w:rsidRDefault="00BC590D" w:rsidP="00BC590D">
      <w:pPr>
        <w:rPr>
          <w:spacing w:val="-5"/>
        </w:rPr>
      </w:pPr>
      <w:r w:rsidRPr="00BC590D">
        <w:rPr>
          <w:spacing w:val="-5"/>
        </w:rPr>
        <w:t xml:space="preserve">E mihi ana </w:t>
      </w:r>
      <w:proofErr w:type="spellStart"/>
      <w:r w:rsidRPr="00BC590D">
        <w:rPr>
          <w:spacing w:val="-5"/>
        </w:rPr>
        <w:t>ki</w:t>
      </w:r>
      <w:proofErr w:type="spellEnd"/>
      <w:r w:rsidRPr="00BC590D">
        <w:rPr>
          <w:spacing w:val="-5"/>
        </w:rPr>
        <w:t xml:space="preserve"> </w:t>
      </w:r>
      <w:proofErr w:type="spellStart"/>
      <w:r w:rsidRPr="00BC590D">
        <w:rPr>
          <w:spacing w:val="-5"/>
        </w:rPr>
        <w:t>te</w:t>
      </w:r>
      <w:proofErr w:type="spellEnd"/>
      <w:r w:rsidRPr="00BC590D">
        <w:rPr>
          <w:spacing w:val="-5"/>
        </w:rPr>
        <w:t xml:space="preserve"> </w:t>
      </w:r>
      <w:proofErr w:type="spellStart"/>
      <w:r w:rsidRPr="00BC590D">
        <w:rPr>
          <w:spacing w:val="-5"/>
        </w:rPr>
        <w:t>tokomaha</w:t>
      </w:r>
      <w:proofErr w:type="spellEnd"/>
      <w:r w:rsidRPr="00BC590D">
        <w:rPr>
          <w:spacing w:val="-5"/>
        </w:rPr>
        <w:t xml:space="preserve"> </w:t>
      </w:r>
      <w:proofErr w:type="spellStart"/>
      <w:r w:rsidRPr="00BC590D">
        <w:rPr>
          <w:spacing w:val="-5"/>
        </w:rPr>
        <w:t>i</w:t>
      </w:r>
      <w:proofErr w:type="spellEnd"/>
      <w:r w:rsidRPr="00BC590D">
        <w:rPr>
          <w:spacing w:val="-5"/>
        </w:rPr>
        <w:t xml:space="preserve"> ū, </w:t>
      </w:r>
      <w:proofErr w:type="spellStart"/>
      <w:r w:rsidRPr="00BC590D">
        <w:rPr>
          <w:spacing w:val="-5"/>
        </w:rPr>
        <w:t>i</w:t>
      </w:r>
      <w:proofErr w:type="spellEnd"/>
      <w:r w:rsidRPr="00BC590D">
        <w:rPr>
          <w:spacing w:val="-5"/>
        </w:rPr>
        <w:t xml:space="preserve"> </w:t>
      </w:r>
      <w:proofErr w:type="spellStart"/>
      <w:r w:rsidRPr="00BC590D">
        <w:rPr>
          <w:spacing w:val="-5"/>
        </w:rPr>
        <w:t>whai</w:t>
      </w:r>
      <w:proofErr w:type="spellEnd"/>
      <w:r w:rsidRPr="00BC590D">
        <w:rPr>
          <w:spacing w:val="-5"/>
        </w:rPr>
        <w:t xml:space="preserve"> </w:t>
      </w:r>
      <w:proofErr w:type="spellStart"/>
      <w:r w:rsidRPr="00BC590D">
        <w:rPr>
          <w:spacing w:val="-5"/>
        </w:rPr>
        <w:t>wāhi</w:t>
      </w:r>
      <w:proofErr w:type="spellEnd"/>
      <w:r w:rsidRPr="00BC590D">
        <w:rPr>
          <w:spacing w:val="-5"/>
        </w:rPr>
        <w:t xml:space="preserve"> </w:t>
      </w:r>
      <w:proofErr w:type="spellStart"/>
      <w:r w:rsidRPr="00BC590D">
        <w:rPr>
          <w:spacing w:val="-5"/>
        </w:rPr>
        <w:t>mai</w:t>
      </w:r>
      <w:proofErr w:type="spellEnd"/>
      <w:r w:rsidRPr="00BC590D">
        <w:rPr>
          <w:spacing w:val="-5"/>
        </w:rPr>
        <w:t xml:space="preserve"> </w:t>
      </w:r>
      <w:proofErr w:type="spellStart"/>
      <w:r w:rsidRPr="00BC590D">
        <w:rPr>
          <w:spacing w:val="-5"/>
        </w:rPr>
        <w:t>hoki</w:t>
      </w:r>
      <w:proofErr w:type="spellEnd"/>
      <w:r w:rsidRPr="00BC590D">
        <w:rPr>
          <w:spacing w:val="-5"/>
        </w:rPr>
        <w:t xml:space="preserve"> </w:t>
      </w:r>
      <w:proofErr w:type="spellStart"/>
      <w:r w:rsidRPr="00BC590D">
        <w:rPr>
          <w:spacing w:val="-5"/>
        </w:rPr>
        <w:t>ki</w:t>
      </w:r>
      <w:proofErr w:type="spellEnd"/>
      <w:r w:rsidRPr="00BC590D">
        <w:rPr>
          <w:spacing w:val="-5"/>
        </w:rPr>
        <w:t xml:space="preserve"> </w:t>
      </w:r>
      <w:proofErr w:type="spellStart"/>
      <w:r w:rsidRPr="00BC590D">
        <w:rPr>
          <w:spacing w:val="-5"/>
        </w:rPr>
        <w:t>te</w:t>
      </w:r>
      <w:proofErr w:type="spellEnd"/>
      <w:r w:rsidRPr="00BC590D">
        <w:rPr>
          <w:spacing w:val="-5"/>
        </w:rPr>
        <w:t xml:space="preserve"> </w:t>
      </w:r>
      <w:proofErr w:type="spellStart"/>
      <w:r w:rsidRPr="00BC590D">
        <w:rPr>
          <w:spacing w:val="-5"/>
        </w:rPr>
        <w:t>whakakore</w:t>
      </w:r>
      <w:proofErr w:type="spellEnd"/>
      <w:r w:rsidRPr="00BC590D">
        <w:rPr>
          <w:spacing w:val="-5"/>
        </w:rPr>
        <w:t xml:space="preserve"> </w:t>
      </w:r>
      <w:proofErr w:type="spellStart"/>
      <w:r w:rsidRPr="00BC590D">
        <w:rPr>
          <w:spacing w:val="-5"/>
        </w:rPr>
        <w:t>i</w:t>
      </w:r>
      <w:proofErr w:type="spellEnd"/>
      <w:r w:rsidRPr="00BC590D">
        <w:rPr>
          <w:spacing w:val="-5"/>
        </w:rPr>
        <w:t xml:space="preserve"> </w:t>
      </w:r>
      <w:proofErr w:type="spellStart"/>
      <w:r w:rsidRPr="00BC590D">
        <w:rPr>
          <w:spacing w:val="-5"/>
        </w:rPr>
        <w:t>ngā</w:t>
      </w:r>
      <w:proofErr w:type="spellEnd"/>
      <w:r w:rsidRPr="00BC590D">
        <w:rPr>
          <w:spacing w:val="-5"/>
        </w:rPr>
        <w:t xml:space="preserve"> kino </w:t>
      </w:r>
      <w:proofErr w:type="spellStart"/>
      <w:r w:rsidRPr="00BC590D">
        <w:rPr>
          <w:spacing w:val="-5"/>
        </w:rPr>
        <w:t>kua</w:t>
      </w:r>
      <w:proofErr w:type="spellEnd"/>
      <w:r w:rsidRPr="00BC590D">
        <w:rPr>
          <w:spacing w:val="-5"/>
        </w:rPr>
        <w:t xml:space="preserve"> puta </w:t>
      </w:r>
      <w:proofErr w:type="spellStart"/>
      <w:r w:rsidRPr="00BC590D">
        <w:rPr>
          <w:spacing w:val="-5"/>
        </w:rPr>
        <w:t>i</w:t>
      </w:r>
      <w:proofErr w:type="spellEnd"/>
      <w:r w:rsidRPr="00BC590D">
        <w:rPr>
          <w:spacing w:val="-5"/>
        </w:rPr>
        <w:t xml:space="preserve"> </w:t>
      </w:r>
      <w:proofErr w:type="spellStart"/>
      <w:r w:rsidRPr="00BC590D">
        <w:rPr>
          <w:spacing w:val="-5"/>
        </w:rPr>
        <w:t>te</w:t>
      </w:r>
      <w:proofErr w:type="spellEnd"/>
      <w:r w:rsidRPr="00BC590D">
        <w:rPr>
          <w:spacing w:val="-5"/>
        </w:rPr>
        <w:t xml:space="preserve"> kai </w:t>
      </w:r>
      <w:proofErr w:type="spellStart"/>
      <w:r w:rsidRPr="00BC590D">
        <w:rPr>
          <w:spacing w:val="-5"/>
        </w:rPr>
        <w:t>tupeka</w:t>
      </w:r>
      <w:proofErr w:type="spellEnd"/>
      <w:r w:rsidRPr="00BC590D">
        <w:rPr>
          <w:spacing w:val="-5"/>
        </w:rPr>
        <w:t xml:space="preserve">, </w:t>
      </w:r>
      <w:proofErr w:type="spellStart"/>
      <w:r w:rsidRPr="00BC590D">
        <w:rPr>
          <w:spacing w:val="-5"/>
        </w:rPr>
        <w:t>kei</w:t>
      </w:r>
      <w:proofErr w:type="spellEnd"/>
      <w:r w:rsidRPr="00BC590D">
        <w:rPr>
          <w:spacing w:val="-5"/>
        </w:rPr>
        <w:t xml:space="preserve"> </w:t>
      </w:r>
      <w:proofErr w:type="spellStart"/>
      <w:r w:rsidRPr="00BC590D">
        <w:rPr>
          <w:spacing w:val="-5"/>
        </w:rPr>
        <w:t>te</w:t>
      </w:r>
      <w:proofErr w:type="spellEnd"/>
      <w:r w:rsidRPr="00BC590D">
        <w:rPr>
          <w:spacing w:val="-5"/>
        </w:rPr>
        <w:t xml:space="preserve"> puta </w:t>
      </w:r>
      <w:proofErr w:type="spellStart"/>
      <w:r w:rsidRPr="00BC590D">
        <w:rPr>
          <w:spacing w:val="-5"/>
        </w:rPr>
        <w:t>tonu</w:t>
      </w:r>
      <w:proofErr w:type="spellEnd"/>
      <w:r w:rsidRPr="00BC590D">
        <w:rPr>
          <w:spacing w:val="-5"/>
        </w:rPr>
        <w:t xml:space="preserve"> </w:t>
      </w:r>
      <w:proofErr w:type="spellStart"/>
      <w:r w:rsidRPr="00BC590D">
        <w:rPr>
          <w:spacing w:val="-5"/>
        </w:rPr>
        <w:t>hoki</w:t>
      </w:r>
      <w:proofErr w:type="spellEnd"/>
      <w:r w:rsidRPr="00BC590D">
        <w:rPr>
          <w:spacing w:val="-5"/>
        </w:rPr>
        <w:t xml:space="preserve">, </w:t>
      </w:r>
      <w:proofErr w:type="spellStart"/>
      <w:r w:rsidRPr="00BC590D">
        <w:rPr>
          <w:spacing w:val="-5"/>
        </w:rPr>
        <w:t>ki</w:t>
      </w:r>
      <w:proofErr w:type="spellEnd"/>
      <w:r w:rsidRPr="00BC590D">
        <w:rPr>
          <w:spacing w:val="-5"/>
        </w:rPr>
        <w:t xml:space="preserve"> </w:t>
      </w:r>
      <w:proofErr w:type="spellStart"/>
      <w:r w:rsidRPr="00BC590D">
        <w:rPr>
          <w:spacing w:val="-5"/>
        </w:rPr>
        <w:t>tō</w:t>
      </w:r>
      <w:proofErr w:type="spellEnd"/>
      <w:r w:rsidRPr="00BC590D">
        <w:rPr>
          <w:spacing w:val="-5"/>
        </w:rPr>
        <w:t xml:space="preserve"> </w:t>
      </w:r>
      <w:proofErr w:type="spellStart"/>
      <w:r w:rsidRPr="00BC590D">
        <w:rPr>
          <w:spacing w:val="-5"/>
        </w:rPr>
        <w:t>tātou</w:t>
      </w:r>
      <w:proofErr w:type="spellEnd"/>
      <w:r w:rsidRPr="00BC590D">
        <w:rPr>
          <w:spacing w:val="-5"/>
        </w:rPr>
        <w:t xml:space="preserve"> whenua, </w:t>
      </w:r>
      <w:proofErr w:type="spellStart"/>
      <w:r w:rsidRPr="00BC590D">
        <w:rPr>
          <w:spacing w:val="-5"/>
        </w:rPr>
        <w:t>ki</w:t>
      </w:r>
      <w:proofErr w:type="spellEnd"/>
      <w:r w:rsidRPr="00BC590D">
        <w:rPr>
          <w:spacing w:val="-5"/>
        </w:rPr>
        <w:t xml:space="preserve"> ō </w:t>
      </w:r>
      <w:proofErr w:type="spellStart"/>
      <w:r w:rsidRPr="00BC590D">
        <w:rPr>
          <w:spacing w:val="-5"/>
        </w:rPr>
        <w:t>tātou</w:t>
      </w:r>
      <w:proofErr w:type="spellEnd"/>
      <w:r w:rsidRPr="00BC590D">
        <w:rPr>
          <w:spacing w:val="-5"/>
        </w:rPr>
        <w:t xml:space="preserve"> </w:t>
      </w:r>
      <w:proofErr w:type="spellStart"/>
      <w:r w:rsidRPr="00BC590D">
        <w:rPr>
          <w:spacing w:val="-5"/>
        </w:rPr>
        <w:t>hapori</w:t>
      </w:r>
      <w:proofErr w:type="spellEnd"/>
      <w:r w:rsidRPr="00BC590D">
        <w:rPr>
          <w:spacing w:val="-5"/>
        </w:rPr>
        <w:t xml:space="preserve">, </w:t>
      </w:r>
      <w:proofErr w:type="spellStart"/>
      <w:r w:rsidRPr="00BC590D">
        <w:rPr>
          <w:spacing w:val="-5"/>
        </w:rPr>
        <w:t>ki</w:t>
      </w:r>
      <w:proofErr w:type="spellEnd"/>
      <w:r w:rsidRPr="00BC590D">
        <w:rPr>
          <w:spacing w:val="-5"/>
        </w:rPr>
        <w:t xml:space="preserve"> ō </w:t>
      </w:r>
      <w:proofErr w:type="spellStart"/>
      <w:r w:rsidRPr="00BC590D">
        <w:rPr>
          <w:spacing w:val="-5"/>
        </w:rPr>
        <w:t>tātou</w:t>
      </w:r>
      <w:proofErr w:type="spellEnd"/>
      <w:r w:rsidRPr="00BC590D">
        <w:rPr>
          <w:spacing w:val="-5"/>
        </w:rPr>
        <w:t xml:space="preserve"> iwi </w:t>
      </w:r>
      <w:proofErr w:type="spellStart"/>
      <w:r w:rsidRPr="00BC590D">
        <w:rPr>
          <w:spacing w:val="-5"/>
        </w:rPr>
        <w:t>anō</w:t>
      </w:r>
      <w:proofErr w:type="spellEnd"/>
      <w:r w:rsidRPr="00BC590D">
        <w:rPr>
          <w:spacing w:val="-5"/>
        </w:rPr>
        <w:t xml:space="preserve"> </w:t>
      </w:r>
      <w:proofErr w:type="spellStart"/>
      <w:r w:rsidRPr="00BC590D">
        <w:rPr>
          <w:spacing w:val="-5"/>
        </w:rPr>
        <w:t>hoki</w:t>
      </w:r>
      <w:proofErr w:type="spellEnd"/>
      <w:r w:rsidRPr="00BC590D">
        <w:rPr>
          <w:spacing w:val="-5"/>
        </w:rPr>
        <w:t>.</w:t>
      </w:r>
    </w:p>
    <w:p w14:paraId="3C9B85C4" w14:textId="77777777" w:rsidR="00BC590D" w:rsidRPr="00BC590D" w:rsidRDefault="00BC590D" w:rsidP="00BC590D">
      <w:pPr>
        <w:rPr>
          <w:spacing w:val="-5"/>
        </w:rPr>
      </w:pPr>
    </w:p>
    <w:p w14:paraId="47F5854E" w14:textId="2516F44D" w:rsidR="00A8542B" w:rsidRDefault="00BC590D" w:rsidP="00BC590D">
      <w:pPr>
        <w:sectPr w:rsidR="00A8542B" w:rsidSect="001D3E4E">
          <w:headerReference w:type="even" r:id="rId17"/>
          <w:headerReference w:type="default" r:id="rId18"/>
          <w:footerReference w:type="even" r:id="rId19"/>
          <w:footerReference w:type="default" r:id="rId20"/>
          <w:pgSz w:w="11907" w:h="16840" w:code="9"/>
          <w:pgMar w:top="1418" w:right="1701" w:bottom="1134" w:left="1843" w:header="284" w:footer="425" w:gutter="284"/>
          <w:pgNumType w:fmt="lowerRoman"/>
          <w:cols w:space="720"/>
        </w:sectPr>
      </w:pPr>
      <w:r w:rsidRPr="00BC590D">
        <w:rPr>
          <w:spacing w:val="-5"/>
        </w:rPr>
        <w:t xml:space="preserve">Kei </w:t>
      </w:r>
      <w:proofErr w:type="spellStart"/>
      <w:r w:rsidRPr="00BC590D">
        <w:rPr>
          <w:spacing w:val="-5"/>
        </w:rPr>
        <w:t>te</w:t>
      </w:r>
      <w:proofErr w:type="spellEnd"/>
      <w:r w:rsidRPr="00BC590D">
        <w:rPr>
          <w:spacing w:val="-5"/>
        </w:rPr>
        <w:t xml:space="preserve"> mihi </w:t>
      </w:r>
      <w:proofErr w:type="spellStart"/>
      <w:r w:rsidRPr="00BC590D">
        <w:rPr>
          <w:spacing w:val="-5"/>
        </w:rPr>
        <w:t>ki</w:t>
      </w:r>
      <w:proofErr w:type="spellEnd"/>
      <w:r w:rsidRPr="00BC590D">
        <w:rPr>
          <w:spacing w:val="-5"/>
        </w:rPr>
        <w:t xml:space="preserve"> </w:t>
      </w:r>
      <w:proofErr w:type="spellStart"/>
      <w:r w:rsidRPr="00BC590D">
        <w:rPr>
          <w:spacing w:val="-5"/>
        </w:rPr>
        <w:t>te</w:t>
      </w:r>
      <w:proofErr w:type="spellEnd"/>
      <w:r w:rsidRPr="00BC590D">
        <w:rPr>
          <w:spacing w:val="-5"/>
        </w:rPr>
        <w:t xml:space="preserve"> </w:t>
      </w:r>
      <w:proofErr w:type="spellStart"/>
      <w:r w:rsidRPr="00BC590D">
        <w:rPr>
          <w:spacing w:val="-5"/>
        </w:rPr>
        <w:t>hunga</w:t>
      </w:r>
      <w:proofErr w:type="spellEnd"/>
      <w:r w:rsidRPr="00BC590D">
        <w:rPr>
          <w:spacing w:val="-5"/>
        </w:rPr>
        <w:t xml:space="preserve"> </w:t>
      </w:r>
      <w:proofErr w:type="spellStart"/>
      <w:r w:rsidRPr="00BC590D">
        <w:rPr>
          <w:spacing w:val="-5"/>
        </w:rPr>
        <w:t>i</w:t>
      </w:r>
      <w:proofErr w:type="spellEnd"/>
      <w:r w:rsidRPr="00BC590D">
        <w:rPr>
          <w:spacing w:val="-5"/>
        </w:rPr>
        <w:t xml:space="preserve"> </w:t>
      </w:r>
      <w:proofErr w:type="spellStart"/>
      <w:r w:rsidRPr="00BC590D">
        <w:rPr>
          <w:spacing w:val="-5"/>
        </w:rPr>
        <w:t>whakapau</w:t>
      </w:r>
      <w:proofErr w:type="spellEnd"/>
      <w:r w:rsidRPr="00BC590D">
        <w:rPr>
          <w:spacing w:val="-5"/>
        </w:rPr>
        <w:t xml:space="preserve"> </w:t>
      </w:r>
      <w:proofErr w:type="spellStart"/>
      <w:r w:rsidRPr="00BC590D">
        <w:rPr>
          <w:spacing w:val="-5"/>
        </w:rPr>
        <w:t>wā</w:t>
      </w:r>
      <w:proofErr w:type="spellEnd"/>
      <w:r w:rsidRPr="00BC590D">
        <w:rPr>
          <w:spacing w:val="-5"/>
        </w:rPr>
        <w:t xml:space="preserve"> kia </w:t>
      </w:r>
      <w:proofErr w:type="spellStart"/>
      <w:r w:rsidRPr="00BC590D">
        <w:rPr>
          <w:spacing w:val="-5"/>
        </w:rPr>
        <w:t>whakariterite</w:t>
      </w:r>
      <w:proofErr w:type="spellEnd"/>
      <w:r w:rsidRPr="00BC590D">
        <w:rPr>
          <w:spacing w:val="-5"/>
        </w:rPr>
        <w:t xml:space="preserve">, kia </w:t>
      </w:r>
      <w:proofErr w:type="spellStart"/>
      <w:r w:rsidRPr="00BC590D">
        <w:rPr>
          <w:spacing w:val="-5"/>
        </w:rPr>
        <w:t>tono</w:t>
      </w:r>
      <w:proofErr w:type="spellEnd"/>
      <w:r w:rsidRPr="00BC590D">
        <w:rPr>
          <w:spacing w:val="-5"/>
        </w:rPr>
        <w:t xml:space="preserve"> </w:t>
      </w:r>
      <w:proofErr w:type="spellStart"/>
      <w:r w:rsidRPr="00BC590D">
        <w:rPr>
          <w:spacing w:val="-5"/>
        </w:rPr>
        <w:t>hoki</w:t>
      </w:r>
      <w:proofErr w:type="spellEnd"/>
      <w:r w:rsidRPr="00BC590D">
        <w:rPr>
          <w:spacing w:val="-5"/>
        </w:rPr>
        <w:t xml:space="preserve"> </w:t>
      </w:r>
      <w:proofErr w:type="spellStart"/>
      <w:r w:rsidRPr="00BC590D">
        <w:rPr>
          <w:spacing w:val="-5"/>
        </w:rPr>
        <w:t>hei</w:t>
      </w:r>
      <w:proofErr w:type="spellEnd"/>
      <w:r w:rsidRPr="00BC590D">
        <w:rPr>
          <w:spacing w:val="-5"/>
        </w:rPr>
        <w:t xml:space="preserve"> </w:t>
      </w:r>
      <w:proofErr w:type="spellStart"/>
      <w:r w:rsidRPr="00BC590D">
        <w:rPr>
          <w:spacing w:val="-5"/>
        </w:rPr>
        <w:t>urupare</w:t>
      </w:r>
      <w:proofErr w:type="spellEnd"/>
      <w:r w:rsidRPr="00BC590D">
        <w:rPr>
          <w:spacing w:val="-5"/>
        </w:rPr>
        <w:t xml:space="preserve"> </w:t>
      </w:r>
      <w:proofErr w:type="spellStart"/>
      <w:r w:rsidRPr="00BC590D">
        <w:rPr>
          <w:spacing w:val="-5"/>
        </w:rPr>
        <w:t>ki</w:t>
      </w:r>
      <w:proofErr w:type="spellEnd"/>
      <w:r w:rsidRPr="00BC590D">
        <w:rPr>
          <w:spacing w:val="-5"/>
        </w:rPr>
        <w:t xml:space="preserve"> </w:t>
      </w:r>
      <w:proofErr w:type="spellStart"/>
      <w:r w:rsidRPr="00BC590D">
        <w:rPr>
          <w:spacing w:val="-5"/>
        </w:rPr>
        <w:t>tā</w:t>
      </w:r>
      <w:proofErr w:type="spellEnd"/>
      <w:r w:rsidRPr="00BC590D">
        <w:rPr>
          <w:spacing w:val="-5"/>
        </w:rPr>
        <w:t xml:space="preserve"> Te </w:t>
      </w:r>
      <w:proofErr w:type="spellStart"/>
      <w:r w:rsidRPr="00BC590D">
        <w:rPr>
          <w:spacing w:val="-5"/>
        </w:rPr>
        <w:t>Manatū</w:t>
      </w:r>
      <w:proofErr w:type="spellEnd"/>
      <w:r w:rsidRPr="00BC590D">
        <w:rPr>
          <w:spacing w:val="-5"/>
        </w:rPr>
        <w:t xml:space="preserve"> Hauora </w:t>
      </w:r>
      <w:proofErr w:type="spellStart"/>
      <w:r w:rsidRPr="00BC590D">
        <w:rPr>
          <w:spacing w:val="-5"/>
        </w:rPr>
        <w:t>uiui</w:t>
      </w:r>
      <w:proofErr w:type="spellEnd"/>
      <w:r w:rsidRPr="00BC590D">
        <w:rPr>
          <w:spacing w:val="-5"/>
        </w:rPr>
        <w:t xml:space="preserve"> </w:t>
      </w:r>
      <w:proofErr w:type="spellStart"/>
      <w:r w:rsidRPr="00BC590D">
        <w:rPr>
          <w:spacing w:val="-5"/>
        </w:rPr>
        <w:t>mō</w:t>
      </w:r>
      <w:proofErr w:type="spellEnd"/>
      <w:r w:rsidRPr="00BC590D">
        <w:rPr>
          <w:spacing w:val="-5"/>
        </w:rPr>
        <w:t xml:space="preserve"> </w:t>
      </w:r>
      <w:proofErr w:type="spellStart"/>
      <w:r w:rsidRPr="00BC590D">
        <w:rPr>
          <w:spacing w:val="-5"/>
        </w:rPr>
        <w:t>te</w:t>
      </w:r>
      <w:proofErr w:type="spellEnd"/>
      <w:r w:rsidRPr="00BC590D">
        <w:rPr>
          <w:spacing w:val="-5"/>
        </w:rPr>
        <w:t xml:space="preserve"> Proposals for a Smokefree Aotearoa 2025 Action Plan. He </w:t>
      </w:r>
      <w:proofErr w:type="spellStart"/>
      <w:r w:rsidRPr="00BC590D">
        <w:rPr>
          <w:spacing w:val="-5"/>
        </w:rPr>
        <w:t>whakahirahira</w:t>
      </w:r>
      <w:proofErr w:type="spellEnd"/>
      <w:r w:rsidRPr="00BC590D">
        <w:rPr>
          <w:spacing w:val="-5"/>
        </w:rPr>
        <w:t xml:space="preserve"> </w:t>
      </w:r>
      <w:proofErr w:type="spellStart"/>
      <w:r w:rsidRPr="00BC590D">
        <w:rPr>
          <w:spacing w:val="-5"/>
        </w:rPr>
        <w:t>ngā</w:t>
      </w:r>
      <w:proofErr w:type="spellEnd"/>
      <w:r w:rsidRPr="00BC590D">
        <w:rPr>
          <w:spacing w:val="-5"/>
        </w:rPr>
        <w:t xml:space="preserve"> </w:t>
      </w:r>
      <w:proofErr w:type="spellStart"/>
      <w:r w:rsidRPr="00BC590D">
        <w:rPr>
          <w:spacing w:val="-5"/>
        </w:rPr>
        <w:t>tāpaenga</w:t>
      </w:r>
      <w:proofErr w:type="spellEnd"/>
      <w:r w:rsidRPr="00BC590D">
        <w:rPr>
          <w:spacing w:val="-5"/>
        </w:rPr>
        <w:t xml:space="preserve"> </w:t>
      </w:r>
      <w:proofErr w:type="spellStart"/>
      <w:r w:rsidRPr="00BC590D">
        <w:rPr>
          <w:spacing w:val="-5"/>
        </w:rPr>
        <w:t>kōrero</w:t>
      </w:r>
      <w:proofErr w:type="spellEnd"/>
      <w:r w:rsidRPr="00BC590D">
        <w:rPr>
          <w:spacing w:val="-5"/>
        </w:rPr>
        <w:t xml:space="preserve"> </w:t>
      </w:r>
      <w:proofErr w:type="spellStart"/>
      <w:r w:rsidRPr="00BC590D">
        <w:rPr>
          <w:spacing w:val="-5"/>
        </w:rPr>
        <w:t>i</w:t>
      </w:r>
      <w:proofErr w:type="spellEnd"/>
      <w:r w:rsidRPr="00BC590D">
        <w:rPr>
          <w:spacing w:val="-5"/>
        </w:rPr>
        <w:t xml:space="preserve"> </w:t>
      </w:r>
      <w:proofErr w:type="spellStart"/>
      <w:r w:rsidRPr="00BC590D">
        <w:rPr>
          <w:spacing w:val="-5"/>
        </w:rPr>
        <w:t>whakaratohia</w:t>
      </w:r>
      <w:proofErr w:type="spellEnd"/>
      <w:r w:rsidRPr="00BC590D">
        <w:rPr>
          <w:spacing w:val="-5"/>
        </w:rPr>
        <w:t xml:space="preserve"> </w:t>
      </w:r>
      <w:proofErr w:type="spellStart"/>
      <w:r w:rsidRPr="00BC590D">
        <w:rPr>
          <w:spacing w:val="-5"/>
        </w:rPr>
        <w:t>rā</w:t>
      </w:r>
      <w:proofErr w:type="spellEnd"/>
      <w:r w:rsidRPr="00BC590D">
        <w:rPr>
          <w:spacing w:val="-5"/>
        </w:rPr>
        <w:t xml:space="preserve"> e </w:t>
      </w:r>
      <w:proofErr w:type="spellStart"/>
      <w:r w:rsidRPr="00BC590D">
        <w:rPr>
          <w:spacing w:val="-5"/>
        </w:rPr>
        <w:t>hunga</w:t>
      </w:r>
      <w:proofErr w:type="spellEnd"/>
      <w:r w:rsidRPr="00BC590D">
        <w:rPr>
          <w:spacing w:val="-5"/>
        </w:rPr>
        <w:t xml:space="preserve"> </w:t>
      </w:r>
      <w:proofErr w:type="spellStart"/>
      <w:r w:rsidRPr="00BC590D">
        <w:rPr>
          <w:spacing w:val="-5"/>
        </w:rPr>
        <w:t>tūmatanui</w:t>
      </w:r>
      <w:proofErr w:type="spellEnd"/>
      <w:r w:rsidRPr="00BC590D">
        <w:rPr>
          <w:spacing w:val="-5"/>
        </w:rPr>
        <w:t xml:space="preserve"> </w:t>
      </w:r>
      <w:proofErr w:type="spellStart"/>
      <w:r w:rsidRPr="00BC590D">
        <w:rPr>
          <w:spacing w:val="-5"/>
        </w:rPr>
        <w:t>i</w:t>
      </w:r>
      <w:proofErr w:type="spellEnd"/>
      <w:r w:rsidRPr="00BC590D">
        <w:rPr>
          <w:spacing w:val="-5"/>
        </w:rPr>
        <w:t xml:space="preserve"> roto </w:t>
      </w:r>
      <w:proofErr w:type="spellStart"/>
      <w:r w:rsidRPr="00BC590D">
        <w:rPr>
          <w:spacing w:val="-5"/>
        </w:rPr>
        <w:t>i</w:t>
      </w:r>
      <w:proofErr w:type="spellEnd"/>
      <w:r w:rsidRPr="00BC590D">
        <w:rPr>
          <w:spacing w:val="-5"/>
        </w:rPr>
        <w:t xml:space="preserve"> </w:t>
      </w:r>
      <w:proofErr w:type="spellStart"/>
      <w:r w:rsidRPr="00BC590D">
        <w:rPr>
          <w:spacing w:val="-5"/>
        </w:rPr>
        <w:t>te</w:t>
      </w:r>
      <w:proofErr w:type="spellEnd"/>
      <w:r w:rsidRPr="00BC590D">
        <w:rPr>
          <w:spacing w:val="-5"/>
        </w:rPr>
        <w:t xml:space="preserve"> </w:t>
      </w:r>
      <w:proofErr w:type="spellStart"/>
      <w:r w:rsidRPr="00BC590D">
        <w:rPr>
          <w:spacing w:val="-5"/>
        </w:rPr>
        <w:t>waihanga</w:t>
      </w:r>
      <w:proofErr w:type="spellEnd"/>
      <w:r w:rsidRPr="00BC590D">
        <w:rPr>
          <w:spacing w:val="-5"/>
        </w:rPr>
        <w:t xml:space="preserve"> </w:t>
      </w:r>
      <w:proofErr w:type="spellStart"/>
      <w:r w:rsidRPr="00BC590D">
        <w:rPr>
          <w:spacing w:val="-5"/>
        </w:rPr>
        <w:t>i</w:t>
      </w:r>
      <w:proofErr w:type="spellEnd"/>
      <w:r w:rsidRPr="00BC590D">
        <w:rPr>
          <w:spacing w:val="-5"/>
        </w:rPr>
        <w:t xml:space="preserve"> </w:t>
      </w:r>
      <w:proofErr w:type="spellStart"/>
      <w:r w:rsidRPr="00BC590D">
        <w:rPr>
          <w:spacing w:val="-5"/>
        </w:rPr>
        <w:t>tēnei</w:t>
      </w:r>
      <w:proofErr w:type="spellEnd"/>
      <w:r w:rsidRPr="00BC590D">
        <w:rPr>
          <w:spacing w:val="-5"/>
        </w:rPr>
        <w:t xml:space="preserve"> </w:t>
      </w:r>
      <w:proofErr w:type="spellStart"/>
      <w:r w:rsidRPr="00BC590D">
        <w:rPr>
          <w:spacing w:val="-5"/>
        </w:rPr>
        <w:t>mahere</w:t>
      </w:r>
      <w:proofErr w:type="spellEnd"/>
      <w:r w:rsidRPr="00BC590D">
        <w:rPr>
          <w:spacing w:val="-5"/>
        </w:rPr>
        <w:t xml:space="preserve"> </w:t>
      </w:r>
      <w:proofErr w:type="spellStart"/>
      <w:r w:rsidRPr="00BC590D">
        <w:rPr>
          <w:spacing w:val="-5"/>
        </w:rPr>
        <w:t>rautaki</w:t>
      </w:r>
      <w:proofErr w:type="spellEnd"/>
      <w:r w:rsidRPr="00BC590D">
        <w:rPr>
          <w:spacing w:val="-5"/>
        </w:rPr>
        <w:t>.</w:t>
      </w:r>
    </w:p>
    <w:p w14:paraId="622857D5" w14:textId="04350526" w:rsidR="00A8542B" w:rsidRDefault="00BC590D" w:rsidP="00090DD6">
      <w:pPr>
        <w:pStyle w:val="Heading1"/>
        <w:spacing w:before="0"/>
      </w:pPr>
      <w:bookmarkStart w:id="7" w:name="_Toc89851583"/>
      <w:r>
        <w:lastRenderedPageBreak/>
        <w:t xml:space="preserve">He </w:t>
      </w:r>
      <w:r w:rsidR="00A8542B">
        <w:t>Mihi</w:t>
      </w:r>
      <w:bookmarkEnd w:id="7"/>
    </w:p>
    <w:p w14:paraId="40BE7606" w14:textId="3BFD4CDC" w:rsidR="00A8542B" w:rsidRPr="00090DD6" w:rsidRDefault="00A8542B" w:rsidP="00A8542B">
      <w:pPr>
        <w:pStyle w:val="Introductoryparagraph"/>
        <w:ind w:right="-1"/>
        <w:rPr>
          <w:sz w:val="28"/>
          <w:szCs w:val="28"/>
        </w:rPr>
      </w:pPr>
      <w:proofErr w:type="spellStart"/>
      <w:r w:rsidRPr="00090DD6">
        <w:rPr>
          <w:sz w:val="28"/>
          <w:szCs w:val="28"/>
        </w:rPr>
        <w:t>Mō</w:t>
      </w:r>
      <w:proofErr w:type="spellEnd"/>
      <w:r w:rsidRPr="00090DD6">
        <w:rPr>
          <w:sz w:val="28"/>
          <w:szCs w:val="28"/>
        </w:rPr>
        <w:t xml:space="preserve"> koutou, </w:t>
      </w:r>
      <w:proofErr w:type="spellStart"/>
      <w:r w:rsidRPr="00090DD6">
        <w:rPr>
          <w:sz w:val="28"/>
          <w:szCs w:val="28"/>
        </w:rPr>
        <w:t>aku</w:t>
      </w:r>
      <w:proofErr w:type="spellEnd"/>
      <w:r w:rsidRPr="00090DD6">
        <w:rPr>
          <w:sz w:val="28"/>
          <w:szCs w:val="28"/>
        </w:rPr>
        <w:t xml:space="preserve"> </w:t>
      </w:r>
      <w:proofErr w:type="spellStart"/>
      <w:r w:rsidRPr="00090DD6">
        <w:rPr>
          <w:sz w:val="28"/>
          <w:szCs w:val="28"/>
        </w:rPr>
        <w:t>rau</w:t>
      </w:r>
      <w:proofErr w:type="spellEnd"/>
      <w:r w:rsidRPr="00090DD6">
        <w:rPr>
          <w:sz w:val="28"/>
          <w:szCs w:val="28"/>
        </w:rPr>
        <w:t xml:space="preserve"> </w:t>
      </w:r>
      <w:proofErr w:type="spellStart"/>
      <w:r w:rsidRPr="00090DD6">
        <w:rPr>
          <w:sz w:val="28"/>
          <w:szCs w:val="28"/>
        </w:rPr>
        <w:t>tītapu</w:t>
      </w:r>
      <w:proofErr w:type="spellEnd"/>
      <w:r w:rsidRPr="00090DD6">
        <w:rPr>
          <w:sz w:val="28"/>
          <w:szCs w:val="28"/>
        </w:rPr>
        <w:t xml:space="preserve"> </w:t>
      </w:r>
      <w:proofErr w:type="spellStart"/>
      <w:r w:rsidRPr="00090DD6">
        <w:rPr>
          <w:sz w:val="28"/>
          <w:szCs w:val="28"/>
        </w:rPr>
        <w:t>ki</w:t>
      </w:r>
      <w:proofErr w:type="spellEnd"/>
      <w:r w:rsidRPr="00090DD6">
        <w:rPr>
          <w:sz w:val="28"/>
          <w:szCs w:val="28"/>
        </w:rPr>
        <w:t xml:space="preserve"> </w:t>
      </w:r>
      <w:proofErr w:type="spellStart"/>
      <w:r w:rsidRPr="00090DD6">
        <w:rPr>
          <w:sz w:val="28"/>
          <w:szCs w:val="28"/>
        </w:rPr>
        <w:t>te</w:t>
      </w:r>
      <w:proofErr w:type="spellEnd"/>
      <w:r w:rsidRPr="00090DD6">
        <w:rPr>
          <w:sz w:val="28"/>
          <w:szCs w:val="28"/>
        </w:rPr>
        <w:t xml:space="preserve"> </w:t>
      </w:r>
      <w:proofErr w:type="spellStart"/>
      <w:r w:rsidRPr="00090DD6">
        <w:rPr>
          <w:sz w:val="28"/>
          <w:szCs w:val="28"/>
        </w:rPr>
        <w:t>pō</w:t>
      </w:r>
      <w:proofErr w:type="spellEnd"/>
      <w:r w:rsidRPr="00090DD6">
        <w:rPr>
          <w:sz w:val="28"/>
          <w:szCs w:val="28"/>
        </w:rPr>
        <w:t xml:space="preserve">. </w:t>
      </w:r>
      <w:proofErr w:type="spellStart"/>
      <w:r w:rsidRPr="00090DD6">
        <w:rPr>
          <w:sz w:val="28"/>
          <w:szCs w:val="28"/>
        </w:rPr>
        <w:t>Nā</w:t>
      </w:r>
      <w:proofErr w:type="spellEnd"/>
      <w:r w:rsidRPr="00090DD6">
        <w:rPr>
          <w:sz w:val="28"/>
          <w:szCs w:val="28"/>
        </w:rPr>
        <w:t xml:space="preserve"> </w:t>
      </w:r>
      <w:proofErr w:type="spellStart"/>
      <w:r w:rsidRPr="00090DD6">
        <w:rPr>
          <w:sz w:val="28"/>
          <w:szCs w:val="28"/>
        </w:rPr>
        <w:t>wai</w:t>
      </w:r>
      <w:proofErr w:type="spellEnd"/>
      <w:r w:rsidRPr="00090DD6">
        <w:rPr>
          <w:sz w:val="28"/>
          <w:szCs w:val="28"/>
        </w:rPr>
        <w:t xml:space="preserve"> koutou </w:t>
      </w:r>
      <w:proofErr w:type="spellStart"/>
      <w:r w:rsidRPr="00090DD6">
        <w:rPr>
          <w:sz w:val="28"/>
          <w:szCs w:val="28"/>
        </w:rPr>
        <w:t>i</w:t>
      </w:r>
      <w:proofErr w:type="spellEnd"/>
      <w:r w:rsidRPr="00090DD6">
        <w:rPr>
          <w:sz w:val="28"/>
          <w:szCs w:val="28"/>
        </w:rPr>
        <w:t xml:space="preserve"> </w:t>
      </w:r>
      <w:proofErr w:type="spellStart"/>
      <w:r w:rsidRPr="00090DD6">
        <w:rPr>
          <w:sz w:val="28"/>
          <w:szCs w:val="28"/>
        </w:rPr>
        <w:t>raru</w:t>
      </w:r>
      <w:proofErr w:type="spellEnd"/>
      <w:r w:rsidRPr="00090DD6">
        <w:rPr>
          <w:sz w:val="28"/>
          <w:szCs w:val="28"/>
        </w:rPr>
        <w:t xml:space="preserve"> ai? </w:t>
      </w:r>
      <w:proofErr w:type="spellStart"/>
      <w:r w:rsidRPr="00090DD6">
        <w:rPr>
          <w:sz w:val="28"/>
          <w:szCs w:val="28"/>
        </w:rPr>
        <w:t>Nā</w:t>
      </w:r>
      <w:proofErr w:type="spellEnd"/>
      <w:r w:rsidRPr="00090DD6">
        <w:rPr>
          <w:sz w:val="28"/>
          <w:szCs w:val="28"/>
        </w:rPr>
        <w:t xml:space="preserve"> </w:t>
      </w:r>
      <w:proofErr w:type="spellStart"/>
      <w:r w:rsidRPr="00090DD6">
        <w:rPr>
          <w:sz w:val="28"/>
          <w:szCs w:val="28"/>
        </w:rPr>
        <w:t>ngā</w:t>
      </w:r>
      <w:proofErr w:type="spellEnd"/>
      <w:r w:rsidRPr="00090DD6">
        <w:rPr>
          <w:sz w:val="28"/>
          <w:szCs w:val="28"/>
        </w:rPr>
        <w:t xml:space="preserve"> </w:t>
      </w:r>
      <w:proofErr w:type="spellStart"/>
      <w:r w:rsidRPr="00090DD6">
        <w:rPr>
          <w:sz w:val="28"/>
          <w:szCs w:val="28"/>
        </w:rPr>
        <w:t>rauhanga</w:t>
      </w:r>
      <w:proofErr w:type="spellEnd"/>
      <w:r w:rsidRPr="00090DD6">
        <w:rPr>
          <w:sz w:val="28"/>
          <w:szCs w:val="28"/>
        </w:rPr>
        <w:t xml:space="preserve"> a </w:t>
      </w:r>
      <w:proofErr w:type="spellStart"/>
      <w:r w:rsidRPr="00090DD6">
        <w:rPr>
          <w:sz w:val="28"/>
          <w:szCs w:val="28"/>
        </w:rPr>
        <w:t>Whiro</w:t>
      </w:r>
      <w:proofErr w:type="spellEnd"/>
      <w:r w:rsidRPr="00090DD6">
        <w:rPr>
          <w:sz w:val="28"/>
          <w:szCs w:val="28"/>
        </w:rPr>
        <w:t xml:space="preserve"> </w:t>
      </w:r>
      <w:proofErr w:type="spellStart"/>
      <w:r w:rsidRPr="00090DD6">
        <w:rPr>
          <w:sz w:val="28"/>
          <w:szCs w:val="28"/>
        </w:rPr>
        <w:t>i</w:t>
      </w:r>
      <w:proofErr w:type="spellEnd"/>
      <w:r w:rsidRPr="00090DD6">
        <w:rPr>
          <w:sz w:val="28"/>
          <w:szCs w:val="28"/>
        </w:rPr>
        <w:t xml:space="preserve"> </w:t>
      </w:r>
      <w:proofErr w:type="spellStart"/>
      <w:r w:rsidRPr="00090DD6">
        <w:rPr>
          <w:sz w:val="28"/>
          <w:szCs w:val="28"/>
        </w:rPr>
        <w:t>raru</w:t>
      </w:r>
      <w:proofErr w:type="spellEnd"/>
      <w:r w:rsidRPr="00090DD6">
        <w:rPr>
          <w:sz w:val="28"/>
          <w:szCs w:val="28"/>
        </w:rPr>
        <w:t xml:space="preserve"> ai. I mate </w:t>
      </w:r>
      <w:proofErr w:type="spellStart"/>
      <w:r w:rsidRPr="00090DD6">
        <w:rPr>
          <w:sz w:val="28"/>
          <w:szCs w:val="28"/>
        </w:rPr>
        <w:t>atu</w:t>
      </w:r>
      <w:proofErr w:type="spellEnd"/>
      <w:r w:rsidRPr="00090DD6">
        <w:rPr>
          <w:sz w:val="28"/>
          <w:szCs w:val="28"/>
        </w:rPr>
        <w:t xml:space="preserve"> koutou </w:t>
      </w:r>
      <w:proofErr w:type="spellStart"/>
      <w:r w:rsidRPr="00090DD6">
        <w:rPr>
          <w:sz w:val="28"/>
          <w:szCs w:val="28"/>
        </w:rPr>
        <w:t>i</w:t>
      </w:r>
      <w:proofErr w:type="spellEnd"/>
      <w:r w:rsidRPr="00090DD6">
        <w:rPr>
          <w:sz w:val="28"/>
          <w:szCs w:val="28"/>
        </w:rPr>
        <w:t xml:space="preserve"> </w:t>
      </w:r>
      <w:proofErr w:type="spellStart"/>
      <w:r w:rsidRPr="00090DD6">
        <w:rPr>
          <w:sz w:val="28"/>
          <w:szCs w:val="28"/>
        </w:rPr>
        <w:t>te</w:t>
      </w:r>
      <w:proofErr w:type="spellEnd"/>
      <w:r w:rsidRPr="00090DD6">
        <w:rPr>
          <w:sz w:val="28"/>
          <w:szCs w:val="28"/>
        </w:rPr>
        <w:t xml:space="preserve"> </w:t>
      </w:r>
      <w:proofErr w:type="spellStart"/>
      <w:r w:rsidRPr="00090DD6">
        <w:rPr>
          <w:sz w:val="28"/>
          <w:szCs w:val="28"/>
        </w:rPr>
        <w:t>auahi</w:t>
      </w:r>
      <w:proofErr w:type="spellEnd"/>
      <w:r w:rsidRPr="00090DD6">
        <w:rPr>
          <w:sz w:val="28"/>
          <w:szCs w:val="28"/>
        </w:rPr>
        <w:t xml:space="preserve"> </w:t>
      </w:r>
      <w:proofErr w:type="spellStart"/>
      <w:r w:rsidRPr="00090DD6">
        <w:rPr>
          <w:sz w:val="28"/>
          <w:szCs w:val="28"/>
        </w:rPr>
        <w:t>warawara</w:t>
      </w:r>
      <w:proofErr w:type="spellEnd"/>
      <w:r w:rsidRPr="00090DD6">
        <w:rPr>
          <w:sz w:val="28"/>
          <w:szCs w:val="28"/>
        </w:rPr>
        <w:t xml:space="preserve">. I </w:t>
      </w:r>
      <w:proofErr w:type="spellStart"/>
      <w:r w:rsidRPr="00090DD6">
        <w:rPr>
          <w:sz w:val="28"/>
          <w:szCs w:val="28"/>
        </w:rPr>
        <w:t>pūrere</w:t>
      </w:r>
      <w:proofErr w:type="spellEnd"/>
      <w:r w:rsidRPr="00090DD6">
        <w:rPr>
          <w:sz w:val="28"/>
          <w:szCs w:val="28"/>
        </w:rPr>
        <w:t xml:space="preserve"> tana </w:t>
      </w:r>
      <w:proofErr w:type="spellStart"/>
      <w:r w:rsidRPr="00090DD6">
        <w:rPr>
          <w:sz w:val="28"/>
          <w:szCs w:val="28"/>
        </w:rPr>
        <w:t>kakara</w:t>
      </w:r>
      <w:proofErr w:type="spellEnd"/>
      <w:r w:rsidRPr="00090DD6">
        <w:rPr>
          <w:sz w:val="28"/>
          <w:szCs w:val="28"/>
        </w:rPr>
        <w:t xml:space="preserve"> </w:t>
      </w:r>
      <w:proofErr w:type="spellStart"/>
      <w:r w:rsidRPr="00090DD6">
        <w:rPr>
          <w:sz w:val="28"/>
          <w:szCs w:val="28"/>
        </w:rPr>
        <w:t>i</w:t>
      </w:r>
      <w:proofErr w:type="spellEnd"/>
      <w:r w:rsidRPr="00090DD6">
        <w:rPr>
          <w:sz w:val="28"/>
          <w:szCs w:val="28"/>
        </w:rPr>
        <w:t xml:space="preserve"> </w:t>
      </w:r>
      <w:proofErr w:type="spellStart"/>
      <w:r w:rsidRPr="00090DD6">
        <w:rPr>
          <w:sz w:val="28"/>
          <w:szCs w:val="28"/>
        </w:rPr>
        <w:t>tawhiti</w:t>
      </w:r>
      <w:proofErr w:type="spellEnd"/>
      <w:r w:rsidRPr="00090DD6">
        <w:rPr>
          <w:sz w:val="28"/>
          <w:szCs w:val="28"/>
        </w:rPr>
        <w:t xml:space="preserve">, ka </w:t>
      </w:r>
      <w:proofErr w:type="spellStart"/>
      <w:r w:rsidRPr="00090DD6">
        <w:rPr>
          <w:sz w:val="28"/>
          <w:szCs w:val="28"/>
        </w:rPr>
        <w:t>rongo</w:t>
      </w:r>
      <w:proofErr w:type="spellEnd"/>
      <w:r w:rsidRPr="00090DD6">
        <w:rPr>
          <w:sz w:val="28"/>
          <w:szCs w:val="28"/>
        </w:rPr>
        <w:t xml:space="preserve"> </w:t>
      </w:r>
      <w:proofErr w:type="spellStart"/>
      <w:r w:rsidRPr="00090DD6">
        <w:rPr>
          <w:sz w:val="28"/>
          <w:szCs w:val="28"/>
        </w:rPr>
        <w:t>te</w:t>
      </w:r>
      <w:proofErr w:type="spellEnd"/>
      <w:r w:rsidRPr="00090DD6">
        <w:rPr>
          <w:sz w:val="28"/>
          <w:szCs w:val="28"/>
        </w:rPr>
        <w:t xml:space="preserve"> </w:t>
      </w:r>
      <w:proofErr w:type="spellStart"/>
      <w:r w:rsidRPr="00090DD6">
        <w:rPr>
          <w:sz w:val="28"/>
          <w:szCs w:val="28"/>
        </w:rPr>
        <w:t>ihu</w:t>
      </w:r>
      <w:proofErr w:type="spellEnd"/>
      <w:r w:rsidRPr="00090DD6">
        <w:rPr>
          <w:sz w:val="28"/>
          <w:szCs w:val="28"/>
        </w:rPr>
        <w:t xml:space="preserve">, ka </w:t>
      </w:r>
      <w:proofErr w:type="spellStart"/>
      <w:r w:rsidRPr="00090DD6">
        <w:rPr>
          <w:sz w:val="28"/>
          <w:szCs w:val="28"/>
        </w:rPr>
        <w:t>rongo</w:t>
      </w:r>
      <w:proofErr w:type="spellEnd"/>
      <w:r w:rsidRPr="00090DD6">
        <w:rPr>
          <w:sz w:val="28"/>
          <w:szCs w:val="28"/>
        </w:rPr>
        <w:t xml:space="preserve"> </w:t>
      </w:r>
      <w:proofErr w:type="spellStart"/>
      <w:r w:rsidRPr="00090DD6">
        <w:rPr>
          <w:sz w:val="28"/>
          <w:szCs w:val="28"/>
        </w:rPr>
        <w:t>te</w:t>
      </w:r>
      <w:proofErr w:type="spellEnd"/>
      <w:r w:rsidRPr="00090DD6">
        <w:rPr>
          <w:sz w:val="28"/>
          <w:szCs w:val="28"/>
        </w:rPr>
        <w:t xml:space="preserve"> </w:t>
      </w:r>
      <w:proofErr w:type="spellStart"/>
      <w:r w:rsidRPr="00090DD6">
        <w:rPr>
          <w:sz w:val="28"/>
          <w:szCs w:val="28"/>
        </w:rPr>
        <w:t>arero</w:t>
      </w:r>
      <w:proofErr w:type="spellEnd"/>
      <w:r w:rsidRPr="00090DD6">
        <w:rPr>
          <w:sz w:val="28"/>
          <w:szCs w:val="28"/>
        </w:rPr>
        <w:t xml:space="preserve">, ka </w:t>
      </w:r>
      <w:proofErr w:type="spellStart"/>
      <w:r w:rsidRPr="00090DD6">
        <w:rPr>
          <w:sz w:val="28"/>
          <w:szCs w:val="28"/>
        </w:rPr>
        <w:t>hē</w:t>
      </w:r>
      <w:proofErr w:type="spellEnd"/>
      <w:r w:rsidRPr="00090DD6">
        <w:rPr>
          <w:sz w:val="28"/>
          <w:szCs w:val="28"/>
        </w:rPr>
        <w:t xml:space="preserve"> </w:t>
      </w:r>
      <w:proofErr w:type="spellStart"/>
      <w:r w:rsidRPr="00090DD6">
        <w:rPr>
          <w:sz w:val="28"/>
          <w:szCs w:val="28"/>
        </w:rPr>
        <w:t>te</w:t>
      </w:r>
      <w:proofErr w:type="spellEnd"/>
      <w:r w:rsidRPr="00090DD6">
        <w:rPr>
          <w:sz w:val="28"/>
          <w:szCs w:val="28"/>
        </w:rPr>
        <w:t xml:space="preserve"> iwi. </w:t>
      </w:r>
      <w:proofErr w:type="spellStart"/>
      <w:r w:rsidRPr="00090DD6">
        <w:rPr>
          <w:sz w:val="28"/>
          <w:szCs w:val="28"/>
        </w:rPr>
        <w:t>Haere</w:t>
      </w:r>
      <w:proofErr w:type="spellEnd"/>
      <w:r w:rsidRPr="00090DD6">
        <w:rPr>
          <w:sz w:val="28"/>
          <w:szCs w:val="28"/>
        </w:rPr>
        <w:t xml:space="preserve"> </w:t>
      </w:r>
      <w:proofErr w:type="spellStart"/>
      <w:r w:rsidRPr="00090DD6">
        <w:rPr>
          <w:sz w:val="28"/>
          <w:szCs w:val="28"/>
        </w:rPr>
        <w:t>rā</w:t>
      </w:r>
      <w:proofErr w:type="spellEnd"/>
      <w:r w:rsidRPr="00090DD6">
        <w:rPr>
          <w:sz w:val="28"/>
          <w:szCs w:val="28"/>
        </w:rPr>
        <w:t xml:space="preserve"> koutou </w:t>
      </w:r>
      <w:proofErr w:type="spellStart"/>
      <w:r w:rsidRPr="00090DD6">
        <w:rPr>
          <w:sz w:val="28"/>
          <w:szCs w:val="28"/>
        </w:rPr>
        <w:t>taku</w:t>
      </w:r>
      <w:proofErr w:type="spellEnd"/>
      <w:r w:rsidRPr="00090DD6">
        <w:rPr>
          <w:sz w:val="28"/>
          <w:szCs w:val="28"/>
        </w:rPr>
        <w:t xml:space="preserve"> </w:t>
      </w:r>
      <w:proofErr w:type="spellStart"/>
      <w:r w:rsidRPr="00090DD6">
        <w:rPr>
          <w:sz w:val="28"/>
          <w:szCs w:val="28"/>
        </w:rPr>
        <w:t>tira</w:t>
      </w:r>
      <w:proofErr w:type="spellEnd"/>
      <w:r w:rsidRPr="00090DD6">
        <w:rPr>
          <w:sz w:val="28"/>
          <w:szCs w:val="28"/>
        </w:rPr>
        <w:t xml:space="preserve"> </w:t>
      </w:r>
      <w:proofErr w:type="spellStart"/>
      <w:r w:rsidRPr="00090DD6">
        <w:rPr>
          <w:sz w:val="28"/>
          <w:szCs w:val="28"/>
        </w:rPr>
        <w:t>haukore</w:t>
      </w:r>
      <w:proofErr w:type="spellEnd"/>
      <w:r w:rsidRPr="00090DD6">
        <w:rPr>
          <w:sz w:val="28"/>
          <w:szCs w:val="28"/>
        </w:rPr>
        <w:t xml:space="preserve"> </w:t>
      </w:r>
      <w:proofErr w:type="spellStart"/>
      <w:r w:rsidRPr="00090DD6">
        <w:rPr>
          <w:sz w:val="28"/>
          <w:szCs w:val="28"/>
        </w:rPr>
        <w:t>i</w:t>
      </w:r>
      <w:proofErr w:type="spellEnd"/>
      <w:r w:rsidRPr="00090DD6">
        <w:rPr>
          <w:sz w:val="28"/>
          <w:szCs w:val="28"/>
        </w:rPr>
        <w:t xml:space="preserve"> </w:t>
      </w:r>
      <w:proofErr w:type="spellStart"/>
      <w:r w:rsidRPr="00090DD6">
        <w:rPr>
          <w:sz w:val="28"/>
          <w:szCs w:val="28"/>
        </w:rPr>
        <w:t>te</w:t>
      </w:r>
      <w:proofErr w:type="spellEnd"/>
      <w:r w:rsidRPr="00090DD6">
        <w:rPr>
          <w:sz w:val="28"/>
          <w:szCs w:val="28"/>
        </w:rPr>
        <w:t xml:space="preserve"> </w:t>
      </w:r>
      <w:proofErr w:type="spellStart"/>
      <w:r w:rsidRPr="00090DD6">
        <w:rPr>
          <w:sz w:val="28"/>
          <w:szCs w:val="28"/>
        </w:rPr>
        <w:t>kōmurihau</w:t>
      </w:r>
      <w:proofErr w:type="spellEnd"/>
      <w:r w:rsidRPr="00090DD6">
        <w:rPr>
          <w:sz w:val="28"/>
          <w:szCs w:val="28"/>
        </w:rPr>
        <w:t xml:space="preserve">. </w:t>
      </w:r>
      <w:proofErr w:type="spellStart"/>
      <w:r w:rsidRPr="00090DD6">
        <w:rPr>
          <w:sz w:val="28"/>
          <w:szCs w:val="28"/>
        </w:rPr>
        <w:t>Haere</w:t>
      </w:r>
      <w:proofErr w:type="spellEnd"/>
      <w:r w:rsidRPr="00090DD6">
        <w:rPr>
          <w:sz w:val="28"/>
          <w:szCs w:val="28"/>
        </w:rPr>
        <w:t xml:space="preserve"> </w:t>
      </w:r>
      <w:proofErr w:type="spellStart"/>
      <w:r w:rsidRPr="00090DD6">
        <w:rPr>
          <w:sz w:val="28"/>
          <w:szCs w:val="28"/>
        </w:rPr>
        <w:t>rā</w:t>
      </w:r>
      <w:proofErr w:type="spellEnd"/>
      <w:r w:rsidRPr="00090DD6">
        <w:rPr>
          <w:sz w:val="28"/>
          <w:szCs w:val="28"/>
        </w:rPr>
        <w:t xml:space="preserve"> </w:t>
      </w:r>
      <w:proofErr w:type="spellStart"/>
      <w:r w:rsidRPr="00090DD6">
        <w:rPr>
          <w:sz w:val="28"/>
          <w:szCs w:val="28"/>
        </w:rPr>
        <w:t>i</w:t>
      </w:r>
      <w:proofErr w:type="spellEnd"/>
      <w:r w:rsidRPr="00090DD6">
        <w:rPr>
          <w:sz w:val="28"/>
          <w:szCs w:val="28"/>
        </w:rPr>
        <w:t xml:space="preserve"> </w:t>
      </w:r>
      <w:proofErr w:type="spellStart"/>
      <w:r w:rsidRPr="00090DD6">
        <w:rPr>
          <w:sz w:val="28"/>
          <w:szCs w:val="28"/>
        </w:rPr>
        <w:t>runga</w:t>
      </w:r>
      <w:proofErr w:type="spellEnd"/>
      <w:r w:rsidRPr="00090DD6">
        <w:rPr>
          <w:sz w:val="28"/>
          <w:szCs w:val="28"/>
        </w:rPr>
        <w:t xml:space="preserve"> </w:t>
      </w:r>
      <w:proofErr w:type="spellStart"/>
      <w:r w:rsidRPr="00090DD6">
        <w:rPr>
          <w:sz w:val="28"/>
          <w:szCs w:val="28"/>
        </w:rPr>
        <w:t>i</w:t>
      </w:r>
      <w:proofErr w:type="spellEnd"/>
      <w:r w:rsidRPr="00090DD6">
        <w:rPr>
          <w:sz w:val="28"/>
          <w:szCs w:val="28"/>
        </w:rPr>
        <w:t xml:space="preserve"> </w:t>
      </w:r>
      <w:proofErr w:type="spellStart"/>
      <w:r w:rsidRPr="00090DD6">
        <w:rPr>
          <w:sz w:val="28"/>
          <w:szCs w:val="28"/>
        </w:rPr>
        <w:t>aku</w:t>
      </w:r>
      <w:proofErr w:type="spellEnd"/>
      <w:r w:rsidRPr="00090DD6">
        <w:rPr>
          <w:sz w:val="28"/>
          <w:szCs w:val="28"/>
        </w:rPr>
        <w:t xml:space="preserve"> </w:t>
      </w:r>
      <w:proofErr w:type="spellStart"/>
      <w:r w:rsidRPr="00090DD6">
        <w:rPr>
          <w:sz w:val="28"/>
          <w:szCs w:val="28"/>
        </w:rPr>
        <w:t>roimata</w:t>
      </w:r>
      <w:proofErr w:type="spellEnd"/>
      <w:r w:rsidRPr="00090DD6">
        <w:rPr>
          <w:sz w:val="28"/>
          <w:szCs w:val="28"/>
        </w:rPr>
        <w:t xml:space="preserve"> </w:t>
      </w:r>
      <w:proofErr w:type="spellStart"/>
      <w:r w:rsidRPr="00090DD6">
        <w:rPr>
          <w:sz w:val="28"/>
          <w:szCs w:val="28"/>
        </w:rPr>
        <w:t>i</w:t>
      </w:r>
      <w:proofErr w:type="spellEnd"/>
      <w:r w:rsidRPr="00090DD6">
        <w:rPr>
          <w:sz w:val="28"/>
          <w:szCs w:val="28"/>
        </w:rPr>
        <w:t xml:space="preserve"> </w:t>
      </w:r>
      <w:proofErr w:type="spellStart"/>
      <w:r w:rsidRPr="00090DD6">
        <w:rPr>
          <w:sz w:val="28"/>
          <w:szCs w:val="28"/>
        </w:rPr>
        <w:t>whāriki</w:t>
      </w:r>
      <w:proofErr w:type="spellEnd"/>
      <w:r w:rsidRPr="00090DD6">
        <w:rPr>
          <w:sz w:val="28"/>
          <w:szCs w:val="28"/>
        </w:rPr>
        <w:t xml:space="preserve"> </w:t>
      </w:r>
      <w:proofErr w:type="spellStart"/>
      <w:r w:rsidRPr="00090DD6">
        <w:rPr>
          <w:sz w:val="28"/>
          <w:szCs w:val="28"/>
        </w:rPr>
        <w:t>i</w:t>
      </w:r>
      <w:proofErr w:type="spellEnd"/>
      <w:r w:rsidRPr="00090DD6">
        <w:rPr>
          <w:sz w:val="28"/>
          <w:szCs w:val="28"/>
        </w:rPr>
        <w:t xml:space="preserve"> </w:t>
      </w:r>
      <w:proofErr w:type="spellStart"/>
      <w:r w:rsidRPr="00090DD6">
        <w:rPr>
          <w:sz w:val="28"/>
          <w:szCs w:val="28"/>
        </w:rPr>
        <w:t>runga</w:t>
      </w:r>
      <w:proofErr w:type="spellEnd"/>
      <w:r w:rsidRPr="00090DD6">
        <w:rPr>
          <w:sz w:val="28"/>
          <w:szCs w:val="28"/>
        </w:rPr>
        <w:t xml:space="preserve"> </w:t>
      </w:r>
      <w:proofErr w:type="spellStart"/>
      <w:r w:rsidRPr="00090DD6">
        <w:rPr>
          <w:sz w:val="28"/>
          <w:szCs w:val="28"/>
        </w:rPr>
        <w:t>i</w:t>
      </w:r>
      <w:proofErr w:type="spellEnd"/>
      <w:r w:rsidRPr="00090DD6">
        <w:rPr>
          <w:sz w:val="28"/>
          <w:szCs w:val="28"/>
        </w:rPr>
        <w:t xml:space="preserve"> </w:t>
      </w:r>
      <w:proofErr w:type="spellStart"/>
      <w:r w:rsidRPr="00090DD6">
        <w:rPr>
          <w:sz w:val="28"/>
          <w:szCs w:val="28"/>
        </w:rPr>
        <w:t>ngā</w:t>
      </w:r>
      <w:proofErr w:type="spellEnd"/>
      <w:r w:rsidRPr="00090DD6">
        <w:rPr>
          <w:sz w:val="28"/>
          <w:szCs w:val="28"/>
        </w:rPr>
        <w:t xml:space="preserve"> marae </w:t>
      </w:r>
      <w:proofErr w:type="spellStart"/>
      <w:r w:rsidRPr="00090DD6">
        <w:rPr>
          <w:sz w:val="28"/>
          <w:szCs w:val="28"/>
        </w:rPr>
        <w:t>kāinga</w:t>
      </w:r>
      <w:proofErr w:type="spellEnd"/>
      <w:r w:rsidRPr="00090DD6">
        <w:rPr>
          <w:sz w:val="28"/>
          <w:szCs w:val="28"/>
        </w:rPr>
        <w:t xml:space="preserve"> o </w:t>
      </w:r>
      <w:proofErr w:type="spellStart"/>
      <w:r w:rsidRPr="00090DD6">
        <w:rPr>
          <w:sz w:val="28"/>
          <w:szCs w:val="28"/>
        </w:rPr>
        <w:t>te</w:t>
      </w:r>
      <w:proofErr w:type="spellEnd"/>
      <w:r w:rsidRPr="00090DD6">
        <w:rPr>
          <w:sz w:val="28"/>
          <w:szCs w:val="28"/>
        </w:rPr>
        <w:t xml:space="preserve"> motu </w:t>
      </w:r>
      <w:proofErr w:type="spellStart"/>
      <w:r w:rsidRPr="00090DD6">
        <w:rPr>
          <w:sz w:val="28"/>
          <w:szCs w:val="28"/>
        </w:rPr>
        <w:t>hei</w:t>
      </w:r>
      <w:proofErr w:type="spellEnd"/>
      <w:r w:rsidRPr="00090DD6">
        <w:rPr>
          <w:sz w:val="28"/>
          <w:szCs w:val="28"/>
        </w:rPr>
        <w:t xml:space="preserve"> </w:t>
      </w:r>
      <w:proofErr w:type="spellStart"/>
      <w:r w:rsidRPr="00090DD6">
        <w:rPr>
          <w:sz w:val="28"/>
          <w:szCs w:val="28"/>
        </w:rPr>
        <w:t>whakangāwaritanga</w:t>
      </w:r>
      <w:proofErr w:type="spellEnd"/>
      <w:r w:rsidRPr="00090DD6">
        <w:rPr>
          <w:sz w:val="28"/>
          <w:szCs w:val="28"/>
        </w:rPr>
        <w:t xml:space="preserve"> </w:t>
      </w:r>
      <w:proofErr w:type="spellStart"/>
      <w:r w:rsidRPr="00090DD6">
        <w:rPr>
          <w:sz w:val="28"/>
          <w:szCs w:val="28"/>
        </w:rPr>
        <w:t>iho</w:t>
      </w:r>
      <w:proofErr w:type="spellEnd"/>
      <w:r w:rsidRPr="00090DD6">
        <w:rPr>
          <w:sz w:val="28"/>
          <w:szCs w:val="28"/>
        </w:rPr>
        <w:t xml:space="preserve"> </w:t>
      </w:r>
      <w:proofErr w:type="spellStart"/>
      <w:r w:rsidRPr="00090DD6">
        <w:rPr>
          <w:sz w:val="28"/>
          <w:szCs w:val="28"/>
        </w:rPr>
        <w:t>mō</w:t>
      </w:r>
      <w:proofErr w:type="spellEnd"/>
      <w:r w:rsidRPr="00090DD6">
        <w:rPr>
          <w:sz w:val="28"/>
          <w:szCs w:val="28"/>
        </w:rPr>
        <w:t xml:space="preserve"> ō koutou </w:t>
      </w:r>
      <w:proofErr w:type="spellStart"/>
      <w:r w:rsidRPr="00090DD6">
        <w:rPr>
          <w:sz w:val="28"/>
          <w:szCs w:val="28"/>
        </w:rPr>
        <w:t>tapuwae</w:t>
      </w:r>
      <w:proofErr w:type="spellEnd"/>
      <w:r w:rsidRPr="00090DD6">
        <w:rPr>
          <w:sz w:val="28"/>
          <w:szCs w:val="28"/>
        </w:rPr>
        <w:t>.</w:t>
      </w:r>
    </w:p>
    <w:p w14:paraId="004C34E0" w14:textId="09A0A821" w:rsidR="00A8542B" w:rsidRDefault="00A8542B" w:rsidP="00A8542B">
      <w:proofErr w:type="spellStart"/>
      <w:r>
        <w:t>Mō</w:t>
      </w:r>
      <w:proofErr w:type="spellEnd"/>
      <w:r>
        <w:t xml:space="preserve"> koutou, </w:t>
      </w:r>
      <w:proofErr w:type="spellStart"/>
      <w:r>
        <w:t>aku</w:t>
      </w:r>
      <w:proofErr w:type="spellEnd"/>
      <w:r>
        <w:t xml:space="preserve"> </w:t>
      </w:r>
      <w:proofErr w:type="spellStart"/>
      <w:r>
        <w:t>ringa</w:t>
      </w:r>
      <w:proofErr w:type="spellEnd"/>
      <w:r>
        <w:t xml:space="preserve"> </w:t>
      </w:r>
      <w:proofErr w:type="spellStart"/>
      <w:r>
        <w:t>raupā</w:t>
      </w:r>
      <w:proofErr w:type="spellEnd"/>
      <w:r>
        <w:t xml:space="preserve"> o </w:t>
      </w:r>
      <w:proofErr w:type="spellStart"/>
      <w:r>
        <w:t>te</w:t>
      </w:r>
      <w:proofErr w:type="spellEnd"/>
      <w:r>
        <w:t xml:space="preserve"> kaupapa, </w:t>
      </w:r>
      <w:proofErr w:type="spellStart"/>
      <w:r>
        <w:t>tēnā</w:t>
      </w:r>
      <w:proofErr w:type="spellEnd"/>
      <w:r>
        <w:t xml:space="preserve"> koutou. </w:t>
      </w:r>
      <w:proofErr w:type="spellStart"/>
      <w:r>
        <w:t>Ngā</w:t>
      </w:r>
      <w:proofErr w:type="spellEnd"/>
      <w:r>
        <w:t xml:space="preserve"> mana o </w:t>
      </w:r>
      <w:proofErr w:type="spellStart"/>
      <w:r>
        <w:t>ngā</w:t>
      </w:r>
      <w:proofErr w:type="spellEnd"/>
      <w:r>
        <w:t xml:space="preserve"> </w:t>
      </w:r>
      <w:proofErr w:type="spellStart"/>
      <w:r>
        <w:t>maunga</w:t>
      </w:r>
      <w:proofErr w:type="spellEnd"/>
      <w:r>
        <w:t xml:space="preserve">, </w:t>
      </w:r>
      <w:proofErr w:type="spellStart"/>
      <w:r>
        <w:t>te</w:t>
      </w:r>
      <w:proofErr w:type="spellEnd"/>
      <w:r>
        <w:t xml:space="preserve"> </w:t>
      </w:r>
      <w:proofErr w:type="spellStart"/>
      <w:r>
        <w:t>tapu</w:t>
      </w:r>
      <w:proofErr w:type="spellEnd"/>
      <w:r>
        <w:t xml:space="preserve"> o ō koutou </w:t>
      </w:r>
      <w:proofErr w:type="spellStart"/>
      <w:r>
        <w:t>tīpuna</w:t>
      </w:r>
      <w:proofErr w:type="spellEnd"/>
      <w:r>
        <w:t xml:space="preserve">. </w:t>
      </w:r>
      <w:proofErr w:type="spellStart"/>
      <w:r>
        <w:t>Nā</w:t>
      </w:r>
      <w:proofErr w:type="spellEnd"/>
      <w:r>
        <w:t xml:space="preserve"> koutou </w:t>
      </w:r>
      <w:proofErr w:type="spellStart"/>
      <w:r>
        <w:t>tēnei</w:t>
      </w:r>
      <w:proofErr w:type="spellEnd"/>
      <w:r>
        <w:t xml:space="preserve"> kaupapa </w:t>
      </w:r>
      <w:proofErr w:type="spellStart"/>
      <w:r>
        <w:t>i</w:t>
      </w:r>
      <w:proofErr w:type="spellEnd"/>
      <w:r>
        <w:t xml:space="preserve"> </w:t>
      </w:r>
      <w:proofErr w:type="spellStart"/>
      <w:r>
        <w:t>whakaara</w:t>
      </w:r>
      <w:proofErr w:type="spellEnd"/>
      <w:r>
        <w:t xml:space="preserve"> </w:t>
      </w:r>
      <w:proofErr w:type="spellStart"/>
      <w:r>
        <w:t>i</w:t>
      </w:r>
      <w:proofErr w:type="spellEnd"/>
      <w:r>
        <w:t xml:space="preserve"> roto </w:t>
      </w:r>
      <w:proofErr w:type="spellStart"/>
      <w:r>
        <w:t>i</w:t>
      </w:r>
      <w:proofErr w:type="spellEnd"/>
      <w:r>
        <w:t xml:space="preserve"> </w:t>
      </w:r>
      <w:proofErr w:type="spellStart"/>
      <w:r>
        <w:t>ngā</w:t>
      </w:r>
      <w:proofErr w:type="spellEnd"/>
      <w:r>
        <w:t xml:space="preserve"> tau ka </w:t>
      </w:r>
      <w:proofErr w:type="spellStart"/>
      <w:r>
        <w:t>huri</w:t>
      </w:r>
      <w:proofErr w:type="spellEnd"/>
      <w:r>
        <w:t xml:space="preserve"> </w:t>
      </w:r>
      <w:proofErr w:type="spellStart"/>
      <w:r>
        <w:t>ki</w:t>
      </w:r>
      <w:proofErr w:type="spellEnd"/>
      <w:r>
        <w:t xml:space="preserve"> muri. E </w:t>
      </w:r>
      <w:proofErr w:type="spellStart"/>
      <w:r>
        <w:t>aku</w:t>
      </w:r>
      <w:proofErr w:type="spellEnd"/>
      <w:r>
        <w:t xml:space="preserve"> </w:t>
      </w:r>
      <w:proofErr w:type="spellStart"/>
      <w:r>
        <w:t>nui</w:t>
      </w:r>
      <w:proofErr w:type="spellEnd"/>
      <w:r>
        <w:t xml:space="preserve">, </w:t>
      </w:r>
      <w:proofErr w:type="spellStart"/>
      <w:r>
        <w:t>whakamutua</w:t>
      </w:r>
      <w:proofErr w:type="spellEnd"/>
      <w:r>
        <w:t xml:space="preserve"> </w:t>
      </w:r>
      <w:proofErr w:type="spellStart"/>
      <w:r>
        <w:t>te</w:t>
      </w:r>
      <w:proofErr w:type="spellEnd"/>
      <w:r>
        <w:t xml:space="preserve"> tangi o </w:t>
      </w:r>
      <w:proofErr w:type="spellStart"/>
      <w:r>
        <w:t>tōu</w:t>
      </w:r>
      <w:proofErr w:type="spellEnd"/>
      <w:r>
        <w:t xml:space="preserve"> </w:t>
      </w:r>
      <w:proofErr w:type="spellStart"/>
      <w:r>
        <w:t>reo</w:t>
      </w:r>
      <w:proofErr w:type="spellEnd"/>
      <w:r>
        <w:t xml:space="preserve">, </w:t>
      </w:r>
      <w:proofErr w:type="spellStart"/>
      <w:r>
        <w:t>ngā</w:t>
      </w:r>
      <w:proofErr w:type="spellEnd"/>
      <w:r>
        <w:t xml:space="preserve"> </w:t>
      </w:r>
      <w:proofErr w:type="spellStart"/>
      <w:r>
        <w:t>roimata</w:t>
      </w:r>
      <w:proofErr w:type="spellEnd"/>
      <w:r>
        <w:t xml:space="preserve"> o </w:t>
      </w:r>
      <w:proofErr w:type="spellStart"/>
      <w:r>
        <w:t>ōu</w:t>
      </w:r>
      <w:proofErr w:type="spellEnd"/>
      <w:r>
        <w:t xml:space="preserve"> kanohi </w:t>
      </w:r>
      <w:proofErr w:type="spellStart"/>
      <w:r>
        <w:t>nā</w:t>
      </w:r>
      <w:proofErr w:type="spellEnd"/>
      <w:r>
        <w:t xml:space="preserve"> </w:t>
      </w:r>
      <w:proofErr w:type="spellStart"/>
      <w:r>
        <w:t>te</w:t>
      </w:r>
      <w:proofErr w:type="spellEnd"/>
      <w:r>
        <w:t xml:space="preserve"> </w:t>
      </w:r>
      <w:proofErr w:type="spellStart"/>
      <w:r>
        <w:t>mea</w:t>
      </w:r>
      <w:proofErr w:type="spellEnd"/>
      <w:r>
        <w:t xml:space="preserve">, ka </w:t>
      </w:r>
      <w:proofErr w:type="spellStart"/>
      <w:r>
        <w:t>hoki</w:t>
      </w:r>
      <w:proofErr w:type="spellEnd"/>
      <w:r>
        <w:t xml:space="preserve"> </w:t>
      </w:r>
      <w:proofErr w:type="spellStart"/>
      <w:r>
        <w:t>mai</w:t>
      </w:r>
      <w:proofErr w:type="spellEnd"/>
      <w:r>
        <w:t xml:space="preserve"> </w:t>
      </w:r>
      <w:proofErr w:type="spellStart"/>
      <w:r>
        <w:t>te</w:t>
      </w:r>
      <w:proofErr w:type="spellEnd"/>
      <w:r>
        <w:t xml:space="preserve"> tika </w:t>
      </w:r>
      <w:proofErr w:type="spellStart"/>
      <w:r>
        <w:t>ki</w:t>
      </w:r>
      <w:proofErr w:type="spellEnd"/>
      <w:r>
        <w:t xml:space="preserve"> </w:t>
      </w:r>
      <w:proofErr w:type="spellStart"/>
      <w:r>
        <w:t>tōna</w:t>
      </w:r>
      <w:proofErr w:type="spellEnd"/>
      <w:r>
        <w:t xml:space="preserve"> whenua, ka </w:t>
      </w:r>
      <w:proofErr w:type="spellStart"/>
      <w:r>
        <w:t>hoki</w:t>
      </w:r>
      <w:proofErr w:type="spellEnd"/>
      <w:r>
        <w:t xml:space="preserve"> </w:t>
      </w:r>
      <w:proofErr w:type="spellStart"/>
      <w:r>
        <w:t>ōna</w:t>
      </w:r>
      <w:proofErr w:type="spellEnd"/>
      <w:r>
        <w:t xml:space="preserve"> </w:t>
      </w:r>
      <w:proofErr w:type="spellStart"/>
      <w:r>
        <w:t>hoariri</w:t>
      </w:r>
      <w:proofErr w:type="spellEnd"/>
      <w:r>
        <w:t xml:space="preserve"> </w:t>
      </w:r>
      <w:proofErr w:type="spellStart"/>
      <w:r>
        <w:t>ki</w:t>
      </w:r>
      <w:proofErr w:type="spellEnd"/>
      <w:r>
        <w:t xml:space="preserve"> ō </w:t>
      </w:r>
      <w:proofErr w:type="spellStart"/>
      <w:r>
        <w:t>rātou</w:t>
      </w:r>
      <w:proofErr w:type="spellEnd"/>
      <w:r>
        <w:t xml:space="preserve"> </w:t>
      </w:r>
      <w:proofErr w:type="spellStart"/>
      <w:r>
        <w:t>rohe</w:t>
      </w:r>
      <w:proofErr w:type="spellEnd"/>
      <w:r>
        <w:t xml:space="preserve">. Ko </w:t>
      </w:r>
      <w:proofErr w:type="spellStart"/>
      <w:r>
        <w:t>te</w:t>
      </w:r>
      <w:proofErr w:type="spellEnd"/>
      <w:r>
        <w:t xml:space="preserve"> </w:t>
      </w:r>
      <w:proofErr w:type="spellStart"/>
      <w:r>
        <w:t>oati</w:t>
      </w:r>
      <w:proofErr w:type="spellEnd"/>
      <w:r>
        <w:t xml:space="preserve"> </w:t>
      </w:r>
      <w:proofErr w:type="spellStart"/>
      <w:r>
        <w:t>tēnei</w:t>
      </w:r>
      <w:proofErr w:type="spellEnd"/>
      <w:r>
        <w:t xml:space="preserve"> o </w:t>
      </w:r>
      <w:proofErr w:type="spellStart"/>
      <w:r>
        <w:t>te</w:t>
      </w:r>
      <w:proofErr w:type="spellEnd"/>
      <w:r>
        <w:t xml:space="preserve"> </w:t>
      </w:r>
      <w:proofErr w:type="spellStart"/>
      <w:r>
        <w:t>wāhi</w:t>
      </w:r>
      <w:proofErr w:type="spellEnd"/>
      <w:r>
        <w:t xml:space="preserve"> </w:t>
      </w:r>
      <w:proofErr w:type="spellStart"/>
      <w:r>
        <w:t>ngaro</w:t>
      </w:r>
      <w:proofErr w:type="spellEnd"/>
      <w:r>
        <w:t xml:space="preserve">. </w:t>
      </w:r>
      <w:proofErr w:type="spellStart"/>
      <w:r>
        <w:t>Kua</w:t>
      </w:r>
      <w:proofErr w:type="spellEnd"/>
      <w:r>
        <w:t xml:space="preserve"> </w:t>
      </w:r>
      <w:proofErr w:type="spellStart"/>
      <w:r>
        <w:t>tāmokohia</w:t>
      </w:r>
      <w:proofErr w:type="spellEnd"/>
      <w:r>
        <w:t xml:space="preserve"> ō koutou </w:t>
      </w:r>
      <w:proofErr w:type="spellStart"/>
      <w:r>
        <w:t>rae</w:t>
      </w:r>
      <w:proofErr w:type="spellEnd"/>
      <w:r>
        <w:t xml:space="preserve"> </w:t>
      </w:r>
      <w:proofErr w:type="spellStart"/>
      <w:r>
        <w:t>ki</w:t>
      </w:r>
      <w:proofErr w:type="spellEnd"/>
      <w:r>
        <w:t xml:space="preserve"> </w:t>
      </w:r>
      <w:proofErr w:type="spellStart"/>
      <w:r>
        <w:t>te</w:t>
      </w:r>
      <w:proofErr w:type="spellEnd"/>
      <w:r>
        <w:t xml:space="preserve"> </w:t>
      </w:r>
      <w:proofErr w:type="spellStart"/>
      <w:r>
        <w:t>moko</w:t>
      </w:r>
      <w:proofErr w:type="spellEnd"/>
      <w:r>
        <w:t xml:space="preserve"> o </w:t>
      </w:r>
      <w:proofErr w:type="spellStart"/>
      <w:r>
        <w:t>te</w:t>
      </w:r>
      <w:proofErr w:type="spellEnd"/>
      <w:r>
        <w:t xml:space="preserve"> </w:t>
      </w:r>
      <w:proofErr w:type="spellStart"/>
      <w:r>
        <w:t>parawerawera</w:t>
      </w:r>
      <w:proofErr w:type="spellEnd"/>
      <w:r>
        <w:t xml:space="preserve">, ka </w:t>
      </w:r>
      <w:proofErr w:type="spellStart"/>
      <w:r>
        <w:t>ora</w:t>
      </w:r>
      <w:proofErr w:type="spellEnd"/>
      <w:r>
        <w:t xml:space="preserve"> </w:t>
      </w:r>
      <w:proofErr w:type="spellStart"/>
      <w:r>
        <w:t>te</w:t>
      </w:r>
      <w:proofErr w:type="spellEnd"/>
      <w:r>
        <w:t xml:space="preserve"> iwi </w:t>
      </w:r>
      <w:proofErr w:type="spellStart"/>
      <w:r>
        <w:t>i</w:t>
      </w:r>
      <w:proofErr w:type="spellEnd"/>
      <w:r>
        <w:t xml:space="preserve"> a koutou.</w:t>
      </w:r>
    </w:p>
    <w:p w14:paraId="06951680" w14:textId="77777777" w:rsidR="00A8542B" w:rsidRDefault="00A8542B" w:rsidP="00A8542B">
      <w:r>
        <w:t xml:space="preserve"> </w:t>
      </w:r>
    </w:p>
    <w:p w14:paraId="55040ED4" w14:textId="77777777" w:rsidR="00A8542B" w:rsidRDefault="00A8542B" w:rsidP="00A8542B">
      <w:r>
        <w:t xml:space="preserve">Kei </w:t>
      </w:r>
      <w:proofErr w:type="spellStart"/>
      <w:r>
        <w:t>ngā</w:t>
      </w:r>
      <w:proofErr w:type="spellEnd"/>
      <w:r>
        <w:t xml:space="preserve"> </w:t>
      </w:r>
      <w:proofErr w:type="spellStart"/>
      <w:r>
        <w:t>rangatira</w:t>
      </w:r>
      <w:proofErr w:type="spellEnd"/>
      <w:r>
        <w:t xml:space="preserve"> o </w:t>
      </w:r>
      <w:proofErr w:type="spellStart"/>
      <w:r>
        <w:t>te</w:t>
      </w:r>
      <w:proofErr w:type="spellEnd"/>
      <w:r>
        <w:t xml:space="preserve"> motu, </w:t>
      </w:r>
      <w:proofErr w:type="spellStart"/>
      <w:r>
        <w:t>tēnā</w:t>
      </w:r>
      <w:proofErr w:type="spellEnd"/>
      <w:r>
        <w:t xml:space="preserve"> koutou. </w:t>
      </w:r>
      <w:proofErr w:type="spellStart"/>
      <w:r>
        <w:t>Amohia</w:t>
      </w:r>
      <w:proofErr w:type="spellEnd"/>
      <w:r>
        <w:t xml:space="preserve"> </w:t>
      </w:r>
      <w:proofErr w:type="spellStart"/>
      <w:r>
        <w:t>ake</w:t>
      </w:r>
      <w:proofErr w:type="spellEnd"/>
      <w:r>
        <w:t xml:space="preserve"> </w:t>
      </w:r>
      <w:proofErr w:type="spellStart"/>
      <w:r>
        <w:t>te</w:t>
      </w:r>
      <w:proofErr w:type="spellEnd"/>
      <w:r>
        <w:t xml:space="preserve"> </w:t>
      </w:r>
      <w:proofErr w:type="spellStart"/>
      <w:r>
        <w:t>ora</w:t>
      </w:r>
      <w:proofErr w:type="spellEnd"/>
      <w:r>
        <w:t xml:space="preserve"> o </w:t>
      </w:r>
      <w:proofErr w:type="spellStart"/>
      <w:r>
        <w:t>te</w:t>
      </w:r>
      <w:proofErr w:type="spellEnd"/>
      <w:r>
        <w:t xml:space="preserve"> iwi, ko </w:t>
      </w:r>
      <w:proofErr w:type="spellStart"/>
      <w:r>
        <w:t>te</w:t>
      </w:r>
      <w:proofErr w:type="spellEnd"/>
      <w:r>
        <w:t xml:space="preserve"> </w:t>
      </w:r>
      <w:proofErr w:type="spellStart"/>
      <w:r>
        <w:t>kupu</w:t>
      </w:r>
      <w:proofErr w:type="spellEnd"/>
      <w:r>
        <w:t xml:space="preserve"> </w:t>
      </w:r>
      <w:proofErr w:type="spellStart"/>
      <w:r>
        <w:t>tēnei</w:t>
      </w:r>
      <w:proofErr w:type="spellEnd"/>
      <w:r>
        <w:t xml:space="preserve"> o </w:t>
      </w:r>
      <w:proofErr w:type="spellStart"/>
      <w:r>
        <w:t>te</w:t>
      </w:r>
      <w:proofErr w:type="spellEnd"/>
      <w:r>
        <w:t xml:space="preserve"> </w:t>
      </w:r>
      <w:proofErr w:type="spellStart"/>
      <w:r>
        <w:t>kīngi</w:t>
      </w:r>
      <w:proofErr w:type="spellEnd"/>
      <w:r>
        <w:t xml:space="preserve"> Māori </w:t>
      </w:r>
      <w:proofErr w:type="spellStart"/>
      <w:r>
        <w:t>ki</w:t>
      </w:r>
      <w:proofErr w:type="spellEnd"/>
      <w:r>
        <w:t xml:space="preserve"> a </w:t>
      </w:r>
      <w:proofErr w:type="spellStart"/>
      <w:r>
        <w:t>tātou</w:t>
      </w:r>
      <w:proofErr w:type="spellEnd"/>
      <w:r>
        <w:t xml:space="preserve"> </w:t>
      </w:r>
      <w:proofErr w:type="spellStart"/>
      <w:r>
        <w:t>katoa</w:t>
      </w:r>
      <w:proofErr w:type="spellEnd"/>
      <w:r>
        <w:t xml:space="preserve">. Ko </w:t>
      </w:r>
      <w:proofErr w:type="spellStart"/>
      <w:r>
        <w:t>te</w:t>
      </w:r>
      <w:proofErr w:type="spellEnd"/>
      <w:r>
        <w:t xml:space="preserve"> </w:t>
      </w:r>
      <w:proofErr w:type="spellStart"/>
      <w:r>
        <w:t>ora</w:t>
      </w:r>
      <w:proofErr w:type="spellEnd"/>
      <w:r>
        <w:t xml:space="preserve"> o Aotearoa </w:t>
      </w:r>
      <w:proofErr w:type="spellStart"/>
      <w:r>
        <w:t>te</w:t>
      </w:r>
      <w:proofErr w:type="spellEnd"/>
      <w:r>
        <w:t xml:space="preserve"> </w:t>
      </w:r>
      <w:proofErr w:type="spellStart"/>
      <w:r>
        <w:t>mātāmua</w:t>
      </w:r>
      <w:proofErr w:type="spellEnd"/>
      <w:r>
        <w:t xml:space="preserve"> me </w:t>
      </w:r>
      <w:proofErr w:type="spellStart"/>
      <w:r>
        <w:t>te</w:t>
      </w:r>
      <w:proofErr w:type="spellEnd"/>
      <w:r>
        <w:t xml:space="preserve"> </w:t>
      </w:r>
      <w:proofErr w:type="spellStart"/>
      <w:r>
        <w:t>mātāmuri</w:t>
      </w:r>
      <w:proofErr w:type="spellEnd"/>
      <w:r>
        <w:t xml:space="preserve"> o </w:t>
      </w:r>
      <w:proofErr w:type="spellStart"/>
      <w:r>
        <w:t>te</w:t>
      </w:r>
      <w:proofErr w:type="spellEnd"/>
      <w:r>
        <w:t xml:space="preserve"> </w:t>
      </w:r>
      <w:proofErr w:type="spellStart"/>
      <w:r>
        <w:t>whakaaro</w:t>
      </w:r>
      <w:proofErr w:type="spellEnd"/>
      <w:r>
        <w:t xml:space="preserve"> </w:t>
      </w:r>
      <w:proofErr w:type="spellStart"/>
      <w:r>
        <w:t>nui</w:t>
      </w:r>
      <w:proofErr w:type="spellEnd"/>
      <w:r>
        <w:t xml:space="preserve"> o </w:t>
      </w:r>
      <w:proofErr w:type="spellStart"/>
      <w:r>
        <w:t>te</w:t>
      </w:r>
      <w:proofErr w:type="spellEnd"/>
      <w:r>
        <w:t xml:space="preserve"> </w:t>
      </w:r>
      <w:proofErr w:type="spellStart"/>
      <w:r>
        <w:t>tangata</w:t>
      </w:r>
      <w:proofErr w:type="spellEnd"/>
      <w:r>
        <w:t xml:space="preserve">. </w:t>
      </w:r>
      <w:proofErr w:type="spellStart"/>
      <w:r>
        <w:t>Whakarongo</w:t>
      </w:r>
      <w:proofErr w:type="spellEnd"/>
      <w:r>
        <w:t xml:space="preserve"> ō koutou </w:t>
      </w:r>
      <w:proofErr w:type="spellStart"/>
      <w:r>
        <w:t>taringa</w:t>
      </w:r>
      <w:proofErr w:type="spellEnd"/>
      <w:r>
        <w:t xml:space="preserve"> </w:t>
      </w:r>
      <w:proofErr w:type="spellStart"/>
      <w:r>
        <w:t>ki</w:t>
      </w:r>
      <w:proofErr w:type="spellEnd"/>
      <w:r>
        <w:t xml:space="preserve"> </w:t>
      </w:r>
      <w:proofErr w:type="spellStart"/>
      <w:r>
        <w:t>te</w:t>
      </w:r>
      <w:proofErr w:type="spellEnd"/>
      <w:r>
        <w:t xml:space="preserve"> </w:t>
      </w:r>
      <w:proofErr w:type="spellStart"/>
      <w:r>
        <w:t>hīhā</w:t>
      </w:r>
      <w:proofErr w:type="spellEnd"/>
      <w:r>
        <w:t xml:space="preserve"> tangi </w:t>
      </w:r>
      <w:proofErr w:type="spellStart"/>
      <w:r>
        <w:t>mai</w:t>
      </w:r>
      <w:proofErr w:type="spellEnd"/>
      <w:r>
        <w:t xml:space="preserve"> a </w:t>
      </w:r>
      <w:proofErr w:type="spellStart"/>
      <w:r>
        <w:t>Matemateāone</w:t>
      </w:r>
      <w:proofErr w:type="spellEnd"/>
      <w:r>
        <w:t>.</w:t>
      </w:r>
    </w:p>
    <w:p w14:paraId="4E35FADF" w14:textId="77777777" w:rsidR="00A8542B" w:rsidRDefault="00A8542B" w:rsidP="00A8542B"/>
    <w:p w14:paraId="56CF7C82" w14:textId="17B9CE8F" w:rsidR="00A8542B" w:rsidRDefault="00A8542B" w:rsidP="00A8542B">
      <w:proofErr w:type="spellStart"/>
      <w:r>
        <w:t>Nō</w:t>
      </w:r>
      <w:proofErr w:type="spellEnd"/>
      <w:r>
        <w:t xml:space="preserve"> </w:t>
      </w:r>
      <w:proofErr w:type="spellStart"/>
      <w:r>
        <w:t>konei</w:t>
      </w:r>
      <w:proofErr w:type="spellEnd"/>
      <w:r>
        <w:t xml:space="preserve"> </w:t>
      </w:r>
      <w:proofErr w:type="spellStart"/>
      <w:r>
        <w:t>i</w:t>
      </w:r>
      <w:proofErr w:type="spellEnd"/>
      <w:r>
        <w:t xml:space="preserve"> </w:t>
      </w:r>
      <w:proofErr w:type="spellStart"/>
      <w:r>
        <w:t>kimi</w:t>
      </w:r>
      <w:proofErr w:type="spellEnd"/>
      <w:r>
        <w:t xml:space="preserve"> ai </w:t>
      </w:r>
      <w:proofErr w:type="spellStart"/>
      <w:r>
        <w:t>te</w:t>
      </w:r>
      <w:proofErr w:type="spellEnd"/>
      <w:r>
        <w:t xml:space="preserve"> </w:t>
      </w:r>
      <w:proofErr w:type="spellStart"/>
      <w:r>
        <w:t>ture</w:t>
      </w:r>
      <w:proofErr w:type="spellEnd"/>
      <w:r>
        <w:t xml:space="preserve">, </w:t>
      </w:r>
      <w:proofErr w:type="spellStart"/>
      <w:r>
        <w:t>waiho</w:t>
      </w:r>
      <w:proofErr w:type="spellEnd"/>
      <w:r>
        <w:t xml:space="preserve"> </w:t>
      </w:r>
      <w:proofErr w:type="spellStart"/>
      <w:r>
        <w:t>ake</w:t>
      </w:r>
      <w:proofErr w:type="spellEnd"/>
      <w:r>
        <w:t xml:space="preserve"> </w:t>
      </w:r>
      <w:proofErr w:type="spellStart"/>
      <w:r>
        <w:t>mā</w:t>
      </w:r>
      <w:proofErr w:type="spellEnd"/>
      <w:r>
        <w:t xml:space="preserve"> </w:t>
      </w:r>
      <w:proofErr w:type="spellStart"/>
      <w:r>
        <w:t>te</w:t>
      </w:r>
      <w:proofErr w:type="spellEnd"/>
      <w:r>
        <w:t xml:space="preserve"> </w:t>
      </w:r>
      <w:proofErr w:type="spellStart"/>
      <w:r>
        <w:t>ture</w:t>
      </w:r>
      <w:proofErr w:type="spellEnd"/>
      <w:r>
        <w:t xml:space="preserve"> </w:t>
      </w:r>
      <w:proofErr w:type="spellStart"/>
      <w:r>
        <w:t>te</w:t>
      </w:r>
      <w:proofErr w:type="spellEnd"/>
      <w:r>
        <w:t xml:space="preserve"> </w:t>
      </w:r>
      <w:proofErr w:type="spellStart"/>
      <w:r>
        <w:t>ture</w:t>
      </w:r>
      <w:proofErr w:type="spellEnd"/>
      <w:r>
        <w:t xml:space="preserve"> </w:t>
      </w:r>
      <w:proofErr w:type="spellStart"/>
      <w:r>
        <w:t>anō</w:t>
      </w:r>
      <w:proofErr w:type="spellEnd"/>
      <w:r>
        <w:t xml:space="preserve"> e </w:t>
      </w:r>
      <w:proofErr w:type="spellStart"/>
      <w:r>
        <w:t>āki</w:t>
      </w:r>
      <w:proofErr w:type="spellEnd"/>
      <w:r>
        <w:t>.</w:t>
      </w:r>
    </w:p>
    <w:p w14:paraId="24F4E617" w14:textId="3DF90B5B" w:rsidR="00A8542B" w:rsidRDefault="00A8542B" w:rsidP="00A8542B">
      <w:r>
        <w:t xml:space="preserve"> </w:t>
      </w:r>
    </w:p>
    <w:p w14:paraId="622BB58E" w14:textId="2A9983F9" w:rsidR="00A8542B" w:rsidRPr="00090DD6" w:rsidRDefault="00A8542B" w:rsidP="00A8542B">
      <w:pPr>
        <w:pStyle w:val="Introductoryparagraph"/>
        <w:ind w:right="-143"/>
        <w:rPr>
          <w:sz w:val="28"/>
          <w:szCs w:val="28"/>
        </w:rPr>
      </w:pPr>
      <w:r w:rsidRPr="00090DD6">
        <w:rPr>
          <w:sz w:val="28"/>
          <w:szCs w:val="28"/>
        </w:rPr>
        <w:t xml:space="preserve">We acknowledge our beloved deceased. We reflect and ask where did this despair that we feel come from? Indeed, this despair has sprung from the many deceits of </w:t>
      </w:r>
      <w:proofErr w:type="spellStart"/>
      <w:r w:rsidRPr="00090DD6">
        <w:rPr>
          <w:sz w:val="28"/>
          <w:szCs w:val="28"/>
        </w:rPr>
        <w:t>Whiro</w:t>
      </w:r>
      <w:proofErr w:type="spellEnd"/>
      <w:r w:rsidRPr="00090DD6">
        <w:rPr>
          <w:sz w:val="28"/>
          <w:szCs w:val="28"/>
        </w:rPr>
        <w:t>.</w:t>
      </w:r>
      <w:r w:rsidR="00090DD6" w:rsidRPr="00090DD6">
        <w:rPr>
          <w:rStyle w:val="FootnoteReference"/>
          <w:sz w:val="28"/>
          <w:szCs w:val="28"/>
        </w:rPr>
        <w:footnoteReference w:id="1"/>
      </w:r>
      <w:r w:rsidRPr="00090DD6">
        <w:rPr>
          <w:sz w:val="28"/>
          <w:szCs w:val="28"/>
        </w:rPr>
        <w:t xml:space="preserve"> You were taken from us by this addictive smoke. This essence travelled here from afar for the nose to smell, for the tongue to taste, and deceived the people. Farewell to the multitudes whose spirits have left, no longer able to feel the wind. We bid you farewell with tears that have fallen on many marae of this land to help ease </w:t>
      </w:r>
      <w:proofErr w:type="spellStart"/>
      <w:r w:rsidRPr="00090DD6">
        <w:rPr>
          <w:sz w:val="28"/>
          <w:szCs w:val="28"/>
        </w:rPr>
        <w:t>your</w:t>
      </w:r>
      <w:proofErr w:type="spellEnd"/>
      <w:r w:rsidRPr="00090DD6">
        <w:rPr>
          <w:sz w:val="28"/>
          <w:szCs w:val="28"/>
        </w:rPr>
        <w:t xml:space="preserve"> travelling footprints.</w:t>
      </w:r>
    </w:p>
    <w:p w14:paraId="50F02C27" w14:textId="21D9516E" w:rsidR="00A8542B" w:rsidRDefault="00A8542B" w:rsidP="00A8542B">
      <w:r>
        <w:t>We acknowledge the callused hands that laboured tirelessly to uphold this kaupapa. The pride of mountains, the sacredness of our ancestors. Because of you and your dedication such a kaupapa was able to emerge many years ago. May your cries be softened, and the tears wiped from your eyes, correcting past wrong so that our whenua can arise, when the enemies are returned back to where they came from. This was promised to us by the one that cannot be seen. Your brow bears the marks of your accomplishments, your hard work, and sweat. Lives will be saved because of you and the work you have done.</w:t>
      </w:r>
    </w:p>
    <w:p w14:paraId="28DABFEB" w14:textId="77777777" w:rsidR="00A8542B" w:rsidRDefault="00A8542B" w:rsidP="00A8542B">
      <w:r>
        <w:t xml:space="preserve"> </w:t>
      </w:r>
    </w:p>
    <w:p w14:paraId="2D398250" w14:textId="76D4A693" w:rsidR="00A8542B" w:rsidRDefault="00A8542B" w:rsidP="00A8542B">
      <w:r>
        <w:lastRenderedPageBreak/>
        <w:t>We acknowledge the many leaders of this land. The health of our people is paramount, this is the word of our Māori King to all. The health of New Zealand is foremost in one’s thoughts. May your ears listen to the song</w:t>
      </w:r>
      <w:r w:rsidR="00090DD6">
        <w:t xml:space="preserve"> </w:t>
      </w:r>
      <w:r>
        <w:t>of unconditional care and respect for one another as a people.</w:t>
      </w:r>
    </w:p>
    <w:p w14:paraId="57073BD4" w14:textId="77777777" w:rsidR="00090DD6" w:rsidRDefault="00090DD6" w:rsidP="00A8542B"/>
    <w:p w14:paraId="6D1DDFDA" w14:textId="77777777" w:rsidR="00090DD6" w:rsidRDefault="00A8542B" w:rsidP="00A8542B">
      <w:pPr>
        <w:sectPr w:rsidR="00090DD6" w:rsidSect="001D3E4E">
          <w:pgSz w:w="11907" w:h="16840" w:code="9"/>
          <w:pgMar w:top="1418" w:right="1701" w:bottom="1134" w:left="1843" w:header="284" w:footer="425" w:gutter="284"/>
          <w:pgNumType w:fmt="lowerRoman"/>
          <w:cols w:space="720"/>
        </w:sectPr>
      </w:pPr>
      <w:r>
        <w:t>So we look towards the laws to govern us well and lead us towards prosperity.</w:t>
      </w:r>
    </w:p>
    <w:p w14:paraId="77C33A19" w14:textId="77777777" w:rsidR="00BC590D" w:rsidRDefault="00BC590D" w:rsidP="00BC590D">
      <w:pPr>
        <w:pStyle w:val="Heading1"/>
      </w:pPr>
      <w:bookmarkStart w:id="8" w:name="_Toc89851584"/>
      <w:proofErr w:type="spellStart"/>
      <w:r>
        <w:lastRenderedPageBreak/>
        <w:t>Ngā</w:t>
      </w:r>
      <w:proofErr w:type="spellEnd"/>
      <w:r>
        <w:t xml:space="preserve"> </w:t>
      </w:r>
      <w:proofErr w:type="spellStart"/>
      <w:r>
        <w:t>Kupu</w:t>
      </w:r>
      <w:proofErr w:type="spellEnd"/>
      <w:r>
        <w:t xml:space="preserve"> </w:t>
      </w:r>
      <w:proofErr w:type="spellStart"/>
      <w:r>
        <w:t>Whakataki</w:t>
      </w:r>
      <w:proofErr w:type="spellEnd"/>
      <w:r>
        <w:t xml:space="preserve"> a </w:t>
      </w:r>
      <w:proofErr w:type="spellStart"/>
      <w:r>
        <w:t>te</w:t>
      </w:r>
      <w:proofErr w:type="spellEnd"/>
      <w:r>
        <w:t xml:space="preserve"> </w:t>
      </w:r>
      <w:proofErr w:type="spellStart"/>
      <w:r>
        <w:t>Minita</w:t>
      </w:r>
      <w:bookmarkEnd w:id="8"/>
      <w:proofErr w:type="spellEnd"/>
      <w:r>
        <w:t xml:space="preserve"> </w:t>
      </w:r>
    </w:p>
    <w:p w14:paraId="1B731B66" w14:textId="1A31B16B" w:rsidR="00BC590D" w:rsidRDefault="00BC590D" w:rsidP="00BC590D">
      <w:pPr>
        <w:rPr>
          <w:rFonts w:ascii="Segoe UI Light" w:hAnsi="Segoe UI Light"/>
          <w:color w:val="404040" w:themeColor="text1" w:themeTint="BF"/>
          <w:sz w:val="28"/>
          <w:szCs w:val="28"/>
        </w:rPr>
      </w:pPr>
      <w:r w:rsidRPr="00BC590D">
        <w:rPr>
          <w:rFonts w:ascii="Segoe UI Light" w:hAnsi="Segoe UI Light"/>
          <w:color w:val="404040" w:themeColor="text1" w:themeTint="BF"/>
          <w:sz w:val="28"/>
          <w:szCs w:val="28"/>
        </w:rPr>
        <w:t xml:space="preserve">Ko </w:t>
      </w:r>
      <w:proofErr w:type="spellStart"/>
      <w:r w:rsidRPr="00BC590D">
        <w:rPr>
          <w:rFonts w:ascii="Segoe UI Light" w:hAnsi="Segoe UI Light"/>
          <w:color w:val="404040" w:themeColor="text1" w:themeTint="BF"/>
          <w:sz w:val="28"/>
          <w:szCs w:val="28"/>
        </w:rPr>
        <w:t>te</w:t>
      </w:r>
      <w:proofErr w:type="spellEnd"/>
      <w:r w:rsidRPr="00BC590D">
        <w:rPr>
          <w:rFonts w:ascii="Segoe UI Light" w:hAnsi="Segoe UI Light"/>
          <w:color w:val="404040" w:themeColor="text1" w:themeTint="BF"/>
          <w:sz w:val="28"/>
          <w:szCs w:val="28"/>
        </w:rPr>
        <w:t xml:space="preserve"> </w:t>
      </w:r>
      <w:proofErr w:type="spellStart"/>
      <w:r w:rsidRPr="00BC590D">
        <w:rPr>
          <w:rFonts w:ascii="Segoe UI Light" w:hAnsi="Segoe UI Light"/>
          <w:color w:val="404040" w:themeColor="text1" w:themeTint="BF"/>
          <w:sz w:val="28"/>
          <w:szCs w:val="28"/>
        </w:rPr>
        <w:t>whakakitenga</w:t>
      </w:r>
      <w:proofErr w:type="spellEnd"/>
      <w:r w:rsidRPr="00BC590D">
        <w:rPr>
          <w:rFonts w:ascii="Segoe UI Light" w:hAnsi="Segoe UI Light"/>
          <w:color w:val="404040" w:themeColor="text1" w:themeTint="BF"/>
          <w:sz w:val="28"/>
          <w:szCs w:val="28"/>
        </w:rPr>
        <w:t xml:space="preserve"> a </w:t>
      </w:r>
      <w:proofErr w:type="spellStart"/>
      <w:r w:rsidRPr="00BC590D">
        <w:rPr>
          <w:rFonts w:ascii="Segoe UI Light" w:hAnsi="Segoe UI Light"/>
          <w:color w:val="404040" w:themeColor="text1" w:themeTint="BF"/>
          <w:sz w:val="28"/>
          <w:szCs w:val="28"/>
        </w:rPr>
        <w:t>tēnei</w:t>
      </w:r>
      <w:proofErr w:type="spellEnd"/>
      <w:r w:rsidRPr="00BC590D">
        <w:rPr>
          <w:rFonts w:ascii="Segoe UI Light" w:hAnsi="Segoe UI Light"/>
          <w:color w:val="404040" w:themeColor="text1" w:themeTint="BF"/>
          <w:sz w:val="28"/>
          <w:szCs w:val="28"/>
        </w:rPr>
        <w:t xml:space="preserve"> </w:t>
      </w:r>
      <w:proofErr w:type="spellStart"/>
      <w:r w:rsidRPr="00BC590D">
        <w:rPr>
          <w:rFonts w:ascii="Segoe UI Light" w:hAnsi="Segoe UI Light"/>
          <w:color w:val="404040" w:themeColor="text1" w:themeTint="BF"/>
          <w:sz w:val="28"/>
          <w:szCs w:val="28"/>
        </w:rPr>
        <w:t>Kāwanatanga</w:t>
      </w:r>
      <w:proofErr w:type="spellEnd"/>
      <w:r w:rsidRPr="00BC590D">
        <w:rPr>
          <w:rFonts w:ascii="Segoe UI Light" w:hAnsi="Segoe UI Light"/>
          <w:color w:val="404040" w:themeColor="text1" w:themeTint="BF"/>
          <w:sz w:val="28"/>
          <w:szCs w:val="28"/>
        </w:rPr>
        <w:t xml:space="preserve">, ko </w:t>
      </w:r>
      <w:proofErr w:type="spellStart"/>
      <w:r w:rsidRPr="00BC590D">
        <w:rPr>
          <w:rFonts w:ascii="Segoe UI Light" w:hAnsi="Segoe UI Light"/>
          <w:color w:val="404040" w:themeColor="text1" w:themeTint="BF"/>
          <w:sz w:val="28"/>
          <w:szCs w:val="28"/>
        </w:rPr>
        <w:t>te</w:t>
      </w:r>
      <w:proofErr w:type="spellEnd"/>
      <w:r w:rsidRPr="00BC590D">
        <w:rPr>
          <w:rFonts w:ascii="Segoe UI Light" w:hAnsi="Segoe UI Light"/>
          <w:color w:val="404040" w:themeColor="text1" w:themeTint="BF"/>
          <w:sz w:val="28"/>
          <w:szCs w:val="28"/>
        </w:rPr>
        <w:t xml:space="preserve"> </w:t>
      </w:r>
      <w:proofErr w:type="spellStart"/>
      <w:r w:rsidRPr="00BC590D">
        <w:rPr>
          <w:rFonts w:ascii="Segoe UI Light" w:hAnsi="Segoe UI Light"/>
          <w:color w:val="404040" w:themeColor="text1" w:themeTint="BF"/>
          <w:sz w:val="28"/>
          <w:szCs w:val="28"/>
        </w:rPr>
        <w:t>auahi</w:t>
      </w:r>
      <w:proofErr w:type="spellEnd"/>
      <w:r w:rsidRPr="00BC590D">
        <w:rPr>
          <w:rFonts w:ascii="Segoe UI Light" w:hAnsi="Segoe UI Light"/>
          <w:color w:val="404040" w:themeColor="text1" w:themeTint="BF"/>
          <w:sz w:val="28"/>
          <w:szCs w:val="28"/>
        </w:rPr>
        <w:t xml:space="preserve"> </w:t>
      </w:r>
      <w:proofErr w:type="spellStart"/>
      <w:r w:rsidRPr="00BC590D">
        <w:rPr>
          <w:rFonts w:ascii="Segoe UI Light" w:hAnsi="Segoe UI Light"/>
          <w:color w:val="404040" w:themeColor="text1" w:themeTint="BF"/>
          <w:sz w:val="28"/>
          <w:szCs w:val="28"/>
        </w:rPr>
        <w:t>koretanga</w:t>
      </w:r>
      <w:proofErr w:type="spellEnd"/>
      <w:r w:rsidRPr="00BC590D">
        <w:rPr>
          <w:rFonts w:ascii="Segoe UI Light" w:hAnsi="Segoe UI Light"/>
          <w:color w:val="404040" w:themeColor="text1" w:themeTint="BF"/>
          <w:sz w:val="28"/>
          <w:szCs w:val="28"/>
        </w:rPr>
        <w:t xml:space="preserve"> o Aotearoa,</w:t>
      </w:r>
      <w:r>
        <w:rPr>
          <w:rFonts w:ascii="Segoe UI Light" w:hAnsi="Segoe UI Light"/>
          <w:color w:val="404040" w:themeColor="text1" w:themeTint="BF"/>
          <w:sz w:val="28"/>
          <w:szCs w:val="28"/>
        </w:rPr>
        <w:t xml:space="preserve"> </w:t>
      </w:r>
      <w:proofErr w:type="spellStart"/>
      <w:r w:rsidRPr="00BC590D">
        <w:rPr>
          <w:rFonts w:ascii="Segoe UI Light" w:hAnsi="Segoe UI Light"/>
          <w:color w:val="404040" w:themeColor="text1" w:themeTint="BF"/>
          <w:sz w:val="28"/>
          <w:szCs w:val="28"/>
        </w:rPr>
        <w:t>arā</w:t>
      </w:r>
      <w:proofErr w:type="spellEnd"/>
      <w:r w:rsidRPr="00BC590D">
        <w:rPr>
          <w:rFonts w:ascii="Segoe UI Light" w:hAnsi="Segoe UI Light"/>
          <w:color w:val="404040" w:themeColor="text1" w:themeTint="BF"/>
          <w:sz w:val="28"/>
          <w:szCs w:val="28"/>
        </w:rPr>
        <w:t xml:space="preserve"> </w:t>
      </w:r>
      <w:proofErr w:type="spellStart"/>
      <w:r w:rsidRPr="00BC590D">
        <w:rPr>
          <w:rFonts w:ascii="Segoe UI Light" w:hAnsi="Segoe UI Light"/>
          <w:color w:val="404040" w:themeColor="text1" w:themeTint="BF"/>
          <w:sz w:val="28"/>
          <w:szCs w:val="28"/>
        </w:rPr>
        <w:t>te</w:t>
      </w:r>
      <w:proofErr w:type="spellEnd"/>
      <w:r w:rsidRPr="00BC590D">
        <w:rPr>
          <w:rFonts w:ascii="Segoe UI Light" w:hAnsi="Segoe UI Light"/>
          <w:color w:val="404040" w:themeColor="text1" w:themeTint="BF"/>
          <w:sz w:val="28"/>
          <w:szCs w:val="28"/>
        </w:rPr>
        <w:t xml:space="preserve"> </w:t>
      </w:r>
      <w:proofErr w:type="spellStart"/>
      <w:r w:rsidRPr="00BC590D">
        <w:rPr>
          <w:rFonts w:ascii="Segoe UI Light" w:hAnsi="Segoe UI Light"/>
          <w:color w:val="404040" w:themeColor="text1" w:themeTint="BF"/>
          <w:sz w:val="28"/>
          <w:szCs w:val="28"/>
        </w:rPr>
        <w:t>whakakore</w:t>
      </w:r>
      <w:proofErr w:type="spellEnd"/>
      <w:r w:rsidRPr="00BC590D">
        <w:rPr>
          <w:rFonts w:ascii="Segoe UI Light" w:hAnsi="Segoe UI Light"/>
          <w:color w:val="404040" w:themeColor="text1" w:themeTint="BF"/>
          <w:sz w:val="28"/>
          <w:szCs w:val="28"/>
        </w:rPr>
        <w:t xml:space="preserve"> </w:t>
      </w:r>
      <w:proofErr w:type="spellStart"/>
      <w:r w:rsidRPr="00BC590D">
        <w:rPr>
          <w:rFonts w:ascii="Segoe UI Light" w:hAnsi="Segoe UI Light"/>
          <w:color w:val="404040" w:themeColor="text1" w:themeTint="BF"/>
          <w:sz w:val="28"/>
          <w:szCs w:val="28"/>
        </w:rPr>
        <w:t>i</w:t>
      </w:r>
      <w:proofErr w:type="spellEnd"/>
      <w:r w:rsidRPr="00BC590D">
        <w:rPr>
          <w:rFonts w:ascii="Segoe UI Light" w:hAnsi="Segoe UI Light"/>
          <w:color w:val="404040" w:themeColor="text1" w:themeTint="BF"/>
          <w:sz w:val="28"/>
          <w:szCs w:val="28"/>
        </w:rPr>
        <w:t xml:space="preserve"> </w:t>
      </w:r>
      <w:proofErr w:type="spellStart"/>
      <w:r w:rsidRPr="00BC590D">
        <w:rPr>
          <w:rFonts w:ascii="Segoe UI Light" w:hAnsi="Segoe UI Light"/>
          <w:color w:val="404040" w:themeColor="text1" w:themeTint="BF"/>
          <w:sz w:val="28"/>
          <w:szCs w:val="28"/>
        </w:rPr>
        <w:t>ngā</w:t>
      </w:r>
      <w:proofErr w:type="spellEnd"/>
      <w:r w:rsidRPr="00BC590D">
        <w:rPr>
          <w:rFonts w:ascii="Segoe UI Light" w:hAnsi="Segoe UI Light"/>
          <w:color w:val="404040" w:themeColor="text1" w:themeTint="BF"/>
          <w:sz w:val="28"/>
          <w:szCs w:val="28"/>
        </w:rPr>
        <w:t xml:space="preserve"> kino ka puta </w:t>
      </w:r>
      <w:proofErr w:type="spellStart"/>
      <w:r w:rsidRPr="00BC590D">
        <w:rPr>
          <w:rFonts w:ascii="Segoe UI Light" w:hAnsi="Segoe UI Light"/>
          <w:color w:val="404040" w:themeColor="text1" w:themeTint="BF"/>
          <w:sz w:val="28"/>
          <w:szCs w:val="28"/>
        </w:rPr>
        <w:t>mai</w:t>
      </w:r>
      <w:proofErr w:type="spellEnd"/>
      <w:r w:rsidRPr="00BC590D">
        <w:rPr>
          <w:rFonts w:ascii="Segoe UI Light" w:hAnsi="Segoe UI Light"/>
          <w:color w:val="404040" w:themeColor="text1" w:themeTint="BF"/>
          <w:sz w:val="28"/>
          <w:szCs w:val="28"/>
        </w:rPr>
        <w:t xml:space="preserve"> </w:t>
      </w:r>
      <w:proofErr w:type="spellStart"/>
      <w:r w:rsidRPr="00BC590D">
        <w:rPr>
          <w:rFonts w:ascii="Segoe UI Light" w:hAnsi="Segoe UI Light"/>
          <w:color w:val="404040" w:themeColor="text1" w:themeTint="BF"/>
          <w:sz w:val="28"/>
          <w:szCs w:val="28"/>
        </w:rPr>
        <w:t>i</w:t>
      </w:r>
      <w:proofErr w:type="spellEnd"/>
      <w:r w:rsidRPr="00BC590D">
        <w:rPr>
          <w:rFonts w:ascii="Segoe UI Light" w:hAnsi="Segoe UI Light"/>
          <w:color w:val="404040" w:themeColor="text1" w:themeTint="BF"/>
          <w:sz w:val="28"/>
          <w:szCs w:val="28"/>
        </w:rPr>
        <w:t xml:space="preserve"> </w:t>
      </w:r>
      <w:proofErr w:type="spellStart"/>
      <w:r w:rsidRPr="00BC590D">
        <w:rPr>
          <w:rFonts w:ascii="Segoe UI Light" w:hAnsi="Segoe UI Light"/>
          <w:color w:val="404040" w:themeColor="text1" w:themeTint="BF"/>
          <w:sz w:val="28"/>
          <w:szCs w:val="28"/>
        </w:rPr>
        <w:t>ngā</w:t>
      </w:r>
      <w:proofErr w:type="spellEnd"/>
      <w:r w:rsidRPr="00BC590D">
        <w:rPr>
          <w:rFonts w:ascii="Segoe UI Light" w:hAnsi="Segoe UI Light"/>
          <w:color w:val="404040" w:themeColor="text1" w:themeTint="BF"/>
          <w:sz w:val="28"/>
          <w:szCs w:val="28"/>
        </w:rPr>
        <w:t xml:space="preserve"> </w:t>
      </w:r>
      <w:proofErr w:type="spellStart"/>
      <w:r w:rsidRPr="00BC590D">
        <w:rPr>
          <w:rFonts w:ascii="Segoe UI Light" w:hAnsi="Segoe UI Light"/>
          <w:color w:val="404040" w:themeColor="text1" w:themeTint="BF"/>
          <w:sz w:val="28"/>
          <w:szCs w:val="28"/>
        </w:rPr>
        <w:t>rawa</w:t>
      </w:r>
      <w:proofErr w:type="spellEnd"/>
      <w:r w:rsidRPr="00BC590D">
        <w:rPr>
          <w:rFonts w:ascii="Segoe UI Light" w:hAnsi="Segoe UI Light"/>
          <w:color w:val="404040" w:themeColor="text1" w:themeTint="BF"/>
          <w:sz w:val="28"/>
          <w:szCs w:val="28"/>
        </w:rPr>
        <w:t xml:space="preserve"> </w:t>
      </w:r>
      <w:proofErr w:type="spellStart"/>
      <w:r w:rsidRPr="00BC590D">
        <w:rPr>
          <w:rFonts w:ascii="Segoe UI Light" w:hAnsi="Segoe UI Light"/>
          <w:color w:val="404040" w:themeColor="text1" w:themeTint="BF"/>
          <w:sz w:val="28"/>
          <w:szCs w:val="28"/>
        </w:rPr>
        <w:t>tupeka</w:t>
      </w:r>
      <w:proofErr w:type="spellEnd"/>
      <w:r w:rsidRPr="00BC590D">
        <w:rPr>
          <w:rFonts w:ascii="Segoe UI Light" w:hAnsi="Segoe UI Light"/>
          <w:color w:val="404040" w:themeColor="text1" w:themeTint="BF"/>
          <w:sz w:val="28"/>
          <w:szCs w:val="28"/>
        </w:rPr>
        <w:t xml:space="preserve"> ka </w:t>
      </w:r>
      <w:proofErr w:type="spellStart"/>
      <w:r w:rsidRPr="00BC590D">
        <w:rPr>
          <w:rFonts w:ascii="Segoe UI Light" w:hAnsi="Segoe UI Light"/>
          <w:color w:val="404040" w:themeColor="text1" w:themeTint="BF"/>
          <w:sz w:val="28"/>
          <w:szCs w:val="28"/>
        </w:rPr>
        <w:t>kaingia</w:t>
      </w:r>
      <w:proofErr w:type="spellEnd"/>
      <w:r w:rsidRPr="00BC590D">
        <w:rPr>
          <w:rFonts w:ascii="Segoe UI Light" w:hAnsi="Segoe UI Light"/>
          <w:color w:val="404040" w:themeColor="text1" w:themeTint="BF"/>
          <w:sz w:val="28"/>
          <w:szCs w:val="28"/>
        </w:rPr>
        <w:t xml:space="preserve"> </w:t>
      </w:r>
      <w:proofErr w:type="spellStart"/>
      <w:r w:rsidRPr="00BC590D">
        <w:rPr>
          <w:rFonts w:ascii="Segoe UI Light" w:hAnsi="Segoe UI Light"/>
          <w:color w:val="404040" w:themeColor="text1" w:themeTint="BF"/>
          <w:sz w:val="28"/>
          <w:szCs w:val="28"/>
        </w:rPr>
        <w:t>ki</w:t>
      </w:r>
      <w:proofErr w:type="spellEnd"/>
      <w:r w:rsidRPr="00BC590D">
        <w:rPr>
          <w:rFonts w:ascii="Segoe UI Light" w:hAnsi="Segoe UI Light"/>
          <w:color w:val="404040" w:themeColor="text1" w:themeTint="BF"/>
          <w:sz w:val="28"/>
          <w:szCs w:val="28"/>
        </w:rPr>
        <w:t xml:space="preserve"> ō </w:t>
      </w:r>
      <w:r>
        <w:rPr>
          <w:rFonts w:ascii="Segoe UI Light" w:hAnsi="Segoe UI Light"/>
          <w:color w:val="404040" w:themeColor="text1" w:themeTint="BF"/>
          <w:sz w:val="28"/>
          <w:szCs w:val="28"/>
        </w:rPr>
        <w:t xml:space="preserve">tatou </w:t>
      </w:r>
      <w:proofErr w:type="spellStart"/>
      <w:r w:rsidRPr="00BC590D">
        <w:rPr>
          <w:rFonts w:ascii="Segoe UI Light" w:hAnsi="Segoe UI Light"/>
          <w:color w:val="404040" w:themeColor="text1" w:themeTint="BF"/>
          <w:sz w:val="28"/>
          <w:szCs w:val="28"/>
        </w:rPr>
        <w:t>hapori</w:t>
      </w:r>
      <w:proofErr w:type="spellEnd"/>
      <w:r w:rsidRPr="00BC590D">
        <w:rPr>
          <w:rFonts w:ascii="Segoe UI Light" w:hAnsi="Segoe UI Light"/>
          <w:color w:val="404040" w:themeColor="text1" w:themeTint="BF"/>
          <w:sz w:val="28"/>
          <w:szCs w:val="28"/>
        </w:rPr>
        <w:t>.</w:t>
      </w:r>
    </w:p>
    <w:p w14:paraId="4B5E96EB" w14:textId="77777777" w:rsidR="00BC590D" w:rsidRDefault="00BC590D" w:rsidP="00BC590D">
      <w:pPr>
        <w:rPr>
          <w:rFonts w:ascii="Segoe UI Light" w:hAnsi="Segoe UI Light"/>
          <w:color w:val="404040" w:themeColor="text1" w:themeTint="BF"/>
          <w:sz w:val="28"/>
          <w:szCs w:val="28"/>
        </w:rPr>
      </w:pPr>
    </w:p>
    <w:p w14:paraId="1231C02C" w14:textId="3B72BA09" w:rsidR="00BC590D" w:rsidRDefault="00BC590D" w:rsidP="00BC590D">
      <w:proofErr w:type="spellStart"/>
      <w:r>
        <w:t>Kua</w:t>
      </w:r>
      <w:proofErr w:type="spellEnd"/>
      <w:r>
        <w:t xml:space="preserve"> </w:t>
      </w:r>
      <w:proofErr w:type="spellStart"/>
      <w:r>
        <w:t>roa</w:t>
      </w:r>
      <w:proofErr w:type="spellEnd"/>
      <w:r>
        <w:t xml:space="preserve"> kia </w:t>
      </w:r>
      <w:proofErr w:type="spellStart"/>
      <w:r>
        <w:t>tae</w:t>
      </w:r>
      <w:proofErr w:type="spellEnd"/>
      <w:r>
        <w:t xml:space="preserve"> </w:t>
      </w:r>
      <w:proofErr w:type="spellStart"/>
      <w:r>
        <w:t>mai</w:t>
      </w:r>
      <w:proofErr w:type="spellEnd"/>
      <w:r>
        <w:t xml:space="preserve"> </w:t>
      </w:r>
      <w:proofErr w:type="spellStart"/>
      <w:r>
        <w:t>ki</w:t>
      </w:r>
      <w:proofErr w:type="spellEnd"/>
      <w:r>
        <w:t xml:space="preserve"> </w:t>
      </w:r>
      <w:proofErr w:type="spellStart"/>
      <w:r>
        <w:t>tēnei</w:t>
      </w:r>
      <w:proofErr w:type="spellEnd"/>
      <w:r>
        <w:t xml:space="preserve"> </w:t>
      </w:r>
      <w:proofErr w:type="spellStart"/>
      <w:r>
        <w:t>taumata</w:t>
      </w:r>
      <w:proofErr w:type="spellEnd"/>
      <w:r>
        <w:t xml:space="preserve">. Ko </w:t>
      </w:r>
      <w:proofErr w:type="spellStart"/>
      <w:r>
        <w:t>tōna</w:t>
      </w:r>
      <w:proofErr w:type="spellEnd"/>
      <w:r>
        <w:t xml:space="preserve"> </w:t>
      </w:r>
      <w:proofErr w:type="spellStart"/>
      <w:r>
        <w:t>tūāpapa</w:t>
      </w:r>
      <w:proofErr w:type="spellEnd"/>
      <w:r>
        <w:t xml:space="preserve">, ko </w:t>
      </w:r>
      <w:proofErr w:type="spellStart"/>
      <w:r>
        <w:t>te</w:t>
      </w:r>
      <w:proofErr w:type="spellEnd"/>
      <w:r>
        <w:t xml:space="preserve"> 1990 Smoke-free Environments Act, </w:t>
      </w:r>
      <w:proofErr w:type="spellStart"/>
      <w:r>
        <w:t>i</w:t>
      </w:r>
      <w:proofErr w:type="spellEnd"/>
      <w:r>
        <w:t xml:space="preserve"> </w:t>
      </w:r>
      <w:proofErr w:type="spellStart"/>
      <w:r>
        <w:t>whakatikaina</w:t>
      </w:r>
      <w:proofErr w:type="spellEnd"/>
      <w:r>
        <w:t xml:space="preserve"> </w:t>
      </w:r>
      <w:proofErr w:type="spellStart"/>
      <w:r>
        <w:t>rā</w:t>
      </w:r>
      <w:proofErr w:type="spellEnd"/>
      <w:r>
        <w:t xml:space="preserve"> </w:t>
      </w:r>
      <w:proofErr w:type="spellStart"/>
      <w:r>
        <w:t>i</w:t>
      </w:r>
      <w:proofErr w:type="spellEnd"/>
      <w:r>
        <w:t xml:space="preserve"> </w:t>
      </w:r>
      <w:proofErr w:type="spellStart"/>
      <w:r>
        <w:t>ngā</w:t>
      </w:r>
      <w:proofErr w:type="spellEnd"/>
      <w:r>
        <w:t xml:space="preserve"> </w:t>
      </w:r>
      <w:proofErr w:type="spellStart"/>
      <w:r>
        <w:t>wa</w:t>
      </w:r>
      <w:proofErr w:type="spellEnd"/>
      <w:r>
        <w:t xml:space="preserve"> </w:t>
      </w:r>
      <w:proofErr w:type="spellStart"/>
      <w:r>
        <w:t>maha</w:t>
      </w:r>
      <w:proofErr w:type="spellEnd"/>
      <w:r>
        <w:t xml:space="preserve"> </w:t>
      </w:r>
      <w:proofErr w:type="spellStart"/>
      <w:r>
        <w:t>i</w:t>
      </w:r>
      <w:proofErr w:type="spellEnd"/>
      <w:r>
        <w:t xml:space="preserve"> roto </w:t>
      </w:r>
      <w:proofErr w:type="spellStart"/>
      <w:r>
        <w:t>i</w:t>
      </w:r>
      <w:proofErr w:type="spellEnd"/>
      <w:r>
        <w:t xml:space="preserve"> </w:t>
      </w:r>
      <w:proofErr w:type="spellStart"/>
      <w:r>
        <w:t>ngā</w:t>
      </w:r>
      <w:proofErr w:type="spellEnd"/>
      <w:r>
        <w:t xml:space="preserve"> tau, e </w:t>
      </w:r>
      <w:proofErr w:type="spellStart"/>
      <w:r>
        <w:t>rāhui</w:t>
      </w:r>
      <w:proofErr w:type="spellEnd"/>
      <w:r>
        <w:t xml:space="preserve"> ana </w:t>
      </w:r>
      <w:proofErr w:type="spellStart"/>
      <w:r>
        <w:t>i</w:t>
      </w:r>
      <w:proofErr w:type="spellEnd"/>
      <w:r>
        <w:t xml:space="preserve"> </w:t>
      </w:r>
      <w:proofErr w:type="spellStart"/>
      <w:r>
        <w:t>te</w:t>
      </w:r>
      <w:proofErr w:type="spellEnd"/>
      <w:r>
        <w:t xml:space="preserve"> kai </w:t>
      </w:r>
      <w:proofErr w:type="spellStart"/>
      <w:r>
        <w:t>tupeka</w:t>
      </w:r>
      <w:proofErr w:type="spellEnd"/>
      <w:r>
        <w:t xml:space="preserve"> </w:t>
      </w:r>
      <w:proofErr w:type="spellStart"/>
      <w:r>
        <w:t>i</w:t>
      </w:r>
      <w:proofErr w:type="spellEnd"/>
      <w:r>
        <w:t xml:space="preserve"> </w:t>
      </w:r>
      <w:proofErr w:type="spellStart"/>
      <w:r>
        <w:t>rō</w:t>
      </w:r>
      <w:proofErr w:type="spellEnd"/>
      <w:r>
        <w:t xml:space="preserve"> </w:t>
      </w:r>
      <w:proofErr w:type="spellStart"/>
      <w:r>
        <w:t>whare</w:t>
      </w:r>
      <w:proofErr w:type="spellEnd"/>
      <w:r>
        <w:t xml:space="preserve"> </w:t>
      </w:r>
      <w:proofErr w:type="spellStart"/>
      <w:r>
        <w:t>i</w:t>
      </w:r>
      <w:proofErr w:type="spellEnd"/>
      <w:r>
        <w:t xml:space="preserve"> </w:t>
      </w:r>
      <w:proofErr w:type="spellStart"/>
      <w:r>
        <w:t>ngā</w:t>
      </w:r>
      <w:proofErr w:type="spellEnd"/>
      <w:r>
        <w:t xml:space="preserve"> </w:t>
      </w:r>
      <w:proofErr w:type="spellStart"/>
      <w:r>
        <w:t>wāhi</w:t>
      </w:r>
      <w:proofErr w:type="spellEnd"/>
      <w:r>
        <w:t xml:space="preserve"> mahi, </w:t>
      </w:r>
      <w:proofErr w:type="spellStart"/>
      <w:r>
        <w:t>tae</w:t>
      </w:r>
      <w:proofErr w:type="spellEnd"/>
      <w:r>
        <w:t xml:space="preserve"> noa </w:t>
      </w:r>
      <w:proofErr w:type="spellStart"/>
      <w:r>
        <w:t>atu</w:t>
      </w:r>
      <w:proofErr w:type="spellEnd"/>
      <w:r>
        <w:t xml:space="preserve"> </w:t>
      </w:r>
      <w:proofErr w:type="spellStart"/>
      <w:r>
        <w:t>ki</w:t>
      </w:r>
      <w:proofErr w:type="spellEnd"/>
      <w:r>
        <w:t xml:space="preserve"> </w:t>
      </w:r>
      <w:proofErr w:type="spellStart"/>
      <w:r>
        <w:t>ngā</w:t>
      </w:r>
      <w:proofErr w:type="spellEnd"/>
      <w:r>
        <w:t xml:space="preserve"> </w:t>
      </w:r>
      <w:proofErr w:type="spellStart"/>
      <w:r>
        <w:t>umanga</w:t>
      </w:r>
      <w:proofErr w:type="spellEnd"/>
      <w:r>
        <w:t xml:space="preserve"> </w:t>
      </w:r>
      <w:proofErr w:type="spellStart"/>
      <w:r>
        <w:t>manaaki</w:t>
      </w:r>
      <w:proofErr w:type="spellEnd"/>
      <w:r>
        <w:t xml:space="preserve">, </w:t>
      </w:r>
      <w:proofErr w:type="spellStart"/>
      <w:r>
        <w:t>ki</w:t>
      </w:r>
      <w:proofErr w:type="spellEnd"/>
      <w:r>
        <w:t xml:space="preserve"> </w:t>
      </w:r>
      <w:proofErr w:type="spellStart"/>
      <w:r>
        <w:t>ngā</w:t>
      </w:r>
      <w:proofErr w:type="spellEnd"/>
      <w:r>
        <w:t xml:space="preserve"> </w:t>
      </w:r>
      <w:proofErr w:type="spellStart"/>
      <w:r>
        <w:t>kura</w:t>
      </w:r>
      <w:proofErr w:type="spellEnd"/>
      <w:r>
        <w:t>,</w:t>
      </w:r>
    </w:p>
    <w:p w14:paraId="10CACE49" w14:textId="2EF2AEB6" w:rsidR="00BC590D" w:rsidRDefault="00BC590D" w:rsidP="00BC590D">
      <w:proofErr w:type="spellStart"/>
      <w:r>
        <w:t>ki</w:t>
      </w:r>
      <w:proofErr w:type="spellEnd"/>
      <w:r>
        <w:t xml:space="preserve"> </w:t>
      </w:r>
      <w:proofErr w:type="spellStart"/>
      <w:r>
        <w:t>ngā</w:t>
      </w:r>
      <w:proofErr w:type="spellEnd"/>
      <w:r>
        <w:t xml:space="preserve"> </w:t>
      </w:r>
      <w:proofErr w:type="spellStart"/>
      <w:r>
        <w:t>whare</w:t>
      </w:r>
      <w:proofErr w:type="spellEnd"/>
      <w:r>
        <w:t xml:space="preserve"> </w:t>
      </w:r>
      <w:proofErr w:type="spellStart"/>
      <w:r>
        <w:t>kōhungahunga</w:t>
      </w:r>
      <w:proofErr w:type="spellEnd"/>
      <w:r>
        <w:t xml:space="preserve"> </w:t>
      </w:r>
      <w:proofErr w:type="spellStart"/>
      <w:r>
        <w:t>hoki</w:t>
      </w:r>
      <w:proofErr w:type="spellEnd"/>
      <w:r>
        <w:t xml:space="preserve">, e </w:t>
      </w:r>
      <w:proofErr w:type="spellStart"/>
      <w:r>
        <w:t>rāhui</w:t>
      </w:r>
      <w:proofErr w:type="spellEnd"/>
      <w:r>
        <w:t xml:space="preserve"> ana </w:t>
      </w:r>
      <w:proofErr w:type="spellStart"/>
      <w:r>
        <w:t>anō</w:t>
      </w:r>
      <w:proofErr w:type="spellEnd"/>
      <w:r>
        <w:t xml:space="preserve"> </w:t>
      </w:r>
      <w:proofErr w:type="spellStart"/>
      <w:r>
        <w:t>hoki</w:t>
      </w:r>
      <w:proofErr w:type="spellEnd"/>
      <w:r>
        <w:t xml:space="preserve"> </w:t>
      </w:r>
      <w:proofErr w:type="spellStart"/>
      <w:r>
        <w:t>i</w:t>
      </w:r>
      <w:proofErr w:type="spellEnd"/>
      <w:r>
        <w:t xml:space="preserve"> </w:t>
      </w:r>
      <w:proofErr w:type="spellStart"/>
      <w:r>
        <w:t>te</w:t>
      </w:r>
      <w:proofErr w:type="spellEnd"/>
      <w:r>
        <w:t xml:space="preserve"> </w:t>
      </w:r>
      <w:proofErr w:type="spellStart"/>
      <w:r>
        <w:t>whakatairanga</w:t>
      </w:r>
      <w:proofErr w:type="spellEnd"/>
      <w:r>
        <w:t xml:space="preserve"> o </w:t>
      </w:r>
      <w:proofErr w:type="spellStart"/>
      <w:r>
        <w:t>ngā</w:t>
      </w:r>
      <w:proofErr w:type="spellEnd"/>
      <w:r>
        <w:t xml:space="preserve"> </w:t>
      </w:r>
      <w:proofErr w:type="spellStart"/>
      <w:r>
        <w:t>rawa</w:t>
      </w:r>
      <w:proofErr w:type="spellEnd"/>
    </w:p>
    <w:p w14:paraId="11A5EDCB" w14:textId="43574C98" w:rsidR="00BC590D" w:rsidRDefault="00BC590D" w:rsidP="00BC590D">
      <w:proofErr w:type="spellStart"/>
      <w:r>
        <w:t>tupeka</w:t>
      </w:r>
      <w:proofErr w:type="spellEnd"/>
      <w:r>
        <w:t xml:space="preserve"> me </w:t>
      </w:r>
      <w:proofErr w:type="spellStart"/>
      <w:r>
        <w:t>te</w:t>
      </w:r>
      <w:proofErr w:type="spellEnd"/>
      <w:r>
        <w:t xml:space="preserve"> here </w:t>
      </w:r>
      <w:proofErr w:type="spellStart"/>
      <w:r>
        <w:t>i</w:t>
      </w:r>
      <w:proofErr w:type="spellEnd"/>
      <w:r>
        <w:t xml:space="preserve"> </w:t>
      </w:r>
      <w:proofErr w:type="spellStart"/>
      <w:r>
        <w:t>ngā</w:t>
      </w:r>
      <w:proofErr w:type="spellEnd"/>
      <w:r>
        <w:t xml:space="preserve"> </w:t>
      </w:r>
      <w:proofErr w:type="spellStart"/>
      <w:r>
        <w:t>rawa</w:t>
      </w:r>
      <w:proofErr w:type="spellEnd"/>
      <w:r>
        <w:t xml:space="preserve"> </w:t>
      </w:r>
      <w:proofErr w:type="spellStart"/>
      <w:r>
        <w:t>tupeka</w:t>
      </w:r>
      <w:proofErr w:type="spellEnd"/>
      <w:r>
        <w:t xml:space="preserve"> kia </w:t>
      </w:r>
      <w:proofErr w:type="spellStart"/>
      <w:r>
        <w:t>noho</w:t>
      </w:r>
      <w:proofErr w:type="spellEnd"/>
      <w:r>
        <w:t xml:space="preserve"> </w:t>
      </w:r>
      <w:proofErr w:type="spellStart"/>
      <w:r>
        <w:t>ki</w:t>
      </w:r>
      <w:proofErr w:type="spellEnd"/>
      <w:r>
        <w:t xml:space="preserve"> roto </w:t>
      </w:r>
      <w:proofErr w:type="spellStart"/>
      <w:r>
        <w:t>i</w:t>
      </w:r>
      <w:proofErr w:type="spellEnd"/>
      <w:r>
        <w:t xml:space="preserve"> </w:t>
      </w:r>
      <w:proofErr w:type="spellStart"/>
      <w:r>
        <w:t>ngā</w:t>
      </w:r>
      <w:proofErr w:type="spellEnd"/>
      <w:r>
        <w:t xml:space="preserve"> </w:t>
      </w:r>
      <w:proofErr w:type="spellStart"/>
      <w:r>
        <w:t>pākete</w:t>
      </w:r>
      <w:proofErr w:type="spellEnd"/>
      <w:r>
        <w:t xml:space="preserve"> </w:t>
      </w:r>
      <w:proofErr w:type="spellStart"/>
      <w:r>
        <w:t>ōrite</w:t>
      </w:r>
      <w:proofErr w:type="spellEnd"/>
      <w:r>
        <w:t xml:space="preserve">. I </w:t>
      </w:r>
      <w:proofErr w:type="spellStart"/>
      <w:r>
        <w:t>te</w:t>
      </w:r>
      <w:proofErr w:type="spellEnd"/>
      <w:r>
        <w:t xml:space="preserve"> tau 2020,</w:t>
      </w:r>
    </w:p>
    <w:p w14:paraId="0F296DEA" w14:textId="4781BAA3" w:rsidR="00BC590D" w:rsidRDefault="00BC590D" w:rsidP="00BC590D">
      <w:proofErr w:type="spellStart"/>
      <w:r>
        <w:t>i</w:t>
      </w:r>
      <w:proofErr w:type="spellEnd"/>
      <w:r>
        <w:t xml:space="preserve"> </w:t>
      </w:r>
      <w:proofErr w:type="spellStart"/>
      <w:r>
        <w:t>waeturehia</w:t>
      </w:r>
      <w:proofErr w:type="spellEnd"/>
      <w:r>
        <w:t xml:space="preserve"> ai </w:t>
      </w:r>
      <w:proofErr w:type="spellStart"/>
      <w:r>
        <w:t>ngā</w:t>
      </w:r>
      <w:proofErr w:type="spellEnd"/>
      <w:r>
        <w:t xml:space="preserve"> </w:t>
      </w:r>
      <w:proofErr w:type="spellStart"/>
      <w:r>
        <w:t>rawa</w:t>
      </w:r>
      <w:proofErr w:type="spellEnd"/>
      <w:r>
        <w:t xml:space="preserve"> </w:t>
      </w:r>
      <w:proofErr w:type="spellStart"/>
      <w:r>
        <w:t>momi</w:t>
      </w:r>
      <w:proofErr w:type="spellEnd"/>
      <w:r>
        <w:t xml:space="preserve"> </w:t>
      </w:r>
      <w:proofErr w:type="spellStart"/>
      <w:r>
        <w:t>haurehu</w:t>
      </w:r>
      <w:proofErr w:type="spellEnd"/>
      <w:r>
        <w:t xml:space="preserve">, </w:t>
      </w:r>
      <w:proofErr w:type="spellStart"/>
      <w:r>
        <w:t>i</w:t>
      </w:r>
      <w:proofErr w:type="spellEnd"/>
      <w:r>
        <w:t xml:space="preserve"> </w:t>
      </w:r>
      <w:proofErr w:type="spellStart"/>
      <w:r>
        <w:t>rāhuitia</w:t>
      </w:r>
      <w:proofErr w:type="spellEnd"/>
      <w:r>
        <w:t xml:space="preserve"> ai </w:t>
      </w:r>
      <w:proofErr w:type="spellStart"/>
      <w:r>
        <w:t>hoki</w:t>
      </w:r>
      <w:proofErr w:type="spellEnd"/>
      <w:r>
        <w:t xml:space="preserve"> </w:t>
      </w:r>
      <w:proofErr w:type="spellStart"/>
      <w:r>
        <w:t>ngā</w:t>
      </w:r>
      <w:proofErr w:type="spellEnd"/>
      <w:r>
        <w:t xml:space="preserve"> </w:t>
      </w:r>
      <w:proofErr w:type="spellStart"/>
      <w:r>
        <w:t>rawa</w:t>
      </w:r>
      <w:proofErr w:type="spellEnd"/>
      <w:r>
        <w:t xml:space="preserve"> </w:t>
      </w:r>
      <w:proofErr w:type="spellStart"/>
      <w:r>
        <w:t>tupeka</w:t>
      </w:r>
      <w:proofErr w:type="spellEnd"/>
      <w:r>
        <w:t xml:space="preserve"> </w:t>
      </w:r>
      <w:proofErr w:type="spellStart"/>
      <w:r>
        <w:t>mō</w:t>
      </w:r>
      <w:proofErr w:type="spellEnd"/>
      <w:r>
        <w:t xml:space="preserve"> </w:t>
      </w:r>
      <w:proofErr w:type="spellStart"/>
      <w:r>
        <w:t>te</w:t>
      </w:r>
      <w:proofErr w:type="spellEnd"/>
    </w:p>
    <w:p w14:paraId="436A7529" w14:textId="77777777" w:rsidR="00BC590D" w:rsidRDefault="00BC590D" w:rsidP="00BC590D">
      <w:proofErr w:type="spellStart"/>
      <w:r>
        <w:t>waha</w:t>
      </w:r>
      <w:proofErr w:type="spellEnd"/>
      <w:r>
        <w:t xml:space="preserve"> e puta </w:t>
      </w:r>
      <w:proofErr w:type="spellStart"/>
      <w:r>
        <w:t>haere</w:t>
      </w:r>
      <w:proofErr w:type="spellEnd"/>
      <w:r>
        <w:t xml:space="preserve"> </w:t>
      </w:r>
      <w:proofErr w:type="spellStart"/>
      <w:r>
        <w:t>tonu</w:t>
      </w:r>
      <w:proofErr w:type="spellEnd"/>
      <w:r>
        <w:t xml:space="preserve"> ana.</w:t>
      </w:r>
    </w:p>
    <w:p w14:paraId="172DA79B" w14:textId="77777777" w:rsidR="00BC590D" w:rsidRDefault="00BC590D" w:rsidP="00BC590D"/>
    <w:p w14:paraId="15CB34B0" w14:textId="33B7E415" w:rsidR="00BC590D" w:rsidRDefault="00BC590D" w:rsidP="00BC590D">
      <w:r>
        <w:t xml:space="preserve">I roto </w:t>
      </w:r>
      <w:proofErr w:type="spellStart"/>
      <w:r>
        <w:t>i</w:t>
      </w:r>
      <w:proofErr w:type="spellEnd"/>
      <w:r>
        <w:t xml:space="preserve"> </w:t>
      </w:r>
      <w:proofErr w:type="spellStart"/>
      <w:r>
        <w:t>ngā</w:t>
      </w:r>
      <w:proofErr w:type="spellEnd"/>
      <w:r>
        <w:t xml:space="preserve"> tau, </w:t>
      </w:r>
      <w:proofErr w:type="spellStart"/>
      <w:r>
        <w:t>kua</w:t>
      </w:r>
      <w:proofErr w:type="spellEnd"/>
      <w:r>
        <w:t xml:space="preserve"> </w:t>
      </w:r>
      <w:proofErr w:type="spellStart"/>
      <w:r>
        <w:t>whakaheke</w:t>
      </w:r>
      <w:proofErr w:type="spellEnd"/>
      <w:r>
        <w:t xml:space="preserve"> </w:t>
      </w:r>
      <w:proofErr w:type="spellStart"/>
      <w:r>
        <w:t>haerehia</w:t>
      </w:r>
      <w:proofErr w:type="spellEnd"/>
      <w:r>
        <w:t xml:space="preserve"> </w:t>
      </w:r>
      <w:proofErr w:type="spellStart"/>
      <w:r>
        <w:t>te</w:t>
      </w:r>
      <w:proofErr w:type="spellEnd"/>
      <w:r>
        <w:t xml:space="preserve"> </w:t>
      </w:r>
      <w:proofErr w:type="spellStart"/>
      <w:r>
        <w:t>tokomaha</w:t>
      </w:r>
      <w:proofErr w:type="spellEnd"/>
      <w:r>
        <w:t xml:space="preserve"> e kai </w:t>
      </w:r>
      <w:proofErr w:type="spellStart"/>
      <w:r>
        <w:t>tupeka</w:t>
      </w:r>
      <w:proofErr w:type="spellEnd"/>
      <w:r>
        <w:t xml:space="preserve"> ana </w:t>
      </w:r>
      <w:proofErr w:type="spellStart"/>
      <w:r>
        <w:t>mai</w:t>
      </w:r>
      <w:proofErr w:type="spellEnd"/>
      <w:r>
        <w:t xml:space="preserve"> </w:t>
      </w:r>
      <w:proofErr w:type="spellStart"/>
      <w:r>
        <w:t>i</w:t>
      </w:r>
      <w:proofErr w:type="spellEnd"/>
      <w:r>
        <w:t xml:space="preserve"> </w:t>
      </w:r>
      <w:proofErr w:type="spellStart"/>
      <w:r>
        <w:t>ēnei</w:t>
      </w:r>
      <w:proofErr w:type="spellEnd"/>
    </w:p>
    <w:p w14:paraId="31D15D89" w14:textId="4A7E7444" w:rsidR="00BC590D" w:rsidRDefault="00BC590D" w:rsidP="00BC590D">
      <w:proofErr w:type="spellStart"/>
      <w:r>
        <w:t>panonitanga</w:t>
      </w:r>
      <w:proofErr w:type="spellEnd"/>
      <w:r>
        <w:t xml:space="preserve"> ā-</w:t>
      </w:r>
      <w:proofErr w:type="spellStart"/>
      <w:r>
        <w:t>ture</w:t>
      </w:r>
      <w:proofErr w:type="spellEnd"/>
      <w:r>
        <w:t xml:space="preserve">, me </w:t>
      </w:r>
      <w:proofErr w:type="spellStart"/>
      <w:r>
        <w:t>te</w:t>
      </w:r>
      <w:proofErr w:type="spellEnd"/>
      <w:r>
        <w:t xml:space="preserve"> </w:t>
      </w:r>
      <w:proofErr w:type="spellStart"/>
      <w:r>
        <w:t>noho</w:t>
      </w:r>
      <w:proofErr w:type="spellEnd"/>
      <w:r>
        <w:t xml:space="preserve"> </w:t>
      </w:r>
      <w:proofErr w:type="spellStart"/>
      <w:r>
        <w:t>tahi</w:t>
      </w:r>
      <w:proofErr w:type="spellEnd"/>
      <w:r>
        <w:t xml:space="preserve"> </w:t>
      </w:r>
      <w:proofErr w:type="spellStart"/>
      <w:r>
        <w:t>hoki</w:t>
      </w:r>
      <w:proofErr w:type="spellEnd"/>
      <w:r>
        <w:t xml:space="preserve"> o </w:t>
      </w:r>
      <w:proofErr w:type="spellStart"/>
      <w:r>
        <w:t>ēnā</w:t>
      </w:r>
      <w:proofErr w:type="spellEnd"/>
      <w:r>
        <w:t xml:space="preserve"> </w:t>
      </w:r>
      <w:proofErr w:type="spellStart"/>
      <w:r>
        <w:t>ki</w:t>
      </w:r>
      <w:proofErr w:type="spellEnd"/>
      <w:r>
        <w:t xml:space="preserve"> </w:t>
      </w:r>
      <w:proofErr w:type="spellStart"/>
      <w:r>
        <w:t>te</w:t>
      </w:r>
      <w:proofErr w:type="spellEnd"/>
      <w:r>
        <w:t xml:space="preserve"> </w:t>
      </w:r>
      <w:proofErr w:type="spellStart"/>
      <w:r>
        <w:t>whakatairanga</w:t>
      </w:r>
      <w:proofErr w:type="spellEnd"/>
      <w:r>
        <w:t xml:space="preserve"> </w:t>
      </w:r>
      <w:proofErr w:type="spellStart"/>
      <w:r>
        <w:t>i</w:t>
      </w:r>
      <w:proofErr w:type="spellEnd"/>
      <w:r>
        <w:t xml:space="preserve"> </w:t>
      </w:r>
      <w:proofErr w:type="spellStart"/>
      <w:r>
        <w:t>te</w:t>
      </w:r>
      <w:proofErr w:type="spellEnd"/>
      <w:r>
        <w:t xml:space="preserve"> </w:t>
      </w:r>
      <w:proofErr w:type="spellStart"/>
      <w:r>
        <w:t>hauora</w:t>
      </w:r>
      <w:proofErr w:type="spellEnd"/>
      <w:r>
        <w:t xml:space="preserve">, </w:t>
      </w:r>
      <w:proofErr w:type="spellStart"/>
      <w:r>
        <w:t>ki</w:t>
      </w:r>
      <w:proofErr w:type="spellEnd"/>
      <w:r>
        <w:t xml:space="preserve"> </w:t>
      </w:r>
      <w:proofErr w:type="spellStart"/>
      <w:r>
        <w:t>ngā</w:t>
      </w:r>
      <w:proofErr w:type="spellEnd"/>
    </w:p>
    <w:p w14:paraId="7C341A29" w14:textId="42D81CF2" w:rsidR="00BC590D" w:rsidRDefault="00BC590D" w:rsidP="00BC590D">
      <w:proofErr w:type="spellStart"/>
      <w:r>
        <w:t>ratonga</w:t>
      </w:r>
      <w:proofErr w:type="spellEnd"/>
      <w:r>
        <w:t xml:space="preserve"> </w:t>
      </w:r>
      <w:proofErr w:type="spellStart"/>
      <w:r>
        <w:t>whakamutu</w:t>
      </w:r>
      <w:proofErr w:type="spellEnd"/>
      <w:r>
        <w:t xml:space="preserve"> </w:t>
      </w:r>
      <w:proofErr w:type="spellStart"/>
      <w:r>
        <w:t>i</w:t>
      </w:r>
      <w:proofErr w:type="spellEnd"/>
      <w:r>
        <w:t xml:space="preserve"> </w:t>
      </w:r>
      <w:proofErr w:type="spellStart"/>
      <w:r>
        <w:t>te</w:t>
      </w:r>
      <w:proofErr w:type="spellEnd"/>
      <w:r>
        <w:t xml:space="preserve"> kai </w:t>
      </w:r>
      <w:proofErr w:type="spellStart"/>
      <w:r>
        <w:t>tupeka</w:t>
      </w:r>
      <w:proofErr w:type="spellEnd"/>
      <w:r>
        <w:t xml:space="preserve">, </w:t>
      </w:r>
      <w:proofErr w:type="spellStart"/>
      <w:r>
        <w:t>ki</w:t>
      </w:r>
      <w:proofErr w:type="spellEnd"/>
      <w:r>
        <w:t xml:space="preserve"> </w:t>
      </w:r>
      <w:proofErr w:type="spellStart"/>
      <w:r>
        <w:t>te</w:t>
      </w:r>
      <w:proofErr w:type="spellEnd"/>
      <w:r>
        <w:t xml:space="preserve"> </w:t>
      </w:r>
      <w:proofErr w:type="spellStart"/>
      <w:r>
        <w:t>whakapikinga</w:t>
      </w:r>
      <w:proofErr w:type="spellEnd"/>
      <w:r>
        <w:t xml:space="preserve"> </w:t>
      </w:r>
      <w:proofErr w:type="spellStart"/>
      <w:r>
        <w:t>hoki</w:t>
      </w:r>
      <w:proofErr w:type="spellEnd"/>
      <w:r>
        <w:t xml:space="preserve"> o </w:t>
      </w:r>
      <w:proofErr w:type="spellStart"/>
      <w:r>
        <w:t>ngā</w:t>
      </w:r>
      <w:proofErr w:type="spellEnd"/>
      <w:r>
        <w:t xml:space="preserve"> utu, e </w:t>
      </w:r>
      <w:proofErr w:type="spellStart"/>
      <w:r>
        <w:t>tiaki</w:t>
      </w:r>
      <w:proofErr w:type="spellEnd"/>
      <w:r>
        <w:t xml:space="preserve"> </w:t>
      </w:r>
      <w:proofErr w:type="spellStart"/>
      <w:r>
        <w:t>nei</w:t>
      </w:r>
      <w:proofErr w:type="spellEnd"/>
      <w:r>
        <w:t xml:space="preserve"> </w:t>
      </w:r>
      <w:proofErr w:type="spellStart"/>
      <w:r>
        <w:t>i</w:t>
      </w:r>
      <w:proofErr w:type="spellEnd"/>
      <w:r>
        <w:t xml:space="preserve"> </w:t>
      </w:r>
      <w:proofErr w:type="spellStart"/>
      <w:r>
        <w:t>ngā</w:t>
      </w:r>
      <w:proofErr w:type="spellEnd"/>
    </w:p>
    <w:p w14:paraId="4C7ABADE" w14:textId="273CA08D" w:rsidR="00BC590D" w:rsidRDefault="00BC590D" w:rsidP="00BC590D">
      <w:proofErr w:type="spellStart"/>
      <w:r>
        <w:t>oranga</w:t>
      </w:r>
      <w:proofErr w:type="spellEnd"/>
      <w:r>
        <w:t xml:space="preserve"> o </w:t>
      </w:r>
      <w:proofErr w:type="spellStart"/>
      <w:r>
        <w:t>ngā</w:t>
      </w:r>
      <w:proofErr w:type="spellEnd"/>
      <w:r>
        <w:t xml:space="preserve"> </w:t>
      </w:r>
      <w:proofErr w:type="spellStart"/>
      <w:r>
        <w:t>tāngata</w:t>
      </w:r>
      <w:proofErr w:type="spellEnd"/>
      <w:r>
        <w:t xml:space="preserve">. </w:t>
      </w:r>
      <w:proofErr w:type="spellStart"/>
      <w:r>
        <w:t>Heoi</w:t>
      </w:r>
      <w:proofErr w:type="spellEnd"/>
      <w:r>
        <w:t xml:space="preserve">, </w:t>
      </w:r>
      <w:proofErr w:type="spellStart"/>
      <w:r>
        <w:t>kāore</w:t>
      </w:r>
      <w:proofErr w:type="spellEnd"/>
      <w:r>
        <w:t xml:space="preserve"> </w:t>
      </w:r>
      <w:proofErr w:type="spellStart"/>
      <w:r>
        <w:t>tā</w:t>
      </w:r>
      <w:proofErr w:type="spellEnd"/>
      <w:r>
        <w:t xml:space="preserve"> tatou </w:t>
      </w:r>
      <w:proofErr w:type="spellStart"/>
      <w:r>
        <w:t>hōtaka</w:t>
      </w:r>
      <w:proofErr w:type="spellEnd"/>
      <w:r>
        <w:t xml:space="preserve"> </w:t>
      </w:r>
      <w:proofErr w:type="spellStart"/>
      <w:r>
        <w:t>aroturuki</w:t>
      </w:r>
      <w:proofErr w:type="spellEnd"/>
      <w:r>
        <w:t xml:space="preserve"> </w:t>
      </w:r>
      <w:proofErr w:type="spellStart"/>
      <w:r>
        <w:t>i</w:t>
      </w:r>
      <w:proofErr w:type="spellEnd"/>
      <w:r>
        <w:t xml:space="preserve"> </w:t>
      </w:r>
      <w:proofErr w:type="spellStart"/>
      <w:r>
        <w:t>te</w:t>
      </w:r>
      <w:proofErr w:type="spellEnd"/>
      <w:r>
        <w:t xml:space="preserve"> </w:t>
      </w:r>
      <w:proofErr w:type="spellStart"/>
      <w:r>
        <w:t>tupeka</w:t>
      </w:r>
      <w:proofErr w:type="spellEnd"/>
      <w:r>
        <w:t xml:space="preserve"> </w:t>
      </w:r>
      <w:proofErr w:type="spellStart"/>
      <w:r>
        <w:t>i</w:t>
      </w:r>
      <w:proofErr w:type="spellEnd"/>
      <w:r>
        <w:t xml:space="preserve"> </w:t>
      </w:r>
      <w:proofErr w:type="spellStart"/>
      <w:r>
        <w:t>taurite</w:t>
      </w:r>
      <w:proofErr w:type="spellEnd"/>
      <w:r>
        <w:t xml:space="preserve"> </w:t>
      </w:r>
      <w:proofErr w:type="spellStart"/>
      <w:r>
        <w:t>mō</w:t>
      </w:r>
      <w:proofErr w:type="spellEnd"/>
      <w:r>
        <w:t xml:space="preserve"> </w:t>
      </w:r>
      <w:proofErr w:type="spellStart"/>
      <w:r>
        <w:t>ngā</w:t>
      </w:r>
      <w:proofErr w:type="spellEnd"/>
      <w:r>
        <w:t xml:space="preserve"> </w:t>
      </w:r>
      <w:proofErr w:type="spellStart"/>
      <w:r>
        <w:t>tāngata</w:t>
      </w:r>
      <w:proofErr w:type="spellEnd"/>
      <w:r>
        <w:t xml:space="preserve"> </w:t>
      </w:r>
      <w:proofErr w:type="spellStart"/>
      <w:r>
        <w:t>katoa</w:t>
      </w:r>
      <w:proofErr w:type="spellEnd"/>
      <w:r>
        <w:t xml:space="preserve"> o Aotearoa. </w:t>
      </w:r>
      <w:proofErr w:type="spellStart"/>
      <w:r>
        <w:t>Kua</w:t>
      </w:r>
      <w:proofErr w:type="spellEnd"/>
      <w:r>
        <w:t xml:space="preserve"> kaha </w:t>
      </w:r>
      <w:proofErr w:type="spellStart"/>
      <w:r>
        <w:t>ake</w:t>
      </w:r>
      <w:proofErr w:type="spellEnd"/>
      <w:r>
        <w:t xml:space="preserve"> </w:t>
      </w:r>
      <w:proofErr w:type="spellStart"/>
      <w:r>
        <w:t>te</w:t>
      </w:r>
      <w:proofErr w:type="spellEnd"/>
      <w:r>
        <w:t xml:space="preserve"> </w:t>
      </w:r>
      <w:proofErr w:type="spellStart"/>
      <w:r>
        <w:t>hekenga</w:t>
      </w:r>
      <w:proofErr w:type="spellEnd"/>
      <w:r>
        <w:t xml:space="preserve"> o </w:t>
      </w:r>
      <w:proofErr w:type="spellStart"/>
      <w:r>
        <w:t>te</w:t>
      </w:r>
      <w:proofErr w:type="spellEnd"/>
      <w:r>
        <w:t xml:space="preserve"> </w:t>
      </w:r>
      <w:proofErr w:type="spellStart"/>
      <w:r>
        <w:t>tokomaha</w:t>
      </w:r>
      <w:proofErr w:type="spellEnd"/>
      <w:r>
        <w:t xml:space="preserve"> e kai </w:t>
      </w:r>
      <w:proofErr w:type="spellStart"/>
      <w:r>
        <w:t>tupeka</w:t>
      </w:r>
      <w:proofErr w:type="spellEnd"/>
      <w:r>
        <w:t xml:space="preserve"> ana </w:t>
      </w:r>
      <w:proofErr w:type="spellStart"/>
      <w:r>
        <w:t>i</w:t>
      </w:r>
      <w:proofErr w:type="spellEnd"/>
      <w:r>
        <w:t xml:space="preserve"> </w:t>
      </w:r>
      <w:proofErr w:type="spellStart"/>
      <w:r>
        <w:t>waenga</w:t>
      </w:r>
      <w:proofErr w:type="spellEnd"/>
      <w:r>
        <w:t xml:space="preserve"> </w:t>
      </w:r>
      <w:proofErr w:type="spellStart"/>
      <w:r>
        <w:t>i</w:t>
      </w:r>
      <w:proofErr w:type="spellEnd"/>
      <w:r>
        <w:t xml:space="preserve"> </w:t>
      </w:r>
      <w:proofErr w:type="spellStart"/>
      <w:r>
        <w:t>ēnā</w:t>
      </w:r>
      <w:proofErr w:type="spellEnd"/>
      <w:r>
        <w:t xml:space="preserve"> e </w:t>
      </w:r>
      <w:proofErr w:type="spellStart"/>
      <w:r>
        <w:t>whai</w:t>
      </w:r>
      <w:proofErr w:type="spellEnd"/>
      <w:r>
        <w:t xml:space="preserve"> </w:t>
      </w:r>
      <w:proofErr w:type="spellStart"/>
      <w:r>
        <w:t>rawa</w:t>
      </w:r>
      <w:proofErr w:type="spellEnd"/>
      <w:r>
        <w:t xml:space="preserve"> ana. </w:t>
      </w:r>
      <w:proofErr w:type="spellStart"/>
      <w:r>
        <w:t>Nā</w:t>
      </w:r>
      <w:proofErr w:type="spellEnd"/>
      <w:r>
        <w:t xml:space="preserve"> </w:t>
      </w:r>
      <w:proofErr w:type="spellStart"/>
      <w:r>
        <w:t>reira</w:t>
      </w:r>
      <w:proofErr w:type="spellEnd"/>
      <w:r>
        <w:t xml:space="preserve">, </w:t>
      </w:r>
      <w:proofErr w:type="spellStart"/>
      <w:r>
        <w:t>ahakoa</w:t>
      </w:r>
      <w:proofErr w:type="spellEnd"/>
      <w:r>
        <w:t xml:space="preserve"> </w:t>
      </w:r>
      <w:proofErr w:type="spellStart"/>
      <w:r>
        <w:t>kua</w:t>
      </w:r>
      <w:proofErr w:type="spellEnd"/>
      <w:r>
        <w:t xml:space="preserve"> </w:t>
      </w:r>
      <w:proofErr w:type="spellStart"/>
      <w:r>
        <w:t>heke</w:t>
      </w:r>
      <w:proofErr w:type="spellEnd"/>
      <w:r>
        <w:t xml:space="preserve"> </w:t>
      </w:r>
      <w:proofErr w:type="spellStart"/>
      <w:r>
        <w:t>iho</w:t>
      </w:r>
      <w:proofErr w:type="spellEnd"/>
      <w:r>
        <w:t xml:space="preserve"> </w:t>
      </w:r>
      <w:proofErr w:type="spellStart"/>
      <w:r>
        <w:t>te</w:t>
      </w:r>
      <w:proofErr w:type="spellEnd"/>
      <w:r>
        <w:t xml:space="preserve"> </w:t>
      </w:r>
      <w:proofErr w:type="spellStart"/>
      <w:r>
        <w:t>tokomaha</w:t>
      </w:r>
      <w:proofErr w:type="spellEnd"/>
      <w:r>
        <w:t xml:space="preserve"> e kai</w:t>
      </w:r>
    </w:p>
    <w:p w14:paraId="12A6F6A4" w14:textId="75C5C4EC" w:rsidR="00BC590D" w:rsidRDefault="00BC590D" w:rsidP="00BC590D">
      <w:proofErr w:type="spellStart"/>
      <w:r>
        <w:t>tupeka</w:t>
      </w:r>
      <w:proofErr w:type="spellEnd"/>
      <w:r>
        <w:t xml:space="preserve"> ana </w:t>
      </w:r>
      <w:proofErr w:type="spellStart"/>
      <w:r>
        <w:t>i</w:t>
      </w:r>
      <w:proofErr w:type="spellEnd"/>
      <w:r>
        <w:t xml:space="preserve"> </w:t>
      </w:r>
      <w:proofErr w:type="spellStart"/>
      <w:r>
        <w:t>waenga</w:t>
      </w:r>
      <w:proofErr w:type="spellEnd"/>
      <w:r>
        <w:t xml:space="preserve"> </w:t>
      </w:r>
      <w:proofErr w:type="spellStart"/>
      <w:r>
        <w:t>i</w:t>
      </w:r>
      <w:proofErr w:type="spellEnd"/>
      <w:r>
        <w:t xml:space="preserve"> </w:t>
      </w:r>
      <w:proofErr w:type="spellStart"/>
      <w:r>
        <w:t>ngā</w:t>
      </w:r>
      <w:proofErr w:type="spellEnd"/>
      <w:r>
        <w:t xml:space="preserve"> </w:t>
      </w:r>
      <w:proofErr w:type="spellStart"/>
      <w:r>
        <w:t>rōpū</w:t>
      </w:r>
      <w:proofErr w:type="spellEnd"/>
      <w:r>
        <w:t xml:space="preserve"> </w:t>
      </w:r>
      <w:proofErr w:type="spellStart"/>
      <w:r>
        <w:t>ahurea</w:t>
      </w:r>
      <w:proofErr w:type="spellEnd"/>
      <w:r>
        <w:t xml:space="preserve"> </w:t>
      </w:r>
      <w:proofErr w:type="spellStart"/>
      <w:r>
        <w:t>katoa</w:t>
      </w:r>
      <w:proofErr w:type="spellEnd"/>
      <w:r>
        <w:t xml:space="preserve"> o Aotearoa, ko </w:t>
      </w:r>
      <w:proofErr w:type="spellStart"/>
      <w:r>
        <w:t>ngā</w:t>
      </w:r>
      <w:proofErr w:type="spellEnd"/>
      <w:r>
        <w:t xml:space="preserve"> Māori, ko </w:t>
      </w:r>
      <w:proofErr w:type="spellStart"/>
      <w:r>
        <w:t>ngā</w:t>
      </w:r>
      <w:proofErr w:type="spellEnd"/>
      <w:r>
        <w:t xml:space="preserve"> </w:t>
      </w:r>
      <w:proofErr w:type="spellStart"/>
      <w:r>
        <w:t>tāngata</w:t>
      </w:r>
      <w:proofErr w:type="spellEnd"/>
      <w:r>
        <w:t xml:space="preserve"> </w:t>
      </w:r>
      <w:proofErr w:type="spellStart"/>
      <w:r>
        <w:t>nō</w:t>
      </w:r>
      <w:proofErr w:type="spellEnd"/>
      <w:r>
        <w:t xml:space="preserve"> </w:t>
      </w:r>
      <w:proofErr w:type="spellStart"/>
      <w:r>
        <w:t>ngā</w:t>
      </w:r>
      <w:proofErr w:type="spellEnd"/>
      <w:r>
        <w:t xml:space="preserve"> </w:t>
      </w:r>
      <w:proofErr w:type="spellStart"/>
      <w:r>
        <w:t>moutere</w:t>
      </w:r>
      <w:proofErr w:type="spellEnd"/>
      <w:r>
        <w:t xml:space="preserve">, ko </w:t>
      </w:r>
      <w:proofErr w:type="spellStart"/>
      <w:r>
        <w:t>ngā</w:t>
      </w:r>
      <w:proofErr w:type="spellEnd"/>
      <w:r>
        <w:t xml:space="preserve"> </w:t>
      </w:r>
      <w:proofErr w:type="spellStart"/>
      <w:r>
        <w:t>tāngata</w:t>
      </w:r>
      <w:proofErr w:type="spellEnd"/>
      <w:r>
        <w:t xml:space="preserve"> </w:t>
      </w:r>
      <w:proofErr w:type="spellStart"/>
      <w:r>
        <w:t>pōhara</w:t>
      </w:r>
      <w:proofErr w:type="spellEnd"/>
      <w:r>
        <w:t xml:space="preserve">, ko </w:t>
      </w:r>
      <w:proofErr w:type="spellStart"/>
      <w:r>
        <w:t>ngā</w:t>
      </w:r>
      <w:proofErr w:type="spellEnd"/>
      <w:r>
        <w:t xml:space="preserve"> </w:t>
      </w:r>
      <w:proofErr w:type="spellStart"/>
      <w:r>
        <w:t>pakeke</w:t>
      </w:r>
      <w:proofErr w:type="spellEnd"/>
      <w:r>
        <w:t xml:space="preserve"> </w:t>
      </w:r>
      <w:proofErr w:type="spellStart"/>
      <w:r>
        <w:t>whaikaha</w:t>
      </w:r>
      <w:proofErr w:type="spellEnd"/>
      <w:r>
        <w:t xml:space="preserve">, ko </w:t>
      </w:r>
      <w:proofErr w:type="spellStart"/>
      <w:r>
        <w:t>ngā</w:t>
      </w:r>
      <w:proofErr w:type="spellEnd"/>
      <w:r>
        <w:t xml:space="preserve"> </w:t>
      </w:r>
      <w:proofErr w:type="spellStart"/>
      <w:r>
        <w:t>tāngata</w:t>
      </w:r>
      <w:proofErr w:type="spellEnd"/>
      <w:r>
        <w:t xml:space="preserve"> </w:t>
      </w:r>
      <w:proofErr w:type="spellStart"/>
      <w:r>
        <w:t>hoki</w:t>
      </w:r>
      <w:proofErr w:type="spellEnd"/>
      <w:r>
        <w:t xml:space="preserve"> </w:t>
      </w:r>
      <w:proofErr w:type="spellStart"/>
      <w:r>
        <w:t>kua</w:t>
      </w:r>
      <w:proofErr w:type="spellEnd"/>
      <w:r>
        <w:t xml:space="preserve"> </w:t>
      </w:r>
      <w:proofErr w:type="spellStart"/>
      <w:r>
        <w:t>pāngia</w:t>
      </w:r>
      <w:proofErr w:type="spellEnd"/>
      <w:r>
        <w:t xml:space="preserve"> e </w:t>
      </w:r>
      <w:proofErr w:type="spellStart"/>
      <w:r>
        <w:t>ngā</w:t>
      </w:r>
      <w:proofErr w:type="spellEnd"/>
      <w:r>
        <w:t xml:space="preserve"> mate </w:t>
      </w:r>
      <w:proofErr w:type="spellStart"/>
      <w:r>
        <w:t>hinengaro</w:t>
      </w:r>
      <w:proofErr w:type="spellEnd"/>
      <w:r>
        <w:t xml:space="preserve"> me </w:t>
      </w:r>
      <w:proofErr w:type="spellStart"/>
      <w:r>
        <w:t>te</w:t>
      </w:r>
      <w:proofErr w:type="spellEnd"/>
      <w:r>
        <w:t xml:space="preserve"> </w:t>
      </w:r>
      <w:proofErr w:type="spellStart"/>
      <w:r>
        <w:t>warawaratanga</w:t>
      </w:r>
      <w:proofErr w:type="spellEnd"/>
      <w:r>
        <w:t xml:space="preserve"> </w:t>
      </w:r>
      <w:proofErr w:type="spellStart"/>
      <w:r>
        <w:t>tonu</w:t>
      </w:r>
      <w:proofErr w:type="spellEnd"/>
      <w:r>
        <w:t xml:space="preserve"> </w:t>
      </w:r>
      <w:proofErr w:type="spellStart"/>
      <w:r>
        <w:t>tērā</w:t>
      </w:r>
      <w:proofErr w:type="spellEnd"/>
      <w:r>
        <w:t xml:space="preserve"> e kaha </w:t>
      </w:r>
      <w:proofErr w:type="spellStart"/>
      <w:r>
        <w:t>ake</w:t>
      </w:r>
      <w:proofErr w:type="spellEnd"/>
      <w:r>
        <w:t xml:space="preserve"> ana </w:t>
      </w:r>
      <w:proofErr w:type="spellStart"/>
      <w:r>
        <w:t>te</w:t>
      </w:r>
      <w:proofErr w:type="spellEnd"/>
      <w:r>
        <w:t xml:space="preserve"> kai </w:t>
      </w:r>
      <w:proofErr w:type="spellStart"/>
      <w:r>
        <w:t>tupeka</w:t>
      </w:r>
      <w:proofErr w:type="spellEnd"/>
      <w:r>
        <w:t xml:space="preserve"> </w:t>
      </w:r>
      <w:proofErr w:type="spellStart"/>
      <w:r>
        <w:t>i</w:t>
      </w:r>
      <w:proofErr w:type="spellEnd"/>
      <w:r>
        <w:t xml:space="preserve"> </w:t>
      </w:r>
      <w:proofErr w:type="spellStart"/>
      <w:r>
        <w:t>ētahi</w:t>
      </w:r>
      <w:proofErr w:type="spellEnd"/>
      <w:r>
        <w:t xml:space="preserve"> </w:t>
      </w:r>
      <w:proofErr w:type="spellStart"/>
      <w:r>
        <w:t>atu</w:t>
      </w:r>
      <w:proofErr w:type="spellEnd"/>
      <w:r>
        <w:t xml:space="preserve"> </w:t>
      </w:r>
      <w:proofErr w:type="spellStart"/>
      <w:r>
        <w:t>tāngata</w:t>
      </w:r>
      <w:proofErr w:type="spellEnd"/>
      <w:r>
        <w:t xml:space="preserve">. Kei </w:t>
      </w:r>
      <w:proofErr w:type="spellStart"/>
      <w:r>
        <w:t>kō</w:t>
      </w:r>
      <w:proofErr w:type="spellEnd"/>
      <w:r>
        <w:t xml:space="preserve"> </w:t>
      </w:r>
      <w:proofErr w:type="spellStart"/>
      <w:r>
        <w:t>atu</w:t>
      </w:r>
      <w:proofErr w:type="spellEnd"/>
      <w:r>
        <w:t xml:space="preserve"> I </w:t>
      </w:r>
      <w:proofErr w:type="spellStart"/>
      <w:r>
        <w:t>te</w:t>
      </w:r>
      <w:proofErr w:type="spellEnd"/>
      <w:r>
        <w:t xml:space="preserve"> </w:t>
      </w:r>
      <w:proofErr w:type="spellStart"/>
      <w:r>
        <w:t>haurua</w:t>
      </w:r>
      <w:proofErr w:type="spellEnd"/>
      <w:r>
        <w:t xml:space="preserve"> o </w:t>
      </w:r>
      <w:proofErr w:type="spellStart"/>
      <w:r>
        <w:t>ngā</w:t>
      </w:r>
      <w:proofErr w:type="spellEnd"/>
      <w:r>
        <w:t xml:space="preserve"> </w:t>
      </w:r>
      <w:proofErr w:type="spellStart"/>
      <w:r>
        <w:t>tāngata</w:t>
      </w:r>
      <w:proofErr w:type="spellEnd"/>
      <w:r>
        <w:t xml:space="preserve"> ka </w:t>
      </w:r>
      <w:proofErr w:type="spellStart"/>
      <w:r>
        <w:t>whakamahi</w:t>
      </w:r>
      <w:proofErr w:type="spellEnd"/>
      <w:r>
        <w:t xml:space="preserve"> </w:t>
      </w:r>
      <w:proofErr w:type="spellStart"/>
      <w:r>
        <w:t>i</w:t>
      </w:r>
      <w:proofErr w:type="spellEnd"/>
      <w:r>
        <w:t xml:space="preserve"> </w:t>
      </w:r>
      <w:proofErr w:type="spellStart"/>
      <w:r>
        <w:t>te</w:t>
      </w:r>
      <w:proofErr w:type="spellEnd"/>
      <w:r>
        <w:t xml:space="preserve"> </w:t>
      </w:r>
      <w:proofErr w:type="spellStart"/>
      <w:r>
        <w:t>tupeka</w:t>
      </w:r>
      <w:proofErr w:type="spellEnd"/>
      <w:r>
        <w:t xml:space="preserve"> ka mate </w:t>
      </w:r>
      <w:proofErr w:type="spellStart"/>
      <w:r>
        <w:t>i</w:t>
      </w:r>
      <w:proofErr w:type="spellEnd"/>
      <w:r>
        <w:t xml:space="preserve"> </w:t>
      </w:r>
      <w:proofErr w:type="spellStart"/>
      <w:r>
        <w:t>tēnā</w:t>
      </w:r>
      <w:proofErr w:type="spellEnd"/>
      <w:r>
        <w:t xml:space="preserve"> mahi, </w:t>
      </w:r>
      <w:proofErr w:type="spellStart"/>
      <w:r>
        <w:t>manohi</w:t>
      </w:r>
      <w:proofErr w:type="spellEnd"/>
      <w:r>
        <w:t xml:space="preserve"> </w:t>
      </w:r>
      <w:proofErr w:type="spellStart"/>
      <w:r>
        <w:t>anō</w:t>
      </w:r>
      <w:proofErr w:type="spellEnd"/>
      <w:r>
        <w:t xml:space="preserve"> e </w:t>
      </w:r>
      <w:proofErr w:type="spellStart"/>
      <w:r>
        <w:t>māmā</w:t>
      </w:r>
      <w:proofErr w:type="spellEnd"/>
      <w:r>
        <w:t xml:space="preserve"> ana </w:t>
      </w:r>
      <w:proofErr w:type="spellStart"/>
      <w:r>
        <w:t>ngā</w:t>
      </w:r>
      <w:proofErr w:type="spellEnd"/>
      <w:r>
        <w:t xml:space="preserve"> </w:t>
      </w:r>
      <w:proofErr w:type="spellStart"/>
      <w:r>
        <w:t>waeture</w:t>
      </w:r>
      <w:proofErr w:type="spellEnd"/>
      <w:r>
        <w:t>.</w:t>
      </w:r>
    </w:p>
    <w:p w14:paraId="644043F9" w14:textId="77777777" w:rsidR="00BC590D" w:rsidRDefault="00BC590D" w:rsidP="00BC590D"/>
    <w:p w14:paraId="7559DEEA" w14:textId="316A424B" w:rsidR="00BC590D" w:rsidRDefault="00BC590D" w:rsidP="00BC590D">
      <w:r>
        <w:t xml:space="preserve">He </w:t>
      </w:r>
      <w:proofErr w:type="spellStart"/>
      <w:r>
        <w:t>kaiwaitohu</w:t>
      </w:r>
      <w:proofErr w:type="spellEnd"/>
      <w:r>
        <w:t xml:space="preserve"> a Aotearoa </w:t>
      </w:r>
      <w:proofErr w:type="spellStart"/>
      <w:r>
        <w:t>i</w:t>
      </w:r>
      <w:proofErr w:type="spellEnd"/>
      <w:r>
        <w:t xml:space="preserve"> </w:t>
      </w:r>
      <w:proofErr w:type="spellStart"/>
      <w:r>
        <w:t>tā</w:t>
      </w:r>
      <w:proofErr w:type="spellEnd"/>
      <w:r>
        <w:t xml:space="preserve"> </w:t>
      </w:r>
      <w:proofErr w:type="spellStart"/>
      <w:r>
        <w:t>te</w:t>
      </w:r>
      <w:proofErr w:type="spellEnd"/>
      <w:r>
        <w:t xml:space="preserve"> World</w:t>
      </w:r>
      <w:r w:rsidR="00D060FA">
        <w:t xml:space="preserve"> </w:t>
      </w:r>
      <w:r>
        <w:t>Health Organization Framework Convention</w:t>
      </w:r>
    </w:p>
    <w:p w14:paraId="3CB74217" w14:textId="01EF7B5A" w:rsidR="00BC590D" w:rsidRDefault="00BC590D" w:rsidP="00BC590D">
      <w:r>
        <w:t xml:space="preserve">on Tobacco Control (FCTC), ā, </w:t>
      </w:r>
      <w:proofErr w:type="spellStart"/>
      <w:r>
        <w:t>kei</w:t>
      </w:r>
      <w:proofErr w:type="spellEnd"/>
      <w:r>
        <w:t xml:space="preserve"> </w:t>
      </w:r>
      <w:proofErr w:type="spellStart"/>
      <w:r>
        <w:t>te</w:t>
      </w:r>
      <w:proofErr w:type="spellEnd"/>
      <w:r>
        <w:t xml:space="preserve"> </w:t>
      </w:r>
      <w:proofErr w:type="spellStart"/>
      <w:r>
        <w:t>hāngai</w:t>
      </w:r>
      <w:proofErr w:type="spellEnd"/>
      <w:r w:rsidR="00D060FA">
        <w:t xml:space="preserve"> </w:t>
      </w:r>
      <w:proofErr w:type="spellStart"/>
      <w:r>
        <w:t>pū</w:t>
      </w:r>
      <w:proofErr w:type="spellEnd"/>
      <w:r>
        <w:t xml:space="preserve"> </w:t>
      </w:r>
      <w:proofErr w:type="spellStart"/>
      <w:r>
        <w:t>te</w:t>
      </w:r>
      <w:proofErr w:type="spellEnd"/>
      <w:r>
        <w:t xml:space="preserve"> </w:t>
      </w:r>
      <w:proofErr w:type="spellStart"/>
      <w:r>
        <w:t>waihanga</w:t>
      </w:r>
      <w:proofErr w:type="spellEnd"/>
      <w:r>
        <w:t xml:space="preserve"> me </w:t>
      </w:r>
      <w:proofErr w:type="spellStart"/>
      <w:r>
        <w:t>te</w:t>
      </w:r>
      <w:proofErr w:type="spellEnd"/>
      <w:r>
        <w:t xml:space="preserve"> </w:t>
      </w:r>
      <w:proofErr w:type="spellStart"/>
      <w:r>
        <w:t>whakahaere</w:t>
      </w:r>
      <w:proofErr w:type="spellEnd"/>
      <w:r>
        <w:t xml:space="preserve"> o </w:t>
      </w:r>
      <w:proofErr w:type="spellStart"/>
      <w:r>
        <w:t>tā</w:t>
      </w:r>
      <w:proofErr w:type="spellEnd"/>
    </w:p>
    <w:p w14:paraId="5D24AB68" w14:textId="5071D345" w:rsidR="00BC590D" w:rsidRDefault="00BC590D" w:rsidP="00BC590D">
      <w:proofErr w:type="spellStart"/>
      <w:r>
        <w:t>tātou</w:t>
      </w:r>
      <w:proofErr w:type="spellEnd"/>
      <w:r>
        <w:t xml:space="preserve"> </w:t>
      </w:r>
      <w:proofErr w:type="spellStart"/>
      <w:r>
        <w:t>hōtaka</w:t>
      </w:r>
      <w:proofErr w:type="spellEnd"/>
      <w:r>
        <w:t xml:space="preserve"> </w:t>
      </w:r>
      <w:proofErr w:type="spellStart"/>
      <w:r>
        <w:t>aroturuki</w:t>
      </w:r>
      <w:proofErr w:type="spellEnd"/>
      <w:r>
        <w:t xml:space="preserve"> </w:t>
      </w:r>
      <w:proofErr w:type="spellStart"/>
      <w:r>
        <w:t>i</w:t>
      </w:r>
      <w:proofErr w:type="spellEnd"/>
      <w:r>
        <w:t xml:space="preserve"> </w:t>
      </w:r>
      <w:proofErr w:type="spellStart"/>
      <w:r>
        <w:t>te</w:t>
      </w:r>
      <w:proofErr w:type="spellEnd"/>
      <w:r>
        <w:t xml:space="preserve"> </w:t>
      </w:r>
      <w:proofErr w:type="spellStart"/>
      <w:r>
        <w:t>tupeka</w:t>
      </w:r>
      <w:proofErr w:type="spellEnd"/>
      <w:r>
        <w:t xml:space="preserve"> </w:t>
      </w:r>
      <w:proofErr w:type="spellStart"/>
      <w:r>
        <w:t>ki</w:t>
      </w:r>
      <w:proofErr w:type="spellEnd"/>
      <w:r>
        <w:t xml:space="preserve"> a </w:t>
      </w:r>
      <w:proofErr w:type="spellStart"/>
      <w:r>
        <w:t>ia.</w:t>
      </w:r>
      <w:proofErr w:type="spellEnd"/>
      <w:r>
        <w:t xml:space="preserve"> E</w:t>
      </w:r>
      <w:r w:rsidR="00D060FA">
        <w:t xml:space="preserve"> </w:t>
      </w:r>
      <w:proofErr w:type="spellStart"/>
      <w:r>
        <w:t>mau</w:t>
      </w:r>
      <w:proofErr w:type="spellEnd"/>
      <w:r>
        <w:t xml:space="preserve"> </w:t>
      </w:r>
      <w:proofErr w:type="spellStart"/>
      <w:r>
        <w:t>pū</w:t>
      </w:r>
      <w:proofErr w:type="spellEnd"/>
      <w:r>
        <w:t xml:space="preserve"> ana </w:t>
      </w:r>
      <w:proofErr w:type="spellStart"/>
      <w:r>
        <w:t>mātou</w:t>
      </w:r>
      <w:proofErr w:type="spellEnd"/>
      <w:r>
        <w:t xml:space="preserve"> </w:t>
      </w:r>
      <w:proofErr w:type="spellStart"/>
      <w:r>
        <w:t>ki</w:t>
      </w:r>
      <w:proofErr w:type="spellEnd"/>
      <w:r>
        <w:t xml:space="preserve"> </w:t>
      </w:r>
      <w:proofErr w:type="spellStart"/>
      <w:r>
        <w:t>te</w:t>
      </w:r>
      <w:proofErr w:type="spellEnd"/>
      <w:r>
        <w:t xml:space="preserve"> FCTC, </w:t>
      </w:r>
      <w:proofErr w:type="spellStart"/>
      <w:r>
        <w:t>ki</w:t>
      </w:r>
      <w:proofErr w:type="spellEnd"/>
      <w:r>
        <w:t xml:space="preserve"> </w:t>
      </w:r>
      <w:proofErr w:type="spellStart"/>
      <w:r>
        <w:t>te</w:t>
      </w:r>
      <w:proofErr w:type="spellEnd"/>
      <w:r>
        <w:t xml:space="preserve"> </w:t>
      </w:r>
      <w:proofErr w:type="spellStart"/>
      <w:r>
        <w:t>tiaki</w:t>
      </w:r>
      <w:proofErr w:type="spellEnd"/>
      <w:r>
        <w:t xml:space="preserve"> </w:t>
      </w:r>
      <w:proofErr w:type="spellStart"/>
      <w:r>
        <w:t>hoki</w:t>
      </w:r>
      <w:proofErr w:type="spellEnd"/>
      <w:r w:rsidR="00D060FA">
        <w:t xml:space="preserve"> </w:t>
      </w:r>
      <w:proofErr w:type="spellStart"/>
      <w:r>
        <w:t>i</w:t>
      </w:r>
      <w:proofErr w:type="spellEnd"/>
      <w:r>
        <w:t xml:space="preserve"> </w:t>
      </w:r>
      <w:proofErr w:type="spellStart"/>
      <w:r>
        <w:t>ngā</w:t>
      </w:r>
      <w:proofErr w:type="spellEnd"/>
      <w:r>
        <w:t xml:space="preserve"> kaupapa here </w:t>
      </w:r>
      <w:proofErr w:type="spellStart"/>
      <w:r>
        <w:t>tūmatanui</w:t>
      </w:r>
      <w:proofErr w:type="spellEnd"/>
      <w:r>
        <w:t xml:space="preserve"> </w:t>
      </w:r>
      <w:proofErr w:type="spellStart"/>
      <w:r>
        <w:t>mai</w:t>
      </w:r>
      <w:proofErr w:type="spellEnd"/>
      <w:r>
        <w:t xml:space="preserve"> </w:t>
      </w:r>
      <w:proofErr w:type="spellStart"/>
      <w:r>
        <w:t>i</w:t>
      </w:r>
      <w:proofErr w:type="spellEnd"/>
      <w:r>
        <w:t xml:space="preserve"> </w:t>
      </w:r>
      <w:proofErr w:type="spellStart"/>
      <w:r>
        <w:t>ngā</w:t>
      </w:r>
      <w:proofErr w:type="spellEnd"/>
      <w:r w:rsidR="00D060FA">
        <w:t xml:space="preserve"> </w:t>
      </w:r>
      <w:proofErr w:type="spellStart"/>
      <w:r>
        <w:t>whakaawenga</w:t>
      </w:r>
      <w:proofErr w:type="spellEnd"/>
      <w:r>
        <w:t xml:space="preserve"> a </w:t>
      </w:r>
      <w:proofErr w:type="spellStart"/>
      <w:r>
        <w:t>te</w:t>
      </w:r>
      <w:proofErr w:type="spellEnd"/>
      <w:r>
        <w:t xml:space="preserve"> </w:t>
      </w:r>
      <w:proofErr w:type="spellStart"/>
      <w:r>
        <w:t>ahumoni</w:t>
      </w:r>
      <w:proofErr w:type="spellEnd"/>
      <w:r>
        <w:t xml:space="preserve"> </w:t>
      </w:r>
      <w:proofErr w:type="spellStart"/>
      <w:r>
        <w:t>tupeka</w:t>
      </w:r>
      <w:proofErr w:type="spellEnd"/>
      <w:r>
        <w:t>.</w:t>
      </w:r>
    </w:p>
    <w:p w14:paraId="59D997D1" w14:textId="77777777" w:rsidR="00BC590D" w:rsidRDefault="00BC590D" w:rsidP="00BC590D"/>
    <w:p w14:paraId="76133A65" w14:textId="03C7A69C" w:rsidR="00BC590D" w:rsidRDefault="00BC590D" w:rsidP="00BC590D">
      <w:proofErr w:type="spellStart"/>
      <w:r>
        <w:t>Pēnā</w:t>
      </w:r>
      <w:proofErr w:type="spellEnd"/>
      <w:r>
        <w:t xml:space="preserve"> </w:t>
      </w:r>
      <w:proofErr w:type="spellStart"/>
      <w:r>
        <w:t>i</w:t>
      </w:r>
      <w:proofErr w:type="spellEnd"/>
      <w:r>
        <w:t xml:space="preserve"> </w:t>
      </w:r>
      <w:proofErr w:type="spellStart"/>
      <w:r>
        <w:t>ngā</w:t>
      </w:r>
      <w:proofErr w:type="spellEnd"/>
      <w:r>
        <w:t xml:space="preserve"> whenua </w:t>
      </w:r>
      <w:proofErr w:type="spellStart"/>
      <w:r>
        <w:t>maha</w:t>
      </w:r>
      <w:proofErr w:type="spellEnd"/>
      <w:r>
        <w:t xml:space="preserve"> puta noa </w:t>
      </w:r>
      <w:proofErr w:type="spellStart"/>
      <w:r>
        <w:t>i</w:t>
      </w:r>
      <w:proofErr w:type="spellEnd"/>
      <w:r>
        <w:t xml:space="preserve"> </w:t>
      </w:r>
      <w:proofErr w:type="spellStart"/>
      <w:r>
        <w:t>te</w:t>
      </w:r>
      <w:proofErr w:type="spellEnd"/>
      <w:r w:rsidR="00D060FA">
        <w:t xml:space="preserve"> </w:t>
      </w:r>
      <w:proofErr w:type="spellStart"/>
      <w:r>
        <w:t>ao</w:t>
      </w:r>
      <w:proofErr w:type="spellEnd"/>
      <w:r>
        <w:t xml:space="preserve">, he </w:t>
      </w:r>
      <w:proofErr w:type="spellStart"/>
      <w:r>
        <w:t>whāinga</w:t>
      </w:r>
      <w:proofErr w:type="spellEnd"/>
      <w:r>
        <w:t xml:space="preserve"> </w:t>
      </w:r>
      <w:proofErr w:type="spellStart"/>
      <w:r>
        <w:t>auahi</w:t>
      </w:r>
      <w:proofErr w:type="spellEnd"/>
      <w:r>
        <w:t xml:space="preserve"> kore </w:t>
      </w:r>
      <w:proofErr w:type="spellStart"/>
      <w:r>
        <w:t>tā</w:t>
      </w:r>
      <w:proofErr w:type="spellEnd"/>
      <w:r>
        <w:t xml:space="preserve"> </w:t>
      </w:r>
      <w:proofErr w:type="spellStart"/>
      <w:r>
        <w:t>tātou</w:t>
      </w:r>
      <w:proofErr w:type="spellEnd"/>
      <w:r>
        <w:t xml:space="preserve">. E </w:t>
      </w:r>
      <w:proofErr w:type="spellStart"/>
      <w:r>
        <w:t>whai</w:t>
      </w:r>
      <w:proofErr w:type="spellEnd"/>
    </w:p>
    <w:p w14:paraId="4F1BBE67" w14:textId="0BB9C35B" w:rsidR="00BC590D" w:rsidRDefault="00BC590D" w:rsidP="00BC590D">
      <w:r>
        <w:t xml:space="preserve">ana a Aotearoa kia </w:t>
      </w:r>
      <w:proofErr w:type="spellStart"/>
      <w:r>
        <w:t>iti</w:t>
      </w:r>
      <w:proofErr w:type="spellEnd"/>
      <w:r>
        <w:t xml:space="preserve"> </w:t>
      </w:r>
      <w:proofErr w:type="spellStart"/>
      <w:r>
        <w:t>iho</w:t>
      </w:r>
      <w:proofErr w:type="spellEnd"/>
      <w:r>
        <w:t xml:space="preserve"> </w:t>
      </w:r>
      <w:proofErr w:type="spellStart"/>
      <w:r>
        <w:t>i</w:t>
      </w:r>
      <w:proofErr w:type="spellEnd"/>
      <w:r>
        <w:t xml:space="preserve"> </w:t>
      </w:r>
      <w:proofErr w:type="spellStart"/>
      <w:r>
        <w:t>te</w:t>
      </w:r>
      <w:proofErr w:type="spellEnd"/>
      <w:r>
        <w:t xml:space="preserve"> </w:t>
      </w:r>
      <w:proofErr w:type="spellStart"/>
      <w:r>
        <w:t>rima</w:t>
      </w:r>
      <w:proofErr w:type="spellEnd"/>
      <w:r>
        <w:t xml:space="preserve"> </w:t>
      </w:r>
      <w:proofErr w:type="spellStart"/>
      <w:r>
        <w:t>ōrau</w:t>
      </w:r>
      <w:proofErr w:type="spellEnd"/>
      <w:r w:rsidR="00D060FA">
        <w:t xml:space="preserve"> </w:t>
      </w:r>
      <w:r>
        <w:t xml:space="preserve">o </w:t>
      </w:r>
      <w:proofErr w:type="spellStart"/>
      <w:r>
        <w:t>ngā</w:t>
      </w:r>
      <w:proofErr w:type="spellEnd"/>
      <w:r>
        <w:t xml:space="preserve"> </w:t>
      </w:r>
      <w:proofErr w:type="spellStart"/>
      <w:r>
        <w:t>rōpū</w:t>
      </w:r>
      <w:proofErr w:type="spellEnd"/>
      <w:r>
        <w:t xml:space="preserve"> </w:t>
      </w:r>
      <w:proofErr w:type="spellStart"/>
      <w:r>
        <w:t>tāngata</w:t>
      </w:r>
      <w:proofErr w:type="spellEnd"/>
      <w:r>
        <w:t xml:space="preserve"> </w:t>
      </w:r>
      <w:proofErr w:type="spellStart"/>
      <w:r>
        <w:t>katoa</w:t>
      </w:r>
      <w:proofErr w:type="spellEnd"/>
      <w:r>
        <w:t xml:space="preserve"> o Aotearoa ka</w:t>
      </w:r>
    </w:p>
    <w:p w14:paraId="01B7435A" w14:textId="34F11F4D" w:rsidR="00BC590D" w:rsidRDefault="00BC590D" w:rsidP="00BC590D">
      <w:r>
        <w:t xml:space="preserve">kai </w:t>
      </w:r>
      <w:proofErr w:type="spellStart"/>
      <w:r>
        <w:t>tupeka</w:t>
      </w:r>
      <w:proofErr w:type="spellEnd"/>
      <w:r>
        <w:t xml:space="preserve"> </w:t>
      </w:r>
      <w:proofErr w:type="spellStart"/>
      <w:r>
        <w:t>i</w:t>
      </w:r>
      <w:proofErr w:type="spellEnd"/>
      <w:r>
        <w:t xml:space="preserve"> </w:t>
      </w:r>
      <w:proofErr w:type="spellStart"/>
      <w:r>
        <w:t>ia</w:t>
      </w:r>
      <w:proofErr w:type="spellEnd"/>
      <w:r>
        <w:t xml:space="preserve"> </w:t>
      </w:r>
      <w:proofErr w:type="spellStart"/>
      <w:r>
        <w:t>rā</w:t>
      </w:r>
      <w:proofErr w:type="spellEnd"/>
      <w:r>
        <w:t xml:space="preserve"> </w:t>
      </w:r>
      <w:proofErr w:type="spellStart"/>
      <w:r>
        <w:t>i</w:t>
      </w:r>
      <w:proofErr w:type="spellEnd"/>
      <w:r>
        <w:t xml:space="preserve"> </w:t>
      </w:r>
      <w:proofErr w:type="spellStart"/>
      <w:r>
        <w:t>mua</w:t>
      </w:r>
      <w:proofErr w:type="spellEnd"/>
      <w:r>
        <w:t xml:space="preserve"> </w:t>
      </w:r>
      <w:proofErr w:type="spellStart"/>
      <w:r>
        <w:t>i</w:t>
      </w:r>
      <w:proofErr w:type="spellEnd"/>
      <w:r>
        <w:t xml:space="preserve"> </w:t>
      </w:r>
      <w:proofErr w:type="spellStart"/>
      <w:r>
        <w:t>te</w:t>
      </w:r>
      <w:proofErr w:type="spellEnd"/>
      <w:r>
        <w:t xml:space="preserve"> tau 2025. Ki </w:t>
      </w:r>
      <w:proofErr w:type="spellStart"/>
      <w:r>
        <w:t>te</w:t>
      </w:r>
      <w:proofErr w:type="spellEnd"/>
      <w:r w:rsidR="00D060FA">
        <w:t xml:space="preserve"> </w:t>
      </w:r>
      <w:proofErr w:type="spellStart"/>
      <w:r>
        <w:t>whai</w:t>
      </w:r>
      <w:proofErr w:type="spellEnd"/>
      <w:r>
        <w:t xml:space="preserve"> </w:t>
      </w:r>
      <w:proofErr w:type="spellStart"/>
      <w:r>
        <w:t>tonu</w:t>
      </w:r>
      <w:proofErr w:type="spellEnd"/>
      <w:r>
        <w:t xml:space="preserve"> </w:t>
      </w:r>
      <w:proofErr w:type="spellStart"/>
      <w:r>
        <w:t>i</w:t>
      </w:r>
      <w:proofErr w:type="spellEnd"/>
      <w:r>
        <w:t xml:space="preserve"> </w:t>
      </w:r>
      <w:proofErr w:type="spellStart"/>
      <w:r>
        <w:t>te</w:t>
      </w:r>
      <w:proofErr w:type="spellEnd"/>
      <w:r>
        <w:t xml:space="preserve"> </w:t>
      </w:r>
      <w:proofErr w:type="spellStart"/>
      <w:r>
        <w:t>haere</w:t>
      </w:r>
      <w:proofErr w:type="spellEnd"/>
      <w:r>
        <w:t xml:space="preserve"> e </w:t>
      </w:r>
      <w:proofErr w:type="spellStart"/>
      <w:r>
        <w:t>whāia</w:t>
      </w:r>
      <w:proofErr w:type="spellEnd"/>
      <w:r>
        <w:t xml:space="preserve"> </w:t>
      </w:r>
      <w:proofErr w:type="spellStart"/>
      <w:r>
        <w:t>nei</w:t>
      </w:r>
      <w:proofErr w:type="spellEnd"/>
      <w:r>
        <w:t xml:space="preserve">, e </w:t>
      </w:r>
      <w:proofErr w:type="spellStart"/>
      <w:r>
        <w:t>hia</w:t>
      </w:r>
      <w:proofErr w:type="spellEnd"/>
      <w:r>
        <w:t xml:space="preserve"> </w:t>
      </w:r>
      <w:proofErr w:type="spellStart"/>
      <w:r>
        <w:t>nei</w:t>
      </w:r>
      <w:proofErr w:type="spellEnd"/>
    </w:p>
    <w:p w14:paraId="76B01013" w14:textId="48784507" w:rsidR="00BC590D" w:rsidRDefault="00BC590D" w:rsidP="00BC590D">
      <w:proofErr w:type="spellStart"/>
      <w:r>
        <w:t>ngā</w:t>
      </w:r>
      <w:proofErr w:type="spellEnd"/>
      <w:r>
        <w:t xml:space="preserve"> </w:t>
      </w:r>
      <w:proofErr w:type="spellStart"/>
      <w:r>
        <w:t>ngahurutanga</w:t>
      </w:r>
      <w:proofErr w:type="spellEnd"/>
      <w:r>
        <w:t xml:space="preserve"> tau kia </w:t>
      </w:r>
      <w:proofErr w:type="spellStart"/>
      <w:r>
        <w:t>tutuki</w:t>
      </w:r>
      <w:proofErr w:type="spellEnd"/>
      <w:r>
        <w:t xml:space="preserve"> </w:t>
      </w:r>
      <w:proofErr w:type="spellStart"/>
      <w:r>
        <w:t>te</w:t>
      </w:r>
      <w:proofErr w:type="spellEnd"/>
      <w:r>
        <w:t xml:space="preserve"> </w:t>
      </w:r>
      <w:proofErr w:type="spellStart"/>
      <w:r>
        <w:t>Auahi</w:t>
      </w:r>
      <w:proofErr w:type="spellEnd"/>
      <w:r w:rsidR="00D060FA">
        <w:t xml:space="preserve"> </w:t>
      </w:r>
      <w:proofErr w:type="spellStart"/>
      <w:r>
        <w:t>Koretanga</w:t>
      </w:r>
      <w:proofErr w:type="spellEnd"/>
      <w:r>
        <w:t xml:space="preserve"> 2025 </w:t>
      </w:r>
      <w:proofErr w:type="spellStart"/>
      <w:r>
        <w:t>ki</w:t>
      </w:r>
      <w:proofErr w:type="spellEnd"/>
      <w:r>
        <w:t xml:space="preserve"> </w:t>
      </w:r>
      <w:proofErr w:type="spellStart"/>
      <w:r>
        <w:t>ngā</w:t>
      </w:r>
      <w:proofErr w:type="spellEnd"/>
      <w:r>
        <w:t xml:space="preserve"> </w:t>
      </w:r>
      <w:proofErr w:type="spellStart"/>
      <w:r>
        <w:t>tāngata</w:t>
      </w:r>
      <w:proofErr w:type="spellEnd"/>
      <w:r>
        <w:t xml:space="preserve"> </w:t>
      </w:r>
      <w:proofErr w:type="spellStart"/>
      <w:r>
        <w:t>katoa</w:t>
      </w:r>
      <w:proofErr w:type="spellEnd"/>
      <w:r>
        <w:t xml:space="preserve"> o</w:t>
      </w:r>
    </w:p>
    <w:p w14:paraId="5B6590AD" w14:textId="77777777" w:rsidR="00BC590D" w:rsidRDefault="00BC590D" w:rsidP="00BC590D">
      <w:r>
        <w:t xml:space="preserve">Aotearoa. </w:t>
      </w:r>
      <w:proofErr w:type="spellStart"/>
      <w:r>
        <w:t>Engari</w:t>
      </w:r>
      <w:proofErr w:type="spellEnd"/>
      <w:r>
        <w:t xml:space="preserve">, e </w:t>
      </w:r>
      <w:proofErr w:type="spellStart"/>
      <w:r>
        <w:t>whā</w:t>
      </w:r>
      <w:proofErr w:type="spellEnd"/>
      <w:r>
        <w:t xml:space="preserve"> tau </w:t>
      </w:r>
      <w:proofErr w:type="spellStart"/>
      <w:r>
        <w:t>anake</w:t>
      </w:r>
      <w:proofErr w:type="spellEnd"/>
      <w:r>
        <w:t xml:space="preserve"> </w:t>
      </w:r>
      <w:proofErr w:type="spellStart"/>
      <w:r>
        <w:t>kei</w:t>
      </w:r>
      <w:proofErr w:type="spellEnd"/>
      <w:r>
        <w:t xml:space="preserve"> </w:t>
      </w:r>
      <w:proofErr w:type="spellStart"/>
      <w:r>
        <w:t>te</w:t>
      </w:r>
      <w:proofErr w:type="spellEnd"/>
      <w:r>
        <w:t xml:space="preserve"> toe.</w:t>
      </w:r>
    </w:p>
    <w:p w14:paraId="151BEE91" w14:textId="77777777" w:rsidR="00BC590D" w:rsidRDefault="00BC590D" w:rsidP="00BC590D"/>
    <w:p w14:paraId="426DDAD1" w14:textId="7E1DBEA0" w:rsidR="00BC590D" w:rsidRDefault="00BC590D" w:rsidP="00BC590D">
      <w:proofErr w:type="spellStart"/>
      <w:r>
        <w:t>Nā</w:t>
      </w:r>
      <w:proofErr w:type="spellEnd"/>
      <w:r>
        <w:t xml:space="preserve"> </w:t>
      </w:r>
      <w:proofErr w:type="spellStart"/>
      <w:r>
        <w:t>konā</w:t>
      </w:r>
      <w:proofErr w:type="spellEnd"/>
      <w:r>
        <w:t xml:space="preserve"> e kore </w:t>
      </w:r>
      <w:proofErr w:type="spellStart"/>
      <w:r>
        <w:t>nei</w:t>
      </w:r>
      <w:proofErr w:type="spellEnd"/>
      <w:r>
        <w:t xml:space="preserve"> </w:t>
      </w:r>
      <w:proofErr w:type="spellStart"/>
      <w:r>
        <w:t>te</w:t>
      </w:r>
      <w:proofErr w:type="spellEnd"/>
      <w:r>
        <w:t xml:space="preserve"> </w:t>
      </w:r>
      <w:proofErr w:type="spellStart"/>
      <w:r>
        <w:t>mahere</w:t>
      </w:r>
      <w:proofErr w:type="spellEnd"/>
      <w:r>
        <w:t xml:space="preserve"> </w:t>
      </w:r>
      <w:proofErr w:type="spellStart"/>
      <w:r>
        <w:t>rautaki</w:t>
      </w:r>
      <w:proofErr w:type="spellEnd"/>
      <w:r>
        <w:t xml:space="preserve"> </w:t>
      </w:r>
      <w:proofErr w:type="spellStart"/>
      <w:r>
        <w:t>nei</w:t>
      </w:r>
      <w:proofErr w:type="spellEnd"/>
      <w:r>
        <w:t xml:space="preserve"> e</w:t>
      </w:r>
      <w:r w:rsidR="00D060FA">
        <w:t xml:space="preserve"> </w:t>
      </w:r>
      <w:proofErr w:type="spellStart"/>
      <w:r>
        <w:t>whakapāha</w:t>
      </w:r>
      <w:proofErr w:type="spellEnd"/>
      <w:r>
        <w:t xml:space="preserve"> </w:t>
      </w:r>
      <w:proofErr w:type="spellStart"/>
      <w:r>
        <w:t>i</w:t>
      </w:r>
      <w:proofErr w:type="spellEnd"/>
      <w:r>
        <w:t xml:space="preserve"> </w:t>
      </w:r>
      <w:proofErr w:type="spellStart"/>
      <w:r>
        <w:t>tōna</w:t>
      </w:r>
      <w:proofErr w:type="spellEnd"/>
      <w:r>
        <w:t xml:space="preserve"> </w:t>
      </w:r>
      <w:proofErr w:type="spellStart"/>
      <w:r>
        <w:t>pākaha</w:t>
      </w:r>
      <w:proofErr w:type="spellEnd"/>
      <w:r>
        <w:t xml:space="preserve">. Ka kore </w:t>
      </w:r>
      <w:proofErr w:type="spellStart"/>
      <w:r>
        <w:t>te</w:t>
      </w:r>
      <w:proofErr w:type="spellEnd"/>
      <w:r>
        <w:t xml:space="preserve"> </w:t>
      </w:r>
      <w:proofErr w:type="spellStart"/>
      <w:r>
        <w:t>Auahi</w:t>
      </w:r>
      <w:proofErr w:type="spellEnd"/>
      <w:r w:rsidR="00F55D00">
        <w:t xml:space="preserve"> </w:t>
      </w:r>
      <w:proofErr w:type="spellStart"/>
      <w:r>
        <w:t>Koretanga</w:t>
      </w:r>
      <w:proofErr w:type="spellEnd"/>
      <w:r>
        <w:t xml:space="preserve"> 2025 </w:t>
      </w:r>
      <w:proofErr w:type="spellStart"/>
      <w:r>
        <w:t>mā</w:t>
      </w:r>
      <w:proofErr w:type="spellEnd"/>
      <w:r>
        <w:t xml:space="preserve"> </w:t>
      </w:r>
      <w:proofErr w:type="spellStart"/>
      <w:r>
        <w:t>te</w:t>
      </w:r>
      <w:proofErr w:type="spellEnd"/>
      <w:r>
        <w:t xml:space="preserve"> </w:t>
      </w:r>
      <w:proofErr w:type="spellStart"/>
      <w:r>
        <w:t>katoa</w:t>
      </w:r>
      <w:proofErr w:type="spellEnd"/>
      <w:r>
        <w:t xml:space="preserve"> e </w:t>
      </w:r>
      <w:proofErr w:type="spellStart"/>
      <w:r>
        <w:t>pahawa</w:t>
      </w:r>
      <w:proofErr w:type="spellEnd"/>
      <w:r>
        <w:t xml:space="preserve"> </w:t>
      </w:r>
      <w:r w:rsidR="00D060FA">
        <w:t xml:space="preserve">I </w:t>
      </w:r>
      <w:proofErr w:type="spellStart"/>
      <w:r>
        <w:t>te</w:t>
      </w:r>
      <w:proofErr w:type="spellEnd"/>
      <w:r>
        <w:t xml:space="preserve"> </w:t>
      </w:r>
      <w:proofErr w:type="spellStart"/>
      <w:r>
        <w:t>rautaki</w:t>
      </w:r>
      <w:proofErr w:type="spellEnd"/>
      <w:r>
        <w:t xml:space="preserve"> </w:t>
      </w:r>
      <w:proofErr w:type="spellStart"/>
      <w:r>
        <w:t>kotahi</w:t>
      </w:r>
      <w:proofErr w:type="spellEnd"/>
      <w:r>
        <w:t xml:space="preserve">. Me </w:t>
      </w:r>
      <w:proofErr w:type="spellStart"/>
      <w:r>
        <w:t>whānui</w:t>
      </w:r>
      <w:proofErr w:type="spellEnd"/>
      <w:r>
        <w:t xml:space="preserve"> </w:t>
      </w:r>
      <w:proofErr w:type="spellStart"/>
      <w:r>
        <w:t>ngā</w:t>
      </w:r>
      <w:proofErr w:type="spellEnd"/>
      <w:r>
        <w:t xml:space="preserve"> </w:t>
      </w:r>
      <w:proofErr w:type="spellStart"/>
      <w:r>
        <w:t>rautaki</w:t>
      </w:r>
      <w:proofErr w:type="spellEnd"/>
      <w:r>
        <w:t xml:space="preserve"> e</w:t>
      </w:r>
      <w:r w:rsidR="00F55D00">
        <w:t xml:space="preserve"> </w:t>
      </w:r>
      <w:proofErr w:type="spellStart"/>
      <w:r>
        <w:t>tutuki</w:t>
      </w:r>
      <w:proofErr w:type="spellEnd"/>
      <w:r>
        <w:t xml:space="preserve"> ai </w:t>
      </w:r>
      <w:proofErr w:type="spellStart"/>
      <w:r>
        <w:t>tā</w:t>
      </w:r>
      <w:proofErr w:type="spellEnd"/>
      <w:r>
        <w:t xml:space="preserve"> </w:t>
      </w:r>
      <w:proofErr w:type="spellStart"/>
      <w:r>
        <w:t>mātou</w:t>
      </w:r>
      <w:proofErr w:type="spellEnd"/>
      <w:r>
        <w:t xml:space="preserve"> </w:t>
      </w:r>
      <w:proofErr w:type="spellStart"/>
      <w:r>
        <w:t>whāinga</w:t>
      </w:r>
      <w:proofErr w:type="spellEnd"/>
      <w:r>
        <w:t>.</w:t>
      </w:r>
    </w:p>
    <w:p w14:paraId="39468890" w14:textId="77777777" w:rsidR="00BC590D" w:rsidRDefault="00BC590D" w:rsidP="00BC590D"/>
    <w:p w14:paraId="075CDC3B" w14:textId="5EA5E94E" w:rsidR="00BC590D" w:rsidRDefault="00BC590D" w:rsidP="00BC590D">
      <w:r>
        <w:lastRenderedPageBreak/>
        <w:t xml:space="preserve">Ka </w:t>
      </w:r>
      <w:proofErr w:type="spellStart"/>
      <w:r>
        <w:t>tokomaha</w:t>
      </w:r>
      <w:proofErr w:type="spellEnd"/>
      <w:r>
        <w:t xml:space="preserve"> </w:t>
      </w:r>
      <w:proofErr w:type="spellStart"/>
      <w:r>
        <w:t>ake</w:t>
      </w:r>
      <w:proofErr w:type="spellEnd"/>
      <w:r>
        <w:t xml:space="preserve"> </w:t>
      </w:r>
      <w:proofErr w:type="spellStart"/>
      <w:r>
        <w:t>ngā</w:t>
      </w:r>
      <w:proofErr w:type="spellEnd"/>
      <w:r>
        <w:t xml:space="preserve"> </w:t>
      </w:r>
      <w:proofErr w:type="spellStart"/>
      <w:r>
        <w:t>tāngata</w:t>
      </w:r>
      <w:proofErr w:type="spellEnd"/>
      <w:r>
        <w:t xml:space="preserve"> ka </w:t>
      </w:r>
      <w:proofErr w:type="spellStart"/>
      <w:r>
        <w:t>tautokona</w:t>
      </w:r>
      <w:proofErr w:type="spellEnd"/>
      <w:r w:rsidR="00D060FA">
        <w:t xml:space="preserve"> </w:t>
      </w:r>
      <w:r>
        <w:t xml:space="preserve">e </w:t>
      </w:r>
      <w:proofErr w:type="spellStart"/>
      <w:r>
        <w:t>tēnei</w:t>
      </w:r>
      <w:proofErr w:type="spellEnd"/>
      <w:r>
        <w:t xml:space="preserve"> </w:t>
      </w:r>
      <w:proofErr w:type="spellStart"/>
      <w:r>
        <w:t>mahere</w:t>
      </w:r>
      <w:proofErr w:type="spellEnd"/>
      <w:r>
        <w:t xml:space="preserve"> </w:t>
      </w:r>
      <w:proofErr w:type="spellStart"/>
      <w:r>
        <w:t>rautaki</w:t>
      </w:r>
      <w:proofErr w:type="spellEnd"/>
      <w:r>
        <w:t xml:space="preserve"> kia </w:t>
      </w:r>
      <w:proofErr w:type="spellStart"/>
      <w:r>
        <w:t>whakamutu</w:t>
      </w:r>
      <w:proofErr w:type="spellEnd"/>
      <w:r>
        <w:t xml:space="preserve"> </w:t>
      </w:r>
      <w:proofErr w:type="spellStart"/>
      <w:r>
        <w:t>i</w:t>
      </w:r>
      <w:proofErr w:type="spellEnd"/>
      <w:r>
        <w:t xml:space="preserve"> </w:t>
      </w:r>
      <w:proofErr w:type="spellStart"/>
      <w:r>
        <w:t>te</w:t>
      </w:r>
      <w:proofErr w:type="spellEnd"/>
      <w:r>
        <w:t xml:space="preserve"> kai</w:t>
      </w:r>
      <w:r w:rsidR="00D060FA">
        <w:t xml:space="preserve"> </w:t>
      </w:r>
      <w:proofErr w:type="spellStart"/>
      <w:r>
        <w:t>tupeka</w:t>
      </w:r>
      <w:proofErr w:type="spellEnd"/>
      <w:r>
        <w:t xml:space="preserve">, kia </w:t>
      </w:r>
      <w:proofErr w:type="spellStart"/>
      <w:r>
        <w:t>whakahau</w:t>
      </w:r>
      <w:proofErr w:type="spellEnd"/>
      <w:r>
        <w:t xml:space="preserve"> </w:t>
      </w:r>
      <w:proofErr w:type="spellStart"/>
      <w:r>
        <w:t>hoki</w:t>
      </w:r>
      <w:proofErr w:type="spellEnd"/>
      <w:r>
        <w:t xml:space="preserve"> </w:t>
      </w:r>
      <w:proofErr w:type="spellStart"/>
      <w:r>
        <w:t>i</w:t>
      </w:r>
      <w:proofErr w:type="spellEnd"/>
      <w:r>
        <w:t xml:space="preserve"> </w:t>
      </w:r>
      <w:proofErr w:type="spellStart"/>
      <w:r>
        <w:t>ngā</w:t>
      </w:r>
      <w:proofErr w:type="spellEnd"/>
      <w:r>
        <w:t xml:space="preserve"> </w:t>
      </w:r>
      <w:proofErr w:type="spellStart"/>
      <w:r>
        <w:t>rangatahi</w:t>
      </w:r>
      <w:proofErr w:type="spellEnd"/>
      <w:r w:rsidR="00D060FA">
        <w:t xml:space="preserve"> </w:t>
      </w:r>
      <w:r>
        <w:t xml:space="preserve">kia </w:t>
      </w:r>
      <w:proofErr w:type="spellStart"/>
      <w:r>
        <w:t>kaua</w:t>
      </w:r>
      <w:proofErr w:type="spellEnd"/>
      <w:r>
        <w:t xml:space="preserve"> e </w:t>
      </w:r>
      <w:proofErr w:type="spellStart"/>
      <w:r>
        <w:t>tīmata</w:t>
      </w:r>
      <w:proofErr w:type="spellEnd"/>
      <w:r>
        <w:t xml:space="preserve">, </w:t>
      </w:r>
      <w:proofErr w:type="spellStart"/>
      <w:r>
        <w:t>mā</w:t>
      </w:r>
      <w:proofErr w:type="spellEnd"/>
      <w:r>
        <w:t xml:space="preserve"> </w:t>
      </w:r>
      <w:proofErr w:type="spellStart"/>
      <w:r>
        <w:t>te</w:t>
      </w:r>
      <w:proofErr w:type="spellEnd"/>
      <w:r>
        <w:t xml:space="preserve"> </w:t>
      </w:r>
      <w:proofErr w:type="spellStart"/>
      <w:r>
        <w:t>whakakaha</w:t>
      </w:r>
      <w:proofErr w:type="spellEnd"/>
      <w:r>
        <w:t xml:space="preserve"> </w:t>
      </w:r>
      <w:proofErr w:type="spellStart"/>
      <w:r>
        <w:t>i</w:t>
      </w:r>
      <w:proofErr w:type="spellEnd"/>
      <w:r>
        <w:t xml:space="preserve"> </w:t>
      </w:r>
      <w:proofErr w:type="spellStart"/>
      <w:r>
        <w:t>te</w:t>
      </w:r>
      <w:proofErr w:type="spellEnd"/>
    </w:p>
    <w:p w14:paraId="586AB632" w14:textId="69587B9A" w:rsidR="00BC590D" w:rsidRDefault="00BC590D" w:rsidP="00BC590D">
      <w:proofErr w:type="spellStart"/>
      <w:r>
        <w:t>whakakorenga</w:t>
      </w:r>
      <w:proofErr w:type="spellEnd"/>
      <w:r>
        <w:t xml:space="preserve"> o </w:t>
      </w:r>
      <w:proofErr w:type="spellStart"/>
      <w:r>
        <w:t>te</w:t>
      </w:r>
      <w:proofErr w:type="spellEnd"/>
      <w:r>
        <w:t xml:space="preserve"> kai </w:t>
      </w:r>
      <w:proofErr w:type="spellStart"/>
      <w:r>
        <w:t>tupeka</w:t>
      </w:r>
      <w:proofErr w:type="spellEnd"/>
      <w:r>
        <w:t xml:space="preserve"> me </w:t>
      </w:r>
      <w:proofErr w:type="spellStart"/>
      <w:r>
        <w:t>ngā</w:t>
      </w:r>
      <w:proofErr w:type="spellEnd"/>
      <w:r>
        <w:t xml:space="preserve"> </w:t>
      </w:r>
      <w:proofErr w:type="spellStart"/>
      <w:r>
        <w:t>hōtaka</w:t>
      </w:r>
      <w:proofErr w:type="spellEnd"/>
      <w:r w:rsidR="00D060FA">
        <w:t xml:space="preserve"> </w:t>
      </w:r>
      <w:proofErr w:type="spellStart"/>
      <w:r>
        <w:t>whakatairanga</w:t>
      </w:r>
      <w:proofErr w:type="spellEnd"/>
      <w:r>
        <w:t xml:space="preserve"> </w:t>
      </w:r>
      <w:proofErr w:type="spellStart"/>
      <w:r>
        <w:t>i</w:t>
      </w:r>
      <w:proofErr w:type="spellEnd"/>
      <w:r>
        <w:t xml:space="preserve"> </w:t>
      </w:r>
      <w:proofErr w:type="spellStart"/>
      <w:r>
        <w:t>te</w:t>
      </w:r>
      <w:proofErr w:type="spellEnd"/>
      <w:r>
        <w:t xml:space="preserve"> </w:t>
      </w:r>
      <w:proofErr w:type="spellStart"/>
      <w:r>
        <w:t>hauora</w:t>
      </w:r>
      <w:proofErr w:type="spellEnd"/>
      <w:r>
        <w:t>. Ka</w:t>
      </w:r>
      <w:r w:rsidR="00D060FA">
        <w:t xml:space="preserve"> </w:t>
      </w:r>
      <w:proofErr w:type="spellStart"/>
      <w:r>
        <w:t>whakatakatū</w:t>
      </w:r>
      <w:proofErr w:type="spellEnd"/>
      <w:r w:rsidR="00D060FA">
        <w:t xml:space="preserve"> </w:t>
      </w:r>
      <w:proofErr w:type="spellStart"/>
      <w:r>
        <w:t>i</w:t>
      </w:r>
      <w:proofErr w:type="spellEnd"/>
      <w:r>
        <w:t xml:space="preserve"> </w:t>
      </w:r>
      <w:proofErr w:type="spellStart"/>
      <w:r>
        <w:t>ngā</w:t>
      </w:r>
      <w:proofErr w:type="spellEnd"/>
      <w:r>
        <w:t xml:space="preserve"> </w:t>
      </w:r>
      <w:proofErr w:type="spellStart"/>
      <w:r>
        <w:t>hapori</w:t>
      </w:r>
      <w:proofErr w:type="spellEnd"/>
      <w:r>
        <w:t xml:space="preserve"> kia </w:t>
      </w:r>
      <w:proofErr w:type="spellStart"/>
      <w:r>
        <w:t>tōtō</w:t>
      </w:r>
      <w:proofErr w:type="spellEnd"/>
      <w:r>
        <w:t xml:space="preserve"> </w:t>
      </w:r>
      <w:proofErr w:type="spellStart"/>
      <w:r>
        <w:t>mai</w:t>
      </w:r>
      <w:proofErr w:type="spellEnd"/>
      <w:r>
        <w:t xml:space="preserve"> </w:t>
      </w:r>
      <w:proofErr w:type="spellStart"/>
      <w:r>
        <w:t>i</w:t>
      </w:r>
      <w:proofErr w:type="spellEnd"/>
      <w:r>
        <w:t xml:space="preserve"> </w:t>
      </w:r>
      <w:proofErr w:type="spellStart"/>
      <w:r>
        <w:t>ngā</w:t>
      </w:r>
      <w:proofErr w:type="spellEnd"/>
      <w:r>
        <w:t xml:space="preserve"> </w:t>
      </w:r>
      <w:proofErr w:type="spellStart"/>
      <w:r>
        <w:t>mōhiotanga</w:t>
      </w:r>
      <w:proofErr w:type="spellEnd"/>
      <w:r w:rsidR="00D060FA">
        <w:t xml:space="preserve"> </w:t>
      </w:r>
      <w:r>
        <w:t xml:space="preserve">o </w:t>
      </w:r>
      <w:proofErr w:type="spellStart"/>
      <w:r>
        <w:t>te</w:t>
      </w:r>
      <w:proofErr w:type="spellEnd"/>
      <w:r>
        <w:t xml:space="preserve"> </w:t>
      </w:r>
      <w:proofErr w:type="spellStart"/>
      <w:r>
        <w:t>hapori</w:t>
      </w:r>
      <w:proofErr w:type="spellEnd"/>
      <w:r>
        <w:t xml:space="preserve"> me </w:t>
      </w:r>
      <w:proofErr w:type="spellStart"/>
      <w:r>
        <w:t>ōna</w:t>
      </w:r>
      <w:proofErr w:type="spellEnd"/>
      <w:r>
        <w:t xml:space="preserve"> </w:t>
      </w:r>
      <w:proofErr w:type="spellStart"/>
      <w:r>
        <w:t>anō</w:t>
      </w:r>
      <w:proofErr w:type="spellEnd"/>
      <w:r>
        <w:t xml:space="preserve"> </w:t>
      </w:r>
      <w:proofErr w:type="spellStart"/>
      <w:r>
        <w:t>kaihautū</w:t>
      </w:r>
      <w:proofErr w:type="spellEnd"/>
      <w:r>
        <w:t xml:space="preserve"> kia </w:t>
      </w:r>
      <w:proofErr w:type="spellStart"/>
      <w:r>
        <w:t>tutuki</w:t>
      </w:r>
      <w:proofErr w:type="spellEnd"/>
      <w:r w:rsidR="00D060FA">
        <w:t xml:space="preserve"> </w:t>
      </w:r>
      <w:proofErr w:type="spellStart"/>
      <w:r>
        <w:t>te</w:t>
      </w:r>
      <w:proofErr w:type="spellEnd"/>
      <w:r>
        <w:t xml:space="preserve"> </w:t>
      </w:r>
      <w:proofErr w:type="spellStart"/>
      <w:r>
        <w:t>Auahi</w:t>
      </w:r>
      <w:proofErr w:type="spellEnd"/>
      <w:r>
        <w:t xml:space="preserve"> </w:t>
      </w:r>
      <w:proofErr w:type="spellStart"/>
      <w:r>
        <w:t>Koretanga</w:t>
      </w:r>
      <w:proofErr w:type="spellEnd"/>
      <w:r>
        <w:t xml:space="preserve"> </w:t>
      </w:r>
      <w:proofErr w:type="spellStart"/>
      <w:r>
        <w:t>i</w:t>
      </w:r>
      <w:proofErr w:type="spellEnd"/>
      <w:r>
        <w:t xml:space="preserve"> </w:t>
      </w:r>
      <w:proofErr w:type="spellStart"/>
      <w:r>
        <w:t>Aoteaora</w:t>
      </w:r>
      <w:proofErr w:type="spellEnd"/>
      <w:r>
        <w:t xml:space="preserve">. </w:t>
      </w:r>
      <w:proofErr w:type="spellStart"/>
      <w:r>
        <w:t>Engari</w:t>
      </w:r>
      <w:proofErr w:type="spellEnd"/>
      <w:r>
        <w:t xml:space="preserve">, e </w:t>
      </w:r>
      <w:proofErr w:type="spellStart"/>
      <w:r>
        <w:t>nui</w:t>
      </w:r>
      <w:proofErr w:type="spellEnd"/>
      <w:r w:rsidR="00D060FA">
        <w:t xml:space="preserve"> </w:t>
      </w:r>
      <w:proofErr w:type="spellStart"/>
      <w:r>
        <w:t>ake</w:t>
      </w:r>
      <w:proofErr w:type="spellEnd"/>
      <w:r>
        <w:t xml:space="preserve"> ana </w:t>
      </w:r>
      <w:proofErr w:type="spellStart"/>
      <w:r>
        <w:t>te</w:t>
      </w:r>
      <w:proofErr w:type="spellEnd"/>
      <w:r>
        <w:t xml:space="preserve"> </w:t>
      </w:r>
      <w:proofErr w:type="spellStart"/>
      <w:r>
        <w:t>mahere</w:t>
      </w:r>
      <w:proofErr w:type="spellEnd"/>
      <w:r>
        <w:t xml:space="preserve"> </w:t>
      </w:r>
      <w:proofErr w:type="spellStart"/>
      <w:r>
        <w:t>i</w:t>
      </w:r>
      <w:proofErr w:type="spellEnd"/>
      <w:r>
        <w:t xml:space="preserve"> </w:t>
      </w:r>
      <w:proofErr w:type="spellStart"/>
      <w:r>
        <w:t>te</w:t>
      </w:r>
      <w:proofErr w:type="spellEnd"/>
      <w:r>
        <w:t xml:space="preserve"> </w:t>
      </w:r>
      <w:proofErr w:type="spellStart"/>
      <w:r>
        <w:t>whakatakatū</w:t>
      </w:r>
      <w:proofErr w:type="spellEnd"/>
      <w:r>
        <w:t xml:space="preserve"> kau noa</w:t>
      </w:r>
      <w:r w:rsidR="00D060FA">
        <w:t xml:space="preserve"> </w:t>
      </w:r>
      <w:proofErr w:type="spellStart"/>
      <w:r>
        <w:t>i</w:t>
      </w:r>
      <w:proofErr w:type="spellEnd"/>
      <w:r>
        <w:t xml:space="preserve"> </w:t>
      </w:r>
      <w:proofErr w:type="spellStart"/>
      <w:r>
        <w:t>te</w:t>
      </w:r>
      <w:proofErr w:type="spellEnd"/>
      <w:r>
        <w:t xml:space="preserve"> </w:t>
      </w:r>
      <w:proofErr w:type="spellStart"/>
      <w:r>
        <w:t>hapori</w:t>
      </w:r>
      <w:proofErr w:type="spellEnd"/>
      <w:r>
        <w:t xml:space="preserve"> me </w:t>
      </w:r>
      <w:proofErr w:type="spellStart"/>
      <w:r>
        <w:t>te</w:t>
      </w:r>
      <w:proofErr w:type="spellEnd"/>
      <w:r>
        <w:t xml:space="preserve"> </w:t>
      </w:r>
      <w:proofErr w:type="spellStart"/>
      <w:r>
        <w:t>whakakaha</w:t>
      </w:r>
      <w:proofErr w:type="spellEnd"/>
      <w:r>
        <w:t xml:space="preserve"> </w:t>
      </w:r>
      <w:proofErr w:type="spellStart"/>
      <w:r>
        <w:t>i</w:t>
      </w:r>
      <w:proofErr w:type="spellEnd"/>
      <w:r>
        <w:t xml:space="preserve"> </w:t>
      </w:r>
      <w:proofErr w:type="spellStart"/>
      <w:r>
        <w:t>ngā</w:t>
      </w:r>
      <w:proofErr w:type="spellEnd"/>
      <w:r>
        <w:t xml:space="preserve"> </w:t>
      </w:r>
      <w:proofErr w:type="spellStart"/>
      <w:r>
        <w:t>ratonga</w:t>
      </w:r>
      <w:proofErr w:type="spellEnd"/>
      <w:r w:rsidR="00D060FA">
        <w:t xml:space="preserve"> </w:t>
      </w:r>
      <w:proofErr w:type="spellStart"/>
      <w:r>
        <w:t>tautoko</w:t>
      </w:r>
      <w:proofErr w:type="spellEnd"/>
      <w:r>
        <w:t xml:space="preserve"> </w:t>
      </w:r>
      <w:proofErr w:type="spellStart"/>
      <w:r>
        <w:t>i</w:t>
      </w:r>
      <w:proofErr w:type="spellEnd"/>
      <w:r>
        <w:t xml:space="preserve"> </w:t>
      </w:r>
      <w:proofErr w:type="spellStart"/>
      <w:r>
        <w:t>ia</w:t>
      </w:r>
      <w:proofErr w:type="spellEnd"/>
      <w:r>
        <w:t xml:space="preserve"> </w:t>
      </w:r>
      <w:proofErr w:type="spellStart"/>
      <w:r>
        <w:t>tangata</w:t>
      </w:r>
      <w:proofErr w:type="spellEnd"/>
      <w:r>
        <w:t xml:space="preserve">. Ka </w:t>
      </w:r>
      <w:proofErr w:type="spellStart"/>
      <w:r>
        <w:t>whai</w:t>
      </w:r>
      <w:proofErr w:type="spellEnd"/>
      <w:r>
        <w:t xml:space="preserve"> </w:t>
      </w:r>
      <w:proofErr w:type="spellStart"/>
      <w:r>
        <w:t>hoki</w:t>
      </w:r>
      <w:proofErr w:type="spellEnd"/>
      <w:r>
        <w:t xml:space="preserve"> kia kaha</w:t>
      </w:r>
      <w:r w:rsidR="00D060FA">
        <w:t xml:space="preserve"> </w:t>
      </w:r>
      <w:proofErr w:type="spellStart"/>
      <w:r>
        <w:t>rawa</w:t>
      </w:r>
      <w:proofErr w:type="spellEnd"/>
      <w:r>
        <w:t xml:space="preserve"> </w:t>
      </w:r>
      <w:proofErr w:type="spellStart"/>
      <w:r>
        <w:t>atu</w:t>
      </w:r>
      <w:proofErr w:type="spellEnd"/>
      <w:r>
        <w:t xml:space="preserve"> </w:t>
      </w:r>
      <w:proofErr w:type="spellStart"/>
      <w:r>
        <w:t>te</w:t>
      </w:r>
      <w:proofErr w:type="spellEnd"/>
      <w:r>
        <w:t xml:space="preserve"> </w:t>
      </w:r>
      <w:proofErr w:type="spellStart"/>
      <w:r>
        <w:t>panonitanga</w:t>
      </w:r>
      <w:proofErr w:type="spellEnd"/>
      <w:r>
        <w:t xml:space="preserve"> o </w:t>
      </w:r>
      <w:proofErr w:type="spellStart"/>
      <w:r>
        <w:t>te</w:t>
      </w:r>
      <w:proofErr w:type="spellEnd"/>
      <w:r>
        <w:t xml:space="preserve"> </w:t>
      </w:r>
      <w:proofErr w:type="spellStart"/>
      <w:r>
        <w:t>horopaki</w:t>
      </w:r>
      <w:proofErr w:type="spellEnd"/>
      <w:r>
        <w:t xml:space="preserve"> kai</w:t>
      </w:r>
      <w:r w:rsidR="00D060FA">
        <w:t xml:space="preserve"> </w:t>
      </w:r>
      <w:proofErr w:type="spellStart"/>
      <w:r>
        <w:t>tupeka</w:t>
      </w:r>
      <w:proofErr w:type="spellEnd"/>
      <w:r>
        <w:t xml:space="preserve"> e </w:t>
      </w:r>
      <w:proofErr w:type="spellStart"/>
      <w:r>
        <w:t>māmā</w:t>
      </w:r>
      <w:proofErr w:type="spellEnd"/>
      <w:r>
        <w:t xml:space="preserve"> </w:t>
      </w:r>
      <w:proofErr w:type="spellStart"/>
      <w:r>
        <w:t>ake</w:t>
      </w:r>
      <w:proofErr w:type="spellEnd"/>
      <w:r>
        <w:t xml:space="preserve"> ai </w:t>
      </w:r>
      <w:proofErr w:type="spellStart"/>
      <w:r>
        <w:t>ki</w:t>
      </w:r>
      <w:proofErr w:type="spellEnd"/>
      <w:r>
        <w:t xml:space="preserve"> </w:t>
      </w:r>
      <w:proofErr w:type="spellStart"/>
      <w:r>
        <w:t>ngā</w:t>
      </w:r>
      <w:proofErr w:type="spellEnd"/>
      <w:r>
        <w:t xml:space="preserve"> </w:t>
      </w:r>
      <w:proofErr w:type="spellStart"/>
      <w:r>
        <w:t>tāngata</w:t>
      </w:r>
      <w:proofErr w:type="spellEnd"/>
      <w:r>
        <w:t xml:space="preserve"> </w:t>
      </w:r>
      <w:proofErr w:type="spellStart"/>
      <w:r>
        <w:t>katoa</w:t>
      </w:r>
      <w:proofErr w:type="spellEnd"/>
      <w:r w:rsidR="00D060FA">
        <w:t xml:space="preserve"> </w:t>
      </w:r>
      <w:proofErr w:type="spellStart"/>
      <w:r>
        <w:t>nō</w:t>
      </w:r>
      <w:proofErr w:type="spellEnd"/>
      <w:r>
        <w:t xml:space="preserve"> Aotearoa kia </w:t>
      </w:r>
      <w:proofErr w:type="spellStart"/>
      <w:r>
        <w:t>noho</w:t>
      </w:r>
      <w:proofErr w:type="spellEnd"/>
      <w:r>
        <w:t xml:space="preserve"> </w:t>
      </w:r>
      <w:proofErr w:type="spellStart"/>
      <w:r>
        <w:t>auahi</w:t>
      </w:r>
      <w:proofErr w:type="spellEnd"/>
      <w:r>
        <w:t xml:space="preserve"> kore, </w:t>
      </w:r>
      <w:proofErr w:type="spellStart"/>
      <w:r>
        <w:t>mā</w:t>
      </w:r>
      <w:proofErr w:type="spellEnd"/>
      <w:r>
        <w:t xml:space="preserve"> </w:t>
      </w:r>
      <w:proofErr w:type="spellStart"/>
      <w:r>
        <w:t>te</w:t>
      </w:r>
      <w:proofErr w:type="spellEnd"/>
      <w:r>
        <w:t xml:space="preserve"> </w:t>
      </w:r>
      <w:proofErr w:type="spellStart"/>
      <w:r>
        <w:t>aro</w:t>
      </w:r>
      <w:proofErr w:type="spellEnd"/>
      <w:r>
        <w:t xml:space="preserve"> </w:t>
      </w:r>
      <w:proofErr w:type="spellStart"/>
      <w:r>
        <w:t>ki</w:t>
      </w:r>
      <w:proofErr w:type="spellEnd"/>
      <w:r w:rsidR="00D060FA">
        <w:t xml:space="preserve"> </w:t>
      </w:r>
      <w:proofErr w:type="spellStart"/>
      <w:r>
        <w:t>ngā</w:t>
      </w:r>
      <w:proofErr w:type="spellEnd"/>
      <w:r>
        <w:t xml:space="preserve"> </w:t>
      </w:r>
      <w:proofErr w:type="spellStart"/>
      <w:r>
        <w:t>āhuatanga</w:t>
      </w:r>
      <w:proofErr w:type="spellEnd"/>
      <w:r>
        <w:t xml:space="preserve"> </w:t>
      </w:r>
      <w:proofErr w:type="spellStart"/>
      <w:r>
        <w:t>katoa</w:t>
      </w:r>
      <w:proofErr w:type="spellEnd"/>
      <w:r>
        <w:t xml:space="preserve"> o </w:t>
      </w:r>
      <w:proofErr w:type="spellStart"/>
      <w:r>
        <w:t>taua</w:t>
      </w:r>
      <w:proofErr w:type="spellEnd"/>
      <w:r>
        <w:t xml:space="preserve"> </w:t>
      </w:r>
      <w:proofErr w:type="spellStart"/>
      <w:r>
        <w:t>rawa</w:t>
      </w:r>
      <w:proofErr w:type="spellEnd"/>
      <w:r>
        <w:t xml:space="preserve">, </w:t>
      </w:r>
      <w:proofErr w:type="spellStart"/>
      <w:r>
        <w:t>tae</w:t>
      </w:r>
      <w:proofErr w:type="spellEnd"/>
      <w:r>
        <w:t xml:space="preserve"> noa</w:t>
      </w:r>
      <w:r w:rsidR="00D060FA">
        <w:t xml:space="preserve"> </w:t>
      </w:r>
      <w:proofErr w:type="spellStart"/>
      <w:r>
        <w:t>atu</w:t>
      </w:r>
      <w:proofErr w:type="spellEnd"/>
      <w:r>
        <w:t xml:space="preserve"> </w:t>
      </w:r>
      <w:proofErr w:type="spellStart"/>
      <w:r>
        <w:t>ki</w:t>
      </w:r>
      <w:proofErr w:type="spellEnd"/>
      <w:r>
        <w:t xml:space="preserve"> </w:t>
      </w:r>
      <w:proofErr w:type="spellStart"/>
      <w:r>
        <w:t>te</w:t>
      </w:r>
      <w:proofErr w:type="spellEnd"/>
      <w:r>
        <w:t xml:space="preserve"> </w:t>
      </w:r>
      <w:proofErr w:type="spellStart"/>
      <w:r>
        <w:t>wāhi</w:t>
      </w:r>
      <w:proofErr w:type="spellEnd"/>
      <w:r>
        <w:t xml:space="preserve"> e </w:t>
      </w:r>
      <w:proofErr w:type="spellStart"/>
      <w:r>
        <w:t>hokona</w:t>
      </w:r>
      <w:proofErr w:type="spellEnd"/>
      <w:r>
        <w:t xml:space="preserve"> ai </w:t>
      </w:r>
      <w:proofErr w:type="spellStart"/>
      <w:r>
        <w:t>ia</w:t>
      </w:r>
      <w:proofErr w:type="spellEnd"/>
      <w:r>
        <w:t xml:space="preserve">, </w:t>
      </w:r>
      <w:proofErr w:type="spellStart"/>
      <w:r>
        <w:t>ki</w:t>
      </w:r>
      <w:proofErr w:type="spellEnd"/>
      <w:r>
        <w:t xml:space="preserve"> </w:t>
      </w:r>
      <w:proofErr w:type="spellStart"/>
      <w:r>
        <w:t>ngā</w:t>
      </w:r>
      <w:proofErr w:type="spellEnd"/>
      <w:r>
        <w:t xml:space="preserve"> kai </w:t>
      </w:r>
      <w:proofErr w:type="spellStart"/>
      <w:r>
        <w:t>hoki</w:t>
      </w:r>
      <w:proofErr w:type="spellEnd"/>
      <w:r>
        <w:t xml:space="preserve"> o</w:t>
      </w:r>
    </w:p>
    <w:p w14:paraId="10DC8704" w14:textId="77777777" w:rsidR="00BC590D" w:rsidRDefault="00BC590D" w:rsidP="00BC590D">
      <w:r>
        <w:t>roto.</w:t>
      </w:r>
    </w:p>
    <w:p w14:paraId="2C70934C" w14:textId="77777777" w:rsidR="00BC590D" w:rsidRDefault="00BC590D" w:rsidP="00BC590D"/>
    <w:p w14:paraId="2E3AD5D7" w14:textId="1B4E9574" w:rsidR="00BC590D" w:rsidRDefault="00BC590D" w:rsidP="00BC590D">
      <w:r>
        <w:t xml:space="preserve">Ko </w:t>
      </w:r>
      <w:proofErr w:type="spellStart"/>
      <w:r>
        <w:t>te</w:t>
      </w:r>
      <w:proofErr w:type="spellEnd"/>
      <w:r>
        <w:t xml:space="preserve"> </w:t>
      </w:r>
      <w:proofErr w:type="spellStart"/>
      <w:r>
        <w:t>ākengokengotanga</w:t>
      </w:r>
      <w:proofErr w:type="spellEnd"/>
      <w:r>
        <w:t xml:space="preserve"> </w:t>
      </w:r>
      <w:proofErr w:type="spellStart"/>
      <w:r>
        <w:t>auahi</w:t>
      </w:r>
      <w:proofErr w:type="spellEnd"/>
      <w:r>
        <w:t xml:space="preserve"> kore </w:t>
      </w:r>
      <w:proofErr w:type="spellStart"/>
      <w:r>
        <w:t>kei</w:t>
      </w:r>
      <w:proofErr w:type="spellEnd"/>
      <w:r w:rsidR="00D060FA">
        <w:t xml:space="preserve"> </w:t>
      </w:r>
      <w:proofErr w:type="spellStart"/>
      <w:r>
        <w:t>te</w:t>
      </w:r>
      <w:proofErr w:type="spellEnd"/>
      <w:r>
        <w:t xml:space="preserve"> </w:t>
      </w:r>
      <w:proofErr w:type="spellStart"/>
      <w:r>
        <w:t>aroaro</w:t>
      </w:r>
      <w:proofErr w:type="spellEnd"/>
      <w:r>
        <w:t xml:space="preserve">. E </w:t>
      </w:r>
      <w:proofErr w:type="spellStart"/>
      <w:r>
        <w:t>whakahīhī</w:t>
      </w:r>
      <w:proofErr w:type="spellEnd"/>
      <w:r>
        <w:t xml:space="preserve"> ana au kia </w:t>
      </w:r>
      <w:proofErr w:type="spellStart"/>
      <w:r>
        <w:t>whai</w:t>
      </w:r>
      <w:proofErr w:type="spellEnd"/>
    </w:p>
    <w:p w14:paraId="510A0547" w14:textId="0BBBF5E3" w:rsidR="00BC590D" w:rsidRDefault="00BC590D" w:rsidP="00BC590D">
      <w:proofErr w:type="spellStart"/>
      <w:r>
        <w:t>wāhi</w:t>
      </w:r>
      <w:proofErr w:type="spellEnd"/>
      <w:r>
        <w:t xml:space="preserve"> </w:t>
      </w:r>
      <w:proofErr w:type="spellStart"/>
      <w:r>
        <w:t>atu</w:t>
      </w:r>
      <w:proofErr w:type="spellEnd"/>
      <w:r>
        <w:t xml:space="preserve"> </w:t>
      </w:r>
      <w:proofErr w:type="spellStart"/>
      <w:r>
        <w:t>ki</w:t>
      </w:r>
      <w:proofErr w:type="spellEnd"/>
      <w:r>
        <w:t xml:space="preserve"> a </w:t>
      </w:r>
      <w:proofErr w:type="spellStart"/>
      <w:r>
        <w:t>ia</w:t>
      </w:r>
      <w:proofErr w:type="spellEnd"/>
      <w:r>
        <w:t xml:space="preserve"> me </w:t>
      </w:r>
      <w:proofErr w:type="spellStart"/>
      <w:r>
        <w:t>te</w:t>
      </w:r>
      <w:proofErr w:type="spellEnd"/>
      <w:r>
        <w:t xml:space="preserve"> </w:t>
      </w:r>
      <w:proofErr w:type="spellStart"/>
      <w:r>
        <w:t>tono</w:t>
      </w:r>
      <w:proofErr w:type="spellEnd"/>
      <w:r>
        <w:t xml:space="preserve"> </w:t>
      </w:r>
      <w:proofErr w:type="spellStart"/>
      <w:r>
        <w:t>ki</w:t>
      </w:r>
      <w:proofErr w:type="spellEnd"/>
      <w:r>
        <w:t xml:space="preserve"> </w:t>
      </w:r>
      <w:proofErr w:type="spellStart"/>
      <w:r>
        <w:t>ia</w:t>
      </w:r>
      <w:proofErr w:type="spellEnd"/>
      <w:r>
        <w:t xml:space="preserve"> </w:t>
      </w:r>
      <w:proofErr w:type="spellStart"/>
      <w:r>
        <w:t>tangata</w:t>
      </w:r>
      <w:proofErr w:type="spellEnd"/>
      <w:r>
        <w:t xml:space="preserve"> </w:t>
      </w:r>
      <w:proofErr w:type="spellStart"/>
      <w:r>
        <w:t>nō</w:t>
      </w:r>
      <w:proofErr w:type="spellEnd"/>
      <w:r w:rsidR="00D060FA">
        <w:t xml:space="preserve"> </w:t>
      </w:r>
      <w:r>
        <w:t xml:space="preserve">Aotearoa kia </w:t>
      </w:r>
      <w:proofErr w:type="spellStart"/>
      <w:r>
        <w:t>hono</w:t>
      </w:r>
      <w:proofErr w:type="spellEnd"/>
      <w:r>
        <w:t xml:space="preserve"> </w:t>
      </w:r>
      <w:proofErr w:type="spellStart"/>
      <w:r>
        <w:t>mai</w:t>
      </w:r>
      <w:proofErr w:type="spellEnd"/>
      <w:r>
        <w:t xml:space="preserve"> kia </w:t>
      </w:r>
      <w:proofErr w:type="spellStart"/>
      <w:r>
        <w:t>whakaritea</w:t>
      </w:r>
      <w:proofErr w:type="spellEnd"/>
      <w:r>
        <w:t xml:space="preserve"> </w:t>
      </w:r>
      <w:proofErr w:type="spellStart"/>
      <w:r>
        <w:t>tō</w:t>
      </w:r>
      <w:proofErr w:type="spellEnd"/>
    </w:p>
    <w:p w14:paraId="2F26C168" w14:textId="31405648" w:rsidR="00BC590D" w:rsidRDefault="00BC590D" w:rsidP="00BC590D">
      <w:proofErr w:type="spellStart"/>
      <w:r>
        <w:t>tātou</w:t>
      </w:r>
      <w:proofErr w:type="spellEnd"/>
      <w:r>
        <w:t xml:space="preserve"> whenua </w:t>
      </w:r>
      <w:proofErr w:type="spellStart"/>
      <w:r>
        <w:t>hei</w:t>
      </w:r>
      <w:proofErr w:type="spellEnd"/>
      <w:r>
        <w:t xml:space="preserve"> whenua e </w:t>
      </w:r>
      <w:proofErr w:type="spellStart"/>
      <w:r>
        <w:t>tipu</w:t>
      </w:r>
      <w:proofErr w:type="spellEnd"/>
      <w:r>
        <w:t xml:space="preserve"> </w:t>
      </w:r>
      <w:proofErr w:type="spellStart"/>
      <w:r>
        <w:t>nei</w:t>
      </w:r>
      <w:proofErr w:type="spellEnd"/>
      <w:r>
        <w:t xml:space="preserve"> </w:t>
      </w:r>
      <w:proofErr w:type="spellStart"/>
      <w:r>
        <w:t>ngā</w:t>
      </w:r>
      <w:proofErr w:type="spellEnd"/>
      <w:r w:rsidR="00D060FA">
        <w:t xml:space="preserve"> </w:t>
      </w:r>
      <w:proofErr w:type="spellStart"/>
      <w:r>
        <w:t>tamariki</w:t>
      </w:r>
      <w:proofErr w:type="spellEnd"/>
      <w:r>
        <w:t xml:space="preserve"> </w:t>
      </w:r>
      <w:proofErr w:type="spellStart"/>
      <w:r>
        <w:t>i</w:t>
      </w:r>
      <w:proofErr w:type="spellEnd"/>
      <w:r>
        <w:t xml:space="preserve"> roto </w:t>
      </w:r>
      <w:proofErr w:type="spellStart"/>
      <w:r>
        <w:t>i</w:t>
      </w:r>
      <w:proofErr w:type="spellEnd"/>
      <w:r>
        <w:t xml:space="preserve"> </w:t>
      </w:r>
      <w:proofErr w:type="spellStart"/>
      <w:r>
        <w:t>taiao</w:t>
      </w:r>
      <w:proofErr w:type="spellEnd"/>
      <w:r>
        <w:t xml:space="preserve"> </w:t>
      </w:r>
      <w:proofErr w:type="spellStart"/>
      <w:r>
        <w:t>kāore</w:t>
      </w:r>
      <w:proofErr w:type="spellEnd"/>
      <w:r>
        <w:t xml:space="preserve"> </w:t>
      </w:r>
      <w:proofErr w:type="spellStart"/>
      <w:r>
        <w:t>nei</w:t>
      </w:r>
      <w:proofErr w:type="spellEnd"/>
      <w:r>
        <w:t xml:space="preserve"> e </w:t>
      </w:r>
      <w:proofErr w:type="spellStart"/>
      <w:r>
        <w:t>pāngia</w:t>
      </w:r>
      <w:proofErr w:type="spellEnd"/>
      <w:r>
        <w:t xml:space="preserve"> ana</w:t>
      </w:r>
    </w:p>
    <w:p w14:paraId="4F5B540A" w14:textId="3F3E64DD" w:rsidR="00090DD6" w:rsidRDefault="00BC590D" w:rsidP="00BC590D">
      <w:r>
        <w:t xml:space="preserve">e </w:t>
      </w:r>
      <w:proofErr w:type="spellStart"/>
      <w:r>
        <w:t>te</w:t>
      </w:r>
      <w:proofErr w:type="spellEnd"/>
      <w:r>
        <w:t xml:space="preserve"> </w:t>
      </w:r>
      <w:proofErr w:type="spellStart"/>
      <w:r>
        <w:t>mōtī</w:t>
      </w:r>
      <w:proofErr w:type="spellEnd"/>
      <w:r>
        <w:t xml:space="preserve"> ka puta </w:t>
      </w:r>
      <w:proofErr w:type="spellStart"/>
      <w:r>
        <w:t>i</w:t>
      </w:r>
      <w:proofErr w:type="spellEnd"/>
      <w:r>
        <w:t xml:space="preserve"> </w:t>
      </w:r>
      <w:proofErr w:type="spellStart"/>
      <w:r>
        <w:t>te</w:t>
      </w:r>
      <w:proofErr w:type="spellEnd"/>
      <w:r>
        <w:t xml:space="preserve"> kai </w:t>
      </w:r>
      <w:proofErr w:type="spellStart"/>
      <w:r>
        <w:t>tupeka</w:t>
      </w:r>
      <w:proofErr w:type="spellEnd"/>
      <w:r>
        <w:t xml:space="preserve"> </w:t>
      </w:r>
      <w:proofErr w:type="spellStart"/>
      <w:r>
        <w:t>ki</w:t>
      </w:r>
      <w:proofErr w:type="spellEnd"/>
      <w:r>
        <w:t xml:space="preserve"> ō </w:t>
      </w:r>
      <w:r w:rsidR="00D060FA">
        <w:t xml:space="preserve">tatou </w:t>
      </w:r>
      <w:proofErr w:type="spellStart"/>
      <w:r>
        <w:t>whānau</w:t>
      </w:r>
      <w:proofErr w:type="spellEnd"/>
      <w:r>
        <w:t xml:space="preserve"> me ō </w:t>
      </w:r>
      <w:proofErr w:type="spellStart"/>
      <w:r>
        <w:t>tātou</w:t>
      </w:r>
      <w:proofErr w:type="spellEnd"/>
      <w:r>
        <w:t xml:space="preserve"> </w:t>
      </w:r>
      <w:proofErr w:type="spellStart"/>
      <w:r>
        <w:t>hapori</w:t>
      </w:r>
      <w:proofErr w:type="spellEnd"/>
      <w:r>
        <w:t>.</w:t>
      </w:r>
    </w:p>
    <w:p w14:paraId="6785DB3B" w14:textId="77777777" w:rsidR="00BC590D" w:rsidRDefault="00BC590D" w:rsidP="00BC590D"/>
    <w:p w14:paraId="7B076847" w14:textId="77777777" w:rsidR="00090DD6" w:rsidRPr="00090DD6" w:rsidRDefault="00090DD6" w:rsidP="00090DD6">
      <w:pPr>
        <w:rPr>
          <w:b/>
          <w:bCs/>
        </w:rPr>
      </w:pPr>
      <w:r w:rsidRPr="00090DD6">
        <w:rPr>
          <w:b/>
          <w:bCs/>
        </w:rPr>
        <w:t xml:space="preserve">Hon Dr Ayesha </w:t>
      </w:r>
      <w:proofErr w:type="spellStart"/>
      <w:r w:rsidRPr="00090DD6">
        <w:rPr>
          <w:b/>
          <w:bCs/>
        </w:rPr>
        <w:t>Verrall</w:t>
      </w:r>
      <w:proofErr w:type="spellEnd"/>
      <w:r w:rsidRPr="00090DD6">
        <w:rPr>
          <w:b/>
          <w:bCs/>
        </w:rPr>
        <w:t xml:space="preserve"> </w:t>
      </w:r>
    </w:p>
    <w:p w14:paraId="4F867BCB" w14:textId="6E592399" w:rsidR="00032C0A" w:rsidRDefault="00BC590D" w:rsidP="0046362D">
      <w:pPr>
        <w:rPr>
          <w:b/>
          <w:bCs/>
        </w:rPr>
      </w:pPr>
      <w:r w:rsidRPr="00BC590D">
        <w:rPr>
          <w:b/>
          <w:bCs/>
        </w:rPr>
        <w:t xml:space="preserve">Te </w:t>
      </w:r>
      <w:proofErr w:type="spellStart"/>
      <w:r w:rsidRPr="00BC590D">
        <w:rPr>
          <w:b/>
          <w:bCs/>
        </w:rPr>
        <w:t>Minita</w:t>
      </w:r>
      <w:proofErr w:type="spellEnd"/>
      <w:r w:rsidRPr="00BC590D">
        <w:rPr>
          <w:b/>
          <w:bCs/>
        </w:rPr>
        <w:t xml:space="preserve"> o </w:t>
      </w:r>
      <w:proofErr w:type="spellStart"/>
      <w:r w:rsidRPr="00BC590D">
        <w:rPr>
          <w:b/>
          <w:bCs/>
        </w:rPr>
        <w:t>te</w:t>
      </w:r>
      <w:proofErr w:type="spellEnd"/>
      <w:r w:rsidRPr="00BC590D">
        <w:rPr>
          <w:b/>
          <w:bCs/>
        </w:rPr>
        <w:t xml:space="preserve"> Hauora</w:t>
      </w:r>
    </w:p>
    <w:p w14:paraId="6CB78949" w14:textId="581A9427" w:rsidR="00BC590D" w:rsidRDefault="00BC590D">
      <w:pPr>
        <w:rPr>
          <w:b/>
          <w:bCs/>
        </w:rPr>
      </w:pPr>
      <w:r>
        <w:rPr>
          <w:b/>
          <w:bCs/>
        </w:rPr>
        <w:br w:type="page"/>
      </w:r>
    </w:p>
    <w:bookmarkEnd w:id="2"/>
    <w:bookmarkEnd w:id="3"/>
    <w:p w14:paraId="648D4F84" w14:textId="7AC3FCA3" w:rsidR="00C86248" w:rsidRDefault="00164FBC" w:rsidP="00025A6F">
      <w:pPr>
        <w:pStyle w:val="IntroHead"/>
      </w:pPr>
      <w:proofErr w:type="spellStart"/>
      <w:r>
        <w:lastRenderedPageBreak/>
        <w:t>Rārangi</w:t>
      </w:r>
      <w:proofErr w:type="spellEnd"/>
      <w:r>
        <w:t xml:space="preserve"> </w:t>
      </w:r>
      <w:proofErr w:type="spellStart"/>
      <w:r>
        <w:t>Wāhanga</w:t>
      </w:r>
      <w:proofErr w:type="spellEnd"/>
    </w:p>
    <w:p w14:paraId="07064D7A" w14:textId="4C55666A" w:rsidR="00F15068" w:rsidRDefault="00ED386E">
      <w:pPr>
        <w:pStyle w:val="TOC1"/>
        <w:rPr>
          <w:rFonts w:asciiTheme="minorHAnsi" w:eastAsiaTheme="minorEastAsia" w:hAnsiTheme="minorHAnsi" w:cstheme="minorBidi"/>
          <w:noProof/>
          <w:szCs w:val="24"/>
        </w:rPr>
      </w:pPr>
      <w:r>
        <w:rPr>
          <w:b/>
        </w:rPr>
        <w:fldChar w:fldCharType="begin"/>
      </w:r>
      <w:r>
        <w:rPr>
          <w:b/>
        </w:rPr>
        <w:instrText xml:space="preserve"> TOC \o "1-2" \h \z </w:instrText>
      </w:r>
      <w:r>
        <w:rPr>
          <w:b/>
        </w:rPr>
        <w:fldChar w:fldCharType="separate"/>
      </w:r>
      <w:hyperlink w:anchor="_Toc89851579" w:history="1">
        <w:r w:rsidR="00F15068" w:rsidRPr="00741563">
          <w:rPr>
            <w:rStyle w:val="Hyperlink"/>
            <w:noProof/>
          </w:rPr>
          <w:t>Mahere Rautaki  Kia Auahi Kore a Aotearoa 2025</w:t>
        </w:r>
        <w:r w:rsidR="00F15068">
          <w:rPr>
            <w:noProof/>
            <w:webHidden/>
          </w:rPr>
          <w:tab/>
        </w:r>
        <w:r w:rsidR="00F15068">
          <w:rPr>
            <w:noProof/>
            <w:webHidden/>
          </w:rPr>
          <w:fldChar w:fldCharType="begin"/>
        </w:r>
        <w:r w:rsidR="00F15068">
          <w:rPr>
            <w:noProof/>
            <w:webHidden/>
          </w:rPr>
          <w:instrText xml:space="preserve"> PAGEREF _Toc89851579 \h </w:instrText>
        </w:r>
        <w:r w:rsidR="00F15068">
          <w:rPr>
            <w:noProof/>
            <w:webHidden/>
          </w:rPr>
        </w:r>
        <w:r w:rsidR="00F15068">
          <w:rPr>
            <w:noProof/>
            <w:webHidden/>
          </w:rPr>
          <w:fldChar w:fldCharType="separate"/>
        </w:r>
        <w:r w:rsidR="008D5049">
          <w:rPr>
            <w:noProof/>
            <w:webHidden/>
          </w:rPr>
          <w:t>iii</w:t>
        </w:r>
        <w:r w:rsidR="00F15068">
          <w:rPr>
            <w:noProof/>
            <w:webHidden/>
          </w:rPr>
          <w:fldChar w:fldCharType="end"/>
        </w:r>
      </w:hyperlink>
    </w:p>
    <w:p w14:paraId="17D6EA62" w14:textId="065B9BAD" w:rsidR="00F15068" w:rsidRDefault="00F972EB">
      <w:pPr>
        <w:pStyle w:val="TOC2"/>
        <w:rPr>
          <w:rFonts w:asciiTheme="minorHAnsi" w:eastAsiaTheme="minorEastAsia" w:hAnsiTheme="minorHAnsi" w:cstheme="minorBidi"/>
          <w:noProof/>
          <w:sz w:val="24"/>
          <w:szCs w:val="24"/>
        </w:rPr>
      </w:pPr>
      <w:hyperlink w:anchor="_Toc89851580" w:history="1">
        <w:r w:rsidR="00F15068" w:rsidRPr="00741563">
          <w:rPr>
            <w:rStyle w:val="Hyperlink"/>
            <w:noProof/>
          </w:rPr>
          <w:t>Te Whakakitenga</w:t>
        </w:r>
        <w:r w:rsidR="00F15068">
          <w:rPr>
            <w:noProof/>
            <w:webHidden/>
          </w:rPr>
          <w:tab/>
        </w:r>
        <w:r w:rsidR="00F15068">
          <w:rPr>
            <w:noProof/>
            <w:webHidden/>
          </w:rPr>
          <w:fldChar w:fldCharType="begin"/>
        </w:r>
        <w:r w:rsidR="00F15068">
          <w:rPr>
            <w:noProof/>
            <w:webHidden/>
          </w:rPr>
          <w:instrText xml:space="preserve"> PAGEREF _Toc89851580 \h </w:instrText>
        </w:r>
        <w:r w:rsidR="00F15068">
          <w:rPr>
            <w:noProof/>
            <w:webHidden/>
          </w:rPr>
        </w:r>
        <w:r w:rsidR="00F15068">
          <w:rPr>
            <w:noProof/>
            <w:webHidden/>
          </w:rPr>
          <w:fldChar w:fldCharType="separate"/>
        </w:r>
        <w:r w:rsidR="008D5049">
          <w:rPr>
            <w:noProof/>
            <w:webHidden/>
          </w:rPr>
          <w:t>iii</w:t>
        </w:r>
        <w:r w:rsidR="00F15068">
          <w:rPr>
            <w:noProof/>
            <w:webHidden/>
          </w:rPr>
          <w:fldChar w:fldCharType="end"/>
        </w:r>
      </w:hyperlink>
    </w:p>
    <w:p w14:paraId="2AEA79C2" w14:textId="758B33DC" w:rsidR="00F15068" w:rsidRDefault="00F972EB">
      <w:pPr>
        <w:pStyle w:val="TOC2"/>
        <w:rPr>
          <w:rFonts w:asciiTheme="minorHAnsi" w:eastAsiaTheme="minorEastAsia" w:hAnsiTheme="minorHAnsi" w:cstheme="minorBidi"/>
          <w:noProof/>
          <w:sz w:val="24"/>
          <w:szCs w:val="24"/>
        </w:rPr>
      </w:pPr>
      <w:hyperlink w:anchor="_Toc89851581" w:history="1">
        <w:r w:rsidR="00F15068" w:rsidRPr="00741563">
          <w:rPr>
            <w:rStyle w:val="Hyperlink"/>
            <w:noProof/>
          </w:rPr>
          <w:t>Ko te whakakitenga kia whakakorea te kino o ngā rawa tupeka ka puta ki ō tātou hapori mā te panoni i a Aotearoa hei whenua auahi kore ā te tau 2025.</w:t>
        </w:r>
        <w:r w:rsidR="00F15068">
          <w:rPr>
            <w:noProof/>
            <w:webHidden/>
          </w:rPr>
          <w:tab/>
        </w:r>
        <w:r w:rsidR="00F15068">
          <w:rPr>
            <w:noProof/>
            <w:webHidden/>
          </w:rPr>
          <w:fldChar w:fldCharType="begin"/>
        </w:r>
        <w:r w:rsidR="00F15068">
          <w:rPr>
            <w:noProof/>
            <w:webHidden/>
          </w:rPr>
          <w:instrText xml:space="preserve"> PAGEREF _Toc89851581 \h </w:instrText>
        </w:r>
        <w:r w:rsidR="00F15068">
          <w:rPr>
            <w:noProof/>
            <w:webHidden/>
          </w:rPr>
        </w:r>
        <w:r w:rsidR="00F15068">
          <w:rPr>
            <w:noProof/>
            <w:webHidden/>
          </w:rPr>
          <w:fldChar w:fldCharType="separate"/>
        </w:r>
        <w:r w:rsidR="008D5049">
          <w:rPr>
            <w:noProof/>
            <w:webHidden/>
          </w:rPr>
          <w:t>iii</w:t>
        </w:r>
        <w:r w:rsidR="00F15068">
          <w:rPr>
            <w:noProof/>
            <w:webHidden/>
          </w:rPr>
          <w:fldChar w:fldCharType="end"/>
        </w:r>
      </w:hyperlink>
    </w:p>
    <w:p w14:paraId="004DDE3F" w14:textId="68338FA1" w:rsidR="00F15068" w:rsidRDefault="00F972EB">
      <w:pPr>
        <w:pStyle w:val="TOC2"/>
        <w:rPr>
          <w:rFonts w:asciiTheme="minorHAnsi" w:eastAsiaTheme="minorEastAsia" w:hAnsiTheme="minorHAnsi" w:cstheme="minorBidi"/>
          <w:noProof/>
          <w:sz w:val="24"/>
          <w:szCs w:val="24"/>
        </w:rPr>
      </w:pPr>
      <w:hyperlink w:anchor="_Toc89851582" w:history="1">
        <w:r w:rsidR="00F15068" w:rsidRPr="00741563">
          <w:rPr>
            <w:rStyle w:val="Hyperlink"/>
            <w:noProof/>
          </w:rPr>
          <w:t>Ngā Mihi</w:t>
        </w:r>
        <w:r w:rsidR="00F15068">
          <w:rPr>
            <w:noProof/>
            <w:webHidden/>
          </w:rPr>
          <w:tab/>
        </w:r>
        <w:r w:rsidR="00F15068">
          <w:rPr>
            <w:noProof/>
            <w:webHidden/>
          </w:rPr>
          <w:fldChar w:fldCharType="begin"/>
        </w:r>
        <w:r w:rsidR="00F15068">
          <w:rPr>
            <w:noProof/>
            <w:webHidden/>
          </w:rPr>
          <w:instrText xml:space="preserve"> PAGEREF _Toc89851582 \h </w:instrText>
        </w:r>
        <w:r w:rsidR="00F15068">
          <w:rPr>
            <w:noProof/>
            <w:webHidden/>
          </w:rPr>
        </w:r>
        <w:r w:rsidR="00F15068">
          <w:rPr>
            <w:noProof/>
            <w:webHidden/>
          </w:rPr>
          <w:fldChar w:fldCharType="separate"/>
        </w:r>
        <w:r w:rsidR="008D5049">
          <w:rPr>
            <w:noProof/>
            <w:webHidden/>
          </w:rPr>
          <w:t>iii</w:t>
        </w:r>
        <w:r w:rsidR="00F15068">
          <w:rPr>
            <w:noProof/>
            <w:webHidden/>
          </w:rPr>
          <w:fldChar w:fldCharType="end"/>
        </w:r>
      </w:hyperlink>
    </w:p>
    <w:p w14:paraId="4653D766" w14:textId="0B920910" w:rsidR="00F15068" w:rsidRDefault="00F972EB">
      <w:pPr>
        <w:pStyle w:val="TOC1"/>
        <w:rPr>
          <w:rFonts w:asciiTheme="minorHAnsi" w:eastAsiaTheme="minorEastAsia" w:hAnsiTheme="minorHAnsi" w:cstheme="minorBidi"/>
          <w:noProof/>
          <w:szCs w:val="24"/>
        </w:rPr>
      </w:pPr>
      <w:hyperlink w:anchor="_Toc89851583" w:history="1">
        <w:r w:rsidR="00F15068" w:rsidRPr="00741563">
          <w:rPr>
            <w:rStyle w:val="Hyperlink"/>
            <w:noProof/>
          </w:rPr>
          <w:t>He Mihi</w:t>
        </w:r>
        <w:r w:rsidR="00F15068">
          <w:rPr>
            <w:noProof/>
            <w:webHidden/>
          </w:rPr>
          <w:tab/>
        </w:r>
        <w:r w:rsidR="00F15068">
          <w:rPr>
            <w:noProof/>
            <w:webHidden/>
          </w:rPr>
          <w:fldChar w:fldCharType="begin"/>
        </w:r>
        <w:r w:rsidR="00F15068">
          <w:rPr>
            <w:noProof/>
            <w:webHidden/>
          </w:rPr>
          <w:instrText xml:space="preserve"> PAGEREF _Toc89851583 \h </w:instrText>
        </w:r>
        <w:r w:rsidR="00F15068">
          <w:rPr>
            <w:noProof/>
            <w:webHidden/>
          </w:rPr>
        </w:r>
        <w:r w:rsidR="00F15068">
          <w:rPr>
            <w:noProof/>
            <w:webHidden/>
          </w:rPr>
          <w:fldChar w:fldCharType="separate"/>
        </w:r>
        <w:r w:rsidR="008D5049">
          <w:rPr>
            <w:noProof/>
            <w:webHidden/>
          </w:rPr>
          <w:t>iv</w:t>
        </w:r>
        <w:r w:rsidR="00F15068">
          <w:rPr>
            <w:noProof/>
            <w:webHidden/>
          </w:rPr>
          <w:fldChar w:fldCharType="end"/>
        </w:r>
      </w:hyperlink>
    </w:p>
    <w:p w14:paraId="197B4CF5" w14:textId="4CB4763E" w:rsidR="00F15068" w:rsidRDefault="00F972EB">
      <w:pPr>
        <w:pStyle w:val="TOC1"/>
        <w:rPr>
          <w:rFonts w:asciiTheme="minorHAnsi" w:eastAsiaTheme="minorEastAsia" w:hAnsiTheme="minorHAnsi" w:cstheme="minorBidi"/>
          <w:noProof/>
          <w:szCs w:val="24"/>
        </w:rPr>
      </w:pPr>
      <w:hyperlink w:anchor="_Toc89851584" w:history="1">
        <w:r w:rsidR="00F15068" w:rsidRPr="00741563">
          <w:rPr>
            <w:rStyle w:val="Hyperlink"/>
            <w:noProof/>
          </w:rPr>
          <w:t>Ngā Kupu Whakataki a te Minita</w:t>
        </w:r>
        <w:r w:rsidR="00F15068">
          <w:rPr>
            <w:noProof/>
            <w:webHidden/>
          </w:rPr>
          <w:tab/>
        </w:r>
        <w:r w:rsidR="00F15068">
          <w:rPr>
            <w:noProof/>
            <w:webHidden/>
          </w:rPr>
          <w:fldChar w:fldCharType="begin"/>
        </w:r>
        <w:r w:rsidR="00F15068">
          <w:rPr>
            <w:noProof/>
            <w:webHidden/>
          </w:rPr>
          <w:instrText xml:space="preserve"> PAGEREF _Toc89851584 \h </w:instrText>
        </w:r>
        <w:r w:rsidR="00F15068">
          <w:rPr>
            <w:noProof/>
            <w:webHidden/>
          </w:rPr>
        </w:r>
        <w:r w:rsidR="00F15068">
          <w:rPr>
            <w:noProof/>
            <w:webHidden/>
          </w:rPr>
          <w:fldChar w:fldCharType="separate"/>
        </w:r>
        <w:r w:rsidR="008D5049">
          <w:rPr>
            <w:noProof/>
            <w:webHidden/>
          </w:rPr>
          <w:t>vi</w:t>
        </w:r>
        <w:r w:rsidR="00F15068">
          <w:rPr>
            <w:noProof/>
            <w:webHidden/>
          </w:rPr>
          <w:fldChar w:fldCharType="end"/>
        </w:r>
      </w:hyperlink>
    </w:p>
    <w:p w14:paraId="2A442042" w14:textId="392188E8" w:rsidR="00F15068" w:rsidRDefault="00F972EB">
      <w:pPr>
        <w:pStyle w:val="TOC1"/>
        <w:rPr>
          <w:rFonts w:asciiTheme="minorHAnsi" w:eastAsiaTheme="minorEastAsia" w:hAnsiTheme="minorHAnsi" w:cstheme="minorBidi"/>
          <w:noProof/>
          <w:szCs w:val="24"/>
        </w:rPr>
      </w:pPr>
      <w:hyperlink w:anchor="_Toc89851585" w:history="1">
        <w:r w:rsidR="00F15068" w:rsidRPr="00741563">
          <w:rPr>
            <w:rStyle w:val="Hyperlink"/>
            <w:noProof/>
          </w:rPr>
          <w:t>Te Pou Tarāwaho Auahi Kore i Aotearoa 2025</w:t>
        </w:r>
        <w:r w:rsidR="00F15068">
          <w:rPr>
            <w:noProof/>
            <w:webHidden/>
          </w:rPr>
          <w:tab/>
        </w:r>
        <w:r w:rsidR="00F15068">
          <w:rPr>
            <w:noProof/>
            <w:webHidden/>
          </w:rPr>
          <w:fldChar w:fldCharType="begin"/>
        </w:r>
        <w:r w:rsidR="00F15068">
          <w:rPr>
            <w:noProof/>
            <w:webHidden/>
          </w:rPr>
          <w:instrText xml:space="preserve"> PAGEREF _Toc89851585 \h </w:instrText>
        </w:r>
        <w:r w:rsidR="00F15068">
          <w:rPr>
            <w:noProof/>
            <w:webHidden/>
          </w:rPr>
        </w:r>
        <w:r w:rsidR="00F15068">
          <w:rPr>
            <w:noProof/>
            <w:webHidden/>
          </w:rPr>
          <w:fldChar w:fldCharType="separate"/>
        </w:r>
        <w:r w:rsidR="008D5049">
          <w:rPr>
            <w:noProof/>
            <w:webHidden/>
          </w:rPr>
          <w:t>1</w:t>
        </w:r>
        <w:r w:rsidR="00F15068">
          <w:rPr>
            <w:noProof/>
            <w:webHidden/>
          </w:rPr>
          <w:fldChar w:fldCharType="end"/>
        </w:r>
      </w:hyperlink>
    </w:p>
    <w:p w14:paraId="129641DF" w14:textId="22795A55" w:rsidR="00F15068" w:rsidRDefault="00F972EB">
      <w:pPr>
        <w:pStyle w:val="TOC1"/>
        <w:rPr>
          <w:rFonts w:asciiTheme="minorHAnsi" w:eastAsiaTheme="minorEastAsia" w:hAnsiTheme="minorHAnsi" w:cstheme="minorBidi"/>
          <w:noProof/>
          <w:szCs w:val="24"/>
        </w:rPr>
      </w:pPr>
      <w:hyperlink w:anchor="_Toc89851586" w:history="1">
        <w:r w:rsidR="00F15068" w:rsidRPr="00741563">
          <w:rPr>
            <w:rStyle w:val="Hyperlink"/>
            <w:noProof/>
          </w:rPr>
          <w:t>Te whakatakinga: Ko te tupeka ka kaingia te raru</w:t>
        </w:r>
        <w:r w:rsidR="00F15068">
          <w:rPr>
            <w:noProof/>
            <w:webHidden/>
          </w:rPr>
          <w:tab/>
        </w:r>
        <w:r w:rsidR="00F15068">
          <w:rPr>
            <w:noProof/>
            <w:webHidden/>
          </w:rPr>
          <w:fldChar w:fldCharType="begin"/>
        </w:r>
        <w:r w:rsidR="00F15068">
          <w:rPr>
            <w:noProof/>
            <w:webHidden/>
          </w:rPr>
          <w:instrText xml:space="preserve"> PAGEREF _Toc89851586 \h </w:instrText>
        </w:r>
        <w:r w:rsidR="00F15068">
          <w:rPr>
            <w:noProof/>
            <w:webHidden/>
          </w:rPr>
        </w:r>
        <w:r w:rsidR="00F15068">
          <w:rPr>
            <w:noProof/>
            <w:webHidden/>
          </w:rPr>
          <w:fldChar w:fldCharType="separate"/>
        </w:r>
        <w:r w:rsidR="008D5049">
          <w:rPr>
            <w:noProof/>
            <w:webHidden/>
          </w:rPr>
          <w:t>3</w:t>
        </w:r>
        <w:r w:rsidR="00F15068">
          <w:rPr>
            <w:noProof/>
            <w:webHidden/>
          </w:rPr>
          <w:fldChar w:fldCharType="end"/>
        </w:r>
      </w:hyperlink>
    </w:p>
    <w:p w14:paraId="2969BCD6" w14:textId="09BA42D6" w:rsidR="00F15068" w:rsidRDefault="00F972EB">
      <w:pPr>
        <w:pStyle w:val="TOC2"/>
        <w:rPr>
          <w:rFonts w:asciiTheme="minorHAnsi" w:eastAsiaTheme="minorEastAsia" w:hAnsiTheme="minorHAnsi" w:cstheme="minorBidi"/>
          <w:noProof/>
          <w:sz w:val="24"/>
          <w:szCs w:val="24"/>
        </w:rPr>
      </w:pPr>
      <w:hyperlink w:anchor="_Toc89851587" w:history="1">
        <w:r w:rsidR="00F15068" w:rsidRPr="00741563">
          <w:rPr>
            <w:rStyle w:val="Hyperlink"/>
            <w:noProof/>
          </w:rPr>
          <w:t>Te take o tēnei mahere</w:t>
        </w:r>
        <w:r w:rsidR="00F15068">
          <w:rPr>
            <w:noProof/>
            <w:webHidden/>
          </w:rPr>
          <w:tab/>
        </w:r>
        <w:r w:rsidR="00F15068">
          <w:rPr>
            <w:noProof/>
            <w:webHidden/>
          </w:rPr>
          <w:fldChar w:fldCharType="begin"/>
        </w:r>
        <w:r w:rsidR="00F15068">
          <w:rPr>
            <w:noProof/>
            <w:webHidden/>
          </w:rPr>
          <w:instrText xml:space="preserve"> PAGEREF _Toc89851587 \h </w:instrText>
        </w:r>
        <w:r w:rsidR="00F15068">
          <w:rPr>
            <w:noProof/>
            <w:webHidden/>
          </w:rPr>
        </w:r>
        <w:r w:rsidR="00F15068">
          <w:rPr>
            <w:noProof/>
            <w:webHidden/>
          </w:rPr>
          <w:fldChar w:fldCharType="separate"/>
        </w:r>
        <w:r w:rsidR="008D5049">
          <w:rPr>
            <w:noProof/>
            <w:webHidden/>
          </w:rPr>
          <w:t>3</w:t>
        </w:r>
        <w:r w:rsidR="00F15068">
          <w:rPr>
            <w:noProof/>
            <w:webHidden/>
          </w:rPr>
          <w:fldChar w:fldCharType="end"/>
        </w:r>
      </w:hyperlink>
    </w:p>
    <w:p w14:paraId="587E39C1" w14:textId="0429D209" w:rsidR="00F15068" w:rsidRDefault="00F972EB">
      <w:pPr>
        <w:pStyle w:val="TOC2"/>
        <w:rPr>
          <w:rFonts w:asciiTheme="minorHAnsi" w:eastAsiaTheme="minorEastAsia" w:hAnsiTheme="minorHAnsi" w:cstheme="minorBidi"/>
          <w:noProof/>
          <w:sz w:val="24"/>
          <w:szCs w:val="24"/>
        </w:rPr>
      </w:pPr>
      <w:hyperlink w:anchor="_Toc89851588" w:history="1">
        <w:r w:rsidR="00F15068" w:rsidRPr="00741563">
          <w:rPr>
            <w:rStyle w:val="Hyperlink"/>
            <w:noProof/>
          </w:rPr>
          <w:t>Ō tātou haepapa ā-ao</w:t>
        </w:r>
        <w:r w:rsidR="00F15068">
          <w:rPr>
            <w:noProof/>
            <w:webHidden/>
          </w:rPr>
          <w:tab/>
        </w:r>
        <w:r w:rsidR="00F15068">
          <w:rPr>
            <w:noProof/>
            <w:webHidden/>
          </w:rPr>
          <w:fldChar w:fldCharType="begin"/>
        </w:r>
        <w:r w:rsidR="00F15068">
          <w:rPr>
            <w:noProof/>
            <w:webHidden/>
          </w:rPr>
          <w:instrText xml:space="preserve"> PAGEREF _Toc89851588 \h </w:instrText>
        </w:r>
        <w:r w:rsidR="00F15068">
          <w:rPr>
            <w:noProof/>
            <w:webHidden/>
          </w:rPr>
        </w:r>
        <w:r w:rsidR="00F15068">
          <w:rPr>
            <w:noProof/>
            <w:webHidden/>
          </w:rPr>
          <w:fldChar w:fldCharType="separate"/>
        </w:r>
        <w:r w:rsidR="008D5049">
          <w:rPr>
            <w:noProof/>
            <w:webHidden/>
          </w:rPr>
          <w:t>3</w:t>
        </w:r>
        <w:r w:rsidR="00F15068">
          <w:rPr>
            <w:noProof/>
            <w:webHidden/>
          </w:rPr>
          <w:fldChar w:fldCharType="end"/>
        </w:r>
      </w:hyperlink>
    </w:p>
    <w:p w14:paraId="7D7A7D0C" w14:textId="58FFA2A4" w:rsidR="00F15068" w:rsidRDefault="00F972EB">
      <w:pPr>
        <w:pStyle w:val="TOC1"/>
        <w:rPr>
          <w:rFonts w:asciiTheme="minorHAnsi" w:eastAsiaTheme="minorEastAsia" w:hAnsiTheme="minorHAnsi" w:cstheme="minorBidi"/>
          <w:noProof/>
          <w:szCs w:val="24"/>
        </w:rPr>
      </w:pPr>
      <w:hyperlink w:anchor="_Toc89851589" w:history="1">
        <w:r w:rsidR="00F15068" w:rsidRPr="00741563">
          <w:rPr>
            <w:rStyle w:val="Hyperlink"/>
            <w:noProof/>
          </w:rPr>
          <w:t>Ngā putanga</w:t>
        </w:r>
        <w:r w:rsidR="00F15068">
          <w:rPr>
            <w:noProof/>
            <w:webHidden/>
          </w:rPr>
          <w:tab/>
        </w:r>
        <w:r w:rsidR="00F15068">
          <w:rPr>
            <w:noProof/>
            <w:webHidden/>
          </w:rPr>
          <w:fldChar w:fldCharType="begin"/>
        </w:r>
        <w:r w:rsidR="00F15068">
          <w:rPr>
            <w:noProof/>
            <w:webHidden/>
          </w:rPr>
          <w:instrText xml:space="preserve"> PAGEREF _Toc89851589 \h </w:instrText>
        </w:r>
        <w:r w:rsidR="00F15068">
          <w:rPr>
            <w:noProof/>
            <w:webHidden/>
          </w:rPr>
        </w:r>
        <w:r w:rsidR="00F15068">
          <w:rPr>
            <w:noProof/>
            <w:webHidden/>
          </w:rPr>
          <w:fldChar w:fldCharType="separate"/>
        </w:r>
        <w:r w:rsidR="008D5049">
          <w:rPr>
            <w:noProof/>
            <w:webHidden/>
          </w:rPr>
          <w:t>5</w:t>
        </w:r>
        <w:r w:rsidR="00F15068">
          <w:rPr>
            <w:noProof/>
            <w:webHidden/>
          </w:rPr>
          <w:fldChar w:fldCharType="end"/>
        </w:r>
      </w:hyperlink>
    </w:p>
    <w:p w14:paraId="5F1C30B1" w14:textId="031638CD" w:rsidR="00F15068" w:rsidRDefault="00F972EB">
      <w:pPr>
        <w:pStyle w:val="TOC2"/>
        <w:rPr>
          <w:rFonts w:asciiTheme="minorHAnsi" w:eastAsiaTheme="minorEastAsia" w:hAnsiTheme="minorHAnsi" w:cstheme="minorBidi"/>
          <w:noProof/>
          <w:sz w:val="24"/>
          <w:szCs w:val="24"/>
        </w:rPr>
      </w:pPr>
      <w:hyperlink w:anchor="_Toc89851590" w:history="1">
        <w:r w:rsidR="00F15068" w:rsidRPr="00741563">
          <w:rPr>
            <w:rStyle w:val="Hyperlink"/>
            <w:noProof/>
          </w:rPr>
          <w:t>Te putanga 1 – Kia whakakore i te rītaha o te tokomaha ka kai tupeka, ka pāngia hoki e ngā mate ka puta i te kai tupeka</w:t>
        </w:r>
        <w:r w:rsidR="00F15068">
          <w:rPr>
            <w:noProof/>
            <w:webHidden/>
          </w:rPr>
          <w:tab/>
        </w:r>
        <w:r w:rsidR="00F15068">
          <w:rPr>
            <w:noProof/>
            <w:webHidden/>
          </w:rPr>
          <w:fldChar w:fldCharType="begin"/>
        </w:r>
        <w:r w:rsidR="00F15068">
          <w:rPr>
            <w:noProof/>
            <w:webHidden/>
          </w:rPr>
          <w:instrText xml:space="preserve"> PAGEREF _Toc89851590 \h </w:instrText>
        </w:r>
        <w:r w:rsidR="00F15068">
          <w:rPr>
            <w:noProof/>
            <w:webHidden/>
          </w:rPr>
        </w:r>
        <w:r w:rsidR="00F15068">
          <w:rPr>
            <w:noProof/>
            <w:webHidden/>
          </w:rPr>
          <w:fldChar w:fldCharType="separate"/>
        </w:r>
        <w:r w:rsidR="008D5049">
          <w:rPr>
            <w:noProof/>
            <w:webHidden/>
          </w:rPr>
          <w:t>5</w:t>
        </w:r>
        <w:r w:rsidR="00F15068">
          <w:rPr>
            <w:noProof/>
            <w:webHidden/>
          </w:rPr>
          <w:fldChar w:fldCharType="end"/>
        </w:r>
      </w:hyperlink>
    </w:p>
    <w:p w14:paraId="5784CF8A" w14:textId="069A9EDA" w:rsidR="00F15068" w:rsidRDefault="00F972EB">
      <w:pPr>
        <w:pStyle w:val="TOC2"/>
        <w:rPr>
          <w:rFonts w:asciiTheme="minorHAnsi" w:eastAsiaTheme="minorEastAsia" w:hAnsiTheme="minorHAnsi" w:cstheme="minorBidi"/>
          <w:noProof/>
          <w:sz w:val="24"/>
          <w:szCs w:val="24"/>
        </w:rPr>
      </w:pPr>
      <w:hyperlink w:anchor="_Toc89851591" w:history="1">
        <w:r w:rsidR="00F15068" w:rsidRPr="00741563">
          <w:rPr>
            <w:rStyle w:val="Hyperlink"/>
            <w:noProof/>
          </w:rPr>
          <w:t xml:space="preserve">Te Putanga 2 - </w:t>
        </w:r>
        <w:r w:rsidR="00F15068" w:rsidRPr="00741563">
          <w:rPr>
            <w:rStyle w:val="Hyperlink"/>
            <w:bCs/>
            <w:noProof/>
          </w:rPr>
          <w:t>Te whakarite i tētahi reanga auahi kore mā te whakapiki i te tokomaha o ngā tamariki me ngā taiohi ka auahi kore tonu</w:t>
        </w:r>
        <w:r w:rsidR="00F15068">
          <w:rPr>
            <w:noProof/>
            <w:webHidden/>
          </w:rPr>
          <w:tab/>
        </w:r>
        <w:r w:rsidR="00F15068">
          <w:rPr>
            <w:noProof/>
            <w:webHidden/>
          </w:rPr>
          <w:fldChar w:fldCharType="begin"/>
        </w:r>
        <w:r w:rsidR="00F15068">
          <w:rPr>
            <w:noProof/>
            <w:webHidden/>
          </w:rPr>
          <w:instrText xml:space="preserve"> PAGEREF _Toc89851591 \h </w:instrText>
        </w:r>
        <w:r w:rsidR="00F15068">
          <w:rPr>
            <w:noProof/>
            <w:webHidden/>
          </w:rPr>
        </w:r>
        <w:r w:rsidR="00F15068">
          <w:rPr>
            <w:noProof/>
            <w:webHidden/>
          </w:rPr>
          <w:fldChar w:fldCharType="separate"/>
        </w:r>
        <w:r w:rsidR="008D5049">
          <w:rPr>
            <w:noProof/>
            <w:webHidden/>
          </w:rPr>
          <w:t>5</w:t>
        </w:r>
        <w:r w:rsidR="00F15068">
          <w:rPr>
            <w:noProof/>
            <w:webHidden/>
          </w:rPr>
          <w:fldChar w:fldCharType="end"/>
        </w:r>
      </w:hyperlink>
    </w:p>
    <w:p w14:paraId="1D1AC7C9" w14:textId="71563101" w:rsidR="00F15068" w:rsidRDefault="00F972EB">
      <w:pPr>
        <w:pStyle w:val="TOC2"/>
        <w:rPr>
          <w:rFonts w:asciiTheme="minorHAnsi" w:eastAsiaTheme="minorEastAsia" w:hAnsiTheme="minorHAnsi" w:cstheme="minorBidi"/>
          <w:noProof/>
          <w:sz w:val="24"/>
          <w:szCs w:val="24"/>
        </w:rPr>
      </w:pPr>
      <w:hyperlink w:anchor="_Toc89851592" w:history="1">
        <w:r w:rsidR="00F15068" w:rsidRPr="00741563">
          <w:rPr>
            <w:rStyle w:val="Hyperlink"/>
            <w:noProof/>
          </w:rPr>
          <w:t xml:space="preserve">Te Putanga 3 - </w:t>
        </w:r>
        <w:r w:rsidR="00F15068" w:rsidRPr="00741563">
          <w:rPr>
            <w:rStyle w:val="Hyperlink"/>
            <w:bCs/>
            <w:noProof/>
          </w:rPr>
          <w:t>Te whakapiki i te tokomaha o ngā tāngata ka eke panuku tā rātou whakamutu i te kai tupeka</w:t>
        </w:r>
        <w:r w:rsidR="00F15068">
          <w:rPr>
            <w:noProof/>
            <w:webHidden/>
          </w:rPr>
          <w:tab/>
        </w:r>
        <w:r w:rsidR="00F15068">
          <w:rPr>
            <w:noProof/>
            <w:webHidden/>
          </w:rPr>
          <w:fldChar w:fldCharType="begin"/>
        </w:r>
        <w:r w:rsidR="00F15068">
          <w:rPr>
            <w:noProof/>
            <w:webHidden/>
          </w:rPr>
          <w:instrText xml:space="preserve"> PAGEREF _Toc89851592 \h </w:instrText>
        </w:r>
        <w:r w:rsidR="00F15068">
          <w:rPr>
            <w:noProof/>
            <w:webHidden/>
          </w:rPr>
        </w:r>
        <w:r w:rsidR="00F15068">
          <w:rPr>
            <w:noProof/>
            <w:webHidden/>
          </w:rPr>
          <w:fldChar w:fldCharType="separate"/>
        </w:r>
        <w:r w:rsidR="008D5049">
          <w:rPr>
            <w:noProof/>
            <w:webHidden/>
          </w:rPr>
          <w:t>6</w:t>
        </w:r>
        <w:r w:rsidR="00F15068">
          <w:rPr>
            <w:noProof/>
            <w:webHidden/>
          </w:rPr>
          <w:fldChar w:fldCharType="end"/>
        </w:r>
      </w:hyperlink>
    </w:p>
    <w:p w14:paraId="276F3E04" w14:textId="0C05C5DD" w:rsidR="00F15068" w:rsidRDefault="00F972EB">
      <w:pPr>
        <w:pStyle w:val="TOC1"/>
        <w:rPr>
          <w:rFonts w:asciiTheme="minorHAnsi" w:eastAsiaTheme="minorEastAsia" w:hAnsiTheme="minorHAnsi" w:cstheme="minorBidi"/>
          <w:noProof/>
          <w:szCs w:val="24"/>
        </w:rPr>
      </w:pPr>
      <w:hyperlink w:anchor="_Toc89851593" w:history="1">
        <w:r w:rsidR="00F15068" w:rsidRPr="00741563">
          <w:rPr>
            <w:rStyle w:val="Hyperlink"/>
            <w:noProof/>
          </w:rPr>
          <w:t>Ngā mātāpono o Te Tiriti o Waitangi ka hāngai ki ā mātou mahi</w:t>
        </w:r>
        <w:r w:rsidR="00F15068">
          <w:rPr>
            <w:noProof/>
            <w:webHidden/>
          </w:rPr>
          <w:tab/>
        </w:r>
        <w:r w:rsidR="00F15068">
          <w:rPr>
            <w:noProof/>
            <w:webHidden/>
          </w:rPr>
          <w:fldChar w:fldCharType="begin"/>
        </w:r>
        <w:r w:rsidR="00F15068">
          <w:rPr>
            <w:noProof/>
            <w:webHidden/>
          </w:rPr>
          <w:instrText xml:space="preserve"> PAGEREF _Toc89851593 \h </w:instrText>
        </w:r>
        <w:r w:rsidR="00F15068">
          <w:rPr>
            <w:noProof/>
            <w:webHidden/>
          </w:rPr>
        </w:r>
        <w:r w:rsidR="00F15068">
          <w:rPr>
            <w:noProof/>
            <w:webHidden/>
          </w:rPr>
          <w:fldChar w:fldCharType="separate"/>
        </w:r>
        <w:r w:rsidR="008D5049">
          <w:rPr>
            <w:noProof/>
            <w:webHidden/>
          </w:rPr>
          <w:t>7</w:t>
        </w:r>
        <w:r w:rsidR="00F15068">
          <w:rPr>
            <w:noProof/>
            <w:webHidden/>
          </w:rPr>
          <w:fldChar w:fldCharType="end"/>
        </w:r>
      </w:hyperlink>
    </w:p>
    <w:p w14:paraId="71AAEAAE" w14:textId="762C803E" w:rsidR="00F15068" w:rsidRDefault="00F972EB">
      <w:pPr>
        <w:pStyle w:val="TOC2"/>
        <w:rPr>
          <w:rFonts w:asciiTheme="minorHAnsi" w:eastAsiaTheme="minorEastAsia" w:hAnsiTheme="minorHAnsi" w:cstheme="minorBidi"/>
          <w:noProof/>
          <w:sz w:val="24"/>
          <w:szCs w:val="24"/>
        </w:rPr>
      </w:pPr>
      <w:hyperlink w:anchor="_Toc89851594" w:history="1">
        <w:r w:rsidR="00F15068" w:rsidRPr="00741563">
          <w:rPr>
            <w:rStyle w:val="Hyperlink"/>
            <w:noProof/>
          </w:rPr>
          <w:t>Tino rangatiratanga</w:t>
        </w:r>
        <w:r w:rsidR="00F15068">
          <w:rPr>
            <w:noProof/>
            <w:webHidden/>
          </w:rPr>
          <w:tab/>
        </w:r>
        <w:r w:rsidR="00F15068">
          <w:rPr>
            <w:noProof/>
            <w:webHidden/>
          </w:rPr>
          <w:fldChar w:fldCharType="begin"/>
        </w:r>
        <w:r w:rsidR="00F15068">
          <w:rPr>
            <w:noProof/>
            <w:webHidden/>
          </w:rPr>
          <w:instrText xml:space="preserve"> PAGEREF _Toc89851594 \h </w:instrText>
        </w:r>
        <w:r w:rsidR="00F15068">
          <w:rPr>
            <w:noProof/>
            <w:webHidden/>
          </w:rPr>
        </w:r>
        <w:r w:rsidR="00F15068">
          <w:rPr>
            <w:noProof/>
            <w:webHidden/>
          </w:rPr>
          <w:fldChar w:fldCharType="separate"/>
        </w:r>
        <w:r w:rsidR="008D5049">
          <w:rPr>
            <w:noProof/>
            <w:webHidden/>
          </w:rPr>
          <w:t>7</w:t>
        </w:r>
        <w:r w:rsidR="00F15068">
          <w:rPr>
            <w:noProof/>
            <w:webHidden/>
          </w:rPr>
          <w:fldChar w:fldCharType="end"/>
        </w:r>
      </w:hyperlink>
    </w:p>
    <w:p w14:paraId="44F9FD23" w14:textId="617AD840" w:rsidR="00F15068" w:rsidRDefault="00F972EB">
      <w:pPr>
        <w:pStyle w:val="TOC2"/>
        <w:rPr>
          <w:rFonts w:asciiTheme="minorHAnsi" w:eastAsiaTheme="minorEastAsia" w:hAnsiTheme="minorHAnsi" w:cstheme="minorBidi"/>
          <w:noProof/>
          <w:sz w:val="24"/>
          <w:szCs w:val="24"/>
        </w:rPr>
      </w:pPr>
      <w:hyperlink w:anchor="_Toc89851595" w:history="1">
        <w:r w:rsidR="00F15068" w:rsidRPr="00741563">
          <w:rPr>
            <w:rStyle w:val="Hyperlink"/>
            <w:noProof/>
          </w:rPr>
          <w:t>Te mana taurite</w:t>
        </w:r>
        <w:r w:rsidR="00F15068">
          <w:rPr>
            <w:noProof/>
            <w:webHidden/>
          </w:rPr>
          <w:tab/>
        </w:r>
        <w:r w:rsidR="00F15068">
          <w:rPr>
            <w:noProof/>
            <w:webHidden/>
          </w:rPr>
          <w:fldChar w:fldCharType="begin"/>
        </w:r>
        <w:r w:rsidR="00F15068">
          <w:rPr>
            <w:noProof/>
            <w:webHidden/>
          </w:rPr>
          <w:instrText xml:space="preserve"> PAGEREF _Toc89851595 \h </w:instrText>
        </w:r>
        <w:r w:rsidR="00F15068">
          <w:rPr>
            <w:noProof/>
            <w:webHidden/>
          </w:rPr>
        </w:r>
        <w:r w:rsidR="00F15068">
          <w:rPr>
            <w:noProof/>
            <w:webHidden/>
          </w:rPr>
          <w:fldChar w:fldCharType="separate"/>
        </w:r>
        <w:r w:rsidR="008D5049">
          <w:rPr>
            <w:noProof/>
            <w:webHidden/>
          </w:rPr>
          <w:t>7</w:t>
        </w:r>
        <w:r w:rsidR="00F15068">
          <w:rPr>
            <w:noProof/>
            <w:webHidden/>
          </w:rPr>
          <w:fldChar w:fldCharType="end"/>
        </w:r>
      </w:hyperlink>
    </w:p>
    <w:p w14:paraId="4570FF28" w14:textId="29B80B3A" w:rsidR="00F15068" w:rsidRDefault="00F972EB">
      <w:pPr>
        <w:pStyle w:val="TOC2"/>
        <w:rPr>
          <w:rFonts w:asciiTheme="minorHAnsi" w:eastAsiaTheme="minorEastAsia" w:hAnsiTheme="minorHAnsi" w:cstheme="minorBidi"/>
          <w:noProof/>
          <w:sz w:val="24"/>
          <w:szCs w:val="24"/>
        </w:rPr>
      </w:pPr>
      <w:hyperlink w:anchor="_Toc89851596" w:history="1">
        <w:r w:rsidR="00F15068" w:rsidRPr="00741563">
          <w:rPr>
            <w:rStyle w:val="Hyperlink"/>
            <w:noProof/>
          </w:rPr>
          <w:t>Te whakaruruhau takatū</w:t>
        </w:r>
        <w:r w:rsidR="00F15068">
          <w:rPr>
            <w:noProof/>
            <w:webHidden/>
          </w:rPr>
          <w:tab/>
        </w:r>
        <w:r w:rsidR="00F15068">
          <w:rPr>
            <w:noProof/>
            <w:webHidden/>
          </w:rPr>
          <w:fldChar w:fldCharType="begin"/>
        </w:r>
        <w:r w:rsidR="00F15068">
          <w:rPr>
            <w:noProof/>
            <w:webHidden/>
          </w:rPr>
          <w:instrText xml:space="preserve"> PAGEREF _Toc89851596 \h </w:instrText>
        </w:r>
        <w:r w:rsidR="00F15068">
          <w:rPr>
            <w:noProof/>
            <w:webHidden/>
          </w:rPr>
        </w:r>
        <w:r w:rsidR="00F15068">
          <w:rPr>
            <w:noProof/>
            <w:webHidden/>
          </w:rPr>
          <w:fldChar w:fldCharType="separate"/>
        </w:r>
        <w:r w:rsidR="008D5049">
          <w:rPr>
            <w:noProof/>
            <w:webHidden/>
          </w:rPr>
          <w:t>7</w:t>
        </w:r>
        <w:r w:rsidR="00F15068">
          <w:rPr>
            <w:noProof/>
            <w:webHidden/>
          </w:rPr>
          <w:fldChar w:fldCharType="end"/>
        </w:r>
      </w:hyperlink>
    </w:p>
    <w:p w14:paraId="1AF97A66" w14:textId="7A0D6D99" w:rsidR="00F15068" w:rsidRDefault="00F972EB">
      <w:pPr>
        <w:pStyle w:val="TOC2"/>
        <w:rPr>
          <w:rFonts w:asciiTheme="minorHAnsi" w:eastAsiaTheme="minorEastAsia" w:hAnsiTheme="minorHAnsi" w:cstheme="minorBidi"/>
          <w:noProof/>
          <w:sz w:val="24"/>
          <w:szCs w:val="24"/>
        </w:rPr>
      </w:pPr>
      <w:hyperlink w:anchor="_Toc89851597" w:history="1">
        <w:r w:rsidR="00F15068" w:rsidRPr="00741563">
          <w:rPr>
            <w:rStyle w:val="Hyperlink"/>
            <w:noProof/>
          </w:rPr>
          <w:t>Ngā kōwhiringa</w:t>
        </w:r>
        <w:r w:rsidR="00F15068">
          <w:rPr>
            <w:noProof/>
            <w:webHidden/>
          </w:rPr>
          <w:tab/>
        </w:r>
        <w:r w:rsidR="00F15068">
          <w:rPr>
            <w:noProof/>
            <w:webHidden/>
          </w:rPr>
          <w:fldChar w:fldCharType="begin"/>
        </w:r>
        <w:r w:rsidR="00F15068">
          <w:rPr>
            <w:noProof/>
            <w:webHidden/>
          </w:rPr>
          <w:instrText xml:space="preserve"> PAGEREF _Toc89851597 \h </w:instrText>
        </w:r>
        <w:r w:rsidR="00F15068">
          <w:rPr>
            <w:noProof/>
            <w:webHidden/>
          </w:rPr>
        </w:r>
        <w:r w:rsidR="00F15068">
          <w:rPr>
            <w:noProof/>
            <w:webHidden/>
          </w:rPr>
          <w:fldChar w:fldCharType="separate"/>
        </w:r>
        <w:r w:rsidR="008D5049">
          <w:rPr>
            <w:noProof/>
            <w:webHidden/>
          </w:rPr>
          <w:t>8</w:t>
        </w:r>
        <w:r w:rsidR="00F15068">
          <w:rPr>
            <w:noProof/>
            <w:webHidden/>
          </w:rPr>
          <w:fldChar w:fldCharType="end"/>
        </w:r>
      </w:hyperlink>
    </w:p>
    <w:p w14:paraId="6FD95EDD" w14:textId="5E863209" w:rsidR="00F15068" w:rsidRDefault="00F972EB">
      <w:pPr>
        <w:pStyle w:val="TOC2"/>
        <w:rPr>
          <w:rFonts w:asciiTheme="minorHAnsi" w:eastAsiaTheme="minorEastAsia" w:hAnsiTheme="minorHAnsi" w:cstheme="minorBidi"/>
          <w:noProof/>
          <w:sz w:val="24"/>
          <w:szCs w:val="24"/>
        </w:rPr>
      </w:pPr>
      <w:hyperlink w:anchor="_Toc89851598" w:history="1">
        <w:r w:rsidR="00F15068" w:rsidRPr="00741563">
          <w:rPr>
            <w:rStyle w:val="Hyperlink"/>
            <w:noProof/>
          </w:rPr>
          <w:t>Te mahi tahi</w:t>
        </w:r>
        <w:r w:rsidR="00F15068">
          <w:rPr>
            <w:noProof/>
            <w:webHidden/>
          </w:rPr>
          <w:tab/>
        </w:r>
        <w:r w:rsidR="00F15068">
          <w:rPr>
            <w:noProof/>
            <w:webHidden/>
          </w:rPr>
          <w:fldChar w:fldCharType="begin"/>
        </w:r>
        <w:r w:rsidR="00F15068">
          <w:rPr>
            <w:noProof/>
            <w:webHidden/>
          </w:rPr>
          <w:instrText xml:space="preserve"> PAGEREF _Toc89851598 \h </w:instrText>
        </w:r>
        <w:r w:rsidR="00F15068">
          <w:rPr>
            <w:noProof/>
            <w:webHidden/>
          </w:rPr>
        </w:r>
        <w:r w:rsidR="00F15068">
          <w:rPr>
            <w:noProof/>
            <w:webHidden/>
          </w:rPr>
          <w:fldChar w:fldCharType="separate"/>
        </w:r>
        <w:r w:rsidR="008D5049">
          <w:rPr>
            <w:noProof/>
            <w:webHidden/>
          </w:rPr>
          <w:t>8</w:t>
        </w:r>
        <w:r w:rsidR="00F15068">
          <w:rPr>
            <w:noProof/>
            <w:webHidden/>
          </w:rPr>
          <w:fldChar w:fldCharType="end"/>
        </w:r>
      </w:hyperlink>
    </w:p>
    <w:p w14:paraId="01192CE4" w14:textId="27349D41" w:rsidR="00F15068" w:rsidRDefault="00F972EB">
      <w:pPr>
        <w:pStyle w:val="TOC1"/>
        <w:rPr>
          <w:rFonts w:asciiTheme="minorHAnsi" w:eastAsiaTheme="minorEastAsia" w:hAnsiTheme="minorHAnsi" w:cstheme="minorBidi"/>
          <w:noProof/>
          <w:szCs w:val="24"/>
        </w:rPr>
      </w:pPr>
      <w:hyperlink w:anchor="_Toc89851599" w:history="1">
        <w:r w:rsidR="00F15068" w:rsidRPr="00741563">
          <w:rPr>
            <w:rStyle w:val="Hyperlink"/>
            <w:noProof/>
          </w:rPr>
          <w:t>Te momi haurehu me te mahere rautaki</w:t>
        </w:r>
        <w:r w:rsidR="00F15068">
          <w:rPr>
            <w:noProof/>
            <w:webHidden/>
          </w:rPr>
          <w:tab/>
        </w:r>
        <w:r w:rsidR="00F15068">
          <w:rPr>
            <w:noProof/>
            <w:webHidden/>
          </w:rPr>
          <w:fldChar w:fldCharType="begin"/>
        </w:r>
        <w:r w:rsidR="00F15068">
          <w:rPr>
            <w:noProof/>
            <w:webHidden/>
          </w:rPr>
          <w:instrText xml:space="preserve"> PAGEREF _Toc89851599 \h </w:instrText>
        </w:r>
        <w:r w:rsidR="00F15068">
          <w:rPr>
            <w:noProof/>
            <w:webHidden/>
          </w:rPr>
        </w:r>
        <w:r w:rsidR="00F15068">
          <w:rPr>
            <w:noProof/>
            <w:webHidden/>
          </w:rPr>
          <w:fldChar w:fldCharType="separate"/>
        </w:r>
        <w:r w:rsidR="008D5049">
          <w:rPr>
            <w:noProof/>
            <w:webHidden/>
          </w:rPr>
          <w:t>9</w:t>
        </w:r>
        <w:r w:rsidR="00F15068">
          <w:rPr>
            <w:noProof/>
            <w:webHidden/>
          </w:rPr>
          <w:fldChar w:fldCharType="end"/>
        </w:r>
      </w:hyperlink>
    </w:p>
    <w:p w14:paraId="3DDBC9D2" w14:textId="0CD637C5" w:rsidR="00F15068" w:rsidRDefault="00F972EB">
      <w:pPr>
        <w:pStyle w:val="TOC1"/>
        <w:rPr>
          <w:rFonts w:asciiTheme="minorHAnsi" w:eastAsiaTheme="minorEastAsia" w:hAnsiTheme="minorHAnsi" w:cstheme="minorBidi"/>
          <w:noProof/>
          <w:szCs w:val="24"/>
        </w:rPr>
      </w:pPr>
      <w:hyperlink w:anchor="_Toc89851600" w:history="1">
        <w:r w:rsidR="00F15068" w:rsidRPr="00741563">
          <w:rPr>
            <w:rStyle w:val="Hyperlink"/>
            <w:noProof/>
          </w:rPr>
          <w:t>Te aroturuki me te arotake i te mahere rautaki</w:t>
        </w:r>
        <w:r w:rsidR="00F15068">
          <w:rPr>
            <w:noProof/>
            <w:webHidden/>
          </w:rPr>
          <w:tab/>
        </w:r>
        <w:r w:rsidR="00F15068">
          <w:rPr>
            <w:noProof/>
            <w:webHidden/>
          </w:rPr>
          <w:fldChar w:fldCharType="begin"/>
        </w:r>
        <w:r w:rsidR="00F15068">
          <w:rPr>
            <w:noProof/>
            <w:webHidden/>
          </w:rPr>
          <w:instrText xml:space="preserve"> PAGEREF _Toc89851600 \h </w:instrText>
        </w:r>
        <w:r w:rsidR="00F15068">
          <w:rPr>
            <w:noProof/>
            <w:webHidden/>
          </w:rPr>
        </w:r>
        <w:r w:rsidR="00F15068">
          <w:rPr>
            <w:noProof/>
            <w:webHidden/>
          </w:rPr>
          <w:fldChar w:fldCharType="separate"/>
        </w:r>
        <w:r w:rsidR="008D5049">
          <w:rPr>
            <w:noProof/>
            <w:webHidden/>
          </w:rPr>
          <w:t>11</w:t>
        </w:r>
        <w:r w:rsidR="00F15068">
          <w:rPr>
            <w:noProof/>
            <w:webHidden/>
          </w:rPr>
          <w:fldChar w:fldCharType="end"/>
        </w:r>
      </w:hyperlink>
    </w:p>
    <w:p w14:paraId="33DA5076" w14:textId="00CCE580" w:rsidR="00F15068" w:rsidRDefault="00F972EB">
      <w:pPr>
        <w:pStyle w:val="TOC1"/>
        <w:rPr>
          <w:rFonts w:asciiTheme="minorHAnsi" w:eastAsiaTheme="minorEastAsia" w:hAnsiTheme="minorHAnsi" w:cstheme="minorBidi"/>
          <w:noProof/>
          <w:szCs w:val="24"/>
        </w:rPr>
      </w:pPr>
      <w:hyperlink w:anchor="_Toc89851601" w:history="1">
        <w:r w:rsidR="00F15068" w:rsidRPr="00741563">
          <w:rPr>
            <w:rStyle w:val="Hyperlink"/>
            <w:noProof/>
          </w:rPr>
          <w:t>Ā mātou mahi</w:t>
        </w:r>
        <w:r w:rsidR="00F15068">
          <w:rPr>
            <w:noProof/>
            <w:webHidden/>
          </w:rPr>
          <w:tab/>
        </w:r>
        <w:r w:rsidR="00F15068">
          <w:rPr>
            <w:noProof/>
            <w:webHidden/>
          </w:rPr>
          <w:fldChar w:fldCharType="begin"/>
        </w:r>
        <w:r w:rsidR="00F15068">
          <w:rPr>
            <w:noProof/>
            <w:webHidden/>
          </w:rPr>
          <w:instrText xml:space="preserve"> PAGEREF _Toc89851601 \h </w:instrText>
        </w:r>
        <w:r w:rsidR="00F15068">
          <w:rPr>
            <w:noProof/>
            <w:webHidden/>
          </w:rPr>
        </w:r>
        <w:r w:rsidR="00F15068">
          <w:rPr>
            <w:noProof/>
            <w:webHidden/>
          </w:rPr>
          <w:fldChar w:fldCharType="separate"/>
        </w:r>
        <w:r w:rsidR="008D5049">
          <w:rPr>
            <w:noProof/>
            <w:webHidden/>
          </w:rPr>
          <w:t>13</w:t>
        </w:r>
        <w:r w:rsidR="00F15068">
          <w:rPr>
            <w:noProof/>
            <w:webHidden/>
          </w:rPr>
          <w:fldChar w:fldCharType="end"/>
        </w:r>
      </w:hyperlink>
    </w:p>
    <w:p w14:paraId="594D95A2" w14:textId="72FE0867" w:rsidR="00F15068" w:rsidRDefault="00F972EB">
      <w:pPr>
        <w:pStyle w:val="TOC2"/>
        <w:rPr>
          <w:rFonts w:asciiTheme="minorHAnsi" w:eastAsiaTheme="minorEastAsia" w:hAnsiTheme="minorHAnsi" w:cstheme="minorBidi"/>
          <w:noProof/>
          <w:sz w:val="24"/>
          <w:szCs w:val="24"/>
        </w:rPr>
      </w:pPr>
      <w:hyperlink w:anchor="_Toc89851602" w:history="1">
        <w:r w:rsidR="00F15068" w:rsidRPr="00741563">
          <w:rPr>
            <w:rStyle w:val="Hyperlink"/>
            <w:noProof/>
          </w:rPr>
          <w:t>Te wāhi arotahi 1: Kia pūmau te noho a ngā Māori hei kaihautū, hei kaiwhakatau hoki ki ngā wāhanga katoa</w:t>
        </w:r>
        <w:r w:rsidR="00F15068">
          <w:rPr>
            <w:noProof/>
            <w:webHidden/>
          </w:rPr>
          <w:tab/>
        </w:r>
        <w:r w:rsidR="00F15068">
          <w:rPr>
            <w:noProof/>
            <w:webHidden/>
          </w:rPr>
          <w:fldChar w:fldCharType="begin"/>
        </w:r>
        <w:r w:rsidR="00F15068">
          <w:rPr>
            <w:noProof/>
            <w:webHidden/>
          </w:rPr>
          <w:instrText xml:space="preserve"> PAGEREF _Toc89851602 \h </w:instrText>
        </w:r>
        <w:r w:rsidR="00F15068">
          <w:rPr>
            <w:noProof/>
            <w:webHidden/>
          </w:rPr>
        </w:r>
        <w:r w:rsidR="00F15068">
          <w:rPr>
            <w:noProof/>
            <w:webHidden/>
          </w:rPr>
          <w:fldChar w:fldCharType="separate"/>
        </w:r>
        <w:r w:rsidR="008D5049">
          <w:rPr>
            <w:noProof/>
            <w:webHidden/>
          </w:rPr>
          <w:t>14</w:t>
        </w:r>
        <w:r w:rsidR="00F15068">
          <w:rPr>
            <w:noProof/>
            <w:webHidden/>
          </w:rPr>
          <w:fldChar w:fldCharType="end"/>
        </w:r>
      </w:hyperlink>
    </w:p>
    <w:p w14:paraId="10724EBB" w14:textId="79C82682" w:rsidR="00F15068" w:rsidRDefault="00F972EB">
      <w:pPr>
        <w:pStyle w:val="TOC2"/>
        <w:rPr>
          <w:rFonts w:asciiTheme="minorHAnsi" w:eastAsiaTheme="minorEastAsia" w:hAnsiTheme="minorHAnsi" w:cstheme="minorBidi"/>
          <w:noProof/>
          <w:sz w:val="24"/>
          <w:szCs w:val="24"/>
        </w:rPr>
      </w:pPr>
      <w:hyperlink w:anchor="_Toc89851603" w:history="1">
        <w:r w:rsidR="00F15068" w:rsidRPr="00741563">
          <w:rPr>
            <w:rStyle w:val="Hyperlink"/>
            <w:noProof/>
          </w:rPr>
          <w:t>Te wāhi arotahi 2: Te whakapiki i te whakatairanga i te hauora me te kokenga o te hapori</w:t>
        </w:r>
        <w:r w:rsidR="00F15068">
          <w:rPr>
            <w:noProof/>
            <w:webHidden/>
          </w:rPr>
          <w:tab/>
        </w:r>
        <w:r w:rsidR="00F15068">
          <w:rPr>
            <w:noProof/>
            <w:webHidden/>
          </w:rPr>
          <w:fldChar w:fldCharType="begin"/>
        </w:r>
        <w:r w:rsidR="00F15068">
          <w:rPr>
            <w:noProof/>
            <w:webHidden/>
          </w:rPr>
          <w:instrText xml:space="preserve"> PAGEREF _Toc89851603 \h </w:instrText>
        </w:r>
        <w:r w:rsidR="00F15068">
          <w:rPr>
            <w:noProof/>
            <w:webHidden/>
          </w:rPr>
        </w:r>
        <w:r w:rsidR="00F15068">
          <w:rPr>
            <w:noProof/>
            <w:webHidden/>
          </w:rPr>
          <w:fldChar w:fldCharType="separate"/>
        </w:r>
        <w:r w:rsidR="008D5049">
          <w:rPr>
            <w:noProof/>
            <w:webHidden/>
          </w:rPr>
          <w:t>15</w:t>
        </w:r>
        <w:r w:rsidR="00F15068">
          <w:rPr>
            <w:noProof/>
            <w:webHidden/>
          </w:rPr>
          <w:fldChar w:fldCharType="end"/>
        </w:r>
      </w:hyperlink>
    </w:p>
    <w:p w14:paraId="0C431E79" w14:textId="04967054" w:rsidR="00F15068" w:rsidRDefault="00F972EB">
      <w:pPr>
        <w:pStyle w:val="TOC2"/>
        <w:rPr>
          <w:rFonts w:asciiTheme="minorHAnsi" w:eastAsiaTheme="minorEastAsia" w:hAnsiTheme="minorHAnsi" w:cstheme="minorBidi"/>
          <w:noProof/>
          <w:sz w:val="24"/>
          <w:szCs w:val="24"/>
        </w:rPr>
      </w:pPr>
      <w:hyperlink w:anchor="_Toc89851604" w:history="1">
        <w:r w:rsidR="00F15068" w:rsidRPr="00741563">
          <w:rPr>
            <w:rStyle w:val="Hyperlink"/>
            <w:noProof/>
          </w:rPr>
          <w:t>Te wāhi arotahi 3: Te whakakaha i ngā ratonga whakamutu i te kai tupeka ka hāngai ki ngā taunaki</w:t>
        </w:r>
        <w:r w:rsidR="00F15068">
          <w:rPr>
            <w:noProof/>
            <w:webHidden/>
          </w:rPr>
          <w:tab/>
        </w:r>
        <w:r w:rsidR="00F15068">
          <w:rPr>
            <w:noProof/>
            <w:webHidden/>
          </w:rPr>
          <w:fldChar w:fldCharType="begin"/>
        </w:r>
        <w:r w:rsidR="00F15068">
          <w:rPr>
            <w:noProof/>
            <w:webHidden/>
          </w:rPr>
          <w:instrText xml:space="preserve"> PAGEREF _Toc89851604 \h </w:instrText>
        </w:r>
        <w:r w:rsidR="00F15068">
          <w:rPr>
            <w:noProof/>
            <w:webHidden/>
          </w:rPr>
        </w:r>
        <w:r w:rsidR="00F15068">
          <w:rPr>
            <w:noProof/>
            <w:webHidden/>
          </w:rPr>
          <w:fldChar w:fldCharType="separate"/>
        </w:r>
        <w:r w:rsidR="008D5049">
          <w:rPr>
            <w:noProof/>
            <w:webHidden/>
          </w:rPr>
          <w:t>17</w:t>
        </w:r>
        <w:r w:rsidR="00F15068">
          <w:rPr>
            <w:noProof/>
            <w:webHidden/>
          </w:rPr>
          <w:fldChar w:fldCharType="end"/>
        </w:r>
      </w:hyperlink>
    </w:p>
    <w:p w14:paraId="05F4C6D3" w14:textId="70CF6261" w:rsidR="00F15068" w:rsidRDefault="00F972EB">
      <w:pPr>
        <w:pStyle w:val="TOC2"/>
        <w:rPr>
          <w:rFonts w:asciiTheme="minorHAnsi" w:eastAsiaTheme="minorEastAsia" w:hAnsiTheme="minorHAnsi" w:cstheme="minorBidi"/>
          <w:noProof/>
          <w:sz w:val="24"/>
          <w:szCs w:val="24"/>
        </w:rPr>
      </w:pPr>
      <w:hyperlink w:anchor="_Toc89851605" w:history="1">
        <w:r w:rsidR="00F15068" w:rsidRPr="00741563">
          <w:rPr>
            <w:rStyle w:val="Hyperlink"/>
            <w:noProof/>
          </w:rPr>
          <w:t>Te wāhi arotahi 4: Te whakaheke i te warawaratanga me te pārekareka o ngā rawa tupeka ka kaingia</w:t>
        </w:r>
        <w:r w:rsidR="00F15068">
          <w:rPr>
            <w:noProof/>
            <w:webHidden/>
          </w:rPr>
          <w:tab/>
        </w:r>
        <w:r w:rsidR="00F15068">
          <w:rPr>
            <w:noProof/>
            <w:webHidden/>
          </w:rPr>
          <w:fldChar w:fldCharType="begin"/>
        </w:r>
        <w:r w:rsidR="00F15068">
          <w:rPr>
            <w:noProof/>
            <w:webHidden/>
          </w:rPr>
          <w:instrText xml:space="preserve"> PAGEREF _Toc89851605 \h </w:instrText>
        </w:r>
        <w:r w:rsidR="00F15068">
          <w:rPr>
            <w:noProof/>
            <w:webHidden/>
          </w:rPr>
        </w:r>
        <w:r w:rsidR="00F15068">
          <w:rPr>
            <w:noProof/>
            <w:webHidden/>
          </w:rPr>
          <w:fldChar w:fldCharType="separate"/>
        </w:r>
        <w:r w:rsidR="008D5049">
          <w:rPr>
            <w:noProof/>
            <w:webHidden/>
          </w:rPr>
          <w:t>20</w:t>
        </w:r>
        <w:r w:rsidR="00F15068">
          <w:rPr>
            <w:noProof/>
            <w:webHidden/>
          </w:rPr>
          <w:fldChar w:fldCharType="end"/>
        </w:r>
      </w:hyperlink>
    </w:p>
    <w:p w14:paraId="1A7C4F57" w14:textId="561B5DCD" w:rsidR="00F15068" w:rsidRDefault="00F972EB">
      <w:pPr>
        <w:pStyle w:val="TOC2"/>
        <w:rPr>
          <w:rFonts w:asciiTheme="minorHAnsi" w:eastAsiaTheme="minorEastAsia" w:hAnsiTheme="minorHAnsi" w:cstheme="minorBidi"/>
          <w:noProof/>
          <w:sz w:val="24"/>
          <w:szCs w:val="24"/>
        </w:rPr>
      </w:pPr>
      <w:hyperlink w:anchor="_Toc89851606" w:history="1">
        <w:r w:rsidR="00F15068" w:rsidRPr="00741563">
          <w:rPr>
            <w:rStyle w:val="Hyperlink"/>
            <w:noProof/>
          </w:rPr>
          <w:t>Te wāhi arotahi 5: Te whakaheke i te wāteatanga o ngā rawa tupeka ka kaingia</w:t>
        </w:r>
        <w:r w:rsidR="00F15068">
          <w:rPr>
            <w:noProof/>
            <w:webHidden/>
          </w:rPr>
          <w:tab/>
        </w:r>
        <w:r w:rsidR="00F15068">
          <w:rPr>
            <w:noProof/>
            <w:webHidden/>
          </w:rPr>
          <w:fldChar w:fldCharType="begin"/>
        </w:r>
        <w:r w:rsidR="00F15068">
          <w:rPr>
            <w:noProof/>
            <w:webHidden/>
          </w:rPr>
          <w:instrText xml:space="preserve"> PAGEREF _Toc89851606 \h </w:instrText>
        </w:r>
        <w:r w:rsidR="00F15068">
          <w:rPr>
            <w:noProof/>
            <w:webHidden/>
          </w:rPr>
        </w:r>
        <w:r w:rsidR="00F15068">
          <w:rPr>
            <w:noProof/>
            <w:webHidden/>
          </w:rPr>
          <w:fldChar w:fldCharType="separate"/>
        </w:r>
        <w:r w:rsidR="008D5049">
          <w:rPr>
            <w:noProof/>
            <w:webHidden/>
          </w:rPr>
          <w:t>22</w:t>
        </w:r>
        <w:r w:rsidR="00F15068">
          <w:rPr>
            <w:noProof/>
            <w:webHidden/>
          </w:rPr>
          <w:fldChar w:fldCharType="end"/>
        </w:r>
      </w:hyperlink>
    </w:p>
    <w:p w14:paraId="2DFC8969" w14:textId="23F47B47" w:rsidR="00F15068" w:rsidRDefault="00F972EB">
      <w:pPr>
        <w:pStyle w:val="TOC2"/>
        <w:rPr>
          <w:rFonts w:asciiTheme="minorHAnsi" w:eastAsiaTheme="minorEastAsia" w:hAnsiTheme="minorHAnsi" w:cstheme="minorBidi"/>
          <w:noProof/>
          <w:sz w:val="24"/>
          <w:szCs w:val="24"/>
        </w:rPr>
      </w:pPr>
      <w:hyperlink w:anchor="_Toc89851607" w:history="1">
        <w:r w:rsidR="00F15068" w:rsidRPr="00741563">
          <w:rPr>
            <w:rStyle w:val="Hyperlink"/>
            <w:noProof/>
          </w:rPr>
          <w:t>Te wāhi arotahi 6: Te whakatūturu i te whakatutuki a ngā kamupene, a ngā kaihoko whakaroto, a ngā kaihoko hoki i ō rātou haepapa</w:t>
        </w:r>
        <w:r w:rsidR="00F15068">
          <w:rPr>
            <w:noProof/>
            <w:webHidden/>
          </w:rPr>
          <w:tab/>
        </w:r>
        <w:r w:rsidR="00F15068">
          <w:rPr>
            <w:noProof/>
            <w:webHidden/>
          </w:rPr>
          <w:fldChar w:fldCharType="begin"/>
        </w:r>
        <w:r w:rsidR="00F15068">
          <w:rPr>
            <w:noProof/>
            <w:webHidden/>
          </w:rPr>
          <w:instrText xml:space="preserve"> PAGEREF _Toc89851607 \h </w:instrText>
        </w:r>
        <w:r w:rsidR="00F15068">
          <w:rPr>
            <w:noProof/>
            <w:webHidden/>
          </w:rPr>
        </w:r>
        <w:r w:rsidR="00F15068">
          <w:rPr>
            <w:noProof/>
            <w:webHidden/>
          </w:rPr>
          <w:fldChar w:fldCharType="separate"/>
        </w:r>
        <w:r w:rsidR="008D5049">
          <w:rPr>
            <w:noProof/>
            <w:webHidden/>
          </w:rPr>
          <w:t>24</w:t>
        </w:r>
        <w:r w:rsidR="00F15068">
          <w:rPr>
            <w:noProof/>
            <w:webHidden/>
          </w:rPr>
          <w:fldChar w:fldCharType="end"/>
        </w:r>
      </w:hyperlink>
    </w:p>
    <w:p w14:paraId="4C303B97" w14:textId="6DB457E2" w:rsidR="00F15068" w:rsidRDefault="00F972EB">
      <w:pPr>
        <w:pStyle w:val="TOC1"/>
        <w:rPr>
          <w:rFonts w:asciiTheme="minorHAnsi" w:eastAsiaTheme="minorEastAsia" w:hAnsiTheme="minorHAnsi" w:cstheme="minorBidi"/>
          <w:noProof/>
          <w:szCs w:val="24"/>
        </w:rPr>
      </w:pPr>
      <w:hyperlink w:anchor="_Toc89851608" w:history="1">
        <w:r w:rsidR="00F15068" w:rsidRPr="00741563">
          <w:rPr>
            <w:rStyle w:val="Hyperlink"/>
            <w:noProof/>
          </w:rPr>
          <w:t>Ngā uiuinga</w:t>
        </w:r>
        <w:r w:rsidR="00F15068">
          <w:rPr>
            <w:noProof/>
            <w:webHidden/>
          </w:rPr>
          <w:tab/>
        </w:r>
        <w:r w:rsidR="00F15068">
          <w:rPr>
            <w:noProof/>
            <w:webHidden/>
          </w:rPr>
          <w:fldChar w:fldCharType="begin"/>
        </w:r>
        <w:r w:rsidR="00F15068">
          <w:rPr>
            <w:noProof/>
            <w:webHidden/>
          </w:rPr>
          <w:instrText xml:space="preserve"> PAGEREF _Toc89851608 \h </w:instrText>
        </w:r>
        <w:r w:rsidR="00F15068">
          <w:rPr>
            <w:noProof/>
            <w:webHidden/>
          </w:rPr>
        </w:r>
        <w:r w:rsidR="00F15068">
          <w:rPr>
            <w:noProof/>
            <w:webHidden/>
          </w:rPr>
          <w:fldChar w:fldCharType="separate"/>
        </w:r>
        <w:r w:rsidR="008D5049">
          <w:rPr>
            <w:noProof/>
            <w:webHidden/>
          </w:rPr>
          <w:t>26</w:t>
        </w:r>
        <w:r w:rsidR="00F15068">
          <w:rPr>
            <w:noProof/>
            <w:webHidden/>
          </w:rPr>
          <w:fldChar w:fldCharType="end"/>
        </w:r>
      </w:hyperlink>
    </w:p>
    <w:p w14:paraId="716ADD67" w14:textId="1EA48592" w:rsidR="00F15068" w:rsidRDefault="00F972EB">
      <w:pPr>
        <w:pStyle w:val="TOC1"/>
        <w:rPr>
          <w:rFonts w:asciiTheme="minorHAnsi" w:eastAsiaTheme="minorEastAsia" w:hAnsiTheme="minorHAnsi" w:cstheme="minorBidi"/>
          <w:noProof/>
          <w:szCs w:val="24"/>
        </w:rPr>
      </w:pPr>
      <w:hyperlink w:anchor="_Toc89851609" w:history="1">
        <w:r w:rsidR="00F15068" w:rsidRPr="00741563">
          <w:rPr>
            <w:rStyle w:val="Hyperlink"/>
            <w:noProof/>
          </w:rPr>
          <w:t>Te whakaruruhau mai I ngā hiahia o te ahumoni tupeka</w:t>
        </w:r>
        <w:r w:rsidR="00F15068">
          <w:rPr>
            <w:noProof/>
            <w:webHidden/>
          </w:rPr>
          <w:tab/>
        </w:r>
        <w:r w:rsidR="00F15068">
          <w:rPr>
            <w:noProof/>
            <w:webHidden/>
          </w:rPr>
          <w:fldChar w:fldCharType="begin"/>
        </w:r>
        <w:r w:rsidR="00F15068">
          <w:rPr>
            <w:noProof/>
            <w:webHidden/>
          </w:rPr>
          <w:instrText xml:space="preserve"> PAGEREF _Toc89851609 \h </w:instrText>
        </w:r>
        <w:r w:rsidR="00F15068">
          <w:rPr>
            <w:noProof/>
            <w:webHidden/>
          </w:rPr>
        </w:r>
        <w:r w:rsidR="00F15068">
          <w:rPr>
            <w:noProof/>
            <w:webHidden/>
          </w:rPr>
          <w:fldChar w:fldCharType="separate"/>
        </w:r>
        <w:r w:rsidR="008D5049">
          <w:rPr>
            <w:noProof/>
            <w:webHidden/>
          </w:rPr>
          <w:t>27</w:t>
        </w:r>
        <w:r w:rsidR="00F15068">
          <w:rPr>
            <w:noProof/>
            <w:webHidden/>
          </w:rPr>
          <w:fldChar w:fldCharType="end"/>
        </w:r>
      </w:hyperlink>
    </w:p>
    <w:p w14:paraId="2BBCB88C" w14:textId="5A2DDD4E" w:rsidR="00F15068" w:rsidRDefault="00F972EB">
      <w:pPr>
        <w:pStyle w:val="TOC1"/>
        <w:rPr>
          <w:rFonts w:asciiTheme="minorHAnsi" w:eastAsiaTheme="minorEastAsia" w:hAnsiTheme="minorHAnsi" w:cstheme="minorBidi"/>
          <w:noProof/>
          <w:szCs w:val="24"/>
        </w:rPr>
      </w:pPr>
      <w:hyperlink w:anchor="_Toc89851610" w:history="1">
        <w:r w:rsidR="00F15068" w:rsidRPr="00741563">
          <w:rPr>
            <w:rStyle w:val="Hyperlink"/>
            <w:noProof/>
          </w:rPr>
          <w:t>Āpitihanga 1: Ngā kino ka puta i ngā rawa tupeka ka kaingia ki ō tātou iwi, ki ā tātou tamariki, ki ō tātou hapori hoki</w:t>
        </w:r>
        <w:r w:rsidR="00F15068">
          <w:rPr>
            <w:noProof/>
            <w:webHidden/>
          </w:rPr>
          <w:tab/>
        </w:r>
        <w:r w:rsidR="00F15068">
          <w:rPr>
            <w:noProof/>
            <w:webHidden/>
          </w:rPr>
          <w:fldChar w:fldCharType="begin"/>
        </w:r>
        <w:r w:rsidR="00F15068">
          <w:rPr>
            <w:noProof/>
            <w:webHidden/>
          </w:rPr>
          <w:instrText xml:space="preserve"> PAGEREF _Toc89851610 \h </w:instrText>
        </w:r>
        <w:r w:rsidR="00F15068">
          <w:rPr>
            <w:noProof/>
            <w:webHidden/>
          </w:rPr>
        </w:r>
        <w:r w:rsidR="00F15068">
          <w:rPr>
            <w:noProof/>
            <w:webHidden/>
          </w:rPr>
          <w:fldChar w:fldCharType="separate"/>
        </w:r>
        <w:r w:rsidR="008D5049">
          <w:rPr>
            <w:noProof/>
            <w:webHidden/>
          </w:rPr>
          <w:t>28</w:t>
        </w:r>
        <w:r w:rsidR="00F15068">
          <w:rPr>
            <w:noProof/>
            <w:webHidden/>
          </w:rPr>
          <w:fldChar w:fldCharType="end"/>
        </w:r>
      </w:hyperlink>
    </w:p>
    <w:p w14:paraId="02009DB8" w14:textId="24351C11" w:rsidR="00F15068" w:rsidRDefault="00F972EB">
      <w:pPr>
        <w:pStyle w:val="TOC2"/>
        <w:rPr>
          <w:rFonts w:asciiTheme="minorHAnsi" w:eastAsiaTheme="minorEastAsia" w:hAnsiTheme="minorHAnsi" w:cstheme="minorBidi"/>
          <w:noProof/>
          <w:sz w:val="24"/>
          <w:szCs w:val="24"/>
        </w:rPr>
      </w:pPr>
      <w:hyperlink w:anchor="_Toc89851611" w:history="1">
        <w:r w:rsidR="00F15068" w:rsidRPr="00741563">
          <w:rPr>
            <w:rStyle w:val="Hyperlink"/>
            <w:noProof/>
          </w:rPr>
          <w:t>Ko te kai tupeka te take matua o ngā matenga me ngā tahumaero ka taea te karo i Aotearoa</w:t>
        </w:r>
        <w:r w:rsidR="00F15068">
          <w:rPr>
            <w:noProof/>
            <w:webHidden/>
          </w:rPr>
          <w:tab/>
        </w:r>
        <w:r w:rsidR="00F15068">
          <w:rPr>
            <w:noProof/>
            <w:webHidden/>
          </w:rPr>
          <w:fldChar w:fldCharType="begin"/>
        </w:r>
        <w:r w:rsidR="00F15068">
          <w:rPr>
            <w:noProof/>
            <w:webHidden/>
          </w:rPr>
          <w:instrText xml:space="preserve"> PAGEREF _Toc89851611 \h </w:instrText>
        </w:r>
        <w:r w:rsidR="00F15068">
          <w:rPr>
            <w:noProof/>
            <w:webHidden/>
          </w:rPr>
        </w:r>
        <w:r w:rsidR="00F15068">
          <w:rPr>
            <w:noProof/>
            <w:webHidden/>
          </w:rPr>
          <w:fldChar w:fldCharType="separate"/>
        </w:r>
        <w:r w:rsidR="008D5049">
          <w:rPr>
            <w:noProof/>
            <w:webHidden/>
          </w:rPr>
          <w:t>28</w:t>
        </w:r>
        <w:r w:rsidR="00F15068">
          <w:rPr>
            <w:noProof/>
            <w:webHidden/>
          </w:rPr>
          <w:fldChar w:fldCharType="end"/>
        </w:r>
      </w:hyperlink>
    </w:p>
    <w:p w14:paraId="6CAF3A90" w14:textId="3B6E4B92" w:rsidR="00F15068" w:rsidRDefault="00F972EB">
      <w:pPr>
        <w:pStyle w:val="TOC2"/>
        <w:rPr>
          <w:rFonts w:asciiTheme="minorHAnsi" w:eastAsiaTheme="minorEastAsia" w:hAnsiTheme="minorHAnsi" w:cstheme="minorBidi"/>
          <w:noProof/>
          <w:sz w:val="24"/>
          <w:szCs w:val="24"/>
        </w:rPr>
      </w:pPr>
      <w:hyperlink w:anchor="_Toc89851612" w:history="1">
        <w:r w:rsidR="00F15068" w:rsidRPr="00741563">
          <w:rPr>
            <w:rStyle w:val="Hyperlink"/>
            <w:noProof/>
          </w:rPr>
          <w:t>He tūkino te kai tupeka i  ngā Tamariki</w:t>
        </w:r>
        <w:r w:rsidR="00F15068">
          <w:rPr>
            <w:noProof/>
            <w:webHidden/>
          </w:rPr>
          <w:tab/>
        </w:r>
        <w:r w:rsidR="00F15068">
          <w:rPr>
            <w:noProof/>
            <w:webHidden/>
          </w:rPr>
          <w:fldChar w:fldCharType="begin"/>
        </w:r>
        <w:r w:rsidR="00F15068">
          <w:rPr>
            <w:noProof/>
            <w:webHidden/>
          </w:rPr>
          <w:instrText xml:space="preserve"> PAGEREF _Toc89851612 \h </w:instrText>
        </w:r>
        <w:r w:rsidR="00F15068">
          <w:rPr>
            <w:noProof/>
            <w:webHidden/>
          </w:rPr>
        </w:r>
        <w:r w:rsidR="00F15068">
          <w:rPr>
            <w:noProof/>
            <w:webHidden/>
          </w:rPr>
          <w:fldChar w:fldCharType="separate"/>
        </w:r>
        <w:r w:rsidR="008D5049">
          <w:rPr>
            <w:noProof/>
            <w:webHidden/>
          </w:rPr>
          <w:t>28</w:t>
        </w:r>
        <w:r w:rsidR="00F15068">
          <w:rPr>
            <w:noProof/>
            <w:webHidden/>
          </w:rPr>
          <w:fldChar w:fldCharType="end"/>
        </w:r>
      </w:hyperlink>
    </w:p>
    <w:p w14:paraId="1966924A" w14:textId="2B995051" w:rsidR="00F15068" w:rsidRDefault="00F972EB">
      <w:pPr>
        <w:pStyle w:val="TOC2"/>
        <w:rPr>
          <w:rFonts w:asciiTheme="minorHAnsi" w:eastAsiaTheme="minorEastAsia" w:hAnsiTheme="minorHAnsi" w:cstheme="minorBidi"/>
          <w:noProof/>
          <w:sz w:val="24"/>
          <w:szCs w:val="24"/>
        </w:rPr>
      </w:pPr>
      <w:hyperlink w:anchor="_Toc89851613" w:history="1">
        <w:r w:rsidR="00F15068" w:rsidRPr="00741563">
          <w:rPr>
            <w:rStyle w:val="Hyperlink"/>
            <w:noProof/>
          </w:rPr>
          <w:t>Ko te kai tupeka hei kaikōkiri i te korenga o te hauora e taurite</w:t>
        </w:r>
        <w:r w:rsidR="00F15068">
          <w:rPr>
            <w:noProof/>
            <w:webHidden/>
          </w:rPr>
          <w:tab/>
        </w:r>
        <w:r w:rsidR="00F15068">
          <w:rPr>
            <w:noProof/>
            <w:webHidden/>
          </w:rPr>
          <w:fldChar w:fldCharType="begin"/>
        </w:r>
        <w:r w:rsidR="00F15068">
          <w:rPr>
            <w:noProof/>
            <w:webHidden/>
          </w:rPr>
          <w:instrText xml:space="preserve"> PAGEREF _Toc89851613 \h </w:instrText>
        </w:r>
        <w:r w:rsidR="00F15068">
          <w:rPr>
            <w:noProof/>
            <w:webHidden/>
          </w:rPr>
        </w:r>
        <w:r w:rsidR="00F15068">
          <w:rPr>
            <w:noProof/>
            <w:webHidden/>
          </w:rPr>
          <w:fldChar w:fldCharType="separate"/>
        </w:r>
        <w:r w:rsidR="008D5049">
          <w:rPr>
            <w:noProof/>
            <w:webHidden/>
          </w:rPr>
          <w:t>29</w:t>
        </w:r>
        <w:r w:rsidR="00F15068">
          <w:rPr>
            <w:noProof/>
            <w:webHidden/>
          </w:rPr>
          <w:fldChar w:fldCharType="end"/>
        </w:r>
      </w:hyperlink>
    </w:p>
    <w:p w14:paraId="133A9219" w14:textId="0F06E18D" w:rsidR="00C86248" w:rsidRDefault="00ED386E">
      <w:r>
        <w:rPr>
          <w:rFonts w:ascii="Segoe UI Semibold" w:hAnsi="Segoe UI Semibold"/>
          <w:b/>
          <w:sz w:val="24"/>
        </w:rPr>
        <w:fldChar w:fldCharType="end"/>
      </w:r>
    </w:p>
    <w:p w14:paraId="4A6797B1" w14:textId="6CA8B709" w:rsidR="002B76A7" w:rsidRDefault="002B76A7" w:rsidP="003A5FEA"/>
    <w:p w14:paraId="03333094" w14:textId="77777777" w:rsidR="001D3E4E" w:rsidRDefault="001D3E4E" w:rsidP="003A5FEA">
      <w:pPr>
        <w:sectPr w:rsidR="001D3E4E" w:rsidSect="0078658E">
          <w:headerReference w:type="even" r:id="rId21"/>
          <w:headerReference w:type="default" r:id="rId22"/>
          <w:footerReference w:type="even" r:id="rId23"/>
          <w:footerReference w:type="default" r:id="rId24"/>
          <w:pgSz w:w="11907" w:h="16840" w:code="9"/>
          <w:pgMar w:top="1418" w:right="1701" w:bottom="1134" w:left="1843" w:header="284" w:footer="425" w:gutter="284"/>
          <w:pgNumType w:fmt="lowerRoman"/>
          <w:cols w:space="720"/>
        </w:sectPr>
      </w:pPr>
    </w:p>
    <w:p w14:paraId="11A67416" w14:textId="141D3616" w:rsidR="00C96508" w:rsidRPr="00C96508" w:rsidRDefault="00D060FA" w:rsidP="00C96508">
      <w:pPr>
        <w:pStyle w:val="Heading1"/>
      </w:pPr>
      <w:bookmarkStart w:id="9" w:name="_Toc89851585"/>
      <w:r>
        <w:lastRenderedPageBreak/>
        <w:t xml:space="preserve">Te </w:t>
      </w:r>
      <w:proofErr w:type="spellStart"/>
      <w:r>
        <w:t>Pou</w:t>
      </w:r>
      <w:proofErr w:type="spellEnd"/>
      <w:r>
        <w:t xml:space="preserve"> </w:t>
      </w:r>
      <w:proofErr w:type="spellStart"/>
      <w:r>
        <w:t>Tarāwaho</w:t>
      </w:r>
      <w:proofErr w:type="spellEnd"/>
      <w:r>
        <w:t xml:space="preserve"> </w:t>
      </w:r>
      <w:proofErr w:type="spellStart"/>
      <w:r>
        <w:t>Auahi</w:t>
      </w:r>
      <w:proofErr w:type="spellEnd"/>
      <w:r>
        <w:t xml:space="preserve"> Kore </w:t>
      </w:r>
      <w:proofErr w:type="spellStart"/>
      <w:r>
        <w:t>i</w:t>
      </w:r>
      <w:proofErr w:type="spellEnd"/>
      <w:r>
        <w:t xml:space="preserve"> Aotearoa 2025</w:t>
      </w:r>
      <w:bookmarkEnd w:id="9"/>
      <w:r>
        <w:t xml:space="preserve"> </w:t>
      </w:r>
    </w:p>
    <w:tbl>
      <w:tblPr>
        <w:tblW w:w="9070" w:type="dxa"/>
        <w:tblInd w:w="-108" w:type="dxa"/>
        <w:tblBorders>
          <w:top w:val="nil"/>
          <w:left w:val="nil"/>
          <w:bottom w:val="nil"/>
          <w:right w:val="nil"/>
        </w:tblBorders>
        <w:tblLayout w:type="fixed"/>
        <w:tblLook w:val="0000" w:firstRow="0" w:lastRow="0" w:firstColumn="0" w:lastColumn="0" w:noHBand="0" w:noVBand="0"/>
      </w:tblPr>
      <w:tblGrid>
        <w:gridCol w:w="9070"/>
      </w:tblGrid>
      <w:tr w:rsidR="00C96508" w:rsidRPr="00C96508" w14:paraId="1DE0A474" w14:textId="77777777" w:rsidTr="00C96508">
        <w:trPr>
          <w:trHeight w:val="162"/>
        </w:trPr>
        <w:tc>
          <w:tcPr>
            <w:tcW w:w="9070" w:type="dxa"/>
          </w:tcPr>
          <w:p w14:paraId="39C035E7" w14:textId="77777777" w:rsidR="00C96508" w:rsidRPr="00C96508" w:rsidRDefault="00C96508" w:rsidP="00C96508">
            <w:pPr>
              <w:pStyle w:val="Heading3"/>
            </w:pPr>
            <w:r w:rsidRPr="00C96508">
              <w:t xml:space="preserve">Te </w:t>
            </w:r>
            <w:proofErr w:type="spellStart"/>
            <w:r w:rsidRPr="00C96508">
              <w:t>Whakakitenga</w:t>
            </w:r>
            <w:proofErr w:type="spellEnd"/>
            <w:r w:rsidRPr="00C96508">
              <w:t xml:space="preserve"> </w:t>
            </w:r>
          </w:p>
        </w:tc>
      </w:tr>
    </w:tbl>
    <w:p w14:paraId="2139AACE" w14:textId="412A2502" w:rsidR="00090DD6" w:rsidRDefault="00C96508" w:rsidP="00C96508">
      <w:pPr>
        <w:rPr>
          <w:rFonts w:eastAsia="Arial Unicode MS"/>
        </w:rPr>
      </w:pPr>
      <w:r w:rsidRPr="00C96508">
        <w:rPr>
          <w:rFonts w:eastAsia="Arial Unicode MS"/>
        </w:rPr>
        <w:t xml:space="preserve">Kia </w:t>
      </w:r>
      <w:proofErr w:type="spellStart"/>
      <w:r w:rsidRPr="00C96508">
        <w:rPr>
          <w:rFonts w:eastAsia="Arial Unicode MS"/>
        </w:rPr>
        <w:t>whakakorea</w:t>
      </w:r>
      <w:proofErr w:type="spellEnd"/>
      <w:r w:rsidRPr="00C96508">
        <w:rPr>
          <w:rFonts w:eastAsia="Arial Unicode MS"/>
        </w:rPr>
        <w:t xml:space="preserve"> </w:t>
      </w:r>
      <w:proofErr w:type="spellStart"/>
      <w:r w:rsidRPr="00C96508">
        <w:rPr>
          <w:rFonts w:eastAsia="Arial Unicode MS"/>
        </w:rPr>
        <w:t>te</w:t>
      </w:r>
      <w:proofErr w:type="spellEnd"/>
      <w:r w:rsidRPr="00C96508">
        <w:rPr>
          <w:rFonts w:eastAsia="Arial Unicode MS"/>
        </w:rPr>
        <w:t xml:space="preserve"> kino o </w:t>
      </w:r>
      <w:proofErr w:type="spellStart"/>
      <w:r w:rsidRPr="00C96508">
        <w:rPr>
          <w:rFonts w:eastAsia="Arial Unicode MS"/>
        </w:rPr>
        <w:t>ngā</w:t>
      </w:r>
      <w:proofErr w:type="spellEnd"/>
      <w:r w:rsidRPr="00C96508">
        <w:rPr>
          <w:rFonts w:eastAsia="Arial Unicode MS"/>
        </w:rPr>
        <w:t xml:space="preserve"> </w:t>
      </w:r>
      <w:proofErr w:type="spellStart"/>
      <w:r w:rsidRPr="00C96508">
        <w:rPr>
          <w:rFonts w:eastAsia="Arial Unicode MS"/>
        </w:rPr>
        <w:t>rawa</w:t>
      </w:r>
      <w:proofErr w:type="spellEnd"/>
      <w:r w:rsidRPr="00C96508">
        <w:rPr>
          <w:rFonts w:eastAsia="Arial Unicode MS"/>
        </w:rPr>
        <w:t xml:space="preserve"> </w:t>
      </w:r>
      <w:proofErr w:type="spellStart"/>
      <w:r w:rsidRPr="00C96508">
        <w:rPr>
          <w:rFonts w:eastAsia="Arial Unicode MS"/>
        </w:rPr>
        <w:t>tupeka</w:t>
      </w:r>
      <w:proofErr w:type="spellEnd"/>
      <w:r w:rsidRPr="00C96508">
        <w:rPr>
          <w:rFonts w:eastAsia="Arial Unicode MS"/>
        </w:rPr>
        <w:t xml:space="preserve"> ka puta </w:t>
      </w:r>
      <w:proofErr w:type="spellStart"/>
      <w:r w:rsidRPr="00C96508">
        <w:rPr>
          <w:rFonts w:eastAsia="Arial Unicode MS"/>
        </w:rPr>
        <w:t>ki</w:t>
      </w:r>
      <w:proofErr w:type="spellEnd"/>
      <w:r w:rsidRPr="00C96508">
        <w:rPr>
          <w:rFonts w:eastAsia="Arial Unicode MS"/>
        </w:rPr>
        <w:t xml:space="preserve"> ō </w:t>
      </w:r>
      <w:proofErr w:type="spellStart"/>
      <w:r w:rsidRPr="00C96508">
        <w:rPr>
          <w:rFonts w:eastAsia="Arial Unicode MS"/>
        </w:rPr>
        <w:t>tātou</w:t>
      </w:r>
      <w:proofErr w:type="spellEnd"/>
      <w:r w:rsidRPr="00C96508">
        <w:rPr>
          <w:rFonts w:eastAsia="Arial Unicode MS"/>
        </w:rPr>
        <w:t xml:space="preserve"> </w:t>
      </w:r>
      <w:proofErr w:type="spellStart"/>
      <w:r w:rsidRPr="00C96508">
        <w:rPr>
          <w:rFonts w:eastAsia="Arial Unicode MS"/>
        </w:rPr>
        <w:t>hapori</w:t>
      </w:r>
      <w:proofErr w:type="spellEnd"/>
      <w:r w:rsidRPr="00C96508">
        <w:rPr>
          <w:rFonts w:eastAsia="Arial Unicode MS"/>
        </w:rPr>
        <w:t xml:space="preserve"> </w:t>
      </w:r>
      <w:proofErr w:type="spellStart"/>
      <w:r w:rsidRPr="00C96508">
        <w:rPr>
          <w:rFonts w:eastAsia="Arial Unicode MS"/>
        </w:rPr>
        <w:t>mā</w:t>
      </w:r>
      <w:proofErr w:type="spellEnd"/>
      <w:r w:rsidRPr="00C96508">
        <w:rPr>
          <w:rFonts w:eastAsia="Arial Unicode MS"/>
        </w:rPr>
        <w:t xml:space="preserve"> </w:t>
      </w:r>
      <w:proofErr w:type="spellStart"/>
      <w:r w:rsidRPr="00C96508">
        <w:rPr>
          <w:rFonts w:eastAsia="Arial Unicode MS"/>
        </w:rPr>
        <w:t>te</w:t>
      </w:r>
      <w:proofErr w:type="spellEnd"/>
      <w:r w:rsidRPr="00C96508">
        <w:rPr>
          <w:rFonts w:eastAsia="Arial Unicode MS"/>
        </w:rPr>
        <w:t xml:space="preserve"> </w:t>
      </w:r>
      <w:proofErr w:type="spellStart"/>
      <w:r w:rsidRPr="00C96508">
        <w:rPr>
          <w:rFonts w:eastAsia="Arial Unicode MS"/>
        </w:rPr>
        <w:t>panoni</w:t>
      </w:r>
      <w:proofErr w:type="spellEnd"/>
      <w:r w:rsidRPr="00C96508">
        <w:rPr>
          <w:rFonts w:eastAsia="Arial Unicode MS"/>
        </w:rPr>
        <w:t xml:space="preserve"> </w:t>
      </w:r>
      <w:proofErr w:type="spellStart"/>
      <w:r w:rsidRPr="00C96508">
        <w:rPr>
          <w:rFonts w:eastAsia="Arial Unicode MS"/>
        </w:rPr>
        <w:t>i</w:t>
      </w:r>
      <w:proofErr w:type="spellEnd"/>
      <w:r w:rsidRPr="00C96508">
        <w:rPr>
          <w:rFonts w:eastAsia="Arial Unicode MS"/>
        </w:rPr>
        <w:t xml:space="preserve"> a Aotearoa </w:t>
      </w:r>
      <w:proofErr w:type="spellStart"/>
      <w:r w:rsidRPr="00C96508">
        <w:rPr>
          <w:rFonts w:eastAsia="Arial Unicode MS"/>
        </w:rPr>
        <w:t>hei</w:t>
      </w:r>
      <w:proofErr w:type="spellEnd"/>
      <w:r w:rsidRPr="00C96508">
        <w:rPr>
          <w:rFonts w:eastAsia="Arial Unicode MS"/>
        </w:rPr>
        <w:t xml:space="preserve"> whenua</w:t>
      </w:r>
      <w:r>
        <w:rPr>
          <w:rFonts w:eastAsia="Arial Unicode MS"/>
        </w:rPr>
        <w:t xml:space="preserve"> </w:t>
      </w:r>
      <w:proofErr w:type="spellStart"/>
      <w:r w:rsidRPr="00C96508">
        <w:rPr>
          <w:rFonts w:eastAsia="Arial Unicode MS"/>
        </w:rPr>
        <w:t>auahi</w:t>
      </w:r>
      <w:proofErr w:type="spellEnd"/>
      <w:r w:rsidRPr="00C96508">
        <w:rPr>
          <w:rFonts w:eastAsia="Arial Unicode MS"/>
        </w:rPr>
        <w:t xml:space="preserve"> kore ā </w:t>
      </w:r>
      <w:proofErr w:type="spellStart"/>
      <w:r w:rsidRPr="00C96508">
        <w:rPr>
          <w:rFonts w:eastAsia="Arial Unicode MS"/>
        </w:rPr>
        <w:t>te</w:t>
      </w:r>
      <w:proofErr w:type="spellEnd"/>
      <w:r w:rsidRPr="00C96508">
        <w:rPr>
          <w:rFonts w:eastAsia="Arial Unicode MS"/>
        </w:rPr>
        <w:t xml:space="preserve"> tau 2025.</w:t>
      </w:r>
    </w:p>
    <w:p w14:paraId="47CFE0F6" w14:textId="164590D5" w:rsidR="00090DD6" w:rsidRDefault="00C96508" w:rsidP="007617F5">
      <w:pPr>
        <w:pStyle w:val="Heading3"/>
        <w:spacing w:before="340"/>
        <w:rPr>
          <w:rFonts w:eastAsia="Arial Unicode MS"/>
        </w:rPr>
      </w:pPr>
      <w:r>
        <w:rPr>
          <w:rFonts w:eastAsia="Arial Unicode MS"/>
        </w:rPr>
        <w:t xml:space="preserve">Te </w:t>
      </w:r>
      <w:proofErr w:type="spellStart"/>
      <w:r>
        <w:rPr>
          <w:rFonts w:eastAsia="Arial Unicode MS"/>
        </w:rPr>
        <w:t>Whāinga</w:t>
      </w:r>
      <w:proofErr w:type="spellEnd"/>
    </w:p>
    <w:p w14:paraId="43AA7F08" w14:textId="75070308" w:rsidR="00090DD6" w:rsidRPr="00C96508" w:rsidRDefault="00C96508" w:rsidP="00C96508">
      <w:r>
        <w:t xml:space="preserve">Ā </w:t>
      </w:r>
      <w:proofErr w:type="spellStart"/>
      <w:r>
        <w:t>te</w:t>
      </w:r>
      <w:proofErr w:type="spellEnd"/>
      <w:r>
        <w:t xml:space="preserve"> 2025, kia </w:t>
      </w:r>
      <w:proofErr w:type="spellStart"/>
      <w:r>
        <w:t>iti</w:t>
      </w:r>
      <w:proofErr w:type="spellEnd"/>
      <w:r>
        <w:t xml:space="preserve"> </w:t>
      </w:r>
      <w:proofErr w:type="spellStart"/>
      <w:r>
        <w:t>iho</w:t>
      </w:r>
      <w:proofErr w:type="spellEnd"/>
      <w:r>
        <w:t xml:space="preserve"> </w:t>
      </w:r>
      <w:proofErr w:type="spellStart"/>
      <w:r>
        <w:t>i</w:t>
      </w:r>
      <w:proofErr w:type="spellEnd"/>
      <w:r>
        <w:t xml:space="preserve"> </w:t>
      </w:r>
      <w:proofErr w:type="spellStart"/>
      <w:r>
        <w:t>te</w:t>
      </w:r>
      <w:proofErr w:type="spellEnd"/>
      <w:r>
        <w:t xml:space="preserve"> </w:t>
      </w:r>
      <w:proofErr w:type="spellStart"/>
      <w:r>
        <w:t>rima</w:t>
      </w:r>
      <w:proofErr w:type="spellEnd"/>
      <w:r>
        <w:t xml:space="preserve"> </w:t>
      </w:r>
      <w:proofErr w:type="spellStart"/>
      <w:r>
        <w:t>ōrau</w:t>
      </w:r>
      <w:proofErr w:type="spellEnd"/>
      <w:r>
        <w:t xml:space="preserve"> </w:t>
      </w:r>
      <w:proofErr w:type="spellStart"/>
      <w:r>
        <w:t>te</w:t>
      </w:r>
      <w:proofErr w:type="spellEnd"/>
      <w:r>
        <w:t xml:space="preserve"> </w:t>
      </w:r>
      <w:proofErr w:type="spellStart"/>
      <w:r>
        <w:t>kitea</w:t>
      </w:r>
      <w:proofErr w:type="spellEnd"/>
      <w:r>
        <w:t xml:space="preserve"> o </w:t>
      </w:r>
      <w:proofErr w:type="spellStart"/>
      <w:r>
        <w:t>ngā</w:t>
      </w:r>
      <w:proofErr w:type="spellEnd"/>
      <w:r>
        <w:t xml:space="preserve"> </w:t>
      </w:r>
      <w:proofErr w:type="spellStart"/>
      <w:r>
        <w:t>tāngata</w:t>
      </w:r>
      <w:proofErr w:type="spellEnd"/>
      <w:r>
        <w:t xml:space="preserve"> e kai </w:t>
      </w:r>
      <w:proofErr w:type="spellStart"/>
      <w:r>
        <w:t>tupeka</w:t>
      </w:r>
      <w:proofErr w:type="spellEnd"/>
      <w:r>
        <w:t xml:space="preserve"> ana </w:t>
      </w:r>
      <w:proofErr w:type="spellStart"/>
      <w:r>
        <w:t>i</w:t>
      </w:r>
      <w:proofErr w:type="spellEnd"/>
      <w:r>
        <w:t xml:space="preserve"> </w:t>
      </w:r>
      <w:proofErr w:type="spellStart"/>
      <w:r>
        <w:t>ia</w:t>
      </w:r>
      <w:proofErr w:type="spellEnd"/>
      <w:r>
        <w:t xml:space="preserve"> </w:t>
      </w:r>
      <w:proofErr w:type="spellStart"/>
      <w:r>
        <w:t>rā</w:t>
      </w:r>
      <w:proofErr w:type="spellEnd"/>
      <w:r>
        <w:t xml:space="preserve"> </w:t>
      </w:r>
      <w:proofErr w:type="spellStart"/>
      <w:r>
        <w:t>i</w:t>
      </w:r>
      <w:proofErr w:type="spellEnd"/>
      <w:r>
        <w:t xml:space="preserve"> </w:t>
      </w:r>
      <w:proofErr w:type="spellStart"/>
      <w:r>
        <w:t>ngā</w:t>
      </w:r>
      <w:proofErr w:type="spellEnd"/>
      <w:r>
        <w:t xml:space="preserve"> </w:t>
      </w:r>
      <w:proofErr w:type="spellStart"/>
      <w:r>
        <w:t>rōpū</w:t>
      </w:r>
      <w:proofErr w:type="spellEnd"/>
      <w:r>
        <w:t xml:space="preserve"> </w:t>
      </w:r>
      <w:proofErr w:type="spellStart"/>
      <w:r>
        <w:t>taupori</w:t>
      </w:r>
      <w:proofErr w:type="spellEnd"/>
      <w:r>
        <w:t xml:space="preserve"> </w:t>
      </w:r>
      <w:proofErr w:type="spellStart"/>
      <w:r>
        <w:t>katoa</w:t>
      </w:r>
      <w:proofErr w:type="spellEnd"/>
      <w:r>
        <w:t xml:space="preserve"> I Aotearoa</w:t>
      </w:r>
      <w:r w:rsidR="00090DD6">
        <w:rPr>
          <w:rStyle w:val="FootnoteReference"/>
        </w:rPr>
        <w:footnoteReference w:id="2"/>
      </w:r>
    </w:p>
    <w:p w14:paraId="387913F8" w14:textId="6E6C7CDB" w:rsidR="00090DD6" w:rsidRPr="00850A59" w:rsidRDefault="00C96508" w:rsidP="007617F5">
      <w:pPr>
        <w:pStyle w:val="Heading3"/>
        <w:spacing w:before="340"/>
        <w:rPr>
          <w:rStyle w:val="Hyperlink"/>
          <w:b w:val="0"/>
          <w:color w:val="0A6AB4"/>
        </w:rPr>
      </w:pPr>
      <w:proofErr w:type="spellStart"/>
      <w:r>
        <w:rPr>
          <w:rStyle w:val="Hyperlink"/>
          <w:b w:val="0"/>
          <w:color w:val="0A6AB4"/>
        </w:rPr>
        <w:t>Ngā</w:t>
      </w:r>
      <w:proofErr w:type="spellEnd"/>
      <w:r>
        <w:rPr>
          <w:rStyle w:val="Hyperlink"/>
          <w:b w:val="0"/>
          <w:color w:val="0A6AB4"/>
        </w:rPr>
        <w:t xml:space="preserve"> Hua</w:t>
      </w:r>
    </w:p>
    <w:p w14:paraId="72F85FA8" w14:textId="20D56AB4" w:rsidR="00C96508" w:rsidRPr="00C96508" w:rsidRDefault="00C96508" w:rsidP="00C96508">
      <w:pPr>
        <w:pStyle w:val="Bullet"/>
        <w:tabs>
          <w:tab w:val="clear" w:pos="284"/>
        </w:tabs>
        <w:rPr>
          <w:rStyle w:val="Hyperlink"/>
          <w:b w:val="0"/>
          <w:color w:val="auto"/>
        </w:rPr>
      </w:pPr>
      <w:r w:rsidRPr="00C96508">
        <w:rPr>
          <w:rStyle w:val="Hyperlink"/>
          <w:b w:val="0"/>
          <w:color w:val="auto"/>
        </w:rPr>
        <w:t xml:space="preserve">Kia </w:t>
      </w:r>
      <w:proofErr w:type="spellStart"/>
      <w:r w:rsidRPr="00C96508">
        <w:rPr>
          <w:rStyle w:val="Hyperlink"/>
          <w:b w:val="0"/>
          <w:color w:val="auto"/>
        </w:rPr>
        <w:t>noho</w:t>
      </w:r>
      <w:proofErr w:type="spellEnd"/>
      <w:r w:rsidRPr="00C96508">
        <w:rPr>
          <w:rStyle w:val="Hyperlink"/>
          <w:b w:val="0"/>
          <w:color w:val="auto"/>
        </w:rPr>
        <w:t xml:space="preserve"> mana </w:t>
      </w:r>
      <w:proofErr w:type="spellStart"/>
      <w:r w:rsidRPr="00C96508">
        <w:rPr>
          <w:rStyle w:val="Hyperlink"/>
          <w:b w:val="0"/>
          <w:color w:val="auto"/>
        </w:rPr>
        <w:t>taurite</w:t>
      </w:r>
      <w:proofErr w:type="spellEnd"/>
      <w:r w:rsidRPr="00C96508">
        <w:rPr>
          <w:rStyle w:val="Hyperlink"/>
          <w:b w:val="0"/>
          <w:color w:val="auto"/>
        </w:rPr>
        <w:t xml:space="preserve"> </w:t>
      </w:r>
      <w:proofErr w:type="spellStart"/>
      <w:r w:rsidRPr="00C96508">
        <w:rPr>
          <w:rStyle w:val="Hyperlink"/>
          <w:b w:val="0"/>
          <w:color w:val="auto"/>
        </w:rPr>
        <w:t>te</w:t>
      </w:r>
      <w:proofErr w:type="spellEnd"/>
      <w:r w:rsidRPr="00C96508">
        <w:rPr>
          <w:rStyle w:val="Hyperlink"/>
          <w:b w:val="0"/>
          <w:color w:val="auto"/>
        </w:rPr>
        <w:t xml:space="preserve"> </w:t>
      </w:r>
      <w:proofErr w:type="spellStart"/>
      <w:r w:rsidRPr="00C96508">
        <w:rPr>
          <w:rStyle w:val="Hyperlink"/>
          <w:b w:val="0"/>
          <w:color w:val="auto"/>
        </w:rPr>
        <w:t>taupori</w:t>
      </w:r>
      <w:proofErr w:type="spellEnd"/>
      <w:r w:rsidRPr="00C96508">
        <w:rPr>
          <w:rStyle w:val="Hyperlink"/>
          <w:b w:val="0"/>
          <w:color w:val="auto"/>
        </w:rPr>
        <w:t xml:space="preserve"> ka kai </w:t>
      </w:r>
      <w:proofErr w:type="spellStart"/>
      <w:r w:rsidRPr="00C96508">
        <w:rPr>
          <w:rStyle w:val="Hyperlink"/>
          <w:b w:val="0"/>
          <w:color w:val="auto"/>
        </w:rPr>
        <w:t>tupeka</w:t>
      </w:r>
      <w:proofErr w:type="spellEnd"/>
      <w:r w:rsidRPr="00C96508">
        <w:rPr>
          <w:rStyle w:val="Hyperlink"/>
          <w:b w:val="0"/>
          <w:color w:val="auto"/>
        </w:rPr>
        <w:t xml:space="preserve">, ka </w:t>
      </w:r>
      <w:proofErr w:type="spellStart"/>
      <w:r w:rsidRPr="00C96508">
        <w:rPr>
          <w:rStyle w:val="Hyperlink"/>
          <w:b w:val="0"/>
          <w:color w:val="auto"/>
        </w:rPr>
        <w:t>pāngia</w:t>
      </w:r>
      <w:proofErr w:type="spellEnd"/>
      <w:r w:rsidRPr="00C96508">
        <w:rPr>
          <w:rStyle w:val="Hyperlink"/>
          <w:b w:val="0"/>
          <w:color w:val="auto"/>
        </w:rPr>
        <w:t xml:space="preserve"> </w:t>
      </w:r>
      <w:proofErr w:type="spellStart"/>
      <w:r w:rsidRPr="00C96508">
        <w:rPr>
          <w:rStyle w:val="Hyperlink"/>
          <w:b w:val="0"/>
          <w:color w:val="auto"/>
        </w:rPr>
        <w:t>rānei</w:t>
      </w:r>
      <w:proofErr w:type="spellEnd"/>
      <w:r w:rsidRPr="00C96508">
        <w:rPr>
          <w:rStyle w:val="Hyperlink"/>
          <w:b w:val="0"/>
          <w:color w:val="auto"/>
        </w:rPr>
        <w:t xml:space="preserve"> e </w:t>
      </w:r>
      <w:proofErr w:type="spellStart"/>
      <w:r w:rsidRPr="00C96508">
        <w:rPr>
          <w:rStyle w:val="Hyperlink"/>
          <w:b w:val="0"/>
          <w:color w:val="auto"/>
        </w:rPr>
        <w:t>ngā</w:t>
      </w:r>
      <w:proofErr w:type="spellEnd"/>
      <w:r w:rsidRPr="00C96508">
        <w:rPr>
          <w:rStyle w:val="Hyperlink"/>
          <w:b w:val="0"/>
          <w:color w:val="auto"/>
        </w:rPr>
        <w:t xml:space="preserve"> mate ka puta </w:t>
      </w:r>
      <w:proofErr w:type="spellStart"/>
      <w:r w:rsidRPr="00C96508">
        <w:rPr>
          <w:rStyle w:val="Hyperlink"/>
          <w:b w:val="0"/>
          <w:color w:val="auto"/>
        </w:rPr>
        <w:t>i</w:t>
      </w:r>
      <w:proofErr w:type="spellEnd"/>
      <w:r w:rsidRPr="00C96508">
        <w:rPr>
          <w:rStyle w:val="Hyperlink"/>
          <w:b w:val="0"/>
          <w:color w:val="auto"/>
        </w:rPr>
        <w:t xml:space="preserve"> </w:t>
      </w:r>
      <w:proofErr w:type="spellStart"/>
      <w:r w:rsidRPr="00C96508">
        <w:rPr>
          <w:rStyle w:val="Hyperlink"/>
          <w:b w:val="0"/>
          <w:color w:val="auto"/>
        </w:rPr>
        <w:t>te</w:t>
      </w:r>
      <w:proofErr w:type="spellEnd"/>
      <w:r w:rsidRPr="00C96508">
        <w:rPr>
          <w:rStyle w:val="Hyperlink"/>
          <w:b w:val="0"/>
          <w:color w:val="auto"/>
        </w:rPr>
        <w:t xml:space="preserve"> kai </w:t>
      </w:r>
      <w:proofErr w:type="spellStart"/>
      <w:r w:rsidRPr="00C96508">
        <w:rPr>
          <w:rStyle w:val="Hyperlink"/>
          <w:b w:val="0"/>
          <w:color w:val="auto"/>
        </w:rPr>
        <w:t>tupeka</w:t>
      </w:r>
      <w:proofErr w:type="spellEnd"/>
    </w:p>
    <w:p w14:paraId="6463346B" w14:textId="675C9EC0" w:rsidR="00C96508" w:rsidRPr="00C96508" w:rsidRDefault="00C96508" w:rsidP="00C96508">
      <w:pPr>
        <w:pStyle w:val="Bullet"/>
        <w:tabs>
          <w:tab w:val="clear" w:pos="284"/>
        </w:tabs>
        <w:rPr>
          <w:rStyle w:val="Hyperlink"/>
          <w:b w:val="0"/>
          <w:color w:val="auto"/>
        </w:rPr>
      </w:pPr>
      <w:r w:rsidRPr="00C96508">
        <w:rPr>
          <w:rStyle w:val="Hyperlink"/>
          <w:b w:val="0"/>
          <w:color w:val="auto"/>
        </w:rPr>
        <w:t xml:space="preserve">Te </w:t>
      </w:r>
      <w:proofErr w:type="spellStart"/>
      <w:r w:rsidRPr="00C96508">
        <w:rPr>
          <w:rStyle w:val="Hyperlink"/>
          <w:b w:val="0"/>
          <w:color w:val="auto"/>
        </w:rPr>
        <w:t>whakarite</w:t>
      </w:r>
      <w:proofErr w:type="spellEnd"/>
      <w:r w:rsidRPr="00C96508">
        <w:rPr>
          <w:rStyle w:val="Hyperlink"/>
          <w:b w:val="0"/>
          <w:color w:val="auto"/>
        </w:rPr>
        <w:t xml:space="preserve"> </w:t>
      </w:r>
      <w:proofErr w:type="spellStart"/>
      <w:r w:rsidRPr="00C96508">
        <w:rPr>
          <w:rStyle w:val="Hyperlink"/>
          <w:b w:val="0"/>
          <w:color w:val="auto"/>
        </w:rPr>
        <w:t>i</w:t>
      </w:r>
      <w:proofErr w:type="spellEnd"/>
      <w:r w:rsidRPr="00C96508">
        <w:rPr>
          <w:rStyle w:val="Hyperlink"/>
          <w:b w:val="0"/>
          <w:color w:val="auto"/>
        </w:rPr>
        <w:t xml:space="preserve"> </w:t>
      </w:r>
      <w:proofErr w:type="spellStart"/>
      <w:r w:rsidRPr="00C96508">
        <w:rPr>
          <w:rStyle w:val="Hyperlink"/>
          <w:b w:val="0"/>
          <w:color w:val="auto"/>
        </w:rPr>
        <w:t>tētahi</w:t>
      </w:r>
      <w:proofErr w:type="spellEnd"/>
      <w:r w:rsidRPr="00C96508">
        <w:rPr>
          <w:rStyle w:val="Hyperlink"/>
          <w:b w:val="0"/>
          <w:color w:val="auto"/>
        </w:rPr>
        <w:t xml:space="preserve"> </w:t>
      </w:r>
      <w:proofErr w:type="spellStart"/>
      <w:r w:rsidRPr="00C96508">
        <w:rPr>
          <w:rStyle w:val="Hyperlink"/>
          <w:b w:val="0"/>
          <w:color w:val="auto"/>
        </w:rPr>
        <w:t>reanga</w:t>
      </w:r>
      <w:proofErr w:type="spellEnd"/>
      <w:r>
        <w:rPr>
          <w:rStyle w:val="Hyperlink"/>
          <w:b w:val="0"/>
          <w:color w:val="auto"/>
        </w:rPr>
        <w:t xml:space="preserve"> </w:t>
      </w:r>
      <w:proofErr w:type="spellStart"/>
      <w:r w:rsidRPr="00C96508">
        <w:rPr>
          <w:rStyle w:val="Hyperlink"/>
          <w:b w:val="0"/>
          <w:color w:val="auto"/>
        </w:rPr>
        <w:t>auahi</w:t>
      </w:r>
      <w:proofErr w:type="spellEnd"/>
      <w:r w:rsidRPr="00C96508">
        <w:rPr>
          <w:rStyle w:val="Hyperlink"/>
          <w:b w:val="0"/>
          <w:color w:val="auto"/>
        </w:rPr>
        <w:t xml:space="preserve"> kore </w:t>
      </w:r>
      <w:proofErr w:type="spellStart"/>
      <w:r w:rsidRPr="00C96508">
        <w:rPr>
          <w:rStyle w:val="Hyperlink"/>
          <w:b w:val="0"/>
          <w:color w:val="auto"/>
        </w:rPr>
        <w:t>mā</w:t>
      </w:r>
      <w:proofErr w:type="spellEnd"/>
      <w:r w:rsidRPr="00C96508">
        <w:rPr>
          <w:rStyle w:val="Hyperlink"/>
          <w:b w:val="0"/>
          <w:color w:val="auto"/>
        </w:rPr>
        <w:t xml:space="preserve"> </w:t>
      </w:r>
      <w:proofErr w:type="spellStart"/>
      <w:r w:rsidRPr="00C96508">
        <w:rPr>
          <w:rStyle w:val="Hyperlink"/>
          <w:b w:val="0"/>
          <w:color w:val="auto"/>
        </w:rPr>
        <w:t>te</w:t>
      </w:r>
      <w:proofErr w:type="spellEnd"/>
      <w:r w:rsidRPr="00C96508">
        <w:rPr>
          <w:rStyle w:val="Hyperlink"/>
          <w:b w:val="0"/>
          <w:color w:val="auto"/>
        </w:rPr>
        <w:t xml:space="preserve"> </w:t>
      </w:r>
      <w:proofErr w:type="spellStart"/>
      <w:r w:rsidRPr="00C96508">
        <w:rPr>
          <w:rStyle w:val="Hyperlink"/>
          <w:b w:val="0"/>
          <w:color w:val="auto"/>
        </w:rPr>
        <w:t>whakapiki</w:t>
      </w:r>
      <w:proofErr w:type="spellEnd"/>
      <w:r w:rsidRPr="00C96508">
        <w:rPr>
          <w:rStyle w:val="Hyperlink"/>
          <w:b w:val="0"/>
          <w:color w:val="auto"/>
        </w:rPr>
        <w:t xml:space="preserve"> </w:t>
      </w:r>
      <w:proofErr w:type="spellStart"/>
      <w:r w:rsidRPr="00C96508">
        <w:rPr>
          <w:rStyle w:val="Hyperlink"/>
          <w:b w:val="0"/>
          <w:color w:val="auto"/>
        </w:rPr>
        <w:t>i</w:t>
      </w:r>
      <w:proofErr w:type="spellEnd"/>
      <w:r w:rsidRPr="00C96508">
        <w:rPr>
          <w:rStyle w:val="Hyperlink"/>
          <w:b w:val="0"/>
          <w:color w:val="auto"/>
        </w:rPr>
        <w:t xml:space="preserve"> </w:t>
      </w:r>
      <w:proofErr w:type="spellStart"/>
      <w:r w:rsidRPr="00C96508">
        <w:rPr>
          <w:rStyle w:val="Hyperlink"/>
          <w:b w:val="0"/>
          <w:color w:val="auto"/>
        </w:rPr>
        <w:t>te</w:t>
      </w:r>
      <w:proofErr w:type="spellEnd"/>
      <w:r>
        <w:rPr>
          <w:rStyle w:val="Hyperlink"/>
          <w:b w:val="0"/>
          <w:color w:val="auto"/>
        </w:rPr>
        <w:t xml:space="preserve"> </w:t>
      </w:r>
      <w:proofErr w:type="spellStart"/>
      <w:r w:rsidRPr="00C96508">
        <w:rPr>
          <w:rStyle w:val="Hyperlink"/>
          <w:b w:val="0"/>
          <w:color w:val="auto"/>
        </w:rPr>
        <w:t>tokomaha</w:t>
      </w:r>
      <w:proofErr w:type="spellEnd"/>
      <w:r w:rsidRPr="00C96508">
        <w:rPr>
          <w:rStyle w:val="Hyperlink"/>
          <w:b w:val="0"/>
          <w:color w:val="auto"/>
        </w:rPr>
        <w:t xml:space="preserve"> o </w:t>
      </w:r>
      <w:proofErr w:type="spellStart"/>
      <w:r w:rsidRPr="00C96508">
        <w:rPr>
          <w:rStyle w:val="Hyperlink"/>
          <w:b w:val="0"/>
          <w:color w:val="auto"/>
        </w:rPr>
        <w:t>ngā</w:t>
      </w:r>
      <w:proofErr w:type="spellEnd"/>
      <w:r w:rsidRPr="00C96508">
        <w:rPr>
          <w:rStyle w:val="Hyperlink"/>
          <w:b w:val="0"/>
          <w:color w:val="auto"/>
        </w:rPr>
        <w:t xml:space="preserve"> </w:t>
      </w:r>
      <w:proofErr w:type="spellStart"/>
      <w:r w:rsidRPr="00C96508">
        <w:rPr>
          <w:rStyle w:val="Hyperlink"/>
          <w:b w:val="0"/>
          <w:color w:val="auto"/>
        </w:rPr>
        <w:t>tamariki</w:t>
      </w:r>
      <w:proofErr w:type="spellEnd"/>
      <w:r w:rsidRPr="00C96508">
        <w:rPr>
          <w:rStyle w:val="Hyperlink"/>
          <w:b w:val="0"/>
          <w:color w:val="auto"/>
        </w:rPr>
        <w:t xml:space="preserve"> me </w:t>
      </w:r>
      <w:proofErr w:type="spellStart"/>
      <w:r w:rsidRPr="00C96508">
        <w:rPr>
          <w:rStyle w:val="Hyperlink"/>
          <w:b w:val="0"/>
          <w:color w:val="auto"/>
        </w:rPr>
        <w:t>ngā</w:t>
      </w:r>
      <w:proofErr w:type="spellEnd"/>
      <w:r w:rsidRPr="00C96508">
        <w:rPr>
          <w:rStyle w:val="Hyperlink"/>
          <w:b w:val="0"/>
          <w:color w:val="auto"/>
        </w:rPr>
        <w:t xml:space="preserve"> </w:t>
      </w:r>
      <w:proofErr w:type="spellStart"/>
      <w:r w:rsidRPr="00C96508">
        <w:rPr>
          <w:rStyle w:val="Hyperlink"/>
          <w:b w:val="0"/>
          <w:color w:val="auto"/>
        </w:rPr>
        <w:t>taiohi</w:t>
      </w:r>
      <w:proofErr w:type="spellEnd"/>
      <w:r w:rsidRPr="00C96508">
        <w:rPr>
          <w:rStyle w:val="Hyperlink"/>
          <w:b w:val="0"/>
          <w:color w:val="auto"/>
        </w:rPr>
        <w:t xml:space="preserve"> ka </w:t>
      </w:r>
      <w:proofErr w:type="spellStart"/>
      <w:r w:rsidRPr="00C96508">
        <w:rPr>
          <w:rStyle w:val="Hyperlink"/>
          <w:b w:val="0"/>
          <w:color w:val="auto"/>
        </w:rPr>
        <w:t>auahi</w:t>
      </w:r>
      <w:proofErr w:type="spellEnd"/>
      <w:r w:rsidRPr="00C96508">
        <w:rPr>
          <w:rStyle w:val="Hyperlink"/>
          <w:b w:val="0"/>
          <w:color w:val="auto"/>
        </w:rPr>
        <w:t xml:space="preserve"> kore </w:t>
      </w:r>
      <w:proofErr w:type="spellStart"/>
      <w:r w:rsidRPr="00C96508">
        <w:rPr>
          <w:rStyle w:val="Hyperlink"/>
          <w:b w:val="0"/>
          <w:color w:val="auto"/>
        </w:rPr>
        <w:t>tonu</w:t>
      </w:r>
      <w:proofErr w:type="spellEnd"/>
    </w:p>
    <w:p w14:paraId="358B9864" w14:textId="1BCD5FD5" w:rsidR="00C96508" w:rsidRPr="00C96508" w:rsidRDefault="00C96508" w:rsidP="00C96508">
      <w:pPr>
        <w:pStyle w:val="Bullet"/>
        <w:tabs>
          <w:tab w:val="clear" w:pos="284"/>
        </w:tabs>
      </w:pPr>
      <w:r w:rsidRPr="00C96508">
        <w:rPr>
          <w:rStyle w:val="Hyperlink"/>
          <w:b w:val="0"/>
          <w:color w:val="auto"/>
        </w:rPr>
        <w:t xml:space="preserve">Te </w:t>
      </w:r>
      <w:proofErr w:type="spellStart"/>
      <w:r w:rsidRPr="00C96508">
        <w:rPr>
          <w:rStyle w:val="Hyperlink"/>
          <w:b w:val="0"/>
          <w:color w:val="auto"/>
        </w:rPr>
        <w:t>whakapiki</w:t>
      </w:r>
      <w:proofErr w:type="spellEnd"/>
      <w:r w:rsidRPr="00C96508">
        <w:rPr>
          <w:rStyle w:val="Hyperlink"/>
          <w:b w:val="0"/>
          <w:color w:val="auto"/>
        </w:rPr>
        <w:t xml:space="preserve"> </w:t>
      </w:r>
      <w:proofErr w:type="spellStart"/>
      <w:r w:rsidRPr="00C96508">
        <w:rPr>
          <w:rStyle w:val="Hyperlink"/>
          <w:b w:val="0"/>
          <w:color w:val="auto"/>
        </w:rPr>
        <w:t>i</w:t>
      </w:r>
      <w:proofErr w:type="spellEnd"/>
      <w:r w:rsidRPr="00C96508">
        <w:rPr>
          <w:rStyle w:val="Hyperlink"/>
          <w:b w:val="0"/>
          <w:color w:val="auto"/>
        </w:rPr>
        <w:t xml:space="preserve"> </w:t>
      </w:r>
      <w:proofErr w:type="spellStart"/>
      <w:r w:rsidRPr="00C96508">
        <w:rPr>
          <w:rStyle w:val="Hyperlink"/>
          <w:b w:val="0"/>
          <w:color w:val="auto"/>
        </w:rPr>
        <w:t>te</w:t>
      </w:r>
      <w:proofErr w:type="spellEnd"/>
      <w:r w:rsidRPr="00C96508">
        <w:rPr>
          <w:rStyle w:val="Hyperlink"/>
          <w:b w:val="0"/>
          <w:color w:val="auto"/>
        </w:rPr>
        <w:t xml:space="preserve"> </w:t>
      </w:r>
      <w:proofErr w:type="spellStart"/>
      <w:r w:rsidRPr="00C96508">
        <w:rPr>
          <w:rStyle w:val="Hyperlink"/>
          <w:b w:val="0"/>
          <w:color w:val="auto"/>
        </w:rPr>
        <w:t>tokomaha</w:t>
      </w:r>
      <w:proofErr w:type="spellEnd"/>
      <w:r w:rsidRPr="00C96508">
        <w:rPr>
          <w:rStyle w:val="Hyperlink"/>
          <w:b w:val="0"/>
          <w:color w:val="auto"/>
        </w:rPr>
        <w:t xml:space="preserve"> o</w:t>
      </w:r>
      <w:r>
        <w:rPr>
          <w:rStyle w:val="Hyperlink"/>
          <w:b w:val="0"/>
          <w:color w:val="auto"/>
        </w:rPr>
        <w:t xml:space="preserve"> </w:t>
      </w:r>
      <w:proofErr w:type="spellStart"/>
      <w:r w:rsidRPr="00C96508">
        <w:rPr>
          <w:rStyle w:val="Hyperlink"/>
          <w:b w:val="0"/>
          <w:color w:val="auto"/>
        </w:rPr>
        <w:t>ngā</w:t>
      </w:r>
      <w:proofErr w:type="spellEnd"/>
      <w:r w:rsidRPr="00C96508">
        <w:rPr>
          <w:rStyle w:val="Hyperlink"/>
          <w:b w:val="0"/>
          <w:color w:val="auto"/>
        </w:rPr>
        <w:t xml:space="preserve"> </w:t>
      </w:r>
      <w:proofErr w:type="spellStart"/>
      <w:r w:rsidRPr="00C96508">
        <w:rPr>
          <w:rStyle w:val="Hyperlink"/>
          <w:b w:val="0"/>
          <w:color w:val="auto"/>
        </w:rPr>
        <w:t>tāngata</w:t>
      </w:r>
      <w:proofErr w:type="spellEnd"/>
      <w:r w:rsidRPr="00C96508">
        <w:rPr>
          <w:rStyle w:val="Hyperlink"/>
          <w:b w:val="0"/>
          <w:color w:val="auto"/>
        </w:rPr>
        <w:t xml:space="preserve"> ka </w:t>
      </w:r>
      <w:proofErr w:type="spellStart"/>
      <w:r w:rsidRPr="00C96508">
        <w:rPr>
          <w:rStyle w:val="Hyperlink"/>
          <w:b w:val="0"/>
          <w:color w:val="auto"/>
        </w:rPr>
        <w:t>angitu</w:t>
      </w:r>
      <w:proofErr w:type="spellEnd"/>
      <w:r w:rsidRPr="00C96508">
        <w:rPr>
          <w:rStyle w:val="Hyperlink"/>
          <w:b w:val="0"/>
          <w:color w:val="auto"/>
        </w:rPr>
        <w:t xml:space="preserve"> </w:t>
      </w:r>
      <w:proofErr w:type="spellStart"/>
      <w:r w:rsidRPr="00C96508">
        <w:rPr>
          <w:rStyle w:val="Hyperlink"/>
          <w:b w:val="0"/>
          <w:color w:val="auto"/>
        </w:rPr>
        <w:t>tā</w:t>
      </w:r>
      <w:proofErr w:type="spellEnd"/>
      <w:r w:rsidRPr="00C96508">
        <w:rPr>
          <w:rStyle w:val="Hyperlink"/>
          <w:b w:val="0"/>
          <w:color w:val="auto"/>
        </w:rPr>
        <w:t xml:space="preserve"> </w:t>
      </w:r>
      <w:proofErr w:type="spellStart"/>
      <w:r w:rsidRPr="00C96508">
        <w:rPr>
          <w:rStyle w:val="Hyperlink"/>
          <w:b w:val="0"/>
          <w:color w:val="auto"/>
        </w:rPr>
        <w:t>rātou</w:t>
      </w:r>
      <w:proofErr w:type="spellEnd"/>
      <w:r>
        <w:rPr>
          <w:rStyle w:val="Hyperlink"/>
          <w:b w:val="0"/>
          <w:color w:val="auto"/>
        </w:rPr>
        <w:t xml:space="preserve"> </w:t>
      </w:r>
      <w:proofErr w:type="spellStart"/>
      <w:r>
        <w:t>whakamutu</w:t>
      </w:r>
      <w:proofErr w:type="spellEnd"/>
      <w:r>
        <w:t xml:space="preserve"> </w:t>
      </w:r>
      <w:proofErr w:type="spellStart"/>
      <w:r>
        <w:t>i</w:t>
      </w:r>
      <w:proofErr w:type="spellEnd"/>
      <w:r>
        <w:t xml:space="preserve"> </w:t>
      </w:r>
      <w:proofErr w:type="spellStart"/>
      <w:r>
        <w:t>te</w:t>
      </w:r>
      <w:proofErr w:type="spellEnd"/>
      <w:r>
        <w:t xml:space="preserve"> kai </w:t>
      </w:r>
      <w:proofErr w:type="spellStart"/>
      <w:r>
        <w:t>tupeka</w:t>
      </w:r>
      <w:proofErr w:type="spellEnd"/>
    </w:p>
    <w:p w14:paraId="1367DCAB" w14:textId="7C51EB89" w:rsidR="00090DD6" w:rsidRPr="00850A59" w:rsidRDefault="00C96508" w:rsidP="007617F5">
      <w:pPr>
        <w:pStyle w:val="Heading3"/>
        <w:spacing w:before="340"/>
      </w:pPr>
      <w:proofErr w:type="spellStart"/>
      <w:r>
        <w:rPr>
          <w:rStyle w:val="Hyperlink"/>
          <w:b w:val="0"/>
          <w:color w:val="0A6AB4"/>
        </w:rPr>
        <w:t>Ngā</w:t>
      </w:r>
      <w:proofErr w:type="spellEnd"/>
      <w:r>
        <w:rPr>
          <w:rStyle w:val="Hyperlink"/>
          <w:b w:val="0"/>
          <w:color w:val="0A6AB4"/>
        </w:rPr>
        <w:t xml:space="preserve"> </w:t>
      </w:r>
      <w:proofErr w:type="spellStart"/>
      <w:r>
        <w:rPr>
          <w:rStyle w:val="Hyperlink"/>
          <w:b w:val="0"/>
          <w:color w:val="0A6AB4"/>
        </w:rPr>
        <w:t>Wāhanga</w:t>
      </w:r>
      <w:proofErr w:type="spellEnd"/>
      <w:r>
        <w:rPr>
          <w:rStyle w:val="Hyperlink"/>
          <w:b w:val="0"/>
          <w:color w:val="0A6AB4"/>
        </w:rPr>
        <w:t xml:space="preserve"> </w:t>
      </w:r>
      <w:proofErr w:type="spellStart"/>
      <w:r>
        <w:rPr>
          <w:rStyle w:val="Hyperlink"/>
          <w:b w:val="0"/>
          <w:color w:val="0A6AB4"/>
        </w:rPr>
        <w:t>Arotahi</w:t>
      </w:r>
      <w:proofErr w:type="spellEnd"/>
    </w:p>
    <w:p w14:paraId="69EF5C80" w14:textId="77777777" w:rsidR="00C96508" w:rsidRPr="00697D72" w:rsidRDefault="00C96508" w:rsidP="00697D72">
      <w:pPr>
        <w:pStyle w:val="BasicParagraph"/>
        <w:numPr>
          <w:ilvl w:val="0"/>
          <w:numId w:val="43"/>
        </w:numPr>
        <w:spacing w:after="120" w:line="240" w:lineRule="auto"/>
        <w:ind w:left="357" w:hanging="357"/>
        <w:rPr>
          <w:rFonts w:ascii="Segoe UI" w:hAnsi="Segoe UI" w:cs="Segoe UI"/>
          <w:sz w:val="21"/>
          <w:szCs w:val="21"/>
        </w:rPr>
      </w:pPr>
      <w:r w:rsidRPr="00697D72">
        <w:rPr>
          <w:rFonts w:ascii="Segoe UI" w:hAnsi="Segoe UI" w:cs="Segoe UI"/>
          <w:sz w:val="21"/>
          <w:szCs w:val="21"/>
        </w:rPr>
        <w:t xml:space="preserve">Kia </w:t>
      </w:r>
      <w:proofErr w:type="spellStart"/>
      <w:r w:rsidRPr="00697D72">
        <w:rPr>
          <w:rFonts w:ascii="Segoe UI" w:hAnsi="Segoe UI" w:cs="Segoe UI"/>
          <w:sz w:val="21"/>
          <w:szCs w:val="21"/>
        </w:rPr>
        <w:t>pūmau</w:t>
      </w:r>
      <w:proofErr w:type="spellEnd"/>
      <w:r w:rsidRPr="00697D72">
        <w:rPr>
          <w:rFonts w:ascii="Segoe UI" w:hAnsi="Segoe UI" w:cs="Segoe UI"/>
          <w:sz w:val="21"/>
          <w:szCs w:val="21"/>
        </w:rPr>
        <w:t xml:space="preserve"> </w:t>
      </w:r>
      <w:proofErr w:type="spellStart"/>
      <w:r w:rsidRPr="00697D72">
        <w:rPr>
          <w:rFonts w:ascii="Segoe UI" w:hAnsi="Segoe UI" w:cs="Segoe UI"/>
          <w:sz w:val="21"/>
          <w:szCs w:val="21"/>
        </w:rPr>
        <w:t>te</w:t>
      </w:r>
      <w:proofErr w:type="spellEnd"/>
      <w:r w:rsidRPr="00697D72">
        <w:rPr>
          <w:rFonts w:ascii="Segoe UI" w:hAnsi="Segoe UI" w:cs="Segoe UI"/>
          <w:sz w:val="21"/>
          <w:szCs w:val="21"/>
        </w:rPr>
        <w:t xml:space="preserve"> </w:t>
      </w:r>
      <w:proofErr w:type="spellStart"/>
      <w:r w:rsidRPr="00697D72">
        <w:rPr>
          <w:rFonts w:ascii="Segoe UI" w:hAnsi="Segoe UI" w:cs="Segoe UI"/>
          <w:sz w:val="21"/>
          <w:szCs w:val="21"/>
        </w:rPr>
        <w:t>noho</w:t>
      </w:r>
      <w:proofErr w:type="spellEnd"/>
      <w:r w:rsidRPr="00697D72">
        <w:rPr>
          <w:rFonts w:ascii="Segoe UI" w:hAnsi="Segoe UI" w:cs="Segoe UI"/>
          <w:sz w:val="21"/>
          <w:szCs w:val="21"/>
        </w:rPr>
        <w:t xml:space="preserve"> a </w:t>
      </w:r>
      <w:proofErr w:type="spellStart"/>
      <w:r w:rsidRPr="00697D72">
        <w:rPr>
          <w:rFonts w:ascii="Segoe UI" w:hAnsi="Segoe UI" w:cs="Segoe UI"/>
          <w:sz w:val="21"/>
          <w:szCs w:val="21"/>
        </w:rPr>
        <w:t>ngā</w:t>
      </w:r>
      <w:proofErr w:type="spellEnd"/>
      <w:r w:rsidRPr="00697D72">
        <w:rPr>
          <w:rFonts w:ascii="Segoe UI" w:hAnsi="Segoe UI" w:cs="Segoe UI"/>
          <w:sz w:val="21"/>
          <w:szCs w:val="21"/>
        </w:rPr>
        <w:t xml:space="preserve"> Māori </w:t>
      </w:r>
      <w:proofErr w:type="spellStart"/>
      <w:r w:rsidRPr="00697D72">
        <w:rPr>
          <w:rFonts w:ascii="Segoe UI" w:hAnsi="Segoe UI" w:cs="Segoe UI"/>
          <w:sz w:val="21"/>
          <w:szCs w:val="21"/>
        </w:rPr>
        <w:t>hei</w:t>
      </w:r>
      <w:proofErr w:type="spellEnd"/>
      <w:r w:rsidRPr="00697D72">
        <w:rPr>
          <w:rFonts w:ascii="Segoe UI" w:hAnsi="Segoe UI" w:cs="Segoe UI"/>
          <w:sz w:val="21"/>
          <w:szCs w:val="21"/>
        </w:rPr>
        <w:t xml:space="preserve"> </w:t>
      </w:r>
      <w:proofErr w:type="spellStart"/>
      <w:r w:rsidRPr="00697D72">
        <w:rPr>
          <w:rFonts w:ascii="Segoe UI" w:hAnsi="Segoe UI" w:cs="Segoe UI"/>
          <w:sz w:val="21"/>
          <w:szCs w:val="21"/>
        </w:rPr>
        <w:t>kaihautū</w:t>
      </w:r>
      <w:proofErr w:type="spellEnd"/>
      <w:r w:rsidRPr="00697D72">
        <w:rPr>
          <w:rFonts w:ascii="Segoe UI" w:hAnsi="Segoe UI" w:cs="Segoe UI"/>
          <w:sz w:val="21"/>
          <w:szCs w:val="21"/>
        </w:rPr>
        <w:t xml:space="preserve">, </w:t>
      </w:r>
      <w:proofErr w:type="spellStart"/>
      <w:r w:rsidRPr="00697D72">
        <w:rPr>
          <w:rFonts w:ascii="Segoe UI" w:hAnsi="Segoe UI" w:cs="Segoe UI"/>
          <w:sz w:val="21"/>
          <w:szCs w:val="21"/>
        </w:rPr>
        <w:t>hei</w:t>
      </w:r>
      <w:proofErr w:type="spellEnd"/>
      <w:r w:rsidRPr="00697D72">
        <w:rPr>
          <w:rFonts w:ascii="Segoe UI" w:hAnsi="Segoe UI" w:cs="Segoe UI"/>
          <w:sz w:val="21"/>
          <w:szCs w:val="21"/>
        </w:rPr>
        <w:t xml:space="preserve"> </w:t>
      </w:r>
      <w:proofErr w:type="spellStart"/>
      <w:r w:rsidRPr="00697D72">
        <w:rPr>
          <w:rFonts w:ascii="Segoe UI" w:hAnsi="Segoe UI" w:cs="Segoe UI"/>
          <w:sz w:val="21"/>
          <w:szCs w:val="21"/>
        </w:rPr>
        <w:t>kaiwhakatau</w:t>
      </w:r>
      <w:proofErr w:type="spellEnd"/>
      <w:r w:rsidRPr="00697D72">
        <w:rPr>
          <w:rFonts w:ascii="Segoe UI" w:hAnsi="Segoe UI" w:cs="Segoe UI"/>
          <w:sz w:val="21"/>
          <w:szCs w:val="21"/>
        </w:rPr>
        <w:t xml:space="preserve"> </w:t>
      </w:r>
      <w:proofErr w:type="spellStart"/>
      <w:r w:rsidRPr="00697D72">
        <w:rPr>
          <w:rFonts w:ascii="Segoe UI" w:hAnsi="Segoe UI" w:cs="Segoe UI"/>
          <w:sz w:val="21"/>
          <w:szCs w:val="21"/>
        </w:rPr>
        <w:t>hoki</w:t>
      </w:r>
      <w:proofErr w:type="spellEnd"/>
      <w:r w:rsidRPr="00697D72">
        <w:rPr>
          <w:rFonts w:ascii="Segoe UI" w:hAnsi="Segoe UI" w:cs="Segoe UI"/>
          <w:sz w:val="21"/>
          <w:szCs w:val="21"/>
        </w:rPr>
        <w:t xml:space="preserve"> </w:t>
      </w:r>
      <w:proofErr w:type="spellStart"/>
      <w:r w:rsidRPr="00697D72">
        <w:rPr>
          <w:rFonts w:ascii="Segoe UI" w:hAnsi="Segoe UI" w:cs="Segoe UI"/>
          <w:sz w:val="21"/>
          <w:szCs w:val="21"/>
        </w:rPr>
        <w:t>ki</w:t>
      </w:r>
      <w:proofErr w:type="spellEnd"/>
      <w:r w:rsidRPr="00697D72">
        <w:rPr>
          <w:rFonts w:ascii="Segoe UI" w:hAnsi="Segoe UI" w:cs="Segoe UI"/>
          <w:sz w:val="21"/>
          <w:szCs w:val="21"/>
        </w:rPr>
        <w:t xml:space="preserve"> </w:t>
      </w:r>
      <w:proofErr w:type="spellStart"/>
      <w:r w:rsidRPr="00697D72">
        <w:rPr>
          <w:rFonts w:ascii="Segoe UI" w:hAnsi="Segoe UI" w:cs="Segoe UI"/>
          <w:sz w:val="21"/>
          <w:szCs w:val="21"/>
        </w:rPr>
        <w:t>ngā</w:t>
      </w:r>
      <w:proofErr w:type="spellEnd"/>
      <w:r w:rsidRPr="00697D72">
        <w:rPr>
          <w:rFonts w:ascii="Segoe UI" w:hAnsi="Segoe UI" w:cs="Segoe UI"/>
          <w:sz w:val="21"/>
          <w:szCs w:val="21"/>
        </w:rPr>
        <w:t xml:space="preserve"> </w:t>
      </w:r>
      <w:proofErr w:type="spellStart"/>
      <w:r w:rsidRPr="00697D72">
        <w:rPr>
          <w:rFonts w:ascii="Segoe UI" w:hAnsi="Segoe UI" w:cs="Segoe UI"/>
          <w:sz w:val="21"/>
          <w:szCs w:val="21"/>
        </w:rPr>
        <w:t>wāhanga</w:t>
      </w:r>
      <w:proofErr w:type="spellEnd"/>
      <w:r w:rsidRPr="00697D72">
        <w:rPr>
          <w:rFonts w:ascii="Segoe UI" w:hAnsi="Segoe UI" w:cs="Segoe UI"/>
          <w:sz w:val="21"/>
          <w:szCs w:val="21"/>
        </w:rPr>
        <w:t xml:space="preserve"> </w:t>
      </w:r>
      <w:proofErr w:type="spellStart"/>
      <w:r w:rsidRPr="00697D72">
        <w:rPr>
          <w:rFonts w:ascii="Segoe UI" w:hAnsi="Segoe UI" w:cs="Segoe UI"/>
          <w:sz w:val="21"/>
          <w:szCs w:val="21"/>
        </w:rPr>
        <w:t>katoa</w:t>
      </w:r>
      <w:proofErr w:type="spellEnd"/>
      <w:r w:rsidRPr="00697D72">
        <w:rPr>
          <w:rFonts w:ascii="Segoe UI" w:hAnsi="Segoe UI" w:cs="Segoe UI"/>
          <w:sz w:val="21"/>
          <w:szCs w:val="21"/>
        </w:rPr>
        <w:t xml:space="preserve"> </w:t>
      </w:r>
    </w:p>
    <w:p w14:paraId="247F1F16" w14:textId="77777777" w:rsidR="00697D72" w:rsidRPr="00697D72" w:rsidRDefault="00697D72" w:rsidP="00697D72">
      <w:pPr>
        <w:pStyle w:val="BasicParagraph"/>
        <w:numPr>
          <w:ilvl w:val="0"/>
          <w:numId w:val="43"/>
        </w:numPr>
        <w:spacing w:after="120" w:line="240" w:lineRule="auto"/>
        <w:ind w:left="357" w:hanging="357"/>
        <w:rPr>
          <w:rFonts w:ascii="Segoe UI" w:hAnsi="Segoe UI" w:cs="Segoe UI"/>
          <w:sz w:val="21"/>
          <w:szCs w:val="21"/>
        </w:rPr>
      </w:pPr>
      <w:r w:rsidRPr="00697D72">
        <w:rPr>
          <w:rFonts w:ascii="Segoe UI" w:hAnsi="Segoe UI" w:cs="Segoe UI"/>
          <w:sz w:val="21"/>
          <w:szCs w:val="21"/>
        </w:rPr>
        <w:t xml:space="preserve">Kia </w:t>
      </w:r>
      <w:proofErr w:type="spellStart"/>
      <w:r w:rsidRPr="00697D72">
        <w:rPr>
          <w:rFonts w:ascii="Segoe UI" w:hAnsi="Segoe UI" w:cs="Segoe UI"/>
          <w:sz w:val="21"/>
          <w:szCs w:val="21"/>
        </w:rPr>
        <w:t>whakapikihia</w:t>
      </w:r>
      <w:proofErr w:type="spellEnd"/>
      <w:r w:rsidRPr="00697D72">
        <w:rPr>
          <w:rFonts w:ascii="Segoe UI" w:hAnsi="Segoe UI" w:cs="Segoe UI"/>
          <w:sz w:val="21"/>
          <w:szCs w:val="21"/>
        </w:rPr>
        <w:t xml:space="preserve"> </w:t>
      </w:r>
      <w:proofErr w:type="spellStart"/>
      <w:r w:rsidRPr="00697D72">
        <w:rPr>
          <w:rFonts w:ascii="Segoe UI" w:hAnsi="Segoe UI" w:cs="Segoe UI"/>
          <w:sz w:val="21"/>
          <w:szCs w:val="21"/>
        </w:rPr>
        <w:t>te</w:t>
      </w:r>
      <w:proofErr w:type="spellEnd"/>
      <w:r w:rsidRPr="00697D72">
        <w:rPr>
          <w:rFonts w:ascii="Segoe UI" w:hAnsi="Segoe UI" w:cs="Segoe UI"/>
          <w:sz w:val="21"/>
          <w:szCs w:val="21"/>
        </w:rPr>
        <w:t xml:space="preserve"> </w:t>
      </w:r>
      <w:proofErr w:type="spellStart"/>
      <w:r w:rsidRPr="00697D72">
        <w:rPr>
          <w:rFonts w:ascii="Segoe UI" w:hAnsi="Segoe UI" w:cs="Segoe UI"/>
          <w:sz w:val="21"/>
          <w:szCs w:val="21"/>
        </w:rPr>
        <w:t>whakatairangahia</w:t>
      </w:r>
      <w:proofErr w:type="spellEnd"/>
      <w:r w:rsidRPr="00697D72">
        <w:rPr>
          <w:rFonts w:ascii="Segoe UI" w:hAnsi="Segoe UI" w:cs="Segoe UI"/>
          <w:sz w:val="21"/>
          <w:szCs w:val="21"/>
        </w:rPr>
        <w:t xml:space="preserve"> o </w:t>
      </w:r>
      <w:proofErr w:type="spellStart"/>
      <w:r w:rsidRPr="00697D72">
        <w:rPr>
          <w:rFonts w:ascii="Segoe UI" w:hAnsi="Segoe UI" w:cs="Segoe UI"/>
          <w:sz w:val="21"/>
          <w:szCs w:val="21"/>
        </w:rPr>
        <w:t>te</w:t>
      </w:r>
      <w:proofErr w:type="spellEnd"/>
      <w:r w:rsidRPr="00697D72">
        <w:rPr>
          <w:rFonts w:ascii="Segoe UI" w:hAnsi="Segoe UI" w:cs="Segoe UI"/>
          <w:sz w:val="21"/>
          <w:szCs w:val="21"/>
        </w:rPr>
        <w:t xml:space="preserve"> </w:t>
      </w:r>
      <w:proofErr w:type="spellStart"/>
      <w:r w:rsidRPr="00697D72">
        <w:rPr>
          <w:rFonts w:ascii="Segoe UI" w:hAnsi="Segoe UI" w:cs="Segoe UI"/>
          <w:sz w:val="21"/>
          <w:szCs w:val="21"/>
        </w:rPr>
        <w:t>hauora</w:t>
      </w:r>
      <w:proofErr w:type="spellEnd"/>
      <w:r w:rsidRPr="00697D72">
        <w:rPr>
          <w:rFonts w:ascii="Segoe UI" w:hAnsi="Segoe UI" w:cs="Segoe UI"/>
          <w:sz w:val="21"/>
          <w:szCs w:val="21"/>
        </w:rPr>
        <w:t xml:space="preserve"> me </w:t>
      </w:r>
      <w:proofErr w:type="spellStart"/>
      <w:r w:rsidRPr="00697D72">
        <w:rPr>
          <w:rFonts w:ascii="Segoe UI" w:hAnsi="Segoe UI" w:cs="Segoe UI"/>
          <w:sz w:val="21"/>
          <w:szCs w:val="21"/>
        </w:rPr>
        <w:t>te</w:t>
      </w:r>
      <w:proofErr w:type="spellEnd"/>
      <w:r w:rsidRPr="00697D72">
        <w:rPr>
          <w:rFonts w:ascii="Segoe UI" w:hAnsi="Segoe UI" w:cs="Segoe UI"/>
          <w:sz w:val="21"/>
          <w:szCs w:val="21"/>
        </w:rPr>
        <w:t xml:space="preserve"> </w:t>
      </w:r>
      <w:proofErr w:type="spellStart"/>
      <w:r w:rsidRPr="00697D72">
        <w:rPr>
          <w:rFonts w:ascii="Segoe UI" w:hAnsi="Segoe UI" w:cs="Segoe UI"/>
          <w:sz w:val="21"/>
          <w:szCs w:val="21"/>
        </w:rPr>
        <w:t>kokenga</w:t>
      </w:r>
      <w:proofErr w:type="spellEnd"/>
      <w:r w:rsidRPr="00697D72">
        <w:rPr>
          <w:rFonts w:ascii="Segoe UI" w:hAnsi="Segoe UI" w:cs="Segoe UI"/>
          <w:sz w:val="21"/>
          <w:szCs w:val="21"/>
        </w:rPr>
        <w:t xml:space="preserve"> o </w:t>
      </w:r>
      <w:proofErr w:type="spellStart"/>
      <w:r w:rsidRPr="00697D72">
        <w:rPr>
          <w:rFonts w:ascii="Segoe UI" w:hAnsi="Segoe UI" w:cs="Segoe UI"/>
          <w:sz w:val="21"/>
          <w:szCs w:val="21"/>
        </w:rPr>
        <w:t>te</w:t>
      </w:r>
      <w:proofErr w:type="spellEnd"/>
      <w:r w:rsidRPr="00697D72">
        <w:rPr>
          <w:rFonts w:ascii="Segoe UI" w:hAnsi="Segoe UI" w:cs="Segoe UI"/>
          <w:sz w:val="21"/>
          <w:szCs w:val="21"/>
        </w:rPr>
        <w:t xml:space="preserve"> </w:t>
      </w:r>
      <w:proofErr w:type="spellStart"/>
      <w:r w:rsidRPr="00697D72">
        <w:rPr>
          <w:rFonts w:ascii="Segoe UI" w:hAnsi="Segoe UI" w:cs="Segoe UI"/>
          <w:sz w:val="21"/>
          <w:szCs w:val="21"/>
        </w:rPr>
        <w:t>hapori</w:t>
      </w:r>
      <w:proofErr w:type="spellEnd"/>
      <w:r w:rsidRPr="00697D72">
        <w:rPr>
          <w:rFonts w:ascii="Segoe UI" w:hAnsi="Segoe UI" w:cs="Segoe UI"/>
          <w:sz w:val="21"/>
          <w:szCs w:val="21"/>
        </w:rPr>
        <w:t xml:space="preserve"> </w:t>
      </w:r>
    </w:p>
    <w:p w14:paraId="52C07631" w14:textId="77777777" w:rsidR="00697D72" w:rsidRPr="00697D72" w:rsidRDefault="00697D72" w:rsidP="00697D72">
      <w:pPr>
        <w:pStyle w:val="BasicParagraph"/>
        <w:numPr>
          <w:ilvl w:val="0"/>
          <w:numId w:val="43"/>
        </w:numPr>
        <w:spacing w:after="120" w:line="240" w:lineRule="auto"/>
        <w:ind w:left="357" w:hanging="357"/>
        <w:rPr>
          <w:rFonts w:ascii="Segoe UI" w:hAnsi="Segoe UI" w:cs="Segoe UI"/>
          <w:sz w:val="21"/>
          <w:szCs w:val="21"/>
        </w:rPr>
      </w:pPr>
      <w:r w:rsidRPr="00697D72">
        <w:rPr>
          <w:rFonts w:ascii="Segoe UI" w:hAnsi="Segoe UI" w:cs="Segoe UI"/>
          <w:sz w:val="21"/>
          <w:szCs w:val="21"/>
        </w:rPr>
        <w:t xml:space="preserve">Kia </w:t>
      </w:r>
      <w:proofErr w:type="spellStart"/>
      <w:r w:rsidRPr="00697D72">
        <w:rPr>
          <w:rFonts w:ascii="Segoe UI" w:hAnsi="Segoe UI" w:cs="Segoe UI"/>
          <w:sz w:val="21"/>
          <w:szCs w:val="21"/>
        </w:rPr>
        <w:t>whakapikihia</w:t>
      </w:r>
      <w:proofErr w:type="spellEnd"/>
      <w:r w:rsidRPr="00697D72">
        <w:rPr>
          <w:rFonts w:ascii="Segoe UI" w:hAnsi="Segoe UI" w:cs="Segoe UI"/>
          <w:sz w:val="21"/>
          <w:szCs w:val="21"/>
        </w:rPr>
        <w:t xml:space="preserve"> </w:t>
      </w:r>
      <w:proofErr w:type="spellStart"/>
      <w:r w:rsidRPr="00697D72">
        <w:rPr>
          <w:rFonts w:ascii="Segoe UI" w:hAnsi="Segoe UI" w:cs="Segoe UI"/>
          <w:sz w:val="21"/>
          <w:szCs w:val="21"/>
        </w:rPr>
        <w:t>ngā</w:t>
      </w:r>
      <w:proofErr w:type="spellEnd"/>
      <w:r w:rsidRPr="00697D72">
        <w:rPr>
          <w:rFonts w:ascii="Segoe UI" w:hAnsi="Segoe UI" w:cs="Segoe UI"/>
          <w:sz w:val="21"/>
          <w:szCs w:val="21"/>
        </w:rPr>
        <w:t xml:space="preserve"> </w:t>
      </w:r>
      <w:proofErr w:type="spellStart"/>
      <w:r w:rsidRPr="00697D72">
        <w:rPr>
          <w:rFonts w:ascii="Segoe UI" w:hAnsi="Segoe UI" w:cs="Segoe UI"/>
          <w:sz w:val="21"/>
          <w:szCs w:val="21"/>
        </w:rPr>
        <w:t>ratonga</w:t>
      </w:r>
      <w:proofErr w:type="spellEnd"/>
      <w:r w:rsidRPr="00697D72">
        <w:rPr>
          <w:rFonts w:ascii="Segoe UI" w:hAnsi="Segoe UI" w:cs="Segoe UI"/>
          <w:sz w:val="21"/>
          <w:szCs w:val="21"/>
        </w:rPr>
        <w:t xml:space="preserve"> </w:t>
      </w:r>
      <w:proofErr w:type="spellStart"/>
      <w:r w:rsidRPr="00697D72">
        <w:rPr>
          <w:rFonts w:ascii="Segoe UI" w:hAnsi="Segoe UI" w:cs="Segoe UI"/>
          <w:sz w:val="21"/>
          <w:szCs w:val="21"/>
        </w:rPr>
        <w:t>whakamutu</w:t>
      </w:r>
      <w:proofErr w:type="spellEnd"/>
      <w:r w:rsidRPr="00697D72">
        <w:rPr>
          <w:rFonts w:ascii="Segoe UI" w:hAnsi="Segoe UI" w:cs="Segoe UI"/>
          <w:sz w:val="21"/>
          <w:szCs w:val="21"/>
        </w:rPr>
        <w:t xml:space="preserve"> </w:t>
      </w:r>
      <w:proofErr w:type="spellStart"/>
      <w:r w:rsidRPr="00697D72">
        <w:rPr>
          <w:rFonts w:ascii="Segoe UI" w:hAnsi="Segoe UI" w:cs="Segoe UI"/>
          <w:sz w:val="21"/>
          <w:szCs w:val="21"/>
        </w:rPr>
        <w:t>i</w:t>
      </w:r>
      <w:proofErr w:type="spellEnd"/>
      <w:r w:rsidRPr="00697D72">
        <w:rPr>
          <w:rFonts w:ascii="Segoe UI" w:hAnsi="Segoe UI" w:cs="Segoe UI"/>
          <w:sz w:val="21"/>
          <w:szCs w:val="21"/>
        </w:rPr>
        <w:t xml:space="preserve"> </w:t>
      </w:r>
      <w:proofErr w:type="spellStart"/>
      <w:r w:rsidRPr="00697D72">
        <w:rPr>
          <w:rFonts w:ascii="Segoe UI" w:hAnsi="Segoe UI" w:cs="Segoe UI"/>
          <w:sz w:val="21"/>
          <w:szCs w:val="21"/>
        </w:rPr>
        <w:t>te</w:t>
      </w:r>
      <w:proofErr w:type="spellEnd"/>
      <w:r w:rsidRPr="00697D72">
        <w:rPr>
          <w:rFonts w:ascii="Segoe UI" w:hAnsi="Segoe UI" w:cs="Segoe UI"/>
          <w:sz w:val="21"/>
          <w:szCs w:val="21"/>
        </w:rPr>
        <w:t xml:space="preserve"> kai </w:t>
      </w:r>
      <w:proofErr w:type="spellStart"/>
      <w:r w:rsidRPr="00697D72">
        <w:rPr>
          <w:rFonts w:ascii="Segoe UI" w:hAnsi="Segoe UI" w:cs="Segoe UI"/>
          <w:sz w:val="21"/>
          <w:szCs w:val="21"/>
        </w:rPr>
        <w:t>tupeka</w:t>
      </w:r>
      <w:proofErr w:type="spellEnd"/>
      <w:r w:rsidRPr="00697D72">
        <w:rPr>
          <w:rFonts w:ascii="Segoe UI" w:hAnsi="Segoe UI" w:cs="Segoe UI"/>
          <w:sz w:val="21"/>
          <w:szCs w:val="21"/>
        </w:rPr>
        <w:t xml:space="preserve"> e </w:t>
      </w:r>
      <w:proofErr w:type="spellStart"/>
      <w:r w:rsidRPr="00697D72">
        <w:rPr>
          <w:rFonts w:ascii="Segoe UI" w:hAnsi="Segoe UI" w:cs="Segoe UI"/>
          <w:sz w:val="21"/>
          <w:szCs w:val="21"/>
        </w:rPr>
        <w:t>whai</w:t>
      </w:r>
      <w:proofErr w:type="spellEnd"/>
      <w:r w:rsidRPr="00697D72">
        <w:rPr>
          <w:rFonts w:ascii="Segoe UI" w:hAnsi="Segoe UI" w:cs="Segoe UI"/>
          <w:sz w:val="21"/>
          <w:szCs w:val="21"/>
        </w:rPr>
        <w:t xml:space="preserve"> ana </w:t>
      </w:r>
      <w:proofErr w:type="spellStart"/>
      <w:r w:rsidRPr="00697D72">
        <w:rPr>
          <w:rFonts w:ascii="Segoe UI" w:hAnsi="Segoe UI" w:cs="Segoe UI"/>
          <w:sz w:val="21"/>
          <w:szCs w:val="21"/>
        </w:rPr>
        <w:t>i</w:t>
      </w:r>
      <w:proofErr w:type="spellEnd"/>
      <w:r w:rsidRPr="00697D72">
        <w:rPr>
          <w:rFonts w:ascii="Segoe UI" w:hAnsi="Segoe UI" w:cs="Segoe UI"/>
          <w:sz w:val="21"/>
          <w:szCs w:val="21"/>
        </w:rPr>
        <w:t xml:space="preserve"> </w:t>
      </w:r>
      <w:proofErr w:type="spellStart"/>
      <w:r w:rsidRPr="00697D72">
        <w:rPr>
          <w:rFonts w:ascii="Segoe UI" w:hAnsi="Segoe UI" w:cs="Segoe UI"/>
          <w:sz w:val="21"/>
          <w:szCs w:val="21"/>
        </w:rPr>
        <w:t>ngā</w:t>
      </w:r>
      <w:proofErr w:type="spellEnd"/>
      <w:r w:rsidRPr="00697D72">
        <w:rPr>
          <w:rFonts w:ascii="Segoe UI" w:hAnsi="Segoe UI" w:cs="Segoe UI"/>
          <w:sz w:val="21"/>
          <w:szCs w:val="21"/>
        </w:rPr>
        <w:t xml:space="preserve"> </w:t>
      </w:r>
      <w:proofErr w:type="spellStart"/>
      <w:r w:rsidRPr="00697D72">
        <w:rPr>
          <w:rFonts w:ascii="Segoe UI" w:hAnsi="Segoe UI" w:cs="Segoe UI"/>
          <w:sz w:val="21"/>
          <w:szCs w:val="21"/>
        </w:rPr>
        <w:t>taunaki</w:t>
      </w:r>
      <w:proofErr w:type="spellEnd"/>
      <w:r w:rsidRPr="00697D72">
        <w:rPr>
          <w:rFonts w:ascii="Segoe UI" w:hAnsi="Segoe UI" w:cs="Segoe UI"/>
          <w:sz w:val="21"/>
          <w:szCs w:val="21"/>
        </w:rPr>
        <w:t xml:space="preserve"> </w:t>
      </w:r>
    </w:p>
    <w:p w14:paraId="76FD08A4" w14:textId="77777777" w:rsidR="00697D72" w:rsidRPr="00697D72" w:rsidRDefault="00697D72" w:rsidP="00697D72">
      <w:pPr>
        <w:pStyle w:val="BasicParagraph"/>
        <w:numPr>
          <w:ilvl w:val="0"/>
          <w:numId w:val="43"/>
        </w:numPr>
        <w:spacing w:after="120" w:line="240" w:lineRule="auto"/>
        <w:ind w:left="357" w:hanging="357"/>
        <w:rPr>
          <w:rFonts w:ascii="Segoe UI" w:hAnsi="Segoe UI" w:cs="Segoe UI"/>
          <w:sz w:val="21"/>
          <w:szCs w:val="21"/>
        </w:rPr>
      </w:pPr>
      <w:r w:rsidRPr="00697D72">
        <w:rPr>
          <w:rFonts w:ascii="Segoe UI" w:hAnsi="Segoe UI" w:cs="Segoe UI"/>
          <w:sz w:val="21"/>
          <w:szCs w:val="21"/>
        </w:rPr>
        <w:t xml:space="preserve">Kia </w:t>
      </w:r>
      <w:proofErr w:type="spellStart"/>
      <w:r w:rsidRPr="00697D72">
        <w:rPr>
          <w:rFonts w:ascii="Segoe UI" w:hAnsi="Segoe UI" w:cs="Segoe UI"/>
          <w:sz w:val="21"/>
          <w:szCs w:val="21"/>
        </w:rPr>
        <w:t>whakahekea</w:t>
      </w:r>
      <w:proofErr w:type="spellEnd"/>
      <w:r w:rsidRPr="00697D72">
        <w:rPr>
          <w:rFonts w:ascii="Segoe UI" w:hAnsi="Segoe UI" w:cs="Segoe UI"/>
          <w:sz w:val="21"/>
          <w:szCs w:val="21"/>
        </w:rPr>
        <w:t xml:space="preserve"> </w:t>
      </w:r>
      <w:proofErr w:type="spellStart"/>
      <w:r w:rsidRPr="00697D72">
        <w:rPr>
          <w:rFonts w:ascii="Segoe UI" w:hAnsi="Segoe UI" w:cs="Segoe UI"/>
          <w:sz w:val="21"/>
          <w:szCs w:val="21"/>
        </w:rPr>
        <w:t>te</w:t>
      </w:r>
      <w:proofErr w:type="spellEnd"/>
      <w:r w:rsidRPr="00697D72">
        <w:rPr>
          <w:rFonts w:ascii="Segoe UI" w:hAnsi="Segoe UI" w:cs="Segoe UI"/>
          <w:sz w:val="21"/>
          <w:szCs w:val="21"/>
        </w:rPr>
        <w:t xml:space="preserve"> </w:t>
      </w:r>
      <w:proofErr w:type="spellStart"/>
      <w:r w:rsidRPr="00697D72">
        <w:rPr>
          <w:rFonts w:ascii="Segoe UI" w:hAnsi="Segoe UI" w:cs="Segoe UI"/>
          <w:sz w:val="21"/>
          <w:szCs w:val="21"/>
        </w:rPr>
        <w:t>warawaratanga</w:t>
      </w:r>
      <w:proofErr w:type="spellEnd"/>
      <w:r w:rsidRPr="00697D72">
        <w:rPr>
          <w:rFonts w:ascii="Segoe UI" w:hAnsi="Segoe UI" w:cs="Segoe UI"/>
          <w:sz w:val="21"/>
          <w:szCs w:val="21"/>
        </w:rPr>
        <w:t xml:space="preserve"> me </w:t>
      </w:r>
      <w:proofErr w:type="spellStart"/>
      <w:r w:rsidRPr="00697D72">
        <w:rPr>
          <w:rFonts w:ascii="Segoe UI" w:hAnsi="Segoe UI" w:cs="Segoe UI"/>
          <w:sz w:val="21"/>
          <w:szCs w:val="21"/>
        </w:rPr>
        <w:t>te</w:t>
      </w:r>
      <w:proofErr w:type="spellEnd"/>
      <w:r w:rsidRPr="00697D72">
        <w:rPr>
          <w:rFonts w:ascii="Segoe UI" w:hAnsi="Segoe UI" w:cs="Segoe UI"/>
          <w:sz w:val="21"/>
          <w:szCs w:val="21"/>
        </w:rPr>
        <w:t xml:space="preserve"> </w:t>
      </w:r>
      <w:proofErr w:type="spellStart"/>
      <w:r w:rsidRPr="00697D72">
        <w:rPr>
          <w:rFonts w:ascii="Segoe UI" w:hAnsi="Segoe UI" w:cs="Segoe UI"/>
          <w:sz w:val="21"/>
          <w:szCs w:val="21"/>
        </w:rPr>
        <w:t>pīrangitia</w:t>
      </w:r>
      <w:proofErr w:type="spellEnd"/>
      <w:r w:rsidRPr="00697D72">
        <w:rPr>
          <w:rFonts w:ascii="Segoe UI" w:hAnsi="Segoe UI" w:cs="Segoe UI"/>
          <w:sz w:val="21"/>
          <w:szCs w:val="21"/>
        </w:rPr>
        <w:t xml:space="preserve"> o </w:t>
      </w:r>
      <w:proofErr w:type="spellStart"/>
      <w:r w:rsidRPr="00697D72">
        <w:rPr>
          <w:rFonts w:ascii="Segoe UI" w:hAnsi="Segoe UI" w:cs="Segoe UI"/>
          <w:sz w:val="21"/>
          <w:szCs w:val="21"/>
        </w:rPr>
        <w:t>ngā</w:t>
      </w:r>
      <w:proofErr w:type="spellEnd"/>
      <w:r w:rsidRPr="00697D72">
        <w:rPr>
          <w:rFonts w:ascii="Segoe UI" w:hAnsi="Segoe UI" w:cs="Segoe UI"/>
          <w:sz w:val="21"/>
          <w:szCs w:val="21"/>
        </w:rPr>
        <w:t xml:space="preserve"> </w:t>
      </w:r>
      <w:proofErr w:type="spellStart"/>
      <w:r w:rsidRPr="00697D72">
        <w:rPr>
          <w:rFonts w:ascii="Segoe UI" w:hAnsi="Segoe UI" w:cs="Segoe UI"/>
          <w:sz w:val="21"/>
          <w:szCs w:val="21"/>
        </w:rPr>
        <w:t>rawa</w:t>
      </w:r>
      <w:proofErr w:type="spellEnd"/>
      <w:r w:rsidRPr="00697D72">
        <w:rPr>
          <w:rFonts w:ascii="Segoe UI" w:hAnsi="Segoe UI" w:cs="Segoe UI"/>
          <w:sz w:val="21"/>
          <w:szCs w:val="21"/>
        </w:rPr>
        <w:t xml:space="preserve"> </w:t>
      </w:r>
      <w:proofErr w:type="spellStart"/>
      <w:r w:rsidRPr="00697D72">
        <w:rPr>
          <w:rFonts w:ascii="Segoe UI" w:hAnsi="Segoe UI" w:cs="Segoe UI"/>
          <w:sz w:val="21"/>
          <w:szCs w:val="21"/>
        </w:rPr>
        <w:t>tupeka</w:t>
      </w:r>
      <w:proofErr w:type="spellEnd"/>
    </w:p>
    <w:p w14:paraId="053BD531" w14:textId="77777777" w:rsidR="00697D72" w:rsidRPr="00697D72" w:rsidRDefault="00697D72" w:rsidP="00697D72">
      <w:pPr>
        <w:pStyle w:val="BasicParagraph"/>
        <w:numPr>
          <w:ilvl w:val="0"/>
          <w:numId w:val="43"/>
        </w:numPr>
        <w:spacing w:after="120" w:line="240" w:lineRule="auto"/>
        <w:ind w:left="357" w:hanging="357"/>
        <w:rPr>
          <w:rFonts w:ascii="Segoe UI" w:hAnsi="Segoe UI" w:cs="Segoe UI"/>
          <w:sz w:val="21"/>
          <w:szCs w:val="21"/>
        </w:rPr>
      </w:pPr>
      <w:r w:rsidRPr="00697D72">
        <w:rPr>
          <w:rFonts w:ascii="Segoe UI" w:hAnsi="Segoe UI" w:cs="Segoe UI"/>
          <w:sz w:val="21"/>
          <w:szCs w:val="21"/>
        </w:rPr>
        <w:t xml:space="preserve">Kia </w:t>
      </w:r>
      <w:proofErr w:type="spellStart"/>
      <w:r w:rsidRPr="00697D72">
        <w:rPr>
          <w:rFonts w:ascii="Segoe UI" w:hAnsi="Segoe UI" w:cs="Segoe UI"/>
          <w:sz w:val="21"/>
          <w:szCs w:val="21"/>
        </w:rPr>
        <w:t>whakahekea</w:t>
      </w:r>
      <w:proofErr w:type="spellEnd"/>
      <w:r w:rsidRPr="00697D72">
        <w:rPr>
          <w:rFonts w:ascii="Segoe UI" w:hAnsi="Segoe UI" w:cs="Segoe UI"/>
          <w:sz w:val="21"/>
          <w:szCs w:val="21"/>
        </w:rPr>
        <w:t xml:space="preserve"> </w:t>
      </w:r>
      <w:proofErr w:type="spellStart"/>
      <w:r w:rsidRPr="00697D72">
        <w:rPr>
          <w:rFonts w:ascii="Segoe UI" w:hAnsi="Segoe UI" w:cs="Segoe UI"/>
          <w:sz w:val="21"/>
          <w:szCs w:val="21"/>
        </w:rPr>
        <w:t>te</w:t>
      </w:r>
      <w:proofErr w:type="spellEnd"/>
      <w:r w:rsidRPr="00697D72">
        <w:rPr>
          <w:rFonts w:ascii="Segoe UI" w:hAnsi="Segoe UI" w:cs="Segoe UI"/>
          <w:sz w:val="21"/>
          <w:szCs w:val="21"/>
        </w:rPr>
        <w:t xml:space="preserve"> </w:t>
      </w:r>
      <w:proofErr w:type="spellStart"/>
      <w:r w:rsidRPr="00697D72">
        <w:rPr>
          <w:rFonts w:ascii="Segoe UI" w:hAnsi="Segoe UI" w:cs="Segoe UI"/>
          <w:sz w:val="21"/>
          <w:szCs w:val="21"/>
        </w:rPr>
        <w:t>wāteatanga</w:t>
      </w:r>
      <w:proofErr w:type="spellEnd"/>
      <w:r w:rsidRPr="00697D72">
        <w:rPr>
          <w:rFonts w:ascii="Segoe UI" w:hAnsi="Segoe UI" w:cs="Segoe UI"/>
          <w:sz w:val="21"/>
          <w:szCs w:val="21"/>
        </w:rPr>
        <w:t xml:space="preserve"> o </w:t>
      </w:r>
      <w:proofErr w:type="spellStart"/>
      <w:r w:rsidRPr="00697D72">
        <w:rPr>
          <w:rFonts w:ascii="Segoe UI" w:hAnsi="Segoe UI" w:cs="Segoe UI"/>
          <w:sz w:val="21"/>
          <w:szCs w:val="21"/>
        </w:rPr>
        <w:t>ngā</w:t>
      </w:r>
      <w:proofErr w:type="spellEnd"/>
      <w:r w:rsidRPr="00697D72">
        <w:rPr>
          <w:rFonts w:ascii="Segoe UI" w:hAnsi="Segoe UI" w:cs="Segoe UI"/>
          <w:sz w:val="21"/>
          <w:szCs w:val="21"/>
        </w:rPr>
        <w:t xml:space="preserve"> </w:t>
      </w:r>
      <w:proofErr w:type="spellStart"/>
      <w:r w:rsidRPr="00697D72">
        <w:rPr>
          <w:rFonts w:ascii="Segoe UI" w:hAnsi="Segoe UI" w:cs="Segoe UI"/>
          <w:sz w:val="21"/>
          <w:szCs w:val="21"/>
        </w:rPr>
        <w:t>rawa</w:t>
      </w:r>
      <w:proofErr w:type="spellEnd"/>
      <w:r w:rsidRPr="00697D72">
        <w:rPr>
          <w:rFonts w:ascii="Segoe UI" w:hAnsi="Segoe UI" w:cs="Segoe UI"/>
          <w:sz w:val="21"/>
          <w:szCs w:val="21"/>
        </w:rPr>
        <w:t xml:space="preserve"> </w:t>
      </w:r>
      <w:proofErr w:type="spellStart"/>
      <w:r w:rsidRPr="00697D72">
        <w:rPr>
          <w:rFonts w:ascii="Segoe UI" w:hAnsi="Segoe UI" w:cs="Segoe UI"/>
          <w:sz w:val="21"/>
          <w:szCs w:val="21"/>
        </w:rPr>
        <w:t>tupeka</w:t>
      </w:r>
      <w:proofErr w:type="spellEnd"/>
      <w:r w:rsidRPr="00697D72">
        <w:rPr>
          <w:rFonts w:ascii="Segoe UI" w:hAnsi="Segoe UI" w:cs="Segoe UI"/>
          <w:sz w:val="21"/>
          <w:szCs w:val="21"/>
        </w:rPr>
        <w:t xml:space="preserve"> ka </w:t>
      </w:r>
      <w:proofErr w:type="spellStart"/>
      <w:r w:rsidRPr="00697D72">
        <w:rPr>
          <w:rFonts w:ascii="Segoe UI" w:hAnsi="Segoe UI" w:cs="Segoe UI"/>
          <w:sz w:val="21"/>
          <w:szCs w:val="21"/>
        </w:rPr>
        <w:t>kaingia</w:t>
      </w:r>
      <w:proofErr w:type="spellEnd"/>
      <w:r w:rsidRPr="00697D72">
        <w:rPr>
          <w:rFonts w:ascii="Segoe UI" w:hAnsi="Segoe UI" w:cs="Segoe UI"/>
          <w:sz w:val="21"/>
          <w:szCs w:val="21"/>
        </w:rPr>
        <w:t xml:space="preserve"> </w:t>
      </w:r>
    </w:p>
    <w:p w14:paraId="11B58F6C" w14:textId="77777777" w:rsidR="00697D72" w:rsidRPr="00697D72" w:rsidRDefault="00697D72" w:rsidP="00697D72">
      <w:pPr>
        <w:pStyle w:val="BasicParagraph"/>
        <w:numPr>
          <w:ilvl w:val="0"/>
          <w:numId w:val="43"/>
        </w:numPr>
        <w:spacing w:after="120" w:line="240" w:lineRule="auto"/>
        <w:ind w:left="357" w:hanging="357"/>
        <w:rPr>
          <w:rFonts w:ascii="Segoe UI" w:hAnsi="Segoe UI" w:cs="Segoe UI"/>
          <w:sz w:val="21"/>
          <w:szCs w:val="21"/>
        </w:rPr>
      </w:pPr>
      <w:r w:rsidRPr="00697D72">
        <w:rPr>
          <w:rFonts w:ascii="Segoe UI" w:hAnsi="Segoe UI" w:cs="Segoe UI"/>
          <w:sz w:val="21"/>
          <w:szCs w:val="21"/>
        </w:rPr>
        <w:t xml:space="preserve">Kia </w:t>
      </w:r>
      <w:proofErr w:type="spellStart"/>
      <w:r w:rsidRPr="00697D72">
        <w:rPr>
          <w:rFonts w:ascii="Segoe UI" w:hAnsi="Segoe UI" w:cs="Segoe UI"/>
          <w:sz w:val="21"/>
          <w:szCs w:val="21"/>
        </w:rPr>
        <w:t>pūmau</w:t>
      </w:r>
      <w:proofErr w:type="spellEnd"/>
      <w:r w:rsidRPr="00697D72">
        <w:rPr>
          <w:rFonts w:ascii="Segoe UI" w:hAnsi="Segoe UI" w:cs="Segoe UI"/>
          <w:sz w:val="21"/>
          <w:szCs w:val="21"/>
        </w:rPr>
        <w:t xml:space="preserve"> </w:t>
      </w:r>
      <w:proofErr w:type="spellStart"/>
      <w:r w:rsidRPr="00697D72">
        <w:rPr>
          <w:rFonts w:ascii="Segoe UI" w:hAnsi="Segoe UI" w:cs="Segoe UI"/>
          <w:sz w:val="21"/>
          <w:szCs w:val="21"/>
        </w:rPr>
        <w:t>tā</w:t>
      </w:r>
      <w:proofErr w:type="spellEnd"/>
      <w:r w:rsidRPr="00697D72">
        <w:rPr>
          <w:rFonts w:ascii="Segoe UI" w:hAnsi="Segoe UI" w:cs="Segoe UI"/>
          <w:sz w:val="21"/>
          <w:szCs w:val="21"/>
        </w:rPr>
        <w:t xml:space="preserve"> </w:t>
      </w:r>
      <w:proofErr w:type="spellStart"/>
      <w:r w:rsidRPr="00697D72">
        <w:rPr>
          <w:rFonts w:ascii="Segoe UI" w:hAnsi="Segoe UI" w:cs="Segoe UI"/>
          <w:sz w:val="21"/>
          <w:szCs w:val="21"/>
        </w:rPr>
        <w:t>ngā</w:t>
      </w:r>
      <w:proofErr w:type="spellEnd"/>
      <w:r w:rsidRPr="00697D72">
        <w:rPr>
          <w:rFonts w:ascii="Segoe UI" w:hAnsi="Segoe UI" w:cs="Segoe UI"/>
          <w:sz w:val="21"/>
          <w:szCs w:val="21"/>
        </w:rPr>
        <w:t xml:space="preserve"> </w:t>
      </w:r>
      <w:proofErr w:type="spellStart"/>
      <w:r w:rsidRPr="00697D72">
        <w:rPr>
          <w:rFonts w:ascii="Segoe UI" w:hAnsi="Segoe UI" w:cs="Segoe UI"/>
          <w:sz w:val="21"/>
          <w:szCs w:val="21"/>
        </w:rPr>
        <w:t>kamupene</w:t>
      </w:r>
      <w:proofErr w:type="spellEnd"/>
      <w:r w:rsidRPr="00697D72">
        <w:rPr>
          <w:rFonts w:ascii="Segoe UI" w:hAnsi="Segoe UI" w:cs="Segoe UI"/>
          <w:sz w:val="21"/>
          <w:szCs w:val="21"/>
        </w:rPr>
        <w:t xml:space="preserve">, </w:t>
      </w:r>
      <w:proofErr w:type="spellStart"/>
      <w:r w:rsidRPr="00697D72">
        <w:rPr>
          <w:rFonts w:ascii="Segoe UI" w:hAnsi="Segoe UI" w:cs="Segoe UI"/>
          <w:sz w:val="21"/>
          <w:szCs w:val="21"/>
        </w:rPr>
        <w:t>tā</w:t>
      </w:r>
      <w:proofErr w:type="spellEnd"/>
      <w:r w:rsidRPr="00697D72">
        <w:rPr>
          <w:rFonts w:ascii="Segoe UI" w:hAnsi="Segoe UI" w:cs="Segoe UI"/>
          <w:sz w:val="21"/>
          <w:szCs w:val="21"/>
        </w:rPr>
        <w:t xml:space="preserve"> </w:t>
      </w:r>
      <w:proofErr w:type="spellStart"/>
      <w:r w:rsidRPr="00697D72">
        <w:rPr>
          <w:rFonts w:ascii="Segoe UI" w:hAnsi="Segoe UI" w:cs="Segoe UI"/>
          <w:sz w:val="21"/>
          <w:szCs w:val="21"/>
        </w:rPr>
        <w:t>ngā</w:t>
      </w:r>
      <w:proofErr w:type="spellEnd"/>
      <w:r w:rsidRPr="00697D72">
        <w:rPr>
          <w:rFonts w:ascii="Segoe UI" w:hAnsi="Segoe UI" w:cs="Segoe UI"/>
          <w:sz w:val="21"/>
          <w:szCs w:val="21"/>
        </w:rPr>
        <w:t xml:space="preserve"> </w:t>
      </w:r>
      <w:proofErr w:type="spellStart"/>
      <w:r w:rsidRPr="00697D72">
        <w:rPr>
          <w:rFonts w:ascii="Segoe UI" w:hAnsi="Segoe UI" w:cs="Segoe UI"/>
          <w:sz w:val="21"/>
          <w:szCs w:val="21"/>
        </w:rPr>
        <w:t>kaihoko</w:t>
      </w:r>
      <w:proofErr w:type="spellEnd"/>
      <w:r w:rsidRPr="00697D72">
        <w:rPr>
          <w:rFonts w:ascii="Segoe UI" w:hAnsi="Segoe UI" w:cs="Segoe UI"/>
          <w:sz w:val="21"/>
          <w:szCs w:val="21"/>
        </w:rPr>
        <w:t xml:space="preserve"> </w:t>
      </w:r>
      <w:proofErr w:type="spellStart"/>
      <w:r w:rsidRPr="00697D72">
        <w:rPr>
          <w:rFonts w:ascii="Segoe UI" w:hAnsi="Segoe UI" w:cs="Segoe UI"/>
          <w:sz w:val="21"/>
          <w:szCs w:val="21"/>
        </w:rPr>
        <w:t>whakaroto</w:t>
      </w:r>
      <w:proofErr w:type="spellEnd"/>
      <w:r w:rsidRPr="00697D72">
        <w:rPr>
          <w:rFonts w:ascii="Segoe UI" w:hAnsi="Segoe UI" w:cs="Segoe UI"/>
          <w:sz w:val="21"/>
          <w:szCs w:val="21"/>
        </w:rPr>
        <w:t xml:space="preserve">, </w:t>
      </w:r>
      <w:proofErr w:type="spellStart"/>
      <w:r w:rsidRPr="00697D72">
        <w:rPr>
          <w:rFonts w:ascii="Segoe UI" w:hAnsi="Segoe UI" w:cs="Segoe UI"/>
          <w:sz w:val="21"/>
          <w:szCs w:val="21"/>
        </w:rPr>
        <w:t>tā</w:t>
      </w:r>
      <w:proofErr w:type="spellEnd"/>
      <w:r w:rsidRPr="00697D72">
        <w:rPr>
          <w:rFonts w:ascii="Segoe UI" w:hAnsi="Segoe UI" w:cs="Segoe UI"/>
          <w:sz w:val="21"/>
          <w:szCs w:val="21"/>
        </w:rPr>
        <w:t xml:space="preserve"> </w:t>
      </w:r>
      <w:proofErr w:type="spellStart"/>
      <w:r w:rsidRPr="00697D72">
        <w:rPr>
          <w:rFonts w:ascii="Segoe UI" w:hAnsi="Segoe UI" w:cs="Segoe UI"/>
          <w:sz w:val="21"/>
          <w:szCs w:val="21"/>
        </w:rPr>
        <w:t>ngā</w:t>
      </w:r>
      <w:proofErr w:type="spellEnd"/>
      <w:r w:rsidRPr="00697D72">
        <w:rPr>
          <w:rFonts w:ascii="Segoe UI" w:hAnsi="Segoe UI" w:cs="Segoe UI"/>
          <w:sz w:val="21"/>
          <w:szCs w:val="21"/>
        </w:rPr>
        <w:t xml:space="preserve"> </w:t>
      </w:r>
      <w:proofErr w:type="spellStart"/>
      <w:r w:rsidRPr="00697D72">
        <w:rPr>
          <w:rFonts w:ascii="Segoe UI" w:hAnsi="Segoe UI" w:cs="Segoe UI"/>
          <w:sz w:val="21"/>
          <w:szCs w:val="21"/>
        </w:rPr>
        <w:t>kaihoko</w:t>
      </w:r>
      <w:proofErr w:type="spellEnd"/>
      <w:r w:rsidRPr="00697D72">
        <w:rPr>
          <w:rFonts w:ascii="Segoe UI" w:hAnsi="Segoe UI" w:cs="Segoe UI"/>
          <w:sz w:val="21"/>
          <w:szCs w:val="21"/>
        </w:rPr>
        <w:t xml:space="preserve"> </w:t>
      </w:r>
      <w:proofErr w:type="spellStart"/>
      <w:r w:rsidRPr="00697D72">
        <w:rPr>
          <w:rFonts w:ascii="Segoe UI" w:hAnsi="Segoe UI" w:cs="Segoe UI"/>
          <w:sz w:val="21"/>
          <w:szCs w:val="21"/>
        </w:rPr>
        <w:t>whakatutuki</w:t>
      </w:r>
      <w:proofErr w:type="spellEnd"/>
      <w:r w:rsidRPr="00697D72">
        <w:rPr>
          <w:rFonts w:ascii="Segoe UI" w:hAnsi="Segoe UI" w:cs="Segoe UI"/>
          <w:sz w:val="21"/>
          <w:szCs w:val="21"/>
        </w:rPr>
        <w:t xml:space="preserve"> </w:t>
      </w:r>
      <w:proofErr w:type="spellStart"/>
      <w:r w:rsidRPr="00697D72">
        <w:rPr>
          <w:rFonts w:ascii="Segoe UI" w:hAnsi="Segoe UI" w:cs="Segoe UI"/>
          <w:sz w:val="21"/>
          <w:szCs w:val="21"/>
        </w:rPr>
        <w:t>i</w:t>
      </w:r>
      <w:proofErr w:type="spellEnd"/>
      <w:r w:rsidRPr="00697D72">
        <w:rPr>
          <w:rFonts w:ascii="Segoe UI" w:hAnsi="Segoe UI" w:cs="Segoe UI"/>
          <w:sz w:val="21"/>
          <w:szCs w:val="21"/>
        </w:rPr>
        <w:t xml:space="preserve"> ō </w:t>
      </w:r>
      <w:proofErr w:type="spellStart"/>
      <w:r w:rsidRPr="00697D72">
        <w:rPr>
          <w:rFonts w:ascii="Segoe UI" w:hAnsi="Segoe UI" w:cs="Segoe UI"/>
          <w:sz w:val="21"/>
          <w:szCs w:val="21"/>
        </w:rPr>
        <w:t>rātou</w:t>
      </w:r>
      <w:proofErr w:type="spellEnd"/>
      <w:r w:rsidRPr="00697D72">
        <w:rPr>
          <w:rFonts w:ascii="Segoe UI" w:hAnsi="Segoe UI" w:cs="Segoe UI"/>
          <w:sz w:val="21"/>
          <w:szCs w:val="21"/>
        </w:rPr>
        <w:t xml:space="preserve"> </w:t>
      </w:r>
      <w:proofErr w:type="spellStart"/>
      <w:r w:rsidRPr="00697D72">
        <w:rPr>
          <w:rFonts w:ascii="Segoe UI" w:hAnsi="Segoe UI" w:cs="Segoe UI"/>
          <w:sz w:val="21"/>
          <w:szCs w:val="21"/>
        </w:rPr>
        <w:t>haepapa</w:t>
      </w:r>
      <w:proofErr w:type="spellEnd"/>
      <w:r w:rsidRPr="00697D72">
        <w:rPr>
          <w:rFonts w:ascii="Segoe UI" w:hAnsi="Segoe UI" w:cs="Segoe UI"/>
          <w:sz w:val="21"/>
          <w:szCs w:val="21"/>
        </w:rPr>
        <w:t xml:space="preserve"> ā-</w:t>
      </w:r>
      <w:proofErr w:type="spellStart"/>
      <w:r w:rsidRPr="00697D72">
        <w:rPr>
          <w:rFonts w:ascii="Segoe UI" w:hAnsi="Segoe UI" w:cs="Segoe UI"/>
          <w:sz w:val="21"/>
          <w:szCs w:val="21"/>
        </w:rPr>
        <w:t>ture</w:t>
      </w:r>
      <w:proofErr w:type="spellEnd"/>
    </w:p>
    <w:p w14:paraId="2ACD51C4" w14:textId="2BDE779E" w:rsidR="00850A59" w:rsidRPr="009F457C" w:rsidRDefault="009F457C" w:rsidP="009F457C">
      <w:pPr>
        <w:pStyle w:val="BasicParagraph"/>
        <w:rPr>
          <w:rFonts w:ascii="Segoe UI" w:hAnsi="Segoe UI"/>
          <w:color w:val="0A6AB4"/>
          <w:spacing w:val="-5"/>
          <w:sz w:val="36"/>
          <w:lang w:eastAsia="en-GB"/>
        </w:rPr>
      </w:pPr>
      <w:proofErr w:type="spellStart"/>
      <w:r w:rsidRPr="009F457C">
        <w:rPr>
          <w:rStyle w:val="Heading3Char"/>
        </w:rPr>
        <w:lastRenderedPageBreak/>
        <w:t>Ngā</w:t>
      </w:r>
      <w:proofErr w:type="spellEnd"/>
      <w:r w:rsidRPr="009F457C">
        <w:rPr>
          <w:rStyle w:val="Heading3Char"/>
        </w:rPr>
        <w:t xml:space="preserve"> </w:t>
      </w:r>
      <w:proofErr w:type="spellStart"/>
      <w:r w:rsidRPr="009F457C">
        <w:rPr>
          <w:rStyle w:val="Heading3Char"/>
        </w:rPr>
        <w:t>mātāpono</w:t>
      </w:r>
      <w:proofErr w:type="spellEnd"/>
      <w:r w:rsidRPr="009F457C">
        <w:rPr>
          <w:rStyle w:val="Heading3Char"/>
        </w:rPr>
        <w:t xml:space="preserve"> o Te </w:t>
      </w:r>
      <w:proofErr w:type="spellStart"/>
      <w:r w:rsidRPr="009F457C">
        <w:rPr>
          <w:rStyle w:val="Heading3Char"/>
        </w:rPr>
        <w:t>Tiriti</w:t>
      </w:r>
      <w:proofErr w:type="spellEnd"/>
      <w:r w:rsidRPr="009F457C">
        <w:rPr>
          <w:rStyle w:val="Heading3Char"/>
        </w:rPr>
        <w:t xml:space="preserve"> o Waitangi ka </w:t>
      </w:r>
      <w:proofErr w:type="spellStart"/>
      <w:r w:rsidRPr="009F457C">
        <w:rPr>
          <w:rStyle w:val="Heading3Char"/>
        </w:rPr>
        <w:t>hāngai</w:t>
      </w:r>
      <w:proofErr w:type="spellEnd"/>
      <w:r w:rsidRPr="009F457C">
        <w:rPr>
          <w:rStyle w:val="Heading3Char"/>
        </w:rPr>
        <w:t xml:space="preserve"> </w:t>
      </w:r>
      <w:proofErr w:type="spellStart"/>
      <w:r w:rsidRPr="009F457C">
        <w:rPr>
          <w:rStyle w:val="Heading3Char"/>
        </w:rPr>
        <w:t>ki</w:t>
      </w:r>
      <w:proofErr w:type="spellEnd"/>
      <w:r w:rsidRPr="009F457C">
        <w:rPr>
          <w:rStyle w:val="Heading3Char"/>
        </w:rPr>
        <w:t xml:space="preserve"> ā </w:t>
      </w:r>
      <w:proofErr w:type="spellStart"/>
      <w:r w:rsidRPr="009F457C">
        <w:rPr>
          <w:rStyle w:val="Heading3Char"/>
        </w:rPr>
        <w:t>mātou</w:t>
      </w:r>
      <w:proofErr w:type="spellEnd"/>
      <w:r w:rsidRPr="009F457C">
        <w:rPr>
          <w:rStyle w:val="Heading3Char"/>
        </w:rPr>
        <w:t xml:space="preserve"> mahi</w:t>
      </w:r>
    </w:p>
    <w:p w14:paraId="5B83E85E" w14:textId="760D7B12" w:rsidR="00850A59" w:rsidRDefault="00850A59" w:rsidP="00850A59">
      <w:pPr>
        <w:pStyle w:val="Bullet"/>
      </w:pPr>
      <w:r w:rsidRPr="00850A59">
        <w:t>Tino rangatiratanga</w:t>
      </w:r>
    </w:p>
    <w:p w14:paraId="01730157" w14:textId="77777777" w:rsidR="009F457C" w:rsidRDefault="009F457C" w:rsidP="009F457C">
      <w:pPr>
        <w:pStyle w:val="Bullet"/>
      </w:pPr>
      <w:r>
        <w:t xml:space="preserve">Te mana </w:t>
      </w:r>
      <w:proofErr w:type="spellStart"/>
      <w:r>
        <w:t>taurite</w:t>
      </w:r>
      <w:proofErr w:type="spellEnd"/>
      <w:r>
        <w:t xml:space="preserve"> </w:t>
      </w:r>
    </w:p>
    <w:p w14:paraId="34070E8B" w14:textId="77777777" w:rsidR="009F457C" w:rsidRDefault="009F457C" w:rsidP="009F457C">
      <w:pPr>
        <w:pStyle w:val="Bullet"/>
      </w:pPr>
      <w:r>
        <w:t xml:space="preserve">Te </w:t>
      </w:r>
      <w:proofErr w:type="spellStart"/>
      <w:r>
        <w:t>takatū</w:t>
      </w:r>
      <w:proofErr w:type="spellEnd"/>
      <w:r>
        <w:t xml:space="preserve"> o </w:t>
      </w:r>
      <w:proofErr w:type="spellStart"/>
      <w:r>
        <w:t>te</w:t>
      </w:r>
      <w:proofErr w:type="spellEnd"/>
      <w:r>
        <w:t xml:space="preserve"> </w:t>
      </w:r>
      <w:proofErr w:type="spellStart"/>
      <w:r>
        <w:t>whakaruruhau</w:t>
      </w:r>
      <w:proofErr w:type="spellEnd"/>
      <w:r>
        <w:t xml:space="preserve"> </w:t>
      </w:r>
    </w:p>
    <w:p w14:paraId="0DC5BD39" w14:textId="77777777" w:rsidR="009F457C" w:rsidRDefault="009F457C" w:rsidP="009F457C">
      <w:pPr>
        <w:pStyle w:val="Bullet"/>
      </w:pPr>
      <w:proofErr w:type="spellStart"/>
      <w:r>
        <w:t>Ngā</w:t>
      </w:r>
      <w:proofErr w:type="spellEnd"/>
      <w:r>
        <w:t xml:space="preserve"> </w:t>
      </w:r>
      <w:proofErr w:type="spellStart"/>
      <w:r>
        <w:t>kōwhiringa</w:t>
      </w:r>
      <w:proofErr w:type="spellEnd"/>
      <w:r>
        <w:t xml:space="preserve"> </w:t>
      </w:r>
    </w:p>
    <w:p w14:paraId="0AC1FE17" w14:textId="75F8E0B3" w:rsidR="00850A59" w:rsidRDefault="009F457C" w:rsidP="009F457C">
      <w:pPr>
        <w:pStyle w:val="Bullet"/>
        <w:sectPr w:rsidR="00850A59" w:rsidSect="00BB427D">
          <w:footerReference w:type="even" r:id="rId25"/>
          <w:footerReference w:type="default" r:id="rId26"/>
          <w:pgSz w:w="11907" w:h="16840" w:code="9"/>
          <w:pgMar w:top="1418" w:right="1701" w:bottom="1134" w:left="1843" w:header="284" w:footer="425" w:gutter="284"/>
          <w:pgNumType w:start="1"/>
          <w:cols w:space="720"/>
        </w:sectPr>
      </w:pPr>
      <w:r>
        <w:t xml:space="preserve">Te mahi </w:t>
      </w:r>
      <w:proofErr w:type="spellStart"/>
      <w:r>
        <w:t>tahi</w:t>
      </w:r>
      <w:proofErr w:type="spellEnd"/>
    </w:p>
    <w:p w14:paraId="29A672C6" w14:textId="6BE0F97F" w:rsidR="00401774" w:rsidRPr="00401774" w:rsidRDefault="00401774" w:rsidP="00401774">
      <w:pPr>
        <w:pStyle w:val="Heading1"/>
        <w:rPr>
          <w:sz w:val="70"/>
          <w:szCs w:val="70"/>
        </w:rPr>
      </w:pPr>
      <w:bookmarkStart w:id="10" w:name="_Toc89851586"/>
      <w:r w:rsidRPr="00401774">
        <w:rPr>
          <w:sz w:val="70"/>
          <w:szCs w:val="70"/>
        </w:rPr>
        <w:lastRenderedPageBreak/>
        <w:t xml:space="preserve">Te </w:t>
      </w:r>
      <w:proofErr w:type="spellStart"/>
      <w:r w:rsidRPr="00401774">
        <w:rPr>
          <w:sz w:val="70"/>
          <w:szCs w:val="70"/>
        </w:rPr>
        <w:t>whakatakinga</w:t>
      </w:r>
      <w:proofErr w:type="spellEnd"/>
      <w:r w:rsidRPr="00401774">
        <w:rPr>
          <w:sz w:val="70"/>
          <w:szCs w:val="70"/>
        </w:rPr>
        <w:t xml:space="preserve">: Ko </w:t>
      </w:r>
      <w:proofErr w:type="spellStart"/>
      <w:r w:rsidRPr="00401774">
        <w:rPr>
          <w:sz w:val="70"/>
          <w:szCs w:val="70"/>
        </w:rPr>
        <w:t>te</w:t>
      </w:r>
      <w:proofErr w:type="spellEnd"/>
      <w:r w:rsidRPr="00401774">
        <w:rPr>
          <w:sz w:val="70"/>
          <w:szCs w:val="70"/>
        </w:rPr>
        <w:t xml:space="preserve"> </w:t>
      </w:r>
      <w:proofErr w:type="spellStart"/>
      <w:r w:rsidRPr="00401774">
        <w:rPr>
          <w:sz w:val="70"/>
          <w:szCs w:val="70"/>
        </w:rPr>
        <w:t>tupeka</w:t>
      </w:r>
      <w:proofErr w:type="spellEnd"/>
      <w:r w:rsidRPr="00401774">
        <w:rPr>
          <w:sz w:val="70"/>
          <w:szCs w:val="70"/>
        </w:rPr>
        <w:t xml:space="preserve"> ka </w:t>
      </w:r>
      <w:proofErr w:type="spellStart"/>
      <w:r w:rsidRPr="00401774">
        <w:rPr>
          <w:sz w:val="70"/>
          <w:szCs w:val="70"/>
        </w:rPr>
        <w:t>kaingia</w:t>
      </w:r>
      <w:proofErr w:type="spellEnd"/>
      <w:r w:rsidRPr="00401774">
        <w:rPr>
          <w:sz w:val="70"/>
          <w:szCs w:val="70"/>
        </w:rPr>
        <w:t xml:space="preserve"> </w:t>
      </w:r>
      <w:proofErr w:type="spellStart"/>
      <w:r w:rsidRPr="00401774">
        <w:rPr>
          <w:sz w:val="70"/>
          <w:szCs w:val="70"/>
        </w:rPr>
        <w:t>te</w:t>
      </w:r>
      <w:proofErr w:type="spellEnd"/>
      <w:r w:rsidRPr="00401774">
        <w:rPr>
          <w:sz w:val="70"/>
          <w:szCs w:val="70"/>
        </w:rPr>
        <w:t xml:space="preserve"> </w:t>
      </w:r>
      <w:proofErr w:type="spellStart"/>
      <w:r w:rsidRPr="00401774">
        <w:rPr>
          <w:sz w:val="70"/>
          <w:szCs w:val="70"/>
        </w:rPr>
        <w:t>raru</w:t>
      </w:r>
      <w:bookmarkEnd w:id="10"/>
      <w:proofErr w:type="spellEnd"/>
    </w:p>
    <w:p w14:paraId="70672D08" w14:textId="74D81FE8" w:rsidR="00850A59" w:rsidRDefault="00401774" w:rsidP="005C11DF">
      <w:pPr>
        <w:pStyle w:val="Introductoryparagraph"/>
        <w:spacing w:after="0"/>
        <w:ind w:right="-285"/>
        <w:rPr>
          <w:sz w:val="28"/>
          <w:szCs w:val="28"/>
        </w:rPr>
      </w:pPr>
      <w:r w:rsidRPr="00401774">
        <w:rPr>
          <w:sz w:val="28"/>
          <w:szCs w:val="28"/>
        </w:rPr>
        <w:t xml:space="preserve">Ko </w:t>
      </w:r>
      <w:proofErr w:type="spellStart"/>
      <w:r w:rsidRPr="00401774">
        <w:rPr>
          <w:sz w:val="28"/>
          <w:szCs w:val="28"/>
        </w:rPr>
        <w:t>te</w:t>
      </w:r>
      <w:proofErr w:type="spellEnd"/>
      <w:r w:rsidRPr="00401774">
        <w:rPr>
          <w:sz w:val="28"/>
          <w:szCs w:val="28"/>
        </w:rPr>
        <w:t xml:space="preserve"> </w:t>
      </w:r>
      <w:proofErr w:type="spellStart"/>
      <w:r w:rsidRPr="00401774">
        <w:rPr>
          <w:sz w:val="28"/>
          <w:szCs w:val="28"/>
        </w:rPr>
        <w:t>takiwā</w:t>
      </w:r>
      <w:proofErr w:type="spellEnd"/>
      <w:r w:rsidRPr="00401774">
        <w:rPr>
          <w:sz w:val="28"/>
          <w:szCs w:val="28"/>
        </w:rPr>
        <w:t xml:space="preserve"> o </w:t>
      </w:r>
      <w:proofErr w:type="spellStart"/>
      <w:r w:rsidRPr="00401774">
        <w:rPr>
          <w:sz w:val="28"/>
          <w:szCs w:val="28"/>
        </w:rPr>
        <w:t>te</w:t>
      </w:r>
      <w:proofErr w:type="spellEnd"/>
      <w:r w:rsidRPr="00401774">
        <w:rPr>
          <w:sz w:val="28"/>
          <w:szCs w:val="28"/>
        </w:rPr>
        <w:t xml:space="preserve"> 4,500 </w:t>
      </w:r>
      <w:proofErr w:type="spellStart"/>
      <w:r w:rsidRPr="00401774">
        <w:rPr>
          <w:sz w:val="28"/>
          <w:szCs w:val="28"/>
        </w:rPr>
        <w:t>ki</w:t>
      </w:r>
      <w:proofErr w:type="spellEnd"/>
      <w:r w:rsidRPr="00401774">
        <w:rPr>
          <w:sz w:val="28"/>
          <w:szCs w:val="28"/>
        </w:rPr>
        <w:t xml:space="preserve"> </w:t>
      </w:r>
      <w:proofErr w:type="spellStart"/>
      <w:r w:rsidRPr="00401774">
        <w:rPr>
          <w:sz w:val="28"/>
          <w:szCs w:val="28"/>
        </w:rPr>
        <w:t>te</w:t>
      </w:r>
      <w:proofErr w:type="spellEnd"/>
      <w:r w:rsidRPr="00401774">
        <w:rPr>
          <w:sz w:val="28"/>
          <w:szCs w:val="28"/>
        </w:rPr>
        <w:t xml:space="preserve"> 5,000 </w:t>
      </w:r>
      <w:proofErr w:type="spellStart"/>
      <w:r w:rsidRPr="00401774">
        <w:rPr>
          <w:sz w:val="28"/>
          <w:szCs w:val="28"/>
        </w:rPr>
        <w:t>tāngata</w:t>
      </w:r>
      <w:proofErr w:type="spellEnd"/>
      <w:r w:rsidRPr="00401774">
        <w:rPr>
          <w:sz w:val="28"/>
          <w:szCs w:val="28"/>
        </w:rPr>
        <w:t xml:space="preserve"> ka mate </w:t>
      </w:r>
      <w:proofErr w:type="spellStart"/>
      <w:r w:rsidRPr="00401774">
        <w:rPr>
          <w:sz w:val="28"/>
          <w:szCs w:val="28"/>
        </w:rPr>
        <w:t>i</w:t>
      </w:r>
      <w:proofErr w:type="spellEnd"/>
      <w:r w:rsidRPr="00401774">
        <w:rPr>
          <w:sz w:val="28"/>
          <w:szCs w:val="28"/>
        </w:rPr>
        <w:t xml:space="preserve"> </w:t>
      </w:r>
      <w:proofErr w:type="spellStart"/>
      <w:r w:rsidRPr="00401774">
        <w:rPr>
          <w:sz w:val="28"/>
          <w:szCs w:val="28"/>
        </w:rPr>
        <w:t>ngā</w:t>
      </w:r>
      <w:proofErr w:type="spellEnd"/>
      <w:r w:rsidRPr="00401774">
        <w:rPr>
          <w:sz w:val="28"/>
          <w:szCs w:val="28"/>
        </w:rPr>
        <w:t xml:space="preserve"> </w:t>
      </w:r>
      <w:proofErr w:type="spellStart"/>
      <w:r w:rsidRPr="00401774">
        <w:rPr>
          <w:sz w:val="28"/>
          <w:szCs w:val="28"/>
        </w:rPr>
        <w:t>rawa</w:t>
      </w:r>
      <w:proofErr w:type="spellEnd"/>
      <w:r w:rsidRPr="00401774">
        <w:rPr>
          <w:sz w:val="28"/>
          <w:szCs w:val="28"/>
        </w:rPr>
        <w:t xml:space="preserve"> </w:t>
      </w:r>
      <w:proofErr w:type="spellStart"/>
      <w:r w:rsidRPr="00401774">
        <w:rPr>
          <w:sz w:val="28"/>
          <w:szCs w:val="28"/>
        </w:rPr>
        <w:t>tupeka</w:t>
      </w:r>
      <w:proofErr w:type="spellEnd"/>
      <w:r w:rsidRPr="00401774">
        <w:rPr>
          <w:sz w:val="28"/>
          <w:szCs w:val="28"/>
        </w:rPr>
        <w:t xml:space="preserve"> </w:t>
      </w:r>
      <w:proofErr w:type="spellStart"/>
      <w:r w:rsidRPr="00401774">
        <w:rPr>
          <w:sz w:val="28"/>
          <w:szCs w:val="28"/>
        </w:rPr>
        <w:t>i</w:t>
      </w:r>
      <w:proofErr w:type="spellEnd"/>
      <w:r w:rsidRPr="00401774">
        <w:rPr>
          <w:sz w:val="28"/>
          <w:szCs w:val="28"/>
        </w:rPr>
        <w:t xml:space="preserve"> </w:t>
      </w:r>
      <w:proofErr w:type="spellStart"/>
      <w:r w:rsidRPr="00401774">
        <w:rPr>
          <w:sz w:val="28"/>
          <w:szCs w:val="28"/>
        </w:rPr>
        <w:t>ia</w:t>
      </w:r>
      <w:proofErr w:type="spellEnd"/>
      <w:r w:rsidRPr="00401774">
        <w:rPr>
          <w:sz w:val="28"/>
          <w:szCs w:val="28"/>
        </w:rPr>
        <w:t xml:space="preserve"> tau </w:t>
      </w:r>
      <w:proofErr w:type="spellStart"/>
      <w:r w:rsidRPr="00401774">
        <w:rPr>
          <w:sz w:val="28"/>
          <w:szCs w:val="28"/>
        </w:rPr>
        <w:t>i</w:t>
      </w:r>
      <w:proofErr w:type="spellEnd"/>
      <w:r w:rsidRPr="00401774">
        <w:rPr>
          <w:sz w:val="28"/>
          <w:szCs w:val="28"/>
        </w:rPr>
        <w:t xml:space="preserve"> Aotearoa – ko </w:t>
      </w:r>
      <w:proofErr w:type="spellStart"/>
      <w:r w:rsidRPr="00401774">
        <w:rPr>
          <w:sz w:val="28"/>
          <w:szCs w:val="28"/>
        </w:rPr>
        <w:t>te</w:t>
      </w:r>
      <w:proofErr w:type="spellEnd"/>
      <w:r w:rsidRPr="00401774">
        <w:rPr>
          <w:sz w:val="28"/>
          <w:szCs w:val="28"/>
        </w:rPr>
        <w:t xml:space="preserve"> </w:t>
      </w:r>
      <w:proofErr w:type="spellStart"/>
      <w:r w:rsidRPr="00401774">
        <w:rPr>
          <w:sz w:val="28"/>
          <w:szCs w:val="28"/>
        </w:rPr>
        <w:t>takiwā</w:t>
      </w:r>
      <w:proofErr w:type="spellEnd"/>
      <w:r w:rsidRPr="00401774">
        <w:rPr>
          <w:sz w:val="28"/>
          <w:szCs w:val="28"/>
        </w:rPr>
        <w:t xml:space="preserve"> o </w:t>
      </w:r>
      <w:proofErr w:type="spellStart"/>
      <w:r w:rsidRPr="00401774">
        <w:rPr>
          <w:sz w:val="28"/>
          <w:szCs w:val="28"/>
        </w:rPr>
        <w:t>te</w:t>
      </w:r>
      <w:proofErr w:type="spellEnd"/>
      <w:r w:rsidRPr="00401774">
        <w:rPr>
          <w:sz w:val="28"/>
          <w:szCs w:val="28"/>
        </w:rPr>
        <w:t xml:space="preserve"> 12 </w:t>
      </w:r>
      <w:proofErr w:type="spellStart"/>
      <w:r w:rsidRPr="00401774">
        <w:rPr>
          <w:sz w:val="28"/>
          <w:szCs w:val="28"/>
        </w:rPr>
        <w:t>ki</w:t>
      </w:r>
      <w:proofErr w:type="spellEnd"/>
      <w:r w:rsidRPr="00401774">
        <w:rPr>
          <w:sz w:val="28"/>
          <w:szCs w:val="28"/>
        </w:rPr>
        <w:t xml:space="preserve"> </w:t>
      </w:r>
      <w:proofErr w:type="spellStart"/>
      <w:r w:rsidRPr="00401774">
        <w:rPr>
          <w:sz w:val="28"/>
          <w:szCs w:val="28"/>
        </w:rPr>
        <w:t>te</w:t>
      </w:r>
      <w:proofErr w:type="spellEnd"/>
      <w:r w:rsidRPr="00401774">
        <w:rPr>
          <w:sz w:val="28"/>
          <w:szCs w:val="28"/>
        </w:rPr>
        <w:t xml:space="preserve"> 13 </w:t>
      </w:r>
      <w:proofErr w:type="spellStart"/>
      <w:r w:rsidRPr="00401774">
        <w:rPr>
          <w:sz w:val="28"/>
          <w:szCs w:val="28"/>
        </w:rPr>
        <w:t>ngā</w:t>
      </w:r>
      <w:proofErr w:type="spellEnd"/>
      <w:r w:rsidRPr="00401774">
        <w:rPr>
          <w:sz w:val="28"/>
          <w:szCs w:val="28"/>
        </w:rPr>
        <w:t xml:space="preserve"> </w:t>
      </w:r>
      <w:proofErr w:type="spellStart"/>
      <w:r w:rsidRPr="00401774">
        <w:rPr>
          <w:sz w:val="28"/>
          <w:szCs w:val="28"/>
        </w:rPr>
        <w:t>matenga</w:t>
      </w:r>
      <w:proofErr w:type="spellEnd"/>
      <w:r w:rsidRPr="00401774">
        <w:rPr>
          <w:sz w:val="28"/>
          <w:szCs w:val="28"/>
        </w:rPr>
        <w:t xml:space="preserve"> </w:t>
      </w:r>
      <w:proofErr w:type="spellStart"/>
      <w:r w:rsidRPr="00401774">
        <w:rPr>
          <w:sz w:val="28"/>
          <w:szCs w:val="28"/>
        </w:rPr>
        <w:t>i</w:t>
      </w:r>
      <w:proofErr w:type="spellEnd"/>
      <w:r w:rsidRPr="00401774">
        <w:rPr>
          <w:sz w:val="28"/>
          <w:szCs w:val="28"/>
        </w:rPr>
        <w:t xml:space="preserve"> </w:t>
      </w:r>
      <w:proofErr w:type="spellStart"/>
      <w:r w:rsidRPr="00401774">
        <w:rPr>
          <w:sz w:val="28"/>
          <w:szCs w:val="28"/>
        </w:rPr>
        <w:t>ia</w:t>
      </w:r>
      <w:proofErr w:type="spellEnd"/>
      <w:r w:rsidRPr="00401774">
        <w:rPr>
          <w:sz w:val="28"/>
          <w:szCs w:val="28"/>
        </w:rPr>
        <w:t xml:space="preserve"> </w:t>
      </w:r>
      <w:proofErr w:type="spellStart"/>
      <w:r w:rsidRPr="00401774">
        <w:rPr>
          <w:sz w:val="28"/>
          <w:szCs w:val="28"/>
        </w:rPr>
        <w:t>rā</w:t>
      </w:r>
      <w:proofErr w:type="spellEnd"/>
      <w:r w:rsidRPr="00401774">
        <w:rPr>
          <w:sz w:val="28"/>
          <w:szCs w:val="28"/>
        </w:rPr>
        <w:t xml:space="preserve"> </w:t>
      </w:r>
      <w:proofErr w:type="spellStart"/>
      <w:r w:rsidRPr="00401774">
        <w:rPr>
          <w:sz w:val="28"/>
          <w:szCs w:val="28"/>
        </w:rPr>
        <w:t>mai</w:t>
      </w:r>
      <w:proofErr w:type="spellEnd"/>
      <w:r w:rsidRPr="00401774">
        <w:rPr>
          <w:sz w:val="28"/>
          <w:szCs w:val="28"/>
        </w:rPr>
        <w:t xml:space="preserve"> </w:t>
      </w:r>
      <w:proofErr w:type="spellStart"/>
      <w:r w:rsidRPr="00401774">
        <w:rPr>
          <w:sz w:val="28"/>
          <w:szCs w:val="28"/>
        </w:rPr>
        <w:t>i</w:t>
      </w:r>
      <w:proofErr w:type="spellEnd"/>
      <w:r w:rsidRPr="00401774">
        <w:rPr>
          <w:sz w:val="28"/>
          <w:szCs w:val="28"/>
        </w:rPr>
        <w:t xml:space="preserve"> </w:t>
      </w:r>
      <w:proofErr w:type="spellStart"/>
      <w:r w:rsidRPr="00401774">
        <w:rPr>
          <w:sz w:val="28"/>
          <w:szCs w:val="28"/>
        </w:rPr>
        <w:t>te</w:t>
      </w:r>
      <w:proofErr w:type="spellEnd"/>
      <w:r w:rsidRPr="00401774">
        <w:rPr>
          <w:sz w:val="28"/>
          <w:szCs w:val="28"/>
        </w:rPr>
        <w:t xml:space="preserve"> kai </w:t>
      </w:r>
      <w:proofErr w:type="spellStart"/>
      <w:r w:rsidRPr="00401774">
        <w:rPr>
          <w:sz w:val="28"/>
          <w:szCs w:val="28"/>
        </w:rPr>
        <w:t>tupeka</w:t>
      </w:r>
      <w:proofErr w:type="spellEnd"/>
      <w:r w:rsidRPr="00401774">
        <w:rPr>
          <w:sz w:val="28"/>
          <w:szCs w:val="28"/>
        </w:rPr>
        <w:t xml:space="preserve">, </w:t>
      </w:r>
      <w:proofErr w:type="spellStart"/>
      <w:r w:rsidRPr="00401774">
        <w:rPr>
          <w:sz w:val="28"/>
          <w:szCs w:val="28"/>
        </w:rPr>
        <w:t>i</w:t>
      </w:r>
      <w:proofErr w:type="spellEnd"/>
      <w:r w:rsidRPr="00401774">
        <w:rPr>
          <w:sz w:val="28"/>
          <w:szCs w:val="28"/>
        </w:rPr>
        <w:t xml:space="preserve"> </w:t>
      </w:r>
      <w:proofErr w:type="spellStart"/>
      <w:r w:rsidRPr="00401774">
        <w:rPr>
          <w:sz w:val="28"/>
          <w:szCs w:val="28"/>
        </w:rPr>
        <w:t>te</w:t>
      </w:r>
      <w:proofErr w:type="spellEnd"/>
      <w:r w:rsidRPr="00401774">
        <w:rPr>
          <w:sz w:val="28"/>
          <w:szCs w:val="28"/>
        </w:rPr>
        <w:t xml:space="preserve"> </w:t>
      </w:r>
      <w:proofErr w:type="spellStart"/>
      <w:r w:rsidRPr="00401774">
        <w:rPr>
          <w:sz w:val="28"/>
          <w:szCs w:val="28"/>
        </w:rPr>
        <w:t>pāngia</w:t>
      </w:r>
      <w:proofErr w:type="spellEnd"/>
      <w:r w:rsidRPr="00401774">
        <w:rPr>
          <w:sz w:val="28"/>
          <w:szCs w:val="28"/>
        </w:rPr>
        <w:t xml:space="preserve"> </w:t>
      </w:r>
      <w:proofErr w:type="spellStart"/>
      <w:r w:rsidRPr="00401774">
        <w:rPr>
          <w:sz w:val="28"/>
          <w:szCs w:val="28"/>
        </w:rPr>
        <w:t>rānei</w:t>
      </w:r>
      <w:proofErr w:type="spellEnd"/>
      <w:r w:rsidRPr="00401774">
        <w:rPr>
          <w:sz w:val="28"/>
          <w:szCs w:val="28"/>
        </w:rPr>
        <w:t xml:space="preserve"> e </w:t>
      </w:r>
      <w:proofErr w:type="spellStart"/>
      <w:r w:rsidRPr="00401774">
        <w:rPr>
          <w:sz w:val="28"/>
          <w:szCs w:val="28"/>
        </w:rPr>
        <w:t>te</w:t>
      </w:r>
      <w:proofErr w:type="spellEnd"/>
      <w:r w:rsidRPr="00401774">
        <w:rPr>
          <w:sz w:val="28"/>
          <w:szCs w:val="28"/>
        </w:rPr>
        <w:t xml:space="preserve"> </w:t>
      </w:r>
      <w:proofErr w:type="spellStart"/>
      <w:r w:rsidRPr="00401774">
        <w:rPr>
          <w:sz w:val="28"/>
          <w:szCs w:val="28"/>
        </w:rPr>
        <w:t>auahi</w:t>
      </w:r>
      <w:proofErr w:type="spellEnd"/>
      <w:r w:rsidRPr="00401774">
        <w:rPr>
          <w:sz w:val="28"/>
          <w:szCs w:val="28"/>
        </w:rPr>
        <w:t xml:space="preserve"> kai </w:t>
      </w:r>
      <w:proofErr w:type="spellStart"/>
      <w:r w:rsidRPr="00401774">
        <w:rPr>
          <w:sz w:val="28"/>
          <w:szCs w:val="28"/>
        </w:rPr>
        <w:t>tupeka</w:t>
      </w:r>
      <w:proofErr w:type="spellEnd"/>
      <w:r w:rsidRPr="00401774">
        <w:rPr>
          <w:sz w:val="28"/>
          <w:szCs w:val="28"/>
        </w:rPr>
        <w:t xml:space="preserve"> </w:t>
      </w:r>
      <w:proofErr w:type="spellStart"/>
      <w:r w:rsidRPr="00401774">
        <w:rPr>
          <w:sz w:val="28"/>
          <w:szCs w:val="28"/>
        </w:rPr>
        <w:t>mai</w:t>
      </w:r>
      <w:proofErr w:type="spellEnd"/>
      <w:r w:rsidRPr="00401774">
        <w:rPr>
          <w:sz w:val="28"/>
          <w:szCs w:val="28"/>
        </w:rPr>
        <w:t xml:space="preserve"> </w:t>
      </w:r>
      <w:proofErr w:type="spellStart"/>
      <w:r w:rsidRPr="00401774">
        <w:rPr>
          <w:sz w:val="28"/>
          <w:szCs w:val="28"/>
        </w:rPr>
        <w:t>i</w:t>
      </w:r>
      <w:proofErr w:type="spellEnd"/>
      <w:r w:rsidRPr="00401774">
        <w:rPr>
          <w:sz w:val="28"/>
          <w:szCs w:val="28"/>
        </w:rPr>
        <w:t xml:space="preserve"> </w:t>
      </w:r>
      <w:proofErr w:type="spellStart"/>
      <w:r w:rsidRPr="00401774">
        <w:rPr>
          <w:sz w:val="28"/>
          <w:szCs w:val="28"/>
        </w:rPr>
        <w:t>tētahi</w:t>
      </w:r>
      <w:proofErr w:type="spellEnd"/>
      <w:r w:rsidRPr="00401774">
        <w:rPr>
          <w:sz w:val="28"/>
          <w:szCs w:val="28"/>
        </w:rPr>
        <w:t xml:space="preserve"> </w:t>
      </w:r>
      <w:proofErr w:type="spellStart"/>
      <w:r w:rsidRPr="00401774">
        <w:rPr>
          <w:sz w:val="28"/>
          <w:szCs w:val="28"/>
        </w:rPr>
        <w:t>atu</w:t>
      </w:r>
      <w:proofErr w:type="spellEnd"/>
      <w:r w:rsidR="00850A59" w:rsidRPr="00850A59">
        <w:rPr>
          <w:sz w:val="28"/>
          <w:szCs w:val="28"/>
        </w:rPr>
        <w:t>.</w:t>
      </w:r>
      <w:r w:rsidR="00850A59">
        <w:rPr>
          <w:rStyle w:val="FootnoteReference"/>
          <w:sz w:val="28"/>
          <w:szCs w:val="28"/>
        </w:rPr>
        <w:footnoteReference w:id="3"/>
      </w:r>
      <w:r w:rsidR="00850A59" w:rsidRPr="00850A59">
        <w:rPr>
          <w:sz w:val="28"/>
          <w:szCs w:val="28"/>
        </w:rPr>
        <w:t xml:space="preserve"> </w:t>
      </w:r>
      <w:r w:rsidRPr="00401774">
        <w:rPr>
          <w:sz w:val="28"/>
          <w:szCs w:val="28"/>
        </w:rPr>
        <w:t xml:space="preserve">Mai </w:t>
      </w:r>
      <w:proofErr w:type="spellStart"/>
      <w:r w:rsidRPr="00401774">
        <w:rPr>
          <w:sz w:val="28"/>
          <w:szCs w:val="28"/>
        </w:rPr>
        <w:t>i</w:t>
      </w:r>
      <w:proofErr w:type="spellEnd"/>
      <w:r w:rsidRPr="00401774">
        <w:rPr>
          <w:sz w:val="28"/>
          <w:szCs w:val="28"/>
        </w:rPr>
        <w:t xml:space="preserve"> </w:t>
      </w:r>
      <w:proofErr w:type="spellStart"/>
      <w:r w:rsidRPr="00401774">
        <w:rPr>
          <w:sz w:val="28"/>
          <w:szCs w:val="28"/>
        </w:rPr>
        <w:t>tā</w:t>
      </w:r>
      <w:proofErr w:type="spellEnd"/>
      <w:r w:rsidRPr="00401774">
        <w:rPr>
          <w:sz w:val="28"/>
          <w:szCs w:val="28"/>
        </w:rPr>
        <w:t xml:space="preserve"> </w:t>
      </w:r>
      <w:proofErr w:type="spellStart"/>
      <w:r w:rsidRPr="00401774">
        <w:rPr>
          <w:sz w:val="28"/>
          <w:szCs w:val="28"/>
        </w:rPr>
        <w:t>te</w:t>
      </w:r>
      <w:proofErr w:type="spellEnd"/>
      <w:r w:rsidRPr="00401774">
        <w:rPr>
          <w:sz w:val="28"/>
          <w:szCs w:val="28"/>
        </w:rPr>
        <w:t xml:space="preserve"> Māori Affairs Committee </w:t>
      </w:r>
      <w:proofErr w:type="spellStart"/>
      <w:r w:rsidRPr="00401774">
        <w:rPr>
          <w:sz w:val="28"/>
          <w:szCs w:val="28"/>
        </w:rPr>
        <w:t>tūhura</w:t>
      </w:r>
      <w:proofErr w:type="spellEnd"/>
      <w:r w:rsidRPr="00401774">
        <w:rPr>
          <w:sz w:val="28"/>
          <w:szCs w:val="28"/>
        </w:rPr>
        <w:t xml:space="preserve"> </w:t>
      </w:r>
      <w:proofErr w:type="spellStart"/>
      <w:r w:rsidRPr="00401774">
        <w:rPr>
          <w:sz w:val="28"/>
          <w:szCs w:val="28"/>
        </w:rPr>
        <w:t>i</w:t>
      </w:r>
      <w:proofErr w:type="spellEnd"/>
      <w:r w:rsidRPr="00401774">
        <w:rPr>
          <w:sz w:val="28"/>
          <w:szCs w:val="28"/>
        </w:rPr>
        <w:t xml:space="preserve"> </w:t>
      </w:r>
      <w:proofErr w:type="spellStart"/>
      <w:r w:rsidRPr="00401774">
        <w:rPr>
          <w:sz w:val="28"/>
          <w:szCs w:val="28"/>
        </w:rPr>
        <w:t>te</w:t>
      </w:r>
      <w:proofErr w:type="spellEnd"/>
      <w:r w:rsidRPr="00401774">
        <w:rPr>
          <w:sz w:val="28"/>
          <w:szCs w:val="28"/>
        </w:rPr>
        <w:t xml:space="preserve"> </w:t>
      </w:r>
      <w:proofErr w:type="spellStart"/>
      <w:r w:rsidRPr="00401774">
        <w:rPr>
          <w:sz w:val="28"/>
          <w:szCs w:val="28"/>
        </w:rPr>
        <w:t>rāngai</w:t>
      </w:r>
      <w:proofErr w:type="spellEnd"/>
      <w:r w:rsidRPr="00401774">
        <w:rPr>
          <w:sz w:val="28"/>
          <w:szCs w:val="28"/>
        </w:rPr>
        <w:t xml:space="preserve"> </w:t>
      </w:r>
      <w:proofErr w:type="spellStart"/>
      <w:r w:rsidRPr="00401774">
        <w:rPr>
          <w:sz w:val="28"/>
          <w:szCs w:val="28"/>
        </w:rPr>
        <w:t>tupeka</w:t>
      </w:r>
      <w:proofErr w:type="spellEnd"/>
      <w:r w:rsidRPr="00401774">
        <w:rPr>
          <w:sz w:val="28"/>
          <w:szCs w:val="28"/>
        </w:rPr>
        <w:t xml:space="preserve"> </w:t>
      </w:r>
      <w:proofErr w:type="spellStart"/>
      <w:r w:rsidRPr="00401774">
        <w:rPr>
          <w:sz w:val="28"/>
          <w:szCs w:val="28"/>
        </w:rPr>
        <w:t>i</w:t>
      </w:r>
      <w:proofErr w:type="spellEnd"/>
      <w:r w:rsidRPr="00401774">
        <w:rPr>
          <w:sz w:val="28"/>
          <w:szCs w:val="28"/>
        </w:rPr>
        <w:t xml:space="preserve"> Aotearoa me </w:t>
      </w:r>
      <w:proofErr w:type="spellStart"/>
      <w:r w:rsidRPr="00401774">
        <w:rPr>
          <w:sz w:val="28"/>
          <w:szCs w:val="28"/>
        </w:rPr>
        <w:t>ngā</w:t>
      </w:r>
      <w:proofErr w:type="spellEnd"/>
      <w:r w:rsidRPr="00401774">
        <w:rPr>
          <w:sz w:val="28"/>
          <w:szCs w:val="28"/>
        </w:rPr>
        <w:t xml:space="preserve"> </w:t>
      </w:r>
      <w:proofErr w:type="spellStart"/>
      <w:r w:rsidRPr="00401774">
        <w:rPr>
          <w:sz w:val="28"/>
          <w:szCs w:val="28"/>
        </w:rPr>
        <w:t>hua</w:t>
      </w:r>
      <w:proofErr w:type="spellEnd"/>
      <w:r w:rsidRPr="00401774">
        <w:rPr>
          <w:sz w:val="28"/>
          <w:szCs w:val="28"/>
        </w:rPr>
        <w:t xml:space="preserve"> ka puta </w:t>
      </w:r>
      <w:proofErr w:type="spellStart"/>
      <w:r w:rsidRPr="00401774">
        <w:rPr>
          <w:sz w:val="28"/>
          <w:szCs w:val="28"/>
        </w:rPr>
        <w:t>i</w:t>
      </w:r>
      <w:proofErr w:type="spellEnd"/>
      <w:r w:rsidRPr="00401774">
        <w:rPr>
          <w:sz w:val="28"/>
          <w:szCs w:val="28"/>
        </w:rPr>
        <w:t xml:space="preserve"> </w:t>
      </w:r>
      <w:proofErr w:type="spellStart"/>
      <w:r w:rsidRPr="00401774">
        <w:rPr>
          <w:sz w:val="28"/>
          <w:szCs w:val="28"/>
        </w:rPr>
        <w:t>te</w:t>
      </w:r>
      <w:proofErr w:type="spellEnd"/>
      <w:r w:rsidRPr="00401774">
        <w:rPr>
          <w:sz w:val="28"/>
          <w:szCs w:val="28"/>
        </w:rPr>
        <w:t xml:space="preserve"> </w:t>
      </w:r>
      <w:proofErr w:type="spellStart"/>
      <w:r w:rsidRPr="00401774">
        <w:rPr>
          <w:sz w:val="28"/>
          <w:szCs w:val="28"/>
        </w:rPr>
        <w:t>kainga</w:t>
      </w:r>
      <w:proofErr w:type="spellEnd"/>
      <w:r w:rsidRPr="00401774">
        <w:rPr>
          <w:sz w:val="28"/>
          <w:szCs w:val="28"/>
        </w:rPr>
        <w:t xml:space="preserve"> o </w:t>
      </w:r>
      <w:proofErr w:type="spellStart"/>
      <w:r w:rsidRPr="00401774">
        <w:rPr>
          <w:sz w:val="28"/>
          <w:szCs w:val="28"/>
        </w:rPr>
        <w:t>te</w:t>
      </w:r>
      <w:proofErr w:type="spellEnd"/>
      <w:r w:rsidRPr="00401774">
        <w:rPr>
          <w:sz w:val="28"/>
          <w:szCs w:val="28"/>
        </w:rPr>
        <w:t xml:space="preserve"> </w:t>
      </w:r>
      <w:proofErr w:type="spellStart"/>
      <w:r w:rsidRPr="00401774">
        <w:rPr>
          <w:sz w:val="28"/>
          <w:szCs w:val="28"/>
        </w:rPr>
        <w:t>tupeka</w:t>
      </w:r>
      <w:proofErr w:type="spellEnd"/>
      <w:r w:rsidRPr="00401774">
        <w:rPr>
          <w:sz w:val="28"/>
          <w:szCs w:val="28"/>
        </w:rPr>
        <w:t xml:space="preserve"> </w:t>
      </w:r>
      <w:proofErr w:type="spellStart"/>
      <w:r w:rsidRPr="00401774">
        <w:rPr>
          <w:sz w:val="28"/>
          <w:szCs w:val="28"/>
        </w:rPr>
        <w:t>ki</w:t>
      </w:r>
      <w:proofErr w:type="spellEnd"/>
      <w:r w:rsidRPr="00401774">
        <w:rPr>
          <w:sz w:val="28"/>
          <w:szCs w:val="28"/>
        </w:rPr>
        <w:t xml:space="preserve"> a </w:t>
      </w:r>
      <w:proofErr w:type="spellStart"/>
      <w:r w:rsidRPr="00401774">
        <w:rPr>
          <w:sz w:val="28"/>
          <w:szCs w:val="28"/>
        </w:rPr>
        <w:t>ngāi</w:t>
      </w:r>
      <w:proofErr w:type="spellEnd"/>
      <w:r w:rsidRPr="00401774">
        <w:rPr>
          <w:sz w:val="28"/>
          <w:szCs w:val="28"/>
        </w:rPr>
        <w:t xml:space="preserve"> Māori </w:t>
      </w:r>
      <w:proofErr w:type="spellStart"/>
      <w:r w:rsidRPr="00401774">
        <w:rPr>
          <w:sz w:val="28"/>
          <w:szCs w:val="28"/>
        </w:rPr>
        <w:t>i</w:t>
      </w:r>
      <w:proofErr w:type="spellEnd"/>
      <w:r w:rsidRPr="00401774">
        <w:rPr>
          <w:sz w:val="28"/>
          <w:szCs w:val="28"/>
        </w:rPr>
        <w:t xml:space="preserve"> </w:t>
      </w:r>
      <w:proofErr w:type="spellStart"/>
      <w:r w:rsidRPr="00401774">
        <w:rPr>
          <w:sz w:val="28"/>
          <w:szCs w:val="28"/>
        </w:rPr>
        <w:t>te</w:t>
      </w:r>
      <w:proofErr w:type="spellEnd"/>
      <w:r w:rsidRPr="00401774">
        <w:rPr>
          <w:sz w:val="28"/>
          <w:szCs w:val="28"/>
        </w:rPr>
        <w:t xml:space="preserve"> tau 2010</w:t>
      </w:r>
      <w:r w:rsidR="00850A59">
        <w:rPr>
          <w:rStyle w:val="FootnoteReference"/>
          <w:sz w:val="28"/>
          <w:szCs w:val="28"/>
        </w:rPr>
        <w:footnoteReference w:id="4"/>
      </w:r>
      <w:r w:rsidRPr="00850A59">
        <w:rPr>
          <w:sz w:val="28"/>
          <w:szCs w:val="28"/>
        </w:rPr>
        <w:t>,</w:t>
      </w:r>
      <w:r w:rsidR="00850A59" w:rsidRPr="00850A59">
        <w:rPr>
          <w:sz w:val="28"/>
          <w:szCs w:val="28"/>
        </w:rPr>
        <w:t xml:space="preserve"> </w:t>
      </w:r>
      <w:proofErr w:type="spellStart"/>
      <w:r w:rsidRPr="00401774">
        <w:rPr>
          <w:sz w:val="28"/>
          <w:szCs w:val="28"/>
        </w:rPr>
        <w:t>kei</w:t>
      </w:r>
      <w:proofErr w:type="spellEnd"/>
      <w:r w:rsidRPr="00401774">
        <w:rPr>
          <w:sz w:val="28"/>
          <w:szCs w:val="28"/>
        </w:rPr>
        <w:t xml:space="preserve"> </w:t>
      </w:r>
      <w:proofErr w:type="spellStart"/>
      <w:r w:rsidRPr="00401774">
        <w:rPr>
          <w:sz w:val="28"/>
          <w:szCs w:val="28"/>
        </w:rPr>
        <w:t>kō</w:t>
      </w:r>
      <w:proofErr w:type="spellEnd"/>
      <w:r w:rsidRPr="00401774">
        <w:rPr>
          <w:sz w:val="28"/>
          <w:szCs w:val="28"/>
        </w:rPr>
        <w:t xml:space="preserve"> </w:t>
      </w:r>
      <w:proofErr w:type="spellStart"/>
      <w:r w:rsidRPr="00401774">
        <w:rPr>
          <w:sz w:val="28"/>
          <w:szCs w:val="28"/>
        </w:rPr>
        <w:t>atu</w:t>
      </w:r>
      <w:proofErr w:type="spellEnd"/>
      <w:r w:rsidRPr="00401774">
        <w:rPr>
          <w:sz w:val="28"/>
          <w:szCs w:val="28"/>
        </w:rPr>
        <w:t xml:space="preserve"> </w:t>
      </w:r>
      <w:proofErr w:type="spellStart"/>
      <w:r w:rsidRPr="00401774">
        <w:rPr>
          <w:sz w:val="28"/>
          <w:szCs w:val="28"/>
        </w:rPr>
        <w:t>i</w:t>
      </w:r>
      <w:proofErr w:type="spellEnd"/>
      <w:r w:rsidRPr="00401774">
        <w:rPr>
          <w:sz w:val="28"/>
          <w:szCs w:val="28"/>
        </w:rPr>
        <w:t xml:space="preserve"> </w:t>
      </w:r>
      <w:proofErr w:type="spellStart"/>
      <w:r w:rsidRPr="00401774">
        <w:rPr>
          <w:sz w:val="28"/>
          <w:szCs w:val="28"/>
        </w:rPr>
        <w:t>te</w:t>
      </w:r>
      <w:proofErr w:type="spellEnd"/>
      <w:r w:rsidRPr="00401774">
        <w:rPr>
          <w:sz w:val="28"/>
          <w:szCs w:val="28"/>
        </w:rPr>
        <w:t xml:space="preserve"> 50,000 </w:t>
      </w:r>
      <w:proofErr w:type="spellStart"/>
      <w:r w:rsidRPr="00401774">
        <w:rPr>
          <w:sz w:val="28"/>
          <w:szCs w:val="28"/>
        </w:rPr>
        <w:t>ngā</w:t>
      </w:r>
      <w:proofErr w:type="spellEnd"/>
      <w:r w:rsidRPr="00401774">
        <w:rPr>
          <w:sz w:val="28"/>
          <w:szCs w:val="28"/>
        </w:rPr>
        <w:t xml:space="preserve"> </w:t>
      </w:r>
      <w:proofErr w:type="spellStart"/>
      <w:r w:rsidRPr="00401774">
        <w:rPr>
          <w:sz w:val="28"/>
          <w:szCs w:val="28"/>
        </w:rPr>
        <w:t>tāngata</w:t>
      </w:r>
      <w:proofErr w:type="spellEnd"/>
      <w:r w:rsidRPr="00401774">
        <w:rPr>
          <w:sz w:val="28"/>
          <w:szCs w:val="28"/>
        </w:rPr>
        <w:t xml:space="preserve"> </w:t>
      </w:r>
      <w:proofErr w:type="spellStart"/>
      <w:r w:rsidRPr="00401774">
        <w:rPr>
          <w:sz w:val="28"/>
          <w:szCs w:val="28"/>
        </w:rPr>
        <w:t>i</w:t>
      </w:r>
      <w:proofErr w:type="spellEnd"/>
      <w:r w:rsidRPr="00401774">
        <w:rPr>
          <w:sz w:val="28"/>
          <w:szCs w:val="28"/>
        </w:rPr>
        <w:t xml:space="preserve"> Aotearoa </w:t>
      </w:r>
      <w:proofErr w:type="spellStart"/>
      <w:r w:rsidRPr="00401774">
        <w:rPr>
          <w:sz w:val="28"/>
          <w:szCs w:val="28"/>
        </w:rPr>
        <w:t>kua</w:t>
      </w:r>
      <w:proofErr w:type="spellEnd"/>
      <w:r w:rsidRPr="00401774">
        <w:rPr>
          <w:sz w:val="28"/>
          <w:szCs w:val="28"/>
        </w:rPr>
        <w:t xml:space="preserve"> mate </w:t>
      </w:r>
      <w:proofErr w:type="spellStart"/>
      <w:r w:rsidRPr="00401774">
        <w:rPr>
          <w:sz w:val="28"/>
          <w:szCs w:val="28"/>
        </w:rPr>
        <w:t>i</w:t>
      </w:r>
      <w:proofErr w:type="spellEnd"/>
      <w:r w:rsidRPr="00401774">
        <w:rPr>
          <w:sz w:val="28"/>
          <w:szCs w:val="28"/>
        </w:rPr>
        <w:t xml:space="preserve"> </w:t>
      </w:r>
      <w:proofErr w:type="spellStart"/>
      <w:r w:rsidRPr="00401774">
        <w:rPr>
          <w:sz w:val="28"/>
          <w:szCs w:val="28"/>
        </w:rPr>
        <w:t>ngā</w:t>
      </w:r>
      <w:proofErr w:type="spellEnd"/>
      <w:r w:rsidRPr="00401774">
        <w:rPr>
          <w:sz w:val="28"/>
          <w:szCs w:val="28"/>
        </w:rPr>
        <w:t xml:space="preserve"> </w:t>
      </w:r>
      <w:proofErr w:type="spellStart"/>
      <w:r w:rsidRPr="00401774">
        <w:rPr>
          <w:sz w:val="28"/>
          <w:szCs w:val="28"/>
        </w:rPr>
        <w:t>hua</w:t>
      </w:r>
      <w:proofErr w:type="spellEnd"/>
      <w:r w:rsidRPr="00401774">
        <w:rPr>
          <w:sz w:val="28"/>
          <w:szCs w:val="28"/>
        </w:rPr>
        <w:t xml:space="preserve"> kino o </w:t>
      </w:r>
      <w:proofErr w:type="spellStart"/>
      <w:r w:rsidRPr="00401774">
        <w:rPr>
          <w:sz w:val="28"/>
          <w:szCs w:val="28"/>
        </w:rPr>
        <w:t>te</w:t>
      </w:r>
      <w:proofErr w:type="spellEnd"/>
      <w:r w:rsidRPr="00401774">
        <w:rPr>
          <w:sz w:val="28"/>
          <w:szCs w:val="28"/>
        </w:rPr>
        <w:t xml:space="preserve"> kai </w:t>
      </w:r>
      <w:proofErr w:type="spellStart"/>
      <w:r w:rsidRPr="00401774">
        <w:rPr>
          <w:sz w:val="28"/>
          <w:szCs w:val="28"/>
        </w:rPr>
        <w:t>tupeka</w:t>
      </w:r>
      <w:proofErr w:type="spellEnd"/>
      <w:r w:rsidRPr="00401774">
        <w:rPr>
          <w:sz w:val="28"/>
          <w:szCs w:val="28"/>
        </w:rPr>
        <w:t xml:space="preserve">. Kei </w:t>
      </w:r>
      <w:proofErr w:type="spellStart"/>
      <w:r w:rsidRPr="00401774">
        <w:rPr>
          <w:sz w:val="28"/>
          <w:szCs w:val="28"/>
        </w:rPr>
        <w:t>te</w:t>
      </w:r>
      <w:proofErr w:type="spellEnd"/>
      <w:r w:rsidRPr="00401774">
        <w:rPr>
          <w:sz w:val="28"/>
          <w:szCs w:val="28"/>
        </w:rPr>
        <w:t xml:space="preserve"> </w:t>
      </w:r>
      <w:proofErr w:type="spellStart"/>
      <w:r w:rsidRPr="00401774">
        <w:rPr>
          <w:sz w:val="28"/>
          <w:szCs w:val="28"/>
        </w:rPr>
        <w:t>Āpitihanga</w:t>
      </w:r>
      <w:proofErr w:type="spellEnd"/>
      <w:r w:rsidRPr="00401774">
        <w:rPr>
          <w:sz w:val="28"/>
          <w:szCs w:val="28"/>
        </w:rPr>
        <w:t xml:space="preserve"> 1 </w:t>
      </w:r>
      <w:proofErr w:type="spellStart"/>
      <w:r w:rsidRPr="00401774">
        <w:rPr>
          <w:sz w:val="28"/>
          <w:szCs w:val="28"/>
        </w:rPr>
        <w:t>te</w:t>
      </w:r>
      <w:proofErr w:type="spellEnd"/>
      <w:r w:rsidRPr="00401774">
        <w:rPr>
          <w:sz w:val="28"/>
          <w:szCs w:val="28"/>
        </w:rPr>
        <w:t xml:space="preserve"> </w:t>
      </w:r>
      <w:proofErr w:type="spellStart"/>
      <w:r w:rsidRPr="00401774">
        <w:rPr>
          <w:sz w:val="28"/>
          <w:szCs w:val="28"/>
        </w:rPr>
        <w:t>roanga</w:t>
      </w:r>
      <w:proofErr w:type="spellEnd"/>
      <w:r w:rsidRPr="00401774">
        <w:rPr>
          <w:sz w:val="28"/>
          <w:szCs w:val="28"/>
        </w:rPr>
        <w:t xml:space="preserve"> </w:t>
      </w:r>
      <w:proofErr w:type="spellStart"/>
      <w:r w:rsidRPr="00401774">
        <w:rPr>
          <w:sz w:val="28"/>
          <w:szCs w:val="28"/>
        </w:rPr>
        <w:t>ake</w:t>
      </w:r>
      <w:proofErr w:type="spellEnd"/>
      <w:r w:rsidRPr="00401774">
        <w:rPr>
          <w:sz w:val="28"/>
          <w:szCs w:val="28"/>
        </w:rPr>
        <w:t xml:space="preserve"> o </w:t>
      </w:r>
      <w:proofErr w:type="spellStart"/>
      <w:r w:rsidRPr="00401774">
        <w:rPr>
          <w:sz w:val="28"/>
          <w:szCs w:val="28"/>
        </w:rPr>
        <w:t>ngā</w:t>
      </w:r>
      <w:proofErr w:type="spellEnd"/>
      <w:r w:rsidRPr="00401774">
        <w:rPr>
          <w:sz w:val="28"/>
          <w:szCs w:val="28"/>
        </w:rPr>
        <w:t xml:space="preserve"> </w:t>
      </w:r>
      <w:proofErr w:type="spellStart"/>
      <w:r w:rsidRPr="00401774">
        <w:rPr>
          <w:sz w:val="28"/>
          <w:szCs w:val="28"/>
        </w:rPr>
        <w:t>taipitopito</w:t>
      </w:r>
      <w:proofErr w:type="spellEnd"/>
      <w:r w:rsidRPr="00401774">
        <w:rPr>
          <w:sz w:val="28"/>
          <w:szCs w:val="28"/>
        </w:rPr>
        <w:t xml:space="preserve"> </w:t>
      </w:r>
      <w:proofErr w:type="spellStart"/>
      <w:r w:rsidRPr="00401774">
        <w:rPr>
          <w:sz w:val="28"/>
          <w:szCs w:val="28"/>
        </w:rPr>
        <w:t>mō</w:t>
      </w:r>
      <w:proofErr w:type="spellEnd"/>
      <w:r w:rsidRPr="00401774">
        <w:rPr>
          <w:sz w:val="28"/>
          <w:szCs w:val="28"/>
        </w:rPr>
        <w:t xml:space="preserve"> </w:t>
      </w:r>
      <w:proofErr w:type="spellStart"/>
      <w:r w:rsidRPr="00401774">
        <w:rPr>
          <w:sz w:val="28"/>
          <w:szCs w:val="28"/>
        </w:rPr>
        <w:t>ngā</w:t>
      </w:r>
      <w:proofErr w:type="spellEnd"/>
      <w:r w:rsidRPr="00401774">
        <w:rPr>
          <w:sz w:val="28"/>
          <w:szCs w:val="28"/>
        </w:rPr>
        <w:t xml:space="preserve"> kino o </w:t>
      </w:r>
      <w:proofErr w:type="spellStart"/>
      <w:r w:rsidRPr="00401774">
        <w:rPr>
          <w:sz w:val="28"/>
          <w:szCs w:val="28"/>
        </w:rPr>
        <w:t>ngā</w:t>
      </w:r>
      <w:proofErr w:type="spellEnd"/>
      <w:r w:rsidRPr="00401774">
        <w:rPr>
          <w:sz w:val="28"/>
          <w:szCs w:val="28"/>
        </w:rPr>
        <w:t xml:space="preserve"> </w:t>
      </w:r>
      <w:proofErr w:type="spellStart"/>
      <w:r w:rsidRPr="00401774">
        <w:rPr>
          <w:sz w:val="28"/>
          <w:szCs w:val="28"/>
        </w:rPr>
        <w:t>rawa</w:t>
      </w:r>
      <w:proofErr w:type="spellEnd"/>
      <w:r w:rsidRPr="00401774">
        <w:rPr>
          <w:sz w:val="28"/>
          <w:szCs w:val="28"/>
        </w:rPr>
        <w:t xml:space="preserve"> </w:t>
      </w:r>
      <w:proofErr w:type="spellStart"/>
      <w:r w:rsidRPr="00401774">
        <w:rPr>
          <w:sz w:val="28"/>
          <w:szCs w:val="28"/>
        </w:rPr>
        <w:t>tupeka</w:t>
      </w:r>
      <w:proofErr w:type="spellEnd"/>
      <w:r w:rsidRPr="00401774">
        <w:rPr>
          <w:sz w:val="28"/>
          <w:szCs w:val="28"/>
        </w:rPr>
        <w:t xml:space="preserve"> ka </w:t>
      </w:r>
      <w:proofErr w:type="spellStart"/>
      <w:r w:rsidRPr="00401774">
        <w:rPr>
          <w:sz w:val="28"/>
          <w:szCs w:val="28"/>
        </w:rPr>
        <w:t>kainga</w:t>
      </w:r>
      <w:proofErr w:type="spellEnd"/>
      <w:r w:rsidRPr="00401774">
        <w:rPr>
          <w:sz w:val="28"/>
          <w:szCs w:val="28"/>
        </w:rPr>
        <w:t xml:space="preserve"> </w:t>
      </w:r>
      <w:proofErr w:type="spellStart"/>
      <w:r w:rsidRPr="00401774">
        <w:rPr>
          <w:sz w:val="28"/>
          <w:szCs w:val="28"/>
        </w:rPr>
        <w:t>ki</w:t>
      </w:r>
      <w:proofErr w:type="spellEnd"/>
      <w:r w:rsidRPr="00401774">
        <w:rPr>
          <w:sz w:val="28"/>
          <w:szCs w:val="28"/>
        </w:rPr>
        <w:t xml:space="preserve"> ō </w:t>
      </w:r>
      <w:proofErr w:type="spellStart"/>
      <w:r w:rsidRPr="00401774">
        <w:rPr>
          <w:sz w:val="28"/>
          <w:szCs w:val="28"/>
        </w:rPr>
        <w:t>tātou</w:t>
      </w:r>
      <w:proofErr w:type="spellEnd"/>
      <w:r w:rsidRPr="00401774">
        <w:rPr>
          <w:sz w:val="28"/>
          <w:szCs w:val="28"/>
        </w:rPr>
        <w:t xml:space="preserve"> iwi, </w:t>
      </w:r>
      <w:proofErr w:type="spellStart"/>
      <w:r w:rsidRPr="00401774">
        <w:rPr>
          <w:sz w:val="28"/>
          <w:szCs w:val="28"/>
        </w:rPr>
        <w:t>ki</w:t>
      </w:r>
      <w:proofErr w:type="spellEnd"/>
      <w:r w:rsidRPr="00401774">
        <w:rPr>
          <w:sz w:val="28"/>
          <w:szCs w:val="28"/>
        </w:rPr>
        <w:t xml:space="preserve"> ā </w:t>
      </w:r>
      <w:proofErr w:type="spellStart"/>
      <w:r w:rsidRPr="00401774">
        <w:rPr>
          <w:sz w:val="28"/>
          <w:szCs w:val="28"/>
        </w:rPr>
        <w:t>tātou</w:t>
      </w:r>
      <w:proofErr w:type="spellEnd"/>
      <w:r w:rsidRPr="00401774">
        <w:rPr>
          <w:sz w:val="28"/>
          <w:szCs w:val="28"/>
        </w:rPr>
        <w:t xml:space="preserve"> </w:t>
      </w:r>
      <w:proofErr w:type="spellStart"/>
      <w:r w:rsidRPr="00401774">
        <w:rPr>
          <w:sz w:val="28"/>
          <w:szCs w:val="28"/>
        </w:rPr>
        <w:t>tamariki</w:t>
      </w:r>
      <w:proofErr w:type="spellEnd"/>
      <w:r w:rsidRPr="00401774">
        <w:rPr>
          <w:sz w:val="28"/>
          <w:szCs w:val="28"/>
        </w:rPr>
        <w:t xml:space="preserve">, </w:t>
      </w:r>
      <w:proofErr w:type="spellStart"/>
      <w:r w:rsidRPr="00401774">
        <w:rPr>
          <w:sz w:val="28"/>
          <w:szCs w:val="28"/>
        </w:rPr>
        <w:t>ki</w:t>
      </w:r>
      <w:proofErr w:type="spellEnd"/>
      <w:r w:rsidRPr="00401774">
        <w:rPr>
          <w:sz w:val="28"/>
          <w:szCs w:val="28"/>
        </w:rPr>
        <w:t xml:space="preserve"> ō </w:t>
      </w:r>
      <w:proofErr w:type="spellStart"/>
      <w:r w:rsidRPr="00401774">
        <w:rPr>
          <w:sz w:val="28"/>
          <w:szCs w:val="28"/>
        </w:rPr>
        <w:t>tātou</w:t>
      </w:r>
      <w:proofErr w:type="spellEnd"/>
      <w:r w:rsidRPr="00401774">
        <w:rPr>
          <w:sz w:val="28"/>
          <w:szCs w:val="28"/>
        </w:rPr>
        <w:t xml:space="preserve"> </w:t>
      </w:r>
      <w:proofErr w:type="spellStart"/>
      <w:r w:rsidRPr="00401774">
        <w:rPr>
          <w:sz w:val="28"/>
          <w:szCs w:val="28"/>
        </w:rPr>
        <w:t>hapori</w:t>
      </w:r>
      <w:proofErr w:type="spellEnd"/>
      <w:r w:rsidRPr="00401774">
        <w:rPr>
          <w:sz w:val="28"/>
          <w:szCs w:val="28"/>
        </w:rPr>
        <w:t xml:space="preserve"> </w:t>
      </w:r>
      <w:proofErr w:type="spellStart"/>
      <w:r w:rsidRPr="00401774">
        <w:rPr>
          <w:sz w:val="28"/>
          <w:szCs w:val="28"/>
        </w:rPr>
        <w:t>hoki</w:t>
      </w:r>
      <w:proofErr w:type="spellEnd"/>
      <w:r w:rsidR="00850A59" w:rsidRPr="00850A59">
        <w:rPr>
          <w:sz w:val="28"/>
          <w:szCs w:val="28"/>
        </w:rPr>
        <w:t>.</w:t>
      </w:r>
    </w:p>
    <w:p w14:paraId="630E667A" w14:textId="77777777" w:rsidR="00401774" w:rsidRDefault="00401774" w:rsidP="00401774">
      <w:pPr>
        <w:pStyle w:val="Heading2"/>
      </w:pPr>
      <w:bookmarkStart w:id="11" w:name="_Toc89851587"/>
      <w:r>
        <w:t xml:space="preserve">Te take o </w:t>
      </w:r>
      <w:proofErr w:type="spellStart"/>
      <w:r>
        <w:t>tēnei</w:t>
      </w:r>
      <w:proofErr w:type="spellEnd"/>
      <w:r>
        <w:t xml:space="preserve"> </w:t>
      </w:r>
      <w:proofErr w:type="spellStart"/>
      <w:r>
        <w:t>mahere</w:t>
      </w:r>
      <w:bookmarkEnd w:id="11"/>
      <w:proofErr w:type="spellEnd"/>
    </w:p>
    <w:p w14:paraId="2D9625BB" w14:textId="463B112B" w:rsidR="00401774" w:rsidRPr="00401774" w:rsidRDefault="00401774" w:rsidP="00401774">
      <w:r w:rsidRPr="00401774">
        <w:t xml:space="preserve">Ko </w:t>
      </w:r>
      <w:proofErr w:type="spellStart"/>
      <w:r w:rsidRPr="00401774">
        <w:t>tā</w:t>
      </w:r>
      <w:proofErr w:type="spellEnd"/>
      <w:r w:rsidRPr="00401774">
        <w:t xml:space="preserve"> </w:t>
      </w:r>
      <w:proofErr w:type="spellStart"/>
      <w:r w:rsidRPr="00401774">
        <w:t>tēnei</w:t>
      </w:r>
      <w:proofErr w:type="spellEnd"/>
      <w:r w:rsidRPr="00401774">
        <w:t xml:space="preserve"> </w:t>
      </w:r>
      <w:proofErr w:type="spellStart"/>
      <w:r w:rsidRPr="00401774">
        <w:t>mahere</w:t>
      </w:r>
      <w:proofErr w:type="spellEnd"/>
      <w:r w:rsidRPr="00401774">
        <w:t xml:space="preserve"> he </w:t>
      </w:r>
      <w:proofErr w:type="spellStart"/>
      <w:r w:rsidRPr="00401774">
        <w:t>whakatakoto</w:t>
      </w:r>
      <w:proofErr w:type="spellEnd"/>
      <w:r w:rsidRPr="00401774">
        <w:t xml:space="preserve"> i </w:t>
      </w:r>
      <w:proofErr w:type="spellStart"/>
      <w:r w:rsidRPr="00401774">
        <w:t>ngā</w:t>
      </w:r>
      <w:proofErr w:type="spellEnd"/>
      <w:r w:rsidRPr="00401774">
        <w:t xml:space="preserve"> mahi ka </w:t>
      </w:r>
      <w:proofErr w:type="spellStart"/>
      <w:r w:rsidRPr="00401774">
        <w:t>whāia</w:t>
      </w:r>
      <w:proofErr w:type="spellEnd"/>
      <w:r w:rsidRPr="00401774">
        <w:t xml:space="preserve"> e </w:t>
      </w:r>
      <w:proofErr w:type="spellStart"/>
      <w:r w:rsidRPr="00401774">
        <w:t>mātou</w:t>
      </w:r>
      <w:proofErr w:type="spellEnd"/>
      <w:r w:rsidRPr="00401774">
        <w:t xml:space="preserve"> </w:t>
      </w:r>
      <w:proofErr w:type="spellStart"/>
      <w:r w:rsidRPr="00401774">
        <w:t>i</w:t>
      </w:r>
      <w:proofErr w:type="spellEnd"/>
      <w:r w:rsidRPr="00401774">
        <w:t xml:space="preserve"> </w:t>
      </w:r>
      <w:proofErr w:type="spellStart"/>
      <w:r w:rsidRPr="00401774">
        <w:t>ngā</w:t>
      </w:r>
      <w:proofErr w:type="spellEnd"/>
      <w:r w:rsidRPr="00401774">
        <w:t xml:space="preserve"> tau e </w:t>
      </w:r>
      <w:proofErr w:type="spellStart"/>
      <w:r w:rsidRPr="00401774">
        <w:t>whā</w:t>
      </w:r>
      <w:proofErr w:type="spellEnd"/>
      <w:r w:rsidRPr="00401774">
        <w:t xml:space="preserve"> </w:t>
      </w:r>
      <w:proofErr w:type="spellStart"/>
      <w:r w:rsidRPr="00401774">
        <w:t>kei</w:t>
      </w:r>
      <w:proofErr w:type="spellEnd"/>
      <w:r w:rsidRPr="00401774">
        <w:t xml:space="preserve"> </w:t>
      </w:r>
      <w:proofErr w:type="spellStart"/>
      <w:r w:rsidRPr="00401774">
        <w:t>mua</w:t>
      </w:r>
      <w:proofErr w:type="spellEnd"/>
      <w:r w:rsidRPr="00401774">
        <w:t xml:space="preserve"> </w:t>
      </w:r>
      <w:proofErr w:type="spellStart"/>
      <w:r w:rsidRPr="00401774">
        <w:t>i</w:t>
      </w:r>
      <w:proofErr w:type="spellEnd"/>
      <w:r w:rsidRPr="00401774">
        <w:t xml:space="preserve"> </w:t>
      </w:r>
      <w:proofErr w:type="spellStart"/>
      <w:r w:rsidRPr="00401774">
        <w:t>te</w:t>
      </w:r>
      <w:proofErr w:type="spellEnd"/>
      <w:r w:rsidRPr="00401774">
        <w:t xml:space="preserve"> </w:t>
      </w:r>
      <w:proofErr w:type="spellStart"/>
      <w:r w:rsidRPr="00401774">
        <w:t>aroaro</w:t>
      </w:r>
      <w:proofErr w:type="spellEnd"/>
      <w:r w:rsidRPr="00401774">
        <w:t xml:space="preserve">, </w:t>
      </w:r>
      <w:proofErr w:type="spellStart"/>
      <w:r w:rsidRPr="00401774">
        <w:t>kei</w:t>
      </w:r>
      <w:proofErr w:type="spellEnd"/>
      <w:r w:rsidRPr="00401774">
        <w:t xml:space="preserve"> </w:t>
      </w:r>
      <w:proofErr w:type="spellStart"/>
      <w:r w:rsidRPr="00401774">
        <w:t>kō</w:t>
      </w:r>
      <w:proofErr w:type="spellEnd"/>
      <w:r w:rsidRPr="00401774">
        <w:t xml:space="preserve"> </w:t>
      </w:r>
      <w:proofErr w:type="spellStart"/>
      <w:r w:rsidRPr="00401774">
        <w:t>atu</w:t>
      </w:r>
      <w:proofErr w:type="spellEnd"/>
      <w:r w:rsidRPr="00401774">
        <w:t xml:space="preserve"> </w:t>
      </w:r>
      <w:proofErr w:type="spellStart"/>
      <w:r w:rsidRPr="00401774">
        <w:t>hoki</w:t>
      </w:r>
      <w:proofErr w:type="spellEnd"/>
      <w:r w:rsidRPr="00401774">
        <w:t xml:space="preserve">, e </w:t>
      </w:r>
      <w:proofErr w:type="spellStart"/>
      <w:r w:rsidRPr="00401774">
        <w:t>tutuki</w:t>
      </w:r>
      <w:proofErr w:type="spellEnd"/>
      <w:r w:rsidRPr="00401774">
        <w:t xml:space="preserve"> ai </w:t>
      </w:r>
      <w:proofErr w:type="spellStart"/>
      <w:r w:rsidRPr="00401774">
        <w:t>te</w:t>
      </w:r>
      <w:proofErr w:type="spellEnd"/>
      <w:r w:rsidRPr="00401774">
        <w:t xml:space="preserve"> </w:t>
      </w:r>
      <w:proofErr w:type="spellStart"/>
      <w:r w:rsidRPr="00401774">
        <w:t>whāinga</w:t>
      </w:r>
      <w:proofErr w:type="spellEnd"/>
      <w:r w:rsidRPr="00401774">
        <w:t xml:space="preserve"> kia </w:t>
      </w:r>
      <w:proofErr w:type="spellStart"/>
      <w:r w:rsidRPr="00401774">
        <w:t>Auahi</w:t>
      </w:r>
      <w:proofErr w:type="spellEnd"/>
      <w:r w:rsidRPr="00401774">
        <w:t xml:space="preserve"> Kore </w:t>
      </w:r>
      <w:proofErr w:type="spellStart"/>
      <w:r w:rsidRPr="00401774">
        <w:t>i</w:t>
      </w:r>
      <w:proofErr w:type="spellEnd"/>
      <w:r w:rsidRPr="00401774">
        <w:t xml:space="preserve"> Aotearoa 2025, kia </w:t>
      </w:r>
      <w:proofErr w:type="spellStart"/>
      <w:r w:rsidRPr="00401774">
        <w:t>whakakorehia</w:t>
      </w:r>
      <w:proofErr w:type="spellEnd"/>
      <w:r w:rsidRPr="00401774">
        <w:t xml:space="preserve"> </w:t>
      </w:r>
      <w:proofErr w:type="spellStart"/>
      <w:r w:rsidRPr="00401774">
        <w:t>hoki</w:t>
      </w:r>
      <w:proofErr w:type="spellEnd"/>
      <w:r w:rsidRPr="00401774">
        <w:t xml:space="preserve"> </w:t>
      </w:r>
      <w:proofErr w:type="spellStart"/>
      <w:r w:rsidRPr="00401774">
        <w:t>te</w:t>
      </w:r>
      <w:proofErr w:type="spellEnd"/>
      <w:r w:rsidRPr="00401774">
        <w:t xml:space="preserve"> kino ka puta </w:t>
      </w:r>
      <w:proofErr w:type="spellStart"/>
      <w:r w:rsidRPr="00401774">
        <w:t>i</w:t>
      </w:r>
      <w:proofErr w:type="spellEnd"/>
      <w:r w:rsidRPr="00401774">
        <w:t xml:space="preserve"> </w:t>
      </w:r>
      <w:proofErr w:type="spellStart"/>
      <w:r w:rsidRPr="00401774">
        <w:t>te</w:t>
      </w:r>
      <w:proofErr w:type="spellEnd"/>
      <w:r w:rsidRPr="00401774">
        <w:t xml:space="preserve"> kai </w:t>
      </w:r>
      <w:proofErr w:type="spellStart"/>
      <w:r w:rsidRPr="00401774">
        <w:t>tupeka</w:t>
      </w:r>
      <w:proofErr w:type="spellEnd"/>
      <w:r w:rsidRPr="00401774">
        <w:t xml:space="preserve"> </w:t>
      </w:r>
      <w:proofErr w:type="spellStart"/>
      <w:r w:rsidRPr="00401774">
        <w:t>i</w:t>
      </w:r>
      <w:proofErr w:type="spellEnd"/>
      <w:r w:rsidRPr="00401774">
        <w:t xml:space="preserve"> </w:t>
      </w:r>
      <w:proofErr w:type="spellStart"/>
      <w:r w:rsidRPr="00401774">
        <w:t>te</w:t>
      </w:r>
      <w:proofErr w:type="spellEnd"/>
      <w:r w:rsidRPr="00401774">
        <w:t xml:space="preserve"> </w:t>
      </w:r>
      <w:proofErr w:type="spellStart"/>
      <w:r w:rsidRPr="00401774">
        <w:t>mutunga</w:t>
      </w:r>
      <w:proofErr w:type="spellEnd"/>
      <w:r w:rsidRPr="00401774">
        <w:t xml:space="preserve"> </w:t>
      </w:r>
      <w:proofErr w:type="spellStart"/>
      <w:r w:rsidRPr="00401774">
        <w:t>iho</w:t>
      </w:r>
      <w:proofErr w:type="spellEnd"/>
      <w:r w:rsidRPr="00401774">
        <w:t xml:space="preserve">. E </w:t>
      </w:r>
      <w:proofErr w:type="spellStart"/>
      <w:r w:rsidRPr="00401774">
        <w:t>tutuki</w:t>
      </w:r>
      <w:proofErr w:type="spellEnd"/>
      <w:r w:rsidRPr="00401774">
        <w:t xml:space="preserve"> ai </w:t>
      </w:r>
      <w:proofErr w:type="spellStart"/>
      <w:r w:rsidRPr="00401774">
        <w:t>tā</w:t>
      </w:r>
      <w:proofErr w:type="spellEnd"/>
      <w:r w:rsidRPr="00401774">
        <w:t xml:space="preserve"> </w:t>
      </w:r>
      <w:proofErr w:type="spellStart"/>
      <w:r w:rsidRPr="00401774">
        <w:t>mātou</w:t>
      </w:r>
      <w:proofErr w:type="spellEnd"/>
      <w:r w:rsidRPr="00401774">
        <w:t xml:space="preserve"> </w:t>
      </w:r>
      <w:proofErr w:type="spellStart"/>
      <w:r w:rsidRPr="00401774">
        <w:t>whāinga</w:t>
      </w:r>
      <w:proofErr w:type="spellEnd"/>
      <w:r w:rsidRPr="00401774">
        <w:t xml:space="preserve"> kia </w:t>
      </w:r>
      <w:proofErr w:type="spellStart"/>
      <w:r w:rsidRPr="00401774">
        <w:t>iti</w:t>
      </w:r>
      <w:proofErr w:type="spellEnd"/>
      <w:r w:rsidRPr="00401774">
        <w:t xml:space="preserve"> </w:t>
      </w:r>
      <w:proofErr w:type="spellStart"/>
      <w:r w:rsidRPr="00401774">
        <w:t>iho</w:t>
      </w:r>
      <w:proofErr w:type="spellEnd"/>
      <w:r w:rsidRPr="00401774">
        <w:t xml:space="preserve"> </w:t>
      </w:r>
      <w:proofErr w:type="spellStart"/>
      <w:r w:rsidRPr="00401774">
        <w:t>i</w:t>
      </w:r>
      <w:proofErr w:type="spellEnd"/>
      <w:r w:rsidRPr="00401774">
        <w:t xml:space="preserve"> </w:t>
      </w:r>
      <w:proofErr w:type="spellStart"/>
      <w:r w:rsidRPr="00401774">
        <w:t>te</w:t>
      </w:r>
      <w:proofErr w:type="spellEnd"/>
      <w:r w:rsidRPr="00401774">
        <w:t xml:space="preserve"> 5% </w:t>
      </w:r>
      <w:proofErr w:type="spellStart"/>
      <w:r w:rsidRPr="00401774">
        <w:t>te</w:t>
      </w:r>
      <w:proofErr w:type="spellEnd"/>
      <w:r w:rsidRPr="00401774">
        <w:t xml:space="preserve"> </w:t>
      </w:r>
      <w:proofErr w:type="spellStart"/>
      <w:r w:rsidRPr="00401774">
        <w:t>kitea</w:t>
      </w:r>
      <w:proofErr w:type="spellEnd"/>
      <w:r w:rsidRPr="00401774">
        <w:t xml:space="preserve"> o </w:t>
      </w:r>
      <w:proofErr w:type="spellStart"/>
      <w:r w:rsidRPr="00401774">
        <w:t>te</w:t>
      </w:r>
      <w:proofErr w:type="spellEnd"/>
      <w:r w:rsidRPr="00401774">
        <w:t xml:space="preserve"> kai </w:t>
      </w:r>
      <w:proofErr w:type="spellStart"/>
      <w:r w:rsidRPr="00401774">
        <w:t>tupeka</w:t>
      </w:r>
      <w:proofErr w:type="spellEnd"/>
      <w:r w:rsidRPr="00401774">
        <w:t xml:space="preserve"> </w:t>
      </w:r>
      <w:proofErr w:type="spellStart"/>
      <w:r w:rsidRPr="00401774">
        <w:t>i</w:t>
      </w:r>
      <w:proofErr w:type="spellEnd"/>
      <w:r w:rsidRPr="00401774">
        <w:t xml:space="preserve"> </w:t>
      </w:r>
      <w:proofErr w:type="spellStart"/>
      <w:r w:rsidRPr="00401774">
        <w:t>ngā</w:t>
      </w:r>
      <w:proofErr w:type="spellEnd"/>
      <w:r w:rsidRPr="00401774">
        <w:t xml:space="preserve"> tau e </w:t>
      </w:r>
      <w:proofErr w:type="spellStart"/>
      <w:r w:rsidRPr="00401774">
        <w:t>whā</w:t>
      </w:r>
      <w:proofErr w:type="spellEnd"/>
      <w:r w:rsidRPr="00401774">
        <w:t xml:space="preserve"> </w:t>
      </w:r>
      <w:proofErr w:type="spellStart"/>
      <w:r w:rsidRPr="00401774">
        <w:t>kei</w:t>
      </w:r>
      <w:proofErr w:type="spellEnd"/>
      <w:r w:rsidRPr="00401774">
        <w:t xml:space="preserve"> </w:t>
      </w:r>
      <w:proofErr w:type="spellStart"/>
      <w:r w:rsidRPr="00401774">
        <w:t>mua</w:t>
      </w:r>
      <w:proofErr w:type="spellEnd"/>
      <w:r w:rsidRPr="00401774">
        <w:t xml:space="preserve"> </w:t>
      </w:r>
      <w:proofErr w:type="spellStart"/>
      <w:r w:rsidRPr="00401774">
        <w:t>i</w:t>
      </w:r>
      <w:proofErr w:type="spellEnd"/>
      <w:r w:rsidRPr="00401774">
        <w:t xml:space="preserve"> </w:t>
      </w:r>
      <w:proofErr w:type="spellStart"/>
      <w:r w:rsidRPr="00401774">
        <w:t>te</w:t>
      </w:r>
      <w:proofErr w:type="spellEnd"/>
      <w:r w:rsidRPr="00401774">
        <w:t xml:space="preserve"> </w:t>
      </w:r>
      <w:proofErr w:type="spellStart"/>
      <w:r w:rsidRPr="00401774">
        <w:t>aroaro</w:t>
      </w:r>
      <w:proofErr w:type="spellEnd"/>
      <w:r w:rsidRPr="00401774">
        <w:t xml:space="preserve">, me </w:t>
      </w:r>
      <w:proofErr w:type="spellStart"/>
      <w:r w:rsidRPr="00401774">
        <w:t>wawe</w:t>
      </w:r>
      <w:proofErr w:type="spellEnd"/>
      <w:r w:rsidRPr="00401774">
        <w:t xml:space="preserve"> </w:t>
      </w:r>
      <w:proofErr w:type="spellStart"/>
      <w:r w:rsidRPr="00401774">
        <w:t>te</w:t>
      </w:r>
      <w:proofErr w:type="spellEnd"/>
      <w:r w:rsidRPr="00401774">
        <w:t xml:space="preserve"> </w:t>
      </w:r>
      <w:proofErr w:type="spellStart"/>
      <w:r w:rsidRPr="00401774">
        <w:t>whakahaere</w:t>
      </w:r>
      <w:proofErr w:type="spellEnd"/>
      <w:r w:rsidRPr="00401774">
        <w:t xml:space="preserve"> </w:t>
      </w:r>
      <w:proofErr w:type="spellStart"/>
      <w:r w:rsidRPr="00401774">
        <w:t>i</w:t>
      </w:r>
      <w:proofErr w:type="spellEnd"/>
      <w:r w:rsidRPr="00401774">
        <w:t xml:space="preserve"> </w:t>
      </w:r>
      <w:proofErr w:type="spellStart"/>
      <w:r w:rsidRPr="00401774">
        <w:t>tētahi</w:t>
      </w:r>
      <w:proofErr w:type="spellEnd"/>
      <w:r w:rsidRPr="00401774">
        <w:t xml:space="preserve"> </w:t>
      </w:r>
      <w:proofErr w:type="spellStart"/>
      <w:r w:rsidRPr="00401774">
        <w:t>kohinga</w:t>
      </w:r>
      <w:proofErr w:type="spellEnd"/>
      <w:r w:rsidRPr="00401774">
        <w:t xml:space="preserve"> mahi e </w:t>
      </w:r>
      <w:proofErr w:type="spellStart"/>
      <w:r w:rsidRPr="00401774">
        <w:t>tōtōpū</w:t>
      </w:r>
      <w:proofErr w:type="spellEnd"/>
      <w:r w:rsidRPr="00401774">
        <w:t xml:space="preserve"> ana, e </w:t>
      </w:r>
      <w:proofErr w:type="spellStart"/>
      <w:r w:rsidRPr="00401774">
        <w:t>whakaū</w:t>
      </w:r>
      <w:proofErr w:type="spellEnd"/>
      <w:r w:rsidRPr="00401774">
        <w:t xml:space="preserve"> </w:t>
      </w:r>
      <w:proofErr w:type="spellStart"/>
      <w:r w:rsidRPr="00401774">
        <w:t>ngātahi</w:t>
      </w:r>
      <w:proofErr w:type="spellEnd"/>
      <w:r w:rsidRPr="00401774">
        <w:t xml:space="preserve"> ana </w:t>
      </w:r>
      <w:proofErr w:type="spellStart"/>
      <w:r w:rsidRPr="00401774">
        <w:t>hoki</w:t>
      </w:r>
      <w:proofErr w:type="spellEnd"/>
      <w:r w:rsidRPr="00401774">
        <w:t xml:space="preserve">. </w:t>
      </w:r>
    </w:p>
    <w:p w14:paraId="55169199" w14:textId="77777777" w:rsidR="00FC47DB" w:rsidRDefault="00FC47DB" w:rsidP="00FC47DB">
      <w:pPr>
        <w:pStyle w:val="Heading2"/>
      </w:pPr>
      <w:bookmarkStart w:id="12" w:name="_Toc89851588"/>
      <w:r w:rsidRPr="00FC47DB">
        <w:t xml:space="preserve">Ō </w:t>
      </w:r>
      <w:proofErr w:type="spellStart"/>
      <w:r w:rsidRPr="00FC47DB">
        <w:t>tātou</w:t>
      </w:r>
      <w:proofErr w:type="spellEnd"/>
      <w:r w:rsidRPr="00FC47DB">
        <w:t xml:space="preserve"> </w:t>
      </w:r>
      <w:proofErr w:type="spellStart"/>
      <w:r w:rsidRPr="00FC47DB">
        <w:t>haepapa</w:t>
      </w:r>
      <w:proofErr w:type="spellEnd"/>
      <w:r w:rsidRPr="00FC47DB">
        <w:t xml:space="preserve"> ā-</w:t>
      </w:r>
      <w:proofErr w:type="spellStart"/>
      <w:r w:rsidRPr="00FC47DB">
        <w:t>ao</w:t>
      </w:r>
      <w:bookmarkEnd w:id="12"/>
      <w:proofErr w:type="spellEnd"/>
    </w:p>
    <w:p w14:paraId="7E4DD5BE" w14:textId="279F7159" w:rsidR="00401774" w:rsidRDefault="00401774" w:rsidP="00401774">
      <w:r>
        <w:t xml:space="preserve">Ko Aotearoa </w:t>
      </w:r>
      <w:proofErr w:type="spellStart"/>
      <w:r>
        <w:t>tētahi</w:t>
      </w:r>
      <w:proofErr w:type="spellEnd"/>
      <w:r>
        <w:t xml:space="preserve"> </w:t>
      </w:r>
      <w:proofErr w:type="spellStart"/>
      <w:r>
        <w:t>kaiwaitohu</w:t>
      </w:r>
      <w:proofErr w:type="spellEnd"/>
      <w:r>
        <w:t xml:space="preserve"> o </w:t>
      </w:r>
      <w:proofErr w:type="spellStart"/>
      <w:r>
        <w:t>tā</w:t>
      </w:r>
      <w:proofErr w:type="spellEnd"/>
      <w:r>
        <w:t xml:space="preserve"> </w:t>
      </w:r>
      <w:proofErr w:type="spellStart"/>
      <w:r>
        <w:t>te</w:t>
      </w:r>
      <w:proofErr w:type="spellEnd"/>
      <w:r>
        <w:t xml:space="preserve"> World Health Organization Framework Convention on Tobacco Control (FCTC). He </w:t>
      </w:r>
      <w:proofErr w:type="spellStart"/>
      <w:r>
        <w:t>mea</w:t>
      </w:r>
      <w:proofErr w:type="spellEnd"/>
      <w:r>
        <w:t xml:space="preserve"> </w:t>
      </w:r>
      <w:proofErr w:type="spellStart"/>
      <w:r>
        <w:t>waihanga</w:t>
      </w:r>
      <w:proofErr w:type="spellEnd"/>
      <w:r>
        <w:t xml:space="preserve"> </w:t>
      </w:r>
      <w:proofErr w:type="spellStart"/>
      <w:r>
        <w:t>te</w:t>
      </w:r>
      <w:proofErr w:type="spellEnd"/>
      <w:r>
        <w:t xml:space="preserve"> FCTC </w:t>
      </w:r>
      <w:proofErr w:type="spellStart"/>
      <w:r>
        <w:t>hei</w:t>
      </w:r>
      <w:proofErr w:type="spellEnd"/>
      <w:r>
        <w:t xml:space="preserve"> </w:t>
      </w:r>
      <w:proofErr w:type="spellStart"/>
      <w:r>
        <w:t>urupare</w:t>
      </w:r>
      <w:proofErr w:type="spellEnd"/>
      <w:r>
        <w:t xml:space="preserve"> </w:t>
      </w:r>
      <w:proofErr w:type="spellStart"/>
      <w:r>
        <w:t>ki</w:t>
      </w:r>
      <w:proofErr w:type="spellEnd"/>
      <w:r>
        <w:t xml:space="preserve"> </w:t>
      </w:r>
      <w:proofErr w:type="spellStart"/>
      <w:r>
        <w:t>te</w:t>
      </w:r>
      <w:proofErr w:type="spellEnd"/>
      <w:r>
        <w:t xml:space="preserve"> </w:t>
      </w:r>
      <w:proofErr w:type="spellStart"/>
      <w:r>
        <w:t>urutā</w:t>
      </w:r>
      <w:proofErr w:type="spellEnd"/>
      <w:r>
        <w:t xml:space="preserve"> o </w:t>
      </w:r>
      <w:proofErr w:type="spellStart"/>
      <w:r>
        <w:t>te</w:t>
      </w:r>
      <w:proofErr w:type="spellEnd"/>
      <w:r>
        <w:t xml:space="preserve"> </w:t>
      </w:r>
      <w:proofErr w:type="spellStart"/>
      <w:r>
        <w:t>tupeka</w:t>
      </w:r>
      <w:proofErr w:type="spellEnd"/>
      <w:r>
        <w:t xml:space="preserve"> puta noa </w:t>
      </w:r>
      <w:proofErr w:type="spellStart"/>
      <w:r>
        <w:t>i</w:t>
      </w:r>
      <w:proofErr w:type="spellEnd"/>
      <w:r>
        <w:t xml:space="preserve"> </w:t>
      </w:r>
      <w:proofErr w:type="spellStart"/>
      <w:r>
        <w:t>te</w:t>
      </w:r>
      <w:proofErr w:type="spellEnd"/>
      <w:r>
        <w:t xml:space="preserve"> </w:t>
      </w:r>
      <w:proofErr w:type="spellStart"/>
      <w:r>
        <w:t>ao</w:t>
      </w:r>
      <w:proofErr w:type="spellEnd"/>
      <w:r>
        <w:t xml:space="preserve">. He </w:t>
      </w:r>
      <w:proofErr w:type="spellStart"/>
      <w:r>
        <w:t>tiriti</w:t>
      </w:r>
      <w:proofErr w:type="spellEnd"/>
      <w:r>
        <w:t xml:space="preserve"> </w:t>
      </w:r>
      <w:proofErr w:type="spellStart"/>
      <w:r>
        <w:t>tēnei</w:t>
      </w:r>
      <w:proofErr w:type="spellEnd"/>
      <w:r>
        <w:t xml:space="preserve"> </w:t>
      </w:r>
      <w:proofErr w:type="spellStart"/>
      <w:r>
        <w:t>kua</w:t>
      </w:r>
      <w:proofErr w:type="spellEnd"/>
      <w:r>
        <w:t xml:space="preserve"> ahu </w:t>
      </w:r>
      <w:proofErr w:type="spellStart"/>
      <w:r>
        <w:t>mai</w:t>
      </w:r>
      <w:proofErr w:type="spellEnd"/>
      <w:r>
        <w:t xml:space="preserve"> </w:t>
      </w:r>
      <w:proofErr w:type="spellStart"/>
      <w:r>
        <w:t>i</w:t>
      </w:r>
      <w:proofErr w:type="spellEnd"/>
      <w:r>
        <w:t xml:space="preserve"> </w:t>
      </w:r>
      <w:proofErr w:type="spellStart"/>
      <w:r>
        <w:t>ngā</w:t>
      </w:r>
      <w:proofErr w:type="spellEnd"/>
      <w:r>
        <w:t xml:space="preserve"> </w:t>
      </w:r>
      <w:proofErr w:type="spellStart"/>
      <w:r>
        <w:t>taunakitanga</w:t>
      </w:r>
      <w:proofErr w:type="spellEnd"/>
      <w:r>
        <w:t xml:space="preserve"> e </w:t>
      </w:r>
      <w:proofErr w:type="spellStart"/>
      <w:r>
        <w:t>whakaū</w:t>
      </w:r>
      <w:proofErr w:type="spellEnd"/>
      <w:r>
        <w:t xml:space="preserve"> ana </w:t>
      </w:r>
      <w:proofErr w:type="spellStart"/>
      <w:r>
        <w:t>i</w:t>
      </w:r>
      <w:proofErr w:type="spellEnd"/>
      <w:r>
        <w:t xml:space="preserve"> </w:t>
      </w:r>
      <w:proofErr w:type="spellStart"/>
      <w:r>
        <w:t>ngā</w:t>
      </w:r>
      <w:proofErr w:type="spellEnd"/>
      <w:r>
        <w:t xml:space="preserve"> </w:t>
      </w:r>
      <w:proofErr w:type="spellStart"/>
      <w:r>
        <w:t>mōtika</w:t>
      </w:r>
      <w:proofErr w:type="spellEnd"/>
      <w:r>
        <w:t xml:space="preserve"> o </w:t>
      </w:r>
      <w:proofErr w:type="spellStart"/>
      <w:r>
        <w:t>ngā</w:t>
      </w:r>
      <w:proofErr w:type="spellEnd"/>
      <w:r>
        <w:t xml:space="preserve"> </w:t>
      </w:r>
      <w:proofErr w:type="spellStart"/>
      <w:r>
        <w:t>tāngata</w:t>
      </w:r>
      <w:proofErr w:type="spellEnd"/>
      <w:r>
        <w:t xml:space="preserve"> </w:t>
      </w:r>
      <w:proofErr w:type="spellStart"/>
      <w:r>
        <w:t>katoa</w:t>
      </w:r>
      <w:proofErr w:type="spellEnd"/>
      <w:r>
        <w:t xml:space="preserve"> kia eke </w:t>
      </w:r>
      <w:proofErr w:type="spellStart"/>
      <w:r>
        <w:t>ki</w:t>
      </w:r>
      <w:proofErr w:type="spellEnd"/>
      <w:r>
        <w:t xml:space="preserve"> </w:t>
      </w:r>
      <w:proofErr w:type="spellStart"/>
      <w:r>
        <w:t>ngā</w:t>
      </w:r>
      <w:proofErr w:type="spellEnd"/>
      <w:r>
        <w:t xml:space="preserve"> </w:t>
      </w:r>
      <w:proofErr w:type="spellStart"/>
      <w:r>
        <w:t>ikeiketanga</w:t>
      </w:r>
      <w:proofErr w:type="spellEnd"/>
      <w:r>
        <w:t xml:space="preserve"> o </w:t>
      </w:r>
      <w:proofErr w:type="spellStart"/>
      <w:r>
        <w:t>te</w:t>
      </w:r>
      <w:proofErr w:type="spellEnd"/>
      <w:r>
        <w:t xml:space="preserve"> </w:t>
      </w:r>
      <w:proofErr w:type="spellStart"/>
      <w:r>
        <w:t>hauora</w:t>
      </w:r>
      <w:proofErr w:type="spellEnd"/>
      <w:r>
        <w:t xml:space="preserve">, ā, </w:t>
      </w:r>
      <w:proofErr w:type="spellStart"/>
      <w:r>
        <w:t>kua</w:t>
      </w:r>
      <w:proofErr w:type="spellEnd"/>
      <w:r>
        <w:t xml:space="preserve"> </w:t>
      </w:r>
      <w:proofErr w:type="spellStart"/>
      <w:r>
        <w:t>noho</w:t>
      </w:r>
      <w:proofErr w:type="spellEnd"/>
      <w:r>
        <w:t xml:space="preserve"> ko </w:t>
      </w:r>
      <w:proofErr w:type="spellStart"/>
      <w:r>
        <w:t>tēnei</w:t>
      </w:r>
      <w:proofErr w:type="spellEnd"/>
      <w:r>
        <w:t xml:space="preserve"> </w:t>
      </w:r>
      <w:proofErr w:type="spellStart"/>
      <w:r>
        <w:t>tiriti</w:t>
      </w:r>
      <w:proofErr w:type="spellEnd"/>
      <w:r>
        <w:t xml:space="preserve"> </w:t>
      </w:r>
      <w:proofErr w:type="spellStart"/>
      <w:r>
        <w:t>te</w:t>
      </w:r>
      <w:proofErr w:type="spellEnd"/>
      <w:r>
        <w:t xml:space="preserve"> </w:t>
      </w:r>
      <w:proofErr w:type="spellStart"/>
      <w:r>
        <w:t>mea</w:t>
      </w:r>
      <w:proofErr w:type="spellEnd"/>
      <w:r>
        <w:t xml:space="preserve"> </w:t>
      </w:r>
      <w:proofErr w:type="spellStart"/>
      <w:r>
        <w:t>kua</w:t>
      </w:r>
      <w:proofErr w:type="spellEnd"/>
      <w:r>
        <w:t xml:space="preserve"> </w:t>
      </w:r>
      <w:proofErr w:type="spellStart"/>
      <w:r>
        <w:t>tere</w:t>
      </w:r>
      <w:proofErr w:type="spellEnd"/>
      <w:r>
        <w:t xml:space="preserve"> </w:t>
      </w:r>
      <w:proofErr w:type="spellStart"/>
      <w:r>
        <w:t>rawa</w:t>
      </w:r>
      <w:proofErr w:type="spellEnd"/>
      <w:r>
        <w:t xml:space="preserve"> </w:t>
      </w:r>
      <w:proofErr w:type="spellStart"/>
      <w:r>
        <w:t>atu</w:t>
      </w:r>
      <w:proofErr w:type="spellEnd"/>
      <w:r>
        <w:t xml:space="preserve">, </w:t>
      </w:r>
      <w:proofErr w:type="spellStart"/>
      <w:r>
        <w:t>kua</w:t>
      </w:r>
      <w:proofErr w:type="spellEnd"/>
      <w:r>
        <w:t xml:space="preserve"> </w:t>
      </w:r>
      <w:proofErr w:type="spellStart"/>
      <w:r>
        <w:t>whānui</w:t>
      </w:r>
      <w:proofErr w:type="spellEnd"/>
      <w:r>
        <w:t xml:space="preserve"> </w:t>
      </w:r>
      <w:proofErr w:type="spellStart"/>
      <w:r>
        <w:t>rawa</w:t>
      </w:r>
      <w:proofErr w:type="spellEnd"/>
      <w:r>
        <w:t xml:space="preserve"> </w:t>
      </w:r>
      <w:proofErr w:type="spellStart"/>
      <w:r>
        <w:t>atu</w:t>
      </w:r>
      <w:proofErr w:type="spellEnd"/>
      <w:r>
        <w:t xml:space="preserve"> </w:t>
      </w:r>
      <w:proofErr w:type="spellStart"/>
      <w:r>
        <w:t>hoki</w:t>
      </w:r>
      <w:proofErr w:type="spellEnd"/>
      <w:r>
        <w:t xml:space="preserve"> </w:t>
      </w:r>
      <w:proofErr w:type="spellStart"/>
      <w:r>
        <w:t>te</w:t>
      </w:r>
      <w:proofErr w:type="spellEnd"/>
      <w:r>
        <w:t xml:space="preserve"> </w:t>
      </w:r>
      <w:proofErr w:type="spellStart"/>
      <w:r>
        <w:t>kapohia</w:t>
      </w:r>
      <w:proofErr w:type="spellEnd"/>
      <w:r>
        <w:t xml:space="preserve"> </w:t>
      </w:r>
      <w:proofErr w:type="spellStart"/>
      <w:r>
        <w:t>ake</w:t>
      </w:r>
      <w:proofErr w:type="spellEnd"/>
      <w:r>
        <w:t xml:space="preserve"> </w:t>
      </w:r>
      <w:proofErr w:type="spellStart"/>
      <w:r>
        <w:t>ōna</w:t>
      </w:r>
      <w:proofErr w:type="spellEnd"/>
      <w:r>
        <w:t xml:space="preserve"> </w:t>
      </w:r>
      <w:proofErr w:type="spellStart"/>
      <w:r>
        <w:t>i</w:t>
      </w:r>
      <w:proofErr w:type="spellEnd"/>
      <w:r>
        <w:t xml:space="preserve"> </w:t>
      </w:r>
      <w:proofErr w:type="spellStart"/>
      <w:r>
        <w:t>te</w:t>
      </w:r>
      <w:proofErr w:type="spellEnd"/>
      <w:r>
        <w:t xml:space="preserve"> </w:t>
      </w:r>
      <w:proofErr w:type="spellStart"/>
      <w:r>
        <w:t>hītori</w:t>
      </w:r>
      <w:proofErr w:type="spellEnd"/>
      <w:r>
        <w:t xml:space="preserve"> o </w:t>
      </w:r>
      <w:proofErr w:type="spellStart"/>
      <w:r>
        <w:t>te</w:t>
      </w:r>
      <w:proofErr w:type="spellEnd"/>
      <w:r>
        <w:t xml:space="preserve"> United Nation.</w:t>
      </w:r>
    </w:p>
    <w:p w14:paraId="2ACC1F6D" w14:textId="77777777" w:rsidR="00B25528" w:rsidRDefault="00B25528" w:rsidP="00401774"/>
    <w:p w14:paraId="468E1408" w14:textId="77777777" w:rsidR="005C11DF" w:rsidRDefault="00401774" w:rsidP="00401774">
      <w:r>
        <w:lastRenderedPageBreak/>
        <w:t xml:space="preserve">Ko </w:t>
      </w:r>
      <w:proofErr w:type="spellStart"/>
      <w:r>
        <w:t>te</w:t>
      </w:r>
      <w:proofErr w:type="spellEnd"/>
      <w:r>
        <w:t xml:space="preserve"> </w:t>
      </w:r>
      <w:proofErr w:type="spellStart"/>
      <w:r>
        <w:t>waihangahia</w:t>
      </w:r>
      <w:proofErr w:type="spellEnd"/>
      <w:r>
        <w:t xml:space="preserve"> o </w:t>
      </w:r>
      <w:proofErr w:type="spellStart"/>
      <w:r>
        <w:t>te</w:t>
      </w:r>
      <w:proofErr w:type="spellEnd"/>
      <w:r>
        <w:t xml:space="preserve"> </w:t>
      </w:r>
      <w:proofErr w:type="spellStart"/>
      <w:r>
        <w:t>hōtaka</w:t>
      </w:r>
      <w:proofErr w:type="spellEnd"/>
      <w:r>
        <w:t xml:space="preserve"> </w:t>
      </w:r>
      <w:proofErr w:type="spellStart"/>
      <w:r>
        <w:t>aroturuki</w:t>
      </w:r>
      <w:proofErr w:type="spellEnd"/>
      <w:r>
        <w:t xml:space="preserve"> </w:t>
      </w:r>
      <w:proofErr w:type="spellStart"/>
      <w:r>
        <w:t>i</w:t>
      </w:r>
      <w:proofErr w:type="spellEnd"/>
      <w:r>
        <w:t xml:space="preserve"> </w:t>
      </w:r>
      <w:proofErr w:type="spellStart"/>
      <w:r>
        <w:t>te</w:t>
      </w:r>
      <w:proofErr w:type="spellEnd"/>
      <w:r>
        <w:t xml:space="preserve"> </w:t>
      </w:r>
      <w:proofErr w:type="spellStart"/>
      <w:r>
        <w:t>tupeka</w:t>
      </w:r>
      <w:proofErr w:type="spellEnd"/>
      <w:r>
        <w:t xml:space="preserve"> </w:t>
      </w:r>
      <w:proofErr w:type="spellStart"/>
      <w:r>
        <w:t>i</w:t>
      </w:r>
      <w:proofErr w:type="spellEnd"/>
      <w:r>
        <w:t xml:space="preserve"> Aotearoa </w:t>
      </w:r>
      <w:proofErr w:type="spellStart"/>
      <w:r>
        <w:t>i</w:t>
      </w:r>
      <w:proofErr w:type="spellEnd"/>
      <w:r>
        <w:t xml:space="preserve"> roto </w:t>
      </w:r>
      <w:proofErr w:type="spellStart"/>
      <w:r>
        <w:t>i</w:t>
      </w:r>
      <w:proofErr w:type="spellEnd"/>
      <w:r>
        <w:t xml:space="preserve"> </w:t>
      </w:r>
      <w:proofErr w:type="spellStart"/>
      <w:r>
        <w:t>ngā</w:t>
      </w:r>
      <w:proofErr w:type="spellEnd"/>
      <w:r>
        <w:t xml:space="preserve"> tau </w:t>
      </w:r>
      <w:proofErr w:type="spellStart"/>
      <w:r>
        <w:t>maha</w:t>
      </w:r>
      <w:proofErr w:type="spellEnd"/>
      <w:r>
        <w:t xml:space="preserve"> </w:t>
      </w:r>
      <w:proofErr w:type="spellStart"/>
      <w:r>
        <w:t>tētahi</w:t>
      </w:r>
      <w:proofErr w:type="spellEnd"/>
      <w:r>
        <w:t xml:space="preserve"> </w:t>
      </w:r>
      <w:proofErr w:type="spellStart"/>
      <w:r>
        <w:t>kua</w:t>
      </w:r>
      <w:proofErr w:type="spellEnd"/>
      <w:r>
        <w:t xml:space="preserve"> </w:t>
      </w:r>
      <w:proofErr w:type="spellStart"/>
      <w:r>
        <w:t>whai</w:t>
      </w:r>
      <w:proofErr w:type="spellEnd"/>
      <w:r>
        <w:t xml:space="preserve"> </w:t>
      </w:r>
      <w:proofErr w:type="spellStart"/>
      <w:r>
        <w:t>i</w:t>
      </w:r>
      <w:proofErr w:type="spellEnd"/>
      <w:r>
        <w:t xml:space="preserve"> </w:t>
      </w:r>
      <w:proofErr w:type="spellStart"/>
      <w:r>
        <w:t>te</w:t>
      </w:r>
      <w:proofErr w:type="spellEnd"/>
      <w:r>
        <w:t xml:space="preserve"> </w:t>
      </w:r>
      <w:proofErr w:type="spellStart"/>
      <w:r>
        <w:t>tauira</w:t>
      </w:r>
      <w:proofErr w:type="spellEnd"/>
      <w:r>
        <w:t xml:space="preserve"> a </w:t>
      </w:r>
      <w:proofErr w:type="spellStart"/>
      <w:r>
        <w:t>te</w:t>
      </w:r>
      <w:proofErr w:type="spellEnd"/>
      <w:r>
        <w:t xml:space="preserve"> FCTC. </w:t>
      </w:r>
      <w:proofErr w:type="spellStart"/>
      <w:r>
        <w:t>Ngākau</w:t>
      </w:r>
      <w:proofErr w:type="spellEnd"/>
      <w:r>
        <w:t xml:space="preserve"> </w:t>
      </w:r>
      <w:proofErr w:type="spellStart"/>
      <w:r>
        <w:t>titikaha</w:t>
      </w:r>
      <w:proofErr w:type="spellEnd"/>
      <w:r>
        <w:t xml:space="preserve"> ana a Aotearoa kia </w:t>
      </w:r>
      <w:proofErr w:type="spellStart"/>
      <w:r>
        <w:t>tautokona</w:t>
      </w:r>
      <w:proofErr w:type="spellEnd"/>
      <w:r>
        <w:t xml:space="preserve"> </w:t>
      </w:r>
      <w:proofErr w:type="spellStart"/>
      <w:r>
        <w:t>te</w:t>
      </w:r>
      <w:proofErr w:type="spellEnd"/>
      <w:r>
        <w:t xml:space="preserve"> </w:t>
      </w:r>
      <w:proofErr w:type="spellStart"/>
      <w:r>
        <w:t>whakahaerehia</w:t>
      </w:r>
      <w:proofErr w:type="spellEnd"/>
      <w:r>
        <w:t xml:space="preserve"> o </w:t>
      </w:r>
      <w:proofErr w:type="spellStart"/>
      <w:r>
        <w:t>te</w:t>
      </w:r>
      <w:proofErr w:type="spellEnd"/>
      <w:r>
        <w:t xml:space="preserve"> FCTC puta noa </w:t>
      </w:r>
      <w:proofErr w:type="spellStart"/>
      <w:r>
        <w:t>i</w:t>
      </w:r>
      <w:proofErr w:type="spellEnd"/>
      <w:r>
        <w:t xml:space="preserve"> </w:t>
      </w:r>
      <w:proofErr w:type="spellStart"/>
      <w:r>
        <w:t>te</w:t>
      </w:r>
      <w:proofErr w:type="spellEnd"/>
      <w:r>
        <w:t xml:space="preserve"> </w:t>
      </w:r>
      <w:proofErr w:type="spellStart"/>
      <w:r>
        <w:t>ao</w:t>
      </w:r>
      <w:proofErr w:type="spellEnd"/>
      <w:r w:rsidR="00850A59">
        <w:t>.</w:t>
      </w:r>
      <w:bookmarkStart w:id="13" w:name="_bookmark4"/>
      <w:bookmarkEnd w:id="13"/>
    </w:p>
    <w:p w14:paraId="5719B1F9" w14:textId="77777777" w:rsidR="00B25528" w:rsidRDefault="00B25528" w:rsidP="00401774"/>
    <w:p w14:paraId="75132642" w14:textId="380CA549" w:rsidR="00B25528" w:rsidRDefault="00B25528" w:rsidP="00401774">
      <w:pPr>
        <w:sectPr w:rsidR="00B25528" w:rsidSect="00BB427D">
          <w:pgSz w:w="11907" w:h="16840" w:code="9"/>
          <w:pgMar w:top="1418" w:right="1701" w:bottom="1134" w:left="1843" w:header="284" w:footer="425" w:gutter="284"/>
          <w:cols w:space="720"/>
        </w:sectPr>
      </w:pPr>
      <w:r>
        <w:t xml:space="preserve">Me </w:t>
      </w:r>
      <w:proofErr w:type="spellStart"/>
      <w:r>
        <w:t>whai</w:t>
      </w:r>
      <w:proofErr w:type="spellEnd"/>
      <w:r>
        <w:t xml:space="preserve"> </w:t>
      </w:r>
      <w:proofErr w:type="spellStart"/>
      <w:r>
        <w:t>hāngai</w:t>
      </w:r>
      <w:proofErr w:type="spellEnd"/>
      <w:r>
        <w:t xml:space="preserve"> </w:t>
      </w:r>
      <w:proofErr w:type="spellStart"/>
      <w:r>
        <w:t>ngā</w:t>
      </w:r>
      <w:proofErr w:type="spellEnd"/>
      <w:r>
        <w:t xml:space="preserve"> </w:t>
      </w:r>
      <w:proofErr w:type="spellStart"/>
      <w:r>
        <w:t>haepapa</w:t>
      </w:r>
      <w:proofErr w:type="spellEnd"/>
      <w:r>
        <w:t xml:space="preserve"> </w:t>
      </w:r>
      <w:proofErr w:type="spellStart"/>
      <w:r>
        <w:t>katoa</w:t>
      </w:r>
      <w:proofErr w:type="spellEnd"/>
      <w:r>
        <w:t xml:space="preserve"> </w:t>
      </w:r>
      <w:proofErr w:type="spellStart"/>
      <w:r>
        <w:t>ngā</w:t>
      </w:r>
      <w:proofErr w:type="spellEnd"/>
      <w:r>
        <w:t xml:space="preserve"> </w:t>
      </w:r>
      <w:proofErr w:type="spellStart"/>
      <w:r>
        <w:t>haepapa</w:t>
      </w:r>
      <w:proofErr w:type="spellEnd"/>
      <w:r>
        <w:t xml:space="preserve"> </w:t>
      </w:r>
      <w:proofErr w:type="spellStart"/>
      <w:r>
        <w:t>tauhokohoko</w:t>
      </w:r>
      <w:proofErr w:type="spellEnd"/>
      <w:r>
        <w:t xml:space="preserve"> ā-</w:t>
      </w:r>
      <w:proofErr w:type="spellStart"/>
      <w:r>
        <w:t>ao</w:t>
      </w:r>
      <w:proofErr w:type="spellEnd"/>
      <w:r>
        <w:t xml:space="preserve"> o Aotearoa.</w:t>
      </w:r>
    </w:p>
    <w:p w14:paraId="7F838428" w14:textId="303AB700" w:rsidR="009A42D5" w:rsidRDefault="00412301" w:rsidP="005C11DF">
      <w:pPr>
        <w:pStyle w:val="Heading1"/>
        <w:spacing w:before="0"/>
      </w:pPr>
      <w:bookmarkStart w:id="14" w:name="_Toc89851589"/>
      <w:proofErr w:type="spellStart"/>
      <w:r w:rsidRPr="00412301">
        <w:lastRenderedPageBreak/>
        <w:t>Ngā</w:t>
      </w:r>
      <w:proofErr w:type="spellEnd"/>
      <w:r w:rsidRPr="00412301">
        <w:t xml:space="preserve"> </w:t>
      </w:r>
      <w:proofErr w:type="spellStart"/>
      <w:r w:rsidRPr="00412301">
        <w:t>putanga</w:t>
      </w:r>
      <w:bookmarkEnd w:id="14"/>
      <w:proofErr w:type="spellEnd"/>
    </w:p>
    <w:p w14:paraId="1AC44396" w14:textId="117A3B6A" w:rsidR="007617F5" w:rsidRDefault="00412301" w:rsidP="007617F5">
      <w:r w:rsidRPr="00412301">
        <w:t xml:space="preserve">E </w:t>
      </w:r>
      <w:proofErr w:type="spellStart"/>
      <w:r w:rsidRPr="00412301">
        <w:t>whai</w:t>
      </w:r>
      <w:proofErr w:type="spellEnd"/>
      <w:r w:rsidRPr="00412301">
        <w:t xml:space="preserve"> </w:t>
      </w:r>
      <w:proofErr w:type="spellStart"/>
      <w:r w:rsidRPr="00412301">
        <w:t>ake</w:t>
      </w:r>
      <w:proofErr w:type="spellEnd"/>
      <w:r w:rsidRPr="00412301">
        <w:t xml:space="preserve"> </w:t>
      </w:r>
      <w:proofErr w:type="spellStart"/>
      <w:r w:rsidRPr="00412301">
        <w:t>nei</w:t>
      </w:r>
      <w:proofErr w:type="spellEnd"/>
      <w:r w:rsidRPr="00412301">
        <w:t xml:space="preserve">, kia </w:t>
      </w:r>
      <w:proofErr w:type="spellStart"/>
      <w:r w:rsidRPr="00412301">
        <w:t>rētō</w:t>
      </w:r>
      <w:proofErr w:type="spellEnd"/>
      <w:r w:rsidRPr="00412301">
        <w:t xml:space="preserve"> </w:t>
      </w:r>
      <w:proofErr w:type="spellStart"/>
      <w:r w:rsidRPr="00412301">
        <w:t>ake</w:t>
      </w:r>
      <w:proofErr w:type="spellEnd"/>
      <w:r w:rsidRPr="00412301">
        <w:t xml:space="preserve"> ai </w:t>
      </w:r>
      <w:proofErr w:type="spellStart"/>
      <w:r w:rsidRPr="00412301">
        <w:t>te</w:t>
      </w:r>
      <w:proofErr w:type="spellEnd"/>
      <w:r w:rsidRPr="00412301">
        <w:t xml:space="preserve"> </w:t>
      </w:r>
      <w:proofErr w:type="spellStart"/>
      <w:r w:rsidRPr="00412301">
        <w:t>titiro</w:t>
      </w:r>
      <w:proofErr w:type="spellEnd"/>
      <w:r w:rsidRPr="00412301">
        <w:t xml:space="preserve">, ā </w:t>
      </w:r>
      <w:proofErr w:type="spellStart"/>
      <w:r w:rsidRPr="00412301">
        <w:t>mātou</w:t>
      </w:r>
      <w:proofErr w:type="spellEnd"/>
      <w:r w:rsidRPr="00412301">
        <w:t xml:space="preserve"> </w:t>
      </w:r>
      <w:proofErr w:type="spellStart"/>
      <w:r w:rsidRPr="00412301">
        <w:t>putanga</w:t>
      </w:r>
      <w:proofErr w:type="spellEnd"/>
      <w:r w:rsidR="007617F5">
        <w:t>.</w:t>
      </w:r>
    </w:p>
    <w:p w14:paraId="7333821E" w14:textId="3B510816" w:rsidR="007617F5" w:rsidRPr="00412301" w:rsidRDefault="00412301" w:rsidP="00412301">
      <w:pPr>
        <w:pStyle w:val="Heading2"/>
      </w:pPr>
      <w:bookmarkStart w:id="15" w:name="_Toc89851590"/>
      <w:r w:rsidRPr="00412301">
        <w:t xml:space="preserve">Te </w:t>
      </w:r>
      <w:proofErr w:type="spellStart"/>
      <w:r w:rsidRPr="00412301">
        <w:t>putanga</w:t>
      </w:r>
      <w:proofErr w:type="spellEnd"/>
      <w:r w:rsidRPr="00412301">
        <w:t xml:space="preserve"> 1 – Kia </w:t>
      </w:r>
      <w:proofErr w:type="spellStart"/>
      <w:r w:rsidRPr="00412301">
        <w:t>whakakore</w:t>
      </w:r>
      <w:proofErr w:type="spellEnd"/>
      <w:r w:rsidRPr="00412301">
        <w:t xml:space="preserve"> </w:t>
      </w:r>
      <w:proofErr w:type="spellStart"/>
      <w:r w:rsidRPr="00412301">
        <w:t>i</w:t>
      </w:r>
      <w:proofErr w:type="spellEnd"/>
      <w:r w:rsidRPr="00412301">
        <w:t xml:space="preserve"> </w:t>
      </w:r>
      <w:proofErr w:type="spellStart"/>
      <w:r w:rsidRPr="00412301">
        <w:t>te</w:t>
      </w:r>
      <w:proofErr w:type="spellEnd"/>
      <w:r w:rsidRPr="00412301">
        <w:t xml:space="preserve"> </w:t>
      </w:r>
      <w:proofErr w:type="spellStart"/>
      <w:r w:rsidRPr="00412301">
        <w:t>rītaha</w:t>
      </w:r>
      <w:proofErr w:type="spellEnd"/>
      <w:r w:rsidRPr="00412301">
        <w:t xml:space="preserve"> o </w:t>
      </w:r>
      <w:proofErr w:type="spellStart"/>
      <w:r w:rsidRPr="00412301">
        <w:t>te</w:t>
      </w:r>
      <w:proofErr w:type="spellEnd"/>
      <w:r w:rsidRPr="00412301">
        <w:t xml:space="preserve"> </w:t>
      </w:r>
      <w:proofErr w:type="spellStart"/>
      <w:r w:rsidRPr="00412301">
        <w:t>tokomaha</w:t>
      </w:r>
      <w:proofErr w:type="spellEnd"/>
      <w:r w:rsidRPr="00412301">
        <w:t xml:space="preserve"> ka kai </w:t>
      </w:r>
      <w:proofErr w:type="spellStart"/>
      <w:r w:rsidRPr="00412301">
        <w:t>tupeka</w:t>
      </w:r>
      <w:proofErr w:type="spellEnd"/>
      <w:r w:rsidRPr="00412301">
        <w:t xml:space="preserve">, ka </w:t>
      </w:r>
      <w:proofErr w:type="spellStart"/>
      <w:r w:rsidRPr="00412301">
        <w:t>pāngia</w:t>
      </w:r>
      <w:proofErr w:type="spellEnd"/>
      <w:r w:rsidRPr="00412301">
        <w:t xml:space="preserve"> </w:t>
      </w:r>
      <w:proofErr w:type="spellStart"/>
      <w:r w:rsidRPr="00412301">
        <w:t>hoki</w:t>
      </w:r>
      <w:proofErr w:type="spellEnd"/>
      <w:r w:rsidRPr="00412301">
        <w:t xml:space="preserve"> e </w:t>
      </w:r>
      <w:proofErr w:type="spellStart"/>
      <w:r w:rsidRPr="00412301">
        <w:t>ngā</w:t>
      </w:r>
      <w:proofErr w:type="spellEnd"/>
      <w:r w:rsidRPr="00412301">
        <w:t xml:space="preserve"> mate ka puta </w:t>
      </w:r>
      <w:proofErr w:type="spellStart"/>
      <w:r w:rsidRPr="00412301">
        <w:t>i</w:t>
      </w:r>
      <w:proofErr w:type="spellEnd"/>
      <w:r w:rsidRPr="00412301">
        <w:t xml:space="preserve"> </w:t>
      </w:r>
      <w:proofErr w:type="spellStart"/>
      <w:r w:rsidRPr="00412301">
        <w:t>te</w:t>
      </w:r>
      <w:proofErr w:type="spellEnd"/>
      <w:r w:rsidRPr="00412301">
        <w:t xml:space="preserve"> kai </w:t>
      </w:r>
      <w:proofErr w:type="spellStart"/>
      <w:r w:rsidRPr="00412301">
        <w:t>tupeka</w:t>
      </w:r>
      <w:bookmarkEnd w:id="15"/>
      <w:proofErr w:type="spellEnd"/>
      <w:r w:rsidR="007617F5">
        <w:t xml:space="preserve"> </w:t>
      </w:r>
    </w:p>
    <w:p w14:paraId="1A13BA4D" w14:textId="1AD20304" w:rsidR="007617F5" w:rsidRDefault="00412301" w:rsidP="007617F5">
      <w:r w:rsidRPr="00412301">
        <w:t xml:space="preserve">Kia </w:t>
      </w:r>
      <w:proofErr w:type="spellStart"/>
      <w:r w:rsidRPr="00412301">
        <w:t>huri</w:t>
      </w:r>
      <w:proofErr w:type="spellEnd"/>
      <w:r w:rsidRPr="00412301">
        <w:t xml:space="preserve"> </w:t>
      </w:r>
      <w:proofErr w:type="spellStart"/>
      <w:r w:rsidRPr="00412301">
        <w:t>kōaro</w:t>
      </w:r>
      <w:proofErr w:type="spellEnd"/>
      <w:r w:rsidRPr="00412301">
        <w:t xml:space="preserve"> </w:t>
      </w:r>
      <w:proofErr w:type="spellStart"/>
      <w:r w:rsidRPr="00412301">
        <w:t>te</w:t>
      </w:r>
      <w:proofErr w:type="spellEnd"/>
      <w:r w:rsidRPr="00412301">
        <w:t xml:space="preserve"> </w:t>
      </w:r>
      <w:proofErr w:type="spellStart"/>
      <w:r w:rsidRPr="00412301">
        <w:t>tōkeke</w:t>
      </w:r>
      <w:proofErr w:type="spellEnd"/>
      <w:r w:rsidRPr="00412301">
        <w:t xml:space="preserve"> kore me </w:t>
      </w:r>
      <w:proofErr w:type="spellStart"/>
      <w:r w:rsidRPr="00412301">
        <w:t>te</w:t>
      </w:r>
      <w:proofErr w:type="spellEnd"/>
      <w:r w:rsidRPr="00412301">
        <w:t xml:space="preserve"> </w:t>
      </w:r>
      <w:proofErr w:type="spellStart"/>
      <w:r w:rsidRPr="00412301">
        <w:t>whakapiki</w:t>
      </w:r>
      <w:proofErr w:type="spellEnd"/>
      <w:r w:rsidRPr="00412301">
        <w:t xml:space="preserve"> </w:t>
      </w:r>
      <w:proofErr w:type="spellStart"/>
      <w:r w:rsidRPr="00412301">
        <w:t>i</w:t>
      </w:r>
      <w:proofErr w:type="spellEnd"/>
      <w:r w:rsidRPr="00412301">
        <w:t xml:space="preserve"> </w:t>
      </w:r>
      <w:proofErr w:type="spellStart"/>
      <w:r w:rsidRPr="00412301">
        <w:t>te</w:t>
      </w:r>
      <w:proofErr w:type="spellEnd"/>
      <w:r w:rsidRPr="00412301">
        <w:t xml:space="preserve"> </w:t>
      </w:r>
      <w:proofErr w:type="spellStart"/>
      <w:r w:rsidRPr="00412301">
        <w:t>hauora</w:t>
      </w:r>
      <w:proofErr w:type="spellEnd"/>
      <w:r w:rsidRPr="00412301">
        <w:t xml:space="preserve">, </w:t>
      </w:r>
      <w:proofErr w:type="spellStart"/>
      <w:r w:rsidRPr="00412301">
        <w:t>i</w:t>
      </w:r>
      <w:proofErr w:type="spellEnd"/>
      <w:r w:rsidRPr="00412301">
        <w:t xml:space="preserve"> </w:t>
      </w:r>
      <w:proofErr w:type="spellStart"/>
      <w:r w:rsidRPr="00412301">
        <w:t>te</w:t>
      </w:r>
      <w:proofErr w:type="spellEnd"/>
      <w:r w:rsidRPr="00412301">
        <w:t xml:space="preserve"> </w:t>
      </w:r>
      <w:proofErr w:type="spellStart"/>
      <w:r w:rsidRPr="00412301">
        <w:t>toiora</w:t>
      </w:r>
      <w:proofErr w:type="spellEnd"/>
      <w:r w:rsidRPr="00412301">
        <w:t xml:space="preserve"> </w:t>
      </w:r>
      <w:proofErr w:type="spellStart"/>
      <w:r w:rsidRPr="00412301">
        <w:t>hoki</w:t>
      </w:r>
      <w:proofErr w:type="spellEnd"/>
      <w:r w:rsidRPr="00412301">
        <w:t xml:space="preserve"> </w:t>
      </w:r>
      <w:proofErr w:type="spellStart"/>
      <w:r w:rsidRPr="00412301">
        <w:t>mō</w:t>
      </w:r>
      <w:proofErr w:type="spellEnd"/>
      <w:r w:rsidRPr="00412301">
        <w:t xml:space="preserve"> </w:t>
      </w:r>
      <w:proofErr w:type="spellStart"/>
      <w:r w:rsidRPr="00412301">
        <w:t>te</w:t>
      </w:r>
      <w:proofErr w:type="spellEnd"/>
      <w:r w:rsidRPr="00412301">
        <w:t xml:space="preserve"> </w:t>
      </w:r>
      <w:proofErr w:type="spellStart"/>
      <w:r w:rsidRPr="00412301">
        <w:t>katoa</w:t>
      </w:r>
      <w:proofErr w:type="spellEnd"/>
      <w:r w:rsidRPr="00412301">
        <w:t xml:space="preserve">, me </w:t>
      </w:r>
      <w:proofErr w:type="spellStart"/>
      <w:r w:rsidRPr="00412301">
        <w:t>mātua</w:t>
      </w:r>
      <w:proofErr w:type="spellEnd"/>
      <w:r w:rsidRPr="00412301">
        <w:t xml:space="preserve"> </w:t>
      </w:r>
      <w:proofErr w:type="spellStart"/>
      <w:r w:rsidRPr="00412301">
        <w:t>whakakore</w:t>
      </w:r>
      <w:proofErr w:type="spellEnd"/>
      <w:r w:rsidRPr="00412301">
        <w:t xml:space="preserve"> </w:t>
      </w:r>
      <w:proofErr w:type="spellStart"/>
      <w:r w:rsidRPr="00412301">
        <w:t>i</w:t>
      </w:r>
      <w:proofErr w:type="spellEnd"/>
      <w:r w:rsidRPr="00412301">
        <w:t xml:space="preserve"> </w:t>
      </w:r>
      <w:proofErr w:type="spellStart"/>
      <w:r w:rsidRPr="00412301">
        <w:t>te</w:t>
      </w:r>
      <w:proofErr w:type="spellEnd"/>
      <w:r w:rsidRPr="00412301">
        <w:t xml:space="preserve"> </w:t>
      </w:r>
      <w:proofErr w:type="spellStart"/>
      <w:r w:rsidRPr="00412301">
        <w:t>tōkeke</w:t>
      </w:r>
      <w:proofErr w:type="spellEnd"/>
      <w:r w:rsidRPr="00412301">
        <w:t xml:space="preserve"> kore</w:t>
      </w:r>
      <w:r>
        <w:t xml:space="preserve"> o </w:t>
      </w:r>
      <w:proofErr w:type="spellStart"/>
      <w:r w:rsidRPr="00412301">
        <w:t>te</w:t>
      </w:r>
      <w:proofErr w:type="spellEnd"/>
      <w:r w:rsidRPr="00412301">
        <w:t xml:space="preserve"> </w:t>
      </w:r>
      <w:proofErr w:type="spellStart"/>
      <w:r w:rsidRPr="00412301">
        <w:t>tiri</w:t>
      </w:r>
      <w:proofErr w:type="spellEnd"/>
      <w:r w:rsidRPr="00412301">
        <w:t xml:space="preserve"> o </w:t>
      </w:r>
      <w:proofErr w:type="spellStart"/>
      <w:r w:rsidRPr="00412301">
        <w:t>ngā</w:t>
      </w:r>
      <w:proofErr w:type="spellEnd"/>
      <w:r w:rsidRPr="00412301">
        <w:t xml:space="preserve"> kino ka puta </w:t>
      </w:r>
      <w:proofErr w:type="spellStart"/>
      <w:r w:rsidRPr="00412301">
        <w:t>i</w:t>
      </w:r>
      <w:proofErr w:type="spellEnd"/>
      <w:r w:rsidRPr="00412301">
        <w:t xml:space="preserve"> </w:t>
      </w:r>
      <w:proofErr w:type="spellStart"/>
      <w:r w:rsidRPr="00412301">
        <w:t>te</w:t>
      </w:r>
      <w:proofErr w:type="spellEnd"/>
      <w:r w:rsidRPr="00412301">
        <w:t xml:space="preserve"> kai </w:t>
      </w:r>
      <w:proofErr w:type="spellStart"/>
      <w:r w:rsidRPr="00412301">
        <w:t>tupeka</w:t>
      </w:r>
      <w:proofErr w:type="spellEnd"/>
      <w:r w:rsidR="007617F5">
        <w:t>.</w:t>
      </w:r>
    </w:p>
    <w:p w14:paraId="4871A7B3" w14:textId="77777777" w:rsidR="007617F5" w:rsidRDefault="007617F5" w:rsidP="007617F5"/>
    <w:p w14:paraId="144CCA2A" w14:textId="77777777" w:rsidR="00B25528" w:rsidRPr="009A6F03" w:rsidRDefault="00B25528" w:rsidP="00B25528">
      <w:pPr>
        <w:shd w:val="clear" w:color="auto" w:fill="FFFFFF" w:themeFill="background1"/>
        <w:rPr>
          <w:noProof/>
          <w:lang w:val="en-US"/>
        </w:rPr>
      </w:pPr>
      <w:r w:rsidRPr="009A6F03">
        <w:rPr>
          <w:noProof/>
          <w:lang w:val="en-US"/>
        </w:rPr>
        <w:t xml:space="preserve">Ka hāngai tēnei putanga ki te tino tōkeke kore o te hauora ka puta i te kaha ake o te kitea o ngā tāngata Māori, ngā tāngata nō ngā moutere, me ēnā e noho ana ki ngā wāhi whakaeo rawa atu, e kai tupeka ana. </w:t>
      </w:r>
    </w:p>
    <w:p w14:paraId="3C6AAB0F" w14:textId="77777777" w:rsidR="007617F5" w:rsidRDefault="007617F5" w:rsidP="007617F5"/>
    <w:p w14:paraId="58CA7D98" w14:textId="250655D6" w:rsidR="007617F5" w:rsidRDefault="00412301" w:rsidP="007617F5">
      <w:r w:rsidRPr="00412301">
        <w:t xml:space="preserve">He </w:t>
      </w:r>
      <w:proofErr w:type="spellStart"/>
      <w:r w:rsidRPr="00412301">
        <w:t>wāhanga</w:t>
      </w:r>
      <w:proofErr w:type="spellEnd"/>
      <w:r w:rsidRPr="00412301">
        <w:t xml:space="preserve"> </w:t>
      </w:r>
      <w:proofErr w:type="spellStart"/>
      <w:r w:rsidRPr="00412301">
        <w:t>matua</w:t>
      </w:r>
      <w:proofErr w:type="spellEnd"/>
      <w:r w:rsidRPr="00412301">
        <w:t xml:space="preserve"> </w:t>
      </w:r>
      <w:proofErr w:type="spellStart"/>
      <w:r w:rsidRPr="00412301">
        <w:t>tēnei</w:t>
      </w:r>
      <w:proofErr w:type="spellEnd"/>
      <w:r w:rsidRPr="00412301">
        <w:t xml:space="preserve"> </w:t>
      </w:r>
      <w:proofErr w:type="spellStart"/>
      <w:r w:rsidRPr="00412301">
        <w:t>mahere</w:t>
      </w:r>
      <w:proofErr w:type="spellEnd"/>
      <w:r w:rsidRPr="00412301">
        <w:t xml:space="preserve"> </w:t>
      </w:r>
      <w:proofErr w:type="spellStart"/>
      <w:r w:rsidRPr="00412301">
        <w:t>rautaki</w:t>
      </w:r>
      <w:proofErr w:type="spellEnd"/>
      <w:r w:rsidRPr="00412301">
        <w:t xml:space="preserve"> kia </w:t>
      </w:r>
      <w:proofErr w:type="spellStart"/>
      <w:r w:rsidRPr="00412301">
        <w:t>whakatutuki</w:t>
      </w:r>
      <w:proofErr w:type="spellEnd"/>
      <w:r w:rsidRPr="00412301">
        <w:t xml:space="preserve"> </w:t>
      </w:r>
      <w:proofErr w:type="spellStart"/>
      <w:r w:rsidRPr="00412301">
        <w:t>haere</w:t>
      </w:r>
      <w:proofErr w:type="spellEnd"/>
      <w:r w:rsidRPr="00412301">
        <w:t xml:space="preserve"> </w:t>
      </w:r>
      <w:proofErr w:type="spellStart"/>
      <w:r w:rsidRPr="00412301">
        <w:t>i</w:t>
      </w:r>
      <w:proofErr w:type="spellEnd"/>
      <w:r w:rsidRPr="00412301">
        <w:t xml:space="preserve"> </w:t>
      </w:r>
      <w:proofErr w:type="spellStart"/>
      <w:r w:rsidRPr="00412301">
        <w:t>ngā</w:t>
      </w:r>
      <w:proofErr w:type="spellEnd"/>
      <w:r w:rsidRPr="00412301">
        <w:t xml:space="preserve"> </w:t>
      </w:r>
      <w:proofErr w:type="spellStart"/>
      <w:r w:rsidRPr="00412301">
        <w:t>haepapa</w:t>
      </w:r>
      <w:proofErr w:type="spellEnd"/>
      <w:r w:rsidRPr="00412301">
        <w:t xml:space="preserve"> </w:t>
      </w:r>
      <w:proofErr w:type="spellStart"/>
      <w:r w:rsidRPr="00412301">
        <w:t>i</w:t>
      </w:r>
      <w:proofErr w:type="spellEnd"/>
      <w:r w:rsidRPr="00412301">
        <w:t xml:space="preserve"> </w:t>
      </w:r>
      <w:proofErr w:type="spellStart"/>
      <w:r w:rsidRPr="00412301">
        <w:t>raro</w:t>
      </w:r>
      <w:proofErr w:type="spellEnd"/>
      <w:r>
        <w:t xml:space="preserve"> </w:t>
      </w:r>
      <w:proofErr w:type="spellStart"/>
      <w:r w:rsidRPr="00412301">
        <w:t>i</w:t>
      </w:r>
      <w:proofErr w:type="spellEnd"/>
      <w:r w:rsidRPr="00412301">
        <w:t xml:space="preserve"> Te </w:t>
      </w:r>
      <w:proofErr w:type="spellStart"/>
      <w:r w:rsidRPr="00412301">
        <w:t>Tiriti</w:t>
      </w:r>
      <w:proofErr w:type="spellEnd"/>
      <w:r w:rsidRPr="00412301">
        <w:t xml:space="preserve"> o Waitangi, </w:t>
      </w:r>
      <w:proofErr w:type="spellStart"/>
      <w:r w:rsidRPr="00412301">
        <w:t>tae</w:t>
      </w:r>
      <w:proofErr w:type="spellEnd"/>
      <w:r w:rsidRPr="00412301">
        <w:t xml:space="preserve"> noa </w:t>
      </w:r>
      <w:proofErr w:type="spellStart"/>
      <w:r w:rsidRPr="00412301">
        <w:t>atu</w:t>
      </w:r>
      <w:proofErr w:type="spellEnd"/>
      <w:r w:rsidRPr="00412301">
        <w:t xml:space="preserve"> </w:t>
      </w:r>
      <w:proofErr w:type="spellStart"/>
      <w:r w:rsidRPr="00412301">
        <w:t>ki</w:t>
      </w:r>
      <w:proofErr w:type="spellEnd"/>
      <w:r w:rsidRPr="00412301">
        <w:t xml:space="preserve"> </w:t>
      </w:r>
      <w:proofErr w:type="spellStart"/>
      <w:r w:rsidRPr="00412301">
        <w:t>te</w:t>
      </w:r>
      <w:proofErr w:type="spellEnd"/>
      <w:r w:rsidRPr="00412301">
        <w:t xml:space="preserve"> mana </w:t>
      </w:r>
      <w:proofErr w:type="spellStart"/>
      <w:r w:rsidRPr="00412301">
        <w:t>tauritetanga</w:t>
      </w:r>
      <w:proofErr w:type="spellEnd"/>
      <w:r w:rsidRPr="00412301">
        <w:t xml:space="preserve"> o </w:t>
      </w:r>
      <w:proofErr w:type="spellStart"/>
      <w:r w:rsidRPr="00412301">
        <w:t>ngā</w:t>
      </w:r>
      <w:proofErr w:type="spellEnd"/>
      <w:r w:rsidRPr="00412301">
        <w:t xml:space="preserve"> </w:t>
      </w:r>
      <w:proofErr w:type="spellStart"/>
      <w:r w:rsidRPr="00412301">
        <w:t>putanga</w:t>
      </w:r>
      <w:proofErr w:type="spellEnd"/>
      <w:r w:rsidRPr="00412301">
        <w:t xml:space="preserve"> </w:t>
      </w:r>
      <w:proofErr w:type="spellStart"/>
      <w:r w:rsidRPr="00412301">
        <w:t>hauora</w:t>
      </w:r>
      <w:proofErr w:type="spellEnd"/>
      <w:r w:rsidRPr="00412301">
        <w:t xml:space="preserve"> </w:t>
      </w:r>
      <w:proofErr w:type="spellStart"/>
      <w:r w:rsidRPr="00412301">
        <w:t>ki</w:t>
      </w:r>
      <w:proofErr w:type="spellEnd"/>
      <w:r w:rsidRPr="00412301">
        <w:t xml:space="preserve"> </w:t>
      </w:r>
      <w:proofErr w:type="spellStart"/>
      <w:r w:rsidRPr="00412301">
        <w:t>ngā</w:t>
      </w:r>
      <w:proofErr w:type="spellEnd"/>
      <w:r w:rsidRPr="00412301">
        <w:t xml:space="preserve"> Māori</w:t>
      </w:r>
      <w:r w:rsidR="007617F5">
        <w:t>.</w:t>
      </w:r>
      <w:r w:rsidR="007617F5">
        <w:rPr>
          <w:rStyle w:val="FootnoteReference"/>
        </w:rPr>
        <w:footnoteReference w:id="5"/>
      </w:r>
    </w:p>
    <w:p w14:paraId="7FD9F282" w14:textId="77777777" w:rsidR="007617F5" w:rsidRDefault="007617F5" w:rsidP="007617F5"/>
    <w:p w14:paraId="6B411FC9" w14:textId="22D208A6" w:rsidR="007617F5" w:rsidRDefault="00412301" w:rsidP="007617F5">
      <w:proofErr w:type="spellStart"/>
      <w:r w:rsidRPr="00412301">
        <w:t>Tautoko</w:t>
      </w:r>
      <w:proofErr w:type="spellEnd"/>
      <w:r w:rsidRPr="00412301">
        <w:t xml:space="preserve"> ana </w:t>
      </w:r>
      <w:proofErr w:type="spellStart"/>
      <w:r w:rsidRPr="00412301">
        <w:t>tēnei</w:t>
      </w:r>
      <w:proofErr w:type="spellEnd"/>
      <w:r w:rsidRPr="00412301">
        <w:t xml:space="preserve"> </w:t>
      </w:r>
      <w:proofErr w:type="spellStart"/>
      <w:r w:rsidRPr="00412301">
        <w:t>mahere</w:t>
      </w:r>
      <w:proofErr w:type="spellEnd"/>
      <w:r w:rsidRPr="00412301">
        <w:t xml:space="preserve"> </w:t>
      </w:r>
      <w:proofErr w:type="spellStart"/>
      <w:r w:rsidRPr="00412301">
        <w:t>rautaki</w:t>
      </w:r>
      <w:proofErr w:type="spellEnd"/>
      <w:r w:rsidRPr="00412301">
        <w:t xml:space="preserve"> </w:t>
      </w:r>
      <w:proofErr w:type="spellStart"/>
      <w:r w:rsidRPr="00412301">
        <w:t>i</w:t>
      </w:r>
      <w:proofErr w:type="spellEnd"/>
      <w:r w:rsidRPr="00412301">
        <w:t xml:space="preserve"> </w:t>
      </w:r>
      <w:proofErr w:type="spellStart"/>
      <w:r w:rsidRPr="00412301">
        <w:t>tō</w:t>
      </w:r>
      <w:proofErr w:type="spellEnd"/>
      <w:r w:rsidRPr="00412301">
        <w:t xml:space="preserve"> Te </w:t>
      </w:r>
      <w:proofErr w:type="spellStart"/>
      <w:r w:rsidRPr="00412301">
        <w:t>Manatū</w:t>
      </w:r>
      <w:proofErr w:type="spellEnd"/>
      <w:r w:rsidRPr="00412301">
        <w:t xml:space="preserve"> Hauora </w:t>
      </w:r>
      <w:proofErr w:type="spellStart"/>
      <w:r w:rsidRPr="00412301">
        <w:t>ngākau</w:t>
      </w:r>
      <w:proofErr w:type="spellEnd"/>
      <w:r w:rsidRPr="00412301">
        <w:t xml:space="preserve"> </w:t>
      </w:r>
      <w:proofErr w:type="spellStart"/>
      <w:r w:rsidRPr="00412301">
        <w:t>titikaha</w:t>
      </w:r>
      <w:proofErr w:type="spellEnd"/>
      <w:r w:rsidRPr="00412301">
        <w:t xml:space="preserve"> kia </w:t>
      </w:r>
      <w:proofErr w:type="spellStart"/>
      <w:r w:rsidRPr="00412301">
        <w:t>taurite</w:t>
      </w:r>
      <w:proofErr w:type="spellEnd"/>
      <w:r w:rsidRPr="00412301">
        <w:t xml:space="preserve"> ai </w:t>
      </w:r>
      <w:proofErr w:type="spellStart"/>
      <w:r w:rsidRPr="00412301">
        <w:t>ngā</w:t>
      </w:r>
      <w:proofErr w:type="spellEnd"/>
      <w:r w:rsidRPr="00412301">
        <w:t xml:space="preserve"> </w:t>
      </w:r>
      <w:proofErr w:type="spellStart"/>
      <w:r w:rsidRPr="00412301">
        <w:t>putanga</w:t>
      </w:r>
      <w:proofErr w:type="spellEnd"/>
      <w:r w:rsidRPr="00412301">
        <w:t xml:space="preserve"> </w:t>
      </w:r>
      <w:proofErr w:type="spellStart"/>
      <w:r w:rsidRPr="00412301">
        <w:t>hauora</w:t>
      </w:r>
      <w:proofErr w:type="spellEnd"/>
      <w:r w:rsidRPr="00412301">
        <w:t xml:space="preserve"> </w:t>
      </w:r>
      <w:proofErr w:type="spellStart"/>
      <w:r w:rsidRPr="00412301">
        <w:t>mō</w:t>
      </w:r>
      <w:proofErr w:type="spellEnd"/>
      <w:r w:rsidRPr="00412301">
        <w:t xml:space="preserve"> </w:t>
      </w:r>
      <w:proofErr w:type="spellStart"/>
      <w:r w:rsidRPr="00412301">
        <w:t>ngā</w:t>
      </w:r>
      <w:proofErr w:type="spellEnd"/>
      <w:r w:rsidRPr="00412301">
        <w:t xml:space="preserve"> </w:t>
      </w:r>
      <w:proofErr w:type="spellStart"/>
      <w:r w:rsidRPr="00412301">
        <w:t>tāngata</w:t>
      </w:r>
      <w:proofErr w:type="spellEnd"/>
      <w:r w:rsidRPr="00412301">
        <w:t xml:space="preserve"> Māori me </w:t>
      </w:r>
      <w:proofErr w:type="spellStart"/>
      <w:r w:rsidRPr="00412301">
        <w:t>ngā</w:t>
      </w:r>
      <w:proofErr w:type="spellEnd"/>
      <w:r w:rsidRPr="00412301">
        <w:t xml:space="preserve"> </w:t>
      </w:r>
      <w:proofErr w:type="spellStart"/>
      <w:r w:rsidRPr="00412301">
        <w:t>tāngata</w:t>
      </w:r>
      <w:proofErr w:type="spellEnd"/>
      <w:r w:rsidRPr="00412301">
        <w:t xml:space="preserve"> </w:t>
      </w:r>
      <w:proofErr w:type="spellStart"/>
      <w:r w:rsidRPr="00412301">
        <w:t>nō</w:t>
      </w:r>
      <w:proofErr w:type="spellEnd"/>
      <w:r w:rsidRPr="00412301">
        <w:t xml:space="preserve"> </w:t>
      </w:r>
      <w:proofErr w:type="spellStart"/>
      <w:r w:rsidRPr="00412301">
        <w:t>ngā</w:t>
      </w:r>
      <w:proofErr w:type="spellEnd"/>
      <w:r w:rsidRPr="00412301">
        <w:t xml:space="preserve"> </w:t>
      </w:r>
      <w:proofErr w:type="spellStart"/>
      <w:r w:rsidRPr="00412301">
        <w:t>moutere</w:t>
      </w:r>
      <w:proofErr w:type="spellEnd"/>
      <w:r w:rsidRPr="00412301">
        <w:t xml:space="preserve"> </w:t>
      </w:r>
      <w:proofErr w:type="spellStart"/>
      <w:r w:rsidRPr="00412301">
        <w:t>hoki</w:t>
      </w:r>
      <w:proofErr w:type="spellEnd"/>
      <w:r w:rsidRPr="00412301">
        <w:t xml:space="preserve"> </w:t>
      </w:r>
      <w:proofErr w:type="spellStart"/>
      <w:r w:rsidRPr="00412301">
        <w:t>i</w:t>
      </w:r>
      <w:proofErr w:type="spellEnd"/>
      <w:r w:rsidRPr="00412301">
        <w:t xml:space="preserve"> </w:t>
      </w:r>
      <w:proofErr w:type="spellStart"/>
      <w:r w:rsidRPr="00412301">
        <w:t>Whakamaua</w:t>
      </w:r>
      <w:proofErr w:type="spellEnd"/>
      <w:r w:rsidRPr="00412301">
        <w:t xml:space="preserve">: Māori Health Action Plan 2020–2025 me </w:t>
      </w:r>
      <w:proofErr w:type="spellStart"/>
      <w:r w:rsidRPr="00412301">
        <w:t>te</w:t>
      </w:r>
      <w:proofErr w:type="spellEnd"/>
      <w:r w:rsidRPr="00412301">
        <w:t xml:space="preserve"> Ola </w:t>
      </w:r>
      <w:proofErr w:type="spellStart"/>
      <w:r w:rsidRPr="00412301">
        <w:t>Manuia</w:t>
      </w:r>
      <w:proofErr w:type="spellEnd"/>
      <w:r w:rsidRPr="00412301">
        <w:t>: Pacific Health and Wellbeing Action Plan 2020–2025</w:t>
      </w:r>
      <w:r w:rsidR="007617F5">
        <w:t>.</w:t>
      </w:r>
      <w:r w:rsidR="007617F5">
        <w:rPr>
          <w:rStyle w:val="FootnoteReference"/>
        </w:rPr>
        <w:footnoteReference w:id="6"/>
      </w:r>
    </w:p>
    <w:p w14:paraId="7535623F" w14:textId="5ED97037" w:rsidR="001D6468" w:rsidRDefault="001D6468" w:rsidP="007617F5"/>
    <w:p w14:paraId="56B2DA40" w14:textId="266BB526" w:rsidR="001D6468" w:rsidRDefault="001D6468" w:rsidP="007617F5"/>
    <w:p w14:paraId="0D113BDD" w14:textId="69324494" w:rsidR="001D6468" w:rsidRDefault="001D6468" w:rsidP="007617F5"/>
    <w:p w14:paraId="487DE3EA" w14:textId="209D7568" w:rsidR="001D6468" w:rsidRDefault="001D6468" w:rsidP="007617F5"/>
    <w:p w14:paraId="484779F1" w14:textId="36EE32B1" w:rsidR="007617F5" w:rsidRPr="007617F5" w:rsidRDefault="00412301" w:rsidP="001D6468">
      <w:pPr>
        <w:pStyle w:val="Heading2"/>
        <w:rPr>
          <w:b w:val="0"/>
          <w:bCs/>
        </w:rPr>
      </w:pPr>
      <w:bookmarkStart w:id="16" w:name="_Toc89851591"/>
      <w:r>
        <w:t xml:space="preserve">Te </w:t>
      </w:r>
      <w:proofErr w:type="spellStart"/>
      <w:r>
        <w:t>Putanga</w:t>
      </w:r>
      <w:proofErr w:type="spellEnd"/>
      <w:r w:rsidR="007617F5">
        <w:t xml:space="preserve"> 2</w:t>
      </w:r>
      <w:r w:rsidR="001D6468">
        <w:t xml:space="preserve"> - </w:t>
      </w:r>
      <w:r w:rsidRPr="00412301">
        <w:rPr>
          <w:bCs/>
        </w:rPr>
        <w:t xml:space="preserve">Te </w:t>
      </w:r>
      <w:proofErr w:type="spellStart"/>
      <w:r w:rsidRPr="00412301">
        <w:rPr>
          <w:bCs/>
        </w:rPr>
        <w:t>whakarite</w:t>
      </w:r>
      <w:proofErr w:type="spellEnd"/>
      <w:r w:rsidRPr="00412301">
        <w:rPr>
          <w:bCs/>
        </w:rPr>
        <w:t xml:space="preserve"> </w:t>
      </w:r>
      <w:proofErr w:type="spellStart"/>
      <w:r w:rsidRPr="00412301">
        <w:rPr>
          <w:bCs/>
        </w:rPr>
        <w:t>i</w:t>
      </w:r>
      <w:proofErr w:type="spellEnd"/>
      <w:r w:rsidRPr="00412301">
        <w:rPr>
          <w:bCs/>
        </w:rPr>
        <w:t xml:space="preserve"> </w:t>
      </w:r>
      <w:proofErr w:type="spellStart"/>
      <w:r w:rsidRPr="00412301">
        <w:rPr>
          <w:bCs/>
        </w:rPr>
        <w:t>tētahi</w:t>
      </w:r>
      <w:proofErr w:type="spellEnd"/>
      <w:r w:rsidRPr="00412301">
        <w:rPr>
          <w:bCs/>
        </w:rPr>
        <w:t xml:space="preserve"> </w:t>
      </w:r>
      <w:proofErr w:type="spellStart"/>
      <w:r w:rsidRPr="00412301">
        <w:rPr>
          <w:bCs/>
        </w:rPr>
        <w:t>reanga</w:t>
      </w:r>
      <w:proofErr w:type="spellEnd"/>
      <w:r w:rsidRPr="00412301">
        <w:rPr>
          <w:bCs/>
        </w:rPr>
        <w:t xml:space="preserve"> </w:t>
      </w:r>
      <w:proofErr w:type="spellStart"/>
      <w:r w:rsidRPr="00412301">
        <w:rPr>
          <w:bCs/>
        </w:rPr>
        <w:t>auahi</w:t>
      </w:r>
      <w:proofErr w:type="spellEnd"/>
      <w:r w:rsidRPr="00412301">
        <w:rPr>
          <w:bCs/>
        </w:rPr>
        <w:t xml:space="preserve"> kore </w:t>
      </w:r>
      <w:proofErr w:type="spellStart"/>
      <w:r w:rsidRPr="00412301">
        <w:rPr>
          <w:bCs/>
        </w:rPr>
        <w:t>mā</w:t>
      </w:r>
      <w:proofErr w:type="spellEnd"/>
      <w:r w:rsidRPr="00412301">
        <w:rPr>
          <w:bCs/>
        </w:rPr>
        <w:t xml:space="preserve"> </w:t>
      </w:r>
      <w:proofErr w:type="spellStart"/>
      <w:r w:rsidRPr="00412301">
        <w:rPr>
          <w:bCs/>
        </w:rPr>
        <w:t>te</w:t>
      </w:r>
      <w:proofErr w:type="spellEnd"/>
      <w:r w:rsidRPr="00412301">
        <w:rPr>
          <w:bCs/>
        </w:rPr>
        <w:t xml:space="preserve"> </w:t>
      </w:r>
      <w:proofErr w:type="spellStart"/>
      <w:r w:rsidRPr="00412301">
        <w:rPr>
          <w:bCs/>
        </w:rPr>
        <w:t>whakapiki</w:t>
      </w:r>
      <w:proofErr w:type="spellEnd"/>
      <w:r w:rsidRPr="00412301">
        <w:rPr>
          <w:bCs/>
        </w:rPr>
        <w:t xml:space="preserve"> </w:t>
      </w:r>
      <w:proofErr w:type="spellStart"/>
      <w:r w:rsidRPr="00412301">
        <w:rPr>
          <w:bCs/>
        </w:rPr>
        <w:t>i</w:t>
      </w:r>
      <w:proofErr w:type="spellEnd"/>
      <w:r w:rsidRPr="00412301">
        <w:rPr>
          <w:bCs/>
        </w:rPr>
        <w:t xml:space="preserve"> </w:t>
      </w:r>
      <w:proofErr w:type="spellStart"/>
      <w:r w:rsidRPr="00412301">
        <w:rPr>
          <w:bCs/>
        </w:rPr>
        <w:lastRenderedPageBreak/>
        <w:t>te</w:t>
      </w:r>
      <w:proofErr w:type="spellEnd"/>
      <w:r w:rsidRPr="00412301">
        <w:rPr>
          <w:bCs/>
        </w:rPr>
        <w:t xml:space="preserve"> </w:t>
      </w:r>
      <w:proofErr w:type="spellStart"/>
      <w:r w:rsidRPr="00412301">
        <w:rPr>
          <w:bCs/>
        </w:rPr>
        <w:t>tokomaha</w:t>
      </w:r>
      <w:proofErr w:type="spellEnd"/>
      <w:r w:rsidRPr="00412301">
        <w:rPr>
          <w:bCs/>
        </w:rPr>
        <w:t xml:space="preserve"> o </w:t>
      </w:r>
      <w:proofErr w:type="spellStart"/>
      <w:r w:rsidRPr="00412301">
        <w:rPr>
          <w:bCs/>
        </w:rPr>
        <w:t>ngā</w:t>
      </w:r>
      <w:proofErr w:type="spellEnd"/>
      <w:r w:rsidRPr="00412301">
        <w:rPr>
          <w:bCs/>
        </w:rPr>
        <w:t xml:space="preserve"> </w:t>
      </w:r>
      <w:proofErr w:type="spellStart"/>
      <w:r w:rsidRPr="00412301">
        <w:rPr>
          <w:bCs/>
        </w:rPr>
        <w:t>tamariki</w:t>
      </w:r>
      <w:proofErr w:type="spellEnd"/>
      <w:r w:rsidRPr="00412301">
        <w:rPr>
          <w:bCs/>
        </w:rPr>
        <w:t xml:space="preserve"> me </w:t>
      </w:r>
      <w:proofErr w:type="spellStart"/>
      <w:r w:rsidRPr="00412301">
        <w:rPr>
          <w:bCs/>
        </w:rPr>
        <w:t>ngā</w:t>
      </w:r>
      <w:proofErr w:type="spellEnd"/>
      <w:r w:rsidRPr="00412301">
        <w:rPr>
          <w:bCs/>
        </w:rPr>
        <w:t xml:space="preserve"> </w:t>
      </w:r>
      <w:proofErr w:type="spellStart"/>
      <w:r w:rsidRPr="00412301">
        <w:rPr>
          <w:bCs/>
        </w:rPr>
        <w:t>taiohi</w:t>
      </w:r>
      <w:proofErr w:type="spellEnd"/>
      <w:r w:rsidRPr="00412301">
        <w:rPr>
          <w:bCs/>
        </w:rPr>
        <w:t xml:space="preserve"> ka </w:t>
      </w:r>
      <w:proofErr w:type="spellStart"/>
      <w:r w:rsidRPr="00412301">
        <w:rPr>
          <w:bCs/>
        </w:rPr>
        <w:t>auahi</w:t>
      </w:r>
      <w:proofErr w:type="spellEnd"/>
      <w:r w:rsidRPr="00412301">
        <w:rPr>
          <w:bCs/>
        </w:rPr>
        <w:t xml:space="preserve"> kore </w:t>
      </w:r>
      <w:proofErr w:type="spellStart"/>
      <w:r w:rsidRPr="00412301">
        <w:rPr>
          <w:bCs/>
        </w:rPr>
        <w:t>tonu</w:t>
      </w:r>
      <w:bookmarkEnd w:id="16"/>
      <w:proofErr w:type="spellEnd"/>
    </w:p>
    <w:p w14:paraId="791E00B1" w14:textId="77777777" w:rsidR="007617F5" w:rsidRDefault="007617F5" w:rsidP="007617F5">
      <w:r>
        <w:t xml:space="preserve"> </w:t>
      </w:r>
    </w:p>
    <w:p w14:paraId="7DB35435" w14:textId="31D60BB1" w:rsidR="007617F5" w:rsidRDefault="00412301" w:rsidP="007617F5">
      <w:proofErr w:type="spellStart"/>
      <w:r w:rsidRPr="00412301">
        <w:t>Mā</w:t>
      </w:r>
      <w:proofErr w:type="spellEnd"/>
      <w:r w:rsidRPr="00412301">
        <w:t xml:space="preserve"> </w:t>
      </w:r>
      <w:proofErr w:type="spellStart"/>
      <w:r w:rsidRPr="00412301">
        <w:t>te</w:t>
      </w:r>
      <w:proofErr w:type="spellEnd"/>
      <w:r w:rsidRPr="00412301">
        <w:t xml:space="preserve"> </w:t>
      </w:r>
      <w:proofErr w:type="spellStart"/>
      <w:r w:rsidRPr="00412301">
        <w:t>whakamutu</w:t>
      </w:r>
      <w:proofErr w:type="spellEnd"/>
      <w:r w:rsidRPr="00412301">
        <w:t xml:space="preserve"> </w:t>
      </w:r>
      <w:proofErr w:type="spellStart"/>
      <w:r w:rsidRPr="00412301">
        <w:t>i</w:t>
      </w:r>
      <w:proofErr w:type="spellEnd"/>
      <w:r w:rsidRPr="00412301">
        <w:t xml:space="preserve"> </w:t>
      </w:r>
      <w:proofErr w:type="spellStart"/>
      <w:r w:rsidRPr="00412301">
        <w:t>tā</w:t>
      </w:r>
      <w:proofErr w:type="spellEnd"/>
      <w:r w:rsidRPr="00412301">
        <w:t xml:space="preserve"> ā </w:t>
      </w:r>
      <w:proofErr w:type="spellStart"/>
      <w:r w:rsidRPr="00412301">
        <w:t>tātou</w:t>
      </w:r>
      <w:proofErr w:type="spellEnd"/>
      <w:r w:rsidRPr="00412301">
        <w:t xml:space="preserve"> </w:t>
      </w:r>
      <w:proofErr w:type="spellStart"/>
      <w:r w:rsidRPr="00412301">
        <w:t>tamariki</w:t>
      </w:r>
      <w:proofErr w:type="spellEnd"/>
      <w:r w:rsidRPr="00412301">
        <w:t xml:space="preserve"> me ā </w:t>
      </w:r>
      <w:proofErr w:type="spellStart"/>
      <w:r w:rsidRPr="00412301">
        <w:t>tātou</w:t>
      </w:r>
      <w:proofErr w:type="spellEnd"/>
      <w:r w:rsidRPr="00412301">
        <w:t xml:space="preserve"> </w:t>
      </w:r>
      <w:proofErr w:type="spellStart"/>
      <w:r w:rsidRPr="00412301">
        <w:t>taiohi</w:t>
      </w:r>
      <w:proofErr w:type="spellEnd"/>
      <w:r w:rsidRPr="00412301">
        <w:t xml:space="preserve"> kai </w:t>
      </w:r>
      <w:proofErr w:type="spellStart"/>
      <w:r w:rsidRPr="00412301">
        <w:t>tupeka</w:t>
      </w:r>
      <w:proofErr w:type="spellEnd"/>
      <w:r w:rsidRPr="00412301">
        <w:t xml:space="preserve"> </w:t>
      </w:r>
      <w:proofErr w:type="spellStart"/>
      <w:r w:rsidRPr="00412301">
        <w:t>i</w:t>
      </w:r>
      <w:proofErr w:type="spellEnd"/>
      <w:r w:rsidRPr="00412301">
        <w:t xml:space="preserve"> </w:t>
      </w:r>
      <w:proofErr w:type="spellStart"/>
      <w:r w:rsidRPr="00412301">
        <w:t>te</w:t>
      </w:r>
      <w:proofErr w:type="spellEnd"/>
      <w:r w:rsidRPr="00412301">
        <w:t xml:space="preserve"> </w:t>
      </w:r>
      <w:proofErr w:type="spellStart"/>
      <w:r w:rsidRPr="00412301">
        <w:t>tuatahi</w:t>
      </w:r>
      <w:proofErr w:type="spellEnd"/>
      <w:r w:rsidRPr="00412301">
        <w:t xml:space="preserve"> e </w:t>
      </w:r>
      <w:proofErr w:type="spellStart"/>
      <w:r w:rsidRPr="00412301">
        <w:t>whakahekea</w:t>
      </w:r>
      <w:proofErr w:type="spellEnd"/>
      <w:r w:rsidRPr="00412301">
        <w:t xml:space="preserve"> ai </w:t>
      </w:r>
      <w:proofErr w:type="spellStart"/>
      <w:r w:rsidRPr="00412301">
        <w:t>te</w:t>
      </w:r>
      <w:proofErr w:type="spellEnd"/>
      <w:r w:rsidRPr="00412301">
        <w:t xml:space="preserve"> </w:t>
      </w:r>
      <w:proofErr w:type="spellStart"/>
      <w:r w:rsidRPr="00412301">
        <w:t>tapeke</w:t>
      </w:r>
      <w:proofErr w:type="spellEnd"/>
      <w:r w:rsidRPr="00412301">
        <w:t xml:space="preserve"> o </w:t>
      </w:r>
      <w:proofErr w:type="spellStart"/>
      <w:r w:rsidRPr="00412301">
        <w:t>ngā</w:t>
      </w:r>
      <w:proofErr w:type="spellEnd"/>
      <w:r w:rsidRPr="00412301">
        <w:t xml:space="preserve"> </w:t>
      </w:r>
      <w:proofErr w:type="spellStart"/>
      <w:r w:rsidRPr="00412301">
        <w:t>tāngata</w:t>
      </w:r>
      <w:proofErr w:type="spellEnd"/>
      <w:r w:rsidRPr="00412301">
        <w:t xml:space="preserve"> e kai </w:t>
      </w:r>
      <w:proofErr w:type="spellStart"/>
      <w:r w:rsidRPr="00412301">
        <w:t>tupeka</w:t>
      </w:r>
      <w:proofErr w:type="spellEnd"/>
      <w:r w:rsidRPr="00412301">
        <w:t xml:space="preserve"> ana </w:t>
      </w:r>
      <w:proofErr w:type="spellStart"/>
      <w:r w:rsidRPr="00412301">
        <w:t>haere</w:t>
      </w:r>
      <w:proofErr w:type="spellEnd"/>
      <w:r w:rsidRPr="00412301">
        <w:t xml:space="preserve"> </w:t>
      </w:r>
      <w:proofErr w:type="spellStart"/>
      <w:r w:rsidRPr="00412301">
        <w:t>ake</w:t>
      </w:r>
      <w:proofErr w:type="spellEnd"/>
      <w:r w:rsidRPr="00412301">
        <w:t xml:space="preserve"> </w:t>
      </w:r>
      <w:proofErr w:type="spellStart"/>
      <w:r w:rsidRPr="00412301">
        <w:t>nei</w:t>
      </w:r>
      <w:proofErr w:type="spellEnd"/>
      <w:r w:rsidRPr="00412301">
        <w:t xml:space="preserve">, e </w:t>
      </w:r>
      <w:proofErr w:type="spellStart"/>
      <w:r w:rsidRPr="00412301">
        <w:t>pāngia</w:t>
      </w:r>
      <w:proofErr w:type="spellEnd"/>
      <w:r w:rsidRPr="00412301">
        <w:t xml:space="preserve"> ana </w:t>
      </w:r>
      <w:proofErr w:type="spellStart"/>
      <w:r w:rsidRPr="00412301">
        <w:t>rānei</w:t>
      </w:r>
      <w:proofErr w:type="spellEnd"/>
      <w:r w:rsidRPr="00412301">
        <w:t xml:space="preserve"> e </w:t>
      </w:r>
      <w:proofErr w:type="spellStart"/>
      <w:r w:rsidRPr="00412301">
        <w:t>ngā</w:t>
      </w:r>
      <w:proofErr w:type="spellEnd"/>
      <w:r w:rsidRPr="00412301">
        <w:t xml:space="preserve"> </w:t>
      </w:r>
      <w:proofErr w:type="spellStart"/>
      <w:r w:rsidRPr="00412301">
        <w:t>raru</w:t>
      </w:r>
      <w:proofErr w:type="spellEnd"/>
      <w:r w:rsidRPr="00412301">
        <w:t xml:space="preserve"> ka puta </w:t>
      </w:r>
      <w:proofErr w:type="spellStart"/>
      <w:r w:rsidRPr="00412301">
        <w:t>i</w:t>
      </w:r>
      <w:proofErr w:type="spellEnd"/>
      <w:r w:rsidRPr="00412301">
        <w:t xml:space="preserve"> </w:t>
      </w:r>
      <w:proofErr w:type="spellStart"/>
      <w:r w:rsidRPr="00412301">
        <w:t>te</w:t>
      </w:r>
      <w:proofErr w:type="spellEnd"/>
      <w:r w:rsidRPr="00412301">
        <w:t xml:space="preserve"> kai </w:t>
      </w:r>
      <w:proofErr w:type="spellStart"/>
      <w:r w:rsidRPr="00412301">
        <w:t>tupeka</w:t>
      </w:r>
      <w:proofErr w:type="spellEnd"/>
      <w:r w:rsidRPr="00412301">
        <w:t>.</w:t>
      </w:r>
    </w:p>
    <w:p w14:paraId="7B8B4489" w14:textId="77777777" w:rsidR="00412301" w:rsidRDefault="00412301" w:rsidP="007617F5"/>
    <w:p w14:paraId="7E3F71F5" w14:textId="051C1A0C" w:rsidR="00412301" w:rsidRDefault="00412301" w:rsidP="007617F5">
      <w:r w:rsidRPr="00412301">
        <w:t xml:space="preserve">I </w:t>
      </w:r>
      <w:proofErr w:type="spellStart"/>
      <w:r w:rsidRPr="00412301">
        <w:t>tēnei</w:t>
      </w:r>
      <w:proofErr w:type="spellEnd"/>
      <w:r w:rsidRPr="00412301">
        <w:t xml:space="preserve"> </w:t>
      </w:r>
      <w:proofErr w:type="spellStart"/>
      <w:r w:rsidRPr="00412301">
        <w:t>putanga</w:t>
      </w:r>
      <w:proofErr w:type="spellEnd"/>
      <w:r w:rsidRPr="00412301">
        <w:t xml:space="preserve">, me </w:t>
      </w:r>
      <w:proofErr w:type="spellStart"/>
      <w:r w:rsidRPr="00412301">
        <w:t>aro</w:t>
      </w:r>
      <w:proofErr w:type="spellEnd"/>
      <w:r w:rsidRPr="00412301">
        <w:t xml:space="preserve"> </w:t>
      </w:r>
      <w:proofErr w:type="spellStart"/>
      <w:r w:rsidRPr="00412301">
        <w:t>ki</w:t>
      </w:r>
      <w:proofErr w:type="spellEnd"/>
      <w:r w:rsidRPr="00412301">
        <w:t xml:space="preserve"> </w:t>
      </w:r>
      <w:proofErr w:type="spellStart"/>
      <w:r w:rsidRPr="00412301">
        <w:t>ngā</w:t>
      </w:r>
      <w:proofErr w:type="spellEnd"/>
      <w:r w:rsidRPr="00412301">
        <w:t xml:space="preserve"> take </w:t>
      </w:r>
      <w:proofErr w:type="spellStart"/>
      <w:r w:rsidRPr="00412301">
        <w:t>whānui</w:t>
      </w:r>
      <w:proofErr w:type="spellEnd"/>
      <w:r w:rsidRPr="00412301">
        <w:t xml:space="preserve"> </w:t>
      </w:r>
      <w:proofErr w:type="spellStart"/>
      <w:r w:rsidRPr="00412301">
        <w:t>te</w:t>
      </w:r>
      <w:proofErr w:type="spellEnd"/>
      <w:r w:rsidRPr="00412301">
        <w:t xml:space="preserve"> </w:t>
      </w:r>
      <w:proofErr w:type="spellStart"/>
      <w:r w:rsidRPr="00412301">
        <w:t>tiakina</w:t>
      </w:r>
      <w:proofErr w:type="spellEnd"/>
      <w:r w:rsidRPr="00412301">
        <w:t xml:space="preserve"> o </w:t>
      </w:r>
      <w:proofErr w:type="spellStart"/>
      <w:r w:rsidRPr="00412301">
        <w:t>ngā</w:t>
      </w:r>
      <w:proofErr w:type="spellEnd"/>
      <w:r w:rsidRPr="00412301">
        <w:t xml:space="preserve"> </w:t>
      </w:r>
      <w:proofErr w:type="spellStart"/>
      <w:r w:rsidRPr="00412301">
        <w:t>tamariki</w:t>
      </w:r>
      <w:proofErr w:type="spellEnd"/>
      <w:r w:rsidRPr="00412301">
        <w:t xml:space="preserve"> me </w:t>
      </w:r>
      <w:proofErr w:type="spellStart"/>
      <w:r w:rsidRPr="00412301">
        <w:t>ngā</w:t>
      </w:r>
      <w:proofErr w:type="spellEnd"/>
      <w:r w:rsidRPr="00412301">
        <w:t xml:space="preserve"> </w:t>
      </w:r>
      <w:proofErr w:type="spellStart"/>
      <w:r w:rsidRPr="00412301">
        <w:t>taiohi</w:t>
      </w:r>
      <w:proofErr w:type="spellEnd"/>
      <w:r w:rsidRPr="00412301">
        <w:t xml:space="preserve">, </w:t>
      </w:r>
      <w:proofErr w:type="spellStart"/>
      <w:r w:rsidRPr="00412301">
        <w:t>tae</w:t>
      </w:r>
      <w:proofErr w:type="spellEnd"/>
      <w:r w:rsidRPr="00412301">
        <w:t xml:space="preserve"> noa </w:t>
      </w:r>
      <w:proofErr w:type="spellStart"/>
      <w:r w:rsidRPr="00412301">
        <w:t>atu</w:t>
      </w:r>
      <w:proofErr w:type="spellEnd"/>
      <w:r w:rsidRPr="00412301">
        <w:t xml:space="preserve"> </w:t>
      </w:r>
      <w:proofErr w:type="spellStart"/>
      <w:r w:rsidRPr="00412301">
        <w:t>ki</w:t>
      </w:r>
      <w:proofErr w:type="spellEnd"/>
      <w:r w:rsidRPr="00412301">
        <w:t xml:space="preserve"> </w:t>
      </w:r>
      <w:proofErr w:type="spellStart"/>
      <w:r w:rsidRPr="00412301">
        <w:t>te</w:t>
      </w:r>
      <w:proofErr w:type="spellEnd"/>
      <w:r w:rsidRPr="00412301">
        <w:t xml:space="preserve"> </w:t>
      </w:r>
      <w:proofErr w:type="spellStart"/>
      <w:r w:rsidRPr="00412301">
        <w:t>whakaheke</w:t>
      </w:r>
      <w:proofErr w:type="spellEnd"/>
      <w:r w:rsidRPr="00412301">
        <w:t xml:space="preserve"> </w:t>
      </w:r>
      <w:proofErr w:type="spellStart"/>
      <w:r w:rsidRPr="00412301">
        <w:t>i</w:t>
      </w:r>
      <w:proofErr w:type="spellEnd"/>
      <w:r w:rsidRPr="00412301">
        <w:t xml:space="preserve"> </w:t>
      </w:r>
      <w:proofErr w:type="spellStart"/>
      <w:r w:rsidRPr="00412301">
        <w:t>tā</w:t>
      </w:r>
      <w:proofErr w:type="spellEnd"/>
      <w:r w:rsidRPr="00412301">
        <w:t xml:space="preserve"> </w:t>
      </w:r>
      <w:proofErr w:type="spellStart"/>
      <w:r w:rsidRPr="00412301">
        <w:t>rātou</w:t>
      </w:r>
      <w:proofErr w:type="spellEnd"/>
      <w:r w:rsidRPr="00412301">
        <w:t xml:space="preserve"> </w:t>
      </w:r>
      <w:proofErr w:type="spellStart"/>
      <w:r w:rsidRPr="00412301">
        <w:t>whai</w:t>
      </w:r>
      <w:proofErr w:type="spellEnd"/>
      <w:r w:rsidRPr="00412301">
        <w:t xml:space="preserve"> </w:t>
      </w:r>
      <w:proofErr w:type="spellStart"/>
      <w:r w:rsidRPr="00412301">
        <w:t>wāhi</w:t>
      </w:r>
      <w:proofErr w:type="spellEnd"/>
      <w:r w:rsidRPr="00412301">
        <w:t xml:space="preserve"> </w:t>
      </w:r>
      <w:proofErr w:type="spellStart"/>
      <w:r w:rsidRPr="00412301">
        <w:t>atu</w:t>
      </w:r>
      <w:proofErr w:type="spellEnd"/>
      <w:r w:rsidRPr="00412301">
        <w:t xml:space="preserve"> </w:t>
      </w:r>
      <w:proofErr w:type="spellStart"/>
      <w:r w:rsidRPr="00412301">
        <w:t>ki</w:t>
      </w:r>
      <w:proofErr w:type="spellEnd"/>
      <w:r w:rsidRPr="00412301">
        <w:t xml:space="preserve"> </w:t>
      </w:r>
      <w:proofErr w:type="spellStart"/>
      <w:r w:rsidRPr="00412301">
        <w:t>ngā</w:t>
      </w:r>
      <w:proofErr w:type="spellEnd"/>
      <w:r w:rsidRPr="00412301">
        <w:t xml:space="preserve"> </w:t>
      </w:r>
      <w:proofErr w:type="spellStart"/>
      <w:r w:rsidRPr="00412301">
        <w:t>rawa</w:t>
      </w:r>
      <w:proofErr w:type="spellEnd"/>
      <w:r w:rsidRPr="00412301">
        <w:t xml:space="preserve"> </w:t>
      </w:r>
      <w:proofErr w:type="spellStart"/>
      <w:r w:rsidRPr="00412301">
        <w:t>tupeka</w:t>
      </w:r>
      <w:proofErr w:type="spellEnd"/>
      <w:r w:rsidRPr="00412301">
        <w:t xml:space="preserve"> ka </w:t>
      </w:r>
      <w:proofErr w:type="spellStart"/>
      <w:r w:rsidRPr="00412301">
        <w:t>kaingia</w:t>
      </w:r>
      <w:proofErr w:type="spellEnd"/>
      <w:r w:rsidRPr="00412301">
        <w:t xml:space="preserve"> me </w:t>
      </w:r>
      <w:proofErr w:type="spellStart"/>
      <w:r w:rsidRPr="00412301">
        <w:t>te</w:t>
      </w:r>
      <w:proofErr w:type="spellEnd"/>
      <w:r w:rsidRPr="00412301">
        <w:t xml:space="preserve"> </w:t>
      </w:r>
      <w:proofErr w:type="spellStart"/>
      <w:r w:rsidRPr="00412301">
        <w:t>pāngia</w:t>
      </w:r>
      <w:proofErr w:type="spellEnd"/>
      <w:r w:rsidRPr="00412301">
        <w:t xml:space="preserve"> </w:t>
      </w:r>
      <w:proofErr w:type="spellStart"/>
      <w:r w:rsidRPr="00412301">
        <w:t>hoki</w:t>
      </w:r>
      <w:proofErr w:type="spellEnd"/>
      <w:r w:rsidRPr="00412301">
        <w:t xml:space="preserve"> o </w:t>
      </w:r>
      <w:proofErr w:type="spellStart"/>
      <w:r w:rsidRPr="00412301">
        <w:t>rātou</w:t>
      </w:r>
      <w:proofErr w:type="spellEnd"/>
      <w:r w:rsidRPr="00412301">
        <w:t xml:space="preserve"> e </w:t>
      </w:r>
      <w:proofErr w:type="spellStart"/>
      <w:r w:rsidRPr="00412301">
        <w:t>te</w:t>
      </w:r>
      <w:proofErr w:type="spellEnd"/>
      <w:r w:rsidRPr="00412301">
        <w:t xml:space="preserve"> </w:t>
      </w:r>
      <w:proofErr w:type="spellStart"/>
      <w:r w:rsidRPr="00412301">
        <w:t>auahi</w:t>
      </w:r>
      <w:proofErr w:type="spellEnd"/>
      <w:r w:rsidRPr="00412301">
        <w:t xml:space="preserve"> ka puta </w:t>
      </w:r>
      <w:proofErr w:type="spellStart"/>
      <w:r w:rsidRPr="00412301">
        <w:t>i</w:t>
      </w:r>
      <w:proofErr w:type="spellEnd"/>
      <w:r w:rsidRPr="00412301">
        <w:t xml:space="preserve"> </w:t>
      </w:r>
      <w:proofErr w:type="spellStart"/>
      <w:r w:rsidRPr="00412301">
        <w:t>tā</w:t>
      </w:r>
      <w:proofErr w:type="spellEnd"/>
      <w:r w:rsidRPr="00412301">
        <w:t xml:space="preserve"> </w:t>
      </w:r>
      <w:proofErr w:type="spellStart"/>
      <w:r w:rsidRPr="00412301">
        <w:t>tētahi</w:t>
      </w:r>
      <w:proofErr w:type="spellEnd"/>
      <w:r w:rsidRPr="00412301">
        <w:t xml:space="preserve"> </w:t>
      </w:r>
      <w:proofErr w:type="spellStart"/>
      <w:r w:rsidRPr="00412301">
        <w:t>atu</w:t>
      </w:r>
      <w:proofErr w:type="spellEnd"/>
      <w:r w:rsidRPr="00412301">
        <w:t xml:space="preserve"> kai </w:t>
      </w:r>
      <w:proofErr w:type="spellStart"/>
      <w:r w:rsidRPr="00412301">
        <w:t>tupeka</w:t>
      </w:r>
      <w:proofErr w:type="spellEnd"/>
      <w:r w:rsidRPr="00412301">
        <w:t xml:space="preserve">, </w:t>
      </w:r>
      <w:proofErr w:type="spellStart"/>
      <w:r w:rsidRPr="00412301">
        <w:t>te</w:t>
      </w:r>
      <w:proofErr w:type="spellEnd"/>
      <w:r w:rsidRPr="00412301">
        <w:t xml:space="preserve"> </w:t>
      </w:r>
      <w:proofErr w:type="spellStart"/>
      <w:r w:rsidRPr="00412301">
        <w:t>tautoko</w:t>
      </w:r>
      <w:proofErr w:type="spellEnd"/>
      <w:r w:rsidRPr="00412301">
        <w:t xml:space="preserve"> </w:t>
      </w:r>
      <w:proofErr w:type="spellStart"/>
      <w:r w:rsidRPr="00412301">
        <w:t>i</w:t>
      </w:r>
      <w:proofErr w:type="spellEnd"/>
      <w:r w:rsidRPr="00412301">
        <w:t xml:space="preserve"> </w:t>
      </w:r>
      <w:proofErr w:type="spellStart"/>
      <w:r w:rsidRPr="00412301">
        <w:t>ngā</w:t>
      </w:r>
      <w:proofErr w:type="spellEnd"/>
      <w:r w:rsidRPr="00412301">
        <w:t xml:space="preserve"> </w:t>
      </w:r>
      <w:proofErr w:type="spellStart"/>
      <w:r w:rsidRPr="00412301">
        <w:t>mātua</w:t>
      </w:r>
      <w:proofErr w:type="spellEnd"/>
      <w:r w:rsidRPr="00412301">
        <w:t xml:space="preserve"> me </w:t>
      </w:r>
      <w:proofErr w:type="spellStart"/>
      <w:r w:rsidRPr="00412301">
        <w:t>ngā</w:t>
      </w:r>
      <w:proofErr w:type="spellEnd"/>
      <w:r w:rsidRPr="00412301">
        <w:t xml:space="preserve"> </w:t>
      </w:r>
      <w:proofErr w:type="spellStart"/>
      <w:r w:rsidRPr="00412301">
        <w:t>whānau</w:t>
      </w:r>
      <w:proofErr w:type="spellEnd"/>
      <w:r w:rsidRPr="00412301">
        <w:t xml:space="preserve"> kia </w:t>
      </w:r>
      <w:proofErr w:type="spellStart"/>
      <w:r w:rsidRPr="00412301">
        <w:t>whakamutu</w:t>
      </w:r>
      <w:proofErr w:type="spellEnd"/>
      <w:r w:rsidRPr="00412301">
        <w:t xml:space="preserve"> </w:t>
      </w:r>
      <w:proofErr w:type="spellStart"/>
      <w:r w:rsidRPr="00412301">
        <w:t>i</w:t>
      </w:r>
      <w:proofErr w:type="spellEnd"/>
      <w:r w:rsidRPr="00412301">
        <w:t xml:space="preserve"> </w:t>
      </w:r>
      <w:proofErr w:type="spellStart"/>
      <w:r w:rsidRPr="00412301">
        <w:t>te</w:t>
      </w:r>
      <w:proofErr w:type="spellEnd"/>
      <w:r w:rsidRPr="00412301">
        <w:t xml:space="preserve"> kai </w:t>
      </w:r>
      <w:proofErr w:type="spellStart"/>
      <w:r w:rsidRPr="00412301">
        <w:t>tupeka</w:t>
      </w:r>
      <w:proofErr w:type="spellEnd"/>
      <w:r w:rsidRPr="00412301">
        <w:t xml:space="preserve">, me </w:t>
      </w:r>
      <w:proofErr w:type="spellStart"/>
      <w:r w:rsidRPr="00412301">
        <w:t>te</w:t>
      </w:r>
      <w:proofErr w:type="spellEnd"/>
      <w:r w:rsidRPr="00412301">
        <w:t xml:space="preserve"> </w:t>
      </w:r>
      <w:proofErr w:type="spellStart"/>
      <w:r w:rsidRPr="00412301">
        <w:t>whakaū</w:t>
      </w:r>
      <w:proofErr w:type="spellEnd"/>
      <w:r w:rsidRPr="00412301">
        <w:t xml:space="preserve"> </w:t>
      </w:r>
      <w:proofErr w:type="spellStart"/>
      <w:r w:rsidRPr="00412301">
        <w:t>i</w:t>
      </w:r>
      <w:proofErr w:type="spellEnd"/>
      <w:r w:rsidRPr="00412301">
        <w:t xml:space="preserve"> </w:t>
      </w:r>
      <w:proofErr w:type="spellStart"/>
      <w:r w:rsidRPr="00412301">
        <w:t>te</w:t>
      </w:r>
      <w:proofErr w:type="spellEnd"/>
      <w:r w:rsidRPr="00412301">
        <w:t xml:space="preserve"> </w:t>
      </w:r>
      <w:proofErr w:type="spellStart"/>
      <w:r w:rsidRPr="00412301">
        <w:t>korenga</w:t>
      </w:r>
      <w:proofErr w:type="spellEnd"/>
      <w:r w:rsidRPr="00412301">
        <w:t xml:space="preserve"> o </w:t>
      </w:r>
      <w:proofErr w:type="spellStart"/>
      <w:r w:rsidRPr="00412301">
        <w:t>ngā</w:t>
      </w:r>
      <w:proofErr w:type="spellEnd"/>
      <w:r w:rsidRPr="00412301">
        <w:t xml:space="preserve"> </w:t>
      </w:r>
      <w:proofErr w:type="spellStart"/>
      <w:r w:rsidRPr="00412301">
        <w:t>rawa</w:t>
      </w:r>
      <w:proofErr w:type="spellEnd"/>
      <w:r w:rsidRPr="00412301">
        <w:t xml:space="preserve"> </w:t>
      </w:r>
      <w:proofErr w:type="spellStart"/>
      <w:r w:rsidRPr="00412301">
        <w:t>tupeka</w:t>
      </w:r>
      <w:proofErr w:type="spellEnd"/>
      <w:r w:rsidRPr="00412301">
        <w:t xml:space="preserve"> e </w:t>
      </w:r>
      <w:proofErr w:type="spellStart"/>
      <w:r w:rsidRPr="00412301">
        <w:t>noho</w:t>
      </w:r>
      <w:proofErr w:type="spellEnd"/>
      <w:r w:rsidRPr="00412301">
        <w:t xml:space="preserve"> </w:t>
      </w:r>
      <w:proofErr w:type="spellStart"/>
      <w:r w:rsidRPr="00412301">
        <w:t>pārekareka</w:t>
      </w:r>
      <w:proofErr w:type="spellEnd"/>
      <w:r w:rsidRPr="00412301">
        <w:t xml:space="preserve"> ana, e </w:t>
      </w:r>
      <w:proofErr w:type="spellStart"/>
      <w:r w:rsidRPr="00412301">
        <w:t>noho</w:t>
      </w:r>
      <w:proofErr w:type="spellEnd"/>
      <w:r w:rsidRPr="00412301">
        <w:t xml:space="preserve"> </w:t>
      </w:r>
      <w:proofErr w:type="spellStart"/>
      <w:r w:rsidRPr="00412301">
        <w:t>warawara</w:t>
      </w:r>
      <w:proofErr w:type="spellEnd"/>
      <w:r w:rsidRPr="00412301">
        <w:t xml:space="preserve"> ana </w:t>
      </w:r>
      <w:proofErr w:type="spellStart"/>
      <w:r w:rsidRPr="00412301">
        <w:t>hoki</w:t>
      </w:r>
      <w:proofErr w:type="spellEnd"/>
      <w:r w:rsidRPr="00412301">
        <w:t xml:space="preserve">. </w:t>
      </w:r>
      <w:proofErr w:type="spellStart"/>
      <w:r w:rsidRPr="00412301">
        <w:t>Mā</w:t>
      </w:r>
      <w:proofErr w:type="spellEnd"/>
      <w:r w:rsidRPr="00412301">
        <w:t xml:space="preserve"> </w:t>
      </w:r>
      <w:proofErr w:type="spellStart"/>
      <w:r w:rsidRPr="00412301">
        <w:t>te</w:t>
      </w:r>
      <w:proofErr w:type="spellEnd"/>
      <w:r w:rsidRPr="00412301">
        <w:t xml:space="preserve"> </w:t>
      </w:r>
      <w:proofErr w:type="spellStart"/>
      <w:r w:rsidRPr="00412301">
        <w:t>arotahi</w:t>
      </w:r>
      <w:proofErr w:type="spellEnd"/>
      <w:r w:rsidRPr="00412301">
        <w:t xml:space="preserve"> </w:t>
      </w:r>
      <w:proofErr w:type="spellStart"/>
      <w:r w:rsidRPr="00412301">
        <w:t>ki</w:t>
      </w:r>
      <w:proofErr w:type="spellEnd"/>
      <w:r w:rsidRPr="00412301">
        <w:t xml:space="preserve"> </w:t>
      </w:r>
      <w:proofErr w:type="spellStart"/>
      <w:r w:rsidRPr="00412301">
        <w:t>te</w:t>
      </w:r>
      <w:proofErr w:type="spellEnd"/>
      <w:r>
        <w:t xml:space="preserve"> </w:t>
      </w:r>
      <w:proofErr w:type="spellStart"/>
      <w:r w:rsidRPr="00412301">
        <w:t>whakamutu</w:t>
      </w:r>
      <w:proofErr w:type="spellEnd"/>
      <w:r w:rsidRPr="00412301">
        <w:t xml:space="preserve"> </w:t>
      </w:r>
      <w:proofErr w:type="spellStart"/>
      <w:r w:rsidRPr="00412301">
        <w:t>i</w:t>
      </w:r>
      <w:proofErr w:type="spellEnd"/>
      <w:r w:rsidRPr="00412301">
        <w:t xml:space="preserve"> </w:t>
      </w:r>
      <w:proofErr w:type="spellStart"/>
      <w:r w:rsidRPr="00412301">
        <w:t>tā</w:t>
      </w:r>
      <w:proofErr w:type="spellEnd"/>
      <w:r w:rsidRPr="00412301">
        <w:t xml:space="preserve"> </w:t>
      </w:r>
      <w:proofErr w:type="spellStart"/>
      <w:r w:rsidRPr="00412301">
        <w:t>ngā</w:t>
      </w:r>
      <w:proofErr w:type="spellEnd"/>
      <w:r w:rsidRPr="00412301">
        <w:t xml:space="preserve"> </w:t>
      </w:r>
      <w:proofErr w:type="spellStart"/>
      <w:r w:rsidRPr="00412301">
        <w:t>reanga</w:t>
      </w:r>
      <w:proofErr w:type="spellEnd"/>
      <w:r w:rsidRPr="00412301">
        <w:t xml:space="preserve"> </w:t>
      </w:r>
      <w:proofErr w:type="spellStart"/>
      <w:r w:rsidRPr="00412301">
        <w:t>hou</w:t>
      </w:r>
      <w:proofErr w:type="spellEnd"/>
      <w:r w:rsidRPr="00412301">
        <w:t xml:space="preserve"> </w:t>
      </w:r>
      <w:proofErr w:type="spellStart"/>
      <w:r w:rsidRPr="00412301">
        <w:t>tīmata</w:t>
      </w:r>
      <w:proofErr w:type="spellEnd"/>
      <w:r w:rsidRPr="00412301">
        <w:t xml:space="preserve"> </w:t>
      </w:r>
      <w:proofErr w:type="spellStart"/>
      <w:r w:rsidRPr="00412301">
        <w:t>ki</w:t>
      </w:r>
      <w:proofErr w:type="spellEnd"/>
      <w:r w:rsidRPr="00412301">
        <w:t xml:space="preserve"> </w:t>
      </w:r>
      <w:proofErr w:type="spellStart"/>
      <w:r w:rsidRPr="00412301">
        <w:t>te</w:t>
      </w:r>
      <w:proofErr w:type="spellEnd"/>
      <w:r w:rsidRPr="00412301">
        <w:t xml:space="preserve"> kai </w:t>
      </w:r>
      <w:proofErr w:type="spellStart"/>
      <w:r w:rsidRPr="00412301">
        <w:t>tupeka</w:t>
      </w:r>
      <w:proofErr w:type="spellEnd"/>
      <w:r w:rsidRPr="00412301">
        <w:t xml:space="preserve">, e kite ana </w:t>
      </w:r>
      <w:proofErr w:type="spellStart"/>
      <w:r w:rsidRPr="00412301">
        <w:t>mātou</w:t>
      </w:r>
      <w:proofErr w:type="spellEnd"/>
      <w:r w:rsidRPr="00412301">
        <w:t xml:space="preserve"> ko </w:t>
      </w:r>
      <w:proofErr w:type="spellStart"/>
      <w:r w:rsidRPr="00412301">
        <w:t>ngā</w:t>
      </w:r>
      <w:proofErr w:type="spellEnd"/>
      <w:r w:rsidRPr="00412301">
        <w:t xml:space="preserve"> </w:t>
      </w:r>
      <w:proofErr w:type="spellStart"/>
      <w:r w:rsidRPr="00412301">
        <w:t>tamariki</w:t>
      </w:r>
      <w:proofErr w:type="spellEnd"/>
      <w:r w:rsidRPr="00412301">
        <w:t xml:space="preserve"> me </w:t>
      </w:r>
      <w:proofErr w:type="spellStart"/>
      <w:r w:rsidRPr="00412301">
        <w:t>ngā</w:t>
      </w:r>
      <w:proofErr w:type="spellEnd"/>
      <w:r w:rsidRPr="00412301">
        <w:t xml:space="preserve"> </w:t>
      </w:r>
      <w:proofErr w:type="spellStart"/>
      <w:r w:rsidRPr="00412301">
        <w:t>taiohi</w:t>
      </w:r>
      <w:proofErr w:type="spellEnd"/>
      <w:r w:rsidRPr="00412301">
        <w:t xml:space="preserve"> </w:t>
      </w:r>
      <w:proofErr w:type="spellStart"/>
      <w:r w:rsidRPr="00412301">
        <w:t>te</w:t>
      </w:r>
      <w:proofErr w:type="spellEnd"/>
      <w:r w:rsidRPr="00412301">
        <w:t xml:space="preserve"> </w:t>
      </w:r>
      <w:proofErr w:type="spellStart"/>
      <w:r w:rsidRPr="00412301">
        <w:t>ākengokengo</w:t>
      </w:r>
      <w:proofErr w:type="spellEnd"/>
      <w:r w:rsidRPr="00412301">
        <w:t xml:space="preserve">, ā, ko </w:t>
      </w:r>
      <w:proofErr w:type="spellStart"/>
      <w:r w:rsidRPr="00412301">
        <w:t>rātou</w:t>
      </w:r>
      <w:proofErr w:type="spellEnd"/>
      <w:r w:rsidRPr="00412301">
        <w:t xml:space="preserve"> </w:t>
      </w:r>
      <w:proofErr w:type="spellStart"/>
      <w:r w:rsidRPr="00412301">
        <w:t>kei</w:t>
      </w:r>
      <w:proofErr w:type="spellEnd"/>
      <w:r w:rsidRPr="00412301">
        <w:t xml:space="preserve"> </w:t>
      </w:r>
      <w:proofErr w:type="spellStart"/>
      <w:r w:rsidRPr="00412301">
        <w:t>mua</w:t>
      </w:r>
      <w:proofErr w:type="spellEnd"/>
      <w:r w:rsidRPr="00412301">
        <w:t xml:space="preserve">, </w:t>
      </w:r>
      <w:proofErr w:type="spellStart"/>
      <w:r w:rsidRPr="00412301">
        <w:t>kei</w:t>
      </w:r>
      <w:proofErr w:type="spellEnd"/>
      <w:r w:rsidRPr="00412301">
        <w:t xml:space="preserve"> </w:t>
      </w:r>
      <w:proofErr w:type="spellStart"/>
      <w:r w:rsidRPr="00412301">
        <w:t>te</w:t>
      </w:r>
      <w:proofErr w:type="spellEnd"/>
      <w:r w:rsidRPr="00412301">
        <w:t xml:space="preserve"> </w:t>
      </w:r>
      <w:proofErr w:type="spellStart"/>
      <w:r w:rsidRPr="00412301">
        <w:t>pokapū</w:t>
      </w:r>
      <w:proofErr w:type="spellEnd"/>
      <w:r w:rsidRPr="00412301">
        <w:t xml:space="preserve"> </w:t>
      </w:r>
      <w:proofErr w:type="spellStart"/>
      <w:r w:rsidRPr="00412301">
        <w:t>hoki</w:t>
      </w:r>
      <w:proofErr w:type="spellEnd"/>
      <w:r w:rsidRPr="00412301">
        <w:t>.</w:t>
      </w:r>
    </w:p>
    <w:p w14:paraId="215C9F3E" w14:textId="221FE76C" w:rsidR="007617F5" w:rsidRDefault="007617F5" w:rsidP="007617F5"/>
    <w:p w14:paraId="6980D2AE" w14:textId="7F14B09B" w:rsidR="007617F5" w:rsidRDefault="00412301" w:rsidP="00412301">
      <w:r>
        <w:t xml:space="preserve">E </w:t>
      </w:r>
      <w:proofErr w:type="spellStart"/>
      <w:r>
        <w:t>āwhina</w:t>
      </w:r>
      <w:proofErr w:type="spellEnd"/>
      <w:r>
        <w:t xml:space="preserve"> ana </w:t>
      </w:r>
      <w:proofErr w:type="spellStart"/>
      <w:r>
        <w:t>tēnei</w:t>
      </w:r>
      <w:proofErr w:type="spellEnd"/>
      <w:r>
        <w:t xml:space="preserve"> </w:t>
      </w:r>
      <w:proofErr w:type="spellStart"/>
      <w:r>
        <w:t>mahere</w:t>
      </w:r>
      <w:proofErr w:type="spellEnd"/>
      <w:r>
        <w:t xml:space="preserve"> </w:t>
      </w:r>
      <w:proofErr w:type="spellStart"/>
      <w:r>
        <w:t>rautaki</w:t>
      </w:r>
      <w:proofErr w:type="spellEnd"/>
      <w:r>
        <w:t xml:space="preserve"> kia </w:t>
      </w:r>
      <w:proofErr w:type="spellStart"/>
      <w:r>
        <w:t>tautoko</w:t>
      </w:r>
      <w:proofErr w:type="spellEnd"/>
      <w:r>
        <w:t xml:space="preserve"> </w:t>
      </w:r>
      <w:proofErr w:type="spellStart"/>
      <w:r>
        <w:t>i</w:t>
      </w:r>
      <w:proofErr w:type="spellEnd"/>
      <w:r>
        <w:t xml:space="preserve"> </w:t>
      </w:r>
      <w:proofErr w:type="spellStart"/>
      <w:r>
        <w:t>tā</w:t>
      </w:r>
      <w:proofErr w:type="spellEnd"/>
      <w:r>
        <w:t xml:space="preserve"> </w:t>
      </w:r>
      <w:proofErr w:type="spellStart"/>
      <w:r>
        <w:t>mātou</w:t>
      </w:r>
      <w:proofErr w:type="spellEnd"/>
      <w:r>
        <w:t xml:space="preserve"> </w:t>
      </w:r>
      <w:proofErr w:type="spellStart"/>
      <w:r>
        <w:t>whakatutuki</w:t>
      </w:r>
      <w:proofErr w:type="spellEnd"/>
      <w:r>
        <w:t xml:space="preserve"> </w:t>
      </w:r>
      <w:proofErr w:type="spellStart"/>
      <w:r>
        <w:t>i</w:t>
      </w:r>
      <w:proofErr w:type="spellEnd"/>
      <w:r>
        <w:t xml:space="preserve"> ō </w:t>
      </w:r>
      <w:proofErr w:type="spellStart"/>
      <w:r>
        <w:t>mātou</w:t>
      </w:r>
      <w:proofErr w:type="spellEnd"/>
      <w:r>
        <w:t xml:space="preserve"> </w:t>
      </w:r>
      <w:proofErr w:type="spellStart"/>
      <w:r>
        <w:t>haepapa</w:t>
      </w:r>
      <w:proofErr w:type="spellEnd"/>
      <w:r>
        <w:t xml:space="preserve"> </w:t>
      </w:r>
      <w:proofErr w:type="spellStart"/>
      <w:r>
        <w:t>i</w:t>
      </w:r>
      <w:proofErr w:type="spellEnd"/>
      <w:r>
        <w:t xml:space="preserve"> </w:t>
      </w:r>
      <w:proofErr w:type="spellStart"/>
      <w:r>
        <w:t>raro</w:t>
      </w:r>
      <w:proofErr w:type="spellEnd"/>
      <w:r>
        <w:t xml:space="preserve"> </w:t>
      </w:r>
      <w:proofErr w:type="spellStart"/>
      <w:r>
        <w:t>i</w:t>
      </w:r>
      <w:proofErr w:type="spellEnd"/>
      <w:r>
        <w:t xml:space="preserve"> </w:t>
      </w:r>
      <w:proofErr w:type="spellStart"/>
      <w:r>
        <w:t>te</w:t>
      </w:r>
      <w:proofErr w:type="spellEnd"/>
      <w:r>
        <w:t xml:space="preserve"> United Nations Convention on the Rights of the Child kia </w:t>
      </w:r>
      <w:proofErr w:type="spellStart"/>
      <w:r>
        <w:t>whakaruruhautia</w:t>
      </w:r>
      <w:proofErr w:type="spellEnd"/>
      <w:r>
        <w:t xml:space="preserve"> </w:t>
      </w:r>
      <w:proofErr w:type="spellStart"/>
      <w:r>
        <w:t>ngā</w:t>
      </w:r>
      <w:proofErr w:type="spellEnd"/>
      <w:r>
        <w:t xml:space="preserve"> </w:t>
      </w:r>
      <w:proofErr w:type="spellStart"/>
      <w:r>
        <w:t>tamariki</w:t>
      </w:r>
      <w:proofErr w:type="spellEnd"/>
      <w:r>
        <w:t xml:space="preserve"> </w:t>
      </w:r>
      <w:proofErr w:type="spellStart"/>
      <w:r>
        <w:t>mai</w:t>
      </w:r>
      <w:proofErr w:type="spellEnd"/>
      <w:r>
        <w:t xml:space="preserve"> </w:t>
      </w:r>
      <w:proofErr w:type="spellStart"/>
      <w:r>
        <w:t>i</w:t>
      </w:r>
      <w:proofErr w:type="spellEnd"/>
      <w:r>
        <w:t xml:space="preserve"> </w:t>
      </w:r>
      <w:proofErr w:type="spellStart"/>
      <w:r>
        <w:t>ngā</w:t>
      </w:r>
      <w:proofErr w:type="spellEnd"/>
      <w:r>
        <w:t xml:space="preserve"> </w:t>
      </w:r>
      <w:proofErr w:type="spellStart"/>
      <w:r>
        <w:t>raru</w:t>
      </w:r>
      <w:proofErr w:type="spellEnd"/>
      <w:r>
        <w:t xml:space="preserve"> ka puta </w:t>
      </w:r>
      <w:proofErr w:type="spellStart"/>
      <w:r>
        <w:t>i</w:t>
      </w:r>
      <w:proofErr w:type="spellEnd"/>
      <w:r>
        <w:t xml:space="preserve"> </w:t>
      </w:r>
      <w:proofErr w:type="spellStart"/>
      <w:r>
        <w:t>te</w:t>
      </w:r>
      <w:proofErr w:type="spellEnd"/>
      <w:r>
        <w:t xml:space="preserve"> kai </w:t>
      </w:r>
      <w:proofErr w:type="spellStart"/>
      <w:r>
        <w:t>tupeka</w:t>
      </w:r>
      <w:proofErr w:type="spellEnd"/>
      <w:r>
        <w:t xml:space="preserve">, </w:t>
      </w:r>
      <w:proofErr w:type="spellStart"/>
      <w:r>
        <w:t>tae</w:t>
      </w:r>
      <w:proofErr w:type="spellEnd"/>
      <w:r>
        <w:t xml:space="preserve"> noa </w:t>
      </w:r>
      <w:proofErr w:type="spellStart"/>
      <w:r>
        <w:t>atu</w:t>
      </w:r>
      <w:proofErr w:type="spellEnd"/>
      <w:r>
        <w:t xml:space="preserve"> </w:t>
      </w:r>
      <w:proofErr w:type="spellStart"/>
      <w:r>
        <w:t>ki</w:t>
      </w:r>
      <w:proofErr w:type="spellEnd"/>
      <w:r>
        <w:t xml:space="preserve"> </w:t>
      </w:r>
      <w:proofErr w:type="spellStart"/>
      <w:r>
        <w:t>tā</w:t>
      </w:r>
      <w:proofErr w:type="spellEnd"/>
      <w:r>
        <w:t xml:space="preserve"> </w:t>
      </w:r>
      <w:proofErr w:type="spellStart"/>
      <w:r>
        <w:t>rātou</w:t>
      </w:r>
      <w:proofErr w:type="spellEnd"/>
      <w:r>
        <w:t xml:space="preserve"> </w:t>
      </w:r>
      <w:proofErr w:type="spellStart"/>
      <w:r>
        <w:t>anō</w:t>
      </w:r>
      <w:proofErr w:type="spellEnd"/>
      <w:r>
        <w:t xml:space="preserve"> </w:t>
      </w:r>
      <w:proofErr w:type="spellStart"/>
      <w:r>
        <w:t>tīmata</w:t>
      </w:r>
      <w:proofErr w:type="spellEnd"/>
      <w:r>
        <w:t xml:space="preserve"> </w:t>
      </w:r>
      <w:proofErr w:type="spellStart"/>
      <w:r>
        <w:t>ki</w:t>
      </w:r>
      <w:proofErr w:type="spellEnd"/>
      <w:r>
        <w:t xml:space="preserve"> </w:t>
      </w:r>
      <w:proofErr w:type="spellStart"/>
      <w:r>
        <w:t>te</w:t>
      </w:r>
      <w:proofErr w:type="spellEnd"/>
      <w:r>
        <w:t xml:space="preserve"> kai </w:t>
      </w:r>
      <w:proofErr w:type="spellStart"/>
      <w:r>
        <w:t>tupeka</w:t>
      </w:r>
      <w:proofErr w:type="spellEnd"/>
      <w:r w:rsidR="007617F5">
        <w:t>.</w:t>
      </w:r>
    </w:p>
    <w:p w14:paraId="1F583A9D" w14:textId="2386E0D2" w:rsidR="007617F5" w:rsidRPr="007617F5" w:rsidRDefault="00412301" w:rsidP="001D6468">
      <w:pPr>
        <w:pStyle w:val="Heading2"/>
        <w:rPr>
          <w:b w:val="0"/>
          <w:bCs/>
        </w:rPr>
      </w:pPr>
      <w:bookmarkStart w:id="17" w:name="_Toc89851592"/>
      <w:r>
        <w:t xml:space="preserve">Te </w:t>
      </w:r>
      <w:proofErr w:type="spellStart"/>
      <w:r>
        <w:t>Putanga</w:t>
      </w:r>
      <w:proofErr w:type="spellEnd"/>
      <w:r w:rsidR="007617F5">
        <w:t xml:space="preserve"> 3</w:t>
      </w:r>
      <w:r w:rsidR="001D6468">
        <w:t xml:space="preserve"> - </w:t>
      </w:r>
      <w:r w:rsidRPr="00412301">
        <w:rPr>
          <w:bCs/>
        </w:rPr>
        <w:t xml:space="preserve">Te </w:t>
      </w:r>
      <w:proofErr w:type="spellStart"/>
      <w:r w:rsidRPr="00412301">
        <w:rPr>
          <w:bCs/>
        </w:rPr>
        <w:t>whakapiki</w:t>
      </w:r>
      <w:proofErr w:type="spellEnd"/>
      <w:r w:rsidRPr="00412301">
        <w:rPr>
          <w:bCs/>
        </w:rPr>
        <w:t xml:space="preserve"> </w:t>
      </w:r>
      <w:proofErr w:type="spellStart"/>
      <w:r w:rsidRPr="00412301">
        <w:rPr>
          <w:bCs/>
        </w:rPr>
        <w:t>i</w:t>
      </w:r>
      <w:proofErr w:type="spellEnd"/>
      <w:r w:rsidRPr="00412301">
        <w:rPr>
          <w:bCs/>
        </w:rPr>
        <w:t xml:space="preserve"> </w:t>
      </w:r>
      <w:proofErr w:type="spellStart"/>
      <w:r w:rsidRPr="00412301">
        <w:rPr>
          <w:bCs/>
        </w:rPr>
        <w:t>te</w:t>
      </w:r>
      <w:proofErr w:type="spellEnd"/>
      <w:r w:rsidRPr="00412301">
        <w:rPr>
          <w:bCs/>
        </w:rPr>
        <w:t xml:space="preserve"> </w:t>
      </w:r>
      <w:proofErr w:type="spellStart"/>
      <w:r w:rsidRPr="00412301">
        <w:rPr>
          <w:bCs/>
        </w:rPr>
        <w:t>tokomaha</w:t>
      </w:r>
      <w:proofErr w:type="spellEnd"/>
      <w:r w:rsidRPr="00412301">
        <w:rPr>
          <w:bCs/>
        </w:rPr>
        <w:t xml:space="preserve"> o </w:t>
      </w:r>
      <w:proofErr w:type="spellStart"/>
      <w:r w:rsidRPr="00412301">
        <w:rPr>
          <w:bCs/>
        </w:rPr>
        <w:t>ngā</w:t>
      </w:r>
      <w:proofErr w:type="spellEnd"/>
      <w:r w:rsidRPr="00412301">
        <w:rPr>
          <w:bCs/>
        </w:rPr>
        <w:t xml:space="preserve"> </w:t>
      </w:r>
      <w:proofErr w:type="spellStart"/>
      <w:r w:rsidRPr="00412301">
        <w:rPr>
          <w:bCs/>
        </w:rPr>
        <w:t>tāngata</w:t>
      </w:r>
      <w:proofErr w:type="spellEnd"/>
      <w:r w:rsidRPr="00412301">
        <w:rPr>
          <w:bCs/>
        </w:rPr>
        <w:t xml:space="preserve"> ka eke </w:t>
      </w:r>
      <w:proofErr w:type="spellStart"/>
      <w:r w:rsidRPr="00412301">
        <w:rPr>
          <w:bCs/>
        </w:rPr>
        <w:t>panuku</w:t>
      </w:r>
      <w:proofErr w:type="spellEnd"/>
      <w:r w:rsidRPr="00412301">
        <w:rPr>
          <w:bCs/>
        </w:rPr>
        <w:t xml:space="preserve"> </w:t>
      </w:r>
      <w:proofErr w:type="spellStart"/>
      <w:r w:rsidRPr="00412301">
        <w:rPr>
          <w:bCs/>
        </w:rPr>
        <w:t>tā</w:t>
      </w:r>
      <w:proofErr w:type="spellEnd"/>
      <w:r w:rsidRPr="00412301">
        <w:rPr>
          <w:bCs/>
        </w:rPr>
        <w:t xml:space="preserve"> </w:t>
      </w:r>
      <w:proofErr w:type="spellStart"/>
      <w:r w:rsidRPr="00412301">
        <w:rPr>
          <w:bCs/>
        </w:rPr>
        <w:t>rātou</w:t>
      </w:r>
      <w:proofErr w:type="spellEnd"/>
      <w:r w:rsidRPr="00412301">
        <w:rPr>
          <w:bCs/>
        </w:rPr>
        <w:t xml:space="preserve"> </w:t>
      </w:r>
      <w:proofErr w:type="spellStart"/>
      <w:r w:rsidRPr="00412301">
        <w:rPr>
          <w:bCs/>
        </w:rPr>
        <w:t>whakamutu</w:t>
      </w:r>
      <w:proofErr w:type="spellEnd"/>
      <w:r w:rsidRPr="00412301">
        <w:rPr>
          <w:bCs/>
        </w:rPr>
        <w:t xml:space="preserve"> </w:t>
      </w:r>
      <w:proofErr w:type="spellStart"/>
      <w:r w:rsidRPr="00412301">
        <w:rPr>
          <w:bCs/>
        </w:rPr>
        <w:t>i</w:t>
      </w:r>
      <w:proofErr w:type="spellEnd"/>
      <w:r w:rsidRPr="00412301">
        <w:rPr>
          <w:bCs/>
        </w:rPr>
        <w:t xml:space="preserve"> </w:t>
      </w:r>
      <w:proofErr w:type="spellStart"/>
      <w:r w:rsidRPr="00412301">
        <w:rPr>
          <w:bCs/>
        </w:rPr>
        <w:t>te</w:t>
      </w:r>
      <w:proofErr w:type="spellEnd"/>
      <w:r w:rsidRPr="00412301">
        <w:rPr>
          <w:bCs/>
        </w:rPr>
        <w:t xml:space="preserve"> kai </w:t>
      </w:r>
      <w:proofErr w:type="spellStart"/>
      <w:r w:rsidRPr="00412301">
        <w:rPr>
          <w:bCs/>
        </w:rPr>
        <w:t>tupeka</w:t>
      </w:r>
      <w:bookmarkEnd w:id="17"/>
      <w:proofErr w:type="spellEnd"/>
    </w:p>
    <w:p w14:paraId="16CD4FD0" w14:textId="77777777" w:rsidR="007617F5" w:rsidRDefault="007617F5" w:rsidP="007617F5">
      <w:r>
        <w:t xml:space="preserve"> </w:t>
      </w:r>
    </w:p>
    <w:p w14:paraId="77775036" w14:textId="4590328C" w:rsidR="00412301" w:rsidRDefault="00412301" w:rsidP="00412301">
      <w:r>
        <w:t xml:space="preserve">Ko </w:t>
      </w:r>
      <w:proofErr w:type="spellStart"/>
      <w:r>
        <w:t>tētahi</w:t>
      </w:r>
      <w:proofErr w:type="spellEnd"/>
      <w:r>
        <w:t xml:space="preserve"> </w:t>
      </w:r>
      <w:proofErr w:type="spellStart"/>
      <w:r>
        <w:t>wāhanga</w:t>
      </w:r>
      <w:proofErr w:type="spellEnd"/>
      <w:r>
        <w:t xml:space="preserve"> </w:t>
      </w:r>
      <w:proofErr w:type="spellStart"/>
      <w:r>
        <w:t>matua</w:t>
      </w:r>
      <w:proofErr w:type="spellEnd"/>
      <w:r>
        <w:t xml:space="preserve"> o </w:t>
      </w:r>
      <w:proofErr w:type="spellStart"/>
      <w:r>
        <w:t>te</w:t>
      </w:r>
      <w:proofErr w:type="spellEnd"/>
      <w:r>
        <w:t xml:space="preserve"> </w:t>
      </w:r>
      <w:proofErr w:type="spellStart"/>
      <w:r>
        <w:t>whakatutuki</w:t>
      </w:r>
      <w:proofErr w:type="spellEnd"/>
      <w:r>
        <w:t xml:space="preserve"> </w:t>
      </w:r>
      <w:proofErr w:type="spellStart"/>
      <w:r>
        <w:t>i</w:t>
      </w:r>
      <w:proofErr w:type="spellEnd"/>
      <w:r>
        <w:t xml:space="preserve"> </w:t>
      </w:r>
      <w:proofErr w:type="spellStart"/>
      <w:r>
        <w:t>tā</w:t>
      </w:r>
      <w:proofErr w:type="spellEnd"/>
      <w:r>
        <w:t xml:space="preserve"> </w:t>
      </w:r>
      <w:proofErr w:type="spellStart"/>
      <w:r>
        <w:t>mātou</w:t>
      </w:r>
      <w:proofErr w:type="spellEnd"/>
      <w:r>
        <w:t xml:space="preserve"> </w:t>
      </w:r>
      <w:proofErr w:type="spellStart"/>
      <w:r>
        <w:t>whāinga</w:t>
      </w:r>
      <w:proofErr w:type="spellEnd"/>
      <w:r>
        <w:t xml:space="preserve"> kia </w:t>
      </w:r>
      <w:proofErr w:type="spellStart"/>
      <w:r>
        <w:t>auahi</w:t>
      </w:r>
      <w:proofErr w:type="spellEnd"/>
      <w:r>
        <w:t xml:space="preserve"> kore ko </w:t>
      </w:r>
      <w:proofErr w:type="spellStart"/>
      <w:r>
        <w:t>te</w:t>
      </w:r>
      <w:proofErr w:type="spellEnd"/>
      <w:r>
        <w:t xml:space="preserve"> </w:t>
      </w:r>
      <w:proofErr w:type="spellStart"/>
      <w:r>
        <w:t>turakina</w:t>
      </w:r>
      <w:proofErr w:type="spellEnd"/>
      <w:r>
        <w:t xml:space="preserve"> o </w:t>
      </w:r>
      <w:proofErr w:type="spellStart"/>
      <w:r>
        <w:t>ngā</w:t>
      </w:r>
      <w:proofErr w:type="spellEnd"/>
      <w:r>
        <w:t xml:space="preserve"> </w:t>
      </w:r>
      <w:proofErr w:type="spellStart"/>
      <w:r>
        <w:t>tauārai</w:t>
      </w:r>
      <w:proofErr w:type="spellEnd"/>
      <w:r>
        <w:t xml:space="preserve"> e </w:t>
      </w:r>
      <w:proofErr w:type="spellStart"/>
      <w:r>
        <w:t>whakararu</w:t>
      </w:r>
      <w:proofErr w:type="spellEnd"/>
      <w:r>
        <w:t xml:space="preserve"> ana </w:t>
      </w:r>
      <w:proofErr w:type="spellStart"/>
      <w:r>
        <w:t>i</w:t>
      </w:r>
      <w:proofErr w:type="spellEnd"/>
      <w:r>
        <w:t xml:space="preserve"> ā </w:t>
      </w:r>
      <w:proofErr w:type="spellStart"/>
      <w:r>
        <w:t>ētahi</w:t>
      </w:r>
      <w:proofErr w:type="spellEnd"/>
      <w:r>
        <w:t xml:space="preserve"> </w:t>
      </w:r>
      <w:proofErr w:type="spellStart"/>
      <w:r>
        <w:t>ngana</w:t>
      </w:r>
      <w:proofErr w:type="spellEnd"/>
      <w:r>
        <w:t xml:space="preserve"> kia </w:t>
      </w:r>
      <w:proofErr w:type="spellStart"/>
      <w:r>
        <w:t>whakamutua</w:t>
      </w:r>
      <w:proofErr w:type="spellEnd"/>
      <w:r>
        <w:t xml:space="preserve"> me </w:t>
      </w:r>
      <w:proofErr w:type="spellStart"/>
      <w:r>
        <w:t>te</w:t>
      </w:r>
      <w:proofErr w:type="spellEnd"/>
      <w:r>
        <w:t xml:space="preserve"> </w:t>
      </w:r>
      <w:proofErr w:type="spellStart"/>
      <w:r>
        <w:t>whakatūturu</w:t>
      </w:r>
      <w:proofErr w:type="spellEnd"/>
      <w:r>
        <w:t xml:space="preserve"> </w:t>
      </w:r>
      <w:proofErr w:type="spellStart"/>
      <w:r>
        <w:t>i</w:t>
      </w:r>
      <w:proofErr w:type="spellEnd"/>
      <w:r>
        <w:t xml:space="preserve"> </w:t>
      </w:r>
      <w:proofErr w:type="spellStart"/>
      <w:r>
        <w:t>te</w:t>
      </w:r>
      <w:proofErr w:type="spellEnd"/>
      <w:r>
        <w:t xml:space="preserve"> </w:t>
      </w:r>
      <w:proofErr w:type="spellStart"/>
      <w:r>
        <w:t>māmā</w:t>
      </w:r>
      <w:proofErr w:type="spellEnd"/>
      <w:r>
        <w:t xml:space="preserve"> o </w:t>
      </w:r>
      <w:proofErr w:type="spellStart"/>
      <w:r>
        <w:t>te</w:t>
      </w:r>
      <w:proofErr w:type="spellEnd"/>
      <w:r>
        <w:t xml:space="preserve"> </w:t>
      </w:r>
      <w:proofErr w:type="spellStart"/>
      <w:r>
        <w:t>wāteatanga</w:t>
      </w:r>
      <w:proofErr w:type="spellEnd"/>
      <w:r>
        <w:t xml:space="preserve"> o </w:t>
      </w:r>
      <w:proofErr w:type="spellStart"/>
      <w:r>
        <w:t>ngā</w:t>
      </w:r>
      <w:proofErr w:type="spellEnd"/>
      <w:r>
        <w:t xml:space="preserve"> </w:t>
      </w:r>
      <w:proofErr w:type="spellStart"/>
      <w:r>
        <w:t>tautoko</w:t>
      </w:r>
      <w:proofErr w:type="spellEnd"/>
      <w:r>
        <w:t xml:space="preserve"> </w:t>
      </w:r>
      <w:proofErr w:type="spellStart"/>
      <w:r>
        <w:t>whakamutu</w:t>
      </w:r>
      <w:proofErr w:type="spellEnd"/>
      <w:r>
        <w:t xml:space="preserve"> e tika ana. </w:t>
      </w:r>
    </w:p>
    <w:p w14:paraId="4B14BF5D" w14:textId="77777777" w:rsidR="00412301" w:rsidRDefault="00412301" w:rsidP="00412301"/>
    <w:p w14:paraId="12D800E5" w14:textId="77777777" w:rsidR="00412301" w:rsidRDefault="00412301" w:rsidP="00412301">
      <w:r>
        <w:t xml:space="preserve">I </w:t>
      </w:r>
      <w:proofErr w:type="spellStart"/>
      <w:r>
        <w:t>tēnei</w:t>
      </w:r>
      <w:proofErr w:type="spellEnd"/>
      <w:r>
        <w:t xml:space="preserve"> </w:t>
      </w:r>
      <w:proofErr w:type="spellStart"/>
      <w:r>
        <w:t>putanga</w:t>
      </w:r>
      <w:proofErr w:type="spellEnd"/>
      <w:r>
        <w:t xml:space="preserve">, </w:t>
      </w:r>
      <w:proofErr w:type="spellStart"/>
      <w:r>
        <w:t>mē</w:t>
      </w:r>
      <w:proofErr w:type="spellEnd"/>
      <w:r>
        <w:t xml:space="preserve"> </w:t>
      </w:r>
      <w:proofErr w:type="spellStart"/>
      <w:r>
        <w:t>mātua</w:t>
      </w:r>
      <w:proofErr w:type="spellEnd"/>
      <w:r>
        <w:t xml:space="preserve"> </w:t>
      </w:r>
      <w:proofErr w:type="spellStart"/>
      <w:r>
        <w:t>arotahi</w:t>
      </w:r>
      <w:proofErr w:type="spellEnd"/>
      <w:r>
        <w:t xml:space="preserve"> </w:t>
      </w:r>
      <w:proofErr w:type="spellStart"/>
      <w:r>
        <w:t>ki</w:t>
      </w:r>
      <w:proofErr w:type="spellEnd"/>
      <w:r>
        <w:t xml:space="preserve"> </w:t>
      </w:r>
      <w:proofErr w:type="spellStart"/>
      <w:r>
        <w:t>ngā</w:t>
      </w:r>
      <w:proofErr w:type="spellEnd"/>
      <w:r>
        <w:t xml:space="preserve"> </w:t>
      </w:r>
      <w:proofErr w:type="spellStart"/>
      <w:r>
        <w:t>panonitanga</w:t>
      </w:r>
      <w:proofErr w:type="spellEnd"/>
      <w:r>
        <w:t xml:space="preserve"> o </w:t>
      </w:r>
      <w:proofErr w:type="spellStart"/>
      <w:r>
        <w:t>ngā</w:t>
      </w:r>
      <w:proofErr w:type="spellEnd"/>
      <w:r>
        <w:t xml:space="preserve"> </w:t>
      </w:r>
      <w:proofErr w:type="spellStart"/>
      <w:r>
        <w:t>horopaki</w:t>
      </w:r>
      <w:proofErr w:type="spellEnd"/>
      <w:r>
        <w:t xml:space="preserve"> </w:t>
      </w:r>
      <w:proofErr w:type="spellStart"/>
      <w:r>
        <w:t>i</w:t>
      </w:r>
      <w:proofErr w:type="spellEnd"/>
      <w:r>
        <w:t xml:space="preserve"> Aotearoa </w:t>
      </w:r>
    </w:p>
    <w:p w14:paraId="664E1058" w14:textId="77777777" w:rsidR="00412301" w:rsidRDefault="00412301" w:rsidP="00412301">
      <w:proofErr w:type="spellStart"/>
      <w:r>
        <w:t>i</w:t>
      </w:r>
      <w:proofErr w:type="spellEnd"/>
      <w:r>
        <w:t xml:space="preserve"> </w:t>
      </w:r>
      <w:proofErr w:type="spellStart"/>
      <w:r>
        <w:t>whakaae</w:t>
      </w:r>
      <w:proofErr w:type="spellEnd"/>
      <w:r>
        <w:t xml:space="preserve"> kia </w:t>
      </w:r>
      <w:proofErr w:type="spellStart"/>
      <w:r>
        <w:t>wātea</w:t>
      </w:r>
      <w:proofErr w:type="spellEnd"/>
      <w:r>
        <w:t xml:space="preserve"> </w:t>
      </w:r>
      <w:proofErr w:type="spellStart"/>
      <w:r>
        <w:t>pārāweranui</w:t>
      </w:r>
      <w:proofErr w:type="spellEnd"/>
      <w:r>
        <w:t xml:space="preserve"> </w:t>
      </w:r>
      <w:proofErr w:type="spellStart"/>
      <w:r>
        <w:t>ngā</w:t>
      </w:r>
      <w:proofErr w:type="spellEnd"/>
      <w:r>
        <w:t xml:space="preserve"> </w:t>
      </w:r>
      <w:proofErr w:type="spellStart"/>
      <w:r>
        <w:t>rawa</w:t>
      </w:r>
      <w:proofErr w:type="spellEnd"/>
      <w:r>
        <w:t xml:space="preserve"> </w:t>
      </w:r>
      <w:proofErr w:type="spellStart"/>
      <w:r>
        <w:t>tupeka</w:t>
      </w:r>
      <w:proofErr w:type="spellEnd"/>
      <w:r>
        <w:t xml:space="preserve">, kia </w:t>
      </w:r>
      <w:proofErr w:type="spellStart"/>
      <w:r>
        <w:t>pīhangaiti</w:t>
      </w:r>
      <w:proofErr w:type="spellEnd"/>
      <w:r>
        <w:t xml:space="preserve"> </w:t>
      </w:r>
      <w:proofErr w:type="spellStart"/>
      <w:r>
        <w:t>ki</w:t>
      </w:r>
      <w:proofErr w:type="spellEnd"/>
      <w:r>
        <w:t xml:space="preserve"> </w:t>
      </w:r>
      <w:proofErr w:type="spellStart"/>
      <w:r>
        <w:t>ngā</w:t>
      </w:r>
      <w:proofErr w:type="spellEnd"/>
      <w:r>
        <w:t xml:space="preserve"> </w:t>
      </w:r>
      <w:proofErr w:type="spellStart"/>
      <w:r>
        <w:t>hapori</w:t>
      </w:r>
      <w:proofErr w:type="spellEnd"/>
      <w:r>
        <w:t xml:space="preserve"> </w:t>
      </w:r>
      <w:proofErr w:type="spellStart"/>
      <w:r>
        <w:t>whakaeo</w:t>
      </w:r>
      <w:proofErr w:type="spellEnd"/>
      <w:r>
        <w:t xml:space="preserve">, kia </w:t>
      </w:r>
      <w:proofErr w:type="spellStart"/>
      <w:r>
        <w:t>nui</w:t>
      </w:r>
      <w:proofErr w:type="spellEnd"/>
      <w:r>
        <w:t xml:space="preserve"> </w:t>
      </w:r>
      <w:proofErr w:type="spellStart"/>
      <w:r>
        <w:t>hoki</w:t>
      </w:r>
      <w:proofErr w:type="spellEnd"/>
      <w:r>
        <w:t xml:space="preserve"> </w:t>
      </w:r>
      <w:proofErr w:type="spellStart"/>
      <w:r>
        <w:t>te</w:t>
      </w:r>
      <w:proofErr w:type="spellEnd"/>
      <w:r>
        <w:t xml:space="preserve"> </w:t>
      </w:r>
      <w:proofErr w:type="spellStart"/>
      <w:r>
        <w:t>warawaratanga</w:t>
      </w:r>
      <w:proofErr w:type="spellEnd"/>
      <w:r>
        <w:t xml:space="preserve">. Me </w:t>
      </w:r>
      <w:proofErr w:type="spellStart"/>
      <w:r>
        <w:t>mātua</w:t>
      </w:r>
      <w:proofErr w:type="spellEnd"/>
      <w:r>
        <w:t xml:space="preserve"> </w:t>
      </w:r>
      <w:proofErr w:type="spellStart"/>
      <w:r>
        <w:t>wātea</w:t>
      </w:r>
      <w:proofErr w:type="spellEnd"/>
      <w:r>
        <w:t xml:space="preserve"> </w:t>
      </w:r>
      <w:proofErr w:type="spellStart"/>
      <w:r>
        <w:t>ngā</w:t>
      </w:r>
      <w:proofErr w:type="spellEnd"/>
      <w:r>
        <w:t xml:space="preserve"> </w:t>
      </w:r>
      <w:proofErr w:type="spellStart"/>
      <w:r>
        <w:t>momo</w:t>
      </w:r>
      <w:proofErr w:type="spellEnd"/>
      <w:r>
        <w:t xml:space="preserve"> </w:t>
      </w:r>
      <w:proofErr w:type="spellStart"/>
      <w:r>
        <w:t>tautoko</w:t>
      </w:r>
      <w:proofErr w:type="spellEnd"/>
      <w:r>
        <w:t xml:space="preserve"> kia </w:t>
      </w:r>
      <w:proofErr w:type="spellStart"/>
      <w:r>
        <w:t>whakamutua</w:t>
      </w:r>
      <w:proofErr w:type="spellEnd"/>
      <w:r>
        <w:t xml:space="preserve"> </w:t>
      </w:r>
      <w:proofErr w:type="spellStart"/>
      <w:r>
        <w:t>te</w:t>
      </w:r>
      <w:proofErr w:type="spellEnd"/>
      <w:r>
        <w:t xml:space="preserve"> kai </w:t>
      </w:r>
      <w:proofErr w:type="spellStart"/>
      <w:r>
        <w:t>tupeka</w:t>
      </w:r>
      <w:proofErr w:type="spellEnd"/>
      <w:r>
        <w:t xml:space="preserve">, kia </w:t>
      </w:r>
      <w:proofErr w:type="spellStart"/>
      <w:r>
        <w:t>tahuri</w:t>
      </w:r>
      <w:proofErr w:type="spellEnd"/>
      <w:r>
        <w:t xml:space="preserve"> </w:t>
      </w:r>
      <w:proofErr w:type="spellStart"/>
      <w:r>
        <w:t>rānei</w:t>
      </w:r>
      <w:proofErr w:type="spellEnd"/>
      <w:r>
        <w:t xml:space="preserve"> </w:t>
      </w:r>
      <w:proofErr w:type="spellStart"/>
      <w:r>
        <w:t>ki</w:t>
      </w:r>
      <w:proofErr w:type="spellEnd"/>
      <w:r>
        <w:t xml:space="preserve"> </w:t>
      </w:r>
      <w:proofErr w:type="spellStart"/>
      <w:r>
        <w:t>tētahi</w:t>
      </w:r>
      <w:proofErr w:type="spellEnd"/>
      <w:r>
        <w:t xml:space="preserve"> </w:t>
      </w:r>
      <w:proofErr w:type="spellStart"/>
      <w:r>
        <w:t>kāinga</w:t>
      </w:r>
      <w:proofErr w:type="spellEnd"/>
      <w:r>
        <w:t xml:space="preserve"> </w:t>
      </w:r>
      <w:proofErr w:type="spellStart"/>
      <w:r>
        <w:t>rua</w:t>
      </w:r>
      <w:proofErr w:type="spellEnd"/>
      <w:r>
        <w:t xml:space="preserve"> </w:t>
      </w:r>
      <w:proofErr w:type="spellStart"/>
      <w:r>
        <w:t>kāore</w:t>
      </w:r>
      <w:proofErr w:type="spellEnd"/>
      <w:r>
        <w:t xml:space="preserve"> </w:t>
      </w:r>
      <w:proofErr w:type="spellStart"/>
      <w:r>
        <w:t>i</w:t>
      </w:r>
      <w:proofErr w:type="spellEnd"/>
      <w:r>
        <w:t xml:space="preserve"> </w:t>
      </w:r>
      <w:proofErr w:type="spellStart"/>
      <w:r>
        <w:t>te</w:t>
      </w:r>
      <w:proofErr w:type="spellEnd"/>
      <w:r>
        <w:t xml:space="preserve"> </w:t>
      </w:r>
      <w:proofErr w:type="spellStart"/>
      <w:r>
        <w:t>pērā</w:t>
      </w:r>
      <w:proofErr w:type="spellEnd"/>
      <w:r>
        <w:t xml:space="preserve"> </w:t>
      </w:r>
      <w:proofErr w:type="spellStart"/>
      <w:r>
        <w:t>rawa</w:t>
      </w:r>
      <w:proofErr w:type="spellEnd"/>
      <w:r>
        <w:t xml:space="preserve"> </w:t>
      </w:r>
      <w:proofErr w:type="spellStart"/>
      <w:r>
        <w:t>te</w:t>
      </w:r>
      <w:proofErr w:type="spellEnd"/>
      <w:r>
        <w:t xml:space="preserve"> kino, </w:t>
      </w:r>
      <w:proofErr w:type="spellStart"/>
      <w:r>
        <w:t>i</w:t>
      </w:r>
      <w:proofErr w:type="spellEnd"/>
      <w:r>
        <w:t xml:space="preserve"> </w:t>
      </w:r>
      <w:proofErr w:type="spellStart"/>
      <w:r>
        <w:t>runga</w:t>
      </w:r>
      <w:proofErr w:type="spellEnd"/>
      <w:r>
        <w:t xml:space="preserve"> </w:t>
      </w:r>
      <w:proofErr w:type="spellStart"/>
      <w:r>
        <w:t>i</w:t>
      </w:r>
      <w:proofErr w:type="spellEnd"/>
      <w:r>
        <w:t xml:space="preserve"> </w:t>
      </w:r>
      <w:proofErr w:type="spellStart"/>
      <w:r>
        <w:t>te</w:t>
      </w:r>
      <w:proofErr w:type="spellEnd"/>
      <w:r>
        <w:t xml:space="preserve"> </w:t>
      </w:r>
      <w:proofErr w:type="spellStart"/>
      <w:r>
        <w:t>mōhio</w:t>
      </w:r>
      <w:proofErr w:type="spellEnd"/>
      <w:r>
        <w:t xml:space="preserve"> </w:t>
      </w:r>
      <w:proofErr w:type="spellStart"/>
      <w:r>
        <w:t>ki</w:t>
      </w:r>
      <w:proofErr w:type="spellEnd"/>
      <w:r>
        <w:t xml:space="preserve"> </w:t>
      </w:r>
      <w:proofErr w:type="spellStart"/>
      <w:r>
        <w:t>te</w:t>
      </w:r>
      <w:proofErr w:type="spellEnd"/>
      <w:r>
        <w:t xml:space="preserve"> </w:t>
      </w:r>
      <w:proofErr w:type="spellStart"/>
      <w:r>
        <w:t>pānga</w:t>
      </w:r>
      <w:proofErr w:type="spellEnd"/>
      <w:r>
        <w:t xml:space="preserve"> </w:t>
      </w:r>
      <w:proofErr w:type="spellStart"/>
      <w:r>
        <w:t>tērā</w:t>
      </w:r>
      <w:proofErr w:type="spellEnd"/>
      <w:r>
        <w:t xml:space="preserve"> pea ka puta </w:t>
      </w:r>
      <w:proofErr w:type="spellStart"/>
      <w:r>
        <w:t>i</w:t>
      </w:r>
      <w:proofErr w:type="spellEnd"/>
      <w:r>
        <w:t xml:space="preserve"> </w:t>
      </w:r>
      <w:proofErr w:type="spellStart"/>
      <w:r>
        <w:t>ēnei</w:t>
      </w:r>
      <w:proofErr w:type="spellEnd"/>
      <w:r>
        <w:t xml:space="preserve"> </w:t>
      </w:r>
      <w:proofErr w:type="spellStart"/>
      <w:r>
        <w:t>panonitanga</w:t>
      </w:r>
      <w:proofErr w:type="spellEnd"/>
      <w:r>
        <w:t xml:space="preserve"> </w:t>
      </w:r>
      <w:proofErr w:type="spellStart"/>
      <w:r>
        <w:t>tāpua</w:t>
      </w:r>
      <w:proofErr w:type="spellEnd"/>
      <w:r>
        <w:t xml:space="preserve"> e </w:t>
      </w:r>
      <w:proofErr w:type="spellStart"/>
      <w:r>
        <w:t>tāpaetia</w:t>
      </w:r>
      <w:proofErr w:type="spellEnd"/>
      <w:r>
        <w:t xml:space="preserve"> </w:t>
      </w:r>
      <w:proofErr w:type="spellStart"/>
      <w:r>
        <w:t>nei</w:t>
      </w:r>
      <w:proofErr w:type="spellEnd"/>
      <w:r>
        <w:t xml:space="preserve"> </w:t>
      </w:r>
      <w:proofErr w:type="spellStart"/>
      <w:r>
        <w:t>i</w:t>
      </w:r>
      <w:proofErr w:type="spellEnd"/>
      <w:r>
        <w:t xml:space="preserve"> roto </w:t>
      </w:r>
      <w:proofErr w:type="spellStart"/>
      <w:r>
        <w:t>i</w:t>
      </w:r>
      <w:proofErr w:type="spellEnd"/>
      <w:r>
        <w:t xml:space="preserve"> </w:t>
      </w:r>
      <w:proofErr w:type="spellStart"/>
      <w:r>
        <w:t>tēnei</w:t>
      </w:r>
      <w:proofErr w:type="spellEnd"/>
      <w:r>
        <w:t xml:space="preserve"> </w:t>
      </w:r>
      <w:proofErr w:type="spellStart"/>
      <w:r>
        <w:t>mahere</w:t>
      </w:r>
      <w:proofErr w:type="spellEnd"/>
      <w:r>
        <w:t xml:space="preserve"> </w:t>
      </w:r>
      <w:proofErr w:type="spellStart"/>
      <w:r>
        <w:t>rautaki</w:t>
      </w:r>
      <w:proofErr w:type="spellEnd"/>
      <w:r>
        <w:t xml:space="preserve"> kia </w:t>
      </w:r>
      <w:proofErr w:type="spellStart"/>
      <w:r>
        <w:t>panonihia</w:t>
      </w:r>
      <w:proofErr w:type="spellEnd"/>
      <w:r>
        <w:t xml:space="preserve"> </w:t>
      </w:r>
      <w:proofErr w:type="spellStart"/>
      <w:r>
        <w:t>te</w:t>
      </w:r>
      <w:proofErr w:type="spellEnd"/>
      <w:r>
        <w:t xml:space="preserve"> </w:t>
      </w:r>
      <w:proofErr w:type="spellStart"/>
      <w:r>
        <w:t>wāteatanga</w:t>
      </w:r>
      <w:proofErr w:type="spellEnd"/>
      <w:r>
        <w:t xml:space="preserve">, </w:t>
      </w:r>
      <w:proofErr w:type="spellStart"/>
      <w:r>
        <w:t>te</w:t>
      </w:r>
      <w:proofErr w:type="spellEnd"/>
      <w:r>
        <w:t xml:space="preserve"> </w:t>
      </w:r>
      <w:proofErr w:type="spellStart"/>
      <w:r>
        <w:t>warawaratanga</w:t>
      </w:r>
      <w:proofErr w:type="spellEnd"/>
      <w:r>
        <w:t xml:space="preserve">, me </w:t>
      </w:r>
      <w:proofErr w:type="spellStart"/>
      <w:r>
        <w:t>te</w:t>
      </w:r>
      <w:proofErr w:type="spellEnd"/>
      <w:r>
        <w:t xml:space="preserve"> </w:t>
      </w:r>
      <w:proofErr w:type="spellStart"/>
      <w:r>
        <w:t>pārekareka</w:t>
      </w:r>
      <w:proofErr w:type="spellEnd"/>
      <w:r>
        <w:t xml:space="preserve"> o </w:t>
      </w:r>
      <w:proofErr w:type="spellStart"/>
      <w:r>
        <w:t>ngā</w:t>
      </w:r>
      <w:proofErr w:type="spellEnd"/>
      <w:r>
        <w:t xml:space="preserve"> </w:t>
      </w:r>
      <w:proofErr w:type="spellStart"/>
      <w:r>
        <w:t>rawa</w:t>
      </w:r>
      <w:proofErr w:type="spellEnd"/>
      <w:r>
        <w:t xml:space="preserve"> </w:t>
      </w:r>
      <w:proofErr w:type="spellStart"/>
      <w:r>
        <w:t>tupeka</w:t>
      </w:r>
      <w:proofErr w:type="spellEnd"/>
      <w:r>
        <w:t xml:space="preserve"> ka </w:t>
      </w:r>
      <w:proofErr w:type="spellStart"/>
      <w:r>
        <w:t>kaingia</w:t>
      </w:r>
      <w:proofErr w:type="spellEnd"/>
      <w:r>
        <w:t>.</w:t>
      </w:r>
    </w:p>
    <w:p w14:paraId="423CD1D8" w14:textId="77777777" w:rsidR="00F44144" w:rsidRDefault="00F44144" w:rsidP="00412301"/>
    <w:p w14:paraId="3E637E12" w14:textId="10FFD937" w:rsidR="007617F5" w:rsidRDefault="00412301" w:rsidP="00412301">
      <w:proofErr w:type="spellStart"/>
      <w:r>
        <w:t>Āhukahukatia</w:t>
      </w:r>
      <w:proofErr w:type="spellEnd"/>
      <w:r>
        <w:t xml:space="preserve"> ana e </w:t>
      </w:r>
      <w:proofErr w:type="spellStart"/>
      <w:r>
        <w:t>te</w:t>
      </w:r>
      <w:proofErr w:type="spellEnd"/>
      <w:r>
        <w:t xml:space="preserve"> </w:t>
      </w:r>
      <w:proofErr w:type="spellStart"/>
      <w:r>
        <w:t>mahere</w:t>
      </w:r>
      <w:proofErr w:type="spellEnd"/>
      <w:r>
        <w:t xml:space="preserve"> </w:t>
      </w:r>
      <w:proofErr w:type="spellStart"/>
      <w:r>
        <w:t>rautaki</w:t>
      </w:r>
      <w:proofErr w:type="spellEnd"/>
      <w:r>
        <w:t xml:space="preserve"> </w:t>
      </w:r>
      <w:proofErr w:type="spellStart"/>
      <w:r>
        <w:t>nei</w:t>
      </w:r>
      <w:proofErr w:type="spellEnd"/>
      <w:r>
        <w:t xml:space="preserve"> </w:t>
      </w:r>
      <w:proofErr w:type="spellStart"/>
      <w:r>
        <w:t>ehara</w:t>
      </w:r>
      <w:proofErr w:type="spellEnd"/>
      <w:r>
        <w:t xml:space="preserve"> </w:t>
      </w:r>
      <w:proofErr w:type="spellStart"/>
      <w:r>
        <w:t>te</w:t>
      </w:r>
      <w:proofErr w:type="spellEnd"/>
      <w:r>
        <w:t xml:space="preserve"> kai </w:t>
      </w:r>
      <w:proofErr w:type="spellStart"/>
      <w:r>
        <w:t>tupeka</w:t>
      </w:r>
      <w:proofErr w:type="spellEnd"/>
      <w:r>
        <w:t xml:space="preserve"> </w:t>
      </w:r>
      <w:proofErr w:type="spellStart"/>
      <w:r>
        <w:t>i</w:t>
      </w:r>
      <w:proofErr w:type="spellEnd"/>
      <w:r>
        <w:t xml:space="preserve"> </w:t>
      </w:r>
      <w:proofErr w:type="spellStart"/>
      <w:r>
        <w:t>te</w:t>
      </w:r>
      <w:proofErr w:type="spellEnd"/>
      <w:r>
        <w:t xml:space="preserve"> </w:t>
      </w:r>
      <w:proofErr w:type="spellStart"/>
      <w:r>
        <w:t>raru</w:t>
      </w:r>
      <w:proofErr w:type="spellEnd"/>
      <w:r>
        <w:t xml:space="preserve"> </w:t>
      </w:r>
      <w:proofErr w:type="spellStart"/>
      <w:r>
        <w:t>mō</w:t>
      </w:r>
      <w:proofErr w:type="spellEnd"/>
      <w:r>
        <w:t xml:space="preserve"> </w:t>
      </w:r>
      <w:proofErr w:type="spellStart"/>
      <w:r>
        <w:t>te</w:t>
      </w:r>
      <w:proofErr w:type="spellEnd"/>
      <w:r>
        <w:t xml:space="preserve"> </w:t>
      </w:r>
      <w:proofErr w:type="spellStart"/>
      <w:r>
        <w:t>kotahi</w:t>
      </w:r>
      <w:proofErr w:type="spellEnd"/>
      <w:r>
        <w:t xml:space="preserve"> </w:t>
      </w:r>
      <w:proofErr w:type="spellStart"/>
      <w:r>
        <w:t>anake</w:t>
      </w:r>
      <w:proofErr w:type="spellEnd"/>
      <w:r>
        <w:t xml:space="preserve">. He </w:t>
      </w:r>
      <w:proofErr w:type="spellStart"/>
      <w:r>
        <w:t>raru</w:t>
      </w:r>
      <w:proofErr w:type="spellEnd"/>
      <w:r>
        <w:t xml:space="preserve"> ā-</w:t>
      </w:r>
      <w:proofErr w:type="spellStart"/>
      <w:r>
        <w:t>hapori</w:t>
      </w:r>
      <w:proofErr w:type="spellEnd"/>
      <w:r>
        <w:t xml:space="preserve">, he </w:t>
      </w:r>
      <w:proofErr w:type="spellStart"/>
      <w:r>
        <w:t>raru</w:t>
      </w:r>
      <w:proofErr w:type="spellEnd"/>
      <w:r>
        <w:t xml:space="preserve"> ā-</w:t>
      </w:r>
      <w:proofErr w:type="spellStart"/>
      <w:r>
        <w:t>pāpori</w:t>
      </w:r>
      <w:proofErr w:type="spellEnd"/>
      <w:r>
        <w:t xml:space="preserve"> </w:t>
      </w:r>
      <w:proofErr w:type="spellStart"/>
      <w:r>
        <w:t>hoki</w:t>
      </w:r>
      <w:proofErr w:type="spellEnd"/>
      <w:r>
        <w:t xml:space="preserve"> </w:t>
      </w:r>
      <w:proofErr w:type="spellStart"/>
      <w:r>
        <w:t>te</w:t>
      </w:r>
      <w:proofErr w:type="spellEnd"/>
      <w:r>
        <w:t xml:space="preserve"> kai </w:t>
      </w:r>
      <w:proofErr w:type="spellStart"/>
      <w:r>
        <w:t>tupeka</w:t>
      </w:r>
      <w:proofErr w:type="spellEnd"/>
      <w:r>
        <w:t>.</w:t>
      </w:r>
    </w:p>
    <w:p w14:paraId="31D81776" w14:textId="7E8BBD46" w:rsidR="007617F5" w:rsidRDefault="007617F5" w:rsidP="007617F5">
      <w:pPr>
        <w:sectPr w:rsidR="007617F5" w:rsidSect="00BB427D">
          <w:pgSz w:w="11907" w:h="16840" w:code="9"/>
          <w:pgMar w:top="1418" w:right="1701" w:bottom="1134" w:left="1843" w:header="284" w:footer="425" w:gutter="284"/>
          <w:cols w:space="720"/>
        </w:sectPr>
      </w:pPr>
    </w:p>
    <w:p w14:paraId="1CE386AA" w14:textId="098A2F1B" w:rsidR="007617F5" w:rsidRDefault="00C131F3" w:rsidP="007617F5">
      <w:pPr>
        <w:pStyle w:val="Heading1"/>
        <w:spacing w:before="0"/>
      </w:pPr>
      <w:bookmarkStart w:id="18" w:name="_Toc89851593"/>
      <w:proofErr w:type="spellStart"/>
      <w:r w:rsidRPr="00C131F3">
        <w:lastRenderedPageBreak/>
        <w:t>Ngā</w:t>
      </w:r>
      <w:proofErr w:type="spellEnd"/>
      <w:r w:rsidRPr="00C131F3">
        <w:t xml:space="preserve"> </w:t>
      </w:r>
      <w:proofErr w:type="spellStart"/>
      <w:r w:rsidRPr="00C131F3">
        <w:t>mātāpono</w:t>
      </w:r>
      <w:proofErr w:type="spellEnd"/>
      <w:r w:rsidRPr="00C131F3">
        <w:t xml:space="preserve"> o Te </w:t>
      </w:r>
      <w:proofErr w:type="spellStart"/>
      <w:r w:rsidRPr="00C131F3">
        <w:t>Tiriti</w:t>
      </w:r>
      <w:proofErr w:type="spellEnd"/>
      <w:r w:rsidRPr="00C131F3">
        <w:t xml:space="preserve"> </w:t>
      </w:r>
      <w:r w:rsidR="007617F5" w:rsidRPr="007617F5">
        <w:t xml:space="preserve">o </w:t>
      </w:r>
      <w:r w:rsidRPr="00C131F3">
        <w:t xml:space="preserve">Waitangi ka </w:t>
      </w:r>
      <w:proofErr w:type="spellStart"/>
      <w:r w:rsidRPr="00C131F3">
        <w:t>hāngai</w:t>
      </w:r>
      <w:proofErr w:type="spellEnd"/>
      <w:r w:rsidRPr="00C131F3">
        <w:t xml:space="preserve"> </w:t>
      </w:r>
      <w:proofErr w:type="spellStart"/>
      <w:r w:rsidRPr="00C131F3">
        <w:t>ki</w:t>
      </w:r>
      <w:proofErr w:type="spellEnd"/>
      <w:r w:rsidRPr="00C131F3">
        <w:t xml:space="preserve"> ā </w:t>
      </w:r>
      <w:proofErr w:type="spellStart"/>
      <w:r w:rsidRPr="00C131F3">
        <w:t>mātou</w:t>
      </w:r>
      <w:proofErr w:type="spellEnd"/>
      <w:r w:rsidRPr="00C131F3">
        <w:t xml:space="preserve"> mahi</w:t>
      </w:r>
      <w:bookmarkEnd w:id="18"/>
    </w:p>
    <w:p w14:paraId="1C1D5E32" w14:textId="64B6E039" w:rsidR="007617F5" w:rsidRPr="00EB3E04" w:rsidRDefault="00C131F3" w:rsidP="00EB3E04">
      <w:pPr>
        <w:pStyle w:val="Introductoryparagraph"/>
        <w:spacing w:after="0"/>
        <w:ind w:right="-143"/>
        <w:rPr>
          <w:sz w:val="28"/>
          <w:szCs w:val="28"/>
        </w:rPr>
      </w:pPr>
      <w:r w:rsidRPr="00C131F3">
        <w:rPr>
          <w:sz w:val="28"/>
          <w:szCs w:val="28"/>
        </w:rPr>
        <w:t xml:space="preserve">He </w:t>
      </w:r>
      <w:proofErr w:type="spellStart"/>
      <w:r w:rsidRPr="00C131F3">
        <w:rPr>
          <w:sz w:val="28"/>
          <w:szCs w:val="28"/>
        </w:rPr>
        <w:t>haepapa</w:t>
      </w:r>
      <w:proofErr w:type="spellEnd"/>
      <w:r w:rsidRPr="00C131F3">
        <w:rPr>
          <w:sz w:val="28"/>
          <w:szCs w:val="28"/>
        </w:rPr>
        <w:t xml:space="preserve"> </w:t>
      </w:r>
      <w:proofErr w:type="spellStart"/>
      <w:r w:rsidRPr="00C131F3">
        <w:rPr>
          <w:sz w:val="28"/>
          <w:szCs w:val="28"/>
        </w:rPr>
        <w:t>tō</w:t>
      </w:r>
      <w:proofErr w:type="spellEnd"/>
      <w:r w:rsidRPr="00C131F3">
        <w:rPr>
          <w:sz w:val="28"/>
          <w:szCs w:val="28"/>
        </w:rPr>
        <w:t xml:space="preserve"> Te </w:t>
      </w:r>
      <w:proofErr w:type="spellStart"/>
      <w:r w:rsidRPr="00C131F3">
        <w:rPr>
          <w:sz w:val="28"/>
          <w:szCs w:val="28"/>
        </w:rPr>
        <w:t>Manatu</w:t>
      </w:r>
      <w:proofErr w:type="spellEnd"/>
      <w:r w:rsidRPr="00C131F3">
        <w:rPr>
          <w:sz w:val="28"/>
          <w:szCs w:val="28"/>
        </w:rPr>
        <w:t xml:space="preserve"> Hauora kia </w:t>
      </w:r>
      <w:proofErr w:type="spellStart"/>
      <w:r w:rsidRPr="00C131F3">
        <w:rPr>
          <w:sz w:val="28"/>
          <w:szCs w:val="28"/>
        </w:rPr>
        <w:t>āwhina</w:t>
      </w:r>
      <w:proofErr w:type="spellEnd"/>
      <w:r w:rsidRPr="00C131F3">
        <w:rPr>
          <w:sz w:val="28"/>
          <w:szCs w:val="28"/>
        </w:rPr>
        <w:t xml:space="preserve"> </w:t>
      </w:r>
      <w:proofErr w:type="spellStart"/>
      <w:r w:rsidRPr="00C131F3">
        <w:rPr>
          <w:sz w:val="28"/>
          <w:szCs w:val="28"/>
        </w:rPr>
        <w:t>i</w:t>
      </w:r>
      <w:proofErr w:type="spellEnd"/>
      <w:r w:rsidRPr="00C131F3">
        <w:rPr>
          <w:sz w:val="28"/>
          <w:szCs w:val="28"/>
        </w:rPr>
        <w:t xml:space="preserve"> </w:t>
      </w:r>
      <w:proofErr w:type="spellStart"/>
      <w:r w:rsidRPr="00C131F3">
        <w:rPr>
          <w:sz w:val="28"/>
          <w:szCs w:val="28"/>
        </w:rPr>
        <w:t>te</w:t>
      </w:r>
      <w:proofErr w:type="spellEnd"/>
      <w:r w:rsidRPr="00C131F3">
        <w:rPr>
          <w:sz w:val="28"/>
          <w:szCs w:val="28"/>
        </w:rPr>
        <w:t xml:space="preserve"> </w:t>
      </w:r>
      <w:proofErr w:type="spellStart"/>
      <w:r w:rsidRPr="00C131F3">
        <w:rPr>
          <w:sz w:val="28"/>
          <w:szCs w:val="28"/>
        </w:rPr>
        <w:t>Karauna</w:t>
      </w:r>
      <w:proofErr w:type="spellEnd"/>
      <w:r w:rsidRPr="00C131F3">
        <w:rPr>
          <w:sz w:val="28"/>
          <w:szCs w:val="28"/>
        </w:rPr>
        <w:t xml:space="preserve"> kia </w:t>
      </w:r>
      <w:proofErr w:type="spellStart"/>
      <w:r w:rsidRPr="00C131F3">
        <w:rPr>
          <w:sz w:val="28"/>
          <w:szCs w:val="28"/>
        </w:rPr>
        <w:t>whakatutuki</w:t>
      </w:r>
      <w:proofErr w:type="spellEnd"/>
      <w:r w:rsidRPr="00C131F3">
        <w:rPr>
          <w:sz w:val="28"/>
          <w:szCs w:val="28"/>
        </w:rPr>
        <w:t xml:space="preserve"> </w:t>
      </w:r>
      <w:proofErr w:type="spellStart"/>
      <w:r w:rsidRPr="00C131F3">
        <w:rPr>
          <w:sz w:val="28"/>
          <w:szCs w:val="28"/>
        </w:rPr>
        <w:t>i</w:t>
      </w:r>
      <w:proofErr w:type="spellEnd"/>
      <w:r w:rsidRPr="00C131F3">
        <w:rPr>
          <w:sz w:val="28"/>
          <w:szCs w:val="28"/>
        </w:rPr>
        <w:t xml:space="preserve"> </w:t>
      </w:r>
      <w:proofErr w:type="spellStart"/>
      <w:r w:rsidRPr="00C131F3">
        <w:rPr>
          <w:sz w:val="28"/>
          <w:szCs w:val="28"/>
        </w:rPr>
        <w:t>ōna</w:t>
      </w:r>
      <w:proofErr w:type="spellEnd"/>
      <w:r w:rsidRPr="00C131F3">
        <w:rPr>
          <w:sz w:val="28"/>
          <w:szCs w:val="28"/>
        </w:rPr>
        <w:t xml:space="preserve"> </w:t>
      </w:r>
      <w:proofErr w:type="spellStart"/>
      <w:r w:rsidRPr="00C131F3">
        <w:rPr>
          <w:sz w:val="28"/>
          <w:szCs w:val="28"/>
        </w:rPr>
        <w:t>haepapa</w:t>
      </w:r>
      <w:proofErr w:type="spellEnd"/>
      <w:r w:rsidRPr="00C131F3">
        <w:rPr>
          <w:sz w:val="28"/>
          <w:szCs w:val="28"/>
        </w:rPr>
        <w:t xml:space="preserve"> </w:t>
      </w:r>
      <w:proofErr w:type="spellStart"/>
      <w:r w:rsidRPr="00C131F3">
        <w:rPr>
          <w:sz w:val="28"/>
          <w:szCs w:val="28"/>
        </w:rPr>
        <w:t>i</w:t>
      </w:r>
      <w:proofErr w:type="spellEnd"/>
      <w:r w:rsidRPr="00C131F3">
        <w:rPr>
          <w:sz w:val="28"/>
          <w:szCs w:val="28"/>
        </w:rPr>
        <w:t xml:space="preserve"> </w:t>
      </w:r>
      <w:proofErr w:type="spellStart"/>
      <w:r w:rsidRPr="00C131F3">
        <w:rPr>
          <w:sz w:val="28"/>
          <w:szCs w:val="28"/>
        </w:rPr>
        <w:t>raro</w:t>
      </w:r>
      <w:proofErr w:type="spellEnd"/>
      <w:r w:rsidRPr="00C131F3">
        <w:rPr>
          <w:sz w:val="28"/>
          <w:szCs w:val="28"/>
        </w:rPr>
        <w:t xml:space="preserve"> </w:t>
      </w:r>
      <w:proofErr w:type="spellStart"/>
      <w:r w:rsidRPr="00C131F3">
        <w:rPr>
          <w:sz w:val="28"/>
          <w:szCs w:val="28"/>
        </w:rPr>
        <w:t>i</w:t>
      </w:r>
      <w:proofErr w:type="spellEnd"/>
      <w:r w:rsidRPr="00C131F3">
        <w:rPr>
          <w:sz w:val="28"/>
          <w:szCs w:val="28"/>
        </w:rPr>
        <w:t xml:space="preserve"> Te </w:t>
      </w:r>
      <w:proofErr w:type="spellStart"/>
      <w:r w:rsidRPr="00C131F3">
        <w:rPr>
          <w:sz w:val="28"/>
          <w:szCs w:val="28"/>
        </w:rPr>
        <w:t>Tiriti</w:t>
      </w:r>
      <w:proofErr w:type="spellEnd"/>
      <w:r w:rsidRPr="00C131F3">
        <w:rPr>
          <w:sz w:val="28"/>
          <w:szCs w:val="28"/>
        </w:rPr>
        <w:t xml:space="preserve"> o Waitangi. E </w:t>
      </w:r>
      <w:proofErr w:type="spellStart"/>
      <w:r w:rsidRPr="00C131F3">
        <w:rPr>
          <w:sz w:val="28"/>
          <w:szCs w:val="28"/>
        </w:rPr>
        <w:t>whakarato</w:t>
      </w:r>
      <w:proofErr w:type="spellEnd"/>
      <w:r w:rsidRPr="00C131F3">
        <w:rPr>
          <w:sz w:val="28"/>
          <w:szCs w:val="28"/>
        </w:rPr>
        <w:t xml:space="preserve"> ana </w:t>
      </w:r>
      <w:proofErr w:type="spellStart"/>
      <w:r w:rsidRPr="00C131F3">
        <w:rPr>
          <w:sz w:val="28"/>
          <w:szCs w:val="28"/>
        </w:rPr>
        <w:t>ngā</w:t>
      </w:r>
      <w:proofErr w:type="spellEnd"/>
      <w:r w:rsidRPr="00C131F3">
        <w:rPr>
          <w:sz w:val="28"/>
          <w:szCs w:val="28"/>
        </w:rPr>
        <w:t xml:space="preserve"> </w:t>
      </w:r>
      <w:proofErr w:type="spellStart"/>
      <w:r w:rsidRPr="00C131F3">
        <w:rPr>
          <w:sz w:val="28"/>
          <w:szCs w:val="28"/>
        </w:rPr>
        <w:t>mātāpono</w:t>
      </w:r>
      <w:proofErr w:type="spellEnd"/>
      <w:r w:rsidRPr="00C131F3">
        <w:rPr>
          <w:sz w:val="28"/>
          <w:szCs w:val="28"/>
        </w:rPr>
        <w:t xml:space="preserve"> o Te </w:t>
      </w:r>
      <w:proofErr w:type="spellStart"/>
      <w:r w:rsidRPr="00C131F3">
        <w:rPr>
          <w:sz w:val="28"/>
          <w:szCs w:val="28"/>
        </w:rPr>
        <w:t>Tiriti</w:t>
      </w:r>
      <w:proofErr w:type="spellEnd"/>
      <w:r w:rsidRPr="00C131F3">
        <w:rPr>
          <w:sz w:val="28"/>
          <w:szCs w:val="28"/>
        </w:rPr>
        <w:t xml:space="preserve">, </w:t>
      </w:r>
      <w:proofErr w:type="spellStart"/>
      <w:r w:rsidRPr="00C131F3">
        <w:rPr>
          <w:sz w:val="28"/>
          <w:szCs w:val="28"/>
        </w:rPr>
        <w:t>pērā</w:t>
      </w:r>
      <w:proofErr w:type="spellEnd"/>
      <w:r w:rsidRPr="00C131F3">
        <w:rPr>
          <w:sz w:val="28"/>
          <w:szCs w:val="28"/>
        </w:rPr>
        <w:t xml:space="preserve"> </w:t>
      </w:r>
      <w:proofErr w:type="spellStart"/>
      <w:r w:rsidRPr="00C131F3">
        <w:rPr>
          <w:sz w:val="28"/>
          <w:szCs w:val="28"/>
        </w:rPr>
        <w:t>i</w:t>
      </w:r>
      <w:proofErr w:type="spellEnd"/>
      <w:r w:rsidRPr="00C131F3">
        <w:rPr>
          <w:sz w:val="28"/>
          <w:szCs w:val="28"/>
        </w:rPr>
        <w:t xml:space="preserve"> </w:t>
      </w:r>
      <w:proofErr w:type="spellStart"/>
      <w:r w:rsidRPr="00C131F3">
        <w:rPr>
          <w:sz w:val="28"/>
          <w:szCs w:val="28"/>
        </w:rPr>
        <w:t>ngā</w:t>
      </w:r>
      <w:proofErr w:type="spellEnd"/>
      <w:r w:rsidRPr="00C131F3">
        <w:rPr>
          <w:sz w:val="28"/>
          <w:szCs w:val="28"/>
        </w:rPr>
        <w:t xml:space="preserve"> </w:t>
      </w:r>
      <w:proofErr w:type="spellStart"/>
      <w:r w:rsidRPr="00C131F3">
        <w:rPr>
          <w:sz w:val="28"/>
          <w:szCs w:val="28"/>
        </w:rPr>
        <w:t>kōrero</w:t>
      </w:r>
      <w:proofErr w:type="spellEnd"/>
      <w:r w:rsidRPr="00C131F3">
        <w:rPr>
          <w:sz w:val="28"/>
          <w:szCs w:val="28"/>
        </w:rPr>
        <w:t xml:space="preserve"> a </w:t>
      </w:r>
      <w:proofErr w:type="spellStart"/>
      <w:r w:rsidRPr="00C131F3">
        <w:rPr>
          <w:sz w:val="28"/>
          <w:szCs w:val="28"/>
        </w:rPr>
        <w:t>ngā</w:t>
      </w:r>
      <w:proofErr w:type="spellEnd"/>
      <w:r w:rsidRPr="00C131F3">
        <w:rPr>
          <w:sz w:val="28"/>
          <w:szCs w:val="28"/>
        </w:rPr>
        <w:t xml:space="preserve"> </w:t>
      </w:r>
      <w:proofErr w:type="spellStart"/>
      <w:r w:rsidRPr="00C131F3">
        <w:rPr>
          <w:sz w:val="28"/>
          <w:szCs w:val="28"/>
        </w:rPr>
        <w:t>kōti</w:t>
      </w:r>
      <w:proofErr w:type="spellEnd"/>
      <w:r w:rsidRPr="00C131F3">
        <w:rPr>
          <w:sz w:val="28"/>
          <w:szCs w:val="28"/>
        </w:rPr>
        <w:t xml:space="preserve"> me Te </w:t>
      </w:r>
      <w:proofErr w:type="spellStart"/>
      <w:r w:rsidRPr="00C131F3">
        <w:rPr>
          <w:sz w:val="28"/>
          <w:szCs w:val="28"/>
        </w:rPr>
        <w:t>Rōpū</w:t>
      </w:r>
      <w:proofErr w:type="spellEnd"/>
      <w:r w:rsidRPr="00C131F3">
        <w:rPr>
          <w:sz w:val="28"/>
          <w:szCs w:val="28"/>
        </w:rPr>
        <w:t xml:space="preserve"> </w:t>
      </w:r>
      <w:proofErr w:type="spellStart"/>
      <w:r w:rsidRPr="00C131F3">
        <w:rPr>
          <w:sz w:val="28"/>
          <w:szCs w:val="28"/>
        </w:rPr>
        <w:t>Whakamana</w:t>
      </w:r>
      <w:proofErr w:type="spellEnd"/>
      <w:r w:rsidRPr="00C131F3">
        <w:rPr>
          <w:sz w:val="28"/>
          <w:szCs w:val="28"/>
        </w:rPr>
        <w:t xml:space="preserve"> i Te </w:t>
      </w:r>
      <w:proofErr w:type="spellStart"/>
      <w:r w:rsidRPr="00C131F3">
        <w:rPr>
          <w:sz w:val="28"/>
          <w:szCs w:val="28"/>
        </w:rPr>
        <w:t>Tiriti</w:t>
      </w:r>
      <w:proofErr w:type="spellEnd"/>
      <w:r w:rsidRPr="00C131F3">
        <w:rPr>
          <w:sz w:val="28"/>
          <w:szCs w:val="28"/>
        </w:rPr>
        <w:t xml:space="preserve"> o Waitangi, </w:t>
      </w:r>
      <w:proofErr w:type="spellStart"/>
      <w:r w:rsidRPr="00C131F3">
        <w:rPr>
          <w:sz w:val="28"/>
          <w:szCs w:val="28"/>
        </w:rPr>
        <w:t>i</w:t>
      </w:r>
      <w:proofErr w:type="spellEnd"/>
      <w:r w:rsidRPr="00C131F3">
        <w:rPr>
          <w:sz w:val="28"/>
          <w:szCs w:val="28"/>
        </w:rPr>
        <w:t xml:space="preserve"> </w:t>
      </w:r>
      <w:proofErr w:type="spellStart"/>
      <w:r w:rsidRPr="00C131F3">
        <w:rPr>
          <w:sz w:val="28"/>
          <w:szCs w:val="28"/>
        </w:rPr>
        <w:t>te</w:t>
      </w:r>
      <w:proofErr w:type="spellEnd"/>
      <w:r w:rsidRPr="00C131F3">
        <w:rPr>
          <w:sz w:val="28"/>
          <w:szCs w:val="28"/>
        </w:rPr>
        <w:t xml:space="preserve"> </w:t>
      </w:r>
      <w:proofErr w:type="spellStart"/>
      <w:r w:rsidRPr="00C131F3">
        <w:rPr>
          <w:sz w:val="28"/>
          <w:szCs w:val="28"/>
        </w:rPr>
        <w:t>pou</w:t>
      </w:r>
      <w:proofErr w:type="spellEnd"/>
      <w:r w:rsidRPr="00C131F3">
        <w:rPr>
          <w:sz w:val="28"/>
          <w:szCs w:val="28"/>
        </w:rPr>
        <w:t xml:space="preserve"> </w:t>
      </w:r>
      <w:proofErr w:type="spellStart"/>
      <w:r w:rsidRPr="00C131F3">
        <w:rPr>
          <w:sz w:val="28"/>
          <w:szCs w:val="28"/>
        </w:rPr>
        <w:t>tarāwaho</w:t>
      </w:r>
      <w:proofErr w:type="spellEnd"/>
      <w:r w:rsidRPr="00C131F3">
        <w:rPr>
          <w:sz w:val="28"/>
          <w:szCs w:val="28"/>
        </w:rPr>
        <w:t xml:space="preserve"> </w:t>
      </w:r>
      <w:proofErr w:type="spellStart"/>
      <w:r w:rsidRPr="00C131F3">
        <w:rPr>
          <w:sz w:val="28"/>
          <w:szCs w:val="28"/>
        </w:rPr>
        <w:t>mō</w:t>
      </w:r>
      <w:proofErr w:type="spellEnd"/>
      <w:r w:rsidRPr="00C131F3">
        <w:rPr>
          <w:sz w:val="28"/>
          <w:szCs w:val="28"/>
        </w:rPr>
        <w:t xml:space="preserve"> </w:t>
      </w:r>
      <w:proofErr w:type="spellStart"/>
      <w:r w:rsidRPr="00C131F3">
        <w:rPr>
          <w:sz w:val="28"/>
          <w:szCs w:val="28"/>
        </w:rPr>
        <w:t>te</w:t>
      </w:r>
      <w:proofErr w:type="spellEnd"/>
      <w:r w:rsidRPr="00C131F3">
        <w:rPr>
          <w:sz w:val="28"/>
          <w:szCs w:val="28"/>
        </w:rPr>
        <w:t xml:space="preserve"> </w:t>
      </w:r>
      <w:proofErr w:type="spellStart"/>
      <w:r w:rsidRPr="00C131F3">
        <w:rPr>
          <w:sz w:val="28"/>
          <w:szCs w:val="28"/>
        </w:rPr>
        <w:t>ara</w:t>
      </w:r>
      <w:proofErr w:type="spellEnd"/>
      <w:r w:rsidRPr="00C131F3">
        <w:rPr>
          <w:sz w:val="28"/>
          <w:szCs w:val="28"/>
        </w:rPr>
        <w:t xml:space="preserve"> e </w:t>
      </w:r>
      <w:proofErr w:type="spellStart"/>
      <w:r w:rsidRPr="00C131F3">
        <w:rPr>
          <w:sz w:val="28"/>
          <w:szCs w:val="28"/>
        </w:rPr>
        <w:t>tutuki</w:t>
      </w:r>
      <w:proofErr w:type="spellEnd"/>
      <w:r w:rsidRPr="00C131F3">
        <w:rPr>
          <w:sz w:val="28"/>
          <w:szCs w:val="28"/>
        </w:rPr>
        <w:t xml:space="preserve"> ai </w:t>
      </w:r>
      <w:proofErr w:type="spellStart"/>
      <w:r w:rsidRPr="00C131F3">
        <w:rPr>
          <w:sz w:val="28"/>
          <w:szCs w:val="28"/>
        </w:rPr>
        <w:t>i</w:t>
      </w:r>
      <w:proofErr w:type="spellEnd"/>
      <w:r w:rsidRPr="00C131F3">
        <w:rPr>
          <w:sz w:val="28"/>
          <w:szCs w:val="28"/>
        </w:rPr>
        <w:t xml:space="preserve"> a </w:t>
      </w:r>
      <w:proofErr w:type="spellStart"/>
      <w:r w:rsidRPr="00C131F3">
        <w:rPr>
          <w:sz w:val="28"/>
          <w:szCs w:val="28"/>
        </w:rPr>
        <w:t>mātou</w:t>
      </w:r>
      <w:proofErr w:type="spellEnd"/>
      <w:r w:rsidRPr="00C131F3">
        <w:rPr>
          <w:sz w:val="28"/>
          <w:szCs w:val="28"/>
        </w:rPr>
        <w:t xml:space="preserve"> ō </w:t>
      </w:r>
      <w:proofErr w:type="spellStart"/>
      <w:r w:rsidRPr="00C131F3">
        <w:rPr>
          <w:sz w:val="28"/>
          <w:szCs w:val="28"/>
        </w:rPr>
        <w:t>mātou</w:t>
      </w:r>
      <w:proofErr w:type="spellEnd"/>
      <w:r w:rsidRPr="00C131F3">
        <w:rPr>
          <w:sz w:val="28"/>
          <w:szCs w:val="28"/>
        </w:rPr>
        <w:t xml:space="preserve"> </w:t>
      </w:r>
      <w:proofErr w:type="spellStart"/>
      <w:r w:rsidRPr="00C131F3">
        <w:rPr>
          <w:sz w:val="28"/>
          <w:szCs w:val="28"/>
        </w:rPr>
        <w:t>haepapa</w:t>
      </w:r>
      <w:proofErr w:type="spellEnd"/>
      <w:r w:rsidRPr="00C131F3">
        <w:rPr>
          <w:sz w:val="28"/>
          <w:szCs w:val="28"/>
        </w:rPr>
        <w:t xml:space="preserve"> </w:t>
      </w:r>
      <w:proofErr w:type="spellStart"/>
      <w:r w:rsidRPr="00C131F3">
        <w:rPr>
          <w:sz w:val="28"/>
          <w:szCs w:val="28"/>
        </w:rPr>
        <w:t>i</w:t>
      </w:r>
      <w:proofErr w:type="spellEnd"/>
      <w:r w:rsidRPr="00C131F3">
        <w:rPr>
          <w:sz w:val="28"/>
          <w:szCs w:val="28"/>
        </w:rPr>
        <w:t xml:space="preserve"> </w:t>
      </w:r>
      <w:proofErr w:type="spellStart"/>
      <w:r w:rsidRPr="00C131F3">
        <w:rPr>
          <w:sz w:val="28"/>
          <w:szCs w:val="28"/>
        </w:rPr>
        <w:t>raro</w:t>
      </w:r>
      <w:proofErr w:type="spellEnd"/>
      <w:r w:rsidRPr="00C131F3">
        <w:rPr>
          <w:sz w:val="28"/>
          <w:szCs w:val="28"/>
        </w:rPr>
        <w:t xml:space="preserve"> </w:t>
      </w:r>
      <w:proofErr w:type="spellStart"/>
      <w:r w:rsidRPr="00C131F3">
        <w:rPr>
          <w:sz w:val="28"/>
          <w:szCs w:val="28"/>
        </w:rPr>
        <w:t>i</w:t>
      </w:r>
      <w:proofErr w:type="spellEnd"/>
      <w:r w:rsidRPr="00C131F3">
        <w:rPr>
          <w:sz w:val="28"/>
          <w:szCs w:val="28"/>
        </w:rPr>
        <w:t xml:space="preserve"> </w:t>
      </w:r>
      <w:proofErr w:type="spellStart"/>
      <w:r w:rsidRPr="00C131F3">
        <w:rPr>
          <w:sz w:val="28"/>
          <w:szCs w:val="28"/>
        </w:rPr>
        <w:t>te</w:t>
      </w:r>
      <w:proofErr w:type="spellEnd"/>
      <w:r w:rsidRPr="00C131F3">
        <w:rPr>
          <w:sz w:val="28"/>
          <w:szCs w:val="28"/>
        </w:rPr>
        <w:t xml:space="preserve"> Te </w:t>
      </w:r>
      <w:proofErr w:type="spellStart"/>
      <w:r w:rsidRPr="00C131F3">
        <w:rPr>
          <w:sz w:val="28"/>
          <w:szCs w:val="28"/>
        </w:rPr>
        <w:t>Tiriti</w:t>
      </w:r>
      <w:proofErr w:type="spellEnd"/>
      <w:r w:rsidR="007617F5" w:rsidRPr="00EB3E04">
        <w:rPr>
          <w:sz w:val="28"/>
          <w:szCs w:val="28"/>
        </w:rPr>
        <w:t>.</w:t>
      </w:r>
    </w:p>
    <w:p w14:paraId="32FF151E" w14:textId="77777777" w:rsidR="007617F5" w:rsidRPr="00EB3E04" w:rsidRDefault="007617F5" w:rsidP="00EB3E04">
      <w:pPr>
        <w:pStyle w:val="Introductoryparagraph"/>
        <w:spacing w:after="0"/>
        <w:ind w:right="-143"/>
        <w:rPr>
          <w:sz w:val="28"/>
          <w:szCs w:val="28"/>
        </w:rPr>
      </w:pPr>
    </w:p>
    <w:p w14:paraId="2DB35924" w14:textId="0D2A212B" w:rsidR="007617F5" w:rsidRPr="00EB3E04" w:rsidRDefault="00C131F3" w:rsidP="00EB3E04">
      <w:proofErr w:type="spellStart"/>
      <w:r w:rsidRPr="00C131F3">
        <w:t>Kua</w:t>
      </w:r>
      <w:proofErr w:type="spellEnd"/>
      <w:r w:rsidRPr="00C131F3">
        <w:t xml:space="preserve"> </w:t>
      </w:r>
      <w:proofErr w:type="spellStart"/>
      <w:r w:rsidRPr="00C131F3">
        <w:t>rārangi</w:t>
      </w:r>
      <w:proofErr w:type="spellEnd"/>
      <w:r w:rsidRPr="00C131F3">
        <w:t xml:space="preserve"> </w:t>
      </w:r>
      <w:proofErr w:type="spellStart"/>
      <w:r w:rsidRPr="00C131F3">
        <w:t>i</w:t>
      </w:r>
      <w:proofErr w:type="spellEnd"/>
      <w:r w:rsidRPr="00C131F3">
        <w:t xml:space="preserve"> </w:t>
      </w:r>
      <w:proofErr w:type="spellStart"/>
      <w:r w:rsidRPr="00C131F3">
        <w:t>raro</w:t>
      </w:r>
      <w:proofErr w:type="spellEnd"/>
      <w:r w:rsidRPr="00C131F3">
        <w:t xml:space="preserve"> </w:t>
      </w:r>
      <w:proofErr w:type="spellStart"/>
      <w:r w:rsidRPr="00C131F3">
        <w:t>iho</w:t>
      </w:r>
      <w:proofErr w:type="spellEnd"/>
      <w:r w:rsidRPr="00C131F3">
        <w:t xml:space="preserve"> </w:t>
      </w:r>
      <w:proofErr w:type="spellStart"/>
      <w:r w:rsidRPr="00C131F3">
        <w:t>nei</w:t>
      </w:r>
      <w:proofErr w:type="spellEnd"/>
      <w:r w:rsidRPr="00C131F3">
        <w:t xml:space="preserve"> </w:t>
      </w:r>
      <w:proofErr w:type="spellStart"/>
      <w:r w:rsidRPr="00C131F3">
        <w:t>ngā</w:t>
      </w:r>
      <w:proofErr w:type="spellEnd"/>
      <w:r w:rsidRPr="00C131F3">
        <w:t xml:space="preserve"> </w:t>
      </w:r>
      <w:proofErr w:type="spellStart"/>
      <w:r w:rsidRPr="00C131F3">
        <w:t>mātāpono</w:t>
      </w:r>
      <w:proofErr w:type="spellEnd"/>
      <w:r w:rsidRPr="00C131F3">
        <w:t xml:space="preserve"> ka </w:t>
      </w:r>
      <w:proofErr w:type="spellStart"/>
      <w:r w:rsidRPr="00C131F3">
        <w:t>hāngai</w:t>
      </w:r>
      <w:proofErr w:type="spellEnd"/>
      <w:r w:rsidRPr="00C131F3">
        <w:t xml:space="preserve"> </w:t>
      </w:r>
      <w:proofErr w:type="spellStart"/>
      <w:r w:rsidRPr="00C131F3">
        <w:t>ki</w:t>
      </w:r>
      <w:proofErr w:type="spellEnd"/>
      <w:r w:rsidRPr="00C131F3">
        <w:t xml:space="preserve"> ā </w:t>
      </w:r>
      <w:proofErr w:type="spellStart"/>
      <w:r w:rsidRPr="00C131F3">
        <w:t>mātou</w:t>
      </w:r>
      <w:proofErr w:type="spellEnd"/>
      <w:r w:rsidRPr="00C131F3">
        <w:t xml:space="preserve"> mahi</w:t>
      </w:r>
      <w:r w:rsidR="007617F5" w:rsidRPr="00EB3E04">
        <w:t>.</w:t>
      </w:r>
    </w:p>
    <w:p w14:paraId="3A17C0DE" w14:textId="0BBA2489" w:rsidR="007617F5" w:rsidRDefault="007617F5" w:rsidP="00EB3E04">
      <w:pPr>
        <w:pStyle w:val="Heading2"/>
      </w:pPr>
      <w:bookmarkStart w:id="19" w:name="_Toc89851594"/>
      <w:r>
        <w:t>Tino rangatiratanga</w:t>
      </w:r>
      <w:bookmarkEnd w:id="19"/>
    </w:p>
    <w:p w14:paraId="3C4ED1E6" w14:textId="09370A76" w:rsidR="007617F5" w:rsidRDefault="00C131F3" w:rsidP="007617F5">
      <w:r w:rsidRPr="00C131F3">
        <w:t xml:space="preserve">Te </w:t>
      </w:r>
      <w:proofErr w:type="spellStart"/>
      <w:r w:rsidRPr="00C131F3">
        <w:t>taurangi</w:t>
      </w:r>
      <w:proofErr w:type="spellEnd"/>
      <w:r w:rsidRPr="00C131F3">
        <w:t xml:space="preserve"> o </w:t>
      </w:r>
      <w:proofErr w:type="spellStart"/>
      <w:r w:rsidRPr="00C131F3">
        <w:t>te</w:t>
      </w:r>
      <w:proofErr w:type="spellEnd"/>
      <w:r w:rsidRPr="00C131F3">
        <w:t xml:space="preserve"> </w:t>
      </w:r>
      <w:proofErr w:type="spellStart"/>
      <w:r w:rsidRPr="00C131F3">
        <w:t>tino</w:t>
      </w:r>
      <w:proofErr w:type="spellEnd"/>
      <w:r w:rsidRPr="00C131F3">
        <w:t xml:space="preserve"> rangatiratanga, e </w:t>
      </w:r>
      <w:proofErr w:type="spellStart"/>
      <w:r w:rsidRPr="00C131F3">
        <w:t>whakarato</w:t>
      </w:r>
      <w:proofErr w:type="spellEnd"/>
      <w:r w:rsidRPr="00C131F3">
        <w:t xml:space="preserve"> ana </w:t>
      </w:r>
      <w:proofErr w:type="spellStart"/>
      <w:r w:rsidRPr="00C131F3">
        <w:t>i</w:t>
      </w:r>
      <w:proofErr w:type="spellEnd"/>
      <w:r w:rsidRPr="00C131F3">
        <w:t xml:space="preserve"> </w:t>
      </w:r>
      <w:proofErr w:type="spellStart"/>
      <w:r w:rsidRPr="00C131F3">
        <w:t>tō</w:t>
      </w:r>
      <w:proofErr w:type="spellEnd"/>
      <w:r w:rsidRPr="00C131F3">
        <w:t xml:space="preserve"> </w:t>
      </w:r>
      <w:proofErr w:type="spellStart"/>
      <w:r w:rsidRPr="00C131F3">
        <w:t>te</w:t>
      </w:r>
      <w:proofErr w:type="spellEnd"/>
      <w:r w:rsidRPr="00C131F3">
        <w:t xml:space="preserve"> Māori mana </w:t>
      </w:r>
      <w:proofErr w:type="spellStart"/>
      <w:r w:rsidRPr="00C131F3">
        <w:t>motuhake</w:t>
      </w:r>
      <w:proofErr w:type="spellEnd"/>
      <w:r w:rsidRPr="00C131F3">
        <w:t xml:space="preserve"> </w:t>
      </w:r>
      <w:proofErr w:type="spellStart"/>
      <w:r w:rsidRPr="00C131F3">
        <w:t>i</w:t>
      </w:r>
      <w:proofErr w:type="spellEnd"/>
      <w:r w:rsidRPr="00C131F3">
        <w:t xml:space="preserve"> </w:t>
      </w:r>
      <w:proofErr w:type="spellStart"/>
      <w:r w:rsidRPr="00C131F3">
        <w:t>te</w:t>
      </w:r>
      <w:proofErr w:type="spellEnd"/>
      <w:r w:rsidRPr="00C131F3">
        <w:t xml:space="preserve"> </w:t>
      </w:r>
      <w:proofErr w:type="spellStart"/>
      <w:r w:rsidRPr="00C131F3">
        <w:t>hoahoa</w:t>
      </w:r>
      <w:proofErr w:type="spellEnd"/>
      <w:r w:rsidRPr="00C131F3">
        <w:t xml:space="preserve">, </w:t>
      </w:r>
      <w:proofErr w:type="spellStart"/>
      <w:r w:rsidRPr="00C131F3">
        <w:t>i</w:t>
      </w:r>
      <w:proofErr w:type="spellEnd"/>
      <w:r w:rsidRPr="00C131F3">
        <w:t xml:space="preserve"> </w:t>
      </w:r>
      <w:proofErr w:type="spellStart"/>
      <w:r w:rsidRPr="00C131F3">
        <w:t>te</w:t>
      </w:r>
      <w:proofErr w:type="spellEnd"/>
      <w:r w:rsidRPr="00C131F3">
        <w:t xml:space="preserve"> </w:t>
      </w:r>
      <w:proofErr w:type="spellStart"/>
      <w:r w:rsidRPr="00C131F3">
        <w:t>whakahaere</w:t>
      </w:r>
      <w:proofErr w:type="spellEnd"/>
      <w:r w:rsidRPr="00C131F3">
        <w:t xml:space="preserve">, </w:t>
      </w:r>
      <w:proofErr w:type="spellStart"/>
      <w:r w:rsidRPr="00C131F3">
        <w:t>i</w:t>
      </w:r>
      <w:proofErr w:type="spellEnd"/>
      <w:r w:rsidRPr="00C131F3">
        <w:t xml:space="preserve"> </w:t>
      </w:r>
      <w:proofErr w:type="spellStart"/>
      <w:r w:rsidRPr="00C131F3">
        <w:t>te</w:t>
      </w:r>
      <w:proofErr w:type="spellEnd"/>
      <w:r w:rsidRPr="00C131F3">
        <w:t xml:space="preserve"> </w:t>
      </w:r>
      <w:proofErr w:type="spellStart"/>
      <w:r w:rsidRPr="00C131F3">
        <w:t>aroturuki</w:t>
      </w:r>
      <w:proofErr w:type="spellEnd"/>
      <w:r w:rsidRPr="00C131F3">
        <w:t xml:space="preserve"> </w:t>
      </w:r>
      <w:proofErr w:type="spellStart"/>
      <w:r w:rsidRPr="00C131F3">
        <w:t>hoki</w:t>
      </w:r>
      <w:proofErr w:type="spellEnd"/>
      <w:r w:rsidRPr="00C131F3">
        <w:t xml:space="preserve"> </w:t>
      </w:r>
      <w:proofErr w:type="spellStart"/>
      <w:r w:rsidRPr="00C131F3">
        <w:t>i</w:t>
      </w:r>
      <w:proofErr w:type="spellEnd"/>
      <w:r w:rsidRPr="00C131F3">
        <w:t xml:space="preserve"> </w:t>
      </w:r>
      <w:proofErr w:type="spellStart"/>
      <w:r w:rsidRPr="00C131F3">
        <w:t>ngā</w:t>
      </w:r>
      <w:proofErr w:type="spellEnd"/>
      <w:r w:rsidRPr="00C131F3">
        <w:t xml:space="preserve"> </w:t>
      </w:r>
      <w:proofErr w:type="spellStart"/>
      <w:r w:rsidRPr="00C131F3">
        <w:t>ratonga</w:t>
      </w:r>
      <w:proofErr w:type="spellEnd"/>
      <w:r w:rsidRPr="00C131F3">
        <w:t xml:space="preserve"> </w:t>
      </w:r>
      <w:proofErr w:type="spellStart"/>
      <w:r w:rsidRPr="00C131F3">
        <w:t>hauora</w:t>
      </w:r>
      <w:proofErr w:type="spellEnd"/>
      <w:r w:rsidRPr="00C131F3">
        <w:t xml:space="preserve">, </w:t>
      </w:r>
      <w:proofErr w:type="spellStart"/>
      <w:r w:rsidRPr="00C131F3">
        <w:t>i</w:t>
      </w:r>
      <w:proofErr w:type="spellEnd"/>
      <w:r w:rsidRPr="00C131F3">
        <w:t xml:space="preserve"> </w:t>
      </w:r>
      <w:proofErr w:type="spellStart"/>
      <w:r w:rsidRPr="00C131F3">
        <w:t>ngā</w:t>
      </w:r>
      <w:proofErr w:type="spellEnd"/>
      <w:r w:rsidRPr="00C131F3">
        <w:t xml:space="preserve"> </w:t>
      </w:r>
      <w:proofErr w:type="spellStart"/>
      <w:r w:rsidRPr="00C131F3">
        <w:t>ratonga</w:t>
      </w:r>
      <w:proofErr w:type="spellEnd"/>
      <w:r w:rsidRPr="00C131F3">
        <w:t xml:space="preserve"> </w:t>
      </w:r>
      <w:proofErr w:type="spellStart"/>
      <w:r w:rsidRPr="00C131F3">
        <w:t>whaikaha</w:t>
      </w:r>
      <w:proofErr w:type="spellEnd"/>
      <w:r w:rsidRPr="00C131F3">
        <w:t xml:space="preserve"> </w:t>
      </w:r>
      <w:proofErr w:type="spellStart"/>
      <w:r w:rsidRPr="00C131F3">
        <w:t>hoki</w:t>
      </w:r>
      <w:proofErr w:type="spellEnd"/>
      <w:r w:rsidR="007617F5">
        <w:t>.</w:t>
      </w:r>
    </w:p>
    <w:p w14:paraId="36D748CF" w14:textId="1FE556BC" w:rsidR="007617F5" w:rsidRDefault="00C131F3" w:rsidP="00EB3E04">
      <w:pPr>
        <w:pStyle w:val="Heading2"/>
      </w:pPr>
      <w:bookmarkStart w:id="20" w:name="_Toc89851595"/>
      <w:r w:rsidRPr="00C131F3">
        <w:t xml:space="preserve">Te mana </w:t>
      </w:r>
      <w:proofErr w:type="spellStart"/>
      <w:r w:rsidRPr="00C131F3">
        <w:t>taurite</w:t>
      </w:r>
      <w:bookmarkEnd w:id="20"/>
      <w:proofErr w:type="spellEnd"/>
    </w:p>
    <w:p w14:paraId="7C110862" w14:textId="5BF4173E" w:rsidR="007617F5" w:rsidRDefault="00C131F3" w:rsidP="007617F5">
      <w:r w:rsidRPr="00C131F3">
        <w:t xml:space="preserve">Te </w:t>
      </w:r>
      <w:proofErr w:type="spellStart"/>
      <w:r w:rsidRPr="00C131F3">
        <w:t>mātāpono</w:t>
      </w:r>
      <w:proofErr w:type="spellEnd"/>
      <w:r w:rsidRPr="00C131F3">
        <w:t xml:space="preserve"> o </w:t>
      </w:r>
      <w:proofErr w:type="spellStart"/>
      <w:r w:rsidRPr="00C131F3">
        <w:t>te</w:t>
      </w:r>
      <w:proofErr w:type="spellEnd"/>
      <w:r w:rsidRPr="00C131F3">
        <w:t xml:space="preserve"> mana </w:t>
      </w:r>
      <w:proofErr w:type="spellStart"/>
      <w:r w:rsidRPr="00C131F3">
        <w:t>taurite</w:t>
      </w:r>
      <w:proofErr w:type="spellEnd"/>
      <w:r w:rsidRPr="00C131F3">
        <w:t xml:space="preserve">, e </w:t>
      </w:r>
      <w:proofErr w:type="spellStart"/>
      <w:r w:rsidRPr="00C131F3">
        <w:t>whakature</w:t>
      </w:r>
      <w:proofErr w:type="spellEnd"/>
      <w:r w:rsidRPr="00C131F3">
        <w:t xml:space="preserve"> ana </w:t>
      </w:r>
      <w:proofErr w:type="spellStart"/>
      <w:r w:rsidRPr="00C131F3">
        <w:t>i</w:t>
      </w:r>
      <w:proofErr w:type="spellEnd"/>
      <w:r w:rsidRPr="00C131F3">
        <w:t xml:space="preserve"> </w:t>
      </w:r>
      <w:proofErr w:type="spellStart"/>
      <w:r w:rsidRPr="00C131F3">
        <w:t>tā</w:t>
      </w:r>
      <w:proofErr w:type="spellEnd"/>
      <w:r w:rsidRPr="00C131F3">
        <w:t xml:space="preserve"> </w:t>
      </w:r>
      <w:proofErr w:type="spellStart"/>
      <w:r w:rsidRPr="00C131F3">
        <w:t>te</w:t>
      </w:r>
      <w:proofErr w:type="spellEnd"/>
      <w:r w:rsidRPr="00C131F3">
        <w:t xml:space="preserve"> </w:t>
      </w:r>
      <w:proofErr w:type="spellStart"/>
      <w:r w:rsidRPr="00C131F3">
        <w:t>Karauna</w:t>
      </w:r>
      <w:proofErr w:type="spellEnd"/>
      <w:r w:rsidRPr="00C131F3">
        <w:t xml:space="preserve"> ū kia eke </w:t>
      </w:r>
      <w:proofErr w:type="spellStart"/>
      <w:r w:rsidRPr="00C131F3">
        <w:t>ki</w:t>
      </w:r>
      <w:proofErr w:type="spellEnd"/>
      <w:r w:rsidRPr="00C131F3">
        <w:t xml:space="preserve"> </w:t>
      </w:r>
      <w:proofErr w:type="spellStart"/>
      <w:r w:rsidRPr="00C131F3">
        <w:t>te</w:t>
      </w:r>
      <w:proofErr w:type="spellEnd"/>
      <w:r w:rsidR="00456667">
        <w:t xml:space="preserve"> </w:t>
      </w:r>
      <w:proofErr w:type="spellStart"/>
      <w:r w:rsidRPr="00C131F3">
        <w:t>tauritenga</w:t>
      </w:r>
      <w:proofErr w:type="spellEnd"/>
      <w:r w:rsidRPr="00C131F3">
        <w:t xml:space="preserve"> o </w:t>
      </w:r>
      <w:proofErr w:type="spellStart"/>
      <w:r w:rsidRPr="00C131F3">
        <w:t>ngā</w:t>
      </w:r>
      <w:proofErr w:type="spellEnd"/>
      <w:r w:rsidRPr="00C131F3">
        <w:t xml:space="preserve"> </w:t>
      </w:r>
      <w:proofErr w:type="spellStart"/>
      <w:r w:rsidRPr="00C131F3">
        <w:t>putanga</w:t>
      </w:r>
      <w:proofErr w:type="spellEnd"/>
      <w:r w:rsidRPr="00C131F3">
        <w:t xml:space="preserve"> </w:t>
      </w:r>
      <w:proofErr w:type="spellStart"/>
      <w:r w:rsidRPr="00C131F3">
        <w:t>hauora</w:t>
      </w:r>
      <w:proofErr w:type="spellEnd"/>
      <w:r w:rsidRPr="00C131F3">
        <w:t xml:space="preserve"> </w:t>
      </w:r>
      <w:proofErr w:type="spellStart"/>
      <w:r w:rsidRPr="00C131F3">
        <w:t>mō</w:t>
      </w:r>
      <w:proofErr w:type="spellEnd"/>
      <w:r w:rsidRPr="00C131F3">
        <w:t xml:space="preserve"> </w:t>
      </w:r>
      <w:proofErr w:type="spellStart"/>
      <w:r w:rsidRPr="00C131F3">
        <w:t>ngāi</w:t>
      </w:r>
      <w:proofErr w:type="spellEnd"/>
      <w:r w:rsidRPr="00C131F3">
        <w:t xml:space="preserve"> Māori</w:t>
      </w:r>
      <w:r w:rsidR="007617F5">
        <w:t>.</w:t>
      </w:r>
    </w:p>
    <w:p w14:paraId="347B99FA" w14:textId="4D52F075" w:rsidR="007617F5" w:rsidRDefault="00C131F3" w:rsidP="00EB3E04">
      <w:pPr>
        <w:pStyle w:val="Heading2"/>
      </w:pPr>
      <w:bookmarkStart w:id="21" w:name="_Toc89851596"/>
      <w:r w:rsidRPr="00C131F3">
        <w:t xml:space="preserve">Te </w:t>
      </w:r>
      <w:proofErr w:type="spellStart"/>
      <w:r w:rsidRPr="00C131F3">
        <w:t>whakaruruhau</w:t>
      </w:r>
      <w:proofErr w:type="spellEnd"/>
      <w:r w:rsidRPr="00C131F3">
        <w:t xml:space="preserve"> </w:t>
      </w:r>
      <w:proofErr w:type="spellStart"/>
      <w:r w:rsidRPr="00C131F3">
        <w:t>takatū</w:t>
      </w:r>
      <w:bookmarkEnd w:id="21"/>
      <w:proofErr w:type="spellEnd"/>
    </w:p>
    <w:p w14:paraId="736ED276" w14:textId="7D8CF565" w:rsidR="00C131F3" w:rsidRPr="00C131F3" w:rsidRDefault="00C131F3" w:rsidP="00C131F3">
      <w:r w:rsidRPr="00C131F3">
        <w:t xml:space="preserve">Te </w:t>
      </w:r>
      <w:proofErr w:type="spellStart"/>
      <w:r w:rsidRPr="00C131F3">
        <w:t>mātāpono</w:t>
      </w:r>
      <w:proofErr w:type="spellEnd"/>
      <w:r w:rsidRPr="00C131F3">
        <w:t xml:space="preserve"> o </w:t>
      </w:r>
      <w:proofErr w:type="spellStart"/>
      <w:r w:rsidRPr="00C131F3">
        <w:t>te</w:t>
      </w:r>
      <w:proofErr w:type="spellEnd"/>
      <w:r w:rsidRPr="00C131F3">
        <w:t xml:space="preserve"> </w:t>
      </w:r>
      <w:proofErr w:type="spellStart"/>
      <w:r w:rsidRPr="00C131F3">
        <w:t>whakaruruhau</w:t>
      </w:r>
      <w:proofErr w:type="spellEnd"/>
      <w:r w:rsidRPr="00C131F3">
        <w:t xml:space="preserve"> </w:t>
      </w:r>
      <w:proofErr w:type="spellStart"/>
      <w:r w:rsidRPr="00C131F3">
        <w:t>takatū</w:t>
      </w:r>
      <w:proofErr w:type="spellEnd"/>
      <w:r w:rsidRPr="00C131F3">
        <w:t xml:space="preserve">, e </w:t>
      </w:r>
      <w:proofErr w:type="spellStart"/>
      <w:r w:rsidRPr="00C131F3">
        <w:t>whakature</w:t>
      </w:r>
      <w:proofErr w:type="spellEnd"/>
      <w:r w:rsidRPr="00C131F3">
        <w:t xml:space="preserve"> ana </w:t>
      </w:r>
      <w:proofErr w:type="spellStart"/>
      <w:r w:rsidRPr="00C131F3">
        <w:t>i</w:t>
      </w:r>
      <w:proofErr w:type="spellEnd"/>
      <w:r w:rsidRPr="00C131F3">
        <w:t xml:space="preserve"> </w:t>
      </w:r>
      <w:proofErr w:type="spellStart"/>
      <w:r w:rsidRPr="00C131F3">
        <w:t>tā</w:t>
      </w:r>
      <w:proofErr w:type="spellEnd"/>
      <w:r w:rsidRPr="00C131F3">
        <w:t xml:space="preserve"> </w:t>
      </w:r>
      <w:proofErr w:type="spellStart"/>
      <w:r w:rsidRPr="00C131F3">
        <w:t>te</w:t>
      </w:r>
      <w:proofErr w:type="spellEnd"/>
      <w:r w:rsidRPr="00C131F3">
        <w:t xml:space="preserve"> </w:t>
      </w:r>
      <w:proofErr w:type="spellStart"/>
      <w:r w:rsidRPr="00C131F3">
        <w:t>Karauna</w:t>
      </w:r>
      <w:proofErr w:type="spellEnd"/>
      <w:r w:rsidRPr="00C131F3">
        <w:t xml:space="preserve"> mahi </w:t>
      </w:r>
      <w:proofErr w:type="spellStart"/>
      <w:r w:rsidRPr="00C131F3">
        <w:t>whakataurite</w:t>
      </w:r>
      <w:proofErr w:type="spellEnd"/>
      <w:r w:rsidRPr="00C131F3">
        <w:t xml:space="preserve"> </w:t>
      </w:r>
      <w:proofErr w:type="spellStart"/>
      <w:r w:rsidRPr="00C131F3">
        <w:t>i</w:t>
      </w:r>
      <w:proofErr w:type="spellEnd"/>
      <w:r w:rsidRPr="00C131F3">
        <w:t xml:space="preserve"> </w:t>
      </w:r>
      <w:proofErr w:type="spellStart"/>
      <w:r w:rsidRPr="00C131F3">
        <w:t>ngā</w:t>
      </w:r>
      <w:proofErr w:type="spellEnd"/>
      <w:r w:rsidRPr="00C131F3">
        <w:t xml:space="preserve"> </w:t>
      </w:r>
      <w:proofErr w:type="spellStart"/>
      <w:r w:rsidRPr="00C131F3">
        <w:t>putanga</w:t>
      </w:r>
      <w:proofErr w:type="spellEnd"/>
      <w:r w:rsidRPr="00C131F3">
        <w:t xml:space="preserve"> </w:t>
      </w:r>
      <w:proofErr w:type="spellStart"/>
      <w:r w:rsidRPr="00C131F3">
        <w:t>hauora</w:t>
      </w:r>
      <w:proofErr w:type="spellEnd"/>
      <w:r w:rsidRPr="00C131F3">
        <w:t xml:space="preserve">, </w:t>
      </w:r>
      <w:proofErr w:type="spellStart"/>
      <w:r w:rsidRPr="00C131F3">
        <w:t>i</w:t>
      </w:r>
      <w:proofErr w:type="spellEnd"/>
      <w:r w:rsidRPr="00C131F3">
        <w:t xml:space="preserve"> </w:t>
      </w:r>
      <w:proofErr w:type="spellStart"/>
      <w:r w:rsidRPr="00C131F3">
        <w:t>te</w:t>
      </w:r>
      <w:proofErr w:type="spellEnd"/>
      <w:r w:rsidRPr="00C131F3">
        <w:t xml:space="preserve"> </w:t>
      </w:r>
      <w:proofErr w:type="spellStart"/>
      <w:r w:rsidRPr="00C131F3">
        <w:t>ekenga</w:t>
      </w:r>
      <w:proofErr w:type="spellEnd"/>
      <w:r w:rsidRPr="00C131F3">
        <w:t xml:space="preserve"> ka </w:t>
      </w:r>
      <w:proofErr w:type="spellStart"/>
      <w:r w:rsidRPr="00C131F3">
        <w:t>taea</w:t>
      </w:r>
      <w:proofErr w:type="spellEnd"/>
      <w:r w:rsidRPr="00C131F3">
        <w:t xml:space="preserve">, </w:t>
      </w:r>
      <w:proofErr w:type="spellStart"/>
      <w:r w:rsidRPr="00C131F3">
        <w:t>mō</w:t>
      </w:r>
      <w:proofErr w:type="spellEnd"/>
      <w:r w:rsidRPr="00C131F3">
        <w:t xml:space="preserve"> </w:t>
      </w:r>
      <w:proofErr w:type="spellStart"/>
      <w:r w:rsidRPr="00C131F3">
        <w:t>ngāi</w:t>
      </w:r>
      <w:proofErr w:type="spellEnd"/>
      <w:r w:rsidRPr="00C131F3">
        <w:t xml:space="preserve"> Māori. </w:t>
      </w:r>
      <w:proofErr w:type="spellStart"/>
      <w:r w:rsidRPr="00C131F3">
        <w:t>Whai</w:t>
      </w:r>
      <w:proofErr w:type="spellEnd"/>
      <w:r w:rsidRPr="00C131F3">
        <w:t xml:space="preserve"> </w:t>
      </w:r>
      <w:proofErr w:type="spellStart"/>
      <w:r w:rsidRPr="00C131F3">
        <w:t>wāhi</w:t>
      </w:r>
      <w:proofErr w:type="spellEnd"/>
      <w:r w:rsidRPr="00C131F3">
        <w:t xml:space="preserve"> </w:t>
      </w:r>
      <w:proofErr w:type="spellStart"/>
      <w:r w:rsidRPr="00C131F3">
        <w:t>mai</w:t>
      </w:r>
      <w:proofErr w:type="spellEnd"/>
      <w:r w:rsidRPr="00C131F3">
        <w:t xml:space="preserve"> ana </w:t>
      </w:r>
      <w:proofErr w:type="spellStart"/>
      <w:r w:rsidRPr="00C131F3">
        <w:t>te</w:t>
      </w:r>
      <w:proofErr w:type="spellEnd"/>
      <w:r w:rsidRPr="00C131F3">
        <w:t xml:space="preserve"> </w:t>
      </w:r>
      <w:proofErr w:type="spellStart"/>
      <w:r w:rsidRPr="00C131F3">
        <w:t>herenga</w:t>
      </w:r>
      <w:proofErr w:type="spellEnd"/>
      <w:r w:rsidRPr="00C131F3">
        <w:t xml:space="preserve"> o </w:t>
      </w:r>
      <w:proofErr w:type="spellStart"/>
      <w:r w:rsidRPr="00C131F3">
        <w:t>te</w:t>
      </w:r>
      <w:proofErr w:type="spellEnd"/>
      <w:r w:rsidRPr="00C131F3">
        <w:t xml:space="preserve"> </w:t>
      </w:r>
      <w:proofErr w:type="spellStart"/>
      <w:r w:rsidRPr="00C131F3">
        <w:t>Karauna</w:t>
      </w:r>
      <w:proofErr w:type="spellEnd"/>
      <w:r w:rsidRPr="00C131F3">
        <w:t xml:space="preserve">, o </w:t>
      </w:r>
      <w:proofErr w:type="spellStart"/>
      <w:r w:rsidRPr="00C131F3">
        <w:t>āna</w:t>
      </w:r>
      <w:proofErr w:type="spellEnd"/>
      <w:r w:rsidRPr="00C131F3">
        <w:t xml:space="preserve"> </w:t>
      </w:r>
      <w:proofErr w:type="spellStart"/>
      <w:r w:rsidRPr="00C131F3">
        <w:t>apataki</w:t>
      </w:r>
      <w:proofErr w:type="spellEnd"/>
      <w:r w:rsidRPr="00C131F3">
        <w:t xml:space="preserve">, o </w:t>
      </w:r>
      <w:proofErr w:type="spellStart"/>
      <w:r w:rsidRPr="00C131F3">
        <w:t>ōna</w:t>
      </w:r>
      <w:proofErr w:type="spellEnd"/>
      <w:r w:rsidRPr="00C131F3">
        <w:t xml:space="preserve"> </w:t>
      </w:r>
      <w:proofErr w:type="spellStart"/>
      <w:r w:rsidRPr="00C131F3">
        <w:t>haumi</w:t>
      </w:r>
      <w:proofErr w:type="spellEnd"/>
      <w:r w:rsidRPr="00C131F3">
        <w:t xml:space="preserve"> </w:t>
      </w:r>
      <w:proofErr w:type="spellStart"/>
      <w:r w:rsidRPr="00C131F3">
        <w:t>Tiriti</w:t>
      </w:r>
      <w:proofErr w:type="spellEnd"/>
      <w:r w:rsidRPr="00C131F3">
        <w:t xml:space="preserve"> </w:t>
      </w:r>
      <w:proofErr w:type="spellStart"/>
      <w:r w:rsidRPr="00C131F3">
        <w:t>hoki</w:t>
      </w:r>
      <w:proofErr w:type="spellEnd"/>
      <w:r w:rsidRPr="00C131F3">
        <w:t xml:space="preserve">, kia </w:t>
      </w:r>
      <w:proofErr w:type="spellStart"/>
      <w:r w:rsidRPr="00C131F3">
        <w:t>mōhio</w:t>
      </w:r>
      <w:proofErr w:type="spellEnd"/>
      <w:r w:rsidRPr="00C131F3">
        <w:t xml:space="preserve"> pai </w:t>
      </w:r>
      <w:proofErr w:type="spellStart"/>
      <w:r w:rsidRPr="00C131F3">
        <w:t>ki</w:t>
      </w:r>
      <w:proofErr w:type="spellEnd"/>
      <w:r w:rsidRPr="00C131F3">
        <w:t xml:space="preserve"> </w:t>
      </w:r>
      <w:proofErr w:type="spellStart"/>
      <w:r w:rsidRPr="00C131F3">
        <w:t>te</w:t>
      </w:r>
      <w:proofErr w:type="spellEnd"/>
      <w:r w:rsidRPr="00C131F3">
        <w:t xml:space="preserve"> </w:t>
      </w:r>
      <w:proofErr w:type="spellStart"/>
      <w:r w:rsidRPr="00C131F3">
        <w:t>whānuitanga</w:t>
      </w:r>
      <w:proofErr w:type="spellEnd"/>
      <w:r w:rsidRPr="00C131F3">
        <w:t xml:space="preserve">, </w:t>
      </w:r>
      <w:proofErr w:type="spellStart"/>
      <w:r w:rsidRPr="00C131F3">
        <w:t>ki</w:t>
      </w:r>
      <w:proofErr w:type="spellEnd"/>
      <w:r w:rsidRPr="00C131F3">
        <w:t xml:space="preserve"> </w:t>
      </w:r>
      <w:proofErr w:type="spellStart"/>
      <w:r w:rsidRPr="00C131F3">
        <w:t>te</w:t>
      </w:r>
      <w:proofErr w:type="spellEnd"/>
      <w:r w:rsidRPr="00C131F3">
        <w:t xml:space="preserve"> </w:t>
      </w:r>
      <w:proofErr w:type="spellStart"/>
      <w:r w:rsidRPr="00C131F3">
        <w:t>āhua</w:t>
      </w:r>
      <w:proofErr w:type="spellEnd"/>
      <w:r w:rsidRPr="00C131F3">
        <w:t xml:space="preserve"> </w:t>
      </w:r>
      <w:proofErr w:type="spellStart"/>
      <w:r w:rsidRPr="00C131F3">
        <w:t>hoki</w:t>
      </w:r>
      <w:proofErr w:type="spellEnd"/>
      <w:r w:rsidRPr="00C131F3">
        <w:t xml:space="preserve">, o </w:t>
      </w:r>
      <w:proofErr w:type="spellStart"/>
      <w:r w:rsidRPr="00C131F3">
        <w:t>ngā</w:t>
      </w:r>
      <w:proofErr w:type="spellEnd"/>
      <w:r w:rsidRPr="00C131F3">
        <w:t xml:space="preserve"> </w:t>
      </w:r>
      <w:proofErr w:type="spellStart"/>
      <w:r w:rsidRPr="00C131F3">
        <w:t>putanga</w:t>
      </w:r>
      <w:proofErr w:type="spellEnd"/>
      <w:r w:rsidRPr="00C131F3">
        <w:t xml:space="preserve"> </w:t>
      </w:r>
      <w:proofErr w:type="spellStart"/>
      <w:r w:rsidRPr="00C131F3">
        <w:t>hauora</w:t>
      </w:r>
      <w:proofErr w:type="spellEnd"/>
      <w:r w:rsidRPr="00C131F3">
        <w:t xml:space="preserve"> me </w:t>
      </w:r>
      <w:proofErr w:type="spellStart"/>
      <w:r w:rsidRPr="00C131F3">
        <w:t>ngā</w:t>
      </w:r>
      <w:proofErr w:type="spellEnd"/>
      <w:r w:rsidRPr="00C131F3">
        <w:t xml:space="preserve"> mahi e </w:t>
      </w:r>
      <w:proofErr w:type="spellStart"/>
      <w:r w:rsidRPr="00C131F3">
        <w:t>taurite</w:t>
      </w:r>
      <w:proofErr w:type="spellEnd"/>
      <w:r w:rsidRPr="00C131F3">
        <w:t xml:space="preserve"> ai </w:t>
      </w:r>
      <w:proofErr w:type="spellStart"/>
      <w:r w:rsidRPr="00C131F3">
        <w:t>te</w:t>
      </w:r>
      <w:proofErr w:type="spellEnd"/>
      <w:r w:rsidRPr="00C131F3">
        <w:t xml:space="preserve"> </w:t>
      </w:r>
      <w:proofErr w:type="spellStart"/>
      <w:r w:rsidRPr="00C131F3">
        <w:t>hauora</w:t>
      </w:r>
      <w:proofErr w:type="spellEnd"/>
      <w:r w:rsidRPr="00C131F3">
        <w:t xml:space="preserve"> o </w:t>
      </w:r>
      <w:proofErr w:type="spellStart"/>
      <w:r w:rsidRPr="00C131F3">
        <w:t>ngāi</w:t>
      </w:r>
      <w:proofErr w:type="spellEnd"/>
      <w:r w:rsidRPr="00C131F3">
        <w:t xml:space="preserve"> Māori.</w:t>
      </w:r>
    </w:p>
    <w:p w14:paraId="119F3882" w14:textId="62682C04" w:rsidR="007617F5" w:rsidRDefault="00C131F3" w:rsidP="00C131F3">
      <w:pPr>
        <w:pStyle w:val="Heading2"/>
      </w:pPr>
      <w:r>
        <w:lastRenderedPageBreak/>
        <w:br/>
      </w:r>
      <w:bookmarkStart w:id="22" w:name="_Toc89851597"/>
      <w:proofErr w:type="spellStart"/>
      <w:r w:rsidRPr="00C131F3">
        <w:t>Ngā</w:t>
      </w:r>
      <w:proofErr w:type="spellEnd"/>
      <w:r w:rsidRPr="00C131F3">
        <w:t xml:space="preserve"> </w:t>
      </w:r>
      <w:proofErr w:type="spellStart"/>
      <w:r w:rsidRPr="00C131F3">
        <w:t>kōwhiringa</w:t>
      </w:r>
      <w:bookmarkEnd w:id="22"/>
      <w:proofErr w:type="spellEnd"/>
    </w:p>
    <w:p w14:paraId="24478595" w14:textId="2C2ECEC5" w:rsidR="007617F5" w:rsidRDefault="00C131F3" w:rsidP="007617F5">
      <w:r w:rsidRPr="00C131F3">
        <w:t xml:space="preserve">Te </w:t>
      </w:r>
      <w:proofErr w:type="spellStart"/>
      <w:r w:rsidRPr="00C131F3">
        <w:t>mātāpono</w:t>
      </w:r>
      <w:proofErr w:type="spellEnd"/>
      <w:r w:rsidRPr="00C131F3">
        <w:t xml:space="preserve"> o </w:t>
      </w:r>
      <w:proofErr w:type="spellStart"/>
      <w:r w:rsidRPr="00C131F3">
        <w:t>ngā</w:t>
      </w:r>
      <w:proofErr w:type="spellEnd"/>
      <w:r w:rsidRPr="00C131F3">
        <w:t xml:space="preserve"> </w:t>
      </w:r>
      <w:proofErr w:type="spellStart"/>
      <w:r w:rsidRPr="00C131F3">
        <w:t>kōwhiringa</w:t>
      </w:r>
      <w:proofErr w:type="spellEnd"/>
      <w:r w:rsidRPr="00C131F3">
        <w:t xml:space="preserve">, e </w:t>
      </w:r>
      <w:proofErr w:type="spellStart"/>
      <w:r w:rsidRPr="00C131F3">
        <w:t>whakature</w:t>
      </w:r>
      <w:proofErr w:type="spellEnd"/>
      <w:r w:rsidRPr="00C131F3">
        <w:t xml:space="preserve"> ana </w:t>
      </w:r>
      <w:proofErr w:type="spellStart"/>
      <w:r w:rsidRPr="00C131F3">
        <w:t>i</w:t>
      </w:r>
      <w:proofErr w:type="spellEnd"/>
      <w:r w:rsidRPr="00C131F3">
        <w:t xml:space="preserve"> </w:t>
      </w:r>
      <w:proofErr w:type="spellStart"/>
      <w:r w:rsidRPr="00C131F3">
        <w:t>te</w:t>
      </w:r>
      <w:proofErr w:type="spellEnd"/>
      <w:r w:rsidRPr="00C131F3">
        <w:t xml:space="preserve"> </w:t>
      </w:r>
      <w:proofErr w:type="spellStart"/>
      <w:r w:rsidRPr="00C131F3">
        <w:t>whakarato</w:t>
      </w:r>
      <w:proofErr w:type="spellEnd"/>
      <w:r w:rsidRPr="00C131F3">
        <w:t xml:space="preserve"> </w:t>
      </w:r>
      <w:proofErr w:type="spellStart"/>
      <w:r w:rsidRPr="00C131F3">
        <w:t>rawa</w:t>
      </w:r>
      <w:proofErr w:type="spellEnd"/>
      <w:r w:rsidRPr="00C131F3">
        <w:t xml:space="preserve">, </w:t>
      </w:r>
      <w:proofErr w:type="spellStart"/>
      <w:r w:rsidRPr="00C131F3">
        <w:t>i</w:t>
      </w:r>
      <w:proofErr w:type="spellEnd"/>
      <w:r w:rsidRPr="00C131F3">
        <w:t xml:space="preserve"> </w:t>
      </w:r>
      <w:proofErr w:type="spellStart"/>
      <w:r w:rsidRPr="00C131F3">
        <w:t>te</w:t>
      </w:r>
      <w:proofErr w:type="spellEnd"/>
      <w:r w:rsidRPr="00C131F3">
        <w:t xml:space="preserve"> </w:t>
      </w:r>
      <w:proofErr w:type="spellStart"/>
      <w:r w:rsidRPr="00C131F3">
        <w:t>tuku</w:t>
      </w:r>
      <w:proofErr w:type="spellEnd"/>
      <w:r w:rsidRPr="00C131F3">
        <w:t xml:space="preserve"> </w:t>
      </w:r>
      <w:proofErr w:type="spellStart"/>
      <w:r w:rsidRPr="00C131F3">
        <w:t>hoki</w:t>
      </w:r>
      <w:proofErr w:type="spellEnd"/>
      <w:r w:rsidRPr="00C131F3">
        <w:t xml:space="preserve"> </w:t>
      </w:r>
      <w:proofErr w:type="spellStart"/>
      <w:r w:rsidRPr="00C131F3">
        <w:t>i</w:t>
      </w:r>
      <w:proofErr w:type="spellEnd"/>
      <w:r w:rsidRPr="00C131F3">
        <w:t xml:space="preserve"> </w:t>
      </w:r>
      <w:proofErr w:type="spellStart"/>
      <w:r w:rsidRPr="00C131F3">
        <w:t>ngā</w:t>
      </w:r>
      <w:proofErr w:type="spellEnd"/>
      <w:r w:rsidRPr="00C131F3">
        <w:t xml:space="preserve"> </w:t>
      </w:r>
      <w:proofErr w:type="spellStart"/>
      <w:r w:rsidRPr="00C131F3">
        <w:t>rauemi</w:t>
      </w:r>
      <w:proofErr w:type="spellEnd"/>
      <w:r w:rsidRPr="00C131F3">
        <w:t xml:space="preserve"> </w:t>
      </w:r>
      <w:proofErr w:type="spellStart"/>
      <w:r w:rsidRPr="00C131F3">
        <w:t>ki</w:t>
      </w:r>
      <w:proofErr w:type="spellEnd"/>
      <w:r w:rsidRPr="00C131F3">
        <w:t xml:space="preserve"> </w:t>
      </w:r>
      <w:proofErr w:type="spellStart"/>
      <w:r w:rsidRPr="00C131F3">
        <w:t>ngā</w:t>
      </w:r>
      <w:proofErr w:type="spellEnd"/>
      <w:r w:rsidRPr="00C131F3">
        <w:t xml:space="preserve"> </w:t>
      </w:r>
      <w:proofErr w:type="spellStart"/>
      <w:r w:rsidRPr="00C131F3">
        <w:t>ratonga</w:t>
      </w:r>
      <w:proofErr w:type="spellEnd"/>
      <w:r w:rsidRPr="00C131F3">
        <w:t xml:space="preserve"> </w:t>
      </w:r>
      <w:proofErr w:type="spellStart"/>
      <w:r w:rsidRPr="00C131F3">
        <w:t>hauora</w:t>
      </w:r>
      <w:proofErr w:type="spellEnd"/>
      <w:r w:rsidRPr="00C131F3">
        <w:t xml:space="preserve"> me </w:t>
      </w:r>
      <w:proofErr w:type="spellStart"/>
      <w:r w:rsidRPr="00C131F3">
        <w:t>ngā</w:t>
      </w:r>
      <w:proofErr w:type="spellEnd"/>
      <w:r w:rsidRPr="00C131F3">
        <w:t xml:space="preserve"> </w:t>
      </w:r>
      <w:proofErr w:type="spellStart"/>
      <w:r w:rsidRPr="00C131F3">
        <w:t>ratonga</w:t>
      </w:r>
      <w:proofErr w:type="spellEnd"/>
      <w:r w:rsidRPr="00C131F3">
        <w:t xml:space="preserve"> </w:t>
      </w:r>
      <w:proofErr w:type="spellStart"/>
      <w:r w:rsidRPr="00C131F3">
        <w:t>whaikaha</w:t>
      </w:r>
      <w:proofErr w:type="spellEnd"/>
      <w:r w:rsidRPr="00C131F3">
        <w:t xml:space="preserve"> e kaupapa Māori ana. </w:t>
      </w:r>
      <w:proofErr w:type="spellStart"/>
      <w:r w:rsidRPr="00C131F3">
        <w:t>Waihoki</w:t>
      </w:r>
      <w:proofErr w:type="spellEnd"/>
      <w:r w:rsidRPr="00C131F3">
        <w:t xml:space="preserve">, e </w:t>
      </w:r>
      <w:proofErr w:type="spellStart"/>
      <w:r w:rsidRPr="00C131F3">
        <w:t>herea</w:t>
      </w:r>
      <w:proofErr w:type="spellEnd"/>
      <w:r w:rsidRPr="00C131F3">
        <w:t xml:space="preserve"> ana </w:t>
      </w:r>
      <w:proofErr w:type="spellStart"/>
      <w:r w:rsidRPr="00C131F3">
        <w:t>te</w:t>
      </w:r>
      <w:proofErr w:type="spellEnd"/>
      <w:r w:rsidRPr="00C131F3">
        <w:t xml:space="preserve"> </w:t>
      </w:r>
      <w:proofErr w:type="spellStart"/>
      <w:r w:rsidRPr="00C131F3">
        <w:t>Karauna</w:t>
      </w:r>
      <w:proofErr w:type="spellEnd"/>
      <w:r w:rsidRPr="00C131F3">
        <w:t xml:space="preserve"> kia </w:t>
      </w:r>
      <w:proofErr w:type="spellStart"/>
      <w:r w:rsidRPr="00C131F3">
        <w:t>mātua</w:t>
      </w:r>
      <w:proofErr w:type="spellEnd"/>
      <w:r w:rsidRPr="00C131F3">
        <w:t xml:space="preserve"> tika ā-</w:t>
      </w:r>
      <w:proofErr w:type="spellStart"/>
      <w:r w:rsidRPr="00C131F3">
        <w:t>ahurea</w:t>
      </w:r>
      <w:proofErr w:type="spellEnd"/>
      <w:r w:rsidRPr="00C131F3">
        <w:t xml:space="preserve"> </w:t>
      </w:r>
      <w:proofErr w:type="spellStart"/>
      <w:r w:rsidRPr="00C131F3">
        <w:t>te</w:t>
      </w:r>
      <w:proofErr w:type="spellEnd"/>
      <w:r w:rsidRPr="00C131F3">
        <w:t xml:space="preserve"> </w:t>
      </w:r>
      <w:proofErr w:type="spellStart"/>
      <w:r w:rsidRPr="00C131F3">
        <w:t>whakaratonga</w:t>
      </w:r>
      <w:proofErr w:type="spellEnd"/>
      <w:r w:rsidRPr="00C131F3">
        <w:t xml:space="preserve"> o </w:t>
      </w:r>
      <w:proofErr w:type="spellStart"/>
      <w:r w:rsidRPr="00C131F3">
        <w:t>te</w:t>
      </w:r>
      <w:proofErr w:type="spellEnd"/>
      <w:r w:rsidRPr="00C131F3">
        <w:t xml:space="preserve"> </w:t>
      </w:r>
      <w:proofErr w:type="spellStart"/>
      <w:r w:rsidRPr="00C131F3">
        <w:t>katoa</w:t>
      </w:r>
      <w:proofErr w:type="spellEnd"/>
      <w:r>
        <w:t xml:space="preserve"> </w:t>
      </w:r>
      <w:proofErr w:type="spellStart"/>
      <w:r w:rsidRPr="00C131F3">
        <w:t>ngā</w:t>
      </w:r>
      <w:proofErr w:type="spellEnd"/>
      <w:r w:rsidRPr="00C131F3">
        <w:t xml:space="preserve"> </w:t>
      </w:r>
      <w:proofErr w:type="spellStart"/>
      <w:r w:rsidRPr="00C131F3">
        <w:t>ratonga</w:t>
      </w:r>
      <w:proofErr w:type="spellEnd"/>
      <w:r w:rsidRPr="00C131F3">
        <w:t xml:space="preserve"> </w:t>
      </w:r>
      <w:proofErr w:type="spellStart"/>
      <w:r w:rsidRPr="00C131F3">
        <w:t>hauora</w:t>
      </w:r>
      <w:proofErr w:type="spellEnd"/>
      <w:r w:rsidRPr="00C131F3">
        <w:t xml:space="preserve"> me </w:t>
      </w:r>
      <w:proofErr w:type="spellStart"/>
      <w:r w:rsidRPr="00C131F3">
        <w:t>ngā</w:t>
      </w:r>
      <w:proofErr w:type="spellEnd"/>
      <w:r w:rsidRPr="00C131F3">
        <w:t xml:space="preserve"> </w:t>
      </w:r>
      <w:proofErr w:type="spellStart"/>
      <w:r w:rsidRPr="00C131F3">
        <w:t>ratonga</w:t>
      </w:r>
      <w:proofErr w:type="spellEnd"/>
      <w:r w:rsidRPr="00C131F3">
        <w:t xml:space="preserve"> </w:t>
      </w:r>
      <w:proofErr w:type="spellStart"/>
      <w:r w:rsidRPr="00C131F3">
        <w:t>whaikaha</w:t>
      </w:r>
      <w:proofErr w:type="spellEnd"/>
      <w:r w:rsidRPr="00C131F3">
        <w:t xml:space="preserve"> e </w:t>
      </w:r>
      <w:proofErr w:type="spellStart"/>
      <w:r w:rsidRPr="00C131F3">
        <w:t>āhukahuka</w:t>
      </w:r>
      <w:proofErr w:type="spellEnd"/>
      <w:r w:rsidRPr="00C131F3">
        <w:t xml:space="preserve"> ana, e </w:t>
      </w:r>
      <w:proofErr w:type="spellStart"/>
      <w:r w:rsidRPr="00C131F3">
        <w:t>tautoko</w:t>
      </w:r>
      <w:proofErr w:type="spellEnd"/>
      <w:r w:rsidRPr="00C131F3">
        <w:t xml:space="preserve"> ana </w:t>
      </w:r>
      <w:proofErr w:type="spellStart"/>
      <w:r w:rsidRPr="00C131F3">
        <w:t>hoki</w:t>
      </w:r>
      <w:proofErr w:type="spellEnd"/>
      <w:r w:rsidRPr="00C131F3">
        <w:t xml:space="preserve"> </w:t>
      </w:r>
      <w:proofErr w:type="spellStart"/>
      <w:r w:rsidRPr="00C131F3">
        <w:t>i</w:t>
      </w:r>
      <w:proofErr w:type="spellEnd"/>
      <w:r w:rsidRPr="00C131F3">
        <w:t xml:space="preserve"> </w:t>
      </w:r>
      <w:proofErr w:type="spellStart"/>
      <w:r w:rsidRPr="00C131F3">
        <w:t>te</w:t>
      </w:r>
      <w:proofErr w:type="spellEnd"/>
      <w:r w:rsidRPr="00C131F3">
        <w:t xml:space="preserve"> </w:t>
      </w:r>
      <w:proofErr w:type="spellStart"/>
      <w:r w:rsidRPr="00C131F3">
        <w:t>āhua</w:t>
      </w:r>
      <w:proofErr w:type="spellEnd"/>
      <w:r w:rsidRPr="00C131F3">
        <w:t xml:space="preserve"> o </w:t>
      </w:r>
      <w:proofErr w:type="spellStart"/>
      <w:r w:rsidRPr="00C131F3">
        <w:t>ngā</w:t>
      </w:r>
      <w:proofErr w:type="spellEnd"/>
      <w:r w:rsidRPr="00C131F3">
        <w:t xml:space="preserve"> </w:t>
      </w:r>
      <w:proofErr w:type="spellStart"/>
      <w:r w:rsidRPr="00C131F3">
        <w:t>anga</w:t>
      </w:r>
      <w:proofErr w:type="spellEnd"/>
      <w:r w:rsidRPr="00C131F3">
        <w:t xml:space="preserve"> </w:t>
      </w:r>
      <w:proofErr w:type="spellStart"/>
      <w:r w:rsidRPr="00C131F3">
        <w:t>tiaki</w:t>
      </w:r>
      <w:proofErr w:type="spellEnd"/>
      <w:r w:rsidRPr="00C131F3">
        <w:t xml:space="preserve"> </w:t>
      </w:r>
      <w:proofErr w:type="spellStart"/>
      <w:r w:rsidRPr="00C131F3">
        <w:t>i</w:t>
      </w:r>
      <w:proofErr w:type="spellEnd"/>
      <w:r w:rsidRPr="00C131F3">
        <w:t xml:space="preserve"> </w:t>
      </w:r>
      <w:proofErr w:type="spellStart"/>
      <w:r w:rsidRPr="00C131F3">
        <w:t>te</w:t>
      </w:r>
      <w:proofErr w:type="spellEnd"/>
      <w:r w:rsidRPr="00C131F3">
        <w:t xml:space="preserve"> </w:t>
      </w:r>
      <w:proofErr w:type="spellStart"/>
      <w:r w:rsidRPr="00C131F3">
        <w:t>hauora</w:t>
      </w:r>
      <w:proofErr w:type="spellEnd"/>
      <w:r w:rsidRPr="00C131F3">
        <w:t xml:space="preserve"> o </w:t>
      </w:r>
      <w:proofErr w:type="spellStart"/>
      <w:r w:rsidRPr="00C131F3">
        <w:t>ngāi</w:t>
      </w:r>
      <w:proofErr w:type="spellEnd"/>
      <w:r w:rsidRPr="00C131F3">
        <w:t xml:space="preserve"> Māori</w:t>
      </w:r>
      <w:r w:rsidR="007617F5">
        <w:t>.</w:t>
      </w:r>
    </w:p>
    <w:p w14:paraId="66DC5B00" w14:textId="5F552193" w:rsidR="007617F5" w:rsidRDefault="00C131F3" w:rsidP="00EB3E04">
      <w:pPr>
        <w:pStyle w:val="Heading2"/>
      </w:pPr>
      <w:bookmarkStart w:id="23" w:name="_Toc89851598"/>
      <w:r w:rsidRPr="00C131F3">
        <w:t xml:space="preserve">Te mahi </w:t>
      </w:r>
      <w:proofErr w:type="spellStart"/>
      <w:r w:rsidRPr="00C131F3">
        <w:t>tahi</w:t>
      </w:r>
      <w:bookmarkEnd w:id="23"/>
      <w:proofErr w:type="spellEnd"/>
    </w:p>
    <w:p w14:paraId="4FDF880E" w14:textId="10147222" w:rsidR="00BB427D" w:rsidRDefault="00C131F3" w:rsidP="00C131F3">
      <w:pPr>
        <w:sectPr w:rsidR="00BB427D" w:rsidSect="00BB427D">
          <w:pgSz w:w="11907" w:h="16840" w:code="9"/>
          <w:pgMar w:top="1418" w:right="1701" w:bottom="1134" w:left="1843" w:header="284" w:footer="425" w:gutter="284"/>
          <w:cols w:space="720"/>
        </w:sectPr>
      </w:pPr>
      <w:r>
        <w:t xml:space="preserve">Te </w:t>
      </w:r>
      <w:proofErr w:type="spellStart"/>
      <w:r>
        <w:t>mātāpono</w:t>
      </w:r>
      <w:proofErr w:type="spellEnd"/>
      <w:r>
        <w:t xml:space="preserve"> o </w:t>
      </w:r>
      <w:proofErr w:type="spellStart"/>
      <w:r>
        <w:t>te</w:t>
      </w:r>
      <w:proofErr w:type="spellEnd"/>
      <w:r>
        <w:t xml:space="preserve"> mahi </w:t>
      </w:r>
      <w:proofErr w:type="spellStart"/>
      <w:r>
        <w:t>tahi</w:t>
      </w:r>
      <w:proofErr w:type="spellEnd"/>
      <w:r>
        <w:t xml:space="preserve">, e </w:t>
      </w:r>
      <w:proofErr w:type="spellStart"/>
      <w:r>
        <w:t>whakature</w:t>
      </w:r>
      <w:proofErr w:type="spellEnd"/>
      <w:r>
        <w:t xml:space="preserve"> ana </w:t>
      </w:r>
      <w:proofErr w:type="spellStart"/>
      <w:r>
        <w:t>i</w:t>
      </w:r>
      <w:proofErr w:type="spellEnd"/>
      <w:r>
        <w:t xml:space="preserve"> </w:t>
      </w:r>
      <w:proofErr w:type="spellStart"/>
      <w:r>
        <w:t>tā</w:t>
      </w:r>
      <w:proofErr w:type="spellEnd"/>
      <w:r>
        <w:t xml:space="preserve"> </w:t>
      </w:r>
      <w:proofErr w:type="spellStart"/>
      <w:r>
        <w:t>te</w:t>
      </w:r>
      <w:proofErr w:type="spellEnd"/>
      <w:r>
        <w:t xml:space="preserve"> </w:t>
      </w:r>
      <w:proofErr w:type="spellStart"/>
      <w:r>
        <w:t>Karauna</w:t>
      </w:r>
      <w:proofErr w:type="spellEnd"/>
      <w:r>
        <w:t xml:space="preserve"> me </w:t>
      </w:r>
      <w:proofErr w:type="spellStart"/>
      <w:r>
        <w:t>tā</w:t>
      </w:r>
      <w:proofErr w:type="spellEnd"/>
      <w:r>
        <w:t xml:space="preserve"> </w:t>
      </w:r>
      <w:proofErr w:type="spellStart"/>
      <w:r>
        <w:t>ngāi</w:t>
      </w:r>
      <w:proofErr w:type="spellEnd"/>
      <w:r>
        <w:t xml:space="preserve"> Māori mahi </w:t>
      </w:r>
      <w:proofErr w:type="spellStart"/>
      <w:r>
        <w:t>tahi</w:t>
      </w:r>
      <w:proofErr w:type="spellEnd"/>
      <w:r>
        <w:t xml:space="preserve"> </w:t>
      </w:r>
      <w:proofErr w:type="spellStart"/>
      <w:r>
        <w:t>ki</w:t>
      </w:r>
      <w:proofErr w:type="spellEnd"/>
      <w:r>
        <w:t xml:space="preserve"> </w:t>
      </w:r>
      <w:proofErr w:type="spellStart"/>
      <w:r>
        <w:t>te</w:t>
      </w:r>
      <w:proofErr w:type="spellEnd"/>
      <w:r>
        <w:t xml:space="preserve"> </w:t>
      </w:r>
      <w:proofErr w:type="spellStart"/>
      <w:r>
        <w:t>tohutohu</w:t>
      </w:r>
      <w:proofErr w:type="spellEnd"/>
      <w:r>
        <w:t xml:space="preserve">, </w:t>
      </w:r>
      <w:proofErr w:type="spellStart"/>
      <w:r>
        <w:t>ki</w:t>
      </w:r>
      <w:proofErr w:type="spellEnd"/>
      <w:r>
        <w:t xml:space="preserve"> </w:t>
      </w:r>
      <w:proofErr w:type="spellStart"/>
      <w:r>
        <w:t>te</w:t>
      </w:r>
      <w:proofErr w:type="spellEnd"/>
      <w:r>
        <w:t xml:space="preserve"> </w:t>
      </w:r>
      <w:proofErr w:type="spellStart"/>
      <w:r>
        <w:t>hoahoa</w:t>
      </w:r>
      <w:proofErr w:type="spellEnd"/>
      <w:r>
        <w:t xml:space="preserve">, </w:t>
      </w:r>
      <w:proofErr w:type="spellStart"/>
      <w:r>
        <w:t>ki</w:t>
      </w:r>
      <w:proofErr w:type="spellEnd"/>
      <w:r>
        <w:t xml:space="preserve"> </w:t>
      </w:r>
      <w:proofErr w:type="spellStart"/>
      <w:r>
        <w:t>te</w:t>
      </w:r>
      <w:proofErr w:type="spellEnd"/>
      <w:r>
        <w:t xml:space="preserve"> </w:t>
      </w:r>
      <w:proofErr w:type="spellStart"/>
      <w:r>
        <w:t>whakahaere</w:t>
      </w:r>
      <w:proofErr w:type="spellEnd"/>
      <w:r>
        <w:t xml:space="preserve">, </w:t>
      </w:r>
      <w:proofErr w:type="spellStart"/>
      <w:r>
        <w:t>ki</w:t>
      </w:r>
      <w:proofErr w:type="spellEnd"/>
      <w:r>
        <w:t xml:space="preserve"> </w:t>
      </w:r>
      <w:proofErr w:type="spellStart"/>
      <w:r>
        <w:t>te</w:t>
      </w:r>
      <w:proofErr w:type="spellEnd"/>
      <w:r>
        <w:t xml:space="preserve"> </w:t>
      </w:r>
      <w:proofErr w:type="spellStart"/>
      <w:r>
        <w:t>aroturuki</w:t>
      </w:r>
      <w:proofErr w:type="spellEnd"/>
      <w:r>
        <w:t xml:space="preserve"> </w:t>
      </w:r>
      <w:proofErr w:type="spellStart"/>
      <w:r>
        <w:t>hoki</w:t>
      </w:r>
      <w:proofErr w:type="spellEnd"/>
      <w:r>
        <w:t xml:space="preserve"> </w:t>
      </w:r>
      <w:proofErr w:type="spellStart"/>
      <w:r>
        <w:t>i</w:t>
      </w:r>
      <w:proofErr w:type="spellEnd"/>
      <w:r>
        <w:t xml:space="preserve"> </w:t>
      </w:r>
      <w:proofErr w:type="spellStart"/>
      <w:r>
        <w:t>ngā</w:t>
      </w:r>
      <w:proofErr w:type="spellEnd"/>
      <w:r>
        <w:t xml:space="preserve"> </w:t>
      </w:r>
      <w:proofErr w:type="spellStart"/>
      <w:r>
        <w:t>ratonga</w:t>
      </w:r>
      <w:proofErr w:type="spellEnd"/>
      <w:r>
        <w:t xml:space="preserve"> </w:t>
      </w:r>
      <w:proofErr w:type="spellStart"/>
      <w:r>
        <w:t>hauora</w:t>
      </w:r>
      <w:proofErr w:type="spellEnd"/>
      <w:r>
        <w:t xml:space="preserve"> me </w:t>
      </w:r>
      <w:proofErr w:type="spellStart"/>
      <w:r>
        <w:t>ngā</w:t>
      </w:r>
      <w:proofErr w:type="spellEnd"/>
      <w:r>
        <w:t xml:space="preserve"> </w:t>
      </w:r>
      <w:proofErr w:type="spellStart"/>
      <w:r>
        <w:t>ratonga</w:t>
      </w:r>
      <w:proofErr w:type="spellEnd"/>
      <w:r>
        <w:t xml:space="preserve"> </w:t>
      </w:r>
      <w:proofErr w:type="spellStart"/>
      <w:r>
        <w:t>whaikaha</w:t>
      </w:r>
      <w:proofErr w:type="spellEnd"/>
      <w:r>
        <w:t xml:space="preserve">. Me </w:t>
      </w:r>
      <w:proofErr w:type="spellStart"/>
      <w:r>
        <w:t>noho</w:t>
      </w:r>
      <w:proofErr w:type="spellEnd"/>
      <w:r>
        <w:t xml:space="preserve"> </w:t>
      </w:r>
      <w:proofErr w:type="spellStart"/>
      <w:r>
        <w:t>tahi</w:t>
      </w:r>
      <w:proofErr w:type="spellEnd"/>
      <w:r>
        <w:t xml:space="preserve"> a </w:t>
      </w:r>
      <w:proofErr w:type="spellStart"/>
      <w:r>
        <w:t>ngāi</w:t>
      </w:r>
      <w:proofErr w:type="spellEnd"/>
      <w:r>
        <w:t xml:space="preserve"> Māori me </w:t>
      </w:r>
      <w:proofErr w:type="spellStart"/>
      <w:r>
        <w:t>te</w:t>
      </w:r>
      <w:proofErr w:type="spellEnd"/>
      <w:r>
        <w:t xml:space="preserve"> </w:t>
      </w:r>
      <w:proofErr w:type="spellStart"/>
      <w:r>
        <w:t>Karauna</w:t>
      </w:r>
      <w:proofErr w:type="spellEnd"/>
      <w:r>
        <w:t xml:space="preserve"> </w:t>
      </w:r>
      <w:proofErr w:type="spellStart"/>
      <w:r>
        <w:t>hei</w:t>
      </w:r>
      <w:proofErr w:type="spellEnd"/>
      <w:r>
        <w:t xml:space="preserve"> </w:t>
      </w:r>
      <w:proofErr w:type="spellStart"/>
      <w:r>
        <w:t>kaihoahoa</w:t>
      </w:r>
      <w:proofErr w:type="spellEnd"/>
      <w:r>
        <w:t xml:space="preserve"> </w:t>
      </w:r>
      <w:proofErr w:type="spellStart"/>
      <w:r>
        <w:t>ngātahi</w:t>
      </w:r>
      <w:proofErr w:type="spellEnd"/>
      <w:r>
        <w:t xml:space="preserve"> </w:t>
      </w:r>
      <w:proofErr w:type="spellStart"/>
      <w:r>
        <w:t>i</w:t>
      </w:r>
      <w:proofErr w:type="spellEnd"/>
      <w:r>
        <w:t xml:space="preserve"> </w:t>
      </w:r>
      <w:proofErr w:type="spellStart"/>
      <w:r>
        <w:t>ngā</w:t>
      </w:r>
      <w:proofErr w:type="spellEnd"/>
      <w:r>
        <w:t xml:space="preserve"> </w:t>
      </w:r>
      <w:proofErr w:type="spellStart"/>
      <w:r>
        <w:t>pūnaha</w:t>
      </w:r>
      <w:proofErr w:type="spellEnd"/>
      <w:r>
        <w:t xml:space="preserve"> </w:t>
      </w:r>
      <w:proofErr w:type="spellStart"/>
      <w:r>
        <w:t>hauora</w:t>
      </w:r>
      <w:proofErr w:type="spellEnd"/>
      <w:r>
        <w:t xml:space="preserve"> </w:t>
      </w:r>
      <w:proofErr w:type="spellStart"/>
      <w:r>
        <w:t>matua</w:t>
      </w:r>
      <w:proofErr w:type="spellEnd"/>
      <w:r>
        <w:t xml:space="preserve"> </w:t>
      </w:r>
      <w:proofErr w:type="spellStart"/>
      <w:r>
        <w:t>mā</w:t>
      </w:r>
      <w:proofErr w:type="spellEnd"/>
      <w:r>
        <w:t xml:space="preserve"> </w:t>
      </w:r>
      <w:proofErr w:type="spellStart"/>
      <w:r>
        <w:t>ngāi</w:t>
      </w:r>
      <w:proofErr w:type="spellEnd"/>
      <w:r>
        <w:t xml:space="preserve"> Māori</w:t>
      </w:r>
      <w:r w:rsidR="007617F5">
        <w:t>.</w:t>
      </w:r>
    </w:p>
    <w:p w14:paraId="78C4DA15" w14:textId="6C60D5AB" w:rsidR="00BB427D" w:rsidRDefault="00D23133" w:rsidP="00D23133">
      <w:pPr>
        <w:pStyle w:val="Heading1"/>
      </w:pPr>
      <w:bookmarkStart w:id="24" w:name="_Toc89851599"/>
      <w:r>
        <w:lastRenderedPageBreak/>
        <w:t xml:space="preserve">Te </w:t>
      </w:r>
      <w:proofErr w:type="spellStart"/>
      <w:r>
        <w:t>momi</w:t>
      </w:r>
      <w:proofErr w:type="spellEnd"/>
      <w:r>
        <w:t xml:space="preserve"> </w:t>
      </w:r>
      <w:proofErr w:type="spellStart"/>
      <w:r>
        <w:t>haurehu</w:t>
      </w:r>
      <w:proofErr w:type="spellEnd"/>
      <w:r>
        <w:t xml:space="preserve"> me </w:t>
      </w:r>
      <w:proofErr w:type="spellStart"/>
      <w:r>
        <w:t>te</w:t>
      </w:r>
      <w:proofErr w:type="spellEnd"/>
      <w:r>
        <w:t xml:space="preserve"> </w:t>
      </w:r>
      <w:proofErr w:type="spellStart"/>
      <w:r>
        <w:t>mahere</w:t>
      </w:r>
      <w:proofErr w:type="spellEnd"/>
      <w:r>
        <w:t xml:space="preserve"> </w:t>
      </w:r>
      <w:proofErr w:type="spellStart"/>
      <w:r>
        <w:t>rautaki</w:t>
      </w:r>
      <w:bookmarkEnd w:id="24"/>
      <w:proofErr w:type="spellEnd"/>
      <w:r>
        <w:t xml:space="preserve"> </w:t>
      </w:r>
    </w:p>
    <w:p w14:paraId="32EF550F" w14:textId="0F8DAA67" w:rsidR="00BB427D" w:rsidRPr="00BB427D" w:rsidRDefault="00D23133" w:rsidP="00BB427D">
      <w:pPr>
        <w:pStyle w:val="Introductoryparagraph"/>
        <w:spacing w:after="0"/>
        <w:ind w:right="-143"/>
        <w:rPr>
          <w:sz w:val="28"/>
          <w:szCs w:val="28"/>
        </w:rPr>
      </w:pPr>
      <w:proofErr w:type="spellStart"/>
      <w:r w:rsidRPr="00D23133">
        <w:rPr>
          <w:sz w:val="28"/>
          <w:szCs w:val="28"/>
        </w:rPr>
        <w:t>Kua</w:t>
      </w:r>
      <w:proofErr w:type="spellEnd"/>
      <w:r w:rsidRPr="00D23133">
        <w:rPr>
          <w:sz w:val="28"/>
          <w:szCs w:val="28"/>
        </w:rPr>
        <w:t xml:space="preserve"> </w:t>
      </w:r>
      <w:proofErr w:type="spellStart"/>
      <w:r w:rsidRPr="00D23133">
        <w:rPr>
          <w:sz w:val="28"/>
          <w:szCs w:val="28"/>
        </w:rPr>
        <w:t>panoni</w:t>
      </w:r>
      <w:proofErr w:type="spellEnd"/>
      <w:r w:rsidRPr="00D23133">
        <w:rPr>
          <w:sz w:val="28"/>
          <w:szCs w:val="28"/>
        </w:rPr>
        <w:t xml:space="preserve"> </w:t>
      </w:r>
      <w:proofErr w:type="spellStart"/>
      <w:r w:rsidRPr="00D23133">
        <w:rPr>
          <w:sz w:val="28"/>
          <w:szCs w:val="28"/>
        </w:rPr>
        <w:t>te</w:t>
      </w:r>
      <w:proofErr w:type="spellEnd"/>
      <w:r w:rsidRPr="00D23133">
        <w:rPr>
          <w:sz w:val="28"/>
          <w:szCs w:val="28"/>
        </w:rPr>
        <w:t xml:space="preserve"> </w:t>
      </w:r>
      <w:proofErr w:type="spellStart"/>
      <w:r w:rsidRPr="00D23133">
        <w:rPr>
          <w:sz w:val="28"/>
          <w:szCs w:val="28"/>
        </w:rPr>
        <w:t>taenga</w:t>
      </w:r>
      <w:proofErr w:type="spellEnd"/>
      <w:r w:rsidRPr="00D23133">
        <w:rPr>
          <w:sz w:val="28"/>
          <w:szCs w:val="28"/>
        </w:rPr>
        <w:t xml:space="preserve"> </w:t>
      </w:r>
      <w:proofErr w:type="spellStart"/>
      <w:r w:rsidRPr="00D23133">
        <w:rPr>
          <w:sz w:val="28"/>
          <w:szCs w:val="28"/>
        </w:rPr>
        <w:t>mai</w:t>
      </w:r>
      <w:proofErr w:type="spellEnd"/>
      <w:r w:rsidRPr="00D23133">
        <w:rPr>
          <w:sz w:val="28"/>
          <w:szCs w:val="28"/>
        </w:rPr>
        <w:t xml:space="preserve"> o </w:t>
      </w:r>
      <w:proofErr w:type="spellStart"/>
      <w:r w:rsidRPr="00D23133">
        <w:rPr>
          <w:sz w:val="28"/>
          <w:szCs w:val="28"/>
        </w:rPr>
        <w:t>ngā</w:t>
      </w:r>
      <w:proofErr w:type="spellEnd"/>
      <w:r w:rsidRPr="00D23133">
        <w:rPr>
          <w:sz w:val="28"/>
          <w:szCs w:val="28"/>
        </w:rPr>
        <w:t xml:space="preserve"> </w:t>
      </w:r>
      <w:proofErr w:type="spellStart"/>
      <w:r w:rsidRPr="00D23133">
        <w:rPr>
          <w:sz w:val="28"/>
          <w:szCs w:val="28"/>
        </w:rPr>
        <w:t>rawa</w:t>
      </w:r>
      <w:proofErr w:type="spellEnd"/>
      <w:r w:rsidRPr="00D23133">
        <w:rPr>
          <w:sz w:val="28"/>
          <w:szCs w:val="28"/>
        </w:rPr>
        <w:t xml:space="preserve"> </w:t>
      </w:r>
      <w:proofErr w:type="spellStart"/>
      <w:r w:rsidRPr="00D23133">
        <w:rPr>
          <w:sz w:val="28"/>
          <w:szCs w:val="28"/>
        </w:rPr>
        <w:t>momi</w:t>
      </w:r>
      <w:proofErr w:type="spellEnd"/>
      <w:r w:rsidRPr="00D23133">
        <w:rPr>
          <w:sz w:val="28"/>
          <w:szCs w:val="28"/>
        </w:rPr>
        <w:t xml:space="preserve"> </w:t>
      </w:r>
      <w:proofErr w:type="spellStart"/>
      <w:r w:rsidRPr="00D23133">
        <w:rPr>
          <w:sz w:val="28"/>
          <w:szCs w:val="28"/>
        </w:rPr>
        <w:t>haurehu</w:t>
      </w:r>
      <w:proofErr w:type="spellEnd"/>
      <w:r w:rsidRPr="00D23133">
        <w:rPr>
          <w:sz w:val="28"/>
          <w:szCs w:val="28"/>
        </w:rPr>
        <w:t xml:space="preserve">, </w:t>
      </w:r>
      <w:proofErr w:type="spellStart"/>
      <w:r w:rsidRPr="00D23133">
        <w:rPr>
          <w:sz w:val="28"/>
          <w:szCs w:val="28"/>
        </w:rPr>
        <w:t>i</w:t>
      </w:r>
      <w:proofErr w:type="spellEnd"/>
      <w:r w:rsidRPr="00D23133">
        <w:rPr>
          <w:sz w:val="28"/>
          <w:szCs w:val="28"/>
        </w:rPr>
        <w:t xml:space="preserve"> roto </w:t>
      </w:r>
      <w:proofErr w:type="spellStart"/>
      <w:r w:rsidRPr="00D23133">
        <w:rPr>
          <w:sz w:val="28"/>
          <w:szCs w:val="28"/>
        </w:rPr>
        <w:t>i</w:t>
      </w:r>
      <w:proofErr w:type="spellEnd"/>
      <w:r w:rsidRPr="00D23133">
        <w:rPr>
          <w:sz w:val="28"/>
          <w:szCs w:val="28"/>
        </w:rPr>
        <w:t xml:space="preserve"> </w:t>
      </w:r>
      <w:proofErr w:type="spellStart"/>
      <w:r w:rsidRPr="00D23133">
        <w:rPr>
          <w:sz w:val="28"/>
          <w:szCs w:val="28"/>
        </w:rPr>
        <w:t>te</w:t>
      </w:r>
      <w:proofErr w:type="spellEnd"/>
      <w:r w:rsidRPr="00D23133">
        <w:rPr>
          <w:sz w:val="28"/>
          <w:szCs w:val="28"/>
        </w:rPr>
        <w:t xml:space="preserve"> </w:t>
      </w:r>
      <w:proofErr w:type="spellStart"/>
      <w:r w:rsidRPr="00D23133">
        <w:rPr>
          <w:sz w:val="28"/>
          <w:szCs w:val="28"/>
        </w:rPr>
        <w:t>takiwā</w:t>
      </w:r>
      <w:proofErr w:type="spellEnd"/>
      <w:r w:rsidRPr="00D23133">
        <w:rPr>
          <w:sz w:val="28"/>
          <w:szCs w:val="28"/>
        </w:rPr>
        <w:t xml:space="preserve"> o </w:t>
      </w:r>
      <w:proofErr w:type="spellStart"/>
      <w:r w:rsidRPr="00D23133">
        <w:rPr>
          <w:sz w:val="28"/>
          <w:szCs w:val="28"/>
        </w:rPr>
        <w:t>te</w:t>
      </w:r>
      <w:proofErr w:type="spellEnd"/>
      <w:r w:rsidRPr="00D23133">
        <w:rPr>
          <w:sz w:val="28"/>
          <w:szCs w:val="28"/>
        </w:rPr>
        <w:t xml:space="preserve"> </w:t>
      </w:r>
      <w:proofErr w:type="spellStart"/>
      <w:r w:rsidRPr="00D23133">
        <w:rPr>
          <w:sz w:val="28"/>
          <w:szCs w:val="28"/>
        </w:rPr>
        <w:t>tekau</w:t>
      </w:r>
      <w:proofErr w:type="spellEnd"/>
      <w:r w:rsidRPr="00D23133">
        <w:rPr>
          <w:sz w:val="28"/>
          <w:szCs w:val="28"/>
        </w:rPr>
        <w:t xml:space="preserve"> tau </w:t>
      </w:r>
      <w:proofErr w:type="spellStart"/>
      <w:r w:rsidRPr="00D23133">
        <w:rPr>
          <w:sz w:val="28"/>
          <w:szCs w:val="28"/>
        </w:rPr>
        <w:t>kua</w:t>
      </w:r>
      <w:proofErr w:type="spellEnd"/>
      <w:r w:rsidRPr="00D23133">
        <w:rPr>
          <w:sz w:val="28"/>
          <w:szCs w:val="28"/>
        </w:rPr>
        <w:t xml:space="preserve"> </w:t>
      </w:r>
      <w:proofErr w:type="spellStart"/>
      <w:r w:rsidRPr="00D23133">
        <w:rPr>
          <w:sz w:val="28"/>
          <w:szCs w:val="28"/>
        </w:rPr>
        <w:t>hori</w:t>
      </w:r>
      <w:proofErr w:type="spellEnd"/>
      <w:r w:rsidRPr="00D23133">
        <w:rPr>
          <w:sz w:val="28"/>
          <w:szCs w:val="28"/>
        </w:rPr>
        <w:t xml:space="preserve">, </w:t>
      </w:r>
      <w:proofErr w:type="spellStart"/>
      <w:r w:rsidRPr="00D23133">
        <w:rPr>
          <w:sz w:val="28"/>
          <w:szCs w:val="28"/>
        </w:rPr>
        <w:t>i</w:t>
      </w:r>
      <w:proofErr w:type="spellEnd"/>
      <w:r w:rsidRPr="00D23133">
        <w:rPr>
          <w:sz w:val="28"/>
          <w:szCs w:val="28"/>
        </w:rPr>
        <w:t xml:space="preserve"> </w:t>
      </w:r>
      <w:proofErr w:type="spellStart"/>
      <w:r w:rsidRPr="00D23133">
        <w:rPr>
          <w:sz w:val="28"/>
          <w:szCs w:val="28"/>
        </w:rPr>
        <w:t>ngā</w:t>
      </w:r>
      <w:proofErr w:type="spellEnd"/>
      <w:r w:rsidRPr="00D23133">
        <w:rPr>
          <w:sz w:val="28"/>
          <w:szCs w:val="28"/>
        </w:rPr>
        <w:t xml:space="preserve"> </w:t>
      </w:r>
      <w:proofErr w:type="spellStart"/>
      <w:r w:rsidRPr="00D23133">
        <w:rPr>
          <w:sz w:val="28"/>
          <w:szCs w:val="28"/>
        </w:rPr>
        <w:t>kōwhiringa</w:t>
      </w:r>
      <w:proofErr w:type="spellEnd"/>
      <w:r w:rsidRPr="00D23133">
        <w:rPr>
          <w:sz w:val="28"/>
          <w:szCs w:val="28"/>
        </w:rPr>
        <w:t xml:space="preserve"> </w:t>
      </w:r>
      <w:proofErr w:type="spellStart"/>
      <w:r w:rsidRPr="00D23133">
        <w:rPr>
          <w:sz w:val="28"/>
          <w:szCs w:val="28"/>
        </w:rPr>
        <w:t>ki</w:t>
      </w:r>
      <w:proofErr w:type="spellEnd"/>
      <w:r w:rsidRPr="00D23133">
        <w:rPr>
          <w:sz w:val="28"/>
          <w:szCs w:val="28"/>
        </w:rPr>
        <w:t xml:space="preserve"> </w:t>
      </w:r>
      <w:proofErr w:type="spellStart"/>
      <w:r w:rsidRPr="00D23133">
        <w:rPr>
          <w:sz w:val="28"/>
          <w:szCs w:val="28"/>
        </w:rPr>
        <w:t>ngā</w:t>
      </w:r>
      <w:proofErr w:type="spellEnd"/>
      <w:r w:rsidRPr="00D23133">
        <w:rPr>
          <w:sz w:val="28"/>
          <w:szCs w:val="28"/>
        </w:rPr>
        <w:t xml:space="preserve"> </w:t>
      </w:r>
      <w:proofErr w:type="spellStart"/>
      <w:r w:rsidRPr="00D23133">
        <w:rPr>
          <w:sz w:val="28"/>
          <w:szCs w:val="28"/>
        </w:rPr>
        <w:t>tāngata</w:t>
      </w:r>
      <w:proofErr w:type="spellEnd"/>
      <w:r w:rsidRPr="00D23133">
        <w:rPr>
          <w:sz w:val="28"/>
          <w:szCs w:val="28"/>
        </w:rPr>
        <w:t xml:space="preserve"> ka kai </w:t>
      </w:r>
      <w:proofErr w:type="spellStart"/>
      <w:r w:rsidRPr="00D23133">
        <w:rPr>
          <w:sz w:val="28"/>
          <w:szCs w:val="28"/>
        </w:rPr>
        <w:t>tupeka</w:t>
      </w:r>
      <w:proofErr w:type="spellEnd"/>
      <w:r w:rsidRPr="00D23133">
        <w:rPr>
          <w:sz w:val="28"/>
          <w:szCs w:val="28"/>
        </w:rPr>
        <w:t xml:space="preserve">. Ki </w:t>
      </w:r>
      <w:proofErr w:type="spellStart"/>
      <w:r w:rsidRPr="00D23133">
        <w:rPr>
          <w:sz w:val="28"/>
          <w:szCs w:val="28"/>
        </w:rPr>
        <w:t>ēnā</w:t>
      </w:r>
      <w:proofErr w:type="spellEnd"/>
      <w:r w:rsidRPr="00D23133">
        <w:rPr>
          <w:sz w:val="28"/>
          <w:szCs w:val="28"/>
        </w:rPr>
        <w:t xml:space="preserve"> </w:t>
      </w:r>
      <w:proofErr w:type="spellStart"/>
      <w:r w:rsidRPr="00D23133">
        <w:rPr>
          <w:sz w:val="28"/>
          <w:szCs w:val="28"/>
        </w:rPr>
        <w:t>kāore</w:t>
      </w:r>
      <w:proofErr w:type="spellEnd"/>
      <w:r w:rsidRPr="00D23133">
        <w:rPr>
          <w:sz w:val="28"/>
          <w:szCs w:val="28"/>
        </w:rPr>
        <w:t xml:space="preserve"> </w:t>
      </w:r>
      <w:proofErr w:type="spellStart"/>
      <w:r w:rsidRPr="00D23133">
        <w:rPr>
          <w:sz w:val="28"/>
          <w:szCs w:val="28"/>
        </w:rPr>
        <w:t>anō</w:t>
      </w:r>
      <w:proofErr w:type="spellEnd"/>
      <w:r w:rsidRPr="00D23133">
        <w:rPr>
          <w:sz w:val="28"/>
          <w:szCs w:val="28"/>
        </w:rPr>
        <w:t xml:space="preserve"> kia rite kia </w:t>
      </w:r>
      <w:proofErr w:type="spellStart"/>
      <w:r w:rsidRPr="00D23133">
        <w:rPr>
          <w:sz w:val="28"/>
          <w:szCs w:val="28"/>
        </w:rPr>
        <w:t>whakamutua</w:t>
      </w:r>
      <w:proofErr w:type="spellEnd"/>
      <w:r w:rsidRPr="00D23133">
        <w:rPr>
          <w:sz w:val="28"/>
          <w:szCs w:val="28"/>
        </w:rPr>
        <w:t xml:space="preserve">, </w:t>
      </w:r>
      <w:proofErr w:type="spellStart"/>
      <w:r w:rsidRPr="00D23133">
        <w:rPr>
          <w:sz w:val="28"/>
          <w:szCs w:val="28"/>
        </w:rPr>
        <w:t>kāore</w:t>
      </w:r>
      <w:proofErr w:type="spellEnd"/>
      <w:r w:rsidRPr="00D23133">
        <w:rPr>
          <w:sz w:val="28"/>
          <w:szCs w:val="28"/>
        </w:rPr>
        <w:t xml:space="preserve"> </w:t>
      </w:r>
      <w:proofErr w:type="spellStart"/>
      <w:r w:rsidRPr="00D23133">
        <w:rPr>
          <w:sz w:val="28"/>
          <w:szCs w:val="28"/>
        </w:rPr>
        <w:t>rānei</w:t>
      </w:r>
      <w:proofErr w:type="spellEnd"/>
      <w:r w:rsidRPr="00D23133">
        <w:rPr>
          <w:sz w:val="28"/>
          <w:szCs w:val="28"/>
        </w:rPr>
        <w:t xml:space="preserve"> e </w:t>
      </w:r>
      <w:proofErr w:type="spellStart"/>
      <w:r w:rsidRPr="00D23133">
        <w:rPr>
          <w:sz w:val="28"/>
          <w:szCs w:val="28"/>
        </w:rPr>
        <w:t>taea</w:t>
      </w:r>
      <w:proofErr w:type="spellEnd"/>
      <w:r w:rsidRPr="00D23133">
        <w:rPr>
          <w:sz w:val="28"/>
          <w:szCs w:val="28"/>
        </w:rPr>
        <w:t xml:space="preserve"> ana e </w:t>
      </w:r>
      <w:proofErr w:type="spellStart"/>
      <w:r w:rsidRPr="00D23133">
        <w:rPr>
          <w:sz w:val="28"/>
          <w:szCs w:val="28"/>
        </w:rPr>
        <w:t>rātou</w:t>
      </w:r>
      <w:proofErr w:type="spellEnd"/>
      <w:r w:rsidRPr="00D23133">
        <w:rPr>
          <w:sz w:val="28"/>
          <w:szCs w:val="28"/>
        </w:rPr>
        <w:t xml:space="preserve">, </w:t>
      </w:r>
      <w:proofErr w:type="spellStart"/>
      <w:r w:rsidRPr="00D23133">
        <w:rPr>
          <w:sz w:val="28"/>
          <w:szCs w:val="28"/>
        </w:rPr>
        <w:t>kua</w:t>
      </w:r>
      <w:proofErr w:type="spellEnd"/>
      <w:r w:rsidRPr="00D23133">
        <w:rPr>
          <w:sz w:val="28"/>
          <w:szCs w:val="28"/>
        </w:rPr>
        <w:t xml:space="preserve"> </w:t>
      </w:r>
      <w:proofErr w:type="spellStart"/>
      <w:r w:rsidRPr="00D23133">
        <w:rPr>
          <w:sz w:val="28"/>
          <w:szCs w:val="28"/>
        </w:rPr>
        <w:t>whai</w:t>
      </w:r>
      <w:proofErr w:type="spellEnd"/>
      <w:r w:rsidRPr="00D23133">
        <w:rPr>
          <w:sz w:val="28"/>
          <w:szCs w:val="28"/>
        </w:rPr>
        <w:t xml:space="preserve"> </w:t>
      </w:r>
      <w:proofErr w:type="spellStart"/>
      <w:r w:rsidRPr="00D23133">
        <w:rPr>
          <w:sz w:val="28"/>
          <w:szCs w:val="28"/>
        </w:rPr>
        <w:t>kāinga</w:t>
      </w:r>
      <w:proofErr w:type="spellEnd"/>
      <w:r w:rsidRPr="00D23133">
        <w:rPr>
          <w:sz w:val="28"/>
          <w:szCs w:val="28"/>
        </w:rPr>
        <w:t xml:space="preserve"> </w:t>
      </w:r>
      <w:proofErr w:type="spellStart"/>
      <w:r w:rsidRPr="00D23133">
        <w:rPr>
          <w:sz w:val="28"/>
          <w:szCs w:val="28"/>
        </w:rPr>
        <w:t>rua</w:t>
      </w:r>
      <w:proofErr w:type="spellEnd"/>
      <w:r w:rsidRPr="00D23133">
        <w:rPr>
          <w:sz w:val="28"/>
          <w:szCs w:val="28"/>
        </w:rPr>
        <w:t xml:space="preserve"> e </w:t>
      </w:r>
      <w:proofErr w:type="spellStart"/>
      <w:r w:rsidRPr="00D23133">
        <w:rPr>
          <w:sz w:val="28"/>
          <w:szCs w:val="28"/>
        </w:rPr>
        <w:t>tino</w:t>
      </w:r>
      <w:proofErr w:type="spellEnd"/>
      <w:r w:rsidRPr="00D23133">
        <w:rPr>
          <w:sz w:val="28"/>
          <w:szCs w:val="28"/>
        </w:rPr>
        <w:t xml:space="preserve"> </w:t>
      </w:r>
      <w:proofErr w:type="spellStart"/>
      <w:r w:rsidRPr="00D23133">
        <w:rPr>
          <w:sz w:val="28"/>
          <w:szCs w:val="28"/>
        </w:rPr>
        <w:t>iti</w:t>
      </w:r>
      <w:proofErr w:type="spellEnd"/>
      <w:r w:rsidRPr="00D23133">
        <w:rPr>
          <w:sz w:val="28"/>
          <w:szCs w:val="28"/>
        </w:rPr>
        <w:t xml:space="preserve"> </w:t>
      </w:r>
      <w:proofErr w:type="spellStart"/>
      <w:r w:rsidRPr="00D23133">
        <w:rPr>
          <w:sz w:val="28"/>
          <w:szCs w:val="28"/>
        </w:rPr>
        <w:t>ake</w:t>
      </w:r>
      <w:proofErr w:type="spellEnd"/>
      <w:r w:rsidRPr="00D23133">
        <w:rPr>
          <w:sz w:val="28"/>
          <w:szCs w:val="28"/>
        </w:rPr>
        <w:t xml:space="preserve"> ana </w:t>
      </w:r>
      <w:proofErr w:type="spellStart"/>
      <w:r w:rsidRPr="00D23133">
        <w:rPr>
          <w:sz w:val="28"/>
          <w:szCs w:val="28"/>
        </w:rPr>
        <w:t>te</w:t>
      </w:r>
      <w:proofErr w:type="spellEnd"/>
      <w:r w:rsidRPr="00D23133">
        <w:rPr>
          <w:sz w:val="28"/>
          <w:szCs w:val="28"/>
        </w:rPr>
        <w:t xml:space="preserve"> utu me </w:t>
      </w:r>
      <w:proofErr w:type="spellStart"/>
      <w:r w:rsidRPr="00D23133">
        <w:rPr>
          <w:sz w:val="28"/>
          <w:szCs w:val="28"/>
        </w:rPr>
        <w:t>te</w:t>
      </w:r>
      <w:proofErr w:type="spellEnd"/>
      <w:r w:rsidRPr="00D23133">
        <w:rPr>
          <w:sz w:val="28"/>
          <w:szCs w:val="28"/>
        </w:rPr>
        <w:t xml:space="preserve"> </w:t>
      </w:r>
      <w:proofErr w:type="spellStart"/>
      <w:r w:rsidRPr="00D23133">
        <w:rPr>
          <w:sz w:val="28"/>
          <w:szCs w:val="28"/>
        </w:rPr>
        <w:t>tūraru</w:t>
      </w:r>
      <w:proofErr w:type="spellEnd"/>
      <w:r w:rsidRPr="00D23133">
        <w:rPr>
          <w:sz w:val="28"/>
          <w:szCs w:val="28"/>
        </w:rPr>
        <w:t xml:space="preserve"> </w:t>
      </w:r>
      <w:proofErr w:type="spellStart"/>
      <w:r w:rsidRPr="00D23133">
        <w:rPr>
          <w:sz w:val="28"/>
          <w:szCs w:val="28"/>
        </w:rPr>
        <w:t>ki</w:t>
      </w:r>
      <w:proofErr w:type="spellEnd"/>
      <w:r w:rsidRPr="00D23133">
        <w:rPr>
          <w:sz w:val="28"/>
          <w:szCs w:val="28"/>
        </w:rPr>
        <w:t xml:space="preserve"> </w:t>
      </w:r>
      <w:proofErr w:type="spellStart"/>
      <w:r w:rsidRPr="00D23133">
        <w:rPr>
          <w:sz w:val="28"/>
          <w:szCs w:val="28"/>
        </w:rPr>
        <w:t>te</w:t>
      </w:r>
      <w:proofErr w:type="spellEnd"/>
      <w:r w:rsidRPr="00D23133">
        <w:rPr>
          <w:sz w:val="28"/>
          <w:szCs w:val="28"/>
        </w:rPr>
        <w:t xml:space="preserve"> </w:t>
      </w:r>
      <w:proofErr w:type="spellStart"/>
      <w:r w:rsidRPr="00D23133">
        <w:rPr>
          <w:sz w:val="28"/>
          <w:szCs w:val="28"/>
        </w:rPr>
        <w:t>hauora</w:t>
      </w:r>
      <w:proofErr w:type="spellEnd"/>
      <w:r w:rsidR="00BB427D" w:rsidRPr="00BB427D">
        <w:rPr>
          <w:sz w:val="28"/>
          <w:szCs w:val="28"/>
        </w:rPr>
        <w:t>.</w:t>
      </w:r>
    </w:p>
    <w:p w14:paraId="229EFCFD" w14:textId="77777777" w:rsidR="00BB427D" w:rsidRDefault="00BB427D" w:rsidP="00BB427D"/>
    <w:p w14:paraId="3F5FA3D9" w14:textId="77777777" w:rsidR="00D23133" w:rsidRDefault="00D23133" w:rsidP="00D23133">
      <w:proofErr w:type="spellStart"/>
      <w:r>
        <w:t>Heoi</w:t>
      </w:r>
      <w:proofErr w:type="spellEnd"/>
      <w:r>
        <w:t xml:space="preserve">, </w:t>
      </w:r>
      <w:proofErr w:type="spellStart"/>
      <w:r>
        <w:t>ahakoa</w:t>
      </w:r>
      <w:proofErr w:type="spellEnd"/>
      <w:r>
        <w:t xml:space="preserve"> e </w:t>
      </w:r>
      <w:proofErr w:type="spellStart"/>
      <w:r>
        <w:t>tino</w:t>
      </w:r>
      <w:proofErr w:type="spellEnd"/>
      <w:r>
        <w:t xml:space="preserve"> </w:t>
      </w:r>
      <w:proofErr w:type="spellStart"/>
      <w:r>
        <w:t>iti</w:t>
      </w:r>
      <w:proofErr w:type="spellEnd"/>
      <w:r>
        <w:t xml:space="preserve"> </w:t>
      </w:r>
      <w:proofErr w:type="spellStart"/>
      <w:r>
        <w:t>iho</w:t>
      </w:r>
      <w:proofErr w:type="spellEnd"/>
      <w:r>
        <w:t xml:space="preserve"> ana </w:t>
      </w:r>
      <w:proofErr w:type="spellStart"/>
      <w:r>
        <w:t>te</w:t>
      </w:r>
      <w:proofErr w:type="spellEnd"/>
      <w:r>
        <w:t xml:space="preserve"> kino ka puta, </w:t>
      </w:r>
      <w:proofErr w:type="spellStart"/>
      <w:r>
        <w:t>tēnā</w:t>
      </w:r>
      <w:proofErr w:type="spellEnd"/>
      <w:r>
        <w:t xml:space="preserve"> </w:t>
      </w:r>
      <w:proofErr w:type="spellStart"/>
      <w:r>
        <w:t>i</w:t>
      </w:r>
      <w:proofErr w:type="spellEnd"/>
      <w:r>
        <w:t xml:space="preserve"> </w:t>
      </w:r>
      <w:proofErr w:type="spellStart"/>
      <w:r>
        <w:t>te</w:t>
      </w:r>
      <w:proofErr w:type="spellEnd"/>
      <w:r>
        <w:t xml:space="preserve"> kino o </w:t>
      </w:r>
      <w:proofErr w:type="spellStart"/>
      <w:r>
        <w:t>te</w:t>
      </w:r>
      <w:proofErr w:type="spellEnd"/>
      <w:r>
        <w:t xml:space="preserve"> kai </w:t>
      </w:r>
      <w:proofErr w:type="spellStart"/>
      <w:r>
        <w:t>tupeka</w:t>
      </w:r>
      <w:proofErr w:type="spellEnd"/>
      <w:r>
        <w:t xml:space="preserve">, he </w:t>
      </w:r>
      <w:proofErr w:type="spellStart"/>
      <w:r>
        <w:t>tūraru</w:t>
      </w:r>
      <w:proofErr w:type="spellEnd"/>
      <w:r>
        <w:t xml:space="preserve"> </w:t>
      </w:r>
      <w:proofErr w:type="spellStart"/>
      <w:r>
        <w:t>tonu</w:t>
      </w:r>
      <w:proofErr w:type="spellEnd"/>
      <w:r>
        <w:t xml:space="preserve">. </w:t>
      </w:r>
    </w:p>
    <w:p w14:paraId="35BACAA5" w14:textId="77777777" w:rsidR="00D23133" w:rsidRDefault="00D23133" w:rsidP="00D23133"/>
    <w:p w14:paraId="01A9F1AA" w14:textId="77777777" w:rsidR="00456667" w:rsidRDefault="00D23133" w:rsidP="00D23133">
      <w:r>
        <w:t xml:space="preserve">Ko </w:t>
      </w:r>
      <w:proofErr w:type="spellStart"/>
      <w:r>
        <w:t>te</w:t>
      </w:r>
      <w:proofErr w:type="spellEnd"/>
      <w:r>
        <w:t xml:space="preserve"> </w:t>
      </w:r>
      <w:proofErr w:type="spellStart"/>
      <w:r>
        <w:t>waeture</w:t>
      </w:r>
      <w:proofErr w:type="spellEnd"/>
      <w:r>
        <w:t xml:space="preserve"> o </w:t>
      </w:r>
      <w:proofErr w:type="spellStart"/>
      <w:r>
        <w:t>ngā</w:t>
      </w:r>
      <w:proofErr w:type="spellEnd"/>
      <w:r>
        <w:t xml:space="preserve"> </w:t>
      </w:r>
      <w:proofErr w:type="spellStart"/>
      <w:r>
        <w:t>rawa</w:t>
      </w:r>
      <w:proofErr w:type="spellEnd"/>
      <w:r>
        <w:t xml:space="preserve"> </w:t>
      </w:r>
      <w:proofErr w:type="spellStart"/>
      <w:r>
        <w:t>momi</w:t>
      </w:r>
      <w:proofErr w:type="spellEnd"/>
      <w:r>
        <w:t xml:space="preserve"> </w:t>
      </w:r>
      <w:proofErr w:type="spellStart"/>
      <w:r>
        <w:t>haurehu</w:t>
      </w:r>
      <w:proofErr w:type="spellEnd"/>
      <w:r>
        <w:t xml:space="preserve"> </w:t>
      </w:r>
      <w:proofErr w:type="spellStart"/>
      <w:r>
        <w:t>i</w:t>
      </w:r>
      <w:proofErr w:type="spellEnd"/>
      <w:r>
        <w:t xml:space="preserve"> </w:t>
      </w:r>
      <w:proofErr w:type="spellStart"/>
      <w:r>
        <w:t>raro</w:t>
      </w:r>
      <w:proofErr w:type="spellEnd"/>
      <w:r>
        <w:t xml:space="preserve"> </w:t>
      </w:r>
      <w:proofErr w:type="spellStart"/>
      <w:r>
        <w:t>i</w:t>
      </w:r>
      <w:proofErr w:type="spellEnd"/>
      <w:r>
        <w:t xml:space="preserve"> </w:t>
      </w:r>
      <w:proofErr w:type="spellStart"/>
      <w:r>
        <w:t>te</w:t>
      </w:r>
      <w:proofErr w:type="spellEnd"/>
      <w:r>
        <w:t xml:space="preserve"> Smokefree Environments and Regulated Products Act 1990 e </w:t>
      </w:r>
      <w:proofErr w:type="spellStart"/>
      <w:r>
        <w:t>whakahāngai</w:t>
      </w:r>
      <w:proofErr w:type="spellEnd"/>
      <w:r>
        <w:t xml:space="preserve"> ana </w:t>
      </w:r>
      <w:proofErr w:type="spellStart"/>
      <w:r>
        <w:t>i</w:t>
      </w:r>
      <w:proofErr w:type="spellEnd"/>
      <w:r>
        <w:t xml:space="preserve"> </w:t>
      </w:r>
      <w:proofErr w:type="spellStart"/>
      <w:r>
        <w:t>ngā</w:t>
      </w:r>
      <w:proofErr w:type="spellEnd"/>
      <w:r>
        <w:t xml:space="preserve"> here o </w:t>
      </w:r>
      <w:proofErr w:type="spellStart"/>
      <w:r>
        <w:t>nāianei</w:t>
      </w:r>
      <w:proofErr w:type="spellEnd"/>
      <w:r>
        <w:t xml:space="preserve"> </w:t>
      </w:r>
      <w:proofErr w:type="spellStart"/>
      <w:r>
        <w:t>mō</w:t>
      </w:r>
      <w:proofErr w:type="spellEnd"/>
      <w:r>
        <w:t xml:space="preserve"> </w:t>
      </w:r>
      <w:proofErr w:type="spellStart"/>
      <w:r>
        <w:t>ngā</w:t>
      </w:r>
      <w:proofErr w:type="spellEnd"/>
      <w:r>
        <w:t xml:space="preserve"> </w:t>
      </w:r>
      <w:proofErr w:type="spellStart"/>
      <w:r>
        <w:t>rawa</w:t>
      </w:r>
      <w:proofErr w:type="spellEnd"/>
      <w:r>
        <w:t xml:space="preserve"> </w:t>
      </w:r>
      <w:proofErr w:type="spellStart"/>
      <w:r>
        <w:t>tupeka</w:t>
      </w:r>
      <w:proofErr w:type="spellEnd"/>
      <w:r>
        <w:t xml:space="preserve"> ka </w:t>
      </w:r>
      <w:proofErr w:type="spellStart"/>
      <w:r>
        <w:t>kaingia</w:t>
      </w:r>
      <w:proofErr w:type="spellEnd"/>
      <w:r>
        <w:t xml:space="preserve"> </w:t>
      </w:r>
      <w:proofErr w:type="spellStart"/>
      <w:r>
        <w:t>ki</w:t>
      </w:r>
      <w:proofErr w:type="spellEnd"/>
      <w:r>
        <w:t xml:space="preserve"> </w:t>
      </w:r>
      <w:proofErr w:type="spellStart"/>
      <w:r>
        <w:t>ngā</w:t>
      </w:r>
      <w:proofErr w:type="spellEnd"/>
      <w:r>
        <w:t xml:space="preserve"> </w:t>
      </w:r>
      <w:proofErr w:type="spellStart"/>
      <w:r>
        <w:t>rawa</w:t>
      </w:r>
      <w:proofErr w:type="spellEnd"/>
      <w:r>
        <w:t xml:space="preserve"> </w:t>
      </w:r>
      <w:proofErr w:type="spellStart"/>
      <w:r>
        <w:t>momi</w:t>
      </w:r>
      <w:proofErr w:type="spellEnd"/>
      <w:r>
        <w:t xml:space="preserve"> </w:t>
      </w:r>
      <w:proofErr w:type="spellStart"/>
      <w:r>
        <w:t>haurehu</w:t>
      </w:r>
      <w:proofErr w:type="spellEnd"/>
      <w:r>
        <w:t xml:space="preserve">, </w:t>
      </w:r>
      <w:proofErr w:type="spellStart"/>
      <w:r>
        <w:t>engari</w:t>
      </w:r>
      <w:proofErr w:type="spellEnd"/>
      <w:r>
        <w:t xml:space="preserve"> </w:t>
      </w:r>
      <w:proofErr w:type="spellStart"/>
      <w:r>
        <w:t>tērā</w:t>
      </w:r>
      <w:proofErr w:type="spellEnd"/>
      <w:r>
        <w:t xml:space="preserve"> </w:t>
      </w:r>
      <w:proofErr w:type="spellStart"/>
      <w:r>
        <w:t>ētahi</w:t>
      </w:r>
      <w:proofErr w:type="spellEnd"/>
      <w:r>
        <w:t xml:space="preserve"> </w:t>
      </w:r>
      <w:proofErr w:type="spellStart"/>
      <w:r>
        <w:t>kāore</w:t>
      </w:r>
      <w:proofErr w:type="spellEnd"/>
      <w:r>
        <w:t xml:space="preserve"> </w:t>
      </w:r>
      <w:proofErr w:type="spellStart"/>
      <w:r>
        <w:t>i</w:t>
      </w:r>
      <w:proofErr w:type="spellEnd"/>
      <w:r>
        <w:t xml:space="preserve"> </w:t>
      </w:r>
      <w:proofErr w:type="spellStart"/>
      <w:r>
        <w:t>te</w:t>
      </w:r>
      <w:proofErr w:type="spellEnd"/>
      <w:r>
        <w:t xml:space="preserve"> </w:t>
      </w:r>
      <w:proofErr w:type="spellStart"/>
      <w:r>
        <w:t>hāngai</w:t>
      </w:r>
      <w:proofErr w:type="spellEnd"/>
      <w:r>
        <w:t xml:space="preserve">. </w:t>
      </w:r>
      <w:proofErr w:type="spellStart"/>
      <w:r>
        <w:t>Hei</w:t>
      </w:r>
      <w:proofErr w:type="spellEnd"/>
      <w:r>
        <w:t xml:space="preserve"> </w:t>
      </w:r>
      <w:proofErr w:type="spellStart"/>
      <w:r>
        <w:t>tauira</w:t>
      </w:r>
      <w:proofErr w:type="spellEnd"/>
      <w:r>
        <w:t xml:space="preserve">, e </w:t>
      </w:r>
      <w:proofErr w:type="spellStart"/>
      <w:r>
        <w:t>wātea</w:t>
      </w:r>
      <w:proofErr w:type="spellEnd"/>
      <w:r>
        <w:t xml:space="preserve"> ana, </w:t>
      </w:r>
      <w:proofErr w:type="spellStart"/>
      <w:r>
        <w:t>kāore</w:t>
      </w:r>
      <w:proofErr w:type="spellEnd"/>
      <w:r>
        <w:t xml:space="preserve"> </w:t>
      </w:r>
      <w:proofErr w:type="spellStart"/>
      <w:r>
        <w:t>i</w:t>
      </w:r>
      <w:proofErr w:type="spellEnd"/>
      <w:r>
        <w:t xml:space="preserve"> </w:t>
      </w:r>
      <w:proofErr w:type="spellStart"/>
      <w:r>
        <w:t>te</w:t>
      </w:r>
      <w:proofErr w:type="spellEnd"/>
      <w:r>
        <w:t xml:space="preserve"> </w:t>
      </w:r>
      <w:proofErr w:type="spellStart"/>
      <w:r>
        <w:t>pēnei</w:t>
      </w:r>
      <w:proofErr w:type="spellEnd"/>
      <w:r>
        <w:t xml:space="preserve"> </w:t>
      </w:r>
      <w:proofErr w:type="spellStart"/>
      <w:r>
        <w:t>ngā</w:t>
      </w:r>
      <w:proofErr w:type="spellEnd"/>
      <w:r>
        <w:t xml:space="preserve"> </w:t>
      </w:r>
      <w:proofErr w:type="spellStart"/>
      <w:r>
        <w:t>rawa</w:t>
      </w:r>
      <w:proofErr w:type="spellEnd"/>
      <w:r>
        <w:t xml:space="preserve"> kai </w:t>
      </w:r>
      <w:proofErr w:type="spellStart"/>
      <w:r>
        <w:t>tupeka</w:t>
      </w:r>
      <w:proofErr w:type="spellEnd"/>
      <w:r>
        <w:t xml:space="preserve">, kia </w:t>
      </w:r>
      <w:proofErr w:type="spellStart"/>
      <w:r>
        <w:t>whakaaturia</w:t>
      </w:r>
      <w:proofErr w:type="spellEnd"/>
      <w:r>
        <w:t xml:space="preserve"> </w:t>
      </w:r>
      <w:proofErr w:type="spellStart"/>
      <w:r>
        <w:t>ngā</w:t>
      </w:r>
      <w:proofErr w:type="spellEnd"/>
      <w:r>
        <w:t xml:space="preserve"> </w:t>
      </w:r>
      <w:proofErr w:type="spellStart"/>
      <w:r>
        <w:t>rawa</w:t>
      </w:r>
      <w:proofErr w:type="spellEnd"/>
      <w:r>
        <w:t xml:space="preserve"> </w:t>
      </w:r>
      <w:proofErr w:type="spellStart"/>
      <w:r>
        <w:t>momi</w:t>
      </w:r>
      <w:proofErr w:type="spellEnd"/>
      <w:r>
        <w:t xml:space="preserve"> </w:t>
      </w:r>
      <w:proofErr w:type="spellStart"/>
      <w:r>
        <w:t>haurehu</w:t>
      </w:r>
      <w:proofErr w:type="spellEnd"/>
      <w:r>
        <w:t xml:space="preserve"> i </w:t>
      </w:r>
      <w:proofErr w:type="spellStart"/>
      <w:r>
        <w:t>ngā</w:t>
      </w:r>
      <w:proofErr w:type="spellEnd"/>
      <w:r>
        <w:t xml:space="preserve"> toa, ā, e </w:t>
      </w:r>
      <w:proofErr w:type="spellStart"/>
      <w:r>
        <w:t>wātea</w:t>
      </w:r>
      <w:proofErr w:type="spellEnd"/>
      <w:r>
        <w:t xml:space="preserve"> ana kia </w:t>
      </w:r>
      <w:proofErr w:type="spellStart"/>
      <w:r>
        <w:t>whakaratohia</w:t>
      </w:r>
      <w:proofErr w:type="spellEnd"/>
      <w:r>
        <w:t xml:space="preserve"> </w:t>
      </w:r>
      <w:proofErr w:type="spellStart"/>
      <w:r>
        <w:t>ngā</w:t>
      </w:r>
      <w:proofErr w:type="spellEnd"/>
      <w:r>
        <w:t xml:space="preserve"> </w:t>
      </w:r>
      <w:proofErr w:type="spellStart"/>
      <w:r>
        <w:t>pārongo</w:t>
      </w:r>
      <w:proofErr w:type="spellEnd"/>
      <w:r>
        <w:t xml:space="preserve"> me </w:t>
      </w:r>
      <w:proofErr w:type="spellStart"/>
      <w:r>
        <w:t>ngā</w:t>
      </w:r>
      <w:proofErr w:type="spellEnd"/>
      <w:r>
        <w:t xml:space="preserve"> </w:t>
      </w:r>
      <w:proofErr w:type="spellStart"/>
      <w:r>
        <w:t>kupu</w:t>
      </w:r>
      <w:proofErr w:type="spellEnd"/>
      <w:r>
        <w:t xml:space="preserve"> </w:t>
      </w:r>
      <w:proofErr w:type="spellStart"/>
      <w:r>
        <w:t>ārahi</w:t>
      </w:r>
      <w:proofErr w:type="spellEnd"/>
      <w:r>
        <w:t xml:space="preserve"> kia </w:t>
      </w:r>
      <w:proofErr w:type="spellStart"/>
      <w:r>
        <w:t>āwhinatia</w:t>
      </w:r>
      <w:proofErr w:type="spellEnd"/>
      <w:r>
        <w:t xml:space="preserve"> </w:t>
      </w:r>
      <w:proofErr w:type="spellStart"/>
      <w:r>
        <w:t>te</w:t>
      </w:r>
      <w:proofErr w:type="spellEnd"/>
      <w:r>
        <w:t xml:space="preserve"> </w:t>
      </w:r>
      <w:proofErr w:type="spellStart"/>
      <w:r>
        <w:t>tangata</w:t>
      </w:r>
      <w:proofErr w:type="spellEnd"/>
      <w:r>
        <w:t xml:space="preserve"> kia </w:t>
      </w:r>
      <w:proofErr w:type="spellStart"/>
      <w:r>
        <w:t>neke</w:t>
      </w:r>
      <w:proofErr w:type="spellEnd"/>
      <w:r>
        <w:t xml:space="preserve"> </w:t>
      </w:r>
      <w:proofErr w:type="spellStart"/>
      <w:r>
        <w:t>i</w:t>
      </w:r>
      <w:proofErr w:type="spellEnd"/>
      <w:r>
        <w:t xml:space="preserve"> </w:t>
      </w:r>
      <w:proofErr w:type="spellStart"/>
      <w:r>
        <w:t>te</w:t>
      </w:r>
      <w:proofErr w:type="spellEnd"/>
      <w:r>
        <w:t xml:space="preserve"> kai </w:t>
      </w:r>
      <w:proofErr w:type="spellStart"/>
      <w:r>
        <w:t>tupeka</w:t>
      </w:r>
      <w:proofErr w:type="spellEnd"/>
      <w:r>
        <w:t xml:space="preserve"> </w:t>
      </w:r>
      <w:proofErr w:type="spellStart"/>
      <w:r>
        <w:t>ki</w:t>
      </w:r>
      <w:proofErr w:type="spellEnd"/>
      <w:r>
        <w:t xml:space="preserve"> </w:t>
      </w:r>
      <w:proofErr w:type="spellStart"/>
      <w:r>
        <w:t>te</w:t>
      </w:r>
      <w:proofErr w:type="spellEnd"/>
      <w:r>
        <w:t xml:space="preserve"> </w:t>
      </w:r>
      <w:proofErr w:type="spellStart"/>
      <w:r>
        <w:t>momi</w:t>
      </w:r>
      <w:proofErr w:type="spellEnd"/>
      <w:r>
        <w:t xml:space="preserve"> </w:t>
      </w:r>
      <w:proofErr w:type="spellStart"/>
      <w:r>
        <w:t>haurehu</w:t>
      </w:r>
      <w:proofErr w:type="spellEnd"/>
      <w:r>
        <w:t>.</w:t>
      </w:r>
    </w:p>
    <w:p w14:paraId="34EC7944" w14:textId="77777777" w:rsidR="00456667" w:rsidRDefault="00456667" w:rsidP="00D23133"/>
    <w:p w14:paraId="6CC50710" w14:textId="6FA8AC72" w:rsidR="00D23133" w:rsidRDefault="00D23133" w:rsidP="00D23133">
      <w:r>
        <w:t xml:space="preserve">E </w:t>
      </w:r>
      <w:proofErr w:type="spellStart"/>
      <w:r>
        <w:t>whai</w:t>
      </w:r>
      <w:proofErr w:type="spellEnd"/>
      <w:r>
        <w:t xml:space="preserve"> ana </w:t>
      </w:r>
      <w:proofErr w:type="spellStart"/>
      <w:r>
        <w:t>ngā</w:t>
      </w:r>
      <w:proofErr w:type="spellEnd"/>
      <w:r>
        <w:t xml:space="preserve"> </w:t>
      </w:r>
      <w:proofErr w:type="spellStart"/>
      <w:r>
        <w:t>panonitanga</w:t>
      </w:r>
      <w:proofErr w:type="spellEnd"/>
      <w:r>
        <w:t xml:space="preserve"> </w:t>
      </w:r>
      <w:proofErr w:type="spellStart"/>
      <w:r>
        <w:t>ture</w:t>
      </w:r>
      <w:proofErr w:type="spellEnd"/>
      <w:r>
        <w:t xml:space="preserve"> kia </w:t>
      </w:r>
      <w:proofErr w:type="spellStart"/>
      <w:r>
        <w:t>whai</w:t>
      </w:r>
      <w:proofErr w:type="spellEnd"/>
      <w:r>
        <w:t xml:space="preserve"> </w:t>
      </w:r>
      <w:proofErr w:type="spellStart"/>
      <w:r>
        <w:t>waeture</w:t>
      </w:r>
      <w:proofErr w:type="spellEnd"/>
      <w:r>
        <w:t xml:space="preserve"> </w:t>
      </w:r>
      <w:proofErr w:type="spellStart"/>
      <w:r>
        <w:t>mō</w:t>
      </w:r>
      <w:proofErr w:type="spellEnd"/>
      <w:r>
        <w:t xml:space="preserve"> </w:t>
      </w:r>
      <w:proofErr w:type="spellStart"/>
      <w:r>
        <w:t>ngā</w:t>
      </w:r>
      <w:proofErr w:type="spellEnd"/>
      <w:r>
        <w:t xml:space="preserve"> </w:t>
      </w:r>
      <w:proofErr w:type="spellStart"/>
      <w:r>
        <w:t>rawa</w:t>
      </w:r>
      <w:proofErr w:type="spellEnd"/>
      <w:r>
        <w:t xml:space="preserve"> </w:t>
      </w:r>
      <w:proofErr w:type="spellStart"/>
      <w:r>
        <w:t>momi</w:t>
      </w:r>
      <w:proofErr w:type="spellEnd"/>
      <w:r>
        <w:t xml:space="preserve"> </w:t>
      </w:r>
      <w:proofErr w:type="spellStart"/>
      <w:r>
        <w:t>haurehu</w:t>
      </w:r>
      <w:proofErr w:type="spellEnd"/>
      <w:r>
        <w:t xml:space="preserve"> kia </w:t>
      </w:r>
      <w:proofErr w:type="spellStart"/>
      <w:r>
        <w:t>noho</w:t>
      </w:r>
      <w:proofErr w:type="spellEnd"/>
      <w:r>
        <w:t xml:space="preserve"> </w:t>
      </w:r>
      <w:proofErr w:type="spellStart"/>
      <w:r>
        <w:t>taurite</w:t>
      </w:r>
      <w:proofErr w:type="spellEnd"/>
      <w:r>
        <w:t xml:space="preserve"> </w:t>
      </w:r>
      <w:proofErr w:type="spellStart"/>
      <w:r>
        <w:t>ki</w:t>
      </w:r>
      <w:proofErr w:type="spellEnd"/>
      <w:r>
        <w:t xml:space="preserve"> </w:t>
      </w:r>
      <w:proofErr w:type="spellStart"/>
      <w:r>
        <w:t>waenga</w:t>
      </w:r>
      <w:proofErr w:type="spellEnd"/>
      <w:r>
        <w:t xml:space="preserve"> </w:t>
      </w:r>
      <w:proofErr w:type="spellStart"/>
      <w:r>
        <w:t>i</w:t>
      </w:r>
      <w:proofErr w:type="spellEnd"/>
      <w:r>
        <w:t xml:space="preserve"> </w:t>
      </w:r>
      <w:proofErr w:type="spellStart"/>
      <w:r>
        <w:t>te</w:t>
      </w:r>
      <w:proofErr w:type="spellEnd"/>
      <w:r>
        <w:t xml:space="preserve"> </w:t>
      </w:r>
      <w:proofErr w:type="spellStart"/>
      <w:r>
        <w:t>whakamutu</w:t>
      </w:r>
      <w:proofErr w:type="spellEnd"/>
      <w:r>
        <w:t xml:space="preserve"> </w:t>
      </w:r>
      <w:proofErr w:type="spellStart"/>
      <w:r>
        <w:t>i</w:t>
      </w:r>
      <w:proofErr w:type="spellEnd"/>
      <w:r>
        <w:t xml:space="preserve"> </w:t>
      </w:r>
      <w:proofErr w:type="spellStart"/>
      <w:r>
        <w:t>tā</w:t>
      </w:r>
      <w:proofErr w:type="spellEnd"/>
      <w:r>
        <w:t xml:space="preserve"> </w:t>
      </w:r>
      <w:proofErr w:type="spellStart"/>
      <w:r>
        <w:t>ngā</w:t>
      </w:r>
      <w:proofErr w:type="spellEnd"/>
      <w:r>
        <w:t xml:space="preserve"> </w:t>
      </w:r>
      <w:proofErr w:type="spellStart"/>
      <w:r>
        <w:t>taiohi</w:t>
      </w:r>
      <w:proofErr w:type="spellEnd"/>
      <w:r>
        <w:t xml:space="preserve"> me </w:t>
      </w:r>
      <w:proofErr w:type="spellStart"/>
      <w:r>
        <w:t>ngā</w:t>
      </w:r>
      <w:proofErr w:type="spellEnd"/>
      <w:r>
        <w:t xml:space="preserve"> </w:t>
      </w:r>
      <w:proofErr w:type="spellStart"/>
      <w:r>
        <w:t>tamariki</w:t>
      </w:r>
      <w:proofErr w:type="spellEnd"/>
      <w:r>
        <w:t xml:space="preserve"> </w:t>
      </w:r>
      <w:proofErr w:type="spellStart"/>
      <w:r>
        <w:t>tīmata</w:t>
      </w:r>
      <w:proofErr w:type="spellEnd"/>
      <w:r>
        <w:t xml:space="preserve"> </w:t>
      </w:r>
    </w:p>
    <w:p w14:paraId="4F4DB0B3" w14:textId="604A4C81" w:rsidR="00D23133" w:rsidRDefault="00D23133" w:rsidP="00D23133">
      <w:proofErr w:type="spellStart"/>
      <w:r>
        <w:t>ki</w:t>
      </w:r>
      <w:proofErr w:type="spellEnd"/>
      <w:r>
        <w:t xml:space="preserve"> </w:t>
      </w:r>
      <w:proofErr w:type="spellStart"/>
      <w:r>
        <w:t>te</w:t>
      </w:r>
      <w:proofErr w:type="spellEnd"/>
      <w:r>
        <w:t xml:space="preserve"> </w:t>
      </w:r>
      <w:proofErr w:type="spellStart"/>
      <w:r>
        <w:t>momi</w:t>
      </w:r>
      <w:proofErr w:type="spellEnd"/>
      <w:r>
        <w:t xml:space="preserve"> </w:t>
      </w:r>
      <w:proofErr w:type="spellStart"/>
      <w:r>
        <w:t>haurehu</w:t>
      </w:r>
      <w:proofErr w:type="spellEnd"/>
      <w:r>
        <w:t xml:space="preserve">, </w:t>
      </w:r>
      <w:proofErr w:type="spellStart"/>
      <w:r>
        <w:t>tēnā</w:t>
      </w:r>
      <w:proofErr w:type="spellEnd"/>
      <w:r>
        <w:t xml:space="preserve"> me </w:t>
      </w:r>
      <w:proofErr w:type="spellStart"/>
      <w:r>
        <w:t>te</w:t>
      </w:r>
      <w:proofErr w:type="spellEnd"/>
      <w:r>
        <w:t xml:space="preserve"> </w:t>
      </w:r>
      <w:proofErr w:type="spellStart"/>
      <w:r>
        <w:t>tautoko</w:t>
      </w:r>
      <w:proofErr w:type="spellEnd"/>
      <w:r>
        <w:t xml:space="preserve"> </w:t>
      </w:r>
      <w:proofErr w:type="spellStart"/>
      <w:r>
        <w:t>i</w:t>
      </w:r>
      <w:proofErr w:type="spellEnd"/>
      <w:r>
        <w:t xml:space="preserve"> </w:t>
      </w:r>
      <w:proofErr w:type="spellStart"/>
      <w:r>
        <w:t>te</w:t>
      </w:r>
      <w:proofErr w:type="spellEnd"/>
      <w:r>
        <w:t xml:space="preserve"> </w:t>
      </w:r>
      <w:proofErr w:type="spellStart"/>
      <w:r>
        <w:t>hunga</w:t>
      </w:r>
      <w:proofErr w:type="spellEnd"/>
      <w:r>
        <w:t xml:space="preserve"> kia </w:t>
      </w:r>
      <w:proofErr w:type="spellStart"/>
      <w:r>
        <w:t>whakawhiti</w:t>
      </w:r>
      <w:proofErr w:type="spellEnd"/>
      <w:r>
        <w:t xml:space="preserve"> </w:t>
      </w:r>
      <w:proofErr w:type="spellStart"/>
      <w:r>
        <w:t>atu</w:t>
      </w:r>
      <w:proofErr w:type="spellEnd"/>
      <w:r>
        <w:t xml:space="preserve"> </w:t>
      </w:r>
      <w:proofErr w:type="spellStart"/>
      <w:r>
        <w:t>ki</w:t>
      </w:r>
      <w:proofErr w:type="spellEnd"/>
      <w:r>
        <w:t xml:space="preserve"> </w:t>
      </w:r>
      <w:proofErr w:type="spellStart"/>
      <w:r>
        <w:t>tētahi</w:t>
      </w:r>
      <w:proofErr w:type="spellEnd"/>
      <w:r>
        <w:t xml:space="preserve"> </w:t>
      </w:r>
      <w:proofErr w:type="spellStart"/>
      <w:r>
        <w:t>rawa</w:t>
      </w:r>
      <w:proofErr w:type="spellEnd"/>
      <w:r>
        <w:t xml:space="preserve"> </w:t>
      </w:r>
      <w:proofErr w:type="spellStart"/>
      <w:r>
        <w:t>kāore</w:t>
      </w:r>
      <w:proofErr w:type="spellEnd"/>
      <w:r>
        <w:t xml:space="preserve"> </w:t>
      </w:r>
      <w:proofErr w:type="spellStart"/>
      <w:r>
        <w:t>i</w:t>
      </w:r>
      <w:proofErr w:type="spellEnd"/>
      <w:r>
        <w:t xml:space="preserve"> </w:t>
      </w:r>
      <w:proofErr w:type="spellStart"/>
      <w:r>
        <w:t>te</w:t>
      </w:r>
      <w:proofErr w:type="spellEnd"/>
      <w:r>
        <w:t xml:space="preserve"> </w:t>
      </w:r>
      <w:proofErr w:type="spellStart"/>
      <w:r>
        <w:t>pēnā</w:t>
      </w:r>
      <w:proofErr w:type="spellEnd"/>
      <w:r>
        <w:t xml:space="preserve"> </w:t>
      </w:r>
      <w:proofErr w:type="spellStart"/>
      <w:r>
        <w:t>rawa</w:t>
      </w:r>
      <w:proofErr w:type="spellEnd"/>
      <w:r>
        <w:t xml:space="preserve"> </w:t>
      </w:r>
      <w:proofErr w:type="spellStart"/>
      <w:r>
        <w:t>te</w:t>
      </w:r>
      <w:proofErr w:type="spellEnd"/>
      <w:r>
        <w:t xml:space="preserve"> kino (me </w:t>
      </w:r>
      <w:proofErr w:type="spellStart"/>
      <w:r>
        <w:t>te</w:t>
      </w:r>
      <w:proofErr w:type="spellEnd"/>
      <w:r>
        <w:t xml:space="preserve"> </w:t>
      </w:r>
      <w:proofErr w:type="spellStart"/>
      <w:r>
        <w:t>whakatata</w:t>
      </w:r>
      <w:proofErr w:type="spellEnd"/>
      <w:r>
        <w:t xml:space="preserve"> </w:t>
      </w:r>
      <w:proofErr w:type="spellStart"/>
      <w:r>
        <w:t>atu</w:t>
      </w:r>
      <w:proofErr w:type="spellEnd"/>
      <w:r>
        <w:t xml:space="preserve"> </w:t>
      </w:r>
      <w:proofErr w:type="spellStart"/>
      <w:r>
        <w:t>ki</w:t>
      </w:r>
      <w:proofErr w:type="spellEnd"/>
      <w:r>
        <w:t xml:space="preserve"> </w:t>
      </w:r>
      <w:proofErr w:type="spellStart"/>
      <w:r>
        <w:t>tā</w:t>
      </w:r>
      <w:proofErr w:type="spellEnd"/>
      <w:r>
        <w:t xml:space="preserve"> </w:t>
      </w:r>
      <w:proofErr w:type="spellStart"/>
      <w:r>
        <w:t>mātou</w:t>
      </w:r>
      <w:proofErr w:type="spellEnd"/>
      <w:r>
        <w:t xml:space="preserve"> </w:t>
      </w:r>
      <w:proofErr w:type="spellStart"/>
      <w:r>
        <w:t>whāinga</w:t>
      </w:r>
      <w:proofErr w:type="spellEnd"/>
      <w:r>
        <w:t xml:space="preserve"> kia </w:t>
      </w:r>
      <w:proofErr w:type="spellStart"/>
      <w:r>
        <w:t>Auahi</w:t>
      </w:r>
      <w:proofErr w:type="spellEnd"/>
      <w:r>
        <w:t xml:space="preserve"> Kore 2025).</w:t>
      </w:r>
    </w:p>
    <w:p w14:paraId="1D65DFE9" w14:textId="77777777" w:rsidR="00D23133" w:rsidRDefault="00D23133" w:rsidP="00D23133"/>
    <w:p w14:paraId="28E97A5A" w14:textId="7143F3F6" w:rsidR="00BB427D" w:rsidRDefault="00D23133" w:rsidP="00D23133">
      <w:r>
        <w:t xml:space="preserve">Ka </w:t>
      </w:r>
      <w:proofErr w:type="spellStart"/>
      <w:r>
        <w:t>aroturuki</w:t>
      </w:r>
      <w:proofErr w:type="spellEnd"/>
      <w:r>
        <w:t xml:space="preserve"> </w:t>
      </w:r>
      <w:proofErr w:type="spellStart"/>
      <w:r>
        <w:t>mātou</w:t>
      </w:r>
      <w:proofErr w:type="spellEnd"/>
      <w:r>
        <w:t xml:space="preserve"> </w:t>
      </w:r>
      <w:proofErr w:type="spellStart"/>
      <w:r>
        <w:t>i</w:t>
      </w:r>
      <w:proofErr w:type="spellEnd"/>
      <w:r>
        <w:t xml:space="preserve"> </w:t>
      </w:r>
      <w:proofErr w:type="spellStart"/>
      <w:r>
        <w:t>te</w:t>
      </w:r>
      <w:proofErr w:type="spellEnd"/>
      <w:r>
        <w:t xml:space="preserve"> </w:t>
      </w:r>
      <w:proofErr w:type="spellStart"/>
      <w:r>
        <w:t>pānga</w:t>
      </w:r>
      <w:proofErr w:type="spellEnd"/>
      <w:r>
        <w:t xml:space="preserve"> </w:t>
      </w:r>
      <w:proofErr w:type="spellStart"/>
      <w:r>
        <w:t>tonutanga</w:t>
      </w:r>
      <w:proofErr w:type="spellEnd"/>
      <w:r>
        <w:t xml:space="preserve"> o </w:t>
      </w:r>
      <w:proofErr w:type="spellStart"/>
      <w:r w:rsidR="00A2712F" w:rsidRPr="00A2712F">
        <w:t>ēnei</w:t>
      </w:r>
      <w:proofErr w:type="spellEnd"/>
      <w:r w:rsidR="00A2712F" w:rsidRPr="00A2712F">
        <w:t xml:space="preserve"> </w:t>
      </w:r>
      <w:proofErr w:type="spellStart"/>
      <w:r w:rsidR="00A2712F" w:rsidRPr="00A2712F">
        <w:t>panonitanga</w:t>
      </w:r>
      <w:proofErr w:type="spellEnd"/>
      <w:r w:rsidR="00A2712F" w:rsidRPr="00A2712F">
        <w:t xml:space="preserve"> ā-</w:t>
      </w:r>
      <w:proofErr w:type="spellStart"/>
      <w:r w:rsidR="00A2712F" w:rsidRPr="00A2712F">
        <w:t>waeture</w:t>
      </w:r>
      <w:proofErr w:type="spellEnd"/>
      <w:r w:rsidR="00A2712F" w:rsidRPr="00A2712F">
        <w:t xml:space="preserve">, </w:t>
      </w:r>
      <w:proofErr w:type="spellStart"/>
      <w:r w:rsidR="00A2712F" w:rsidRPr="00A2712F">
        <w:t>tae</w:t>
      </w:r>
      <w:proofErr w:type="spellEnd"/>
      <w:r w:rsidR="00A2712F" w:rsidRPr="00A2712F">
        <w:t xml:space="preserve"> noa </w:t>
      </w:r>
      <w:proofErr w:type="spellStart"/>
      <w:r w:rsidR="00A2712F" w:rsidRPr="00A2712F">
        <w:t>atu</w:t>
      </w:r>
      <w:proofErr w:type="spellEnd"/>
      <w:r w:rsidR="00A2712F" w:rsidRPr="00A2712F">
        <w:t xml:space="preserve"> </w:t>
      </w:r>
      <w:proofErr w:type="spellStart"/>
      <w:r w:rsidR="00A2712F" w:rsidRPr="00A2712F">
        <w:t>ki</w:t>
      </w:r>
      <w:proofErr w:type="spellEnd"/>
      <w:r w:rsidR="00A2712F" w:rsidRPr="00A2712F">
        <w:t xml:space="preserve"> </w:t>
      </w:r>
      <w:proofErr w:type="spellStart"/>
      <w:r w:rsidR="00A2712F" w:rsidRPr="00A2712F">
        <w:t>ngā</w:t>
      </w:r>
      <w:proofErr w:type="spellEnd"/>
      <w:r w:rsidR="00A2712F" w:rsidRPr="00A2712F">
        <w:t xml:space="preserve"> </w:t>
      </w:r>
      <w:proofErr w:type="spellStart"/>
      <w:r w:rsidR="00A2712F" w:rsidRPr="00A2712F">
        <w:t>pānga</w:t>
      </w:r>
      <w:proofErr w:type="spellEnd"/>
      <w:r w:rsidR="00A2712F" w:rsidRPr="00A2712F">
        <w:t xml:space="preserve"> </w:t>
      </w:r>
      <w:proofErr w:type="spellStart"/>
      <w:r w:rsidR="00A2712F" w:rsidRPr="00A2712F">
        <w:t>pokerehū</w:t>
      </w:r>
      <w:proofErr w:type="spellEnd"/>
      <w:r w:rsidR="00A2712F" w:rsidRPr="00A2712F">
        <w:t xml:space="preserve">. </w:t>
      </w:r>
      <w:proofErr w:type="spellStart"/>
      <w:r w:rsidR="00A2712F" w:rsidRPr="00A2712F">
        <w:t>Waihoki</w:t>
      </w:r>
      <w:proofErr w:type="spellEnd"/>
      <w:r w:rsidR="00A2712F" w:rsidRPr="00A2712F">
        <w:t xml:space="preserve">, ka </w:t>
      </w:r>
      <w:proofErr w:type="spellStart"/>
      <w:r w:rsidR="00A2712F" w:rsidRPr="00A2712F">
        <w:t>whakapuakina</w:t>
      </w:r>
      <w:proofErr w:type="spellEnd"/>
      <w:r w:rsidR="00A2712F" w:rsidRPr="00A2712F">
        <w:t xml:space="preserve"> </w:t>
      </w:r>
      <w:proofErr w:type="spellStart"/>
      <w:r w:rsidR="00A2712F" w:rsidRPr="00A2712F">
        <w:t>tētahi</w:t>
      </w:r>
      <w:proofErr w:type="spellEnd"/>
      <w:r w:rsidR="00A2712F" w:rsidRPr="00A2712F">
        <w:t xml:space="preserve"> here kia </w:t>
      </w:r>
      <w:proofErr w:type="spellStart"/>
      <w:r w:rsidR="00A2712F" w:rsidRPr="00A2712F">
        <w:t>tuku</w:t>
      </w:r>
      <w:proofErr w:type="spellEnd"/>
      <w:r w:rsidR="00A2712F" w:rsidRPr="00A2712F">
        <w:t xml:space="preserve"> </w:t>
      </w:r>
      <w:proofErr w:type="spellStart"/>
      <w:r w:rsidR="00A2712F" w:rsidRPr="00A2712F">
        <w:t>kupu</w:t>
      </w:r>
      <w:proofErr w:type="spellEnd"/>
      <w:r w:rsidR="00A2712F" w:rsidRPr="00A2712F">
        <w:t xml:space="preserve"> </w:t>
      </w:r>
      <w:proofErr w:type="spellStart"/>
      <w:r w:rsidR="00A2712F" w:rsidRPr="00A2712F">
        <w:t>whakamōhio</w:t>
      </w:r>
      <w:proofErr w:type="spellEnd"/>
      <w:r w:rsidR="00A2712F" w:rsidRPr="00A2712F">
        <w:t xml:space="preserve"> </w:t>
      </w:r>
      <w:proofErr w:type="spellStart"/>
      <w:r w:rsidR="00A2712F" w:rsidRPr="00A2712F">
        <w:t>atu</w:t>
      </w:r>
      <w:proofErr w:type="spellEnd"/>
      <w:r w:rsidR="00A2712F" w:rsidRPr="00A2712F">
        <w:t xml:space="preserve"> </w:t>
      </w:r>
      <w:proofErr w:type="spellStart"/>
      <w:r w:rsidR="00A2712F" w:rsidRPr="00A2712F">
        <w:t>ngā</w:t>
      </w:r>
      <w:proofErr w:type="spellEnd"/>
      <w:r w:rsidR="00A2712F" w:rsidRPr="00A2712F">
        <w:t xml:space="preserve"> toa </w:t>
      </w:r>
      <w:proofErr w:type="spellStart"/>
      <w:r w:rsidR="00A2712F" w:rsidRPr="00A2712F">
        <w:t>whānui</w:t>
      </w:r>
      <w:proofErr w:type="spellEnd"/>
      <w:r w:rsidR="00A2712F" w:rsidRPr="00A2712F">
        <w:t xml:space="preserve"> e </w:t>
      </w:r>
      <w:proofErr w:type="spellStart"/>
      <w:r w:rsidR="00A2712F" w:rsidRPr="00A2712F">
        <w:t>hoko</w:t>
      </w:r>
      <w:proofErr w:type="spellEnd"/>
      <w:r w:rsidR="00A2712F" w:rsidRPr="00A2712F">
        <w:t xml:space="preserve"> </w:t>
      </w:r>
      <w:proofErr w:type="spellStart"/>
      <w:r w:rsidR="00A2712F" w:rsidRPr="00A2712F">
        <w:t>atu</w:t>
      </w:r>
      <w:proofErr w:type="spellEnd"/>
      <w:r w:rsidR="00A2712F" w:rsidRPr="00A2712F">
        <w:t xml:space="preserve"> ana </w:t>
      </w:r>
      <w:proofErr w:type="spellStart"/>
      <w:r w:rsidR="00A2712F" w:rsidRPr="00A2712F">
        <w:t>i</w:t>
      </w:r>
      <w:proofErr w:type="spellEnd"/>
      <w:r w:rsidR="00A2712F" w:rsidRPr="00A2712F">
        <w:t xml:space="preserve"> </w:t>
      </w:r>
      <w:proofErr w:type="spellStart"/>
      <w:r w:rsidR="00A2712F" w:rsidRPr="00A2712F">
        <w:t>ngā</w:t>
      </w:r>
      <w:proofErr w:type="spellEnd"/>
      <w:r w:rsidR="00A2712F" w:rsidRPr="00A2712F">
        <w:t xml:space="preserve"> </w:t>
      </w:r>
      <w:proofErr w:type="spellStart"/>
      <w:r w:rsidR="00A2712F" w:rsidRPr="00A2712F">
        <w:t>rawa</w:t>
      </w:r>
      <w:proofErr w:type="spellEnd"/>
      <w:r w:rsidR="00A2712F" w:rsidRPr="00A2712F">
        <w:t xml:space="preserve"> </w:t>
      </w:r>
      <w:proofErr w:type="spellStart"/>
      <w:r w:rsidR="00A2712F" w:rsidRPr="00A2712F">
        <w:t>momi</w:t>
      </w:r>
      <w:proofErr w:type="spellEnd"/>
      <w:r w:rsidR="00A2712F" w:rsidRPr="00A2712F">
        <w:t xml:space="preserve"> </w:t>
      </w:r>
      <w:proofErr w:type="spellStart"/>
      <w:r w:rsidR="00A2712F" w:rsidRPr="00A2712F">
        <w:t>haurehu</w:t>
      </w:r>
      <w:proofErr w:type="spellEnd"/>
      <w:r w:rsidR="00A2712F" w:rsidRPr="00A2712F">
        <w:t xml:space="preserve"> </w:t>
      </w:r>
      <w:proofErr w:type="spellStart"/>
      <w:r w:rsidR="00A2712F" w:rsidRPr="00A2712F">
        <w:t>ki</w:t>
      </w:r>
      <w:proofErr w:type="spellEnd"/>
      <w:r w:rsidR="00A2712F" w:rsidRPr="00A2712F">
        <w:t xml:space="preserve"> </w:t>
      </w:r>
      <w:proofErr w:type="spellStart"/>
      <w:r w:rsidR="00A2712F" w:rsidRPr="00A2712F">
        <w:t>te</w:t>
      </w:r>
      <w:proofErr w:type="spellEnd"/>
      <w:r w:rsidR="00A2712F" w:rsidRPr="00A2712F">
        <w:t xml:space="preserve"> Director-General </w:t>
      </w:r>
      <w:proofErr w:type="spellStart"/>
      <w:r w:rsidR="00A2712F" w:rsidRPr="00A2712F">
        <w:t>o</w:t>
      </w:r>
      <w:proofErr w:type="spellEnd"/>
      <w:r w:rsidR="00A2712F" w:rsidRPr="00A2712F">
        <w:t xml:space="preserve"> </w:t>
      </w:r>
      <w:proofErr w:type="spellStart"/>
      <w:r w:rsidR="00A2712F" w:rsidRPr="00A2712F">
        <w:t>te</w:t>
      </w:r>
      <w:proofErr w:type="spellEnd"/>
      <w:r w:rsidR="00A2712F" w:rsidRPr="00A2712F">
        <w:t xml:space="preserve"> Hauora </w:t>
      </w:r>
      <w:proofErr w:type="spellStart"/>
      <w:r w:rsidR="00A2712F" w:rsidRPr="00A2712F">
        <w:t>i</w:t>
      </w:r>
      <w:proofErr w:type="spellEnd"/>
      <w:r w:rsidR="00A2712F" w:rsidRPr="00A2712F">
        <w:t xml:space="preserve"> </w:t>
      </w:r>
      <w:proofErr w:type="spellStart"/>
      <w:r w:rsidR="00A2712F" w:rsidRPr="00A2712F">
        <w:t>tā</w:t>
      </w:r>
      <w:proofErr w:type="spellEnd"/>
      <w:r w:rsidR="00A2712F" w:rsidRPr="00A2712F">
        <w:t xml:space="preserve"> </w:t>
      </w:r>
      <w:proofErr w:type="spellStart"/>
      <w:r w:rsidR="00A2712F" w:rsidRPr="00A2712F">
        <w:t>rātou</w:t>
      </w:r>
      <w:proofErr w:type="spellEnd"/>
      <w:r w:rsidR="00A2712F" w:rsidRPr="00A2712F">
        <w:t xml:space="preserve"> mahi </w:t>
      </w:r>
      <w:proofErr w:type="spellStart"/>
      <w:r w:rsidR="00A2712F" w:rsidRPr="00A2712F">
        <w:t>pēnā</w:t>
      </w:r>
      <w:proofErr w:type="spellEnd"/>
      <w:r w:rsidR="00A2712F" w:rsidRPr="00A2712F">
        <w:t xml:space="preserve">. </w:t>
      </w:r>
      <w:proofErr w:type="spellStart"/>
      <w:r w:rsidR="00A2712F" w:rsidRPr="00A2712F">
        <w:t>Mā</w:t>
      </w:r>
      <w:proofErr w:type="spellEnd"/>
      <w:r w:rsidR="00A2712F" w:rsidRPr="00A2712F">
        <w:t xml:space="preserve"> </w:t>
      </w:r>
      <w:proofErr w:type="spellStart"/>
      <w:r w:rsidR="00A2712F" w:rsidRPr="00A2712F">
        <w:t>tēnei</w:t>
      </w:r>
      <w:proofErr w:type="spellEnd"/>
      <w:r w:rsidR="00A2712F" w:rsidRPr="00A2712F">
        <w:t xml:space="preserve"> e </w:t>
      </w:r>
      <w:proofErr w:type="spellStart"/>
      <w:r w:rsidR="00A2712F" w:rsidRPr="00A2712F">
        <w:t>whakaahua</w:t>
      </w:r>
      <w:proofErr w:type="spellEnd"/>
      <w:r w:rsidR="00A2712F" w:rsidRPr="00A2712F">
        <w:t xml:space="preserve"> ai </w:t>
      </w:r>
      <w:proofErr w:type="spellStart"/>
      <w:r w:rsidR="00A2712F" w:rsidRPr="00A2712F">
        <w:t>i</w:t>
      </w:r>
      <w:proofErr w:type="spellEnd"/>
      <w:r w:rsidR="00A2712F" w:rsidRPr="00A2712F">
        <w:t xml:space="preserve"> </w:t>
      </w:r>
      <w:proofErr w:type="spellStart"/>
      <w:r w:rsidR="00A2712F" w:rsidRPr="00A2712F">
        <w:t>te</w:t>
      </w:r>
      <w:proofErr w:type="spellEnd"/>
      <w:r w:rsidR="00A2712F" w:rsidRPr="00A2712F">
        <w:t xml:space="preserve"> </w:t>
      </w:r>
      <w:proofErr w:type="spellStart"/>
      <w:r w:rsidR="00A2712F" w:rsidRPr="00A2712F">
        <w:t>tapeke</w:t>
      </w:r>
      <w:proofErr w:type="spellEnd"/>
      <w:r w:rsidR="00A2712F" w:rsidRPr="00A2712F">
        <w:t xml:space="preserve"> me </w:t>
      </w:r>
      <w:proofErr w:type="spellStart"/>
      <w:r w:rsidR="00A2712F" w:rsidRPr="00A2712F">
        <w:t>te</w:t>
      </w:r>
      <w:proofErr w:type="spellEnd"/>
      <w:r w:rsidR="00A2712F" w:rsidRPr="00A2712F">
        <w:t xml:space="preserve"> </w:t>
      </w:r>
      <w:proofErr w:type="spellStart"/>
      <w:r w:rsidR="00A2712F" w:rsidRPr="00A2712F">
        <w:t>momo</w:t>
      </w:r>
      <w:proofErr w:type="spellEnd"/>
      <w:r w:rsidR="00A2712F" w:rsidRPr="00A2712F">
        <w:t xml:space="preserve"> toa e </w:t>
      </w:r>
      <w:proofErr w:type="spellStart"/>
      <w:r w:rsidR="00A2712F" w:rsidRPr="00A2712F">
        <w:t>hoko</w:t>
      </w:r>
      <w:proofErr w:type="spellEnd"/>
      <w:r w:rsidR="00A2712F" w:rsidRPr="00A2712F">
        <w:t xml:space="preserve"> </w:t>
      </w:r>
      <w:proofErr w:type="spellStart"/>
      <w:r w:rsidR="00A2712F" w:rsidRPr="00A2712F">
        <w:t>atu</w:t>
      </w:r>
      <w:proofErr w:type="spellEnd"/>
      <w:r w:rsidR="00A2712F" w:rsidRPr="00A2712F">
        <w:t xml:space="preserve"> ana </w:t>
      </w:r>
      <w:proofErr w:type="spellStart"/>
      <w:r w:rsidR="00A2712F" w:rsidRPr="00A2712F">
        <w:t>i</w:t>
      </w:r>
      <w:proofErr w:type="spellEnd"/>
      <w:r w:rsidR="00A2712F" w:rsidRPr="00A2712F">
        <w:t xml:space="preserve"> </w:t>
      </w:r>
      <w:proofErr w:type="spellStart"/>
      <w:r w:rsidR="00A2712F" w:rsidRPr="00A2712F">
        <w:t>ngā</w:t>
      </w:r>
      <w:proofErr w:type="spellEnd"/>
      <w:r w:rsidR="00A2712F" w:rsidRPr="00A2712F">
        <w:t xml:space="preserve"> </w:t>
      </w:r>
      <w:proofErr w:type="spellStart"/>
      <w:r w:rsidR="00A2712F" w:rsidRPr="00A2712F">
        <w:t>rawa</w:t>
      </w:r>
      <w:proofErr w:type="spellEnd"/>
      <w:r w:rsidR="00A2712F" w:rsidRPr="00A2712F">
        <w:t xml:space="preserve"> </w:t>
      </w:r>
      <w:proofErr w:type="spellStart"/>
      <w:r w:rsidR="00A2712F" w:rsidRPr="00A2712F">
        <w:t>haurehu</w:t>
      </w:r>
      <w:proofErr w:type="spellEnd"/>
      <w:r w:rsidR="00A2712F" w:rsidRPr="00A2712F">
        <w:t xml:space="preserve">. Ka </w:t>
      </w:r>
      <w:proofErr w:type="spellStart"/>
      <w:r w:rsidR="00A2712F" w:rsidRPr="00A2712F">
        <w:t>whakamāmā</w:t>
      </w:r>
      <w:proofErr w:type="spellEnd"/>
      <w:r w:rsidR="00A2712F" w:rsidRPr="00A2712F">
        <w:t xml:space="preserve"> </w:t>
      </w:r>
      <w:proofErr w:type="spellStart"/>
      <w:r w:rsidR="00A2712F" w:rsidRPr="00A2712F">
        <w:t>tēnei</w:t>
      </w:r>
      <w:proofErr w:type="spellEnd"/>
      <w:r w:rsidR="00A2712F" w:rsidRPr="00A2712F">
        <w:t xml:space="preserve"> </w:t>
      </w:r>
      <w:proofErr w:type="spellStart"/>
      <w:r w:rsidR="00A2712F" w:rsidRPr="00A2712F">
        <w:t>i</w:t>
      </w:r>
      <w:proofErr w:type="spellEnd"/>
      <w:r w:rsidR="00A2712F" w:rsidRPr="00A2712F">
        <w:t xml:space="preserve"> </w:t>
      </w:r>
      <w:proofErr w:type="spellStart"/>
      <w:r w:rsidR="00A2712F" w:rsidRPr="00A2712F">
        <w:t>tā</w:t>
      </w:r>
      <w:proofErr w:type="spellEnd"/>
      <w:r w:rsidR="00A2712F" w:rsidRPr="00A2712F">
        <w:t xml:space="preserve"> </w:t>
      </w:r>
      <w:proofErr w:type="spellStart"/>
      <w:r w:rsidR="00A2712F" w:rsidRPr="00A2712F">
        <w:t>te</w:t>
      </w:r>
      <w:proofErr w:type="spellEnd"/>
      <w:r w:rsidR="00A2712F" w:rsidRPr="00A2712F">
        <w:t xml:space="preserve"> </w:t>
      </w:r>
      <w:proofErr w:type="spellStart"/>
      <w:r w:rsidR="00A2712F" w:rsidRPr="00A2712F">
        <w:t>Manatū</w:t>
      </w:r>
      <w:proofErr w:type="spellEnd"/>
      <w:r w:rsidR="00A2712F" w:rsidRPr="00A2712F">
        <w:t xml:space="preserve"> </w:t>
      </w:r>
      <w:proofErr w:type="spellStart"/>
      <w:r w:rsidR="00A2712F" w:rsidRPr="00A2712F">
        <w:t>whakamāmara</w:t>
      </w:r>
      <w:proofErr w:type="spellEnd"/>
      <w:r w:rsidR="00A2712F" w:rsidRPr="00A2712F">
        <w:t xml:space="preserve"> </w:t>
      </w:r>
      <w:proofErr w:type="spellStart"/>
      <w:r w:rsidR="00A2712F" w:rsidRPr="00A2712F">
        <w:t>atu</w:t>
      </w:r>
      <w:proofErr w:type="spellEnd"/>
      <w:r w:rsidR="00A2712F" w:rsidRPr="00A2712F">
        <w:t xml:space="preserve"> </w:t>
      </w:r>
      <w:proofErr w:type="spellStart"/>
      <w:r w:rsidR="00A2712F" w:rsidRPr="00A2712F">
        <w:t>i</w:t>
      </w:r>
      <w:proofErr w:type="spellEnd"/>
      <w:r w:rsidR="00A2712F" w:rsidRPr="00A2712F">
        <w:t xml:space="preserve"> </w:t>
      </w:r>
      <w:proofErr w:type="spellStart"/>
      <w:r w:rsidR="00A2712F" w:rsidRPr="00A2712F">
        <w:t>ngā</w:t>
      </w:r>
      <w:proofErr w:type="spellEnd"/>
      <w:r w:rsidR="00A2712F" w:rsidRPr="00A2712F">
        <w:t xml:space="preserve"> </w:t>
      </w:r>
      <w:proofErr w:type="spellStart"/>
      <w:r w:rsidR="00A2712F" w:rsidRPr="00A2712F">
        <w:t>panonitanga</w:t>
      </w:r>
      <w:proofErr w:type="spellEnd"/>
      <w:r w:rsidR="00A2712F" w:rsidRPr="00A2712F">
        <w:t xml:space="preserve"> o </w:t>
      </w:r>
      <w:proofErr w:type="spellStart"/>
      <w:r w:rsidR="00A2712F" w:rsidRPr="00A2712F">
        <w:t>te</w:t>
      </w:r>
      <w:proofErr w:type="spellEnd"/>
      <w:r w:rsidR="00A2712F" w:rsidRPr="00A2712F">
        <w:t xml:space="preserve"> </w:t>
      </w:r>
      <w:proofErr w:type="spellStart"/>
      <w:r w:rsidR="00A2712F" w:rsidRPr="00A2712F">
        <w:t>ture</w:t>
      </w:r>
      <w:proofErr w:type="spellEnd"/>
      <w:r w:rsidR="00A2712F" w:rsidRPr="00A2712F">
        <w:t xml:space="preserve"> kia </w:t>
      </w:r>
      <w:proofErr w:type="spellStart"/>
      <w:r w:rsidR="00A2712F" w:rsidRPr="00A2712F">
        <w:t>iti</w:t>
      </w:r>
      <w:proofErr w:type="spellEnd"/>
      <w:r w:rsidR="00A2712F" w:rsidRPr="00A2712F">
        <w:t xml:space="preserve"> </w:t>
      </w:r>
      <w:proofErr w:type="spellStart"/>
      <w:r w:rsidR="00A2712F" w:rsidRPr="00A2712F">
        <w:t>rawa</w:t>
      </w:r>
      <w:proofErr w:type="spellEnd"/>
      <w:r w:rsidR="00A2712F" w:rsidRPr="00A2712F">
        <w:t xml:space="preserve"> </w:t>
      </w:r>
      <w:proofErr w:type="spellStart"/>
      <w:r w:rsidR="00A2712F" w:rsidRPr="00A2712F">
        <w:t>atu</w:t>
      </w:r>
      <w:proofErr w:type="spellEnd"/>
      <w:r w:rsidR="00A2712F" w:rsidRPr="00A2712F">
        <w:t xml:space="preserve"> ai </w:t>
      </w:r>
      <w:proofErr w:type="spellStart"/>
      <w:r w:rsidR="00A2712F" w:rsidRPr="00A2712F">
        <w:t>te</w:t>
      </w:r>
      <w:proofErr w:type="spellEnd"/>
      <w:r w:rsidR="00A2712F" w:rsidRPr="00A2712F">
        <w:t xml:space="preserve"> </w:t>
      </w:r>
      <w:proofErr w:type="spellStart"/>
      <w:r w:rsidR="00A2712F" w:rsidRPr="00A2712F">
        <w:t>taumahatanga</w:t>
      </w:r>
      <w:proofErr w:type="spellEnd"/>
      <w:r w:rsidR="00A2712F" w:rsidRPr="00A2712F">
        <w:t xml:space="preserve"> o </w:t>
      </w:r>
      <w:proofErr w:type="spellStart"/>
      <w:r w:rsidR="00A2712F" w:rsidRPr="00A2712F">
        <w:t>ngā</w:t>
      </w:r>
      <w:proofErr w:type="spellEnd"/>
      <w:r w:rsidR="00A2712F" w:rsidRPr="00A2712F">
        <w:t xml:space="preserve"> mahi </w:t>
      </w:r>
      <w:proofErr w:type="spellStart"/>
      <w:r w:rsidR="00A2712F" w:rsidRPr="00A2712F">
        <w:t>waeture</w:t>
      </w:r>
      <w:proofErr w:type="spellEnd"/>
      <w:r w:rsidR="00A2712F" w:rsidRPr="00A2712F">
        <w:t xml:space="preserve"> me </w:t>
      </w:r>
      <w:proofErr w:type="spellStart"/>
      <w:r w:rsidR="00A2712F" w:rsidRPr="00A2712F">
        <w:t>ngā</w:t>
      </w:r>
      <w:proofErr w:type="spellEnd"/>
      <w:r w:rsidR="00A2712F" w:rsidRPr="00A2712F">
        <w:t xml:space="preserve"> mahi </w:t>
      </w:r>
      <w:proofErr w:type="spellStart"/>
      <w:r w:rsidR="00A2712F" w:rsidRPr="00A2712F">
        <w:t>whakahaere</w:t>
      </w:r>
      <w:proofErr w:type="spellEnd"/>
      <w:r w:rsidR="00A2712F" w:rsidRPr="00A2712F">
        <w:t xml:space="preserve"> </w:t>
      </w:r>
      <w:proofErr w:type="spellStart"/>
      <w:r w:rsidR="00A2712F" w:rsidRPr="00A2712F">
        <w:t>ki</w:t>
      </w:r>
      <w:proofErr w:type="spellEnd"/>
      <w:r w:rsidR="00A2712F" w:rsidRPr="00A2712F">
        <w:t xml:space="preserve"> </w:t>
      </w:r>
      <w:proofErr w:type="spellStart"/>
      <w:r w:rsidR="00A2712F" w:rsidRPr="00A2712F">
        <w:t>ngā</w:t>
      </w:r>
      <w:proofErr w:type="spellEnd"/>
      <w:r w:rsidR="00A2712F" w:rsidRPr="00A2712F">
        <w:t xml:space="preserve"> toa.</w:t>
      </w:r>
    </w:p>
    <w:p w14:paraId="44FAF851" w14:textId="6E1086EB" w:rsidR="00BB427D" w:rsidRDefault="00BB427D" w:rsidP="00BB427D"/>
    <w:p w14:paraId="5EE25812" w14:textId="6722784D" w:rsidR="00BB427D" w:rsidRDefault="00A2712F" w:rsidP="00BB427D">
      <w:proofErr w:type="spellStart"/>
      <w:r w:rsidRPr="00A2712F">
        <w:t>Whakahirahira</w:t>
      </w:r>
      <w:proofErr w:type="spellEnd"/>
      <w:r w:rsidRPr="00A2712F">
        <w:t xml:space="preserve"> </w:t>
      </w:r>
      <w:proofErr w:type="spellStart"/>
      <w:r w:rsidRPr="00A2712F">
        <w:t>kē</w:t>
      </w:r>
      <w:proofErr w:type="spellEnd"/>
      <w:r w:rsidRPr="00A2712F">
        <w:t xml:space="preserve"> </w:t>
      </w:r>
      <w:proofErr w:type="spellStart"/>
      <w:r w:rsidRPr="00A2712F">
        <w:t>atu</w:t>
      </w:r>
      <w:proofErr w:type="spellEnd"/>
      <w:r w:rsidRPr="00A2712F">
        <w:t xml:space="preserve"> ana </w:t>
      </w:r>
      <w:proofErr w:type="spellStart"/>
      <w:r w:rsidRPr="00A2712F">
        <w:t>tō</w:t>
      </w:r>
      <w:proofErr w:type="spellEnd"/>
      <w:r w:rsidRPr="00A2712F">
        <w:t xml:space="preserve"> </w:t>
      </w:r>
      <w:proofErr w:type="spellStart"/>
      <w:r w:rsidRPr="00A2712F">
        <w:t>mātou</w:t>
      </w:r>
      <w:proofErr w:type="spellEnd"/>
      <w:r w:rsidRPr="00A2712F">
        <w:t xml:space="preserve"> </w:t>
      </w:r>
      <w:proofErr w:type="spellStart"/>
      <w:r w:rsidRPr="00A2712F">
        <w:t>pīrangi</w:t>
      </w:r>
      <w:proofErr w:type="spellEnd"/>
      <w:r w:rsidRPr="00A2712F">
        <w:t xml:space="preserve"> kia </w:t>
      </w:r>
      <w:proofErr w:type="spellStart"/>
      <w:r w:rsidRPr="00A2712F">
        <w:t>mātua</w:t>
      </w:r>
      <w:proofErr w:type="spellEnd"/>
      <w:r w:rsidRPr="00A2712F">
        <w:t xml:space="preserve"> </w:t>
      </w:r>
      <w:proofErr w:type="spellStart"/>
      <w:r w:rsidRPr="00A2712F">
        <w:t>pūmau</w:t>
      </w:r>
      <w:proofErr w:type="spellEnd"/>
      <w:r w:rsidRPr="00A2712F">
        <w:t xml:space="preserve"> </w:t>
      </w:r>
      <w:proofErr w:type="spellStart"/>
      <w:r w:rsidRPr="00A2712F">
        <w:t>te</w:t>
      </w:r>
      <w:proofErr w:type="spellEnd"/>
      <w:r w:rsidRPr="00A2712F">
        <w:t xml:space="preserve"> </w:t>
      </w:r>
      <w:proofErr w:type="spellStart"/>
      <w:r w:rsidRPr="00A2712F">
        <w:t>mōhio</w:t>
      </w:r>
      <w:proofErr w:type="spellEnd"/>
      <w:r w:rsidRPr="00A2712F">
        <w:t xml:space="preserve"> e </w:t>
      </w:r>
      <w:proofErr w:type="spellStart"/>
      <w:r w:rsidRPr="00A2712F">
        <w:t>whakaruruhautia</w:t>
      </w:r>
      <w:proofErr w:type="spellEnd"/>
      <w:r w:rsidRPr="00A2712F">
        <w:t xml:space="preserve"> ana </w:t>
      </w:r>
      <w:proofErr w:type="spellStart"/>
      <w:r w:rsidRPr="00A2712F">
        <w:t>ngā</w:t>
      </w:r>
      <w:proofErr w:type="spellEnd"/>
      <w:r w:rsidRPr="00A2712F">
        <w:t xml:space="preserve"> </w:t>
      </w:r>
      <w:proofErr w:type="spellStart"/>
      <w:r w:rsidRPr="00A2712F">
        <w:t>tamariki</w:t>
      </w:r>
      <w:proofErr w:type="spellEnd"/>
      <w:r w:rsidRPr="00A2712F">
        <w:t xml:space="preserve"> me </w:t>
      </w:r>
      <w:proofErr w:type="spellStart"/>
      <w:r w:rsidRPr="00A2712F">
        <w:t>ngā</w:t>
      </w:r>
      <w:proofErr w:type="spellEnd"/>
      <w:r w:rsidRPr="00A2712F">
        <w:t xml:space="preserve"> </w:t>
      </w:r>
      <w:proofErr w:type="spellStart"/>
      <w:r w:rsidRPr="00A2712F">
        <w:t>taiohi</w:t>
      </w:r>
      <w:proofErr w:type="spellEnd"/>
      <w:r w:rsidRPr="00A2712F">
        <w:t xml:space="preserve"> </w:t>
      </w:r>
      <w:proofErr w:type="spellStart"/>
      <w:r w:rsidRPr="00A2712F">
        <w:t>i</w:t>
      </w:r>
      <w:proofErr w:type="spellEnd"/>
      <w:r w:rsidRPr="00A2712F">
        <w:t xml:space="preserve"> </w:t>
      </w:r>
      <w:proofErr w:type="spellStart"/>
      <w:r w:rsidRPr="00A2712F">
        <w:t>te</w:t>
      </w:r>
      <w:proofErr w:type="spellEnd"/>
      <w:r w:rsidRPr="00A2712F">
        <w:t xml:space="preserve"> </w:t>
      </w:r>
      <w:proofErr w:type="spellStart"/>
      <w:r w:rsidRPr="00A2712F">
        <w:t>warawaratanga</w:t>
      </w:r>
      <w:proofErr w:type="spellEnd"/>
      <w:r w:rsidRPr="00A2712F">
        <w:t xml:space="preserve"> me </w:t>
      </w:r>
      <w:proofErr w:type="spellStart"/>
      <w:r w:rsidRPr="00A2712F">
        <w:t>ngā</w:t>
      </w:r>
      <w:proofErr w:type="spellEnd"/>
      <w:r w:rsidRPr="00A2712F">
        <w:t xml:space="preserve"> </w:t>
      </w:r>
      <w:proofErr w:type="spellStart"/>
      <w:r w:rsidRPr="00A2712F">
        <w:t>tūraru</w:t>
      </w:r>
      <w:proofErr w:type="spellEnd"/>
      <w:r w:rsidRPr="00A2712F">
        <w:t xml:space="preserve"> </w:t>
      </w:r>
      <w:proofErr w:type="spellStart"/>
      <w:r w:rsidRPr="00A2712F">
        <w:t>hauora</w:t>
      </w:r>
      <w:proofErr w:type="spellEnd"/>
      <w:r w:rsidRPr="00A2712F">
        <w:t xml:space="preserve"> </w:t>
      </w:r>
      <w:proofErr w:type="spellStart"/>
      <w:r w:rsidRPr="00A2712F">
        <w:t>katoa</w:t>
      </w:r>
      <w:proofErr w:type="spellEnd"/>
      <w:r w:rsidRPr="00A2712F">
        <w:t xml:space="preserve">. Ko </w:t>
      </w:r>
      <w:proofErr w:type="spellStart"/>
      <w:r w:rsidRPr="00A2712F">
        <w:t>ngā</w:t>
      </w:r>
      <w:proofErr w:type="spellEnd"/>
      <w:r w:rsidRPr="00A2712F">
        <w:t xml:space="preserve"> mahi e </w:t>
      </w:r>
      <w:proofErr w:type="spellStart"/>
      <w:r w:rsidRPr="00A2712F">
        <w:t>takoto</w:t>
      </w:r>
      <w:proofErr w:type="spellEnd"/>
      <w:r w:rsidRPr="00A2712F">
        <w:t xml:space="preserve"> </w:t>
      </w:r>
      <w:proofErr w:type="spellStart"/>
      <w:r w:rsidRPr="00A2712F">
        <w:t>nei</w:t>
      </w:r>
      <w:proofErr w:type="spellEnd"/>
      <w:r w:rsidRPr="00A2712F">
        <w:t xml:space="preserve"> </w:t>
      </w:r>
      <w:proofErr w:type="spellStart"/>
      <w:r w:rsidRPr="00A2712F">
        <w:t>ki</w:t>
      </w:r>
      <w:proofErr w:type="spellEnd"/>
      <w:r w:rsidRPr="00A2712F">
        <w:t xml:space="preserve"> </w:t>
      </w:r>
      <w:r w:rsidRPr="00A2712F">
        <w:rPr>
          <w:b/>
          <w:bCs/>
        </w:rPr>
        <w:t xml:space="preserve">Te </w:t>
      </w:r>
      <w:proofErr w:type="spellStart"/>
      <w:r w:rsidRPr="00A2712F">
        <w:rPr>
          <w:b/>
          <w:bCs/>
        </w:rPr>
        <w:t>wāhi</w:t>
      </w:r>
      <w:proofErr w:type="spellEnd"/>
      <w:r w:rsidRPr="00A2712F">
        <w:rPr>
          <w:b/>
          <w:bCs/>
        </w:rPr>
        <w:t xml:space="preserve"> </w:t>
      </w:r>
      <w:proofErr w:type="spellStart"/>
      <w:r w:rsidRPr="00A2712F">
        <w:rPr>
          <w:b/>
          <w:bCs/>
        </w:rPr>
        <w:t>arotahi</w:t>
      </w:r>
      <w:proofErr w:type="spellEnd"/>
      <w:r w:rsidRPr="00A2712F">
        <w:rPr>
          <w:b/>
          <w:bCs/>
        </w:rPr>
        <w:t xml:space="preserve"> 2</w:t>
      </w:r>
      <w:r w:rsidRPr="00A2712F">
        <w:t xml:space="preserve"> (</w:t>
      </w:r>
      <w:proofErr w:type="spellStart"/>
      <w:r w:rsidRPr="00A2712F">
        <w:t>te</w:t>
      </w:r>
      <w:proofErr w:type="spellEnd"/>
      <w:r w:rsidRPr="00A2712F">
        <w:t xml:space="preserve"> </w:t>
      </w:r>
      <w:proofErr w:type="spellStart"/>
      <w:r w:rsidRPr="00A2712F">
        <w:t>whakapiki</w:t>
      </w:r>
      <w:proofErr w:type="spellEnd"/>
      <w:r w:rsidRPr="00A2712F">
        <w:t xml:space="preserve"> </w:t>
      </w:r>
      <w:proofErr w:type="spellStart"/>
      <w:r w:rsidRPr="00A2712F">
        <w:t>i</w:t>
      </w:r>
      <w:proofErr w:type="spellEnd"/>
      <w:r w:rsidRPr="00A2712F">
        <w:t xml:space="preserve"> </w:t>
      </w:r>
      <w:proofErr w:type="spellStart"/>
      <w:r w:rsidRPr="00A2712F">
        <w:t>te</w:t>
      </w:r>
      <w:proofErr w:type="spellEnd"/>
      <w:r w:rsidRPr="00A2712F">
        <w:t xml:space="preserve"> </w:t>
      </w:r>
      <w:proofErr w:type="spellStart"/>
      <w:r w:rsidRPr="00A2712F">
        <w:t>whakatairanga</w:t>
      </w:r>
      <w:proofErr w:type="spellEnd"/>
      <w:r w:rsidRPr="00A2712F">
        <w:t xml:space="preserve"> </w:t>
      </w:r>
      <w:proofErr w:type="spellStart"/>
      <w:r w:rsidRPr="00A2712F">
        <w:t>i</w:t>
      </w:r>
      <w:proofErr w:type="spellEnd"/>
      <w:r w:rsidRPr="00A2712F">
        <w:t xml:space="preserve"> </w:t>
      </w:r>
      <w:proofErr w:type="spellStart"/>
      <w:r w:rsidRPr="00A2712F">
        <w:t>te</w:t>
      </w:r>
      <w:proofErr w:type="spellEnd"/>
      <w:r w:rsidRPr="00A2712F">
        <w:t xml:space="preserve"> </w:t>
      </w:r>
      <w:proofErr w:type="spellStart"/>
      <w:r w:rsidRPr="00A2712F">
        <w:t>hauora</w:t>
      </w:r>
      <w:proofErr w:type="spellEnd"/>
      <w:r w:rsidRPr="00A2712F">
        <w:t xml:space="preserve"> me </w:t>
      </w:r>
      <w:proofErr w:type="spellStart"/>
      <w:r w:rsidRPr="00A2712F">
        <w:t>te</w:t>
      </w:r>
      <w:proofErr w:type="spellEnd"/>
      <w:r w:rsidRPr="00A2712F">
        <w:t xml:space="preserve"> </w:t>
      </w:r>
      <w:proofErr w:type="spellStart"/>
      <w:r w:rsidRPr="00A2712F">
        <w:t>kokenga</w:t>
      </w:r>
      <w:proofErr w:type="spellEnd"/>
      <w:r w:rsidRPr="00A2712F">
        <w:t xml:space="preserve"> o </w:t>
      </w:r>
      <w:proofErr w:type="spellStart"/>
      <w:r w:rsidRPr="00A2712F">
        <w:t>te</w:t>
      </w:r>
      <w:proofErr w:type="spellEnd"/>
      <w:r w:rsidRPr="00A2712F">
        <w:t xml:space="preserve"> </w:t>
      </w:r>
      <w:proofErr w:type="spellStart"/>
      <w:r w:rsidRPr="00A2712F">
        <w:t>hapori</w:t>
      </w:r>
      <w:proofErr w:type="spellEnd"/>
      <w:r w:rsidRPr="00A2712F">
        <w:t xml:space="preserve">) e </w:t>
      </w:r>
      <w:proofErr w:type="spellStart"/>
      <w:r w:rsidRPr="00A2712F">
        <w:t>tautoko</w:t>
      </w:r>
      <w:proofErr w:type="spellEnd"/>
      <w:r w:rsidRPr="00A2712F">
        <w:t xml:space="preserve"> </w:t>
      </w:r>
      <w:proofErr w:type="spellStart"/>
      <w:r w:rsidRPr="00A2712F">
        <w:t>tonu</w:t>
      </w:r>
      <w:proofErr w:type="spellEnd"/>
      <w:r w:rsidRPr="00A2712F">
        <w:t xml:space="preserve"> ana </w:t>
      </w:r>
      <w:proofErr w:type="spellStart"/>
      <w:r w:rsidRPr="00A2712F">
        <w:t>i</w:t>
      </w:r>
      <w:proofErr w:type="spellEnd"/>
      <w:r w:rsidRPr="00A2712F">
        <w:t xml:space="preserve"> </w:t>
      </w:r>
      <w:proofErr w:type="spellStart"/>
      <w:r w:rsidRPr="00A2712F">
        <w:t>te</w:t>
      </w:r>
      <w:proofErr w:type="spellEnd"/>
      <w:r w:rsidRPr="00A2712F">
        <w:t xml:space="preserve"> </w:t>
      </w:r>
      <w:proofErr w:type="spellStart"/>
      <w:r w:rsidRPr="00A2712F">
        <w:t>whāinga</w:t>
      </w:r>
      <w:proofErr w:type="spellEnd"/>
      <w:r>
        <w:t xml:space="preserve"> o </w:t>
      </w:r>
      <w:proofErr w:type="spellStart"/>
      <w:r w:rsidRPr="00A2712F">
        <w:t>te</w:t>
      </w:r>
      <w:proofErr w:type="spellEnd"/>
      <w:r w:rsidRPr="00A2712F">
        <w:t xml:space="preserve"> </w:t>
      </w:r>
      <w:proofErr w:type="spellStart"/>
      <w:r w:rsidRPr="00A2712F">
        <w:t>ture</w:t>
      </w:r>
      <w:proofErr w:type="spellEnd"/>
      <w:r w:rsidRPr="00A2712F">
        <w:t xml:space="preserve">, </w:t>
      </w:r>
      <w:proofErr w:type="spellStart"/>
      <w:r w:rsidRPr="00A2712F">
        <w:t>arā</w:t>
      </w:r>
      <w:proofErr w:type="spellEnd"/>
      <w:r w:rsidRPr="00A2712F">
        <w:t xml:space="preserve"> e </w:t>
      </w:r>
      <w:proofErr w:type="spellStart"/>
      <w:r w:rsidRPr="00A2712F">
        <w:t>pūmau</w:t>
      </w:r>
      <w:proofErr w:type="spellEnd"/>
      <w:r w:rsidRPr="00A2712F">
        <w:t xml:space="preserve"> ana </w:t>
      </w:r>
      <w:proofErr w:type="spellStart"/>
      <w:r w:rsidRPr="00A2712F">
        <w:t>te</w:t>
      </w:r>
      <w:proofErr w:type="spellEnd"/>
      <w:r w:rsidRPr="00A2712F">
        <w:t xml:space="preserve"> </w:t>
      </w:r>
      <w:proofErr w:type="spellStart"/>
      <w:r w:rsidRPr="00A2712F">
        <w:t>mōhio</w:t>
      </w:r>
      <w:proofErr w:type="spellEnd"/>
      <w:r w:rsidRPr="00A2712F">
        <w:t xml:space="preserve"> ka kore </w:t>
      </w:r>
      <w:proofErr w:type="spellStart"/>
      <w:r w:rsidRPr="00A2712F">
        <w:t>rawa</w:t>
      </w:r>
      <w:proofErr w:type="spellEnd"/>
      <w:r w:rsidRPr="00A2712F">
        <w:t xml:space="preserve"> </w:t>
      </w:r>
      <w:proofErr w:type="spellStart"/>
      <w:r w:rsidRPr="00A2712F">
        <w:t>ngā</w:t>
      </w:r>
      <w:proofErr w:type="spellEnd"/>
      <w:r w:rsidRPr="00A2712F">
        <w:t xml:space="preserve"> </w:t>
      </w:r>
      <w:proofErr w:type="spellStart"/>
      <w:r w:rsidRPr="00A2712F">
        <w:t>tamariki</w:t>
      </w:r>
      <w:proofErr w:type="spellEnd"/>
      <w:r w:rsidRPr="00A2712F">
        <w:t xml:space="preserve"> me </w:t>
      </w:r>
      <w:proofErr w:type="spellStart"/>
      <w:r w:rsidRPr="00A2712F">
        <w:t>ngā</w:t>
      </w:r>
      <w:proofErr w:type="spellEnd"/>
      <w:r w:rsidRPr="00A2712F">
        <w:t xml:space="preserve"> </w:t>
      </w:r>
      <w:proofErr w:type="spellStart"/>
      <w:r w:rsidRPr="00A2712F">
        <w:t>taiohi</w:t>
      </w:r>
      <w:proofErr w:type="spellEnd"/>
      <w:r w:rsidRPr="00A2712F">
        <w:t xml:space="preserve"> e </w:t>
      </w:r>
      <w:proofErr w:type="spellStart"/>
      <w:r w:rsidRPr="00A2712F">
        <w:t>kōwhiri</w:t>
      </w:r>
      <w:proofErr w:type="spellEnd"/>
      <w:r w:rsidRPr="00A2712F">
        <w:t xml:space="preserve"> kia kai </w:t>
      </w:r>
      <w:proofErr w:type="spellStart"/>
      <w:r w:rsidRPr="00A2712F">
        <w:t>tupeka</w:t>
      </w:r>
      <w:proofErr w:type="spellEnd"/>
      <w:r w:rsidRPr="00A2712F">
        <w:t xml:space="preserve">, kia </w:t>
      </w:r>
      <w:proofErr w:type="spellStart"/>
      <w:r w:rsidRPr="00A2712F">
        <w:t>momi</w:t>
      </w:r>
      <w:proofErr w:type="spellEnd"/>
      <w:r w:rsidRPr="00A2712F">
        <w:t xml:space="preserve"> </w:t>
      </w:r>
      <w:proofErr w:type="spellStart"/>
      <w:r w:rsidRPr="00A2712F">
        <w:t>haurehu</w:t>
      </w:r>
      <w:proofErr w:type="spellEnd"/>
      <w:r w:rsidRPr="00A2712F">
        <w:t xml:space="preserve"> </w:t>
      </w:r>
      <w:proofErr w:type="spellStart"/>
      <w:r w:rsidRPr="00A2712F">
        <w:t>rānei</w:t>
      </w:r>
      <w:proofErr w:type="spellEnd"/>
      <w:r w:rsidRPr="00A2712F">
        <w:t>.</w:t>
      </w:r>
    </w:p>
    <w:p w14:paraId="7C44CBAC" w14:textId="76467234" w:rsidR="00A2712F" w:rsidRDefault="00A2712F" w:rsidP="00BB427D"/>
    <w:p w14:paraId="71B3B15E" w14:textId="4D573BC3" w:rsidR="00A2712F" w:rsidRDefault="00A2712F" w:rsidP="00A2712F">
      <w:proofErr w:type="spellStart"/>
      <w:r w:rsidRPr="00A2712F">
        <w:t>Heoi</w:t>
      </w:r>
      <w:proofErr w:type="spellEnd"/>
      <w:r w:rsidRPr="00A2712F">
        <w:t xml:space="preserve">, ka kore e </w:t>
      </w:r>
      <w:proofErr w:type="spellStart"/>
      <w:r w:rsidRPr="00A2712F">
        <w:t>tutuki</w:t>
      </w:r>
      <w:proofErr w:type="spellEnd"/>
      <w:r w:rsidRPr="00A2712F">
        <w:t xml:space="preserve"> </w:t>
      </w:r>
      <w:proofErr w:type="spellStart"/>
      <w:r w:rsidRPr="00A2712F">
        <w:t>i</w:t>
      </w:r>
      <w:proofErr w:type="spellEnd"/>
      <w:r w:rsidRPr="00A2712F">
        <w:t xml:space="preserve"> a </w:t>
      </w:r>
      <w:proofErr w:type="spellStart"/>
      <w:r w:rsidRPr="00A2712F">
        <w:t>mātou</w:t>
      </w:r>
      <w:proofErr w:type="spellEnd"/>
      <w:r w:rsidRPr="00A2712F">
        <w:t xml:space="preserve"> </w:t>
      </w:r>
      <w:proofErr w:type="spellStart"/>
      <w:r w:rsidRPr="00A2712F">
        <w:t>tā</w:t>
      </w:r>
      <w:proofErr w:type="spellEnd"/>
      <w:r w:rsidRPr="00A2712F">
        <w:t xml:space="preserve"> </w:t>
      </w:r>
      <w:proofErr w:type="spellStart"/>
      <w:r w:rsidRPr="00A2712F">
        <w:t>mātou</w:t>
      </w:r>
      <w:proofErr w:type="spellEnd"/>
      <w:r w:rsidRPr="00A2712F">
        <w:t xml:space="preserve"> </w:t>
      </w:r>
      <w:proofErr w:type="spellStart"/>
      <w:r w:rsidRPr="00A2712F">
        <w:t>whāinga</w:t>
      </w:r>
      <w:proofErr w:type="spellEnd"/>
      <w:r w:rsidRPr="00A2712F">
        <w:t xml:space="preserve"> kia </w:t>
      </w:r>
      <w:proofErr w:type="spellStart"/>
      <w:r w:rsidRPr="00A2712F">
        <w:t>Auahi</w:t>
      </w:r>
      <w:proofErr w:type="spellEnd"/>
      <w:r w:rsidRPr="00A2712F">
        <w:t xml:space="preserve"> Kore 2025 </w:t>
      </w:r>
      <w:proofErr w:type="spellStart"/>
      <w:r w:rsidRPr="00A2712F">
        <w:t>tae</w:t>
      </w:r>
      <w:proofErr w:type="spellEnd"/>
      <w:r w:rsidRPr="00A2712F">
        <w:t xml:space="preserve"> noa </w:t>
      </w:r>
      <w:proofErr w:type="spellStart"/>
      <w:r w:rsidRPr="00A2712F">
        <w:t>atu</w:t>
      </w:r>
      <w:proofErr w:type="spellEnd"/>
      <w:r w:rsidRPr="00A2712F">
        <w:t xml:space="preserve"> </w:t>
      </w:r>
      <w:proofErr w:type="spellStart"/>
      <w:r w:rsidRPr="00A2712F">
        <w:t>ki</w:t>
      </w:r>
      <w:proofErr w:type="spellEnd"/>
      <w:r w:rsidRPr="00A2712F">
        <w:t xml:space="preserve"> </w:t>
      </w:r>
      <w:proofErr w:type="spellStart"/>
      <w:r w:rsidRPr="00A2712F">
        <w:t>te</w:t>
      </w:r>
      <w:proofErr w:type="spellEnd"/>
      <w:r w:rsidRPr="00A2712F">
        <w:t xml:space="preserve"> </w:t>
      </w:r>
      <w:proofErr w:type="spellStart"/>
      <w:r w:rsidRPr="00A2712F">
        <w:t>wā</w:t>
      </w:r>
      <w:proofErr w:type="spellEnd"/>
      <w:r w:rsidRPr="00A2712F">
        <w:t xml:space="preserve"> ka kaha </w:t>
      </w:r>
      <w:proofErr w:type="spellStart"/>
      <w:r w:rsidRPr="00A2712F">
        <w:t>ake</w:t>
      </w:r>
      <w:proofErr w:type="spellEnd"/>
      <w:r w:rsidRPr="00A2712F">
        <w:t xml:space="preserve"> </w:t>
      </w:r>
      <w:proofErr w:type="spellStart"/>
      <w:r w:rsidRPr="00A2712F">
        <w:t>te</w:t>
      </w:r>
      <w:proofErr w:type="spellEnd"/>
      <w:r w:rsidRPr="00A2712F">
        <w:t xml:space="preserve"> </w:t>
      </w:r>
      <w:proofErr w:type="spellStart"/>
      <w:r w:rsidRPr="00A2712F">
        <w:t>hāngai</w:t>
      </w:r>
      <w:proofErr w:type="spellEnd"/>
      <w:r w:rsidRPr="00A2712F">
        <w:t xml:space="preserve"> o </w:t>
      </w:r>
      <w:proofErr w:type="spellStart"/>
      <w:r w:rsidRPr="00A2712F">
        <w:t>ngā</w:t>
      </w:r>
      <w:proofErr w:type="spellEnd"/>
      <w:r w:rsidRPr="00A2712F">
        <w:t xml:space="preserve"> </w:t>
      </w:r>
      <w:proofErr w:type="spellStart"/>
      <w:r w:rsidRPr="00A2712F">
        <w:t>āhuatanga</w:t>
      </w:r>
      <w:proofErr w:type="spellEnd"/>
      <w:r w:rsidRPr="00A2712F">
        <w:t xml:space="preserve"> o </w:t>
      </w:r>
      <w:proofErr w:type="spellStart"/>
      <w:r w:rsidRPr="00A2712F">
        <w:t>ngā</w:t>
      </w:r>
      <w:proofErr w:type="spellEnd"/>
      <w:r w:rsidRPr="00A2712F">
        <w:t xml:space="preserve"> </w:t>
      </w:r>
      <w:proofErr w:type="spellStart"/>
      <w:r w:rsidRPr="00A2712F">
        <w:t>waeture</w:t>
      </w:r>
      <w:proofErr w:type="spellEnd"/>
      <w:r w:rsidRPr="00A2712F">
        <w:t xml:space="preserve"> </w:t>
      </w:r>
      <w:proofErr w:type="spellStart"/>
      <w:r w:rsidRPr="00A2712F">
        <w:t>ki</w:t>
      </w:r>
      <w:proofErr w:type="spellEnd"/>
      <w:r w:rsidRPr="00A2712F">
        <w:t xml:space="preserve"> </w:t>
      </w:r>
      <w:proofErr w:type="spellStart"/>
      <w:r w:rsidRPr="00A2712F">
        <w:t>tētahi</w:t>
      </w:r>
      <w:proofErr w:type="spellEnd"/>
      <w:r w:rsidRPr="00A2712F">
        <w:t xml:space="preserve"> </w:t>
      </w:r>
      <w:proofErr w:type="spellStart"/>
      <w:r w:rsidRPr="00A2712F">
        <w:t>pou</w:t>
      </w:r>
      <w:proofErr w:type="spellEnd"/>
      <w:r w:rsidRPr="00A2712F">
        <w:t xml:space="preserve"> </w:t>
      </w:r>
      <w:proofErr w:type="spellStart"/>
      <w:r w:rsidRPr="00A2712F">
        <w:t>tarāwaho</w:t>
      </w:r>
      <w:proofErr w:type="spellEnd"/>
      <w:r w:rsidRPr="00A2712F">
        <w:t xml:space="preserve"> e </w:t>
      </w:r>
      <w:proofErr w:type="spellStart"/>
      <w:r w:rsidRPr="00A2712F">
        <w:lastRenderedPageBreak/>
        <w:t>tūraru</w:t>
      </w:r>
      <w:proofErr w:type="spellEnd"/>
      <w:r w:rsidRPr="00A2712F">
        <w:t xml:space="preserve"> </w:t>
      </w:r>
      <w:proofErr w:type="spellStart"/>
      <w:r w:rsidRPr="00A2712F">
        <w:t>taurite</w:t>
      </w:r>
      <w:proofErr w:type="spellEnd"/>
      <w:r w:rsidRPr="00A2712F">
        <w:t xml:space="preserve"> ana. Ka </w:t>
      </w:r>
      <w:proofErr w:type="spellStart"/>
      <w:r w:rsidRPr="00A2712F">
        <w:t>tutuki</w:t>
      </w:r>
      <w:proofErr w:type="spellEnd"/>
      <w:r w:rsidRPr="00A2712F">
        <w:t xml:space="preserve"> </w:t>
      </w:r>
      <w:proofErr w:type="spellStart"/>
      <w:r w:rsidRPr="00A2712F">
        <w:t>tēnei</w:t>
      </w:r>
      <w:proofErr w:type="spellEnd"/>
      <w:r w:rsidRPr="00A2712F">
        <w:t xml:space="preserve"> </w:t>
      </w:r>
      <w:proofErr w:type="spellStart"/>
      <w:r w:rsidRPr="00A2712F">
        <w:t>mā</w:t>
      </w:r>
      <w:proofErr w:type="spellEnd"/>
      <w:r w:rsidRPr="00A2712F">
        <w:t xml:space="preserve"> </w:t>
      </w:r>
      <w:proofErr w:type="spellStart"/>
      <w:r w:rsidRPr="00A2712F">
        <w:t>te</w:t>
      </w:r>
      <w:proofErr w:type="spellEnd"/>
      <w:r w:rsidRPr="00A2712F">
        <w:t xml:space="preserve"> </w:t>
      </w:r>
      <w:proofErr w:type="spellStart"/>
      <w:r w:rsidRPr="00A2712F">
        <w:t>whakakaha</w:t>
      </w:r>
      <w:proofErr w:type="spellEnd"/>
      <w:r w:rsidRPr="00A2712F">
        <w:t xml:space="preserve"> </w:t>
      </w:r>
      <w:proofErr w:type="spellStart"/>
      <w:r w:rsidRPr="00A2712F">
        <w:t>i</w:t>
      </w:r>
      <w:proofErr w:type="spellEnd"/>
      <w:r w:rsidRPr="00A2712F">
        <w:t xml:space="preserve"> </w:t>
      </w:r>
      <w:proofErr w:type="spellStart"/>
      <w:r w:rsidRPr="00A2712F">
        <w:t>te</w:t>
      </w:r>
      <w:proofErr w:type="spellEnd"/>
      <w:r w:rsidRPr="00A2712F">
        <w:t xml:space="preserve"> </w:t>
      </w:r>
      <w:proofErr w:type="spellStart"/>
      <w:r w:rsidRPr="00A2712F">
        <w:t>waeturehanga</w:t>
      </w:r>
      <w:proofErr w:type="spellEnd"/>
      <w:r w:rsidRPr="00A2712F">
        <w:t xml:space="preserve">, </w:t>
      </w:r>
      <w:proofErr w:type="spellStart"/>
      <w:r w:rsidRPr="00A2712F">
        <w:t>mā</w:t>
      </w:r>
      <w:proofErr w:type="spellEnd"/>
      <w:r w:rsidRPr="00A2712F">
        <w:t xml:space="preserve"> </w:t>
      </w:r>
      <w:proofErr w:type="spellStart"/>
      <w:r w:rsidRPr="00A2712F">
        <w:t>te</w:t>
      </w:r>
      <w:proofErr w:type="spellEnd"/>
      <w:r w:rsidRPr="00A2712F">
        <w:t xml:space="preserve"> </w:t>
      </w:r>
      <w:proofErr w:type="spellStart"/>
      <w:r w:rsidRPr="00A2712F">
        <w:t>whakaheke</w:t>
      </w:r>
      <w:proofErr w:type="spellEnd"/>
      <w:r w:rsidRPr="00A2712F">
        <w:t xml:space="preserve"> </w:t>
      </w:r>
      <w:proofErr w:type="spellStart"/>
      <w:r w:rsidRPr="00A2712F">
        <w:t>hoki</w:t>
      </w:r>
      <w:proofErr w:type="spellEnd"/>
      <w:r w:rsidRPr="00A2712F">
        <w:t xml:space="preserve"> </w:t>
      </w:r>
      <w:proofErr w:type="spellStart"/>
      <w:r w:rsidRPr="00A2712F">
        <w:t>i</w:t>
      </w:r>
      <w:proofErr w:type="spellEnd"/>
      <w:r w:rsidRPr="00A2712F">
        <w:t xml:space="preserve"> </w:t>
      </w:r>
      <w:proofErr w:type="spellStart"/>
      <w:r w:rsidRPr="00A2712F">
        <w:t>te</w:t>
      </w:r>
      <w:proofErr w:type="spellEnd"/>
      <w:r w:rsidRPr="00A2712F">
        <w:t xml:space="preserve"> </w:t>
      </w:r>
      <w:proofErr w:type="spellStart"/>
      <w:r w:rsidRPr="00A2712F">
        <w:t>wāteatanga</w:t>
      </w:r>
      <w:proofErr w:type="spellEnd"/>
      <w:r>
        <w:t xml:space="preserve"> o </w:t>
      </w:r>
      <w:proofErr w:type="spellStart"/>
      <w:r>
        <w:t>ngā</w:t>
      </w:r>
      <w:proofErr w:type="spellEnd"/>
      <w:r>
        <w:t xml:space="preserve"> </w:t>
      </w:r>
      <w:proofErr w:type="spellStart"/>
      <w:r>
        <w:t>rawa</w:t>
      </w:r>
      <w:proofErr w:type="spellEnd"/>
      <w:r>
        <w:t xml:space="preserve"> kai </w:t>
      </w:r>
      <w:proofErr w:type="spellStart"/>
      <w:r>
        <w:t>tupeka</w:t>
      </w:r>
      <w:proofErr w:type="spellEnd"/>
      <w:r>
        <w:t xml:space="preserve"> </w:t>
      </w:r>
      <w:proofErr w:type="spellStart"/>
      <w:r>
        <w:t>tēnā</w:t>
      </w:r>
      <w:proofErr w:type="spellEnd"/>
      <w:r>
        <w:t xml:space="preserve"> </w:t>
      </w:r>
      <w:proofErr w:type="spellStart"/>
      <w:r>
        <w:t>i</w:t>
      </w:r>
      <w:proofErr w:type="spellEnd"/>
      <w:r>
        <w:t xml:space="preserve"> </w:t>
      </w:r>
      <w:proofErr w:type="spellStart"/>
      <w:r>
        <w:t>ngā</w:t>
      </w:r>
      <w:proofErr w:type="spellEnd"/>
      <w:r>
        <w:t xml:space="preserve"> </w:t>
      </w:r>
      <w:proofErr w:type="spellStart"/>
      <w:r>
        <w:t>rawa</w:t>
      </w:r>
      <w:proofErr w:type="spellEnd"/>
      <w:r>
        <w:t xml:space="preserve"> </w:t>
      </w:r>
      <w:proofErr w:type="spellStart"/>
      <w:r>
        <w:t>momi</w:t>
      </w:r>
      <w:proofErr w:type="spellEnd"/>
      <w:r>
        <w:t xml:space="preserve"> </w:t>
      </w:r>
      <w:proofErr w:type="spellStart"/>
      <w:r>
        <w:t>haurehu</w:t>
      </w:r>
      <w:proofErr w:type="spellEnd"/>
      <w:r>
        <w:t xml:space="preserve">, </w:t>
      </w:r>
      <w:proofErr w:type="spellStart"/>
      <w:r>
        <w:t>nā</w:t>
      </w:r>
      <w:proofErr w:type="spellEnd"/>
      <w:r>
        <w:t xml:space="preserve"> </w:t>
      </w:r>
      <w:proofErr w:type="spellStart"/>
      <w:r>
        <w:t>te</w:t>
      </w:r>
      <w:proofErr w:type="spellEnd"/>
      <w:r>
        <w:t xml:space="preserve"> kino </w:t>
      </w:r>
      <w:proofErr w:type="spellStart"/>
      <w:r>
        <w:t>ake</w:t>
      </w:r>
      <w:proofErr w:type="spellEnd"/>
      <w:r>
        <w:t xml:space="preserve"> o </w:t>
      </w:r>
      <w:proofErr w:type="spellStart"/>
      <w:r>
        <w:t>ngā</w:t>
      </w:r>
      <w:proofErr w:type="spellEnd"/>
      <w:r>
        <w:t xml:space="preserve"> </w:t>
      </w:r>
      <w:proofErr w:type="spellStart"/>
      <w:r>
        <w:t>hua</w:t>
      </w:r>
      <w:proofErr w:type="spellEnd"/>
      <w:r>
        <w:t xml:space="preserve"> </w:t>
      </w:r>
      <w:proofErr w:type="spellStart"/>
      <w:r>
        <w:t>ki</w:t>
      </w:r>
      <w:proofErr w:type="spellEnd"/>
      <w:r>
        <w:t xml:space="preserve"> </w:t>
      </w:r>
      <w:proofErr w:type="spellStart"/>
      <w:r>
        <w:t>te</w:t>
      </w:r>
      <w:proofErr w:type="spellEnd"/>
      <w:r>
        <w:t xml:space="preserve"> </w:t>
      </w:r>
      <w:proofErr w:type="spellStart"/>
      <w:r>
        <w:t>hauora</w:t>
      </w:r>
      <w:proofErr w:type="spellEnd"/>
      <w:r>
        <w:t xml:space="preserve">. </w:t>
      </w:r>
      <w:proofErr w:type="spellStart"/>
      <w:r>
        <w:t>Mā</w:t>
      </w:r>
      <w:proofErr w:type="spellEnd"/>
      <w:r>
        <w:t xml:space="preserve"> </w:t>
      </w:r>
      <w:proofErr w:type="spellStart"/>
      <w:r>
        <w:t>ngā</w:t>
      </w:r>
      <w:proofErr w:type="spellEnd"/>
      <w:r>
        <w:t xml:space="preserve"> </w:t>
      </w:r>
      <w:proofErr w:type="spellStart"/>
      <w:r>
        <w:t>rautaki</w:t>
      </w:r>
      <w:proofErr w:type="spellEnd"/>
      <w:r>
        <w:t xml:space="preserve"> </w:t>
      </w:r>
      <w:proofErr w:type="spellStart"/>
      <w:r>
        <w:t>kua</w:t>
      </w:r>
      <w:proofErr w:type="spellEnd"/>
      <w:r>
        <w:t xml:space="preserve"> </w:t>
      </w:r>
      <w:proofErr w:type="spellStart"/>
      <w:r>
        <w:t>takoto</w:t>
      </w:r>
      <w:proofErr w:type="spellEnd"/>
      <w:r>
        <w:t xml:space="preserve"> </w:t>
      </w:r>
      <w:proofErr w:type="spellStart"/>
      <w:r>
        <w:t>i</w:t>
      </w:r>
      <w:proofErr w:type="spellEnd"/>
      <w:r>
        <w:t xml:space="preserve"> </w:t>
      </w:r>
      <w:proofErr w:type="spellStart"/>
      <w:r>
        <w:t>te</w:t>
      </w:r>
      <w:proofErr w:type="spellEnd"/>
      <w:r>
        <w:t xml:space="preserve"> </w:t>
      </w:r>
      <w:proofErr w:type="spellStart"/>
      <w:r w:rsidRPr="00A2712F">
        <w:rPr>
          <w:b/>
          <w:bCs/>
        </w:rPr>
        <w:t>Wāhi</w:t>
      </w:r>
      <w:proofErr w:type="spellEnd"/>
      <w:r w:rsidRPr="00A2712F">
        <w:rPr>
          <w:b/>
          <w:bCs/>
        </w:rPr>
        <w:t xml:space="preserve"> </w:t>
      </w:r>
      <w:proofErr w:type="spellStart"/>
      <w:r w:rsidRPr="00A2712F">
        <w:rPr>
          <w:b/>
          <w:bCs/>
        </w:rPr>
        <w:t>arotahi</w:t>
      </w:r>
      <w:proofErr w:type="spellEnd"/>
      <w:r w:rsidRPr="00A2712F">
        <w:rPr>
          <w:b/>
          <w:bCs/>
        </w:rPr>
        <w:t xml:space="preserve"> 4 me </w:t>
      </w:r>
      <w:proofErr w:type="spellStart"/>
      <w:r w:rsidRPr="00A2712F">
        <w:rPr>
          <w:b/>
          <w:bCs/>
        </w:rPr>
        <w:t>te</w:t>
      </w:r>
      <w:proofErr w:type="spellEnd"/>
      <w:r w:rsidRPr="00A2712F">
        <w:rPr>
          <w:b/>
          <w:bCs/>
        </w:rPr>
        <w:t xml:space="preserve"> 5</w:t>
      </w:r>
      <w:r>
        <w:t xml:space="preserve"> (</w:t>
      </w:r>
      <w:proofErr w:type="spellStart"/>
      <w:r>
        <w:t>te</w:t>
      </w:r>
      <w:proofErr w:type="spellEnd"/>
      <w:r>
        <w:t xml:space="preserve"> </w:t>
      </w:r>
      <w:proofErr w:type="spellStart"/>
      <w:r>
        <w:t>whakaheke</w:t>
      </w:r>
      <w:proofErr w:type="spellEnd"/>
      <w:r>
        <w:t xml:space="preserve"> </w:t>
      </w:r>
      <w:proofErr w:type="spellStart"/>
      <w:r>
        <w:t>i</w:t>
      </w:r>
      <w:proofErr w:type="spellEnd"/>
      <w:r>
        <w:t xml:space="preserve"> </w:t>
      </w:r>
      <w:proofErr w:type="spellStart"/>
      <w:r>
        <w:t>te</w:t>
      </w:r>
      <w:proofErr w:type="spellEnd"/>
      <w:r>
        <w:t xml:space="preserve"> </w:t>
      </w:r>
      <w:proofErr w:type="spellStart"/>
      <w:r>
        <w:t>warawaratanga</w:t>
      </w:r>
      <w:proofErr w:type="spellEnd"/>
      <w:r>
        <w:t xml:space="preserve"> me </w:t>
      </w:r>
      <w:proofErr w:type="spellStart"/>
      <w:r>
        <w:t>te</w:t>
      </w:r>
      <w:proofErr w:type="spellEnd"/>
      <w:r>
        <w:t xml:space="preserve"> </w:t>
      </w:r>
      <w:proofErr w:type="spellStart"/>
      <w:r>
        <w:t>pārekarekatanga</w:t>
      </w:r>
      <w:proofErr w:type="spellEnd"/>
    </w:p>
    <w:p w14:paraId="3D5C1DA4" w14:textId="7103F230" w:rsidR="00BB427D" w:rsidRDefault="00A2712F" w:rsidP="00A2712F">
      <w:pPr>
        <w:sectPr w:rsidR="00BB427D" w:rsidSect="00BB427D">
          <w:pgSz w:w="11907" w:h="16840" w:code="9"/>
          <w:pgMar w:top="1418" w:right="1701" w:bottom="1134" w:left="1843" w:header="284" w:footer="425" w:gutter="284"/>
          <w:cols w:space="720"/>
        </w:sectPr>
      </w:pPr>
      <w:r>
        <w:t xml:space="preserve">O </w:t>
      </w:r>
      <w:proofErr w:type="spellStart"/>
      <w:r>
        <w:t>ngā</w:t>
      </w:r>
      <w:proofErr w:type="spellEnd"/>
      <w:r>
        <w:t xml:space="preserve"> </w:t>
      </w:r>
      <w:proofErr w:type="spellStart"/>
      <w:r>
        <w:t>rawa</w:t>
      </w:r>
      <w:proofErr w:type="spellEnd"/>
      <w:r>
        <w:t xml:space="preserve"> </w:t>
      </w:r>
      <w:proofErr w:type="spellStart"/>
      <w:r>
        <w:t>tupeka</w:t>
      </w:r>
      <w:proofErr w:type="spellEnd"/>
      <w:r>
        <w:t xml:space="preserve"> me </w:t>
      </w:r>
      <w:proofErr w:type="spellStart"/>
      <w:r>
        <w:t>te</w:t>
      </w:r>
      <w:proofErr w:type="spellEnd"/>
      <w:r>
        <w:t xml:space="preserve"> </w:t>
      </w:r>
      <w:proofErr w:type="spellStart"/>
      <w:r>
        <w:t>whakaheke</w:t>
      </w:r>
      <w:proofErr w:type="spellEnd"/>
      <w:r>
        <w:t xml:space="preserve"> </w:t>
      </w:r>
      <w:proofErr w:type="spellStart"/>
      <w:r>
        <w:t>i</w:t>
      </w:r>
      <w:proofErr w:type="spellEnd"/>
      <w:r>
        <w:t xml:space="preserve"> </w:t>
      </w:r>
      <w:proofErr w:type="spellStart"/>
      <w:r>
        <w:t>te</w:t>
      </w:r>
      <w:proofErr w:type="spellEnd"/>
      <w:r>
        <w:t xml:space="preserve"> </w:t>
      </w:r>
      <w:proofErr w:type="spellStart"/>
      <w:r>
        <w:t>wāteatanga</w:t>
      </w:r>
      <w:proofErr w:type="spellEnd"/>
      <w:r>
        <w:t xml:space="preserve"> o </w:t>
      </w:r>
      <w:proofErr w:type="spellStart"/>
      <w:r>
        <w:t>ngā</w:t>
      </w:r>
      <w:proofErr w:type="spellEnd"/>
      <w:r>
        <w:t xml:space="preserve"> </w:t>
      </w:r>
      <w:proofErr w:type="spellStart"/>
      <w:r>
        <w:t>rawa</w:t>
      </w:r>
      <w:proofErr w:type="spellEnd"/>
      <w:r>
        <w:t xml:space="preserve"> kai </w:t>
      </w:r>
      <w:proofErr w:type="spellStart"/>
      <w:r>
        <w:t>tupeka</w:t>
      </w:r>
      <w:proofErr w:type="spellEnd"/>
      <w:r>
        <w:t xml:space="preserve">) e </w:t>
      </w:r>
      <w:proofErr w:type="spellStart"/>
      <w:r>
        <w:t>tutuki</w:t>
      </w:r>
      <w:proofErr w:type="spellEnd"/>
      <w:r>
        <w:t xml:space="preserve"> ai </w:t>
      </w:r>
      <w:proofErr w:type="spellStart"/>
      <w:r>
        <w:t>tēnei</w:t>
      </w:r>
      <w:proofErr w:type="spellEnd"/>
      <w:r>
        <w:t>.</w:t>
      </w:r>
    </w:p>
    <w:p w14:paraId="5F03F46A" w14:textId="70AB35F0" w:rsidR="00BB427D" w:rsidRDefault="00444E6B" w:rsidP="00444E6B">
      <w:pPr>
        <w:pStyle w:val="Heading1"/>
      </w:pPr>
      <w:bookmarkStart w:id="25" w:name="_Toc89851600"/>
      <w:r>
        <w:lastRenderedPageBreak/>
        <w:t xml:space="preserve">Te </w:t>
      </w:r>
      <w:proofErr w:type="spellStart"/>
      <w:r>
        <w:t>aroturuki</w:t>
      </w:r>
      <w:proofErr w:type="spellEnd"/>
      <w:r>
        <w:t xml:space="preserve"> me </w:t>
      </w:r>
      <w:proofErr w:type="spellStart"/>
      <w:r>
        <w:t>te</w:t>
      </w:r>
      <w:proofErr w:type="spellEnd"/>
      <w:r>
        <w:t xml:space="preserve"> </w:t>
      </w:r>
      <w:proofErr w:type="spellStart"/>
      <w:r>
        <w:t>arotake</w:t>
      </w:r>
      <w:proofErr w:type="spellEnd"/>
      <w:r>
        <w:t xml:space="preserve"> </w:t>
      </w:r>
      <w:proofErr w:type="spellStart"/>
      <w:r>
        <w:t>i</w:t>
      </w:r>
      <w:proofErr w:type="spellEnd"/>
      <w:r>
        <w:t xml:space="preserve"> </w:t>
      </w:r>
      <w:proofErr w:type="spellStart"/>
      <w:r>
        <w:t>te</w:t>
      </w:r>
      <w:proofErr w:type="spellEnd"/>
      <w:r>
        <w:t xml:space="preserve"> </w:t>
      </w:r>
      <w:proofErr w:type="spellStart"/>
      <w:r>
        <w:t>mahere</w:t>
      </w:r>
      <w:proofErr w:type="spellEnd"/>
      <w:r>
        <w:t xml:space="preserve"> </w:t>
      </w:r>
      <w:proofErr w:type="spellStart"/>
      <w:r>
        <w:t>rautaki</w:t>
      </w:r>
      <w:bookmarkEnd w:id="25"/>
      <w:proofErr w:type="spellEnd"/>
      <w:r>
        <w:t xml:space="preserve"> </w:t>
      </w:r>
    </w:p>
    <w:p w14:paraId="35C475ED" w14:textId="1EC78ADA" w:rsidR="00BB427D" w:rsidRPr="0071720B" w:rsidRDefault="00444E6B" w:rsidP="006C5DC9">
      <w:pPr>
        <w:pStyle w:val="Introductoryparagraph"/>
        <w:spacing w:after="0"/>
        <w:ind w:right="-143"/>
        <w:rPr>
          <w:sz w:val="28"/>
          <w:szCs w:val="28"/>
        </w:rPr>
      </w:pPr>
      <w:r w:rsidRPr="0071720B">
        <w:rPr>
          <w:sz w:val="28"/>
          <w:szCs w:val="28"/>
        </w:rPr>
        <w:t xml:space="preserve">I </w:t>
      </w:r>
      <w:proofErr w:type="spellStart"/>
      <w:r w:rsidRPr="0071720B">
        <w:rPr>
          <w:sz w:val="28"/>
          <w:szCs w:val="28"/>
        </w:rPr>
        <w:t>ngā</w:t>
      </w:r>
      <w:proofErr w:type="spellEnd"/>
      <w:r w:rsidRPr="0071720B">
        <w:rPr>
          <w:sz w:val="28"/>
          <w:szCs w:val="28"/>
        </w:rPr>
        <w:t xml:space="preserve"> tau e </w:t>
      </w:r>
      <w:proofErr w:type="spellStart"/>
      <w:r w:rsidRPr="0071720B">
        <w:rPr>
          <w:sz w:val="28"/>
          <w:szCs w:val="28"/>
        </w:rPr>
        <w:t>whā</w:t>
      </w:r>
      <w:proofErr w:type="spellEnd"/>
      <w:r w:rsidRPr="0071720B">
        <w:rPr>
          <w:sz w:val="28"/>
          <w:szCs w:val="28"/>
        </w:rPr>
        <w:t xml:space="preserve"> </w:t>
      </w:r>
      <w:proofErr w:type="spellStart"/>
      <w:r w:rsidRPr="0071720B">
        <w:rPr>
          <w:sz w:val="28"/>
          <w:szCs w:val="28"/>
        </w:rPr>
        <w:t>kei</w:t>
      </w:r>
      <w:proofErr w:type="spellEnd"/>
      <w:r w:rsidRPr="0071720B">
        <w:rPr>
          <w:sz w:val="28"/>
          <w:szCs w:val="28"/>
        </w:rPr>
        <w:t xml:space="preserve"> </w:t>
      </w:r>
      <w:proofErr w:type="spellStart"/>
      <w:r w:rsidRPr="0071720B">
        <w:rPr>
          <w:sz w:val="28"/>
          <w:szCs w:val="28"/>
        </w:rPr>
        <w:t>mua</w:t>
      </w:r>
      <w:proofErr w:type="spellEnd"/>
      <w:r w:rsidRPr="0071720B">
        <w:rPr>
          <w:sz w:val="28"/>
          <w:szCs w:val="28"/>
        </w:rPr>
        <w:t xml:space="preserve"> </w:t>
      </w:r>
      <w:proofErr w:type="spellStart"/>
      <w:r w:rsidRPr="0071720B">
        <w:rPr>
          <w:sz w:val="28"/>
          <w:szCs w:val="28"/>
        </w:rPr>
        <w:t>i</w:t>
      </w:r>
      <w:proofErr w:type="spellEnd"/>
      <w:r w:rsidRPr="0071720B">
        <w:rPr>
          <w:sz w:val="28"/>
          <w:szCs w:val="28"/>
        </w:rPr>
        <w:t xml:space="preserve"> </w:t>
      </w:r>
      <w:proofErr w:type="spellStart"/>
      <w:r w:rsidRPr="0071720B">
        <w:rPr>
          <w:sz w:val="28"/>
          <w:szCs w:val="28"/>
        </w:rPr>
        <w:t>te</w:t>
      </w:r>
      <w:proofErr w:type="spellEnd"/>
      <w:r w:rsidRPr="0071720B">
        <w:rPr>
          <w:sz w:val="28"/>
          <w:szCs w:val="28"/>
        </w:rPr>
        <w:t xml:space="preserve"> </w:t>
      </w:r>
      <w:proofErr w:type="spellStart"/>
      <w:r w:rsidRPr="0071720B">
        <w:rPr>
          <w:sz w:val="28"/>
          <w:szCs w:val="28"/>
        </w:rPr>
        <w:t>aroaro</w:t>
      </w:r>
      <w:proofErr w:type="spellEnd"/>
      <w:r w:rsidRPr="0071720B">
        <w:rPr>
          <w:sz w:val="28"/>
          <w:szCs w:val="28"/>
        </w:rPr>
        <w:t xml:space="preserve">, he </w:t>
      </w:r>
      <w:proofErr w:type="spellStart"/>
      <w:r w:rsidRPr="0071720B">
        <w:rPr>
          <w:sz w:val="28"/>
          <w:szCs w:val="28"/>
        </w:rPr>
        <w:t>mea</w:t>
      </w:r>
      <w:proofErr w:type="spellEnd"/>
      <w:r w:rsidRPr="0071720B">
        <w:rPr>
          <w:sz w:val="28"/>
          <w:szCs w:val="28"/>
        </w:rPr>
        <w:t xml:space="preserve"> </w:t>
      </w:r>
      <w:proofErr w:type="spellStart"/>
      <w:r w:rsidRPr="0071720B">
        <w:rPr>
          <w:sz w:val="28"/>
          <w:szCs w:val="28"/>
        </w:rPr>
        <w:t>whakahirahira</w:t>
      </w:r>
      <w:proofErr w:type="spellEnd"/>
      <w:r w:rsidRPr="0071720B">
        <w:rPr>
          <w:sz w:val="28"/>
          <w:szCs w:val="28"/>
        </w:rPr>
        <w:t xml:space="preserve"> kia tika </w:t>
      </w:r>
      <w:proofErr w:type="spellStart"/>
      <w:r w:rsidRPr="0071720B">
        <w:rPr>
          <w:sz w:val="28"/>
          <w:szCs w:val="28"/>
        </w:rPr>
        <w:t>te</w:t>
      </w:r>
      <w:proofErr w:type="spellEnd"/>
      <w:r w:rsidRPr="0071720B">
        <w:rPr>
          <w:sz w:val="28"/>
          <w:szCs w:val="28"/>
        </w:rPr>
        <w:t xml:space="preserve"> </w:t>
      </w:r>
      <w:proofErr w:type="spellStart"/>
      <w:r w:rsidRPr="0071720B">
        <w:rPr>
          <w:sz w:val="28"/>
          <w:szCs w:val="28"/>
        </w:rPr>
        <w:t>aroturuki</w:t>
      </w:r>
      <w:proofErr w:type="spellEnd"/>
      <w:r w:rsidRPr="0071720B">
        <w:rPr>
          <w:sz w:val="28"/>
          <w:szCs w:val="28"/>
        </w:rPr>
        <w:t xml:space="preserve"> me </w:t>
      </w:r>
      <w:proofErr w:type="spellStart"/>
      <w:r w:rsidRPr="0071720B">
        <w:rPr>
          <w:sz w:val="28"/>
          <w:szCs w:val="28"/>
        </w:rPr>
        <w:t>te</w:t>
      </w:r>
      <w:proofErr w:type="spellEnd"/>
      <w:r w:rsidRPr="0071720B">
        <w:rPr>
          <w:sz w:val="28"/>
          <w:szCs w:val="28"/>
        </w:rPr>
        <w:t xml:space="preserve"> </w:t>
      </w:r>
      <w:proofErr w:type="spellStart"/>
      <w:r w:rsidRPr="0071720B">
        <w:rPr>
          <w:sz w:val="28"/>
          <w:szCs w:val="28"/>
        </w:rPr>
        <w:t>arotake</w:t>
      </w:r>
      <w:proofErr w:type="spellEnd"/>
      <w:r w:rsidRPr="0071720B">
        <w:rPr>
          <w:sz w:val="28"/>
          <w:szCs w:val="28"/>
        </w:rPr>
        <w:t xml:space="preserve"> </w:t>
      </w:r>
      <w:proofErr w:type="spellStart"/>
      <w:r w:rsidRPr="0071720B">
        <w:rPr>
          <w:sz w:val="28"/>
          <w:szCs w:val="28"/>
        </w:rPr>
        <w:t>i</w:t>
      </w:r>
      <w:proofErr w:type="spellEnd"/>
      <w:r w:rsidRPr="0071720B">
        <w:rPr>
          <w:sz w:val="28"/>
          <w:szCs w:val="28"/>
        </w:rPr>
        <w:t xml:space="preserve"> </w:t>
      </w:r>
      <w:proofErr w:type="spellStart"/>
      <w:r w:rsidRPr="0071720B">
        <w:rPr>
          <w:sz w:val="28"/>
          <w:szCs w:val="28"/>
        </w:rPr>
        <w:t>te</w:t>
      </w:r>
      <w:proofErr w:type="spellEnd"/>
      <w:r w:rsidRPr="0071720B">
        <w:rPr>
          <w:sz w:val="28"/>
          <w:szCs w:val="28"/>
        </w:rPr>
        <w:t xml:space="preserve"> </w:t>
      </w:r>
      <w:proofErr w:type="spellStart"/>
      <w:r w:rsidRPr="0071720B">
        <w:rPr>
          <w:sz w:val="28"/>
          <w:szCs w:val="28"/>
        </w:rPr>
        <w:t>mahere</w:t>
      </w:r>
      <w:proofErr w:type="spellEnd"/>
      <w:r w:rsidRPr="0071720B">
        <w:rPr>
          <w:sz w:val="28"/>
          <w:szCs w:val="28"/>
        </w:rPr>
        <w:t xml:space="preserve"> </w:t>
      </w:r>
      <w:proofErr w:type="spellStart"/>
      <w:r w:rsidRPr="0071720B">
        <w:rPr>
          <w:sz w:val="28"/>
          <w:szCs w:val="28"/>
        </w:rPr>
        <w:t>rautaki</w:t>
      </w:r>
      <w:proofErr w:type="spellEnd"/>
      <w:r w:rsidRPr="0071720B">
        <w:rPr>
          <w:sz w:val="28"/>
          <w:szCs w:val="28"/>
        </w:rPr>
        <w:t xml:space="preserve">. Me </w:t>
      </w:r>
      <w:proofErr w:type="spellStart"/>
      <w:r w:rsidRPr="0071720B">
        <w:rPr>
          <w:sz w:val="28"/>
          <w:szCs w:val="28"/>
        </w:rPr>
        <w:t>mātua</w:t>
      </w:r>
      <w:proofErr w:type="spellEnd"/>
      <w:r w:rsidRPr="0071720B">
        <w:rPr>
          <w:sz w:val="28"/>
          <w:szCs w:val="28"/>
        </w:rPr>
        <w:t xml:space="preserve"> </w:t>
      </w:r>
      <w:proofErr w:type="spellStart"/>
      <w:r w:rsidRPr="0071720B">
        <w:rPr>
          <w:sz w:val="28"/>
          <w:szCs w:val="28"/>
        </w:rPr>
        <w:t>pūmau</w:t>
      </w:r>
      <w:proofErr w:type="spellEnd"/>
      <w:r w:rsidRPr="0071720B">
        <w:rPr>
          <w:sz w:val="28"/>
          <w:szCs w:val="28"/>
        </w:rPr>
        <w:t xml:space="preserve">, </w:t>
      </w:r>
      <w:proofErr w:type="spellStart"/>
      <w:r w:rsidRPr="0071720B">
        <w:rPr>
          <w:sz w:val="28"/>
          <w:szCs w:val="28"/>
        </w:rPr>
        <w:t>mō</w:t>
      </w:r>
      <w:proofErr w:type="spellEnd"/>
      <w:r w:rsidRPr="0071720B">
        <w:rPr>
          <w:sz w:val="28"/>
          <w:szCs w:val="28"/>
        </w:rPr>
        <w:t xml:space="preserve"> </w:t>
      </w:r>
      <w:proofErr w:type="spellStart"/>
      <w:r w:rsidRPr="0071720B">
        <w:rPr>
          <w:sz w:val="28"/>
          <w:szCs w:val="28"/>
        </w:rPr>
        <w:t>ngā</w:t>
      </w:r>
      <w:proofErr w:type="spellEnd"/>
      <w:r w:rsidRPr="0071720B">
        <w:rPr>
          <w:sz w:val="28"/>
          <w:szCs w:val="28"/>
        </w:rPr>
        <w:t xml:space="preserve"> </w:t>
      </w:r>
      <w:proofErr w:type="spellStart"/>
      <w:r w:rsidRPr="0071720B">
        <w:rPr>
          <w:sz w:val="28"/>
          <w:szCs w:val="28"/>
        </w:rPr>
        <w:t>wāhi</w:t>
      </w:r>
      <w:proofErr w:type="spellEnd"/>
      <w:r w:rsidRPr="0071720B">
        <w:rPr>
          <w:sz w:val="28"/>
          <w:szCs w:val="28"/>
        </w:rPr>
        <w:t xml:space="preserve"> </w:t>
      </w:r>
      <w:proofErr w:type="spellStart"/>
      <w:r w:rsidRPr="0071720B">
        <w:rPr>
          <w:sz w:val="28"/>
          <w:szCs w:val="28"/>
        </w:rPr>
        <w:t>arotahi</w:t>
      </w:r>
      <w:proofErr w:type="spellEnd"/>
      <w:r w:rsidRPr="0071720B">
        <w:rPr>
          <w:sz w:val="28"/>
          <w:szCs w:val="28"/>
        </w:rPr>
        <w:t xml:space="preserve"> me </w:t>
      </w:r>
      <w:proofErr w:type="spellStart"/>
      <w:r w:rsidRPr="0071720B">
        <w:rPr>
          <w:sz w:val="28"/>
          <w:szCs w:val="28"/>
        </w:rPr>
        <w:t>ngā</w:t>
      </w:r>
      <w:proofErr w:type="spellEnd"/>
      <w:r w:rsidRPr="0071720B">
        <w:rPr>
          <w:sz w:val="28"/>
          <w:szCs w:val="28"/>
        </w:rPr>
        <w:t xml:space="preserve"> </w:t>
      </w:r>
      <w:proofErr w:type="spellStart"/>
      <w:r w:rsidRPr="0071720B">
        <w:rPr>
          <w:sz w:val="28"/>
          <w:szCs w:val="28"/>
        </w:rPr>
        <w:t>rautaki</w:t>
      </w:r>
      <w:proofErr w:type="spellEnd"/>
      <w:r w:rsidRPr="0071720B">
        <w:rPr>
          <w:sz w:val="28"/>
          <w:szCs w:val="28"/>
        </w:rPr>
        <w:t xml:space="preserve"> </w:t>
      </w:r>
      <w:proofErr w:type="spellStart"/>
      <w:r w:rsidRPr="0071720B">
        <w:rPr>
          <w:sz w:val="28"/>
          <w:szCs w:val="28"/>
        </w:rPr>
        <w:t>kua</w:t>
      </w:r>
      <w:proofErr w:type="spellEnd"/>
      <w:r w:rsidRPr="0071720B">
        <w:rPr>
          <w:sz w:val="28"/>
          <w:szCs w:val="28"/>
        </w:rPr>
        <w:t xml:space="preserve"> </w:t>
      </w:r>
      <w:proofErr w:type="spellStart"/>
      <w:r w:rsidRPr="0071720B">
        <w:rPr>
          <w:sz w:val="28"/>
          <w:szCs w:val="28"/>
        </w:rPr>
        <w:t>tautapahia</w:t>
      </w:r>
      <w:proofErr w:type="spellEnd"/>
      <w:r w:rsidRPr="0071720B">
        <w:rPr>
          <w:sz w:val="28"/>
          <w:szCs w:val="28"/>
        </w:rPr>
        <w:t xml:space="preserve">, </w:t>
      </w:r>
      <w:proofErr w:type="spellStart"/>
      <w:r w:rsidRPr="0071720B">
        <w:rPr>
          <w:sz w:val="28"/>
          <w:szCs w:val="28"/>
        </w:rPr>
        <w:t>kua</w:t>
      </w:r>
      <w:proofErr w:type="spellEnd"/>
      <w:r w:rsidRPr="0071720B">
        <w:rPr>
          <w:sz w:val="28"/>
          <w:szCs w:val="28"/>
        </w:rPr>
        <w:t xml:space="preserve"> tika </w:t>
      </w:r>
      <w:proofErr w:type="spellStart"/>
      <w:r w:rsidRPr="0071720B">
        <w:rPr>
          <w:sz w:val="28"/>
          <w:szCs w:val="28"/>
        </w:rPr>
        <w:t>te</w:t>
      </w:r>
      <w:proofErr w:type="spellEnd"/>
      <w:r w:rsidRPr="0071720B">
        <w:rPr>
          <w:sz w:val="28"/>
          <w:szCs w:val="28"/>
        </w:rPr>
        <w:t xml:space="preserve"> </w:t>
      </w:r>
      <w:proofErr w:type="spellStart"/>
      <w:r w:rsidRPr="0071720B">
        <w:rPr>
          <w:sz w:val="28"/>
          <w:szCs w:val="28"/>
        </w:rPr>
        <w:t>hoahoa</w:t>
      </w:r>
      <w:proofErr w:type="spellEnd"/>
      <w:r w:rsidRPr="0071720B">
        <w:rPr>
          <w:sz w:val="28"/>
          <w:szCs w:val="28"/>
        </w:rPr>
        <w:t xml:space="preserve">, </w:t>
      </w:r>
      <w:proofErr w:type="spellStart"/>
      <w:r w:rsidRPr="0071720B">
        <w:rPr>
          <w:sz w:val="28"/>
          <w:szCs w:val="28"/>
        </w:rPr>
        <w:t>kua</w:t>
      </w:r>
      <w:proofErr w:type="spellEnd"/>
      <w:r w:rsidRPr="0071720B">
        <w:rPr>
          <w:sz w:val="28"/>
          <w:szCs w:val="28"/>
        </w:rPr>
        <w:t xml:space="preserve"> </w:t>
      </w:r>
      <w:proofErr w:type="spellStart"/>
      <w:r w:rsidRPr="0071720B">
        <w:rPr>
          <w:sz w:val="28"/>
          <w:szCs w:val="28"/>
        </w:rPr>
        <w:t>whakahaerehia</w:t>
      </w:r>
      <w:proofErr w:type="spellEnd"/>
      <w:r w:rsidRPr="0071720B">
        <w:rPr>
          <w:sz w:val="28"/>
          <w:szCs w:val="28"/>
        </w:rPr>
        <w:t xml:space="preserve"> </w:t>
      </w:r>
      <w:proofErr w:type="spellStart"/>
      <w:r w:rsidRPr="0071720B">
        <w:rPr>
          <w:sz w:val="28"/>
          <w:szCs w:val="28"/>
        </w:rPr>
        <w:t>pēnā</w:t>
      </w:r>
      <w:proofErr w:type="spellEnd"/>
      <w:r w:rsidRPr="0071720B">
        <w:rPr>
          <w:sz w:val="28"/>
          <w:szCs w:val="28"/>
        </w:rPr>
        <w:t xml:space="preserve"> </w:t>
      </w:r>
      <w:proofErr w:type="spellStart"/>
      <w:r w:rsidRPr="0071720B">
        <w:rPr>
          <w:sz w:val="28"/>
          <w:szCs w:val="28"/>
        </w:rPr>
        <w:t>i</w:t>
      </w:r>
      <w:proofErr w:type="spellEnd"/>
      <w:r w:rsidRPr="0071720B">
        <w:rPr>
          <w:sz w:val="28"/>
          <w:szCs w:val="28"/>
        </w:rPr>
        <w:t xml:space="preserve"> </w:t>
      </w:r>
      <w:proofErr w:type="spellStart"/>
      <w:r w:rsidRPr="0071720B">
        <w:rPr>
          <w:sz w:val="28"/>
          <w:szCs w:val="28"/>
        </w:rPr>
        <w:t>tēnā</w:t>
      </w:r>
      <w:proofErr w:type="spellEnd"/>
      <w:r w:rsidRPr="0071720B">
        <w:rPr>
          <w:sz w:val="28"/>
          <w:szCs w:val="28"/>
        </w:rPr>
        <w:t xml:space="preserve"> </w:t>
      </w:r>
      <w:proofErr w:type="spellStart"/>
      <w:r w:rsidRPr="0071720B">
        <w:rPr>
          <w:sz w:val="28"/>
          <w:szCs w:val="28"/>
        </w:rPr>
        <w:t>i</w:t>
      </w:r>
      <w:proofErr w:type="spellEnd"/>
      <w:r w:rsidRPr="0071720B">
        <w:rPr>
          <w:sz w:val="28"/>
          <w:szCs w:val="28"/>
        </w:rPr>
        <w:t xml:space="preserve"> </w:t>
      </w:r>
      <w:proofErr w:type="spellStart"/>
      <w:r w:rsidRPr="0071720B">
        <w:rPr>
          <w:sz w:val="28"/>
          <w:szCs w:val="28"/>
        </w:rPr>
        <w:t>whakamaheretia</w:t>
      </w:r>
      <w:proofErr w:type="spellEnd"/>
      <w:r w:rsidRPr="0071720B">
        <w:rPr>
          <w:sz w:val="28"/>
          <w:szCs w:val="28"/>
        </w:rPr>
        <w:t xml:space="preserve"> </w:t>
      </w:r>
      <w:proofErr w:type="spellStart"/>
      <w:r w:rsidRPr="0071720B">
        <w:rPr>
          <w:sz w:val="28"/>
          <w:szCs w:val="28"/>
        </w:rPr>
        <w:t>rā</w:t>
      </w:r>
      <w:proofErr w:type="spellEnd"/>
      <w:r w:rsidRPr="0071720B">
        <w:rPr>
          <w:sz w:val="28"/>
          <w:szCs w:val="28"/>
        </w:rPr>
        <w:t xml:space="preserve">, ā, </w:t>
      </w:r>
      <w:proofErr w:type="spellStart"/>
      <w:r w:rsidRPr="0071720B">
        <w:rPr>
          <w:sz w:val="28"/>
          <w:szCs w:val="28"/>
        </w:rPr>
        <w:t>kua</w:t>
      </w:r>
      <w:proofErr w:type="spellEnd"/>
      <w:r w:rsidRPr="0071720B">
        <w:rPr>
          <w:sz w:val="28"/>
          <w:szCs w:val="28"/>
        </w:rPr>
        <w:t xml:space="preserve"> </w:t>
      </w:r>
      <w:proofErr w:type="spellStart"/>
      <w:r w:rsidRPr="0071720B">
        <w:rPr>
          <w:sz w:val="28"/>
          <w:szCs w:val="28"/>
        </w:rPr>
        <w:t>tāpua</w:t>
      </w:r>
      <w:proofErr w:type="spellEnd"/>
      <w:r w:rsidRPr="0071720B">
        <w:rPr>
          <w:sz w:val="28"/>
          <w:szCs w:val="28"/>
        </w:rPr>
        <w:t xml:space="preserve"> </w:t>
      </w:r>
      <w:proofErr w:type="spellStart"/>
      <w:r w:rsidRPr="0071720B">
        <w:rPr>
          <w:sz w:val="28"/>
          <w:szCs w:val="28"/>
        </w:rPr>
        <w:t>te</w:t>
      </w:r>
      <w:proofErr w:type="spellEnd"/>
      <w:r w:rsidRPr="0071720B">
        <w:rPr>
          <w:sz w:val="28"/>
          <w:szCs w:val="28"/>
        </w:rPr>
        <w:t xml:space="preserve"> </w:t>
      </w:r>
      <w:proofErr w:type="spellStart"/>
      <w:r w:rsidRPr="0071720B">
        <w:rPr>
          <w:sz w:val="28"/>
          <w:szCs w:val="28"/>
        </w:rPr>
        <w:t>pānga</w:t>
      </w:r>
      <w:proofErr w:type="spellEnd"/>
      <w:r w:rsidRPr="0071720B">
        <w:rPr>
          <w:sz w:val="28"/>
          <w:szCs w:val="28"/>
        </w:rPr>
        <w:t xml:space="preserve"> e </w:t>
      </w:r>
      <w:proofErr w:type="spellStart"/>
      <w:r w:rsidRPr="0071720B">
        <w:rPr>
          <w:sz w:val="28"/>
          <w:szCs w:val="28"/>
        </w:rPr>
        <w:t>tutuki</w:t>
      </w:r>
      <w:proofErr w:type="spellEnd"/>
      <w:r w:rsidRPr="0071720B">
        <w:rPr>
          <w:sz w:val="28"/>
          <w:szCs w:val="28"/>
        </w:rPr>
        <w:t xml:space="preserve"> ai </w:t>
      </w:r>
      <w:proofErr w:type="spellStart"/>
      <w:r w:rsidRPr="0071720B">
        <w:rPr>
          <w:sz w:val="28"/>
          <w:szCs w:val="28"/>
        </w:rPr>
        <w:t>tā</w:t>
      </w:r>
      <w:proofErr w:type="spellEnd"/>
      <w:r w:rsidRPr="0071720B">
        <w:rPr>
          <w:sz w:val="28"/>
          <w:szCs w:val="28"/>
        </w:rPr>
        <w:t xml:space="preserve"> </w:t>
      </w:r>
      <w:proofErr w:type="spellStart"/>
      <w:r w:rsidRPr="0071720B">
        <w:rPr>
          <w:sz w:val="28"/>
          <w:szCs w:val="28"/>
        </w:rPr>
        <w:t>mātou</w:t>
      </w:r>
      <w:proofErr w:type="spellEnd"/>
      <w:r w:rsidRPr="0071720B">
        <w:rPr>
          <w:sz w:val="28"/>
          <w:szCs w:val="28"/>
        </w:rPr>
        <w:t xml:space="preserve"> </w:t>
      </w:r>
      <w:proofErr w:type="spellStart"/>
      <w:r w:rsidRPr="0071720B">
        <w:rPr>
          <w:sz w:val="28"/>
          <w:szCs w:val="28"/>
        </w:rPr>
        <w:t>whāinga</w:t>
      </w:r>
      <w:proofErr w:type="spellEnd"/>
      <w:r w:rsidRPr="0071720B">
        <w:rPr>
          <w:sz w:val="28"/>
          <w:szCs w:val="28"/>
        </w:rPr>
        <w:t xml:space="preserve">, me ā </w:t>
      </w:r>
      <w:proofErr w:type="spellStart"/>
      <w:r w:rsidRPr="0071720B">
        <w:rPr>
          <w:sz w:val="28"/>
          <w:szCs w:val="28"/>
        </w:rPr>
        <w:t>mātou</w:t>
      </w:r>
      <w:proofErr w:type="spellEnd"/>
      <w:r w:rsidRPr="0071720B">
        <w:rPr>
          <w:sz w:val="28"/>
          <w:szCs w:val="28"/>
        </w:rPr>
        <w:t xml:space="preserve"> </w:t>
      </w:r>
      <w:proofErr w:type="spellStart"/>
      <w:r w:rsidRPr="0071720B">
        <w:rPr>
          <w:sz w:val="28"/>
          <w:szCs w:val="28"/>
        </w:rPr>
        <w:t>putanga</w:t>
      </w:r>
      <w:proofErr w:type="spellEnd"/>
      <w:r w:rsidRPr="0071720B">
        <w:rPr>
          <w:sz w:val="28"/>
          <w:szCs w:val="28"/>
        </w:rPr>
        <w:t xml:space="preserve"> </w:t>
      </w:r>
      <w:proofErr w:type="spellStart"/>
      <w:r w:rsidRPr="0071720B">
        <w:rPr>
          <w:sz w:val="28"/>
          <w:szCs w:val="28"/>
        </w:rPr>
        <w:t>whānui</w:t>
      </w:r>
      <w:proofErr w:type="spellEnd"/>
      <w:r w:rsidRPr="0071720B">
        <w:rPr>
          <w:sz w:val="28"/>
          <w:szCs w:val="28"/>
        </w:rPr>
        <w:t xml:space="preserve"> e </w:t>
      </w:r>
      <w:proofErr w:type="spellStart"/>
      <w:r w:rsidRPr="0071720B">
        <w:rPr>
          <w:sz w:val="28"/>
          <w:szCs w:val="28"/>
        </w:rPr>
        <w:t>toru</w:t>
      </w:r>
      <w:proofErr w:type="spellEnd"/>
      <w:r w:rsidR="00BB427D" w:rsidRPr="0071720B">
        <w:rPr>
          <w:sz w:val="28"/>
          <w:szCs w:val="28"/>
        </w:rPr>
        <w:t>.</w:t>
      </w:r>
    </w:p>
    <w:p w14:paraId="4CECE2C2" w14:textId="77777777" w:rsidR="00BB427D" w:rsidRDefault="00BB427D" w:rsidP="00BB427D"/>
    <w:p w14:paraId="18A34B80" w14:textId="0D1B047D" w:rsidR="00444E6B" w:rsidRDefault="00444E6B" w:rsidP="00444E6B">
      <w:r>
        <w:t xml:space="preserve">I roto </w:t>
      </w:r>
      <w:proofErr w:type="spellStart"/>
      <w:r>
        <w:t>i</w:t>
      </w:r>
      <w:proofErr w:type="spellEnd"/>
      <w:r>
        <w:t xml:space="preserve"> </w:t>
      </w:r>
      <w:proofErr w:type="spellStart"/>
      <w:r>
        <w:t>te</w:t>
      </w:r>
      <w:proofErr w:type="spellEnd"/>
      <w:r>
        <w:t xml:space="preserve"> </w:t>
      </w:r>
      <w:proofErr w:type="spellStart"/>
      <w:r>
        <w:t>aroturuki</w:t>
      </w:r>
      <w:proofErr w:type="spellEnd"/>
      <w:r>
        <w:t xml:space="preserve"> me </w:t>
      </w:r>
      <w:proofErr w:type="spellStart"/>
      <w:r>
        <w:t>te</w:t>
      </w:r>
      <w:proofErr w:type="spellEnd"/>
      <w:r>
        <w:t xml:space="preserve"> </w:t>
      </w:r>
      <w:proofErr w:type="spellStart"/>
      <w:r>
        <w:t>arotake</w:t>
      </w:r>
      <w:proofErr w:type="spellEnd"/>
      <w:r>
        <w:t xml:space="preserve"> </w:t>
      </w:r>
      <w:proofErr w:type="spellStart"/>
      <w:r>
        <w:t>whai</w:t>
      </w:r>
      <w:proofErr w:type="spellEnd"/>
      <w:r>
        <w:t xml:space="preserve"> </w:t>
      </w:r>
      <w:proofErr w:type="spellStart"/>
      <w:r>
        <w:t>hua</w:t>
      </w:r>
      <w:proofErr w:type="spellEnd"/>
      <w:r>
        <w:t xml:space="preserve"> </w:t>
      </w:r>
      <w:proofErr w:type="spellStart"/>
      <w:r>
        <w:t>te</w:t>
      </w:r>
      <w:proofErr w:type="spellEnd"/>
      <w:r>
        <w:t xml:space="preserve"> </w:t>
      </w:r>
      <w:proofErr w:type="spellStart"/>
      <w:r>
        <w:t>aromatawai</w:t>
      </w:r>
      <w:proofErr w:type="spellEnd"/>
      <w:r>
        <w:t xml:space="preserve"> </w:t>
      </w:r>
      <w:proofErr w:type="spellStart"/>
      <w:r>
        <w:t>i</w:t>
      </w:r>
      <w:proofErr w:type="spellEnd"/>
      <w:r>
        <w:t xml:space="preserve"> </w:t>
      </w:r>
      <w:proofErr w:type="spellStart"/>
      <w:r>
        <w:t>ngā</w:t>
      </w:r>
      <w:proofErr w:type="spellEnd"/>
      <w:r>
        <w:t xml:space="preserve"> </w:t>
      </w:r>
      <w:proofErr w:type="spellStart"/>
      <w:r>
        <w:t>pānga</w:t>
      </w:r>
      <w:proofErr w:type="spellEnd"/>
      <w:r>
        <w:t xml:space="preserve"> o </w:t>
      </w:r>
      <w:proofErr w:type="spellStart"/>
      <w:r>
        <w:t>ngā</w:t>
      </w:r>
      <w:proofErr w:type="spellEnd"/>
      <w:r>
        <w:t xml:space="preserve"> mahi </w:t>
      </w:r>
      <w:proofErr w:type="spellStart"/>
      <w:r>
        <w:t>ki</w:t>
      </w:r>
      <w:proofErr w:type="spellEnd"/>
      <w:r>
        <w:t xml:space="preserve"> </w:t>
      </w:r>
      <w:proofErr w:type="spellStart"/>
      <w:r>
        <w:t>te</w:t>
      </w:r>
      <w:proofErr w:type="spellEnd"/>
      <w:r>
        <w:t xml:space="preserve"> </w:t>
      </w:r>
      <w:proofErr w:type="spellStart"/>
      <w:r>
        <w:t>whakaheke</w:t>
      </w:r>
      <w:proofErr w:type="spellEnd"/>
      <w:r>
        <w:t xml:space="preserve"> </w:t>
      </w:r>
      <w:proofErr w:type="spellStart"/>
      <w:r>
        <w:t>i</w:t>
      </w:r>
      <w:proofErr w:type="spellEnd"/>
      <w:r>
        <w:t xml:space="preserve"> </w:t>
      </w:r>
      <w:proofErr w:type="spellStart"/>
      <w:r>
        <w:t>te</w:t>
      </w:r>
      <w:proofErr w:type="spellEnd"/>
      <w:r>
        <w:t xml:space="preserve"> kaha o </w:t>
      </w:r>
      <w:proofErr w:type="spellStart"/>
      <w:r>
        <w:t>te</w:t>
      </w:r>
      <w:proofErr w:type="spellEnd"/>
      <w:r>
        <w:t xml:space="preserve"> </w:t>
      </w:r>
      <w:proofErr w:type="spellStart"/>
      <w:r>
        <w:t>kitea</w:t>
      </w:r>
      <w:proofErr w:type="spellEnd"/>
      <w:r>
        <w:t xml:space="preserve"> o </w:t>
      </w:r>
      <w:proofErr w:type="spellStart"/>
      <w:r>
        <w:t>te</w:t>
      </w:r>
      <w:proofErr w:type="spellEnd"/>
      <w:r>
        <w:t xml:space="preserve"> kai </w:t>
      </w:r>
      <w:proofErr w:type="spellStart"/>
      <w:r>
        <w:t>tupeka</w:t>
      </w:r>
      <w:proofErr w:type="spellEnd"/>
      <w:r>
        <w:t xml:space="preserve"> a </w:t>
      </w:r>
      <w:proofErr w:type="spellStart"/>
      <w:r>
        <w:t>ngā</w:t>
      </w:r>
      <w:proofErr w:type="spellEnd"/>
      <w:r>
        <w:t xml:space="preserve"> </w:t>
      </w:r>
      <w:proofErr w:type="spellStart"/>
      <w:r>
        <w:t>rōpū</w:t>
      </w:r>
      <w:proofErr w:type="spellEnd"/>
      <w:r>
        <w:t xml:space="preserve"> </w:t>
      </w:r>
      <w:proofErr w:type="spellStart"/>
      <w:r>
        <w:t>taupori</w:t>
      </w:r>
      <w:proofErr w:type="spellEnd"/>
      <w:r>
        <w:t xml:space="preserve"> </w:t>
      </w:r>
      <w:proofErr w:type="spellStart"/>
      <w:r>
        <w:t>katoa</w:t>
      </w:r>
      <w:proofErr w:type="spellEnd"/>
      <w:r>
        <w:t xml:space="preserve"> </w:t>
      </w:r>
      <w:proofErr w:type="spellStart"/>
      <w:r>
        <w:t>i</w:t>
      </w:r>
      <w:proofErr w:type="spellEnd"/>
      <w:r>
        <w:t xml:space="preserve"> Aotearoa. Ka </w:t>
      </w:r>
      <w:proofErr w:type="spellStart"/>
      <w:r>
        <w:t>whai</w:t>
      </w:r>
      <w:proofErr w:type="spellEnd"/>
      <w:r>
        <w:t xml:space="preserve"> </w:t>
      </w:r>
      <w:proofErr w:type="spellStart"/>
      <w:r>
        <w:t>wāhi</w:t>
      </w:r>
      <w:proofErr w:type="spellEnd"/>
      <w:r>
        <w:t xml:space="preserve"> </w:t>
      </w:r>
      <w:proofErr w:type="spellStart"/>
      <w:r>
        <w:t>hoki</w:t>
      </w:r>
      <w:proofErr w:type="spellEnd"/>
      <w:r>
        <w:t xml:space="preserve"> </w:t>
      </w:r>
      <w:proofErr w:type="spellStart"/>
      <w:r>
        <w:t>ki</w:t>
      </w:r>
      <w:proofErr w:type="spellEnd"/>
      <w:r>
        <w:t xml:space="preserve"> </w:t>
      </w:r>
      <w:proofErr w:type="spellStart"/>
      <w:r>
        <w:t>tēnei</w:t>
      </w:r>
      <w:proofErr w:type="spellEnd"/>
      <w:r>
        <w:t xml:space="preserve"> </w:t>
      </w:r>
      <w:proofErr w:type="spellStart"/>
      <w:r>
        <w:t>te</w:t>
      </w:r>
      <w:proofErr w:type="spellEnd"/>
      <w:r>
        <w:t xml:space="preserve"> </w:t>
      </w:r>
      <w:proofErr w:type="spellStart"/>
      <w:r>
        <w:t>aroturuki</w:t>
      </w:r>
      <w:proofErr w:type="spellEnd"/>
      <w:r>
        <w:t xml:space="preserve"> kia </w:t>
      </w:r>
      <w:proofErr w:type="spellStart"/>
      <w:r>
        <w:t>kitea</w:t>
      </w:r>
      <w:proofErr w:type="spellEnd"/>
      <w:r>
        <w:t xml:space="preserve"> </w:t>
      </w:r>
      <w:proofErr w:type="spellStart"/>
      <w:r>
        <w:t>mēnā</w:t>
      </w:r>
      <w:proofErr w:type="spellEnd"/>
      <w:r>
        <w:t xml:space="preserve"> he </w:t>
      </w:r>
      <w:proofErr w:type="spellStart"/>
      <w:r>
        <w:t>putanga</w:t>
      </w:r>
      <w:proofErr w:type="spellEnd"/>
      <w:r>
        <w:t xml:space="preserve"> </w:t>
      </w:r>
      <w:proofErr w:type="spellStart"/>
      <w:r>
        <w:t>pokerehū</w:t>
      </w:r>
      <w:proofErr w:type="spellEnd"/>
      <w:r>
        <w:t xml:space="preserve">, </w:t>
      </w:r>
      <w:proofErr w:type="spellStart"/>
      <w:r>
        <w:t>pēnei</w:t>
      </w:r>
      <w:proofErr w:type="spellEnd"/>
      <w:r>
        <w:t xml:space="preserve"> </w:t>
      </w:r>
      <w:proofErr w:type="spellStart"/>
      <w:r>
        <w:t>i</w:t>
      </w:r>
      <w:proofErr w:type="spellEnd"/>
      <w:r>
        <w:t xml:space="preserve"> </w:t>
      </w:r>
      <w:proofErr w:type="spellStart"/>
      <w:r>
        <w:t>te</w:t>
      </w:r>
      <w:proofErr w:type="spellEnd"/>
      <w:r>
        <w:t xml:space="preserve"> </w:t>
      </w:r>
      <w:proofErr w:type="spellStart"/>
      <w:r>
        <w:t>tauhokohoko</w:t>
      </w:r>
      <w:proofErr w:type="spellEnd"/>
      <w:r>
        <w:t xml:space="preserve"> </w:t>
      </w:r>
      <w:proofErr w:type="spellStart"/>
      <w:r>
        <w:t>taihara</w:t>
      </w:r>
      <w:proofErr w:type="spellEnd"/>
      <w:r>
        <w:t xml:space="preserve">, </w:t>
      </w:r>
      <w:proofErr w:type="spellStart"/>
      <w:r>
        <w:t>i</w:t>
      </w:r>
      <w:proofErr w:type="spellEnd"/>
      <w:r>
        <w:t xml:space="preserve"> </w:t>
      </w:r>
      <w:proofErr w:type="spellStart"/>
      <w:r>
        <w:t>te</w:t>
      </w:r>
      <w:proofErr w:type="spellEnd"/>
      <w:r>
        <w:t xml:space="preserve"> </w:t>
      </w:r>
      <w:proofErr w:type="spellStart"/>
      <w:r>
        <w:t>pā</w:t>
      </w:r>
      <w:proofErr w:type="spellEnd"/>
      <w:r>
        <w:t xml:space="preserve"> kino </w:t>
      </w:r>
      <w:proofErr w:type="spellStart"/>
      <w:r>
        <w:t>ki</w:t>
      </w:r>
      <w:proofErr w:type="spellEnd"/>
      <w:r>
        <w:t xml:space="preserve"> </w:t>
      </w:r>
      <w:proofErr w:type="spellStart"/>
      <w:r>
        <w:t>te</w:t>
      </w:r>
      <w:proofErr w:type="spellEnd"/>
      <w:r>
        <w:t xml:space="preserve"> mana </w:t>
      </w:r>
      <w:proofErr w:type="spellStart"/>
      <w:r>
        <w:t>taurite</w:t>
      </w:r>
      <w:proofErr w:type="spellEnd"/>
      <w:r>
        <w:t xml:space="preserve">, </w:t>
      </w:r>
      <w:proofErr w:type="spellStart"/>
      <w:r>
        <w:t>te</w:t>
      </w:r>
      <w:proofErr w:type="spellEnd"/>
      <w:r>
        <w:t xml:space="preserve"> </w:t>
      </w:r>
      <w:proofErr w:type="spellStart"/>
      <w:r>
        <w:t>hauora</w:t>
      </w:r>
      <w:proofErr w:type="spellEnd"/>
      <w:r>
        <w:t xml:space="preserve"> ā-</w:t>
      </w:r>
      <w:proofErr w:type="spellStart"/>
      <w:r>
        <w:t>hinengaro</w:t>
      </w:r>
      <w:proofErr w:type="spellEnd"/>
      <w:r>
        <w:t xml:space="preserve">, </w:t>
      </w:r>
      <w:proofErr w:type="spellStart"/>
      <w:r>
        <w:t>te</w:t>
      </w:r>
      <w:proofErr w:type="spellEnd"/>
      <w:r>
        <w:t xml:space="preserve"> </w:t>
      </w:r>
      <w:proofErr w:type="spellStart"/>
      <w:r>
        <w:t>toiora</w:t>
      </w:r>
      <w:proofErr w:type="spellEnd"/>
      <w:r>
        <w:t xml:space="preserve"> ā-</w:t>
      </w:r>
      <w:proofErr w:type="spellStart"/>
      <w:r>
        <w:t>ohaoha</w:t>
      </w:r>
      <w:proofErr w:type="spellEnd"/>
      <w:r>
        <w:t xml:space="preserve"> </w:t>
      </w:r>
      <w:proofErr w:type="spellStart"/>
      <w:r>
        <w:t>rānei</w:t>
      </w:r>
      <w:proofErr w:type="spellEnd"/>
      <w:r>
        <w:t xml:space="preserve">. </w:t>
      </w:r>
    </w:p>
    <w:p w14:paraId="6087D5C6" w14:textId="77777777" w:rsidR="00444E6B" w:rsidRDefault="00444E6B" w:rsidP="00444E6B"/>
    <w:p w14:paraId="46B38594" w14:textId="4B94234C" w:rsidR="006C5DC9" w:rsidRDefault="00444E6B" w:rsidP="00444E6B">
      <w:proofErr w:type="spellStart"/>
      <w:r>
        <w:t>Kua</w:t>
      </w:r>
      <w:proofErr w:type="spellEnd"/>
      <w:r>
        <w:t xml:space="preserve"> puta </w:t>
      </w:r>
      <w:proofErr w:type="spellStart"/>
      <w:r>
        <w:t>kē</w:t>
      </w:r>
      <w:proofErr w:type="spellEnd"/>
      <w:r>
        <w:t xml:space="preserve"> </w:t>
      </w:r>
      <w:proofErr w:type="spellStart"/>
      <w:r>
        <w:t>ētahi</w:t>
      </w:r>
      <w:proofErr w:type="spellEnd"/>
      <w:r>
        <w:t xml:space="preserve"> </w:t>
      </w:r>
      <w:proofErr w:type="spellStart"/>
      <w:r>
        <w:t>taunaki</w:t>
      </w:r>
      <w:proofErr w:type="spellEnd"/>
      <w:r>
        <w:t xml:space="preserve"> me </w:t>
      </w:r>
      <w:proofErr w:type="spellStart"/>
      <w:r>
        <w:t>ētahi</w:t>
      </w:r>
      <w:proofErr w:type="spellEnd"/>
      <w:r>
        <w:t xml:space="preserve"> </w:t>
      </w:r>
      <w:proofErr w:type="spellStart"/>
      <w:r>
        <w:t>raraunga</w:t>
      </w:r>
      <w:proofErr w:type="spellEnd"/>
      <w:r>
        <w:t xml:space="preserve"> </w:t>
      </w:r>
      <w:proofErr w:type="spellStart"/>
      <w:r>
        <w:t>mai</w:t>
      </w:r>
      <w:proofErr w:type="spellEnd"/>
      <w:r>
        <w:t xml:space="preserve"> i:</w:t>
      </w:r>
    </w:p>
    <w:p w14:paraId="22304563" w14:textId="6BF694A3" w:rsidR="00444E6B" w:rsidRDefault="00444E6B" w:rsidP="00444E6B">
      <w:pPr>
        <w:pStyle w:val="Bullet"/>
      </w:pPr>
      <w:proofErr w:type="spellStart"/>
      <w:r>
        <w:t>Ngā</w:t>
      </w:r>
      <w:proofErr w:type="spellEnd"/>
      <w:r>
        <w:t xml:space="preserve"> </w:t>
      </w:r>
      <w:proofErr w:type="spellStart"/>
      <w:r>
        <w:t>patapatai</w:t>
      </w:r>
      <w:proofErr w:type="spellEnd"/>
      <w:r>
        <w:t xml:space="preserve"> a Te </w:t>
      </w:r>
      <w:proofErr w:type="spellStart"/>
      <w:r>
        <w:t>Hiringa</w:t>
      </w:r>
      <w:proofErr w:type="spellEnd"/>
      <w:r>
        <w:t xml:space="preserve"> Hauora </w:t>
      </w:r>
      <w:proofErr w:type="spellStart"/>
      <w:r>
        <w:t>i</w:t>
      </w:r>
      <w:proofErr w:type="spellEnd"/>
      <w:r>
        <w:t xml:space="preserve"> </w:t>
      </w:r>
      <w:proofErr w:type="spellStart"/>
      <w:r>
        <w:t>ngā</w:t>
      </w:r>
      <w:proofErr w:type="spellEnd"/>
      <w:r>
        <w:t xml:space="preserve"> </w:t>
      </w:r>
      <w:proofErr w:type="spellStart"/>
      <w:r>
        <w:t>pakeke</w:t>
      </w:r>
      <w:proofErr w:type="spellEnd"/>
      <w:r>
        <w:t xml:space="preserve"> ka kai </w:t>
      </w:r>
      <w:proofErr w:type="spellStart"/>
      <w:r>
        <w:t>tupeka</w:t>
      </w:r>
      <w:proofErr w:type="spellEnd"/>
    </w:p>
    <w:p w14:paraId="30E2A17C" w14:textId="3D273392" w:rsidR="00444E6B" w:rsidRDefault="00444E6B" w:rsidP="00444E6B">
      <w:pPr>
        <w:pStyle w:val="Bullet"/>
      </w:pPr>
      <w:proofErr w:type="spellStart"/>
      <w:r>
        <w:t>Ngā</w:t>
      </w:r>
      <w:proofErr w:type="spellEnd"/>
      <w:r>
        <w:t xml:space="preserve"> </w:t>
      </w:r>
      <w:proofErr w:type="spellStart"/>
      <w:r>
        <w:t>patapatai</w:t>
      </w:r>
      <w:proofErr w:type="spellEnd"/>
      <w:r>
        <w:t xml:space="preserve"> Action on Smoking and Health (ASH) </w:t>
      </w:r>
      <w:proofErr w:type="spellStart"/>
      <w:r>
        <w:t>i</w:t>
      </w:r>
      <w:proofErr w:type="spellEnd"/>
      <w:r>
        <w:t xml:space="preserve"> </w:t>
      </w:r>
      <w:proofErr w:type="spellStart"/>
      <w:r>
        <w:t>ngā</w:t>
      </w:r>
      <w:proofErr w:type="spellEnd"/>
      <w:r>
        <w:t xml:space="preserve"> </w:t>
      </w:r>
      <w:proofErr w:type="spellStart"/>
      <w:r>
        <w:t>ākonga</w:t>
      </w:r>
      <w:proofErr w:type="spellEnd"/>
      <w:r>
        <w:t xml:space="preserve"> Tau 10</w:t>
      </w:r>
    </w:p>
    <w:p w14:paraId="1E49FA2D" w14:textId="1EAB33DD" w:rsidR="00BB427D" w:rsidRDefault="00444E6B" w:rsidP="00444E6B">
      <w:pPr>
        <w:pStyle w:val="Bullet"/>
      </w:pPr>
      <w:r>
        <w:t xml:space="preserve">Te </w:t>
      </w:r>
      <w:proofErr w:type="spellStart"/>
      <w:r>
        <w:t>peka</w:t>
      </w:r>
      <w:proofErr w:type="spellEnd"/>
      <w:r>
        <w:t xml:space="preserve"> Aotearoa o </w:t>
      </w:r>
      <w:proofErr w:type="spellStart"/>
      <w:r>
        <w:t>te</w:t>
      </w:r>
      <w:proofErr w:type="spellEnd"/>
      <w:r>
        <w:t xml:space="preserve"> International Tobacco Control Project, e </w:t>
      </w:r>
      <w:proofErr w:type="spellStart"/>
      <w:r>
        <w:t>ārahina</w:t>
      </w:r>
      <w:proofErr w:type="spellEnd"/>
      <w:r>
        <w:t xml:space="preserve"> ana e Te Whare Wānanga o </w:t>
      </w:r>
      <w:proofErr w:type="spellStart"/>
      <w:r>
        <w:t>Ōtākou</w:t>
      </w:r>
      <w:proofErr w:type="spellEnd"/>
      <w:r>
        <w:t xml:space="preserve"> (</w:t>
      </w:r>
      <w:proofErr w:type="spellStart"/>
      <w:r>
        <w:t>whai</w:t>
      </w:r>
      <w:proofErr w:type="spellEnd"/>
      <w:r>
        <w:t xml:space="preserve"> </w:t>
      </w:r>
      <w:proofErr w:type="spellStart"/>
      <w:r>
        <w:t>wāhi</w:t>
      </w:r>
      <w:proofErr w:type="spellEnd"/>
      <w:r>
        <w:t xml:space="preserve"> ana </w:t>
      </w:r>
      <w:proofErr w:type="spellStart"/>
      <w:r>
        <w:t>ngā</w:t>
      </w:r>
      <w:proofErr w:type="spellEnd"/>
      <w:r>
        <w:t xml:space="preserve"> whenua e 29, me </w:t>
      </w:r>
      <w:proofErr w:type="spellStart"/>
      <w:r>
        <w:t>te</w:t>
      </w:r>
      <w:proofErr w:type="spellEnd"/>
      <w:r>
        <w:t xml:space="preserve"> </w:t>
      </w:r>
      <w:proofErr w:type="spellStart"/>
      <w:r>
        <w:t>hīpoki</w:t>
      </w:r>
      <w:proofErr w:type="spellEnd"/>
      <w:r>
        <w:t xml:space="preserve"> </w:t>
      </w:r>
      <w:proofErr w:type="spellStart"/>
      <w:r>
        <w:t>i</w:t>
      </w:r>
      <w:proofErr w:type="spellEnd"/>
      <w:r>
        <w:t xml:space="preserve"> </w:t>
      </w:r>
      <w:proofErr w:type="spellStart"/>
      <w:r>
        <w:t>te</w:t>
      </w:r>
      <w:proofErr w:type="spellEnd"/>
      <w:r>
        <w:t xml:space="preserve"> 70 </w:t>
      </w:r>
      <w:proofErr w:type="spellStart"/>
      <w:r>
        <w:t>ōrau</w:t>
      </w:r>
      <w:proofErr w:type="spellEnd"/>
      <w:r>
        <w:t xml:space="preserve"> o </w:t>
      </w:r>
      <w:proofErr w:type="spellStart"/>
      <w:r>
        <w:t>ngā</w:t>
      </w:r>
      <w:proofErr w:type="spellEnd"/>
      <w:r>
        <w:t xml:space="preserve"> </w:t>
      </w:r>
      <w:proofErr w:type="spellStart"/>
      <w:r>
        <w:t>tāngata</w:t>
      </w:r>
      <w:proofErr w:type="spellEnd"/>
      <w:r>
        <w:t xml:space="preserve"> kai </w:t>
      </w:r>
      <w:proofErr w:type="spellStart"/>
      <w:r>
        <w:t>tupeka</w:t>
      </w:r>
      <w:proofErr w:type="spellEnd"/>
      <w:r>
        <w:t xml:space="preserve"> </w:t>
      </w:r>
      <w:proofErr w:type="spellStart"/>
      <w:r>
        <w:t>i</w:t>
      </w:r>
      <w:proofErr w:type="spellEnd"/>
      <w:r>
        <w:t xml:space="preserve"> </w:t>
      </w:r>
      <w:proofErr w:type="spellStart"/>
      <w:r>
        <w:t>te</w:t>
      </w:r>
      <w:proofErr w:type="spellEnd"/>
      <w:r>
        <w:t xml:space="preserve"> </w:t>
      </w:r>
      <w:proofErr w:type="spellStart"/>
      <w:r>
        <w:t>ao</w:t>
      </w:r>
      <w:proofErr w:type="spellEnd"/>
      <w:r>
        <w:t xml:space="preserve"> </w:t>
      </w:r>
      <w:proofErr w:type="spellStart"/>
      <w:r>
        <w:t>i</w:t>
      </w:r>
      <w:proofErr w:type="spellEnd"/>
      <w:r>
        <w:t xml:space="preserve"> </w:t>
      </w:r>
      <w:proofErr w:type="spellStart"/>
      <w:r>
        <w:t>ngā</w:t>
      </w:r>
      <w:proofErr w:type="spellEnd"/>
      <w:r>
        <w:t xml:space="preserve"> </w:t>
      </w:r>
      <w:proofErr w:type="spellStart"/>
      <w:r>
        <w:t>rohe</w:t>
      </w:r>
      <w:proofErr w:type="spellEnd"/>
      <w:r>
        <w:t xml:space="preserve"> e ono o </w:t>
      </w:r>
      <w:proofErr w:type="spellStart"/>
      <w:r>
        <w:t>te</w:t>
      </w:r>
      <w:proofErr w:type="spellEnd"/>
      <w:r>
        <w:t xml:space="preserve"> World Health Organization)</w:t>
      </w:r>
      <w:r w:rsidR="00BB427D">
        <w:t>.</w:t>
      </w:r>
    </w:p>
    <w:p w14:paraId="79D412F0" w14:textId="77777777" w:rsidR="006C5DC9" w:rsidRDefault="006C5DC9" w:rsidP="00BB427D"/>
    <w:p w14:paraId="3BFA690F" w14:textId="77777777" w:rsidR="0071720B" w:rsidRDefault="0071720B" w:rsidP="00BB427D">
      <w:proofErr w:type="spellStart"/>
      <w:r w:rsidRPr="0071720B">
        <w:t>Heoi</w:t>
      </w:r>
      <w:proofErr w:type="spellEnd"/>
      <w:r w:rsidRPr="0071720B">
        <w:t xml:space="preserve">, </w:t>
      </w:r>
      <w:proofErr w:type="spellStart"/>
      <w:r w:rsidRPr="0071720B">
        <w:t>nā</w:t>
      </w:r>
      <w:proofErr w:type="spellEnd"/>
      <w:r w:rsidRPr="0071720B">
        <w:t xml:space="preserve"> </w:t>
      </w:r>
      <w:proofErr w:type="spellStart"/>
      <w:r w:rsidRPr="0071720B">
        <w:t>te</w:t>
      </w:r>
      <w:proofErr w:type="spellEnd"/>
      <w:r w:rsidRPr="0071720B">
        <w:t xml:space="preserve"> </w:t>
      </w:r>
      <w:proofErr w:type="spellStart"/>
      <w:r w:rsidRPr="0071720B">
        <w:t>hōu</w:t>
      </w:r>
      <w:proofErr w:type="spellEnd"/>
      <w:r w:rsidRPr="0071720B">
        <w:t xml:space="preserve"> </w:t>
      </w:r>
      <w:proofErr w:type="spellStart"/>
      <w:r w:rsidRPr="0071720B">
        <w:t>mārika</w:t>
      </w:r>
      <w:proofErr w:type="spellEnd"/>
      <w:r w:rsidRPr="0071720B">
        <w:t xml:space="preserve"> o </w:t>
      </w:r>
      <w:proofErr w:type="spellStart"/>
      <w:r w:rsidRPr="0071720B">
        <w:t>ētahi</w:t>
      </w:r>
      <w:proofErr w:type="spellEnd"/>
      <w:r w:rsidRPr="0071720B">
        <w:t xml:space="preserve"> o </w:t>
      </w:r>
      <w:proofErr w:type="spellStart"/>
      <w:r w:rsidRPr="0071720B">
        <w:t>ngā</w:t>
      </w:r>
      <w:proofErr w:type="spellEnd"/>
      <w:r w:rsidRPr="0071720B">
        <w:t xml:space="preserve"> mahi e </w:t>
      </w:r>
      <w:proofErr w:type="spellStart"/>
      <w:r w:rsidRPr="0071720B">
        <w:t>whāia</w:t>
      </w:r>
      <w:proofErr w:type="spellEnd"/>
      <w:r w:rsidRPr="0071720B">
        <w:t xml:space="preserve"> ana e </w:t>
      </w:r>
      <w:proofErr w:type="spellStart"/>
      <w:r w:rsidRPr="0071720B">
        <w:t>mātou</w:t>
      </w:r>
      <w:proofErr w:type="spellEnd"/>
      <w:r w:rsidRPr="0071720B">
        <w:t xml:space="preserve"> </w:t>
      </w:r>
      <w:proofErr w:type="spellStart"/>
      <w:r w:rsidRPr="0071720B">
        <w:t>i</w:t>
      </w:r>
      <w:proofErr w:type="spellEnd"/>
      <w:r w:rsidRPr="0071720B">
        <w:t xml:space="preserve"> </w:t>
      </w:r>
      <w:proofErr w:type="spellStart"/>
      <w:r w:rsidRPr="0071720B">
        <w:t>te</w:t>
      </w:r>
      <w:proofErr w:type="spellEnd"/>
      <w:r w:rsidRPr="0071720B">
        <w:t xml:space="preserve"> </w:t>
      </w:r>
      <w:proofErr w:type="spellStart"/>
      <w:r w:rsidRPr="0071720B">
        <w:t>ao</w:t>
      </w:r>
      <w:proofErr w:type="spellEnd"/>
      <w:r w:rsidRPr="0071720B">
        <w:t xml:space="preserve">, </w:t>
      </w:r>
      <w:proofErr w:type="spellStart"/>
      <w:r w:rsidRPr="0071720B">
        <w:t>kāore</w:t>
      </w:r>
      <w:proofErr w:type="spellEnd"/>
      <w:r w:rsidRPr="0071720B">
        <w:t xml:space="preserve"> he </w:t>
      </w:r>
      <w:proofErr w:type="spellStart"/>
      <w:r w:rsidRPr="0071720B">
        <w:t>pānuitanga</w:t>
      </w:r>
      <w:proofErr w:type="spellEnd"/>
      <w:r w:rsidRPr="0071720B">
        <w:t xml:space="preserve">, </w:t>
      </w:r>
      <w:proofErr w:type="spellStart"/>
      <w:r w:rsidRPr="0071720B">
        <w:t>kāore</w:t>
      </w:r>
      <w:proofErr w:type="spellEnd"/>
      <w:r w:rsidRPr="0071720B">
        <w:t xml:space="preserve"> </w:t>
      </w:r>
      <w:proofErr w:type="spellStart"/>
      <w:r w:rsidRPr="0071720B">
        <w:t>hoki</w:t>
      </w:r>
      <w:proofErr w:type="spellEnd"/>
      <w:r w:rsidRPr="0071720B">
        <w:t xml:space="preserve"> he </w:t>
      </w:r>
      <w:proofErr w:type="spellStart"/>
      <w:r w:rsidRPr="0071720B">
        <w:t>raraunga</w:t>
      </w:r>
      <w:proofErr w:type="spellEnd"/>
      <w:r w:rsidRPr="0071720B">
        <w:t xml:space="preserve"> ka </w:t>
      </w:r>
      <w:proofErr w:type="spellStart"/>
      <w:r w:rsidRPr="0071720B">
        <w:t>hāngai</w:t>
      </w:r>
      <w:proofErr w:type="spellEnd"/>
      <w:r w:rsidRPr="0071720B">
        <w:t xml:space="preserve">. Me </w:t>
      </w:r>
      <w:proofErr w:type="spellStart"/>
      <w:r w:rsidRPr="0071720B">
        <w:t>whakahaere</w:t>
      </w:r>
      <w:proofErr w:type="spellEnd"/>
      <w:r w:rsidRPr="0071720B">
        <w:t xml:space="preserve"> </w:t>
      </w:r>
      <w:proofErr w:type="spellStart"/>
      <w:r w:rsidRPr="0071720B">
        <w:t>rangahau</w:t>
      </w:r>
      <w:proofErr w:type="spellEnd"/>
      <w:r w:rsidRPr="0071720B">
        <w:t xml:space="preserve"> </w:t>
      </w:r>
      <w:proofErr w:type="spellStart"/>
      <w:r w:rsidRPr="0071720B">
        <w:t>hōu</w:t>
      </w:r>
      <w:proofErr w:type="spellEnd"/>
      <w:r w:rsidRPr="0071720B">
        <w:t xml:space="preserve"> </w:t>
      </w:r>
      <w:proofErr w:type="spellStart"/>
      <w:r w:rsidRPr="0071720B">
        <w:t>ki</w:t>
      </w:r>
      <w:proofErr w:type="spellEnd"/>
      <w:r w:rsidRPr="0071720B">
        <w:t xml:space="preserve"> </w:t>
      </w:r>
      <w:proofErr w:type="spellStart"/>
      <w:r w:rsidRPr="0071720B">
        <w:t>te</w:t>
      </w:r>
      <w:proofErr w:type="spellEnd"/>
      <w:r w:rsidRPr="0071720B">
        <w:t xml:space="preserve"> taha o </w:t>
      </w:r>
      <w:proofErr w:type="spellStart"/>
      <w:r w:rsidRPr="0071720B">
        <w:t>ngā</w:t>
      </w:r>
      <w:proofErr w:type="spellEnd"/>
      <w:r w:rsidRPr="0071720B">
        <w:t xml:space="preserve"> </w:t>
      </w:r>
      <w:proofErr w:type="spellStart"/>
      <w:r w:rsidRPr="0071720B">
        <w:t>kairangahau</w:t>
      </w:r>
      <w:proofErr w:type="spellEnd"/>
      <w:r w:rsidRPr="0071720B">
        <w:t xml:space="preserve"> e </w:t>
      </w:r>
      <w:proofErr w:type="spellStart"/>
      <w:r w:rsidRPr="0071720B">
        <w:t>aroturuki</w:t>
      </w:r>
      <w:proofErr w:type="spellEnd"/>
      <w:r w:rsidRPr="0071720B">
        <w:t xml:space="preserve"> ana </w:t>
      </w:r>
      <w:proofErr w:type="spellStart"/>
      <w:r w:rsidRPr="0071720B">
        <w:t>i</w:t>
      </w:r>
      <w:proofErr w:type="spellEnd"/>
      <w:r w:rsidRPr="0071720B">
        <w:t xml:space="preserve"> </w:t>
      </w:r>
      <w:proofErr w:type="spellStart"/>
      <w:r w:rsidRPr="0071720B">
        <w:t>tēnei</w:t>
      </w:r>
      <w:proofErr w:type="spellEnd"/>
      <w:r w:rsidRPr="0071720B">
        <w:t xml:space="preserve"> </w:t>
      </w:r>
      <w:proofErr w:type="spellStart"/>
      <w:r w:rsidRPr="0071720B">
        <w:t>mea</w:t>
      </w:r>
      <w:proofErr w:type="spellEnd"/>
      <w:r w:rsidRPr="0071720B">
        <w:t xml:space="preserve"> </w:t>
      </w:r>
      <w:proofErr w:type="spellStart"/>
      <w:r w:rsidRPr="0071720B">
        <w:t>te</w:t>
      </w:r>
      <w:proofErr w:type="spellEnd"/>
      <w:r w:rsidRPr="0071720B">
        <w:t xml:space="preserve"> </w:t>
      </w:r>
      <w:proofErr w:type="spellStart"/>
      <w:r w:rsidRPr="0071720B">
        <w:t>tupeka</w:t>
      </w:r>
      <w:proofErr w:type="spellEnd"/>
      <w:r w:rsidRPr="0071720B">
        <w:t xml:space="preserve"> kia </w:t>
      </w:r>
      <w:proofErr w:type="spellStart"/>
      <w:r w:rsidRPr="0071720B">
        <w:t>tautohua</w:t>
      </w:r>
      <w:proofErr w:type="spellEnd"/>
      <w:r w:rsidRPr="0071720B">
        <w:t xml:space="preserve"> </w:t>
      </w:r>
      <w:proofErr w:type="spellStart"/>
      <w:r w:rsidRPr="0071720B">
        <w:t>ngā</w:t>
      </w:r>
      <w:proofErr w:type="spellEnd"/>
      <w:r w:rsidRPr="0071720B">
        <w:t xml:space="preserve"> </w:t>
      </w:r>
      <w:proofErr w:type="spellStart"/>
      <w:r w:rsidRPr="0071720B">
        <w:t>ara</w:t>
      </w:r>
      <w:proofErr w:type="spellEnd"/>
      <w:r w:rsidRPr="0071720B">
        <w:t xml:space="preserve"> pai e </w:t>
      </w:r>
      <w:proofErr w:type="spellStart"/>
      <w:r w:rsidRPr="0071720B">
        <w:t>tere</w:t>
      </w:r>
      <w:proofErr w:type="spellEnd"/>
      <w:r w:rsidRPr="0071720B">
        <w:t xml:space="preserve"> ai </w:t>
      </w:r>
      <w:proofErr w:type="spellStart"/>
      <w:r w:rsidRPr="0071720B">
        <w:t>te</w:t>
      </w:r>
      <w:proofErr w:type="spellEnd"/>
      <w:r w:rsidRPr="0071720B">
        <w:t xml:space="preserve"> </w:t>
      </w:r>
      <w:proofErr w:type="spellStart"/>
      <w:r w:rsidRPr="0071720B">
        <w:t>rangahau</w:t>
      </w:r>
      <w:proofErr w:type="spellEnd"/>
      <w:r w:rsidRPr="0071720B">
        <w:t xml:space="preserve">. </w:t>
      </w:r>
      <w:proofErr w:type="spellStart"/>
      <w:r w:rsidRPr="0071720B">
        <w:t>Hei</w:t>
      </w:r>
      <w:proofErr w:type="spellEnd"/>
      <w:r w:rsidRPr="0071720B">
        <w:t xml:space="preserve"> </w:t>
      </w:r>
      <w:proofErr w:type="spellStart"/>
      <w:r w:rsidRPr="0071720B">
        <w:t>tauira</w:t>
      </w:r>
      <w:proofErr w:type="spellEnd"/>
      <w:r w:rsidRPr="0071720B">
        <w:t xml:space="preserve">, me </w:t>
      </w:r>
      <w:proofErr w:type="spellStart"/>
      <w:r w:rsidRPr="0071720B">
        <w:t>whakahaere</w:t>
      </w:r>
      <w:proofErr w:type="spellEnd"/>
      <w:r w:rsidRPr="0071720B">
        <w:t xml:space="preserve"> </w:t>
      </w:r>
      <w:proofErr w:type="spellStart"/>
      <w:r w:rsidRPr="0071720B">
        <w:t>rangahau</w:t>
      </w:r>
      <w:proofErr w:type="spellEnd"/>
      <w:r w:rsidRPr="0071720B">
        <w:t xml:space="preserve"> </w:t>
      </w:r>
      <w:proofErr w:type="spellStart"/>
      <w:r w:rsidRPr="0071720B">
        <w:t>hōu</w:t>
      </w:r>
      <w:proofErr w:type="spellEnd"/>
      <w:r w:rsidRPr="0071720B">
        <w:t xml:space="preserve"> e pai </w:t>
      </w:r>
      <w:proofErr w:type="spellStart"/>
      <w:r w:rsidRPr="0071720B">
        <w:t>ake</w:t>
      </w:r>
      <w:proofErr w:type="spellEnd"/>
      <w:r w:rsidRPr="0071720B">
        <w:t xml:space="preserve"> ai </w:t>
      </w:r>
      <w:proofErr w:type="spellStart"/>
      <w:r w:rsidRPr="0071720B">
        <w:t>te</w:t>
      </w:r>
      <w:proofErr w:type="spellEnd"/>
      <w:r w:rsidRPr="0071720B">
        <w:t xml:space="preserve"> </w:t>
      </w:r>
      <w:proofErr w:type="spellStart"/>
      <w:r w:rsidRPr="0071720B">
        <w:t>māramatanga</w:t>
      </w:r>
      <w:proofErr w:type="spellEnd"/>
      <w:r w:rsidRPr="0071720B">
        <w:t xml:space="preserve"> </w:t>
      </w:r>
      <w:proofErr w:type="spellStart"/>
      <w:r w:rsidRPr="0071720B">
        <w:t>ki</w:t>
      </w:r>
      <w:proofErr w:type="spellEnd"/>
      <w:r w:rsidRPr="0071720B">
        <w:t xml:space="preserve"> </w:t>
      </w:r>
      <w:proofErr w:type="spellStart"/>
      <w:r w:rsidRPr="0071720B">
        <w:t>te</w:t>
      </w:r>
      <w:proofErr w:type="spellEnd"/>
      <w:r w:rsidRPr="0071720B">
        <w:t xml:space="preserve"> </w:t>
      </w:r>
      <w:proofErr w:type="spellStart"/>
      <w:r w:rsidRPr="0071720B">
        <w:t>rahi</w:t>
      </w:r>
      <w:proofErr w:type="spellEnd"/>
      <w:r w:rsidRPr="0071720B">
        <w:t xml:space="preserve"> </w:t>
      </w:r>
      <w:proofErr w:type="spellStart"/>
      <w:r w:rsidRPr="0071720B">
        <w:t>i</w:t>
      </w:r>
      <w:proofErr w:type="spellEnd"/>
      <w:r w:rsidRPr="0071720B">
        <w:t xml:space="preserve"> </w:t>
      </w:r>
      <w:proofErr w:type="spellStart"/>
      <w:r w:rsidRPr="0071720B">
        <w:t>tēnei</w:t>
      </w:r>
      <w:proofErr w:type="spellEnd"/>
      <w:r w:rsidRPr="0071720B">
        <w:t xml:space="preserve"> </w:t>
      </w:r>
      <w:proofErr w:type="spellStart"/>
      <w:r w:rsidRPr="0071720B">
        <w:t>wā</w:t>
      </w:r>
      <w:proofErr w:type="spellEnd"/>
      <w:r w:rsidRPr="0071720B">
        <w:t xml:space="preserve"> </w:t>
      </w:r>
      <w:proofErr w:type="spellStart"/>
      <w:r w:rsidRPr="0071720B">
        <w:t>nei</w:t>
      </w:r>
      <w:proofErr w:type="spellEnd"/>
      <w:r w:rsidRPr="0071720B">
        <w:t xml:space="preserve"> o </w:t>
      </w:r>
      <w:proofErr w:type="spellStart"/>
      <w:r w:rsidRPr="0071720B">
        <w:t>te</w:t>
      </w:r>
      <w:proofErr w:type="spellEnd"/>
      <w:r w:rsidRPr="0071720B">
        <w:t xml:space="preserve"> </w:t>
      </w:r>
      <w:proofErr w:type="spellStart"/>
      <w:r w:rsidRPr="0071720B">
        <w:t>tauhokohoko</w:t>
      </w:r>
      <w:proofErr w:type="spellEnd"/>
      <w:r w:rsidRPr="0071720B">
        <w:t xml:space="preserve"> </w:t>
      </w:r>
      <w:proofErr w:type="spellStart"/>
      <w:r w:rsidRPr="0071720B">
        <w:t>taihara</w:t>
      </w:r>
      <w:proofErr w:type="spellEnd"/>
      <w:r w:rsidRPr="0071720B">
        <w:t xml:space="preserve">, me </w:t>
      </w:r>
      <w:proofErr w:type="spellStart"/>
      <w:r w:rsidRPr="0071720B">
        <w:t>te</w:t>
      </w:r>
      <w:proofErr w:type="spellEnd"/>
      <w:r w:rsidRPr="0071720B">
        <w:t xml:space="preserve"> </w:t>
      </w:r>
      <w:proofErr w:type="spellStart"/>
      <w:r w:rsidRPr="0071720B">
        <w:t>ine</w:t>
      </w:r>
      <w:proofErr w:type="spellEnd"/>
      <w:r w:rsidRPr="0071720B">
        <w:t xml:space="preserve"> </w:t>
      </w:r>
      <w:proofErr w:type="spellStart"/>
      <w:r w:rsidRPr="0071720B">
        <w:t>i</w:t>
      </w:r>
      <w:proofErr w:type="spellEnd"/>
      <w:r w:rsidRPr="0071720B">
        <w:t xml:space="preserve"> </w:t>
      </w:r>
      <w:proofErr w:type="spellStart"/>
      <w:r w:rsidRPr="0071720B">
        <w:t>te</w:t>
      </w:r>
      <w:proofErr w:type="spellEnd"/>
      <w:r w:rsidRPr="0071720B">
        <w:t xml:space="preserve"> </w:t>
      </w:r>
      <w:proofErr w:type="spellStart"/>
      <w:r w:rsidRPr="0071720B">
        <w:t>pānga</w:t>
      </w:r>
      <w:proofErr w:type="spellEnd"/>
      <w:r w:rsidRPr="0071720B">
        <w:t xml:space="preserve"> o </w:t>
      </w:r>
      <w:proofErr w:type="spellStart"/>
      <w:r w:rsidRPr="0071720B">
        <w:t>ngā</w:t>
      </w:r>
      <w:proofErr w:type="spellEnd"/>
      <w:r w:rsidRPr="0071720B">
        <w:t xml:space="preserve"> </w:t>
      </w:r>
      <w:proofErr w:type="spellStart"/>
      <w:r w:rsidRPr="0071720B">
        <w:t>panonitanga</w:t>
      </w:r>
      <w:proofErr w:type="spellEnd"/>
      <w:r w:rsidRPr="0071720B">
        <w:t xml:space="preserve"> ā-</w:t>
      </w:r>
      <w:proofErr w:type="spellStart"/>
      <w:r w:rsidRPr="0071720B">
        <w:t>waeture</w:t>
      </w:r>
      <w:proofErr w:type="spellEnd"/>
      <w:r w:rsidRPr="0071720B">
        <w:t xml:space="preserve"> ka puta </w:t>
      </w:r>
      <w:proofErr w:type="spellStart"/>
      <w:r w:rsidRPr="0071720B">
        <w:t>i</w:t>
      </w:r>
      <w:proofErr w:type="spellEnd"/>
      <w:r w:rsidRPr="0071720B">
        <w:t xml:space="preserve"> </w:t>
      </w:r>
      <w:proofErr w:type="spellStart"/>
      <w:r w:rsidRPr="0071720B">
        <w:t>tēnei</w:t>
      </w:r>
      <w:proofErr w:type="spellEnd"/>
      <w:r w:rsidRPr="0071720B">
        <w:t xml:space="preserve"> </w:t>
      </w:r>
      <w:proofErr w:type="spellStart"/>
      <w:r w:rsidRPr="0071720B">
        <w:t>mahere</w:t>
      </w:r>
      <w:proofErr w:type="spellEnd"/>
      <w:r w:rsidRPr="0071720B">
        <w:t xml:space="preserve"> </w:t>
      </w:r>
      <w:proofErr w:type="spellStart"/>
      <w:r w:rsidRPr="0071720B">
        <w:t>rautaki</w:t>
      </w:r>
      <w:proofErr w:type="spellEnd"/>
      <w:r w:rsidRPr="0071720B">
        <w:t xml:space="preserve"> </w:t>
      </w:r>
      <w:proofErr w:type="spellStart"/>
      <w:r w:rsidRPr="0071720B">
        <w:t>ki</w:t>
      </w:r>
      <w:proofErr w:type="spellEnd"/>
      <w:r w:rsidRPr="0071720B">
        <w:t xml:space="preserve"> </w:t>
      </w:r>
      <w:proofErr w:type="spellStart"/>
      <w:r w:rsidRPr="0071720B">
        <w:t>tēnei</w:t>
      </w:r>
      <w:proofErr w:type="spellEnd"/>
      <w:r w:rsidRPr="0071720B">
        <w:t xml:space="preserve"> </w:t>
      </w:r>
      <w:proofErr w:type="spellStart"/>
      <w:r w:rsidRPr="0071720B">
        <w:t>mākete</w:t>
      </w:r>
      <w:proofErr w:type="spellEnd"/>
      <w:r w:rsidRPr="0071720B">
        <w:t>.</w:t>
      </w:r>
    </w:p>
    <w:p w14:paraId="3F3F6C1C" w14:textId="5446D230" w:rsidR="00BB427D" w:rsidRDefault="00BB427D" w:rsidP="00BB427D">
      <w:r>
        <w:t xml:space="preserve"> </w:t>
      </w:r>
    </w:p>
    <w:p w14:paraId="4EB57262" w14:textId="20350285" w:rsidR="00BB427D" w:rsidRDefault="0071720B" w:rsidP="0071720B">
      <w:r>
        <w:t xml:space="preserve">I roto </w:t>
      </w:r>
      <w:proofErr w:type="spellStart"/>
      <w:r>
        <w:t>i</w:t>
      </w:r>
      <w:proofErr w:type="spellEnd"/>
      <w:r>
        <w:t xml:space="preserve"> </w:t>
      </w:r>
      <w:proofErr w:type="spellStart"/>
      <w:r>
        <w:t>tēnei</w:t>
      </w:r>
      <w:proofErr w:type="spellEnd"/>
      <w:r>
        <w:t xml:space="preserve"> </w:t>
      </w:r>
      <w:proofErr w:type="spellStart"/>
      <w:r>
        <w:t>mahere</w:t>
      </w:r>
      <w:proofErr w:type="spellEnd"/>
      <w:r>
        <w:t xml:space="preserve"> </w:t>
      </w:r>
      <w:proofErr w:type="spellStart"/>
      <w:r>
        <w:t>rautaki</w:t>
      </w:r>
      <w:proofErr w:type="spellEnd"/>
      <w:r>
        <w:t xml:space="preserve"> </w:t>
      </w:r>
      <w:proofErr w:type="spellStart"/>
      <w:r>
        <w:t>te</w:t>
      </w:r>
      <w:proofErr w:type="spellEnd"/>
      <w:r>
        <w:t xml:space="preserve"> </w:t>
      </w:r>
      <w:proofErr w:type="spellStart"/>
      <w:r>
        <w:t>āheinga</w:t>
      </w:r>
      <w:proofErr w:type="spellEnd"/>
      <w:r>
        <w:t xml:space="preserve"> kia </w:t>
      </w:r>
      <w:proofErr w:type="spellStart"/>
      <w:r>
        <w:t>whakawhanakehia</w:t>
      </w:r>
      <w:proofErr w:type="spellEnd"/>
      <w:r>
        <w:t xml:space="preserve"> ā </w:t>
      </w:r>
      <w:proofErr w:type="spellStart"/>
      <w:r>
        <w:t>mātou</w:t>
      </w:r>
      <w:proofErr w:type="spellEnd"/>
      <w:r>
        <w:t xml:space="preserve"> mahi </w:t>
      </w:r>
      <w:proofErr w:type="spellStart"/>
      <w:r>
        <w:t>aroturuki</w:t>
      </w:r>
      <w:proofErr w:type="spellEnd"/>
      <w:r>
        <w:t xml:space="preserve">, ā </w:t>
      </w:r>
      <w:proofErr w:type="spellStart"/>
      <w:r>
        <w:t>mātou</w:t>
      </w:r>
      <w:proofErr w:type="spellEnd"/>
      <w:r>
        <w:t xml:space="preserve"> mahi </w:t>
      </w:r>
      <w:proofErr w:type="spellStart"/>
      <w:r>
        <w:t>arotake</w:t>
      </w:r>
      <w:proofErr w:type="spellEnd"/>
      <w:r>
        <w:t xml:space="preserve"> </w:t>
      </w:r>
      <w:proofErr w:type="spellStart"/>
      <w:r>
        <w:t>anō</w:t>
      </w:r>
      <w:proofErr w:type="spellEnd"/>
      <w:r>
        <w:t xml:space="preserve"> </w:t>
      </w:r>
      <w:proofErr w:type="spellStart"/>
      <w:r>
        <w:t>hoki</w:t>
      </w:r>
      <w:proofErr w:type="spellEnd"/>
      <w:r>
        <w:t xml:space="preserve">, </w:t>
      </w:r>
      <w:proofErr w:type="spellStart"/>
      <w:r>
        <w:t>mā</w:t>
      </w:r>
      <w:proofErr w:type="spellEnd"/>
      <w:r>
        <w:t xml:space="preserve"> </w:t>
      </w:r>
      <w:proofErr w:type="spellStart"/>
      <w:r>
        <w:t>te</w:t>
      </w:r>
      <w:proofErr w:type="spellEnd"/>
      <w:r>
        <w:t xml:space="preserve"> mahi </w:t>
      </w:r>
      <w:proofErr w:type="spellStart"/>
      <w:r>
        <w:t>tahi</w:t>
      </w:r>
      <w:proofErr w:type="spellEnd"/>
      <w:r>
        <w:t xml:space="preserve"> me </w:t>
      </w:r>
      <w:proofErr w:type="spellStart"/>
      <w:r>
        <w:t>te</w:t>
      </w:r>
      <w:proofErr w:type="spellEnd"/>
      <w:r>
        <w:t xml:space="preserve"> </w:t>
      </w:r>
      <w:proofErr w:type="spellStart"/>
      <w:r>
        <w:t>tuku</w:t>
      </w:r>
      <w:proofErr w:type="spellEnd"/>
      <w:r>
        <w:t xml:space="preserve"> </w:t>
      </w:r>
      <w:proofErr w:type="spellStart"/>
      <w:r>
        <w:t>i</w:t>
      </w:r>
      <w:proofErr w:type="spellEnd"/>
      <w:r>
        <w:t xml:space="preserve"> a </w:t>
      </w:r>
      <w:proofErr w:type="spellStart"/>
      <w:r>
        <w:t>ngāi</w:t>
      </w:r>
      <w:proofErr w:type="spellEnd"/>
      <w:r>
        <w:t xml:space="preserve"> Māori kia </w:t>
      </w:r>
      <w:proofErr w:type="spellStart"/>
      <w:r>
        <w:t>aroturukina</w:t>
      </w:r>
      <w:proofErr w:type="spellEnd"/>
      <w:r>
        <w:t xml:space="preserve"> </w:t>
      </w:r>
      <w:proofErr w:type="spellStart"/>
      <w:r>
        <w:t>mai</w:t>
      </w:r>
      <w:proofErr w:type="spellEnd"/>
      <w:r>
        <w:t xml:space="preserve"> </w:t>
      </w:r>
      <w:proofErr w:type="spellStart"/>
      <w:r>
        <w:t>mātou</w:t>
      </w:r>
      <w:proofErr w:type="spellEnd"/>
      <w:r>
        <w:t xml:space="preserve">. Me </w:t>
      </w:r>
      <w:proofErr w:type="spellStart"/>
      <w:r>
        <w:t>whakarite</w:t>
      </w:r>
      <w:proofErr w:type="spellEnd"/>
      <w:r>
        <w:t xml:space="preserve"> </w:t>
      </w:r>
      <w:proofErr w:type="spellStart"/>
      <w:r>
        <w:t>mātou</w:t>
      </w:r>
      <w:proofErr w:type="spellEnd"/>
      <w:r>
        <w:t xml:space="preserve"> </w:t>
      </w:r>
      <w:proofErr w:type="spellStart"/>
      <w:r>
        <w:t>i</w:t>
      </w:r>
      <w:proofErr w:type="spellEnd"/>
      <w:r>
        <w:t xml:space="preserve"> </w:t>
      </w:r>
      <w:proofErr w:type="spellStart"/>
      <w:r>
        <w:t>te</w:t>
      </w:r>
      <w:proofErr w:type="spellEnd"/>
      <w:r>
        <w:t xml:space="preserve"> </w:t>
      </w:r>
      <w:proofErr w:type="spellStart"/>
      <w:r>
        <w:t>āheinga</w:t>
      </w:r>
      <w:proofErr w:type="spellEnd"/>
      <w:r>
        <w:t xml:space="preserve"> kia </w:t>
      </w:r>
      <w:proofErr w:type="spellStart"/>
      <w:r>
        <w:t>ārahi</w:t>
      </w:r>
      <w:proofErr w:type="spellEnd"/>
      <w:r>
        <w:t xml:space="preserve"> a </w:t>
      </w:r>
      <w:proofErr w:type="spellStart"/>
      <w:r>
        <w:t>ngāi</w:t>
      </w:r>
      <w:proofErr w:type="spellEnd"/>
      <w:r>
        <w:t xml:space="preserve"> Māori </w:t>
      </w:r>
      <w:proofErr w:type="spellStart"/>
      <w:r>
        <w:t>i</w:t>
      </w:r>
      <w:proofErr w:type="spellEnd"/>
      <w:r>
        <w:t xml:space="preserve"> </w:t>
      </w:r>
      <w:proofErr w:type="spellStart"/>
      <w:r>
        <w:t>ngā</w:t>
      </w:r>
      <w:proofErr w:type="spellEnd"/>
      <w:r>
        <w:t xml:space="preserve"> </w:t>
      </w:r>
      <w:proofErr w:type="spellStart"/>
      <w:r>
        <w:t>rangahau</w:t>
      </w:r>
      <w:proofErr w:type="spellEnd"/>
      <w:r>
        <w:t xml:space="preserve">, </w:t>
      </w:r>
      <w:proofErr w:type="spellStart"/>
      <w:r>
        <w:t>i</w:t>
      </w:r>
      <w:proofErr w:type="spellEnd"/>
      <w:r>
        <w:t xml:space="preserve"> </w:t>
      </w:r>
      <w:proofErr w:type="spellStart"/>
      <w:r>
        <w:t>te</w:t>
      </w:r>
      <w:proofErr w:type="spellEnd"/>
      <w:r>
        <w:t xml:space="preserve"> </w:t>
      </w:r>
      <w:proofErr w:type="spellStart"/>
      <w:r>
        <w:t>aroturuki</w:t>
      </w:r>
      <w:proofErr w:type="spellEnd"/>
      <w:r>
        <w:t xml:space="preserve">, </w:t>
      </w:r>
      <w:proofErr w:type="spellStart"/>
      <w:r>
        <w:t>i</w:t>
      </w:r>
      <w:proofErr w:type="spellEnd"/>
      <w:r>
        <w:t xml:space="preserve"> </w:t>
      </w:r>
      <w:proofErr w:type="spellStart"/>
      <w:r>
        <w:t>te</w:t>
      </w:r>
      <w:proofErr w:type="spellEnd"/>
      <w:r>
        <w:t xml:space="preserve"> </w:t>
      </w:r>
      <w:proofErr w:type="spellStart"/>
      <w:r>
        <w:t>arotake</w:t>
      </w:r>
      <w:proofErr w:type="spellEnd"/>
      <w:r>
        <w:t xml:space="preserve"> </w:t>
      </w:r>
      <w:proofErr w:type="spellStart"/>
      <w:r>
        <w:t>hoki</w:t>
      </w:r>
      <w:proofErr w:type="spellEnd"/>
      <w:r>
        <w:t xml:space="preserve"> </w:t>
      </w:r>
      <w:proofErr w:type="spellStart"/>
      <w:r w:rsidRPr="0071720B">
        <w:t>ngā</w:t>
      </w:r>
      <w:proofErr w:type="spellEnd"/>
      <w:r w:rsidRPr="0071720B">
        <w:t xml:space="preserve"> mahi. Ka mahi </w:t>
      </w:r>
      <w:proofErr w:type="spellStart"/>
      <w:r w:rsidRPr="0071720B">
        <w:t>tahi</w:t>
      </w:r>
      <w:proofErr w:type="spellEnd"/>
      <w:r w:rsidRPr="0071720B">
        <w:t xml:space="preserve"> Te </w:t>
      </w:r>
      <w:proofErr w:type="spellStart"/>
      <w:r w:rsidRPr="0071720B">
        <w:t>Manatū</w:t>
      </w:r>
      <w:proofErr w:type="spellEnd"/>
      <w:r w:rsidRPr="0071720B">
        <w:t xml:space="preserve"> Hauora me </w:t>
      </w:r>
      <w:proofErr w:type="spellStart"/>
      <w:r w:rsidRPr="0071720B">
        <w:t>te</w:t>
      </w:r>
      <w:proofErr w:type="spellEnd"/>
      <w:r w:rsidRPr="0071720B">
        <w:t xml:space="preserve"> </w:t>
      </w:r>
      <w:proofErr w:type="spellStart"/>
      <w:r w:rsidRPr="0071720B">
        <w:t>Rōpu</w:t>
      </w:r>
      <w:proofErr w:type="spellEnd"/>
      <w:r w:rsidRPr="0071720B">
        <w:t xml:space="preserve"> Mahi </w:t>
      </w:r>
      <w:proofErr w:type="spellStart"/>
      <w:r w:rsidRPr="0071720B">
        <w:t>Auahi</w:t>
      </w:r>
      <w:proofErr w:type="spellEnd"/>
      <w:r w:rsidRPr="0071720B">
        <w:t xml:space="preserve"> Kore Aotearoa 2025, </w:t>
      </w:r>
      <w:proofErr w:type="spellStart"/>
      <w:r w:rsidRPr="0071720B">
        <w:t>i</w:t>
      </w:r>
      <w:proofErr w:type="spellEnd"/>
      <w:r w:rsidRPr="0071720B">
        <w:t xml:space="preserve"> </w:t>
      </w:r>
      <w:proofErr w:type="spellStart"/>
      <w:r w:rsidRPr="0071720B">
        <w:t>raro</w:t>
      </w:r>
      <w:proofErr w:type="spellEnd"/>
      <w:r w:rsidRPr="0071720B">
        <w:t xml:space="preserve"> </w:t>
      </w:r>
      <w:proofErr w:type="spellStart"/>
      <w:r w:rsidRPr="0071720B">
        <w:t>i</w:t>
      </w:r>
      <w:proofErr w:type="spellEnd"/>
      <w:r w:rsidRPr="0071720B">
        <w:t xml:space="preserve"> </w:t>
      </w:r>
      <w:proofErr w:type="spellStart"/>
      <w:r w:rsidRPr="0071720B">
        <w:rPr>
          <w:b/>
          <w:bCs/>
        </w:rPr>
        <w:t>te</w:t>
      </w:r>
      <w:proofErr w:type="spellEnd"/>
      <w:r w:rsidRPr="0071720B">
        <w:rPr>
          <w:b/>
          <w:bCs/>
        </w:rPr>
        <w:t xml:space="preserve"> </w:t>
      </w:r>
      <w:proofErr w:type="spellStart"/>
      <w:r w:rsidRPr="0071720B">
        <w:rPr>
          <w:b/>
          <w:bCs/>
        </w:rPr>
        <w:t>Wāhi</w:t>
      </w:r>
      <w:proofErr w:type="spellEnd"/>
      <w:r w:rsidRPr="0071720B">
        <w:rPr>
          <w:b/>
          <w:bCs/>
        </w:rPr>
        <w:t xml:space="preserve"> </w:t>
      </w:r>
      <w:proofErr w:type="spellStart"/>
      <w:r w:rsidRPr="0071720B">
        <w:rPr>
          <w:b/>
          <w:bCs/>
        </w:rPr>
        <w:t>arotahi</w:t>
      </w:r>
      <w:proofErr w:type="spellEnd"/>
      <w:r w:rsidRPr="0071720B">
        <w:rPr>
          <w:b/>
          <w:bCs/>
        </w:rPr>
        <w:t xml:space="preserve"> 1</w:t>
      </w:r>
      <w:r w:rsidRPr="0071720B">
        <w:t xml:space="preserve"> (Kia </w:t>
      </w:r>
      <w:proofErr w:type="spellStart"/>
      <w:r w:rsidRPr="0071720B">
        <w:t>pūmau</w:t>
      </w:r>
      <w:proofErr w:type="spellEnd"/>
      <w:r w:rsidRPr="0071720B">
        <w:t xml:space="preserve"> </w:t>
      </w:r>
      <w:proofErr w:type="spellStart"/>
      <w:r w:rsidRPr="0071720B">
        <w:t>te</w:t>
      </w:r>
      <w:proofErr w:type="spellEnd"/>
      <w:r w:rsidRPr="0071720B">
        <w:t xml:space="preserve"> </w:t>
      </w:r>
      <w:proofErr w:type="spellStart"/>
      <w:r w:rsidRPr="0071720B">
        <w:t>noho</w:t>
      </w:r>
      <w:proofErr w:type="spellEnd"/>
      <w:r w:rsidRPr="0071720B">
        <w:t xml:space="preserve"> a </w:t>
      </w:r>
      <w:proofErr w:type="spellStart"/>
      <w:r w:rsidRPr="0071720B">
        <w:t>ngā</w:t>
      </w:r>
      <w:proofErr w:type="spellEnd"/>
      <w:r w:rsidRPr="0071720B">
        <w:t xml:space="preserve"> Māori </w:t>
      </w:r>
      <w:proofErr w:type="spellStart"/>
      <w:r w:rsidRPr="0071720B">
        <w:t>hei</w:t>
      </w:r>
      <w:proofErr w:type="spellEnd"/>
      <w:r w:rsidRPr="0071720B">
        <w:t xml:space="preserve"> </w:t>
      </w:r>
      <w:proofErr w:type="spellStart"/>
      <w:r w:rsidRPr="0071720B">
        <w:t>kaihautū</w:t>
      </w:r>
      <w:proofErr w:type="spellEnd"/>
      <w:r w:rsidRPr="0071720B">
        <w:t xml:space="preserve">, </w:t>
      </w:r>
      <w:proofErr w:type="spellStart"/>
      <w:r w:rsidRPr="0071720B">
        <w:t>hei</w:t>
      </w:r>
      <w:proofErr w:type="spellEnd"/>
      <w:r w:rsidRPr="0071720B">
        <w:t xml:space="preserve"> </w:t>
      </w:r>
      <w:proofErr w:type="spellStart"/>
      <w:r w:rsidRPr="0071720B">
        <w:t>kaiwhakatau</w:t>
      </w:r>
      <w:proofErr w:type="spellEnd"/>
      <w:r w:rsidRPr="0071720B">
        <w:t xml:space="preserve"> </w:t>
      </w:r>
      <w:proofErr w:type="spellStart"/>
      <w:r w:rsidRPr="0071720B">
        <w:t>hoki</w:t>
      </w:r>
      <w:proofErr w:type="spellEnd"/>
      <w:r w:rsidRPr="0071720B">
        <w:t xml:space="preserve"> </w:t>
      </w:r>
      <w:proofErr w:type="spellStart"/>
      <w:r w:rsidRPr="0071720B">
        <w:t>ki</w:t>
      </w:r>
      <w:proofErr w:type="spellEnd"/>
      <w:r w:rsidRPr="0071720B">
        <w:t xml:space="preserve"> </w:t>
      </w:r>
      <w:proofErr w:type="spellStart"/>
      <w:r w:rsidRPr="0071720B">
        <w:t>ngā</w:t>
      </w:r>
      <w:proofErr w:type="spellEnd"/>
      <w:r w:rsidRPr="0071720B">
        <w:t xml:space="preserve"> </w:t>
      </w:r>
      <w:proofErr w:type="spellStart"/>
      <w:r w:rsidRPr="0071720B">
        <w:t>wāhanga</w:t>
      </w:r>
      <w:proofErr w:type="spellEnd"/>
      <w:r w:rsidRPr="0071720B">
        <w:t xml:space="preserve"> </w:t>
      </w:r>
      <w:proofErr w:type="spellStart"/>
      <w:r w:rsidRPr="0071720B">
        <w:t>katoa</w:t>
      </w:r>
      <w:proofErr w:type="spellEnd"/>
      <w:r w:rsidRPr="0071720B">
        <w:t xml:space="preserve">) kia </w:t>
      </w:r>
      <w:proofErr w:type="spellStart"/>
      <w:r w:rsidRPr="0071720B">
        <w:t>waihangahia</w:t>
      </w:r>
      <w:proofErr w:type="spellEnd"/>
      <w:r w:rsidRPr="0071720B">
        <w:t xml:space="preserve"> he </w:t>
      </w:r>
      <w:proofErr w:type="spellStart"/>
      <w:r w:rsidRPr="0071720B">
        <w:t>mahere</w:t>
      </w:r>
      <w:proofErr w:type="spellEnd"/>
      <w:r w:rsidRPr="0071720B">
        <w:t xml:space="preserve"> </w:t>
      </w:r>
      <w:proofErr w:type="spellStart"/>
      <w:r w:rsidRPr="0071720B">
        <w:t>mō</w:t>
      </w:r>
      <w:proofErr w:type="spellEnd"/>
      <w:r w:rsidRPr="0071720B">
        <w:t xml:space="preserve"> </w:t>
      </w:r>
      <w:proofErr w:type="spellStart"/>
      <w:r w:rsidRPr="0071720B">
        <w:t>te</w:t>
      </w:r>
      <w:proofErr w:type="spellEnd"/>
      <w:r w:rsidRPr="0071720B">
        <w:t xml:space="preserve"> </w:t>
      </w:r>
      <w:proofErr w:type="spellStart"/>
      <w:r w:rsidRPr="0071720B">
        <w:t>aroturuki</w:t>
      </w:r>
      <w:proofErr w:type="spellEnd"/>
      <w:r w:rsidRPr="0071720B">
        <w:t xml:space="preserve"> me </w:t>
      </w:r>
      <w:proofErr w:type="spellStart"/>
      <w:r w:rsidRPr="0071720B">
        <w:t>te</w:t>
      </w:r>
      <w:proofErr w:type="spellEnd"/>
      <w:r w:rsidRPr="0071720B">
        <w:t xml:space="preserve"> </w:t>
      </w:r>
      <w:proofErr w:type="spellStart"/>
      <w:r w:rsidRPr="0071720B">
        <w:t>arotake</w:t>
      </w:r>
      <w:proofErr w:type="spellEnd"/>
      <w:r w:rsidRPr="0071720B">
        <w:t xml:space="preserve"> e </w:t>
      </w:r>
      <w:proofErr w:type="spellStart"/>
      <w:r w:rsidRPr="0071720B">
        <w:t>pūmau</w:t>
      </w:r>
      <w:proofErr w:type="spellEnd"/>
      <w:r w:rsidRPr="0071720B">
        <w:t xml:space="preserve"> ai </w:t>
      </w:r>
      <w:proofErr w:type="spellStart"/>
      <w:r w:rsidRPr="0071720B">
        <w:t>tēnei</w:t>
      </w:r>
      <w:proofErr w:type="spellEnd"/>
      <w:r w:rsidR="00BB427D">
        <w:t>.</w:t>
      </w:r>
    </w:p>
    <w:p w14:paraId="0466AA62" w14:textId="77777777" w:rsidR="006C5DC9" w:rsidRDefault="006C5DC9" w:rsidP="00BB427D"/>
    <w:p w14:paraId="1B311DAC" w14:textId="78779FA9" w:rsidR="006C5DC9" w:rsidRDefault="0071720B" w:rsidP="00BB427D">
      <w:pPr>
        <w:sectPr w:rsidR="006C5DC9" w:rsidSect="00BB427D">
          <w:pgSz w:w="11907" w:h="16840" w:code="9"/>
          <w:pgMar w:top="1418" w:right="1701" w:bottom="1134" w:left="1843" w:header="284" w:footer="425" w:gutter="284"/>
          <w:cols w:space="720"/>
        </w:sectPr>
      </w:pPr>
      <w:proofErr w:type="spellStart"/>
      <w:r w:rsidRPr="0071720B">
        <w:t>Hei</w:t>
      </w:r>
      <w:proofErr w:type="spellEnd"/>
      <w:r w:rsidRPr="0071720B">
        <w:t xml:space="preserve"> </w:t>
      </w:r>
      <w:proofErr w:type="spellStart"/>
      <w:r w:rsidRPr="0071720B">
        <w:t>whakakapi</w:t>
      </w:r>
      <w:proofErr w:type="spellEnd"/>
      <w:r w:rsidRPr="0071720B">
        <w:t xml:space="preserve">, me rite </w:t>
      </w:r>
      <w:proofErr w:type="spellStart"/>
      <w:r w:rsidRPr="0071720B">
        <w:t>tonu</w:t>
      </w:r>
      <w:proofErr w:type="spellEnd"/>
      <w:r w:rsidRPr="0071720B">
        <w:t xml:space="preserve"> </w:t>
      </w:r>
      <w:proofErr w:type="spellStart"/>
      <w:r w:rsidRPr="0071720B">
        <w:t>tā</w:t>
      </w:r>
      <w:proofErr w:type="spellEnd"/>
      <w:r w:rsidRPr="0071720B">
        <w:t xml:space="preserve"> </w:t>
      </w:r>
      <w:proofErr w:type="spellStart"/>
      <w:r w:rsidRPr="0071720B">
        <w:t>mātou</w:t>
      </w:r>
      <w:proofErr w:type="spellEnd"/>
      <w:r w:rsidRPr="0071720B">
        <w:t xml:space="preserve"> </w:t>
      </w:r>
      <w:proofErr w:type="spellStart"/>
      <w:r w:rsidRPr="0071720B">
        <w:t>whakaputa</w:t>
      </w:r>
      <w:proofErr w:type="spellEnd"/>
      <w:r w:rsidRPr="0071720B">
        <w:t xml:space="preserve"> </w:t>
      </w:r>
      <w:proofErr w:type="spellStart"/>
      <w:r w:rsidRPr="0071720B">
        <w:t>i</w:t>
      </w:r>
      <w:proofErr w:type="spellEnd"/>
      <w:r w:rsidRPr="0071720B">
        <w:t xml:space="preserve"> ā </w:t>
      </w:r>
      <w:proofErr w:type="spellStart"/>
      <w:r w:rsidRPr="0071720B">
        <w:t>mātou</w:t>
      </w:r>
      <w:proofErr w:type="spellEnd"/>
      <w:r w:rsidRPr="0071720B">
        <w:t xml:space="preserve"> </w:t>
      </w:r>
      <w:proofErr w:type="spellStart"/>
      <w:r w:rsidRPr="0071720B">
        <w:t>kitenga</w:t>
      </w:r>
      <w:proofErr w:type="spellEnd"/>
      <w:r w:rsidRPr="0071720B">
        <w:t xml:space="preserve"> </w:t>
      </w:r>
      <w:proofErr w:type="spellStart"/>
      <w:r w:rsidRPr="0071720B">
        <w:t>i</w:t>
      </w:r>
      <w:proofErr w:type="spellEnd"/>
      <w:r w:rsidRPr="0071720B">
        <w:t xml:space="preserve"> </w:t>
      </w:r>
      <w:proofErr w:type="spellStart"/>
      <w:r w:rsidRPr="0071720B">
        <w:t>ngā</w:t>
      </w:r>
      <w:proofErr w:type="spellEnd"/>
      <w:r w:rsidRPr="0071720B">
        <w:t xml:space="preserve"> </w:t>
      </w:r>
      <w:proofErr w:type="spellStart"/>
      <w:r w:rsidRPr="0071720B">
        <w:t>aroturukinga</w:t>
      </w:r>
      <w:proofErr w:type="spellEnd"/>
      <w:r w:rsidRPr="0071720B">
        <w:t xml:space="preserve"> me </w:t>
      </w:r>
      <w:proofErr w:type="spellStart"/>
      <w:r w:rsidRPr="0071720B">
        <w:t>ngā</w:t>
      </w:r>
      <w:proofErr w:type="spellEnd"/>
      <w:r w:rsidRPr="0071720B">
        <w:t xml:space="preserve"> </w:t>
      </w:r>
      <w:proofErr w:type="spellStart"/>
      <w:r w:rsidRPr="0071720B">
        <w:t>arotakenga</w:t>
      </w:r>
      <w:proofErr w:type="spellEnd"/>
      <w:r w:rsidR="00BB427D">
        <w:t>.</w:t>
      </w:r>
    </w:p>
    <w:p w14:paraId="4F254AD7" w14:textId="62C0A31E" w:rsidR="006C5DC9" w:rsidRDefault="00134824" w:rsidP="006C5DC9">
      <w:pPr>
        <w:pStyle w:val="Heading1"/>
        <w:spacing w:before="0"/>
      </w:pPr>
      <w:bookmarkStart w:id="26" w:name="_Toc89851601"/>
      <w:r w:rsidRPr="00134824">
        <w:lastRenderedPageBreak/>
        <w:t xml:space="preserve">Ā </w:t>
      </w:r>
      <w:proofErr w:type="spellStart"/>
      <w:r w:rsidRPr="00134824">
        <w:t>mātou</w:t>
      </w:r>
      <w:proofErr w:type="spellEnd"/>
      <w:r w:rsidRPr="00134824">
        <w:t xml:space="preserve"> mahi</w:t>
      </w:r>
      <w:bookmarkEnd w:id="26"/>
      <w:r w:rsidR="006C5DC9">
        <w:t xml:space="preserve"> </w:t>
      </w:r>
    </w:p>
    <w:p w14:paraId="64B4E987" w14:textId="501A75FF" w:rsidR="006C5DC9" w:rsidRPr="006C5DC9" w:rsidRDefault="00134824" w:rsidP="006C5DC9">
      <w:pPr>
        <w:pStyle w:val="Introductoryparagraph"/>
        <w:spacing w:after="0"/>
        <w:ind w:right="-143"/>
        <w:rPr>
          <w:sz w:val="28"/>
          <w:szCs w:val="28"/>
        </w:rPr>
      </w:pPr>
      <w:proofErr w:type="spellStart"/>
      <w:r w:rsidRPr="00134824">
        <w:rPr>
          <w:sz w:val="28"/>
          <w:szCs w:val="28"/>
        </w:rPr>
        <w:t>Whakamāramatia</w:t>
      </w:r>
      <w:proofErr w:type="spellEnd"/>
      <w:r w:rsidRPr="00134824">
        <w:rPr>
          <w:sz w:val="28"/>
          <w:szCs w:val="28"/>
        </w:rPr>
        <w:t xml:space="preserve"> </w:t>
      </w:r>
      <w:proofErr w:type="spellStart"/>
      <w:r w:rsidRPr="00134824">
        <w:rPr>
          <w:sz w:val="28"/>
          <w:szCs w:val="28"/>
        </w:rPr>
        <w:t>tōtōpūhia</w:t>
      </w:r>
      <w:proofErr w:type="spellEnd"/>
      <w:r w:rsidRPr="00134824">
        <w:rPr>
          <w:sz w:val="28"/>
          <w:szCs w:val="28"/>
        </w:rPr>
        <w:t xml:space="preserve"> ana </w:t>
      </w:r>
      <w:proofErr w:type="spellStart"/>
      <w:r w:rsidRPr="00134824">
        <w:rPr>
          <w:sz w:val="28"/>
          <w:szCs w:val="28"/>
        </w:rPr>
        <w:t>i</w:t>
      </w:r>
      <w:proofErr w:type="spellEnd"/>
      <w:r w:rsidRPr="00134824">
        <w:rPr>
          <w:sz w:val="28"/>
          <w:szCs w:val="28"/>
        </w:rPr>
        <w:t xml:space="preserve"> </w:t>
      </w:r>
      <w:proofErr w:type="spellStart"/>
      <w:r w:rsidRPr="00134824">
        <w:rPr>
          <w:sz w:val="28"/>
          <w:szCs w:val="28"/>
        </w:rPr>
        <w:t>tēnei</w:t>
      </w:r>
      <w:proofErr w:type="spellEnd"/>
      <w:r w:rsidRPr="00134824">
        <w:rPr>
          <w:sz w:val="28"/>
          <w:szCs w:val="28"/>
        </w:rPr>
        <w:t xml:space="preserve"> </w:t>
      </w:r>
      <w:proofErr w:type="spellStart"/>
      <w:r w:rsidRPr="00134824">
        <w:rPr>
          <w:sz w:val="28"/>
          <w:szCs w:val="28"/>
        </w:rPr>
        <w:t>wāhanga</w:t>
      </w:r>
      <w:proofErr w:type="spellEnd"/>
      <w:r w:rsidRPr="00134824">
        <w:rPr>
          <w:sz w:val="28"/>
          <w:szCs w:val="28"/>
        </w:rPr>
        <w:t xml:space="preserve"> </w:t>
      </w:r>
      <w:proofErr w:type="spellStart"/>
      <w:r w:rsidRPr="00134824">
        <w:rPr>
          <w:sz w:val="28"/>
          <w:szCs w:val="28"/>
        </w:rPr>
        <w:t>ngā</w:t>
      </w:r>
      <w:proofErr w:type="spellEnd"/>
      <w:r w:rsidRPr="00134824">
        <w:rPr>
          <w:sz w:val="28"/>
          <w:szCs w:val="28"/>
        </w:rPr>
        <w:t xml:space="preserve"> mahi ka </w:t>
      </w:r>
      <w:proofErr w:type="spellStart"/>
      <w:r w:rsidRPr="00134824">
        <w:rPr>
          <w:sz w:val="28"/>
          <w:szCs w:val="28"/>
        </w:rPr>
        <w:t>whāia</w:t>
      </w:r>
      <w:proofErr w:type="spellEnd"/>
      <w:r w:rsidRPr="00134824">
        <w:rPr>
          <w:sz w:val="28"/>
          <w:szCs w:val="28"/>
        </w:rPr>
        <w:t xml:space="preserve"> e </w:t>
      </w:r>
      <w:proofErr w:type="spellStart"/>
      <w:r w:rsidRPr="00134824">
        <w:rPr>
          <w:sz w:val="28"/>
          <w:szCs w:val="28"/>
        </w:rPr>
        <w:t>mātou</w:t>
      </w:r>
      <w:proofErr w:type="spellEnd"/>
      <w:r w:rsidRPr="00134824">
        <w:rPr>
          <w:sz w:val="28"/>
          <w:szCs w:val="28"/>
        </w:rPr>
        <w:t xml:space="preserve"> </w:t>
      </w:r>
      <w:proofErr w:type="spellStart"/>
      <w:r w:rsidRPr="00134824">
        <w:rPr>
          <w:sz w:val="28"/>
          <w:szCs w:val="28"/>
        </w:rPr>
        <w:t>i</w:t>
      </w:r>
      <w:proofErr w:type="spellEnd"/>
      <w:r w:rsidRPr="00134824">
        <w:rPr>
          <w:sz w:val="28"/>
          <w:szCs w:val="28"/>
        </w:rPr>
        <w:t xml:space="preserve"> </w:t>
      </w:r>
      <w:proofErr w:type="spellStart"/>
      <w:r w:rsidRPr="00134824">
        <w:rPr>
          <w:sz w:val="28"/>
          <w:szCs w:val="28"/>
        </w:rPr>
        <w:t>raro</w:t>
      </w:r>
      <w:proofErr w:type="spellEnd"/>
      <w:r w:rsidRPr="00134824">
        <w:rPr>
          <w:sz w:val="28"/>
          <w:szCs w:val="28"/>
        </w:rPr>
        <w:t xml:space="preserve"> </w:t>
      </w:r>
      <w:proofErr w:type="spellStart"/>
      <w:r w:rsidRPr="00134824">
        <w:rPr>
          <w:sz w:val="28"/>
          <w:szCs w:val="28"/>
        </w:rPr>
        <w:t>i</w:t>
      </w:r>
      <w:proofErr w:type="spellEnd"/>
      <w:r w:rsidRPr="00134824">
        <w:rPr>
          <w:sz w:val="28"/>
          <w:szCs w:val="28"/>
        </w:rPr>
        <w:t xml:space="preserve"> </w:t>
      </w:r>
      <w:proofErr w:type="spellStart"/>
      <w:r w:rsidRPr="00134824">
        <w:rPr>
          <w:sz w:val="28"/>
          <w:szCs w:val="28"/>
        </w:rPr>
        <w:t>ngā</w:t>
      </w:r>
      <w:proofErr w:type="spellEnd"/>
      <w:r w:rsidRPr="00134824">
        <w:rPr>
          <w:sz w:val="28"/>
          <w:szCs w:val="28"/>
        </w:rPr>
        <w:t xml:space="preserve"> </w:t>
      </w:r>
      <w:proofErr w:type="spellStart"/>
      <w:r w:rsidRPr="00134824">
        <w:rPr>
          <w:sz w:val="28"/>
          <w:szCs w:val="28"/>
        </w:rPr>
        <w:t>wāhi</w:t>
      </w:r>
      <w:proofErr w:type="spellEnd"/>
      <w:r w:rsidRPr="00134824">
        <w:rPr>
          <w:sz w:val="28"/>
          <w:szCs w:val="28"/>
        </w:rPr>
        <w:t xml:space="preserve"> </w:t>
      </w:r>
      <w:proofErr w:type="spellStart"/>
      <w:r w:rsidRPr="00134824">
        <w:rPr>
          <w:sz w:val="28"/>
          <w:szCs w:val="28"/>
        </w:rPr>
        <w:t>arotahi</w:t>
      </w:r>
      <w:proofErr w:type="spellEnd"/>
      <w:r w:rsidRPr="00134824">
        <w:rPr>
          <w:sz w:val="28"/>
          <w:szCs w:val="28"/>
        </w:rPr>
        <w:t xml:space="preserve"> e ono. </w:t>
      </w:r>
      <w:proofErr w:type="spellStart"/>
      <w:r w:rsidRPr="00134824">
        <w:rPr>
          <w:sz w:val="28"/>
          <w:szCs w:val="28"/>
        </w:rPr>
        <w:t>Āta</w:t>
      </w:r>
      <w:proofErr w:type="spellEnd"/>
      <w:r w:rsidRPr="00134824">
        <w:rPr>
          <w:sz w:val="28"/>
          <w:szCs w:val="28"/>
        </w:rPr>
        <w:t xml:space="preserve"> </w:t>
      </w:r>
      <w:proofErr w:type="spellStart"/>
      <w:r w:rsidRPr="00134824">
        <w:rPr>
          <w:sz w:val="28"/>
          <w:szCs w:val="28"/>
        </w:rPr>
        <w:t>whakamātāmuatia</w:t>
      </w:r>
      <w:proofErr w:type="spellEnd"/>
      <w:r w:rsidRPr="00134824">
        <w:rPr>
          <w:sz w:val="28"/>
          <w:szCs w:val="28"/>
        </w:rPr>
        <w:t xml:space="preserve"> ana e </w:t>
      </w:r>
      <w:proofErr w:type="spellStart"/>
      <w:r w:rsidRPr="00134824">
        <w:rPr>
          <w:sz w:val="28"/>
          <w:szCs w:val="28"/>
        </w:rPr>
        <w:t>ēnei</w:t>
      </w:r>
      <w:proofErr w:type="spellEnd"/>
      <w:r w:rsidRPr="00134824">
        <w:rPr>
          <w:sz w:val="28"/>
          <w:szCs w:val="28"/>
        </w:rPr>
        <w:t xml:space="preserve"> mahi </w:t>
      </w:r>
      <w:proofErr w:type="spellStart"/>
      <w:r w:rsidRPr="00134824">
        <w:rPr>
          <w:sz w:val="28"/>
          <w:szCs w:val="28"/>
        </w:rPr>
        <w:t>ngā</w:t>
      </w:r>
      <w:proofErr w:type="spellEnd"/>
      <w:r w:rsidRPr="00134824">
        <w:rPr>
          <w:sz w:val="28"/>
          <w:szCs w:val="28"/>
        </w:rPr>
        <w:t xml:space="preserve"> </w:t>
      </w:r>
      <w:proofErr w:type="spellStart"/>
      <w:r w:rsidRPr="00134824">
        <w:rPr>
          <w:sz w:val="28"/>
          <w:szCs w:val="28"/>
        </w:rPr>
        <w:t>ara</w:t>
      </w:r>
      <w:proofErr w:type="spellEnd"/>
      <w:r w:rsidRPr="00134824">
        <w:rPr>
          <w:sz w:val="28"/>
          <w:szCs w:val="28"/>
        </w:rPr>
        <w:t xml:space="preserve"> kia </w:t>
      </w:r>
      <w:proofErr w:type="spellStart"/>
      <w:r w:rsidRPr="00134824">
        <w:rPr>
          <w:sz w:val="28"/>
          <w:szCs w:val="28"/>
        </w:rPr>
        <w:t>whakahekea</w:t>
      </w:r>
      <w:proofErr w:type="spellEnd"/>
      <w:r w:rsidRPr="00134824">
        <w:rPr>
          <w:sz w:val="28"/>
          <w:szCs w:val="28"/>
        </w:rPr>
        <w:t xml:space="preserve"> </w:t>
      </w:r>
      <w:proofErr w:type="spellStart"/>
      <w:r w:rsidRPr="00134824">
        <w:rPr>
          <w:sz w:val="28"/>
          <w:szCs w:val="28"/>
        </w:rPr>
        <w:t>te</w:t>
      </w:r>
      <w:proofErr w:type="spellEnd"/>
      <w:r w:rsidRPr="00134824">
        <w:rPr>
          <w:sz w:val="28"/>
          <w:szCs w:val="28"/>
        </w:rPr>
        <w:t xml:space="preserve"> </w:t>
      </w:r>
      <w:proofErr w:type="spellStart"/>
      <w:r w:rsidRPr="00134824">
        <w:rPr>
          <w:sz w:val="28"/>
          <w:szCs w:val="28"/>
        </w:rPr>
        <w:t>pā</w:t>
      </w:r>
      <w:proofErr w:type="spellEnd"/>
      <w:r w:rsidRPr="00134824">
        <w:rPr>
          <w:sz w:val="28"/>
          <w:szCs w:val="28"/>
        </w:rPr>
        <w:t xml:space="preserve"> kino o </w:t>
      </w:r>
      <w:proofErr w:type="spellStart"/>
      <w:r w:rsidRPr="00134824">
        <w:rPr>
          <w:sz w:val="28"/>
          <w:szCs w:val="28"/>
        </w:rPr>
        <w:t>te</w:t>
      </w:r>
      <w:proofErr w:type="spellEnd"/>
      <w:r w:rsidRPr="00134824">
        <w:rPr>
          <w:sz w:val="28"/>
          <w:szCs w:val="28"/>
        </w:rPr>
        <w:t xml:space="preserve"> kai </w:t>
      </w:r>
      <w:proofErr w:type="spellStart"/>
      <w:r w:rsidRPr="00134824">
        <w:rPr>
          <w:sz w:val="28"/>
          <w:szCs w:val="28"/>
        </w:rPr>
        <w:t>tupeka</w:t>
      </w:r>
      <w:proofErr w:type="spellEnd"/>
      <w:r w:rsidRPr="00134824">
        <w:rPr>
          <w:sz w:val="28"/>
          <w:szCs w:val="28"/>
        </w:rPr>
        <w:t xml:space="preserve"> </w:t>
      </w:r>
      <w:proofErr w:type="spellStart"/>
      <w:r w:rsidRPr="00134824">
        <w:rPr>
          <w:sz w:val="28"/>
          <w:szCs w:val="28"/>
        </w:rPr>
        <w:t>ki</w:t>
      </w:r>
      <w:proofErr w:type="spellEnd"/>
      <w:r w:rsidRPr="00134824">
        <w:rPr>
          <w:sz w:val="28"/>
          <w:szCs w:val="28"/>
        </w:rPr>
        <w:t xml:space="preserve"> </w:t>
      </w:r>
      <w:proofErr w:type="spellStart"/>
      <w:r w:rsidRPr="00134824">
        <w:rPr>
          <w:sz w:val="28"/>
          <w:szCs w:val="28"/>
        </w:rPr>
        <w:t>ngā</w:t>
      </w:r>
      <w:proofErr w:type="spellEnd"/>
      <w:r w:rsidRPr="00134824">
        <w:rPr>
          <w:sz w:val="28"/>
          <w:szCs w:val="28"/>
        </w:rPr>
        <w:t xml:space="preserve"> </w:t>
      </w:r>
      <w:proofErr w:type="spellStart"/>
      <w:r w:rsidRPr="00134824">
        <w:rPr>
          <w:sz w:val="28"/>
          <w:szCs w:val="28"/>
        </w:rPr>
        <w:t>tamariki</w:t>
      </w:r>
      <w:proofErr w:type="spellEnd"/>
      <w:r w:rsidRPr="00134824">
        <w:rPr>
          <w:sz w:val="28"/>
          <w:szCs w:val="28"/>
        </w:rPr>
        <w:t xml:space="preserve"> me </w:t>
      </w:r>
      <w:proofErr w:type="spellStart"/>
      <w:r w:rsidRPr="00134824">
        <w:rPr>
          <w:sz w:val="28"/>
          <w:szCs w:val="28"/>
        </w:rPr>
        <w:t>ngā</w:t>
      </w:r>
      <w:proofErr w:type="spellEnd"/>
      <w:r w:rsidRPr="00134824">
        <w:rPr>
          <w:sz w:val="28"/>
          <w:szCs w:val="28"/>
        </w:rPr>
        <w:t xml:space="preserve"> </w:t>
      </w:r>
      <w:proofErr w:type="spellStart"/>
      <w:r w:rsidRPr="00134824">
        <w:rPr>
          <w:sz w:val="28"/>
          <w:szCs w:val="28"/>
        </w:rPr>
        <w:t>taiohi</w:t>
      </w:r>
      <w:proofErr w:type="spellEnd"/>
      <w:r w:rsidRPr="00134824">
        <w:rPr>
          <w:sz w:val="28"/>
          <w:szCs w:val="28"/>
        </w:rPr>
        <w:t xml:space="preserve">, </w:t>
      </w:r>
      <w:proofErr w:type="spellStart"/>
      <w:r w:rsidRPr="00134824">
        <w:rPr>
          <w:sz w:val="28"/>
          <w:szCs w:val="28"/>
        </w:rPr>
        <w:t>ngā</w:t>
      </w:r>
      <w:proofErr w:type="spellEnd"/>
      <w:r w:rsidRPr="00134824">
        <w:rPr>
          <w:sz w:val="28"/>
          <w:szCs w:val="28"/>
        </w:rPr>
        <w:t xml:space="preserve"> Māori, </w:t>
      </w:r>
      <w:proofErr w:type="spellStart"/>
      <w:r w:rsidRPr="00134824">
        <w:rPr>
          <w:sz w:val="28"/>
          <w:szCs w:val="28"/>
        </w:rPr>
        <w:t>ngā</w:t>
      </w:r>
      <w:proofErr w:type="spellEnd"/>
      <w:r w:rsidRPr="00134824">
        <w:rPr>
          <w:sz w:val="28"/>
          <w:szCs w:val="28"/>
        </w:rPr>
        <w:t xml:space="preserve"> </w:t>
      </w:r>
      <w:proofErr w:type="spellStart"/>
      <w:r w:rsidRPr="00134824">
        <w:rPr>
          <w:sz w:val="28"/>
          <w:szCs w:val="28"/>
        </w:rPr>
        <w:t>taupori</w:t>
      </w:r>
      <w:proofErr w:type="spellEnd"/>
      <w:r w:rsidRPr="00134824">
        <w:rPr>
          <w:sz w:val="28"/>
          <w:szCs w:val="28"/>
        </w:rPr>
        <w:t xml:space="preserve"> </w:t>
      </w:r>
      <w:proofErr w:type="spellStart"/>
      <w:r w:rsidRPr="00134824">
        <w:rPr>
          <w:sz w:val="28"/>
          <w:szCs w:val="28"/>
        </w:rPr>
        <w:t>nō</w:t>
      </w:r>
      <w:proofErr w:type="spellEnd"/>
      <w:r w:rsidRPr="00134824">
        <w:rPr>
          <w:sz w:val="28"/>
          <w:szCs w:val="28"/>
        </w:rPr>
        <w:t xml:space="preserve"> </w:t>
      </w:r>
      <w:proofErr w:type="spellStart"/>
      <w:r w:rsidRPr="00134824">
        <w:rPr>
          <w:sz w:val="28"/>
          <w:szCs w:val="28"/>
        </w:rPr>
        <w:t>ngā</w:t>
      </w:r>
      <w:proofErr w:type="spellEnd"/>
      <w:r w:rsidRPr="00134824">
        <w:rPr>
          <w:sz w:val="28"/>
          <w:szCs w:val="28"/>
        </w:rPr>
        <w:t xml:space="preserve"> </w:t>
      </w:r>
      <w:proofErr w:type="spellStart"/>
      <w:r w:rsidRPr="00134824">
        <w:rPr>
          <w:sz w:val="28"/>
          <w:szCs w:val="28"/>
        </w:rPr>
        <w:t>moutere</w:t>
      </w:r>
      <w:proofErr w:type="spellEnd"/>
      <w:r w:rsidRPr="00134824">
        <w:rPr>
          <w:sz w:val="28"/>
          <w:szCs w:val="28"/>
        </w:rPr>
        <w:t xml:space="preserve">, me </w:t>
      </w:r>
      <w:proofErr w:type="spellStart"/>
      <w:r w:rsidRPr="00134824">
        <w:rPr>
          <w:sz w:val="28"/>
          <w:szCs w:val="28"/>
        </w:rPr>
        <w:t>ēnā</w:t>
      </w:r>
      <w:proofErr w:type="spellEnd"/>
      <w:r w:rsidRPr="00134824">
        <w:rPr>
          <w:sz w:val="28"/>
          <w:szCs w:val="28"/>
        </w:rPr>
        <w:t xml:space="preserve"> e </w:t>
      </w:r>
      <w:proofErr w:type="spellStart"/>
      <w:r w:rsidRPr="00134824">
        <w:rPr>
          <w:sz w:val="28"/>
          <w:szCs w:val="28"/>
        </w:rPr>
        <w:t>noho</w:t>
      </w:r>
      <w:proofErr w:type="spellEnd"/>
      <w:r w:rsidRPr="00134824">
        <w:rPr>
          <w:sz w:val="28"/>
          <w:szCs w:val="28"/>
        </w:rPr>
        <w:t xml:space="preserve"> ana </w:t>
      </w:r>
      <w:proofErr w:type="spellStart"/>
      <w:r w:rsidRPr="00134824">
        <w:rPr>
          <w:sz w:val="28"/>
          <w:szCs w:val="28"/>
        </w:rPr>
        <w:t>i</w:t>
      </w:r>
      <w:proofErr w:type="spellEnd"/>
      <w:r w:rsidRPr="00134824">
        <w:rPr>
          <w:sz w:val="28"/>
          <w:szCs w:val="28"/>
        </w:rPr>
        <w:t xml:space="preserve"> </w:t>
      </w:r>
      <w:proofErr w:type="spellStart"/>
      <w:r w:rsidRPr="00134824">
        <w:rPr>
          <w:sz w:val="28"/>
          <w:szCs w:val="28"/>
        </w:rPr>
        <w:t>ngā</w:t>
      </w:r>
      <w:proofErr w:type="spellEnd"/>
      <w:r w:rsidRPr="00134824">
        <w:rPr>
          <w:sz w:val="28"/>
          <w:szCs w:val="28"/>
        </w:rPr>
        <w:t xml:space="preserve"> </w:t>
      </w:r>
      <w:proofErr w:type="spellStart"/>
      <w:r w:rsidRPr="00134824">
        <w:rPr>
          <w:sz w:val="28"/>
          <w:szCs w:val="28"/>
        </w:rPr>
        <w:t>wāhi</w:t>
      </w:r>
      <w:proofErr w:type="spellEnd"/>
      <w:r w:rsidRPr="00134824">
        <w:rPr>
          <w:sz w:val="28"/>
          <w:szCs w:val="28"/>
        </w:rPr>
        <w:t xml:space="preserve"> </w:t>
      </w:r>
      <w:proofErr w:type="spellStart"/>
      <w:r w:rsidRPr="00134824">
        <w:rPr>
          <w:sz w:val="28"/>
          <w:szCs w:val="28"/>
        </w:rPr>
        <w:t>whakaeo</w:t>
      </w:r>
      <w:proofErr w:type="spellEnd"/>
      <w:r w:rsidRPr="00134824">
        <w:rPr>
          <w:sz w:val="28"/>
          <w:szCs w:val="28"/>
        </w:rPr>
        <w:t xml:space="preserve"> </w:t>
      </w:r>
      <w:proofErr w:type="spellStart"/>
      <w:r w:rsidRPr="00134824">
        <w:rPr>
          <w:sz w:val="28"/>
          <w:szCs w:val="28"/>
        </w:rPr>
        <w:t>rawa</w:t>
      </w:r>
      <w:proofErr w:type="spellEnd"/>
      <w:r w:rsidRPr="00134824">
        <w:rPr>
          <w:sz w:val="28"/>
          <w:szCs w:val="28"/>
        </w:rPr>
        <w:t xml:space="preserve"> </w:t>
      </w:r>
      <w:proofErr w:type="spellStart"/>
      <w:r w:rsidRPr="00134824">
        <w:rPr>
          <w:sz w:val="28"/>
          <w:szCs w:val="28"/>
        </w:rPr>
        <w:t>atu</w:t>
      </w:r>
      <w:proofErr w:type="spellEnd"/>
      <w:r w:rsidRPr="00134824">
        <w:rPr>
          <w:sz w:val="28"/>
          <w:szCs w:val="28"/>
        </w:rPr>
        <w:t xml:space="preserve"> </w:t>
      </w:r>
      <w:proofErr w:type="spellStart"/>
      <w:r w:rsidRPr="00134824">
        <w:rPr>
          <w:sz w:val="28"/>
          <w:szCs w:val="28"/>
        </w:rPr>
        <w:t>i</w:t>
      </w:r>
      <w:proofErr w:type="spellEnd"/>
      <w:r w:rsidRPr="00134824">
        <w:rPr>
          <w:sz w:val="28"/>
          <w:szCs w:val="28"/>
        </w:rPr>
        <w:t xml:space="preserve"> Aotearoa</w:t>
      </w:r>
      <w:r w:rsidR="006C5DC9" w:rsidRPr="006C5DC9">
        <w:rPr>
          <w:sz w:val="28"/>
          <w:szCs w:val="28"/>
        </w:rPr>
        <w:t>.</w:t>
      </w:r>
    </w:p>
    <w:p w14:paraId="5B544114" w14:textId="77777777" w:rsidR="006C5DC9" w:rsidRDefault="006C5DC9" w:rsidP="006C5DC9">
      <w:r>
        <w:t xml:space="preserve"> </w:t>
      </w:r>
    </w:p>
    <w:p w14:paraId="23DF6AC6" w14:textId="788A70F0" w:rsidR="00BC3F44" w:rsidRDefault="00BC3F44" w:rsidP="00BC3F44">
      <w:proofErr w:type="spellStart"/>
      <w:r>
        <w:t>Mō</w:t>
      </w:r>
      <w:proofErr w:type="spellEnd"/>
      <w:r>
        <w:t xml:space="preserve"> </w:t>
      </w:r>
      <w:proofErr w:type="spellStart"/>
      <w:r>
        <w:t>ia</w:t>
      </w:r>
      <w:proofErr w:type="spellEnd"/>
      <w:r>
        <w:t xml:space="preserve"> mahi, </w:t>
      </w:r>
      <w:proofErr w:type="spellStart"/>
      <w:r>
        <w:t>kua</w:t>
      </w:r>
      <w:proofErr w:type="spellEnd"/>
      <w:r>
        <w:t xml:space="preserve"> </w:t>
      </w:r>
      <w:proofErr w:type="spellStart"/>
      <w:r>
        <w:t>tautohua</w:t>
      </w:r>
      <w:proofErr w:type="spellEnd"/>
      <w:r>
        <w:t xml:space="preserve"> </w:t>
      </w:r>
      <w:proofErr w:type="spellStart"/>
      <w:r>
        <w:t>te</w:t>
      </w:r>
      <w:proofErr w:type="spellEnd"/>
      <w:r>
        <w:t xml:space="preserve"> </w:t>
      </w:r>
      <w:proofErr w:type="spellStart"/>
      <w:r>
        <w:t>kaiārahi</w:t>
      </w:r>
      <w:proofErr w:type="spellEnd"/>
      <w:r>
        <w:t xml:space="preserve"> me </w:t>
      </w:r>
      <w:proofErr w:type="spellStart"/>
      <w:r>
        <w:t>te</w:t>
      </w:r>
      <w:proofErr w:type="spellEnd"/>
      <w:r>
        <w:t xml:space="preserve"> </w:t>
      </w:r>
      <w:proofErr w:type="spellStart"/>
      <w:r>
        <w:t>rārangi</w:t>
      </w:r>
      <w:proofErr w:type="spellEnd"/>
      <w:r>
        <w:t xml:space="preserve"> </w:t>
      </w:r>
      <w:proofErr w:type="spellStart"/>
      <w:r>
        <w:t>wā</w:t>
      </w:r>
      <w:proofErr w:type="spellEnd"/>
      <w:r>
        <w:t xml:space="preserve">. Ka </w:t>
      </w:r>
      <w:proofErr w:type="spellStart"/>
      <w:r>
        <w:t>whakaputaina</w:t>
      </w:r>
      <w:proofErr w:type="spellEnd"/>
      <w:r>
        <w:t xml:space="preserve"> </w:t>
      </w:r>
    </w:p>
    <w:p w14:paraId="4D0FFF3A" w14:textId="77777777" w:rsidR="00BC3F44" w:rsidRDefault="00BC3F44" w:rsidP="00BC3F44">
      <w:proofErr w:type="spellStart"/>
      <w:r>
        <w:t>ētahi</w:t>
      </w:r>
      <w:proofErr w:type="spellEnd"/>
      <w:r>
        <w:t xml:space="preserve"> </w:t>
      </w:r>
      <w:proofErr w:type="spellStart"/>
      <w:r>
        <w:t>atu</w:t>
      </w:r>
      <w:proofErr w:type="spellEnd"/>
      <w:r>
        <w:t xml:space="preserve"> </w:t>
      </w:r>
      <w:proofErr w:type="spellStart"/>
      <w:r>
        <w:t>rārangi</w:t>
      </w:r>
      <w:proofErr w:type="spellEnd"/>
      <w:r>
        <w:t xml:space="preserve"> </w:t>
      </w:r>
      <w:proofErr w:type="spellStart"/>
      <w:r>
        <w:t>wā</w:t>
      </w:r>
      <w:proofErr w:type="spellEnd"/>
      <w:r>
        <w:t xml:space="preserve"> ka </w:t>
      </w:r>
      <w:proofErr w:type="spellStart"/>
      <w:r>
        <w:t>hāngai</w:t>
      </w:r>
      <w:proofErr w:type="spellEnd"/>
      <w:r>
        <w:t xml:space="preserve"> </w:t>
      </w:r>
      <w:proofErr w:type="spellStart"/>
      <w:r>
        <w:t>ki</w:t>
      </w:r>
      <w:proofErr w:type="spellEnd"/>
      <w:r>
        <w:t xml:space="preserve"> </w:t>
      </w:r>
      <w:proofErr w:type="spellStart"/>
      <w:r>
        <w:t>te</w:t>
      </w:r>
      <w:proofErr w:type="spellEnd"/>
      <w:r>
        <w:t xml:space="preserve"> </w:t>
      </w:r>
      <w:proofErr w:type="spellStart"/>
      <w:r>
        <w:t>whakahaeretanga</w:t>
      </w:r>
      <w:proofErr w:type="spellEnd"/>
      <w:r>
        <w:t xml:space="preserve"> (</w:t>
      </w:r>
      <w:proofErr w:type="spellStart"/>
      <w:r>
        <w:t>hei</w:t>
      </w:r>
      <w:proofErr w:type="spellEnd"/>
      <w:r>
        <w:t xml:space="preserve"> </w:t>
      </w:r>
      <w:proofErr w:type="spellStart"/>
      <w:r>
        <w:t>tauira</w:t>
      </w:r>
      <w:proofErr w:type="spellEnd"/>
      <w:r>
        <w:t xml:space="preserve">, e </w:t>
      </w:r>
      <w:proofErr w:type="spellStart"/>
      <w:r>
        <w:t>tutuki</w:t>
      </w:r>
      <w:proofErr w:type="spellEnd"/>
      <w:r>
        <w:t xml:space="preserve"> ai </w:t>
      </w:r>
      <w:proofErr w:type="spellStart"/>
      <w:r>
        <w:t>ngā</w:t>
      </w:r>
      <w:proofErr w:type="spellEnd"/>
      <w:r>
        <w:t xml:space="preserve"> mahi me </w:t>
      </w:r>
      <w:proofErr w:type="spellStart"/>
      <w:r>
        <w:t>panoni</w:t>
      </w:r>
      <w:proofErr w:type="spellEnd"/>
      <w:r>
        <w:t xml:space="preserve"> </w:t>
      </w:r>
      <w:proofErr w:type="spellStart"/>
      <w:r>
        <w:t>i</w:t>
      </w:r>
      <w:proofErr w:type="spellEnd"/>
      <w:r>
        <w:t xml:space="preserve"> </w:t>
      </w:r>
      <w:proofErr w:type="spellStart"/>
      <w:r>
        <w:t>ngā</w:t>
      </w:r>
      <w:proofErr w:type="spellEnd"/>
      <w:r>
        <w:t xml:space="preserve"> </w:t>
      </w:r>
      <w:proofErr w:type="spellStart"/>
      <w:r>
        <w:t>ture</w:t>
      </w:r>
      <w:proofErr w:type="spellEnd"/>
      <w:r>
        <w:t xml:space="preserve">) </w:t>
      </w:r>
      <w:proofErr w:type="spellStart"/>
      <w:r>
        <w:t>ki</w:t>
      </w:r>
      <w:proofErr w:type="spellEnd"/>
      <w:r>
        <w:t xml:space="preserve"> </w:t>
      </w:r>
      <w:proofErr w:type="spellStart"/>
      <w:r>
        <w:t>tā</w:t>
      </w:r>
      <w:proofErr w:type="spellEnd"/>
      <w:r>
        <w:t xml:space="preserve"> </w:t>
      </w:r>
      <w:proofErr w:type="spellStart"/>
      <w:r>
        <w:t>mātou</w:t>
      </w:r>
      <w:proofErr w:type="spellEnd"/>
      <w:r>
        <w:t xml:space="preserve"> </w:t>
      </w:r>
      <w:proofErr w:type="spellStart"/>
      <w:r>
        <w:t>pae</w:t>
      </w:r>
      <w:proofErr w:type="spellEnd"/>
      <w:r>
        <w:t xml:space="preserve"> tukutuku.</w:t>
      </w:r>
    </w:p>
    <w:p w14:paraId="27CC71B4" w14:textId="77777777" w:rsidR="00BC3F44" w:rsidRDefault="00BC3F44" w:rsidP="00BC3F44"/>
    <w:p w14:paraId="79BF30FA" w14:textId="6932CD58" w:rsidR="00BC3F44" w:rsidRDefault="00BC3F44" w:rsidP="00BC3F44">
      <w:proofErr w:type="spellStart"/>
      <w:r>
        <w:t>Kāore</w:t>
      </w:r>
      <w:proofErr w:type="spellEnd"/>
      <w:r>
        <w:t xml:space="preserve"> e </w:t>
      </w:r>
      <w:proofErr w:type="spellStart"/>
      <w:r>
        <w:t>whai</w:t>
      </w:r>
      <w:proofErr w:type="spellEnd"/>
      <w:r>
        <w:t xml:space="preserve"> </w:t>
      </w:r>
      <w:proofErr w:type="spellStart"/>
      <w:r>
        <w:t>wāhi</w:t>
      </w:r>
      <w:proofErr w:type="spellEnd"/>
      <w:r>
        <w:t xml:space="preserve"> ana </w:t>
      </w:r>
      <w:proofErr w:type="spellStart"/>
      <w:r>
        <w:t>ngā</w:t>
      </w:r>
      <w:proofErr w:type="spellEnd"/>
      <w:r>
        <w:t xml:space="preserve"> </w:t>
      </w:r>
      <w:proofErr w:type="spellStart"/>
      <w:r>
        <w:t>ture</w:t>
      </w:r>
      <w:proofErr w:type="spellEnd"/>
      <w:r>
        <w:t xml:space="preserve"> </w:t>
      </w:r>
      <w:proofErr w:type="spellStart"/>
      <w:r>
        <w:t>kua</w:t>
      </w:r>
      <w:proofErr w:type="spellEnd"/>
      <w:r>
        <w:t xml:space="preserve"> mana </w:t>
      </w:r>
      <w:proofErr w:type="spellStart"/>
      <w:r>
        <w:t>ki</w:t>
      </w:r>
      <w:proofErr w:type="spellEnd"/>
      <w:r>
        <w:t xml:space="preserve"> </w:t>
      </w:r>
      <w:proofErr w:type="spellStart"/>
      <w:r>
        <w:t>ngā</w:t>
      </w:r>
      <w:proofErr w:type="spellEnd"/>
      <w:r>
        <w:t xml:space="preserve"> mahi. I mana </w:t>
      </w:r>
      <w:proofErr w:type="spellStart"/>
      <w:r>
        <w:t>te</w:t>
      </w:r>
      <w:proofErr w:type="spellEnd"/>
      <w:r>
        <w:t xml:space="preserve"> Smoke-free Environments (Prohibiting Smoking in Motor Vehicles Carrying Children) Amendment Act </w:t>
      </w:r>
      <w:proofErr w:type="spellStart"/>
      <w:r>
        <w:t>i</w:t>
      </w:r>
      <w:proofErr w:type="spellEnd"/>
      <w:r>
        <w:t xml:space="preserve"> Mei 2020; I </w:t>
      </w:r>
      <w:proofErr w:type="spellStart"/>
      <w:r>
        <w:t>kōkiritia</w:t>
      </w:r>
      <w:proofErr w:type="spellEnd"/>
      <w:r>
        <w:t xml:space="preserve"> </w:t>
      </w:r>
      <w:proofErr w:type="spellStart"/>
      <w:r>
        <w:t>i</w:t>
      </w:r>
      <w:proofErr w:type="spellEnd"/>
      <w:r>
        <w:t xml:space="preserve"> </w:t>
      </w:r>
      <w:proofErr w:type="spellStart"/>
      <w:r>
        <w:t>te</w:t>
      </w:r>
      <w:proofErr w:type="spellEnd"/>
      <w:r>
        <w:t xml:space="preserve"> 28 o Noema 2021. He </w:t>
      </w:r>
      <w:proofErr w:type="spellStart"/>
      <w:r>
        <w:t>takahi</w:t>
      </w:r>
      <w:proofErr w:type="spellEnd"/>
      <w:r>
        <w:t xml:space="preserve"> </w:t>
      </w:r>
      <w:proofErr w:type="spellStart"/>
      <w:r>
        <w:t>ture</w:t>
      </w:r>
      <w:proofErr w:type="spellEnd"/>
      <w:r>
        <w:t xml:space="preserve"> </w:t>
      </w:r>
      <w:proofErr w:type="spellStart"/>
      <w:r>
        <w:t>ināianei</w:t>
      </w:r>
      <w:proofErr w:type="spellEnd"/>
      <w:r>
        <w:t xml:space="preserve"> </w:t>
      </w:r>
      <w:proofErr w:type="spellStart"/>
      <w:r>
        <w:t>te</w:t>
      </w:r>
      <w:proofErr w:type="spellEnd"/>
      <w:r>
        <w:t xml:space="preserve"> kai </w:t>
      </w:r>
      <w:proofErr w:type="spellStart"/>
      <w:r>
        <w:t>tupeka</w:t>
      </w:r>
      <w:proofErr w:type="spellEnd"/>
      <w:r>
        <w:t xml:space="preserve"> me </w:t>
      </w:r>
      <w:proofErr w:type="spellStart"/>
      <w:r>
        <w:t>te</w:t>
      </w:r>
      <w:proofErr w:type="spellEnd"/>
      <w:r>
        <w:t xml:space="preserve"> </w:t>
      </w:r>
      <w:proofErr w:type="spellStart"/>
      <w:r>
        <w:t>momi</w:t>
      </w:r>
      <w:proofErr w:type="spellEnd"/>
      <w:r>
        <w:t xml:space="preserve"> </w:t>
      </w:r>
      <w:proofErr w:type="spellStart"/>
      <w:r>
        <w:t>haurehu</w:t>
      </w:r>
      <w:proofErr w:type="spellEnd"/>
      <w:r>
        <w:t xml:space="preserve"> </w:t>
      </w:r>
      <w:proofErr w:type="spellStart"/>
      <w:r>
        <w:t>i</w:t>
      </w:r>
      <w:proofErr w:type="spellEnd"/>
      <w:r>
        <w:t xml:space="preserve"> </w:t>
      </w:r>
      <w:proofErr w:type="spellStart"/>
      <w:r>
        <w:t>tētahi</w:t>
      </w:r>
      <w:proofErr w:type="spellEnd"/>
      <w:r>
        <w:t xml:space="preserve"> waka </w:t>
      </w:r>
      <w:proofErr w:type="spellStart"/>
      <w:r>
        <w:t>pūkaha</w:t>
      </w:r>
      <w:proofErr w:type="spellEnd"/>
      <w:r>
        <w:t xml:space="preserve"> e </w:t>
      </w:r>
      <w:proofErr w:type="spellStart"/>
      <w:r>
        <w:t>hari</w:t>
      </w:r>
      <w:proofErr w:type="spellEnd"/>
      <w:r>
        <w:t xml:space="preserve"> </w:t>
      </w:r>
      <w:proofErr w:type="spellStart"/>
      <w:r>
        <w:t>tamariki</w:t>
      </w:r>
      <w:proofErr w:type="spellEnd"/>
      <w:r>
        <w:t xml:space="preserve"> ana, e </w:t>
      </w:r>
      <w:proofErr w:type="spellStart"/>
      <w:r>
        <w:t>hari</w:t>
      </w:r>
      <w:proofErr w:type="spellEnd"/>
      <w:r>
        <w:t xml:space="preserve"> </w:t>
      </w:r>
      <w:proofErr w:type="spellStart"/>
      <w:r>
        <w:t>taiohi</w:t>
      </w:r>
      <w:proofErr w:type="spellEnd"/>
      <w:r>
        <w:t xml:space="preserve"> ana </w:t>
      </w:r>
      <w:proofErr w:type="spellStart"/>
      <w:r>
        <w:t>hoki</w:t>
      </w:r>
      <w:proofErr w:type="spellEnd"/>
      <w:r>
        <w:t xml:space="preserve"> </w:t>
      </w:r>
      <w:proofErr w:type="spellStart"/>
      <w:r>
        <w:t>kei</w:t>
      </w:r>
      <w:proofErr w:type="spellEnd"/>
      <w:r>
        <w:t xml:space="preserve"> </w:t>
      </w:r>
      <w:proofErr w:type="spellStart"/>
      <w:r>
        <w:t>raro</w:t>
      </w:r>
      <w:proofErr w:type="spellEnd"/>
      <w:r>
        <w:t xml:space="preserve"> </w:t>
      </w:r>
      <w:proofErr w:type="spellStart"/>
      <w:r>
        <w:t>iho</w:t>
      </w:r>
      <w:proofErr w:type="spellEnd"/>
      <w:r>
        <w:t xml:space="preserve"> </w:t>
      </w:r>
      <w:proofErr w:type="spellStart"/>
      <w:r>
        <w:t>i</w:t>
      </w:r>
      <w:proofErr w:type="spellEnd"/>
      <w:r>
        <w:t xml:space="preserve"> </w:t>
      </w:r>
      <w:proofErr w:type="spellStart"/>
      <w:r>
        <w:t>te</w:t>
      </w:r>
      <w:proofErr w:type="spellEnd"/>
      <w:r>
        <w:t xml:space="preserve"> 18 tau </w:t>
      </w:r>
      <w:proofErr w:type="spellStart"/>
      <w:r>
        <w:t>te</w:t>
      </w:r>
      <w:proofErr w:type="spellEnd"/>
      <w:r>
        <w:t xml:space="preserve"> </w:t>
      </w:r>
      <w:proofErr w:type="spellStart"/>
      <w:r>
        <w:t>pakeke</w:t>
      </w:r>
      <w:proofErr w:type="spellEnd"/>
      <w:r>
        <w:t>.</w:t>
      </w:r>
    </w:p>
    <w:p w14:paraId="6406EDC0" w14:textId="77777777" w:rsidR="00BC3F44" w:rsidRDefault="00BC3F44" w:rsidP="00BC3F44"/>
    <w:p w14:paraId="36C6F004" w14:textId="5CFCA9B2" w:rsidR="00BC3F44" w:rsidRDefault="00BC3F44" w:rsidP="00BC3F44">
      <w:proofErr w:type="spellStart"/>
      <w:r>
        <w:t>Tērā</w:t>
      </w:r>
      <w:proofErr w:type="spellEnd"/>
      <w:r>
        <w:t xml:space="preserve"> </w:t>
      </w:r>
      <w:proofErr w:type="spellStart"/>
      <w:r>
        <w:t>ētahi</w:t>
      </w:r>
      <w:proofErr w:type="spellEnd"/>
      <w:r>
        <w:t xml:space="preserve"> o </w:t>
      </w:r>
      <w:proofErr w:type="spellStart"/>
      <w:r>
        <w:t>ngā</w:t>
      </w:r>
      <w:proofErr w:type="spellEnd"/>
      <w:r>
        <w:t xml:space="preserve"> mahi </w:t>
      </w:r>
      <w:proofErr w:type="spellStart"/>
      <w:r>
        <w:t>i</w:t>
      </w:r>
      <w:proofErr w:type="spellEnd"/>
      <w:r>
        <w:t xml:space="preserve"> </w:t>
      </w:r>
      <w:proofErr w:type="spellStart"/>
      <w:r>
        <w:t>tēnei</w:t>
      </w:r>
      <w:proofErr w:type="spellEnd"/>
      <w:r>
        <w:t xml:space="preserve"> </w:t>
      </w:r>
      <w:proofErr w:type="spellStart"/>
      <w:r>
        <w:t>mahere</w:t>
      </w:r>
      <w:proofErr w:type="spellEnd"/>
      <w:r>
        <w:t xml:space="preserve"> </w:t>
      </w:r>
      <w:proofErr w:type="spellStart"/>
      <w:r>
        <w:t>rautaki</w:t>
      </w:r>
      <w:proofErr w:type="spellEnd"/>
      <w:r>
        <w:t xml:space="preserve"> </w:t>
      </w:r>
      <w:proofErr w:type="spellStart"/>
      <w:r>
        <w:t>kāore</w:t>
      </w:r>
      <w:proofErr w:type="spellEnd"/>
      <w:r>
        <w:t xml:space="preserve"> e </w:t>
      </w:r>
      <w:proofErr w:type="spellStart"/>
      <w:r>
        <w:t>whakaturehia</w:t>
      </w:r>
      <w:proofErr w:type="spellEnd"/>
      <w:r>
        <w:t xml:space="preserve"> ana (</w:t>
      </w:r>
      <w:proofErr w:type="spellStart"/>
      <w:r>
        <w:t>tirohia</w:t>
      </w:r>
      <w:proofErr w:type="spellEnd"/>
      <w:r>
        <w:t xml:space="preserve"> </w:t>
      </w:r>
      <w:r w:rsidRPr="00BC3F44">
        <w:rPr>
          <w:b/>
          <w:bCs/>
        </w:rPr>
        <w:t xml:space="preserve">Te </w:t>
      </w:r>
      <w:proofErr w:type="spellStart"/>
      <w:r w:rsidRPr="00BC3F44">
        <w:rPr>
          <w:b/>
          <w:bCs/>
        </w:rPr>
        <w:t>wāhi</w:t>
      </w:r>
      <w:proofErr w:type="spellEnd"/>
      <w:r w:rsidRPr="00BC3F44">
        <w:rPr>
          <w:b/>
          <w:bCs/>
        </w:rPr>
        <w:t xml:space="preserve"> </w:t>
      </w:r>
      <w:proofErr w:type="spellStart"/>
      <w:r w:rsidRPr="00BC3F44">
        <w:rPr>
          <w:b/>
          <w:bCs/>
        </w:rPr>
        <w:t>arotahi</w:t>
      </w:r>
      <w:proofErr w:type="spellEnd"/>
      <w:r w:rsidRPr="00BC3F44">
        <w:rPr>
          <w:b/>
          <w:bCs/>
        </w:rPr>
        <w:t xml:space="preserve"> 1, 2, me </w:t>
      </w:r>
      <w:proofErr w:type="spellStart"/>
      <w:r w:rsidRPr="00BC3F44">
        <w:rPr>
          <w:b/>
          <w:bCs/>
        </w:rPr>
        <w:t>te</w:t>
      </w:r>
      <w:proofErr w:type="spellEnd"/>
      <w:r w:rsidRPr="00BC3F44">
        <w:rPr>
          <w:b/>
          <w:bCs/>
        </w:rPr>
        <w:t xml:space="preserve"> 3</w:t>
      </w:r>
      <w:r>
        <w:t xml:space="preserve">), ā, </w:t>
      </w:r>
      <w:proofErr w:type="spellStart"/>
      <w:r>
        <w:t>tērā</w:t>
      </w:r>
      <w:proofErr w:type="spellEnd"/>
      <w:r>
        <w:t xml:space="preserve"> </w:t>
      </w:r>
      <w:proofErr w:type="spellStart"/>
      <w:r>
        <w:t>ētahi</w:t>
      </w:r>
      <w:proofErr w:type="spellEnd"/>
      <w:r>
        <w:t xml:space="preserve"> </w:t>
      </w:r>
      <w:proofErr w:type="spellStart"/>
      <w:r>
        <w:t>atu</w:t>
      </w:r>
      <w:proofErr w:type="spellEnd"/>
      <w:r>
        <w:t xml:space="preserve"> me </w:t>
      </w:r>
      <w:proofErr w:type="spellStart"/>
      <w:r>
        <w:t>whakature</w:t>
      </w:r>
      <w:proofErr w:type="spellEnd"/>
      <w:r>
        <w:t xml:space="preserve"> (</w:t>
      </w:r>
      <w:proofErr w:type="spellStart"/>
      <w:r>
        <w:t>tirohia</w:t>
      </w:r>
      <w:proofErr w:type="spellEnd"/>
      <w:r>
        <w:t xml:space="preserve"> </w:t>
      </w:r>
      <w:r w:rsidRPr="00BC3F44">
        <w:rPr>
          <w:b/>
          <w:bCs/>
        </w:rPr>
        <w:t xml:space="preserve">Te </w:t>
      </w:r>
      <w:proofErr w:type="spellStart"/>
      <w:r w:rsidRPr="00BC3F44">
        <w:rPr>
          <w:b/>
          <w:bCs/>
        </w:rPr>
        <w:t>wāhi</w:t>
      </w:r>
      <w:proofErr w:type="spellEnd"/>
      <w:r w:rsidRPr="00BC3F44">
        <w:rPr>
          <w:b/>
          <w:bCs/>
        </w:rPr>
        <w:t xml:space="preserve"> </w:t>
      </w:r>
      <w:proofErr w:type="spellStart"/>
      <w:r w:rsidRPr="00BC3F44">
        <w:rPr>
          <w:b/>
          <w:bCs/>
        </w:rPr>
        <w:t>arotahi</w:t>
      </w:r>
      <w:proofErr w:type="spellEnd"/>
      <w:r w:rsidRPr="00BC3F44">
        <w:rPr>
          <w:b/>
          <w:bCs/>
        </w:rPr>
        <w:t xml:space="preserve"> 4, 5, me </w:t>
      </w:r>
      <w:proofErr w:type="spellStart"/>
      <w:r w:rsidRPr="00BC3F44">
        <w:rPr>
          <w:b/>
          <w:bCs/>
        </w:rPr>
        <w:t>te</w:t>
      </w:r>
      <w:proofErr w:type="spellEnd"/>
      <w:r w:rsidRPr="00BC3F44">
        <w:rPr>
          <w:b/>
          <w:bCs/>
        </w:rPr>
        <w:t xml:space="preserve"> 6</w:t>
      </w:r>
      <w:r>
        <w:t xml:space="preserve">). </w:t>
      </w:r>
    </w:p>
    <w:p w14:paraId="21A11AE2" w14:textId="77777777" w:rsidR="00BC3F44" w:rsidRDefault="00BC3F44" w:rsidP="00BC3F44"/>
    <w:p w14:paraId="54635976" w14:textId="78DBC1A7" w:rsidR="006C5DC9" w:rsidRDefault="00BC3F44" w:rsidP="00BC3F44">
      <w:proofErr w:type="spellStart"/>
      <w:r>
        <w:t>Arotahi</w:t>
      </w:r>
      <w:proofErr w:type="spellEnd"/>
      <w:r>
        <w:t xml:space="preserve"> </w:t>
      </w:r>
      <w:proofErr w:type="spellStart"/>
      <w:r>
        <w:t>nui</w:t>
      </w:r>
      <w:proofErr w:type="spellEnd"/>
      <w:r>
        <w:t xml:space="preserve"> ana </w:t>
      </w:r>
      <w:proofErr w:type="spellStart"/>
      <w:r>
        <w:t>ngā</w:t>
      </w:r>
      <w:proofErr w:type="spellEnd"/>
      <w:r>
        <w:t xml:space="preserve"> mahi </w:t>
      </w:r>
      <w:proofErr w:type="spellStart"/>
      <w:r>
        <w:t>whakahaere</w:t>
      </w:r>
      <w:proofErr w:type="spellEnd"/>
      <w:r>
        <w:t xml:space="preserve"> </w:t>
      </w:r>
      <w:proofErr w:type="spellStart"/>
      <w:r>
        <w:t>i</w:t>
      </w:r>
      <w:proofErr w:type="spellEnd"/>
      <w:r>
        <w:t xml:space="preserve"> </w:t>
      </w:r>
      <w:proofErr w:type="spellStart"/>
      <w:r>
        <w:t>te</w:t>
      </w:r>
      <w:proofErr w:type="spellEnd"/>
      <w:r>
        <w:t xml:space="preserve"> </w:t>
      </w:r>
      <w:proofErr w:type="spellStart"/>
      <w:r>
        <w:t>whakamahinga</w:t>
      </w:r>
      <w:proofErr w:type="spellEnd"/>
      <w:r>
        <w:t xml:space="preserve"> o </w:t>
      </w:r>
      <w:proofErr w:type="spellStart"/>
      <w:r>
        <w:t>te</w:t>
      </w:r>
      <w:proofErr w:type="spellEnd"/>
      <w:r>
        <w:t xml:space="preserve"> </w:t>
      </w:r>
      <w:proofErr w:type="spellStart"/>
      <w:r>
        <w:t>tupeka</w:t>
      </w:r>
      <w:proofErr w:type="spellEnd"/>
      <w:r>
        <w:t xml:space="preserve"> </w:t>
      </w:r>
      <w:proofErr w:type="spellStart"/>
      <w:r>
        <w:t>ki</w:t>
      </w:r>
      <w:proofErr w:type="spellEnd"/>
      <w:r>
        <w:t xml:space="preserve"> </w:t>
      </w:r>
      <w:proofErr w:type="spellStart"/>
      <w:r>
        <w:t>te</w:t>
      </w:r>
      <w:proofErr w:type="spellEnd"/>
      <w:r>
        <w:t xml:space="preserve"> </w:t>
      </w:r>
      <w:proofErr w:type="spellStart"/>
      <w:r>
        <w:t>panoni</w:t>
      </w:r>
      <w:proofErr w:type="spellEnd"/>
      <w:r>
        <w:t xml:space="preserve"> </w:t>
      </w:r>
      <w:proofErr w:type="spellStart"/>
      <w:r>
        <w:t>i</w:t>
      </w:r>
      <w:proofErr w:type="spellEnd"/>
      <w:r>
        <w:t xml:space="preserve"> </w:t>
      </w:r>
      <w:proofErr w:type="spellStart"/>
      <w:r>
        <w:t>ngā</w:t>
      </w:r>
      <w:proofErr w:type="spellEnd"/>
      <w:r>
        <w:t xml:space="preserve"> </w:t>
      </w:r>
      <w:proofErr w:type="spellStart"/>
      <w:r>
        <w:t>whanonga</w:t>
      </w:r>
      <w:proofErr w:type="spellEnd"/>
      <w:r>
        <w:t xml:space="preserve"> o </w:t>
      </w:r>
      <w:proofErr w:type="spellStart"/>
      <w:r>
        <w:t>ia</w:t>
      </w:r>
      <w:proofErr w:type="spellEnd"/>
      <w:r>
        <w:t xml:space="preserve"> </w:t>
      </w:r>
      <w:proofErr w:type="spellStart"/>
      <w:r>
        <w:t>tangata</w:t>
      </w:r>
      <w:proofErr w:type="spellEnd"/>
      <w:r>
        <w:t xml:space="preserve">, </w:t>
      </w:r>
      <w:proofErr w:type="spellStart"/>
      <w:r>
        <w:t>hei</w:t>
      </w:r>
      <w:proofErr w:type="spellEnd"/>
      <w:r>
        <w:t xml:space="preserve"> </w:t>
      </w:r>
      <w:proofErr w:type="spellStart"/>
      <w:r>
        <w:t>tauira</w:t>
      </w:r>
      <w:proofErr w:type="spellEnd"/>
      <w:r>
        <w:t xml:space="preserve">, </w:t>
      </w:r>
      <w:proofErr w:type="spellStart"/>
      <w:r>
        <w:t>mā</w:t>
      </w:r>
      <w:proofErr w:type="spellEnd"/>
      <w:r>
        <w:t xml:space="preserve"> roto </w:t>
      </w:r>
      <w:proofErr w:type="spellStart"/>
      <w:r>
        <w:t>i</w:t>
      </w:r>
      <w:proofErr w:type="spellEnd"/>
      <w:r>
        <w:t xml:space="preserve"> </w:t>
      </w:r>
      <w:proofErr w:type="spellStart"/>
      <w:r>
        <w:t>te</w:t>
      </w:r>
      <w:proofErr w:type="spellEnd"/>
      <w:r>
        <w:t xml:space="preserve"> </w:t>
      </w:r>
      <w:proofErr w:type="spellStart"/>
      <w:r>
        <w:t>whakahau</w:t>
      </w:r>
      <w:proofErr w:type="spellEnd"/>
      <w:r>
        <w:t xml:space="preserve"> i </w:t>
      </w:r>
      <w:proofErr w:type="spellStart"/>
      <w:r>
        <w:t>ngā</w:t>
      </w:r>
      <w:proofErr w:type="spellEnd"/>
      <w:r>
        <w:t xml:space="preserve"> </w:t>
      </w:r>
      <w:proofErr w:type="spellStart"/>
      <w:r>
        <w:t>tāngata</w:t>
      </w:r>
      <w:proofErr w:type="spellEnd"/>
      <w:r>
        <w:t xml:space="preserve"> kia </w:t>
      </w:r>
      <w:proofErr w:type="spellStart"/>
      <w:r>
        <w:t>kaua</w:t>
      </w:r>
      <w:proofErr w:type="spellEnd"/>
      <w:r>
        <w:t xml:space="preserve"> e </w:t>
      </w:r>
      <w:proofErr w:type="spellStart"/>
      <w:r>
        <w:t>tīmata</w:t>
      </w:r>
      <w:proofErr w:type="spellEnd"/>
      <w:r>
        <w:t xml:space="preserve"> </w:t>
      </w:r>
      <w:proofErr w:type="spellStart"/>
      <w:r>
        <w:t>ki</w:t>
      </w:r>
      <w:proofErr w:type="spellEnd"/>
      <w:r>
        <w:t xml:space="preserve"> </w:t>
      </w:r>
      <w:proofErr w:type="spellStart"/>
      <w:r>
        <w:t>te</w:t>
      </w:r>
      <w:proofErr w:type="spellEnd"/>
      <w:r>
        <w:t xml:space="preserve"> kai </w:t>
      </w:r>
      <w:proofErr w:type="spellStart"/>
      <w:r>
        <w:t>tupeka</w:t>
      </w:r>
      <w:proofErr w:type="spellEnd"/>
      <w:r>
        <w:t xml:space="preserve">, kia </w:t>
      </w:r>
      <w:proofErr w:type="spellStart"/>
      <w:r>
        <w:t>whakamutua</w:t>
      </w:r>
      <w:proofErr w:type="spellEnd"/>
      <w:r>
        <w:t xml:space="preserve"> </w:t>
      </w:r>
      <w:proofErr w:type="spellStart"/>
      <w:r>
        <w:t>rānei</w:t>
      </w:r>
      <w:proofErr w:type="spellEnd"/>
      <w:r>
        <w:t xml:space="preserve"> </w:t>
      </w:r>
      <w:proofErr w:type="spellStart"/>
      <w:r>
        <w:t>te</w:t>
      </w:r>
      <w:proofErr w:type="spellEnd"/>
      <w:r>
        <w:t xml:space="preserve"> kai </w:t>
      </w:r>
      <w:proofErr w:type="spellStart"/>
      <w:r>
        <w:t>tupeka</w:t>
      </w:r>
      <w:proofErr w:type="spellEnd"/>
      <w:r>
        <w:t xml:space="preserve">. </w:t>
      </w:r>
      <w:proofErr w:type="spellStart"/>
      <w:r>
        <w:t>Ahakoa</w:t>
      </w:r>
      <w:proofErr w:type="spellEnd"/>
      <w:r>
        <w:t xml:space="preserve"> e </w:t>
      </w:r>
      <w:proofErr w:type="spellStart"/>
      <w:r>
        <w:t>whakahirahira</w:t>
      </w:r>
      <w:proofErr w:type="spellEnd"/>
      <w:r>
        <w:t xml:space="preserve"> ana, </w:t>
      </w:r>
      <w:proofErr w:type="spellStart"/>
      <w:r>
        <w:t>kāore</w:t>
      </w:r>
      <w:proofErr w:type="spellEnd"/>
      <w:r>
        <w:t xml:space="preserve"> </w:t>
      </w:r>
      <w:proofErr w:type="spellStart"/>
      <w:r>
        <w:t>tēnei</w:t>
      </w:r>
      <w:proofErr w:type="spellEnd"/>
      <w:r>
        <w:t xml:space="preserve"> </w:t>
      </w:r>
      <w:proofErr w:type="spellStart"/>
      <w:r>
        <w:t>ara</w:t>
      </w:r>
      <w:proofErr w:type="spellEnd"/>
      <w:r>
        <w:t xml:space="preserve"> </w:t>
      </w:r>
      <w:proofErr w:type="spellStart"/>
      <w:r>
        <w:t>i</w:t>
      </w:r>
      <w:proofErr w:type="spellEnd"/>
      <w:r>
        <w:t xml:space="preserve"> </w:t>
      </w:r>
      <w:proofErr w:type="spellStart"/>
      <w:r>
        <w:t>whai</w:t>
      </w:r>
      <w:proofErr w:type="spellEnd"/>
      <w:r>
        <w:t xml:space="preserve"> </w:t>
      </w:r>
      <w:proofErr w:type="spellStart"/>
      <w:r>
        <w:t>hua</w:t>
      </w:r>
      <w:proofErr w:type="spellEnd"/>
      <w:r>
        <w:t xml:space="preserve"> </w:t>
      </w:r>
      <w:proofErr w:type="spellStart"/>
      <w:r>
        <w:t>ki</w:t>
      </w:r>
      <w:proofErr w:type="spellEnd"/>
      <w:r>
        <w:t xml:space="preserve"> </w:t>
      </w:r>
      <w:proofErr w:type="spellStart"/>
      <w:r>
        <w:t>te</w:t>
      </w:r>
      <w:proofErr w:type="spellEnd"/>
      <w:r>
        <w:t xml:space="preserve"> </w:t>
      </w:r>
      <w:proofErr w:type="spellStart"/>
      <w:r>
        <w:t>katoa</w:t>
      </w:r>
      <w:proofErr w:type="spellEnd"/>
      <w:r>
        <w:t xml:space="preserve">. </w:t>
      </w:r>
      <w:proofErr w:type="spellStart"/>
      <w:r>
        <w:t>Kua</w:t>
      </w:r>
      <w:proofErr w:type="spellEnd"/>
      <w:r>
        <w:t xml:space="preserve"> kaha </w:t>
      </w:r>
      <w:proofErr w:type="spellStart"/>
      <w:r>
        <w:t>ake</w:t>
      </w:r>
      <w:proofErr w:type="spellEnd"/>
      <w:r>
        <w:t xml:space="preserve"> </w:t>
      </w:r>
      <w:proofErr w:type="spellStart"/>
      <w:r>
        <w:t>te</w:t>
      </w:r>
      <w:proofErr w:type="spellEnd"/>
      <w:r>
        <w:t xml:space="preserve"> </w:t>
      </w:r>
      <w:proofErr w:type="spellStart"/>
      <w:r>
        <w:t>hekenga</w:t>
      </w:r>
      <w:proofErr w:type="spellEnd"/>
      <w:r>
        <w:t xml:space="preserve"> o </w:t>
      </w:r>
      <w:proofErr w:type="spellStart"/>
      <w:r>
        <w:t>te</w:t>
      </w:r>
      <w:proofErr w:type="spellEnd"/>
      <w:r>
        <w:t xml:space="preserve"> </w:t>
      </w:r>
      <w:proofErr w:type="spellStart"/>
      <w:r>
        <w:t>tapeke</w:t>
      </w:r>
      <w:proofErr w:type="spellEnd"/>
      <w:r>
        <w:t xml:space="preserve"> o </w:t>
      </w:r>
      <w:proofErr w:type="spellStart"/>
      <w:r>
        <w:t>ngā</w:t>
      </w:r>
      <w:proofErr w:type="spellEnd"/>
      <w:r>
        <w:t xml:space="preserve"> </w:t>
      </w:r>
      <w:proofErr w:type="spellStart"/>
      <w:r>
        <w:t>tāngata</w:t>
      </w:r>
      <w:proofErr w:type="spellEnd"/>
      <w:r>
        <w:t xml:space="preserve"> kai </w:t>
      </w:r>
      <w:proofErr w:type="spellStart"/>
      <w:r>
        <w:t>tupeka</w:t>
      </w:r>
      <w:proofErr w:type="spellEnd"/>
      <w:r>
        <w:t xml:space="preserve"> </w:t>
      </w:r>
      <w:proofErr w:type="spellStart"/>
      <w:r>
        <w:t>i</w:t>
      </w:r>
      <w:proofErr w:type="spellEnd"/>
      <w:r>
        <w:t xml:space="preserve"> </w:t>
      </w:r>
      <w:proofErr w:type="spellStart"/>
      <w:r>
        <w:t>waenga</w:t>
      </w:r>
      <w:proofErr w:type="spellEnd"/>
      <w:r>
        <w:t xml:space="preserve"> </w:t>
      </w:r>
      <w:proofErr w:type="spellStart"/>
      <w:r>
        <w:t>i</w:t>
      </w:r>
      <w:proofErr w:type="spellEnd"/>
      <w:r>
        <w:t xml:space="preserve"> </w:t>
      </w:r>
      <w:proofErr w:type="spellStart"/>
      <w:r>
        <w:t>ēnā</w:t>
      </w:r>
      <w:proofErr w:type="spellEnd"/>
      <w:r>
        <w:t xml:space="preserve"> e </w:t>
      </w:r>
      <w:proofErr w:type="spellStart"/>
      <w:r>
        <w:t>whai</w:t>
      </w:r>
      <w:proofErr w:type="spellEnd"/>
      <w:r>
        <w:t xml:space="preserve"> </w:t>
      </w:r>
      <w:proofErr w:type="spellStart"/>
      <w:r>
        <w:t>rawa</w:t>
      </w:r>
      <w:proofErr w:type="spellEnd"/>
      <w:r>
        <w:t xml:space="preserve"> ana</w:t>
      </w:r>
      <w:r w:rsidR="006C5DC9">
        <w:t>.</w:t>
      </w:r>
    </w:p>
    <w:p w14:paraId="026BEFB1" w14:textId="77777777" w:rsidR="006C5DC9" w:rsidRDefault="006C5DC9" w:rsidP="006C5DC9">
      <w:r>
        <w:t xml:space="preserve"> </w:t>
      </w:r>
    </w:p>
    <w:p w14:paraId="2CCABA78" w14:textId="612F71DD" w:rsidR="00C24F92" w:rsidRDefault="00C24F92" w:rsidP="00C24F92">
      <w:proofErr w:type="spellStart"/>
      <w:r>
        <w:t>Nā</w:t>
      </w:r>
      <w:proofErr w:type="spellEnd"/>
      <w:r>
        <w:t xml:space="preserve"> </w:t>
      </w:r>
      <w:proofErr w:type="spellStart"/>
      <w:r>
        <w:t>reira</w:t>
      </w:r>
      <w:proofErr w:type="spellEnd"/>
      <w:r>
        <w:t xml:space="preserve">, me </w:t>
      </w:r>
      <w:proofErr w:type="spellStart"/>
      <w:r>
        <w:t>kaua</w:t>
      </w:r>
      <w:proofErr w:type="spellEnd"/>
      <w:r>
        <w:t xml:space="preserve"> </w:t>
      </w:r>
      <w:proofErr w:type="spellStart"/>
      <w:r>
        <w:t>rawa</w:t>
      </w:r>
      <w:proofErr w:type="spellEnd"/>
      <w:r>
        <w:t xml:space="preserve"> </w:t>
      </w:r>
      <w:proofErr w:type="spellStart"/>
      <w:r>
        <w:t>te</w:t>
      </w:r>
      <w:proofErr w:type="spellEnd"/>
      <w:r>
        <w:t xml:space="preserve"> </w:t>
      </w:r>
      <w:proofErr w:type="spellStart"/>
      <w:r>
        <w:t>haepapa</w:t>
      </w:r>
      <w:proofErr w:type="spellEnd"/>
      <w:r>
        <w:t xml:space="preserve"> kia </w:t>
      </w:r>
      <w:proofErr w:type="spellStart"/>
      <w:r>
        <w:t>whakahekea</w:t>
      </w:r>
      <w:proofErr w:type="spellEnd"/>
      <w:r>
        <w:t xml:space="preserve"> </w:t>
      </w:r>
      <w:proofErr w:type="spellStart"/>
      <w:r>
        <w:t>te</w:t>
      </w:r>
      <w:proofErr w:type="spellEnd"/>
      <w:r>
        <w:t xml:space="preserve"> </w:t>
      </w:r>
      <w:proofErr w:type="spellStart"/>
      <w:r>
        <w:t>tapeke</w:t>
      </w:r>
      <w:proofErr w:type="spellEnd"/>
      <w:r>
        <w:t xml:space="preserve"> o </w:t>
      </w:r>
      <w:proofErr w:type="spellStart"/>
      <w:r>
        <w:t>ngā</w:t>
      </w:r>
      <w:proofErr w:type="spellEnd"/>
      <w:r>
        <w:t xml:space="preserve"> </w:t>
      </w:r>
      <w:proofErr w:type="spellStart"/>
      <w:r>
        <w:t>tāngata</w:t>
      </w:r>
      <w:proofErr w:type="spellEnd"/>
      <w:r>
        <w:t xml:space="preserve"> ka kai </w:t>
      </w:r>
      <w:proofErr w:type="spellStart"/>
      <w:r>
        <w:t>tupeka</w:t>
      </w:r>
      <w:proofErr w:type="spellEnd"/>
      <w:r>
        <w:t xml:space="preserve"> e </w:t>
      </w:r>
      <w:proofErr w:type="spellStart"/>
      <w:r>
        <w:t>noho</w:t>
      </w:r>
      <w:proofErr w:type="spellEnd"/>
      <w:r>
        <w:t xml:space="preserve"> </w:t>
      </w:r>
      <w:proofErr w:type="spellStart"/>
      <w:r>
        <w:t>ki</w:t>
      </w:r>
      <w:proofErr w:type="spellEnd"/>
      <w:r>
        <w:t xml:space="preserve"> </w:t>
      </w:r>
      <w:proofErr w:type="spellStart"/>
      <w:r>
        <w:t>te</w:t>
      </w:r>
      <w:proofErr w:type="spellEnd"/>
      <w:r>
        <w:t xml:space="preserve"> </w:t>
      </w:r>
      <w:proofErr w:type="spellStart"/>
      <w:r>
        <w:t>tangata</w:t>
      </w:r>
      <w:proofErr w:type="spellEnd"/>
      <w:r>
        <w:t xml:space="preserve"> ka kai </w:t>
      </w:r>
      <w:proofErr w:type="spellStart"/>
      <w:r>
        <w:t>i</w:t>
      </w:r>
      <w:proofErr w:type="spellEnd"/>
      <w:r>
        <w:t xml:space="preserve"> </w:t>
      </w:r>
      <w:proofErr w:type="spellStart"/>
      <w:r>
        <w:t>te</w:t>
      </w:r>
      <w:proofErr w:type="spellEnd"/>
      <w:r>
        <w:t xml:space="preserve"> </w:t>
      </w:r>
      <w:proofErr w:type="spellStart"/>
      <w:r>
        <w:t>tupeka</w:t>
      </w:r>
      <w:proofErr w:type="spellEnd"/>
      <w:r>
        <w:t xml:space="preserve">. Ko </w:t>
      </w:r>
      <w:proofErr w:type="spellStart"/>
      <w:r>
        <w:t>ngā</w:t>
      </w:r>
      <w:proofErr w:type="spellEnd"/>
      <w:r>
        <w:t xml:space="preserve"> mahi me </w:t>
      </w:r>
      <w:proofErr w:type="spellStart"/>
      <w:r>
        <w:t>whakature</w:t>
      </w:r>
      <w:proofErr w:type="spellEnd"/>
      <w:r>
        <w:t xml:space="preserve"> e </w:t>
      </w:r>
      <w:proofErr w:type="spellStart"/>
      <w:r>
        <w:t>arotahi</w:t>
      </w:r>
      <w:proofErr w:type="spellEnd"/>
      <w:r>
        <w:t xml:space="preserve"> ana </w:t>
      </w:r>
      <w:proofErr w:type="spellStart"/>
      <w:r>
        <w:t>ki</w:t>
      </w:r>
      <w:proofErr w:type="spellEnd"/>
      <w:r>
        <w:t xml:space="preserve"> </w:t>
      </w:r>
      <w:proofErr w:type="spellStart"/>
      <w:r>
        <w:t>te</w:t>
      </w:r>
      <w:proofErr w:type="spellEnd"/>
      <w:r>
        <w:t xml:space="preserve"> </w:t>
      </w:r>
      <w:proofErr w:type="spellStart"/>
      <w:r>
        <w:t>panonitanga</w:t>
      </w:r>
      <w:proofErr w:type="spellEnd"/>
      <w:r>
        <w:t xml:space="preserve"> o </w:t>
      </w:r>
      <w:proofErr w:type="spellStart"/>
      <w:r>
        <w:t>ngā</w:t>
      </w:r>
      <w:proofErr w:type="spellEnd"/>
      <w:r>
        <w:t xml:space="preserve"> </w:t>
      </w:r>
      <w:proofErr w:type="spellStart"/>
      <w:r>
        <w:t>hapori</w:t>
      </w:r>
      <w:proofErr w:type="spellEnd"/>
      <w:r>
        <w:t xml:space="preserve"> </w:t>
      </w:r>
      <w:proofErr w:type="spellStart"/>
      <w:r>
        <w:t>whānui</w:t>
      </w:r>
      <w:proofErr w:type="spellEnd"/>
      <w:r>
        <w:t xml:space="preserve"> e </w:t>
      </w:r>
      <w:proofErr w:type="spellStart"/>
      <w:r>
        <w:t>noho</w:t>
      </w:r>
      <w:proofErr w:type="spellEnd"/>
      <w:r>
        <w:t xml:space="preserve"> </w:t>
      </w:r>
      <w:proofErr w:type="spellStart"/>
      <w:r>
        <w:t>nei</w:t>
      </w:r>
      <w:proofErr w:type="spellEnd"/>
      <w:r>
        <w:t xml:space="preserve"> </w:t>
      </w:r>
      <w:proofErr w:type="spellStart"/>
      <w:r>
        <w:t>tātou</w:t>
      </w:r>
      <w:proofErr w:type="spellEnd"/>
      <w:r>
        <w:t xml:space="preserve">, e </w:t>
      </w:r>
      <w:proofErr w:type="spellStart"/>
      <w:r>
        <w:t>māmā</w:t>
      </w:r>
      <w:proofErr w:type="spellEnd"/>
      <w:r>
        <w:t xml:space="preserve"> </w:t>
      </w:r>
      <w:proofErr w:type="spellStart"/>
      <w:r>
        <w:t>ake</w:t>
      </w:r>
      <w:proofErr w:type="spellEnd"/>
      <w:r>
        <w:t xml:space="preserve"> ai </w:t>
      </w:r>
    </w:p>
    <w:p w14:paraId="78604723" w14:textId="77777777" w:rsidR="00C24F92" w:rsidRDefault="00C24F92" w:rsidP="00C24F92">
      <w:proofErr w:type="spellStart"/>
      <w:r>
        <w:t>ki</w:t>
      </w:r>
      <w:proofErr w:type="spellEnd"/>
      <w:r>
        <w:t xml:space="preserve"> </w:t>
      </w:r>
      <w:proofErr w:type="spellStart"/>
      <w:r>
        <w:t>ngā</w:t>
      </w:r>
      <w:proofErr w:type="spellEnd"/>
      <w:r>
        <w:t xml:space="preserve"> </w:t>
      </w:r>
      <w:proofErr w:type="spellStart"/>
      <w:r>
        <w:t>tamariki</w:t>
      </w:r>
      <w:proofErr w:type="spellEnd"/>
      <w:r>
        <w:t xml:space="preserve"> me </w:t>
      </w:r>
      <w:proofErr w:type="spellStart"/>
      <w:r>
        <w:t>ngā</w:t>
      </w:r>
      <w:proofErr w:type="spellEnd"/>
      <w:r>
        <w:t xml:space="preserve"> </w:t>
      </w:r>
      <w:proofErr w:type="spellStart"/>
      <w:r>
        <w:t>taiohi</w:t>
      </w:r>
      <w:proofErr w:type="spellEnd"/>
      <w:r>
        <w:t xml:space="preserve"> kia </w:t>
      </w:r>
      <w:proofErr w:type="spellStart"/>
      <w:r>
        <w:t>noho</w:t>
      </w:r>
      <w:proofErr w:type="spellEnd"/>
      <w:r>
        <w:t xml:space="preserve"> </w:t>
      </w:r>
      <w:proofErr w:type="spellStart"/>
      <w:r>
        <w:t>auahi</w:t>
      </w:r>
      <w:proofErr w:type="spellEnd"/>
      <w:r>
        <w:t xml:space="preserve"> kore </w:t>
      </w:r>
      <w:proofErr w:type="spellStart"/>
      <w:r>
        <w:t>tonu</w:t>
      </w:r>
      <w:proofErr w:type="spellEnd"/>
      <w:r>
        <w:t xml:space="preserve">, kia </w:t>
      </w:r>
      <w:proofErr w:type="spellStart"/>
      <w:r>
        <w:t>whakamutua</w:t>
      </w:r>
      <w:proofErr w:type="spellEnd"/>
      <w:r>
        <w:t xml:space="preserve"> </w:t>
      </w:r>
      <w:proofErr w:type="spellStart"/>
      <w:r>
        <w:t>hoki</w:t>
      </w:r>
      <w:proofErr w:type="spellEnd"/>
      <w:r>
        <w:t xml:space="preserve"> </w:t>
      </w:r>
      <w:proofErr w:type="spellStart"/>
      <w:r>
        <w:t>te</w:t>
      </w:r>
      <w:proofErr w:type="spellEnd"/>
      <w:r>
        <w:t xml:space="preserve"> kai </w:t>
      </w:r>
      <w:proofErr w:type="spellStart"/>
      <w:r>
        <w:t>tupeka</w:t>
      </w:r>
      <w:proofErr w:type="spellEnd"/>
      <w:r>
        <w:t xml:space="preserve"> e </w:t>
      </w:r>
      <w:proofErr w:type="spellStart"/>
      <w:r>
        <w:t>ēnā</w:t>
      </w:r>
      <w:proofErr w:type="spellEnd"/>
      <w:r>
        <w:t xml:space="preserve"> ka </w:t>
      </w:r>
      <w:proofErr w:type="spellStart"/>
      <w:r>
        <w:t>pēnā</w:t>
      </w:r>
      <w:proofErr w:type="spellEnd"/>
      <w:r>
        <w:t xml:space="preserve">. </w:t>
      </w:r>
      <w:proofErr w:type="spellStart"/>
      <w:r>
        <w:t>Kua</w:t>
      </w:r>
      <w:proofErr w:type="spellEnd"/>
      <w:r>
        <w:t xml:space="preserve"> </w:t>
      </w:r>
      <w:proofErr w:type="spellStart"/>
      <w:r>
        <w:t>waihangahia</w:t>
      </w:r>
      <w:proofErr w:type="spellEnd"/>
      <w:r>
        <w:t xml:space="preserve"> </w:t>
      </w:r>
      <w:proofErr w:type="spellStart"/>
      <w:r>
        <w:t>ēnei</w:t>
      </w:r>
      <w:proofErr w:type="spellEnd"/>
      <w:r>
        <w:t xml:space="preserve"> mahi kia </w:t>
      </w:r>
      <w:proofErr w:type="spellStart"/>
      <w:r>
        <w:t>taurite</w:t>
      </w:r>
      <w:proofErr w:type="spellEnd"/>
      <w:r>
        <w:t xml:space="preserve"> </w:t>
      </w:r>
      <w:proofErr w:type="spellStart"/>
      <w:r>
        <w:t>te</w:t>
      </w:r>
      <w:proofErr w:type="spellEnd"/>
      <w:r>
        <w:t xml:space="preserve"> </w:t>
      </w:r>
      <w:proofErr w:type="spellStart"/>
      <w:r>
        <w:t>whānui</w:t>
      </w:r>
      <w:proofErr w:type="spellEnd"/>
      <w:r>
        <w:t xml:space="preserve"> o tana </w:t>
      </w:r>
      <w:proofErr w:type="spellStart"/>
      <w:r>
        <w:t>horahanga</w:t>
      </w:r>
      <w:proofErr w:type="spellEnd"/>
      <w:r>
        <w:t xml:space="preserve">, kia </w:t>
      </w:r>
      <w:proofErr w:type="spellStart"/>
      <w:r>
        <w:t>pā</w:t>
      </w:r>
      <w:proofErr w:type="spellEnd"/>
      <w:r>
        <w:t xml:space="preserve"> </w:t>
      </w:r>
      <w:proofErr w:type="spellStart"/>
      <w:r>
        <w:t>hoki</w:t>
      </w:r>
      <w:proofErr w:type="spellEnd"/>
      <w:r>
        <w:t xml:space="preserve"> </w:t>
      </w:r>
      <w:proofErr w:type="spellStart"/>
      <w:r>
        <w:t>ki</w:t>
      </w:r>
      <w:proofErr w:type="spellEnd"/>
      <w:r>
        <w:t xml:space="preserve"> </w:t>
      </w:r>
      <w:proofErr w:type="spellStart"/>
      <w:r>
        <w:t>ngā</w:t>
      </w:r>
      <w:proofErr w:type="spellEnd"/>
      <w:r>
        <w:t xml:space="preserve"> </w:t>
      </w:r>
      <w:proofErr w:type="spellStart"/>
      <w:r>
        <w:t>tāngata</w:t>
      </w:r>
      <w:proofErr w:type="spellEnd"/>
      <w:r>
        <w:t xml:space="preserve"> </w:t>
      </w:r>
      <w:proofErr w:type="spellStart"/>
      <w:r>
        <w:t>katoa</w:t>
      </w:r>
      <w:proofErr w:type="spellEnd"/>
      <w:r>
        <w:t xml:space="preserve"> ka kai </w:t>
      </w:r>
      <w:proofErr w:type="spellStart"/>
      <w:r>
        <w:t>tupeka</w:t>
      </w:r>
      <w:proofErr w:type="spellEnd"/>
      <w:r>
        <w:t>.</w:t>
      </w:r>
    </w:p>
    <w:p w14:paraId="67E2D13F" w14:textId="77777777" w:rsidR="00C24F92" w:rsidRDefault="00C24F92" w:rsidP="00C24F92"/>
    <w:p w14:paraId="0E1F4357" w14:textId="0AC64864" w:rsidR="007617F5" w:rsidRDefault="00C24F92" w:rsidP="00C24F92">
      <w:r>
        <w:t xml:space="preserve">E </w:t>
      </w:r>
      <w:proofErr w:type="spellStart"/>
      <w:r>
        <w:t>āhukahuka</w:t>
      </w:r>
      <w:proofErr w:type="spellEnd"/>
      <w:r>
        <w:t xml:space="preserve"> ana </w:t>
      </w:r>
      <w:proofErr w:type="spellStart"/>
      <w:r>
        <w:t>mātou</w:t>
      </w:r>
      <w:proofErr w:type="spellEnd"/>
      <w:r>
        <w:t xml:space="preserve"> </w:t>
      </w:r>
      <w:proofErr w:type="spellStart"/>
      <w:r>
        <w:t>i</w:t>
      </w:r>
      <w:proofErr w:type="spellEnd"/>
      <w:r>
        <w:t xml:space="preserve"> </w:t>
      </w:r>
      <w:proofErr w:type="spellStart"/>
      <w:r>
        <w:t>te</w:t>
      </w:r>
      <w:proofErr w:type="spellEnd"/>
      <w:r>
        <w:t xml:space="preserve"> </w:t>
      </w:r>
      <w:proofErr w:type="spellStart"/>
      <w:r>
        <w:t>pānga</w:t>
      </w:r>
      <w:proofErr w:type="spellEnd"/>
      <w:r>
        <w:t xml:space="preserve"> o </w:t>
      </w:r>
      <w:proofErr w:type="spellStart"/>
      <w:r>
        <w:t>ētahi</w:t>
      </w:r>
      <w:proofErr w:type="spellEnd"/>
      <w:r>
        <w:t xml:space="preserve"> o </w:t>
      </w:r>
      <w:proofErr w:type="spellStart"/>
      <w:r w:rsidRPr="00C24F92">
        <w:t>ēnei</w:t>
      </w:r>
      <w:proofErr w:type="spellEnd"/>
      <w:r w:rsidRPr="00C24F92">
        <w:t xml:space="preserve"> mahi </w:t>
      </w:r>
      <w:proofErr w:type="spellStart"/>
      <w:r w:rsidRPr="00C24F92">
        <w:t>ki</w:t>
      </w:r>
      <w:proofErr w:type="spellEnd"/>
      <w:r w:rsidRPr="00C24F92">
        <w:t xml:space="preserve"> </w:t>
      </w:r>
      <w:proofErr w:type="spellStart"/>
      <w:r w:rsidRPr="00C24F92">
        <w:t>ngā</w:t>
      </w:r>
      <w:proofErr w:type="spellEnd"/>
      <w:r w:rsidRPr="00C24F92">
        <w:t xml:space="preserve"> </w:t>
      </w:r>
      <w:proofErr w:type="spellStart"/>
      <w:r w:rsidRPr="00C24F92">
        <w:t>pakihi</w:t>
      </w:r>
      <w:proofErr w:type="spellEnd"/>
      <w:r w:rsidRPr="00C24F92">
        <w:t xml:space="preserve"> e </w:t>
      </w:r>
      <w:proofErr w:type="spellStart"/>
      <w:r w:rsidRPr="00C24F92">
        <w:t>hoko</w:t>
      </w:r>
      <w:proofErr w:type="spellEnd"/>
      <w:r w:rsidRPr="00C24F92">
        <w:t xml:space="preserve"> </w:t>
      </w:r>
      <w:proofErr w:type="spellStart"/>
      <w:r w:rsidRPr="00C24F92">
        <w:t>atu</w:t>
      </w:r>
      <w:proofErr w:type="spellEnd"/>
      <w:r w:rsidRPr="00C24F92">
        <w:t xml:space="preserve"> ana </w:t>
      </w:r>
      <w:proofErr w:type="spellStart"/>
      <w:r w:rsidRPr="00C24F92">
        <w:t>i</w:t>
      </w:r>
      <w:proofErr w:type="spellEnd"/>
      <w:r w:rsidRPr="00C24F92">
        <w:t xml:space="preserve"> </w:t>
      </w:r>
      <w:proofErr w:type="spellStart"/>
      <w:r w:rsidRPr="00C24F92">
        <w:t>ngā</w:t>
      </w:r>
      <w:proofErr w:type="spellEnd"/>
      <w:r w:rsidRPr="00C24F92">
        <w:t xml:space="preserve"> </w:t>
      </w:r>
      <w:proofErr w:type="spellStart"/>
      <w:r w:rsidRPr="00C24F92">
        <w:t>rawa</w:t>
      </w:r>
      <w:proofErr w:type="spellEnd"/>
      <w:r w:rsidRPr="00C24F92">
        <w:t xml:space="preserve"> </w:t>
      </w:r>
      <w:proofErr w:type="spellStart"/>
      <w:r w:rsidRPr="00C24F92">
        <w:t>tupeka</w:t>
      </w:r>
      <w:proofErr w:type="spellEnd"/>
      <w:r w:rsidRPr="00C24F92">
        <w:t xml:space="preserve"> </w:t>
      </w:r>
      <w:proofErr w:type="spellStart"/>
      <w:r w:rsidRPr="00C24F92">
        <w:t>i</w:t>
      </w:r>
      <w:proofErr w:type="spellEnd"/>
      <w:r w:rsidRPr="00C24F92">
        <w:t xml:space="preserve"> </w:t>
      </w:r>
      <w:proofErr w:type="spellStart"/>
      <w:r w:rsidRPr="00C24F92">
        <w:t>tēnei</w:t>
      </w:r>
      <w:proofErr w:type="spellEnd"/>
      <w:r w:rsidRPr="00C24F92">
        <w:t xml:space="preserve"> </w:t>
      </w:r>
      <w:proofErr w:type="spellStart"/>
      <w:r w:rsidRPr="00C24F92">
        <w:t>wā</w:t>
      </w:r>
      <w:proofErr w:type="spellEnd"/>
      <w:r w:rsidRPr="00C24F92">
        <w:t xml:space="preserve">. E </w:t>
      </w:r>
      <w:proofErr w:type="spellStart"/>
      <w:r w:rsidRPr="00C24F92">
        <w:t>taumaha</w:t>
      </w:r>
      <w:proofErr w:type="spellEnd"/>
      <w:r w:rsidRPr="00C24F92">
        <w:t xml:space="preserve"> </w:t>
      </w:r>
      <w:proofErr w:type="spellStart"/>
      <w:r w:rsidRPr="00C24F92">
        <w:t>kē</w:t>
      </w:r>
      <w:proofErr w:type="spellEnd"/>
      <w:r w:rsidRPr="00C24F92">
        <w:t xml:space="preserve"> </w:t>
      </w:r>
      <w:proofErr w:type="spellStart"/>
      <w:r w:rsidRPr="00C24F92">
        <w:t>atu</w:t>
      </w:r>
      <w:proofErr w:type="spellEnd"/>
      <w:r w:rsidRPr="00C24F92">
        <w:t xml:space="preserve"> ana </w:t>
      </w:r>
      <w:proofErr w:type="spellStart"/>
      <w:r w:rsidRPr="00C24F92">
        <w:t>te</w:t>
      </w:r>
      <w:proofErr w:type="spellEnd"/>
      <w:r w:rsidRPr="00C24F92">
        <w:t xml:space="preserve"> </w:t>
      </w:r>
      <w:proofErr w:type="spellStart"/>
      <w:r w:rsidRPr="00C24F92">
        <w:t>pānga</w:t>
      </w:r>
      <w:proofErr w:type="spellEnd"/>
      <w:r w:rsidRPr="00C24F92">
        <w:t xml:space="preserve"> e puta </w:t>
      </w:r>
      <w:proofErr w:type="spellStart"/>
      <w:r w:rsidRPr="00C24F92">
        <w:t>tonu</w:t>
      </w:r>
      <w:proofErr w:type="spellEnd"/>
      <w:r w:rsidRPr="00C24F92">
        <w:t xml:space="preserve"> ana, me </w:t>
      </w:r>
      <w:proofErr w:type="spellStart"/>
      <w:r w:rsidRPr="00C24F92">
        <w:t>te</w:t>
      </w:r>
      <w:proofErr w:type="spellEnd"/>
      <w:r w:rsidRPr="00C24F92">
        <w:t xml:space="preserve"> </w:t>
      </w:r>
      <w:proofErr w:type="spellStart"/>
      <w:r w:rsidRPr="00C24F92">
        <w:t>tokomaha</w:t>
      </w:r>
      <w:proofErr w:type="spellEnd"/>
      <w:r w:rsidRPr="00C24F92">
        <w:t xml:space="preserve"> ka </w:t>
      </w:r>
      <w:proofErr w:type="spellStart"/>
      <w:r w:rsidRPr="00C24F92">
        <w:t>hinga</w:t>
      </w:r>
      <w:proofErr w:type="spellEnd"/>
      <w:r w:rsidRPr="00C24F92">
        <w:t xml:space="preserve">, ka puta </w:t>
      </w:r>
      <w:proofErr w:type="spellStart"/>
      <w:r w:rsidRPr="00C24F92">
        <w:t>i</w:t>
      </w:r>
      <w:proofErr w:type="spellEnd"/>
      <w:r w:rsidRPr="00C24F92">
        <w:t xml:space="preserve"> </w:t>
      </w:r>
      <w:proofErr w:type="spellStart"/>
      <w:r w:rsidRPr="00C24F92">
        <w:t>te</w:t>
      </w:r>
      <w:proofErr w:type="spellEnd"/>
      <w:r w:rsidRPr="00C24F92">
        <w:t xml:space="preserve"> kai </w:t>
      </w:r>
      <w:proofErr w:type="spellStart"/>
      <w:r w:rsidRPr="00C24F92">
        <w:t>tupeka</w:t>
      </w:r>
      <w:proofErr w:type="spellEnd"/>
      <w:r w:rsidRPr="00C24F92">
        <w:t xml:space="preserve"> </w:t>
      </w:r>
      <w:proofErr w:type="spellStart"/>
      <w:r w:rsidRPr="00C24F92">
        <w:t>ki</w:t>
      </w:r>
      <w:proofErr w:type="spellEnd"/>
      <w:r w:rsidRPr="00C24F92">
        <w:t xml:space="preserve"> </w:t>
      </w:r>
      <w:proofErr w:type="spellStart"/>
      <w:r w:rsidRPr="00C24F92">
        <w:t>ngā</w:t>
      </w:r>
      <w:proofErr w:type="spellEnd"/>
      <w:r w:rsidRPr="00C24F92">
        <w:t xml:space="preserve"> </w:t>
      </w:r>
      <w:proofErr w:type="spellStart"/>
      <w:r w:rsidRPr="00C24F92">
        <w:t>hapori</w:t>
      </w:r>
      <w:proofErr w:type="spellEnd"/>
      <w:r w:rsidRPr="00C24F92">
        <w:t xml:space="preserve"> me </w:t>
      </w:r>
      <w:proofErr w:type="spellStart"/>
      <w:r w:rsidRPr="00C24F92">
        <w:t>ngā</w:t>
      </w:r>
      <w:proofErr w:type="spellEnd"/>
      <w:r w:rsidRPr="00C24F92">
        <w:t xml:space="preserve"> </w:t>
      </w:r>
      <w:proofErr w:type="spellStart"/>
      <w:r w:rsidRPr="00C24F92">
        <w:t>whānau</w:t>
      </w:r>
      <w:proofErr w:type="spellEnd"/>
      <w:r w:rsidRPr="00C24F92">
        <w:t>.</w:t>
      </w:r>
    </w:p>
    <w:p w14:paraId="73D3CD46" w14:textId="1F76EDAE" w:rsidR="00C24F92" w:rsidRDefault="00C24F92" w:rsidP="00C24F92"/>
    <w:p w14:paraId="5B878E76" w14:textId="7430135C" w:rsidR="00C24F92" w:rsidRDefault="00C24F92" w:rsidP="00C24F92">
      <w:r>
        <w:t xml:space="preserve">Ka </w:t>
      </w:r>
      <w:proofErr w:type="spellStart"/>
      <w:r>
        <w:t>whakahaerehia</w:t>
      </w:r>
      <w:proofErr w:type="spellEnd"/>
      <w:r>
        <w:t xml:space="preserve"> e </w:t>
      </w:r>
      <w:proofErr w:type="spellStart"/>
      <w:r>
        <w:t>mātou</w:t>
      </w:r>
      <w:proofErr w:type="spellEnd"/>
      <w:r>
        <w:t xml:space="preserve"> </w:t>
      </w:r>
      <w:proofErr w:type="spellStart"/>
      <w:r>
        <w:t>ēnei</w:t>
      </w:r>
      <w:proofErr w:type="spellEnd"/>
      <w:r>
        <w:t xml:space="preserve"> mahi </w:t>
      </w:r>
      <w:proofErr w:type="spellStart"/>
      <w:r>
        <w:t>mā</w:t>
      </w:r>
      <w:proofErr w:type="spellEnd"/>
      <w:r>
        <w:t xml:space="preserve"> </w:t>
      </w:r>
      <w:proofErr w:type="spellStart"/>
      <w:r>
        <w:t>te</w:t>
      </w:r>
      <w:proofErr w:type="spellEnd"/>
      <w:r>
        <w:t xml:space="preserve"> mahi </w:t>
      </w:r>
      <w:proofErr w:type="spellStart"/>
      <w:r>
        <w:t>tahi</w:t>
      </w:r>
      <w:proofErr w:type="spellEnd"/>
      <w:r>
        <w:t xml:space="preserve"> </w:t>
      </w:r>
      <w:proofErr w:type="spellStart"/>
      <w:r>
        <w:t>ki</w:t>
      </w:r>
      <w:proofErr w:type="spellEnd"/>
      <w:r>
        <w:t xml:space="preserve"> </w:t>
      </w:r>
      <w:proofErr w:type="spellStart"/>
      <w:r>
        <w:t>ngā</w:t>
      </w:r>
      <w:proofErr w:type="spellEnd"/>
      <w:r>
        <w:t xml:space="preserve"> </w:t>
      </w:r>
      <w:proofErr w:type="spellStart"/>
      <w:r>
        <w:t>hunga</w:t>
      </w:r>
      <w:proofErr w:type="spellEnd"/>
      <w:r>
        <w:t xml:space="preserve"> </w:t>
      </w:r>
      <w:proofErr w:type="spellStart"/>
      <w:r>
        <w:t>whaipānga</w:t>
      </w:r>
      <w:proofErr w:type="spellEnd"/>
      <w:r>
        <w:t xml:space="preserve"> </w:t>
      </w:r>
      <w:proofErr w:type="spellStart"/>
      <w:r>
        <w:t>whānui</w:t>
      </w:r>
      <w:proofErr w:type="spellEnd"/>
      <w:r>
        <w:t xml:space="preserve">, </w:t>
      </w:r>
      <w:proofErr w:type="spellStart"/>
      <w:r>
        <w:t>tae</w:t>
      </w:r>
      <w:proofErr w:type="spellEnd"/>
      <w:r>
        <w:t xml:space="preserve"> noa </w:t>
      </w:r>
      <w:proofErr w:type="spellStart"/>
      <w:r>
        <w:t>atu</w:t>
      </w:r>
      <w:proofErr w:type="spellEnd"/>
      <w:r>
        <w:t xml:space="preserve"> </w:t>
      </w:r>
      <w:proofErr w:type="spellStart"/>
      <w:r>
        <w:t>ki</w:t>
      </w:r>
      <w:proofErr w:type="spellEnd"/>
      <w:r>
        <w:t xml:space="preserve"> </w:t>
      </w:r>
      <w:proofErr w:type="spellStart"/>
      <w:r>
        <w:t>ngā</w:t>
      </w:r>
      <w:proofErr w:type="spellEnd"/>
      <w:r>
        <w:t xml:space="preserve"> </w:t>
      </w:r>
      <w:proofErr w:type="spellStart"/>
      <w:r>
        <w:t>rāngai</w:t>
      </w:r>
      <w:proofErr w:type="spellEnd"/>
      <w:r>
        <w:t xml:space="preserve"> </w:t>
      </w:r>
      <w:proofErr w:type="spellStart"/>
      <w:r>
        <w:t>kāwanatanga</w:t>
      </w:r>
      <w:proofErr w:type="spellEnd"/>
      <w:r>
        <w:t xml:space="preserve">, </w:t>
      </w:r>
      <w:proofErr w:type="spellStart"/>
      <w:r>
        <w:t>te</w:t>
      </w:r>
      <w:proofErr w:type="spellEnd"/>
      <w:r>
        <w:t xml:space="preserve"> </w:t>
      </w:r>
      <w:proofErr w:type="spellStart"/>
      <w:r>
        <w:t>rāngai</w:t>
      </w:r>
      <w:proofErr w:type="spellEnd"/>
      <w:r>
        <w:t xml:space="preserve"> </w:t>
      </w:r>
      <w:proofErr w:type="spellStart"/>
      <w:r>
        <w:t>whakahaere</w:t>
      </w:r>
      <w:proofErr w:type="spellEnd"/>
      <w:r>
        <w:t xml:space="preserve"> </w:t>
      </w:r>
      <w:proofErr w:type="spellStart"/>
      <w:r>
        <w:t>tupeka</w:t>
      </w:r>
      <w:proofErr w:type="spellEnd"/>
      <w:r>
        <w:t xml:space="preserve">, </w:t>
      </w:r>
      <w:proofErr w:type="spellStart"/>
      <w:r>
        <w:t>te</w:t>
      </w:r>
      <w:proofErr w:type="spellEnd"/>
      <w:r>
        <w:t xml:space="preserve"> </w:t>
      </w:r>
      <w:proofErr w:type="spellStart"/>
      <w:r>
        <w:t>rāngai</w:t>
      </w:r>
      <w:proofErr w:type="spellEnd"/>
      <w:r>
        <w:t xml:space="preserve"> </w:t>
      </w:r>
      <w:proofErr w:type="spellStart"/>
      <w:r>
        <w:t>hauora</w:t>
      </w:r>
      <w:proofErr w:type="spellEnd"/>
      <w:r>
        <w:t xml:space="preserve"> </w:t>
      </w:r>
      <w:proofErr w:type="spellStart"/>
      <w:r>
        <w:t>matua</w:t>
      </w:r>
      <w:proofErr w:type="spellEnd"/>
      <w:r>
        <w:t xml:space="preserve">, </w:t>
      </w:r>
      <w:proofErr w:type="spellStart"/>
      <w:r>
        <w:t>te</w:t>
      </w:r>
      <w:proofErr w:type="spellEnd"/>
      <w:r>
        <w:t xml:space="preserve"> </w:t>
      </w:r>
      <w:proofErr w:type="spellStart"/>
      <w:r>
        <w:t>rāngai</w:t>
      </w:r>
      <w:proofErr w:type="spellEnd"/>
      <w:r>
        <w:t xml:space="preserve"> </w:t>
      </w:r>
      <w:proofErr w:type="spellStart"/>
      <w:r>
        <w:t>pūmātauranga</w:t>
      </w:r>
      <w:proofErr w:type="spellEnd"/>
      <w:r>
        <w:t xml:space="preserve"> (me </w:t>
      </w:r>
      <w:proofErr w:type="spellStart"/>
      <w:r>
        <w:t>ngā</w:t>
      </w:r>
      <w:proofErr w:type="spellEnd"/>
      <w:r>
        <w:t xml:space="preserve"> </w:t>
      </w:r>
      <w:proofErr w:type="spellStart"/>
      <w:r>
        <w:t>kairangahau</w:t>
      </w:r>
      <w:proofErr w:type="spellEnd"/>
      <w:r>
        <w:t xml:space="preserve">), </w:t>
      </w:r>
      <w:proofErr w:type="spellStart"/>
      <w:r>
        <w:t>ngā</w:t>
      </w:r>
      <w:proofErr w:type="spellEnd"/>
      <w:r>
        <w:t xml:space="preserve"> </w:t>
      </w:r>
      <w:proofErr w:type="spellStart"/>
      <w:r>
        <w:t>rōpū</w:t>
      </w:r>
      <w:proofErr w:type="spellEnd"/>
      <w:r>
        <w:t xml:space="preserve"> </w:t>
      </w:r>
      <w:proofErr w:type="spellStart"/>
      <w:r>
        <w:t>hapori</w:t>
      </w:r>
      <w:proofErr w:type="spellEnd"/>
      <w:r>
        <w:t xml:space="preserve"> me </w:t>
      </w:r>
      <w:proofErr w:type="spellStart"/>
      <w:r>
        <w:t>ngā</w:t>
      </w:r>
      <w:proofErr w:type="spellEnd"/>
      <w:r>
        <w:t xml:space="preserve"> </w:t>
      </w:r>
      <w:proofErr w:type="spellStart"/>
      <w:r>
        <w:t>rōpū</w:t>
      </w:r>
      <w:proofErr w:type="spellEnd"/>
      <w:r>
        <w:t xml:space="preserve"> iwi, me </w:t>
      </w:r>
      <w:proofErr w:type="spellStart"/>
      <w:r>
        <w:t>ngā</w:t>
      </w:r>
      <w:proofErr w:type="spellEnd"/>
      <w:r>
        <w:t xml:space="preserve"> </w:t>
      </w:r>
      <w:proofErr w:type="spellStart"/>
      <w:r>
        <w:t>rōpū</w:t>
      </w:r>
      <w:proofErr w:type="spellEnd"/>
      <w:r>
        <w:t xml:space="preserve"> </w:t>
      </w:r>
      <w:proofErr w:type="spellStart"/>
      <w:r>
        <w:t>i</w:t>
      </w:r>
      <w:proofErr w:type="spellEnd"/>
      <w:r>
        <w:t xml:space="preserve"> </w:t>
      </w:r>
      <w:proofErr w:type="spellStart"/>
      <w:r>
        <w:t>waho</w:t>
      </w:r>
      <w:proofErr w:type="spellEnd"/>
      <w:r>
        <w:t xml:space="preserve"> </w:t>
      </w:r>
      <w:proofErr w:type="spellStart"/>
      <w:r>
        <w:t>atu</w:t>
      </w:r>
      <w:proofErr w:type="spellEnd"/>
      <w:r>
        <w:t xml:space="preserve"> o </w:t>
      </w:r>
      <w:proofErr w:type="spellStart"/>
      <w:r>
        <w:t>te</w:t>
      </w:r>
      <w:proofErr w:type="spellEnd"/>
      <w:r>
        <w:t xml:space="preserve"> </w:t>
      </w:r>
      <w:proofErr w:type="spellStart"/>
      <w:r>
        <w:t>kāwanatanga</w:t>
      </w:r>
      <w:proofErr w:type="spellEnd"/>
      <w:r>
        <w:t xml:space="preserve">. </w:t>
      </w:r>
    </w:p>
    <w:p w14:paraId="4E73CA39" w14:textId="77777777" w:rsidR="00C24F92" w:rsidRDefault="00C24F92" w:rsidP="00C24F92"/>
    <w:p w14:paraId="3088F604" w14:textId="736395B9" w:rsidR="00C24F92" w:rsidRDefault="00C24F92" w:rsidP="00C24F92">
      <w:r>
        <w:t xml:space="preserve">Me mahi </w:t>
      </w:r>
      <w:proofErr w:type="spellStart"/>
      <w:r>
        <w:t>tahi</w:t>
      </w:r>
      <w:proofErr w:type="spellEnd"/>
      <w:r>
        <w:t xml:space="preserve"> </w:t>
      </w:r>
      <w:proofErr w:type="spellStart"/>
      <w:r>
        <w:t>tātou</w:t>
      </w:r>
      <w:proofErr w:type="spellEnd"/>
      <w:r>
        <w:t xml:space="preserve"> e </w:t>
      </w:r>
      <w:proofErr w:type="spellStart"/>
      <w:r>
        <w:t>whakahekea</w:t>
      </w:r>
      <w:proofErr w:type="spellEnd"/>
      <w:r>
        <w:t xml:space="preserve"> ai </w:t>
      </w:r>
      <w:proofErr w:type="spellStart"/>
      <w:r>
        <w:t>ngā</w:t>
      </w:r>
      <w:proofErr w:type="spellEnd"/>
      <w:r>
        <w:t xml:space="preserve"> </w:t>
      </w:r>
      <w:proofErr w:type="spellStart"/>
      <w:r>
        <w:t>pānga</w:t>
      </w:r>
      <w:proofErr w:type="spellEnd"/>
      <w:r>
        <w:t xml:space="preserve"> kino o </w:t>
      </w:r>
      <w:proofErr w:type="spellStart"/>
      <w:r>
        <w:t>te</w:t>
      </w:r>
      <w:proofErr w:type="spellEnd"/>
      <w:r>
        <w:t xml:space="preserve"> kai </w:t>
      </w:r>
      <w:proofErr w:type="spellStart"/>
      <w:r>
        <w:t>tupeka</w:t>
      </w:r>
      <w:proofErr w:type="spellEnd"/>
      <w:r>
        <w:t xml:space="preserve"> </w:t>
      </w:r>
      <w:proofErr w:type="spellStart"/>
      <w:r>
        <w:t>i</w:t>
      </w:r>
      <w:proofErr w:type="spellEnd"/>
      <w:r>
        <w:t xml:space="preserve"> Aotearoa.</w:t>
      </w:r>
    </w:p>
    <w:p w14:paraId="2FD5861F" w14:textId="2D871B7E" w:rsidR="003E06E0" w:rsidRDefault="003E06E0" w:rsidP="006C5DC9"/>
    <w:p w14:paraId="375377DB" w14:textId="4574402C" w:rsidR="003E06E0" w:rsidRDefault="00FC47DB" w:rsidP="00FC47DB">
      <w:pPr>
        <w:pStyle w:val="Heading2"/>
      </w:pPr>
      <w:bookmarkStart w:id="27" w:name="_Toc89851602"/>
      <w:r w:rsidRPr="00FC47DB">
        <w:lastRenderedPageBreak/>
        <w:t xml:space="preserve">Te </w:t>
      </w:r>
      <w:proofErr w:type="spellStart"/>
      <w:r w:rsidRPr="00FC47DB">
        <w:t>wāhi</w:t>
      </w:r>
      <w:proofErr w:type="spellEnd"/>
      <w:r w:rsidRPr="00FC47DB">
        <w:t xml:space="preserve"> </w:t>
      </w:r>
      <w:proofErr w:type="spellStart"/>
      <w:r w:rsidRPr="00FC47DB">
        <w:t>arotahi</w:t>
      </w:r>
      <w:proofErr w:type="spellEnd"/>
      <w:r w:rsidRPr="00FC47DB">
        <w:t xml:space="preserve"> 1: Kia </w:t>
      </w:r>
      <w:proofErr w:type="spellStart"/>
      <w:r w:rsidRPr="00FC47DB">
        <w:t>pūmau</w:t>
      </w:r>
      <w:proofErr w:type="spellEnd"/>
      <w:r w:rsidRPr="00FC47DB">
        <w:t xml:space="preserve"> </w:t>
      </w:r>
      <w:proofErr w:type="spellStart"/>
      <w:r w:rsidRPr="00FC47DB">
        <w:t>te</w:t>
      </w:r>
      <w:proofErr w:type="spellEnd"/>
      <w:r w:rsidRPr="00FC47DB">
        <w:t xml:space="preserve"> </w:t>
      </w:r>
      <w:proofErr w:type="spellStart"/>
      <w:r w:rsidRPr="00FC47DB">
        <w:t>noho</w:t>
      </w:r>
      <w:proofErr w:type="spellEnd"/>
      <w:r w:rsidRPr="00FC47DB">
        <w:t xml:space="preserve"> a </w:t>
      </w:r>
      <w:proofErr w:type="spellStart"/>
      <w:r w:rsidRPr="00FC47DB">
        <w:t>ngā</w:t>
      </w:r>
      <w:proofErr w:type="spellEnd"/>
      <w:r w:rsidRPr="00FC47DB">
        <w:t xml:space="preserve"> Māori </w:t>
      </w:r>
      <w:proofErr w:type="spellStart"/>
      <w:r w:rsidRPr="00FC47DB">
        <w:t>hei</w:t>
      </w:r>
      <w:proofErr w:type="spellEnd"/>
      <w:r w:rsidRPr="00FC47DB">
        <w:t xml:space="preserve"> </w:t>
      </w:r>
      <w:proofErr w:type="spellStart"/>
      <w:r w:rsidRPr="00FC47DB">
        <w:t>kaihautū</w:t>
      </w:r>
      <w:proofErr w:type="spellEnd"/>
      <w:r w:rsidRPr="00FC47DB">
        <w:t xml:space="preserve">, </w:t>
      </w:r>
      <w:proofErr w:type="spellStart"/>
      <w:r w:rsidRPr="00FC47DB">
        <w:t>hei</w:t>
      </w:r>
      <w:proofErr w:type="spellEnd"/>
      <w:r w:rsidRPr="00FC47DB">
        <w:t xml:space="preserve"> </w:t>
      </w:r>
      <w:proofErr w:type="spellStart"/>
      <w:r w:rsidRPr="00FC47DB">
        <w:t>kaiwhakatau</w:t>
      </w:r>
      <w:proofErr w:type="spellEnd"/>
      <w:r w:rsidRPr="00FC47DB">
        <w:t xml:space="preserve"> </w:t>
      </w:r>
      <w:proofErr w:type="spellStart"/>
      <w:r w:rsidRPr="00FC47DB">
        <w:t>hoki</w:t>
      </w:r>
      <w:proofErr w:type="spellEnd"/>
      <w:r w:rsidRPr="00FC47DB">
        <w:t xml:space="preserve"> </w:t>
      </w:r>
      <w:proofErr w:type="spellStart"/>
      <w:r w:rsidRPr="00FC47DB">
        <w:t>ki</w:t>
      </w:r>
      <w:proofErr w:type="spellEnd"/>
      <w:r w:rsidRPr="00FC47DB">
        <w:t xml:space="preserve"> </w:t>
      </w:r>
      <w:proofErr w:type="spellStart"/>
      <w:r w:rsidRPr="00FC47DB">
        <w:t>ngā</w:t>
      </w:r>
      <w:proofErr w:type="spellEnd"/>
      <w:r w:rsidRPr="00FC47DB">
        <w:t xml:space="preserve"> </w:t>
      </w:r>
      <w:proofErr w:type="spellStart"/>
      <w:r w:rsidRPr="00FC47DB">
        <w:t>wāhanga</w:t>
      </w:r>
      <w:proofErr w:type="spellEnd"/>
      <w:r w:rsidRPr="00FC47DB">
        <w:t xml:space="preserve"> </w:t>
      </w:r>
      <w:proofErr w:type="spellStart"/>
      <w:r w:rsidRPr="00FC47DB">
        <w:t>katoa</w:t>
      </w:r>
      <w:bookmarkEnd w:id="27"/>
      <w:proofErr w:type="spellEnd"/>
    </w:p>
    <w:p w14:paraId="18FA59EE" w14:textId="5D7EF010" w:rsidR="003E06E0" w:rsidRPr="00880D47" w:rsidRDefault="00BB45E2" w:rsidP="00880D47">
      <w:pPr>
        <w:pStyle w:val="Introductoryparagraph"/>
        <w:spacing w:after="0"/>
        <w:ind w:right="-143"/>
        <w:rPr>
          <w:sz w:val="28"/>
          <w:szCs w:val="28"/>
        </w:rPr>
      </w:pPr>
      <w:r w:rsidRPr="00BB45E2">
        <w:rPr>
          <w:sz w:val="28"/>
          <w:szCs w:val="28"/>
        </w:rPr>
        <w:t xml:space="preserve">He </w:t>
      </w:r>
      <w:proofErr w:type="spellStart"/>
      <w:r w:rsidRPr="00BB45E2">
        <w:rPr>
          <w:sz w:val="28"/>
          <w:szCs w:val="28"/>
        </w:rPr>
        <w:t>wāhanga</w:t>
      </w:r>
      <w:proofErr w:type="spellEnd"/>
      <w:r w:rsidRPr="00BB45E2">
        <w:rPr>
          <w:sz w:val="28"/>
          <w:szCs w:val="28"/>
        </w:rPr>
        <w:t xml:space="preserve"> </w:t>
      </w:r>
      <w:proofErr w:type="spellStart"/>
      <w:r w:rsidRPr="00BB45E2">
        <w:rPr>
          <w:sz w:val="28"/>
          <w:szCs w:val="28"/>
        </w:rPr>
        <w:t>matua</w:t>
      </w:r>
      <w:proofErr w:type="spellEnd"/>
      <w:r w:rsidRPr="00BB45E2">
        <w:rPr>
          <w:sz w:val="28"/>
          <w:szCs w:val="28"/>
        </w:rPr>
        <w:t xml:space="preserve"> </w:t>
      </w:r>
      <w:proofErr w:type="spellStart"/>
      <w:r w:rsidRPr="00BB45E2">
        <w:rPr>
          <w:sz w:val="28"/>
          <w:szCs w:val="28"/>
        </w:rPr>
        <w:t>te</w:t>
      </w:r>
      <w:proofErr w:type="spellEnd"/>
      <w:r w:rsidRPr="00BB45E2">
        <w:rPr>
          <w:sz w:val="28"/>
          <w:szCs w:val="28"/>
        </w:rPr>
        <w:t xml:space="preserve"> </w:t>
      </w:r>
      <w:proofErr w:type="spellStart"/>
      <w:r w:rsidRPr="00BB45E2">
        <w:rPr>
          <w:sz w:val="28"/>
          <w:szCs w:val="28"/>
        </w:rPr>
        <w:t>kaihautūtanga</w:t>
      </w:r>
      <w:proofErr w:type="spellEnd"/>
      <w:r w:rsidRPr="00BB45E2">
        <w:rPr>
          <w:sz w:val="28"/>
          <w:szCs w:val="28"/>
        </w:rPr>
        <w:t xml:space="preserve"> me </w:t>
      </w:r>
      <w:proofErr w:type="spellStart"/>
      <w:r w:rsidRPr="00BB45E2">
        <w:rPr>
          <w:sz w:val="28"/>
          <w:szCs w:val="28"/>
        </w:rPr>
        <w:t>te</w:t>
      </w:r>
      <w:proofErr w:type="spellEnd"/>
      <w:r w:rsidRPr="00BB45E2">
        <w:rPr>
          <w:sz w:val="28"/>
          <w:szCs w:val="28"/>
        </w:rPr>
        <w:t xml:space="preserve"> </w:t>
      </w:r>
      <w:proofErr w:type="spellStart"/>
      <w:r w:rsidRPr="00BB45E2">
        <w:rPr>
          <w:sz w:val="28"/>
          <w:szCs w:val="28"/>
        </w:rPr>
        <w:t>whakataunga</w:t>
      </w:r>
      <w:proofErr w:type="spellEnd"/>
      <w:r w:rsidRPr="00BB45E2">
        <w:rPr>
          <w:sz w:val="28"/>
          <w:szCs w:val="28"/>
        </w:rPr>
        <w:t xml:space="preserve"> Māori e tika ai </w:t>
      </w:r>
      <w:proofErr w:type="spellStart"/>
      <w:r w:rsidRPr="00BB45E2">
        <w:rPr>
          <w:sz w:val="28"/>
          <w:szCs w:val="28"/>
        </w:rPr>
        <w:t>te</w:t>
      </w:r>
      <w:proofErr w:type="spellEnd"/>
      <w:r w:rsidRPr="00BB45E2">
        <w:rPr>
          <w:sz w:val="28"/>
          <w:szCs w:val="28"/>
        </w:rPr>
        <w:t xml:space="preserve"> </w:t>
      </w:r>
      <w:proofErr w:type="spellStart"/>
      <w:r w:rsidRPr="00BB45E2">
        <w:rPr>
          <w:sz w:val="28"/>
          <w:szCs w:val="28"/>
        </w:rPr>
        <w:t>whakahaerehia</w:t>
      </w:r>
      <w:proofErr w:type="spellEnd"/>
      <w:r w:rsidRPr="00BB45E2">
        <w:rPr>
          <w:sz w:val="28"/>
          <w:szCs w:val="28"/>
        </w:rPr>
        <w:t xml:space="preserve"> o </w:t>
      </w:r>
      <w:proofErr w:type="spellStart"/>
      <w:r w:rsidRPr="00BB45E2">
        <w:rPr>
          <w:sz w:val="28"/>
          <w:szCs w:val="28"/>
        </w:rPr>
        <w:t>te</w:t>
      </w:r>
      <w:proofErr w:type="spellEnd"/>
      <w:r w:rsidRPr="00BB45E2">
        <w:rPr>
          <w:sz w:val="28"/>
          <w:szCs w:val="28"/>
        </w:rPr>
        <w:t xml:space="preserve"> </w:t>
      </w:r>
      <w:proofErr w:type="spellStart"/>
      <w:r w:rsidRPr="00BB45E2">
        <w:rPr>
          <w:sz w:val="28"/>
          <w:szCs w:val="28"/>
        </w:rPr>
        <w:t>mahere</w:t>
      </w:r>
      <w:proofErr w:type="spellEnd"/>
      <w:r w:rsidRPr="00BB45E2">
        <w:rPr>
          <w:sz w:val="28"/>
          <w:szCs w:val="28"/>
        </w:rPr>
        <w:t xml:space="preserve"> </w:t>
      </w:r>
      <w:proofErr w:type="spellStart"/>
      <w:r w:rsidRPr="00BB45E2">
        <w:rPr>
          <w:sz w:val="28"/>
          <w:szCs w:val="28"/>
        </w:rPr>
        <w:t>rautaki</w:t>
      </w:r>
      <w:proofErr w:type="spellEnd"/>
      <w:r w:rsidRPr="00BB45E2">
        <w:rPr>
          <w:sz w:val="28"/>
          <w:szCs w:val="28"/>
        </w:rPr>
        <w:t xml:space="preserve"> </w:t>
      </w:r>
      <w:proofErr w:type="spellStart"/>
      <w:r w:rsidRPr="00BB45E2">
        <w:rPr>
          <w:sz w:val="28"/>
          <w:szCs w:val="28"/>
        </w:rPr>
        <w:t>mēnā</w:t>
      </w:r>
      <w:proofErr w:type="spellEnd"/>
      <w:r w:rsidRPr="00BB45E2">
        <w:rPr>
          <w:sz w:val="28"/>
          <w:szCs w:val="28"/>
        </w:rPr>
        <w:t xml:space="preserve"> ko </w:t>
      </w:r>
      <w:proofErr w:type="spellStart"/>
      <w:r w:rsidRPr="00BB45E2">
        <w:rPr>
          <w:sz w:val="28"/>
          <w:szCs w:val="28"/>
        </w:rPr>
        <w:t>ngā</w:t>
      </w:r>
      <w:proofErr w:type="spellEnd"/>
      <w:r w:rsidRPr="00BB45E2">
        <w:rPr>
          <w:sz w:val="28"/>
          <w:szCs w:val="28"/>
        </w:rPr>
        <w:t xml:space="preserve"> </w:t>
      </w:r>
      <w:proofErr w:type="spellStart"/>
      <w:r w:rsidRPr="00BB45E2">
        <w:rPr>
          <w:sz w:val="28"/>
          <w:szCs w:val="28"/>
        </w:rPr>
        <w:t>putanga</w:t>
      </w:r>
      <w:proofErr w:type="spellEnd"/>
      <w:r w:rsidRPr="00BB45E2">
        <w:rPr>
          <w:sz w:val="28"/>
          <w:szCs w:val="28"/>
        </w:rPr>
        <w:t xml:space="preserve"> </w:t>
      </w:r>
      <w:proofErr w:type="spellStart"/>
      <w:r w:rsidRPr="00BB45E2">
        <w:rPr>
          <w:sz w:val="28"/>
          <w:szCs w:val="28"/>
        </w:rPr>
        <w:t>taurite</w:t>
      </w:r>
      <w:proofErr w:type="spellEnd"/>
      <w:r w:rsidRPr="00BB45E2">
        <w:rPr>
          <w:sz w:val="28"/>
          <w:szCs w:val="28"/>
        </w:rPr>
        <w:t xml:space="preserve"> </w:t>
      </w:r>
      <w:proofErr w:type="spellStart"/>
      <w:r w:rsidRPr="00BB45E2">
        <w:rPr>
          <w:sz w:val="28"/>
          <w:szCs w:val="28"/>
        </w:rPr>
        <w:t>te</w:t>
      </w:r>
      <w:proofErr w:type="spellEnd"/>
      <w:r w:rsidRPr="00BB45E2">
        <w:rPr>
          <w:sz w:val="28"/>
          <w:szCs w:val="28"/>
        </w:rPr>
        <w:t xml:space="preserve"> </w:t>
      </w:r>
      <w:proofErr w:type="spellStart"/>
      <w:r w:rsidRPr="00BB45E2">
        <w:rPr>
          <w:sz w:val="28"/>
          <w:szCs w:val="28"/>
        </w:rPr>
        <w:t>whāinga</w:t>
      </w:r>
      <w:proofErr w:type="spellEnd"/>
      <w:r w:rsidRPr="00BB45E2">
        <w:rPr>
          <w:sz w:val="28"/>
          <w:szCs w:val="28"/>
        </w:rPr>
        <w:t>.</w:t>
      </w:r>
      <w:r w:rsidR="003E06E0" w:rsidRPr="00880D47">
        <w:rPr>
          <w:sz w:val="28"/>
          <w:szCs w:val="28"/>
        </w:rPr>
        <w:t>.</w:t>
      </w:r>
    </w:p>
    <w:p w14:paraId="026AC0A1" w14:textId="77777777" w:rsidR="003E06E0" w:rsidRDefault="003E06E0" w:rsidP="003E06E0">
      <w:r>
        <w:t xml:space="preserve"> </w:t>
      </w:r>
    </w:p>
    <w:p w14:paraId="35483EEC" w14:textId="77777777" w:rsidR="00BB45E2" w:rsidRDefault="00BB45E2" w:rsidP="00BB45E2">
      <w:r>
        <w:t xml:space="preserve">Ko </w:t>
      </w:r>
      <w:proofErr w:type="spellStart"/>
      <w:r>
        <w:t>te</w:t>
      </w:r>
      <w:proofErr w:type="spellEnd"/>
      <w:r>
        <w:t xml:space="preserve"> </w:t>
      </w:r>
      <w:proofErr w:type="spellStart"/>
      <w:r>
        <w:t>Rōpū</w:t>
      </w:r>
      <w:proofErr w:type="spellEnd"/>
      <w:r>
        <w:t xml:space="preserve"> Mahi </w:t>
      </w:r>
      <w:proofErr w:type="spellStart"/>
      <w:r>
        <w:t>Auahi</w:t>
      </w:r>
      <w:proofErr w:type="spellEnd"/>
      <w:r>
        <w:t xml:space="preserve"> Kore Aotearoa 2025 </w:t>
      </w:r>
      <w:proofErr w:type="spellStart"/>
      <w:r>
        <w:t>tētahi</w:t>
      </w:r>
      <w:proofErr w:type="spellEnd"/>
      <w:r>
        <w:t xml:space="preserve"> </w:t>
      </w:r>
      <w:proofErr w:type="spellStart"/>
      <w:r>
        <w:t>kokenga</w:t>
      </w:r>
      <w:proofErr w:type="spellEnd"/>
      <w:r>
        <w:t xml:space="preserve"> </w:t>
      </w:r>
      <w:proofErr w:type="spellStart"/>
      <w:r>
        <w:t>whakahirahira</w:t>
      </w:r>
      <w:proofErr w:type="spellEnd"/>
      <w:r>
        <w:t xml:space="preserve"> e tata </w:t>
      </w:r>
      <w:proofErr w:type="spellStart"/>
      <w:r>
        <w:t>ake</w:t>
      </w:r>
      <w:proofErr w:type="spellEnd"/>
      <w:r>
        <w:t xml:space="preserve"> ai </w:t>
      </w:r>
      <w:proofErr w:type="spellStart"/>
      <w:r>
        <w:t>tātou</w:t>
      </w:r>
      <w:proofErr w:type="spellEnd"/>
      <w:r>
        <w:t xml:space="preserve"> </w:t>
      </w:r>
      <w:proofErr w:type="spellStart"/>
      <w:r>
        <w:t>ki</w:t>
      </w:r>
      <w:proofErr w:type="spellEnd"/>
      <w:r>
        <w:t xml:space="preserve"> </w:t>
      </w:r>
      <w:proofErr w:type="spellStart"/>
      <w:r>
        <w:t>te</w:t>
      </w:r>
      <w:proofErr w:type="spellEnd"/>
      <w:r>
        <w:t xml:space="preserve"> </w:t>
      </w:r>
      <w:proofErr w:type="spellStart"/>
      <w:r>
        <w:t>whakatutukinga</w:t>
      </w:r>
      <w:proofErr w:type="spellEnd"/>
      <w:r>
        <w:t xml:space="preserve"> o </w:t>
      </w:r>
      <w:proofErr w:type="spellStart"/>
      <w:r>
        <w:t>te</w:t>
      </w:r>
      <w:proofErr w:type="spellEnd"/>
      <w:r>
        <w:t xml:space="preserve"> </w:t>
      </w:r>
      <w:proofErr w:type="spellStart"/>
      <w:r>
        <w:t>mātāpono</w:t>
      </w:r>
      <w:proofErr w:type="spellEnd"/>
      <w:r>
        <w:t xml:space="preserve"> </w:t>
      </w:r>
      <w:proofErr w:type="spellStart"/>
      <w:r>
        <w:t>Tiriti</w:t>
      </w:r>
      <w:proofErr w:type="spellEnd"/>
      <w:r>
        <w:t xml:space="preserve"> o </w:t>
      </w:r>
      <w:proofErr w:type="spellStart"/>
      <w:r>
        <w:t>te</w:t>
      </w:r>
      <w:proofErr w:type="spellEnd"/>
      <w:r>
        <w:t xml:space="preserve"> </w:t>
      </w:r>
      <w:proofErr w:type="spellStart"/>
      <w:r>
        <w:t>tino</w:t>
      </w:r>
      <w:proofErr w:type="spellEnd"/>
      <w:r>
        <w:t xml:space="preserve"> rangatiratanga. Ka </w:t>
      </w:r>
      <w:proofErr w:type="spellStart"/>
      <w:r>
        <w:t>tuku</w:t>
      </w:r>
      <w:proofErr w:type="spellEnd"/>
      <w:r>
        <w:t xml:space="preserve"> </w:t>
      </w:r>
      <w:proofErr w:type="spellStart"/>
      <w:r>
        <w:t>kupu</w:t>
      </w:r>
      <w:proofErr w:type="spellEnd"/>
      <w:r>
        <w:t xml:space="preserve"> </w:t>
      </w:r>
      <w:proofErr w:type="spellStart"/>
      <w:r>
        <w:t>ārahi</w:t>
      </w:r>
      <w:proofErr w:type="spellEnd"/>
      <w:r>
        <w:t xml:space="preserve"> Te </w:t>
      </w:r>
      <w:proofErr w:type="spellStart"/>
      <w:r>
        <w:t>Rōpū</w:t>
      </w:r>
      <w:proofErr w:type="spellEnd"/>
      <w:r>
        <w:t xml:space="preserve"> Mahi </w:t>
      </w:r>
      <w:proofErr w:type="spellStart"/>
      <w:r>
        <w:t>ki</w:t>
      </w:r>
      <w:proofErr w:type="spellEnd"/>
      <w:r>
        <w:t xml:space="preserve"> </w:t>
      </w:r>
      <w:proofErr w:type="spellStart"/>
      <w:r>
        <w:t>te</w:t>
      </w:r>
      <w:proofErr w:type="spellEnd"/>
      <w:r>
        <w:t xml:space="preserve"> </w:t>
      </w:r>
      <w:proofErr w:type="spellStart"/>
      <w:r>
        <w:t>pae</w:t>
      </w:r>
      <w:proofErr w:type="spellEnd"/>
      <w:r>
        <w:t xml:space="preserve"> ā-motu </w:t>
      </w:r>
      <w:proofErr w:type="spellStart"/>
      <w:r>
        <w:t>mō</w:t>
      </w:r>
      <w:proofErr w:type="spellEnd"/>
      <w:r>
        <w:t xml:space="preserve"> </w:t>
      </w:r>
      <w:proofErr w:type="spellStart"/>
      <w:r>
        <w:t>te</w:t>
      </w:r>
      <w:proofErr w:type="spellEnd"/>
      <w:r>
        <w:t xml:space="preserve"> </w:t>
      </w:r>
      <w:proofErr w:type="spellStart"/>
      <w:r>
        <w:t>haerenga</w:t>
      </w:r>
      <w:proofErr w:type="spellEnd"/>
      <w:r>
        <w:t xml:space="preserve"> o </w:t>
      </w:r>
      <w:proofErr w:type="spellStart"/>
      <w:r>
        <w:t>te</w:t>
      </w:r>
      <w:proofErr w:type="spellEnd"/>
      <w:r>
        <w:t xml:space="preserve"> </w:t>
      </w:r>
      <w:proofErr w:type="spellStart"/>
      <w:r>
        <w:t>whakatutuki</w:t>
      </w:r>
      <w:proofErr w:type="spellEnd"/>
      <w:r>
        <w:t xml:space="preserve"> </w:t>
      </w:r>
      <w:proofErr w:type="spellStart"/>
      <w:r>
        <w:t>i</w:t>
      </w:r>
      <w:proofErr w:type="spellEnd"/>
      <w:r>
        <w:t xml:space="preserve"> </w:t>
      </w:r>
      <w:proofErr w:type="spellStart"/>
      <w:r>
        <w:t>te</w:t>
      </w:r>
      <w:proofErr w:type="spellEnd"/>
      <w:r>
        <w:t xml:space="preserve"> </w:t>
      </w:r>
      <w:proofErr w:type="spellStart"/>
      <w:r>
        <w:t>whāinga</w:t>
      </w:r>
      <w:proofErr w:type="spellEnd"/>
      <w:r>
        <w:t xml:space="preserve"> </w:t>
      </w:r>
      <w:proofErr w:type="spellStart"/>
      <w:r>
        <w:t>auahi</w:t>
      </w:r>
      <w:proofErr w:type="spellEnd"/>
      <w:r>
        <w:t xml:space="preserve"> kore </w:t>
      </w:r>
      <w:proofErr w:type="spellStart"/>
      <w:r>
        <w:t>mō</w:t>
      </w:r>
      <w:proofErr w:type="spellEnd"/>
      <w:r>
        <w:t xml:space="preserve"> </w:t>
      </w:r>
      <w:proofErr w:type="spellStart"/>
      <w:r>
        <w:t>ngāi</w:t>
      </w:r>
      <w:proofErr w:type="spellEnd"/>
      <w:r>
        <w:t xml:space="preserve"> Māori. </w:t>
      </w:r>
    </w:p>
    <w:p w14:paraId="0EF310DF" w14:textId="77777777" w:rsidR="00BB45E2" w:rsidRDefault="00BB45E2" w:rsidP="00BB45E2"/>
    <w:p w14:paraId="2FA2A287" w14:textId="69878480" w:rsidR="00BB45E2" w:rsidRDefault="00BB45E2" w:rsidP="00BB45E2">
      <w:r>
        <w:t xml:space="preserve">Ka </w:t>
      </w:r>
      <w:proofErr w:type="spellStart"/>
      <w:r>
        <w:t>whakatinana</w:t>
      </w:r>
      <w:proofErr w:type="spellEnd"/>
      <w:r>
        <w:t xml:space="preserve"> </w:t>
      </w:r>
      <w:proofErr w:type="spellStart"/>
      <w:r>
        <w:t>hoki</w:t>
      </w:r>
      <w:proofErr w:type="spellEnd"/>
      <w:r>
        <w:t xml:space="preserve"> </w:t>
      </w:r>
      <w:proofErr w:type="spellStart"/>
      <w:r>
        <w:t>i</w:t>
      </w:r>
      <w:proofErr w:type="spellEnd"/>
      <w:r>
        <w:t xml:space="preserve"> </w:t>
      </w:r>
      <w:proofErr w:type="spellStart"/>
      <w:r>
        <w:t>te</w:t>
      </w:r>
      <w:proofErr w:type="spellEnd"/>
      <w:r>
        <w:t xml:space="preserve"> </w:t>
      </w:r>
      <w:proofErr w:type="spellStart"/>
      <w:r>
        <w:t>hautūtanga</w:t>
      </w:r>
      <w:proofErr w:type="spellEnd"/>
      <w:r>
        <w:t xml:space="preserve"> me </w:t>
      </w:r>
      <w:proofErr w:type="spellStart"/>
      <w:r>
        <w:t>te</w:t>
      </w:r>
      <w:proofErr w:type="spellEnd"/>
      <w:r>
        <w:t xml:space="preserve"> </w:t>
      </w:r>
      <w:proofErr w:type="spellStart"/>
      <w:r>
        <w:t>whakataunga</w:t>
      </w:r>
      <w:proofErr w:type="spellEnd"/>
      <w:r>
        <w:t xml:space="preserve"> Māori, </w:t>
      </w:r>
      <w:proofErr w:type="spellStart"/>
      <w:r>
        <w:t>ina</w:t>
      </w:r>
      <w:proofErr w:type="spellEnd"/>
      <w:r>
        <w:t xml:space="preserve"> </w:t>
      </w:r>
      <w:proofErr w:type="spellStart"/>
      <w:r>
        <w:t>koa</w:t>
      </w:r>
      <w:proofErr w:type="spellEnd"/>
      <w:r>
        <w:t xml:space="preserve"> </w:t>
      </w:r>
      <w:proofErr w:type="spellStart"/>
      <w:r>
        <w:t>i</w:t>
      </w:r>
      <w:proofErr w:type="spellEnd"/>
      <w:r>
        <w:t xml:space="preserve"> </w:t>
      </w:r>
      <w:proofErr w:type="spellStart"/>
      <w:r>
        <w:t>ngā</w:t>
      </w:r>
      <w:proofErr w:type="spellEnd"/>
      <w:r>
        <w:t xml:space="preserve"> </w:t>
      </w:r>
      <w:proofErr w:type="spellStart"/>
      <w:r>
        <w:t>hapori</w:t>
      </w:r>
      <w:proofErr w:type="spellEnd"/>
      <w:r>
        <w:t xml:space="preserve"> me </w:t>
      </w:r>
      <w:proofErr w:type="spellStart"/>
      <w:r>
        <w:t>ngā</w:t>
      </w:r>
      <w:proofErr w:type="spellEnd"/>
      <w:r>
        <w:t xml:space="preserve"> </w:t>
      </w:r>
      <w:proofErr w:type="spellStart"/>
      <w:r>
        <w:t>rohe</w:t>
      </w:r>
      <w:proofErr w:type="spellEnd"/>
      <w:r>
        <w:t xml:space="preserve">, </w:t>
      </w:r>
      <w:proofErr w:type="spellStart"/>
      <w:r>
        <w:t>mā</w:t>
      </w:r>
      <w:proofErr w:type="spellEnd"/>
      <w:r>
        <w:t xml:space="preserve"> roto </w:t>
      </w:r>
      <w:proofErr w:type="spellStart"/>
      <w:r>
        <w:t>i</w:t>
      </w:r>
      <w:proofErr w:type="spellEnd"/>
      <w:r>
        <w:t xml:space="preserve"> </w:t>
      </w:r>
      <w:proofErr w:type="spellStart"/>
      <w:r>
        <w:t>ngā</w:t>
      </w:r>
      <w:proofErr w:type="spellEnd"/>
      <w:r>
        <w:t xml:space="preserve"> mahi </w:t>
      </w:r>
      <w:proofErr w:type="spellStart"/>
      <w:r>
        <w:t>i</w:t>
      </w:r>
      <w:proofErr w:type="spellEnd"/>
      <w:r>
        <w:t xml:space="preserve"> </w:t>
      </w:r>
      <w:r w:rsidRPr="00BB45E2">
        <w:rPr>
          <w:b/>
          <w:bCs/>
        </w:rPr>
        <w:t xml:space="preserve">Te </w:t>
      </w:r>
      <w:proofErr w:type="spellStart"/>
      <w:r w:rsidRPr="00BB45E2">
        <w:rPr>
          <w:b/>
          <w:bCs/>
        </w:rPr>
        <w:t>wāhi</w:t>
      </w:r>
      <w:proofErr w:type="spellEnd"/>
      <w:r w:rsidRPr="00BB45E2">
        <w:rPr>
          <w:b/>
          <w:bCs/>
        </w:rPr>
        <w:t xml:space="preserve"> </w:t>
      </w:r>
      <w:proofErr w:type="spellStart"/>
      <w:r w:rsidRPr="00BB45E2">
        <w:rPr>
          <w:b/>
          <w:bCs/>
        </w:rPr>
        <w:t>arotahi</w:t>
      </w:r>
      <w:proofErr w:type="spellEnd"/>
      <w:r w:rsidRPr="00BB45E2">
        <w:rPr>
          <w:b/>
          <w:bCs/>
        </w:rPr>
        <w:t xml:space="preserve"> 2 me </w:t>
      </w:r>
      <w:proofErr w:type="spellStart"/>
      <w:r w:rsidRPr="00BB45E2">
        <w:rPr>
          <w:b/>
          <w:bCs/>
        </w:rPr>
        <w:t>te</w:t>
      </w:r>
      <w:proofErr w:type="spellEnd"/>
      <w:r w:rsidRPr="00BB45E2">
        <w:rPr>
          <w:b/>
          <w:bCs/>
        </w:rPr>
        <w:t xml:space="preserve"> 3</w:t>
      </w:r>
      <w:r>
        <w:t>.</w:t>
      </w:r>
    </w:p>
    <w:p w14:paraId="6601AE45" w14:textId="77777777" w:rsidR="00BB45E2" w:rsidRDefault="00BB45E2" w:rsidP="00BB45E2"/>
    <w:p w14:paraId="7778297B" w14:textId="067143B0" w:rsidR="00BB45E2" w:rsidRDefault="00BB45E2" w:rsidP="00BB45E2">
      <w:proofErr w:type="spellStart"/>
      <w:r>
        <w:t>Hei</w:t>
      </w:r>
      <w:proofErr w:type="spellEnd"/>
      <w:r>
        <w:t xml:space="preserve"> </w:t>
      </w:r>
      <w:proofErr w:type="spellStart"/>
      <w:r>
        <w:t>whakakapi</w:t>
      </w:r>
      <w:proofErr w:type="spellEnd"/>
      <w:r>
        <w:t xml:space="preserve">, he </w:t>
      </w:r>
      <w:proofErr w:type="spellStart"/>
      <w:r>
        <w:t>āheinga</w:t>
      </w:r>
      <w:proofErr w:type="spellEnd"/>
      <w:r>
        <w:t xml:space="preserve"> </w:t>
      </w:r>
      <w:proofErr w:type="spellStart"/>
      <w:r>
        <w:t>atu</w:t>
      </w:r>
      <w:proofErr w:type="spellEnd"/>
      <w:r>
        <w:t xml:space="preserve"> </w:t>
      </w:r>
      <w:proofErr w:type="spellStart"/>
      <w:r>
        <w:t>anō</w:t>
      </w:r>
      <w:proofErr w:type="spellEnd"/>
      <w:r>
        <w:t xml:space="preserve"> </w:t>
      </w:r>
      <w:proofErr w:type="spellStart"/>
      <w:r>
        <w:t>i</w:t>
      </w:r>
      <w:proofErr w:type="spellEnd"/>
      <w:r>
        <w:t xml:space="preserve"> roto </w:t>
      </w:r>
      <w:proofErr w:type="spellStart"/>
      <w:r>
        <w:t>i</w:t>
      </w:r>
      <w:proofErr w:type="spellEnd"/>
      <w:r>
        <w:t xml:space="preserve"> </w:t>
      </w:r>
      <w:proofErr w:type="spellStart"/>
      <w:r>
        <w:t>ngā</w:t>
      </w:r>
      <w:proofErr w:type="spellEnd"/>
      <w:r>
        <w:t xml:space="preserve"> </w:t>
      </w:r>
      <w:proofErr w:type="spellStart"/>
      <w:r>
        <w:t>panonitanga</w:t>
      </w:r>
      <w:proofErr w:type="spellEnd"/>
      <w:r>
        <w:t xml:space="preserve"> e </w:t>
      </w:r>
      <w:proofErr w:type="spellStart"/>
      <w:r>
        <w:t>whakatinanahia</w:t>
      </w:r>
      <w:proofErr w:type="spellEnd"/>
      <w:r>
        <w:t xml:space="preserve"> ana </w:t>
      </w:r>
      <w:proofErr w:type="spellStart"/>
      <w:r>
        <w:t>i</w:t>
      </w:r>
      <w:proofErr w:type="spellEnd"/>
      <w:r>
        <w:t xml:space="preserve"> </w:t>
      </w:r>
      <w:proofErr w:type="spellStart"/>
      <w:r>
        <w:t>te</w:t>
      </w:r>
      <w:proofErr w:type="spellEnd"/>
      <w:r>
        <w:t xml:space="preserve"> </w:t>
      </w:r>
      <w:proofErr w:type="spellStart"/>
      <w:r>
        <w:t>rāngai</w:t>
      </w:r>
      <w:proofErr w:type="spellEnd"/>
      <w:r>
        <w:t xml:space="preserve"> </w:t>
      </w:r>
      <w:proofErr w:type="spellStart"/>
      <w:r>
        <w:t>hauora</w:t>
      </w:r>
      <w:proofErr w:type="spellEnd"/>
      <w:r>
        <w:t xml:space="preserve"> me </w:t>
      </w:r>
      <w:proofErr w:type="spellStart"/>
      <w:r>
        <w:t>te</w:t>
      </w:r>
      <w:proofErr w:type="spellEnd"/>
      <w:r>
        <w:t xml:space="preserve"> </w:t>
      </w:r>
      <w:proofErr w:type="spellStart"/>
      <w:r>
        <w:t>rāngai</w:t>
      </w:r>
      <w:proofErr w:type="spellEnd"/>
      <w:r>
        <w:t xml:space="preserve"> </w:t>
      </w:r>
      <w:proofErr w:type="spellStart"/>
      <w:r>
        <w:t>whaikaha</w:t>
      </w:r>
      <w:proofErr w:type="spellEnd"/>
      <w:r>
        <w:t xml:space="preserve"> kia </w:t>
      </w:r>
      <w:proofErr w:type="spellStart"/>
      <w:r>
        <w:t>whai</w:t>
      </w:r>
      <w:proofErr w:type="spellEnd"/>
      <w:r>
        <w:t xml:space="preserve"> </w:t>
      </w:r>
      <w:proofErr w:type="spellStart"/>
      <w:r>
        <w:t>wāhi</w:t>
      </w:r>
      <w:proofErr w:type="spellEnd"/>
      <w:r>
        <w:t xml:space="preserve"> </w:t>
      </w:r>
      <w:proofErr w:type="spellStart"/>
      <w:r>
        <w:t>te</w:t>
      </w:r>
      <w:proofErr w:type="spellEnd"/>
      <w:r>
        <w:t xml:space="preserve"> </w:t>
      </w:r>
      <w:proofErr w:type="spellStart"/>
      <w:r>
        <w:t>kaihautūtanga</w:t>
      </w:r>
      <w:proofErr w:type="spellEnd"/>
      <w:r>
        <w:t xml:space="preserve"> me </w:t>
      </w:r>
      <w:proofErr w:type="spellStart"/>
      <w:r>
        <w:t>te</w:t>
      </w:r>
      <w:proofErr w:type="spellEnd"/>
      <w:r>
        <w:t xml:space="preserve"> </w:t>
      </w:r>
      <w:proofErr w:type="spellStart"/>
      <w:r>
        <w:t>whakataunga</w:t>
      </w:r>
      <w:proofErr w:type="spellEnd"/>
      <w:r>
        <w:t xml:space="preserve"> Māori. </w:t>
      </w:r>
    </w:p>
    <w:p w14:paraId="423E653E" w14:textId="77777777" w:rsidR="00BB45E2" w:rsidRDefault="00BB45E2" w:rsidP="00BB45E2"/>
    <w:p w14:paraId="7EE884E1" w14:textId="366AD486" w:rsidR="003E06E0" w:rsidRDefault="00BB45E2" w:rsidP="00BB45E2">
      <w:r>
        <w:t xml:space="preserve">I </w:t>
      </w:r>
      <w:proofErr w:type="spellStart"/>
      <w:r>
        <w:t>kōrero</w:t>
      </w:r>
      <w:proofErr w:type="spellEnd"/>
      <w:r>
        <w:t xml:space="preserve"> a </w:t>
      </w:r>
      <w:proofErr w:type="spellStart"/>
      <w:r>
        <w:t>Hāpai</w:t>
      </w:r>
      <w:proofErr w:type="spellEnd"/>
      <w:r>
        <w:t xml:space="preserve"> Te Hauora </w:t>
      </w:r>
      <w:proofErr w:type="spellStart"/>
      <w:r>
        <w:t>ki</w:t>
      </w:r>
      <w:proofErr w:type="spellEnd"/>
      <w:r>
        <w:t xml:space="preserve"> </w:t>
      </w:r>
      <w:proofErr w:type="spellStart"/>
      <w:r>
        <w:t>ngā</w:t>
      </w:r>
      <w:proofErr w:type="spellEnd"/>
      <w:r>
        <w:t xml:space="preserve"> Māori, </w:t>
      </w:r>
      <w:proofErr w:type="spellStart"/>
      <w:r>
        <w:t>hei</w:t>
      </w:r>
      <w:proofErr w:type="spellEnd"/>
      <w:r>
        <w:t xml:space="preserve"> </w:t>
      </w:r>
      <w:proofErr w:type="spellStart"/>
      <w:r>
        <w:t>māngai</w:t>
      </w:r>
      <w:proofErr w:type="spellEnd"/>
      <w:r>
        <w:t xml:space="preserve"> </w:t>
      </w:r>
      <w:proofErr w:type="spellStart"/>
      <w:r>
        <w:t>mō</w:t>
      </w:r>
      <w:proofErr w:type="spellEnd"/>
      <w:r>
        <w:t xml:space="preserve"> Te </w:t>
      </w:r>
      <w:proofErr w:type="spellStart"/>
      <w:r>
        <w:t>Manatū</w:t>
      </w:r>
      <w:proofErr w:type="spellEnd"/>
      <w:r>
        <w:t xml:space="preserve"> Hauora, kia </w:t>
      </w:r>
      <w:proofErr w:type="spellStart"/>
      <w:r>
        <w:t>waihangahia</w:t>
      </w:r>
      <w:proofErr w:type="spellEnd"/>
      <w:r>
        <w:t xml:space="preserve"> </w:t>
      </w:r>
      <w:proofErr w:type="spellStart"/>
      <w:r>
        <w:t>tēnei</w:t>
      </w:r>
      <w:proofErr w:type="spellEnd"/>
      <w:r>
        <w:t xml:space="preserve"> </w:t>
      </w:r>
      <w:proofErr w:type="spellStart"/>
      <w:r>
        <w:t>mahere</w:t>
      </w:r>
      <w:proofErr w:type="spellEnd"/>
      <w:r>
        <w:t xml:space="preserve"> </w:t>
      </w:r>
      <w:proofErr w:type="spellStart"/>
      <w:r>
        <w:t>rautaki</w:t>
      </w:r>
      <w:proofErr w:type="spellEnd"/>
      <w:r w:rsidR="003E06E0">
        <w:t>.</w:t>
      </w:r>
      <w:r w:rsidR="003E06E0">
        <w:rPr>
          <w:rStyle w:val="FootnoteReference"/>
        </w:rPr>
        <w:footnoteReference w:id="7"/>
      </w:r>
      <w:r w:rsidR="003E06E0">
        <w:t xml:space="preserve"> </w:t>
      </w:r>
      <w:proofErr w:type="spellStart"/>
      <w:r w:rsidRPr="00BB45E2">
        <w:t>Ināianei</w:t>
      </w:r>
      <w:proofErr w:type="spellEnd"/>
      <w:r w:rsidRPr="00BB45E2">
        <w:t xml:space="preserve">, e mahi </w:t>
      </w:r>
      <w:proofErr w:type="spellStart"/>
      <w:r w:rsidRPr="00BB45E2">
        <w:t>tahi</w:t>
      </w:r>
      <w:proofErr w:type="spellEnd"/>
      <w:r w:rsidRPr="00BB45E2">
        <w:t xml:space="preserve"> ana Te </w:t>
      </w:r>
      <w:proofErr w:type="spellStart"/>
      <w:r w:rsidRPr="00BB45E2">
        <w:t>Manatū</w:t>
      </w:r>
      <w:proofErr w:type="spellEnd"/>
      <w:r w:rsidRPr="00BB45E2">
        <w:t xml:space="preserve"> Hauora me </w:t>
      </w:r>
      <w:proofErr w:type="spellStart"/>
      <w:r w:rsidRPr="00BB45E2">
        <w:t>Hāpai</w:t>
      </w:r>
      <w:proofErr w:type="spellEnd"/>
      <w:r w:rsidRPr="00BB45E2">
        <w:t xml:space="preserve"> Te Hauora kia </w:t>
      </w:r>
      <w:proofErr w:type="spellStart"/>
      <w:r w:rsidRPr="00BB45E2">
        <w:t>waihangahia</w:t>
      </w:r>
      <w:proofErr w:type="spellEnd"/>
      <w:r w:rsidRPr="00BB45E2">
        <w:t xml:space="preserve"> </w:t>
      </w:r>
      <w:proofErr w:type="spellStart"/>
      <w:r w:rsidRPr="00BB45E2">
        <w:t>tētahi</w:t>
      </w:r>
      <w:proofErr w:type="spellEnd"/>
      <w:r w:rsidRPr="00BB45E2">
        <w:t xml:space="preserve"> </w:t>
      </w:r>
      <w:proofErr w:type="spellStart"/>
      <w:r w:rsidRPr="00BB45E2">
        <w:t>mahere</w:t>
      </w:r>
      <w:proofErr w:type="spellEnd"/>
      <w:r w:rsidRPr="00BB45E2">
        <w:t xml:space="preserve"> </w:t>
      </w:r>
      <w:proofErr w:type="spellStart"/>
      <w:r w:rsidRPr="00BB45E2">
        <w:t>whakatairanga</w:t>
      </w:r>
      <w:proofErr w:type="spellEnd"/>
      <w:r w:rsidRPr="00BB45E2">
        <w:t xml:space="preserve"> </w:t>
      </w:r>
      <w:proofErr w:type="spellStart"/>
      <w:r w:rsidRPr="00BB45E2">
        <w:t>i</w:t>
      </w:r>
      <w:proofErr w:type="spellEnd"/>
      <w:r w:rsidRPr="00BB45E2">
        <w:t xml:space="preserve"> </w:t>
      </w:r>
      <w:proofErr w:type="spellStart"/>
      <w:r w:rsidRPr="00BB45E2">
        <w:t>te</w:t>
      </w:r>
      <w:proofErr w:type="spellEnd"/>
      <w:r w:rsidRPr="00BB45E2">
        <w:t xml:space="preserve"> </w:t>
      </w:r>
      <w:proofErr w:type="spellStart"/>
      <w:r w:rsidRPr="00BB45E2">
        <w:t>hauora</w:t>
      </w:r>
      <w:proofErr w:type="spellEnd"/>
      <w:r w:rsidRPr="00BB45E2">
        <w:t xml:space="preserve">, me </w:t>
      </w:r>
      <w:proofErr w:type="spellStart"/>
      <w:r w:rsidRPr="00BB45E2">
        <w:t>te</w:t>
      </w:r>
      <w:proofErr w:type="spellEnd"/>
      <w:r w:rsidRPr="00BB45E2">
        <w:t xml:space="preserve"> </w:t>
      </w:r>
      <w:proofErr w:type="spellStart"/>
      <w:r w:rsidRPr="00BB45E2">
        <w:t>whai</w:t>
      </w:r>
      <w:proofErr w:type="spellEnd"/>
      <w:r w:rsidRPr="00BB45E2">
        <w:t xml:space="preserve"> </w:t>
      </w:r>
      <w:proofErr w:type="spellStart"/>
      <w:r w:rsidRPr="00BB45E2">
        <w:t>whakaaro</w:t>
      </w:r>
      <w:proofErr w:type="spellEnd"/>
      <w:r w:rsidRPr="00BB45E2">
        <w:t xml:space="preserve"> </w:t>
      </w:r>
      <w:proofErr w:type="spellStart"/>
      <w:r w:rsidRPr="00BB45E2">
        <w:t>atu</w:t>
      </w:r>
      <w:proofErr w:type="spellEnd"/>
      <w:r w:rsidRPr="00BB45E2">
        <w:t xml:space="preserve"> </w:t>
      </w:r>
      <w:proofErr w:type="spellStart"/>
      <w:r w:rsidRPr="00BB45E2">
        <w:t>ki</w:t>
      </w:r>
      <w:proofErr w:type="spellEnd"/>
      <w:r w:rsidRPr="00BB45E2">
        <w:t xml:space="preserve"> </w:t>
      </w:r>
      <w:proofErr w:type="spellStart"/>
      <w:r w:rsidRPr="00BB45E2">
        <w:t>ngā</w:t>
      </w:r>
      <w:proofErr w:type="spellEnd"/>
      <w:r w:rsidRPr="00BB45E2">
        <w:t xml:space="preserve"> </w:t>
      </w:r>
      <w:proofErr w:type="spellStart"/>
      <w:r w:rsidRPr="00BB45E2">
        <w:t>ara</w:t>
      </w:r>
      <w:proofErr w:type="spellEnd"/>
      <w:r w:rsidRPr="00BB45E2">
        <w:t xml:space="preserve"> e kaha </w:t>
      </w:r>
      <w:proofErr w:type="spellStart"/>
      <w:r w:rsidRPr="00BB45E2">
        <w:t>rawa</w:t>
      </w:r>
      <w:proofErr w:type="spellEnd"/>
      <w:r w:rsidRPr="00BB45E2">
        <w:t xml:space="preserve"> </w:t>
      </w:r>
      <w:proofErr w:type="spellStart"/>
      <w:r w:rsidRPr="00BB45E2">
        <w:t>atu</w:t>
      </w:r>
      <w:proofErr w:type="spellEnd"/>
      <w:r w:rsidRPr="00BB45E2">
        <w:t xml:space="preserve"> ai </w:t>
      </w:r>
      <w:proofErr w:type="spellStart"/>
      <w:r w:rsidRPr="00BB45E2">
        <w:t>te</w:t>
      </w:r>
      <w:proofErr w:type="spellEnd"/>
      <w:r w:rsidRPr="00BB45E2">
        <w:t xml:space="preserve"> </w:t>
      </w:r>
      <w:proofErr w:type="spellStart"/>
      <w:r w:rsidRPr="00BB45E2">
        <w:t>whai</w:t>
      </w:r>
      <w:proofErr w:type="spellEnd"/>
      <w:r w:rsidRPr="00BB45E2">
        <w:t xml:space="preserve"> </w:t>
      </w:r>
      <w:proofErr w:type="spellStart"/>
      <w:r w:rsidRPr="00BB45E2">
        <w:t>wāhi</w:t>
      </w:r>
      <w:proofErr w:type="spellEnd"/>
      <w:r w:rsidRPr="00BB45E2">
        <w:t xml:space="preserve"> </w:t>
      </w:r>
      <w:proofErr w:type="spellStart"/>
      <w:r w:rsidRPr="00BB45E2">
        <w:t>ngātahi</w:t>
      </w:r>
      <w:proofErr w:type="spellEnd"/>
      <w:r w:rsidRPr="00BB45E2">
        <w:t xml:space="preserve"> a </w:t>
      </w:r>
      <w:proofErr w:type="spellStart"/>
      <w:r w:rsidRPr="00BB45E2">
        <w:t>ngā</w:t>
      </w:r>
      <w:proofErr w:type="spellEnd"/>
      <w:r w:rsidRPr="00BB45E2">
        <w:t xml:space="preserve"> iwi Māori. </w:t>
      </w:r>
      <w:proofErr w:type="spellStart"/>
      <w:r w:rsidRPr="00BB45E2">
        <w:t>Mā</w:t>
      </w:r>
      <w:proofErr w:type="spellEnd"/>
      <w:r w:rsidRPr="00BB45E2">
        <w:t xml:space="preserve"> </w:t>
      </w:r>
      <w:proofErr w:type="spellStart"/>
      <w:r w:rsidRPr="00BB45E2">
        <w:t>te</w:t>
      </w:r>
      <w:proofErr w:type="spellEnd"/>
      <w:r w:rsidRPr="00BB45E2">
        <w:t xml:space="preserve"> </w:t>
      </w:r>
      <w:proofErr w:type="spellStart"/>
      <w:r w:rsidRPr="00BB45E2">
        <w:t>mahere</w:t>
      </w:r>
      <w:proofErr w:type="spellEnd"/>
      <w:r w:rsidRPr="00BB45E2">
        <w:t xml:space="preserve"> </w:t>
      </w:r>
      <w:proofErr w:type="spellStart"/>
      <w:r w:rsidRPr="00BB45E2">
        <w:t>pūtea</w:t>
      </w:r>
      <w:proofErr w:type="spellEnd"/>
      <w:r w:rsidRPr="00BB45E2">
        <w:t xml:space="preserve"> </w:t>
      </w:r>
      <w:proofErr w:type="spellStart"/>
      <w:r w:rsidRPr="00BB45E2">
        <w:t>mō</w:t>
      </w:r>
      <w:proofErr w:type="spellEnd"/>
      <w:r w:rsidRPr="00BB45E2">
        <w:t xml:space="preserve"> </w:t>
      </w:r>
      <w:proofErr w:type="spellStart"/>
      <w:r w:rsidRPr="00BB45E2">
        <w:t>ētahi</w:t>
      </w:r>
      <w:proofErr w:type="spellEnd"/>
      <w:r w:rsidRPr="00BB45E2">
        <w:t xml:space="preserve"> </w:t>
      </w:r>
      <w:proofErr w:type="spellStart"/>
      <w:r w:rsidRPr="00BB45E2">
        <w:t>atu</w:t>
      </w:r>
      <w:proofErr w:type="spellEnd"/>
      <w:r w:rsidRPr="00BB45E2">
        <w:t xml:space="preserve"> </w:t>
      </w:r>
      <w:proofErr w:type="spellStart"/>
      <w:r w:rsidRPr="00BB45E2">
        <w:t>ratonga</w:t>
      </w:r>
      <w:proofErr w:type="spellEnd"/>
      <w:r w:rsidRPr="00BB45E2">
        <w:t xml:space="preserve"> </w:t>
      </w:r>
      <w:proofErr w:type="spellStart"/>
      <w:r w:rsidRPr="00BB45E2">
        <w:t>whakamutu</w:t>
      </w:r>
      <w:proofErr w:type="spellEnd"/>
      <w:r w:rsidRPr="00BB45E2">
        <w:t xml:space="preserve"> </w:t>
      </w:r>
      <w:proofErr w:type="spellStart"/>
      <w:r w:rsidRPr="00BB45E2">
        <w:t>i</w:t>
      </w:r>
      <w:proofErr w:type="spellEnd"/>
      <w:r w:rsidRPr="00BB45E2">
        <w:t xml:space="preserve"> </w:t>
      </w:r>
      <w:proofErr w:type="spellStart"/>
      <w:r w:rsidRPr="00BB45E2">
        <w:t>te</w:t>
      </w:r>
      <w:proofErr w:type="spellEnd"/>
      <w:r w:rsidRPr="00BB45E2">
        <w:t xml:space="preserve"> kai </w:t>
      </w:r>
      <w:proofErr w:type="spellStart"/>
      <w:r w:rsidRPr="00BB45E2">
        <w:t>tupeka</w:t>
      </w:r>
      <w:proofErr w:type="spellEnd"/>
      <w:r w:rsidRPr="00BB45E2">
        <w:t xml:space="preserve"> </w:t>
      </w:r>
      <w:proofErr w:type="spellStart"/>
      <w:r w:rsidRPr="00BB45E2">
        <w:t>kua</w:t>
      </w:r>
      <w:proofErr w:type="spellEnd"/>
      <w:r w:rsidRPr="00BB45E2">
        <w:t xml:space="preserve"> </w:t>
      </w:r>
      <w:proofErr w:type="spellStart"/>
      <w:r w:rsidRPr="00BB45E2">
        <w:t>whakaritea</w:t>
      </w:r>
      <w:proofErr w:type="spellEnd"/>
      <w:r w:rsidRPr="00BB45E2">
        <w:t xml:space="preserve"> e </w:t>
      </w:r>
      <w:proofErr w:type="spellStart"/>
      <w:r w:rsidRPr="00BB45E2">
        <w:t>whakapikihia</w:t>
      </w:r>
      <w:proofErr w:type="spellEnd"/>
      <w:r w:rsidRPr="00BB45E2">
        <w:t xml:space="preserve"> ai </w:t>
      </w:r>
      <w:proofErr w:type="spellStart"/>
      <w:r w:rsidRPr="00BB45E2">
        <w:t>te</w:t>
      </w:r>
      <w:proofErr w:type="spellEnd"/>
      <w:r w:rsidRPr="00BB45E2">
        <w:t xml:space="preserve"> </w:t>
      </w:r>
      <w:proofErr w:type="spellStart"/>
      <w:r w:rsidRPr="00BB45E2">
        <w:t>rōpū</w:t>
      </w:r>
      <w:proofErr w:type="spellEnd"/>
      <w:r w:rsidRPr="00BB45E2">
        <w:t xml:space="preserve"> mahi Māori kia </w:t>
      </w:r>
      <w:proofErr w:type="spellStart"/>
      <w:r w:rsidRPr="00BB45E2">
        <w:t>whakahaerehia</w:t>
      </w:r>
      <w:proofErr w:type="spellEnd"/>
      <w:r w:rsidRPr="00BB45E2">
        <w:t xml:space="preserve"> </w:t>
      </w:r>
      <w:proofErr w:type="spellStart"/>
      <w:r w:rsidRPr="00BB45E2">
        <w:t>ngā</w:t>
      </w:r>
      <w:proofErr w:type="spellEnd"/>
      <w:r w:rsidRPr="00BB45E2">
        <w:t xml:space="preserve"> </w:t>
      </w:r>
      <w:proofErr w:type="spellStart"/>
      <w:r w:rsidRPr="00BB45E2">
        <w:t>whakataunga</w:t>
      </w:r>
      <w:proofErr w:type="spellEnd"/>
      <w:r w:rsidRPr="00BB45E2">
        <w:t xml:space="preserve"> kaupapa Māori</w:t>
      </w:r>
      <w:r w:rsidR="003E06E0">
        <w:t>.</w:t>
      </w:r>
    </w:p>
    <w:p w14:paraId="43836B78" w14:textId="57184BA9" w:rsidR="00455CC9" w:rsidRDefault="00455CC9" w:rsidP="0086388B"/>
    <w:p w14:paraId="38721C53" w14:textId="366D5DAD" w:rsidR="003E06E0" w:rsidRPr="00773935" w:rsidRDefault="003E06E0" w:rsidP="00DC3513">
      <w:pPr>
        <w:pStyle w:val="Quote"/>
        <w:jc w:val="center"/>
        <w:rPr>
          <w:i/>
          <w:iCs/>
          <w:sz w:val="19"/>
          <w:szCs w:val="19"/>
        </w:rPr>
      </w:pPr>
      <w:r w:rsidRPr="00773935">
        <w:rPr>
          <w:i/>
          <w:iCs/>
          <w:sz w:val="19"/>
          <w:szCs w:val="19"/>
        </w:rPr>
        <w:t>Leadership is not about what is done for us or to us – it is about what is done by us.</w:t>
      </w:r>
      <w:r w:rsidR="00DC3513" w:rsidRPr="00773935">
        <w:rPr>
          <w:i/>
          <w:iCs/>
          <w:sz w:val="19"/>
          <w:szCs w:val="19"/>
        </w:rPr>
        <w:t xml:space="preserve"> </w:t>
      </w:r>
      <w:r w:rsidRPr="00773935">
        <w:rPr>
          <w:i/>
          <w:iCs/>
          <w:sz w:val="19"/>
          <w:szCs w:val="19"/>
        </w:rPr>
        <w:t>That, indeed, is the very basis of self-determination.</w:t>
      </w:r>
    </w:p>
    <w:p w14:paraId="0CB55EC4" w14:textId="68CFB427" w:rsidR="003E06E0" w:rsidRDefault="003E06E0" w:rsidP="001D6468">
      <w:pPr>
        <w:spacing w:before="120"/>
        <w:jc w:val="center"/>
      </w:pPr>
      <w:r w:rsidRPr="00DC3513">
        <w:rPr>
          <w:b/>
          <w:bCs/>
        </w:rPr>
        <w:t xml:space="preserve">Dame Tariana </w:t>
      </w:r>
      <w:proofErr w:type="spellStart"/>
      <w:r w:rsidRPr="00DC3513">
        <w:rPr>
          <w:b/>
          <w:bCs/>
        </w:rPr>
        <w:t>Turia</w:t>
      </w:r>
      <w:proofErr w:type="spellEnd"/>
      <w:r>
        <w:rPr>
          <w:rStyle w:val="FootnoteReference"/>
        </w:rPr>
        <w:footnoteReference w:id="8"/>
      </w:r>
    </w:p>
    <w:p w14:paraId="562AF59F" w14:textId="77777777" w:rsidR="00DC3513" w:rsidRDefault="00DC3513" w:rsidP="00194DA3"/>
    <w:p w14:paraId="3DA87D33" w14:textId="1633A418" w:rsidR="003E06E0" w:rsidRPr="00773935" w:rsidRDefault="003E06E0" w:rsidP="00DC3513">
      <w:pPr>
        <w:jc w:val="center"/>
        <w:rPr>
          <w:i/>
          <w:iCs/>
          <w:sz w:val="19"/>
          <w:szCs w:val="19"/>
        </w:rPr>
      </w:pPr>
      <w:proofErr w:type="spellStart"/>
      <w:r w:rsidRPr="00773935">
        <w:rPr>
          <w:i/>
          <w:iCs/>
          <w:sz w:val="19"/>
          <w:szCs w:val="19"/>
        </w:rPr>
        <w:t>Kua</w:t>
      </w:r>
      <w:proofErr w:type="spellEnd"/>
      <w:r w:rsidRPr="00773935">
        <w:rPr>
          <w:i/>
          <w:iCs/>
          <w:sz w:val="19"/>
          <w:szCs w:val="19"/>
        </w:rPr>
        <w:t xml:space="preserve"> </w:t>
      </w:r>
      <w:proofErr w:type="spellStart"/>
      <w:r w:rsidRPr="00773935">
        <w:rPr>
          <w:i/>
          <w:iCs/>
          <w:sz w:val="19"/>
          <w:szCs w:val="19"/>
        </w:rPr>
        <w:t>tawhiti</w:t>
      </w:r>
      <w:proofErr w:type="spellEnd"/>
      <w:r w:rsidRPr="00773935">
        <w:rPr>
          <w:i/>
          <w:iCs/>
          <w:sz w:val="19"/>
          <w:szCs w:val="19"/>
        </w:rPr>
        <w:t xml:space="preserve"> </w:t>
      </w:r>
      <w:proofErr w:type="spellStart"/>
      <w:r w:rsidRPr="00773935">
        <w:rPr>
          <w:i/>
          <w:iCs/>
          <w:sz w:val="19"/>
          <w:szCs w:val="19"/>
        </w:rPr>
        <w:t>kē</w:t>
      </w:r>
      <w:proofErr w:type="spellEnd"/>
      <w:r w:rsidRPr="00773935">
        <w:rPr>
          <w:i/>
          <w:iCs/>
          <w:sz w:val="19"/>
          <w:szCs w:val="19"/>
        </w:rPr>
        <w:t xml:space="preserve"> </w:t>
      </w:r>
      <w:proofErr w:type="spellStart"/>
      <w:r w:rsidRPr="00773935">
        <w:rPr>
          <w:i/>
          <w:iCs/>
          <w:sz w:val="19"/>
          <w:szCs w:val="19"/>
        </w:rPr>
        <w:t>tō</w:t>
      </w:r>
      <w:proofErr w:type="spellEnd"/>
      <w:r w:rsidRPr="00773935">
        <w:rPr>
          <w:i/>
          <w:iCs/>
          <w:sz w:val="19"/>
          <w:szCs w:val="19"/>
        </w:rPr>
        <w:t xml:space="preserve"> </w:t>
      </w:r>
      <w:proofErr w:type="spellStart"/>
      <w:r w:rsidRPr="00773935">
        <w:rPr>
          <w:i/>
          <w:iCs/>
          <w:sz w:val="19"/>
          <w:szCs w:val="19"/>
        </w:rPr>
        <w:t>haerenga</w:t>
      </w:r>
      <w:proofErr w:type="spellEnd"/>
      <w:r w:rsidRPr="00773935">
        <w:rPr>
          <w:i/>
          <w:iCs/>
          <w:sz w:val="19"/>
          <w:szCs w:val="19"/>
        </w:rPr>
        <w:t xml:space="preserve"> </w:t>
      </w:r>
      <w:proofErr w:type="spellStart"/>
      <w:r w:rsidRPr="00773935">
        <w:rPr>
          <w:i/>
          <w:iCs/>
          <w:sz w:val="19"/>
          <w:szCs w:val="19"/>
        </w:rPr>
        <w:t>mai</w:t>
      </w:r>
      <w:proofErr w:type="spellEnd"/>
      <w:r w:rsidRPr="00773935">
        <w:rPr>
          <w:i/>
          <w:iCs/>
          <w:sz w:val="19"/>
          <w:szCs w:val="19"/>
        </w:rPr>
        <w:t xml:space="preserve">, kia kore e </w:t>
      </w:r>
      <w:proofErr w:type="spellStart"/>
      <w:r w:rsidRPr="00773935">
        <w:rPr>
          <w:i/>
          <w:iCs/>
          <w:sz w:val="19"/>
          <w:szCs w:val="19"/>
        </w:rPr>
        <w:t>haere</w:t>
      </w:r>
      <w:proofErr w:type="spellEnd"/>
      <w:r w:rsidRPr="00773935">
        <w:rPr>
          <w:i/>
          <w:iCs/>
          <w:sz w:val="19"/>
          <w:szCs w:val="19"/>
        </w:rPr>
        <w:t xml:space="preserve"> </w:t>
      </w:r>
      <w:proofErr w:type="spellStart"/>
      <w:r w:rsidRPr="00773935">
        <w:rPr>
          <w:i/>
          <w:iCs/>
          <w:sz w:val="19"/>
          <w:szCs w:val="19"/>
        </w:rPr>
        <w:t>tonu</w:t>
      </w:r>
      <w:proofErr w:type="spellEnd"/>
      <w:r w:rsidRPr="00773935">
        <w:rPr>
          <w:i/>
          <w:iCs/>
          <w:sz w:val="19"/>
          <w:szCs w:val="19"/>
        </w:rPr>
        <w:t xml:space="preserve">. He </w:t>
      </w:r>
      <w:proofErr w:type="spellStart"/>
      <w:r w:rsidRPr="00773935">
        <w:rPr>
          <w:i/>
          <w:iCs/>
          <w:sz w:val="19"/>
          <w:szCs w:val="19"/>
        </w:rPr>
        <w:t>tino</w:t>
      </w:r>
      <w:proofErr w:type="spellEnd"/>
      <w:r w:rsidRPr="00773935">
        <w:rPr>
          <w:i/>
          <w:iCs/>
          <w:sz w:val="19"/>
          <w:szCs w:val="19"/>
        </w:rPr>
        <w:t xml:space="preserve"> </w:t>
      </w:r>
      <w:proofErr w:type="spellStart"/>
      <w:r w:rsidRPr="00773935">
        <w:rPr>
          <w:i/>
          <w:iCs/>
          <w:sz w:val="19"/>
          <w:szCs w:val="19"/>
        </w:rPr>
        <w:t>nui</w:t>
      </w:r>
      <w:proofErr w:type="spellEnd"/>
      <w:r w:rsidRPr="00773935">
        <w:rPr>
          <w:i/>
          <w:iCs/>
          <w:sz w:val="19"/>
          <w:szCs w:val="19"/>
        </w:rPr>
        <w:t xml:space="preserve"> </w:t>
      </w:r>
      <w:proofErr w:type="spellStart"/>
      <w:r w:rsidRPr="00773935">
        <w:rPr>
          <w:i/>
          <w:iCs/>
          <w:sz w:val="19"/>
          <w:szCs w:val="19"/>
        </w:rPr>
        <w:t>rawa</w:t>
      </w:r>
      <w:proofErr w:type="spellEnd"/>
      <w:r w:rsidRPr="00773935">
        <w:rPr>
          <w:i/>
          <w:iCs/>
          <w:sz w:val="19"/>
          <w:szCs w:val="19"/>
        </w:rPr>
        <w:t xml:space="preserve"> ō mahi, kia kore e mahi </w:t>
      </w:r>
      <w:proofErr w:type="spellStart"/>
      <w:r w:rsidRPr="00773935">
        <w:rPr>
          <w:i/>
          <w:iCs/>
          <w:sz w:val="19"/>
          <w:szCs w:val="19"/>
        </w:rPr>
        <w:t>nui</w:t>
      </w:r>
      <w:proofErr w:type="spellEnd"/>
      <w:r w:rsidRPr="00773935">
        <w:rPr>
          <w:i/>
          <w:iCs/>
          <w:sz w:val="19"/>
          <w:szCs w:val="19"/>
        </w:rPr>
        <w:t xml:space="preserve"> </w:t>
      </w:r>
      <w:proofErr w:type="spellStart"/>
      <w:r w:rsidRPr="00773935">
        <w:rPr>
          <w:i/>
          <w:iCs/>
          <w:sz w:val="19"/>
          <w:szCs w:val="19"/>
        </w:rPr>
        <w:t>tonu</w:t>
      </w:r>
      <w:proofErr w:type="spellEnd"/>
      <w:r w:rsidRPr="00773935">
        <w:rPr>
          <w:i/>
          <w:iCs/>
          <w:sz w:val="19"/>
          <w:szCs w:val="19"/>
        </w:rPr>
        <w:t>. You have come too far, not to go further. You have done too much, not to do more.</w:t>
      </w:r>
    </w:p>
    <w:p w14:paraId="5A1B8602" w14:textId="02DCE3D3" w:rsidR="007617F5" w:rsidRDefault="00456667" w:rsidP="001D6468">
      <w:pPr>
        <w:spacing w:before="120"/>
        <w:jc w:val="center"/>
      </w:pPr>
      <w:proofErr w:type="spellStart"/>
      <w:r>
        <w:rPr>
          <w:b/>
          <w:bCs/>
        </w:rPr>
        <w:t>Tā</w:t>
      </w:r>
      <w:proofErr w:type="spellEnd"/>
      <w:r>
        <w:rPr>
          <w:b/>
          <w:bCs/>
        </w:rPr>
        <w:t xml:space="preserve"> </w:t>
      </w:r>
      <w:proofErr w:type="spellStart"/>
      <w:r w:rsidR="00BB45E2" w:rsidRPr="00BB45E2">
        <w:rPr>
          <w:b/>
          <w:bCs/>
        </w:rPr>
        <w:t>Minita</w:t>
      </w:r>
      <w:proofErr w:type="spellEnd"/>
      <w:r w:rsidR="00BB45E2" w:rsidRPr="00BB45E2">
        <w:rPr>
          <w:b/>
          <w:bCs/>
        </w:rPr>
        <w:t xml:space="preserve"> </w:t>
      </w:r>
      <w:proofErr w:type="spellStart"/>
      <w:r w:rsidR="00BB45E2" w:rsidRPr="00BB45E2">
        <w:rPr>
          <w:b/>
          <w:bCs/>
        </w:rPr>
        <w:t>Peeni</w:t>
      </w:r>
      <w:proofErr w:type="spellEnd"/>
      <w:r w:rsidR="00BB45E2" w:rsidRPr="00BB45E2">
        <w:rPr>
          <w:b/>
          <w:bCs/>
        </w:rPr>
        <w:t xml:space="preserve"> Henare </w:t>
      </w:r>
      <w:proofErr w:type="spellStart"/>
      <w:r w:rsidR="00BB45E2" w:rsidRPr="00BB45E2">
        <w:rPr>
          <w:b/>
          <w:bCs/>
        </w:rPr>
        <w:t>taki</w:t>
      </w:r>
      <w:proofErr w:type="spellEnd"/>
      <w:r w:rsidR="00BB45E2" w:rsidRPr="00BB45E2">
        <w:rPr>
          <w:b/>
          <w:bCs/>
        </w:rPr>
        <w:t xml:space="preserve"> </w:t>
      </w:r>
      <w:proofErr w:type="spellStart"/>
      <w:r w:rsidR="00BB45E2" w:rsidRPr="00BB45E2">
        <w:rPr>
          <w:b/>
          <w:bCs/>
        </w:rPr>
        <w:t>i</w:t>
      </w:r>
      <w:proofErr w:type="spellEnd"/>
      <w:r w:rsidR="00BB45E2" w:rsidRPr="00BB45E2">
        <w:rPr>
          <w:b/>
          <w:bCs/>
        </w:rPr>
        <w:t xml:space="preserve"> </w:t>
      </w:r>
      <w:proofErr w:type="spellStart"/>
      <w:r w:rsidR="00BB45E2" w:rsidRPr="00BB45E2">
        <w:rPr>
          <w:b/>
          <w:bCs/>
        </w:rPr>
        <w:t>ngā</w:t>
      </w:r>
      <w:proofErr w:type="spellEnd"/>
      <w:r w:rsidR="00BB45E2" w:rsidRPr="00BB45E2">
        <w:rPr>
          <w:b/>
          <w:bCs/>
        </w:rPr>
        <w:t xml:space="preserve"> </w:t>
      </w:r>
      <w:proofErr w:type="spellStart"/>
      <w:r w:rsidR="00BB45E2" w:rsidRPr="00BB45E2">
        <w:rPr>
          <w:b/>
          <w:bCs/>
        </w:rPr>
        <w:t>kupu</w:t>
      </w:r>
      <w:proofErr w:type="spellEnd"/>
      <w:r w:rsidR="00BB45E2" w:rsidRPr="00BB45E2">
        <w:rPr>
          <w:b/>
          <w:bCs/>
        </w:rPr>
        <w:t xml:space="preserve"> a </w:t>
      </w:r>
      <w:proofErr w:type="spellStart"/>
      <w:r w:rsidR="00BB45E2" w:rsidRPr="00BB45E2">
        <w:rPr>
          <w:b/>
          <w:bCs/>
        </w:rPr>
        <w:t>tōna</w:t>
      </w:r>
      <w:proofErr w:type="spellEnd"/>
      <w:r w:rsidR="00BB45E2" w:rsidRPr="00BB45E2">
        <w:rPr>
          <w:b/>
          <w:bCs/>
        </w:rPr>
        <w:t xml:space="preserve"> </w:t>
      </w:r>
      <w:proofErr w:type="spellStart"/>
      <w:r w:rsidR="00BB45E2" w:rsidRPr="00BB45E2">
        <w:rPr>
          <w:b/>
          <w:bCs/>
        </w:rPr>
        <w:t>koroua</w:t>
      </w:r>
      <w:proofErr w:type="spellEnd"/>
      <w:r w:rsidR="00BB45E2" w:rsidRPr="00BB45E2">
        <w:rPr>
          <w:b/>
          <w:bCs/>
        </w:rPr>
        <w:t xml:space="preserve">, a </w:t>
      </w:r>
      <w:proofErr w:type="spellStart"/>
      <w:r w:rsidR="00BB45E2" w:rsidRPr="00BB45E2">
        <w:rPr>
          <w:b/>
          <w:bCs/>
        </w:rPr>
        <w:t>Tā</w:t>
      </w:r>
      <w:proofErr w:type="spellEnd"/>
      <w:r w:rsidR="00BB45E2" w:rsidRPr="00BB45E2">
        <w:rPr>
          <w:b/>
          <w:bCs/>
        </w:rPr>
        <w:t xml:space="preserve"> James Henare</w:t>
      </w:r>
      <w:r w:rsidR="003E06E0">
        <w:rPr>
          <w:rStyle w:val="FootnoteReference"/>
        </w:rPr>
        <w:footnoteReference w:id="9"/>
      </w:r>
    </w:p>
    <w:p w14:paraId="23BEC49F" w14:textId="77777777" w:rsidR="00C86248" w:rsidRPr="0043478F" w:rsidRDefault="00C86248">
      <w:pPr>
        <w:sectPr w:rsidR="00C86248" w:rsidRPr="0043478F" w:rsidSect="00BB427D">
          <w:pgSz w:w="11907" w:h="16840" w:code="9"/>
          <w:pgMar w:top="1418" w:right="1701" w:bottom="1134" w:left="1843" w:header="284" w:footer="425" w:gutter="284"/>
          <w:cols w:space="720"/>
        </w:sectPr>
      </w:pPr>
    </w:p>
    <w:p w14:paraId="6889BC0F" w14:textId="448EE725" w:rsidR="009A42D5" w:rsidRPr="00773935" w:rsidRDefault="00194DA3" w:rsidP="00773935">
      <w:pPr>
        <w:pStyle w:val="Heading3"/>
      </w:pPr>
      <w:proofErr w:type="spellStart"/>
      <w:r w:rsidRPr="00773935">
        <w:lastRenderedPageBreak/>
        <w:t>Ngā</w:t>
      </w:r>
      <w:proofErr w:type="spellEnd"/>
      <w:r w:rsidRPr="00773935">
        <w:t xml:space="preserve"> mahi </w:t>
      </w:r>
      <w:proofErr w:type="spellStart"/>
      <w:r w:rsidRPr="00773935">
        <w:t>matua</w:t>
      </w:r>
      <w:proofErr w:type="spellEnd"/>
      <w:r w:rsidRPr="00773935">
        <w:t xml:space="preserve"> </w:t>
      </w:r>
      <w:proofErr w:type="spellStart"/>
      <w:r w:rsidRPr="00773935">
        <w:t>mō</w:t>
      </w:r>
      <w:proofErr w:type="spellEnd"/>
      <w:r w:rsidRPr="00773935">
        <w:t xml:space="preserve"> Te </w:t>
      </w:r>
      <w:proofErr w:type="spellStart"/>
      <w:r w:rsidRPr="00773935">
        <w:t>wāhi</w:t>
      </w:r>
      <w:proofErr w:type="spellEnd"/>
      <w:r w:rsidRPr="00773935">
        <w:t xml:space="preserve"> </w:t>
      </w:r>
      <w:proofErr w:type="spellStart"/>
      <w:r w:rsidRPr="00773935">
        <w:t>arotahi</w:t>
      </w:r>
      <w:proofErr w:type="spellEnd"/>
      <w:r w:rsidRPr="00773935">
        <w:t xml:space="preserve"> 1</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69"/>
        <w:gridCol w:w="4288"/>
        <w:gridCol w:w="1559"/>
        <w:gridCol w:w="1553"/>
      </w:tblGrid>
      <w:tr w:rsidR="001B57FF" w:rsidRPr="001C0C9A" w14:paraId="6E39B7AA" w14:textId="77777777" w:rsidTr="001B57FF">
        <w:tc>
          <w:tcPr>
            <w:tcW w:w="669" w:type="dxa"/>
            <w:shd w:val="clear" w:color="auto" w:fill="1B83A0"/>
          </w:tcPr>
          <w:p w14:paraId="20DB2123" w14:textId="7EB52FEC" w:rsidR="001B57FF" w:rsidRPr="001C0C9A" w:rsidRDefault="001B57FF" w:rsidP="001B57FF">
            <w:pPr>
              <w:pStyle w:val="TableText"/>
              <w:rPr>
                <w:b/>
                <w:bCs/>
                <w:color w:val="FFFFFF" w:themeColor="background1"/>
              </w:rPr>
            </w:pPr>
            <w:r w:rsidRPr="001C0C9A">
              <w:rPr>
                <w:b/>
                <w:bCs/>
                <w:color w:val="FFFFFF" w:themeColor="background1"/>
              </w:rPr>
              <w:t>#</w:t>
            </w:r>
          </w:p>
        </w:tc>
        <w:tc>
          <w:tcPr>
            <w:tcW w:w="4288" w:type="dxa"/>
            <w:tcBorders>
              <w:bottom w:val="single" w:sz="4" w:space="0" w:color="FFFFFF" w:themeColor="background1"/>
            </w:tcBorders>
            <w:shd w:val="clear" w:color="auto" w:fill="1B83A0"/>
          </w:tcPr>
          <w:p w14:paraId="1192F231" w14:textId="7F389DB1" w:rsidR="001B57FF" w:rsidRPr="001C0C9A" w:rsidRDefault="00194DA3" w:rsidP="001B57FF">
            <w:pPr>
              <w:pStyle w:val="TableText"/>
              <w:rPr>
                <w:b/>
                <w:bCs/>
                <w:color w:val="FFFFFF" w:themeColor="background1"/>
              </w:rPr>
            </w:pPr>
            <w:r>
              <w:rPr>
                <w:b/>
                <w:bCs/>
                <w:color w:val="FFFFFF" w:themeColor="background1"/>
              </w:rPr>
              <w:t>Mahi</w:t>
            </w:r>
          </w:p>
        </w:tc>
        <w:tc>
          <w:tcPr>
            <w:tcW w:w="1559" w:type="dxa"/>
            <w:tcBorders>
              <w:bottom w:val="single" w:sz="4" w:space="0" w:color="FFFFFF" w:themeColor="background1"/>
            </w:tcBorders>
            <w:shd w:val="clear" w:color="auto" w:fill="1B83A0"/>
          </w:tcPr>
          <w:p w14:paraId="4D61F74D" w14:textId="4CD764EB" w:rsidR="001B57FF" w:rsidRPr="001C0C9A" w:rsidRDefault="00194DA3" w:rsidP="001B57FF">
            <w:pPr>
              <w:pStyle w:val="TableText"/>
              <w:rPr>
                <w:b/>
                <w:bCs/>
                <w:color w:val="FFFFFF" w:themeColor="background1"/>
              </w:rPr>
            </w:pPr>
            <w:proofErr w:type="spellStart"/>
            <w:r w:rsidRPr="00194DA3">
              <w:rPr>
                <w:b/>
                <w:bCs/>
                <w:color w:val="FFFFFF" w:themeColor="background1"/>
              </w:rPr>
              <w:t>Kaiārahi</w:t>
            </w:r>
            <w:proofErr w:type="spellEnd"/>
          </w:p>
        </w:tc>
        <w:tc>
          <w:tcPr>
            <w:tcW w:w="1553" w:type="dxa"/>
            <w:tcBorders>
              <w:bottom w:val="single" w:sz="4" w:space="0" w:color="FFFFFF" w:themeColor="background1"/>
            </w:tcBorders>
            <w:shd w:val="clear" w:color="auto" w:fill="1B83A0"/>
          </w:tcPr>
          <w:p w14:paraId="425912F9" w14:textId="2C457F18" w:rsidR="001B57FF" w:rsidRPr="001C0C9A" w:rsidRDefault="00194DA3" w:rsidP="001B57FF">
            <w:pPr>
              <w:pStyle w:val="TableText"/>
              <w:rPr>
                <w:b/>
                <w:bCs/>
                <w:color w:val="FFFFFF" w:themeColor="background1"/>
              </w:rPr>
            </w:pPr>
            <w:proofErr w:type="spellStart"/>
            <w:r w:rsidRPr="00194DA3">
              <w:rPr>
                <w:b/>
                <w:bCs/>
                <w:color w:val="FFFFFF" w:themeColor="background1"/>
              </w:rPr>
              <w:t>Rārangi</w:t>
            </w:r>
            <w:proofErr w:type="spellEnd"/>
            <w:r w:rsidRPr="00194DA3">
              <w:rPr>
                <w:b/>
                <w:bCs/>
                <w:color w:val="FFFFFF" w:themeColor="background1"/>
              </w:rPr>
              <w:t xml:space="preserve"> </w:t>
            </w:r>
            <w:proofErr w:type="spellStart"/>
            <w:r w:rsidRPr="00194DA3">
              <w:rPr>
                <w:b/>
                <w:bCs/>
                <w:color w:val="FFFFFF" w:themeColor="background1"/>
              </w:rPr>
              <w:t>Wā</w:t>
            </w:r>
            <w:proofErr w:type="spellEnd"/>
          </w:p>
        </w:tc>
      </w:tr>
      <w:tr w:rsidR="001B57FF" w14:paraId="5E1DC25B" w14:textId="77777777" w:rsidTr="001B57FF">
        <w:tc>
          <w:tcPr>
            <w:tcW w:w="669" w:type="dxa"/>
            <w:tcBorders>
              <w:right w:val="nil"/>
            </w:tcBorders>
            <w:shd w:val="clear" w:color="auto" w:fill="E3EAF1"/>
          </w:tcPr>
          <w:p w14:paraId="3747F376" w14:textId="4FDEFCB5" w:rsidR="001B57FF" w:rsidRDefault="001B57FF" w:rsidP="001B57FF">
            <w:pPr>
              <w:pStyle w:val="TableText"/>
            </w:pPr>
            <w:r w:rsidRPr="005E1F61">
              <w:t>1.1</w:t>
            </w:r>
          </w:p>
        </w:tc>
        <w:tc>
          <w:tcPr>
            <w:tcW w:w="4288" w:type="dxa"/>
            <w:tcBorders>
              <w:left w:val="nil"/>
              <w:bottom w:val="single" w:sz="4" w:space="0" w:color="E3EAF1"/>
              <w:right w:val="single" w:sz="4" w:space="0" w:color="E3EAF1"/>
            </w:tcBorders>
          </w:tcPr>
          <w:p w14:paraId="5E53D5B3" w14:textId="36DC0924" w:rsidR="00194DA3" w:rsidRDefault="00194DA3" w:rsidP="001B57FF">
            <w:pPr>
              <w:pStyle w:val="TableText"/>
            </w:pPr>
            <w:r w:rsidRPr="00194DA3">
              <w:t xml:space="preserve">Te </w:t>
            </w:r>
            <w:proofErr w:type="spellStart"/>
            <w:r w:rsidRPr="00194DA3">
              <w:t>whakatū</w:t>
            </w:r>
            <w:proofErr w:type="spellEnd"/>
            <w:r w:rsidRPr="00194DA3">
              <w:t xml:space="preserve"> </w:t>
            </w:r>
            <w:proofErr w:type="spellStart"/>
            <w:r w:rsidRPr="00194DA3">
              <w:t>i</w:t>
            </w:r>
            <w:proofErr w:type="spellEnd"/>
            <w:r w:rsidRPr="00194DA3">
              <w:t xml:space="preserve"> Te </w:t>
            </w:r>
            <w:proofErr w:type="spellStart"/>
            <w:r w:rsidRPr="00194DA3">
              <w:t>Rōpū</w:t>
            </w:r>
            <w:proofErr w:type="spellEnd"/>
            <w:r w:rsidRPr="00194DA3">
              <w:t xml:space="preserve"> Mahi </w:t>
            </w:r>
            <w:proofErr w:type="spellStart"/>
            <w:r w:rsidRPr="00194DA3">
              <w:t>Auahi</w:t>
            </w:r>
            <w:proofErr w:type="spellEnd"/>
            <w:r w:rsidRPr="00194DA3">
              <w:t xml:space="preserve"> Kore 2025, me </w:t>
            </w:r>
            <w:proofErr w:type="spellStart"/>
            <w:r w:rsidRPr="00194DA3">
              <w:t>te</w:t>
            </w:r>
            <w:proofErr w:type="spellEnd"/>
            <w:r w:rsidRPr="00194DA3">
              <w:t xml:space="preserve"> </w:t>
            </w:r>
            <w:proofErr w:type="spellStart"/>
            <w:r w:rsidRPr="00194DA3">
              <w:t>whai</w:t>
            </w:r>
            <w:proofErr w:type="spellEnd"/>
            <w:r w:rsidRPr="00194DA3">
              <w:t xml:space="preserve"> </w:t>
            </w:r>
            <w:proofErr w:type="spellStart"/>
            <w:r w:rsidRPr="00194DA3">
              <w:t>wāhi</w:t>
            </w:r>
            <w:proofErr w:type="spellEnd"/>
            <w:r w:rsidRPr="00194DA3">
              <w:t xml:space="preserve"> </w:t>
            </w:r>
            <w:proofErr w:type="spellStart"/>
            <w:r w:rsidRPr="00194DA3">
              <w:t>mai</w:t>
            </w:r>
            <w:proofErr w:type="spellEnd"/>
            <w:r w:rsidRPr="00194DA3">
              <w:t xml:space="preserve"> a </w:t>
            </w:r>
            <w:proofErr w:type="spellStart"/>
            <w:r w:rsidRPr="00194DA3">
              <w:t>ngā</w:t>
            </w:r>
            <w:proofErr w:type="spellEnd"/>
            <w:r w:rsidRPr="00194DA3">
              <w:t xml:space="preserve"> </w:t>
            </w:r>
            <w:proofErr w:type="spellStart"/>
            <w:r w:rsidRPr="00194DA3">
              <w:t>kaihautū</w:t>
            </w:r>
            <w:proofErr w:type="spellEnd"/>
            <w:r w:rsidRPr="00194DA3">
              <w:t xml:space="preserve"> Māori, kia </w:t>
            </w:r>
            <w:proofErr w:type="spellStart"/>
            <w:r w:rsidRPr="00194DA3">
              <w:t>mōhio</w:t>
            </w:r>
            <w:proofErr w:type="spellEnd"/>
            <w:r w:rsidRPr="00194DA3">
              <w:t xml:space="preserve"> ai </w:t>
            </w:r>
            <w:proofErr w:type="spellStart"/>
            <w:r w:rsidRPr="00194DA3">
              <w:t>kua</w:t>
            </w:r>
            <w:proofErr w:type="spellEnd"/>
            <w:r w:rsidRPr="00194DA3">
              <w:t xml:space="preserve"> tika </w:t>
            </w:r>
            <w:proofErr w:type="spellStart"/>
            <w:r w:rsidRPr="00194DA3">
              <w:t>te</w:t>
            </w:r>
            <w:proofErr w:type="spellEnd"/>
            <w:r w:rsidRPr="00194DA3">
              <w:t xml:space="preserve"> </w:t>
            </w:r>
            <w:proofErr w:type="spellStart"/>
            <w:r w:rsidRPr="00194DA3">
              <w:t>haere</w:t>
            </w:r>
            <w:proofErr w:type="spellEnd"/>
            <w:r w:rsidRPr="00194DA3">
              <w:t xml:space="preserve"> me </w:t>
            </w:r>
            <w:proofErr w:type="spellStart"/>
            <w:r w:rsidRPr="00194DA3">
              <w:t>te</w:t>
            </w:r>
            <w:proofErr w:type="spellEnd"/>
            <w:r w:rsidRPr="00194DA3">
              <w:t xml:space="preserve"> </w:t>
            </w:r>
            <w:proofErr w:type="spellStart"/>
            <w:r w:rsidRPr="00194DA3">
              <w:t>whakahaerenga</w:t>
            </w:r>
            <w:proofErr w:type="spellEnd"/>
            <w:r>
              <w:t xml:space="preserve"> o </w:t>
            </w:r>
            <w:proofErr w:type="spellStart"/>
            <w:r w:rsidRPr="00194DA3">
              <w:t>ngā</w:t>
            </w:r>
            <w:proofErr w:type="spellEnd"/>
            <w:r w:rsidRPr="00194DA3">
              <w:t xml:space="preserve"> mahi e </w:t>
            </w:r>
            <w:proofErr w:type="spellStart"/>
            <w:r w:rsidRPr="00194DA3">
              <w:t>tutuki</w:t>
            </w:r>
            <w:proofErr w:type="spellEnd"/>
            <w:r w:rsidRPr="00194DA3">
              <w:t xml:space="preserve"> ai </w:t>
            </w:r>
            <w:proofErr w:type="spellStart"/>
            <w:r w:rsidRPr="00194DA3">
              <w:t>te</w:t>
            </w:r>
            <w:proofErr w:type="spellEnd"/>
            <w:r w:rsidRPr="00194DA3">
              <w:t xml:space="preserve"> </w:t>
            </w:r>
            <w:proofErr w:type="spellStart"/>
            <w:r w:rsidRPr="00194DA3">
              <w:t>Auahi</w:t>
            </w:r>
            <w:proofErr w:type="spellEnd"/>
            <w:r w:rsidRPr="00194DA3">
              <w:t xml:space="preserve"> </w:t>
            </w:r>
            <w:proofErr w:type="spellStart"/>
            <w:r w:rsidRPr="00194DA3">
              <w:t>Koretanga</w:t>
            </w:r>
            <w:proofErr w:type="spellEnd"/>
            <w:r w:rsidRPr="00194DA3">
              <w:t xml:space="preserve"> 2025 </w:t>
            </w:r>
            <w:proofErr w:type="spellStart"/>
            <w:r w:rsidRPr="00194DA3">
              <w:t>mō</w:t>
            </w:r>
            <w:proofErr w:type="spellEnd"/>
            <w:r w:rsidRPr="00194DA3">
              <w:t xml:space="preserve"> </w:t>
            </w:r>
            <w:proofErr w:type="spellStart"/>
            <w:r w:rsidRPr="00194DA3">
              <w:t>ngā</w:t>
            </w:r>
            <w:proofErr w:type="spellEnd"/>
            <w:r w:rsidRPr="00194DA3">
              <w:t xml:space="preserve"> Māori</w:t>
            </w:r>
          </w:p>
        </w:tc>
        <w:tc>
          <w:tcPr>
            <w:tcW w:w="1559" w:type="dxa"/>
            <w:tcBorders>
              <w:left w:val="single" w:sz="4" w:space="0" w:color="E3EAF1"/>
              <w:bottom w:val="single" w:sz="4" w:space="0" w:color="E3EAF1"/>
              <w:right w:val="single" w:sz="4" w:space="0" w:color="E3EAF1"/>
            </w:tcBorders>
          </w:tcPr>
          <w:p w14:paraId="513A1A14" w14:textId="7C183CA4" w:rsidR="001B57FF" w:rsidRDefault="00194DA3" w:rsidP="001B57FF">
            <w:pPr>
              <w:pStyle w:val="TableText"/>
            </w:pPr>
            <w:r w:rsidRPr="00194DA3">
              <w:t xml:space="preserve">Te </w:t>
            </w:r>
            <w:proofErr w:type="spellStart"/>
            <w:r w:rsidRPr="00194DA3">
              <w:t>Manatū</w:t>
            </w:r>
            <w:proofErr w:type="spellEnd"/>
            <w:r>
              <w:t xml:space="preserve"> Hauora</w:t>
            </w:r>
          </w:p>
        </w:tc>
        <w:tc>
          <w:tcPr>
            <w:tcW w:w="1553" w:type="dxa"/>
            <w:tcBorders>
              <w:left w:val="single" w:sz="4" w:space="0" w:color="E3EAF1"/>
              <w:bottom w:val="single" w:sz="4" w:space="0" w:color="E3EAF1"/>
            </w:tcBorders>
          </w:tcPr>
          <w:p w14:paraId="3D075A3E" w14:textId="191CFB36" w:rsidR="001B57FF" w:rsidRDefault="00194DA3" w:rsidP="001B57FF">
            <w:pPr>
              <w:pStyle w:val="TableText"/>
            </w:pPr>
            <w:proofErr w:type="spellStart"/>
            <w:r w:rsidRPr="00194DA3">
              <w:t>Ināianei</w:t>
            </w:r>
            <w:proofErr w:type="spellEnd"/>
          </w:p>
        </w:tc>
      </w:tr>
      <w:tr w:rsidR="001B57FF" w14:paraId="35F8CCF4" w14:textId="77777777" w:rsidTr="001B57FF">
        <w:tc>
          <w:tcPr>
            <w:tcW w:w="669" w:type="dxa"/>
            <w:tcBorders>
              <w:right w:val="nil"/>
            </w:tcBorders>
            <w:shd w:val="clear" w:color="auto" w:fill="E3EAF1"/>
          </w:tcPr>
          <w:p w14:paraId="36B601FD" w14:textId="67E1323F" w:rsidR="001B57FF" w:rsidRDefault="001B57FF" w:rsidP="001B57FF">
            <w:pPr>
              <w:pStyle w:val="TableText"/>
            </w:pPr>
            <w:r w:rsidRPr="001D41CF">
              <w:t>1.2</w:t>
            </w:r>
          </w:p>
        </w:tc>
        <w:tc>
          <w:tcPr>
            <w:tcW w:w="4288" w:type="dxa"/>
            <w:tcBorders>
              <w:top w:val="single" w:sz="4" w:space="0" w:color="E3EAF1"/>
              <w:left w:val="nil"/>
              <w:bottom w:val="single" w:sz="4" w:space="0" w:color="E3EAF1"/>
              <w:right w:val="single" w:sz="4" w:space="0" w:color="E3EAF1"/>
            </w:tcBorders>
          </w:tcPr>
          <w:p w14:paraId="7F771415" w14:textId="12CE4A71" w:rsidR="001B57FF" w:rsidRDefault="00194DA3" w:rsidP="001B57FF">
            <w:pPr>
              <w:pStyle w:val="TableText"/>
            </w:pPr>
            <w:r w:rsidRPr="00194DA3">
              <w:t xml:space="preserve">Te </w:t>
            </w:r>
            <w:proofErr w:type="spellStart"/>
            <w:r w:rsidRPr="00194DA3">
              <w:t>mōhio</w:t>
            </w:r>
            <w:proofErr w:type="spellEnd"/>
            <w:r w:rsidRPr="00194DA3">
              <w:t xml:space="preserve"> </w:t>
            </w:r>
            <w:proofErr w:type="spellStart"/>
            <w:r w:rsidRPr="00194DA3">
              <w:t>pū</w:t>
            </w:r>
            <w:proofErr w:type="spellEnd"/>
            <w:r w:rsidRPr="00194DA3">
              <w:t xml:space="preserve"> ka </w:t>
            </w:r>
            <w:proofErr w:type="spellStart"/>
            <w:r w:rsidRPr="00194DA3">
              <w:t>aroturukihia</w:t>
            </w:r>
            <w:proofErr w:type="spellEnd"/>
            <w:r w:rsidRPr="00194DA3">
              <w:t xml:space="preserve"> e Te </w:t>
            </w:r>
            <w:proofErr w:type="spellStart"/>
            <w:r w:rsidRPr="00194DA3">
              <w:t>Rōpū</w:t>
            </w:r>
            <w:proofErr w:type="spellEnd"/>
            <w:r w:rsidRPr="00194DA3">
              <w:t xml:space="preserve"> Mahi </w:t>
            </w:r>
            <w:proofErr w:type="spellStart"/>
            <w:r w:rsidRPr="00194DA3">
              <w:t>Auahi</w:t>
            </w:r>
            <w:proofErr w:type="spellEnd"/>
            <w:r w:rsidRPr="00194DA3">
              <w:t xml:space="preserve"> Kore Aotearoa 2025 </w:t>
            </w:r>
            <w:proofErr w:type="spellStart"/>
            <w:r w:rsidRPr="00194DA3">
              <w:t>ngā</w:t>
            </w:r>
            <w:proofErr w:type="spellEnd"/>
            <w:r w:rsidRPr="00194DA3">
              <w:t xml:space="preserve"> mahi a Te </w:t>
            </w:r>
            <w:proofErr w:type="spellStart"/>
            <w:r w:rsidRPr="00194DA3">
              <w:t>Manatū</w:t>
            </w:r>
            <w:proofErr w:type="spellEnd"/>
            <w:r w:rsidRPr="00194DA3">
              <w:t xml:space="preserve"> Hauora, a </w:t>
            </w:r>
            <w:proofErr w:type="spellStart"/>
            <w:r w:rsidRPr="00194DA3">
              <w:t>te</w:t>
            </w:r>
            <w:proofErr w:type="spellEnd"/>
            <w:r w:rsidRPr="00194DA3">
              <w:t xml:space="preserve"> </w:t>
            </w:r>
            <w:proofErr w:type="spellStart"/>
            <w:r w:rsidRPr="00194DA3">
              <w:t>kāwanatanga</w:t>
            </w:r>
            <w:proofErr w:type="spellEnd"/>
            <w:r w:rsidRPr="00194DA3">
              <w:t xml:space="preserve">, a </w:t>
            </w:r>
            <w:proofErr w:type="spellStart"/>
            <w:r w:rsidRPr="00194DA3">
              <w:t>te</w:t>
            </w:r>
            <w:proofErr w:type="spellEnd"/>
            <w:r w:rsidRPr="00194DA3">
              <w:t xml:space="preserve"> </w:t>
            </w:r>
            <w:proofErr w:type="spellStart"/>
            <w:r w:rsidRPr="00194DA3">
              <w:t>rāngai</w:t>
            </w:r>
            <w:proofErr w:type="spellEnd"/>
            <w:r w:rsidRPr="00194DA3">
              <w:t xml:space="preserve"> </w:t>
            </w:r>
            <w:proofErr w:type="spellStart"/>
            <w:r w:rsidRPr="00194DA3">
              <w:t>aroturuki</w:t>
            </w:r>
            <w:proofErr w:type="spellEnd"/>
            <w:r w:rsidRPr="00194DA3">
              <w:t xml:space="preserve"> </w:t>
            </w:r>
            <w:proofErr w:type="spellStart"/>
            <w:r w:rsidRPr="00194DA3">
              <w:t>tupeka</w:t>
            </w:r>
            <w:proofErr w:type="spellEnd"/>
            <w:r w:rsidRPr="00194DA3">
              <w:t xml:space="preserve"> </w:t>
            </w:r>
            <w:proofErr w:type="spellStart"/>
            <w:r w:rsidRPr="00194DA3">
              <w:t>hoki</w:t>
            </w:r>
            <w:proofErr w:type="spellEnd"/>
            <w:r w:rsidRPr="00194DA3">
              <w:t xml:space="preserve"> </w:t>
            </w:r>
            <w:proofErr w:type="spellStart"/>
            <w:r w:rsidRPr="00194DA3">
              <w:t>mō</w:t>
            </w:r>
            <w:proofErr w:type="spellEnd"/>
            <w:r w:rsidRPr="00194DA3">
              <w:t xml:space="preserve"> </w:t>
            </w:r>
            <w:proofErr w:type="spellStart"/>
            <w:r w:rsidRPr="00194DA3">
              <w:t>ngā</w:t>
            </w:r>
            <w:proofErr w:type="spellEnd"/>
            <w:r w:rsidRPr="00194DA3">
              <w:t xml:space="preserve"> Māori, </w:t>
            </w:r>
            <w:proofErr w:type="spellStart"/>
            <w:r w:rsidRPr="00194DA3">
              <w:t>mā</w:t>
            </w:r>
            <w:proofErr w:type="spellEnd"/>
            <w:r w:rsidRPr="00194DA3">
              <w:t xml:space="preserve"> roto </w:t>
            </w:r>
            <w:proofErr w:type="spellStart"/>
            <w:r w:rsidRPr="00194DA3">
              <w:t>i</w:t>
            </w:r>
            <w:proofErr w:type="spellEnd"/>
            <w:r w:rsidRPr="00194DA3">
              <w:t xml:space="preserve"> </w:t>
            </w:r>
            <w:proofErr w:type="spellStart"/>
            <w:r w:rsidRPr="00194DA3">
              <w:t>te</w:t>
            </w:r>
            <w:proofErr w:type="spellEnd"/>
            <w:r w:rsidRPr="00194DA3">
              <w:t xml:space="preserve"> </w:t>
            </w:r>
            <w:proofErr w:type="spellStart"/>
            <w:r w:rsidRPr="00194DA3">
              <w:t>taurite</w:t>
            </w:r>
            <w:proofErr w:type="spellEnd"/>
            <w:r w:rsidRPr="00194DA3">
              <w:t xml:space="preserve"> o </w:t>
            </w:r>
            <w:proofErr w:type="spellStart"/>
            <w:r w:rsidRPr="00194DA3">
              <w:t>ngā</w:t>
            </w:r>
            <w:proofErr w:type="spellEnd"/>
            <w:r w:rsidRPr="00194DA3">
              <w:t xml:space="preserve"> </w:t>
            </w:r>
            <w:proofErr w:type="spellStart"/>
            <w:r w:rsidRPr="00194DA3">
              <w:t>pūrongo</w:t>
            </w:r>
            <w:proofErr w:type="spellEnd"/>
            <w:r w:rsidRPr="00194DA3">
              <w:t xml:space="preserve"> mahi me </w:t>
            </w:r>
            <w:proofErr w:type="spellStart"/>
            <w:r w:rsidRPr="00194DA3">
              <w:t>te</w:t>
            </w:r>
            <w:proofErr w:type="spellEnd"/>
            <w:r w:rsidRPr="00194DA3">
              <w:t xml:space="preserve"> </w:t>
            </w:r>
            <w:proofErr w:type="spellStart"/>
            <w:r w:rsidRPr="00194DA3">
              <w:t>aroturuki</w:t>
            </w:r>
            <w:proofErr w:type="spellEnd"/>
            <w:r w:rsidRPr="00194DA3">
              <w:t xml:space="preserve">, </w:t>
            </w:r>
            <w:proofErr w:type="spellStart"/>
            <w:r w:rsidRPr="00194DA3">
              <w:t>te</w:t>
            </w:r>
            <w:proofErr w:type="spellEnd"/>
            <w:r w:rsidRPr="00194DA3">
              <w:t xml:space="preserve"> </w:t>
            </w:r>
            <w:proofErr w:type="spellStart"/>
            <w:r w:rsidRPr="00194DA3">
              <w:t>arotake</w:t>
            </w:r>
            <w:proofErr w:type="spellEnd"/>
            <w:r w:rsidRPr="00194DA3">
              <w:t xml:space="preserve"> </w:t>
            </w:r>
            <w:proofErr w:type="spellStart"/>
            <w:r w:rsidRPr="00194DA3">
              <w:t>hoki</w:t>
            </w:r>
            <w:proofErr w:type="spellEnd"/>
            <w:r w:rsidRPr="00194DA3">
              <w:t xml:space="preserve"> </w:t>
            </w:r>
            <w:proofErr w:type="spellStart"/>
            <w:r w:rsidRPr="00194DA3">
              <w:t>i</w:t>
            </w:r>
            <w:proofErr w:type="spellEnd"/>
            <w:r w:rsidRPr="00194DA3">
              <w:t xml:space="preserve"> </w:t>
            </w:r>
            <w:proofErr w:type="spellStart"/>
            <w:r w:rsidRPr="00194DA3">
              <w:t>tēnei</w:t>
            </w:r>
            <w:proofErr w:type="spellEnd"/>
            <w:r w:rsidRPr="00194DA3">
              <w:t xml:space="preserve"> </w:t>
            </w:r>
            <w:proofErr w:type="spellStart"/>
            <w:r w:rsidRPr="00194DA3">
              <w:t>mahere</w:t>
            </w:r>
            <w:proofErr w:type="spellEnd"/>
            <w:r w:rsidRPr="00194DA3">
              <w:t xml:space="preserve"> </w:t>
            </w:r>
            <w:proofErr w:type="spellStart"/>
            <w:r w:rsidRPr="00194DA3">
              <w:t>rautaki</w:t>
            </w:r>
            <w:proofErr w:type="spellEnd"/>
          </w:p>
        </w:tc>
        <w:tc>
          <w:tcPr>
            <w:tcW w:w="1559" w:type="dxa"/>
            <w:tcBorders>
              <w:top w:val="single" w:sz="4" w:space="0" w:color="E3EAF1"/>
              <w:left w:val="single" w:sz="4" w:space="0" w:color="E3EAF1"/>
              <w:bottom w:val="single" w:sz="4" w:space="0" w:color="E3EAF1"/>
              <w:right w:val="single" w:sz="4" w:space="0" w:color="E3EAF1"/>
            </w:tcBorders>
          </w:tcPr>
          <w:p w14:paraId="164A6D48" w14:textId="5767208F" w:rsidR="001B57FF" w:rsidRDefault="00194DA3" w:rsidP="001B57FF">
            <w:pPr>
              <w:pStyle w:val="TableText"/>
            </w:pPr>
            <w:r w:rsidRPr="00194DA3">
              <w:t xml:space="preserve">Te </w:t>
            </w:r>
            <w:proofErr w:type="spellStart"/>
            <w:r w:rsidRPr="00194DA3">
              <w:t>Rōpū</w:t>
            </w:r>
            <w:proofErr w:type="spellEnd"/>
            <w:r w:rsidRPr="00194DA3">
              <w:t xml:space="preserve"> Mahi </w:t>
            </w:r>
            <w:proofErr w:type="spellStart"/>
            <w:r w:rsidRPr="00194DA3">
              <w:t>Auahi</w:t>
            </w:r>
            <w:proofErr w:type="spellEnd"/>
            <w:r w:rsidRPr="00194DA3">
              <w:t xml:space="preserve"> Kore 2025</w:t>
            </w:r>
          </w:p>
        </w:tc>
        <w:tc>
          <w:tcPr>
            <w:tcW w:w="1553" w:type="dxa"/>
            <w:tcBorders>
              <w:top w:val="single" w:sz="4" w:space="0" w:color="E3EAF1"/>
              <w:left w:val="single" w:sz="4" w:space="0" w:color="E3EAF1"/>
              <w:bottom w:val="single" w:sz="4" w:space="0" w:color="E3EAF1"/>
            </w:tcBorders>
          </w:tcPr>
          <w:p w14:paraId="404F1C2D" w14:textId="7CB88FC4" w:rsidR="001B57FF" w:rsidRDefault="00194DA3" w:rsidP="001B57FF">
            <w:pPr>
              <w:pStyle w:val="TableText"/>
            </w:pPr>
            <w:proofErr w:type="spellStart"/>
            <w:r w:rsidRPr="00194DA3">
              <w:t>Ināianei</w:t>
            </w:r>
            <w:proofErr w:type="spellEnd"/>
            <w:r>
              <w:t xml:space="preserve"> </w:t>
            </w:r>
            <w:r w:rsidR="001B57FF" w:rsidRPr="001D41CF">
              <w:t>– 2025</w:t>
            </w:r>
          </w:p>
        </w:tc>
      </w:tr>
      <w:tr w:rsidR="001B57FF" w14:paraId="2419697F" w14:textId="77777777" w:rsidTr="001B57FF">
        <w:tc>
          <w:tcPr>
            <w:tcW w:w="669" w:type="dxa"/>
            <w:tcBorders>
              <w:right w:val="nil"/>
            </w:tcBorders>
            <w:shd w:val="clear" w:color="auto" w:fill="E3EAF1"/>
          </w:tcPr>
          <w:p w14:paraId="24DB87FB" w14:textId="6213BC98" w:rsidR="001B57FF" w:rsidRDefault="001B57FF" w:rsidP="001B57FF">
            <w:pPr>
              <w:pStyle w:val="TableText"/>
            </w:pPr>
            <w:r w:rsidRPr="001D41CF">
              <w:t>1.3</w:t>
            </w:r>
          </w:p>
        </w:tc>
        <w:tc>
          <w:tcPr>
            <w:tcW w:w="4288" w:type="dxa"/>
            <w:tcBorders>
              <w:top w:val="single" w:sz="4" w:space="0" w:color="E3EAF1"/>
              <w:left w:val="nil"/>
              <w:bottom w:val="single" w:sz="4" w:space="0" w:color="E3EAF1"/>
              <w:right w:val="single" w:sz="4" w:space="0" w:color="E3EAF1"/>
            </w:tcBorders>
          </w:tcPr>
          <w:p w14:paraId="14FC6BC6" w14:textId="2C1A40B1" w:rsidR="001B57FF" w:rsidRDefault="00194DA3" w:rsidP="001B57FF">
            <w:pPr>
              <w:pStyle w:val="TableText"/>
            </w:pPr>
            <w:r w:rsidRPr="00194DA3">
              <w:t xml:space="preserve">Te </w:t>
            </w:r>
            <w:proofErr w:type="spellStart"/>
            <w:r w:rsidRPr="00194DA3">
              <w:t>waihanga</w:t>
            </w:r>
            <w:proofErr w:type="spellEnd"/>
            <w:r w:rsidRPr="00194DA3">
              <w:t xml:space="preserve"> </w:t>
            </w:r>
            <w:proofErr w:type="spellStart"/>
            <w:r w:rsidRPr="00194DA3">
              <w:t>mahere</w:t>
            </w:r>
            <w:proofErr w:type="spellEnd"/>
            <w:r w:rsidRPr="00194DA3">
              <w:t xml:space="preserve"> </w:t>
            </w:r>
            <w:proofErr w:type="spellStart"/>
            <w:r w:rsidRPr="00194DA3">
              <w:t>mō</w:t>
            </w:r>
            <w:proofErr w:type="spellEnd"/>
            <w:r w:rsidRPr="00194DA3">
              <w:t xml:space="preserve"> </w:t>
            </w:r>
            <w:proofErr w:type="spellStart"/>
            <w:r w:rsidRPr="00194DA3">
              <w:t>te</w:t>
            </w:r>
            <w:proofErr w:type="spellEnd"/>
            <w:r w:rsidRPr="00194DA3">
              <w:t xml:space="preserve"> </w:t>
            </w:r>
            <w:proofErr w:type="spellStart"/>
            <w:r w:rsidRPr="00194DA3">
              <w:t>whakatairanga</w:t>
            </w:r>
            <w:proofErr w:type="spellEnd"/>
            <w:r w:rsidRPr="00194DA3">
              <w:t xml:space="preserve"> </w:t>
            </w:r>
            <w:proofErr w:type="spellStart"/>
            <w:r w:rsidRPr="00194DA3">
              <w:t>i</w:t>
            </w:r>
            <w:proofErr w:type="spellEnd"/>
            <w:r w:rsidRPr="00194DA3">
              <w:t xml:space="preserve"> </w:t>
            </w:r>
            <w:proofErr w:type="spellStart"/>
            <w:r w:rsidRPr="00194DA3">
              <w:t>te</w:t>
            </w:r>
            <w:proofErr w:type="spellEnd"/>
            <w:r w:rsidRPr="00194DA3">
              <w:t xml:space="preserve"> </w:t>
            </w:r>
            <w:proofErr w:type="spellStart"/>
            <w:r w:rsidRPr="00194DA3">
              <w:t>hauora</w:t>
            </w:r>
            <w:proofErr w:type="spellEnd"/>
            <w:r w:rsidRPr="00194DA3">
              <w:t xml:space="preserve"> me </w:t>
            </w:r>
            <w:proofErr w:type="spellStart"/>
            <w:r w:rsidRPr="00194DA3">
              <w:t>te</w:t>
            </w:r>
            <w:proofErr w:type="spellEnd"/>
            <w:r w:rsidRPr="00194DA3">
              <w:t xml:space="preserve"> </w:t>
            </w:r>
            <w:proofErr w:type="spellStart"/>
            <w:r w:rsidRPr="00194DA3">
              <w:t>kokenga</w:t>
            </w:r>
            <w:proofErr w:type="spellEnd"/>
            <w:r w:rsidRPr="00194DA3">
              <w:t xml:space="preserve"> o </w:t>
            </w:r>
            <w:proofErr w:type="spellStart"/>
            <w:r w:rsidRPr="00194DA3">
              <w:t>te</w:t>
            </w:r>
            <w:proofErr w:type="spellEnd"/>
            <w:r w:rsidRPr="00194DA3">
              <w:t xml:space="preserve"> </w:t>
            </w:r>
            <w:proofErr w:type="spellStart"/>
            <w:r w:rsidRPr="00194DA3">
              <w:t>hapori</w:t>
            </w:r>
            <w:proofErr w:type="spellEnd"/>
            <w:r w:rsidRPr="00194DA3">
              <w:t xml:space="preserve"> e </w:t>
            </w:r>
            <w:proofErr w:type="spellStart"/>
            <w:r w:rsidRPr="00194DA3">
              <w:t>whakaahua</w:t>
            </w:r>
            <w:proofErr w:type="spellEnd"/>
            <w:r w:rsidRPr="00194DA3">
              <w:t xml:space="preserve"> ana, e </w:t>
            </w:r>
            <w:proofErr w:type="spellStart"/>
            <w:r w:rsidRPr="00194DA3">
              <w:t>hāngai</w:t>
            </w:r>
            <w:proofErr w:type="spellEnd"/>
            <w:r w:rsidRPr="00194DA3">
              <w:t xml:space="preserve"> ana </w:t>
            </w:r>
            <w:proofErr w:type="spellStart"/>
            <w:r w:rsidRPr="00194DA3">
              <w:t>hoki</w:t>
            </w:r>
            <w:proofErr w:type="spellEnd"/>
            <w:r w:rsidRPr="00194DA3">
              <w:t xml:space="preserve"> </w:t>
            </w:r>
            <w:proofErr w:type="spellStart"/>
            <w:r w:rsidRPr="00194DA3">
              <w:t>ki</w:t>
            </w:r>
            <w:proofErr w:type="spellEnd"/>
            <w:r w:rsidRPr="00194DA3">
              <w:t xml:space="preserve"> </w:t>
            </w:r>
            <w:proofErr w:type="spellStart"/>
            <w:r w:rsidRPr="00194DA3">
              <w:t>ngā</w:t>
            </w:r>
            <w:proofErr w:type="spellEnd"/>
            <w:r w:rsidRPr="00194DA3">
              <w:t xml:space="preserve"> </w:t>
            </w:r>
            <w:proofErr w:type="spellStart"/>
            <w:r w:rsidRPr="00194DA3">
              <w:t>mōtika</w:t>
            </w:r>
            <w:proofErr w:type="spellEnd"/>
            <w:r w:rsidRPr="00194DA3">
              <w:t xml:space="preserve"> Māori </w:t>
            </w:r>
            <w:proofErr w:type="spellStart"/>
            <w:r w:rsidRPr="00194DA3">
              <w:t>i</w:t>
            </w:r>
            <w:proofErr w:type="spellEnd"/>
            <w:r w:rsidRPr="00194DA3">
              <w:t xml:space="preserve"> </w:t>
            </w:r>
            <w:proofErr w:type="spellStart"/>
            <w:r w:rsidRPr="00194DA3">
              <w:t>raro</w:t>
            </w:r>
            <w:proofErr w:type="spellEnd"/>
            <w:r w:rsidRPr="00194DA3">
              <w:t xml:space="preserve"> </w:t>
            </w:r>
            <w:proofErr w:type="spellStart"/>
            <w:r w:rsidRPr="00194DA3">
              <w:t>i</w:t>
            </w:r>
            <w:proofErr w:type="spellEnd"/>
            <w:r w:rsidRPr="00194DA3">
              <w:t xml:space="preserve"> Te </w:t>
            </w:r>
            <w:proofErr w:type="spellStart"/>
            <w:r w:rsidRPr="00194DA3">
              <w:t>Tiriti</w:t>
            </w:r>
            <w:proofErr w:type="spellEnd"/>
            <w:r w:rsidRPr="00194DA3">
              <w:t xml:space="preserve"> o Waitangi me </w:t>
            </w:r>
            <w:proofErr w:type="spellStart"/>
            <w:r w:rsidRPr="00194DA3">
              <w:t>ngā</w:t>
            </w:r>
            <w:proofErr w:type="spellEnd"/>
            <w:r w:rsidRPr="00194DA3">
              <w:t xml:space="preserve"> </w:t>
            </w:r>
            <w:proofErr w:type="spellStart"/>
            <w:r w:rsidRPr="00194DA3">
              <w:t>aronga</w:t>
            </w:r>
            <w:proofErr w:type="spellEnd"/>
            <w:r w:rsidRPr="00194DA3">
              <w:t xml:space="preserve">, </w:t>
            </w:r>
            <w:proofErr w:type="spellStart"/>
            <w:r w:rsidRPr="00194DA3">
              <w:t>ngā</w:t>
            </w:r>
            <w:proofErr w:type="spellEnd"/>
            <w:r w:rsidRPr="00194DA3">
              <w:t xml:space="preserve"> </w:t>
            </w:r>
            <w:proofErr w:type="spellStart"/>
            <w:r w:rsidRPr="00194DA3">
              <w:t>wawata</w:t>
            </w:r>
            <w:proofErr w:type="spellEnd"/>
            <w:r w:rsidRPr="00194DA3">
              <w:t xml:space="preserve">, </w:t>
            </w:r>
            <w:proofErr w:type="spellStart"/>
            <w:r w:rsidRPr="00194DA3">
              <w:t>ngā</w:t>
            </w:r>
            <w:proofErr w:type="spellEnd"/>
            <w:r w:rsidRPr="00194DA3">
              <w:t xml:space="preserve"> </w:t>
            </w:r>
            <w:proofErr w:type="spellStart"/>
            <w:r w:rsidRPr="00194DA3">
              <w:t>tirohanga</w:t>
            </w:r>
            <w:proofErr w:type="spellEnd"/>
            <w:r w:rsidRPr="00194DA3">
              <w:t xml:space="preserve"> </w:t>
            </w:r>
            <w:proofErr w:type="spellStart"/>
            <w:r w:rsidRPr="00194DA3">
              <w:t>hoki</w:t>
            </w:r>
            <w:proofErr w:type="spellEnd"/>
            <w:r w:rsidRPr="00194DA3">
              <w:t xml:space="preserve"> </w:t>
            </w:r>
            <w:proofErr w:type="spellStart"/>
            <w:r w:rsidRPr="00194DA3">
              <w:t>i</w:t>
            </w:r>
            <w:proofErr w:type="spellEnd"/>
            <w:r w:rsidRPr="00194DA3">
              <w:t xml:space="preserve"> </w:t>
            </w:r>
            <w:proofErr w:type="spellStart"/>
            <w:r w:rsidRPr="00194DA3">
              <w:t>te</w:t>
            </w:r>
            <w:proofErr w:type="spellEnd"/>
            <w:r w:rsidRPr="00194DA3">
              <w:t xml:space="preserve"> </w:t>
            </w:r>
            <w:proofErr w:type="spellStart"/>
            <w:r w:rsidRPr="00194DA3">
              <w:t>taumata</w:t>
            </w:r>
            <w:proofErr w:type="spellEnd"/>
            <w:r w:rsidRPr="00194DA3">
              <w:t xml:space="preserve"> o </w:t>
            </w:r>
            <w:proofErr w:type="spellStart"/>
            <w:r w:rsidRPr="00194DA3">
              <w:t>te</w:t>
            </w:r>
            <w:proofErr w:type="spellEnd"/>
            <w:r w:rsidRPr="00194DA3">
              <w:t xml:space="preserve"> </w:t>
            </w:r>
            <w:proofErr w:type="spellStart"/>
            <w:r w:rsidRPr="00194DA3">
              <w:t>hapori</w:t>
            </w:r>
            <w:proofErr w:type="spellEnd"/>
            <w:r w:rsidRPr="00194DA3">
              <w:t xml:space="preserve">, </w:t>
            </w:r>
            <w:proofErr w:type="spellStart"/>
            <w:r w:rsidRPr="00194DA3">
              <w:t>i</w:t>
            </w:r>
            <w:proofErr w:type="spellEnd"/>
            <w:r w:rsidRPr="00194DA3">
              <w:t xml:space="preserve"> </w:t>
            </w:r>
            <w:proofErr w:type="spellStart"/>
            <w:r w:rsidRPr="00194DA3">
              <w:t>te</w:t>
            </w:r>
            <w:proofErr w:type="spellEnd"/>
            <w:r w:rsidRPr="00194DA3">
              <w:t xml:space="preserve"> </w:t>
            </w:r>
            <w:proofErr w:type="spellStart"/>
            <w:r w:rsidRPr="00194DA3">
              <w:t>taumata</w:t>
            </w:r>
            <w:proofErr w:type="spellEnd"/>
            <w:r>
              <w:t xml:space="preserve"> o </w:t>
            </w:r>
            <w:proofErr w:type="spellStart"/>
            <w:r w:rsidRPr="00194DA3">
              <w:t>te</w:t>
            </w:r>
            <w:proofErr w:type="spellEnd"/>
            <w:r w:rsidRPr="00194DA3">
              <w:t xml:space="preserve"> </w:t>
            </w:r>
            <w:proofErr w:type="spellStart"/>
            <w:r w:rsidRPr="00194DA3">
              <w:t>rohe</w:t>
            </w:r>
            <w:proofErr w:type="spellEnd"/>
            <w:r w:rsidRPr="00194DA3">
              <w:t xml:space="preserve">, </w:t>
            </w:r>
            <w:proofErr w:type="spellStart"/>
            <w:r w:rsidRPr="00194DA3">
              <w:t>i</w:t>
            </w:r>
            <w:proofErr w:type="spellEnd"/>
            <w:r w:rsidRPr="00194DA3">
              <w:t xml:space="preserve"> </w:t>
            </w:r>
            <w:proofErr w:type="spellStart"/>
            <w:r w:rsidRPr="00194DA3">
              <w:t>te</w:t>
            </w:r>
            <w:proofErr w:type="spellEnd"/>
            <w:r w:rsidRPr="00194DA3">
              <w:t xml:space="preserve"> </w:t>
            </w:r>
            <w:proofErr w:type="spellStart"/>
            <w:r w:rsidRPr="00194DA3">
              <w:t>taumata</w:t>
            </w:r>
            <w:proofErr w:type="spellEnd"/>
            <w:r w:rsidRPr="00194DA3">
              <w:t xml:space="preserve"> </w:t>
            </w:r>
            <w:proofErr w:type="spellStart"/>
            <w:r w:rsidRPr="00194DA3">
              <w:t>hoki</w:t>
            </w:r>
            <w:proofErr w:type="spellEnd"/>
            <w:r w:rsidRPr="00194DA3">
              <w:t xml:space="preserve"> o </w:t>
            </w:r>
            <w:proofErr w:type="spellStart"/>
            <w:r w:rsidRPr="00194DA3">
              <w:t>te</w:t>
            </w:r>
            <w:proofErr w:type="spellEnd"/>
            <w:r w:rsidRPr="00194DA3">
              <w:t xml:space="preserve"> motu (e ai </w:t>
            </w:r>
            <w:proofErr w:type="spellStart"/>
            <w:r w:rsidRPr="00194DA3">
              <w:t>ki</w:t>
            </w:r>
            <w:proofErr w:type="spellEnd"/>
            <w:r w:rsidRPr="00194DA3">
              <w:t xml:space="preserve"> </w:t>
            </w:r>
            <w:proofErr w:type="spellStart"/>
            <w:r w:rsidRPr="00194DA3">
              <w:t>te</w:t>
            </w:r>
            <w:proofErr w:type="spellEnd"/>
            <w:r w:rsidRPr="00194DA3">
              <w:t xml:space="preserve"> mahi 2.2)</w:t>
            </w:r>
          </w:p>
        </w:tc>
        <w:tc>
          <w:tcPr>
            <w:tcW w:w="1559" w:type="dxa"/>
            <w:tcBorders>
              <w:top w:val="single" w:sz="4" w:space="0" w:color="E3EAF1"/>
              <w:left w:val="single" w:sz="4" w:space="0" w:color="E3EAF1"/>
              <w:bottom w:val="single" w:sz="4" w:space="0" w:color="E3EAF1"/>
              <w:right w:val="single" w:sz="4" w:space="0" w:color="E3EAF1"/>
            </w:tcBorders>
          </w:tcPr>
          <w:p w14:paraId="32BF3843" w14:textId="1D66EE1E" w:rsidR="001B57FF" w:rsidRDefault="001B57FF" w:rsidP="001B57FF">
            <w:pPr>
              <w:pStyle w:val="TableText"/>
            </w:pPr>
            <w:proofErr w:type="spellStart"/>
            <w:r w:rsidRPr="001D41CF">
              <w:t>Hāpai</w:t>
            </w:r>
            <w:proofErr w:type="spellEnd"/>
            <w:r w:rsidRPr="001D41CF">
              <w:t xml:space="preserve"> Te Hauora</w:t>
            </w:r>
          </w:p>
        </w:tc>
        <w:tc>
          <w:tcPr>
            <w:tcW w:w="1553" w:type="dxa"/>
            <w:tcBorders>
              <w:top w:val="single" w:sz="4" w:space="0" w:color="E3EAF1"/>
              <w:left w:val="single" w:sz="4" w:space="0" w:color="E3EAF1"/>
              <w:bottom w:val="single" w:sz="4" w:space="0" w:color="E3EAF1"/>
            </w:tcBorders>
          </w:tcPr>
          <w:p w14:paraId="6CDE380E" w14:textId="31E290C5" w:rsidR="001B57FF" w:rsidRDefault="00194DA3" w:rsidP="001B57FF">
            <w:pPr>
              <w:pStyle w:val="TableText"/>
            </w:pPr>
            <w:proofErr w:type="spellStart"/>
            <w:r w:rsidRPr="00194DA3">
              <w:t>Ināianei</w:t>
            </w:r>
            <w:proofErr w:type="spellEnd"/>
            <w:r>
              <w:t xml:space="preserve"> </w:t>
            </w:r>
            <w:r w:rsidR="001B57FF" w:rsidRPr="001D41CF">
              <w:t>– 2025</w:t>
            </w:r>
          </w:p>
        </w:tc>
      </w:tr>
      <w:tr w:rsidR="001B57FF" w14:paraId="3C0AAB65" w14:textId="77777777" w:rsidTr="001B57FF">
        <w:tc>
          <w:tcPr>
            <w:tcW w:w="669" w:type="dxa"/>
            <w:tcBorders>
              <w:right w:val="nil"/>
            </w:tcBorders>
            <w:shd w:val="clear" w:color="auto" w:fill="E3EAF1"/>
          </w:tcPr>
          <w:p w14:paraId="7DF10313" w14:textId="2421F2FB" w:rsidR="001B57FF" w:rsidRDefault="001B57FF" w:rsidP="001B57FF">
            <w:pPr>
              <w:pStyle w:val="TableText"/>
            </w:pPr>
            <w:r w:rsidRPr="001D41CF">
              <w:t>1.4</w:t>
            </w:r>
          </w:p>
        </w:tc>
        <w:tc>
          <w:tcPr>
            <w:tcW w:w="4288" w:type="dxa"/>
            <w:tcBorders>
              <w:top w:val="single" w:sz="4" w:space="0" w:color="E3EAF1"/>
              <w:left w:val="nil"/>
              <w:bottom w:val="single" w:sz="4" w:space="0" w:color="E3EAF1"/>
              <w:right w:val="single" w:sz="4" w:space="0" w:color="E3EAF1"/>
            </w:tcBorders>
          </w:tcPr>
          <w:p w14:paraId="220FFD38" w14:textId="38958EDE" w:rsidR="001B57FF" w:rsidRDefault="00194DA3" w:rsidP="001B57FF">
            <w:pPr>
              <w:pStyle w:val="TableText"/>
            </w:pPr>
            <w:r w:rsidRPr="00194DA3">
              <w:t xml:space="preserve">Te </w:t>
            </w:r>
            <w:proofErr w:type="spellStart"/>
            <w:r w:rsidRPr="00194DA3">
              <w:t>whai</w:t>
            </w:r>
            <w:proofErr w:type="spellEnd"/>
            <w:r w:rsidRPr="00194DA3">
              <w:t xml:space="preserve"> </w:t>
            </w:r>
            <w:proofErr w:type="spellStart"/>
            <w:r w:rsidRPr="00194DA3">
              <w:t>wāhi</w:t>
            </w:r>
            <w:proofErr w:type="spellEnd"/>
            <w:r w:rsidRPr="00194DA3">
              <w:t xml:space="preserve"> kia </w:t>
            </w:r>
            <w:proofErr w:type="spellStart"/>
            <w:r w:rsidRPr="00194DA3">
              <w:t>whakapikihia</w:t>
            </w:r>
            <w:proofErr w:type="spellEnd"/>
            <w:r w:rsidRPr="00194DA3">
              <w:t xml:space="preserve"> </w:t>
            </w:r>
            <w:proofErr w:type="spellStart"/>
            <w:r w:rsidRPr="00194DA3">
              <w:t>ngā</w:t>
            </w:r>
            <w:proofErr w:type="spellEnd"/>
            <w:r w:rsidRPr="00194DA3">
              <w:t xml:space="preserve"> </w:t>
            </w:r>
            <w:proofErr w:type="spellStart"/>
            <w:r w:rsidRPr="00194DA3">
              <w:t>kaimahi</w:t>
            </w:r>
            <w:proofErr w:type="spellEnd"/>
            <w:r w:rsidRPr="00194DA3">
              <w:t xml:space="preserve"> Māori kia </w:t>
            </w:r>
            <w:proofErr w:type="spellStart"/>
            <w:r w:rsidRPr="00194DA3">
              <w:t>whakahaerehia</w:t>
            </w:r>
            <w:proofErr w:type="spellEnd"/>
            <w:r w:rsidRPr="00194DA3">
              <w:t xml:space="preserve"> </w:t>
            </w:r>
            <w:proofErr w:type="spellStart"/>
            <w:r w:rsidRPr="00194DA3">
              <w:t>ngā</w:t>
            </w:r>
            <w:proofErr w:type="spellEnd"/>
            <w:r w:rsidRPr="00194DA3">
              <w:t xml:space="preserve"> </w:t>
            </w:r>
            <w:proofErr w:type="spellStart"/>
            <w:r w:rsidRPr="00194DA3">
              <w:t>ratonga</w:t>
            </w:r>
            <w:proofErr w:type="spellEnd"/>
            <w:r w:rsidRPr="00194DA3">
              <w:t xml:space="preserve"> </w:t>
            </w:r>
            <w:proofErr w:type="spellStart"/>
            <w:r w:rsidRPr="00194DA3">
              <w:t>whakatau</w:t>
            </w:r>
            <w:proofErr w:type="spellEnd"/>
            <w:r w:rsidRPr="00194DA3">
              <w:t xml:space="preserve"> e kaupapa Māori ana puta noa </w:t>
            </w:r>
            <w:proofErr w:type="spellStart"/>
            <w:r w:rsidRPr="00194DA3">
              <w:t>i</w:t>
            </w:r>
            <w:proofErr w:type="spellEnd"/>
            <w:r w:rsidRPr="00194DA3">
              <w:t xml:space="preserve"> </w:t>
            </w:r>
            <w:proofErr w:type="spellStart"/>
            <w:r w:rsidRPr="00194DA3">
              <w:t>ngā</w:t>
            </w:r>
            <w:proofErr w:type="spellEnd"/>
            <w:r w:rsidRPr="00194DA3">
              <w:t xml:space="preserve"> </w:t>
            </w:r>
            <w:proofErr w:type="spellStart"/>
            <w:r w:rsidRPr="00194DA3">
              <w:t>wāhi</w:t>
            </w:r>
            <w:proofErr w:type="spellEnd"/>
            <w:r w:rsidRPr="00194DA3">
              <w:t xml:space="preserve"> </w:t>
            </w:r>
            <w:proofErr w:type="spellStart"/>
            <w:r w:rsidRPr="00194DA3">
              <w:t>ratonga</w:t>
            </w:r>
            <w:proofErr w:type="spellEnd"/>
            <w:r w:rsidRPr="00194DA3">
              <w:t xml:space="preserve"> </w:t>
            </w:r>
            <w:proofErr w:type="spellStart"/>
            <w:r w:rsidRPr="00194DA3">
              <w:t>katoa</w:t>
            </w:r>
            <w:proofErr w:type="spellEnd"/>
            <w:r w:rsidRPr="00194DA3">
              <w:t xml:space="preserve"> (</w:t>
            </w:r>
            <w:proofErr w:type="spellStart"/>
            <w:r w:rsidRPr="00194DA3">
              <w:t>mā</w:t>
            </w:r>
            <w:proofErr w:type="spellEnd"/>
            <w:r w:rsidRPr="00194DA3">
              <w:t xml:space="preserve"> </w:t>
            </w:r>
            <w:proofErr w:type="spellStart"/>
            <w:r w:rsidRPr="00194DA3">
              <w:t>te</w:t>
            </w:r>
            <w:proofErr w:type="spellEnd"/>
            <w:r w:rsidRPr="00194DA3">
              <w:t xml:space="preserve"> </w:t>
            </w:r>
            <w:proofErr w:type="spellStart"/>
            <w:r w:rsidRPr="00194DA3">
              <w:t>mahere</w:t>
            </w:r>
            <w:proofErr w:type="spellEnd"/>
            <w:r w:rsidRPr="00194DA3">
              <w:t xml:space="preserve"> </w:t>
            </w:r>
            <w:proofErr w:type="spellStart"/>
            <w:r w:rsidRPr="00194DA3">
              <w:t>whakatipu</w:t>
            </w:r>
            <w:proofErr w:type="spellEnd"/>
            <w:r w:rsidRPr="00194DA3">
              <w:t xml:space="preserve"> </w:t>
            </w:r>
            <w:proofErr w:type="spellStart"/>
            <w:r w:rsidRPr="00194DA3">
              <w:t>pūtea</w:t>
            </w:r>
            <w:proofErr w:type="spellEnd"/>
            <w:r w:rsidRPr="00194DA3">
              <w:t xml:space="preserve"> </w:t>
            </w:r>
            <w:proofErr w:type="spellStart"/>
            <w:r w:rsidRPr="00194DA3">
              <w:t>mō</w:t>
            </w:r>
            <w:proofErr w:type="spellEnd"/>
            <w:r w:rsidRPr="00194DA3">
              <w:t xml:space="preserve"> </w:t>
            </w:r>
            <w:proofErr w:type="spellStart"/>
            <w:r w:rsidRPr="00194DA3">
              <w:t>ngā</w:t>
            </w:r>
            <w:proofErr w:type="spellEnd"/>
            <w:r w:rsidRPr="00194DA3">
              <w:t xml:space="preserve"> </w:t>
            </w:r>
            <w:proofErr w:type="spellStart"/>
            <w:r w:rsidRPr="00194DA3">
              <w:t>ratonga</w:t>
            </w:r>
            <w:proofErr w:type="spellEnd"/>
            <w:r w:rsidRPr="00194DA3">
              <w:t xml:space="preserve"> </w:t>
            </w:r>
            <w:proofErr w:type="spellStart"/>
            <w:r w:rsidRPr="00194DA3">
              <w:t>whakamutu</w:t>
            </w:r>
            <w:proofErr w:type="spellEnd"/>
            <w:r w:rsidRPr="00194DA3">
              <w:t xml:space="preserve"> </w:t>
            </w:r>
            <w:proofErr w:type="spellStart"/>
            <w:r w:rsidRPr="00194DA3">
              <w:t>i</w:t>
            </w:r>
            <w:proofErr w:type="spellEnd"/>
            <w:r w:rsidRPr="00194DA3">
              <w:t xml:space="preserve"> </w:t>
            </w:r>
            <w:proofErr w:type="spellStart"/>
            <w:r w:rsidRPr="00194DA3">
              <w:t>te</w:t>
            </w:r>
            <w:proofErr w:type="spellEnd"/>
            <w:r w:rsidRPr="00194DA3">
              <w:t xml:space="preserve"> kai </w:t>
            </w:r>
            <w:proofErr w:type="spellStart"/>
            <w:r w:rsidRPr="00194DA3">
              <w:t>tupeka</w:t>
            </w:r>
            <w:proofErr w:type="spellEnd"/>
            <w:r w:rsidRPr="00194DA3">
              <w:t xml:space="preserve">, </w:t>
            </w:r>
            <w:proofErr w:type="spellStart"/>
            <w:r w:rsidRPr="00194DA3">
              <w:t>hāngai</w:t>
            </w:r>
            <w:proofErr w:type="spellEnd"/>
            <w:r w:rsidRPr="00194DA3">
              <w:t xml:space="preserve"> ana </w:t>
            </w:r>
            <w:proofErr w:type="spellStart"/>
            <w:r w:rsidRPr="00194DA3">
              <w:t>ki</w:t>
            </w:r>
            <w:proofErr w:type="spellEnd"/>
            <w:r w:rsidRPr="00194DA3">
              <w:t xml:space="preserve"> </w:t>
            </w:r>
            <w:proofErr w:type="spellStart"/>
            <w:r w:rsidRPr="00194DA3">
              <w:t>ngā</w:t>
            </w:r>
            <w:proofErr w:type="spellEnd"/>
            <w:r w:rsidRPr="00194DA3">
              <w:t xml:space="preserve"> mahi 3.1 me </w:t>
            </w:r>
            <w:proofErr w:type="spellStart"/>
            <w:r w:rsidRPr="00194DA3">
              <w:t>te</w:t>
            </w:r>
            <w:proofErr w:type="spellEnd"/>
            <w:r w:rsidRPr="00194DA3">
              <w:t xml:space="preserve"> 3.2)</w:t>
            </w:r>
          </w:p>
        </w:tc>
        <w:tc>
          <w:tcPr>
            <w:tcW w:w="1559" w:type="dxa"/>
            <w:tcBorders>
              <w:top w:val="single" w:sz="4" w:space="0" w:color="E3EAF1"/>
              <w:left w:val="single" w:sz="4" w:space="0" w:color="E3EAF1"/>
              <w:bottom w:val="single" w:sz="4" w:space="0" w:color="E3EAF1"/>
              <w:right w:val="single" w:sz="4" w:space="0" w:color="E3EAF1"/>
            </w:tcBorders>
          </w:tcPr>
          <w:p w14:paraId="5A7216FF" w14:textId="32CFEAE6" w:rsidR="001B57FF" w:rsidRDefault="00194DA3" w:rsidP="001B57FF">
            <w:pPr>
              <w:pStyle w:val="TableText"/>
            </w:pPr>
            <w:r w:rsidRPr="00194DA3">
              <w:t xml:space="preserve">Te </w:t>
            </w:r>
            <w:proofErr w:type="spellStart"/>
            <w:r w:rsidRPr="00194DA3">
              <w:t>Manatū</w:t>
            </w:r>
            <w:proofErr w:type="spellEnd"/>
            <w:r>
              <w:t xml:space="preserve"> Hauora</w:t>
            </w:r>
          </w:p>
        </w:tc>
        <w:tc>
          <w:tcPr>
            <w:tcW w:w="1553" w:type="dxa"/>
            <w:tcBorders>
              <w:top w:val="single" w:sz="4" w:space="0" w:color="E3EAF1"/>
              <w:left w:val="single" w:sz="4" w:space="0" w:color="E3EAF1"/>
              <w:bottom w:val="single" w:sz="4" w:space="0" w:color="E3EAF1"/>
            </w:tcBorders>
          </w:tcPr>
          <w:p w14:paraId="65E923AE" w14:textId="220A94F8" w:rsidR="001B57FF" w:rsidRDefault="00194DA3" w:rsidP="001B57FF">
            <w:pPr>
              <w:pStyle w:val="TableText"/>
            </w:pPr>
            <w:r w:rsidRPr="00194DA3">
              <w:t xml:space="preserve">Ka mana </w:t>
            </w:r>
            <w:proofErr w:type="spellStart"/>
            <w:r w:rsidRPr="00194DA3">
              <w:t>te</w:t>
            </w:r>
            <w:proofErr w:type="spellEnd"/>
            <w:r>
              <w:t xml:space="preserve"> </w:t>
            </w:r>
            <w:proofErr w:type="spellStart"/>
            <w:r w:rsidRPr="00194DA3">
              <w:t>mahere</w:t>
            </w:r>
            <w:proofErr w:type="spellEnd"/>
            <w:r w:rsidRPr="00194DA3">
              <w:t xml:space="preserve"> ā</w:t>
            </w:r>
            <w:r>
              <w:t xml:space="preserve"> </w:t>
            </w:r>
            <w:proofErr w:type="spellStart"/>
            <w:r w:rsidRPr="00194DA3">
              <w:t>mua</w:t>
            </w:r>
            <w:proofErr w:type="spellEnd"/>
            <w:r w:rsidRPr="00194DA3">
              <w:t xml:space="preserve"> </w:t>
            </w:r>
            <w:proofErr w:type="spellStart"/>
            <w:r w:rsidRPr="00194DA3">
              <w:t>i</w:t>
            </w:r>
            <w:proofErr w:type="spellEnd"/>
            <w:r w:rsidRPr="00194DA3">
              <w:t xml:space="preserve"> </w:t>
            </w:r>
            <w:proofErr w:type="spellStart"/>
            <w:r w:rsidRPr="00194DA3">
              <w:t>te</w:t>
            </w:r>
            <w:proofErr w:type="spellEnd"/>
            <w:r w:rsidRPr="00194DA3">
              <w:t xml:space="preserve"> 30 o</w:t>
            </w:r>
            <w:r>
              <w:t xml:space="preserve"> </w:t>
            </w:r>
            <w:proofErr w:type="spellStart"/>
            <w:r w:rsidRPr="00194DA3">
              <w:t>Āpereira</w:t>
            </w:r>
            <w:proofErr w:type="spellEnd"/>
            <w:r w:rsidRPr="00194DA3">
              <w:t xml:space="preserve"> 2022</w:t>
            </w:r>
          </w:p>
        </w:tc>
      </w:tr>
      <w:tr w:rsidR="001B57FF" w14:paraId="49AE3221" w14:textId="77777777" w:rsidTr="001B57FF">
        <w:tc>
          <w:tcPr>
            <w:tcW w:w="669" w:type="dxa"/>
            <w:tcBorders>
              <w:right w:val="nil"/>
            </w:tcBorders>
            <w:shd w:val="clear" w:color="auto" w:fill="E3EAF1"/>
          </w:tcPr>
          <w:p w14:paraId="5182847E" w14:textId="0E5CDAB6" w:rsidR="001B57FF" w:rsidRPr="001D41CF" w:rsidRDefault="001B57FF" w:rsidP="001B57FF">
            <w:pPr>
              <w:pStyle w:val="TableText"/>
            </w:pPr>
            <w:r w:rsidRPr="00CA3C0C">
              <w:t>1.5</w:t>
            </w:r>
          </w:p>
        </w:tc>
        <w:tc>
          <w:tcPr>
            <w:tcW w:w="4288" w:type="dxa"/>
            <w:tcBorders>
              <w:top w:val="single" w:sz="4" w:space="0" w:color="E3EAF1"/>
              <w:left w:val="nil"/>
              <w:bottom w:val="single" w:sz="4" w:space="0" w:color="E3EAF1"/>
              <w:right w:val="single" w:sz="4" w:space="0" w:color="E3EAF1"/>
            </w:tcBorders>
          </w:tcPr>
          <w:p w14:paraId="1721C186" w14:textId="0C4DDE67" w:rsidR="001B57FF" w:rsidRPr="001D41CF" w:rsidRDefault="00194DA3" w:rsidP="001B57FF">
            <w:pPr>
              <w:pStyle w:val="TableText"/>
            </w:pPr>
            <w:r w:rsidRPr="00194DA3">
              <w:t xml:space="preserve">Te </w:t>
            </w:r>
            <w:proofErr w:type="spellStart"/>
            <w:r w:rsidRPr="00194DA3">
              <w:t>takatū</w:t>
            </w:r>
            <w:proofErr w:type="spellEnd"/>
            <w:r w:rsidRPr="00194DA3">
              <w:t xml:space="preserve"> o </w:t>
            </w:r>
            <w:proofErr w:type="spellStart"/>
            <w:r w:rsidRPr="00194DA3">
              <w:t>te</w:t>
            </w:r>
            <w:proofErr w:type="spellEnd"/>
            <w:r w:rsidRPr="00194DA3">
              <w:t xml:space="preserve"> </w:t>
            </w:r>
            <w:proofErr w:type="spellStart"/>
            <w:r w:rsidRPr="00194DA3">
              <w:t>tautoko</w:t>
            </w:r>
            <w:proofErr w:type="spellEnd"/>
            <w:r w:rsidRPr="00194DA3">
              <w:t xml:space="preserve">, o </w:t>
            </w:r>
            <w:proofErr w:type="spellStart"/>
            <w:r w:rsidRPr="00194DA3">
              <w:t>te</w:t>
            </w:r>
            <w:proofErr w:type="spellEnd"/>
            <w:r w:rsidRPr="00194DA3">
              <w:t xml:space="preserve"> </w:t>
            </w:r>
            <w:proofErr w:type="spellStart"/>
            <w:r w:rsidRPr="00194DA3">
              <w:t>whakawhānui</w:t>
            </w:r>
            <w:proofErr w:type="spellEnd"/>
            <w:r w:rsidRPr="00194DA3">
              <w:t xml:space="preserve"> </w:t>
            </w:r>
            <w:proofErr w:type="spellStart"/>
            <w:r w:rsidRPr="00194DA3">
              <w:t>hoki</w:t>
            </w:r>
            <w:proofErr w:type="spellEnd"/>
            <w:r w:rsidRPr="00194DA3">
              <w:t xml:space="preserve"> </w:t>
            </w:r>
            <w:proofErr w:type="spellStart"/>
            <w:r w:rsidRPr="00194DA3">
              <w:t>i</w:t>
            </w:r>
            <w:proofErr w:type="spellEnd"/>
            <w:r w:rsidRPr="00194DA3">
              <w:t xml:space="preserve"> </w:t>
            </w:r>
            <w:proofErr w:type="spellStart"/>
            <w:r w:rsidRPr="00194DA3">
              <w:t>te</w:t>
            </w:r>
            <w:proofErr w:type="spellEnd"/>
            <w:r w:rsidRPr="00194DA3">
              <w:t xml:space="preserve"> </w:t>
            </w:r>
            <w:proofErr w:type="spellStart"/>
            <w:r w:rsidRPr="00194DA3">
              <w:t>mōtika</w:t>
            </w:r>
            <w:proofErr w:type="spellEnd"/>
            <w:r w:rsidRPr="00194DA3">
              <w:t xml:space="preserve"> o </w:t>
            </w:r>
            <w:proofErr w:type="spellStart"/>
            <w:r w:rsidRPr="00194DA3">
              <w:t>ngā</w:t>
            </w:r>
            <w:proofErr w:type="spellEnd"/>
            <w:r w:rsidRPr="00194DA3">
              <w:t xml:space="preserve"> Māori kia </w:t>
            </w:r>
            <w:proofErr w:type="spellStart"/>
            <w:r w:rsidRPr="00194DA3">
              <w:t>whakamahia</w:t>
            </w:r>
            <w:proofErr w:type="spellEnd"/>
            <w:r w:rsidRPr="00194DA3">
              <w:t xml:space="preserve"> </w:t>
            </w:r>
            <w:proofErr w:type="spellStart"/>
            <w:r w:rsidRPr="00194DA3">
              <w:t>tō</w:t>
            </w:r>
            <w:proofErr w:type="spellEnd"/>
            <w:r w:rsidRPr="00194DA3">
              <w:t xml:space="preserve"> </w:t>
            </w:r>
            <w:proofErr w:type="spellStart"/>
            <w:r w:rsidRPr="00194DA3">
              <w:t>rātou</w:t>
            </w:r>
            <w:proofErr w:type="spellEnd"/>
            <w:r w:rsidRPr="00194DA3">
              <w:t xml:space="preserve"> mana </w:t>
            </w:r>
            <w:proofErr w:type="spellStart"/>
            <w:r w:rsidRPr="00194DA3">
              <w:t>mō</w:t>
            </w:r>
            <w:proofErr w:type="spellEnd"/>
            <w:r w:rsidRPr="00194DA3">
              <w:t xml:space="preserve"> </w:t>
            </w:r>
            <w:proofErr w:type="spellStart"/>
            <w:r w:rsidRPr="00194DA3">
              <w:t>ngā</w:t>
            </w:r>
            <w:proofErr w:type="spellEnd"/>
            <w:r w:rsidRPr="00194DA3">
              <w:t xml:space="preserve"> kaupapa ka </w:t>
            </w:r>
            <w:proofErr w:type="spellStart"/>
            <w:r w:rsidRPr="00194DA3">
              <w:t>pā</w:t>
            </w:r>
            <w:proofErr w:type="spellEnd"/>
            <w:r w:rsidRPr="00194DA3">
              <w:t xml:space="preserve"> </w:t>
            </w:r>
            <w:proofErr w:type="spellStart"/>
            <w:r w:rsidRPr="00194DA3">
              <w:t>ki</w:t>
            </w:r>
            <w:proofErr w:type="spellEnd"/>
            <w:r w:rsidRPr="00194DA3">
              <w:t xml:space="preserve"> ō </w:t>
            </w:r>
            <w:proofErr w:type="spellStart"/>
            <w:r w:rsidRPr="00194DA3">
              <w:t>rātou</w:t>
            </w:r>
            <w:proofErr w:type="spellEnd"/>
            <w:r w:rsidRPr="00194DA3">
              <w:t xml:space="preserve"> </w:t>
            </w:r>
            <w:proofErr w:type="spellStart"/>
            <w:r w:rsidRPr="00194DA3">
              <w:t>ao</w:t>
            </w:r>
            <w:proofErr w:type="spellEnd"/>
            <w:r w:rsidRPr="00194DA3">
              <w:t xml:space="preserve"> me </w:t>
            </w:r>
            <w:proofErr w:type="spellStart"/>
            <w:r w:rsidRPr="00194DA3">
              <w:t>ngā</w:t>
            </w:r>
            <w:proofErr w:type="spellEnd"/>
            <w:r w:rsidRPr="00194DA3">
              <w:t xml:space="preserve"> </w:t>
            </w:r>
            <w:proofErr w:type="spellStart"/>
            <w:r w:rsidRPr="00194DA3">
              <w:t>wawata</w:t>
            </w:r>
            <w:proofErr w:type="spellEnd"/>
            <w:r w:rsidRPr="00194DA3">
              <w:t xml:space="preserve"> o </w:t>
            </w:r>
            <w:proofErr w:type="spellStart"/>
            <w:r w:rsidRPr="00194DA3">
              <w:t>Pae</w:t>
            </w:r>
            <w:proofErr w:type="spellEnd"/>
            <w:r w:rsidRPr="00194DA3">
              <w:t xml:space="preserve"> Ora (healthy futures), </w:t>
            </w:r>
            <w:proofErr w:type="spellStart"/>
            <w:r w:rsidRPr="00194DA3">
              <w:t>tae</w:t>
            </w:r>
            <w:proofErr w:type="spellEnd"/>
            <w:r w:rsidRPr="00194DA3">
              <w:t xml:space="preserve"> noa </w:t>
            </w:r>
            <w:proofErr w:type="spellStart"/>
            <w:r w:rsidRPr="00194DA3">
              <w:t>atu</w:t>
            </w:r>
            <w:proofErr w:type="spellEnd"/>
            <w:r w:rsidRPr="00194DA3">
              <w:t xml:space="preserve"> </w:t>
            </w:r>
            <w:proofErr w:type="spellStart"/>
            <w:r w:rsidRPr="00194DA3">
              <w:t>ki</w:t>
            </w:r>
            <w:proofErr w:type="spellEnd"/>
            <w:r w:rsidRPr="00194DA3">
              <w:t xml:space="preserve"> </w:t>
            </w:r>
            <w:proofErr w:type="spellStart"/>
            <w:r w:rsidRPr="00194DA3">
              <w:t>ngā</w:t>
            </w:r>
            <w:proofErr w:type="spellEnd"/>
            <w:r w:rsidRPr="00194DA3">
              <w:t xml:space="preserve"> </w:t>
            </w:r>
            <w:proofErr w:type="spellStart"/>
            <w:r w:rsidRPr="00194DA3">
              <w:t>ara</w:t>
            </w:r>
            <w:proofErr w:type="spellEnd"/>
            <w:r w:rsidRPr="00194DA3">
              <w:t xml:space="preserve"> </w:t>
            </w:r>
            <w:proofErr w:type="spellStart"/>
            <w:r w:rsidRPr="00194DA3">
              <w:t>mā</w:t>
            </w:r>
            <w:proofErr w:type="spellEnd"/>
            <w:r w:rsidRPr="00194DA3">
              <w:t xml:space="preserve"> </w:t>
            </w:r>
            <w:proofErr w:type="spellStart"/>
            <w:r w:rsidRPr="00194DA3">
              <w:t>te</w:t>
            </w:r>
            <w:proofErr w:type="spellEnd"/>
            <w:r w:rsidRPr="00194DA3">
              <w:t xml:space="preserve"> Māori Health Authority </w:t>
            </w:r>
            <w:proofErr w:type="spellStart"/>
            <w:r w:rsidRPr="00194DA3">
              <w:t>hōu</w:t>
            </w:r>
            <w:proofErr w:type="spellEnd"/>
            <w:r w:rsidRPr="00194DA3">
              <w:t xml:space="preserve">, </w:t>
            </w:r>
            <w:proofErr w:type="spellStart"/>
            <w:r w:rsidRPr="00194DA3">
              <w:t>ngā</w:t>
            </w:r>
            <w:proofErr w:type="spellEnd"/>
            <w:r w:rsidRPr="00194DA3">
              <w:t xml:space="preserve"> </w:t>
            </w:r>
            <w:proofErr w:type="spellStart"/>
            <w:r w:rsidRPr="00194DA3">
              <w:t>rōpū</w:t>
            </w:r>
            <w:proofErr w:type="spellEnd"/>
            <w:r w:rsidRPr="00194DA3">
              <w:t xml:space="preserve"> </w:t>
            </w:r>
            <w:proofErr w:type="spellStart"/>
            <w:r w:rsidRPr="00194DA3">
              <w:t>pēnei</w:t>
            </w:r>
            <w:proofErr w:type="spellEnd"/>
            <w:r w:rsidRPr="00194DA3">
              <w:t xml:space="preserve"> </w:t>
            </w:r>
            <w:proofErr w:type="spellStart"/>
            <w:r w:rsidRPr="00194DA3">
              <w:t>i</w:t>
            </w:r>
            <w:proofErr w:type="spellEnd"/>
            <w:r w:rsidRPr="00194DA3">
              <w:t xml:space="preserve"> </w:t>
            </w:r>
            <w:proofErr w:type="spellStart"/>
            <w:r w:rsidRPr="00194DA3">
              <w:t>te</w:t>
            </w:r>
            <w:proofErr w:type="spellEnd"/>
            <w:r w:rsidRPr="00194DA3">
              <w:t xml:space="preserve"> Public Health Advisory Committee, </w:t>
            </w:r>
            <w:proofErr w:type="spellStart"/>
            <w:r w:rsidRPr="00194DA3">
              <w:t>mā</w:t>
            </w:r>
            <w:proofErr w:type="spellEnd"/>
            <w:r w:rsidRPr="00194DA3">
              <w:t xml:space="preserve"> roto </w:t>
            </w:r>
            <w:proofErr w:type="spellStart"/>
            <w:r w:rsidRPr="00194DA3">
              <w:t>hoki</w:t>
            </w:r>
            <w:proofErr w:type="spellEnd"/>
            <w:r w:rsidRPr="00194DA3">
              <w:t xml:space="preserve"> </w:t>
            </w:r>
            <w:proofErr w:type="spellStart"/>
            <w:r w:rsidRPr="00194DA3">
              <w:t>i</w:t>
            </w:r>
            <w:proofErr w:type="spellEnd"/>
            <w:r w:rsidRPr="00194DA3">
              <w:t xml:space="preserve"> </w:t>
            </w:r>
            <w:proofErr w:type="spellStart"/>
            <w:r w:rsidRPr="00194DA3">
              <w:t>ngā</w:t>
            </w:r>
            <w:proofErr w:type="spellEnd"/>
            <w:r w:rsidRPr="00194DA3">
              <w:t xml:space="preserve"> </w:t>
            </w:r>
            <w:proofErr w:type="spellStart"/>
            <w:r w:rsidRPr="00194DA3">
              <w:t>poari</w:t>
            </w:r>
            <w:proofErr w:type="spellEnd"/>
            <w:r w:rsidRPr="00194DA3">
              <w:t xml:space="preserve"> </w:t>
            </w:r>
            <w:proofErr w:type="spellStart"/>
            <w:r w:rsidRPr="00194DA3">
              <w:t>haumi</w:t>
            </w:r>
            <w:proofErr w:type="spellEnd"/>
            <w:r w:rsidRPr="00194DA3">
              <w:t xml:space="preserve"> ā-iwi Māori</w:t>
            </w:r>
          </w:p>
        </w:tc>
        <w:tc>
          <w:tcPr>
            <w:tcW w:w="1559" w:type="dxa"/>
            <w:tcBorders>
              <w:top w:val="single" w:sz="4" w:space="0" w:color="E3EAF1"/>
              <w:left w:val="single" w:sz="4" w:space="0" w:color="E3EAF1"/>
              <w:bottom w:val="single" w:sz="4" w:space="0" w:color="E3EAF1"/>
              <w:right w:val="single" w:sz="4" w:space="0" w:color="E3EAF1"/>
            </w:tcBorders>
          </w:tcPr>
          <w:p w14:paraId="0509ECCD" w14:textId="78ACE564" w:rsidR="001B57FF" w:rsidRPr="001D41CF" w:rsidRDefault="00194DA3" w:rsidP="001B57FF">
            <w:pPr>
              <w:pStyle w:val="TableText"/>
            </w:pPr>
            <w:r w:rsidRPr="00194DA3">
              <w:t xml:space="preserve">Te </w:t>
            </w:r>
            <w:proofErr w:type="spellStart"/>
            <w:r w:rsidRPr="00194DA3">
              <w:t>Manatū</w:t>
            </w:r>
            <w:proofErr w:type="spellEnd"/>
            <w:r>
              <w:t xml:space="preserve"> Hauora</w:t>
            </w:r>
          </w:p>
        </w:tc>
        <w:tc>
          <w:tcPr>
            <w:tcW w:w="1553" w:type="dxa"/>
            <w:tcBorders>
              <w:top w:val="single" w:sz="4" w:space="0" w:color="E3EAF1"/>
              <w:left w:val="single" w:sz="4" w:space="0" w:color="E3EAF1"/>
              <w:bottom w:val="single" w:sz="4" w:space="0" w:color="E3EAF1"/>
            </w:tcBorders>
          </w:tcPr>
          <w:p w14:paraId="68CE3402" w14:textId="427BC9B4" w:rsidR="001B57FF" w:rsidRPr="001D41CF" w:rsidRDefault="00194DA3" w:rsidP="001B57FF">
            <w:pPr>
              <w:pStyle w:val="TableText"/>
            </w:pPr>
            <w:proofErr w:type="spellStart"/>
            <w:r>
              <w:t>Ngā</w:t>
            </w:r>
            <w:proofErr w:type="spellEnd"/>
            <w:r>
              <w:t xml:space="preserve"> </w:t>
            </w:r>
            <w:proofErr w:type="spellStart"/>
            <w:r>
              <w:t>whakatau</w:t>
            </w:r>
            <w:proofErr w:type="spellEnd"/>
            <w:r>
              <w:t xml:space="preserve"> </w:t>
            </w:r>
            <w:proofErr w:type="spellStart"/>
            <w:r>
              <w:t>matua</w:t>
            </w:r>
            <w:proofErr w:type="spellEnd"/>
            <w:r>
              <w:t xml:space="preserve"> 2021 - 2022</w:t>
            </w:r>
          </w:p>
        </w:tc>
      </w:tr>
    </w:tbl>
    <w:p w14:paraId="33680ACC" w14:textId="7ED660EE" w:rsidR="001D6468" w:rsidRDefault="001D6468" w:rsidP="001D6468"/>
    <w:p w14:paraId="77A96A5D" w14:textId="25CD1BD5" w:rsidR="00194DA3" w:rsidRDefault="00194DA3"/>
    <w:p w14:paraId="6C6A5E9B" w14:textId="4A0F41ED" w:rsidR="001B57FF" w:rsidRPr="00FC47DB" w:rsidRDefault="00194DA3" w:rsidP="00FC47DB">
      <w:pPr>
        <w:pStyle w:val="Heading2"/>
      </w:pPr>
      <w:bookmarkStart w:id="28" w:name="_Toc89851603"/>
      <w:r w:rsidRPr="00194DA3">
        <w:t xml:space="preserve">Te </w:t>
      </w:r>
      <w:proofErr w:type="spellStart"/>
      <w:r w:rsidRPr="00194DA3">
        <w:t>wāhi</w:t>
      </w:r>
      <w:proofErr w:type="spellEnd"/>
      <w:r w:rsidRPr="00194DA3">
        <w:t xml:space="preserve"> </w:t>
      </w:r>
      <w:proofErr w:type="spellStart"/>
      <w:r w:rsidRPr="00194DA3">
        <w:t>arotahi</w:t>
      </w:r>
      <w:proofErr w:type="spellEnd"/>
      <w:r w:rsidRPr="00194DA3">
        <w:t xml:space="preserve"> 2: Te </w:t>
      </w:r>
      <w:proofErr w:type="spellStart"/>
      <w:r w:rsidRPr="00194DA3">
        <w:t>whakapiki</w:t>
      </w:r>
      <w:proofErr w:type="spellEnd"/>
      <w:r w:rsidRPr="00194DA3">
        <w:t xml:space="preserve"> </w:t>
      </w:r>
      <w:proofErr w:type="spellStart"/>
      <w:r w:rsidRPr="00194DA3">
        <w:t>i</w:t>
      </w:r>
      <w:proofErr w:type="spellEnd"/>
      <w:r w:rsidRPr="00194DA3">
        <w:t xml:space="preserve"> </w:t>
      </w:r>
      <w:proofErr w:type="spellStart"/>
      <w:r w:rsidRPr="00194DA3">
        <w:t>te</w:t>
      </w:r>
      <w:proofErr w:type="spellEnd"/>
      <w:r w:rsidRPr="00194DA3">
        <w:t xml:space="preserve"> </w:t>
      </w:r>
      <w:proofErr w:type="spellStart"/>
      <w:r w:rsidRPr="00194DA3">
        <w:t>whakatairanga</w:t>
      </w:r>
      <w:proofErr w:type="spellEnd"/>
      <w:r w:rsidRPr="00194DA3">
        <w:t xml:space="preserve"> i </w:t>
      </w:r>
      <w:proofErr w:type="spellStart"/>
      <w:r w:rsidRPr="00194DA3">
        <w:t>te</w:t>
      </w:r>
      <w:proofErr w:type="spellEnd"/>
      <w:r w:rsidRPr="00194DA3">
        <w:t xml:space="preserve"> </w:t>
      </w:r>
      <w:proofErr w:type="spellStart"/>
      <w:r w:rsidRPr="00194DA3">
        <w:t>hauora</w:t>
      </w:r>
      <w:proofErr w:type="spellEnd"/>
      <w:r w:rsidRPr="00194DA3">
        <w:t xml:space="preserve"> me </w:t>
      </w:r>
      <w:proofErr w:type="spellStart"/>
      <w:r w:rsidRPr="00194DA3">
        <w:t>te</w:t>
      </w:r>
      <w:proofErr w:type="spellEnd"/>
      <w:r w:rsidRPr="00194DA3">
        <w:t xml:space="preserve"> </w:t>
      </w:r>
      <w:proofErr w:type="spellStart"/>
      <w:r w:rsidRPr="00194DA3">
        <w:t>kokenga</w:t>
      </w:r>
      <w:proofErr w:type="spellEnd"/>
      <w:r w:rsidRPr="00194DA3">
        <w:t xml:space="preserve"> o </w:t>
      </w:r>
      <w:proofErr w:type="spellStart"/>
      <w:r w:rsidRPr="00194DA3">
        <w:t>te</w:t>
      </w:r>
      <w:proofErr w:type="spellEnd"/>
      <w:r w:rsidRPr="00194DA3">
        <w:t xml:space="preserve"> </w:t>
      </w:r>
      <w:proofErr w:type="spellStart"/>
      <w:r w:rsidRPr="00194DA3">
        <w:t>hapori</w:t>
      </w:r>
      <w:bookmarkEnd w:id="28"/>
      <w:proofErr w:type="spellEnd"/>
    </w:p>
    <w:p w14:paraId="51FF056F" w14:textId="77777777" w:rsidR="00194DA3" w:rsidRDefault="00194DA3" w:rsidP="00880D47">
      <w:pPr>
        <w:pStyle w:val="Introductoryparagraph"/>
        <w:spacing w:after="0"/>
        <w:ind w:right="-143"/>
        <w:rPr>
          <w:sz w:val="28"/>
          <w:szCs w:val="28"/>
        </w:rPr>
      </w:pPr>
    </w:p>
    <w:p w14:paraId="47BC43E3" w14:textId="009555D1" w:rsidR="001B57FF" w:rsidRPr="00880D47" w:rsidRDefault="00194DA3" w:rsidP="00880D47">
      <w:pPr>
        <w:pStyle w:val="Introductoryparagraph"/>
        <w:spacing w:after="0"/>
        <w:ind w:right="-143"/>
        <w:rPr>
          <w:sz w:val="28"/>
          <w:szCs w:val="28"/>
        </w:rPr>
      </w:pPr>
      <w:r w:rsidRPr="00194DA3">
        <w:rPr>
          <w:sz w:val="28"/>
          <w:szCs w:val="28"/>
        </w:rPr>
        <w:t xml:space="preserve">Ko </w:t>
      </w:r>
      <w:proofErr w:type="spellStart"/>
      <w:r w:rsidRPr="00194DA3">
        <w:rPr>
          <w:sz w:val="28"/>
          <w:szCs w:val="28"/>
        </w:rPr>
        <w:t>tā</w:t>
      </w:r>
      <w:proofErr w:type="spellEnd"/>
      <w:r w:rsidRPr="00194DA3">
        <w:rPr>
          <w:sz w:val="28"/>
          <w:szCs w:val="28"/>
        </w:rPr>
        <w:t xml:space="preserve"> </w:t>
      </w:r>
      <w:proofErr w:type="spellStart"/>
      <w:r w:rsidRPr="00194DA3">
        <w:rPr>
          <w:sz w:val="28"/>
          <w:szCs w:val="28"/>
        </w:rPr>
        <w:t>te</w:t>
      </w:r>
      <w:proofErr w:type="spellEnd"/>
      <w:r w:rsidRPr="00194DA3">
        <w:rPr>
          <w:sz w:val="28"/>
          <w:szCs w:val="28"/>
        </w:rPr>
        <w:t xml:space="preserve"> </w:t>
      </w:r>
      <w:proofErr w:type="spellStart"/>
      <w:r w:rsidRPr="00194DA3">
        <w:rPr>
          <w:sz w:val="28"/>
          <w:szCs w:val="28"/>
        </w:rPr>
        <w:t>whakatairanga</w:t>
      </w:r>
      <w:proofErr w:type="spellEnd"/>
      <w:r w:rsidRPr="00194DA3">
        <w:rPr>
          <w:sz w:val="28"/>
          <w:szCs w:val="28"/>
        </w:rPr>
        <w:t xml:space="preserve"> </w:t>
      </w:r>
      <w:proofErr w:type="spellStart"/>
      <w:r w:rsidRPr="00194DA3">
        <w:rPr>
          <w:sz w:val="28"/>
          <w:szCs w:val="28"/>
        </w:rPr>
        <w:t>i</w:t>
      </w:r>
      <w:proofErr w:type="spellEnd"/>
      <w:r w:rsidRPr="00194DA3">
        <w:rPr>
          <w:sz w:val="28"/>
          <w:szCs w:val="28"/>
        </w:rPr>
        <w:t xml:space="preserve"> </w:t>
      </w:r>
      <w:proofErr w:type="spellStart"/>
      <w:r w:rsidRPr="00194DA3">
        <w:rPr>
          <w:sz w:val="28"/>
          <w:szCs w:val="28"/>
        </w:rPr>
        <w:t>te</w:t>
      </w:r>
      <w:proofErr w:type="spellEnd"/>
      <w:r w:rsidRPr="00194DA3">
        <w:rPr>
          <w:sz w:val="28"/>
          <w:szCs w:val="28"/>
        </w:rPr>
        <w:t xml:space="preserve"> </w:t>
      </w:r>
      <w:proofErr w:type="spellStart"/>
      <w:r w:rsidRPr="00194DA3">
        <w:rPr>
          <w:sz w:val="28"/>
          <w:szCs w:val="28"/>
        </w:rPr>
        <w:t>hauora</w:t>
      </w:r>
      <w:proofErr w:type="spellEnd"/>
      <w:r w:rsidRPr="00194DA3">
        <w:rPr>
          <w:sz w:val="28"/>
          <w:szCs w:val="28"/>
        </w:rPr>
        <w:t xml:space="preserve"> he </w:t>
      </w:r>
      <w:proofErr w:type="spellStart"/>
      <w:r w:rsidRPr="00194DA3">
        <w:rPr>
          <w:sz w:val="28"/>
          <w:szCs w:val="28"/>
        </w:rPr>
        <w:t>waihanga</w:t>
      </w:r>
      <w:proofErr w:type="spellEnd"/>
      <w:r w:rsidRPr="00194DA3">
        <w:rPr>
          <w:sz w:val="28"/>
          <w:szCs w:val="28"/>
        </w:rPr>
        <w:t xml:space="preserve"> </w:t>
      </w:r>
      <w:proofErr w:type="spellStart"/>
      <w:r w:rsidRPr="00194DA3">
        <w:rPr>
          <w:sz w:val="28"/>
          <w:szCs w:val="28"/>
        </w:rPr>
        <w:t>taiao</w:t>
      </w:r>
      <w:proofErr w:type="spellEnd"/>
      <w:r w:rsidRPr="00194DA3">
        <w:rPr>
          <w:sz w:val="28"/>
          <w:szCs w:val="28"/>
        </w:rPr>
        <w:t xml:space="preserve"> </w:t>
      </w:r>
      <w:proofErr w:type="spellStart"/>
      <w:r w:rsidRPr="00194DA3">
        <w:rPr>
          <w:sz w:val="28"/>
          <w:szCs w:val="28"/>
        </w:rPr>
        <w:t>tautoko</w:t>
      </w:r>
      <w:proofErr w:type="spellEnd"/>
      <w:r w:rsidRPr="00194DA3">
        <w:rPr>
          <w:sz w:val="28"/>
          <w:szCs w:val="28"/>
        </w:rPr>
        <w:t xml:space="preserve"> e </w:t>
      </w:r>
      <w:proofErr w:type="spellStart"/>
      <w:r w:rsidRPr="00194DA3">
        <w:rPr>
          <w:sz w:val="28"/>
          <w:szCs w:val="28"/>
        </w:rPr>
        <w:t>kōkiri</w:t>
      </w:r>
      <w:proofErr w:type="spellEnd"/>
      <w:r w:rsidRPr="00194DA3">
        <w:rPr>
          <w:sz w:val="28"/>
          <w:szCs w:val="28"/>
        </w:rPr>
        <w:t xml:space="preserve"> ai </w:t>
      </w:r>
      <w:proofErr w:type="spellStart"/>
      <w:r w:rsidRPr="00194DA3">
        <w:rPr>
          <w:sz w:val="28"/>
          <w:szCs w:val="28"/>
        </w:rPr>
        <w:t>tātou</w:t>
      </w:r>
      <w:proofErr w:type="spellEnd"/>
      <w:r w:rsidRPr="00194DA3">
        <w:rPr>
          <w:sz w:val="28"/>
          <w:szCs w:val="28"/>
        </w:rPr>
        <w:t xml:space="preserve"> </w:t>
      </w:r>
      <w:proofErr w:type="spellStart"/>
      <w:r w:rsidRPr="00194DA3">
        <w:rPr>
          <w:sz w:val="28"/>
          <w:szCs w:val="28"/>
        </w:rPr>
        <w:t>i</w:t>
      </w:r>
      <w:proofErr w:type="spellEnd"/>
      <w:r w:rsidRPr="00194DA3">
        <w:rPr>
          <w:sz w:val="28"/>
          <w:szCs w:val="28"/>
        </w:rPr>
        <w:t xml:space="preserve"> </w:t>
      </w:r>
      <w:proofErr w:type="spellStart"/>
      <w:r w:rsidRPr="00194DA3">
        <w:rPr>
          <w:sz w:val="28"/>
          <w:szCs w:val="28"/>
        </w:rPr>
        <w:t>te</w:t>
      </w:r>
      <w:proofErr w:type="spellEnd"/>
      <w:r w:rsidRPr="00194DA3">
        <w:rPr>
          <w:sz w:val="28"/>
          <w:szCs w:val="28"/>
        </w:rPr>
        <w:t xml:space="preserve"> </w:t>
      </w:r>
      <w:proofErr w:type="spellStart"/>
      <w:r w:rsidRPr="00194DA3">
        <w:rPr>
          <w:sz w:val="28"/>
          <w:szCs w:val="28"/>
        </w:rPr>
        <w:t>panonitanga</w:t>
      </w:r>
      <w:proofErr w:type="spellEnd"/>
      <w:r w:rsidRPr="00194DA3">
        <w:rPr>
          <w:sz w:val="28"/>
          <w:szCs w:val="28"/>
        </w:rPr>
        <w:t xml:space="preserve"> </w:t>
      </w:r>
      <w:proofErr w:type="spellStart"/>
      <w:r w:rsidRPr="00194DA3">
        <w:rPr>
          <w:sz w:val="28"/>
          <w:szCs w:val="28"/>
        </w:rPr>
        <w:t>ki</w:t>
      </w:r>
      <w:proofErr w:type="spellEnd"/>
      <w:r w:rsidRPr="00194DA3">
        <w:rPr>
          <w:sz w:val="28"/>
          <w:szCs w:val="28"/>
        </w:rPr>
        <w:t xml:space="preserve"> </w:t>
      </w:r>
      <w:proofErr w:type="spellStart"/>
      <w:r w:rsidRPr="00194DA3">
        <w:rPr>
          <w:sz w:val="28"/>
          <w:szCs w:val="28"/>
        </w:rPr>
        <w:t>te</w:t>
      </w:r>
      <w:proofErr w:type="spellEnd"/>
      <w:r w:rsidRPr="00194DA3">
        <w:rPr>
          <w:sz w:val="28"/>
          <w:szCs w:val="28"/>
        </w:rPr>
        <w:t xml:space="preserve"> </w:t>
      </w:r>
      <w:proofErr w:type="spellStart"/>
      <w:r w:rsidRPr="00194DA3">
        <w:rPr>
          <w:sz w:val="28"/>
          <w:szCs w:val="28"/>
        </w:rPr>
        <w:t>katoa</w:t>
      </w:r>
      <w:proofErr w:type="spellEnd"/>
      <w:r w:rsidRPr="00194DA3">
        <w:rPr>
          <w:sz w:val="28"/>
          <w:szCs w:val="28"/>
        </w:rPr>
        <w:t xml:space="preserve">, </w:t>
      </w:r>
      <w:proofErr w:type="spellStart"/>
      <w:r w:rsidRPr="00194DA3">
        <w:rPr>
          <w:sz w:val="28"/>
          <w:szCs w:val="28"/>
        </w:rPr>
        <w:t>i</w:t>
      </w:r>
      <w:proofErr w:type="spellEnd"/>
      <w:r w:rsidRPr="00194DA3">
        <w:rPr>
          <w:sz w:val="28"/>
          <w:szCs w:val="28"/>
        </w:rPr>
        <w:t xml:space="preserve"> </w:t>
      </w:r>
      <w:proofErr w:type="spellStart"/>
      <w:r w:rsidRPr="00194DA3">
        <w:rPr>
          <w:sz w:val="28"/>
          <w:szCs w:val="28"/>
        </w:rPr>
        <w:t>te</w:t>
      </w:r>
      <w:proofErr w:type="spellEnd"/>
      <w:r w:rsidRPr="00194DA3">
        <w:rPr>
          <w:sz w:val="28"/>
          <w:szCs w:val="28"/>
        </w:rPr>
        <w:t xml:space="preserve"> </w:t>
      </w:r>
      <w:proofErr w:type="spellStart"/>
      <w:r w:rsidRPr="00194DA3">
        <w:rPr>
          <w:sz w:val="28"/>
          <w:szCs w:val="28"/>
        </w:rPr>
        <w:t>whakakahatanga</w:t>
      </w:r>
      <w:proofErr w:type="spellEnd"/>
      <w:r w:rsidRPr="00194DA3">
        <w:rPr>
          <w:sz w:val="28"/>
          <w:szCs w:val="28"/>
        </w:rPr>
        <w:t xml:space="preserve"> kia </w:t>
      </w:r>
      <w:proofErr w:type="spellStart"/>
      <w:r w:rsidRPr="00194DA3">
        <w:rPr>
          <w:sz w:val="28"/>
          <w:szCs w:val="28"/>
        </w:rPr>
        <w:t>māori</w:t>
      </w:r>
      <w:proofErr w:type="spellEnd"/>
      <w:r w:rsidRPr="00194DA3">
        <w:rPr>
          <w:sz w:val="28"/>
          <w:szCs w:val="28"/>
        </w:rPr>
        <w:t xml:space="preserve"> </w:t>
      </w:r>
      <w:r w:rsidRPr="00194DA3">
        <w:rPr>
          <w:sz w:val="28"/>
          <w:szCs w:val="28"/>
        </w:rPr>
        <w:lastRenderedPageBreak/>
        <w:t xml:space="preserve">noa </w:t>
      </w:r>
      <w:proofErr w:type="spellStart"/>
      <w:r w:rsidRPr="00194DA3">
        <w:rPr>
          <w:sz w:val="28"/>
          <w:szCs w:val="28"/>
        </w:rPr>
        <w:t>te</w:t>
      </w:r>
      <w:proofErr w:type="spellEnd"/>
      <w:r w:rsidRPr="00194DA3">
        <w:rPr>
          <w:sz w:val="28"/>
          <w:szCs w:val="28"/>
        </w:rPr>
        <w:t xml:space="preserve"> </w:t>
      </w:r>
      <w:proofErr w:type="spellStart"/>
      <w:r w:rsidRPr="00194DA3">
        <w:rPr>
          <w:sz w:val="28"/>
          <w:szCs w:val="28"/>
        </w:rPr>
        <w:t>auahi</w:t>
      </w:r>
      <w:proofErr w:type="spellEnd"/>
      <w:r w:rsidRPr="00194DA3">
        <w:rPr>
          <w:sz w:val="28"/>
          <w:szCs w:val="28"/>
        </w:rPr>
        <w:t xml:space="preserve"> kore, </w:t>
      </w:r>
      <w:proofErr w:type="spellStart"/>
      <w:r w:rsidRPr="00194DA3">
        <w:rPr>
          <w:sz w:val="28"/>
          <w:szCs w:val="28"/>
        </w:rPr>
        <w:t>i</w:t>
      </w:r>
      <w:proofErr w:type="spellEnd"/>
      <w:r w:rsidRPr="00194DA3">
        <w:rPr>
          <w:sz w:val="28"/>
          <w:szCs w:val="28"/>
        </w:rPr>
        <w:t xml:space="preserve"> </w:t>
      </w:r>
      <w:proofErr w:type="spellStart"/>
      <w:r w:rsidRPr="00194DA3">
        <w:rPr>
          <w:sz w:val="28"/>
          <w:szCs w:val="28"/>
        </w:rPr>
        <w:t>ngā</w:t>
      </w:r>
      <w:proofErr w:type="spellEnd"/>
      <w:r w:rsidRPr="00194DA3">
        <w:rPr>
          <w:sz w:val="28"/>
          <w:szCs w:val="28"/>
        </w:rPr>
        <w:t xml:space="preserve"> </w:t>
      </w:r>
      <w:proofErr w:type="spellStart"/>
      <w:r w:rsidRPr="00194DA3">
        <w:rPr>
          <w:sz w:val="28"/>
          <w:szCs w:val="28"/>
        </w:rPr>
        <w:t>kōrero</w:t>
      </w:r>
      <w:proofErr w:type="spellEnd"/>
      <w:r w:rsidRPr="00194DA3">
        <w:rPr>
          <w:sz w:val="28"/>
          <w:szCs w:val="28"/>
        </w:rPr>
        <w:t xml:space="preserve"> me </w:t>
      </w:r>
      <w:proofErr w:type="spellStart"/>
      <w:r w:rsidRPr="00194DA3">
        <w:rPr>
          <w:sz w:val="28"/>
          <w:szCs w:val="28"/>
        </w:rPr>
        <w:t>ngā</w:t>
      </w:r>
      <w:proofErr w:type="spellEnd"/>
      <w:r w:rsidRPr="00194DA3">
        <w:rPr>
          <w:sz w:val="28"/>
          <w:szCs w:val="28"/>
        </w:rPr>
        <w:t xml:space="preserve"> </w:t>
      </w:r>
      <w:proofErr w:type="spellStart"/>
      <w:r w:rsidRPr="00194DA3">
        <w:rPr>
          <w:sz w:val="28"/>
          <w:szCs w:val="28"/>
        </w:rPr>
        <w:t>whakamārama</w:t>
      </w:r>
      <w:proofErr w:type="spellEnd"/>
      <w:r w:rsidRPr="00194DA3">
        <w:rPr>
          <w:sz w:val="28"/>
          <w:szCs w:val="28"/>
        </w:rPr>
        <w:t xml:space="preserve"> </w:t>
      </w:r>
      <w:proofErr w:type="spellStart"/>
      <w:r w:rsidRPr="00194DA3">
        <w:rPr>
          <w:sz w:val="28"/>
          <w:szCs w:val="28"/>
        </w:rPr>
        <w:t>mō</w:t>
      </w:r>
      <w:proofErr w:type="spellEnd"/>
      <w:r w:rsidRPr="00194DA3">
        <w:rPr>
          <w:sz w:val="28"/>
          <w:szCs w:val="28"/>
        </w:rPr>
        <w:t xml:space="preserve"> </w:t>
      </w:r>
      <w:proofErr w:type="spellStart"/>
      <w:r w:rsidRPr="00194DA3">
        <w:rPr>
          <w:sz w:val="28"/>
          <w:szCs w:val="28"/>
        </w:rPr>
        <w:t>ngā</w:t>
      </w:r>
      <w:proofErr w:type="spellEnd"/>
      <w:r w:rsidRPr="00194DA3">
        <w:rPr>
          <w:sz w:val="28"/>
          <w:szCs w:val="28"/>
        </w:rPr>
        <w:t xml:space="preserve"> </w:t>
      </w:r>
      <w:proofErr w:type="spellStart"/>
      <w:r w:rsidRPr="00194DA3">
        <w:rPr>
          <w:sz w:val="28"/>
          <w:szCs w:val="28"/>
        </w:rPr>
        <w:t>panonitanga</w:t>
      </w:r>
      <w:proofErr w:type="spellEnd"/>
      <w:r w:rsidRPr="00194DA3">
        <w:rPr>
          <w:sz w:val="28"/>
          <w:szCs w:val="28"/>
        </w:rPr>
        <w:t xml:space="preserve"> o </w:t>
      </w:r>
      <w:proofErr w:type="spellStart"/>
      <w:r w:rsidRPr="00194DA3">
        <w:rPr>
          <w:sz w:val="28"/>
          <w:szCs w:val="28"/>
        </w:rPr>
        <w:t>te</w:t>
      </w:r>
      <w:proofErr w:type="spellEnd"/>
      <w:r w:rsidRPr="00194DA3">
        <w:rPr>
          <w:sz w:val="28"/>
          <w:szCs w:val="28"/>
        </w:rPr>
        <w:t xml:space="preserve"> </w:t>
      </w:r>
      <w:proofErr w:type="spellStart"/>
      <w:r w:rsidRPr="00194DA3">
        <w:rPr>
          <w:sz w:val="28"/>
          <w:szCs w:val="28"/>
        </w:rPr>
        <w:t>ture</w:t>
      </w:r>
      <w:proofErr w:type="spellEnd"/>
      <w:r w:rsidR="001B57FF" w:rsidRPr="00880D47">
        <w:rPr>
          <w:sz w:val="28"/>
          <w:szCs w:val="28"/>
        </w:rPr>
        <w:t>.</w:t>
      </w:r>
    </w:p>
    <w:p w14:paraId="1C8544BE" w14:textId="77777777" w:rsidR="001B57FF" w:rsidRDefault="001B57FF" w:rsidP="001B57FF">
      <w:r>
        <w:t xml:space="preserve"> </w:t>
      </w:r>
    </w:p>
    <w:p w14:paraId="03541EFB" w14:textId="77777777" w:rsidR="00194DA3" w:rsidRDefault="00194DA3" w:rsidP="00194DA3">
      <w:r>
        <w:t xml:space="preserve">I </w:t>
      </w:r>
      <w:proofErr w:type="spellStart"/>
      <w:r>
        <w:t>te</w:t>
      </w:r>
      <w:proofErr w:type="spellEnd"/>
      <w:r>
        <w:t xml:space="preserve"> </w:t>
      </w:r>
      <w:proofErr w:type="spellStart"/>
      <w:r>
        <w:t>tahua</w:t>
      </w:r>
      <w:proofErr w:type="spellEnd"/>
      <w:r>
        <w:t xml:space="preserve"> 2021, </w:t>
      </w:r>
      <w:proofErr w:type="spellStart"/>
      <w:r>
        <w:t>i</w:t>
      </w:r>
      <w:proofErr w:type="spellEnd"/>
      <w:r>
        <w:t xml:space="preserve"> </w:t>
      </w:r>
      <w:proofErr w:type="spellStart"/>
      <w:r>
        <w:t>whakaūria</w:t>
      </w:r>
      <w:proofErr w:type="spellEnd"/>
      <w:r>
        <w:t xml:space="preserve"> ai </w:t>
      </w:r>
      <w:proofErr w:type="spellStart"/>
      <w:r>
        <w:t>te</w:t>
      </w:r>
      <w:proofErr w:type="spellEnd"/>
      <w:r>
        <w:t xml:space="preserve"> $12.750 </w:t>
      </w:r>
      <w:proofErr w:type="spellStart"/>
      <w:r>
        <w:t>miriona</w:t>
      </w:r>
      <w:proofErr w:type="spellEnd"/>
      <w:r>
        <w:t xml:space="preserve"> </w:t>
      </w:r>
      <w:proofErr w:type="spellStart"/>
      <w:r>
        <w:t>i</w:t>
      </w:r>
      <w:proofErr w:type="spellEnd"/>
      <w:r>
        <w:t xml:space="preserve"> roto </w:t>
      </w:r>
      <w:proofErr w:type="spellStart"/>
      <w:r>
        <w:t>i</w:t>
      </w:r>
      <w:proofErr w:type="spellEnd"/>
      <w:r>
        <w:t xml:space="preserve"> </w:t>
      </w:r>
      <w:proofErr w:type="spellStart"/>
      <w:r>
        <w:t>te</w:t>
      </w:r>
      <w:proofErr w:type="spellEnd"/>
      <w:r>
        <w:t xml:space="preserve"> </w:t>
      </w:r>
      <w:proofErr w:type="spellStart"/>
      <w:r>
        <w:t>whā</w:t>
      </w:r>
      <w:proofErr w:type="spellEnd"/>
      <w:r>
        <w:t xml:space="preserve"> tau kia </w:t>
      </w:r>
      <w:proofErr w:type="spellStart"/>
      <w:r>
        <w:t>tāpirihia</w:t>
      </w:r>
      <w:proofErr w:type="spellEnd"/>
      <w:r>
        <w:t xml:space="preserve"> he </w:t>
      </w:r>
      <w:proofErr w:type="spellStart"/>
      <w:r>
        <w:t>whakatairanga</w:t>
      </w:r>
      <w:proofErr w:type="spellEnd"/>
      <w:r>
        <w:t xml:space="preserve"> </w:t>
      </w:r>
      <w:proofErr w:type="spellStart"/>
      <w:r>
        <w:t>i</w:t>
      </w:r>
      <w:proofErr w:type="spellEnd"/>
      <w:r>
        <w:t xml:space="preserve"> </w:t>
      </w:r>
      <w:proofErr w:type="spellStart"/>
      <w:r>
        <w:t>te</w:t>
      </w:r>
      <w:proofErr w:type="spellEnd"/>
      <w:r>
        <w:t xml:space="preserve"> </w:t>
      </w:r>
      <w:proofErr w:type="spellStart"/>
      <w:r>
        <w:t>hauora</w:t>
      </w:r>
      <w:proofErr w:type="spellEnd"/>
      <w:r>
        <w:t xml:space="preserve"> </w:t>
      </w:r>
      <w:proofErr w:type="spellStart"/>
      <w:r>
        <w:t>atu</w:t>
      </w:r>
      <w:proofErr w:type="spellEnd"/>
      <w:r>
        <w:t xml:space="preserve"> </w:t>
      </w:r>
      <w:proofErr w:type="spellStart"/>
      <w:r>
        <w:t>anō</w:t>
      </w:r>
      <w:proofErr w:type="spellEnd"/>
      <w:r>
        <w:t xml:space="preserve">, kia </w:t>
      </w:r>
      <w:proofErr w:type="spellStart"/>
      <w:r>
        <w:t>koke</w:t>
      </w:r>
      <w:proofErr w:type="spellEnd"/>
      <w:r>
        <w:t xml:space="preserve"> </w:t>
      </w:r>
      <w:proofErr w:type="spellStart"/>
      <w:r>
        <w:t>tonu</w:t>
      </w:r>
      <w:proofErr w:type="spellEnd"/>
      <w:r>
        <w:t xml:space="preserve"> </w:t>
      </w:r>
      <w:proofErr w:type="spellStart"/>
      <w:r>
        <w:t>hoki</w:t>
      </w:r>
      <w:proofErr w:type="spellEnd"/>
      <w:r>
        <w:t xml:space="preserve"> </w:t>
      </w:r>
      <w:proofErr w:type="spellStart"/>
      <w:r>
        <w:t>i</w:t>
      </w:r>
      <w:proofErr w:type="spellEnd"/>
      <w:r>
        <w:t xml:space="preserve"> </w:t>
      </w:r>
      <w:proofErr w:type="spellStart"/>
      <w:r>
        <w:t>te</w:t>
      </w:r>
      <w:proofErr w:type="spellEnd"/>
      <w:r>
        <w:t xml:space="preserve"> </w:t>
      </w:r>
      <w:proofErr w:type="spellStart"/>
      <w:r>
        <w:t>hapori</w:t>
      </w:r>
      <w:proofErr w:type="spellEnd"/>
      <w:r>
        <w:t>.</w:t>
      </w:r>
    </w:p>
    <w:p w14:paraId="607DAD1F" w14:textId="77777777" w:rsidR="00194DA3" w:rsidRDefault="00194DA3" w:rsidP="00194DA3"/>
    <w:p w14:paraId="6ABF198C" w14:textId="27EC197E" w:rsidR="001B57FF" w:rsidRDefault="00194DA3" w:rsidP="00194DA3">
      <w:r>
        <w:t xml:space="preserve">I roto </w:t>
      </w:r>
      <w:proofErr w:type="spellStart"/>
      <w:r>
        <w:t>i</w:t>
      </w:r>
      <w:proofErr w:type="spellEnd"/>
      <w:r>
        <w:t xml:space="preserve"> </w:t>
      </w:r>
      <w:proofErr w:type="spellStart"/>
      <w:r>
        <w:t>te</w:t>
      </w:r>
      <w:proofErr w:type="spellEnd"/>
      <w:r>
        <w:t xml:space="preserve"> </w:t>
      </w:r>
      <w:proofErr w:type="spellStart"/>
      <w:r>
        <w:t>whā</w:t>
      </w:r>
      <w:proofErr w:type="spellEnd"/>
      <w:r>
        <w:t xml:space="preserve"> tau </w:t>
      </w:r>
      <w:proofErr w:type="spellStart"/>
      <w:r>
        <w:t>kei</w:t>
      </w:r>
      <w:proofErr w:type="spellEnd"/>
      <w:r>
        <w:t xml:space="preserve"> </w:t>
      </w:r>
      <w:proofErr w:type="spellStart"/>
      <w:r>
        <w:t>mua</w:t>
      </w:r>
      <w:proofErr w:type="spellEnd"/>
      <w:r>
        <w:t xml:space="preserve"> </w:t>
      </w:r>
      <w:proofErr w:type="spellStart"/>
      <w:r>
        <w:t>i</w:t>
      </w:r>
      <w:proofErr w:type="spellEnd"/>
      <w:r>
        <w:t xml:space="preserve"> </w:t>
      </w:r>
      <w:proofErr w:type="spellStart"/>
      <w:r>
        <w:t>te</w:t>
      </w:r>
      <w:proofErr w:type="spellEnd"/>
      <w:r>
        <w:t xml:space="preserve"> </w:t>
      </w:r>
      <w:proofErr w:type="spellStart"/>
      <w:r>
        <w:t>aroaro</w:t>
      </w:r>
      <w:proofErr w:type="spellEnd"/>
      <w:r>
        <w:t xml:space="preserve">, </w:t>
      </w:r>
      <w:proofErr w:type="spellStart"/>
      <w:r>
        <w:t>tautokona</w:t>
      </w:r>
      <w:proofErr w:type="spellEnd"/>
      <w:r>
        <w:t xml:space="preserve"> ai e </w:t>
      </w:r>
      <w:proofErr w:type="spellStart"/>
      <w:r>
        <w:t>ngā</w:t>
      </w:r>
      <w:proofErr w:type="spellEnd"/>
      <w:r>
        <w:t xml:space="preserve"> </w:t>
      </w:r>
      <w:proofErr w:type="spellStart"/>
      <w:r>
        <w:t>hōtaka</w:t>
      </w:r>
      <w:proofErr w:type="spellEnd"/>
      <w:r>
        <w:t xml:space="preserve"> </w:t>
      </w:r>
      <w:proofErr w:type="spellStart"/>
      <w:r>
        <w:t>whakatairanga</w:t>
      </w:r>
      <w:proofErr w:type="spellEnd"/>
      <w:r>
        <w:t xml:space="preserve"> </w:t>
      </w:r>
      <w:proofErr w:type="spellStart"/>
      <w:r>
        <w:t>i</w:t>
      </w:r>
      <w:proofErr w:type="spellEnd"/>
      <w:r>
        <w:t xml:space="preserve"> </w:t>
      </w:r>
      <w:proofErr w:type="spellStart"/>
      <w:r>
        <w:t>te</w:t>
      </w:r>
      <w:proofErr w:type="spellEnd"/>
      <w:r>
        <w:t xml:space="preserve"> </w:t>
      </w:r>
      <w:proofErr w:type="spellStart"/>
      <w:r>
        <w:t>hauora</w:t>
      </w:r>
      <w:proofErr w:type="spellEnd"/>
      <w:r>
        <w:t xml:space="preserve"> </w:t>
      </w:r>
      <w:proofErr w:type="spellStart"/>
      <w:r>
        <w:t>te</w:t>
      </w:r>
      <w:proofErr w:type="spellEnd"/>
      <w:r>
        <w:t xml:space="preserve"> </w:t>
      </w:r>
      <w:proofErr w:type="spellStart"/>
      <w:r>
        <w:t>whāinga</w:t>
      </w:r>
      <w:proofErr w:type="spellEnd"/>
      <w:r>
        <w:t xml:space="preserve"> kia </w:t>
      </w:r>
      <w:proofErr w:type="spellStart"/>
      <w:r>
        <w:t>Auahi</w:t>
      </w:r>
      <w:proofErr w:type="spellEnd"/>
      <w:r>
        <w:t xml:space="preserve"> Kore 2025, </w:t>
      </w:r>
      <w:proofErr w:type="spellStart"/>
      <w:r>
        <w:t>te</w:t>
      </w:r>
      <w:proofErr w:type="spellEnd"/>
      <w:r>
        <w:t xml:space="preserve"> </w:t>
      </w:r>
      <w:proofErr w:type="spellStart"/>
      <w:r>
        <w:t>whakaritenga</w:t>
      </w:r>
      <w:proofErr w:type="spellEnd"/>
      <w:r>
        <w:t xml:space="preserve"> </w:t>
      </w:r>
      <w:proofErr w:type="spellStart"/>
      <w:r>
        <w:t>hoki</w:t>
      </w:r>
      <w:proofErr w:type="spellEnd"/>
      <w:r>
        <w:t xml:space="preserve"> o </w:t>
      </w:r>
      <w:proofErr w:type="spellStart"/>
      <w:r>
        <w:t>tētahi</w:t>
      </w:r>
      <w:proofErr w:type="spellEnd"/>
      <w:r>
        <w:t xml:space="preserve"> </w:t>
      </w:r>
      <w:proofErr w:type="spellStart"/>
      <w:r>
        <w:t>reanga</w:t>
      </w:r>
      <w:proofErr w:type="spellEnd"/>
      <w:r>
        <w:t xml:space="preserve"> </w:t>
      </w:r>
      <w:proofErr w:type="spellStart"/>
      <w:r>
        <w:t>hōu</w:t>
      </w:r>
      <w:proofErr w:type="spellEnd"/>
      <w:r>
        <w:t xml:space="preserve"> o </w:t>
      </w:r>
      <w:r w:rsidRPr="00194DA3">
        <w:t xml:space="preserve">Aotearoa ka kore </w:t>
      </w:r>
      <w:proofErr w:type="spellStart"/>
      <w:r w:rsidRPr="00194DA3">
        <w:t>rawa</w:t>
      </w:r>
      <w:proofErr w:type="spellEnd"/>
      <w:r w:rsidRPr="00194DA3">
        <w:t xml:space="preserve"> e kai </w:t>
      </w:r>
      <w:proofErr w:type="spellStart"/>
      <w:r w:rsidRPr="00194DA3">
        <w:t>tupeka</w:t>
      </w:r>
      <w:proofErr w:type="spellEnd"/>
      <w:r w:rsidRPr="00194DA3">
        <w:t xml:space="preserve">. </w:t>
      </w:r>
      <w:proofErr w:type="spellStart"/>
      <w:r w:rsidRPr="00194DA3">
        <w:t>Inarā</w:t>
      </w:r>
      <w:proofErr w:type="spellEnd"/>
      <w:r w:rsidRPr="00194DA3">
        <w:t xml:space="preserve">, ka </w:t>
      </w:r>
      <w:proofErr w:type="spellStart"/>
      <w:r w:rsidRPr="00194DA3">
        <w:t>whakahaerehia</w:t>
      </w:r>
      <w:proofErr w:type="spellEnd"/>
      <w:r w:rsidRPr="00194DA3">
        <w:t xml:space="preserve"> </w:t>
      </w:r>
      <w:proofErr w:type="spellStart"/>
      <w:r w:rsidRPr="00194DA3">
        <w:t>ngā</w:t>
      </w:r>
      <w:proofErr w:type="spellEnd"/>
      <w:r w:rsidRPr="00194DA3">
        <w:t xml:space="preserve"> </w:t>
      </w:r>
      <w:proofErr w:type="spellStart"/>
      <w:r w:rsidRPr="00194DA3">
        <w:t>hōtaka</w:t>
      </w:r>
      <w:proofErr w:type="spellEnd"/>
      <w:r w:rsidRPr="00194DA3">
        <w:t xml:space="preserve"> </w:t>
      </w:r>
      <w:proofErr w:type="spellStart"/>
      <w:r w:rsidRPr="00194DA3">
        <w:t>whakatairanga</w:t>
      </w:r>
      <w:proofErr w:type="spellEnd"/>
      <w:r w:rsidRPr="00194DA3">
        <w:t xml:space="preserve"> </w:t>
      </w:r>
      <w:proofErr w:type="spellStart"/>
      <w:r w:rsidRPr="00194DA3">
        <w:t>i</w:t>
      </w:r>
      <w:proofErr w:type="spellEnd"/>
      <w:r w:rsidRPr="00194DA3">
        <w:t xml:space="preserve"> </w:t>
      </w:r>
      <w:proofErr w:type="spellStart"/>
      <w:r w:rsidRPr="00194DA3">
        <w:t>te</w:t>
      </w:r>
      <w:proofErr w:type="spellEnd"/>
      <w:r w:rsidRPr="00194DA3">
        <w:t xml:space="preserve"> </w:t>
      </w:r>
      <w:proofErr w:type="spellStart"/>
      <w:r w:rsidRPr="00194DA3">
        <w:t>hauora</w:t>
      </w:r>
      <w:proofErr w:type="spellEnd"/>
      <w:r w:rsidRPr="00194DA3">
        <w:t xml:space="preserve"> kia </w:t>
      </w:r>
      <w:proofErr w:type="spellStart"/>
      <w:r w:rsidRPr="00194DA3">
        <w:t>tautokona</w:t>
      </w:r>
      <w:proofErr w:type="spellEnd"/>
      <w:r w:rsidRPr="00194DA3">
        <w:t xml:space="preserve">, kia </w:t>
      </w:r>
      <w:proofErr w:type="spellStart"/>
      <w:r w:rsidRPr="00194DA3">
        <w:t>whakaūria</w:t>
      </w:r>
      <w:proofErr w:type="spellEnd"/>
      <w:r w:rsidRPr="00194DA3">
        <w:t xml:space="preserve"> </w:t>
      </w:r>
      <w:proofErr w:type="spellStart"/>
      <w:r w:rsidRPr="00194DA3">
        <w:t>hoki</w:t>
      </w:r>
      <w:proofErr w:type="spellEnd"/>
      <w:r w:rsidRPr="00194DA3">
        <w:t xml:space="preserve"> </w:t>
      </w:r>
      <w:proofErr w:type="spellStart"/>
      <w:r w:rsidRPr="00194DA3">
        <w:t>ngā</w:t>
      </w:r>
      <w:proofErr w:type="spellEnd"/>
      <w:r w:rsidRPr="00194DA3">
        <w:t xml:space="preserve"> mahi e </w:t>
      </w:r>
      <w:proofErr w:type="spellStart"/>
      <w:r w:rsidRPr="00194DA3">
        <w:t>panonihia</w:t>
      </w:r>
      <w:proofErr w:type="spellEnd"/>
      <w:r w:rsidRPr="00194DA3">
        <w:t xml:space="preserve"> ai </w:t>
      </w:r>
      <w:proofErr w:type="spellStart"/>
      <w:r w:rsidRPr="00194DA3">
        <w:t>ngā</w:t>
      </w:r>
      <w:proofErr w:type="spellEnd"/>
      <w:r w:rsidRPr="00194DA3">
        <w:t xml:space="preserve"> </w:t>
      </w:r>
      <w:proofErr w:type="spellStart"/>
      <w:r w:rsidRPr="00194DA3">
        <w:t>ture</w:t>
      </w:r>
      <w:proofErr w:type="spellEnd"/>
      <w:r w:rsidR="001B57FF">
        <w:t>.</w:t>
      </w:r>
    </w:p>
    <w:p w14:paraId="57791B64" w14:textId="77777777" w:rsidR="001B57FF" w:rsidRDefault="001B57FF" w:rsidP="001B57FF"/>
    <w:p w14:paraId="45C42E9E" w14:textId="77777777" w:rsidR="00194DA3" w:rsidRDefault="00194DA3" w:rsidP="00194DA3">
      <w:r>
        <w:t xml:space="preserve">Ka </w:t>
      </w:r>
      <w:proofErr w:type="spellStart"/>
      <w:r>
        <w:t>whakaahua</w:t>
      </w:r>
      <w:proofErr w:type="spellEnd"/>
      <w:r>
        <w:t xml:space="preserve"> </w:t>
      </w:r>
      <w:proofErr w:type="spellStart"/>
      <w:r>
        <w:t>ngā</w:t>
      </w:r>
      <w:proofErr w:type="spellEnd"/>
      <w:r>
        <w:t xml:space="preserve"> </w:t>
      </w:r>
      <w:proofErr w:type="spellStart"/>
      <w:r>
        <w:t>hōtaka</w:t>
      </w:r>
      <w:proofErr w:type="spellEnd"/>
      <w:r>
        <w:t xml:space="preserve"> </w:t>
      </w:r>
      <w:proofErr w:type="spellStart"/>
      <w:r>
        <w:t>whakatairanga</w:t>
      </w:r>
      <w:proofErr w:type="spellEnd"/>
      <w:r>
        <w:t xml:space="preserve"> </w:t>
      </w:r>
      <w:proofErr w:type="spellStart"/>
      <w:r>
        <w:t>i</w:t>
      </w:r>
      <w:proofErr w:type="spellEnd"/>
      <w:r>
        <w:t xml:space="preserve"> </w:t>
      </w:r>
      <w:proofErr w:type="spellStart"/>
      <w:r>
        <w:t>te</w:t>
      </w:r>
      <w:proofErr w:type="spellEnd"/>
      <w:r>
        <w:t xml:space="preserve"> </w:t>
      </w:r>
      <w:proofErr w:type="spellStart"/>
      <w:r>
        <w:t>hauora</w:t>
      </w:r>
      <w:proofErr w:type="spellEnd"/>
      <w:r>
        <w:t xml:space="preserve"> </w:t>
      </w:r>
      <w:proofErr w:type="spellStart"/>
      <w:r>
        <w:t>i</w:t>
      </w:r>
      <w:proofErr w:type="spellEnd"/>
      <w:r>
        <w:t xml:space="preserve"> </w:t>
      </w:r>
      <w:proofErr w:type="spellStart"/>
      <w:r>
        <w:t>ngā</w:t>
      </w:r>
      <w:proofErr w:type="spellEnd"/>
      <w:r>
        <w:t xml:space="preserve"> </w:t>
      </w:r>
      <w:proofErr w:type="spellStart"/>
      <w:r>
        <w:t>matea</w:t>
      </w:r>
      <w:proofErr w:type="spellEnd"/>
      <w:r>
        <w:t xml:space="preserve">, </w:t>
      </w:r>
      <w:proofErr w:type="spellStart"/>
      <w:r>
        <w:t>i</w:t>
      </w:r>
      <w:proofErr w:type="spellEnd"/>
      <w:r>
        <w:t xml:space="preserve"> </w:t>
      </w:r>
      <w:proofErr w:type="spellStart"/>
      <w:r>
        <w:t>ngā</w:t>
      </w:r>
      <w:proofErr w:type="spellEnd"/>
      <w:r>
        <w:t xml:space="preserve"> </w:t>
      </w:r>
      <w:proofErr w:type="spellStart"/>
      <w:r>
        <w:t>whakaarotau</w:t>
      </w:r>
      <w:proofErr w:type="spellEnd"/>
      <w:r>
        <w:t xml:space="preserve">, </w:t>
      </w:r>
      <w:proofErr w:type="spellStart"/>
      <w:r>
        <w:t>i</w:t>
      </w:r>
      <w:proofErr w:type="spellEnd"/>
      <w:r>
        <w:t xml:space="preserve"> </w:t>
      </w:r>
      <w:proofErr w:type="spellStart"/>
      <w:r>
        <w:t>ngā</w:t>
      </w:r>
      <w:proofErr w:type="spellEnd"/>
      <w:r>
        <w:t xml:space="preserve"> </w:t>
      </w:r>
      <w:proofErr w:type="spellStart"/>
      <w:r>
        <w:t>reo</w:t>
      </w:r>
      <w:proofErr w:type="spellEnd"/>
      <w:r>
        <w:t xml:space="preserve"> </w:t>
      </w:r>
      <w:proofErr w:type="spellStart"/>
      <w:r>
        <w:t>hoki</w:t>
      </w:r>
      <w:proofErr w:type="spellEnd"/>
      <w:r>
        <w:t xml:space="preserve"> o </w:t>
      </w:r>
      <w:proofErr w:type="spellStart"/>
      <w:r>
        <w:t>ngā</w:t>
      </w:r>
      <w:proofErr w:type="spellEnd"/>
      <w:r>
        <w:t xml:space="preserve"> </w:t>
      </w:r>
      <w:proofErr w:type="spellStart"/>
      <w:r>
        <w:t>hapori</w:t>
      </w:r>
      <w:proofErr w:type="spellEnd"/>
      <w:r>
        <w:t xml:space="preserve">, me </w:t>
      </w:r>
      <w:proofErr w:type="spellStart"/>
      <w:r>
        <w:t>te</w:t>
      </w:r>
      <w:proofErr w:type="spellEnd"/>
      <w:r>
        <w:t xml:space="preserve"> </w:t>
      </w:r>
      <w:proofErr w:type="spellStart"/>
      <w:r>
        <w:t>mōhio</w:t>
      </w:r>
      <w:proofErr w:type="spellEnd"/>
      <w:r>
        <w:t xml:space="preserve"> ka </w:t>
      </w:r>
      <w:proofErr w:type="spellStart"/>
      <w:r>
        <w:t>rerekē</w:t>
      </w:r>
      <w:proofErr w:type="spellEnd"/>
      <w:r>
        <w:t xml:space="preserve"> </w:t>
      </w:r>
      <w:proofErr w:type="spellStart"/>
      <w:r>
        <w:t>hoki</w:t>
      </w:r>
      <w:proofErr w:type="spellEnd"/>
      <w:r>
        <w:t xml:space="preserve"> </w:t>
      </w:r>
      <w:proofErr w:type="spellStart"/>
      <w:r>
        <w:t>ētahi</w:t>
      </w:r>
      <w:proofErr w:type="spellEnd"/>
      <w:r>
        <w:t xml:space="preserve"> </w:t>
      </w:r>
      <w:proofErr w:type="spellStart"/>
      <w:r>
        <w:t>i</w:t>
      </w:r>
      <w:proofErr w:type="spellEnd"/>
      <w:r>
        <w:t xml:space="preserve"> </w:t>
      </w:r>
      <w:proofErr w:type="spellStart"/>
      <w:r>
        <w:t>ētahi</w:t>
      </w:r>
      <w:proofErr w:type="spellEnd"/>
      <w:r>
        <w:t xml:space="preserve">. </w:t>
      </w:r>
    </w:p>
    <w:p w14:paraId="4F5E9720" w14:textId="77777777" w:rsidR="00194DA3" w:rsidRDefault="00194DA3" w:rsidP="00194DA3"/>
    <w:p w14:paraId="5AB35203" w14:textId="2074C467" w:rsidR="000A1C20" w:rsidRDefault="00194DA3" w:rsidP="00194DA3">
      <w:r>
        <w:t xml:space="preserve">Ka </w:t>
      </w:r>
      <w:proofErr w:type="spellStart"/>
      <w:r>
        <w:t>whakamahi</w:t>
      </w:r>
      <w:proofErr w:type="spellEnd"/>
      <w:r>
        <w:t xml:space="preserve"> </w:t>
      </w:r>
      <w:proofErr w:type="spellStart"/>
      <w:r>
        <w:t>hoki</w:t>
      </w:r>
      <w:proofErr w:type="spellEnd"/>
      <w:r>
        <w:t xml:space="preserve"> </w:t>
      </w:r>
      <w:proofErr w:type="spellStart"/>
      <w:r>
        <w:t>mātou</w:t>
      </w:r>
      <w:proofErr w:type="spellEnd"/>
      <w:r>
        <w:t xml:space="preserve"> </w:t>
      </w:r>
      <w:proofErr w:type="spellStart"/>
      <w:r>
        <w:t>i</w:t>
      </w:r>
      <w:proofErr w:type="spellEnd"/>
      <w:r>
        <w:t xml:space="preserve"> </w:t>
      </w:r>
      <w:proofErr w:type="spellStart"/>
      <w:r>
        <w:t>te</w:t>
      </w:r>
      <w:proofErr w:type="spellEnd"/>
      <w:r>
        <w:t xml:space="preserve"> </w:t>
      </w:r>
      <w:proofErr w:type="spellStart"/>
      <w:r>
        <w:t>kokenga</w:t>
      </w:r>
      <w:proofErr w:type="spellEnd"/>
      <w:r>
        <w:t xml:space="preserve"> o </w:t>
      </w:r>
      <w:proofErr w:type="spellStart"/>
      <w:r>
        <w:t>te</w:t>
      </w:r>
      <w:proofErr w:type="spellEnd"/>
      <w:r>
        <w:t xml:space="preserve"> </w:t>
      </w:r>
      <w:proofErr w:type="spellStart"/>
      <w:r>
        <w:t>hapori</w:t>
      </w:r>
      <w:proofErr w:type="spellEnd"/>
      <w:r>
        <w:t xml:space="preserve"> e </w:t>
      </w:r>
      <w:proofErr w:type="spellStart"/>
      <w:r>
        <w:t>tōtō</w:t>
      </w:r>
      <w:proofErr w:type="spellEnd"/>
      <w:r>
        <w:t xml:space="preserve"> </w:t>
      </w:r>
      <w:proofErr w:type="spellStart"/>
      <w:r>
        <w:t>mai</w:t>
      </w:r>
      <w:proofErr w:type="spellEnd"/>
      <w:r>
        <w:t xml:space="preserve"> ai </w:t>
      </w:r>
      <w:proofErr w:type="spellStart"/>
      <w:r>
        <w:t>i</w:t>
      </w:r>
      <w:proofErr w:type="spellEnd"/>
      <w:r>
        <w:t xml:space="preserve"> </w:t>
      </w:r>
      <w:proofErr w:type="spellStart"/>
      <w:r>
        <w:t>ngā</w:t>
      </w:r>
      <w:proofErr w:type="spellEnd"/>
      <w:r>
        <w:t xml:space="preserve"> </w:t>
      </w:r>
      <w:proofErr w:type="spellStart"/>
      <w:r>
        <w:t>mōhiotanga</w:t>
      </w:r>
      <w:proofErr w:type="spellEnd"/>
      <w:r>
        <w:t xml:space="preserve"> me </w:t>
      </w:r>
      <w:proofErr w:type="spellStart"/>
      <w:r>
        <w:t>ngā</w:t>
      </w:r>
      <w:proofErr w:type="spellEnd"/>
      <w:r>
        <w:t xml:space="preserve"> </w:t>
      </w:r>
      <w:proofErr w:type="spellStart"/>
      <w:r>
        <w:t>kaihautū</w:t>
      </w:r>
      <w:proofErr w:type="spellEnd"/>
      <w:r>
        <w:t xml:space="preserve"> o </w:t>
      </w:r>
      <w:proofErr w:type="spellStart"/>
      <w:r>
        <w:t>te</w:t>
      </w:r>
      <w:proofErr w:type="spellEnd"/>
      <w:r>
        <w:t xml:space="preserve"> </w:t>
      </w:r>
      <w:proofErr w:type="spellStart"/>
      <w:r>
        <w:t>takiwā</w:t>
      </w:r>
      <w:proofErr w:type="spellEnd"/>
      <w:r>
        <w:t xml:space="preserve"> e </w:t>
      </w:r>
      <w:proofErr w:type="spellStart"/>
      <w:r>
        <w:t>tutuki</w:t>
      </w:r>
      <w:proofErr w:type="spellEnd"/>
      <w:r>
        <w:t xml:space="preserve"> ai</w:t>
      </w:r>
      <w:r w:rsidRPr="00194DA3">
        <w:t xml:space="preserve"> </w:t>
      </w:r>
      <w:proofErr w:type="spellStart"/>
      <w:r>
        <w:t>te</w:t>
      </w:r>
      <w:proofErr w:type="spellEnd"/>
      <w:r>
        <w:t xml:space="preserve"> </w:t>
      </w:r>
      <w:proofErr w:type="spellStart"/>
      <w:r>
        <w:t>whāinga</w:t>
      </w:r>
      <w:proofErr w:type="spellEnd"/>
      <w:r>
        <w:t xml:space="preserve"> kia </w:t>
      </w:r>
      <w:proofErr w:type="spellStart"/>
      <w:r>
        <w:t>Auahi</w:t>
      </w:r>
      <w:proofErr w:type="spellEnd"/>
      <w:r>
        <w:t xml:space="preserve"> Kore a Aotearoa. </w:t>
      </w:r>
      <w:r w:rsidR="00226E13">
        <w:t xml:space="preserve">Ko </w:t>
      </w:r>
      <w:proofErr w:type="spellStart"/>
      <w:r w:rsidR="00226E13">
        <w:t>te</w:t>
      </w:r>
      <w:proofErr w:type="spellEnd"/>
      <w:r w:rsidR="00226E13">
        <w:t xml:space="preserve"> </w:t>
      </w:r>
      <w:proofErr w:type="spellStart"/>
      <w:r w:rsidR="00226E13">
        <w:t>hautūtanga</w:t>
      </w:r>
      <w:proofErr w:type="spellEnd"/>
      <w:r w:rsidR="00226E13">
        <w:t xml:space="preserve"> me </w:t>
      </w:r>
      <w:proofErr w:type="spellStart"/>
      <w:r w:rsidR="00226E13">
        <w:t>te</w:t>
      </w:r>
      <w:proofErr w:type="spellEnd"/>
      <w:r w:rsidR="00226E13">
        <w:t xml:space="preserve"> mana o </w:t>
      </w:r>
      <w:proofErr w:type="spellStart"/>
      <w:r w:rsidR="00226E13">
        <w:t>ngā</w:t>
      </w:r>
      <w:proofErr w:type="spellEnd"/>
      <w:r w:rsidR="00226E13">
        <w:t xml:space="preserve"> </w:t>
      </w:r>
      <w:proofErr w:type="spellStart"/>
      <w:r w:rsidR="00226E13">
        <w:t>mema</w:t>
      </w:r>
      <w:proofErr w:type="spellEnd"/>
      <w:r w:rsidR="00226E13">
        <w:t xml:space="preserve"> o </w:t>
      </w:r>
      <w:proofErr w:type="spellStart"/>
      <w:r w:rsidR="00226E13">
        <w:t>te</w:t>
      </w:r>
      <w:proofErr w:type="spellEnd"/>
      <w:r w:rsidR="00226E13">
        <w:t xml:space="preserve"> </w:t>
      </w:r>
      <w:proofErr w:type="spellStart"/>
      <w:r w:rsidR="00226E13">
        <w:t>Rōpū</w:t>
      </w:r>
      <w:proofErr w:type="spellEnd"/>
      <w:r w:rsidR="00226E13">
        <w:t xml:space="preserve"> Mahi </w:t>
      </w:r>
      <w:proofErr w:type="spellStart"/>
      <w:r w:rsidR="00226E13">
        <w:t>Auahi</w:t>
      </w:r>
      <w:proofErr w:type="spellEnd"/>
      <w:r w:rsidR="00226E13">
        <w:t xml:space="preserve"> Kore Aotearoa 2025 </w:t>
      </w:r>
      <w:proofErr w:type="spellStart"/>
      <w:r w:rsidR="00226E13">
        <w:t>tētahi</w:t>
      </w:r>
      <w:proofErr w:type="spellEnd"/>
      <w:r w:rsidR="00226E13">
        <w:t xml:space="preserve"> </w:t>
      </w:r>
      <w:proofErr w:type="spellStart"/>
      <w:r w:rsidR="00226E13">
        <w:t>wāhanga</w:t>
      </w:r>
      <w:proofErr w:type="spellEnd"/>
      <w:r w:rsidR="00226E13">
        <w:t xml:space="preserve"> </w:t>
      </w:r>
      <w:proofErr w:type="spellStart"/>
      <w:r w:rsidR="00226E13">
        <w:t>matua</w:t>
      </w:r>
      <w:proofErr w:type="spellEnd"/>
      <w:r w:rsidR="00226E13">
        <w:t xml:space="preserve"> o </w:t>
      </w:r>
      <w:proofErr w:type="spellStart"/>
      <w:r w:rsidR="00226E13">
        <w:t>te</w:t>
      </w:r>
      <w:proofErr w:type="spellEnd"/>
      <w:r w:rsidR="00226E13">
        <w:t xml:space="preserve"> </w:t>
      </w:r>
      <w:proofErr w:type="spellStart"/>
      <w:r w:rsidR="00226E13">
        <w:t>angitu</w:t>
      </w:r>
      <w:proofErr w:type="spellEnd"/>
      <w:r w:rsidR="00226E13">
        <w:t xml:space="preserve"> o </w:t>
      </w:r>
      <w:proofErr w:type="spellStart"/>
      <w:r w:rsidR="00226E13">
        <w:t>ēnei</w:t>
      </w:r>
      <w:proofErr w:type="spellEnd"/>
      <w:r w:rsidR="00226E13">
        <w:t xml:space="preserve"> mahi </w:t>
      </w:r>
      <w:proofErr w:type="spellStart"/>
      <w:r w:rsidR="00226E13">
        <w:t>auahi</w:t>
      </w:r>
      <w:proofErr w:type="spellEnd"/>
      <w:r w:rsidR="00226E13">
        <w:t xml:space="preserve"> kore.</w:t>
      </w:r>
    </w:p>
    <w:p w14:paraId="3A9F5B3D" w14:textId="0E7C195E" w:rsidR="00226E13" w:rsidRDefault="00226E13" w:rsidP="00194DA3"/>
    <w:p w14:paraId="49E5D555" w14:textId="762ECF2B" w:rsidR="00226E13" w:rsidRDefault="00226E13" w:rsidP="00194DA3">
      <w:r>
        <w:t xml:space="preserve">E </w:t>
      </w:r>
      <w:proofErr w:type="spellStart"/>
      <w:r>
        <w:t>pūmau</w:t>
      </w:r>
      <w:proofErr w:type="spellEnd"/>
      <w:r>
        <w:t xml:space="preserve"> ai </w:t>
      </w:r>
      <w:proofErr w:type="spellStart"/>
      <w:r>
        <w:t>tā</w:t>
      </w:r>
      <w:proofErr w:type="spellEnd"/>
      <w:r>
        <w:t xml:space="preserve"> </w:t>
      </w:r>
      <w:proofErr w:type="spellStart"/>
      <w:r>
        <w:t>tēnei</w:t>
      </w:r>
      <w:proofErr w:type="spellEnd"/>
      <w:r>
        <w:t xml:space="preserve"> </w:t>
      </w:r>
      <w:proofErr w:type="spellStart"/>
      <w:r>
        <w:t>mahere</w:t>
      </w:r>
      <w:proofErr w:type="spellEnd"/>
      <w:r>
        <w:t xml:space="preserve"> </w:t>
      </w:r>
      <w:proofErr w:type="spellStart"/>
      <w:r>
        <w:t>rautake</w:t>
      </w:r>
      <w:proofErr w:type="spellEnd"/>
      <w:r>
        <w:t xml:space="preserve"> </w:t>
      </w:r>
      <w:proofErr w:type="spellStart"/>
      <w:r>
        <w:t>whai</w:t>
      </w:r>
      <w:proofErr w:type="spellEnd"/>
      <w:r>
        <w:t xml:space="preserve"> </w:t>
      </w:r>
      <w:proofErr w:type="spellStart"/>
      <w:r>
        <w:t>hua</w:t>
      </w:r>
      <w:proofErr w:type="spellEnd"/>
      <w:r>
        <w:t xml:space="preserve"> </w:t>
      </w:r>
      <w:proofErr w:type="spellStart"/>
      <w:r>
        <w:t>ki</w:t>
      </w:r>
      <w:proofErr w:type="spellEnd"/>
      <w:r>
        <w:t xml:space="preserve"> </w:t>
      </w:r>
      <w:proofErr w:type="spellStart"/>
      <w:r>
        <w:t>ngā</w:t>
      </w:r>
      <w:proofErr w:type="spellEnd"/>
      <w:r>
        <w:t xml:space="preserve"> </w:t>
      </w:r>
      <w:proofErr w:type="spellStart"/>
      <w:r>
        <w:t>tāngata</w:t>
      </w:r>
      <w:proofErr w:type="spellEnd"/>
      <w:r>
        <w:t xml:space="preserve"> </w:t>
      </w:r>
      <w:proofErr w:type="spellStart"/>
      <w:r>
        <w:t>nō</w:t>
      </w:r>
      <w:proofErr w:type="spellEnd"/>
      <w:r>
        <w:t xml:space="preserve"> </w:t>
      </w:r>
      <w:proofErr w:type="spellStart"/>
      <w:r>
        <w:t>ngā</w:t>
      </w:r>
      <w:proofErr w:type="spellEnd"/>
      <w:r>
        <w:t xml:space="preserve"> </w:t>
      </w:r>
      <w:proofErr w:type="spellStart"/>
      <w:r>
        <w:t>moutere</w:t>
      </w:r>
      <w:proofErr w:type="spellEnd"/>
      <w:r>
        <w:t xml:space="preserve"> me aua </w:t>
      </w:r>
      <w:proofErr w:type="spellStart"/>
      <w:r>
        <w:t>hapori</w:t>
      </w:r>
      <w:proofErr w:type="spellEnd"/>
      <w:r>
        <w:t xml:space="preserve">, me </w:t>
      </w:r>
      <w:proofErr w:type="spellStart"/>
      <w:r>
        <w:t>noho</w:t>
      </w:r>
      <w:proofErr w:type="spellEnd"/>
      <w:r>
        <w:t xml:space="preserve"> </w:t>
      </w:r>
      <w:proofErr w:type="spellStart"/>
      <w:r>
        <w:t>mātāmua</w:t>
      </w:r>
      <w:proofErr w:type="spellEnd"/>
      <w:r>
        <w:t xml:space="preserve"> </w:t>
      </w:r>
      <w:proofErr w:type="spellStart"/>
      <w:r>
        <w:t>hoki</w:t>
      </w:r>
      <w:proofErr w:type="spellEnd"/>
      <w:r>
        <w:t xml:space="preserve"> </w:t>
      </w:r>
      <w:proofErr w:type="spellStart"/>
      <w:r>
        <w:t>te</w:t>
      </w:r>
      <w:proofErr w:type="spellEnd"/>
      <w:r>
        <w:t xml:space="preserve"> </w:t>
      </w:r>
      <w:proofErr w:type="spellStart"/>
      <w:r>
        <w:t>kaihautūtanga</w:t>
      </w:r>
      <w:proofErr w:type="spellEnd"/>
      <w:r>
        <w:t xml:space="preserve"> a </w:t>
      </w:r>
      <w:proofErr w:type="spellStart"/>
      <w:r>
        <w:t>ngā</w:t>
      </w:r>
      <w:proofErr w:type="spellEnd"/>
      <w:r>
        <w:t xml:space="preserve"> </w:t>
      </w:r>
      <w:proofErr w:type="spellStart"/>
      <w:r>
        <w:t>tāngata</w:t>
      </w:r>
      <w:proofErr w:type="spellEnd"/>
      <w:r>
        <w:t xml:space="preserve"> </w:t>
      </w:r>
      <w:proofErr w:type="spellStart"/>
      <w:r>
        <w:t>nō</w:t>
      </w:r>
      <w:proofErr w:type="spellEnd"/>
      <w:r>
        <w:t xml:space="preserve"> </w:t>
      </w:r>
      <w:proofErr w:type="spellStart"/>
      <w:r>
        <w:t>ngā</w:t>
      </w:r>
      <w:proofErr w:type="spellEnd"/>
      <w:r>
        <w:t xml:space="preserve"> </w:t>
      </w:r>
      <w:proofErr w:type="spellStart"/>
      <w:r>
        <w:t>moutere</w:t>
      </w:r>
      <w:proofErr w:type="spellEnd"/>
      <w:r>
        <w:t>.</w:t>
      </w:r>
    </w:p>
    <w:p w14:paraId="7193DB38" w14:textId="77777777" w:rsidR="00226E13" w:rsidRDefault="00226E13" w:rsidP="00194DA3"/>
    <w:p w14:paraId="0355C834" w14:textId="21C083FA" w:rsidR="00194DA3" w:rsidRDefault="00194DA3" w:rsidP="00194DA3">
      <w:r>
        <w:t xml:space="preserve">Ko </w:t>
      </w:r>
      <w:proofErr w:type="spellStart"/>
      <w:r>
        <w:t>ngā</w:t>
      </w:r>
      <w:proofErr w:type="spellEnd"/>
      <w:r>
        <w:t xml:space="preserve"> mahi me </w:t>
      </w:r>
      <w:proofErr w:type="spellStart"/>
      <w:r>
        <w:t>te</w:t>
      </w:r>
      <w:proofErr w:type="spellEnd"/>
      <w:r>
        <w:t xml:space="preserve"> </w:t>
      </w:r>
      <w:proofErr w:type="spellStart"/>
      <w:r>
        <w:t>whakapaunga</w:t>
      </w:r>
      <w:proofErr w:type="spellEnd"/>
      <w:r>
        <w:t xml:space="preserve"> kaha </w:t>
      </w:r>
      <w:proofErr w:type="spellStart"/>
      <w:r>
        <w:t>kua</w:t>
      </w:r>
      <w:proofErr w:type="spellEnd"/>
      <w:r>
        <w:t xml:space="preserve"> </w:t>
      </w:r>
      <w:proofErr w:type="spellStart"/>
      <w:r>
        <w:t>waihangahia</w:t>
      </w:r>
      <w:proofErr w:type="spellEnd"/>
      <w:r>
        <w:t xml:space="preserve">, </w:t>
      </w:r>
      <w:proofErr w:type="spellStart"/>
      <w:r>
        <w:t>k</w:t>
      </w:r>
      <w:r w:rsidR="000A1C20">
        <w:t>u</w:t>
      </w:r>
      <w:r>
        <w:t>a</w:t>
      </w:r>
      <w:proofErr w:type="spellEnd"/>
      <w:r>
        <w:t xml:space="preserve"> </w:t>
      </w:r>
      <w:proofErr w:type="spellStart"/>
      <w:r>
        <w:t>whakahaerehia</w:t>
      </w:r>
      <w:proofErr w:type="spellEnd"/>
      <w:r>
        <w:t xml:space="preserve"> </w:t>
      </w:r>
      <w:proofErr w:type="spellStart"/>
      <w:r>
        <w:t>hoki</w:t>
      </w:r>
      <w:proofErr w:type="spellEnd"/>
      <w:r>
        <w:t xml:space="preserve"> e </w:t>
      </w:r>
      <w:proofErr w:type="spellStart"/>
      <w:r>
        <w:t>ngā</w:t>
      </w:r>
      <w:proofErr w:type="spellEnd"/>
      <w:r>
        <w:t xml:space="preserve"> </w:t>
      </w:r>
      <w:proofErr w:type="spellStart"/>
      <w:r>
        <w:t>mema</w:t>
      </w:r>
      <w:proofErr w:type="spellEnd"/>
      <w:r>
        <w:t xml:space="preserve"> o </w:t>
      </w:r>
      <w:proofErr w:type="spellStart"/>
      <w:r>
        <w:t>te</w:t>
      </w:r>
      <w:proofErr w:type="spellEnd"/>
      <w:r>
        <w:t xml:space="preserve"> </w:t>
      </w:r>
      <w:proofErr w:type="spellStart"/>
      <w:r>
        <w:t>hapori</w:t>
      </w:r>
      <w:proofErr w:type="spellEnd"/>
      <w:r>
        <w:t xml:space="preserve"> </w:t>
      </w:r>
      <w:proofErr w:type="spellStart"/>
      <w:r>
        <w:t>tēnā</w:t>
      </w:r>
      <w:proofErr w:type="spellEnd"/>
      <w:r>
        <w:t xml:space="preserve"> ka </w:t>
      </w:r>
      <w:proofErr w:type="spellStart"/>
      <w:r>
        <w:t>whakakaha</w:t>
      </w:r>
      <w:proofErr w:type="spellEnd"/>
      <w:r>
        <w:t xml:space="preserve"> </w:t>
      </w:r>
      <w:proofErr w:type="spellStart"/>
      <w:r>
        <w:t>i</w:t>
      </w:r>
      <w:proofErr w:type="spellEnd"/>
      <w:r>
        <w:t xml:space="preserve"> </w:t>
      </w:r>
      <w:proofErr w:type="spellStart"/>
      <w:r>
        <w:t>te</w:t>
      </w:r>
      <w:proofErr w:type="spellEnd"/>
      <w:r>
        <w:t xml:space="preserve"> </w:t>
      </w:r>
      <w:proofErr w:type="spellStart"/>
      <w:r>
        <w:t>tūponotanga</w:t>
      </w:r>
      <w:proofErr w:type="spellEnd"/>
      <w:r>
        <w:t xml:space="preserve"> ka </w:t>
      </w:r>
      <w:proofErr w:type="spellStart"/>
      <w:r>
        <w:t>tutuki</w:t>
      </w:r>
      <w:proofErr w:type="spellEnd"/>
      <w:r>
        <w:t xml:space="preserve"> </w:t>
      </w:r>
      <w:proofErr w:type="spellStart"/>
      <w:r>
        <w:t>te</w:t>
      </w:r>
      <w:proofErr w:type="spellEnd"/>
      <w:r>
        <w:t xml:space="preserve"> </w:t>
      </w:r>
      <w:proofErr w:type="spellStart"/>
      <w:r>
        <w:t>whāinga</w:t>
      </w:r>
      <w:proofErr w:type="spellEnd"/>
      <w:r>
        <w:t xml:space="preserve"> kia </w:t>
      </w:r>
      <w:proofErr w:type="spellStart"/>
      <w:r>
        <w:t>auahi</w:t>
      </w:r>
      <w:proofErr w:type="spellEnd"/>
      <w:r>
        <w:t xml:space="preserve"> kore. Ka </w:t>
      </w:r>
      <w:proofErr w:type="spellStart"/>
      <w:r>
        <w:t>wātea</w:t>
      </w:r>
      <w:proofErr w:type="spellEnd"/>
      <w:r>
        <w:t xml:space="preserve"> </w:t>
      </w:r>
      <w:proofErr w:type="spellStart"/>
      <w:r>
        <w:t>ētahi</w:t>
      </w:r>
      <w:proofErr w:type="spellEnd"/>
      <w:r>
        <w:t xml:space="preserve"> </w:t>
      </w:r>
      <w:proofErr w:type="spellStart"/>
      <w:r>
        <w:t>pūtea</w:t>
      </w:r>
      <w:proofErr w:type="spellEnd"/>
      <w:r>
        <w:t xml:space="preserve"> </w:t>
      </w:r>
      <w:proofErr w:type="spellStart"/>
      <w:r>
        <w:t>ki</w:t>
      </w:r>
      <w:proofErr w:type="spellEnd"/>
      <w:r>
        <w:t xml:space="preserve"> </w:t>
      </w:r>
      <w:proofErr w:type="spellStart"/>
      <w:r>
        <w:t>ngā</w:t>
      </w:r>
      <w:proofErr w:type="spellEnd"/>
      <w:r>
        <w:t xml:space="preserve"> </w:t>
      </w:r>
      <w:proofErr w:type="spellStart"/>
      <w:r>
        <w:t>hapori</w:t>
      </w:r>
      <w:proofErr w:type="spellEnd"/>
      <w:r>
        <w:t xml:space="preserve"> kia </w:t>
      </w:r>
      <w:proofErr w:type="spellStart"/>
      <w:r>
        <w:t>tautokona</w:t>
      </w:r>
      <w:proofErr w:type="spellEnd"/>
      <w:r>
        <w:t xml:space="preserve"> </w:t>
      </w:r>
      <w:proofErr w:type="spellStart"/>
      <w:r>
        <w:t>ngā</w:t>
      </w:r>
      <w:proofErr w:type="spellEnd"/>
      <w:r>
        <w:t xml:space="preserve"> mahi ka </w:t>
      </w:r>
      <w:proofErr w:type="spellStart"/>
      <w:r>
        <w:t>hāngai</w:t>
      </w:r>
      <w:proofErr w:type="spellEnd"/>
      <w:r>
        <w:t xml:space="preserve"> kia </w:t>
      </w:r>
      <w:proofErr w:type="spellStart"/>
      <w:r>
        <w:t>auahi</w:t>
      </w:r>
      <w:proofErr w:type="spellEnd"/>
      <w:r>
        <w:t xml:space="preserve"> kore </w:t>
      </w:r>
      <w:proofErr w:type="spellStart"/>
      <w:r>
        <w:t>i</w:t>
      </w:r>
      <w:proofErr w:type="spellEnd"/>
      <w:r>
        <w:t xml:space="preserve"> </w:t>
      </w:r>
      <w:proofErr w:type="spellStart"/>
      <w:r>
        <w:t>te</w:t>
      </w:r>
      <w:proofErr w:type="spellEnd"/>
      <w:r>
        <w:t xml:space="preserve"> </w:t>
      </w:r>
      <w:proofErr w:type="spellStart"/>
      <w:r>
        <w:t>hapori</w:t>
      </w:r>
      <w:proofErr w:type="spellEnd"/>
      <w:r>
        <w:t xml:space="preserve"> me </w:t>
      </w:r>
      <w:proofErr w:type="spellStart"/>
      <w:r>
        <w:t>te</w:t>
      </w:r>
      <w:proofErr w:type="spellEnd"/>
      <w:r>
        <w:t xml:space="preserve"> </w:t>
      </w:r>
      <w:proofErr w:type="spellStart"/>
      <w:r>
        <w:t>whakapūmau</w:t>
      </w:r>
      <w:proofErr w:type="spellEnd"/>
      <w:r>
        <w:t xml:space="preserve"> </w:t>
      </w:r>
      <w:proofErr w:type="spellStart"/>
      <w:r>
        <w:t>hoki</w:t>
      </w:r>
      <w:proofErr w:type="spellEnd"/>
      <w:r>
        <w:t xml:space="preserve"> </w:t>
      </w:r>
      <w:proofErr w:type="spellStart"/>
      <w:r>
        <w:t>i</w:t>
      </w:r>
      <w:proofErr w:type="spellEnd"/>
      <w:r>
        <w:t xml:space="preserve"> </w:t>
      </w:r>
      <w:proofErr w:type="spellStart"/>
      <w:r>
        <w:t>ngā</w:t>
      </w:r>
      <w:proofErr w:type="spellEnd"/>
      <w:r>
        <w:t xml:space="preserve"> </w:t>
      </w:r>
      <w:proofErr w:type="spellStart"/>
      <w:r>
        <w:t>ara</w:t>
      </w:r>
      <w:proofErr w:type="spellEnd"/>
      <w:r>
        <w:t xml:space="preserve"> </w:t>
      </w:r>
      <w:proofErr w:type="spellStart"/>
      <w:r>
        <w:t>whāiti</w:t>
      </w:r>
      <w:proofErr w:type="spellEnd"/>
      <w:r>
        <w:t xml:space="preserve">, </w:t>
      </w:r>
      <w:proofErr w:type="spellStart"/>
      <w:r>
        <w:t>i</w:t>
      </w:r>
      <w:proofErr w:type="spellEnd"/>
      <w:r>
        <w:t xml:space="preserve"> </w:t>
      </w:r>
      <w:proofErr w:type="spellStart"/>
      <w:r>
        <w:t>ngā</w:t>
      </w:r>
      <w:proofErr w:type="spellEnd"/>
      <w:r>
        <w:t xml:space="preserve"> </w:t>
      </w:r>
      <w:proofErr w:type="spellStart"/>
      <w:r>
        <w:t>ara</w:t>
      </w:r>
      <w:proofErr w:type="spellEnd"/>
      <w:r>
        <w:t xml:space="preserve"> </w:t>
      </w:r>
      <w:proofErr w:type="spellStart"/>
      <w:r>
        <w:t>ahurea</w:t>
      </w:r>
      <w:proofErr w:type="spellEnd"/>
      <w:r>
        <w:t xml:space="preserve"> </w:t>
      </w:r>
      <w:proofErr w:type="spellStart"/>
      <w:r>
        <w:t>hoki</w:t>
      </w:r>
      <w:proofErr w:type="spellEnd"/>
      <w:r>
        <w:t xml:space="preserve"> e tika ana. </w:t>
      </w:r>
    </w:p>
    <w:p w14:paraId="7CAF601D" w14:textId="77777777" w:rsidR="00194DA3" w:rsidRDefault="00194DA3" w:rsidP="00194DA3"/>
    <w:p w14:paraId="404401E7" w14:textId="35544387" w:rsidR="00194DA3" w:rsidRDefault="00194DA3" w:rsidP="00194DA3">
      <w:proofErr w:type="spellStart"/>
      <w:r>
        <w:t>Hei</w:t>
      </w:r>
      <w:proofErr w:type="spellEnd"/>
      <w:r>
        <w:t xml:space="preserve"> </w:t>
      </w:r>
      <w:proofErr w:type="spellStart"/>
      <w:r>
        <w:t>whakakapi</w:t>
      </w:r>
      <w:proofErr w:type="spellEnd"/>
      <w:r>
        <w:t xml:space="preserve">, </w:t>
      </w:r>
      <w:proofErr w:type="spellStart"/>
      <w:r>
        <w:t>tāpiri</w:t>
      </w:r>
      <w:proofErr w:type="spellEnd"/>
      <w:r>
        <w:t xml:space="preserve"> </w:t>
      </w:r>
      <w:proofErr w:type="spellStart"/>
      <w:r>
        <w:t>atu</w:t>
      </w:r>
      <w:proofErr w:type="spellEnd"/>
      <w:r>
        <w:t xml:space="preserve"> </w:t>
      </w:r>
      <w:proofErr w:type="spellStart"/>
      <w:r>
        <w:t>ki</w:t>
      </w:r>
      <w:proofErr w:type="spellEnd"/>
      <w:r>
        <w:t xml:space="preserve"> </w:t>
      </w:r>
      <w:proofErr w:type="spellStart"/>
      <w:r>
        <w:t>ngā</w:t>
      </w:r>
      <w:proofErr w:type="spellEnd"/>
      <w:r>
        <w:t xml:space="preserve"> mahi </w:t>
      </w:r>
      <w:proofErr w:type="spellStart"/>
      <w:r>
        <w:t>whakakaha</w:t>
      </w:r>
      <w:proofErr w:type="spellEnd"/>
      <w:r>
        <w:t xml:space="preserve"> </w:t>
      </w:r>
      <w:proofErr w:type="spellStart"/>
      <w:r>
        <w:t>i</w:t>
      </w:r>
      <w:proofErr w:type="spellEnd"/>
      <w:r>
        <w:t xml:space="preserve"> </w:t>
      </w:r>
      <w:proofErr w:type="spellStart"/>
      <w:r>
        <w:t>te</w:t>
      </w:r>
      <w:proofErr w:type="spellEnd"/>
      <w:r>
        <w:t xml:space="preserve"> </w:t>
      </w:r>
      <w:proofErr w:type="spellStart"/>
      <w:r>
        <w:t>mōhiotanga</w:t>
      </w:r>
      <w:proofErr w:type="spellEnd"/>
      <w:r>
        <w:t xml:space="preserve"> </w:t>
      </w:r>
      <w:proofErr w:type="spellStart"/>
      <w:r>
        <w:t>ki</w:t>
      </w:r>
      <w:proofErr w:type="spellEnd"/>
      <w:r>
        <w:t xml:space="preserve"> </w:t>
      </w:r>
      <w:proofErr w:type="spellStart"/>
      <w:r>
        <w:t>ngā</w:t>
      </w:r>
      <w:proofErr w:type="spellEnd"/>
      <w:r>
        <w:t xml:space="preserve"> kino me </w:t>
      </w:r>
      <w:proofErr w:type="spellStart"/>
      <w:r>
        <w:t>ngā</w:t>
      </w:r>
      <w:proofErr w:type="spellEnd"/>
      <w:r>
        <w:t xml:space="preserve"> </w:t>
      </w:r>
      <w:proofErr w:type="spellStart"/>
      <w:r>
        <w:t>pānga</w:t>
      </w:r>
      <w:proofErr w:type="spellEnd"/>
      <w:r>
        <w:t xml:space="preserve"> o </w:t>
      </w:r>
      <w:proofErr w:type="spellStart"/>
      <w:r>
        <w:t>te</w:t>
      </w:r>
      <w:proofErr w:type="spellEnd"/>
      <w:r>
        <w:t xml:space="preserve"> kai </w:t>
      </w:r>
      <w:proofErr w:type="spellStart"/>
      <w:r>
        <w:t>tupeka</w:t>
      </w:r>
      <w:proofErr w:type="spellEnd"/>
      <w:r>
        <w:t xml:space="preserve"> me </w:t>
      </w:r>
      <w:proofErr w:type="spellStart"/>
      <w:r>
        <w:t>ngā</w:t>
      </w:r>
      <w:proofErr w:type="spellEnd"/>
      <w:r>
        <w:t xml:space="preserve"> </w:t>
      </w:r>
      <w:proofErr w:type="spellStart"/>
      <w:r>
        <w:t>painga</w:t>
      </w:r>
      <w:proofErr w:type="spellEnd"/>
      <w:r>
        <w:t xml:space="preserve"> o </w:t>
      </w:r>
      <w:proofErr w:type="spellStart"/>
      <w:r>
        <w:t>te</w:t>
      </w:r>
      <w:proofErr w:type="spellEnd"/>
      <w:r>
        <w:t xml:space="preserve"> </w:t>
      </w:r>
      <w:proofErr w:type="spellStart"/>
      <w:r>
        <w:t>whakamutu</w:t>
      </w:r>
      <w:proofErr w:type="spellEnd"/>
      <w:r>
        <w:t xml:space="preserve"> </w:t>
      </w:r>
      <w:proofErr w:type="spellStart"/>
      <w:r>
        <w:t>i</w:t>
      </w:r>
      <w:proofErr w:type="spellEnd"/>
      <w:r>
        <w:t xml:space="preserve"> </w:t>
      </w:r>
      <w:proofErr w:type="spellStart"/>
      <w:r>
        <w:t>te</w:t>
      </w:r>
      <w:proofErr w:type="spellEnd"/>
      <w:r>
        <w:t xml:space="preserve"> kai </w:t>
      </w:r>
      <w:proofErr w:type="spellStart"/>
      <w:r>
        <w:t>tupeka</w:t>
      </w:r>
      <w:proofErr w:type="spellEnd"/>
      <w:r>
        <w:t xml:space="preserve">, ka </w:t>
      </w:r>
      <w:proofErr w:type="spellStart"/>
      <w:r>
        <w:t>aro</w:t>
      </w:r>
      <w:proofErr w:type="spellEnd"/>
      <w:r>
        <w:t xml:space="preserve"> </w:t>
      </w:r>
      <w:proofErr w:type="spellStart"/>
      <w:r>
        <w:t>ki</w:t>
      </w:r>
      <w:proofErr w:type="spellEnd"/>
      <w:r>
        <w:t xml:space="preserve"> </w:t>
      </w:r>
      <w:proofErr w:type="spellStart"/>
      <w:r>
        <w:t>ngā</w:t>
      </w:r>
      <w:proofErr w:type="spellEnd"/>
      <w:r>
        <w:t xml:space="preserve"> mahi </w:t>
      </w:r>
      <w:proofErr w:type="spellStart"/>
      <w:r>
        <w:t>tautoko</w:t>
      </w:r>
      <w:proofErr w:type="spellEnd"/>
      <w:r>
        <w:t xml:space="preserve"> </w:t>
      </w:r>
      <w:proofErr w:type="spellStart"/>
      <w:r>
        <w:t>i</w:t>
      </w:r>
      <w:proofErr w:type="spellEnd"/>
      <w:r>
        <w:t xml:space="preserve"> ā </w:t>
      </w:r>
      <w:proofErr w:type="spellStart"/>
      <w:r>
        <w:t>tātou</w:t>
      </w:r>
      <w:proofErr w:type="spellEnd"/>
      <w:r>
        <w:t xml:space="preserve"> </w:t>
      </w:r>
      <w:proofErr w:type="spellStart"/>
      <w:r>
        <w:t>tamariki</w:t>
      </w:r>
      <w:proofErr w:type="spellEnd"/>
      <w:r>
        <w:t xml:space="preserve"> me ā </w:t>
      </w:r>
      <w:proofErr w:type="spellStart"/>
      <w:r>
        <w:t>tātou</w:t>
      </w:r>
      <w:proofErr w:type="spellEnd"/>
      <w:r>
        <w:t xml:space="preserve"> </w:t>
      </w:r>
      <w:proofErr w:type="spellStart"/>
      <w:r>
        <w:t>taiohi</w:t>
      </w:r>
      <w:proofErr w:type="spellEnd"/>
      <w:r>
        <w:t xml:space="preserve"> kia kore e </w:t>
      </w:r>
      <w:proofErr w:type="spellStart"/>
      <w:r>
        <w:t>whiriwhiri</w:t>
      </w:r>
      <w:proofErr w:type="spellEnd"/>
      <w:r>
        <w:t xml:space="preserve"> kia </w:t>
      </w:r>
      <w:proofErr w:type="spellStart"/>
      <w:r>
        <w:t>tīmata</w:t>
      </w:r>
      <w:proofErr w:type="spellEnd"/>
      <w:r>
        <w:t xml:space="preserve"> </w:t>
      </w:r>
      <w:proofErr w:type="spellStart"/>
      <w:r>
        <w:t>ki</w:t>
      </w:r>
      <w:proofErr w:type="spellEnd"/>
      <w:r>
        <w:t xml:space="preserve"> </w:t>
      </w:r>
      <w:proofErr w:type="spellStart"/>
      <w:r>
        <w:t>te</w:t>
      </w:r>
      <w:proofErr w:type="spellEnd"/>
      <w:r>
        <w:t xml:space="preserve"> </w:t>
      </w:r>
      <w:proofErr w:type="spellStart"/>
      <w:r>
        <w:t>momi</w:t>
      </w:r>
      <w:proofErr w:type="spellEnd"/>
      <w:r>
        <w:t xml:space="preserve"> </w:t>
      </w:r>
      <w:proofErr w:type="spellStart"/>
      <w:r>
        <w:t>haurehu</w:t>
      </w:r>
      <w:proofErr w:type="spellEnd"/>
      <w:r>
        <w:t xml:space="preserve">. Ka mahi </w:t>
      </w:r>
      <w:proofErr w:type="spellStart"/>
      <w:r>
        <w:t>tahi</w:t>
      </w:r>
      <w:proofErr w:type="spellEnd"/>
      <w:r>
        <w:t xml:space="preserve"> </w:t>
      </w:r>
      <w:proofErr w:type="spellStart"/>
      <w:r>
        <w:t>hoki</w:t>
      </w:r>
      <w:proofErr w:type="spellEnd"/>
      <w:r>
        <w:t xml:space="preserve"> Te </w:t>
      </w:r>
      <w:proofErr w:type="spellStart"/>
      <w:r>
        <w:t>Manatū</w:t>
      </w:r>
      <w:proofErr w:type="spellEnd"/>
      <w:r>
        <w:t xml:space="preserve"> Hauora me Te </w:t>
      </w:r>
      <w:proofErr w:type="spellStart"/>
      <w:r>
        <w:t>Tāhuhu</w:t>
      </w:r>
      <w:proofErr w:type="spellEnd"/>
      <w:r>
        <w:t xml:space="preserve"> o </w:t>
      </w:r>
      <w:proofErr w:type="spellStart"/>
      <w:r>
        <w:t>te</w:t>
      </w:r>
      <w:proofErr w:type="spellEnd"/>
      <w:r>
        <w:t xml:space="preserve"> </w:t>
      </w:r>
      <w:proofErr w:type="spellStart"/>
      <w:r>
        <w:t>Mātauranga</w:t>
      </w:r>
      <w:proofErr w:type="spellEnd"/>
      <w:r>
        <w:t xml:space="preserve"> kia </w:t>
      </w:r>
      <w:proofErr w:type="spellStart"/>
      <w:r>
        <w:t>whakarato</w:t>
      </w:r>
      <w:proofErr w:type="spellEnd"/>
      <w:r>
        <w:t xml:space="preserve"> </w:t>
      </w:r>
      <w:proofErr w:type="spellStart"/>
      <w:r>
        <w:t>pārongo</w:t>
      </w:r>
      <w:proofErr w:type="spellEnd"/>
      <w:r>
        <w:t xml:space="preserve"> </w:t>
      </w:r>
      <w:proofErr w:type="spellStart"/>
      <w:r>
        <w:t>ki</w:t>
      </w:r>
      <w:proofErr w:type="spellEnd"/>
      <w:r>
        <w:t xml:space="preserve"> </w:t>
      </w:r>
      <w:proofErr w:type="spellStart"/>
      <w:r>
        <w:t>ngā</w:t>
      </w:r>
      <w:proofErr w:type="spellEnd"/>
      <w:r>
        <w:t xml:space="preserve"> </w:t>
      </w:r>
      <w:proofErr w:type="spellStart"/>
      <w:r>
        <w:t>kura</w:t>
      </w:r>
      <w:proofErr w:type="spellEnd"/>
      <w:r>
        <w:t xml:space="preserve"> kia </w:t>
      </w:r>
      <w:proofErr w:type="spellStart"/>
      <w:r>
        <w:t>tautokona</w:t>
      </w:r>
      <w:proofErr w:type="spellEnd"/>
      <w:r>
        <w:t xml:space="preserve"> ā </w:t>
      </w:r>
      <w:proofErr w:type="spellStart"/>
      <w:r>
        <w:t>rātou</w:t>
      </w:r>
      <w:proofErr w:type="spellEnd"/>
      <w:r>
        <w:t xml:space="preserve"> kaupapa here </w:t>
      </w:r>
      <w:proofErr w:type="spellStart"/>
      <w:r>
        <w:t>momi</w:t>
      </w:r>
      <w:proofErr w:type="spellEnd"/>
      <w:r>
        <w:t xml:space="preserve"> </w:t>
      </w:r>
      <w:proofErr w:type="spellStart"/>
      <w:r>
        <w:t>haurehu</w:t>
      </w:r>
      <w:proofErr w:type="spellEnd"/>
      <w:r>
        <w:t xml:space="preserve"> kore.</w:t>
      </w:r>
    </w:p>
    <w:p w14:paraId="01517B62" w14:textId="6F074313" w:rsidR="001B57FF" w:rsidRDefault="001B57FF" w:rsidP="001B57FF"/>
    <w:p w14:paraId="0E352883" w14:textId="285FE576" w:rsidR="001B57FF" w:rsidRDefault="001B57FF" w:rsidP="001B57FF"/>
    <w:p w14:paraId="1243C7D2" w14:textId="4D55891F" w:rsidR="001B57FF" w:rsidRDefault="001B57FF" w:rsidP="001B57FF"/>
    <w:p w14:paraId="18513E1F" w14:textId="1EA8C794" w:rsidR="001B57FF" w:rsidRPr="001B57FF" w:rsidRDefault="001B57FF" w:rsidP="001B57FF">
      <w:pPr>
        <w:pStyle w:val="Quote"/>
        <w:jc w:val="center"/>
        <w:rPr>
          <w:i/>
          <w:iCs/>
        </w:rPr>
      </w:pPr>
      <w:r w:rsidRPr="001B57FF">
        <w:rPr>
          <w:i/>
          <w:iCs/>
        </w:rPr>
        <w:t>Build the movement!</w:t>
      </w:r>
    </w:p>
    <w:p w14:paraId="7FC8E088" w14:textId="652EDF99" w:rsidR="001B57FF" w:rsidRDefault="00194DA3" w:rsidP="001B57FF">
      <w:pPr>
        <w:spacing w:before="120"/>
        <w:jc w:val="center"/>
      </w:pPr>
      <w:r w:rsidRPr="00194DA3">
        <w:rPr>
          <w:b/>
          <w:bCs/>
        </w:rPr>
        <w:t xml:space="preserve">He </w:t>
      </w:r>
      <w:proofErr w:type="spellStart"/>
      <w:r w:rsidRPr="00194DA3">
        <w:rPr>
          <w:b/>
          <w:bCs/>
        </w:rPr>
        <w:t>tukunga</w:t>
      </w:r>
      <w:proofErr w:type="spellEnd"/>
      <w:r w:rsidRPr="00194DA3">
        <w:rPr>
          <w:b/>
          <w:bCs/>
        </w:rPr>
        <w:t xml:space="preserve"> </w:t>
      </w:r>
      <w:proofErr w:type="spellStart"/>
      <w:r w:rsidRPr="00194DA3">
        <w:rPr>
          <w:b/>
          <w:bCs/>
        </w:rPr>
        <w:t>kōrero</w:t>
      </w:r>
      <w:proofErr w:type="spellEnd"/>
      <w:r w:rsidRPr="00194DA3">
        <w:rPr>
          <w:b/>
          <w:bCs/>
        </w:rPr>
        <w:t xml:space="preserve"> </w:t>
      </w:r>
      <w:proofErr w:type="spellStart"/>
      <w:r w:rsidRPr="00194DA3">
        <w:rPr>
          <w:b/>
          <w:bCs/>
        </w:rPr>
        <w:t>nā</w:t>
      </w:r>
      <w:proofErr w:type="spellEnd"/>
      <w:r w:rsidRPr="00194DA3">
        <w:rPr>
          <w:b/>
          <w:bCs/>
        </w:rPr>
        <w:t xml:space="preserve"> </w:t>
      </w:r>
      <w:proofErr w:type="spellStart"/>
      <w:r w:rsidRPr="00194DA3">
        <w:rPr>
          <w:b/>
          <w:bCs/>
        </w:rPr>
        <w:t>te</w:t>
      </w:r>
      <w:proofErr w:type="spellEnd"/>
      <w:r w:rsidRPr="00194DA3">
        <w:rPr>
          <w:b/>
          <w:bCs/>
        </w:rPr>
        <w:t xml:space="preserve"> </w:t>
      </w:r>
      <w:proofErr w:type="spellStart"/>
      <w:r w:rsidRPr="00194DA3">
        <w:rPr>
          <w:b/>
          <w:bCs/>
        </w:rPr>
        <w:t>rōpū</w:t>
      </w:r>
      <w:proofErr w:type="spellEnd"/>
      <w:r w:rsidRPr="00194DA3">
        <w:rPr>
          <w:b/>
          <w:bCs/>
        </w:rPr>
        <w:t xml:space="preserve"> </w:t>
      </w:r>
      <w:proofErr w:type="spellStart"/>
      <w:r w:rsidRPr="00194DA3">
        <w:rPr>
          <w:b/>
          <w:bCs/>
        </w:rPr>
        <w:t>taiohi</w:t>
      </w:r>
      <w:proofErr w:type="spellEnd"/>
      <w:r w:rsidRPr="00194DA3">
        <w:rPr>
          <w:b/>
          <w:bCs/>
        </w:rPr>
        <w:t xml:space="preserve"> </w:t>
      </w:r>
      <w:proofErr w:type="spellStart"/>
      <w:r w:rsidRPr="00194DA3">
        <w:rPr>
          <w:b/>
          <w:bCs/>
        </w:rPr>
        <w:t>nō</w:t>
      </w:r>
      <w:proofErr w:type="spellEnd"/>
      <w:r w:rsidRPr="00194DA3">
        <w:rPr>
          <w:b/>
          <w:bCs/>
        </w:rPr>
        <w:t xml:space="preserve"> Tonga</w:t>
      </w:r>
      <w:r w:rsidR="001B57FF">
        <w:rPr>
          <w:rStyle w:val="FootnoteReference"/>
        </w:rPr>
        <w:footnoteReference w:id="10"/>
      </w:r>
    </w:p>
    <w:p w14:paraId="657A4F30" w14:textId="26A593CA" w:rsidR="001B57FF" w:rsidRDefault="001B57FF" w:rsidP="001B57FF"/>
    <w:p w14:paraId="0E24819F" w14:textId="255F42F5" w:rsidR="001C0C9A" w:rsidRDefault="00A2354F" w:rsidP="001C0C9A">
      <w:pPr>
        <w:pStyle w:val="Heading3"/>
      </w:pPr>
      <w:proofErr w:type="spellStart"/>
      <w:r w:rsidRPr="00A2354F">
        <w:t>Ngā</w:t>
      </w:r>
      <w:proofErr w:type="spellEnd"/>
      <w:r w:rsidRPr="00A2354F">
        <w:t xml:space="preserve"> mahi </w:t>
      </w:r>
      <w:proofErr w:type="spellStart"/>
      <w:r w:rsidRPr="00A2354F">
        <w:t>matua</w:t>
      </w:r>
      <w:proofErr w:type="spellEnd"/>
      <w:r w:rsidRPr="00A2354F">
        <w:t xml:space="preserve"> </w:t>
      </w:r>
      <w:proofErr w:type="spellStart"/>
      <w:r w:rsidRPr="00A2354F">
        <w:t>mō</w:t>
      </w:r>
      <w:proofErr w:type="spellEnd"/>
      <w:r w:rsidRPr="00A2354F">
        <w:t xml:space="preserve"> Te </w:t>
      </w:r>
      <w:proofErr w:type="spellStart"/>
      <w:r w:rsidRPr="00A2354F">
        <w:t>wāhi</w:t>
      </w:r>
      <w:proofErr w:type="spellEnd"/>
      <w:r w:rsidRPr="00A2354F">
        <w:t xml:space="preserve"> </w:t>
      </w:r>
      <w:proofErr w:type="spellStart"/>
      <w:r w:rsidRPr="00A2354F">
        <w:t>arotahi</w:t>
      </w:r>
      <w:proofErr w:type="spellEnd"/>
      <w:r w:rsidRPr="00A2354F">
        <w:t xml:space="preserve"> 2</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69"/>
        <w:gridCol w:w="4288"/>
        <w:gridCol w:w="1559"/>
        <w:gridCol w:w="1553"/>
      </w:tblGrid>
      <w:tr w:rsidR="001C0C9A" w:rsidRPr="001C0C9A" w14:paraId="5B9D5341" w14:textId="77777777" w:rsidTr="0009513B">
        <w:tc>
          <w:tcPr>
            <w:tcW w:w="669" w:type="dxa"/>
            <w:shd w:val="clear" w:color="auto" w:fill="1B83A0"/>
          </w:tcPr>
          <w:p w14:paraId="298D7B8B" w14:textId="77777777" w:rsidR="001C0C9A" w:rsidRPr="001C0C9A" w:rsidRDefault="001C0C9A" w:rsidP="0009513B">
            <w:pPr>
              <w:pStyle w:val="TableText"/>
              <w:rPr>
                <w:b/>
                <w:bCs/>
                <w:color w:val="FFFFFF" w:themeColor="background1"/>
              </w:rPr>
            </w:pPr>
            <w:r w:rsidRPr="001C0C9A">
              <w:rPr>
                <w:b/>
                <w:bCs/>
                <w:color w:val="FFFFFF" w:themeColor="background1"/>
              </w:rPr>
              <w:t>#</w:t>
            </w:r>
          </w:p>
        </w:tc>
        <w:tc>
          <w:tcPr>
            <w:tcW w:w="4288" w:type="dxa"/>
            <w:tcBorders>
              <w:bottom w:val="single" w:sz="4" w:space="0" w:color="FFFFFF" w:themeColor="background1"/>
            </w:tcBorders>
            <w:shd w:val="clear" w:color="auto" w:fill="1B83A0"/>
          </w:tcPr>
          <w:p w14:paraId="33C9419D" w14:textId="4F23F203" w:rsidR="001C0C9A" w:rsidRPr="001C0C9A" w:rsidRDefault="00A2354F" w:rsidP="0009513B">
            <w:pPr>
              <w:pStyle w:val="TableText"/>
              <w:rPr>
                <w:b/>
                <w:bCs/>
                <w:color w:val="FFFFFF" w:themeColor="background1"/>
              </w:rPr>
            </w:pPr>
            <w:r>
              <w:rPr>
                <w:b/>
                <w:bCs/>
                <w:color w:val="FFFFFF" w:themeColor="background1"/>
              </w:rPr>
              <w:t>Mahi</w:t>
            </w:r>
          </w:p>
        </w:tc>
        <w:tc>
          <w:tcPr>
            <w:tcW w:w="1559" w:type="dxa"/>
            <w:tcBorders>
              <w:bottom w:val="single" w:sz="4" w:space="0" w:color="FFFFFF" w:themeColor="background1"/>
            </w:tcBorders>
            <w:shd w:val="clear" w:color="auto" w:fill="1B83A0"/>
          </w:tcPr>
          <w:p w14:paraId="4AE6EDC4" w14:textId="1C91CBA0" w:rsidR="001C0C9A" w:rsidRPr="001C0C9A" w:rsidRDefault="00A2354F" w:rsidP="0009513B">
            <w:pPr>
              <w:pStyle w:val="TableText"/>
              <w:rPr>
                <w:b/>
                <w:bCs/>
                <w:color w:val="FFFFFF" w:themeColor="background1"/>
              </w:rPr>
            </w:pPr>
            <w:proofErr w:type="spellStart"/>
            <w:r>
              <w:rPr>
                <w:b/>
                <w:bCs/>
                <w:color w:val="FFFFFF" w:themeColor="background1"/>
              </w:rPr>
              <w:t>Kaiārahi</w:t>
            </w:r>
            <w:proofErr w:type="spellEnd"/>
          </w:p>
        </w:tc>
        <w:tc>
          <w:tcPr>
            <w:tcW w:w="1553" w:type="dxa"/>
            <w:tcBorders>
              <w:bottom w:val="single" w:sz="4" w:space="0" w:color="FFFFFF" w:themeColor="background1"/>
            </w:tcBorders>
            <w:shd w:val="clear" w:color="auto" w:fill="1B83A0"/>
          </w:tcPr>
          <w:p w14:paraId="183C47DB" w14:textId="62EA1B12" w:rsidR="001C0C9A" w:rsidRPr="001C0C9A" w:rsidRDefault="00A2354F" w:rsidP="0009513B">
            <w:pPr>
              <w:pStyle w:val="TableText"/>
              <w:rPr>
                <w:b/>
                <w:bCs/>
                <w:color w:val="FFFFFF" w:themeColor="background1"/>
              </w:rPr>
            </w:pPr>
            <w:proofErr w:type="spellStart"/>
            <w:r>
              <w:rPr>
                <w:b/>
                <w:bCs/>
                <w:color w:val="FFFFFF" w:themeColor="background1"/>
              </w:rPr>
              <w:t>Rāranga</w:t>
            </w:r>
            <w:proofErr w:type="spellEnd"/>
            <w:r>
              <w:rPr>
                <w:b/>
                <w:bCs/>
                <w:color w:val="FFFFFF" w:themeColor="background1"/>
              </w:rPr>
              <w:t xml:space="preserve"> </w:t>
            </w:r>
            <w:proofErr w:type="spellStart"/>
            <w:r>
              <w:rPr>
                <w:b/>
                <w:bCs/>
                <w:color w:val="FFFFFF" w:themeColor="background1"/>
              </w:rPr>
              <w:t>Wā</w:t>
            </w:r>
            <w:proofErr w:type="spellEnd"/>
          </w:p>
        </w:tc>
      </w:tr>
      <w:tr w:rsidR="001C0C9A" w14:paraId="0D10E678" w14:textId="77777777" w:rsidTr="0009513B">
        <w:tc>
          <w:tcPr>
            <w:tcW w:w="669" w:type="dxa"/>
            <w:tcBorders>
              <w:right w:val="nil"/>
            </w:tcBorders>
            <w:shd w:val="clear" w:color="auto" w:fill="E3EAF1"/>
          </w:tcPr>
          <w:p w14:paraId="3D8FD561" w14:textId="3D2A950C" w:rsidR="001C0C9A" w:rsidRDefault="001C0C9A" w:rsidP="001C0C9A">
            <w:pPr>
              <w:pStyle w:val="TableText"/>
            </w:pPr>
            <w:r w:rsidRPr="002B3221">
              <w:lastRenderedPageBreak/>
              <w:t>2.1</w:t>
            </w:r>
          </w:p>
        </w:tc>
        <w:tc>
          <w:tcPr>
            <w:tcW w:w="4288" w:type="dxa"/>
            <w:tcBorders>
              <w:left w:val="nil"/>
              <w:bottom w:val="single" w:sz="4" w:space="0" w:color="E3EAF1"/>
              <w:right w:val="single" w:sz="4" w:space="0" w:color="E3EAF1"/>
            </w:tcBorders>
          </w:tcPr>
          <w:p w14:paraId="51F9D23D" w14:textId="5AF34EEC" w:rsidR="001C0C9A" w:rsidRDefault="00A2354F" w:rsidP="001C0C9A">
            <w:pPr>
              <w:pStyle w:val="TableText"/>
            </w:pPr>
            <w:r w:rsidRPr="00A2354F">
              <w:t xml:space="preserve">Te </w:t>
            </w:r>
            <w:proofErr w:type="spellStart"/>
            <w:r w:rsidRPr="00A2354F">
              <w:t>tuku</w:t>
            </w:r>
            <w:proofErr w:type="spellEnd"/>
            <w:r w:rsidRPr="00A2354F">
              <w:t xml:space="preserve"> </w:t>
            </w:r>
            <w:proofErr w:type="spellStart"/>
            <w:r w:rsidRPr="00A2354F">
              <w:t>pūtea</w:t>
            </w:r>
            <w:proofErr w:type="spellEnd"/>
            <w:r w:rsidRPr="00A2354F">
              <w:t xml:space="preserve"> </w:t>
            </w:r>
            <w:proofErr w:type="spellStart"/>
            <w:r w:rsidRPr="00A2354F">
              <w:t>mō</w:t>
            </w:r>
            <w:proofErr w:type="spellEnd"/>
            <w:r w:rsidRPr="00A2354F">
              <w:t xml:space="preserve"> </w:t>
            </w:r>
            <w:proofErr w:type="spellStart"/>
            <w:r w:rsidRPr="00A2354F">
              <w:t>ngā</w:t>
            </w:r>
            <w:proofErr w:type="spellEnd"/>
            <w:r w:rsidRPr="00A2354F">
              <w:t xml:space="preserve"> </w:t>
            </w:r>
            <w:proofErr w:type="spellStart"/>
            <w:r w:rsidRPr="00A2354F">
              <w:t>ngohe</w:t>
            </w:r>
            <w:proofErr w:type="spellEnd"/>
            <w:r w:rsidRPr="00A2354F">
              <w:t xml:space="preserve"> kia </w:t>
            </w:r>
            <w:proofErr w:type="spellStart"/>
            <w:r w:rsidRPr="00A2354F">
              <w:t>whakatairanga</w:t>
            </w:r>
            <w:proofErr w:type="spellEnd"/>
            <w:r w:rsidRPr="00A2354F">
              <w:t xml:space="preserve"> </w:t>
            </w:r>
            <w:proofErr w:type="spellStart"/>
            <w:r w:rsidRPr="00A2354F">
              <w:t>i</w:t>
            </w:r>
            <w:proofErr w:type="spellEnd"/>
            <w:r w:rsidRPr="00A2354F">
              <w:t xml:space="preserve"> </w:t>
            </w:r>
            <w:proofErr w:type="spellStart"/>
            <w:r w:rsidRPr="00A2354F">
              <w:t>te</w:t>
            </w:r>
            <w:proofErr w:type="spellEnd"/>
            <w:r w:rsidRPr="00A2354F">
              <w:t xml:space="preserve"> </w:t>
            </w:r>
            <w:proofErr w:type="spellStart"/>
            <w:r w:rsidRPr="00A2354F">
              <w:t>hauora</w:t>
            </w:r>
            <w:proofErr w:type="spellEnd"/>
            <w:r w:rsidRPr="00A2354F">
              <w:t xml:space="preserve"> me </w:t>
            </w:r>
            <w:proofErr w:type="spellStart"/>
            <w:r w:rsidRPr="00A2354F">
              <w:t>te</w:t>
            </w:r>
            <w:proofErr w:type="spellEnd"/>
            <w:r w:rsidRPr="00A2354F">
              <w:t xml:space="preserve"> </w:t>
            </w:r>
            <w:proofErr w:type="spellStart"/>
            <w:r w:rsidRPr="00A2354F">
              <w:t>kokenga</w:t>
            </w:r>
            <w:proofErr w:type="spellEnd"/>
            <w:r w:rsidRPr="00A2354F">
              <w:t xml:space="preserve"> o </w:t>
            </w:r>
            <w:proofErr w:type="spellStart"/>
            <w:r w:rsidRPr="00A2354F">
              <w:t>te</w:t>
            </w:r>
            <w:proofErr w:type="spellEnd"/>
            <w:r w:rsidRPr="00A2354F">
              <w:t xml:space="preserve"> </w:t>
            </w:r>
            <w:proofErr w:type="spellStart"/>
            <w:r w:rsidRPr="00A2354F">
              <w:t>hapori</w:t>
            </w:r>
            <w:proofErr w:type="spellEnd"/>
            <w:r w:rsidRPr="00A2354F">
              <w:t xml:space="preserve"> e </w:t>
            </w:r>
            <w:proofErr w:type="spellStart"/>
            <w:r w:rsidRPr="00A2354F">
              <w:t>tautoko</w:t>
            </w:r>
            <w:proofErr w:type="spellEnd"/>
            <w:r w:rsidRPr="00A2354F">
              <w:t xml:space="preserve"> ana </w:t>
            </w:r>
            <w:proofErr w:type="spellStart"/>
            <w:r w:rsidRPr="00A2354F">
              <w:t>i</w:t>
            </w:r>
            <w:proofErr w:type="spellEnd"/>
            <w:r w:rsidRPr="00A2354F">
              <w:t xml:space="preserve"> </w:t>
            </w:r>
            <w:proofErr w:type="spellStart"/>
            <w:r w:rsidRPr="00A2354F">
              <w:t>te</w:t>
            </w:r>
            <w:proofErr w:type="spellEnd"/>
            <w:r w:rsidRPr="00A2354F">
              <w:t xml:space="preserve"> </w:t>
            </w:r>
            <w:proofErr w:type="spellStart"/>
            <w:r w:rsidRPr="00A2354F">
              <w:t>whāinga</w:t>
            </w:r>
            <w:proofErr w:type="spellEnd"/>
            <w:r w:rsidRPr="00A2354F">
              <w:t xml:space="preserve"> kia </w:t>
            </w:r>
            <w:proofErr w:type="spellStart"/>
            <w:r w:rsidRPr="00A2354F">
              <w:t>auahi</w:t>
            </w:r>
            <w:proofErr w:type="spellEnd"/>
            <w:r w:rsidRPr="00A2354F">
              <w:t xml:space="preserve"> kore</w:t>
            </w:r>
          </w:p>
        </w:tc>
        <w:tc>
          <w:tcPr>
            <w:tcW w:w="1559" w:type="dxa"/>
            <w:tcBorders>
              <w:left w:val="single" w:sz="4" w:space="0" w:color="E3EAF1"/>
              <w:bottom w:val="single" w:sz="4" w:space="0" w:color="E3EAF1"/>
              <w:right w:val="single" w:sz="4" w:space="0" w:color="E3EAF1"/>
            </w:tcBorders>
          </w:tcPr>
          <w:p w14:paraId="78034C7E" w14:textId="2238CB15" w:rsidR="001C0C9A" w:rsidRDefault="001C0C9A" w:rsidP="001C0C9A">
            <w:pPr>
              <w:pStyle w:val="TableText"/>
            </w:pPr>
            <w:r w:rsidRPr="002B3221">
              <w:t>Health New Zealand/ Māori Health Authority</w:t>
            </w:r>
          </w:p>
        </w:tc>
        <w:tc>
          <w:tcPr>
            <w:tcW w:w="1553" w:type="dxa"/>
            <w:tcBorders>
              <w:left w:val="single" w:sz="4" w:space="0" w:color="E3EAF1"/>
              <w:bottom w:val="single" w:sz="4" w:space="0" w:color="E3EAF1"/>
            </w:tcBorders>
          </w:tcPr>
          <w:p w14:paraId="319A71EA" w14:textId="26AD7FBA" w:rsidR="001C0C9A" w:rsidRDefault="00A2354F" w:rsidP="001C0C9A">
            <w:pPr>
              <w:pStyle w:val="TableText"/>
            </w:pPr>
            <w:r w:rsidRPr="00A2354F">
              <w:t xml:space="preserve">E </w:t>
            </w:r>
            <w:proofErr w:type="spellStart"/>
            <w:r w:rsidRPr="00A2354F">
              <w:t>haere</w:t>
            </w:r>
            <w:proofErr w:type="spellEnd"/>
            <w:r w:rsidRPr="00A2354F">
              <w:t xml:space="preserve"> </w:t>
            </w:r>
            <w:proofErr w:type="spellStart"/>
            <w:r w:rsidRPr="00A2354F">
              <w:t>tonu</w:t>
            </w:r>
            <w:proofErr w:type="spellEnd"/>
            <w:r>
              <w:t xml:space="preserve"> </w:t>
            </w:r>
            <w:r w:rsidRPr="00A2354F">
              <w:t>ana</w:t>
            </w:r>
          </w:p>
        </w:tc>
      </w:tr>
      <w:tr w:rsidR="001C0C9A" w14:paraId="5DE6229A" w14:textId="77777777" w:rsidTr="0009513B">
        <w:tc>
          <w:tcPr>
            <w:tcW w:w="669" w:type="dxa"/>
            <w:tcBorders>
              <w:right w:val="nil"/>
            </w:tcBorders>
            <w:shd w:val="clear" w:color="auto" w:fill="E3EAF1"/>
          </w:tcPr>
          <w:p w14:paraId="5C662F82" w14:textId="5E275700" w:rsidR="001C0C9A" w:rsidRDefault="001C0C9A" w:rsidP="001C0C9A">
            <w:pPr>
              <w:pStyle w:val="TableText"/>
            </w:pPr>
            <w:r w:rsidRPr="002B3221">
              <w:t>2.2</w:t>
            </w:r>
          </w:p>
        </w:tc>
        <w:tc>
          <w:tcPr>
            <w:tcW w:w="4288" w:type="dxa"/>
            <w:tcBorders>
              <w:top w:val="single" w:sz="4" w:space="0" w:color="E3EAF1"/>
              <w:left w:val="nil"/>
              <w:bottom w:val="single" w:sz="4" w:space="0" w:color="E3EAF1"/>
              <w:right w:val="single" w:sz="4" w:space="0" w:color="E3EAF1"/>
            </w:tcBorders>
          </w:tcPr>
          <w:p w14:paraId="5739649E" w14:textId="16D81E63" w:rsidR="001C0C9A" w:rsidRDefault="00A2354F" w:rsidP="001C0C9A">
            <w:pPr>
              <w:pStyle w:val="TableText"/>
            </w:pPr>
            <w:r w:rsidRPr="00A2354F">
              <w:t xml:space="preserve">Te </w:t>
            </w:r>
            <w:proofErr w:type="spellStart"/>
            <w:r w:rsidRPr="00A2354F">
              <w:t>waihanga</w:t>
            </w:r>
            <w:proofErr w:type="spellEnd"/>
            <w:r w:rsidRPr="00A2354F">
              <w:t xml:space="preserve"> </w:t>
            </w:r>
            <w:proofErr w:type="spellStart"/>
            <w:r w:rsidRPr="00A2354F">
              <w:t>i</w:t>
            </w:r>
            <w:proofErr w:type="spellEnd"/>
            <w:r w:rsidRPr="00A2354F">
              <w:t xml:space="preserve"> </w:t>
            </w:r>
            <w:proofErr w:type="spellStart"/>
            <w:r w:rsidRPr="00A2354F">
              <w:t>tētahi</w:t>
            </w:r>
            <w:proofErr w:type="spellEnd"/>
            <w:r w:rsidRPr="00A2354F">
              <w:t xml:space="preserve"> </w:t>
            </w:r>
            <w:proofErr w:type="spellStart"/>
            <w:r w:rsidRPr="00A2354F">
              <w:t>mahere</w:t>
            </w:r>
            <w:proofErr w:type="spellEnd"/>
            <w:r w:rsidRPr="00A2354F">
              <w:t xml:space="preserve"> kia </w:t>
            </w:r>
            <w:proofErr w:type="spellStart"/>
            <w:r w:rsidRPr="00A2354F">
              <w:t>whakatairanga</w:t>
            </w:r>
            <w:proofErr w:type="spellEnd"/>
            <w:r w:rsidRPr="00A2354F">
              <w:t xml:space="preserve"> </w:t>
            </w:r>
            <w:proofErr w:type="spellStart"/>
            <w:r w:rsidRPr="00A2354F">
              <w:t>i</w:t>
            </w:r>
            <w:proofErr w:type="spellEnd"/>
            <w:r w:rsidRPr="00A2354F">
              <w:t xml:space="preserve"> </w:t>
            </w:r>
            <w:proofErr w:type="spellStart"/>
            <w:r w:rsidRPr="00A2354F">
              <w:t>te</w:t>
            </w:r>
            <w:proofErr w:type="spellEnd"/>
            <w:r w:rsidRPr="00A2354F">
              <w:t xml:space="preserve"> </w:t>
            </w:r>
            <w:proofErr w:type="spellStart"/>
            <w:r w:rsidRPr="00A2354F">
              <w:t>hauora</w:t>
            </w:r>
            <w:proofErr w:type="spellEnd"/>
            <w:r w:rsidRPr="00A2354F">
              <w:t xml:space="preserve"> me </w:t>
            </w:r>
            <w:proofErr w:type="spellStart"/>
            <w:r w:rsidRPr="00A2354F">
              <w:t>te</w:t>
            </w:r>
            <w:proofErr w:type="spellEnd"/>
            <w:r w:rsidRPr="00A2354F">
              <w:t xml:space="preserve"> </w:t>
            </w:r>
            <w:proofErr w:type="spellStart"/>
            <w:r w:rsidRPr="00A2354F">
              <w:t>kokenga</w:t>
            </w:r>
            <w:proofErr w:type="spellEnd"/>
            <w:r w:rsidRPr="00A2354F">
              <w:t xml:space="preserve"> o </w:t>
            </w:r>
            <w:proofErr w:type="spellStart"/>
            <w:r w:rsidRPr="00A2354F">
              <w:t>te</w:t>
            </w:r>
            <w:proofErr w:type="spellEnd"/>
            <w:r w:rsidRPr="00A2354F">
              <w:t xml:space="preserve"> </w:t>
            </w:r>
            <w:proofErr w:type="spellStart"/>
            <w:r w:rsidRPr="00A2354F">
              <w:t>hapori</w:t>
            </w:r>
            <w:proofErr w:type="spellEnd"/>
            <w:r w:rsidRPr="00A2354F">
              <w:t xml:space="preserve"> e </w:t>
            </w:r>
            <w:proofErr w:type="spellStart"/>
            <w:r w:rsidRPr="00A2354F">
              <w:t>whakahua</w:t>
            </w:r>
            <w:proofErr w:type="spellEnd"/>
            <w:r w:rsidRPr="00A2354F">
              <w:t xml:space="preserve"> ana, e </w:t>
            </w:r>
            <w:proofErr w:type="spellStart"/>
            <w:r w:rsidRPr="00A2354F">
              <w:t>hāngai</w:t>
            </w:r>
            <w:proofErr w:type="spellEnd"/>
            <w:r w:rsidRPr="00A2354F">
              <w:t xml:space="preserve"> ana </w:t>
            </w:r>
            <w:proofErr w:type="spellStart"/>
            <w:r w:rsidRPr="00A2354F">
              <w:t>hoki</w:t>
            </w:r>
            <w:proofErr w:type="spellEnd"/>
            <w:r w:rsidRPr="00A2354F">
              <w:t xml:space="preserve"> </w:t>
            </w:r>
            <w:proofErr w:type="spellStart"/>
            <w:r w:rsidRPr="00A2354F">
              <w:t>ki</w:t>
            </w:r>
            <w:proofErr w:type="spellEnd"/>
            <w:r w:rsidRPr="00A2354F">
              <w:t xml:space="preserve"> </w:t>
            </w:r>
            <w:proofErr w:type="spellStart"/>
            <w:r w:rsidRPr="00A2354F">
              <w:t>ngā</w:t>
            </w:r>
            <w:proofErr w:type="spellEnd"/>
            <w:r w:rsidRPr="00A2354F">
              <w:t xml:space="preserve"> </w:t>
            </w:r>
            <w:proofErr w:type="spellStart"/>
            <w:r w:rsidRPr="00A2354F">
              <w:t>mōtika</w:t>
            </w:r>
            <w:proofErr w:type="spellEnd"/>
            <w:r w:rsidRPr="00A2354F">
              <w:t xml:space="preserve"> Māori </w:t>
            </w:r>
            <w:proofErr w:type="spellStart"/>
            <w:r w:rsidRPr="00A2354F">
              <w:t>i</w:t>
            </w:r>
            <w:proofErr w:type="spellEnd"/>
            <w:r w:rsidRPr="00A2354F">
              <w:t xml:space="preserve"> </w:t>
            </w:r>
            <w:proofErr w:type="spellStart"/>
            <w:r w:rsidRPr="00A2354F">
              <w:t>raro</w:t>
            </w:r>
            <w:proofErr w:type="spellEnd"/>
            <w:r w:rsidRPr="00A2354F">
              <w:t xml:space="preserve"> </w:t>
            </w:r>
            <w:proofErr w:type="spellStart"/>
            <w:r w:rsidRPr="00A2354F">
              <w:t>i</w:t>
            </w:r>
            <w:proofErr w:type="spellEnd"/>
            <w:r w:rsidRPr="00A2354F">
              <w:t xml:space="preserve"> Te </w:t>
            </w:r>
            <w:proofErr w:type="spellStart"/>
            <w:r w:rsidRPr="00A2354F">
              <w:t>Tiriti</w:t>
            </w:r>
            <w:proofErr w:type="spellEnd"/>
            <w:r w:rsidRPr="00A2354F">
              <w:t xml:space="preserve"> o Waitangi me </w:t>
            </w:r>
            <w:proofErr w:type="spellStart"/>
            <w:r w:rsidRPr="00A2354F">
              <w:t>ngā</w:t>
            </w:r>
            <w:proofErr w:type="spellEnd"/>
            <w:r w:rsidRPr="00A2354F">
              <w:t xml:space="preserve"> </w:t>
            </w:r>
            <w:proofErr w:type="spellStart"/>
            <w:r w:rsidRPr="00A2354F">
              <w:t>aronga</w:t>
            </w:r>
            <w:proofErr w:type="spellEnd"/>
            <w:r w:rsidRPr="00A2354F">
              <w:t xml:space="preserve">, </w:t>
            </w:r>
            <w:proofErr w:type="spellStart"/>
            <w:r w:rsidRPr="00A2354F">
              <w:t>ngā</w:t>
            </w:r>
            <w:proofErr w:type="spellEnd"/>
            <w:r w:rsidRPr="00A2354F">
              <w:t xml:space="preserve"> </w:t>
            </w:r>
            <w:proofErr w:type="spellStart"/>
            <w:r w:rsidRPr="00A2354F">
              <w:t>wawata</w:t>
            </w:r>
            <w:proofErr w:type="spellEnd"/>
            <w:r w:rsidRPr="00A2354F">
              <w:t xml:space="preserve">, </w:t>
            </w:r>
            <w:proofErr w:type="spellStart"/>
            <w:r w:rsidRPr="00A2354F">
              <w:t>ngā</w:t>
            </w:r>
            <w:proofErr w:type="spellEnd"/>
            <w:r w:rsidRPr="00A2354F">
              <w:t xml:space="preserve"> </w:t>
            </w:r>
            <w:proofErr w:type="spellStart"/>
            <w:r w:rsidRPr="00A2354F">
              <w:t>tirohanga</w:t>
            </w:r>
            <w:proofErr w:type="spellEnd"/>
            <w:r w:rsidRPr="00A2354F">
              <w:t xml:space="preserve"> </w:t>
            </w:r>
            <w:proofErr w:type="spellStart"/>
            <w:r w:rsidRPr="00A2354F">
              <w:t>hoki</w:t>
            </w:r>
            <w:proofErr w:type="spellEnd"/>
            <w:r w:rsidRPr="00A2354F">
              <w:t xml:space="preserve"> </w:t>
            </w:r>
            <w:proofErr w:type="spellStart"/>
            <w:r w:rsidRPr="00A2354F">
              <w:t>i</w:t>
            </w:r>
            <w:proofErr w:type="spellEnd"/>
            <w:r w:rsidRPr="00A2354F">
              <w:t xml:space="preserve"> </w:t>
            </w:r>
            <w:proofErr w:type="spellStart"/>
            <w:r w:rsidRPr="00A2354F">
              <w:t>te</w:t>
            </w:r>
            <w:proofErr w:type="spellEnd"/>
            <w:r w:rsidRPr="00A2354F">
              <w:t xml:space="preserve"> </w:t>
            </w:r>
            <w:proofErr w:type="spellStart"/>
            <w:r w:rsidRPr="00A2354F">
              <w:t>taumata</w:t>
            </w:r>
            <w:proofErr w:type="spellEnd"/>
            <w:r w:rsidRPr="00A2354F">
              <w:t xml:space="preserve"> o </w:t>
            </w:r>
            <w:proofErr w:type="spellStart"/>
            <w:r w:rsidRPr="00A2354F">
              <w:t>te</w:t>
            </w:r>
            <w:proofErr w:type="spellEnd"/>
            <w:r w:rsidRPr="00A2354F">
              <w:t xml:space="preserve"> </w:t>
            </w:r>
            <w:proofErr w:type="spellStart"/>
            <w:r w:rsidRPr="00A2354F">
              <w:t>hapori</w:t>
            </w:r>
            <w:proofErr w:type="spellEnd"/>
            <w:r w:rsidRPr="00A2354F">
              <w:t xml:space="preserve">, </w:t>
            </w:r>
            <w:proofErr w:type="spellStart"/>
            <w:r w:rsidRPr="00A2354F">
              <w:t>i</w:t>
            </w:r>
            <w:proofErr w:type="spellEnd"/>
            <w:r w:rsidRPr="00A2354F">
              <w:t xml:space="preserve"> </w:t>
            </w:r>
            <w:proofErr w:type="spellStart"/>
            <w:r w:rsidRPr="00A2354F">
              <w:t>te</w:t>
            </w:r>
            <w:proofErr w:type="spellEnd"/>
            <w:r w:rsidRPr="00A2354F">
              <w:t xml:space="preserve"> </w:t>
            </w:r>
            <w:proofErr w:type="spellStart"/>
            <w:r w:rsidRPr="00A2354F">
              <w:t>taumata</w:t>
            </w:r>
            <w:proofErr w:type="spellEnd"/>
            <w:r w:rsidRPr="00A2354F">
              <w:t xml:space="preserve"> o </w:t>
            </w:r>
            <w:proofErr w:type="spellStart"/>
            <w:r w:rsidRPr="00A2354F">
              <w:t>te</w:t>
            </w:r>
            <w:proofErr w:type="spellEnd"/>
            <w:r w:rsidRPr="00A2354F">
              <w:t xml:space="preserve"> </w:t>
            </w:r>
            <w:proofErr w:type="spellStart"/>
            <w:r w:rsidRPr="00A2354F">
              <w:t>rohe</w:t>
            </w:r>
            <w:proofErr w:type="spellEnd"/>
            <w:r w:rsidRPr="00A2354F">
              <w:t xml:space="preserve">, </w:t>
            </w:r>
            <w:proofErr w:type="spellStart"/>
            <w:r w:rsidRPr="00A2354F">
              <w:t>i</w:t>
            </w:r>
            <w:proofErr w:type="spellEnd"/>
            <w:r w:rsidRPr="00A2354F">
              <w:t xml:space="preserve"> </w:t>
            </w:r>
            <w:proofErr w:type="spellStart"/>
            <w:r w:rsidRPr="00A2354F">
              <w:t>te</w:t>
            </w:r>
            <w:proofErr w:type="spellEnd"/>
            <w:r w:rsidRPr="00A2354F">
              <w:t xml:space="preserve"> </w:t>
            </w:r>
            <w:proofErr w:type="spellStart"/>
            <w:r w:rsidRPr="00A2354F">
              <w:t>taumata</w:t>
            </w:r>
            <w:proofErr w:type="spellEnd"/>
            <w:r w:rsidRPr="00A2354F">
              <w:t xml:space="preserve"> </w:t>
            </w:r>
            <w:proofErr w:type="spellStart"/>
            <w:r w:rsidRPr="00A2354F">
              <w:t>hoki</w:t>
            </w:r>
            <w:proofErr w:type="spellEnd"/>
            <w:r w:rsidRPr="00A2354F">
              <w:t xml:space="preserve"> o </w:t>
            </w:r>
            <w:proofErr w:type="spellStart"/>
            <w:r w:rsidRPr="00A2354F">
              <w:t>te</w:t>
            </w:r>
            <w:proofErr w:type="spellEnd"/>
            <w:r w:rsidRPr="00A2354F">
              <w:t xml:space="preserve"> motu (e ai </w:t>
            </w:r>
            <w:proofErr w:type="spellStart"/>
            <w:r w:rsidRPr="00A2354F">
              <w:t>ki</w:t>
            </w:r>
            <w:proofErr w:type="spellEnd"/>
            <w:r w:rsidRPr="00A2354F">
              <w:t xml:space="preserve"> </w:t>
            </w:r>
            <w:proofErr w:type="spellStart"/>
            <w:r w:rsidRPr="00A2354F">
              <w:t>te</w:t>
            </w:r>
            <w:proofErr w:type="spellEnd"/>
            <w:r w:rsidRPr="00A2354F">
              <w:t xml:space="preserve"> mahi 1.3)</w:t>
            </w:r>
          </w:p>
        </w:tc>
        <w:tc>
          <w:tcPr>
            <w:tcW w:w="1559" w:type="dxa"/>
            <w:tcBorders>
              <w:top w:val="single" w:sz="4" w:space="0" w:color="E3EAF1"/>
              <w:left w:val="single" w:sz="4" w:space="0" w:color="E3EAF1"/>
              <w:bottom w:val="single" w:sz="4" w:space="0" w:color="E3EAF1"/>
              <w:right w:val="single" w:sz="4" w:space="0" w:color="E3EAF1"/>
            </w:tcBorders>
          </w:tcPr>
          <w:p w14:paraId="4FD5EBCC" w14:textId="75F3D026" w:rsidR="001C0C9A" w:rsidRDefault="001C0C9A" w:rsidP="001C0C9A">
            <w:pPr>
              <w:pStyle w:val="TableText"/>
            </w:pPr>
            <w:proofErr w:type="spellStart"/>
            <w:r w:rsidRPr="002B3221">
              <w:t>Hāpai</w:t>
            </w:r>
            <w:proofErr w:type="spellEnd"/>
            <w:r w:rsidRPr="002B3221">
              <w:t xml:space="preserve"> Te Hauora</w:t>
            </w:r>
          </w:p>
        </w:tc>
        <w:tc>
          <w:tcPr>
            <w:tcW w:w="1553" w:type="dxa"/>
            <w:tcBorders>
              <w:top w:val="single" w:sz="4" w:space="0" w:color="E3EAF1"/>
              <w:left w:val="single" w:sz="4" w:space="0" w:color="E3EAF1"/>
              <w:bottom w:val="single" w:sz="4" w:space="0" w:color="E3EAF1"/>
            </w:tcBorders>
          </w:tcPr>
          <w:p w14:paraId="5CC3C840" w14:textId="1A928175" w:rsidR="001C0C9A" w:rsidRDefault="00A2354F" w:rsidP="001C0C9A">
            <w:pPr>
              <w:pStyle w:val="TableText"/>
            </w:pPr>
            <w:proofErr w:type="spellStart"/>
            <w:r w:rsidRPr="00A2354F">
              <w:t>Ināianei</w:t>
            </w:r>
            <w:proofErr w:type="spellEnd"/>
            <w:r w:rsidRPr="00A2354F">
              <w:t xml:space="preserve"> </w:t>
            </w:r>
            <w:r>
              <w:t xml:space="preserve"> </w:t>
            </w:r>
            <w:r w:rsidR="001C0C9A" w:rsidRPr="002B3221">
              <w:t>– 2025</w:t>
            </w:r>
          </w:p>
        </w:tc>
      </w:tr>
      <w:tr w:rsidR="001C0C9A" w14:paraId="152B446B" w14:textId="77777777" w:rsidTr="0009513B">
        <w:tc>
          <w:tcPr>
            <w:tcW w:w="669" w:type="dxa"/>
            <w:tcBorders>
              <w:right w:val="nil"/>
            </w:tcBorders>
            <w:shd w:val="clear" w:color="auto" w:fill="E3EAF1"/>
          </w:tcPr>
          <w:p w14:paraId="60CA689A" w14:textId="729C85F1" w:rsidR="001C0C9A" w:rsidRDefault="001C0C9A" w:rsidP="001C0C9A">
            <w:pPr>
              <w:pStyle w:val="TableText"/>
            </w:pPr>
            <w:r w:rsidRPr="002B3221">
              <w:t>2.3</w:t>
            </w:r>
          </w:p>
        </w:tc>
        <w:tc>
          <w:tcPr>
            <w:tcW w:w="4288" w:type="dxa"/>
            <w:tcBorders>
              <w:top w:val="single" w:sz="4" w:space="0" w:color="E3EAF1"/>
              <w:left w:val="nil"/>
              <w:bottom w:val="single" w:sz="4" w:space="0" w:color="E3EAF1"/>
              <w:right w:val="single" w:sz="4" w:space="0" w:color="E3EAF1"/>
            </w:tcBorders>
          </w:tcPr>
          <w:p w14:paraId="501BC30C" w14:textId="7C0B4BCA" w:rsidR="001C0C9A" w:rsidRDefault="00A2354F" w:rsidP="001C0C9A">
            <w:pPr>
              <w:pStyle w:val="TableText"/>
            </w:pPr>
            <w:r w:rsidRPr="00A2354F">
              <w:t xml:space="preserve">Te </w:t>
            </w:r>
            <w:proofErr w:type="spellStart"/>
            <w:r w:rsidRPr="00A2354F">
              <w:t>tuku</w:t>
            </w:r>
            <w:proofErr w:type="spellEnd"/>
            <w:r w:rsidRPr="00A2354F">
              <w:t xml:space="preserve"> </w:t>
            </w:r>
            <w:proofErr w:type="spellStart"/>
            <w:r w:rsidRPr="00A2354F">
              <w:t>pūtea</w:t>
            </w:r>
            <w:proofErr w:type="spellEnd"/>
            <w:r w:rsidRPr="00A2354F">
              <w:t xml:space="preserve"> kia </w:t>
            </w:r>
            <w:proofErr w:type="spellStart"/>
            <w:r w:rsidRPr="00A2354F">
              <w:t>whakatairangahia</w:t>
            </w:r>
            <w:proofErr w:type="spellEnd"/>
            <w:r w:rsidRPr="00A2354F">
              <w:t xml:space="preserve"> </w:t>
            </w:r>
            <w:proofErr w:type="spellStart"/>
            <w:r w:rsidRPr="00A2354F">
              <w:t>tētahi</w:t>
            </w:r>
            <w:proofErr w:type="spellEnd"/>
            <w:r w:rsidRPr="00A2354F">
              <w:t xml:space="preserve"> </w:t>
            </w:r>
            <w:proofErr w:type="spellStart"/>
            <w:r w:rsidRPr="00A2354F">
              <w:t>hōtaka</w:t>
            </w:r>
            <w:proofErr w:type="spellEnd"/>
            <w:r w:rsidRPr="00A2354F">
              <w:t xml:space="preserve"> </w:t>
            </w:r>
            <w:proofErr w:type="spellStart"/>
            <w:r w:rsidRPr="00A2354F">
              <w:t>hauora</w:t>
            </w:r>
            <w:proofErr w:type="spellEnd"/>
            <w:r w:rsidRPr="00A2354F">
              <w:t xml:space="preserve"> kia </w:t>
            </w:r>
            <w:proofErr w:type="spellStart"/>
            <w:r w:rsidRPr="00A2354F">
              <w:t>aukatia</w:t>
            </w:r>
            <w:proofErr w:type="spellEnd"/>
            <w:r w:rsidRPr="00A2354F">
              <w:t xml:space="preserve"> </w:t>
            </w:r>
            <w:proofErr w:type="spellStart"/>
            <w:r w:rsidRPr="00A2354F">
              <w:t>tā</w:t>
            </w:r>
            <w:proofErr w:type="spellEnd"/>
            <w:r w:rsidRPr="00A2354F">
              <w:t xml:space="preserve"> </w:t>
            </w:r>
            <w:proofErr w:type="spellStart"/>
            <w:r w:rsidRPr="00A2354F">
              <w:t>te</w:t>
            </w:r>
            <w:proofErr w:type="spellEnd"/>
            <w:r w:rsidRPr="00A2354F">
              <w:t xml:space="preserve"> </w:t>
            </w:r>
            <w:proofErr w:type="spellStart"/>
            <w:r w:rsidRPr="00A2354F">
              <w:t>taiohi</w:t>
            </w:r>
            <w:proofErr w:type="spellEnd"/>
            <w:r w:rsidRPr="00A2354F">
              <w:t xml:space="preserve"> </w:t>
            </w:r>
            <w:proofErr w:type="spellStart"/>
            <w:r w:rsidRPr="00A2354F">
              <w:t>momi</w:t>
            </w:r>
            <w:proofErr w:type="spellEnd"/>
            <w:r w:rsidRPr="00A2354F">
              <w:t xml:space="preserve"> </w:t>
            </w:r>
            <w:proofErr w:type="spellStart"/>
            <w:r w:rsidRPr="00A2354F">
              <w:t>haurehu</w:t>
            </w:r>
            <w:proofErr w:type="spellEnd"/>
          </w:p>
        </w:tc>
        <w:tc>
          <w:tcPr>
            <w:tcW w:w="1559" w:type="dxa"/>
            <w:tcBorders>
              <w:top w:val="single" w:sz="4" w:space="0" w:color="E3EAF1"/>
              <w:left w:val="single" w:sz="4" w:space="0" w:color="E3EAF1"/>
              <w:bottom w:val="single" w:sz="4" w:space="0" w:color="E3EAF1"/>
              <w:right w:val="single" w:sz="4" w:space="0" w:color="E3EAF1"/>
            </w:tcBorders>
          </w:tcPr>
          <w:p w14:paraId="54167ACD" w14:textId="2E0DA5A4" w:rsidR="001C0C9A" w:rsidRDefault="00A2354F" w:rsidP="001C0C9A">
            <w:pPr>
              <w:pStyle w:val="TableText"/>
            </w:pPr>
            <w:r w:rsidRPr="00A2354F">
              <w:t xml:space="preserve">Te </w:t>
            </w:r>
            <w:proofErr w:type="spellStart"/>
            <w:r w:rsidRPr="00A2354F">
              <w:t>Manatū</w:t>
            </w:r>
            <w:proofErr w:type="spellEnd"/>
            <w:r w:rsidRPr="00A2354F">
              <w:t xml:space="preserve"> Hauora</w:t>
            </w:r>
          </w:p>
        </w:tc>
        <w:tc>
          <w:tcPr>
            <w:tcW w:w="1553" w:type="dxa"/>
            <w:tcBorders>
              <w:top w:val="single" w:sz="4" w:space="0" w:color="E3EAF1"/>
              <w:left w:val="single" w:sz="4" w:space="0" w:color="E3EAF1"/>
              <w:bottom w:val="single" w:sz="4" w:space="0" w:color="E3EAF1"/>
            </w:tcBorders>
          </w:tcPr>
          <w:p w14:paraId="7D71E356" w14:textId="478CE830" w:rsidR="001C0C9A" w:rsidRDefault="00A2354F" w:rsidP="001C0C9A">
            <w:pPr>
              <w:pStyle w:val="TableText"/>
            </w:pPr>
            <w:r w:rsidRPr="00A2354F">
              <w:t xml:space="preserve">Mai </w:t>
            </w:r>
            <w:proofErr w:type="spellStart"/>
            <w:r w:rsidRPr="00A2354F">
              <w:t>i</w:t>
            </w:r>
            <w:proofErr w:type="spellEnd"/>
            <w:r w:rsidRPr="00A2354F">
              <w:t xml:space="preserve"> </w:t>
            </w:r>
            <w:proofErr w:type="spellStart"/>
            <w:r w:rsidRPr="00A2354F">
              <w:t>te</w:t>
            </w:r>
            <w:proofErr w:type="spellEnd"/>
            <w:r w:rsidRPr="00A2354F">
              <w:t xml:space="preserve"> tau </w:t>
            </w:r>
            <w:r w:rsidR="001C0C9A" w:rsidRPr="002B3221">
              <w:t>2021</w:t>
            </w:r>
          </w:p>
        </w:tc>
      </w:tr>
      <w:tr w:rsidR="001C0C9A" w14:paraId="1996696C" w14:textId="77777777" w:rsidTr="0009513B">
        <w:tc>
          <w:tcPr>
            <w:tcW w:w="669" w:type="dxa"/>
            <w:tcBorders>
              <w:right w:val="nil"/>
            </w:tcBorders>
            <w:shd w:val="clear" w:color="auto" w:fill="E3EAF1"/>
          </w:tcPr>
          <w:p w14:paraId="37EC7F2F" w14:textId="16245939" w:rsidR="001C0C9A" w:rsidRDefault="001C0C9A" w:rsidP="001C0C9A">
            <w:pPr>
              <w:pStyle w:val="TableText"/>
            </w:pPr>
            <w:r w:rsidRPr="002B3221">
              <w:t>2.4</w:t>
            </w:r>
          </w:p>
        </w:tc>
        <w:tc>
          <w:tcPr>
            <w:tcW w:w="4288" w:type="dxa"/>
            <w:tcBorders>
              <w:top w:val="single" w:sz="4" w:space="0" w:color="E3EAF1"/>
              <w:left w:val="nil"/>
              <w:bottom w:val="single" w:sz="4" w:space="0" w:color="E3EAF1"/>
              <w:right w:val="single" w:sz="4" w:space="0" w:color="E3EAF1"/>
            </w:tcBorders>
          </w:tcPr>
          <w:p w14:paraId="06D7FE67" w14:textId="0CB54A65" w:rsidR="001C0C9A" w:rsidRDefault="00A2354F" w:rsidP="001C0C9A">
            <w:pPr>
              <w:pStyle w:val="TableText"/>
            </w:pPr>
            <w:r w:rsidRPr="00A2354F">
              <w:t xml:space="preserve">Te </w:t>
            </w:r>
            <w:proofErr w:type="spellStart"/>
            <w:r w:rsidRPr="00A2354F">
              <w:t>whakarite</w:t>
            </w:r>
            <w:proofErr w:type="spellEnd"/>
            <w:r w:rsidRPr="00A2354F">
              <w:t xml:space="preserve"> </w:t>
            </w:r>
            <w:proofErr w:type="spellStart"/>
            <w:r w:rsidRPr="00A2354F">
              <w:t>āheinga</w:t>
            </w:r>
            <w:proofErr w:type="spellEnd"/>
            <w:r w:rsidRPr="00A2354F">
              <w:t xml:space="preserve"> </w:t>
            </w:r>
            <w:proofErr w:type="spellStart"/>
            <w:r w:rsidRPr="00A2354F">
              <w:t>mō</w:t>
            </w:r>
            <w:proofErr w:type="spellEnd"/>
            <w:r w:rsidRPr="00A2354F">
              <w:t xml:space="preserve"> </w:t>
            </w:r>
            <w:proofErr w:type="spellStart"/>
            <w:r w:rsidRPr="00A2354F">
              <w:t>te</w:t>
            </w:r>
            <w:proofErr w:type="spellEnd"/>
            <w:r w:rsidRPr="00A2354F">
              <w:t xml:space="preserve"> </w:t>
            </w:r>
            <w:proofErr w:type="spellStart"/>
            <w:r w:rsidRPr="00A2354F">
              <w:t>kaihautūtanga</w:t>
            </w:r>
            <w:proofErr w:type="spellEnd"/>
            <w:r w:rsidRPr="00A2354F">
              <w:t xml:space="preserve"> </w:t>
            </w:r>
            <w:proofErr w:type="spellStart"/>
            <w:r w:rsidRPr="00A2354F">
              <w:t>nō</w:t>
            </w:r>
            <w:proofErr w:type="spellEnd"/>
            <w:r w:rsidRPr="00A2354F">
              <w:t xml:space="preserve"> </w:t>
            </w:r>
            <w:proofErr w:type="spellStart"/>
            <w:r w:rsidRPr="00A2354F">
              <w:t>ngā</w:t>
            </w:r>
            <w:proofErr w:type="spellEnd"/>
            <w:r w:rsidRPr="00A2354F">
              <w:t xml:space="preserve"> </w:t>
            </w:r>
            <w:proofErr w:type="spellStart"/>
            <w:r w:rsidRPr="00A2354F">
              <w:t>moutere</w:t>
            </w:r>
            <w:proofErr w:type="spellEnd"/>
            <w:r w:rsidRPr="00A2354F">
              <w:t xml:space="preserve"> </w:t>
            </w:r>
            <w:proofErr w:type="spellStart"/>
            <w:r w:rsidRPr="00A2354F">
              <w:t>i</w:t>
            </w:r>
            <w:proofErr w:type="spellEnd"/>
            <w:r w:rsidRPr="00A2354F">
              <w:t xml:space="preserve"> </w:t>
            </w:r>
            <w:proofErr w:type="spellStart"/>
            <w:r w:rsidRPr="00A2354F">
              <w:t>te</w:t>
            </w:r>
            <w:proofErr w:type="spellEnd"/>
            <w:r w:rsidRPr="00A2354F">
              <w:t xml:space="preserve"> </w:t>
            </w:r>
            <w:proofErr w:type="spellStart"/>
            <w:r w:rsidRPr="00A2354F">
              <w:t>mahere</w:t>
            </w:r>
            <w:proofErr w:type="spellEnd"/>
            <w:r w:rsidRPr="00A2354F">
              <w:t xml:space="preserve"> </w:t>
            </w:r>
            <w:proofErr w:type="spellStart"/>
            <w:r w:rsidRPr="00A2354F">
              <w:t>rautaki</w:t>
            </w:r>
            <w:proofErr w:type="spellEnd"/>
            <w:r w:rsidRPr="00A2354F">
              <w:t xml:space="preserve"> e </w:t>
            </w:r>
            <w:proofErr w:type="spellStart"/>
            <w:r w:rsidRPr="00A2354F">
              <w:t>pūmau</w:t>
            </w:r>
            <w:proofErr w:type="spellEnd"/>
            <w:r w:rsidRPr="00A2354F">
              <w:t xml:space="preserve"> ai </w:t>
            </w:r>
            <w:proofErr w:type="spellStart"/>
            <w:r w:rsidRPr="00A2354F">
              <w:t>te</w:t>
            </w:r>
            <w:proofErr w:type="spellEnd"/>
            <w:r w:rsidRPr="00A2354F">
              <w:t xml:space="preserve"> </w:t>
            </w:r>
            <w:proofErr w:type="spellStart"/>
            <w:r w:rsidRPr="00A2354F">
              <w:t>hāngai</w:t>
            </w:r>
            <w:proofErr w:type="spellEnd"/>
            <w:r w:rsidRPr="00A2354F">
              <w:t xml:space="preserve"> o </w:t>
            </w:r>
            <w:proofErr w:type="spellStart"/>
            <w:r w:rsidRPr="00A2354F">
              <w:t>ngā</w:t>
            </w:r>
            <w:proofErr w:type="spellEnd"/>
            <w:r w:rsidRPr="00A2354F">
              <w:t xml:space="preserve"> mahi </w:t>
            </w:r>
            <w:proofErr w:type="spellStart"/>
            <w:r w:rsidRPr="00A2354F">
              <w:t>ki</w:t>
            </w:r>
            <w:proofErr w:type="spellEnd"/>
            <w:r w:rsidRPr="00A2354F">
              <w:t xml:space="preserve"> </w:t>
            </w:r>
            <w:proofErr w:type="spellStart"/>
            <w:r w:rsidRPr="00A2354F">
              <w:t>te</w:t>
            </w:r>
            <w:proofErr w:type="spellEnd"/>
            <w:r w:rsidRPr="00A2354F">
              <w:t xml:space="preserve"> </w:t>
            </w:r>
            <w:proofErr w:type="spellStart"/>
            <w:r w:rsidRPr="00A2354F">
              <w:t>ahurea</w:t>
            </w:r>
            <w:proofErr w:type="spellEnd"/>
            <w:r w:rsidRPr="00A2354F">
              <w:t xml:space="preserve"> kia </w:t>
            </w:r>
            <w:proofErr w:type="spellStart"/>
            <w:r w:rsidRPr="00A2354F">
              <w:t>whakahekea</w:t>
            </w:r>
            <w:proofErr w:type="spellEnd"/>
            <w:r w:rsidRPr="00A2354F">
              <w:t xml:space="preserve"> </w:t>
            </w:r>
            <w:proofErr w:type="spellStart"/>
            <w:r w:rsidRPr="00A2354F">
              <w:t>te</w:t>
            </w:r>
            <w:proofErr w:type="spellEnd"/>
            <w:r w:rsidRPr="00A2354F">
              <w:t xml:space="preserve"> </w:t>
            </w:r>
            <w:proofErr w:type="spellStart"/>
            <w:r w:rsidRPr="00A2354F">
              <w:t>tokomaha</w:t>
            </w:r>
            <w:proofErr w:type="spellEnd"/>
            <w:r w:rsidRPr="00A2354F">
              <w:t xml:space="preserve"> o </w:t>
            </w:r>
            <w:proofErr w:type="spellStart"/>
            <w:r w:rsidRPr="00A2354F">
              <w:t>ngā</w:t>
            </w:r>
            <w:proofErr w:type="spellEnd"/>
            <w:r w:rsidRPr="00A2354F">
              <w:t xml:space="preserve"> </w:t>
            </w:r>
            <w:proofErr w:type="spellStart"/>
            <w:r w:rsidRPr="00A2354F">
              <w:t>tāngata</w:t>
            </w:r>
            <w:proofErr w:type="spellEnd"/>
            <w:r w:rsidRPr="00A2354F">
              <w:t xml:space="preserve"> </w:t>
            </w:r>
            <w:proofErr w:type="spellStart"/>
            <w:r w:rsidRPr="00A2354F">
              <w:t>nō</w:t>
            </w:r>
            <w:proofErr w:type="spellEnd"/>
            <w:r w:rsidRPr="00A2354F">
              <w:t xml:space="preserve"> </w:t>
            </w:r>
            <w:proofErr w:type="spellStart"/>
            <w:r w:rsidRPr="00A2354F">
              <w:t>ngā</w:t>
            </w:r>
            <w:proofErr w:type="spellEnd"/>
            <w:r w:rsidRPr="00A2354F">
              <w:t xml:space="preserve"> </w:t>
            </w:r>
            <w:proofErr w:type="spellStart"/>
            <w:r w:rsidRPr="00A2354F">
              <w:t>moutere</w:t>
            </w:r>
            <w:proofErr w:type="spellEnd"/>
            <w:r w:rsidRPr="00A2354F">
              <w:t xml:space="preserve"> e kai </w:t>
            </w:r>
            <w:proofErr w:type="spellStart"/>
            <w:r w:rsidRPr="00A2354F">
              <w:t>tupeka</w:t>
            </w:r>
            <w:proofErr w:type="spellEnd"/>
            <w:r w:rsidRPr="00A2354F">
              <w:t xml:space="preserve"> ana</w:t>
            </w:r>
          </w:p>
        </w:tc>
        <w:tc>
          <w:tcPr>
            <w:tcW w:w="1559" w:type="dxa"/>
            <w:tcBorders>
              <w:top w:val="single" w:sz="4" w:space="0" w:color="E3EAF1"/>
              <w:left w:val="single" w:sz="4" w:space="0" w:color="E3EAF1"/>
              <w:bottom w:val="single" w:sz="4" w:space="0" w:color="E3EAF1"/>
              <w:right w:val="single" w:sz="4" w:space="0" w:color="E3EAF1"/>
            </w:tcBorders>
          </w:tcPr>
          <w:p w14:paraId="27475E1B" w14:textId="12A35DD5" w:rsidR="001C0C9A" w:rsidRDefault="00A2354F" w:rsidP="001C0C9A">
            <w:pPr>
              <w:pStyle w:val="TableText"/>
            </w:pPr>
            <w:r w:rsidRPr="00A2354F">
              <w:t xml:space="preserve">Te </w:t>
            </w:r>
            <w:proofErr w:type="spellStart"/>
            <w:r w:rsidRPr="00A2354F">
              <w:t>Manatū</w:t>
            </w:r>
            <w:proofErr w:type="spellEnd"/>
            <w:r w:rsidRPr="00A2354F">
              <w:t xml:space="preserve"> Hauora</w:t>
            </w:r>
          </w:p>
        </w:tc>
        <w:tc>
          <w:tcPr>
            <w:tcW w:w="1553" w:type="dxa"/>
            <w:tcBorders>
              <w:top w:val="single" w:sz="4" w:space="0" w:color="E3EAF1"/>
              <w:left w:val="single" w:sz="4" w:space="0" w:color="E3EAF1"/>
              <w:bottom w:val="single" w:sz="4" w:space="0" w:color="E3EAF1"/>
            </w:tcBorders>
          </w:tcPr>
          <w:p w14:paraId="77F1FD7C" w14:textId="4FB9049D" w:rsidR="001C0C9A" w:rsidRDefault="00A2354F" w:rsidP="001C0C9A">
            <w:pPr>
              <w:pStyle w:val="TableText"/>
            </w:pPr>
            <w:r w:rsidRPr="00A2354F">
              <w:t xml:space="preserve">Mai </w:t>
            </w:r>
            <w:proofErr w:type="spellStart"/>
            <w:r w:rsidRPr="00A2354F">
              <w:t>i</w:t>
            </w:r>
            <w:proofErr w:type="spellEnd"/>
            <w:r w:rsidRPr="00A2354F">
              <w:t xml:space="preserve"> </w:t>
            </w:r>
            <w:proofErr w:type="spellStart"/>
            <w:r w:rsidRPr="00A2354F">
              <w:t>te</w:t>
            </w:r>
            <w:proofErr w:type="spellEnd"/>
            <w:r w:rsidRPr="00A2354F">
              <w:t xml:space="preserve"> tau </w:t>
            </w:r>
            <w:r w:rsidR="001C0C9A" w:rsidRPr="002B3221">
              <w:t>2022</w:t>
            </w:r>
          </w:p>
        </w:tc>
      </w:tr>
    </w:tbl>
    <w:p w14:paraId="3B1944DC" w14:textId="53736E62" w:rsidR="001C0C9A" w:rsidRDefault="001C0C9A" w:rsidP="001B57FF"/>
    <w:p w14:paraId="0E5E83DD" w14:textId="0A4F7CC6" w:rsidR="001C0C9A" w:rsidRDefault="001C0C9A" w:rsidP="001B57FF"/>
    <w:p w14:paraId="0BEE7223" w14:textId="21CC3C4A" w:rsidR="001C0C9A" w:rsidRPr="00714202" w:rsidRDefault="00714202" w:rsidP="00773935">
      <w:pPr>
        <w:pStyle w:val="Heading2"/>
      </w:pPr>
      <w:bookmarkStart w:id="29" w:name="_Toc89851604"/>
      <w:r w:rsidRPr="00714202">
        <w:t xml:space="preserve">Te </w:t>
      </w:r>
      <w:proofErr w:type="spellStart"/>
      <w:r w:rsidRPr="00714202">
        <w:t>wāhi</w:t>
      </w:r>
      <w:proofErr w:type="spellEnd"/>
      <w:r w:rsidRPr="00714202">
        <w:t xml:space="preserve"> </w:t>
      </w:r>
      <w:proofErr w:type="spellStart"/>
      <w:r w:rsidRPr="00714202">
        <w:t>arotahi</w:t>
      </w:r>
      <w:proofErr w:type="spellEnd"/>
      <w:r w:rsidRPr="00714202">
        <w:t xml:space="preserve"> 3: Te </w:t>
      </w:r>
      <w:proofErr w:type="spellStart"/>
      <w:r w:rsidRPr="00714202">
        <w:t>whakakaha</w:t>
      </w:r>
      <w:proofErr w:type="spellEnd"/>
      <w:r w:rsidRPr="00714202">
        <w:t xml:space="preserve"> </w:t>
      </w:r>
      <w:proofErr w:type="spellStart"/>
      <w:r w:rsidRPr="00714202">
        <w:t>i</w:t>
      </w:r>
      <w:proofErr w:type="spellEnd"/>
      <w:r w:rsidRPr="00714202">
        <w:t xml:space="preserve"> </w:t>
      </w:r>
      <w:proofErr w:type="spellStart"/>
      <w:r w:rsidRPr="00714202">
        <w:t>ngā</w:t>
      </w:r>
      <w:proofErr w:type="spellEnd"/>
      <w:r w:rsidRPr="00714202">
        <w:t xml:space="preserve"> </w:t>
      </w:r>
      <w:proofErr w:type="spellStart"/>
      <w:r w:rsidRPr="00714202">
        <w:t>ratonga</w:t>
      </w:r>
      <w:proofErr w:type="spellEnd"/>
      <w:r w:rsidRPr="00714202">
        <w:t xml:space="preserve"> </w:t>
      </w:r>
      <w:proofErr w:type="spellStart"/>
      <w:r w:rsidRPr="00714202">
        <w:t>whakamutu</w:t>
      </w:r>
      <w:proofErr w:type="spellEnd"/>
      <w:r w:rsidRPr="00714202">
        <w:t xml:space="preserve"> </w:t>
      </w:r>
      <w:proofErr w:type="spellStart"/>
      <w:r w:rsidRPr="00714202">
        <w:t>i</w:t>
      </w:r>
      <w:proofErr w:type="spellEnd"/>
      <w:r w:rsidRPr="00714202">
        <w:t xml:space="preserve"> </w:t>
      </w:r>
      <w:proofErr w:type="spellStart"/>
      <w:r w:rsidRPr="00714202">
        <w:t>te</w:t>
      </w:r>
      <w:proofErr w:type="spellEnd"/>
      <w:r w:rsidRPr="00714202">
        <w:t xml:space="preserve"> kai </w:t>
      </w:r>
      <w:proofErr w:type="spellStart"/>
      <w:r w:rsidRPr="00714202">
        <w:t>tupeka</w:t>
      </w:r>
      <w:proofErr w:type="spellEnd"/>
      <w:r w:rsidRPr="00714202">
        <w:t xml:space="preserve"> ka </w:t>
      </w:r>
      <w:proofErr w:type="spellStart"/>
      <w:r w:rsidRPr="00714202">
        <w:t>hāngai</w:t>
      </w:r>
      <w:proofErr w:type="spellEnd"/>
      <w:r w:rsidRPr="00714202">
        <w:t xml:space="preserve"> </w:t>
      </w:r>
      <w:proofErr w:type="spellStart"/>
      <w:r w:rsidRPr="00714202">
        <w:t>ki</w:t>
      </w:r>
      <w:proofErr w:type="spellEnd"/>
      <w:r w:rsidRPr="00714202">
        <w:t xml:space="preserve"> </w:t>
      </w:r>
      <w:proofErr w:type="spellStart"/>
      <w:r w:rsidRPr="00714202">
        <w:t>ngā</w:t>
      </w:r>
      <w:proofErr w:type="spellEnd"/>
      <w:r w:rsidRPr="00714202">
        <w:t xml:space="preserve"> </w:t>
      </w:r>
      <w:proofErr w:type="spellStart"/>
      <w:r w:rsidRPr="00714202">
        <w:t>taunaki</w:t>
      </w:r>
      <w:bookmarkEnd w:id="29"/>
      <w:proofErr w:type="spellEnd"/>
    </w:p>
    <w:p w14:paraId="4AA7C85D" w14:textId="77777777" w:rsidR="00714202" w:rsidRDefault="00714202" w:rsidP="00880D47">
      <w:pPr>
        <w:pStyle w:val="Introductoryparagraph"/>
        <w:spacing w:after="0"/>
        <w:ind w:right="-143"/>
        <w:rPr>
          <w:sz w:val="28"/>
          <w:szCs w:val="28"/>
        </w:rPr>
      </w:pPr>
    </w:p>
    <w:p w14:paraId="559D6854" w14:textId="1137CBEA" w:rsidR="001C0C9A" w:rsidRPr="00880D47" w:rsidRDefault="00714202" w:rsidP="00880D47">
      <w:pPr>
        <w:pStyle w:val="Introductoryparagraph"/>
        <w:spacing w:after="0"/>
        <w:ind w:right="-143"/>
        <w:rPr>
          <w:sz w:val="28"/>
          <w:szCs w:val="28"/>
        </w:rPr>
      </w:pPr>
      <w:r w:rsidRPr="00714202">
        <w:rPr>
          <w:sz w:val="28"/>
          <w:szCs w:val="28"/>
        </w:rPr>
        <w:t xml:space="preserve">E </w:t>
      </w:r>
      <w:proofErr w:type="spellStart"/>
      <w:r w:rsidRPr="00714202">
        <w:rPr>
          <w:sz w:val="28"/>
          <w:szCs w:val="28"/>
        </w:rPr>
        <w:t>tokomaha</w:t>
      </w:r>
      <w:proofErr w:type="spellEnd"/>
      <w:r w:rsidRPr="00714202">
        <w:rPr>
          <w:sz w:val="28"/>
          <w:szCs w:val="28"/>
        </w:rPr>
        <w:t xml:space="preserve"> ana </w:t>
      </w:r>
      <w:proofErr w:type="spellStart"/>
      <w:r w:rsidRPr="00714202">
        <w:rPr>
          <w:sz w:val="28"/>
          <w:szCs w:val="28"/>
        </w:rPr>
        <w:t>ngā</w:t>
      </w:r>
      <w:proofErr w:type="spellEnd"/>
      <w:r w:rsidRPr="00714202">
        <w:rPr>
          <w:sz w:val="28"/>
          <w:szCs w:val="28"/>
        </w:rPr>
        <w:t xml:space="preserve"> </w:t>
      </w:r>
      <w:proofErr w:type="spellStart"/>
      <w:r w:rsidRPr="00714202">
        <w:rPr>
          <w:sz w:val="28"/>
          <w:szCs w:val="28"/>
        </w:rPr>
        <w:t>tāngata</w:t>
      </w:r>
      <w:proofErr w:type="spellEnd"/>
      <w:r w:rsidRPr="00714202">
        <w:rPr>
          <w:sz w:val="28"/>
          <w:szCs w:val="28"/>
        </w:rPr>
        <w:t xml:space="preserve"> kai </w:t>
      </w:r>
      <w:proofErr w:type="spellStart"/>
      <w:r w:rsidRPr="00714202">
        <w:rPr>
          <w:sz w:val="28"/>
          <w:szCs w:val="28"/>
        </w:rPr>
        <w:t>tupeka</w:t>
      </w:r>
      <w:proofErr w:type="spellEnd"/>
      <w:r w:rsidRPr="00714202">
        <w:rPr>
          <w:sz w:val="28"/>
          <w:szCs w:val="28"/>
        </w:rPr>
        <w:t xml:space="preserve"> e </w:t>
      </w:r>
      <w:proofErr w:type="spellStart"/>
      <w:r w:rsidRPr="00714202">
        <w:rPr>
          <w:sz w:val="28"/>
          <w:szCs w:val="28"/>
        </w:rPr>
        <w:t>pīrangi</w:t>
      </w:r>
      <w:proofErr w:type="spellEnd"/>
      <w:r w:rsidRPr="00714202">
        <w:rPr>
          <w:sz w:val="28"/>
          <w:szCs w:val="28"/>
        </w:rPr>
        <w:t xml:space="preserve"> ana kia </w:t>
      </w:r>
      <w:proofErr w:type="spellStart"/>
      <w:r w:rsidRPr="00714202">
        <w:rPr>
          <w:sz w:val="28"/>
          <w:szCs w:val="28"/>
        </w:rPr>
        <w:t>whakamutua</w:t>
      </w:r>
      <w:proofErr w:type="spellEnd"/>
      <w:r w:rsidRPr="00714202">
        <w:rPr>
          <w:sz w:val="28"/>
          <w:szCs w:val="28"/>
        </w:rPr>
        <w:t xml:space="preserve">; e </w:t>
      </w:r>
      <w:proofErr w:type="spellStart"/>
      <w:r w:rsidRPr="00714202">
        <w:rPr>
          <w:sz w:val="28"/>
          <w:szCs w:val="28"/>
        </w:rPr>
        <w:t>āhukahuka</w:t>
      </w:r>
      <w:proofErr w:type="spellEnd"/>
      <w:r w:rsidRPr="00714202">
        <w:rPr>
          <w:sz w:val="28"/>
          <w:szCs w:val="28"/>
        </w:rPr>
        <w:t xml:space="preserve"> ana </w:t>
      </w:r>
      <w:proofErr w:type="spellStart"/>
      <w:r w:rsidRPr="00714202">
        <w:rPr>
          <w:sz w:val="28"/>
          <w:szCs w:val="28"/>
        </w:rPr>
        <w:t>mātou</w:t>
      </w:r>
      <w:proofErr w:type="spellEnd"/>
      <w:r w:rsidRPr="00714202">
        <w:rPr>
          <w:sz w:val="28"/>
          <w:szCs w:val="28"/>
        </w:rPr>
        <w:t xml:space="preserve"> </w:t>
      </w:r>
      <w:proofErr w:type="spellStart"/>
      <w:r w:rsidRPr="00714202">
        <w:rPr>
          <w:sz w:val="28"/>
          <w:szCs w:val="28"/>
        </w:rPr>
        <w:t>i</w:t>
      </w:r>
      <w:proofErr w:type="spellEnd"/>
      <w:r w:rsidRPr="00714202">
        <w:rPr>
          <w:sz w:val="28"/>
          <w:szCs w:val="28"/>
        </w:rPr>
        <w:t xml:space="preserve"> </w:t>
      </w:r>
      <w:proofErr w:type="spellStart"/>
      <w:r w:rsidRPr="00714202">
        <w:rPr>
          <w:sz w:val="28"/>
          <w:szCs w:val="28"/>
        </w:rPr>
        <w:t>te</w:t>
      </w:r>
      <w:proofErr w:type="spellEnd"/>
      <w:r w:rsidRPr="00714202">
        <w:rPr>
          <w:sz w:val="28"/>
          <w:szCs w:val="28"/>
        </w:rPr>
        <w:t xml:space="preserve"> </w:t>
      </w:r>
      <w:proofErr w:type="spellStart"/>
      <w:r w:rsidRPr="00714202">
        <w:rPr>
          <w:sz w:val="28"/>
          <w:szCs w:val="28"/>
        </w:rPr>
        <w:t>uaua</w:t>
      </w:r>
      <w:proofErr w:type="spellEnd"/>
      <w:r w:rsidRPr="00714202">
        <w:rPr>
          <w:sz w:val="28"/>
          <w:szCs w:val="28"/>
        </w:rPr>
        <w:t xml:space="preserve"> o </w:t>
      </w:r>
      <w:proofErr w:type="spellStart"/>
      <w:r w:rsidRPr="00714202">
        <w:rPr>
          <w:sz w:val="28"/>
          <w:szCs w:val="28"/>
        </w:rPr>
        <w:t>tēnei</w:t>
      </w:r>
      <w:proofErr w:type="spellEnd"/>
      <w:r w:rsidRPr="00714202">
        <w:rPr>
          <w:sz w:val="28"/>
          <w:szCs w:val="28"/>
        </w:rPr>
        <w:t xml:space="preserve">. Ka </w:t>
      </w:r>
      <w:proofErr w:type="spellStart"/>
      <w:r w:rsidRPr="00714202">
        <w:rPr>
          <w:sz w:val="28"/>
          <w:szCs w:val="28"/>
        </w:rPr>
        <w:t>taea</w:t>
      </w:r>
      <w:proofErr w:type="spellEnd"/>
      <w:r w:rsidRPr="00714202">
        <w:rPr>
          <w:sz w:val="28"/>
          <w:szCs w:val="28"/>
        </w:rPr>
        <w:t xml:space="preserve"> e </w:t>
      </w:r>
      <w:proofErr w:type="spellStart"/>
      <w:r w:rsidRPr="00714202">
        <w:rPr>
          <w:sz w:val="28"/>
          <w:szCs w:val="28"/>
        </w:rPr>
        <w:t>ngā</w:t>
      </w:r>
      <w:proofErr w:type="spellEnd"/>
      <w:r w:rsidRPr="00714202">
        <w:rPr>
          <w:sz w:val="28"/>
          <w:szCs w:val="28"/>
        </w:rPr>
        <w:t xml:space="preserve"> </w:t>
      </w:r>
      <w:proofErr w:type="spellStart"/>
      <w:r w:rsidRPr="00714202">
        <w:rPr>
          <w:sz w:val="28"/>
          <w:szCs w:val="28"/>
        </w:rPr>
        <w:t>ratonga</w:t>
      </w:r>
      <w:proofErr w:type="spellEnd"/>
      <w:r w:rsidRPr="00714202">
        <w:rPr>
          <w:sz w:val="28"/>
          <w:szCs w:val="28"/>
        </w:rPr>
        <w:t xml:space="preserve"> </w:t>
      </w:r>
      <w:proofErr w:type="spellStart"/>
      <w:r w:rsidRPr="00714202">
        <w:rPr>
          <w:sz w:val="28"/>
          <w:szCs w:val="28"/>
        </w:rPr>
        <w:t>whakamutu</w:t>
      </w:r>
      <w:proofErr w:type="spellEnd"/>
      <w:r w:rsidRPr="00714202">
        <w:rPr>
          <w:sz w:val="28"/>
          <w:szCs w:val="28"/>
        </w:rPr>
        <w:t xml:space="preserve"> </w:t>
      </w:r>
      <w:proofErr w:type="spellStart"/>
      <w:r w:rsidRPr="00714202">
        <w:rPr>
          <w:sz w:val="28"/>
          <w:szCs w:val="28"/>
        </w:rPr>
        <w:t>i</w:t>
      </w:r>
      <w:proofErr w:type="spellEnd"/>
      <w:r w:rsidRPr="00714202">
        <w:rPr>
          <w:sz w:val="28"/>
          <w:szCs w:val="28"/>
        </w:rPr>
        <w:t xml:space="preserve"> </w:t>
      </w:r>
      <w:proofErr w:type="spellStart"/>
      <w:r w:rsidRPr="00714202">
        <w:rPr>
          <w:sz w:val="28"/>
          <w:szCs w:val="28"/>
        </w:rPr>
        <w:t>te</w:t>
      </w:r>
      <w:proofErr w:type="spellEnd"/>
      <w:r w:rsidRPr="00714202">
        <w:rPr>
          <w:sz w:val="28"/>
          <w:szCs w:val="28"/>
        </w:rPr>
        <w:t xml:space="preserve"> kai </w:t>
      </w:r>
      <w:proofErr w:type="spellStart"/>
      <w:r w:rsidRPr="00714202">
        <w:rPr>
          <w:sz w:val="28"/>
          <w:szCs w:val="28"/>
        </w:rPr>
        <w:t>tupeka</w:t>
      </w:r>
      <w:proofErr w:type="spellEnd"/>
      <w:r w:rsidRPr="00714202">
        <w:rPr>
          <w:sz w:val="28"/>
          <w:szCs w:val="28"/>
        </w:rPr>
        <w:t xml:space="preserve"> </w:t>
      </w:r>
      <w:proofErr w:type="spellStart"/>
      <w:r w:rsidRPr="00714202">
        <w:rPr>
          <w:sz w:val="28"/>
          <w:szCs w:val="28"/>
        </w:rPr>
        <w:t>te</w:t>
      </w:r>
      <w:proofErr w:type="spellEnd"/>
      <w:r w:rsidRPr="00714202">
        <w:rPr>
          <w:sz w:val="28"/>
          <w:szCs w:val="28"/>
        </w:rPr>
        <w:t xml:space="preserve"> </w:t>
      </w:r>
      <w:proofErr w:type="spellStart"/>
      <w:r w:rsidRPr="00714202">
        <w:rPr>
          <w:sz w:val="28"/>
          <w:szCs w:val="28"/>
        </w:rPr>
        <w:t>āwhina</w:t>
      </w:r>
      <w:proofErr w:type="spellEnd"/>
      <w:r w:rsidRPr="00714202">
        <w:rPr>
          <w:sz w:val="28"/>
          <w:szCs w:val="28"/>
        </w:rPr>
        <w:t xml:space="preserve"> kia </w:t>
      </w:r>
      <w:proofErr w:type="spellStart"/>
      <w:r w:rsidRPr="00714202">
        <w:rPr>
          <w:sz w:val="28"/>
          <w:szCs w:val="28"/>
        </w:rPr>
        <w:t>whakamutua</w:t>
      </w:r>
      <w:proofErr w:type="spellEnd"/>
      <w:r w:rsidRPr="00714202">
        <w:rPr>
          <w:sz w:val="28"/>
          <w:szCs w:val="28"/>
        </w:rPr>
        <w:t xml:space="preserve"> me </w:t>
      </w:r>
      <w:proofErr w:type="spellStart"/>
      <w:r w:rsidRPr="00714202">
        <w:rPr>
          <w:sz w:val="28"/>
          <w:szCs w:val="28"/>
        </w:rPr>
        <w:t>te</w:t>
      </w:r>
      <w:proofErr w:type="spellEnd"/>
      <w:r w:rsidRPr="00714202">
        <w:rPr>
          <w:sz w:val="28"/>
          <w:szCs w:val="28"/>
        </w:rPr>
        <w:t xml:space="preserve"> </w:t>
      </w:r>
      <w:proofErr w:type="spellStart"/>
      <w:r w:rsidRPr="00714202">
        <w:rPr>
          <w:sz w:val="28"/>
          <w:szCs w:val="28"/>
        </w:rPr>
        <w:t>whai</w:t>
      </w:r>
      <w:proofErr w:type="spellEnd"/>
      <w:r w:rsidRPr="00714202">
        <w:rPr>
          <w:sz w:val="28"/>
          <w:szCs w:val="28"/>
        </w:rPr>
        <w:t xml:space="preserve"> </w:t>
      </w:r>
      <w:proofErr w:type="spellStart"/>
      <w:r w:rsidRPr="00714202">
        <w:rPr>
          <w:sz w:val="28"/>
          <w:szCs w:val="28"/>
        </w:rPr>
        <w:t>tautoko</w:t>
      </w:r>
      <w:proofErr w:type="spellEnd"/>
      <w:r w:rsidRPr="00714202">
        <w:rPr>
          <w:sz w:val="28"/>
          <w:szCs w:val="28"/>
        </w:rPr>
        <w:t xml:space="preserve"> kia </w:t>
      </w:r>
      <w:proofErr w:type="spellStart"/>
      <w:r w:rsidRPr="00714202">
        <w:rPr>
          <w:sz w:val="28"/>
          <w:szCs w:val="28"/>
        </w:rPr>
        <w:t>korowaitia</w:t>
      </w:r>
      <w:proofErr w:type="spellEnd"/>
      <w:r w:rsidRPr="00714202">
        <w:rPr>
          <w:sz w:val="28"/>
          <w:szCs w:val="28"/>
        </w:rPr>
        <w:t xml:space="preserve"> </w:t>
      </w:r>
      <w:proofErr w:type="spellStart"/>
      <w:r w:rsidRPr="00714202">
        <w:rPr>
          <w:sz w:val="28"/>
          <w:szCs w:val="28"/>
        </w:rPr>
        <w:t>te</w:t>
      </w:r>
      <w:proofErr w:type="spellEnd"/>
      <w:r w:rsidRPr="00714202">
        <w:rPr>
          <w:sz w:val="28"/>
          <w:szCs w:val="28"/>
        </w:rPr>
        <w:t xml:space="preserve"> </w:t>
      </w:r>
      <w:proofErr w:type="spellStart"/>
      <w:r w:rsidRPr="00714202">
        <w:rPr>
          <w:sz w:val="28"/>
          <w:szCs w:val="28"/>
        </w:rPr>
        <w:t>tangata</w:t>
      </w:r>
      <w:proofErr w:type="spellEnd"/>
      <w:r w:rsidRPr="00714202">
        <w:rPr>
          <w:sz w:val="28"/>
          <w:szCs w:val="28"/>
        </w:rPr>
        <w:t xml:space="preserve"> e </w:t>
      </w:r>
      <w:proofErr w:type="spellStart"/>
      <w:r w:rsidRPr="00714202">
        <w:rPr>
          <w:sz w:val="28"/>
          <w:szCs w:val="28"/>
        </w:rPr>
        <w:t>whai</w:t>
      </w:r>
      <w:proofErr w:type="spellEnd"/>
      <w:r w:rsidRPr="00714202">
        <w:rPr>
          <w:sz w:val="28"/>
          <w:szCs w:val="28"/>
        </w:rPr>
        <w:t xml:space="preserve"> ana kia </w:t>
      </w:r>
      <w:proofErr w:type="spellStart"/>
      <w:r w:rsidRPr="00714202">
        <w:rPr>
          <w:sz w:val="28"/>
          <w:szCs w:val="28"/>
        </w:rPr>
        <w:t>whakamutua</w:t>
      </w:r>
      <w:proofErr w:type="spellEnd"/>
      <w:r w:rsidR="001C0C9A" w:rsidRPr="00880D47">
        <w:rPr>
          <w:sz w:val="28"/>
          <w:szCs w:val="28"/>
        </w:rPr>
        <w:t>.</w:t>
      </w:r>
    </w:p>
    <w:p w14:paraId="12B84086" w14:textId="77777777" w:rsidR="001C0C9A" w:rsidRDefault="001C0C9A" w:rsidP="001C0C9A">
      <w:r>
        <w:t xml:space="preserve"> </w:t>
      </w:r>
    </w:p>
    <w:p w14:paraId="7CFFE5D1" w14:textId="59C530C5" w:rsidR="00EB4197" w:rsidRDefault="00EB4197" w:rsidP="00EB4197">
      <w:r>
        <w:t xml:space="preserve">I </w:t>
      </w:r>
      <w:proofErr w:type="spellStart"/>
      <w:r>
        <w:t>whakaritea</w:t>
      </w:r>
      <w:proofErr w:type="spellEnd"/>
      <w:r>
        <w:t xml:space="preserve"> </w:t>
      </w:r>
      <w:proofErr w:type="spellStart"/>
      <w:r>
        <w:t>i</w:t>
      </w:r>
      <w:proofErr w:type="spellEnd"/>
      <w:r>
        <w:t xml:space="preserve"> </w:t>
      </w:r>
      <w:proofErr w:type="spellStart"/>
      <w:r>
        <w:t>te</w:t>
      </w:r>
      <w:proofErr w:type="spellEnd"/>
      <w:r>
        <w:t xml:space="preserve"> </w:t>
      </w:r>
      <w:proofErr w:type="spellStart"/>
      <w:r>
        <w:t>Tahua</w:t>
      </w:r>
      <w:proofErr w:type="spellEnd"/>
      <w:r>
        <w:t xml:space="preserve"> 2021 he $13.875 </w:t>
      </w:r>
      <w:proofErr w:type="spellStart"/>
      <w:r>
        <w:t>miriona</w:t>
      </w:r>
      <w:proofErr w:type="spellEnd"/>
      <w:r>
        <w:t xml:space="preserve"> </w:t>
      </w:r>
      <w:proofErr w:type="spellStart"/>
      <w:r>
        <w:t>atu</w:t>
      </w:r>
      <w:proofErr w:type="spellEnd"/>
      <w:r>
        <w:t xml:space="preserve"> </w:t>
      </w:r>
      <w:proofErr w:type="spellStart"/>
      <w:r>
        <w:t>anō</w:t>
      </w:r>
      <w:proofErr w:type="spellEnd"/>
      <w:r>
        <w:t xml:space="preserve"> </w:t>
      </w:r>
      <w:proofErr w:type="spellStart"/>
      <w:r>
        <w:t>mō</w:t>
      </w:r>
      <w:proofErr w:type="spellEnd"/>
      <w:r>
        <w:t xml:space="preserve"> </w:t>
      </w:r>
      <w:proofErr w:type="spellStart"/>
      <w:r>
        <w:t>ētahi</w:t>
      </w:r>
      <w:proofErr w:type="spellEnd"/>
      <w:r>
        <w:t xml:space="preserve"> </w:t>
      </w:r>
      <w:proofErr w:type="spellStart"/>
      <w:r>
        <w:t>atu</w:t>
      </w:r>
      <w:proofErr w:type="spellEnd"/>
      <w:r>
        <w:t xml:space="preserve"> </w:t>
      </w:r>
      <w:proofErr w:type="spellStart"/>
      <w:r>
        <w:t>ratonga</w:t>
      </w:r>
      <w:proofErr w:type="spellEnd"/>
      <w:r>
        <w:t xml:space="preserve"> </w:t>
      </w:r>
      <w:proofErr w:type="spellStart"/>
      <w:r>
        <w:t>whakamutu</w:t>
      </w:r>
      <w:proofErr w:type="spellEnd"/>
      <w:r>
        <w:t xml:space="preserve"> </w:t>
      </w:r>
      <w:proofErr w:type="spellStart"/>
      <w:r>
        <w:t>i</w:t>
      </w:r>
      <w:proofErr w:type="spellEnd"/>
      <w:r>
        <w:t xml:space="preserve"> </w:t>
      </w:r>
      <w:proofErr w:type="spellStart"/>
      <w:r>
        <w:t>te</w:t>
      </w:r>
      <w:proofErr w:type="spellEnd"/>
      <w:r>
        <w:t xml:space="preserve"> kai </w:t>
      </w:r>
      <w:proofErr w:type="spellStart"/>
      <w:r>
        <w:t>tupeka</w:t>
      </w:r>
      <w:proofErr w:type="spellEnd"/>
      <w:r>
        <w:t xml:space="preserve"> (kia </w:t>
      </w:r>
      <w:proofErr w:type="spellStart"/>
      <w:r>
        <w:t>whakapaua</w:t>
      </w:r>
      <w:proofErr w:type="spellEnd"/>
      <w:r>
        <w:t xml:space="preserve"> </w:t>
      </w:r>
      <w:proofErr w:type="spellStart"/>
      <w:r>
        <w:t>i</w:t>
      </w:r>
      <w:proofErr w:type="spellEnd"/>
      <w:r>
        <w:t xml:space="preserve"> roto </w:t>
      </w:r>
      <w:proofErr w:type="spellStart"/>
      <w:r>
        <w:t>i</w:t>
      </w:r>
      <w:proofErr w:type="spellEnd"/>
      <w:r>
        <w:t xml:space="preserve"> </w:t>
      </w:r>
      <w:proofErr w:type="spellStart"/>
      <w:r>
        <w:t>te</w:t>
      </w:r>
      <w:proofErr w:type="spellEnd"/>
      <w:r>
        <w:t xml:space="preserve"> </w:t>
      </w:r>
      <w:proofErr w:type="spellStart"/>
      <w:r>
        <w:t>toru</w:t>
      </w:r>
      <w:proofErr w:type="spellEnd"/>
      <w:r>
        <w:t xml:space="preserve"> tau </w:t>
      </w:r>
      <w:proofErr w:type="spellStart"/>
      <w:r>
        <w:t>atu</w:t>
      </w:r>
      <w:proofErr w:type="spellEnd"/>
      <w:r>
        <w:t xml:space="preserve"> </w:t>
      </w:r>
      <w:proofErr w:type="spellStart"/>
      <w:r>
        <w:t>i</w:t>
      </w:r>
      <w:proofErr w:type="spellEnd"/>
      <w:r>
        <w:t xml:space="preserve"> </w:t>
      </w:r>
      <w:proofErr w:type="spellStart"/>
      <w:r>
        <w:t>te</w:t>
      </w:r>
      <w:proofErr w:type="spellEnd"/>
      <w:r>
        <w:t xml:space="preserve"> </w:t>
      </w:r>
      <w:proofErr w:type="spellStart"/>
      <w:r>
        <w:t>Hūrae</w:t>
      </w:r>
      <w:proofErr w:type="spellEnd"/>
      <w:r>
        <w:t xml:space="preserve"> 2022). I </w:t>
      </w:r>
      <w:proofErr w:type="spellStart"/>
      <w:r>
        <w:t>tāpuitia</w:t>
      </w:r>
      <w:proofErr w:type="spellEnd"/>
      <w:r>
        <w:t xml:space="preserve"> he $8 </w:t>
      </w:r>
      <w:proofErr w:type="spellStart"/>
      <w:r>
        <w:t>miriona</w:t>
      </w:r>
      <w:proofErr w:type="spellEnd"/>
      <w:r>
        <w:t xml:space="preserve"> </w:t>
      </w:r>
      <w:proofErr w:type="spellStart"/>
      <w:r>
        <w:t>atu</w:t>
      </w:r>
      <w:proofErr w:type="spellEnd"/>
      <w:r>
        <w:t xml:space="preserve"> </w:t>
      </w:r>
      <w:proofErr w:type="spellStart"/>
      <w:r>
        <w:t>anō</w:t>
      </w:r>
      <w:proofErr w:type="spellEnd"/>
      <w:r>
        <w:t xml:space="preserve"> </w:t>
      </w:r>
      <w:proofErr w:type="spellStart"/>
      <w:r>
        <w:t>i</w:t>
      </w:r>
      <w:proofErr w:type="spellEnd"/>
      <w:r>
        <w:t xml:space="preserve"> roto </w:t>
      </w:r>
      <w:proofErr w:type="spellStart"/>
      <w:r>
        <w:t>i</w:t>
      </w:r>
      <w:proofErr w:type="spellEnd"/>
      <w:r>
        <w:t xml:space="preserve"> </w:t>
      </w:r>
      <w:proofErr w:type="spellStart"/>
      <w:r>
        <w:t>te</w:t>
      </w:r>
      <w:proofErr w:type="spellEnd"/>
      <w:r>
        <w:t xml:space="preserve"> </w:t>
      </w:r>
      <w:proofErr w:type="spellStart"/>
      <w:r>
        <w:t>whā</w:t>
      </w:r>
      <w:proofErr w:type="spellEnd"/>
      <w:r>
        <w:t xml:space="preserve"> tau ka </w:t>
      </w:r>
      <w:proofErr w:type="spellStart"/>
      <w:r>
        <w:t>whakaritea</w:t>
      </w:r>
      <w:proofErr w:type="spellEnd"/>
      <w:r>
        <w:t xml:space="preserve"> </w:t>
      </w:r>
      <w:proofErr w:type="spellStart"/>
      <w:r>
        <w:t>mō</w:t>
      </w:r>
      <w:proofErr w:type="spellEnd"/>
      <w:r>
        <w:t xml:space="preserve"> </w:t>
      </w:r>
      <w:proofErr w:type="spellStart"/>
      <w:r>
        <w:t>ngā</w:t>
      </w:r>
      <w:proofErr w:type="spellEnd"/>
      <w:r>
        <w:t xml:space="preserve"> </w:t>
      </w:r>
      <w:proofErr w:type="spellStart"/>
      <w:r>
        <w:t>ratonga</w:t>
      </w:r>
      <w:proofErr w:type="spellEnd"/>
      <w:r>
        <w:t xml:space="preserve"> </w:t>
      </w:r>
      <w:proofErr w:type="spellStart"/>
      <w:r>
        <w:t>tautoko</w:t>
      </w:r>
      <w:proofErr w:type="spellEnd"/>
      <w:r>
        <w:t xml:space="preserve"> </w:t>
      </w:r>
      <w:proofErr w:type="spellStart"/>
      <w:r>
        <w:t>i</w:t>
      </w:r>
      <w:proofErr w:type="spellEnd"/>
      <w:r>
        <w:t xml:space="preserve"> </w:t>
      </w:r>
      <w:proofErr w:type="spellStart"/>
      <w:r>
        <w:t>ngā</w:t>
      </w:r>
      <w:proofErr w:type="spellEnd"/>
      <w:r>
        <w:t xml:space="preserve"> </w:t>
      </w:r>
      <w:proofErr w:type="spellStart"/>
      <w:r>
        <w:t>tāngata</w:t>
      </w:r>
      <w:proofErr w:type="spellEnd"/>
      <w:r>
        <w:t xml:space="preserve"> </w:t>
      </w:r>
      <w:proofErr w:type="spellStart"/>
      <w:r>
        <w:t>nō</w:t>
      </w:r>
      <w:proofErr w:type="spellEnd"/>
      <w:r>
        <w:t xml:space="preserve"> </w:t>
      </w:r>
      <w:proofErr w:type="spellStart"/>
      <w:r>
        <w:t>ngā</w:t>
      </w:r>
      <w:proofErr w:type="spellEnd"/>
      <w:r>
        <w:t xml:space="preserve"> </w:t>
      </w:r>
      <w:proofErr w:type="spellStart"/>
      <w:r>
        <w:t>moutere</w:t>
      </w:r>
      <w:proofErr w:type="spellEnd"/>
      <w:r>
        <w:t>.</w:t>
      </w:r>
    </w:p>
    <w:p w14:paraId="7CECE0DC" w14:textId="77777777" w:rsidR="00567CC0" w:rsidRDefault="00567CC0" w:rsidP="00EB4197"/>
    <w:p w14:paraId="03A70259" w14:textId="77777777" w:rsidR="00EB4197" w:rsidRDefault="00EB4197" w:rsidP="00EB4197">
      <w:r>
        <w:t xml:space="preserve">He </w:t>
      </w:r>
      <w:proofErr w:type="spellStart"/>
      <w:r>
        <w:t>nui</w:t>
      </w:r>
      <w:proofErr w:type="spellEnd"/>
      <w:r>
        <w:t xml:space="preserve">, he </w:t>
      </w:r>
      <w:proofErr w:type="spellStart"/>
      <w:r>
        <w:t>whānui</w:t>
      </w:r>
      <w:proofErr w:type="spellEnd"/>
      <w:r>
        <w:t xml:space="preserve"> </w:t>
      </w:r>
      <w:proofErr w:type="spellStart"/>
      <w:r>
        <w:t>hoki</w:t>
      </w:r>
      <w:proofErr w:type="spellEnd"/>
      <w:r>
        <w:t xml:space="preserve"> </w:t>
      </w:r>
      <w:proofErr w:type="spellStart"/>
      <w:r>
        <w:t>ngā</w:t>
      </w:r>
      <w:proofErr w:type="spellEnd"/>
      <w:r>
        <w:t xml:space="preserve"> </w:t>
      </w:r>
      <w:proofErr w:type="spellStart"/>
      <w:r>
        <w:t>taumahatanga</w:t>
      </w:r>
      <w:proofErr w:type="spellEnd"/>
      <w:r>
        <w:t xml:space="preserve"> </w:t>
      </w:r>
      <w:proofErr w:type="spellStart"/>
      <w:r>
        <w:t>ki</w:t>
      </w:r>
      <w:proofErr w:type="spellEnd"/>
      <w:r>
        <w:t xml:space="preserve"> </w:t>
      </w:r>
      <w:proofErr w:type="spellStart"/>
      <w:r>
        <w:t>runga</w:t>
      </w:r>
      <w:proofErr w:type="spellEnd"/>
      <w:r>
        <w:t xml:space="preserve"> </w:t>
      </w:r>
      <w:proofErr w:type="spellStart"/>
      <w:r>
        <w:t>i</w:t>
      </w:r>
      <w:proofErr w:type="spellEnd"/>
      <w:r>
        <w:t xml:space="preserve"> </w:t>
      </w:r>
      <w:proofErr w:type="spellStart"/>
      <w:r>
        <w:t>ngā</w:t>
      </w:r>
      <w:proofErr w:type="spellEnd"/>
      <w:r>
        <w:t xml:space="preserve"> </w:t>
      </w:r>
      <w:proofErr w:type="spellStart"/>
      <w:r>
        <w:t>ratonga</w:t>
      </w:r>
      <w:proofErr w:type="spellEnd"/>
      <w:r>
        <w:t xml:space="preserve"> </w:t>
      </w:r>
      <w:proofErr w:type="spellStart"/>
      <w:r>
        <w:t>whakamutu</w:t>
      </w:r>
      <w:proofErr w:type="spellEnd"/>
      <w:r>
        <w:t xml:space="preserve"> </w:t>
      </w:r>
      <w:proofErr w:type="spellStart"/>
      <w:r>
        <w:t>i</w:t>
      </w:r>
      <w:proofErr w:type="spellEnd"/>
      <w:r>
        <w:t xml:space="preserve"> </w:t>
      </w:r>
      <w:proofErr w:type="spellStart"/>
      <w:r>
        <w:t>te</w:t>
      </w:r>
      <w:proofErr w:type="spellEnd"/>
      <w:r>
        <w:t xml:space="preserve"> </w:t>
      </w:r>
    </w:p>
    <w:p w14:paraId="7BA68B79" w14:textId="65918E21" w:rsidR="00EB4197" w:rsidRDefault="00EB4197" w:rsidP="00EB4197">
      <w:r>
        <w:t xml:space="preserve">kai </w:t>
      </w:r>
      <w:proofErr w:type="spellStart"/>
      <w:r>
        <w:t>tupeka</w:t>
      </w:r>
      <w:proofErr w:type="spellEnd"/>
      <w:r>
        <w:t xml:space="preserve">. </w:t>
      </w:r>
      <w:proofErr w:type="spellStart"/>
      <w:r>
        <w:t>Tāpiri</w:t>
      </w:r>
      <w:proofErr w:type="spellEnd"/>
      <w:r>
        <w:t xml:space="preserve"> </w:t>
      </w:r>
      <w:proofErr w:type="spellStart"/>
      <w:r>
        <w:t>atu</w:t>
      </w:r>
      <w:proofErr w:type="spellEnd"/>
      <w:r>
        <w:t xml:space="preserve"> </w:t>
      </w:r>
      <w:proofErr w:type="spellStart"/>
      <w:r>
        <w:t>ki</w:t>
      </w:r>
      <w:proofErr w:type="spellEnd"/>
      <w:r>
        <w:t xml:space="preserve"> </w:t>
      </w:r>
      <w:proofErr w:type="spellStart"/>
      <w:r>
        <w:t>te</w:t>
      </w:r>
      <w:proofErr w:type="spellEnd"/>
      <w:r>
        <w:t xml:space="preserve"> </w:t>
      </w:r>
      <w:proofErr w:type="spellStart"/>
      <w:r>
        <w:t>whakarato</w:t>
      </w:r>
      <w:proofErr w:type="spellEnd"/>
      <w:r>
        <w:t xml:space="preserve"> </w:t>
      </w:r>
      <w:proofErr w:type="spellStart"/>
      <w:r>
        <w:t>i</w:t>
      </w:r>
      <w:proofErr w:type="spellEnd"/>
      <w:r>
        <w:t xml:space="preserve"> </w:t>
      </w:r>
      <w:proofErr w:type="spellStart"/>
      <w:r>
        <w:t>ngā</w:t>
      </w:r>
      <w:proofErr w:type="spellEnd"/>
      <w:r>
        <w:t xml:space="preserve"> </w:t>
      </w:r>
      <w:proofErr w:type="spellStart"/>
      <w:r>
        <w:t>ratonga</w:t>
      </w:r>
      <w:proofErr w:type="spellEnd"/>
      <w:r>
        <w:t xml:space="preserve"> ka </w:t>
      </w:r>
      <w:proofErr w:type="spellStart"/>
      <w:r>
        <w:t>hāngai</w:t>
      </w:r>
      <w:proofErr w:type="spellEnd"/>
      <w:r>
        <w:t xml:space="preserve"> ā-</w:t>
      </w:r>
      <w:proofErr w:type="spellStart"/>
      <w:r>
        <w:t>ahurea</w:t>
      </w:r>
      <w:proofErr w:type="spellEnd"/>
      <w:r>
        <w:t xml:space="preserve"> </w:t>
      </w:r>
      <w:proofErr w:type="spellStart"/>
      <w:r>
        <w:t>nei</w:t>
      </w:r>
      <w:proofErr w:type="spellEnd"/>
      <w:r>
        <w:t xml:space="preserve"> </w:t>
      </w:r>
      <w:proofErr w:type="spellStart"/>
      <w:r>
        <w:t>ki</w:t>
      </w:r>
      <w:proofErr w:type="spellEnd"/>
      <w:r>
        <w:t xml:space="preserve"> </w:t>
      </w:r>
      <w:proofErr w:type="spellStart"/>
      <w:r>
        <w:t>ngā</w:t>
      </w:r>
      <w:proofErr w:type="spellEnd"/>
      <w:r>
        <w:t xml:space="preserve"> Māori me </w:t>
      </w:r>
      <w:proofErr w:type="spellStart"/>
      <w:r>
        <w:t>ngā</w:t>
      </w:r>
      <w:proofErr w:type="spellEnd"/>
      <w:r>
        <w:t xml:space="preserve"> </w:t>
      </w:r>
      <w:proofErr w:type="spellStart"/>
      <w:r>
        <w:t>uri</w:t>
      </w:r>
      <w:proofErr w:type="spellEnd"/>
      <w:r>
        <w:t xml:space="preserve"> o </w:t>
      </w:r>
      <w:proofErr w:type="spellStart"/>
      <w:r>
        <w:t>ngā</w:t>
      </w:r>
      <w:proofErr w:type="spellEnd"/>
      <w:r>
        <w:t xml:space="preserve"> </w:t>
      </w:r>
      <w:proofErr w:type="spellStart"/>
      <w:r>
        <w:t>moutere</w:t>
      </w:r>
      <w:proofErr w:type="spellEnd"/>
      <w:r>
        <w:t xml:space="preserve">, me </w:t>
      </w:r>
      <w:proofErr w:type="spellStart"/>
      <w:r>
        <w:t>whakarato</w:t>
      </w:r>
      <w:proofErr w:type="spellEnd"/>
      <w:r>
        <w:t xml:space="preserve"> </w:t>
      </w:r>
      <w:proofErr w:type="spellStart"/>
      <w:r>
        <w:t>ngā</w:t>
      </w:r>
      <w:proofErr w:type="spellEnd"/>
      <w:r>
        <w:t xml:space="preserve"> </w:t>
      </w:r>
      <w:proofErr w:type="spellStart"/>
      <w:r>
        <w:t>ratonga</w:t>
      </w:r>
      <w:proofErr w:type="spellEnd"/>
      <w:r>
        <w:t xml:space="preserve"> </w:t>
      </w:r>
      <w:proofErr w:type="spellStart"/>
      <w:r>
        <w:t>whakamutu</w:t>
      </w:r>
      <w:proofErr w:type="spellEnd"/>
      <w:r>
        <w:t xml:space="preserve"> </w:t>
      </w:r>
      <w:proofErr w:type="spellStart"/>
      <w:r>
        <w:t>i</w:t>
      </w:r>
      <w:proofErr w:type="spellEnd"/>
      <w:r>
        <w:t xml:space="preserve"> </w:t>
      </w:r>
      <w:proofErr w:type="spellStart"/>
      <w:r>
        <w:t>te</w:t>
      </w:r>
      <w:proofErr w:type="spellEnd"/>
      <w:r>
        <w:t xml:space="preserve"> kai </w:t>
      </w:r>
      <w:proofErr w:type="spellStart"/>
      <w:r>
        <w:t>tupeka</w:t>
      </w:r>
      <w:proofErr w:type="spellEnd"/>
      <w:r>
        <w:t xml:space="preserve"> ka </w:t>
      </w:r>
      <w:proofErr w:type="spellStart"/>
      <w:r>
        <w:t>wātea</w:t>
      </w:r>
      <w:proofErr w:type="spellEnd"/>
      <w:r>
        <w:t xml:space="preserve"> </w:t>
      </w:r>
      <w:proofErr w:type="spellStart"/>
      <w:r>
        <w:t>ki</w:t>
      </w:r>
      <w:proofErr w:type="spellEnd"/>
      <w:r>
        <w:t xml:space="preserve"> </w:t>
      </w:r>
      <w:proofErr w:type="spellStart"/>
      <w:r>
        <w:t>ngā</w:t>
      </w:r>
      <w:proofErr w:type="spellEnd"/>
      <w:r>
        <w:t xml:space="preserve"> </w:t>
      </w:r>
      <w:proofErr w:type="spellStart"/>
      <w:r>
        <w:t>tāngata</w:t>
      </w:r>
      <w:proofErr w:type="spellEnd"/>
      <w:r>
        <w:t xml:space="preserve"> </w:t>
      </w:r>
      <w:proofErr w:type="spellStart"/>
      <w:r>
        <w:t>hauā</w:t>
      </w:r>
      <w:proofErr w:type="spellEnd"/>
      <w:r>
        <w:t xml:space="preserve">; </w:t>
      </w:r>
      <w:proofErr w:type="spellStart"/>
      <w:r>
        <w:t>hei</w:t>
      </w:r>
      <w:proofErr w:type="spellEnd"/>
      <w:r>
        <w:t xml:space="preserve"> </w:t>
      </w:r>
      <w:proofErr w:type="spellStart"/>
      <w:r>
        <w:t>tauira</w:t>
      </w:r>
      <w:proofErr w:type="spellEnd"/>
      <w:r>
        <w:t xml:space="preserve">, </w:t>
      </w:r>
      <w:proofErr w:type="spellStart"/>
      <w:r>
        <w:t>mā</w:t>
      </w:r>
      <w:proofErr w:type="spellEnd"/>
      <w:r>
        <w:t xml:space="preserve"> </w:t>
      </w:r>
      <w:proofErr w:type="spellStart"/>
      <w:r>
        <w:t>te</w:t>
      </w:r>
      <w:proofErr w:type="spellEnd"/>
      <w:r>
        <w:t xml:space="preserve"> </w:t>
      </w:r>
      <w:proofErr w:type="spellStart"/>
      <w:r>
        <w:t>whakarato</w:t>
      </w:r>
      <w:proofErr w:type="spellEnd"/>
      <w:r>
        <w:t xml:space="preserve"> </w:t>
      </w:r>
      <w:proofErr w:type="spellStart"/>
      <w:r>
        <w:t>pārongo</w:t>
      </w:r>
      <w:proofErr w:type="spellEnd"/>
      <w:r>
        <w:t xml:space="preserve"> </w:t>
      </w:r>
      <w:proofErr w:type="spellStart"/>
      <w:r>
        <w:t>i</w:t>
      </w:r>
      <w:proofErr w:type="spellEnd"/>
      <w:r>
        <w:t xml:space="preserve"> </w:t>
      </w:r>
      <w:proofErr w:type="spellStart"/>
      <w:r>
        <w:t>ngā</w:t>
      </w:r>
      <w:proofErr w:type="spellEnd"/>
      <w:r>
        <w:t xml:space="preserve"> </w:t>
      </w:r>
      <w:proofErr w:type="spellStart"/>
      <w:r>
        <w:t>kātū</w:t>
      </w:r>
      <w:proofErr w:type="spellEnd"/>
      <w:r>
        <w:t xml:space="preserve"> </w:t>
      </w:r>
      <w:proofErr w:type="spellStart"/>
      <w:r>
        <w:t>pēnā</w:t>
      </w:r>
      <w:proofErr w:type="spellEnd"/>
      <w:r>
        <w:t xml:space="preserve"> </w:t>
      </w:r>
      <w:proofErr w:type="spellStart"/>
      <w:r>
        <w:t>i</w:t>
      </w:r>
      <w:proofErr w:type="spellEnd"/>
      <w:r>
        <w:t xml:space="preserve"> </w:t>
      </w:r>
      <w:proofErr w:type="spellStart"/>
      <w:r>
        <w:t>ngā</w:t>
      </w:r>
      <w:proofErr w:type="spellEnd"/>
      <w:r>
        <w:t xml:space="preserve"> </w:t>
      </w:r>
      <w:proofErr w:type="spellStart"/>
      <w:r>
        <w:t>mea</w:t>
      </w:r>
      <w:proofErr w:type="spellEnd"/>
      <w:r>
        <w:t xml:space="preserve"> e </w:t>
      </w:r>
      <w:proofErr w:type="spellStart"/>
      <w:r>
        <w:t>māmā</w:t>
      </w:r>
      <w:proofErr w:type="spellEnd"/>
      <w:r>
        <w:t xml:space="preserve"> noa ana </w:t>
      </w:r>
      <w:proofErr w:type="spellStart"/>
      <w:r>
        <w:t>te</w:t>
      </w:r>
      <w:proofErr w:type="spellEnd"/>
      <w:r>
        <w:t xml:space="preserve"> </w:t>
      </w:r>
      <w:proofErr w:type="spellStart"/>
      <w:r>
        <w:t>pānui</w:t>
      </w:r>
      <w:proofErr w:type="spellEnd"/>
      <w:r>
        <w:t xml:space="preserve">, </w:t>
      </w:r>
      <w:proofErr w:type="spellStart"/>
      <w:r>
        <w:t>i</w:t>
      </w:r>
      <w:proofErr w:type="spellEnd"/>
      <w:r>
        <w:t xml:space="preserve"> </w:t>
      </w:r>
      <w:proofErr w:type="spellStart"/>
      <w:r>
        <w:t>ngā</w:t>
      </w:r>
      <w:proofErr w:type="spellEnd"/>
      <w:r>
        <w:t xml:space="preserve"> </w:t>
      </w:r>
      <w:proofErr w:type="spellStart"/>
      <w:r>
        <w:t>tānga</w:t>
      </w:r>
      <w:proofErr w:type="spellEnd"/>
      <w:r>
        <w:t xml:space="preserve"> </w:t>
      </w:r>
      <w:proofErr w:type="spellStart"/>
      <w:r>
        <w:t>pū</w:t>
      </w:r>
      <w:proofErr w:type="spellEnd"/>
      <w:r>
        <w:t xml:space="preserve"> </w:t>
      </w:r>
      <w:proofErr w:type="spellStart"/>
      <w:r>
        <w:t>nui</w:t>
      </w:r>
      <w:proofErr w:type="spellEnd"/>
      <w:r>
        <w:t xml:space="preserve">, </w:t>
      </w:r>
      <w:proofErr w:type="spellStart"/>
      <w:r>
        <w:t>i</w:t>
      </w:r>
      <w:proofErr w:type="spellEnd"/>
      <w:r>
        <w:t xml:space="preserve"> </w:t>
      </w:r>
      <w:proofErr w:type="spellStart"/>
      <w:r>
        <w:t>te</w:t>
      </w:r>
      <w:proofErr w:type="spellEnd"/>
      <w:r>
        <w:t xml:space="preserve"> </w:t>
      </w:r>
      <w:proofErr w:type="spellStart"/>
      <w:r>
        <w:t>tuhi</w:t>
      </w:r>
      <w:proofErr w:type="spellEnd"/>
      <w:r>
        <w:t xml:space="preserve"> </w:t>
      </w:r>
      <w:proofErr w:type="spellStart"/>
      <w:r>
        <w:t>matapō</w:t>
      </w:r>
      <w:proofErr w:type="spellEnd"/>
      <w:r>
        <w:t xml:space="preserve">, </w:t>
      </w:r>
      <w:proofErr w:type="spellStart"/>
      <w:r>
        <w:t>i</w:t>
      </w:r>
      <w:proofErr w:type="spellEnd"/>
      <w:r>
        <w:t xml:space="preserve"> </w:t>
      </w:r>
      <w:proofErr w:type="spellStart"/>
      <w:r>
        <w:t>te</w:t>
      </w:r>
      <w:proofErr w:type="spellEnd"/>
      <w:r>
        <w:t xml:space="preserve"> </w:t>
      </w:r>
      <w:proofErr w:type="spellStart"/>
      <w:r>
        <w:t>reo</w:t>
      </w:r>
      <w:proofErr w:type="spellEnd"/>
      <w:r>
        <w:t xml:space="preserve"> </w:t>
      </w:r>
      <w:proofErr w:type="spellStart"/>
      <w:r>
        <w:t>rotarota</w:t>
      </w:r>
      <w:proofErr w:type="spellEnd"/>
      <w:r>
        <w:t xml:space="preserve"> o Aotearoa.</w:t>
      </w:r>
    </w:p>
    <w:p w14:paraId="1C0667C0" w14:textId="77777777" w:rsidR="00567CC0" w:rsidRDefault="00567CC0" w:rsidP="00EB4197"/>
    <w:p w14:paraId="3911C9CE" w14:textId="77777777" w:rsidR="00EB4197" w:rsidRDefault="00EB4197" w:rsidP="00EB4197">
      <w:r>
        <w:t xml:space="preserve">Me </w:t>
      </w:r>
      <w:proofErr w:type="spellStart"/>
      <w:r>
        <w:t>mātua</w:t>
      </w:r>
      <w:proofErr w:type="spellEnd"/>
      <w:r>
        <w:t xml:space="preserve"> </w:t>
      </w:r>
      <w:proofErr w:type="spellStart"/>
      <w:r>
        <w:t>whāiti</w:t>
      </w:r>
      <w:proofErr w:type="spellEnd"/>
      <w:r>
        <w:t xml:space="preserve"> </w:t>
      </w:r>
      <w:proofErr w:type="spellStart"/>
      <w:r>
        <w:t>te</w:t>
      </w:r>
      <w:proofErr w:type="spellEnd"/>
      <w:r>
        <w:t xml:space="preserve"> </w:t>
      </w:r>
      <w:proofErr w:type="spellStart"/>
      <w:r>
        <w:t>aro</w:t>
      </w:r>
      <w:proofErr w:type="spellEnd"/>
      <w:r>
        <w:t xml:space="preserve"> o </w:t>
      </w:r>
      <w:proofErr w:type="spellStart"/>
      <w:r>
        <w:t>ngā</w:t>
      </w:r>
      <w:proofErr w:type="spellEnd"/>
      <w:r>
        <w:t xml:space="preserve"> </w:t>
      </w:r>
      <w:proofErr w:type="spellStart"/>
      <w:r>
        <w:t>ratonga</w:t>
      </w:r>
      <w:proofErr w:type="spellEnd"/>
      <w:r>
        <w:t xml:space="preserve"> </w:t>
      </w:r>
      <w:proofErr w:type="spellStart"/>
      <w:r>
        <w:t>whakamutu</w:t>
      </w:r>
      <w:proofErr w:type="spellEnd"/>
      <w:r>
        <w:t xml:space="preserve"> </w:t>
      </w:r>
      <w:proofErr w:type="spellStart"/>
      <w:r>
        <w:t>i</w:t>
      </w:r>
      <w:proofErr w:type="spellEnd"/>
      <w:r>
        <w:t xml:space="preserve"> </w:t>
      </w:r>
      <w:proofErr w:type="spellStart"/>
      <w:r>
        <w:t>te</w:t>
      </w:r>
      <w:proofErr w:type="spellEnd"/>
      <w:r>
        <w:t xml:space="preserve"> kai </w:t>
      </w:r>
      <w:proofErr w:type="spellStart"/>
      <w:r>
        <w:t>tupeka</w:t>
      </w:r>
      <w:proofErr w:type="spellEnd"/>
      <w:r>
        <w:t xml:space="preserve"> </w:t>
      </w:r>
      <w:proofErr w:type="spellStart"/>
      <w:r>
        <w:t>ki</w:t>
      </w:r>
      <w:proofErr w:type="spellEnd"/>
      <w:r>
        <w:t xml:space="preserve"> </w:t>
      </w:r>
      <w:proofErr w:type="spellStart"/>
      <w:r>
        <w:t>ngā</w:t>
      </w:r>
      <w:proofErr w:type="spellEnd"/>
      <w:r>
        <w:t xml:space="preserve"> </w:t>
      </w:r>
    </w:p>
    <w:p w14:paraId="3F418DC1" w14:textId="52F8FA70" w:rsidR="00EB4197" w:rsidRDefault="00EB4197" w:rsidP="00EB4197">
      <w:proofErr w:type="spellStart"/>
      <w:r>
        <w:lastRenderedPageBreak/>
        <w:t>wāhine</w:t>
      </w:r>
      <w:proofErr w:type="spellEnd"/>
      <w:r>
        <w:t xml:space="preserve"> </w:t>
      </w:r>
      <w:proofErr w:type="spellStart"/>
      <w:r>
        <w:t>hapū</w:t>
      </w:r>
      <w:proofErr w:type="spellEnd"/>
      <w:r>
        <w:t xml:space="preserve"> </w:t>
      </w:r>
      <w:proofErr w:type="spellStart"/>
      <w:r>
        <w:t>nā</w:t>
      </w:r>
      <w:proofErr w:type="spellEnd"/>
      <w:r>
        <w:t xml:space="preserve"> </w:t>
      </w:r>
      <w:proofErr w:type="spellStart"/>
      <w:r>
        <w:t>te</w:t>
      </w:r>
      <w:proofErr w:type="spellEnd"/>
      <w:r>
        <w:t xml:space="preserve"> </w:t>
      </w:r>
      <w:proofErr w:type="spellStart"/>
      <w:r>
        <w:t>mea</w:t>
      </w:r>
      <w:proofErr w:type="spellEnd"/>
      <w:r>
        <w:t xml:space="preserve"> ko </w:t>
      </w:r>
      <w:proofErr w:type="spellStart"/>
      <w:r>
        <w:t>te</w:t>
      </w:r>
      <w:proofErr w:type="spellEnd"/>
      <w:r>
        <w:t xml:space="preserve"> kai </w:t>
      </w:r>
      <w:proofErr w:type="spellStart"/>
      <w:r>
        <w:t>tupeka</w:t>
      </w:r>
      <w:proofErr w:type="spellEnd"/>
      <w:r>
        <w:t xml:space="preserve"> </w:t>
      </w:r>
      <w:proofErr w:type="spellStart"/>
      <w:r>
        <w:t>tētahi</w:t>
      </w:r>
      <w:proofErr w:type="spellEnd"/>
      <w:r>
        <w:t xml:space="preserve"> o </w:t>
      </w:r>
      <w:proofErr w:type="spellStart"/>
      <w:r>
        <w:t>ngā</w:t>
      </w:r>
      <w:proofErr w:type="spellEnd"/>
      <w:r>
        <w:t xml:space="preserve"> </w:t>
      </w:r>
      <w:proofErr w:type="spellStart"/>
      <w:r>
        <w:t>tūraru</w:t>
      </w:r>
      <w:proofErr w:type="spellEnd"/>
      <w:r>
        <w:t xml:space="preserve"> </w:t>
      </w:r>
      <w:proofErr w:type="spellStart"/>
      <w:r>
        <w:t>matua</w:t>
      </w:r>
      <w:proofErr w:type="spellEnd"/>
      <w:r>
        <w:t xml:space="preserve"> </w:t>
      </w:r>
      <w:proofErr w:type="spellStart"/>
      <w:r>
        <w:t>mō</w:t>
      </w:r>
      <w:proofErr w:type="spellEnd"/>
      <w:r>
        <w:t xml:space="preserve"> </w:t>
      </w:r>
      <w:proofErr w:type="spellStart"/>
      <w:r>
        <w:t>te</w:t>
      </w:r>
      <w:proofErr w:type="spellEnd"/>
      <w:r>
        <w:t xml:space="preserve"> mate </w:t>
      </w:r>
      <w:proofErr w:type="spellStart"/>
      <w:r>
        <w:t>whakaohorere</w:t>
      </w:r>
      <w:proofErr w:type="spellEnd"/>
      <w:r>
        <w:t xml:space="preserve"> o </w:t>
      </w:r>
      <w:proofErr w:type="spellStart"/>
      <w:r>
        <w:t>ngā</w:t>
      </w:r>
      <w:proofErr w:type="spellEnd"/>
      <w:r>
        <w:t xml:space="preserve"> </w:t>
      </w:r>
      <w:proofErr w:type="spellStart"/>
      <w:r>
        <w:t>pēpi</w:t>
      </w:r>
      <w:proofErr w:type="spellEnd"/>
      <w:r>
        <w:t xml:space="preserve">. </w:t>
      </w:r>
    </w:p>
    <w:p w14:paraId="34AC8709" w14:textId="77777777" w:rsidR="00567CC0" w:rsidRDefault="00567CC0" w:rsidP="00EB4197"/>
    <w:p w14:paraId="1232F658" w14:textId="5826B9D3" w:rsidR="00EB4197" w:rsidRDefault="00EB4197" w:rsidP="00EB4197">
      <w:r>
        <w:t xml:space="preserve">Ka </w:t>
      </w:r>
      <w:proofErr w:type="spellStart"/>
      <w:r>
        <w:t>nui</w:t>
      </w:r>
      <w:proofErr w:type="spellEnd"/>
      <w:r>
        <w:t xml:space="preserve"> </w:t>
      </w:r>
      <w:proofErr w:type="spellStart"/>
      <w:r>
        <w:t>haere</w:t>
      </w:r>
      <w:proofErr w:type="spellEnd"/>
      <w:r>
        <w:t xml:space="preserve"> </w:t>
      </w:r>
      <w:proofErr w:type="spellStart"/>
      <w:r>
        <w:t>te</w:t>
      </w:r>
      <w:proofErr w:type="spellEnd"/>
      <w:r>
        <w:t xml:space="preserve"> </w:t>
      </w:r>
      <w:proofErr w:type="spellStart"/>
      <w:r>
        <w:t>whakahirahira</w:t>
      </w:r>
      <w:proofErr w:type="spellEnd"/>
      <w:r>
        <w:t xml:space="preserve"> o </w:t>
      </w:r>
      <w:proofErr w:type="spellStart"/>
      <w:r>
        <w:t>ngā</w:t>
      </w:r>
      <w:proofErr w:type="spellEnd"/>
      <w:r>
        <w:t xml:space="preserve"> </w:t>
      </w:r>
      <w:proofErr w:type="spellStart"/>
      <w:r>
        <w:t>ratonga</w:t>
      </w:r>
      <w:proofErr w:type="spellEnd"/>
      <w:r>
        <w:t xml:space="preserve"> </w:t>
      </w:r>
      <w:proofErr w:type="spellStart"/>
      <w:r>
        <w:t>whakamutu</w:t>
      </w:r>
      <w:proofErr w:type="spellEnd"/>
      <w:r>
        <w:t xml:space="preserve"> </w:t>
      </w:r>
      <w:proofErr w:type="spellStart"/>
      <w:r>
        <w:t>i</w:t>
      </w:r>
      <w:proofErr w:type="spellEnd"/>
      <w:r>
        <w:t xml:space="preserve"> </w:t>
      </w:r>
      <w:proofErr w:type="spellStart"/>
      <w:r>
        <w:t>te</w:t>
      </w:r>
      <w:proofErr w:type="spellEnd"/>
      <w:r>
        <w:t xml:space="preserve"> kai </w:t>
      </w:r>
      <w:proofErr w:type="spellStart"/>
      <w:r>
        <w:t>tupeka</w:t>
      </w:r>
      <w:proofErr w:type="spellEnd"/>
      <w:r>
        <w:t xml:space="preserve"> </w:t>
      </w:r>
      <w:proofErr w:type="spellStart"/>
      <w:r>
        <w:t>kei</w:t>
      </w:r>
      <w:proofErr w:type="spellEnd"/>
      <w:r>
        <w:t xml:space="preserve"> </w:t>
      </w:r>
      <w:proofErr w:type="spellStart"/>
      <w:r>
        <w:t>iti</w:t>
      </w:r>
      <w:proofErr w:type="spellEnd"/>
      <w:r>
        <w:t xml:space="preserve"> </w:t>
      </w:r>
      <w:proofErr w:type="spellStart"/>
      <w:r>
        <w:t>haere</w:t>
      </w:r>
      <w:proofErr w:type="spellEnd"/>
      <w:r>
        <w:t xml:space="preserve"> ana </w:t>
      </w:r>
      <w:proofErr w:type="spellStart"/>
      <w:r>
        <w:t>te</w:t>
      </w:r>
      <w:proofErr w:type="spellEnd"/>
      <w:r>
        <w:t xml:space="preserve"> </w:t>
      </w:r>
      <w:proofErr w:type="spellStart"/>
      <w:r>
        <w:t>kitea</w:t>
      </w:r>
      <w:proofErr w:type="spellEnd"/>
      <w:r>
        <w:t xml:space="preserve"> o </w:t>
      </w:r>
      <w:proofErr w:type="spellStart"/>
      <w:r>
        <w:t>te</w:t>
      </w:r>
      <w:proofErr w:type="spellEnd"/>
      <w:r>
        <w:t xml:space="preserve"> </w:t>
      </w:r>
      <w:proofErr w:type="spellStart"/>
      <w:r>
        <w:t>tupeka</w:t>
      </w:r>
      <w:proofErr w:type="spellEnd"/>
      <w:r>
        <w:t xml:space="preserve"> e </w:t>
      </w:r>
      <w:proofErr w:type="spellStart"/>
      <w:r>
        <w:t>hokona</w:t>
      </w:r>
      <w:proofErr w:type="spellEnd"/>
      <w:r>
        <w:t xml:space="preserve"> </w:t>
      </w:r>
      <w:proofErr w:type="spellStart"/>
      <w:r>
        <w:t>atu</w:t>
      </w:r>
      <w:proofErr w:type="spellEnd"/>
      <w:r>
        <w:t xml:space="preserve"> ana (</w:t>
      </w:r>
      <w:proofErr w:type="spellStart"/>
      <w:r>
        <w:t>tirohia</w:t>
      </w:r>
      <w:proofErr w:type="spellEnd"/>
      <w:r>
        <w:t xml:space="preserve"> </w:t>
      </w:r>
      <w:r w:rsidRPr="00226E13">
        <w:rPr>
          <w:b/>
        </w:rPr>
        <w:t xml:space="preserve">Te </w:t>
      </w:r>
      <w:proofErr w:type="spellStart"/>
      <w:r w:rsidRPr="00226E13">
        <w:rPr>
          <w:b/>
        </w:rPr>
        <w:t>wāhi</w:t>
      </w:r>
      <w:proofErr w:type="spellEnd"/>
      <w:r w:rsidRPr="00226E13">
        <w:rPr>
          <w:b/>
        </w:rPr>
        <w:t xml:space="preserve"> </w:t>
      </w:r>
      <w:proofErr w:type="spellStart"/>
      <w:r w:rsidRPr="00226E13">
        <w:rPr>
          <w:b/>
        </w:rPr>
        <w:t>arotahi</w:t>
      </w:r>
      <w:proofErr w:type="spellEnd"/>
      <w:r w:rsidRPr="00226E13">
        <w:rPr>
          <w:b/>
        </w:rPr>
        <w:t xml:space="preserve"> 5</w:t>
      </w:r>
      <w:r>
        <w:t xml:space="preserve">), </w:t>
      </w:r>
      <w:proofErr w:type="spellStart"/>
      <w:r>
        <w:t>kei</w:t>
      </w:r>
      <w:proofErr w:type="spellEnd"/>
      <w:r>
        <w:t xml:space="preserve"> </w:t>
      </w:r>
      <w:proofErr w:type="spellStart"/>
      <w:r>
        <w:t>iti</w:t>
      </w:r>
      <w:proofErr w:type="spellEnd"/>
      <w:r>
        <w:t xml:space="preserve"> </w:t>
      </w:r>
      <w:proofErr w:type="spellStart"/>
      <w:r>
        <w:t>haere</w:t>
      </w:r>
      <w:proofErr w:type="spellEnd"/>
      <w:r>
        <w:t xml:space="preserve"> ana </w:t>
      </w:r>
      <w:proofErr w:type="spellStart"/>
      <w:r>
        <w:t>hoki</w:t>
      </w:r>
      <w:proofErr w:type="spellEnd"/>
      <w:r>
        <w:t xml:space="preserve"> </w:t>
      </w:r>
      <w:proofErr w:type="spellStart"/>
      <w:r>
        <w:t>te</w:t>
      </w:r>
      <w:proofErr w:type="spellEnd"/>
      <w:r>
        <w:t xml:space="preserve"> </w:t>
      </w:r>
      <w:proofErr w:type="spellStart"/>
      <w:r>
        <w:t>pārekarekatanga</w:t>
      </w:r>
      <w:proofErr w:type="spellEnd"/>
      <w:r>
        <w:t xml:space="preserve"> o </w:t>
      </w:r>
      <w:proofErr w:type="spellStart"/>
      <w:r>
        <w:t>te</w:t>
      </w:r>
      <w:proofErr w:type="spellEnd"/>
      <w:r>
        <w:t xml:space="preserve"> kai </w:t>
      </w:r>
      <w:proofErr w:type="spellStart"/>
      <w:r>
        <w:t>tupeka</w:t>
      </w:r>
      <w:proofErr w:type="spellEnd"/>
      <w:r>
        <w:t xml:space="preserve"> (</w:t>
      </w:r>
      <w:proofErr w:type="spellStart"/>
      <w:r>
        <w:t>tirohia</w:t>
      </w:r>
      <w:proofErr w:type="spellEnd"/>
      <w:r>
        <w:t xml:space="preserve"> </w:t>
      </w:r>
      <w:r w:rsidRPr="00226E13">
        <w:rPr>
          <w:b/>
        </w:rPr>
        <w:t xml:space="preserve">Te </w:t>
      </w:r>
      <w:proofErr w:type="spellStart"/>
      <w:r w:rsidRPr="00226E13">
        <w:rPr>
          <w:b/>
        </w:rPr>
        <w:t>wāhi</w:t>
      </w:r>
      <w:proofErr w:type="spellEnd"/>
      <w:r w:rsidRPr="00226E13">
        <w:rPr>
          <w:b/>
        </w:rPr>
        <w:t xml:space="preserve"> </w:t>
      </w:r>
      <w:proofErr w:type="spellStart"/>
      <w:r w:rsidRPr="00226E13">
        <w:rPr>
          <w:b/>
        </w:rPr>
        <w:t>arotahi</w:t>
      </w:r>
      <w:proofErr w:type="spellEnd"/>
      <w:r w:rsidRPr="00226E13">
        <w:rPr>
          <w:b/>
        </w:rPr>
        <w:t xml:space="preserve"> 4</w:t>
      </w:r>
      <w:r>
        <w:t xml:space="preserve">). Me </w:t>
      </w:r>
      <w:proofErr w:type="spellStart"/>
      <w:r>
        <w:t>hāngai</w:t>
      </w:r>
      <w:proofErr w:type="spellEnd"/>
      <w:r>
        <w:t xml:space="preserve">, me </w:t>
      </w:r>
      <w:proofErr w:type="spellStart"/>
      <w:r>
        <w:t>takatū</w:t>
      </w:r>
      <w:proofErr w:type="spellEnd"/>
      <w:r>
        <w:t xml:space="preserve"> </w:t>
      </w:r>
      <w:proofErr w:type="spellStart"/>
      <w:r>
        <w:t>hoki</w:t>
      </w:r>
      <w:proofErr w:type="spellEnd"/>
      <w:r>
        <w:t xml:space="preserve"> </w:t>
      </w:r>
      <w:proofErr w:type="spellStart"/>
      <w:r>
        <w:t>te</w:t>
      </w:r>
      <w:proofErr w:type="spellEnd"/>
      <w:r>
        <w:t xml:space="preserve"> </w:t>
      </w:r>
      <w:proofErr w:type="spellStart"/>
      <w:r>
        <w:t>tautoko</w:t>
      </w:r>
      <w:proofErr w:type="spellEnd"/>
      <w:r>
        <w:t xml:space="preserve"> </w:t>
      </w:r>
      <w:proofErr w:type="spellStart"/>
      <w:r>
        <w:t>i</w:t>
      </w:r>
      <w:proofErr w:type="spellEnd"/>
      <w:r>
        <w:t xml:space="preserve"> </w:t>
      </w:r>
      <w:proofErr w:type="spellStart"/>
      <w:r>
        <w:t>ngā</w:t>
      </w:r>
      <w:proofErr w:type="spellEnd"/>
      <w:r>
        <w:t xml:space="preserve"> </w:t>
      </w:r>
      <w:proofErr w:type="spellStart"/>
      <w:r>
        <w:t>tāngata</w:t>
      </w:r>
      <w:proofErr w:type="spellEnd"/>
      <w:r>
        <w:t xml:space="preserve"> e </w:t>
      </w:r>
      <w:proofErr w:type="spellStart"/>
      <w:r>
        <w:t>mamate</w:t>
      </w:r>
      <w:proofErr w:type="spellEnd"/>
      <w:r>
        <w:t xml:space="preserve"> ana </w:t>
      </w:r>
      <w:proofErr w:type="spellStart"/>
      <w:r>
        <w:t>i</w:t>
      </w:r>
      <w:proofErr w:type="spellEnd"/>
      <w:r>
        <w:t xml:space="preserve"> </w:t>
      </w:r>
      <w:proofErr w:type="spellStart"/>
      <w:r>
        <w:t>ngā</w:t>
      </w:r>
      <w:proofErr w:type="spellEnd"/>
      <w:r>
        <w:t xml:space="preserve"> </w:t>
      </w:r>
      <w:proofErr w:type="spellStart"/>
      <w:r>
        <w:t>panonitanga</w:t>
      </w:r>
      <w:proofErr w:type="spellEnd"/>
      <w:r>
        <w:t xml:space="preserve"> </w:t>
      </w:r>
      <w:proofErr w:type="spellStart"/>
      <w:r>
        <w:t>kua</w:t>
      </w:r>
      <w:proofErr w:type="spellEnd"/>
      <w:r>
        <w:t xml:space="preserve"> </w:t>
      </w:r>
      <w:proofErr w:type="spellStart"/>
      <w:r>
        <w:t>rārangi</w:t>
      </w:r>
      <w:proofErr w:type="spellEnd"/>
      <w:r>
        <w:t xml:space="preserve"> </w:t>
      </w:r>
      <w:proofErr w:type="spellStart"/>
      <w:r>
        <w:t>mai</w:t>
      </w:r>
      <w:proofErr w:type="spellEnd"/>
      <w:r>
        <w:t xml:space="preserve"> </w:t>
      </w:r>
      <w:proofErr w:type="spellStart"/>
      <w:r>
        <w:t>i</w:t>
      </w:r>
      <w:proofErr w:type="spellEnd"/>
      <w:r>
        <w:t xml:space="preserve"> </w:t>
      </w:r>
      <w:proofErr w:type="spellStart"/>
      <w:r>
        <w:t>tēnei</w:t>
      </w:r>
      <w:proofErr w:type="spellEnd"/>
      <w:r>
        <w:t xml:space="preserve"> </w:t>
      </w:r>
      <w:proofErr w:type="spellStart"/>
      <w:r>
        <w:t>mahere</w:t>
      </w:r>
      <w:proofErr w:type="spellEnd"/>
      <w:r>
        <w:t xml:space="preserve"> mahi; ka </w:t>
      </w:r>
      <w:proofErr w:type="spellStart"/>
      <w:r>
        <w:t>whai</w:t>
      </w:r>
      <w:proofErr w:type="spellEnd"/>
      <w:r>
        <w:t xml:space="preserve"> </w:t>
      </w:r>
      <w:proofErr w:type="spellStart"/>
      <w:r>
        <w:t>wāhi</w:t>
      </w:r>
      <w:proofErr w:type="spellEnd"/>
      <w:r>
        <w:t xml:space="preserve"> </w:t>
      </w:r>
      <w:proofErr w:type="spellStart"/>
      <w:r>
        <w:t>mai</w:t>
      </w:r>
      <w:proofErr w:type="spellEnd"/>
      <w:r>
        <w:t xml:space="preserve"> pea </w:t>
      </w:r>
      <w:proofErr w:type="spellStart"/>
      <w:r>
        <w:t>ki</w:t>
      </w:r>
      <w:proofErr w:type="spellEnd"/>
      <w:r>
        <w:t xml:space="preserve"> </w:t>
      </w:r>
      <w:proofErr w:type="spellStart"/>
      <w:r>
        <w:t>tēnei</w:t>
      </w:r>
      <w:proofErr w:type="spellEnd"/>
      <w:r>
        <w:t xml:space="preserve"> </w:t>
      </w:r>
      <w:proofErr w:type="spellStart"/>
      <w:r>
        <w:t>ērā</w:t>
      </w:r>
      <w:proofErr w:type="spellEnd"/>
      <w:r>
        <w:t xml:space="preserve"> </w:t>
      </w:r>
      <w:proofErr w:type="spellStart"/>
      <w:r>
        <w:t>kua</w:t>
      </w:r>
      <w:proofErr w:type="spellEnd"/>
      <w:r>
        <w:t xml:space="preserve"> </w:t>
      </w:r>
      <w:proofErr w:type="spellStart"/>
      <w:r>
        <w:t>pāngia</w:t>
      </w:r>
      <w:proofErr w:type="spellEnd"/>
      <w:r>
        <w:t xml:space="preserve"> e </w:t>
      </w:r>
      <w:proofErr w:type="spellStart"/>
      <w:r>
        <w:t>ngā</w:t>
      </w:r>
      <w:proofErr w:type="spellEnd"/>
      <w:r>
        <w:t xml:space="preserve"> </w:t>
      </w:r>
      <w:proofErr w:type="spellStart"/>
      <w:r>
        <w:t>matea</w:t>
      </w:r>
      <w:proofErr w:type="spellEnd"/>
      <w:r>
        <w:t xml:space="preserve"> </w:t>
      </w:r>
      <w:proofErr w:type="spellStart"/>
      <w:r>
        <w:t>hauora</w:t>
      </w:r>
      <w:proofErr w:type="spellEnd"/>
      <w:r>
        <w:t xml:space="preserve"> </w:t>
      </w:r>
      <w:proofErr w:type="spellStart"/>
      <w:r>
        <w:t>hinengaro</w:t>
      </w:r>
      <w:proofErr w:type="spellEnd"/>
      <w:r>
        <w:t xml:space="preserve">. Me </w:t>
      </w:r>
      <w:proofErr w:type="spellStart"/>
      <w:r>
        <w:t>mātua</w:t>
      </w:r>
      <w:proofErr w:type="spellEnd"/>
      <w:r>
        <w:t xml:space="preserve"> tika </w:t>
      </w:r>
      <w:proofErr w:type="spellStart"/>
      <w:r>
        <w:t>hoki</w:t>
      </w:r>
      <w:proofErr w:type="spellEnd"/>
      <w:r>
        <w:t xml:space="preserve"> </w:t>
      </w:r>
      <w:proofErr w:type="spellStart"/>
      <w:r>
        <w:t>ēnei</w:t>
      </w:r>
      <w:proofErr w:type="spellEnd"/>
      <w:r>
        <w:t xml:space="preserve"> </w:t>
      </w:r>
      <w:proofErr w:type="spellStart"/>
      <w:r>
        <w:t>ratonga</w:t>
      </w:r>
      <w:proofErr w:type="spellEnd"/>
      <w:r>
        <w:t xml:space="preserve">, me </w:t>
      </w:r>
      <w:proofErr w:type="spellStart"/>
      <w:r>
        <w:t>whakahaere</w:t>
      </w:r>
      <w:proofErr w:type="spellEnd"/>
      <w:r>
        <w:t xml:space="preserve"> </w:t>
      </w:r>
      <w:proofErr w:type="spellStart"/>
      <w:r>
        <w:t>hoki</w:t>
      </w:r>
      <w:proofErr w:type="spellEnd"/>
      <w:r>
        <w:t xml:space="preserve"> e </w:t>
      </w:r>
      <w:proofErr w:type="spellStart"/>
      <w:r>
        <w:t>ngā</w:t>
      </w:r>
      <w:proofErr w:type="spellEnd"/>
      <w:r>
        <w:t xml:space="preserve"> </w:t>
      </w:r>
      <w:proofErr w:type="spellStart"/>
      <w:r>
        <w:t>rōpū</w:t>
      </w:r>
      <w:proofErr w:type="spellEnd"/>
      <w:r>
        <w:t xml:space="preserve"> ka </w:t>
      </w:r>
      <w:proofErr w:type="spellStart"/>
      <w:r>
        <w:t>taea</w:t>
      </w:r>
      <w:proofErr w:type="spellEnd"/>
      <w:r>
        <w:t xml:space="preserve"> e </w:t>
      </w:r>
      <w:proofErr w:type="spellStart"/>
      <w:r>
        <w:t>rātou</w:t>
      </w:r>
      <w:proofErr w:type="spellEnd"/>
      <w:r>
        <w:t xml:space="preserve"> </w:t>
      </w:r>
      <w:proofErr w:type="spellStart"/>
      <w:r>
        <w:t>te</w:t>
      </w:r>
      <w:proofErr w:type="spellEnd"/>
      <w:r>
        <w:t xml:space="preserve"> </w:t>
      </w:r>
      <w:proofErr w:type="spellStart"/>
      <w:r>
        <w:t>whai</w:t>
      </w:r>
      <w:proofErr w:type="spellEnd"/>
      <w:r>
        <w:t xml:space="preserve"> </w:t>
      </w:r>
      <w:proofErr w:type="spellStart"/>
      <w:r>
        <w:t>wāhi</w:t>
      </w:r>
      <w:proofErr w:type="spellEnd"/>
      <w:r>
        <w:t xml:space="preserve"> </w:t>
      </w:r>
      <w:proofErr w:type="spellStart"/>
      <w:r>
        <w:t>atu</w:t>
      </w:r>
      <w:proofErr w:type="spellEnd"/>
      <w:r>
        <w:t xml:space="preserve"> </w:t>
      </w:r>
      <w:proofErr w:type="spellStart"/>
      <w:r>
        <w:t>ki</w:t>
      </w:r>
      <w:proofErr w:type="spellEnd"/>
      <w:r>
        <w:t xml:space="preserve"> aua </w:t>
      </w:r>
      <w:proofErr w:type="spellStart"/>
      <w:r>
        <w:t>momo</w:t>
      </w:r>
      <w:proofErr w:type="spellEnd"/>
      <w:r>
        <w:t xml:space="preserve"> </w:t>
      </w:r>
      <w:proofErr w:type="spellStart"/>
      <w:r>
        <w:t>whāiti</w:t>
      </w:r>
      <w:proofErr w:type="spellEnd"/>
      <w:r>
        <w:t xml:space="preserve"> </w:t>
      </w:r>
      <w:proofErr w:type="spellStart"/>
      <w:r>
        <w:t>nei</w:t>
      </w:r>
      <w:proofErr w:type="spellEnd"/>
      <w:r>
        <w:t xml:space="preserve"> e </w:t>
      </w:r>
      <w:proofErr w:type="spellStart"/>
      <w:r>
        <w:t>hāngai</w:t>
      </w:r>
      <w:proofErr w:type="spellEnd"/>
      <w:r>
        <w:t xml:space="preserve"> ai </w:t>
      </w:r>
      <w:proofErr w:type="spellStart"/>
      <w:r>
        <w:t>ngā</w:t>
      </w:r>
      <w:proofErr w:type="spellEnd"/>
      <w:r>
        <w:t xml:space="preserve"> mahi </w:t>
      </w:r>
      <w:proofErr w:type="spellStart"/>
      <w:r>
        <w:t>ki</w:t>
      </w:r>
      <w:proofErr w:type="spellEnd"/>
      <w:r>
        <w:t xml:space="preserve"> </w:t>
      </w:r>
      <w:proofErr w:type="spellStart"/>
      <w:r>
        <w:t>te</w:t>
      </w:r>
      <w:proofErr w:type="spellEnd"/>
      <w:r>
        <w:t xml:space="preserve"> </w:t>
      </w:r>
      <w:proofErr w:type="spellStart"/>
      <w:r>
        <w:t>whakatutukinga</w:t>
      </w:r>
      <w:proofErr w:type="spellEnd"/>
      <w:r>
        <w:t xml:space="preserve"> o </w:t>
      </w:r>
      <w:proofErr w:type="spellStart"/>
      <w:r>
        <w:t>ngā</w:t>
      </w:r>
      <w:proofErr w:type="spellEnd"/>
      <w:r>
        <w:t xml:space="preserve"> </w:t>
      </w:r>
      <w:proofErr w:type="spellStart"/>
      <w:r>
        <w:t>rītahatanga</w:t>
      </w:r>
      <w:proofErr w:type="spellEnd"/>
      <w:r>
        <w:t xml:space="preserve">. </w:t>
      </w:r>
    </w:p>
    <w:p w14:paraId="53EB0809" w14:textId="77777777" w:rsidR="00EB4197" w:rsidRDefault="00EB4197" w:rsidP="00EB4197"/>
    <w:p w14:paraId="7A77A386" w14:textId="77777777" w:rsidR="00EB4197" w:rsidRDefault="00EB4197" w:rsidP="00EB4197">
      <w:r>
        <w:t xml:space="preserve">Me kaha </w:t>
      </w:r>
      <w:proofErr w:type="spellStart"/>
      <w:r>
        <w:t>te</w:t>
      </w:r>
      <w:proofErr w:type="spellEnd"/>
      <w:r>
        <w:t xml:space="preserve"> </w:t>
      </w:r>
      <w:proofErr w:type="spellStart"/>
      <w:r>
        <w:t>rāngai</w:t>
      </w:r>
      <w:proofErr w:type="spellEnd"/>
      <w:r>
        <w:t xml:space="preserve"> mahi kia </w:t>
      </w:r>
      <w:proofErr w:type="spellStart"/>
      <w:r>
        <w:t>whakahaerehia</w:t>
      </w:r>
      <w:proofErr w:type="spellEnd"/>
      <w:r>
        <w:t xml:space="preserve"> </w:t>
      </w:r>
      <w:proofErr w:type="spellStart"/>
      <w:r>
        <w:t>ngā</w:t>
      </w:r>
      <w:proofErr w:type="spellEnd"/>
      <w:r>
        <w:t xml:space="preserve"> </w:t>
      </w:r>
      <w:proofErr w:type="spellStart"/>
      <w:r>
        <w:t>ratonga</w:t>
      </w:r>
      <w:proofErr w:type="spellEnd"/>
      <w:r>
        <w:t xml:space="preserve"> </w:t>
      </w:r>
      <w:proofErr w:type="spellStart"/>
      <w:r>
        <w:t>whakamutu</w:t>
      </w:r>
      <w:proofErr w:type="spellEnd"/>
      <w:r>
        <w:t xml:space="preserve"> </w:t>
      </w:r>
      <w:proofErr w:type="spellStart"/>
      <w:r>
        <w:t>i</w:t>
      </w:r>
      <w:proofErr w:type="spellEnd"/>
      <w:r>
        <w:t xml:space="preserve"> </w:t>
      </w:r>
      <w:proofErr w:type="spellStart"/>
      <w:r>
        <w:t>te</w:t>
      </w:r>
      <w:proofErr w:type="spellEnd"/>
      <w:r>
        <w:t xml:space="preserve"> kai </w:t>
      </w:r>
      <w:proofErr w:type="spellStart"/>
      <w:r>
        <w:t>tupeka</w:t>
      </w:r>
      <w:proofErr w:type="spellEnd"/>
      <w:r>
        <w:t xml:space="preserve"> </w:t>
      </w:r>
    </w:p>
    <w:p w14:paraId="537EBCB8" w14:textId="77777777" w:rsidR="00EB4197" w:rsidRDefault="00EB4197" w:rsidP="00EB4197">
      <w:r>
        <w:t xml:space="preserve">ka </w:t>
      </w:r>
      <w:proofErr w:type="spellStart"/>
      <w:r>
        <w:t>whai</w:t>
      </w:r>
      <w:proofErr w:type="spellEnd"/>
      <w:r>
        <w:t xml:space="preserve"> </w:t>
      </w:r>
      <w:proofErr w:type="spellStart"/>
      <w:r>
        <w:t>hua</w:t>
      </w:r>
      <w:proofErr w:type="spellEnd"/>
      <w:r>
        <w:t xml:space="preserve">, ā, me </w:t>
      </w:r>
      <w:proofErr w:type="spellStart"/>
      <w:r>
        <w:t>whai</w:t>
      </w:r>
      <w:proofErr w:type="spellEnd"/>
      <w:r>
        <w:t xml:space="preserve"> </w:t>
      </w:r>
      <w:proofErr w:type="spellStart"/>
      <w:r>
        <w:t>tētahi</w:t>
      </w:r>
      <w:proofErr w:type="spellEnd"/>
      <w:r>
        <w:t xml:space="preserve"> </w:t>
      </w:r>
      <w:proofErr w:type="spellStart"/>
      <w:r>
        <w:t>rangapū</w:t>
      </w:r>
      <w:proofErr w:type="spellEnd"/>
      <w:r>
        <w:t xml:space="preserve"> </w:t>
      </w:r>
      <w:proofErr w:type="spellStart"/>
      <w:r>
        <w:t>mātanga</w:t>
      </w:r>
      <w:proofErr w:type="spellEnd"/>
      <w:r>
        <w:t xml:space="preserve"> </w:t>
      </w:r>
      <w:proofErr w:type="spellStart"/>
      <w:r>
        <w:t>hōu</w:t>
      </w:r>
      <w:proofErr w:type="spellEnd"/>
      <w:r>
        <w:t xml:space="preserve"> </w:t>
      </w:r>
      <w:proofErr w:type="spellStart"/>
      <w:r>
        <w:t>i</w:t>
      </w:r>
      <w:proofErr w:type="spellEnd"/>
      <w:r>
        <w:t xml:space="preserve"> </w:t>
      </w:r>
      <w:proofErr w:type="spellStart"/>
      <w:r>
        <w:t>te</w:t>
      </w:r>
      <w:proofErr w:type="spellEnd"/>
      <w:r>
        <w:t xml:space="preserve"> </w:t>
      </w:r>
      <w:proofErr w:type="spellStart"/>
      <w:r>
        <w:t>tohu</w:t>
      </w:r>
      <w:proofErr w:type="spellEnd"/>
      <w:r>
        <w:t xml:space="preserve"> ā-motu </w:t>
      </w:r>
      <w:proofErr w:type="spellStart"/>
      <w:r>
        <w:t>kua</w:t>
      </w:r>
      <w:proofErr w:type="spellEnd"/>
      <w:r>
        <w:t xml:space="preserve"> mana </w:t>
      </w:r>
      <w:proofErr w:type="spellStart"/>
      <w:r>
        <w:t>mō</w:t>
      </w:r>
      <w:proofErr w:type="spellEnd"/>
      <w:r>
        <w:t xml:space="preserve"> </w:t>
      </w:r>
      <w:proofErr w:type="spellStart"/>
      <w:r>
        <w:t>ngā</w:t>
      </w:r>
      <w:proofErr w:type="spellEnd"/>
      <w:r>
        <w:t xml:space="preserve"> </w:t>
      </w:r>
      <w:proofErr w:type="spellStart"/>
      <w:r>
        <w:t>kaimahi</w:t>
      </w:r>
      <w:proofErr w:type="spellEnd"/>
      <w:r>
        <w:t xml:space="preserve"> </w:t>
      </w:r>
      <w:proofErr w:type="spellStart"/>
      <w:r>
        <w:t>whakamutu</w:t>
      </w:r>
      <w:proofErr w:type="spellEnd"/>
      <w:r>
        <w:t xml:space="preserve"> </w:t>
      </w:r>
      <w:proofErr w:type="spellStart"/>
      <w:r>
        <w:t>i</w:t>
      </w:r>
      <w:proofErr w:type="spellEnd"/>
      <w:r>
        <w:t xml:space="preserve"> </w:t>
      </w:r>
      <w:proofErr w:type="spellStart"/>
      <w:r>
        <w:t>te</w:t>
      </w:r>
      <w:proofErr w:type="spellEnd"/>
      <w:r>
        <w:t xml:space="preserve"> kai </w:t>
      </w:r>
      <w:proofErr w:type="spellStart"/>
      <w:r>
        <w:t>tupeka</w:t>
      </w:r>
      <w:proofErr w:type="spellEnd"/>
      <w:r w:rsidR="001C0C9A">
        <w:t>.</w:t>
      </w:r>
      <w:r w:rsidR="001C0C9A">
        <w:rPr>
          <w:rStyle w:val="FootnoteReference"/>
        </w:rPr>
        <w:footnoteReference w:id="11"/>
      </w:r>
      <w:r w:rsidR="001C0C9A">
        <w:t xml:space="preserve"> </w:t>
      </w:r>
      <w:r>
        <w:t xml:space="preserve">Ka </w:t>
      </w:r>
      <w:proofErr w:type="spellStart"/>
      <w:r>
        <w:t>whakaratohia</w:t>
      </w:r>
      <w:proofErr w:type="spellEnd"/>
      <w:r>
        <w:t xml:space="preserve"> e </w:t>
      </w:r>
      <w:proofErr w:type="spellStart"/>
      <w:r>
        <w:t>te</w:t>
      </w:r>
      <w:proofErr w:type="spellEnd"/>
      <w:r>
        <w:t xml:space="preserve"> </w:t>
      </w:r>
      <w:proofErr w:type="spellStart"/>
      <w:r>
        <w:t>whakapikinga</w:t>
      </w:r>
      <w:proofErr w:type="spellEnd"/>
      <w:r>
        <w:t xml:space="preserve"> o </w:t>
      </w:r>
    </w:p>
    <w:p w14:paraId="401AC3EC" w14:textId="77777777" w:rsidR="00EB4197" w:rsidRDefault="00EB4197" w:rsidP="00EB4197">
      <w:proofErr w:type="spellStart"/>
      <w:r>
        <w:t>ngā</w:t>
      </w:r>
      <w:proofErr w:type="spellEnd"/>
      <w:r>
        <w:t xml:space="preserve"> </w:t>
      </w:r>
      <w:proofErr w:type="spellStart"/>
      <w:r>
        <w:t>ratonga</w:t>
      </w:r>
      <w:proofErr w:type="spellEnd"/>
      <w:r>
        <w:t xml:space="preserve"> </w:t>
      </w:r>
      <w:proofErr w:type="spellStart"/>
      <w:r>
        <w:t>whakamutu</w:t>
      </w:r>
      <w:proofErr w:type="spellEnd"/>
      <w:r>
        <w:t xml:space="preserve"> </w:t>
      </w:r>
      <w:proofErr w:type="spellStart"/>
      <w:r>
        <w:t>i</w:t>
      </w:r>
      <w:proofErr w:type="spellEnd"/>
      <w:r>
        <w:t xml:space="preserve"> </w:t>
      </w:r>
      <w:proofErr w:type="spellStart"/>
      <w:r>
        <w:t>te</w:t>
      </w:r>
      <w:proofErr w:type="spellEnd"/>
      <w:r>
        <w:t xml:space="preserve"> kai </w:t>
      </w:r>
      <w:proofErr w:type="spellStart"/>
      <w:r>
        <w:t>tupeka</w:t>
      </w:r>
      <w:proofErr w:type="spellEnd"/>
      <w:r>
        <w:t xml:space="preserve"> </w:t>
      </w:r>
      <w:proofErr w:type="spellStart"/>
      <w:r>
        <w:t>te</w:t>
      </w:r>
      <w:proofErr w:type="spellEnd"/>
      <w:r>
        <w:t xml:space="preserve"> </w:t>
      </w:r>
      <w:proofErr w:type="spellStart"/>
      <w:r>
        <w:t>āheinga</w:t>
      </w:r>
      <w:proofErr w:type="spellEnd"/>
      <w:r>
        <w:t xml:space="preserve"> kia </w:t>
      </w:r>
      <w:proofErr w:type="spellStart"/>
      <w:r>
        <w:t>uru</w:t>
      </w:r>
      <w:proofErr w:type="spellEnd"/>
      <w:r>
        <w:t xml:space="preserve"> </w:t>
      </w:r>
      <w:proofErr w:type="spellStart"/>
      <w:r>
        <w:t>atu</w:t>
      </w:r>
      <w:proofErr w:type="spellEnd"/>
      <w:r>
        <w:t xml:space="preserve">, kia </w:t>
      </w:r>
      <w:proofErr w:type="spellStart"/>
      <w:r>
        <w:t>whai</w:t>
      </w:r>
      <w:proofErr w:type="spellEnd"/>
      <w:r>
        <w:t xml:space="preserve"> </w:t>
      </w:r>
      <w:proofErr w:type="spellStart"/>
      <w:r>
        <w:t>wāhi</w:t>
      </w:r>
      <w:proofErr w:type="spellEnd"/>
      <w:r>
        <w:t xml:space="preserve"> </w:t>
      </w:r>
      <w:proofErr w:type="spellStart"/>
      <w:r>
        <w:t>atu</w:t>
      </w:r>
      <w:proofErr w:type="spellEnd"/>
      <w:r>
        <w:t xml:space="preserve"> </w:t>
      </w:r>
      <w:proofErr w:type="spellStart"/>
      <w:r>
        <w:t>hoki</w:t>
      </w:r>
      <w:proofErr w:type="spellEnd"/>
      <w:r>
        <w:t xml:space="preserve"> </w:t>
      </w:r>
      <w:proofErr w:type="spellStart"/>
      <w:r>
        <w:t>ki</w:t>
      </w:r>
      <w:proofErr w:type="spellEnd"/>
      <w:r>
        <w:t xml:space="preserve"> </w:t>
      </w:r>
      <w:proofErr w:type="spellStart"/>
      <w:r>
        <w:t>ngā</w:t>
      </w:r>
      <w:proofErr w:type="spellEnd"/>
      <w:r>
        <w:t xml:space="preserve"> </w:t>
      </w:r>
      <w:proofErr w:type="spellStart"/>
      <w:r>
        <w:t>whakangungu</w:t>
      </w:r>
      <w:proofErr w:type="spellEnd"/>
      <w:r>
        <w:t xml:space="preserve"> me </w:t>
      </w:r>
      <w:proofErr w:type="spellStart"/>
      <w:r>
        <w:t>ngā</w:t>
      </w:r>
      <w:proofErr w:type="spellEnd"/>
      <w:r>
        <w:t xml:space="preserve"> </w:t>
      </w:r>
      <w:proofErr w:type="spellStart"/>
      <w:r>
        <w:t>tohu</w:t>
      </w:r>
      <w:proofErr w:type="spellEnd"/>
      <w:r>
        <w:t xml:space="preserve"> ka </w:t>
      </w:r>
      <w:proofErr w:type="spellStart"/>
      <w:r>
        <w:t>tautoko</w:t>
      </w:r>
      <w:proofErr w:type="spellEnd"/>
      <w:r>
        <w:t xml:space="preserve"> </w:t>
      </w:r>
      <w:proofErr w:type="spellStart"/>
      <w:r>
        <w:t>i</w:t>
      </w:r>
      <w:proofErr w:type="spellEnd"/>
      <w:r>
        <w:t xml:space="preserve"> </w:t>
      </w:r>
      <w:proofErr w:type="spellStart"/>
      <w:r>
        <w:t>te</w:t>
      </w:r>
      <w:proofErr w:type="spellEnd"/>
      <w:r>
        <w:t xml:space="preserve"> </w:t>
      </w:r>
      <w:proofErr w:type="spellStart"/>
      <w:r>
        <w:t>rōpū</w:t>
      </w:r>
      <w:proofErr w:type="spellEnd"/>
      <w:r>
        <w:t xml:space="preserve"> mahi e mana </w:t>
      </w:r>
      <w:proofErr w:type="spellStart"/>
      <w:r>
        <w:t>taurite</w:t>
      </w:r>
      <w:proofErr w:type="spellEnd"/>
      <w:r>
        <w:t xml:space="preserve"> ana, e </w:t>
      </w:r>
      <w:proofErr w:type="spellStart"/>
      <w:r>
        <w:t>huritao</w:t>
      </w:r>
      <w:proofErr w:type="spellEnd"/>
      <w:r>
        <w:t xml:space="preserve"> ana </w:t>
      </w:r>
      <w:proofErr w:type="spellStart"/>
      <w:r>
        <w:t>hoki</w:t>
      </w:r>
      <w:proofErr w:type="spellEnd"/>
      <w:r>
        <w:t xml:space="preserve">. Ka </w:t>
      </w:r>
      <w:proofErr w:type="spellStart"/>
      <w:r>
        <w:t>puritia</w:t>
      </w:r>
      <w:proofErr w:type="spellEnd"/>
      <w:r>
        <w:t xml:space="preserve"> e </w:t>
      </w:r>
      <w:proofErr w:type="spellStart"/>
      <w:r>
        <w:t>tētahi</w:t>
      </w:r>
      <w:proofErr w:type="spellEnd"/>
      <w:r>
        <w:t xml:space="preserve"> </w:t>
      </w:r>
      <w:proofErr w:type="spellStart"/>
      <w:r>
        <w:t>rōpū</w:t>
      </w:r>
      <w:proofErr w:type="spellEnd"/>
      <w:r>
        <w:t xml:space="preserve"> mahi </w:t>
      </w:r>
      <w:proofErr w:type="spellStart"/>
      <w:r>
        <w:t>whai</w:t>
      </w:r>
      <w:proofErr w:type="spellEnd"/>
      <w:r>
        <w:t xml:space="preserve"> </w:t>
      </w:r>
      <w:proofErr w:type="spellStart"/>
      <w:r>
        <w:t>hua</w:t>
      </w:r>
      <w:proofErr w:type="spellEnd"/>
      <w:r>
        <w:t xml:space="preserve"> </w:t>
      </w:r>
      <w:proofErr w:type="spellStart"/>
      <w:r>
        <w:t>ngā</w:t>
      </w:r>
      <w:proofErr w:type="spellEnd"/>
      <w:r>
        <w:t xml:space="preserve"> </w:t>
      </w:r>
      <w:proofErr w:type="spellStart"/>
      <w:r>
        <w:t>uara</w:t>
      </w:r>
      <w:proofErr w:type="spellEnd"/>
      <w:r>
        <w:t xml:space="preserve"> o </w:t>
      </w:r>
      <w:proofErr w:type="spellStart"/>
      <w:r>
        <w:t>te</w:t>
      </w:r>
      <w:proofErr w:type="spellEnd"/>
      <w:r>
        <w:t xml:space="preserve"> </w:t>
      </w:r>
      <w:proofErr w:type="spellStart"/>
      <w:r>
        <w:t>hapori</w:t>
      </w:r>
      <w:proofErr w:type="spellEnd"/>
      <w:r>
        <w:t xml:space="preserve"> e </w:t>
      </w:r>
      <w:proofErr w:type="spellStart"/>
      <w:r>
        <w:t>whāia</w:t>
      </w:r>
      <w:proofErr w:type="spellEnd"/>
      <w:r>
        <w:t xml:space="preserve"> </w:t>
      </w:r>
      <w:proofErr w:type="spellStart"/>
      <w:r>
        <w:t>nei</w:t>
      </w:r>
      <w:proofErr w:type="spellEnd"/>
      <w:r>
        <w:t xml:space="preserve">, me </w:t>
      </w:r>
      <w:proofErr w:type="spellStart"/>
      <w:r>
        <w:t>te</w:t>
      </w:r>
      <w:proofErr w:type="spellEnd"/>
      <w:r>
        <w:t xml:space="preserve"> </w:t>
      </w:r>
      <w:proofErr w:type="spellStart"/>
      <w:r>
        <w:t>māramatanga</w:t>
      </w:r>
      <w:proofErr w:type="spellEnd"/>
      <w:r>
        <w:t xml:space="preserve"> </w:t>
      </w:r>
      <w:proofErr w:type="spellStart"/>
      <w:r>
        <w:t>ki</w:t>
      </w:r>
      <w:proofErr w:type="spellEnd"/>
      <w:r>
        <w:t xml:space="preserve"> </w:t>
      </w:r>
      <w:proofErr w:type="spellStart"/>
      <w:r>
        <w:t>ngā</w:t>
      </w:r>
      <w:proofErr w:type="spellEnd"/>
      <w:r>
        <w:t xml:space="preserve"> </w:t>
      </w:r>
      <w:proofErr w:type="spellStart"/>
      <w:r>
        <w:t>tohu</w:t>
      </w:r>
      <w:proofErr w:type="spellEnd"/>
      <w:r>
        <w:t xml:space="preserve"> ā-</w:t>
      </w:r>
      <w:proofErr w:type="spellStart"/>
      <w:r>
        <w:t>pāpori</w:t>
      </w:r>
      <w:proofErr w:type="spellEnd"/>
      <w:r>
        <w:t xml:space="preserve"> e </w:t>
      </w:r>
      <w:proofErr w:type="spellStart"/>
      <w:r>
        <w:t>kato</w:t>
      </w:r>
      <w:proofErr w:type="spellEnd"/>
      <w:r>
        <w:t xml:space="preserve"> ai </w:t>
      </w:r>
      <w:proofErr w:type="spellStart"/>
      <w:r>
        <w:t>te</w:t>
      </w:r>
      <w:proofErr w:type="spellEnd"/>
      <w:r>
        <w:t xml:space="preserve"> tai o Kino, o </w:t>
      </w:r>
      <w:proofErr w:type="spellStart"/>
      <w:r>
        <w:t>te</w:t>
      </w:r>
      <w:proofErr w:type="spellEnd"/>
      <w:r>
        <w:t xml:space="preserve"> </w:t>
      </w:r>
      <w:proofErr w:type="spellStart"/>
      <w:r>
        <w:t>tokomaha</w:t>
      </w:r>
      <w:proofErr w:type="spellEnd"/>
      <w:r>
        <w:t xml:space="preserve"> </w:t>
      </w:r>
      <w:proofErr w:type="spellStart"/>
      <w:r>
        <w:t>hoki</w:t>
      </w:r>
      <w:proofErr w:type="spellEnd"/>
      <w:r>
        <w:t xml:space="preserve"> o </w:t>
      </w:r>
      <w:proofErr w:type="spellStart"/>
      <w:r>
        <w:t>ngā</w:t>
      </w:r>
      <w:proofErr w:type="spellEnd"/>
      <w:r>
        <w:t xml:space="preserve"> </w:t>
      </w:r>
      <w:proofErr w:type="spellStart"/>
      <w:r>
        <w:t>tāngata</w:t>
      </w:r>
      <w:proofErr w:type="spellEnd"/>
      <w:r>
        <w:t xml:space="preserve"> e kai </w:t>
      </w:r>
      <w:proofErr w:type="spellStart"/>
      <w:r>
        <w:t>tupeka</w:t>
      </w:r>
      <w:proofErr w:type="spellEnd"/>
      <w:r>
        <w:t xml:space="preserve"> ana.</w:t>
      </w:r>
    </w:p>
    <w:p w14:paraId="2990D881" w14:textId="77777777" w:rsidR="00EB4197" w:rsidRDefault="00EB4197" w:rsidP="00EB4197"/>
    <w:p w14:paraId="41901EA2" w14:textId="458F97C3" w:rsidR="001C0C9A" w:rsidRDefault="00EB4197" w:rsidP="00EB4197">
      <w:r>
        <w:t xml:space="preserve">Me mahi </w:t>
      </w:r>
      <w:proofErr w:type="spellStart"/>
      <w:r>
        <w:t>tahi</w:t>
      </w:r>
      <w:proofErr w:type="spellEnd"/>
      <w:r>
        <w:t xml:space="preserve"> </w:t>
      </w:r>
      <w:proofErr w:type="spellStart"/>
      <w:r>
        <w:t>te</w:t>
      </w:r>
      <w:proofErr w:type="spellEnd"/>
      <w:r>
        <w:t xml:space="preserve"> </w:t>
      </w:r>
      <w:proofErr w:type="spellStart"/>
      <w:r>
        <w:t>rāngai</w:t>
      </w:r>
      <w:proofErr w:type="spellEnd"/>
      <w:r>
        <w:t xml:space="preserve"> </w:t>
      </w:r>
      <w:proofErr w:type="spellStart"/>
      <w:r>
        <w:t>hauora</w:t>
      </w:r>
      <w:proofErr w:type="spellEnd"/>
      <w:r>
        <w:t xml:space="preserve"> </w:t>
      </w:r>
      <w:proofErr w:type="spellStart"/>
      <w:r>
        <w:t>whānui</w:t>
      </w:r>
      <w:proofErr w:type="spellEnd"/>
      <w:r>
        <w:t xml:space="preserve"> e </w:t>
      </w:r>
      <w:proofErr w:type="spellStart"/>
      <w:r>
        <w:t>tutuki</w:t>
      </w:r>
      <w:proofErr w:type="spellEnd"/>
      <w:r>
        <w:t xml:space="preserve"> ai </w:t>
      </w:r>
      <w:proofErr w:type="spellStart"/>
      <w:r>
        <w:t>tā</w:t>
      </w:r>
      <w:proofErr w:type="spellEnd"/>
      <w:r>
        <w:t xml:space="preserve"> </w:t>
      </w:r>
      <w:proofErr w:type="spellStart"/>
      <w:r>
        <w:t>mātou</w:t>
      </w:r>
      <w:proofErr w:type="spellEnd"/>
      <w:r>
        <w:t xml:space="preserve"> </w:t>
      </w:r>
      <w:proofErr w:type="spellStart"/>
      <w:r>
        <w:t>whāinga</w:t>
      </w:r>
      <w:proofErr w:type="spellEnd"/>
      <w:r>
        <w:t xml:space="preserve"> kia </w:t>
      </w:r>
      <w:proofErr w:type="spellStart"/>
      <w:r>
        <w:t>auahi</w:t>
      </w:r>
      <w:proofErr w:type="spellEnd"/>
      <w:r>
        <w:t xml:space="preserve"> kore. He </w:t>
      </w:r>
      <w:proofErr w:type="spellStart"/>
      <w:r>
        <w:t>āheinga</w:t>
      </w:r>
      <w:proofErr w:type="spellEnd"/>
      <w:r>
        <w:t xml:space="preserve"> puta noa </w:t>
      </w:r>
      <w:proofErr w:type="spellStart"/>
      <w:r>
        <w:t>i</w:t>
      </w:r>
      <w:proofErr w:type="spellEnd"/>
      <w:r>
        <w:t xml:space="preserve"> </w:t>
      </w:r>
      <w:proofErr w:type="spellStart"/>
      <w:r>
        <w:t>te</w:t>
      </w:r>
      <w:proofErr w:type="spellEnd"/>
      <w:r>
        <w:t xml:space="preserve"> </w:t>
      </w:r>
      <w:proofErr w:type="spellStart"/>
      <w:r>
        <w:t>rāngai</w:t>
      </w:r>
      <w:proofErr w:type="spellEnd"/>
      <w:r>
        <w:t xml:space="preserve"> </w:t>
      </w:r>
      <w:proofErr w:type="spellStart"/>
      <w:r>
        <w:t>hauora</w:t>
      </w:r>
      <w:proofErr w:type="spellEnd"/>
      <w:r>
        <w:t xml:space="preserve"> kia </w:t>
      </w:r>
      <w:proofErr w:type="spellStart"/>
      <w:r>
        <w:t>whakakaha</w:t>
      </w:r>
      <w:proofErr w:type="spellEnd"/>
      <w:r>
        <w:t xml:space="preserve"> </w:t>
      </w:r>
      <w:proofErr w:type="spellStart"/>
      <w:r>
        <w:t>i</w:t>
      </w:r>
      <w:proofErr w:type="spellEnd"/>
      <w:r>
        <w:t xml:space="preserve"> </w:t>
      </w:r>
      <w:proofErr w:type="spellStart"/>
      <w:r>
        <w:t>ngā</w:t>
      </w:r>
      <w:proofErr w:type="spellEnd"/>
      <w:r>
        <w:t xml:space="preserve"> </w:t>
      </w:r>
      <w:proofErr w:type="spellStart"/>
      <w:r>
        <w:t>tautapanga</w:t>
      </w:r>
      <w:proofErr w:type="spellEnd"/>
      <w:r>
        <w:t xml:space="preserve"> </w:t>
      </w:r>
      <w:proofErr w:type="spellStart"/>
      <w:r>
        <w:t>ki</w:t>
      </w:r>
      <w:proofErr w:type="spellEnd"/>
      <w:r>
        <w:t xml:space="preserve"> </w:t>
      </w:r>
      <w:proofErr w:type="spellStart"/>
      <w:r>
        <w:t>ngā</w:t>
      </w:r>
      <w:proofErr w:type="spellEnd"/>
      <w:r>
        <w:t xml:space="preserve"> </w:t>
      </w:r>
      <w:proofErr w:type="spellStart"/>
      <w:r>
        <w:t>ratonga</w:t>
      </w:r>
      <w:proofErr w:type="spellEnd"/>
      <w:r>
        <w:t xml:space="preserve"> </w:t>
      </w:r>
      <w:proofErr w:type="spellStart"/>
      <w:r>
        <w:t>whakamutu</w:t>
      </w:r>
      <w:proofErr w:type="spellEnd"/>
      <w:r>
        <w:t xml:space="preserve"> </w:t>
      </w:r>
      <w:proofErr w:type="spellStart"/>
      <w:r>
        <w:t>i</w:t>
      </w:r>
      <w:proofErr w:type="spellEnd"/>
      <w:r>
        <w:t xml:space="preserve"> </w:t>
      </w:r>
      <w:proofErr w:type="spellStart"/>
      <w:r>
        <w:t>te</w:t>
      </w:r>
      <w:proofErr w:type="spellEnd"/>
      <w:r>
        <w:t xml:space="preserve"> kai </w:t>
      </w:r>
      <w:proofErr w:type="spellStart"/>
      <w:r>
        <w:t>tupeka</w:t>
      </w:r>
      <w:proofErr w:type="spellEnd"/>
      <w:r>
        <w:t xml:space="preserve">; </w:t>
      </w:r>
      <w:proofErr w:type="spellStart"/>
      <w:r>
        <w:t>hei</w:t>
      </w:r>
      <w:proofErr w:type="spellEnd"/>
      <w:r>
        <w:t xml:space="preserve"> </w:t>
      </w:r>
      <w:proofErr w:type="spellStart"/>
      <w:r>
        <w:t>tauira</w:t>
      </w:r>
      <w:proofErr w:type="spellEnd"/>
      <w:r>
        <w:t xml:space="preserve">, ka </w:t>
      </w:r>
      <w:proofErr w:type="spellStart"/>
      <w:r>
        <w:t>tae</w:t>
      </w:r>
      <w:proofErr w:type="spellEnd"/>
      <w:r>
        <w:t xml:space="preserve"> ana </w:t>
      </w:r>
      <w:proofErr w:type="spellStart"/>
      <w:r>
        <w:t>te</w:t>
      </w:r>
      <w:proofErr w:type="spellEnd"/>
      <w:r>
        <w:t xml:space="preserve"> </w:t>
      </w:r>
      <w:proofErr w:type="spellStart"/>
      <w:r>
        <w:t>tangata</w:t>
      </w:r>
      <w:proofErr w:type="spellEnd"/>
      <w:r>
        <w:t xml:space="preserve"> </w:t>
      </w:r>
      <w:proofErr w:type="spellStart"/>
      <w:r>
        <w:t>ki</w:t>
      </w:r>
      <w:proofErr w:type="spellEnd"/>
      <w:r>
        <w:t xml:space="preserve"> </w:t>
      </w:r>
      <w:proofErr w:type="spellStart"/>
      <w:r>
        <w:t>tākuta</w:t>
      </w:r>
      <w:proofErr w:type="spellEnd"/>
      <w:r>
        <w:t>,</w:t>
      </w:r>
      <w:r w:rsidR="001C0C9A">
        <w:rPr>
          <w:rStyle w:val="FootnoteReference"/>
        </w:rPr>
        <w:footnoteReference w:id="12"/>
      </w:r>
      <w:r>
        <w:t xml:space="preserve"> </w:t>
      </w:r>
      <w:r w:rsidRPr="00EB4197">
        <w:t xml:space="preserve">ka puta ana </w:t>
      </w:r>
      <w:proofErr w:type="spellStart"/>
      <w:r w:rsidRPr="00EB4197">
        <w:t>rānei</w:t>
      </w:r>
      <w:proofErr w:type="spellEnd"/>
      <w:r w:rsidRPr="00EB4197">
        <w:t xml:space="preserve"> </w:t>
      </w:r>
      <w:proofErr w:type="spellStart"/>
      <w:r w:rsidRPr="00EB4197">
        <w:t>i</w:t>
      </w:r>
      <w:proofErr w:type="spellEnd"/>
      <w:r w:rsidRPr="00EB4197">
        <w:t xml:space="preserve"> </w:t>
      </w:r>
      <w:proofErr w:type="spellStart"/>
      <w:r w:rsidRPr="00EB4197">
        <w:t>te</w:t>
      </w:r>
      <w:proofErr w:type="spellEnd"/>
      <w:r w:rsidRPr="00EB4197">
        <w:t xml:space="preserve"> </w:t>
      </w:r>
      <w:proofErr w:type="spellStart"/>
      <w:r w:rsidRPr="00EB4197">
        <w:t>hōhipera</w:t>
      </w:r>
      <w:proofErr w:type="spellEnd"/>
      <w:r w:rsidR="001C0C9A">
        <w:t>,</w:t>
      </w:r>
      <w:r w:rsidR="001C0C9A">
        <w:rPr>
          <w:rStyle w:val="FootnoteReference"/>
        </w:rPr>
        <w:footnoteReference w:id="13"/>
      </w:r>
      <w:r w:rsidR="001C0C9A">
        <w:t xml:space="preserve"> </w:t>
      </w:r>
      <w:r>
        <w:t xml:space="preserve">ka </w:t>
      </w:r>
      <w:proofErr w:type="spellStart"/>
      <w:r>
        <w:t>peka</w:t>
      </w:r>
      <w:proofErr w:type="spellEnd"/>
      <w:r>
        <w:t xml:space="preserve"> </w:t>
      </w:r>
      <w:proofErr w:type="spellStart"/>
      <w:r>
        <w:t>atu</w:t>
      </w:r>
      <w:proofErr w:type="spellEnd"/>
      <w:r>
        <w:t xml:space="preserve"> ana </w:t>
      </w:r>
      <w:proofErr w:type="spellStart"/>
      <w:r>
        <w:t>rānei</w:t>
      </w:r>
      <w:proofErr w:type="spellEnd"/>
      <w:r>
        <w:t xml:space="preserve"> </w:t>
      </w:r>
      <w:proofErr w:type="spellStart"/>
      <w:r>
        <w:t>te</w:t>
      </w:r>
      <w:proofErr w:type="spellEnd"/>
      <w:r>
        <w:t xml:space="preserve"> </w:t>
      </w:r>
      <w:proofErr w:type="spellStart"/>
      <w:r>
        <w:t>kaimahi</w:t>
      </w:r>
      <w:proofErr w:type="spellEnd"/>
      <w:r>
        <w:t xml:space="preserve"> Tamariki Ora </w:t>
      </w:r>
      <w:proofErr w:type="spellStart"/>
      <w:r>
        <w:t>ki</w:t>
      </w:r>
      <w:proofErr w:type="spellEnd"/>
      <w:r>
        <w:t xml:space="preserve"> </w:t>
      </w:r>
      <w:proofErr w:type="spellStart"/>
      <w:r>
        <w:t>te</w:t>
      </w:r>
      <w:proofErr w:type="spellEnd"/>
      <w:r>
        <w:t xml:space="preserve"> </w:t>
      </w:r>
      <w:proofErr w:type="spellStart"/>
      <w:r>
        <w:t>kāinga</w:t>
      </w:r>
      <w:proofErr w:type="spellEnd"/>
      <w:r>
        <w:t xml:space="preserve"> o </w:t>
      </w:r>
      <w:proofErr w:type="spellStart"/>
      <w:r>
        <w:t>tētahi</w:t>
      </w:r>
      <w:proofErr w:type="spellEnd"/>
      <w:r>
        <w:t>,</w:t>
      </w:r>
      <w:r w:rsidR="00A3361E">
        <w:rPr>
          <w:rStyle w:val="FootnoteReference"/>
        </w:rPr>
        <w:footnoteReference w:id="14"/>
      </w:r>
      <w:r w:rsidR="00A3361E">
        <w:t xml:space="preserve"> </w:t>
      </w:r>
      <w:r>
        <w:t xml:space="preserve">ka </w:t>
      </w:r>
      <w:proofErr w:type="spellStart"/>
      <w:r>
        <w:t>tūtaki</w:t>
      </w:r>
      <w:proofErr w:type="spellEnd"/>
      <w:r>
        <w:t xml:space="preserve"> </w:t>
      </w:r>
      <w:proofErr w:type="spellStart"/>
      <w:r>
        <w:t>atu</w:t>
      </w:r>
      <w:proofErr w:type="spellEnd"/>
      <w:r>
        <w:t xml:space="preserve"> ana </w:t>
      </w:r>
      <w:proofErr w:type="spellStart"/>
      <w:r>
        <w:t>rānei</w:t>
      </w:r>
      <w:proofErr w:type="spellEnd"/>
      <w:r>
        <w:t xml:space="preserve"> </w:t>
      </w:r>
      <w:proofErr w:type="spellStart"/>
      <w:r>
        <w:t>te</w:t>
      </w:r>
      <w:proofErr w:type="spellEnd"/>
      <w:r>
        <w:t xml:space="preserve"> </w:t>
      </w:r>
      <w:proofErr w:type="spellStart"/>
      <w:r>
        <w:t>kaiwhakawhānau</w:t>
      </w:r>
      <w:proofErr w:type="spellEnd"/>
      <w:r>
        <w:t xml:space="preserve"> </w:t>
      </w:r>
      <w:proofErr w:type="spellStart"/>
      <w:r>
        <w:t>ki</w:t>
      </w:r>
      <w:proofErr w:type="spellEnd"/>
      <w:r>
        <w:t xml:space="preserve"> </w:t>
      </w:r>
      <w:proofErr w:type="spellStart"/>
      <w:r>
        <w:t>tētahi</w:t>
      </w:r>
      <w:proofErr w:type="spellEnd"/>
      <w:r>
        <w:t xml:space="preserve"> </w:t>
      </w:r>
      <w:proofErr w:type="spellStart"/>
      <w:r>
        <w:t>kua</w:t>
      </w:r>
      <w:proofErr w:type="spellEnd"/>
      <w:r>
        <w:t xml:space="preserve"> </w:t>
      </w:r>
      <w:proofErr w:type="spellStart"/>
      <w:r>
        <w:t>hapū</w:t>
      </w:r>
      <w:proofErr w:type="spellEnd"/>
      <w:r w:rsidR="001C0C9A">
        <w:t>.</w:t>
      </w:r>
    </w:p>
    <w:p w14:paraId="267273B9" w14:textId="59B795F2" w:rsidR="001C0C9A" w:rsidRDefault="001C0C9A" w:rsidP="001B57FF"/>
    <w:p w14:paraId="7300583A" w14:textId="42FCBEC5" w:rsidR="001C0C9A" w:rsidRDefault="00EB4197" w:rsidP="00EB4197">
      <w:proofErr w:type="spellStart"/>
      <w:r>
        <w:t>Hei</w:t>
      </w:r>
      <w:proofErr w:type="spellEnd"/>
      <w:r>
        <w:t xml:space="preserve"> </w:t>
      </w:r>
      <w:proofErr w:type="spellStart"/>
      <w:r>
        <w:t>whakakapi</w:t>
      </w:r>
      <w:proofErr w:type="spellEnd"/>
      <w:r>
        <w:t xml:space="preserve">, </w:t>
      </w:r>
      <w:proofErr w:type="spellStart"/>
      <w:r>
        <w:t>kua</w:t>
      </w:r>
      <w:proofErr w:type="spellEnd"/>
      <w:r>
        <w:t xml:space="preserve"> </w:t>
      </w:r>
      <w:proofErr w:type="spellStart"/>
      <w:r>
        <w:t>auahi</w:t>
      </w:r>
      <w:proofErr w:type="spellEnd"/>
      <w:r>
        <w:t xml:space="preserve"> kore ō </w:t>
      </w:r>
      <w:proofErr w:type="spellStart"/>
      <w:r>
        <w:t>tātou</w:t>
      </w:r>
      <w:proofErr w:type="spellEnd"/>
      <w:r>
        <w:t xml:space="preserve"> </w:t>
      </w:r>
      <w:proofErr w:type="spellStart"/>
      <w:r>
        <w:t>whare</w:t>
      </w:r>
      <w:proofErr w:type="spellEnd"/>
      <w:r>
        <w:t xml:space="preserve"> </w:t>
      </w:r>
      <w:proofErr w:type="spellStart"/>
      <w:r>
        <w:t>herehere</w:t>
      </w:r>
      <w:proofErr w:type="spellEnd"/>
      <w:r>
        <w:t xml:space="preserve"> </w:t>
      </w:r>
      <w:proofErr w:type="spellStart"/>
      <w:r>
        <w:t>mai</w:t>
      </w:r>
      <w:proofErr w:type="spellEnd"/>
      <w:r>
        <w:t xml:space="preserve"> </w:t>
      </w:r>
      <w:proofErr w:type="spellStart"/>
      <w:r>
        <w:t>i</w:t>
      </w:r>
      <w:proofErr w:type="spellEnd"/>
      <w:r>
        <w:t xml:space="preserve"> </w:t>
      </w:r>
      <w:proofErr w:type="spellStart"/>
      <w:r>
        <w:t>te</w:t>
      </w:r>
      <w:proofErr w:type="spellEnd"/>
      <w:r>
        <w:t xml:space="preserve"> tau 2011. </w:t>
      </w:r>
      <w:proofErr w:type="spellStart"/>
      <w:r>
        <w:t>Heoi</w:t>
      </w:r>
      <w:proofErr w:type="spellEnd"/>
      <w:r>
        <w:t xml:space="preserve">, kia eke </w:t>
      </w:r>
      <w:proofErr w:type="spellStart"/>
      <w:r>
        <w:t>ki</w:t>
      </w:r>
      <w:proofErr w:type="spellEnd"/>
      <w:r>
        <w:t xml:space="preserve"> </w:t>
      </w:r>
      <w:proofErr w:type="spellStart"/>
      <w:r>
        <w:t>te</w:t>
      </w:r>
      <w:proofErr w:type="spellEnd"/>
      <w:r>
        <w:t xml:space="preserve"> </w:t>
      </w:r>
      <w:proofErr w:type="spellStart"/>
      <w:r>
        <w:t>tihi</w:t>
      </w:r>
      <w:proofErr w:type="spellEnd"/>
      <w:r>
        <w:t xml:space="preserve"> o </w:t>
      </w:r>
      <w:proofErr w:type="spellStart"/>
      <w:r>
        <w:t>ngā</w:t>
      </w:r>
      <w:proofErr w:type="spellEnd"/>
      <w:r>
        <w:t xml:space="preserve"> </w:t>
      </w:r>
      <w:proofErr w:type="spellStart"/>
      <w:r>
        <w:t>painga</w:t>
      </w:r>
      <w:proofErr w:type="spellEnd"/>
      <w:r>
        <w:t xml:space="preserve"> </w:t>
      </w:r>
      <w:proofErr w:type="spellStart"/>
      <w:r>
        <w:t>hauora</w:t>
      </w:r>
      <w:proofErr w:type="spellEnd"/>
      <w:r>
        <w:t xml:space="preserve"> ka </w:t>
      </w:r>
      <w:proofErr w:type="spellStart"/>
      <w:r>
        <w:t>riro</w:t>
      </w:r>
      <w:proofErr w:type="spellEnd"/>
      <w:r>
        <w:t xml:space="preserve"> </w:t>
      </w:r>
      <w:proofErr w:type="spellStart"/>
      <w:r>
        <w:t>i</w:t>
      </w:r>
      <w:proofErr w:type="spellEnd"/>
      <w:r>
        <w:t xml:space="preserve"> </w:t>
      </w:r>
      <w:proofErr w:type="spellStart"/>
      <w:r>
        <w:t>te</w:t>
      </w:r>
      <w:proofErr w:type="spellEnd"/>
      <w:r>
        <w:t xml:space="preserve"> </w:t>
      </w:r>
      <w:proofErr w:type="spellStart"/>
      <w:r>
        <w:t>rāhui</w:t>
      </w:r>
      <w:proofErr w:type="spellEnd"/>
      <w:r>
        <w:t xml:space="preserve"> o </w:t>
      </w:r>
      <w:proofErr w:type="spellStart"/>
      <w:r w:rsidRPr="00EB4197">
        <w:t>te</w:t>
      </w:r>
      <w:proofErr w:type="spellEnd"/>
      <w:r w:rsidRPr="00EB4197">
        <w:t xml:space="preserve"> kai </w:t>
      </w:r>
      <w:proofErr w:type="spellStart"/>
      <w:r w:rsidRPr="00EB4197">
        <w:t>tupeka</w:t>
      </w:r>
      <w:proofErr w:type="spellEnd"/>
      <w:r w:rsidRPr="00EB4197">
        <w:t xml:space="preserve"> </w:t>
      </w:r>
      <w:proofErr w:type="spellStart"/>
      <w:r w:rsidRPr="00EB4197">
        <w:t>i</w:t>
      </w:r>
      <w:proofErr w:type="spellEnd"/>
      <w:r w:rsidRPr="00EB4197">
        <w:t xml:space="preserve"> </w:t>
      </w:r>
      <w:proofErr w:type="spellStart"/>
      <w:r w:rsidRPr="00EB4197">
        <w:t>te</w:t>
      </w:r>
      <w:proofErr w:type="spellEnd"/>
      <w:r w:rsidRPr="00EB4197">
        <w:t xml:space="preserve"> </w:t>
      </w:r>
      <w:proofErr w:type="spellStart"/>
      <w:r w:rsidRPr="00EB4197">
        <w:t>whare</w:t>
      </w:r>
      <w:proofErr w:type="spellEnd"/>
      <w:r w:rsidRPr="00EB4197">
        <w:t xml:space="preserve"> </w:t>
      </w:r>
      <w:proofErr w:type="spellStart"/>
      <w:r w:rsidRPr="00EB4197">
        <w:t>herehere</w:t>
      </w:r>
      <w:proofErr w:type="spellEnd"/>
      <w:r w:rsidRPr="00EB4197">
        <w:t xml:space="preserve"> ka </w:t>
      </w:r>
      <w:proofErr w:type="spellStart"/>
      <w:r w:rsidRPr="00EB4197">
        <w:t>uru</w:t>
      </w:r>
      <w:proofErr w:type="spellEnd"/>
      <w:r w:rsidRPr="00EB4197">
        <w:t xml:space="preserve"> </w:t>
      </w:r>
      <w:proofErr w:type="spellStart"/>
      <w:r w:rsidRPr="00EB4197">
        <w:t>atu</w:t>
      </w:r>
      <w:proofErr w:type="spellEnd"/>
      <w:r w:rsidRPr="00EB4197">
        <w:t xml:space="preserve"> ana, me </w:t>
      </w:r>
      <w:proofErr w:type="spellStart"/>
      <w:r w:rsidRPr="00EB4197">
        <w:t>whai</w:t>
      </w:r>
      <w:proofErr w:type="spellEnd"/>
      <w:r w:rsidRPr="00EB4197">
        <w:t xml:space="preserve"> </w:t>
      </w:r>
      <w:proofErr w:type="spellStart"/>
      <w:r w:rsidRPr="00EB4197">
        <w:t>whakaaro</w:t>
      </w:r>
      <w:proofErr w:type="spellEnd"/>
      <w:r w:rsidRPr="00EB4197">
        <w:t xml:space="preserve"> </w:t>
      </w:r>
      <w:proofErr w:type="spellStart"/>
      <w:r w:rsidRPr="00EB4197">
        <w:t>mēnā</w:t>
      </w:r>
      <w:proofErr w:type="spellEnd"/>
      <w:r w:rsidRPr="00EB4197">
        <w:t xml:space="preserve"> </w:t>
      </w:r>
      <w:proofErr w:type="spellStart"/>
      <w:r w:rsidRPr="00EB4197">
        <w:t>rānei</w:t>
      </w:r>
      <w:proofErr w:type="spellEnd"/>
      <w:r w:rsidRPr="00EB4197">
        <w:t xml:space="preserve"> </w:t>
      </w:r>
      <w:proofErr w:type="spellStart"/>
      <w:r w:rsidRPr="00EB4197">
        <w:t>te</w:t>
      </w:r>
      <w:proofErr w:type="spellEnd"/>
      <w:r w:rsidRPr="00EB4197">
        <w:t xml:space="preserve"> </w:t>
      </w:r>
      <w:proofErr w:type="spellStart"/>
      <w:r w:rsidRPr="00EB4197">
        <w:t>ara</w:t>
      </w:r>
      <w:proofErr w:type="spellEnd"/>
      <w:r w:rsidRPr="00EB4197">
        <w:t xml:space="preserve"> e </w:t>
      </w:r>
      <w:proofErr w:type="spellStart"/>
      <w:r w:rsidRPr="00EB4197">
        <w:t>whāia</w:t>
      </w:r>
      <w:proofErr w:type="spellEnd"/>
      <w:r w:rsidRPr="00EB4197">
        <w:t xml:space="preserve"> </w:t>
      </w:r>
      <w:proofErr w:type="spellStart"/>
      <w:r w:rsidRPr="00EB4197">
        <w:t>nei</w:t>
      </w:r>
      <w:proofErr w:type="spellEnd"/>
      <w:r w:rsidRPr="00EB4197">
        <w:t xml:space="preserve"> </w:t>
      </w:r>
      <w:proofErr w:type="spellStart"/>
      <w:r w:rsidRPr="00EB4197">
        <w:t>ināianei</w:t>
      </w:r>
      <w:proofErr w:type="spellEnd"/>
      <w:r w:rsidRPr="00EB4197">
        <w:t xml:space="preserve"> kia </w:t>
      </w:r>
      <w:proofErr w:type="spellStart"/>
      <w:r w:rsidRPr="00EB4197">
        <w:t>whakamutu</w:t>
      </w:r>
      <w:proofErr w:type="spellEnd"/>
      <w:r w:rsidRPr="00EB4197">
        <w:t xml:space="preserve"> </w:t>
      </w:r>
      <w:proofErr w:type="spellStart"/>
      <w:r w:rsidRPr="00EB4197">
        <w:t>i</w:t>
      </w:r>
      <w:proofErr w:type="spellEnd"/>
      <w:r w:rsidRPr="00EB4197">
        <w:t xml:space="preserve"> </w:t>
      </w:r>
      <w:proofErr w:type="spellStart"/>
      <w:r w:rsidRPr="00EB4197">
        <w:t>tā</w:t>
      </w:r>
      <w:proofErr w:type="spellEnd"/>
      <w:r w:rsidRPr="00EB4197">
        <w:t xml:space="preserve"> </w:t>
      </w:r>
      <w:proofErr w:type="spellStart"/>
      <w:r w:rsidRPr="00EB4197">
        <w:t>ngā</w:t>
      </w:r>
      <w:proofErr w:type="spellEnd"/>
      <w:r w:rsidRPr="00EB4197">
        <w:t xml:space="preserve"> </w:t>
      </w:r>
      <w:proofErr w:type="spellStart"/>
      <w:r w:rsidRPr="00EB4197">
        <w:t>mauhere</w:t>
      </w:r>
      <w:proofErr w:type="spellEnd"/>
      <w:r w:rsidRPr="00EB4197">
        <w:t xml:space="preserve"> kai </w:t>
      </w:r>
      <w:proofErr w:type="spellStart"/>
      <w:r w:rsidRPr="00EB4197">
        <w:t>tupeka</w:t>
      </w:r>
      <w:proofErr w:type="spellEnd"/>
      <w:r w:rsidRPr="00EB4197">
        <w:t xml:space="preserve"> e </w:t>
      </w:r>
      <w:proofErr w:type="spellStart"/>
      <w:r w:rsidRPr="00EB4197">
        <w:t>āwhina</w:t>
      </w:r>
      <w:proofErr w:type="spellEnd"/>
      <w:r w:rsidRPr="00EB4197">
        <w:t xml:space="preserve"> ana </w:t>
      </w:r>
      <w:proofErr w:type="spellStart"/>
      <w:r w:rsidRPr="00EB4197">
        <w:t>i</w:t>
      </w:r>
      <w:proofErr w:type="spellEnd"/>
      <w:r w:rsidRPr="00EB4197">
        <w:t xml:space="preserve"> a </w:t>
      </w:r>
      <w:proofErr w:type="spellStart"/>
      <w:r w:rsidRPr="00EB4197">
        <w:t>rātou</w:t>
      </w:r>
      <w:proofErr w:type="spellEnd"/>
      <w:r w:rsidRPr="00EB4197">
        <w:t xml:space="preserve"> kia </w:t>
      </w:r>
      <w:proofErr w:type="spellStart"/>
      <w:r w:rsidRPr="00EB4197">
        <w:t>auahi</w:t>
      </w:r>
      <w:proofErr w:type="spellEnd"/>
      <w:r w:rsidRPr="00EB4197">
        <w:t xml:space="preserve"> kore </w:t>
      </w:r>
      <w:proofErr w:type="spellStart"/>
      <w:r w:rsidRPr="00EB4197">
        <w:t>tonu</w:t>
      </w:r>
      <w:proofErr w:type="spellEnd"/>
      <w:r w:rsidRPr="00EB4197">
        <w:t xml:space="preserve"> ka puta ana </w:t>
      </w:r>
      <w:proofErr w:type="spellStart"/>
      <w:r w:rsidRPr="00EB4197">
        <w:t>i</w:t>
      </w:r>
      <w:proofErr w:type="spellEnd"/>
      <w:r w:rsidRPr="00EB4197">
        <w:t xml:space="preserve"> </w:t>
      </w:r>
      <w:proofErr w:type="spellStart"/>
      <w:r w:rsidRPr="00EB4197">
        <w:t>te</w:t>
      </w:r>
      <w:proofErr w:type="spellEnd"/>
      <w:r w:rsidRPr="00EB4197">
        <w:t xml:space="preserve"> whare </w:t>
      </w:r>
      <w:proofErr w:type="spellStart"/>
      <w:r w:rsidRPr="00EB4197">
        <w:t>herehere</w:t>
      </w:r>
      <w:proofErr w:type="spellEnd"/>
      <w:r w:rsidR="001C0C9A">
        <w:t>.</w:t>
      </w:r>
    </w:p>
    <w:p w14:paraId="3D759277" w14:textId="4F61DE8F" w:rsidR="001C0C9A" w:rsidRPr="00773935" w:rsidRDefault="00DC7BA6" w:rsidP="00773935">
      <w:pPr>
        <w:pStyle w:val="Heading3"/>
      </w:pPr>
      <w:r>
        <w:lastRenderedPageBreak/>
        <w:br/>
      </w:r>
      <w:proofErr w:type="spellStart"/>
      <w:r w:rsidR="00EB4197" w:rsidRPr="00773935">
        <w:t>Ngā</w:t>
      </w:r>
      <w:proofErr w:type="spellEnd"/>
      <w:r w:rsidR="00EB4197" w:rsidRPr="00773935">
        <w:t xml:space="preserve"> mahi </w:t>
      </w:r>
      <w:proofErr w:type="spellStart"/>
      <w:r w:rsidR="00EB4197" w:rsidRPr="00773935">
        <w:t>matua</w:t>
      </w:r>
      <w:proofErr w:type="spellEnd"/>
      <w:r w:rsidR="00EB4197" w:rsidRPr="00773935">
        <w:t xml:space="preserve"> </w:t>
      </w:r>
      <w:proofErr w:type="spellStart"/>
      <w:r w:rsidR="00EB4197" w:rsidRPr="00773935">
        <w:t>mō</w:t>
      </w:r>
      <w:proofErr w:type="spellEnd"/>
      <w:r w:rsidR="00EB4197" w:rsidRPr="00773935">
        <w:t xml:space="preserve"> Te </w:t>
      </w:r>
      <w:proofErr w:type="spellStart"/>
      <w:r w:rsidR="00EB4197" w:rsidRPr="00773935">
        <w:t>wāhi</w:t>
      </w:r>
      <w:proofErr w:type="spellEnd"/>
      <w:r w:rsidR="00EB4197" w:rsidRPr="00773935">
        <w:t xml:space="preserve"> </w:t>
      </w:r>
      <w:proofErr w:type="spellStart"/>
      <w:r w:rsidR="00EB4197" w:rsidRPr="00773935">
        <w:t>arotahi</w:t>
      </w:r>
      <w:proofErr w:type="spellEnd"/>
      <w:r w:rsidR="00EB4197" w:rsidRPr="00773935">
        <w:t xml:space="preserve"> 3</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54"/>
        <w:gridCol w:w="4728"/>
        <w:gridCol w:w="1552"/>
        <w:gridCol w:w="1135"/>
      </w:tblGrid>
      <w:tr w:rsidR="001C0C9A" w:rsidRPr="001C0C9A" w14:paraId="57478668" w14:textId="77777777" w:rsidTr="00DC7BA6">
        <w:trPr>
          <w:tblHeader/>
        </w:trPr>
        <w:tc>
          <w:tcPr>
            <w:tcW w:w="654" w:type="dxa"/>
            <w:shd w:val="clear" w:color="auto" w:fill="1B83A0"/>
          </w:tcPr>
          <w:p w14:paraId="6280BF49" w14:textId="77777777" w:rsidR="001C0C9A" w:rsidRPr="001C0C9A" w:rsidRDefault="001C0C9A" w:rsidP="0009513B">
            <w:pPr>
              <w:pStyle w:val="TableText"/>
              <w:rPr>
                <w:b/>
                <w:bCs/>
                <w:color w:val="FFFFFF" w:themeColor="background1"/>
              </w:rPr>
            </w:pPr>
            <w:r w:rsidRPr="001C0C9A">
              <w:rPr>
                <w:b/>
                <w:bCs/>
                <w:color w:val="FFFFFF" w:themeColor="background1"/>
              </w:rPr>
              <w:t>#</w:t>
            </w:r>
          </w:p>
        </w:tc>
        <w:tc>
          <w:tcPr>
            <w:tcW w:w="4728" w:type="dxa"/>
            <w:tcBorders>
              <w:bottom w:val="single" w:sz="4" w:space="0" w:color="FFFFFF" w:themeColor="background1"/>
            </w:tcBorders>
            <w:shd w:val="clear" w:color="auto" w:fill="1B83A0"/>
          </w:tcPr>
          <w:p w14:paraId="00374E7B" w14:textId="77777777" w:rsidR="001C0C9A" w:rsidRPr="001C0C9A" w:rsidRDefault="001C0C9A" w:rsidP="0009513B">
            <w:pPr>
              <w:pStyle w:val="TableText"/>
              <w:rPr>
                <w:b/>
                <w:bCs/>
                <w:color w:val="FFFFFF" w:themeColor="background1"/>
              </w:rPr>
            </w:pPr>
            <w:r w:rsidRPr="001C0C9A">
              <w:rPr>
                <w:b/>
                <w:bCs/>
                <w:color w:val="FFFFFF" w:themeColor="background1"/>
              </w:rPr>
              <w:t>Action</w:t>
            </w:r>
          </w:p>
        </w:tc>
        <w:tc>
          <w:tcPr>
            <w:tcW w:w="1552" w:type="dxa"/>
            <w:tcBorders>
              <w:bottom w:val="single" w:sz="4" w:space="0" w:color="FFFFFF" w:themeColor="background1"/>
            </w:tcBorders>
            <w:shd w:val="clear" w:color="auto" w:fill="1B83A0"/>
          </w:tcPr>
          <w:p w14:paraId="64CA7AEE" w14:textId="77777777" w:rsidR="001C0C9A" w:rsidRPr="001C0C9A" w:rsidRDefault="001C0C9A" w:rsidP="0009513B">
            <w:pPr>
              <w:pStyle w:val="TableText"/>
              <w:rPr>
                <w:b/>
                <w:bCs/>
                <w:color w:val="FFFFFF" w:themeColor="background1"/>
              </w:rPr>
            </w:pPr>
            <w:r w:rsidRPr="001C0C9A">
              <w:rPr>
                <w:b/>
                <w:bCs/>
                <w:color w:val="FFFFFF" w:themeColor="background1"/>
              </w:rPr>
              <w:t>Lead</w:t>
            </w:r>
          </w:p>
        </w:tc>
        <w:tc>
          <w:tcPr>
            <w:tcW w:w="1135" w:type="dxa"/>
            <w:tcBorders>
              <w:bottom w:val="single" w:sz="4" w:space="0" w:color="FFFFFF" w:themeColor="background1"/>
            </w:tcBorders>
            <w:shd w:val="clear" w:color="auto" w:fill="1B83A0"/>
          </w:tcPr>
          <w:p w14:paraId="46DAE9C8" w14:textId="77777777" w:rsidR="001C0C9A" w:rsidRPr="001C0C9A" w:rsidRDefault="001C0C9A" w:rsidP="0009513B">
            <w:pPr>
              <w:pStyle w:val="TableText"/>
              <w:rPr>
                <w:b/>
                <w:bCs/>
                <w:color w:val="FFFFFF" w:themeColor="background1"/>
              </w:rPr>
            </w:pPr>
            <w:r w:rsidRPr="001C0C9A">
              <w:rPr>
                <w:b/>
                <w:bCs/>
                <w:color w:val="FFFFFF" w:themeColor="background1"/>
              </w:rPr>
              <w:t>Timeframe</w:t>
            </w:r>
          </w:p>
        </w:tc>
      </w:tr>
      <w:tr w:rsidR="001C0C9A" w14:paraId="6519BBD4" w14:textId="77777777" w:rsidTr="00DC7BA6">
        <w:tc>
          <w:tcPr>
            <w:tcW w:w="654" w:type="dxa"/>
            <w:tcBorders>
              <w:right w:val="nil"/>
            </w:tcBorders>
            <w:shd w:val="clear" w:color="auto" w:fill="E3EAF1"/>
          </w:tcPr>
          <w:p w14:paraId="6DFC1B12" w14:textId="50E0E003" w:rsidR="001C0C9A" w:rsidRDefault="001C0C9A" w:rsidP="001C0C9A">
            <w:pPr>
              <w:pStyle w:val="TableText"/>
            </w:pPr>
            <w:r w:rsidRPr="009C4A04">
              <w:t>3.1</w:t>
            </w:r>
          </w:p>
        </w:tc>
        <w:tc>
          <w:tcPr>
            <w:tcW w:w="4728" w:type="dxa"/>
            <w:tcBorders>
              <w:left w:val="nil"/>
              <w:bottom w:val="single" w:sz="4" w:space="0" w:color="E3EAF1"/>
              <w:right w:val="single" w:sz="4" w:space="0" w:color="E3EAF1"/>
            </w:tcBorders>
          </w:tcPr>
          <w:p w14:paraId="7BA772D4" w14:textId="1CABB1C2" w:rsidR="001C0C9A" w:rsidRDefault="00DC7BA6" w:rsidP="001C0C9A">
            <w:pPr>
              <w:pStyle w:val="TableText"/>
            </w:pPr>
            <w:r w:rsidRPr="00DC7BA6">
              <w:t xml:space="preserve">Te </w:t>
            </w:r>
            <w:proofErr w:type="spellStart"/>
            <w:r w:rsidRPr="00DC7BA6">
              <w:t>whakapiki</w:t>
            </w:r>
            <w:proofErr w:type="spellEnd"/>
            <w:r w:rsidRPr="00DC7BA6">
              <w:t xml:space="preserve"> </w:t>
            </w:r>
            <w:proofErr w:type="spellStart"/>
            <w:r w:rsidRPr="00DC7BA6">
              <w:t>i</w:t>
            </w:r>
            <w:proofErr w:type="spellEnd"/>
            <w:r w:rsidRPr="00DC7BA6">
              <w:t xml:space="preserve"> </w:t>
            </w:r>
            <w:proofErr w:type="spellStart"/>
            <w:r w:rsidRPr="00DC7BA6">
              <w:t>te</w:t>
            </w:r>
            <w:proofErr w:type="spellEnd"/>
            <w:r w:rsidRPr="00DC7BA6">
              <w:t xml:space="preserve"> </w:t>
            </w:r>
            <w:proofErr w:type="spellStart"/>
            <w:r w:rsidRPr="00DC7BA6">
              <w:t>tuku</w:t>
            </w:r>
            <w:proofErr w:type="spellEnd"/>
            <w:r w:rsidRPr="00DC7BA6">
              <w:t xml:space="preserve"> </w:t>
            </w:r>
            <w:proofErr w:type="spellStart"/>
            <w:r w:rsidRPr="00DC7BA6">
              <w:t>pūtea</w:t>
            </w:r>
            <w:proofErr w:type="spellEnd"/>
            <w:r w:rsidRPr="00DC7BA6">
              <w:t xml:space="preserve"> </w:t>
            </w:r>
            <w:proofErr w:type="spellStart"/>
            <w:r w:rsidRPr="00DC7BA6">
              <w:t>ki</w:t>
            </w:r>
            <w:proofErr w:type="spellEnd"/>
            <w:r w:rsidRPr="00DC7BA6">
              <w:t xml:space="preserve"> </w:t>
            </w:r>
            <w:proofErr w:type="spellStart"/>
            <w:r w:rsidRPr="00DC7BA6">
              <w:t>ngā</w:t>
            </w:r>
            <w:proofErr w:type="spellEnd"/>
            <w:r w:rsidRPr="00DC7BA6">
              <w:t xml:space="preserve"> </w:t>
            </w:r>
            <w:proofErr w:type="spellStart"/>
            <w:r w:rsidRPr="00DC7BA6">
              <w:t>ratonga</w:t>
            </w:r>
            <w:proofErr w:type="spellEnd"/>
            <w:r w:rsidRPr="00DC7BA6">
              <w:t xml:space="preserve"> </w:t>
            </w:r>
            <w:proofErr w:type="spellStart"/>
            <w:r w:rsidRPr="00DC7BA6">
              <w:t>whakamutu</w:t>
            </w:r>
            <w:proofErr w:type="spellEnd"/>
            <w:r w:rsidRPr="00DC7BA6">
              <w:t xml:space="preserve"> </w:t>
            </w:r>
            <w:proofErr w:type="spellStart"/>
            <w:r w:rsidRPr="00DC7BA6">
              <w:t>i</w:t>
            </w:r>
            <w:proofErr w:type="spellEnd"/>
            <w:r w:rsidRPr="00DC7BA6">
              <w:t xml:space="preserve"> </w:t>
            </w:r>
            <w:proofErr w:type="spellStart"/>
            <w:r w:rsidRPr="00DC7BA6">
              <w:t>te</w:t>
            </w:r>
            <w:proofErr w:type="spellEnd"/>
            <w:r w:rsidRPr="00DC7BA6">
              <w:t xml:space="preserve"> kai </w:t>
            </w:r>
            <w:proofErr w:type="spellStart"/>
            <w:r w:rsidRPr="00DC7BA6">
              <w:t>tupeka</w:t>
            </w:r>
            <w:proofErr w:type="spellEnd"/>
            <w:r w:rsidRPr="00DC7BA6">
              <w:t xml:space="preserve"> ka ahu </w:t>
            </w:r>
            <w:proofErr w:type="spellStart"/>
            <w:r w:rsidRPr="00DC7BA6">
              <w:t>mai</w:t>
            </w:r>
            <w:proofErr w:type="spellEnd"/>
            <w:r w:rsidRPr="00DC7BA6">
              <w:t xml:space="preserve"> </w:t>
            </w:r>
            <w:proofErr w:type="spellStart"/>
            <w:r w:rsidRPr="00DC7BA6">
              <w:t>i</w:t>
            </w:r>
            <w:proofErr w:type="spellEnd"/>
            <w:r w:rsidRPr="00DC7BA6">
              <w:t xml:space="preserve"> </w:t>
            </w:r>
            <w:proofErr w:type="spellStart"/>
            <w:r w:rsidRPr="00DC7BA6">
              <w:t>ngā</w:t>
            </w:r>
            <w:proofErr w:type="spellEnd"/>
            <w:r w:rsidRPr="00DC7BA6">
              <w:t xml:space="preserve"> </w:t>
            </w:r>
            <w:proofErr w:type="spellStart"/>
            <w:r w:rsidRPr="00DC7BA6">
              <w:t>taunakitanga</w:t>
            </w:r>
            <w:proofErr w:type="spellEnd"/>
            <w:r w:rsidRPr="00DC7BA6">
              <w:t xml:space="preserve">, me </w:t>
            </w:r>
            <w:proofErr w:type="spellStart"/>
            <w:r w:rsidRPr="00DC7BA6">
              <w:t>te</w:t>
            </w:r>
            <w:proofErr w:type="spellEnd"/>
            <w:r w:rsidRPr="00DC7BA6">
              <w:t xml:space="preserve"> </w:t>
            </w:r>
            <w:proofErr w:type="spellStart"/>
            <w:r w:rsidRPr="00DC7BA6">
              <w:t>whakakaha</w:t>
            </w:r>
            <w:proofErr w:type="spellEnd"/>
            <w:r w:rsidRPr="00DC7BA6">
              <w:t xml:space="preserve"> </w:t>
            </w:r>
            <w:proofErr w:type="spellStart"/>
            <w:r w:rsidRPr="00DC7BA6">
              <w:t>pū</w:t>
            </w:r>
            <w:proofErr w:type="spellEnd"/>
            <w:r w:rsidRPr="00DC7BA6">
              <w:t xml:space="preserve"> </w:t>
            </w:r>
            <w:proofErr w:type="spellStart"/>
            <w:r w:rsidRPr="00DC7BA6">
              <w:t>i</w:t>
            </w:r>
            <w:proofErr w:type="spellEnd"/>
            <w:r w:rsidRPr="00DC7BA6">
              <w:t xml:space="preserve"> </w:t>
            </w:r>
            <w:proofErr w:type="spellStart"/>
            <w:r w:rsidRPr="00DC7BA6">
              <w:t>te</w:t>
            </w:r>
            <w:proofErr w:type="spellEnd"/>
            <w:r w:rsidRPr="00DC7BA6">
              <w:t xml:space="preserve"> </w:t>
            </w:r>
            <w:proofErr w:type="spellStart"/>
            <w:r w:rsidRPr="00DC7BA6">
              <w:t>whakaratonga</w:t>
            </w:r>
            <w:proofErr w:type="spellEnd"/>
            <w:r w:rsidRPr="00DC7BA6">
              <w:t xml:space="preserve"> o </w:t>
            </w:r>
            <w:proofErr w:type="spellStart"/>
            <w:r w:rsidRPr="00DC7BA6">
              <w:t>ngā</w:t>
            </w:r>
            <w:proofErr w:type="spellEnd"/>
            <w:r w:rsidRPr="00DC7BA6">
              <w:t xml:space="preserve"> </w:t>
            </w:r>
            <w:proofErr w:type="spellStart"/>
            <w:r w:rsidRPr="00DC7BA6">
              <w:t>ratonga</w:t>
            </w:r>
            <w:proofErr w:type="spellEnd"/>
            <w:r w:rsidRPr="00DC7BA6">
              <w:t xml:space="preserve"> ka </w:t>
            </w:r>
            <w:proofErr w:type="spellStart"/>
            <w:r w:rsidRPr="00DC7BA6">
              <w:t>wātea</w:t>
            </w:r>
            <w:proofErr w:type="spellEnd"/>
            <w:r w:rsidRPr="00DC7BA6">
              <w:t xml:space="preserve">, ka </w:t>
            </w:r>
            <w:proofErr w:type="spellStart"/>
            <w:r w:rsidRPr="00DC7BA6">
              <w:t>whai</w:t>
            </w:r>
            <w:proofErr w:type="spellEnd"/>
            <w:r w:rsidRPr="00DC7BA6">
              <w:t xml:space="preserve"> </w:t>
            </w:r>
            <w:proofErr w:type="spellStart"/>
            <w:r w:rsidRPr="00DC7BA6">
              <w:t>wāhi</w:t>
            </w:r>
            <w:proofErr w:type="spellEnd"/>
            <w:r w:rsidRPr="00DC7BA6">
              <w:t xml:space="preserve"> </w:t>
            </w:r>
            <w:proofErr w:type="spellStart"/>
            <w:r w:rsidRPr="00DC7BA6">
              <w:t>atu</w:t>
            </w:r>
            <w:proofErr w:type="spellEnd"/>
            <w:r w:rsidRPr="00DC7BA6">
              <w:t xml:space="preserve"> </w:t>
            </w:r>
            <w:proofErr w:type="spellStart"/>
            <w:r w:rsidRPr="00DC7BA6">
              <w:t>hoki</w:t>
            </w:r>
            <w:proofErr w:type="spellEnd"/>
            <w:r w:rsidRPr="00DC7BA6">
              <w:t xml:space="preserve"> kia </w:t>
            </w:r>
            <w:proofErr w:type="spellStart"/>
            <w:r w:rsidRPr="00DC7BA6">
              <w:t>whakatutuki</w:t>
            </w:r>
            <w:proofErr w:type="spellEnd"/>
            <w:r w:rsidRPr="00DC7BA6">
              <w:t xml:space="preserve"> </w:t>
            </w:r>
            <w:proofErr w:type="spellStart"/>
            <w:r w:rsidRPr="00DC7BA6">
              <w:t>i</w:t>
            </w:r>
            <w:proofErr w:type="spellEnd"/>
            <w:r w:rsidRPr="00DC7BA6">
              <w:t xml:space="preserve"> </w:t>
            </w:r>
            <w:proofErr w:type="spellStart"/>
            <w:r w:rsidRPr="00DC7BA6">
              <w:t>ngā</w:t>
            </w:r>
            <w:proofErr w:type="spellEnd"/>
            <w:r w:rsidRPr="00DC7BA6">
              <w:t xml:space="preserve"> </w:t>
            </w:r>
            <w:proofErr w:type="spellStart"/>
            <w:r w:rsidRPr="00DC7BA6">
              <w:t>matea</w:t>
            </w:r>
            <w:proofErr w:type="spellEnd"/>
            <w:r w:rsidRPr="00DC7BA6">
              <w:t xml:space="preserve"> </w:t>
            </w:r>
            <w:proofErr w:type="spellStart"/>
            <w:r w:rsidRPr="00DC7BA6">
              <w:t>rerekē</w:t>
            </w:r>
            <w:proofErr w:type="spellEnd"/>
            <w:r w:rsidRPr="00DC7BA6">
              <w:t xml:space="preserve"> o </w:t>
            </w:r>
            <w:proofErr w:type="spellStart"/>
            <w:r w:rsidRPr="00DC7BA6">
              <w:t>te</w:t>
            </w:r>
            <w:proofErr w:type="spellEnd"/>
            <w:r w:rsidRPr="00DC7BA6">
              <w:t xml:space="preserve"> </w:t>
            </w:r>
            <w:proofErr w:type="spellStart"/>
            <w:r w:rsidRPr="00DC7BA6">
              <w:t>taupori</w:t>
            </w:r>
            <w:proofErr w:type="spellEnd"/>
            <w:r w:rsidRPr="00DC7BA6">
              <w:t xml:space="preserve"> kai </w:t>
            </w:r>
            <w:proofErr w:type="spellStart"/>
            <w:r w:rsidRPr="00DC7BA6">
              <w:t>tupeka</w:t>
            </w:r>
            <w:proofErr w:type="spellEnd"/>
          </w:p>
        </w:tc>
        <w:tc>
          <w:tcPr>
            <w:tcW w:w="1552" w:type="dxa"/>
            <w:tcBorders>
              <w:left w:val="single" w:sz="4" w:space="0" w:color="E3EAF1"/>
              <w:bottom w:val="single" w:sz="4" w:space="0" w:color="E3EAF1"/>
              <w:right w:val="single" w:sz="4" w:space="0" w:color="E3EAF1"/>
            </w:tcBorders>
          </w:tcPr>
          <w:p w14:paraId="61ED216E" w14:textId="460E12C6" w:rsidR="001C0C9A" w:rsidRDefault="001C0C9A" w:rsidP="001C0C9A">
            <w:pPr>
              <w:pStyle w:val="TableText"/>
            </w:pPr>
            <w:r w:rsidRPr="009C4A04">
              <w:t>Health New Zealand/ Māori Health Authority</w:t>
            </w:r>
          </w:p>
        </w:tc>
        <w:tc>
          <w:tcPr>
            <w:tcW w:w="1135" w:type="dxa"/>
            <w:tcBorders>
              <w:left w:val="single" w:sz="4" w:space="0" w:color="E3EAF1"/>
              <w:bottom w:val="single" w:sz="4" w:space="0" w:color="E3EAF1"/>
            </w:tcBorders>
          </w:tcPr>
          <w:p w14:paraId="612860E3" w14:textId="57960D61" w:rsidR="001C0C9A" w:rsidRDefault="00201F19" w:rsidP="001C0C9A">
            <w:pPr>
              <w:pStyle w:val="TableText"/>
            </w:pPr>
            <w:r w:rsidRPr="00201F19">
              <w:t xml:space="preserve">E </w:t>
            </w:r>
            <w:proofErr w:type="spellStart"/>
            <w:r w:rsidRPr="00201F19">
              <w:t>haere</w:t>
            </w:r>
            <w:proofErr w:type="spellEnd"/>
            <w:r w:rsidRPr="00201F19">
              <w:t xml:space="preserve"> </w:t>
            </w:r>
            <w:proofErr w:type="spellStart"/>
            <w:r w:rsidRPr="00201F19">
              <w:t>tonu</w:t>
            </w:r>
            <w:proofErr w:type="spellEnd"/>
            <w:r>
              <w:t xml:space="preserve"> ana</w:t>
            </w:r>
          </w:p>
        </w:tc>
      </w:tr>
      <w:tr w:rsidR="001C0C9A" w14:paraId="2FC7CB4F" w14:textId="77777777" w:rsidTr="00DC7BA6">
        <w:tc>
          <w:tcPr>
            <w:tcW w:w="654" w:type="dxa"/>
            <w:tcBorders>
              <w:right w:val="nil"/>
            </w:tcBorders>
            <w:shd w:val="clear" w:color="auto" w:fill="E3EAF1"/>
          </w:tcPr>
          <w:p w14:paraId="2747AC47" w14:textId="71D42651" w:rsidR="001C0C9A" w:rsidRDefault="001C0C9A" w:rsidP="001C0C9A">
            <w:pPr>
              <w:pStyle w:val="TableText"/>
            </w:pPr>
            <w:r w:rsidRPr="009C4A04">
              <w:t>3.2</w:t>
            </w:r>
          </w:p>
        </w:tc>
        <w:tc>
          <w:tcPr>
            <w:tcW w:w="4728" w:type="dxa"/>
            <w:tcBorders>
              <w:top w:val="single" w:sz="4" w:space="0" w:color="E3EAF1"/>
              <w:left w:val="nil"/>
              <w:bottom w:val="single" w:sz="4" w:space="0" w:color="E3EAF1"/>
              <w:right w:val="single" w:sz="4" w:space="0" w:color="E3EAF1"/>
            </w:tcBorders>
          </w:tcPr>
          <w:p w14:paraId="03A8E7BA" w14:textId="233A17DF" w:rsidR="001C0C9A" w:rsidRDefault="00DC7BA6" w:rsidP="001C0C9A">
            <w:pPr>
              <w:pStyle w:val="TableText"/>
            </w:pPr>
            <w:r w:rsidRPr="00DC7BA6">
              <w:t xml:space="preserve">Te </w:t>
            </w:r>
            <w:proofErr w:type="spellStart"/>
            <w:r w:rsidRPr="00DC7BA6">
              <w:t>waihanga</w:t>
            </w:r>
            <w:proofErr w:type="spellEnd"/>
            <w:r w:rsidRPr="00DC7BA6">
              <w:t xml:space="preserve"> </w:t>
            </w:r>
            <w:proofErr w:type="spellStart"/>
            <w:r w:rsidRPr="00DC7BA6">
              <w:t>i</w:t>
            </w:r>
            <w:proofErr w:type="spellEnd"/>
            <w:r w:rsidRPr="00DC7BA6">
              <w:t xml:space="preserve"> </w:t>
            </w:r>
            <w:proofErr w:type="spellStart"/>
            <w:r w:rsidRPr="00DC7BA6">
              <w:t>tētahi</w:t>
            </w:r>
            <w:proofErr w:type="spellEnd"/>
            <w:r w:rsidRPr="00DC7BA6">
              <w:t xml:space="preserve"> </w:t>
            </w:r>
            <w:proofErr w:type="spellStart"/>
            <w:r w:rsidRPr="00DC7BA6">
              <w:t>mahere</w:t>
            </w:r>
            <w:proofErr w:type="spellEnd"/>
            <w:r w:rsidRPr="00DC7BA6">
              <w:t xml:space="preserve"> </w:t>
            </w:r>
            <w:proofErr w:type="spellStart"/>
            <w:r w:rsidRPr="00DC7BA6">
              <w:t>tuku</w:t>
            </w:r>
            <w:proofErr w:type="spellEnd"/>
            <w:r w:rsidRPr="00DC7BA6">
              <w:t xml:space="preserve"> </w:t>
            </w:r>
            <w:proofErr w:type="spellStart"/>
            <w:r w:rsidRPr="00DC7BA6">
              <w:t>pūtea</w:t>
            </w:r>
            <w:proofErr w:type="spellEnd"/>
            <w:r w:rsidRPr="00DC7BA6">
              <w:t xml:space="preserve"> </w:t>
            </w:r>
            <w:proofErr w:type="spellStart"/>
            <w:r w:rsidRPr="00DC7BA6">
              <w:t>mō</w:t>
            </w:r>
            <w:proofErr w:type="spellEnd"/>
            <w:r w:rsidRPr="00DC7BA6">
              <w:t xml:space="preserve"> </w:t>
            </w:r>
            <w:proofErr w:type="spellStart"/>
            <w:r w:rsidRPr="00DC7BA6">
              <w:t>te</w:t>
            </w:r>
            <w:proofErr w:type="spellEnd"/>
            <w:r w:rsidRPr="00DC7BA6">
              <w:t xml:space="preserve"> </w:t>
            </w:r>
            <w:proofErr w:type="spellStart"/>
            <w:r w:rsidRPr="00DC7BA6">
              <w:t>toru</w:t>
            </w:r>
            <w:proofErr w:type="spellEnd"/>
            <w:r w:rsidRPr="00DC7BA6">
              <w:t xml:space="preserve"> tau kia </w:t>
            </w:r>
            <w:proofErr w:type="spellStart"/>
            <w:r w:rsidRPr="00DC7BA6">
              <w:t>whakapikihia</w:t>
            </w:r>
            <w:proofErr w:type="spellEnd"/>
            <w:r w:rsidRPr="00DC7BA6">
              <w:t xml:space="preserve"> </w:t>
            </w:r>
            <w:proofErr w:type="spellStart"/>
            <w:r w:rsidRPr="00DC7BA6">
              <w:t>ngā</w:t>
            </w:r>
            <w:proofErr w:type="spellEnd"/>
            <w:r w:rsidRPr="00DC7BA6">
              <w:t xml:space="preserve"> </w:t>
            </w:r>
            <w:proofErr w:type="spellStart"/>
            <w:r w:rsidRPr="00DC7BA6">
              <w:t>ratonga</w:t>
            </w:r>
            <w:proofErr w:type="spellEnd"/>
            <w:r w:rsidRPr="00DC7BA6">
              <w:t xml:space="preserve"> </w:t>
            </w:r>
            <w:proofErr w:type="spellStart"/>
            <w:r w:rsidRPr="00DC7BA6">
              <w:t>whakamutu</w:t>
            </w:r>
            <w:proofErr w:type="spellEnd"/>
            <w:r w:rsidRPr="00DC7BA6">
              <w:t xml:space="preserve"> </w:t>
            </w:r>
            <w:proofErr w:type="spellStart"/>
            <w:r w:rsidRPr="00DC7BA6">
              <w:t>i</w:t>
            </w:r>
            <w:proofErr w:type="spellEnd"/>
            <w:r w:rsidRPr="00DC7BA6">
              <w:t xml:space="preserve"> </w:t>
            </w:r>
            <w:proofErr w:type="spellStart"/>
            <w:r w:rsidRPr="00DC7BA6">
              <w:t>te</w:t>
            </w:r>
            <w:proofErr w:type="spellEnd"/>
            <w:r w:rsidRPr="00DC7BA6">
              <w:t xml:space="preserve"> kai </w:t>
            </w:r>
            <w:proofErr w:type="spellStart"/>
            <w:r w:rsidRPr="00DC7BA6">
              <w:t>tupeka</w:t>
            </w:r>
            <w:proofErr w:type="spellEnd"/>
          </w:p>
        </w:tc>
        <w:tc>
          <w:tcPr>
            <w:tcW w:w="1552" w:type="dxa"/>
            <w:tcBorders>
              <w:top w:val="single" w:sz="4" w:space="0" w:color="E3EAF1"/>
              <w:left w:val="single" w:sz="4" w:space="0" w:color="E3EAF1"/>
              <w:bottom w:val="single" w:sz="4" w:space="0" w:color="E3EAF1"/>
              <w:right w:val="single" w:sz="4" w:space="0" w:color="E3EAF1"/>
            </w:tcBorders>
          </w:tcPr>
          <w:p w14:paraId="01CE8C70" w14:textId="5DF09F7D" w:rsidR="001C0C9A" w:rsidRDefault="00201F19" w:rsidP="001C0C9A">
            <w:pPr>
              <w:pStyle w:val="TableText"/>
            </w:pPr>
            <w:r w:rsidRPr="00201F19">
              <w:t xml:space="preserve">Te </w:t>
            </w:r>
            <w:proofErr w:type="spellStart"/>
            <w:r w:rsidRPr="00201F19">
              <w:t>Manatū</w:t>
            </w:r>
            <w:proofErr w:type="spellEnd"/>
            <w:r w:rsidRPr="00201F19">
              <w:t xml:space="preserve"> Hauora</w:t>
            </w:r>
          </w:p>
        </w:tc>
        <w:tc>
          <w:tcPr>
            <w:tcW w:w="1135" w:type="dxa"/>
            <w:tcBorders>
              <w:top w:val="single" w:sz="4" w:space="0" w:color="E3EAF1"/>
              <w:left w:val="single" w:sz="4" w:space="0" w:color="E3EAF1"/>
              <w:bottom w:val="single" w:sz="4" w:space="0" w:color="E3EAF1"/>
            </w:tcBorders>
          </w:tcPr>
          <w:p w14:paraId="6BEE4B33" w14:textId="1404604A" w:rsidR="001C0C9A" w:rsidRDefault="00201F19" w:rsidP="001C0C9A">
            <w:pPr>
              <w:pStyle w:val="TableText"/>
            </w:pPr>
            <w:r w:rsidRPr="00201F19">
              <w:t xml:space="preserve">Ā </w:t>
            </w:r>
            <w:proofErr w:type="spellStart"/>
            <w:r w:rsidRPr="00201F19">
              <w:t>mua</w:t>
            </w:r>
            <w:proofErr w:type="spellEnd"/>
            <w:r w:rsidRPr="00201F19">
              <w:t xml:space="preserve"> </w:t>
            </w:r>
            <w:proofErr w:type="spellStart"/>
            <w:r w:rsidRPr="00201F19">
              <w:t>i</w:t>
            </w:r>
            <w:proofErr w:type="spellEnd"/>
            <w:r w:rsidRPr="00201F19">
              <w:t xml:space="preserve"> </w:t>
            </w:r>
            <w:proofErr w:type="spellStart"/>
            <w:r w:rsidRPr="00201F19">
              <w:t>te</w:t>
            </w:r>
            <w:proofErr w:type="spellEnd"/>
            <w:r w:rsidRPr="00201F19">
              <w:t xml:space="preserve"> 30 o</w:t>
            </w:r>
            <w:r>
              <w:t xml:space="preserve"> </w:t>
            </w:r>
            <w:proofErr w:type="spellStart"/>
            <w:r w:rsidRPr="00201F19">
              <w:t>Āpereira</w:t>
            </w:r>
            <w:proofErr w:type="spellEnd"/>
            <w:r w:rsidRPr="00201F19">
              <w:t xml:space="preserve"> 2022</w:t>
            </w:r>
          </w:p>
        </w:tc>
      </w:tr>
      <w:tr w:rsidR="001C0C9A" w14:paraId="32A5E8DB" w14:textId="77777777" w:rsidTr="00DC7BA6">
        <w:tc>
          <w:tcPr>
            <w:tcW w:w="654" w:type="dxa"/>
            <w:tcBorders>
              <w:right w:val="nil"/>
            </w:tcBorders>
            <w:shd w:val="clear" w:color="auto" w:fill="E3EAF1"/>
          </w:tcPr>
          <w:p w14:paraId="29BCBF82" w14:textId="7E503FEE" w:rsidR="001C0C9A" w:rsidRDefault="001C0C9A" w:rsidP="001C0C9A">
            <w:pPr>
              <w:pStyle w:val="TableText"/>
            </w:pPr>
            <w:r w:rsidRPr="009C4A04">
              <w:t>3.3</w:t>
            </w:r>
          </w:p>
        </w:tc>
        <w:tc>
          <w:tcPr>
            <w:tcW w:w="4728" w:type="dxa"/>
            <w:tcBorders>
              <w:top w:val="single" w:sz="4" w:space="0" w:color="E3EAF1"/>
              <w:left w:val="nil"/>
              <w:bottom w:val="single" w:sz="4" w:space="0" w:color="E3EAF1"/>
              <w:right w:val="single" w:sz="4" w:space="0" w:color="E3EAF1"/>
            </w:tcBorders>
          </w:tcPr>
          <w:p w14:paraId="490BAB1A" w14:textId="731C2BB1" w:rsidR="001C0C9A" w:rsidRDefault="00DC7BA6" w:rsidP="001C0C9A">
            <w:pPr>
              <w:pStyle w:val="TableText"/>
            </w:pPr>
            <w:r w:rsidRPr="00DC7BA6">
              <w:t xml:space="preserve">Te mahi </w:t>
            </w:r>
            <w:proofErr w:type="spellStart"/>
            <w:r w:rsidRPr="00DC7BA6">
              <w:t>tahi</w:t>
            </w:r>
            <w:proofErr w:type="spellEnd"/>
            <w:r w:rsidRPr="00DC7BA6">
              <w:t xml:space="preserve"> me </w:t>
            </w:r>
            <w:proofErr w:type="spellStart"/>
            <w:r w:rsidRPr="00DC7BA6">
              <w:t>ngā</w:t>
            </w:r>
            <w:proofErr w:type="spellEnd"/>
            <w:r w:rsidRPr="00DC7BA6">
              <w:t xml:space="preserve"> </w:t>
            </w:r>
            <w:proofErr w:type="spellStart"/>
            <w:r w:rsidRPr="00DC7BA6">
              <w:t>ratonga</w:t>
            </w:r>
            <w:proofErr w:type="spellEnd"/>
            <w:r w:rsidRPr="00DC7BA6">
              <w:t xml:space="preserve"> </w:t>
            </w:r>
            <w:proofErr w:type="spellStart"/>
            <w:r w:rsidRPr="00DC7BA6">
              <w:t>hauora</w:t>
            </w:r>
            <w:proofErr w:type="spellEnd"/>
            <w:r w:rsidRPr="00DC7BA6">
              <w:t xml:space="preserve"> </w:t>
            </w:r>
            <w:proofErr w:type="spellStart"/>
            <w:r w:rsidRPr="00DC7BA6">
              <w:t>hinengaro</w:t>
            </w:r>
            <w:proofErr w:type="spellEnd"/>
            <w:r w:rsidRPr="00DC7BA6">
              <w:t xml:space="preserve">, </w:t>
            </w:r>
            <w:proofErr w:type="spellStart"/>
            <w:r w:rsidRPr="00DC7BA6">
              <w:t>ngā</w:t>
            </w:r>
            <w:proofErr w:type="spellEnd"/>
            <w:r w:rsidRPr="00DC7BA6">
              <w:t xml:space="preserve"> </w:t>
            </w:r>
            <w:proofErr w:type="spellStart"/>
            <w:r w:rsidRPr="00DC7BA6">
              <w:t>ratonga</w:t>
            </w:r>
            <w:proofErr w:type="spellEnd"/>
            <w:r w:rsidRPr="00DC7BA6">
              <w:t xml:space="preserve"> </w:t>
            </w:r>
            <w:proofErr w:type="spellStart"/>
            <w:r w:rsidRPr="00DC7BA6">
              <w:t>warawara</w:t>
            </w:r>
            <w:proofErr w:type="spellEnd"/>
            <w:r w:rsidRPr="00DC7BA6">
              <w:t xml:space="preserve">, me </w:t>
            </w:r>
            <w:proofErr w:type="spellStart"/>
            <w:r w:rsidRPr="00DC7BA6">
              <w:t>ngā</w:t>
            </w:r>
            <w:proofErr w:type="spellEnd"/>
            <w:r w:rsidRPr="00DC7BA6">
              <w:t xml:space="preserve"> </w:t>
            </w:r>
            <w:proofErr w:type="spellStart"/>
            <w:r w:rsidRPr="00DC7BA6">
              <w:t>kiritaki</w:t>
            </w:r>
            <w:proofErr w:type="spellEnd"/>
            <w:r w:rsidRPr="00DC7BA6">
              <w:t xml:space="preserve"> </w:t>
            </w:r>
            <w:proofErr w:type="spellStart"/>
            <w:r w:rsidRPr="00DC7BA6">
              <w:t>hoki</w:t>
            </w:r>
            <w:proofErr w:type="spellEnd"/>
            <w:r w:rsidRPr="00DC7BA6">
              <w:t xml:space="preserve"> kia </w:t>
            </w:r>
            <w:proofErr w:type="spellStart"/>
            <w:r w:rsidRPr="00DC7BA6">
              <w:t>mārama</w:t>
            </w:r>
            <w:proofErr w:type="spellEnd"/>
            <w:r w:rsidRPr="00DC7BA6">
              <w:t xml:space="preserve"> </w:t>
            </w:r>
            <w:proofErr w:type="spellStart"/>
            <w:r w:rsidRPr="00DC7BA6">
              <w:t>ake</w:t>
            </w:r>
            <w:proofErr w:type="spellEnd"/>
            <w:r w:rsidRPr="00DC7BA6">
              <w:t xml:space="preserve"> </w:t>
            </w:r>
            <w:proofErr w:type="spellStart"/>
            <w:r w:rsidRPr="00DC7BA6">
              <w:t>ki</w:t>
            </w:r>
            <w:proofErr w:type="spellEnd"/>
            <w:r w:rsidRPr="00DC7BA6">
              <w:t xml:space="preserve"> </w:t>
            </w:r>
            <w:proofErr w:type="spellStart"/>
            <w:r w:rsidRPr="00DC7BA6">
              <w:t>ngā</w:t>
            </w:r>
            <w:proofErr w:type="spellEnd"/>
            <w:r w:rsidRPr="00DC7BA6">
              <w:t xml:space="preserve"> </w:t>
            </w:r>
            <w:proofErr w:type="spellStart"/>
            <w:r w:rsidRPr="00DC7BA6">
              <w:t>matea</w:t>
            </w:r>
            <w:proofErr w:type="spellEnd"/>
            <w:r w:rsidRPr="00DC7BA6">
              <w:t xml:space="preserve"> </w:t>
            </w:r>
            <w:proofErr w:type="spellStart"/>
            <w:r w:rsidRPr="00DC7BA6">
              <w:t>whakamutu</w:t>
            </w:r>
            <w:proofErr w:type="spellEnd"/>
            <w:r w:rsidRPr="00DC7BA6">
              <w:t xml:space="preserve"> </w:t>
            </w:r>
            <w:proofErr w:type="spellStart"/>
            <w:r w:rsidRPr="00DC7BA6">
              <w:t>i</w:t>
            </w:r>
            <w:proofErr w:type="spellEnd"/>
            <w:r w:rsidRPr="00DC7BA6">
              <w:t xml:space="preserve"> </w:t>
            </w:r>
            <w:proofErr w:type="spellStart"/>
            <w:r w:rsidRPr="00DC7BA6">
              <w:t>te</w:t>
            </w:r>
            <w:proofErr w:type="spellEnd"/>
            <w:r w:rsidRPr="00DC7BA6">
              <w:t xml:space="preserve"> kai </w:t>
            </w:r>
            <w:proofErr w:type="spellStart"/>
            <w:r w:rsidRPr="00DC7BA6">
              <w:t>tupeka</w:t>
            </w:r>
            <w:proofErr w:type="spellEnd"/>
            <w:r w:rsidRPr="00DC7BA6">
              <w:t xml:space="preserve"> e </w:t>
            </w:r>
            <w:proofErr w:type="spellStart"/>
            <w:r w:rsidRPr="00DC7BA6">
              <w:t>whāiti</w:t>
            </w:r>
            <w:proofErr w:type="spellEnd"/>
            <w:r w:rsidRPr="00DC7BA6">
              <w:t xml:space="preserve"> ana, e </w:t>
            </w:r>
            <w:proofErr w:type="spellStart"/>
            <w:r w:rsidRPr="00DC7BA6">
              <w:t>arohia</w:t>
            </w:r>
            <w:proofErr w:type="spellEnd"/>
            <w:r w:rsidRPr="00DC7BA6">
              <w:t xml:space="preserve"> ana </w:t>
            </w:r>
            <w:proofErr w:type="spellStart"/>
            <w:r w:rsidRPr="00DC7BA6">
              <w:t>hoki</w:t>
            </w:r>
            <w:proofErr w:type="spellEnd"/>
            <w:r w:rsidRPr="00DC7BA6">
              <w:t xml:space="preserve"> </w:t>
            </w:r>
            <w:proofErr w:type="spellStart"/>
            <w:r w:rsidRPr="00DC7BA6">
              <w:t>ki</w:t>
            </w:r>
            <w:proofErr w:type="spellEnd"/>
            <w:r w:rsidRPr="00DC7BA6">
              <w:t xml:space="preserve"> aua </w:t>
            </w:r>
            <w:proofErr w:type="spellStart"/>
            <w:r w:rsidRPr="00DC7BA6">
              <w:t>kiritaki</w:t>
            </w:r>
            <w:proofErr w:type="spellEnd"/>
            <w:r w:rsidRPr="00DC7BA6">
              <w:t xml:space="preserve"> me </w:t>
            </w:r>
            <w:proofErr w:type="spellStart"/>
            <w:r w:rsidRPr="00DC7BA6">
              <w:t>te</w:t>
            </w:r>
            <w:proofErr w:type="spellEnd"/>
            <w:r w:rsidRPr="00DC7BA6">
              <w:t xml:space="preserve"> </w:t>
            </w:r>
            <w:proofErr w:type="spellStart"/>
            <w:r w:rsidRPr="00DC7BA6">
              <w:t>whakamahi</w:t>
            </w:r>
            <w:proofErr w:type="spellEnd"/>
            <w:r w:rsidRPr="00DC7BA6">
              <w:t xml:space="preserve"> </w:t>
            </w:r>
            <w:proofErr w:type="spellStart"/>
            <w:r w:rsidRPr="00DC7BA6">
              <w:t>i</w:t>
            </w:r>
            <w:proofErr w:type="spellEnd"/>
            <w:r w:rsidRPr="00DC7BA6">
              <w:t xml:space="preserve"> </w:t>
            </w:r>
            <w:proofErr w:type="spellStart"/>
            <w:r w:rsidRPr="00DC7BA6">
              <w:t>ēnei</w:t>
            </w:r>
            <w:proofErr w:type="spellEnd"/>
            <w:r w:rsidRPr="00DC7BA6">
              <w:t xml:space="preserve"> </w:t>
            </w:r>
            <w:proofErr w:type="spellStart"/>
            <w:r w:rsidRPr="00DC7BA6">
              <w:t>pārongo</w:t>
            </w:r>
            <w:proofErr w:type="spellEnd"/>
            <w:r w:rsidRPr="00DC7BA6">
              <w:t xml:space="preserve"> kia </w:t>
            </w:r>
            <w:proofErr w:type="spellStart"/>
            <w:r w:rsidRPr="00DC7BA6">
              <w:t>kōkiri</w:t>
            </w:r>
            <w:proofErr w:type="spellEnd"/>
            <w:r w:rsidRPr="00DC7BA6">
              <w:t xml:space="preserve"> </w:t>
            </w:r>
            <w:proofErr w:type="spellStart"/>
            <w:r w:rsidRPr="00DC7BA6">
              <w:t>i</w:t>
            </w:r>
            <w:proofErr w:type="spellEnd"/>
            <w:r w:rsidRPr="00DC7BA6">
              <w:t xml:space="preserve"> </w:t>
            </w:r>
            <w:proofErr w:type="spellStart"/>
            <w:r w:rsidRPr="00DC7BA6">
              <w:t>te</w:t>
            </w:r>
            <w:proofErr w:type="spellEnd"/>
            <w:r w:rsidRPr="00DC7BA6">
              <w:t xml:space="preserve"> </w:t>
            </w:r>
            <w:proofErr w:type="spellStart"/>
            <w:r w:rsidRPr="00DC7BA6">
              <w:t>waihanga</w:t>
            </w:r>
            <w:proofErr w:type="spellEnd"/>
            <w:r w:rsidRPr="00DC7BA6">
              <w:t xml:space="preserve"> me </w:t>
            </w:r>
            <w:proofErr w:type="spellStart"/>
            <w:r w:rsidRPr="00DC7BA6">
              <w:t>te</w:t>
            </w:r>
            <w:proofErr w:type="spellEnd"/>
            <w:r w:rsidRPr="00DC7BA6">
              <w:t xml:space="preserve"> </w:t>
            </w:r>
            <w:proofErr w:type="spellStart"/>
            <w:r w:rsidRPr="00DC7BA6">
              <w:t>whakahaerenga</w:t>
            </w:r>
            <w:proofErr w:type="spellEnd"/>
            <w:r w:rsidRPr="00DC7BA6">
              <w:t xml:space="preserve"> o </w:t>
            </w:r>
            <w:proofErr w:type="spellStart"/>
            <w:r w:rsidRPr="00DC7BA6">
              <w:t>ngā</w:t>
            </w:r>
            <w:proofErr w:type="spellEnd"/>
            <w:r w:rsidRPr="00DC7BA6">
              <w:t xml:space="preserve"> </w:t>
            </w:r>
            <w:proofErr w:type="spellStart"/>
            <w:r w:rsidRPr="00DC7BA6">
              <w:t>ratonga</w:t>
            </w:r>
            <w:proofErr w:type="spellEnd"/>
          </w:p>
        </w:tc>
        <w:tc>
          <w:tcPr>
            <w:tcW w:w="1552" w:type="dxa"/>
            <w:tcBorders>
              <w:top w:val="single" w:sz="4" w:space="0" w:color="E3EAF1"/>
              <w:left w:val="single" w:sz="4" w:space="0" w:color="E3EAF1"/>
              <w:bottom w:val="single" w:sz="4" w:space="0" w:color="E3EAF1"/>
              <w:right w:val="single" w:sz="4" w:space="0" w:color="E3EAF1"/>
            </w:tcBorders>
          </w:tcPr>
          <w:p w14:paraId="5FAFEC38" w14:textId="6F64BC2F" w:rsidR="001C0C9A" w:rsidRDefault="00201F19" w:rsidP="001C0C9A">
            <w:pPr>
              <w:pStyle w:val="TableText"/>
            </w:pPr>
            <w:r w:rsidRPr="00201F19">
              <w:t xml:space="preserve">Te </w:t>
            </w:r>
            <w:proofErr w:type="spellStart"/>
            <w:r w:rsidRPr="00201F19">
              <w:t>Manatū</w:t>
            </w:r>
            <w:proofErr w:type="spellEnd"/>
            <w:r w:rsidRPr="00201F19">
              <w:t xml:space="preserve"> Hauora</w:t>
            </w:r>
          </w:p>
        </w:tc>
        <w:tc>
          <w:tcPr>
            <w:tcW w:w="1135" w:type="dxa"/>
            <w:tcBorders>
              <w:top w:val="single" w:sz="4" w:space="0" w:color="E3EAF1"/>
              <w:left w:val="single" w:sz="4" w:space="0" w:color="E3EAF1"/>
              <w:bottom w:val="single" w:sz="4" w:space="0" w:color="E3EAF1"/>
            </w:tcBorders>
          </w:tcPr>
          <w:p w14:paraId="7B061022" w14:textId="07678548" w:rsidR="001C0C9A" w:rsidRDefault="00201F19" w:rsidP="001C0C9A">
            <w:pPr>
              <w:pStyle w:val="TableText"/>
            </w:pPr>
            <w:r w:rsidRPr="00201F19">
              <w:t xml:space="preserve">Mai </w:t>
            </w:r>
            <w:proofErr w:type="spellStart"/>
            <w:r w:rsidRPr="00201F19">
              <w:t>i</w:t>
            </w:r>
            <w:proofErr w:type="spellEnd"/>
            <w:r w:rsidRPr="00201F19">
              <w:t xml:space="preserve"> </w:t>
            </w:r>
            <w:proofErr w:type="spellStart"/>
            <w:r w:rsidRPr="00201F19">
              <w:t>te</w:t>
            </w:r>
            <w:proofErr w:type="spellEnd"/>
            <w:r w:rsidRPr="00201F19">
              <w:t xml:space="preserve"> Mei </w:t>
            </w:r>
            <w:r w:rsidR="001C0C9A" w:rsidRPr="009C4A04">
              <w:t>2022</w:t>
            </w:r>
          </w:p>
        </w:tc>
      </w:tr>
      <w:tr w:rsidR="001C0C9A" w14:paraId="0877E9E2" w14:textId="77777777" w:rsidTr="00DC7BA6">
        <w:tc>
          <w:tcPr>
            <w:tcW w:w="654" w:type="dxa"/>
            <w:tcBorders>
              <w:right w:val="nil"/>
            </w:tcBorders>
            <w:shd w:val="clear" w:color="auto" w:fill="E3EAF1"/>
          </w:tcPr>
          <w:p w14:paraId="31D9B124" w14:textId="37E74651" w:rsidR="001C0C9A" w:rsidRPr="002B3221" w:rsidRDefault="001C0C9A" w:rsidP="001C0C9A">
            <w:pPr>
              <w:pStyle w:val="TableText"/>
            </w:pPr>
            <w:r w:rsidRPr="009C4A04">
              <w:t>3.4</w:t>
            </w:r>
          </w:p>
        </w:tc>
        <w:tc>
          <w:tcPr>
            <w:tcW w:w="4728" w:type="dxa"/>
            <w:tcBorders>
              <w:top w:val="single" w:sz="4" w:space="0" w:color="E3EAF1"/>
              <w:left w:val="nil"/>
              <w:bottom w:val="single" w:sz="4" w:space="0" w:color="E3EAF1"/>
              <w:right w:val="single" w:sz="4" w:space="0" w:color="E3EAF1"/>
            </w:tcBorders>
          </w:tcPr>
          <w:p w14:paraId="076D7E22" w14:textId="143FE68B" w:rsidR="001C0C9A" w:rsidRPr="002B3221" w:rsidRDefault="00DC7BA6" w:rsidP="001C0C9A">
            <w:pPr>
              <w:pStyle w:val="TableText"/>
            </w:pPr>
            <w:r w:rsidRPr="00DC7BA6">
              <w:t xml:space="preserve">Kia </w:t>
            </w:r>
            <w:proofErr w:type="spellStart"/>
            <w:r w:rsidRPr="00DC7BA6">
              <w:t>kotahi</w:t>
            </w:r>
            <w:proofErr w:type="spellEnd"/>
            <w:r w:rsidRPr="00DC7BA6">
              <w:t xml:space="preserve"> </w:t>
            </w:r>
            <w:proofErr w:type="spellStart"/>
            <w:r w:rsidRPr="00DC7BA6">
              <w:t>atu</w:t>
            </w:r>
            <w:proofErr w:type="spellEnd"/>
            <w:r w:rsidRPr="00DC7BA6">
              <w:t xml:space="preserve"> </w:t>
            </w:r>
            <w:proofErr w:type="spellStart"/>
            <w:r w:rsidRPr="00DC7BA6">
              <w:t>te</w:t>
            </w:r>
            <w:proofErr w:type="spellEnd"/>
            <w:r w:rsidRPr="00DC7BA6">
              <w:t xml:space="preserve"> </w:t>
            </w:r>
            <w:proofErr w:type="spellStart"/>
            <w:r w:rsidRPr="00DC7BA6">
              <w:t>tukua</w:t>
            </w:r>
            <w:proofErr w:type="spellEnd"/>
            <w:r w:rsidRPr="00DC7BA6">
              <w:t xml:space="preserve"> </w:t>
            </w:r>
            <w:proofErr w:type="spellStart"/>
            <w:r w:rsidRPr="00DC7BA6">
              <w:t>atu</w:t>
            </w:r>
            <w:proofErr w:type="spellEnd"/>
            <w:r w:rsidRPr="00DC7BA6">
              <w:t xml:space="preserve"> o </w:t>
            </w:r>
            <w:proofErr w:type="spellStart"/>
            <w:r w:rsidRPr="00DC7BA6">
              <w:t>ngā</w:t>
            </w:r>
            <w:proofErr w:type="spellEnd"/>
            <w:r w:rsidRPr="00DC7BA6">
              <w:t xml:space="preserve"> </w:t>
            </w:r>
            <w:proofErr w:type="spellStart"/>
            <w:r w:rsidRPr="00DC7BA6">
              <w:t>pūtea</w:t>
            </w:r>
            <w:proofErr w:type="spellEnd"/>
            <w:r w:rsidRPr="00DC7BA6">
              <w:t xml:space="preserve"> </w:t>
            </w:r>
            <w:proofErr w:type="spellStart"/>
            <w:r w:rsidRPr="00DC7BA6">
              <w:t>ki</w:t>
            </w:r>
            <w:proofErr w:type="spellEnd"/>
            <w:r w:rsidRPr="00DC7BA6">
              <w:t xml:space="preserve"> </w:t>
            </w:r>
            <w:proofErr w:type="spellStart"/>
            <w:r w:rsidRPr="00DC7BA6">
              <w:t>ngā</w:t>
            </w:r>
            <w:proofErr w:type="spellEnd"/>
            <w:r w:rsidRPr="00DC7BA6">
              <w:t xml:space="preserve"> </w:t>
            </w:r>
            <w:proofErr w:type="spellStart"/>
            <w:r w:rsidRPr="00DC7BA6">
              <w:t>ratonga</w:t>
            </w:r>
            <w:proofErr w:type="spellEnd"/>
            <w:r w:rsidRPr="00DC7BA6">
              <w:t xml:space="preserve"> </w:t>
            </w:r>
            <w:proofErr w:type="spellStart"/>
            <w:r w:rsidRPr="00DC7BA6">
              <w:t>hauora</w:t>
            </w:r>
            <w:proofErr w:type="spellEnd"/>
            <w:r w:rsidRPr="00DC7BA6">
              <w:t xml:space="preserve"> </w:t>
            </w:r>
            <w:proofErr w:type="spellStart"/>
            <w:r w:rsidRPr="00DC7BA6">
              <w:t>nō</w:t>
            </w:r>
            <w:proofErr w:type="spellEnd"/>
            <w:r w:rsidRPr="00DC7BA6">
              <w:t xml:space="preserve"> </w:t>
            </w:r>
            <w:proofErr w:type="spellStart"/>
            <w:r w:rsidRPr="00DC7BA6">
              <w:t>ngā</w:t>
            </w:r>
            <w:proofErr w:type="spellEnd"/>
            <w:r w:rsidRPr="00DC7BA6">
              <w:t xml:space="preserve"> </w:t>
            </w:r>
            <w:proofErr w:type="spellStart"/>
            <w:r w:rsidRPr="00DC7BA6">
              <w:t>moutere</w:t>
            </w:r>
            <w:proofErr w:type="spellEnd"/>
            <w:r w:rsidRPr="00DC7BA6">
              <w:t xml:space="preserve"> kia </w:t>
            </w:r>
            <w:proofErr w:type="spellStart"/>
            <w:r w:rsidRPr="00DC7BA6">
              <w:t>mōhio</w:t>
            </w:r>
            <w:proofErr w:type="spellEnd"/>
            <w:r w:rsidRPr="00DC7BA6">
              <w:t xml:space="preserve"> </w:t>
            </w:r>
            <w:proofErr w:type="spellStart"/>
            <w:r w:rsidRPr="00DC7BA6">
              <w:t>pū</w:t>
            </w:r>
            <w:proofErr w:type="spellEnd"/>
            <w:r w:rsidRPr="00DC7BA6">
              <w:t xml:space="preserve"> ai </w:t>
            </w:r>
            <w:proofErr w:type="spellStart"/>
            <w:r w:rsidRPr="00DC7BA6">
              <w:t>kua</w:t>
            </w:r>
            <w:proofErr w:type="spellEnd"/>
            <w:r w:rsidRPr="00DC7BA6">
              <w:t xml:space="preserve"> tika ā-</w:t>
            </w:r>
            <w:proofErr w:type="spellStart"/>
            <w:r w:rsidRPr="00DC7BA6">
              <w:t>ahurea</w:t>
            </w:r>
            <w:proofErr w:type="spellEnd"/>
            <w:r w:rsidRPr="00DC7BA6">
              <w:t xml:space="preserve">, </w:t>
            </w:r>
            <w:proofErr w:type="spellStart"/>
            <w:r w:rsidRPr="00DC7BA6">
              <w:t>kua</w:t>
            </w:r>
            <w:proofErr w:type="spellEnd"/>
            <w:r w:rsidRPr="00DC7BA6">
              <w:t xml:space="preserve"> </w:t>
            </w:r>
            <w:proofErr w:type="spellStart"/>
            <w:r w:rsidRPr="00DC7BA6">
              <w:t>auaha</w:t>
            </w:r>
            <w:proofErr w:type="spellEnd"/>
            <w:r w:rsidRPr="00DC7BA6">
              <w:t xml:space="preserve"> </w:t>
            </w:r>
            <w:proofErr w:type="spellStart"/>
            <w:r w:rsidRPr="00DC7BA6">
              <w:t>hoki</w:t>
            </w:r>
            <w:proofErr w:type="spellEnd"/>
            <w:r w:rsidRPr="00DC7BA6">
              <w:t xml:space="preserve"> </w:t>
            </w:r>
            <w:proofErr w:type="spellStart"/>
            <w:r w:rsidRPr="00DC7BA6">
              <w:t>te</w:t>
            </w:r>
            <w:proofErr w:type="spellEnd"/>
            <w:r w:rsidRPr="00DC7BA6">
              <w:t xml:space="preserve"> </w:t>
            </w:r>
            <w:proofErr w:type="spellStart"/>
            <w:r w:rsidRPr="00DC7BA6">
              <w:t>whakahaerenga</w:t>
            </w:r>
            <w:proofErr w:type="spellEnd"/>
            <w:r w:rsidRPr="00DC7BA6">
              <w:t xml:space="preserve"> o </w:t>
            </w:r>
            <w:proofErr w:type="spellStart"/>
            <w:r w:rsidRPr="00DC7BA6">
              <w:t>ngā</w:t>
            </w:r>
            <w:proofErr w:type="spellEnd"/>
            <w:r w:rsidRPr="00DC7BA6">
              <w:t xml:space="preserve"> </w:t>
            </w:r>
            <w:proofErr w:type="spellStart"/>
            <w:r w:rsidRPr="00DC7BA6">
              <w:t>ratonga</w:t>
            </w:r>
            <w:proofErr w:type="spellEnd"/>
            <w:r w:rsidRPr="00DC7BA6">
              <w:t xml:space="preserve"> </w:t>
            </w:r>
            <w:proofErr w:type="spellStart"/>
            <w:r w:rsidRPr="00DC7BA6">
              <w:t>whakamutu</w:t>
            </w:r>
            <w:proofErr w:type="spellEnd"/>
            <w:r w:rsidRPr="00DC7BA6">
              <w:t xml:space="preserve"> </w:t>
            </w:r>
            <w:proofErr w:type="spellStart"/>
            <w:r w:rsidRPr="00DC7BA6">
              <w:t>i</w:t>
            </w:r>
            <w:proofErr w:type="spellEnd"/>
            <w:r w:rsidRPr="00DC7BA6">
              <w:t xml:space="preserve"> </w:t>
            </w:r>
            <w:proofErr w:type="spellStart"/>
            <w:r w:rsidRPr="00DC7BA6">
              <w:t>te</w:t>
            </w:r>
            <w:proofErr w:type="spellEnd"/>
            <w:r w:rsidRPr="00DC7BA6">
              <w:t xml:space="preserve"> kai </w:t>
            </w:r>
            <w:proofErr w:type="spellStart"/>
            <w:r w:rsidRPr="00DC7BA6">
              <w:t>tupeka</w:t>
            </w:r>
            <w:proofErr w:type="spellEnd"/>
            <w:r w:rsidRPr="00DC7BA6">
              <w:t xml:space="preserve"> </w:t>
            </w:r>
            <w:proofErr w:type="spellStart"/>
            <w:r w:rsidRPr="00DC7BA6">
              <w:t>ki</w:t>
            </w:r>
            <w:proofErr w:type="spellEnd"/>
            <w:r w:rsidRPr="00DC7BA6">
              <w:t xml:space="preserve"> </w:t>
            </w:r>
            <w:proofErr w:type="spellStart"/>
            <w:r w:rsidRPr="00DC7BA6">
              <w:t>ngā</w:t>
            </w:r>
            <w:proofErr w:type="spellEnd"/>
            <w:r w:rsidRPr="00DC7BA6">
              <w:t xml:space="preserve"> </w:t>
            </w:r>
            <w:proofErr w:type="spellStart"/>
            <w:r w:rsidRPr="00DC7BA6">
              <w:t>hapori</w:t>
            </w:r>
            <w:proofErr w:type="spellEnd"/>
            <w:r w:rsidRPr="00DC7BA6">
              <w:t xml:space="preserve"> </w:t>
            </w:r>
            <w:proofErr w:type="spellStart"/>
            <w:r w:rsidRPr="00DC7BA6">
              <w:t>nō</w:t>
            </w:r>
            <w:proofErr w:type="spellEnd"/>
            <w:r w:rsidRPr="00DC7BA6">
              <w:t xml:space="preserve"> </w:t>
            </w:r>
            <w:proofErr w:type="spellStart"/>
            <w:r w:rsidRPr="00DC7BA6">
              <w:t>ngā</w:t>
            </w:r>
            <w:proofErr w:type="spellEnd"/>
            <w:r w:rsidRPr="00DC7BA6">
              <w:t xml:space="preserve"> </w:t>
            </w:r>
            <w:proofErr w:type="spellStart"/>
            <w:r w:rsidRPr="00DC7BA6">
              <w:t>moutere</w:t>
            </w:r>
            <w:proofErr w:type="spellEnd"/>
          </w:p>
        </w:tc>
        <w:tc>
          <w:tcPr>
            <w:tcW w:w="1552" w:type="dxa"/>
            <w:tcBorders>
              <w:top w:val="single" w:sz="4" w:space="0" w:color="E3EAF1"/>
              <w:left w:val="single" w:sz="4" w:space="0" w:color="E3EAF1"/>
              <w:bottom w:val="single" w:sz="4" w:space="0" w:color="E3EAF1"/>
              <w:right w:val="single" w:sz="4" w:space="0" w:color="E3EAF1"/>
            </w:tcBorders>
          </w:tcPr>
          <w:p w14:paraId="0E8C9FD8" w14:textId="6AD24009" w:rsidR="001C0C9A" w:rsidRPr="002B3221" w:rsidRDefault="00201F19" w:rsidP="001C0C9A">
            <w:pPr>
              <w:pStyle w:val="TableText"/>
            </w:pPr>
            <w:r w:rsidRPr="00201F19">
              <w:t xml:space="preserve">Te </w:t>
            </w:r>
            <w:proofErr w:type="spellStart"/>
            <w:r w:rsidRPr="00201F19">
              <w:t>Manatū</w:t>
            </w:r>
            <w:proofErr w:type="spellEnd"/>
            <w:r w:rsidRPr="00201F19">
              <w:t xml:space="preserve"> Hauora</w:t>
            </w:r>
          </w:p>
        </w:tc>
        <w:tc>
          <w:tcPr>
            <w:tcW w:w="1135" w:type="dxa"/>
            <w:tcBorders>
              <w:top w:val="single" w:sz="4" w:space="0" w:color="E3EAF1"/>
              <w:left w:val="single" w:sz="4" w:space="0" w:color="E3EAF1"/>
              <w:bottom w:val="single" w:sz="4" w:space="0" w:color="E3EAF1"/>
            </w:tcBorders>
          </w:tcPr>
          <w:p w14:paraId="43DCCB81" w14:textId="3A2EF8F6" w:rsidR="001C0C9A" w:rsidRPr="002B3221" w:rsidRDefault="00201F19" w:rsidP="001C0C9A">
            <w:pPr>
              <w:pStyle w:val="TableText"/>
            </w:pPr>
            <w:r w:rsidRPr="00201F19">
              <w:t xml:space="preserve">Mai </w:t>
            </w:r>
            <w:proofErr w:type="spellStart"/>
            <w:r w:rsidRPr="00201F19">
              <w:t>i</w:t>
            </w:r>
            <w:proofErr w:type="spellEnd"/>
            <w:r w:rsidRPr="00201F19">
              <w:t xml:space="preserve"> </w:t>
            </w:r>
            <w:proofErr w:type="spellStart"/>
            <w:r w:rsidRPr="00201F19">
              <w:t>te</w:t>
            </w:r>
            <w:proofErr w:type="spellEnd"/>
            <w:r w:rsidRPr="00201F19">
              <w:t xml:space="preserve"> </w:t>
            </w:r>
            <w:proofErr w:type="spellStart"/>
            <w:r w:rsidRPr="00201F19">
              <w:t>Hānuere</w:t>
            </w:r>
            <w:proofErr w:type="spellEnd"/>
            <w:r w:rsidRPr="00201F19">
              <w:t xml:space="preserve"> </w:t>
            </w:r>
            <w:r w:rsidR="001C0C9A" w:rsidRPr="009C4A04">
              <w:t>2022</w:t>
            </w:r>
          </w:p>
        </w:tc>
      </w:tr>
      <w:tr w:rsidR="001C0C9A" w14:paraId="220E23D3" w14:textId="77777777" w:rsidTr="00DC7BA6">
        <w:tc>
          <w:tcPr>
            <w:tcW w:w="654" w:type="dxa"/>
            <w:tcBorders>
              <w:right w:val="nil"/>
            </w:tcBorders>
            <w:shd w:val="clear" w:color="auto" w:fill="E3EAF1"/>
          </w:tcPr>
          <w:p w14:paraId="70DB66B7" w14:textId="37F31443" w:rsidR="001C0C9A" w:rsidRPr="002B3221" w:rsidRDefault="001C0C9A" w:rsidP="001C0C9A">
            <w:pPr>
              <w:pStyle w:val="TableText"/>
            </w:pPr>
            <w:r w:rsidRPr="009C4A04">
              <w:t>3.5</w:t>
            </w:r>
          </w:p>
        </w:tc>
        <w:tc>
          <w:tcPr>
            <w:tcW w:w="4728" w:type="dxa"/>
            <w:tcBorders>
              <w:top w:val="single" w:sz="4" w:space="0" w:color="E3EAF1"/>
              <w:left w:val="nil"/>
              <w:bottom w:val="single" w:sz="4" w:space="0" w:color="E3EAF1"/>
              <w:right w:val="single" w:sz="4" w:space="0" w:color="E3EAF1"/>
            </w:tcBorders>
          </w:tcPr>
          <w:p w14:paraId="2C0065A1" w14:textId="502AAFBC" w:rsidR="001C0C9A" w:rsidRPr="002B3221" w:rsidRDefault="00DC7BA6" w:rsidP="001C0C9A">
            <w:pPr>
              <w:pStyle w:val="TableText"/>
            </w:pPr>
            <w:proofErr w:type="spellStart"/>
            <w:r w:rsidRPr="00DC7BA6">
              <w:t>Arotakengia</w:t>
            </w:r>
            <w:proofErr w:type="spellEnd"/>
            <w:r w:rsidRPr="00DC7BA6">
              <w:t xml:space="preserve"> </w:t>
            </w:r>
            <w:proofErr w:type="spellStart"/>
            <w:r w:rsidRPr="00DC7BA6">
              <w:t>ngā</w:t>
            </w:r>
            <w:proofErr w:type="spellEnd"/>
            <w:r w:rsidRPr="00DC7BA6">
              <w:t xml:space="preserve"> </w:t>
            </w:r>
            <w:proofErr w:type="spellStart"/>
            <w:r w:rsidRPr="00DC7BA6">
              <w:t>matea</w:t>
            </w:r>
            <w:proofErr w:type="spellEnd"/>
            <w:r w:rsidRPr="00DC7BA6">
              <w:t xml:space="preserve"> o </w:t>
            </w:r>
            <w:proofErr w:type="spellStart"/>
            <w:r w:rsidRPr="00DC7BA6">
              <w:t>te</w:t>
            </w:r>
            <w:proofErr w:type="spellEnd"/>
            <w:r w:rsidRPr="00DC7BA6">
              <w:t xml:space="preserve"> </w:t>
            </w:r>
            <w:proofErr w:type="spellStart"/>
            <w:r w:rsidRPr="00DC7BA6">
              <w:t>whakangungu</w:t>
            </w:r>
            <w:proofErr w:type="spellEnd"/>
            <w:r w:rsidRPr="00DC7BA6">
              <w:t xml:space="preserve"> </w:t>
            </w:r>
            <w:proofErr w:type="spellStart"/>
            <w:r w:rsidRPr="00DC7BA6">
              <w:t>i</w:t>
            </w:r>
            <w:proofErr w:type="spellEnd"/>
            <w:r w:rsidRPr="00DC7BA6">
              <w:t xml:space="preserve"> </w:t>
            </w:r>
            <w:proofErr w:type="spellStart"/>
            <w:r w:rsidRPr="00DC7BA6">
              <w:t>ngā</w:t>
            </w:r>
            <w:proofErr w:type="spellEnd"/>
            <w:r w:rsidRPr="00DC7BA6">
              <w:t xml:space="preserve"> </w:t>
            </w:r>
            <w:proofErr w:type="spellStart"/>
            <w:r w:rsidRPr="00DC7BA6">
              <w:t>rōpū</w:t>
            </w:r>
            <w:proofErr w:type="spellEnd"/>
            <w:r w:rsidRPr="00DC7BA6">
              <w:t xml:space="preserve"> mahi </w:t>
            </w:r>
            <w:proofErr w:type="spellStart"/>
            <w:r w:rsidRPr="00DC7BA6">
              <w:t>whakamutu</w:t>
            </w:r>
            <w:proofErr w:type="spellEnd"/>
            <w:r w:rsidRPr="00DC7BA6">
              <w:t xml:space="preserve"> </w:t>
            </w:r>
            <w:proofErr w:type="spellStart"/>
            <w:r w:rsidRPr="00DC7BA6">
              <w:t>i</w:t>
            </w:r>
            <w:proofErr w:type="spellEnd"/>
            <w:r w:rsidRPr="00DC7BA6">
              <w:t xml:space="preserve"> </w:t>
            </w:r>
            <w:proofErr w:type="spellStart"/>
            <w:r w:rsidRPr="00DC7BA6">
              <w:t>te</w:t>
            </w:r>
            <w:proofErr w:type="spellEnd"/>
            <w:r w:rsidRPr="00DC7BA6">
              <w:t xml:space="preserve"> kai </w:t>
            </w:r>
            <w:proofErr w:type="spellStart"/>
            <w:r w:rsidRPr="00DC7BA6">
              <w:t>tupeka</w:t>
            </w:r>
            <w:proofErr w:type="spellEnd"/>
            <w:r w:rsidRPr="00DC7BA6">
              <w:t xml:space="preserve">, </w:t>
            </w:r>
            <w:proofErr w:type="spellStart"/>
            <w:r w:rsidRPr="00DC7BA6">
              <w:t>tae</w:t>
            </w:r>
            <w:proofErr w:type="spellEnd"/>
            <w:r w:rsidRPr="00DC7BA6">
              <w:t xml:space="preserve"> noa </w:t>
            </w:r>
            <w:proofErr w:type="spellStart"/>
            <w:r w:rsidRPr="00DC7BA6">
              <w:t>atu</w:t>
            </w:r>
            <w:proofErr w:type="spellEnd"/>
            <w:r w:rsidRPr="00DC7BA6">
              <w:t xml:space="preserve"> </w:t>
            </w:r>
            <w:proofErr w:type="spellStart"/>
            <w:r w:rsidRPr="00DC7BA6">
              <w:t>ki</w:t>
            </w:r>
            <w:proofErr w:type="spellEnd"/>
            <w:r w:rsidRPr="00DC7BA6">
              <w:t xml:space="preserve"> </w:t>
            </w:r>
            <w:proofErr w:type="spellStart"/>
            <w:r w:rsidRPr="00DC7BA6">
              <w:t>ngā</w:t>
            </w:r>
            <w:proofErr w:type="spellEnd"/>
            <w:r w:rsidRPr="00DC7BA6">
              <w:t xml:space="preserve"> </w:t>
            </w:r>
            <w:proofErr w:type="spellStart"/>
            <w:r w:rsidRPr="00DC7BA6">
              <w:t>tākuta</w:t>
            </w:r>
            <w:proofErr w:type="spellEnd"/>
            <w:r w:rsidRPr="00DC7BA6">
              <w:t xml:space="preserve">, </w:t>
            </w:r>
            <w:proofErr w:type="spellStart"/>
            <w:r w:rsidRPr="00DC7BA6">
              <w:t>ngā</w:t>
            </w:r>
            <w:proofErr w:type="spellEnd"/>
            <w:r w:rsidRPr="00DC7BA6">
              <w:t xml:space="preserve"> </w:t>
            </w:r>
            <w:proofErr w:type="spellStart"/>
            <w:r w:rsidRPr="00DC7BA6">
              <w:t>kaiwhakawhānau</w:t>
            </w:r>
            <w:proofErr w:type="spellEnd"/>
            <w:r w:rsidRPr="00DC7BA6">
              <w:t xml:space="preserve"> me </w:t>
            </w:r>
            <w:proofErr w:type="spellStart"/>
            <w:r w:rsidRPr="00DC7BA6">
              <w:t>ngā</w:t>
            </w:r>
            <w:proofErr w:type="spellEnd"/>
            <w:r w:rsidRPr="00DC7BA6">
              <w:t xml:space="preserve"> </w:t>
            </w:r>
            <w:proofErr w:type="spellStart"/>
            <w:r w:rsidRPr="00DC7BA6">
              <w:t>kaimahi</w:t>
            </w:r>
            <w:proofErr w:type="spellEnd"/>
            <w:r w:rsidRPr="00DC7BA6">
              <w:t xml:space="preserve"> Tamariki Ora</w:t>
            </w:r>
          </w:p>
        </w:tc>
        <w:tc>
          <w:tcPr>
            <w:tcW w:w="1552" w:type="dxa"/>
            <w:tcBorders>
              <w:top w:val="single" w:sz="4" w:space="0" w:color="E3EAF1"/>
              <w:left w:val="single" w:sz="4" w:space="0" w:color="E3EAF1"/>
              <w:bottom w:val="single" w:sz="4" w:space="0" w:color="E3EAF1"/>
              <w:right w:val="single" w:sz="4" w:space="0" w:color="E3EAF1"/>
            </w:tcBorders>
          </w:tcPr>
          <w:p w14:paraId="2647A1BD" w14:textId="3E06264B" w:rsidR="001C0C9A" w:rsidRPr="002B3221" w:rsidRDefault="00201F19" w:rsidP="001C0C9A">
            <w:pPr>
              <w:pStyle w:val="TableText"/>
            </w:pPr>
            <w:r w:rsidRPr="00201F19">
              <w:t xml:space="preserve">Te </w:t>
            </w:r>
            <w:proofErr w:type="spellStart"/>
            <w:r w:rsidRPr="00201F19">
              <w:t>Manatū</w:t>
            </w:r>
            <w:proofErr w:type="spellEnd"/>
            <w:r w:rsidRPr="00201F19">
              <w:t xml:space="preserve"> Hauora</w:t>
            </w:r>
          </w:p>
        </w:tc>
        <w:tc>
          <w:tcPr>
            <w:tcW w:w="1135" w:type="dxa"/>
            <w:tcBorders>
              <w:top w:val="single" w:sz="4" w:space="0" w:color="E3EAF1"/>
              <w:left w:val="single" w:sz="4" w:space="0" w:color="E3EAF1"/>
              <w:bottom w:val="single" w:sz="4" w:space="0" w:color="E3EAF1"/>
            </w:tcBorders>
          </w:tcPr>
          <w:p w14:paraId="251497BE" w14:textId="030C5E9B" w:rsidR="001C0C9A" w:rsidRPr="002B3221" w:rsidRDefault="00201F19" w:rsidP="001C0C9A">
            <w:pPr>
              <w:pStyle w:val="TableText"/>
            </w:pPr>
            <w:r w:rsidRPr="00201F19">
              <w:t xml:space="preserve">Mai </w:t>
            </w:r>
            <w:proofErr w:type="spellStart"/>
            <w:r w:rsidRPr="00201F19">
              <w:t>i</w:t>
            </w:r>
            <w:proofErr w:type="spellEnd"/>
            <w:r w:rsidRPr="00201F19">
              <w:t xml:space="preserve"> </w:t>
            </w:r>
            <w:proofErr w:type="spellStart"/>
            <w:r w:rsidRPr="00201F19">
              <w:t>te</w:t>
            </w:r>
            <w:proofErr w:type="spellEnd"/>
            <w:r w:rsidRPr="00201F19">
              <w:t xml:space="preserve"> </w:t>
            </w:r>
            <w:proofErr w:type="spellStart"/>
            <w:r w:rsidRPr="00201F19">
              <w:t>Hānuere</w:t>
            </w:r>
            <w:proofErr w:type="spellEnd"/>
            <w:r w:rsidRPr="00201F19">
              <w:t xml:space="preserve"> </w:t>
            </w:r>
            <w:r w:rsidRPr="009C4A04">
              <w:t>2022</w:t>
            </w:r>
          </w:p>
        </w:tc>
      </w:tr>
      <w:tr w:rsidR="001C0C9A" w14:paraId="21F0D401" w14:textId="77777777" w:rsidTr="00DC7BA6">
        <w:tc>
          <w:tcPr>
            <w:tcW w:w="654" w:type="dxa"/>
            <w:tcBorders>
              <w:right w:val="nil"/>
            </w:tcBorders>
            <w:shd w:val="clear" w:color="auto" w:fill="E3EAF1"/>
          </w:tcPr>
          <w:p w14:paraId="03F8CBF8" w14:textId="53F20A61" w:rsidR="001C0C9A" w:rsidRPr="002B3221" w:rsidRDefault="001C0C9A" w:rsidP="001C0C9A">
            <w:pPr>
              <w:pStyle w:val="TableText"/>
            </w:pPr>
            <w:r w:rsidRPr="009C4A04">
              <w:t>3.6</w:t>
            </w:r>
          </w:p>
        </w:tc>
        <w:tc>
          <w:tcPr>
            <w:tcW w:w="4728" w:type="dxa"/>
            <w:tcBorders>
              <w:top w:val="single" w:sz="4" w:space="0" w:color="E3EAF1"/>
              <w:left w:val="nil"/>
              <w:bottom w:val="single" w:sz="4" w:space="0" w:color="E3EAF1"/>
              <w:right w:val="single" w:sz="4" w:space="0" w:color="E3EAF1"/>
            </w:tcBorders>
          </w:tcPr>
          <w:p w14:paraId="7AB5A602" w14:textId="7FA6BEB3" w:rsidR="001C0C9A" w:rsidRPr="002B3221" w:rsidRDefault="00DC7BA6" w:rsidP="001C0C9A">
            <w:pPr>
              <w:pStyle w:val="TableText"/>
            </w:pPr>
            <w:r w:rsidRPr="00DC7BA6">
              <w:t xml:space="preserve">Kia </w:t>
            </w:r>
            <w:proofErr w:type="spellStart"/>
            <w:r w:rsidRPr="00DC7BA6">
              <w:t>whakakounga</w:t>
            </w:r>
            <w:proofErr w:type="spellEnd"/>
            <w:r w:rsidRPr="00DC7BA6">
              <w:t xml:space="preserve"> </w:t>
            </w:r>
            <w:proofErr w:type="spellStart"/>
            <w:r w:rsidRPr="00DC7BA6">
              <w:t>ake</w:t>
            </w:r>
            <w:proofErr w:type="spellEnd"/>
            <w:r w:rsidRPr="00DC7BA6">
              <w:t xml:space="preserve"> </w:t>
            </w:r>
            <w:proofErr w:type="spellStart"/>
            <w:r w:rsidRPr="00DC7BA6">
              <w:t>i</w:t>
            </w:r>
            <w:proofErr w:type="spellEnd"/>
            <w:r w:rsidRPr="00DC7BA6">
              <w:t xml:space="preserve"> </w:t>
            </w:r>
            <w:proofErr w:type="spellStart"/>
            <w:r w:rsidRPr="00DC7BA6">
              <w:t>ngā</w:t>
            </w:r>
            <w:proofErr w:type="spellEnd"/>
            <w:r w:rsidRPr="00DC7BA6">
              <w:t xml:space="preserve"> </w:t>
            </w:r>
            <w:proofErr w:type="spellStart"/>
            <w:r w:rsidRPr="00DC7BA6">
              <w:t>tautapa</w:t>
            </w:r>
            <w:proofErr w:type="spellEnd"/>
            <w:r w:rsidRPr="00DC7BA6">
              <w:t xml:space="preserve"> </w:t>
            </w:r>
            <w:proofErr w:type="spellStart"/>
            <w:r w:rsidRPr="00DC7BA6">
              <w:t>ki</w:t>
            </w:r>
            <w:proofErr w:type="spellEnd"/>
            <w:r w:rsidRPr="00DC7BA6">
              <w:t xml:space="preserve"> </w:t>
            </w:r>
            <w:proofErr w:type="spellStart"/>
            <w:r w:rsidRPr="00DC7BA6">
              <w:t>ngā</w:t>
            </w:r>
            <w:proofErr w:type="spellEnd"/>
            <w:r w:rsidRPr="00DC7BA6">
              <w:t xml:space="preserve"> </w:t>
            </w:r>
            <w:proofErr w:type="spellStart"/>
            <w:r w:rsidRPr="00DC7BA6">
              <w:t>ratonga</w:t>
            </w:r>
            <w:proofErr w:type="spellEnd"/>
            <w:r w:rsidRPr="00DC7BA6">
              <w:t xml:space="preserve"> </w:t>
            </w:r>
            <w:proofErr w:type="spellStart"/>
            <w:r w:rsidRPr="00DC7BA6">
              <w:t>whakamutu</w:t>
            </w:r>
            <w:proofErr w:type="spellEnd"/>
            <w:r w:rsidRPr="00DC7BA6">
              <w:t xml:space="preserve"> </w:t>
            </w:r>
            <w:proofErr w:type="spellStart"/>
            <w:r w:rsidRPr="00DC7BA6">
              <w:t>i</w:t>
            </w:r>
            <w:proofErr w:type="spellEnd"/>
            <w:r w:rsidRPr="00DC7BA6">
              <w:t xml:space="preserve"> </w:t>
            </w:r>
            <w:proofErr w:type="spellStart"/>
            <w:r w:rsidRPr="00DC7BA6">
              <w:t>te</w:t>
            </w:r>
            <w:proofErr w:type="spellEnd"/>
            <w:r w:rsidRPr="00DC7BA6">
              <w:t xml:space="preserve"> kai </w:t>
            </w:r>
            <w:proofErr w:type="spellStart"/>
            <w:r w:rsidRPr="00DC7BA6">
              <w:t>tupeka</w:t>
            </w:r>
            <w:proofErr w:type="spellEnd"/>
            <w:r w:rsidRPr="00DC7BA6">
              <w:t xml:space="preserve"> ka ahu </w:t>
            </w:r>
            <w:proofErr w:type="spellStart"/>
            <w:r w:rsidRPr="00DC7BA6">
              <w:t>mai</w:t>
            </w:r>
            <w:proofErr w:type="spellEnd"/>
            <w:r w:rsidRPr="00DC7BA6">
              <w:t xml:space="preserve"> </w:t>
            </w:r>
            <w:proofErr w:type="spellStart"/>
            <w:r w:rsidRPr="00DC7BA6">
              <w:t>i</w:t>
            </w:r>
            <w:proofErr w:type="spellEnd"/>
            <w:r w:rsidRPr="00DC7BA6">
              <w:t xml:space="preserve"> </w:t>
            </w:r>
            <w:proofErr w:type="spellStart"/>
            <w:r w:rsidRPr="00DC7BA6">
              <w:t>ngā</w:t>
            </w:r>
            <w:proofErr w:type="spellEnd"/>
            <w:r w:rsidRPr="00DC7BA6">
              <w:t xml:space="preserve"> </w:t>
            </w:r>
            <w:proofErr w:type="spellStart"/>
            <w:r w:rsidRPr="00DC7BA6">
              <w:t>kaimahi</w:t>
            </w:r>
            <w:proofErr w:type="spellEnd"/>
            <w:r w:rsidRPr="00DC7BA6">
              <w:t xml:space="preserve"> </w:t>
            </w:r>
            <w:proofErr w:type="spellStart"/>
            <w:r w:rsidRPr="00DC7BA6">
              <w:t>i</w:t>
            </w:r>
            <w:proofErr w:type="spellEnd"/>
            <w:r w:rsidRPr="00DC7BA6">
              <w:t xml:space="preserve"> </w:t>
            </w:r>
            <w:proofErr w:type="spellStart"/>
            <w:r w:rsidRPr="00DC7BA6">
              <w:t>ngā</w:t>
            </w:r>
            <w:proofErr w:type="spellEnd"/>
            <w:r w:rsidRPr="00DC7BA6">
              <w:t xml:space="preserve"> </w:t>
            </w:r>
            <w:proofErr w:type="spellStart"/>
            <w:r w:rsidRPr="00DC7BA6">
              <w:t>ratonga</w:t>
            </w:r>
            <w:proofErr w:type="spellEnd"/>
            <w:r w:rsidRPr="00DC7BA6">
              <w:t xml:space="preserve"> </w:t>
            </w:r>
            <w:proofErr w:type="spellStart"/>
            <w:r w:rsidRPr="00DC7BA6">
              <w:t>hauora</w:t>
            </w:r>
            <w:proofErr w:type="spellEnd"/>
            <w:r w:rsidRPr="00DC7BA6">
              <w:t xml:space="preserve"> </w:t>
            </w:r>
            <w:proofErr w:type="spellStart"/>
            <w:r w:rsidRPr="00DC7BA6">
              <w:t>matua</w:t>
            </w:r>
            <w:proofErr w:type="spellEnd"/>
            <w:r w:rsidRPr="00DC7BA6">
              <w:t xml:space="preserve"> me </w:t>
            </w:r>
            <w:proofErr w:type="spellStart"/>
            <w:r w:rsidRPr="00DC7BA6">
              <w:t>ngā</w:t>
            </w:r>
            <w:proofErr w:type="spellEnd"/>
            <w:r w:rsidRPr="00DC7BA6">
              <w:t xml:space="preserve"> </w:t>
            </w:r>
            <w:proofErr w:type="spellStart"/>
            <w:r w:rsidRPr="00DC7BA6">
              <w:t>ratonga</w:t>
            </w:r>
            <w:proofErr w:type="spellEnd"/>
            <w:r w:rsidRPr="00DC7BA6">
              <w:t xml:space="preserve"> </w:t>
            </w:r>
            <w:proofErr w:type="spellStart"/>
            <w:r w:rsidRPr="00DC7BA6">
              <w:t>hauora</w:t>
            </w:r>
            <w:proofErr w:type="spellEnd"/>
            <w:r w:rsidRPr="00DC7BA6">
              <w:t xml:space="preserve"> </w:t>
            </w:r>
            <w:proofErr w:type="spellStart"/>
            <w:r w:rsidRPr="00DC7BA6">
              <w:t>tuarua</w:t>
            </w:r>
            <w:proofErr w:type="spellEnd"/>
            <w:r w:rsidRPr="00DC7BA6">
              <w:t xml:space="preserve"> puta noa </w:t>
            </w:r>
            <w:proofErr w:type="spellStart"/>
            <w:r w:rsidRPr="00DC7BA6">
              <w:t>i</w:t>
            </w:r>
            <w:proofErr w:type="spellEnd"/>
            <w:r w:rsidRPr="00DC7BA6">
              <w:t xml:space="preserve"> </w:t>
            </w:r>
            <w:proofErr w:type="spellStart"/>
            <w:r w:rsidRPr="00DC7BA6">
              <w:t>te</w:t>
            </w:r>
            <w:proofErr w:type="spellEnd"/>
            <w:r w:rsidRPr="00DC7BA6">
              <w:t xml:space="preserve"> </w:t>
            </w:r>
            <w:proofErr w:type="spellStart"/>
            <w:r w:rsidRPr="00DC7BA6">
              <w:t>pūnaha</w:t>
            </w:r>
            <w:proofErr w:type="spellEnd"/>
            <w:r w:rsidRPr="00DC7BA6">
              <w:t xml:space="preserve"> </w:t>
            </w:r>
            <w:proofErr w:type="spellStart"/>
            <w:r w:rsidRPr="00DC7BA6">
              <w:t>hauora</w:t>
            </w:r>
            <w:proofErr w:type="spellEnd"/>
          </w:p>
        </w:tc>
        <w:tc>
          <w:tcPr>
            <w:tcW w:w="1552" w:type="dxa"/>
            <w:tcBorders>
              <w:top w:val="single" w:sz="4" w:space="0" w:color="E3EAF1"/>
              <w:left w:val="single" w:sz="4" w:space="0" w:color="E3EAF1"/>
              <w:bottom w:val="single" w:sz="4" w:space="0" w:color="E3EAF1"/>
              <w:right w:val="single" w:sz="4" w:space="0" w:color="E3EAF1"/>
            </w:tcBorders>
          </w:tcPr>
          <w:p w14:paraId="25AE8E6B" w14:textId="14F583E1" w:rsidR="001C0C9A" w:rsidRPr="002B3221" w:rsidRDefault="001C0C9A" w:rsidP="001C0C9A">
            <w:pPr>
              <w:pStyle w:val="TableText"/>
            </w:pPr>
            <w:r w:rsidRPr="009C4A04">
              <w:t>District health boards</w:t>
            </w:r>
          </w:p>
        </w:tc>
        <w:tc>
          <w:tcPr>
            <w:tcW w:w="1135" w:type="dxa"/>
            <w:tcBorders>
              <w:top w:val="single" w:sz="4" w:space="0" w:color="E3EAF1"/>
              <w:left w:val="single" w:sz="4" w:space="0" w:color="E3EAF1"/>
              <w:bottom w:val="single" w:sz="4" w:space="0" w:color="E3EAF1"/>
            </w:tcBorders>
          </w:tcPr>
          <w:p w14:paraId="349A63BB" w14:textId="1A110B86" w:rsidR="001C0C9A" w:rsidRPr="002B3221" w:rsidRDefault="00A976FB" w:rsidP="001C0C9A">
            <w:pPr>
              <w:pStyle w:val="TableText"/>
            </w:pPr>
            <w:r w:rsidRPr="00201F19">
              <w:t xml:space="preserve">E </w:t>
            </w:r>
            <w:proofErr w:type="spellStart"/>
            <w:r w:rsidRPr="00201F19">
              <w:t>haere</w:t>
            </w:r>
            <w:proofErr w:type="spellEnd"/>
            <w:r w:rsidRPr="00201F19">
              <w:t xml:space="preserve"> </w:t>
            </w:r>
            <w:proofErr w:type="spellStart"/>
            <w:r w:rsidRPr="00201F19">
              <w:t>tonu</w:t>
            </w:r>
            <w:proofErr w:type="spellEnd"/>
            <w:r>
              <w:t xml:space="preserve"> ana</w:t>
            </w:r>
          </w:p>
        </w:tc>
      </w:tr>
      <w:tr w:rsidR="001C0C9A" w14:paraId="1AB56F9C" w14:textId="77777777" w:rsidTr="00DC7BA6">
        <w:tc>
          <w:tcPr>
            <w:tcW w:w="654" w:type="dxa"/>
            <w:tcBorders>
              <w:right w:val="nil"/>
            </w:tcBorders>
            <w:shd w:val="clear" w:color="auto" w:fill="E3EAF1"/>
          </w:tcPr>
          <w:p w14:paraId="60A3925D" w14:textId="55C141F3" w:rsidR="001C0C9A" w:rsidRPr="002B3221" w:rsidRDefault="001C0C9A" w:rsidP="001C0C9A">
            <w:pPr>
              <w:pStyle w:val="TableText"/>
            </w:pPr>
            <w:r w:rsidRPr="009C4A04">
              <w:t>3.7</w:t>
            </w:r>
          </w:p>
        </w:tc>
        <w:tc>
          <w:tcPr>
            <w:tcW w:w="4728" w:type="dxa"/>
            <w:tcBorders>
              <w:top w:val="single" w:sz="4" w:space="0" w:color="E3EAF1"/>
              <w:left w:val="nil"/>
              <w:bottom w:val="single" w:sz="4" w:space="0" w:color="E3EAF1"/>
              <w:right w:val="single" w:sz="4" w:space="0" w:color="E3EAF1"/>
            </w:tcBorders>
          </w:tcPr>
          <w:p w14:paraId="7E32E60E" w14:textId="158ABE19" w:rsidR="001C0C9A" w:rsidRPr="002B3221" w:rsidRDefault="00DC7BA6" w:rsidP="001C0C9A">
            <w:pPr>
              <w:pStyle w:val="TableText"/>
            </w:pPr>
            <w:r w:rsidRPr="00DC7BA6">
              <w:t xml:space="preserve">Kia </w:t>
            </w:r>
            <w:proofErr w:type="spellStart"/>
            <w:r w:rsidRPr="00DC7BA6">
              <w:t>tautoko</w:t>
            </w:r>
            <w:proofErr w:type="spellEnd"/>
            <w:r w:rsidRPr="00DC7BA6">
              <w:t xml:space="preserve"> </w:t>
            </w:r>
            <w:proofErr w:type="spellStart"/>
            <w:r w:rsidRPr="00DC7BA6">
              <w:t>i</w:t>
            </w:r>
            <w:proofErr w:type="spellEnd"/>
            <w:r w:rsidRPr="00DC7BA6">
              <w:t xml:space="preserve"> a Tamariki Ora me </w:t>
            </w:r>
            <w:proofErr w:type="spellStart"/>
            <w:r w:rsidRPr="00DC7BA6">
              <w:t>ngā</w:t>
            </w:r>
            <w:proofErr w:type="spellEnd"/>
            <w:r w:rsidRPr="00DC7BA6">
              <w:t xml:space="preserve"> </w:t>
            </w:r>
            <w:proofErr w:type="spellStart"/>
            <w:r w:rsidRPr="00DC7BA6">
              <w:t>kaimahi</w:t>
            </w:r>
            <w:proofErr w:type="spellEnd"/>
            <w:r w:rsidRPr="00DC7BA6">
              <w:t xml:space="preserve"> </w:t>
            </w:r>
            <w:proofErr w:type="spellStart"/>
            <w:r w:rsidRPr="00DC7BA6">
              <w:t>whakawhānau</w:t>
            </w:r>
            <w:proofErr w:type="spellEnd"/>
            <w:r w:rsidRPr="00DC7BA6">
              <w:t xml:space="preserve"> e </w:t>
            </w:r>
            <w:proofErr w:type="spellStart"/>
            <w:r w:rsidRPr="00DC7BA6">
              <w:t>kounga</w:t>
            </w:r>
            <w:proofErr w:type="spellEnd"/>
            <w:r w:rsidRPr="00DC7BA6">
              <w:t xml:space="preserve"> </w:t>
            </w:r>
            <w:proofErr w:type="spellStart"/>
            <w:r w:rsidRPr="00DC7BA6">
              <w:t>ake</w:t>
            </w:r>
            <w:proofErr w:type="spellEnd"/>
            <w:r w:rsidRPr="00DC7BA6">
              <w:t xml:space="preserve"> ai </w:t>
            </w:r>
            <w:proofErr w:type="spellStart"/>
            <w:r w:rsidRPr="00DC7BA6">
              <w:t>te</w:t>
            </w:r>
            <w:proofErr w:type="spellEnd"/>
            <w:r w:rsidRPr="00DC7BA6">
              <w:t xml:space="preserve"> </w:t>
            </w:r>
            <w:proofErr w:type="spellStart"/>
            <w:r w:rsidRPr="00DC7BA6">
              <w:t>whāititanga</w:t>
            </w:r>
            <w:proofErr w:type="spellEnd"/>
            <w:r w:rsidRPr="00DC7BA6">
              <w:t xml:space="preserve"> o </w:t>
            </w:r>
            <w:proofErr w:type="spellStart"/>
            <w:r w:rsidRPr="00DC7BA6">
              <w:t>ngā</w:t>
            </w:r>
            <w:proofErr w:type="spellEnd"/>
            <w:r w:rsidRPr="00DC7BA6">
              <w:t xml:space="preserve"> </w:t>
            </w:r>
            <w:proofErr w:type="spellStart"/>
            <w:r w:rsidRPr="00DC7BA6">
              <w:t>tautapa</w:t>
            </w:r>
            <w:proofErr w:type="spellEnd"/>
            <w:r w:rsidRPr="00DC7BA6">
              <w:t xml:space="preserve"> </w:t>
            </w:r>
            <w:proofErr w:type="spellStart"/>
            <w:r w:rsidRPr="00DC7BA6">
              <w:t>ki</w:t>
            </w:r>
            <w:proofErr w:type="spellEnd"/>
            <w:r w:rsidRPr="00DC7BA6">
              <w:t xml:space="preserve"> </w:t>
            </w:r>
            <w:proofErr w:type="spellStart"/>
            <w:r w:rsidRPr="00DC7BA6">
              <w:t>ngā</w:t>
            </w:r>
            <w:proofErr w:type="spellEnd"/>
            <w:r w:rsidRPr="00DC7BA6">
              <w:t xml:space="preserve"> </w:t>
            </w:r>
            <w:proofErr w:type="spellStart"/>
            <w:r w:rsidRPr="00DC7BA6">
              <w:t>ratonga</w:t>
            </w:r>
            <w:proofErr w:type="spellEnd"/>
            <w:r w:rsidRPr="00DC7BA6">
              <w:t xml:space="preserve"> </w:t>
            </w:r>
            <w:proofErr w:type="spellStart"/>
            <w:r w:rsidRPr="00DC7BA6">
              <w:t>whakamutu</w:t>
            </w:r>
            <w:proofErr w:type="spellEnd"/>
            <w:r w:rsidRPr="00DC7BA6">
              <w:t xml:space="preserve"> </w:t>
            </w:r>
            <w:proofErr w:type="spellStart"/>
            <w:r w:rsidRPr="00DC7BA6">
              <w:t>i</w:t>
            </w:r>
            <w:proofErr w:type="spellEnd"/>
            <w:r w:rsidRPr="00DC7BA6">
              <w:t xml:space="preserve"> </w:t>
            </w:r>
            <w:proofErr w:type="spellStart"/>
            <w:r w:rsidRPr="00DC7BA6">
              <w:t>te</w:t>
            </w:r>
            <w:proofErr w:type="spellEnd"/>
            <w:r w:rsidRPr="00DC7BA6">
              <w:t xml:space="preserve"> kai </w:t>
            </w:r>
            <w:proofErr w:type="spellStart"/>
            <w:r w:rsidRPr="00DC7BA6">
              <w:t>tupeka</w:t>
            </w:r>
            <w:proofErr w:type="spellEnd"/>
            <w:r w:rsidRPr="00DC7BA6">
              <w:t xml:space="preserve"> kia </w:t>
            </w:r>
            <w:proofErr w:type="spellStart"/>
            <w:r w:rsidRPr="00DC7BA6">
              <w:t>āwhinatia</w:t>
            </w:r>
            <w:proofErr w:type="spellEnd"/>
            <w:r w:rsidRPr="00DC7BA6">
              <w:t xml:space="preserve"> ai </w:t>
            </w:r>
            <w:proofErr w:type="spellStart"/>
            <w:r w:rsidRPr="00DC7BA6">
              <w:t>ngā</w:t>
            </w:r>
            <w:proofErr w:type="spellEnd"/>
            <w:r w:rsidRPr="00DC7BA6">
              <w:t xml:space="preserve"> </w:t>
            </w:r>
            <w:proofErr w:type="spellStart"/>
            <w:r w:rsidRPr="00DC7BA6">
              <w:t>wāhine</w:t>
            </w:r>
            <w:proofErr w:type="spellEnd"/>
            <w:r w:rsidRPr="00DC7BA6">
              <w:t xml:space="preserve"> e </w:t>
            </w:r>
            <w:proofErr w:type="spellStart"/>
            <w:r w:rsidRPr="00DC7BA6">
              <w:t>hapū</w:t>
            </w:r>
            <w:proofErr w:type="spellEnd"/>
            <w:r w:rsidRPr="00DC7BA6">
              <w:t xml:space="preserve"> ana, me </w:t>
            </w:r>
            <w:proofErr w:type="spellStart"/>
            <w:r w:rsidRPr="00DC7BA6">
              <w:t>ngā</w:t>
            </w:r>
            <w:proofErr w:type="spellEnd"/>
            <w:r w:rsidRPr="00DC7BA6">
              <w:t xml:space="preserve"> </w:t>
            </w:r>
            <w:proofErr w:type="spellStart"/>
            <w:r w:rsidRPr="00DC7BA6">
              <w:t>tāngata</w:t>
            </w:r>
            <w:proofErr w:type="spellEnd"/>
            <w:r w:rsidRPr="00DC7BA6">
              <w:t xml:space="preserve"> </w:t>
            </w:r>
            <w:proofErr w:type="spellStart"/>
            <w:r w:rsidRPr="00DC7BA6">
              <w:t>kei</w:t>
            </w:r>
            <w:proofErr w:type="spellEnd"/>
            <w:r w:rsidRPr="00DC7BA6">
              <w:t xml:space="preserve"> ō </w:t>
            </w:r>
            <w:proofErr w:type="spellStart"/>
            <w:r w:rsidRPr="00DC7BA6">
              <w:t>rātou</w:t>
            </w:r>
            <w:proofErr w:type="spellEnd"/>
            <w:r w:rsidRPr="00DC7BA6">
              <w:t xml:space="preserve"> whare, kia eke </w:t>
            </w:r>
            <w:proofErr w:type="spellStart"/>
            <w:r w:rsidRPr="00DC7BA6">
              <w:t>panuku</w:t>
            </w:r>
            <w:proofErr w:type="spellEnd"/>
            <w:r w:rsidRPr="00DC7BA6">
              <w:t xml:space="preserve"> </w:t>
            </w:r>
            <w:proofErr w:type="spellStart"/>
            <w:r w:rsidRPr="00DC7BA6">
              <w:t>tā</w:t>
            </w:r>
            <w:proofErr w:type="spellEnd"/>
            <w:r w:rsidRPr="00DC7BA6">
              <w:t xml:space="preserve"> </w:t>
            </w:r>
            <w:proofErr w:type="spellStart"/>
            <w:r w:rsidRPr="00DC7BA6">
              <w:t>rātou</w:t>
            </w:r>
            <w:proofErr w:type="spellEnd"/>
            <w:r w:rsidRPr="00DC7BA6">
              <w:t xml:space="preserve"> </w:t>
            </w:r>
            <w:proofErr w:type="spellStart"/>
            <w:r w:rsidRPr="00DC7BA6">
              <w:t>whakamutu</w:t>
            </w:r>
            <w:proofErr w:type="spellEnd"/>
            <w:r w:rsidRPr="00DC7BA6">
              <w:t xml:space="preserve"> </w:t>
            </w:r>
            <w:proofErr w:type="spellStart"/>
            <w:r w:rsidRPr="00DC7BA6">
              <w:t>i</w:t>
            </w:r>
            <w:proofErr w:type="spellEnd"/>
            <w:r w:rsidRPr="00DC7BA6">
              <w:t xml:space="preserve"> </w:t>
            </w:r>
            <w:proofErr w:type="spellStart"/>
            <w:r w:rsidRPr="00DC7BA6">
              <w:t>te</w:t>
            </w:r>
            <w:proofErr w:type="spellEnd"/>
            <w:r w:rsidRPr="00DC7BA6">
              <w:t xml:space="preserve"> kai </w:t>
            </w:r>
            <w:proofErr w:type="spellStart"/>
            <w:r w:rsidRPr="00DC7BA6">
              <w:t>tupeka</w:t>
            </w:r>
            <w:proofErr w:type="spellEnd"/>
          </w:p>
        </w:tc>
        <w:tc>
          <w:tcPr>
            <w:tcW w:w="1552" w:type="dxa"/>
            <w:tcBorders>
              <w:top w:val="single" w:sz="4" w:space="0" w:color="E3EAF1"/>
              <w:left w:val="single" w:sz="4" w:space="0" w:color="E3EAF1"/>
              <w:bottom w:val="single" w:sz="4" w:space="0" w:color="E3EAF1"/>
              <w:right w:val="single" w:sz="4" w:space="0" w:color="E3EAF1"/>
            </w:tcBorders>
          </w:tcPr>
          <w:p w14:paraId="01B092FD" w14:textId="66861A72" w:rsidR="001C0C9A" w:rsidRPr="002B3221" w:rsidRDefault="00201F19" w:rsidP="001C0C9A">
            <w:pPr>
              <w:pStyle w:val="TableText"/>
            </w:pPr>
            <w:r w:rsidRPr="00201F19">
              <w:t xml:space="preserve">Te </w:t>
            </w:r>
            <w:proofErr w:type="spellStart"/>
            <w:r w:rsidRPr="00201F19">
              <w:t>Manatū</w:t>
            </w:r>
            <w:proofErr w:type="spellEnd"/>
            <w:r w:rsidRPr="00201F19">
              <w:t xml:space="preserve"> Hauora</w:t>
            </w:r>
          </w:p>
        </w:tc>
        <w:tc>
          <w:tcPr>
            <w:tcW w:w="1135" w:type="dxa"/>
            <w:tcBorders>
              <w:top w:val="single" w:sz="4" w:space="0" w:color="E3EAF1"/>
              <w:left w:val="single" w:sz="4" w:space="0" w:color="E3EAF1"/>
              <w:bottom w:val="single" w:sz="4" w:space="0" w:color="E3EAF1"/>
            </w:tcBorders>
          </w:tcPr>
          <w:p w14:paraId="6E039699" w14:textId="172EA40E" w:rsidR="001C0C9A" w:rsidRPr="002B3221" w:rsidRDefault="00A976FB" w:rsidP="001C0C9A">
            <w:pPr>
              <w:pStyle w:val="TableText"/>
            </w:pPr>
            <w:r w:rsidRPr="00201F19">
              <w:t xml:space="preserve">E </w:t>
            </w:r>
            <w:proofErr w:type="spellStart"/>
            <w:r w:rsidRPr="00201F19">
              <w:t>haere</w:t>
            </w:r>
            <w:proofErr w:type="spellEnd"/>
            <w:r w:rsidRPr="00201F19">
              <w:t xml:space="preserve"> </w:t>
            </w:r>
            <w:proofErr w:type="spellStart"/>
            <w:r w:rsidRPr="00201F19">
              <w:t>tonu</w:t>
            </w:r>
            <w:proofErr w:type="spellEnd"/>
            <w:r>
              <w:t xml:space="preserve"> ana</w:t>
            </w:r>
          </w:p>
        </w:tc>
      </w:tr>
      <w:tr w:rsidR="001C0C9A" w14:paraId="342DEF5B" w14:textId="77777777" w:rsidTr="00DC7BA6">
        <w:tc>
          <w:tcPr>
            <w:tcW w:w="654" w:type="dxa"/>
            <w:tcBorders>
              <w:right w:val="nil"/>
            </w:tcBorders>
            <w:shd w:val="clear" w:color="auto" w:fill="E3EAF1"/>
          </w:tcPr>
          <w:p w14:paraId="56B9C9B9" w14:textId="2293D1D2" w:rsidR="001C0C9A" w:rsidRPr="009C4A04" w:rsidRDefault="001C0C9A" w:rsidP="001C0C9A">
            <w:pPr>
              <w:pStyle w:val="TableText"/>
            </w:pPr>
            <w:r>
              <w:t>3.8</w:t>
            </w:r>
          </w:p>
        </w:tc>
        <w:tc>
          <w:tcPr>
            <w:tcW w:w="4728" w:type="dxa"/>
            <w:tcBorders>
              <w:top w:val="single" w:sz="4" w:space="0" w:color="E3EAF1"/>
              <w:left w:val="nil"/>
              <w:bottom w:val="single" w:sz="4" w:space="0" w:color="E3EAF1"/>
              <w:right w:val="single" w:sz="4" w:space="0" w:color="E3EAF1"/>
            </w:tcBorders>
          </w:tcPr>
          <w:p w14:paraId="0F36A9AF" w14:textId="43F47594" w:rsidR="001C0C9A" w:rsidRPr="00BF35C8" w:rsidRDefault="00DC7BA6" w:rsidP="001C0C9A">
            <w:pPr>
              <w:pStyle w:val="TableText"/>
              <w:rPr>
                <w:szCs w:val="18"/>
              </w:rPr>
            </w:pPr>
            <w:r w:rsidRPr="00DC7BA6">
              <w:t xml:space="preserve">Kia </w:t>
            </w:r>
            <w:proofErr w:type="spellStart"/>
            <w:r w:rsidRPr="00DC7BA6">
              <w:t>whakahaerehia</w:t>
            </w:r>
            <w:proofErr w:type="spellEnd"/>
            <w:r w:rsidRPr="00DC7BA6">
              <w:t xml:space="preserve"> he </w:t>
            </w:r>
            <w:proofErr w:type="spellStart"/>
            <w:r w:rsidRPr="00DC7BA6">
              <w:t>arotake</w:t>
            </w:r>
            <w:proofErr w:type="spellEnd"/>
            <w:r w:rsidRPr="00DC7BA6">
              <w:t xml:space="preserve"> puta noa </w:t>
            </w:r>
            <w:proofErr w:type="spellStart"/>
            <w:r w:rsidRPr="00DC7BA6">
              <w:t>i</w:t>
            </w:r>
            <w:proofErr w:type="spellEnd"/>
            <w:r w:rsidRPr="00DC7BA6">
              <w:t xml:space="preserve"> Aotearoa o </w:t>
            </w:r>
            <w:proofErr w:type="spellStart"/>
            <w:r w:rsidRPr="00DC7BA6">
              <w:t>ngā</w:t>
            </w:r>
            <w:proofErr w:type="spellEnd"/>
            <w:r w:rsidRPr="00DC7BA6">
              <w:t xml:space="preserve"> </w:t>
            </w:r>
            <w:proofErr w:type="spellStart"/>
            <w:r w:rsidRPr="00DC7BA6">
              <w:t>tautoko</w:t>
            </w:r>
            <w:proofErr w:type="spellEnd"/>
            <w:r w:rsidRPr="00DC7BA6">
              <w:t xml:space="preserve"> kia </w:t>
            </w:r>
            <w:proofErr w:type="spellStart"/>
            <w:r w:rsidRPr="00DC7BA6">
              <w:t>whakamutu</w:t>
            </w:r>
            <w:proofErr w:type="spellEnd"/>
            <w:r w:rsidRPr="00DC7BA6">
              <w:t xml:space="preserve"> </w:t>
            </w:r>
            <w:proofErr w:type="spellStart"/>
            <w:r w:rsidRPr="00DC7BA6">
              <w:t>i</w:t>
            </w:r>
            <w:proofErr w:type="spellEnd"/>
            <w:r w:rsidRPr="00DC7BA6">
              <w:t xml:space="preserve"> </w:t>
            </w:r>
            <w:proofErr w:type="spellStart"/>
            <w:r w:rsidRPr="00DC7BA6">
              <w:t>te</w:t>
            </w:r>
            <w:proofErr w:type="spellEnd"/>
            <w:r w:rsidRPr="00DC7BA6">
              <w:t xml:space="preserve"> kai </w:t>
            </w:r>
            <w:proofErr w:type="spellStart"/>
            <w:r w:rsidRPr="00DC7BA6">
              <w:t>tupeka</w:t>
            </w:r>
            <w:proofErr w:type="spellEnd"/>
            <w:r w:rsidRPr="00DC7BA6">
              <w:t xml:space="preserve"> </w:t>
            </w:r>
            <w:proofErr w:type="spellStart"/>
            <w:r w:rsidRPr="00DC7BA6">
              <w:t>i</w:t>
            </w:r>
            <w:proofErr w:type="spellEnd"/>
            <w:r w:rsidRPr="00DC7BA6">
              <w:t xml:space="preserve"> roto </w:t>
            </w:r>
            <w:proofErr w:type="spellStart"/>
            <w:r w:rsidRPr="00DC7BA6">
              <w:t>i</w:t>
            </w:r>
            <w:proofErr w:type="spellEnd"/>
            <w:r w:rsidRPr="00DC7BA6">
              <w:t xml:space="preserve"> </w:t>
            </w:r>
            <w:proofErr w:type="spellStart"/>
            <w:r w:rsidRPr="00DC7BA6">
              <w:t>ngā</w:t>
            </w:r>
            <w:proofErr w:type="spellEnd"/>
            <w:r w:rsidRPr="00DC7BA6">
              <w:t xml:space="preserve"> </w:t>
            </w:r>
            <w:proofErr w:type="spellStart"/>
            <w:r w:rsidRPr="00DC7BA6">
              <w:t>whare</w:t>
            </w:r>
            <w:proofErr w:type="spellEnd"/>
            <w:r w:rsidRPr="00DC7BA6">
              <w:t xml:space="preserve"> </w:t>
            </w:r>
            <w:proofErr w:type="spellStart"/>
            <w:r w:rsidRPr="00DC7BA6">
              <w:t>herehere</w:t>
            </w:r>
            <w:proofErr w:type="spellEnd"/>
            <w:r w:rsidRPr="00DC7BA6">
              <w:t xml:space="preserve"> </w:t>
            </w:r>
            <w:proofErr w:type="spellStart"/>
            <w:r w:rsidRPr="00DC7BA6">
              <w:t>i</w:t>
            </w:r>
            <w:proofErr w:type="spellEnd"/>
            <w:r w:rsidRPr="00DC7BA6">
              <w:t xml:space="preserve"> Aotearoa me </w:t>
            </w:r>
            <w:proofErr w:type="spellStart"/>
            <w:r w:rsidRPr="00DC7BA6">
              <w:t>te</w:t>
            </w:r>
            <w:proofErr w:type="spellEnd"/>
            <w:r w:rsidRPr="00DC7BA6">
              <w:t xml:space="preserve"> </w:t>
            </w:r>
            <w:proofErr w:type="spellStart"/>
            <w:r w:rsidRPr="00DC7BA6">
              <w:t>pūrongo</w:t>
            </w:r>
            <w:proofErr w:type="spellEnd"/>
            <w:r w:rsidRPr="00DC7BA6">
              <w:t xml:space="preserve"> </w:t>
            </w:r>
            <w:proofErr w:type="spellStart"/>
            <w:r w:rsidRPr="00DC7BA6">
              <w:t>atu</w:t>
            </w:r>
            <w:proofErr w:type="spellEnd"/>
            <w:r w:rsidRPr="00DC7BA6">
              <w:t xml:space="preserve"> </w:t>
            </w:r>
            <w:proofErr w:type="spellStart"/>
            <w:r w:rsidRPr="00DC7BA6">
              <w:t>ki</w:t>
            </w:r>
            <w:proofErr w:type="spellEnd"/>
            <w:r w:rsidRPr="00DC7BA6">
              <w:t xml:space="preserve"> </w:t>
            </w:r>
            <w:proofErr w:type="spellStart"/>
            <w:r w:rsidRPr="00DC7BA6">
              <w:t>te</w:t>
            </w:r>
            <w:proofErr w:type="spellEnd"/>
            <w:r w:rsidRPr="00DC7BA6">
              <w:t xml:space="preserve"> </w:t>
            </w:r>
            <w:proofErr w:type="spellStart"/>
            <w:r w:rsidRPr="00DC7BA6">
              <w:t>kāwanatanga</w:t>
            </w:r>
            <w:proofErr w:type="spellEnd"/>
            <w:r w:rsidRPr="00DC7BA6">
              <w:t xml:space="preserve"> kia </w:t>
            </w:r>
            <w:proofErr w:type="spellStart"/>
            <w:r w:rsidRPr="00DC7BA6">
              <w:t>whakatakoto</w:t>
            </w:r>
            <w:proofErr w:type="spellEnd"/>
            <w:r w:rsidRPr="00DC7BA6">
              <w:t xml:space="preserve"> </w:t>
            </w:r>
            <w:proofErr w:type="spellStart"/>
            <w:r w:rsidRPr="00DC7BA6">
              <w:t>i</w:t>
            </w:r>
            <w:proofErr w:type="spellEnd"/>
            <w:r w:rsidRPr="00DC7BA6">
              <w:t xml:space="preserve"> </w:t>
            </w:r>
            <w:proofErr w:type="spellStart"/>
            <w:r w:rsidRPr="00DC7BA6">
              <w:t>ngā</w:t>
            </w:r>
            <w:proofErr w:type="spellEnd"/>
            <w:r w:rsidRPr="00DC7BA6">
              <w:t xml:space="preserve"> </w:t>
            </w:r>
            <w:proofErr w:type="spellStart"/>
            <w:r w:rsidRPr="00DC7BA6">
              <w:t>kitenga</w:t>
            </w:r>
            <w:proofErr w:type="spellEnd"/>
            <w:r w:rsidRPr="00DC7BA6">
              <w:t xml:space="preserve"> me </w:t>
            </w:r>
            <w:proofErr w:type="spellStart"/>
            <w:r w:rsidRPr="00DC7BA6">
              <w:t>te</w:t>
            </w:r>
            <w:proofErr w:type="spellEnd"/>
            <w:r w:rsidRPr="00DC7BA6">
              <w:t xml:space="preserve"> </w:t>
            </w:r>
            <w:proofErr w:type="spellStart"/>
            <w:r w:rsidRPr="00DC7BA6">
              <w:t>tuku</w:t>
            </w:r>
            <w:proofErr w:type="spellEnd"/>
            <w:r w:rsidRPr="00DC7BA6">
              <w:t xml:space="preserve"> </w:t>
            </w:r>
            <w:proofErr w:type="spellStart"/>
            <w:r w:rsidRPr="00DC7BA6">
              <w:t>kupu</w:t>
            </w:r>
            <w:proofErr w:type="spellEnd"/>
            <w:r w:rsidRPr="00DC7BA6">
              <w:t xml:space="preserve"> </w:t>
            </w:r>
            <w:proofErr w:type="spellStart"/>
            <w:r w:rsidRPr="00DC7BA6">
              <w:t>āwhina</w:t>
            </w:r>
            <w:proofErr w:type="spellEnd"/>
            <w:r w:rsidRPr="00DC7BA6">
              <w:t xml:space="preserve"> ka </w:t>
            </w:r>
            <w:proofErr w:type="spellStart"/>
            <w:r w:rsidRPr="00DC7BA6">
              <w:t>hāngai</w:t>
            </w:r>
            <w:proofErr w:type="spellEnd"/>
            <w:r w:rsidRPr="00DC7BA6">
              <w:t xml:space="preserve"> </w:t>
            </w:r>
            <w:proofErr w:type="spellStart"/>
            <w:r w:rsidRPr="00DC7BA6">
              <w:t>ki</w:t>
            </w:r>
            <w:proofErr w:type="spellEnd"/>
            <w:r w:rsidRPr="00DC7BA6">
              <w:t xml:space="preserve"> </w:t>
            </w:r>
            <w:proofErr w:type="spellStart"/>
            <w:r w:rsidRPr="00DC7BA6">
              <w:t>ngā</w:t>
            </w:r>
            <w:proofErr w:type="spellEnd"/>
            <w:r w:rsidRPr="00DC7BA6">
              <w:t xml:space="preserve"> </w:t>
            </w:r>
            <w:proofErr w:type="spellStart"/>
            <w:r w:rsidRPr="00DC7BA6">
              <w:t>ara</w:t>
            </w:r>
            <w:proofErr w:type="spellEnd"/>
            <w:r w:rsidRPr="00DC7BA6">
              <w:t xml:space="preserve"> </w:t>
            </w:r>
            <w:proofErr w:type="spellStart"/>
            <w:r w:rsidRPr="00DC7BA6">
              <w:t>tautoko</w:t>
            </w:r>
            <w:proofErr w:type="spellEnd"/>
            <w:r w:rsidRPr="00DC7BA6">
              <w:t xml:space="preserve"> </w:t>
            </w:r>
            <w:proofErr w:type="spellStart"/>
            <w:r w:rsidRPr="00DC7BA6">
              <w:t>i</w:t>
            </w:r>
            <w:proofErr w:type="spellEnd"/>
            <w:r w:rsidRPr="00DC7BA6">
              <w:t xml:space="preserve"> </w:t>
            </w:r>
            <w:proofErr w:type="spellStart"/>
            <w:r w:rsidRPr="00DC7BA6">
              <w:t>te</w:t>
            </w:r>
            <w:proofErr w:type="spellEnd"/>
            <w:r w:rsidRPr="00DC7BA6">
              <w:t xml:space="preserve"> </w:t>
            </w:r>
            <w:proofErr w:type="spellStart"/>
            <w:r w:rsidRPr="00DC7BA6">
              <w:t>whakamutu</w:t>
            </w:r>
            <w:proofErr w:type="spellEnd"/>
            <w:r w:rsidRPr="00DC7BA6">
              <w:t xml:space="preserve"> </w:t>
            </w:r>
            <w:proofErr w:type="spellStart"/>
            <w:r w:rsidRPr="00DC7BA6">
              <w:t>i</w:t>
            </w:r>
            <w:proofErr w:type="spellEnd"/>
            <w:r w:rsidRPr="00DC7BA6">
              <w:t xml:space="preserve"> </w:t>
            </w:r>
            <w:proofErr w:type="spellStart"/>
            <w:r w:rsidRPr="00DC7BA6">
              <w:t>te</w:t>
            </w:r>
            <w:proofErr w:type="spellEnd"/>
            <w:r w:rsidRPr="00DC7BA6">
              <w:t xml:space="preserve"> kai </w:t>
            </w:r>
            <w:proofErr w:type="spellStart"/>
            <w:r w:rsidRPr="00DC7BA6">
              <w:t>tupeka</w:t>
            </w:r>
            <w:proofErr w:type="spellEnd"/>
            <w:r w:rsidRPr="00DC7BA6">
              <w:t>:</w:t>
            </w:r>
            <w:r w:rsidR="001C0C9A" w:rsidRPr="00BF35C8">
              <w:rPr>
                <w:szCs w:val="18"/>
              </w:rPr>
              <w:t>:</w:t>
            </w:r>
          </w:p>
          <w:p w14:paraId="59E4B8CE" w14:textId="703CBAF7" w:rsidR="00DC7BA6" w:rsidRPr="00DC7BA6" w:rsidRDefault="00DC7BA6" w:rsidP="00DC7BA6">
            <w:pPr>
              <w:pStyle w:val="ListParagraph"/>
              <w:numPr>
                <w:ilvl w:val="0"/>
                <w:numId w:val="44"/>
              </w:numPr>
              <w:spacing w:before="60" w:after="60"/>
              <w:rPr>
                <w:sz w:val="18"/>
                <w:szCs w:val="18"/>
              </w:rPr>
            </w:pPr>
            <w:r w:rsidRPr="00DC7BA6">
              <w:rPr>
                <w:sz w:val="18"/>
                <w:szCs w:val="18"/>
              </w:rPr>
              <w:t xml:space="preserve">ka </w:t>
            </w:r>
            <w:proofErr w:type="spellStart"/>
            <w:r w:rsidRPr="00DC7BA6">
              <w:rPr>
                <w:sz w:val="18"/>
                <w:szCs w:val="18"/>
              </w:rPr>
              <w:t>uru</w:t>
            </w:r>
            <w:proofErr w:type="spellEnd"/>
            <w:r w:rsidRPr="00DC7BA6">
              <w:rPr>
                <w:sz w:val="18"/>
                <w:szCs w:val="18"/>
              </w:rPr>
              <w:t xml:space="preserve"> </w:t>
            </w:r>
            <w:proofErr w:type="spellStart"/>
            <w:r w:rsidRPr="00DC7BA6">
              <w:rPr>
                <w:sz w:val="18"/>
                <w:szCs w:val="18"/>
              </w:rPr>
              <w:t>atu</w:t>
            </w:r>
            <w:proofErr w:type="spellEnd"/>
            <w:r w:rsidRPr="00DC7BA6">
              <w:rPr>
                <w:sz w:val="18"/>
                <w:szCs w:val="18"/>
              </w:rPr>
              <w:t xml:space="preserve"> ana </w:t>
            </w:r>
            <w:proofErr w:type="spellStart"/>
            <w:r w:rsidRPr="00DC7BA6">
              <w:rPr>
                <w:sz w:val="18"/>
                <w:szCs w:val="18"/>
              </w:rPr>
              <w:t>ki</w:t>
            </w:r>
            <w:proofErr w:type="spellEnd"/>
            <w:r w:rsidRPr="00DC7BA6">
              <w:rPr>
                <w:sz w:val="18"/>
                <w:szCs w:val="18"/>
              </w:rPr>
              <w:t xml:space="preserve"> </w:t>
            </w:r>
            <w:proofErr w:type="spellStart"/>
            <w:r w:rsidRPr="00DC7BA6">
              <w:rPr>
                <w:sz w:val="18"/>
                <w:szCs w:val="18"/>
              </w:rPr>
              <w:t>te</w:t>
            </w:r>
            <w:proofErr w:type="spellEnd"/>
            <w:r w:rsidRPr="00DC7BA6">
              <w:rPr>
                <w:sz w:val="18"/>
                <w:szCs w:val="18"/>
              </w:rPr>
              <w:t xml:space="preserve"> </w:t>
            </w:r>
            <w:proofErr w:type="spellStart"/>
            <w:r w:rsidRPr="00DC7BA6">
              <w:rPr>
                <w:sz w:val="18"/>
                <w:szCs w:val="18"/>
              </w:rPr>
              <w:t>whare</w:t>
            </w:r>
            <w:proofErr w:type="spellEnd"/>
            <w:r w:rsidRPr="00DC7BA6">
              <w:rPr>
                <w:sz w:val="18"/>
                <w:szCs w:val="18"/>
              </w:rPr>
              <w:t xml:space="preserve"> </w:t>
            </w:r>
            <w:proofErr w:type="spellStart"/>
            <w:r w:rsidRPr="00DC7BA6">
              <w:rPr>
                <w:sz w:val="18"/>
                <w:szCs w:val="18"/>
              </w:rPr>
              <w:t>herehere</w:t>
            </w:r>
            <w:proofErr w:type="spellEnd"/>
            <w:r w:rsidRPr="00DC7BA6">
              <w:rPr>
                <w:sz w:val="18"/>
                <w:szCs w:val="18"/>
              </w:rPr>
              <w:t xml:space="preserve"> (</w:t>
            </w:r>
            <w:proofErr w:type="spellStart"/>
            <w:r w:rsidRPr="00DC7BA6">
              <w:rPr>
                <w:sz w:val="18"/>
                <w:szCs w:val="18"/>
              </w:rPr>
              <w:t>tae</w:t>
            </w:r>
            <w:proofErr w:type="spellEnd"/>
            <w:r w:rsidRPr="00DC7BA6">
              <w:rPr>
                <w:sz w:val="18"/>
                <w:szCs w:val="18"/>
              </w:rPr>
              <w:t xml:space="preserve"> noa </w:t>
            </w:r>
            <w:proofErr w:type="spellStart"/>
            <w:r w:rsidRPr="00DC7BA6">
              <w:rPr>
                <w:sz w:val="18"/>
                <w:szCs w:val="18"/>
              </w:rPr>
              <w:t>atu</w:t>
            </w:r>
            <w:proofErr w:type="spellEnd"/>
            <w:r>
              <w:rPr>
                <w:sz w:val="18"/>
                <w:szCs w:val="18"/>
              </w:rPr>
              <w:t xml:space="preserve"> </w:t>
            </w:r>
            <w:proofErr w:type="spellStart"/>
            <w:r w:rsidRPr="00DC7BA6">
              <w:rPr>
                <w:sz w:val="18"/>
                <w:szCs w:val="18"/>
              </w:rPr>
              <w:t>ki</w:t>
            </w:r>
            <w:proofErr w:type="spellEnd"/>
            <w:r w:rsidRPr="00DC7BA6">
              <w:rPr>
                <w:sz w:val="18"/>
                <w:szCs w:val="18"/>
              </w:rPr>
              <w:t xml:space="preserve"> </w:t>
            </w:r>
            <w:proofErr w:type="spellStart"/>
            <w:r w:rsidRPr="00DC7BA6">
              <w:rPr>
                <w:sz w:val="18"/>
                <w:szCs w:val="18"/>
              </w:rPr>
              <w:t>ngā</w:t>
            </w:r>
            <w:proofErr w:type="spellEnd"/>
            <w:r w:rsidRPr="00DC7BA6">
              <w:rPr>
                <w:sz w:val="18"/>
                <w:szCs w:val="18"/>
              </w:rPr>
              <w:t xml:space="preserve"> </w:t>
            </w:r>
            <w:proofErr w:type="spellStart"/>
            <w:r w:rsidRPr="00DC7BA6">
              <w:rPr>
                <w:sz w:val="18"/>
                <w:szCs w:val="18"/>
              </w:rPr>
              <w:t>tautoko</w:t>
            </w:r>
            <w:proofErr w:type="spellEnd"/>
            <w:r w:rsidRPr="00DC7BA6">
              <w:rPr>
                <w:sz w:val="18"/>
                <w:szCs w:val="18"/>
              </w:rPr>
              <w:t xml:space="preserve"> ā-</w:t>
            </w:r>
            <w:proofErr w:type="spellStart"/>
            <w:r w:rsidRPr="00DC7BA6">
              <w:rPr>
                <w:sz w:val="18"/>
                <w:szCs w:val="18"/>
              </w:rPr>
              <w:t>rongoā</w:t>
            </w:r>
            <w:proofErr w:type="spellEnd"/>
            <w:r w:rsidRPr="00DC7BA6">
              <w:rPr>
                <w:sz w:val="18"/>
                <w:szCs w:val="18"/>
              </w:rPr>
              <w:t xml:space="preserve"> </w:t>
            </w:r>
            <w:proofErr w:type="spellStart"/>
            <w:r w:rsidRPr="00DC7BA6">
              <w:rPr>
                <w:sz w:val="18"/>
                <w:szCs w:val="18"/>
              </w:rPr>
              <w:t>pire</w:t>
            </w:r>
            <w:proofErr w:type="spellEnd"/>
            <w:r w:rsidRPr="00DC7BA6">
              <w:rPr>
                <w:sz w:val="18"/>
                <w:szCs w:val="18"/>
              </w:rPr>
              <w:t xml:space="preserve"> </w:t>
            </w:r>
            <w:proofErr w:type="spellStart"/>
            <w:r w:rsidRPr="00DC7BA6">
              <w:rPr>
                <w:sz w:val="18"/>
                <w:szCs w:val="18"/>
              </w:rPr>
              <w:t>nei</w:t>
            </w:r>
            <w:proofErr w:type="spellEnd"/>
            <w:r w:rsidRPr="00DC7BA6">
              <w:rPr>
                <w:sz w:val="18"/>
                <w:szCs w:val="18"/>
              </w:rPr>
              <w:t xml:space="preserve">), ā, </w:t>
            </w:r>
          </w:p>
          <w:p w14:paraId="307C907B" w14:textId="5B4BF598" w:rsidR="001C0C9A" w:rsidRPr="009C4A04" w:rsidRDefault="00DC7BA6" w:rsidP="00BF35C8">
            <w:pPr>
              <w:pStyle w:val="ListParagraph"/>
              <w:numPr>
                <w:ilvl w:val="0"/>
                <w:numId w:val="44"/>
              </w:numPr>
              <w:spacing w:before="60" w:after="60"/>
              <w:ind w:left="346" w:hanging="346"/>
              <w:contextualSpacing w:val="0"/>
            </w:pPr>
            <w:r w:rsidRPr="00DC7BA6">
              <w:rPr>
                <w:sz w:val="18"/>
                <w:szCs w:val="18"/>
              </w:rPr>
              <w:t xml:space="preserve">ā </w:t>
            </w:r>
            <w:proofErr w:type="spellStart"/>
            <w:r w:rsidRPr="00DC7BA6">
              <w:rPr>
                <w:sz w:val="18"/>
                <w:szCs w:val="18"/>
              </w:rPr>
              <w:t>mua</w:t>
            </w:r>
            <w:proofErr w:type="spellEnd"/>
            <w:r w:rsidRPr="00DC7BA6">
              <w:rPr>
                <w:sz w:val="18"/>
                <w:szCs w:val="18"/>
              </w:rPr>
              <w:t xml:space="preserve">, ā muri </w:t>
            </w:r>
            <w:proofErr w:type="spellStart"/>
            <w:r w:rsidRPr="00DC7BA6">
              <w:rPr>
                <w:sz w:val="18"/>
                <w:szCs w:val="18"/>
              </w:rPr>
              <w:t>hoki</w:t>
            </w:r>
            <w:proofErr w:type="spellEnd"/>
            <w:r w:rsidRPr="00DC7BA6">
              <w:rPr>
                <w:sz w:val="18"/>
                <w:szCs w:val="18"/>
              </w:rPr>
              <w:t xml:space="preserve"> </w:t>
            </w:r>
            <w:proofErr w:type="spellStart"/>
            <w:r w:rsidRPr="00DC7BA6">
              <w:rPr>
                <w:sz w:val="18"/>
                <w:szCs w:val="18"/>
              </w:rPr>
              <w:t>i</w:t>
            </w:r>
            <w:proofErr w:type="spellEnd"/>
            <w:r w:rsidRPr="00DC7BA6">
              <w:rPr>
                <w:sz w:val="18"/>
                <w:szCs w:val="18"/>
              </w:rPr>
              <w:t xml:space="preserve"> </w:t>
            </w:r>
            <w:proofErr w:type="spellStart"/>
            <w:r w:rsidRPr="00DC7BA6">
              <w:rPr>
                <w:sz w:val="18"/>
                <w:szCs w:val="18"/>
              </w:rPr>
              <w:t>te</w:t>
            </w:r>
            <w:proofErr w:type="spellEnd"/>
            <w:r w:rsidRPr="00DC7BA6">
              <w:rPr>
                <w:sz w:val="18"/>
                <w:szCs w:val="18"/>
              </w:rPr>
              <w:t xml:space="preserve"> </w:t>
            </w:r>
            <w:proofErr w:type="spellStart"/>
            <w:r w:rsidRPr="00DC7BA6">
              <w:rPr>
                <w:sz w:val="18"/>
                <w:szCs w:val="18"/>
              </w:rPr>
              <w:t>putanga</w:t>
            </w:r>
            <w:proofErr w:type="spellEnd"/>
            <w:r w:rsidRPr="00DC7BA6">
              <w:rPr>
                <w:sz w:val="18"/>
                <w:szCs w:val="18"/>
              </w:rPr>
              <w:t xml:space="preserve"> </w:t>
            </w:r>
            <w:proofErr w:type="spellStart"/>
            <w:r w:rsidRPr="00DC7BA6">
              <w:rPr>
                <w:sz w:val="18"/>
                <w:szCs w:val="18"/>
              </w:rPr>
              <w:t>i</w:t>
            </w:r>
            <w:proofErr w:type="spellEnd"/>
            <w:r w:rsidRPr="00DC7BA6">
              <w:rPr>
                <w:sz w:val="18"/>
                <w:szCs w:val="18"/>
              </w:rPr>
              <w:t xml:space="preserve"> </w:t>
            </w:r>
            <w:proofErr w:type="spellStart"/>
            <w:r w:rsidRPr="00DC7BA6">
              <w:rPr>
                <w:sz w:val="18"/>
                <w:szCs w:val="18"/>
              </w:rPr>
              <w:t>te</w:t>
            </w:r>
            <w:proofErr w:type="spellEnd"/>
            <w:r w:rsidRPr="00DC7BA6">
              <w:rPr>
                <w:sz w:val="18"/>
                <w:szCs w:val="18"/>
              </w:rPr>
              <w:t xml:space="preserve"> </w:t>
            </w:r>
            <w:proofErr w:type="spellStart"/>
            <w:r w:rsidRPr="00DC7BA6">
              <w:rPr>
                <w:sz w:val="18"/>
                <w:szCs w:val="18"/>
              </w:rPr>
              <w:t>whare</w:t>
            </w:r>
            <w:proofErr w:type="spellEnd"/>
            <w:r>
              <w:rPr>
                <w:sz w:val="18"/>
                <w:szCs w:val="18"/>
              </w:rPr>
              <w:t xml:space="preserve"> </w:t>
            </w:r>
            <w:proofErr w:type="spellStart"/>
            <w:r w:rsidRPr="00DC7BA6">
              <w:rPr>
                <w:sz w:val="18"/>
                <w:szCs w:val="18"/>
              </w:rPr>
              <w:t>herehere</w:t>
            </w:r>
            <w:proofErr w:type="spellEnd"/>
          </w:p>
        </w:tc>
        <w:tc>
          <w:tcPr>
            <w:tcW w:w="1552" w:type="dxa"/>
            <w:tcBorders>
              <w:top w:val="single" w:sz="4" w:space="0" w:color="E3EAF1"/>
              <w:left w:val="single" w:sz="4" w:space="0" w:color="E3EAF1"/>
              <w:bottom w:val="single" w:sz="4" w:space="0" w:color="E3EAF1"/>
              <w:right w:val="single" w:sz="4" w:space="0" w:color="E3EAF1"/>
            </w:tcBorders>
          </w:tcPr>
          <w:p w14:paraId="35BF8318" w14:textId="6EB488C3" w:rsidR="001C0C9A" w:rsidRPr="009C4A04" w:rsidRDefault="00201F19" w:rsidP="001C0C9A">
            <w:pPr>
              <w:pStyle w:val="TableText"/>
            </w:pPr>
            <w:r w:rsidRPr="00201F19">
              <w:t>Ara Poutama Aotearoa</w:t>
            </w:r>
          </w:p>
        </w:tc>
        <w:tc>
          <w:tcPr>
            <w:tcW w:w="1135" w:type="dxa"/>
            <w:tcBorders>
              <w:top w:val="single" w:sz="4" w:space="0" w:color="E3EAF1"/>
              <w:left w:val="single" w:sz="4" w:space="0" w:color="E3EAF1"/>
              <w:bottom w:val="single" w:sz="4" w:space="0" w:color="E3EAF1"/>
            </w:tcBorders>
          </w:tcPr>
          <w:p w14:paraId="0F150358" w14:textId="7420D535" w:rsidR="001C0C9A" w:rsidRPr="009C4A04" w:rsidRDefault="00A976FB" w:rsidP="001C0C9A">
            <w:pPr>
              <w:pStyle w:val="TableText"/>
            </w:pPr>
            <w:r w:rsidRPr="00A976FB">
              <w:t xml:space="preserve">Ā </w:t>
            </w:r>
            <w:proofErr w:type="spellStart"/>
            <w:r w:rsidRPr="00A976FB">
              <w:t>mua</w:t>
            </w:r>
            <w:proofErr w:type="spellEnd"/>
            <w:r w:rsidRPr="00A976FB">
              <w:t xml:space="preserve"> </w:t>
            </w:r>
            <w:proofErr w:type="spellStart"/>
            <w:r w:rsidRPr="00A976FB">
              <w:t>i</w:t>
            </w:r>
            <w:proofErr w:type="spellEnd"/>
            <w:r w:rsidRPr="00A976FB">
              <w:t xml:space="preserve"> </w:t>
            </w:r>
            <w:proofErr w:type="spellStart"/>
            <w:r w:rsidRPr="00A976FB">
              <w:t>te</w:t>
            </w:r>
            <w:proofErr w:type="spellEnd"/>
            <w:r>
              <w:t xml:space="preserve"> </w:t>
            </w:r>
            <w:proofErr w:type="spellStart"/>
            <w:r w:rsidRPr="00A976FB">
              <w:t>Ākuhata</w:t>
            </w:r>
            <w:proofErr w:type="spellEnd"/>
            <w:r w:rsidRPr="00A976FB">
              <w:t xml:space="preserve"> 2022</w:t>
            </w:r>
          </w:p>
        </w:tc>
      </w:tr>
    </w:tbl>
    <w:p w14:paraId="59AF845C" w14:textId="15991AC3" w:rsidR="001C0C9A" w:rsidRDefault="001C0C9A" w:rsidP="001C0C9A"/>
    <w:p w14:paraId="2252602B" w14:textId="52DE5ABD" w:rsidR="0009513B" w:rsidRPr="00E51DB0" w:rsidRDefault="00E51DB0" w:rsidP="00773935">
      <w:pPr>
        <w:pStyle w:val="Heading2"/>
      </w:pPr>
      <w:bookmarkStart w:id="30" w:name="_Toc89851605"/>
      <w:r w:rsidRPr="00E51DB0">
        <w:lastRenderedPageBreak/>
        <w:t xml:space="preserve">Te </w:t>
      </w:r>
      <w:proofErr w:type="spellStart"/>
      <w:r w:rsidRPr="00E51DB0">
        <w:t>wāhi</w:t>
      </w:r>
      <w:proofErr w:type="spellEnd"/>
      <w:r w:rsidRPr="00E51DB0">
        <w:t xml:space="preserve"> </w:t>
      </w:r>
      <w:proofErr w:type="spellStart"/>
      <w:r w:rsidRPr="00E51DB0">
        <w:t>arotahi</w:t>
      </w:r>
      <w:proofErr w:type="spellEnd"/>
      <w:r w:rsidRPr="00E51DB0">
        <w:t xml:space="preserve"> 4: Te </w:t>
      </w:r>
      <w:proofErr w:type="spellStart"/>
      <w:r w:rsidRPr="00E51DB0">
        <w:t>whakaheke</w:t>
      </w:r>
      <w:proofErr w:type="spellEnd"/>
      <w:r w:rsidRPr="00E51DB0">
        <w:t xml:space="preserve"> </w:t>
      </w:r>
      <w:proofErr w:type="spellStart"/>
      <w:r w:rsidRPr="00E51DB0">
        <w:t>i</w:t>
      </w:r>
      <w:proofErr w:type="spellEnd"/>
      <w:r w:rsidRPr="00E51DB0">
        <w:t xml:space="preserve"> </w:t>
      </w:r>
      <w:proofErr w:type="spellStart"/>
      <w:r w:rsidRPr="00E51DB0">
        <w:t>te</w:t>
      </w:r>
      <w:proofErr w:type="spellEnd"/>
      <w:r w:rsidRPr="00E51DB0">
        <w:t xml:space="preserve"> </w:t>
      </w:r>
      <w:proofErr w:type="spellStart"/>
      <w:r w:rsidRPr="00E51DB0">
        <w:t>warawaratanga</w:t>
      </w:r>
      <w:proofErr w:type="spellEnd"/>
      <w:r w:rsidRPr="00E51DB0">
        <w:t xml:space="preserve"> me </w:t>
      </w:r>
      <w:proofErr w:type="spellStart"/>
      <w:r w:rsidRPr="00E51DB0">
        <w:t>te</w:t>
      </w:r>
      <w:proofErr w:type="spellEnd"/>
      <w:r w:rsidRPr="00E51DB0">
        <w:t xml:space="preserve"> </w:t>
      </w:r>
      <w:proofErr w:type="spellStart"/>
      <w:r w:rsidRPr="00E51DB0">
        <w:t>pārekareka</w:t>
      </w:r>
      <w:proofErr w:type="spellEnd"/>
      <w:r w:rsidRPr="00E51DB0">
        <w:t xml:space="preserve"> o </w:t>
      </w:r>
      <w:proofErr w:type="spellStart"/>
      <w:r w:rsidRPr="00E51DB0">
        <w:t>ngā</w:t>
      </w:r>
      <w:proofErr w:type="spellEnd"/>
      <w:r w:rsidRPr="00E51DB0">
        <w:t xml:space="preserve"> </w:t>
      </w:r>
      <w:proofErr w:type="spellStart"/>
      <w:r w:rsidRPr="00E51DB0">
        <w:t>rawa</w:t>
      </w:r>
      <w:proofErr w:type="spellEnd"/>
      <w:r w:rsidRPr="00E51DB0">
        <w:t xml:space="preserve"> </w:t>
      </w:r>
      <w:proofErr w:type="spellStart"/>
      <w:r w:rsidRPr="00E51DB0">
        <w:t>tupeka</w:t>
      </w:r>
      <w:proofErr w:type="spellEnd"/>
      <w:r w:rsidRPr="00E51DB0">
        <w:t xml:space="preserve"> ka </w:t>
      </w:r>
      <w:proofErr w:type="spellStart"/>
      <w:r w:rsidRPr="00E51DB0">
        <w:t>kaingia</w:t>
      </w:r>
      <w:bookmarkEnd w:id="30"/>
      <w:proofErr w:type="spellEnd"/>
    </w:p>
    <w:p w14:paraId="77A323A4" w14:textId="77777777" w:rsidR="00E51DB0" w:rsidRDefault="00E51DB0" w:rsidP="00880D47">
      <w:pPr>
        <w:pStyle w:val="Introductoryparagraph"/>
        <w:spacing w:after="0"/>
        <w:ind w:right="-143"/>
        <w:rPr>
          <w:sz w:val="28"/>
          <w:szCs w:val="28"/>
        </w:rPr>
      </w:pPr>
    </w:p>
    <w:p w14:paraId="4D401954" w14:textId="7126EB6E" w:rsidR="0009513B" w:rsidRPr="00880D47" w:rsidRDefault="00E51DB0" w:rsidP="00880D47">
      <w:pPr>
        <w:pStyle w:val="Introductoryparagraph"/>
        <w:spacing w:after="0"/>
        <w:ind w:right="-143"/>
        <w:rPr>
          <w:sz w:val="28"/>
          <w:szCs w:val="28"/>
        </w:rPr>
      </w:pPr>
      <w:r w:rsidRPr="00E51DB0">
        <w:rPr>
          <w:sz w:val="28"/>
          <w:szCs w:val="28"/>
        </w:rPr>
        <w:t xml:space="preserve">He </w:t>
      </w:r>
      <w:proofErr w:type="spellStart"/>
      <w:r w:rsidRPr="00E51DB0">
        <w:rPr>
          <w:sz w:val="28"/>
          <w:szCs w:val="28"/>
        </w:rPr>
        <w:t>nui</w:t>
      </w:r>
      <w:proofErr w:type="spellEnd"/>
      <w:r w:rsidRPr="00E51DB0">
        <w:rPr>
          <w:sz w:val="28"/>
          <w:szCs w:val="28"/>
        </w:rPr>
        <w:t xml:space="preserve"> </w:t>
      </w:r>
      <w:proofErr w:type="spellStart"/>
      <w:r w:rsidRPr="00E51DB0">
        <w:rPr>
          <w:sz w:val="28"/>
          <w:szCs w:val="28"/>
        </w:rPr>
        <w:t>te</w:t>
      </w:r>
      <w:proofErr w:type="spellEnd"/>
      <w:r w:rsidRPr="00E51DB0">
        <w:rPr>
          <w:sz w:val="28"/>
          <w:szCs w:val="28"/>
        </w:rPr>
        <w:t xml:space="preserve"> </w:t>
      </w:r>
      <w:proofErr w:type="spellStart"/>
      <w:r w:rsidRPr="00E51DB0">
        <w:rPr>
          <w:sz w:val="28"/>
          <w:szCs w:val="28"/>
        </w:rPr>
        <w:t>warawaratanga</w:t>
      </w:r>
      <w:proofErr w:type="spellEnd"/>
      <w:r w:rsidRPr="00E51DB0">
        <w:rPr>
          <w:sz w:val="28"/>
          <w:szCs w:val="28"/>
        </w:rPr>
        <w:t xml:space="preserve"> o </w:t>
      </w:r>
      <w:proofErr w:type="spellStart"/>
      <w:r w:rsidRPr="00E51DB0">
        <w:rPr>
          <w:sz w:val="28"/>
          <w:szCs w:val="28"/>
        </w:rPr>
        <w:t>ngā</w:t>
      </w:r>
      <w:proofErr w:type="spellEnd"/>
      <w:r w:rsidRPr="00E51DB0">
        <w:rPr>
          <w:sz w:val="28"/>
          <w:szCs w:val="28"/>
        </w:rPr>
        <w:t xml:space="preserve"> </w:t>
      </w:r>
      <w:proofErr w:type="spellStart"/>
      <w:r w:rsidRPr="00E51DB0">
        <w:rPr>
          <w:sz w:val="28"/>
          <w:szCs w:val="28"/>
        </w:rPr>
        <w:t>rawa</w:t>
      </w:r>
      <w:proofErr w:type="spellEnd"/>
      <w:r w:rsidRPr="00E51DB0">
        <w:rPr>
          <w:sz w:val="28"/>
          <w:szCs w:val="28"/>
        </w:rPr>
        <w:t xml:space="preserve"> </w:t>
      </w:r>
      <w:proofErr w:type="spellStart"/>
      <w:r w:rsidRPr="00E51DB0">
        <w:rPr>
          <w:sz w:val="28"/>
          <w:szCs w:val="28"/>
        </w:rPr>
        <w:t>tupeka</w:t>
      </w:r>
      <w:proofErr w:type="spellEnd"/>
      <w:r w:rsidRPr="00E51DB0">
        <w:rPr>
          <w:sz w:val="28"/>
          <w:szCs w:val="28"/>
        </w:rPr>
        <w:t xml:space="preserve"> ka </w:t>
      </w:r>
      <w:proofErr w:type="spellStart"/>
      <w:r w:rsidRPr="00E51DB0">
        <w:rPr>
          <w:sz w:val="28"/>
          <w:szCs w:val="28"/>
        </w:rPr>
        <w:t>kaingia</w:t>
      </w:r>
      <w:proofErr w:type="spellEnd"/>
      <w:r w:rsidR="0009513B" w:rsidRPr="00880D47">
        <w:rPr>
          <w:sz w:val="28"/>
          <w:szCs w:val="28"/>
        </w:rPr>
        <w:t>.</w:t>
      </w:r>
    </w:p>
    <w:p w14:paraId="2F188A57" w14:textId="77777777" w:rsidR="0009513B" w:rsidRPr="00880D47" w:rsidRDefault="0009513B" w:rsidP="00880D47">
      <w:pPr>
        <w:pStyle w:val="Introductoryparagraph"/>
        <w:spacing w:after="0"/>
        <w:ind w:right="-143"/>
        <w:rPr>
          <w:sz w:val="28"/>
          <w:szCs w:val="28"/>
        </w:rPr>
      </w:pPr>
      <w:r w:rsidRPr="00880D47">
        <w:rPr>
          <w:sz w:val="28"/>
          <w:szCs w:val="28"/>
        </w:rPr>
        <w:t xml:space="preserve"> </w:t>
      </w:r>
    </w:p>
    <w:p w14:paraId="08C3576A" w14:textId="62997BCD" w:rsidR="0009513B" w:rsidRDefault="00E51DB0" w:rsidP="0009513B">
      <w:r w:rsidRPr="00E51DB0">
        <w:t xml:space="preserve">Ko </w:t>
      </w:r>
      <w:proofErr w:type="spellStart"/>
      <w:r w:rsidRPr="00E51DB0">
        <w:t>te</w:t>
      </w:r>
      <w:proofErr w:type="spellEnd"/>
      <w:r w:rsidRPr="00E51DB0">
        <w:t xml:space="preserve"> </w:t>
      </w:r>
      <w:proofErr w:type="spellStart"/>
      <w:r w:rsidRPr="00E51DB0">
        <w:t>nikotine</w:t>
      </w:r>
      <w:proofErr w:type="spellEnd"/>
      <w:r w:rsidRPr="00E51DB0">
        <w:t xml:space="preserve"> </w:t>
      </w:r>
      <w:proofErr w:type="spellStart"/>
      <w:r w:rsidRPr="00E51DB0">
        <w:t>te</w:t>
      </w:r>
      <w:proofErr w:type="spellEnd"/>
      <w:r w:rsidRPr="00E51DB0">
        <w:t xml:space="preserve"> </w:t>
      </w:r>
      <w:proofErr w:type="spellStart"/>
      <w:r w:rsidRPr="00E51DB0">
        <w:t>wāhanga</w:t>
      </w:r>
      <w:proofErr w:type="spellEnd"/>
      <w:r w:rsidRPr="00E51DB0">
        <w:t xml:space="preserve"> </w:t>
      </w:r>
      <w:proofErr w:type="spellStart"/>
      <w:r w:rsidRPr="00E51DB0">
        <w:t>warawara</w:t>
      </w:r>
      <w:proofErr w:type="spellEnd"/>
      <w:r w:rsidRPr="00E51DB0">
        <w:t xml:space="preserve"> </w:t>
      </w:r>
      <w:proofErr w:type="spellStart"/>
      <w:r w:rsidRPr="00E51DB0">
        <w:t>matua</w:t>
      </w:r>
      <w:proofErr w:type="spellEnd"/>
      <w:r>
        <w:t xml:space="preserve"> o </w:t>
      </w:r>
      <w:proofErr w:type="spellStart"/>
      <w:r w:rsidRPr="00E51DB0">
        <w:t>ngā</w:t>
      </w:r>
      <w:proofErr w:type="spellEnd"/>
      <w:r w:rsidRPr="00E51DB0">
        <w:t xml:space="preserve"> </w:t>
      </w:r>
      <w:proofErr w:type="spellStart"/>
      <w:r w:rsidRPr="00E51DB0">
        <w:t>tupeka</w:t>
      </w:r>
      <w:proofErr w:type="spellEnd"/>
      <w:r w:rsidRPr="00E51DB0">
        <w:t xml:space="preserve"> ka </w:t>
      </w:r>
      <w:proofErr w:type="spellStart"/>
      <w:r w:rsidRPr="00E51DB0">
        <w:t>momia</w:t>
      </w:r>
      <w:proofErr w:type="spellEnd"/>
      <w:r w:rsidRPr="00E51DB0">
        <w:t xml:space="preserve">, ā, he </w:t>
      </w:r>
      <w:proofErr w:type="spellStart"/>
      <w:r w:rsidRPr="00E51DB0">
        <w:t>nui</w:t>
      </w:r>
      <w:proofErr w:type="spellEnd"/>
      <w:r w:rsidRPr="00E51DB0">
        <w:t xml:space="preserve"> </w:t>
      </w:r>
      <w:proofErr w:type="spellStart"/>
      <w:r w:rsidRPr="00E51DB0">
        <w:t>hoki</w:t>
      </w:r>
      <w:proofErr w:type="spellEnd"/>
      <w:r w:rsidRPr="00E51DB0">
        <w:t xml:space="preserve"> </w:t>
      </w:r>
      <w:proofErr w:type="spellStart"/>
      <w:r w:rsidRPr="00E51DB0">
        <w:t>te</w:t>
      </w:r>
      <w:proofErr w:type="spellEnd"/>
      <w:r w:rsidRPr="00E51DB0">
        <w:t xml:space="preserve"> </w:t>
      </w:r>
      <w:proofErr w:type="spellStart"/>
      <w:r w:rsidRPr="00E51DB0">
        <w:t>nikotine</w:t>
      </w:r>
      <w:proofErr w:type="spellEnd"/>
      <w:r w:rsidRPr="00E51DB0">
        <w:t xml:space="preserve"> </w:t>
      </w:r>
      <w:proofErr w:type="spellStart"/>
      <w:r w:rsidRPr="00E51DB0">
        <w:t>i</w:t>
      </w:r>
      <w:proofErr w:type="spellEnd"/>
      <w:r w:rsidRPr="00E51DB0">
        <w:t xml:space="preserve"> </w:t>
      </w:r>
      <w:proofErr w:type="spellStart"/>
      <w:r w:rsidRPr="00E51DB0">
        <w:t>ngā</w:t>
      </w:r>
      <w:proofErr w:type="spellEnd"/>
      <w:r w:rsidRPr="00E51DB0">
        <w:t xml:space="preserve"> </w:t>
      </w:r>
      <w:proofErr w:type="spellStart"/>
      <w:r w:rsidRPr="00E51DB0">
        <w:t>rawa</w:t>
      </w:r>
      <w:proofErr w:type="spellEnd"/>
      <w:r w:rsidRPr="00E51DB0">
        <w:t xml:space="preserve"> </w:t>
      </w:r>
      <w:proofErr w:type="spellStart"/>
      <w:r w:rsidRPr="00E51DB0">
        <w:t>tupeka</w:t>
      </w:r>
      <w:proofErr w:type="spellEnd"/>
      <w:r w:rsidRPr="00E51DB0">
        <w:t xml:space="preserve"> ka </w:t>
      </w:r>
      <w:proofErr w:type="spellStart"/>
      <w:r w:rsidRPr="00E51DB0">
        <w:t>wātea</w:t>
      </w:r>
      <w:proofErr w:type="spellEnd"/>
      <w:r w:rsidRPr="00E51DB0">
        <w:t xml:space="preserve"> kia </w:t>
      </w:r>
      <w:proofErr w:type="spellStart"/>
      <w:r w:rsidRPr="00E51DB0">
        <w:t>hokona</w:t>
      </w:r>
      <w:proofErr w:type="spellEnd"/>
      <w:r w:rsidRPr="00E51DB0">
        <w:t xml:space="preserve"> </w:t>
      </w:r>
      <w:proofErr w:type="spellStart"/>
      <w:r w:rsidRPr="00E51DB0">
        <w:t>i</w:t>
      </w:r>
      <w:proofErr w:type="spellEnd"/>
      <w:r w:rsidRPr="00E51DB0">
        <w:t xml:space="preserve"> Aotearoa</w:t>
      </w:r>
      <w:r w:rsidR="0009513B">
        <w:t>.</w:t>
      </w:r>
      <w:r w:rsidR="0009513B">
        <w:rPr>
          <w:rStyle w:val="FootnoteReference"/>
        </w:rPr>
        <w:footnoteReference w:id="15"/>
      </w:r>
    </w:p>
    <w:p w14:paraId="72A00233" w14:textId="77777777" w:rsidR="0009513B" w:rsidRDefault="0009513B" w:rsidP="0009513B"/>
    <w:p w14:paraId="5A00D1AD" w14:textId="77777777" w:rsidR="00E51DB0" w:rsidRDefault="00E51DB0" w:rsidP="00E51DB0">
      <w:proofErr w:type="spellStart"/>
      <w:r>
        <w:t>Nā</w:t>
      </w:r>
      <w:proofErr w:type="spellEnd"/>
      <w:r>
        <w:t xml:space="preserve"> </w:t>
      </w:r>
      <w:proofErr w:type="spellStart"/>
      <w:r>
        <w:t>te</w:t>
      </w:r>
      <w:proofErr w:type="spellEnd"/>
      <w:r>
        <w:t xml:space="preserve"> </w:t>
      </w:r>
      <w:proofErr w:type="spellStart"/>
      <w:r>
        <w:t>warawaratanga</w:t>
      </w:r>
      <w:proofErr w:type="spellEnd"/>
      <w:r>
        <w:t xml:space="preserve"> </w:t>
      </w:r>
      <w:proofErr w:type="spellStart"/>
      <w:r>
        <w:t>ki</w:t>
      </w:r>
      <w:proofErr w:type="spellEnd"/>
      <w:r>
        <w:t xml:space="preserve"> </w:t>
      </w:r>
      <w:proofErr w:type="spellStart"/>
      <w:r>
        <w:t>te</w:t>
      </w:r>
      <w:proofErr w:type="spellEnd"/>
      <w:r>
        <w:t xml:space="preserve"> </w:t>
      </w:r>
      <w:proofErr w:type="spellStart"/>
      <w:r>
        <w:t>nikotine</w:t>
      </w:r>
      <w:proofErr w:type="spellEnd"/>
      <w:r>
        <w:t xml:space="preserve">, e kore </w:t>
      </w:r>
      <w:proofErr w:type="spellStart"/>
      <w:r>
        <w:t>nei</w:t>
      </w:r>
      <w:proofErr w:type="spellEnd"/>
      <w:r>
        <w:t xml:space="preserve"> e </w:t>
      </w:r>
      <w:proofErr w:type="spellStart"/>
      <w:r>
        <w:t>taea</w:t>
      </w:r>
      <w:proofErr w:type="spellEnd"/>
      <w:r>
        <w:t xml:space="preserve"> e </w:t>
      </w:r>
      <w:proofErr w:type="spellStart"/>
      <w:r>
        <w:t>te</w:t>
      </w:r>
      <w:proofErr w:type="spellEnd"/>
      <w:r>
        <w:t xml:space="preserve"> </w:t>
      </w:r>
      <w:proofErr w:type="spellStart"/>
      <w:r>
        <w:t>tokomaha</w:t>
      </w:r>
      <w:proofErr w:type="spellEnd"/>
      <w:r>
        <w:t xml:space="preserve"> o </w:t>
      </w:r>
      <w:proofErr w:type="spellStart"/>
      <w:r>
        <w:t>ngā</w:t>
      </w:r>
      <w:proofErr w:type="spellEnd"/>
      <w:r>
        <w:t xml:space="preserve"> </w:t>
      </w:r>
      <w:proofErr w:type="spellStart"/>
      <w:r>
        <w:t>tāngata</w:t>
      </w:r>
      <w:proofErr w:type="spellEnd"/>
      <w:r>
        <w:t xml:space="preserve"> kai </w:t>
      </w:r>
      <w:proofErr w:type="spellStart"/>
      <w:r>
        <w:t>tupeka</w:t>
      </w:r>
      <w:proofErr w:type="spellEnd"/>
      <w:r>
        <w:t xml:space="preserve"> </w:t>
      </w:r>
      <w:proofErr w:type="spellStart"/>
      <w:r>
        <w:t>te</w:t>
      </w:r>
      <w:proofErr w:type="spellEnd"/>
      <w:r>
        <w:t xml:space="preserve"> </w:t>
      </w:r>
      <w:proofErr w:type="spellStart"/>
      <w:r>
        <w:t>whakamutu</w:t>
      </w:r>
      <w:proofErr w:type="spellEnd"/>
      <w:r>
        <w:t xml:space="preserve"> </w:t>
      </w:r>
      <w:proofErr w:type="spellStart"/>
      <w:r>
        <w:t>te</w:t>
      </w:r>
      <w:proofErr w:type="spellEnd"/>
      <w:r>
        <w:t xml:space="preserve"> kai </w:t>
      </w:r>
      <w:proofErr w:type="spellStart"/>
      <w:r>
        <w:t>tupeka</w:t>
      </w:r>
      <w:proofErr w:type="spellEnd"/>
      <w:r>
        <w:t>.</w:t>
      </w:r>
    </w:p>
    <w:p w14:paraId="16AE6C96" w14:textId="77777777" w:rsidR="00E51DB0" w:rsidRDefault="00E51DB0" w:rsidP="00E51DB0"/>
    <w:p w14:paraId="1DDD4322" w14:textId="6E4D5305" w:rsidR="0009513B" w:rsidRDefault="00E51DB0" w:rsidP="00E51DB0">
      <w:r>
        <w:t xml:space="preserve">Ko </w:t>
      </w:r>
      <w:proofErr w:type="spellStart"/>
      <w:r>
        <w:t>ngā</w:t>
      </w:r>
      <w:proofErr w:type="spellEnd"/>
      <w:r>
        <w:t xml:space="preserve"> </w:t>
      </w:r>
      <w:proofErr w:type="spellStart"/>
      <w:r>
        <w:t>āhuatanga</w:t>
      </w:r>
      <w:proofErr w:type="spellEnd"/>
      <w:r>
        <w:t xml:space="preserve"> </w:t>
      </w:r>
      <w:proofErr w:type="spellStart"/>
      <w:r>
        <w:t>warawara</w:t>
      </w:r>
      <w:proofErr w:type="spellEnd"/>
      <w:r>
        <w:t xml:space="preserve"> o </w:t>
      </w:r>
      <w:proofErr w:type="spellStart"/>
      <w:r>
        <w:t>te</w:t>
      </w:r>
      <w:proofErr w:type="spellEnd"/>
      <w:r>
        <w:t xml:space="preserve"> </w:t>
      </w:r>
      <w:proofErr w:type="spellStart"/>
      <w:r>
        <w:t>nikotine</w:t>
      </w:r>
      <w:proofErr w:type="spellEnd"/>
      <w:r>
        <w:t xml:space="preserve"> </w:t>
      </w:r>
      <w:proofErr w:type="spellStart"/>
      <w:r>
        <w:t>i</w:t>
      </w:r>
      <w:proofErr w:type="spellEnd"/>
      <w:r>
        <w:t xml:space="preserve"> </w:t>
      </w:r>
      <w:proofErr w:type="spellStart"/>
      <w:r>
        <w:t>ngā</w:t>
      </w:r>
      <w:proofErr w:type="spellEnd"/>
      <w:r>
        <w:t xml:space="preserve"> </w:t>
      </w:r>
      <w:proofErr w:type="spellStart"/>
      <w:r>
        <w:t>rawa</w:t>
      </w:r>
      <w:proofErr w:type="spellEnd"/>
      <w:r>
        <w:t xml:space="preserve"> </w:t>
      </w:r>
      <w:proofErr w:type="spellStart"/>
      <w:r>
        <w:t>tupeka</w:t>
      </w:r>
      <w:proofErr w:type="spellEnd"/>
      <w:r>
        <w:t xml:space="preserve"> ka </w:t>
      </w:r>
      <w:proofErr w:type="spellStart"/>
      <w:r>
        <w:t>kaingia</w:t>
      </w:r>
      <w:proofErr w:type="spellEnd"/>
      <w:r>
        <w:t xml:space="preserve"> </w:t>
      </w:r>
      <w:proofErr w:type="spellStart"/>
      <w:r>
        <w:t>tētahi</w:t>
      </w:r>
      <w:proofErr w:type="spellEnd"/>
      <w:r>
        <w:t xml:space="preserve"> o </w:t>
      </w:r>
      <w:proofErr w:type="spellStart"/>
      <w:r>
        <w:t>ngā</w:t>
      </w:r>
      <w:proofErr w:type="spellEnd"/>
      <w:r>
        <w:t xml:space="preserve"> </w:t>
      </w:r>
      <w:proofErr w:type="spellStart"/>
      <w:r>
        <w:t>kaikōkiri</w:t>
      </w:r>
      <w:proofErr w:type="spellEnd"/>
      <w:r>
        <w:t xml:space="preserve"> </w:t>
      </w:r>
      <w:proofErr w:type="spellStart"/>
      <w:r>
        <w:t>matua</w:t>
      </w:r>
      <w:proofErr w:type="spellEnd"/>
      <w:r>
        <w:t xml:space="preserve"> e </w:t>
      </w:r>
      <w:proofErr w:type="spellStart"/>
      <w:r>
        <w:t>pana</w:t>
      </w:r>
      <w:proofErr w:type="spellEnd"/>
      <w:r>
        <w:t xml:space="preserve"> ai </w:t>
      </w:r>
      <w:proofErr w:type="spellStart"/>
      <w:r>
        <w:t>i</w:t>
      </w:r>
      <w:proofErr w:type="spellEnd"/>
      <w:r>
        <w:t xml:space="preserve"> </w:t>
      </w:r>
      <w:proofErr w:type="spellStart"/>
      <w:r>
        <w:t>ngā</w:t>
      </w:r>
      <w:proofErr w:type="spellEnd"/>
      <w:r>
        <w:t xml:space="preserve"> </w:t>
      </w:r>
      <w:proofErr w:type="spellStart"/>
      <w:r>
        <w:t>tāngata</w:t>
      </w:r>
      <w:proofErr w:type="spellEnd"/>
      <w:r>
        <w:t xml:space="preserve"> e </w:t>
      </w:r>
      <w:proofErr w:type="spellStart"/>
      <w:r>
        <w:t>whakamātautau</w:t>
      </w:r>
      <w:proofErr w:type="spellEnd"/>
      <w:r>
        <w:t xml:space="preserve"> noa ana kia </w:t>
      </w:r>
      <w:proofErr w:type="spellStart"/>
      <w:r>
        <w:t>kaingia</w:t>
      </w:r>
      <w:proofErr w:type="spellEnd"/>
      <w:r>
        <w:t xml:space="preserve"> </w:t>
      </w:r>
      <w:proofErr w:type="spellStart"/>
      <w:r>
        <w:t>auautia</w:t>
      </w:r>
      <w:proofErr w:type="spellEnd"/>
      <w:r>
        <w:t xml:space="preserve">. Ka </w:t>
      </w:r>
      <w:proofErr w:type="spellStart"/>
      <w:r>
        <w:t>warawara</w:t>
      </w:r>
      <w:proofErr w:type="spellEnd"/>
      <w:r>
        <w:t xml:space="preserve"> ana </w:t>
      </w:r>
      <w:proofErr w:type="spellStart"/>
      <w:r>
        <w:t>te</w:t>
      </w:r>
      <w:proofErr w:type="spellEnd"/>
      <w:r>
        <w:t xml:space="preserve"> </w:t>
      </w:r>
      <w:proofErr w:type="spellStart"/>
      <w:r>
        <w:t>tangata</w:t>
      </w:r>
      <w:proofErr w:type="spellEnd"/>
      <w:r>
        <w:t xml:space="preserve">, me </w:t>
      </w:r>
      <w:proofErr w:type="spellStart"/>
      <w:r>
        <w:t>mātua</w:t>
      </w:r>
      <w:proofErr w:type="spellEnd"/>
      <w:r>
        <w:t xml:space="preserve"> </w:t>
      </w:r>
      <w:proofErr w:type="spellStart"/>
      <w:r>
        <w:t>whai</w:t>
      </w:r>
      <w:proofErr w:type="spellEnd"/>
      <w:r>
        <w:t xml:space="preserve"> </w:t>
      </w:r>
      <w:proofErr w:type="spellStart"/>
      <w:r>
        <w:t>nikotine</w:t>
      </w:r>
      <w:proofErr w:type="spellEnd"/>
      <w:r>
        <w:t xml:space="preserve"> kia </w:t>
      </w:r>
      <w:proofErr w:type="spellStart"/>
      <w:r>
        <w:t>parea</w:t>
      </w:r>
      <w:proofErr w:type="spellEnd"/>
      <w:r>
        <w:t xml:space="preserve"> ai </w:t>
      </w:r>
      <w:proofErr w:type="spellStart"/>
      <w:r>
        <w:t>ngā</w:t>
      </w:r>
      <w:proofErr w:type="spellEnd"/>
      <w:r>
        <w:t xml:space="preserve"> </w:t>
      </w:r>
      <w:proofErr w:type="spellStart"/>
      <w:r>
        <w:t>tohumate</w:t>
      </w:r>
      <w:proofErr w:type="spellEnd"/>
      <w:r>
        <w:t xml:space="preserve"> ka puta </w:t>
      </w:r>
      <w:proofErr w:type="spellStart"/>
      <w:r>
        <w:t>i</w:t>
      </w:r>
      <w:proofErr w:type="spellEnd"/>
      <w:r>
        <w:t xml:space="preserve"> </w:t>
      </w:r>
      <w:proofErr w:type="spellStart"/>
      <w:r>
        <w:t>te</w:t>
      </w:r>
      <w:proofErr w:type="spellEnd"/>
      <w:r>
        <w:t xml:space="preserve"> kore </w:t>
      </w:r>
      <w:proofErr w:type="spellStart"/>
      <w:r>
        <w:t>momi</w:t>
      </w:r>
      <w:proofErr w:type="spellEnd"/>
      <w:r>
        <w:t xml:space="preserve">. I </w:t>
      </w:r>
      <w:proofErr w:type="spellStart"/>
      <w:r>
        <w:t>te</w:t>
      </w:r>
      <w:proofErr w:type="spellEnd"/>
      <w:r>
        <w:t xml:space="preserve"> </w:t>
      </w:r>
      <w:proofErr w:type="spellStart"/>
      <w:r>
        <w:t>kainga</w:t>
      </w:r>
      <w:proofErr w:type="spellEnd"/>
      <w:r>
        <w:t xml:space="preserve"> o </w:t>
      </w:r>
      <w:proofErr w:type="spellStart"/>
      <w:r w:rsidRPr="00E51DB0">
        <w:t>te</w:t>
      </w:r>
      <w:proofErr w:type="spellEnd"/>
      <w:r w:rsidRPr="00E51DB0">
        <w:t xml:space="preserve"> </w:t>
      </w:r>
      <w:proofErr w:type="spellStart"/>
      <w:r w:rsidRPr="00E51DB0">
        <w:t>nikotine</w:t>
      </w:r>
      <w:proofErr w:type="spellEnd"/>
      <w:r w:rsidRPr="00E51DB0">
        <w:t xml:space="preserve">, e </w:t>
      </w:r>
      <w:proofErr w:type="spellStart"/>
      <w:r w:rsidRPr="00E51DB0">
        <w:t>pāngia</w:t>
      </w:r>
      <w:proofErr w:type="spellEnd"/>
      <w:r w:rsidRPr="00E51DB0">
        <w:t xml:space="preserve"> ana </w:t>
      </w:r>
      <w:proofErr w:type="spellStart"/>
      <w:r w:rsidRPr="00E51DB0">
        <w:t>ngā</w:t>
      </w:r>
      <w:proofErr w:type="spellEnd"/>
      <w:r w:rsidRPr="00E51DB0">
        <w:t xml:space="preserve"> </w:t>
      </w:r>
      <w:proofErr w:type="spellStart"/>
      <w:r w:rsidRPr="00E51DB0">
        <w:t>kaimomi</w:t>
      </w:r>
      <w:proofErr w:type="spellEnd"/>
      <w:r w:rsidRPr="00E51DB0">
        <w:t xml:space="preserve"> </w:t>
      </w:r>
      <w:proofErr w:type="spellStart"/>
      <w:r w:rsidRPr="00E51DB0">
        <w:t>i</w:t>
      </w:r>
      <w:proofErr w:type="spellEnd"/>
      <w:r w:rsidRPr="00E51DB0">
        <w:t xml:space="preserve"> </w:t>
      </w:r>
      <w:proofErr w:type="spellStart"/>
      <w:r w:rsidRPr="00E51DB0">
        <w:t>ngā</w:t>
      </w:r>
      <w:proofErr w:type="spellEnd"/>
      <w:r w:rsidRPr="00E51DB0">
        <w:t xml:space="preserve"> </w:t>
      </w:r>
      <w:proofErr w:type="spellStart"/>
      <w:r w:rsidRPr="00E51DB0">
        <w:t>rawa</w:t>
      </w:r>
      <w:proofErr w:type="spellEnd"/>
      <w:r w:rsidRPr="00E51DB0">
        <w:t xml:space="preserve"> </w:t>
      </w:r>
      <w:proofErr w:type="spellStart"/>
      <w:r w:rsidRPr="00E51DB0">
        <w:t>tupeka</w:t>
      </w:r>
      <w:proofErr w:type="spellEnd"/>
      <w:r w:rsidRPr="00E51DB0">
        <w:t xml:space="preserve"> ka </w:t>
      </w:r>
      <w:proofErr w:type="spellStart"/>
      <w:r w:rsidRPr="00E51DB0">
        <w:t>ngingiha</w:t>
      </w:r>
      <w:proofErr w:type="spellEnd"/>
      <w:r w:rsidRPr="00E51DB0">
        <w:t xml:space="preserve"> e </w:t>
      </w:r>
      <w:proofErr w:type="spellStart"/>
      <w:r w:rsidRPr="00E51DB0">
        <w:t>ngā</w:t>
      </w:r>
      <w:proofErr w:type="spellEnd"/>
      <w:r w:rsidRPr="00E51DB0">
        <w:t xml:space="preserve"> </w:t>
      </w:r>
      <w:proofErr w:type="spellStart"/>
      <w:r w:rsidRPr="00E51DB0">
        <w:t>paitini</w:t>
      </w:r>
      <w:proofErr w:type="spellEnd"/>
      <w:r w:rsidRPr="00E51DB0">
        <w:t xml:space="preserve"> </w:t>
      </w:r>
      <w:proofErr w:type="spellStart"/>
      <w:r w:rsidRPr="00E51DB0">
        <w:t>huhua</w:t>
      </w:r>
      <w:proofErr w:type="spellEnd"/>
      <w:r w:rsidRPr="00E51DB0">
        <w:t xml:space="preserve"> </w:t>
      </w:r>
      <w:proofErr w:type="spellStart"/>
      <w:r w:rsidRPr="00E51DB0">
        <w:t>i</w:t>
      </w:r>
      <w:proofErr w:type="spellEnd"/>
      <w:r w:rsidRPr="00E51DB0">
        <w:t xml:space="preserve"> </w:t>
      </w:r>
      <w:proofErr w:type="spellStart"/>
      <w:r w:rsidRPr="00E51DB0">
        <w:t>te</w:t>
      </w:r>
      <w:proofErr w:type="spellEnd"/>
      <w:r w:rsidRPr="00E51DB0">
        <w:t xml:space="preserve"> </w:t>
      </w:r>
      <w:proofErr w:type="spellStart"/>
      <w:r w:rsidRPr="00E51DB0">
        <w:t>tupeka</w:t>
      </w:r>
      <w:proofErr w:type="spellEnd"/>
      <w:r w:rsidRPr="00E51DB0">
        <w:t xml:space="preserve"> me </w:t>
      </w:r>
      <w:proofErr w:type="spellStart"/>
      <w:r w:rsidRPr="00E51DB0">
        <w:t>te</w:t>
      </w:r>
      <w:proofErr w:type="spellEnd"/>
      <w:r w:rsidRPr="00E51DB0">
        <w:t xml:space="preserve"> </w:t>
      </w:r>
      <w:proofErr w:type="spellStart"/>
      <w:r w:rsidRPr="00E51DB0">
        <w:t>auahi</w:t>
      </w:r>
      <w:proofErr w:type="spellEnd"/>
      <w:r w:rsidRPr="00E51DB0">
        <w:t xml:space="preserve"> </w:t>
      </w:r>
      <w:proofErr w:type="spellStart"/>
      <w:r w:rsidRPr="00E51DB0">
        <w:t>tupeka</w:t>
      </w:r>
      <w:proofErr w:type="spellEnd"/>
      <w:r w:rsidRPr="00E51DB0">
        <w:t xml:space="preserve">. Ka </w:t>
      </w:r>
      <w:proofErr w:type="spellStart"/>
      <w:r w:rsidRPr="00E51DB0">
        <w:t>nui</w:t>
      </w:r>
      <w:proofErr w:type="spellEnd"/>
      <w:r w:rsidRPr="00E51DB0">
        <w:t xml:space="preserve"> </w:t>
      </w:r>
      <w:proofErr w:type="spellStart"/>
      <w:r w:rsidRPr="00E51DB0">
        <w:t>ake</w:t>
      </w:r>
      <w:proofErr w:type="spellEnd"/>
      <w:r w:rsidRPr="00E51DB0">
        <w:t xml:space="preserve"> </w:t>
      </w:r>
      <w:proofErr w:type="spellStart"/>
      <w:r w:rsidRPr="00E51DB0">
        <w:t>ngā</w:t>
      </w:r>
      <w:proofErr w:type="spellEnd"/>
      <w:r w:rsidRPr="00E51DB0">
        <w:t xml:space="preserve"> </w:t>
      </w:r>
      <w:proofErr w:type="spellStart"/>
      <w:r w:rsidRPr="00E51DB0">
        <w:t>tūraru</w:t>
      </w:r>
      <w:proofErr w:type="spellEnd"/>
      <w:r w:rsidRPr="00E51DB0">
        <w:t xml:space="preserve"> o </w:t>
      </w:r>
      <w:proofErr w:type="spellStart"/>
      <w:r w:rsidRPr="00E51DB0">
        <w:t>te</w:t>
      </w:r>
      <w:proofErr w:type="spellEnd"/>
      <w:r w:rsidRPr="00E51DB0">
        <w:t xml:space="preserve"> </w:t>
      </w:r>
      <w:proofErr w:type="spellStart"/>
      <w:r w:rsidRPr="00E51DB0">
        <w:t>pāngia</w:t>
      </w:r>
      <w:proofErr w:type="spellEnd"/>
      <w:r w:rsidRPr="00E51DB0">
        <w:t xml:space="preserve"> o </w:t>
      </w:r>
      <w:proofErr w:type="spellStart"/>
      <w:r w:rsidRPr="00E51DB0">
        <w:t>te</w:t>
      </w:r>
      <w:proofErr w:type="spellEnd"/>
      <w:r w:rsidRPr="00E51DB0">
        <w:t xml:space="preserve"> </w:t>
      </w:r>
      <w:proofErr w:type="spellStart"/>
      <w:r w:rsidRPr="00E51DB0">
        <w:t>tangata</w:t>
      </w:r>
      <w:proofErr w:type="spellEnd"/>
      <w:r w:rsidRPr="00E51DB0">
        <w:t xml:space="preserve"> e </w:t>
      </w:r>
      <w:proofErr w:type="spellStart"/>
      <w:r w:rsidRPr="00E51DB0">
        <w:t>ngā</w:t>
      </w:r>
      <w:proofErr w:type="spellEnd"/>
      <w:r w:rsidRPr="00E51DB0">
        <w:t xml:space="preserve"> </w:t>
      </w:r>
      <w:proofErr w:type="spellStart"/>
      <w:r w:rsidRPr="00E51DB0">
        <w:t>tahumaero</w:t>
      </w:r>
      <w:proofErr w:type="spellEnd"/>
      <w:r w:rsidRPr="00E51DB0">
        <w:t xml:space="preserve"> </w:t>
      </w:r>
      <w:proofErr w:type="spellStart"/>
      <w:r w:rsidRPr="00E51DB0">
        <w:t>tauroa</w:t>
      </w:r>
      <w:proofErr w:type="spellEnd"/>
      <w:r w:rsidRPr="00E51DB0">
        <w:t xml:space="preserve">, ka </w:t>
      </w:r>
      <w:proofErr w:type="spellStart"/>
      <w:r w:rsidRPr="00E51DB0">
        <w:t>wawe</w:t>
      </w:r>
      <w:proofErr w:type="spellEnd"/>
      <w:r w:rsidRPr="00E51DB0">
        <w:t xml:space="preserve"> </w:t>
      </w:r>
      <w:proofErr w:type="spellStart"/>
      <w:r w:rsidRPr="00E51DB0">
        <w:t>rānei</w:t>
      </w:r>
      <w:proofErr w:type="spellEnd"/>
      <w:r w:rsidRPr="00E51DB0">
        <w:t xml:space="preserve"> </w:t>
      </w:r>
      <w:proofErr w:type="spellStart"/>
      <w:r w:rsidRPr="00E51DB0">
        <w:t>te</w:t>
      </w:r>
      <w:proofErr w:type="spellEnd"/>
      <w:r w:rsidRPr="00E51DB0">
        <w:t xml:space="preserve"> mate, </w:t>
      </w:r>
      <w:proofErr w:type="spellStart"/>
      <w:r w:rsidRPr="00E51DB0">
        <w:t>mēnā</w:t>
      </w:r>
      <w:proofErr w:type="spellEnd"/>
      <w:r w:rsidRPr="00E51DB0">
        <w:t xml:space="preserve"> ka </w:t>
      </w:r>
      <w:proofErr w:type="spellStart"/>
      <w:r w:rsidRPr="00E51DB0">
        <w:t>warawara</w:t>
      </w:r>
      <w:proofErr w:type="spellEnd"/>
      <w:r w:rsidRPr="00E51DB0">
        <w:t xml:space="preserve"> </w:t>
      </w:r>
      <w:proofErr w:type="spellStart"/>
      <w:r w:rsidRPr="00E51DB0">
        <w:t>te</w:t>
      </w:r>
      <w:proofErr w:type="spellEnd"/>
      <w:r w:rsidRPr="00E51DB0">
        <w:t xml:space="preserve"> </w:t>
      </w:r>
      <w:proofErr w:type="spellStart"/>
      <w:r w:rsidRPr="00E51DB0">
        <w:t>tangata</w:t>
      </w:r>
      <w:proofErr w:type="spellEnd"/>
      <w:r w:rsidRPr="00E51DB0">
        <w:t xml:space="preserve"> </w:t>
      </w:r>
      <w:proofErr w:type="spellStart"/>
      <w:r w:rsidRPr="00E51DB0">
        <w:t>ki</w:t>
      </w:r>
      <w:proofErr w:type="spellEnd"/>
      <w:r w:rsidRPr="00E51DB0">
        <w:t xml:space="preserve"> </w:t>
      </w:r>
      <w:proofErr w:type="spellStart"/>
      <w:r w:rsidRPr="00E51DB0">
        <w:t>te</w:t>
      </w:r>
      <w:proofErr w:type="spellEnd"/>
      <w:r w:rsidRPr="00E51DB0">
        <w:t xml:space="preserve"> </w:t>
      </w:r>
      <w:proofErr w:type="spellStart"/>
      <w:r w:rsidRPr="00E51DB0">
        <w:t>nikotine</w:t>
      </w:r>
      <w:proofErr w:type="spellEnd"/>
      <w:r w:rsidRPr="00E51DB0">
        <w:t xml:space="preserve"> </w:t>
      </w:r>
      <w:proofErr w:type="spellStart"/>
      <w:r w:rsidRPr="00E51DB0">
        <w:t>mō</w:t>
      </w:r>
      <w:proofErr w:type="spellEnd"/>
      <w:r w:rsidRPr="00E51DB0">
        <w:t xml:space="preserve"> </w:t>
      </w:r>
      <w:proofErr w:type="spellStart"/>
      <w:r w:rsidRPr="00E51DB0">
        <w:t>te</w:t>
      </w:r>
      <w:proofErr w:type="spellEnd"/>
      <w:r w:rsidRPr="00E51DB0">
        <w:t xml:space="preserve"> </w:t>
      </w:r>
      <w:proofErr w:type="spellStart"/>
      <w:r w:rsidRPr="00E51DB0">
        <w:t>wā</w:t>
      </w:r>
      <w:proofErr w:type="spellEnd"/>
      <w:r w:rsidRPr="00E51DB0">
        <w:t xml:space="preserve"> </w:t>
      </w:r>
      <w:proofErr w:type="spellStart"/>
      <w:r w:rsidRPr="00E51DB0">
        <w:t>roa</w:t>
      </w:r>
      <w:proofErr w:type="spellEnd"/>
      <w:r w:rsidRPr="00E51DB0">
        <w:t>.</w:t>
      </w:r>
    </w:p>
    <w:p w14:paraId="65BFB8C6" w14:textId="77777777" w:rsidR="00E51DB0" w:rsidRDefault="00E51DB0" w:rsidP="00E51DB0"/>
    <w:p w14:paraId="661DAC0B" w14:textId="1FB0D9DC" w:rsidR="0009513B" w:rsidRDefault="00E51DB0" w:rsidP="0009513B">
      <w:r w:rsidRPr="00E51DB0">
        <w:t xml:space="preserve">Ko </w:t>
      </w:r>
      <w:proofErr w:type="spellStart"/>
      <w:r w:rsidRPr="00E51DB0">
        <w:t>te</w:t>
      </w:r>
      <w:proofErr w:type="spellEnd"/>
      <w:r w:rsidRPr="00E51DB0">
        <w:t xml:space="preserve"> </w:t>
      </w:r>
      <w:proofErr w:type="spellStart"/>
      <w:r w:rsidRPr="00E51DB0">
        <w:t>whakaheke</w:t>
      </w:r>
      <w:proofErr w:type="spellEnd"/>
      <w:r w:rsidRPr="00E51DB0">
        <w:t xml:space="preserve"> </w:t>
      </w:r>
      <w:proofErr w:type="spellStart"/>
      <w:r w:rsidRPr="00E51DB0">
        <w:t>i</w:t>
      </w:r>
      <w:proofErr w:type="spellEnd"/>
      <w:r w:rsidRPr="00E51DB0">
        <w:t xml:space="preserve"> </w:t>
      </w:r>
      <w:proofErr w:type="spellStart"/>
      <w:r w:rsidRPr="00E51DB0">
        <w:t>te</w:t>
      </w:r>
      <w:proofErr w:type="spellEnd"/>
      <w:r w:rsidRPr="00E51DB0">
        <w:t xml:space="preserve"> </w:t>
      </w:r>
      <w:proofErr w:type="spellStart"/>
      <w:r w:rsidRPr="00E51DB0">
        <w:t>nikotine</w:t>
      </w:r>
      <w:proofErr w:type="spellEnd"/>
      <w:r w:rsidRPr="00E51DB0">
        <w:t xml:space="preserve"> </w:t>
      </w:r>
      <w:proofErr w:type="spellStart"/>
      <w:r w:rsidRPr="00E51DB0">
        <w:t>i</w:t>
      </w:r>
      <w:proofErr w:type="spellEnd"/>
      <w:r w:rsidRPr="00E51DB0">
        <w:t xml:space="preserve"> </w:t>
      </w:r>
      <w:proofErr w:type="spellStart"/>
      <w:r w:rsidRPr="00E51DB0">
        <w:t>ngā</w:t>
      </w:r>
      <w:proofErr w:type="spellEnd"/>
      <w:r w:rsidRPr="00E51DB0">
        <w:t xml:space="preserve"> </w:t>
      </w:r>
      <w:proofErr w:type="spellStart"/>
      <w:r w:rsidRPr="00E51DB0">
        <w:t>rawa</w:t>
      </w:r>
      <w:proofErr w:type="spellEnd"/>
      <w:r w:rsidRPr="00E51DB0">
        <w:t xml:space="preserve"> </w:t>
      </w:r>
      <w:proofErr w:type="spellStart"/>
      <w:r w:rsidRPr="00E51DB0">
        <w:t>tupeka</w:t>
      </w:r>
      <w:proofErr w:type="spellEnd"/>
      <w:r w:rsidRPr="00E51DB0">
        <w:t xml:space="preserve"> ka </w:t>
      </w:r>
      <w:proofErr w:type="spellStart"/>
      <w:r w:rsidRPr="00E51DB0">
        <w:t>kaingia</w:t>
      </w:r>
      <w:proofErr w:type="spellEnd"/>
      <w:r w:rsidRPr="00E51DB0">
        <w:t xml:space="preserve"> </w:t>
      </w:r>
      <w:proofErr w:type="spellStart"/>
      <w:r w:rsidRPr="00E51DB0">
        <w:t>ki</w:t>
      </w:r>
      <w:proofErr w:type="spellEnd"/>
      <w:r w:rsidRPr="00E51DB0">
        <w:t xml:space="preserve"> </w:t>
      </w:r>
      <w:proofErr w:type="spellStart"/>
      <w:r w:rsidRPr="00E51DB0">
        <w:t>ngā</w:t>
      </w:r>
      <w:proofErr w:type="spellEnd"/>
      <w:r w:rsidRPr="00E51DB0">
        <w:t xml:space="preserve"> </w:t>
      </w:r>
      <w:proofErr w:type="spellStart"/>
      <w:r w:rsidRPr="00E51DB0">
        <w:t>taumata</w:t>
      </w:r>
      <w:proofErr w:type="spellEnd"/>
      <w:r w:rsidRPr="00E51DB0">
        <w:t xml:space="preserve"> </w:t>
      </w:r>
      <w:proofErr w:type="spellStart"/>
      <w:r w:rsidRPr="00E51DB0">
        <w:t>mōkito</w:t>
      </w:r>
      <w:proofErr w:type="spellEnd"/>
      <w:r>
        <w:t xml:space="preserve"> o </w:t>
      </w:r>
      <w:proofErr w:type="spellStart"/>
      <w:r w:rsidRPr="00E51DB0">
        <w:t>te</w:t>
      </w:r>
      <w:proofErr w:type="spellEnd"/>
      <w:r w:rsidRPr="00E51DB0">
        <w:t xml:space="preserve"> </w:t>
      </w:r>
      <w:proofErr w:type="spellStart"/>
      <w:r w:rsidRPr="00E51DB0">
        <w:t>warawaratanga</w:t>
      </w:r>
      <w:proofErr w:type="spellEnd"/>
      <w:r w:rsidRPr="00E51DB0">
        <w:t xml:space="preserve"> </w:t>
      </w:r>
      <w:proofErr w:type="spellStart"/>
      <w:r w:rsidRPr="00E51DB0">
        <w:t>tētahi</w:t>
      </w:r>
      <w:proofErr w:type="spellEnd"/>
      <w:r w:rsidRPr="00E51DB0">
        <w:t xml:space="preserve"> </w:t>
      </w:r>
      <w:proofErr w:type="spellStart"/>
      <w:r w:rsidRPr="00E51DB0">
        <w:t>ara</w:t>
      </w:r>
      <w:proofErr w:type="spellEnd"/>
      <w:r w:rsidRPr="00E51DB0">
        <w:t xml:space="preserve"> kia </w:t>
      </w:r>
      <w:proofErr w:type="spellStart"/>
      <w:r w:rsidRPr="00E51DB0">
        <w:t>āwhina</w:t>
      </w:r>
      <w:proofErr w:type="spellEnd"/>
      <w:r w:rsidRPr="00E51DB0">
        <w:t xml:space="preserve"> </w:t>
      </w:r>
      <w:proofErr w:type="spellStart"/>
      <w:r w:rsidRPr="00E51DB0">
        <w:t>i</w:t>
      </w:r>
      <w:proofErr w:type="spellEnd"/>
      <w:r w:rsidRPr="00E51DB0">
        <w:t xml:space="preserve"> </w:t>
      </w:r>
      <w:proofErr w:type="spellStart"/>
      <w:r w:rsidRPr="00E51DB0">
        <w:t>ngā</w:t>
      </w:r>
      <w:proofErr w:type="spellEnd"/>
      <w:r w:rsidRPr="00E51DB0">
        <w:t xml:space="preserve"> </w:t>
      </w:r>
      <w:proofErr w:type="spellStart"/>
      <w:r w:rsidRPr="00E51DB0">
        <w:t>tāngata</w:t>
      </w:r>
      <w:proofErr w:type="spellEnd"/>
      <w:r w:rsidRPr="00E51DB0">
        <w:t xml:space="preserve"> </w:t>
      </w:r>
      <w:proofErr w:type="spellStart"/>
      <w:r w:rsidRPr="00E51DB0">
        <w:t>ki</w:t>
      </w:r>
      <w:proofErr w:type="spellEnd"/>
      <w:r w:rsidRPr="00E51DB0">
        <w:t xml:space="preserve"> </w:t>
      </w:r>
      <w:proofErr w:type="spellStart"/>
      <w:r w:rsidRPr="00E51DB0">
        <w:t>te</w:t>
      </w:r>
      <w:proofErr w:type="spellEnd"/>
      <w:r w:rsidRPr="00E51DB0">
        <w:t xml:space="preserve"> </w:t>
      </w:r>
      <w:proofErr w:type="spellStart"/>
      <w:r w:rsidRPr="00E51DB0">
        <w:t>whakamutu</w:t>
      </w:r>
      <w:proofErr w:type="spellEnd"/>
      <w:r w:rsidRPr="00E51DB0">
        <w:t xml:space="preserve">, </w:t>
      </w:r>
      <w:proofErr w:type="spellStart"/>
      <w:r w:rsidRPr="00E51DB0">
        <w:t>ki</w:t>
      </w:r>
      <w:proofErr w:type="spellEnd"/>
      <w:r w:rsidRPr="00E51DB0">
        <w:t xml:space="preserve"> </w:t>
      </w:r>
      <w:proofErr w:type="spellStart"/>
      <w:r w:rsidRPr="00E51DB0">
        <w:t>te</w:t>
      </w:r>
      <w:proofErr w:type="spellEnd"/>
      <w:r w:rsidRPr="00E51DB0">
        <w:t xml:space="preserve"> </w:t>
      </w:r>
      <w:proofErr w:type="spellStart"/>
      <w:r w:rsidRPr="00E51DB0">
        <w:t>whakawhiti</w:t>
      </w:r>
      <w:proofErr w:type="spellEnd"/>
      <w:r w:rsidRPr="00E51DB0">
        <w:t xml:space="preserve"> </w:t>
      </w:r>
      <w:proofErr w:type="spellStart"/>
      <w:r w:rsidRPr="00E51DB0">
        <w:t>rānei</w:t>
      </w:r>
      <w:proofErr w:type="spellEnd"/>
      <w:r w:rsidRPr="00E51DB0">
        <w:t xml:space="preserve"> </w:t>
      </w:r>
      <w:proofErr w:type="spellStart"/>
      <w:r w:rsidRPr="00E51DB0">
        <w:t>ki</w:t>
      </w:r>
      <w:proofErr w:type="spellEnd"/>
      <w:r w:rsidRPr="00E51DB0">
        <w:t xml:space="preserve"> </w:t>
      </w:r>
      <w:proofErr w:type="spellStart"/>
      <w:r w:rsidRPr="00E51DB0">
        <w:t>tētahi</w:t>
      </w:r>
      <w:proofErr w:type="spellEnd"/>
      <w:r w:rsidRPr="00E51DB0">
        <w:t xml:space="preserve"> </w:t>
      </w:r>
      <w:proofErr w:type="spellStart"/>
      <w:r w:rsidRPr="00E51DB0">
        <w:t>kāinga</w:t>
      </w:r>
      <w:proofErr w:type="spellEnd"/>
      <w:r w:rsidRPr="00E51DB0">
        <w:t xml:space="preserve"> </w:t>
      </w:r>
      <w:proofErr w:type="spellStart"/>
      <w:r w:rsidRPr="00E51DB0">
        <w:t>rua</w:t>
      </w:r>
      <w:proofErr w:type="spellEnd"/>
      <w:r w:rsidRPr="00E51DB0">
        <w:t xml:space="preserve"> </w:t>
      </w:r>
      <w:proofErr w:type="spellStart"/>
      <w:r w:rsidRPr="00E51DB0">
        <w:t>kāore</w:t>
      </w:r>
      <w:proofErr w:type="spellEnd"/>
      <w:r w:rsidRPr="00E51DB0">
        <w:t xml:space="preserve"> </w:t>
      </w:r>
      <w:proofErr w:type="spellStart"/>
      <w:r w:rsidRPr="00E51DB0">
        <w:t>i</w:t>
      </w:r>
      <w:proofErr w:type="spellEnd"/>
      <w:r w:rsidRPr="00E51DB0">
        <w:t xml:space="preserve"> </w:t>
      </w:r>
      <w:proofErr w:type="spellStart"/>
      <w:r w:rsidRPr="00E51DB0">
        <w:t>te</w:t>
      </w:r>
      <w:proofErr w:type="spellEnd"/>
      <w:r w:rsidRPr="00E51DB0">
        <w:t xml:space="preserve"> </w:t>
      </w:r>
      <w:proofErr w:type="spellStart"/>
      <w:r w:rsidRPr="00E51DB0">
        <w:t>pērā</w:t>
      </w:r>
      <w:proofErr w:type="spellEnd"/>
      <w:r w:rsidRPr="00E51DB0">
        <w:t xml:space="preserve"> </w:t>
      </w:r>
      <w:proofErr w:type="spellStart"/>
      <w:r w:rsidRPr="00E51DB0">
        <w:t>rawa</w:t>
      </w:r>
      <w:proofErr w:type="spellEnd"/>
      <w:r w:rsidRPr="00E51DB0">
        <w:t xml:space="preserve"> </w:t>
      </w:r>
      <w:proofErr w:type="spellStart"/>
      <w:r w:rsidRPr="00E51DB0">
        <w:t>te</w:t>
      </w:r>
      <w:proofErr w:type="spellEnd"/>
      <w:r w:rsidRPr="00E51DB0">
        <w:t xml:space="preserve"> kino</w:t>
      </w:r>
      <w:r w:rsidR="0009513B">
        <w:t>.</w:t>
      </w:r>
    </w:p>
    <w:p w14:paraId="1CE8731C" w14:textId="77777777" w:rsidR="0009513B" w:rsidRDefault="0009513B" w:rsidP="0009513B"/>
    <w:p w14:paraId="221AA61D" w14:textId="47DF7B79" w:rsidR="00E51DB0" w:rsidRDefault="00E51DB0" w:rsidP="00E51DB0">
      <w:proofErr w:type="spellStart"/>
      <w:r>
        <w:t>Ahakoa</w:t>
      </w:r>
      <w:proofErr w:type="spellEnd"/>
      <w:r>
        <w:t xml:space="preserve"> </w:t>
      </w:r>
      <w:proofErr w:type="spellStart"/>
      <w:r>
        <w:t>i</w:t>
      </w:r>
      <w:proofErr w:type="spellEnd"/>
      <w:r>
        <w:t xml:space="preserve"> Aotearoa </w:t>
      </w:r>
      <w:proofErr w:type="spellStart"/>
      <w:r>
        <w:t>kua</w:t>
      </w:r>
      <w:proofErr w:type="spellEnd"/>
      <w:r>
        <w:t xml:space="preserve"> </w:t>
      </w:r>
      <w:proofErr w:type="spellStart"/>
      <w:r>
        <w:t>rāhuitia</w:t>
      </w:r>
      <w:proofErr w:type="spellEnd"/>
      <w:r>
        <w:t xml:space="preserve"> </w:t>
      </w:r>
      <w:proofErr w:type="spellStart"/>
      <w:r>
        <w:t>te</w:t>
      </w:r>
      <w:proofErr w:type="spellEnd"/>
      <w:r>
        <w:t xml:space="preserve"> </w:t>
      </w:r>
      <w:proofErr w:type="spellStart"/>
      <w:r>
        <w:t>whakatairanga</w:t>
      </w:r>
      <w:proofErr w:type="spellEnd"/>
      <w:r>
        <w:t xml:space="preserve"> </w:t>
      </w:r>
      <w:proofErr w:type="spellStart"/>
      <w:r>
        <w:t>i</w:t>
      </w:r>
      <w:proofErr w:type="spellEnd"/>
      <w:r>
        <w:t xml:space="preserve"> </w:t>
      </w:r>
      <w:proofErr w:type="spellStart"/>
      <w:r>
        <w:t>ngā</w:t>
      </w:r>
      <w:proofErr w:type="spellEnd"/>
      <w:r>
        <w:t xml:space="preserve"> </w:t>
      </w:r>
      <w:proofErr w:type="spellStart"/>
      <w:r>
        <w:t>rawa</w:t>
      </w:r>
      <w:proofErr w:type="spellEnd"/>
      <w:r>
        <w:t xml:space="preserve"> </w:t>
      </w:r>
      <w:proofErr w:type="spellStart"/>
      <w:r>
        <w:t>tupeka</w:t>
      </w:r>
      <w:proofErr w:type="spellEnd"/>
      <w:r>
        <w:t xml:space="preserve"> ka </w:t>
      </w:r>
      <w:proofErr w:type="spellStart"/>
      <w:r>
        <w:t>kaingia</w:t>
      </w:r>
      <w:proofErr w:type="spellEnd"/>
      <w:r>
        <w:t xml:space="preserve">, </w:t>
      </w:r>
      <w:proofErr w:type="spellStart"/>
      <w:r>
        <w:t>kua</w:t>
      </w:r>
      <w:proofErr w:type="spellEnd"/>
      <w:r>
        <w:t xml:space="preserve"> </w:t>
      </w:r>
      <w:proofErr w:type="spellStart"/>
      <w:r>
        <w:t>whakaturehia</w:t>
      </w:r>
      <w:proofErr w:type="spellEnd"/>
      <w:r>
        <w:t xml:space="preserve"> </w:t>
      </w:r>
      <w:proofErr w:type="spellStart"/>
      <w:r>
        <w:t>hoki</w:t>
      </w:r>
      <w:proofErr w:type="spellEnd"/>
      <w:r>
        <w:t xml:space="preserve"> kia </w:t>
      </w:r>
      <w:proofErr w:type="spellStart"/>
      <w:r>
        <w:t>ōrite</w:t>
      </w:r>
      <w:proofErr w:type="spellEnd"/>
      <w:r>
        <w:t xml:space="preserve"> </w:t>
      </w:r>
      <w:proofErr w:type="spellStart"/>
      <w:r>
        <w:t>ngā</w:t>
      </w:r>
      <w:proofErr w:type="spellEnd"/>
      <w:r>
        <w:t xml:space="preserve"> </w:t>
      </w:r>
      <w:proofErr w:type="spellStart"/>
      <w:r>
        <w:t>pākete</w:t>
      </w:r>
      <w:proofErr w:type="spellEnd"/>
      <w:r>
        <w:t xml:space="preserve">, he </w:t>
      </w:r>
      <w:proofErr w:type="spellStart"/>
      <w:r>
        <w:t>iti</w:t>
      </w:r>
      <w:proofErr w:type="spellEnd"/>
      <w:r>
        <w:t xml:space="preserve"> noa </w:t>
      </w:r>
      <w:proofErr w:type="spellStart"/>
      <w:r>
        <w:t>iho</w:t>
      </w:r>
      <w:proofErr w:type="spellEnd"/>
      <w:r>
        <w:t xml:space="preserve"> </w:t>
      </w:r>
      <w:proofErr w:type="spellStart"/>
      <w:r>
        <w:t>ngā</w:t>
      </w:r>
      <w:proofErr w:type="spellEnd"/>
      <w:r>
        <w:t xml:space="preserve"> here </w:t>
      </w:r>
      <w:proofErr w:type="spellStart"/>
      <w:r>
        <w:t>mō</w:t>
      </w:r>
      <w:proofErr w:type="spellEnd"/>
      <w:r>
        <w:t xml:space="preserve"> </w:t>
      </w:r>
      <w:proofErr w:type="spellStart"/>
      <w:r>
        <w:t>te</w:t>
      </w:r>
      <w:proofErr w:type="spellEnd"/>
      <w:r>
        <w:t xml:space="preserve"> </w:t>
      </w:r>
      <w:proofErr w:type="spellStart"/>
      <w:r>
        <w:t>waihanga</w:t>
      </w:r>
      <w:proofErr w:type="spellEnd"/>
      <w:r>
        <w:t xml:space="preserve"> </w:t>
      </w:r>
      <w:proofErr w:type="spellStart"/>
      <w:r>
        <w:t>i</w:t>
      </w:r>
      <w:proofErr w:type="spellEnd"/>
      <w:r>
        <w:t xml:space="preserve"> </w:t>
      </w:r>
      <w:proofErr w:type="spellStart"/>
      <w:r>
        <w:t>te</w:t>
      </w:r>
      <w:proofErr w:type="spellEnd"/>
      <w:r>
        <w:t xml:space="preserve"> </w:t>
      </w:r>
      <w:proofErr w:type="spellStart"/>
      <w:r>
        <w:t>rawa</w:t>
      </w:r>
      <w:proofErr w:type="spellEnd"/>
      <w:r>
        <w:t xml:space="preserve"> </w:t>
      </w:r>
      <w:proofErr w:type="spellStart"/>
      <w:r>
        <w:t>ake</w:t>
      </w:r>
      <w:proofErr w:type="spellEnd"/>
      <w:r>
        <w:t xml:space="preserve">. </w:t>
      </w:r>
    </w:p>
    <w:p w14:paraId="6390B73B" w14:textId="77777777" w:rsidR="00E51DB0" w:rsidRDefault="00E51DB0" w:rsidP="00E51DB0"/>
    <w:p w14:paraId="038F8482" w14:textId="225A1513" w:rsidR="0009513B" w:rsidRDefault="00E51DB0" w:rsidP="00E51DB0">
      <w:proofErr w:type="spellStart"/>
      <w:r>
        <w:t>Tērā</w:t>
      </w:r>
      <w:proofErr w:type="spellEnd"/>
      <w:r>
        <w:t xml:space="preserve"> pea, ko </w:t>
      </w:r>
      <w:proofErr w:type="spellStart"/>
      <w:r>
        <w:t>ngā</w:t>
      </w:r>
      <w:proofErr w:type="spellEnd"/>
      <w:r>
        <w:t xml:space="preserve"> </w:t>
      </w:r>
      <w:proofErr w:type="spellStart"/>
      <w:r>
        <w:t>āhuatanga</w:t>
      </w:r>
      <w:proofErr w:type="spellEnd"/>
      <w:r>
        <w:t xml:space="preserve"> o </w:t>
      </w:r>
      <w:proofErr w:type="spellStart"/>
      <w:r>
        <w:t>te</w:t>
      </w:r>
      <w:proofErr w:type="spellEnd"/>
      <w:r>
        <w:t xml:space="preserve"> </w:t>
      </w:r>
      <w:proofErr w:type="spellStart"/>
      <w:r>
        <w:t>hoahoa</w:t>
      </w:r>
      <w:proofErr w:type="spellEnd"/>
      <w:r>
        <w:t xml:space="preserve"> </w:t>
      </w:r>
      <w:proofErr w:type="spellStart"/>
      <w:r>
        <w:t>tērā</w:t>
      </w:r>
      <w:proofErr w:type="spellEnd"/>
      <w:r>
        <w:t xml:space="preserve"> ka </w:t>
      </w:r>
      <w:proofErr w:type="spellStart"/>
      <w:r>
        <w:t>whakapūmau</w:t>
      </w:r>
      <w:proofErr w:type="spellEnd"/>
      <w:r>
        <w:t xml:space="preserve">, ka </w:t>
      </w:r>
      <w:proofErr w:type="spellStart"/>
      <w:r>
        <w:t>whakakaha</w:t>
      </w:r>
      <w:proofErr w:type="spellEnd"/>
      <w:r>
        <w:t xml:space="preserve"> </w:t>
      </w:r>
      <w:proofErr w:type="spellStart"/>
      <w:r>
        <w:t>rānei</w:t>
      </w:r>
      <w:proofErr w:type="spellEnd"/>
      <w:r>
        <w:t xml:space="preserve"> </w:t>
      </w:r>
      <w:proofErr w:type="spellStart"/>
      <w:r>
        <w:t>i</w:t>
      </w:r>
      <w:proofErr w:type="spellEnd"/>
      <w:r>
        <w:t xml:space="preserve"> </w:t>
      </w:r>
      <w:proofErr w:type="spellStart"/>
      <w:r>
        <w:t>te</w:t>
      </w:r>
      <w:proofErr w:type="spellEnd"/>
      <w:r>
        <w:t xml:space="preserve"> </w:t>
      </w:r>
      <w:proofErr w:type="spellStart"/>
      <w:r>
        <w:t>warawaratanga</w:t>
      </w:r>
      <w:proofErr w:type="spellEnd"/>
      <w:r>
        <w:t xml:space="preserve"> me </w:t>
      </w:r>
      <w:proofErr w:type="spellStart"/>
      <w:r>
        <w:t>te</w:t>
      </w:r>
      <w:proofErr w:type="spellEnd"/>
      <w:r>
        <w:t xml:space="preserve"> </w:t>
      </w:r>
      <w:proofErr w:type="spellStart"/>
      <w:r>
        <w:t>pārekareka</w:t>
      </w:r>
      <w:proofErr w:type="spellEnd"/>
      <w:r>
        <w:t xml:space="preserve"> o </w:t>
      </w:r>
      <w:proofErr w:type="spellStart"/>
      <w:r>
        <w:t>ngā</w:t>
      </w:r>
      <w:proofErr w:type="spellEnd"/>
      <w:r>
        <w:t xml:space="preserve"> </w:t>
      </w:r>
      <w:proofErr w:type="spellStart"/>
      <w:r>
        <w:t>rawa</w:t>
      </w:r>
      <w:proofErr w:type="spellEnd"/>
      <w:r>
        <w:t xml:space="preserve"> </w:t>
      </w:r>
      <w:proofErr w:type="spellStart"/>
      <w:r>
        <w:t>tupeka</w:t>
      </w:r>
      <w:proofErr w:type="spellEnd"/>
      <w:r>
        <w:t xml:space="preserve"> ka </w:t>
      </w:r>
      <w:proofErr w:type="spellStart"/>
      <w:r>
        <w:t>kaingia</w:t>
      </w:r>
      <w:proofErr w:type="spellEnd"/>
      <w:r>
        <w:t xml:space="preserve">, </w:t>
      </w:r>
      <w:proofErr w:type="spellStart"/>
      <w:r>
        <w:t>ahakoa</w:t>
      </w:r>
      <w:proofErr w:type="spellEnd"/>
      <w:r>
        <w:t xml:space="preserve"> pea ka kaha </w:t>
      </w:r>
      <w:proofErr w:type="spellStart"/>
      <w:r>
        <w:t>whakaheke</w:t>
      </w:r>
      <w:proofErr w:type="spellEnd"/>
      <w:r>
        <w:t xml:space="preserve"> </w:t>
      </w:r>
      <w:proofErr w:type="spellStart"/>
      <w:r>
        <w:t>i</w:t>
      </w:r>
      <w:proofErr w:type="spellEnd"/>
      <w:r>
        <w:t xml:space="preserve"> </w:t>
      </w:r>
      <w:proofErr w:type="spellStart"/>
      <w:r>
        <w:t>ngā</w:t>
      </w:r>
      <w:proofErr w:type="spellEnd"/>
      <w:r>
        <w:t xml:space="preserve"> </w:t>
      </w:r>
      <w:proofErr w:type="spellStart"/>
      <w:r>
        <w:t>taumata</w:t>
      </w:r>
      <w:proofErr w:type="spellEnd"/>
      <w:r>
        <w:t xml:space="preserve"> o </w:t>
      </w:r>
      <w:proofErr w:type="spellStart"/>
      <w:r>
        <w:t>te</w:t>
      </w:r>
      <w:proofErr w:type="spellEnd"/>
      <w:r>
        <w:t xml:space="preserve"> </w:t>
      </w:r>
      <w:proofErr w:type="spellStart"/>
      <w:r>
        <w:t>nikotine</w:t>
      </w:r>
      <w:proofErr w:type="spellEnd"/>
      <w:r>
        <w:t xml:space="preserve">. </w:t>
      </w:r>
      <w:proofErr w:type="spellStart"/>
      <w:r>
        <w:t>Hei</w:t>
      </w:r>
      <w:proofErr w:type="spellEnd"/>
      <w:r>
        <w:t xml:space="preserve"> </w:t>
      </w:r>
      <w:proofErr w:type="spellStart"/>
      <w:r>
        <w:t>tauira</w:t>
      </w:r>
      <w:proofErr w:type="spellEnd"/>
      <w:r>
        <w:t xml:space="preserve">, </w:t>
      </w:r>
      <w:proofErr w:type="spellStart"/>
      <w:r>
        <w:t>whakamahi</w:t>
      </w:r>
      <w:proofErr w:type="spellEnd"/>
      <w:r>
        <w:t xml:space="preserve"> ai </w:t>
      </w:r>
      <w:proofErr w:type="spellStart"/>
      <w:r>
        <w:t>ngā</w:t>
      </w:r>
      <w:proofErr w:type="spellEnd"/>
      <w:r>
        <w:t xml:space="preserve"> </w:t>
      </w:r>
      <w:proofErr w:type="spellStart"/>
      <w:r w:rsidRPr="00E51DB0">
        <w:t>kamupene</w:t>
      </w:r>
      <w:proofErr w:type="spellEnd"/>
      <w:r w:rsidRPr="00E51DB0">
        <w:t xml:space="preserve"> </w:t>
      </w:r>
      <w:proofErr w:type="spellStart"/>
      <w:r w:rsidRPr="00E51DB0">
        <w:t>tupeka</w:t>
      </w:r>
      <w:proofErr w:type="spellEnd"/>
      <w:r w:rsidRPr="00E51DB0">
        <w:t xml:space="preserve"> </w:t>
      </w:r>
      <w:proofErr w:type="spellStart"/>
      <w:r w:rsidRPr="00E51DB0">
        <w:t>i</w:t>
      </w:r>
      <w:proofErr w:type="spellEnd"/>
      <w:r w:rsidRPr="00E51DB0">
        <w:t xml:space="preserve"> </w:t>
      </w:r>
      <w:proofErr w:type="spellStart"/>
      <w:r w:rsidRPr="00E51DB0">
        <w:t>ngā</w:t>
      </w:r>
      <w:proofErr w:type="spellEnd"/>
      <w:r w:rsidRPr="00E51DB0">
        <w:t xml:space="preserve"> </w:t>
      </w:r>
      <w:proofErr w:type="spellStart"/>
      <w:r w:rsidRPr="00E51DB0">
        <w:t>āhuatanga</w:t>
      </w:r>
      <w:proofErr w:type="spellEnd"/>
      <w:r w:rsidRPr="00E51DB0">
        <w:t xml:space="preserve"> </w:t>
      </w:r>
      <w:proofErr w:type="spellStart"/>
      <w:r w:rsidRPr="00E51DB0">
        <w:t>whānui</w:t>
      </w:r>
      <w:proofErr w:type="spellEnd"/>
      <w:r>
        <w:t xml:space="preserve"> o </w:t>
      </w:r>
      <w:proofErr w:type="spellStart"/>
      <w:r w:rsidRPr="00E51DB0">
        <w:t>te</w:t>
      </w:r>
      <w:proofErr w:type="spellEnd"/>
      <w:r w:rsidRPr="00E51DB0">
        <w:t xml:space="preserve"> </w:t>
      </w:r>
      <w:proofErr w:type="spellStart"/>
      <w:r w:rsidRPr="00E51DB0">
        <w:t>hoahoa</w:t>
      </w:r>
      <w:proofErr w:type="spellEnd"/>
      <w:r w:rsidRPr="00E51DB0">
        <w:t xml:space="preserve"> kia </w:t>
      </w:r>
      <w:proofErr w:type="spellStart"/>
      <w:r w:rsidRPr="00E51DB0">
        <w:t>whakareka</w:t>
      </w:r>
      <w:proofErr w:type="spellEnd"/>
      <w:r w:rsidRPr="00E51DB0">
        <w:t xml:space="preserve"> </w:t>
      </w:r>
      <w:proofErr w:type="spellStart"/>
      <w:r w:rsidRPr="00E51DB0">
        <w:t>ake</w:t>
      </w:r>
      <w:proofErr w:type="spellEnd"/>
      <w:r w:rsidRPr="00E51DB0">
        <w:t xml:space="preserve"> </w:t>
      </w:r>
      <w:proofErr w:type="spellStart"/>
      <w:r w:rsidRPr="00E51DB0">
        <w:t>i</w:t>
      </w:r>
      <w:proofErr w:type="spellEnd"/>
      <w:r w:rsidRPr="00E51DB0">
        <w:t xml:space="preserve"> </w:t>
      </w:r>
      <w:proofErr w:type="spellStart"/>
      <w:r w:rsidRPr="00E51DB0">
        <w:t>te</w:t>
      </w:r>
      <w:proofErr w:type="spellEnd"/>
      <w:r w:rsidRPr="00E51DB0">
        <w:t xml:space="preserve"> </w:t>
      </w:r>
      <w:proofErr w:type="spellStart"/>
      <w:r w:rsidRPr="00E51DB0">
        <w:t>tupeka</w:t>
      </w:r>
      <w:proofErr w:type="spellEnd"/>
      <w:r w:rsidRPr="00E51DB0">
        <w:t xml:space="preserve"> (</w:t>
      </w:r>
      <w:proofErr w:type="spellStart"/>
      <w:r w:rsidRPr="00E51DB0">
        <w:t>ht</w:t>
      </w:r>
      <w:proofErr w:type="spellEnd"/>
      <w:r w:rsidRPr="00E51DB0">
        <w:t xml:space="preserve">, </w:t>
      </w:r>
      <w:proofErr w:type="spellStart"/>
      <w:r w:rsidRPr="00E51DB0">
        <w:t>ngā</w:t>
      </w:r>
      <w:proofErr w:type="spellEnd"/>
      <w:r w:rsidRPr="00E51DB0">
        <w:t xml:space="preserve"> </w:t>
      </w:r>
      <w:proofErr w:type="spellStart"/>
      <w:r w:rsidRPr="00E51DB0">
        <w:t>paoro</w:t>
      </w:r>
      <w:proofErr w:type="spellEnd"/>
      <w:r w:rsidRPr="00E51DB0">
        <w:t xml:space="preserve"> </w:t>
      </w:r>
      <w:proofErr w:type="spellStart"/>
      <w:r w:rsidRPr="00E51DB0">
        <w:t>nakunaku</w:t>
      </w:r>
      <w:proofErr w:type="spellEnd"/>
      <w:r w:rsidRPr="00E51DB0">
        <w:t xml:space="preserve"> </w:t>
      </w:r>
      <w:proofErr w:type="spellStart"/>
      <w:r w:rsidRPr="00E51DB0">
        <w:t>namunamuā</w:t>
      </w:r>
      <w:proofErr w:type="spellEnd"/>
      <w:r w:rsidRPr="00E51DB0">
        <w:t xml:space="preserve">), kia </w:t>
      </w:r>
      <w:proofErr w:type="spellStart"/>
      <w:r w:rsidRPr="00E51DB0">
        <w:t>whakapōhēhē</w:t>
      </w:r>
      <w:proofErr w:type="spellEnd"/>
      <w:r w:rsidRPr="00E51DB0">
        <w:t xml:space="preserve"> </w:t>
      </w:r>
      <w:proofErr w:type="spellStart"/>
      <w:r w:rsidRPr="00E51DB0">
        <w:t>rānei</w:t>
      </w:r>
      <w:proofErr w:type="spellEnd"/>
      <w:r w:rsidRPr="00E51DB0">
        <w:t xml:space="preserve"> </w:t>
      </w:r>
      <w:proofErr w:type="spellStart"/>
      <w:r w:rsidRPr="00E51DB0">
        <w:t>i</w:t>
      </w:r>
      <w:proofErr w:type="spellEnd"/>
      <w:r w:rsidRPr="00E51DB0">
        <w:t xml:space="preserve"> </w:t>
      </w:r>
      <w:proofErr w:type="spellStart"/>
      <w:r w:rsidRPr="00E51DB0">
        <w:t>te</w:t>
      </w:r>
      <w:proofErr w:type="spellEnd"/>
      <w:r w:rsidRPr="00E51DB0">
        <w:t xml:space="preserve"> </w:t>
      </w:r>
      <w:proofErr w:type="spellStart"/>
      <w:r w:rsidRPr="00E51DB0">
        <w:t>tangata</w:t>
      </w:r>
      <w:proofErr w:type="spellEnd"/>
      <w:r w:rsidRPr="00E51DB0">
        <w:t xml:space="preserve"> ka </w:t>
      </w:r>
      <w:proofErr w:type="spellStart"/>
      <w:r w:rsidRPr="00E51DB0">
        <w:t>iti</w:t>
      </w:r>
      <w:proofErr w:type="spellEnd"/>
      <w:r w:rsidRPr="00E51DB0">
        <w:t xml:space="preserve"> </w:t>
      </w:r>
      <w:proofErr w:type="spellStart"/>
      <w:r w:rsidRPr="00E51DB0">
        <w:t>iho</w:t>
      </w:r>
      <w:proofErr w:type="spellEnd"/>
      <w:r w:rsidRPr="00E51DB0">
        <w:t xml:space="preserve"> </w:t>
      </w:r>
      <w:proofErr w:type="spellStart"/>
      <w:r w:rsidRPr="00E51DB0">
        <w:t>te</w:t>
      </w:r>
      <w:proofErr w:type="spellEnd"/>
      <w:r w:rsidRPr="00E51DB0">
        <w:t xml:space="preserve"> kino (</w:t>
      </w:r>
      <w:proofErr w:type="spellStart"/>
      <w:r w:rsidRPr="00E51DB0">
        <w:t>ht</w:t>
      </w:r>
      <w:proofErr w:type="spellEnd"/>
      <w:r w:rsidRPr="00E51DB0">
        <w:t xml:space="preserve">, </w:t>
      </w:r>
      <w:proofErr w:type="spellStart"/>
      <w:r w:rsidRPr="00E51DB0">
        <w:t>ngā</w:t>
      </w:r>
      <w:proofErr w:type="spellEnd"/>
      <w:r w:rsidRPr="00E51DB0">
        <w:t xml:space="preserve"> </w:t>
      </w:r>
      <w:proofErr w:type="spellStart"/>
      <w:r w:rsidRPr="00E51DB0">
        <w:t>pūareare</w:t>
      </w:r>
      <w:proofErr w:type="spellEnd"/>
      <w:r w:rsidRPr="00E51DB0">
        <w:t xml:space="preserve"> </w:t>
      </w:r>
      <w:proofErr w:type="spellStart"/>
      <w:r w:rsidRPr="00E51DB0">
        <w:t>hau</w:t>
      </w:r>
      <w:proofErr w:type="spellEnd"/>
      <w:r w:rsidRPr="00E51DB0">
        <w:t xml:space="preserve">). Ka </w:t>
      </w:r>
      <w:proofErr w:type="spellStart"/>
      <w:r w:rsidRPr="00E51DB0">
        <w:t>rāhuitia</w:t>
      </w:r>
      <w:proofErr w:type="spellEnd"/>
      <w:r w:rsidRPr="00E51DB0">
        <w:t xml:space="preserve"> </w:t>
      </w:r>
      <w:proofErr w:type="spellStart"/>
      <w:r w:rsidRPr="00E51DB0">
        <w:t>ngā</w:t>
      </w:r>
      <w:proofErr w:type="spellEnd"/>
      <w:r w:rsidRPr="00E51DB0">
        <w:t xml:space="preserve"> </w:t>
      </w:r>
      <w:proofErr w:type="spellStart"/>
      <w:r w:rsidRPr="00E51DB0">
        <w:t>āhuatanga</w:t>
      </w:r>
      <w:proofErr w:type="spellEnd"/>
      <w:r w:rsidRPr="00E51DB0">
        <w:t xml:space="preserve"> </w:t>
      </w:r>
      <w:proofErr w:type="spellStart"/>
      <w:r w:rsidRPr="00E51DB0">
        <w:t>hoahoa</w:t>
      </w:r>
      <w:proofErr w:type="spellEnd"/>
      <w:r w:rsidRPr="00E51DB0">
        <w:t xml:space="preserve"> ka </w:t>
      </w:r>
      <w:proofErr w:type="spellStart"/>
      <w:r w:rsidRPr="00E51DB0">
        <w:t>whai</w:t>
      </w:r>
      <w:proofErr w:type="spellEnd"/>
      <w:r w:rsidRPr="00E51DB0">
        <w:t xml:space="preserve"> kia </w:t>
      </w:r>
      <w:proofErr w:type="spellStart"/>
      <w:r w:rsidRPr="00E51DB0">
        <w:t>whakapārekareka</w:t>
      </w:r>
      <w:proofErr w:type="spellEnd"/>
      <w:r w:rsidRPr="00E51DB0">
        <w:t xml:space="preserve">, kia </w:t>
      </w:r>
      <w:proofErr w:type="spellStart"/>
      <w:r w:rsidRPr="00E51DB0">
        <w:t>whakawarawara</w:t>
      </w:r>
      <w:proofErr w:type="spellEnd"/>
      <w:r w:rsidRPr="00E51DB0">
        <w:t xml:space="preserve"> </w:t>
      </w:r>
      <w:proofErr w:type="spellStart"/>
      <w:r w:rsidRPr="00E51DB0">
        <w:t>rānei</w:t>
      </w:r>
      <w:proofErr w:type="spellEnd"/>
      <w:r w:rsidRPr="00E51DB0">
        <w:t xml:space="preserve"> </w:t>
      </w:r>
      <w:proofErr w:type="spellStart"/>
      <w:r w:rsidRPr="00E51DB0">
        <w:t>i</w:t>
      </w:r>
      <w:proofErr w:type="spellEnd"/>
      <w:r w:rsidRPr="00E51DB0">
        <w:t xml:space="preserve"> </w:t>
      </w:r>
      <w:proofErr w:type="spellStart"/>
      <w:r w:rsidRPr="00E51DB0">
        <w:t>te</w:t>
      </w:r>
      <w:proofErr w:type="spellEnd"/>
      <w:r w:rsidRPr="00E51DB0">
        <w:t xml:space="preserve"> </w:t>
      </w:r>
      <w:proofErr w:type="spellStart"/>
      <w:r w:rsidRPr="00E51DB0">
        <w:t>āhua</w:t>
      </w:r>
      <w:proofErr w:type="spellEnd"/>
      <w:r w:rsidRPr="00E51DB0">
        <w:t xml:space="preserve"> o </w:t>
      </w:r>
      <w:proofErr w:type="spellStart"/>
      <w:r w:rsidRPr="00E51DB0">
        <w:t>ngā</w:t>
      </w:r>
      <w:proofErr w:type="spellEnd"/>
      <w:r w:rsidRPr="00E51DB0">
        <w:t xml:space="preserve"> </w:t>
      </w:r>
      <w:proofErr w:type="spellStart"/>
      <w:r w:rsidRPr="00E51DB0">
        <w:t>rawa</w:t>
      </w:r>
      <w:proofErr w:type="spellEnd"/>
      <w:r w:rsidRPr="00E51DB0">
        <w:t xml:space="preserve"> </w:t>
      </w:r>
      <w:proofErr w:type="spellStart"/>
      <w:r w:rsidRPr="00E51DB0">
        <w:t>tupeka</w:t>
      </w:r>
      <w:proofErr w:type="spellEnd"/>
      <w:r w:rsidRPr="00E51DB0">
        <w:t xml:space="preserve"> ka </w:t>
      </w:r>
      <w:proofErr w:type="spellStart"/>
      <w:r w:rsidRPr="00E51DB0">
        <w:t>kaingia</w:t>
      </w:r>
      <w:proofErr w:type="spellEnd"/>
      <w:r w:rsidR="0009513B">
        <w:t>.</w:t>
      </w:r>
    </w:p>
    <w:p w14:paraId="0279411D" w14:textId="77777777" w:rsidR="0009513B" w:rsidRDefault="0009513B" w:rsidP="0009513B"/>
    <w:p w14:paraId="6F2CAA66" w14:textId="78492F6E" w:rsidR="0009513B" w:rsidRDefault="00E51DB0" w:rsidP="00E51DB0">
      <w:r w:rsidRPr="00E51DB0">
        <w:t xml:space="preserve">Ko </w:t>
      </w:r>
      <w:proofErr w:type="spellStart"/>
      <w:r w:rsidRPr="00E51DB0">
        <w:t>tētahi</w:t>
      </w:r>
      <w:proofErr w:type="spellEnd"/>
      <w:r w:rsidRPr="00E51DB0">
        <w:t xml:space="preserve"> </w:t>
      </w:r>
      <w:proofErr w:type="spellStart"/>
      <w:r w:rsidRPr="00E51DB0">
        <w:t>āwangawanga</w:t>
      </w:r>
      <w:proofErr w:type="spellEnd"/>
      <w:r w:rsidRPr="00E51DB0">
        <w:t xml:space="preserve"> </w:t>
      </w:r>
      <w:proofErr w:type="spellStart"/>
      <w:r w:rsidRPr="00E51DB0">
        <w:t>atu</w:t>
      </w:r>
      <w:proofErr w:type="spellEnd"/>
      <w:r w:rsidRPr="00E51DB0">
        <w:t xml:space="preserve"> </w:t>
      </w:r>
      <w:proofErr w:type="spellStart"/>
      <w:r w:rsidRPr="00E51DB0">
        <w:t>anō</w:t>
      </w:r>
      <w:proofErr w:type="spellEnd"/>
      <w:r w:rsidRPr="00E51DB0">
        <w:t xml:space="preserve"> ko </w:t>
      </w:r>
      <w:proofErr w:type="spellStart"/>
      <w:r w:rsidRPr="00E51DB0">
        <w:t>ngā</w:t>
      </w:r>
      <w:proofErr w:type="spellEnd"/>
      <w:r w:rsidRPr="00E51DB0">
        <w:t xml:space="preserve"> </w:t>
      </w:r>
      <w:proofErr w:type="spellStart"/>
      <w:r w:rsidRPr="00E51DB0">
        <w:t>tātari</w:t>
      </w:r>
      <w:proofErr w:type="spellEnd"/>
      <w:r w:rsidRPr="00E51DB0">
        <w:t xml:space="preserve"> </w:t>
      </w:r>
      <w:proofErr w:type="spellStart"/>
      <w:r w:rsidRPr="00E51DB0">
        <w:t>hikareti</w:t>
      </w:r>
      <w:proofErr w:type="spellEnd"/>
      <w:r w:rsidRPr="00E51DB0">
        <w:t xml:space="preserve"> </w:t>
      </w:r>
      <w:proofErr w:type="spellStart"/>
      <w:r w:rsidRPr="00E51DB0">
        <w:t>ngā</w:t>
      </w:r>
      <w:proofErr w:type="spellEnd"/>
      <w:r w:rsidRPr="00E51DB0">
        <w:t xml:space="preserve"> para e kaha </w:t>
      </w:r>
      <w:proofErr w:type="spellStart"/>
      <w:r w:rsidRPr="00E51DB0">
        <w:t>rawa</w:t>
      </w:r>
      <w:proofErr w:type="spellEnd"/>
      <w:r w:rsidRPr="00E51DB0">
        <w:t xml:space="preserve"> </w:t>
      </w:r>
      <w:proofErr w:type="spellStart"/>
      <w:r w:rsidRPr="00E51DB0">
        <w:t>atu</w:t>
      </w:r>
      <w:proofErr w:type="spellEnd"/>
      <w:r w:rsidRPr="00E51DB0">
        <w:t xml:space="preserve"> ana </w:t>
      </w:r>
      <w:proofErr w:type="spellStart"/>
      <w:r w:rsidRPr="00E51DB0">
        <w:t>te</w:t>
      </w:r>
      <w:proofErr w:type="spellEnd"/>
      <w:r w:rsidRPr="00E51DB0">
        <w:t xml:space="preserve"> </w:t>
      </w:r>
      <w:proofErr w:type="spellStart"/>
      <w:r w:rsidRPr="00E51DB0">
        <w:t>kitea</w:t>
      </w:r>
      <w:proofErr w:type="spellEnd"/>
      <w:r w:rsidRPr="00E51DB0">
        <w:t xml:space="preserve"> </w:t>
      </w:r>
      <w:proofErr w:type="spellStart"/>
      <w:r w:rsidRPr="00E51DB0">
        <w:t>i</w:t>
      </w:r>
      <w:proofErr w:type="spellEnd"/>
      <w:r w:rsidRPr="00E51DB0">
        <w:t xml:space="preserve"> Aotearoa. Ka </w:t>
      </w:r>
      <w:proofErr w:type="spellStart"/>
      <w:r w:rsidRPr="00E51DB0">
        <w:t>tae</w:t>
      </w:r>
      <w:proofErr w:type="spellEnd"/>
      <w:r w:rsidRPr="00E51DB0">
        <w:t xml:space="preserve"> </w:t>
      </w:r>
      <w:proofErr w:type="spellStart"/>
      <w:r w:rsidRPr="00E51DB0">
        <w:t>atu</w:t>
      </w:r>
      <w:proofErr w:type="spellEnd"/>
      <w:r w:rsidRPr="00E51DB0">
        <w:t xml:space="preserve"> </w:t>
      </w:r>
      <w:proofErr w:type="spellStart"/>
      <w:r w:rsidRPr="00E51DB0">
        <w:t>te</w:t>
      </w:r>
      <w:proofErr w:type="spellEnd"/>
      <w:r w:rsidRPr="00E51DB0">
        <w:t xml:space="preserve"> </w:t>
      </w:r>
      <w:proofErr w:type="spellStart"/>
      <w:r w:rsidRPr="00E51DB0">
        <w:t>nuinga</w:t>
      </w:r>
      <w:proofErr w:type="spellEnd"/>
      <w:r>
        <w:t xml:space="preserve"> o </w:t>
      </w:r>
      <w:proofErr w:type="spellStart"/>
      <w:r>
        <w:t>ngā</w:t>
      </w:r>
      <w:proofErr w:type="spellEnd"/>
      <w:r>
        <w:t xml:space="preserve"> </w:t>
      </w:r>
      <w:proofErr w:type="spellStart"/>
      <w:r>
        <w:t>tātari</w:t>
      </w:r>
      <w:proofErr w:type="spellEnd"/>
      <w:r>
        <w:t xml:space="preserve"> </w:t>
      </w:r>
      <w:proofErr w:type="spellStart"/>
      <w:r>
        <w:t>kua</w:t>
      </w:r>
      <w:proofErr w:type="spellEnd"/>
      <w:r>
        <w:t xml:space="preserve"> </w:t>
      </w:r>
      <w:proofErr w:type="spellStart"/>
      <w:r>
        <w:t>ākiria</w:t>
      </w:r>
      <w:proofErr w:type="spellEnd"/>
      <w:r>
        <w:t xml:space="preserve"> </w:t>
      </w:r>
      <w:proofErr w:type="spellStart"/>
      <w:r>
        <w:t>ki</w:t>
      </w:r>
      <w:proofErr w:type="spellEnd"/>
      <w:r>
        <w:t xml:space="preserve"> </w:t>
      </w:r>
      <w:proofErr w:type="spellStart"/>
      <w:r>
        <w:t>ngā</w:t>
      </w:r>
      <w:proofErr w:type="spellEnd"/>
      <w:r>
        <w:t xml:space="preserve"> </w:t>
      </w:r>
      <w:proofErr w:type="spellStart"/>
      <w:r>
        <w:t>arawai</w:t>
      </w:r>
      <w:proofErr w:type="spellEnd"/>
      <w:r>
        <w:t>. I</w:t>
      </w:r>
      <w:r w:rsidR="00CF2A63">
        <w:t xml:space="preserve"> </w:t>
      </w:r>
      <w:r>
        <w:t xml:space="preserve">roto </w:t>
      </w:r>
      <w:proofErr w:type="spellStart"/>
      <w:r>
        <w:t>i</w:t>
      </w:r>
      <w:proofErr w:type="spellEnd"/>
      <w:r>
        <w:t xml:space="preserve"> </w:t>
      </w:r>
      <w:proofErr w:type="spellStart"/>
      <w:r>
        <w:t>ngā</w:t>
      </w:r>
      <w:proofErr w:type="spellEnd"/>
      <w:r>
        <w:t xml:space="preserve"> tau </w:t>
      </w:r>
      <w:proofErr w:type="spellStart"/>
      <w:r>
        <w:t>maha</w:t>
      </w:r>
      <w:proofErr w:type="spellEnd"/>
      <w:r>
        <w:t xml:space="preserve"> kia </w:t>
      </w:r>
      <w:proofErr w:type="spellStart"/>
      <w:r>
        <w:t>popo</w:t>
      </w:r>
      <w:proofErr w:type="spellEnd"/>
      <w:r>
        <w:t xml:space="preserve"> </w:t>
      </w:r>
      <w:proofErr w:type="spellStart"/>
      <w:r>
        <w:t>haere</w:t>
      </w:r>
      <w:proofErr w:type="spellEnd"/>
      <w:r>
        <w:t xml:space="preserve">, ka </w:t>
      </w:r>
      <w:proofErr w:type="spellStart"/>
      <w:r>
        <w:t>whakapākeka</w:t>
      </w:r>
      <w:proofErr w:type="spellEnd"/>
      <w:r>
        <w:t xml:space="preserve"> ai </w:t>
      </w:r>
      <w:proofErr w:type="spellStart"/>
      <w:r>
        <w:t>i</w:t>
      </w:r>
      <w:proofErr w:type="spellEnd"/>
      <w:r>
        <w:t xml:space="preserve"> </w:t>
      </w:r>
      <w:proofErr w:type="spellStart"/>
      <w:r>
        <w:t>ngā</w:t>
      </w:r>
      <w:proofErr w:type="spellEnd"/>
      <w:r>
        <w:t xml:space="preserve"> </w:t>
      </w:r>
      <w:proofErr w:type="spellStart"/>
      <w:r>
        <w:t>konganuku</w:t>
      </w:r>
      <w:proofErr w:type="spellEnd"/>
      <w:r>
        <w:t xml:space="preserve"> </w:t>
      </w:r>
      <w:proofErr w:type="spellStart"/>
      <w:r>
        <w:t>taumaha</w:t>
      </w:r>
      <w:proofErr w:type="spellEnd"/>
      <w:r>
        <w:t xml:space="preserve"> me </w:t>
      </w:r>
      <w:proofErr w:type="spellStart"/>
      <w:r>
        <w:t>ētahi</w:t>
      </w:r>
      <w:proofErr w:type="spellEnd"/>
      <w:r>
        <w:t xml:space="preserve"> </w:t>
      </w:r>
      <w:proofErr w:type="spellStart"/>
      <w:r>
        <w:t>atu</w:t>
      </w:r>
      <w:proofErr w:type="spellEnd"/>
      <w:r>
        <w:t xml:space="preserve"> </w:t>
      </w:r>
      <w:proofErr w:type="spellStart"/>
      <w:r>
        <w:t>matū</w:t>
      </w:r>
      <w:proofErr w:type="spellEnd"/>
      <w:r>
        <w:t xml:space="preserve">, ka </w:t>
      </w:r>
      <w:proofErr w:type="spellStart"/>
      <w:r>
        <w:t>popo</w:t>
      </w:r>
      <w:proofErr w:type="spellEnd"/>
      <w:r>
        <w:t xml:space="preserve"> ai </w:t>
      </w:r>
      <w:proofErr w:type="spellStart"/>
      <w:r>
        <w:t>ki</w:t>
      </w:r>
      <w:proofErr w:type="spellEnd"/>
      <w:r>
        <w:t xml:space="preserve"> </w:t>
      </w:r>
      <w:proofErr w:type="spellStart"/>
      <w:r>
        <w:t>ngā</w:t>
      </w:r>
      <w:proofErr w:type="spellEnd"/>
      <w:r>
        <w:t xml:space="preserve"> </w:t>
      </w:r>
      <w:proofErr w:type="spellStart"/>
      <w:r>
        <w:t>kirihōu</w:t>
      </w:r>
      <w:proofErr w:type="spellEnd"/>
      <w:r>
        <w:t xml:space="preserve"> </w:t>
      </w:r>
      <w:proofErr w:type="spellStart"/>
      <w:r>
        <w:t>moroiti</w:t>
      </w:r>
      <w:proofErr w:type="spellEnd"/>
      <w:r>
        <w:t xml:space="preserve">, e </w:t>
      </w:r>
      <w:proofErr w:type="spellStart"/>
      <w:r>
        <w:t>tūkino</w:t>
      </w:r>
      <w:proofErr w:type="spellEnd"/>
      <w:r>
        <w:t xml:space="preserve"> ana </w:t>
      </w:r>
      <w:proofErr w:type="spellStart"/>
      <w:r>
        <w:t>i</w:t>
      </w:r>
      <w:proofErr w:type="spellEnd"/>
      <w:r>
        <w:t xml:space="preserve"> </w:t>
      </w:r>
      <w:proofErr w:type="spellStart"/>
      <w:r>
        <w:t>ngā</w:t>
      </w:r>
      <w:proofErr w:type="spellEnd"/>
      <w:r>
        <w:t xml:space="preserve"> </w:t>
      </w:r>
      <w:proofErr w:type="spellStart"/>
      <w:r>
        <w:t>arawai</w:t>
      </w:r>
      <w:proofErr w:type="spellEnd"/>
      <w:r>
        <w:t xml:space="preserve"> me </w:t>
      </w:r>
      <w:proofErr w:type="spellStart"/>
      <w:r>
        <w:t>ngā</w:t>
      </w:r>
      <w:proofErr w:type="spellEnd"/>
      <w:r>
        <w:t xml:space="preserve"> </w:t>
      </w:r>
      <w:proofErr w:type="spellStart"/>
      <w:r>
        <w:t>kararehe</w:t>
      </w:r>
      <w:proofErr w:type="spellEnd"/>
      <w:r>
        <w:t xml:space="preserve"> </w:t>
      </w:r>
      <w:proofErr w:type="spellStart"/>
      <w:r>
        <w:t>mohoao</w:t>
      </w:r>
      <w:proofErr w:type="spellEnd"/>
      <w:r>
        <w:t xml:space="preserve">. </w:t>
      </w:r>
      <w:proofErr w:type="spellStart"/>
      <w:r>
        <w:t>Tiaki</w:t>
      </w:r>
      <w:proofErr w:type="spellEnd"/>
      <w:r>
        <w:t xml:space="preserve"> ai </w:t>
      </w:r>
      <w:proofErr w:type="spellStart"/>
      <w:r>
        <w:t>ngā</w:t>
      </w:r>
      <w:proofErr w:type="spellEnd"/>
      <w:r>
        <w:t xml:space="preserve"> </w:t>
      </w:r>
      <w:proofErr w:type="spellStart"/>
      <w:r>
        <w:t>arawai</w:t>
      </w:r>
      <w:proofErr w:type="spellEnd"/>
      <w:r>
        <w:t xml:space="preserve"> </w:t>
      </w:r>
      <w:proofErr w:type="spellStart"/>
      <w:r>
        <w:t>parukore</w:t>
      </w:r>
      <w:proofErr w:type="spellEnd"/>
      <w:r>
        <w:t xml:space="preserve"> </w:t>
      </w:r>
      <w:proofErr w:type="spellStart"/>
      <w:r>
        <w:t>i</w:t>
      </w:r>
      <w:proofErr w:type="spellEnd"/>
      <w:r>
        <w:t xml:space="preserve"> </w:t>
      </w:r>
      <w:proofErr w:type="spellStart"/>
      <w:r>
        <w:t>te</w:t>
      </w:r>
      <w:proofErr w:type="spellEnd"/>
      <w:r>
        <w:t xml:space="preserve"> mana o </w:t>
      </w:r>
      <w:proofErr w:type="spellStart"/>
      <w:r>
        <w:t>te</w:t>
      </w:r>
      <w:proofErr w:type="spellEnd"/>
      <w:r>
        <w:t xml:space="preserve"> </w:t>
      </w:r>
      <w:proofErr w:type="spellStart"/>
      <w:r>
        <w:t>wai</w:t>
      </w:r>
      <w:proofErr w:type="spellEnd"/>
      <w:r>
        <w:t xml:space="preserve"> – </w:t>
      </w:r>
      <w:proofErr w:type="spellStart"/>
      <w:r>
        <w:t>te</w:t>
      </w:r>
      <w:proofErr w:type="spellEnd"/>
      <w:r>
        <w:t xml:space="preserve"> </w:t>
      </w:r>
      <w:proofErr w:type="spellStart"/>
      <w:r>
        <w:t>toiora</w:t>
      </w:r>
      <w:proofErr w:type="spellEnd"/>
      <w:r>
        <w:t xml:space="preserve"> </w:t>
      </w:r>
      <w:proofErr w:type="spellStart"/>
      <w:r>
        <w:t>kōtuitui</w:t>
      </w:r>
      <w:proofErr w:type="spellEnd"/>
      <w:r>
        <w:t xml:space="preserve"> o </w:t>
      </w:r>
      <w:proofErr w:type="spellStart"/>
      <w:r>
        <w:t>te</w:t>
      </w:r>
      <w:proofErr w:type="spellEnd"/>
      <w:r>
        <w:t xml:space="preserve"> </w:t>
      </w:r>
      <w:proofErr w:type="spellStart"/>
      <w:r>
        <w:t>katoa</w:t>
      </w:r>
      <w:proofErr w:type="spellEnd"/>
      <w:r>
        <w:t xml:space="preserve"> o </w:t>
      </w:r>
      <w:proofErr w:type="spellStart"/>
      <w:r>
        <w:t>te</w:t>
      </w:r>
      <w:proofErr w:type="spellEnd"/>
      <w:r>
        <w:t xml:space="preserve"> </w:t>
      </w:r>
      <w:proofErr w:type="spellStart"/>
      <w:r>
        <w:t>wai</w:t>
      </w:r>
      <w:proofErr w:type="spellEnd"/>
      <w:r>
        <w:t xml:space="preserve">, e </w:t>
      </w:r>
      <w:proofErr w:type="spellStart"/>
      <w:r>
        <w:t>āhukahukatia</w:t>
      </w:r>
      <w:proofErr w:type="spellEnd"/>
      <w:r>
        <w:t xml:space="preserve"> </w:t>
      </w:r>
      <w:proofErr w:type="spellStart"/>
      <w:r>
        <w:t>nei</w:t>
      </w:r>
      <w:proofErr w:type="spellEnd"/>
      <w:r>
        <w:t xml:space="preserve"> </w:t>
      </w:r>
      <w:proofErr w:type="spellStart"/>
      <w:r>
        <w:t>i</w:t>
      </w:r>
      <w:proofErr w:type="spellEnd"/>
      <w:r>
        <w:t xml:space="preserve"> </w:t>
      </w:r>
      <w:proofErr w:type="spellStart"/>
      <w:r>
        <w:t>te</w:t>
      </w:r>
      <w:proofErr w:type="spellEnd"/>
      <w:r>
        <w:t xml:space="preserve"> National Policy Statement for Freshwater</w:t>
      </w:r>
      <w:r w:rsidR="00CF2A63">
        <w:t xml:space="preserve"> M</w:t>
      </w:r>
      <w:r>
        <w:t xml:space="preserve">anagement 2020 me </w:t>
      </w:r>
      <w:proofErr w:type="spellStart"/>
      <w:r>
        <w:t>te</w:t>
      </w:r>
      <w:proofErr w:type="spellEnd"/>
      <w:r>
        <w:t xml:space="preserve"> </w:t>
      </w:r>
      <w:proofErr w:type="spellStart"/>
      <w:r>
        <w:t>whakaahua</w:t>
      </w:r>
      <w:proofErr w:type="spellEnd"/>
      <w:r>
        <w:t xml:space="preserve"> </w:t>
      </w:r>
      <w:proofErr w:type="spellStart"/>
      <w:r>
        <w:t>i</w:t>
      </w:r>
      <w:proofErr w:type="spellEnd"/>
      <w:r>
        <w:t xml:space="preserve"> </w:t>
      </w:r>
      <w:proofErr w:type="spellStart"/>
      <w:r>
        <w:t>ngā</w:t>
      </w:r>
      <w:proofErr w:type="spellEnd"/>
      <w:r>
        <w:t xml:space="preserve"> </w:t>
      </w:r>
      <w:proofErr w:type="spellStart"/>
      <w:r>
        <w:t>haepapa</w:t>
      </w:r>
      <w:proofErr w:type="spellEnd"/>
      <w:r>
        <w:t xml:space="preserve"> o </w:t>
      </w:r>
      <w:proofErr w:type="spellStart"/>
      <w:r>
        <w:t>te</w:t>
      </w:r>
      <w:proofErr w:type="spellEnd"/>
      <w:r>
        <w:t xml:space="preserve"> </w:t>
      </w:r>
      <w:proofErr w:type="spellStart"/>
      <w:r>
        <w:t>Karauna</w:t>
      </w:r>
      <w:proofErr w:type="spellEnd"/>
      <w:r>
        <w:t xml:space="preserve"> </w:t>
      </w:r>
      <w:proofErr w:type="spellStart"/>
      <w:r>
        <w:t>i</w:t>
      </w:r>
      <w:proofErr w:type="spellEnd"/>
      <w:r>
        <w:t xml:space="preserve"> </w:t>
      </w:r>
      <w:proofErr w:type="spellStart"/>
      <w:r>
        <w:t>raro</w:t>
      </w:r>
      <w:proofErr w:type="spellEnd"/>
      <w:r>
        <w:t xml:space="preserve"> </w:t>
      </w:r>
      <w:proofErr w:type="spellStart"/>
      <w:r>
        <w:t>i</w:t>
      </w:r>
      <w:proofErr w:type="spellEnd"/>
      <w:r>
        <w:t xml:space="preserve"> Te </w:t>
      </w:r>
      <w:proofErr w:type="spellStart"/>
      <w:r>
        <w:t>Tiriti</w:t>
      </w:r>
      <w:proofErr w:type="spellEnd"/>
      <w:r>
        <w:t xml:space="preserve"> o Waitangi kia </w:t>
      </w:r>
      <w:proofErr w:type="spellStart"/>
      <w:r>
        <w:lastRenderedPageBreak/>
        <w:t>takatū</w:t>
      </w:r>
      <w:proofErr w:type="spellEnd"/>
      <w:r>
        <w:t xml:space="preserve"> </w:t>
      </w:r>
      <w:proofErr w:type="spellStart"/>
      <w:r>
        <w:t>te</w:t>
      </w:r>
      <w:proofErr w:type="spellEnd"/>
      <w:r>
        <w:t xml:space="preserve"> </w:t>
      </w:r>
      <w:proofErr w:type="spellStart"/>
      <w:r>
        <w:t>tiaki</w:t>
      </w:r>
      <w:proofErr w:type="spellEnd"/>
      <w:r>
        <w:t xml:space="preserve"> </w:t>
      </w:r>
      <w:proofErr w:type="spellStart"/>
      <w:r>
        <w:t>i</w:t>
      </w:r>
      <w:proofErr w:type="spellEnd"/>
      <w:r>
        <w:t xml:space="preserve"> </w:t>
      </w:r>
      <w:proofErr w:type="spellStart"/>
      <w:r>
        <w:t>ngā</w:t>
      </w:r>
      <w:proofErr w:type="spellEnd"/>
      <w:r>
        <w:t xml:space="preserve"> </w:t>
      </w:r>
      <w:proofErr w:type="spellStart"/>
      <w:r>
        <w:t>mōtika</w:t>
      </w:r>
      <w:proofErr w:type="spellEnd"/>
      <w:r>
        <w:t xml:space="preserve"> me </w:t>
      </w:r>
      <w:proofErr w:type="spellStart"/>
      <w:r>
        <w:t>ngā</w:t>
      </w:r>
      <w:proofErr w:type="spellEnd"/>
      <w:r>
        <w:t xml:space="preserve"> </w:t>
      </w:r>
      <w:proofErr w:type="spellStart"/>
      <w:r>
        <w:t>aronga</w:t>
      </w:r>
      <w:proofErr w:type="spellEnd"/>
      <w:r>
        <w:t xml:space="preserve"> o </w:t>
      </w:r>
      <w:proofErr w:type="spellStart"/>
      <w:r>
        <w:t>ngāi</w:t>
      </w:r>
      <w:proofErr w:type="spellEnd"/>
      <w:r>
        <w:t xml:space="preserve"> Māori, </w:t>
      </w:r>
      <w:proofErr w:type="spellStart"/>
      <w:r>
        <w:t>tae</w:t>
      </w:r>
      <w:proofErr w:type="spellEnd"/>
      <w:r>
        <w:t xml:space="preserve"> noa </w:t>
      </w:r>
      <w:proofErr w:type="spellStart"/>
      <w:r>
        <w:t>atu</w:t>
      </w:r>
      <w:proofErr w:type="spellEnd"/>
      <w:r>
        <w:t xml:space="preserve"> </w:t>
      </w:r>
      <w:proofErr w:type="spellStart"/>
      <w:r>
        <w:t>ki</w:t>
      </w:r>
      <w:proofErr w:type="spellEnd"/>
      <w:r>
        <w:t xml:space="preserve"> </w:t>
      </w:r>
      <w:proofErr w:type="spellStart"/>
      <w:r>
        <w:t>ēnā</w:t>
      </w:r>
      <w:proofErr w:type="spellEnd"/>
      <w:r>
        <w:t xml:space="preserve"> ka </w:t>
      </w:r>
      <w:proofErr w:type="spellStart"/>
      <w:r>
        <w:t>hāngai</w:t>
      </w:r>
      <w:proofErr w:type="spellEnd"/>
      <w:r>
        <w:t xml:space="preserve"> </w:t>
      </w:r>
      <w:proofErr w:type="spellStart"/>
      <w:r>
        <w:t>ki</w:t>
      </w:r>
      <w:proofErr w:type="spellEnd"/>
      <w:r>
        <w:t xml:space="preserve"> </w:t>
      </w:r>
      <w:proofErr w:type="spellStart"/>
      <w:r>
        <w:t>te</w:t>
      </w:r>
      <w:proofErr w:type="spellEnd"/>
      <w:r>
        <w:t xml:space="preserve"> </w:t>
      </w:r>
      <w:proofErr w:type="spellStart"/>
      <w:r>
        <w:t>wai</w:t>
      </w:r>
      <w:proofErr w:type="spellEnd"/>
      <w:r>
        <w:t xml:space="preserve"> </w:t>
      </w:r>
      <w:proofErr w:type="spellStart"/>
      <w:r>
        <w:t>māori</w:t>
      </w:r>
      <w:proofErr w:type="spellEnd"/>
      <w:r w:rsidR="0009513B">
        <w:t>.</w:t>
      </w:r>
    </w:p>
    <w:p w14:paraId="0B7830EA" w14:textId="77777777" w:rsidR="0009513B" w:rsidRDefault="0009513B" w:rsidP="0009513B"/>
    <w:p w14:paraId="5B7FED17" w14:textId="4DD883EB" w:rsidR="0009513B" w:rsidRDefault="00900661" w:rsidP="0009513B">
      <w:r w:rsidRPr="00900661">
        <w:t xml:space="preserve">I </w:t>
      </w:r>
      <w:proofErr w:type="spellStart"/>
      <w:r w:rsidRPr="00900661">
        <w:t>mua</w:t>
      </w:r>
      <w:proofErr w:type="spellEnd"/>
      <w:r w:rsidRPr="00900661">
        <w:t xml:space="preserve"> </w:t>
      </w:r>
      <w:proofErr w:type="spellStart"/>
      <w:r w:rsidRPr="00900661">
        <w:t>i</w:t>
      </w:r>
      <w:proofErr w:type="spellEnd"/>
      <w:r w:rsidRPr="00900661">
        <w:t xml:space="preserve"> </w:t>
      </w:r>
      <w:proofErr w:type="spellStart"/>
      <w:r w:rsidRPr="00900661">
        <w:t>te</w:t>
      </w:r>
      <w:proofErr w:type="spellEnd"/>
      <w:r w:rsidRPr="00900661">
        <w:t xml:space="preserve"> tau 2025, ko </w:t>
      </w:r>
      <w:proofErr w:type="spellStart"/>
      <w:r w:rsidRPr="00900661">
        <w:t>ngā</w:t>
      </w:r>
      <w:proofErr w:type="spellEnd"/>
      <w:r w:rsidRPr="00900661">
        <w:t xml:space="preserve"> </w:t>
      </w:r>
      <w:proofErr w:type="spellStart"/>
      <w:r w:rsidRPr="00900661">
        <w:t>rawa</w:t>
      </w:r>
      <w:proofErr w:type="spellEnd"/>
      <w:r w:rsidRPr="00900661">
        <w:t xml:space="preserve"> </w:t>
      </w:r>
      <w:proofErr w:type="spellStart"/>
      <w:r w:rsidRPr="00900661">
        <w:t>tupeka</w:t>
      </w:r>
      <w:proofErr w:type="spellEnd"/>
      <w:r w:rsidRPr="00900661">
        <w:t xml:space="preserve"> ka </w:t>
      </w:r>
      <w:proofErr w:type="spellStart"/>
      <w:r w:rsidRPr="00900661">
        <w:t>kaingia</w:t>
      </w:r>
      <w:proofErr w:type="spellEnd"/>
      <w:r w:rsidRPr="00900661">
        <w:t xml:space="preserve"> ka </w:t>
      </w:r>
      <w:proofErr w:type="spellStart"/>
      <w:r w:rsidRPr="00900661">
        <w:t>whakatutuki</w:t>
      </w:r>
      <w:proofErr w:type="spellEnd"/>
      <w:r w:rsidRPr="00900661">
        <w:t xml:space="preserve"> </w:t>
      </w:r>
      <w:proofErr w:type="spellStart"/>
      <w:r w:rsidRPr="00900661">
        <w:t>i</w:t>
      </w:r>
      <w:proofErr w:type="spellEnd"/>
      <w:r w:rsidRPr="00900661">
        <w:t xml:space="preserve"> </w:t>
      </w:r>
      <w:proofErr w:type="spellStart"/>
      <w:r w:rsidRPr="00900661">
        <w:t>ngā</w:t>
      </w:r>
      <w:proofErr w:type="spellEnd"/>
      <w:r w:rsidRPr="00900661">
        <w:t xml:space="preserve"> here ā-</w:t>
      </w:r>
      <w:proofErr w:type="spellStart"/>
      <w:r w:rsidRPr="00900661">
        <w:t>hoahoa</w:t>
      </w:r>
      <w:proofErr w:type="spellEnd"/>
      <w:r w:rsidRPr="00900661">
        <w:t xml:space="preserve"> </w:t>
      </w:r>
      <w:proofErr w:type="spellStart"/>
      <w:r w:rsidRPr="00900661">
        <w:t>anake</w:t>
      </w:r>
      <w:proofErr w:type="spellEnd"/>
      <w:r w:rsidRPr="00900661">
        <w:t xml:space="preserve">, </w:t>
      </w:r>
      <w:proofErr w:type="spellStart"/>
      <w:r w:rsidRPr="00900661">
        <w:t>tae</w:t>
      </w:r>
      <w:proofErr w:type="spellEnd"/>
      <w:r w:rsidRPr="00900661">
        <w:t xml:space="preserve"> noa </w:t>
      </w:r>
      <w:proofErr w:type="spellStart"/>
      <w:r w:rsidRPr="00900661">
        <w:t>atu</w:t>
      </w:r>
      <w:proofErr w:type="spellEnd"/>
      <w:r w:rsidRPr="00900661">
        <w:t xml:space="preserve"> </w:t>
      </w:r>
      <w:proofErr w:type="spellStart"/>
      <w:r w:rsidRPr="00900661">
        <w:t>ki</w:t>
      </w:r>
      <w:proofErr w:type="spellEnd"/>
      <w:r w:rsidRPr="00900661">
        <w:t xml:space="preserve"> </w:t>
      </w:r>
      <w:proofErr w:type="spellStart"/>
      <w:r w:rsidRPr="00900661">
        <w:t>te</w:t>
      </w:r>
      <w:proofErr w:type="spellEnd"/>
      <w:r w:rsidRPr="00900661">
        <w:t xml:space="preserve"> </w:t>
      </w:r>
      <w:proofErr w:type="spellStart"/>
      <w:r w:rsidRPr="00900661">
        <w:t>whakahekenga</w:t>
      </w:r>
      <w:proofErr w:type="spellEnd"/>
      <w:r w:rsidRPr="00900661">
        <w:t xml:space="preserve"> o </w:t>
      </w:r>
      <w:proofErr w:type="spellStart"/>
      <w:r w:rsidRPr="00900661">
        <w:t>ngā</w:t>
      </w:r>
      <w:proofErr w:type="spellEnd"/>
      <w:r w:rsidRPr="00900661">
        <w:t xml:space="preserve"> </w:t>
      </w:r>
      <w:proofErr w:type="spellStart"/>
      <w:r w:rsidRPr="00900661">
        <w:t>taumata</w:t>
      </w:r>
      <w:proofErr w:type="spellEnd"/>
      <w:r w:rsidRPr="00900661">
        <w:t xml:space="preserve"> </w:t>
      </w:r>
      <w:proofErr w:type="spellStart"/>
      <w:r w:rsidRPr="00900661">
        <w:t>nikotine</w:t>
      </w:r>
      <w:proofErr w:type="spellEnd"/>
      <w:r w:rsidRPr="00900661">
        <w:t xml:space="preserve">, ka </w:t>
      </w:r>
      <w:proofErr w:type="spellStart"/>
      <w:r w:rsidRPr="00900661">
        <w:t>wātea</w:t>
      </w:r>
      <w:proofErr w:type="spellEnd"/>
      <w:r w:rsidRPr="00900661">
        <w:t xml:space="preserve"> kia </w:t>
      </w:r>
      <w:proofErr w:type="spellStart"/>
      <w:r w:rsidRPr="00900661">
        <w:t>hokona</w:t>
      </w:r>
      <w:proofErr w:type="spellEnd"/>
      <w:r w:rsidRPr="00900661">
        <w:t xml:space="preserve"> </w:t>
      </w:r>
      <w:proofErr w:type="spellStart"/>
      <w:r w:rsidRPr="00900661">
        <w:t>i</w:t>
      </w:r>
      <w:proofErr w:type="spellEnd"/>
      <w:r w:rsidRPr="00900661">
        <w:t xml:space="preserve"> Aotearoa. Ka </w:t>
      </w:r>
      <w:proofErr w:type="spellStart"/>
      <w:r w:rsidRPr="00900661">
        <w:t>rāhuitia</w:t>
      </w:r>
      <w:proofErr w:type="spellEnd"/>
      <w:r w:rsidRPr="00900661">
        <w:t xml:space="preserve"> </w:t>
      </w:r>
      <w:proofErr w:type="spellStart"/>
      <w:r w:rsidRPr="00900661">
        <w:t>ngā</w:t>
      </w:r>
      <w:proofErr w:type="spellEnd"/>
      <w:r w:rsidRPr="00900661">
        <w:t xml:space="preserve"> </w:t>
      </w:r>
      <w:proofErr w:type="spellStart"/>
      <w:r w:rsidRPr="00900661">
        <w:t>āhuatanga</w:t>
      </w:r>
      <w:proofErr w:type="spellEnd"/>
      <w:r w:rsidRPr="00900661">
        <w:t xml:space="preserve"> </w:t>
      </w:r>
      <w:proofErr w:type="spellStart"/>
      <w:r w:rsidRPr="00900661">
        <w:t>hoahoa</w:t>
      </w:r>
      <w:proofErr w:type="spellEnd"/>
      <w:r w:rsidRPr="00900661">
        <w:t xml:space="preserve"> ka </w:t>
      </w:r>
      <w:proofErr w:type="spellStart"/>
      <w:r w:rsidRPr="00900661">
        <w:t>hāngai</w:t>
      </w:r>
      <w:proofErr w:type="spellEnd"/>
      <w:r w:rsidRPr="00900661">
        <w:t xml:space="preserve"> </w:t>
      </w:r>
      <w:proofErr w:type="spellStart"/>
      <w:r w:rsidRPr="00900661">
        <w:t>ki</w:t>
      </w:r>
      <w:proofErr w:type="spellEnd"/>
      <w:r w:rsidRPr="00900661">
        <w:t xml:space="preserve"> </w:t>
      </w:r>
      <w:proofErr w:type="spellStart"/>
      <w:r w:rsidRPr="00900661">
        <w:t>te</w:t>
      </w:r>
      <w:proofErr w:type="spellEnd"/>
      <w:r w:rsidRPr="00900661">
        <w:t xml:space="preserve"> </w:t>
      </w:r>
      <w:proofErr w:type="spellStart"/>
      <w:r w:rsidRPr="00900661">
        <w:t>whakapiki</w:t>
      </w:r>
      <w:proofErr w:type="spellEnd"/>
      <w:r w:rsidRPr="00900661">
        <w:t xml:space="preserve"> </w:t>
      </w:r>
      <w:proofErr w:type="spellStart"/>
      <w:r w:rsidRPr="00900661">
        <w:t>i</w:t>
      </w:r>
      <w:proofErr w:type="spellEnd"/>
      <w:r w:rsidRPr="00900661">
        <w:t xml:space="preserve"> </w:t>
      </w:r>
      <w:proofErr w:type="spellStart"/>
      <w:r w:rsidRPr="00900661">
        <w:t>te</w:t>
      </w:r>
      <w:proofErr w:type="spellEnd"/>
      <w:r w:rsidRPr="00900661">
        <w:t xml:space="preserve"> </w:t>
      </w:r>
      <w:proofErr w:type="spellStart"/>
      <w:r w:rsidRPr="00900661">
        <w:t>pārekareka</w:t>
      </w:r>
      <w:proofErr w:type="spellEnd"/>
      <w:r w:rsidRPr="00900661">
        <w:t xml:space="preserve"> me </w:t>
      </w:r>
      <w:proofErr w:type="spellStart"/>
      <w:r w:rsidRPr="00900661">
        <w:t>te</w:t>
      </w:r>
      <w:proofErr w:type="spellEnd"/>
      <w:r w:rsidRPr="00900661">
        <w:t xml:space="preserve"> </w:t>
      </w:r>
      <w:proofErr w:type="spellStart"/>
      <w:r w:rsidRPr="00900661">
        <w:t>warawaratanga</w:t>
      </w:r>
      <w:proofErr w:type="spellEnd"/>
      <w:r w:rsidRPr="00900661">
        <w:t xml:space="preserve"> o </w:t>
      </w:r>
      <w:proofErr w:type="spellStart"/>
      <w:r w:rsidRPr="00900661">
        <w:t>ngā</w:t>
      </w:r>
      <w:proofErr w:type="spellEnd"/>
      <w:r w:rsidRPr="00900661">
        <w:t xml:space="preserve"> </w:t>
      </w:r>
      <w:proofErr w:type="spellStart"/>
      <w:r w:rsidRPr="00900661">
        <w:t>rawa</w:t>
      </w:r>
      <w:proofErr w:type="spellEnd"/>
      <w:r w:rsidRPr="00900661">
        <w:t xml:space="preserve"> </w:t>
      </w:r>
      <w:proofErr w:type="spellStart"/>
      <w:r w:rsidRPr="00900661">
        <w:t>tupeka</w:t>
      </w:r>
      <w:proofErr w:type="spellEnd"/>
      <w:r w:rsidRPr="00900661">
        <w:t xml:space="preserve"> ka </w:t>
      </w:r>
      <w:proofErr w:type="spellStart"/>
      <w:r w:rsidRPr="00900661">
        <w:t>kaingia</w:t>
      </w:r>
      <w:proofErr w:type="spellEnd"/>
      <w:r w:rsidRPr="00900661">
        <w:t xml:space="preserve">. Ka </w:t>
      </w:r>
      <w:proofErr w:type="spellStart"/>
      <w:r w:rsidRPr="00900661">
        <w:t>whai</w:t>
      </w:r>
      <w:proofErr w:type="spellEnd"/>
      <w:r w:rsidRPr="00900661">
        <w:t xml:space="preserve"> </w:t>
      </w:r>
      <w:proofErr w:type="spellStart"/>
      <w:r w:rsidRPr="00900661">
        <w:t>whakaaro</w:t>
      </w:r>
      <w:proofErr w:type="spellEnd"/>
      <w:r w:rsidRPr="00900661">
        <w:t xml:space="preserve"> </w:t>
      </w:r>
      <w:proofErr w:type="spellStart"/>
      <w:r w:rsidRPr="00900661">
        <w:t>mātou</w:t>
      </w:r>
      <w:proofErr w:type="spellEnd"/>
      <w:r w:rsidRPr="00900661">
        <w:t xml:space="preserve"> </w:t>
      </w:r>
      <w:proofErr w:type="spellStart"/>
      <w:r w:rsidRPr="00900661">
        <w:t>ki</w:t>
      </w:r>
      <w:proofErr w:type="spellEnd"/>
      <w:r w:rsidRPr="00900661">
        <w:t xml:space="preserve"> </w:t>
      </w:r>
      <w:proofErr w:type="spellStart"/>
      <w:r w:rsidRPr="00900661">
        <w:t>te</w:t>
      </w:r>
      <w:proofErr w:type="spellEnd"/>
      <w:r w:rsidRPr="00900661">
        <w:t xml:space="preserve"> </w:t>
      </w:r>
      <w:proofErr w:type="spellStart"/>
      <w:r w:rsidRPr="00900661">
        <w:t>ara</w:t>
      </w:r>
      <w:proofErr w:type="spellEnd"/>
      <w:r w:rsidRPr="00900661">
        <w:t xml:space="preserve"> e pai </w:t>
      </w:r>
      <w:proofErr w:type="spellStart"/>
      <w:r w:rsidRPr="00900661">
        <w:t>ake</w:t>
      </w:r>
      <w:proofErr w:type="spellEnd"/>
      <w:r w:rsidRPr="00900661">
        <w:t xml:space="preserve"> ai </w:t>
      </w:r>
      <w:proofErr w:type="spellStart"/>
      <w:r w:rsidRPr="00900661">
        <w:t>te</w:t>
      </w:r>
      <w:proofErr w:type="spellEnd"/>
      <w:r w:rsidRPr="00900661">
        <w:t xml:space="preserve"> </w:t>
      </w:r>
      <w:proofErr w:type="spellStart"/>
      <w:r w:rsidRPr="00900661">
        <w:t>whakamōkito</w:t>
      </w:r>
      <w:proofErr w:type="spellEnd"/>
      <w:r w:rsidRPr="00900661">
        <w:t xml:space="preserve"> </w:t>
      </w:r>
      <w:proofErr w:type="spellStart"/>
      <w:r w:rsidRPr="00900661">
        <w:t>i</w:t>
      </w:r>
      <w:proofErr w:type="spellEnd"/>
      <w:r w:rsidRPr="00900661">
        <w:t xml:space="preserve"> </w:t>
      </w:r>
      <w:proofErr w:type="spellStart"/>
      <w:r w:rsidRPr="00900661">
        <w:t>te</w:t>
      </w:r>
      <w:proofErr w:type="spellEnd"/>
      <w:r w:rsidRPr="00900661">
        <w:t xml:space="preserve"> </w:t>
      </w:r>
      <w:proofErr w:type="spellStart"/>
      <w:r w:rsidRPr="00900661">
        <w:t>pānga</w:t>
      </w:r>
      <w:proofErr w:type="spellEnd"/>
      <w:r w:rsidRPr="00900661">
        <w:t xml:space="preserve"> kino o </w:t>
      </w:r>
      <w:proofErr w:type="spellStart"/>
      <w:r w:rsidRPr="00900661">
        <w:t>ngā</w:t>
      </w:r>
      <w:proofErr w:type="spellEnd"/>
      <w:r w:rsidRPr="00900661">
        <w:t xml:space="preserve"> </w:t>
      </w:r>
      <w:proofErr w:type="spellStart"/>
      <w:r w:rsidRPr="00900661">
        <w:t>tātari</w:t>
      </w:r>
      <w:proofErr w:type="spellEnd"/>
      <w:r w:rsidRPr="00900661">
        <w:t xml:space="preserve"> </w:t>
      </w:r>
      <w:proofErr w:type="spellStart"/>
      <w:r w:rsidRPr="00900661">
        <w:t>ki</w:t>
      </w:r>
      <w:proofErr w:type="spellEnd"/>
      <w:r w:rsidRPr="00900661">
        <w:t xml:space="preserve"> </w:t>
      </w:r>
      <w:proofErr w:type="spellStart"/>
      <w:r w:rsidRPr="00900661">
        <w:t>te</w:t>
      </w:r>
      <w:proofErr w:type="spellEnd"/>
      <w:r w:rsidRPr="00900661">
        <w:t xml:space="preserve"> </w:t>
      </w:r>
      <w:proofErr w:type="spellStart"/>
      <w:r w:rsidRPr="00900661">
        <w:t>hauora</w:t>
      </w:r>
      <w:proofErr w:type="spellEnd"/>
      <w:r w:rsidRPr="00900661">
        <w:t xml:space="preserve"> o </w:t>
      </w:r>
      <w:proofErr w:type="spellStart"/>
      <w:r w:rsidRPr="00900661">
        <w:t>te</w:t>
      </w:r>
      <w:proofErr w:type="spellEnd"/>
      <w:r w:rsidRPr="00900661">
        <w:t xml:space="preserve"> </w:t>
      </w:r>
      <w:proofErr w:type="spellStart"/>
      <w:r w:rsidRPr="00900661">
        <w:t>tangata</w:t>
      </w:r>
      <w:proofErr w:type="spellEnd"/>
      <w:r w:rsidRPr="00900661">
        <w:t xml:space="preserve"> me </w:t>
      </w:r>
      <w:proofErr w:type="spellStart"/>
      <w:r w:rsidRPr="00900661">
        <w:t>te</w:t>
      </w:r>
      <w:proofErr w:type="spellEnd"/>
      <w:r w:rsidRPr="00900661">
        <w:t xml:space="preserve"> </w:t>
      </w:r>
      <w:proofErr w:type="spellStart"/>
      <w:r w:rsidRPr="00900661">
        <w:t>taiao</w:t>
      </w:r>
      <w:proofErr w:type="spellEnd"/>
      <w:r w:rsidRPr="00900661">
        <w:t xml:space="preserve">, </w:t>
      </w:r>
      <w:proofErr w:type="spellStart"/>
      <w:r w:rsidRPr="00900661">
        <w:t>tae</w:t>
      </w:r>
      <w:proofErr w:type="spellEnd"/>
      <w:r w:rsidRPr="00900661">
        <w:t xml:space="preserve"> noa </w:t>
      </w:r>
      <w:proofErr w:type="spellStart"/>
      <w:r w:rsidRPr="00900661">
        <w:t>atu</w:t>
      </w:r>
      <w:proofErr w:type="spellEnd"/>
      <w:r w:rsidRPr="00900661">
        <w:t xml:space="preserve"> </w:t>
      </w:r>
      <w:proofErr w:type="spellStart"/>
      <w:r w:rsidRPr="00900661">
        <w:t>ki</w:t>
      </w:r>
      <w:proofErr w:type="spellEnd"/>
      <w:r w:rsidRPr="00900661">
        <w:t xml:space="preserve"> </w:t>
      </w:r>
      <w:proofErr w:type="spellStart"/>
      <w:r w:rsidRPr="00900661">
        <w:t>te</w:t>
      </w:r>
      <w:proofErr w:type="spellEnd"/>
      <w:r w:rsidRPr="00900661">
        <w:t xml:space="preserve"> mahi </w:t>
      </w:r>
      <w:proofErr w:type="spellStart"/>
      <w:r w:rsidRPr="00900661">
        <w:t>whānui</w:t>
      </w:r>
      <w:proofErr w:type="spellEnd"/>
      <w:r w:rsidRPr="00900661">
        <w:t xml:space="preserve"> o Aotearoa e </w:t>
      </w:r>
      <w:proofErr w:type="spellStart"/>
      <w:r w:rsidRPr="00900661">
        <w:t>whai</w:t>
      </w:r>
      <w:proofErr w:type="spellEnd"/>
      <w:r w:rsidRPr="00900661">
        <w:t xml:space="preserve"> ana kia </w:t>
      </w:r>
      <w:proofErr w:type="spellStart"/>
      <w:r w:rsidRPr="00900661">
        <w:t>whakamōkitohia</w:t>
      </w:r>
      <w:proofErr w:type="spellEnd"/>
      <w:r w:rsidRPr="00900661">
        <w:t xml:space="preserve"> </w:t>
      </w:r>
      <w:proofErr w:type="spellStart"/>
      <w:r w:rsidRPr="00900661">
        <w:t>ngā</w:t>
      </w:r>
      <w:proofErr w:type="spellEnd"/>
      <w:r w:rsidRPr="00900661">
        <w:t xml:space="preserve"> para</w:t>
      </w:r>
      <w:r w:rsidR="0009513B">
        <w:t>.</w:t>
      </w:r>
    </w:p>
    <w:p w14:paraId="58C69D96" w14:textId="026EE104" w:rsidR="0009513B" w:rsidRDefault="00900661" w:rsidP="0009513B">
      <w:pPr>
        <w:pStyle w:val="Heading3"/>
      </w:pPr>
      <w:proofErr w:type="spellStart"/>
      <w:r w:rsidRPr="00900661">
        <w:t>Ngā</w:t>
      </w:r>
      <w:proofErr w:type="spellEnd"/>
      <w:r w:rsidRPr="00900661">
        <w:t xml:space="preserve"> mahi </w:t>
      </w:r>
      <w:proofErr w:type="spellStart"/>
      <w:r w:rsidRPr="00900661">
        <w:t>matua</w:t>
      </w:r>
      <w:proofErr w:type="spellEnd"/>
      <w:r w:rsidRPr="00900661">
        <w:t xml:space="preserve"> </w:t>
      </w:r>
      <w:proofErr w:type="spellStart"/>
      <w:r w:rsidRPr="00900661">
        <w:t>mō</w:t>
      </w:r>
      <w:proofErr w:type="spellEnd"/>
      <w:r w:rsidRPr="00900661">
        <w:t xml:space="preserve"> Te </w:t>
      </w:r>
      <w:proofErr w:type="spellStart"/>
      <w:r w:rsidRPr="00900661">
        <w:t>wāhi</w:t>
      </w:r>
      <w:proofErr w:type="spellEnd"/>
      <w:r w:rsidRPr="00900661">
        <w:t xml:space="preserve"> </w:t>
      </w:r>
      <w:proofErr w:type="spellStart"/>
      <w:r w:rsidRPr="00900661">
        <w:t>arotahi</w:t>
      </w:r>
      <w:proofErr w:type="spellEnd"/>
      <w:r w:rsidRPr="00900661">
        <w:t xml:space="preserve"> 4</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69"/>
        <w:gridCol w:w="4288"/>
        <w:gridCol w:w="1559"/>
        <w:gridCol w:w="1553"/>
      </w:tblGrid>
      <w:tr w:rsidR="0009513B" w:rsidRPr="001C0C9A" w14:paraId="5DC72AFB" w14:textId="77777777" w:rsidTr="0009513B">
        <w:trPr>
          <w:tblHeader/>
        </w:trPr>
        <w:tc>
          <w:tcPr>
            <w:tcW w:w="669" w:type="dxa"/>
            <w:shd w:val="clear" w:color="auto" w:fill="1B83A0"/>
          </w:tcPr>
          <w:p w14:paraId="56987169" w14:textId="77777777" w:rsidR="0009513B" w:rsidRPr="001C0C9A" w:rsidRDefault="0009513B" w:rsidP="0009513B">
            <w:pPr>
              <w:pStyle w:val="TableText"/>
              <w:rPr>
                <w:b/>
                <w:bCs/>
                <w:color w:val="FFFFFF" w:themeColor="background1"/>
              </w:rPr>
            </w:pPr>
            <w:r w:rsidRPr="001C0C9A">
              <w:rPr>
                <w:b/>
                <w:bCs/>
                <w:color w:val="FFFFFF" w:themeColor="background1"/>
              </w:rPr>
              <w:t>#</w:t>
            </w:r>
          </w:p>
        </w:tc>
        <w:tc>
          <w:tcPr>
            <w:tcW w:w="4288" w:type="dxa"/>
            <w:tcBorders>
              <w:bottom w:val="single" w:sz="4" w:space="0" w:color="FFFFFF" w:themeColor="background1"/>
            </w:tcBorders>
            <w:shd w:val="clear" w:color="auto" w:fill="1B83A0"/>
          </w:tcPr>
          <w:p w14:paraId="3143B4E5" w14:textId="1FEFAE0D" w:rsidR="0009513B" w:rsidRPr="001C0C9A" w:rsidRDefault="00900661" w:rsidP="0009513B">
            <w:pPr>
              <w:pStyle w:val="TableText"/>
              <w:rPr>
                <w:b/>
                <w:bCs/>
                <w:color w:val="FFFFFF" w:themeColor="background1"/>
              </w:rPr>
            </w:pPr>
            <w:r>
              <w:rPr>
                <w:b/>
                <w:bCs/>
                <w:color w:val="FFFFFF" w:themeColor="background1"/>
              </w:rPr>
              <w:t>Mahi</w:t>
            </w:r>
          </w:p>
        </w:tc>
        <w:tc>
          <w:tcPr>
            <w:tcW w:w="1559" w:type="dxa"/>
            <w:tcBorders>
              <w:bottom w:val="single" w:sz="4" w:space="0" w:color="FFFFFF" w:themeColor="background1"/>
            </w:tcBorders>
            <w:shd w:val="clear" w:color="auto" w:fill="1B83A0"/>
          </w:tcPr>
          <w:p w14:paraId="0D7F7050" w14:textId="0277FB5A" w:rsidR="0009513B" w:rsidRPr="001C0C9A" w:rsidRDefault="00900661" w:rsidP="0009513B">
            <w:pPr>
              <w:pStyle w:val="TableText"/>
              <w:rPr>
                <w:b/>
                <w:bCs/>
                <w:color w:val="FFFFFF" w:themeColor="background1"/>
              </w:rPr>
            </w:pPr>
            <w:proofErr w:type="spellStart"/>
            <w:r>
              <w:rPr>
                <w:b/>
                <w:bCs/>
                <w:color w:val="FFFFFF" w:themeColor="background1"/>
              </w:rPr>
              <w:t>Kaiārahi</w:t>
            </w:r>
            <w:proofErr w:type="spellEnd"/>
          </w:p>
        </w:tc>
        <w:tc>
          <w:tcPr>
            <w:tcW w:w="1553" w:type="dxa"/>
            <w:tcBorders>
              <w:bottom w:val="single" w:sz="4" w:space="0" w:color="FFFFFF" w:themeColor="background1"/>
            </w:tcBorders>
            <w:shd w:val="clear" w:color="auto" w:fill="1B83A0"/>
          </w:tcPr>
          <w:p w14:paraId="6D046C99" w14:textId="73C68A80" w:rsidR="0009513B" w:rsidRPr="001C0C9A" w:rsidRDefault="00900661" w:rsidP="0009513B">
            <w:pPr>
              <w:pStyle w:val="TableText"/>
              <w:rPr>
                <w:b/>
                <w:bCs/>
                <w:color w:val="FFFFFF" w:themeColor="background1"/>
              </w:rPr>
            </w:pPr>
            <w:proofErr w:type="spellStart"/>
            <w:r w:rsidRPr="00900661">
              <w:rPr>
                <w:b/>
                <w:bCs/>
                <w:color w:val="FFFFFF" w:themeColor="background1"/>
              </w:rPr>
              <w:t>Rārangi</w:t>
            </w:r>
            <w:proofErr w:type="spellEnd"/>
            <w:r w:rsidRPr="00900661">
              <w:rPr>
                <w:b/>
                <w:bCs/>
                <w:color w:val="FFFFFF" w:themeColor="background1"/>
              </w:rPr>
              <w:t xml:space="preserve"> </w:t>
            </w:r>
            <w:proofErr w:type="spellStart"/>
            <w:r w:rsidRPr="00900661">
              <w:rPr>
                <w:b/>
                <w:bCs/>
                <w:color w:val="FFFFFF" w:themeColor="background1"/>
              </w:rPr>
              <w:t>Wā</w:t>
            </w:r>
            <w:proofErr w:type="spellEnd"/>
          </w:p>
        </w:tc>
      </w:tr>
      <w:tr w:rsidR="0009513B" w14:paraId="6E1325D4" w14:textId="77777777" w:rsidTr="0009513B">
        <w:tc>
          <w:tcPr>
            <w:tcW w:w="669" w:type="dxa"/>
            <w:tcBorders>
              <w:right w:val="nil"/>
            </w:tcBorders>
            <w:shd w:val="clear" w:color="auto" w:fill="E3EAF1"/>
          </w:tcPr>
          <w:p w14:paraId="3CC8D3B3" w14:textId="643AEEC0" w:rsidR="0009513B" w:rsidRDefault="0009513B" w:rsidP="0009513B">
            <w:pPr>
              <w:pStyle w:val="TableText"/>
            </w:pPr>
            <w:r w:rsidRPr="00297EDF">
              <w:t>4.1</w:t>
            </w:r>
          </w:p>
        </w:tc>
        <w:tc>
          <w:tcPr>
            <w:tcW w:w="4288" w:type="dxa"/>
            <w:tcBorders>
              <w:left w:val="nil"/>
              <w:bottom w:val="single" w:sz="4" w:space="0" w:color="E3EAF1"/>
              <w:right w:val="single" w:sz="4" w:space="0" w:color="E3EAF1"/>
            </w:tcBorders>
          </w:tcPr>
          <w:p w14:paraId="7F6E3ECF" w14:textId="2E90E197" w:rsidR="0009513B" w:rsidRDefault="00900661" w:rsidP="0009513B">
            <w:pPr>
              <w:pStyle w:val="TableText"/>
            </w:pPr>
            <w:r w:rsidRPr="00900661">
              <w:t xml:space="preserve">Te </w:t>
            </w:r>
            <w:proofErr w:type="spellStart"/>
            <w:r w:rsidRPr="00900661">
              <w:t>whakatū</w:t>
            </w:r>
            <w:proofErr w:type="spellEnd"/>
            <w:r w:rsidRPr="00900661">
              <w:t xml:space="preserve"> </w:t>
            </w:r>
            <w:proofErr w:type="spellStart"/>
            <w:r w:rsidRPr="00900661">
              <w:t>i</w:t>
            </w:r>
            <w:proofErr w:type="spellEnd"/>
            <w:r w:rsidRPr="00900661">
              <w:t xml:space="preserve"> </w:t>
            </w:r>
            <w:proofErr w:type="spellStart"/>
            <w:r w:rsidRPr="00900661">
              <w:t>tētahi</w:t>
            </w:r>
            <w:proofErr w:type="spellEnd"/>
            <w:r w:rsidRPr="00900661">
              <w:t xml:space="preserve"> </w:t>
            </w:r>
            <w:proofErr w:type="spellStart"/>
            <w:r w:rsidRPr="00900661">
              <w:t>rōpū</w:t>
            </w:r>
            <w:proofErr w:type="spellEnd"/>
            <w:r w:rsidRPr="00900661">
              <w:t xml:space="preserve"> </w:t>
            </w:r>
            <w:proofErr w:type="spellStart"/>
            <w:r w:rsidRPr="00900661">
              <w:t>ārahi</w:t>
            </w:r>
            <w:proofErr w:type="spellEnd"/>
            <w:r w:rsidRPr="00900661">
              <w:t xml:space="preserve"> kia </w:t>
            </w:r>
            <w:proofErr w:type="spellStart"/>
            <w:r w:rsidRPr="00900661">
              <w:t>tautokona</w:t>
            </w:r>
            <w:proofErr w:type="spellEnd"/>
            <w:r w:rsidRPr="00900661">
              <w:t xml:space="preserve"> </w:t>
            </w:r>
            <w:proofErr w:type="spellStart"/>
            <w:r w:rsidRPr="00900661">
              <w:t>te</w:t>
            </w:r>
            <w:proofErr w:type="spellEnd"/>
            <w:r w:rsidRPr="00900661">
              <w:t xml:space="preserve"> </w:t>
            </w:r>
            <w:proofErr w:type="spellStart"/>
            <w:r w:rsidRPr="00900661">
              <w:t>waihangahia</w:t>
            </w:r>
            <w:proofErr w:type="spellEnd"/>
            <w:r w:rsidRPr="00900661">
              <w:t xml:space="preserve"> o </w:t>
            </w:r>
            <w:proofErr w:type="spellStart"/>
            <w:r w:rsidRPr="00900661">
              <w:t>tētahi</w:t>
            </w:r>
            <w:proofErr w:type="spellEnd"/>
            <w:r w:rsidRPr="00900661">
              <w:t xml:space="preserve"> kaupapa </w:t>
            </w:r>
            <w:proofErr w:type="spellStart"/>
            <w:r w:rsidRPr="00900661">
              <w:t>waeture</w:t>
            </w:r>
            <w:proofErr w:type="spellEnd"/>
            <w:r w:rsidRPr="00900661">
              <w:t xml:space="preserve"> kia </w:t>
            </w:r>
            <w:proofErr w:type="spellStart"/>
            <w:r w:rsidRPr="00900661">
              <w:t>whakahekea</w:t>
            </w:r>
            <w:proofErr w:type="spellEnd"/>
            <w:r w:rsidRPr="00900661">
              <w:t xml:space="preserve"> </w:t>
            </w:r>
            <w:proofErr w:type="spellStart"/>
            <w:r w:rsidRPr="00900661">
              <w:t>te</w:t>
            </w:r>
            <w:proofErr w:type="spellEnd"/>
            <w:r w:rsidRPr="00900661">
              <w:t xml:space="preserve"> </w:t>
            </w:r>
            <w:proofErr w:type="spellStart"/>
            <w:r w:rsidRPr="00900661">
              <w:t>warawaratanga</w:t>
            </w:r>
            <w:proofErr w:type="spellEnd"/>
            <w:r w:rsidRPr="00900661">
              <w:t xml:space="preserve"> me </w:t>
            </w:r>
            <w:proofErr w:type="spellStart"/>
            <w:r w:rsidRPr="00900661">
              <w:t>te</w:t>
            </w:r>
            <w:proofErr w:type="spellEnd"/>
            <w:r w:rsidRPr="00900661">
              <w:t xml:space="preserve"> </w:t>
            </w:r>
            <w:proofErr w:type="spellStart"/>
            <w:r w:rsidRPr="00900661">
              <w:t>pārekareka</w:t>
            </w:r>
            <w:proofErr w:type="spellEnd"/>
            <w:r w:rsidRPr="00900661">
              <w:t xml:space="preserve"> o </w:t>
            </w:r>
            <w:proofErr w:type="spellStart"/>
            <w:r w:rsidRPr="00900661">
              <w:t>ngā</w:t>
            </w:r>
            <w:proofErr w:type="spellEnd"/>
            <w:r w:rsidRPr="00900661">
              <w:t xml:space="preserve"> </w:t>
            </w:r>
            <w:proofErr w:type="spellStart"/>
            <w:r w:rsidRPr="00900661">
              <w:t>rawa</w:t>
            </w:r>
            <w:proofErr w:type="spellEnd"/>
            <w:r w:rsidRPr="00900661">
              <w:t xml:space="preserve"> </w:t>
            </w:r>
            <w:proofErr w:type="spellStart"/>
            <w:r w:rsidRPr="00900661">
              <w:t>tupeka</w:t>
            </w:r>
            <w:proofErr w:type="spellEnd"/>
            <w:r w:rsidRPr="00900661">
              <w:t xml:space="preserve"> ka </w:t>
            </w:r>
            <w:proofErr w:type="spellStart"/>
            <w:r w:rsidRPr="00900661">
              <w:t>kaingia</w:t>
            </w:r>
            <w:proofErr w:type="spellEnd"/>
          </w:p>
        </w:tc>
        <w:tc>
          <w:tcPr>
            <w:tcW w:w="1559" w:type="dxa"/>
            <w:tcBorders>
              <w:left w:val="single" w:sz="4" w:space="0" w:color="E3EAF1"/>
              <w:bottom w:val="single" w:sz="4" w:space="0" w:color="E3EAF1"/>
              <w:right w:val="single" w:sz="4" w:space="0" w:color="E3EAF1"/>
            </w:tcBorders>
          </w:tcPr>
          <w:p w14:paraId="436C81A9" w14:textId="4EC224A1" w:rsidR="0009513B" w:rsidRDefault="00900661" w:rsidP="0009513B">
            <w:pPr>
              <w:pStyle w:val="TableText"/>
            </w:pPr>
            <w:r w:rsidRPr="00900661">
              <w:t xml:space="preserve">Te </w:t>
            </w:r>
            <w:proofErr w:type="spellStart"/>
            <w:r w:rsidRPr="00900661">
              <w:t>Matatū</w:t>
            </w:r>
            <w:proofErr w:type="spellEnd"/>
            <w:r>
              <w:t xml:space="preserve"> </w:t>
            </w:r>
            <w:r w:rsidRPr="00900661">
              <w:t>Hauora</w:t>
            </w:r>
          </w:p>
        </w:tc>
        <w:tc>
          <w:tcPr>
            <w:tcW w:w="1553" w:type="dxa"/>
            <w:tcBorders>
              <w:left w:val="single" w:sz="4" w:space="0" w:color="E3EAF1"/>
              <w:bottom w:val="single" w:sz="4" w:space="0" w:color="E3EAF1"/>
            </w:tcBorders>
          </w:tcPr>
          <w:p w14:paraId="34B710FA" w14:textId="0B04D197" w:rsidR="0009513B" w:rsidRDefault="00CF2A63" w:rsidP="0009513B">
            <w:pPr>
              <w:pStyle w:val="TableText"/>
            </w:pPr>
            <w:r>
              <w:t xml:space="preserve">Mai it e </w:t>
            </w:r>
            <w:proofErr w:type="spellStart"/>
            <w:r w:rsidR="00900661" w:rsidRPr="00900661">
              <w:t>Pēpuere</w:t>
            </w:r>
            <w:proofErr w:type="spellEnd"/>
            <w:r w:rsidR="00900661" w:rsidRPr="00900661">
              <w:t xml:space="preserve"> </w:t>
            </w:r>
            <w:r w:rsidR="0009513B" w:rsidRPr="00297EDF">
              <w:t>2022</w:t>
            </w:r>
          </w:p>
        </w:tc>
      </w:tr>
      <w:tr w:rsidR="0009513B" w14:paraId="620E1019" w14:textId="77777777" w:rsidTr="0009513B">
        <w:tc>
          <w:tcPr>
            <w:tcW w:w="669" w:type="dxa"/>
            <w:tcBorders>
              <w:right w:val="nil"/>
            </w:tcBorders>
            <w:shd w:val="clear" w:color="auto" w:fill="E3EAF1"/>
          </w:tcPr>
          <w:p w14:paraId="6F9F1C24" w14:textId="7501D14C" w:rsidR="0009513B" w:rsidRDefault="0009513B" w:rsidP="0009513B">
            <w:pPr>
              <w:pStyle w:val="TableText"/>
            </w:pPr>
            <w:r w:rsidRPr="00297EDF">
              <w:t>4.2</w:t>
            </w:r>
          </w:p>
        </w:tc>
        <w:tc>
          <w:tcPr>
            <w:tcW w:w="4288" w:type="dxa"/>
            <w:tcBorders>
              <w:top w:val="single" w:sz="4" w:space="0" w:color="E3EAF1"/>
              <w:left w:val="nil"/>
              <w:bottom w:val="single" w:sz="4" w:space="0" w:color="E3EAF1"/>
              <w:right w:val="single" w:sz="4" w:space="0" w:color="E3EAF1"/>
            </w:tcBorders>
          </w:tcPr>
          <w:p w14:paraId="46078119" w14:textId="371F9164" w:rsidR="0009513B" w:rsidRDefault="00900661" w:rsidP="0009513B">
            <w:pPr>
              <w:pStyle w:val="TableText"/>
            </w:pPr>
            <w:r w:rsidRPr="00900661">
              <w:t xml:space="preserve">Te </w:t>
            </w:r>
            <w:proofErr w:type="spellStart"/>
            <w:r w:rsidRPr="00900661">
              <w:t>whakataki</w:t>
            </w:r>
            <w:proofErr w:type="spellEnd"/>
            <w:r w:rsidRPr="00900661">
              <w:t xml:space="preserve"> </w:t>
            </w:r>
            <w:proofErr w:type="spellStart"/>
            <w:r w:rsidRPr="00900661">
              <w:t>i</w:t>
            </w:r>
            <w:proofErr w:type="spellEnd"/>
            <w:r w:rsidRPr="00900661">
              <w:t xml:space="preserve"> </w:t>
            </w:r>
            <w:proofErr w:type="spellStart"/>
            <w:r w:rsidRPr="00900661">
              <w:t>tētahi</w:t>
            </w:r>
            <w:proofErr w:type="spellEnd"/>
            <w:r w:rsidRPr="00900661">
              <w:t xml:space="preserve"> Pire </w:t>
            </w:r>
            <w:proofErr w:type="spellStart"/>
            <w:r w:rsidRPr="00900661">
              <w:t>whakatikatika</w:t>
            </w:r>
            <w:proofErr w:type="spellEnd"/>
            <w:r w:rsidRPr="00900661">
              <w:t xml:space="preserve"> kia </w:t>
            </w:r>
            <w:proofErr w:type="spellStart"/>
            <w:r w:rsidRPr="00900661">
              <w:t>whakaaea</w:t>
            </w:r>
            <w:proofErr w:type="spellEnd"/>
            <w:r w:rsidRPr="00900661">
              <w:t xml:space="preserve"> </w:t>
            </w:r>
            <w:proofErr w:type="spellStart"/>
            <w:r w:rsidRPr="00900661">
              <w:t>ngā</w:t>
            </w:r>
            <w:proofErr w:type="spellEnd"/>
            <w:r w:rsidRPr="00900661">
              <w:t xml:space="preserve"> </w:t>
            </w:r>
            <w:proofErr w:type="spellStart"/>
            <w:r w:rsidRPr="00900661">
              <w:t>taumata</w:t>
            </w:r>
            <w:proofErr w:type="spellEnd"/>
            <w:r w:rsidRPr="00900661">
              <w:t xml:space="preserve"> </w:t>
            </w:r>
            <w:proofErr w:type="spellStart"/>
            <w:r w:rsidRPr="00900661">
              <w:t>tino</w:t>
            </w:r>
            <w:proofErr w:type="spellEnd"/>
            <w:r w:rsidRPr="00900661">
              <w:t xml:space="preserve"> </w:t>
            </w:r>
            <w:proofErr w:type="spellStart"/>
            <w:r w:rsidRPr="00900661">
              <w:t>iti</w:t>
            </w:r>
            <w:proofErr w:type="spellEnd"/>
            <w:r w:rsidRPr="00900661">
              <w:t xml:space="preserve"> </w:t>
            </w:r>
            <w:proofErr w:type="spellStart"/>
            <w:r w:rsidRPr="00900661">
              <w:t>anake</w:t>
            </w:r>
            <w:proofErr w:type="spellEnd"/>
            <w:r w:rsidRPr="00900661">
              <w:t xml:space="preserve"> o </w:t>
            </w:r>
            <w:proofErr w:type="spellStart"/>
            <w:r w:rsidRPr="00900661">
              <w:t>te</w:t>
            </w:r>
            <w:proofErr w:type="spellEnd"/>
            <w:r w:rsidRPr="00900661">
              <w:t xml:space="preserve"> </w:t>
            </w:r>
            <w:proofErr w:type="spellStart"/>
            <w:r w:rsidRPr="00900661">
              <w:t>nikotine</w:t>
            </w:r>
            <w:proofErr w:type="spellEnd"/>
            <w:r w:rsidRPr="00900661">
              <w:t xml:space="preserve"> </w:t>
            </w:r>
            <w:proofErr w:type="spellStart"/>
            <w:r w:rsidRPr="00900661">
              <w:t>i</w:t>
            </w:r>
            <w:proofErr w:type="spellEnd"/>
            <w:r w:rsidRPr="00900661">
              <w:t xml:space="preserve"> </w:t>
            </w:r>
            <w:proofErr w:type="spellStart"/>
            <w:r w:rsidRPr="00900661">
              <w:t>ngā</w:t>
            </w:r>
            <w:proofErr w:type="spellEnd"/>
            <w:r w:rsidRPr="00900661">
              <w:t xml:space="preserve"> </w:t>
            </w:r>
            <w:proofErr w:type="spellStart"/>
            <w:r w:rsidRPr="00900661">
              <w:t>rawa</w:t>
            </w:r>
            <w:proofErr w:type="spellEnd"/>
            <w:r w:rsidRPr="00900661">
              <w:t xml:space="preserve"> </w:t>
            </w:r>
            <w:proofErr w:type="spellStart"/>
            <w:r w:rsidRPr="00900661">
              <w:t>tupeka</w:t>
            </w:r>
            <w:proofErr w:type="spellEnd"/>
            <w:r w:rsidRPr="00900661">
              <w:t xml:space="preserve"> ka </w:t>
            </w:r>
            <w:proofErr w:type="spellStart"/>
            <w:r w:rsidRPr="00900661">
              <w:t>kaingia</w:t>
            </w:r>
            <w:proofErr w:type="spellEnd"/>
            <w:r w:rsidRPr="00900661">
              <w:t xml:space="preserve"> e </w:t>
            </w:r>
            <w:proofErr w:type="spellStart"/>
            <w:r w:rsidRPr="00900661">
              <w:t>hangaia</w:t>
            </w:r>
            <w:proofErr w:type="spellEnd"/>
            <w:r w:rsidRPr="00900661">
              <w:t xml:space="preserve"> ana, e </w:t>
            </w:r>
            <w:proofErr w:type="spellStart"/>
            <w:r w:rsidRPr="00900661">
              <w:t>hoko</w:t>
            </w:r>
            <w:proofErr w:type="spellEnd"/>
            <w:r w:rsidRPr="00900661">
              <w:t xml:space="preserve"> </w:t>
            </w:r>
            <w:proofErr w:type="spellStart"/>
            <w:r w:rsidRPr="00900661">
              <w:t>whakaroto</w:t>
            </w:r>
            <w:proofErr w:type="spellEnd"/>
            <w:r w:rsidRPr="00900661">
              <w:t xml:space="preserve"> ana, e </w:t>
            </w:r>
            <w:proofErr w:type="spellStart"/>
            <w:r w:rsidRPr="00900661">
              <w:t>tiria</w:t>
            </w:r>
            <w:proofErr w:type="spellEnd"/>
            <w:r w:rsidRPr="00900661">
              <w:t xml:space="preserve"> ana, e </w:t>
            </w:r>
            <w:proofErr w:type="spellStart"/>
            <w:r w:rsidRPr="00900661">
              <w:t>hokona</w:t>
            </w:r>
            <w:proofErr w:type="spellEnd"/>
            <w:r w:rsidRPr="00900661">
              <w:t xml:space="preserve"> ana </w:t>
            </w:r>
            <w:proofErr w:type="spellStart"/>
            <w:r w:rsidRPr="00900661">
              <w:t>hoki</w:t>
            </w:r>
            <w:proofErr w:type="spellEnd"/>
            <w:r w:rsidRPr="00900661">
              <w:t xml:space="preserve">, me </w:t>
            </w:r>
            <w:proofErr w:type="spellStart"/>
            <w:r w:rsidRPr="00900661">
              <w:t>te</w:t>
            </w:r>
            <w:proofErr w:type="spellEnd"/>
            <w:r w:rsidRPr="00900661">
              <w:t xml:space="preserve"> </w:t>
            </w:r>
            <w:proofErr w:type="spellStart"/>
            <w:r w:rsidRPr="00900661">
              <w:t>whakataki</w:t>
            </w:r>
            <w:proofErr w:type="spellEnd"/>
            <w:r w:rsidRPr="00900661">
              <w:t xml:space="preserve"> </w:t>
            </w:r>
            <w:proofErr w:type="spellStart"/>
            <w:r w:rsidRPr="00900661">
              <w:t>i</w:t>
            </w:r>
            <w:proofErr w:type="spellEnd"/>
            <w:r w:rsidRPr="00900661">
              <w:t xml:space="preserve"> </w:t>
            </w:r>
            <w:proofErr w:type="spellStart"/>
            <w:r w:rsidRPr="00900661">
              <w:t>ētahi</w:t>
            </w:r>
            <w:proofErr w:type="spellEnd"/>
            <w:r w:rsidRPr="00900661">
              <w:t xml:space="preserve"> </w:t>
            </w:r>
            <w:proofErr w:type="spellStart"/>
            <w:r w:rsidRPr="00900661">
              <w:t>pūnaha</w:t>
            </w:r>
            <w:proofErr w:type="spellEnd"/>
            <w:r w:rsidRPr="00900661">
              <w:t xml:space="preserve"> </w:t>
            </w:r>
            <w:proofErr w:type="spellStart"/>
            <w:r w:rsidRPr="00900661">
              <w:t>whakatūturu</w:t>
            </w:r>
            <w:proofErr w:type="spellEnd"/>
            <w:r w:rsidRPr="00900661">
              <w:t xml:space="preserve"> </w:t>
            </w:r>
            <w:proofErr w:type="spellStart"/>
            <w:r w:rsidRPr="00900661">
              <w:t>i</w:t>
            </w:r>
            <w:proofErr w:type="spellEnd"/>
            <w:r w:rsidRPr="00900661">
              <w:t xml:space="preserve"> </w:t>
            </w:r>
            <w:proofErr w:type="spellStart"/>
            <w:r w:rsidRPr="00900661">
              <w:t>ngā</w:t>
            </w:r>
            <w:proofErr w:type="spellEnd"/>
            <w:r w:rsidRPr="00900661">
              <w:t xml:space="preserve"> </w:t>
            </w:r>
            <w:proofErr w:type="spellStart"/>
            <w:r w:rsidRPr="00900661">
              <w:t>rawa</w:t>
            </w:r>
            <w:proofErr w:type="spellEnd"/>
            <w:r w:rsidRPr="00900661">
              <w:t xml:space="preserve"> kia </w:t>
            </w:r>
            <w:proofErr w:type="spellStart"/>
            <w:r w:rsidRPr="00900661">
              <w:t>tautokona</w:t>
            </w:r>
            <w:proofErr w:type="spellEnd"/>
            <w:r w:rsidRPr="00900661">
              <w:t xml:space="preserve"> </w:t>
            </w:r>
            <w:proofErr w:type="spellStart"/>
            <w:r w:rsidRPr="00900661">
              <w:t>te</w:t>
            </w:r>
            <w:proofErr w:type="spellEnd"/>
            <w:r w:rsidRPr="00900661">
              <w:t xml:space="preserve"> ū </w:t>
            </w:r>
            <w:proofErr w:type="spellStart"/>
            <w:r w:rsidRPr="00900661">
              <w:t>ki</w:t>
            </w:r>
            <w:proofErr w:type="spellEnd"/>
            <w:r w:rsidRPr="00900661">
              <w:t xml:space="preserve"> </w:t>
            </w:r>
            <w:proofErr w:type="spellStart"/>
            <w:r w:rsidRPr="00900661">
              <w:t>ēnei</w:t>
            </w:r>
            <w:proofErr w:type="spellEnd"/>
            <w:r w:rsidRPr="00900661">
              <w:t xml:space="preserve"> here</w:t>
            </w:r>
          </w:p>
        </w:tc>
        <w:tc>
          <w:tcPr>
            <w:tcW w:w="1559" w:type="dxa"/>
            <w:tcBorders>
              <w:top w:val="single" w:sz="4" w:space="0" w:color="E3EAF1"/>
              <w:left w:val="single" w:sz="4" w:space="0" w:color="E3EAF1"/>
              <w:bottom w:val="single" w:sz="4" w:space="0" w:color="E3EAF1"/>
              <w:right w:val="single" w:sz="4" w:space="0" w:color="E3EAF1"/>
            </w:tcBorders>
          </w:tcPr>
          <w:p w14:paraId="28F064D7" w14:textId="0886A443" w:rsidR="0009513B" w:rsidRDefault="00900661" w:rsidP="0009513B">
            <w:pPr>
              <w:pStyle w:val="TableText"/>
            </w:pPr>
            <w:r w:rsidRPr="00900661">
              <w:t xml:space="preserve">Te </w:t>
            </w:r>
            <w:proofErr w:type="spellStart"/>
            <w:r w:rsidRPr="00900661">
              <w:t>Matatū</w:t>
            </w:r>
            <w:proofErr w:type="spellEnd"/>
            <w:r>
              <w:t xml:space="preserve"> </w:t>
            </w:r>
            <w:r w:rsidRPr="00900661">
              <w:t>Hauora</w:t>
            </w:r>
          </w:p>
        </w:tc>
        <w:tc>
          <w:tcPr>
            <w:tcW w:w="1553" w:type="dxa"/>
            <w:tcBorders>
              <w:top w:val="single" w:sz="4" w:space="0" w:color="E3EAF1"/>
              <w:left w:val="single" w:sz="4" w:space="0" w:color="E3EAF1"/>
              <w:bottom w:val="single" w:sz="4" w:space="0" w:color="E3EAF1"/>
            </w:tcBorders>
          </w:tcPr>
          <w:p w14:paraId="29594DE5" w14:textId="37AD9465" w:rsidR="0009513B" w:rsidRDefault="0009513B" w:rsidP="0009513B">
            <w:pPr>
              <w:pStyle w:val="TableText"/>
            </w:pPr>
            <w:r w:rsidRPr="00297EDF">
              <w:t>2022</w:t>
            </w:r>
          </w:p>
        </w:tc>
      </w:tr>
      <w:tr w:rsidR="0009513B" w14:paraId="5217AB5F" w14:textId="77777777" w:rsidTr="0009513B">
        <w:tc>
          <w:tcPr>
            <w:tcW w:w="669" w:type="dxa"/>
            <w:tcBorders>
              <w:right w:val="nil"/>
            </w:tcBorders>
            <w:shd w:val="clear" w:color="auto" w:fill="E3EAF1"/>
          </w:tcPr>
          <w:p w14:paraId="508C7AFA" w14:textId="625E3450" w:rsidR="0009513B" w:rsidRDefault="0009513B" w:rsidP="0009513B">
            <w:pPr>
              <w:pStyle w:val="TableText"/>
            </w:pPr>
            <w:r w:rsidRPr="00297EDF">
              <w:t>4.3</w:t>
            </w:r>
          </w:p>
        </w:tc>
        <w:tc>
          <w:tcPr>
            <w:tcW w:w="4288" w:type="dxa"/>
            <w:tcBorders>
              <w:top w:val="single" w:sz="4" w:space="0" w:color="E3EAF1"/>
              <w:left w:val="nil"/>
              <w:bottom w:val="single" w:sz="4" w:space="0" w:color="E3EAF1"/>
              <w:right w:val="single" w:sz="4" w:space="0" w:color="E3EAF1"/>
            </w:tcBorders>
          </w:tcPr>
          <w:p w14:paraId="3856B83D" w14:textId="6BFA7A26" w:rsidR="0009513B" w:rsidRDefault="00900661" w:rsidP="0009513B">
            <w:pPr>
              <w:pStyle w:val="TableText"/>
            </w:pPr>
            <w:r w:rsidRPr="00900661">
              <w:t xml:space="preserve">Te </w:t>
            </w:r>
            <w:proofErr w:type="spellStart"/>
            <w:r w:rsidRPr="00900661">
              <w:t>whakataki</w:t>
            </w:r>
            <w:proofErr w:type="spellEnd"/>
            <w:r w:rsidRPr="00900661">
              <w:t xml:space="preserve"> </w:t>
            </w:r>
            <w:proofErr w:type="spellStart"/>
            <w:r w:rsidRPr="00900661">
              <w:t>i</w:t>
            </w:r>
            <w:proofErr w:type="spellEnd"/>
            <w:r w:rsidRPr="00900661">
              <w:t xml:space="preserve"> </w:t>
            </w:r>
            <w:proofErr w:type="spellStart"/>
            <w:r w:rsidRPr="00900661">
              <w:t>tētahi</w:t>
            </w:r>
            <w:proofErr w:type="spellEnd"/>
            <w:r w:rsidRPr="00900661">
              <w:t xml:space="preserve"> Pire </w:t>
            </w:r>
            <w:proofErr w:type="spellStart"/>
            <w:r w:rsidRPr="00900661">
              <w:t>whakatikatika</w:t>
            </w:r>
            <w:proofErr w:type="spellEnd"/>
            <w:r w:rsidRPr="00900661">
              <w:t xml:space="preserve"> kia </w:t>
            </w:r>
            <w:proofErr w:type="spellStart"/>
            <w:r w:rsidRPr="00900661">
              <w:t>rāhuitia</w:t>
            </w:r>
            <w:proofErr w:type="spellEnd"/>
            <w:r w:rsidRPr="00900661">
              <w:t xml:space="preserve"> </w:t>
            </w:r>
            <w:proofErr w:type="spellStart"/>
            <w:r w:rsidRPr="00900661">
              <w:t>ngā</w:t>
            </w:r>
            <w:proofErr w:type="spellEnd"/>
            <w:r w:rsidRPr="00900661">
              <w:t xml:space="preserve"> </w:t>
            </w:r>
            <w:proofErr w:type="spellStart"/>
            <w:r w:rsidRPr="00900661">
              <w:t>āhuatanga</w:t>
            </w:r>
            <w:proofErr w:type="spellEnd"/>
            <w:r w:rsidRPr="00900661">
              <w:t xml:space="preserve"> ā-</w:t>
            </w:r>
            <w:proofErr w:type="spellStart"/>
            <w:r w:rsidRPr="00900661">
              <w:t>hoahoa</w:t>
            </w:r>
            <w:proofErr w:type="spellEnd"/>
            <w:r w:rsidRPr="00900661">
              <w:t xml:space="preserve"> ka </w:t>
            </w:r>
            <w:proofErr w:type="spellStart"/>
            <w:r w:rsidRPr="00900661">
              <w:t>whai</w:t>
            </w:r>
            <w:proofErr w:type="spellEnd"/>
            <w:r w:rsidRPr="00900661">
              <w:t xml:space="preserve"> kia </w:t>
            </w:r>
            <w:proofErr w:type="spellStart"/>
            <w:r w:rsidRPr="00900661">
              <w:t>whakaū</w:t>
            </w:r>
            <w:proofErr w:type="spellEnd"/>
            <w:r w:rsidRPr="00900661">
              <w:t xml:space="preserve">, kia </w:t>
            </w:r>
            <w:proofErr w:type="spellStart"/>
            <w:r w:rsidRPr="00900661">
              <w:t>whakakaha</w:t>
            </w:r>
            <w:proofErr w:type="spellEnd"/>
            <w:r w:rsidRPr="00900661">
              <w:t xml:space="preserve"> </w:t>
            </w:r>
            <w:proofErr w:type="spellStart"/>
            <w:r w:rsidRPr="00900661">
              <w:t>hoki</w:t>
            </w:r>
            <w:proofErr w:type="spellEnd"/>
            <w:r w:rsidRPr="00900661">
              <w:t xml:space="preserve"> </w:t>
            </w:r>
            <w:proofErr w:type="spellStart"/>
            <w:r w:rsidRPr="00900661">
              <w:t>i</w:t>
            </w:r>
            <w:proofErr w:type="spellEnd"/>
            <w:r w:rsidRPr="00900661">
              <w:t xml:space="preserve"> </w:t>
            </w:r>
            <w:proofErr w:type="spellStart"/>
            <w:r w:rsidRPr="00900661">
              <w:t>te</w:t>
            </w:r>
            <w:proofErr w:type="spellEnd"/>
            <w:r w:rsidRPr="00900661">
              <w:t xml:space="preserve"> </w:t>
            </w:r>
            <w:proofErr w:type="spellStart"/>
            <w:r w:rsidRPr="00900661">
              <w:t>pārekareka</w:t>
            </w:r>
            <w:proofErr w:type="spellEnd"/>
            <w:r w:rsidRPr="00900661">
              <w:t xml:space="preserve"> me </w:t>
            </w:r>
            <w:proofErr w:type="spellStart"/>
            <w:r w:rsidRPr="00900661">
              <w:t>te</w:t>
            </w:r>
            <w:proofErr w:type="spellEnd"/>
            <w:r w:rsidRPr="00900661">
              <w:t xml:space="preserve"> </w:t>
            </w:r>
            <w:proofErr w:type="spellStart"/>
            <w:r w:rsidRPr="00900661">
              <w:t>warawaratanga</w:t>
            </w:r>
            <w:proofErr w:type="spellEnd"/>
            <w:r w:rsidRPr="00900661">
              <w:t xml:space="preserve"> o </w:t>
            </w:r>
            <w:proofErr w:type="spellStart"/>
            <w:r w:rsidRPr="00900661">
              <w:t>ngā</w:t>
            </w:r>
            <w:proofErr w:type="spellEnd"/>
            <w:r w:rsidRPr="00900661">
              <w:t xml:space="preserve"> </w:t>
            </w:r>
            <w:proofErr w:type="spellStart"/>
            <w:r w:rsidRPr="00900661">
              <w:t>rawa</w:t>
            </w:r>
            <w:proofErr w:type="spellEnd"/>
            <w:r w:rsidRPr="00900661">
              <w:t xml:space="preserve"> </w:t>
            </w:r>
            <w:proofErr w:type="spellStart"/>
            <w:r w:rsidRPr="00900661">
              <w:t>tupeka</w:t>
            </w:r>
            <w:proofErr w:type="spellEnd"/>
            <w:r w:rsidRPr="00900661">
              <w:t xml:space="preserve"> ka </w:t>
            </w:r>
            <w:proofErr w:type="spellStart"/>
            <w:r w:rsidRPr="00900661">
              <w:t>kaingia</w:t>
            </w:r>
            <w:proofErr w:type="spellEnd"/>
          </w:p>
        </w:tc>
        <w:tc>
          <w:tcPr>
            <w:tcW w:w="1559" w:type="dxa"/>
            <w:tcBorders>
              <w:top w:val="single" w:sz="4" w:space="0" w:color="E3EAF1"/>
              <w:left w:val="single" w:sz="4" w:space="0" w:color="E3EAF1"/>
              <w:bottom w:val="single" w:sz="4" w:space="0" w:color="E3EAF1"/>
              <w:right w:val="single" w:sz="4" w:space="0" w:color="E3EAF1"/>
            </w:tcBorders>
          </w:tcPr>
          <w:p w14:paraId="71E6D9D1" w14:textId="468CB901" w:rsidR="0009513B" w:rsidRDefault="00900661" w:rsidP="0009513B">
            <w:pPr>
              <w:pStyle w:val="TableText"/>
            </w:pPr>
            <w:r w:rsidRPr="00900661">
              <w:t xml:space="preserve">Te </w:t>
            </w:r>
            <w:proofErr w:type="spellStart"/>
            <w:r w:rsidRPr="00900661">
              <w:t>Matatū</w:t>
            </w:r>
            <w:proofErr w:type="spellEnd"/>
            <w:r>
              <w:t xml:space="preserve"> </w:t>
            </w:r>
            <w:r w:rsidRPr="00900661">
              <w:t>Hauora</w:t>
            </w:r>
          </w:p>
        </w:tc>
        <w:tc>
          <w:tcPr>
            <w:tcW w:w="1553" w:type="dxa"/>
            <w:tcBorders>
              <w:top w:val="single" w:sz="4" w:space="0" w:color="E3EAF1"/>
              <w:left w:val="single" w:sz="4" w:space="0" w:color="E3EAF1"/>
              <w:bottom w:val="single" w:sz="4" w:space="0" w:color="E3EAF1"/>
            </w:tcBorders>
          </w:tcPr>
          <w:p w14:paraId="403F2914" w14:textId="54775753" w:rsidR="0009513B" w:rsidRDefault="0009513B" w:rsidP="0009513B">
            <w:pPr>
              <w:pStyle w:val="TableText"/>
            </w:pPr>
            <w:r w:rsidRPr="00297EDF">
              <w:t>2022</w:t>
            </w:r>
          </w:p>
        </w:tc>
      </w:tr>
      <w:tr w:rsidR="0009513B" w14:paraId="18B8BB28" w14:textId="77777777" w:rsidTr="0009513B">
        <w:tc>
          <w:tcPr>
            <w:tcW w:w="669" w:type="dxa"/>
            <w:tcBorders>
              <w:right w:val="nil"/>
            </w:tcBorders>
            <w:shd w:val="clear" w:color="auto" w:fill="E3EAF1"/>
          </w:tcPr>
          <w:p w14:paraId="711643CF" w14:textId="0A96D0E8" w:rsidR="0009513B" w:rsidRPr="002B3221" w:rsidRDefault="0009513B" w:rsidP="0009513B">
            <w:pPr>
              <w:pStyle w:val="TableText"/>
            </w:pPr>
            <w:r w:rsidRPr="00297EDF">
              <w:t>4.4</w:t>
            </w:r>
          </w:p>
        </w:tc>
        <w:tc>
          <w:tcPr>
            <w:tcW w:w="4288" w:type="dxa"/>
            <w:tcBorders>
              <w:top w:val="single" w:sz="4" w:space="0" w:color="E3EAF1"/>
              <w:left w:val="nil"/>
              <w:bottom w:val="single" w:sz="4" w:space="0" w:color="E3EAF1"/>
              <w:right w:val="single" w:sz="4" w:space="0" w:color="E3EAF1"/>
            </w:tcBorders>
          </w:tcPr>
          <w:p w14:paraId="7E345667" w14:textId="1E245D4B" w:rsidR="0009513B" w:rsidRPr="002B3221" w:rsidRDefault="00900661" w:rsidP="0009513B">
            <w:pPr>
              <w:pStyle w:val="TableText"/>
            </w:pPr>
            <w:r w:rsidRPr="00900661">
              <w:t xml:space="preserve">Te mahi </w:t>
            </w:r>
            <w:proofErr w:type="spellStart"/>
            <w:r w:rsidRPr="00900661">
              <w:t>tahi</w:t>
            </w:r>
            <w:proofErr w:type="spellEnd"/>
            <w:r w:rsidRPr="00900661">
              <w:t xml:space="preserve"> puta noa </w:t>
            </w:r>
            <w:proofErr w:type="spellStart"/>
            <w:r w:rsidRPr="00900661">
              <w:t>i</w:t>
            </w:r>
            <w:proofErr w:type="spellEnd"/>
            <w:r w:rsidRPr="00900661">
              <w:t xml:space="preserve"> </w:t>
            </w:r>
            <w:proofErr w:type="spellStart"/>
            <w:r w:rsidRPr="00900661">
              <w:t>ngā</w:t>
            </w:r>
            <w:proofErr w:type="spellEnd"/>
            <w:r w:rsidRPr="00900661">
              <w:t xml:space="preserve"> </w:t>
            </w:r>
            <w:proofErr w:type="spellStart"/>
            <w:r w:rsidRPr="00900661">
              <w:t>wāhanga</w:t>
            </w:r>
            <w:proofErr w:type="spellEnd"/>
            <w:r w:rsidRPr="00900661">
              <w:t xml:space="preserve"> o </w:t>
            </w:r>
            <w:proofErr w:type="spellStart"/>
            <w:r w:rsidRPr="00900661">
              <w:t>te</w:t>
            </w:r>
            <w:proofErr w:type="spellEnd"/>
            <w:r w:rsidRPr="00900661">
              <w:t xml:space="preserve"> </w:t>
            </w:r>
            <w:proofErr w:type="spellStart"/>
            <w:r w:rsidRPr="00900661">
              <w:t>kāwanatanga</w:t>
            </w:r>
            <w:proofErr w:type="spellEnd"/>
            <w:r w:rsidRPr="00900661">
              <w:t xml:space="preserve">, </w:t>
            </w:r>
            <w:proofErr w:type="spellStart"/>
            <w:r w:rsidRPr="00900661">
              <w:t>tae</w:t>
            </w:r>
            <w:proofErr w:type="spellEnd"/>
            <w:r w:rsidRPr="00900661">
              <w:t xml:space="preserve"> noa </w:t>
            </w:r>
            <w:proofErr w:type="spellStart"/>
            <w:r w:rsidRPr="00900661">
              <w:t>ki</w:t>
            </w:r>
            <w:proofErr w:type="spellEnd"/>
            <w:r w:rsidRPr="00900661">
              <w:t xml:space="preserve"> Te </w:t>
            </w:r>
            <w:proofErr w:type="spellStart"/>
            <w:r w:rsidRPr="00900661">
              <w:t>Manatū</w:t>
            </w:r>
            <w:proofErr w:type="spellEnd"/>
            <w:r w:rsidRPr="00900661">
              <w:t xml:space="preserve"> </w:t>
            </w:r>
            <w:proofErr w:type="spellStart"/>
            <w:r w:rsidRPr="00900661">
              <w:t>mō</w:t>
            </w:r>
            <w:proofErr w:type="spellEnd"/>
            <w:r w:rsidRPr="00900661">
              <w:t xml:space="preserve"> </w:t>
            </w:r>
            <w:proofErr w:type="spellStart"/>
            <w:r w:rsidRPr="00900661">
              <w:t>te</w:t>
            </w:r>
            <w:proofErr w:type="spellEnd"/>
            <w:r w:rsidRPr="00900661">
              <w:t xml:space="preserve"> </w:t>
            </w:r>
            <w:proofErr w:type="spellStart"/>
            <w:r w:rsidRPr="00900661">
              <w:t>Taiao</w:t>
            </w:r>
            <w:proofErr w:type="spellEnd"/>
            <w:r w:rsidRPr="00900661">
              <w:t xml:space="preserve">, kia </w:t>
            </w:r>
            <w:proofErr w:type="spellStart"/>
            <w:r w:rsidRPr="00900661">
              <w:t>whai</w:t>
            </w:r>
            <w:proofErr w:type="spellEnd"/>
            <w:r w:rsidRPr="00900661">
              <w:t xml:space="preserve"> </w:t>
            </w:r>
            <w:proofErr w:type="spellStart"/>
            <w:r w:rsidRPr="00900661">
              <w:t>whakaaro</w:t>
            </w:r>
            <w:proofErr w:type="spellEnd"/>
            <w:r w:rsidRPr="00900661">
              <w:t xml:space="preserve"> </w:t>
            </w:r>
            <w:proofErr w:type="spellStart"/>
            <w:r w:rsidRPr="00900661">
              <w:t>ki</w:t>
            </w:r>
            <w:proofErr w:type="spellEnd"/>
            <w:r w:rsidRPr="00900661">
              <w:t xml:space="preserve"> </w:t>
            </w:r>
            <w:proofErr w:type="spellStart"/>
            <w:r w:rsidRPr="00900661">
              <w:t>ngā</w:t>
            </w:r>
            <w:proofErr w:type="spellEnd"/>
            <w:r w:rsidRPr="00900661">
              <w:t xml:space="preserve"> </w:t>
            </w:r>
            <w:proofErr w:type="spellStart"/>
            <w:r w:rsidRPr="00900661">
              <w:t>ara</w:t>
            </w:r>
            <w:proofErr w:type="spellEnd"/>
            <w:r w:rsidRPr="00900661">
              <w:t xml:space="preserve"> tika </w:t>
            </w:r>
            <w:proofErr w:type="spellStart"/>
            <w:r w:rsidRPr="00900661">
              <w:t>rawa</w:t>
            </w:r>
            <w:proofErr w:type="spellEnd"/>
            <w:r w:rsidRPr="00900661">
              <w:t xml:space="preserve"> </w:t>
            </w:r>
            <w:proofErr w:type="spellStart"/>
            <w:r w:rsidRPr="00900661">
              <w:t>atu</w:t>
            </w:r>
            <w:proofErr w:type="spellEnd"/>
            <w:r w:rsidRPr="00900661">
              <w:t xml:space="preserve"> kia </w:t>
            </w:r>
            <w:proofErr w:type="spellStart"/>
            <w:r w:rsidRPr="00900661">
              <w:t>rāhuitia</w:t>
            </w:r>
            <w:proofErr w:type="spellEnd"/>
            <w:r w:rsidRPr="00900661">
              <w:t xml:space="preserve"> </w:t>
            </w:r>
            <w:proofErr w:type="spellStart"/>
            <w:r w:rsidRPr="00900661">
              <w:t>ngā</w:t>
            </w:r>
            <w:proofErr w:type="spellEnd"/>
            <w:r w:rsidRPr="00900661">
              <w:t xml:space="preserve"> </w:t>
            </w:r>
            <w:proofErr w:type="spellStart"/>
            <w:r w:rsidRPr="00900661">
              <w:t>tātari</w:t>
            </w:r>
            <w:proofErr w:type="spellEnd"/>
          </w:p>
        </w:tc>
        <w:tc>
          <w:tcPr>
            <w:tcW w:w="1559" w:type="dxa"/>
            <w:tcBorders>
              <w:top w:val="single" w:sz="4" w:space="0" w:color="E3EAF1"/>
              <w:left w:val="single" w:sz="4" w:space="0" w:color="E3EAF1"/>
              <w:bottom w:val="single" w:sz="4" w:space="0" w:color="E3EAF1"/>
              <w:right w:val="single" w:sz="4" w:space="0" w:color="E3EAF1"/>
            </w:tcBorders>
          </w:tcPr>
          <w:p w14:paraId="38E3B783" w14:textId="2CB4BF81" w:rsidR="0009513B" w:rsidRPr="002B3221" w:rsidRDefault="00900661" w:rsidP="0009513B">
            <w:pPr>
              <w:pStyle w:val="TableText"/>
            </w:pPr>
            <w:r w:rsidRPr="00900661">
              <w:t xml:space="preserve">Te </w:t>
            </w:r>
            <w:proofErr w:type="spellStart"/>
            <w:r w:rsidRPr="00900661">
              <w:t>Matatū</w:t>
            </w:r>
            <w:proofErr w:type="spellEnd"/>
            <w:r>
              <w:t xml:space="preserve"> </w:t>
            </w:r>
            <w:r w:rsidRPr="00900661">
              <w:t>Hauora</w:t>
            </w:r>
          </w:p>
        </w:tc>
        <w:tc>
          <w:tcPr>
            <w:tcW w:w="1553" w:type="dxa"/>
            <w:tcBorders>
              <w:top w:val="single" w:sz="4" w:space="0" w:color="E3EAF1"/>
              <w:left w:val="single" w:sz="4" w:space="0" w:color="E3EAF1"/>
              <w:bottom w:val="single" w:sz="4" w:space="0" w:color="E3EAF1"/>
            </w:tcBorders>
          </w:tcPr>
          <w:p w14:paraId="1303ED71" w14:textId="49594104" w:rsidR="0009513B" w:rsidRPr="002B3221" w:rsidRDefault="00900661" w:rsidP="0009513B">
            <w:pPr>
              <w:pStyle w:val="TableText"/>
            </w:pPr>
            <w:r>
              <w:t xml:space="preserve">Mai </w:t>
            </w:r>
            <w:proofErr w:type="spellStart"/>
            <w:r>
              <w:t>i</w:t>
            </w:r>
            <w:proofErr w:type="spellEnd"/>
            <w:r>
              <w:t xml:space="preserve"> </w:t>
            </w:r>
            <w:proofErr w:type="spellStart"/>
            <w:r>
              <w:t>te</w:t>
            </w:r>
            <w:proofErr w:type="spellEnd"/>
            <w:r>
              <w:t xml:space="preserve"> tau</w:t>
            </w:r>
            <w:r w:rsidR="0009513B" w:rsidRPr="00297EDF">
              <w:t xml:space="preserve"> </w:t>
            </w:r>
            <w:r>
              <w:br/>
            </w:r>
            <w:r w:rsidR="0009513B" w:rsidRPr="00297EDF">
              <w:t>2022</w:t>
            </w:r>
          </w:p>
        </w:tc>
      </w:tr>
    </w:tbl>
    <w:p w14:paraId="316708BA" w14:textId="50BAED6C" w:rsidR="0009513B" w:rsidRDefault="0009513B" w:rsidP="001C0C9A"/>
    <w:p w14:paraId="2E3331BC" w14:textId="7D07C98B" w:rsidR="0009513B" w:rsidRDefault="0009513B" w:rsidP="001C0C9A"/>
    <w:p w14:paraId="38BDAF94" w14:textId="77777777" w:rsidR="0009513B" w:rsidRPr="0009513B" w:rsidRDefault="0009513B" w:rsidP="0009513B">
      <w:pPr>
        <w:pStyle w:val="Quote"/>
        <w:jc w:val="center"/>
        <w:rPr>
          <w:i/>
          <w:iCs/>
        </w:rPr>
      </w:pPr>
      <w:r w:rsidRPr="0009513B">
        <w:rPr>
          <w:i/>
          <w:iCs/>
        </w:rPr>
        <w:t xml:space="preserve">Tobacco companies should not be allowed to keep offering toxins that kill to our </w:t>
      </w:r>
      <w:proofErr w:type="spellStart"/>
      <w:r w:rsidRPr="0009513B">
        <w:rPr>
          <w:i/>
          <w:iCs/>
        </w:rPr>
        <w:t>whānau</w:t>
      </w:r>
      <w:proofErr w:type="spellEnd"/>
      <w:r w:rsidRPr="0009513B">
        <w:rPr>
          <w:i/>
          <w:iCs/>
        </w:rPr>
        <w:t xml:space="preserve">. So to be allowed to innovate to change and increase appeal and addictiveness and to keep our </w:t>
      </w:r>
      <w:proofErr w:type="spellStart"/>
      <w:r w:rsidRPr="0009513B">
        <w:rPr>
          <w:i/>
          <w:iCs/>
        </w:rPr>
        <w:t>whānau</w:t>
      </w:r>
      <w:proofErr w:type="spellEnd"/>
      <w:r w:rsidRPr="0009513B">
        <w:rPr>
          <w:i/>
          <w:iCs/>
        </w:rPr>
        <w:t xml:space="preserve"> trapped is not acceptable.</w:t>
      </w:r>
    </w:p>
    <w:p w14:paraId="6005A4B8" w14:textId="4086B4B3" w:rsidR="0009513B" w:rsidRPr="003E496A" w:rsidRDefault="00900661" w:rsidP="003E496A">
      <w:pPr>
        <w:spacing w:before="120"/>
        <w:jc w:val="center"/>
        <w:rPr>
          <w:b/>
          <w:bCs/>
        </w:rPr>
      </w:pPr>
      <w:r w:rsidRPr="00900661">
        <w:rPr>
          <w:b/>
          <w:bCs/>
        </w:rPr>
        <w:t xml:space="preserve">He </w:t>
      </w:r>
      <w:proofErr w:type="spellStart"/>
      <w:r w:rsidRPr="00900661">
        <w:rPr>
          <w:b/>
          <w:bCs/>
        </w:rPr>
        <w:t>tukunga</w:t>
      </w:r>
      <w:proofErr w:type="spellEnd"/>
      <w:r w:rsidRPr="00900661">
        <w:rPr>
          <w:b/>
          <w:bCs/>
        </w:rPr>
        <w:t xml:space="preserve"> </w:t>
      </w:r>
      <w:proofErr w:type="spellStart"/>
      <w:r w:rsidRPr="00900661">
        <w:rPr>
          <w:b/>
          <w:bCs/>
        </w:rPr>
        <w:t>kōrero</w:t>
      </w:r>
      <w:proofErr w:type="spellEnd"/>
      <w:r w:rsidRPr="00900661">
        <w:rPr>
          <w:b/>
          <w:bCs/>
        </w:rPr>
        <w:t xml:space="preserve"> </w:t>
      </w:r>
      <w:proofErr w:type="spellStart"/>
      <w:r w:rsidRPr="00900661">
        <w:rPr>
          <w:b/>
          <w:bCs/>
        </w:rPr>
        <w:t>nā</w:t>
      </w:r>
      <w:proofErr w:type="spellEnd"/>
      <w:r w:rsidRPr="00900661">
        <w:rPr>
          <w:b/>
          <w:bCs/>
        </w:rPr>
        <w:t xml:space="preserve"> </w:t>
      </w:r>
      <w:proofErr w:type="spellStart"/>
      <w:r w:rsidRPr="00900661">
        <w:rPr>
          <w:b/>
          <w:bCs/>
        </w:rPr>
        <w:t>tētahi</w:t>
      </w:r>
      <w:proofErr w:type="spellEnd"/>
      <w:r w:rsidRPr="00900661">
        <w:rPr>
          <w:b/>
          <w:bCs/>
        </w:rPr>
        <w:t xml:space="preserve"> </w:t>
      </w:r>
      <w:proofErr w:type="spellStart"/>
      <w:r w:rsidRPr="00900661">
        <w:rPr>
          <w:b/>
          <w:bCs/>
        </w:rPr>
        <w:t>hapū</w:t>
      </w:r>
      <w:proofErr w:type="spellEnd"/>
      <w:r w:rsidR="0042377C">
        <w:rPr>
          <w:rStyle w:val="FootnoteReference"/>
          <w:b/>
          <w:bCs/>
        </w:rPr>
        <w:footnoteReference w:id="16"/>
      </w:r>
    </w:p>
    <w:p w14:paraId="538D0C85" w14:textId="77777777" w:rsidR="0009513B" w:rsidRDefault="0009513B" w:rsidP="0009513B"/>
    <w:p w14:paraId="652636D0" w14:textId="046D2093" w:rsidR="0009513B" w:rsidRPr="003E496A" w:rsidRDefault="0009513B" w:rsidP="003E496A">
      <w:pPr>
        <w:pStyle w:val="Quote"/>
        <w:jc w:val="center"/>
        <w:rPr>
          <w:i/>
          <w:iCs/>
        </w:rPr>
      </w:pPr>
      <w:r w:rsidRPr="003E496A">
        <w:rPr>
          <w:i/>
          <w:iCs/>
        </w:rPr>
        <w:t xml:space="preserve">Cigarettes taste foul, they stink, they’re gross but boy oh boy </w:t>
      </w:r>
      <w:r w:rsidR="00900661">
        <w:rPr>
          <w:i/>
          <w:iCs/>
        </w:rPr>
        <w:br/>
      </w:r>
      <w:r w:rsidRPr="003E496A">
        <w:rPr>
          <w:i/>
          <w:iCs/>
        </w:rPr>
        <w:t>do they give you a hit!</w:t>
      </w:r>
    </w:p>
    <w:p w14:paraId="2ECBC7F1" w14:textId="1A206B82" w:rsidR="0009513B" w:rsidRDefault="00900661" w:rsidP="003E496A">
      <w:pPr>
        <w:spacing w:before="120"/>
        <w:jc w:val="center"/>
        <w:rPr>
          <w:b/>
          <w:bCs/>
        </w:rPr>
      </w:pPr>
      <w:r w:rsidRPr="00900661">
        <w:rPr>
          <w:b/>
          <w:bCs/>
        </w:rPr>
        <w:t xml:space="preserve">He </w:t>
      </w:r>
      <w:proofErr w:type="spellStart"/>
      <w:r w:rsidRPr="00900661">
        <w:rPr>
          <w:b/>
          <w:bCs/>
        </w:rPr>
        <w:t>tukunga</w:t>
      </w:r>
      <w:proofErr w:type="spellEnd"/>
      <w:r w:rsidRPr="00900661">
        <w:rPr>
          <w:b/>
          <w:bCs/>
        </w:rPr>
        <w:t xml:space="preserve"> </w:t>
      </w:r>
      <w:proofErr w:type="spellStart"/>
      <w:r w:rsidRPr="00900661">
        <w:rPr>
          <w:b/>
          <w:bCs/>
        </w:rPr>
        <w:t>kōrero</w:t>
      </w:r>
      <w:proofErr w:type="spellEnd"/>
      <w:r w:rsidRPr="00900661">
        <w:rPr>
          <w:b/>
          <w:bCs/>
        </w:rPr>
        <w:t xml:space="preserve"> </w:t>
      </w:r>
      <w:proofErr w:type="spellStart"/>
      <w:r w:rsidRPr="00900661">
        <w:rPr>
          <w:b/>
          <w:bCs/>
        </w:rPr>
        <w:t>whaiaro</w:t>
      </w:r>
      <w:proofErr w:type="spellEnd"/>
      <w:r w:rsidRPr="00900661">
        <w:rPr>
          <w:b/>
          <w:bCs/>
        </w:rPr>
        <w:t xml:space="preserve">, Māori, 18-34 tau </w:t>
      </w:r>
      <w:proofErr w:type="spellStart"/>
      <w:r w:rsidRPr="00900661">
        <w:rPr>
          <w:b/>
          <w:bCs/>
        </w:rPr>
        <w:t>te</w:t>
      </w:r>
      <w:proofErr w:type="spellEnd"/>
      <w:r w:rsidRPr="00900661">
        <w:rPr>
          <w:b/>
          <w:bCs/>
        </w:rPr>
        <w:t xml:space="preserve"> </w:t>
      </w:r>
      <w:proofErr w:type="spellStart"/>
      <w:r w:rsidRPr="00900661">
        <w:rPr>
          <w:b/>
          <w:bCs/>
        </w:rPr>
        <w:t>pakeke</w:t>
      </w:r>
      <w:proofErr w:type="spellEnd"/>
      <w:r w:rsidR="0042377C">
        <w:rPr>
          <w:rStyle w:val="FootnoteReference"/>
          <w:b/>
          <w:bCs/>
        </w:rPr>
        <w:footnoteReference w:id="17"/>
      </w:r>
    </w:p>
    <w:p w14:paraId="4E463898" w14:textId="76F5ECEB" w:rsidR="0042377C" w:rsidRDefault="0042377C" w:rsidP="003E496A">
      <w:pPr>
        <w:spacing w:before="120"/>
        <w:jc w:val="center"/>
        <w:rPr>
          <w:b/>
          <w:bCs/>
        </w:rPr>
      </w:pPr>
    </w:p>
    <w:p w14:paraId="2E2E37D6" w14:textId="30AA99FC" w:rsidR="0042377C" w:rsidRPr="00EA7402" w:rsidRDefault="00EA7402" w:rsidP="00773935">
      <w:pPr>
        <w:pStyle w:val="Heading2"/>
      </w:pPr>
      <w:bookmarkStart w:id="31" w:name="_Toc89851606"/>
      <w:r w:rsidRPr="00EA7402">
        <w:lastRenderedPageBreak/>
        <w:t xml:space="preserve">Te </w:t>
      </w:r>
      <w:proofErr w:type="spellStart"/>
      <w:r w:rsidRPr="00EA7402">
        <w:t>wāhi</w:t>
      </w:r>
      <w:proofErr w:type="spellEnd"/>
      <w:r w:rsidRPr="00EA7402">
        <w:t xml:space="preserve"> </w:t>
      </w:r>
      <w:proofErr w:type="spellStart"/>
      <w:r w:rsidRPr="00EA7402">
        <w:t>arotahi</w:t>
      </w:r>
      <w:proofErr w:type="spellEnd"/>
      <w:r w:rsidRPr="00EA7402">
        <w:t xml:space="preserve"> 5: Te </w:t>
      </w:r>
      <w:proofErr w:type="spellStart"/>
      <w:r w:rsidRPr="00EA7402">
        <w:t>whakaheke</w:t>
      </w:r>
      <w:proofErr w:type="spellEnd"/>
      <w:r w:rsidRPr="00EA7402">
        <w:t xml:space="preserve"> </w:t>
      </w:r>
      <w:proofErr w:type="spellStart"/>
      <w:r w:rsidRPr="00EA7402">
        <w:t>i</w:t>
      </w:r>
      <w:proofErr w:type="spellEnd"/>
      <w:r w:rsidRPr="00EA7402">
        <w:t xml:space="preserve"> </w:t>
      </w:r>
      <w:proofErr w:type="spellStart"/>
      <w:r w:rsidRPr="00EA7402">
        <w:t>te</w:t>
      </w:r>
      <w:proofErr w:type="spellEnd"/>
      <w:r w:rsidRPr="00EA7402">
        <w:t xml:space="preserve"> </w:t>
      </w:r>
      <w:proofErr w:type="spellStart"/>
      <w:r w:rsidRPr="00EA7402">
        <w:t>wāteatanga</w:t>
      </w:r>
      <w:proofErr w:type="spellEnd"/>
      <w:r w:rsidRPr="00EA7402">
        <w:t xml:space="preserve"> o </w:t>
      </w:r>
      <w:proofErr w:type="spellStart"/>
      <w:r w:rsidRPr="00EA7402">
        <w:t>ngā</w:t>
      </w:r>
      <w:proofErr w:type="spellEnd"/>
      <w:r w:rsidRPr="00EA7402">
        <w:t xml:space="preserve"> </w:t>
      </w:r>
      <w:proofErr w:type="spellStart"/>
      <w:r w:rsidRPr="00EA7402">
        <w:t>rawa</w:t>
      </w:r>
      <w:proofErr w:type="spellEnd"/>
      <w:r w:rsidRPr="00EA7402">
        <w:t xml:space="preserve"> </w:t>
      </w:r>
      <w:proofErr w:type="spellStart"/>
      <w:r w:rsidRPr="00EA7402">
        <w:t>tupeka</w:t>
      </w:r>
      <w:proofErr w:type="spellEnd"/>
      <w:r w:rsidRPr="00EA7402">
        <w:t xml:space="preserve"> ka </w:t>
      </w:r>
      <w:proofErr w:type="spellStart"/>
      <w:r w:rsidRPr="00EA7402">
        <w:t>kaingia</w:t>
      </w:r>
      <w:bookmarkEnd w:id="31"/>
      <w:proofErr w:type="spellEnd"/>
    </w:p>
    <w:p w14:paraId="63FE5729" w14:textId="113D611F" w:rsidR="0042377C" w:rsidRPr="00880D47" w:rsidRDefault="00EA7402" w:rsidP="00880D47">
      <w:pPr>
        <w:pStyle w:val="Introductoryparagraph"/>
        <w:spacing w:after="0"/>
        <w:ind w:right="-143"/>
        <w:rPr>
          <w:sz w:val="28"/>
          <w:szCs w:val="28"/>
        </w:rPr>
      </w:pPr>
      <w:proofErr w:type="spellStart"/>
      <w:r w:rsidRPr="00EA7402">
        <w:rPr>
          <w:sz w:val="28"/>
          <w:szCs w:val="28"/>
        </w:rPr>
        <w:t>Pārāweranui</w:t>
      </w:r>
      <w:proofErr w:type="spellEnd"/>
      <w:r w:rsidRPr="00EA7402">
        <w:rPr>
          <w:sz w:val="28"/>
          <w:szCs w:val="28"/>
        </w:rPr>
        <w:t xml:space="preserve"> ana </w:t>
      </w:r>
      <w:proofErr w:type="spellStart"/>
      <w:r w:rsidRPr="00EA7402">
        <w:rPr>
          <w:sz w:val="28"/>
          <w:szCs w:val="28"/>
        </w:rPr>
        <w:t>te</w:t>
      </w:r>
      <w:proofErr w:type="spellEnd"/>
      <w:r w:rsidRPr="00EA7402">
        <w:rPr>
          <w:sz w:val="28"/>
          <w:szCs w:val="28"/>
        </w:rPr>
        <w:t xml:space="preserve"> </w:t>
      </w:r>
      <w:proofErr w:type="spellStart"/>
      <w:r w:rsidRPr="00EA7402">
        <w:rPr>
          <w:sz w:val="28"/>
          <w:szCs w:val="28"/>
        </w:rPr>
        <w:t>wātea</w:t>
      </w:r>
      <w:proofErr w:type="spellEnd"/>
      <w:r w:rsidRPr="00EA7402">
        <w:rPr>
          <w:sz w:val="28"/>
          <w:szCs w:val="28"/>
        </w:rPr>
        <w:t xml:space="preserve"> o </w:t>
      </w:r>
      <w:proofErr w:type="spellStart"/>
      <w:r w:rsidRPr="00EA7402">
        <w:rPr>
          <w:sz w:val="28"/>
          <w:szCs w:val="28"/>
        </w:rPr>
        <w:t>ngā</w:t>
      </w:r>
      <w:proofErr w:type="spellEnd"/>
      <w:r w:rsidRPr="00EA7402">
        <w:rPr>
          <w:sz w:val="28"/>
          <w:szCs w:val="28"/>
        </w:rPr>
        <w:t xml:space="preserve"> </w:t>
      </w:r>
      <w:proofErr w:type="spellStart"/>
      <w:r w:rsidRPr="00EA7402">
        <w:rPr>
          <w:sz w:val="28"/>
          <w:szCs w:val="28"/>
        </w:rPr>
        <w:t>rawa</w:t>
      </w:r>
      <w:proofErr w:type="spellEnd"/>
      <w:r w:rsidRPr="00EA7402">
        <w:rPr>
          <w:sz w:val="28"/>
          <w:szCs w:val="28"/>
        </w:rPr>
        <w:t xml:space="preserve"> </w:t>
      </w:r>
      <w:proofErr w:type="spellStart"/>
      <w:r w:rsidRPr="00EA7402">
        <w:rPr>
          <w:sz w:val="28"/>
          <w:szCs w:val="28"/>
        </w:rPr>
        <w:t>tupeka</w:t>
      </w:r>
      <w:proofErr w:type="spellEnd"/>
      <w:r w:rsidRPr="00EA7402">
        <w:rPr>
          <w:sz w:val="28"/>
          <w:szCs w:val="28"/>
        </w:rPr>
        <w:t xml:space="preserve"> ka </w:t>
      </w:r>
      <w:proofErr w:type="spellStart"/>
      <w:r w:rsidRPr="00EA7402">
        <w:rPr>
          <w:sz w:val="28"/>
          <w:szCs w:val="28"/>
        </w:rPr>
        <w:t>kaingia</w:t>
      </w:r>
      <w:proofErr w:type="spellEnd"/>
      <w:r w:rsidRPr="00EA7402">
        <w:rPr>
          <w:sz w:val="28"/>
          <w:szCs w:val="28"/>
        </w:rPr>
        <w:t xml:space="preserve"> </w:t>
      </w:r>
      <w:proofErr w:type="spellStart"/>
      <w:r w:rsidRPr="00EA7402">
        <w:rPr>
          <w:sz w:val="28"/>
          <w:szCs w:val="28"/>
        </w:rPr>
        <w:t>i</w:t>
      </w:r>
      <w:proofErr w:type="spellEnd"/>
      <w:r w:rsidRPr="00EA7402">
        <w:rPr>
          <w:sz w:val="28"/>
          <w:szCs w:val="28"/>
        </w:rPr>
        <w:t xml:space="preserve"> Aotearoa, </w:t>
      </w:r>
      <w:proofErr w:type="spellStart"/>
      <w:r w:rsidRPr="00EA7402">
        <w:rPr>
          <w:sz w:val="28"/>
          <w:szCs w:val="28"/>
        </w:rPr>
        <w:t>inarā</w:t>
      </w:r>
      <w:proofErr w:type="spellEnd"/>
      <w:r w:rsidRPr="00EA7402">
        <w:rPr>
          <w:sz w:val="28"/>
          <w:szCs w:val="28"/>
        </w:rPr>
        <w:t xml:space="preserve">, </w:t>
      </w:r>
      <w:proofErr w:type="spellStart"/>
      <w:r w:rsidRPr="00EA7402">
        <w:rPr>
          <w:sz w:val="28"/>
          <w:szCs w:val="28"/>
        </w:rPr>
        <w:t>i</w:t>
      </w:r>
      <w:proofErr w:type="spellEnd"/>
      <w:r w:rsidRPr="00EA7402">
        <w:rPr>
          <w:sz w:val="28"/>
          <w:szCs w:val="28"/>
        </w:rPr>
        <w:t xml:space="preserve"> </w:t>
      </w:r>
      <w:proofErr w:type="spellStart"/>
      <w:r w:rsidRPr="00EA7402">
        <w:rPr>
          <w:sz w:val="28"/>
          <w:szCs w:val="28"/>
        </w:rPr>
        <w:t>ngā</w:t>
      </w:r>
      <w:proofErr w:type="spellEnd"/>
      <w:r w:rsidRPr="00EA7402">
        <w:rPr>
          <w:sz w:val="28"/>
          <w:szCs w:val="28"/>
        </w:rPr>
        <w:t xml:space="preserve"> </w:t>
      </w:r>
      <w:proofErr w:type="spellStart"/>
      <w:r w:rsidRPr="00EA7402">
        <w:rPr>
          <w:sz w:val="28"/>
          <w:szCs w:val="28"/>
        </w:rPr>
        <w:t>hapori</w:t>
      </w:r>
      <w:proofErr w:type="spellEnd"/>
      <w:r w:rsidRPr="00EA7402">
        <w:rPr>
          <w:sz w:val="28"/>
          <w:szCs w:val="28"/>
        </w:rPr>
        <w:t xml:space="preserve"> </w:t>
      </w:r>
      <w:proofErr w:type="spellStart"/>
      <w:r w:rsidRPr="00EA7402">
        <w:rPr>
          <w:sz w:val="28"/>
          <w:szCs w:val="28"/>
        </w:rPr>
        <w:t>whakaeo</w:t>
      </w:r>
      <w:proofErr w:type="spellEnd"/>
      <w:r w:rsidRPr="00EA7402">
        <w:rPr>
          <w:sz w:val="28"/>
          <w:szCs w:val="28"/>
        </w:rPr>
        <w:t xml:space="preserve">. </w:t>
      </w:r>
      <w:proofErr w:type="spellStart"/>
      <w:r w:rsidRPr="00EA7402">
        <w:rPr>
          <w:sz w:val="28"/>
          <w:szCs w:val="28"/>
        </w:rPr>
        <w:t>Kua</w:t>
      </w:r>
      <w:proofErr w:type="spellEnd"/>
      <w:r w:rsidRPr="00EA7402">
        <w:rPr>
          <w:sz w:val="28"/>
          <w:szCs w:val="28"/>
        </w:rPr>
        <w:t xml:space="preserve"> tata </w:t>
      </w:r>
      <w:proofErr w:type="spellStart"/>
      <w:r w:rsidRPr="00EA7402">
        <w:rPr>
          <w:sz w:val="28"/>
          <w:szCs w:val="28"/>
        </w:rPr>
        <w:t>ki</w:t>
      </w:r>
      <w:proofErr w:type="spellEnd"/>
      <w:r w:rsidRPr="00EA7402">
        <w:rPr>
          <w:sz w:val="28"/>
          <w:szCs w:val="28"/>
        </w:rPr>
        <w:t xml:space="preserve"> </w:t>
      </w:r>
      <w:proofErr w:type="spellStart"/>
      <w:r w:rsidRPr="00EA7402">
        <w:rPr>
          <w:sz w:val="28"/>
          <w:szCs w:val="28"/>
        </w:rPr>
        <w:t>te</w:t>
      </w:r>
      <w:proofErr w:type="spellEnd"/>
      <w:r w:rsidRPr="00EA7402">
        <w:rPr>
          <w:sz w:val="28"/>
          <w:szCs w:val="28"/>
        </w:rPr>
        <w:t xml:space="preserve"> </w:t>
      </w:r>
      <w:proofErr w:type="spellStart"/>
      <w:r w:rsidRPr="00EA7402">
        <w:rPr>
          <w:sz w:val="28"/>
          <w:szCs w:val="28"/>
        </w:rPr>
        <w:t>reawhā</w:t>
      </w:r>
      <w:proofErr w:type="spellEnd"/>
      <w:r w:rsidRPr="00EA7402">
        <w:rPr>
          <w:sz w:val="28"/>
          <w:szCs w:val="28"/>
        </w:rPr>
        <w:t xml:space="preserve"> </w:t>
      </w:r>
      <w:proofErr w:type="spellStart"/>
      <w:r w:rsidRPr="00EA7402">
        <w:rPr>
          <w:sz w:val="28"/>
          <w:szCs w:val="28"/>
        </w:rPr>
        <w:t>te</w:t>
      </w:r>
      <w:proofErr w:type="spellEnd"/>
      <w:r w:rsidRPr="00EA7402">
        <w:rPr>
          <w:sz w:val="28"/>
          <w:szCs w:val="28"/>
        </w:rPr>
        <w:t xml:space="preserve"> </w:t>
      </w:r>
      <w:proofErr w:type="spellStart"/>
      <w:r w:rsidRPr="00EA7402">
        <w:rPr>
          <w:sz w:val="28"/>
          <w:szCs w:val="28"/>
        </w:rPr>
        <w:t>maha</w:t>
      </w:r>
      <w:proofErr w:type="spellEnd"/>
      <w:r w:rsidRPr="00EA7402">
        <w:rPr>
          <w:sz w:val="28"/>
          <w:szCs w:val="28"/>
        </w:rPr>
        <w:t xml:space="preserve"> </w:t>
      </w:r>
      <w:proofErr w:type="spellStart"/>
      <w:r w:rsidRPr="00EA7402">
        <w:rPr>
          <w:sz w:val="28"/>
          <w:szCs w:val="28"/>
        </w:rPr>
        <w:t>ake</w:t>
      </w:r>
      <w:proofErr w:type="spellEnd"/>
      <w:r w:rsidRPr="00EA7402">
        <w:rPr>
          <w:sz w:val="28"/>
          <w:szCs w:val="28"/>
        </w:rPr>
        <w:t xml:space="preserve"> o </w:t>
      </w:r>
      <w:proofErr w:type="spellStart"/>
      <w:r w:rsidRPr="00EA7402">
        <w:rPr>
          <w:sz w:val="28"/>
          <w:szCs w:val="28"/>
        </w:rPr>
        <w:t>ngā</w:t>
      </w:r>
      <w:proofErr w:type="spellEnd"/>
      <w:r w:rsidRPr="00EA7402">
        <w:rPr>
          <w:sz w:val="28"/>
          <w:szCs w:val="28"/>
        </w:rPr>
        <w:t xml:space="preserve"> toa </w:t>
      </w:r>
      <w:proofErr w:type="spellStart"/>
      <w:r w:rsidRPr="00EA7402">
        <w:rPr>
          <w:sz w:val="28"/>
          <w:szCs w:val="28"/>
        </w:rPr>
        <w:t>tupeka</w:t>
      </w:r>
      <w:proofErr w:type="spellEnd"/>
      <w:r w:rsidRPr="00EA7402">
        <w:rPr>
          <w:sz w:val="28"/>
          <w:szCs w:val="28"/>
        </w:rPr>
        <w:t xml:space="preserve"> </w:t>
      </w:r>
      <w:proofErr w:type="spellStart"/>
      <w:r w:rsidRPr="00EA7402">
        <w:rPr>
          <w:sz w:val="28"/>
          <w:szCs w:val="28"/>
        </w:rPr>
        <w:t>i</w:t>
      </w:r>
      <w:proofErr w:type="spellEnd"/>
      <w:r w:rsidRPr="00EA7402">
        <w:rPr>
          <w:sz w:val="28"/>
          <w:szCs w:val="28"/>
        </w:rPr>
        <w:t xml:space="preserve"> </w:t>
      </w:r>
      <w:proofErr w:type="spellStart"/>
      <w:r w:rsidRPr="00EA7402">
        <w:rPr>
          <w:sz w:val="28"/>
          <w:szCs w:val="28"/>
        </w:rPr>
        <w:t>ngā</w:t>
      </w:r>
      <w:proofErr w:type="spellEnd"/>
      <w:r w:rsidRPr="00EA7402">
        <w:rPr>
          <w:sz w:val="28"/>
          <w:szCs w:val="28"/>
        </w:rPr>
        <w:t xml:space="preserve"> </w:t>
      </w:r>
      <w:proofErr w:type="spellStart"/>
      <w:r w:rsidRPr="00EA7402">
        <w:rPr>
          <w:sz w:val="28"/>
          <w:szCs w:val="28"/>
        </w:rPr>
        <w:t>hapori</w:t>
      </w:r>
      <w:proofErr w:type="spellEnd"/>
      <w:r w:rsidRPr="00EA7402">
        <w:rPr>
          <w:sz w:val="28"/>
          <w:szCs w:val="28"/>
        </w:rPr>
        <w:t xml:space="preserve"> </w:t>
      </w:r>
      <w:proofErr w:type="spellStart"/>
      <w:r w:rsidRPr="00EA7402">
        <w:rPr>
          <w:sz w:val="28"/>
          <w:szCs w:val="28"/>
        </w:rPr>
        <w:t>pōhara</w:t>
      </w:r>
      <w:proofErr w:type="spellEnd"/>
      <w:r w:rsidRPr="00EA7402">
        <w:rPr>
          <w:sz w:val="28"/>
          <w:szCs w:val="28"/>
        </w:rPr>
        <w:t xml:space="preserve">, </w:t>
      </w:r>
      <w:proofErr w:type="spellStart"/>
      <w:r w:rsidRPr="00EA7402">
        <w:rPr>
          <w:sz w:val="28"/>
          <w:szCs w:val="28"/>
        </w:rPr>
        <w:t>arā</w:t>
      </w:r>
      <w:proofErr w:type="spellEnd"/>
      <w:r w:rsidRPr="00EA7402">
        <w:rPr>
          <w:sz w:val="28"/>
          <w:szCs w:val="28"/>
        </w:rPr>
        <w:t xml:space="preserve">, </w:t>
      </w:r>
      <w:proofErr w:type="spellStart"/>
      <w:r w:rsidRPr="00EA7402">
        <w:rPr>
          <w:sz w:val="28"/>
          <w:szCs w:val="28"/>
        </w:rPr>
        <w:t>i</w:t>
      </w:r>
      <w:proofErr w:type="spellEnd"/>
      <w:r w:rsidRPr="00EA7402">
        <w:rPr>
          <w:sz w:val="28"/>
          <w:szCs w:val="28"/>
        </w:rPr>
        <w:t xml:space="preserve"> </w:t>
      </w:r>
      <w:proofErr w:type="spellStart"/>
      <w:r w:rsidRPr="00EA7402">
        <w:rPr>
          <w:sz w:val="28"/>
          <w:szCs w:val="28"/>
        </w:rPr>
        <w:t>ngā</w:t>
      </w:r>
      <w:proofErr w:type="spellEnd"/>
      <w:r w:rsidRPr="00EA7402">
        <w:rPr>
          <w:sz w:val="28"/>
          <w:szCs w:val="28"/>
        </w:rPr>
        <w:t xml:space="preserve"> </w:t>
      </w:r>
      <w:proofErr w:type="spellStart"/>
      <w:r w:rsidRPr="00EA7402">
        <w:rPr>
          <w:sz w:val="28"/>
          <w:szCs w:val="28"/>
        </w:rPr>
        <w:t>hapori</w:t>
      </w:r>
      <w:proofErr w:type="spellEnd"/>
      <w:r w:rsidRPr="00EA7402">
        <w:rPr>
          <w:sz w:val="28"/>
          <w:szCs w:val="28"/>
        </w:rPr>
        <w:t xml:space="preserve"> e </w:t>
      </w:r>
      <w:proofErr w:type="spellStart"/>
      <w:r w:rsidRPr="00EA7402">
        <w:rPr>
          <w:sz w:val="28"/>
          <w:szCs w:val="28"/>
        </w:rPr>
        <w:t>tokomaha</w:t>
      </w:r>
      <w:proofErr w:type="spellEnd"/>
      <w:r w:rsidRPr="00EA7402">
        <w:rPr>
          <w:sz w:val="28"/>
          <w:szCs w:val="28"/>
        </w:rPr>
        <w:t xml:space="preserve"> </w:t>
      </w:r>
      <w:proofErr w:type="spellStart"/>
      <w:r w:rsidRPr="00EA7402">
        <w:rPr>
          <w:sz w:val="28"/>
          <w:szCs w:val="28"/>
        </w:rPr>
        <w:t>rawa</w:t>
      </w:r>
      <w:proofErr w:type="spellEnd"/>
      <w:r w:rsidRPr="00EA7402">
        <w:rPr>
          <w:sz w:val="28"/>
          <w:szCs w:val="28"/>
        </w:rPr>
        <w:t xml:space="preserve"> </w:t>
      </w:r>
      <w:proofErr w:type="spellStart"/>
      <w:r w:rsidRPr="00EA7402">
        <w:rPr>
          <w:sz w:val="28"/>
          <w:szCs w:val="28"/>
        </w:rPr>
        <w:t>atu</w:t>
      </w:r>
      <w:proofErr w:type="spellEnd"/>
      <w:r w:rsidRPr="00EA7402">
        <w:rPr>
          <w:sz w:val="28"/>
          <w:szCs w:val="28"/>
        </w:rPr>
        <w:t xml:space="preserve"> ana </w:t>
      </w:r>
      <w:proofErr w:type="spellStart"/>
      <w:r w:rsidRPr="00EA7402">
        <w:rPr>
          <w:sz w:val="28"/>
          <w:szCs w:val="28"/>
        </w:rPr>
        <w:t>ngā</w:t>
      </w:r>
      <w:proofErr w:type="spellEnd"/>
      <w:r w:rsidRPr="00EA7402">
        <w:rPr>
          <w:sz w:val="28"/>
          <w:szCs w:val="28"/>
        </w:rPr>
        <w:t xml:space="preserve"> </w:t>
      </w:r>
      <w:proofErr w:type="spellStart"/>
      <w:r w:rsidRPr="00EA7402">
        <w:rPr>
          <w:sz w:val="28"/>
          <w:szCs w:val="28"/>
        </w:rPr>
        <w:t>tāngata</w:t>
      </w:r>
      <w:proofErr w:type="spellEnd"/>
      <w:r w:rsidRPr="00EA7402">
        <w:rPr>
          <w:sz w:val="28"/>
          <w:szCs w:val="28"/>
        </w:rPr>
        <w:t xml:space="preserve"> kai </w:t>
      </w:r>
      <w:proofErr w:type="spellStart"/>
      <w:r w:rsidRPr="00EA7402">
        <w:rPr>
          <w:sz w:val="28"/>
          <w:szCs w:val="28"/>
        </w:rPr>
        <w:t>tupeka</w:t>
      </w:r>
      <w:proofErr w:type="spellEnd"/>
      <w:r w:rsidRPr="00EA7402">
        <w:rPr>
          <w:sz w:val="28"/>
          <w:szCs w:val="28"/>
        </w:rPr>
        <w:t xml:space="preserve">, </w:t>
      </w:r>
      <w:proofErr w:type="spellStart"/>
      <w:r w:rsidRPr="00EA7402">
        <w:rPr>
          <w:sz w:val="28"/>
          <w:szCs w:val="28"/>
        </w:rPr>
        <w:t>tēnā</w:t>
      </w:r>
      <w:proofErr w:type="spellEnd"/>
      <w:r w:rsidRPr="00EA7402">
        <w:rPr>
          <w:sz w:val="28"/>
          <w:szCs w:val="28"/>
        </w:rPr>
        <w:t xml:space="preserve"> </w:t>
      </w:r>
      <w:proofErr w:type="spellStart"/>
      <w:r w:rsidRPr="00EA7402">
        <w:rPr>
          <w:sz w:val="28"/>
          <w:szCs w:val="28"/>
        </w:rPr>
        <w:t>i</w:t>
      </w:r>
      <w:proofErr w:type="spellEnd"/>
      <w:r w:rsidRPr="00EA7402">
        <w:rPr>
          <w:sz w:val="28"/>
          <w:szCs w:val="28"/>
        </w:rPr>
        <w:t xml:space="preserve"> </w:t>
      </w:r>
      <w:proofErr w:type="spellStart"/>
      <w:r w:rsidRPr="00EA7402">
        <w:rPr>
          <w:sz w:val="28"/>
          <w:szCs w:val="28"/>
        </w:rPr>
        <w:t>ngā</w:t>
      </w:r>
      <w:proofErr w:type="spellEnd"/>
      <w:r w:rsidRPr="00EA7402">
        <w:rPr>
          <w:sz w:val="28"/>
          <w:szCs w:val="28"/>
        </w:rPr>
        <w:t xml:space="preserve"> </w:t>
      </w:r>
      <w:proofErr w:type="spellStart"/>
      <w:r w:rsidRPr="00EA7402">
        <w:rPr>
          <w:sz w:val="28"/>
          <w:szCs w:val="28"/>
        </w:rPr>
        <w:t>hapori</w:t>
      </w:r>
      <w:proofErr w:type="spellEnd"/>
      <w:r w:rsidRPr="00EA7402">
        <w:rPr>
          <w:sz w:val="28"/>
          <w:szCs w:val="28"/>
        </w:rPr>
        <w:t xml:space="preserve"> </w:t>
      </w:r>
      <w:proofErr w:type="spellStart"/>
      <w:r w:rsidRPr="00EA7402">
        <w:rPr>
          <w:sz w:val="28"/>
          <w:szCs w:val="28"/>
        </w:rPr>
        <w:t>whai</w:t>
      </w:r>
      <w:proofErr w:type="spellEnd"/>
      <w:r w:rsidRPr="00EA7402">
        <w:rPr>
          <w:sz w:val="28"/>
          <w:szCs w:val="28"/>
        </w:rPr>
        <w:t xml:space="preserve"> </w:t>
      </w:r>
      <w:proofErr w:type="spellStart"/>
      <w:r w:rsidRPr="00EA7402">
        <w:rPr>
          <w:sz w:val="28"/>
          <w:szCs w:val="28"/>
        </w:rPr>
        <w:t>rawa</w:t>
      </w:r>
      <w:proofErr w:type="spellEnd"/>
      <w:r w:rsidR="005C11DF">
        <w:rPr>
          <w:sz w:val="28"/>
          <w:szCs w:val="28"/>
        </w:rPr>
        <w:t>.</w:t>
      </w:r>
    </w:p>
    <w:p w14:paraId="569BEF34" w14:textId="004B4E0F" w:rsidR="0042377C" w:rsidRDefault="0042377C" w:rsidP="0042377C">
      <w:r>
        <w:t xml:space="preserve"> </w:t>
      </w:r>
    </w:p>
    <w:p w14:paraId="558F1DA5" w14:textId="77777777" w:rsidR="00EA7402" w:rsidRDefault="00EA7402" w:rsidP="00EA7402">
      <w:r>
        <w:t xml:space="preserve">Ko </w:t>
      </w:r>
      <w:proofErr w:type="spellStart"/>
      <w:r>
        <w:t>te</w:t>
      </w:r>
      <w:proofErr w:type="spellEnd"/>
      <w:r>
        <w:t xml:space="preserve"> </w:t>
      </w:r>
      <w:proofErr w:type="spellStart"/>
      <w:r>
        <w:t>rangiwhāwhā</w:t>
      </w:r>
      <w:proofErr w:type="spellEnd"/>
      <w:r>
        <w:t xml:space="preserve"> o </w:t>
      </w:r>
      <w:proofErr w:type="spellStart"/>
      <w:r>
        <w:t>te</w:t>
      </w:r>
      <w:proofErr w:type="spellEnd"/>
      <w:r>
        <w:t xml:space="preserve"> </w:t>
      </w:r>
      <w:proofErr w:type="spellStart"/>
      <w:r>
        <w:t>wātea</w:t>
      </w:r>
      <w:proofErr w:type="spellEnd"/>
      <w:r>
        <w:t xml:space="preserve"> o </w:t>
      </w:r>
      <w:proofErr w:type="spellStart"/>
      <w:r>
        <w:t>ngā</w:t>
      </w:r>
      <w:proofErr w:type="spellEnd"/>
      <w:r>
        <w:t xml:space="preserve"> </w:t>
      </w:r>
      <w:proofErr w:type="spellStart"/>
      <w:r>
        <w:t>rawa</w:t>
      </w:r>
      <w:proofErr w:type="spellEnd"/>
      <w:r>
        <w:t xml:space="preserve"> </w:t>
      </w:r>
      <w:proofErr w:type="spellStart"/>
      <w:r>
        <w:t>tupeka</w:t>
      </w:r>
      <w:proofErr w:type="spellEnd"/>
      <w:r>
        <w:t xml:space="preserve"> ka </w:t>
      </w:r>
      <w:proofErr w:type="spellStart"/>
      <w:r>
        <w:t>kaingia</w:t>
      </w:r>
      <w:proofErr w:type="spellEnd"/>
      <w:r>
        <w:t xml:space="preserve"> </w:t>
      </w:r>
      <w:proofErr w:type="spellStart"/>
      <w:r>
        <w:t>i</w:t>
      </w:r>
      <w:proofErr w:type="spellEnd"/>
      <w:r>
        <w:t xml:space="preserve"> </w:t>
      </w:r>
      <w:proofErr w:type="spellStart"/>
      <w:r>
        <w:t>ngā</w:t>
      </w:r>
      <w:proofErr w:type="spellEnd"/>
      <w:r>
        <w:t xml:space="preserve"> toa </w:t>
      </w:r>
      <w:proofErr w:type="spellStart"/>
      <w:r>
        <w:t>tēnā</w:t>
      </w:r>
      <w:proofErr w:type="spellEnd"/>
      <w:r>
        <w:t xml:space="preserve"> </w:t>
      </w:r>
    </w:p>
    <w:p w14:paraId="6E712AB7" w14:textId="10FC4AA1" w:rsidR="00EA7402" w:rsidRDefault="00EA7402" w:rsidP="00EA7402">
      <w:r>
        <w:t xml:space="preserve">ka </w:t>
      </w:r>
      <w:proofErr w:type="spellStart"/>
      <w:r>
        <w:t>whakahau</w:t>
      </w:r>
      <w:proofErr w:type="spellEnd"/>
      <w:r>
        <w:t xml:space="preserve"> pea </w:t>
      </w:r>
      <w:proofErr w:type="spellStart"/>
      <w:r>
        <w:t>i</w:t>
      </w:r>
      <w:proofErr w:type="spellEnd"/>
      <w:r>
        <w:t xml:space="preserve"> </w:t>
      </w:r>
      <w:proofErr w:type="spellStart"/>
      <w:r>
        <w:t>ngā</w:t>
      </w:r>
      <w:proofErr w:type="spellEnd"/>
      <w:r>
        <w:t xml:space="preserve"> </w:t>
      </w:r>
      <w:proofErr w:type="spellStart"/>
      <w:r>
        <w:t>rangatahi</w:t>
      </w:r>
      <w:proofErr w:type="spellEnd"/>
      <w:r>
        <w:t xml:space="preserve"> kia </w:t>
      </w:r>
      <w:proofErr w:type="spellStart"/>
      <w:r>
        <w:t>whakamātauria</w:t>
      </w:r>
      <w:proofErr w:type="spellEnd"/>
      <w:r>
        <w:t xml:space="preserve">, kia ū </w:t>
      </w:r>
      <w:proofErr w:type="spellStart"/>
      <w:r>
        <w:t>hoki</w:t>
      </w:r>
      <w:proofErr w:type="spellEnd"/>
      <w:r>
        <w:t xml:space="preserve"> </w:t>
      </w:r>
      <w:proofErr w:type="spellStart"/>
      <w:r>
        <w:t>ki</w:t>
      </w:r>
      <w:proofErr w:type="spellEnd"/>
      <w:r>
        <w:t xml:space="preserve"> </w:t>
      </w:r>
      <w:proofErr w:type="spellStart"/>
      <w:r>
        <w:t>te</w:t>
      </w:r>
      <w:proofErr w:type="spellEnd"/>
      <w:r>
        <w:t xml:space="preserve"> kai </w:t>
      </w:r>
      <w:proofErr w:type="spellStart"/>
      <w:r>
        <w:t>tupeka</w:t>
      </w:r>
      <w:proofErr w:type="spellEnd"/>
      <w:r>
        <w:t xml:space="preserve">. </w:t>
      </w:r>
      <w:proofErr w:type="spellStart"/>
      <w:r>
        <w:t>Noho</w:t>
      </w:r>
      <w:proofErr w:type="spellEnd"/>
      <w:r>
        <w:t xml:space="preserve"> </w:t>
      </w:r>
      <w:proofErr w:type="spellStart"/>
      <w:r>
        <w:t>tūraru</w:t>
      </w:r>
      <w:proofErr w:type="spellEnd"/>
      <w:r>
        <w:t xml:space="preserve"> </w:t>
      </w:r>
      <w:proofErr w:type="spellStart"/>
      <w:r>
        <w:t>rawa</w:t>
      </w:r>
      <w:proofErr w:type="spellEnd"/>
      <w:r>
        <w:t xml:space="preserve"> </w:t>
      </w:r>
      <w:proofErr w:type="spellStart"/>
      <w:r>
        <w:t>atu</w:t>
      </w:r>
      <w:proofErr w:type="spellEnd"/>
      <w:r>
        <w:t xml:space="preserve"> ana </w:t>
      </w:r>
      <w:proofErr w:type="spellStart"/>
      <w:r>
        <w:t>ngā</w:t>
      </w:r>
      <w:proofErr w:type="spellEnd"/>
      <w:r>
        <w:t xml:space="preserve"> </w:t>
      </w:r>
      <w:proofErr w:type="spellStart"/>
      <w:r>
        <w:t>tāngata</w:t>
      </w:r>
      <w:proofErr w:type="spellEnd"/>
      <w:r>
        <w:t xml:space="preserve"> e </w:t>
      </w:r>
      <w:proofErr w:type="spellStart"/>
      <w:r>
        <w:t>whai</w:t>
      </w:r>
      <w:proofErr w:type="spellEnd"/>
      <w:r>
        <w:t xml:space="preserve"> ana kia </w:t>
      </w:r>
      <w:proofErr w:type="spellStart"/>
      <w:r>
        <w:t>whakamutu</w:t>
      </w:r>
      <w:proofErr w:type="spellEnd"/>
      <w:r>
        <w:t xml:space="preserve"> kia </w:t>
      </w:r>
      <w:proofErr w:type="spellStart"/>
      <w:r>
        <w:t>hoki</w:t>
      </w:r>
      <w:proofErr w:type="spellEnd"/>
      <w:r>
        <w:t xml:space="preserve"> </w:t>
      </w:r>
      <w:proofErr w:type="spellStart"/>
      <w:r>
        <w:t>atu</w:t>
      </w:r>
      <w:proofErr w:type="spellEnd"/>
      <w:r>
        <w:t xml:space="preserve"> </w:t>
      </w:r>
      <w:proofErr w:type="spellStart"/>
      <w:r>
        <w:t>ki</w:t>
      </w:r>
      <w:proofErr w:type="spellEnd"/>
      <w:r>
        <w:t xml:space="preserve"> </w:t>
      </w:r>
      <w:proofErr w:type="spellStart"/>
      <w:r>
        <w:t>te</w:t>
      </w:r>
      <w:proofErr w:type="spellEnd"/>
      <w:r>
        <w:t xml:space="preserve"> kai </w:t>
      </w:r>
      <w:proofErr w:type="spellStart"/>
      <w:r>
        <w:t>tupeka</w:t>
      </w:r>
      <w:proofErr w:type="spellEnd"/>
      <w:r>
        <w:t xml:space="preserve"> </w:t>
      </w:r>
      <w:proofErr w:type="spellStart"/>
      <w:r>
        <w:t>mēnā</w:t>
      </w:r>
      <w:proofErr w:type="spellEnd"/>
      <w:r>
        <w:t xml:space="preserve"> </w:t>
      </w:r>
      <w:proofErr w:type="spellStart"/>
      <w:r>
        <w:t>kei</w:t>
      </w:r>
      <w:proofErr w:type="spellEnd"/>
      <w:r>
        <w:t xml:space="preserve"> </w:t>
      </w:r>
      <w:proofErr w:type="spellStart"/>
      <w:r>
        <w:t>te</w:t>
      </w:r>
      <w:proofErr w:type="spellEnd"/>
      <w:r>
        <w:t xml:space="preserve"> </w:t>
      </w:r>
      <w:proofErr w:type="spellStart"/>
      <w:r>
        <w:t>noho</w:t>
      </w:r>
      <w:proofErr w:type="spellEnd"/>
      <w:r>
        <w:t xml:space="preserve"> </w:t>
      </w:r>
      <w:proofErr w:type="spellStart"/>
      <w:r>
        <w:t>ki</w:t>
      </w:r>
      <w:proofErr w:type="spellEnd"/>
      <w:r>
        <w:t xml:space="preserve"> </w:t>
      </w:r>
      <w:proofErr w:type="spellStart"/>
      <w:r>
        <w:t>ngā</w:t>
      </w:r>
      <w:proofErr w:type="spellEnd"/>
      <w:r>
        <w:t xml:space="preserve"> </w:t>
      </w:r>
      <w:proofErr w:type="spellStart"/>
      <w:r>
        <w:t>hapori</w:t>
      </w:r>
      <w:proofErr w:type="spellEnd"/>
      <w:r>
        <w:t xml:space="preserve"> e </w:t>
      </w:r>
      <w:proofErr w:type="spellStart"/>
      <w:r>
        <w:t>tino</w:t>
      </w:r>
      <w:proofErr w:type="spellEnd"/>
      <w:r>
        <w:t xml:space="preserve"> </w:t>
      </w:r>
      <w:proofErr w:type="spellStart"/>
      <w:r>
        <w:t>wātea</w:t>
      </w:r>
      <w:proofErr w:type="spellEnd"/>
      <w:r>
        <w:t xml:space="preserve"> ana </w:t>
      </w:r>
      <w:proofErr w:type="spellStart"/>
      <w:r>
        <w:t>te</w:t>
      </w:r>
      <w:proofErr w:type="spellEnd"/>
      <w:r>
        <w:t xml:space="preserve"> </w:t>
      </w:r>
      <w:proofErr w:type="spellStart"/>
      <w:r>
        <w:t>tupeka</w:t>
      </w:r>
      <w:proofErr w:type="spellEnd"/>
      <w:r>
        <w:t>.</w:t>
      </w:r>
    </w:p>
    <w:p w14:paraId="39C7CBC5" w14:textId="77777777" w:rsidR="006953DB" w:rsidRDefault="006953DB" w:rsidP="00EA7402"/>
    <w:p w14:paraId="06809E47" w14:textId="40E110C5" w:rsidR="00EA7402" w:rsidRDefault="00EA7402" w:rsidP="00EA7402">
      <w:r>
        <w:t xml:space="preserve">Ka </w:t>
      </w:r>
      <w:proofErr w:type="spellStart"/>
      <w:r>
        <w:t>panoni</w:t>
      </w:r>
      <w:proofErr w:type="spellEnd"/>
      <w:r>
        <w:t xml:space="preserve"> </w:t>
      </w:r>
      <w:proofErr w:type="spellStart"/>
      <w:r>
        <w:t>ngā</w:t>
      </w:r>
      <w:proofErr w:type="spellEnd"/>
      <w:r>
        <w:t xml:space="preserve"> mahi </w:t>
      </w:r>
      <w:proofErr w:type="spellStart"/>
      <w:r>
        <w:t>i</w:t>
      </w:r>
      <w:proofErr w:type="spellEnd"/>
      <w:r>
        <w:t xml:space="preserve"> </w:t>
      </w:r>
      <w:proofErr w:type="spellStart"/>
      <w:r>
        <w:t>tēnei</w:t>
      </w:r>
      <w:proofErr w:type="spellEnd"/>
      <w:r>
        <w:t xml:space="preserve"> </w:t>
      </w:r>
      <w:proofErr w:type="spellStart"/>
      <w:r>
        <w:t>wāhi</w:t>
      </w:r>
      <w:proofErr w:type="spellEnd"/>
      <w:r>
        <w:t xml:space="preserve"> </w:t>
      </w:r>
      <w:proofErr w:type="spellStart"/>
      <w:r>
        <w:t>arotahi</w:t>
      </w:r>
      <w:proofErr w:type="spellEnd"/>
      <w:r>
        <w:t xml:space="preserve"> </w:t>
      </w:r>
      <w:proofErr w:type="spellStart"/>
      <w:r>
        <w:t>i</w:t>
      </w:r>
      <w:proofErr w:type="spellEnd"/>
      <w:r>
        <w:t xml:space="preserve"> </w:t>
      </w:r>
      <w:proofErr w:type="spellStart"/>
      <w:r>
        <w:t>te</w:t>
      </w:r>
      <w:proofErr w:type="spellEnd"/>
      <w:r>
        <w:t xml:space="preserve"> </w:t>
      </w:r>
      <w:proofErr w:type="spellStart"/>
      <w:r>
        <w:t>ture</w:t>
      </w:r>
      <w:proofErr w:type="spellEnd"/>
      <w:r>
        <w:t xml:space="preserve"> kia </w:t>
      </w:r>
      <w:proofErr w:type="spellStart"/>
      <w:r>
        <w:t>rāhuitia</w:t>
      </w:r>
      <w:proofErr w:type="spellEnd"/>
      <w:r>
        <w:t xml:space="preserve"> </w:t>
      </w:r>
      <w:proofErr w:type="spellStart"/>
      <w:r>
        <w:t>ngā</w:t>
      </w:r>
      <w:proofErr w:type="spellEnd"/>
      <w:r>
        <w:t xml:space="preserve"> </w:t>
      </w:r>
      <w:proofErr w:type="spellStart"/>
      <w:r>
        <w:t>tāngata</w:t>
      </w:r>
      <w:proofErr w:type="spellEnd"/>
      <w:r>
        <w:t xml:space="preserve"> ka </w:t>
      </w:r>
      <w:proofErr w:type="spellStart"/>
      <w:r>
        <w:t>wātea</w:t>
      </w:r>
      <w:proofErr w:type="spellEnd"/>
      <w:r>
        <w:t xml:space="preserve"> </w:t>
      </w:r>
      <w:proofErr w:type="spellStart"/>
      <w:r>
        <w:t>ki</w:t>
      </w:r>
      <w:proofErr w:type="spellEnd"/>
      <w:r>
        <w:t xml:space="preserve"> </w:t>
      </w:r>
      <w:proofErr w:type="spellStart"/>
      <w:r>
        <w:t>te</w:t>
      </w:r>
      <w:proofErr w:type="spellEnd"/>
      <w:r>
        <w:t xml:space="preserve"> </w:t>
      </w:r>
      <w:proofErr w:type="spellStart"/>
      <w:r>
        <w:t>hoko</w:t>
      </w:r>
      <w:proofErr w:type="spellEnd"/>
      <w:r>
        <w:t xml:space="preserve"> </w:t>
      </w:r>
      <w:proofErr w:type="spellStart"/>
      <w:r>
        <w:t>atu</w:t>
      </w:r>
      <w:proofErr w:type="spellEnd"/>
      <w:r>
        <w:t xml:space="preserve"> </w:t>
      </w:r>
      <w:proofErr w:type="spellStart"/>
      <w:r>
        <w:t>i</w:t>
      </w:r>
      <w:proofErr w:type="spellEnd"/>
      <w:r>
        <w:t xml:space="preserve"> </w:t>
      </w:r>
      <w:proofErr w:type="spellStart"/>
      <w:r>
        <w:t>ngā</w:t>
      </w:r>
      <w:proofErr w:type="spellEnd"/>
      <w:r>
        <w:t xml:space="preserve"> </w:t>
      </w:r>
      <w:proofErr w:type="spellStart"/>
      <w:r>
        <w:t>rawa</w:t>
      </w:r>
      <w:proofErr w:type="spellEnd"/>
      <w:r>
        <w:t xml:space="preserve"> </w:t>
      </w:r>
      <w:proofErr w:type="spellStart"/>
      <w:r>
        <w:t>tupeka</w:t>
      </w:r>
      <w:proofErr w:type="spellEnd"/>
      <w:r>
        <w:t xml:space="preserve"> me </w:t>
      </w:r>
      <w:proofErr w:type="spellStart"/>
      <w:r>
        <w:t>te</w:t>
      </w:r>
      <w:proofErr w:type="spellEnd"/>
      <w:r>
        <w:t xml:space="preserve"> </w:t>
      </w:r>
      <w:proofErr w:type="spellStart"/>
      <w:r>
        <w:t>tino</w:t>
      </w:r>
      <w:proofErr w:type="spellEnd"/>
      <w:r>
        <w:t xml:space="preserve"> </w:t>
      </w:r>
      <w:proofErr w:type="spellStart"/>
      <w:r>
        <w:t>whakakore</w:t>
      </w:r>
      <w:proofErr w:type="spellEnd"/>
      <w:r>
        <w:t xml:space="preserve"> </w:t>
      </w:r>
      <w:proofErr w:type="spellStart"/>
      <w:r>
        <w:t>i</w:t>
      </w:r>
      <w:proofErr w:type="spellEnd"/>
      <w:r>
        <w:t xml:space="preserve"> </w:t>
      </w:r>
      <w:proofErr w:type="spellStart"/>
      <w:r>
        <w:t>te</w:t>
      </w:r>
      <w:proofErr w:type="spellEnd"/>
      <w:r>
        <w:t xml:space="preserve"> </w:t>
      </w:r>
      <w:proofErr w:type="spellStart"/>
      <w:r>
        <w:t>noho</w:t>
      </w:r>
      <w:proofErr w:type="spellEnd"/>
      <w:r>
        <w:t xml:space="preserve"> </w:t>
      </w:r>
      <w:proofErr w:type="spellStart"/>
      <w:r>
        <w:t>karapipiti</w:t>
      </w:r>
      <w:proofErr w:type="spellEnd"/>
      <w:r>
        <w:t xml:space="preserve"> o aua toa </w:t>
      </w:r>
      <w:proofErr w:type="spellStart"/>
      <w:r>
        <w:t>i</w:t>
      </w:r>
      <w:proofErr w:type="spellEnd"/>
      <w:r>
        <w:t xml:space="preserve"> </w:t>
      </w:r>
      <w:proofErr w:type="spellStart"/>
      <w:r>
        <w:t>ngā</w:t>
      </w:r>
      <w:proofErr w:type="spellEnd"/>
      <w:r>
        <w:t xml:space="preserve"> </w:t>
      </w:r>
      <w:proofErr w:type="spellStart"/>
      <w:r>
        <w:t>hapori</w:t>
      </w:r>
      <w:proofErr w:type="spellEnd"/>
      <w:r>
        <w:t xml:space="preserve"> </w:t>
      </w:r>
      <w:proofErr w:type="spellStart"/>
      <w:r>
        <w:t>whakaeo</w:t>
      </w:r>
      <w:proofErr w:type="spellEnd"/>
      <w:r>
        <w:t xml:space="preserve"> </w:t>
      </w:r>
      <w:proofErr w:type="spellStart"/>
      <w:r>
        <w:t>rawa</w:t>
      </w:r>
      <w:proofErr w:type="spellEnd"/>
      <w:r>
        <w:t xml:space="preserve"> </w:t>
      </w:r>
      <w:proofErr w:type="spellStart"/>
      <w:r>
        <w:t>atu</w:t>
      </w:r>
      <w:proofErr w:type="spellEnd"/>
      <w:r>
        <w:t xml:space="preserve"> o Aotearoa. </w:t>
      </w:r>
    </w:p>
    <w:p w14:paraId="154D24FE" w14:textId="77777777" w:rsidR="006953DB" w:rsidRDefault="006953DB" w:rsidP="00EA7402"/>
    <w:p w14:paraId="0F44BD92" w14:textId="4B90EC6E" w:rsidR="00EA7402" w:rsidRDefault="00EA7402" w:rsidP="00EA7402">
      <w:proofErr w:type="spellStart"/>
      <w:r>
        <w:t>Whakatūturu</w:t>
      </w:r>
      <w:proofErr w:type="spellEnd"/>
      <w:r>
        <w:t xml:space="preserve"> ana </w:t>
      </w:r>
      <w:proofErr w:type="spellStart"/>
      <w:r>
        <w:t>ēnei</w:t>
      </w:r>
      <w:proofErr w:type="spellEnd"/>
      <w:r>
        <w:t xml:space="preserve"> </w:t>
      </w:r>
      <w:proofErr w:type="spellStart"/>
      <w:r>
        <w:t>panonitanga</w:t>
      </w:r>
      <w:proofErr w:type="spellEnd"/>
      <w:r>
        <w:t xml:space="preserve">, </w:t>
      </w:r>
      <w:proofErr w:type="spellStart"/>
      <w:r>
        <w:t>arā</w:t>
      </w:r>
      <w:proofErr w:type="spellEnd"/>
      <w:r>
        <w:t xml:space="preserve">, </w:t>
      </w:r>
      <w:proofErr w:type="spellStart"/>
      <w:r>
        <w:t>ngā</w:t>
      </w:r>
      <w:proofErr w:type="spellEnd"/>
      <w:r>
        <w:t xml:space="preserve"> </w:t>
      </w:r>
      <w:proofErr w:type="spellStart"/>
      <w:r>
        <w:t>āhua</w:t>
      </w:r>
      <w:proofErr w:type="spellEnd"/>
      <w:r>
        <w:t xml:space="preserve"> ā-</w:t>
      </w:r>
      <w:proofErr w:type="spellStart"/>
      <w:r>
        <w:t>ture</w:t>
      </w:r>
      <w:proofErr w:type="spellEnd"/>
      <w:r>
        <w:t xml:space="preserve"> o Aotearoa kia </w:t>
      </w:r>
      <w:proofErr w:type="spellStart"/>
      <w:r>
        <w:t>hokona</w:t>
      </w:r>
      <w:proofErr w:type="spellEnd"/>
      <w:r>
        <w:t xml:space="preserve"> </w:t>
      </w:r>
      <w:proofErr w:type="spellStart"/>
      <w:r>
        <w:t>atu</w:t>
      </w:r>
      <w:proofErr w:type="spellEnd"/>
      <w:r>
        <w:t xml:space="preserve"> </w:t>
      </w:r>
      <w:proofErr w:type="spellStart"/>
      <w:r>
        <w:t>ngā</w:t>
      </w:r>
      <w:proofErr w:type="spellEnd"/>
      <w:r>
        <w:t xml:space="preserve"> </w:t>
      </w:r>
      <w:proofErr w:type="spellStart"/>
      <w:r>
        <w:t>rawa</w:t>
      </w:r>
      <w:proofErr w:type="spellEnd"/>
      <w:r>
        <w:t xml:space="preserve"> kai </w:t>
      </w:r>
      <w:proofErr w:type="spellStart"/>
      <w:r>
        <w:t>tupeka</w:t>
      </w:r>
      <w:proofErr w:type="spellEnd"/>
      <w:r>
        <w:t xml:space="preserve">, kia kaha </w:t>
      </w:r>
      <w:proofErr w:type="spellStart"/>
      <w:r>
        <w:t>ake</w:t>
      </w:r>
      <w:proofErr w:type="spellEnd"/>
      <w:r>
        <w:t xml:space="preserve"> </w:t>
      </w:r>
      <w:proofErr w:type="spellStart"/>
      <w:r>
        <w:t>te</w:t>
      </w:r>
      <w:proofErr w:type="spellEnd"/>
      <w:r>
        <w:t xml:space="preserve"> </w:t>
      </w:r>
      <w:proofErr w:type="spellStart"/>
      <w:r>
        <w:t>whakaahuatia</w:t>
      </w:r>
      <w:proofErr w:type="spellEnd"/>
      <w:r>
        <w:t xml:space="preserve"> o </w:t>
      </w:r>
      <w:proofErr w:type="spellStart"/>
      <w:r>
        <w:t>ngā</w:t>
      </w:r>
      <w:proofErr w:type="spellEnd"/>
      <w:r>
        <w:t xml:space="preserve"> kino ka puta </w:t>
      </w:r>
      <w:proofErr w:type="spellStart"/>
      <w:r>
        <w:t>i</w:t>
      </w:r>
      <w:proofErr w:type="spellEnd"/>
      <w:r>
        <w:t xml:space="preserve"> aua </w:t>
      </w:r>
      <w:proofErr w:type="spellStart"/>
      <w:r>
        <w:t>rawa</w:t>
      </w:r>
      <w:proofErr w:type="spellEnd"/>
      <w:r>
        <w:t xml:space="preserve">. Ka </w:t>
      </w:r>
      <w:proofErr w:type="spellStart"/>
      <w:r>
        <w:t>aroturuki</w:t>
      </w:r>
      <w:proofErr w:type="spellEnd"/>
      <w:r>
        <w:t xml:space="preserve"> </w:t>
      </w:r>
      <w:proofErr w:type="spellStart"/>
      <w:r>
        <w:t>mātou</w:t>
      </w:r>
      <w:proofErr w:type="spellEnd"/>
      <w:r>
        <w:t xml:space="preserve"> </w:t>
      </w:r>
      <w:proofErr w:type="spellStart"/>
      <w:r>
        <w:t>i</w:t>
      </w:r>
      <w:proofErr w:type="spellEnd"/>
      <w:r>
        <w:t xml:space="preserve"> </w:t>
      </w:r>
      <w:proofErr w:type="spellStart"/>
      <w:r>
        <w:t>te</w:t>
      </w:r>
      <w:proofErr w:type="spellEnd"/>
      <w:r>
        <w:t xml:space="preserve"> </w:t>
      </w:r>
      <w:proofErr w:type="spellStart"/>
      <w:r>
        <w:t>pānga</w:t>
      </w:r>
      <w:proofErr w:type="spellEnd"/>
      <w:r>
        <w:t xml:space="preserve"> o </w:t>
      </w:r>
      <w:proofErr w:type="spellStart"/>
      <w:r>
        <w:t>ēnei</w:t>
      </w:r>
      <w:proofErr w:type="spellEnd"/>
      <w:r>
        <w:t xml:space="preserve"> </w:t>
      </w:r>
      <w:proofErr w:type="spellStart"/>
      <w:r>
        <w:t>panonitanga</w:t>
      </w:r>
      <w:proofErr w:type="spellEnd"/>
      <w:r>
        <w:t xml:space="preserve"> </w:t>
      </w:r>
      <w:proofErr w:type="spellStart"/>
      <w:r>
        <w:t>ki</w:t>
      </w:r>
      <w:proofErr w:type="spellEnd"/>
      <w:r>
        <w:t xml:space="preserve"> </w:t>
      </w:r>
      <w:proofErr w:type="spellStart"/>
      <w:r>
        <w:t>te</w:t>
      </w:r>
      <w:proofErr w:type="spellEnd"/>
      <w:r>
        <w:t xml:space="preserve"> </w:t>
      </w:r>
      <w:proofErr w:type="spellStart"/>
      <w:r>
        <w:t>nui</w:t>
      </w:r>
      <w:proofErr w:type="spellEnd"/>
      <w:r>
        <w:t xml:space="preserve"> me </w:t>
      </w:r>
      <w:proofErr w:type="spellStart"/>
      <w:r>
        <w:t>te</w:t>
      </w:r>
      <w:proofErr w:type="spellEnd"/>
      <w:r>
        <w:t xml:space="preserve"> </w:t>
      </w:r>
      <w:proofErr w:type="spellStart"/>
      <w:r>
        <w:t>āhua</w:t>
      </w:r>
      <w:proofErr w:type="spellEnd"/>
      <w:r>
        <w:t xml:space="preserve"> o </w:t>
      </w:r>
      <w:proofErr w:type="spellStart"/>
      <w:r>
        <w:t>te</w:t>
      </w:r>
      <w:proofErr w:type="spellEnd"/>
      <w:r>
        <w:t xml:space="preserve"> </w:t>
      </w:r>
      <w:proofErr w:type="spellStart"/>
      <w:r>
        <w:t>hoko</w:t>
      </w:r>
      <w:proofErr w:type="spellEnd"/>
      <w:r>
        <w:t xml:space="preserve"> </w:t>
      </w:r>
      <w:proofErr w:type="spellStart"/>
      <w:r>
        <w:t>taihara</w:t>
      </w:r>
      <w:proofErr w:type="spellEnd"/>
      <w:r>
        <w:t xml:space="preserve">, o </w:t>
      </w:r>
      <w:proofErr w:type="spellStart"/>
      <w:r>
        <w:t>te</w:t>
      </w:r>
      <w:proofErr w:type="spellEnd"/>
      <w:r>
        <w:t xml:space="preserve"> </w:t>
      </w:r>
      <w:proofErr w:type="spellStart"/>
      <w:r>
        <w:t>tuku</w:t>
      </w:r>
      <w:proofErr w:type="spellEnd"/>
      <w:r>
        <w:t xml:space="preserve"> </w:t>
      </w:r>
      <w:proofErr w:type="spellStart"/>
      <w:r>
        <w:t>taihara</w:t>
      </w:r>
      <w:proofErr w:type="spellEnd"/>
      <w:r>
        <w:t xml:space="preserve"> </w:t>
      </w:r>
      <w:proofErr w:type="spellStart"/>
      <w:r>
        <w:t>atu</w:t>
      </w:r>
      <w:proofErr w:type="spellEnd"/>
      <w:r>
        <w:t xml:space="preserve"> </w:t>
      </w:r>
      <w:proofErr w:type="spellStart"/>
      <w:r>
        <w:t>hoki</w:t>
      </w:r>
      <w:proofErr w:type="spellEnd"/>
      <w:r>
        <w:t xml:space="preserve"> </w:t>
      </w:r>
      <w:proofErr w:type="spellStart"/>
      <w:r>
        <w:t>i</w:t>
      </w:r>
      <w:proofErr w:type="spellEnd"/>
      <w:r>
        <w:t xml:space="preserve"> </w:t>
      </w:r>
      <w:proofErr w:type="spellStart"/>
      <w:r>
        <w:t>ngā</w:t>
      </w:r>
      <w:proofErr w:type="spellEnd"/>
      <w:r>
        <w:t xml:space="preserve"> </w:t>
      </w:r>
      <w:proofErr w:type="spellStart"/>
      <w:r>
        <w:t>rawa</w:t>
      </w:r>
      <w:proofErr w:type="spellEnd"/>
      <w:r>
        <w:t xml:space="preserve"> </w:t>
      </w:r>
      <w:proofErr w:type="spellStart"/>
      <w:r>
        <w:t>tupeka</w:t>
      </w:r>
      <w:proofErr w:type="spellEnd"/>
      <w:r>
        <w:t xml:space="preserve"> ka </w:t>
      </w:r>
      <w:proofErr w:type="spellStart"/>
      <w:r>
        <w:t>kaingia</w:t>
      </w:r>
      <w:proofErr w:type="spellEnd"/>
      <w:r>
        <w:t xml:space="preserve"> </w:t>
      </w:r>
      <w:proofErr w:type="spellStart"/>
      <w:r>
        <w:t>i</w:t>
      </w:r>
      <w:proofErr w:type="spellEnd"/>
      <w:r>
        <w:t xml:space="preserve"> Aotearoa.</w:t>
      </w:r>
    </w:p>
    <w:p w14:paraId="11CB0EBB" w14:textId="77777777" w:rsidR="006953DB" w:rsidRDefault="006953DB" w:rsidP="00EA7402"/>
    <w:p w14:paraId="5B1DC09C" w14:textId="3600DC73" w:rsidR="00EA7402" w:rsidRDefault="00EA7402" w:rsidP="00EA7402">
      <w:proofErr w:type="spellStart"/>
      <w:r>
        <w:t>Mā</w:t>
      </w:r>
      <w:proofErr w:type="spellEnd"/>
      <w:r>
        <w:t xml:space="preserve"> </w:t>
      </w:r>
      <w:proofErr w:type="spellStart"/>
      <w:r>
        <w:t>te</w:t>
      </w:r>
      <w:proofErr w:type="spellEnd"/>
      <w:r>
        <w:t xml:space="preserve"> </w:t>
      </w:r>
      <w:proofErr w:type="spellStart"/>
      <w:r>
        <w:t>tāpua</w:t>
      </w:r>
      <w:proofErr w:type="spellEnd"/>
      <w:r>
        <w:t xml:space="preserve"> o </w:t>
      </w:r>
      <w:proofErr w:type="spellStart"/>
      <w:r>
        <w:t>te</w:t>
      </w:r>
      <w:proofErr w:type="spellEnd"/>
      <w:r>
        <w:t xml:space="preserve"> </w:t>
      </w:r>
      <w:proofErr w:type="spellStart"/>
      <w:r>
        <w:t>whakahekenga</w:t>
      </w:r>
      <w:proofErr w:type="spellEnd"/>
      <w:r>
        <w:t xml:space="preserve"> o </w:t>
      </w:r>
      <w:proofErr w:type="spellStart"/>
      <w:r>
        <w:t>ngā</w:t>
      </w:r>
      <w:proofErr w:type="spellEnd"/>
      <w:r>
        <w:t xml:space="preserve"> </w:t>
      </w:r>
      <w:proofErr w:type="spellStart"/>
      <w:r>
        <w:t>rawa</w:t>
      </w:r>
      <w:proofErr w:type="spellEnd"/>
      <w:r>
        <w:t xml:space="preserve"> </w:t>
      </w:r>
      <w:proofErr w:type="spellStart"/>
      <w:r>
        <w:t>tupeka</w:t>
      </w:r>
      <w:proofErr w:type="spellEnd"/>
      <w:r>
        <w:t xml:space="preserve"> ka </w:t>
      </w:r>
      <w:proofErr w:type="spellStart"/>
      <w:r>
        <w:t>kaingia</w:t>
      </w:r>
      <w:proofErr w:type="spellEnd"/>
      <w:r>
        <w:t xml:space="preserve"> ka </w:t>
      </w:r>
      <w:proofErr w:type="spellStart"/>
      <w:r>
        <w:t>wātea</w:t>
      </w:r>
      <w:proofErr w:type="spellEnd"/>
      <w:r>
        <w:t xml:space="preserve"> </w:t>
      </w:r>
      <w:proofErr w:type="spellStart"/>
      <w:r>
        <w:t>i</w:t>
      </w:r>
      <w:proofErr w:type="spellEnd"/>
      <w:r>
        <w:t xml:space="preserve"> </w:t>
      </w:r>
      <w:proofErr w:type="spellStart"/>
      <w:r>
        <w:t>ngā</w:t>
      </w:r>
      <w:proofErr w:type="spellEnd"/>
      <w:r>
        <w:t xml:space="preserve"> toa e </w:t>
      </w:r>
      <w:proofErr w:type="spellStart"/>
      <w:r>
        <w:t>heke</w:t>
      </w:r>
      <w:proofErr w:type="spellEnd"/>
      <w:r>
        <w:t xml:space="preserve"> ai </w:t>
      </w:r>
      <w:proofErr w:type="spellStart"/>
      <w:r>
        <w:t>te</w:t>
      </w:r>
      <w:proofErr w:type="spellEnd"/>
      <w:r>
        <w:t xml:space="preserve"> </w:t>
      </w:r>
      <w:proofErr w:type="spellStart"/>
      <w:r>
        <w:t>tokomaha</w:t>
      </w:r>
      <w:proofErr w:type="spellEnd"/>
      <w:r>
        <w:t xml:space="preserve"> o </w:t>
      </w:r>
      <w:proofErr w:type="spellStart"/>
      <w:r>
        <w:t>ngā</w:t>
      </w:r>
      <w:proofErr w:type="spellEnd"/>
      <w:r>
        <w:t xml:space="preserve"> </w:t>
      </w:r>
      <w:proofErr w:type="spellStart"/>
      <w:r>
        <w:t>rangatahi</w:t>
      </w:r>
      <w:proofErr w:type="spellEnd"/>
      <w:r>
        <w:t xml:space="preserve"> ka </w:t>
      </w:r>
      <w:proofErr w:type="spellStart"/>
      <w:r>
        <w:t>tīmata</w:t>
      </w:r>
      <w:proofErr w:type="spellEnd"/>
      <w:r>
        <w:t xml:space="preserve"> </w:t>
      </w:r>
      <w:proofErr w:type="spellStart"/>
      <w:r>
        <w:t>ki</w:t>
      </w:r>
      <w:proofErr w:type="spellEnd"/>
      <w:r>
        <w:t xml:space="preserve"> </w:t>
      </w:r>
      <w:proofErr w:type="spellStart"/>
      <w:r>
        <w:t>te</w:t>
      </w:r>
      <w:proofErr w:type="spellEnd"/>
      <w:r>
        <w:t xml:space="preserve"> kai </w:t>
      </w:r>
      <w:proofErr w:type="spellStart"/>
      <w:r>
        <w:t>tupeka</w:t>
      </w:r>
      <w:proofErr w:type="spellEnd"/>
      <w:r>
        <w:t xml:space="preserve">, e </w:t>
      </w:r>
      <w:proofErr w:type="spellStart"/>
      <w:r>
        <w:t>whakahau</w:t>
      </w:r>
      <w:proofErr w:type="spellEnd"/>
      <w:r>
        <w:t xml:space="preserve"> ai </w:t>
      </w:r>
      <w:proofErr w:type="spellStart"/>
      <w:r>
        <w:t>i</w:t>
      </w:r>
      <w:proofErr w:type="spellEnd"/>
      <w:r>
        <w:t xml:space="preserve"> </w:t>
      </w:r>
      <w:proofErr w:type="spellStart"/>
      <w:r>
        <w:t>ngā</w:t>
      </w:r>
      <w:proofErr w:type="spellEnd"/>
      <w:r>
        <w:t xml:space="preserve"> </w:t>
      </w:r>
      <w:proofErr w:type="spellStart"/>
      <w:r>
        <w:t>tāngata</w:t>
      </w:r>
      <w:proofErr w:type="spellEnd"/>
      <w:r>
        <w:t xml:space="preserve"> kia </w:t>
      </w:r>
      <w:proofErr w:type="spellStart"/>
      <w:r>
        <w:t>whakamutua</w:t>
      </w:r>
      <w:proofErr w:type="spellEnd"/>
      <w:r>
        <w:t xml:space="preserve"> </w:t>
      </w:r>
      <w:proofErr w:type="spellStart"/>
      <w:r>
        <w:t>te</w:t>
      </w:r>
      <w:proofErr w:type="spellEnd"/>
      <w:r>
        <w:t xml:space="preserve"> kai </w:t>
      </w:r>
      <w:proofErr w:type="spellStart"/>
      <w:r>
        <w:t>tupeka</w:t>
      </w:r>
      <w:proofErr w:type="spellEnd"/>
      <w:r>
        <w:t xml:space="preserve">, e </w:t>
      </w:r>
      <w:proofErr w:type="spellStart"/>
      <w:r>
        <w:t>tautoko</w:t>
      </w:r>
      <w:proofErr w:type="spellEnd"/>
      <w:r>
        <w:t xml:space="preserve"> ai </w:t>
      </w:r>
      <w:proofErr w:type="spellStart"/>
      <w:r>
        <w:t>hoki</w:t>
      </w:r>
      <w:proofErr w:type="spellEnd"/>
      <w:r>
        <w:t xml:space="preserve"> </w:t>
      </w:r>
      <w:proofErr w:type="spellStart"/>
      <w:r>
        <w:t>i</w:t>
      </w:r>
      <w:proofErr w:type="spellEnd"/>
      <w:r>
        <w:t xml:space="preserve"> </w:t>
      </w:r>
      <w:proofErr w:type="spellStart"/>
      <w:r>
        <w:t>ngā</w:t>
      </w:r>
      <w:proofErr w:type="spellEnd"/>
      <w:r>
        <w:t xml:space="preserve"> </w:t>
      </w:r>
      <w:proofErr w:type="spellStart"/>
      <w:r>
        <w:t>tāngata</w:t>
      </w:r>
      <w:proofErr w:type="spellEnd"/>
      <w:r>
        <w:t xml:space="preserve"> </w:t>
      </w:r>
      <w:proofErr w:type="spellStart"/>
      <w:r>
        <w:t>kua</w:t>
      </w:r>
      <w:proofErr w:type="spellEnd"/>
      <w:r>
        <w:t xml:space="preserve"> </w:t>
      </w:r>
      <w:proofErr w:type="spellStart"/>
      <w:r>
        <w:t>whakamutu</w:t>
      </w:r>
      <w:proofErr w:type="spellEnd"/>
      <w:r>
        <w:t xml:space="preserve"> </w:t>
      </w:r>
      <w:proofErr w:type="spellStart"/>
      <w:r>
        <w:t>i</w:t>
      </w:r>
      <w:proofErr w:type="spellEnd"/>
      <w:r>
        <w:t xml:space="preserve"> </w:t>
      </w:r>
      <w:proofErr w:type="spellStart"/>
      <w:r>
        <w:t>te</w:t>
      </w:r>
      <w:proofErr w:type="spellEnd"/>
      <w:r>
        <w:t xml:space="preserve"> kai </w:t>
      </w:r>
      <w:proofErr w:type="spellStart"/>
      <w:r>
        <w:t>tupeka</w:t>
      </w:r>
      <w:proofErr w:type="spellEnd"/>
      <w:r>
        <w:t xml:space="preserve"> kia </w:t>
      </w:r>
      <w:proofErr w:type="spellStart"/>
      <w:r>
        <w:t>auahi</w:t>
      </w:r>
      <w:proofErr w:type="spellEnd"/>
      <w:r>
        <w:t xml:space="preserve"> kore </w:t>
      </w:r>
      <w:proofErr w:type="spellStart"/>
      <w:r>
        <w:t>tonu</w:t>
      </w:r>
      <w:proofErr w:type="spellEnd"/>
      <w:r>
        <w:t xml:space="preserve">. </w:t>
      </w:r>
      <w:proofErr w:type="spellStart"/>
      <w:r>
        <w:t>Mā</w:t>
      </w:r>
      <w:proofErr w:type="spellEnd"/>
      <w:r>
        <w:t xml:space="preserve"> </w:t>
      </w:r>
      <w:proofErr w:type="spellStart"/>
      <w:r>
        <w:t>te</w:t>
      </w:r>
      <w:proofErr w:type="spellEnd"/>
      <w:r>
        <w:t xml:space="preserve"> </w:t>
      </w:r>
      <w:proofErr w:type="spellStart"/>
      <w:r>
        <w:t>whakaheke</w:t>
      </w:r>
      <w:proofErr w:type="spellEnd"/>
      <w:r>
        <w:t xml:space="preserve"> o </w:t>
      </w:r>
      <w:proofErr w:type="spellStart"/>
      <w:r>
        <w:t>te</w:t>
      </w:r>
      <w:proofErr w:type="spellEnd"/>
      <w:r>
        <w:t xml:space="preserve"> </w:t>
      </w:r>
      <w:proofErr w:type="spellStart"/>
      <w:r>
        <w:t>wāteatanga</w:t>
      </w:r>
      <w:proofErr w:type="spellEnd"/>
      <w:r>
        <w:t xml:space="preserve"> o </w:t>
      </w:r>
      <w:proofErr w:type="spellStart"/>
      <w:r>
        <w:t>ngā</w:t>
      </w:r>
      <w:proofErr w:type="spellEnd"/>
      <w:r>
        <w:t xml:space="preserve"> </w:t>
      </w:r>
      <w:proofErr w:type="spellStart"/>
      <w:r>
        <w:t>rawa</w:t>
      </w:r>
      <w:proofErr w:type="spellEnd"/>
      <w:r>
        <w:t xml:space="preserve"> </w:t>
      </w:r>
      <w:proofErr w:type="spellStart"/>
      <w:r>
        <w:t>tupeka</w:t>
      </w:r>
      <w:proofErr w:type="spellEnd"/>
      <w:r>
        <w:t xml:space="preserve"> ka </w:t>
      </w:r>
      <w:proofErr w:type="spellStart"/>
      <w:r>
        <w:t>kaingia</w:t>
      </w:r>
      <w:proofErr w:type="spellEnd"/>
      <w:r>
        <w:t xml:space="preserve"> </w:t>
      </w:r>
      <w:proofErr w:type="spellStart"/>
      <w:r>
        <w:t>i</w:t>
      </w:r>
      <w:proofErr w:type="spellEnd"/>
      <w:r>
        <w:t xml:space="preserve"> </w:t>
      </w:r>
      <w:proofErr w:type="spellStart"/>
      <w:r>
        <w:t>ngā</w:t>
      </w:r>
      <w:proofErr w:type="spellEnd"/>
      <w:r>
        <w:t xml:space="preserve"> toa e </w:t>
      </w:r>
      <w:proofErr w:type="spellStart"/>
      <w:r>
        <w:t>āwhina</w:t>
      </w:r>
      <w:proofErr w:type="spellEnd"/>
      <w:r>
        <w:t xml:space="preserve"> ai </w:t>
      </w:r>
      <w:proofErr w:type="spellStart"/>
      <w:r>
        <w:t>i</w:t>
      </w:r>
      <w:proofErr w:type="spellEnd"/>
      <w:r>
        <w:t xml:space="preserve"> </w:t>
      </w:r>
      <w:proofErr w:type="spellStart"/>
      <w:r>
        <w:t>ngā</w:t>
      </w:r>
      <w:proofErr w:type="spellEnd"/>
      <w:r>
        <w:t xml:space="preserve"> </w:t>
      </w:r>
      <w:proofErr w:type="spellStart"/>
      <w:r>
        <w:t>tāngata</w:t>
      </w:r>
      <w:proofErr w:type="spellEnd"/>
      <w:r>
        <w:t xml:space="preserve"> kia </w:t>
      </w:r>
      <w:proofErr w:type="spellStart"/>
      <w:r>
        <w:t>whakahekea</w:t>
      </w:r>
      <w:proofErr w:type="spellEnd"/>
      <w:r>
        <w:t xml:space="preserve"> </w:t>
      </w:r>
      <w:proofErr w:type="spellStart"/>
      <w:r>
        <w:t>te</w:t>
      </w:r>
      <w:proofErr w:type="spellEnd"/>
      <w:r>
        <w:t xml:space="preserve"> </w:t>
      </w:r>
      <w:proofErr w:type="spellStart"/>
      <w:r>
        <w:t>pānga</w:t>
      </w:r>
      <w:proofErr w:type="spellEnd"/>
      <w:r>
        <w:t xml:space="preserve"> o </w:t>
      </w:r>
      <w:proofErr w:type="spellStart"/>
      <w:r>
        <w:t>te</w:t>
      </w:r>
      <w:proofErr w:type="spellEnd"/>
      <w:r>
        <w:t xml:space="preserve"> kai </w:t>
      </w:r>
      <w:proofErr w:type="spellStart"/>
      <w:r>
        <w:t>tupeka</w:t>
      </w:r>
      <w:proofErr w:type="spellEnd"/>
      <w:r>
        <w:t xml:space="preserve"> </w:t>
      </w:r>
      <w:proofErr w:type="spellStart"/>
      <w:r>
        <w:t>ki</w:t>
      </w:r>
      <w:proofErr w:type="spellEnd"/>
      <w:r>
        <w:t xml:space="preserve"> ō </w:t>
      </w:r>
      <w:proofErr w:type="spellStart"/>
      <w:r>
        <w:t>rātou</w:t>
      </w:r>
      <w:proofErr w:type="spellEnd"/>
      <w:r>
        <w:t xml:space="preserve"> </w:t>
      </w:r>
      <w:proofErr w:type="spellStart"/>
      <w:r>
        <w:t>ao</w:t>
      </w:r>
      <w:proofErr w:type="spellEnd"/>
      <w:r>
        <w:t xml:space="preserve"> me ō </w:t>
      </w:r>
      <w:proofErr w:type="spellStart"/>
      <w:r>
        <w:t>rātou</w:t>
      </w:r>
      <w:proofErr w:type="spellEnd"/>
      <w:r>
        <w:t xml:space="preserve"> </w:t>
      </w:r>
      <w:proofErr w:type="spellStart"/>
      <w:r>
        <w:t>whānau</w:t>
      </w:r>
      <w:proofErr w:type="spellEnd"/>
      <w:r>
        <w:t>.</w:t>
      </w:r>
    </w:p>
    <w:p w14:paraId="467CE582" w14:textId="2CBAB2C3" w:rsidR="00EA7402" w:rsidRDefault="00EA7402" w:rsidP="00EA7402"/>
    <w:p w14:paraId="18BA6462" w14:textId="77777777" w:rsidR="00EA7402" w:rsidRDefault="00EA7402" w:rsidP="00EA7402">
      <w:r>
        <w:t xml:space="preserve">I </w:t>
      </w:r>
      <w:proofErr w:type="spellStart"/>
      <w:r>
        <w:t>tēnei</w:t>
      </w:r>
      <w:proofErr w:type="spellEnd"/>
      <w:r>
        <w:t xml:space="preserve"> </w:t>
      </w:r>
      <w:proofErr w:type="spellStart"/>
      <w:r>
        <w:t>wā</w:t>
      </w:r>
      <w:proofErr w:type="spellEnd"/>
      <w:r>
        <w:t xml:space="preserve">, </w:t>
      </w:r>
      <w:proofErr w:type="spellStart"/>
      <w:r>
        <w:t>kāore</w:t>
      </w:r>
      <w:proofErr w:type="spellEnd"/>
      <w:r>
        <w:t xml:space="preserve"> e </w:t>
      </w:r>
      <w:proofErr w:type="spellStart"/>
      <w:r>
        <w:t>whakaaea</w:t>
      </w:r>
      <w:proofErr w:type="spellEnd"/>
      <w:r>
        <w:t xml:space="preserve"> ana kia </w:t>
      </w:r>
      <w:proofErr w:type="spellStart"/>
      <w:r>
        <w:t>hokona</w:t>
      </w:r>
      <w:proofErr w:type="spellEnd"/>
      <w:r>
        <w:t xml:space="preserve"> </w:t>
      </w:r>
      <w:proofErr w:type="spellStart"/>
      <w:r>
        <w:t>atu</w:t>
      </w:r>
      <w:proofErr w:type="spellEnd"/>
      <w:r>
        <w:t xml:space="preserve"> </w:t>
      </w:r>
      <w:proofErr w:type="spellStart"/>
      <w:r>
        <w:t>ngā</w:t>
      </w:r>
      <w:proofErr w:type="spellEnd"/>
      <w:r>
        <w:t xml:space="preserve"> </w:t>
      </w:r>
      <w:proofErr w:type="spellStart"/>
      <w:r>
        <w:t>rawa</w:t>
      </w:r>
      <w:proofErr w:type="spellEnd"/>
      <w:r>
        <w:t xml:space="preserve"> </w:t>
      </w:r>
      <w:proofErr w:type="spellStart"/>
      <w:r>
        <w:t>tupeka</w:t>
      </w:r>
      <w:proofErr w:type="spellEnd"/>
      <w:r>
        <w:t xml:space="preserve"> ka </w:t>
      </w:r>
      <w:proofErr w:type="spellStart"/>
      <w:r>
        <w:t>kaingia</w:t>
      </w:r>
      <w:proofErr w:type="spellEnd"/>
      <w:r>
        <w:t xml:space="preserve"> </w:t>
      </w:r>
    </w:p>
    <w:p w14:paraId="41A9D426" w14:textId="77777777" w:rsidR="00EA7402" w:rsidRDefault="00EA7402" w:rsidP="00EA7402">
      <w:proofErr w:type="spellStart"/>
      <w:r>
        <w:t>ki</w:t>
      </w:r>
      <w:proofErr w:type="spellEnd"/>
      <w:r>
        <w:t xml:space="preserve"> </w:t>
      </w:r>
      <w:proofErr w:type="spellStart"/>
      <w:r>
        <w:t>ngā</w:t>
      </w:r>
      <w:proofErr w:type="spellEnd"/>
      <w:r>
        <w:t xml:space="preserve"> </w:t>
      </w:r>
      <w:proofErr w:type="spellStart"/>
      <w:r>
        <w:t>tāngata</w:t>
      </w:r>
      <w:proofErr w:type="spellEnd"/>
      <w:r>
        <w:t xml:space="preserve"> </w:t>
      </w:r>
      <w:proofErr w:type="spellStart"/>
      <w:r>
        <w:t>kei</w:t>
      </w:r>
      <w:proofErr w:type="spellEnd"/>
      <w:r>
        <w:t xml:space="preserve"> </w:t>
      </w:r>
      <w:proofErr w:type="spellStart"/>
      <w:r>
        <w:t>raro</w:t>
      </w:r>
      <w:proofErr w:type="spellEnd"/>
      <w:r>
        <w:t xml:space="preserve"> </w:t>
      </w:r>
      <w:proofErr w:type="spellStart"/>
      <w:r>
        <w:t>iho</w:t>
      </w:r>
      <w:proofErr w:type="spellEnd"/>
      <w:r>
        <w:t xml:space="preserve"> </w:t>
      </w:r>
      <w:proofErr w:type="spellStart"/>
      <w:r>
        <w:t>i</w:t>
      </w:r>
      <w:proofErr w:type="spellEnd"/>
      <w:r>
        <w:t xml:space="preserve"> </w:t>
      </w:r>
      <w:proofErr w:type="spellStart"/>
      <w:r>
        <w:t>te</w:t>
      </w:r>
      <w:proofErr w:type="spellEnd"/>
      <w:r>
        <w:t xml:space="preserve"> 18 tau </w:t>
      </w:r>
      <w:proofErr w:type="spellStart"/>
      <w:r>
        <w:t>te</w:t>
      </w:r>
      <w:proofErr w:type="spellEnd"/>
      <w:r>
        <w:t xml:space="preserve"> </w:t>
      </w:r>
      <w:proofErr w:type="spellStart"/>
      <w:r>
        <w:t>pakeke</w:t>
      </w:r>
      <w:proofErr w:type="spellEnd"/>
      <w:r>
        <w:t xml:space="preserve">. </w:t>
      </w:r>
      <w:proofErr w:type="spellStart"/>
      <w:r>
        <w:t>Heoi</w:t>
      </w:r>
      <w:proofErr w:type="spellEnd"/>
      <w:r>
        <w:t xml:space="preserve">, me kaha </w:t>
      </w:r>
      <w:proofErr w:type="spellStart"/>
      <w:r>
        <w:t>ake</w:t>
      </w:r>
      <w:proofErr w:type="spellEnd"/>
      <w:r>
        <w:t xml:space="preserve"> </w:t>
      </w:r>
      <w:proofErr w:type="spellStart"/>
      <w:r>
        <w:t>tā</w:t>
      </w:r>
      <w:proofErr w:type="spellEnd"/>
      <w:r>
        <w:t xml:space="preserve"> </w:t>
      </w:r>
      <w:proofErr w:type="spellStart"/>
      <w:r>
        <w:t>mātou</w:t>
      </w:r>
      <w:proofErr w:type="spellEnd"/>
      <w:r>
        <w:t xml:space="preserve"> </w:t>
      </w:r>
    </w:p>
    <w:p w14:paraId="4EE38D27" w14:textId="7CAE81E6" w:rsidR="00EA7402" w:rsidRDefault="00EA7402" w:rsidP="00EA7402">
      <w:r>
        <w:t xml:space="preserve">mahi e </w:t>
      </w:r>
      <w:proofErr w:type="spellStart"/>
      <w:r>
        <w:t>whakaruruhautia</w:t>
      </w:r>
      <w:proofErr w:type="spellEnd"/>
      <w:r>
        <w:t xml:space="preserve"> ai </w:t>
      </w:r>
      <w:proofErr w:type="spellStart"/>
      <w:r>
        <w:t>te</w:t>
      </w:r>
      <w:proofErr w:type="spellEnd"/>
      <w:r>
        <w:t xml:space="preserve"> </w:t>
      </w:r>
      <w:proofErr w:type="spellStart"/>
      <w:r>
        <w:t>toiora</w:t>
      </w:r>
      <w:proofErr w:type="spellEnd"/>
      <w:r>
        <w:t xml:space="preserve"> o </w:t>
      </w:r>
      <w:proofErr w:type="spellStart"/>
      <w:r>
        <w:t>ngā</w:t>
      </w:r>
      <w:proofErr w:type="spellEnd"/>
      <w:r>
        <w:t xml:space="preserve"> </w:t>
      </w:r>
      <w:proofErr w:type="spellStart"/>
      <w:r>
        <w:t>uri</w:t>
      </w:r>
      <w:proofErr w:type="spellEnd"/>
      <w:r>
        <w:t xml:space="preserve"> </w:t>
      </w:r>
      <w:proofErr w:type="spellStart"/>
      <w:r>
        <w:t>whakaheke</w:t>
      </w:r>
      <w:proofErr w:type="spellEnd"/>
      <w:r>
        <w:t xml:space="preserve"> me </w:t>
      </w:r>
      <w:proofErr w:type="spellStart"/>
      <w:r>
        <w:t>te</w:t>
      </w:r>
      <w:proofErr w:type="spellEnd"/>
      <w:r>
        <w:t xml:space="preserve"> </w:t>
      </w:r>
      <w:proofErr w:type="spellStart"/>
      <w:r>
        <w:t>whakaruruhau</w:t>
      </w:r>
      <w:proofErr w:type="spellEnd"/>
      <w:r>
        <w:t xml:space="preserve"> </w:t>
      </w:r>
    </w:p>
    <w:p w14:paraId="08828A39" w14:textId="607D86D2" w:rsidR="00EA7402" w:rsidRDefault="00EA7402" w:rsidP="00EA7402">
      <w:proofErr w:type="spellStart"/>
      <w:r>
        <w:t>i</w:t>
      </w:r>
      <w:proofErr w:type="spellEnd"/>
      <w:r>
        <w:t xml:space="preserve"> a </w:t>
      </w:r>
      <w:proofErr w:type="spellStart"/>
      <w:r>
        <w:t>rātou</w:t>
      </w:r>
      <w:proofErr w:type="spellEnd"/>
      <w:r>
        <w:t xml:space="preserve"> </w:t>
      </w:r>
      <w:proofErr w:type="spellStart"/>
      <w:r>
        <w:t>mai</w:t>
      </w:r>
      <w:proofErr w:type="spellEnd"/>
      <w:r>
        <w:t xml:space="preserve"> </w:t>
      </w:r>
      <w:proofErr w:type="spellStart"/>
      <w:r>
        <w:t>i</w:t>
      </w:r>
      <w:proofErr w:type="spellEnd"/>
      <w:r>
        <w:t xml:space="preserve"> </w:t>
      </w:r>
      <w:proofErr w:type="spellStart"/>
      <w:r>
        <w:t>ngā</w:t>
      </w:r>
      <w:proofErr w:type="spellEnd"/>
      <w:r>
        <w:t xml:space="preserve"> kino ka puta </w:t>
      </w:r>
      <w:proofErr w:type="spellStart"/>
      <w:r>
        <w:t>i</w:t>
      </w:r>
      <w:proofErr w:type="spellEnd"/>
      <w:r>
        <w:t xml:space="preserve"> </w:t>
      </w:r>
      <w:proofErr w:type="spellStart"/>
      <w:r>
        <w:t>te</w:t>
      </w:r>
      <w:proofErr w:type="spellEnd"/>
      <w:r>
        <w:t xml:space="preserve"> kai </w:t>
      </w:r>
      <w:proofErr w:type="spellStart"/>
      <w:r>
        <w:t>tupeka</w:t>
      </w:r>
      <w:proofErr w:type="spellEnd"/>
      <w:r>
        <w:t>. He kaupapa here ‘</w:t>
      </w:r>
      <w:proofErr w:type="spellStart"/>
      <w:r>
        <w:t>reanga</w:t>
      </w:r>
      <w:proofErr w:type="spellEnd"/>
      <w:r>
        <w:t xml:space="preserve"> </w:t>
      </w:r>
      <w:proofErr w:type="spellStart"/>
      <w:r>
        <w:t>auahi</w:t>
      </w:r>
      <w:proofErr w:type="spellEnd"/>
      <w:r>
        <w:t xml:space="preserve"> kore’ </w:t>
      </w:r>
      <w:proofErr w:type="spellStart"/>
      <w:r>
        <w:t>te</w:t>
      </w:r>
      <w:proofErr w:type="spellEnd"/>
      <w:r>
        <w:t xml:space="preserve"> Mahi 5.2 kia </w:t>
      </w:r>
      <w:proofErr w:type="spellStart"/>
      <w:r>
        <w:t>rāhuitia</w:t>
      </w:r>
      <w:proofErr w:type="spellEnd"/>
      <w:r>
        <w:t xml:space="preserve"> </w:t>
      </w:r>
      <w:proofErr w:type="spellStart"/>
      <w:r>
        <w:t>te</w:t>
      </w:r>
      <w:proofErr w:type="spellEnd"/>
      <w:r>
        <w:t xml:space="preserve"> </w:t>
      </w:r>
      <w:proofErr w:type="spellStart"/>
      <w:r>
        <w:t>hoko</w:t>
      </w:r>
      <w:proofErr w:type="spellEnd"/>
      <w:r>
        <w:t xml:space="preserve"> </w:t>
      </w:r>
      <w:proofErr w:type="spellStart"/>
      <w:r>
        <w:t>atu</w:t>
      </w:r>
      <w:proofErr w:type="spellEnd"/>
      <w:r>
        <w:t xml:space="preserve">, </w:t>
      </w:r>
      <w:proofErr w:type="spellStart"/>
      <w:r>
        <w:t>te</w:t>
      </w:r>
      <w:proofErr w:type="spellEnd"/>
      <w:r>
        <w:t xml:space="preserve"> </w:t>
      </w:r>
      <w:proofErr w:type="spellStart"/>
      <w:r>
        <w:t>whakarato</w:t>
      </w:r>
      <w:proofErr w:type="spellEnd"/>
      <w:r>
        <w:t xml:space="preserve">, </w:t>
      </w:r>
      <w:proofErr w:type="spellStart"/>
      <w:r>
        <w:t>te</w:t>
      </w:r>
      <w:proofErr w:type="spellEnd"/>
      <w:r>
        <w:t xml:space="preserve"> </w:t>
      </w:r>
      <w:proofErr w:type="spellStart"/>
      <w:r>
        <w:t>tiri</w:t>
      </w:r>
      <w:proofErr w:type="spellEnd"/>
      <w:r>
        <w:t xml:space="preserve"> </w:t>
      </w:r>
      <w:proofErr w:type="spellStart"/>
      <w:r>
        <w:t>haere</w:t>
      </w:r>
      <w:proofErr w:type="spellEnd"/>
      <w:r>
        <w:t xml:space="preserve"> </w:t>
      </w:r>
      <w:proofErr w:type="spellStart"/>
      <w:r>
        <w:t>hoki</w:t>
      </w:r>
      <w:proofErr w:type="spellEnd"/>
      <w:r>
        <w:t xml:space="preserve"> </w:t>
      </w:r>
      <w:proofErr w:type="spellStart"/>
      <w:r>
        <w:t>i</w:t>
      </w:r>
      <w:proofErr w:type="spellEnd"/>
      <w:r>
        <w:t xml:space="preserve"> roto </w:t>
      </w:r>
      <w:proofErr w:type="spellStart"/>
      <w:r>
        <w:t>i</w:t>
      </w:r>
      <w:proofErr w:type="spellEnd"/>
      <w:r>
        <w:t xml:space="preserve"> </w:t>
      </w:r>
      <w:proofErr w:type="spellStart"/>
      <w:r>
        <w:t>ngā</w:t>
      </w:r>
      <w:proofErr w:type="spellEnd"/>
      <w:r>
        <w:t xml:space="preserve"> </w:t>
      </w:r>
      <w:proofErr w:type="spellStart"/>
      <w:r>
        <w:t>wāhi</w:t>
      </w:r>
      <w:proofErr w:type="spellEnd"/>
      <w:r>
        <w:t xml:space="preserve"> </w:t>
      </w:r>
      <w:proofErr w:type="spellStart"/>
      <w:r>
        <w:t>tūmatawhānui</w:t>
      </w:r>
      <w:proofErr w:type="spellEnd"/>
      <w:r>
        <w:t xml:space="preserve">, o </w:t>
      </w:r>
      <w:proofErr w:type="spellStart"/>
      <w:r>
        <w:t>ngā</w:t>
      </w:r>
      <w:proofErr w:type="spellEnd"/>
      <w:r>
        <w:t xml:space="preserve"> </w:t>
      </w:r>
      <w:proofErr w:type="spellStart"/>
      <w:r>
        <w:t>rawa</w:t>
      </w:r>
      <w:proofErr w:type="spellEnd"/>
      <w:r>
        <w:t xml:space="preserve"> </w:t>
      </w:r>
      <w:proofErr w:type="spellStart"/>
      <w:r>
        <w:t>tupeka</w:t>
      </w:r>
      <w:proofErr w:type="spellEnd"/>
      <w:r>
        <w:t xml:space="preserve"> ka </w:t>
      </w:r>
      <w:proofErr w:type="spellStart"/>
      <w:r>
        <w:t>kaingia</w:t>
      </w:r>
      <w:proofErr w:type="spellEnd"/>
      <w:r>
        <w:t xml:space="preserve">, </w:t>
      </w:r>
      <w:proofErr w:type="spellStart"/>
      <w:r>
        <w:t>ki</w:t>
      </w:r>
      <w:proofErr w:type="spellEnd"/>
      <w:r>
        <w:t xml:space="preserve"> </w:t>
      </w:r>
      <w:proofErr w:type="spellStart"/>
      <w:r>
        <w:t>te</w:t>
      </w:r>
      <w:proofErr w:type="spellEnd"/>
      <w:r>
        <w:t xml:space="preserve"> </w:t>
      </w:r>
      <w:proofErr w:type="spellStart"/>
      <w:r>
        <w:t>hunga</w:t>
      </w:r>
      <w:proofErr w:type="spellEnd"/>
      <w:r>
        <w:t xml:space="preserve"> </w:t>
      </w:r>
      <w:proofErr w:type="spellStart"/>
      <w:r>
        <w:t>i</w:t>
      </w:r>
      <w:proofErr w:type="spellEnd"/>
      <w:r>
        <w:t xml:space="preserve"> </w:t>
      </w:r>
      <w:proofErr w:type="spellStart"/>
      <w:r>
        <w:t>whānau</w:t>
      </w:r>
      <w:proofErr w:type="spellEnd"/>
      <w:r>
        <w:t xml:space="preserve"> </w:t>
      </w:r>
      <w:proofErr w:type="spellStart"/>
      <w:r>
        <w:t>mai</w:t>
      </w:r>
      <w:proofErr w:type="spellEnd"/>
      <w:r>
        <w:t xml:space="preserve"> ai </w:t>
      </w:r>
      <w:proofErr w:type="spellStart"/>
      <w:r>
        <w:t>i</w:t>
      </w:r>
      <w:proofErr w:type="spellEnd"/>
      <w:r>
        <w:t xml:space="preserve"> muri </w:t>
      </w:r>
      <w:proofErr w:type="spellStart"/>
      <w:r>
        <w:t>i</w:t>
      </w:r>
      <w:proofErr w:type="spellEnd"/>
      <w:r>
        <w:t xml:space="preserve"> </w:t>
      </w:r>
      <w:proofErr w:type="spellStart"/>
      <w:r>
        <w:t>tētahi</w:t>
      </w:r>
      <w:proofErr w:type="spellEnd"/>
      <w:r>
        <w:t xml:space="preserve"> </w:t>
      </w:r>
      <w:proofErr w:type="spellStart"/>
      <w:r>
        <w:t>rangi</w:t>
      </w:r>
      <w:proofErr w:type="spellEnd"/>
      <w:r>
        <w:t xml:space="preserve"> ka </w:t>
      </w:r>
      <w:proofErr w:type="spellStart"/>
      <w:r>
        <w:t>tohua</w:t>
      </w:r>
      <w:proofErr w:type="spellEnd"/>
      <w:r>
        <w:t xml:space="preserve">. </w:t>
      </w:r>
      <w:proofErr w:type="spellStart"/>
      <w:r>
        <w:t>Mā</w:t>
      </w:r>
      <w:proofErr w:type="spellEnd"/>
      <w:r>
        <w:t xml:space="preserve"> </w:t>
      </w:r>
      <w:proofErr w:type="spellStart"/>
      <w:r>
        <w:t>tēnei</w:t>
      </w:r>
      <w:proofErr w:type="spellEnd"/>
      <w:r>
        <w:t xml:space="preserve"> e </w:t>
      </w:r>
      <w:proofErr w:type="spellStart"/>
      <w:r>
        <w:t>taihara</w:t>
      </w:r>
      <w:proofErr w:type="spellEnd"/>
      <w:r>
        <w:t xml:space="preserve"> ai </w:t>
      </w:r>
      <w:proofErr w:type="spellStart"/>
      <w:r>
        <w:t>te</w:t>
      </w:r>
      <w:proofErr w:type="spellEnd"/>
      <w:r>
        <w:t xml:space="preserve"> </w:t>
      </w:r>
      <w:proofErr w:type="spellStart"/>
      <w:r>
        <w:t>hokona</w:t>
      </w:r>
      <w:proofErr w:type="spellEnd"/>
      <w:r>
        <w:t xml:space="preserve"> </w:t>
      </w:r>
      <w:proofErr w:type="spellStart"/>
      <w:r>
        <w:t>atu</w:t>
      </w:r>
      <w:proofErr w:type="spellEnd"/>
      <w:r>
        <w:t xml:space="preserve"> o </w:t>
      </w:r>
      <w:proofErr w:type="spellStart"/>
      <w:r>
        <w:t>ngā</w:t>
      </w:r>
      <w:proofErr w:type="spellEnd"/>
      <w:r>
        <w:t xml:space="preserve"> </w:t>
      </w:r>
      <w:proofErr w:type="spellStart"/>
      <w:r>
        <w:t>rawa</w:t>
      </w:r>
      <w:proofErr w:type="spellEnd"/>
      <w:r>
        <w:t xml:space="preserve"> </w:t>
      </w:r>
      <w:proofErr w:type="spellStart"/>
      <w:r>
        <w:t>tupeka</w:t>
      </w:r>
      <w:proofErr w:type="spellEnd"/>
      <w:r>
        <w:t xml:space="preserve"> </w:t>
      </w:r>
      <w:proofErr w:type="spellStart"/>
      <w:r>
        <w:t>i</w:t>
      </w:r>
      <w:proofErr w:type="spellEnd"/>
      <w:r>
        <w:t xml:space="preserve"> </w:t>
      </w:r>
      <w:proofErr w:type="spellStart"/>
      <w:r>
        <w:t>whānau</w:t>
      </w:r>
      <w:proofErr w:type="spellEnd"/>
      <w:r>
        <w:t xml:space="preserve"> </w:t>
      </w:r>
      <w:proofErr w:type="spellStart"/>
      <w:r>
        <w:t>mai</w:t>
      </w:r>
      <w:proofErr w:type="spellEnd"/>
      <w:r>
        <w:t xml:space="preserve"> ai </w:t>
      </w:r>
      <w:proofErr w:type="spellStart"/>
      <w:r>
        <w:t>i</w:t>
      </w:r>
      <w:proofErr w:type="spellEnd"/>
      <w:r>
        <w:t xml:space="preserve"> </w:t>
      </w:r>
      <w:proofErr w:type="spellStart"/>
      <w:r>
        <w:t>mua</w:t>
      </w:r>
      <w:proofErr w:type="spellEnd"/>
      <w:r>
        <w:t xml:space="preserve"> </w:t>
      </w:r>
      <w:proofErr w:type="spellStart"/>
      <w:r>
        <w:t>i</w:t>
      </w:r>
      <w:proofErr w:type="spellEnd"/>
      <w:r>
        <w:t xml:space="preserve"> </w:t>
      </w:r>
      <w:proofErr w:type="spellStart"/>
      <w:r>
        <w:t>taua</w:t>
      </w:r>
      <w:proofErr w:type="spellEnd"/>
      <w:r>
        <w:t xml:space="preserve"> </w:t>
      </w:r>
      <w:proofErr w:type="spellStart"/>
      <w:r>
        <w:t>rangi</w:t>
      </w:r>
      <w:proofErr w:type="spellEnd"/>
      <w:r>
        <w:t xml:space="preserve">. </w:t>
      </w:r>
      <w:proofErr w:type="spellStart"/>
      <w:r>
        <w:t>Mā</w:t>
      </w:r>
      <w:proofErr w:type="spellEnd"/>
      <w:r>
        <w:t xml:space="preserve"> </w:t>
      </w:r>
      <w:proofErr w:type="spellStart"/>
      <w:r>
        <w:t>te</w:t>
      </w:r>
      <w:proofErr w:type="spellEnd"/>
      <w:r>
        <w:t xml:space="preserve"> </w:t>
      </w:r>
      <w:proofErr w:type="spellStart"/>
      <w:r>
        <w:t>aukati</w:t>
      </w:r>
      <w:proofErr w:type="spellEnd"/>
      <w:r>
        <w:t xml:space="preserve"> </w:t>
      </w:r>
      <w:proofErr w:type="spellStart"/>
      <w:r>
        <w:t>i</w:t>
      </w:r>
      <w:proofErr w:type="spellEnd"/>
      <w:r>
        <w:t xml:space="preserve"> </w:t>
      </w:r>
      <w:proofErr w:type="spellStart"/>
      <w:r>
        <w:t>te</w:t>
      </w:r>
      <w:proofErr w:type="spellEnd"/>
      <w:r>
        <w:t xml:space="preserve"> </w:t>
      </w:r>
      <w:proofErr w:type="spellStart"/>
      <w:r>
        <w:t>hoko</w:t>
      </w:r>
      <w:proofErr w:type="spellEnd"/>
      <w:r>
        <w:t xml:space="preserve"> ā-</w:t>
      </w:r>
      <w:proofErr w:type="spellStart"/>
      <w:r>
        <w:t>ture</w:t>
      </w:r>
      <w:proofErr w:type="spellEnd"/>
      <w:r>
        <w:t xml:space="preserve"> </w:t>
      </w:r>
      <w:proofErr w:type="spellStart"/>
      <w:r>
        <w:t>nei</w:t>
      </w:r>
      <w:proofErr w:type="spellEnd"/>
      <w:r>
        <w:t xml:space="preserve"> </w:t>
      </w:r>
      <w:proofErr w:type="spellStart"/>
      <w:r>
        <w:t>i</w:t>
      </w:r>
      <w:proofErr w:type="spellEnd"/>
      <w:r>
        <w:t xml:space="preserve"> </w:t>
      </w:r>
      <w:proofErr w:type="spellStart"/>
      <w:r>
        <w:t>ngā</w:t>
      </w:r>
      <w:proofErr w:type="spellEnd"/>
      <w:r>
        <w:t xml:space="preserve"> </w:t>
      </w:r>
      <w:proofErr w:type="spellStart"/>
      <w:r>
        <w:t>rawa</w:t>
      </w:r>
      <w:proofErr w:type="spellEnd"/>
      <w:r>
        <w:t xml:space="preserve"> </w:t>
      </w:r>
      <w:proofErr w:type="spellStart"/>
      <w:r>
        <w:t>tupeka</w:t>
      </w:r>
      <w:proofErr w:type="spellEnd"/>
      <w:r>
        <w:t xml:space="preserve"> ka </w:t>
      </w:r>
      <w:proofErr w:type="spellStart"/>
      <w:r>
        <w:t>kaingia</w:t>
      </w:r>
      <w:proofErr w:type="spellEnd"/>
      <w:r>
        <w:t xml:space="preserve"> </w:t>
      </w:r>
      <w:proofErr w:type="spellStart"/>
      <w:r>
        <w:t>ki</w:t>
      </w:r>
      <w:proofErr w:type="spellEnd"/>
      <w:r>
        <w:t xml:space="preserve"> </w:t>
      </w:r>
      <w:proofErr w:type="spellStart"/>
      <w:r>
        <w:t>ngā</w:t>
      </w:r>
      <w:proofErr w:type="spellEnd"/>
      <w:r>
        <w:t xml:space="preserve"> </w:t>
      </w:r>
      <w:proofErr w:type="spellStart"/>
      <w:r>
        <w:t>reanga</w:t>
      </w:r>
      <w:proofErr w:type="spellEnd"/>
      <w:r>
        <w:t xml:space="preserve"> </w:t>
      </w:r>
      <w:proofErr w:type="spellStart"/>
      <w:r>
        <w:t>hōu</w:t>
      </w:r>
      <w:proofErr w:type="spellEnd"/>
      <w:r>
        <w:t xml:space="preserve"> e </w:t>
      </w:r>
      <w:proofErr w:type="spellStart"/>
      <w:r>
        <w:t>murua</w:t>
      </w:r>
      <w:proofErr w:type="spellEnd"/>
      <w:r>
        <w:t xml:space="preserve"> ai </w:t>
      </w:r>
      <w:proofErr w:type="spellStart"/>
      <w:r>
        <w:t>te</w:t>
      </w:r>
      <w:proofErr w:type="spellEnd"/>
      <w:r>
        <w:t xml:space="preserve"> </w:t>
      </w:r>
      <w:proofErr w:type="spellStart"/>
      <w:r>
        <w:t>whakaaro</w:t>
      </w:r>
      <w:proofErr w:type="spellEnd"/>
      <w:r>
        <w:t xml:space="preserve"> he </w:t>
      </w:r>
      <w:proofErr w:type="spellStart"/>
      <w:r>
        <w:t>pakeketanga</w:t>
      </w:r>
      <w:proofErr w:type="spellEnd"/>
      <w:r>
        <w:t xml:space="preserve"> e </w:t>
      </w:r>
      <w:proofErr w:type="spellStart"/>
      <w:r>
        <w:t>haumaru</w:t>
      </w:r>
      <w:proofErr w:type="spellEnd"/>
      <w:r>
        <w:t xml:space="preserve"> ai </w:t>
      </w:r>
      <w:proofErr w:type="spellStart"/>
      <w:r>
        <w:t>te</w:t>
      </w:r>
      <w:proofErr w:type="spellEnd"/>
      <w:r>
        <w:t xml:space="preserve"> kai </w:t>
      </w:r>
      <w:proofErr w:type="spellStart"/>
      <w:r>
        <w:t>tupeka</w:t>
      </w:r>
      <w:proofErr w:type="spellEnd"/>
      <w:r>
        <w:t>.</w:t>
      </w:r>
    </w:p>
    <w:p w14:paraId="6B00118F" w14:textId="77777777" w:rsidR="00EA7402" w:rsidRDefault="00EA7402" w:rsidP="00EA7402"/>
    <w:p w14:paraId="4D08165D" w14:textId="7954C6D1" w:rsidR="0042377C" w:rsidRDefault="00EA7402" w:rsidP="00EA7402">
      <w:proofErr w:type="spellStart"/>
      <w:r>
        <w:t>Hei</w:t>
      </w:r>
      <w:proofErr w:type="spellEnd"/>
      <w:r>
        <w:t xml:space="preserve"> </w:t>
      </w:r>
      <w:proofErr w:type="spellStart"/>
      <w:r>
        <w:t>whakakapi</w:t>
      </w:r>
      <w:proofErr w:type="spellEnd"/>
      <w:r>
        <w:t xml:space="preserve">, kia </w:t>
      </w:r>
      <w:proofErr w:type="spellStart"/>
      <w:r>
        <w:t>whānui</w:t>
      </w:r>
      <w:proofErr w:type="spellEnd"/>
      <w:r>
        <w:t xml:space="preserve"> </w:t>
      </w:r>
      <w:proofErr w:type="spellStart"/>
      <w:r>
        <w:t>te</w:t>
      </w:r>
      <w:proofErr w:type="spellEnd"/>
      <w:r>
        <w:t xml:space="preserve"> </w:t>
      </w:r>
      <w:proofErr w:type="spellStart"/>
      <w:r>
        <w:t>titiro</w:t>
      </w:r>
      <w:proofErr w:type="spellEnd"/>
      <w:r>
        <w:t xml:space="preserve"> </w:t>
      </w:r>
      <w:proofErr w:type="spellStart"/>
      <w:r>
        <w:t>ki</w:t>
      </w:r>
      <w:proofErr w:type="spellEnd"/>
      <w:r>
        <w:t xml:space="preserve"> </w:t>
      </w:r>
      <w:proofErr w:type="spellStart"/>
      <w:r>
        <w:t>te</w:t>
      </w:r>
      <w:proofErr w:type="spellEnd"/>
      <w:r>
        <w:t xml:space="preserve"> </w:t>
      </w:r>
      <w:proofErr w:type="spellStart"/>
      <w:r>
        <w:t>horopaki</w:t>
      </w:r>
      <w:proofErr w:type="spellEnd"/>
      <w:r>
        <w:t xml:space="preserve"> o </w:t>
      </w:r>
      <w:proofErr w:type="spellStart"/>
      <w:r>
        <w:t>te</w:t>
      </w:r>
      <w:proofErr w:type="spellEnd"/>
      <w:r>
        <w:t xml:space="preserve"> </w:t>
      </w:r>
      <w:proofErr w:type="spellStart"/>
      <w:r>
        <w:t>hokona</w:t>
      </w:r>
      <w:proofErr w:type="spellEnd"/>
      <w:r>
        <w:t xml:space="preserve"> </w:t>
      </w:r>
      <w:proofErr w:type="spellStart"/>
      <w:r>
        <w:t>atu</w:t>
      </w:r>
      <w:proofErr w:type="spellEnd"/>
      <w:r>
        <w:t xml:space="preserve"> o </w:t>
      </w:r>
      <w:proofErr w:type="spellStart"/>
      <w:r>
        <w:t>ngā</w:t>
      </w:r>
      <w:proofErr w:type="spellEnd"/>
      <w:r>
        <w:t xml:space="preserve"> </w:t>
      </w:r>
      <w:proofErr w:type="spellStart"/>
      <w:r>
        <w:t>rawa</w:t>
      </w:r>
      <w:proofErr w:type="spellEnd"/>
      <w:r>
        <w:t xml:space="preserve"> </w:t>
      </w:r>
      <w:proofErr w:type="spellStart"/>
      <w:r>
        <w:t>tupeka</w:t>
      </w:r>
      <w:proofErr w:type="spellEnd"/>
      <w:r>
        <w:t xml:space="preserve"> me </w:t>
      </w:r>
      <w:proofErr w:type="spellStart"/>
      <w:r>
        <w:t>ngā</w:t>
      </w:r>
      <w:proofErr w:type="spellEnd"/>
      <w:r>
        <w:t xml:space="preserve"> </w:t>
      </w:r>
      <w:proofErr w:type="spellStart"/>
      <w:r>
        <w:t>rawa</w:t>
      </w:r>
      <w:proofErr w:type="spellEnd"/>
      <w:r>
        <w:t xml:space="preserve"> </w:t>
      </w:r>
      <w:proofErr w:type="spellStart"/>
      <w:r>
        <w:t>momi</w:t>
      </w:r>
      <w:proofErr w:type="spellEnd"/>
      <w:r>
        <w:t xml:space="preserve"> </w:t>
      </w:r>
      <w:proofErr w:type="spellStart"/>
      <w:r>
        <w:t>haurehu</w:t>
      </w:r>
      <w:proofErr w:type="spellEnd"/>
      <w:r>
        <w:t xml:space="preserve">, ka </w:t>
      </w:r>
      <w:proofErr w:type="spellStart"/>
      <w:r>
        <w:t>whakataki</w:t>
      </w:r>
      <w:proofErr w:type="spellEnd"/>
      <w:r>
        <w:t xml:space="preserve"> </w:t>
      </w:r>
      <w:proofErr w:type="spellStart"/>
      <w:r>
        <w:t>i</w:t>
      </w:r>
      <w:proofErr w:type="spellEnd"/>
      <w:r>
        <w:t xml:space="preserve"> </w:t>
      </w:r>
      <w:proofErr w:type="spellStart"/>
      <w:r>
        <w:t>tētahi</w:t>
      </w:r>
      <w:proofErr w:type="spellEnd"/>
      <w:r>
        <w:t xml:space="preserve"> here </w:t>
      </w:r>
      <w:proofErr w:type="spellStart"/>
      <w:r>
        <w:t>ki</w:t>
      </w:r>
      <w:proofErr w:type="spellEnd"/>
      <w:r>
        <w:t xml:space="preserve"> </w:t>
      </w:r>
      <w:proofErr w:type="spellStart"/>
      <w:r>
        <w:t>ngā</w:t>
      </w:r>
      <w:proofErr w:type="spellEnd"/>
      <w:r>
        <w:t xml:space="preserve"> toa </w:t>
      </w:r>
      <w:proofErr w:type="spellStart"/>
      <w:r>
        <w:t>whānui</w:t>
      </w:r>
      <w:proofErr w:type="spellEnd"/>
      <w:r>
        <w:t xml:space="preserve"> </w:t>
      </w:r>
      <w:proofErr w:type="spellStart"/>
      <w:r>
        <w:t>mō</w:t>
      </w:r>
      <w:proofErr w:type="spellEnd"/>
      <w:r>
        <w:t xml:space="preserve"> </w:t>
      </w:r>
      <w:proofErr w:type="spellStart"/>
      <w:r>
        <w:t>ngā</w:t>
      </w:r>
      <w:proofErr w:type="spellEnd"/>
      <w:r>
        <w:t xml:space="preserve"> </w:t>
      </w:r>
      <w:proofErr w:type="spellStart"/>
      <w:r>
        <w:t>rawa</w:t>
      </w:r>
      <w:proofErr w:type="spellEnd"/>
      <w:r>
        <w:t xml:space="preserve"> </w:t>
      </w:r>
      <w:proofErr w:type="spellStart"/>
      <w:r>
        <w:t>momi</w:t>
      </w:r>
      <w:proofErr w:type="spellEnd"/>
      <w:r>
        <w:t xml:space="preserve"> </w:t>
      </w:r>
      <w:proofErr w:type="spellStart"/>
      <w:r>
        <w:t>haurehu</w:t>
      </w:r>
      <w:proofErr w:type="spellEnd"/>
      <w:r>
        <w:t xml:space="preserve"> kia </w:t>
      </w:r>
      <w:proofErr w:type="spellStart"/>
      <w:r>
        <w:t>whakamōhio</w:t>
      </w:r>
      <w:proofErr w:type="spellEnd"/>
      <w:r>
        <w:t xml:space="preserve"> </w:t>
      </w:r>
      <w:proofErr w:type="spellStart"/>
      <w:r>
        <w:t>atu</w:t>
      </w:r>
      <w:proofErr w:type="spellEnd"/>
      <w:r>
        <w:t xml:space="preserve"> </w:t>
      </w:r>
      <w:proofErr w:type="spellStart"/>
      <w:r>
        <w:t>ki</w:t>
      </w:r>
      <w:proofErr w:type="spellEnd"/>
      <w:r>
        <w:t xml:space="preserve"> </w:t>
      </w:r>
      <w:proofErr w:type="spellStart"/>
      <w:r>
        <w:t>te</w:t>
      </w:r>
      <w:proofErr w:type="spellEnd"/>
      <w:r>
        <w:t xml:space="preserve"> Director-General of Health e </w:t>
      </w:r>
      <w:proofErr w:type="spellStart"/>
      <w:r>
        <w:t>hoko</w:t>
      </w:r>
      <w:proofErr w:type="spellEnd"/>
      <w:r>
        <w:t xml:space="preserve"> </w:t>
      </w:r>
      <w:proofErr w:type="spellStart"/>
      <w:r>
        <w:t>atu</w:t>
      </w:r>
      <w:proofErr w:type="spellEnd"/>
      <w:r>
        <w:t xml:space="preserve"> ana </w:t>
      </w:r>
      <w:proofErr w:type="spellStart"/>
      <w:r>
        <w:t>rātou</w:t>
      </w:r>
      <w:proofErr w:type="spellEnd"/>
      <w:r>
        <w:t xml:space="preserve"> </w:t>
      </w:r>
      <w:proofErr w:type="spellStart"/>
      <w:r>
        <w:t>i</w:t>
      </w:r>
      <w:proofErr w:type="spellEnd"/>
      <w:r>
        <w:t xml:space="preserve"> </w:t>
      </w:r>
      <w:proofErr w:type="spellStart"/>
      <w:r>
        <w:t>ngā</w:t>
      </w:r>
      <w:proofErr w:type="spellEnd"/>
      <w:r>
        <w:t xml:space="preserve"> </w:t>
      </w:r>
      <w:proofErr w:type="spellStart"/>
      <w:r>
        <w:t>rawa</w:t>
      </w:r>
      <w:proofErr w:type="spellEnd"/>
      <w:r>
        <w:t xml:space="preserve"> </w:t>
      </w:r>
      <w:proofErr w:type="spellStart"/>
      <w:r>
        <w:t>momi</w:t>
      </w:r>
      <w:proofErr w:type="spellEnd"/>
      <w:r>
        <w:t xml:space="preserve"> </w:t>
      </w:r>
      <w:proofErr w:type="spellStart"/>
      <w:r>
        <w:t>haurehu</w:t>
      </w:r>
      <w:proofErr w:type="spellEnd"/>
      <w:r>
        <w:t xml:space="preserve">. </w:t>
      </w:r>
      <w:proofErr w:type="spellStart"/>
      <w:r>
        <w:t>Kāore</w:t>
      </w:r>
      <w:proofErr w:type="spellEnd"/>
      <w:r>
        <w:t xml:space="preserve"> </w:t>
      </w:r>
      <w:proofErr w:type="spellStart"/>
      <w:r>
        <w:t>i</w:t>
      </w:r>
      <w:proofErr w:type="spellEnd"/>
      <w:r>
        <w:t xml:space="preserve"> </w:t>
      </w:r>
      <w:proofErr w:type="spellStart"/>
      <w:r>
        <w:t>te</w:t>
      </w:r>
      <w:proofErr w:type="spellEnd"/>
      <w:r>
        <w:t xml:space="preserve"> </w:t>
      </w:r>
      <w:proofErr w:type="spellStart"/>
      <w:r>
        <w:t>pērā</w:t>
      </w:r>
      <w:proofErr w:type="spellEnd"/>
      <w:r>
        <w:t xml:space="preserve"> </w:t>
      </w:r>
      <w:proofErr w:type="spellStart"/>
      <w:r>
        <w:t>te</w:t>
      </w:r>
      <w:proofErr w:type="spellEnd"/>
      <w:r>
        <w:t xml:space="preserve"> </w:t>
      </w:r>
      <w:proofErr w:type="spellStart"/>
      <w:r>
        <w:t>taumaha</w:t>
      </w:r>
      <w:proofErr w:type="spellEnd"/>
      <w:r>
        <w:t xml:space="preserve"> o </w:t>
      </w:r>
      <w:proofErr w:type="spellStart"/>
      <w:r>
        <w:t>tēnei</w:t>
      </w:r>
      <w:proofErr w:type="spellEnd"/>
      <w:r>
        <w:t xml:space="preserve"> here, </w:t>
      </w:r>
      <w:proofErr w:type="spellStart"/>
      <w:r>
        <w:t>tēnā</w:t>
      </w:r>
      <w:proofErr w:type="spellEnd"/>
      <w:r>
        <w:t xml:space="preserve"> </w:t>
      </w:r>
      <w:proofErr w:type="spellStart"/>
      <w:r>
        <w:t>i</w:t>
      </w:r>
      <w:proofErr w:type="spellEnd"/>
      <w:r>
        <w:t xml:space="preserve"> </w:t>
      </w:r>
      <w:proofErr w:type="spellStart"/>
      <w:r>
        <w:t>ngā</w:t>
      </w:r>
      <w:proofErr w:type="spellEnd"/>
      <w:r>
        <w:t xml:space="preserve"> here </w:t>
      </w:r>
      <w:proofErr w:type="spellStart"/>
      <w:r>
        <w:t>hōu</w:t>
      </w:r>
      <w:proofErr w:type="spellEnd"/>
      <w:r>
        <w:t xml:space="preserve"> </w:t>
      </w:r>
      <w:proofErr w:type="spellStart"/>
      <w:r>
        <w:t>mō</w:t>
      </w:r>
      <w:proofErr w:type="spellEnd"/>
      <w:r>
        <w:t xml:space="preserve"> </w:t>
      </w:r>
      <w:proofErr w:type="spellStart"/>
      <w:r>
        <w:t>ngā</w:t>
      </w:r>
      <w:proofErr w:type="spellEnd"/>
      <w:r>
        <w:t xml:space="preserve"> </w:t>
      </w:r>
      <w:proofErr w:type="spellStart"/>
      <w:r>
        <w:t>rawa</w:t>
      </w:r>
      <w:proofErr w:type="spellEnd"/>
      <w:r>
        <w:t xml:space="preserve"> </w:t>
      </w:r>
      <w:proofErr w:type="spellStart"/>
      <w:r>
        <w:t>tupeka</w:t>
      </w:r>
      <w:proofErr w:type="spellEnd"/>
      <w:r>
        <w:t xml:space="preserve"> me </w:t>
      </w:r>
      <w:proofErr w:type="spellStart"/>
      <w:r>
        <w:t>ngā</w:t>
      </w:r>
      <w:proofErr w:type="spellEnd"/>
      <w:r>
        <w:t xml:space="preserve"> here </w:t>
      </w:r>
      <w:proofErr w:type="spellStart"/>
      <w:r>
        <w:t>mō</w:t>
      </w:r>
      <w:proofErr w:type="spellEnd"/>
      <w:r>
        <w:t xml:space="preserve"> </w:t>
      </w:r>
      <w:proofErr w:type="spellStart"/>
      <w:r>
        <w:t>ngā</w:t>
      </w:r>
      <w:proofErr w:type="spellEnd"/>
      <w:r>
        <w:t xml:space="preserve"> </w:t>
      </w:r>
      <w:proofErr w:type="spellStart"/>
      <w:r>
        <w:t>kaihoko</w:t>
      </w:r>
      <w:proofErr w:type="spellEnd"/>
      <w:r>
        <w:t xml:space="preserve"> </w:t>
      </w:r>
      <w:proofErr w:type="spellStart"/>
      <w:r>
        <w:t>rawa</w:t>
      </w:r>
      <w:proofErr w:type="spellEnd"/>
      <w:r>
        <w:t xml:space="preserve"> </w:t>
      </w:r>
      <w:proofErr w:type="spellStart"/>
      <w:r>
        <w:t>momi</w:t>
      </w:r>
      <w:proofErr w:type="spellEnd"/>
      <w:r>
        <w:t xml:space="preserve"> </w:t>
      </w:r>
      <w:proofErr w:type="spellStart"/>
      <w:r>
        <w:t>haurehu</w:t>
      </w:r>
      <w:proofErr w:type="spellEnd"/>
      <w:r>
        <w:t xml:space="preserve"> </w:t>
      </w:r>
      <w:proofErr w:type="spellStart"/>
      <w:r>
        <w:t>motuhake</w:t>
      </w:r>
      <w:proofErr w:type="spellEnd"/>
      <w:r>
        <w:t>.</w:t>
      </w:r>
    </w:p>
    <w:p w14:paraId="48CEB61A" w14:textId="7BA1CDBA" w:rsidR="0042377C" w:rsidRPr="00773935" w:rsidRDefault="0042377C" w:rsidP="00773935">
      <w:pPr>
        <w:pStyle w:val="Heading3"/>
      </w:pPr>
      <w:r w:rsidRPr="00773935">
        <w:lastRenderedPageBreak/>
        <w:t xml:space="preserve"> </w:t>
      </w:r>
      <w:proofErr w:type="spellStart"/>
      <w:r w:rsidR="006953DB" w:rsidRPr="00773935">
        <w:t>Ngā</w:t>
      </w:r>
      <w:proofErr w:type="spellEnd"/>
      <w:r w:rsidR="006953DB" w:rsidRPr="00773935">
        <w:t xml:space="preserve"> mahi </w:t>
      </w:r>
      <w:proofErr w:type="spellStart"/>
      <w:r w:rsidR="006953DB" w:rsidRPr="00773935">
        <w:t>matua</w:t>
      </w:r>
      <w:proofErr w:type="spellEnd"/>
      <w:r w:rsidR="006953DB" w:rsidRPr="00773935">
        <w:t xml:space="preserve"> </w:t>
      </w:r>
      <w:proofErr w:type="spellStart"/>
      <w:r w:rsidR="006953DB" w:rsidRPr="00773935">
        <w:t>mō</w:t>
      </w:r>
      <w:proofErr w:type="spellEnd"/>
      <w:r w:rsidR="006953DB" w:rsidRPr="00773935">
        <w:t xml:space="preserve"> Te </w:t>
      </w:r>
      <w:proofErr w:type="spellStart"/>
      <w:r w:rsidR="006953DB" w:rsidRPr="00773935">
        <w:t>wāhi</w:t>
      </w:r>
      <w:proofErr w:type="spellEnd"/>
      <w:r w:rsidR="006953DB" w:rsidRPr="00773935">
        <w:t xml:space="preserve"> </w:t>
      </w:r>
      <w:proofErr w:type="spellStart"/>
      <w:r w:rsidR="006953DB" w:rsidRPr="00773935">
        <w:t>arotahi</w:t>
      </w:r>
      <w:proofErr w:type="spellEnd"/>
      <w:r w:rsidR="006953DB" w:rsidRPr="00773935">
        <w:t xml:space="preserve"> 5</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69"/>
        <w:gridCol w:w="4288"/>
        <w:gridCol w:w="1559"/>
        <w:gridCol w:w="1553"/>
      </w:tblGrid>
      <w:tr w:rsidR="0042377C" w:rsidRPr="001C0C9A" w14:paraId="13B98332" w14:textId="77777777" w:rsidTr="003F2C15">
        <w:trPr>
          <w:tblHeader/>
        </w:trPr>
        <w:tc>
          <w:tcPr>
            <w:tcW w:w="669" w:type="dxa"/>
            <w:shd w:val="clear" w:color="auto" w:fill="1B83A0"/>
          </w:tcPr>
          <w:p w14:paraId="3D2CD9D7" w14:textId="77777777" w:rsidR="0042377C" w:rsidRPr="001C0C9A" w:rsidRDefault="0042377C" w:rsidP="003F2C15">
            <w:pPr>
              <w:pStyle w:val="TableText"/>
              <w:rPr>
                <w:b/>
                <w:bCs/>
                <w:color w:val="FFFFFF" w:themeColor="background1"/>
              </w:rPr>
            </w:pPr>
            <w:r w:rsidRPr="001C0C9A">
              <w:rPr>
                <w:b/>
                <w:bCs/>
                <w:color w:val="FFFFFF" w:themeColor="background1"/>
              </w:rPr>
              <w:t>#</w:t>
            </w:r>
          </w:p>
        </w:tc>
        <w:tc>
          <w:tcPr>
            <w:tcW w:w="4288" w:type="dxa"/>
            <w:tcBorders>
              <w:bottom w:val="single" w:sz="4" w:space="0" w:color="FFFFFF" w:themeColor="background1"/>
            </w:tcBorders>
            <w:shd w:val="clear" w:color="auto" w:fill="1B83A0"/>
          </w:tcPr>
          <w:p w14:paraId="7CADD123" w14:textId="31700B1D" w:rsidR="0042377C" w:rsidRPr="001C0C9A" w:rsidRDefault="006953DB" w:rsidP="003F2C15">
            <w:pPr>
              <w:pStyle w:val="TableText"/>
              <w:rPr>
                <w:b/>
                <w:bCs/>
                <w:color w:val="FFFFFF" w:themeColor="background1"/>
              </w:rPr>
            </w:pPr>
            <w:r>
              <w:rPr>
                <w:b/>
                <w:bCs/>
                <w:color w:val="FFFFFF" w:themeColor="background1"/>
              </w:rPr>
              <w:t>Mahi</w:t>
            </w:r>
          </w:p>
        </w:tc>
        <w:tc>
          <w:tcPr>
            <w:tcW w:w="1559" w:type="dxa"/>
            <w:tcBorders>
              <w:bottom w:val="single" w:sz="4" w:space="0" w:color="FFFFFF" w:themeColor="background1"/>
            </w:tcBorders>
            <w:shd w:val="clear" w:color="auto" w:fill="1B83A0"/>
          </w:tcPr>
          <w:p w14:paraId="333D2939" w14:textId="643797EA" w:rsidR="0042377C" w:rsidRPr="001C0C9A" w:rsidRDefault="006953DB" w:rsidP="003F2C15">
            <w:pPr>
              <w:pStyle w:val="TableText"/>
              <w:rPr>
                <w:b/>
                <w:bCs/>
                <w:color w:val="FFFFFF" w:themeColor="background1"/>
              </w:rPr>
            </w:pPr>
            <w:proofErr w:type="spellStart"/>
            <w:r>
              <w:rPr>
                <w:b/>
                <w:bCs/>
                <w:color w:val="FFFFFF" w:themeColor="background1"/>
              </w:rPr>
              <w:t>Kaiārahi</w:t>
            </w:r>
            <w:proofErr w:type="spellEnd"/>
          </w:p>
        </w:tc>
        <w:tc>
          <w:tcPr>
            <w:tcW w:w="1553" w:type="dxa"/>
            <w:tcBorders>
              <w:bottom w:val="single" w:sz="4" w:space="0" w:color="FFFFFF" w:themeColor="background1"/>
            </w:tcBorders>
            <w:shd w:val="clear" w:color="auto" w:fill="1B83A0"/>
          </w:tcPr>
          <w:p w14:paraId="4C632CC6" w14:textId="7CD7A905" w:rsidR="0042377C" w:rsidRPr="001C0C9A" w:rsidRDefault="006953DB" w:rsidP="003F2C15">
            <w:pPr>
              <w:pStyle w:val="TableText"/>
              <w:rPr>
                <w:b/>
                <w:bCs/>
                <w:color w:val="FFFFFF" w:themeColor="background1"/>
              </w:rPr>
            </w:pPr>
            <w:proofErr w:type="spellStart"/>
            <w:r>
              <w:rPr>
                <w:b/>
                <w:bCs/>
                <w:color w:val="FFFFFF" w:themeColor="background1"/>
              </w:rPr>
              <w:t>Rārangi</w:t>
            </w:r>
            <w:proofErr w:type="spellEnd"/>
            <w:r>
              <w:rPr>
                <w:b/>
                <w:bCs/>
                <w:color w:val="FFFFFF" w:themeColor="background1"/>
              </w:rPr>
              <w:t xml:space="preserve"> </w:t>
            </w:r>
            <w:proofErr w:type="spellStart"/>
            <w:r>
              <w:rPr>
                <w:b/>
                <w:bCs/>
                <w:color w:val="FFFFFF" w:themeColor="background1"/>
              </w:rPr>
              <w:t>Wā</w:t>
            </w:r>
            <w:proofErr w:type="spellEnd"/>
          </w:p>
        </w:tc>
      </w:tr>
      <w:tr w:rsidR="0042377C" w14:paraId="73E2BB9A" w14:textId="77777777" w:rsidTr="003F2C15">
        <w:tc>
          <w:tcPr>
            <w:tcW w:w="669" w:type="dxa"/>
            <w:tcBorders>
              <w:right w:val="nil"/>
            </w:tcBorders>
            <w:shd w:val="clear" w:color="auto" w:fill="E3EAF1"/>
          </w:tcPr>
          <w:p w14:paraId="4EEAD1C8" w14:textId="6583554D" w:rsidR="0042377C" w:rsidRDefault="0042377C" w:rsidP="0042377C">
            <w:pPr>
              <w:pStyle w:val="TableText"/>
            </w:pPr>
            <w:r w:rsidRPr="00B672EA">
              <w:t>5.1</w:t>
            </w:r>
          </w:p>
        </w:tc>
        <w:tc>
          <w:tcPr>
            <w:tcW w:w="4288" w:type="dxa"/>
            <w:tcBorders>
              <w:left w:val="nil"/>
              <w:bottom w:val="single" w:sz="4" w:space="0" w:color="E3EAF1"/>
              <w:right w:val="single" w:sz="4" w:space="0" w:color="E3EAF1"/>
            </w:tcBorders>
          </w:tcPr>
          <w:p w14:paraId="35A92338" w14:textId="4A4E1DED" w:rsidR="0042377C" w:rsidRDefault="006953DB" w:rsidP="0042377C">
            <w:pPr>
              <w:pStyle w:val="TableText"/>
            </w:pPr>
            <w:r w:rsidRPr="006953DB">
              <w:t xml:space="preserve">Te </w:t>
            </w:r>
            <w:proofErr w:type="spellStart"/>
            <w:r w:rsidRPr="006953DB">
              <w:t>whakataki</w:t>
            </w:r>
            <w:proofErr w:type="spellEnd"/>
            <w:r w:rsidRPr="006953DB">
              <w:t xml:space="preserve"> </w:t>
            </w:r>
            <w:proofErr w:type="spellStart"/>
            <w:r w:rsidRPr="006953DB">
              <w:t>i</w:t>
            </w:r>
            <w:proofErr w:type="spellEnd"/>
            <w:r w:rsidRPr="006953DB">
              <w:t xml:space="preserve"> </w:t>
            </w:r>
            <w:proofErr w:type="spellStart"/>
            <w:r w:rsidRPr="006953DB">
              <w:t>tētahi</w:t>
            </w:r>
            <w:proofErr w:type="spellEnd"/>
            <w:r w:rsidRPr="006953DB">
              <w:t xml:space="preserve"> Pire </w:t>
            </w:r>
            <w:proofErr w:type="spellStart"/>
            <w:r w:rsidRPr="006953DB">
              <w:t>whakatikatia</w:t>
            </w:r>
            <w:proofErr w:type="spellEnd"/>
            <w:r w:rsidRPr="006953DB">
              <w:t xml:space="preserve"> kia </w:t>
            </w:r>
            <w:proofErr w:type="spellStart"/>
            <w:r w:rsidRPr="006953DB">
              <w:t>whāiti</w:t>
            </w:r>
            <w:proofErr w:type="spellEnd"/>
            <w:r w:rsidRPr="006953DB">
              <w:t xml:space="preserve"> </w:t>
            </w:r>
            <w:proofErr w:type="spellStart"/>
            <w:r w:rsidRPr="006953DB">
              <w:t>te</w:t>
            </w:r>
            <w:proofErr w:type="spellEnd"/>
            <w:r w:rsidRPr="006953DB">
              <w:t xml:space="preserve"> </w:t>
            </w:r>
            <w:proofErr w:type="spellStart"/>
            <w:r w:rsidRPr="006953DB">
              <w:t>whakaaea</w:t>
            </w:r>
            <w:proofErr w:type="spellEnd"/>
            <w:r w:rsidRPr="006953DB">
              <w:t xml:space="preserve"> o </w:t>
            </w:r>
            <w:proofErr w:type="spellStart"/>
            <w:r w:rsidRPr="006953DB">
              <w:t>te</w:t>
            </w:r>
            <w:proofErr w:type="spellEnd"/>
            <w:r w:rsidRPr="006953DB">
              <w:t xml:space="preserve"> </w:t>
            </w:r>
            <w:proofErr w:type="spellStart"/>
            <w:r w:rsidRPr="006953DB">
              <w:t>hoko</w:t>
            </w:r>
            <w:proofErr w:type="spellEnd"/>
            <w:r w:rsidRPr="006953DB">
              <w:t xml:space="preserve"> </w:t>
            </w:r>
            <w:proofErr w:type="spellStart"/>
            <w:r w:rsidRPr="006953DB">
              <w:t>atu</w:t>
            </w:r>
            <w:proofErr w:type="spellEnd"/>
            <w:r w:rsidRPr="006953DB">
              <w:t xml:space="preserve"> </w:t>
            </w:r>
            <w:proofErr w:type="spellStart"/>
            <w:r w:rsidRPr="006953DB">
              <w:t>i</w:t>
            </w:r>
            <w:proofErr w:type="spellEnd"/>
            <w:r w:rsidRPr="006953DB">
              <w:t xml:space="preserve"> </w:t>
            </w:r>
            <w:proofErr w:type="spellStart"/>
            <w:r w:rsidRPr="006953DB">
              <w:t>ngā</w:t>
            </w:r>
            <w:proofErr w:type="spellEnd"/>
            <w:r w:rsidRPr="006953DB">
              <w:t xml:space="preserve"> </w:t>
            </w:r>
            <w:proofErr w:type="spellStart"/>
            <w:r w:rsidRPr="006953DB">
              <w:t>rawa</w:t>
            </w:r>
            <w:proofErr w:type="spellEnd"/>
            <w:r w:rsidRPr="006953DB">
              <w:t xml:space="preserve"> </w:t>
            </w:r>
            <w:proofErr w:type="spellStart"/>
            <w:r w:rsidRPr="006953DB">
              <w:t>tupeka</w:t>
            </w:r>
            <w:proofErr w:type="spellEnd"/>
            <w:r w:rsidRPr="006953DB">
              <w:t xml:space="preserve"> </w:t>
            </w:r>
            <w:proofErr w:type="spellStart"/>
            <w:r w:rsidRPr="006953DB">
              <w:t>ki</w:t>
            </w:r>
            <w:proofErr w:type="spellEnd"/>
            <w:r w:rsidRPr="006953DB">
              <w:t xml:space="preserve"> </w:t>
            </w:r>
            <w:proofErr w:type="spellStart"/>
            <w:r w:rsidRPr="006953DB">
              <w:t>ngā</w:t>
            </w:r>
            <w:proofErr w:type="spellEnd"/>
            <w:r w:rsidRPr="006953DB">
              <w:t xml:space="preserve"> </w:t>
            </w:r>
            <w:proofErr w:type="spellStart"/>
            <w:r w:rsidRPr="006953DB">
              <w:t>kaihoko</w:t>
            </w:r>
            <w:proofErr w:type="spellEnd"/>
            <w:r w:rsidRPr="006953DB">
              <w:t xml:space="preserve"> </w:t>
            </w:r>
            <w:proofErr w:type="spellStart"/>
            <w:r w:rsidRPr="006953DB">
              <w:t>kua</w:t>
            </w:r>
            <w:proofErr w:type="spellEnd"/>
            <w:r w:rsidRPr="006953DB">
              <w:t xml:space="preserve"> </w:t>
            </w:r>
            <w:proofErr w:type="spellStart"/>
            <w:r w:rsidRPr="006953DB">
              <w:t>whai</w:t>
            </w:r>
            <w:proofErr w:type="spellEnd"/>
            <w:r w:rsidRPr="006953DB">
              <w:t xml:space="preserve"> mana, kia</w:t>
            </w:r>
            <w:r w:rsidR="0042377C" w:rsidRPr="00B672EA">
              <w:t>:</w:t>
            </w:r>
          </w:p>
          <w:p w14:paraId="5311B2EF" w14:textId="550F061D" w:rsidR="006953DB" w:rsidRPr="006953DB" w:rsidRDefault="006953DB" w:rsidP="006953DB">
            <w:pPr>
              <w:pStyle w:val="ListParagraph"/>
              <w:numPr>
                <w:ilvl w:val="0"/>
                <w:numId w:val="48"/>
              </w:numPr>
              <w:spacing w:before="60" w:after="60"/>
              <w:rPr>
                <w:rFonts w:cs="Segoe UI"/>
                <w:sz w:val="18"/>
                <w:szCs w:val="18"/>
              </w:rPr>
            </w:pPr>
            <w:proofErr w:type="spellStart"/>
            <w:r w:rsidRPr="006953DB">
              <w:rPr>
                <w:rFonts w:cs="Segoe UI"/>
                <w:sz w:val="18"/>
                <w:szCs w:val="18"/>
              </w:rPr>
              <w:t>tāpua</w:t>
            </w:r>
            <w:proofErr w:type="spellEnd"/>
            <w:r w:rsidRPr="006953DB">
              <w:rPr>
                <w:rFonts w:cs="Segoe UI"/>
                <w:sz w:val="18"/>
                <w:szCs w:val="18"/>
              </w:rPr>
              <w:t xml:space="preserve"> </w:t>
            </w:r>
            <w:proofErr w:type="spellStart"/>
            <w:r w:rsidRPr="006953DB">
              <w:rPr>
                <w:rFonts w:cs="Segoe UI"/>
                <w:sz w:val="18"/>
                <w:szCs w:val="18"/>
              </w:rPr>
              <w:t>te</w:t>
            </w:r>
            <w:proofErr w:type="spellEnd"/>
            <w:r w:rsidRPr="006953DB">
              <w:rPr>
                <w:rFonts w:cs="Segoe UI"/>
                <w:sz w:val="18"/>
                <w:szCs w:val="18"/>
              </w:rPr>
              <w:t xml:space="preserve"> </w:t>
            </w:r>
            <w:proofErr w:type="spellStart"/>
            <w:r w:rsidRPr="006953DB">
              <w:rPr>
                <w:rFonts w:cs="Segoe UI"/>
                <w:sz w:val="18"/>
                <w:szCs w:val="18"/>
              </w:rPr>
              <w:t>whakahekenga</w:t>
            </w:r>
            <w:proofErr w:type="spellEnd"/>
            <w:r w:rsidRPr="006953DB">
              <w:rPr>
                <w:rFonts w:cs="Segoe UI"/>
                <w:sz w:val="18"/>
                <w:szCs w:val="18"/>
              </w:rPr>
              <w:t xml:space="preserve"> o </w:t>
            </w:r>
            <w:proofErr w:type="spellStart"/>
            <w:r w:rsidRPr="006953DB">
              <w:rPr>
                <w:rFonts w:cs="Segoe UI"/>
                <w:sz w:val="18"/>
                <w:szCs w:val="18"/>
              </w:rPr>
              <w:t>ngā</w:t>
            </w:r>
            <w:proofErr w:type="spellEnd"/>
            <w:r w:rsidRPr="006953DB">
              <w:rPr>
                <w:rFonts w:cs="Segoe UI"/>
                <w:sz w:val="18"/>
                <w:szCs w:val="18"/>
              </w:rPr>
              <w:t xml:space="preserve"> </w:t>
            </w:r>
            <w:proofErr w:type="spellStart"/>
            <w:r w:rsidRPr="006953DB">
              <w:rPr>
                <w:rFonts w:cs="Segoe UI"/>
                <w:sz w:val="18"/>
                <w:szCs w:val="18"/>
              </w:rPr>
              <w:t>kaihoko</w:t>
            </w:r>
            <w:proofErr w:type="spellEnd"/>
            <w:r w:rsidRPr="006953DB">
              <w:rPr>
                <w:rFonts w:cs="Segoe UI"/>
                <w:sz w:val="18"/>
                <w:szCs w:val="18"/>
              </w:rPr>
              <w:t xml:space="preserve"> o </w:t>
            </w:r>
            <w:proofErr w:type="spellStart"/>
            <w:r w:rsidRPr="006953DB">
              <w:rPr>
                <w:rFonts w:cs="Segoe UI"/>
                <w:sz w:val="18"/>
                <w:szCs w:val="18"/>
              </w:rPr>
              <w:t>nāianei</w:t>
            </w:r>
            <w:proofErr w:type="spellEnd"/>
          </w:p>
          <w:p w14:paraId="217EBD79" w14:textId="6D7150AF" w:rsidR="0042377C" w:rsidRPr="006953DB" w:rsidRDefault="006953DB" w:rsidP="006953DB">
            <w:pPr>
              <w:pStyle w:val="ListParagraph"/>
              <w:numPr>
                <w:ilvl w:val="0"/>
                <w:numId w:val="48"/>
              </w:numPr>
              <w:spacing w:before="60" w:after="60"/>
              <w:rPr>
                <w:rFonts w:cs="Segoe UI"/>
                <w:sz w:val="18"/>
                <w:szCs w:val="18"/>
              </w:rPr>
            </w:pPr>
            <w:proofErr w:type="spellStart"/>
            <w:r w:rsidRPr="006953DB">
              <w:rPr>
                <w:rFonts w:cs="Segoe UI"/>
                <w:sz w:val="18"/>
                <w:szCs w:val="18"/>
              </w:rPr>
              <w:t>whakatūturu</w:t>
            </w:r>
            <w:proofErr w:type="spellEnd"/>
            <w:r w:rsidRPr="006953DB">
              <w:rPr>
                <w:rFonts w:cs="Segoe UI"/>
                <w:sz w:val="18"/>
                <w:szCs w:val="18"/>
              </w:rPr>
              <w:t xml:space="preserve"> </w:t>
            </w:r>
            <w:proofErr w:type="spellStart"/>
            <w:r w:rsidRPr="006953DB">
              <w:rPr>
                <w:rFonts w:cs="Segoe UI"/>
                <w:sz w:val="18"/>
                <w:szCs w:val="18"/>
              </w:rPr>
              <w:t>i</w:t>
            </w:r>
            <w:proofErr w:type="spellEnd"/>
            <w:r w:rsidRPr="006953DB">
              <w:rPr>
                <w:rFonts w:cs="Segoe UI"/>
                <w:sz w:val="18"/>
                <w:szCs w:val="18"/>
              </w:rPr>
              <w:t xml:space="preserve"> </w:t>
            </w:r>
            <w:proofErr w:type="spellStart"/>
            <w:r w:rsidRPr="006953DB">
              <w:rPr>
                <w:rFonts w:cs="Segoe UI"/>
                <w:sz w:val="18"/>
                <w:szCs w:val="18"/>
              </w:rPr>
              <w:t>te</w:t>
            </w:r>
            <w:proofErr w:type="spellEnd"/>
            <w:r w:rsidRPr="006953DB">
              <w:rPr>
                <w:rFonts w:cs="Segoe UI"/>
                <w:sz w:val="18"/>
                <w:szCs w:val="18"/>
              </w:rPr>
              <w:t xml:space="preserve"> </w:t>
            </w:r>
            <w:proofErr w:type="spellStart"/>
            <w:r w:rsidRPr="006953DB">
              <w:rPr>
                <w:rFonts w:cs="Segoe UI"/>
                <w:sz w:val="18"/>
                <w:szCs w:val="18"/>
              </w:rPr>
              <w:t>korenga</w:t>
            </w:r>
            <w:proofErr w:type="spellEnd"/>
            <w:r w:rsidRPr="006953DB">
              <w:rPr>
                <w:rFonts w:cs="Segoe UI"/>
                <w:sz w:val="18"/>
                <w:szCs w:val="18"/>
              </w:rPr>
              <w:t xml:space="preserve"> o </w:t>
            </w:r>
            <w:proofErr w:type="spellStart"/>
            <w:r w:rsidRPr="006953DB">
              <w:rPr>
                <w:rFonts w:cs="Segoe UI"/>
                <w:sz w:val="18"/>
                <w:szCs w:val="18"/>
              </w:rPr>
              <w:t>ngā</w:t>
            </w:r>
            <w:proofErr w:type="spellEnd"/>
            <w:r w:rsidRPr="006953DB">
              <w:rPr>
                <w:rFonts w:cs="Segoe UI"/>
                <w:sz w:val="18"/>
                <w:szCs w:val="18"/>
              </w:rPr>
              <w:t xml:space="preserve"> toa e </w:t>
            </w:r>
            <w:proofErr w:type="spellStart"/>
            <w:r w:rsidRPr="006953DB">
              <w:rPr>
                <w:rFonts w:cs="Segoe UI"/>
                <w:sz w:val="18"/>
                <w:szCs w:val="18"/>
              </w:rPr>
              <w:t>noho</w:t>
            </w:r>
            <w:proofErr w:type="spellEnd"/>
            <w:r w:rsidRPr="006953DB">
              <w:rPr>
                <w:rFonts w:cs="Segoe UI"/>
                <w:sz w:val="18"/>
                <w:szCs w:val="18"/>
              </w:rPr>
              <w:t xml:space="preserve"> </w:t>
            </w:r>
            <w:proofErr w:type="spellStart"/>
            <w:r w:rsidRPr="006953DB">
              <w:rPr>
                <w:rFonts w:cs="Segoe UI"/>
                <w:sz w:val="18"/>
                <w:szCs w:val="18"/>
              </w:rPr>
              <w:t>karapipiti</w:t>
            </w:r>
            <w:proofErr w:type="spellEnd"/>
            <w:r w:rsidRPr="006953DB">
              <w:rPr>
                <w:rFonts w:cs="Segoe UI"/>
                <w:sz w:val="18"/>
                <w:szCs w:val="18"/>
              </w:rPr>
              <w:t xml:space="preserve"> </w:t>
            </w:r>
            <w:proofErr w:type="spellStart"/>
            <w:r w:rsidRPr="006953DB">
              <w:rPr>
                <w:rFonts w:cs="Segoe UI"/>
                <w:sz w:val="18"/>
                <w:szCs w:val="18"/>
              </w:rPr>
              <w:t>ki</w:t>
            </w:r>
            <w:proofErr w:type="spellEnd"/>
            <w:r w:rsidRPr="006953DB">
              <w:rPr>
                <w:rFonts w:cs="Segoe UI"/>
                <w:sz w:val="18"/>
                <w:szCs w:val="18"/>
              </w:rPr>
              <w:t xml:space="preserve"> </w:t>
            </w:r>
            <w:proofErr w:type="spellStart"/>
            <w:r w:rsidRPr="006953DB">
              <w:rPr>
                <w:rFonts w:cs="Segoe UI"/>
                <w:sz w:val="18"/>
                <w:szCs w:val="18"/>
              </w:rPr>
              <w:t>ngā</w:t>
            </w:r>
            <w:proofErr w:type="spellEnd"/>
            <w:r w:rsidRPr="006953DB">
              <w:rPr>
                <w:rFonts w:cs="Segoe UI"/>
                <w:sz w:val="18"/>
                <w:szCs w:val="18"/>
              </w:rPr>
              <w:t xml:space="preserve"> </w:t>
            </w:r>
            <w:proofErr w:type="spellStart"/>
            <w:r w:rsidRPr="006953DB">
              <w:rPr>
                <w:rFonts w:cs="Segoe UI"/>
                <w:sz w:val="18"/>
                <w:szCs w:val="18"/>
              </w:rPr>
              <w:t>hapori</w:t>
            </w:r>
            <w:proofErr w:type="spellEnd"/>
            <w:r w:rsidRPr="006953DB">
              <w:rPr>
                <w:rFonts w:cs="Segoe UI"/>
                <w:sz w:val="18"/>
                <w:szCs w:val="18"/>
              </w:rPr>
              <w:t xml:space="preserve"> </w:t>
            </w:r>
            <w:proofErr w:type="spellStart"/>
            <w:r w:rsidRPr="006953DB">
              <w:rPr>
                <w:rFonts w:cs="Segoe UI"/>
                <w:sz w:val="18"/>
                <w:szCs w:val="18"/>
              </w:rPr>
              <w:t>whakaeo</w:t>
            </w:r>
            <w:proofErr w:type="spellEnd"/>
            <w:r w:rsidRPr="006953DB">
              <w:rPr>
                <w:rFonts w:cs="Segoe UI"/>
                <w:sz w:val="18"/>
                <w:szCs w:val="18"/>
              </w:rPr>
              <w:t xml:space="preserve"> </w:t>
            </w:r>
            <w:proofErr w:type="spellStart"/>
            <w:r w:rsidRPr="006953DB">
              <w:rPr>
                <w:rFonts w:cs="Segoe UI"/>
                <w:sz w:val="18"/>
                <w:szCs w:val="18"/>
              </w:rPr>
              <w:t>rawa</w:t>
            </w:r>
            <w:proofErr w:type="spellEnd"/>
            <w:r w:rsidRPr="006953DB">
              <w:rPr>
                <w:rFonts w:cs="Segoe UI"/>
                <w:sz w:val="18"/>
                <w:szCs w:val="18"/>
              </w:rPr>
              <w:t xml:space="preserve"> </w:t>
            </w:r>
            <w:proofErr w:type="spellStart"/>
            <w:r w:rsidRPr="006953DB">
              <w:rPr>
                <w:rFonts w:cs="Segoe UI"/>
                <w:sz w:val="18"/>
                <w:szCs w:val="18"/>
              </w:rPr>
              <w:t>atu</w:t>
            </w:r>
            <w:proofErr w:type="spellEnd"/>
            <w:r w:rsidRPr="006953DB">
              <w:rPr>
                <w:rFonts w:cs="Segoe UI"/>
                <w:sz w:val="18"/>
                <w:szCs w:val="18"/>
              </w:rPr>
              <w:t xml:space="preserve"> o </w:t>
            </w:r>
            <w:proofErr w:type="spellStart"/>
            <w:r w:rsidRPr="006953DB">
              <w:rPr>
                <w:rFonts w:cs="Segoe UI"/>
                <w:sz w:val="18"/>
                <w:szCs w:val="18"/>
              </w:rPr>
              <w:t>Aoteaora</w:t>
            </w:r>
            <w:proofErr w:type="spellEnd"/>
          </w:p>
        </w:tc>
        <w:tc>
          <w:tcPr>
            <w:tcW w:w="1559" w:type="dxa"/>
            <w:tcBorders>
              <w:left w:val="single" w:sz="4" w:space="0" w:color="E3EAF1"/>
              <w:bottom w:val="single" w:sz="4" w:space="0" w:color="E3EAF1"/>
              <w:right w:val="single" w:sz="4" w:space="0" w:color="E3EAF1"/>
            </w:tcBorders>
          </w:tcPr>
          <w:p w14:paraId="1637A04E" w14:textId="04832A0B" w:rsidR="0042377C" w:rsidRDefault="006953DB" w:rsidP="0042377C">
            <w:pPr>
              <w:pStyle w:val="TableText"/>
            </w:pPr>
            <w:r w:rsidRPr="00900661">
              <w:t xml:space="preserve">Te </w:t>
            </w:r>
            <w:proofErr w:type="spellStart"/>
            <w:r w:rsidRPr="00900661">
              <w:t>Matatū</w:t>
            </w:r>
            <w:proofErr w:type="spellEnd"/>
            <w:r>
              <w:t xml:space="preserve"> </w:t>
            </w:r>
            <w:r w:rsidRPr="00900661">
              <w:t>Hauora</w:t>
            </w:r>
          </w:p>
        </w:tc>
        <w:tc>
          <w:tcPr>
            <w:tcW w:w="1553" w:type="dxa"/>
            <w:tcBorders>
              <w:left w:val="single" w:sz="4" w:space="0" w:color="E3EAF1"/>
              <w:bottom w:val="single" w:sz="4" w:space="0" w:color="E3EAF1"/>
            </w:tcBorders>
          </w:tcPr>
          <w:p w14:paraId="6F0D7F8A" w14:textId="458EF691" w:rsidR="0042377C" w:rsidRDefault="0042377C" w:rsidP="0042377C">
            <w:pPr>
              <w:pStyle w:val="TableText"/>
            </w:pPr>
            <w:r w:rsidRPr="005A0ED1">
              <w:t>2022</w:t>
            </w:r>
          </w:p>
        </w:tc>
      </w:tr>
      <w:tr w:rsidR="0042377C" w14:paraId="5C9C4653" w14:textId="77777777" w:rsidTr="003F2C15">
        <w:tc>
          <w:tcPr>
            <w:tcW w:w="669" w:type="dxa"/>
            <w:tcBorders>
              <w:right w:val="nil"/>
            </w:tcBorders>
            <w:shd w:val="clear" w:color="auto" w:fill="E3EAF1"/>
          </w:tcPr>
          <w:p w14:paraId="5C44077E" w14:textId="7B724E66" w:rsidR="0042377C" w:rsidRDefault="0042377C" w:rsidP="0042377C">
            <w:pPr>
              <w:pStyle w:val="TableText"/>
            </w:pPr>
            <w:r w:rsidRPr="005A0ED1">
              <w:t>5.2</w:t>
            </w:r>
          </w:p>
        </w:tc>
        <w:tc>
          <w:tcPr>
            <w:tcW w:w="4288" w:type="dxa"/>
            <w:tcBorders>
              <w:top w:val="single" w:sz="4" w:space="0" w:color="E3EAF1"/>
              <w:left w:val="nil"/>
              <w:bottom w:val="single" w:sz="4" w:space="0" w:color="E3EAF1"/>
              <w:right w:val="single" w:sz="4" w:space="0" w:color="E3EAF1"/>
            </w:tcBorders>
          </w:tcPr>
          <w:p w14:paraId="38E0530D" w14:textId="7B65E0FE" w:rsidR="0042377C" w:rsidRDefault="006953DB" w:rsidP="0042377C">
            <w:pPr>
              <w:pStyle w:val="TableText"/>
            </w:pPr>
            <w:r w:rsidRPr="006953DB">
              <w:t xml:space="preserve">Te </w:t>
            </w:r>
            <w:proofErr w:type="spellStart"/>
            <w:r w:rsidRPr="006953DB">
              <w:t>whakataki</w:t>
            </w:r>
            <w:proofErr w:type="spellEnd"/>
            <w:r w:rsidRPr="006953DB">
              <w:t xml:space="preserve"> </w:t>
            </w:r>
            <w:proofErr w:type="spellStart"/>
            <w:r w:rsidRPr="006953DB">
              <w:t>i</w:t>
            </w:r>
            <w:proofErr w:type="spellEnd"/>
            <w:r w:rsidRPr="006953DB">
              <w:t xml:space="preserve"> </w:t>
            </w:r>
            <w:proofErr w:type="spellStart"/>
            <w:r w:rsidRPr="006953DB">
              <w:t>tētahi</w:t>
            </w:r>
            <w:proofErr w:type="spellEnd"/>
            <w:r w:rsidRPr="006953DB">
              <w:t xml:space="preserve"> Pire </w:t>
            </w:r>
            <w:proofErr w:type="spellStart"/>
            <w:r w:rsidRPr="006953DB">
              <w:t>whakatikatika</w:t>
            </w:r>
            <w:proofErr w:type="spellEnd"/>
            <w:r w:rsidRPr="006953DB">
              <w:t xml:space="preserve"> kia </w:t>
            </w:r>
            <w:proofErr w:type="spellStart"/>
            <w:r w:rsidRPr="006953DB">
              <w:t>rāhuitia</w:t>
            </w:r>
            <w:proofErr w:type="spellEnd"/>
            <w:r w:rsidRPr="006953DB">
              <w:t xml:space="preserve"> </w:t>
            </w:r>
            <w:proofErr w:type="spellStart"/>
            <w:r w:rsidRPr="006953DB">
              <w:t>te</w:t>
            </w:r>
            <w:proofErr w:type="spellEnd"/>
            <w:r w:rsidRPr="006953DB">
              <w:t xml:space="preserve"> </w:t>
            </w:r>
            <w:proofErr w:type="spellStart"/>
            <w:r w:rsidRPr="006953DB">
              <w:t>hokona</w:t>
            </w:r>
            <w:proofErr w:type="spellEnd"/>
            <w:r w:rsidRPr="006953DB">
              <w:t xml:space="preserve"> </w:t>
            </w:r>
            <w:proofErr w:type="spellStart"/>
            <w:r w:rsidRPr="006953DB">
              <w:t>atu</w:t>
            </w:r>
            <w:proofErr w:type="spellEnd"/>
            <w:r w:rsidRPr="006953DB">
              <w:t xml:space="preserve">, </w:t>
            </w:r>
            <w:proofErr w:type="spellStart"/>
            <w:r w:rsidRPr="006953DB">
              <w:t>te</w:t>
            </w:r>
            <w:proofErr w:type="spellEnd"/>
            <w:r w:rsidRPr="006953DB">
              <w:t xml:space="preserve"> </w:t>
            </w:r>
            <w:proofErr w:type="spellStart"/>
            <w:r w:rsidRPr="006953DB">
              <w:t>whakaratohia</w:t>
            </w:r>
            <w:proofErr w:type="spellEnd"/>
            <w:r w:rsidRPr="006953DB">
              <w:t xml:space="preserve"> </w:t>
            </w:r>
            <w:proofErr w:type="spellStart"/>
            <w:r w:rsidRPr="006953DB">
              <w:t>atu</w:t>
            </w:r>
            <w:proofErr w:type="spellEnd"/>
            <w:r w:rsidRPr="006953DB">
              <w:t xml:space="preserve">, </w:t>
            </w:r>
            <w:proofErr w:type="spellStart"/>
            <w:r w:rsidRPr="006953DB">
              <w:t>te</w:t>
            </w:r>
            <w:proofErr w:type="spellEnd"/>
            <w:r w:rsidRPr="006953DB">
              <w:t xml:space="preserve"> </w:t>
            </w:r>
            <w:proofErr w:type="spellStart"/>
            <w:r w:rsidRPr="006953DB">
              <w:t>tiria</w:t>
            </w:r>
            <w:proofErr w:type="spellEnd"/>
            <w:r w:rsidRPr="006953DB">
              <w:t xml:space="preserve"> </w:t>
            </w:r>
            <w:proofErr w:type="spellStart"/>
            <w:r w:rsidRPr="006953DB">
              <w:t>atu</w:t>
            </w:r>
            <w:proofErr w:type="spellEnd"/>
            <w:r w:rsidRPr="006953DB">
              <w:t xml:space="preserve"> </w:t>
            </w:r>
            <w:proofErr w:type="spellStart"/>
            <w:r w:rsidRPr="006953DB">
              <w:t>hoki</w:t>
            </w:r>
            <w:proofErr w:type="spellEnd"/>
            <w:r w:rsidRPr="006953DB">
              <w:t xml:space="preserve"> o </w:t>
            </w:r>
            <w:proofErr w:type="spellStart"/>
            <w:r w:rsidRPr="006953DB">
              <w:t>ngā</w:t>
            </w:r>
            <w:proofErr w:type="spellEnd"/>
            <w:r w:rsidRPr="006953DB">
              <w:t xml:space="preserve"> </w:t>
            </w:r>
            <w:proofErr w:type="spellStart"/>
            <w:r w:rsidRPr="006953DB">
              <w:t>rawa</w:t>
            </w:r>
            <w:proofErr w:type="spellEnd"/>
            <w:r w:rsidRPr="006953DB">
              <w:t xml:space="preserve"> </w:t>
            </w:r>
            <w:proofErr w:type="spellStart"/>
            <w:r w:rsidRPr="006953DB">
              <w:t>tupeka</w:t>
            </w:r>
            <w:proofErr w:type="spellEnd"/>
            <w:r w:rsidRPr="006953DB">
              <w:t xml:space="preserve"> ka </w:t>
            </w:r>
            <w:proofErr w:type="spellStart"/>
            <w:r w:rsidRPr="006953DB">
              <w:t>kaingia</w:t>
            </w:r>
            <w:proofErr w:type="spellEnd"/>
            <w:r w:rsidRPr="006953DB">
              <w:t xml:space="preserve"> </w:t>
            </w:r>
            <w:proofErr w:type="spellStart"/>
            <w:r w:rsidRPr="006953DB">
              <w:t>ki</w:t>
            </w:r>
            <w:proofErr w:type="spellEnd"/>
            <w:r w:rsidRPr="006953DB">
              <w:t xml:space="preserve"> </w:t>
            </w:r>
            <w:proofErr w:type="spellStart"/>
            <w:r w:rsidRPr="006953DB">
              <w:t>te</w:t>
            </w:r>
            <w:proofErr w:type="spellEnd"/>
            <w:r w:rsidRPr="006953DB">
              <w:t xml:space="preserve"> </w:t>
            </w:r>
            <w:proofErr w:type="spellStart"/>
            <w:r w:rsidRPr="006953DB">
              <w:t>hunga</w:t>
            </w:r>
            <w:proofErr w:type="spellEnd"/>
            <w:r w:rsidRPr="006953DB">
              <w:t xml:space="preserve"> </w:t>
            </w:r>
            <w:proofErr w:type="spellStart"/>
            <w:r w:rsidRPr="006953DB">
              <w:t>i</w:t>
            </w:r>
            <w:proofErr w:type="spellEnd"/>
            <w:r w:rsidRPr="006953DB">
              <w:t xml:space="preserve"> </w:t>
            </w:r>
            <w:proofErr w:type="spellStart"/>
            <w:r w:rsidRPr="006953DB">
              <w:t>whānau</w:t>
            </w:r>
            <w:proofErr w:type="spellEnd"/>
            <w:r w:rsidRPr="006953DB">
              <w:t xml:space="preserve"> </w:t>
            </w:r>
            <w:proofErr w:type="spellStart"/>
            <w:r w:rsidRPr="006953DB">
              <w:t>mai</w:t>
            </w:r>
            <w:proofErr w:type="spellEnd"/>
            <w:r w:rsidRPr="006953DB">
              <w:t xml:space="preserve"> ai </w:t>
            </w:r>
            <w:proofErr w:type="spellStart"/>
            <w:r w:rsidRPr="006953DB">
              <w:t>i</w:t>
            </w:r>
            <w:proofErr w:type="spellEnd"/>
            <w:r w:rsidRPr="006953DB">
              <w:t xml:space="preserve"> muri </w:t>
            </w:r>
            <w:proofErr w:type="spellStart"/>
            <w:r w:rsidRPr="006953DB">
              <w:t>i</w:t>
            </w:r>
            <w:proofErr w:type="spellEnd"/>
            <w:r w:rsidRPr="006953DB">
              <w:t xml:space="preserve"> </w:t>
            </w:r>
            <w:proofErr w:type="spellStart"/>
            <w:r w:rsidRPr="006953DB">
              <w:t>tētahi</w:t>
            </w:r>
            <w:proofErr w:type="spellEnd"/>
            <w:r w:rsidRPr="006953DB">
              <w:t xml:space="preserve"> </w:t>
            </w:r>
            <w:proofErr w:type="spellStart"/>
            <w:r w:rsidRPr="006953DB">
              <w:t>rangi</w:t>
            </w:r>
            <w:proofErr w:type="spellEnd"/>
            <w:r w:rsidRPr="006953DB">
              <w:t xml:space="preserve"> </w:t>
            </w:r>
            <w:proofErr w:type="spellStart"/>
            <w:r w:rsidRPr="006953DB">
              <w:t>kua</w:t>
            </w:r>
            <w:proofErr w:type="spellEnd"/>
            <w:r w:rsidRPr="006953DB">
              <w:t xml:space="preserve"> </w:t>
            </w:r>
            <w:proofErr w:type="spellStart"/>
            <w:r w:rsidRPr="006953DB">
              <w:t>tohua</w:t>
            </w:r>
            <w:proofErr w:type="spellEnd"/>
            <w:r w:rsidRPr="006953DB">
              <w:t xml:space="preserve">, kia </w:t>
            </w:r>
            <w:proofErr w:type="spellStart"/>
            <w:r w:rsidRPr="006953DB">
              <w:t>whakaritea</w:t>
            </w:r>
            <w:proofErr w:type="spellEnd"/>
            <w:r w:rsidRPr="006953DB">
              <w:t xml:space="preserve"> he </w:t>
            </w:r>
            <w:proofErr w:type="spellStart"/>
            <w:r w:rsidRPr="006953DB">
              <w:t>reanga</w:t>
            </w:r>
            <w:proofErr w:type="spellEnd"/>
            <w:r w:rsidRPr="006953DB">
              <w:t xml:space="preserve"> </w:t>
            </w:r>
            <w:proofErr w:type="spellStart"/>
            <w:r w:rsidRPr="006953DB">
              <w:t>auahi</w:t>
            </w:r>
            <w:proofErr w:type="spellEnd"/>
            <w:r w:rsidRPr="006953DB">
              <w:t xml:space="preserve"> kore</w:t>
            </w:r>
          </w:p>
        </w:tc>
        <w:tc>
          <w:tcPr>
            <w:tcW w:w="1559" w:type="dxa"/>
            <w:tcBorders>
              <w:top w:val="single" w:sz="4" w:space="0" w:color="E3EAF1"/>
              <w:left w:val="single" w:sz="4" w:space="0" w:color="E3EAF1"/>
              <w:bottom w:val="single" w:sz="4" w:space="0" w:color="E3EAF1"/>
              <w:right w:val="single" w:sz="4" w:space="0" w:color="E3EAF1"/>
            </w:tcBorders>
          </w:tcPr>
          <w:p w14:paraId="10DEF13E" w14:textId="6A0DE941" w:rsidR="0042377C" w:rsidRDefault="006953DB" w:rsidP="0042377C">
            <w:pPr>
              <w:pStyle w:val="TableText"/>
            </w:pPr>
            <w:r w:rsidRPr="00900661">
              <w:t xml:space="preserve">Te </w:t>
            </w:r>
            <w:proofErr w:type="spellStart"/>
            <w:r w:rsidRPr="00900661">
              <w:t>Matatū</w:t>
            </w:r>
            <w:proofErr w:type="spellEnd"/>
            <w:r>
              <w:t xml:space="preserve"> </w:t>
            </w:r>
            <w:r w:rsidRPr="00900661">
              <w:t>Hauora</w:t>
            </w:r>
          </w:p>
        </w:tc>
        <w:tc>
          <w:tcPr>
            <w:tcW w:w="1553" w:type="dxa"/>
            <w:tcBorders>
              <w:top w:val="single" w:sz="4" w:space="0" w:color="E3EAF1"/>
              <w:left w:val="single" w:sz="4" w:space="0" w:color="E3EAF1"/>
              <w:bottom w:val="single" w:sz="4" w:space="0" w:color="E3EAF1"/>
            </w:tcBorders>
          </w:tcPr>
          <w:p w14:paraId="53D990FE" w14:textId="1B0B6034" w:rsidR="0042377C" w:rsidRDefault="0042377C" w:rsidP="0042377C">
            <w:pPr>
              <w:pStyle w:val="TableText"/>
            </w:pPr>
            <w:r w:rsidRPr="005A0ED1">
              <w:t>2022</w:t>
            </w:r>
          </w:p>
        </w:tc>
      </w:tr>
      <w:tr w:rsidR="0042377C" w14:paraId="4A7DA79A" w14:textId="77777777" w:rsidTr="003F2C15">
        <w:tc>
          <w:tcPr>
            <w:tcW w:w="669" w:type="dxa"/>
            <w:tcBorders>
              <w:right w:val="nil"/>
            </w:tcBorders>
            <w:shd w:val="clear" w:color="auto" w:fill="E3EAF1"/>
          </w:tcPr>
          <w:p w14:paraId="7242C720" w14:textId="1E76657D" w:rsidR="0042377C" w:rsidRDefault="0042377C" w:rsidP="0042377C">
            <w:pPr>
              <w:pStyle w:val="TableText"/>
            </w:pPr>
            <w:r w:rsidRPr="005A0ED1">
              <w:t>5.3</w:t>
            </w:r>
          </w:p>
        </w:tc>
        <w:tc>
          <w:tcPr>
            <w:tcW w:w="4288" w:type="dxa"/>
            <w:tcBorders>
              <w:top w:val="single" w:sz="4" w:space="0" w:color="E3EAF1"/>
              <w:left w:val="nil"/>
              <w:bottom w:val="single" w:sz="4" w:space="0" w:color="E3EAF1"/>
              <w:right w:val="single" w:sz="4" w:space="0" w:color="E3EAF1"/>
            </w:tcBorders>
          </w:tcPr>
          <w:p w14:paraId="06DE02D3" w14:textId="2ED6A2BE" w:rsidR="0042377C" w:rsidRDefault="006953DB" w:rsidP="0042377C">
            <w:pPr>
              <w:pStyle w:val="TableText"/>
            </w:pPr>
            <w:r w:rsidRPr="006953DB">
              <w:t xml:space="preserve">Te </w:t>
            </w:r>
            <w:proofErr w:type="spellStart"/>
            <w:r w:rsidRPr="006953DB">
              <w:t>whakataki</w:t>
            </w:r>
            <w:proofErr w:type="spellEnd"/>
            <w:r w:rsidRPr="006953DB">
              <w:t xml:space="preserve"> </w:t>
            </w:r>
            <w:proofErr w:type="spellStart"/>
            <w:r w:rsidRPr="006953DB">
              <w:t>i</w:t>
            </w:r>
            <w:proofErr w:type="spellEnd"/>
            <w:r w:rsidRPr="006953DB">
              <w:t xml:space="preserve"> </w:t>
            </w:r>
            <w:proofErr w:type="spellStart"/>
            <w:r w:rsidRPr="006953DB">
              <w:t>tētahi</w:t>
            </w:r>
            <w:proofErr w:type="spellEnd"/>
            <w:r w:rsidRPr="006953DB">
              <w:t xml:space="preserve"> Pire </w:t>
            </w:r>
            <w:proofErr w:type="spellStart"/>
            <w:r w:rsidRPr="006953DB">
              <w:t>whakatikatika</w:t>
            </w:r>
            <w:proofErr w:type="spellEnd"/>
            <w:r w:rsidRPr="006953DB">
              <w:t xml:space="preserve"> kia </w:t>
            </w:r>
            <w:proofErr w:type="spellStart"/>
            <w:r w:rsidRPr="006953DB">
              <w:t>herea</w:t>
            </w:r>
            <w:proofErr w:type="spellEnd"/>
            <w:r w:rsidRPr="006953DB">
              <w:t xml:space="preserve"> </w:t>
            </w:r>
            <w:proofErr w:type="spellStart"/>
            <w:r w:rsidRPr="006953DB">
              <w:t>ngā</w:t>
            </w:r>
            <w:proofErr w:type="spellEnd"/>
            <w:r w:rsidRPr="006953DB">
              <w:t xml:space="preserve"> </w:t>
            </w:r>
            <w:proofErr w:type="spellStart"/>
            <w:r w:rsidRPr="006953DB">
              <w:t>kaihoko</w:t>
            </w:r>
            <w:proofErr w:type="spellEnd"/>
            <w:r w:rsidRPr="006953DB">
              <w:t xml:space="preserve"> </w:t>
            </w:r>
            <w:proofErr w:type="spellStart"/>
            <w:r w:rsidRPr="006953DB">
              <w:t>whānui</w:t>
            </w:r>
            <w:proofErr w:type="spellEnd"/>
            <w:r w:rsidRPr="006953DB">
              <w:t xml:space="preserve"> e </w:t>
            </w:r>
            <w:proofErr w:type="spellStart"/>
            <w:r w:rsidRPr="006953DB">
              <w:t>hoko</w:t>
            </w:r>
            <w:proofErr w:type="spellEnd"/>
            <w:r w:rsidRPr="006953DB">
              <w:t xml:space="preserve"> </w:t>
            </w:r>
            <w:proofErr w:type="spellStart"/>
            <w:r w:rsidRPr="006953DB">
              <w:t>atu</w:t>
            </w:r>
            <w:proofErr w:type="spellEnd"/>
            <w:r w:rsidRPr="006953DB">
              <w:t xml:space="preserve"> ana </w:t>
            </w:r>
            <w:proofErr w:type="spellStart"/>
            <w:r w:rsidRPr="006953DB">
              <w:t>i</w:t>
            </w:r>
            <w:proofErr w:type="spellEnd"/>
            <w:r w:rsidRPr="006953DB">
              <w:t xml:space="preserve"> </w:t>
            </w:r>
            <w:proofErr w:type="spellStart"/>
            <w:r w:rsidRPr="006953DB">
              <w:t>ngā</w:t>
            </w:r>
            <w:proofErr w:type="spellEnd"/>
            <w:r w:rsidRPr="006953DB">
              <w:t xml:space="preserve"> </w:t>
            </w:r>
            <w:proofErr w:type="spellStart"/>
            <w:r w:rsidRPr="006953DB">
              <w:t>rawa</w:t>
            </w:r>
            <w:proofErr w:type="spellEnd"/>
            <w:r w:rsidRPr="006953DB">
              <w:t xml:space="preserve"> </w:t>
            </w:r>
            <w:proofErr w:type="spellStart"/>
            <w:r w:rsidRPr="006953DB">
              <w:t>momi</w:t>
            </w:r>
            <w:proofErr w:type="spellEnd"/>
            <w:r w:rsidRPr="006953DB">
              <w:t xml:space="preserve"> </w:t>
            </w:r>
            <w:proofErr w:type="spellStart"/>
            <w:r w:rsidRPr="006953DB">
              <w:t>haurehu</w:t>
            </w:r>
            <w:proofErr w:type="spellEnd"/>
            <w:r w:rsidRPr="006953DB">
              <w:t xml:space="preserve"> </w:t>
            </w:r>
            <w:proofErr w:type="spellStart"/>
            <w:r w:rsidRPr="006953DB">
              <w:t>ki</w:t>
            </w:r>
            <w:proofErr w:type="spellEnd"/>
            <w:r w:rsidRPr="006953DB">
              <w:t xml:space="preserve"> </w:t>
            </w:r>
            <w:proofErr w:type="spellStart"/>
            <w:r w:rsidRPr="006953DB">
              <w:t>te</w:t>
            </w:r>
            <w:proofErr w:type="spellEnd"/>
            <w:r w:rsidRPr="006953DB">
              <w:t xml:space="preserve"> </w:t>
            </w:r>
            <w:proofErr w:type="spellStart"/>
            <w:r w:rsidRPr="006953DB">
              <w:t>whakamōhio</w:t>
            </w:r>
            <w:proofErr w:type="spellEnd"/>
            <w:r w:rsidRPr="006953DB">
              <w:t xml:space="preserve"> </w:t>
            </w:r>
            <w:proofErr w:type="spellStart"/>
            <w:r w:rsidRPr="006953DB">
              <w:t>atu</w:t>
            </w:r>
            <w:proofErr w:type="spellEnd"/>
            <w:r w:rsidRPr="006953DB">
              <w:t xml:space="preserve"> </w:t>
            </w:r>
            <w:proofErr w:type="spellStart"/>
            <w:r w:rsidRPr="006953DB">
              <w:t>ki</w:t>
            </w:r>
            <w:proofErr w:type="spellEnd"/>
            <w:r w:rsidRPr="006953DB">
              <w:t xml:space="preserve"> </w:t>
            </w:r>
            <w:proofErr w:type="spellStart"/>
            <w:r w:rsidRPr="006953DB">
              <w:t>te</w:t>
            </w:r>
            <w:proofErr w:type="spellEnd"/>
            <w:r w:rsidRPr="006953DB">
              <w:t xml:space="preserve"> Director-General of Health ā </w:t>
            </w:r>
            <w:proofErr w:type="spellStart"/>
            <w:r w:rsidRPr="006953DB">
              <w:t>mua</w:t>
            </w:r>
            <w:proofErr w:type="spellEnd"/>
            <w:r w:rsidRPr="006953DB">
              <w:t xml:space="preserve"> </w:t>
            </w:r>
            <w:proofErr w:type="spellStart"/>
            <w:r w:rsidRPr="006953DB">
              <w:t>i</w:t>
            </w:r>
            <w:proofErr w:type="spellEnd"/>
            <w:r w:rsidRPr="006953DB">
              <w:t xml:space="preserve"> </w:t>
            </w:r>
            <w:proofErr w:type="spellStart"/>
            <w:r w:rsidRPr="006953DB">
              <w:t>te</w:t>
            </w:r>
            <w:proofErr w:type="spellEnd"/>
            <w:r w:rsidRPr="006953DB">
              <w:t xml:space="preserve"> </w:t>
            </w:r>
            <w:proofErr w:type="spellStart"/>
            <w:r w:rsidRPr="006953DB">
              <w:t>hoko</w:t>
            </w:r>
            <w:proofErr w:type="spellEnd"/>
            <w:r w:rsidRPr="006953DB">
              <w:t xml:space="preserve"> </w:t>
            </w:r>
            <w:proofErr w:type="spellStart"/>
            <w:r w:rsidRPr="006953DB">
              <w:t>atu</w:t>
            </w:r>
            <w:proofErr w:type="spellEnd"/>
            <w:r w:rsidRPr="006953DB">
              <w:t xml:space="preserve"> o aua </w:t>
            </w:r>
            <w:proofErr w:type="spellStart"/>
            <w:r w:rsidRPr="006953DB">
              <w:t>rawa</w:t>
            </w:r>
            <w:proofErr w:type="spellEnd"/>
            <w:r w:rsidRPr="006953DB">
              <w:t xml:space="preserve"> </w:t>
            </w:r>
            <w:proofErr w:type="spellStart"/>
            <w:r w:rsidRPr="006953DB">
              <w:t>momi</w:t>
            </w:r>
            <w:proofErr w:type="spellEnd"/>
            <w:r w:rsidRPr="006953DB">
              <w:t xml:space="preserve"> </w:t>
            </w:r>
            <w:proofErr w:type="spellStart"/>
            <w:r w:rsidRPr="006953DB">
              <w:t>haurehu</w:t>
            </w:r>
            <w:proofErr w:type="spellEnd"/>
          </w:p>
        </w:tc>
        <w:tc>
          <w:tcPr>
            <w:tcW w:w="1559" w:type="dxa"/>
            <w:tcBorders>
              <w:top w:val="single" w:sz="4" w:space="0" w:color="E3EAF1"/>
              <w:left w:val="single" w:sz="4" w:space="0" w:color="E3EAF1"/>
              <w:bottom w:val="single" w:sz="4" w:space="0" w:color="E3EAF1"/>
              <w:right w:val="single" w:sz="4" w:space="0" w:color="E3EAF1"/>
            </w:tcBorders>
          </w:tcPr>
          <w:p w14:paraId="0E1F1739" w14:textId="748A05F0" w:rsidR="0042377C" w:rsidRDefault="006953DB" w:rsidP="0042377C">
            <w:pPr>
              <w:pStyle w:val="TableText"/>
            </w:pPr>
            <w:r w:rsidRPr="00900661">
              <w:t xml:space="preserve">Te </w:t>
            </w:r>
            <w:proofErr w:type="spellStart"/>
            <w:r w:rsidRPr="00900661">
              <w:t>Matatū</w:t>
            </w:r>
            <w:proofErr w:type="spellEnd"/>
            <w:r>
              <w:t xml:space="preserve"> </w:t>
            </w:r>
            <w:r w:rsidRPr="00900661">
              <w:t>Hauora</w:t>
            </w:r>
          </w:p>
        </w:tc>
        <w:tc>
          <w:tcPr>
            <w:tcW w:w="1553" w:type="dxa"/>
            <w:tcBorders>
              <w:top w:val="single" w:sz="4" w:space="0" w:color="E3EAF1"/>
              <w:left w:val="single" w:sz="4" w:space="0" w:color="E3EAF1"/>
              <w:bottom w:val="single" w:sz="4" w:space="0" w:color="E3EAF1"/>
            </w:tcBorders>
          </w:tcPr>
          <w:p w14:paraId="59CA8C85" w14:textId="510246B3" w:rsidR="0042377C" w:rsidRDefault="0042377C" w:rsidP="0042377C">
            <w:pPr>
              <w:pStyle w:val="TableText"/>
            </w:pPr>
            <w:r w:rsidRPr="005A0ED1">
              <w:t>2022</w:t>
            </w:r>
          </w:p>
        </w:tc>
      </w:tr>
    </w:tbl>
    <w:p w14:paraId="79B8FCFF" w14:textId="3CE400CE" w:rsidR="0042377C" w:rsidRDefault="0042377C" w:rsidP="003E496A">
      <w:pPr>
        <w:spacing w:before="120"/>
        <w:jc w:val="center"/>
        <w:rPr>
          <w:b/>
          <w:bCs/>
        </w:rPr>
      </w:pPr>
    </w:p>
    <w:p w14:paraId="1D4DDB66" w14:textId="010CB698" w:rsidR="0042377C" w:rsidRPr="0042377C" w:rsidRDefault="0042377C" w:rsidP="0042377C">
      <w:pPr>
        <w:pStyle w:val="Quote"/>
        <w:jc w:val="center"/>
        <w:rPr>
          <w:i/>
          <w:iCs/>
        </w:rPr>
      </w:pPr>
      <w:r w:rsidRPr="0042377C">
        <w:rPr>
          <w:i/>
          <w:iCs/>
        </w:rPr>
        <w:t xml:space="preserve">It’s really </w:t>
      </w:r>
      <w:proofErr w:type="spellStart"/>
      <w:r w:rsidRPr="0042377C">
        <w:rPr>
          <w:i/>
          <w:iCs/>
        </w:rPr>
        <w:t>really</w:t>
      </w:r>
      <w:proofErr w:type="spellEnd"/>
      <w:r w:rsidRPr="0042377C">
        <w:rPr>
          <w:i/>
          <w:iCs/>
        </w:rPr>
        <w:t xml:space="preserve"> hard to give up the cigarettes when it’s so easy to </w:t>
      </w:r>
      <w:r w:rsidR="006953DB">
        <w:rPr>
          <w:i/>
          <w:iCs/>
        </w:rPr>
        <w:br/>
      </w:r>
      <w:r w:rsidRPr="0042377C">
        <w:rPr>
          <w:i/>
          <w:iCs/>
        </w:rPr>
        <w:t>buy everywhere in my community.</w:t>
      </w:r>
    </w:p>
    <w:p w14:paraId="4EE6A1EF" w14:textId="31A77A54" w:rsidR="0042377C" w:rsidRPr="0042377C" w:rsidRDefault="006953DB" w:rsidP="0042377C">
      <w:pPr>
        <w:spacing w:before="120"/>
        <w:jc w:val="center"/>
        <w:rPr>
          <w:b/>
          <w:bCs/>
        </w:rPr>
      </w:pPr>
      <w:r w:rsidRPr="006953DB">
        <w:rPr>
          <w:b/>
          <w:bCs/>
        </w:rPr>
        <w:t xml:space="preserve">He </w:t>
      </w:r>
      <w:proofErr w:type="spellStart"/>
      <w:r w:rsidRPr="006953DB">
        <w:rPr>
          <w:b/>
          <w:bCs/>
        </w:rPr>
        <w:t>tukunga</w:t>
      </w:r>
      <w:proofErr w:type="spellEnd"/>
      <w:r w:rsidRPr="006953DB">
        <w:rPr>
          <w:b/>
          <w:bCs/>
        </w:rPr>
        <w:t xml:space="preserve"> </w:t>
      </w:r>
      <w:proofErr w:type="spellStart"/>
      <w:r w:rsidRPr="006953DB">
        <w:rPr>
          <w:b/>
          <w:bCs/>
        </w:rPr>
        <w:t>kōrero</w:t>
      </w:r>
      <w:proofErr w:type="spellEnd"/>
      <w:r w:rsidRPr="006953DB">
        <w:rPr>
          <w:b/>
          <w:bCs/>
        </w:rPr>
        <w:t xml:space="preserve"> </w:t>
      </w:r>
      <w:proofErr w:type="spellStart"/>
      <w:r w:rsidRPr="006953DB">
        <w:rPr>
          <w:b/>
          <w:bCs/>
        </w:rPr>
        <w:t>whaiaro</w:t>
      </w:r>
      <w:proofErr w:type="spellEnd"/>
      <w:r w:rsidRPr="006953DB">
        <w:rPr>
          <w:b/>
          <w:bCs/>
        </w:rPr>
        <w:t xml:space="preserve"> </w:t>
      </w:r>
      <w:proofErr w:type="spellStart"/>
      <w:r w:rsidRPr="006953DB">
        <w:rPr>
          <w:b/>
          <w:bCs/>
        </w:rPr>
        <w:t>nō</w:t>
      </w:r>
      <w:proofErr w:type="spellEnd"/>
      <w:r w:rsidRPr="006953DB">
        <w:rPr>
          <w:b/>
          <w:bCs/>
        </w:rPr>
        <w:t xml:space="preserve"> </w:t>
      </w:r>
      <w:proofErr w:type="spellStart"/>
      <w:r w:rsidRPr="006953DB">
        <w:rPr>
          <w:b/>
          <w:bCs/>
        </w:rPr>
        <w:t>te</w:t>
      </w:r>
      <w:proofErr w:type="spellEnd"/>
      <w:r w:rsidRPr="006953DB">
        <w:rPr>
          <w:b/>
          <w:bCs/>
        </w:rPr>
        <w:t xml:space="preserve"> </w:t>
      </w:r>
      <w:proofErr w:type="spellStart"/>
      <w:r w:rsidRPr="006953DB">
        <w:rPr>
          <w:b/>
          <w:bCs/>
        </w:rPr>
        <w:t>patapatai</w:t>
      </w:r>
      <w:proofErr w:type="spellEnd"/>
      <w:r w:rsidRPr="006953DB">
        <w:rPr>
          <w:b/>
          <w:bCs/>
        </w:rPr>
        <w:t xml:space="preserve"> ā-</w:t>
      </w:r>
      <w:proofErr w:type="spellStart"/>
      <w:r w:rsidRPr="006953DB">
        <w:rPr>
          <w:b/>
          <w:bCs/>
        </w:rPr>
        <w:t>hapori</w:t>
      </w:r>
      <w:proofErr w:type="spellEnd"/>
      <w:r w:rsidRPr="006953DB">
        <w:rPr>
          <w:b/>
          <w:bCs/>
        </w:rPr>
        <w:t xml:space="preserve"> a </w:t>
      </w:r>
      <w:proofErr w:type="spellStart"/>
      <w:r w:rsidRPr="006953DB">
        <w:rPr>
          <w:b/>
          <w:bCs/>
        </w:rPr>
        <w:t>Hāpai</w:t>
      </w:r>
      <w:proofErr w:type="spellEnd"/>
      <w:r w:rsidRPr="006953DB">
        <w:rPr>
          <w:b/>
          <w:bCs/>
        </w:rPr>
        <w:t xml:space="preserve"> Te Hauora</w:t>
      </w:r>
      <w:r w:rsidR="0042377C">
        <w:rPr>
          <w:rStyle w:val="FootnoteReference"/>
          <w:b/>
          <w:bCs/>
        </w:rPr>
        <w:footnoteReference w:id="18"/>
      </w:r>
    </w:p>
    <w:p w14:paraId="00DF2B6A" w14:textId="77777777" w:rsidR="0042377C" w:rsidRPr="0042377C" w:rsidRDefault="0042377C" w:rsidP="0042377C">
      <w:pPr>
        <w:spacing w:before="120"/>
        <w:jc w:val="center"/>
        <w:rPr>
          <w:b/>
          <w:bCs/>
        </w:rPr>
      </w:pPr>
    </w:p>
    <w:p w14:paraId="0C912FF8" w14:textId="5FC5A308" w:rsidR="0042377C" w:rsidRPr="0042377C" w:rsidRDefault="0042377C" w:rsidP="0042377C">
      <w:pPr>
        <w:pStyle w:val="Quote"/>
        <w:jc w:val="center"/>
        <w:rPr>
          <w:i/>
          <w:iCs/>
        </w:rPr>
      </w:pPr>
      <w:r w:rsidRPr="0042377C">
        <w:rPr>
          <w:i/>
          <w:iCs/>
        </w:rPr>
        <w:t xml:space="preserve">Principally, it is about protecting future generations from the harm </w:t>
      </w:r>
      <w:r w:rsidR="006953DB">
        <w:rPr>
          <w:i/>
          <w:iCs/>
        </w:rPr>
        <w:br/>
      </w:r>
      <w:r w:rsidRPr="0042377C">
        <w:rPr>
          <w:i/>
          <w:iCs/>
        </w:rPr>
        <w:t>caused by tobacco use.</w:t>
      </w:r>
    </w:p>
    <w:p w14:paraId="11FFA81E" w14:textId="05CBC882" w:rsidR="0042377C" w:rsidRDefault="006953DB" w:rsidP="0042377C">
      <w:pPr>
        <w:spacing w:before="120"/>
        <w:jc w:val="center"/>
        <w:rPr>
          <w:b/>
          <w:bCs/>
        </w:rPr>
      </w:pPr>
      <w:r w:rsidRPr="006953DB">
        <w:rPr>
          <w:b/>
          <w:bCs/>
        </w:rPr>
        <w:t xml:space="preserve">He </w:t>
      </w:r>
      <w:proofErr w:type="spellStart"/>
      <w:r w:rsidRPr="006953DB">
        <w:rPr>
          <w:b/>
          <w:bCs/>
        </w:rPr>
        <w:t>tukunga</w:t>
      </w:r>
      <w:proofErr w:type="spellEnd"/>
      <w:r w:rsidRPr="006953DB">
        <w:rPr>
          <w:b/>
          <w:bCs/>
        </w:rPr>
        <w:t xml:space="preserve"> </w:t>
      </w:r>
      <w:proofErr w:type="spellStart"/>
      <w:r w:rsidRPr="006953DB">
        <w:rPr>
          <w:b/>
          <w:bCs/>
        </w:rPr>
        <w:t>kōrero</w:t>
      </w:r>
      <w:proofErr w:type="spellEnd"/>
      <w:r w:rsidRPr="006953DB">
        <w:rPr>
          <w:b/>
          <w:bCs/>
        </w:rPr>
        <w:t xml:space="preserve"> </w:t>
      </w:r>
      <w:proofErr w:type="spellStart"/>
      <w:r w:rsidRPr="006953DB">
        <w:rPr>
          <w:b/>
          <w:bCs/>
        </w:rPr>
        <w:t>whaiaro</w:t>
      </w:r>
      <w:proofErr w:type="spellEnd"/>
      <w:r w:rsidRPr="006953DB">
        <w:rPr>
          <w:b/>
          <w:bCs/>
        </w:rPr>
        <w:t>, Māori Tobacco Control Advocate</w:t>
      </w:r>
      <w:r w:rsidR="0042377C">
        <w:rPr>
          <w:rStyle w:val="FootnoteReference"/>
          <w:b/>
          <w:bCs/>
        </w:rPr>
        <w:footnoteReference w:id="19"/>
      </w:r>
    </w:p>
    <w:p w14:paraId="19AC6626" w14:textId="649F8FE7" w:rsidR="00880D47" w:rsidRDefault="00880D47" w:rsidP="0042377C">
      <w:pPr>
        <w:spacing w:before="120"/>
        <w:jc w:val="center"/>
        <w:rPr>
          <w:b/>
          <w:bCs/>
        </w:rPr>
      </w:pPr>
    </w:p>
    <w:p w14:paraId="598F8B85" w14:textId="77777777" w:rsidR="00F70DA6" w:rsidRDefault="00F70DA6">
      <w:pPr>
        <w:rPr>
          <w:b/>
          <w:color w:val="0A6AB4"/>
          <w:spacing w:val="-5"/>
          <w:sz w:val="48"/>
        </w:rPr>
      </w:pPr>
      <w:r>
        <w:br w:type="page"/>
      </w:r>
    </w:p>
    <w:p w14:paraId="68D35632" w14:textId="5221EC93" w:rsidR="00880D47" w:rsidRPr="00F70DA6" w:rsidRDefault="00F70DA6" w:rsidP="00773935">
      <w:pPr>
        <w:pStyle w:val="Heading2"/>
      </w:pPr>
      <w:bookmarkStart w:id="32" w:name="_Toc89851607"/>
      <w:r w:rsidRPr="00F70DA6">
        <w:lastRenderedPageBreak/>
        <w:t xml:space="preserve">Te </w:t>
      </w:r>
      <w:proofErr w:type="spellStart"/>
      <w:r w:rsidRPr="00F70DA6">
        <w:t>wāhi</w:t>
      </w:r>
      <w:proofErr w:type="spellEnd"/>
      <w:r w:rsidRPr="00F70DA6">
        <w:t xml:space="preserve"> </w:t>
      </w:r>
      <w:proofErr w:type="spellStart"/>
      <w:r w:rsidRPr="00F70DA6">
        <w:t>arotahi</w:t>
      </w:r>
      <w:proofErr w:type="spellEnd"/>
      <w:r w:rsidRPr="00F70DA6">
        <w:t xml:space="preserve"> 6: Te </w:t>
      </w:r>
      <w:proofErr w:type="spellStart"/>
      <w:r w:rsidRPr="00F70DA6">
        <w:t>whakatūturu</w:t>
      </w:r>
      <w:proofErr w:type="spellEnd"/>
      <w:r w:rsidRPr="00F70DA6">
        <w:t xml:space="preserve"> </w:t>
      </w:r>
      <w:proofErr w:type="spellStart"/>
      <w:r w:rsidRPr="00F70DA6">
        <w:t>i</w:t>
      </w:r>
      <w:proofErr w:type="spellEnd"/>
      <w:r w:rsidRPr="00F70DA6">
        <w:t xml:space="preserve"> </w:t>
      </w:r>
      <w:proofErr w:type="spellStart"/>
      <w:r w:rsidRPr="00F70DA6">
        <w:t>te</w:t>
      </w:r>
      <w:proofErr w:type="spellEnd"/>
      <w:r w:rsidRPr="00F70DA6">
        <w:t xml:space="preserve"> </w:t>
      </w:r>
      <w:proofErr w:type="spellStart"/>
      <w:r w:rsidRPr="00F70DA6">
        <w:t>whakatutuki</w:t>
      </w:r>
      <w:proofErr w:type="spellEnd"/>
      <w:r w:rsidRPr="00F70DA6">
        <w:t xml:space="preserve"> a </w:t>
      </w:r>
      <w:proofErr w:type="spellStart"/>
      <w:r w:rsidRPr="00F70DA6">
        <w:t>ngā</w:t>
      </w:r>
      <w:proofErr w:type="spellEnd"/>
      <w:r w:rsidRPr="00F70DA6">
        <w:t xml:space="preserve"> </w:t>
      </w:r>
      <w:proofErr w:type="spellStart"/>
      <w:r w:rsidRPr="00F70DA6">
        <w:t>kamupene</w:t>
      </w:r>
      <w:proofErr w:type="spellEnd"/>
      <w:r w:rsidRPr="00F70DA6">
        <w:t xml:space="preserve">, a </w:t>
      </w:r>
      <w:proofErr w:type="spellStart"/>
      <w:r w:rsidRPr="00F70DA6">
        <w:t>ngā</w:t>
      </w:r>
      <w:proofErr w:type="spellEnd"/>
      <w:r w:rsidRPr="00F70DA6">
        <w:t xml:space="preserve"> </w:t>
      </w:r>
      <w:proofErr w:type="spellStart"/>
      <w:r w:rsidRPr="00F70DA6">
        <w:t>kaihoko</w:t>
      </w:r>
      <w:proofErr w:type="spellEnd"/>
      <w:r w:rsidRPr="00F70DA6">
        <w:t xml:space="preserve"> </w:t>
      </w:r>
      <w:proofErr w:type="spellStart"/>
      <w:r w:rsidRPr="00F70DA6">
        <w:t>whakaroto</w:t>
      </w:r>
      <w:proofErr w:type="spellEnd"/>
      <w:r w:rsidRPr="00F70DA6">
        <w:t xml:space="preserve">, a </w:t>
      </w:r>
      <w:proofErr w:type="spellStart"/>
      <w:r w:rsidRPr="00F70DA6">
        <w:t>ngā</w:t>
      </w:r>
      <w:proofErr w:type="spellEnd"/>
      <w:r w:rsidRPr="00F70DA6">
        <w:t xml:space="preserve"> </w:t>
      </w:r>
      <w:proofErr w:type="spellStart"/>
      <w:r w:rsidRPr="00F70DA6">
        <w:t>kaihoko</w:t>
      </w:r>
      <w:proofErr w:type="spellEnd"/>
      <w:r w:rsidRPr="00F70DA6">
        <w:t xml:space="preserve"> </w:t>
      </w:r>
      <w:proofErr w:type="spellStart"/>
      <w:r w:rsidRPr="00F70DA6">
        <w:t>hoki</w:t>
      </w:r>
      <w:proofErr w:type="spellEnd"/>
      <w:r w:rsidRPr="00F70DA6">
        <w:t xml:space="preserve"> </w:t>
      </w:r>
      <w:proofErr w:type="spellStart"/>
      <w:r w:rsidRPr="00F70DA6">
        <w:t>i</w:t>
      </w:r>
      <w:proofErr w:type="spellEnd"/>
      <w:r w:rsidRPr="00F70DA6">
        <w:t xml:space="preserve"> ō </w:t>
      </w:r>
      <w:proofErr w:type="spellStart"/>
      <w:r w:rsidRPr="00F70DA6">
        <w:t>rātou</w:t>
      </w:r>
      <w:proofErr w:type="spellEnd"/>
      <w:r w:rsidRPr="00F70DA6">
        <w:t xml:space="preserve"> </w:t>
      </w:r>
      <w:proofErr w:type="spellStart"/>
      <w:r w:rsidRPr="00F70DA6">
        <w:t>haepapa</w:t>
      </w:r>
      <w:bookmarkEnd w:id="32"/>
      <w:proofErr w:type="spellEnd"/>
    </w:p>
    <w:p w14:paraId="13BF1FBE" w14:textId="77777777" w:rsidR="00F70DA6" w:rsidRDefault="00F70DA6" w:rsidP="00880D47">
      <w:pPr>
        <w:pStyle w:val="Introductoryparagraph"/>
        <w:spacing w:after="0"/>
        <w:ind w:right="-143"/>
        <w:rPr>
          <w:sz w:val="28"/>
          <w:szCs w:val="28"/>
        </w:rPr>
      </w:pPr>
    </w:p>
    <w:p w14:paraId="79AD5F54" w14:textId="183D97F3" w:rsidR="00880D47" w:rsidRDefault="00F70DA6" w:rsidP="00880D47">
      <w:pPr>
        <w:pStyle w:val="Introductoryparagraph"/>
        <w:spacing w:after="0"/>
        <w:ind w:right="-143"/>
        <w:rPr>
          <w:sz w:val="28"/>
          <w:szCs w:val="28"/>
        </w:rPr>
      </w:pPr>
      <w:proofErr w:type="spellStart"/>
      <w:r w:rsidRPr="00F70DA6">
        <w:rPr>
          <w:sz w:val="28"/>
          <w:szCs w:val="28"/>
        </w:rPr>
        <w:t>Noho</w:t>
      </w:r>
      <w:proofErr w:type="spellEnd"/>
      <w:r w:rsidRPr="00F70DA6">
        <w:rPr>
          <w:sz w:val="28"/>
          <w:szCs w:val="28"/>
        </w:rPr>
        <w:t xml:space="preserve"> </w:t>
      </w:r>
      <w:proofErr w:type="spellStart"/>
      <w:r w:rsidRPr="00F70DA6">
        <w:rPr>
          <w:sz w:val="28"/>
          <w:szCs w:val="28"/>
        </w:rPr>
        <w:t>haepapa</w:t>
      </w:r>
      <w:proofErr w:type="spellEnd"/>
      <w:r w:rsidRPr="00F70DA6">
        <w:rPr>
          <w:sz w:val="28"/>
          <w:szCs w:val="28"/>
        </w:rPr>
        <w:t xml:space="preserve"> ana Te </w:t>
      </w:r>
      <w:proofErr w:type="spellStart"/>
      <w:r w:rsidRPr="00F70DA6">
        <w:rPr>
          <w:sz w:val="28"/>
          <w:szCs w:val="28"/>
        </w:rPr>
        <w:t>Manatū</w:t>
      </w:r>
      <w:proofErr w:type="spellEnd"/>
      <w:r w:rsidRPr="00F70DA6">
        <w:rPr>
          <w:sz w:val="28"/>
          <w:szCs w:val="28"/>
        </w:rPr>
        <w:t xml:space="preserve"> Hauora </w:t>
      </w:r>
      <w:proofErr w:type="spellStart"/>
      <w:r w:rsidRPr="00F70DA6">
        <w:rPr>
          <w:sz w:val="28"/>
          <w:szCs w:val="28"/>
        </w:rPr>
        <w:t>mō</w:t>
      </w:r>
      <w:proofErr w:type="spellEnd"/>
      <w:r w:rsidRPr="00F70DA6">
        <w:rPr>
          <w:sz w:val="28"/>
          <w:szCs w:val="28"/>
        </w:rPr>
        <w:t xml:space="preserve"> </w:t>
      </w:r>
      <w:proofErr w:type="spellStart"/>
      <w:r w:rsidRPr="00F70DA6">
        <w:rPr>
          <w:sz w:val="28"/>
          <w:szCs w:val="28"/>
        </w:rPr>
        <w:t>ngā</w:t>
      </w:r>
      <w:proofErr w:type="spellEnd"/>
      <w:r w:rsidRPr="00F70DA6">
        <w:rPr>
          <w:sz w:val="28"/>
          <w:szCs w:val="28"/>
        </w:rPr>
        <w:t xml:space="preserve"> here ka </w:t>
      </w:r>
      <w:proofErr w:type="spellStart"/>
      <w:r w:rsidRPr="00F70DA6">
        <w:rPr>
          <w:sz w:val="28"/>
          <w:szCs w:val="28"/>
        </w:rPr>
        <w:t>hāngai</w:t>
      </w:r>
      <w:proofErr w:type="spellEnd"/>
      <w:r w:rsidRPr="00F70DA6">
        <w:rPr>
          <w:sz w:val="28"/>
          <w:szCs w:val="28"/>
        </w:rPr>
        <w:t xml:space="preserve"> </w:t>
      </w:r>
      <w:proofErr w:type="spellStart"/>
      <w:r w:rsidRPr="00F70DA6">
        <w:rPr>
          <w:sz w:val="28"/>
          <w:szCs w:val="28"/>
        </w:rPr>
        <w:t>ki</w:t>
      </w:r>
      <w:proofErr w:type="spellEnd"/>
      <w:r w:rsidRPr="00F70DA6">
        <w:rPr>
          <w:sz w:val="28"/>
          <w:szCs w:val="28"/>
        </w:rPr>
        <w:t xml:space="preserve"> </w:t>
      </w:r>
      <w:proofErr w:type="spellStart"/>
      <w:r w:rsidRPr="00F70DA6">
        <w:rPr>
          <w:sz w:val="28"/>
          <w:szCs w:val="28"/>
        </w:rPr>
        <w:t>te</w:t>
      </w:r>
      <w:proofErr w:type="spellEnd"/>
      <w:r w:rsidRPr="00F70DA6">
        <w:rPr>
          <w:sz w:val="28"/>
          <w:szCs w:val="28"/>
        </w:rPr>
        <w:t xml:space="preserve"> </w:t>
      </w:r>
      <w:proofErr w:type="spellStart"/>
      <w:r w:rsidRPr="00F70DA6">
        <w:rPr>
          <w:sz w:val="28"/>
          <w:szCs w:val="28"/>
        </w:rPr>
        <w:t>hoko</w:t>
      </w:r>
      <w:proofErr w:type="spellEnd"/>
      <w:r w:rsidRPr="00F70DA6">
        <w:rPr>
          <w:sz w:val="28"/>
          <w:szCs w:val="28"/>
        </w:rPr>
        <w:t xml:space="preserve"> me </w:t>
      </w:r>
      <w:proofErr w:type="spellStart"/>
      <w:r w:rsidRPr="00F70DA6">
        <w:rPr>
          <w:sz w:val="28"/>
          <w:szCs w:val="28"/>
        </w:rPr>
        <w:t>te</w:t>
      </w:r>
      <w:proofErr w:type="spellEnd"/>
      <w:r w:rsidRPr="00F70DA6">
        <w:rPr>
          <w:sz w:val="28"/>
          <w:szCs w:val="28"/>
        </w:rPr>
        <w:t xml:space="preserve"> </w:t>
      </w:r>
      <w:proofErr w:type="spellStart"/>
      <w:r w:rsidRPr="00F70DA6">
        <w:rPr>
          <w:sz w:val="28"/>
          <w:szCs w:val="28"/>
        </w:rPr>
        <w:t>whakarato</w:t>
      </w:r>
      <w:proofErr w:type="spellEnd"/>
      <w:r w:rsidRPr="00F70DA6">
        <w:rPr>
          <w:sz w:val="28"/>
          <w:szCs w:val="28"/>
        </w:rPr>
        <w:t xml:space="preserve"> </w:t>
      </w:r>
      <w:proofErr w:type="spellStart"/>
      <w:r w:rsidRPr="00F70DA6">
        <w:rPr>
          <w:sz w:val="28"/>
          <w:szCs w:val="28"/>
        </w:rPr>
        <w:t>i</w:t>
      </w:r>
      <w:proofErr w:type="spellEnd"/>
      <w:r w:rsidRPr="00F70DA6">
        <w:rPr>
          <w:sz w:val="28"/>
          <w:szCs w:val="28"/>
        </w:rPr>
        <w:t xml:space="preserve"> </w:t>
      </w:r>
      <w:proofErr w:type="spellStart"/>
      <w:r w:rsidRPr="00F70DA6">
        <w:rPr>
          <w:sz w:val="28"/>
          <w:szCs w:val="28"/>
        </w:rPr>
        <w:t>ngā</w:t>
      </w:r>
      <w:proofErr w:type="spellEnd"/>
      <w:r w:rsidRPr="00F70DA6">
        <w:rPr>
          <w:sz w:val="28"/>
          <w:szCs w:val="28"/>
        </w:rPr>
        <w:t xml:space="preserve"> </w:t>
      </w:r>
      <w:proofErr w:type="spellStart"/>
      <w:r w:rsidRPr="00F70DA6">
        <w:rPr>
          <w:sz w:val="28"/>
          <w:szCs w:val="28"/>
        </w:rPr>
        <w:t>rawa</w:t>
      </w:r>
      <w:proofErr w:type="spellEnd"/>
      <w:r w:rsidRPr="00F70DA6">
        <w:rPr>
          <w:sz w:val="28"/>
          <w:szCs w:val="28"/>
        </w:rPr>
        <w:t xml:space="preserve"> </w:t>
      </w:r>
      <w:proofErr w:type="spellStart"/>
      <w:r w:rsidRPr="00F70DA6">
        <w:rPr>
          <w:sz w:val="28"/>
          <w:szCs w:val="28"/>
        </w:rPr>
        <w:t>tupeka</w:t>
      </w:r>
      <w:proofErr w:type="spellEnd"/>
      <w:r w:rsidRPr="00F70DA6">
        <w:rPr>
          <w:sz w:val="28"/>
          <w:szCs w:val="28"/>
        </w:rPr>
        <w:t xml:space="preserve"> ka </w:t>
      </w:r>
      <w:proofErr w:type="spellStart"/>
      <w:r w:rsidRPr="00F70DA6">
        <w:rPr>
          <w:sz w:val="28"/>
          <w:szCs w:val="28"/>
        </w:rPr>
        <w:t>kaingia</w:t>
      </w:r>
      <w:proofErr w:type="spellEnd"/>
      <w:r w:rsidRPr="00F70DA6">
        <w:rPr>
          <w:sz w:val="28"/>
          <w:szCs w:val="28"/>
        </w:rPr>
        <w:t xml:space="preserve"> </w:t>
      </w:r>
      <w:proofErr w:type="spellStart"/>
      <w:r w:rsidRPr="00F70DA6">
        <w:rPr>
          <w:sz w:val="28"/>
          <w:szCs w:val="28"/>
        </w:rPr>
        <w:t>i</w:t>
      </w:r>
      <w:proofErr w:type="spellEnd"/>
      <w:r w:rsidRPr="00F70DA6">
        <w:rPr>
          <w:sz w:val="28"/>
          <w:szCs w:val="28"/>
        </w:rPr>
        <w:t xml:space="preserve"> Aotearoa. Ko </w:t>
      </w:r>
      <w:proofErr w:type="spellStart"/>
      <w:r w:rsidRPr="00F70DA6">
        <w:rPr>
          <w:sz w:val="28"/>
          <w:szCs w:val="28"/>
        </w:rPr>
        <w:t>te</w:t>
      </w:r>
      <w:proofErr w:type="spellEnd"/>
      <w:r w:rsidRPr="00F70DA6">
        <w:rPr>
          <w:sz w:val="28"/>
          <w:szCs w:val="28"/>
        </w:rPr>
        <w:t xml:space="preserve"> </w:t>
      </w:r>
      <w:proofErr w:type="spellStart"/>
      <w:r w:rsidRPr="00F70DA6">
        <w:rPr>
          <w:sz w:val="28"/>
          <w:szCs w:val="28"/>
        </w:rPr>
        <w:t>whakamana</w:t>
      </w:r>
      <w:proofErr w:type="spellEnd"/>
      <w:r w:rsidRPr="00F70DA6">
        <w:rPr>
          <w:sz w:val="28"/>
          <w:szCs w:val="28"/>
        </w:rPr>
        <w:t xml:space="preserve"> </w:t>
      </w:r>
      <w:proofErr w:type="spellStart"/>
      <w:r w:rsidRPr="00F70DA6">
        <w:rPr>
          <w:sz w:val="28"/>
          <w:szCs w:val="28"/>
        </w:rPr>
        <w:t>i</w:t>
      </w:r>
      <w:proofErr w:type="spellEnd"/>
      <w:r w:rsidRPr="00F70DA6">
        <w:rPr>
          <w:sz w:val="28"/>
          <w:szCs w:val="28"/>
        </w:rPr>
        <w:t xml:space="preserve"> aua here </w:t>
      </w:r>
      <w:proofErr w:type="spellStart"/>
      <w:r w:rsidRPr="00F70DA6">
        <w:rPr>
          <w:sz w:val="28"/>
          <w:szCs w:val="28"/>
        </w:rPr>
        <w:t>te</w:t>
      </w:r>
      <w:proofErr w:type="spellEnd"/>
      <w:r w:rsidRPr="00F70DA6">
        <w:rPr>
          <w:sz w:val="28"/>
          <w:szCs w:val="28"/>
        </w:rPr>
        <w:t xml:space="preserve"> </w:t>
      </w:r>
      <w:proofErr w:type="spellStart"/>
      <w:r w:rsidRPr="00F70DA6">
        <w:rPr>
          <w:sz w:val="28"/>
          <w:szCs w:val="28"/>
        </w:rPr>
        <w:t>haepapa</w:t>
      </w:r>
      <w:proofErr w:type="spellEnd"/>
      <w:r w:rsidRPr="00F70DA6">
        <w:rPr>
          <w:sz w:val="28"/>
          <w:szCs w:val="28"/>
        </w:rPr>
        <w:t xml:space="preserve"> o </w:t>
      </w:r>
      <w:proofErr w:type="spellStart"/>
      <w:r w:rsidRPr="00F70DA6">
        <w:rPr>
          <w:sz w:val="28"/>
          <w:szCs w:val="28"/>
        </w:rPr>
        <w:t>ngā</w:t>
      </w:r>
      <w:proofErr w:type="spellEnd"/>
      <w:r w:rsidRPr="00F70DA6">
        <w:rPr>
          <w:sz w:val="28"/>
          <w:szCs w:val="28"/>
        </w:rPr>
        <w:t xml:space="preserve"> </w:t>
      </w:r>
      <w:proofErr w:type="spellStart"/>
      <w:r w:rsidRPr="00F70DA6">
        <w:rPr>
          <w:sz w:val="28"/>
          <w:szCs w:val="28"/>
        </w:rPr>
        <w:t>āpiha</w:t>
      </w:r>
      <w:proofErr w:type="spellEnd"/>
      <w:r w:rsidRPr="00F70DA6">
        <w:rPr>
          <w:sz w:val="28"/>
          <w:szCs w:val="28"/>
        </w:rPr>
        <w:t xml:space="preserve"> </w:t>
      </w:r>
      <w:proofErr w:type="spellStart"/>
      <w:r w:rsidRPr="00F70DA6">
        <w:rPr>
          <w:sz w:val="28"/>
          <w:szCs w:val="28"/>
        </w:rPr>
        <w:t>whakamana</w:t>
      </w:r>
      <w:proofErr w:type="spellEnd"/>
      <w:r w:rsidRPr="00F70DA6">
        <w:rPr>
          <w:sz w:val="28"/>
          <w:szCs w:val="28"/>
        </w:rPr>
        <w:t xml:space="preserve"> </w:t>
      </w:r>
      <w:proofErr w:type="spellStart"/>
      <w:r w:rsidRPr="00F70DA6">
        <w:rPr>
          <w:sz w:val="28"/>
          <w:szCs w:val="28"/>
        </w:rPr>
        <w:t>auahi</w:t>
      </w:r>
      <w:proofErr w:type="spellEnd"/>
      <w:r w:rsidRPr="00F70DA6">
        <w:rPr>
          <w:sz w:val="28"/>
          <w:szCs w:val="28"/>
        </w:rPr>
        <w:t xml:space="preserve"> kore (SFEO) e </w:t>
      </w:r>
      <w:proofErr w:type="spellStart"/>
      <w:r w:rsidRPr="00F70DA6">
        <w:rPr>
          <w:sz w:val="28"/>
          <w:szCs w:val="28"/>
        </w:rPr>
        <w:t>kopoua</w:t>
      </w:r>
      <w:proofErr w:type="spellEnd"/>
      <w:r w:rsidRPr="00F70DA6">
        <w:rPr>
          <w:sz w:val="28"/>
          <w:szCs w:val="28"/>
        </w:rPr>
        <w:t xml:space="preserve"> ai e </w:t>
      </w:r>
      <w:proofErr w:type="spellStart"/>
      <w:r w:rsidRPr="00F70DA6">
        <w:rPr>
          <w:sz w:val="28"/>
          <w:szCs w:val="28"/>
        </w:rPr>
        <w:t>te</w:t>
      </w:r>
      <w:proofErr w:type="spellEnd"/>
      <w:r w:rsidRPr="00F70DA6">
        <w:rPr>
          <w:sz w:val="28"/>
          <w:szCs w:val="28"/>
        </w:rPr>
        <w:t xml:space="preserve"> Director-General of Health </w:t>
      </w:r>
      <w:proofErr w:type="spellStart"/>
      <w:r w:rsidRPr="00F70DA6">
        <w:rPr>
          <w:sz w:val="28"/>
          <w:szCs w:val="28"/>
        </w:rPr>
        <w:t>i</w:t>
      </w:r>
      <w:proofErr w:type="spellEnd"/>
      <w:r w:rsidRPr="00F70DA6">
        <w:rPr>
          <w:sz w:val="28"/>
          <w:szCs w:val="28"/>
        </w:rPr>
        <w:t xml:space="preserve"> </w:t>
      </w:r>
      <w:proofErr w:type="spellStart"/>
      <w:r w:rsidRPr="00F70DA6">
        <w:rPr>
          <w:sz w:val="28"/>
          <w:szCs w:val="28"/>
        </w:rPr>
        <w:t>raro</w:t>
      </w:r>
      <w:proofErr w:type="spellEnd"/>
      <w:r w:rsidRPr="00F70DA6">
        <w:rPr>
          <w:sz w:val="28"/>
          <w:szCs w:val="28"/>
        </w:rPr>
        <w:t xml:space="preserve"> </w:t>
      </w:r>
      <w:proofErr w:type="spellStart"/>
      <w:r w:rsidRPr="00F70DA6">
        <w:rPr>
          <w:sz w:val="28"/>
          <w:szCs w:val="28"/>
        </w:rPr>
        <w:t>i</w:t>
      </w:r>
      <w:proofErr w:type="spellEnd"/>
      <w:r w:rsidRPr="00F70DA6">
        <w:rPr>
          <w:sz w:val="28"/>
          <w:szCs w:val="28"/>
        </w:rPr>
        <w:t xml:space="preserve"> </w:t>
      </w:r>
      <w:proofErr w:type="spellStart"/>
      <w:r w:rsidRPr="00F70DA6">
        <w:rPr>
          <w:sz w:val="28"/>
          <w:szCs w:val="28"/>
        </w:rPr>
        <w:t>te</w:t>
      </w:r>
      <w:proofErr w:type="spellEnd"/>
      <w:r w:rsidRPr="00F70DA6">
        <w:rPr>
          <w:sz w:val="28"/>
          <w:szCs w:val="28"/>
        </w:rPr>
        <w:t xml:space="preserve"> Smokefree Environments and Regulated Products Act 1990. </w:t>
      </w:r>
      <w:proofErr w:type="spellStart"/>
      <w:r w:rsidRPr="00F70DA6">
        <w:rPr>
          <w:sz w:val="28"/>
          <w:szCs w:val="28"/>
        </w:rPr>
        <w:t>Noho</w:t>
      </w:r>
      <w:proofErr w:type="spellEnd"/>
      <w:r w:rsidRPr="00F70DA6">
        <w:rPr>
          <w:sz w:val="28"/>
          <w:szCs w:val="28"/>
        </w:rPr>
        <w:t xml:space="preserve"> </w:t>
      </w:r>
      <w:proofErr w:type="spellStart"/>
      <w:r w:rsidRPr="00F70DA6">
        <w:rPr>
          <w:sz w:val="28"/>
          <w:szCs w:val="28"/>
        </w:rPr>
        <w:t>haepapa</w:t>
      </w:r>
      <w:proofErr w:type="spellEnd"/>
      <w:r w:rsidRPr="00F70DA6">
        <w:rPr>
          <w:sz w:val="28"/>
          <w:szCs w:val="28"/>
        </w:rPr>
        <w:t xml:space="preserve"> ana </w:t>
      </w:r>
      <w:proofErr w:type="spellStart"/>
      <w:r w:rsidRPr="00F70DA6">
        <w:rPr>
          <w:sz w:val="28"/>
          <w:szCs w:val="28"/>
        </w:rPr>
        <w:t>hoki</w:t>
      </w:r>
      <w:proofErr w:type="spellEnd"/>
      <w:r w:rsidRPr="00F70DA6">
        <w:rPr>
          <w:sz w:val="28"/>
          <w:szCs w:val="28"/>
        </w:rPr>
        <w:t xml:space="preserve"> aua </w:t>
      </w:r>
      <w:proofErr w:type="spellStart"/>
      <w:r w:rsidRPr="00F70DA6">
        <w:rPr>
          <w:sz w:val="28"/>
          <w:szCs w:val="28"/>
        </w:rPr>
        <w:t>āpiha</w:t>
      </w:r>
      <w:proofErr w:type="spellEnd"/>
      <w:r w:rsidRPr="00F70DA6">
        <w:rPr>
          <w:sz w:val="28"/>
          <w:szCs w:val="28"/>
        </w:rPr>
        <w:t xml:space="preserve"> </w:t>
      </w:r>
      <w:proofErr w:type="spellStart"/>
      <w:r w:rsidRPr="00F70DA6">
        <w:rPr>
          <w:sz w:val="28"/>
          <w:szCs w:val="28"/>
        </w:rPr>
        <w:t>mō</w:t>
      </w:r>
      <w:proofErr w:type="spellEnd"/>
      <w:r w:rsidRPr="00F70DA6">
        <w:rPr>
          <w:sz w:val="28"/>
          <w:szCs w:val="28"/>
        </w:rPr>
        <w:t xml:space="preserve"> </w:t>
      </w:r>
      <w:proofErr w:type="spellStart"/>
      <w:r w:rsidRPr="00F70DA6">
        <w:rPr>
          <w:sz w:val="28"/>
          <w:szCs w:val="28"/>
        </w:rPr>
        <w:t>te</w:t>
      </w:r>
      <w:proofErr w:type="spellEnd"/>
      <w:r w:rsidRPr="00F70DA6">
        <w:rPr>
          <w:sz w:val="28"/>
          <w:szCs w:val="28"/>
        </w:rPr>
        <w:t xml:space="preserve"> </w:t>
      </w:r>
      <w:proofErr w:type="spellStart"/>
      <w:r w:rsidRPr="00F70DA6">
        <w:rPr>
          <w:sz w:val="28"/>
          <w:szCs w:val="28"/>
        </w:rPr>
        <w:t>whakamana</w:t>
      </w:r>
      <w:proofErr w:type="spellEnd"/>
      <w:r w:rsidRPr="00F70DA6">
        <w:rPr>
          <w:sz w:val="28"/>
          <w:szCs w:val="28"/>
        </w:rPr>
        <w:t xml:space="preserve"> </w:t>
      </w:r>
      <w:proofErr w:type="spellStart"/>
      <w:r w:rsidRPr="00F70DA6">
        <w:rPr>
          <w:sz w:val="28"/>
          <w:szCs w:val="28"/>
        </w:rPr>
        <w:t>i</w:t>
      </w:r>
      <w:proofErr w:type="spellEnd"/>
      <w:r w:rsidRPr="00F70DA6">
        <w:rPr>
          <w:sz w:val="28"/>
          <w:szCs w:val="28"/>
        </w:rPr>
        <w:t xml:space="preserve"> </w:t>
      </w:r>
      <w:proofErr w:type="spellStart"/>
      <w:r w:rsidRPr="00F70DA6">
        <w:rPr>
          <w:sz w:val="28"/>
          <w:szCs w:val="28"/>
        </w:rPr>
        <w:t>ngā</w:t>
      </w:r>
      <w:proofErr w:type="spellEnd"/>
      <w:r w:rsidRPr="00F70DA6">
        <w:rPr>
          <w:sz w:val="28"/>
          <w:szCs w:val="28"/>
        </w:rPr>
        <w:t xml:space="preserve"> here ka </w:t>
      </w:r>
      <w:proofErr w:type="spellStart"/>
      <w:r w:rsidRPr="00F70DA6">
        <w:rPr>
          <w:sz w:val="28"/>
          <w:szCs w:val="28"/>
        </w:rPr>
        <w:t>hāngai</w:t>
      </w:r>
      <w:proofErr w:type="spellEnd"/>
      <w:r w:rsidRPr="00F70DA6">
        <w:rPr>
          <w:sz w:val="28"/>
          <w:szCs w:val="28"/>
        </w:rPr>
        <w:t xml:space="preserve"> </w:t>
      </w:r>
      <w:proofErr w:type="spellStart"/>
      <w:r w:rsidRPr="00F70DA6">
        <w:rPr>
          <w:sz w:val="28"/>
          <w:szCs w:val="28"/>
        </w:rPr>
        <w:t>ki</w:t>
      </w:r>
      <w:proofErr w:type="spellEnd"/>
      <w:r w:rsidRPr="00F70DA6">
        <w:rPr>
          <w:sz w:val="28"/>
          <w:szCs w:val="28"/>
        </w:rPr>
        <w:t xml:space="preserve"> </w:t>
      </w:r>
      <w:proofErr w:type="spellStart"/>
      <w:r w:rsidRPr="00F70DA6">
        <w:rPr>
          <w:sz w:val="28"/>
          <w:szCs w:val="28"/>
        </w:rPr>
        <w:t>te</w:t>
      </w:r>
      <w:proofErr w:type="spellEnd"/>
      <w:r w:rsidRPr="00F70DA6">
        <w:rPr>
          <w:sz w:val="28"/>
          <w:szCs w:val="28"/>
        </w:rPr>
        <w:t xml:space="preserve"> </w:t>
      </w:r>
      <w:proofErr w:type="spellStart"/>
      <w:r w:rsidRPr="00F70DA6">
        <w:rPr>
          <w:sz w:val="28"/>
          <w:szCs w:val="28"/>
        </w:rPr>
        <w:t>hoko</w:t>
      </w:r>
      <w:proofErr w:type="spellEnd"/>
      <w:r w:rsidRPr="00F70DA6">
        <w:rPr>
          <w:sz w:val="28"/>
          <w:szCs w:val="28"/>
        </w:rPr>
        <w:t xml:space="preserve"> me </w:t>
      </w:r>
      <w:proofErr w:type="spellStart"/>
      <w:r w:rsidRPr="00F70DA6">
        <w:rPr>
          <w:sz w:val="28"/>
          <w:szCs w:val="28"/>
        </w:rPr>
        <w:t>te</w:t>
      </w:r>
      <w:proofErr w:type="spellEnd"/>
      <w:r w:rsidRPr="00F70DA6">
        <w:rPr>
          <w:sz w:val="28"/>
          <w:szCs w:val="28"/>
        </w:rPr>
        <w:t xml:space="preserve"> </w:t>
      </w:r>
      <w:proofErr w:type="spellStart"/>
      <w:r w:rsidRPr="00F70DA6">
        <w:rPr>
          <w:sz w:val="28"/>
          <w:szCs w:val="28"/>
        </w:rPr>
        <w:t>whakarato</w:t>
      </w:r>
      <w:proofErr w:type="spellEnd"/>
      <w:r w:rsidRPr="00F70DA6">
        <w:rPr>
          <w:sz w:val="28"/>
          <w:szCs w:val="28"/>
        </w:rPr>
        <w:t xml:space="preserve"> </w:t>
      </w:r>
      <w:proofErr w:type="spellStart"/>
      <w:r w:rsidRPr="00F70DA6">
        <w:rPr>
          <w:sz w:val="28"/>
          <w:szCs w:val="28"/>
        </w:rPr>
        <w:t>i</w:t>
      </w:r>
      <w:proofErr w:type="spellEnd"/>
      <w:r w:rsidRPr="00F70DA6">
        <w:rPr>
          <w:sz w:val="28"/>
          <w:szCs w:val="28"/>
        </w:rPr>
        <w:t xml:space="preserve"> </w:t>
      </w:r>
      <w:proofErr w:type="spellStart"/>
      <w:r w:rsidRPr="00F70DA6">
        <w:rPr>
          <w:sz w:val="28"/>
          <w:szCs w:val="28"/>
        </w:rPr>
        <w:t>ngā</w:t>
      </w:r>
      <w:proofErr w:type="spellEnd"/>
      <w:r w:rsidRPr="00F70DA6">
        <w:rPr>
          <w:sz w:val="28"/>
          <w:szCs w:val="28"/>
        </w:rPr>
        <w:t xml:space="preserve"> </w:t>
      </w:r>
      <w:proofErr w:type="spellStart"/>
      <w:r w:rsidRPr="00F70DA6">
        <w:rPr>
          <w:sz w:val="28"/>
          <w:szCs w:val="28"/>
        </w:rPr>
        <w:t>rawa</w:t>
      </w:r>
      <w:proofErr w:type="spellEnd"/>
      <w:r w:rsidRPr="00F70DA6">
        <w:rPr>
          <w:sz w:val="28"/>
          <w:szCs w:val="28"/>
        </w:rPr>
        <w:t xml:space="preserve"> </w:t>
      </w:r>
      <w:proofErr w:type="spellStart"/>
      <w:r w:rsidRPr="00F70DA6">
        <w:rPr>
          <w:sz w:val="28"/>
          <w:szCs w:val="28"/>
        </w:rPr>
        <w:t>momi</w:t>
      </w:r>
      <w:proofErr w:type="spellEnd"/>
      <w:r w:rsidRPr="00F70DA6">
        <w:rPr>
          <w:sz w:val="28"/>
          <w:szCs w:val="28"/>
        </w:rPr>
        <w:t xml:space="preserve"> </w:t>
      </w:r>
      <w:proofErr w:type="spellStart"/>
      <w:r w:rsidRPr="00F70DA6">
        <w:rPr>
          <w:sz w:val="28"/>
          <w:szCs w:val="28"/>
        </w:rPr>
        <w:t>haurehu</w:t>
      </w:r>
      <w:proofErr w:type="spellEnd"/>
      <w:r w:rsidRPr="00F70DA6">
        <w:rPr>
          <w:sz w:val="28"/>
          <w:szCs w:val="28"/>
        </w:rPr>
        <w:t xml:space="preserve"> me </w:t>
      </w:r>
      <w:proofErr w:type="spellStart"/>
      <w:r w:rsidRPr="00F70DA6">
        <w:rPr>
          <w:sz w:val="28"/>
          <w:szCs w:val="28"/>
        </w:rPr>
        <w:t>ngā</w:t>
      </w:r>
      <w:proofErr w:type="spellEnd"/>
      <w:r w:rsidRPr="00F70DA6">
        <w:rPr>
          <w:sz w:val="28"/>
          <w:szCs w:val="28"/>
        </w:rPr>
        <w:t xml:space="preserve"> </w:t>
      </w:r>
      <w:proofErr w:type="spellStart"/>
      <w:r w:rsidRPr="00F70DA6">
        <w:rPr>
          <w:sz w:val="28"/>
          <w:szCs w:val="28"/>
        </w:rPr>
        <w:t>wāhi</w:t>
      </w:r>
      <w:proofErr w:type="spellEnd"/>
      <w:r w:rsidRPr="00F70DA6">
        <w:rPr>
          <w:sz w:val="28"/>
          <w:szCs w:val="28"/>
        </w:rPr>
        <w:t xml:space="preserve"> </w:t>
      </w:r>
      <w:proofErr w:type="spellStart"/>
      <w:r w:rsidRPr="00F70DA6">
        <w:rPr>
          <w:sz w:val="28"/>
          <w:szCs w:val="28"/>
        </w:rPr>
        <w:t>auahi</w:t>
      </w:r>
      <w:proofErr w:type="spellEnd"/>
      <w:r w:rsidRPr="00F70DA6">
        <w:rPr>
          <w:sz w:val="28"/>
          <w:szCs w:val="28"/>
        </w:rPr>
        <w:t xml:space="preserve"> kore, </w:t>
      </w:r>
      <w:proofErr w:type="spellStart"/>
      <w:r w:rsidRPr="00F70DA6">
        <w:rPr>
          <w:sz w:val="28"/>
          <w:szCs w:val="28"/>
        </w:rPr>
        <w:t>ngā</w:t>
      </w:r>
      <w:proofErr w:type="spellEnd"/>
      <w:r w:rsidRPr="00F70DA6">
        <w:rPr>
          <w:sz w:val="28"/>
          <w:szCs w:val="28"/>
        </w:rPr>
        <w:t xml:space="preserve"> </w:t>
      </w:r>
      <w:proofErr w:type="spellStart"/>
      <w:r w:rsidRPr="00F70DA6">
        <w:rPr>
          <w:sz w:val="28"/>
          <w:szCs w:val="28"/>
        </w:rPr>
        <w:t>wāhi</w:t>
      </w:r>
      <w:proofErr w:type="spellEnd"/>
      <w:r w:rsidRPr="00F70DA6">
        <w:rPr>
          <w:sz w:val="28"/>
          <w:szCs w:val="28"/>
        </w:rPr>
        <w:t xml:space="preserve"> </w:t>
      </w:r>
      <w:proofErr w:type="spellStart"/>
      <w:r w:rsidRPr="00F70DA6">
        <w:rPr>
          <w:sz w:val="28"/>
          <w:szCs w:val="28"/>
        </w:rPr>
        <w:t>haurehu</w:t>
      </w:r>
      <w:proofErr w:type="spellEnd"/>
      <w:r w:rsidRPr="00F70DA6">
        <w:rPr>
          <w:sz w:val="28"/>
          <w:szCs w:val="28"/>
        </w:rPr>
        <w:t xml:space="preserve"> kore </w:t>
      </w:r>
      <w:proofErr w:type="spellStart"/>
      <w:r w:rsidRPr="00F70DA6">
        <w:rPr>
          <w:sz w:val="28"/>
          <w:szCs w:val="28"/>
        </w:rPr>
        <w:t>hoki</w:t>
      </w:r>
      <w:proofErr w:type="spellEnd"/>
      <w:r w:rsidRPr="00F70DA6">
        <w:rPr>
          <w:sz w:val="28"/>
          <w:szCs w:val="28"/>
        </w:rPr>
        <w:t xml:space="preserve"> </w:t>
      </w:r>
      <w:proofErr w:type="spellStart"/>
      <w:r w:rsidRPr="00F70DA6">
        <w:rPr>
          <w:sz w:val="28"/>
          <w:szCs w:val="28"/>
        </w:rPr>
        <w:t>i</w:t>
      </w:r>
      <w:proofErr w:type="spellEnd"/>
      <w:r w:rsidRPr="00F70DA6">
        <w:rPr>
          <w:sz w:val="28"/>
          <w:szCs w:val="28"/>
        </w:rPr>
        <w:t xml:space="preserve"> </w:t>
      </w:r>
      <w:proofErr w:type="spellStart"/>
      <w:r w:rsidRPr="00F70DA6">
        <w:rPr>
          <w:sz w:val="28"/>
          <w:szCs w:val="28"/>
        </w:rPr>
        <w:t>raro</w:t>
      </w:r>
      <w:proofErr w:type="spellEnd"/>
      <w:r w:rsidRPr="00F70DA6">
        <w:rPr>
          <w:sz w:val="28"/>
          <w:szCs w:val="28"/>
        </w:rPr>
        <w:t xml:space="preserve"> </w:t>
      </w:r>
      <w:proofErr w:type="spellStart"/>
      <w:r w:rsidRPr="00F70DA6">
        <w:rPr>
          <w:sz w:val="28"/>
          <w:szCs w:val="28"/>
        </w:rPr>
        <w:t>i</w:t>
      </w:r>
      <w:proofErr w:type="spellEnd"/>
      <w:r w:rsidRPr="00F70DA6">
        <w:rPr>
          <w:sz w:val="28"/>
          <w:szCs w:val="28"/>
        </w:rPr>
        <w:t xml:space="preserve"> </w:t>
      </w:r>
      <w:proofErr w:type="spellStart"/>
      <w:r w:rsidRPr="00F70DA6">
        <w:rPr>
          <w:sz w:val="28"/>
          <w:szCs w:val="28"/>
        </w:rPr>
        <w:t>te</w:t>
      </w:r>
      <w:proofErr w:type="spellEnd"/>
      <w:r w:rsidRPr="00F70DA6">
        <w:rPr>
          <w:sz w:val="28"/>
          <w:szCs w:val="28"/>
        </w:rPr>
        <w:t xml:space="preserve"> </w:t>
      </w:r>
      <w:proofErr w:type="spellStart"/>
      <w:r w:rsidRPr="00F70DA6">
        <w:rPr>
          <w:sz w:val="28"/>
          <w:szCs w:val="28"/>
        </w:rPr>
        <w:t>ture</w:t>
      </w:r>
      <w:proofErr w:type="spellEnd"/>
      <w:r w:rsidR="00880D47" w:rsidRPr="00880D47">
        <w:rPr>
          <w:sz w:val="28"/>
          <w:szCs w:val="28"/>
        </w:rPr>
        <w:t xml:space="preserve">. </w:t>
      </w:r>
    </w:p>
    <w:p w14:paraId="447C0B71" w14:textId="77777777" w:rsidR="00880D47" w:rsidRPr="00880D47" w:rsidRDefault="00880D47" w:rsidP="00880D47"/>
    <w:p w14:paraId="2546AAC7" w14:textId="77777777" w:rsidR="00F70DA6" w:rsidRDefault="00F70DA6" w:rsidP="00F70DA6">
      <w:proofErr w:type="spellStart"/>
      <w:r>
        <w:t>Nā</w:t>
      </w:r>
      <w:proofErr w:type="spellEnd"/>
      <w:r>
        <w:t xml:space="preserve"> </w:t>
      </w:r>
      <w:proofErr w:type="spellStart"/>
      <w:r>
        <w:t>te</w:t>
      </w:r>
      <w:proofErr w:type="spellEnd"/>
      <w:r>
        <w:t xml:space="preserve"> </w:t>
      </w:r>
      <w:proofErr w:type="spellStart"/>
      <w:r>
        <w:t>tokomaha</w:t>
      </w:r>
      <w:proofErr w:type="spellEnd"/>
      <w:r>
        <w:t xml:space="preserve"> o </w:t>
      </w:r>
      <w:proofErr w:type="spellStart"/>
      <w:r>
        <w:t>ngā</w:t>
      </w:r>
      <w:proofErr w:type="spellEnd"/>
      <w:r>
        <w:t xml:space="preserve"> </w:t>
      </w:r>
      <w:proofErr w:type="spellStart"/>
      <w:r>
        <w:t>kaihoko</w:t>
      </w:r>
      <w:proofErr w:type="spellEnd"/>
      <w:r>
        <w:t xml:space="preserve"> </w:t>
      </w:r>
      <w:proofErr w:type="spellStart"/>
      <w:r>
        <w:t>kei</w:t>
      </w:r>
      <w:proofErr w:type="spellEnd"/>
      <w:r>
        <w:t xml:space="preserve"> </w:t>
      </w:r>
      <w:proofErr w:type="spellStart"/>
      <w:r>
        <w:t>te</w:t>
      </w:r>
      <w:proofErr w:type="spellEnd"/>
      <w:r>
        <w:t xml:space="preserve"> </w:t>
      </w:r>
      <w:proofErr w:type="spellStart"/>
      <w:r>
        <w:t>hoko</w:t>
      </w:r>
      <w:proofErr w:type="spellEnd"/>
      <w:r>
        <w:t xml:space="preserve"> </w:t>
      </w:r>
      <w:proofErr w:type="spellStart"/>
      <w:r>
        <w:t>atu</w:t>
      </w:r>
      <w:proofErr w:type="spellEnd"/>
      <w:r>
        <w:t xml:space="preserve"> </w:t>
      </w:r>
      <w:proofErr w:type="spellStart"/>
      <w:r>
        <w:t>i</w:t>
      </w:r>
      <w:proofErr w:type="spellEnd"/>
      <w:r>
        <w:t xml:space="preserve"> </w:t>
      </w:r>
      <w:proofErr w:type="spellStart"/>
      <w:r>
        <w:t>ngā</w:t>
      </w:r>
      <w:proofErr w:type="spellEnd"/>
      <w:r>
        <w:t xml:space="preserve"> </w:t>
      </w:r>
      <w:proofErr w:type="spellStart"/>
      <w:r>
        <w:t>rawa</w:t>
      </w:r>
      <w:proofErr w:type="spellEnd"/>
      <w:r>
        <w:t xml:space="preserve"> </w:t>
      </w:r>
      <w:proofErr w:type="spellStart"/>
      <w:r>
        <w:t>tupeka</w:t>
      </w:r>
      <w:proofErr w:type="spellEnd"/>
      <w:r>
        <w:t xml:space="preserve"> ka </w:t>
      </w:r>
      <w:proofErr w:type="spellStart"/>
      <w:r>
        <w:t>kaingia</w:t>
      </w:r>
      <w:proofErr w:type="spellEnd"/>
      <w:r>
        <w:t xml:space="preserve"> </w:t>
      </w:r>
      <w:proofErr w:type="spellStart"/>
      <w:r>
        <w:t>i</w:t>
      </w:r>
      <w:proofErr w:type="spellEnd"/>
      <w:r>
        <w:t xml:space="preserve"> </w:t>
      </w:r>
      <w:proofErr w:type="spellStart"/>
      <w:r>
        <w:t>tēnei</w:t>
      </w:r>
      <w:proofErr w:type="spellEnd"/>
      <w:r>
        <w:t xml:space="preserve"> </w:t>
      </w:r>
      <w:proofErr w:type="spellStart"/>
      <w:r>
        <w:t>wā</w:t>
      </w:r>
      <w:proofErr w:type="spellEnd"/>
      <w:r>
        <w:t xml:space="preserve">, e </w:t>
      </w:r>
      <w:proofErr w:type="spellStart"/>
      <w:r>
        <w:t>uaua</w:t>
      </w:r>
      <w:proofErr w:type="spellEnd"/>
      <w:r>
        <w:t xml:space="preserve"> </w:t>
      </w:r>
      <w:proofErr w:type="spellStart"/>
      <w:r>
        <w:t>nei</w:t>
      </w:r>
      <w:proofErr w:type="spellEnd"/>
      <w:r>
        <w:t xml:space="preserve"> </w:t>
      </w:r>
      <w:proofErr w:type="spellStart"/>
      <w:r>
        <w:t>ki</w:t>
      </w:r>
      <w:proofErr w:type="spellEnd"/>
      <w:r>
        <w:t xml:space="preserve"> </w:t>
      </w:r>
      <w:proofErr w:type="spellStart"/>
      <w:r>
        <w:t>ngā</w:t>
      </w:r>
      <w:proofErr w:type="spellEnd"/>
      <w:r>
        <w:t xml:space="preserve"> SFEO </w:t>
      </w:r>
      <w:proofErr w:type="spellStart"/>
      <w:r>
        <w:t>te</w:t>
      </w:r>
      <w:proofErr w:type="spellEnd"/>
      <w:r>
        <w:t xml:space="preserve"> </w:t>
      </w:r>
      <w:proofErr w:type="spellStart"/>
      <w:r>
        <w:t>mōhio</w:t>
      </w:r>
      <w:proofErr w:type="spellEnd"/>
      <w:r>
        <w:t xml:space="preserve"> </w:t>
      </w:r>
      <w:proofErr w:type="spellStart"/>
      <w:r>
        <w:t>mēnā</w:t>
      </w:r>
      <w:proofErr w:type="spellEnd"/>
      <w:r>
        <w:t xml:space="preserve"> </w:t>
      </w:r>
      <w:proofErr w:type="spellStart"/>
      <w:r>
        <w:t>rānei</w:t>
      </w:r>
      <w:proofErr w:type="spellEnd"/>
      <w:r>
        <w:t xml:space="preserve"> </w:t>
      </w:r>
      <w:proofErr w:type="spellStart"/>
      <w:r>
        <w:t>kei</w:t>
      </w:r>
      <w:proofErr w:type="spellEnd"/>
      <w:r>
        <w:t xml:space="preserve"> </w:t>
      </w:r>
      <w:proofErr w:type="spellStart"/>
      <w:r>
        <w:t>te</w:t>
      </w:r>
      <w:proofErr w:type="spellEnd"/>
      <w:r>
        <w:t xml:space="preserve"> </w:t>
      </w:r>
      <w:proofErr w:type="spellStart"/>
      <w:r>
        <w:t>whai</w:t>
      </w:r>
      <w:proofErr w:type="spellEnd"/>
      <w:r>
        <w:t xml:space="preserve"> </w:t>
      </w:r>
      <w:proofErr w:type="spellStart"/>
      <w:r>
        <w:t>ngā</w:t>
      </w:r>
      <w:proofErr w:type="spellEnd"/>
      <w:r>
        <w:t xml:space="preserve"> </w:t>
      </w:r>
      <w:proofErr w:type="spellStart"/>
      <w:r>
        <w:t>kaihoko</w:t>
      </w:r>
      <w:proofErr w:type="spellEnd"/>
      <w:r>
        <w:t xml:space="preserve"> </w:t>
      </w:r>
      <w:proofErr w:type="spellStart"/>
      <w:r>
        <w:t>katoa</w:t>
      </w:r>
      <w:proofErr w:type="spellEnd"/>
      <w:r>
        <w:t xml:space="preserve"> </w:t>
      </w:r>
      <w:proofErr w:type="spellStart"/>
      <w:r>
        <w:t>i</w:t>
      </w:r>
      <w:proofErr w:type="spellEnd"/>
      <w:r>
        <w:t xml:space="preserve"> </w:t>
      </w:r>
      <w:proofErr w:type="spellStart"/>
      <w:r>
        <w:t>ngā</w:t>
      </w:r>
      <w:proofErr w:type="spellEnd"/>
      <w:r>
        <w:t xml:space="preserve"> </w:t>
      </w:r>
      <w:proofErr w:type="spellStart"/>
      <w:r>
        <w:t>ture</w:t>
      </w:r>
      <w:proofErr w:type="spellEnd"/>
      <w:r>
        <w:t xml:space="preserve">. He wero </w:t>
      </w:r>
      <w:proofErr w:type="spellStart"/>
      <w:r>
        <w:t>anō</w:t>
      </w:r>
      <w:proofErr w:type="spellEnd"/>
      <w:r>
        <w:t xml:space="preserve"> </w:t>
      </w:r>
      <w:proofErr w:type="spellStart"/>
      <w:r>
        <w:t>te</w:t>
      </w:r>
      <w:proofErr w:type="spellEnd"/>
      <w:r>
        <w:t xml:space="preserve"> </w:t>
      </w:r>
      <w:proofErr w:type="spellStart"/>
      <w:r>
        <w:t>korenga</w:t>
      </w:r>
      <w:proofErr w:type="spellEnd"/>
      <w:r>
        <w:t xml:space="preserve"> o </w:t>
      </w:r>
      <w:proofErr w:type="spellStart"/>
      <w:r>
        <w:t>ngā</w:t>
      </w:r>
      <w:proofErr w:type="spellEnd"/>
      <w:r>
        <w:t xml:space="preserve"> </w:t>
      </w:r>
      <w:proofErr w:type="spellStart"/>
      <w:r>
        <w:t>pūrongo</w:t>
      </w:r>
      <w:proofErr w:type="spellEnd"/>
      <w:r>
        <w:t xml:space="preserve"> a </w:t>
      </w:r>
      <w:proofErr w:type="spellStart"/>
      <w:r>
        <w:t>ngā</w:t>
      </w:r>
      <w:proofErr w:type="spellEnd"/>
      <w:r>
        <w:t xml:space="preserve"> </w:t>
      </w:r>
      <w:proofErr w:type="spellStart"/>
      <w:r>
        <w:t>kaihoko</w:t>
      </w:r>
      <w:proofErr w:type="spellEnd"/>
      <w:r>
        <w:t xml:space="preserve"> </w:t>
      </w:r>
      <w:proofErr w:type="spellStart"/>
      <w:r>
        <w:t>tupeka</w:t>
      </w:r>
      <w:proofErr w:type="spellEnd"/>
      <w:r>
        <w:t xml:space="preserve"> </w:t>
      </w:r>
      <w:proofErr w:type="spellStart"/>
      <w:r>
        <w:t>i</w:t>
      </w:r>
      <w:proofErr w:type="spellEnd"/>
      <w:r>
        <w:t xml:space="preserve"> tika </w:t>
      </w:r>
      <w:proofErr w:type="spellStart"/>
      <w:r>
        <w:t>mō</w:t>
      </w:r>
      <w:proofErr w:type="spellEnd"/>
      <w:r>
        <w:t xml:space="preserve"> </w:t>
      </w:r>
      <w:proofErr w:type="spellStart"/>
      <w:r>
        <w:t>te</w:t>
      </w:r>
      <w:proofErr w:type="spellEnd"/>
      <w:r>
        <w:t xml:space="preserve"> </w:t>
      </w:r>
      <w:proofErr w:type="spellStart"/>
      <w:r>
        <w:t>aroturuki</w:t>
      </w:r>
      <w:proofErr w:type="spellEnd"/>
      <w:r>
        <w:t xml:space="preserve"> me </w:t>
      </w:r>
      <w:proofErr w:type="spellStart"/>
      <w:r>
        <w:t>te</w:t>
      </w:r>
      <w:proofErr w:type="spellEnd"/>
      <w:r>
        <w:t xml:space="preserve"> </w:t>
      </w:r>
      <w:proofErr w:type="spellStart"/>
      <w:r>
        <w:t>whakamana</w:t>
      </w:r>
      <w:proofErr w:type="spellEnd"/>
      <w:r>
        <w:t xml:space="preserve">. He </w:t>
      </w:r>
      <w:proofErr w:type="spellStart"/>
      <w:r>
        <w:t>pēhitanga</w:t>
      </w:r>
      <w:proofErr w:type="spellEnd"/>
      <w:r>
        <w:t xml:space="preserve"> </w:t>
      </w:r>
      <w:proofErr w:type="spellStart"/>
      <w:r>
        <w:t>anō</w:t>
      </w:r>
      <w:proofErr w:type="spellEnd"/>
      <w:r>
        <w:t xml:space="preserve"> </w:t>
      </w:r>
      <w:proofErr w:type="spellStart"/>
      <w:r>
        <w:t>kua</w:t>
      </w:r>
      <w:proofErr w:type="spellEnd"/>
      <w:r>
        <w:t xml:space="preserve"> puta </w:t>
      </w:r>
      <w:proofErr w:type="spellStart"/>
      <w:r>
        <w:t>i</w:t>
      </w:r>
      <w:proofErr w:type="spellEnd"/>
      <w:r>
        <w:t xml:space="preserve"> </w:t>
      </w:r>
      <w:proofErr w:type="spellStart"/>
      <w:r>
        <w:t>ngā</w:t>
      </w:r>
      <w:proofErr w:type="spellEnd"/>
      <w:r>
        <w:t xml:space="preserve"> </w:t>
      </w:r>
      <w:proofErr w:type="spellStart"/>
      <w:r>
        <w:t>panonitanga</w:t>
      </w:r>
      <w:proofErr w:type="spellEnd"/>
      <w:r>
        <w:t xml:space="preserve"> </w:t>
      </w:r>
      <w:proofErr w:type="spellStart"/>
      <w:r>
        <w:t>hōu</w:t>
      </w:r>
      <w:proofErr w:type="spellEnd"/>
      <w:r>
        <w:t xml:space="preserve"> </w:t>
      </w:r>
      <w:proofErr w:type="spellStart"/>
      <w:r>
        <w:t>ki</w:t>
      </w:r>
      <w:proofErr w:type="spellEnd"/>
      <w:r>
        <w:t xml:space="preserve"> </w:t>
      </w:r>
      <w:proofErr w:type="spellStart"/>
      <w:r>
        <w:t>ngā</w:t>
      </w:r>
      <w:proofErr w:type="spellEnd"/>
      <w:r>
        <w:t xml:space="preserve"> </w:t>
      </w:r>
      <w:proofErr w:type="spellStart"/>
      <w:r>
        <w:t>waeture</w:t>
      </w:r>
      <w:proofErr w:type="spellEnd"/>
      <w:r>
        <w:t xml:space="preserve"> </w:t>
      </w:r>
      <w:proofErr w:type="spellStart"/>
      <w:r>
        <w:t>rawa</w:t>
      </w:r>
      <w:proofErr w:type="spellEnd"/>
      <w:r>
        <w:t xml:space="preserve"> </w:t>
      </w:r>
      <w:proofErr w:type="spellStart"/>
      <w:r>
        <w:t>momi</w:t>
      </w:r>
      <w:proofErr w:type="spellEnd"/>
      <w:r>
        <w:t xml:space="preserve"> </w:t>
      </w:r>
      <w:proofErr w:type="spellStart"/>
      <w:r>
        <w:t>haurehu</w:t>
      </w:r>
      <w:proofErr w:type="spellEnd"/>
      <w:r>
        <w:t xml:space="preserve"> </w:t>
      </w:r>
      <w:proofErr w:type="spellStart"/>
      <w:r>
        <w:t>ki</w:t>
      </w:r>
      <w:proofErr w:type="spellEnd"/>
      <w:r>
        <w:t xml:space="preserve"> </w:t>
      </w:r>
      <w:proofErr w:type="spellStart"/>
      <w:r>
        <w:t>te</w:t>
      </w:r>
      <w:proofErr w:type="spellEnd"/>
      <w:r>
        <w:t xml:space="preserve"> </w:t>
      </w:r>
      <w:proofErr w:type="spellStart"/>
      <w:r>
        <w:t>rāngai</w:t>
      </w:r>
      <w:proofErr w:type="spellEnd"/>
      <w:r>
        <w:t xml:space="preserve"> mahi. </w:t>
      </w:r>
    </w:p>
    <w:p w14:paraId="54758C1B" w14:textId="77777777" w:rsidR="00F70DA6" w:rsidRDefault="00F70DA6" w:rsidP="00F70DA6"/>
    <w:p w14:paraId="69BA6FDF" w14:textId="44CF0166" w:rsidR="00880D47" w:rsidRDefault="00F70DA6" w:rsidP="00F70DA6">
      <w:r>
        <w:t xml:space="preserve">Me </w:t>
      </w:r>
      <w:proofErr w:type="spellStart"/>
      <w:r>
        <w:t>mātua</w:t>
      </w:r>
      <w:proofErr w:type="spellEnd"/>
      <w:r>
        <w:t xml:space="preserve"> </w:t>
      </w:r>
      <w:proofErr w:type="spellStart"/>
      <w:r>
        <w:t>whakatutuki</w:t>
      </w:r>
      <w:proofErr w:type="spellEnd"/>
      <w:r>
        <w:t xml:space="preserve"> </w:t>
      </w:r>
      <w:proofErr w:type="spellStart"/>
      <w:r>
        <w:t>ngā</w:t>
      </w:r>
      <w:proofErr w:type="spellEnd"/>
      <w:r>
        <w:t xml:space="preserve"> </w:t>
      </w:r>
      <w:proofErr w:type="spellStart"/>
      <w:r>
        <w:t>kamupene</w:t>
      </w:r>
      <w:proofErr w:type="spellEnd"/>
      <w:r>
        <w:t xml:space="preserve">, </w:t>
      </w:r>
      <w:proofErr w:type="spellStart"/>
      <w:r>
        <w:t>ngā</w:t>
      </w:r>
      <w:proofErr w:type="spellEnd"/>
      <w:r>
        <w:t xml:space="preserve"> </w:t>
      </w:r>
      <w:proofErr w:type="spellStart"/>
      <w:r>
        <w:t>kaihoko</w:t>
      </w:r>
      <w:proofErr w:type="spellEnd"/>
      <w:r>
        <w:t xml:space="preserve"> </w:t>
      </w:r>
      <w:proofErr w:type="spellStart"/>
      <w:r>
        <w:t>whakaroto</w:t>
      </w:r>
      <w:proofErr w:type="spellEnd"/>
      <w:r>
        <w:t xml:space="preserve">, </w:t>
      </w:r>
      <w:proofErr w:type="spellStart"/>
      <w:r>
        <w:t>ngā</w:t>
      </w:r>
      <w:proofErr w:type="spellEnd"/>
      <w:r>
        <w:t xml:space="preserve"> </w:t>
      </w:r>
      <w:proofErr w:type="spellStart"/>
      <w:r>
        <w:t>kaitiritiri</w:t>
      </w:r>
      <w:proofErr w:type="spellEnd"/>
      <w:r>
        <w:t xml:space="preserve">, </w:t>
      </w:r>
      <w:proofErr w:type="spellStart"/>
      <w:r>
        <w:t>ngā</w:t>
      </w:r>
      <w:proofErr w:type="spellEnd"/>
      <w:r>
        <w:t xml:space="preserve"> </w:t>
      </w:r>
      <w:proofErr w:type="spellStart"/>
      <w:r>
        <w:t>kaihoko</w:t>
      </w:r>
      <w:proofErr w:type="spellEnd"/>
      <w:r>
        <w:t xml:space="preserve"> </w:t>
      </w:r>
      <w:proofErr w:type="spellStart"/>
      <w:r>
        <w:t>hoki</w:t>
      </w:r>
      <w:proofErr w:type="spellEnd"/>
      <w:r>
        <w:t xml:space="preserve"> o </w:t>
      </w:r>
      <w:proofErr w:type="spellStart"/>
      <w:r>
        <w:t>ngā</w:t>
      </w:r>
      <w:proofErr w:type="spellEnd"/>
      <w:r>
        <w:t xml:space="preserve"> </w:t>
      </w:r>
      <w:proofErr w:type="spellStart"/>
      <w:r>
        <w:t>rawa</w:t>
      </w:r>
      <w:proofErr w:type="spellEnd"/>
      <w:r>
        <w:t xml:space="preserve"> </w:t>
      </w:r>
      <w:proofErr w:type="spellStart"/>
      <w:r>
        <w:t>tupeka</w:t>
      </w:r>
      <w:proofErr w:type="spellEnd"/>
      <w:r>
        <w:t xml:space="preserve"> ka </w:t>
      </w:r>
      <w:proofErr w:type="spellStart"/>
      <w:r>
        <w:t>kaingia</w:t>
      </w:r>
      <w:proofErr w:type="spellEnd"/>
      <w:r>
        <w:t xml:space="preserve"> </w:t>
      </w:r>
      <w:proofErr w:type="spellStart"/>
      <w:r>
        <w:t>i</w:t>
      </w:r>
      <w:proofErr w:type="spellEnd"/>
      <w:r>
        <w:t xml:space="preserve"> </w:t>
      </w:r>
      <w:proofErr w:type="spellStart"/>
      <w:r>
        <w:t>ngā</w:t>
      </w:r>
      <w:proofErr w:type="spellEnd"/>
      <w:r>
        <w:t xml:space="preserve"> here </w:t>
      </w:r>
      <w:proofErr w:type="spellStart"/>
      <w:r>
        <w:t>hōu</w:t>
      </w:r>
      <w:proofErr w:type="spellEnd"/>
      <w:r>
        <w:t xml:space="preserve"> </w:t>
      </w:r>
      <w:proofErr w:type="spellStart"/>
      <w:r>
        <w:t>i</w:t>
      </w:r>
      <w:proofErr w:type="spellEnd"/>
      <w:r>
        <w:t xml:space="preserve"> </w:t>
      </w:r>
      <w:proofErr w:type="spellStart"/>
      <w:r>
        <w:t>raro</w:t>
      </w:r>
      <w:proofErr w:type="spellEnd"/>
      <w:r>
        <w:t xml:space="preserve"> </w:t>
      </w:r>
      <w:proofErr w:type="spellStart"/>
      <w:r>
        <w:t>i</w:t>
      </w:r>
      <w:proofErr w:type="spellEnd"/>
      <w:r>
        <w:t xml:space="preserve"> </w:t>
      </w:r>
      <w:proofErr w:type="spellStart"/>
      <w:r>
        <w:t>te</w:t>
      </w:r>
      <w:proofErr w:type="spellEnd"/>
      <w:r>
        <w:t xml:space="preserve"> </w:t>
      </w:r>
      <w:proofErr w:type="spellStart"/>
      <w:r>
        <w:t>ture</w:t>
      </w:r>
      <w:proofErr w:type="spellEnd"/>
      <w:r>
        <w:t xml:space="preserve"> ka puta </w:t>
      </w:r>
      <w:proofErr w:type="spellStart"/>
      <w:r>
        <w:t>i</w:t>
      </w:r>
      <w:proofErr w:type="spellEnd"/>
      <w:r>
        <w:t xml:space="preserve"> </w:t>
      </w:r>
      <w:proofErr w:type="spellStart"/>
      <w:r>
        <w:t>tēnei</w:t>
      </w:r>
      <w:proofErr w:type="spellEnd"/>
      <w:r>
        <w:t xml:space="preserve"> </w:t>
      </w:r>
      <w:proofErr w:type="spellStart"/>
      <w:r>
        <w:t>mahere</w:t>
      </w:r>
      <w:proofErr w:type="spellEnd"/>
      <w:r>
        <w:t xml:space="preserve"> </w:t>
      </w:r>
      <w:proofErr w:type="spellStart"/>
      <w:r>
        <w:t>rautaki</w:t>
      </w:r>
      <w:proofErr w:type="spellEnd"/>
      <w:r>
        <w:t xml:space="preserve">, ā, he utu </w:t>
      </w:r>
      <w:proofErr w:type="spellStart"/>
      <w:r>
        <w:t>hōu</w:t>
      </w:r>
      <w:proofErr w:type="spellEnd"/>
      <w:r>
        <w:t xml:space="preserve">, he </w:t>
      </w:r>
      <w:proofErr w:type="spellStart"/>
      <w:r>
        <w:t>whiunga</w:t>
      </w:r>
      <w:proofErr w:type="spellEnd"/>
      <w:r>
        <w:t xml:space="preserve"> </w:t>
      </w:r>
      <w:proofErr w:type="spellStart"/>
      <w:r>
        <w:t>hōu</w:t>
      </w:r>
      <w:proofErr w:type="spellEnd"/>
      <w:r>
        <w:t xml:space="preserve"> </w:t>
      </w:r>
      <w:proofErr w:type="spellStart"/>
      <w:r>
        <w:t>hoki</w:t>
      </w:r>
      <w:proofErr w:type="spellEnd"/>
      <w:r>
        <w:t xml:space="preserve"> ka </w:t>
      </w:r>
      <w:proofErr w:type="spellStart"/>
      <w:r>
        <w:t>ara</w:t>
      </w:r>
      <w:proofErr w:type="spellEnd"/>
      <w:r>
        <w:t xml:space="preserve"> </w:t>
      </w:r>
      <w:proofErr w:type="spellStart"/>
      <w:r>
        <w:t>ake</w:t>
      </w:r>
      <w:proofErr w:type="spellEnd"/>
      <w:r>
        <w:t xml:space="preserve"> </w:t>
      </w:r>
      <w:proofErr w:type="spellStart"/>
      <w:r>
        <w:t>ki</w:t>
      </w:r>
      <w:proofErr w:type="spellEnd"/>
      <w:r>
        <w:t xml:space="preserve"> </w:t>
      </w:r>
      <w:proofErr w:type="spellStart"/>
      <w:r>
        <w:t>te</w:t>
      </w:r>
      <w:proofErr w:type="spellEnd"/>
      <w:r>
        <w:t xml:space="preserve"> kore </w:t>
      </w:r>
      <w:proofErr w:type="spellStart"/>
      <w:r>
        <w:t>pēnā</w:t>
      </w:r>
      <w:proofErr w:type="spellEnd"/>
      <w:r>
        <w:t xml:space="preserve">. E </w:t>
      </w:r>
      <w:proofErr w:type="spellStart"/>
      <w:r>
        <w:t>whai</w:t>
      </w:r>
      <w:proofErr w:type="spellEnd"/>
      <w:r>
        <w:t xml:space="preserve"> </w:t>
      </w:r>
      <w:proofErr w:type="spellStart"/>
      <w:r>
        <w:t>ake</w:t>
      </w:r>
      <w:proofErr w:type="spellEnd"/>
      <w:r>
        <w:t xml:space="preserve"> </w:t>
      </w:r>
      <w:proofErr w:type="spellStart"/>
      <w:r>
        <w:t>nei</w:t>
      </w:r>
      <w:proofErr w:type="spellEnd"/>
      <w:r>
        <w:t xml:space="preserve"> aua here</w:t>
      </w:r>
      <w:r w:rsidR="00880D47">
        <w:t>.</w:t>
      </w:r>
    </w:p>
    <w:p w14:paraId="407DABD1" w14:textId="77777777" w:rsidR="00880D47" w:rsidRDefault="00880D47" w:rsidP="00880D47"/>
    <w:p w14:paraId="311F2B0C" w14:textId="0824E0C3" w:rsidR="00F70DA6" w:rsidRDefault="00F70DA6" w:rsidP="00F70DA6">
      <w:pPr>
        <w:pStyle w:val="Bullet"/>
      </w:pPr>
      <w:r>
        <w:t xml:space="preserve">Me </w:t>
      </w:r>
      <w:proofErr w:type="spellStart"/>
      <w:r>
        <w:t>whai</w:t>
      </w:r>
      <w:proofErr w:type="spellEnd"/>
      <w:r>
        <w:t xml:space="preserve"> </w:t>
      </w:r>
      <w:proofErr w:type="spellStart"/>
      <w:r>
        <w:t>ngā</w:t>
      </w:r>
      <w:proofErr w:type="spellEnd"/>
      <w:r>
        <w:t xml:space="preserve"> </w:t>
      </w:r>
      <w:proofErr w:type="spellStart"/>
      <w:r>
        <w:t>kamupene</w:t>
      </w:r>
      <w:proofErr w:type="spellEnd"/>
      <w:r>
        <w:t xml:space="preserve">, </w:t>
      </w:r>
      <w:proofErr w:type="spellStart"/>
      <w:r>
        <w:t>ngā</w:t>
      </w:r>
      <w:proofErr w:type="spellEnd"/>
      <w:r>
        <w:t xml:space="preserve"> </w:t>
      </w:r>
      <w:proofErr w:type="spellStart"/>
      <w:r>
        <w:t>kaihoko</w:t>
      </w:r>
      <w:proofErr w:type="spellEnd"/>
      <w:r>
        <w:t xml:space="preserve"> </w:t>
      </w:r>
      <w:proofErr w:type="spellStart"/>
      <w:r>
        <w:t>whakaroto</w:t>
      </w:r>
      <w:proofErr w:type="spellEnd"/>
      <w:r>
        <w:t xml:space="preserve">, </w:t>
      </w:r>
      <w:proofErr w:type="spellStart"/>
      <w:r>
        <w:t>ngā</w:t>
      </w:r>
      <w:proofErr w:type="spellEnd"/>
      <w:r>
        <w:t xml:space="preserve"> </w:t>
      </w:r>
      <w:proofErr w:type="spellStart"/>
      <w:r>
        <w:t>kaitiritiri</w:t>
      </w:r>
      <w:proofErr w:type="spellEnd"/>
      <w:r>
        <w:t xml:space="preserve">, </w:t>
      </w:r>
      <w:proofErr w:type="spellStart"/>
      <w:r>
        <w:t>ngā</w:t>
      </w:r>
      <w:proofErr w:type="spellEnd"/>
      <w:r>
        <w:t xml:space="preserve"> </w:t>
      </w:r>
      <w:proofErr w:type="spellStart"/>
      <w:r>
        <w:t>kaihoko</w:t>
      </w:r>
      <w:proofErr w:type="spellEnd"/>
      <w:r>
        <w:t xml:space="preserve"> </w:t>
      </w:r>
      <w:proofErr w:type="spellStart"/>
      <w:r>
        <w:t>hoki</w:t>
      </w:r>
      <w:proofErr w:type="spellEnd"/>
      <w:r>
        <w:t xml:space="preserve"> </w:t>
      </w:r>
      <w:proofErr w:type="spellStart"/>
      <w:r>
        <w:t>i</w:t>
      </w:r>
      <w:proofErr w:type="spellEnd"/>
      <w:r>
        <w:t xml:space="preserve"> </w:t>
      </w:r>
      <w:proofErr w:type="spellStart"/>
      <w:r>
        <w:t>ngā</w:t>
      </w:r>
      <w:proofErr w:type="spellEnd"/>
      <w:r>
        <w:t xml:space="preserve"> </w:t>
      </w:r>
      <w:proofErr w:type="spellStart"/>
      <w:r>
        <w:t>waeture</w:t>
      </w:r>
      <w:proofErr w:type="spellEnd"/>
      <w:r>
        <w:t xml:space="preserve"> e </w:t>
      </w:r>
      <w:proofErr w:type="spellStart"/>
      <w:r>
        <w:t>whakaheke</w:t>
      </w:r>
      <w:proofErr w:type="spellEnd"/>
      <w:r>
        <w:t xml:space="preserve"> </w:t>
      </w:r>
      <w:proofErr w:type="spellStart"/>
      <w:r>
        <w:t>nei</w:t>
      </w:r>
      <w:proofErr w:type="spellEnd"/>
      <w:r>
        <w:t xml:space="preserve"> </w:t>
      </w:r>
      <w:proofErr w:type="spellStart"/>
      <w:r>
        <w:t>i</w:t>
      </w:r>
      <w:proofErr w:type="spellEnd"/>
      <w:r>
        <w:t xml:space="preserve"> </w:t>
      </w:r>
      <w:proofErr w:type="spellStart"/>
      <w:r>
        <w:t>ngā</w:t>
      </w:r>
      <w:proofErr w:type="spellEnd"/>
      <w:r>
        <w:t xml:space="preserve"> </w:t>
      </w:r>
      <w:proofErr w:type="spellStart"/>
      <w:r>
        <w:t>taumata</w:t>
      </w:r>
      <w:proofErr w:type="spellEnd"/>
      <w:r>
        <w:t xml:space="preserve"> o </w:t>
      </w:r>
      <w:proofErr w:type="spellStart"/>
      <w:r>
        <w:t>te</w:t>
      </w:r>
      <w:proofErr w:type="spellEnd"/>
      <w:r>
        <w:t xml:space="preserve"> </w:t>
      </w:r>
      <w:proofErr w:type="spellStart"/>
      <w:r>
        <w:t>nikotine</w:t>
      </w:r>
      <w:proofErr w:type="spellEnd"/>
      <w:r>
        <w:t>.</w:t>
      </w:r>
    </w:p>
    <w:p w14:paraId="13C33EAF" w14:textId="6EC9C6F3" w:rsidR="00F70DA6" w:rsidRDefault="00F70DA6" w:rsidP="00F70DA6">
      <w:pPr>
        <w:pStyle w:val="Bullet"/>
      </w:pPr>
      <w:r>
        <w:t xml:space="preserve">Ka kore </w:t>
      </w:r>
      <w:proofErr w:type="spellStart"/>
      <w:r>
        <w:t>ngā</w:t>
      </w:r>
      <w:proofErr w:type="spellEnd"/>
      <w:r>
        <w:t xml:space="preserve"> </w:t>
      </w:r>
      <w:proofErr w:type="spellStart"/>
      <w:r>
        <w:t>kaihoko</w:t>
      </w:r>
      <w:proofErr w:type="spellEnd"/>
      <w:r>
        <w:t xml:space="preserve"> e </w:t>
      </w:r>
      <w:proofErr w:type="spellStart"/>
      <w:r>
        <w:t>wātea</w:t>
      </w:r>
      <w:proofErr w:type="spellEnd"/>
      <w:r>
        <w:t xml:space="preserve"> kia </w:t>
      </w:r>
      <w:proofErr w:type="spellStart"/>
      <w:r>
        <w:t>hoko</w:t>
      </w:r>
      <w:proofErr w:type="spellEnd"/>
      <w:r>
        <w:t xml:space="preserve"> </w:t>
      </w:r>
      <w:proofErr w:type="spellStart"/>
      <w:r>
        <w:t>atu</w:t>
      </w:r>
      <w:proofErr w:type="spellEnd"/>
      <w:r>
        <w:t xml:space="preserve"> </w:t>
      </w:r>
      <w:proofErr w:type="spellStart"/>
      <w:r>
        <w:t>i</w:t>
      </w:r>
      <w:proofErr w:type="spellEnd"/>
      <w:r>
        <w:t xml:space="preserve"> </w:t>
      </w:r>
      <w:proofErr w:type="spellStart"/>
      <w:r>
        <w:t>ngā</w:t>
      </w:r>
      <w:proofErr w:type="spellEnd"/>
      <w:r>
        <w:t xml:space="preserve"> </w:t>
      </w:r>
      <w:proofErr w:type="spellStart"/>
      <w:r>
        <w:t>rawa</w:t>
      </w:r>
      <w:proofErr w:type="spellEnd"/>
      <w:r>
        <w:t xml:space="preserve"> </w:t>
      </w:r>
      <w:proofErr w:type="spellStart"/>
      <w:r>
        <w:t>tupeka</w:t>
      </w:r>
      <w:proofErr w:type="spellEnd"/>
      <w:r>
        <w:t xml:space="preserve"> ka </w:t>
      </w:r>
      <w:proofErr w:type="spellStart"/>
      <w:r>
        <w:t>kaingia</w:t>
      </w:r>
      <w:proofErr w:type="spellEnd"/>
      <w:r>
        <w:t xml:space="preserve"> </w:t>
      </w:r>
      <w:proofErr w:type="spellStart"/>
      <w:r>
        <w:t>ki</w:t>
      </w:r>
      <w:proofErr w:type="spellEnd"/>
      <w:r>
        <w:t xml:space="preserve"> </w:t>
      </w:r>
      <w:proofErr w:type="spellStart"/>
      <w:r>
        <w:t>ngā</w:t>
      </w:r>
      <w:proofErr w:type="spellEnd"/>
      <w:r>
        <w:t xml:space="preserve"> </w:t>
      </w:r>
      <w:proofErr w:type="spellStart"/>
      <w:r>
        <w:t>tāngata</w:t>
      </w:r>
      <w:proofErr w:type="spellEnd"/>
      <w:r>
        <w:t xml:space="preserve"> </w:t>
      </w:r>
      <w:proofErr w:type="spellStart"/>
      <w:r>
        <w:t>i</w:t>
      </w:r>
      <w:proofErr w:type="spellEnd"/>
      <w:r>
        <w:t xml:space="preserve"> </w:t>
      </w:r>
      <w:proofErr w:type="spellStart"/>
      <w:r>
        <w:t>whānau</w:t>
      </w:r>
      <w:proofErr w:type="spellEnd"/>
      <w:r>
        <w:t xml:space="preserve"> </w:t>
      </w:r>
      <w:proofErr w:type="spellStart"/>
      <w:r>
        <w:t>mai</w:t>
      </w:r>
      <w:proofErr w:type="spellEnd"/>
      <w:r>
        <w:t xml:space="preserve"> ai </w:t>
      </w:r>
      <w:proofErr w:type="spellStart"/>
      <w:r>
        <w:t>i</w:t>
      </w:r>
      <w:proofErr w:type="spellEnd"/>
      <w:r>
        <w:t xml:space="preserve"> </w:t>
      </w:r>
      <w:proofErr w:type="spellStart"/>
      <w:r>
        <w:t>mua</w:t>
      </w:r>
      <w:proofErr w:type="spellEnd"/>
      <w:r>
        <w:t xml:space="preserve"> </w:t>
      </w:r>
      <w:proofErr w:type="spellStart"/>
      <w:r>
        <w:t>i</w:t>
      </w:r>
      <w:proofErr w:type="spellEnd"/>
      <w:r>
        <w:t xml:space="preserve"> </w:t>
      </w:r>
      <w:proofErr w:type="spellStart"/>
      <w:r>
        <w:t>tētahi</w:t>
      </w:r>
      <w:proofErr w:type="spellEnd"/>
      <w:r>
        <w:t xml:space="preserve"> </w:t>
      </w:r>
      <w:proofErr w:type="spellStart"/>
      <w:r>
        <w:t>rangi</w:t>
      </w:r>
      <w:proofErr w:type="spellEnd"/>
      <w:r>
        <w:t xml:space="preserve"> </w:t>
      </w:r>
      <w:proofErr w:type="spellStart"/>
      <w:r>
        <w:t>kua</w:t>
      </w:r>
      <w:proofErr w:type="spellEnd"/>
      <w:r>
        <w:t xml:space="preserve"> </w:t>
      </w:r>
      <w:proofErr w:type="spellStart"/>
      <w:r>
        <w:t>tohua</w:t>
      </w:r>
      <w:proofErr w:type="spellEnd"/>
      <w:r>
        <w:t>.</w:t>
      </w:r>
    </w:p>
    <w:p w14:paraId="560E7583" w14:textId="003B0EEB" w:rsidR="00880D47" w:rsidRDefault="00F70DA6" w:rsidP="00F70DA6">
      <w:pPr>
        <w:pStyle w:val="Bullet"/>
      </w:pPr>
      <w:r>
        <w:t xml:space="preserve">Ka </w:t>
      </w:r>
      <w:proofErr w:type="spellStart"/>
      <w:r>
        <w:t>tīmata</w:t>
      </w:r>
      <w:proofErr w:type="spellEnd"/>
      <w:r>
        <w:t xml:space="preserve"> ana </w:t>
      </w:r>
      <w:proofErr w:type="spellStart"/>
      <w:r>
        <w:t>te</w:t>
      </w:r>
      <w:proofErr w:type="spellEnd"/>
      <w:r>
        <w:t xml:space="preserve"> kaupapa </w:t>
      </w:r>
      <w:proofErr w:type="spellStart"/>
      <w:r>
        <w:t>rāhui</w:t>
      </w:r>
      <w:proofErr w:type="spellEnd"/>
      <w:r>
        <w:t xml:space="preserve"> i </w:t>
      </w:r>
      <w:proofErr w:type="spellStart"/>
      <w:r>
        <w:t>ngā</w:t>
      </w:r>
      <w:proofErr w:type="spellEnd"/>
      <w:r>
        <w:t xml:space="preserve"> </w:t>
      </w:r>
      <w:proofErr w:type="spellStart"/>
      <w:r>
        <w:t>kaihoko</w:t>
      </w:r>
      <w:proofErr w:type="spellEnd"/>
      <w:r>
        <w:t xml:space="preserve">, me </w:t>
      </w:r>
      <w:proofErr w:type="spellStart"/>
      <w:r>
        <w:t>mātua</w:t>
      </w:r>
      <w:proofErr w:type="spellEnd"/>
      <w:r>
        <w:t xml:space="preserve"> </w:t>
      </w:r>
      <w:proofErr w:type="spellStart"/>
      <w:r>
        <w:t>aukati</w:t>
      </w:r>
      <w:proofErr w:type="spellEnd"/>
      <w:r>
        <w:t xml:space="preserve"> </w:t>
      </w:r>
      <w:proofErr w:type="spellStart"/>
      <w:r>
        <w:t>te</w:t>
      </w:r>
      <w:proofErr w:type="spellEnd"/>
      <w:r>
        <w:t xml:space="preserve"> </w:t>
      </w:r>
      <w:proofErr w:type="spellStart"/>
      <w:r>
        <w:t>hoko</w:t>
      </w:r>
      <w:proofErr w:type="spellEnd"/>
      <w:r>
        <w:t xml:space="preserve"> </w:t>
      </w:r>
      <w:proofErr w:type="spellStart"/>
      <w:r>
        <w:t>atu</w:t>
      </w:r>
      <w:proofErr w:type="spellEnd"/>
      <w:r>
        <w:t xml:space="preserve"> a </w:t>
      </w:r>
      <w:proofErr w:type="spellStart"/>
      <w:r>
        <w:t>ngā</w:t>
      </w:r>
      <w:proofErr w:type="spellEnd"/>
      <w:r>
        <w:t xml:space="preserve"> </w:t>
      </w:r>
      <w:proofErr w:type="spellStart"/>
      <w:r>
        <w:t>kaihoko</w:t>
      </w:r>
      <w:proofErr w:type="spellEnd"/>
      <w:r>
        <w:t xml:space="preserve"> </w:t>
      </w:r>
      <w:proofErr w:type="spellStart"/>
      <w:r>
        <w:t>i</w:t>
      </w:r>
      <w:proofErr w:type="spellEnd"/>
      <w:r>
        <w:t xml:space="preserve"> </w:t>
      </w:r>
      <w:proofErr w:type="spellStart"/>
      <w:r>
        <w:t>ngā</w:t>
      </w:r>
      <w:proofErr w:type="spellEnd"/>
      <w:r>
        <w:t xml:space="preserve"> </w:t>
      </w:r>
      <w:proofErr w:type="spellStart"/>
      <w:r>
        <w:t>rawa</w:t>
      </w:r>
      <w:proofErr w:type="spellEnd"/>
      <w:r>
        <w:t xml:space="preserve"> </w:t>
      </w:r>
      <w:proofErr w:type="spellStart"/>
      <w:r>
        <w:t>tupeka</w:t>
      </w:r>
      <w:proofErr w:type="spellEnd"/>
      <w:r>
        <w:t xml:space="preserve"> ka </w:t>
      </w:r>
      <w:proofErr w:type="spellStart"/>
      <w:r>
        <w:t>kaingia</w:t>
      </w:r>
      <w:proofErr w:type="spellEnd"/>
      <w:r>
        <w:t xml:space="preserve">, </w:t>
      </w:r>
      <w:proofErr w:type="spellStart"/>
      <w:r>
        <w:t>hāunga</w:t>
      </w:r>
      <w:proofErr w:type="spellEnd"/>
      <w:r>
        <w:t xml:space="preserve"> </w:t>
      </w:r>
      <w:proofErr w:type="spellStart"/>
      <w:r>
        <w:t>rā</w:t>
      </w:r>
      <w:proofErr w:type="spellEnd"/>
      <w:r>
        <w:t xml:space="preserve"> </w:t>
      </w:r>
      <w:proofErr w:type="spellStart"/>
      <w:r>
        <w:t>ēnā</w:t>
      </w:r>
      <w:proofErr w:type="spellEnd"/>
      <w:r>
        <w:t xml:space="preserve"> </w:t>
      </w:r>
      <w:proofErr w:type="spellStart"/>
      <w:r>
        <w:t>kua</w:t>
      </w:r>
      <w:proofErr w:type="spellEnd"/>
      <w:r>
        <w:t xml:space="preserve"> </w:t>
      </w:r>
      <w:proofErr w:type="spellStart"/>
      <w:r>
        <w:t>whai</w:t>
      </w:r>
      <w:proofErr w:type="spellEnd"/>
      <w:r>
        <w:t xml:space="preserve"> mana kia </w:t>
      </w:r>
      <w:proofErr w:type="spellStart"/>
      <w:r>
        <w:t>pēnā</w:t>
      </w:r>
      <w:proofErr w:type="spellEnd"/>
      <w:r w:rsidR="00880D47">
        <w:t>.</w:t>
      </w:r>
    </w:p>
    <w:p w14:paraId="03BEFFA8" w14:textId="77777777" w:rsidR="00880D47" w:rsidRDefault="00880D47" w:rsidP="00880D47">
      <w:r>
        <w:t xml:space="preserve"> </w:t>
      </w:r>
    </w:p>
    <w:p w14:paraId="58608EB9" w14:textId="0000C692" w:rsidR="00880D47" w:rsidRDefault="007A14CF" w:rsidP="00880D47">
      <w:proofErr w:type="spellStart"/>
      <w:r w:rsidRPr="007A14CF">
        <w:t>Nō</w:t>
      </w:r>
      <w:proofErr w:type="spellEnd"/>
      <w:r w:rsidRPr="007A14CF">
        <w:t xml:space="preserve"> Te Mana </w:t>
      </w:r>
      <w:proofErr w:type="spellStart"/>
      <w:r w:rsidRPr="007A14CF">
        <w:t>Ārai</w:t>
      </w:r>
      <w:proofErr w:type="spellEnd"/>
      <w:r w:rsidRPr="007A14CF">
        <w:t xml:space="preserve"> o Aotearoa </w:t>
      </w:r>
      <w:proofErr w:type="spellStart"/>
      <w:r w:rsidRPr="007A14CF">
        <w:t>te</w:t>
      </w:r>
      <w:proofErr w:type="spellEnd"/>
      <w:r w:rsidRPr="007A14CF">
        <w:t xml:space="preserve"> </w:t>
      </w:r>
      <w:proofErr w:type="spellStart"/>
      <w:r w:rsidRPr="007A14CF">
        <w:t>haepapa</w:t>
      </w:r>
      <w:proofErr w:type="spellEnd"/>
      <w:r w:rsidRPr="007A14CF">
        <w:t xml:space="preserve"> </w:t>
      </w:r>
      <w:proofErr w:type="spellStart"/>
      <w:r w:rsidRPr="007A14CF">
        <w:t>mō</w:t>
      </w:r>
      <w:proofErr w:type="spellEnd"/>
      <w:r w:rsidRPr="007A14CF">
        <w:t xml:space="preserve"> </w:t>
      </w:r>
      <w:proofErr w:type="spellStart"/>
      <w:r w:rsidRPr="007A14CF">
        <w:t>te</w:t>
      </w:r>
      <w:proofErr w:type="spellEnd"/>
      <w:r w:rsidRPr="007A14CF">
        <w:t xml:space="preserve"> </w:t>
      </w:r>
      <w:proofErr w:type="spellStart"/>
      <w:r w:rsidRPr="007A14CF">
        <w:t>whai</w:t>
      </w:r>
      <w:proofErr w:type="spellEnd"/>
      <w:r w:rsidRPr="007A14CF">
        <w:t xml:space="preserve"> </w:t>
      </w:r>
      <w:proofErr w:type="spellStart"/>
      <w:r w:rsidRPr="007A14CF">
        <w:t>ture</w:t>
      </w:r>
      <w:proofErr w:type="spellEnd"/>
      <w:r w:rsidRPr="007A14CF">
        <w:t xml:space="preserve"> me </w:t>
      </w:r>
      <w:proofErr w:type="spellStart"/>
      <w:r w:rsidRPr="007A14CF">
        <w:t>te</w:t>
      </w:r>
      <w:proofErr w:type="spellEnd"/>
      <w:r w:rsidRPr="007A14CF">
        <w:t xml:space="preserve"> </w:t>
      </w:r>
      <w:proofErr w:type="spellStart"/>
      <w:r w:rsidRPr="007A14CF">
        <w:t>whakaū</w:t>
      </w:r>
      <w:proofErr w:type="spellEnd"/>
      <w:r w:rsidRPr="007A14CF">
        <w:t xml:space="preserve"> </w:t>
      </w:r>
      <w:proofErr w:type="spellStart"/>
      <w:r w:rsidRPr="007A14CF">
        <w:t>i</w:t>
      </w:r>
      <w:proofErr w:type="spellEnd"/>
      <w:r w:rsidRPr="007A14CF">
        <w:t xml:space="preserve"> </w:t>
      </w:r>
      <w:proofErr w:type="spellStart"/>
      <w:r w:rsidRPr="007A14CF">
        <w:t>te</w:t>
      </w:r>
      <w:proofErr w:type="spellEnd"/>
      <w:r w:rsidRPr="007A14CF">
        <w:t xml:space="preserve"> </w:t>
      </w:r>
      <w:proofErr w:type="spellStart"/>
      <w:r w:rsidRPr="007A14CF">
        <w:t>rohe</w:t>
      </w:r>
      <w:proofErr w:type="spellEnd"/>
      <w:r w:rsidRPr="007A14CF">
        <w:t xml:space="preserve"> </w:t>
      </w:r>
      <w:proofErr w:type="spellStart"/>
      <w:r w:rsidRPr="007A14CF">
        <w:t>tauārai</w:t>
      </w:r>
      <w:proofErr w:type="spellEnd"/>
      <w:r w:rsidRPr="007A14CF">
        <w:t xml:space="preserve">, me </w:t>
      </w:r>
      <w:proofErr w:type="spellStart"/>
      <w:r w:rsidRPr="007A14CF">
        <w:t>te</w:t>
      </w:r>
      <w:proofErr w:type="spellEnd"/>
      <w:r w:rsidRPr="007A14CF">
        <w:t xml:space="preserve"> </w:t>
      </w:r>
      <w:proofErr w:type="spellStart"/>
      <w:r w:rsidRPr="007A14CF">
        <w:t>kohikohi</w:t>
      </w:r>
      <w:proofErr w:type="spellEnd"/>
      <w:r w:rsidRPr="007A14CF">
        <w:t xml:space="preserve"> </w:t>
      </w:r>
      <w:proofErr w:type="spellStart"/>
      <w:r w:rsidRPr="007A14CF">
        <w:t>hoki</w:t>
      </w:r>
      <w:proofErr w:type="spellEnd"/>
      <w:r w:rsidRPr="007A14CF">
        <w:t xml:space="preserve"> </w:t>
      </w:r>
      <w:proofErr w:type="spellStart"/>
      <w:r w:rsidRPr="007A14CF">
        <w:t>i</w:t>
      </w:r>
      <w:proofErr w:type="spellEnd"/>
      <w:r w:rsidRPr="007A14CF">
        <w:t xml:space="preserve"> </w:t>
      </w:r>
      <w:proofErr w:type="spellStart"/>
      <w:r w:rsidRPr="007A14CF">
        <w:t>ngā</w:t>
      </w:r>
      <w:proofErr w:type="spellEnd"/>
      <w:r w:rsidRPr="007A14CF">
        <w:t xml:space="preserve"> </w:t>
      </w:r>
      <w:proofErr w:type="spellStart"/>
      <w:r w:rsidRPr="007A14CF">
        <w:t>tāke</w:t>
      </w:r>
      <w:proofErr w:type="spellEnd"/>
      <w:r w:rsidRPr="007A14CF">
        <w:t xml:space="preserve"> </w:t>
      </w:r>
      <w:proofErr w:type="spellStart"/>
      <w:r w:rsidRPr="007A14CF">
        <w:t>tiuti</w:t>
      </w:r>
      <w:proofErr w:type="spellEnd"/>
      <w:r w:rsidRPr="007A14CF">
        <w:t xml:space="preserve">. </w:t>
      </w:r>
      <w:proofErr w:type="spellStart"/>
      <w:r w:rsidRPr="007A14CF">
        <w:t>Kōrero</w:t>
      </w:r>
      <w:proofErr w:type="spellEnd"/>
      <w:r w:rsidRPr="007A14CF">
        <w:t xml:space="preserve"> </w:t>
      </w:r>
      <w:proofErr w:type="spellStart"/>
      <w:r w:rsidRPr="007A14CF">
        <w:t>mai</w:t>
      </w:r>
      <w:proofErr w:type="spellEnd"/>
      <w:r w:rsidRPr="007A14CF">
        <w:t xml:space="preserve"> ana </w:t>
      </w:r>
      <w:proofErr w:type="spellStart"/>
      <w:r w:rsidRPr="007A14CF">
        <w:t>te</w:t>
      </w:r>
      <w:proofErr w:type="spellEnd"/>
      <w:r w:rsidRPr="007A14CF">
        <w:t xml:space="preserve"> Te Mana </w:t>
      </w:r>
      <w:proofErr w:type="spellStart"/>
      <w:r w:rsidRPr="007A14CF">
        <w:t>Ārai</w:t>
      </w:r>
      <w:proofErr w:type="spellEnd"/>
      <w:r w:rsidRPr="007A14CF">
        <w:t xml:space="preserve"> o Aotearoa </w:t>
      </w:r>
      <w:proofErr w:type="spellStart"/>
      <w:r w:rsidRPr="007A14CF">
        <w:t>mō</w:t>
      </w:r>
      <w:proofErr w:type="spellEnd"/>
      <w:r w:rsidRPr="007A14CF">
        <w:t xml:space="preserve"> </w:t>
      </w:r>
      <w:proofErr w:type="spellStart"/>
      <w:r w:rsidRPr="007A14CF">
        <w:t>te</w:t>
      </w:r>
      <w:proofErr w:type="spellEnd"/>
      <w:r w:rsidRPr="007A14CF">
        <w:t xml:space="preserve"> </w:t>
      </w:r>
      <w:proofErr w:type="spellStart"/>
      <w:r w:rsidRPr="007A14CF">
        <w:t>tipu</w:t>
      </w:r>
      <w:proofErr w:type="spellEnd"/>
      <w:r w:rsidRPr="007A14CF">
        <w:t xml:space="preserve"> </w:t>
      </w:r>
      <w:proofErr w:type="spellStart"/>
      <w:r w:rsidRPr="007A14CF">
        <w:t>haere</w:t>
      </w:r>
      <w:proofErr w:type="spellEnd"/>
      <w:r w:rsidRPr="007A14CF">
        <w:t xml:space="preserve"> o </w:t>
      </w:r>
      <w:proofErr w:type="spellStart"/>
      <w:r w:rsidRPr="007A14CF">
        <w:t>te</w:t>
      </w:r>
      <w:proofErr w:type="spellEnd"/>
      <w:r w:rsidRPr="007A14CF">
        <w:t xml:space="preserve"> </w:t>
      </w:r>
      <w:proofErr w:type="spellStart"/>
      <w:r w:rsidRPr="007A14CF">
        <w:t>hoko</w:t>
      </w:r>
      <w:proofErr w:type="spellEnd"/>
      <w:r w:rsidRPr="007A14CF">
        <w:t xml:space="preserve"> </w:t>
      </w:r>
      <w:proofErr w:type="spellStart"/>
      <w:r w:rsidRPr="007A14CF">
        <w:t>whakaroto</w:t>
      </w:r>
      <w:proofErr w:type="spellEnd"/>
      <w:r w:rsidRPr="007A14CF">
        <w:t xml:space="preserve"> o </w:t>
      </w:r>
      <w:proofErr w:type="spellStart"/>
      <w:r w:rsidRPr="007A14CF">
        <w:t>ngā</w:t>
      </w:r>
      <w:proofErr w:type="spellEnd"/>
      <w:r w:rsidRPr="007A14CF">
        <w:t xml:space="preserve"> </w:t>
      </w:r>
      <w:proofErr w:type="spellStart"/>
      <w:r w:rsidRPr="007A14CF">
        <w:t>rawa</w:t>
      </w:r>
      <w:proofErr w:type="spellEnd"/>
      <w:r w:rsidRPr="007A14CF">
        <w:t xml:space="preserve"> </w:t>
      </w:r>
      <w:proofErr w:type="spellStart"/>
      <w:r w:rsidRPr="007A14CF">
        <w:t>tupeka</w:t>
      </w:r>
      <w:proofErr w:type="spellEnd"/>
      <w:r w:rsidRPr="007A14CF">
        <w:t xml:space="preserve"> </w:t>
      </w:r>
      <w:proofErr w:type="spellStart"/>
      <w:r w:rsidRPr="007A14CF">
        <w:t>taihara</w:t>
      </w:r>
      <w:proofErr w:type="spellEnd"/>
      <w:r w:rsidRPr="007A14CF">
        <w:t xml:space="preserve">, ā, </w:t>
      </w:r>
      <w:proofErr w:type="spellStart"/>
      <w:r w:rsidRPr="007A14CF">
        <w:t>kua</w:t>
      </w:r>
      <w:proofErr w:type="spellEnd"/>
      <w:r w:rsidRPr="007A14CF">
        <w:t xml:space="preserve"> </w:t>
      </w:r>
      <w:proofErr w:type="spellStart"/>
      <w:r w:rsidRPr="007A14CF">
        <w:t>whai</w:t>
      </w:r>
      <w:proofErr w:type="spellEnd"/>
      <w:r w:rsidRPr="007A14CF">
        <w:t xml:space="preserve"> </w:t>
      </w:r>
      <w:proofErr w:type="spellStart"/>
      <w:r w:rsidRPr="007A14CF">
        <w:t>wāhi</w:t>
      </w:r>
      <w:proofErr w:type="spellEnd"/>
      <w:r w:rsidRPr="007A14CF">
        <w:t xml:space="preserve"> </w:t>
      </w:r>
      <w:proofErr w:type="spellStart"/>
      <w:r w:rsidRPr="007A14CF">
        <w:t>mai</w:t>
      </w:r>
      <w:proofErr w:type="spellEnd"/>
      <w:r w:rsidRPr="007A14CF">
        <w:t xml:space="preserve"> </w:t>
      </w:r>
      <w:proofErr w:type="spellStart"/>
      <w:r w:rsidRPr="007A14CF">
        <w:t>ngā</w:t>
      </w:r>
      <w:proofErr w:type="spellEnd"/>
      <w:r w:rsidRPr="007A14CF">
        <w:t xml:space="preserve"> </w:t>
      </w:r>
      <w:proofErr w:type="spellStart"/>
      <w:r w:rsidRPr="007A14CF">
        <w:t>kēnge</w:t>
      </w:r>
      <w:proofErr w:type="spellEnd"/>
      <w:r w:rsidRPr="007A14CF">
        <w:t xml:space="preserve"> </w:t>
      </w:r>
      <w:proofErr w:type="spellStart"/>
      <w:r w:rsidRPr="007A14CF">
        <w:t>ināianei</w:t>
      </w:r>
      <w:proofErr w:type="spellEnd"/>
      <w:r w:rsidRPr="007A14CF">
        <w:t xml:space="preserve">. Ki </w:t>
      </w:r>
      <w:proofErr w:type="spellStart"/>
      <w:r w:rsidRPr="007A14CF">
        <w:t>te</w:t>
      </w:r>
      <w:proofErr w:type="spellEnd"/>
      <w:r w:rsidRPr="007A14CF">
        <w:t xml:space="preserve"> </w:t>
      </w:r>
      <w:proofErr w:type="spellStart"/>
      <w:r w:rsidRPr="007A14CF">
        <w:t>whakatairitetia</w:t>
      </w:r>
      <w:proofErr w:type="spellEnd"/>
      <w:r w:rsidRPr="007A14CF">
        <w:t xml:space="preserve"> </w:t>
      </w:r>
      <w:proofErr w:type="spellStart"/>
      <w:r w:rsidRPr="007A14CF">
        <w:t>ki</w:t>
      </w:r>
      <w:proofErr w:type="spellEnd"/>
      <w:r w:rsidRPr="007A14CF">
        <w:t xml:space="preserve"> </w:t>
      </w:r>
      <w:proofErr w:type="spellStart"/>
      <w:r w:rsidRPr="007A14CF">
        <w:t>te</w:t>
      </w:r>
      <w:proofErr w:type="spellEnd"/>
      <w:r w:rsidRPr="007A14CF">
        <w:t xml:space="preserve"> </w:t>
      </w:r>
      <w:proofErr w:type="spellStart"/>
      <w:r w:rsidRPr="007A14CF">
        <w:t>ao</w:t>
      </w:r>
      <w:proofErr w:type="spellEnd"/>
      <w:r w:rsidRPr="007A14CF">
        <w:t xml:space="preserve">, </w:t>
      </w:r>
      <w:proofErr w:type="spellStart"/>
      <w:r w:rsidRPr="007A14CF">
        <w:t>kua</w:t>
      </w:r>
      <w:proofErr w:type="spellEnd"/>
      <w:r w:rsidRPr="007A14CF">
        <w:t xml:space="preserve"> </w:t>
      </w:r>
      <w:proofErr w:type="spellStart"/>
      <w:r w:rsidRPr="007A14CF">
        <w:t>tino</w:t>
      </w:r>
      <w:proofErr w:type="spellEnd"/>
      <w:r w:rsidRPr="007A14CF">
        <w:t xml:space="preserve"> </w:t>
      </w:r>
      <w:proofErr w:type="spellStart"/>
      <w:r w:rsidRPr="007A14CF">
        <w:t>teitei</w:t>
      </w:r>
      <w:proofErr w:type="spellEnd"/>
      <w:r w:rsidRPr="007A14CF">
        <w:t xml:space="preserve"> </w:t>
      </w:r>
      <w:proofErr w:type="spellStart"/>
      <w:r w:rsidRPr="007A14CF">
        <w:t>ngā</w:t>
      </w:r>
      <w:proofErr w:type="spellEnd"/>
      <w:r w:rsidRPr="007A14CF">
        <w:t xml:space="preserve"> utu </w:t>
      </w:r>
      <w:proofErr w:type="spellStart"/>
      <w:r w:rsidRPr="007A14CF">
        <w:t>i</w:t>
      </w:r>
      <w:proofErr w:type="spellEnd"/>
      <w:r w:rsidRPr="007A14CF">
        <w:t xml:space="preserve"> Aotearoa </w:t>
      </w:r>
      <w:proofErr w:type="spellStart"/>
      <w:r w:rsidRPr="007A14CF">
        <w:t>mō</w:t>
      </w:r>
      <w:proofErr w:type="spellEnd"/>
      <w:r w:rsidRPr="007A14CF">
        <w:t xml:space="preserve"> </w:t>
      </w:r>
      <w:proofErr w:type="spellStart"/>
      <w:r w:rsidRPr="007A14CF">
        <w:t>ngā</w:t>
      </w:r>
      <w:proofErr w:type="spellEnd"/>
      <w:r w:rsidRPr="007A14CF">
        <w:t xml:space="preserve"> </w:t>
      </w:r>
      <w:proofErr w:type="spellStart"/>
      <w:r w:rsidRPr="007A14CF">
        <w:t>rawa</w:t>
      </w:r>
      <w:proofErr w:type="spellEnd"/>
      <w:r w:rsidRPr="007A14CF">
        <w:t xml:space="preserve"> </w:t>
      </w:r>
      <w:proofErr w:type="spellStart"/>
      <w:r w:rsidRPr="007A14CF">
        <w:t>tupeka</w:t>
      </w:r>
      <w:proofErr w:type="spellEnd"/>
      <w:r w:rsidRPr="007A14CF">
        <w:t xml:space="preserve"> </w:t>
      </w:r>
      <w:proofErr w:type="spellStart"/>
      <w:r w:rsidRPr="007A14CF">
        <w:t>motuhenga</w:t>
      </w:r>
      <w:proofErr w:type="spellEnd"/>
      <w:r w:rsidRPr="007A14CF">
        <w:t xml:space="preserve">; ko </w:t>
      </w:r>
      <w:proofErr w:type="spellStart"/>
      <w:r w:rsidRPr="007A14CF">
        <w:t>tētahi</w:t>
      </w:r>
      <w:proofErr w:type="spellEnd"/>
      <w:r w:rsidRPr="007A14CF">
        <w:t xml:space="preserve"> </w:t>
      </w:r>
      <w:proofErr w:type="spellStart"/>
      <w:r w:rsidRPr="007A14CF">
        <w:t>wāhanga</w:t>
      </w:r>
      <w:proofErr w:type="spellEnd"/>
      <w:r>
        <w:t xml:space="preserve"> o </w:t>
      </w:r>
      <w:proofErr w:type="spellStart"/>
      <w:r w:rsidRPr="007A14CF">
        <w:t>tēnei</w:t>
      </w:r>
      <w:proofErr w:type="spellEnd"/>
      <w:r w:rsidRPr="007A14CF">
        <w:t xml:space="preserve"> ko </w:t>
      </w:r>
      <w:proofErr w:type="spellStart"/>
      <w:r w:rsidRPr="007A14CF">
        <w:t>te</w:t>
      </w:r>
      <w:proofErr w:type="spellEnd"/>
      <w:r w:rsidRPr="007A14CF">
        <w:t xml:space="preserve"> kaha o </w:t>
      </w:r>
      <w:proofErr w:type="spellStart"/>
      <w:r w:rsidRPr="007A14CF">
        <w:t>te</w:t>
      </w:r>
      <w:proofErr w:type="spellEnd"/>
      <w:r w:rsidRPr="007A14CF">
        <w:t xml:space="preserve"> </w:t>
      </w:r>
      <w:proofErr w:type="spellStart"/>
      <w:r w:rsidRPr="007A14CF">
        <w:t>tāke</w:t>
      </w:r>
      <w:proofErr w:type="spellEnd"/>
      <w:r w:rsidRPr="007A14CF">
        <w:t xml:space="preserve"> </w:t>
      </w:r>
      <w:proofErr w:type="spellStart"/>
      <w:r w:rsidRPr="007A14CF">
        <w:t>i</w:t>
      </w:r>
      <w:proofErr w:type="spellEnd"/>
      <w:r w:rsidRPr="007A14CF">
        <w:t xml:space="preserve"> </w:t>
      </w:r>
      <w:proofErr w:type="spellStart"/>
      <w:r w:rsidRPr="007A14CF">
        <w:t>te</w:t>
      </w:r>
      <w:proofErr w:type="spellEnd"/>
      <w:r w:rsidRPr="007A14CF">
        <w:t xml:space="preserve"> </w:t>
      </w:r>
      <w:proofErr w:type="spellStart"/>
      <w:r w:rsidRPr="007A14CF">
        <w:t>tupeka</w:t>
      </w:r>
      <w:proofErr w:type="spellEnd"/>
      <w:r w:rsidRPr="007A14CF">
        <w:t xml:space="preserve">. </w:t>
      </w:r>
      <w:proofErr w:type="spellStart"/>
      <w:r w:rsidRPr="007A14CF">
        <w:t>Tērā</w:t>
      </w:r>
      <w:proofErr w:type="spellEnd"/>
      <w:r w:rsidRPr="007A14CF">
        <w:t xml:space="preserve"> pea, ko </w:t>
      </w:r>
      <w:proofErr w:type="spellStart"/>
      <w:r w:rsidRPr="007A14CF">
        <w:t>ngā</w:t>
      </w:r>
      <w:proofErr w:type="spellEnd"/>
      <w:r w:rsidRPr="007A14CF">
        <w:t xml:space="preserve"> mahi ka </w:t>
      </w:r>
      <w:proofErr w:type="spellStart"/>
      <w:r w:rsidRPr="007A14CF">
        <w:t>whāia</w:t>
      </w:r>
      <w:proofErr w:type="spellEnd"/>
      <w:r w:rsidRPr="007A14CF">
        <w:t xml:space="preserve"> kia </w:t>
      </w:r>
      <w:proofErr w:type="spellStart"/>
      <w:r w:rsidRPr="007A14CF">
        <w:t>whakahekea</w:t>
      </w:r>
      <w:proofErr w:type="spellEnd"/>
      <w:r w:rsidRPr="007A14CF">
        <w:t xml:space="preserve"> </w:t>
      </w:r>
      <w:proofErr w:type="spellStart"/>
      <w:r w:rsidRPr="007A14CF">
        <w:t>te</w:t>
      </w:r>
      <w:proofErr w:type="spellEnd"/>
      <w:r w:rsidRPr="007A14CF">
        <w:t xml:space="preserve"> </w:t>
      </w:r>
      <w:proofErr w:type="spellStart"/>
      <w:r w:rsidRPr="007A14CF">
        <w:t>pārekareka</w:t>
      </w:r>
      <w:proofErr w:type="spellEnd"/>
      <w:r w:rsidRPr="007A14CF">
        <w:t xml:space="preserve"> me </w:t>
      </w:r>
      <w:proofErr w:type="spellStart"/>
      <w:r w:rsidRPr="007A14CF">
        <w:t>te</w:t>
      </w:r>
      <w:proofErr w:type="spellEnd"/>
      <w:r w:rsidRPr="007A14CF">
        <w:t xml:space="preserve"> </w:t>
      </w:r>
      <w:proofErr w:type="spellStart"/>
      <w:r w:rsidRPr="007A14CF">
        <w:t>warawara</w:t>
      </w:r>
      <w:proofErr w:type="spellEnd"/>
      <w:r w:rsidRPr="007A14CF">
        <w:t xml:space="preserve"> o </w:t>
      </w:r>
      <w:proofErr w:type="spellStart"/>
      <w:r w:rsidRPr="007A14CF">
        <w:t>ngā</w:t>
      </w:r>
      <w:proofErr w:type="spellEnd"/>
      <w:r w:rsidRPr="007A14CF">
        <w:t xml:space="preserve"> </w:t>
      </w:r>
      <w:proofErr w:type="spellStart"/>
      <w:r w:rsidRPr="007A14CF">
        <w:t>rawa</w:t>
      </w:r>
      <w:proofErr w:type="spellEnd"/>
      <w:r w:rsidRPr="007A14CF">
        <w:t xml:space="preserve"> </w:t>
      </w:r>
      <w:proofErr w:type="spellStart"/>
      <w:r w:rsidRPr="007A14CF">
        <w:t>tupeka</w:t>
      </w:r>
      <w:proofErr w:type="spellEnd"/>
      <w:r w:rsidRPr="007A14CF">
        <w:t xml:space="preserve"> ka </w:t>
      </w:r>
      <w:proofErr w:type="spellStart"/>
      <w:r w:rsidRPr="007A14CF">
        <w:t>kaingia</w:t>
      </w:r>
      <w:proofErr w:type="spellEnd"/>
      <w:r w:rsidRPr="007A14CF">
        <w:t xml:space="preserve"> me </w:t>
      </w:r>
      <w:proofErr w:type="spellStart"/>
      <w:r w:rsidRPr="007A14CF">
        <w:t>te</w:t>
      </w:r>
      <w:proofErr w:type="spellEnd"/>
      <w:r w:rsidRPr="007A14CF">
        <w:t xml:space="preserve"> </w:t>
      </w:r>
      <w:proofErr w:type="spellStart"/>
      <w:r w:rsidRPr="007A14CF">
        <w:t>whakarato</w:t>
      </w:r>
      <w:proofErr w:type="spellEnd"/>
      <w:r w:rsidRPr="007A14CF">
        <w:t xml:space="preserve">, </w:t>
      </w:r>
      <w:proofErr w:type="spellStart"/>
      <w:r w:rsidRPr="007A14CF">
        <w:t>te</w:t>
      </w:r>
      <w:proofErr w:type="spellEnd"/>
      <w:r w:rsidRPr="007A14CF">
        <w:t xml:space="preserve"> </w:t>
      </w:r>
      <w:proofErr w:type="spellStart"/>
      <w:r w:rsidRPr="007A14CF">
        <w:t>wāteatanga</w:t>
      </w:r>
      <w:proofErr w:type="spellEnd"/>
      <w:r w:rsidRPr="007A14CF">
        <w:t xml:space="preserve"> </w:t>
      </w:r>
      <w:proofErr w:type="spellStart"/>
      <w:r w:rsidRPr="007A14CF">
        <w:t>hoki</w:t>
      </w:r>
      <w:proofErr w:type="spellEnd"/>
      <w:r w:rsidRPr="007A14CF">
        <w:t xml:space="preserve"> </w:t>
      </w:r>
      <w:proofErr w:type="spellStart"/>
      <w:r w:rsidRPr="007A14CF">
        <w:t>tērā</w:t>
      </w:r>
      <w:proofErr w:type="spellEnd"/>
      <w:r w:rsidRPr="007A14CF">
        <w:t xml:space="preserve"> ka </w:t>
      </w:r>
      <w:proofErr w:type="spellStart"/>
      <w:r w:rsidRPr="007A14CF">
        <w:t>whakapoapoa</w:t>
      </w:r>
      <w:proofErr w:type="spellEnd"/>
      <w:r w:rsidRPr="007A14CF">
        <w:t xml:space="preserve"> kia </w:t>
      </w:r>
      <w:proofErr w:type="spellStart"/>
      <w:r w:rsidRPr="007A14CF">
        <w:t>taihara</w:t>
      </w:r>
      <w:proofErr w:type="spellEnd"/>
      <w:r w:rsidRPr="007A14CF">
        <w:t xml:space="preserve"> </w:t>
      </w:r>
      <w:proofErr w:type="spellStart"/>
      <w:r w:rsidRPr="007A14CF">
        <w:t>te</w:t>
      </w:r>
      <w:proofErr w:type="spellEnd"/>
      <w:r w:rsidRPr="007A14CF">
        <w:t xml:space="preserve"> </w:t>
      </w:r>
      <w:proofErr w:type="spellStart"/>
      <w:r w:rsidRPr="007A14CF">
        <w:t>hoko</w:t>
      </w:r>
      <w:proofErr w:type="spellEnd"/>
      <w:r w:rsidRPr="007A14CF">
        <w:t xml:space="preserve"> </w:t>
      </w:r>
      <w:proofErr w:type="spellStart"/>
      <w:r w:rsidRPr="007A14CF">
        <w:t>whakaroto</w:t>
      </w:r>
      <w:proofErr w:type="spellEnd"/>
      <w:r w:rsidRPr="007A14CF">
        <w:t xml:space="preserve"> o </w:t>
      </w:r>
      <w:proofErr w:type="spellStart"/>
      <w:r w:rsidRPr="007A14CF">
        <w:t>ngā</w:t>
      </w:r>
      <w:proofErr w:type="spellEnd"/>
      <w:r w:rsidRPr="007A14CF">
        <w:t xml:space="preserve"> </w:t>
      </w:r>
      <w:proofErr w:type="spellStart"/>
      <w:r w:rsidRPr="007A14CF">
        <w:t>rawa</w:t>
      </w:r>
      <w:proofErr w:type="spellEnd"/>
      <w:r w:rsidRPr="007A14CF">
        <w:t xml:space="preserve"> </w:t>
      </w:r>
      <w:proofErr w:type="spellStart"/>
      <w:r w:rsidRPr="007A14CF">
        <w:t>tupeka</w:t>
      </w:r>
      <w:proofErr w:type="spellEnd"/>
      <w:r w:rsidRPr="007A14CF">
        <w:t xml:space="preserve">. Me </w:t>
      </w:r>
      <w:proofErr w:type="spellStart"/>
      <w:r w:rsidRPr="007A14CF">
        <w:t>aroturuki</w:t>
      </w:r>
      <w:proofErr w:type="spellEnd"/>
      <w:r w:rsidRPr="007A14CF">
        <w:t xml:space="preserve">, me </w:t>
      </w:r>
      <w:proofErr w:type="spellStart"/>
      <w:r w:rsidRPr="007A14CF">
        <w:t>whakakaha</w:t>
      </w:r>
      <w:proofErr w:type="spellEnd"/>
      <w:r w:rsidRPr="007A14CF">
        <w:t xml:space="preserve"> </w:t>
      </w:r>
      <w:proofErr w:type="spellStart"/>
      <w:r w:rsidRPr="007A14CF">
        <w:t>hoki</w:t>
      </w:r>
      <w:proofErr w:type="spellEnd"/>
      <w:r w:rsidRPr="007A14CF">
        <w:t xml:space="preserve"> </w:t>
      </w:r>
      <w:proofErr w:type="spellStart"/>
      <w:r w:rsidRPr="007A14CF">
        <w:t>i</w:t>
      </w:r>
      <w:proofErr w:type="spellEnd"/>
      <w:r w:rsidRPr="007A14CF">
        <w:t xml:space="preserve"> </w:t>
      </w:r>
      <w:proofErr w:type="spellStart"/>
      <w:r w:rsidRPr="007A14CF">
        <w:t>ngā</w:t>
      </w:r>
      <w:proofErr w:type="spellEnd"/>
      <w:r w:rsidRPr="007A14CF">
        <w:t xml:space="preserve"> mahi kia ū, kia </w:t>
      </w:r>
      <w:proofErr w:type="spellStart"/>
      <w:r w:rsidRPr="007A14CF">
        <w:t>whai</w:t>
      </w:r>
      <w:proofErr w:type="spellEnd"/>
      <w:r w:rsidRPr="007A14CF">
        <w:t xml:space="preserve"> </w:t>
      </w:r>
      <w:proofErr w:type="spellStart"/>
      <w:r w:rsidRPr="007A14CF">
        <w:t>hoki</w:t>
      </w:r>
      <w:proofErr w:type="spellEnd"/>
      <w:r w:rsidR="00880D47">
        <w:t>.</w:t>
      </w:r>
    </w:p>
    <w:p w14:paraId="5CE2D174" w14:textId="4BB3C43C" w:rsidR="00880D47" w:rsidRDefault="007A14CF" w:rsidP="00880D47">
      <w:pPr>
        <w:pStyle w:val="Heading3"/>
      </w:pPr>
      <w:proofErr w:type="spellStart"/>
      <w:r w:rsidRPr="007A14CF">
        <w:lastRenderedPageBreak/>
        <w:t>Ngā</w:t>
      </w:r>
      <w:proofErr w:type="spellEnd"/>
      <w:r w:rsidRPr="007A14CF">
        <w:t xml:space="preserve"> mahi </w:t>
      </w:r>
      <w:proofErr w:type="spellStart"/>
      <w:r w:rsidRPr="007A14CF">
        <w:t>matua</w:t>
      </w:r>
      <w:proofErr w:type="spellEnd"/>
      <w:r w:rsidRPr="007A14CF">
        <w:t xml:space="preserve"> </w:t>
      </w:r>
      <w:proofErr w:type="spellStart"/>
      <w:r w:rsidRPr="007A14CF">
        <w:t>mō</w:t>
      </w:r>
      <w:proofErr w:type="spellEnd"/>
      <w:r w:rsidRPr="007A14CF">
        <w:t xml:space="preserve"> Te </w:t>
      </w:r>
      <w:proofErr w:type="spellStart"/>
      <w:r w:rsidRPr="007A14CF">
        <w:t>wāhi</w:t>
      </w:r>
      <w:proofErr w:type="spellEnd"/>
      <w:r w:rsidRPr="007A14CF">
        <w:t xml:space="preserve"> </w:t>
      </w:r>
      <w:proofErr w:type="spellStart"/>
      <w:r w:rsidRPr="007A14CF">
        <w:t>arotahi</w:t>
      </w:r>
      <w:proofErr w:type="spellEnd"/>
      <w:r w:rsidRPr="007A14CF">
        <w:t xml:space="preserve"> 6</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69"/>
        <w:gridCol w:w="4288"/>
        <w:gridCol w:w="1559"/>
        <w:gridCol w:w="1553"/>
      </w:tblGrid>
      <w:tr w:rsidR="00880D47" w:rsidRPr="001C0C9A" w14:paraId="2F90F179" w14:textId="77777777" w:rsidTr="003F2C15">
        <w:trPr>
          <w:tblHeader/>
        </w:trPr>
        <w:tc>
          <w:tcPr>
            <w:tcW w:w="669" w:type="dxa"/>
            <w:shd w:val="clear" w:color="auto" w:fill="1B83A0"/>
          </w:tcPr>
          <w:p w14:paraId="048A2AC8" w14:textId="77777777" w:rsidR="00880D47" w:rsidRPr="001C0C9A" w:rsidRDefault="00880D47" w:rsidP="003F2C15">
            <w:pPr>
              <w:pStyle w:val="TableText"/>
              <w:rPr>
                <w:b/>
                <w:bCs/>
                <w:color w:val="FFFFFF" w:themeColor="background1"/>
              </w:rPr>
            </w:pPr>
            <w:r w:rsidRPr="001C0C9A">
              <w:rPr>
                <w:b/>
                <w:bCs/>
                <w:color w:val="FFFFFF" w:themeColor="background1"/>
              </w:rPr>
              <w:t>#</w:t>
            </w:r>
          </w:p>
        </w:tc>
        <w:tc>
          <w:tcPr>
            <w:tcW w:w="4288" w:type="dxa"/>
            <w:tcBorders>
              <w:bottom w:val="single" w:sz="4" w:space="0" w:color="FFFFFF" w:themeColor="background1"/>
            </w:tcBorders>
            <w:shd w:val="clear" w:color="auto" w:fill="1B83A0"/>
          </w:tcPr>
          <w:p w14:paraId="4397F3C0" w14:textId="07BD6406" w:rsidR="00880D47" w:rsidRPr="001C0C9A" w:rsidRDefault="007A14CF" w:rsidP="003F2C15">
            <w:pPr>
              <w:pStyle w:val="TableText"/>
              <w:rPr>
                <w:b/>
                <w:bCs/>
                <w:color w:val="FFFFFF" w:themeColor="background1"/>
              </w:rPr>
            </w:pPr>
            <w:r>
              <w:rPr>
                <w:b/>
                <w:bCs/>
                <w:color w:val="FFFFFF" w:themeColor="background1"/>
              </w:rPr>
              <w:t>Mahi</w:t>
            </w:r>
          </w:p>
        </w:tc>
        <w:tc>
          <w:tcPr>
            <w:tcW w:w="1559" w:type="dxa"/>
            <w:tcBorders>
              <w:bottom w:val="single" w:sz="4" w:space="0" w:color="FFFFFF" w:themeColor="background1"/>
            </w:tcBorders>
            <w:shd w:val="clear" w:color="auto" w:fill="1B83A0"/>
          </w:tcPr>
          <w:p w14:paraId="376EF653" w14:textId="37672B46" w:rsidR="00880D47" w:rsidRPr="001C0C9A" w:rsidRDefault="007A14CF" w:rsidP="003F2C15">
            <w:pPr>
              <w:pStyle w:val="TableText"/>
              <w:rPr>
                <w:b/>
                <w:bCs/>
                <w:color w:val="FFFFFF" w:themeColor="background1"/>
              </w:rPr>
            </w:pPr>
            <w:proofErr w:type="spellStart"/>
            <w:r w:rsidRPr="007A14CF">
              <w:rPr>
                <w:b/>
                <w:bCs/>
                <w:color w:val="FFFFFF" w:themeColor="background1"/>
              </w:rPr>
              <w:t>Kaiārahi</w:t>
            </w:r>
            <w:proofErr w:type="spellEnd"/>
          </w:p>
        </w:tc>
        <w:tc>
          <w:tcPr>
            <w:tcW w:w="1553" w:type="dxa"/>
            <w:tcBorders>
              <w:bottom w:val="single" w:sz="4" w:space="0" w:color="FFFFFF" w:themeColor="background1"/>
            </w:tcBorders>
            <w:shd w:val="clear" w:color="auto" w:fill="1B83A0"/>
          </w:tcPr>
          <w:p w14:paraId="36ECA55F" w14:textId="0D567567" w:rsidR="00880D47" w:rsidRPr="001C0C9A" w:rsidRDefault="007A14CF" w:rsidP="003F2C15">
            <w:pPr>
              <w:pStyle w:val="TableText"/>
              <w:rPr>
                <w:b/>
                <w:bCs/>
                <w:color w:val="FFFFFF" w:themeColor="background1"/>
              </w:rPr>
            </w:pPr>
            <w:proofErr w:type="spellStart"/>
            <w:r w:rsidRPr="007A14CF">
              <w:rPr>
                <w:b/>
                <w:bCs/>
                <w:color w:val="FFFFFF" w:themeColor="background1"/>
              </w:rPr>
              <w:t>Rārangi</w:t>
            </w:r>
            <w:proofErr w:type="spellEnd"/>
            <w:r w:rsidRPr="007A14CF">
              <w:rPr>
                <w:b/>
                <w:bCs/>
                <w:color w:val="FFFFFF" w:themeColor="background1"/>
              </w:rPr>
              <w:t xml:space="preserve"> </w:t>
            </w:r>
            <w:proofErr w:type="spellStart"/>
            <w:r w:rsidRPr="007A14CF">
              <w:rPr>
                <w:b/>
                <w:bCs/>
                <w:color w:val="FFFFFF" w:themeColor="background1"/>
              </w:rPr>
              <w:t>Wā</w:t>
            </w:r>
            <w:proofErr w:type="spellEnd"/>
          </w:p>
        </w:tc>
      </w:tr>
      <w:tr w:rsidR="00880D47" w14:paraId="7B39503D" w14:textId="77777777" w:rsidTr="003F2C15">
        <w:tc>
          <w:tcPr>
            <w:tcW w:w="669" w:type="dxa"/>
            <w:tcBorders>
              <w:right w:val="nil"/>
            </w:tcBorders>
            <w:shd w:val="clear" w:color="auto" w:fill="E3EAF1"/>
          </w:tcPr>
          <w:p w14:paraId="668C7F21" w14:textId="4A9C2D0C" w:rsidR="00880D47" w:rsidRDefault="00880D47" w:rsidP="00880D47">
            <w:pPr>
              <w:pStyle w:val="TableText"/>
            </w:pPr>
            <w:r w:rsidRPr="005624D4">
              <w:t>6.1</w:t>
            </w:r>
          </w:p>
        </w:tc>
        <w:tc>
          <w:tcPr>
            <w:tcW w:w="4288" w:type="dxa"/>
            <w:tcBorders>
              <w:left w:val="nil"/>
              <w:bottom w:val="single" w:sz="4" w:space="0" w:color="E3EAF1"/>
              <w:right w:val="single" w:sz="4" w:space="0" w:color="E3EAF1"/>
            </w:tcBorders>
          </w:tcPr>
          <w:p w14:paraId="487ADD6D" w14:textId="5BB3AB32" w:rsidR="00880D47" w:rsidRDefault="00E85987" w:rsidP="00880D47">
            <w:pPr>
              <w:pStyle w:val="TableText"/>
            </w:pPr>
            <w:r w:rsidRPr="00E85987">
              <w:rPr>
                <w:w w:val="105"/>
              </w:rPr>
              <w:t xml:space="preserve">Te </w:t>
            </w:r>
            <w:proofErr w:type="spellStart"/>
            <w:r w:rsidRPr="00E85987">
              <w:rPr>
                <w:w w:val="105"/>
              </w:rPr>
              <w:t>whakataki</w:t>
            </w:r>
            <w:proofErr w:type="spellEnd"/>
            <w:r w:rsidRPr="00E85987">
              <w:rPr>
                <w:w w:val="105"/>
              </w:rPr>
              <w:t xml:space="preserve"> </w:t>
            </w:r>
            <w:proofErr w:type="spellStart"/>
            <w:r w:rsidRPr="00E85987">
              <w:rPr>
                <w:w w:val="105"/>
              </w:rPr>
              <w:t>i</w:t>
            </w:r>
            <w:proofErr w:type="spellEnd"/>
            <w:r w:rsidRPr="00E85987">
              <w:rPr>
                <w:w w:val="105"/>
              </w:rPr>
              <w:t xml:space="preserve"> </w:t>
            </w:r>
            <w:proofErr w:type="spellStart"/>
            <w:r w:rsidRPr="00E85987">
              <w:rPr>
                <w:w w:val="105"/>
              </w:rPr>
              <w:t>tētahi</w:t>
            </w:r>
            <w:proofErr w:type="spellEnd"/>
            <w:r w:rsidRPr="00E85987">
              <w:rPr>
                <w:w w:val="105"/>
              </w:rPr>
              <w:t xml:space="preserve"> Pire </w:t>
            </w:r>
            <w:proofErr w:type="spellStart"/>
            <w:r w:rsidRPr="00E85987">
              <w:rPr>
                <w:w w:val="105"/>
              </w:rPr>
              <w:t>whakatikatika</w:t>
            </w:r>
            <w:proofErr w:type="spellEnd"/>
            <w:r w:rsidRPr="00E85987">
              <w:rPr>
                <w:w w:val="105"/>
              </w:rPr>
              <w:t xml:space="preserve"> e </w:t>
            </w:r>
            <w:proofErr w:type="spellStart"/>
            <w:r w:rsidRPr="00E85987">
              <w:rPr>
                <w:w w:val="105"/>
              </w:rPr>
              <w:t>whakarārangi</w:t>
            </w:r>
            <w:proofErr w:type="spellEnd"/>
            <w:r w:rsidRPr="00E85987">
              <w:rPr>
                <w:w w:val="105"/>
              </w:rPr>
              <w:t xml:space="preserve"> </w:t>
            </w:r>
            <w:proofErr w:type="spellStart"/>
            <w:r w:rsidRPr="00E85987">
              <w:rPr>
                <w:w w:val="105"/>
              </w:rPr>
              <w:t>nei</w:t>
            </w:r>
            <w:proofErr w:type="spellEnd"/>
            <w:r w:rsidRPr="00E85987">
              <w:rPr>
                <w:w w:val="105"/>
              </w:rPr>
              <w:t xml:space="preserve"> </w:t>
            </w:r>
            <w:proofErr w:type="spellStart"/>
            <w:r w:rsidRPr="00E85987">
              <w:rPr>
                <w:w w:val="105"/>
              </w:rPr>
              <w:t>i</w:t>
            </w:r>
            <w:proofErr w:type="spellEnd"/>
            <w:r w:rsidRPr="00E85987">
              <w:rPr>
                <w:w w:val="105"/>
              </w:rPr>
              <w:t xml:space="preserve"> </w:t>
            </w:r>
            <w:proofErr w:type="spellStart"/>
            <w:r w:rsidRPr="00E85987">
              <w:rPr>
                <w:w w:val="105"/>
              </w:rPr>
              <w:t>ngā</w:t>
            </w:r>
            <w:proofErr w:type="spellEnd"/>
            <w:r w:rsidRPr="00E85987">
              <w:rPr>
                <w:w w:val="105"/>
              </w:rPr>
              <w:t xml:space="preserve"> tikanga </w:t>
            </w:r>
            <w:proofErr w:type="spellStart"/>
            <w:r w:rsidRPr="00E85987">
              <w:rPr>
                <w:w w:val="105"/>
              </w:rPr>
              <w:t>whakahaere</w:t>
            </w:r>
            <w:proofErr w:type="spellEnd"/>
            <w:r w:rsidRPr="00E85987">
              <w:rPr>
                <w:w w:val="105"/>
              </w:rPr>
              <w:t xml:space="preserve"> </w:t>
            </w:r>
            <w:proofErr w:type="spellStart"/>
            <w:r w:rsidRPr="00E85987">
              <w:rPr>
                <w:w w:val="105"/>
              </w:rPr>
              <w:t>kua</w:t>
            </w:r>
            <w:proofErr w:type="spellEnd"/>
            <w:r w:rsidRPr="00E85987">
              <w:rPr>
                <w:w w:val="105"/>
              </w:rPr>
              <w:t xml:space="preserve"> </w:t>
            </w:r>
            <w:proofErr w:type="spellStart"/>
            <w:r w:rsidRPr="00E85987">
              <w:rPr>
                <w:w w:val="105"/>
              </w:rPr>
              <w:t>whakahōutia</w:t>
            </w:r>
            <w:proofErr w:type="spellEnd"/>
            <w:r w:rsidRPr="00E85987">
              <w:rPr>
                <w:w w:val="105"/>
              </w:rPr>
              <w:t xml:space="preserve"> o </w:t>
            </w:r>
            <w:proofErr w:type="spellStart"/>
            <w:r w:rsidRPr="00E85987">
              <w:rPr>
                <w:w w:val="105"/>
              </w:rPr>
              <w:t>ngā</w:t>
            </w:r>
            <w:proofErr w:type="spellEnd"/>
            <w:r w:rsidRPr="00E85987">
              <w:rPr>
                <w:w w:val="105"/>
              </w:rPr>
              <w:t xml:space="preserve"> </w:t>
            </w:r>
            <w:proofErr w:type="spellStart"/>
            <w:r w:rsidRPr="00E85987">
              <w:rPr>
                <w:w w:val="105"/>
              </w:rPr>
              <w:t>hāmenetanga</w:t>
            </w:r>
            <w:proofErr w:type="spellEnd"/>
            <w:r w:rsidRPr="00E85987">
              <w:rPr>
                <w:w w:val="105"/>
              </w:rPr>
              <w:t xml:space="preserve"> me </w:t>
            </w:r>
            <w:proofErr w:type="spellStart"/>
            <w:r w:rsidRPr="00E85987">
              <w:rPr>
                <w:w w:val="105"/>
              </w:rPr>
              <w:t>ngā</w:t>
            </w:r>
            <w:proofErr w:type="spellEnd"/>
            <w:r w:rsidRPr="00E85987">
              <w:rPr>
                <w:w w:val="105"/>
              </w:rPr>
              <w:t xml:space="preserve"> </w:t>
            </w:r>
            <w:proofErr w:type="spellStart"/>
            <w:r w:rsidRPr="00E85987">
              <w:rPr>
                <w:w w:val="105"/>
              </w:rPr>
              <w:t>whiunga</w:t>
            </w:r>
            <w:proofErr w:type="spellEnd"/>
          </w:p>
        </w:tc>
        <w:tc>
          <w:tcPr>
            <w:tcW w:w="1559" w:type="dxa"/>
            <w:tcBorders>
              <w:left w:val="single" w:sz="4" w:space="0" w:color="E3EAF1"/>
              <w:bottom w:val="single" w:sz="4" w:space="0" w:color="E3EAF1"/>
              <w:right w:val="single" w:sz="4" w:space="0" w:color="E3EAF1"/>
            </w:tcBorders>
          </w:tcPr>
          <w:p w14:paraId="2C8D8AA5" w14:textId="7C052411" w:rsidR="00880D47" w:rsidRDefault="007A14CF" w:rsidP="00880D47">
            <w:pPr>
              <w:pStyle w:val="TableText"/>
            </w:pPr>
            <w:r w:rsidRPr="00900661">
              <w:t xml:space="preserve">Te </w:t>
            </w:r>
            <w:proofErr w:type="spellStart"/>
            <w:r w:rsidRPr="00900661">
              <w:t>Matatū</w:t>
            </w:r>
            <w:proofErr w:type="spellEnd"/>
            <w:r>
              <w:t xml:space="preserve"> </w:t>
            </w:r>
            <w:r w:rsidRPr="00900661">
              <w:t>Hauora</w:t>
            </w:r>
          </w:p>
        </w:tc>
        <w:tc>
          <w:tcPr>
            <w:tcW w:w="1553" w:type="dxa"/>
            <w:tcBorders>
              <w:left w:val="single" w:sz="4" w:space="0" w:color="E3EAF1"/>
              <w:bottom w:val="single" w:sz="4" w:space="0" w:color="E3EAF1"/>
            </w:tcBorders>
          </w:tcPr>
          <w:p w14:paraId="4D0CB2EF" w14:textId="4FAB2C9F" w:rsidR="00880D47" w:rsidRDefault="00880D47" w:rsidP="00880D47">
            <w:pPr>
              <w:pStyle w:val="TableText"/>
            </w:pPr>
            <w:r>
              <w:t>2022</w:t>
            </w:r>
          </w:p>
        </w:tc>
      </w:tr>
      <w:tr w:rsidR="00880D47" w14:paraId="14E8D2DB" w14:textId="77777777" w:rsidTr="003F2C15">
        <w:tc>
          <w:tcPr>
            <w:tcW w:w="669" w:type="dxa"/>
            <w:tcBorders>
              <w:right w:val="nil"/>
            </w:tcBorders>
            <w:shd w:val="clear" w:color="auto" w:fill="E3EAF1"/>
          </w:tcPr>
          <w:p w14:paraId="60C8370F" w14:textId="12F9C126" w:rsidR="00880D47" w:rsidRDefault="00880D47" w:rsidP="00880D47">
            <w:pPr>
              <w:pStyle w:val="TableText"/>
            </w:pPr>
            <w:r w:rsidRPr="005624D4">
              <w:t>6.2</w:t>
            </w:r>
          </w:p>
        </w:tc>
        <w:tc>
          <w:tcPr>
            <w:tcW w:w="4288" w:type="dxa"/>
            <w:tcBorders>
              <w:top w:val="single" w:sz="4" w:space="0" w:color="E3EAF1"/>
              <w:left w:val="nil"/>
              <w:bottom w:val="single" w:sz="4" w:space="0" w:color="E3EAF1"/>
              <w:right w:val="single" w:sz="4" w:space="0" w:color="E3EAF1"/>
            </w:tcBorders>
          </w:tcPr>
          <w:p w14:paraId="71707040" w14:textId="53ED6C8B" w:rsidR="00E85987" w:rsidRDefault="00E85987" w:rsidP="00E85987">
            <w:pPr>
              <w:spacing w:before="60" w:after="60"/>
              <w:rPr>
                <w:w w:val="105"/>
                <w:sz w:val="18"/>
              </w:rPr>
            </w:pPr>
            <w:r w:rsidRPr="00E85987">
              <w:rPr>
                <w:w w:val="105"/>
                <w:sz w:val="18"/>
              </w:rPr>
              <w:t xml:space="preserve">Te </w:t>
            </w:r>
            <w:proofErr w:type="spellStart"/>
            <w:r w:rsidRPr="00E85987">
              <w:rPr>
                <w:w w:val="105"/>
                <w:sz w:val="18"/>
              </w:rPr>
              <w:t>arotake</w:t>
            </w:r>
            <w:proofErr w:type="spellEnd"/>
            <w:r w:rsidRPr="00E85987">
              <w:rPr>
                <w:w w:val="105"/>
                <w:sz w:val="18"/>
              </w:rPr>
              <w:t xml:space="preserve"> </w:t>
            </w:r>
            <w:proofErr w:type="spellStart"/>
            <w:r w:rsidRPr="00E85987">
              <w:rPr>
                <w:w w:val="105"/>
                <w:sz w:val="18"/>
              </w:rPr>
              <w:t>i</w:t>
            </w:r>
            <w:proofErr w:type="spellEnd"/>
            <w:r w:rsidRPr="00E85987">
              <w:rPr>
                <w:w w:val="105"/>
                <w:sz w:val="18"/>
              </w:rPr>
              <w:t xml:space="preserve"> </w:t>
            </w:r>
            <w:proofErr w:type="spellStart"/>
            <w:r w:rsidRPr="00E85987">
              <w:rPr>
                <w:w w:val="105"/>
                <w:sz w:val="18"/>
              </w:rPr>
              <w:t>te</w:t>
            </w:r>
            <w:proofErr w:type="spellEnd"/>
            <w:r w:rsidRPr="00E85987">
              <w:rPr>
                <w:w w:val="105"/>
                <w:sz w:val="18"/>
              </w:rPr>
              <w:t xml:space="preserve"> </w:t>
            </w:r>
            <w:proofErr w:type="spellStart"/>
            <w:r w:rsidRPr="00E85987">
              <w:rPr>
                <w:w w:val="105"/>
                <w:sz w:val="18"/>
              </w:rPr>
              <w:t>āheinga</w:t>
            </w:r>
            <w:proofErr w:type="spellEnd"/>
            <w:r w:rsidRPr="00E85987">
              <w:rPr>
                <w:w w:val="105"/>
                <w:sz w:val="18"/>
              </w:rPr>
              <w:t xml:space="preserve"> me </w:t>
            </w:r>
            <w:proofErr w:type="spellStart"/>
            <w:r w:rsidRPr="00E85987">
              <w:rPr>
                <w:w w:val="105"/>
                <w:sz w:val="18"/>
              </w:rPr>
              <w:t>te</w:t>
            </w:r>
            <w:proofErr w:type="spellEnd"/>
            <w:r w:rsidRPr="00E85987">
              <w:rPr>
                <w:w w:val="105"/>
                <w:sz w:val="18"/>
              </w:rPr>
              <w:t xml:space="preserve"> kaha o </w:t>
            </w:r>
            <w:proofErr w:type="spellStart"/>
            <w:r w:rsidRPr="00E85987">
              <w:rPr>
                <w:w w:val="105"/>
                <w:sz w:val="18"/>
              </w:rPr>
              <w:t>te</w:t>
            </w:r>
            <w:proofErr w:type="spellEnd"/>
            <w:r w:rsidRPr="00E85987">
              <w:rPr>
                <w:w w:val="105"/>
                <w:sz w:val="18"/>
              </w:rPr>
              <w:t xml:space="preserve"> </w:t>
            </w:r>
            <w:proofErr w:type="spellStart"/>
            <w:r w:rsidRPr="00E85987">
              <w:rPr>
                <w:w w:val="105"/>
                <w:sz w:val="18"/>
              </w:rPr>
              <w:t>rōpu</w:t>
            </w:r>
            <w:proofErr w:type="spellEnd"/>
            <w:r w:rsidRPr="00E85987">
              <w:rPr>
                <w:w w:val="105"/>
                <w:sz w:val="18"/>
              </w:rPr>
              <w:t xml:space="preserve"> mahi SFEO, me </w:t>
            </w:r>
            <w:proofErr w:type="spellStart"/>
            <w:r w:rsidRPr="00E85987">
              <w:rPr>
                <w:w w:val="105"/>
                <w:sz w:val="18"/>
              </w:rPr>
              <w:t>te</w:t>
            </w:r>
            <w:proofErr w:type="spellEnd"/>
            <w:r w:rsidRPr="00E85987">
              <w:rPr>
                <w:w w:val="105"/>
                <w:sz w:val="18"/>
              </w:rPr>
              <w:t xml:space="preserve"> </w:t>
            </w:r>
            <w:proofErr w:type="spellStart"/>
            <w:r w:rsidRPr="00E85987">
              <w:rPr>
                <w:w w:val="105"/>
                <w:sz w:val="18"/>
              </w:rPr>
              <w:t>whakakī</w:t>
            </w:r>
            <w:proofErr w:type="spellEnd"/>
            <w:r w:rsidRPr="00E85987">
              <w:rPr>
                <w:w w:val="105"/>
                <w:sz w:val="18"/>
              </w:rPr>
              <w:t xml:space="preserve"> </w:t>
            </w:r>
            <w:proofErr w:type="spellStart"/>
            <w:r w:rsidRPr="00E85987">
              <w:rPr>
                <w:w w:val="105"/>
                <w:sz w:val="18"/>
              </w:rPr>
              <w:t>i</w:t>
            </w:r>
            <w:proofErr w:type="spellEnd"/>
            <w:r w:rsidRPr="00E85987">
              <w:rPr>
                <w:w w:val="105"/>
                <w:sz w:val="18"/>
              </w:rPr>
              <w:t xml:space="preserve"> </w:t>
            </w:r>
            <w:proofErr w:type="spellStart"/>
            <w:r w:rsidRPr="00E85987">
              <w:rPr>
                <w:w w:val="105"/>
                <w:sz w:val="18"/>
              </w:rPr>
              <w:t>ngā</w:t>
            </w:r>
            <w:proofErr w:type="spellEnd"/>
            <w:r w:rsidRPr="00E85987">
              <w:rPr>
                <w:w w:val="105"/>
                <w:sz w:val="18"/>
              </w:rPr>
              <w:t xml:space="preserve"> </w:t>
            </w:r>
            <w:proofErr w:type="spellStart"/>
            <w:r w:rsidRPr="00E85987">
              <w:rPr>
                <w:w w:val="105"/>
                <w:sz w:val="18"/>
              </w:rPr>
              <w:t>āputa</w:t>
            </w:r>
            <w:proofErr w:type="spellEnd"/>
            <w:r w:rsidRPr="00E85987">
              <w:rPr>
                <w:w w:val="105"/>
                <w:sz w:val="18"/>
              </w:rPr>
              <w:t xml:space="preserve"> </w:t>
            </w:r>
            <w:proofErr w:type="spellStart"/>
            <w:r w:rsidRPr="00E85987">
              <w:rPr>
                <w:w w:val="105"/>
                <w:sz w:val="18"/>
              </w:rPr>
              <w:t>kei</w:t>
            </w:r>
            <w:proofErr w:type="spellEnd"/>
            <w:r w:rsidRPr="00E85987">
              <w:rPr>
                <w:w w:val="105"/>
                <w:sz w:val="18"/>
              </w:rPr>
              <w:t xml:space="preserve"> roto </w:t>
            </w:r>
            <w:proofErr w:type="spellStart"/>
            <w:r w:rsidRPr="00E85987">
              <w:rPr>
                <w:w w:val="105"/>
                <w:sz w:val="18"/>
              </w:rPr>
              <w:t>mā</w:t>
            </w:r>
            <w:proofErr w:type="spellEnd"/>
            <w:r w:rsidRPr="00E85987">
              <w:rPr>
                <w:w w:val="105"/>
                <w:sz w:val="18"/>
              </w:rPr>
              <w:t xml:space="preserve">, </w:t>
            </w:r>
            <w:proofErr w:type="spellStart"/>
            <w:r w:rsidRPr="00E85987">
              <w:rPr>
                <w:w w:val="105"/>
                <w:sz w:val="18"/>
              </w:rPr>
              <w:t>hei</w:t>
            </w:r>
            <w:proofErr w:type="spellEnd"/>
            <w:r w:rsidRPr="00E85987">
              <w:rPr>
                <w:w w:val="105"/>
                <w:sz w:val="18"/>
              </w:rPr>
              <w:t xml:space="preserve"> </w:t>
            </w:r>
            <w:proofErr w:type="spellStart"/>
            <w:r w:rsidRPr="00E85987">
              <w:rPr>
                <w:w w:val="105"/>
                <w:sz w:val="18"/>
              </w:rPr>
              <w:t>tauir</w:t>
            </w:r>
            <w:r>
              <w:rPr>
                <w:w w:val="105"/>
                <w:sz w:val="18"/>
              </w:rPr>
              <w:t>a</w:t>
            </w:r>
            <w:proofErr w:type="spellEnd"/>
          </w:p>
          <w:p w14:paraId="3982DE08" w14:textId="77777777" w:rsidR="00E85987" w:rsidRPr="00E85987" w:rsidRDefault="00880D47" w:rsidP="00E85987">
            <w:pPr>
              <w:pStyle w:val="ListParagraph"/>
              <w:numPr>
                <w:ilvl w:val="0"/>
                <w:numId w:val="49"/>
              </w:numPr>
              <w:spacing w:before="60" w:after="60"/>
              <w:rPr>
                <w:sz w:val="18"/>
                <w:szCs w:val="18"/>
              </w:rPr>
            </w:pPr>
            <w:r w:rsidRPr="00E85987">
              <w:rPr>
                <w:sz w:val="18"/>
                <w:szCs w:val="18"/>
              </w:rPr>
              <w:t>increasing the number of SFEOs</w:t>
            </w:r>
            <w:r w:rsidR="00E85987">
              <w:rPr>
                <w:sz w:val="18"/>
                <w:szCs w:val="18"/>
              </w:rPr>
              <w:t xml:space="preserve"> </w:t>
            </w:r>
            <w:r w:rsidR="00E85987" w:rsidRPr="00E85987">
              <w:rPr>
                <w:sz w:val="18"/>
                <w:szCs w:val="18"/>
              </w:rPr>
              <w:t xml:space="preserve">a  </w:t>
            </w:r>
            <w:proofErr w:type="spellStart"/>
            <w:r w:rsidR="00E85987" w:rsidRPr="00E85987">
              <w:rPr>
                <w:sz w:val="18"/>
                <w:szCs w:val="18"/>
              </w:rPr>
              <w:t>te</w:t>
            </w:r>
            <w:proofErr w:type="spellEnd"/>
            <w:r w:rsidR="00E85987" w:rsidRPr="00E85987">
              <w:rPr>
                <w:sz w:val="18"/>
                <w:szCs w:val="18"/>
              </w:rPr>
              <w:t xml:space="preserve"> </w:t>
            </w:r>
            <w:proofErr w:type="spellStart"/>
            <w:r w:rsidR="00E85987" w:rsidRPr="00E85987">
              <w:rPr>
                <w:sz w:val="18"/>
                <w:szCs w:val="18"/>
              </w:rPr>
              <w:t>whakapiki</w:t>
            </w:r>
            <w:proofErr w:type="spellEnd"/>
            <w:r w:rsidR="00E85987" w:rsidRPr="00E85987">
              <w:rPr>
                <w:sz w:val="18"/>
                <w:szCs w:val="18"/>
              </w:rPr>
              <w:t xml:space="preserve"> </w:t>
            </w:r>
            <w:proofErr w:type="spellStart"/>
            <w:r w:rsidR="00E85987" w:rsidRPr="00E85987">
              <w:rPr>
                <w:sz w:val="18"/>
                <w:szCs w:val="18"/>
              </w:rPr>
              <w:t>i</w:t>
            </w:r>
            <w:proofErr w:type="spellEnd"/>
            <w:r w:rsidR="00E85987" w:rsidRPr="00E85987">
              <w:rPr>
                <w:sz w:val="18"/>
                <w:szCs w:val="18"/>
              </w:rPr>
              <w:t xml:space="preserve"> </w:t>
            </w:r>
            <w:proofErr w:type="spellStart"/>
            <w:r w:rsidR="00E85987" w:rsidRPr="00E85987">
              <w:rPr>
                <w:sz w:val="18"/>
                <w:szCs w:val="18"/>
              </w:rPr>
              <w:t>te</w:t>
            </w:r>
            <w:proofErr w:type="spellEnd"/>
            <w:r w:rsidR="00E85987" w:rsidRPr="00E85987">
              <w:rPr>
                <w:sz w:val="18"/>
                <w:szCs w:val="18"/>
              </w:rPr>
              <w:t xml:space="preserve"> </w:t>
            </w:r>
            <w:proofErr w:type="spellStart"/>
            <w:r w:rsidR="00E85987" w:rsidRPr="00E85987">
              <w:rPr>
                <w:sz w:val="18"/>
                <w:szCs w:val="18"/>
              </w:rPr>
              <w:t>tokomaha</w:t>
            </w:r>
            <w:proofErr w:type="spellEnd"/>
            <w:r w:rsidR="00E85987" w:rsidRPr="00E85987">
              <w:rPr>
                <w:sz w:val="18"/>
                <w:szCs w:val="18"/>
              </w:rPr>
              <w:t xml:space="preserve"> o </w:t>
            </w:r>
            <w:proofErr w:type="spellStart"/>
            <w:r w:rsidR="00E85987" w:rsidRPr="00E85987">
              <w:rPr>
                <w:sz w:val="18"/>
                <w:szCs w:val="18"/>
              </w:rPr>
              <w:t>ngā</w:t>
            </w:r>
            <w:proofErr w:type="spellEnd"/>
            <w:r w:rsidR="00E85987" w:rsidRPr="00E85987">
              <w:rPr>
                <w:sz w:val="18"/>
                <w:szCs w:val="18"/>
              </w:rPr>
              <w:t xml:space="preserve"> SFEO</w:t>
            </w:r>
          </w:p>
          <w:p w14:paraId="4C6001AA" w14:textId="77777777" w:rsidR="00880D47" w:rsidRDefault="00E85987" w:rsidP="00E85987">
            <w:pPr>
              <w:pStyle w:val="ListParagraph"/>
              <w:numPr>
                <w:ilvl w:val="0"/>
                <w:numId w:val="49"/>
              </w:numPr>
              <w:spacing w:before="60" w:after="60"/>
              <w:rPr>
                <w:sz w:val="18"/>
                <w:szCs w:val="18"/>
              </w:rPr>
            </w:pPr>
            <w:proofErr w:type="spellStart"/>
            <w:r w:rsidRPr="00E85987">
              <w:rPr>
                <w:sz w:val="18"/>
                <w:szCs w:val="18"/>
              </w:rPr>
              <w:t>te</w:t>
            </w:r>
            <w:proofErr w:type="spellEnd"/>
            <w:r w:rsidRPr="00E85987">
              <w:rPr>
                <w:sz w:val="18"/>
                <w:szCs w:val="18"/>
              </w:rPr>
              <w:t xml:space="preserve"> </w:t>
            </w:r>
            <w:proofErr w:type="spellStart"/>
            <w:r w:rsidRPr="00E85987">
              <w:rPr>
                <w:sz w:val="18"/>
                <w:szCs w:val="18"/>
              </w:rPr>
              <w:t>whai</w:t>
            </w:r>
            <w:proofErr w:type="spellEnd"/>
            <w:r w:rsidRPr="00E85987">
              <w:rPr>
                <w:sz w:val="18"/>
                <w:szCs w:val="18"/>
              </w:rPr>
              <w:t xml:space="preserve"> </w:t>
            </w:r>
            <w:proofErr w:type="spellStart"/>
            <w:r w:rsidRPr="00E85987">
              <w:rPr>
                <w:sz w:val="18"/>
                <w:szCs w:val="18"/>
              </w:rPr>
              <w:t>whakaaro</w:t>
            </w:r>
            <w:proofErr w:type="spellEnd"/>
            <w:r w:rsidRPr="00E85987">
              <w:rPr>
                <w:sz w:val="18"/>
                <w:szCs w:val="18"/>
              </w:rPr>
              <w:t xml:space="preserve"> </w:t>
            </w:r>
            <w:proofErr w:type="spellStart"/>
            <w:r w:rsidRPr="00E85987">
              <w:rPr>
                <w:sz w:val="18"/>
                <w:szCs w:val="18"/>
              </w:rPr>
              <w:t>ki</w:t>
            </w:r>
            <w:proofErr w:type="spellEnd"/>
            <w:r w:rsidRPr="00E85987">
              <w:rPr>
                <w:sz w:val="18"/>
                <w:szCs w:val="18"/>
              </w:rPr>
              <w:t xml:space="preserve"> </w:t>
            </w:r>
            <w:proofErr w:type="spellStart"/>
            <w:r w:rsidRPr="00E85987">
              <w:rPr>
                <w:sz w:val="18"/>
                <w:szCs w:val="18"/>
              </w:rPr>
              <w:t>te</w:t>
            </w:r>
            <w:proofErr w:type="spellEnd"/>
            <w:r w:rsidRPr="00E85987">
              <w:rPr>
                <w:sz w:val="18"/>
                <w:szCs w:val="18"/>
              </w:rPr>
              <w:t xml:space="preserve"> </w:t>
            </w:r>
            <w:proofErr w:type="spellStart"/>
            <w:r w:rsidRPr="00E85987">
              <w:rPr>
                <w:sz w:val="18"/>
                <w:szCs w:val="18"/>
              </w:rPr>
              <w:t>whakawhānui</w:t>
            </w:r>
            <w:proofErr w:type="spellEnd"/>
            <w:r w:rsidRPr="00E85987">
              <w:rPr>
                <w:sz w:val="18"/>
                <w:szCs w:val="18"/>
              </w:rPr>
              <w:t xml:space="preserve"> </w:t>
            </w:r>
            <w:proofErr w:type="spellStart"/>
            <w:r w:rsidRPr="00E85987">
              <w:rPr>
                <w:sz w:val="18"/>
                <w:szCs w:val="18"/>
              </w:rPr>
              <w:t>i</w:t>
            </w:r>
            <w:proofErr w:type="spellEnd"/>
            <w:r w:rsidRPr="00E85987">
              <w:rPr>
                <w:sz w:val="18"/>
                <w:szCs w:val="18"/>
              </w:rPr>
              <w:t xml:space="preserve"> </w:t>
            </w:r>
            <w:proofErr w:type="spellStart"/>
            <w:r w:rsidRPr="00E85987">
              <w:rPr>
                <w:sz w:val="18"/>
                <w:szCs w:val="18"/>
              </w:rPr>
              <w:t>te</w:t>
            </w:r>
            <w:proofErr w:type="spellEnd"/>
            <w:r w:rsidRPr="00E85987">
              <w:rPr>
                <w:sz w:val="18"/>
                <w:szCs w:val="18"/>
              </w:rPr>
              <w:t xml:space="preserve"> </w:t>
            </w:r>
            <w:proofErr w:type="spellStart"/>
            <w:r w:rsidRPr="00E85987">
              <w:rPr>
                <w:sz w:val="18"/>
                <w:szCs w:val="18"/>
              </w:rPr>
              <w:t>rōpū</w:t>
            </w:r>
            <w:proofErr w:type="spellEnd"/>
            <w:r w:rsidRPr="00E85987">
              <w:rPr>
                <w:sz w:val="18"/>
                <w:szCs w:val="18"/>
              </w:rPr>
              <w:t xml:space="preserve"> mahi kia</w:t>
            </w:r>
            <w:r>
              <w:rPr>
                <w:sz w:val="18"/>
                <w:szCs w:val="18"/>
              </w:rPr>
              <w:t xml:space="preserve"> </w:t>
            </w:r>
            <w:proofErr w:type="spellStart"/>
            <w:r w:rsidRPr="00E85987">
              <w:rPr>
                <w:sz w:val="18"/>
                <w:szCs w:val="18"/>
              </w:rPr>
              <w:t>tautokona</w:t>
            </w:r>
            <w:proofErr w:type="spellEnd"/>
            <w:r w:rsidRPr="00E85987">
              <w:rPr>
                <w:sz w:val="18"/>
                <w:szCs w:val="18"/>
              </w:rPr>
              <w:t xml:space="preserve">, kia </w:t>
            </w:r>
            <w:proofErr w:type="spellStart"/>
            <w:r w:rsidRPr="00E85987">
              <w:rPr>
                <w:sz w:val="18"/>
                <w:szCs w:val="18"/>
              </w:rPr>
              <w:t>whakahaerehia</w:t>
            </w:r>
            <w:proofErr w:type="spellEnd"/>
            <w:r w:rsidRPr="00E85987">
              <w:rPr>
                <w:sz w:val="18"/>
                <w:szCs w:val="18"/>
              </w:rPr>
              <w:t xml:space="preserve"> </w:t>
            </w:r>
            <w:proofErr w:type="spellStart"/>
            <w:r w:rsidRPr="00E85987">
              <w:rPr>
                <w:sz w:val="18"/>
                <w:szCs w:val="18"/>
              </w:rPr>
              <w:t>hoki</w:t>
            </w:r>
            <w:proofErr w:type="spellEnd"/>
            <w:r w:rsidRPr="00E85987">
              <w:rPr>
                <w:sz w:val="18"/>
                <w:szCs w:val="18"/>
              </w:rPr>
              <w:t xml:space="preserve"> </w:t>
            </w:r>
            <w:proofErr w:type="spellStart"/>
            <w:r w:rsidRPr="00E85987">
              <w:rPr>
                <w:sz w:val="18"/>
                <w:szCs w:val="18"/>
              </w:rPr>
              <w:t>ngā</w:t>
            </w:r>
            <w:proofErr w:type="spellEnd"/>
            <w:r w:rsidRPr="00E85987">
              <w:rPr>
                <w:sz w:val="18"/>
                <w:szCs w:val="18"/>
              </w:rPr>
              <w:t xml:space="preserve"> </w:t>
            </w:r>
            <w:proofErr w:type="spellStart"/>
            <w:r w:rsidRPr="00E85987">
              <w:rPr>
                <w:sz w:val="18"/>
                <w:szCs w:val="18"/>
              </w:rPr>
              <w:t>tūranga</w:t>
            </w:r>
            <w:proofErr w:type="spellEnd"/>
            <w:r w:rsidRPr="00E85987">
              <w:rPr>
                <w:sz w:val="18"/>
                <w:szCs w:val="18"/>
              </w:rPr>
              <w:t xml:space="preserve"> </w:t>
            </w:r>
            <w:proofErr w:type="spellStart"/>
            <w:r w:rsidRPr="00E85987">
              <w:rPr>
                <w:sz w:val="18"/>
                <w:szCs w:val="18"/>
              </w:rPr>
              <w:t>whakaū</w:t>
            </w:r>
            <w:proofErr w:type="spellEnd"/>
            <w:r w:rsidRPr="00E85987">
              <w:rPr>
                <w:sz w:val="18"/>
                <w:szCs w:val="18"/>
              </w:rPr>
              <w:t xml:space="preserve">, </w:t>
            </w:r>
            <w:proofErr w:type="spellStart"/>
            <w:r w:rsidRPr="00E85987">
              <w:rPr>
                <w:sz w:val="18"/>
                <w:szCs w:val="18"/>
              </w:rPr>
              <w:t>ngā</w:t>
            </w:r>
            <w:proofErr w:type="spellEnd"/>
            <w:r w:rsidRPr="00E85987">
              <w:rPr>
                <w:sz w:val="18"/>
                <w:szCs w:val="18"/>
              </w:rPr>
              <w:t xml:space="preserve"> </w:t>
            </w:r>
            <w:proofErr w:type="spellStart"/>
            <w:r w:rsidRPr="00E85987">
              <w:rPr>
                <w:sz w:val="18"/>
                <w:szCs w:val="18"/>
              </w:rPr>
              <w:t>tūranga</w:t>
            </w:r>
            <w:proofErr w:type="spellEnd"/>
            <w:r w:rsidRPr="00E85987">
              <w:rPr>
                <w:sz w:val="18"/>
                <w:szCs w:val="18"/>
              </w:rPr>
              <w:t xml:space="preserve"> </w:t>
            </w:r>
            <w:proofErr w:type="spellStart"/>
            <w:r w:rsidRPr="00E85987">
              <w:rPr>
                <w:sz w:val="18"/>
                <w:szCs w:val="18"/>
              </w:rPr>
              <w:t>whakamana</w:t>
            </w:r>
            <w:proofErr w:type="spellEnd"/>
            <w:r w:rsidRPr="00E85987">
              <w:rPr>
                <w:sz w:val="18"/>
                <w:szCs w:val="18"/>
              </w:rPr>
              <w:t xml:space="preserve"> </w:t>
            </w:r>
            <w:proofErr w:type="spellStart"/>
            <w:r w:rsidRPr="00E85987">
              <w:rPr>
                <w:sz w:val="18"/>
                <w:szCs w:val="18"/>
              </w:rPr>
              <w:t>hoki</w:t>
            </w:r>
            <w:proofErr w:type="spellEnd"/>
          </w:p>
          <w:p w14:paraId="7BF520DF" w14:textId="3DB9311E" w:rsidR="00E85987" w:rsidRPr="00E85987" w:rsidRDefault="00E85987" w:rsidP="00E85987">
            <w:pPr>
              <w:pStyle w:val="ListParagraph"/>
              <w:numPr>
                <w:ilvl w:val="0"/>
                <w:numId w:val="49"/>
              </w:numPr>
              <w:spacing w:before="60" w:after="60"/>
              <w:rPr>
                <w:sz w:val="18"/>
                <w:szCs w:val="18"/>
              </w:rPr>
            </w:pPr>
            <w:proofErr w:type="spellStart"/>
            <w:r w:rsidRPr="00E85987">
              <w:rPr>
                <w:sz w:val="18"/>
                <w:szCs w:val="18"/>
              </w:rPr>
              <w:t>te</w:t>
            </w:r>
            <w:proofErr w:type="spellEnd"/>
            <w:r w:rsidRPr="00E85987">
              <w:rPr>
                <w:sz w:val="18"/>
                <w:szCs w:val="18"/>
              </w:rPr>
              <w:t xml:space="preserve"> </w:t>
            </w:r>
            <w:proofErr w:type="spellStart"/>
            <w:r w:rsidRPr="00E85987">
              <w:rPr>
                <w:sz w:val="18"/>
                <w:szCs w:val="18"/>
              </w:rPr>
              <w:t>whakatutuki</w:t>
            </w:r>
            <w:proofErr w:type="spellEnd"/>
            <w:r w:rsidRPr="00E85987">
              <w:rPr>
                <w:sz w:val="18"/>
                <w:szCs w:val="18"/>
              </w:rPr>
              <w:t xml:space="preserve"> </w:t>
            </w:r>
            <w:proofErr w:type="spellStart"/>
            <w:r w:rsidRPr="00E85987">
              <w:rPr>
                <w:sz w:val="18"/>
                <w:szCs w:val="18"/>
              </w:rPr>
              <w:t>i</w:t>
            </w:r>
            <w:proofErr w:type="spellEnd"/>
            <w:r w:rsidRPr="00E85987">
              <w:rPr>
                <w:sz w:val="18"/>
                <w:szCs w:val="18"/>
              </w:rPr>
              <w:t xml:space="preserve"> </w:t>
            </w:r>
            <w:proofErr w:type="spellStart"/>
            <w:r w:rsidRPr="00E85987">
              <w:rPr>
                <w:sz w:val="18"/>
                <w:szCs w:val="18"/>
              </w:rPr>
              <w:t>ētahi</w:t>
            </w:r>
            <w:proofErr w:type="spellEnd"/>
            <w:r w:rsidRPr="00E85987">
              <w:rPr>
                <w:sz w:val="18"/>
                <w:szCs w:val="18"/>
              </w:rPr>
              <w:t xml:space="preserve"> </w:t>
            </w:r>
            <w:proofErr w:type="spellStart"/>
            <w:r w:rsidRPr="00E85987">
              <w:rPr>
                <w:sz w:val="18"/>
                <w:szCs w:val="18"/>
              </w:rPr>
              <w:t>atu</w:t>
            </w:r>
            <w:proofErr w:type="spellEnd"/>
            <w:r w:rsidRPr="00E85987">
              <w:rPr>
                <w:sz w:val="18"/>
                <w:szCs w:val="18"/>
              </w:rPr>
              <w:t xml:space="preserve"> </w:t>
            </w:r>
            <w:proofErr w:type="spellStart"/>
            <w:r w:rsidRPr="00E85987">
              <w:rPr>
                <w:sz w:val="18"/>
                <w:szCs w:val="18"/>
              </w:rPr>
              <w:t>matea</w:t>
            </w:r>
            <w:proofErr w:type="spellEnd"/>
            <w:r w:rsidRPr="00E85987">
              <w:rPr>
                <w:sz w:val="18"/>
                <w:szCs w:val="18"/>
              </w:rPr>
              <w:t xml:space="preserve"> </w:t>
            </w:r>
            <w:proofErr w:type="spellStart"/>
            <w:r w:rsidRPr="00E85987">
              <w:rPr>
                <w:sz w:val="18"/>
                <w:szCs w:val="18"/>
              </w:rPr>
              <w:t>whakangungu</w:t>
            </w:r>
            <w:proofErr w:type="spellEnd"/>
          </w:p>
        </w:tc>
        <w:tc>
          <w:tcPr>
            <w:tcW w:w="1559" w:type="dxa"/>
            <w:tcBorders>
              <w:top w:val="single" w:sz="4" w:space="0" w:color="E3EAF1"/>
              <w:left w:val="single" w:sz="4" w:space="0" w:color="E3EAF1"/>
              <w:bottom w:val="single" w:sz="4" w:space="0" w:color="E3EAF1"/>
              <w:right w:val="single" w:sz="4" w:space="0" w:color="E3EAF1"/>
            </w:tcBorders>
          </w:tcPr>
          <w:p w14:paraId="05FB16D5" w14:textId="434F3BC8" w:rsidR="00880D47" w:rsidRDefault="007A14CF" w:rsidP="00880D47">
            <w:pPr>
              <w:pStyle w:val="TableText"/>
            </w:pPr>
            <w:r w:rsidRPr="00900661">
              <w:t xml:space="preserve">Te </w:t>
            </w:r>
            <w:proofErr w:type="spellStart"/>
            <w:r w:rsidRPr="00900661">
              <w:t>Matatū</w:t>
            </w:r>
            <w:proofErr w:type="spellEnd"/>
            <w:r>
              <w:t xml:space="preserve"> </w:t>
            </w:r>
            <w:r w:rsidRPr="00900661">
              <w:t>Hauora</w:t>
            </w:r>
          </w:p>
        </w:tc>
        <w:tc>
          <w:tcPr>
            <w:tcW w:w="1553" w:type="dxa"/>
            <w:tcBorders>
              <w:top w:val="single" w:sz="4" w:space="0" w:color="E3EAF1"/>
              <w:left w:val="single" w:sz="4" w:space="0" w:color="E3EAF1"/>
              <w:bottom w:val="single" w:sz="4" w:space="0" w:color="E3EAF1"/>
            </w:tcBorders>
          </w:tcPr>
          <w:p w14:paraId="0CA79AC3" w14:textId="29404D8B" w:rsidR="00880D47" w:rsidRDefault="007A14CF" w:rsidP="00880D47">
            <w:pPr>
              <w:pStyle w:val="TableText"/>
            </w:pPr>
            <w:r>
              <w:rPr>
                <w:w w:val="105"/>
              </w:rPr>
              <w:t xml:space="preserve">Mai </w:t>
            </w:r>
            <w:proofErr w:type="spellStart"/>
            <w:r>
              <w:rPr>
                <w:w w:val="105"/>
              </w:rPr>
              <w:t>i</w:t>
            </w:r>
            <w:proofErr w:type="spellEnd"/>
            <w:r>
              <w:rPr>
                <w:w w:val="105"/>
              </w:rPr>
              <w:t xml:space="preserve"> </w:t>
            </w:r>
            <w:proofErr w:type="spellStart"/>
            <w:r>
              <w:rPr>
                <w:w w:val="105"/>
              </w:rPr>
              <w:t>te</w:t>
            </w:r>
            <w:proofErr w:type="spellEnd"/>
            <w:r>
              <w:rPr>
                <w:w w:val="105"/>
              </w:rPr>
              <w:t xml:space="preserve"> </w:t>
            </w:r>
            <w:proofErr w:type="spellStart"/>
            <w:r>
              <w:rPr>
                <w:w w:val="105"/>
              </w:rPr>
              <w:t>Hānuere</w:t>
            </w:r>
            <w:proofErr w:type="spellEnd"/>
            <w:r w:rsidR="00880D47">
              <w:rPr>
                <w:w w:val="105"/>
              </w:rPr>
              <w:t xml:space="preserve"> 2022</w:t>
            </w:r>
          </w:p>
        </w:tc>
      </w:tr>
      <w:tr w:rsidR="00880D47" w14:paraId="2325454F" w14:textId="77777777" w:rsidTr="003F2C15">
        <w:tc>
          <w:tcPr>
            <w:tcW w:w="669" w:type="dxa"/>
            <w:tcBorders>
              <w:right w:val="nil"/>
            </w:tcBorders>
            <w:shd w:val="clear" w:color="auto" w:fill="E3EAF1"/>
          </w:tcPr>
          <w:p w14:paraId="42EDCEE2" w14:textId="7465554F" w:rsidR="00880D47" w:rsidRDefault="00880D47" w:rsidP="00880D47">
            <w:pPr>
              <w:pStyle w:val="TableText"/>
            </w:pPr>
            <w:r w:rsidRPr="005624D4">
              <w:t>6.3</w:t>
            </w:r>
          </w:p>
        </w:tc>
        <w:tc>
          <w:tcPr>
            <w:tcW w:w="4288" w:type="dxa"/>
            <w:tcBorders>
              <w:top w:val="single" w:sz="4" w:space="0" w:color="E3EAF1"/>
              <w:left w:val="nil"/>
              <w:bottom w:val="single" w:sz="4" w:space="0" w:color="E3EAF1"/>
              <w:right w:val="single" w:sz="4" w:space="0" w:color="E3EAF1"/>
            </w:tcBorders>
          </w:tcPr>
          <w:p w14:paraId="38269E33" w14:textId="59A4FE4D" w:rsidR="00880D47" w:rsidRDefault="00E85987" w:rsidP="00880D47">
            <w:pPr>
              <w:pStyle w:val="TableText"/>
            </w:pPr>
            <w:r w:rsidRPr="00E85987">
              <w:rPr>
                <w:w w:val="105"/>
              </w:rPr>
              <w:t xml:space="preserve">Te utu </w:t>
            </w:r>
            <w:proofErr w:type="spellStart"/>
            <w:r w:rsidRPr="00E85987">
              <w:rPr>
                <w:w w:val="105"/>
              </w:rPr>
              <w:t>i</w:t>
            </w:r>
            <w:proofErr w:type="spellEnd"/>
            <w:r w:rsidRPr="00E85987">
              <w:rPr>
                <w:w w:val="105"/>
              </w:rPr>
              <w:t xml:space="preserve"> </w:t>
            </w:r>
            <w:proofErr w:type="spellStart"/>
            <w:r w:rsidRPr="00E85987">
              <w:rPr>
                <w:w w:val="105"/>
              </w:rPr>
              <w:t>te</w:t>
            </w:r>
            <w:proofErr w:type="spellEnd"/>
            <w:r w:rsidRPr="00E85987">
              <w:rPr>
                <w:w w:val="105"/>
              </w:rPr>
              <w:t xml:space="preserve"> </w:t>
            </w:r>
            <w:proofErr w:type="spellStart"/>
            <w:r w:rsidRPr="00E85987">
              <w:rPr>
                <w:w w:val="105"/>
              </w:rPr>
              <w:t>rangahau</w:t>
            </w:r>
            <w:proofErr w:type="spellEnd"/>
            <w:r w:rsidRPr="00E85987">
              <w:rPr>
                <w:w w:val="105"/>
              </w:rPr>
              <w:t xml:space="preserve"> kia </w:t>
            </w:r>
            <w:proofErr w:type="spellStart"/>
            <w:r w:rsidRPr="00E85987">
              <w:rPr>
                <w:w w:val="105"/>
              </w:rPr>
              <w:t>mārama</w:t>
            </w:r>
            <w:proofErr w:type="spellEnd"/>
            <w:r w:rsidRPr="00E85987">
              <w:rPr>
                <w:w w:val="105"/>
              </w:rPr>
              <w:t xml:space="preserve"> </w:t>
            </w:r>
            <w:proofErr w:type="spellStart"/>
            <w:r w:rsidRPr="00E85987">
              <w:rPr>
                <w:w w:val="105"/>
              </w:rPr>
              <w:t>ake</w:t>
            </w:r>
            <w:proofErr w:type="spellEnd"/>
            <w:r w:rsidRPr="00E85987">
              <w:rPr>
                <w:w w:val="105"/>
              </w:rPr>
              <w:t xml:space="preserve"> </w:t>
            </w:r>
            <w:proofErr w:type="spellStart"/>
            <w:r w:rsidRPr="00E85987">
              <w:rPr>
                <w:w w:val="105"/>
              </w:rPr>
              <w:t>ki</w:t>
            </w:r>
            <w:proofErr w:type="spellEnd"/>
            <w:r w:rsidRPr="00E85987">
              <w:rPr>
                <w:w w:val="105"/>
              </w:rPr>
              <w:t xml:space="preserve"> </w:t>
            </w:r>
            <w:proofErr w:type="spellStart"/>
            <w:r w:rsidRPr="00E85987">
              <w:rPr>
                <w:w w:val="105"/>
              </w:rPr>
              <w:t>te</w:t>
            </w:r>
            <w:proofErr w:type="spellEnd"/>
            <w:r w:rsidRPr="00E85987">
              <w:rPr>
                <w:w w:val="105"/>
              </w:rPr>
              <w:t xml:space="preserve"> </w:t>
            </w:r>
            <w:proofErr w:type="spellStart"/>
            <w:r w:rsidRPr="00E85987">
              <w:rPr>
                <w:w w:val="105"/>
              </w:rPr>
              <w:t>rahi</w:t>
            </w:r>
            <w:proofErr w:type="spellEnd"/>
            <w:r w:rsidRPr="00E85987">
              <w:rPr>
                <w:w w:val="105"/>
              </w:rPr>
              <w:t xml:space="preserve"> o </w:t>
            </w:r>
            <w:proofErr w:type="spellStart"/>
            <w:r w:rsidRPr="00E85987">
              <w:rPr>
                <w:w w:val="105"/>
              </w:rPr>
              <w:t>te</w:t>
            </w:r>
            <w:proofErr w:type="spellEnd"/>
            <w:r w:rsidRPr="00E85987">
              <w:rPr>
                <w:w w:val="105"/>
              </w:rPr>
              <w:t xml:space="preserve"> </w:t>
            </w:r>
            <w:proofErr w:type="spellStart"/>
            <w:r w:rsidRPr="00E85987">
              <w:rPr>
                <w:w w:val="105"/>
              </w:rPr>
              <w:t>mākete</w:t>
            </w:r>
            <w:proofErr w:type="spellEnd"/>
            <w:r w:rsidRPr="00E85987">
              <w:rPr>
                <w:w w:val="105"/>
              </w:rPr>
              <w:t xml:space="preserve"> </w:t>
            </w:r>
            <w:proofErr w:type="spellStart"/>
            <w:r w:rsidRPr="00E85987">
              <w:rPr>
                <w:w w:val="105"/>
              </w:rPr>
              <w:t>rawa</w:t>
            </w:r>
            <w:proofErr w:type="spellEnd"/>
            <w:r w:rsidRPr="00E85987">
              <w:rPr>
                <w:w w:val="105"/>
              </w:rPr>
              <w:t xml:space="preserve"> </w:t>
            </w:r>
            <w:proofErr w:type="spellStart"/>
            <w:r w:rsidRPr="00E85987">
              <w:rPr>
                <w:w w:val="105"/>
              </w:rPr>
              <w:t>tupeka</w:t>
            </w:r>
            <w:proofErr w:type="spellEnd"/>
            <w:r w:rsidRPr="00E85987">
              <w:rPr>
                <w:w w:val="105"/>
              </w:rPr>
              <w:t xml:space="preserve"> </w:t>
            </w:r>
            <w:proofErr w:type="spellStart"/>
            <w:r w:rsidRPr="00E85987">
              <w:rPr>
                <w:w w:val="105"/>
              </w:rPr>
              <w:t>taihara</w:t>
            </w:r>
            <w:proofErr w:type="spellEnd"/>
            <w:r w:rsidRPr="00E85987">
              <w:rPr>
                <w:w w:val="105"/>
              </w:rPr>
              <w:t xml:space="preserve"> me </w:t>
            </w:r>
            <w:proofErr w:type="spellStart"/>
            <w:r w:rsidRPr="00E85987">
              <w:rPr>
                <w:w w:val="105"/>
              </w:rPr>
              <w:t>te</w:t>
            </w:r>
            <w:proofErr w:type="spellEnd"/>
            <w:r w:rsidRPr="00E85987">
              <w:rPr>
                <w:w w:val="105"/>
              </w:rPr>
              <w:t xml:space="preserve"> </w:t>
            </w:r>
            <w:proofErr w:type="spellStart"/>
            <w:r w:rsidRPr="00E85987">
              <w:rPr>
                <w:w w:val="105"/>
              </w:rPr>
              <w:t>ine</w:t>
            </w:r>
            <w:proofErr w:type="spellEnd"/>
            <w:r w:rsidRPr="00E85987">
              <w:rPr>
                <w:w w:val="105"/>
              </w:rPr>
              <w:t xml:space="preserve"> </w:t>
            </w:r>
            <w:proofErr w:type="spellStart"/>
            <w:r w:rsidRPr="00E85987">
              <w:rPr>
                <w:w w:val="105"/>
              </w:rPr>
              <w:t>i</w:t>
            </w:r>
            <w:proofErr w:type="spellEnd"/>
            <w:r w:rsidRPr="00E85987">
              <w:rPr>
                <w:w w:val="105"/>
              </w:rPr>
              <w:t xml:space="preserve"> </w:t>
            </w:r>
            <w:proofErr w:type="spellStart"/>
            <w:r w:rsidRPr="00E85987">
              <w:rPr>
                <w:w w:val="105"/>
              </w:rPr>
              <w:t>te</w:t>
            </w:r>
            <w:proofErr w:type="spellEnd"/>
            <w:r w:rsidRPr="00E85987">
              <w:rPr>
                <w:w w:val="105"/>
              </w:rPr>
              <w:t xml:space="preserve"> </w:t>
            </w:r>
            <w:proofErr w:type="spellStart"/>
            <w:r w:rsidRPr="00E85987">
              <w:rPr>
                <w:w w:val="105"/>
              </w:rPr>
              <w:t>pānga</w:t>
            </w:r>
            <w:proofErr w:type="spellEnd"/>
            <w:r w:rsidRPr="00E85987">
              <w:rPr>
                <w:w w:val="105"/>
              </w:rPr>
              <w:t xml:space="preserve"> o </w:t>
            </w:r>
            <w:proofErr w:type="spellStart"/>
            <w:r w:rsidRPr="00E85987">
              <w:rPr>
                <w:w w:val="105"/>
              </w:rPr>
              <w:t>ngā</w:t>
            </w:r>
            <w:proofErr w:type="spellEnd"/>
            <w:r w:rsidRPr="00E85987">
              <w:rPr>
                <w:w w:val="105"/>
              </w:rPr>
              <w:t xml:space="preserve"> </w:t>
            </w:r>
            <w:proofErr w:type="spellStart"/>
            <w:r w:rsidRPr="00E85987">
              <w:rPr>
                <w:w w:val="105"/>
              </w:rPr>
              <w:t>panonitanga</w:t>
            </w:r>
            <w:proofErr w:type="spellEnd"/>
            <w:r w:rsidRPr="00E85987">
              <w:rPr>
                <w:w w:val="105"/>
              </w:rPr>
              <w:t xml:space="preserve"> </w:t>
            </w:r>
            <w:proofErr w:type="spellStart"/>
            <w:r w:rsidRPr="00E85987">
              <w:rPr>
                <w:w w:val="105"/>
              </w:rPr>
              <w:t>i</w:t>
            </w:r>
            <w:proofErr w:type="spellEnd"/>
            <w:r w:rsidRPr="00E85987">
              <w:rPr>
                <w:w w:val="105"/>
              </w:rPr>
              <w:t xml:space="preserve"> </w:t>
            </w:r>
            <w:proofErr w:type="spellStart"/>
            <w:r w:rsidRPr="00E85987">
              <w:rPr>
                <w:w w:val="105"/>
              </w:rPr>
              <w:t>ngā</w:t>
            </w:r>
            <w:proofErr w:type="spellEnd"/>
            <w:r w:rsidRPr="00E85987">
              <w:rPr>
                <w:w w:val="105"/>
              </w:rPr>
              <w:t xml:space="preserve"> kaupapa </w:t>
            </w:r>
            <w:proofErr w:type="spellStart"/>
            <w:r w:rsidRPr="00E85987">
              <w:rPr>
                <w:w w:val="105"/>
              </w:rPr>
              <w:t>ki</w:t>
            </w:r>
            <w:proofErr w:type="spellEnd"/>
            <w:r w:rsidRPr="00E85987">
              <w:rPr>
                <w:w w:val="105"/>
              </w:rPr>
              <w:t xml:space="preserve"> a </w:t>
            </w:r>
            <w:proofErr w:type="spellStart"/>
            <w:r w:rsidRPr="00E85987">
              <w:rPr>
                <w:w w:val="105"/>
              </w:rPr>
              <w:t>ia</w:t>
            </w:r>
            <w:proofErr w:type="spellEnd"/>
          </w:p>
        </w:tc>
        <w:tc>
          <w:tcPr>
            <w:tcW w:w="1559" w:type="dxa"/>
            <w:tcBorders>
              <w:top w:val="single" w:sz="4" w:space="0" w:color="E3EAF1"/>
              <w:left w:val="single" w:sz="4" w:space="0" w:color="E3EAF1"/>
              <w:bottom w:val="single" w:sz="4" w:space="0" w:color="E3EAF1"/>
              <w:right w:val="single" w:sz="4" w:space="0" w:color="E3EAF1"/>
            </w:tcBorders>
          </w:tcPr>
          <w:p w14:paraId="3C8FEC29" w14:textId="36568B07" w:rsidR="00880D47" w:rsidRDefault="007A14CF" w:rsidP="00880D47">
            <w:pPr>
              <w:pStyle w:val="TableText"/>
            </w:pPr>
            <w:r w:rsidRPr="00900661">
              <w:t xml:space="preserve">Te </w:t>
            </w:r>
            <w:proofErr w:type="spellStart"/>
            <w:r w:rsidRPr="00900661">
              <w:t>Matatū</w:t>
            </w:r>
            <w:proofErr w:type="spellEnd"/>
            <w:r>
              <w:t xml:space="preserve"> </w:t>
            </w:r>
            <w:r w:rsidRPr="00900661">
              <w:t>Hauora</w:t>
            </w:r>
            <w:r>
              <w:t xml:space="preserve"> me Te Mana </w:t>
            </w:r>
            <w:proofErr w:type="spellStart"/>
            <w:r>
              <w:t>Ārai</w:t>
            </w:r>
            <w:proofErr w:type="spellEnd"/>
            <w:r>
              <w:t xml:space="preserve"> o Aotearoa</w:t>
            </w:r>
          </w:p>
        </w:tc>
        <w:tc>
          <w:tcPr>
            <w:tcW w:w="1553" w:type="dxa"/>
            <w:tcBorders>
              <w:top w:val="single" w:sz="4" w:space="0" w:color="E3EAF1"/>
              <w:left w:val="single" w:sz="4" w:space="0" w:color="E3EAF1"/>
              <w:bottom w:val="single" w:sz="4" w:space="0" w:color="E3EAF1"/>
            </w:tcBorders>
          </w:tcPr>
          <w:p w14:paraId="7863AE5E" w14:textId="35BB76A9" w:rsidR="00880D47" w:rsidRDefault="00B70C4B" w:rsidP="00880D47">
            <w:pPr>
              <w:pStyle w:val="TableText"/>
            </w:pPr>
            <w:r>
              <w:t xml:space="preserve">Mai </w:t>
            </w:r>
            <w:proofErr w:type="spellStart"/>
            <w:r>
              <w:t>i</w:t>
            </w:r>
            <w:proofErr w:type="spellEnd"/>
            <w:r>
              <w:t xml:space="preserve"> </w:t>
            </w:r>
            <w:proofErr w:type="spellStart"/>
            <w:r>
              <w:t>te</w:t>
            </w:r>
            <w:proofErr w:type="spellEnd"/>
            <w:r>
              <w:t xml:space="preserve"> </w:t>
            </w:r>
            <w:r w:rsidRPr="00006493">
              <w:rPr>
                <w:color w:val="000000" w:themeColor="text1"/>
              </w:rPr>
              <w:t xml:space="preserve">Mei </w:t>
            </w:r>
            <w:r>
              <w:t>2022</w:t>
            </w:r>
          </w:p>
        </w:tc>
      </w:tr>
      <w:tr w:rsidR="00880D47" w14:paraId="1E28AF31" w14:textId="77777777" w:rsidTr="003F2C15">
        <w:tc>
          <w:tcPr>
            <w:tcW w:w="669" w:type="dxa"/>
            <w:tcBorders>
              <w:right w:val="nil"/>
            </w:tcBorders>
            <w:shd w:val="clear" w:color="auto" w:fill="E3EAF1"/>
          </w:tcPr>
          <w:p w14:paraId="69AD4314" w14:textId="6E86A6F7" w:rsidR="00880D47" w:rsidRPr="005A0ED1" w:rsidRDefault="00880D47" w:rsidP="00880D47">
            <w:pPr>
              <w:pStyle w:val="TableText"/>
            </w:pPr>
            <w:r w:rsidRPr="005624D4">
              <w:t>6.4</w:t>
            </w:r>
          </w:p>
        </w:tc>
        <w:tc>
          <w:tcPr>
            <w:tcW w:w="4288" w:type="dxa"/>
            <w:tcBorders>
              <w:top w:val="single" w:sz="4" w:space="0" w:color="E3EAF1"/>
              <w:left w:val="nil"/>
              <w:bottom w:val="single" w:sz="4" w:space="0" w:color="E3EAF1"/>
              <w:right w:val="single" w:sz="4" w:space="0" w:color="E3EAF1"/>
            </w:tcBorders>
          </w:tcPr>
          <w:p w14:paraId="36F357AB" w14:textId="111E9188" w:rsidR="00880D47" w:rsidRPr="005A0ED1" w:rsidRDefault="00E85987" w:rsidP="00880D47">
            <w:pPr>
              <w:pStyle w:val="TableText"/>
            </w:pPr>
            <w:r w:rsidRPr="00E85987">
              <w:rPr>
                <w:w w:val="105"/>
              </w:rPr>
              <w:t xml:space="preserve">Te </w:t>
            </w:r>
            <w:proofErr w:type="spellStart"/>
            <w:r w:rsidRPr="00E85987">
              <w:rPr>
                <w:w w:val="105"/>
              </w:rPr>
              <w:t>whakatū</w:t>
            </w:r>
            <w:proofErr w:type="spellEnd"/>
            <w:r w:rsidRPr="00E85987">
              <w:rPr>
                <w:w w:val="105"/>
              </w:rPr>
              <w:t xml:space="preserve"> </w:t>
            </w:r>
            <w:proofErr w:type="spellStart"/>
            <w:r w:rsidRPr="00E85987">
              <w:rPr>
                <w:w w:val="105"/>
              </w:rPr>
              <w:t>i</w:t>
            </w:r>
            <w:proofErr w:type="spellEnd"/>
            <w:r w:rsidRPr="00E85987">
              <w:rPr>
                <w:w w:val="105"/>
              </w:rPr>
              <w:t xml:space="preserve"> </w:t>
            </w:r>
            <w:proofErr w:type="spellStart"/>
            <w:r w:rsidRPr="00E85987">
              <w:rPr>
                <w:w w:val="105"/>
              </w:rPr>
              <w:t>tētahi</w:t>
            </w:r>
            <w:proofErr w:type="spellEnd"/>
            <w:r w:rsidRPr="00E85987">
              <w:rPr>
                <w:w w:val="105"/>
              </w:rPr>
              <w:t xml:space="preserve"> </w:t>
            </w:r>
            <w:proofErr w:type="spellStart"/>
            <w:r w:rsidRPr="00E85987">
              <w:rPr>
                <w:w w:val="105"/>
              </w:rPr>
              <w:t>rōpū</w:t>
            </w:r>
            <w:proofErr w:type="spellEnd"/>
            <w:r w:rsidRPr="00E85987">
              <w:rPr>
                <w:w w:val="105"/>
              </w:rPr>
              <w:t xml:space="preserve"> mahi </w:t>
            </w:r>
            <w:proofErr w:type="spellStart"/>
            <w:r w:rsidRPr="00E85987">
              <w:rPr>
                <w:w w:val="105"/>
              </w:rPr>
              <w:t>kōtuinga</w:t>
            </w:r>
            <w:proofErr w:type="spellEnd"/>
            <w:r w:rsidRPr="00E85987">
              <w:rPr>
                <w:w w:val="105"/>
              </w:rPr>
              <w:t xml:space="preserve"> </w:t>
            </w:r>
            <w:proofErr w:type="spellStart"/>
            <w:r w:rsidRPr="00E85987">
              <w:rPr>
                <w:w w:val="105"/>
              </w:rPr>
              <w:t>whakaū</w:t>
            </w:r>
            <w:proofErr w:type="spellEnd"/>
            <w:r w:rsidRPr="00E85987">
              <w:rPr>
                <w:w w:val="105"/>
              </w:rPr>
              <w:t xml:space="preserve"> kia </w:t>
            </w:r>
            <w:proofErr w:type="spellStart"/>
            <w:r w:rsidRPr="00E85987">
              <w:rPr>
                <w:w w:val="105"/>
              </w:rPr>
              <w:t>whakahaere</w:t>
            </w:r>
            <w:proofErr w:type="spellEnd"/>
            <w:r w:rsidRPr="00E85987">
              <w:rPr>
                <w:w w:val="105"/>
              </w:rPr>
              <w:t xml:space="preserve"> </w:t>
            </w:r>
            <w:proofErr w:type="spellStart"/>
            <w:r w:rsidRPr="00E85987">
              <w:rPr>
                <w:w w:val="105"/>
              </w:rPr>
              <w:t>i</w:t>
            </w:r>
            <w:proofErr w:type="spellEnd"/>
            <w:r w:rsidRPr="00E85987">
              <w:rPr>
                <w:w w:val="105"/>
              </w:rPr>
              <w:t xml:space="preserve"> </w:t>
            </w:r>
            <w:proofErr w:type="spellStart"/>
            <w:r w:rsidRPr="00E85987">
              <w:rPr>
                <w:w w:val="105"/>
              </w:rPr>
              <w:t>te</w:t>
            </w:r>
            <w:proofErr w:type="spellEnd"/>
            <w:r w:rsidRPr="00E85987">
              <w:rPr>
                <w:w w:val="105"/>
              </w:rPr>
              <w:t xml:space="preserve"> </w:t>
            </w:r>
            <w:proofErr w:type="spellStart"/>
            <w:r w:rsidRPr="00E85987">
              <w:rPr>
                <w:w w:val="105"/>
              </w:rPr>
              <w:t>toha</w:t>
            </w:r>
            <w:proofErr w:type="spellEnd"/>
            <w:r w:rsidRPr="00E85987">
              <w:rPr>
                <w:w w:val="105"/>
              </w:rPr>
              <w:t xml:space="preserve"> </w:t>
            </w:r>
            <w:proofErr w:type="spellStart"/>
            <w:r w:rsidRPr="00E85987">
              <w:rPr>
                <w:w w:val="105"/>
              </w:rPr>
              <w:t>haere</w:t>
            </w:r>
            <w:proofErr w:type="spellEnd"/>
            <w:r w:rsidRPr="00E85987">
              <w:rPr>
                <w:w w:val="105"/>
              </w:rPr>
              <w:t xml:space="preserve"> o </w:t>
            </w:r>
            <w:proofErr w:type="spellStart"/>
            <w:r w:rsidRPr="00E85987">
              <w:rPr>
                <w:w w:val="105"/>
              </w:rPr>
              <w:t>ngā</w:t>
            </w:r>
            <w:proofErr w:type="spellEnd"/>
            <w:r w:rsidRPr="00E85987">
              <w:rPr>
                <w:w w:val="105"/>
              </w:rPr>
              <w:t xml:space="preserve"> </w:t>
            </w:r>
            <w:proofErr w:type="spellStart"/>
            <w:r w:rsidRPr="00E85987">
              <w:rPr>
                <w:w w:val="105"/>
              </w:rPr>
              <w:t>pārongo</w:t>
            </w:r>
            <w:proofErr w:type="spellEnd"/>
            <w:r w:rsidRPr="00E85987">
              <w:rPr>
                <w:w w:val="105"/>
              </w:rPr>
              <w:t xml:space="preserve"> </w:t>
            </w:r>
            <w:proofErr w:type="spellStart"/>
            <w:r w:rsidRPr="00E85987">
              <w:rPr>
                <w:w w:val="105"/>
              </w:rPr>
              <w:t>i</w:t>
            </w:r>
            <w:proofErr w:type="spellEnd"/>
            <w:r w:rsidRPr="00E85987">
              <w:rPr>
                <w:w w:val="105"/>
              </w:rPr>
              <w:t xml:space="preserve"> </w:t>
            </w:r>
            <w:proofErr w:type="spellStart"/>
            <w:r w:rsidRPr="00E85987">
              <w:rPr>
                <w:w w:val="105"/>
              </w:rPr>
              <w:t>waenga</w:t>
            </w:r>
            <w:proofErr w:type="spellEnd"/>
            <w:r w:rsidRPr="00E85987">
              <w:rPr>
                <w:w w:val="105"/>
              </w:rPr>
              <w:t xml:space="preserve"> </w:t>
            </w:r>
            <w:proofErr w:type="spellStart"/>
            <w:r w:rsidRPr="00E85987">
              <w:rPr>
                <w:w w:val="105"/>
              </w:rPr>
              <w:t>i</w:t>
            </w:r>
            <w:proofErr w:type="spellEnd"/>
            <w:r w:rsidRPr="00E85987">
              <w:rPr>
                <w:w w:val="105"/>
              </w:rPr>
              <w:t xml:space="preserve"> </w:t>
            </w:r>
            <w:proofErr w:type="spellStart"/>
            <w:r w:rsidRPr="00E85987">
              <w:rPr>
                <w:w w:val="105"/>
              </w:rPr>
              <w:t>ngā</w:t>
            </w:r>
            <w:proofErr w:type="spellEnd"/>
            <w:r w:rsidRPr="00E85987">
              <w:rPr>
                <w:w w:val="105"/>
              </w:rPr>
              <w:t xml:space="preserve"> SFEO me </w:t>
            </w:r>
            <w:proofErr w:type="spellStart"/>
            <w:r w:rsidRPr="00E85987">
              <w:rPr>
                <w:w w:val="105"/>
              </w:rPr>
              <w:t>ngā</w:t>
            </w:r>
            <w:proofErr w:type="spellEnd"/>
            <w:r w:rsidRPr="00E85987">
              <w:rPr>
                <w:w w:val="105"/>
              </w:rPr>
              <w:t xml:space="preserve"> </w:t>
            </w:r>
            <w:proofErr w:type="spellStart"/>
            <w:r w:rsidRPr="00E85987">
              <w:rPr>
                <w:w w:val="105"/>
              </w:rPr>
              <w:t>āpiha</w:t>
            </w:r>
            <w:proofErr w:type="spellEnd"/>
            <w:r w:rsidRPr="00E85987">
              <w:rPr>
                <w:w w:val="105"/>
              </w:rPr>
              <w:t xml:space="preserve"> o Te Mana </w:t>
            </w:r>
            <w:proofErr w:type="spellStart"/>
            <w:r w:rsidRPr="00E85987">
              <w:rPr>
                <w:w w:val="105"/>
              </w:rPr>
              <w:t>Ārai</w:t>
            </w:r>
            <w:proofErr w:type="spellEnd"/>
            <w:r w:rsidRPr="00E85987">
              <w:rPr>
                <w:w w:val="105"/>
              </w:rPr>
              <w:t xml:space="preserve"> o Aotearoa kia </w:t>
            </w:r>
            <w:proofErr w:type="spellStart"/>
            <w:r w:rsidRPr="00E85987">
              <w:rPr>
                <w:w w:val="105"/>
              </w:rPr>
              <w:t>whakahāngaitia</w:t>
            </w:r>
            <w:proofErr w:type="spellEnd"/>
            <w:r w:rsidRPr="00E85987">
              <w:rPr>
                <w:w w:val="105"/>
              </w:rPr>
              <w:t xml:space="preserve"> </w:t>
            </w:r>
            <w:proofErr w:type="spellStart"/>
            <w:r w:rsidRPr="00E85987">
              <w:rPr>
                <w:w w:val="105"/>
              </w:rPr>
              <w:t>ngā</w:t>
            </w:r>
            <w:proofErr w:type="spellEnd"/>
            <w:r w:rsidRPr="00E85987">
              <w:rPr>
                <w:w w:val="105"/>
              </w:rPr>
              <w:t xml:space="preserve"> mahi </w:t>
            </w:r>
            <w:proofErr w:type="spellStart"/>
            <w:r w:rsidRPr="00E85987">
              <w:rPr>
                <w:w w:val="105"/>
              </w:rPr>
              <w:t>whakaū</w:t>
            </w:r>
            <w:proofErr w:type="spellEnd"/>
            <w:r w:rsidRPr="00E85987">
              <w:rPr>
                <w:w w:val="105"/>
              </w:rPr>
              <w:t xml:space="preserve">, </w:t>
            </w:r>
            <w:proofErr w:type="spellStart"/>
            <w:r w:rsidRPr="00E85987">
              <w:rPr>
                <w:w w:val="105"/>
              </w:rPr>
              <w:t>tae</w:t>
            </w:r>
            <w:proofErr w:type="spellEnd"/>
            <w:r w:rsidRPr="00E85987">
              <w:rPr>
                <w:w w:val="105"/>
              </w:rPr>
              <w:t xml:space="preserve"> noa </w:t>
            </w:r>
            <w:proofErr w:type="spellStart"/>
            <w:r w:rsidRPr="00E85987">
              <w:rPr>
                <w:w w:val="105"/>
              </w:rPr>
              <w:t>atu</w:t>
            </w:r>
            <w:proofErr w:type="spellEnd"/>
            <w:r w:rsidRPr="00E85987">
              <w:rPr>
                <w:w w:val="105"/>
              </w:rPr>
              <w:t xml:space="preserve"> </w:t>
            </w:r>
            <w:proofErr w:type="spellStart"/>
            <w:r w:rsidRPr="00E85987">
              <w:rPr>
                <w:w w:val="105"/>
              </w:rPr>
              <w:t>ki</w:t>
            </w:r>
            <w:proofErr w:type="spellEnd"/>
            <w:r w:rsidRPr="00E85987">
              <w:rPr>
                <w:w w:val="105"/>
              </w:rPr>
              <w:t xml:space="preserve"> </w:t>
            </w:r>
            <w:proofErr w:type="spellStart"/>
            <w:r w:rsidRPr="00E85987">
              <w:rPr>
                <w:w w:val="105"/>
              </w:rPr>
              <w:t>te</w:t>
            </w:r>
            <w:proofErr w:type="spellEnd"/>
            <w:r w:rsidRPr="00E85987">
              <w:rPr>
                <w:w w:val="105"/>
              </w:rPr>
              <w:t xml:space="preserve"> </w:t>
            </w:r>
            <w:proofErr w:type="spellStart"/>
            <w:r w:rsidRPr="00E85987">
              <w:rPr>
                <w:w w:val="105"/>
              </w:rPr>
              <w:t>aukati</w:t>
            </w:r>
            <w:proofErr w:type="spellEnd"/>
            <w:r w:rsidRPr="00E85987">
              <w:rPr>
                <w:w w:val="105"/>
              </w:rPr>
              <w:t xml:space="preserve"> </w:t>
            </w:r>
            <w:proofErr w:type="spellStart"/>
            <w:r w:rsidRPr="00E85987">
              <w:rPr>
                <w:w w:val="105"/>
              </w:rPr>
              <w:t>i</w:t>
            </w:r>
            <w:proofErr w:type="spellEnd"/>
            <w:r w:rsidRPr="00E85987">
              <w:rPr>
                <w:w w:val="105"/>
              </w:rPr>
              <w:t xml:space="preserve"> </w:t>
            </w:r>
            <w:proofErr w:type="spellStart"/>
            <w:r w:rsidRPr="00E85987">
              <w:rPr>
                <w:w w:val="105"/>
              </w:rPr>
              <w:t>te</w:t>
            </w:r>
            <w:proofErr w:type="spellEnd"/>
            <w:r w:rsidRPr="00E85987">
              <w:rPr>
                <w:w w:val="105"/>
              </w:rPr>
              <w:t xml:space="preserve"> </w:t>
            </w:r>
            <w:proofErr w:type="spellStart"/>
            <w:r w:rsidRPr="00E85987">
              <w:rPr>
                <w:w w:val="105"/>
              </w:rPr>
              <w:t>hokohoko</w:t>
            </w:r>
            <w:proofErr w:type="spellEnd"/>
            <w:r w:rsidRPr="00E85987">
              <w:rPr>
                <w:w w:val="105"/>
              </w:rPr>
              <w:t xml:space="preserve"> o </w:t>
            </w:r>
            <w:proofErr w:type="spellStart"/>
            <w:r w:rsidRPr="00E85987">
              <w:rPr>
                <w:w w:val="105"/>
              </w:rPr>
              <w:t>ngā</w:t>
            </w:r>
            <w:proofErr w:type="spellEnd"/>
            <w:r w:rsidRPr="00E85987">
              <w:rPr>
                <w:w w:val="105"/>
              </w:rPr>
              <w:t xml:space="preserve"> </w:t>
            </w:r>
            <w:proofErr w:type="spellStart"/>
            <w:r w:rsidRPr="00E85987">
              <w:rPr>
                <w:w w:val="105"/>
              </w:rPr>
              <w:t>rawa</w:t>
            </w:r>
            <w:proofErr w:type="spellEnd"/>
            <w:r w:rsidRPr="00E85987">
              <w:rPr>
                <w:w w:val="105"/>
              </w:rPr>
              <w:t xml:space="preserve"> </w:t>
            </w:r>
            <w:proofErr w:type="spellStart"/>
            <w:r w:rsidRPr="00E85987">
              <w:rPr>
                <w:w w:val="105"/>
              </w:rPr>
              <w:t>tupeka</w:t>
            </w:r>
            <w:proofErr w:type="spellEnd"/>
            <w:r w:rsidRPr="00E85987">
              <w:rPr>
                <w:w w:val="105"/>
              </w:rPr>
              <w:t xml:space="preserve"> </w:t>
            </w:r>
            <w:proofErr w:type="spellStart"/>
            <w:r w:rsidRPr="00E85987">
              <w:rPr>
                <w:w w:val="105"/>
              </w:rPr>
              <w:t>taihara</w:t>
            </w:r>
            <w:proofErr w:type="spellEnd"/>
          </w:p>
        </w:tc>
        <w:tc>
          <w:tcPr>
            <w:tcW w:w="1559" w:type="dxa"/>
            <w:tcBorders>
              <w:top w:val="single" w:sz="4" w:space="0" w:color="E3EAF1"/>
              <w:left w:val="single" w:sz="4" w:space="0" w:color="E3EAF1"/>
              <w:bottom w:val="single" w:sz="4" w:space="0" w:color="E3EAF1"/>
              <w:right w:val="single" w:sz="4" w:space="0" w:color="E3EAF1"/>
            </w:tcBorders>
          </w:tcPr>
          <w:p w14:paraId="30770933" w14:textId="2DEAAE26" w:rsidR="00880D47" w:rsidRPr="005A0ED1" w:rsidRDefault="007A14CF" w:rsidP="00880D47">
            <w:pPr>
              <w:pStyle w:val="TableText"/>
            </w:pPr>
            <w:r w:rsidRPr="00900661">
              <w:t xml:space="preserve">Te </w:t>
            </w:r>
            <w:proofErr w:type="spellStart"/>
            <w:r w:rsidRPr="00900661">
              <w:t>Matatū</w:t>
            </w:r>
            <w:proofErr w:type="spellEnd"/>
            <w:r>
              <w:t xml:space="preserve"> </w:t>
            </w:r>
            <w:r w:rsidRPr="00900661">
              <w:t>Hauora</w:t>
            </w:r>
            <w:r>
              <w:t xml:space="preserve"> me Te Mana </w:t>
            </w:r>
            <w:proofErr w:type="spellStart"/>
            <w:r>
              <w:t>Ārai</w:t>
            </w:r>
            <w:proofErr w:type="spellEnd"/>
            <w:r>
              <w:t xml:space="preserve"> o Aotearoa</w:t>
            </w:r>
          </w:p>
        </w:tc>
        <w:tc>
          <w:tcPr>
            <w:tcW w:w="1553" w:type="dxa"/>
            <w:tcBorders>
              <w:top w:val="single" w:sz="4" w:space="0" w:color="E3EAF1"/>
              <w:left w:val="single" w:sz="4" w:space="0" w:color="E3EAF1"/>
              <w:bottom w:val="single" w:sz="4" w:space="0" w:color="E3EAF1"/>
            </w:tcBorders>
          </w:tcPr>
          <w:p w14:paraId="61A8A757" w14:textId="4CDB285B" w:rsidR="00880D47" w:rsidRPr="005A0ED1" w:rsidRDefault="00E85987" w:rsidP="00880D47">
            <w:pPr>
              <w:pStyle w:val="TableText"/>
            </w:pPr>
            <w:r>
              <w:rPr>
                <w:w w:val="105"/>
              </w:rPr>
              <w:t xml:space="preserve">Mai </w:t>
            </w:r>
            <w:proofErr w:type="spellStart"/>
            <w:r>
              <w:rPr>
                <w:w w:val="105"/>
              </w:rPr>
              <w:t>i</w:t>
            </w:r>
            <w:proofErr w:type="spellEnd"/>
            <w:r>
              <w:rPr>
                <w:w w:val="105"/>
              </w:rPr>
              <w:t xml:space="preserve"> </w:t>
            </w:r>
            <w:proofErr w:type="spellStart"/>
            <w:r>
              <w:rPr>
                <w:w w:val="105"/>
              </w:rPr>
              <w:t>te</w:t>
            </w:r>
            <w:proofErr w:type="spellEnd"/>
            <w:r>
              <w:rPr>
                <w:w w:val="105"/>
              </w:rPr>
              <w:t xml:space="preserve"> </w:t>
            </w:r>
            <w:proofErr w:type="spellStart"/>
            <w:r>
              <w:rPr>
                <w:w w:val="105"/>
              </w:rPr>
              <w:t>Hānuere</w:t>
            </w:r>
            <w:proofErr w:type="spellEnd"/>
            <w:r>
              <w:rPr>
                <w:w w:val="105"/>
              </w:rPr>
              <w:t xml:space="preserve"> 2022</w:t>
            </w:r>
          </w:p>
        </w:tc>
      </w:tr>
    </w:tbl>
    <w:p w14:paraId="13B1230F" w14:textId="77599215" w:rsidR="00880D47" w:rsidRDefault="00880D47" w:rsidP="00880D47">
      <w:pPr>
        <w:rPr>
          <w:b/>
          <w:bCs/>
        </w:rPr>
      </w:pPr>
    </w:p>
    <w:p w14:paraId="08D00C49" w14:textId="77777777" w:rsidR="003F2C15" w:rsidRDefault="003F2C15" w:rsidP="00880D47">
      <w:pPr>
        <w:rPr>
          <w:b/>
          <w:bCs/>
        </w:rPr>
        <w:sectPr w:rsidR="003F2C15" w:rsidSect="001C0C9A">
          <w:headerReference w:type="default" r:id="rId27"/>
          <w:footerReference w:type="even" r:id="rId28"/>
          <w:pgSz w:w="11907" w:h="16834" w:code="9"/>
          <w:pgMar w:top="1418" w:right="1701" w:bottom="1134" w:left="1843" w:header="284" w:footer="425" w:gutter="284"/>
          <w:cols w:space="720"/>
        </w:sectPr>
      </w:pPr>
    </w:p>
    <w:p w14:paraId="665435E1" w14:textId="77777777" w:rsidR="00610CFE" w:rsidRDefault="00610CFE" w:rsidP="00773935">
      <w:pPr>
        <w:pStyle w:val="Heading1"/>
      </w:pPr>
      <w:bookmarkStart w:id="33" w:name="_Toc89851608"/>
      <w:proofErr w:type="spellStart"/>
      <w:r w:rsidRPr="00610CFE">
        <w:lastRenderedPageBreak/>
        <w:t>Ngā</w:t>
      </w:r>
      <w:proofErr w:type="spellEnd"/>
      <w:r w:rsidRPr="00610CFE">
        <w:t xml:space="preserve"> </w:t>
      </w:r>
      <w:proofErr w:type="spellStart"/>
      <w:r w:rsidRPr="00610CFE">
        <w:t>uiuinga</w:t>
      </w:r>
      <w:bookmarkEnd w:id="33"/>
      <w:proofErr w:type="spellEnd"/>
    </w:p>
    <w:p w14:paraId="7552696B" w14:textId="77777777" w:rsidR="00610CFE" w:rsidRDefault="00610CFE" w:rsidP="003F2C15">
      <w:pPr>
        <w:pStyle w:val="Introductoryparagraph"/>
        <w:spacing w:after="0"/>
        <w:ind w:right="-143"/>
        <w:rPr>
          <w:sz w:val="28"/>
          <w:szCs w:val="28"/>
        </w:rPr>
      </w:pPr>
    </w:p>
    <w:p w14:paraId="5F13FEF1" w14:textId="6DFC52C0" w:rsidR="003F2C15" w:rsidRPr="003F2C15" w:rsidRDefault="00610CFE" w:rsidP="003F2C15">
      <w:pPr>
        <w:pStyle w:val="Introductoryparagraph"/>
        <w:spacing w:after="0"/>
        <w:ind w:right="-143"/>
        <w:rPr>
          <w:sz w:val="28"/>
          <w:szCs w:val="28"/>
        </w:rPr>
      </w:pPr>
      <w:r w:rsidRPr="00610CFE">
        <w:rPr>
          <w:sz w:val="28"/>
          <w:szCs w:val="28"/>
        </w:rPr>
        <w:t xml:space="preserve">I </w:t>
      </w:r>
      <w:proofErr w:type="spellStart"/>
      <w:r w:rsidRPr="00610CFE">
        <w:rPr>
          <w:sz w:val="28"/>
          <w:szCs w:val="28"/>
        </w:rPr>
        <w:t>uiui</w:t>
      </w:r>
      <w:proofErr w:type="spellEnd"/>
      <w:r w:rsidRPr="00610CFE">
        <w:rPr>
          <w:sz w:val="28"/>
          <w:szCs w:val="28"/>
        </w:rPr>
        <w:t xml:space="preserve"> </w:t>
      </w:r>
      <w:proofErr w:type="spellStart"/>
      <w:r w:rsidRPr="00610CFE">
        <w:rPr>
          <w:sz w:val="28"/>
          <w:szCs w:val="28"/>
        </w:rPr>
        <w:t>haere</w:t>
      </w:r>
      <w:proofErr w:type="spellEnd"/>
      <w:r w:rsidRPr="00610CFE">
        <w:rPr>
          <w:sz w:val="28"/>
          <w:szCs w:val="28"/>
        </w:rPr>
        <w:t xml:space="preserve"> a Te </w:t>
      </w:r>
      <w:proofErr w:type="spellStart"/>
      <w:r w:rsidRPr="00610CFE">
        <w:rPr>
          <w:sz w:val="28"/>
          <w:szCs w:val="28"/>
        </w:rPr>
        <w:t>Manatū</w:t>
      </w:r>
      <w:proofErr w:type="spellEnd"/>
      <w:r w:rsidRPr="00610CFE">
        <w:rPr>
          <w:sz w:val="28"/>
          <w:szCs w:val="28"/>
        </w:rPr>
        <w:t xml:space="preserve"> Hauora </w:t>
      </w:r>
      <w:proofErr w:type="spellStart"/>
      <w:r w:rsidRPr="00610CFE">
        <w:rPr>
          <w:sz w:val="28"/>
          <w:szCs w:val="28"/>
        </w:rPr>
        <w:t>mō</w:t>
      </w:r>
      <w:proofErr w:type="spellEnd"/>
      <w:r w:rsidRPr="00610CFE">
        <w:rPr>
          <w:sz w:val="28"/>
          <w:szCs w:val="28"/>
        </w:rPr>
        <w:t xml:space="preserve"> </w:t>
      </w:r>
      <w:proofErr w:type="spellStart"/>
      <w:r w:rsidRPr="00610CFE">
        <w:rPr>
          <w:sz w:val="28"/>
          <w:szCs w:val="28"/>
        </w:rPr>
        <w:t>te</w:t>
      </w:r>
      <w:proofErr w:type="spellEnd"/>
      <w:r w:rsidRPr="00610CFE">
        <w:rPr>
          <w:sz w:val="28"/>
          <w:szCs w:val="28"/>
        </w:rPr>
        <w:t xml:space="preserve"> </w:t>
      </w:r>
      <w:r w:rsidRPr="00610CFE">
        <w:rPr>
          <w:i/>
          <w:iCs/>
          <w:sz w:val="28"/>
          <w:szCs w:val="28"/>
        </w:rPr>
        <w:t>Proposals for a Smokefree Aotearoa 2025 Action Plan</w:t>
      </w:r>
      <w:r w:rsidRPr="00610CFE">
        <w:rPr>
          <w:sz w:val="28"/>
          <w:szCs w:val="28"/>
        </w:rPr>
        <w:t xml:space="preserve"> </w:t>
      </w:r>
      <w:proofErr w:type="spellStart"/>
      <w:r w:rsidRPr="00610CFE">
        <w:rPr>
          <w:sz w:val="28"/>
          <w:szCs w:val="28"/>
        </w:rPr>
        <w:t>mai</w:t>
      </w:r>
      <w:proofErr w:type="spellEnd"/>
      <w:r w:rsidRPr="00610CFE">
        <w:rPr>
          <w:sz w:val="28"/>
          <w:szCs w:val="28"/>
        </w:rPr>
        <w:t xml:space="preserve"> </w:t>
      </w:r>
      <w:proofErr w:type="spellStart"/>
      <w:r w:rsidRPr="00610CFE">
        <w:rPr>
          <w:sz w:val="28"/>
          <w:szCs w:val="28"/>
        </w:rPr>
        <w:t>i</w:t>
      </w:r>
      <w:proofErr w:type="spellEnd"/>
      <w:r w:rsidRPr="00610CFE">
        <w:rPr>
          <w:sz w:val="28"/>
          <w:szCs w:val="28"/>
        </w:rPr>
        <w:t xml:space="preserve"> </w:t>
      </w:r>
      <w:proofErr w:type="spellStart"/>
      <w:r w:rsidRPr="00610CFE">
        <w:rPr>
          <w:sz w:val="28"/>
          <w:szCs w:val="28"/>
        </w:rPr>
        <w:t>te</w:t>
      </w:r>
      <w:proofErr w:type="spellEnd"/>
      <w:r w:rsidRPr="00610CFE">
        <w:rPr>
          <w:sz w:val="28"/>
          <w:szCs w:val="28"/>
        </w:rPr>
        <w:t xml:space="preserve"> 15 o </w:t>
      </w:r>
      <w:proofErr w:type="spellStart"/>
      <w:r w:rsidRPr="00610CFE">
        <w:rPr>
          <w:sz w:val="28"/>
          <w:szCs w:val="28"/>
        </w:rPr>
        <w:t>Āpereira</w:t>
      </w:r>
      <w:proofErr w:type="spellEnd"/>
      <w:r w:rsidRPr="00610CFE">
        <w:rPr>
          <w:sz w:val="28"/>
          <w:szCs w:val="28"/>
        </w:rPr>
        <w:t xml:space="preserve"> </w:t>
      </w:r>
      <w:proofErr w:type="spellStart"/>
      <w:r w:rsidRPr="00610CFE">
        <w:rPr>
          <w:sz w:val="28"/>
          <w:szCs w:val="28"/>
        </w:rPr>
        <w:t>ki</w:t>
      </w:r>
      <w:proofErr w:type="spellEnd"/>
      <w:r w:rsidRPr="00610CFE">
        <w:rPr>
          <w:sz w:val="28"/>
          <w:szCs w:val="28"/>
        </w:rPr>
        <w:t xml:space="preserve"> </w:t>
      </w:r>
      <w:proofErr w:type="spellStart"/>
      <w:r w:rsidRPr="00610CFE">
        <w:rPr>
          <w:sz w:val="28"/>
          <w:szCs w:val="28"/>
        </w:rPr>
        <w:t>te</w:t>
      </w:r>
      <w:proofErr w:type="spellEnd"/>
      <w:r w:rsidRPr="00610CFE">
        <w:rPr>
          <w:sz w:val="28"/>
          <w:szCs w:val="28"/>
        </w:rPr>
        <w:t xml:space="preserve"> 31 o Mei 2021</w:t>
      </w:r>
      <w:r w:rsidR="003F2C15" w:rsidRPr="003F2C15">
        <w:rPr>
          <w:sz w:val="28"/>
          <w:szCs w:val="28"/>
        </w:rPr>
        <w:t>.</w:t>
      </w:r>
    </w:p>
    <w:p w14:paraId="1D2844F6" w14:textId="77777777" w:rsidR="003F2C15" w:rsidRPr="003F2C15" w:rsidRDefault="003F2C15" w:rsidP="003F2C15">
      <w:pPr>
        <w:rPr>
          <w:b/>
          <w:bCs/>
        </w:rPr>
      </w:pPr>
    </w:p>
    <w:p w14:paraId="37EC7940" w14:textId="77777777" w:rsidR="00610CFE" w:rsidRDefault="00610CFE" w:rsidP="003F2C15">
      <w:r w:rsidRPr="00610CFE">
        <w:t xml:space="preserve">I </w:t>
      </w:r>
      <w:proofErr w:type="spellStart"/>
      <w:r w:rsidRPr="00610CFE">
        <w:t>kō</w:t>
      </w:r>
      <w:proofErr w:type="spellEnd"/>
      <w:r w:rsidRPr="00610CFE">
        <w:t xml:space="preserve"> </w:t>
      </w:r>
      <w:proofErr w:type="spellStart"/>
      <w:r w:rsidRPr="00610CFE">
        <w:t>atu</w:t>
      </w:r>
      <w:proofErr w:type="spellEnd"/>
      <w:r w:rsidRPr="00610CFE">
        <w:t xml:space="preserve"> </w:t>
      </w:r>
      <w:proofErr w:type="spellStart"/>
      <w:r w:rsidRPr="00610CFE">
        <w:t>i</w:t>
      </w:r>
      <w:proofErr w:type="spellEnd"/>
      <w:r w:rsidRPr="00610CFE">
        <w:t xml:space="preserve"> </w:t>
      </w:r>
      <w:proofErr w:type="spellStart"/>
      <w:r w:rsidRPr="00610CFE">
        <w:t>te</w:t>
      </w:r>
      <w:proofErr w:type="spellEnd"/>
      <w:r w:rsidRPr="00610CFE">
        <w:t xml:space="preserve"> 5,200 </w:t>
      </w:r>
      <w:proofErr w:type="spellStart"/>
      <w:r w:rsidRPr="00610CFE">
        <w:t>tāngata</w:t>
      </w:r>
      <w:proofErr w:type="spellEnd"/>
      <w:r w:rsidRPr="00610CFE">
        <w:t xml:space="preserve"> me </w:t>
      </w:r>
      <w:proofErr w:type="spellStart"/>
      <w:r w:rsidRPr="00610CFE">
        <w:t>ngā</w:t>
      </w:r>
      <w:proofErr w:type="spellEnd"/>
      <w:r w:rsidRPr="00610CFE">
        <w:t xml:space="preserve"> </w:t>
      </w:r>
      <w:proofErr w:type="spellStart"/>
      <w:r w:rsidRPr="00610CFE">
        <w:t>rōpū</w:t>
      </w:r>
      <w:proofErr w:type="spellEnd"/>
      <w:r w:rsidRPr="00610CFE">
        <w:t xml:space="preserve"> </w:t>
      </w:r>
      <w:proofErr w:type="spellStart"/>
      <w:r w:rsidRPr="00610CFE">
        <w:t>i</w:t>
      </w:r>
      <w:proofErr w:type="spellEnd"/>
      <w:r w:rsidRPr="00610CFE">
        <w:t xml:space="preserve"> </w:t>
      </w:r>
      <w:proofErr w:type="spellStart"/>
      <w:r w:rsidRPr="00610CFE">
        <w:t>whai</w:t>
      </w:r>
      <w:proofErr w:type="spellEnd"/>
      <w:r w:rsidRPr="00610CFE">
        <w:t xml:space="preserve"> </w:t>
      </w:r>
      <w:proofErr w:type="spellStart"/>
      <w:r w:rsidRPr="00610CFE">
        <w:t>wāhi</w:t>
      </w:r>
      <w:proofErr w:type="spellEnd"/>
      <w:r w:rsidRPr="00610CFE">
        <w:t xml:space="preserve"> </w:t>
      </w:r>
      <w:proofErr w:type="spellStart"/>
      <w:r w:rsidRPr="00610CFE">
        <w:t>mai</w:t>
      </w:r>
      <w:proofErr w:type="spellEnd"/>
      <w:r w:rsidRPr="00610CFE">
        <w:t xml:space="preserve"> </w:t>
      </w:r>
      <w:proofErr w:type="spellStart"/>
      <w:r w:rsidRPr="00610CFE">
        <w:t>ki</w:t>
      </w:r>
      <w:proofErr w:type="spellEnd"/>
      <w:r w:rsidRPr="00610CFE">
        <w:t xml:space="preserve"> </w:t>
      </w:r>
      <w:proofErr w:type="spellStart"/>
      <w:r w:rsidRPr="00610CFE">
        <w:t>te</w:t>
      </w:r>
      <w:proofErr w:type="spellEnd"/>
      <w:r w:rsidRPr="00610CFE">
        <w:t xml:space="preserve"> </w:t>
      </w:r>
      <w:proofErr w:type="spellStart"/>
      <w:r w:rsidRPr="00610CFE">
        <w:t>tukanga</w:t>
      </w:r>
      <w:proofErr w:type="spellEnd"/>
      <w:r w:rsidRPr="00610CFE">
        <w:t xml:space="preserve"> </w:t>
      </w:r>
      <w:proofErr w:type="spellStart"/>
      <w:r w:rsidRPr="00610CFE">
        <w:t>uiuinga</w:t>
      </w:r>
      <w:proofErr w:type="spellEnd"/>
      <w:r w:rsidRPr="00610CFE">
        <w:t xml:space="preserve">, </w:t>
      </w:r>
      <w:proofErr w:type="spellStart"/>
      <w:r w:rsidRPr="00610CFE">
        <w:t>mā</w:t>
      </w:r>
      <w:proofErr w:type="spellEnd"/>
      <w:r w:rsidRPr="00610CFE">
        <w:t xml:space="preserve"> </w:t>
      </w:r>
      <w:proofErr w:type="spellStart"/>
      <w:r w:rsidRPr="00610CFE">
        <w:t>te</w:t>
      </w:r>
      <w:proofErr w:type="spellEnd"/>
      <w:r w:rsidRPr="00610CFE">
        <w:t xml:space="preserve"> </w:t>
      </w:r>
      <w:proofErr w:type="spellStart"/>
      <w:r w:rsidRPr="00610CFE">
        <w:t>tuku</w:t>
      </w:r>
      <w:proofErr w:type="spellEnd"/>
      <w:r w:rsidRPr="00610CFE">
        <w:t xml:space="preserve"> </w:t>
      </w:r>
      <w:proofErr w:type="spellStart"/>
      <w:r w:rsidRPr="00610CFE">
        <w:t>tuhinga</w:t>
      </w:r>
      <w:proofErr w:type="spellEnd"/>
      <w:r w:rsidRPr="00610CFE">
        <w:t xml:space="preserve">, </w:t>
      </w:r>
      <w:proofErr w:type="spellStart"/>
      <w:r w:rsidRPr="00610CFE">
        <w:t>mā</w:t>
      </w:r>
      <w:proofErr w:type="spellEnd"/>
      <w:r w:rsidRPr="00610CFE">
        <w:t xml:space="preserve"> </w:t>
      </w:r>
      <w:proofErr w:type="spellStart"/>
      <w:r w:rsidRPr="00610CFE">
        <w:t>te</w:t>
      </w:r>
      <w:proofErr w:type="spellEnd"/>
      <w:r w:rsidRPr="00610CFE">
        <w:t xml:space="preserve"> </w:t>
      </w:r>
      <w:proofErr w:type="spellStart"/>
      <w:r w:rsidRPr="00610CFE">
        <w:t>tae</w:t>
      </w:r>
      <w:proofErr w:type="spellEnd"/>
      <w:r w:rsidRPr="00610CFE">
        <w:t xml:space="preserve"> </w:t>
      </w:r>
      <w:proofErr w:type="spellStart"/>
      <w:r w:rsidRPr="00610CFE">
        <w:t>mai</w:t>
      </w:r>
      <w:proofErr w:type="spellEnd"/>
      <w:r w:rsidRPr="00610CFE">
        <w:t xml:space="preserve"> </w:t>
      </w:r>
      <w:proofErr w:type="spellStart"/>
      <w:r w:rsidRPr="00610CFE">
        <w:t>rānei</w:t>
      </w:r>
      <w:proofErr w:type="spellEnd"/>
      <w:r w:rsidRPr="00610CFE">
        <w:t xml:space="preserve"> </w:t>
      </w:r>
      <w:proofErr w:type="spellStart"/>
      <w:r w:rsidRPr="00610CFE">
        <w:t>ki</w:t>
      </w:r>
      <w:proofErr w:type="spellEnd"/>
      <w:r w:rsidRPr="00610CFE">
        <w:t xml:space="preserve"> </w:t>
      </w:r>
      <w:proofErr w:type="spellStart"/>
      <w:r w:rsidRPr="00610CFE">
        <w:t>tētahi</w:t>
      </w:r>
      <w:proofErr w:type="spellEnd"/>
      <w:r w:rsidRPr="00610CFE">
        <w:t xml:space="preserve"> hui (399), </w:t>
      </w:r>
      <w:proofErr w:type="spellStart"/>
      <w:r w:rsidRPr="00610CFE">
        <w:t>mā</w:t>
      </w:r>
      <w:proofErr w:type="spellEnd"/>
      <w:r w:rsidRPr="00610CFE">
        <w:t xml:space="preserve"> </w:t>
      </w:r>
      <w:proofErr w:type="spellStart"/>
      <w:r w:rsidRPr="00610CFE">
        <w:t>te</w:t>
      </w:r>
      <w:proofErr w:type="spellEnd"/>
      <w:r w:rsidRPr="00610CFE">
        <w:t xml:space="preserve"> </w:t>
      </w:r>
      <w:proofErr w:type="spellStart"/>
      <w:r w:rsidRPr="00610CFE">
        <w:t>tae</w:t>
      </w:r>
      <w:proofErr w:type="spellEnd"/>
      <w:r w:rsidRPr="00610CFE">
        <w:t xml:space="preserve"> </w:t>
      </w:r>
      <w:proofErr w:type="spellStart"/>
      <w:r w:rsidRPr="00610CFE">
        <w:t>atu</w:t>
      </w:r>
      <w:proofErr w:type="spellEnd"/>
      <w:r w:rsidRPr="00610CFE">
        <w:t xml:space="preserve"> </w:t>
      </w:r>
      <w:proofErr w:type="spellStart"/>
      <w:r w:rsidRPr="00610CFE">
        <w:t>rānei</w:t>
      </w:r>
      <w:proofErr w:type="spellEnd"/>
      <w:r w:rsidRPr="00610CFE">
        <w:t xml:space="preserve"> </w:t>
      </w:r>
      <w:proofErr w:type="spellStart"/>
      <w:r w:rsidRPr="00610CFE">
        <w:t>ki</w:t>
      </w:r>
      <w:proofErr w:type="spellEnd"/>
      <w:r w:rsidRPr="00610CFE">
        <w:t xml:space="preserve"> </w:t>
      </w:r>
      <w:proofErr w:type="spellStart"/>
      <w:r w:rsidRPr="00610CFE">
        <w:t>ngā</w:t>
      </w:r>
      <w:proofErr w:type="spellEnd"/>
      <w:r w:rsidRPr="00610CFE">
        <w:t xml:space="preserve"> hui ka </w:t>
      </w:r>
      <w:proofErr w:type="spellStart"/>
      <w:r w:rsidRPr="00610CFE">
        <w:t>hāngai</w:t>
      </w:r>
      <w:proofErr w:type="spellEnd"/>
      <w:r w:rsidRPr="00610CFE">
        <w:t xml:space="preserve"> </w:t>
      </w:r>
      <w:proofErr w:type="spellStart"/>
      <w:r w:rsidRPr="00610CFE">
        <w:t>ki</w:t>
      </w:r>
      <w:proofErr w:type="spellEnd"/>
      <w:r w:rsidRPr="00610CFE">
        <w:t xml:space="preserve"> </w:t>
      </w:r>
      <w:proofErr w:type="spellStart"/>
      <w:r w:rsidRPr="00610CFE">
        <w:t>ngā</w:t>
      </w:r>
      <w:proofErr w:type="spellEnd"/>
      <w:r w:rsidRPr="00610CFE">
        <w:t xml:space="preserve"> </w:t>
      </w:r>
      <w:proofErr w:type="spellStart"/>
      <w:r w:rsidRPr="00610CFE">
        <w:t>hapori</w:t>
      </w:r>
      <w:proofErr w:type="spellEnd"/>
      <w:r w:rsidRPr="00610CFE">
        <w:t xml:space="preserve"> </w:t>
      </w:r>
      <w:proofErr w:type="spellStart"/>
      <w:r w:rsidRPr="00610CFE">
        <w:t>nō</w:t>
      </w:r>
      <w:proofErr w:type="spellEnd"/>
      <w:r w:rsidRPr="00610CFE">
        <w:t xml:space="preserve"> Te Moana-</w:t>
      </w:r>
      <w:proofErr w:type="spellStart"/>
      <w:r w:rsidRPr="00610CFE">
        <w:t>nui</w:t>
      </w:r>
      <w:proofErr w:type="spellEnd"/>
      <w:r w:rsidRPr="00610CFE">
        <w:t>-a-</w:t>
      </w:r>
      <w:proofErr w:type="spellStart"/>
      <w:r w:rsidRPr="00610CFE">
        <w:t>Kiwa</w:t>
      </w:r>
      <w:proofErr w:type="spellEnd"/>
      <w:r w:rsidRPr="00610CFE">
        <w:t xml:space="preserve"> (788) </w:t>
      </w:r>
      <w:proofErr w:type="spellStart"/>
      <w:r w:rsidRPr="00610CFE">
        <w:t>i</w:t>
      </w:r>
      <w:proofErr w:type="spellEnd"/>
      <w:r w:rsidRPr="00610CFE">
        <w:t xml:space="preserve"> </w:t>
      </w:r>
      <w:proofErr w:type="spellStart"/>
      <w:r w:rsidRPr="00610CFE">
        <w:t>whakatūria</w:t>
      </w:r>
      <w:proofErr w:type="spellEnd"/>
      <w:r w:rsidRPr="00610CFE">
        <w:t xml:space="preserve"> </w:t>
      </w:r>
      <w:proofErr w:type="spellStart"/>
      <w:r w:rsidRPr="00610CFE">
        <w:t>rā</w:t>
      </w:r>
      <w:proofErr w:type="spellEnd"/>
      <w:r w:rsidRPr="00610CFE">
        <w:t xml:space="preserve"> e </w:t>
      </w:r>
      <w:proofErr w:type="spellStart"/>
      <w:r w:rsidRPr="00610CFE">
        <w:t>Hāpai</w:t>
      </w:r>
      <w:proofErr w:type="spellEnd"/>
      <w:r w:rsidRPr="00610CFE">
        <w:t xml:space="preserve"> Te Hauora. I roto </w:t>
      </w:r>
      <w:proofErr w:type="spellStart"/>
      <w:r w:rsidRPr="00610CFE">
        <w:t>i</w:t>
      </w:r>
      <w:proofErr w:type="spellEnd"/>
      <w:r w:rsidRPr="00610CFE">
        <w:t xml:space="preserve"> </w:t>
      </w:r>
      <w:proofErr w:type="spellStart"/>
      <w:r w:rsidRPr="00610CFE">
        <w:t>te</w:t>
      </w:r>
      <w:proofErr w:type="spellEnd"/>
      <w:r w:rsidRPr="00610CFE">
        <w:t xml:space="preserve"> </w:t>
      </w:r>
      <w:proofErr w:type="spellStart"/>
      <w:r w:rsidRPr="00610CFE">
        <w:t>nuinga</w:t>
      </w:r>
      <w:proofErr w:type="spellEnd"/>
      <w:r w:rsidRPr="00610CFE">
        <w:t xml:space="preserve"> o </w:t>
      </w:r>
      <w:proofErr w:type="spellStart"/>
      <w:r w:rsidRPr="00610CFE">
        <w:t>ēnei</w:t>
      </w:r>
      <w:proofErr w:type="spellEnd"/>
      <w:r w:rsidRPr="00610CFE">
        <w:t xml:space="preserve"> hui kanohi-</w:t>
      </w:r>
      <w:proofErr w:type="spellStart"/>
      <w:r w:rsidRPr="00610CFE">
        <w:t>ki</w:t>
      </w:r>
      <w:proofErr w:type="spellEnd"/>
      <w:r w:rsidRPr="00610CFE">
        <w:t>-</w:t>
      </w:r>
      <w:proofErr w:type="spellStart"/>
      <w:r w:rsidRPr="00610CFE">
        <w:t>te</w:t>
      </w:r>
      <w:proofErr w:type="spellEnd"/>
      <w:r w:rsidRPr="00610CFE">
        <w:t xml:space="preserve">-kanohi </w:t>
      </w:r>
      <w:proofErr w:type="spellStart"/>
      <w:r w:rsidRPr="00610CFE">
        <w:t>te</w:t>
      </w:r>
      <w:proofErr w:type="spellEnd"/>
      <w:r w:rsidRPr="00610CFE">
        <w:t xml:space="preserve"> </w:t>
      </w:r>
      <w:proofErr w:type="spellStart"/>
      <w:r w:rsidRPr="00610CFE">
        <w:t>tokomaha</w:t>
      </w:r>
      <w:proofErr w:type="spellEnd"/>
      <w:r w:rsidRPr="00610CFE">
        <w:t xml:space="preserve"> o </w:t>
      </w:r>
      <w:proofErr w:type="spellStart"/>
      <w:r w:rsidRPr="00610CFE">
        <w:t>ngā</w:t>
      </w:r>
      <w:proofErr w:type="spellEnd"/>
      <w:r w:rsidRPr="00610CFE">
        <w:t xml:space="preserve"> </w:t>
      </w:r>
      <w:proofErr w:type="spellStart"/>
      <w:r w:rsidRPr="00610CFE">
        <w:t>mema</w:t>
      </w:r>
      <w:proofErr w:type="spellEnd"/>
      <w:r w:rsidRPr="00610CFE">
        <w:t xml:space="preserve"> o </w:t>
      </w:r>
      <w:proofErr w:type="spellStart"/>
      <w:r w:rsidRPr="00610CFE">
        <w:t>te</w:t>
      </w:r>
      <w:proofErr w:type="spellEnd"/>
      <w:r w:rsidRPr="00610CFE">
        <w:t xml:space="preserve"> </w:t>
      </w:r>
      <w:proofErr w:type="spellStart"/>
      <w:r w:rsidRPr="00610CFE">
        <w:t>hapori</w:t>
      </w:r>
      <w:proofErr w:type="spellEnd"/>
      <w:r w:rsidRPr="00610CFE">
        <w:t xml:space="preserve"> e kai </w:t>
      </w:r>
      <w:proofErr w:type="spellStart"/>
      <w:r w:rsidRPr="00610CFE">
        <w:t>tupeka</w:t>
      </w:r>
      <w:proofErr w:type="spellEnd"/>
      <w:r w:rsidRPr="00610CFE">
        <w:t xml:space="preserve"> ana, e </w:t>
      </w:r>
      <w:proofErr w:type="spellStart"/>
      <w:r w:rsidRPr="00610CFE">
        <w:t>pāngia</w:t>
      </w:r>
      <w:proofErr w:type="spellEnd"/>
      <w:r w:rsidRPr="00610CFE">
        <w:t xml:space="preserve"> ana </w:t>
      </w:r>
      <w:proofErr w:type="spellStart"/>
      <w:r w:rsidRPr="00610CFE">
        <w:t>rānei</w:t>
      </w:r>
      <w:proofErr w:type="spellEnd"/>
      <w:r w:rsidRPr="00610CFE">
        <w:t xml:space="preserve"> e </w:t>
      </w:r>
      <w:proofErr w:type="spellStart"/>
      <w:r w:rsidRPr="00610CFE">
        <w:t>te</w:t>
      </w:r>
      <w:proofErr w:type="spellEnd"/>
      <w:r w:rsidRPr="00610CFE">
        <w:t xml:space="preserve"> kai </w:t>
      </w:r>
      <w:proofErr w:type="spellStart"/>
      <w:r w:rsidRPr="00610CFE">
        <w:t>tupeka</w:t>
      </w:r>
      <w:proofErr w:type="spellEnd"/>
      <w:r w:rsidRPr="00610CFE">
        <w:t xml:space="preserve"> a </w:t>
      </w:r>
      <w:proofErr w:type="spellStart"/>
      <w:r w:rsidRPr="00610CFE">
        <w:t>tō</w:t>
      </w:r>
      <w:proofErr w:type="spellEnd"/>
      <w:r w:rsidRPr="00610CFE">
        <w:t xml:space="preserve"> </w:t>
      </w:r>
      <w:proofErr w:type="spellStart"/>
      <w:r w:rsidRPr="00610CFE">
        <w:t>rātou</w:t>
      </w:r>
      <w:proofErr w:type="spellEnd"/>
      <w:r w:rsidRPr="00610CFE">
        <w:t xml:space="preserve"> </w:t>
      </w:r>
      <w:proofErr w:type="spellStart"/>
      <w:r w:rsidRPr="00610CFE">
        <w:t>whānau</w:t>
      </w:r>
      <w:proofErr w:type="spellEnd"/>
      <w:r w:rsidRPr="00610CFE">
        <w:t xml:space="preserve">. </w:t>
      </w:r>
    </w:p>
    <w:p w14:paraId="7AD6A19B" w14:textId="372C41FE" w:rsidR="003F2C15" w:rsidRPr="003F2C15" w:rsidRDefault="003F2C15" w:rsidP="003F2C15">
      <w:r w:rsidRPr="003F2C15">
        <w:t xml:space="preserve"> </w:t>
      </w:r>
    </w:p>
    <w:p w14:paraId="116916C8" w14:textId="55063B91" w:rsidR="00610CFE" w:rsidRDefault="00610CFE" w:rsidP="00610CFE">
      <w:r>
        <w:t xml:space="preserve">I </w:t>
      </w:r>
      <w:proofErr w:type="spellStart"/>
      <w:r>
        <w:t>whānui</w:t>
      </w:r>
      <w:proofErr w:type="spellEnd"/>
      <w:r>
        <w:t xml:space="preserve"> </w:t>
      </w:r>
      <w:proofErr w:type="spellStart"/>
      <w:r>
        <w:t>ngā</w:t>
      </w:r>
      <w:proofErr w:type="spellEnd"/>
      <w:r>
        <w:t xml:space="preserve"> </w:t>
      </w:r>
      <w:proofErr w:type="spellStart"/>
      <w:r>
        <w:t>kātū</w:t>
      </w:r>
      <w:proofErr w:type="spellEnd"/>
      <w:r>
        <w:t xml:space="preserve"> </w:t>
      </w:r>
      <w:proofErr w:type="spellStart"/>
      <w:r>
        <w:t>tukunga</w:t>
      </w:r>
      <w:proofErr w:type="spellEnd"/>
      <w:r>
        <w:t xml:space="preserve"> </w:t>
      </w:r>
      <w:proofErr w:type="spellStart"/>
      <w:r>
        <w:t>kōrero</w:t>
      </w:r>
      <w:proofErr w:type="spellEnd"/>
      <w:r>
        <w:t xml:space="preserve"> </w:t>
      </w:r>
      <w:proofErr w:type="spellStart"/>
      <w:r>
        <w:t>tuhituhi</w:t>
      </w:r>
      <w:proofErr w:type="spellEnd"/>
      <w:r>
        <w:t xml:space="preserve">. I </w:t>
      </w:r>
      <w:proofErr w:type="spellStart"/>
      <w:r>
        <w:t>tae</w:t>
      </w:r>
      <w:proofErr w:type="spellEnd"/>
      <w:r>
        <w:t xml:space="preserve"> </w:t>
      </w:r>
      <w:proofErr w:type="spellStart"/>
      <w:r>
        <w:t>mai</w:t>
      </w:r>
      <w:proofErr w:type="spellEnd"/>
      <w:r>
        <w:t xml:space="preserve"> </w:t>
      </w:r>
      <w:proofErr w:type="spellStart"/>
      <w:r>
        <w:t>te</w:t>
      </w:r>
      <w:proofErr w:type="spellEnd"/>
      <w:r>
        <w:t xml:space="preserve"> 2,254 </w:t>
      </w:r>
      <w:proofErr w:type="spellStart"/>
      <w:r>
        <w:t>tukunga</w:t>
      </w:r>
      <w:proofErr w:type="spellEnd"/>
      <w:r>
        <w:t xml:space="preserve"> </w:t>
      </w:r>
      <w:proofErr w:type="spellStart"/>
      <w:r>
        <w:t>kōrero</w:t>
      </w:r>
      <w:proofErr w:type="spellEnd"/>
      <w:r>
        <w:t xml:space="preserve"> </w:t>
      </w:r>
      <w:proofErr w:type="spellStart"/>
      <w:r>
        <w:t>i</w:t>
      </w:r>
      <w:proofErr w:type="spellEnd"/>
      <w:r>
        <w:t xml:space="preserve"> </w:t>
      </w:r>
      <w:proofErr w:type="spellStart"/>
      <w:r>
        <w:t>te</w:t>
      </w:r>
      <w:proofErr w:type="spellEnd"/>
      <w:r>
        <w:t xml:space="preserve"> </w:t>
      </w:r>
      <w:proofErr w:type="spellStart"/>
      <w:r>
        <w:t>pae</w:t>
      </w:r>
      <w:proofErr w:type="spellEnd"/>
      <w:r>
        <w:t xml:space="preserve"> </w:t>
      </w:r>
      <w:proofErr w:type="spellStart"/>
      <w:r>
        <w:t>ipurangi</w:t>
      </w:r>
      <w:proofErr w:type="spellEnd"/>
      <w:r>
        <w:t xml:space="preserve"> a Te </w:t>
      </w:r>
      <w:proofErr w:type="spellStart"/>
      <w:r>
        <w:t>Manatū</w:t>
      </w:r>
      <w:proofErr w:type="spellEnd"/>
      <w:r>
        <w:t xml:space="preserve">, i Citizen Space. Tae noa </w:t>
      </w:r>
      <w:proofErr w:type="spellStart"/>
      <w:r>
        <w:t>atu</w:t>
      </w:r>
      <w:proofErr w:type="spellEnd"/>
      <w:r>
        <w:t xml:space="preserve"> </w:t>
      </w:r>
      <w:proofErr w:type="spellStart"/>
      <w:r>
        <w:t>ki</w:t>
      </w:r>
      <w:proofErr w:type="spellEnd"/>
      <w:r>
        <w:t xml:space="preserve"> </w:t>
      </w:r>
      <w:proofErr w:type="spellStart"/>
      <w:r>
        <w:t>ngā</w:t>
      </w:r>
      <w:proofErr w:type="spellEnd"/>
      <w:r>
        <w:t xml:space="preserve"> puka </w:t>
      </w:r>
      <w:proofErr w:type="spellStart"/>
      <w:r>
        <w:t>tūmataiti</w:t>
      </w:r>
      <w:proofErr w:type="spellEnd"/>
      <w:r>
        <w:t xml:space="preserve"> e </w:t>
      </w:r>
      <w:proofErr w:type="spellStart"/>
      <w:r>
        <w:t>rua</w:t>
      </w:r>
      <w:proofErr w:type="spellEnd"/>
      <w:r>
        <w:t xml:space="preserve"> </w:t>
      </w:r>
    </w:p>
    <w:p w14:paraId="42462A70" w14:textId="2D4E39D8" w:rsidR="003F2C15" w:rsidRDefault="00610CFE" w:rsidP="00610CFE">
      <w:proofErr w:type="spellStart"/>
      <w:r>
        <w:t>i</w:t>
      </w:r>
      <w:proofErr w:type="spellEnd"/>
      <w:r>
        <w:t xml:space="preserve"> </w:t>
      </w:r>
      <w:proofErr w:type="spellStart"/>
      <w:r>
        <w:t>whakaritea</w:t>
      </w:r>
      <w:proofErr w:type="spellEnd"/>
      <w:r>
        <w:t xml:space="preserve"> </w:t>
      </w:r>
      <w:proofErr w:type="spellStart"/>
      <w:r>
        <w:t>rā</w:t>
      </w:r>
      <w:proofErr w:type="spellEnd"/>
      <w:r>
        <w:t xml:space="preserve"> </w:t>
      </w:r>
      <w:proofErr w:type="spellStart"/>
      <w:r>
        <w:t>mā</w:t>
      </w:r>
      <w:proofErr w:type="spellEnd"/>
      <w:r>
        <w:t xml:space="preserve"> </w:t>
      </w:r>
      <w:proofErr w:type="spellStart"/>
      <w:r>
        <w:t>ngā</w:t>
      </w:r>
      <w:proofErr w:type="spellEnd"/>
      <w:r>
        <w:t xml:space="preserve"> </w:t>
      </w:r>
      <w:proofErr w:type="spellStart"/>
      <w:r>
        <w:t>kaihoko</w:t>
      </w:r>
      <w:proofErr w:type="spellEnd"/>
      <w:r>
        <w:t xml:space="preserve"> </w:t>
      </w:r>
      <w:proofErr w:type="spellStart"/>
      <w:r>
        <w:t>whāiti</w:t>
      </w:r>
      <w:proofErr w:type="spellEnd"/>
      <w:r>
        <w:t xml:space="preserve"> (1,589).</w:t>
      </w:r>
      <w:r w:rsidR="003F2C15">
        <w:rPr>
          <w:rStyle w:val="FootnoteReference"/>
        </w:rPr>
        <w:footnoteReference w:id="20"/>
      </w:r>
      <w:r w:rsidR="003F2C15" w:rsidRPr="003F2C15">
        <w:t xml:space="preserve"> </w:t>
      </w:r>
      <w:r w:rsidRPr="00610CFE">
        <w:t xml:space="preserve">Ko </w:t>
      </w:r>
      <w:proofErr w:type="spellStart"/>
      <w:r w:rsidRPr="00610CFE">
        <w:t>te</w:t>
      </w:r>
      <w:proofErr w:type="spellEnd"/>
      <w:r w:rsidRPr="00610CFE">
        <w:t xml:space="preserve"> </w:t>
      </w:r>
      <w:proofErr w:type="spellStart"/>
      <w:r w:rsidRPr="00610CFE">
        <w:t>toenga</w:t>
      </w:r>
      <w:proofErr w:type="spellEnd"/>
      <w:r w:rsidRPr="00610CFE">
        <w:t xml:space="preserve"> o </w:t>
      </w:r>
      <w:proofErr w:type="spellStart"/>
      <w:r w:rsidRPr="00610CFE">
        <w:t>ngā</w:t>
      </w:r>
      <w:proofErr w:type="spellEnd"/>
      <w:r w:rsidRPr="00610CFE">
        <w:t xml:space="preserve"> </w:t>
      </w:r>
      <w:proofErr w:type="spellStart"/>
      <w:r w:rsidRPr="00610CFE">
        <w:t>tukunga</w:t>
      </w:r>
      <w:proofErr w:type="spellEnd"/>
      <w:r w:rsidRPr="00610CFE">
        <w:t xml:space="preserve"> </w:t>
      </w:r>
      <w:proofErr w:type="spellStart"/>
      <w:r w:rsidRPr="00610CFE">
        <w:t>kōrero</w:t>
      </w:r>
      <w:proofErr w:type="spellEnd"/>
      <w:r w:rsidRPr="00610CFE">
        <w:t xml:space="preserve"> </w:t>
      </w:r>
      <w:proofErr w:type="spellStart"/>
      <w:r w:rsidRPr="00610CFE">
        <w:t>i</w:t>
      </w:r>
      <w:proofErr w:type="spellEnd"/>
      <w:r w:rsidRPr="00610CFE">
        <w:t xml:space="preserve"> Citizen Space (665) </w:t>
      </w:r>
      <w:proofErr w:type="spellStart"/>
      <w:r w:rsidRPr="00610CFE">
        <w:t>i</w:t>
      </w:r>
      <w:proofErr w:type="spellEnd"/>
      <w:r w:rsidRPr="00610CFE">
        <w:t xml:space="preserve"> ahu </w:t>
      </w:r>
      <w:proofErr w:type="spellStart"/>
      <w:r w:rsidRPr="00610CFE">
        <w:t>mai</w:t>
      </w:r>
      <w:proofErr w:type="spellEnd"/>
      <w:r w:rsidRPr="00610CFE">
        <w:t xml:space="preserve"> </w:t>
      </w:r>
      <w:proofErr w:type="spellStart"/>
      <w:r w:rsidRPr="00610CFE">
        <w:t>i</w:t>
      </w:r>
      <w:proofErr w:type="spellEnd"/>
      <w:r w:rsidRPr="00610CFE">
        <w:t xml:space="preserve"> </w:t>
      </w:r>
      <w:proofErr w:type="spellStart"/>
      <w:r w:rsidRPr="00610CFE">
        <w:t>ngā</w:t>
      </w:r>
      <w:proofErr w:type="spellEnd"/>
      <w:r w:rsidRPr="00610CFE">
        <w:t xml:space="preserve"> </w:t>
      </w:r>
      <w:proofErr w:type="spellStart"/>
      <w:r w:rsidRPr="00610CFE">
        <w:t>pūmātauranga</w:t>
      </w:r>
      <w:proofErr w:type="spellEnd"/>
      <w:r w:rsidRPr="00610CFE">
        <w:t xml:space="preserve"> </w:t>
      </w:r>
      <w:proofErr w:type="spellStart"/>
      <w:r w:rsidRPr="00610CFE">
        <w:t>i</w:t>
      </w:r>
      <w:proofErr w:type="spellEnd"/>
      <w:r w:rsidRPr="00610CFE">
        <w:t xml:space="preserve"> Aotearoa, </w:t>
      </w:r>
      <w:proofErr w:type="spellStart"/>
      <w:r w:rsidRPr="00610CFE">
        <w:t>i</w:t>
      </w:r>
      <w:proofErr w:type="spellEnd"/>
      <w:r w:rsidRPr="00610CFE">
        <w:t xml:space="preserve"> </w:t>
      </w:r>
      <w:proofErr w:type="spellStart"/>
      <w:r w:rsidRPr="00610CFE">
        <w:t>tāwāhi</w:t>
      </w:r>
      <w:proofErr w:type="spellEnd"/>
      <w:r w:rsidRPr="00610CFE">
        <w:t xml:space="preserve"> </w:t>
      </w:r>
      <w:proofErr w:type="spellStart"/>
      <w:r w:rsidRPr="00610CFE">
        <w:t>anō</w:t>
      </w:r>
      <w:proofErr w:type="spellEnd"/>
      <w:r w:rsidRPr="00610CFE">
        <w:t xml:space="preserve"> </w:t>
      </w:r>
      <w:proofErr w:type="spellStart"/>
      <w:r w:rsidRPr="00610CFE">
        <w:t>hoki</w:t>
      </w:r>
      <w:proofErr w:type="spellEnd"/>
      <w:r w:rsidRPr="00610CFE">
        <w:t xml:space="preserve">; </w:t>
      </w:r>
      <w:proofErr w:type="spellStart"/>
      <w:r w:rsidRPr="00610CFE">
        <w:t>i</w:t>
      </w:r>
      <w:proofErr w:type="spellEnd"/>
      <w:r w:rsidRPr="00610CFE">
        <w:t xml:space="preserve"> </w:t>
      </w:r>
      <w:proofErr w:type="spellStart"/>
      <w:r w:rsidRPr="00610CFE">
        <w:t>te</w:t>
      </w:r>
      <w:proofErr w:type="spellEnd"/>
      <w:r w:rsidRPr="00610CFE">
        <w:t xml:space="preserve"> </w:t>
      </w:r>
      <w:proofErr w:type="spellStart"/>
      <w:r w:rsidRPr="00610CFE">
        <w:t>kāwanatanga</w:t>
      </w:r>
      <w:proofErr w:type="spellEnd"/>
      <w:r w:rsidRPr="00610CFE">
        <w:t xml:space="preserve"> ā-</w:t>
      </w:r>
      <w:proofErr w:type="spellStart"/>
      <w:r w:rsidRPr="00610CFE">
        <w:t>kāinga</w:t>
      </w:r>
      <w:proofErr w:type="spellEnd"/>
      <w:r w:rsidRPr="00610CFE">
        <w:t xml:space="preserve"> me </w:t>
      </w:r>
      <w:proofErr w:type="spellStart"/>
      <w:r w:rsidRPr="00610CFE">
        <w:t>ngā</w:t>
      </w:r>
      <w:proofErr w:type="spellEnd"/>
      <w:r w:rsidRPr="00610CFE">
        <w:t xml:space="preserve"> </w:t>
      </w:r>
      <w:proofErr w:type="spellStart"/>
      <w:r w:rsidRPr="00610CFE">
        <w:t>rōpū</w:t>
      </w:r>
      <w:proofErr w:type="spellEnd"/>
      <w:r w:rsidRPr="00610CFE">
        <w:t xml:space="preserve"> </w:t>
      </w:r>
      <w:proofErr w:type="spellStart"/>
      <w:r w:rsidRPr="00610CFE">
        <w:t>kumanu</w:t>
      </w:r>
      <w:proofErr w:type="spellEnd"/>
      <w:r w:rsidRPr="00610CFE">
        <w:t xml:space="preserve"> </w:t>
      </w:r>
      <w:proofErr w:type="spellStart"/>
      <w:r w:rsidRPr="00610CFE">
        <w:t>i</w:t>
      </w:r>
      <w:proofErr w:type="spellEnd"/>
      <w:r w:rsidRPr="00610CFE">
        <w:t xml:space="preserve"> </w:t>
      </w:r>
      <w:proofErr w:type="spellStart"/>
      <w:r w:rsidRPr="00610CFE">
        <w:t>te</w:t>
      </w:r>
      <w:proofErr w:type="spellEnd"/>
      <w:r w:rsidRPr="00610CFE">
        <w:t xml:space="preserve"> </w:t>
      </w:r>
      <w:proofErr w:type="spellStart"/>
      <w:r w:rsidRPr="00610CFE">
        <w:t>hauora</w:t>
      </w:r>
      <w:proofErr w:type="spellEnd"/>
      <w:r w:rsidRPr="00610CFE">
        <w:t xml:space="preserve">; </w:t>
      </w:r>
      <w:proofErr w:type="spellStart"/>
      <w:r w:rsidRPr="00610CFE">
        <w:t>i</w:t>
      </w:r>
      <w:proofErr w:type="spellEnd"/>
      <w:r w:rsidRPr="00610CFE">
        <w:t xml:space="preserve"> </w:t>
      </w:r>
      <w:proofErr w:type="spellStart"/>
      <w:r w:rsidRPr="00610CFE">
        <w:t>ngā</w:t>
      </w:r>
      <w:proofErr w:type="spellEnd"/>
      <w:r w:rsidRPr="00610CFE">
        <w:t xml:space="preserve"> </w:t>
      </w:r>
      <w:proofErr w:type="spellStart"/>
      <w:r w:rsidRPr="00610CFE">
        <w:t>kaihoko</w:t>
      </w:r>
      <w:proofErr w:type="spellEnd"/>
      <w:r w:rsidRPr="00610CFE">
        <w:t xml:space="preserve"> me </w:t>
      </w:r>
      <w:proofErr w:type="spellStart"/>
      <w:r w:rsidRPr="00610CFE">
        <w:t>ngā</w:t>
      </w:r>
      <w:proofErr w:type="spellEnd"/>
      <w:r w:rsidRPr="00610CFE">
        <w:t xml:space="preserve"> </w:t>
      </w:r>
      <w:proofErr w:type="spellStart"/>
      <w:r w:rsidRPr="00610CFE">
        <w:t>rōpū</w:t>
      </w:r>
      <w:proofErr w:type="spellEnd"/>
      <w:r w:rsidRPr="00610CFE">
        <w:t xml:space="preserve"> </w:t>
      </w:r>
      <w:proofErr w:type="spellStart"/>
      <w:r w:rsidRPr="00610CFE">
        <w:t>i</w:t>
      </w:r>
      <w:proofErr w:type="spellEnd"/>
      <w:r w:rsidRPr="00610CFE">
        <w:t xml:space="preserve"> </w:t>
      </w:r>
      <w:proofErr w:type="spellStart"/>
      <w:r w:rsidRPr="00610CFE">
        <w:t>te</w:t>
      </w:r>
      <w:proofErr w:type="spellEnd"/>
      <w:r w:rsidRPr="00610CFE">
        <w:t xml:space="preserve"> </w:t>
      </w:r>
      <w:proofErr w:type="spellStart"/>
      <w:r w:rsidRPr="00610CFE">
        <w:t>ahumahi</w:t>
      </w:r>
      <w:proofErr w:type="spellEnd"/>
      <w:r w:rsidRPr="00610CFE">
        <w:t xml:space="preserve"> </w:t>
      </w:r>
      <w:proofErr w:type="spellStart"/>
      <w:r w:rsidRPr="00610CFE">
        <w:t>tupeka</w:t>
      </w:r>
      <w:proofErr w:type="spellEnd"/>
      <w:r w:rsidRPr="00610CFE">
        <w:t xml:space="preserve">; </w:t>
      </w:r>
      <w:proofErr w:type="spellStart"/>
      <w:r w:rsidRPr="00610CFE">
        <w:t>i</w:t>
      </w:r>
      <w:proofErr w:type="spellEnd"/>
      <w:r w:rsidRPr="00610CFE">
        <w:t xml:space="preserve"> </w:t>
      </w:r>
      <w:proofErr w:type="spellStart"/>
      <w:r w:rsidRPr="00610CFE">
        <w:t>ngā</w:t>
      </w:r>
      <w:proofErr w:type="spellEnd"/>
      <w:r w:rsidRPr="00610CFE">
        <w:t xml:space="preserve"> iwi, </w:t>
      </w:r>
      <w:proofErr w:type="spellStart"/>
      <w:r w:rsidRPr="00610CFE">
        <w:t>i</w:t>
      </w:r>
      <w:proofErr w:type="spellEnd"/>
      <w:r w:rsidRPr="00610CFE">
        <w:t xml:space="preserve"> </w:t>
      </w:r>
      <w:proofErr w:type="spellStart"/>
      <w:r w:rsidRPr="00610CFE">
        <w:t>ngā</w:t>
      </w:r>
      <w:proofErr w:type="spellEnd"/>
      <w:r w:rsidRPr="00610CFE">
        <w:t xml:space="preserve"> </w:t>
      </w:r>
      <w:proofErr w:type="spellStart"/>
      <w:r w:rsidRPr="00610CFE">
        <w:t>rōpū</w:t>
      </w:r>
      <w:proofErr w:type="spellEnd"/>
      <w:r w:rsidRPr="00610CFE">
        <w:t xml:space="preserve"> </w:t>
      </w:r>
      <w:proofErr w:type="spellStart"/>
      <w:r w:rsidRPr="00610CFE">
        <w:t>māngai</w:t>
      </w:r>
      <w:proofErr w:type="spellEnd"/>
      <w:r w:rsidRPr="00610CFE">
        <w:t xml:space="preserve">, </w:t>
      </w:r>
      <w:proofErr w:type="spellStart"/>
      <w:r w:rsidRPr="00610CFE">
        <w:t>i</w:t>
      </w:r>
      <w:proofErr w:type="spellEnd"/>
      <w:r w:rsidRPr="00610CFE">
        <w:t xml:space="preserve"> </w:t>
      </w:r>
      <w:proofErr w:type="spellStart"/>
      <w:r w:rsidRPr="00610CFE">
        <w:t>ngā</w:t>
      </w:r>
      <w:proofErr w:type="spellEnd"/>
      <w:r w:rsidRPr="00610CFE">
        <w:t xml:space="preserve"> </w:t>
      </w:r>
      <w:proofErr w:type="spellStart"/>
      <w:r w:rsidRPr="00610CFE">
        <w:t>rōpū</w:t>
      </w:r>
      <w:proofErr w:type="spellEnd"/>
      <w:r w:rsidRPr="00610CFE">
        <w:t xml:space="preserve"> </w:t>
      </w:r>
      <w:proofErr w:type="spellStart"/>
      <w:r w:rsidRPr="00610CFE">
        <w:t>hoki</w:t>
      </w:r>
      <w:proofErr w:type="spellEnd"/>
      <w:r w:rsidRPr="00610CFE">
        <w:t xml:space="preserve"> ka </w:t>
      </w:r>
      <w:proofErr w:type="spellStart"/>
      <w:r w:rsidRPr="00610CFE">
        <w:t>whai</w:t>
      </w:r>
      <w:proofErr w:type="spellEnd"/>
      <w:r w:rsidRPr="00610CFE">
        <w:t xml:space="preserve"> </w:t>
      </w:r>
      <w:proofErr w:type="spellStart"/>
      <w:r w:rsidRPr="00610CFE">
        <w:t>i</w:t>
      </w:r>
      <w:proofErr w:type="spellEnd"/>
      <w:r w:rsidRPr="00610CFE">
        <w:t xml:space="preserve"> </w:t>
      </w:r>
      <w:proofErr w:type="spellStart"/>
      <w:r w:rsidRPr="00610CFE">
        <w:t>ngā</w:t>
      </w:r>
      <w:proofErr w:type="spellEnd"/>
      <w:r w:rsidRPr="00610CFE">
        <w:t xml:space="preserve"> </w:t>
      </w:r>
      <w:proofErr w:type="spellStart"/>
      <w:r w:rsidRPr="00610CFE">
        <w:t>tōrangapū</w:t>
      </w:r>
      <w:proofErr w:type="spellEnd"/>
      <w:r w:rsidRPr="00610CFE">
        <w:t xml:space="preserve">. </w:t>
      </w:r>
      <w:proofErr w:type="spellStart"/>
      <w:r w:rsidRPr="00610CFE">
        <w:t>Hei</w:t>
      </w:r>
      <w:proofErr w:type="spellEnd"/>
      <w:r w:rsidRPr="00610CFE">
        <w:t xml:space="preserve"> </w:t>
      </w:r>
      <w:proofErr w:type="spellStart"/>
      <w:r w:rsidRPr="00610CFE">
        <w:t>whakakapi</w:t>
      </w:r>
      <w:proofErr w:type="spellEnd"/>
      <w:r w:rsidRPr="00610CFE">
        <w:t xml:space="preserve">, he </w:t>
      </w:r>
      <w:proofErr w:type="spellStart"/>
      <w:r w:rsidRPr="00610CFE">
        <w:t>nui</w:t>
      </w:r>
      <w:proofErr w:type="spellEnd"/>
      <w:r w:rsidRPr="00610CFE">
        <w:t xml:space="preserve"> </w:t>
      </w:r>
      <w:proofErr w:type="spellStart"/>
      <w:r w:rsidRPr="00610CFE">
        <w:t>tonu</w:t>
      </w:r>
      <w:proofErr w:type="spellEnd"/>
      <w:r w:rsidRPr="00610CFE">
        <w:t xml:space="preserve"> </w:t>
      </w:r>
      <w:proofErr w:type="spellStart"/>
      <w:r w:rsidRPr="00610CFE">
        <w:t>ngā</w:t>
      </w:r>
      <w:proofErr w:type="spellEnd"/>
      <w:r w:rsidRPr="00610CFE">
        <w:t xml:space="preserve"> </w:t>
      </w:r>
      <w:proofErr w:type="spellStart"/>
      <w:r w:rsidRPr="00610CFE">
        <w:t>tukunga</w:t>
      </w:r>
      <w:proofErr w:type="spellEnd"/>
      <w:r w:rsidRPr="00610CFE">
        <w:t xml:space="preserve"> </w:t>
      </w:r>
      <w:proofErr w:type="spellStart"/>
      <w:r w:rsidRPr="00610CFE">
        <w:t>kōrero</w:t>
      </w:r>
      <w:proofErr w:type="spellEnd"/>
      <w:r w:rsidRPr="00610CFE">
        <w:t xml:space="preserve"> </w:t>
      </w:r>
      <w:proofErr w:type="spellStart"/>
      <w:r w:rsidRPr="00610CFE">
        <w:t>mā</w:t>
      </w:r>
      <w:proofErr w:type="spellEnd"/>
      <w:r w:rsidRPr="00610CFE">
        <w:t xml:space="preserve"> Te </w:t>
      </w:r>
      <w:proofErr w:type="spellStart"/>
      <w:r w:rsidRPr="00610CFE">
        <w:t>Kāhui</w:t>
      </w:r>
      <w:proofErr w:type="spellEnd"/>
      <w:r w:rsidRPr="00610CFE">
        <w:t xml:space="preserve"> </w:t>
      </w:r>
      <w:proofErr w:type="spellStart"/>
      <w:r w:rsidRPr="00610CFE">
        <w:t>Matepukupuku</w:t>
      </w:r>
      <w:proofErr w:type="spellEnd"/>
      <w:r>
        <w:t xml:space="preserve"> o </w:t>
      </w:r>
      <w:r w:rsidRPr="00610CFE">
        <w:t xml:space="preserve">Aotearoa (844), </w:t>
      </w:r>
      <w:proofErr w:type="spellStart"/>
      <w:r w:rsidRPr="00610CFE">
        <w:t>mā</w:t>
      </w:r>
      <w:proofErr w:type="spellEnd"/>
      <w:r w:rsidRPr="00610CFE">
        <w:t xml:space="preserve"> </w:t>
      </w:r>
      <w:proofErr w:type="spellStart"/>
      <w:r w:rsidRPr="00610CFE">
        <w:t>Hāpai</w:t>
      </w:r>
      <w:proofErr w:type="spellEnd"/>
      <w:r w:rsidRPr="00610CFE">
        <w:t xml:space="preserve"> Te Hauora </w:t>
      </w:r>
      <w:proofErr w:type="spellStart"/>
      <w:r w:rsidRPr="00610CFE">
        <w:t>rānei</w:t>
      </w:r>
      <w:proofErr w:type="spellEnd"/>
      <w:r w:rsidRPr="00610CFE">
        <w:t xml:space="preserve"> (921).</w:t>
      </w:r>
    </w:p>
    <w:p w14:paraId="2D0DE4EB" w14:textId="0913CFDC" w:rsidR="00610CFE" w:rsidRDefault="00610CFE" w:rsidP="00610CFE"/>
    <w:p w14:paraId="5819DF25" w14:textId="7B7B65B1" w:rsidR="00610CFE" w:rsidRDefault="00610CFE" w:rsidP="00610CFE">
      <w:r w:rsidRPr="00610CFE">
        <w:t xml:space="preserve">Ka </w:t>
      </w:r>
      <w:proofErr w:type="spellStart"/>
      <w:r w:rsidRPr="00610CFE">
        <w:t>wātea</w:t>
      </w:r>
      <w:proofErr w:type="spellEnd"/>
      <w:r w:rsidRPr="00610CFE">
        <w:t xml:space="preserve"> </w:t>
      </w:r>
      <w:proofErr w:type="spellStart"/>
      <w:r w:rsidRPr="00610CFE">
        <w:t>tētahi</w:t>
      </w:r>
      <w:proofErr w:type="spellEnd"/>
      <w:r w:rsidRPr="00610CFE">
        <w:t xml:space="preserve"> </w:t>
      </w:r>
      <w:proofErr w:type="spellStart"/>
      <w:r w:rsidRPr="00610CFE">
        <w:t>whakarāpopototanga</w:t>
      </w:r>
      <w:proofErr w:type="spellEnd"/>
      <w:r w:rsidRPr="00610CFE">
        <w:t xml:space="preserve"> o </w:t>
      </w:r>
      <w:proofErr w:type="spellStart"/>
      <w:r w:rsidRPr="00610CFE">
        <w:t>ngā</w:t>
      </w:r>
      <w:proofErr w:type="spellEnd"/>
      <w:r w:rsidRPr="00610CFE">
        <w:t xml:space="preserve"> </w:t>
      </w:r>
      <w:proofErr w:type="spellStart"/>
      <w:r w:rsidRPr="00610CFE">
        <w:t>tukunga</w:t>
      </w:r>
      <w:proofErr w:type="spellEnd"/>
      <w:r w:rsidRPr="00610CFE">
        <w:t xml:space="preserve"> </w:t>
      </w:r>
      <w:proofErr w:type="spellStart"/>
      <w:r w:rsidRPr="00610CFE">
        <w:t>kōrero</w:t>
      </w:r>
      <w:proofErr w:type="spellEnd"/>
      <w:r w:rsidRPr="00610CFE">
        <w:t xml:space="preserve"> </w:t>
      </w:r>
      <w:proofErr w:type="spellStart"/>
      <w:r w:rsidRPr="00610CFE">
        <w:t>i</w:t>
      </w:r>
      <w:proofErr w:type="spellEnd"/>
      <w:r w:rsidRPr="00610CFE">
        <w:t xml:space="preserve"> </w:t>
      </w:r>
      <w:proofErr w:type="spellStart"/>
      <w:r w:rsidRPr="00610CFE">
        <w:t>te</w:t>
      </w:r>
      <w:proofErr w:type="spellEnd"/>
      <w:r w:rsidRPr="00610CFE">
        <w:t xml:space="preserve"> </w:t>
      </w:r>
      <w:proofErr w:type="spellStart"/>
      <w:r w:rsidRPr="00610CFE">
        <w:t>pae</w:t>
      </w:r>
      <w:proofErr w:type="spellEnd"/>
      <w:r w:rsidRPr="00610CFE">
        <w:t xml:space="preserve"> tukutuku a Te </w:t>
      </w:r>
      <w:proofErr w:type="spellStart"/>
      <w:r w:rsidRPr="00610CFE">
        <w:t>Manatū</w:t>
      </w:r>
      <w:proofErr w:type="spellEnd"/>
      <w:r w:rsidRPr="00610CFE">
        <w:t xml:space="preserve"> Hauora.</w:t>
      </w:r>
    </w:p>
    <w:p w14:paraId="7D2DC0AB" w14:textId="77777777" w:rsidR="003F2C15" w:rsidRDefault="003F2C15" w:rsidP="003F2C15">
      <w:pPr>
        <w:sectPr w:rsidR="003F2C15" w:rsidSect="001C0C9A">
          <w:pgSz w:w="11907" w:h="16834" w:code="9"/>
          <w:pgMar w:top="1418" w:right="1701" w:bottom="1134" w:left="1843" w:header="284" w:footer="425" w:gutter="284"/>
          <w:cols w:space="720"/>
        </w:sectPr>
      </w:pPr>
    </w:p>
    <w:p w14:paraId="641CA6F0" w14:textId="40068D3D" w:rsidR="00610CFE" w:rsidRDefault="00610CFE" w:rsidP="00773935">
      <w:pPr>
        <w:pStyle w:val="Heading1"/>
      </w:pPr>
      <w:bookmarkStart w:id="34" w:name="_Toc89851609"/>
      <w:r w:rsidRPr="00610CFE">
        <w:lastRenderedPageBreak/>
        <w:t xml:space="preserve">Te </w:t>
      </w:r>
      <w:proofErr w:type="spellStart"/>
      <w:r w:rsidRPr="00610CFE">
        <w:t>whakaruruhau</w:t>
      </w:r>
      <w:proofErr w:type="spellEnd"/>
      <w:r w:rsidRPr="00610CFE">
        <w:t xml:space="preserve"> </w:t>
      </w:r>
      <w:proofErr w:type="spellStart"/>
      <w:r w:rsidRPr="00610CFE">
        <w:t>mai</w:t>
      </w:r>
      <w:proofErr w:type="spellEnd"/>
      <w:r w:rsidRPr="00610CFE">
        <w:t xml:space="preserve"> </w:t>
      </w:r>
      <w:r w:rsidR="00FC47DB">
        <w:t xml:space="preserve">I </w:t>
      </w:r>
      <w:proofErr w:type="spellStart"/>
      <w:r w:rsidRPr="00610CFE">
        <w:t>ngā</w:t>
      </w:r>
      <w:proofErr w:type="spellEnd"/>
      <w:r w:rsidRPr="00610CFE">
        <w:t xml:space="preserve"> </w:t>
      </w:r>
      <w:proofErr w:type="spellStart"/>
      <w:r w:rsidRPr="00610CFE">
        <w:t>hiahia</w:t>
      </w:r>
      <w:proofErr w:type="spellEnd"/>
      <w:r w:rsidRPr="00610CFE">
        <w:t xml:space="preserve"> o </w:t>
      </w:r>
      <w:proofErr w:type="spellStart"/>
      <w:r w:rsidRPr="00610CFE">
        <w:t>te</w:t>
      </w:r>
      <w:proofErr w:type="spellEnd"/>
      <w:r w:rsidRPr="00610CFE">
        <w:t xml:space="preserve"> </w:t>
      </w:r>
      <w:proofErr w:type="spellStart"/>
      <w:r w:rsidRPr="00610CFE">
        <w:t>ahumoni</w:t>
      </w:r>
      <w:proofErr w:type="spellEnd"/>
      <w:r w:rsidRPr="00610CFE">
        <w:t xml:space="preserve"> </w:t>
      </w:r>
      <w:proofErr w:type="spellStart"/>
      <w:r w:rsidRPr="00610CFE">
        <w:t>tupeka</w:t>
      </w:r>
      <w:bookmarkEnd w:id="34"/>
      <w:proofErr w:type="spellEnd"/>
    </w:p>
    <w:p w14:paraId="3A5DC041" w14:textId="77777777" w:rsidR="008C216C" w:rsidRDefault="008C216C" w:rsidP="00610CFE"/>
    <w:p w14:paraId="48DB8C99" w14:textId="45CCE595" w:rsidR="003F2C15" w:rsidRDefault="008C216C" w:rsidP="003F2C15">
      <w:r w:rsidRPr="008C216C">
        <w:t xml:space="preserve">I roto </w:t>
      </w:r>
      <w:proofErr w:type="spellStart"/>
      <w:r w:rsidRPr="008C216C">
        <w:t>i</w:t>
      </w:r>
      <w:proofErr w:type="spellEnd"/>
      <w:r w:rsidRPr="008C216C">
        <w:t xml:space="preserve"> </w:t>
      </w:r>
      <w:proofErr w:type="spellStart"/>
      <w:r w:rsidRPr="008C216C">
        <w:t>te</w:t>
      </w:r>
      <w:proofErr w:type="spellEnd"/>
      <w:r w:rsidRPr="008C216C">
        <w:t xml:space="preserve"> </w:t>
      </w:r>
      <w:proofErr w:type="spellStart"/>
      <w:r w:rsidRPr="008C216C">
        <w:t>tukanga</w:t>
      </w:r>
      <w:proofErr w:type="spellEnd"/>
      <w:r w:rsidRPr="008C216C">
        <w:t xml:space="preserve"> kia </w:t>
      </w:r>
      <w:proofErr w:type="spellStart"/>
      <w:r w:rsidRPr="008C216C">
        <w:t>whakaaea</w:t>
      </w:r>
      <w:proofErr w:type="spellEnd"/>
      <w:r w:rsidRPr="008C216C">
        <w:t xml:space="preserve"> </w:t>
      </w:r>
      <w:proofErr w:type="spellStart"/>
      <w:r w:rsidRPr="008C216C">
        <w:t>ngātahitia</w:t>
      </w:r>
      <w:proofErr w:type="spellEnd"/>
      <w:r w:rsidRPr="008C216C">
        <w:t xml:space="preserve"> </w:t>
      </w:r>
      <w:proofErr w:type="spellStart"/>
      <w:r w:rsidRPr="008C216C">
        <w:t>ngā</w:t>
      </w:r>
      <w:proofErr w:type="spellEnd"/>
      <w:r w:rsidRPr="008C216C">
        <w:t xml:space="preserve"> mahi e </w:t>
      </w:r>
      <w:proofErr w:type="spellStart"/>
      <w:r w:rsidRPr="008C216C">
        <w:t>rārangi</w:t>
      </w:r>
      <w:proofErr w:type="spellEnd"/>
      <w:r w:rsidRPr="008C216C">
        <w:t xml:space="preserve"> </w:t>
      </w:r>
      <w:proofErr w:type="spellStart"/>
      <w:r w:rsidRPr="008C216C">
        <w:t>nei</w:t>
      </w:r>
      <w:proofErr w:type="spellEnd"/>
      <w:r w:rsidRPr="008C216C">
        <w:t xml:space="preserve"> </w:t>
      </w:r>
      <w:proofErr w:type="spellStart"/>
      <w:r w:rsidRPr="008C216C">
        <w:t>i</w:t>
      </w:r>
      <w:proofErr w:type="spellEnd"/>
      <w:r w:rsidRPr="008C216C">
        <w:t xml:space="preserve"> </w:t>
      </w:r>
      <w:proofErr w:type="spellStart"/>
      <w:r w:rsidRPr="008C216C">
        <w:t>tēnei</w:t>
      </w:r>
      <w:proofErr w:type="spellEnd"/>
      <w:r w:rsidRPr="008C216C">
        <w:t xml:space="preserve"> </w:t>
      </w:r>
      <w:proofErr w:type="spellStart"/>
      <w:r w:rsidRPr="008C216C">
        <w:t>mahere</w:t>
      </w:r>
      <w:proofErr w:type="spellEnd"/>
      <w:r w:rsidRPr="008C216C">
        <w:t xml:space="preserve"> </w:t>
      </w:r>
      <w:proofErr w:type="spellStart"/>
      <w:r w:rsidRPr="008C216C">
        <w:t>rautaki</w:t>
      </w:r>
      <w:proofErr w:type="spellEnd"/>
      <w:r w:rsidRPr="008C216C">
        <w:t xml:space="preserve">, </w:t>
      </w:r>
      <w:proofErr w:type="spellStart"/>
      <w:r w:rsidRPr="008C216C">
        <w:t>i</w:t>
      </w:r>
      <w:proofErr w:type="spellEnd"/>
      <w:r w:rsidRPr="008C216C">
        <w:t xml:space="preserve"> ū </w:t>
      </w:r>
      <w:proofErr w:type="spellStart"/>
      <w:r w:rsidRPr="008C216C">
        <w:t>tonu</w:t>
      </w:r>
      <w:proofErr w:type="spellEnd"/>
      <w:r w:rsidRPr="008C216C">
        <w:t xml:space="preserve"> </w:t>
      </w:r>
      <w:proofErr w:type="spellStart"/>
      <w:r w:rsidRPr="008C216C">
        <w:t>te</w:t>
      </w:r>
      <w:proofErr w:type="spellEnd"/>
      <w:r w:rsidRPr="008C216C">
        <w:t xml:space="preserve"> </w:t>
      </w:r>
      <w:proofErr w:type="spellStart"/>
      <w:r w:rsidRPr="008C216C">
        <w:t>Kāwanatanga</w:t>
      </w:r>
      <w:proofErr w:type="spellEnd"/>
      <w:r w:rsidRPr="008C216C">
        <w:t xml:space="preserve"> kia </w:t>
      </w:r>
      <w:proofErr w:type="spellStart"/>
      <w:r w:rsidRPr="008C216C">
        <w:t>iti</w:t>
      </w:r>
      <w:proofErr w:type="spellEnd"/>
      <w:r w:rsidRPr="008C216C">
        <w:t xml:space="preserve"> noa </w:t>
      </w:r>
      <w:proofErr w:type="spellStart"/>
      <w:r w:rsidRPr="008C216C">
        <w:t>iho</w:t>
      </w:r>
      <w:proofErr w:type="spellEnd"/>
      <w:r w:rsidRPr="008C216C">
        <w:t xml:space="preserve"> </w:t>
      </w:r>
      <w:proofErr w:type="spellStart"/>
      <w:r w:rsidRPr="008C216C">
        <w:t>te</w:t>
      </w:r>
      <w:proofErr w:type="spellEnd"/>
      <w:r w:rsidRPr="008C216C">
        <w:t xml:space="preserve"> </w:t>
      </w:r>
      <w:proofErr w:type="spellStart"/>
      <w:r w:rsidRPr="008C216C">
        <w:t>pāhekoheko</w:t>
      </w:r>
      <w:proofErr w:type="spellEnd"/>
      <w:r w:rsidRPr="008C216C">
        <w:t xml:space="preserve"> me </w:t>
      </w:r>
      <w:proofErr w:type="spellStart"/>
      <w:r w:rsidRPr="008C216C">
        <w:t>te</w:t>
      </w:r>
      <w:proofErr w:type="spellEnd"/>
      <w:r w:rsidRPr="008C216C">
        <w:t xml:space="preserve"> </w:t>
      </w:r>
      <w:proofErr w:type="spellStart"/>
      <w:r w:rsidRPr="008C216C">
        <w:t>ahumoni</w:t>
      </w:r>
      <w:proofErr w:type="spellEnd"/>
      <w:r w:rsidRPr="008C216C">
        <w:t xml:space="preserve"> </w:t>
      </w:r>
      <w:proofErr w:type="spellStart"/>
      <w:r w:rsidRPr="008C216C">
        <w:t>tupeka</w:t>
      </w:r>
      <w:proofErr w:type="spellEnd"/>
      <w:r w:rsidRPr="008C216C">
        <w:t>.</w:t>
      </w:r>
    </w:p>
    <w:p w14:paraId="60906795" w14:textId="77777777" w:rsidR="008C216C" w:rsidRDefault="008C216C" w:rsidP="003F2C15"/>
    <w:p w14:paraId="2CE58900" w14:textId="7B9B01DA" w:rsidR="003F2C15" w:rsidRDefault="008C216C" w:rsidP="008C216C">
      <w:r>
        <w:t xml:space="preserve">He </w:t>
      </w:r>
      <w:proofErr w:type="spellStart"/>
      <w:r>
        <w:t>haepapa</w:t>
      </w:r>
      <w:proofErr w:type="spellEnd"/>
      <w:r>
        <w:t xml:space="preserve"> </w:t>
      </w:r>
      <w:proofErr w:type="spellStart"/>
      <w:r>
        <w:t>kei</w:t>
      </w:r>
      <w:proofErr w:type="spellEnd"/>
      <w:r>
        <w:t xml:space="preserve"> a Aotearoa, </w:t>
      </w:r>
      <w:proofErr w:type="spellStart"/>
      <w:r>
        <w:t>i</w:t>
      </w:r>
      <w:proofErr w:type="spellEnd"/>
      <w:r>
        <w:t xml:space="preserve"> </w:t>
      </w:r>
      <w:proofErr w:type="spellStart"/>
      <w:r>
        <w:t>raro</w:t>
      </w:r>
      <w:proofErr w:type="spellEnd"/>
      <w:r>
        <w:t xml:space="preserve"> </w:t>
      </w:r>
      <w:proofErr w:type="spellStart"/>
      <w:r>
        <w:t>i</w:t>
      </w:r>
      <w:proofErr w:type="spellEnd"/>
      <w:r>
        <w:t xml:space="preserve"> </w:t>
      </w:r>
      <w:proofErr w:type="spellStart"/>
      <w:r>
        <w:t>te</w:t>
      </w:r>
      <w:proofErr w:type="spellEnd"/>
      <w:r>
        <w:t xml:space="preserve"> </w:t>
      </w:r>
      <w:proofErr w:type="spellStart"/>
      <w:r>
        <w:t>wāhanga</w:t>
      </w:r>
      <w:proofErr w:type="spellEnd"/>
      <w:r>
        <w:t xml:space="preserve"> 5.3 </w:t>
      </w:r>
      <w:proofErr w:type="spellStart"/>
      <w:r>
        <w:t>i</w:t>
      </w:r>
      <w:proofErr w:type="spellEnd"/>
      <w:r>
        <w:t xml:space="preserve"> </w:t>
      </w:r>
      <w:proofErr w:type="spellStart"/>
      <w:r>
        <w:t>tā</w:t>
      </w:r>
      <w:proofErr w:type="spellEnd"/>
      <w:r>
        <w:t xml:space="preserve"> </w:t>
      </w:r>
      <w:proofErr w:type="spellStart"/>
      <w:r>
        <w:t>te</w:t>
      </w:r>
      <w:proofErr w:type="spellEnd"/>
      <w:r>
        <w:t xml:space="preserve"> World Health Organization Framework Convention on Tobacco Control </w:t>
      </w:r>
      <w:proofErr w:type="spellStart"/>
      <w:r>
        <w:t>i</w:t>
      </w:r>
      <w:proofErr w:type="spellEnd"/>
      <w:r>
        <w:t xml:space="preserve"> a </w:t>
      </w:r>
      <w:proofErr w:type="spellStart"/>
      <w:r>
        <w:t>rātou</w:t>
      </w:r>
      <w:proofErr w:type="spellEnd"/>
      <w:r>
        <w:t xml:space="preserve"> ka ‘setting and implementing public health policies with respect to tobacco control … to protect these policies from commercial and other vested interests of the tobacco industry’</w:t>
      </w:r>
      <w:r w:rsidR="003F2C15">
        <w:t>.</w:t>
      </w:r>
      <w:r w:rsidR="003F2C15">
        <w:rPr>
          <w:rStyle w:val="FootnoteReference"/>
        </w:rPr>
        <w:footnoteReference w:id="21"/>
      </w:r>
    </w:p>
    <w:p w14:paraId="2B5BEB4B" w14:textId="77777777" w:rsidR="003F2C15" w:rsidRDefault="003F2C15" w:rsidP="003F2C15"/>
    <w:p w14:paraId="569F762A" w14:textId="77777777" w:rsidR="008C216C" w:rsidRDefault="008C216C" w:rsidP="008C216C">
      <w:r>
        <w:t xml:space="preserve">E </w:t>
      </w:r>
      <w:proofErr w:type="spellStart"/>
      <w:r>
        <w:t>akiaki</w:t>
      </w:r>
      <w:proofErr w:type="spellEnd"/>
      <w:r>
        <w:t xml:space="preserve"> ana </w:t>
      </w:r>
      <w:proofErr w:type="spellStart"/>
      <w:r>
        <w:t>ngā</w:t>
      </w:r>
      <w:proofErr w:type="spellEnd"/>
      <w:r>
        <w:t xml:space="preserve"> </w:t>
      </w:r>
      <w:proofErr w:type="spellStart"/>
      <w:r>
        <w:t>Aratohu</w:t>
      </w:r>
      <w:proofErr w:type="spellEnd"/>
      <w:r>
        <w:t xml:space="preserve"> </w:t>
      </w:r>
      <w:proofErr w:type="spellStart"/>
      <w:r>
        <w:t>mō</w:t>
      </w:r>
      <w:proofErr w:type="spellEnd"/>
      <w:r>
        <w:t xml:space="preserve"> </w:t>
      </w:r>
      <w:proofErr w:type="spellStart"/>
      <w:r>
        <w:t>te</w:t>
      </w:r>
      <w:proofErr w:type="spellEnd"/>
      <w:r>
        <w:t xml:space="preserve"> </w:t>
      </w:r>
      <w:proofErr w:type="spellStart"/>
      <w:r>
        <w:t>Whakahaerenga</w:t>
      </w:r>
      <w:proofErr w:type="spellEnd"/>
      <w:r>
        <w:t xml:space="preserve"> o </w:t>
      </w:r>
      <w:proofErr w:type="spellStart"/>
      <w:r>
        <w:t>te</w:t>
      </w:r>
      <w:proofErr w:type="spellEnd"/>
      <w:r>
        <w:t xml:space="preserve"> </w:t>
      </w:r>
      <w:proofErr w:type="spellStart"/>
      <w:r>
        <w:t>wāhanga</w:t>
      </w:r>
      <w:proofErr w:type="spellEnd"/>
      <w:r>
        <w:t xml:space="preserve"> 5.3 kia </w:t>
      </w:r>
    </w:p>
    <w:p w14:paraId="7FDB121A" w14:textId="2D9FDB2A" w:rsidR="003F2C15" w:rsidRDefault="008C216C" w:rsidP="008C216C">
      <w:r>
        <w:t xml:space="preserve">‘should interact with the tobacco industry only when and to the extent strictly necessary to enable them to effectively regulate the tobacco industry and tobacco products’ </w:t>
      </w:r>
      <w:proofErr w:type="spellStart"/>
      <w:r>
        <w:t>ngā</w:t>
      </w:r>
      <w:proofErr w:type="spellEnd"/>
      <w:r>
        <w:t xml:space="preserve"> </w:t>
      </w:r>
      <w:proofErr w:type="spellStart"/>
      <w:r>
        <w:t>haumi</w:t>
      </w:r>
      <w:proofErr w:type="spellEnd"/>
      <w:r>
        <w:t xml:space="preserve"> o Te </w:t>
      </w:r>
      <w:proofErr w:type="spellStart"/>
      <w:r>
        <w:t>Tiriti</w:t>
      </w:r>
      <w:proofErr w:type="spellEnd"/>
      <w:r w:rsidR="003F2C15">
        <w:t>.</w:t>
      </w:r>
      <w:r w:rsidR="003F2C15">
        <w:rPr>
          <w:rStyle w:val="FootnoteReference"/>
        </w:rPr>
        <w:footnoteReference w:id="22"/>
      </w:r>
    </w:p>
    <w:p w14:paraId="7F16C8D4" w14:textId="022FC9D8" w:rsidR="009A42D5" w:rsidRPr="00CF60ED" w:rsidRDefault="00E21B77" w:rsidP="00553165">
      <w:pPr>
        <w:pStyle w:val="Heading1"/>
        <w:pageBreakBefore/>
        <w:spacing w:before="0"/>
      </w:pPr>
      <w:bookmarkStart w:id="35" w:name="_bookmark70"/>
      <w:bookmarkStart w:id="36" w:name="_Toc89851610"/>
      <w:bookmarkEnd w:id="35"/>
      <w:proofErr w:type="spellStart"/>
      <w:r w:rsidRPr="00773935">
        <w:lastRenderedPageBreak/>
        <w:t>Āpitihanga</w:t>
      </w:r>
      <w:proofErr w:type="spellEnd"/>
      <w:r w:rsidRPr="00773935">
        <w:t xml:space="preserve"> </w:t>
      </w:r>
      <w:r w:rsidR="003F2C15" w:rsidRPr="00773935">
        <w:t>1:</w:t>
      </w:r>
      <w:r w:rsidR="003F2C15">
        <w:br/>
      </w:r>
      <w:proofErr w:type="spellStart"/>
      <w:r w:rsidRPr="00E21B77">
        <w:rPr>
          <w:sz w:val="48"/>
          <w:szCs w:val="48"/>
        </w:rPr>
        <w:t>Ngā</w:t>
      </w:r>
      <w:proofErr w:type="spellEnd"/>
      <w:r w:rsidRPr="00E21B77">
        <w:rPr>
          <w:sz w:val="48"/>
          <w:szCs w:val="48"/>
        </w:rPr>
        <w:t xml:space="preserve"> kino ka puta </w:t>
      </w:r>
      <w:proofErr w:type="spellStart"/>
      <w:r w:rsidRPr="00E21B77">
        <w:rPr>
          <w:sz w:val="48"/>
          <w:szCs w:val="48"/>
        </w:rPr>
        <w:t>i</w:t>
      </w:r>
      <w:proofErr w:type="spellEnd"/>
      <w:r w:rsidRPr="00E21B77">
        <w:rPr>
          <w:sz w:val="48"/>
          <w:szCs w:val="48"/>
        </w:rPr>
        <w:t xml:space="preserve"> </w:t>
      </w:r>
      <w:proofErr w:type="spellStart"/>
      <w:r w:rsidRPr="00E21B77">
        <w:rPr>
          <w:sz w:val="48"/>
          <w:szCs w:val="48"/>
        </w:rPr>
        <w:t>ngā</w:t>
      </w:r>
      <w:proofErr w:type="spellEnd"/>
      <w:r w:rsidRPr="00E21B77">
        <w:rPr>
          <w:sz w:val="48"/>
          <w:szCs w:val="48"/>
        </w:rPr>
        <w:t xml:space="preserve"> </w:t>
      </w:r>
      <w:proofErr w:type="spellStart"/>
      <w:r w:rsidRPr="00E21B77">
        <w:rPr>
          <w:sz w:val="48"/>
          <w:szCs w:val="48"/>
        </w:rPr>
        <w:t>rawa</w:t>
      </w:r>
      <w:proofErr w:type="spellEnd"/>
      <w:r w:rsidRPr="00E21B77">
        <w:rPr>
          <w:sz w:val="48"/>
          <w:szCs w:val="48"/>
        </w:rPr>
        <w:t xml:space="preserve"> </w:t>
      </w:r>
      <w:proofErr w:type="spellStart"/>
      <w:r w:rsidRPr="00E21B77">
        <w:rPr>
          <w:sz w:val="48"/>
          <w:szCs w:val="48"/>
        </w:rPr>
        <w:t>tupeka</w:t>
      </w:r>
      <w:proofErr w:type="spellEnd"/>
      <w:r w:rsidRPr="00E21B77">
        <w:rPr>
          <w:sz w:val="48"/>
          <w:szCs w:val="48"/>
        </w:rPr>
        <w:t xml:space="preserve"> ka </w:t>
      </w:r>
      <w:proofErr w:type="spellStart"/>
      <w:r w:rsidRPr="00E21B77">
        <w:rPr>
          <w:sz w:val="48"/>
          <w:szCs w:val="48"/>
        </w:rPr>
        <w:t>kaingia</w:t>
      </w:r>
      <w:proofErr w:type="spellEnd"/>
      <w:r w:rsidRPr="00E21B77">
        <w:rPr>
          <w:sz w:val="48"/>
          <w:szCs w:val="48"/>
        </w:rPr>
        <w:t xml:space="preserve"> </w:t>
      </w:r>
      <w:proofErr w:type="spellStart"/>
      <w:r w:rsidRPr="00E21B77">
        <w:rPr>
          <w:sz w:val="48"/>
          <w:szCs w:val="48"/>
        </w:rPr>
        <w:t>ki</w:t>
      </w:r>
      <w:proofErr w:type="spellEnd"/>
      <w:r w:rsidRPr="00E21B77">
        <w:rPr>
          <w:sz w:val="48"/>
          <w:szCs w:val="48"/>
        </w:rPr>
        <w:t xml:space="preserve"> ō </w:t>
      </w:r>
      <w:proofErr w:type="spellStart"/>
      <w:r w:rsidRPr="00E21B77">
        <w:rPr>
          <w:sz w:val="48"/>
          <w:szCs w:val="48"/>
        </w:rPr>
        <w:t>tātou</w:t>
      </w:r>
      <w:proofErr w:type="spellEnd"/>
      <w:r w:rsidRPr="00E21B77">
        <w:rPr>
          <w:sz w:val="48"/>
          <w:szCs w:val="48"/>
        </w:rPr>
        <w:t xml:space="preserve"> iwi, </w:t>
      </w:r>
      <w:proofErr w:type="spellStart"/>
      <w:r w:rsidRPr="00E21B77">
        <w:rPr>
          <w:sz w:val="48"/>
          <w:szCs w:val="48"/>
        </w:rPr>
        <w:t>ki</w:t>
      </w:r>
      <w:proofErr w:type="spellEnd"/>
      <w:r w:rsidRPr="00E21B77">
        <w:rPr>
          <w:sz w:val="48"/>
          <w:szCs w:val="48"/>
        </w:rPr>
        <w:t xml:space="preserve"> ā </w:t>
      </w:r>
      <w:proofErr w:type="spellStart"/>
      <w:r w:rsidRPr="00E21B77">
        <w:rPr>
          <w:sz w:val="48"/>
          <w:szCs w:val="48"/>
        </w:rPr>
        <w:t>tātou</w:t>
      </w:r>
      <w:proofErr w:type="spellEnd"/>
      <w:r w:rsidRPr="00E21B77">
        <w:rPr>
          <w:sz w:val="48"/>
          <w:szCs w:val="48"/>
        </w:rPr>
        <w:t xml:space="preserve"> </w:t>
      </w:r>
      <w:proofErr w:type="spellStart"/>
      <w:r w:rsidRPr="00E21B77">
        <w:rPr>
          <w:sz w:val="48"/>
          <w:szCs w:val="48"/>
        </w:rPr>
        <w:t>tamariki</w:t>
      </w:r>
      <w:proofErr w:type="spellEnd"/>
      <w:r w:rsidRPr="00E21B77">
        <w:rPr>
          <w:sz w:val="48"/>
          <w:szCs w:val="48"/>
        </w:rPr>
        <w:t xml:space="preserve">, </w:t>
      </w:r>
      <w:proofErr w:type="spellStart"/>
      <w:r w:rsidRPr="00E21B77">
        <w:rPr>
          <w:sz w:val="48"/>
          <w:szCs w:val="48"/>
        </w:rPr>
        <w:t>ki</w:t>
      </w:r>
      <w:proofErr w:type="spellEnd"/>
      <w:r w:rsidRPr="00E21B77">
        <w:rPr>
          <w:sz w:val="48"/>
          <w:szCs w:val="48"/>
        </w:rPr>
        <w:t xml:space="preserve"> ō </w:t>
      </w:r>
      <w:proofErr w:type="spellStart"/>
      <w:r w:rsidRPr="00E21B77">
        <w:rPr>
          <w:sz w:val="48"/>
          <w:szCs w:val="48"/>
        </w:rPr>
        <w:t>tātou</w:t>
      </w:r>
      <w:proofErr w:type="spellEnd"/>
      <w:r w:rsidRPr="00E21B77">
        <w:rPr>
          <w:sz w:val="48"/>
          <w:szCs w:val="48"/>
        </w:rPr>
        <w:t xml:space="preserve"> </w:t>
      </w:r>
      <w:proofErr w:type="spellStart"/>
      <w:r w:rsidRPr="00E21B77">
        <w:rPr>
          <w:sz w:val="48"/>
          <w:szCs w:val="48"/>
        </w:rPr>
        <w:t>hapori</w:t>
      </w:r>
      <w:proofErr w:type="spellEnd"/>
      <w:r w:rsidRPr="00E21B77">
        <w:rPr>
          <w:sz w:val="48"/>
          <w:szCs w:val="48"/>
        </w:rPr>
        <w:t xml:space="preserve"> </w:t>
      </w:r>
      <w:proofErr w:type="spellStart"/>
      <w:r w:rsidRPr="00E21B77">
        <w:rPr>
          <w:sz w:val="48"/>
          <w:szCs w:val="48"/>
        </w:rPr>
        <w:t>hoki</w:t>
      </w:r>
      <w:bookmarkEnd w:id="36"/>
      <w:proofErr w:type="spellEnd"/>
    </w:p>
    <w:p w14:paraId="61BAEB04" w14:textId="69AE2FEF" w:rsidR="00E21B77" w:rsidRPr="00773935" w:rsidRDefault="00E21B77" w:rsidP="00773935">
      <w:pPr>
        <w:pStyle w:val="Heading2"/>
      </w:pPr>
      <w:bookmarkStart w:id="37" w:name="_Toc89851611"/>
      <w:r w:rsidRPr="00773935">
        <w:t xml:space="preserve">Ko </w:t>
      </w:r>
      <w:proofErr w:type="spellStart"/>
      <w:r w:rsidRPr="00773935">
        <w:t>te</w:t>
      </w:r>
      <w:proofErr w:type="spellEnd"/>
      <w:r w:rsidRPr="00773935">
        <w:t xml:space="preserve"> kai </w:t>
      </w:r>
      <w:proofErr w:type="spellStart"/>
      <w:r w:rsidRPr="00773935">
        <w:t>tupeka</w:t>
      </w:r>
      <w:proofErr w:type="spellEnd"/>
      <w:r w:rsidRPr="00773935">
        <w:t xml:space="preserve"> </w:t>
      </w:r>
      <w:proofErr w:type="spellStart"/>
      <w:r w:rsidRPr="00773935">
        <w:t>te</w:t>
      </w:r>
      <w:proofErr w:type="spellEnd"/>
      <w:r w:rsidRPr="00773935">
        <w:t xml:space="preserve"> take </w:t>
      </w:r>
      <w:proofErr w:type="spellStart"/>
      <w:r w:rsidRPr="00773935">
        <w:t>matua</w:t>
      </w:r>
      <w:proofErr w:type="spellEnd"/>
      <w:r w:rsidRPr="00773935">
        <w:t xml:space="preserve"> o </w:t>
      </w:r>
      <w:proofErr w:type="spellStart"/>
      <w:r w:rsidRPr="00773935">
        <w:t>ngā</w:t>
      </w:r>
      <w:proofErr w:type="spellEnd"/>
      <w:r w:rsidRPr="00773935">
        <w:t xml:space="preserve"> </w:t>
      </w:r>
      <w:proofErr w:type="spellStart"/>
      <w:r w:rsidRPr="00773935">
        <w:t>matenga</w:t>
      </w:r>
      <w:proofErr w:type="spellEnd"/>
      <w:r w:rsidRPr="00773935">
        <w:t xml:space="preserve"> me </w:t>
      </w:r>
      <w:proofErr w:type="spellStart"/>
      <w:r w:rsidRPr="00773935">
        <w:t>ngā</w:t>
      </w:r>
      <w:proofErr w:type="spellEnd"/>
      <w:r w:rsidRPr="00773935">
        <w:t xml:space="preserve"> </w:t>
      </w:r>
      <w:proofErr w:type="spellStart"/>
      <w:r w:rsidRPr="00773935">
        <w:t>tahumaero</w:t>
      </w:r>
      <w:proofErr w:type="spellEnd"/>
      <w:r w:rsidRPr="00773935">
        <w:t xml:space="preserve"> ka </w:t>
      </w:r>
      <w:proofErr w:type="spellStart"/>
      <w:r w:rsidRPr="00773935">
        <w:t>taea</w:t>
      </w:r>
      <w:proofErr w:type="spellEnd"/>
      <w:r w:rsidRPr="00773935">
        <w:t xml:space="preserve"> </w:t>
      </w:r>
      <w:proofErr w:type="spellStart"/>
      <w:r w:rsidRPr="00773935">
        <w:t>te</w:t>
      </w:r>
      <w:proofErr w:type="spellEnd"/>
      <w:r w:rsidRPr="00773935">
        <w:t xml:space="preserve"> karo </w:t>
      </w:r>
      <w:proofErr w:type="spellStart"/>
      <w:r w:rsidRPr="00773935">
        <w:t>i</w:t>
      </w:r>
      <w:proofErr w:type="spellEnd"/>
      <w:r w:rsidRPr="00773935">
        <w:t xml:space="preserve"> Aotearoa</w:t>
      </w:r>
      <w:bookmarkEnd w:id="37"/>
    </w:p>
    <w:p w14:paraId="2DB9312C" w14:textId="579C452B" w:rsidR="003F2C15" w:rsidRDefault="00E21B77" w:rsidP="00E21B77">
      <w:r w:rsidRPr="00E21B77">
        <w:t xml:space="preserve">I Aotearoa, ko </w:t>
      </w:r>
      <w:proofErr w:type="spellStart"/>
      <w:r w:rsidRPr="00E21B77">
        <w:t>te</w:t>
      </w:r>
      <w:proofErr w:type="spellEnd"/>
      <w:r w:rsidRPr="00E21B77">
        <w:t xml:space="preserve"> kai </w:t>
      </w:r>
      <w:proofErr w:type="spellStart"/>
      <w:r w:rsidRPr="00E21B77">
        <w:t>tupeka</w:t>
      </w:r>
      <w:proofErr w:type="spellEnd"/>
      <w:r w:rsidRPr="00E21B77">
        <w:t xml:space="preserve"> </w:t>
      </w:r>
      <w:proofErr w:type="spellStart"/>
      <w:r w:rsidRPr="00E21B77">
        <w:t>tētahi</w:t>
      </w:r>
      <w:proofErr w:type="spellEnd"/>
      <w:r w:rsidRPr="00E21B77">
        <w:t xml:space="preserve"> o </w:t>
      </w:r>
      <w:proofErr w:type="spellStart"/>
      <w:r w:rsidRPr="00E21B77">
        <w:t>ngā</w:t>
      </w:r>
      <w:proofErr w:type="spellEnd"/>
      <w:r w:rsidRPr="00E21B77">
        <w:t xml:space="preserve"> take </w:t>
      </w:r>
      <w:proofErr w:type="spellStart"/>
      <w:r w:rsidRPr="00E21B77">
        <w:t>matua</w:t>
      </w:r>
      <w:proofErr w:type="spellEnd"/>
      <w:r w:rsidRPr="00E21B77">
        <w:t xml:space="preserve"> o </w:t>
      </w:r>
      <w:proofErr w:type="spellStart"/>
      <w:r w:rsidRPr="00E21B77">
        <w:t>te</w:t>
      </w:r>
      <w:proofErr w:type="spellEnd"/>
      <w:r w:rsidRPr="00E21B77">
        <w:t xml:space="preserve"> </w:t>
      </w:r>
      <w:proofErr w:type="spellStart"/>
      <w:r w:rsidRPr="00E21B77">
        <w:t>manawa-hē</w:t>
      </w:r>
      <w:proofErr w:type="spellEnd"/>
      <w:r w:rsidRPr="00E21B77">
        <w:t xml:space="preserve">; o </w:t>
      </w:r>
      <w:proofErr w:type="spellStart"/>
      <w:r w:rsidRPr="00E21B77">
        <w:t>te</w:t>
      </w:r>
      <w:proofErr w:type="spellEnd"/>
      <w:r w:rsidRPr="00E21B77">
        <w:t xml:space="preserve"> roro </w:t>
      </w:r>
      <w:proofErr w:type="spellStart"/>
      <w:r w:rsidRPr="00E21B77">
        <w:t>ikura</w:t>
      </w:r>
      <w:proofErr w:type="spellEnd"/>
      <w:r w:rsidRPr="00E21B77">
        <w:t xml:space="preserve">; o </w:t>
      </w:r>
      <w:proofErr w:type="spellStart"/>
      <w:r w:rsidRPr="00E21B77">
        <w:t>ētahi</w:t>
      </w:r>
      <w:proofErr w:type="spellEnd"/>
      <w:r w:rsidRPr="00E21B77">
        <w:t xml:space="preserve"> </w:t>
      </w:r>
      <w:proofErr w:type="spellStart"/>
      <w:r w:rsidRPr="00E21B77">
        <w:t>atu</w:t>
      </w:r>
      <w:proofErr w:type="spellEnd"/>
      <w:r w:rsidRPr="00E21B77">
        <w:t xml:space="preserve"> </w:t>
      </w:r>
      <w:proofErr w:type="spellStart"/>
      <w:r w:rsidRPr="00E21B77">
        <w:t>tahumaero</w:t>
      </w:r>
      <w:proofErr w:type="spellEnd"/>
      <w:r w:rsidRPr="00E21B77">
        <w:t xml:space="preserve"> </w:t>
      </w:r>
      <w:proofErr w:type="spellStart"/>
      <w:r w:rsidRPr="00E21B77">
        <w:t>ia-manawa</w:t>
      </w:r>
      <w:proofErr w:type="spellEnd"/>
      <w:r w:rsidRPr="00E21B77">
        <w:t xml:space="preserve">; o </w:t>
      </w:r>
      <w:proofErr w:type="spellStart"/>
      <w:r w:rsidRPr="00E21B77">
        <w:t>ngā</w:t>
      </w:r>
      <w:proofErr w:type="spellEnd"/>
      <w:r w:rsidRPr="00E21B77">
        <w:t xml:space="preserve"> </w:t>
      </w:r>
      <w:proofErr w:type="spellStart"/>
      <w:r w:rsidRPr="00E21B77">
        <w:t>tahumaero</w:t>
      </w:r>
      <w:proofErr w:type="spellEnd"/>
      <w:r w:rsidRPr="00E21B77">
        <w:t xml:space="preserve"> mate </w:t>
      </w:r>
      <w:proofErr w:type="spellStart"/>
      <w:r w:rsidRPr="00E21B77">
        <w:t>romahā</w:t>
      </w:r>
      <w:proofErr w:type="spellEnd"/>
      <w:r w:rsidRPr="00E21B77">
        <w:t xml:space="preserve"> </w:t>
      </w:r>
      <w:proofErr w:type="spellStart"/>
      <w:r w:rsidRPr="00E21B77">
        <w:t>taumaha</w:t>
      </w:r>
      <w:proofErr w:type="spellEnd"/>
      <w:r w:rsidRPr="00E21B77">
        <w:t xml:space="preserve"> </w:t>
      </w:r>
      <w:proofErr w:type="spellStart"/>
      <w:r w:rsidRPr="00E21B77">
        <w:t>pēnei</w:t>
      </w:r>
      <w:proofErr w:type="spellEnd"/>
      <w:r w:rsidRPr="00E21B77">
        <w:t xml:space="preserve"> </w:t>
      </w:r>
      <w:proofErr w:type="spellStart"/>
      <w:r w:rsidRPr="00E21B77">
        <w:t>i</w:t>
      </w:r>
      <w:proofErr w:type="spellEnd"/>
      <w:r w:rsidRPr="00E21B77">
        <w:t xml:space="preserve"> </w:t>
      </w:r>
      <w:proofErr w:type="spellStart"/>
      <w:r w:rsidRPr="00E21B77">
        <w:t>te</w:t>
      </w:r>
      <w:proofErr w:type="spellEnd"/>
      <w:r w:rsidRPr="00E21B77">
        <w:t xml:space="preserve"> mate </w:t>
      </w:r>
      <w:proofErr w:type="spellStart"/>
      <w:r w:rsidRPr="00E21B77">
        <w:t>miru</w:t>
      </w:r>
      <w:proofErr w:type="spellEnd"/>
      <w:r w:rsidRPr="00E21B77">
        <w:t xml:space="preserve"> </w:t>
      </w:r>
      <w:proofErr w:type="spellStart"/>
      <w:r w:rsidRPr="00E21B77">
        <w:t>pupuhi</w:t>
      </w:r>
      <w:proofErr w:type="spellEnd"/>
      <w:r w:rsidRPr="00E21B77">
        <w:t xml:space="preserve">, </w:t>
      </w:r>
      <w:proofErr w:type="spellStart"/>
      <w:r w:rsidRPr="00E21B77">
        <w:t>i</w:t>
      </w:r>
      <w:proofErr w:type="spellEnd"/>
      <w:r w:rsidRPr="00E21B77">
        <w:t xml:space="preserve"> </w:t>
      </w:r>
      <w:proofErr w:type="spellStart"/>
      <w:r w:rsidRPr="00E21B77">
        <w:t>te</w:t>
      </w:r>
      <w:proofErr w:type="spellEnd"/>
      <w:r w:rsidRPr="00E21B77">
        <w:t xml:space="preserve"> </w:t>
      </w:r>
      <w:proofErr w:type="spellStart"/>
      <w:r w:rsidRPr="00E21B77">
        <w:t>pekahau</w:t>
      </w:r>
      <w:proofErr w:type="spellEnd"/>
      <w:r w:rsidRPr="00E21B77">
        <w:t xml:space="preserve"> </w:t>
      </w:r>
      <w:proofErr w:type="spellStart"/>
      <w:r w:rsidRPr="00E21B77">
        <w:t>kakā</w:t>
      </w:r>
      <w:proofErr w:type="spellEnd"/>
      <w:r w:rsidRPr="00E21B77">
        <w:t xml:space="preserve">, me </w:t>
      </w:r>
      <w:proofErr w:type="spellStart"/>
      <w:r w:rsidRPr="00E21B77">
        <w:t>te</w:t>
      </w:r>
      <w:proofErr w:type="spellEnd"/>
      <w:r w:rsidRPr="00E21B77">
        <w:t xml:space="preserve"> </w:t>
      </w:r>
      <w:proofErr w:type="spellStart"/>
      <w:r w:rsidRPr="00E21B77">
        <w:t>huangō</w:t>
      </w:r>
      <w:proofErr w:type="spellEnd"/>
      <w:r w:rsidRPr="00E21B77">
        <w:t xml:space="preserve">; o </w:t>
      </w:r>
      <w:proofErr w:type="spellStart"/>
      <w:r w:rsidRPr="00E21B77">
        <w:t>ētahi</w:t>
      </w:r>
      <w:proofErr w:type="spellEnd"/>
      <w:r w:rsidRPr="00E21B77">
        <w:t xml:space="preserve"> </w:t>
      </w:r>
      <w:proofErr w:type="spellStart"/>
      <w:r w:rsidRPr="00E21B77">
        <w:t>atu</w:t>
      </w:r>
      <w:proofErr w:type="spellEnd"/>
      <w:r w:rsidRPr="00E21B77">
        <w:t xml:space="preserve"> mate </w:t>
      </w:r>
      <w:proofErr w:type="spellStart"/>
      <w:r w:rsidRPr="00E21B77">
        <w:t>whānui</w:t>
      </w:r>
      <w:proofErr w:type="spellEnd"/>
      <w:r w:rsidRPr="00E21B77">
        <w:t xml:space="preserve"> </w:t>
      </w:r>
      <w:proofErr w:type="spellStart"/>
      <w:r w:rsidRPr="00E21B77">
        <w:t>hoki</w:t>
      </w:r>
      <w:proofErr w:type="spellEnd"/>
      <w:r w:rsidRPr="00E21B77">
        <w:t xml:space="preserve">, </w:t>
      </w:r>
      <w:proofErr w:type="spellStart"/>
      <w:r w:rsidRPr="00E21B77">
        <w:t>tae</w:t>
      </w:r>
      <w:proofErr w:type="spellEnd"/>
      <w:r w:rsidRPr="00E21B77">
        <w:t xml:space="preserve"> noa </w:t>
      </w:r>
      <w:proofErr w:type="spellStart"/>
      <w:r w:rsidRPr="00E21B77">
        <w:t>atu</w:t>
      </w:r>
      <w:proofErr w:type="spellEnd"/>
      <w:r w:rsidRPr="00E21B77">
        <w:t xml:space="preserve"> ki </w:t>
      </w:r>
      <w:proofErr w:type="spellStart"/>
      <w:r w:rsidRPr="00E21B77">
        <w:t>te</w:t>
      </w:r>
      <w:proofErr w:type="spellEnd"/>
      <w:r w:rsidRPr="00E21B77">
        <w:t xml:space="preserve"> </w:t>
      </w:r>
      <w:proofErr w:type="spellStart"/>
      <w:r w:rsidRPr="00E21B77">
        <w:t>kāpō</w:t>
      </w:r>
      <w:proofErr w:type="spellEnd"/>
      <w:r w:rsidRPr="00E21B77">
        <w:t xml:space="preserve"> me </w:t>
      </w:r>
      <w:proofErr w:type="spellStart"/>
      <w:r w:rsidRPr="00E21B77">
        <w:t>te</w:t>
      </w:r>
      <w:proofErr w:type="spellEnd"/>
      <w:r w:rsidRPr="00E21B77">
        <w:t xml:space="preserve"> </w:t>
      </w:r>
      <w:proofErr w:type="spellStart"/>
      <w:r w:rsidRPr="00E21B77">
        <w:t>wharepā</w:t>
      </w:r>
      <w:proofErr w:type="spellEnd"/>
      <w:r w:rsidRPr="00E21B77">
        <w:t xml:space="preserve">. Ko </w:t>
      </w:r>
      <w:proofErr w:type="spellStart"/>
      <w:r w:rsidRPr="00E21B77">
        <w:t>te</w:t>
      </w:r>
      <w:proofErr w:type="spellEnd"/>
      <w:r w:rsidRPr="00E21B77">
        <w:t xml:space="preserve"> kai </w:t>
      </w:r>
      <w:proofErr w:type="spellStart"/>
      <w:r w:rsidRPr="00E21B77">
        <w:t>tupeka</w:t>
      </w:r>
      <w:proofErr w:type="spellEnd"/>
      <w:r w:rsidRPr="00E21B77">
        <w:t xml:space="preserve"> </w:t>
      </w:r>
      <w:proofErr w:type="spellStart"/>
      <w:r w:rsidRPr="00E21B77">
        <w:t>te</w:t>
      </w:r>
      <w:proofErr w:type="spellEnd"/>
      <w:r w:rsidRPr="00E21B77">
        <w:t xml:space="preserve"> take </w:t>
      </w:r>
      <w:proofErr w:type="spellStart"/>
      <w:r w:rsidRPr="00E21B77">
        <w:t>kua</w:t>
      </w:r>
      <w:proofErr w:type="spellEnd"/>
      <w:r w:rsidRPr="00E21B77">
        <w:t xml:space="preserve"> 1,200 </w:t>
      </w:r>
      <w:proofErr w:type="spellStart"/>
      <w:r w:rsidRPr="00E21B77">
        <w:t>ngā</w:t>
      </w:r>
      <w:proofErr w:type="spellEnd"/>
      <w:r w:rsidRPr="00E21B77">
        <w:t xml:space="preserve"> </w:t>
      </w:r>
      <w:proofErr w:type="spellStart"/>
      <w:r w:rsidRPr="00E21B77">
        <w:t>tāngata</w:t>
      </w:r>
      <w:proofErr w:type="spellEnd"/>
      <w:r w:rsidRPr="00E21B77">
        <w:t xml:space="preserve"> ka mate </w:t>
      </w:r>
      <w:proofErr w:type="spellStart"/>
      <w:r w:rsidRPr="00E21B77">
        <w:t>i</w:t>
      </w:r>
      <w:proofErr w:type="spellEnd"/>
      <w:r w:rsidRPr="00E21B77">
        <w:t xml:space="preserve"> </w:t>
      </w:r>
      <w:proofErr w:type="spellStart"/>
      <w:r w:rsidRPr="00E21B77">
        <w:t>te</w:t>
      </w:r>
      <w:proofErr w:type="spellEnd"/>
      <w:r w:rsidRPr="00E21B77">
        <w:t xml:space="preserve"> mate </w:t>
      </w:r>
      <w:proofErr w:type="spellStart"/>
      <w:r w:rsidRPr="00E21B77">
        <w:t>pukupuku</w:t>
      </w:r>
      <w:proofErr w:type="spellEnd"/>
      <w:r w:rsidRPr="00E21B77">
        <w:t xml:space="preserve"> </w:t>
      </w:r>
      <w:proofErr w:type="spellStart"/>
      <w:r w:rsidRPr="00E21B77">
        <w:t>pūkahukahu</w:t>
      </w:r>
      <w:proofErr w:type="spellEnd"/>
      <w:r w:rsidRPr="00E21B77">
        <w:t xml:space="preserve"> </w:t>
      </w:r>
      <w:proofErr w:type="spellStart"/>
      <w:r w:rsidRPr="00E21B77">
        <w:t>i</w:t>
      </w:r>
      <w:proofErr w:type="spellEnd"/>
      <w:r w:rsidRPr="00E21B77">
        <w:t xml:space="preserve"> </w:t>
      </w:r>
      <w:proofErr w:type="spellStart"/>
      <w:r w:rsidRPr="00E21B77">
        <w:t>ia</w:t>
      </w:r>
      <w:proofErr w:type="spellEnd"/>
      <w:r w:rsidRPr="00E21B77">
        <w:t xml:space="preserve"> tau</w:t>
      </w:r>
      <w:r w:rsidR="003F2C15">
        <w:t>.</w:t>
      </w:r>
      <w:r w:rsidR="009C03AA">
        <w:rPr>
          <w:rStyle w:val="FootnoteReference"/>
        </w:rPr>
        <w:footnoteReference w:id="23"/>
      </w:r>
    </w:p>
    <w:p w14:paraId="4ACEF0DE" w14:textId="77777777" w:rsidR="009C03AA" w:rsidRDefault="009C03AA" w:rsidP="003F2C15"/>
    <w:p w14:paraId="34A03456" w14:textId="6E4E1710" w:rsidR="003F2C15" w:rsidRDefault="00E21B77" w:rsidP="003F2C15">
      <w:r w:rsidRPr="00E21B77">
        <w:t xml:space="preserve">Kaha </w:t>
      </w:r>
      <w:proofErr w:type="spellStart"/>
      <w:r w:rsidRPr="00E21B77">
        <w:t>ake</w:t>
      </w:r>
      <w:proofErr w:type="spellEnd"/>
      <w:r w:rsidRPr="00E21B77">
        <w:t xml:space="preserve"> ana </w:t>
      </w:r>
      <w:proofErr w:type="spellStart"/>
      <w:r w:rsidRPr="00E21B77">
        <w:t>te</w:t>
      </w:r>
      <w:proofErr w:type="spellEnd"/>
      <w:r w:rsidRPr="00E21B77">
        <w:t xml:space="preserve"> </w:t>
      </w:r>
      <w:proofErr w:type="spellStart"/>
      <w:r w:rsidRPr="00E21B77">
        <w:t>tūraru</w:t>
      </w:r>
      <w:proofErr w:type="spellEnd"/>
      <w:r w:rsidRPr="00E21B77">
        <w:t xml:space="preserve"> </w:t>
      </w:r>
      <w:proofErr w:type="spellStart"/>
      <w:r w:rsidRPr="00E21B77">
        <w:t>ki</w:t>
      </w:r>
      <w:proofErr w:type="spellEnd"/>
      <w:r w:rsidRPr="00E21B77">
        <w:t xml:space="preserve"> </w:t>
      </w:r>
      <w:proofErr w:type="spellStart"/>
      <w:r w:rsidRPr="00E21B77">
        <w:t>ngā</w:t>
      </w:r>
      <w:proofErr w:type="spellEnd"/>
      <w:r w:rsidRPr="00E21B77">
        <w:t xml:space="preserve"> </w:t>
      </w:r>
      <w:proofErr w:type="spellStart"/>
      <w:r w:rsidRPr="00E21B77">
        <w:t>tāngata</w:t>
      </w:r>
      <w:proofErr w:type="spellEnd"/>
      <w:r w:rsidRPr="00E21B77">
        <w:t xml:space="preserve"> kai </w:t>
      </w:r>
      <w:proofErr w:type="spellStart"/>
      <w:r w:rsidRPr="00E21B77">
        <w:t>tupeka</w:t>
      </w:r>
      <w:proofErr w:type="spellEnd"/>
      <w:r w:rsidRPr="00E21B77">
        <w:t xml:space="preserve"> kia </w:t>
      </w:r>
      <w:proofErr w:type="spellStart"/>
      <w:r w:rsidRPr="00E21B77">
        <w:t>pāngia</w:t>
      </w:r>
      <w:proofErr w:type="spellEnd"/>
      <w:r w:rsidRPr="00E21B77">
        <w:t xml:space="preserve"> e </w:t>
      </w:r>
      <w:proofErr w:type="spellStart"/>
      <w:r w:rsidRPr="00E21B77">
        <w:t>ngā</w:t>
      </w:r>
      <w:proofErr w:type="spellEnd"/>
      <w:r w:rsidRPr="00E21B77">
        <w:t xml:space="preserve"> </w:t>
      </w:r>
      <w:proofErr w:type="spellStart"/>
      <w:r w:rsidRPr="00E21B77">
        <w:t>raru</w:t>
      </w:r>
      <w:proofErr w:type="spellEnd"/>
      <w:r w:rsidRPr="00E21B77">
        <w:t xml:space="preserve"> ka puta </w:t>
      </w:r>
      <w:proofErr w:type="spellStart"/>
      <w:r w:rsidRPr="00E21B77">
        <w:t>i</w:t>
      </w:r>
      <w:proofErr w:type="spellEnd"/>
      <w:r w:rsidRPr="00E21B77">
        <w:t xml:space="preserve"> </w:t>
      </w:r>
      <w:proofErr w:type="spellStart"/>
      <w:r w:rsidRPr="00E21B77">
        <w:t>te</w:t>
      </w:r>
      <w:proofErr w:type="spellEnd"/>
      <w:r w:rsidRPr="00E21B77">
        <w:t xml:space="preserve"> </w:t>
      </w:r>
      <w:proofErr w:type="spellStart"/>
      <w:r w:rsidRPr="00E21B77">
        <w:t>pokanga</w:t>
      </w:r>
      <w:proofErr w:type="spellEnd"/>
      <w:r w:rsidRPr="00E21B77">
        <w:t xml:space="preserve"> </w:t>
      </w:r>
      <w:proofErr w:type="spellStart"/>
      <w:r w:rsidRPr="00E21B77">
        <w:t>ki</w:t>
      </w:r>
      <w:proofErr w:type="spellEnd"/>
      <w:r w:rsidRPr="00E21B77">
        <w:t xml:space="preserve"> </w:t>
      </w:r>
      <w:proofErr w:type="spellStart"/>
      <w:r w:rsidRPr="00E21B77">
        <w:t>te</w:t>
      </w:r>
      <w:proofErr w:type="spellEnd"/>
      <w:r w:rsidRPr="00E21B77">
        <w:t xml:space="preserve"> </w:t>
      </w:r>
      <w:proofErr w:type="spellStart"/>
      <w:r w:rsidRPr="00E21B77">
        <w:t>pūnaha</w:t>
      </w:r>
      <w:proofErr w:type="spellEnd"/>
      <w:r w:rsidRPr="00E21B77">
        <w:t xml:space="preserve"> </w:t>
      </w:r>
      <w:proofErr w:type="spellStart"/>
      <w:r w:rsidRPr="00E21B77">
        <w:t>arahau</w:t>
      </w:r>
      <w:proofErr w:type="spellEnd"/>
      <w:r w:rsidRPr="00E21B77">
        <w:t xml:space="preserve">, </w:t>
      </w:r>
      <w:proofErr w:type="spellStart"/>
      <w:r w:rsidRPr="00E21B77">
        <w:t>ki</w:t>
      </w:r>
      <w:proofErr w:type="spellEnd"/>
      <w:r w:rsidRPr="00E21B77">
        <w:t xml:space="preserve"> </w:t>
      </w:r>
      <w:proofErr w:type="spellStart"/>
      <w:r w:rsidRPr="00E21B77">
        <w:t>te</w:t>
      </w:r>
      <w:proofErr w:type="spellEnd"/>
      <w:r w:rsidRPr="00E21B77">
        <w:t xml:space="preserve"> </w:t>
      </w:r>
      <w:proofErr w:type="spellStart"/>
      <w:r w:rsidRPr="00E21B77">
        <w:t>manawa</w:t>
      </w:r>
      <w:proofErr w:type="spellEnd"/>
      <w:r w:rsidRPr="00E21B77">
        <w:t xml:space="preserve">, </w:t>
      </w:r>
      <w:proofErr w:type="spellStart"/>
      <w:r w:rsidRPr="00E21B77">
        <w:t>ki</w:t>
      </w:r>
      <w:proofErr w:type="spellEnd"/>
      <w:r w:rsidRPr="00E21B77">
        <w:t xml:space="preserve"> </w:t>
      </w:r>
      <w:proofErr w:type="spellStart"/>
      <w:r w:rsidRPr="00E21B77">
        <w:t>ngā</w:t>
      </w:r>
      <w:proofErr w:type="spellEnd"/>
      <w:r w:rsidRPr="00E21B77">
        <w:t xml:space="preserve"> </w:t>
      </w:r>
      <w:proofErr w:type="spellStart"/>
      <w:r w:rsidRPr="00E21B77">
        <w:t>raru</w:t>
      </w:r>
      <w:proofErr w:type="spellEnd"/>
      <w:r w:rsidRPr="00E21B77">
        <w:t xml:space="preserve"> </w:t>
      </w:r>
      <w:proofErr w:type="spellStart"/>
      <w:r w:rsidRPr="00E21B77">
        <w:t>hoki</w:t>
      </w:r>
      <w:proofErr w:type="spellEnd"/>
      <w:r w:rsidRPr="00E21B77">
        <w:t xml:space="preserve"> ka </w:t>
      </w:r>
      <w:proofErr w:type="spellStart"/>
      <w:r w:rsidRPr="00E21B77">
        <w:t>hāngai</w:t>
      </w:r>
      <w:proofErr w:type="spellEnd"/>
      <w:r w:rsidRPr="00E21B77">
        <w:t xml:space="preserve"> </w:t>
      </w:r>
      <w:proofErr w:type="spellStart"/>
      <w:r w:rsidRPr="00E21B77">
        <w:t>ki</w:t>
      </w:r>
      <w:proofErr w:type="spellEnd"/>
      <w:r w:rsidRPr="00E21B77">
        <w:t xml:space="preserve"> </w:t>
      </w:r>
      <w:proofErr w:type="spellStart"/>
      <w:r w:rsidRPr="00E21B77">
        <w:t>ngā</w:t>
      </w:r>
      <w:proofErr w:type="spellEnd"/>
      <w:r w:rsidRPr="00E21B77">
        <w:t xml:space="preserve"> </w:t>
      </w:r>
      <w:proofErr w:type="spellStart"/>
      <w:r w:rsidRPr="00E21B77">
        <w:t>taotū</w:t>
      </w:r>
      <w:proofErr w:type="spellEnd"/>
      <w:r w:rsidR="003F2C15">
        <w:t>.</w:t>
      </w:r>
      <w:r w:rsidR="009C03AA">
        <w:rPr>
          <w:rStyle w:val="FootnoteReference"/>
        </w:rPr>
        <w:footnoteReference w:id="24"/>
      </w:r>
    </w:p>
    <w:p w14:paraId="7B05AAE0" w14:textId="63BCAF97" w:rsidR="00E21B77" w:rsidRDefault="00E21B77" w:rsidP="00E21B77">
      <w:pPr>
        <w:pStyle w:val="Heading2"/>
      </w:pPr>
      <w:bookmarkStart w:id="38" w:name="_Toc89851612"/>
      <w:r w:rsidRPr="00E21B77">
        <w:t xml:space="preserve">He </w:t>
      </w:r>
      <w:proofErr w:type="spellStart"/>
      <w:r w:rsidRPr="00E21B77">
        <w:t>tūkino</w:t>
      </w:r>
      <w:proofErr w:type="spellEnd"/>
      <w:r w:rsidRPr="00E21B77">
        <w:t xml:space="preserve"> </w:t>
      </w:r>
      <w:proofErr w:type="spellStart"/>
      <w:r w:rsidRPr="00E21B77">
        <w:t>te</w:t>
      </w:r>
      <w:proofErr w:type="spellEnd"/>
      <w:r w:rsidRPr="00E21B77">
        <w:t xml:space="preserve"> kai </w:t>
      </w:r>
      <w:proofErr w:type="spellStart"/>
      <w:r w:rsidRPr="00E21B77">
        <w:t>tupeka</w:t>
      </w:r>
      <w:proofErr w:type="spellEnd"/>
      <w:r w:rsidRPr="00E21B77">
        <w:t xml:space="preserve"> </w:t>
      </w:r>
      <w:proofErr w:type="spellStart"/>
      <w:r w:rsidRPr="00E21B77">
        <w:t>i</w:t>
      </w:r>
      <w:proofErr w:type="spellEnd"/>
      <w:r w:rsidRPr="00E21B77">
        <w:t xml:space="preserve"> </w:t>
      </w:r>
      <w:r>
        <w:br/>
      </w:r>
      <w:proofErr w:type="spellStart"/>
      <w:r w:rsidRPr="00E21B77">
        <w:t>ngā</w:t>
      </w:r>
      <w:proofErr w:type="spellEnd"/>
      <w:r>
        <w:t xml:space="preserve"> </w:t>
      </w:r>
      <w:proofErr w:type="spellStart"/>
      <w:r w:rsidR="005F1134">
        <w:t>t</w:t>
      </w:r>
      <w:r w:rsidRPr="00E21B77">
        <w:t>amariki</w:t>
      </w:r>
      <w:bookmarkEnd w:id="38"/>
      <w:proofErr w:type="spellEnd"/>
    </w:p>
    <w:p w14:paraId="6C907155" w14:textId="01D2422D" w:rsidR="003F2C15" w:rsidRDefault="00E21B77" w:rsidP="00E21B77">
      <w:r w:rsidRPr="00E21B77">
        <w:t xml:space="preserve">Ko </w:t>
      </w:r>
      <w:proofErr w:type="spellStart"/>
      <w:r w:rsidRPr="00E21B77">
        <w:t>te</w:t>
      </w:r>
      <w:proofErr w:type="spellEnd"/>
      <w:r w:rsidRPr="00E21B77">
        <w:t xml:space="preserve"> kai </w:t>
      </w:r>
      <w:proofErr w:type="spellStart"/>
      <w:r w:rsidRPr="00E21B77">
        <w:t>tupeka</w:t>
      </w:r>
      <w:proofErr w:type="spellEnd"/>
      <w:r w:rsidRPr="00E21B77">
        <w:t xml:space="preserve"> </w:t>
      </w:r>
      <w:proofErr w:type="spellStart"/>
      <w:r w:rsidRPr="00E21B77">
        <w:t>i</w:t>
      </w:r>
      <w:proofErr w:type="spellEnd"/>
      <w:r w:rsidRPr="00E21B77">
        <w:t xml:space="preserve"> </w:t>
      </w:r>
      <w:proofErr w:type="spellStart"/>
      <w:r w:rsidRPr="00E21B77">
        <w:t>te</w:t>
      </w:r>
      <w:proofErr w:type="spellEnd"/>
      <w:r w:rsidRPr="00E21B77">
        <w:t xml:space="preserve"> </w:t>
      </w:r>
      <w:proofErr w:type="spellStart"/>
      <w:r w:rsidRPr="00E21B77">
        <w:t>wā</w:t>
      </w:r>
      <w:proofErr w:type="spellEnd"/>
      <w:r w:rsidRPr="00E21B77">
        <w:t xml:space="preserve"> o </w:t>
      </w:r>
      <w:proofErr w:type="spellStart"/>
      <w:r w:rsidRPr="00E21B77">
        <w:t>te</w:t>
      </w:r>
      <w:proofErr w:type="spellEnd"/>
      <w:r w:rsidRPr="00E21B77">
        <w:t xml:space="preserve"> </w:t>
      </w:r>
      <w:proofErr w:type="spellStart"/>
      <w:r w:rsidRPr="00E21B77">
        <w:t>hapūtanga</w:t>
      </w:r>
      <w:proofErr w:type="spellEnd"/>
      <w:r w:rsidRPr="00E21B77">
        <w:t xml:space="preserve">, ko </w:t>
      </w:r>
      <w:proofErr w:type="spellStart"/>
      <w:r w:rsidRPr="00E21B77">
        <w:t>te</w:t>
      </w:r>
      <w:proofErr w:type="spellEnd"/>
      <w:r w:rsidRPr="00E21B77">
        <w:t xml:space="preserve"> </w:t>
      </w:r>
      <w:proofErr w:type="spellStart"/>
      <w:r w:rsidRPr="00E21B77">
        <w:t>pāngia</w:t>
      </w:r>
      <w:proofErr w:type="spellEnd"/>
      <w:r w:rsidRPr="00E21B77">
        <w:t xml:space="preserve"> </w:t>
      </w:r>
      <w:proofErr w:type="spellStart"/>
      <w:r w:rsidRPr="00E21B77">
        <w:t>hoki</w:t>
      </w:r>
      <w:proofErr w:type="spellEnd"/>
      <w:r w:rsidRPr="00E21B77">
        <w:t xml:space="preserve"> e </w:t>
      </w:r>
      <w:proofErr w:type="spellStart"/>
      <w:r w:rsidRPr="00E21B77">
        <w:t>te</w:t>
      </w:r>
      <w:proofErr w:type="spellEnd"/>
      <w:r w:rsidRPr="00E21B77">
        <w:t xml:space="preserve"> kai </w:t>
      </w:r>
      <w:proofErr w:type="spellStart"/>
      <w:r w:rsidRPr="00E21B77">
        <w:t>tupeka</w:t>
      </w:r>
      <w:proofErr w:type="spellEnd"/>
      <w:r w:rsidRPr="00E21B77">
        <w:t xml:space="preserve"> a </w:t>
      </w:r>
      <w:proofErr w:type="spellStart"/>
      <w:r w:rsidRPr="00E21B77">
        <w:t>tētahi</w:t>
      </w:r>
      <w:proofErr w:type="spellEnd"/>
      <w:r w:rsidRPr="00E21B77">
        <w:t xml:space="preserve"> </w:t>
      </w:r>
      <w:proofErr w:type="spellStart"/>
      <w:r w:rsidRPr="00E21B77">
        <w:t>atu</w:t>
      </w:r>
      <w:proofErr w:type="spellEnd"/>
      <w:r w:rsidRPr="00E21B77">
        <w:t xml:space="preserve"> </w:t>
      </w:r>
      <w:proofErr w:type="spellStart"/>
      <w:r w:rsidRPr="00E21B77">
        <w:t>i</w:t>
      </w:r>
      <w:proofErr w:type="spellEnd"/>
      <w:r w:rsidRPr="00E21B77">
        <w:t xml:space="preserve"> </w:t>
      </w:r>
      <w:proofErr w:type="spellStart"/>
      <w:r w:rsidRPr="00E21B77">
        <w:t>te</w:t>
      </w:r>
      <w:proofErr w:type="spellEnd"/>
      <w:r w:rsidRPr="00E21B77">
        <w:t xml:space="preserve"> </w:t>
      </w:r>
      <w:proofErr w:type="spellStart"/>
      <w:r w:rsidRPr="00E21B77">
        <w:t>tōmuatanga</w:t>
      </w:r>
      <w:proofErr w:type="spellEnd"/>
      <w:r w:rsidRPr="00E21B77">
        <w:t xml:space="preserve"> o </w:t>
      </w:r>
      <w:proofErr w:type="spellStart"/>
      <w:r w:rsidRPr="00E21B77">
        <w:t>te</w:t>
      </w:r>
      <w:proofErr w:type="spellEnd"/>
      <w:r w:rsidRPr="00E21B77">
        <w:t xml:space="preserve"> </w:t>
      </w:r>
      <w:proofErr w:type="spellStart"/>
      <w:r w:rsidRPr="00E21B77">
        <w:t>oranga</w:t>
      </w:r>
      <w:proofErr w:type="spellEnd"/>
      <w:r w:rsidRPr="00E21B77">
        <w:t xml:space="preserve"> o </w:t>
      </w:r>
      <w:proofErr w:type="spellStart"/>
      <w:r w:rsidRPr="00E21B77">
        <w:t>te</w:t>
      </w:r>
      <w:proofErr w:type="spellEnd"/>
      <w:r w:rsidRPr="00E21B77">
        <w:t xml:space="preserve"> </w:t>
      </w:r>
      <w:proofErr w:type="spellStart"/>
      <w:r w:rsidRPr="00E21B77">
        <w:t>pēpi</w:t>
      </w:r>
      <w:proofErr w:type="spellEnd"/>
      <w:r w:rsidRPr="00E21B77">
        <w:t xml:space="preserve">, e kaha </w:t>
      </w:r>
      <w:proofErr w:type="spellStart"/>
      <w:r w:rsidRPr="00E21B77">
        <w:t>whakapiki</w:t>
      </w:r>
      <w:proofErr w:type="spellEnd"/>
      <w:r w:rsidRPr="00E21B77">
        <w:t xml:space="preserve"> ana </w:t>
      </w:r>
      <w:proofErr w:type="spellStart"/>
      <w:r w:rsidRPr="00E21B77">
        <w:t>i</w:t>
      </w:r>
      <w:proofErr w:type="spellEnd"/>
      <w:r w:rsidRPr="00E21B77">
        <w:t xml:space="preserve"> </w:t>
      </w:r>
      <w:proofErr w:type="spellStart"/>
      <w:r w:rsidRPr="00E21B77">
        <w:t>te</w:t>
      </w:r>
      <w:proofErr w:type="spellEnd"/>
      <w:r w:rsidRPr="00E21B77">
        <w:t xml:space="preserve"> </w:t>
      </w:r>
      <w:proofErr w:type="spellStart"/>
      <w:r w:rsidRPr="00E21B77">
        <w:t>tūponotanga</w:t>
      </w:r>
      <w:proofErr w:type="spellEnd"/>
      <w:r w:rsidRPr="00E21B77">
        <w:t xml:space="preserve"> ka mate </w:t>
      </w:r>
      <w:proofErr w:type="spellStart"/>
      <w:r w:rsidRPr="00E21B77">
        <w:t>ohorere</w:t>
      </w:r>
      <w:proofErr w:type="spellEnd"/>
      <w:r w:rsidRPr="00E21B77">
        <w:t xml:space="preserve"> </w:t>
      </w:r>
      <w:proofErr w:type="spellStart"/>
      <w:r w:rsidRPr="00E21B77">
        <w:t>te</w:t>
      </w:r>
      <w:proofErr w:type="spellEnd"/>
      <w:r w:rsidRPr="00E21B77">
        <w:t xml:space="preserve"> </w:t>
      </w:r>
      <w:proofErr w:type="spellStart"/>
      <w:r w:rsidRPr="00E21B77">
        <w:t>pēpi</w:t>
      </w:r>
      <w:proofErr w:type="spellEnd"/>
      <w:r w:rsidR="003F2C15">
        <w:t>.</w:t>
      </w:r>
      <w:r w:rsidR="009C03AA">
        <w:rPr>
          <w:rStyle w:val="FootnoteReference"/>
        </w:rPr>
        <w:footnoteReference w:id="25"/>
      </w:r>
    </w:p>
    <w:p w14:paraId="1313817B" w14:textId="77777777" w:rsidR="009C03AA" w:rsidRDefault="009C03AA" w:rsidP="003F2C15"/>
    <w:p w14:paraId="181F1FF9" w14:textId="69F9019E" w:rsidR="00E21B77" w:rsidRDefault="00E21B77" w:rsidP="00E21B77">
      <w:r>
        <w:t xml:space="preserve">Ki </w:t>
      </w:r>
      <w:proofErr w:type="spellStart"/>
      <w:r>
        <w:t>te</w:t>
      </w:r>
      <w:proofErr w:type="spellEnd"/>
      <w:r>
        <w:t xml:space="preserve"> </w:t>
      </w:r>
      <w:proofErr w:type="spellStart"/>
      <w:r>
        <w:t>rongo</w:t>
      </w:r>
      <w:proofErr w:type="spellEnd"/>
      <w:r>
        <w:t xml:space="preserve"> </w:t>
      </w:r>
      <w:proofErr w:type="spellStart"/>
      <w:r>
        <w:t>te</w:t>
      </w:r>
      <w:proofErr w:type="spellEnd"/>
      <w:r>
        <w:t xml:space="preserve"> </w:t>
      </w:r>
      <w:proofErr w:type="spellStart"/>
      <w:r>
        <w:t>tamaiti</w:t>
      </w:r>
      <w:proofErr w:type="spellEnd"/>
      <w:r>
        <w:t xml:space="preserve"> </w:t>
      </w:r>
      <w:proofErr w:type="spellStart"/>
      <w:r>
        <w:t>i</w:t>
      </w:r>
      <w:proofErr w:type="spellEnd"/>
      <w:r>
        <w:t xml:space="preserve"> </w:t>
      </w:r>
      <w:proofErr w:type="spellStart"/>
      <w:r>
        <w:t>te</w:t>
      </w:r>
      <w:proofErr w:type="spellEnd"/>
      <w:r>
        <w:t xml:space="preserve"> kai </w:t>
      </w:r>
      <w:proofErr w:type="spellStart"/>
      <w:r>
        <w:t>tupeka</w:t>
      </w:r>
      <w:proofErr w:type="spellEnd"/>
      <w:r>
        <w:t xml:space="preserve"> a </w:t>
      </w:r>
      <w:proofErr w:type="spellStart"/>
      <w:r>
        <w:t>tētahi</w:t>
      </w:r>
      <w:proofErr w:type="spellEnd"/>
      <w:r>
        <w:t xml:space="preserve"> </w:t>
      </w:r>
      <w:proofErr w:type="spellStart"/>
      <w:r>
        <w:t>atu</w:t>
      </w:r>
      <w:proofErr w:type="spellEnd"/>
      <w:r>
        <w:t xml:space="preserve">, ka </w:t>
      </w:r>
      <w:proofErr w:type="spellStart"/>
      <w:r>
        <w:t>whakapiki</w:t>
      </w:r>
      <w:proofErr w:type="spellEnd"/>
      <w:r>
        <w:t xml:space="preserve"> </w:t>
      </w:r>
      <w:proofErr w:type="spellStart"/>
      <w:r>
        <w:t>tēnā</w:t>
      </w:r>
      <w:proofErr w:type="spellEnd"/>
      <w:r>
        <w:t xml:space="preserve"> </w:t>
      </w:r>
      <w:proofErr w:type="spellStart"/>
      <w:r>
        <w:t>i</w:t>
      </w:r>
      <w:proofErr w:type="spellEnd"/>
      <w:r>
        <w:t xml:space="preserve"> </w:t>
      </w:r>
      <w:proofErr w:type="spellStart"/>
      <w:r>
        <w:t>te</w:t>
      </w:r>
      <w:proofErr w:type="spellEnd"/>
      <w:r>
        <w:t xml:space="preserve"> </w:t>
      </w:r>
      <w:proofErr w:type="spellStart"/>
      <w:r>
        <w:t>tūraru</w:t>
      </w:r>
      <w:proofErr w:type="spellEnd"/>
      <w:r>
        <w:t xml:space="preserve"> ka </w:t>
      </w:r>
      <w:proofErr w:type="spellStart"/>
      <w:r>
        <w:t>pāngia</w:t>
      </w:r>
      <w:proofErr w:type="spellEnd"/>
      <w:r>
        <w:t xml:space="preserve"> </w:t>
      </w:r>
      <w:proofErr w:type="spellStart"/>
      <w:r>
        <w:t>ia</w:t>
      </w:r>
      <w:proofErr w:type="spellEnd"/>
      <w:r>
        <w:t xml:space="preserve"> e </w:t>
      </w:r>
      <w:proofErr w:type="spellStart"/>
      <w:r>
        <w:t>ngā</w:t>
      </w:r>
      <w:proofErr w:type="spellEnd"/>
      <w:r>
        <w:t xml:space="preserve"> </w:t>
      </w:r>
      <w:proofErr w:type="spellStart"/>
      <w:r>
        <w:t>pokenga</w:t>
      </w:r>
      <w:proofErr w:type="spellEnd"/>
      <w:r>
        <w:t xml:space="preserve"> </w:t>
      </w:r>
      <w:proofErr w:type="spellStart"/>
      <w:r>
        <w:t>taumaha</w:t>
      </w:r>
      <w:proofErr w:type="spellEnd"/>
      <w:r>
        <w:t xml:space="preserve"> ka </w:t>
      </w:r>
      <w:proofErr w:type="spellStart"/>
      <w:r>
        <w:t>pā</w:t>
      </w:r>
      <w:proofErr w:type="spellEnd"/>
      <w:r>
        <w:t xml:space="preserve"> </w:t>
      </w:r>
      <w:proofErr w:type="spellStart"/>
      <w:r>
        <w:t>ki</w:t>
      </w:r>
      <w:proofErr w:type="spellEnd"/>
      <w:r>
        <w:t xml:space="preserve"> </w:t>
      </w:r>
      <w:proofErr w:type="spellStart"/>
      <w:r>
        <w:t>te</w:t>
      </w:r>
      <w:proofErr w:type="spellEnd"/>
      <w:r>
        <w:t xml:space="preserve"> </w:t>
      </w:r>
      <w:proofErr w:type="spellStart"/>
      <w:r>
        <w:t>hā</w:t>
      </w:r>
      <w:proofErr w:type="spellEnd"/>
      <w:r>
        <w:t xml:space="preserve">, </w:t>
      </w:r>
      <w:proofErr w:type="spellStart"/>
      <w:r>
        <w:t>tae</w:t>
      </w:r>
      <w:proofErr w:type="spellEnd"/>
      <w:r>
        <w:t xml:space="preserve"> noa </w:t>
      </w:r>
      <w:proofErr w:type="spellStart"/>
      <w:r>
        <w:t>atu</w:t>
      </w:r>
      <w:proofErr w:type="spellEnd"/>
      <w:r>
        <w:t xml:space="preserve"> </w:t>
      </w:r>
      <w:proofErr w:type="spellStart"/>
      <w:r>
        <w:t>ki</w:t>
      </w:r>
      <w:proofErr w:type="spellEnd"/>
      <w:r>
        <w:t xml:space="preserve"> </w:t>
      </w:r>
      <w:proofErr w:type="spellStart"/>
      <w:r>
        <w:t>te</w:t>
      </w:r>
      <w:proofErr w:type="spellEnd"/>
      <w:r>
        <w:t xml:space="preserve"> </w:t>
      </w:r>
      <w:proofErr w:type="spellStart"/>
      <w:r>
        <w:t>pūkahu</w:t>
      </w:r>
      <w:proofErr w:type="spellEnd"/>
      <w:r>
        <w:t xml:space="preserve"> </w:t>
      </w:r>
      <w:proofErr w:type="spellStart"/>
      <w:r>
        <w:t>kakā</w:t>
      </w:r>
      <w:proofErr w:type="spellEnd"/>
      <w:r>
        <w:t xml:space="preserve"> me </w:t>
      </w:r>
      <w:proofErr w:type="spellStart"/>
      <w:r>
        <w:t>te</w:t>
      </w:r>
      <w:proofErr w:type="spellEnd"/>
      <w:r>
        <w:t xml:space="preserve"> </w:t>
      </w:r>
      <w:proofErr w:type="spellStart"/>
      <w:r>
        <w:t>pekahau</w:t>
      </w:r>
      <w:proofErr w:type="spellEnd"/>
      <w:r>
        <w:t xml:space="preserve"> </w:t>
      </w:r>
      <w:proofErr w:type="spellStart"/>
      <w:r>
        <w:t>kakā</w:t>
      </w:r>
      <w:proofErr w:type="spellEnd"/>
      <w:r>
        <w:t xml:space="preserve">. Ko </w:t>
      </w:r>
      <w:proofErr w:type="spellStart"/>
      <w:r>
        <w:t>te</w:t>
      </w:r>
      <w:proofErr w:type="spellEnd"/>
      <w:r>
        <w:t xml:space="preserve"> </w:t>
      </w:r>
      <w:proofErr w:type="spellStart"/>
      <w:r>
        <w:t>rangona</w:t>
      </w:r>
      <w:proofErr w:type="spellEnd"/>
      <w:r>
        <w:t xml:space="preserve"> o </w:t>
      </w:r>
      <w:proofErr w:type="spellStart"/>
      <w:r>
        <w:t>te</w:t>
      </w:r>
      <w:proofErr w:type="spellEnd"/>
      <w:r>
        <w:t xml:space="preserve"> kai </w:t>
      </w:r>
      <w:proofErr w:type="spellStart"/>
      <w:r>
        <w:t>tupeka</w:t>
      </w:r>
      <w:proofErr w:type="spellEnd"/>
      <w:r>
        <w:t xml:space="preserve"> a </w:t>
      </w:r>
      <w:proofErr w:type="spellStart"/>
      <w:r>
        <w:t>tētahi</w:t>
      </w:r>
      <w:proofErr w:type="spellEnd"/>
      <w:r>
        <w:t xml:space="preserve"> </w:t>
      </w:r>
      <w:proofErr w:type="spellStart"/>
      <w:r>
        <w:t>atu</w:t>
      </w:r>
      <w:proofErr w:type="spellEnd"/>
      <w:r>
        <w:t xml:space="preserve"> </w:t>
      </w:r>
      <w:proofErr w:type="spellStart"/>
      <w:r>
        <w:t>te</w:t>
      </w:r>
      <w:proofErr w:type="spellEnd"/>
      <w:r>
        <w:t xml:space="preserve"> take </w:t>
      </w:r>
      <w:proofErr w:type="spellStart"/>
      <w:r>
        <w:t>tāpua</w:t>
      </w:r>
      <w:proofErr w:type="spellEnd"/>
      <w:r>
        <w:t xml:space="preserve"> </w:t>
      </w:r>
      <w:proofErr w:type="spellStart"/>
      <w:r>
        <w:t>mō</w:t>
      </w:r>
      <w:proofErr w:type="spellEnd"/>
      <w:r>
        <w:t xml:space="preserve"> </w:t>
      </w:r>
      <w:proofErr w:type="spellStart"/>
      <w:r>
        <w:t>te</w:t>
      </w:r>
      <w:proofErr w:type="spellEnd"/>
      <w:r>
        <w:t xml:space="preserve"> mate </w:t>
      </w:r>
      <w:proofErr w:type="spellStart"/>
      <w:r>
        <w:lastRenderedPageBreak/>
        <w:t>huangō</w:t>
      </w:r>
      <w:proofErr w:type="spellEnd"/>
      <w:r>
        <w:t xml:space="preserve"> ka puta </w:t>
      </w:r>
      <w:proofErr w:type="spellStart"/>
      <w:r>
        <w:t>i</w:t>
      </w:r>
      <w:proofErr w:type="spellEnd"/>
      <w:r>
        <w:t xml:space="preserve"> </w:t>
      </w:r>
      <w:proofErr w:type="spellStart"/>
      <w:r>
        <w:t>ngā</w:t>
      </w:r>
      <w:proofErr w:type="spellEnd"/>
      <w:r>
        <w:t xml:space="preserve"> </w:t>
      </w:r>
      <w:proofErr w:type="spellStart"/>
      <w:r>
        <w:t>tamariki</w:t>
      </w:r>
      <w:proofErr w:type="spellEnd"/>
      <w:r>
        <w:t xml:space="preserve"> </w:t>
      </w:r>
      <w:proofErr w:type="spellStart"/>
      <w:r>
        <w:t>kei</w:t>
      </w:r>
      <w:proofErr w:type="spellEnd"/>
      <w:r>
        <w:t xml:space="preserve"> </w:t>
      </w:r>
      <w:proofErr w:type="spellStart"/>
      <w:r>
        <w:t>raro</w:t>
      </w:r>
      <w:proofErr w:type="spellEnd"/>
      <w:r>
        <w:t xml:space="preserve"> </w:t>
      </w:r>
      <w:proofErr w:type="spellStart"/>
      <w:r>
        <w:t>iho</w:t>
      </w:r>
      <w:proofErr w:type="spellEnd"/>
      <w:r>
        <w:t xml:space="preserve"> </w:t>
      </w:r>
      <w:proofErr w:type="spellStart"/>
      <w:r>
        <w:t>i</w:t>
      </w:r>
      <w:proofErr w:type="spellEnd"/>
      <w:r>
        <w:t xml:space="preserve"> </w:t>
      </w:r>
      <w:proofErr w:type="spellStart"/>
      <w:r>
        <w:t>te</w:t>
      </w:r>
      <w:proofErr w:type="spellEnd"/>
      <w:r>
        <w:t xml:space="preserve"> 16 tau </w:t>
      </w:r>
      <w:proofErr w:type="spellStart"/>
      <w:r>
        <w:t>te</w:t>
      </w:r>
      <w:proofErr w:type="spellEnd"/>
      <w:r>
        <w:t xml:space="preserve"> </w:t>
      </w:r>
      <w:proofErr w:type="spellStart"/>
      <w:r>
        <w:t>pakeketanga</w:t>
      </w:r>
      <w:proofErr w:type="spellEnd"/>
      <w:r>
        <w:t xml:space="preserve"> </w:t>
      </w:r>
      <w:proofErr w:type="spellStart"/>
      <w:r>
        <w:t>i</w:t>
      </w:r>
      <w:proofErr w:type="spellEnd"/>
      <w:r>
        <w:t xml:space="preserve"> </w:t>
      </w:r>
      <w:proofErr w:type="spellStart"/>
      <w:r>
        <w:t>ia</w:t>
      </w:r>
      <w:proofErr w:type="spellEnd"/>
      <w:r>
        <w:t xml:space="preserve"> tau </w:t>
      </w:r>
      <w:proofErr w:type="spellStart"/>
      <w:r>
        <w:t>i</w:t>
      </w:r>
      <w:proofErr w:type="spellEnd"/>
      <w:r>
        <w:t xml:space="preserve"> Aotearoa. </w:t>
      </w:r>
    </w:p>
    <w:p w14:paraId="693610E1" w14:textId="77777777" w:rsidR="00E21B77" w:rsidRDefault="00E21B77" w:rsidP="00E21B77"/>
    <w:p w14:paraId="740FB7B3" w14:textId="7D1A5A90" w:rsidR="003F2C15" w:rsidRDefault="00E21B77" w:rsidP="00E21B77">
      <w:r>
        <w:t xml:space="preserve">Kaha </w:t>
      </w:r>
      <w:proofErr w:type="spellStart"/>
      <w:r>
        <w:t>ake</w:t>
      </w:r>
      <w:proofErr w:type="spellEnd"/>
      <w:r>
        <w:t xml:space="preserve"> ana </w:t>
      </w:r>
      <w:proofErr w:type="spellStart"/>
      <w:r>
        <w:t>te</w:t>
      </w:r>
      <w:proofErr w:type="spellEnd"/>
      <w:r>
        <w:t xml:space="preserve"> </w:t>
      </w:r>
      <w:proofErr w:type="spellStart"/>
      <w:r>
        <w:t>tūraru</w:t>
      </w:r>
      <w:proofErr w:type="spellEnd"/>
      <w:r>
        <w:t xml:space="preserve"> </w:t>
      </w:r>
      <w:proofErr w:type="spellStart"/>
      <w:r>
        <w:t>ki</w:t>
      </w:r>
      <w:proofErr w:type="spellEnd"/>
      <w:r>
        <w:t xml:space="preserve"> </w:t>
      </w:r>
      <w:proofErr w:type="spellStart"/>
      <w:r>
        <w:t>ngā</w:t>
      </w:r>
      <w:proofErr w:type="spellEnd"/>
      <w:r>
        <w:t xml:space="preserve"> </w:t>
      </w:r>
      <w:proofErr w:type="spellStart"/>
      <w:r>
        <w:t>tamariki</w:t>
      </w:r>
      <w:proofErr w:type="spellEnd"/>
      <w:r>
        <w:t xml:space="preserve"> ka </w:t>
      </w:r>
      <w:proofErr w:type="spellStart"/>
      <w:r>
        <w:t>tipu</w:t>
      </w:r>
      <w:proofErr w:type="spellEnd"/>
      <w:r>
        <w:t xml:space="preserve"> </w:t>
      </w:r>
      <w:proofErr w:type="spellStart"/>
      <w:r>
        <w:t>i</w:t>
      </w:r>
      <w:proofErr w:type="spellEnd"/>
      <w:r>
        <w:t xml:space="preserve"> roto </w:t>
      </w:r>
      <w:proofErr w:type="spellStart"/>
      <w:r>
        <w:t>i</w:t>
      </w:r>
      <w:proofErr w:type="spellEnd"/>
      <w:r>
        <w:t xml:space="preserve"> </w:t>
      </w:r>
      <w:proofErr w:type="spellStart"/>
      <w:r>
        <w:t>ngā</w:t>
      </w:r>
      <w:proofErr w:type="spellEnd"/>
      <w:r>
        <w:t xml:space="preserve"> </w:t>
      </w:r>
      <w:proofErr w:type="spellStart"/>
      <w:r>
        <w:t>whare</w:t>
      </w:r>
      <w:proofErr w:type="spellEnd"/>
      <w:r>
        <w:t xml:space="preserve"> kai </w:t>
      </w:r>
      <w:proofErr w:type="spellStart"/>
      <w:r>
        <w:t>tupeka</w:t>
      </w:r>
      <w:proofErr w:type="spellEnd"/>
      <w:r>
        <w:t xml:space="preserve"> ka kai </w:t>
      </w:r>
      <w:proofErr w:type="spellStart"/>
      <w:r>
        <w:t>tupeka</w:t>
      </w:r>
      <w:proofErr w:type="spellEnd"/>
      <w:r>
        <w:t xml:space="preserve"> </w:t>
      </w:r>
      <w:proofErr w:type="spellStart"/>
      <w:r>
        <w:t>hoki</w:t>
      </w:r>
      <w:proofErr w:type="spellEnd"/>
      <w:r>
        <w:t xml:space="preserve"> </w:t>
      </w:r>
      <w:proofErr w:type="spellStart"/>
      <w:r>
        <w:t>rātou</w:t>
      </w:r>
      <w:proofErr w:type="spellEnd"/>
      <w:r>
        <w:t xml:space="preserve"> ā </w:t>
      </w:r>
      <w:proofErr w:type="spellStart"/>
      <w:r>
        <w:t>tōna</w:t>
      </w:r>
      <w:proofErr w:type="spellEnd"/>
      <w:r>
        <w:t xml:space="preserve"> </w:t>
      </w:r>
      <w:proofErr w:type="spellStart"/>
      <w:r>
        <w:t>wā</w:t>
      </w:r>
      <w:proofErr w:type="spellEnd"/>
      <w:r>
        <w:t xml:space="preserve">, </w:t>
      </w:r>
      <w:proofErr w:type="spellStart"/>
      <w:r>
        <w:t>tēnā</w:t>
      </w:r>
      <w:proofErr w:type="spellEnd"/>
      <w:r>
        <w:t xml:space="preserve"> </w:t>
      </w:r>
      <w:proofErr w:type="spellStart"/>
      <w:r>
        <w:t>i</w:t>
      </w:r>
      <w:proofErr w:type="spellEnd"/>
      <w:r>
        <w:t xml:space="preserve"> </w:t>
      </w:r>
      <w:proofErr w:type="spellStart"/>
      <w:r>
        <w:t>ngā</w:t>
      </w:r>
      <w:proofErr w:type="spellEnd"/>
      <w:r>
        <w:t xml:space="preserve"> </w:t>
      </w:r>
      <w:proofErr w:type="spellStart"/>
      <w:r>
        <w:t>tamariki</w:t>
      </w:r>
      <w:proofErr w:type="spellEnd"/>
      <w:r>
        <w:t xml:space="preserve"> </w:t>
      </w:r>
      <w:proofErr w:type="spellStart"/>
      <w:r>
        <w:t>i</w:t>
      </w:r>
      <w:proofErr w:type="spellEnd"/>
      <w:r>
        <w:t xml:space="preserve"> </w:t>
      </w:r>
      <w:proofErr w:type="spellStart"/>
      <w:r>
        <w:t>tipu</w:t>
      </w:r>
      <w:proofErr w:type="spellEnd"/>
      <w:r>
        <w:t xml:space="preserve"> </w:t>
      </w:r>
      <w:proofErr w:type="spellStart"/>
      <w:r>
        <w:t>mai</w:t>
      </w:r>
      <w:proofErr w:type="spellEnd"/>
      <w:r>
        <w:t xml:space="preserve"> </w:t>
      </w:r>
      <w:proofErr w:type="spellStart"/>
      <w:r>
        <w:t>i</w:t>
      </w:r>
      <w:proofErr w:type="spellEnd"/>
      <w:r>
        <w:t xml:space="preserve"> </w:t>
      </w:r>
      <w:proofErr w:type="spellStart"/>
      <w:r>
        <w:t>ngā</w:t>
      </w:r>
      <w:proofErr w:type="spellEnd"/>
      <w:r>
        <w:t xml:space="preserve"> </w:t>
      </w:r>
      <w:proofErr w:type="spellStart"/>
      <w:r>
        <w:t>whare</w:t>
      </w:r>
      <w:proofErr w:type="spellEnd"/>
      <w:r>
        <w:t xml:space="preserve"> </w:t>
      </w:r>
      <w:proofErr w:type="spellStart"/>
      <w:r>
        <w:t>kāore</w:t>
      </w:r>
      <w:proofErr w:type="spellEnd"/>
      <w:r>
        <w:t xml:space="preserve"> </w:t>
      </w:r>
      <w:proofErr w:type="spellStart"/>
      <w:r>
        <w:t>i</w:t>
      </w:r>
      <w:proofErr w:type="spellEnd"/>
      <w:r>
        <w:t xml:space="preserve"> </w:t>
      </w:r>
      <w:proofErr w:type="spellStart"/>
      <w:r>
        <w:t>reira</w:t>
      </w:r>
      <w:proofErr w:type="spellEnd"/>
      <w:r>
        <w:t xml:space="preserve"> </w:t>
      </w:r>
      <w:proofErr w:type="spellStart"/>
      <w:r>
        <w:t>tētahi</w:t>
      </w:r>
      <w:proofErr w:type="spellEnd"/>
      <w:r>
        <w:t xml:space="preserve"> e kai </w:t>
      </w:r>
      <w:proofErr w:type="spellStart"/>
      <w:r>
        <w:t>tupeka</w:t>
      </w:r>
      <w:proofErr w:type="spellEnd"/>
      <w:r>
        <w:t xml:space="preserve"> ana.</w:t>
      </w:r>
      <w:r w:rsidR="009C03AA">
        <w:rPr>
          <w:rStyle w:val="FootnoteReference"/>
        </w:rPr>
        <w:footnoteReference w:id="26"/>
      </w:r>
    </w:p>
    <w:p w14:paraId="20FD15B9" w14:textId="645C7580" w:rsidR="00EA7470" w:rsidRDefault="00EA7470" w:rsidP="00EA7470">
      <w:pPr>
        <w:pStyle w:val="Heading2"/>
      </w:pPr>
      <w:bookmarkStart w:id="39" w:name="_Toc89851613"/>
      <w:r w:rsidRPr="00EA7470">
        <w:t xml:space="preserve">Ko </w:t>
      </w:r>
      <w:proofErr w:type="spellStart"/>
      <w:r w:rsidRPr="00EA7470">
        <w:t>te</w:t>
      </w:r>
      <w:proofErr w:type="spellEnd"/>
      <w:r w:rsidRPr="00EA7470">
        <w:t xml:space="preserve"> kai </w:t>
      </w:r>
      <w:proofErr w:type="spellStart"/>
      <w:r w:rsidRPr="00EA7470">
        <w:t>tupeka</w:t>
      </w:r>
      <w:proofErr w:type="spellEnd"/>
      <w:r w:rsidRPr="00EA7470">
        <w:t xml:space="preserve"> </w:t>
      </w:r>
      <w:proofErr w:type="spellStart"/>
      <w:r w:rsidRPr="00EA7470">
        <w:t>hei</w:t>
      </w:r>
      <w:proofErr w:type="spellEnd"/>
      <w:r w:rsidRPr="00EA7470">
        <w:t xml:space="preserve"> </w:t>
      </w:r>
      <w:proofErr w:type="spellStart"/>
      <w:r w:rsidRPr="00EA7470">
        <w:t>kaikōkiri</w:t>
      </w:r>
      <w:proofErr w:type="spellEnd"/>
      <w:r w:rsidRPr="00EA7470">
        <w:t xml:space="preserve"> i </w:t>
      </w:r>
      <w:proofErr w:type="spellStart"/>
      <w:r w:rsidRPr="00EA7470">
        <w:t>te</w:t>
      </w:r>
      <w:proofErr w:type="spellEnd"/>
      <w:r w:rsidRPr="00EA7470">
        <w:t xml:space="preserve"> </w:t>
      </w:r>
      <w:proofErr w:type="spellStart"/>
      <w:r w:rsidRPr="00EA7470">
        <w:t>korenga</w:t>
      </w:r>
      <w:proofErr w:type="spellEnd"/>
      <w:r w:rsidRPr="00EA7470">
        <w:t xml:space="preserve"> o </w:t>
      </w:r>
      <w:proofErr w:type="spellStart"/>
      <w:r w:rsidRPr="00EA7470">
        <w:t>te</w:t>
      </w:r>
      <w:proofErr w:type="spellEnd"/>
      <w:r w:rsidRPr="00EA7470">
        <w:t xml:space="preserve"> </w:t>
      </w:r>
      <w:proofErr w:type="spellStart"/>
      <w:r w:rsidRPr="00EA7470">
        <w:t>hauora</w:t>
      </w:r>
      <w:proofErr w:type="spellEnd"/>
      <w:r w:rsidRPr="00EA7470">
        <w:t xml:space="preserve"> e </w:t>
      </w:r>
      <w:proofErr w:type="spellStart"/>
      <w:r w:rsidRPr="00EA7470">
        <w:t>taurite</w:t>
      </w:r>
      <w:bookmarkEnd w:id="39"/>
      <w:proofErr w:type="spellEnd"/>
    </w:p>
    <w:p w14:paraId="09607652" w14:textId="10B66F70" w:rsidR="009C03AA" w:rsidRDefault="00EA7470" w:rsidP="009C03AA">
      <w:r w:rsidRPr="00EA7470">
        <w:t xml:space="preserve">Ko </w:t>
      </w:r>
      <w:proofErr w:type="spellStart"/>
      <w:r w:rsidRPr="00EA7470">
        <w:t>te</w:t>
      </w:r>
      <w:proofErr w:type="spellEnd"/>
      <w:r w:rsidRPr="00EA7470">
        <w:t xml:space="preserve"> </w:t>
      </w:r>
      <w:proofErr w:type="spellStart"/>
      <w:r w:rsidRPr="00EA7470">
        <w:t>tupeka</w:t>
      </w:r>
      <w:proofErr w:type="spellEnd"/>
      <w:r w:rsidRPr="00EA7470">
        <w:t xml:space="preserve"> </w:t>
      </w:r>
      <w:proofErr w:type="spellStart"/>
      <w:r w:rsidRPr="00EA7470">
        <w:t>te</w:t>
      </w:r>
      <w:proofErr w:type="spellEnd"/>
      <w:r w:rsidRPr="00EA7470">
        <w:t xml:space="preserve"> take </w:t>
      </w:r>
      <w:proofErr w:type="spellStart"/>
      <w:r w:rsidRPr="00EA7470">
        <w:t>matua</w:t>
      </w:r>
      <w:proofErr w:type="spellEnd"/>
      <w:r w:rsidRPr="00EA7470">
        <w:t xml:space="preserve"> </w:t>
      </w:r>
      <w:proofErr w:type="spellStart"/>
      <w:r w:rsidRPr="00EA7470">
        <w:t>kotahi</w:t>
      </w:r>
      <w:proofErr w:type="spellEnd"/>
      <w:r w:rsidRPr="00EA7470">
        <w:t xml:space="preserve"> </w:t>
      </w:r>
      <w:proofErr w:type="spellStart"/>
      <w:r w:rsidRPr="00EA7470">
        <w:t>mō</w:t>
      </w:r>
      <w:proofErr w:type="spellEnd"/>
      <w:r w:rsidRPr="00EA7470">
        <w:t xml:space="preserve"> </w:t>
      </w:r>
      <w:proofErr w:type="spellStart"/>
      <w:r w:rsidRPr="00EA7470">
        <w:t>te</w:t>
      </w:r>
      <w:proofErr w:type="spellEnd"/>
      <w:r w:rsidRPr="00EA7470">
        <w:t xml:space="preserve"> </w:t>
      </w:r>
      <w:proofErr w:type="spellStart"/>
      <w:r w:rsidRPr="00EA7470">
        <w:t>korenga</w:t>
      </w:r>
      <w:proofErr w:type="spellEnd"/>
      <w:r w:rsidRPr="00EA7470">
        <w:t xml:space="preserve"> o </w:t>
      </w:r>
      <w:proofErr w:type="spellStart"/>
      <w:r w:rsidRPr="00EA7470">
        <w:t>te</w:t>
      </w:r>
      <w:proofErr w:type="spellEnd"/>
      <w:r w:rsidRPr="00EA7470">
        <w:t xml:space="preserve"> </w:t>
      </w:r>
      <w:proofErr w:type="spellStart"/>
      <w:r w:rsidRPr="00EA7470">
        <w:t>pāngia</w:t>
      </w:r>
      <w:proofErr w:type="spellEnd"/>
      <w:r w:rsidRPr="00EA7470">
        <w:t xml:space="preserve"> e </w:t>
      </w:r>
      <w:proofErr w:type="spellStart"/>
      <w:r w:rsidRPr="00EA7470">
        <w:t>te</w:t>
      </w:r>
      <w:proofErr w:type="spellEnd"/>
      <w:r w:rsidRPr="00EA7470">
        <w:t xml:space="preserve"> mate </w:t>
      </w:r>
      <w:proofErr w:type="spellStart"/>
      <w:r w:rsidRPr="00EA7470">
        <w:t>pukupuku</w:t>
      </w:r>
      <w:proofErr w:type="spellEnd"/>
      <w:r w:rsidRPr="00EA7470">
        <w:t xml:space="preserve"> e </w:t>
      </w:r>
      <w:proofErr w:type="spellStart"/>
      <w:r w:rsidRPr="00EA7470">
        <w:t>taurite</w:t>
      </w:r>
      <w:proofErr w:type="spellEnd"/>
      <w:r w:rsidRPr="00EA7470">
        <w:t xml:space="preserve"> ā-</w:t>
      </w:r>
      <w:proofErr w:type="spellStart"/>
      <w:r w:rsidRPr="00EA7470">
        <w:t>mātāwaka</w:t>
      </w:r>
      <w:proofErr w:type="spellEnd"/>
      <w:r w:rsidRPr="00EA7470">
        <w:t xml:space="preserve"> </w:t>
      </w:r>
      <w:proofErr w:type="spellStart"/>
      <w:r w:rsidRPr="00EA7470">
        <w:t>i</w:t>
      </w:r>
      <w:proofErr w:type="spellEnd"/>
      <w:r w:rsidRPr="00EA7470">
        <w:t xml:space="preserve"> Aotearoa</w:t>
      </w:r>
      <w:r w:rsidR="009C03AA">
        <w:t>,</w:t>
      </w:r>
      <w:r w:rsidR="009C03AA">
        <w:rPr>
          <w:rStyle w:val="FootnoteReference"/>
        </w:rPr>
        <w:footnoteReference w:id="27"/>
      </w:r>
      <w:r w:rsidR="009C03AA">
        <w:t xml:space="preserve"> </w:t>
      </w:r>
      <w:proofErr w:type="spellStart"/>
      <w:r w:rsidRPr="00EA7470">
        <w:t>manohi</w:t>
      </w:r>
      <w:proofErr w:type="spellEnd"/>
      <w:r w:rsidRPr="00EA7470">
        <w:t xml:space="preserve"> </w:t>
      </w:r>
      <w:proofErr w:type="spellStart"/>
      <w:r w:rsidRPr="00EA7470">
        <w:t>anō</w:t>
      </w:r>
      <w:proofErr w:type="spellEnd"/>
      <w:r w:rsidRPr="00EA7470">
        <w:t xml:space="preserve">, </w:t>
      </w:r>
      <w:proofErr w:type="spellStart"/>
      <w:r w:rsidRPr="00EA7470">
        <w:t>tērā</w:t>
      </w:r>
      <w:proofErr w:type="spellEnd"/>
      <w:r w:rsidRPr="00EA7470">
        <w:t xml:space="preserve"> </w:t>
      </w:r>
      <w:proofErr w:type="spellStart"/>
      <w:r w:rsidRPr="00EA7470">
        <w:t>ētahi</w:t>
      </w:r>
      <w:proofErr w:type="spellEnd"/>
      <w:r w:rsidRPr="00EA7470">
        <w:t xml:space="preserve"> </w:t>
      </w:r>
      <w:proofErr w:type="spellStart"/>
      <w:r w:rsidRPr="00EA7470">
        <w:t>rōpū</w:t>
      </w:r>
      <w:proofErr w:type="spellEnd"/>
      <w:r w:rsidRPr="00EA7470">
        <w:t xml:space="preserve"> </w:t>
      </w:r>
      <w:proofErr w:type="spellStart"/>
      <w:r w:rsidRPr="00EA7470">
        <w:t>taupori</w:t>
      </w:r>
      <w:proofErr w:type="spellEnd"/>
      <w:r w:rsidRPr="00EA7470">
        <w:t xml:space="preserve"> e kino </w:t>
      </w:r>
      <w:proofErr w:type="spellStart"/>
      <w:r w:rsidRPr="00EA7470">
        <w:t>ake</w:t>
      </w:r>
      <w:proofErr w:type="spellEnd"/>
      <w:r w:rsidRPr="00EA7470">
        <w:t xml:space="preserve"> ana </w:t>
      </w:r>
      <w:proofErr w:type="spellStart"/>
      <w:r w:rsidRPr="00EA7470">
        <w:t>te</w:t>
      </w:r>
      <w:proofErr w:type="spellEnd"/>
      <w:r w:rsidRPr="00EA7470">
        <w:t xml:space="preserve"> </w:t>
      </w:r>
      <w:proofErr w:type="spellStart"/>
      <w:r w:rsidRPr="00EA7470">
        <w:t>pāngia</w:t>
      </w:r>
      <w:proofErr w:type="spellEnd"/>
      <w:r w:rsidRPr="00EA7470">
        <w:t xml:space="preserve"> o </w:t>
      </w:r>
      <w:proofErr w:type="spellStart"/>
      <w:r w:rsidRPr="00EA7470">
        <w:t>rātou</w:t>
      </w:r>
      <w:proofErr w:type="spellEnd"/>
      <w:r w:rsidRPr="00EA7470">
        <w:t xml:space="preserve">, </w:t>
      </w:r>
      <w:proofErr w:type="spellStart"/>
      <w:r w:rsidRPr="00EA7470">
        <w:t>tēnā</w:t>
      </w:r>
      <w:proofErr w:type="spellEnd"/>
      <w:r w:rsidRPr="00EA7470">
        <w:t xml:space="preserve"> </w:t>
      </w:r>
      <w:proofErr w:type="spellStart"/>
      <w:r w:rsidRPr="00EA7470">
        <w:t>i</w:t>
      </w:r>
      <w:proofErr w:type="spellEnd"/>
      <w:r w:rsidRPr="00EA7470">
        <w:t xml:space="preserve"> </w:t>
      </w:r>
      <w:proofErr w:type="spellStart"/>
      <w:r w:rsidRPr="00EA7470">
        <w:t>ētahi</w:t>
      </w:r>
      <w:proofErr w:type="spellEnd"/>
      <w:r w:rsidRPr="00EA7470">
        <w:t xml:space="preserve"> </w:t>
      </w:r>
      <w:proofErr w:type="spellStart"/>
      <w:r w:rsidRPr="00EA7470">
        <w:t>atu</w:t>
      </w:r>
      <w:proofErr w:type="spellEnd"/>
      <w:r w:rsidRPr="00EA7470">
        <w:t xml:space="preserve"> (</w:t>
      </w:r>
      <w:proofErr w:type="spellStart"/>
      <w:r w:rsidRPr="00EA7470">
        <w:t>inarā</w:t>
      </w:r>
      <w:proofErr w:type="spellEnd"/>
      <w:r w:rsidRPr="00EA7470">
        <w:t xml:space="preserve">, ko </w:t>
      </w:r>
      <w:proofErr w:type="spellStart"/>
      <w:r w:rsidRPr="00EA7470">
        <w:t>ngā</w:t>
      </w:r>
      <w:proofErr w:type="spellEnd"/>
      <w:r w:rsidRPr="00EA7470">
        <w:t xml:space="preserve"> Māori, </w:t>
      </w:r>
      <w:proofErr w:type="spellStart"/>
      <w:r w:rsidRPr="00EA7470">
        <w:t>ngā</w:t>
      </w:r>
      <w:proofErr w:type="spellEnd"/>
      <w:r w:rsidRPr="00EA7470">
        <w:t xml:space="preserve"> iwi </w:t>
      </w:r>
      <w:proofErr w:type="spellStart"/>
      <w:r w:rsidRPr="00EA7470">
        <w:t>nō</w:t>
      </w:r>
      <w:proofErr w:type="spellEnd"/>
      <w:r w:rsidRPr="00EA7470">
        <w:t xml:space="preserve"> </w:t>
      </w:r>
      <w:proofErr w:type="spellStart"/>
      <w:r w:rsidRPr="00EA7470">
        <w:t>ngā</w:t>
      </w:r>
      <w:proofErr w:type="spellEnd"/>
      <w:r w:rsidRPr="00EA7470">
        <w:t xml:space="preserve"> </w:t>
      </w:r>
      <w:proofErr w:type="spellStart"/>
      <w:r w:rsidRPr="00EA7470">
        <w:t>moutere</w:t>
      </w:r>
      <w:proofErr w:type="spellEnd"/>
      <w:r w:rsidRPr="00EA7470">
        <w:t xml:space="preserve">, me </w:t>
      </w:r>
      <w:proofErr w:type="spellStart"/>
      <w:r w:rsidRPr="00EA7470">
        <w:t>ēnā</w:t>
      </w:r>
      <w:proofErr w:type="spellEnd"/>
      <w:r w:rsidRPr="00EA7470">
        <w:t xml:space="preserve"> e </w:t>
      </w:r>
      <w:proofErr w:type="spellStart"/>
      <w:r w:rsidRPr="00EA7470">
        <w:t>noho</w:t>
      </w:r>
      <w:proofErr w:type="spellEnd"/>
      <w:r w:rsidRPr="00EA7470">
        <w:t xml:space="preserve"> ana </w:t>
      </w:r>
      <w:proofErr w:type="spellStart"/>
      <w:r w:rsidRPr="00EA7470">
        <w:t>i</w:t>
      </w:r>
      <w:proofErr w:type="spellEnd"/>
      <w:r w:rsidRPr="00EA7470">
        <w:t xml:space="preserve"> </w:t>
      </w:r>
      <w:proofErr w:type="spellStart"/>
      <w:r w:rsidRPr="00EA7470">
        <w:t>ngā</w:t>
      </w:r>
      <w:proofErr w:type="spellEnd"/>
      <w:r w:rsidRPr="00EA7470">
        <w:t xml:space="preserve"> </w:t>
      </w:r>
      <w:proofErr w:type="spellStart"/>
      <w:r w:rsidRPr="00EA7470">
        <w:t>hapori</w:t>
      </w:r>
      <w:proofErr w:type="spellEnd"/>
      <w:r w:rsidRPr="00EA7470">
        <w:t xml:space="preserve"> </w:t>
      </w:r>
      <w:proofErr w:type="spellStart"/>
      <w:r w:rsidRPr="00EA7470">
        <w:t>whakaeo</w:t>
      </w:r>
      <w:proofErr w:type="spellEnd"/>
      <w:r w:rsidRPr="00EA7470">
        <w:t xml:space="preserve"> </w:t>
      </w:r>
      <w:proofErr w:type="spellStart"/>
      <w:r w:rsidRPr="00EA7470">
        <w:t>rawa</w:t>
      </w:r>
      <w:proofErr w:type="spellEnd"/>
      <w:r w:rsidRPr="00EA7470">
        <w:t xml:space="preserve"> </w:t>
      </w:r>
      <w:proofErr w:type="spellStart"/>
      <w:r w:rsidRPr="00EA7470">
        <w:t>atu</w:t>
      </w:r>
      <w:proofErr w:type="spellEnd"/>
      <w:r w:rsidRPr="00EA7470">
        <w:t>)</w:t>
      </w:r>
      <w:r w:rsidR="009C03AA">
        <w:t>.</w:t>
      </w:r>
    </w:p>
    <w:p w14:paraId="624BF3A7" w14:textId="77777777" w:rsidR="009C03AA" w:rsidRDefault="009C03AA" w:rsidP="009C03AA"/>
    <w:p w14:paraId="54A7DD10" w14:textId="5FBD10A7" w:rsidR="009C03AA" w:rsidRDefault="00EA7470" w:rsidP="009C03AA">
      <w:r w:rsidRPr="00EA7470">
        <w:t xml:space="preserve">Ko </w:t>
      </w:r>
      <w:proofErr w:type="spellStart"/>
      <w:r w:rsidRPr="00EA7470">
        <w:t>ngā</w:t>
      </w:r>
      <w:proofErr w:type="spellEnd"/>
      <w:r w:rsidRPr="00EA7470">
        <w:t xml:space="preserve"> </w:t>
      </w:r>
      <w:proofErr w:type="spellStart"/>
      <w:r w:rsidRPr="00EA7470">
        <w:t>haumi</w:t>
      </w:r>
      <w:proofErr w:type="spellEnd"/>
      <w:r w:rsidRPr="00EA7470">
        <w:t xml:space="preserve"> </w:t>
      </w:r>
      <w:proofErr w:type="spellStart"/>
      <w:r w:rsidRPr="00EA7470">
        <w:t>Tiriti</w:t>
      </w:r>
      <w:proofErr w:type="spellEnd"/>
      <w:r w:rsidRPr="00EA7470">
        <w:t xml:space="preserve"> o </w:t>
      </w:r>
      <w:proofErr w:type="spellStart"/>
      <w:r w:rsidRPr="00EA7470">
        <w:t>te</w:t>
      </w:r>
      <w:proofErr w:type="spellEnd"/>
      <w:r w:rsidRPr="00EA7470">
        <w:t xml:space="preserve"> </w:t>
      </w:r>
      <w:proofErr w:type="spellStart"/>
      <w:r w:rsidRPr="00EA7470">
        <w:t>Karauna</w:t>
      </w:r>
      <w:proofErr w:type="spellEnd"/>
      <w:r w:rsidRPr="00EA7470">
        <w:t xml:space="preserve">, ko </w:t>
      </w:r>
      <w:proofErr w:type="spellStart"/>
      <w:r w:rsidRPr="00EA7470">
        <w:t>ngā</w:t>
      </w:r>
      <w:proofErr w:type="spellEnd"/>
      <w:r w:rsidRPr="00EA7470">
        <w:t xml:space="preserve"> Māori, </w:t>
      </w:r>
      <w:proofErr w:type="spellStart"/>
      <w:r w:rsidRPr="00EA7470">
        <w:t>tērā</w:t>
      </w:r>
      <w:proofErr w:type="spellEnd"/>
      <w:r w:rsidRPr="00EA7470">
        <w:t xml:space="preserve"> e </w:t>
      </w:r>
      <w:proofErr w:type="spellStart"/>
      <w:r w:rsidRPr="00EA7470">
        <w:t>kitea</w:t>
      </w:r>
      <w:proofErr w:type="spellEnd"/>
      <w:r w:rsidRPr="00EA7470">
        <w:t xml:space="preserve"> </w:t>
      </w:r>
      <w:proofErr w:type="spellStart"/>
      <w:r w:rsidRPr="00EA7470">
        <w:t>pāhikahikatia</w:t>
      </w:r>
      <w:proofErr w:type="spellEnd"/>
      <w:r w:rsidRPr="00EA7470">
        <w:t xml:space="preserve"> ana </w:t>
      </w:r>
      <w:proofErr w:type="spellStart"/>
      <w:r w:rsidRPr="00EA7470">
        <w:t>i</w:t>
      </w:r>
      <w:proofErr w:type="spellEnd"/>
      <w:r w:rsidRPr="00EA7470">
        <w:t xml:space="preserve"> </w:t>
      </w:r>
      <w:proofErr w:type="spellStart"/>
      <w:r w:rsidRPr="00EA7470">
        <w:t>ngā</w:t>
      </w:r>
      <w:proofErr w:type="spellEnd"/>
      <w:r w:rsidRPr="00EA7470">
        <w:t xml:space="preserve"> </w:t>
      </w:r>
      <w:proofErr w:type="spellStart"/>
      <w:r w:rsidRPr="00EA7470">
        <w:t>tatauranga</w:t>
      </w:r>
      <w:proofErr w:type="spellEnd"/>
      <w:r w:rsidRPr="00EA7470">
        <w:t xml:space="preserve"> o </w:t>
      </w:r>
      <w:proofErr w:type="spellStart"/>
      <w:r w:rsidRPr="00EA7470">
        <w:t>ēnā</w:t>
      </w:r>
      <w:proofErr w:type="spellEnd"/>
      <w:r w:rsidRPr="00EA7470">
        <w:t xml:space="preserve"> ka mate </w:t>
      </w:r>
      <w:proofErr w:type="spellStart"/>
      <w:r w:rsidRPr="00EA7470">
        <w:t>i</w:t>
      </w:r>
      <w:proofErr w:type="spellEnd"/>
      <w:r w:rsidRPr="00EA7470">
        <w:t xml:space="preserve"> </w:t>
      </w:r>
      <w:proofErr w:type="spellStart"/>
      <w:r w:rsidRPr="00EA7470">
        <w:t>te</w:t>
      </w:r>
      <w:proofErr w:type="spellEnd"/>
      <w:r w:rsidRPr="00EA7470">
        <w:t xml:space="preserve"> kai </w:t>
      </w:r>
      <w:proofErr w:type="spellStart"/>
      <w:r w:rsidRPr="00EA7470">
        <w:t>tupeka</w:t>
      </w:r>
      <w:proofErr w:type="spellEnd"/>
      <w:r w:rsidRPr="00EA7470">
        <w:t xml:space="preserve">; me </w:t>
      </w:r>
      <w:proofErr w:type="spellStart"/>
      <w:r w:rsidRPr="00EA7470">
        <w:t>tiro</w:t>
      </w:r>
      <w:proofErr w:type="spellEnd"/>
      <w:r w:rsidRPr="00EA7470">
        <w:t xml:space="preserve"> </w:t>
      </w:r>
      <w:proofErr w:type="spellStart"/>
      <w:r w:rsidRPr="00EA7470">
        <w:t>ki</w:t>
      </w:r>
      <w:proofErr w:type="spellEnd"/>
      <w:r w:rsidRPr="00EA7470">
        <w:t xml:space="preserve"> </w:t>
      </w:r>
      <w:proofErr w:type="spellStart"/>
      <w:r w:rsidRPr="00EA7470">
        <w:t>tēnei</w:t>
      </w:r>
      <w:proofErr w:type="spellEnd"/>
      <w:r w:rsidRPr="00EA7470">
        <w:t xml:space="preserve"> </w:t>
      </w:r>
      <w:proofErr w:type="spellStart"/>
      <w:r w:rsidRPr="00EA7470">
        <w:t>i</w:t>
      </w:r>
      <w:proofErr w:type="spellEnd"/>
      <w:r w:rsidRPr="00EA7470">
        <w:t xml:space="preserve"> </w:t>
      </w:r>
      <w:proofErr w:type="spellStart"/>
      <w:r w:rsidRPr="00EA7470">
        <w:t>te</w:t>
      </w:r>
      <w:proofErr w:type="spellEnd"/>
      <w:r w:rsidRPr="00EA7470">
        <w:t xml:space="preserve"> </w:t>
      </w:r>
      <w:proofErr w:type="spellStart"/>
      <w:r w:rsidRPr="00EA7470">
        <w:t>horopaki</w:t>
      </w:r>
      <w:proofErr w:type="spellEnd"/>
      <w:r w:rsidRPr="00EA7470">
        <w:t xml:space="preserve"> </w:t>
      </w:r>
      <w:proofErr w:type="spellStart"/>
      <w:r w:rsidRPr="00EA7470">
        <w:t>whānui</w:t>
      </w:r>
      <w:proofErr w:type="spellEnd"/>
      <w:r w:rsidRPr="00EA7470">
        <w:t xml:space="preserve"> o </w:t>
      </w:r>
      <w:proofErr w:type="spellStart"/>
      <w:r w:rsidRPr="00EA7470">
        <w:t>te</w:t>
      </w:r>
      <w:proofErr w:type="spellEnd"/>
      <w:r w:rsidRPr="00EA7470">
        <w:t xml:space="preserve"> </w:t>
      </w:r>
      <w:proofErr w:type="spellStart"/>
      <w:r w:rsidRPr="00EA7470">
        <w:t>korenga</w:t>
      </w:r>
      <w:proofErr w:type="spellEnd"/>
      <w:r w:rsidRPr="00EA7470">
        <w:t xml:space="preserve"> o </w:t>
      </w:r>
      <w:proofErr w:type="spellStart"/>
      <w:r w:rsidRPr="00EA7470">
        <w:t>ngā</w:t>
      </w:r>
      <w:proofErr w:type="spellEnd"/>
      <w:r w:rsidRPr="00EA7470">
        <w:t xml:space="preserve"> </w:t>
      </w:r>
      <w:proofErr w:type="spellStart"/>
      <w:r w:rsidRPr="00EA7470">
        <w:t>pūnaha</w:t>
      </w:r>
      <w:proofErr w:type="spellEnd"/>
      <w:r w:rsidRPr="00EA7470">
        <w:t xml:space="preserve"> e </w:t>
      </w:r>
      <w:proofErr w:type="spellStart"/>
      <w:r w:rsidRPr="00EA7470">
        <w:t>taurite</w:t>
      </w:r>
      <w:proofErr w:type="spellEnd"/>
      <w:r w:rsidRPr="00EA7470">
        <w:t xml:space="preserve">. Ko </w:t>
      </w:r>
      <w:proofErr w:type="spellStart"/>
      <w:r w:rsidRPr="00EA7470">
        <w:t>te</w:t>
      </w:r>
      <w:proofErr w:type="spellEnd"/>
      <w:r w:rsidRPr="00EA7470">
        <w:t xml:space="preserve"> mate </w:t>
      </w:r>
      <w:proofErr w:type="spellStart"/>
      <w:r w:rsidRPr="00EA7470">
        <w:t>pukupuku</w:t>
      </w:r>
      <w:proofErr w:type="spellEnd"/>
      <w:r w:rsidRPr="00EA7470">
        <w:t xml:space="preserve"> </w:t>
      </w:r>
      <w:proofErr w:type="spellStart"/>
      <w:r w:rsidRPr="00EA7470">
        <w:t>pūkahukahu</w:t>
      </w:r>
      <w:proofErr w:type="spellEnd"/>
      <w:r w:rsidRPr="00EA7470">
        <w:t xml:space="preserve"> </w:t>
      </w:r>
      <w:proofErr w:type="spellStart"/>
      <w:r w:rsidRPr="00EA7470">
        <w:t>te</w:t>
      </w:r>
      <w:proofErr w:type="spellEnd"/>
      <w:r w:rsidRPr="00EA7470">
        <w:t xml:space="preserve"> take </w:t>
      </w:r>
      <w:proofErr w:type="spellStart"/>
      <w:r w:rsidRPr="00EA7470">
        <w:t>matua</w:t>
      </w:r>
      <w:proofErr w:type="spellEnd"/>
      <w:r w:rsidRPr="00EA7470">
        <w:t xml:space="preserve"> e mate ai </w:t>
      </w:r>
      <w:proofErr w:type="spellStart"/>
      <w:r w:rsidRPr="00EA7470">
        <w:t>ngā</w:t>
      </w:r>
      <w:proofErr w:type="spellEnd"/>
      <w:r w:rsidRPr="00EA7470">
        <w:t xml:space="preserve"> </w:t>
      </w:r>
      <w:proofErr w:type="spellStart"/>
      <w:r w:rsidRPr="00EA7470">
        <w:t>wāhine</w:t>
      </w:r>
      <w:proofErr w:type="spellEnd"/>
      <w:r w:rsidRPr="00EA7470">
        <w:t xml:space="preserve"> Māori me </w:t>
      </w:r>
      <w:proofErr w:type="spellStart"/>
      <w:r w:rsidRPr="00EA7470">
        <w:t>te</w:t>
      </w:r>
      <w:proofErr w:type="spellEnd"/>
      <w:r w:rsidRPr="00EA7470">
        <w:t xml:space="preserve"> take </w:t>
      </w:r>
      <w:proofErr w:type="spellStart"/>
      <w:r w:rsidRPr="00EA7470">
        <w:t>tuarua</w:t>
      </w:r>
      <w:proofErr w:type="spellEnd"/>
      <w:r w:rsidRPr="00EA7470">
        <w:t xml:space="preserve"> e mate ana </w:t>
      </w:r>
      <w:proofErr w:type="spellStart"/>
      <w:r w:rsidRPr="00EA7470">
        <w:t>ngā</w:t>
      </w:r>
      <w:proofErr w:type="spellEnd"/>
      <w:r w:rsidRPr="00EA7470">
        <w:t xml:space="preserve"> </w:t>
      </w:r>
      <w:proofErr w:type="spellStart"/>
      <w:r w:rsidRPr="00EA7470">
        <w:t>tāne</w:t>
      </w:r>
      <w:proofErr w:type="spellEnd"/>
      <w:r w:rsidRPr="00EA7470">
        <w:t xml:space="preserve"> Māori</w:t>
      </w:r>
      <w:r w:rsidR="009C03AA">
        <w:t>.</w:t>
      </w:r>
      <w:r w:rsidR="009C03AA">
        <w:rPr>
          <w:rStyle w:val="FootnoteReference"/>
        </w:rPr>
        <w:footnoteReference w:id="28"/>
      </w:r>
      <w:r w:rsidR="009C03AA">
        <w:t xml:space="preserve"> </w:t>
      </w:r>
      <w:proofErr w:type="spellStart"/>
      <w:r w:rsidRPr="00EA7470">
        <w:t>Reawhā</w:t>
      </w:r>
      <w:proofErr w:type="spellEnd"/>
      <w:r w:rsidRPr="00EA7470">
        <w:t xml:space="preserve"> ana </w:t>
      </w:r>
      <w:proofErr w:type="spellStart"/>
      <w:r w:rsidRPr="00EA7470">
        <w:t>te</w:t>
      </w:r>
      <w:proofErr w:type="spellEnd"/>
      <w:r w:rsidRPr="00EA7470">
        <w:t xml:space="preserve"> </w:t>
      </w:r>
      <w:proofErr w:type="spellStart"/>
      <w:r w:rsidRPr="00EA7470">
        <w:t>matenga</w:t>
      </w:r>
      <w:proofErr w:type="spellEnd"/>
      <w:r w:rsidRPr="00EA7470">
        <w:t xml:space="preserve"> o </w:t>
      </w:r>
      <w:proofErr w:type="spellStart"/>
      <w:r w:rsidRPr="00EA7470">
        <w:t>ngā</w:t>
      </w:r>
      <w:proofErr w:type="spellEnd"/>
      <w:r w:rsidRPr="00EA7470">
        <w:t xml:space="preserve"> </w:t>
      </w:r>
      <w:proofErr w:type="spellStart"/>
      <w:r w:rsidRPr="00EA7470">
        <w:t>wāhine</w:t>
      </w:r>
      <w:proofErr w:type="spellEnd"/>
      <w:r w:rsidRPr="00EA7470">
        <w:t xml:space="preserve"> Māori </w:t>
      </w:r>
      <w:proofErr w:type="spellStart"/>
      <w:r w:rsidRPr="00EA7470">
        <w:t>i</w:t>
      </w:r>
      <w:proofErr w:type="spellEnd"/>
      <w:r w:rsidRPr="00EA7470">
        <w:t xml:space="preserve"> </w:t>
      </w:r>
      <w:proofErr w:type="spellStart"/>
      <w:r w:rsidRPr="00EA7470">
        <w:t>te</w:t>
      </w:r>
      <w:proofErr w:type="spellEnd"/>
      <w:r w:rsidRPr="00EA7470">
        <w:t xml:space="preserve"> mate </w:t>
      </w:r>
      <w:proofErr w:type="spellStart"/>
      <w:r w:rsidRPr="00EA7470">
        <w:t>pukupuku</w:t>
      </w:r>
      <w:proofErr w:type="spellEnd"/>
      <w:r w:rsidRPr="00EA7470">
        <w:t xml:space="preserve"> </w:t>
      </w:r>
      <w:proofErr w:type="spellStart"/>
      <w:r w:rsidRPr="00EA7470">
        <w:t>pūkahukahu</w:t>
      </w:r>
      <w:proofErr w:type="spellEnd"/>
      <w:r w:rsidRPr="00EA7470">
        <w:t xml:space="preserve"> </w:t>
      </w:r>
      <w:proofErr w:type="spellStart"/>
      <w:r w:rsidRPr="00EA7470">
        <w:t>tēnā</w:t>
      </w:r>
      <w:proofErr w:type="spellEnd"/>
      <w:r w:rsidRPr="00EA7470">
        <w:t xml:space="preserve"> </w:t>
      </w:r>
      <w:proofErr w:type="spellStart"/>
      <w:r w:rsidRPr="00EA7470">
        <w:t>i</w:t>
      </w:r>
      <w:proofErr w:type="spellEnd"/>
      <w:r w:rsidRPr="00EA7470">
        <w:t xml:space="preserve"> </w:t>
      </w:r>
      <w:proofErr w:type="spellStart"/>
      <w:r w:rsidRPr="00EA7470">
        <w:t>ngā</w:t>
      </w:r>
      <w:proofErr w:type="spellEnd"/>
      <w:r w:rsidRPr="00EA7470">
        <w:t xml:space="preserve"> </w:t>
      </w:r>
      <w:proofErr w:type="spellStart"/>
      <w:r w:rsidRPr="00EA7470">
        <w:t>wāhine</w:t>
      </w:r>
      <w:proofErr w:type="spellEnd"/>
      <w:r w:rsidRPr="00EA7470">
        <w:t xml:space="preserve"> </w:t>
      </w:r>
      <w:proofErr w:type="spellStart"/>
      <w:r w:rsidRPr="00EA7470">
        <w:t>nō</w:t>
      </w:r>
      <w:proofErr w:type="spellEnd"/>
      <w:r w:rsidRPr="00EA7470">
        <w:t xml:space="preserve"> </w:t>
      </w:r>
      <w:proofErr w:type="spellStart"/>
      <w:r w:rsidRPr="00EA7470">
        <w:t>mātāwaka</w:t>
      </w:r>
      <w:proofErr w:type="spellEnd"/>
      <w:r w:rsidRPr="00EA7470">
        <w:t xml:space="preserve"> </w:t>
      </w:r>
      <w:proofErr w:type="spellStart"/>
      <w:r w:rsidRPr="00EA7470">
        <w:t>kē</w:t>
      </w:r>
      <w:proofErr w:type="spellEnd"/>
      <w:r w:rsidR="009C03AA">
        <w:t>.</w:t>
      </w:r>
      <w:r w:rsidR="009C03AA">
        <w:rPr>
          <w:rStyle w:val="FootnoteReference"/>
        </w:rPr>
        <w:footnoteReference w:id="29"/>
      </w:r>
    </w:p>
    <w:p w14:paraId="46D88E45" w14:textId="77777777" w:rsidR="009C03AA" w:rsidRDefault="009C03AA" w:rsidP="009C03AA">
      <w:r>
        <w:t xml:space="preserve"> </w:t>
      </w:r>
    </w:p>
    <w:p w14:paraId="7CD6D6A3" w14:textId="6CE29DAE" w:rsidR="009C03AA" w:rsidRDefault="00EA7470" w:rsidP="009C03AA">
      <w:r w:rsidRPr="00EA7470">
        <w:t xml:space="preserve">Mau </w:t>
      </w:r>
      <w:proofErr w:type="spellStart"/>
      <w:r w:rsidRPr="00EA7470">
        <w:t>tonu</w:t>
      </w:r>
      <w:proofErr w:type="spellEnd"/>
      <w:r w:rsidRPr="00EA7470">
        <w:t xml:space="preserve"> ana </w:t>
      </w:r>
      <w:proofErr w:type="spellStart"/>
      <w:r w:rsidRPr="00EA7470">
        <w:t>te</w:t>
      </w:r>
      <w:proofErr w:type="spellEnd"/>
      <w:r w:rsidRPr="00EA7470">
        <w:t xml:space="preserve"> </w:t>
      </w:r>
      <w:proofErr w:type="spellStart"/>
      <w:r w:rsidRPr="00EA7470">
        <w:t>tokomaha</w:t>
      </w:r>
      <w:proofErr w:type="spellEnd"/>
      <w:r w:rsidRPr="00EA7470">
        <w:t xml:space="preserve"> </w:t>
      </w:r>
      <w:proofErr w:type="spellStart"/>
      <w:r w:rsidRPr="00EA7470">
        <w:t>ake</w:t>
      </w:r>
      <w:proofErr w:type="spellEnd"/>
      <w:r w:rsidRPr="00EA7470">
        <w:t xml:space="preserve"> o </w:t>
      </w:r>
      <w:proofErr w:type="spellStart"/>
      <w:r w:rsidRPr="00EA7470">
        <w:t>ngā</w:t>
      </w:r>
      <w:proofErr w:type="spellEnd"/>
      <w:r w:rsidRPr="00EA7470">
        <w:t xml:space="preserve"> </w:t>
      </w:r>
      <w:proofErr w:type="spellStart"/>
      <w:r w:rsidRPr="00EA7470">
        <w:t>tāngata</w:t>
      </w:r>
      <w:proofErr w:type="spellEnd"/>
      <w:r w:rsidRPr="00EA7470">
        <w:t xml:space="preserve"> </w:t>
      </w:r>
      <w:proofErr w:type="spellStart"/>
      <w:r w:rsidRPr="00EA7470">
        <w:t>nō</w:t>
      </w:r>
      <w:proofErr w:type="spellEnd"/>
      <w:r w:rsidRPr="00EA7470">
        <w:t xml:space="preserve"> </w:t>
      </w:r>
      <w:proofErr w:type="spellStart"/>
      <w:r w:rsidRPr="00EA7470">
        <w:t>ngā</w:t>
      </w:r>
      <w:proofErr w:type="spellEnd"/>
      <w:r w:rsidRPr="00EA7470">
        <w:t xml:space="preserve"> </w:t>
      </w:r>
      <w:proofErr w:type="spellStart"/>
      <w:r w:rsidRPr="00EA7470">
        <w:t>moutere</w:t>
      </w:r>
      <w:proofErr w:type="spellEnd"/>
      <w:r w:rsidRPr="00EA7470">
        <w:t xml:space="preserve"> e kai </w:t>
      </w:r>
      <w:proofErr w:type="spellStart"/>
      <w:r w:rsidRPr="00EA7470">
        <w:t>tupeka</w:t>
      </w:r>
      <w:proofErr w:type="spellEnd"/>
      <w:r w:rsidRPr="00EA7470">
        <w:t xml:space="preserve"> ana, </w:t>
      </w:r>
      <w:proofErr w:type="spellStart"/>
      <w:r w:rsidRPr="00EA7470">
        <w:t>tēnā</w:t>
      </w:r>
      <w:proofErr w:type="spellEnd"/>
      <w:r w:rsidRPr="00EA7470">
        <w:t xml:space="preserve"> </w:t>
      </w:r>
      <w:proofErr w:type="spellStart"/>
      <w:r w:rsidRPr="00EA7470">
        <w:t>i</w:t>
      </w:r>
      <w:proofErr w:type="spellEnd"/>
      <w:r w:rsidRPr="00EA7470">
        <w:t xml:space="preserve"> </w:t>
      </w:r>
      <w:proofErr w:type="spellStart"/>
      <w:r w:rsidRPr="00EA7470">
        <w:t>ērā</w:t>
      </w:r>
      <w:proofErr w:type="spellEnd"/>
      <w:r w:rsidRPr="00EA7470">
        <w:t xml:space="preserve"> o </w:t>
      </w:r>
      <w:proofErr w:type="spellStart"/>
      <w:r w:rsidRPr="00EA7470">
        <w:t>te</w:t>
      </w:r>
      <w:proofErr w:type="spellEnd"/>
      <w:r w:rsidRPr="00EA7470">
        <w:t xml:space="preserve"> </w:t>
      </w:r>
      <w:proofErr w:type="spellStart"/>
      <w:r w:rsidRPr="00EA7470">
        <w:t>taupori</w:t>
      </w:r>
      <w:proofErr w:type="spellEnd"/>
      <w:r w:rsidRPr="00EA7470">
        <w:t xml:space="preserve"> </w:t>
      </w:r>
      <w:proofErr w:type="spellStart"/>
      <w:r w:rsidRPr="00EA7470">
        <w:t>whānui</w:t>
      </w:r>
      <w:proofErr w:type="spellEnd"/>
      <w:r w:rsidRPr="00EA7470">
        <w:t xml:space="preserve">; </w:t>
      </w:r>
      <w:proofErr w:type="spellStart"/>
      <w:r w:rsidRPr="00EA7470">
        <w:t>kua</w:t>
      </w:r>
      <w:proofErr w:type="spellEnd"/>
      <w:r w:rsidRPr="00EA7470">
        <w:t xml:space="preserve"> </w:t>
      </w:r>
      <w:proofErr w:type="spellStart"/>
      <w:r w:rsidRPr="00EA7470">
        <w:t>kotahi</w:t>
      </w:r>
      <w:proofErr w:type="spellEnd"/>
      <w:r w:rsidRPr="00EA7470">
        <w:t xml:space="preserve"> </w:t>
      </w:r>
      <w:proofErr w:type="spellStart"/>
      <w:r w:rsidRPr="00EA7470">
        <w:t>anake</w:t>
      </w:r>
      <w:proofErr w:type="spellEnd"/>
      <w:r w:rsidRPr="00EA7470">
        <w:t xml:space="preserve"> </w:t>
      </w:r>
      <w:proofErr w:type="spellStart"/>
      <w:r w:rsidRPr="00EA7470">
        <w:t>te</w:t>
      </w:r>
      <w:proofErr w:type="spellEnd"/>
      <w:r w:rsidRPr="00EA7470">
        <w:t xml:space="preserve"> </w:t>
      </w:r>
      <w:proofErr w:type="spellStart"/>
      <w:r w:rsidRPr="00EA7470">
        <w:t>wā</w:t>
      </w:r>
      <w:proofErr w:type="spellEnd"/>
      <w:r w:rsidRPr="00EA7470">
        <w:t xml:space="preserve"> </w:t>
      </w:r>
      <w:proofErr w:type="spellStart"/>
      <w:r w:rsidRPr="00EA7470">
        <w:t>kua</w:t>
      </w:r>
      <w:proofErr w:type="spellEnd"/>
      <w:r w:rsidRPr="00EA7470">
        <w:t xml:space="preserve"> </w:t>
      </w:r>
      <w:proofErr w:type="spellStart"/>
      <w:r w:rsidRPr="00EA7470">
        <w:t>paku</w:t>
      </w:r>
      <w:proofErr w:type="spellEnd"/>
      <w:r w:rsidRPr="00EA7470">
        <w:t xml:space="preserve"> </w:t>
      </w:r>
      <w:proofErr w:type="spellStart"/>
      <w:r w:rsidRPr="00EA7470">
        <w:t>heke</w:t>
      </w:r>
      <w:proofErr w:type="spellEnd"/>
      <w:r w:rsidRPr="00EA7470">
        <w:t xml:space="preserve"> </w:t>
      </w:r>
      <w:proofErr w:type="spellStart"/>
      <w:r w:rsidRPr="00EA7470">
        <w:t>i</w:t>
      </w:r>
      <w:proofErr w:type="spellEnd"/>
      <w:r w:rsidRPr="00EA7470">
        <w:t xml:space="preserve"> roto </w:t>
      </w:r>
      <w:proofErr w:type="spellStart"/>
      <w:r w:rsidRPr="00EA7470">
        <w:t>i</w:t>
      </w:r>
      <w:proofErr w:type="spellEnd"/>
      <w:r w:rsidRPr="00EA7470">
        <w:t xml:space="preserve"> </w:t>
      </w:r>
      <w:proofErr w:type="spellStart"/>
      <w:r w:rsidRPr="00EA7470">
        <w:t>ngā</w:t>
      </w:r>
      <w:proofErr w:type="spellEnd"/>
      <w:r w:rsidRPr="00EA7470">
        <w:t xml:space="preserve"> tau 10 </w:t>
      </w:r>
      <w:proofErr w:type="spellStart"/>
      <w:r w:rsidRPr="00EA7470">
        <w:t>kua</w:t>
      </w:r>
      <w:proofErr w:type="spellEnd"/>
      <w:r w:rsidRPr="00EA7470">
        <w:t xml:space="preserve"> </w:t>
      </w:r>
      <w:proofErr w:type="spellStart"/>
      <w:r w:rsidRPr="00EA7470">
        <w:t>hori</w:t>
      </w:r>
      <w:proofErr w:type="spellEnd"/>
      <w:r w:rsidR="009C03AA">
        <w:t>.</w:t>
      </w:r>
      <w:r w:rsidR="009C03AA">
        <w:rPr>
          <w:rStyle w:val="FootnoteReference"/>
        </w:rPr>
        <w:footnoteReference w:id="30"/>
      </w:r>
    </w:p>
    <w:p w14:paraId="396F2EE6" w14:textId="77777777" w:rsidR="009C03AA" w:rsidRDefault="009C03AA" w:rsidP="009C03AA"/>
    <w:p w14:paraId="58F528CB" w14:textId="6425272F" w:rsidR="009C03AA" w:rsidRDefault="00EA7470" w:rsidP="009C03AA">
      <w:proofErr w:type="spellStart"/>
      <w:r w:rsidRPr="00EA7470">
        <w:t>Mō</w:t>
      </w:r>
      <w:proofErr w:type="spellEnd"/>
      <w:r w:rsidRPr="00EA7470">
        <w:t xml:space="preserve"> </w:t>
      </w:r>
      <w:proofErr w:type="spellStart"/>
      <w:r w:rsidRPr="00EA7470">
        <w:t>ngā</w:t>
      </w:r>
      <w:proofErr w:type="spellEnd"/>
      <w:r w:rsidRPr="00EA7470">
        <w:t xml:space="preserve"> </w:t>
      </w:r>
      <w:proofErr w:type="spellStart"/>
      <w:r w:rsidRPr="00EA7470">
        <w:t>tāngata</w:t>
      </w:r>
      <w:proofErr w:type="spellEnd"/>
      <w:r w:rsidRPr="00EA7470">
        <w:t xml:space="preserve"> e </w:t>
      </w:r>
      <w:proofErr w:type="spellStart"/>
      <w:r w:rsidRPr="00EA7470">
        <w:t>noho</w:t>
      </w:r>
      <w:proofErr w:type="spellEnd"/>
      <w:r w:rsidRPr="00EA7470">
        <w:t xml:space="preserve"> ana </w:t>
      </w:r>
      <w:proofErr w:type="spellStart"/>
      <w:r w:rsidRPr="00EA7470">
        <w:t>ki</w:t>
      </w:r>
      <w:proofErr w:type="spellEnd"/>
      <w:r w:rsidRPr="00EA7470">
        <w:t xml:space="preserve"> </w:t>
      </w:r>
      <w:proofErr w:type="spellStart"/>
      <w:r w:rsidRPr="00EA7470">
        <w:t>ngā</w:t>
      </w:r>
      <w:proofErr w:type="spellEnd"/>
      <w:r w:rsidRPr="00EA7470">
        <w:t xml:space="preserve"> </w:t>
      </w:r>
      <w:proofErr w:type="spellStart"/>
      <w:r w:rsidRPr="00EA7470">
        <w:t>hapori</w:t>
      </w:r>
      <w:proofErr w:type="spellEnd"/>
      <w:r w:rsidRPr="00EA7470">
        <w:t xml:space="preserve"> </w:t>
      </w:r>
      <w:proofErr w:type="spellStart"/>
      <w:r w:rsidRPr="00EA7470">
        <w:t>whakaeo</w:t>
      </w:r>
      <w:proofErr w:type="spellEnd"/>
      <w:r w:rsidRPr="00EA7470">
        <w:t xml:space="preserve"> </w:t>
      </w:r>
      <w:proofErr w:type="spellStart"/>
      <w:r w:rsidRPr="00EA7470">
        <w:t>rawa</w:t>
      </w:r>
      <w:proofErr w:type="spellEnd"/>
      <w:r w:rsidRPr="00EA7470">
        <w:t xml:space="preserve"> </w:t>
      </w:r>
      <w:proofErr w:type="spellStart"/>
      <w:r w:rsidRPr="00EA7470">
        <w:t>atu</w:t>
      </w:r>
      <w:proofErr w:type="spellEnd"/>
      <w:r w:rsidRPr="00EA7470">
        <w:t xml:space="preserve">, e </w:t>
      </w:r>
      <w:proofErr w:type="spellStart"/>
      <w:r w:rsidRPr="00EA7470">
        <w:t>rearima</w:t>
      </w:r>
      <w:proofErr w:type="spellEnd"/>
      <w:r w:rsidRPr="00EA7470">
        <w:t xml:space="preserve"> ana </w:t>
      </w:r>
      <w:proofErr w:type="spellStart"/>
      <w:r w:rsidRPr="00EA7470">
        <w:t>te</w:t>
      </w:r>
      <w:proofErr w:type="spellEnd"/>
      <w:r w:rsidRPr="00EA7470">
        <w:t xml:space="preserve"> </w:t>
      </w:r>
      <w:proofErr w:type="spellStart"/>
      <w:r w:rsidRPr="00EA7470">
        <w:t>tūponotanga</w:t>
      </w:r>
      <w:proofErr w:type="spellEnd"/>
      <w:r w:rsidRPr="00EA7470">
        <w:t xml:space="preserve"> ka kai </w:t>
      </w:r>
      <w:proofErr w:type="spellStart"/>
      <w:r w:rsidRPr="00EA7470">
        <w:t>tupeka</w:t>
      </w:r>
      <w:proofErr w:type="spellEnd"/>
      <w:r w:rsidRPr="00EA7470">
        <w:t xml:space="preserve"> </w:t>
      </w:r>
      <w:proofErr w:type="spellStart"/>
      <w:r w:rsidRPr="00EA7470">
        <w:t>tēnā</w:t>
      </w:r>
      <w:proofErr w:type="spellEnd"/>
      <w:r w:rsidRPr="00EA7470">
        <w:t xml:space="preserve"> </w:t>
      </w:r>
      <w:proofErr w:type="spellStart"/>
      <w:r w:rsidRPr="00EA7470">
        <w:t>i</w:t>
      </w:r>
      <w:proofErr w:type="spellEnd"/>
      <w:r w:rsidRPr="00EA7470">
        <w:t xml:space="preserve"> </w:t>
      </w:r>
      <w:proofErr w:type="spellStart"/>
      <w:r w:rsidRPr="00EA7470">
        <w:t>ēnā</w:t>
      </w:r>
      <w:proofErr w:type="spellEnd"/>
      <w:r w:rsidRPr="00EA7470">
        <w:t xml:space="preserve"> e </w:t>
      </w:r>
      <w:proofErr w:type="spellStart"/>
      <w:r w:rsidRPr="00EA7470">
        <w:t>noho</w:t>
      </w:r>
      <w:proofErr w:type="spellEnd"/>
      <w:r w:rsidRPr="00EA7470">
        <w:t xml:space="preserve"> ana </w:t>
      </w:r>
      <w:proofErr w:type="spellStart"/>
      <w:r w:rsidRPr="00EA7470">
        <w:t>ki</w:t>
      </w:r>
      <w:proofErr w:type="spellEnd"/>
      <w:r w:rsidRPr="00EA7470">
        <w:t xml:space="preserve"> </w:t>
      </w:r>
      <w:proofErr w:type="spellStart"/>
      <w:r w:rsidRPr="00EA7470">
        <w:t>ngā</w:t>
      </w:r>
      <w:proofErr w:type="spellEnd"/>
      <w:r w:rsidRPr="00EA7470">
        <w:t xml:space="preserve"> </w:t>
      </w:r>
      <w:proofErr w:type="spellStart"/>
      <w:r w:rsidRPr="00EA7470">
        <w:t>hapori</w:t>
      </w:r>
      <w:proofErr w:type="spellEnd"/>
      <w:r w:rsidRPr="00EA7470">
        <w:t xml:space="preserve"> </w:t>
      </w:r>
      <w:proofErr w:type="spellStart"/>
      <w:r w:rsidRPr="00EA7470">
        <w:t>kāore</w:t>
      </w:r>
      <w:proofErr w:type="spellEnd"/>
      <w:r w:rsidRPr="00EA7470">
        <w:t xml:space="preserve"> </w:t>
      </w:r>
      <w:proofErr w:type="spellStart"/>
      <w:r w:rsidRPr="00EA7470">
        <w:t>i</w:t>
      </w:r>
      <w:proofErr w:type="spellEnd"/>
      <w:r w:rsidRPr="00EA7470">
        <w:t xml:space="preserve"> </w:t>
      </w:r>
      <w:proofErr w:type="spellStart"/>
      <w:r w:rsidRPr="00EA7470">
        <w:t>te</w:t>
      </w:r>
      <w:proofErr w:type="spellEnd"/>
      <w:r w:rsidRPr="00EA7470">
        <w:t xml:space="preserve"> </w:t>
      </w:r>
      <w:proofErr w:type="spellStart"/>
      <w:r w:rsidRPr="00EA7470">
        <w:t>pērā</w:t>
      </w:r>
      <w:proofErr w:type="spellEnd"/>
      <w:r w:rsidRPr="00EA7470">
        <w:t xml:space="preserve"> </w:t>
      </w:r>
      <w:proofErr w:type="spellStart"/>
      <w:r w:rsidRPr="00EA7470">
        <w:t>rawa</w:t>
      </w:r>
      <w:proofErr w:type="spellEnd"/>
      <w:r w:rsidRPr="00EA7470">
        <w:t xml:space="preserve"> </w:t>
      </w:r>
      <w:proofErr w:type="spellStart"/>
      <w:r w:rsidRPr="00EA7470">
        <w:t>te</w:t>
      </w:r>
      <w:proofErr w:type="spellEnd"/>
      <w:r w:rsidRPr="00EA7470">
        <w:t xml:space="preserve"> </w:t>
      </w:r>
      <w:proofErr w:type="spellStart"/>
      <w:r w:rsidRPr="00EA7470">
        <w:t>whakaeo</w:t>
      </w:r>
      <w:proofErr w:type="spellEnd"/>
      <w:r w:rsidR="009C03AA">
        <w:t>.</w:t>
      </w:r>
      <w:r w:rsidR="009C03AA">
        <w:rPr>
          <w:rStyle w:val="FootnoteReference"/>
        </w:rPr>
        <w:footnoteReference w:id="31"/>
      </w:r>
    </w:p>
    <w:p w14:paraId="3E364F98" w14:textId="77777777" w:rsidR="009C03AA" w:rsidRDefault="009C03AA" w:rsidP="009C03AA"/>
    <w:p w14:paraId="74835644" w14:textId="16ABDB95" w:rsidR="009C03AA" w:rsidRDefault="00EA7470" w:rsidP="00EA7470">
      <w:r>
        <w:t xml:space="preserve">Kaha </w:t>
      </w:r>
      <w:proofErr w:type="spellStart"/>
      <w:r>
        <w:t>ake</w:t>
      </w:r>
      <w:proofErr w:type="spellEnd"/>
      <w:r>
        <w:t xml:space="preserve"> ana </w:t>
      </w:r>
      <w:proofErr w:type="spellStart"/>
      <w:r>
        <w:t>te</w:t>
      </w:r>
      <w:proofErr w:type="spellEnd"/>
      <w:r>
        <w:t xml:space="preserve"> </w:t>
      </w:r>
      <w:proofErr w:type="spellStart"/>
      <w:r>
        <w:t>kitea</w:t>
      </w:r>
      <w:proofErr w:type="spellEnd"/>
      <w:r>
        <w:t xml:space="preserve"> o </w:t>
      </w:r>
      <w:proofErr w:type="spellStart"/>
      <w:r>
        <w:t>ngā</w:t>
      </w:r>
      <w:proofErr w:type="spellEnd"/>
      <w:r>
        <w:t xml:space="preserve"> </w:t>
      </w:r>
      <w:proofErr w:type="spellStart"/>
      <w:r>
        <w:t>tāngata</w:t>
      </w:r>
      <w:proofErr w:type="spellEnd"/>
      <w:r>
        <w:t xml:space="preserve"> kai </w:t>
      </w:r>
      <w:proofErr w:type="spellStart"/>
      <w:r>
        <w:t>tupeka</w:t>
      </w:r>
      <w:proofErr w:type="spellEnd"/>
      <w:r>
        <w:t xml:space="preserve"> </w:t>
      </w:r>
      <w:proofErr w:type="spellStart"/>
      <w:r>
        <w:t>i</w:t>
      </w:r>
      <w:proofErr w:type="spellEnd"/>
      <w:r>
        <w:t xml:space="preserve"> </w:t>
      </w:r>
      <w:proofErr w:type="spellStart"/>
      <w:r>
        <w:t>waenga</w:t>
      </w:r>
      <w:proofErr w:type="spellEnd"/>
      <w:r>
        <w:t xml:space="preserve"> </w:t>
      </w:r>
      <w:proofErr w:type="spellStart"/>
      <w:r>
        <w:t>i</w:t>
      </w:r>
      <w:proofErr w:type="spellEnd"/>
      <w:r>
        <w:t xml:space="preserve"> </w:t>
      </w:r>
      <w:proofErr w:type="spellStart"/>
      <w:r>
        <w:t>te</w:t>
      </w:r>
      <w:proofErr w:type="spellEnd"/>
      <w:r>
        <w:t xml:space="preserve"> </w:t>
      </w:r>
      <w:proofErr w:type="spellStart"/>
      <w:r>
        <w:t>hunga</w:t>
      </w:r>
      <w:proofErr w:type="spellEnd"/>
      <w:r>
        <w:t xml:space="preserve"> e </w:t>
      </w:r>
      <w:proofErr w:type="spellStart"/>
      <w:r>
        <w:t>pāngia</w:t>
      </w:r>
      <w:proofErr w:type="spellEnd"/>
      <w:r>
        <w:t xml:space="preserve"> ana e </w:t>
      </w:r>
      <w:proofErr w:type="spellStart"/>
      <w:r>
        <w:t>ngā</w:t>
      </w:r>
      <w:proofErr w:type="spellEnd"/>
      <w:r>
        <w:t xml:space="preserve"> mate </w:t>
      </w:r>
      <w:proofErr w:type="spellStart"/>
      <w:r>
        <w:t>hinengaro</w:t>
      </w:r>
      <w:proofErr w:type="spellEnd"/>
      <w:r>
        <w:t xml:space="preserve"> (</w:t>
      </w:r>
      <w:proofErr w:type="spellStart"/>
      <w:r>
        <w:t>whakatau</w:t>
      </w:r>
      <w:proofErr w:type="spellEnd"/>
      <w:r>
        <w:t xml:space="preserve"> tata ana </w:t>
      </w:r>
      <w:proofErr w:type="spellStart"/>
      <w:r>
        <w:t>i</w:t>
      </w:r>
      <w:proofErr w:type="spellEnd"/>
      <w:r>
        <w:t xml:space="preserve"> </w:t>
      </w:r>
      <w:proofErr w:type="spellStart"/>
      <w:r>
        <w:t>taua</w:t>
      </w:r>
      <w:proofErr w:type="spellEnd"/>
      <w:r>
        <w:t xml:space="preserve"> </w:t>
      </w:r>
      <w:proofErr w:type="spellStart"/>
      <w:r>
        <w:t>whakapikinga</w:t>
      </w:r>
      <w:proofErr w:type="spellEnd"/>
      <w:r>
        <w:t xml:space="preserve"> </w:t>
      </w:r>
      <w:proofErr w:type="spellStart"/>
      <w:r>
        <w:t>ki</w:t>
      </w:r>
      <w:proofErr w:type="spellEnd"/>
      <w:r>
        <w:t xml:space="preserve"> </w:t>
      </w:r>
      <w:proofErr w:type="spellStart"/>
      <w:r>
        <w:t>te</w:t>
      </w:r>
      <w:proofErr w:type="spellEnd"/>
      <w:r>
        <w:t xml:space="preserve"> 40–50 </w:t>
      </w:r>
      <w:proofErr w:type="spellStart"/>
      <w:r>
        <w:t>ōrau</w:t>
      </w:r>
      <w:proofErr w:type="spellEnd"/>
      <w:r>
        <w:t xml:space="preserve">). E </w:t>
      </w:r>
      <w:proofErr w:type="spellStart"/>
      <w:r>
        <w:t>mōhio</w:t>
      </w:r>
      <w:proofErr w:type="spellEnd"/>
      <w:r>
        <w:t xml:space="preserve"> ana </w:t>
      </w:r>
      <w:proofErr w:type="spellStart"/>
      <w:r>
        <w:t>hoki</w:t>
      </w:r>
      <w:proofErr w:type="spellEnd"/>
      <w:r>
        <w:t xml:space="preserve"> ka </w:t>
      </w:r>
      <w:proofErr w:type="spellStart"/>
      <w:r>
        <w:t>pā</w:t>
      </w:r>
      <w:proofErr w:type="spellEnd"/>
      <w:r>
        <w:t xml:space="preserve"> </w:t>
      </w:r>
      <w:proofErr w:type="spellStart"/>
      <w:r>
        <w:t>te</w:t>
      </w:r>
      <w:proofErr w:type="spellEnd"/>
      <w:r>
        <w:t xml:space="preserve"> kai </w:t>
      </w:r>
      <w:proofErr w:type="spellStart"/>
      <w:r>
        <w:t>tupeka</w:t>
      </w:r>
      <w:proofErr w:type="spellEnd"/>
      <w:r>
        <w:t xml:space="preserve"> </w:t>
      </w:r>
      <w:proofErr w:type="spellStart"/>
      <w:r>
        <w:t>ki</w:t>
      </w:r>
      <w:proofErr w:type="spellEnd"/>
      <w:r>
        <w:t xml:space="preserve"> </w:t>
      </w:r>
      <w:proofErr w:type="spellStart"/>
      <w:r>
        <w:t>te</w:t>
      </w:r>
      <w:proofErr w:type="spellEnd"/>
      <w:r>
        <w:t xml:space="preserve"> </w:t>
      </w:r>
      <w:proofErr w:type="spellStart"/>
      <w:r>
        <w:t>whai</w:t>
      </w:r>
      <w:proofErr w:type="spellEnd"/>
      <w:r>
        <w:t xml:space="preserve"> </w:t>
      </w:r>
      <w:proofErr w:type="spellStart"/>
      <w:r>
        <w:t>hua</w:t>
      </w:r>
      <w:proofErr w:type="spellEnd"/>
      <w:r>
        <w:t xml:space="preserve"> o </w:t>
      </w:r>
      <w:proofErr w:type="spellStart"/>
      <w:r>
        <w:t>ētahi</w:t>
      </w:r>
      <w:proofErr w:type="spellEnd"/>
      <w:r>
        <w:t xml:space="preserve"> </w:t>
      </w:r>
      <w:proofErr w:type="spellStart"/>
      <w:r>
        <w:t>rongoā</w:t>
      </w:r>
      <w:proofErr w:type="spellEnd"/>
      <w:r>
        <w:t xml:space="preserve">, </w:t>
      </w:r>
      <w:proofErr w:type="spellStart"/>
      <w:r>
        <w:t>tae</w:t>
      </w:r>
      <w:proofErr w:type="spellEnd"/>
      <w:r>
        <w:t xml:space="preserve"> noa </w:t>
      </w:r>
      <w:proofErr w:type="spellStart"/>
      <w:r>
        <w:t>atu</w:t>
      </w:r>
      <w:proofErr w:type="spellEnd"/>
      <w:r>
        <w:t xml:space="preserve"> </w:t>
      </w:r>
      <w:proofErr w:type="spellStart"/>
      <w:r>
        <w:t>ki</w:t>
      </w:r>
      <w:proofErr w:type="spellEnd"/>
      <w:r>
        <w:t xml:space="preserve"> </w:t>
      </w:r>
      <w:proofErr w:type="spellStart"/>
      <w:r>
        <w:t>ēnā</w:t>
      </w:r>
      <w:proofErr w:type="spellEnd"/>
      <w:r>
        <w:t xml:space="preserve"> ka </w:t>
      </w:r>
      <w:proofErr w:type="spellStart"/>
      <w:r>
        <w:t>tukua</w:t>
      </w:r>
      <w:proofErr w:type="spellEnd"/>
      <w:r>
        <w:t xml:space="preserve"> </w:t>
      </w:r>
      <w:proofErr w:type="spellStart"/>
      <w:r>
        <w:t>mō</w:t>
      </w:r>
      <w:proofErr w:type="spellEnd"/>
      <w:r>
        <w:t xml:space="preserve"> </w:t>
      </w:r>
      <w:proofErr w:type="spellStart"/>
      <w:r>
        <w:t>ngā</w:t>
      </w:r>
      <w:proofErr w:type="spellEnd"/>
      <w:r>
        <w:t xml:space="preserve"> mate </w:t>
      </w:r>
      <w:proofErr w:type="spellStart"/>
      <w:r>
        <w:t>hinengaro</w:t>
      </w:r>
      <w:proofErr w:type="spellEnd"/>
      <w:r>
        <w:t xml:space="preserve">. Ki </w:t>
      </w:r>
      <w:proofErr w:type="spellStart"/>
      <w:r>
        <w:t>te</w:t>
      </w:r>
      <w:proofErr w:type="spellEnd"/>
      <w:r>
        <w:t xml:space="preserve"> </w:t>
      </w:r>
      <w:proofErr w:type="spellStart"/>
      <w:r>
        <w:t>taumaha</w:t>
      </w:r>
      <w:proofErr w:type="spellEnd"/>
      <w:r>
        <w:t xml:space="preserve"> </w:t>
      </w:r>
      <w:proofErr w:type="spellStart"/>
      <w:r>
        <w:t>ake</w:t>
      </w:r>
      <w:proofErr w:type="spellEnd"/>
      <w:r>
        <w:t xml:space="preserve"> </w:t>
      </w:r>
      <w:proofErr w:type="spellStart"/>
      <w:r>
        <w:t>te</w:t>
      </w:r>
      <w:proofErr w:type="spellEnd"/>
      <w:r>
        <w:t xml:space="preserve"> mate </w:t>
      </w:r>
      <w:proofErr w:type="spellStart"/>
      <w:r>
        <w:t>hinengaro</w:t>
      </w:r>
      <w:proofErr w:type="spellEnd"/>
      <w:r>
        <w:t xml:space="preserve">, ka </w:t>
      </w:r>
      <w:proofErr w:type="spellStart"/>
      <w:r>
        <w:t>nui</w:t>
      </w:r>
      <w:proofErr w:type="spellEnd"/>
      <w:r>
        <w:t xml:space="preserve"> </w:t>
      </w:r>
      <w:proofErr w:type="spellStart"/>
      <w:r>
        <w:t>ake</w:t>
      </w:r>
      <w:proofErr w:type="spellEnd"/>
      <w:r>
        <w:t xml:space="preserve"> </w:t>
      </w:r>
      <w:proofErr w:type="spellStart"/>
      <w:r>
        <w:t>te</w:t>
      </w:r>
      <w:proofErr w:type="spellEnd"/>
      <w:r>
        <w:t xml:space="preserve"> </w:t>
      </w:r>
      <w:proofErr w:type="spellStart"/>
      <w:r>
        <w:t>tūponotanga</w:t>
      </w:r>
      <w:proofErr w:type="spellEnd"/>
      <w:r>
        <w:t xml:space="preserve"> ka kai </w:t>
      </w:r>
      <w:proofErr w:type="spellStart"/>
      <w:r>
        <w:t>tupeka</w:t>
      </w:r>
      <w:proofErr w:type="spellEnd"/>
      <w:r>
        <w:t xml:space="preserve"> </w:t>
      </w:r>
      <w:proofErr w:type="spellStart"/>
      <w:r>
        <w:t>te</w:t>
      </w:r>
      <w:proofErr w:type="spellEnd"/>
      <w:r>
        <w:t xml:space="preserve"> </w:t>
      </w:r>
      <w:proofErr w:type="spellStart"/>
      <w:r>
        <w:t>tangata</w:t>
      </w:r>
      <w:proofErr w:type="spellEnd"/>
      <w:r>
        <w:t>,</w:t>
      </w:r>
      <w:r w:rsidR="009C03AA">
        <w:rPr>
          <w:rStyle w:val="FootnoteReference"/>
        </w:rPr>
        <w:footnoteReference w:id="32"/>
      </w:r>
      <w:r>
        <w:t xml:space="preserve"> </w:t>
      </w:r>
      <w:r w:rsidRPr="00EA7470">
        <w:t xml:space="preserve">ā, </w:t>
      </w:r>
      <w:proofErr w:type="spellStart"/>
      <w:r w:rsidRPr="00EA7470">
        <w:t>ki</w:t>
      </w:r>
      <w:proofErr w:type="spellEnd"/>
      <w:r w:rsidRPr="00EA7470">
        <w:t xml:space="preserve"> </w:t>
      </w:r>
      <w:proofErr w:type="spellStart"/>
      <w:r w:rsidRPr="00EA7470">
        <w:t>te</w:t>
      </w:r>
      <w:proofErr w:type="spellEnd"/>
      <w:r w:rsidRPr="00EA7470">
        <w:t xml:space="preserve"> </w:t>
      </w:r>
      <w:proofErr w:type="spellStart"/>
      <w:r w:rsidRPr="00EA7470">
        <w:t>maha</w:t>
      </w:r>
      <w:proofErr w:type="spellEnd"/>
      <w:r w:rsidRPr="00EA7470">
        <w:t xml:space="preserve"> </w:t>
      </w:r>
      <w:proofErr w:type="spellStart"/>
      <w:r w:rsidRPr="00EA7470">
        <w:t>ake</w:t>
      </w:r>
      <w:proofErr w:type="spellEnd"/>
      <w:r w:rsidRPr="00EA7470">
        <w:t xml:space="preserve"> </w:t>
      </w:r>
      <w:proofErr w:type="spellStart"/>
      <w:r w:rsidRPr="00EA7470">
        <w:t>hoki</w:t>
      </w:r>
      <w:proofErr w:type="spellEnd"/>
      <w:r w:rsidRPr="00EA7470">
        <w:t xml:space="preserve"> </w:t>
      </w:r>
      <w:proofErr w:type="spellStart"/>
      <w:r w:rsidRPr="00EA7470">
        <w:t>ngā</w:t>
      </w:r>
      <w:proofErr w:type="spellEnd"/>
      <w:r w:rsidRPr="00EA7470">
        <w:t xml:space="preserve"> </w:t>
      </w:r>
      <w:proofErr w:type="spellStart"/>
      <w:r w:rsidRPr="00EA7470">
        <w:t>hikareti</w:t>
      </w:r>
      <w:proofErr w:type="spellEnd"/>
      <w:r w:rsidRPr="00EA7470">
        <w:t xml:space="preserve"> ka </w:t>
      </w:r>
      <w:proofErr w:type="spellStart"/>
      <w:r w:rsidRPr="00EA7470">
        <w:t>kaingia</w:t>
      </w:r>
      <w:proofErr w:type="spellEnd"/>
      <w:r w:rsidRPr="00EA7470">
        <w:t xml:space="preserve"> </w:t>
      </w:r>
      <w:proofErr w:type="spellStart"/>
      <w:r w:rsidRPr="00EA7470">
        <w:t>i</w:t>
      </w:r>
      <w:proofErr w:type="spellEnd"/>
      <w:r w:rsidRPr="00EA7470">
        <w:t xml:space="preserve"> </w:t>
      </w:r>
      <w:proofErr w:type="spellStart"/>
      <w:r w:rsidRPr="00EA7470">
        <w:t>ia</w:t>
      </w:r>
      <w:proofErr w:type="spellEnd"/>
      <w:r w:rsidRPr="00EA7470">
        <w:t xml:space="preserve"> </w:t>
      </w:r>
      <w:proofErr w:type="spellStart"/>
      <w:r w:rsidRPr="00EA7470">
        <w:t>rā</w:t>
      </w:r>
      <w:proofErr w:type="spellEnd"/>
      <w:r w:rsidRPr="00EA7470">
        <w:t xml:space="preserve">, ka kaha </w:t>
      </w:r>
      <w:proofErr w:type="spellStart"/>
      <w:r w:rsidRPr="00EA7470">
        <w:t>ake</w:t>
      </w:r>
      <w:proofErr w:type="spellEnd"/>
      <w:r w:rsidRPr="00EA7470">
        <w:t xml:space="preserve"> </w:t>
      </w:r>
      <w:proofErr w:type="spellStart"/>
      <w:r w:rsidRPr="00EA7470">
        <w:t>te</w:t>
      </w:r>
      <w:proofErr w:type="spellEnd"/>
      <w:r w:rsidRPr="00EA7470">
        <w:t xml:space="preserve"> </w:t>
      </w:r>
      <w:proofErr w:type="spellStart"/>
      <w:r w:rsidRPr="00EA7470">
        <w:t>tūponotanga</w:t>
      </w:r>
      <w:proofErr w:type="spellEnd"/>
      <w:r w:rsidRPr="00EA7470">
        <w:t xml:space="preserve"> ka </w:t>
      </w:r>
      <w:proofErr w:type="spellStart"/>
      <w:r w:rsidRPr="00EA7470">
        <w:t>pāngia</w:t>
      </w:r>
      <w:proofErr w:type="spellEnd"/>
      <w:r w:rsidRPr="00EA7470">
        <w:t xml:space="preserve"> </w:t>
      </w:r>
      <w:proofErr w:type="spellStart"/>
      <w:r w:rsidRPr="00EA7470">
        <w:t>te</w:t>
      </w:r>
      <w:proofErr w:type="spellEnd"/>
      <w:r w:rsidRPr="00EA7470">
        <w:t xml:space="preserve"> </w:t>
      </w:r>
      <w:proofErr w:type="spellStart"/>
      <w:r w:rsidRPr="00EA7470">
        <w:t>tangata</w:t>
      </w:r>
      <w:proofErr w:type="spellEnd"/>
      <w:r w:rsidRPr="00EA7470">
        <w:t xml:space="preserve"> e </w:t>
      </w:r>
      <w:proofErr w:type="spellStart"/>
      <w:r w:rsidRPr="00EA7470">
        <w:t>tētahi</w:t>
      </w:r>
      <w:proofErr w:type="spellEnd"/>
      <w:r w:rsidRPr="00EA7470">
        <w:t xml:space="preserve"> mate </w:t>
      </w:r>
      <w:proofErr w:type="spellStart"/>
      <w:r w:rsidRPr="00EA7470">
        <w:t>hinengaro</w:t>
      </w:r>
      <w:proofErr w:type="spellEnd"/>
      <w:r w:rsidRPr="00EA7470">
        <w:t>.</w:t>
      </w:r>
    </w:p>
    <w:p w14:paraId="50D53997" w14:textId="1F0F3DB5" w:rsidR="002B6901" w:rsidRDefault="002B6901" w:rsidP="009C03AA"/>
    <w:p w14:paraId="72674DB9" w14:textId="77777777" w:rsidR="00EA7470" w:rsidRDefault="00EA7470" w:rsidP="002B6901">
      <w:pPr>
        <w:pStyle w:val="Box"/>
        <w:rPr>
          <w:b/>
          <w:bCs/>
        </w:rPr>
      </w:pPr>
      <w:r w:rsidRPr="00EA7470">
        <w:rPr>
          <w:b/>
          <w:bCs/>
        </w:rPr>
        <w:t xml:space="preserve">Te </w:t>
      </w:r>
      <w:proofErr w:type="spellStart"/>
      <w:r w:rsidRPr="00EA7470">
        <w:rPr>
          <w:b/>
          <w:bCs/>
        </w:rPr>
        <w:t>horopaki</w:t>
      </w:r>
      <w:proofErr w:type="spellEnd"/>
      <w:r w:rsidRPr="00EA7470">
        <w:rPr>
          <w:b/>
          <w:bCs/>
        </w:rPr>
        <w:t xml:space="preserve"> </w:t>
      </w:r>
      <w:proofErr w:type="spellStart"/>
      <w:r w:rsidRPr="00EA7470">
        <w:rPr>
          <w:b/>
          <w:bCs/>
        </w:rPr>
        <w:t>whānui</w:t>
      </w:r>
      <w:proofErr w:type="spellEnd"/>
      <w:r w:rsidRPr="00EA7470">
        <w:rPr>
          <w:b/>
          <w:bCs/>
        </w:rPr>
        <w:t xml:space="preserve"> o </w:t>
      </w:r>
      <w:proofErr w:type="spellStart"/>
      <w:r w:rsidRPr="00EA7470">
        <w:rPr>
          <w:b/>
          <w:bCs/>
        </w:rPr>
        <w:t>te</w:t>
      </w:r>
      <w:proofErr w:type="spellEnd"/>
      <w:r w:rsidRPr="00EA7470">
        <w:rPr>
          <w:b/>
          <w:bCs/>
        </w:rPr>
        <w:t xml:space="preserve"> </w:t>
      </w:r>
      <w:proofErr w:type="spellStart"/>
      <w:r w:rsidRPr="00EA7470">
        <w:rPr>
          <w:b/>
          <w:bCs/>
        </w:rPr>
        <w:t>korenga</w:t>
      </w:r>
      <w:proofErr w:type="spellEnd"/>
      <w:r w:rsidRPr="00EA7470">
        <w:rPr>
          <w:b/>
          <w:bCs/>
        </w:rPr>
        <w:t xml:space="preserve"> o </w:t>
      </w:r>
      <w:proofErr w:type="spellStart"/>
      <w:r w:rsidRPr="00EA7470">
        <w:rPr>
          <w:b/>
          <w:bCs/>
        </w:rPr>
        <w:t>ngā</w:t>
      </w:r>
      <w:proofErr w:type="spellEnd"/>
      <w:r w:rsidRPr="00EA7470">
        <w:rPr>
          <w:b/>
          <w:bCs/>
        </w:rPr>
        <w:t xml:space="preserve"> </w:t>
      </w:r>
      <w:proofErr w:type="spellStart"/>
      <w:r w:rsidRPr="00EA7470">
        <w:rPr>
          <w:b/>
          <w:bCs/>
        </w:rPr>
        <w:t>pūnaha</w:t>
      </w:r>
      <w:proofErr w:type="spellEnd"/>
      <w:r w:rsidRPr="00EA7470">
        <w:rPr>
          <w:b/>
          <w:bCs/>
        </w:rPr>
        <w:t xml:space="preserve"> e </w:t>
      </w:r>
      <w:proofErr w:type="spellStart"/>
      <w:r w:rsidRPr="00EA7470">
        <w:rPr>
          <w:b/>
          <w:bCs/>
        </w:rPr>
        <w:t>taurite</w:t>
      </w:r>
      <w:proofErr w:type="spellEnd"/>
    </w:p>
    <w:p w14:paraId="64CCE463" w14:textId="77777777" w:rsidR="00EA7470" w:rsidRDefault="00EA7470" w:rsidP="00EA7470">
      <w:pPr>
        <w:pStyle w:val="Box"/>
      </w:pPr>
      <w:proofErr w:type="spellStart"/>
      <w:r>
        <w:t>Whakaawea</w:t>
      </w:r>
      <w:proofErr w:type="spellEnd"/>
      <w:r>
        <w:t xml:space="preserve"> ana </w:t>
      </w:r>
      <w:proofErr w:type="spellStart"/>
      <w:r>
        <w:t>te</w:t>
      </w:r>
      <w:proofErr w:type="spellEnd"/>
      <w:r>
        <w:t xml:space="preserve"> </w:t>
      </w:r>
      <w:proofErr w:type="spellStart"/>
      <w:r>
        <w:t>ōrite</w:t>
      </w:r>
      <w:proofErr w:type="spellEnd"/>
      <w:r>
        <w:t xml:space="preserve">-kore o </w:t>
      </w:r>
      <w:proofErr w:type="spellStart"/>
      <w:r>
        <w:t>te</w:t>
      </w:r>
      <w:proofErr w:type="spellEnd"/>
      <w:r>
        <w:t xml:space="preserve"> </w:t>
      </w:r>
      <w:proofErr w:type="spellStart"/>
      <w:r>
        <w:t>hauora</w:t>
      </w:r>
      <w:proofErr w:type="spellEnd"/>
      <w:r>
        <w:t xml:space="preserve"> Māori e </w:t>
      </w:r>
      <w:proofErr w:type="spellStart"/>
      <w:r>
        <w:t>ngā</w:t>
      </w:r>
      <w:proofErr w:type="spellEnd"/>
      <w:r>
        <w:t xml:space="preserve"> take </w:t>
      </w:r>
      <w:proofErr w:type="spellStart"/>
      <w:r>
        <w:t>whānui</w:t>
      </w:r>
      <w:proofErr w:type="spellEnd"/>
      <w:r>
        <w:t xml:space="preserve">, </w:t>
      </w:r>
      <w:proofErr w:type="spellStart"/>
      <w:r>
        <w:t>tae</w:t>
      </w:r>
      <w:proofErr w:type="spellEnd"/>
      <w:r>
        <w:t xml:space="preserve"> noa </w:t>
      </w:r>
      <w:proofErr w:type="spellStart"/>
      <w:r>
        <w:t>atu</w:t>
      </w:r>
      <w:proofErr w:type="spellEnd"/>
      <w:r>
        <w:t xml:space="preserve"> </w:t>
      </w:r>
      <w:proofErr w:type="spellStart"/>
      <w:r>
        <w:t>ki</w:t>
      </w:r>
      <w:proofErr w:type="spellEnd"/>
      <w:r>
        <w:t xml:space="preserve"> </w:t>
      </w:r>
      <w:proofErr w:type="spellStart"/>
      <w:r>
        <w:t>te</w:t>
      </w:r>
      <w:proofErr w:type="spellEnd"/>
      <w:r>
        <w:t xml:space="preserve"> </w:t>
      </w:r>
      <w:proofErr w:type="spellStart"/>
      <w:r>
        <w:t>moni</w:t>
      </w:r>
      <w:proofErr w:type="spellEnd"/>
      <w:r>
        <w:t xml:space="preserve"> </w:t>
      </w:r>
      <w:proofErr w:type="spellStart"/>
      <w:r>
        <w:t>whiwhi</w:t>
      </w:r>
      <w:proofErr w:type="spellEnd"/>
      <w:r>
        <w:t xml:space="preserve"> me </w:t>
      </w:r>
      <w:proofErr w:type="spellStart"/>
      <w:r>
        <w:t>te</w:t>
      </w:r>
      <w:proofErr w:type="spellEnd"/>
      <w:r>
        <w:t xml:space="preserve"> </w:t>
      </w:r>
      <w:proofErr w:type="spellStart"/>
      <w:r>
        <w:t>pōharatanga</w:t>
      </w:r>
      <w:proofErr w:type="spellEnd"/>
      <w:r>
        <w:t xml:space="preserve">, </w:t>
      </w:r>
      <w:proofErr w:type="spellStart"/>
      <w:r>
        <w:t>ki</w:t>
      </w:r>
      <w:proofErr w:type="spellEnd"/>
      <w:r>
        <w:t xml:space="preserve"> </w:t>
      </w:r>
      <w:proofErr w:type="spellStart"/>
      <w:r>
        <w:t>te</w:t>
      </w:r>
      <w:proofErr w:type="spellEnd"/>
      <w:r>
        <w:t xml:space="preserve"> </w:t>
      </w:r>
      <w:proofErr w:type="spellStart"/>
      <w:r>
        <w:t>umanga</w:t>
      </w:r>
      <w:proofErr w:type="spellEnd"/>
      <w:r>
        <w:t xml:space="preserve">, </w:t>
      </w:r>
      <w:proofErr w:type="spellStart"/>
      <w:r>
        <w:t>ki</w:t>
      </w:r>
      <w:proofErr w:type="spellEnd"/>
      <w:r>
        <w:t xml:space="preserve"> </w:t>
      </w:r>
      <w:proofErr w:type="spellStart"/>
      <w:r>
        <w:t>te</w:t>
      </w:r>
      <w:proofErr w:type="spellEnd"/>
      <w:r>
        <w:t xml:space="preserve"> </w:t>
      </w:r>
      <w:proofErr w:type="spellStart"/>
      <w:r>
        <w:t>mātauranga</w:t>
      </w:r>
      <w:proofErr w:type="spellEnd"/>
      <w:r>
        <w:t xml:space="preserve">, </w:t>
      </w:r>
      <w:proofErr w:type="spellStart"/>
      <w:r>
        <w:t>ki</w:t>
      </w:r>
      <w:proofErr w:type="spellEnd"/>
      <w:r>
        <w:t xml:space="preserve"> </w:t>
      </w:r>
      <w:proofErr w:type="spellStart"/>
      <w:r>
        <w:t>te</w:t>
      </w:r>
      <w:proofErr w:type="spellEnd"/>
      <w:r>
        <w:t xml:space="preserve"> </w:t>
      </w:r>
      <w:proofErr w:type="spellStart"/>
      <w:r>
        <w:t>āhua</w:t>
      </w:r>
      <w:proofErr w:type="spellEnd"/>
      <w:r>
        <w:t xml:space="preserve"> </w:t>
      </w:r>
      <w:proofErr w:type="spellStart"/>
      <w:r>
        <w:t>hoki</w:t>
      </w:r>
      <w:proofErr w:type="spellEnd"/>
      <w:r>
        <w:t xml:space="preserve"> o </w:t>
      </w:r>
      <w:proofErr w:type="spellStart"/>
      <w:r>
        <w:t>ngā</w:t>
      </w:r>
      <w:proofErr w:type="spellEnd"/>
      <w:r>
        <w:t xml:space="preserve"> whare – </w:t>
      </w:r>
      <w:proofErr w:type="spellStart"/>
      <w:r>
        <w:t>kīia</w:t>
      </w:r>
      <w:proofErr w:type="spellEnd"/>
      <w:r>
        <w:t xml:space="preserve"> ai e </w:t>
      </w:r>
      <w:proofErr w:type="spellStart"/>
      <w:r>
        <w:t>mātou</w:t>
      </w:r>
      <w:proofErr w:type="spellEnd"/>
      <w:r>
        <w:t xml:space="preserve"> ko </w:t>
      </w:r>
      <w:proofErr w:type="spellStart"/>
      <w:r>
        <w:t>ēnei</w:t>
      </w:r>
      <w:proofErr w:type="spellEnd"/>
      <w:r>
        <w:t xml:space="preserve"> </w:t>
      </w:r>
      <w:proofErr w:type="spellStart"/>
      <w:r>
        <w:t>ngā</w:t>
      </w:r>
      <w:proofErr w:type="spellEnd"/>
      <w:r>
        <w:t xml:space="preserve"> </w:t>
      </w:r>
      <w:proofErr w:type="spellStart"/>
      <w:r>
        <w:t>tohu</w:t>
      </w:r>
      <w:proofErr w:type="spellEnd"/>
      <w:r>
        <w:t xml:space="preserve"> ā-</w:t>
      </w:r>
      <w:proofErr w:type="spellStart"/>
      <w:r>
        <w:t>pāpori</w:t>
      </w:r>
      <w:proofErr w:type="spellEnd"/>
      <w:r>
        <w:t xml:space="preserve"> </w:t>
      </w:r>
      <w:proofErr w:type="spellStart"/>
      <w:r>
        <w:t>i</w:t>
      </w:r>
      <w:proofErr w:type="spellEnd"/>
      <w:r>
        <w:t xml:space="preserve"> </w:t>
      </w:r>
      <w:proofErr w:type="spellStart"/>
      <w:r>
        <w:t>te</w:t>
      </w:r>
      <w:proofErr w:type="spellEnd"/>
      <w:r>
        <w:t xml:space="preserve"> </w:t>
      </w:r>
      <w:proofErr w:type="spellStart"/>
      <w:r>
        <w:t>hauora</w:t>
      </w:r>
      <w:proofErr w:type="spellEnd"/>
      <w:r>
        <w:t xml:space="preserve">. </w:t>
      </w:r>
    </w:p>
    <w:p w14:paraId="5DC8B6A0" w14:textId="7E22905E" w:rsidR="002B6901" w:rsidRDefault="00EA7470" w:rsidP="00EA7470">
      <w:pPr>
        <w:pStyle w:val="Box"/>
      </w:pPr>
      <w:proofErr w:type="spellStart"/>
      <w:r>
        <w:t>Whakaawea</w:t>
      </w:r>
      <w:proofErr w:type="spellEnd"/>
      <w:r>
        <w:t xml:space="preserve"> ana </w:t>
      </w:r>
      <w:proofErr w:type="spellStart"/>
      <w:r>
        <w:t>hoki</w:t>
      </w:r>
      <w:proofErr w:type="spellEnd"/>
      <w:r>
        <w:t xml:space="preserve"> </w:t>
      </w:r>
      <w:proofErr w:type="spellStart"/>
      <w:r>
        <w:t>te</w:t>
      </w:r>
      <w:proofErr w:type="spellEnd"/>
      <w:r>
        <w:t xml:space="preserve"> </w:t>
      </w:r>
      <w:proofErr w:type="spellStart"/>
      <w:r>
        <w:t>ōrite</w:t>
      </w:r>
      <w:proofErr w:type="spellEnd"/>
      <w:r>
        <w:t xml:space="preserve">-kore o </w:t>
      </w:r>
      <w:proofErr w:type="spellStart"/>
      <w:r>
        <w:t>te</w:t>
      </w:r>
      <w:proofErr w:type="spellEnd"/>
      <w:r>
        <w:t xml:space="preserve"> </w:t>
      </w:r>
      <w:proofErr w:type="spellStart"/>
      <w:r>
        <w:t>hauora</w:t>
      </w:r>
      <w:proofErr w:type="spellEnd"/>
      <w:r>
        <w:t xml:space="preserve"> Māori e </w:t>
      </w:r>
      <w:proofErr w:type="spellStart"/>
      <w:r>
        <w:t>ngā</w:t>
      </w:r>
      <w:proofErr w:type="spellEnd"/>
      <w:r>
        <w:t xml:space="preserve"> take </w:t>
      </w:r>
      <w:proofErr w:type="spellStart"/>
      <w:r>
        <w:t>whakapipi</w:t>
      </w:r>
      <w:proofErr w:type="spellEnd"/>
      <w:r>
        <w:t xml:space="preserve"> o </w:t>
      </w:r>
      <w:proofErr w:type="spellStart"/>
      <w:r>
        <w:t>te</w:t>
      </w:r>
      <w:proofErr w:type="spellEnd"/>
      <w:r>
        <w:t xml:space="preserve"> </w:t>
      </w:r>
      <w:proofErr w:type="spellStart"/>
      <w:r>
        <w:t>taipūwhenuatanga</w:t>
      </w:r>
      <w:proofErr w:type="spellEnd"/>
      <w:r>
        <w:t xml:space="preserve">. Ko </w:t>
      </w:r>
      <w:proofErr w:type="spellStart"/>
      <w:r>
        <w:t>te</w:t>
      </w:r>
      <w:proofErr w:type="spellEnd"/>
      <w:r>
        <w:t xml:space="preserve"> </w:t>
      </w:r>
      <w:proofErr w:type="spellStart"/>
      <w:r>
        <w:t>hiku</w:t>
      </w:r>
      <w:proofErr w:type="spellEnd"/>
      <w:r>
        <w:t xml:space="preserve"> </w:t>
      </w:r>
      <w:proofErr w:type="spellStart"/>
      <w:r>
        <w:t>roa</w:t>
      </w:r>
      <w:proofErr w:type="spellEnd"/>
      <w:r>
        <w:t xml:space="preserve"> me </w:t>
      </w:r>
      <w:proofErr w:type="spellStart"/>
      <w:r>
        <w:t>te</w:t>
      </w:r>
      <w:proofErr w:type="spellEnd"/>
      <w:r>
        <w:t xml:space="preserve"> </w:t>
      </w:r>
      <w:proofErr w:type="spellStart"/>
      <w:r>
        <w:t>pānga</w:t>
      </w:r>
      <w:proofErr w:type="spellEnd"/>
      <w:r>
        <w:t xml:space="preserve"> </w:t>
      </w:r>
      <w:proofErr w:type="spellStart"/>
      <w:r>
        <w:t>tonutanga</w:t>
      </w:r>
      <w:proofErr w:type="spellEnd"/>
      <w:r>
        <w:t xml:space="preserve"> o </w:t>
      </w:r>
      <w:proofErr w:type="spellStart"/>
      <w:r>
        <w:t>te</w:t>
      </w:r>
      <w:proofErr w:type="spellEnd"/>
      <w:r>
        <w:t xml:space="preserve"> </w:t>
      </w:r>
      <w:proofErr w:type="spellStart"/>
      <w:r>
        <w:t>taipūwhenuatanga</w:t>
      </w:r>
      <w:proofErr w:type="spellEnd"/>
      <w:r>
        <w:t xml:space="preserve"> e </w:t>
      </w:r>
      <w:proofErr w:type="spellStart"/>
      <w:r>
        <w:t>wāhi</w:t>
      </w:r>
      <w:proofErr w:type="spellEnd"/>
      <w:r>
        <w:t xml:space="preserve"> </w:t>
      </w:r>
      <w:proofErr w:type="spellStart"/>
      <w:r>
        <w:t>kitea</w:t>
      </w:r>
      <w:proofErr w:type="spellEnd"/>
      <w:r>
        <w:t xml:space="preserve"> ana </w:t>
      </w:r>
      <w:proofErr w:type="spellStart"/>
      <w:r>
        <w:t>ināianei</w:t>
      </w:r>
      <w:proofErr w:type="spellEnd"/>
      <w:r>
        <w:t xml:space="preserve"> </w:t>
      </w:r>
      <w:proofErr w:type="spellStart"/>
      <w:r>
        <w:t>i</w:t>
      </w:r>
      <w:proofErr w:type="spellEnd"/>
      <w:r>
        <w:t xml:space="preserve"> roto </w:t>
      </w:r>
      <w:proofErr w:type="spellStart"/>
      <w:r>
        <w:t>i</w:t>
      </w:r>
      <w:proofErr w:type="spellEnd"/>
      <w:r>
        <w:t xml:space="preserve"> </w:t>
      </w:r>
      <w:proofErr w:type="spellStart"/>
      <w:r>
        <w:t>tētahi</w:t>
      </w:r>
      <w:proofErr w:type="spellEnd"/>
      <w:r>
        <w:t xml:space="preserve"> </w:t>
      </w:r>
      <w:proofErr w:type="spellStart"/>
      <w:r>
        <w:t>momo</w:t>
      </w:r>
      <w:proofErr w:type="spellEnd"/>
      <w:r>
        <w:t xml:space="preserve"> </w:t>
      </w:r>
      <w:proofErr w:type="spellStart"/>
      <w:r>
        <w:t>whakatoiharatanga</w:t>
      </w:r>
      <w:proofErr w:type="spellEnd"/>
      <w:r>
        <w:t xml:space="preserve"> e rite </w:t>
      </w:r>
      <w:proofErr w:type="spellStart"/>
      <w:r>
        <w:t>tonu</w:t>
      </w:r>
      <w:proofErr w:type="spellEnd"/>
      <w:r>
        <w:t xml:space="preserve"> ana </w:t>
      </w:r>
      <w:proofErr w:type="spellStart"/>
      <w:r>
        <w:t>te</w:t>
      </w:r>
      <w:proofErr w:type="spellEnd"/>
      <w:r>
        <w:t xml:space="preserve"> </w:t>
      </w:r>
      <w:proofErr w:type="spellStart"/>
      <w:r>
        <w:t>kīia</w:t>
      </w:r>
      <w:proofErr w:type="spellEnd"/>
      <w:r>
        <w:t xml:space="preserve"> ko </w:t>
      </w:r>
      <w:proofErr w:type="spellStart"/>
      <w:r>
        <w:t>te</w:t>
      </w:r>
      <w:proofErr w:type="spellEnd"/>
      <w:r>
        <w:t xml:space="preserve"> </w:t>
      </w:r>
      <w:proofErr w:type="spellStart"/>
      <w:r>
        <w:t>kaikiri</w:t>
      </w:r>
      <w:proofErr w:type="spellEnd"/>
      <w:r>
        <w:t xml:space="preserve"> </w:t>
      </w:r>
      <w:proofErr w:type="spellStart"/>
      <w:r>
        <w:t>torowhare</w:t>
      </w:r>
      <w:proofErr w:type="spellEnd"/>
      <w:r w:rsidR="002B6901">
        <w:t>.</w:t>
      </w:r>
      <w:r w:rsidR="002B6901">
        <w:rPr>
          <w:rStyle w:val="FootnoteReference"/>
        </w:rPr>
        <w:footnoteReference w:id="33"/>
      </w:r>
    </w:p>
    <w:p w14:paraId="5F91C533" w14:textId="77777777" w:rsidR="002B6901" w:rsidRDefault="002B6901"/>
    <w:sectPr w:rsidR="002B6901" w:rsidSect="001C0C9A">
      <w:pgSz w:w="11907" w:h="16834" w:code="9"/>
      <w:pgMar w:top="1418" w:right="1701" w:bottom="1134" w:left="1843" w:header="284" w:footer="425" w:gutter="28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247E6" w14:textId="77777777" w:rsidR="00983F23" w:rsidRDefault="00983F23">
      <w:r>
        <w:separator/>
      </w:r>
    </w:p>
    <w:p w14:paraId="1DAD3CEA" w14:textId="77777777" w:rsidR="00983F23" w:rsidRDefault="00983F23"/>
  </w:endnote>
  <w:endnote w:type="continuationSeparator" w:id="0">
    <w:p w14:paraId="0C70EDBA" w14:textId="77777777" w:rsidR="00983F23" w:rsidRDefault="00983F23">
      <w:r>
        <w:continuationSeparator/>
      </w:r>
    </w:p>
    <w:p w14:paraId="635CA992" w14:textId="77777777" w:rsidR="00983F23" w:rsidRDefault="00983F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Arial Mäori">
    <w:altName w:val="Arial"/>
    <w:charset w:val="00"/>
    <w:family w:val="swiss"/>
    <w:pitch w:val="variable"/>
    <w:sig w:usb0="00000003" w:usb1="80000000" w:usb2="00000008"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altName w:val="Arial"/>
    <w:panose1 w:val="020B0702040204020203"/>
    <w:charset w:val="00"/>
    <w:family w:val="swiss"/>
    <w:pitch w:val="variable"/>
    <w:sig w:usb0="E4002EFF" w:usb1="C000E47F" w:usb2="00000009" w:usb3="00000000" w:csb0="000001FF" w:csb1="00000000"/>
  </w:font>
  <w:font w:name="Segoe UI Black">
    <w:altName w:val="Calibri"/>
    <w:panose1 w:val="020B0A02040204020203"/>
    <w:charset w:val="00"/>
    <w:family w:val="swiss"/>
    <w:pitch w:val="variable"/>
    <w:sig w:usb0="E00002FF" w:usb1="4000E47F" w:usb2="00000021" w:usb3="00000000" w:csb0="0000019F" w:csb1="00000000"/>
  </w:font>
  <w:font w:name="Georgia">
    <w:panose1 w:val="02040502050405020303"/>
    <w:charset w:val="00"/>
    <w:family w:val="roman"/>
    <w:pitch w:val="variable"/>
    <w:sig w:usb0="00000287" w:usb1="00000000" w:usb2="00000000" w:usb3="00000000" w:csb0="0000009F" w:csb1="00000000"/>
  </w:font>
  <w:font w:name="Segoe UI Light">
    <w:altName w:val="Arial"/>
    <w:panose1 w:val="020B0502040204020203"/>
    <w:charset w:val="00"/>
    <w:family w:val="swiss"/>
    <w:pitch w:val="variable"/>
    <w:sig w:usb0="E4002EFF" w:usb1="C000E47F" w:usb2="00000009" w:usb3="00000000" w:csb0="000001FF" w:csb1="00000000"/>
  </w:font>
  <w:font w:name="Poppins">
    <w:altName w:val="Poppins"/>
    <w:charset w:val="00"/>
    <w:family w:val="auto"/>
    <w:pitch w:val="variable"/>
    <w:sig w:usb0="00008007" w:usb1="00000000" w:usb2="00000000" w:usb3="00000000" w:csb0="00000093" w:csb1="00000000"/>
  </w:font>
  <w:font w:name="MinionPro-Regular">
    <w:altName w:val="Calibri"/>
    <w:charset w:val="4D"/>
    <w:family w:val="auto"/>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18357" w14:textId="47EB2E71" w:rsidR="000A583D" w:rsidRPr="00581136" w:rsidRDefault="000A583D" w:rsidP="005A79E5">
    <w:pPr>
      <w:pStyle w:val="Footer"/>
      <w:pBdr>
        <w:bottom w:val="single" w:sz="4" w:space="1" w:color="auto"/>
      </w:pBdr>
      <w:tabs>
        <w:tab w:val="right" w:pos="9639"/>
      </w:tabs>
      <w:rPr>
        <w:b/>
      </w:rPr>
    </w:pPr>
    <w:r>
      <w:rPr>
        <w:b/>
      </w:rPr>
      <w:t xml:space="preserve">He </w:t>
    </w:r>
    <w:proofErr w:type="spellStart"/>
    <w:r>
      <w:rPr>
        <w:b/>
      </w:rPr>
      <w:t>mea</w:t>
    </w:r>
    <w:proofErr w:type="spellEnd"/>
    <w:r>
      <w:rPr>
        <w:b/>
      </w:rPr>
      <w:t xml:space="preserve"> </w:t>
    </w:r>
    <w:proofErr w:type="spellStart"/>
    <w:r>
      <w:rPr>
        <w:b/>
      </w:rPr>
      <w:t>whakaputa</w:t>
    </w:r>
    <w:proofErr w:type="spellEnd"/>
    <w:r>
      <w:rPr>
        <w:b/>
      </w:rPr>
      <w:t xml:space="preserve"> </w:t>
    </w:r>
    <w:proofErr w:type="spellStart"/>
    <w:r>
      <w:rPr>
        <w:b/>
      </w:rPr>
      <w:t>i</w:t>
    </w:r>
    <w:proofErr w:type="spellEnd"/>
    <w:r>
      <w:rPr>
        <w:b/>
      </w:rPr>
      <w:t xml:space="preserve"> </w:t>
    </w:r>
    <w:proofErr w:type="spellStart"/>
    <w:r>
      <w:rPr>
        <w:b/>
      </w:rPr>
      <w:t>te</w:t>
    </w:r>
    <w:proofErr w:type="spellEnd"/>
    <w:r w:rsidRPr="00581136">
      <w:rPr>
        <w:b/>
      </w:rPr>
      <w:t xml:space="preserve"> 20</w:t>
    </w:r>
    <w:r>
      <w:rPr>
        <w:b/>
      </w:rPr>
      <w:t>21</w:t>
    </w:r>
    <w:r w:rsidRPr="00581136">
      <w:rPr>
        <w:b/>
      </w:rPr>
      <w:tab/>
      <w:t>health.govt.nz</w:t>
    </w:r>
  </w:p>
  <w:p w14:paraId="524869F6" w14:textId="77777777" w:rsidR="000A583D" w:rsidRPr="005A79E5" w:rsidRDefault="000A583D">
    <w:pPr>
      <w:pStyle w:val="Footer"/>
      <w:rPr>
        <w:sz w:val="2"/>
        <w:szCs w:val="2"/>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74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9072"/>
    </w:tblGrid>
    <w:tr w:rsidR="000A583D" w14:paraId="7E34FA6B" w14:textId="77777777" w:rsidTr="00D662F8">
      <w:trPr>
        <w:cantSplit/>
      </w:trPr>
      <w:tc>
        <w:tcPr>
          <w:tcW w:w="675" w:type="dxa"/>
          <w:vAlign w:val="center"/>
        </w:tcPr>
        <w:p w14:paraId="6281C317" w14:textId="77777777" w:rsidR="000A583D" w:rsidRPr="00931466" w:rsidRDefault="000A583D"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2</w:t>
          </w:r>
          <w:r w:rsidRPr="00931466">
            <w:rPr>
              <w:rStyle w:val="PageNumber"/>
            </w:rPr>
            <w:fldChar w:fldCharType="end"/>
          </w:r>
        </w:p>
      </w:tc>
      <w:tc>
        <w:tcPr>
          <w:tcW w:w="9072" w:type="dxa"/>
          <w:vAlign w:val="center"/>
        </w:tcPr>
        <w:p w14:paraId="27262A64" w14:textId="34CCBE0F" w:rsidR="000A583D" w:rsidRDefault="000A583D" w:rsidP="000D58DD">
          <w:pPr>
            <w:pStyle w:val="RectoFooter"/>
            <w:jc w:val="left"/>
          </w:pPr>
          <w:r w:rsidRPr="002A12ED">
            <w:t>Mahere Rautaki Kia Auahi Kore a Aotearoa 2025</w:t>
          </w:r>
        </w:p>
      </w:tc>
    </w:tr>
  </w:tbl>
  <w:p w14:paraId="5177CEA2" w14:textId="77777777" w:rsidR="000A583D" w:rsidRPr="00571223" w:rsidRDefault="000A583D" w:rsidP="00571223">
    <w:pPr>
      <w:pStyle w:val="Verso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DDA70" w14:textId="77777777" w:rsidR="000A583D" w:rsidRDefault="000A583D" w:rsidP="004D6689">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B0E96" w14:textId="77777777" w:rsidR="000A583D" w:rsidRDefault="000A583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878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gridCol w:w="8080"/>
    </w:tblGrid>
    <w:tr w:rsidR="000A583D" w14:paraId="3D26751E" w14:textId="77777777" w:rsidTr="0009513B">
      <w:trPr>
        <w:cantSplit/>
      </w:trPr>
      <w:tc>
        <w:tcPr>
          <w:tcW w:w="709" w:type="dxa"/>
          <w:vAlign w:val="center"/>
        </w:tcPr>
        <w:p w14:paraId="4B2A00EF" w14:textId="77777777" w:rsidR="000A583D" w:rsidRPr="00931466" w:rsidRDefault="000A583D" w:rsidP="00A8542B">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vi</w:t>
          </w:r>
          <w:r w:rsidRPr="00931466">
            <w:rPr>
              <w:rStyle w:val="PageNumber"/>
            </w:rPr>
            <w:fldChar w:fldCharType="end"/>
          </w:r>
        </w:p>
      </w:tc>
      <w:tc>
        <w:tcPr>
          <w:tcW w:w="8080" w:type="dxa"/>
          <w:vAlign w:val="center"/>
        </w:tcPr>
        <w:p w14:paraId="2572B8C0" w14:textId="228F8F4A" w:rsidR="000A583D" w:rsidRDefault="000A583D" w:rsidP="00A8542B">
          <w:pPr>
            <w:pStyle w:val="RectoFooter"/>
            <w:jc w:val="left"/>
          </w:pPr>
          <w:r>
            <w:t>Mahere Rautaki kia auahi kore a aotearoa 2025</w:t>
          </w:r>
        </w:p>
      </w:tc>
    </w:tr>
  </w:tbl>
  <w:p w14:paraId="172F2DDB" w14:textId="77777777" w:rsidR="000A583D" w:rsidRPr="00571223" w:rsidRDefault="000A583D" w:rsidP="00571223">
    <w:pPr>
      <w:pStyle w:val="VersoFoote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0A583D" w14:paraId="71F3685B" w14:textId="77777777" w:rsidTr="00D662F8">
      <w:trPr>
        <w:cantSplit/>
      </w:trPr>
      <w:tc>
        <w:tcPr>
          <w:tcW w:w="8080" w:type="dxa"/>
          <w:vAlign w:val="center"/>
        </w:tcPr>
        <w:p w14:paraId="5784B1D8" w14:textId="49433525" w:rsidR="000A583D" w:rsidRDefault="000A583D" w:rsidP="00A8542B">
          <w:pPr>
            <w:pStyle w:val="RectoFooter"/>
          </w:pPr>
          <w:r>
            <w:t>Mahere rautaki auahi kore aotearoa 2025</w:t>
          </w:r>
        </w:p>
      </w:tc>
      <w:tc>
        <w:tcPr>
          <w:tcW w:w="709" w:type="dxa"/>
          <w:vAlign w:val="center"/>
        </w:tcPr>
        <w:p w14:paraId="18A7A1B5" w14:textId="77777777" w:rsidR="000A583D" w:rsidRPr="00931466" w:rsidRDefault="000A583D"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iii</w:t>
          </w:r>
          <w:r w:rsidRPr="00931466">
            <w:rPr>
              <w:rStyle w:val="PageNumber"/>
            </w:rPr>
            <w:fldChar w:fldCharType="end"/>
          </w:r>
        </w:p>
      </w:tc>
    </w:tr>
  </w:tbl>
  <w:p w14:paraId="21F74F77" w14:textId="77777777" w:rsidR="000A583D" w:rsidRPr="00581EB8" w:rsidRDefault="000A583D" w:rsidP="00581EB8">
    <w:pPr>
      <w:pStyle w:val="Footer"/>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878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gridCol w:w="8080"/>
    </w:tblGrid>
    <w:tr w:rsidR="000A583D" w14:paraId="4C3A3BF7" w14:textId="77777777" w:rsidTr="00D662F8">
      <w:trPr>
        <w:cantSplit/>
      </w:trPr>
      <w:tc>
        <w:tcPr>
          <w:tcW w:w="709" w:type="dxa"/>
          <w:vAlign w:val="center"/>
        </w:tcPr>
        <w:p w14:paraId="28F87ED7" w14:textId="77777777" w:rsidR="000A583D" w:rsidRPr="00931466" w:rsidRDefault="000A583D"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vi</w:t>
          </w:r>
          <w:r w:rsidRPr="00931466">
            <w:rPr>
              <w:rStyle w:val="PageNumber"/>
            </w:rPr>
            <w:fldChar w:fldCharType="end"/>
          </w:r>
        </w:p>
      </w:tc>
      <w:tc>
        <w:tcPr>
          <w:tcW w:w="8080" w:type="dxa"/>
          <w:vAlign w:val="center"/>
        </w:tcPr>
        <w:p w14:paraId="6026D159" w14:textId="2ED87ADC" w:rsidR="000A583D" w:rsidRDefault="000A583D" w:rsidP="00926083">
          <w:pPr>
            <w:pStyle w:val="RectoFooter"/>
            <w:jc w:val="left"/>
          </w:pPr>
          <w:r>
            <w:t>Mahere Rautaki kia auahi kore a aotearoa 2025</w:t>
          </w:r>
        </w:p>
      </w:tc>
    </w:tr>
  </w:tbl>
  <w:p w14:paraId="711B5D80" w14:textId="77777777" w:rsidR="000A583D" w:rsidRPr="00571223" w:rsidRDefault="000A583D" w:rsidP="00571223">
    <w:pPr>
      <w:pStyle w:val="VersoFooter"/>
      <w:rPr>
        <w:sz w:val="2"/>
        <w:szCs w:val="2"/>
      </w:rPr>
    </w:pPr>
  </w:p>
  <w:p w14:paraId="4A6BC10B" w14:textId="77777777" w:rsidR="000A583D" w:rsidRDefault="000A583D"/>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8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360"/>
    </w:tblGrid>
    <w:tr w:rsidR="000A583D" w14:paraId="58AAB149" w14:textId="77777777" w:rsidTr="00F55D00">
      <w:trPr>
        <w:cantSplit/>
      </w:trPr>
      <w:tc>
        <w:tcPr>
          <w:tcW w:w="8080" w:type="dxa"/>
          <w:vAlign w:val="center"/>
        </w:tcPr>
        <w:p w14:paraId="20E2F0CC" w14:textId="040D58A2" w:rsidR="000A583D" w:rsidRDefault="000A583D" w:rsidP="00926083">
          <w:pPr>
            <w:pStyle w:val="RectoFooter"/>
          </w:pPr>
          <w:r>
            <w:t>Mahere Rautaki kia auahi kore a aotearoa 2025</w:t>
          </w:r>
        </w:p>
      </w:tc>
      <w:tc>
        <w:tcPr>
          <w:tcW w:w="360" w:type="dxa"/>
          <w:vAlign w:val="center"/>
        </w:tcPr>
        <w:p w14:paraId="3D3C9847" w14:textId="77777777" w:rsidR="000A583D" w:rsidRPr="00931466" w:rsidRDefault="000A583D"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v</w:t>
          </w:r>
          <w:r w:rsidRPr="00931466">
            <w:rPr>
              <w:rStyle w:val="PageNumber"/>
            </w:rPr>
            <w:fldChar w:fldCharType="end"/>
          </w:r>
        </w:p>
      </w:tc>
    </w:tr>
  </w:tbl>
  <w:p w14:paraId="27602107" w14:textId="77777777" w:rsidR="000A583D" w:rsidRPr="00581EB8" w:rsidRDefault="000A583D" w:rsidP="00581EB8">
    <w:pPr>
      <w:pStyle w:val="Footer"/>
      <w:rPr>
        <w:sz w:val="2"/>
        <w:szCs w:val="2"/>
      </w:rPr>
    </w:pPr>
  </w:p>
  <w:p w14:paraId="43927450" w14:textId="77777777" w:rsidR="000A583D" w:rsidRDefault="000A583D"/>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878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gridCol w:w="8080"/>
    </w:tblGrid>
    <w:tr w:rsidR="000A583D" w14:paraId="7DB74E0B" w14:textId="77777777" w:rsidTr="00D662F8">
      <w:trPr>
        <w:cantSplit/>
      </w:trPr>
      <w:tc>
        <w:tcPr>
          <w:tcW w:w="709" w:type="dxa"/>
          <w:vAlign w:val="center"/>
        </w:tcPr>
        <w:p w14:paraId="7FB9EB7B" w14:textId="77777777" w:rsidR="000A583D" w:rsidRPr="00931466" w:rsidRDefault="000A583D"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viii</w:t>
          </w:r>
          <w:r w:rsidRPr="00931466">
            <w:rPr>
              <w:rStyle w:val="PageNumber"/>
            </w:rPr>
            <w:fldChar w:fldCharType="end"/>
          </w:r>
        </w:p>
      </w:tc>
      <w:tc>
        <w:tcPr>
          <w:tcW w:w="8080" w:type="dxa"/>
          <w:vAlign w:val="center"/>
        </w:tcPr>
        <w:p w14:paraId="1A8BBBFB" w14:textId="4A6B326F" w:rsidR="000A583D" w:rsidRDefault="000A583D" w:rsidP="00926083">
          <w:pPr>
            <w:pStyle w:val="RectoFooter"/>
            <w:jc w:val="left"/>
          </w:pPr>
          <w:r w:rsidRPr="002A12ED">
            <w:t>Mahere Rautaki Kia Auahi Kore a Aotearoa 2025</w:t>
          </w:r>
        </w:p>
      </w:tc>
    </w:tr>
  </w:tbl>
  <w:p w14:paraId="7C39EF3C" w14:textId="77777777" w:rsidR="000A583D" w:rsidRPr="00571223" w:rsidRDefault="000A583D" w:rsidP="00571223">
    <w:pPr>
      <w:pStyle w:val="VersoFooter"/>
      <w:rPr>
        <w:sz w:val="2"/>
        <w:szCs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0A583D" w14:paraId="423138CB" w14:textId="77777777" w:rsidTr="00D662F8">
      <w:trPr>
        <w:cantSplit/>
      </w:trPr>
      <w:tc>
        <w:tcPr>
          <w:tcW w:w="8080" w:type="dxa"/>
          <w:vAlign w:val="center"/>
        </w:tcPr>
        <w:p w14:paraId="520A68A6" w14:textId="236D4A82" w:rsidR="000A583D" w:rsidRDefault="000A583D" w:rsidP="00926083">
          <w:pPr>
            <w:pStyle w:val="RectoFooter"/>
          </w:pPr>
          <w:r w:rsidRPr="002A12ED">
            <w:t>Mahere Rautaki Kia Auahi Kore a Aotearoa 2025</w:t>
          </w:r>
          <w:r>
            <w:rPr>
              <w:i/>
              <w:iCs/>
              <w:color w:val="1E849E"/>
              <w:sz w:val="16"/>
              <w:szCs w:val="16"/>
            </w:rPr>
            <w:t xml:space="preserve"> </w:t>
          </w:r>
        </w:p>
      </w:tc>
      <w:tc>
        <w:tcPr>
          <w:tcW w:w="709" w:type="dxa"/>
          <w:vAlign w:val="center"/>
        </w:tcPr>
        <w:p w14:paraId="745D812B" w14:textId="77777777" w:rsidR="000A583D" w:rsidRPr="00931466" w:rsidRDefault="000A583D"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vii</w:t>
          </w:r>
          <w:r w:rsidRPr="00931466">
            <w:rPr>
              <w:rStyle w:val="PageNumber"/>
            </w:rPr>
            <w:fldChar w:fldCharType="end"/>
          </w:r>
        </w:p>
      </w:tc>
    </w:tr>
  </w:tbl>
  <w:p w14:paraId="755CAC6B" w14:textId="77777777" w:rsidR="000A583D" w:rsidRPr="00581EB8" w:rsidRDefault="000A583D" w:rsidP="00581EB8">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E76EF0" w14:textId="77777777" w:rsidR="00983F23" w:rsidRPr="00A26E6B" w:rsidRDefault="00983F23" w:rsidP="00A26E6B"/>
  </w:footnote>
  <w:footnote w:type="continuationSeparator" w:id="0">
    <w:p w14:paraId="6816CE0E" w14:textId="77777777" w:rsidR="00983F23" w:rsidRDefault="00983F23">
      <w:r>
        <w:continuationSeparator/>
      </w:r>
    </w:p>
    <w:p w14:paraId="4DEBD969" w14:textId="77777777" w:rsidR="00983F23" w:rsidRDefault="00983F23"/>
  </w:footnote>
  <w:footnote w:id="1">
    <w:p w14:paraId="5E68BD79" w14:textId="4188A6CA" w:rsidR="000A583D" w:rsidRPr="00090DD6" w:rsidRDefault="000A583D" w:rsidP="0009513B">
      <w:pPr>
        <w:pStyle w:val="FootnoteText"/>
        <w:rPr>
          <w:lang w:val="en-US"/>
        </w:rPr>
      </w:pPr>
      <w:r>
        <w:rPr>
          <w:rStyle w:val="FootnoteReference"/>
        </w:rPr>
        <w:footnoteRef/>
      </w:r>
      <w:r>
        <w:t xml:space="preserve"> </w:t>
      </w:r>
      <w:r>
        <w:tab/>
      </w:r>
      <w:proofErr w:type="spellStart"/>
      <w:r>
        <w:rPr>
          <w:color w:val="231F20"/>
          <w:sz w:val="16"/>
        </w:rPr>
        <w:t>Whiro</w:t>
      </w:r>
      <w:proofErr w:type="spellEnd"/>
      <w:r>
        <w:rPr>
          <w:color w:val="231F20"/>
          <w:sz w:val="16"/>
        </w:rPr>
        <w:t xml:space="preserve"> (personal name) atua of things associated with evil, darkness and death and a son of </w:t>
      </w:r>
      <w:proofErr w:type="spellStart"/>
      <w:r>
        <w:rPr>
          <w:color w:val="231F20"/>
          <w:sz w:val="16"/>
        </w:rPr>
        <w:t>Rangi-nui</w:t>
      </w:r>
      <w:proofErr w:type="spellEnd"/>
      <w:r>
        <w:rPr>
          <w:color w:val="231F20"/>
          <w:sz w:val="16"/>
        </w:rPr>
        <w:t xml:space="preserve"> and Papa-</w:t>
      </w:r>
      <w:proofErr w:type="spellStart"/>
      <w:r>
        <w:rPr>
          <w:color w:val="231F20"/>
          <w:sz w:val="16"/>
        </w:rPr>
        <w:t>tū</w:t>
      </w:r>
      <w:proofErr w:type="spellEnd"/>
      <w:r>
        <w:rPr>
          <w:color w:val="231F20"/>
          <w:sz w:val="16"/>
        </w:rPr>
        <w:t>-ā-</w:t>
      </w:r>
      <w:proofErr w:type="spellStart"/>
      <w:r>
        <w:rPr>
          <w:color w:val="231F20"/>
          <w:sz w:val="16"/>
        </w:rPr>
        <w:t>nuku</w:t>
      </w:r>
      <w:proofErr w:type="spellEnd"/>
      <w:r>
        <w:rPr>
          <w:color w:val="231F20"/>
          <w:sz w:val="16"/>
        </w:rPr>
        <w:t xml:space="preserve">. </w:t>
      </w:r>
      <w:proofErr w:type="spellStart"/>
      <w:r>
        <w:rPr>
          <w:color w:val="231F20"/>
          <w:sz w:val="16"/>
        </w:rPr>
        <w:t>Whiro-te-tipua</w:t>
      </w:r>
      <w:proofErr w:type="spellEnd"/>
      <w:r>
        <w:rPr>
          <w:color w:val="231F20"/>
          <w:sz w:val="16"/>
        </w:rPr>
        <w:t xml:space="preserve"> is the full name. Te Aka Māori Dictionary. </w:t>
      </w:r>
      <w:proofErr w:type="spellStart"/>
      <w:r>
        <w:rPr>
          <w:color w:val="231F20"/>
          <w:sz w:val="16"/>
        </w:rPr>
        <w:t>Paehono</w:t>
      </w:r>
      <w:proofErr w:type="spellEnd"/>
      <w:r>
        <w:rPr>
          <w:color w:val="231F20"/>
          <w:sz w:val="16"/>
        </w:rPr>
        <w:t xml:space="preserve">: </w:t>
      </w:r>
      <w:r>
        <w:rPr>
          <w:color w:val="231F20"/>
          <w:spacing w:val="-32"/>
          <w:sz w:val="16"/>
        </w:rPr>
        <w:t xml:space="preserve"> </w:t>
      </w:r>
      <w:hyperlink r:id="rId1" w:history="1">
        <w:r>
          <w:rPr>
            <w:rStyle w:val="Hyperlink"/>
            <w:sz w:val="16"/>
          </w:rPr>
          <w:t>https://maoridictionary.co.nz/</w:t>
        </w:r>
      </w:hyperlink>
      <w:r>
        <w:rPr>
          <w:color w:val="231F20"/>
          <w:sz w:val="16"/>
        </w:rPr>
        <w:t xml:space="preserve"> </w:t>
      </w:r>
      <w:r w:rsidRPr="007617F5">
        <w:t>(</w:t>
      </w:r>
      <w:r>
        <w:t xml:space="preserve">he </w:t>
      </w:r>
      <w:proofErr w:type="spellStart"/>
      <w:r>
        <w:t>mea</w:t>
      </w:r>
      <w:proofErr w:type="spellEnd"/>
      <w:r>
        <w:t xml:space="preserve"> tiki </w:t>
      </w:r>
      <w:proofErr w:type="spellStart"/>
      <w:r>
        <w:t>i</w:t>
      </w:r>
      <w:proofErr w:type="spellEnd"/>
      <w:r>
        <w:t xml:space="preserve"> </w:t>
      </w:r>
      <w:proofErr w:type="spellStart"/>
      <w:r>
        <w:t>te</w:t>
      </w:r>
      <w:proofErr w:type="spellEnd"/>
      <w:r w:rsidRPr="007617F5">
        <w:t xml:space="preserve"> 19 </w:t>
      </w:r>
      <w:r>
        <w:t xml:space="preserve">Noema </w:t>
      </w:r>
      <w:r w:rsidRPr="007617F5">
        <w:t>2021).</w:t>
      </w:r>
    </w:p>
  </w:footnote>
  <w:footnote w:id="2">
    <w:p w14:paraId="47971FDB" w14:textId="71308C9D" w:rsidR="000A583D" w:rsidRPr="003F748B" w:rsidRDefault="000A583D" w:rsidP="003F748B">
      <w:pPr>
        <w:pStyle w:val="BasicParagraph"/>
        <w:spacing w:line="240" w:lineRule="auto"/>
        <w:rPr>
          <w:sz w:val="17"/>
          <w:szCs w:val="17"/>
        </w:rPr>
      </w:pPr>
      <w:r>
        <w:rPr>
          <w:rStyle w:val="FootnoteReference"/>
        </w:rPr>
        <w:footnoteRef/>
      </w:r>
      <w:r>
        <w:t xml:space="preserve"> </w:t>
      </w:r>
      <w:r w:rsidRPr="003F748B">
        <w:rPr>
          <w:rFonts w:ascii="Segoe UI" w:hAnsi="Segoe UI" w:cs="Segoe UI"/>
          <w:sz w:val="17"/>
          <w:szCs w:val="17"/>
        </w:rPr>
        <w:t xml:space="preserve">Ka </w:t>
      </w:r>
      <w:proofErr w:type="spellStart"/>
      <w:r w:rsidRPr="003F748B">
        <w:rPr>
          <w:rFonts w:ascii="Segoe UI" w:hAnsi="Segoe UI" w:cs="Segoe UI"/>
          <w:sz w:val="17"/>
          <w:szCs w:val="17"/>
        </w:rPr>
        <w:t>hāngai</w:t>
      </w:r>
      <w:proofErr w:type="spellEnd"/>
      <w:r w:rsidRPr="003F748B">
        <w:rPr>
          <w:rFonts w:ascii="Segoe UI" w:hAnsi="Segoe UI" w:cs="Segoe UI"/>
          <w:sz w:val="17"/>
          <w:szCs w:val="17"/>
        </w:rPr>
        <w:t xml:space="preserve"> </w:t>
      </w:r>
      <w:proofErr w:type="spellStart"/>
      <w:r w:rsidRPr="003F748B">
        <w:rPr>
          <w:rFonts w:ascii="Segoe UI" w:hAnsi="Segoe UI" w:cs="Segoe UI"/>
          <w:sz w:val="17"/>
          <w:szCs w:val="17"/>
        </w:rPr>
        <w:t>tā</w:t>
      </w:r>
      <w:proofErr w:type="spellEnd"/>
      <w:r w:rsidRPr="003F748B">
        <w:rPr>
          <w:rFonts w:ascii="Segoe UI" w:hAnsi="Segoe UI" w:cs="Segoe UI"/>
          <w:sz w:val="17"/>
          <w:szCs w:val="17"/>
        </w:rPr>
        <w:t xml:space="preserve"> </w:t>
      </w:r>
      <w:proofErr w:type="spellStart"/>
      <w:r w:rsidRPr="003F748B">
        <w:rPr>
          <w:rFonts w:ascii="Segoe UI" w:hAnsi="Segoe UI" w:cs="Segoe UI"/>
          <w:sz w:val="17"/>
          <w:szCs w:val="17"/>
        </w:rPr>
        <w:t>mātou</w:t>
      </w:r>
      <w:proofErr w:type="spellEnd"/>
      <w:r w:rsidRPr="003F748B">
        <w:rPr>
          <w:rFonts w:ascii="Segoe UI" w:hAnsi="Segoe UI" w:cs="Segoe UI"/>
          <w:sz w:val="17"/>
          <w:szCs w:val="17"/>
        </w:rPr>
        <w:t xml:space="preserve"> </w:t>
      </w:r>
      <w:proofErr w:type="spellStart"/>
      <w:r w:rsidRPr="003F748B">
        <w:rPr>
          <w:rFonts w:ascii="Segoe UI" w:hAnsi="Segoe UI" w:cs="Segoe UI"/>
          <w:sz w:val="17"/>
          <w:szCs w:val="17"/>
        </w:rPr>
        <w:t>whāinga</w:t>
      </w:r>
      <w:proofErr w:type="spellEnd"/>
      <w:r w:rsidRPr="003F748B">
        <w:rPr>
          <w:rFonts w:ascii="Segoe UI" w:hAnsi="Segoe UI" w:cs="Segoe UI"/>
          <w:sz w:val="17"/>
          <w:szCs w:val="17"/>
        </w:rPr>
        <w:t xml:space="preserve"> </w:t>
      </w:r>
      <w:proofErr w:type="spellStart"/>
      <w:r w:rsidRPr="003F748B">
        <w:rPr>
          <w:rFonts w:ascii="Segoe UI" w:hAnsi="Segoe UI" w:cs="Segoe UI"/>
          <w:sz w:val="17"/>
          <w:szCs w:val="17"/>
        </w:rPr>
        <w:t>ki</w:t>
      </w:r>
      <w:proofErr w:type="spellEnd"/>
      <w:r w:rsidRPr="003F748B">
        <w:rPr>
          <w:rFonts w:ascii="Segoe UI" w:hAnsi="Segoe UI" w:cs="Segoe UI"/>
          <w:sz w:val="17"/>
          <w:szCs w:val="17"/>
        </w:rPr>
        <w:t xml:space="preserve"> </w:t>
      </w:r>
      <w:proofErr w:type="spellStart"/>
      <w:r w:rsidRPr="003F748B">
        <w:rPr>
          <w:rFonts w:ascii="Segoe UI" w:hAnsi="Segoe UI" w:cs="Segoe UI"/>
          <w:sz w:val="17"/>
          <w:szCs w:val="17"/>
        </w:rPr>
        <w:t>te</w:t>
      </w:r>
      <w:proofErr w:type="spellEnd"/>
      <w:r w:rsidRPr="003F748B">
        <w:rPr>
          <w:rFonts w:ascii="Segoe UI" w:hAnsi="Segoe UI" w:cs="Segoe UI"/>
          <w:sz w:val="17"/>
          <w:szCs w:val="17"/>
        </w:rPr>
        <w:t xml:space="preserve"> rite </w:t>
      </w:r>
      <w:proofErr w:type="spellStart"/>
      <w:r w:rsidRPr="003F748B">
        <w:rPr>
          <w:rFonts w:ascii="Segoe UI" w:hAnsi="Segoe UI" w:cs="Segoe UI"/>
          <w:sz w:val="17"/>
          <w:szCs w:val="17"/>
        </w:rPr>
        <w:t>tonu</w:t>
      </w:r>
      <w:proofErr w:type="spellEnd"/>
      <w:r w:rsidRPr="003F748B">
        <w:rPr>
          <w:rFonts w:ascii="Segoe UI" w:hAnsi="Segoe UI" w:cs="Segoe UI"/>
          <w:sz w:val="17"/>
          <w:szCs w:val="17"/>
        </w:rPr>
        <w:t xml:space="preserve"> o </w:t>
      </w:r>
      <w:proofErr w:type="spellStart"/>
      <w:r w:rsidRPr="003F748B">
        <w:rPr>
          <w:rFonts w:ascii="Segoe UI" w:hAnsi="Segoe UI" w:cs="Segoe UI"/>
          <w:sz w:val="17"/>
          <w:szCs w:val="17"/>
        </w:rPr>
        <w:t>te</w:t>
      </w:r>
      <w:proofErr w:type="spellEnd"/>
      <w:r w:rsidRPr="003F748B">
        <w:rPr>
          <w:rFonts w:ascii="Segoe UI" w:hAnsi="Segoe UI" w:cs="Segoe UI"/>
          <w:sz w:val="17"/>
          <w:szCs w:val="17"/>
        </w:rPr>
        <w:t xml:space="preserve"> </w:t>
      </w:r>
      <w:proofErr w:type="spellStart"/>
      <w:r w:rsidRPr="003F748B">
        <w:rPr>
          <w:rFonts w:ascii="Segoe UI" w:hAnsi="Segoe UI" w:cs="Segoe UI"/>
          <w:sz w:val="17"/>
          <w:szCs w:val="17"/>
        </w:rPr>
        <w:t>kitea</w:t>
      </w:r>
      <w:proofErr w:type="spellEnd"/>
      <w:r w:rsidRPr="003F748B">
        <w:rPr>
          <w:rFonts w:ascii="Segoe UI" w:hAnsi="Segoe UI" w:cs="Segoe UI"/>
          <w:sz w:val="17"/>
          <w:szCs w:val="17"/>
        </w:rPr>
        <w:t xml:space="preserve"> o </w:t>
      </w:r>
      <w:proofErr w:type="spellStart"/>
      <w:r w:rsidRPr="003F748B">
        <w:rPr>
          <w:rFonts w:ascii="Segoe UI" w:hAnsi="Segoe UI" w:cs="Segoe UI"/>
          <w:sz w:val="17"/>
          <w:szCs w:val="17"/>
        </w:rPr>
        <w:t>te</w:t>
      </w:r>
      <w:proofErr w:type="spellEnd"/>
      <w:r w:rsidRPr="003F748B">
        <w:rPr>
          <w:rFonts w:ascii="Segoe UI" w:hAnsi="Segoe UI" w:cs="Segoe UI"/>
          <w:sz w:val="17"/>
          <w:szCs w:val="17"/>
        </w:rPr>
        <w:t xml:space="preserve"> kai </w:t>
      </w:r>
      <w:proofErr w:type="spellStart"/>
      <w:r w:rsidRPr="003F748B">
        <w:rPr>
          <w:rFonts w:ascii="Segoe UI" w:hAnsi="Segoe UI" w:cs="Segoe UI"/>
          <w:sz w:val="17"/>
          <w:szCs w:val="17"/>
        </w:rPr>
        <w:t>tupeka</w:t>
      </w:r>
      <w:proofErr w:type="spellEnd"/>
      <w:r w:rsidRPr="003F748B">
        <w:rPr>
          <w:rFonts w:ascii="Segoe UI" w:hAnsi="Segoe UI" w:cs="Segoe UI"/>
          <w:sz w:val="17"/>
          <w:szCs w:val="17"/>
        </w:rPr>
        <w:t xml:space="preserve">; </w:t>
      </w:r>
      <w:proofErr w:type="spellStart"/>
      <w:r w:rsidRPr="003F748B">
        <w:rPr>
          <w:rFonts w:ascii="Segoe UI" w:hAnsi="Segoe UI" w:cs="Segoe UI"/>
          <w:sz w:val="17"/>
          <w:szCs w:val="17"/>
        </w:rPr>
        <w:t>kāore</w:t>
      </w:r>
      <w:proofErr w:type="spellEnd"/>
      <w:r w:rsidRPr="003F748B">
        <w:rPr>
          <w:rFonts w:ascii="Segoe UI" w:hAnsi="Segoe UI" w:cs="Segoe UI"/>
          <w:sz w:val="17"/>
          <w:szCs w:val="17"/>
        </w:rPr>
        <w:t xml:space="preserve"> </w:t>
      </w:r>
      <w:proofErr w:type="spellStart"/>
      <w:r w:rsidRPr="003F748B">
        <w:rPr>
          <w:rFonts w:ascii="Segoe UI" w:hAnsi="Segoe UI" w:cs="Segoe UI"/>
          <w:sz w:val="17"/>
          <w:szCs w:val="17"/>
        </w:rPr>
        <w:t>i</w:t>
      </w:r>
      <w:proofErr w:type="spellEnd"/>
      <w:r w:rsidRPr="003F748B">
        <w:rPr>
          <w:rFonts w:ascii="Segoe UI" w:hAnsi="Segoe UI" w:cs="Segoe UI"/>
          <w:sz w:val="17"/>
          <w:szCs w:val="17"/>
        </w:rPr>
        <w:t xml:space="preserve"> </w:t>
      </w:r>
      <w:proofErr w:type="spellStart"/>
      <w:r w:rsidRPr="003F748B">
        <w:rPr>
          <w:rFonts w:ascii="Segoe UI" w:hAnsi="Segoe UI" w:cs="Segoe UI"/>
          <w:sz w:val="17"/>
          <w:szCs w:val="17"/>
        </w:rPr>
        <w:t>te</w:t>
      </w:r>
      <w:proofErr w:type="spellEnd"/>
      <w:r w:rsidRPr="003F748B">
        <w:rPr>
          <w:rFonts w:ascii="Segoe UI" w:hAnsi="Segoe UI" w:cs="Segoe UI"/>
          <w:sz w:val="17"/>
          <w:szCs w:val="17"/>
        </w:rPr>
        <w:t xml:space="preserve"> </w:t>
      </w:r>
      <w:proofErr w:type="spellStart"/>
      <w:r w:rsidRPr="003F748B">
        <w:rPr>
          <w:rFonts w:ascii="Segoe UI" w:hAnsi="Segoe UI" w:cs="Segoe UI"/>
          <w:sz w:val="17"/>
          <w:szCs w:val="17"/>
        </w:rPr>
        <w:t>hāngai</w:t>
      </w:r>
      <w:proofErr w:type="spellEnd"/>
      <w:r w:rsidRPr="003F748B">
        <w:rPr>
          <w:rFonts w:ascii="Segoe UI" w:hAnsi="Segoe UI" w:cs="Segoe UI"/>
          <w:sz w:val="17"/>
          <w:szCs w:val="17"/>
        </w:rPr>
        <w:t xml:space="preserve"> </w:t>
      </w:r>
      <w:proofErr w:type="spellStart"/>
      <w:r w:rsidRPr="003F748B">
        <w:rPr>
          <w:rFonts w:ascii="Segoe UI" w:hAnsi="Segoe UI" w:cs="Segoe UI"/>
          <w:sz w:val="17"/>
          <w:szCs w:val="17"/>
        </w:rPr>
        <w:t>ki</w:t>
      </w:r>
      <w:proofErr w:type="spellEnd"/>
      <w:r w:rsidRPr="003F748B">
        <w:rPr>
          <w:rFonts w:ascii="Segoe UI" w:hAnsi="Segoe UI" w:cs="Segoe UI"/>
          <w:sz w:val="17"/>
          <w:szCs w:val="17"/>
        </w:rPr>
        <w:t xml:space="preserve"> </w:t>
      </w:r>
      <w:proofErr w:type="spellStart"/>
      <w:r w:rsidRPr="003F748B">
        <w:rPr>
          <w:rFonts w:ascii="Segoe UI" w:hAnsi="Segoe UI" w:cs="Segoe UI"/>
          <w:sz w:val="17"/>
          <w:szCs w:val="17"/>
        </w:rPr>
        <w:t>te</w:t>
      </w:r>
      <w:proofErr w:type="spellEnd"/>
      <w:r w:rsidRPr="003F748B">
        <w:rPr>
          <w:rFonts w:ascii="Segoe UI" w:hAnsi="Segoe UI" w:cs="Segoe UI"/>
          <w:sz w:val="17"/>
          <w:szCs w:val="17"/>
        </w:rPr>
        <w:t xml:space="preserve"> kai </w:t>
      </w:r>
      <w:proofErr w:type="spellStart"/>
      <w:r w:rsidRPr="003F748B">
        <w:rPr>
          <w:rFonts w:ascii="Segoe UI" w:hAnsi="Segoe UI" w:cs="Segoe UI"/>
          <w:sz w:val="17"/>
          <w:szCs w:val="17"/>
        </w:rPr>
        <w:t>haurehu</w:t>
      </w:r>
      <w:proofErr w:type="spellEnd"/>
      <w:r>
        <w:rPr>
          <w:rFonts w:ascii="Segoe UI" w:hAnsi="Segoe UI" w:cs="Segoe UI"/>
          <w:sz w:val="17"/>
          <w:szCs w:val="17"/>
        </w:rPr>
        <w:br/>
        <w:t xml:space="preserve">   </w:t>
      </w:r>
      <w:r w:rsidRPr="003F748B">
        <w:rPr>
          <w:rFonts w:ascii="Segoe UI" w:hAnsi="Segoe UI" w:cs="Segoe UI"/>
          <w:sz w:val="17"/>
          <w:szCs w:val="17"/>
        </w:rPr>
        <w:t xml:space="preserve">me </w:t>
      </w:r>
      <w:proofErr w:type="spellStart"/>
      <w:r w:rsidRPr="003F748B">
        <w:rPr>
          <w:rFonts w:ascii="Segoe UI" w:hAnsi="Segoe UI" w:cs="Segoe UI"/>
          <w:sz w:val="17"/>
          <w:szCs w:val="17"/>
        </w:rPr>
        <w:t>ngā</w:t>
      </w:r>
      <w:proofErr w:type="spellEnd"/>
      <w:r w:rsidRPr="003F748B">
        <w:rPr>
          <w:rFonts w:ascii="Segoe UI" w:hAnsi="Segoe UI" w:cs="Segoe UI"/>
          <w:sz w:val="17"/>
          <w:szCs w:val="17"/>
        </w:rPr>
        <w:t xml:space="preserve"> </w:t>
      </w:r>
      <w:proofErr w:type="spellStart"/>
      <w:r w:rsidRPr="003F748B">
        <w:rPr>
          <w:rFonts w:ascii="Segoe UI" w:hAnsi="Segoe UI" w:cs="Segoe UI"/>
          <w:sz w:val="17"/>
          <w:szCs w:val="17"/>
        </w:rPr>
        <w:t>rawa</w:t>
      </w:r>
      <w:proofErr w:type="spellEnd"/>
      <w:r w:rsidRPr="003F748B">
        <w:rPr>
          <w:rFonts w:ascii="Segoe UI" w:hAnsi="Segoe UI" w:cs="Segoe UI"/>
          <w:sz w:val="17"/>
          <w:szCs w:val="17"/>
        </w:rPr>
        <w:t xml:space="preserve"> </w:t>
      </w:r>
      <w:proofErr w:type="spellStart"/>
      <w:r w:rsidRPr="003F748B">
        <w:rPr>
          <w:rFonts w:ascii="Segoe UI" w:hAnsi="Segoe UI" w:cs="Segoe UI"/>
          <w:sz w:val="17"/>
          <w:szCs w:val="17"/>
        </w:rPr>
        <w:t>tupeka</w:t>
      </w:r>
      <w:proofErr w:type="spellEnd"/>
      <w:r w:rsidRPr="003F748B">
        <w:rPr>
          <w:rFonts w:ascii="Segoe UI" w:hAnsi="Segoe UI" w:cs="Segoe UI"/>
          <w:sz w:val="17"/>
          <w:szCs w:val="17"/>
        </w:rPr>
        <w:t xml:space="preserve"> </w:t>
      </w:r>
      <w:proofErr w:type="spellStart"/>
      <w:r w:rsidRPr="003F748B">
        <w:rPr>
          <w:rFonts w:ascii="Segoe UI" w:hAnsi="Segoe UI" w:cs="Segoe UI"/>
          <w:sz w:val="17"/>
          <w:szCs w:val="17"/>
        </w:rPr>
        <w:t>kāore</w:t>
      </w:r>
      <w:proofErr w:type="spellEnd"/>
      <w:r w:rsidRPr="003F748B">
        <w:rPr>
          <w:rFonts w:ascii="Segoe UI" w:hAnsi="Segoe UI" w:cs="Segoe UI"/>
          <w:sz w:val="17"/>
          <w:szCs w:val="17"/>
        </w:rPr>
        <w:t xml:space="preserve"> e </w:t>
      </w:r>
      <w:proofErr w:type="spellStart"/>
      <w:r w:rsidRPr="003F748B">
        <w:rPr>
          <w:rFonts w:ascii="Segoe UI" w:hAnsi="Segoe UI" w:cs="Segoe UI"/>
          <w:sz w:val="17"/>
          <w:szCs w:val="17"/>
        </w:rPr>
        <w:t>whakaputa</w:t>
      </w:r>
      <w:proofErr w:type="spellEnd"/>
      <w:r w:rsidRPr="003F748B">
        <w:rPr>
          <w:rFonts w:ascii="Segoe UI" w:hAnsi="Segoe UI" w:cs="Segoe UI"/>
          <w:sz w:val="17"/>
          <w:szCs w:val="17"/>
        </w:rPr>
        <w:t xml:space="preserve"> </w:t>
      </w:r>
      <w:proofErr w:type="spellStart"/>
      <w:r w:rsidRPr="003F748B">
        <w:rPr>
          <w:rFonts w:ascii="Segoe UI" w:hAnsi="Segoe UI" w:cs="Segoe UI"/>
          <w:sz w:val="17"/>
          <w:szCs w:val="17"/>
        </w:rPr>
        <w:t>auahi</w:t>
      </w:r>
      <w:proofErr w:type="spellEnd"/>
      <w:r w:rsidRPr="003F748B">
        <w:rPr>
          <w:rFonts w:ascii="Segoe UI" w:hAnsi="Segoe UI" w:cs="Segoe UI"/>
          <w:sz w:val="17"/>
          <w:szCs w:val="17"/>
        </w:rPr>
        <w:t>.</w:t>
      </w:r>
    </w:p>
  </w:footnote>
  <w:footnote w:id="3">
    <w:p w14:paraId="7E29B816" w14:textId="4CAC16C7" w:rsidR="000A583D" w:rsidRPr="00850A59" w:rsidRDefault="000A583D" w:rsidP="0009513B">
      <w:pPr>
        <w:pStyle w:val="FootnoteText"/>
        <w:rPr>
          <w:lang w:val="en-US"/>
        </w:rPr>
      </w:pPr>
      <w:r>
        <w:rPr>
          <w:rStyle w:val="FootnoteReference"/>
        </w:rPr>
        <w:footnoteRef/>
      </w:r>
      <w:r>
        <w:t xml:space="preserve"> </w:t>
      </w:r>
      <w:r>
        <w:tab/>
      </w:r>
      <w:r>
        <w:rPr>
          <w:noProof/>
          <w:lang w:val="en-US"/>
        </w:rPr>
        <w:t xml:space="preserve">E wātea ana ēnei taipitopito i te </w:t>
      </w:r>
      <w:r w:rsidRPr="00267615">
        <w:rPr>
          <w:noProof/>
          <w:lang w:val="en-US"/>
        </w:rPr>
        <w:t xml:space="preserve">Global Health Data Exchange, </w:t>
      </w:r>
      <w:r>
        <w:rPr>
          <w:noProof/>
          <w:lang w:val="en-US"/>
        </w:rPr>
        <w:t>tirohia a</w:t>
      </w:r>
      <w:r w:rsidRPr="00267615">
        <w:rPr>
          <w:noProof/>
          <w:lang w:val="en-US"/>
        </w:rPr>
        <w:t xml:space="preserve"> </w:t>
      </w:r>
      <w:hyperlink r:id="rId2" w:history="1">
        <w:r w:rsidRPr="00267615">
          <w:rPr>
            <w:rStyle w:val="Hyperlink"/>
            <w:noProof/>
            <w:lang w:val="en-US"/>
          </w:rPr>
          <w:t>http://ghdx.healthdata.org/gbd-results-tool</w:t>
        </w:r>
      </w:hyperlink>
      <w:r w:rsidRPr="00267615">
        <w:rPr>
          <w:rStyle w:val="Hyperlink"/>
          <w:noProof/>
          <w:lang w:val="en-US"/>
        </w:rPr>
        <w:t xml:space="preserve"> </w:t>
      </w:r>
      <w:r w:rsidRPr="001067E8">
        <w:rPr>
          <w:noProof/>
          <w:color w:val="000000" w:themeColor="text1"/>
          <w:lang w:val="en-US"/>
        </w:rPr>
        <w:t>(he mea tiki i te 4 o Oketopa 2021).</w:t>
      </w:r>
    </w:p>
  </w:footnote>
  <w:footnote w:id="4">
    <w:p w14:paraId="39B418C8" w14:textId="6E4A33B8" w:rsidR="000A583D" w:rsidRPr="00850A59" w:rsidRDefault="000A583D" w:rsidP="0009513B">
      <w:pPr>
        <w:pStyle w:val="FootnoteText"/>
        <w:rPr>
          <w:lang w:val="en-US"/>
        </w:rPr>
      </w:pPr>
      <w:r>
        <w:rPr>
          <w:rStyle w:val="FootnoteReference"/>
        </w:rPr>
        <w:footnoteRef/>
      </w:r>
      <w:r>
        <w:t xml:space="preserve"> </w:t>
      </w:r>
      <w:r>
        <w:tab/>
      </w:r>
      <w:r w:rsidRPr="00484423">
        <w:rPr>
          <w:noProof/>
          <w:lang w:val="en-US"/>
        </w:rPr>
        <w:t xml:space="preserve">Māori Affairs Committee. 2010. </w:t>
      </w:r>
      <w:r w:rsidRPr="00484423">
        <w:rPr>
          <w:i/>
          <w:iCs/>
          <w:noProof/>
          <w:lang w:val="en-US"/>
        </w:rPr>
        <w:t>Inquiry into the tobacco industry in Aotearoa and the consequences of tobacco use for Māori: Report of the Māori Affairs Committee</w:t>
      </w:r>
      <w:r w:rsidRPr="00484423">
        <w:rPr>
          <w:noProof/>
          <w:lang w:val="en-US"/>
        </w:rPr>
        <w:t xml:space="preserve">. Pōneke: Māori Affairs Committee. Paehono: </w:t>
      </w:r>
      <w:hyperlink r:id="rId3" w:history="1">
        <w:r w:rsidRPr="00484423">
          <w:rPr>
            <w:rStyle w:val="Hyperlink"/>
            <w:noProof/>
            <w:lang w:val="en-US"/>
          </w:rPr>
          <w:t>www.parliament.nz/resource/en-NZ/49DBSCH_SCR4900_1/2fc4d36b0fbdfed73f3b4694e084a5935cf967bb</w:t>
        </w:r>
      </w:hyperlink>
      <w:r w:rsidRPr="00484423">
        <w:rPr>
          <w:noProof/>
          <w:lang w:val="en-US"/>
        </w:rPr>
        <w:t xml:space="preserve"> (he mea tiki i te 4 o Oketopa 2021).</w:t>
      </w:r>
    </w:p>
  </w:footnote>
  <w:footnote w:id="5">
    <w:p w14:paraId="1D379E44" w14:textId="05C52066" w:rsidR="000A583D" w:rsidRPr="007617F5" w:rsidRDefault="000A583D" w:rsidP="0009513B">
      <w:pPr>
        <w:pStyle w:val="FootnoteText"/>
        <w:rPr>
          <w:lang w:val="en-US"/>
        </w:rPr>
      </w:pPr>
      <w:r>
        <w:rPr>
          <w:rStyle w:val="FootnoteReference"/>
        </w:rPr>
        <w:footnoteRef/>
      </w:r>
      <w:r>
        <w:t xml:space="preserve"> </w:t>
      </w:r>
      <w:r>
        <w:tab/>
      </w:r>
      <w:proofErr w:type="spellStart"/>
      <w:r w:rsidRPr="00412301">
        <w:t>Kōtuia</w:t>
      </w:r>
      <w:proofErr w:type="spellEnd"/>
      <w:r w:rsidRPr="00412301">
        <w:t xml:space="preserve"> ana </w:t>
      </w:r>
      <w:proofErr w:type="spellStart"/>
      <w:r w:rsidRPr="00412301">
        <w:t>te</w:t>
      </w:r>
      <w:proofErr w:type="spellEnd"/>
      <w:r w:rsidRPr="00412301">
        <w:t xml:space="preserve"> </w:t>
      </w:r>
      <w:proofErr w:type="spellStart"/>
      <w:r w:rsidRPr="00412301">
        <w:t>mōtika</w:t>
      </w:r>
      <w:proofErr w:type="spellEnd"/>
      <w:r w:rsidRPr="00412301">
        <w:t xml:space="preserve"> kia </w:t>
      </w:r>
      <w:proofErr w:type="spellStart"/>
      <w:r w:rsidRPr="00412301">
        <w:t>auahi</w:t>
      </w:r>
      <w:proofErr w:type="spellEnd"/>
      <w:r w:rsidRPr="00412301">
        <w:t xml:space="preserve"> kore </w:t>
      </w:r>
      <w:proofErr w:type="spellStart"/>
      <w:r w:rsidRPr="00412301">
        <w:t>i</w:t>
      </w:r>
      <w:proofErr w:type="spellEnd"/>
      <w:r w:rsidRPr="00412301">
        <w:t xml:space="preserve"> Te </w:t>
      </w:r>
      <w:proofErr w:type="spellStart"/>
      <w:r w:rsidRPr="00412301">
        <w:t>Tiriti</w:t>
      </w:r>
      <w:proofErr w:type="spellEnd"/>
      <w:r w:rsidRPr="00412301">
        <w:t xml:space="preserve"> o Waitangi. </w:t>
      </w:r>
      <w:proofErr w:type="spellStart"/>
      <w:r w:rsidRPr="00412301">
        <w:t>Hei</w:t>
      </w:r>
      <w:proofErr w:type="spellEnd"/>
      <w:r w:rsidRPr="00412301">
        <w:t xml:space="preserve"> </w:t>
      </w:r>
      <w:proofErr w:type="spellStart"/>
      <w:r w:rsidRPr="00412301">
        <w:t>tauira</w:t>
      </w:r>
      <w:proofErr w:type="spellEnd"/>
      <w:r w:rsidRPr="00412301">
        <w:t xml:space="preserve">, </w:t>
      </w:r>
      <w:proofErr w:type="spellStart"/>
      <w:r w:rsidRPr="00412301">
        <w:t>i</w:t>
      </w:r>
      <w:proofErr w:type="spellEnd"/>
      <w:r w:rsidRPr="00412301">
        <w:t xml:space="preserve"> </w:t>
      </w:r>
      <w:proofErr w:type="spellStart"/>
      <w:r w:rsidRPr="00412301">
        <w:t>te</w:t>
      </w:r>
      <w:proofErr w:type="spellEnd"/>
      <w:r w:rsidRPr="00412301">
        <w:t xml:space="preserve"> </w:t>
      </w:r>
      <w:proofErr w:type="spellStart"/>
      <w:r w:rsidRPr="00412301">
        <w:t>Wāhanga</w:t>
      </w:r>
      <w:proofErr w:type="spellEnd"/>
      <w:r w:rsidRPr="00412301">
        <w:t xml:space="preserve"> 2, e </w:t>
      </w:r>
      <w:proofErr w:type="spellStart"/>
      <w:r w:rsidRPr="00412301">
        <w:t>taurangihia</w:t>
      </w:r>
      <w:proofErr w:type="spellEnd"/>
      <w:r w:rsidRPr="00412301">
        <w:t xml:space="preserve"> ana </w:t>
      </w:r>
      <w:proofErr w:type="spellStart"/>
      <w:r w:rsidRPr="00412301">
        <w:t>te</w:t>
      </w:r>
      <w:proofErr w:type="spellEnd"/>
      <w:r>
        <w:t xml:space="preserve"> </w:t>
      </w:r>
      <w:proofErr w:type="spellStart"/>
      <w:r w:rsidRPr="00412301">
        <w:t>whakaruruhautanga</w:t>
      </w:r>
      <w:proofErr w:type="spellEnd"/>
      <w:r w:rsidRPr="00412301">
        <w:t xml:space="preserve"> o </w:t>
      </w:r>
      <w:proofErr w:type="spellStart"/>
      <w:r w:rsidRPr="00412301">
        <w:t>ngā</w:t>
      </w:r>
      <w:proofErr w:type="spellEnd"/>
      <w:r w:rsidRPr="00412301">
        <w:t xml:space="preserve"> taonga; ko </w:t>
      </w:r>
      <w:proofErr w:type="spellStart"/>
      <w:r w:rsidRPr="00412301">
        <w:t>te</w:t>
      </w:r>
      <w:proofErr w:type="spellEnd"/>
      <w:r w:rsidRPr="00412301">
        <w:t xml:space="preserve"> </w:t>
      </w:r>
      <w:proofErr w:type="spellStart"/>
      <w:r w:rsidRPr="00412301">
        <w:t>mōtika</w:t>
      </w:r>
      <w:proofErr w:type="spellEnd"/>
      <w:r w:rsidRPr="00412301">
        <w:t xml:space="preserve"> o </w:t>
      </w:r>
      <w:proofErr w:type="spellStart"/>
      <w:r w:rsidRPr="00412301">
        <w:t>te</w:t>
      </w:r>
      <w:proofErr w:type="spellEnd"/>
      <w:r w:rsidRPr="00412301">
        <w:t xml:space="preserve"> </w:t>
      </w:r>
      <w:proofErr w:type="spellStart"/>
      <w:r w:rsidRPr="00412301">
        <w:t>toiora</w:t>
      </w:r>
      <w:proofErr w:type="spellEnd"/>
      <w:r w:rsidRPr="00412301">
        <w:t xml:space="preserve"> me </w:t>
      </w:r>
      <w:proofErr w:type="spellStart"/>
      <w:r w:rsidRPr="00412301">
        <w:t>te</w:t>
      </w:r>
      <w:proofErr w:type="spellEnd"/>
      <w:r w:rsidRPr="00412301">
        <w:t xml:space="preserve"> </w:t>
      </w:r>
      <w:proofErr w:type="spellStart"/>
      <w:r w:rsidRPr="00412301">
        <w:t>tiaki</w:t>
      </w:r>
      <w:proofErr w:type="spellEnd"/>
      <w:r w:rsidRPr="00412301">
        <w:t xml:space="preserve"> </w:t>
      </w:r>
      <w:proofErr w:type="spellStart"/>
      <w:r w:rsidRPr="00412301">
        <w:t>i</w:t>
      </w:r>
      <w:proofErr w:type="spellEnd"/>
      <w:r w:rsidRPr="00412301">
        <w:t xml:space="preserve"> </w:t>
      </w:r>
      <w:proofErr w:type="spellStart"/>
      <w:r w:rsidRPr="00412301">
        <w:t>te</w:t>
      </w:r>
      <w:proofErr w:type="spellEnd"/>
      <w:r w:rsidRPr="00412301">
        <w:t xml:space="preserve"> whakapapa ka </w:t>
      </w:r>
      <w:proofErr w:type="spellStart"/>
      <w:r w:rsidRPr="00412301">
        <w:t>noho</w:t>
      </w:r>
      <w:proofErr w:type="spellEnd"/>
      <w:r w:rsidRPr="00412301">
        <w:t xml:space="preserve"> </w:t>
      </w:r>
      <w:proofErr w:type="spellStart"/>
      <w:r w:rsidRPr="00412301">
        <w:t>ki</w:t>
      </w:r>
      <w:proofErr w:type="spellEnd"/>
      <w:r w:rsidRPr="00412301">
        <w:t xml:space="preserve"> </w:t>
      </w:r>
      <w:proofErr w:type="spellStart"/>
      <w:r w:rsidRPr="00412301">
        <w:t>raro</w:t>
      </w:r>
      <w:proofErr w:type="spellEnd"/>
      <w:r w:rsidRPr="00412301">
        <w:t xml:space="preserve"> </w:t>
      </w:r>
      <w:proofErr w:type="spellStart"/>
      <w:r w:rsidRPr="00412301">
        <w:t>i</w:t>
      </w:r>
      <w:proofErr w:type="spellEnd"/>
      <w:r w:rsidRPr="00412301">
        <w:t xml:space="preserve"> </w:t>
      </w:r>
      <w:proofErr w:type="spellStart"/>
      <w:r w:rsidRPr="00412301">
        <w:t>tēnei</w:t>
      </w:r>
      <w:proofErr w:type="spellEnd"/>
      <w:r w:rsidRPr="00412301">
        <w:t xml:space="preserve">. </w:t>
      </w:r>
      <w:proofErr w:type="spellStart"/>
      <w:r w:rsidRPr="00412301">
        <w:t>Whakatakotoria</w:t>
      </w:r>
      <w:proofErr w:type="spellEnd"/>
      <w:r w:rsidRPr="00412301">
        <w:t xml:space="preserve"> ana </w:t>
      </w:r>
      <w:proofErr w:type="spellStart"/>
      <w:r w:rsidRPr="00412301">
        <w:t>i</w:t>
      </w:r>
      <w:proofErr w:type="spellEnd"/>
      <w:r w:rsidRPr="00412301">
        <w:t xml:space="preserve"> </w:t>
      </w:r>
      <w:proofErr w:type="spellStart"/>
      <w:r w:rsidRPr="00412301">
        <w:t>te</w:t>
      </w:r>
      <w:proofErr w:type="spellEnd"/>
      <w:r w:rsidRPr="00412301">
        <w:t xml:space="preserve"> </w:t>
      </w:r>
      <w:proofErr w:type="spellStart"/>
      <w:r w:rsidRPr="00412301">
        <w:t>Wāhanga</w:t>
      </w:r>
      <w:proofErr w:type="spellEnd"/>
      <w:r w:rsidRPr="00412301">
        <w:t xml:space="preserve"> 3 kia </w:t>
      </w:r>
      <w:proofErr w:type="spellStart"/>
      <w:r w:rsidRPr="00412301">
        <w:t>noho</w:t>
      </w:r>
      <w:proofErr w:type="spellEnd"/>
      <w:r w:rsidRPr="00412301">
        <w:t xml:space="preserve"> mana </w:t>
      </w:r>
      <w:proofErr w:type="spellStart"/>
      <w:r w:rsidRPr="00412301">
        <w:t>taurite</w:t>
      </w:r>
      <w:proofErr w:type="spellEnd"/>
      <w:r w:rsidRPr="00412301">
        <w:t xml:space="preserve"> i </w:t>
      </w:r>
      <w:proofErr w:type="spellStart"/>
      <w:r w:rsidRPr="00412301">
        <w:t>te</w:t>
      </w:r>
      <w:proofErr w:type="spellEnd"/>
      <w:r w:rsidRPr="00412301">
        <w:t xml:space="preserve"> </w:t>
      </w:r>
      <w:proofErr w:type="spellStart"/>
      <w:r w:rsidRPr="00412301">
        <w:t>ao</w:t>
      </w:r>
      <w:proofErr w:type="spellEnd"/>
      <w:r w:rsidRPr="00412301">
        <w:t xml:space="preserve"> o </w:t>
      </w:r>
      <w:proofErr w:type="spellStart"/>
      <w:r w:rsidRPr="00412301">
        <w:t>te</w:t>
      </w:r>
      <w:proofErr w:type="spellEnd"/>
      <w:r w:rsidRPr="00412301">
        <w:t xml:space="preserve"> </w:t>
      </w:r>
      <w:proofErr w:type="spellStart"/>
      <w:r w:rsidRPr="00412301">
        <w:t>ture</w:t>
      </w:r>
      <w:proofErr w:type="spellEnd"/>
      <w:r w:rsidRPr="007617F5">
        <w:t>.</w:t>
      </w:r>
    </w:p>
  </w:footnote>
  <w:footnote w:id="6">
    <w:p w14:paraId="4BF52B48" w14:textId="1C240778" w:rsidR="000A583D" w:rsidRPr="007617F5" w:rsidRDefault="000A583D" w:rsidP="0009513B">
      <w:pPr>
        <w:pStyle w:val="FootnoteText"/>
        <w:rPr>
          <w:lang w:val="en-US"/>
        </w:rPr>
      </w:pPr>
      <w:r>
        <w:rPr>
          <w:rStyle w:val="FootnoteReference"/>
        </w:rPr>
        <w:footnoteRef/>
      </w:r>
      <w:r>
        <w:t xml:space="preserve"> </w:t>
      </w:r>
      <w:r>
        <w:tab/>
      </w:r>
      <w:r w:rsidRPr="00412301">
        <w:t xml:space="preserve">Te </w:t>
      </w:r>
      <w:proofErr w:type="spellStart"/>
      <w:r w:rsidRPr="00412301">
        <w:t>Manatū</w:t>
      </w:r>
      <w:proofErr w:type="spellEnd"/>
      <w:r w:rsidRPr="00412301">
        <w:t xml:space="preserve"> Hauora. 2020. </w:t>
      </w:r>
      <w:proofErr w:type="spellStart"/>
      <w:r w:rsidRPr="00B307C7">
        <w:rPr>
          <w:i/>
        </w:rPr>
        <w:t>Whakamaua</w:t>
      </w:r>
      <w:proofErr w:type="spellEnd"/>
      <w:r w:rsidRPr="00B307C7">
        <w:rPr>
          <w:i/>
        </w:rPr>
        <w:t>: Māori Health Action Plan 2020–2025.</w:t>
      </w:r>
      <w:r w:rsidRPr="00412301">
        <w:t xml:space="preserve"> </w:t>
      </w:r>
      <w:proofErr w:type="spellStart"/>
      <w:r w:rsidRPr="00412301">
        <w:t>Pōneke</w:t>
      </w:r>
      <w:proofErr w:type="spellEnd"/>
      <w:r w:rsidRPr="00412301">
        <w:t xml:space="preserve">: Te </w:t>
      </w:r>
      <w:proofErr w:type="spellStart"/>
      <w:r w:rsidRPr="00412301">
        <w:t>Manatū</w:t>
      </w:r>
      <w:proofErr w:type="spellEnd"/>
      <w:r w:rsidRPr="00412301">
        <w:t xml:space="preserve"> Hauora. </w:t>
      </w:r>
      <w:proofErr w:type="spellStart"/>
      <w:r w:rsidRPr="00412301">
        <w:t>Paehono</w:t>
      </w:r>
      <w:proofErr w:type="spellEnd"/>
      <w:r w:rsidRPr="00412301">
        <w:t xml:space="preserve">: www.health.govt.nz/publication/whakamaua-maori-health-action-plan-2020-2025 (he </w:t>
      </w:r>
      <w:proofErr w:type="spellStart"/>
      <w:r w:rsidRPr="00412301">
        <w:t>mea</w:t>
      </w:r>
      <w:proofErr w:type="spellEnd"/>
      <w:r w:rsidRPr="00412301">
        <w:t xml:space="preserve"> tiki </w:t>
      </w:r>
      <w:proofErr w:type="spellStart"/>
      <w:r w:rsidRPr="00412301">
        <w:t>i</w:t>
      </w:r>
      <w:proofErr w:type="spellEnd"/>
      <w:r w:rsidRPr="00412301">
        <w:t xml:space="preserve"> </w:t>
      </w:r>
      <w:proofErr w:type="spellStart"/>
      <w:r w:rsidRPr="00412301">
        <w:t>te</w:t>
      </w:r>
      <w:proofErr w:type="spellEnd"/>
      <w:r w:rsidRPr="00412301">
        <w:t xml:space="preserve"> 4 o </w:t>
      </w:r>
      <w:proofErr w:type="spellStart"/>
      <w:r w:rsidRPr="00412301">
        <w:t>Oketopa</w:t>
      </w:r>
      <w:proofErr w:type="spellEnd"/>
      <w:r w:rsidRPr="00412301">
        <w:t xml:space="preserve"> 2021). Te </w:t>
      </w:r>
      <w:proofErr w:type="spellStart"/>
      <w:r w:rsidRPr="00412301">
        <w:t>Manatū</w:t>
      </w:r>
      <w:proofErr w:type="spellEnd"/>
      <w:r w:rsidRPr="00412301">
        <w:t xml:space="preserve"> Hauora. 2020. Ola </w:t>
      </w:r>
      <w:proofErr w:type="spellStart"/>
      <w:r w:rsidRPr="00412301">
        <w:t>Manuia</w:t>
      </w:r>
      <w:proofErr w:type="spellEnd"/>
      <w:r w:rsidRPr="00412301">
        <w:t xml:space="preserve">: Pacific Health and Wellbeing Action Plan 2020–2025. </w:t>
      </w:r>
      <w:proofErr w:type="spellStart"/>
      <w:r w:rsidRPr="00412301">
        <w:t>Pōneke</w:t>
      </w:r>
      <w:proofErr w:type="spellEnd"/>
      <w:r w:rsidRPr="00412301">
        <w:t xml:space="preserve">: Te </w:t>
      </w:r>
      <w:proofErr w:type="spellStart"/>
      <w:r w:rsidRPr="00412301">
        <w:t>Manatū</w:t>
      </w:r>
      <w:proofErr w:type="spellEnd"/>
      <w:r w:rsidRPr="00412301">
        <w:t xml:space="preserve"> Hauora. </w:t>
      </w:r>
      <w:proofErr w:type="spellStart"/>
      <w:r w:rsidRPr="00412301">
        <w:t>Paehono</w:t>
      </w:r>
      <w:proofErr w:type="spellEnd"/>
      <w:r w:rsidRPr="00412301">
        <w:t xml:space="preserve">: www.health.govt.nz/publication/ola-manuia-pacific-health-and-wellbeing-action-plan-2020-2025 (he </w:t>
      </w:r>
      <w:proofErr w:type="spellStart"/>
      <w:r w:rsidRPr="00412301">
        <w:t>mea</w:t>
      </w:r>
      <w:proofErr w:type="spellEnd"/>
      <w:r w:rsidRPr="00412301">
        <w:t xml:space="preserve"> tiki </w:t>
      </w:r>
      <w:proofErr w:type="spellStart"/>
      <w:r w:rsidRPr="00412301">
        <w:t>i</w:t>
      </w:r>
      <w:proofErr w:type="spellEnd"/>
      <w:r w:rsidRPr="00412301">
        <w:t xml:space="preserve"> </w:t>
      </w:r>
      <w:proofErr w:type="spellStart"/>
      <w:r w:rsidRPr="00412301">
        <w:t>te</w:t>
      </w:r>
      <w:proofErr w:type="spellEnd"/>
      <w:r w:rsidRPr="00412301">
        <w:t xml:space="preserve"> 4 o </w:t>
      </w:r>
      <w:proofErr w:type="spellStart"/>
      <w:r w:rsidRPr="00412301">
        <w:t>Oketopa</w:t>
      </w:r>
      <w:proofErr w:type="spellEnd"/>
      <w:r w:rsidRPr="00412301">
        <w:t xml:space="preserve"> 2021).</w:t>
      </w:r>
    </w:p>
  </w:footnote>
  <w:footnote w:id="7">
    <w:p w14:paraId="6447D6E5" w14:textId="7937808A" w:rsidR="000A583D" w:rsidRPr="00BB45E2" w:rsidRDefault="000A583D" w:rsidP="00BB45E2">
      <w:pPr>
        <w:pStyle w:val="FootnoteText"/>
        <w:ind w:hanging="260"/>
      </w:pPr>
      <w:r>
        <w:rPr>
          <w:rStyle w:val="FootnoteReference"/>
        </w:rPr>
        <w:footnoteRef/>
      </w:r>
      <w:r>
        <w:t xml:space="preserve"> </w:t>
      </w:r>
      <w:r>
        <w:tab/>
        <w:t xml:space="preserve">Kei a </w:t>
      </w:r>
      <w:proofErr w:type="spellStart"/>
      <w:r>
        <w:t>Hāpai</w:t>
      </w:r>
      <w:proofErr w:type="spellEnd"/>
      <w:r>
        <w:t xml:space="preserve"> Te Hauora </w:t>
      </w:r>
      <w:proofErr w:type="spellStart"/>
      <w:r>
        <w:t>te</w:t>
      </w:r>
      <w:proofErr w:type="spellEnd"/>
      <w:r>
        <w:t xml:space="preserve"> </w:t>
      </w:r>
      <w:proofErr w:type="spellStart"/>
      <w:r>
        <w:t>kirimana</w:t>
      </w:r>
      <w:proofErr w:type="spellEnd"/>
      <w:r>
        <w:t xml:space="preserve"> </w:t>
      </w:r>
      <w:proofErr w:type="spellStart"/>
      <w:r>
        <w:t>ratonga</w:t>
      </w:r>
      <w:proofErr w:type="spellEnd"/>
      <w:r>
        <w:t xml:space="preserve"> ā-motu </w:t>
      </w:r>
      <w:proofErr w:type="spellStart"/>
      <w:r>
        <w:t>mō</w:t>
      </w:r>
      <w:proofErr w:type="spellEnd"/>
      <w:r>
        <w:t xml:space="preserve"> </w:t>
      </w:r>
      <w:proofErr w:type="spellStart"/>
      <w:r>
        <w:t>te</w:t>
      </w:r>
      <w:proofErr w:type="spellEnd"/>
      <w:r>
        <w:t xml:space="preserve"> </w:t>
      </w:r>
      <w:proofErr w:type="spellStart"/>
      <w:r>
        <w:t>aroturuki</w:t>
      </w:r>
      <w:proofErr w:type="spellEnd"/>
      <w:r>
        <w:t xml:space="preserve"> </w:t>
      </w:r>
      <w:proofErr w:type="spellStart"/>
      <w:r>
        <w:t>i</w:t>
      </w:r>
      <w:proofErr w:type="spellEnd"/>
      <w:r>
        <w:t xml:space="preserve"> </w:t>
      </w:r>
      <w:proofErr w:type="spellStart"/>
      <w:r>
        <w:t>te</w:t>
      </w:r>
      <w:proofErr w:type="spellEnd"/>
      <w:r>
        <w:t xml:space="preserve"> </w:t>
      </w:r>
      <w:proofErr w:type="spellStart"/>
      <w:r>
        <w:t>tupeka</w:t>
      </w:r>
      <w:proofErr w:type="spellEnd"/>
      <w:r>
        <w:t xml:space="preserve"> me </w:t>
      </w:r>
      <w:proofErr w:type="spellStart"/>
      <w:r>
        <w:t>te</w:t>
      </w:r>
      <w:proofErr w:type="spellEnd"/>
      <w:r>
        <w:t xml:space="preserve"> </w:t>
      </w:r>
      <w:proofErr w:type="spellStart"/>
      <w:r>
        <w:t>haepapa</w:t>
      </w:r>
      <w:proofErr w:type="spellEnd"/>
      <w:r>
        <w:t xml:space="preserve"> kia </w:t>
      </w:r>
      <w:proofErr w:type="spellStart"/>
      <w:r>
        <w:t>whakahaerehia</w:t>
      </w:r>
      <w:proofErr w:type="spellEnd"/>
      <w:r>
        <w:t xml:space="preserve"> </w:t>
      </w:r>
      <w:proofErr w:type="spellStart"/>
      <w:r>
        <w:t>ki</w:t>
      </w:r>
      <w:proofErr w:type="spellEnd"/>
      <w:r>
        <w:t xml:space="preserve"> </w:t>
      </w:r>
      <w:proofErr w:type="spellStart"/>
      <w:r>
        <w:t>ngā</w:t>
      </w:r>
      <w:proofErr w:type="spellEnd"/>
      <w:r>
        <w:t xml:space="preserve"> </w:t>
      </w:r>
      <w:proofErr w:type="spellStart"/>
      <w:r>
        <w:t>hapori</w:t>
      </w:r>
      <w:proofErr w:type="spellEnd"/>
      <w:r>
        <w:t xml:space="preserve"> </w:t>
      </w:r>
      <w:proofErr w:type="spellStart"/>
      <w:r>
        <w:t>katoa</w:t>
      </w:r>
      <w:proofErr w:type="spellEnd"/>
      <w:r>
        <w:t xml:space="preserve">, </w:t>
      </w:r>
      <w:proofErr w:type="spellStart"/>
      <w:r>
        <w:t>engari</w:t>
      </w:r>
      <w:proofErr w:type="spellEnd"/>
      <w:r>
        <w:t xml:space="preserve"> e </w:t>
      </w:r>
      <w:proofErr w:type="spellStart"/>
      <w:r>
        <w:t>arotahi</w:t>
      </w:r>
      <w:proofErr w:type="spellEnd"/>
      <w:r>
        <w:t xml:space="preserve"> ana </w:t>
      </w:r>
      <w:proofErr w:type="spellStart"/>
      <w:r>
        <w:t>ki</w:t>
      </w:r>
      <w:proofErr w:type="spellEnd"/>
      <w:r>
        <w:t xml:space="preserve"> </w:t>
      </w:r>
      <w:proofErr w:type="spellStart"/>
      <w:r>
        <w:t>ngā</w:t>
      </w:r>
      <w:proofErr w:type="spellEnd"/>
      <w:r>
        <w:t xml:space="preserve"> </w:t>
      </w:r>
      <w:proofErr w:type="spellStart"/>
      <w:r>
        <w:t>taupori</w:t>
      </w:r>
      <w:proofErr w:type="spellEnd"/>
      <w:r>
        <w:t xml:space="preserve"> e </w:t>
      </w:r>
      <w:proofErr w:type="spellStart"/>
      <w:r>
        <w:t>rongo</w:t>
      </w:r>
      <w:proofErr w:type="spellEnd"/>
      <w:r>
        <w:t xml:space="preserve"> ana </w:t>
      </w:r>
      <w:proofErr w:type="spellStart"/>
      <w:r>
        <w:t>i</w:t>
      </w:r>
      <w:proofErr w:type="spellEnd"/>
      <w:r>
        <w:t xml:space="preserve"> </w:t>
      </w:r>
      <w:proofErr w:type="spellStart"/>
      <w:r>
        <w:t>te</w:t>
      </w:r>
      <w:proofErr w:type="spellEnd"/>
      <w:r>
        <w:t xml:space="preserve"> </w:t>
      </w:r>
      <w:proofErr w:type="spellStart"/>
      <w:r>
        <w:t>nuinga</w:t>
      </w:r>
      <w:proofErr w:type="spellEnd"/>
      <w:r>
        <w:t xml:space="preserve"> o </w:t>
      </w:r>
      <w:proofErr w:type="spellStart"/>
      <w:r>
        <w:t>te</w:t>
      </w:r>
      <w:proofErr w:type="spellEnd"/>
      <w:r>
        <w:t xml:space="preserve"> kino</w:t>
      </w:r>
      <w:r w:rsidRPr="003E06E0">
        <w:t>.</w:t>
      </w:r>
    </w:p>
  </w:footnote>
  <w:footnote w:id="8">
    <w:p w14:paraId="033F3E2C" w14:textId="40823472" w:rsidR="000A583D" w:rsidRPr="003E06E0" w:rsidRDefault="000A583D" w:rsidP="0009513B">
      <w:pPr>
        <w:pStyle w:val="FootnoteText"/>
        <w:rPr>
          <w:lang w:val="en-US"/>
        </w:rPr>
      </w:pPr>
      <w:r>
        <w:rPr>
          <w:rStyle w:val="FootnoteReference"/>
        </w:rPr>
        <w:footnoteRef/>
      </w:r>
      <w:r>
        <w:t xml:space="preserve"> </w:t>
      </w:r>
      <w:r>
        <w:tab/>
      </w:r>
      <w:r w:rsidRPr="00BB45E2">
        <w:t xml:space="preserve">Tariana </w:t>
      </w:r>
      <w:proofErr w:type="spellStart"/>
      <w:r w:rsidRPr="00BB45E2">
        <w:t>Turia</w:t>
      </w:r>
      <w:proofErr w:type="spellEnd"/>
      <w:r w:rsidRPr="00BB45E2">
        <w:t xml:space="preserve">. 2012. Te </w:t>
      </w:r>
      <w:proofErr w:type="spellStart"/>
      <w:r w:rsidRPr="00BB45E2">
        <w:t>whakapuakanga</w:t>
      </w:r>
      <w:proofErr w:type="spellEnd"/>
      <w:r w:rsidRPr="00BB45E2">
        <w:t xml:space="preserve"> </w:t>
      </w:r>
      <w:proofErr w:type="spellStart"/>
      <w:r w:rsidRPr="00BB45E2">
        <w:t>matua</w:t>
      </w:r>
      <w:proofErr w:type="spellEnd"/>
      <w:r w:rsidRPr="00BB45E2">
        <w:t xml:space="preserve"> </w:t>
      </w:r>
      <w:proofErr w:type="spellStart"/>
      <w:r w:rsidRPr="00BB45E2">
        <w:t>i</w:t>
      </w:r>
      <w:proofErr w:type="spellEnd"/>
      <w:r w:rsidRPr="00BB45E2">
        <w:t xml:space="preserve"> </w:t>
      </w:r>
      <w:proofErr w:type="spellStart"/>
      <w:r w:rsidRPr="00BB45E2">
        <w:t>whakapuakina</w:t>
      </w:r>
      <w:proofErr w:type="spellEnd"/>
      <w:r w:rsidRPr="00BB45E2">
        <w:t xml:space="preserve"> i </w:t>
      </w:r>
      <w:proofErr w:type="spellStart"/>
      <w:r w:rsidRPr="00BB45E2">
        <w:t>te</w:t>
      </w:r>
      <w:proofErr w:type="spellEnd"/>
      <w:r w:rsidRPr="00BB45E2">
        <w:t xml:space="preserve"> hui Tobacco-Free Aotearoa, </w:t>
      </w:r>
      <w:proofErr w:type="spellStart"/>
      <w:r w:rsidRPr="00BB45E2">
        <w:t>Pōneke</w:t>
      </w:r>
      <w:proofErr w:type="spellEnd"/>
      <w:r w:rsidRPr="00BB45E2">
        <w:t>, 2012</w:t>
      </w:r>
      <w:r w:rsidRPr="003E06E0">
        <w:t xml:space="preserve">. </w:t>
      </w:r>
      <w:proofErr w:type="spellStart"/>
      <w:r>
        <w:t>Paehono</w:t>
      </w:r>
      <w:proofErr w:type="spellEnd"/>
      <w:r w:rsidRPr="003E06E0">
        <w:t xml:space="preserve">: </w:t>
      </w:r>
      <w:hyperlink r:id="rId4" w:history="1">
        <w:r w:rsidRPr="005C11DF">
          <w:rPr>
            <w:rStyle w:val="Hyperlink"/>
          </w:rPr>
          <w:t>http://www.beehive.govt.nz/speech/tobacco-free-aotearoa-conference</w:t>
        </w:r>
      </w:hyperlink>
      <w:r>
        <w:rPr>
          <w:rStyle w:val="Hyperlink"/>
        </w:rPr>
        <w:t xml:space="preserve"> </w:t>
      </w:r>
      <w:r w:rsidRPr="003E06E0">
        <w:t>(</w:t>
      </w:r>
      <w:r w:rsidRPr="00BB45E2">
        <w:t xml:space="preserve">he </w:t>
      </w:r>
      <w:proofErr w:type="spellStart"/>
      <w:r w:rsidRPr="00BB45E2">
        <w:t>mea</w:t>
      </w:r>
      <w:proofErr w:type="spellEnd"/>
      <w:r w:rsidRPr="00BB45E2">
        <w:t xml:space="preserve"> tiki </w:t>
      </w:r>
      <w:proofErr w:type="spellStart"/>
      <w:r w:rsidRPr="00BB45E2">
        <w:t>i</w:t>
      </w:r>
      <w:proofErr w:type="spellEnd"/>
      <w:r w:rsidRPr="00BB45E2">
        <w:t xml:space="preserve"> </w:t>
      </w:r>
      <w:proofErr w:type="spellStart"/>
      <w:r w:rsidRPr="00BB45E2">
        <w:t>te</w:t>
      </w:r>
      <w:proofErr w:type="spellEnd"/>
      <w:r w:rsidRPr="00BB45E2">
        <w:t xml:space="preserve"> 4 o </w:t>
      </w:r>
      <w:proofErr w:type="spellStart"/>
      <w:r w:rsidRPr="00BB45E2">
        <w:t>Oketopa</w:t>
      </w:r>
      <w:proofErr w:type="spellEnd"/>
      <w:r w:rsidRPr="00BB45E2">
        <w:t xml:space="preserve"> 202</w:t>
      </w:r>
      <w:r>
        <w:t>1</w:t>
      </w:r>
      <w:r w:rsidRPr="003E06E0">
        <w:t>).</w:t>
      </w:r>
    </w:p>
  </w:footnote>
  <w:footnote w:id="9">
    <w:p w14:paraId="7E257A68" w14:textId="3D2E3D38" w:rsidR="000A583D" w:rsidRPr="003E06E0" w:rsidRDefault="000A583D" w:rsidP="0009513B">
      <w:pPr>
        <w:pStyle w:val="FootnoteText"/>
        <w:rPr>
          <w:lang w:val="en-US"/>
        </w:rPr>
      </w:pPr>
      <w:r>
        <w:rPr>
          <w:rStyle w:val="FootnoteReference"/>
        </w:rPr>
        <w:footnoteRef/>
      </w:r>
      <w:r>
        <w:t xml:space="preserve"> </w:t>
      </w:r>
      <w:r>
        <w:tab/>
      </w:r>
      <w:r w:rsidRPr="003E06E0">
        <w:rPr>
          <w:i/>
          <w:iCs/>
        </w:rPr>
        <w:t>New Zealand Parliamentary Debates</w:t>
      </w:r>
      <w:r w:rsidRPr="003E06E0">
        <w:t xml:space="preserve">, 12 </w:t>
      </w:r>
      <w:r w:rsidRPr="00BB45E2">
        <w:t xml:space="preserve">o </w:t>
      </w:r>
      <w:proofErr w:type="spellStart"/>
      <w:r w:rsidRPr="00BB45E2">
        <w:t>Pēpuere</w:t>
      </w:r>
      <w:proofErr w:type="spellEnd"/>
      <w:r>
        <w:t xml:space="preserve"> </w:t>
      </w:r>
      <w:r w:rsidRPr="003E06E0">
        <w:t xml:space="preserve">2019. </w:t>
      </w:r>
      <w:proofErr w:type="spellStart"/>
      <w:r>
        <w:t>Paehono</w:t>
      </w:r>
      <w:proofErr w:type="spellEnd"/>
      <w:r w:rsidRPr="003E06E0">
        <w:t>:</w:t>
      </w:r>
      <w:r>
        <w:t xml:space="preserve"> </w:t>
      </w:r>
      <w:hyperlink r:id="rId5" w:history="1">
        <w:r w:rsidRPr="001C6D17">
          <w:rPr>
            <w:rStyle w:val="Hyperlink"/>
          </w:rPr>
          <w:t>http://www.parliament.nz/en/pb/hansard-debates/rhr/document/HansS_20190212_060750000/henare-peeni</w:t>
        </w:r>
      </w:hyperlink>
      <w:r>
        <w:t xml:space="preserve"> </w:t>
      </w:r>
      <w:r w:rsidRPr="003E06E0">
        <w:t>(</w:t>
      </w:r>
      <w:r>
        <w:t xml:space="preserve">he </w:t>
      </w:r>
      <w:proofErr w:type="spellStart"/>
      <w:r>
        <w:t>mea</w:t>
      </w:r>
      <w:proofErr w:type="spellEnd"/>
      <w:r>
        <w:t xml:space="preserve"> tiki</w:t>
      </w:r>
      <w:r w:rsidRPr="003E06E0">
        <w:t xml:space="preserve"> 4 </w:t>
      </w:r>
      <w:r>
        <w:t xml:space="preserve">o </w:t>
      </w:r>
      <w:proofErr w:type="spellStart"/>
      <w:r>
        <w:t>Oketopa</w:t>
      </w:r>
      <w:proofErr w:type="spellEnd"/>
      <w:r w:rsidRPr="003E06E0">
        <w:t xml:space="preserve"> 2020).</w:t>
      </w:r>
    </w:p>
  </w:footnote>
  <w:footnote w:id="10">
    <w:p w14:paraId="585AC73A" w14:textId="6269A1BC" w:rsidR="000A583D" w:rsidRPr="003E06E0" w:rsidRDefault="000A583D" w:rsidP="0009513B">
      <w:pPr>
        <w:pStyle w:val="FootnoteText"/>
        <w:rPr>
          <w:lang w:val="en-US"/>
        </w:rPr>
      </w:pPr>
      <w:r>
        <w:rPr>
          <w:rStyle w:val="FootnoteReference"/>
        </w:rPr>
        <w:footnoteRef/>
      </w:r>
      <w:r>
        <w:t xml:space="preserve"> </w:t>
      </w:r>
      <w:r>
        <w:tab/>
      </w:r>
      <w:r w:rsidRPr="00C43A72">
        <w:t xml:space="preserve">He </w:t>
      </w:r>
      <w:proofErr w:type="spellStart"/>
      <w:r w:rsidRPr="00C43A72">
        <w:t>tukunga</w:t>
      </w:r>
      <w:proofErr w:type="spellEnd"/>
      <w:r w:rsidRPr="00C43A72">
        <w:t xml:space="preserve"> </w:t>
      </w:r>
      <w:proofErr w:type="spellStart"/>
      <w:r w:rsidRPr="00C43A72">
        <w:t>kōrero</w:t>
      </w:r>
      <w:proofErr w:type="spellEnd"/>
      <w:r w:rsidRPr="00C43A72">
        <w:t xml:space="preserve"> </w:t>
      </w:r>
      <w:proofErr w:type="spellStart"/>
      <w:r w:rsidRPr="00C43A72">
        <w:t>ki</w:t>
      </w:r>
      <w:proofErr w:type="spellEnd"/>
      <w:r w:rsidRPr="00C43A72">
        <w:t xml:space="preserve"> </w:t>
      </w:r>
      <w:proofErr w:type="spellStart"/>
      <w:r w:rsidRPr="00C43A72">
        <w:t>tā</w:t>
      </w:r>
      <w:proofErr w:type="spellEnd"/>
      <w:r w:rsidRPr="00C43A72">
        <w:t xml:space="preserve"> Te </w:t>
      </w:r>
      <w:proofErr w:type="spellStart"/>
      <w:r w:rsidRPr="00C43A72">
        <w:t>Manatū</w:t>
      </w:r>
      <w:proofErr w:type="spellEnd"/>
      <w:r w:rsidRPr="00C43A72">
        <w:t xml:space="preserve"> Hauora </w:t>
      </w:r>
      <w:proofErr w:type="spellStart"/>
      <w:r w:rsidRPr="00C43A72">
        <w:t>uiui</w:t>
      </w:r>
      <w:proofErr w:type="spellEnd"/>
      <w:r w:rsidRPr="00C43A72">
        <w:t xml:space="preserve"> </w:t>
      </w:r>
      <w:proofErr w:type="spellStart"/>
      <w:r w:rsidRPr="00C43A72">
        <w:t>mō</w:t>
      </w:r>
      <w:proofErr w:type="spellEnd"/>
      <w:r w:rsidRPr="00C43A72">
        <w:t xml:space="preserve"> </w:t>
      </w:r>
      <w:proofErr w:type="spellStart"/>
      <w:r w:rsidRPr="00C43A72">
        <w:t>te</w:t>
      </w:r>
      <w:proofErr w:type="spellEnd"/>
      <w:r w:rsidRPr="00C43A72">
        <w:t xml:space="preserve"> </w:t>
      </w:r>
      <w:r w:rsidRPr="00C43A72">
        <w:rPr>
          <w:i/>
          <w:iCs/>
        </w:rPr>
        <w:t>Proposals for a Smokefree Aotearoa 2025 Action Plan</w:t>
      </w:r>
      <w:r w:rsidRPr="00C43A72">
        <w:t>.</w:t>
      </w:r>
    </w:p>
  </w:footnote>
  <w:footnote w:id="11">
    <w:p w14:paraId="4A9EBD0E" w14:textId="4CCCE10E" w:rsidR="000A583D" w:rsidRPr="001C0C9A" w:rsidRDefault="000A583D">
      <w:pPr>
        <w:pStyle w:val="FootnoteText"/>
        <w:rPr>
          <w:lang w:val="en-US"/>
        </w:rPr>
      </w:pPr>
      <w:r>
        <w:rPr>
          <w:rStyle w:val="FootnoteReference"/>
        </w:rPr>
        <w:footnoteRef/>
      </w:r>
      <w:r>
        <w:t xml:space="preserve"> </w:t>
      </w:r>
      <w:r w:rsidRPr="001C0C9A">
        <w:tab/>
      </w:r>
      <w:proofErr w:type="spellStart"/>
      <w:r w:rsidRPr="00567CC0">
        <w:t>Kua</w:t>
      </w:r>
      <w:proofErr w:type="spellEnd"/>
      <w:r w:rsidRPr="00567CC0">
        <w:t xml:space="preserve"> </w:t>
      </w:r>
      <w:proofErr w:type="spellStart"/>
      <w:r w:rsidRPr="00567CC0">
        <w:t>toru</w:t>
      </w:r>
      <w:proofErr w:type="spellEnd"/>
      <w:r w:rsidRPr="00567CC0">
        <w:t xml:space="preserve"> </w:t>
      </w:r>
      <w:proofErr w:type="spellStart"/>
      <w:r w:rsidRPr="00567CC0">
        <w:t>ngā</w:t>
      </w:r>
      <w:proofErr w:type="spellEnd"/>
      <w:r w:rsidRPr="00567CC0">
        <w:t xml:space="preserve"> </w:t>
      </w:r>
      <w:proofErr w:type="spellStart"/>
      <w:r w:rsidRPr="00567CC0">
        <w:t>kātū</w:t>
      </w:r>
      <w:proofErr w:type="spellEnd"/>
      <w:r w:rsidRPr="00567CC0">
        <w:t xml:space="preserve"> </w:t>
      </w:r>
      <w:proofErr w:type="spellStart"/>
      <w:r w:rsidRPr="00567CC0">
        <w:t>i</w:t>
      </w:r>
      <w:proofErr w:type="spellEnd"/>
      <w:r w:rsidRPr="00567CC0">
        <w:t xml:space="preserve"> </w:t>
      </w:r>
      <w:proofErr w:type="spellStart"/>
      <w:r w:rsidRPr="00567CC0">
        <w:t>tēnei</w:t>
      </w:r>
      <w:proofErr w:type="spellEnd"/>
      <w:r w:rsidRPr="00567CC0">
        <w:t xml:space="preserve"> </w:t>
      </w:r>
      <w:proofErr w:type="spellStart"/>
      <w:r w:rsidRPr="00567CC0">
        <w:t>wā</w:t>
      </w:r>
      <w:proofErr w:type="spellEnd"/>
      <w:r w:rsidRPr="00567CC0">
        <w:t xml:space="preserve"> o </w:t>
      </w:r>
      <w:proofErr w:type="spellStart"/>
      <w:r w:rsidRPr="00567CC0">
        <w:t>te</w:t>
      </w:r>
      <w:proofErr w:type="spellEnd"/>
      <w:r w:rsidRPr="00567CC0">
        <w:t xml:space="preserve"> Stop Smoking Support Programme (SSSP): </w:t>
      </w:r>
      <w:proofErr w:type="spellStart"/>
      <w:r w:rsidRPr="00567CC0">
        <w:t>Hōtaka</w:t>
      </w:r>
      <w:proofErr w:type="spellEnd"/>
      <w:r w:rsidRPr="00567CC0">
        <w:t xml:space="preserve"> </w:t>
      </w:r>
      <w:proofErr w:type="spellStart"/>
      <w:r w:rsidRPr="00567CC0">
        <w:t>Wā</w:t>
      </w:r>
      <w:proofErr w:type="spellEnd"/>
      <w:r w:rsidRPr="00567CC0">
        <w:t xml:space="preserve"> </w:t>
      </w:r>
      <w:proofErr w:type="spellStart"/>
      <w:r w:rsidRPr="00567CC0">
        <w:t>Kikī</w:t>
      </w:r>
      <w:proofErr w:type="spellEnd"/>
      <w:r w:rsidRPr="00567CC0">
        <w:t xml:space="preserve"> (</w:t>
      </w:r>
      <w:proofErr w:type="spellStart"/>
      <w:r w:rsidRPr="00567CC0">
        <w:t>mā</w:t>
      </w:r>
      <w:proofErr w:type="spellEnd"/>
      <w:r w:rsidRPr="00567CC0">
        <w:t xml:space="preserve"> </w:t>
      </w:r>
      <w:proofErr w:type="spellStart"/>
      <w:r w:rsidRPr="00567CC0">
        <w:t>ngā</w:t>
      </w:r>
      <w:proofErr w:type="spellEnd"/>
      <w:r w:rsidRPr="00567CC0">
        <w:t xml:space="preserve"> </w:t>
      </w:r>
      <w:proofErr w:type="spellStart"/>
      <w:r w:rsidRPr="00567CC0">
        <w:t>kaimahi</w:t>
      </w:r>
      <w:proofErr w:type="spellEnd"/>
      <w:r>
        <w:t xml:space="preserve"> </w:t>
      </w:r>
      <w:proofErr w:type="spellStart"/>
      <w:r w:rsidRPr="00567CC0">
        <w:t>kāore</w:t>
      </w:r>
      <w:proofErr w:type="spellEnd"/>
      <w:r w:rsidRPr="00567CC0">
        <w:t xml:space="preserve"> </w:t>
      </w:r>
      <w:proofErr w:type="spellStart"/>
      <w:r w:rsidRPr="00567CC0">
        <w:t>ōna</w:t>
      </w:r>
      <w:proofErr w:type="spellEnd"/>
      <w:r w:rsidRPr="00567CC0">
        <w:t xml:space="preserve"> </w:t>
      </w:r>
      <w:proofErr w:type="spellStart"/>
      <w:r w:rsidRPr="00567CC0">
        <w:t>tohu</w:t>
      </w:r>
      <w:proofErr w:type="spellEnd"/>
      <w:r w:rsidRPr="00567CC0">
        <w:t xml:space="preserve"> </w:t>
      </w:r>
      <w:proofErr w:type="spellStart"/>
      <w:r w:rsidRPr="00567CC0">
        <w:t>ōkawa</w:t>
      </w:r>
      <w:proofErr w:type="spellEnd"/>
      <w:r w:rsidRPr="00567CC0">
        <w:t xml:space="preserve">), </w:t>
      </w:r>
      <w:proofErr w:type="spellStart"/>
      <w:r w:rsidRPr="00567CC0">
        <w:t>Hōtaka</w:t>
      </w:r>
      <w:proofErr w:type="spellEnd"/>
      <w:r w:rsidRPr="00567CC0">
        <w:t xml:space="preserve"> </w:t>
      </w:r>
      <w:proofErr w:type="spellStart"/>
      <w:r w:rsidRPr="00567CC0">
        <w:t>Arapoka</w:t>
      </w:r>
      <w:proofErr w:type="spellEnd"/>
      <w:r w:rsidRPr="00567CC0">
        <w:t xml:space="preserve"> (</w:t>
      </w:r>
      <w:proofErr w:type="spellStart"/>
      <w:r w:rsidRPr="00567CC0">
        <w:t>mā</w:t>
      </w:r>
      <w:proofErr w:type="spellEnd"/>
      <w:r w:rsidRPr="00567CC0">
        <w:t xml:space="preserve"> </w:t>
      </w:r>
      <w:proofErr w:type="spellStart"/>
      <w:r w:rsidRPr="00567CC0">
        <w:t>ngā</w:t>
      </w:r>
      <w:proofErr w:type="spellEnd"/>
      <w:r w:rsidRPr="00567CC0">
        <w:t xml:space="preserve"> </w:t>
      </w:r>
      <w:proofErr w:type="spellStart"/>
      <w:r w:rsidRPr="00567CC0">
        <w:t>kaimahi</w:t>
      </w:r>
      <w:proofErr w:type="spellEnd"/>
      <w:r w:rsidRPr="00567CC0">
        <w:t xml:space="preserve"> </w:t>
      </w:r>
      <w:proofErr w:type="spellStart"/>
      <w:r w:rsidRPr="00567CC0">
        <w:t>kua</w:t>
      </w:r>
      <w:proofErr w:type="spellEnd"/>
      <w:r w:rsidRPr="00567CC0">
        <w:t xml:space="preserve"> </w:t>
      </w:r>
      <w:proofErr w:type="spellStart"/>
      <w:r w:rsidRPr="00567CC0">
        <w:t>whai</w:t>
      </w:r>
      <w:proofErr w:type="spellEnd"/>
      <w:r w:rsidRPr="00567CC0">
        <w:t xml:space="preserve"> </w:t>
      </w:r>
      <w:proofErr w:type="spellStart"/>
      <w:r w:rsidRPr="00567CC0">
        <w:t>taunaki</w:t>
      </w:r>
      <w:proofErr w:type="spellEnd"/>
      <w:r w:rsidRPr="00567CC0">
        <w:t xml:space="preserve"> o </w:t>
      </w:r>
      <w:proofErr w:type="spellStart"/>
      <w:r w:rsidRPr="00567CC0">
        <w:t>tētahi</w:t>
      </w:r>
      <w:proofErr w:type="spellEnd"/>
      <w:r w:rsidRPr="00567CC0">
        <w:t xml:space="preserve"> </w:t>
      </w:r>
      <w:proofErr w:type="spellStart"/>
      <w:r w:rsidRPr="00567CC0">
        <w:t>tohu</w:t>
      </w:r>
      <w:proofErr w:type="spellEnd"/>
      <w:r w:rsidRPr="00567CC0">
        <w:t xml:space="preserve"> </w:t>
      </w:r>
      <w:proofErr w:type="spellStart"/>
      <w:r w:rsidRPr="00567CC0">
        <w:t>kua</w:t>
      </w:r>
      <w:proofErr w:type="spellEnd"/>
      <w:r w:rsidRPr="00567CC0">
        <w:t xml:space="preserve"> </w:t>
      </w:r>
      <w:proofErr w:type="spellStart"/>
      <w:r w:rsidRPr="00567CC0">
        <w:t>tutuki</w:t>
      </w:r>
      <w:proofErr w:type="spellEnd"/>
      <w:r w:rsidRPr="00567CC0">
        <w:t xml:space="preserve">, o </w:t>
      </w:r>
      <w:proofErr w:type="spellStart"/>
      <w:r w:rsidRPr="00567CC0">
        <w:t>tētahi</w:t>
      </w:r>
      <w:proofErr w:type="spellEnd"/>
      <w:r w:rsidRPr="00567CC0">
        <w:t xml:space="preserve"> </w:t>
      </w:r>
      <w:proofErr w:type="spellStart"/>
      <w:r w:rsidRPr="00567CC0">
        <w:t>pepa</w:t>
      </w:r>
      <w:proofErr w:type="spellEnd"/>
      <w:r w:rsidRPr="00567CC0">
        <w:t xml:space="preserve"> </w:t>
      </w:r>
      <w:proofErr w:type="spellStart"/>
      <w:r w:rsidRPr="00567CC0">
        <w:t>hauora</w:t>
      </w:r>
      <w:proofErr w:type="spellEnd"/>
      <w:r w:rsidRPr="00567CC0">
        <w:t xml:space="preserve"> </w:t>
      </w:r>
      <w:proofErr w:type="spellStart"/>
      <w:r w:rsidRPr="00567CC0">
        <w:t>whare</w:t>
      </w:r>
      <w:proofErr w:type="spellEnd"/>
      <w:r w:rsidRPr="00567CC0">
        <w:t xml:space="preserve"> wānanga </w:t>
      </w:r>
      <w:proofErr w:type="spellStart"/>
      <w:r w:rsidRPr="00567CC0">
        <w:t>rānei</w:t>
      </w:r>
      <w:proofErr w:type="spellEnd"/>
      <w:r w:rsidRPr="00567CC0">
        <w:t xml:space="preserve"> </w:t>
      </w:r>
      <w:proofErr w:type="spellStart"/>
      <w:r w:rsidRPr="00567CC0">
        <w:t>kua</w:t>
      </w:r>
      <w:proofErr w:type="spellEnd"/>
      <w:r w:rsidRPr="00567CC0">
        <w:t xml:space="preserve"> </w:t>
      </w:r>
      <w:proofErr w:type="spellStart"/>
      <w:r w:rsidRPr="00567CC0">
        <w:t>taumata</w:t>
      </w:r>
      <w:proofErr w:type="spellEnd"/>
      <w:r w:rsidRPr="00567CC0">
        <w:t xml:space="preserve"> 3, </w:t>
      </w:r>
      <w:proofErr w:type="spellStart"/>
      <w:r w:rsidRPr="00567CC0">
        <w:t>kei</w:t>
      </w:r>
      <w:proofErr w:type="spellEnd"/>
      <w:r w:rsidRPr="00567CC0">
        <w:t xml:space="preserve"> </w:t>
      </w:r>
      <w:proofErr w:type="spellStart"/>
      <w:r w:rsidRPr="00567CC0">
        <w:t>kō</w:t>
      </w:r>
      <w:proofErr w:type="spellEnd"/>
      <w:r w:rsidRPr="00567CC0">
        <w:t xml:space="preserve"> </w:t>
      </w:r>
      <w:proofErr w:type="spellStart"/>
      <w:r w:rsidRPr="00567CC0">
        <w:t>atu</w:t>
      </w:r>
      <w:proofErr w:type="spellEnd"/>
      <w:r w:rsidRPr="00567CC0">
        <w:t xml:space="preserve"> </w:t>
      </w:r>
      <w:proofErr w:type="spellStart"/>
      <w:r w:rsidRPr="00567CC0">
        <w:t>rānei</w:t>
      </w:r>
      <w:proofErr w:type="spellEnd"/>
      <w:r w:rsidRPr="00567CC0">
        <w:t xml:space="preserve">), </w:t>
      </w:r>
      <w:proofErr w:type="spellStart"/>
      <w:r w:rsidRPr="00567CC0">
        <w:t>Hōtaka</w:t>
      </w:r>
      <w:proofErr w:type="spellEnd"/>
      <w:r w:rsidRPr="00567CC0">
        <w:t xml:space="preserve"> </w:t>
      </w:r>
      <w:proofErr w:type="spellStart"/>
      <w:r w:rsidRPr="00567CC0">
        <w:t>Ringa</w:t>
      </w:r>
      <w:proofErr w:type="spellEnd"/>
      <w:r w:rsidRPr="00567CC0">
        <w:t xml:space="preserve"> Ngaio Hauora </w:t>
      </w:r>
      <w:proofErr w:type="spellStart"/>
      <w:r w:rsidRPr="00567CC0">
        <w:t>hoki</w:t>
      </w:r>
      <w:proofErr w:type="spellEnd"/>
      <w:r w:rsidRPr="00567CC0">
        <w:t xml:space="preserve"> (</w:t>
      </w:r>
      <w:proofErr w:type="spellStart"/>
      <w:r w:rsidRPr="00567CC0">
        <w:t>mā</w:t>
      </w:r>
      <w:proofErr w:type="spellEnd"/>
      <w:r w:rsidRPr="00567CC0">
        <w:t xml:space="preserve"> </w:t>
      </w:r>
      <w:proofErr w:type="spellStart"/>
      <w:r w:rsidRPr="00567CC0">
        <w:t>ngā</w:t>
      </w:r>
      <w:proofErr w:type="spellEnd"/>
      <w:r w:rsidRPr="00567CC0">
        <w:t xml:space="preserve"> </w:t>
      </w:r>
      <w:proofErr w:type="spellStart"/>
      <w:r w:rsidRPr="00567CC0">
        <w:t>kaimahi</w:t>
      </w:r>
      <w:proofErr w:type="spellEnd"/>
      <w:r w:rsidRPr="00567CC0">
        <w:t xml:space="preserve"> </w:t>
      </w:r>
      <w:proofErr w:type="spellStart"/>
      <w:r w:rsidRPr="00567CC0">
        <w:t>kua</w:t>
      </w:r>
      <w:proofErr w:type="spellEnd"/>
      <w:r w:rsidRPr="00567CC0">
        <w:t xml:space="preserve"> </w:t>
      </w:r>
      <w:proofErr w:type="spellStart"/>
      <w:r w:rsidRPr="00567CC0">
        <w:t>rēhitatia</w:t>
      </w:r>
      <w:proofErr w:type="spellEnd"/>
      <w:r w:rsidRPr="00567CC0">
        <w:t>).</w:t>
      </w:r>
    </w:p>
  </w:footnote>
  <w:footnote w:id="12">
    <w:p w14:paraId="35FDABC4" w14:textId="071D7668" w:rsidR="000A583D" w:rsidRPr="001C0C9A" w:rsidRDefault="000A583D">
      <w:pPr>
        <w:pStyle w:val="FootnoteText"/>
        <w:rPr>
          <w:lang w:val="en-US"/>
        </w:rPr>
      </w:pPr>
      <w:r>
        <w:rPr>
          <w:rStyle w:val="FootnoteReference"/>
        </w:rPr>
        <w:footnoteRef/>
      </w:r>
      <w:r>
        <w:t xml:space="preserve"> </w:t>
      </w:r>
      <w:r w:rsidRPr="001C0C9A">
        <w:tab/>
      </w:r>
      <w:r w:rsidRPr="00567CC0">
        <w:t xml:space="preserve">I </w:t>
      </w:r>
      <w:proofErr w:type="spellStart"/>
      <w:r w:rsidRPr="00567CC0">
        <w:t>ngā</w:t>
      </w:r>
      <w:proofErr w:type="spellEnd"/>
      <w:r w:rsidRPr="00567CC0">
        <w:t xml:space="preserve"> </w:t>
      </w:r>
      <w:proofErr w:type="spellStart"/>
      <w:r w:rsidRPr="00567CC0">
        <w:t>marama</w:t>
      </w:r>
      <w:proofErr w:type="spellEnd"/>
      <w:r w:rsidRPr="00567CC0">
        <w:t xml:space="preserve"> 15 </w:t>
      </w:r>
      <w:proofErr w:type="spellStart"/>
      <w:r w:rsidRPr="00567CC0">
        <w:t>tae</w:t>
      </w:r>
      <w:proofErr w:type="spellEnd"/>
      <w:r w:rsidRPr="00567CC0">
        <w:t xml:space="preserve"> </w:t>
      </w:r>
      <w:proofErr w:type="spellStart"/>
      <w:r w:rsidRPr="00567CC0">
        <w:t>atu</w:t>
      </w:r>
      <w:proofErr w:type="spellEnd"/>
      <w:r w:rsidRPr="00567CC0">
        <w:t xml:space="preserve"> </w:t>
      </w:r>
      <w:proofErr w:type="spellStart"/>
      <w:r w:rsidRPr="00567CC0">
        <w:t>ki</w:t>
      </w:r>
      <w:proofErr w:type="spellEnd"/>
      <w:r w:rsidRPr="00567CC0">
        <w:t xml:space="preserve"> a </w:t>
      </w:r>
      <w:proofErr w:type="spellStart"/>
      <w:r w:rsidRPr="00567CC0">
        <w:t>Hune</w:t>
      </w:r>
      <w:proofErr w:type="spellEnd"/>
      <w:r w:rsidRPr="00567CC0">
        <w:t xml:space="preserve"> 2021, e 496,950 </w:t>
      </w:r>
      <w:proofErr w:type="spellStart"/>
      <w:r w:rsidRPr="00567CC0">
        <w:t>ngā</w:t>
      </w:r>
      <w:proofErr w:type="spellEnd"/>
      <w:r w:rsidRPr="00567CC0">
        <w:t xml:space="preserve"> </w:t>
      </w:r>
      <w:proofErr w:type="spellStart"/>
      <w:r w:rsidRPr="00567CC0">
        <w:t>tūroro</w:t>
      </w:r>
      <w:proofErr w:type="spellEnd"/>
      <w:r w:rsidRPr="00567CC0">
        <w:t xml:space="preserve"> </w:t>
      </w:r>
      <w:proofErr w:type="spellStart"/>
      <w:r w:rsidRPr="00567CC0">
        <w:t>i</w:t>
      </w:r>
      <w:proofErr w:type="spellEnd"/>
      <w:r w:rsidRPr="00567CC0">
        <w:t xml:space="preserve"> </w:t>
      </w:r>
      <w:proofErr w:type="spellStart"/>
      <w:r w:rsidRPr="00567CC0">
        <w:t>waenga</w:t>
      </w:r>
      <w:proofErr w:type="spellEnd"/>
      <w:r w:rsidRPr="00567CC0">
        <w:t xml:space="preserve"> </w:t>
      </w:r>
      <w:proofErr w:type="spellStart"/>
      <w:r w:rsidRPr="00567CC0">
        <w:t>i</w:t>
      </w:r>
      <w:proofErr w:type="spellEnd"/>
      <w:r w:rsidRPr="00567CC0">
        <w:t xml:space="preserve"> </w:t>
      </w:r>
      <w:proofErr w:type="spellStart"/>
      <w:r w:rsidRPr="00567CC0">
        <w:t>te</w:t>
      </w:r>
      <w:proofErr w:type="spellEnd"/>
      <w:r w:rsidRPr="00567CC0">
        <w:t xml:space="preserve"> 15 me </w:t>
      </w:r>
      <w:proofErr w:type="spellStart"/>
      <w:r w:rsidRPr="00567CC0">
        <w:t>te</w:t>
      </w:r>
      <w:proofErr w:type="spellEnd"/>
      <w:r w:rsidRPr="00567CC0">
        <w:t xml:space="preserve"> 74 tau </w:t>
      </w:r>
      <w:proofErr w:type="spellStart"/>
      <w:r w:rsidRPr="00567CC0">
        <w:t>te</w:t>
      </w:r>
      <w:proofErr w:type="spellEnd"/>
      <w:r w:rsidRPr="00567CC0">
        <w:t xml:space="preserve"> </w:t>
      </w:r>
      <w:proofErr w:type="spellStart"/>
      <w:r w:rsidRPr="00567CC0">
        <w:t>pakeke</w:t>
      </w:r>
      <w:proofErr w:type="spellEnd"/>
      <w:r w:rsidRPr="00567CC0">
        <w:t xml:space="preserve"> </w:t>
      </w:r>
      <w:proofErr w:type="spellStart"/>
      <w:r w:rsidRPr="00567CC0">
        <w:t>kua</w:t>
      </w:r>
      <w:proofErr w:type="spellEnd"/>
      <w:r>
        <w:t xml:space="preserve"> </w:t>
      </w:r>
      <w:proofErr w:type="spellStart"/>
      <w:r w:rsidRPr="00567CC0">
        <w:t>rēhita</w:t>
      </w:r>
      <w:proofErr w:type="spellEnd"/>
      <w:r w:rsidRPr="00567CC0">
        <w:t xml:space="preserve"> </w:t>
      </w:r>
      <w:proofErr w:type="spellStart"/>
      <w:r w:rsidRPr="00567CC0">
        <w:t>i</w:t>
      </w:r>
      <w:proofErr w:type="spellEnd"/>
      <w:r w:rsidRPr="00567CC0">
        <w:t xml:space="preserve"> </w:t>
      </w:r>
      <w:proofErr w:type="spellStart"/>
      <w:r w:rsidRPr="00567CC0">
        <w:t>tētahi</w:t>
      </w:r>
      <w:proofErr w:type="spellEnd"/>
      <w:r w:rsidRPr="00567CC0">
        <w:t xml:space="preserve"> </w:t>
      </w:r>
      <w:proofErr w:type="spellStart"/>
      <w:r w:rsidRPr="00567CC0">
        <w:t>taiwhanga</w:t>
      </w:r>
      <w:proofErr w:type="spellEnd"/>
      <w:r w:rsidRPr="00567CC0">
        <w:t xml:space="preserve"> </w:t>
      </w:r>
      <w:proofErr w:type="spellStart"/>
      <w:r w:rsidRPr="00567CC0">
        <w:t>hauora</w:t>
      </w:r>
      <w:proofErr w:type="spellEnd"/>
      <w:r w:rsidRPr="00567CC0">
        <w:t xml:space="preserve"> e </w:t>
      </w:r>
      <w:proofErr w:type="spellStart"/>
      <w:r w:rsidRPr="00567CC0">
        <w:t>mea</w:t>
      </w:r>
      <w:proofErr w:type="spellEnd"/>
      <w:r w:rsidRPr="00567CC0">
        <w:t xml:space="preserve"> ana e kai </w:t>
      </w:r>
      <w:proofErr w:type="spellStart"/>
      <w:r w:rsidRPr="00567CC0">
        <w:t>tupeka</w:t>
      </w:r>
      <w:proofErr w:type="spellEnd"/>
      <w:r w:rsidRPr="00567CC0">
        <w:t xml:space="preserve"> ana</w:t>
      </w:r>
      <w:r w:rsidRPr="001C0C9A">
        <w:t>.</w:t>
      </w:r>
    </w:p>
  </w:footnote>
  <w:footnote w:id="13">
    <w:p w14:paraId="47D96F80" w14:textId="744017F7" w:rsidR="000A583D" w:rsidRPr="001C0C9A" w:rsidRDefault="000A583D">
      <w:pPr>
        <w:pStyle w:val="FootnoteText"/>
        <w:rPr>
          <w:lang w:val="en-US"/>
        </w:rPr>
      </w:pPr>
      <w:r>
        <w:rPr>
          <w:rStyle w:val="FootnoteReference"/>
        </w:rPr>
        <w:footnoteRef/>
      </w:r>
      <w:r>
        <w:t xml:space="preserve"> </w:t>
      </w:r>
      <w:r w:rsidRPr="001C0C9A">
        <w:tab/>
      </w:r>
      <w:r w:rsidRPr="00567CC0">
        <w:t xml:space="preserve">Te </w:t>
      </w:r>
      <w:proofErr w:type="spellStart"/>
      <w:r w:rsidRPr="00567CC0">
        <w:t>tāpaetanga</w:t>
      </w:r>
      <w:proofErr w:type="spellEnd"/>
      <w:r w:rsidRPr="00567CC0">
        <w:t xml:space="preserve"> </w:t>
      </w:r>
      <w:proofErr w:type="spellStart"/>
      <w:r w:rsidRPr="00567CC0">
        <w:t>ki</w:t>
      </w:r>
      <w:proofErr w:type="spellEnd"/>
      <w:r w:rsidRPr="00567CC0">
        <w:t xml:space="preserve"> </w:t>
      </w:r>
      <w:proofErr w:type="spellStart"/>
      <w:r w:rsidRPr="00567CC0">
        <w:t>te</w:t>
      </w:r>
      <w:proofErr w:type="spellEnd"/>
      <w:r w:rsidRPr="00567CC0">
        <w:t xml:space="preserve"> Proposals for a Smokefree Aotearoa 2025 Action Plan </w:t>
      </w:r>
      <w:proofErr w:type="spellStart"/>
      <w:r w:rsidRPr="00567CC0">
        <w:t>nā</w:t>
      </w:r>
      <w:proofErr w:type="spellEnd"/>
      <w:r w:rsidRPr="00567CC0">
        <w:t xml:space="preserve"> </w:t>
      </w:r>
      <w:proofErr w:type="spellStart"/>
      <w:r w:rsidRPr="00567CC0">
        <w:t>ngā</w:t>
      </w:r>
      <w:proofErr w:type="spellEnd"/>
      <w:r w:rsidRPr="00567CC0">
        <w:t xml:space="preserve"> </w:t>
      </w:r>
      <w:proofErr w:type="spellStart"/>
      <w:r w:rsidRPr="00567CC0">
        <w:t>kaiurungi</w:t>
      </w:r>
      <w:proofErr w:type="spellEnd"/>
      <w:r w:rsidRPr="00567CC0">
        <w:t xml:space="preserve"> district health</w:t>
      </w:r>
      <w:r>
        <w:t xml:space="preserve"> </w:t>
      </w:r>
      <w:r w:rsidRPr="00567CC0">
        <w:t xml:space="preserve">board e </w:t>
      </w:r>
      <w:proofErr w:type="spellStart"/>
      <w:r w:rsidRPr="00567CC0">
        <w:t>miramira</w:t>
      </w:r>
      <w:proofErr w:type="spellEnd"/>
      <w:r w:rsidRPr="00567CC0">
        <w:t xml:space="preserve"> ana </w:t>
      </w:r>
      <w:proofErr w:type="spellStart"/>
      <w:r w:rsidRPr="00567CC0">
        <w:t>āheinga</w:t>
      </w:r>
      <w:proofErr w:type="spellEnd"/>
      <w:r w:rsidRPr="00567CC0">
        <w:t xml:space="preserve"> </w:t>
      </w:r>
      <w:proofErr w:type="spellStart"/>
      <w:r w:rsidRPr="00567CC0">
        <w:t>kāore</w:t>
      </w:r>
      <w:proofErr w:type="spellEnd"/>
      <w:r w:rsidRPr="00567CC0">
        <w:t xml:space="preserve"> </w:t>
      </w:r>
      <w:proofErr w:type="spellStart"/>
      <w:r w:rsidRPr="00567CC0">
        <w:t>anō</w:t>
      </w:r>
      <w:proofErr w:type="spellEnd"/>
      <w:r w:rsidRPr="00567CC0">
        <w:t xml:space="preserve"> kia </w:t>
      </w:r>
      <w:proofErr w:type="spellStart"/>
      <w:r w:rsidRPr="00567CC0">
        <w:t>tutuki</w:t>
      </w:r>
      <w:proofErr w:type="spellEnd"/>
      <w:r w:rsidRPr="00567CC0">
        <w:t xml:space="preserve"> kia </w:t>
      </w:r>
      <w:proofErr w:type="spellStart"/>
      <w:r w:rsidRPr="00567CC0">
        <w:t>hāpaitia</w:t>
      </w:r>
      <w:proofErr w:type="spellEnd"/>
      <w:r w:rsidRPr="00567CC0">
        <w:t xml:space="preserve"> </w:t>
      </w:r>
      <w:proofErr w:type="spellStart"/>
      <w:r w:rsidRPr="00567CC0">
        <w:t>ngā</w:t>
      </w:r>
      <w:proofErr w:type="spellEnd"/>
      <w:r w:rsidRPr="00567CC0">
        <w:t xml:space="preserve"> </w:t>
      </w:r>
      <w:proofErr w:type="spellStart"/>
      <w:r w:rsidRPr="00567CC0">
        <w:t>tūroro</w:t>
      </w:r>
      <w:proofErr w:type="spellEnd"/>
      <w:r w:rsidRPr="00567CC0">
        <w:t xml:space="preserve"> kai </w:t>
      </w:r>
      <w:proofErr w:type="spellStart"/>
      <w:r w:rsidRPr="00567CC0">
        <w:t>tupeka</w:t>
      </w:r>
      <w:proofErr w:type="spellEnd"/>
      <w:r w:rsidRPr="00567CC0">
        <w:t xml:space="preserve"> e </w:t>
      </w:r>
      <w:proofErr w:type="spellStart"/>
      <w:r w:rsidRPr="00567CC0">
        <w:t>whakawāteatia</w:t>
      </w:r>
      <w:proofErr w:type="spellEnd"/>
      <w:r w:rsidRPr="00567CC0">
        <w:t xml:space="preserve"> ana </w:t>
      </w:r>
      <w:proofErr w:type="spellStart"/>
      <w:r w:rsidRPr="00567CC0">
        <w:t>i</w:t>
      </w:r>
      <w:proofErr w:type="spellEnd"/>
      <w:r w:rsidRPr="00567CC0">
        <w:t xml:space="preserve"> </w:t>
      </w:r>
      <w:proofErr w:type="spellStart"/>
      <w:r w:rsidRPr="00567CC0">
        <w:t>ngā</w:t>
      </w:r>
      <w:proofErr w:type="spellEnd"/>
      <w:r w:rsidRPr="00567CC0">
        <w:t xml:space="preserve"> </w:t>
      </w:r>
      <w:proofErr w:type="spellStart"/>
      <w:r w:rsidRPr="00567CC0">
        <w:t>hōhipera</w:t>
      </w:r>
      <w:proofErr w:type="spellEnd"/>
      <w:r w:rsidRPr="001C0C9A">
        <w:t>.</w:t>
      </w:r>
    </w:p>
  </w:footnote>
  <w:footnote w:id="14">
    <w:p w14:paraId="3C340F03" w14:textId="0F394E50" w:rsidR="000A583D" w:rsidRPr="00A3361E" w:rsidRDefault="000A583D">
      <w:pPr>
        <w:pStyle w:val="FootnoteText"/>
        <w:rPr>
          <w:lang w:val="en-AU"/>
        </w:rPr>
      </w:pPr>
      <w:r>
        <w:rPr>
          <w:rStyle w:val="FootnoteReference"/>
        </w:rPr>
        <w:footnoteRef/>
      </w:r>
      <w:r>
        <w:t xml:space="preserve"> </w:t>
      </w:r>
      <w:r>
        <w:tab/>
      </w:r>
      <w:r w:rsidRPr="00A3361E">
        <w:t xml:space="preserve">Toro </w:t>
      </w:r>
      <w:proofErr w:type="spellStart"/>
      <w:r w:rsidRPr="00A3361E">
        <w:t>atu</w:t>
      </w:r>
      <w:proofErr w:type="spellEnd"/>
      <w:r w:rsidRPr="00A3361E">
        <w:t xml:space="preserve"> ai </w:t>
      </w:r>
      <w:proofErr w:type="spellStart"/>
      <w:r w:rsidRPr="00A3361E">
        <w:t>ēnei</w:t>
      </w:r>
      <w:proofErr w:type="spellEnd"/>
      <w:r w:rsidRPr="00A3361E">
        <w:t xml:space="preserve"> </w:t>
      </w:r>
      <w:proofErr w:type="spellStart"/>
      <w:r w:rsidRPr="00A3361E">
        <w:t>kaimahi</w:t>
      </w:r>
      <w:proofErr w:type="spellEnd"/>
      <w:r w:rsidRPr="00A3361E">
        <w:t xml:space="preserve"> </w:t>
      </w:r>
      <w:proofErr w:type="spellStart"/>
      <w:r w:rsidRPr="00A3361E">
        <w:t>ki</w:t>
      </w:r>
      <w:proofErr w:type="spellEnd"/>
      <w:r w:rsidRPr="00A3361E">
        <w:t xml:space="preserve"> </w:t>
      </w:r>
      <w:proofErr w:type="spellStart"/>
      <w:r w:rsidRPr="00A3361E">
        <w:t>ngā</w:t>
      </w:r>
      <w:proofErr w:type="spellEnd"/>
      <w:r w:rsidRPr="00A3361E">
        <w:t xml:space="preserve"> </w:t>
      </w:r>
      <w:proofErr w:type="spellStart"/>
      <w:r w:rsidRPr="00A3361E">
        <w:t>whānau</w:t>
      </w:r>
      <w:proofErr w:type="spellEnd"/>
      <w:r w:rsidRPr="00A3361E">
        <w:t xml:space="preserve"> me </w:t>
      </w:r>
      <w:proofErr w:type="spellStart"/>
      <w:r w:rsidRPr="00A3361E">
        <w:t>ngā</w:t>
      </w:r>
      <w:proofErr w:type="spellEnd"/>
      <w:r w:rsidRPr="00A3361E">
        <w:t xml:space="preserve"> </w:t>
      </w:r>
      <w:proofErr w:type="spellStart"/>
      <w:r w:rsidRPr="00A3361E">
        <w:t>whānau</w:t>
      </w:r>
      <w:proofErr w:type="spellEnd"/>
      <w:r w:rsidRPr="00A3361E">
        <w:t xml:space="preserve"> </w:t>
      </w:r>
      <w:proofErr w:type="spellStart"/>
      <w:r w:rsidRPr="00A3361E">
        <w:t>whai</w:t>
      </w:r>
      <w:proofErr w:type="spellEnd"/>
      <w:r w:rsidRPr="00A3361E">
        <w:t xml:space="preserve"> </w:t>
      </w:r>
      <w:proofErr w:type="spellStart"/>
      <w:r w:rsidRPr="00A3361E">
        <w:t>tamariki</w:t>
      </w:r>
      <w:proofErr w:type="spellEnd"/>
      <w:r w:rsidRPr="00A3361E">
        <w:t xml:space="preserve"> kia rite </w:t>
      </w:r>
      <w:proofErr w:type="spellStart"/>
      <w:r w:rsidRPr="00A3361E">
        <w:t>tonu</w:t>
      </w:r>
      <w:proofErr w:type="spellEnd"/>
      <w:r w:rsidRPr="00A3361E">
        <w:t xml:space="preserve"> </w:t>
      </w:r>
      <w:proofErr w:type="spellStart"/>
      <w:r w:rsidRPr="00A3361E">
        <w:t>te</w:t>
      </w:r>
      <w:proofErr w:type="spellEnd"/>
      <w:r w:rsidRPr="00A3361E">
        <w:t xml:space="preserve"> </w:t>
      </w:r>
      <w:proofErr w:type="spellStart"/>
      <w:r w:rsidRPr="00A3361E">
        <w:t>aroturuki</w:t>
      </w:r>
      <w:proofErr w:type="spellEnd"/>
      <w:r w:rsidRPr="00A3361E">
        <w:t xml:space="preserve"> </w:t>
      </w:r>
      <w:proofErr w:type="spellStart"/>
      <w:r w:rsidRPr="00A3361E">
        <w:t>i</w:t>
      </w:r>
      <w:proofErr w:type="spellEnd"/>
      <w:r w:rsidRPr="00A3361E">
        <w:t xml:space="preserve"> </w:t>
      </w:r>
      <w:proofErr w:type="spellStart"/>
      <w:r w:rsidRPr="00A3361E">
        <w:t>te</w:t>
      </w:r>
      <w:proofErr w:type="spellEnd"/>
      <w:r w:rsidRPr="00A3361E">
        <w:t xml:space="preserve"> </w:t>
      </w:r>
      <w:proofErr w:type="spellStart"/>
      <w:r w:rsidRPr="00A3361E">
        <w:t>hauora</w:t>
      </w:r>
      <w:proofErr w:type="spellEnd"/>
      <w:r w:rsidRPr="00A3361E">
        <w:t xml:space="preserve"> ka</w:t>
      </w:r>
      <w:r>
        <w:t xml:space="preserve"> </w:t>
      </w:r>
      <w:proofErr w:type="spellStart"/>
      <w:r w:rsidRPr="00A3361E">
        <w:t>tīmata</w:t>
      </w:r>
      <w:proofErr w:type="spellEnd"/>
      <w:r w:rsidRPr="00A3361E">
        <w:t xml:space="preserve">, </w:t>
      </w:r>
      <w:proofErr w:type="spellStart"/>
      <w:r w:rsidRPr="00A3361E">
        <w:t>i</w:t>
      </w:r>
      <w:proofErr w:type="spellEnd"/>
      <w:r w:rsidRPr="00A3361E">
        <w:t xml:space="preserve"> </w:t>
      </w:r>
      <w:proofErr w:type="spellStart"/>
      <w:r w:rsidRPr="00A3361E">
        <w:t>te</w:t>
      </w:r>
      <w:proofErr w:type="spellEnd"/>
      <w:r w:rsidRPr="00A3361E">
        <w:t xml:space="preserve"> </w:t>
      </w:r>
      <w:proofErr w:type="spellStart"/>
      <w:r w:rsidRPr="00A3361E">
        <w:t>nuinga</w:t>
      </w:r>
      <w:proofErr w:type="spellEnd"/>
      <w:r w:rsidRPr="00A3361E">
        <w:t xml:space="preserve"> o </w:t>
      </w:r>
      <w:proofErr w:type="spellStart"/>
      <w:r w:rsidRPr="00A3361E">
        <w:t>te</w:t>
      </w:r>
      <w:proofErr w:type="spellEnd"/>
      <w:r w:rsidRPr="00A3361E">
        <w:t xml:space="preserve"> </w:t>
      </w:r>
      <w:proofErr w:type="spellStart"/>
      <w:r w:rsidRPr="00A3361E">
        <w:t>wā</w:t>
      </w:r>
      <w:proofErr w:type="spellEnd"/>
      <w:r w:rsidRPr="00A3361E">
        <w:t xml:space="preserve">, </w:t>
      </w:r>
      <w:proofErr w:type="spellStart"/>
      <w:r w:rsidRPr="00A3361E">
        <w:t>i</w:t>
      </w:r>
      <w:proofErr w:type="spellEnd"/>
      <w:r w:rsidRPr="00A3361E">
        <w:t xml:space="preserve"> </w:t>
      </w:r>
      <w:proofErr w:type="spellStart"/>
      <w:r w:rsidRPr="00A3361E">
        <w:t>te</w:t>
      </w:r>
      <w:proofErr w:type="spellEnd"/>
      <w:r w:rsidRPr="00A3361E">
        <w:t xml:space="preserve"> </w:t>
      </w:r>
      <w:proofErr w:type="spellStart"/>
      <w:r w:rsidRPr="00A3361E">
        <w:t>wā</w:t>
      </w:r>
      <w:proofErr w:type="spellEnd"/>
      <w:r w:rsidRPr="00A3361E">
        <w:t xml:space="preserve"> </w:t>
      </w:r>
      <w:proofErr w:type="spellStart"/>
      <w:r w:rsidRPr="00A3361E">
        <w:t>kei</w:t>
      </w:r>
      <w:proofErr w:type="spellEnd"/>
      <w:r w:rsidRPr="00A3361E">
        <w:t xml:space="preserve"> </w:t>
      </w:r>
      <w:proofErr w:type="spellStart"/>
      <w:r w:rsidRPr="00A3361E">
        <w:t>te</w:t>
      </w:r>
      <w:proofErr w:type="spellEnd"/>
      <w:r w:rsidRPr="00A3361E">
        <w:t xml:space="preserve"> </w:t>
      </w:r>
      <w:proofErr w:type="spellStart"/>
      <w:r w:rsidRPr="00A3361E">
        <w:t>takiwā</w:t>
      </w:r>
      <w:proofErr w:type="spellEnd"/>
      <w:r w:rsidRPr="00A3361E">
        <w:t xml:space="preserve"> o </w:t>
      </w:r>
      <w:proofErr w:type="spellStart"/>
      <w:r w:rsidRPr="00A3361E">
        <w:t>te</w:t>
      </w:r>
      <w:proofErr w:type="spellEnd"/>
      <w:r w:rsidRPr="00A3361E">
        <w:t xml:space="preserve"> ono wiki </w:t>
      </w:r>
      <w:proofErr w:type="spellStart"/>
      <w:r w:rsidRPr="00A3361E">
        <w:t>te</w:t>
      </w:r>
      <w:proofErr w:type="spellEnd"/>
      <w:r w:rsidRPr="00A3361E">
        <w:t xml:space="preserve"> </w:t>
      </w:r>
      <w:proofErr w:type="spellStart"/>
      <w:r w:rsidRPr="00A3361E">
        <w:t>pakeke</w:t>
      </w:r>
      <w:proofErr w:type="spellEnd"/>
      <w:r w:rsidRPr="00A3361E">
        <w:t xml:space="preserve">, ka </w:t>
      </w:r>
      <w:proofErr w:type="spellStart"/>
      <w:r w:rsidRPr="00A3361E">
        <w:t>mutu</w:t>
      </w:r>
      <w:proofErr w:type="spellEnd"/>
      <w:r w:rsidRPr="00A3361E">
        <w:t xml:space="preserve"> </w:t>
      </w:r>
      <w:proofErr w:type="spellStart"/>
      <w:r w:rsidRPr="00A3361E">
        <w:t>hoki</w:t>
      </w:r>
      <w:proofErr w:type="spellEnd"/>
      <w:r w:rsidRPr="00A3361E">
        <w:t xml:space="preserve"> ā </w:t>
      </w:r>
      <w:proofErr w:type="spellStart"/>
      <w:r w:rsidRPr="00A3361E">
        <w:t>te</w:t>
      </w:r>
      <w:proofErr w:type="spellEnd"/>
      <w:r w:rsidRPr="00A3361E">
        <w:t xml:space="preserve"> </w:t>
      </w:r>
      <w:proofErr w:type="spellStart"/>
      <w:r w:rsidRPr="00A3361E">
        <w:t>wā</w:t>
      </w:r>
      <w:proofErr w:type="spellEnd"/>
      <w:r w:rsidRPr="00A3361E">
        <w:t xml:space="preserve"> </w:t>
      </w:r>
      <w:proofErr w:type="spellStart"/>
      <w:r w:rsidRPr="00A3361E">
        <w:t>kua</w:t>
      </w:r>
      <w:proofErr w:type="spellEnd"/>
      <w:r w:rsidRPr="00A3361E">
        <w:t xml:space="preserve"> </w:t>
      </w:r>
      <w:proofErr w:type="spellStart"/>
      <w:r w:rsidRPr="00A3361E">
        <w:t>rima</w:t>
      </w:r>
      <w:proofErr w:type="spellEnd"/>
      <w:r w:rsidRPr="00A3361E">
        <w:t xml:space="preserve"> tau </w:t>
      </w:r>
      <w:proofErr w:type="spellStart"/>
      <w:r w:rsidRPr="00A3361E">
        <w:t>te</w:t>
      </w:r>
      <w:proofErr w:type="spellEnd"/>
      <w:r w:rsidRPr="00A3361E">
        <w:t xml:space="preserve"> </w:t>
      </w:r>
      <w:proofErr w:type="spellStart"/>
      <w:r w:rsidRPr="00A3361E">
        <w:t>pakeke</w:t>
      </w:r>
      <w:proofErr w:type="spellEnd"/>
      <w:r w:rsidRPr="00A3361E">
        <w:t xml:space="preserve"> (</w:t>
      </w:r>
      <w:proofErr w:type="spellStart"/>
      <w:r w:rsidRPr="00A3361E">
        <w:t>i</w:t>
      </w:r>
      <w:proofErr w:type="spellEnd"/>
      <w:r w:rsidRPr="00A3361E">
        <w:t xml:space="preserve"> </w:t>
      </w:r>
      <w:proofErr w:type="spellStart"/>
      <w:r w:rsidRPr="00A3361E">
        <w:t>ētahi</w:t>
      </w:r>
      <w:proofErr w:type="spellEnd"/>
      <w:r w:rsidRPr="00A3361E">
        <w:t xml:space="preserve"> </w:t>
      </w:r>
      <w:proofErr w:type="spellStart"/>
      <w:r w:rsidRPr="00A3361E">
        <w:t>wā</w:t>
      </w:r>
      <w:proofErr w:type="spellEnd"/>
      <w:r w:rsidRPr="00A3361E">
        <w:t xml:space="preserve">, he </w:t>
      </w:r>
      <w:proofErr w:type="spellStart"/>
      <w:r w:rsidRPr="00A3361E">
        <w:t>toronga</w:t>
      </w:r>
      <w:proofErr w:type="spellEnd"/>
      <w:r w:rsidRPr="00A3361E">
        <w:t xml:space="preserve"> </w:t>
      </w:r>
      <w:proofErr w:type="spellStart"/>
      <w:r w:rsidRPr="00A3361E">
        <w:t>i</w:t>
      </w:r>
      <w:proofErr w:type="spellEnd"/>
      <w:r w:rsidRPr="00A3361E">
        <w:t xml:space="preserve"> </w:t>
      </w:r>
      <w:proofErr w:type="spellStart"/>
      <w:r w:rsidRPr="00A3361E">
        <w:t>te</w:t>
      </w:r>
      <w:proofErr w:type="spellEnd"/>
      <w:r w:rsidRPr="00A3361E">
        <w:t xml:space="preserve"> </w:t>
      </w:r>
      <w:proofErr w:type="spellStart"/>
      <w:r w:rsidRPr="00A3361E">
        <w:t>wā</w:t>
      </w:r>
      <w:proofErr w:type="spellEnd"/>
      <w:r w:rsidRPr="00A3361E">
        <w:t xml:space="preserve"> o </w:t>
      </w:r>
      <w:proofErr w:type="spellStart"/>
      <w:r w:rsidRPr="00A3361E">
        <w:t>te</w:t>
      </w:r>
      <w:proofErr w:type="spellEnd"/>
      <w:r w:rsidRPr="00A3361E">
        <w:t xml:space="preserve"> </w:t>
      </w:r>
      <w:proofErr w:type="spellStart"/>
      <w:r w:rsidRPr="00A3361E">
        <w:t>hapūtanga</w:t>
      </w:r>
      <w:proofErr w:type="spellEnd"/>
      <w:r w:rsidRPr="00A3361E">
        <w:t xml:space="preserve">). </w:t>
      </w:r>
      <w:proofErr w:type="spellStart"/>
      <w:r w:rsidRPr="00A3361E">
        <w:t>Pātaitia</w:t>
      </w:r>
      <w:proofErr w:type="spellEnd"/>
      <w:r w:rsidRPr="00A3361E">
        <w:t xml:space="preserve"> ai e </w:t>
      </w:r>
      <w:proofErr w:type="spellStart"/>
      <w:r w:rsidRPr="00A3361E">
        <w:t>ngā</w:t>
      </w:r>
      <w:proofErr w:type="spellEnd"/>
      <w:r w:rsidRPr="00A3361E">
        <w:t xml:space="preserve"> </w:t>
      </w:r>
      <w:proofErr w:type="spellStart"/>
      <w:r w:rsidRPr="00A3361E">
        <w:t>kaimahi</w:t>
      </w:r>
      <w:proofErr w:type="spellEnd"/>
      <w:r w:rsidRPr="00A3361E">
        <w:t xml:space="preserve"> </w:t>
      </w:r>
      <w:proofErr w:type="spellStart"/>
      <w:r w:rsidRPr="00A3361E">
        <w:t>mēnā</w:t>
      </w:r>
      <w:proofErr w:type="spellEnd"/>
      <w:r w:rsidRPr="00A3361E">
        <w:t xml:space="preserve"> </w:t>
      </w:r>
      <w:proofErr w:type="spellStart"/>
      <w:r w:rsidRPr="00A3361E">
        <w:t>rānei</w:t>
      </w:r>
      <w:proofErr w:type="spellEnd"/>
      <w:r w:rsidRPr="00A3361E">
        <w:t xml:space="preserve"> he </w:t>
      </w:r>
      <w:proofErr w:type="spellStart"/>
      <w:r w:rsidRPr="00A3361E">
        <w:t>whare</w:t>
      </w:r>
      <w:proofErr w:type="spellEnd"/>
      <w:r w:rsidRPr="00A3361E">
        <w:t xml:space="preserve"> </w:t>
      </w:r>
      <w:proofErr w:type="spellStart"/>
      <w:r w:rsidRPr="00A3361E">
        <w:t>auahi</w:t>
      </w:r>
      <w:proofErr w:type="spellEnd"/>
      <w:r w:rsidRPr="00A3361E">
        <w:t xml:space="preserve"> kore </w:t>
      </w:r>
      <w:proofErr w:type="spellStart"/>
      <w:r w:rsidRPr="00A3361E">
        <w:t>te</w:t>
      </w:r>
      <w:proofErr w:type="spellEnd"/>
      <w:r w:rsidRPr="00A3361E">
        <w:t xml:space="preserve"> </w:t>
      </w:r>
      <w:proofErr w:type="spellStart"/>
      <w:r w:rsidRPr="00A3361E">
        <w:t>kāinga</w:t>
      </w:r>
      <w:proofErr w:type="spellEnd"/>
      <w:r w:rsidRPr="00A3361E">
        <w:t xml:space="preserve"> </w:t>
      </w:r>
      <w:proofErr w:type="spellStart"/>
      <w:r w:rsidRPr="00A3361E">
        <w:t>mō</w:t>
      </w:r>
      <w:proofErr w:type="spellEnd"/>
      <w:r w:rsidRPr="00A3361E">
        <w:t xml:space="preserve"> </w:t>
      </w:r>
      <w:proofErr w:type="spellStart"/>
      <w:r w:rsidRPr="00A3361E">
        <w:t>ngā</w:t>
      </w:r>
      <w:proofErr w:type="spellEnd"/>
      <w:r w:rsidRPr="00A3361E">
        <w:t xml:space="preserve"> </w:t>
      </w:r>
      <w:proofErr w:type="spellStart"/>
      <w:r w:rsidRPr="00A3361E">
        <w:t>pēpi</w:t>
      </w:r>
      <w:proofErr w:type="spellEnd"/>
      <w:r w:rsidRPr="00A3361E">
        <w:t xml:space="preserve">, </w:t>
      </w:r>
      <w:proofErr w:type="spellStart"/>
      <w:r w:rsidRPr="00A3361E">
        <w:t>mō</w:t>
      </w:r>
      <w:proofErr w:type="spellEnd"/>
      <w:r w:rsidRPr="00A3361E">
        <w:t xml:space="preserve"> </w:t>
      </w:r>
      <w:proofErr w:type="spellStart"/>
      <w:r w:rsidRPr="00A3361E">
        <w:t>ngā</w:t>
      </w:r>
      <w:proofErr w:type="spellEnd"/>
      <w:r w:rsidRPr="00A3361E">
        <w:t xml:space="preserve"> </w:t>
      </w:r>
      <w:proofErr w:type="spellStart"/>
      <w:r w:rsidRPr="00A3361E">
        <w:t>tamariki</w:t>
      </w:r>
      <w:proofErr w:type="spellEnd"/>
      <w:r w:rsidRPr="00A3361E">
        <w:t xml:space="preserve"> </w:t>
      </w:r>
      <w:proofErr w:type="spellStart"/>
      <w:r w:rsidRPr="00A3361E">
        <w:t>hoki</w:t>
      </w:r>
      <w:proofErr w:type="spellEnd"/>
      <w:r w:rsidRPr="00A3361E">
        <w:t>/</w:t>
      </w:r>
      <w:proofErr w:type="spellStart"/>
      <w:r w:rsidRPr="00A3361E">
        <w:t>rānei</w:t>
      </w:r>
      <w:proofErr w:type="spellEnd"/>
      <w:r w:rsidRPr="00A3361E">
        <w:t>.</w:t>
      </w:r>
    </w:p>
  </w:footnote>
  <w:footnote w:id="15">
    <w:p w14:paraId="78C420E3" w14:textId="7D70B824" w:rsidR="000A583D" w:rsidRPr="0009513B" w:rsidRDefault="000A583D">
      <w:pPr>
        <w:pStyle w:val="FootnoteText"/>
        <w:rPr>
          <w:lang w:val="en-US"/>
        </w:rPr>
      </w:pPr>
      <w:r>
        <w:rPr>
          <w:rStyle w:val="FootnoteReference"/>
        </w:rPr>
        <w:footnoteRef/>
      </w:r>
      <w:r>
        <w:t xml:space="preserve"> </w:t>
      </w:r>
      <w:r>
        <w:tab/>
      </w:r>
      <w:r w:rsidRPr="00900661">
        <w:t>Ā-</w:t>
      </w:r>
      <w:proofErr w:type="spellStart"/>
      <w:r w:rsidRPr="00900661">
        <w:t>tirohanga</w:t>
      </w:r>
      <w:proofErr w:type="spellEnd"/>
      <w:r w:rsidRPr="00900661">
        <w:t xml:space="preserve"> </w:t>
      </w:r>
      <w:proofErr w:type="spellStart"/>
      <w:r w:rsidRPr="00900661">
        <w:t>whānui</w:t>
      </w:r>
      <w:proofErr w:type="spellEnd"/>
      <w:r w:rsidRPr="00900661">
        <w:t xml:space="preserve"> </w:t>
      </w:r>
      <w:proofErr w:type="spellStart"/>
      <w:r w:rsidRPr="00900661">
        <w:t>nei</w:t>
      </w:r>
      <w:proofErr w:type="spellEnd"/>
      <w:r w:rsidRPr="00900661">
        <w:t xml:space="preserve">, </w:t>
      </w:r>
      <w:proofErr w:type="spellStart"/>
      <w:r w:rsidRPr="00900661">
        <w:t>kei</w:t>
      </w:r>
      <w:proofErr w:type="spellEnd"/>
      <w:r w:rsidRPr="00900661">
        <w:t xml:space="preserve"> </w:t>
      </w:r>
      <w:proofErr w:type="spellStart"/>
      <w:r w:rsidRPr="00900661">
        <w:t>te</w:t>
      </w:r>
      <w:proofErr w:type="spellEnd"/>
      <w:r w:rsidRPr="00900661">
        <w:t xml:space="preserve"> </w:t>
      </w:r>
      <w:proofErr w:type="spellStart"/>
      <w:r w:rsidRPr="00900661">
        <w:t>takiwā</w:t>
      </w:r>
      <w:proofErr w:type="spellEnd"/>
      <w:r w:rsidRPr="00900661">
        <w:t xml:space="preserve"> o </w:t>
      </w:r>
      <w:proofErr w:type="spellStart"/>
      <w:r w:rsidRPr="00900661">
        <w:t>te</w:t>
      </w:r>
      <w:proofErr w:type="spellEnd"/>
      <w:r w:rsidRPr="00900661">
        <w:t xml:space="preserve"> 10–14mg o </w:t>
      </w:r>
      <w:proofErr w:type="spellStart"/>
      <w:r w:rsidRPr="00900661">
        <w:t>te</w:t>
      </w:r>
      <w:proofErr w:type="spellEnd"/>
      <w:r w:rsidRPr="00900661">
        <w:t xml:space="preserve"> </w:t>
      </w:r>
      <w:proofErr w:type="spellStart"/>
      <w:r w:rsidRPr="00900661">
        <w:t>nikotine</w:t>
      </w:r>
      <w:proofErr w:type="spellEnd"/>
      <w:r w:rsidRPr="00900661">
        <w:t xml:space="preserve"> </w:t>
      </w:r>
      <w:proofErr w:type="spellStart"/>
      <w:r w:rsidRPr="00900661">
        <w:t>i</w:t>
      </w:r>
      <w:proofErr w:type="spellEnd"/>
      <w:r w:rsidRPr="00900661">
        <w:t xml:space="preserve"> </w:t>
      </w:r>
      <w:proofErr w:type="spellStart"/>
      <w:r w:rsidRPr="00900661">
        <w:t>ia</w:t>
      </w:r>
      <w:proofErr w:type="spellEnd"/>
      <w:r w:rsidRPr="00900661">
        <w:t xml:space="preserve"> </w:t>
      </w:r>
      <w:proofErr w:type="spellStart"/>
      <w:r w:rsidRPr="00900661">
        <w:t>hikareti</w:t>
      </w:r>
      <w:proofErr w:type="spellEnd"/>
      <w:r w:rsidRPr="00900661">
        <w:t>.</w:t>
      </w:r>
    </w:p>
  </w:footnote>
  <w:footnote w:id="16">
    <w:p w14:paraId="268A0AF5" w14:textId="0A393DF0" w:rsidR="000A583D" w:rsidRPr="0042377C" w:rsidRDefault="000A583D">
      <w:pPr>
        <w:pStyle w:val="FootnoteText"/>
        <w:rPr>
          <w:lang w:val="en-US"/>
        </w:rPr>
      </w:pPr>
      <w:r>
        <w:rPr>
          <w:rStyle w:val="FootnoteReference"/>
        </w:rPr>
        <w:footnoteRef/>
      </w:r>
      <w:r>
        <w:t xml:space="preserve"> </w:t>
      </w:r>
      <w:r>
        <w:tab/>
      </w:r>
      <w:r w:rsidRPr="00900661">
        <w:t xml:space="preserve">He </w:t>
      </w:r>
      <w:proofErr w:type="spellStart"/>
      <w:r w:rsidRPr="00900661">
        <w:t>tāpaetanga</w:t>
      </w:r>
      <w:proofErr w:type="spellEnd"/>
      <w:r w:rsidRPr="00900661">
        <w:t xml:space="preserve"> </w:t>
      </w:r>
      <w:proofErr w:type="spellStart"/>
      <w:r w:rsidRPr="00900661">
        <w:t>ki</w:t>
      </w:r>
      <w:proofErr w:type="spellEnd"/>
      <w:r w:rsidRPr="00900661">
        <w:t xml:space="preserve"> </w:t>
      </w:r>
      <w:proofErr w:type="spellStart"/>
      <w:r w:rsidRPr="00900661">
        <w:t>te</w:t>
      </w:r>
      <w:proofErr w:type="spellEnd"/>
      <w:r w:rsidRPr="00900661">
        <w:t xml:space="preserve"> Te </w:t>
      </w:r>
      <w:proofErr w:type="spellStart"/>
      <w:r w:rsidRPr="00900661">
        <w:t>Manatū</w:t>
      </w:r>
      <w:proofErr w:type="spellEnd"/>
      <w:r w:rsidRPr="00900661">
        <w:t xml:space="preserve"> Hauora </w:t>
      </w:r>
      <w:proofErr w:type="spellStart"/>
      <w:r w:rsidRPr="00900661">
        <w:t>mō</w:t>
      </w:r>
      <w:proofErr w:type="spellEnd"/>
      <w:r w:rsidRPr="00900661">
        <w:t xml:space="preserve"> </w:t>
      </w:r>
      <w:proofErr w:type="spellStart"/>
      <w:r w:rsidRPr="00900661">
        <w:t>te</w:t>
      </w:r>
      <w:proofErr w:type="spellEnd"/>
      <w:r w:rsidRPr="00900661">
        <w:t xml:space="preserve"> </w:t>
      </w:r>
      <w:r w:rsidRPr="00900661">
        <w:rPr>
          <w:i/>
          <w:iCs/>
        </w:rPr>
        <w:t>Proposals for a Smokefree Aotearoa 2025 Action Plan</w:t>
      </w:r>
      <w:r w:rsidRPr="0042377C">
        <w:t>.</w:t>
      </w:r>
    </w:p>
  </w:footnote>
  <w:footnote w:id="17">
    <w:p w14:paraId="36828B0D" w14:textId="63BAD313" w:rsidR="000A583D" w:rsidRPr="0042377C" w:rsidRDefault="000A583D">
      <w:pPr>
        <w:pStyle w:val="FootnoteText"/>
        <w:rPr>
          <w:lang w:val="en-US"/>
        </w:rPr>
      </w:pPr>
      <w:r>
        <w:rPr>
          <w:rStyle w:val="FootnoteReference"/>
        </w:rPr>
        <w:footnoteRef/>
      </w:r>
      <w:r>
        <w:t xml:space="preserve"> </w:t>
      </w:r>
      <w:r>
        <w:tab/>
      </w:r>
      <w:r w:rsidRPr="00900661">
        <w:t xml:space="preserve">He </w:t>
      </w:r>
      <w:proofErr w:type="spellStart"/>
      <w:r w:rsidRPr="00900661">
        <w:t>tāpaetanga</w:t>
      </w:r>
      <w:proofErr w:type="spellEnd"/>
      <w:r w:rsidRPr="00900661">
        <w:t xml:space="preserve"> </w:t>
      </w:r>
      <w:proofErr w:type="spellStart"/>
      <w:r w:rsidRPr="00900661">
        <w:t>ki</w:t>
      </w:r>
      <w:proofErr w:type="spellEnd"/>
      <w:r w:rsidRPr="00900661">
        <w:t xml:space="preserve"> </w:t>
      </w:r>
      <w:proofErr w:type="spellStart"/>
      <w:r w:rsidRPr="00900661">
        <w:t>te</w:t>
      </w:r>
      <w:proofErr w:type="spellEnd"/>
      <w:r w:rsidRPr="00900661">
        <w:t xml:space="preserve"> Te </w:t>
      </w:r>
      <w:proofErr w:type="spellStart"/>
      <w:r w:rsidRPr="00900661">
        <w:t>Manatū</w:t>
      </w:r>
      <w:proofErr w:type="spellEnd"/>
      <w:r w:rsidRPr="00900661">
        <w:t xml:space="preserve"> Hauora </w:t>
      </w:r>
      <w:proofErr w:type="spellStart"/>
      <w:r w:rsidRPr="00900661">
        <w:t>mō</w:t>
      </w:r>
      <w:proofErr w:type="spellEnd"/>
      <w:r w:rsidRPr="00900661">
        <w:t xml:space="preserve"> </w:t>
      </w:r>
      <w:proofErr w:type="spellStart"/>
      <w:r w:rsidRPr="00900661">
        <w:t>te</w:t>
      </w:r>
      <w:proofErr w:type="spellEnd"/>
      <w:r w:rsidRPr="00900661">
        <w:t xml:space="preserve"> </w:t>
      </w:r>
      <w:r w:rsidRPr="00900661">
        <w:rPr>
          <w:i/>
          <w:iCs/>
        </w:rPr>
        <w:t>Proposals for a Smokefree Aotearoa 2025 Action Plan</w:t>
      </w:r>
      <w:r w:rsidRPr="0042377C">
        <w:t>.</w:t>
      </w:r>
    </w:p>
  </w:footnote>
  <w:footnote w:id="18">
    <w:p w14:paraId="102C9B16" w14:textId="7366BC53" w:rsidR="000A583D" w:rsidRPr="0042377C" w:rsidRDefault="000A583D">
      <w:pPr>
        <w:pStyle w:val="FootnoteText"/>
        <w:rPr>
          <w:lang w:val="en-US"/>
        </w:rPr>
      </w:pPr>
      <w:r>
        <w:rPr>
          <w:rStyle w:val="FootnoteReference"/>
        </w:rPr>
        <w:footnoteRef/>
      </w:r>
      <w:r>
        <w:t xml:space="preserve"> </w:t>
      </w:r>
      <w:r>
        <w:tab/>
      </w:r>
      <w:r w:rsidRPr="00900661">
        <w:t xml:space="preserve">He </w:t>
      </w:r>
      <w:proofErr w:type="spellStart"/>
      <w:r w:rsidRPr="00900661">
        <w:t>tāpaetanga</w:t>
      </w:r>
      <w:proofErr w:type="spellEnd"/>
      <w:r w:rsidRPr="00900661">
        <w:t xml:space="preserve"> </w:t>
      </w:r>
      <w:proofErr w:type="spellStart"/>
      <w:r w:rsidRPr="00900661">
        <w:t>ki</w:t>
      </w:r>
      <w:proofErr w:type="spellEnd"/>
      <w:r w:rsidRPr="00900661">
        <w:t xml:space="preserve"> </w:t>
      </w:r>
      <w:proofErr w:type="spellStart"/>
      <w:r w:rsidRPr="00900661">
        <w:t>te</w:t>
      </w:r>
      <w:proofErr w:type="spellEnd"/>
      <w:r w:rsidRPr="00900661">
        <w:t xml:space="preserve"> Te </w:t>
      </w:r>
      <w:proofErr w:type="spellStart"/>
      <w:r w:rsidRPr="00900661">
        <w:t>Manatū</w:t>
      </w:r>
      <w:proofErr w:type="spellEnd"/>
      <w:r w:rsidRPr="00900661">
        <w:t xml:space="preserve"> Hauora </w:t>
      </w:r>
      <w:proofErr w:type="spellStart"/>
      <w:r w:rsidRPr="00900661">
        <w:t>mō</w:t>
      </w:r>
      <w:proofErr w:type="spellEnd"/>
      <w:r w:rsidRPr="00900661">
        <w:t xml:space="preserve"> </w:t>
      </w:r>
      <w:proofErr w:type="spellStart"/>
      <w:r w:rsidRPr="00900661">
        <w:t>te</w:t>
      </w:r>
      <w:proofErr w:type="spellEnd"/>
      <w:r w:rsidRPr="00900661">
        <w:t xml:space="preserve"> </w:t>
      </w:r>
      <w:r w:rsidRPr="00900661">
        <w:rPr>
          <w:i/>
          <w:iCs/>
        </w:rPr>
        <w:t>Proposals for a Smokefree Aotearoa 2025 Action Plan</w:t>
      </w:r>
      <w:r w:rsidRPr="0042377C">
        <w:t>.</w:t>
      </w:r>
    </w:p>
  </w:footnote>
  <w:footnote w:id="19">
    <w:p w14:paraId="4F342594" w14:textId="3E16E2E5" w:rsidR="000A583D" w:rsidRPr="0042377C" w:rsidRDefault="000A583D">
      <w:pPr>
        <w:pStyle w:val="FootnoteText"/>
        <w:rPr>
          <w:lang w:val="en-US"/>
        </w:rPr>
      </w:pPr>
      <w:r>
        <w:rPr>
          <w:rStyle w:val="FootnoteReference"/>
        </w:rPr>
        <w:footnoteRef/>
      </w:r>
      <w:r>
        <w:t xml:space="preserve"> </w:t>
      </w:r>
      <w:r>
        <w:tab/>
      </w:r>
      <w:r w:rsidRPr="00900661">
        <w:t xml:space="preserve">He </w:t>
      </w:r>
      <w:proofErr w:type="spellStart"/>
      <w:r w:rsidRPr="00900661">
        <w:t>tāpaetanga</w:t>
      </w:r>
      <w:proofErr w:type="spellEnd"/>
      <w:r w:rsidRPr="00900661">
        <w:t xml:space="preserve"> </w:t>
      </w:r>
      <w:proofErr w:type="spellStart"/>
      <w:r w:rsidRPr="00900661">
        <w:t>ki</w:t>
      </w:r>
      <w:proofErr w:type="spellEnd"/>
      <w:r w:rsidRPr="00900661">
        <w:t xml:space="preserve"> </w:t>
      </w:r>
      <w:proofErr w:type="spellStart"/>
      <w:r w:rsidRPr="00900661">
        <w:t>te</w:t>
      </w:r>
      <w:proofErr w:type="spellEnd"/>
      <w:r w:rsidRPr="00900661">
        <w:t xml:space="preserve"> Te </w:t>
      </w:r>
      <w:proofErr w:type="spellStart"/>
      <w:r w:rsidRPr="00900661">
        <w:t>Manatū</w:t>
      </w:r>
      <w:proofErr w:type="spellEnd"/>
      <w:r w:rsidRPr="00900661">
        <w:t xml:space="preserve"> Hauora </w:t>
      </w:r>
      <w:proofErr w:type="spellStart"/>
      <w:r w:rsidRPr="00900661">
        <w:t>mō</w:t>
      </w:r>
      <w:proofErr w:type="spellEnd"/>
      <w:r w:rsidRPr="00900661">
        <w:t xml:space="preserve"> </w:t>
      </w:r>
      <w:proofErr w:type="spellStart"/>
      <w:r w:rsidRPr="00900661">
        <w:t>te</w:t>
      </w:r>
      <w:proofErr w:type="spellEnd"/>
      <w:r w:rsidRPr="00900661">
        <w:t xml:space="preserve"> </w:t>
      </w:r>
      <w:r w:rsidRPr="00900661">
        <w:rPr>
          <w:i/>
          <w:iCs/>
        </w:rPr>
        <w:t>Proposals for a Smokefree Aotearoa 2025 Action Plan</w:t>
      </w:r>
      <w:r w:rsidRPr="0042377C">
        <w:t>.</w:t>
      </w:r>
    </w:p>
  </w:footnote>
  <w:footnote w:id="20">
    <w:p w14:paraId="2F603F65" w14:textId="02398D94" w:rsidR="000A583D" w:rsidRPr="003F2C15" w:rsidRDefault="000A583D">
      <w:pPr>
        <w:pStyle w:val="FootnoteText"/>
        <w:rPr>
          <w:lang w:val="en-US"/>
        </w:rPr>
      </w:pPr>
      <w:r>
        <w:rPr>
          <w:rStyle w:val="FootnoteReference"/>
        </w:rPr>
        <w:footnoteRef/>
      </w:r>
      <w:r>
        <w:t xml:space="preserve"> </w:t>
      </w:r>
      <w:r>
        <w:tab/>
      </w:r>
      <w:r w:rsidRPr="00610CFE">
        <w:t xml:space="preserve">I </w:t>
      </w:r>
      <w:proofErr w:type="spellStart"/>
      <w:r w:rsidRPr="00610CFE">
        <w:t>tae</w:t>
      </w:r>
      <w:proofErr w:type="spellEnd"/>
      <w:r w:rsidRPr="00610CFE">
        <w:t xml:space="preserve"> </w:t>
      </w:r>
      <w:proofErr w:type="spellStart"/>
      <w:r w:rsidRPr="00610CFE">
        <w:t>mai</w:t>
      </w:r>
      <w:proofErr w:type="spellEnd"/>
      <w:r w:rsidRPr="00610CFE">
        <w:t xml:space="preserve"> </w:t>
      </w:r>
      <w:proofErr w:type="spellStart"/>
      <w:r w:rsidRPr="00610CFE">
        <w:t>ngā</w:t>
      </w:r>
      <w:proofErr w:type="spellEnd"/>
      <w:r w:rsidRPr="00610CFE">
        <w:t xml:space="preserve"> </w:t>
      </w:r>
      <w:proofErr w:type="spellStart"/>
      <w:r w:rsidRPr="00610CFE">
        <w:t>tukunga</w:t>
      </w:r>
      <w:proofErr w:type="spellEnd"/>
      <w:r w:rsidRPr="00610CFE">
        <w:t xml:space="preserve"> </w:t>
      </w:r>
      <w:proofErr w:type="spellStart"/>
      <w:r w:rsidRPr="00610CFE">
        <w:t>kōrero</w:t>
      </w:r>
      <w:proofErr w:type="spellEnd"/>
      <w:r w:rsidRPr="00610CFE">
        <w:t xml:space="preserve"> 1,229 </w:t>
      </w:r>
      <w:proofErr w:type="spellStart"/>
      <w:r w:rsidRPr="00610CFE">
        <w:t>mai</w:t>
      </w:r>
      <w:proofErr w:type="spellEnd"/>
      <w:r w:rsidRPr="00610CFE">
        <w:t xml:space="preserve"> </w:t>
      </w:r>
      <w:proofErr w:type="spellStart"/>
      <w:r w:rsidRPr="00610CFE">
        <w:t>i</w:t>
      </w:r>
      <w:proofErr w:type="spellEnd"/>
      <w:r w:rsidRPr="00610CFE">
        <w:t xml:space="preserve"> </w:t>
      </w:r>
      <w:proofErr w:type="spellStart"/>
      <w:r w:rsidRPr="00610CFE">
        <w:t>tētahi</w:t>
      </w:r>
      <w:proofErr w:type="spellEnd"/>
      <w:r w:rsidRPr="00610CFE">
        <w:t xml:space="preserve"> </w:t>
      </w:r>
      <w:proofErr w:type="spellStart"/>
      <w:r w:rsidRPr="00610CFE">
        <w:t>wāhitau</w:t>
      </w:r>
      <w:proofErr w:type="spellEnd"/>
      <w:r w:rsidRPr="00610CFE">
        <w:t xml:space="preserve"> IP address, ā, e 360 </w:t>
      </w:r>
      <w:proofErr w:type="spellStart"/>
      <w:r w:rsidRPr="00610CFE">
        <w:t>mai</w:t>
      </w:r>
      <w:proofErr w:type="spellEnd"/>
      <w:r w:rsidRPr="00610CFE">
        <w:t xml:space="preserve"> i </w:t>
      </w:r>
      <w:proofErr w:type="spellStart"/>
      <w:r w:rsidRPr="00610CFE">
        <w:t>tētahi</w:t>
      </w:r>
      <w:proofErr w:type="spellEnd"/>
      <w:r w:rsidRPr="00610CFE">
        <w:t xml:space="preserve"> </w:t>
      </w:r>
      <w:proofErr w:type="spellStart"/>
      <w:r w:rsidRPr="00610CFE">
        <w:t>atu</w:t>
      </w:r>
      <w:proofErr w:type="spellEnd"/>
      <w:r w:rsidRPr="003F2C15">
        <w:t>.</w:t>
      </w:r>
    </w:p>
  </w:footnote>
  <w:footnote w:id="21">
    <w:p w14:paraId="6963E8FF" w14:textId="568CC40F" w:rsidR="000A583D" w:rsidRPr="003F2C15" w:rsidRDefault="000A583D">
      <w:pPr>
        <w:pStyle w:val="FootnoteText"/>
        <w:rPr>
          <w:lang w:val="en-US"/>
        </w:rPr>
      </w:pPr>
      <w:r>
        <w:rPr>
          <w:rStyle w:val="FootnoteReference"/>
        </w:rPr>
        <w:footnoteRef/>
      </w:r>
      <w:r>
        <w:t xml:space="preserve"> </w:t>
      </w:r>
      <w:r>
        <w:tab/>
      </w:r>
      <w:r w:rsidRPr="003F2C15">
        <w:t xml:space="preserve">World Health Organisation. 2003. WHO Framework Convention on Tobacco Control. </w:t>
      </w:r>
      <w:proofErr w:type="spellStart"/>
      <w:r>
        <w:t>Paehono</w:t>
      </w:r>
      <w:proofErr w:type="spellEnd"/>
      <w:r w:rsidRPr="003F2C15">
        <w:t xml:space="preserve">: </w:t>
      </w:r>
      <w:hyperlink r:id="rId6" w:history="1">
        <w:r w:rsidRPr="00BA0CED">
          <w:rPr>
            <w:rStyle w:val="Hyperlink"/>
          </w:rPr>
          <w:t>https://fctc.who.int/who-fctc/overview</w:t>
        </w:r>
      </w:hyperlink>
      <w:r>
        <w:t xml:space="preserve"> </w:t>
      </w:r>
      <w:r w:rsidRPr="003F2C15">
        <w:t>(</w:t>
      </w:r>
      <w:r w:rsidRPr="008C216C">
        <w:t xml:space="preserve">he </w:t>
      </w:r>
      <w:proofErr w:type="spellStart"/>
      <w:r w:rsidRPr="008C216C">
        <w:t>mea</w:t>
      </w:r>
      <w:proofErr w:type="spellEnd"/>
      <w:r w:rsidRPr="008C216C">
        <w:t xml:space="preserve"> tiki </w:t>
      </w:r>
      <w:proofErr w:type="spellStart"/>
      <w:r w:rsidRPr="008C216C">
        <w:t>i</w:t>
      </w:r>
      <w:proofErr w:type="spellEnd"/>
      <w:r w:rsidRPr="008C216C">
        <w:t xml:space="preserve"> </w:t>
      </w:r>
      <w:proofErr w:type="spellStart"/>
      <w:r w:rsidRPr="008C216C">
        <w:t>te</w:t>
      </w:r>
      <w:proofErr w:type="spellEnd"/>
      <w:r w:rsidRPr="008C216C">
        <w:t xml:space="preserve"> 19 o Noema 2021</w:t>
      </w:r>
      <w:r w:rsidRPr="003F2C15">
        <w:t>).</w:t>
      </w:r>
    </w:p>
  </w:footnote>
  <w:footnote w:id="22">
    <w:p w14:paraId="4D0F6DA7" w14:textId="36B6B21E" w:rsidR="000A583D" w:rsidRPr="003F2C15" w:rsidRDefault="000A583D">
      <w:pPr>
        <w:pStyle w:val="FootnoteText"/>
        <w:rPr>
          <w:lang w:val="en-US"/>
        </w:rPr>
      </w:pPr>
      <w:r>
        <w:rPr>
          <w:rStyle w:val="FootnoteReference"/>
        </w:rPr>
        <w:footnoteRef/>
      </w:r>
      <w:r>
        <w:t xml:space="preserve"> </w:t>
      </w:r>
      <w:r w:rsidRPr="003F2C15">
        <w:tab/>
        <w:t>World Health Organisation</w:t>
      </w:r>
      <w:r w:rsidRPr="003F2C15">
        <w:rPr>
          <w:i/>
          <w:iCs/>
        </w:rPr>
        <w:t>. Guidelines for implementation of Article 5.3 of the WHO Framework Convention on Tobacco Control</w:t>
      </w:r>
      <w:r w:rsidRPr="003F2C15">
        <w:t xml:space="preserve">. Recommendation 2.1. </w:t>
      </w:r>
      <w:proofErr w:type="spellStart"/>
      <w:r>
        <w:t>Paehono</w:t>
      </w:r>
      <w:proofErr w:type="spellEnd"/>
      <w:r w:rsidRPr="003F2C15">
        <w:t xml:space="preserve">: </w:t>
      </w:r>
      <w:hyperlink r:id="rId7" w:history="1">
        <w:r w:rsidRPr="003F2C15">
          <w:rPr>
            <w:rStyle w:val="Hyperlink"/>
          </w:rPr>
          <w:t>https://www.who.int/fctc/guidelines/article_5_3.pdf</w:t>
        </w:r>
      </w:hyperlink>
      <w:r>
        <w:t xml:space="preserve"> </w:t>
      </w:r>
      <w:r w:rsidRPr="003F2C15">
        <w:t>(</w:t>
      </w:r>
      <w:r w:rsidRPr="008C216C">
        <w:t xml:space="preserve">he </w:t>
      </w:r>
      <w:proofErr w:type="spellStart"/>
      <w:r w:rsidRPr="008C216C">
        <w:t>mea</w:t>
      </w:r>
      <w:proofErr w:type="spellEnd"/>
      <w:r w:rsidRPr="008C216C">
        <w:t xml:space="preserve"> tiki </w:t>
      </w:r>
      <w:proofErr w:type="spellStart"/>
      <w:r w:rsidRPr="008C216C">
        <w:t>i</w:t>
      </w:r>
      <w:proofErr w:type="spellEnd"/>
      <w:r w:rsidRPr="008C216C">
        <w:t xml:space="preserve"> </w:t>
      </w:r>
      <w:proofErr w:type="spellStart"/>
      <w:r w:rsidRPr="008C216C">
        <w:t>te</w:t>
      </w:r>
      <w:proofErr w:type="spellEnd"/>
      <w:r w:rsidRPr="008C216C">
        <w:t xml:space="preserve"> 19 o Noema 2021</w:t>
      </w:r>
      <w:r w:rsidRPr="003F2C15">
        <w:t>).</w:t>
      </w:r>
    </w:p>
  </w:footnote>
  <w:footnote w:id="23">
    <w:p w14:paraId="5F87A153" w14:textId="67BB039D" w:rsidR="000A583D" w:rsidRPr="00094F5E" w:rsidRDefault="000A583D" w:rsidP="00094F5E">
      <w:pPr>
        <w:pStyle w:val="FootnoteText"/>
      </w:pPr>
      <w:r>
        <w:rPr>
          <w:rStyle w:val="FootnoteReference"/>
        </w:rPr>
        <w:footnoteRef/>
      </w:r>
      <w:r>
        <w:t xml:space="preserve"> </w:t>
      </w:r>
      <w:r>
        <w:tab/>
        <w:t xml:space="preserve">E </w:t>
      </w:r>
      <w:proofErr w:type="spellStart"/>
      <w:r>
        <w:t>wātea</w:t>
      </w:r>
      <w:proofErr w:type="spellEnd"/>
      <w:r>
        <w:t xml:space="preserve"> ana </w:t>
      </w:r>
      <w:proofErr w:type="spellStart"/>
      <w:r>
        <w:t>ēnei</w:t>
      </w:r>
      <w:proofErr w:type="spellEnd"/>
      <w:r>
        <w:t xml:space="preserve"> </w:t>
      </w:r>
      <w:proofErr w:type="spellStart"/>
      <w:r>
        <w:t>pārongo</w:t>
      </w:r>
      <w:proofErr w:type="spellEnd"/>
      <w:r>
        <w:t xml:space="preserve"> </w:t>
      </w:r>
      <w:proofErr w:type="spellStart"/>
      <w:r>
        <w:t>i</w:t>
      </w:r>
      <w:proofErr w:type="spellEnd"/>
      <w:r>
        <w:t xml:space="preserve"> Global Health Data Exchange, see </w:t>
      </w:r>
      <w:hyperlink r:id="rId8" w:history="1">
        <w:r w:rsidRPr="001C6D17">
          <w:rPr>
            <w:rStyle w:val="Hyperlink"/>
          </w:rPr>
          <w:t>http://ghdx.healthdata.org/gbd-results-tool</w:t>
        </w:r>
      </w:hyperlink>
      <w:r w:rsidRPr="009C03AA">
        <w:t xml:space="preserve"> (</w:t>
      </w:r>
      <w:r>
        <w:t xml:space="preserve">he </w:t>
      </w:r>
      <w:proofErr w:type="spellStart"/>
      <w:r>
        <w:t>mea</w:t>
      </w:r>
      <w:proofErr w:type="spellEnd"/>
      <w:r>
        <w:t xml:space="preserve"> tiki </w:t>
      </w:r>
      <w:proofErr w:type="spellStart"/>
      <w:r>
        <w:t>i</w:t>
      </w:r>
      <w:proofErr w:type="spellEnd"/>
      <w:r>
        <w:t xml:space="preserve"> </w:t>
      </w:r>
      <w:proofErr w:type="spellStart"/>
      <w:r>
        <w:t>te</w:t>
      </w:r>
      <w:proofErr w:type="spellEnd"/>
      <w:r>
        <w:t xml:space="preserve"> 4 o </w:t>
      </w:r>
      <w:proofErr w:type="spellStart"/>
      <w:r>
        <w:t>Oketopa</w:t>
      </w:r>
      <w:proofErr w:type="spellEnd"/>
      <w:r>
        <w:t xml:space="preserve"> 2021).</w:t>
      </w:r>
    </w:p>
  </w:footnote>
  <w:footnote w:id="24">
    <w:p w14:paraId="21E1BFEF" w14:textId="7F87C9D9" w:rsidR="000A583D" w:rsidRPr="00094F5E" w:rsidRDefault="000A583D" w:rsidP="00094F5E">
      <w:pPr>
        <w:pStyle w:val="FootnoteText"/>
      </w:pPr>
      <w:r>
        <w:rPr>
          <w:rStyle w:val="FootnoteReference"/>
        </w:rPr>
        <w:footnoteRef/>
      </w:r>
      <w:r>
        <w:t xml:space="preserve"> </w:t>
      </w:r>
      <w:r>
        <w:tab/>
        <w:t xml:space="preserve">He </w:t>
      </w:r>
      <w:proofErr w:type="spellStart"/>
      <w:r>
        <w:t>tāpaetanga</w:t>
      </w:r>
      <w:proofErr w:type="spellEnd"/>
      <w:r>
        <w:t xml:space="preserve"> </w:t>
      </w:r>
      <w:proofErr w:type="spellStart"/>
      <w:r>
        <w:t>ki</w:t>
      </w:r>
      <w:proofErr w:type="spellEnd"/>
      <w:r>
        <w:t xml:space="preserve"> </w:t>
      </w:r>
      <w:proofErr w:type="spellStart"/>
      <w:r>
        <w:t>te</w:t>
      </w:r>
      <w:proofErr w:type="spellEnd"/>
      <w:r>
        <w:t xml:space="preserve"> Te </w:t>
      </w:r>
      <w:proofErr w:type="spellStart"/>
      <w:r>
        <w:t>Manatū</w:t>
      </w:r>
      <w:proofErr w:type="spellEnd"/>
      <w:r>
        <w:t xml:space="preserve"> Hauora </w:t>
      </w:r>
      <w:proofErr w:type="spellStart"/>
      <w:r>
        <w:t>mō</w:t>
      </w:r>
      <w:proofErr w:type="spellEnd"/>
      <w:r>
        <w:t xml:space="preserve"> </w:t>
      </w:r>
      <w:proofErr w:type="spellStart"/>
      <w:r>
        <w:t>te</w:t>
      </w:r>
      <w:proofErr w:type="spellEnd"/>
      <w:r>
        <w:t xml:space="preserve"> Proposals for a </w:t>
      </w:r>
      <w:r w:rsidRPr="00094F5E">
        <w:rPr>
          <w:i/>
          <w:iCs/>
        </w:rPr>
        <w:t>Smokefree Aotearoa 2025 Action Plan</w:t>
      </w:r>
      <w:r>
        <w:t xml:space="preserve"> </w:t>
      </w:r>
      <w:proofErr w:type="spellStart"/>
      <w:r>
        <w:t>mai</w:t>
      </w:r>
      <w:proofErr w:type="spellEnd"/>
      <w:r>
        <w:t xml:space="preserve"> </w:t>
      </w:r>
      <w:proofErr w:type="spellStart"/>
      <w:r>
        <w:t>i</w:t>
      </w:r>
      <w:proofErr w:type="spellEnd"/>
      <w:r>
        <w:t xml:space="preserve"> </w:t>
      </w:r>
      <w:proofErr w:type="spellStart"/>
      <w:r>
        <w:t>te</w:t>
      </w:r>
      <w:proofErr w:type="spellEnd"/>
      <w:r>
        <w:t xml:space="preserve"> Australian and New Zealand College of Anaesthetists.</w:t>
      </w:r>
    </w:p>
  </w:footnote>
  <w:footnote w:id="25">
    <w:p w14:paraId="087B1A04" w14:textId="020ADA03" w:rsidR="000A583D" w:rsidRPr="009C03AA" w:rsidRDefault="000A583D">
      <w:pPr>
        <w:pStyle w:val="FootnoteText"/>
        <w:rPr>
          <w:lang w:val="en-US"/>
        </w:rPr>
      </w:pPr>
      <w:r>
        <w:rPr>
          <w:rStyle w:val="FootnoteReference"/>
        </w:rPr>
        <w:footnoteRef/>
      </w:r>
      <w:r>
        <w:t xml:space="preserve"> </w:t>
      </w:r>
      <w:r>
        <w:tab/>
      </w:r>
      <w:r w:rsidRPr="009C03AA">
        <w:t xml:space="preserve">U.S. Department of Health and Human Services. 2006. </w:t>
      </w:r>
      <w:r w:rsidRPr="009C03AA">
        <w:rPr>
          <w:i/>
          <w:iCs/>
        </w:rPr>
        <w:t>The Health Consequences of Involuntary Exposure to Tobacco Smoke: A Report of the Surgeon General.</w:t>
      </w:r>
      <w:r w:rsidRPr="009C03AA">
        <w:t xml:space="preserve"> Atlanta: U.S. Department of Health and Human Services, </w:t>
      </w:r>
      <w:proofErr w:type="spellStart"/>
      <w:r w:rsidRPr="009C03AA">
        <w:t>Centers</w:t>
      </w:r>
      <w:proofErr w:type="spellEnd"/>
      <w:r w:rsidRPr="009C03AA">
        <w:t xml:space="preserve"> for Disease Control and Prevention, National </w:t>
      </w:r>
      <w:proofErr w:type="spellStart"/>
      <w:r w:rsidRPr="009C03AA">
        <w:t>Center</w:t>
      </w:r>
      <w:proofErr w:type="spellEnd"/>
      <w:r w:rsidRPr="009C03AA">
        <w:t xml:space="preserve"> for Chronic Disease Prevention and Health Promotion, Office on Smoking and Health. </w:t>
      </w:r>
      <w:proofErr w:type="spellStart"/>
      <w:r>
        <w:t>Paehono</w:t>
      </w:r>
      <w:proofErr w:type="spellEnd"/>
      <w:r w:rsidRPr="009C03AA">
        <w:t xml:space="preserve">: </w:t>
      </w:r>
      <w:hyperlink r:id="rId9" w:history="1">
        <w:r w:rsidRPr="009C03AA">
          <w:rPr>
            <w:rStyle w:val="Hyperlink"/>
          </w:rPr>
          <w:t>https://www.ncbi.nlm.nih.gov/books/NBK44324/</w:t>
        </w:r>
      </w:hyperlink>
      <w:r w:rsidRPr="009C03AA">
        <w:t xml:space="preserve"> (</w:t>
      </w:r>
      <w:r w:rsidRPr="00094F5E">
        <w:t xml:space="preserve">he </w:t>
      </w:r>
      <w:proofErr w:type="spellStart"/>
      <w:r w:rsidRPr="00094F5E">
        <w:t>mea</w:t>
      </w:r>
      <w:proofErr w:type="spellEnd"/>
      <w:r w:rsidRPr="00094F5E">
        <w:t xml:space="preserve"> tiki </w:t>
      </w:r>
      <w:proofErr w:type="spellStart"/>
      <w:r w:rsidRPr="00094F5E">
        <w:t>i</w:t>
      </w:r>
      <w:proofErr w:type="spellEnd"/>
      <w:r w:rsidRPr="00094F5E">
        <w:t xml:space="preserve"> </w:t>
      </w:r>
      <w:proofErr w:type="spellStart"/>
      <w:r w:rsidRPr="00094F5E">
        <w:t>te</w:t>
      </w:r>
      <w:proofErr w:type="spellEnd"/>
      <w:r w:rsidRPr="00094F5E">
        <w:t xml:space="preserve"> 12 o Noema 2021</w:t>
      </w:r>
      <w:r w:rsidRPr="009C03AA">
        <w:t>).</w:t>
      </w:r>
    </w:p>
  </w:footnote>
  <w:footnote w:id="26">
    <w:p w14:paraId="04957C25" w14:textId="530DBB2C" w:rsidR="000A583D" w:rsidRPr="009C03AA" w:rsidRDefault="000A583D">
      <w:pPr>
        <w:pStyle w:val="FootnoteText"/>
        <w:rPr>
          <w:lang w:val="en-US"/>
        </w:rPr>
      </w:pPr>
      <w:r>
        <w:rPr>
          <w:rStyle w:val="FootnoteReference"/>
        </w:rPr>
        <w:footnoteRef/>
      </w:r>
      <w:r>
        <w:t xml:space="preserve"> </w:t>
      </w:r>
      <w:r>
        <w:tab/>
        <w:t xml:space="preserve">Te </w:t>
      </w:r>
      <w:proofErr w:type="spellStart"/>
      <w:r>
        <w:t>Manatū</w:t>
      </w:r>
      <w:proofErr w:type="spellEnd"/>
      <w:r>
        <w:t xml:space="preserve"> Hauora</w:t>
      </w:r>
      <w:r w:rsidRPr="009C03AA">
        <w:t xml:space="preserve">. 2019. </w:t>
      </w:r>
      <w:r w:rsidRPr="009C03AA">
        <w:rPr>
          <w:i/>
          <w:iCs/>
        </w:rPr>
        <w:t>Health effects of smoking</w:t>
      </w:r>
      <w:r w:rsidRPr="009C03AA">
        <w:t xml:space="preserve">. </w:t>
      </w:r>
      <w:proofErr w:type="spellStart"/>
      <w:r>
        <w:t>Paehono</w:t>
      </w:r>
      <w:proofErr w:type="spellEnd"/>
      <w:r w:rsidRPr="009C03AA">
        <w:t xml:space="preserve">: </w:t>
      </w:r>
      <w:hyperlink r:id="rId10" w:history="1">
        <w:r>
          <w:rPr>
            <w:rStyle w:val="Hyperlink"/>
          </w:rPr>
          <w:t>https://www.health.govt.nz/your-health/healthy-living/addictions/smoking/health-effects-smoking</w:t>
        </w:r>
      </w:hyperlink>
      <w:r>
        <w:t xml:space="preserve"> </w:t>
      </w:r>
      <w:r w:rsidRPr="009C03AA">
        <w:t>(</w:t>
      </w:r>
      <w:r w:rsidRPr="00094F5E">
        <w:t xml:space="preserve">he </w:t>
      </w:r>
      <w:proofErr w:type="spellStart"/>
      <w:r w:rsidRPr="00094F5E">
        <w:t>mea</w:t>
      </w:r>
      <w:proofErr w:type="spellEnd"/>
      <w:r w:rsidRPr="00094F5E">
        <w:t xml:space="preserve"> tiki </w:t>
      </w:r>
      <w:proofErr w:type="spellStart"/>
      <w:r w:rsidRPr="00094F5E">
        <w:t>i</w:t>
      </w:r>
      <w:proofErr w:type="spellEnd"/>
      <w:r w:rsidRPr="00094F5E">
        <w:t xml:space="preserve"> </w:t>
      </w:r>
      <w:proofErr w:type="spellStart"/>
      <w:r w:rsidRPr="00094F5E">
        <w:t>te</w:t>
      </w:r>
      <w:proofErr w:type="spellEnd"/>
      <w:r w:rsidRPr="00094F5E">
        <w:t xml:space="preserve"> 4 o </w:t>
      </w:r>
      <w:proofErr w:type="spellStart"/>
      <w:r w:rsidRPr="00094F5E">
        <w:t>Oketopa</w:t>
      </w:r>
      <w:proofErr w:type="spellEnd"/>
      <w:r w:rsidRPr="00094F5E">
        <w:t xml:space="preserve"> 2021</w:t>
      </w:r>
      <w:r w:rsidRPr="009C03AA">
        <w:t xml:space="preserve">); Woodward A. and M. </w:t>
      </w:r>
      <w:proofErr w:type="spellStart"/>
      <w:r w:rsidRPr="009C03AA">
        <w:t>Laugesen</w:t>
      </w:r>
      <w:proofErr w:type="spellEnd"/>
      <w:r w:rsidRPr="009C03AA">
        <w:t xml:space="preserve">. 2001. </w:t>
      </w:r>
      <w:r w:rsidRPr="009C03AA">
        <w:rPr>
          <w:i/>
          <w:iCs/>
        </w:rPr>
        <w:t>Morbidity Attributable to second hand cigarette smoke in New Zealand</w:t>
      </w:r>
      <w:r w:rsidRPr="009C03AA">
        <w:t xml:space="preserve">. </w:t>
      </w:r>
      <w:proofErr w:type="spellStart"/>
      <w:r>
        <w:t>Paehono</w:t>
      </w:r>
      <w:proofErr w:type="spellEnd"/>
      <w:r w:rsidRPr="009C03AA">
        <w:t>:</w:t>
      </w:r>
      <w:r>
        <w:t xml:space="preserve"> </w:t>
      </w:r>
      <w:hyperlink r:id="rId11" w:history="1">
        <w:r w:rsidRPr="001C6D17">
          <w:rPr>
            <w:rStyle w:val="Hyperlink"/>
          </w:rPr>
          <w:t>https://www.health.govt.nz/system/files/documents/publications/morbidityattributabletosecondhandcigarettesmoke.pdf</w:t>
        </w:r>
      </w:hyperlink>
      <w:r w:rsidRPr="009C03AA">
        <w:t xml:space="preserve"> </w:t>
      </w:r>
      <w:r w:rsidRPr="00094F5E">
        <w:t xml:space="preserve">(he </w:t>
      </w:r>
      <w:proofErr w:type="spellStart"/>
      <w:r w:rsidRPr="00094F5E">
        <w:t>mea</w:t>
      </w:r>
      <w:proofErr w:type="spellEnd"/>
      <w:r w:rsidRPr="00094F5E">
        <w:t xml:space="preserve"> tiki </w:t>
      </w:r>
      <w:proofErr w:type="spellStart"/>
      <w:r w:rsidRPr="00094F5E">
        <w:t>i</w:t>
      </w:r>
      <w:proofErr w:type="spellEnd"/>
      <w:r w:rsidRPr="00094F5E">
        <w:t xml:space="preserve"> </w:t>
      </w:r>
      <w:proofErr w:type="spellStart"/>
      <w:r w:rsidRPr="00094F5E">
        <w:t>te</w:t>
      </w:r>
      <w:proofErr w:type="spellEnd"/>
      <w:r w:rsidRPr="00094F5E">
        <w:t xml:space="preserve"> 12 o Noema 2021).</w:t>
      </w:r>
    </w:p>
  </w:footnote>
  <w:footnote w:id="27">
    <w:p w14:paraId="79EB7F94" w14:textId="4FF94AD4" w:rsidR="000A583D" w:rsidRPr="009C03AA" w:rsidRDefault="000A583D" w:rsidP="009C03AA">
      <w:pPr>
        <w:pStyle w:val="FootnoteText"/>
        <w:rPr>
          <w:lang w:val="en-US"/>
        </w:rPr>
      </w:pPr>
      <w:r>
        <w:rPr>
          <w:rStyle w:val="FootnoteReference"/>
        </w:rPr>
        <w:footnoteRef/>
      </w:r>
      <w:r>
        <w:t xml:space="preserve"> </w:t>
      </w:r>
      <w:r>
        <w:tab/>
        <w:t xml:space="preserve">Walsh M, Wright K. 2020. </w:t>
      </w:r>
      <w:r w:rsidRPr="009C03AA">
        <w:rPr>
          <w:i/>
          <w:iCs/>
        </w:rPr>
        <w:t>Ethnic inequities in life expectancy attributable to smoking</w:t>
      </w:r>
      <w:r>
        <w:t xml:space="preserve">. New Zealand Medical Journal 133:1509. </w:t>
      </w:r>
      <w:proofErr w:type="spellStart"/>
      <w:r>
        <w:t>Paehono</w:t>
      </w:r>
      <w:proofErr w:type="spellEnd"/>
      <w:r>
        <w:t xml:space="preserve">: </w:t>
      </w:r>
      <w:hyperlink r:id="rId12" w:history="1">
        <w:r>
          <w:rPr>
            <w:rStyle w:val="Hyperlink"/>
          </w:rPr>
          <w:t>https://journal.nzma.org.nz/journal-articles/ethnic-inequities-in-life-expectancy-attributable-to-smoking</w:t>
        </w:r>
      </w:hyperlink>
      <w:r>
        <w:t xml:space="preserve"> (</w:t>
      </w:r>
      <w:r w:rsidRPr="00EA7470">
        <w:t xml:space="preserve">he </w:t>
      </w:r>
      <w:proofErr w:type="spellStart"/>
      <w:r w:rsidRPr="00EA7470">
        <w:t>mea</w:t>
      </w:r>
      <w:proofErr w:type="spellEnd"/>
      <w:r w:rsidRPr="00EA7470">
        <w:t xml:space="preserve"> tiki </w:t>
      </w:r>
      <w:proofErr w:type="spellStart"/>
      <w:r w:rsidRPr="00EA7470">
        <w:t>i</w:t>
      </w:r>
      <w:proofErr w:type="spellEnd"/>
      <w:r w:rsidRPr="00EA7470">
        <w:t xml:space="preserve"> </w:t>
      </w:r>
      <w:proofErr w:type="spellStart"/>
      <w:r w:rsidRPr="00EA7470">
        <w:t>te</w:t>
      </w:r>
      <w:proofErr w:type="spellEnd"/>
      <w:r w:rsidRPr="00EA7470">
        <w:t xml:space="preserve"> 12 o Noema 2021</w:t>
      </w:r>
      <w:r>
        <w:t>).</w:t>
      </w:r>
    </w:p>
  </w:footnote>
  <w:footnote w:id="28">
    <w:p w14:paraId="12EC8D25" w14:textId="37B9C5BF" w:rsidR="000A583D" w:rsidRPr="009C03AA" w:rsidRDefault="000A583D">
      <w:pPr>
        <w:pStyle w:val="FootnoteText"/>
        <w:rPr>
          <w:lang w:val="en-US"/>
        </w:rPr>
      </w:pPr>
      <w:r>
        <w:rPr>
          <w:rStyle w:val="FootnoteReference"/>
        </w:rPr>
        <w:footnoteRef/>
      </w:r>
      <w:r>
        <w:t xml:space="preserve"> </w:t>
      </w:r>
      <w:r>
        <w:tab/>
        <w:t>T</w:t>
      </w:r>
      <w:r w:rsidRPr="00EA7470">
        <w:t xml:space="preserve">e </w:t>
      </w:r>
      <w:proofErr w:type="spellStart"/>
      <w:r w:rsidRPr="00EA7470">
        <w:t>Manatū</w:t>
      </w:r>
      <w:proofErr w:type="spellEnd"/>
      <w:r w:rsidRPr="00EA7470">
        <w:t xml:space="preserve"> Hauora</w:t>
      </w:r>
      <w:r w:rsidRPr="009C03AA">
        <w:t xml:space="preserve">, 2018. </w:t>
      </w:r>
      <w:r w:rsidRPr="009C03AA">
        <w:rPr>
          <w:i/>
          <w:iCs/>
        </w:rPr>
        <w:t>Major causes of death</w:t>
      </w:r>
      <w:r w:rsidRPr="009C03AA">
        <w:t xml:space="preserve">. </w:t>
      </w:r>
      <w:proofErr w:type="spellStart"/>
      <w:r>
        <w:t>Paehono</w:t>
      </w:r>
      <w:proofErr w:type="spellEnd"/>
      <w:r w:rsidRPr="009C03AA">
        <w:t xml:space="preserve">: </w:t>
      </w:r>
      <w:hyperlink r:id="rId13" w:history="1">
        <w:r w:rsidRPr="009C03AA">
          <w:rPr>
            <w:rStyle w:val="Hyperlink"/>
          </w:rPr>
          <w:t>https://www.health.govt.nz/our-work/populations/maori-health/tatau-kahukura-maori-health-statistics/nga-mana-hauora-tutohu-health-status-indicators/major-causes-death</w:t>
        </w:r>
      </w:hyperlink>
      <w:r>
        <w:t xml:space="preserve"> </w:t>
      </w:r>
      <w:r w:rsidRPr="009C03AA">
        <w:t>(</w:t>
      </w:r>
      <w:r w:rsidRPr="00EA7470">
        <w:t xml:space="preserve">he </w:t>
      </w:r>
      <w:proofErr w:type="spellStart"/>
      <w:r w:rsidRPr="00EA7470">
        <w:t>mea</w:t>
      </w:r>
      <w:proofErr w:type="spellEnd"/>
      <w:r w:rsidRPr="00EA7470">
        <w:t xml:space="preserve"> tiki </w:t>
      </w:r>
      <w:proofErr w:type="spellStart"/>
      <w:r w:rsidRPr="00EA7470">
        <w:t>i</w:t>
      </w:r>
      <w:proofErr w:type="spellEnd"/>
      <w:r w:rsidRPr="00EA7470">
        <w:t xml:space="preserve"> </w:t>
      </w:r>
      <w:proofErr w:type="spellStart"/>
      <w:r w:rsidRPr="00EA7470">
        <w:t>te</w:t>
      </w:r>
      <w:proofErr w:type="spellEnd"/>
      <w:r w:rsidRPr="00EA7470">
        <w:t xml:space="preserve"> 4 o </w:t>
      </w:r>
      <w:proofErr w:type="spellStart"/>
      <w:r w:rsidRPr="00EA7470">
        <w:t>Oketopa</w:t>
      </w:r>
      <w:proofErr w:type="spellEnd"/>
      <w:r w:rsidRPr="00EA7470">
        <w:t xml:space="preserve"> 2021</w:t>
      </w:r>
      <w:r w:rsidRPr="009C03AA">
        <w:t>).</w:t>
      </w:r>
    </w:p>
  </w:footnote>
  <w:footnote w:id="29">
    <w:p w14:paraId="7C202250" w14:textId="6CE3F9AA" w:rsidR="000A583D" w:rsidRPr="009C03AA" w:rsidRDefault="000A583D">
      <w:pPr>
        <w:pStyle w:val="FootnoteText"/>
        <w:rPr>
          <w:lang w:val="en-US"/>
        </w:rPr>
      </w:pPr>
      <w:r>
        <w:rPr>
          <w:rStyle w:val="FootnoteReference"/>
        </w:rPr>
        <w:footnoteRef/>
      </w:r>
      <w:r>
        <w:t xml:space="preserve"> </w:t>
      </w:r>
      <w:r>
        <w:tab/>
        <w:t>T</w:t>
      </w:r>
      <w:r w:rsidRPr="00EA7470">
        <w:t xml:space="preserve">e </w:t>
      </w:r>
      <w:proofErr w:type="spellStart"/>
      <w:r w:rsidRPr="00EA7470">
        <w:t>Manatū</w:t>
      </w:r>
      <w:proofErr w:type="spellEnd"/>
      <w:r w:rsidRPr="00EA7470">
        <w:t xml:space="preserve"> Hauora</w:t>
      </w:r>
      <w:r w:rsidRPr="009C03AA">
        <w:t xml:space="preserve">, 2018. Cancer. </w:t>
      </w:r>
      <w:proofErr w:type="spellStart"/>
      <w:r>
        <w:t>Paehono</w:t>
      </w:r>
      <w:proofErr w:type="spellEnd"/>
      <w:r w:rsidRPr="009C03AA">
        <w:t xml:space="preserve">: </w:t>
      </w:r>
      <w:hyperlink r:id="rId14" w:history="1">
        <w:r w:rsidRPr="00C04797">
          <w:rPr>
            <w:rStyle w:val="Hyperlink"/>
          </w:rPr>
          <w:t>https://www.health.govt.nz/our-work/populations/maori-health/tatau-kahukura-maori-health-statistics/nga-mana-hauora-tutohu-health-status-indicators/cancer</w:t>
        </w:r>
      </w:hyperlink>
      <w:r>
        <w:t xml:space="preserve"> </w:t>
      </w:r>
      <w:r w:rsidRPr="009C03AA">
        <w:t>(</w:t>
      </w:r>
      <w:r w:rsidRPr="00EA7470">
        <w:t xml:space="preserve">he </w:t>
      </w:r>
      <w:proofErr w:type="spellStart"/>
      <w:r w:rsidRPr="00EA7470">
        <w:t>mea</w:t>
      </w:r>
      <w:proofErr w:type="spellEnd"/>
      <w:r w:rsidRPr="00EA7470">
        <w:t xml:space="preserve"> tiki </w:t>
      </w:r>
      <w:proofErr w:type="spellStart"/>
      <w:r w:rsidRPr="00EA7470">
        <w:t>i</w:t>
      </w:r>
      <w:proofErr w:type="spellEnd"/>
      <w:r w:rsidRPr="00EA7470">
        <w:t xml:space="preserve"> </w:t>
      </w:r>
      <w:proofErr w:type="spellStart"/>
      <w:r w:rsidRPr="00EA7470">
        <w:t>te</w:t>
      </w:r>
      <w:proofErr w:type="spellEnd"/>
      <w:r w:rsidRPr="00EA7470">
        <w:t xml:space="preserve"> 4 o </w:t>
      </w:r>
      <w:proofErr w:type="spellStart"/>
      <w:r w:rsidRPr="00EA7470">
        <w:t>Oketopa</w:t>
      </w:r>
      <w:proofErr w:type="spellEnd"/>
      <w:r w:rsidRPr="00EA7470">
        <w:t xml:space="preserve"> 2021</w:t>
      </w:r>
      <w:r w:rsidRPr="009C03AA">
        <w:t>).</w:t>
      </w:r>
    </w:p>
  </w:footnote>
  <w:footnote w:id="30">
    <w:p w14:paraId="0438769F" w14:textId="40E9FCA7" w:rsidR="000A583D" w:rsidRPr="009C03AA" w:rsidRDefault="000A583D">
      <w:pPr>
        <w:pStyle w:val="FootnoteText"/>
        <w:rPr>
          <w:lang w:val="en-US"/>
        </w:rPr>
      </w:pPr>
      <w:r>
        <w:rPr>
          <w:rStyle w:val="FootnoteReference"/>
        </w:rPr>
        <w:footnoteRef/>
      </w:r>
      <w:r>
        <w:t xml:space="preserve"> </w:t>
      </w:r>
      <w:r>
        <w:tab/>
        <w:t>T</w:t>
      </w:r>
      <w:r w:rsidRPr="00EA7470">
        <w:t xml:space="preserve">e </w:t>
      </w:r>
      <w:proofErr w:type="spellStart"/>
      <w:r w:rsidRPr="00EA7470">
        <w:t>Manatū</w:t>
      </w:r>
      <w:proofErr w:type="spellEnd"/>
      <w:r w:rsidRPr="00EA7470">
        <w:t xml:space="preserve"> Hauora</w:t>
      </w:r>
      <w:r w:rsidRPr="00C04797">
        <w:t xml:space="preserve">. 2020. </w:t>
      </w:r>
      <w:r w:rsidRPr="00C04797">
        <w:rPr>
          <w:i/>
          <w:iCs/>
        </w:rPr>
        <w:t>Annual Data Explorer 2019/20: New Zealand Health Survey</w:t>
      </w:r>
      <w:r w:rsidRPr="00C04797">
        <w:t xml:space="preserve"> [</w:t>
      </w:r>
      <w:proofErr w:type="spellStart"/>
      <w:r>
        <w:t>Kōnae</w:t>
      </w:r>
      <w:proofErr w:type="spellEnd"/>
      <w:r>
        <w:t xml:space="preserve"> </w:t>
      </w:r>
      <w:proofErr w:type="spellStart"/>
      <w:r>
        <w:t>Raraunga</w:t>
      </w:r>
      <w:proofErr w:type="spellEnd"/>
      <w:r w:rsidRPr="00C04797">
        <w:t xml:space="preserve">]. </w:t>
      </w:r>
      <w:proofErr w:type="spellStart"/>
      <w:r>
        <w:t>Paehono</w:t>
      </w:r>
      <w:proofErr w:type="spellEnd"/>
      <w:r w:rsidRPr="00C04797">
        <w:t xml:space="preserve">: </w:t>
      </w:r>
      <w:hyperlink r:id="rId15" w:history="1">
        <w:r w:rsidRPr="005C11DF">
          <w:rPr>
            <w:rStyle w:val="Hyperlink"/>
          </w:rPr>
          <w:t>https://minhealthnz.shinyapps.io/nz-health-survey-2019-20-annual-data-explorer/</w:t>
        </w:r>
      </w:hyperlink>
      <w:r w:rsidRPr="00C04797">
        <w:t xml:space="preserve"> (</w:t>
      </w:r>
      <w:r w:rsidRPr="00EA7470">
        <w:t xml:space="preserve">he </w:t>
      </w:r>
      <w:proofErr w:type="spellStart"/>
      <w:r w:rsidRPr="00EA7470">
        <w:t>mea</w:t>
      </w:r>
      <w:proofErr w:type="spellEnd"/>
      <w:r w:rsidRPr="00EA7470">
        <w:t xml:space="preserve"> tiki </w:t>
      </w:r>
      <w:proofErr w:type="spellStart"/>
      <w:r w:rsidRPr="00EA7470">
        <w:t>i</w:t>
      </w:r>
      <w:proofErr w:type="spellEnd"/>
      <w:r w:rsidRPr="00EA7470">
        <w:t xml:space="preserve"> </w:t>
      </w:r>
      <w:proofErr w:type="spellStart"/>
      <w:r w:rsidRPr="00EA7470">
        <w:t>te</w:t>
      </w:r>
      <w:proofErr w:type="spellEnd"/>
      <w:r w:rsidRPr="00EA7470">
        <w:t xml:space="preserve"> 12 o Noema 2021</w:t>
      </w:r>
      <w:r w:rsidRPr="00C04797">
        <w:t>).</w:t>
      </w:r>
    </w:p>
  </w:footnote>
  <w:footnote w:id="31">
    <w:p w14:paraId="3605C331" w14:textId="7DE0983F" w:rsidR="000A583D" w:rsidRPr="009C03AA" w:rsidRDefault="000A583D">
      <w:pPr>
        <w:pStyle w:val="FootnoteText"/>
        <w:rPr>
          <w:lang w:val="en-US"/>
        </w:rPr>
      </w:pPr>
      <w:r>
        <w:rPr>
          <w:rStyle w:val="FootnoteReference"/>
        </w:rPr>
        <w:footnoteRef/>
      </w:r>
      <w:r>
        <w:t xml:space="preserve"> </w:t>
      </w:r>
      <w:r>
        <w:tab/>
        <w:t>T</w:t>
      </w:r>
      <w:r w:rsidRPr="00EA7470">
        <w:t xml:space="preserve">e </w:t>
      </w:r>
      <w:proofErr w:type="spellStart"/>
      <w:r w:rsidRPr="00EA7470">
        <w:t>Manatū</w:t>
      </w:r>
      <w:proofErr w:type="spellEnd"/>
      <w:r w:rsidRPr="00EA7470">
        <w:t xml:space="preserve"> Hauora</w:t>
      </w:r>
      <w:r w:rsidRPr="002B6901">
        <w:t xml:space="preserve">. 2020. </w:t>
      </w:r>
      <w:r w:rsidRPr="002B6901">
        <w:rPr>
          <w:i/>
          <w:iCs/>
        </w:rPr>
        <w:t>Annual Data Explorer 2019/20: New Zealand Health Survey</w:t>
      </w:r>
      <w:r w:rsidRPr="002B6901">
        <w:t xml:space="preserve"> [</w:t>
      </w:r>
      <w:proofErr w:type="spellStart"/>
      <w:r>
        <w:t>Kōnae</w:t>
      </w:r>
      <w:proofErr w:type="spellEnd"/>
      <w:r>
        <w:t xml:space="preserve"> </w:t>
      </w:r>
      <w:proofErr w:type="spellStart"/>
      <w:r>
        <w:t>Raraunga</w:t>
      </w:r>
      <w:proofErr w:type="spellEnd"/>
      <w:r w:rsidRPr="002B6901">
        <w:t xml:space="preserve">]. </w:t>
      </w:r>
      <w:proofErr w:type="spellStart"/>
      <w:r>
        <w:t>Paehono</w:t>
      </w:r>
      <w:proofErr w:type="spellEnd"/>
      <w:r w:rsidRPr="002B6901">
        <w:t xml:space="preserve">: </w:t>
      </w:r>
      <w:hyperlink r:id="rId16" w:history="1">
        <w:r w:rsidRPr="005C11DF">
          <w:rPr>
            <w:rStyle w:val="Hyperlink"/>
          </w:rPr>
          <w:t>https://minhealthnz.shinyapps.io/nz-health-survey-2019-20-annual-data-explorer/</w:t>
        </w:r>
      </w:hyperlink>
      <w:r w:rsidRPr="002B6901">
        <w:t xml:space="preserve"> (</w:t>
      </w:r>
      <w:r w:rsidRPr="00EA7470">
        <w:t xml:space="preserve">he </w:t>
      </w:r>
      <w:proofErr w:type="spellStart"/>
      <w:r w:rsidRPr="00EA7470">
        <w:t>mea</w:t>
      </w:r>
      <w:proofErr w:type="spellEnd"/>
      <w:r w:rsidRPr="00EA7470">
        <w:t xml:space="preserve"> tiki </w:t>
      </w:r>
      <w:proofErr w:type="spellStart"/>
      <w:r w:rsidRPr="00EA7470">
        <w:t>i</w:t>
      </w:r>
      <w:proofErr w:type="spellEnd"/>
      <w:r w:rsidRPr="00EA7470">
        <w:t xml:space="preserve"> </w:t>
      </w:r>
      <w:proofErr w:type="spellStart"/>
      <w:r w:rsidRPr="00EA7470">
        <w:t>te</w:t>
      </w:r>
      <w:proofErr w:type="spellEnd"/>
      <w:r w:rsidRPr="00EA7470">
        <w:t xml:space="preserve"> 12 o Noema 2021</w:t>
      </w:r>
      <w:r w:rsidRPr="002B6901">
        <w:t>).</w:t>
      </w:r>
    </w:p>
  </w:footnote>
  <w:footnote w:id="32">
    <w:p w14:paraId="7FDA8602" w14:textId="273996CD" w:rsidR="000A583D" w:rsidRPr="009C03AA" w:rsidRDefault="000A583D" w:rsidP="002B6901">
      <w:pPr>
        <w:pStyle w:val="FootnoteText"/>
        <w:rPr>
          <w:lang w:val="en-US"/>
        </w:rPr>
      </w:pPr>
      <w:r>
        <w:rPr>
          <w:rStyle w:val="FootnoteReference"/>
        </w:rPr>
        <w:footnoteRef/>
      </w:r>
      <w:r>
        <w:t xml:space="preserve"> </w:t>
      </w:r>
      <w:r>
        <w:tab/>
        <w:t xml:space="preserve">E </w:t>
      </w:r>
      <w:proofErr w:type="spellStart"/>
      <w:r>
        <w:t>wātea</w:t>
      </w:r>
      <w:proofErr w:type="spellEnd"/>
      <w:r>
        <w:t xml:space="preserve"> ana </w:t>
      </w:r>
      <w:proofErr w:type="spellStart"/>
      <w:r>
        <w:t>te</w:t>
      </w:r>
      <w:proofErr w:type="spellEnd"/>
      <w:r>
        <w:t xml:space="preserve"> </w:t>
      </w:r>
      <w:proofErr w:type="spellStart"/>
      <w:r>
        <w:t>roanga</w:t>
      </w:r>
      <w:proofErr w:type="spellEnd"/>
      <w:r>
        <w:t xml:space="preserve"> </w:t>
      </w:r>
      <w:proofErr w:type="spellStart"/>
      <w:r>
        <w:t>ake</w:t>
      </w:r>
      <w:proofErr w:type="spellEnd"/>
      <w:r>
        <w:t xml:space="preserve"> o </w:t>
      </w:r>
      <w:proofErr w:type="spellStart"/>
      <w:r>
        <w:t>ngā</w:t>
      </w:r>
      <w:proofErr w:type="spellEnd"/>
      <w:r>
        <w:t xml:space="preserve"> </w:t>
      </w:r>
      <w:proofErr w:type="spellStart"/>
      <w:r>
        <w:t>kōrero</w:t>
      </w:r>
      <w:proofErr w:type="spellEnd"/>
      <w:r>
        <w:t xml:space="preserve"> </w:t>
      </w:r>
      <w:proofErr w:type="spellStart"/>
      <w:r>
        <w:t>mō</w:t>
      </w:r>
      <w:proofErr w:type="spellEnd"/>
      <w:r>
        <w:t xml:space="preserve"> </w:t>
      </w:r>
      <w:proofErr w:type="spellStart"/>
      <w:r>
        <w:t>te</w:t>
      </w:r>
      <w:proofErr w:type="spellEnd"/>
      <w:r>
        <w:t xml:space="preserve"> kai </w:t>
      </w:r>
      <w:proofErr w:type="spellStart"/>
      <w:r>
        <w:t>tupeka</w:t>
      </w:r>
      <w:proofErr w:type="spellEnd"/>
      <w:r>
        <w:t xml:space="preserve"> me </w:t>
      </w:r>
      <w:proofErr w:type="spellStart"/>
      <w:r>
        <w:t>te</w:t>
      </w:r>
      <w:proofErr w:type="spellEnd"/>
      <w:r>
        <w:t xml:space="preserve"> </w:t>
      </w:r>
      <w:proofErr w:type="spellStart"/>
      <w:r>
        <w:t>hauora</w:t>
      </w:r>
      <w:proofErr w:type="spellEnd"/>
      <w:r>
        <w:t xml:space="preserve"> </w:t>
      </w:r>
      <w:proofErr w:type="spellStart"/>
      <w:r>
        <w:t>hinengaro</w:t>
      </w:r>
      <w:proofErr w:type="spellEnd"/>
      <w:r>
        <w:t xml:space="preserve"> </w:t>
      </w:r>
      <w:proofErr w:type="spellStart"/>
      <w:r>
        <w:t>i</w:t>
      </w:r>
      <w:proofErr w:type="spellEnd"/>
      <w:r>
        <w:t xml:space="preserve"> ASH. 2019. </w:t>
      </w:r>
      <w:r w:rsidRPr="005C11DF">
        <w:rPr>
          <w:i/>
          <w:iCs/>
        </w:rPr>
        <w:t>Action on smoking and health, Fact sheet No.12: Smoking and Mental Health</w:t>
      </w:r>
      <w:r>
        <w:t>.</w:t>
      </w:r>
      <w:r w:rsidRPr="00EA7470">
        <w:t xml:space="preserve"> ASH. 2019. Action on smoking and health, Fact sheet No.12: Smoking and Mental Health. </w:t>
      </w:r>
      <w:proofErr w:type="spellStart"/>
      <w:r w:rsidRPr="00EA7470">
        <w:t>Paehono</w:t>
      </w:r>
      <w:proofErr w:type="spellEnd"/>
      <w:r w:rsidRPr="00EA7470">
        <w:t xml:space="preserve">: </w:t>
      </w:r>
      <w:hyperlink r:id="rId17" w:history="1">
        <w:r w:rsidRPr="005C11DF">
          <w:rPr>
            <w:rStyle w:val="Hyperlink"/>
          </w:rPr>
          <w:t>https://ash.org.uk/wp-content/uploads/2019/08/ASH-Factsheet_Mental-Health_v3-2019-27-August-1.pdf</w:t>
        </w:r>
      </w:hyperlink>
      <w:r>
        <w:t xml:space="preserve"> (</w:t>
      </w:r>
      <w:r w:rsidRPr="002C690A">
        <w:t xml:space="preserve">he </w:t>
      </w:r>
      <w:proofErr w:type="spellStart"/>
      <w:r w:rsidRPr="002C690A">
        <w:t>mea</w:t>
      </w:r>
      <w:proofErr w:type="spellEnd"/>
      <w:r w:rsidRPr="002C690A">
        <w:t xml:space="preserve"> tiki </w:t>
      </w:r>
      <w:proofErr w:type="spellStart"/>
      <w:r w:rsidRPr="002C690A">
        <w:t>i</w:t>
      </w:r>
      <w:proofErr w:type="spellEnd"/>
      <w:r w:rsidRPr="002C690A">
        <w:t xml:space="preserve"> </w:t>
      </w:r>
      <w:proofErr w:type="spellStart"/>
      <w:r w:rsidRPr="002C690A">
        <w:t>te</w:t>
      </w:r>
      <w:proofErr w:type="spellEnd"/>
      <w:r w:rsidRPr="002C690A">
        <w:t xml:space="preserve"> 4 o </w:t>
      </w:r>
      <w:proofErr w:type="spellStart"/>
      <w:r w:rsidRPr="002C690A">
        <w:t>Oketopa</w:t>
      </w:r>
      <w:proofErr w:type="spellEnd"/>
      <w:r w:rsidRPr="002C690A">
        <w:t xml:space="preserve"> 2021</w:t>
      </w:r>
      <w:r>
        <w:t xml:space="preserve">); me Te </w:t>
      </w:r>
      <w:proofErr w:type="spellStart"/>
      <w:r>
        <w:t>Pou</w:t>
      </w:r>
      <w:proofErr w:type="spellEnd"/>
      <w:r>
        <w:t xml:space="preserve"> o </w:t>
      </w:r>
      <w:proofErr w:type="spellStart"/>
      <w:r>
        <w:t>te</w:t>
      </w:r>
      <w:proofErr w:type="spellEnd"/>
      <w:r>
        <w:t xml:space="preserve"> </w:t>
      </w:r>
      <w:proofErr w:type="spellStart"/>
      <w:r>
        <w:t>Whakaaro</w:t>
      </w:r>
      <w:proofErr w:type="spellEnd"/>
      <w:r>
        <w:t xml:space="preserve"> Nui (2017). </w:t>
      </w:r>
      <w:r w:rsidRPr="005C11DF">
        <w:rPr>
          <w:i/>
          <w:iCs/>
        </w:rPr>
        <w:t>The physical health of people with mental health conditions and/or addiction: Summary evidence update</w:t>
      </w:r>
      <w:r>
        <w:t xml:space="preserve">. </w:t>
      </w:r>
      <w:proofErr w:type="spellStart"/>
      <w:r>
        <w:t>Tāmaki</w:t>
      </w:r>
      <w:proofErr w:type="spellEnd"/>
      <w:r>
        <w:t xml:space="preserve"> </w:t>
      </w:r>
      <w:proofErr w:type="spellStart"/>
      <w:r>
        <w:t>makaurau</w:t>
      </w:r>
      <w:proofErr w:type="spellEnd"/>
      <w:r>
        <w:t>: Aotearoa.</w:t>
      </w:r>
    </w:p>
  </w:footnote>
  <w:footnote w:id="33">
    <w:p w14:paraId="71BF6DE4" w14:textId="7B01FF4B" w:rsidR="000A583D" w:rsidRPr="002B6901" w:rsidRDefault="000A583D">
      <w:pPr>
        <w:pStyle w:val="FootnoteText"/>
        <w:rPr>
          <w:lang w:val="en-US"/>
        </w:rPr>
      </w:pPr>
      <w:r>
        <w:rPr>
          <w:rStyle w:val="FootnoteReference"/>
        </w:rPr>
        <w:footnoteRef/>
      </w:r>
      <w:r>
        <w:t xml:space="preserve"> </w:t>
      </w:r>
      <w:r>
        <w:tab/>
      </w:r>
      <w:r w:rsidRPr="002C690A">
        <w:t xml:space="preserve">Te </w:t>
      </w:r>
      <w:proofErr w:type="spellStart"/>
      <w:r w:rsidRPr="002C690A">
        <w:t>Rōpū</w:t>
      </w:r>
      <w:proofErr w:type="spellEnd"/>
      <w:r w:rsidRPr="002C690A">
        <w:t xml:space="preserve"> </w:t>
      </w:r>
      <w:proofErr w:type="spellStart"/>
      <w:r w:rsidRPr="002C690A">
        <w:t>Whakamana</w:t>
      </w:r>
      <w:proofErr w:type="spellEnd"/>
      <w:r w:rsidRPr="002C690A">
        <w:t xml:space="preserve"> </w:t>
      </w:r>
      <w:proofErr w:type="spellStart"/>
      <w:r w:rsidRPr="002C690A">
        <w:t>i</w:t>
      </w:r>
      <w:proofErr w:type="spellEnd"/>
      <w:r w:rsidRPr="002C690A">
        <w:t xml:space="preserve"> Te </w:t>
      </w:r>
      <w:proofErr w:type="spellStart"/>
      <w:r w:rsidRPr="002C690A">
        <w:t>Tiriti</w:t>
      </w:r>
      <w:proofErr w:type="spellEnd"/>
      <w:r w:rsidRPr="002C690A">
        <w:t xml:space="preserve"> o Waitangi. 2019. Hauora: Report on Stage One of the Health Services and</w:t>
      </w:r>
      <w:r>
        <w:t xml:space="preserve"> </w:t>
      </w:r>
      <w:r w:rsidRPr="002C690A">
        <w:t xml:space="preserve">Outcomes Kaupapa Inquiry (WAI 2575). </w:t>
      </w:r>
      <w:proofErr w:type="spellStart"/>
      <w:r w:rsidRPr="002C690A">
        <w:t>Pōneke</w:t>
      </w:r>
      <w:proofErr w:type="spellEnd"/>
      <w:r w:rsidRPr="002C690A">
        <w:t xml:space="preserve">: Waitangi Tribunal. Paehono:https://forms.justice.govt.nz/search/Documents/WT/wt_DOC_152801817/Hauora%20W.pdf (he </w:t>
      </w:r>
      <w:proofErr w:type="spellStart"/>
      <w:r w:rsidRPr="002C690A">
        <w:t>mea</w:t>
      </w:r>
      <w:proofErr w:type="spellEnd"/>
      <w:r w:rsidRPr="002C690A">
        <w:t xml:space="preserve"> tiki </w:t>
      </w:r>
      <w:proofErr w:type="spellStart"/>
      <w:r w:rsidRPr="002C690A">
        <w:t>i</w:t>
      </w:r>
      <w:proofErr w:type="spellEnd"/>
      <w:r w:rsidRPr="002C690A">
        <w:t xml:space="preserve"> </w:t>
      </w:r>
      <w:proofErr w:type="spellStart"/>
      <w:r w:rsidRPr="002C690A">
        <w:t>te</w:t>
      </w:r>
      <w:proofErr w:type="spellEnd"/>
      <w:r w:rsidRPr="002C690A">
        <w:t xml:space="preserve"> 4 o </w:t>
      </w:r>
      <w:proofErr w:type="spellStart"/>
      <w:r w:rsidRPr="002C690A">
        <w:t>Oketopa</w:t>
      </w:r>
      <w:proofErr w:type="spellEnd"/>
      <w:r w:rsidRPr="002C690A">
        <w:t xml:space="preserve"> 2021</w:t>
      </w:r>
      <w:r w:rsidRPr="002B6901">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10"/>
      <w:gridCol w:w="4429"/>
    </w:tblGrid>
    <w:tr w:rsidR="000A583D" w14:paraId="11530A0D" w14:textId="77777777" w:rsidTr="005A79E5">
      <w:trPr>
        <w:cantSplit/>
      </w:trPr>
      <w:tc>
        <w:tcPr>
          <w:tcW w:w="5210" w:type="dxa"/>
        </w:tcPr>
        <w:p w14:paraId="2BDE3162" w14:textId="77777777" w:rsidR="000A583D" w:rsidRDefault="000A583D" w:rsidP="0009513B">
          <w:pPr>
            <w:pStyle w:val="Header"/>
          </w:pPr>
          <w:r>
            <w:rPr>
              <w:noProof/>
              <w:lang w:eastAsia="en-NZ"/>
            </w:rPr>
            <w:drawing>
              <wp:inline distT="0" distB="0" distL="0" distR="0" wp14:anchorId="40B13DEF" wp14:editId="18EDF0E5">
                <wp:extent cx="1395076" cy="573578"/>
                <wp:effectExtent l="0" t="0" r="0" b="0"/>
                <wp:docPr id="9" name="Picture 9"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Ministry of Health logo"/>
                        <pic:cNvPicPr/>
                      </pic:nvPicPr>
                      <pic:blipFill rotWithShape="1">
                        <a:blip r:embed="rId1" cstate="print">
                          <a:extLst>
                            <a:ext uri="{28A0092B-C50C-407E-A947-70E740481C1C}">
                              <a14:useLocalDpi xmlns:a14="http://schemas.microsoft.com/office/drawing/2010/main" val="0"/>
                            </a:ext>
                          </a:extLst>
                        </a:blip>
                        <a:srcRect l="7327" t="15285" r="7327" b="13946"/>
                        <a:stretch/>
                      </pic:blipFill>
                      <pic:spPr bwMode="auto">
                        <a:xfrm>
                          <a:off x="0" y="0"/>
                          <a:ext cx="1397853" cy="574720"/>
                        </a:xfrm>
                        <a:prstGeom prst="rect">
                          <a:avLst/>
                        </a:prstGeom>
                        <a:ln>
                          <a:noFill/>
                        </a:ln>
                        <a:extLst>
                          <a:ext uri="{53640926-AAD7-44D8-BBD7-CCE9431645EC}">
                            <a14:shadowObscured xmlns:a14="http://schemas.microsoft.com/office/drawing/2010/main"/>
                          </a:ext>
                        </a:extLst>
                      </pic:spPr>
                    </pic:pic>
                  </a:graphicData>
                </a:graphic>
              </wp:inline>
            </w:drawing>
          </w:r>
        </w:p>
      </w:tc>
      <w:tc>
        <w:tcPr>
          <w:tcW w:w="4429" w:type="dxa"/>
          <w:vAlign w:val="center"/>
        </w:tcPr>
        <w:p w14:paraId="06193D58" w14:textId="77777777" w:rsidR="000A583D" w:rsidRDefault="000A583D" w:rsidP="0009513B">
          <w:pPr>
            <w:pStyle w:val="Header"/>
            <w:jc w:val="right"/>
          </w:pPr>
          <w:r>
            <w:rPr>
              <w:noProof/>
              <w:lang w:eastAsia="en-NZ"/>
            </w:rPr>
            <w:drawing>
              <wp:inline distT="0" distB="0" distL="0" distR="0" wp14:anchorId="5ADDADFA" wp14:editId="70B095A2">
                <wp:extent cx="1720735" cy="177135"/>
                <wp:effectExtent l="0" t="0" r="0" b="0"/>
                <wp:docPr id="10" name="Picture 10" descr="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New Zealand Government logo"/>
                        <pic:cNvPicPr/>
                      </pic:nvPicPr>
                      <pic:blipFill>
                        <a:blip r:embed="rId2">
                          <a:extLst>
                            <a:ext uri="{28A0092B-C50C-407E-A947-70E740481C1C}">
                              <a14:useLocalDpi xmlns:a14="http://schemas.microsoft.com/office/drawing/2010/main" val="0"/>
                            </a:ext>
                          </a:extLst>
                        </a:blip>
                        <a:stretch>
                          <a:fillRect/>
                        </a:stretch>
                      </pic:blipFill>
                      <pic:spPr>
                        <a:xfrm>
                          <a:off x="0" y="0"/>
                          <a:ext cx="1718896" cy="176946"/>
                        </a:xfrm>
                        <a:prstGeom prst="rect">
                          <a:avLst/>
                        </a:prstGeom>
                      </pic:spPr>
                    </pic:pic>
                  </a:graphicData>
                </a:graphic>
              </wp:inline>
            </w:drawing>
          </w:r>
        </w:p>
      </w:tc>
    </w:tr>
  </w:tbl>
  <w:p w14:paraId="39B5473A" w14:textId="77777777" w:rsidR="000A583D" w:rsidRDefault="000A58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B5B58" w14:textId="77777777" w:rsidR="000A583D" w:rsidRDefault="000A583D" w:rsidP="00533B9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F34B1" w14:textId="77777777" w:rsidR="000A583D" w:rsidRDefault="000A583D" w:rsidP="0090019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22E4F" w14:textId="77777777" w:rsidR="000A583D" w:rsidRDefault="000A583D" w:rsidP="00533B90"/>
  <w:p w14:paraId="3A6EC8A8" w14:textId="77777777" w:rsidR="000A583D" w:rsidRDefault="000A583D"/>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117B0" w14:textId="77777777" w:rsidR="000A583D" w:rsidRDefault="000A583D" w:rsidP="00900197">
    <w:pPr>
      <w:pStyle w:val="Header"/>
    </w:pPr>
  </w:p>
  <w:p w14:paraId="6087BC97" w14:textId="77777777" w:rsidR="000A583D" w:rsidRDefault="000A583D"/>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3EC00" w14:textId="77777777" w:rsidR="000A583D" w:rsidRDefault="000A583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3B052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2A17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4DCF7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2307D4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164A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13AA98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5C26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B048E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7106EA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CACA9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8F6C95"/>
    <w:multiLevelType w:val="hybridMultilevel"/>
    <w:tmpl w:val="A75AD000"/>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12" w15:restartNumberingAfterBreak="0">
    <w:nsid w:val="052041F9"/>
    <w:multiLevelType w:val="hybridMultilevel"/>
    <w:tmpl w:val="ABAC7CB8"/>
    <w:lvl w:ilvl="0" w:tplc="614058B0">
      <w:start w:val="1"/>
      <w:numFmt w:val="decimal"/>
      <w:lvlText w:val="%1."/>
      <w:lvlJc w:val="left"/>
      <w:pPr>
        <w:ind w:left="840" w:hanging="360"/>
      </w:pPr>
      <w:rPr>
        <w:rFonts w:hint="default"/>
      </w:rPr>
    </w:lvl>
    <w:lvl w:ilvl="1" w:tplc="14090019">
      <w:start w:val="1"/>
      <w:numFmt w:val="lowerLetter"/>
      <w:lvlText w:val="%2."/>
      <w:lvlJc w:val="left"/>
      <w:pPr>
        <w:ind w:left="1560" w:hanging="360"/>
      </w:pPr>
    </w:lvl>
    <w:lvl w:ilvl="2" w:tplc="1409001B">
      <w:start w:val="1"/>
      <w:numFmt w:val="lowerRoman"/>
      <w:lvlText w:val="%3."/>
      <w:lvlJc w:val="right"/>
      <w:pPr>
        <w:ind w:left="2280" w:hanging="180"/>
      </w:pPr>
    </w:lvl>
    <w:lvl w:ilvl="3" w:tplc="1409000F" w:tentative="1">
      <w:start w:val="1"/>
      <w:numFmt w:val="decimal"/>
      <w:lvlText w:val="%4."/>
      <w:lvlJc w:val="left"/>
      <w:pPr>
        <w:ind w:left="3000" w:hanging="360"/>
      </w:pPr>
    </w:lvl>
    <w:lvl w:ilvl="4" w:tplc="14090019" w:tentative="1">
      <w:start w:val="1"/>
      <w:numFmt w:val="lowerLetter"/>
      <w:lvlText w:val="%5."/>
      <w:lvlJc w:val="left"/>
      <w:pPr>
        <w:ind w:left="3720" w:hanging="360"/>
      </w:pPr>
    </w:lvl>
    <w:lvl w:ilvl="5" w:tplc="1409001B" w:tentative="1">
      <w:start w:val="1"/>
      <w:numFmt w:val="lowerRoman"/>
      <w:lvlText w:val="%6."/>
      <w:lvlJc w:val="right"/>
      <w:pPr>
        <w:ind w:left="4440" w:hanging="180"/>
      </w:pPr>
    </w:lvl>
    <w:lvl w:ilvl="6" w:tplc="1409000F" w:tentative="1">
      <w:start w:val="1"/>
      <w:numFmt w:val="decimal"/>
      <w:lvlText w:val="%7."/>
      <w:lvlJc w:val="left"/>
      <w:pPr>
        <w:ind w:left="5160" w:hanging="360"/>
      </w:pPr>
    </w:lvl>
    <w:lvl w:ilvl="7" w:tplc="14090019" w:tentative="1">
      <w:start w:val="1"/>
      <w:numFmt w:val="lowerLetter"/>
      <w:lvlText w:val="%8."/>
      <w:lvlJc w:val="left"/>
      <w:pPr>
        <w:ind w:left="5880" w:hanging="360"/>
      </w:pPr>
    </w:lvl>
    <w:lvl w:ilvl="8" w:tplc="1409001B" w:tentative="1">
      <w:start w:val="1"/>
      <w:numFmt w:val="lowerRoman"/>
      <w:lvlText w:val="%9."/>
      <w:lvlJc w:val="right"/>
      <w:pPr>
        <w:ind w:left="6600" w:hanging="180"/>
      </w:pPr>
    </w:lvl>
  </w:abstractNum>
  <w:abstractNum w:abstractNumId="13" w15:restartNumberingAfterBreak="0">
    <w:nsid w:val="07BA0EC1"/>
    <w:multiLevelType w:val="hybridMultilevel"/>
    <w:tmpl w:val="0FDE2E92"/>
    <w:lvl w:ilvl="0" w:tplc="9B36D550">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0F487000"/>
    <w:multiLevelType w:val="hybridMultilevel"/>
    <w:tmpl w:val="D1508736"/>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15" w15:restartNumberingAfterBreak="0">
    <w:nsid w:val="11023BAD"/>
    <w:multiLevelType w:val="hybridMultilevel"/>
    <w:tmpl w:val="4830DBB8"/>
    <w:lvl w:ilvl="0" w:tplc="AEE29EB8">
      <w:start w:val="1"/>
      <w:numFmt w:val="bullet"/>
      <w:lvlText w:val="•"/>
      <w:lvlJc w:val="left"/>
      <w:pPr>
        <w:ind w:left="246" w:hanging="134"/>
      </w:pPr>
      <w:rPr>
        <w:rFonts w:ascii="Arial Unicode MS" w:eastAsia="Arial Unicode MS" w:hAnsi="Arial Unicode MS" w:hint="default"/>
        <w:w w:val="107"/>
        <w:sz w:val="21"/>
        <w:szCs w:val="21"/>
      </w:rPr>
    </w:lvl>
    <w:lvl w:ilvl="1" w:tplc="A89C032A">
      <w:start w:val="1"/>
      <w:numFmt w:val="bullet"/>
      <w:lvlText w:val="•"/>
      <w:lvlJc w:val="left"/>
      <w:pPr>
        <w:ind w:left="464" w:hanging="134"/>
      </w:pPr>
      <w:rPr>
        <w:rFonts w:hint="default"/>
      </w:rPr>
    </w:lvl>
    <w:lvl w:ilvl="2" w:tplc="AFB65F98">
      <w:start w:val="1"/>
      <w:numFmt w:val="bullet"/>
      <w:lvlText w:val="•"/>
      <w:lvlJc w:val="left"/>
      <w:pPr>
        <w:ind w:left="682" w:hanging="134"/>
      </w:pPr>
      <w:rPr>
        <w:rFonts w:hint="default"/>
      </w:rPr>
    </w:lvl>
    <w:lvl w:ilvl="3" w:tplc="A148FA04">
      <w:start w:val="1"/>
      <w:numFmt w:val="bullet"/>
      <w:lvlText w:val="•"/>
      <w:lvlJc w:val="left"/>
      <w:pPr>
        <w:ind w:left="900" w:hanging="134"/>
      </w:pPr>
      <w:rPr>
        <w:rFonts w:hint="default"/>
      </w:rPr>
    </w:lvl>
    <w:lvl w:ilvl="4" w:tplc="F490CA92">
      <w:start w:val="1"/>
      <w:numFmt w:val="bullet"/>
      <w:lvlText w:val="•"/>
      <w:lvlJc w:val="left"/>
      <w:pPr>
        <w:ind w:left="1118" w:hanging="134"/>
      </w:pPr>
      <w:rPr>
        <w:rFonts w:hint="default"/>
      </w:rPr>
    </w:lvl>
    <w:lvl w:ilvl="5" w:tplc="B9903E90">
      <w:start w:val="1"/>
      <w:numFmt w:val="bullet"/>
      <w:lvlText w:val="•"/>
      <w:lvlJc w:val="left"/>
      <w:pPr>
        <w:ind w:left="1336" w:hanging="134"/>
      </w:pPr>
      <w:rPr>
        <w:rFonts w:hint="default"/>
      </w:rPr>
    </w:lvl>
    <w:lvl w:ilvl="6" w:tplc="811ED8BC">
      <w:start w:val="1"/>
      <w:numFmt w:val="bullet"/>
      <w:lvlText w:val="•"/>
      <w:lvlJc w:val="left"/>
      <w:pPr>
        <w:ind w:left="1554" w:hanging="134"/>
      </w:pPr>
      <w:rPr>
        <w:rFonts w:hint="default"/>
      </w:rPr>
    </w:lvl>
    <w:lvl w:ilvl="7" w:tplc="20BC151E">
      <w:start w:val="1"/>
      <w:numFmt w:val="bullet"/>
      <w:lvlText w:val="•"/>
      <w:lvlJc w:val="left"/>
      <w:pPr>
        <w:ind w:left="1771" w:hanging="134"/>
      </w:pPr>
      <w:rPr>
        <w:rFonts w:hint="default"/>
      </w:rPr>
    </w:lvl>
    <w:lvl w:ilvl="8" w:tplc="80AA897C">
      <w:start w:val="1"/>
      <w:numFmt w:val="bullet"/>
      <w:lvlText w:val="•"/>
      <w:lvlJc w:val="left"/>
      <w:pPr>
        <w:ind w:left="1989" w:hanging="134"/>
      </w:pPr>
      <w:rPr>
        <w:rFonts w:hint="default"/>
      </w:rPr>
    </w:lvl>
  </w:abstractNum>
  <w:abstractNum w:abstractNumId="16" w15:restartNumberingAfterBreak="0">
    <w:nsid w:val="1915754A"/>
    <w:multiLevelType w:val="hybridMultilevel"/>
    <w:tmpl w:val="BE16CB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1A6C6694"/>
    <w:multiLevelType w:val="hybridMultilevel"/>
    <w:tmpl w:val="27DA59F2"/>
    <w:lvl w:ilvl="0" w:tplc="F6EEA218">
      <w:start w:val="1"/>
      <w:numFmt w:val="bullet"/>
      <w:lvlText w:val="•"/>
      <w:lvlJc w:val="left"/>
      <w:pPr>
        <w:ind w:left="559" w:hanging="134"/>
      </w:pPr>
      <w:rPr>
        <w:rFonts w:ascii="Lucida Sans Unicode" w:eastAsia="Lucida Sans Unicode" w:hAnsi="Lucida Sans Unicode" w:hint="default"/>
        <w:w w:val="59"/>
        <w:sz w:val="21"/>
        <w:szCs w:val="21"/>
      </w:rPr>
    </w:lvl>
    <w:lvl w:ilvl="1" w:tplc="002E3EAE">
      <w:start w:val="1"/>
      <w:numFmt w:val="bullet"/>
      <w:lvlText w:val="•"/>
      <w:lvlJc w:val="left"/>
      <w:pPr>
        <w:ind w:left="808" w:hanging="134"/>
      </w:pPr>
      <w:rPr>
        <w:rFonts w:hint="default"/>
      </w:rPr>
    </w:lvl>
    <w:lvl w:ilvl="2" w:tplc="2D64B7B0">
      <w:start w:val="1"/>
      <w:numFmt w:val="bullet"/>
      <w:lvlText w:val="•"/>
      <w:lvlJc w:val="left"/>
      <w:pPr>
        <w:ind w:left="1057" w:hanging="134"/>
      </w:pPr>
      <w:rPr>
        <w:rFonts w:hint="default"/>
      </w:rPr>
    </w:lvl>
    <w:lvl w:ilvl="3" w:tplc="82F22056">
      <w:start w:val="1"/>
      <w:numFmt w:val="bullet"/>
      <w:lvlText w:val="•"/>
      <w:lvlJc w:val="left"/>
      <w:pPr>
        <w:ind w:left="1306" w:hanging="134"/>
      </w:pPr>
      <w:rPr>
        <w:rFonts w:hint="default"/>
      </w:rPr>
    </w:lvl>
    <w:lvl w:ilvl="4" w:tplc="D920647A">
      <w:start w:val="1"/>
      <w:numFmt w:val="bullet"/>
      <w:lvlText w:val="•"/>
      <w:lvlJc w:val="left"/>
      <w:pPr>
        <w:ind w:left="1556" w:hanging="134"/>
      </w:pPr>
      <w:rPr>
        <w:rFonts w:hint="default"/>
      </w:rPr>
    </w:lvl>
    <w:lvl w:ilvl="5" w:tplc="24E6088C">
      <w:start w:val="1"/>
      <w:numFmt w:val="bullet"/>
      <w:lvlText w:val="•"/>
      <w:lvlJc w:val="left"/>
      <w:pPr>
        <w:ind w:left="1805" w:hanging="134"/>
      </w:pPr>
      <w:rPr>
        <w:rFonts w:hint="default"/>
      </w:rPr>
    </w:lvl>
    <w:lvl w:ilvl="6" w:tplc="273217BC">
      <w:start w:val="1"/>
      <w:numFmt w:val="bullet"/>
      <w:lvlText w:val="•"/>
      <w:lvlJc w:val="left"/>
      <w:pPr>
        <w:ind w:left="2054" w:hanging="134"/>
      </w:pPr>
      <w:rPr>
        <w:rFonts w:hint="default"/>
      </w:rPr>
    </w:lvl>
    <w:lvl w:ilvl="7" w:tplc="FCFE4A4A">
      <w:start w:val="1"/>
      <w:numFmt w:val="bullet"/>
      <w:lvlText w:val="•"/>
      <w:lvlJc w:val="left"/>
      <w:pPr>
        <w:ind w:left="2303" w:hanging="134"/>
      </w:pPr>
      <w:rPr>
        <w:rFonts w:hint="default"/>
      </w:rPr>
    </w:lvl>
    <w:lvl w:ilvl="8" w:tplc="47085256">
      <w:start w:val="1"/>
      <w:numFmt w:val="bullet"/>
      <w:lvlText w:val="•"/>
      <w:lvlJc w:val="left"/>
      <w:pPr>
        <w:ind w:left="2552" w:hanging="134"/>
      </w:pPr>
      <w:rPr>
        <w:rFonts w:hint="default"/>
      </w:rPr>
    </w:lvl>
  </w:abstractNum>
  <w:abstractNum w:abstractNumId="18" w15:restartNumberingAfterBreak="0">
    <w:nsid w:val="1AD22446"/>
    <w:multiLevelType w:val="hybridMultilevel"/>
    <w:tmpl w:val="82B031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1BF65D06"/>
    <w:multiLevelType w:val="hybridMultilevel"/>
    <w:tmpl w:val="0C0C9346"/>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0" w15:restartNumberingAfterBreak="0">
    <w:nsid w:val="1E2C3CC1"/>
    <w:multiLevelType w:val="hybridMultilevel"/>
    <w:tmpl w:val="EEF8345E"/>
    <w:lvl w:ilvl="0" w:tplc="5B960B98">
      <w:start w:val="1"/>
      <w:numFmt w:val="bullet"/>
      <w:lvlText w:val="•"/>
      <w:lvlJc w:val="left"/>
      <w:pPr>
        <w:ind w:left="1984" w:hanging="284"/>
      </w:pPr>
      <w:rPr>
        <w:rFonts w:ascii="Lucida Sans Unicode" w:eastAsia="Lucida Sans Unicode" w:hAnsi="Lucida Sans Unicode" w:hint="default"/>
        <w:w w:val="59"/>
        <w:sz w:val="21"/>
        <w:szCs w:val="21"/>
      </w:rPr>
    </w:lvl>
    <w:lvl w:ilvl="1" w:tplc="3A3EAE6C">
      <w:start w:val="1"/>
      <w:numFmt w:val="bullet"/>
      <w:lvlText w:val="•"/>
      <w:lvlJc w:val="left"/>
      <w:pPr>
        <w:ind w:left="2808" w:hanging="284"/>
      </w:pPr>
      <w:rPr>
        <w:rFonts w:hint="default"/>
      </w:rPr>
    </w:lvl>
    <w:lvl w:ilvl="2" w:tplc="0E4E143C">
      <w:start w:val="1"/>
      <w:numFmt w:val="bullet"/>
      <w:lvlText w:val="•"/>
      <w:lvlJc w:val="left"/>
      <w:pPr>
        <w:ind w:left="3632" w:hanging="284"/>
      </w:pPr>
      <w:rPr>
        <w:rFonts w:hint="default"/>
      </w:rPr>
    </w:lvl>
    <w:lvl w:ilvl="3" w:tplc="B79A0BDC">
      <w:start w:val="1"/>
      <w:numFmt w:val="bullet"/>
      <w:lvlText w:val="•"/>
      <w:lvlJc w:val="left"/>
      <w:pPr>
        <w:ind w:left="4456" w:hanging="284"/>
      </w:pPr>
      <w:rPr>
        <w:rFonts w:hint="default"/>
      </w:rPr>
    </w:lvl>
    <w:lvl w:ilvl="4" w:tplc="53B018D4">
      <w:start w:val="1"/>
      <w:numFmt w:val="bullet"/>
      <w:lvlText w:val="•"/>
      <w:lvlJc w:val="left"/>
      <w:pPr>
        <w:ind w:left="5280" w:hanging="284"/>
      </w:pPr>
      <w:rPr>
        <w:rFonts w:hint="default"/>
      </w:rPr>
    </w:lvl>
    <w:lvl w:ilvl="5" w:tplc="E0EC6604">
      <w:start w:val="1"/>
      <w:numFmt w:val="bullet"/>
      <w:lvlText w:val="•"/>
      <w:lvlJc w:val="left"/>
      <w:pPr>
        <w:ind w:left="6104" w:hanging="284"/>
      </w:pPr>
      <w:rPr>
        <w:rFonts w:hint="default"/>
      </w:rPr>
    </w:lvl>
    <w:lvl w:ilvl="6" w:tplc="400A10A6">
      <w:start w:val="1"/>
      <w:numFmt w:val="bullet"/>
      <w:lvlText w:val="•"/>
      <w:lvlJc w:val="left"/>
      <w:pPr>
        <w:ind w:left="6929" w:hanging="284"/>
      </w:pPr>
      <w:rPr>
        <w:rFonts w:hint="default"/>
      </w:rPr>
    </w:lvl>
    <w:lvl w:ilvl="7" w:tplc="153C0546">
      <w:start w:val="1"/>
      <w:numFmt w:val="bullet"/>
      <w:lvlText w:val="•"/>
      <w:lvlJc w:val="left"/>
      <w:pPr>
        <w:ind w:left="7753" w:hanging="284"/>
      </w:pPr>
      <w:rPr>
        <w:rFonts w:hint="default"/>
      </w:rPr>
    </w:lvl>
    <w:lvl w:ilvl="8" w:tplc="90B4C0C6">
      <w:start w:val="1"/>
      <w:numFmt w:val="bullet"/>
      <w:lvlText w:val="•"/>
      <w:lvlJc w:val="left"/>
      <w:pPr>
        <w:ind w:left="8577" w:hanging="284"/>
      </w:pPr>
      <w:rPr>
        <w:rFonts w:hint="default"/>
      </w:rPr>
    </w:lvl>
  </w:abstractNum>
  <w:abstractNum w:abstractNumId="21" w15:restartNumberingAfterBreak="0">
    <w:nsid w:val="23DC7796"/>
    <w:multiLevelType w:val="multilevel"/>
    <w:tmpl w:val="38243F0A"/>
    <w:lvl w:ilvl="0">
      <w:start w:val="1"/>
      <w:numFmt w:val="decimal"/>
      <w:pStyle w:val="Number"/>
      <w:lvlText w:val="%1."/>
      <w:lvlJc w:val="left"/>
      <w:pPr>
        <w:ind w:left="567" w:hanging="567"/>
      </w:pPr>
      <w:rPr>
        <w:rFonts w:hint="default"/>
      </w:rPr>
    </w:lvl>
    <w:lvl w:ilvl="1">
      <w:start w:val="1"/>
      <w:numFmt w:val="lowerLetter"/>
      <w:pStyle w:val="Letter"/>
      <w:lvlText w:val="%2)"/>
      <w:lvlJc w:val="left"/>
      <w:pPr>
        <w:ind w:left="1134" w:hanging="567"/>
      </w:pPr>
      <w:rPr>
        <w:rFonts w:hint="default"/>
      </w:rPr>
    </w:lvl>
    <w:lvl w:ilvl="2">
      <w:start w:val="1"/>
      <w:numFmt w:val="lowerRoman"/>
      <w:pStyle w:val="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26B82D6F"/>
    <w:multiLevelType w:val="hybridMultilevel"/>
    <w:tmpl w:val="6C186060"/>
    <w:lvl w:ilvl="0" w:tplc="C15451FC">
      <w:start w:val="1"/>
      <w:numFmt w:val="bullet"/>
      <w:lvlText w:val="•"/>
      <w:lvlJc w:val="left"/>
      <w:pPr>
        <w:ind w:left="2267" w:hanging="284"/>
      </w:pPr>
      <w:rPr>
        <w:rFonts w:ascii="Lucida Sans Unicode" w:eastAsia="Lucida Sans Unicode" w:hAnsi="Lucida Sans Unicode" w:hint="default"/>
        <w:w w:val="59"/>
        <w:sz w:val="21"/>
        <w:szCs w:val="21"/>
      </w:rPr>
    </w:lvl>
    <w:lvl w:ilvl="1" w:tplc="C2804FC4">
      <w:start w:val="1"/>
      <w:numFmt w:val="bullet"/>
      <w:lvlText w:val="•"/>
      <w:lvlJc w:val="left"/>
      <w:pPr>
        <w:ind w:left="3231" w:hanging="284"/>
      </w:pPr>
      <w:rPr>
        <w:rFonts w:hint="default"/>
      </w:rPr>
    </w:lvl>
    <w:lvl w:ilvl="2" w:tplc="7B56FBF2">
      <w:start w:val="1"/>
      <w:numFmt w:val="bullet"/>
      <w:lvlText w:val="•"/>
      <w:lvlJc w:val="left"/>
      <w:pPr>
        <w:ind w:left="4195" w:hanging="284"/>
      </w:pPr>
      <w:rPr>
        <w:rFonts w:hint="default"/>
      </w:rPr>
    </w:lvl>
    <w:lvl w:ilvl="3" w:tplc="FF5C1366">
      <w:start w:val="1"/>
      <w:numFmt w:val="bullet"/>
      <w:lvlText w:val="•"/>
      <w:lvlJc w:val="left"/>
      <w:pPr>
        <w:ind w:left="5159" w:hanging="284"/>
      </w:pPr>
      <w:rPr>
        <w:rFonts w:hint="default"/>
      </w:rPr>
    </w:lvl>
    <w:lvl w:ilvl="4" w:tplc="B2CA8238">
      <w:start w:val="1"/>
      <w:numFmt w:val="bullet"/>
      <w:lvlText w:val="•"/>
      <w:lvlJc w:val="left"/>
      <w:pPr>
        <w:ind w:left="6122" w:hanging="284"/>
      </w:pPr>
      <w:rPr>
        <w:rFonts w:hint="default"/>
      </w:rPr>
    </w:lvl>
    <w:lvl w:ilvl="5" w:tplc="3378E1CC">
      <w:start w:val="1"/>
      <w:numFmt w:val="bullet"/>
      <w:lvlText w:val="•"/>
      <w:lvlJc w:val="left"/>
      <w:pPr>
        <w:ind w:left="7086" w:hanging="284"/>
      </w:pPr>
      <w:rPr>
        <w:rFonts w:hint="default"/>
      </w:rPr>
    </w:lvl>
    <w:lvl w:ilvl="6" w:tplc="DDFA6B44">
      <w:start w:val="1"/>
      <w:numFmt w:val="bullet"/>
      <w:lvlText w:val="•"/>
      <w:lvlJc w:val="left"/>
      <w:pPr>
        <w:ind w:left="8050" w:hanging="284"/>
      </w:pPr>
      <w:rPr>
        <w:rFonts w:hint="default"/>
      </w:rPr>
    </w:lvl>
    <w:lvl w:ilvl="7" w:tplc="7CA08396">
      <w:start w:val="1"/>
      <w:numFmt w:val="bullet"/>
      <w:lvlText w:val="•"/>
      <w:lvlJc w:val="left"/>
      <w:pPr>
        <w:ind w:left="9014" w:hanging="284"/>
      </w:pPr>
      <w:rPr>
        <w:rFonts w:hint="default"/>
      </w:rPr>
    </w:lvl>
    <w:lvl w:ilvl="8" w:tplc="A386EF5E">
      <w:start w:val="1"/>
      <w:numFmt w:val="bullet"/>
      <w:lvlText w:val="•"/>
      <w:lvlJc w:val="left"/>
      <w:pPr>
        <w:ind w:left="9977" w:hanging="284"/>
      </w:pPr>
      <w:rPr>
        <w:rFonts w:hint="default"/>
      </w:rPr>
    </w:lvl>
  </w:abstractNum>
  <w:abstractNum w:abstractNumId="23" w15:restartNumberingAfterBreak="0">
    <w:nsid w:val="26C1703C"/>
    <w:multiLevelType w:val="hybridMultilevel"/>
    <w:tmpl w:val="2FD219AC"/>
    <w:lvl w:ilvl="0" w:tplc="A44A42BA">
      <w:start w:val="1"/>
      <w:numFmt w:val="lowerLetter"/>
      <w:lvlText w:val="%1."/>
      <w:lvlJc w:val="left"/>
      <w:pPr>
        <w:ind w:left="360" w:hanging="360"/>
      </w:pPr>
      <w:rPr>
        <w:sz w:val="18"/>
        <w:szCs w:val="18"/>
      </w:rPr>
    </w:lvl>
    <w:lvl w:ilvl="1" w:tplc="364A3AC6">
      <w:start w:val="1"/>
      <w:numFmt w:val="lowerLetter"/>
      <w:lvlText w:val="%2."/>
      <w:lvlJc w:val="left"/>
      <w:pPr>
        <w:ind w:left="1080" w:hanging="360"/>
      </w:pPr>
      <w:rPr>
        <w:sz w:val="18"/>
        <w:szCs w:val="18"/>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28F57520"/>
    <w:multiLevelType w:val="singleLevel"/>
    <w:tmpl w:val="F3FE0FEA"/>
    <w:lvl w:ilvl="0">
      <w:start w:val="1"/>
      <w:numFmt w:val="bullet"/>
      <w:lvlText w:val="–"/>
      <w:lvlJc w:val="left"/>
      <w:pPr>
        <w:tabs>
          <w:tab w:val="num" w:pos="644"/>
        </w:tabs>
        <w:ind w:left="567" w:hanging="283"/>
      </w:pPr>
      <w:rPr>
        <w:rFonts w:ascii="Times New Roman" w:hAnsi="Times New Roman" w:hint="default"/>
        <w:sz w:val="20"/>
      </w:rPr>
    </w:lvl>
  </w:abstractNum>
  <w:abstractNum w:abstractNumId="25" w15:restartNumberingAfterBreak="0">
    <w:nsid w:val="2D94347D"/>
    <w:multiLevelType w:val="hybridMultilevel"/>
    <w:tmpl w:val="CDC0E688"/>
    <w:lvl w:ilvl="0" w:tplc="AAE49842">
      <w:start w:val="1"/>
      <w:numFmt w:val="bullet"/>
      <w:lvlText w:val="•"/>
      <w:lvlJc w:val="left"/>
      <w:pPr>
        <w:ind w:left="1984" w:hanging="284"/>
      </w:pPr>
      <w:rPr>
        <w:rFonts w:ascii="Lucida Sans Unicode" w:eastAsia="Lucida Sans Unicode" w:hAnsi="Lucida Sans Unicode" w:hint="default"/>
        <w:w w:val="59"/>
        <w:sz w:val="21"/>
        <w:szCs w:val="21"/>
      </w:rPr>
    </w:lvl>
    <w:lvl w:ilvl="1" w:tplc="A3103622">
      <w:start w:val="1"/>
      <w:numFmt w:val="bullet"/>
      <w:lvlText w:val="•"/>
      <w:lvlJc w:val="left"/>
      <w:pPr>
        <w:ind w:left="2808" w:hanging="284"/>
      </w:pPr>
      <w:rPr>
        <w:rFonts w:hint="default"/>
      </w:rPr>
    </w:lvl>
    <w:lvl w:ilvl="2" w:tplc="2CC6F326">
      <w:start w:val="1"/>
      <w:numFmt w:val="bullet"/>
      <w:lvlText w:val="•"/>
      <w:lvlJc w:val="left"/>
      <w:pPr>
        <w:ind w:left="3632" w:hanging="284"/>
      </w:pPr>
      <w:rPr>
        <w:rFonts w:hint="default"/>
      </w:rPr>
    </w:lvl>
    <w:lvl w:ilvl="3" w:tplc="C026F318">
      <w:start w:val="1"/>
      <w:numFmt w:val="bullet"/>
      <w:lvlText w:val="•"/>
      <w:lvlJc w:val="left"/>
      <w:pPr>
        <w:ind w:left="4456" w:hanging="284"/>
      </w:pPr>
      <w:rPr>
        <w:rFonts w:hint="default"/>
      </w:rPr>
    </w:lvl>
    <w:lvl w:ilvl="4" w:tplc="8E1C6BD0">
      <w:start w:val="1"/>
      <w:numFmt w:val="bullet"/>
      <w:lvlText w:val="•"/>
      <w:lvlJc w:val="left"/>
      <w:pPr>
        <w:ind w:left="5280" w:hanging="284"/>
      </w:pPr>
      <w:rPr>
        <w:rFonts w:hint="default"/>
      </w:rPr>
    </w:lvl>
    <w:lvl w:ilvl="5" w:tplc="96EA3796">
      <w:start w:val="1"/>
      <w:numFmt w:val="bullet"/>
      <w:lvlText w:val="•"/>
      <w:lvlJc w:val="left"/>
      <w:pPr>
        <w:ind w:left="6104" w:hanging="284"/>
      </w:pPr>
      <w:rPr>
        <w:rFonts w:hint="default"/>
      </w:rPr>
    </w:lvl>
    <w:lvl w:ilvl="6" w:tplc="DF52DE2A">
      <w:start w:val="1"/>
      <w:numFmt w:val="bullet"/>
      <w:lvlText w:val="•"/>
      <w:lvlJc w:val="left"/>
      <w:pPr>
        <w:ind w:left="6929" w:hanging="284"/>
      </w:pPr>
      <w:rPr>
        <w:rFonts w:hint="default"/>
      </w:rPr>
    </w:lvl>
    <w:lvl w:ilvl="7" w:tplc="7D3E5354">
      <w:start w:val="1"/>
      <w:numFmt w:val="bullet"/>
      <w:lvlText w:val="•"/>
      <w:lvlJc w:val="left"/>
      <w:pPr>
        <w:ind w:left="7753" w:hanging="284"/>
      </w:pPr>
      <w:rPr>
        <w:rFonts w:hint="default"/>
      </w:rPr>
    </w:lvl>
    <w:lvl w:ilvl="8" w:tplc="0FE8A7AA">
      <w:start w:val="1"/>
      <w:numFmt w:val="bullet"/>
      <w:lvlText w:val="•"/>
      <w:lvlJc w:val="left"/>
      <w:pPr>
        <w:ind w:left="8577" w:hanging="284"/>
      </w:pPr>
      <w:rPr>
        <w:rFonts w:hint="default"/>
      </w:rPr>
    </w:lvl>
  </w:abstractNum>
  <w:abstractNum w:abstractNumId="26" w15:restartNumberingAfterBreak="0">
    <w:nsid w:val="31430E4A"/>
    <w:multiLevelType w:val="hybridMultilevel"/>
    <w:tmpl w:val="C4BE4BD4"/>
    <w:lvl w:ilvl="0" w:tplc="54ACCB78">
      <w:start w:val="1"/>
      <w:numFmt w:val="bullet"/>
      <w:lvlText w:val="•"/>
      <w:lvlJc w:val="left"/>
      <w:pPr>
        <w:ind w:left="623" w:hanging="284"/>
      </w:pPr>
      <w:rPr>
        <w:rFonts w:ascii="Arial Unicode MS" w:eastAsia="Arial Unicode MS" w:hAnsi="Arial Unicode MS" w:hint="default"/>
        <w:color w:val="FFFFFF"/>
        <w:w w:val="107"/>
        <w:sz w:val="21"/>
        <w:szCs w:val="21"/>
      </w:rPr>
    </w:lvl>
    <w:lvl w:ilvl="1" w:tplc="6EE81F12">
      <w:start w:val="1"/>
      <w:numFmt w:val="bullet"/>
      <w:lvlText w:val="•"/>
      <w:lvlJc w:val="left"/>
      <w:pPr>
        <w:ind w:left="926" w:hanging="284"/>
      </w:pPr>
      <w:rPr>
        <w:rFonts w:hint="default"/>
      </w:rPr>
    </w:lvl>
    <w:lvl w:ilvl="2" w:tplc="3D880680">
      <w:start w:val="1"/>
      <w:numFmt w:val="bullet"/>
      <w:lvlText w:val="•"/>
      <w:lvlJc w:val="left"/>
      <w:pPr>
        <w:ind w:left="1230" w:hanging="284"/>
      </w:pPr>
      <w:rPr>
        <w:rFonts w:hint="default"/>
      </w:rPr>
    </w:lvl>
    <w:lvl w:ilvl="3" w:tplc="B010C610">
      <w:start w:val="1"/>
      <w:numFmt w:val="bullet"/>
      <w:lvlText w:val="•"/>
      <w:lvlJc w:val="left"/>
      <w:pPr>
        <w:ind w:left="1533" w:hanging="284"/>
      </w:pPr>
      <w:rPr>
        <w:rFonts w:hint="default"/>
      </w:rPr>
    </w:lvl>
    <w:lvl w:ilvl="4" w:tplc="E6120074">
      <w:start w:val="1"/>
      <w:numFmt w:val="bullet"/>
      <w:lvlText w:val="•"/>
      <w:lvlJc w:val="left"/>
      <w:pPr>
        <w:ind w:left="1836" w:hanging="284"/>
      </w:pPr>
      <w:rPr>
        <w:rFonts w:hint="default"/>
      </w:rPr>
    </w:lvl>
    <w:lvl w:ilvl="5" w:tplc="CBC8627C">
      <w:start w:val="1"/>
      <w:numFmt w:val="bullet"/>
      <w:lvlText w:val="•"/>
      <w:lvlJc w:val="left"/>
      <w:pPr>
        <w:ind w:left="2140" w:hanging="284"/>
      </w:pPr>
      <w:rPr>
        <w:rFonts w:hint="default"/>
      </w:rPr>
    </w:lvl>
    <w:lvl w:ilvl="6" w:tplc="B9380D56">
      <w:start w:val="1"/>
      <w:numFmt w:val="bullet"/>
      <w:lvlText w:val="•"/>
      <w:lvlJc w:val="left"/>
      <w:pPr>
        <w:ind w:left="2443" w:hanging="284"/>
      </w:pPr>
      <w:rPr>
        <w:rFonts w:hint="default"/>
      </w:rPr>
    </w:lvl>
    <w:lvl w:ilvl="7" w:tplc="21BEC842">
      <w:start w:val="1"/>
      <w:numFmt w:val="bullet"/>
      <w:lvlText w:val="•"/>
      <w:lvlJc w:val="left"/>
      <w:pPr>
        <w:ind w:left="2746" w:hanging="284"/>
      </w:pPr>
      <w:rPr>
        <w:rFonts w:hint="default"/>
      </w:rPr>
    </w:lvl>
    <w:lvl w:ilvl="8" w:tplc="43B03AC2">
      <w:start w:val="1"/>
      <w:numFmt w:val="bullet"/>
      <w:lvlText w:val="•"/>
      <w:lvlJc w:val="left"/>
      <w:pPr>
        <w:ind w:left="3050" w:hanging="284"/>
      </w:pPr>
      <w:rPr>
        <w:rFonts w:hint="default"/>
      </w:rPr>
    </w:lvl>
  </w:abstractNum>
  <w:abstractNum w:abstractNumId="27" w15:restartNumberingAfterBreak="0">
    <w:nsid w:val="33116313"/>
    <w:multiLevelType w:val="hybridMultilevel"/>
    <w:tmpl w:val="AE92B98C"/>
    <w:lvl w:ilvl="0" w:tplc="0C09000F">
      <w:start w:val="1"/>
      <w:numFmt w:val="decimal"/>
      <w:lvlText w:val="%1."/>
      <w:lvlJc w:val="left"/>
      <w:pPr>
        <w:ind w:left="360" w:hanging="360"/>
      </w:pPr>
    </w:lvl>
    <w:lvl w:ilvl="1" w:tplc="AEA0DE72">
      <w:start w:val="1"/>
      <w:numFmt w:val="lowerLetter"/>
      <w:lvlText w:val="%2."/>
      <w:lvlJc w:val="left"/>
      <w:pPr>
        <w:ind w:left="1140" w:hanging="4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7235E5E"/>
    <w:multiLevelType w:val="hybridMultilevel"/>
    <w:tmpl w:val="10AAAFD4"/>
    <w:lvl w:ilvl="0" w:tplc="364A3AC6">
      <w:start w:val="1"/>
      <w:numFmt w:val="lowerLetter"/>
      <w:lvlText w:val="%1."/>
      <w:lvlJc w:val="left"/>
      <w:pPr>
        <w:ind w:left="2160" w:hanging="360"/>
      </w:pPr>
      <w:rPr>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4AFB4939"/>
    <w:multiLevelType w:val="hybridMultilevel"/>
    <w:tmpl w:val="B560C9E0"/>
    <w:lvl w:ilvl="0" w:tplc="5358D1F4">
      <w:start w:val="1"/>
      <w:numFmt w:val="bullet"/>
      <w:lvlText w:val="–"/>
      <w:lvlJc w:val="left"/>
      <w:pPr>
        <w:ind w:left="701" w:hanging="284"/>
      </w:pPr>
      <w:rPr>
        <w:rFonts w:ascii="Arial Black" w:eastAsia="Arial Black" w:hAnsi="Arial Black" w:hint="default"/>
        <w:b/>
        <w:bCs/>
        <w:sz w:val="21"/>
        <w:szCs w:val="21"/>
      </w:rPr>
    </w:lvl>
    <w:lvl w:ilvl="1" w:tplc="2D0A247C">
      <w:start w:val="1"/>
      <w:numFmt w:val="bullet"/>
      <w:lvlText w:val="•"/>
      <w:lvlJc w:val="left"/>
      <w:pPr>
        <w:ind w:left="1149" w:hanging="284"/>
      </w:pPr>
      <w:rPr>
        <w:rFonts w:hint="default"/>
      </w:rPr>
    </w:lvl>
    <w:lvl w:ilvl="2" w:tplc="014E8A48">
      <w:start w:val="1"/>
      <w:numFmt w:val="bullet"/>
      <w:lvlText w:val="•"/>
      <w:lvlJc w:val="left"/>
      <w:pPr>
        <w:ind w:left="1596" w:hanging="284"/>
      </w:pPr>
      <w:rPr>
        <w:rFonts w:hint="default"/>
      </w:rPr>
    </w:lvl>
    <w:lvl w:ilvl="3" w:tplc="62E68792">
      <w:start w:val="1"/>
      <w:numFmt w:val="bullet"/>
      <w:lvlText w:val="•"/>
      <w:lvlJc w:val="left"/>
      <w:pPr>
        <w:ind w:left="2044" w:hanging="284"/>
      </w:pPr>
      <w:rPr>
        <w:rFonts w:hint="default"/>
      </w:rPr>
    </w:lvl>
    <w:lvl w:ilvl="4" w:tplc="6BC03800">
      <w:start w:val="1"/>
      <w:numFmt w:val="bullet"/>
      <w:lvlText w:val="•"/>
      <w:lvlJc w:val="left"/>
      <w:pPr>
        <w:ind w:left="2492" w:hanging="284"/>
      </w:pPr>
      <w:rPr>
        <w:rFonts w:hint="default"/>
      </w:rPr>
    </w:lvl>
    <w:lvl w:ilvl="5" w:tplc="D62CF1AE">
      <w:start w:val="1"/>
      <w:numFmt w:val="bullet"/>
      <w:lvlText w:val="•"/>
      <w:lvlJc w:val="left"/>
      <w:pPr>
        <w:ind w:left="2940" w:hanging="284"/>
      </w:pPr>
      <w:rPr>
        <w:rFonts w:hint="default"/>
      </w:rPr>
    </w:lvl>
    <w:lvl w:ilvl="6" w:tplc="4AF656FE">
      <w:start w:val="1"/>
      <w:numFmt w:val="bullet"/>
      <w:lvlText w:val="•"/>
      <w:lvlJc w:val="left"/>
      <w:pPr>
        <w:ind w:left="3388" w:hanging="284"/>
      </w:pPr>
      <w:rPr>
        <w:rFonts w:hint="default"/>
      </w:rPr>
    </w:lvl>
    <w:lvl w:ilvl="7" w:tplc="B11C28E0">
      <w:start w:val="1"/>
      <w:numFmt w:val="bullet"/>
      <w:lvlText w:val="•"/>
      <w:lvlJc w:val="left"/>
      <w:pPr>
        <w:ind w:left="3836" w:hanging="284"/>
      </w:pPr>
      <w:rPr>
        <w:rFonts w:hint="default"/>
      </w:rPr>
    </w:lvl>
    <w:lvl w:ilvl="8" w:tplc="A2F2C1E6">
      <w:start w:val="1"/>
      <w:numFmt w:val="bullet"/>
      <w:lvlText w:val="•"/>
      <w:lvlJc w:val="left"/>
      <w:pPr>
        <w:ind w:left="4284" w:hanging="284"/>
      </w:pPr>
      <w:rPr>
        <w:rFonts w:hint="default"/>
      </w:rPr>
    </w:lvl>
  </w:abstractNum>
  <w:abstractNum w:abstractNumId="32" w15:restartNumberingAfterBreak="0">
    <w:nsid w:val="4D6856C8"/>
    <w:multiLevelType w:val="hybridMultilevel"/>
    <w:tmpl w:val="0338F8C0"/>
    <w:lvl w:ilvl="0" w:tplc="73FE36DE">
      <w:start w:val="1"/>
      <w:numFmt w:val="bullet"/>
      <w:lvlText w:val="•"/>
      <w:lvlJc w:val="left"/>
      <w:pPr>
        <w:ind w:left="245" w:hanging="134"/>
      </w:pPr>
      <w:rPr>
        <w:rFonts w:ascii="Arial Unicode MS" w:eastAsia="Arial Unicode MS" w:hAnsi="Arial Unicode MS" w:hint="default"/>
        <w:w w:val="107"/>
        <w:sz w:val="21"/>
        <w:szCs w:val="21"/>
      </w:rPr>
    </w:lvl>
    <w:lvl w:ilvl="1" w:tplc="3F32CFCA">
      <w:start w:val="1"/>
      <w:numFmt w:val="bullet"/>
      <w:lvlText w:val="•"/>
      <w:lvlJc w:val="left"/>
      <w:pPr>
        <w:ind w:left="494" w:hanging="134"/>
      </w:pPr>
      <w:rPr>
        <w:rFonts w:hint="default"/>
      </w:rPr>
    </w:lvl>
    <w:lvl w:ilvl="2" w:tplc="025CEB60">
      <w:start w:val="1"/>
      <w:numFmt w:val="bullet"/>
      <w:lvlText w:val="•"/>
      <w:lvlJc w:val="left"/>
      <w:pPr>
        <w:ind w:left="743" w:hanging="134"/>
      </w:pPr>
      <w:rPr>
        <w:rFonts w:hint="default"/>
      </w:rPr>
    </w:lvl>
    <w:lvl w:ilvl="3" w:tplc="5E0EC12A">
      <w:start w:val="1"/>
      <w:numFmt w:val="bullet"/>
      <w:lvlText w:val="•"/>
      <w:lvlJc w:val="left"/>
      <w:pPr>
        <w:ind w:left="993" w:hanging="134"/>
      </w:pPr>
      <w:rPr>
        <w:rFonts w:hint="default"/>
      </w:rPr>
    </w:lvl>
    <w:lvl w:ilvl="4" w:tplc="E8B04864">
      <w:start w:val="1"/>
      <w:numFmt w:val="bullet"/>
      <w:lvlText w:val="•"/>
      <w:lvlJc w:val="left"/>
      <w:pPr>
        <w:ind w:left="1242" w:hanging="134"/>
      </w:pPr>
      <w:rPr>
        <w:rFonts w:hint="default"/>
      </w:rPr>
    </w:lvl>
    <w:lvl w:ilvl="5" w:tplc="7EF0585E">
      <w:start w:val="1"/>
      <w:numFmt w:val="bullet"/>
      <w:lvlText w:val="•"/>
      <w:lvlJc w:val="left"/>
      <w:pPr>
        <w:ind w:left="1491" w:hanging="134"/>
      </w:pPr>
      <w:rPr>
        <w:rFonts w:hint="default"/>
      </w:rPr>
    </w:lvl>
    <w:lvl w:ilvl="6" w:tplc="7EC6F446">
      <w:start w:val="1"/>
      <w:numFmt w:val="bullet"/>
      <w:lvlText w:val="•"/>
      <w:lvlJc w:val="left"/>
      <w:pPr>
        <w:ind w:left="1740" w:hanging="134"/>
      </w:pPr>
      <w:rPr>
        <w:rFonts w:hint="default"/>
      </w:rPr>
    </w:lvl>
    <w:lvl w:ilvl="7" w:tplc="B4E0707E">
      <w:start w:val="1"/>
      <w:numFmt w:val="bullet"/>
      <w:lvlText w:val="•"/>
      <w:lvlJc w:val="left"/>
      <w:pPr>
        <w:ind w:left="1989" w:hanging="134"/>
      </w:pPr>
      <w:rPr>
        <w:rFonts w:hint="default"/>
      </w:rPr>
    </w:lvl>
    <w:lvl w:ilvl="8" w:tplc="30DCDC0C">
      <w:start w:val="1"/>
      <w:numFmt w:val="bullet"/>
      <w:lvlText w:val="•"/>
      <w:lvlJc w:val="left"/>
      <w:pPr>
        <w:ind w:left="2239" w:hanging="134"/>
      </w:pPr>
      <w:rPr>
        <w:rFonts w:hint="default"/>
      </w:rPr>
    </w:lvl>
  </w:abstractNum>
  <w:abstractNum w:abstractNumId="33" w15:restartNumberingAfterBreak="0">
    <w:nsid w:val="5B09314A"/>
    <w:multiLevelType w:val="multilevel"/>
    <w:tmpl w:val="7720957A"/>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4."/>
      <w:lvlJc w:val="left"/>
      <w:pPr>
        <w:ind w:left="567" w:hanging="567"/>
      </w:pPr>
      <w:rPr>
        <w:rFonts w:hint="default"/>
      </w:rPr>
    </w:lvl>
    <w:lvl w:ilvl="4">
      <w:start w:val="1"/>
      <w:numFmt w:val="lowerLetter"/>
      <w:lvlText w:val="%5)"/>
      <w:lvlJc w:val="left"/>
      <w:pPr>
        <w:tabs>
          <w:tab w:val="num" w:pos="1134"/>
        </w:tabs>
        <w:ind w:left="1134"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C724B65"/>
    <w:multiLevelType w:val="hybridMultilevel"/>
    <w:tmpl w:val="46E4FFEE"/>
    <w:lvl w:ilvl="0" w:tplc="EB0A854E">
      <w:start w:val="1"/>
      <w:numFmt w:val="bullet"/>
      <w:lvlText w:val="•"/>
      <w:lvlJc w:val="left"/>
      <w:pPr>
        <w:ind w:left="559" w:hanging="134"/>
      </w:pPr>
      <w:rPr>
        <w:rFonts w:ascii="Arial Unicode MS" w:eastAsia="Arial Unicode MS" w:hAnsi="Arial Unicode MS" w:hint="default"/>
        <w:w w:val="107"/>
        <w:sz w:val="21"/>
        <w:szCs w:val="21"/>
      </w:rPr>
    </w:lvl>
    <w:lvl w:ilvl="1" w:tplc="85E65D22">
      <w:start w:val="1"/>
      <w:numFmt w:val="bullet"/>
      <w:lvlText w:val="•"/>
      <w:lvlJc w:val="left"/>
      <w:pPr>
        <w:ind w:left="808" w:hanging="134"/>
      </w:pPr>
      <w:rPr>
        <w:rFonts w:hint="default"/>
      </w:rPr>
    </w:lvl>
    <w:lvl w:ilvl="2" w:tplc="69460D26">
      <w:start w:val="1"/>
      <w:numFmt w:val="bullet"/>
      <w:lvlText w:val="•"/>
      <w:lvlJc w:val="left"/>
      <w:pPr>
        <w:ind w:left="1058" w:hanging="134"/>
      </w:pPr>
      <w:rPr>
        <w:rFonts w:hint="default"/>
      </w:rPr>
    </w:lvl>
    <w:lvl w:ilvl="3" w:tplc="CD6AEA72">
      <w:start w:val="1"/>
      <w:numFmt w:val="bullet"/>
      <w:lvlText w:val="•"/>
      <w:lvlJc w:val="left"/>
      <w:pPr>
        <w:ind w:left="1307" w:hanging="134"/>
      </w:pPr>
      <w:rPr>
        <w:rFonts w:hint="default"/>
      </w:rPr>
    </w:lvl>
    <w:lvl w:ilvl="4" w:tplc="DCE6E408">
      <w:start w:val="1"/>
      <w:numFmt w:val="bullet"/>
      <w:lvlText w:val="•"/>
      <w:lvlJc w:val="left"/>
      <w:pPr>
        <w:ind w:left="1556" w:hanging="134"/>
      </w:pPr>
      <w:rPr>
        <w:rFonts w:hint="default"/>
      </w:rPr>
    </w:lvl>
    <w:lvl w:ilvl="5" w:tplc="C3182234">
      <w:start w:val="1"/>
      <w:numFmt w:val="bullet"/>
      <w:lvlText w:val="•"/>
      <w:lvlJc w:val="left"/>
      <w:pPr>
        <w:ind w:left="1805" w:hanging="134"/>
      </w:pPr>
      <w:rPr>
        <w:rFonts w:hint="default"/>
      </w:rPr>
    </w:lvl>
    <w:lvl w:ilvl="6" w:tplc="85C2C604">
      <w:start w:val="1"/>
      <w:numFmt w:val="bullet"/>
      <w:lvlText w:val="•"/>
      <w:lvlJc w:val="left"/>
      <w:pPr>
        <w:ind w:left="2054" w:hanging="134"/>
      </w:pPr>
      <w:rPr>
        <w:rFonts w:hint="default"/>
      </w:rPr>
    </w:lvl>
    <w:lvl w:ilvl="7" w:tplc="3B5A4DA6">
      <w:start w:val="1"/>
      <w:numFmt w:val="bullet"/>
      <w:lvlText w:val="•"/>
      <w:lvlJc w:val="left"/>
      <w:pPr>
        <w:ind w:left="2303" w:hanging="134"/>
      </w:pPr>
      <w:rPr>
        <w:rFonts w:hint="default"/>
      </w:rPr>
    </w:lvl>
    <w:lvl w:ilvl="8" w:tplc="37AAE036">
      <w:start w:val="1"/>
      <w:numFmt w:val="bullet"/>
      <w:lvlText w:val="•"/>
      <w:lvlJc w:val="left"/>
      <w:pPr>
        <w:ind w:left="2552" w:hanging="134"/>
      </w:pPr>
      <w:rPr>
        <w:rFonts w:hint="default"/>
      </w:rPr>
    </w:lvl>
  </w:abstractNum>
  <w:abstractNum w:abstractNumId="35" w15:restartNumberingAfterBreak="0">
    <w:nsid w:val="5D9A15C3"/>
    <w:multiLevelType w:val="hybridMultilevel"/>
    <w:tmpl w:val="1E9823CC"/>
    <w:lvl w:ilvl="0" w:tplc="AA18F162">
      <w:start w:val="1"/>
      <w:numFmt w:val="bullet"/>
      <w:lvlText w:val="•"/>
      <w:lvlJc w:val="left"/>
      <w:pPr>
        <w:ind w:left="245" w:hanging="134"/>
      </w:pPr>
      <w:rPr>
        <w:rFonts w:ascii="Arial Unicode MS" w:eastAsia="Arial Unicode MS" w:hAnsi="Arial Unicode MS" w:hint="default"/>
        <w:w w:val="107"/>
        <w:sz w:val="21"/>
        <w:szCs w:val="21"/>
      </w:rPr>
    </w:lvl>
    <w:lvl w:ilvl="1" w:tplc="D886110C">
      <w:start w:val="1"/>
      <w:numFmt w:val="bullet"/>
      <w:lvlText w:val="•"/>
      <w:lvlJc w:val="left"/>
      <w:pPr>
        <w:ind w:left="494" w:hanging="134"/>
      </w:pPr>
      <w:rPr>
        <w:rFonts w:hint="default"/>
      </w:rPr>
    </w:lvl>
    <w:lvl w:ilvl="2" w:tplc="5C048F26">
      <w:start w:val="1"/>
      <w:numFmt w:val="bullet"/>
      <w:lvlText w:val="•"/>
      <w:lvlJc w:val="left"/>
      <w:pPr>
        <w:ind w:left="744" w:hanging="134"/>
      </w:pPr>
      <w:rPr>
        <w:rFonts w:hint="default"/>
      </w:rPr>
    </w:lvl>
    <w:lvl w:ilvl="3" w:tplc="44DACB5A">
      <w:start w:val="1"/>
      <w:numFmt w:val="bullet"/>
      <w:lvlText w:val="•"/>
      <w:lvlJc w:val="left"/>
      <w:pPr>
        <w:ind w:left="993" w:hanging="134"/>
      </w:pPr>
      <w:rPr>
        <w:rFonts w:hint="default"/>
      </w:rPr>
    </w:lvl>
    <w:lvl w:ilvl="4" w:tplc="B8B465F0">
      <w:start w:val="1"/>
      <w:numFmt w:val="bullet"/>
      <w:lvlText w:val="•"/>
      <w:lvlJc w:val="left"/>
      <w:pPr>
        <w:ind w:left="1242" w:hanging="134"/>
      </w:pPr>
      <w:rPr>
        <w:rFonts w:hint="default"/>
      </w:rPr>
    </w:lvl>
    <w:lvl w:ilvl="5" w:tplc="1FDCA722">
      <w:start w:val="1"/>
      <w:numFmt w:val="bullet"/>
      <w:lvlText w:val="•"/>
      <w:lvlJc w:val="left"/>
      <w:pPr>
        <w:ind w:left="1491" w:hanging="134"/>
      </w:pPr>
      <w:rPr>
        <w:rFonts w:hint="default"/>
      </w:rPr>
    </w:lvl>
    <w:lvl w:ilvl="6" w:tplc="62501116">
      <w:start w:val="1"/>
      <w:numFmt w:val="bullet"/>
      <w:lvlText w:val="•"/>
      <w:lvlJc w:val="left"/>
      <w:pPr>
        <w:ind w:left="1740" w:hanging="134"/>
      </w:pPr>
      <w:rPr>
        <w:rFonts w:hint="default"/>
      </w:rPr>
    </w:lvl>
    <w:lvl w:ilvl="7" w:tplc="EA9AA01C">
      <w:start w:val="1"/>
      <w:numFmt w:val="bullet"/>
      <w:lvlText w:val="•"/>
      <w:lvlJc w:val="left"/>
      <w:pPr>
        <w:ind w:left="1989" w:hanging="134"/>
      </w:pPr>
      <w:rPr>
        <w:rFonts w:hint="default"/>
      </w:rPr>
    </w:lvl>
    <w:lvl w:ilvl="8" w:tplc="005E787C">
      <w:start w:val="1"/>
      <w:numFmt w:val="bullet"/>
      <w:lvlText w:val="•"/>
      <w:lvlJc w:val="left"/>
      <w:pPr>
        <w:ind w:left="2239" w:hanging="134"/>
      </w:pPr>
      <w:rPr>
        <w:rFonts w:hint="default"/>
      </w:rPr>
    </w:lvl>
  </w:abstractNum>
  <w:abstractNum w:abstractNumId="36" w15:restartNumberingAfterBreak="0">
    <w:nsid w:val="688D2C9E"/>
    <w:multiLevelType w:val="singleLevel"/>
    <w:tmpl w:val="976C8326"/>
    <w:lvl w:ilvl="0">
      <w:start w:val="1"/>
      <w:numFmt w:val="bullet"/>
      <w:lvlText w:val=""/>
      <w:lvlJc w:val="left"/>
      <w:pPr>
        <w:tabs>
          <w:tab w:val="num" w:pos="360"/>
        </w:tabs>
        <w:ind w:left="284" w:hanging="284"/>
      </w:pPr>
      <w:rPr>
        <w:rFonts w:ascii="Symbol" w:hAnsi="Symbol" w:hint="default"/>
        <w:sz w:val="18"/>
      </w:rPr>
    </w:lvl>
  </w:abstractNum>
  <w:abstractNum w:abstractNumId="37" w15:restartNumberingAfterBreak="0">
    <w:nsid w:val="6A493BA7"/>
    <w:multiLevelType w:val="hybridMultilevel"/>
    <w:tmpl w:val="54A49246"/>
    <w:lvl w:ilvl="0" w:tplc="32401D94">
      <w:start w:val="1"/>
      <w:numFmt w:val="bullet"/>
      <w:lvlText w:val="–"/>
      <w:lvlJc w:val="left"/>
      <w:pPr>
        <w:ind w:left="701" w:hanging="284"/>
      </w:pPr>
      <w:rPr>
        <w:rFonts w:ascii="Arial Black" w:eastAsia="Arial Black" w:hAnsi="Arial Black" w:hint="default"/>
        <w:b/>
        <w:bCs/>
        <w:sz w:val="21"/>
        <w:szCs w:val="21"/>
      </w:rPr>
    </w:lvl>
    <w:lvl w:ilvl="1" w:tplc="2702D4F0">
      <w:start w:val="1"/>
      <w:numFmt w:val="bullet"/>
      <w:lvlText w:val="•"/>
      <w:lvlJc w:val="left"/>
      <w:pPr>
        <w:ind w:left="1149" w:hanging="284"/>
      </w:pPr>
      <w:rPr>
        <w:rFonts w:hint="default"/>
      </w:rPr>
    </w:lvl>
    <w:lvl w:ilvl="2" w:tplc="7E12EC3E">
      <w:start w:val="1"/>
      <w:numFmt w:val="bullet"/>
      <w:lvlText w:val="•"/>
      <w:lvlJc w:val="left"/>
      <w:pPr>
        <w:ind w:left="1596" w:hanging="284"/>
      </w:pPr>
      <w:rPr>
        <w:rFonts w:hint="default"/>
      </w:rPr>
    </w:lvl>
    <w:lvl w:ilvl="3" w:tplc="8AE0534C">
      <w:start w:val="1"/>
      <w:numFmt w:val="bullet"/>
      <w:lvlText w:val="•"/>
      <w:lvlJc w:val="left"/>
      <w:pPr>
        <w:ind w:left="2044" w:hanging="284"/>
      </w:pPr>
      <w:rPr>
        <w:rFonts w:hint="default"/>
      </w:rPr>
    </w:lvl>
    <w:lvl w:ilvl="4" w:tplc="23967D3A">
      <w:start w:val="1"/>
      <w:numFmt w:val="bullet"/>
      <w:lvlText w:val="•"/>
      <w:lvlJc w:val="left"/>
      <w:pPr>
        <w:ind w:left="2492" w:hanging="284"/>
      </w:pPr>
      <w:rPr>
        <w:rFonts w:hint="default"/>
      </w:rPr>
    </w:lvl>
    <w:lvl w:ilvl="5" w:tplc="A1105360">
      <w:start w:val="1"/>
      <w:numFmt w:val="bullet"/>
      <w:lvlText w:val="•"/>
      <w:lvlJc w:val="left"/>
      <w:pPr>
        <w:ind w:left="2940" w:hanging="284"/>
      </w:pPr>
      <w:rPr>
        <w:rFonts w:hint="default"/>
      </w:rPr>
    </w:lvl>
    <w:lvl w:ilvl="6" w:tplc="1D5A8006">
      <w:start w:val="1"/>
      <w:numFmt w:val="bullet"/>
      <w:lvlText w:val="•"/>
      <w:lvlJc w:val="left"/>
      <w:pPr>
        <w:ind w:left="3388" w:hanging="284"/>
      </w:pPr>
      <w:rPr>
        <w:rFonts w:hint="default"/>
      </w:rPr>
    </w:lvl>
    <w:lvl w:ilvl="7" w:tplc="CAD8527E">
      <w:start w:val="1"/>
      <w:numFmt w:val="bullet"/>
      <w:lvlText w:val="•"/>
      <w:lvlJc w:val="left"/>
      <w:pPr>
        <w:ind w:left="3836" w:hanging="284"/>
      </w:pPr>
      <w:rPr>
        <w:rFonts w:hint="default"/>
      </w:rPr>
    </w:lvl>
    <w:lvl w:ilvl="8" w:tplc="2DAA237C">
      <w:start w:val="1"/>
      <w:numFmt w:val="bullet"/>
      <w:lvlText w:val="•"/>
      <w:lvlJc w:val="left"/>
      <w:pPr>
        <w:ind w:left="4284" w:hanging="284"/>
      </w:pPr>
      <w:rPr>
        <w:rFonts w:hint="default"/>
      </w:rPr>
    </w:lvl>
  </w:abstractNum>
  <w:abstractNum w:abstractNumId="38" w15:restartNumberingAfterBreak="0">
    <w:nsid w:val="6A871412"/>
    <w:multiLevelType w:val="hybridMultilevel"/>
    <w:tmpl w:val="679EAFA2"/>
    <w:lvl w:ilvl="0" w:tplc="59822F40">
      <w:start w:val="1"/>
      <w:numFmt w:val="bullet"/>
      <w:lvlText w:val="•"/>
      <w:lvlJc w:val="left"/>
      <w:pPr>
        <w:ind w:left="1984" w:hanging="284"/>
      </w:pPr>
      <w:rPr>
        <w:rFonts w:ascii="Lucida Sans Unicode" w:eastAsia="Lucida Sans Unicode" w:hAnsi="Lucida Sans Unicode" w:hint="default"/>
        <w:w w:val="59"/>
        <w:sz w:val="21"/>
        <w:szCs w:val="21"/>
      </w:rPr>
    </w:lvl>
    <w:lvl w:ilvl="1" w:tplc="0298ED54">
      <w:start w:val="1"/>
      <w:numFmt w:val="bullet"/>
      <w:lvlText w:val="•"/>
      <w:lvlJc w:val="left"/>
      <w:pPr>
        <w:ind w:left="2808" w:hanging="284"/>
      </w:pPr>
      <w:rPr>
        <w:rFonts w:hint="default"/>
      </w:rPr>
    </w:lvl>
    <w:lvl w:ilvl="2" w:tplc="3ACE3B56">
      <w:start w:val="1"/>
      <w:numFmt w:val="bullet"/>
      <w:lvlText w:val="•"/>
      <w:lvlJc w:val="left"/>
      <w:pPr>
        <w:ind w:left="3632" w:hanging="284"/>
      </w:pPr>
      <w:rPr>
        <w:rFonts w:hint="default"/>
      </w:rPr>
    </w:lvl>
    <w:lvl w:ilvl="3" w:tplc="AA96C0BE">
      <w:start w:val="1"/>
      <w:numFmt w:val="bullet"/>
      <w:lvlText w:val="•"/>
      <w:lvlJc w:val="left"/>
      <w:pPr>
        <w:ind w:left="4456" w:hanging="284"/>
      </w:pPr>
      <w:rPr>
        <w:rFonts w:hint="default"/>
      </w:rPr>
    </w:lvl>
    <w:lvl w:ilvl="4" w:tplc="CA98A634">
      <w:start w:val="1"/>
      <w:numFmt w:val="bullet"/>
      <w:lvlText w:val="•"/>
      <w:lvlJc w:val="left"/>
      <w:pPr>
        <w:ind w:left="5280" w:hanging="284"/>
      </w:pPr>
      <w:rPr>
        <w:rFonts w:hint="default"/>
      </w:rPr>
    </w:lvl>
    <w:lvl w:ilvl="5" w:tplc="AA4A5076">
      <w:start w:val="1"/>
      <w:numFmt w:val="bullet"/>
      <w:lvlText w:val="•"/>
      <w:lvlJc w:val="left"/>
      <w:pPr>
        <w:ind w:left="6104" w:hanging="284"/>
      </w:pPr>
      <w:rPr>
        <w:rFonts w:hint="default"/>
      </w:rPr>
    </w:lvl>
    <w:lvl w:ilvl="6" w:tplc="44422EEC">
      <w:start w:val="1"/>
      <w:numFmt w:val="bullet"/>
      <w:lvlText w:val="•"/>
      <w:lvlJc w:val="left"/>
      <w:pPr>
        <w:ind w:left="6929" w:hanging="284"/>
      </w:pPr>
      <w:rPr>
        <w:rFonts w:hint="default"/>
      </w:rPr>
    </w:lvl>
    <w:lvl w:ilvl="7" w:tplc="91644454">
      <w:start w:val="1"/>
      <w:numFmt w:val="bullet"/>
      <w:lvlText w:val="•"/>
      <w:lvlJc w:val="left"/>
      <w:pPr>
        <w:ind w:left="7753" w:hanging="284"/>
      </w:pPr>
      <w:rPr>
        <w:rFonts w:hint="default"/>
      </w:rPr>
    </w:lvl>
    <w:lvl w:ilvl="8" w:tplc="99B2DCF6">
      <w:start w:val="1"/>
      <w:numFmt w:val="bullet"/>
      <w:lvlText w:val="•"/>
      <w:lvlJc w:val="left"/>
      <w:pPr>
        <w:ind w:left="8577" w:hanging="284"/>
      </w:pPr>
      <w:rPr>
        <w:rFonts w:hint="default"/>
      </w:rPr>
    </w:lvl>
  </w:abstractNum>
  <w:abstractNum w:abstractNumId="39" w15:restartNumberingAfterBreak="0">
    <w:nsid w:val="6AB61074"/>
    <w:multiLevelType w:val="hybridMultilevel"/>
    <w:tmpl w:val="E9D8A206"/>
    <w:lvl w:ilvl="0" w:tplc="32DEC6B8">
      <w:start w:val="1"/>
      <w:numFmt w:val="bullet"/>
      <w:lvlText w:val="–"/>
      <w:lvlJc w:val="left"/>
      <w:pPr>
        <w:ind w:left="662" w:hanging="284"/>
      </w:pPr>
      <w:rPr>
        <w:rFonts w:ascii="Arial Black" w:eastAsia="Arial Black" w:hAnsi="Arial Black" w:hint="default"/>
        <w:b/>
        <w:bCs/>
        <w:sz w:val="21"/>
        <w:szCs w:val="21"/>
      </w:rPr>
    </w:lvl>
    <w:lvl w:ilvl="1" w:tplc="040C801C">
      <w:start w:val="1"/>
      <w:numFmt w:val="bullet"/>
      <w:lvlText w:val="•"/>
      <w:lvlJc w:val="left"/>
      <w:pPr>
        <w:ind w:left="1109" w:hanging="284"/>
      </w:pPr>
      <w:rPr>
        <w:rFonts w:hint="default"/>
      </w:rPr>
    </w:lvl>
    <w:lvl w:ilvl="2" w:tplc="1250F1EE">
      <w:start w:val="1"/>
      <w:numFmt w:val="bullet"/>
      <w:lvlText w:val="•"/>
      <w:lvlJc w:val="left"/>
      <w:pPr>
        <w:ind w:left="1557" w:hanging="284"/>
      </w:pPr>
      <w:rPr>
        <w:rFonts w:hint="default"/>
      </w:rPr>
    </w:lvl>
    <w:lvl w:ilvl="3" w:tplc="EED03DEA">
      <w:start w:val="1"/>
      <w:numFmt w:val="bullet"/>
      <w:lvlText w:val="•"/>
      <w:lvlJc w:val="left"/>
      <w:pPr>
        <w:ind w:left="2005" w:hanging="284"/>
      </w:pPr>
      <w:rPr>
        <w:rFonts w:hint="default"/>
      </w:rPr>
    </w:lvl>
    <w:lvl w:ilvl="4" w:tplc="C2526822">
      <w:start w:val="1"/>
      <w:numFmt w:val="bullet"/>
      <w:lvlText w:val="•"/>
      <w:lvlJc w:val="left"/>
      <w:pPr>
        <w:ind w:left="2453" w:hanging="284"/>
      </w:pPr>
      <w:rPr>
        <w:rFonts w:hint="default"/>
      </w:rPr>
    </w:lvl>
    <w:lvl w:ilvl="5" w:tplc="3B98B002">
      <w:start w:val="1"/>
      <w:numFmt w:val="bullet"/>
      <w:lvlText w:val="•"/>
      <w:lvlJc w:val="left"/>
      <w:pPr>
        <w:ind w:left="2901" w:hanging="284"/>
      </w:pPr>
      <w:rPr>
        <w:rFonts w:hint="default"/>
      </w:rPr>
    </w:lvl>
    <w:lvl w:ilvl="6" w:tplc="E2B4B88C">
      <w:start w:val="1"/>
      <w:numFmt w:val="bullet"/>
      <w:lvlText w:val="•"/>
      <w:lvlJc w:val="left"/>
      <w:pPr>
        <w:ind w:left="3349" w:hanging="284"/>
      </w:pPr>
      <w:rPr>
        <w:rFonts w:hint="default"/>
      </w:rPr>
    </w:lvl>
    <w:lvl w:ilvl="7" w:tplc="716A8E58">
      <w:start w:val="1"/>
      <w:numFmt w:val="bullet"/>
      <w:lvlText w:val="•"/>
      <w:lvlJc w:val="left"/>
      <w:pPr>
        <w:ind w:left="3797" w:hanging="284"/>
      </w:pPr>
      <w:rPr>
        <w:rFonts w:hint="default"/>
      </w:rPr>
    </w:lvl>
    <w:lvl w:ilvl="8" w:tplc="31BAFC90">
      <w:start w:val="1"/>
      <w:numFmt w:val="bullet"/>
      <w:lvlText w:val="•"/>
      <w:lvlJc w:val="left"/>
      <w:pPr>
        <w:ind w:left="4245" w:hanging="284"/>
      </w:pPr>
      <w:rPr>
        <w:rFonts w:hint="default"/>
      </w:rPr>
    </w:lvl>
  </w:abstractNum>
  <w:abstractNum w:abstractNumId="40" w15:restartNumberingAfterBreak="0">
    <w:nsid w:val="761C54D3"/>
    <w:multiLevelType w:val="hybridMultilevel"/>
    <w:tmpl w:val="6F1E4EBE"/>
    <w:lvl w:ilvl="0" w:tplc="14090001">
      <w:start w:val="1"/>
      <w:numFmt w:val="bullet"/>
      <w:lvlText w:val=""/>
      <w:lvlJc w:val="left"/>
      <w:pPr>
        <w:tabs>
          <w:tab w:val="num" w:pos="360"/>
        </w:tabs>
        <w:ind w:left="360" w:hanging="360"/>
      </w:pPr>
      <w:rPr>
        <w:rFonts w:ascii="Symbol" w:hAnsi="Symbol" w:hint="default"/>
      </w:rPr>
    </w:lvl>
    <w:lvl w:ilvl="1" w:tplc="1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790B609F"/>
    <w:multiLevelType w:val="hybridMultilevel"/>
    <w:tmpl w:val="DADE0218"/>
    <w:lvl w:ilvl="0" w:tplc="B80C461A">
      <w:start w:val="1"/>
      <w:numFmt w:val="bullet"/>
      <w:lvlText w:val="•"/>
      <w:lvlJc w:val="left"/>
      <w:pPr>
        <w:ind w:left="587" w:hanging="284"/>
      </w:pPr>
      <w:rPr>
        <w:rFonts w:ascii="Lucida Sans Unicode" w:eastAsia="Lucida Sans Unicode" w:hAnsi="Lucida Sans Unicode" w:hint="default"/>
        <w:w w:val="59"/>
        <w:sz w:val="21"/>
        <w:szCs w:val="21"/>
      </w:rPr>
    </w:lvl>
    <w:lvl w:ilvl="1" w:tplc="DA12774A">
      <w:start w:val="1"/>
      <w:numFmt w:val="bullet"/>
      <w:lvlText w:val="•"/>
      <w:lvlJc w:val="left"/>
      <w:pPr>
        <w:ind w:left="2267" w:hanging="284"/>
      </w:pPr>
      <w:rPr>
        <w:rFonts w:ascii="Lucida Sans Unicode" w:eastAsia="Lucida Sans Unicode" w:hAnsi="Lucida Sans Unicode" w:hint="default"/>
        <w:w w:val="59"/>
        <w:sz w:val="21"/>
        <w:szCs w:val="21"/>
      </w:rPr>
    </w:lvl>
    <w:lvl w:ilvl="2" w:tplc="C6E244EC">
      <w:start w:val="1"/>
      <w:numFmt w:val="bullet"/>
      <w:lvlText w:val="•"/>
      <w:lvlJc w:val="left"/>
      <w:pPr>
        <w:ind w:left="2689" w:hanging="284"/>
      </w:pPr>
      <w:rPr>
        <w:rFonts w:hint="default"/>
      </w:rPr>
    </w:lvl>
    <w:lvl w:ilvl="3" w:tplc="8ADA74DA">
      <w:start w:val="1"/>
      <w:numFmt w:val="bullet"/>
      <w:lvlText w:val="•"/>
      <w:lvlJc w:val="left"/>
      <w:pPr>
        <w:ind w:left="3111" w:hanging="284"/>
      </w:pPr>
      <w:rPr>
        <w:rFonts w:hint="default"/>
      </w:rPr>
    </w:lvl>
    <w:lvl w:ilvl="4" w:tplc="4FC0E628">
      <w:start w:val="1"/>
      <w:numFmt w:val="bullet"/>
      <w:lvlText w:val="•"/>
      <w:lvlJc w:val="left"/>
      <w:pPr>
        <w:ind w:left="3532" w:hanging="284"/>
      </w:pPr>
      <w:rPr>
        <w:rFonts w:hint="default"/>
      </w:rPr>
    </w:lvl>
    <w:lvl w:ilvl="5" w:tplc="531CD59C">
      <w:start w:val="1"/>
      <w:numFmt w:val="bullet"/>
      <w:lvlText w:val="•"/>
      <w:lvlJc w:val="left"/>
      <w:pPr>
        <w:ind w:left="3954" w:hanging="284"/>
      </w:pPr>
      <w:rPr>
        <w:rFonts w:hint="default"/>
      </w:rPr>
    </w:lvl>
    <w:lvl w:ilvl="6" w:tplc="53CAE810">
      <w:start w:val="1"/>
      <w:numFmt w:val="bullet"/>
      <w:lvlText w:val="•"/>
      <w:lvlJc w:val="left"/>
      <w:pPr>
        <w:ind w:left="4376" w:hanging="284"/>
      </w:pPr>
      <w:rPr>
        <w:rFonts w:hint="default"/>
      </w:rPr>
    </w:lvl>
    <w:lvl w:ilvl="7" w:tplc="4F583E0A">
      <w:start w:val="1"/>
      <w:numFmt w:val="bullet"/>
      <w:lvlText w:val="•"/>
      <w:lvlJc w:val="left"/>
      <w:pPr>
        <w:ind w:left="4798" w:hanging="284"/>
      </w:pPr>
      <w:rPr>
        <w:rFonts w:hint="default"/>
      </w:rPr>
    </w:lvl>
    <w:lvl w:ilvl="8" w:tplc="4E8A9C6C">
      <w:start w:val="1"/>
      <w:numFmt w:val="bullet"/>
      <w:lvlText w:val="•"/>
      <w:lvlJc w:val="left"/>
      <w:pPr>
        <w:ind w:left="5219" w:hanging="284"/>
      </w:pPr>
      <w:rPr>
        <w:rFonts w:hint="default"/>
      </w:rPr>
    </w:lvl>
  </w:abstractNum>
  <w:abstractNum w:abstractNumId="42" w15:restartNumberingAfterBreak="0">
    <w:nsid w:val="7A46122C"/>
    <w:multiLevelType w:val="hybridMultilevel"/>
    <w:tmpl w:val="5888C120"/>
    <w:lvl w:ilvl="0" w:tplc="14090017">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3" w15:restartNumberingAfterBreak="0">
    <w:nsid w:val="7C1218D3"/>
    <w:multiLevelType w:val="singleLevel"/>
    <w:tmpl w:val="B224B1E2"/>
    <w:lvl w:ilvl="0">
      <w:start w:val="1"/>
      <w:numFmt w:val="bullet"/>
      <w:pStyle w:val="Bullet"/>
      <w:lvlText w:val=""/>
      <w:lvlJc w:val="left"/>
      <w:pPr>
        <w:tabs>
          <w:tab w:val="num" w:pos="284"/>
        </w:tabs>
        <w:ind w:left="284" w:hanging="284"/>
      </w:pPr>
      <w:rPr>
        <w:rFonts w:ascii="Symbol" w:hAnsi="Symbol" w:hint="default"/>
        <w:sz w:val="18"/>
      </w:rPr>
    </w:lvl>
  </w:abstractNum>
  <w:abstractNum w:abstractNumId="44" w15:restartNumberingAfterBreak="0">
    <w:nsid w:val="7C970E9C"/>
    <w:multiLevelType w:val="hybridMultilevel"/>
    <w:tmpl w:val="4384984A"/>
    <w:lvl w:ilvl="0" w:tplc="C93A288C">
      <w:start w:val="1"/>
      <w:numFmt w:val="bullet"/>
      <w:lvlText w:val="•"/>
      <w:lvlJc w:val="left"/>
      <w:pPr>
        <w:ind w:left="246" w:hanging="134"/>
      </w:pPr>
      <w:rPr>
        <w:rFonts w:ascii="Arial Unicode MS" w:eastAsia="Arial Unicode MS" w:hAnsi="Arial Unicode MS" w:hint="default"/>
        <w:w w:val="107"/>
        <w:sz w:val="21"/>
        <w:szCs w:val="21"/>
      </w:rPr>
    </w:lvl>
    <w:lvl w:ilvl="1" w:tplc="DA5E0414">
      <w:start w:val="1"/>
      <w:numFmt w:val="bullet"/>
      <w:lvlText w:val="•"/>
      <w:lvlJc w:val="left"/>
      <w:pPr>
        <w:ind w:left="464" w:hanging="134"/>
      </w:pPr>
      <w:rPr>
        <w:rFonts w:hint="default"/>
      </w:rPr>
    </w:lvl>
    <w:lvl w:ilvl="2" w:tplc="E29E55C8">
      <w:start w:val="1"/>
      <w:numFmt w:val="bullet"/>
      <w:lvlText w:val="•"/>
      <w:lvlJc w:val="left"/>
      <w:pPr>
        <w:ind w:left="682" w:hanging="134"/>
      </w:pPr>
      <w:rPr>
        <w:rFonts w:hint="default"/>
      </w:rPr>
    </w:lvl>
    <w:lvl w:ilvl="3" w:tplc="38AA3A8C">
      <w:start w:val="1"/>
      <w:numFmt w:val="bullet"/>
      <w:lvlText w:val="•"/>
      <w:lvlJc w:val="left"/>
      <w:pPr>
        <w:ind w:left="900" w:hanging="134"/>
      </w:pPr>
      <w:rPr>
        <w:rFonts w:hint="default"/>
      </w:rPr>
    </w:lvl>
    <w:lvl w:ilvl="4" w:tplc="6280268C">
      <w:start w:val="1"/>
      <w:numFmt w:val="bullet"/>
      <w:lvlText w:val="•"/>
      <w:lvlJc w:val="left"/>
      <w:pPr>
        <w:ind w:left="1118" w:hanging="134"/>
      </w:pPr>
      <w:rPr>
        <w:rFonts w:hint="default"/>
      </w:rPr>
    </w:lvl>
    <w:lvl w:ilvl="5" w:tplc="41CA4FC0">
      <w:start w:val="1"/>
      <w:numFmt w:val="bullet"/>
      <w:lvlText w:val="•"/>
      <w:lvlJc w:val="left"/>
      <w:pPr>
        <w:ind w:left="1336" w:hanging="134"/>
      </w:pPr>
      <w:rPr>
        <w:rFonts w:hint="default"/>
      </w:rPr>
    </w:lvl>
    <w:lvl w:ilvl="6" w:tplc="F828CB0C">
      <w:start w:val="1"/>
      <w:numFmt w:val="bullet"/>
      <w:lvlText w:val="•"/>
      <w:lvlJc w:val="left"/>
      <w:pPr>
        <w:ind w:left="1554" w:hanging="134"/>
      </w:pPr>
      <w:rPr>
        <w:rFonts w:hint="default"/>
      </w:rPr>
    </w:lvl>
    <w:lvl w:ilvl="7" w:tplc="21BEBEB6">
      <w:start w:val="1"/>
      <w:numFmt w:val="bullet"/>
      <w:lvlText w:val="•"/>
      <w:lvlJc w:val="left"/>
      <w:pPr>
        <w:ind w:left="1771" w:hanging="134"/>
      </w:pPr>
      <w:rPr>
        <w:rFonts w:hint="default"/>
      </w:rPr>
    </w:lvl>
    <w:lvl w:ilvl="8" w:tplc="D11CBA8E">
      <w:start w:val="1"/>
      <w:numFmt w:val="bullet"/>
      <w:lvlText w:val="•"/>
      <w:lvlJc w:val="left"/>
      <w:pPr>
        <w:ind w:left="1989" w:hanging="134"/>
      </w:pPr>
      <w:rPr>
        <w:rFonts w:hint="default"/>
      </w:rPr>
    </w:lvl>
  </w:abstractNum>
  <w:abstractNum w:abstractNumId="45" w15:restartNumberingAfterBreak="0">
    <w:nsid w:val="7CC72B21"/>
    <w:multiLevelType w:val="multilevel"/>
    <w:tmpl w:val="273EF2D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6" w15:restartNumberingAfterBreak="0">
    <w:nsid w:val="7D807388"/>
    <w:multiLevelType w:val="hybridMultilevel"/>
    <w:tmpl w:val="EF3C806E"/>
    <w:lvl w:ilvl="0" w:tplc="9E84A484">
      <w:start w:val="1"/>
      <w:numFmt w:val="lowerLetter"/>
      <w:lvlText w:val="%1."/>
      <w:lvlJc w:val="left"/>
      <w:pPr>
        <w:ind w:left="823" w:hanging="295"/>
      </w:pPr>
      <w:rPr>
        <w:rFonts w:ascii="Lucida Sans Unicode" w:eastAsia="Lucida Sans Unicode" w:hAnsi="Lucida Sans Unicode" w:cs="Lucida Sans Unicode" w:hint="default"/>
        <w:color w:val="231F20"/>
        <w:w w:val="101"/>
        <w:sz w:val="16"/>
        <w:szCs w:val="16"/>
        <w:lang w:val="en-GB" w:eastAsia="en-GB" w:bidi="en-GB"/>
      </w:rPr>
    </w:lvl>
    <w:lvl w:ilvl="1" w:tplc="C39608F4">
      <w:numFmt w:val="bullet"/>
      <w:lvlText w:val="•"/>
      <w:lvlJc w:val="left"/>
      <w:pPr>
        <w:ind w:left="1306" w:hanging="295"/>
      </w:pPr>
      <w:rPr>
        <w:rFonts w:hint="default"/>
        <w:lang w:val="en-GB" w:eastAsia="en-GB" w:bidi="en-GB"/>
      </w:rPr>
    </w:lvl>
    <w:lvl w:ilvl="2" w:tplc="CCDA4C50">
      <w:numFmt w:val="bullet"/>
      <w:lvlText w:val="•"/>
      <w:lvlJc w:val="left"/>
      <w:pPr>
        <w:ind w:left="1793" w:hanging="295"/>
      </w:pPr>
      <w:rPr>
        <w:rFonts w:hint="default"/>
        <w:lang w:val="en-GB" w:eastAsia="en-GB" w:bidi="en-GB"/>
      </w:rPr>
    </w:lvl>
    <w:lvl w:ilvl="3" w:tplc="23805EA6">
      <w:numFmt w:val="bullet"/>
      <w:lvlText w:val="•"/>
      <w:lvlJc w:val="left"/>
      <w:pPr>
        <w:ind w:left="2279" w:hanging="295"/>
      </w:pPr>
      <w:rPr>
        <w:rFonts w:hint="default"/>
        <w:lang w:val="en-GB" w:eastAsia="en-GB" w:bidi="en-GB"/>
      </w:rPr>
    </w:lvl>
    <w:lvl w:ilvl="4" w:tplc="87FA082A">
      <w:numFmt w:val="bullet"/>
      <w:lvlText w:val="•"/>
      <w:lvlJc w:val="left"/>
      <w:pPr>
        <w:ind w:left="2766" w:hanging="295"/>
      </w:pPr>
      <w:rPr>
        <w:rFonts w:hint="default"/>
        <w:lang w:val="en-GB" w:eastAsia="en-GB" w:bidi="en-GB"/>
      </w:rPr>
    </w:lvl>
    <w:lvl w:ilvl="5" w:tplc="B6742D96">
      <w:numFmt w:val="bullet"/>
      <w:lvlText w:val="•"/>
      <w:lvlJc w:val="left"/>
      <w:pPr>
        <w:ind w:left="3253" w:hanging="295"/>
      </w:pPr>
      <w:rPr>
        <w:rFonts w:hint="default"/>
        <w:lang w:val="en-GB" w:eastAsia="en-GB" w:bidi="en-GB"/>
      </w:rPr>
    </w:lvl>
    <w:lvl w:ilvl="6" w:tplc="2118113A">
      <w:numFmt w:val="bullet"/>
      <w:lvlText w:val="•"/>
      <w:lvlJc w:val="left"/>
      <w:pPr>
        <w:ind w:left="3739" w:hanging="295"/>
      </w:pPr>
      <w:rPr>
        <w:rFonts w:hint="default"/>
        <w:lang w:val="en-GB" w:eastAsia="en-GB" w:bidi="en-GB"/>
      </w:rPr>
    </w:lvl>
    <w:lvl w:ilvl="7" w:tplc="3B1C19FA">
      <w:numFmt w:val="bullet"/>
      <w:lvlText w:val="•"/>
      <w:lvlJc w:val="left"/>
      <w:pPr>
        <w:ind w:left="4226" w:hanging="295"/>
      </w:pPr>
      <w:rPr>
        <w:rFonts w:hint="default"/>
        <w:lang w:val="en-GB" w:eastAsia="en-GB" w:bidi="en-GB"/>
      </w:rPr>
    </w:lvl>
    <w:lvl w:ilvl="8" w:tplc="FB94FDB6">
      <w:numFmt w:val="bullet"/>
      <w:lvlText w:val="•"/>
      <w:lvlJc w:val="left"/>
      <w:pPr>
        <w:ind w:left="4712" w:hanging="295"/>
      </w:pPr>
      <w:rPr>
        <w:rFonts w:hint="default"/>
        <w:lang w:val="en-GB" w:eastAsia="en-GB" w:bidi="en-GB"/>
      </w:rPr>
    </w:lvl>
  </w:abstractNum>
  <w:abstractNum w:abstractNumId="47" w15:restartNumberingAfterBreak="0">
    <w:nsid w:val="7D8B0CDA"/>
    <w:multiLevelType w:val="hybridMultilevel"/>
    <w:tmpl w:val="511042A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3"/>
  </w:num>
  <w:num w:numId="2">
    <w:abstractNumId w:val="36"/>
  </w:num>
  <w:num w:numId="3">
    <w:abstractNumId w:val="28"/>
  </w:num>
  <w:num w:numId="4">
    <w:abstractNumId w:val="29"/>
  </w:num>
  <w:num w:numId="5">
    <w:abstractNumId w:val="11"/>
  </w:num>
  <w:num w:numId="6">
    <w:abstractNumId w:val="45"/>
  </w:num>
  <w:num w:numId="7">
    <w:abstractNumId w:val="24"/>
  </w:num>
  <w:num w:numId="8">
    <w:abstractNumId w:val="13"/>
  </w:num>
  <w:num w:numId="9">
    <w:abstractNumId w:val="42"/>
  </w:num>
  <w:num w:numId="10">
    <w:abstractNumId w:val="12"/>
  </w:num>
  <w:num w:numId="11">
    <w:abstractNumId w:val="40"/>
  </w:num>
  <w:num w:numId="12">
    <w:abstractNumId w:val="14"/>
  </w:num>
  <w:num w:numId="13">
    <w:abstractNumId w:val="18"/>
  </w:num>
  <w:num w:numId="14">
    <w:abstractNumId w:val="16"/>
  </w:num>
  <w:num w:numId="15">
    <w:abstractNumId w:val="19"/>
  </w:num>
  <w:num w:numId="16">
    <w:abstractNumId w:val="33"/>
  </w:num>
  <w:num w:numId="17">
    <w:abstractNumId w:val="21"/>
  </w:num>
  <w:num w:numId="18">
    <w:abstractNumId w:val="38"/>
  </w:num>
  <w:num w:numId="19">
    <w:abstractNumId w:val="22"/>
  </w:num>
  <w:num w:numId="20">
    <w:abstractNumId w:val="32"/>
  </w:num>
  <w:num w:numId="21">
    <w:abstractNumId w:val="17"/>
  </w:num>
  <w:num w:numId="22">
    <w:abstractNumId w:val="15"/>
  </w:num>
  <w:num w:numId="23">
    <w:abstractNumId w:val="35"/>
  </w:num>
  <w:num w:numId="24">
    <w:abstractNumId w:val="34"/>
  </w:num>
  <w:num w:numId="25">
    <w:abstractNumId w:val="44"/>
  </w:num>
  <w:num w:numId="26">
    <w:abstractNumId w:val="25"/>
  </w:num>
  <w:num w:numId="27">
    <w:abstractNumId w:val="39"/>
  </w:num>
  <w:num w:numId="28">
    <w:abstractNumId w:val="37"/>
  </w:num>
  <w:num w:numId="29">
    <w:abstractNumId w:val="31"/>
  </w:num>
  <w:num w:numId="30">
    <w:abstractNumId w:val="20"/>
  </w:num>
  <w:num w:numId="31">
    <w:abstractNumId w:val="41"/>
  </w:num>
  <w:num w:numId="32">
    <w:abstractNumId w:val="26"/>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27"/>
  </w:num>
  <w:num w:numId="44">
    <w:abstractNumId w:val="23"/>
  </w:num>
  <w:num w:numId="45">
    <w:abstractNumId w:val="46"/>
  </w:num>
  <w:num w:numId="46">
    <w:abstractNumId w:val="30"/>
  </w:num>
  <w:num w:numId="47">
    <w:abstractNumId w:val="43"/>
  </w:num>
  <w:num w:numId="48">
    <w:abstractNumId w:val="47"/>
  </w:num>
  <w:num w:numId="49">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hideSpellingErrors/>
  <w:proofState w:spelling="clean" w:grammar="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8EB"/>
    <w:rsid w:val="000025B8"/>
    <w:rsid w:val="00005BB5"/>
    <w:rsid w:val="00006493"/>
    <w:rsid w:val="00025A6F"/>
    <w:rsid w:val="00025FA3"/>
    <w:rsid w:val="0002618D"/>
    <w:rsid w:val="00030B26"/>
    <w:rsid w:val="00030E84"/>
    <w:rsid w:val="00032C0A"/>
    <w:rsid w:val="00035257"/>
    <w:rsid w:val="00035D68"/>
    <w:rsid w:val="00054B44"/>
    <w:rsid w:val="0006228D"/>
    <w:rsid w:val="00072BD6"/>
    <w:rsid w:val="00075B78"/>
    <w:rsid w:val="000763E9"/>
    <w:rsid w:val="00082CD6"/>
    <w:rsid w:val="0008437D"/>
    <w:rsid w:val="00085AFE"/>
    <w:rsid w:val="00090DD6"/>
    <w:rsid w:val="00094800"/>
    <w:rsid w:val="00094F5E"/>
    <w:rsid w:val="0009513B"/>
    <w:rsid w:val="000A1C20"/>
    <w:rsid w:val="000A41ED"/>
    <w:rsid w:val="000A583D"/>
    <w:rsid w:val="000B0730"/>
    <w:rsid w:val="000D19F4"/>
    <w:rsid w:val="000D58DD"/>
    <w:rsid w:val="000F2AE2"/>
    <w:rsid w:val="000F2BFF"/>
    <w:rsid w:val="00102063"/>
    <w:rsid w:val="0010541C"/>
    <w:rsid w:val="00106F93"/>
    <w:rsid w:val="00111D50"/>
    <w:rsid w:val="00113B8E"/>
    <w:rsid w:val="0012053C"/>
    <w:rsid w:val="00122363"/>
    <w:rsid w:val="00124435"/>
    <w:rsid w:val="001342C7"/>
    <w:rsid w:val="00134824"/>
    <w:rsid w:val="0013585C"/>
    <w:rsid w:val="00142261"/>
    <w:rsid w:val="00142954"/>
    <w:rsid w:val="001460E0"/>
    <w:rsid w:val="001472F0"/>
    <w:rsid w:val="00147F71"/>
    <w:rsid w:val="00150A6E"/>
    <w:rsid w:val="0016304B"/>
    <w:rsid w:val="0016468A"/>
    <w:rsid w:val="00164FBC"/>
    <w:rsid w:val="0018662D"/>
    <w:rsid w:val="00194DA3"/>
    <w:rsid w:val="00197427"/>
    <w:rsid w:val="001A21B4"/>
    <w:rsid w:val="001A5CF5"/>
    <w:rsid w:val="001B39D2"/>
    <w:rsid w:val="001B3DD4"/>
    <w:rsid w:val="001B4BF8"/>
    <w:rsid w:val="001B57FF"/>
    <w:rsid w:val="001C0C9A"/>
    <w:rsid w:val="001C4326"/>
    <w:rsid w:val="001C665E"/>
    <w:rsid w:val="001D3541"/>
    <w:rsid w:val="001D3E4E"/>
    <w:rsid w:val="001D6468"/>
    <w:rsid w:val="001E254A"/>
    <w:rsid w:val="001E7386"/>
    <w:rsid w:val="001F45A7"/>
    <w:rsid w:val="00201A01"/>
    <w:rsid w:val="00201F19"/>
    <w:rsid w:val="0020754B"/>
    <w:rsid w:val="002104D3"/>
    <w:rsid w:val="00213A33"/>
    <w:rsid w:val="0021763B"/>
    <w:rsid w:val="00226E13"/>
    <w:rsid w:val="00246DB1"/>
    <w:rsid w:val="002476B5"/>
    <w:rsid w:val="002520CC"/>
    <w:rsid w:val="00253ECF"/>
    <w:rsid w:val="002546A1"/>
    <w:rsid w:val="002628F4"/>
    <w:rsid w:val="00275D08"/>
    <w:rsid w:val="00276C43"/>
    <w:rsid w:val="002858E3"/>
    <w:rsid w:val="00286A2A"/>
    <w:rsid w:val="0029190A"/>
    <w:rsid w:val="00292C5A"/>
    <w:rsid w:val="00295241"/>
    <w:rsid w:val="00297F1C"/>
    <w:rsid w:val="002A12ED"/>
    <w:rsid w:val="002A4DFC"/>
    <w:rsid w:val="002B047D"/>
    <w:rsid w:val="002B6901"/>
    <w:rsid w:val="002B732B"/>
    <w:rsid w:val="002B76A7"/>
    <w:rsid w:val="002C2219"/>
    <w:rsid w:val="002C2552"/>
    <w:rsid w:val="002C380A"/>
    <w:rsid w:val="002C690A"/>
    <w:rsid w:val="002D0DF2"/>
    <w:rsid w:val="002D23BD"/>
    <w:rsid w:val="002E0B47"/>
    <w:rsid w:val="002E2AA9"/>
    <w:rsid w:val="002F4685"/>
    <w:rsid w:val="002F7213"/>
    <w:rsid w:val="0030382F"/>
    <w:rsid w:val="0030408D"/>
    <w:rsid w:val="003060E4"/>
    <w:rsid w:val="003160E7"/>
    <w:rsid w:val="0031739E"/>
    <w:rsid w:val="003309CA"/>
    <w:rsid w:val="003325AB"/>
    <w:rsid w:val="003332D1"/>
    <w:rsid w:val="0033412B"/>
    <w:rsid w:val="00341161"/>
    <w:rsid w:val="00343365"/>
    <w:rsid w:val="003445F4"/>
    <w:rsid w:val="00353501"/>
    <w:rsid w:val="00353734"/>
    <w:rsid w:val="003606F8"/>
    <w:rsid w:val="003648EF"/>
    <w:rsid w:val="003673E6"/>
    <w:rsid w:val="00377264"/>
    <w:rsid w:val="003779D2"/>
    <w:rsid w:val="00385E38"/>
    <w:rsid w:val="00391343"/>
    <w:rsid w:val="003A26A5"/>
    <w:rsid w:val="003A3761"/>
    <w:rsid w:val="003A512D"/>
    <w:rsid w:val="003A5FEA"/>
    <w:rsid w:val="003B1D10"/>
    <w:rsid w:val="003C76D4"/>
    <w:rsid w:val="003D137D"/>
    <w:rsid w:val="003D2CC5"/>
    <w:rsid w:val="003E04C1"/>
    <w:rsid w:val="003E06E0"/>
    <w:rsid w:val="003E0887"/>
    <w:rsid w:val="003E496A"/>
    <w:rsid w:val="003E74C8"/>
    <w:rsid w:val="003E7C46"/>
    <w:rsid w:val="003F2106"/>
    <w:rsid w:val="003F2C15"/>
    <w:rsid w:val="003F52A7"/>
    <w:rsid w:val="003F7013"/>
    <w:rsid w:val="003F748B"/>
    <w:rsid w:val="00401774"/>
    <w:rsid w:val="0040240C"/>
    <w:rsid w:val="00412301"/>
    <w:rsid w:val="00413021"/>
    <w:rsid w:val="0042377C"/>
    <w:rsid w:val="004301C6"/>
    <w:rsid w:val="0043478F"/>
    <w:rsid w:val="0043602B"/>
    <w:rsid w:val="00440BE0"/>
    <w:rsid w:val="00442C1C"/>
    <w:rsid w:val="00444E6B"/>
    <w:rsid w:val="0044584B"/>
    <w:rsid w:val="00447CB7"/>
    <w:rsid w:val="00455CC9"/>
    <w:rsid w:val="00456667"/>
    <w:rsid w:val="00460826"/>
    <w:rsid w:val="00460EA7"/>
    <w:rsid w:val="0046195B"/>
    <w:rsid w:val="0046362D"/>
    <w:rsid w:val="0046596D"/>
    <w:rsid w:val="00487C04"/>
    <w:rsid w:val="004907E1"/>
    <w:rsid w:val="00497488"/>
    <w:rsid w:val="004A035B"/>
    <w:rsid w:val="004A2108"/>
    <w:rsid w:val="004A38D7"/>
    <w:rsid w:val="004A778C"/>
    <w:rsid w:val="004B48C7"/>
    <w:rsid w:val="004B7273"/>
    <w:rsid w:val="004C2E6A"/>
    <w:rsid w:val="004C6268"/>
    <w:rsid w:val="004C64B8"/>
    <w:rsid w:val="004D2A2D"/>
    <w:rsid w:val="004D479F"/>
    <w:rsid w:val="004D6689"/>
    <w:rsid w:val="004E1D1D"/>
    <w:rsid w:val="004E7AC8"/>
    <w:rsid w:val="004F0C94"/>
    <w:rsid w:val="005019AE"/>
    <w:rsid w:val="00503749"/>
    <w:rsid w:val="00504CF4"/>
    <w:rsid w:val="0050635B"/>
    <w:rsid w:val="005151C2"/>
    <w:rsid w:val="0053199F"/>
    <w:rsid w:val="00531E12"/>
    <w:rsid w:val="00533B90"/>
    <w:rsid w:val="005410F8"/>
    <w:rsid w:val="005448EC"/>
    <w:rsid w:val="00545963"/>
    <w:rsid w:val="00550256"/>
    <w:rsid w:val="00553165"/>
    <w:rsid w:val="00553958"/>
    <w:rsid w:val="00556BB7"/>
    <w:rsid w:val="0055763D"/>
    <w:rsid w:val="00561516"/>
    <w:rsid w:val="005621F2"/>
    <w:rsid w:val="00567B58"/>
    <w:rsid w:val="00567CC0"/>
    <w:rsid w:val="00571223"/>
    <w:rsid w:val="005763E0"/>
    <w:rsid w:val="00581136"/>
    <w:rsid w:val="00581EB8"/>
    <w:rsid w:val="005A27CA"/>
    <w:rsid w:val="005A43BD"/>
    <w:rsid w:val="005A79E5"/>
    <w:rsid w:val="005C11DF"/>
    <w:rsid w:val="005C342D"/>
    <w:rsid w:val="005D01BA"/>
    <w:rsid w:val="005D034C"/>
    <w:rsid w:val="005D1FAA"/>
    <w:rsid w:val="005E226E"/>
    <w:rsid w:val="005E2636"/>
    <w:rsid w:val="005F1134"/>
    <w:rsid w:val="005F77FC"/>
    <w:rsid w:val="006015D7"/>
    <w:rsid w:val="00601B21"/>
    <w:rsid w:val="006041F0"/>
    <w:rsid w:val="00605C6D"/>
    <w:rsid w:val="00610CFE"/>
    <w:rsid w:val="006120CA"/>
    <w:rsid w:val="0062036C"/>
    <w:rsid w:val="00624174"/>
    <w:rsid w:val="00626CF8"/>
    <w:rsid w:val="006314AF"/>
    <w:rsid w:val="00634ED8"/>
    <w:rsid w:val="00636D7D"/>
    <w:rsid w:val="00637408"/>
    <w:rsid w:val="00642868"/>
    <w:rsid w:val="00647AFE"/>
    <w:rsid w:val="006512BC"/>
    <w:rsid w:val="00653A5A"/>
    <w:rsid w:val="006554AC"/>
    <w:rsid w:val="006575F4"/>
    <w:rsid w:val="006579E6"/>
    <w:rsid w:val="00660682"/>
    <w:rsid w:val="00660F74"/>
    <w:rsid w:val="00663EDC"/>
    <w:rsid w:val="00671078"/>
    <w:rsid w:val="006758CA"/>
    <w:rsid w:val="00680A04"/>
    <w:rsid w:val="00686D80"/>
    <w:rsid w:val="00694895"/>
    <w:rsid w:val="006953DB"/>
    <w:rsid w:val="00697D72"/>
    <w:rsid w:val="00697E2E"/>
    <w:rsid w:val="006A25A2"/>
    <w:rsid w:val="006A3B87"/>
    <w:rsid w:val="006B0E73"/>
    <w:rsid w:val="006B1E3D"/>
    <w:rsid w:val="006B4A4D"/>
    <w:rsid w:val="006B5695"/>
    <w:rsid w:val="006B7B2E"/>
    <w:rsid w:val="006C5DC9"/>
    <w:rsid w:val="006C78EB"/>
    <w:rsid w:val="006D1660"/>
    <w:rsid w:val="006D63E5"/>
    <w:rsid w:val="006E1753"/>
    <w:rsid w:val="006E3911"/>
    <w:rsid w:val="006F0C2A"/>
    <w:rsid w:val="006F1B67"/>
    <w:rsid w:val="006F4D9C"/>
    <w:rsid w:val="0070091D"/>
    <w:rsid w:val="00702854"/>
    <w:rsid w:val="00714202"/>
    <w:rsid w:val="0071720B"/>
    <w:rsid w:val="0071741C"/>
    <w:rsid w:val="0072183B"/>
    <w:rsid w:val="00736509"/>
    <w:rsid w:val="00742B90"/>
    <w:rsid w:val="0074434D"/>
    <w:rsid w:val="007570C4"/>
    <w:rsid w:val="007605B8"/>
    <w:rsid w:val="007617F5"/>
    <w:rsid w:val="00771B1E"/>
    <w:rsid w:val="00773935"/>
    <w:rsid w:val="00773C95"/>
    <w:rsid w:val="0078171E"/>
    <w:rsid w:val="0078658E"/>
    <w:rsid w:val="007920E2"/>
    <w:rsid w:val="0079566E"/>
    <w:rsid w:val="00795B34"/>
    <w:rsid w:val="007A067F"/>
    <w:rsid w:val="007A14CF"/>
    <w:rsid w:val="007B1770"/>
    <w:rsid w:val="007B4D3E"/>
    <w:rsid w:val="007B7C70"/>
    <w:rsid w:val="007B7DEB"/>
    <w:rsid w:val="007C0449"/>
    <w:rsid w:val="007D2151"/>
    <w:rsid w:val="007D3B90"/>
    <w:rsid w:val="007D42CC"/>
    <w:rsid w:val="007D5DE4"/>
    <w:rsid w:val="007D7C3A"/>
    <w:rsid w:val="007E0777"/>
    <w:rsid w:val="007E1341"/>
    <w:rsid w:val="007E1B41"/>
    <w:rsid w:val="007E1EC4"/>
    <w:rsid w:val="007E30B9"/>
    <w:rsid w:val="007E74F1"/>
    <w:rsid w:val="007F0F0C"/>
    <w:rsid w:val="007F1288"/>
    <w:rsid w:val="007F3605"/>
    <w:rsid w:val="00800A8A"/>
    <w:rsid w:val="0080155C"/>
    <w:rsid w:val="008052E1"/>
    <w:rsid w:val="0081057A"/>
    <w:rsid w:val="00822667"/>
    <w:rsid w:val="00822F2C"/>
    <w:rsid w:val="00823DEE"/>
    <w:rsid w:val="008305E8"/>
    <w:rsid w:val="00836165"/>
    <w:rsid w:val="0084640C"/>
    <w:rsid w:val="00850A59"/>
    <w:rsid w:val="00856088"/>
    <w:rsid w:val="00860826"/>
    <w:rsid w:val="00860E21"/>
    <w:rsid w:val="00863117"/>
    <w:rsid w:val="0086388B"/>
    <w:rsid w:val="008642E5"/>
    <w:rsid w:val="00864488"/>
    <w:rsid w:val="00870A36"/>
    <w:rsid w:val="00872D93"/>
    <w:rsid w:val="00880470"/>
    <w:rsid w:val="00880D47"/>
    <w:rsid w:val="00880D94"/>
    <w:rsid w:val="00886F64"/>
    <w:rsid w:val="008924DE"/>
    <w:rsid w:val="008A1E34"/>
    <w:rsid w:val="008A3755"/>
    <w:rsid w:val="008B19DC"/>
    <w:rsid w:val="008B264F"/>
    <w:rsid w:val="008B6F83"/>
    <w:rsid w:val="008B7FD8"/>
    <w:rsid w:val="008C216C"/>
    <w:rsid w:val="008C2973"/>
    <w:rsid w:val="008C6324"/>
    <w:rsid w:val="008C64C4"/>
    <w:rsid w:val="008D2CDD"/>
    <w:rsid w:val="008D5049"/>
    <w:rsid w:val="008D74D5"/>
    <w:rsid w:val="008E0ED1"/>
    <w:rsid w:val="008E3A07"/>
    <w:rsid w:val="008E537B"/>
    <w:rsid w:val="008F29BE"/>
    <w:rsid w:val="008F4AE5"/>
    <w:rsid w:val="008F51EB"/>
    <w:rsid w:val="00900197"/>
    <w:rsid w:val="00900661"/>
    <w:rsid w:val="00902F55"/>
    <w:rsid w:val="0090582B"/>
    <w:rsid w:val="009060C0"/>
    <w:rsid w:val="009133F5"/>
    <w:rsid w:val="0091756F"/>
    <w:rsid w:val="00920A27"/>
    <w:rsid w:val="00921216"/>
    <w:rsid w:val="009216CC"/>
    <w:rsid w:val="00926083"/>
    <w:rsid w:val="00930D08"/>
    <w:rsid w:val="00931466"/>
    <w:rsid w:val="00932D69"/>
    <w:rsid w:val="00935589"/>
    <w:rsid w:val="00944647"/>
    <w:rsid w:val="0095565C"/>
    <w:rsid w:val="00964AB6"/>
    <w:rsid w:val="00966F9A"/>
    <w:rsid w:val="00977B8A"/>
    <w:rsid w:val="00982971"/>
    <w:rsid w:val="00983F23"/>
    <w:rsid w:val="009845AD"/>
    <w:rsid w:val="00984835"/>
    <w:rsid w:val="009933EF"/>
    <w:rsid w:val="00995BA0"/>
    <w:rsid w:val="009A418B"/>
    <w:rsid w:val="009A426F"/>
    <w:rsid w:val="009A42D5"/>
    <w:rsid w:val="009A4473"/>
    <w:rsid w:val="009B05C9"/>
    <w:rsid w:val="009B286C"/>
    <w:rsid w:val="009B4C86"/>
    <w:rsid w:val="009C03AA"/>
    <w:rsid w:val="009C151C"/>
    <w:rsid w:val="009C440A"/>
    <w:rsid w:val="009D5125"/>
    <w:rsid w:val="009D60B8"/>
    <w:rsid w:val="009D7D4B"/>
    <w:rsid w:val="009E36ED"/>
    <w:rsid w:val="009E3C8C"/>
    <w:rsid w:val="009E6B77"/>
    <w:rsid w:val="009F457C"/>
    <w:rsid w:val="009F460A"/>
    <w:rsid w:val="00A043FB"/>
    <w:rsid w:val="00A06BE4"/>
    <w:rsid w:val="00A0729C"/>
    <w:rsid w:val="00A07779"/>
    <w:rsid w:val="00A1166A"/>
    <w:rsid w:val="00A17079"/>
    <w:rsid w:val="00A20B2E"/>
    <w:rsid w:val="00A2354F"/>
    <w:rsid w:val="00A24F33"/>
    <w:rsid w:val="00A25069"/>
    <w:rsid w:val="00A26E6B"/>
    <w:rsid w:val="00A2712F"/>
    <w:rsid w:val="00A3068F"/>
    <w:rsid w:val="00A3145B"/>
    <w:rsid w:val="00A3361E"/>
    <w:rsid w:val="00A339D0"/>
    <w:rsid w:val="00A41002"/>
    <w:rsid w:val="00A4201A"/>
    <w:rsid w:val="00A46661"/>
    <w:rsid w:val="00A47894"/>
    <w:rsid w:val="00A5465D"/>
    <w:rsid w:val="00A553CE"/>
    <w:rsid w:val="00A5677A"/>
    <w:rsid w:val="00A56DCC"/>
    <w:rsid w:val="00A625E8"/>
    <w:rsid w:val="00A63DFF"/>
    <w:rsid w:val="00A6490D"/>
    <w:rsid w:val="00A71DBE"/>
    <w:rsid w:val="00A7415D"/>
    <w:rsid w:val="00A80363"/>
    <w:rsid w:val="00A80939"/>
    <w:rsid w:val="00A83E9D"/>
    <w:rsid w:val="00A8542B"/>
    <w:rsid w:val="00A87C05"/>
    <w:rsid w:val="00A9169D"/>
    <w:rsid w:val="00A976FB"/>
    <w:rsid w:val="00AA240C"/>
    <w:rsid w:val="00AC101C"/>
    <w:rsid w:val="00AD4CF1"/>
    <w:rsid w:val="00AD5988"/>
    <w:rsid w:val="00AD6293"/>
    <w:rsid w:val="00AF5C98"/>
    <w:rsid w:val="00AF7800"/>
    <w:rsid w:val="00B00CF5"/>
    <w:rsid w:val="00B072E0"/>
    <w:rsid w:val="00B1007E"/>
    <w:rsid w:val="00B157DC"/>
    <w:rsid w:val="00B253F6"/>
    <w:rsid w:val="00B25528"/>
    <w:rsid w:val="00B26675"/>
    <w:rsid w:val="00B305DB"/>
    <w:rsid w:val="00B307C7"/>
    <w:rsid w:val="00B332F8"/>
    <w:rsid w:val="00B3492B"/>
    <w:rsid w:val="00B4646F"/>
    <w:rsid w:val="00B55C7D"/>
    <w:rsid w:val="00B62BC8"/>
    <w:rsid w:val="00B63038"/>
    <w:rsid w:val="00B64BD8"/>
    <w:rsid w:val="00B701D1"/>
    <w:rsid w:val="00B70C4B"/>
    <w:rsid w:val="00B73AF2"/>
    <w:rsid w:val="00B7551A"/>
    <w:rsid w:val="00B773F1"/>
    <w:rsid w:val="00B86AB1"/>
    <w:rsid w:val="00BA7EBA"/>
    <w:rsid w:val="00BB2A06"/>
    <w:rsid w:val="00BB2CBB"/>
    <w:rsid w:val="00BB4198"/>
    <w:rsid w:val="00BB427D"/>
    <w:rsid w:val="00BB45E2"/>
    <w:rsid w:val="00BB6A8C"/>
    <w:rsid w:val="00BC03EE"/>
    <w:rsid w:val="00BC3F44"/>
    <w:rsid w:val="00BC590D"/>
    <w:rsid w:val="00BC59F1"/>
    <w:rsid w:val="00BF35C8"/>
    <w:rsid w:val="00BF3DE1"/>
    <w:rsid w:val="00BF4843"/>
    <w:rsid w:val="00BF5205"/>
    <w:rsid w:val="00C04797"/>
    <w:rsid w:val="00C05132"/>
    <w:rsid w:val="00C12508"/>
    <w:rsid w:val="00C131F3"/>
    <w:rsid w:val="00C23728"/>
    <w:rsid w:val="00C24F92"/>
    <w:rsid w:val="00C3026C"/>
    <w:rsid w:val="00C313A9"/>
    <w:rsid w:val="00C43A72"/>
    <w:rsid w:val="00C441CF"/>
    <w:rsid w:val="00C45AA2"/>
    <w:rsid w:val="00C4792C"/>
    <w:rsid w:val="00C55BEF"/>
    <w:rsid w:val="00C601AF"/>
    <w:rsid w:val="00C61391"/>
    <w:rsid w:val="00C61A63"/>
    <w:rsid w:val="00C66296"/>
    <w:rsid w:val="00C7394D"/>
    <w:rsid w:val="00C77282"/>
    <w:rsid w:val="00C84DE5"/>
    <w:rsid w:val="00C86248"/>
    <w:rsid w:val="00C90B31"/>
    <w:rsid w:val="00C96508"/>
    <w:rsid w:val="00CA0D6F"/>
    <w:rsid w:val="00CA4C33"/>
    <w:rsid w:val="00CA6F4A"/>
    <w:rsid w:val="00CB5CD2"/>
    <w:rsid w:val="00CB6427"/>
    <w:rsid w:val="00CC0FBE"/>
    <w:rsid w:val="00CD2119"/>
    <w:rsid w:val="00CD237A"/>
    <w:rsid w:val="00CD36AC"/>
    <w:rsid w:val="00CE13A3"/>
    <w:rsid w:val="00CE36BC"/>
    <w:rsid w:val="00CF1747"/>
    <w:rsid w:val="00CF2A63"/>
    <w:rsid w:val="00CF60ED"/>
    <w:rsid w:val="00D05D74"/>
    <w:rsid w:val="00D060FA"/>
    <w:rsid w:val="00D20C59"/>
    <w:rsid w:val="00D23133"/>
    <w:rsid w:val="00D23323"/>
    <w:rsid w:val="00D2392A"/>
    <w:rsid w:val="00D25FFE"/>
    <w:rsid w:val="00D37D80"/>
    <w:rsid w:val="00D4476F"/>
    <w:rsid w:val="00D50573"/>
    <w:rsid w:val="00D5325E"/>
    <w:rsid w:val="00D54D50"/>
    <w:rsid w:val="00D560B4"/>
    <w:rsid w:val="00D662F8"/>
    <w:rsid w:val="00D66797"/>
    <w:rsid w:val="00D7074B"/>
    <w:rsid w:val="00D7087C"/>
    <w:rsid w:val="00D70C3C"/>
    <w:rsid w:val="00D71DF7"/>
    <w:rsid w:val="00D72BE5"/>
    <w:rsid w:val="00D81462"/>
    <w:rsid w:val="00D82F26"/>
    <w:rsid w:val="00D85790"/>
    <w:rsid w:val="00D863D0"/>
    <w:rsid w:val="00D86B00"/>
    <w:rsid w:val="00D86FB9"/>
    <w:rsid w:val="00D87C87"/>
    <w:rsid w:val="00D90BB4"/>
    <w:rsid w:val="00D90E07"/>
    <w:rsid w:val="00D932C2"/>
    <w:rsid w:val="00DB39CF"/>
    <w:rsid w:val="00DB7256"/>
    <w:rsid w:val="00DC0401"/>
    <w:rsid w:val="00DC20BD"/>
    <w:rsid w:val="00DC3513"/>
    <w:rsid w:val="00DC7BA6"/>
    <w:rsid w:val="00DD0BCD"/>
    <w:rsid w:val="00DD447A"/>
    <w:rsid w:val="00DE3B20"/>
    <w:rsid w:val="00DE6C94"/>
    <w:rsid w:val="00DE6FD7"/>
    <w:rsid w:val="00DF0A3A"/>
    <w:rsid w:val="00E21B77"/>
    <w:rsid w:val="00E23271"/>
    <w:rsid w:val="00E24F80"/>
    <w:rsid w:val="00E259F3"/>
    <w:rsid w:val="00E30985"/>
    <w:rsid w:val="00E33238"/>
    <w:rsid w:val="00E376B7"/>
    <w:rsid w:val="00E37E5F"/>
    <w:rsid w:val="00E42F5D"/>
    <w:rsid w:val="00E4486C"/>
    <w:rsid w:val="00E460B6"/>
    <w:rsid w:val="00E511D5"/>
    <w:rsid w:val="00E51DB0"/>
    <w:rsid w:val="00E53A9F"/>
    <w:rsid w:val="00E60249"/>
    <w:rsid w:val="00E65269"/>
    <w:rsid w:val="00E76D66"/>
    <w:rsid w:val="00E80025"/>
    <w:rsid w:val="00E85987"/>
    <w:rsid w:val="00EA7402"/>
    <w:rsid w:val="00EA7470"/>
    <w:rsid w:val="00EA796A"/>
    <w:rsid w:val="00EB1856"/>
    <w:rsid w:val="00EB3E04"/>
    <w:rsid w:val="00EB4197"/>
    <w:rsid w:val="00EC4700"/>
    <w:rsid w:val="00EC50CE"/>
    <w:rsid w:val="00EC5B34"/>
    <w:rsid w:val="00ED021E"/>
    <w:rsid w:val="00ED323C"/>
    <w:rsid w:val="00ED386E"/>
    <w:rsid w:val="00ED4B28"/>
    <w:rsid w:val="00EE2D5C"/>
    <w:rsid w:val="00EE4ADE"/>
    <w:rsid w:val="00EE4DE8"/>
    <w:rsid w:val="00EE5CB7"/>
    <w:rsid w:val="00F024FE"/>
    <w:rsid w:val="00F05AD4"/>
    <w:rsid w:val="00F10EB6"/>
    <w:rsid w:val="00F13F07"/>
    <w:rsid w:val="00F140B2"/>
    <w:rsid w:val="00F15068"/>
    <w:rsid w:val="00F25970"/>
    <w:rsid w:val="00F311A9"/>
    <w:rsid w:val="00F44144"/>
    <w:rsid w:val="00F5180D"/>
    <w:rsid w:val="00F55D00"/>
    <w:rsid w:val="00F63781"/>
    <w:rsid w:val="00F67496"/>
    <w:rsid w:val="00F70DA6"/>
    <w:rsid w:val="00F801BA"/>
    <w:rsid w:val="00F9366A"/>
    <w:rsid w:val="00F946C9"/>
    <w:rsid w:val="00F972EB"/>
    <w:rsid w:val="00FA0EA5"/>
    <w:rsid w:val="00FA74EE"/>
    <w:rsid w:val="00FC3711"/>
    <w:rsid w:val="00FC46E7"/>
    <w:rsid w:val="00FC47DB"/>
    <w:rsid w:val="00FC5D25"/>
    <w:rsid w:val="00FD0D7E"/>
    <w:rsid w:val="00FD4FFB"/>
    <w:rsid w:val="00FE6E13"/>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0EEEB9C"/>
  <w15:docId w15:val="{D84A42F7-19CC-42B4-8933-388CE71C6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77C"/>
    <w:rPr>
      <w:rFonts w:ascii="Segoe UI" w:hAnsi="Segoe UI"/>
      <w:sz w:val="21"/>
      <w:lang w:eastAsia="en-GB"/>
    </w:rPr>
  </w:style>
  <w:style w:type="paragraph" w:styleId="Heading1">
    <w:name w:val="heading 1"/>
    <w:basedOn w:val="Normal"/>
    <w:next w:val="Normal"/>
    <w:link w:val="Heading1Char"/>
    <w:uiPriority w:val="1"/>
    <w:qFormat/>
    <w:rsid w:val="00D86B00"/>
    <w:pPr>
      <w:keepNext/>
      <w:spacing w:before="600" w:after="360"/>
      <w:outlineLvl w:val="0"/>
    </w:pPr>
    <w:rPr>
      <w:b/>
      <w:color w:val="23305D"/>
      <w:spacing w:val="-10"/>
      <w:sz w:val="72"/>
    </w:rPr>
  </w:style>
  <w:style w:type="paragraph" w:styleId="Heading2">
    <w:name w:val="heading 2"/>
    <w:basedOn w:val="Normal"/>
    <w:next w:val="Normal"/>
    <w:link w:val="Heading2Char"/>
    <w:uiPriority w:val="1"/>
    <w:qFormat/>
    <w:rsid w:val="00030E84"/>
    <w:pPr>
      <w:keepNext/>
      <w:spacing w:before="480" w:after="180"/>
      <w:outlineLvl w:val="1"/>
    </w:pPr>
    <w:rPr>
      <w:b/>
      <w:color w:val="0A6AB4"/>
      <w:spacing w:val="-5"/>
      <w:sz w:val="48"/>
    </w:rPr>
  </w:style>
  <w:style w:type="paragraph" w:styleId="Heading3">
    <w:name w:val="heading 3"/>
    <w:basedOn w:val="Normal"/>
    <w:next w:val="Normal"/>
    <w:link w:val="Heading3Char"/>
    <w:uiPriority w:val="1"/>
    <w:qFormat/>
    <w:rsid w:val="00030E84"/>
    <w:pPr>
      <w:keepNext/>
      <w:spacing w:before="360" w:after="180"/>
      <w:outlineLvl w:val="2"/>
    </w:pPr>
    <w:rPr>
      <w:color w:val="0A6AB4"/>
      <w:spacing w:val="-5"/>
      <w:sz w:val="36"/>
    </w:rPr>
  </w:style>
  <w:style w:type="paragraph" w:styleId="Heading4">
    <w:name w:val="heading 4"/>
    <w:basedOn w:val="Normal"/>
    <w:next w:val="Normal"/>
    <w:link w:val="Heading4Char"/>
    <w:uiPriority w:val="1"/>
    <w:qFormat/>
    <w:rsid w:val="00030E84"/>
    <w:pPr>
      <w:keepNext/>
      <w:spacing w:before="240" w:after="120"/>
      <w:outlineLvl w:val="3"/>
    </w:pPr>
    <w:rPr>
      <w:color w:val="0A6AB4"/>
      <w:sz w:val="28"/>
    </w:rPr>
  </w:style>
  <w:style w:type="paragraph" w:styleId="Heading5">
    <w:name w:val="heading 5"/>
    <w:basedOn w:val="Normal"/>
    <w:next w:val="Normal"/>
    <w:link w:val="Heading5Char"/>
    <w:uiPriority w:val="1"/>
    <w:qFormat/>
    <w:rsid w:val="00B00CF5"/>
    <w:pPr>
      <w:keepNext/>
      <w:spacing w:before="120" w:after="120"/>
      <w:outlineLvl w:val="4"/>
    </w:pPr>
    <w:rPr>
      <w:color w:val="0A6AB4"/>
      <w:sz w:val="24"/>
    </w:rPr>
  </w:style>
  <w:style w:type="paragraph" w:styleId="Heading6">
    <w:name w:val="heading 6"/>
    <w:basedOn w:val="Normal"/>
    <w:next w:val="Normal"/>
    <w:link w:val="Heading6Char"/>
    <w:uiPriority w:val="1"/>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iPriority w:val="1"/>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iPriority w:val="1"/>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iPriority w:val="1"/>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rsid w:val="001D3E4E"/>
    <w:pPr>
      <w:tabs>
        <w:tab w:val="right" w:pos="8080"/>
      </w:tabs>
      <w:spacing w:before="300"/>
      <w:ind w:right="567"/>
    </w:pPr>
    <w:rPr>
      <w:rFonts w:ascii="Segoe UI Semibold" w:hAnsi="Segoe UI Semibold"/>
      <w:sz w:val="24"/>
    </w:rPr>
  </w:style>
  <w:style w:type="paragraph" w:styleId="TOC2">
    <w:name w:val="toc 2"/>
    <w:basedOn w:val="Normal"/>
    <w:next w:val="Normal"/>
    <w:uiPriority w:val="39"/>
    <w:qFormat/>
    <w:rsid w:val="002B76A7"/>
    <w:pPr>
      <w:tabs>
        <w:tab w:val="right" w:pos="8080"/>
      </w:tabs>
      <w:spacing w:before="60"/>
      <w:ind w:left="284" w:right="567"/>
    </w:pPr>
    <w:rPr>
      <w:sz w:val="22"/>
    </w:rPr>
  </w:style>
  <w:style w:type="paragraph" w:styleId="TOC3">
    <w:name w:val="toc 3"/>
    <w:basedOn w:val="Normal"/>
    <w:next w:val="Normal"/>
    <w:rsid w:val="002B76A7"/>
    <w:pPr>
      <w:tabs>
        <w:tab w:val="right" w:pos="8080"/>
      </w:tabs>
      <w:spacing w:before="120"/>
      <w:ind w:left="1276" w:right="567" w:hanging="1276"/>
    </w:pPr>
  </w:style>
  <w:style w:type="paragraph" w:customStyle="1" w:styleId="Bullet">
    <w:name w:val="Bullet"/>
    <w:basedOn w:val="Normal"/>
    <w:qFormat/>
    <w:rsid w:val="00FA0EA5"/>
    <w:pPr>
      <w:numPr>
        <w:numId w:val="1"/>
      </w:numPr>
      <w:spacing w:before="90"/>
    </w:pPr>
  </w:style>
  <w:style w:type="paragraph" w:styleId="Quote">
    <w:name w:val="Quote"/>
    <w:basedOn w:val="Normal"/>
    <w:next w:val="Normal"/>
    <w:link w:val="QuoteChar"/>
    <w:qFormat/>
    <w:pPr>
      <w:spacing w:before="120"/>
      <w:ind w:left="284" w:right="284"/>
    </w:pPr>
  </w:style>
  <w:style w:type="paragraph" w:styleId="FootnoteText">
    <w:name w:val="footnote text"/>
    <w:basedOn w:val="Normal"/>
    <w:link w:val="FootnoteTextChar"/>
    <w:rsid w:val="00A7415D"/>
    <w:pPr>
      <w:spacing w:before="60" w:line="228" w:lineRule="auto"/>
      <w:ind w:left="284" w:hanging="284"/>
    </w:pPr>
    <w:rPr>
      <w:sz w:val="17"/>
    </w:rPr>
  </w:style>
  <w:style w:type="paragraph" w:styleId="Header">
    <w:name w:val="header"/>
    <w:basedOn w:val="Normal"/>
    <w:link w:val="HeaderChar"/>
    <w:qFormat/>
    <w:rsid w:val="00D25FFE"/>
  </w:style>
  <w:style w:type="paragraph" w:styleId="Title">
    <w:name w:val="Title"/>
    <w:basedOn w:val="Normal"/>
    <w:next w:val="Normal"/>
    <w:link w:val="TitleChar"/>
    <w:uiPriority w:val="99"/>
    <w:qFormat/>
    <w:rsid w:val="005A79E5"/>
    <w:pPr>
      <w:spacing w:line="216" w:lineRule="auto"/>
      <w:ind w:right="3402"/>
    </w:pPr>
    <w:rPr>
      <w:rFonts w:ascii="Segoe UI Black" w:hAnsi="Segoe UI Black" w:cs="Lucida Sans Unicode"/>
      <w:b/>
      <w:sz w:val="72"/>
      <w:szCs w:val="72"/>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qFormat/>
    <w:rsid w:val="007A067F"/>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uiPriority w:val="99"/>
    <w:qFormat/>
    <w:rsid w:val="009C440A"/>
    <w:pPr>
      <w:spacing w:before="60" w:after="60"/>
    </w:pPr>
    <w:rPr>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E30985"/>
    <w:pPr>
      <w:spacing w:line="264" w:lineRule="auto"/>
    </w:pPr>
    <w:rPr>
      <w:color w:val="FFFFFF" w:themeColor="background1"/>
    </w:rPr>
  </w:style>
  <w:style w:type="paragraph" w:customStyle="1" w:styleId="IntroHead">
    <w:name w:val="IntroHead"/>
    <w:basedOn w:val="Heading1"/>
    <w:next w:val="Normal"/>
    <w:qFormat/>
    <w:rsid w:val="001D3E4E"/>
    <w:pPr>
      <w:spacing w:before="0"/>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paragraph" w:customStyle="1" w:styleId="Subhead">
    <w:name w:val="Subhead"/>
    <w:basedOn w:val="Normal"/>
    <w:next w:val="Year"/>
    <w:qFormat/>
    <w:rsid w:val="00531E12"/>
    <w:pPr>
      <w:spacing w:before="840"/>
      <w:ind w:right="3402"/>
    </w:pPr>
    <w:rPr>
      <w:rFonts w:ascii="Segoe UI Semibold" w:hAnsi="Segoe UI Semibold" w:cs="Segoe UI Semibold"/>
      <w:sz w:val="36"/>
      <w:szCs w:val="26"/>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4"/>
      </w:numPr>
      <w:spacing w:before="40" w:after="0"/>
    </w:pPr>
    <w:rPr>
      <w:szCs w:val="22"/>
    </w:rPr>
  </w:style>
  <w:style w:type="character" w:customStyle="1" w:styleId="NoteChar">
    <w:name w:val="Note Char"/>
    <w:link w:val="Note"/>
    <w:rsid w:val="00A87C05"/>
    <w:rPr>
      <w:rFonts w:ascii="Segoe UI" w:hAnsi="Segoe UI"/>
      <w:sz w:val="17"/>
      <w:lang w:eastAsia="en-GB"/>
    </w:rPr>
  </w:style>
  <w:style w:type="character" w:customStyle="1" w:styleId="FootnoteTextChar">
    <w:name w:val="Footnote Text Char"/>
    <w:link w:val="FootnoteText"/>
    <w:rsid w:val="00A7415D"/>
    <w:rPr>
      <w:rFonts w:ascii="Segoe UI" w:hAnsi="Segoe UI"/>
      <w:sz w:val="17"/>
      <w:lang w:eastAsia="en-GB"/>
    </w:rPr>
  </w:style>
  <w:style w:type="table" w:styleId="TableGrid">
    <w:name w:val="Table Grid"/>
    <w:basedOn w:val="TableNormal"/>
    <w:uiPriority w:val="3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rsid w:val="007A067F"/>
    <w:rPr>
      <w:rFonts w:ascii="Segoe UI" w:hAnsi="Segoe UI"/>
      <w:sz w:val="21"/>
      <w:lang w:eastAsia="en-GB"/>
    </w:rPr>
  </w:style>
  <w:style w:type="character" w:customStyle="1" w:styleId="Heading1Char">
    <w:name w:val="Heading 1 Char"/>
    <w:link w:val="Heading1"/>
    <w:uiPriority w:val="1"/>
    <w:rsid w:val="00D86B00"/>
    <w:rPr>
      <w:rFonts w:ascii="Segoe UI" w:hAnsi="Segoe UI"/>
      <w:b/>
      <w:color w:val="23305D"/>
      <w:spacing w:val="-10"/>
      <w:sz w:val="72"/>
      <w:lang w:eastAsia="en-GB"/>
    </w:rPr>
  </w:style>
  <w:style w:type="paragraph" w:styleId="Revision">
    <w:name w:val="Revision"/>
    <w:hidden/>
    <w:uiPriority w:val="99"/>
    <w:rsid w:val="0086388B"/>
    <w:rPr>
      <w:rFonts w:ascii="Calibri" w:eastAsia="Calibri" w:hAnsi="Calibri"/>
      <w:sz w:val="22"/>
      <w:szCs w:val="22"/>
      <w:lang w:val="en-US" w:eastAsia="en-US"/>
    </w:rPr>
  </w:style>
  <w:style w:type="character" w:customStyle="1" w:styleId="Heading2Char">
    <w:name w:val="Heading 2 Char"/>
    <w:link w:val="Heading2"/>
    <w:uiPriority w:val="1"/>
    <w:rsid w:val="00030E84"/>
    <w:rPr>
      <w:rFonts w:ascii="Segoe UI" w:hAnsi="Segoe UI"/>
      <w:b/>
      <w:color w:val="0A6AB4"/>
      <w:spacing w:val="-5"/>
      <w:sz w:val="48"/>
      <w:lang w:eastAsia="en-GB"/>
    </w:rPr>
  </w:style>
  <w:style w:type="character" w:customStyle="1" w:styleId="Heading3Char">
    <w:name w:val="Heading 3 Char"/>
    <w:link w:val="Heading3"/>
    <w:uiPriority w:val="1"/>
    <w:rsid w:val="00030E84"/>
    <w:rPr>
      <w:rFonts w:ascii="Segoe UI" w:hAnsi="Segoe UI"/>
      <w:color w:val="0A6AB4"/>
      <w:spacing w:val="-5"/>
      <w:sz w:val="36"/>
      <w:lang w:eastAsia="en-GB"/>
    </w:rPr>
  </w:style>
  <w:style w:type="paragraph" w:customStyle="1" w:styleId="Year">
    <w:name w:val="Year"/>
    <w:basedOn w:val="Subhead"/>
    <w:next w:val="Subhead"/>
    <w:qFormat/>
    <w:rsid w:val="00531E12"/>
    <w:rPr>
      <w:sz w:val="28"/>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uiPriority w:val="1"/>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character" w:customStyle="1" w:styleId="Heading4Char">
    <w:name w:val="Heading 4 Char"/>
    <w:link w:val="Heading4"/>
    <w:uiPriority w:val="1"/>
    <w:rsid w:val="00030E84"/>
    <w:rPr>
      <w:rFonts w:ascii="Segoe UI" w:hAnsi="Segoe UI"/>
      <w:color w:val="0A6AB4"/>
      <w:sz w:val="28"/>
      <w:lang w:eastAsia="en-GB"/>
    </w:rPr>
  </w:style>
  <w:style w:type="character" w:customStyle="1" w:styleId="Heading5Char">
    <w:name w:val="Heading 5 Char"/>
    <w:link w:val="Heading5"/>
    <w:uiPriority w:val="1"/>
    <w:rsid w:val="00B00CF5"/>
    <w:rPr>
      <w:rFonts w:ascii="Segoe UI" w:hAnsi="Segoe UI"/>
      <w:color w:val="0A6AB4"/>
      <w:sz w:val="24"/>
      <w:lang w:eastAsia="en-GB"/>
    </w:rPr>
  </w:style>
  <w:style w:type="character" w:customStyle="1" w:styleId="QuoteChar">
    <w:name w:val="Quote Char"/>
    <w:link w:val="Quote"/>
    <w:rsid w:val="00122363"/>
    <w:rPr>
      <w:rFonts w:ascii="Georgia" w:hAnsi="Georgia"/>
      <w:sz w:val="22"/>
      <w:lang w:eastAsia="en-GB"/>
    </w:rPr>
  </w:style>
  <w:style w:type="character" w:customStyle="1" w:styleId="TitleChar">
    <w:name w:val="Title Char"/>
    <w:link w:val="Title"/>
    <w:uiPriority w:val="99"/>
    <w:rsid w:val="005A79E5"/>
    <w:rPr>
      <w:rFonts w:ascii="Segoe UI Black" w:hAnsi="Segoe UI Black" w:cs="Lucida Sans Unicode"/>
      <w:b/>
      <w:sz w:val="72"/>
      <w:szCs w:val="72"/>
      <w:lang w:eastAsia="en-GB"/>
    </w:rPr>
  </w:style>
  <w:style w:type="paragraph" w:customStyle="1" w:styleId="Number">
    <w:name w:val="Number"/>
    <w:basedOn w:val="Normal"/>
    <w:rsid w:val="00F140B2"/>
    <w:pPr>
      <w:numPr>
        <w:numId w:val="17"/>
      </w:numPr>
      <w:spacing w:before="180"/>
    </w:pPr>
    <w:rPr>
      <w:szCs w:val="24"/>
    </w:rPr>
  </w:style>
  <w:style w:type="paragraph" w:customStyle="1" w:styleId="Letter">
    <w:name w:val="Letter"/>
    <w:basedOn w:val="Normal"/>
    <w:qFormat/>
    <w:rsid w:val="00F140B2"/>
    <w:pPr>
      <w:numPr>
        <w:ilvl w:val="1"/>
        <w:numId w:val="17"/>
      </w:numPr>
      <w:spacing w:before="120"/>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Shadedboxheading">
    <w:name w:val="Shaded box heading"/>
    <w:basedOn w:val="BoxHeading"/>
    <w:next w:val="Shadedboxtext"/>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after="120"/>
    </w:pPr>
    <w:rPr>
      <w:rFonts w:eastAsia="Arial Unicode MS"/>
    </w:rPr>
  </w:style>
  <w:style w:type="paragraph" w:customStyle="1" w:styleId="Shadedboxtext">
    <w:name w:val="Shaded box text"/>
    <w:basedOn w:val="Normal"/>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line="264" w:lineRule="auto"/>
      <w:ind w:left="284" w:right="284"/>
    </w:pPr>
    <w:rPr>
      <w:rFonts w:eastAsia="Arial Unicode MS"/>
    </w:rPr>
  </w:style>
  <w:style w:type="paragraph" w:customStyle="1" w:styleId="Roman">
    <w:name w:val="Roman"/>
    <w:basedOn w:val="Normal"/>
    <w:qFormat/>
    <w:rsid w:val="00AD6293"/>
    <w:pPr>
      <w:numPr>
        <w:ilvl w:val="2"/>
        <w:numId w:val="17"/>
      </w:numPr>
      <w:spacing w:before="90"/>
    </w:pPr>
    <w:rPr>
      <w:rFonts w:eastAsia="Arial Unicode MS"/>
    </w:rPr>
  </w:style>
  <w:style w:type="character" w:styleId="UnresolvedMention">
    <w:name w:val="Unresolved Mention"/>
    <w:basedOn w:val="DefaultParagraphFont"/>
    <w:uiPriority w:val="99"/>
    <w:semiHidden/>
    <w:unhideWhenUsed/>
    <w:rsid w:val="00090DD6"/>
    <w:rPr>
      <w:color w:val="605E5C"/>
      <w:shd w:val="clear" w:color="auto" w:fill="E1DFDD"/>
    </w:rPr>
  </w:style>
  <w:style w:type="paragraph" w:styleId="List">
    <w:name w:val="List"/>
    <w:basedOn w:val="Normal"/>
    <w:uiPriority w:val="99"/>
    <w:unhideWhenUsed/>
    <w:rsid w:val="00090DD6"/>
    <w:pPr>
      <w:ind w:left="283" w:hanging="283"/>
      <w:contextualSpacing/>
    </w:pPr>
  </w:style>
  <w:style w:type="paragraph" w:styleId="List2">
    <w:name w:val="List 2"/>
    <w:basedOn w:val="Normal"/>
    <w:uiPriority w:val="99"/>
    <w:unhideWhenUsed/>
    <w:rsid w:val="00090DD6"/>
    <w:pPr>
      <w:ind w:left="566" w:hanging="283"/>
      <w:contextualSpacing/>
    </w:pPr>
  </w:style>
  <w:style w:type="paragraph" w:styleId="ListParagraph">
    <w:name w:val="List Paragraph"/>
    <w:basedOn w:val="Normal"/>
    <w:uiPriority w:val="1"/>
    <w:qFormat/>
    <w:rsid w:val="00090DD6"/>
    <w:pPr>
      <w:ind w:left="720"/>
      <w:contextualSpacing/>
    </w:pPr>
  </w:style>
  <w:style w:type="paragraph" w:customStyle="1" w:styleId="TableParagraph">
    <w:name w:val="Table Paragraph"/>
    <w:basedOn w:val="Normal"/>
    <w:uiPriority w:val="1"/>
    <w:qFormat/>
    <w:rsid w:val="00880D47"/>
    <w:pPr>
      <w:widowControl w:val="0"/>
      <w:autoSpaceDE w:val="0"/>
      <w:autoSpaceDN w:val="0"/>
      <w:spacing w:before="96"/>
      <w:ind w:left="103"/>
    </w:pPr>
    <w:rPr>
      <w:rFonts w:ascii="Lucida Sans Unicode" w:eastAsia="Lucida Sans Unicode" w:hAnsi="Lucida Sans Unicode" w:cs="Lucida Sans Unicode"/>
      <w:sz w:val="22"/>
      <w:szCs w:val="22"/>
      <w:lang w:val="en-GB" w:bidi="en-GB"/>
    </w:rPr>
  </w:style>
  <w:style w:type="paragraph" w:styleId="ListNumber">
    <w:name w:val="List Number"/>
    <w:basedOn w:val="Normal"/>
    <w:uiPriority w:val="99"/>
    <w:unhideWhenUsed/>
    <w:rsid w:val="003F2C15"/>
    <w:pPr>
      <w:numPr>
        <w:numId w:val="38"/>
      </w:numPr>
      <w:contextualSpacing/>
    </w:pPr>
  </w:style>
  <w:style w:type="character" w:styleId="CommentReference">
    <w:name w:val="annotation reference"/>
    <w:basedOn w:val="DefaultParagraphFont"/>
    <w:uiPriority w:val="99"/>
    <w:semiHidden/>
    <w:unhideWhenUsed/>
    <w:rsid w:val="0062036C"/>
    <w:rPr>
      <w:sz w:val="16"/>
      <w:szCs w:val="16"/>
    </w:rPr>
  </w:style>
  <w:style w:type="paragraph" w:styleId="CommentText">
    <w:name w:val="annotation text"/>
    <w:basedOn w:val="Normal"/>
    <w:link w:val="CommentTextChar"/>
    <w:uiPriority w:val="99"/>
    <w:semiHidden/>
    <w:unhideWhenUsed/>
    <w:rsid w:val="0062036C"/>
    <w:rPr>
      <w:sz w:val="20"/>
    </w:rPr>
  </w:style>
  <w:style w:type="character" w:customStyle="1" w:styleId="CommentTextChar">
    <w:name w:val="Comment Text Char"/>
    <w:basedOn w:val="DefaultParagraphFont"/>
    <w:link w:val="CommentText"/>
    <w:uiPriority w:val="99"/>
    <w:semiHidden/>
    <w:rsid w:val="0062036C"/>
    <w:rPr>
      <w:rFonts w:ascii="Segoe UI" w:hAnsi="Segoe UI"/>
      <w:lang w:eastAsia="en-GB"/>
    </w:rPr>
  </w:style>
  <w:style w:type="paragraph" w:styleId="CommentSubject">
    <w:name w:val="annotation subject"/>
    <w:basedOn w:val="CommentText"/>
    <w:next w:val="CommentText"/>
    <w:link w:val="CommentSubjectChar"/>
    <w:uiPriority w:val="99"/>
    <w:semiHidden/>
    <w:unhideWhenUsed/>
    <w:rsid w:val="0062036C"/>
    <w:rPr>
      <w:b/>
      <w:bCs/>
    </w:rPr>
  </w:style>
  <w:style w:type="character" w:customStyle="1" w:styleId="CommentSubjectChar">
    <w:name w:val="Comment Subject Char"/>
    <w:basedOn w:val="CommentTextChar"/>
    <w:link w:val="CommentSubject"/>
    <w:uiPriority w:val="99"/>
    <w:semiHidden/>
    <w:rsid w:val="0062036C"/>
    <w:rPr>
      <w:rFonts w:ascii="Segoe UI" w:hAnsi="Segoe UI"/>
      <w:b/>
      <w:bCs/>
      <w:lang w:eastAsia="en-GB"/>
    </w:rPr>
  </w:style>
  <w:style w:type="character" w:styleId="FollowedHyperlink">
    <w:name w:val="FollowedHyperlink"/>
    <w:basedOn w:val="DefaultParagraphFont"/>
    <w:uiPriority w:val="99"/>
    <w:semiHidden/>
    <w:unhideWhenUsed/>
    <w:rsid w:val="00ED386E"/>
    <w:rPr>
      <w:color w:val="800080" w:themeColor="followedHyperlink"/>
      <w:u w:val="single"/>
    </w:rPr>
  </w:style>
  <w:style w:type="paragraph" w:customStyle="1" w:styleId="Pa4">
    <w:name w:val="Pa4"/>
    <w:basedOn w:val="Normal"/>
    <w:next w:val="Normal"/>
    <w:uiPriority w:val="99"/>
    <w:rsid w:val="00CB5CD2"/>
    <w:pPr>
      <w:autoSpaceDE w:val="0"/>
      <w:autoSpaceDN w:val="0"/>
      <w:adjustRightInd w:val="0"/>
      <w:spacing w:line="191" w:lineRule="atLeast"/>
    </w:pPr>
    <w:rPr>
      <w:rFonts w:ascii="Poppins" w:hAnsi="Poppins"/>
      <w:sz w:val="24"/>
      <w:szCs w:val="24"/>
      <w:lang w:val="en-GB" w:eastAsia="en-NZ"/>
    </w:rPr>
  </w:style>
  <w:style w:type="paragraph" w:customStyle="1" w:styleId="Default">
    <w:name w:val="Default"/>
    <w:rsid w:val="00D060FA"/>
    <w:pPr>
      <w:autoSpaceDE w:val="0"/>
      <w:autoSpaceDN w:val="0"/>
      <w:adjustRightInd w:val="0"/>
    </w:pPr>
    <w:rPr>
      <w:rFonts w:ascii="Poppins" w:hAnsi="Poppins" w:cs="Poppins"/>
      <w:color w:val="000000"/>
      <w:sz w:val="24"/>
      <w:szCs w:val="24"/>
      <w:lang w:val="en-GB"/>
    </w:rPr>
  </w:style>
  <w:style w:type="paragraph" w:customStyle="1" w:styleId="Pa12">
    <w:name w:val="Pa12"/>
    <w:basedOn w:val="Default"/>
    <w:next w:val="Default"/>
    <w:uiPriority w:val="99"/>
    <w:rsid w:val="00C96508"/>
    <w:pPr>
      <w:spacing w:line="191" w:lineRule="atLeast"/>
    </w:pPr>
    <w:rPr>
      <w:rFonts w:cs="Times New Roman"/>
      <w:color w:val="auto"/>
    </w:rPr>
  </w:style>
  <w:style w:type="paragraph" w:customStyle="1" w:styleId="BasicParagraph">
    <w:name w:val="[Basic Paragraph]"/>
    <w:basedOn w:val="Normal"/>
    <w:uiPriority w:val="99"/>
    <w:rsid w:val="00C96508"/>
    <w:pPr>
      <w:autoSpaceDE w:val="0"/>
      <w:autoSpaceDN w:val="0"/>
      <w:adjustRightInd w:val="0"/>
      <w:spacing w:line="288" w:lineRule="auto"/>
      <w:textAlignment w:val="center"/>
    </w:pPr>
    <w:rPr>
      <w:rFonts w:ascii="MinionPro-Regular" w:hAnsi="MinionPro-Regular" w:cs="MinionPro-Regular"/>
      <w:color w:val="000000"/>
      <w:sz w:val="24"/>
      <w:szCs w:val="24"/>
      <w:lang w:val="en-US"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588291">
      <w:bodyDiv w:val="1"/>
      <w:marLeft w:val="0"/>
      <w:marRight w:val="0"/>
      <w:marTop w:val="0"/>
      <w:marBottom w:val="0"/>
      <w:divBdr>
        <w:top w:val="none" w:sz="0" w:space="0" w:color="auto"/>
        <w:left w:val="none" w:sz="0" w:space="0" w:color="auto"/>
        <w:bottom w:val="none" w:sz="0" w:space="0" w:color="auto"/>
        <w:right w:val="none" w:sz="0" w:space="0" w:color="auto"/>
      </w:divBdr>
    </w:div>
    <w:div w:id="1444031308">
      <w:bodyDiv w:val="1"/>
      <w:marLeft w:val="0"/>
      <w:marRight w:val="0"/>
      <w:marTop w:val="0"/>
      <w:marBottom w:val="0"/>
      <w:divBdr>
        <w:top w:val="none" w:sz="0" w:space="0" w:color="auto"/>
        <w:left w:val="none" w:sz="0" w:space="0" w:color="auto"/>
        <w:bottom w:val="none" w:sz="0" w:space="0" w:color="auto"/>
        <w:right w:val="none" w:sz="0" w:space="0" w:color="auto"/>
      </w:divBdr>
      <w:divsChild>
        <w:div w:id="217474771">
          <w:marLeft w:val="0"/>
          <w:marRight w:val="0"/>
          <w:marTop w:val="0"/>
          <w:marBottom w:val="0"/>
          <w:divBdr>
            <w:top w:val="none" w:sz="0" w:space="0" w:color="auto"/>
            <w:left w:val="none" w:sz="0" w:space="0" w:color="auto"/>
            <w:bottom w:val="none" w:sz="0" w:space="0" w:color="auto"/>
            <w:right w:val="none" w:sz="0" w:space="0" w:color="auto"/>
          </w:divBdr>
          <w:divsChild>
            <w:div w:id="566576023">
              <w:marLeft w:val="0"/>
              <w:marRight w:val="0"/>
              <w:marTop w:val="0"/>
              <w:marBottom w:val="0"/>
              <w:divBdr>
                <w:top w:val="none" w:sz="0" w:space="0" w:color="auto"/>
                <w:left w:val="none" w:sz="0" w:space="0" w:color="auto"/>
                <w:bottom w:val="none" w:sz="0" w:space="0" w:color="auto"/>
                <w:right w:val="none" w:sz="0" w:space="0" w:color="auto"/>
              </w:divBdr>
              <w:divsChild>
                <w:div w:id="122783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3.xml"/><Relationship Id="rId26" Type="http://schemas.openxmlformats.org/officeDocument/2006/relationships/footer" Target="footer9.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5"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footer" Target="footer10.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5.xml"/><Relationship Id="rId27" Type="http://schemas.openxmlformats.org/officeDocument/2006/relationships/header" Target="header6.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ghdx.healthdata.org/gbd-results-tool" TargetMode="External"/><Relationship Id="rId13" Type="http://schemas.openxmlformats.org/officeDocument/2006/relationships/hyperlink" Target="https://www.health.govt.nz/our-work/populations/maori-health/tatau-kahukura-maori-health-statistics/nga-mana-hauora-tutohu-health-status-indicators/major-causes-death" TargetMode="External"/><Relationship Id="rId3" Type="http://schemas.openxmlformats.org/officeDocument/2006/relationships/hyperlink" Target="https://www.parliament.nz/resource/en-NZ/49DBSCH_SCR4900_1/2fc4d36b0fbdfed73f3b4694e084a5935cf967bb" TargetMode="External"/><Relationship Id="rId7" Type="http://schemas.openxmlformats.org/officeDocument/2006/relationships/hyperlink" Target="https://www.who.int/fctc/guidelines/article_5_3.pdf" TargetMode="External"/><Relationship Id="rId12" Type="http://schemas.openxmlformats.org/officeDocument/2006/relationships/hyperlink" Target="https://journal.nzma.org.nz/journal-articles/ethnic-inequities-in-life-expectancy-attributable-to-smoking" TargetMode="External"/><Relationship Id="rId17" Type="http://schemas.openxmlformats.org/officeDocument/2006/relationships/hyperlink" Target="https://ash.org.uk/wp-content/uploads/2019/08/ASH-Factsheet_Mental-Health_v3-2019-27-August-1.pdf" TargetMode="External"/><Relationship Id="rId2" Type="http://schemas.openxmlformats.org/officeDocument/2006/relationships/hyperlink" Target="http://ghdx.healthdata.org/gbd-results-tool" TargetMode="External"/><Relationship Id="rId16" Type="http://schemas.openxmlformats.org/officeDocument/2006/relationships/hyperlink" Target="https://minhealthnz.shinyapps.io/nz-health-survey-2019-20-annual-data-explorer/" TargetMode="External"/><Relationship Id="rId1" Type="http://schemas.openxmlformats.org/officeDocument/2006/relationships/hyperlink" Target="https://maoridictionary.co.nz/" TargetMode="External"/><Relationship Id="rId6" Type="http://schemas.openxmlformats.org/officeDocument/2006/relationships/hyperlink" Target="https://fctc.who.int/who-fctc/overview" TargetMode="External"/><Relationship Id="rId11" Type="http://schemas.openxmlformats.org/officeDocument/2006/relationships/hyperlink" Target="https://www.health.govt.nz/system/files/documents/publications/morbidityattributabletosecondhandcigarettesmoke.pdf" TargetMode="External"/><Relationship Id="rId5" Type="http://schemas.openxmlformats.org/officeDocument/2006/relationships/hyperlink" Target="http://www.parliament.nz/en/pb/hansard-debates/rhr/document/HansS_20190212_060750000/henare-peeni" TargetMode="External"/><Relationship Id="rId15" Type="http://schemas.openxmlformats.org/officeDocument/2006/relationships/hyperlink" Target="https://minhealthnz.shinyapps.io/nz-health-survey-2019-20-annual-data-explorer/" TargetMode="External"/><Relationship Id="rId10" Type="http://schemas.openxmlformats.org/officeDocument/2006/relationships/hyperlink" Target="https://www.health.govt.nz/your-health/healthy-living/addictions/smoking/health-effects-smoking" TargetMode="External"/><Relationship Id="rId4" Type="http://schemas.openxmlformats.org/officeDocument/2006/relationships/hyperlink" Target="http://www.beehive.govt.nz/speech/tobacco-free-aotearoa-conference" TargetMode="External"/><Relationship Id="rId9" Type="http://schemas.openxmlformats.org/officeDocument/2006/relationships/hyperlink" Target="https://www.ncbi.nlm.nih.gov/books/NBK44324/" TargetMode="External"/><Relationship Id="rId14" Type="http://schemas.openxmlformats.org/officeDocument/2006/relationships/hyperlink" Target="https://www.health.govt.nz/our-work/populations/maori-health/tatau-kahukura-maori-health-statistics/nga-mana-hauora-tutohu-health-status-indicators/cance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050DEC7542E1342A5F58102D7DD24B5" ma:contentTypeVersion="13" ma:contentTypeDescription="Create a new document." ma:contentTypeScope="" ma:versionID="f9a598124e655cc727472d5fdc614d6e">
  <xsd:schema xmlns:xsd="http://www.w3.org/2001/XMLSchema" xmlns:xs="http://www.w3.org/2001/XMLSchema" xmlns:p="http://schemas.microsoft.com/office/2006/metadata/properties" xmlns:ns3="bceb9309-8f47-415f-aa59-4677cf6ce37d" xmlns:ns4="72ee7631-8705-4e4e-a159-243698bf6794" targetNamespace="http://schemas.microsoft.com/office/2006/metadata/properties" ma:root="true" ma:fieldsID="ecb36d03ba81bea19d1a7f9ed6507fe5" ns3:_="" ns4:_="">
    <xsd:import namespace="bceb9309-8f47-415f-aa59-4677cf6ce37d"/>
    <xsd:import namespace="72ee7631-8705-4e4e-a159-243698bf679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eb9309-8f47-415f-aa59-4677cf6ce37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ee7631-8705-4e4e-a159-243698bf679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E10D4-B04D-46BB-8458-050322E51106}">
  <ds:schemaRefs>
    <ds:schemaRef ds:uri="http://schemas.microsoft.com/sharepoint/v3/contenttype/forms"/>
  </ds:schemaRefs>
</ds:datastoreItem>
</file>

<file path=customXml/itemProps2.xml><?xml version="1.0" encoding="utf-8"?>
<ds:datastoreItem xmlns:ds="http://schemas.openxmlformats.org/officeDocument/2006/customXml" ds:itemID="{4577FFB0-260E-4BEB-AB23-5A43F0263A5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72ee7631-8705-4e4e-a159-243698bf6794"/>
    <ds:schemaRef ds:uri="bceb9309-8f47-415f-aa59-4677cf6ce37d"/>
    <ds:schemaRef ds:uri="http://www.w3.org/XML/1998/namespace"/>
    <ds:schemaRef ds:uri="http://purl.org/dc/dcmitype/"/>
  </ds:schemaRefs>
</ds:datastoreItem>
</file>

<file path=customXml/itemProps3.xml><?xml version="1.0" encoding="utf-8"?>
<ds:datastoreItem xmlns:ds="http://schemas.openxmlformats.org/officeDocument/2006/customXml" ds:itemID="{0920E4DC-08ED-4FF1-8625-A35284D2B9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eb9309-8f47-415f-aa59-4677cf6ce37d"/>
    <ds:schemaRef ds:uri="72ee7631-8705-4e4e-a159-243698bf6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0238C8-2D80-1F41-A6C7-0F1EF70A5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2</TotalTime>
  <Pages>40</Pages>
  <Words>11150</Words>
  <Characters>47382</Characters>
  <Application>Microsoft Office Word</Application>
  <DocSecurity>4</DocSecurity>
  <Lines>394</Lines>
  <Paragraphs>116</Paragraphs>
  <ScaleCrop>false</ScaleCrop>
  <HeadingPairs>
    <vt:vector size="2" baseType="variant">
      <vt:variant>
        <vt:lpstr>Title</vt:lpstr>
      </vt:variant>
      <vt:variant>
        <vt:i4>1</vt:i4>
      </vt:variant>
    </vt:vector>
  </HeadingPairs>
  <TitlesOfParts>
    <vt:vector size="1" baseType="lpstr">
      <vt:lpstr>Smokefree Aotearoa 2025 Action Plan</vt:lpstr>
    </vt:vector>
  </TitlesOfParts>
  <Company>Microsoft</Company>
  <LinksUpToDate>false</LinksUpToDate>
  <CharactersWithSpaces>58416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Smokefree Aotearoa 2025 Action Plan</dc:title>
  <dc:creator>Ministry of Health</dc:creator>
  <cp:lastModifiedBy>Kitty Truell</cp:lastModifiedBy>
  <cp:revision>2</cp:revision>
  <cp:lastPrinted>2021-12-16T20:21:00Z</cp:lastPrinted>
  <dcterms:created xsi:type="dcterms:W3CDTF">2021-12-16T22:17:00Z</dcterms:created>
  <dcterms:modified xsi:type="dcterms:W3CDTF">2021-12-16T22:17:00Z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0x0101005050DEC7542E1342A5F58102D7DD24B5</vt:lpwstr>
  </property>
</Properties>
</file>