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74C2" w14:textId="77777777" w:rsidR="00C86248" w:rsidRDefault="000C3DE6" w:rsidP="00926083">
      <w:pPr>
        <w:pStyle w:val="Title"/>
      </w:pPr>
      <w:r>
        <w:t>Annual Report on Drinking-Water Quality 2019–2020</w:t>
      </w:r>
    </w:p>
    <w:p w14:paraId="7E8774C3" w14:textId="77777777" w:rsidR="00C05132" w:rsidRDefault="00C05132" w:rsidP="00A06BE4"/>
    <w:p w14:paraId="7E8774C4"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7E8774C5" w14:textId="77777777" w:rsidR="000C3DE6" w:rsidRDefault="000C3DE6" w:rsidP="002C0E3E">
      <w:pPr>
        <w:pStyle w:val="Heading3-nonumbering"/>
      </w:pPr>
      <w:r>
        <w:lastRenderedPageBreak/>
        <w:t>Ministry of Health disclaimer</w:t>
      </w:r>
    </w:p>
    <w:p w14:paraId="7E8774C6" w14:textId="77777777" w:rsidR="000C3DE6" w:rsidRPr="000C3DE6" w:rsidRDefault="000C3DE6" w:rsidP="000C3DE6">
      <w:pPr>
        <w:pStyle w:val="Imprint"/>
      </w:pPr>
      <w:r w:rsidRPr="000C3DE6">
        <w:t xml:space="preserve">The data contained in the </w:t>
      </w:r>
      <w:r w:rsidRPr="000C3DE6">
        <w:rPr>
          <w:i/>
        </w:rPr>
        <w:t>Annual Report on Drinking-water Quality 2019–2020</w:t>
      </w:r>
      <w:r w:rsidRPr="000C3DE6">
        <w:t xml:space="preserve"> has been supplied to the Ministry of Health by Beca Group Limited and reviewed by the Institute of Environmental Science and Research Limited (ESR). The Ministry of Health cannot confirm the accuracy of the data and accepts no liability or responsibility for any acts or omissions, done or omitted in reliance, in whole or in part, on the data.</w:t>
      </w:r>
    </w:p>
    <w:p w14:paraId="7E8774C7" w14:textId="77777777" w:rsidR="00D27922" w:rsidRDefault="000C3DE6" w:rsidP="002C0E3E">
      <w:pPr>
        <w:pStyle w:val="Heading3-nonumbering"/>
      </w:pPr>
      <w:r>
        <w:t>ESR disclaimer</w:t>
      </w:r>
    </w:p>
    <w:p w14:paraId="7E8774C8" w14:textId="77777777" w:rsidR="000C3DE6" w:rsidRDefault="000C3DE6" w:rsidP="000C3DE6">
      <w:pPr>
        <w:pStyle w:val="Imprint"/>
      </w:pPr>
      <w:r>
        <w:t>This report (</w:t>
      </w:r>
      <w:r w:rsidR="00A33A42">
        <w:t>‘</w:t>
      </w:r>
      <w:r>
        <w:t>the Report</w:t>
      </w:r>
      <w:r w:rsidR="00A33A42">
        <w:t>’</w:t>
      </w:r>
      <w:r>
        <w:t>) of the Ministry of Health uses data that has been reviewed by the Institute of Environmental Science and Research Limited (ESR) solely for the benefit of the Ministry of Health in preparing the Report and as defined in the Contract between ESR and the Ministry of Health.</w:t>
      </w:r>
    </w:p>
    <w:p w14:paraId="7E8774C9" w14:textId="77777777" w:rsidR="000C3DE6" w:rsidRDefault="000C3DE6" w:rsidP="000C3DE6">
      <w:pPr>
        <w:pStyle w:val="Imprint"/>
      </w:pPr>
      <w:r>
        <w:t>ESR has used all reasonable endeavours to ensure that the data provided to the Ministry of Health is accurate. However, as the data was provided by a third party, it has not been subject to the full ESR Quality Assurance process and ESR does not give any express or implied warranty as to the completeness or accuracy of that data as used or presented in the Report by the Ministry of Health or that it will be suitable for any particular purpose.</w:t>
      </w:r>
    </w:p>
    <w:p w14:paraId="7E8774CA" w14:textId="77777777" w:rsidR="00D27922" w:rsidRPr="00D27922" w:rsidRDefault="000C3DE6" w:rsidP="000C3DE6">
      <w:pPr>
        <w:pStyle w:val="Imprint"/>
      </w:pPr>
      <w:r>
        <w:t>Additionally, ESR is unable to validate or verify the correctness or otherwise of that data, and neither ESR nor any of its employees makes any warranty, express or implied, or assumes any liability or responsibility whatsoever for use of the Report or its contents by any other person or organisation.</w:t>
      </w:r>
    </w:p>
    <w:p w14:paraId="7E8774CB" w14:textId="77777777" w:rsidR="00A80363" w:rsidRPr="00C05132" w:rsidRDefault="00A80363" w:rsidP="000C3DE6">
      <w:pPr>
        <w:pStyle w:val="Imprint"/>
        <w:spacing w:before="840"/>
        <w:rPr>
          <w:rFonts w:cs="Segoe UI"/>
        </w:rPr>
      </w:pPr>
      <w:r w:rsidRPr="00C05132">
        <w:rPr>
          <w:rFonts w:cs="Segoe UI"/>
        </w:rPr>
        <w:t xml:space="preserve">Citation: </w:t>
      </w:r>
      <w:r w:rsidR="00442C1C" w:rsidRPr="00C05132">
        <w:rPr>
          <w:rFonts w:cs="Segoe UI"/>
        </w:rPr>
        <w:t xml:space="preserve">Ministry of Health. </w:t>
      </w:r>
      <w:r w:rsidR="000C3DE6">
        <w:rPr>
          <w:rFonts w:cs="Segoe UI"/>
        </w:rPr>
        <w:t>2021</w:t>
      </w:r>
      <w:r w:rsidR="00442C1C" w:rsidRPr="00C05132">
        <w:rPr>
          <w:rFonts w:cs="Segoe UI"/>
        </w:rPr>
        <w:t xml:space="preserve">. </w:t>
      </w:r>
      <w:r w:rsidR="000C3DE6">
        <w:rPr>
          <w:rFonts w:cs="Segoe UI"/>
          <w:i/>
        </w:rPr>
        <w:t>Annual Report on Drinking-water Quality</w:t>
      </w:r>
      <w:r w:rsidR="000C3DE6">
        <w:rPr>
          <w:rFonts w:cs="Segoe UI"/>
          <w:i/>
        </w:rPr>
        <w:br/>
        <w:t>2019–2020</w:t>
      </w:r>
      <w:r w:rsidR="00442C1C" w:rsidRPr="00C05132">
        <w:rPr>
          <w:rFonts w:cs="Segoe UI"/>
        </w:rPr>
        <w:t>. Wellington: Ministry of Health.</w:t>
      </w:r>
    </w:p>
    <w:p w14:paraId="7E8774CC" w14:textId="77777777" w:rsidR="00C86248" w:rsidRDefault="00C86248">
      <w:pPr>
        <w:pStyle w:val="Imprint"/>
      </w:pPr>
      <w:r>
        <w:t xml:space="preserve">Published in </w:t>
      </w:r>
      <w:r w:rsidR="000C3DE6">
        <w:t xml:space="preserve">April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7E8774CD" w14:textId="16F87BAB" w:rsidR="00082CD6" w:rsidRPr="009C0F2D" w:rsidRDefault="00D863D0" w:rsidP="000C3DE6">
      <w:pPr>
        <w:pStyle w:val="Imprint"/>
        <w:spacing w:after="120"/>
      </w:pPr>
      <w:r>
        <w:t>ISBN</w:t>
      </w:r>
      <w:r w:rsidR="00442C1C">
        <w:t xml:space="preserve"> </w:t>
      </w:r>
      <w:r w:rsidR="00256400" w:rsidRPr="00256400">
        <w:t xml:space="preserve">978-1-99-100718-6 </w:t>
      </w:r>
      <w:r>
        <w:t>(</w:t>
      </w:r>
      <w:r w:rsidR="00442C1C">
        <w:t>online</w:t>
      </w:r>
      <w:r>
        <w:t>)</w:t>
      </w:r>
      <w:r w:rsidR="00082CD6">
        <w:br/>
      </w:r>
      <w:r w:rsidR="00082CD6" w:rsidRPr="009C0F2D">
        <w:t xml:space="preserve">HP </w:t>
      </w:r>
      <w:r w:rsidR="005F54D2">
        <w:t>7709</w:t>
      </w:r>
    </w:p>
    <w:p w14:paraId="7E8774CE" w14:textId="77777777" w:rsidR="00C86248" w:rsidRDefault="008C64C4" w:rsidP="000C3DE6">
      <w:pPr>
        <w:spacing w:before="240"/>
      </w:pPr>
      <w:r>
        <w:rPr>
          <w:noProof/>
          <w:lang w:eastAsia="en-NZ"/>
        </w:rPr>
        <w:drawing>
          <wp:inline distT="0" distB="0" distL="0" distR="0" wp14:anchorId="7E878EB0" wp14:editId="56543708">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bookmarkStart w:id="0" w:name="_GoBack"/>
      <w:bookmarkEnd w:id="0"/>
    </w:p>
    <w:p w14:paraId="7E8774CF" w14:textId="77777777" w:rsidR="00A63DFF" w:rsidRDefault="00A63DFF" w:rsidP="000C3DE6">
      <w:pPr>
        <w:pStyle w:val="Imprint"/>
        <w:spacing w:before="240" w:after="36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7E8774D2" w14:textId="77777777" w:rsidTr="00A63DFF">
        <w:trPr>
          <w:cantSplit/>
        </w:trPr>
        <w:tc>
          <w:tcPr>
            <w:tcW w:w="1526" w:type="dxa"/>
          </w:tcPr>
          <w:p w14:paraId="7E8774D0"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7E878EB2" wp14:editId="7E878EB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E8774D1"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E8774D3" w14:textId="77777777" w:rsidR="007E74F1" w:rsidRPr="001F45A7" w:rsidRDefault="007E74F1" w:rsidP="006E2886">
      <w:pPr>
        <w:pStyle w:val="Imprint"/>
      </w:pPr>
    </w:p>
    <w:p w14:paraId="7E8774D4"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7E8774D5" w14:textId="77777777" w:rsidR="00C86248" w:rsidRDefault="00C86248" w:rsidP="00025A6F">
      <w:pPr>
        <w:pStyle w:val="IntroHead"/>
      </w:pPr>
      <w:bookmarkStart w:id="1" w:name="_Toc405792991"/>
      <w:bookmarkStart w:id="2" w:name="_Toc405793224"/>
      <w:r>
        <w:lastRenderedPageBreak/>
        <w:t>Contents</w:t>
      </w:r>
      <w:bookmarkEnd w:id="1"/>
      <w:bookmarkEnd w:id="2"/>
    </w:p>
    <w:p w14:paraId="7DDD4977" w14:textId="49155319" w:rsidR="006D16E3" w:rsidRDefault="006D16E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73543619" w:history="1">
        <w:r w:rsidRPr="00442E8C">
          <w:rPr>
            <w:rStyle w:val="Hyperlink"/>
            <w:noProof/>
          </w:rPr>
          <w:t>Key findings</w:t>
        </w:r>
        <w:r>
          <w:rPr>
            <w:noProof/>
            <w:webHidden/>
          </w:rPr>
          <w:tab/>
        </w:r>
        <w:r>
          <w:rPr>
            <w:noProof/>
            <w:webHidden/>
          </w:rPr>
          <w:fldChar w:fldCharType="begin"/>
        </w:r>
        <w:r>
          <w:rPr>
            <w:noProof/>
            <w:webHidden/>
          </w:rPr>
          <w:instrText xml:space="preserve"> PAGEREF _Toc73543619 \h </w:instrText>
        </w:r>
        <w:r>
          <w:rPr>
            <w:noProof/>
            <w:webHidden/>
          </w:rPr>
        </w:r>
        <w:r>
          <w:rPr>
            <w:noProof/>
            <w:webHidden/>
          </w:rPr>
          <w:fldChar w:fldCharType="separate"/>
        </w:r>
        <w:r w:rsidR="00F52F94">
          <w:rPr>
            <w:noProof/>
            <w:webHidden/>
          </w:rPr>
          <w:t>v</w:t>
        </w:r>
        <w:r>
          <w:rPr>
            <w:noProof/>
            <w:webHidden/>
          </w:rPr>
          <w:fldChar w:fldCharType="end"/>
        </w:r>
      </w:hyperlink>
    </w:p>
    <w:p w14:paraId="2D585F3B" w14:textId="66087D33" w:rsidR="006D16E3" w:rsidRDefault="006D16E3">
      <w:pPr>
        <w:pStyle w:val="TOC1"/>
        <w:rPr>
          <w:rFonts w:asciiTheme="minorHAnsi" w:eastAsiaTheme="minorEastAsia" w:hAnsiTheme="minorHAnsi" w:cstheme="minorBidi"/>
          <w:noProof/>
          <w:sz w:val="22"/>
          <w:szCs w:val="22"/>
          <w:lang w:eastAsia="en-NZ"/>
        </w:rPr>
      </w:pPr>
      <w:hyperlink w:anchor="_Toc73543620" w:history="1">
        <w:r w:rsidRPr="00442E8C">
          <w:rPr>
            <w:rStyle w:val="Hyperlink"/>
            <w:noProof/>
          </w:rPr>
          <w:t>1</w:t>
        </w:r>
        <w:r>
          <w:rPr>
            <w:rFonts w:asciiTheme="minorHAnsi" w:eastAsiaTheme="minorEastAsia" w:hAnsiTheme="minorHAnsi" w:cstheme="minorBidi"/>
            <w:noProof/>
            <w:sz w:val="22"/>
            <w:szCs w:val="22"/>
            <w:lang w:eastAsia="en-NZ"/>
          </w:rPr>
          <w:tab/>
        </w:r>
        <w:r w:rsidRPr="00442E8C">
          <w:rPr>
            <w:rStyle w:val="Hyperlink"/>
            <w:noProof/>
          </w:rPr>
          <w:t>Introduction</w:t>
        </w:r>
        <w:r>
          <w:rPr>
            <w:noProof/>
            <w:webHidden/>
          </w:rPr>
          <w:tab/>
        </w:r>
        <w:r>
          <w:rPr>
            <w:noProof/>
            <w:webHidden/>
          </w:rPr>
          <w:fldChar w:fldCharType="begin"/>
        </w:r>
        <w:r>
          <w:rPr>
            <w:noProof/>
            <w:webHidden/>
          </w:rPr>
          <w:instrText xml:space="preserve"> PAGEREF _Toc73543620 \h </w:instrText>
        </w:r>
        <w:r>
          <w:rPr>
            <w:noProof/>
            <w:webHidden/>
          </w:rPr>
        </w:r>
        <w:r>
          <w:rPr>
            <w:noProof/>
            <w:webHidden/>
          </w:rPr>
          <w:fldChar w:fldCharType="separate"/>
        </w:r>
        <w:r w:rsidR="00F52F94">
          <w:rPr>
            <w:noProof/>
            <w:webHidden/>
          </w:rPr>
          <w:t>1</w:t>
        </w:r>
        <w:r>
          <w:rPr>
            <w:noProof/>
            <w:webHidden/>
          </w:rPr>
          <w:fldChar w:fldCharType="end"/>
        </w:r>
      </w:hyperlink>
    </w:p>
    <w:p w14:paraId="324A1DCC" w14:textId="23169196" w:rsidR="006D16E3" w:rsidRDefault="006D16E3">
      <w:pPr>
        <w:pStyle w:val="TOC1"/>
        <w:rPr>
          <w:rFonts w:asciiTheme="minorHAnsi" w:eastAsiaTheme="minorEastAsia" w:hAnsiTheme="minorHAnsi" w:cstheme="minorBidi"/>
          <w:noProof/>
          <w:sz w:val="22"/>
          <w:szCs w:val="22"/>
          <w:lang w:eastAsia="en-NZ"/>
        </w:rPr>
      </w:pPr>
      <w:hyperlink w:anchor="_Toc73543621" w:history="1">
        <w:r w:rsidRPr="00442E8C">
          <w:rPr>
            <w:rStyle w:val="Hyperlink"/>
            <w:rFonts w:eastAsiaTheme="majorEastAsia"/>
            <w:noProof/>
          </w:rPr>
          <w:t>2</w:t>
        </w:r>
        <w:r>
          <w:rPr>
            <w:rFonts w:asciiTheme="minorHAnsi" w:eastAsiaTheme="minorEastAsia" w:hAnsiTheme="minorHAnsi" w:cstheme="minorBidi"/>
            <w:noProof/>
            <w:sz w:val="22"/>
            <w:szCs w:val="22"/>
            <w:lang w:eastAsia="en-NZ"/>
          </w:rPr>
          <w:tab/>
        </w:r>
        <w:r w:rsidRPr="00442E8C">
          <w:rPr>
            <w:rStyle w:val="Hyperlink"/>
            <w:rFonts w:eastAsiaTheme="majorEastAsia"/>
            <w:noProof/>
          </w:rPr>
          <w:t>Ministry of Health summary on the reporting period</w:t>
        </w:r>
        <w:r>
          <w:rPr>
            <w:noProof/>
            <w:webHidden/>
          </w:rPr>
          <w:tab/>
        </w:r>
        <w:r>
          <w:rPr>
            <w:noProof/>
            <w:webHidden/>
          </w:rPr>
          <w:fldChar w:fldCharType="begin"/>
        </w:r>
        <w:r>
          <w:rPr>
            <w:noProof/>
            <w:webHidden/>
          </w:rPr>
          <w:instrText xml:space="preserve"> PAGEREF _Toc73543621 \h </w:instrText>
        </w:r>
        <w:r>
          <w:rPr>
            <w:noProof/>
            <w:webHidden/>
          </w:rPr>
        </w:r>
        <w:r>
          <w:rPr>
            <w:noProof/>
            <w:webHidden/>
          </w:rPr>
          <w:fldChar w:fldCharType="separate"/>
        </w:r>
        <w:r w:rsidR="00F52F94">
          <w:rPr>
            <w:noProof/>
            <w:webHidden/>
          </w:rPr>
          <w:t>3</w:t>
        </w:r>
        <w:r>
          <w:rPr>
            <w:noProof/>
            <w:webHidden/>
          </w:rPr>
          <w:fldChar w:fldCharType="end"/>
        </w:r>
      </w:hyperlink>
    </w:p>
    <w:p w14:paraId="6065D9E6" w14:textId="169F946C"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22" w:history="1">
        <w:r w:rsidRPr="00442E8C">
          <w:rPr>
            <w:rStyle w:val="Hyperlink"/>
            <w:rFonts w:eastAsiaTheme="majorEastAsia"/>
            <w:noProof/>
          </w:rPr>
          <w:t>2.1</w:t>
        </w:r>
        <w:r>
          <w:rPr>
            <w:rFonts w:asciiTheme="minorHAnsi" w:eastAsiaTheme="minorEastAsia" w:hAnsiTheme="minorHAnsi" w:cstheme="minorBidi"/>
            <w:noProof/>
            <w:sz w:val="22"/>
            <w:szCs w:val="22"/>
            <w:lang w:eastAsia="en-NZ"/>
          </w:rPr>
          <w:tab/>
        </w:r>
        <w:r w:rsidRPr="00442E8C">
          <w:rPr>
            <w:rStyle w:val="Hyperlink"/>
            <w:rFonts w:eastAsiaTheme="majorEastAsia"/>
            <w:noProof/>
          </w:rPr>
          <w:t>COVID-19</w:t>
        </w:r>
        <w:r>
          <w:rPr>
            <w:noProof/>
            <w:webHidden/>
          </w:rPr>
          <w:tab/>
        </w:r>
        <w:r>
          <w:rPr>
            <w:noProof/>
            <w:webHidden/>
          </w:rPr>
          <w:fldChar w:fldCharType="begin"/>
        </w:r>
        <w:r>
          <w:rPr>
            <w:noProof/>
            <w:webHidden/>
          </w:rPr>
          <w:instrText xml:space="preserve"> PAGEREF _Toc73543622 \h </w:instrText>
        </w:r>
        <w:r>
          <w:rPr>
            <w:noProof/>
            <w:webHidden/>
          </w:rPr>
        </w:r>
        <w:r>
          <w:rPr>
            <w:noProof/>
            <w:webHidden/>
          </w:rPr>
          <w:fldChar w:fldCharType="separate"/>
        </w:r>
        <w:r w:rsidR="00F52F94">
          <w:rPr>
            <w:noProof/>
            <w:webHidden/>
          </w:rPr>
          <w:t>3</w:t>
        </w:r>
        <w:r>
          <w:rPr>
            <w:noProof/>
            <w:webHidden/>
          </w:rPr>
          <w:fldChar w:fldCharType="end"/>
        </w:r>
      </w:hyperlink>
    </w:p>
    <w:p w14:paraId="3E652EA3" w14:textId="3D5FAA30"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23" w:history="1">
        <w:r w:rsidRPr="00442E8C">
          <w:rPr>
            <w:rStyle w:val="Hyperlink"/>
            <w:noProof/>
          </w:rPr>
          <w:t>2.2</w:t>
        </w:r>
        <w:r>
          <w:rPr>
            <w:rFonts w:asciiTheme="minorHAnsi" w:eastAsiaTheme="minorEastAsia" w:hAnsiTheme="minorHAnsi" w:cstheme="minorBidi"/>
            <w:noProof/>
            <w:sz w:val="22"/>
            <w:szCs w:val="22"/>
            <w:lang w:eastAsia="en-NZ"/>
          </w:rPr>
          <w:tab/>
        </w:r>
        <w:r w:rsidRPr="00442E8C">
          <w:rPr>
            <w:rStyle w:val="Hyperlink"/>
            <w:noProof/>
          </w:rPr>
          <w:t>Drought 2020</w:t>
        </w:r>
        <w:r>
          <w:rPr>
            <w:noProof/>
            <w:webHidden/>
          </w:rPr>
          <w:tab/>
        </w:r>
        <w:r>
          <w:rPr>
            <w:noProof/>
            <w:webHidden/>
          </w:rPr>
          <w:fldChar w:fldCharType="begin"/>
        </w:r>
        <w:r>
          <w:rPr>
            <w:noProof/>
            <w:webHidden/>
          </w:rPr>
          <w:instrText xml:space="preserve"> PAGEREF _Toc73543623 \h </w:instrText>
        </w:r>
        <w:r>
          <w:rPr>
            <w:noProof/>
            <w:webHidden/>
          </w:rPr>
        </w:r>
        <w:r>
          <w:rPr>
            <w:noProof/>
            <w:webHidden/>
          </w:rPr>
          <w:fldChar w:fldCharType="separate"/>
        </w:r>
        <w:r w:rsidR="00F52F94">
          <w:rPr>
            <w:noProof/>
            <w:webHidden/>
          </w:rPr>
          <w:t>5</w:t>
        </w:r>
        <w:r>
          <w:rPr>
            <w:noProof/>
            <w:webHidden/>
          </w:rPr>
          <w:fldChar w:fldCharType="end"/>
        </w:r>
      </w:hyperlink>
    </w:p>
    <w:p w14:paraId="4ABAF423" w14:textId="0F8F1D44" w:rsidR="006D16E3" w:rsidRDefault="006D16E3">
      <w:pPr>
        <w:pStyle w:val="TOC1"/>
        <w:rPr>
          <w:rFonts w:asciiTheme="minorHAnsi" w:eastAsiaTheme="minorEastAsia" w:hAnsiTheme="minorHAnsi" w:cstheme="minorBidi"/>
          <w:noProof/>
          <w:sz w:val="22"/>
          <w:szCs w:val="22"/>
          <w:lang w:eastAsia="en-NZ"/>
        </w:rPr>
      </w:pPr>
      <w:hyperlink w:anchor="_Toc73543624" w:history="1">
        <w:r w:rsidRPr="00442E8C">
          <w:rPr>
            <w:rStyle w:val="Hyperlink"/>
            <w:rFonts w:eastAsiaTheme="majorEastAsia"/>
            <w:noProof/>
          </w:rPr>
          <w:t>3</w:t>
        </w:r>
        <w:r>
          <w:rPr>
            <w:rFonts w:asciiTheme="minorHAnsi" w:eastAsiaTheme="minorEastAsia" w:hAnsiTheme="minorHAnsi" w:cstheme="minorBidi"/>
            <w:noProof/>
            <w:sz w:val="22"/>
            <w:szCs w:val="22"/>
            <w:lang w:eastAsia="en-NZ"/>
          </w:rPr>
          <w:tab/>
        </w:r>
        <w:r w:rsidRPr="00442E8C">
          <w:rPr>
            <w:rStyle w:val="Hyperlink"/>
            <w:rFonts w:eastAsiaTheme="majorEastAsia"/>
            <w:noProof/>
          </w:rPr>
          <w:t>Methods</w:t>
        </w:r>
        <w:r>
          <w:rPr>
            <w:noProof/>
            <w:webHidden/>
          </w:rPr>
          <w:tab/>
        </w:r>
        <w:r>
          <w:rPr>
            <w:noProof/>
            <w:webHidden/>
          </w:rPr>
          <w:fldChar w:fldCharType="begin"/>
        </w:r>
        <w:r>
          <w:rPr>
            <w:noProof/>
            <w:webHidden/>
          </w:rPr>
          <w:instrText xml:space="preserve"> PAGEREF _Toc73543624 \h </w:instrText>
        </w:r>
        <w:r>
          <w:rPr>
            <w:noProof/>
            <w:webHidden/>
          </w:rPr>
        </w:r>
        <w:r>
          <w:rPr>
            <w:noProof/>
            <w:webHidden/>
          </w:rPr>
          <w:fldChar w:fldCharType="separate"/>
        </w:r>
        <w:r w:rsidR="00F52F94">
          <w:rPr>
            <w:noProof/>
            <w:webHidden/>
          </w:rPr>
          <w:t>6</w:t>
        </w:r>
        <w:r>
          <w:rPr>
            <w:noProof/>
            <w:webHidden/>
          </w:rPr>
          <w:fldChar w:fldCharType="end"/>
        </w:r>
      </w:hyperlink>
    </w:p>
    <w:p w14:paraId="0134C327" w14:textId="5DFD0D1C" w:rsidR="006D16E3" w:rsidRDefault="006D16E3">
      <w:pPr>
        <w:pStyle w:val="TOC1"/>
        <w:rPr>
          <w:rFonts w:asciiTheme="minorHAnsi" w:eastAsiaTheme="minorEastAsia" w:hAnsiTheme="minorHAnsi" w:cstheme="minorBidi"/>
          <w:noProof/>
          <w:sz w:val="22"/>
          <w:szCs w:val="22"/>
          <w:lang w:eastAsia="en-NZ"/>
        </w:rPr>
      </w:pPr>
      <w:hyperlink w:anchor="_Toc73543625" w:history="1">
        <w:r w:rsidRPr="00442E8C">
          <w:rPr>
            <w:rStyle w:val="Hyperlink"/>
            <w:rFonts w:eastAsiaTheme="majorEastAsia"/>
            <w:noProof/>
          </w:rPr>
          <w:t>4</w:t>
        </w:r>
        <w:r>
          <w:rPr>
            <w:rFonts w:asciiTheme="minorHAnsi" w:eastAsiaTheme="minorEastAsia" w:hAnsiTheme="minorHAnsi" w:cstheme="minorBidi"/>
            <w:noProof/>
            <w:sz w:val="22"/>
            <w:szCs w:val="22"/>
            <w:lang w:eastAsia="en-NZ"/>
          </w:rPr>
          <w:tab/>
        </w:r>
        <w:r w:rsidRPr="00442E8C">
          <w:rPr>
            <w:rStyle w:val="Hyperlink"/>
            <w:rFonts w:eastAsiaTheme="majorEastAsia"/>
            <w:noProof/>
          </w:rPr>
          <w:t>Compliance with the Health Act 1956</w:t>
        </w:r>
        <w:r>
          <w:rPr>
            <w:noProof/>
            <w:webHidden/>
          </w:rPr>
          <w:tab/>
        </w:r>
        <w:r>
          <w:rPr>
            <w:noProof/>
            <w:webHidden/>
          </w:rPr>
          <w:fldChar w:fldCharType="begin"/>
        </w:r>
        <w:r>
          <w:rPr>
            <w:noProof/>
            <w:webHidden/>
          </w:rPr>
          <w:instrText xml:space="preserve"> PAGEREF _Toc73543625 \h </w:instrText>
        </w:r>
        <w:r>
          <w:rPr>
            <w:noProof/>
            <w:webHidden/>
          </w:rPr>
        </w:r>
        <w:r>
          <w:rPr>
            <w:noProof/>
            <w:webHidden/>
          </w:rPr>
          <w:fldChar w:fldCharType="separate"/>
        </w:r>
        <w:r w:rsidR="00F52F94">
          <w:rPr>
            <w:noProof/>
            <w:webHidden/>
          </w:rPr>
          <w:t>8</w:t>
        </w:r>
        <w:r>
          <w:rPr>
            <w:noProof/>
            <w:webHidden/>
          </w:rPr>
          <w:fldChar w:fldCharType="end"/>
        </w:r>
      </w:hyperlink>
    </w:p>
    <w:p w14:paraId="602F59E0" w14:textId="4C4E619E"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26" w:history="1">
        <w:r w:rsidRPr="00442E8C">
          <w:rPr>
            <w:rStyle w:val="Hyperlink"/>
            <w:noProof/>
          </w:rPr>
          <w:t>4.1</w:t>
        </w:r>
        <w:r>
          <w:rPr>
            <w:rFonts w:asciiTheme="minorHAnsi" w:eastAsiaTheme="minorEastAsia" w:hAnsiTheme="minorHAnsi" w:cstheme="minorBidi"/>
            <w:noProof/>
            <w:sz w:val="22"/>
            <w:szCs w:val="22"/>
            <w:lang w:eastAsia="en-NZ"/>
          </w:rPr>
          <w:tab/>
        </w:r>
        <w:r w:rsidRPr="00442E8C">
          <w:rPr>
            <w:rStyle w:val="Hyperlink"/>
            <w:noProof/>
          </w:rPr>
          <w:t>Introduction</w:t>
        </w:r>
        <w:r>
          <w:rPr>
            <w:noProof/>
            <w:webHidden/>
          </w:rPr>
          <w:tab/>
        </w:r>
        <w:r>
          <w:rPr>
            <w:noProof/>
            <w:webHidden/>
          </w:rPr>
          <w:fldChar w:fldCharType="begin"/>
        </w:r>
        <w:r>
          <w:rPr>
            <w:noProof/>
            <w:webHidden/>
          </w:rPr>
          <w:instrText xml:space="preserve"> PAGEREF _Toc73543626 \h </w:instrText>
        </w:r>
        <w:r>
          <w:rPr>
            <w:noProof/>
            <w:webHidden/>
          </w:rPr>
        </w:r>
        <w:r>
          <w:rPr>
            <w:noProof/>
            <w:webHidden/>
          </w:rPr>
          <w:fldChar w:fldCharType="separate"/>
        </w:r>
        <w:r w:rsidR="00F52F94">
          <w:rPr>
            <w:noProof/>
            <w:webHidden/>
          </w:rPr>
          <w:t>8</w:t>
        </w:r>
        <w:r>
          <w:rPr>
            <w:noProof/>
            <w:webHidden/>
          </w:rPr>
          <w:fldChar w:fldCharType="end"/>
        </w:r>
      </w:hyperlink>
    </w:p>
    <w:p w14:paraId="1397D4C0" w14:textId="0A977DCF"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27" w:history="1">
        <w:r w:rsidRPr="00442E8C">
          <w:rPr>
            <w:rStyle w:val="Hyperlink"/>
            <w:noProof/>
          </w:rPr>
          <w:t>4.2</w:t>
        </w:r>
        <w:r>
          <w:rPr>
            <w:rFonts w:asciiTheme="minorHAnsi" w:eastAsiaTheme="minorEastAsia" w:hAnsiTheme="minorHAnsi" w:cstheme="minorBidi"/>
            <w:noProof/>
            <w:sz w:val="22"/>
            <w:szCs w:val="22"/>
            <w:lang w:eastAsia="en-NZ"/>
          </w:rPr>
          <w:tab/>
        </w:r>
        <w:r w:rsidRPr="00442E8C">
          <w:rPr>
            <w:rStyle w:val="Hyperlink"/>
            <w:noProof/>
          </w:rPr>
          <w:t>Overall compliance with the Health Act 1956</w:t>
        </w:r>
        <w:r>
          <w:rPr>
            <w:noProof/>
            <w:webHidden/>
          </w:rPr>
          <w:tab/>
        </w:r>
        <w:r>
          <w:rPr>
            <w:noProof/>
            <w:webHidden/>
          </w:rPr>
          <w:fldChar w:fldCharType="begin"/>
        </w:r>
        <w:r>
          <w:rPr>
            <w:noProof/>
            <w:webHidden/>
          </w:rPr>
          <w:instrText xml:space="preserve"> PAGEREF _Toc73543627 \h </w:instrText>
        </w:r>
        <w:r>
          <w:rPr>
            <w:noProof/>
            <w:webHidden/>
          </w:rPr>
        </w:r>
        <w:r>
          <w:rPr>
            <w:noProof/>
            <w:webHidden/>
          </w:rPr>
          <w:fldChar w:fldCharType="separate"/>
        </w:r>
        <w:r w:rsidR="00F52F94">
          <w:rPr>
            <w:noProof/>
            <w:webHidden/>
          </w:rPr>
          <w:t>9</w:t>
        </w:r>
        <w:r>
          <w:rPr>
            <w:noProof/>
            <w:webHidden/>
          </w:rPr>
          <w:fldChar w:fldCharType="end"/>
        </w:r>
      </w:hyperlink>
    </w:p>
    <w:p w14:paraId="42C977AE" w14:textId="6292BB85"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28" w:history="1">
        <w:r w:rsidRPr="00442E8C">
          <w:rPr>
            <w:rStyle w:val="Hyperlink"/>
            <w:noProof/>
          </w:rPr>
          <w:t>4.3</w:t>
        </w:r>
        <w:r>
          <w:rPr>
            <w:rFonts w:asciiTheme="minorHAnsi" w:eastAsiaTheme="minorEastAsia" w:hAnsiTheme="minorHAnsi" w:cstheme="minorBidi"/>
            <w:noProof/>
            <w:sz w:val="22"/>
            <w:szCs w:val="22"/>
            <w:lang w:eastAsia="en-NZ"/>
          </w:rPr>
          <w:tab/>
        </w:r>
        <w:r w:rsidRPr="00442E8C">
          <w:rPr>
            <w:rStyle w:val="Hyperlink"/>
            <w:noProof/>
          </w:rPr>
          <w:t>Comparison by size category</w:t>
        </w:r>
        <w:r>
          <w:rPr>
            <w:noProof/>
            <w:webHidden/>
          </w:rPr>
          <w:tab/>
        </w:r>
        <w:r>
          <w:rPr>
            <w:noProof/>
            <w:webHidden/>
          </w:rPr>
          <w:fldChar w:fldCharType="begin"/>
        </w:r>
        <w:r>
          <w:rPr>
            <w:noProof/>
            <w:webHidden/>
          </w:rPr>
          <w:instrText xml:space="preserve"> PAGEREF _Toc73543628 \h </w:instrText>
        </w:r>
        <w:r>
          <w:rPr>
            <w:noProof/>
            <w:webHidden/>
          </w:rPr>
        </w:r>
        <w:r>
          <w:rPr>
            <w:noProof/>
            <w:webHidden/>
          </w:rPr>
          <w:fldChar w:fldCharType="separate"/>
        </w:r>
        <w:r w:rsidR="00F52F94">
          <w:rPr>
            <w:noProof/>
            <w:webHidden/>
          </w:rPr>
          <w:t>9</w:t>
        </w:r>
        <w:r>
          <w:rPr>
            <w:noProof/>
            <w:webHidden/>
          </w:rPr>
          <w:fldChar w:fldCharType="end"/>
        </w:r>
      </w:hyperlink>
    </w:p>
    <w:p w14:paraId="46013550" w14:textId="11E3CBB9"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29" w:history="1">
        <w:r w:rsidRPr="00442E8C">
          <w:rPr>
            <w:rStyle w:val="Hyperlink"/>
            <w:noProof/>
          </w:rPr>
          <w:t>4.4</w:t>
        </w:r>
        <w:r>
          <w:rPr>
            <w:rFonts w:asciiTheme="minorHAnsi" w:eastAsiaTheme="minorEastAsia" w:hAnsiTheme="minorHAnsi" w:cstheme="minorBidi"/>
            <w:noProof/>
            <w:sz w:val="22"/>
            <w:szCs w:val="22"/>
            <w:lang w:eastAsia="en-NZ"/>
          </w:rPr>
          <w:tab/>
        </w:r>
        <w:r w:rsidRPr="00442E8C">
          <w:rPr>
            <w:rStyle w:val="Hyperlink"/>
            <w:noProof/>
          </w:rPr>
          <w:t>Water safety plans</w:t>
        </w:r>
        <w:r>
          <w:rPr>
            <w:noProof/>
            <w:webHidden/>
          </w:rPr>
          <w:tab/>
        </w:r>
        <w:r>
          <w:rPr>
            <w:noProof/>
            <w:webHidden/>
          </w:rPr>
          <w:fldChar w:fldCharType="begin"/>
        </w:r>
        <w:r>
          <w:rPr>
            <w:noProof/>
            <w:webHidden/>
          </w:rPr>
          <w:instrText xml:space="preserve"> PAGEREF _Toc73543629 \h </w:instrText>
        </w:r>
        <w:r>
          <w:rPr>
            <w:noProof/>
            <w:webHidden/>
          </w:rPr>
        </w:r>
        <w:r>
          <w:rPr>
            <w:noProof/>
            <w:webHidden/>
          </w:rPr>
          <w:fldChar w:fldCharType="separate"/>
        </w:r>
        <w:r w:rsidR="00F52F94">
          <w:rPr>
            <w:noProof/>
            <w:webHidden/>
          </w:rPr>
          <w:t>10</w:t>
        </w:r>
        <w:r>
          <w:rPr>
            <w:noProof/>
            <w:webHidden/>
          </w:rPr>
          <w:fldChar w:fldCharType="end"/>
        </w:r>
      </w:hyperlink>
    </w:p>
    <w:p w14:paraId="37671581" w14:textId="28FECE92"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30" w:history="1">
        <w:r w:rsidRPr="00442E8C">
          <w:rPr>
            <w:rStyle w:val="Hyperlink"/>
            <w:noProof/>
          </w:rPr>
          <w:t>4.5</w:t>
        </w:r>
        <w:r>
          <w:rPr>
            <w:rFonts w:asciiTheme="minorHAnsi" w:eastAsiaTheme="minorEastAsia" w:hAnsiTheme="minorHAnsi" w:cstheme="minorBidi"/>
            <w:noProof/>
            <w:sz w:val="22"/>
            <w:szCs w:val="22"/>
            <w:lang w:eastAsia="en-NZ"/>
          </w:rPr>
          <w:tab/>
        </w:r>
        <w:r w:rsidRPr="00442E8C">
          <w:rPr>
            <w:rStyle w:val="Hyperlink"/>
            <w:noProof/>
          </w:rPr>
          <w:t>Duties</w:t>
        </w:r>
        <w:r>
          <w:rPr>
            <w:noProof/>
            <w:webHidden/>
          </w:rPr>
          <w:tab/>
        </w:r>
        <w:r>
          <w:rPr>
            <w:noProof/>
            <w:webHidden/>
          </w:rPr>
          <w:fldChar w:fldCharType="begin"/>
        </w:r>
        <w:r>
          <w:rPr>
            <w:noProof/>
            <w:webHidden/>
          </w:rPr>
          <w:instrText xml:space="preserve"> PAGEREF _Toc73543630 \h </w:instrText>
        </w:r>
        <w:r>
          <w:rPr>
            <w:noProof/>
            <w:webHidden/>
          </w:rPr>
        </w:r>
        <w:r>
          <w:rPr>
            <w:noProof/>
            <w:webHidden/>
          </w:rPr>
          <w:fldChar w:fldCharType="separate"/>
        </w:r>
        <w:r w:rsidR="00F52F94">
          <w:rPr>
            <w:noProof/>
            <w:webHidden/>
          </w:rPr>
          <w:t>11</w:t>
        </w:r>
        <w:r>
          <w:rPr>
            <w:noProof/>
            <w:webHidden/>
          </w:rPr>
          <w:fldChar w:fldCharType="end"/>
        </w:r>
      </w:hyperlink>
    </w:p>
    <w:p w14:paraId="08B0CEBB" w14:textId="1E8DD96A"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31" w:history="1">
        <w:r w:rsidRPr="00442E8C">
          <w:rPr>
            <w:rStyle w:val="Hyperlink"/>
            <w:noProof/>
          </w:rPr>
          <w:t>4.6</w:t>
        </w:r>
        <w:r>
          <w:rPr>
            <w:rFonts w:asciiTheme="minorHAnsi" w:eastAsiaTheme="minorEastAsia" w:hAnsiTheme="minorHAnsi" w:cstheme="minorBidi"/>
            <w:noProof/>
            <w:sz w:val="22"/>
            <w:szCs w:val="22"/>
            <w:lang w:eastAsia="en-NZ"/>
          </w:rPr>
          <w:tab/>
        </w:r>
        <w:r w:rsidRPr="00442E8C">
          <w:rPr>
            <w:rStyle w:val="Hyperlink"/>
            <w:noProof/>
          </w:rPr>
          <w:t>Public health significance of not meeting the requirements of the Health Act</w:t>
        </w:r>
        <w:r>
          <w:rPr>
            <w:noProof/>
            <w:webHidden/>
          </w:rPr>
          <w:tab/>
        </w:r>
        <w:r>
          <w:rPr>
            <w:noProof/>
            <w:webHidden/>
          </w:rPr>
          <w:fldChar w:fldCharType="begin"/>
        </w:r>
        <w:r>
          <w:rPr>
            <w:noProof/>
            <w:webHidden/>
          </w:rPr>
          <w:instrText xml:space="preserve"> PAGEREF _Toc73543631 \h </w:instrText>
        </w:r>
        <w:r>
          <w:rPr>
            <w:noProof/>
            <w:webHidden/>
          </w:rPr>
        </w:r>
        <w:r>
          <w:rPr>
            <w:noProof/>
            <w:webHidden/>
          </w:rPr>
          <w:fldChar w:fldCharType="separate"/>
        </w:r>
        <w:r w:rsidR="00F52F94">
          <w:rPr>
            <w:noProof/>
            <w:webHidden/>
          </w:rPr>
          <w:t>13</w:t>
        </w:r>
        <w:r>
          <w:rPr>
            <w:noProof/>
            <w:webHidden/>
          </w:rPr>
          <w:fldChar w:fldCharType="end"/>
        </w:r>
      </w:hyperlink>
    </w:p>
    <w:p w14:paraId="01F79FBF" w14:textId="5035D7FE" w:rsidR="006D16E3" w:rsidRDefault="006D16E3">
      <w:pPr>
        <w:pStyle w:val="TOC1"/>
        <w:rPr>
          <w:rFonts w:asciiTheme="minorHAnsi" w:eastAsiaTheme="minorEastAsia" w:hAnsiTheme="minorHAnsi" w:cstheme="minorBidi"/>
          <w:noProof/>
          <w:sz w:val="22"/>
          <w:szCs w:val="22"/>
          <w:lang w:eastAsia="en-NZ"/>
        </w:rPr>
      </w:pPr>
      <w:hyperlink w:anchor="_Toc73543632" w:history="1">
        <w:r w:rsidRPr="00442E8C">
          <w:rPr>
            <w:rStyle w:val="Hyperlink"/>
            <w:rFonts w:eastAsiaTheme="majorEastAsia"/>
            <w:noProof/>
          </w:rPr>
          <w:t>5</w:t>
        </w:r>
        <w:r>
          <w:rPr>
            <w:rFonts w:asciiTheme="minorHAnsi" w:eastAsiaTheme="minorEastAsia" w:hAnsiTheme="minorHAnsi" w:cstheme="minorBidi"/>
            <w:noProof/>
            <w:sz w:val="22"/>
            <w:szCs w:val="22"/>
            <w:lang w:eastAsia="en-NZ"/>
          </w:rPr>
          <w:tab/>
        </w:r>
        <w:r w:rsidRPr="00442E8C">
          <w:rPr>
            <w:rStyle w:val="Hyperlink"/>
            <w:rFonts w:eastAsiaTheme="majorEastAsia"/>
            <w:noProof/>
          </w:rPr>
          <w:t xml:space="preserve">Meeting the </w:t>
        </w:r>
        <w:r w:rsidRPr="00442E8C">
          <w:rPr>
            <w:rStyle w:val="Hyperlink"/>
            <w:rFonts w:eastAsiaTheme="majorEastAsia"/>
            <w:i/>
            <w:noProof/>
          </w:rPr>
          <w:t>Drinking-water Standards for New Zealand 2005 (revised 2018)</w:t>
        </w:r>
        <w:r>
          <w:rPr>
            <w:noProof/>
            <w:webHidden/>
          </w:rPr>
          <w:tab/>
        </w:r>
        <w:r>
          <w:rPr>
            <w:noProof/>
            <w:webHidden/>
          </w:rPr>
          <w:fldChar w:fldCharType="begin"/>
        </w:r>
        <w:r>
          <w:rPr>
            <w:noProof/>
            <w:webHidden/>
          </w:rPr>
          <w:instrText xml:space="preserve"> PAGEREF _Toc73543632 \h </w:instrText>
        </w:r>
        <w:r>
          <w:rPr>
            <w:noProof/>
            <w:webHidden/>
          </w:rPr>
        </w:r>
        <w:r>
          <w:rPr>
            <w:noProof/>
            <w:webHidden/>
          </w:rPr>
          <w:fldChar w:fldCharType="separate"/>
        </w:r>
        <w:r w:rsidR="00F52F94">
          <w:rPr>
            <w:noProof/>
            <w:webHidden/>
          </w:rPr>
          <w:t>15</w:t>
        </w:r>
        <w:r>
          <w:rPr>
            <w:noProof/>
            <w:webHidden/>
          </w:rPr>
          <w:fldChar w:fldCharType="end"/>
        </w:r>
      </w:hyperlink>
    </w:p>
    <w:p w14:paraId="13B824A0" w14:textId="31F0514E"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33" w:history="1">
        <w:r w:rsidRPr="00442E8C">
          <w:rPr>
            <w:rStyle w:val="Hyperlink"/>
            <w:noProof/>
          </w:rPr>
          <w:t>5.1</w:t>
        </w:r>
        <w:r>
          <w:rPr>
            <w:rFonts w:asciiTheme="minorHAnsi" w:eastAsiaTheme="minorEastAsia" w:hAnsiTheme="minorHAnsi" w:cstheme="minorBidi"/>
            <w:noProof/>
            <w:sz w:val="22"/>
            <w:szCs w:val="22"/>
            <w:lang w:eastAsia="en-NZ"/>
          </w:rPr>
          <w:tab/>
        </w:r>
        <w:r w:rsidRPr="00442E8C">
          <w:rPr>
            <w:rStyle w:val="Hyperlink"/>
            <w:noProof/>
          </w:rPr>
          <w:t>Introduction</w:t>
        </w:r>
        <w:r>
          <w:rPr>
            <w:noProof/>
            <w:webHidden/>
          </w:rPr>
          <w:tab/>
        </w:r>
        <w:r>
          <w:rPr>
            <w:noProof/>
            <w:webHidden/>
          </w:rPr>
          <w:fldChar w:fldCharType="begin"/>
        </w:r>
        <w:r>
          <w:rPr>
            <w:noProof/>
            <w:webHidden/>
          </w:rPr>
          <w:instrText xml:space="preserve"> PAGEREF _Toc73543633 \h </w:instrText>
        </w:r>
        <w:r>
          <w:rPr>
            <w:noProof/>
            <w:webHidden/>
          </w:rPr>
        </w:r>
        <w:r>
          <w:rPr>
            <w:noProof/>
            <w:webHidden/>
          </w:rPr>
          <w:fldChar w:fldCharType="separate"/>
        </w:r>
        <w:r w:rsidR="00F52F94">
          <w:rPr>
            <w:noProof/>
            <w:webHidden/>
          </w:rPr>
          <w:t>15</w:t>
        </w:r>
        <w:r>
          <w:rPr>
            <w:noProof/>
            <w:webHidden/>
          </w:rPr>
          <w:fldChar w:fldCharType="end"/>
        </w:r>
      </w:hyperlink>
    </w:p>
    <w:p w14:paraId="1A61D77C" w14:textId="29047EDD"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34" w:history="1">
        <w:r w:rsidRPr="00442E8C">
          <w:rPr>
            <w:rStyle w:val="Hyperlink"/>
            <w:noProof/>
          </w:rPr>
          <w:t>5.2</w:t>
        </w:r>
        <w:r>
          <w:rPr>
            <w:rFonts w:asciiTheme="minorHAnsi" w:eastAsiaTheme="minorEastAsia" w:hAnsiTheme="minorHAnsi" w:cstheme="minorBidi"/>
            <w:noProof/>
            <w:sz w:val="22"/>
            <w:szCs w:val="22"/>
            <w:lang w:eastAsia="en-NZ"/>
          </w:rPr>
          <w:tab/>
        </w:r>
        <w:r w:rsidRPr="00442E8C">
          <w:rPr>
            <w:rStyle w:val="Hyperlink"/>
            <w:noProof/>
          </w:rPr>
          <w:t>Overall achievement of the Standards</w:t>
        </w:r>
        <w:r>
          <w:rPr>
            <w:noProof/>
            <w:webHidden/>
          </w:rPr>
          <w:tab/>
        </w:r>
        <w:r>
          <w:rPr>
            <w:noProof/>
            <w:webHidden/>
          </w:rPr>
          <w:fldChar w:fldCharType="begin"/>
        </w:r>
        <w:r>
          <w:rPr>
            <w:noProof/>
            <w:webHidden/>
          </w:rPr>
          <w:instrText xml:space="preserve"> PAGEREF _Toc73543634 \h </w:instrText>
        </w:r>
        <w:r>
          <w:rPr>
            <w:noProof/>
            <w:webHidden/>
          </w:rPr>
        </w:r>
        <w:r>
          <w:rPr>
            <w:noProof/>
            <w:webHidden/>
          </w:rPr>
          <w:fldChar w:fldCharType="separate"/>
        </w:r>
        <w:r w:rsidR="00F52F94">
          <w:rPr>
            <w:noProof/>
            <w:webHidden/>
          </w:rPr>
          <w:t>16</w:t>
        </w:r>
        <w:r>
          <w:rPr>
            <w:noProof/>
            <w:webHidden/>
          </w:rPr>
          <w:fldChar w:fldCharType="end"/>
        </w:r>
      </w:hyperlink>
    </w:p>
    <w:p w14:paraId="369473DC" w14:textId="5480AA8A"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35" w:history="1">
        <w:r w:rsidRPr="00442E8C">
          <w:rPr>
            <w:rStyle w:val="Hyperlink"/>
            <w:noProof/>
          </w:rPr>
          <w:t>5.3</w:t>
        </w:r>
        <w:r>
          <w:rPr>
            <w:rFonts w:asciiTheme="minorHAnsi" w:eastAsiaTheme="minorEastAsia" w:hAnsiTheme="minorHAnsi" w:cstheme="minorBidi"/>
            <w:noProof/>
            <w:sz w:val="22"/>
            <w:szCs w:val="22"/>
            <w:lang w:eastAsia="en-NZ"/>
          </w:rPr>
          <w:tab/>
        </w:r>
        <w:r w:rsidRPr="00442E8C">
          <w:rPr>
            <w:rStyle w:val="Hyperlink"/>
            <w:noProof/>
          </w:rPr>
          <w:t>Comparison by size category</w:t>
        </w:r>
        <w:r>
          <w:rPr>
            <w:noProof/>
            <w:webHidden/>
          </w:rPr>
          <w:tab/>
        </w:r>
        <w:r>
          <w:rPr>
            <w:noProof/>
            <w:webHidden/>
          </w:rPr>
          <w:fldChar w:fldCharType="begin"/>
        </w:r>
        <w:r>
          <w:rPr>
            <w:noProof/>
            <w:webHidden/>
          </w:rPr>
          <w:instrText xml:space="preserve"> PAGEREF _Toc73543635 \h </w:instrText>
        </w:r>
        <w:r>
          <w:rPr>
            <w:noProof/>
            <w:webHidden/>
          </w:rPr>
        </w:r>
        <w:r>
          <w:rPr>
            <w:noProof/>
            <w:webHidden/>
          </w:rPr>
          <w:fldChar w:fldCharType="separate"/>
        </w:r>
        <w:r w:rsidR="00F52F94">
          <w:rPr>
            <w:noProof/>
            <w:webHidden/>
          </w:rPr>
          <w:t>17</w:t>
        </w:r>
        <w:r>
          <w:rPr>
            <w:noProof/>
            <w:webHidden/>
          </w:rPr>
          <w:fldChar w:fldCharType="end"/>
        </w:r>
      </w:hyperlink>
    </w:p>
    <w:p w14:paraId="782D8128" w14:textId="1CF766DF"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36" w:history="1">
        <w:r w:rsidRPr="00442E8C">
          <w:rPr>
            <w:rStyle w:val="Hyperlink"/>
            <w:noProof/>
          </w:rPr>
          <w:t>5.4</w:t>
        </w:r>
        <w:r>
          <w:rPr>
            <w:rFonts w:asciiTheme="minorHAnsi" w:eastAsiaTheme="minorEastAsia" w:hAnsiTheme="minorHAnsi" w:cstheme="minorBidi"/>
            <w:noProof/>
            <w:sz w:val="22"/>
            <w:szCs w:val="22"/>
            <w:lang w:eastAsia="en-NZ"/>
          </w:rPr>
          <w:tab/>
        </w:r>
        <w:r w:rsidRPr="00442E8C">
          <w:rPr>
            <w:rStyle w:val="Hyperlink"/>
            <w:noProof/>
          </w:rPr>
          <w:t>Meeting the bacteriological Standards</w:t>
        </w:r>
        <w:r>
          <w:rPr>
            <w:noProof/>
            <w:webHidden/>
          </w:rPr>
          <w:tab/>
        </w:r>
        <w:r>
          <w:rPr>
            <w:noProof/>
            <w:webHidden/>
          </w:rPr>
          <w:fldChar w:fldCharType="begin"/>
        </w:r>
        <w:r>
          <w:rPr>
            <w:noProof/>
            <w:webHidden/>
          </w:rPr>
          <w:instrText xml:space="preserve"> PAGEREF _Toc73543636 \h </w:instrText>
        </w:r>
        <w:r>
          <w:rPr>
            <w:noProof/>
            <w:webHidden/>
          </w:rPr>
        </w:r>
        <w:r>
          <w:rPr>
            <w:noProof/>
            <w:webHidden/>
          </w:rPr>
          <w:fldChar w:fldCharType="separate"/>
        </w:r>
        <w:r w:rsidR="00F52F94">
          <w:rPr>
            <w:noProof/>
            <w:webHidden/>
          </w:rPr>
          <w:t>18</w:t>
        </w:r>
        <w:r>
          <w:rPr>
            <w:noProof/>
            <w:webHidden/>
          </w:rPr>
          <w:fldChar w:fldCharType="end"/>
        </w:r>
      </w:hyperlink>
    </w:p>
    <w:p w14:paraId="04C0CB41" w14:textId="5653D5DE"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37" w:history="1">
        <w:r w:rsidRPr="00442E8C">
          <w:rPr>
            <w:rStyle w:val="Hyperlink"/>
            <w:noProof/>
          </w:rPr>
          <w:t>5.5</w:t>
        </w:r>
        <w:r>
          <w:rPr>
            <w:rFonts w:asciiTheme="minorHAnsi" w:eastAsiaTheme="minorEastAsia" w:hAnsiTheme="minorHAnsi" w:cstheme="minorBidi"/>
            <w:noProof/>
            <w:sz w:val="22"/>
            <w:szCs w:val="22"/>
            <w:lang w:eastAsia="en-NZ"/>
          </w:rPr>
          <w:tab/>
        </w:r>
        <w:r w:rsidRPr="00442E8C">
          <w:rPr>
            <w:rStyle w:val="Hyperlink"/>
            <w:noProof/>
          </w:rPr>
          <w:t>Public health significance of bacteriological transgressions</w:t>
        </w:r>
        <w:r>
          <w:rPr>
            <w:noProof/>
            <w:webHidden/>
          </w:rPr>
          <w:tab/>
        </w:r>
        <w:r>
          <w:rPr>
            <w:noProof/>
            <w:webHidden/>
          </w:rPr>
          <w:fldChar w:fldCharType="begin"/>
        </w:r>
        <w:r>
          <w:rPr>
            <w:noProof/>
            <w:webHidden/>
          </w:rPr>
          <w:instrText xml:space="preserve"> PAGEREF _Toc73543637 \h </w:instrText>
        </w:r>
        <w:r>
          <w:rPr>
            <w:noProof/>
            <w:webHidden/>
          </w:rPr>
        </w:r>
        <w:r>
          <w:rPr>
            <w:noProof/>
            <w:webHidden/>
          </w:rPr>
          <w:fldChar w:fldCharType="separate"/>
        </w:r>
        <w:r w:rsidR="00F52F94">
          <w:rPr>
            <w:noProof/>
            <w:webHidden/>
          </w:rPr>
          <w:t>19</w:t>
        </w:r>
        <w:r>
          <w:rPr>
            <w:noProof/>
            <w:webHidden/>
          </w:rPr>
          <w:fldChar w:fldCharType="end"/>
        </w:r>
      </w:hyperlink>
    </w:p>
    <w:p w14:paraId="7342297E" w14:textId="6CFCD256"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38" w:history="1">
        <w:r w:rsidRPr="00442E8C">
          <w:rPr>
            <w:rStyle w:val="Hyperlink"/>
            <w:noProof/>
          </w:rPr>
          <w:t>5.6</w:t>
        </w:r>
        <w:r>
          <w:rPr>
            <w:rFonts w:asciiTheme="minorHAnsi" w:eastAsiaTheme="minorEastAsia" w:hAnsiTheme="minorHAnsi" w:cstheme="minorBidi"/>
            <w:noProof/>
            <w:sz w:val="22"/>
            <w:szCs w:val="22"/>
            <w:lang w:eastAsia="en-NZ"/>
          </w:rPr>
          <w:tab/>
        </w:r>
        <w:r w:rsidRPr="00442E8C">
          <w:rPr>
            <w:rStyle w:val="Hyperlink"/>
            <w:noProof/>
          </w:rPr>
          <w:t>Meeting the protozoal Standards</w:t>
        </w:r>
        <w:r>
          <w:rPr>
            <w:noProof/>
            <w:webHidden/>
          </w:rPr>
          <w:tab/>
        </w:r>
        <w:r>
          <w:rPr>
            <w:noProof/>
            <w:webHidden/>
          </w:rPr>
          <w:fldChar w:fldCharType="begin"/>
        </w:r>
        <w:r>
          <w:rPr>
            <w:noProof/>
            <w:webHidden/>
          </w:rPr>
          <w:instrText xml:space="preserve"> PAGEREF _Toc73543638 \h </w:instrText>
        </w:r>
        <w:r>
          <w:rPr>
            <w:noProof/>
            <w:webHidden/>
          </w:rPr>
        </w:r>
        <w:r>
          <w:rPr>
            <w:noProof/>
            <w:webHidden/>
          </w:rPr>
          <w:fldChar w:fldCharType="separate"/>
        </w:r>
        <w:r w:rsidR="00F52F94">
          <w:rPr>
            <w:noProof/>
            <w:webHidden/>
          </w:rPr>
          <w:t>20</w:t>
        </w:r>
        <w:r>
          <w:rPr>
            <w:noProof/>
            <w:webHidden/>
          </w:rPr>
          <w:fldChar w:fldCharType="end"/>
        </w:r>
      </w:hyperlink>
    </w:p>
    <w:p w14:paraId="4C3EBF68" w14:textId="2EA06FC1"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39" w:history="1">
        <w:r w:rsidRPr="00442E8C">
          <w:rPr>
            <w:rStyle w:val="Hyperlink"/>
            <w:noProof/>
          </w:rPr>
          <w:t>5.7</w:t>
        </w:r>
        <w:r>
          <w:rPr>
            <w:rFonts w:asciiTheme="minorHAnsi" w:eastAsiaTheme="minorEastAsia" w:hAnsiTheme="minorHAnsi" w:cstheme="minorBidi"/>
            <w:noProof/>
            <w:sz w:val="22"/>
            <w:szCs w:val="22"/>
            <w:lang w:eastAsia="en-NZ"/>
          </w:rPr>
          <w:tab/>
        </w:r>
        <w:r w:rsidRPr="00442E8C">
          <w:rPr>
            <w:rStyle w:val="Hyperlink"/>
            <w:noProof/>
          </w:rPr>
          <w:t>Public health significance of protozoal transgressions</w:t>
        </w:r>
        <w:r>
          <w:rPr>
            <w:noProof/>
            <w:webHidden/>
          </w:rPr>
          <w:tab/>
        </w:r>
        <w:r>
          <w:rPr>
            <w:noProof/>
            <w:webHidden/>
          </w:rPr>
          <w:fldChar w:fldCharType="begin"/>
        </w:r>
        <w:r>
          <w:rPr>
            <w:noProof/>
            <w:webHidden/>
          </w:rPr>
          <w:instrText xml:space="preserve"> PAGEREF _Toc73543639 \h </w:instrText>
        </w:r>
        <w:r>
          <w:rPr>
            <w:noProof/>
            <w:webHidden/>
          </w:rPr>
        </w:r>
        <w:r>
          <w:rPr>
            <w:noProof/>
            <w:webHidden/>
          </w:rPr>
          <w:fldChar w:fldCharType="separate"/>
        </w:r>
        <w:r w:rsidR="00F52F94">
          <w:rPr>
            <w:noProof/>
            <w:webHidden/>
          </w:rPr>
          <w:t>21</w:t>
        </w:r>
        <w:r>
          <w:rPr>
            <w:noProof/>
            <w:webHidden/>
          </w:rPr>
          <w:fldChar w:fldCharType="end"/>
        </w:r>
      </w:hyperlink>
    </w:p>
    <w:p w14:paraId="1E41E3B5" w14:textId="09CE4E1A"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40" w:history="1">
        <w:r w:rsidRPr="00442E8C">
          <w:rPr>
            <w:rStyle w:val="Hyperlink"/>
            <w:noProof/>
          </w:rPr>
          <w:t>5.8</w:t>
        </w:r>
        <w:r>
          <w:rPr>
            <w:rFonts w:asciiTheme="minorHAnsi" w:eastAsiaTheme="minorEastAsia" w:hAnsiTheme="minorHAnsi" w:cstheme="minorBidi"/>
            <w:noProof/>
            <w:sz w:val="22"/>
            <w:szCs w:val="22"/>
            <w:lang w:eastAsia="en-NZ"/>
          </w:rPr>
          <w:tab/>
        </w:r>
        <w:r w:rsidRPr="00442E8C">
          <w:rPr>
            <w:rStyle w:val="Hyperlink"/>
            <w:noProof/>
          </w:rPr>
          <w:t>Meeting the chemical Standards</w:t>
        </w:r>
        <w:r>
          <w:rPr>
            <w:noProof/>
            <w:webHidden/>
          </w:rPr>
          <w:tab/>
        </w:r>
        <w:r>
          <w:rPr>
            <w:noProof/>
            <w:webHidden/>
          </w:rPr>
          <w:fldChar w:fldCharType="begin"/>
        </w:r>
        <w:r>
          <w:rPr>
            <w:noProof/>
            <w:webHidden/>
          </w:rPr>
          <w:instrText xml:space="preserve"> PAGEREF _Toc73543640 \h </w:instrText>
        </w:r>
        <w:r>
          <w:rPr>
            <w:noProof/>
            <w:webHidden/>
          </w:rPr>
        </w:r>
        <w:r>
          <w:rPr>
            <w:noProof/>
            <w:webHidden/>
          </w:rPr>
          <w:fldChar w:fldCharType="separate"/>
        </w:r>
        <w:r w:rsidR="00F52F94">
          <w:rPr>
            <w:noProof/>
            <w:webHidden/>
          </w:rPr>
          <w:t>21</w:t>
        </w:r>
        <w:r>
          <w:rPr>
            <w:noProof/>
            <w:webHidden/>
          </w:rPr>
          <w:fldChar w:fldCharType="end"/>
        </w:r>
      </w:hyperlink>
    </w:p>
    <w:p w14:paraId="60C951F2" w14:textId="1DC86958" w:rsidR="006D16E3" w:rsidRDefault="006D16E3">
      <w:pPr>
        <w:pStyle w:val="TOC2"/>
        <w:tabs>
          <w:tab w:val="left" w:pos="1134"/>
        </w:tabs>
        <w:rPr>
          <w:rFonts w:asciiTheme="minorHAnsi" w:eastAsiaTheme="minorEastAsia" w:hAnsiTheme="minorHAnsi" w:cstheme="minorBidi"/>
          <w:noProof/>
          <w:sz w:val="22"/>
          <w:szCs w:val="22"/>
          <w:lang w:eastAsia="en-NZ"/>
        </w:rPr>
      </w:pPr>
      <w:hyperlink w:anchor="_Toc73543641" w:history="1">
        <w:r w:rsidRPr="00442E8C">
          <w:rPr>
            <w:rStyle w:val="Hyperlink"/>
            <w:noProof/>
          </w:rPr>
          <w:t>5.9</w:t>
        </w:r>
        <w:r>
          <w:rPr>
            <w:rFonts w:asciiTheme="minorHAnsi" w:eastAsiaTheme="minorEastAsia" w:hAnsiTheme="minorHAnsi" w:cstheme="minorBidi"/>
            <w:noProof/>
            <w:sz w:val="22"/>
            <w:szCs w:val="22"/>
            <w:lang w:eastAsia="en-NZ"/>
          </w:rPr>
          <w:tab/>
        </w:r>
        <w:r w:rsidRPr="00442E8C">
          <w:rPr>
            <w:rStyle w:val="Hyperlink"/>
            <w:noProof/>
          </w:rPr>
          <w:t>Public health significance of chemical transgressions</w:t>
        </w:r>
        <w:r>
          <w:rPr>
            <w:noProof/>
            <w:webHidden/>
          </w:rPr>
          <w:tab/>
        </w:r>
        <w:r>
          <w:rPr>
            <w:noProof/>
            <w:webHidden/>
          </w:rPr>
          <w:fldChar w:fldCharType="begin"/>
        </w:r>
        <w:r>
          <w:rPr>
            <w:noProof/>
            <w:webHidden/>
          </w:rPr>
          <w:instrText xml:space="preserve"> PAGEREF _Toc73543641 \h </w:instrText>
        </w:r>
        <w:r>
          <w:rPr>
            <w:noProof/>
            <w:webHidden/>
          </w:rPr>
        </w:r>
        <w:r>
          <w:rPr>
            <w:noProof/>
            <w:webHidden/>
          </w:rPr>
          <w:fldChar w:fldCharType="separate"/>
        </w:r>
        <w:r w:rsidR="00F52F94">
          <w:rPr>
            <w:noProof/>
            <w:webHidden/>
          </w:rPr>
          <w:t>23</w:t>
        </w:r>
        <w:r>
          <w:rPr>
            <w:noProof/>
            <w:webHidden/>
          </w:rPr>
          <w:fldChar w:fldCharType="end"/>
        </w:r>
      </w:hyperlink>
    </w:p>
    <w:p w14:paraId="26599DC9" w14:textId="7DFC4235" w:rsidR="006D16E3" w:rsidRDefault="006D16E3">
      <w:pPr>
        <w:pStyle w:val="TOC2"/>
        <w:tabs>
          <w:tab w:val="left" w:pos="1320"/>
        </w:tabs>
        <w:rPr>
          <w:rFonts w:asciiTheme="minorHAnsi" w:eastAsiaTheme="minorEastAsia" w:hAnsiTheme="minorHAnsi" w:cstheme="minorBidi"/>
          <w:noProof/>
          <w:sz w:val="22"/>
          <w:szCs w:val="22"/>
          <w:lang w:eastAsia="en-NZ"/>
        </w:rPr>
      </w:pPr>
      <w:hyperlink w:anchor="_Toc73543642" w:history="1">
        <w:r w:rsidRPr="00442E8C">
          <w:rPr>
            <w:rStyle w:val="Hyperlink"/>
            <w:noProof/>
          </w:rPr>
          <w:t>5.10</w:t>
        </w:r>
        <w:r>
          <w:rPr>
            <w:rFonts w:asciiTheme="minorHAnsi" w:eastAsiaTheme="minorEastAsia" w:hAnsiTheme="minorHAnsi" w:cstheme="minorBidi"/>
            <w:noProof/>
            <w:sz w:val="22"/>
            <w:szCs w:val="22"/>
            <w:lang w:eastAsia="en-NZ"/>
          </w:rPr>
          <w:tab/>
        </w:r>
        <w:r w:rsidRPr="00442E8C">
          <w:rPr>
            <w:rStyle w:val="Hyperlink"/>
            <w:noProof/>
          </w:rPr>
          <w:t>Monitoring</w:t>
        </w:r>
        <w:r>
          <w:rPr>
            <w:noProof/>
            <w:webHidden/>
          </w:rPr>
          <w:tab/>
        </w:r>
        <w:r>
          <w:rPr>
            <w:noProof/>
            <w:webHidden/>
          </w:rPr>
          <w:fldChar w:fldCharType="begin"/>
        </w:r>
        <w:r>
          <w:rPr>
            <w:noProof/>
            <w:webHidden/>
          </w:rPr>
          <w:instrText xml:space="preserve"> PAGEREF _Toc73543642 \h </w:instrText>
        </w:r>
        <w:r>
          <w:rPr>
            <w:noProof/>
            <w:webHidden/>
          </w:rPr>
        </w:r>
        <w:r>
          <w:rPr>
            <w:noProof/>
            <w:webHidden/>
          </w:rPr>
          <w:fldChar w:fldCharType="separate"/>
        </w:r>
        <w:r w:rsidR="00F52F94">
          <w:rPr>
            <w:noProof/>
            <w:webHidden/>
          </w:rPr>
          <w:t>23</w:t>
        </w:r>
        <w:r>
          <w:rPr>
            <w:noProof/>
            <w:webHidden/>
          </w:rPr>
          <w:fldChar w:fldCharType="end"/>
        </w:r>
      </w:hyperlink>
    </w:p>
    <w:p w14:paraId="5706FEEF" w14:textId="71A32C2F" w:rsidR="006D16E3" w:rsidRDefault="006D16E3">
      <w:pPr>
        <w:pStyle w:val="TOC1"/>
        <w:rPr>
          <w:rFonts w:asciiTheme="minorHAnsi" w:eastAsiaTheme="minorEastAsia" w:hAnsiTheme="minorHAnsi" w:cstheme="minorBidi"/>
          <w:noProof/>
          <w:sz w:val="22"/>
          <w:szCs w:val="22"/>
          <w:lang w:eastAsia="en-NZ"/>
        </w:rPr>
      </w:pPr>
      <w:hyperlink w:anchor="_Toc73543643" w:history="1">
        <w:r w:rsidRPr="00442E8C">
          <w:rPr>
            <w:rStyle w:val="Hyperlink"/>
            <w:noProof/>
          </w:rPr>
          <w:t>Appendix: Compliance of individual water supplies</w:t>
        </w:r>
        <w:r>
          <w:rPr>
            <w:noProof/>
            <w:webHidden/>
          </w:rPr>
          <w:tab/>
        </w:r>
        <w:r>
          <w:rPr>
            <w:noProof/>
            <w:webHidden/>
          </w:rPr>
          <w:fldChar w:fldCharType="begin"/>
        </w:r>
        <w:r>
          <w:rPr>
            <w:noProof/>
            <w:webHidden/>
          </w:rPr>
          <w:instrText xml:space="preserve"> PAGEREF _Toc73543643 \h </w:instrText>
        </w:r>
        <w:r>
          <w:rPr>
            <w:noProof/>
            <w:webHidden/>
          </w:rPr>
        </w:r>
        <w:r>
          <w:rPr>
            <w:noProof/>
            <w:webHidden/>
          </w:rPr>
          <w:fldChar w:fldCharType="separate"/>
        </w:r>
        <w:r w:rsidR="00F52F94">
          <w:rPr>
            <w:noProof/>
            <w:webHidden/>
          </w:rPr>
          <w:t>24</w:t>
        </w:r>
        <w:r>
          <w:rPr>
            <w:noProof/>
            <w:webHidden/>
          </w:rPr>
          <w:fldChar w:fldCharType="end"/>
        </w:r>
      </w:hyperlink>
    </w:p>
    <w:p w14:paraId="7E8774EF" w14:textId="426F0BA3" w:rsidR="00C86248" w:rsidRDefault="006D16E3">
      <w:r>
        <w:rPr>
          <w:rFonts w:ascii="Segoe UI Semibold" w:hAnsi="Segoe UI Semibold"/>
          <w:b/>
          <w:sz w:val="24"/>
        </w:rPr>
        <w:fldChar w:fldCharType="end"/>
      </w:r>
    </w:p>
    <w:p w14:paraId="7E8774F0" w14:textId="77777777" w:rsidR="002B76A7" w:rsidRDefault="002B76A7" w:rsidP="002B76A7">
      <w:pPr>
        <w:pStyle w:val="TOC1"/>
        <w:keepNext/>
      </w:pPr>
      <w:r>
        <w:lastRenderedPageBreak/>
        <w:t>List of Tables</w:t>
      </w:r>
    </w:p>
    <w:p w14:paraId="7E8774F1" w14:textId="55D1AFC5" w:rsidR="0069770E" w:rsidRDefault="002B76A7" w:rsidP="0069770E">
      <w:pPr>
        <w:pStyle w:val="TOC3"/>
        <w:keepNext/>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69770E">
        <w:rPr>
          <w:noProof/>
        </w:rPr>
        <w:t>Table 1:</w:t>
      </w:r>
      <w:r w:rsidR="0069770E">
        <w:rPr>
          <w:noProof/>
        </w:rPr>
        <w:tab/>
      </w:r>
      <w:r w:rsidR="0069770E" w:rsidRPr="0069770E">
        <w:rPr>
          <w:noProof/>
        </w:rPr>
        <w:t>Supply</w:t>
      </w:r>
      <w:r w:rsidR="0069770E">
        <w:rPr>
          <w:noProof/>
        </w:rPr>
        <w:t xml:space="preserve"> type, number of supplies and total population served</w:t>
      </w:r>
      <w:r w:rsidR="0069770E">
        <w:rPr>
          <w:noProof/>
        </w:rPr>
        <w:tab/>
      </w:r>
      <w:r w:rsidR="0069770E">
        <w:rPr>
          <w:noProof/>
        </w:rPr>
        <w:fldChar w:fldCharType="begin"/>
      </w:r>
      <w:r w:rsidR="0069770E">
        <w:rPr>
          <w:noProof/>
        </w:rPr>
        <w:instrText xml:space="preserve"> PAGEREF _Toc69826246 \h </w:instrText>
      </w:r>
      <w:r w:rsidR="0069770E">
        <w:rPr>
          <w:noProof/>
        </w:rPr>
      </w:r>
      <w:r w:rsidR="0069770E">
        <w:rPr>
          <w:noProof/>
        </w:rPr>
        <w:fldChar w:fldCharType="separate"/>
      </w:r>
      <w:r w:rsidR="00F52F94">
        <w:rPr>
          <w:noProof/>
        </w:rPr>
        <w:t>1</w:t>
      </w:r>
      <w:r w:rsidR="0069770E">
        <w:rPr>
          <w:noProof/>
        </w:rPr>
        <w:fldChar w:fldCharType="end"/>
      </w:r>
    </w:p>
    <w:p w14:paraId="7E8774F2" w14:textId="08614410" w:rsidR="0069770E" w:rsidRDefault="0069770E" w:rsidP="0069770E">
      <w:pPr>
        <w:pStyle w:val="TOC3"/>
        <w:keepNext/>
        <w:rPr>
          <w:rFonts w:asciiTheme="minorHAnsi" w:eastAsiaTheme="minorEastAsia" w:hAnsiTheme="minorHAnsi" w:cstheme="minorBidi"/>
          <w:noProof/>
          <w:sz w:val="22"/>
          <w:szCs w:val="22"/>
          <w:lang w:eastAsia="en-NZ"/>
        </w:rPr>
      </w:pPr>
      <w:r>
        <w:rPr>
          <w:noProof/>
        </w:rPr>
        <w:t>Table 2:</w:t>
      </w:r>
      <w:r>
        <w:rPr>
          <w:noProof/>
        </w:rPr>
        <w:tab/>
        <w:t>Compliance with the Act in previous and current reporting periods</w:t>
      </w:r>
      <w:r>
        <w:rPr>
          <w:noProof/>
        </w:rPr>
        <w:tab/>
      </w:r>
      <w:r>
        <w:rPr>
          <w:noProof/>
        </w:rPr>
        <w:fldChar w:fldCharType="begin"/>
      </w:r>
      <w:r>
        <w:rPr>
          <w:noProof/>
        </w:rPr>
        <w:instrText xml:space="preserve"> PAGEREF _Toc69826247 \h </w:instrText>
      </w:r>
      <w:r>
        <w:rPr>
          <w:noProof/>
        </w:rPr>
      </w:r>
      <w:r>
        <w:rPr>
          <w:noProof/>
        </w:rPr>
        <w:fldChar w:fldCharType="separate"/>
      </w:r>
      <w:r w:rsidR="00F52F94">
        <w:rPr>
          <w:noProof/>
        </w:rPr>
        <w:t>9</w:t>
      </w:r>
      <w:r>
        <w:rPr>
          <w:noProof/>
        </w:rPr>
        <w:fldChar w:fldCharType="end"/>
      </w:r>
    </w:p>
    <w:p w14:paraId="7E8774F3" w14:textId="4E7D2ECD" w:rsidR="0069770E" w:rsidRDefault="0069770E" w:rsidP="0069770E">
      <w:pPr>
        <w:pStyle w:val="TOC3"/>
        <w:keepNext/>
        <w:rPr>
          <w:rFonts w:asciiTheme="minorHAnsi" w:eastAsiaTheme="minorEastAsia" w:hAnsiTheme="minorHAnsi" w:cstheme="minorBidi"/>
          <w:noProof/>
          <w:sz w:val="22"/>
          <w:szCs w:val="22"/>
          <w:lang w:eastAsia="en-NZ"/>
        </w:rPr>
      </w:pPr>
      <w:r>
        <w:rPr>
          <w:noProof/>
        </w:rPr>
        <w:t>Table 3:</w:t>
      </w:r>
      <w:r>
        <w:rPr>
          <w:noProof/>
        </w:rPr>
        <w:tab/>
        <w:t>Compliance rates with the Act, by supply size</w:t>
      </w:r>
      <w:r>
        <w:rPr>
          <w:noProof/>
        </w:rPr>
        <w:tab/>
      </w:r>
      <w:r>
        <w:rPr>
          <w:noProof/>
        </w:rPr>
        <w:fldChar w:fldCharType="begin"/>
      </w:r>
      <w:r>
        <w:rPr>
          <w:noProof/>
        </w:rPr>
        <w:instrText xml:space="preserve"> PAGEREF _Toc69826248 \h </w:instrText>
      </w:r>
      <w:r>
        <w:rPr>
          <w:noProof/>
        </w:rPr>
      </w:r>
      <w:r>
        <w:rPr>
          <w:noProof/>
        </w:rPr>
        <w:fldChar w:fldCharType="separate"/>
      </w:r>
      <w:r w:rsidR="00F52F94">
        <w:rPr>
          <w:noProof/>
        </w:rPr>
        <w:t>10</w:t>
      </w:r>
      <w:r>
        <w:rPr>
          <w:noProof/>
        </w:rPr>
        <w:fldChar w:fldCharType="end"/>
      </w:r>
    </w:p>
    <w:p w14:paraId="7E8774F4" w14:textId="51367B72" w:rsidR="0069770E" w:rsidRDefault="0069770E">
      <w:pPr>
        <w:pStyle w:val="TOC3"/>
        <w:rPr>
          <w:rFonts w:asciiTheme="minorHAnsi" w:eastAsiaTheme="minorEastAsia" w:hAnsiTheme="minorHAnsi" w:cstheme="minorBidi"/>
          <w:noProof/>
          <w:sz w:val="22"/>
          <w:szCs w:val="22"/>
          <w:lang w:eastAsia="en-NZ"/>
        </w:rPr>
      </w:pPr>
      <w:r>
        <w:rPr>
          <w:noProof/>
        </w:rPr>
        <w:t>Table 4:</w:t>
      </w:r>
      <w:r>
        <w:rPr>
          <w:noProof/>
        </w:rPr>
        <w:tab/>
        <w:t>Achievement of the Standards in previous and current reporting periods</w:t>
      </w:r>
      <w:r>
        <w:rPr>
          <w:noProof/>
        </w:rPr>
        <w:tab/>
      </w:r>
      <w:r>
        <w:rPr>
          <w:noProof/>
        </w:rPr>
        <w:fldChar w:fldCharType="begin"/>
      </w:r>
      <w:r>
        <w:rPr>
          <w:noProof/>
        </w:rPr>
        <w:instrText xml:space="preserve"> PAGEREF _Toc69826249 \h </w:instrText>
      </w:r>
      <w:r>
        <w:rPr>
          <w:noProof/>
        </w:rPr>
      </w:r>
      <w:r>
        <w:rPr>
          <w:noProof/>
        </w:rPr>
        <w:fldChar w:fldCharType="separate"/>
      </w:r>
      <w:r w:rsidR="00F52F94">
        <w:rPr>
          <w:noProof/>
        </w:rPr>
        <w:t>17</w:t>
      </w:r>
      <w:r>
        <w:rPr>
          <w:noProof/>
        </w:rPr>
        <w:fldChar w:fldCharType="end"/>
      </w:r>
    </w:p>
    <w:p w14:paraId="7E8774F5" w14:textId="29E03FF3" w:rsidR="0069770E" w:rsidRDefault="0069770E">
      <w:pPr>
        <w:pStyle w:val="TOC3"/>
        <w:rPr>
          <w:rFonts w:asciiTheme="minorHAnsi" w:eastAsiaTheme="minorEastAsia" w:hAnsiTheme="minorHAnsi" w:cstheme="minorBidi"/>
          <w:noProof/>
          <w:sz w:val="22"/>
          <w:szCs w:val="22"/>
          <w:lang w:eastAsia="en-NZ"/>
        </w:rPr>
      </w:pPr>
      <w:r>
        <w:rPr>
          <w:noProof/>
        </w:rPr>
        <w:t>Table 5:</w:t>
      </w:r>
      <w:r>
        <w:rPr>
          <w:noProof/>
        </w:rPr>
        <w:tab/>
        <w:t>Achievement of Standards: large supplies</w:t>
      </w:r>
      <w:r>
        <w:rPr>
          <w:noProof/>
        </w:rPr>
        <w:tab/>
      </w:r>
      <w:r>
        <w:rPr>
          <w:noProof/>
        </w:rPr>
        <w:fldChar w:fldCharType="begin"/>
      </w:r>
      <w:r>
        <w:rPr>
          <w:noProof/>
        </w:rPr>
        <w:instrText xml:space="preserve"> PAGEREF _Toc69826250 \h </w:instrText>
      </w:r>
      <w:r>
        <w:rPr>
          <w:noProof/>
        </w:rPr>
      </w:r>
      <w:r>
        <w:rPr>
          <w:noProof/>
        </w:rPr>
        <w:fldChar w:fldCharType="separate"/>
      </w:r>
      <w:r w:rsidR="00F52F94">
        <w:rPr>
          <w:noProof/>
        </w:rPr>
        <w:t>17</w:t>
      </w:r>
      <w:r>
        <w:rPr>
          <w:noProof/>
        </w:rPr>
        <w:fldChar w:fldCharType="end"/>
      </w:r>
    </w:p>
    <w:p w14:paraId="7E8774F6" w14:textId="3867CC54" w:rsidR="0069770E" w:rsidRDefault="0069770E">
      <w:pPr>
        <w:pStyle w:val="TOC3"/>
        <w:rPr>
          <w:rFonts w:asciiTheme="minorHAnsi" w:eastAsiaTheme="minorEastAsia" w:hAnsiTheme="minorHAnsi" w:cstheme="minorBidi"/>
          <w:noProof/>
          <w:sz w:val="22"/>
          <w:szCs w:val="22"/>
          <w:lang w:eastAsia="en-NZ"/>
        </w:rPr>
      </w:pPr>
      <w:r>
        <w:rPr>
          <w:noProof/>
        </w:rPr>
        <w:t>Table 6:</w:t>
      </w:r>
      <w:r>
        <w:rPr>
          <w:noProof/>
        </w:rPr>
        <w:tab/>
        <w:t>Achievement of Standards: medium supplies</w:t>
      </w:r>
      <w:r>
        <w:rPr>
          <w:noProof/>
        </w:rPr>
        <w:tab/>
      </w:r>
      <w:r>
        <w:rPr>
          <w:noProof/>
        </w:rPr>
        <w:fldChar w:fldCharType="begin"/>
      </w:r>
      <w:r>
        <w:rPr>
          <w:noProof/>
        </w:rPr>
        <w:instrText xml:space="preserve"> PAGEREF _Toc69826251 \h </w:instrText>
      </w:r>
      <w:r>
        <w:rPr>
          <w:noProof/>
        </w:rPr>
      </w:r>
      <w:r>
        <w:rPr>
          <w:noProof/>
        </w:rPr>
        <w:fldChar w:fldCharType="separate"/>
      </w:r>
      <w:r w:rsidR="00F52F94">
        <w:rPr>
          <w:noProof/>
        </w:rPr>
        <w:t>17</w:t>
      </w:r>
      <w:r>
        <w:rPr>
          <w:noProof/>
        </w:rPr>
        <w:fldChar w:fldCharType="end"/>
      </w:r>
    </w:p>
    <w:p w14:paraId="7E8774F7" w14:textId="561F52BE" w:rsidR="0069770E" w:rsidRDefault="0069770E">
      <w:pPr>
        <w:pStyle w:val="TOC3"/>
        <w:rPr>
          <w:rFonts w:asciiTheme="minorHAnsi" w:eastAsiaTheme="minorEastAsia" w:hAnsiTheme="minorHAnsi" w:cstheme="minorBidi"/>
          <w:noProof/>
          <w:sz w:val="22"/>
          <w:szCs w:val="22"/>
          <w:lang w:eastAsia="en-NZ"/>
        </w:rPr>
      </w:pPr>
      <w:r>
        <w:rPr>
          <w:noProof/>
        </w:rPr>
        <w:t>Table 7:</w:t>
      </w:r>
      <w:r>
        <w:rPr>
          <w:noProof/>
        </w:rPr>
        <w:tab/>
        <w:t>Achievement of Standards: minor supplies</w:t>
      </w:r>
      <w:r>
        <w:rPr>
          <w:noProof/>
        </w:rPr>
        <w:tab/>
      </w:r>
      <w:r>
        <w:rPr>
          <w:noProof/>
        </w:rPr>
        <w:fldChar w:fldCharType="begin"/>
      </w:r>
      <w:r>
        <w:rPr>
          <w:noProof/>
        </w:rPr>
        <w:instrText xml:space="preserve"> PAGEREF _Toc69826252 \h </w:instrText>
      </w:r>
      <w:r>
        <w:rPr>
          <w:noProof/>
        </w:rPr>
      </w:r>
      <w:r>
        <w:rPr>
          <w:noProof/>
        </w:rPr>
        <w:fldChar w:fldCharType="separate"/>
      </w:r>
      <w:r w:rsidR="00F52F94">
        <w:rPr>
          <w:noProof/>
        </w:rPr>
        <w:t>18</w:t>
      </w:r>
      <w:r>
        <w:rPr>
          <w:noProof/>
        </w:rPr>
        <w:fldChar w:fldCharType="end"/>
      </w:r>
    </w:p>
    <w:p w14:paraId="7E8774F8" w14:textId="08DFB785" w:rsidR="0069770E" w:rsidRDefault="0069770E">
      <w:pPr>
        <w:pStyle w:val="TOC3"/>
        <w:rPr>
          <w:rFonts w:asciiTheme="minorHAnsi" w:eastAsiaTheme="minorEastAsia" w:hAnsiTheme="minorHAnsi" w:cstheme="minorBidi"/>
          <w:noProof/>
          <w:sz w:val="22"/>
          <w:szCs w:val="22"/>
          <w:lang w:eastAsia="en-NZ"/>
        </w:rPr>
      </w:pPr>
      <w:r>
        <w:rPr>
          <w:noProof/>
        </w:rPr>
        <w:t>Table 8:</w:t>
      </w:r>
      <w:r>
        <w:rPr>
          <w:noProof/>
        </w:rPr>
        <w:tab/>
        <w:t>Achievement of Standards: small supplies</w:t>
      </w:r>
      <w:r>
        <w:rPr>
          <w:noProof/>
        </w:rPr>
        <w:tab/>
      </w:r>
      <w:r>
        <w:rPr>
          <w:noProof/>
        </w:rPr>
        <w:fldChar w:fldCharType="begin"/>
      </w:r>
      <w:r>
        <w:rPr>
          <w:noProof/>
        </w:rPr>
        <w:instrText xml:space="preserve"> PAGEREF _Toc69826253 \h </w:instrText>
      </w:r>
      <w:r>
        <w:rPr>
          <w:noProof/>
        </w:rPr>
      </w:r>
      <w:r>
        <w:rPr>
          <w:noProof/>
        </w:rPr>
        <w:fldChar w:fldCharType="separate"/>
      </w:r>
      <w:r w:rsidR="00F52F94">
        <w:rPr>
          <w:noProof/>
        </w:rPr>
        <w:t>18</w:t>
      </w:r>
      <w:r>
        <w:rPr>
          <w:noProof/>
        </w:rPr>
        <w:fldChar w:fldCharType="end"/>
      </w:r>
    </w:p>
    <w:p w14:paraId="7E8774F9" w14:textId="762F4620" w:rsidR="0069770E" w:rsidRDefault="0069770E">
      <w:pPr>
        <w:pStyle w:val="TOC3"/>
        <w:rPr>
          <w:rFonts w:asciiTheme="minorHAnsi" w:eastAsiaTheme="minorEastAsia" w:hAnsiTheme="minorHAnsi" w:cstheme="minorBidi"/>
          <w:noProof/>
          <w:sz w:val="22"/>
          <w:szCs w:val="22"/>
          <w:lang w:eastAsia="en-NZ"/>
        </w:rPr>
      </w:pPr>
      <w:r>
        <w:rPr>
          <w:noProof/>
        </w:rPr>
        <w:t>Table 9:</w:t>
      </w:r>
      <w:r>
        <w:rPr>
          <w:noProof/>
        </w:rPr>
        <w:tab/>
        <w:t>Protozoal achievement against the Standards in previous and current reporting periods</w:t>
      </w:r>
      <w:r>
        <w:rPr>
          <w:noProof/>
        </w:rPr>
        <w:tab/>
      </w:r>
      <w:r>
        <w:rPr>
          <w:noProof/>
        </w:rPr>
        <w:fldChar w:fldCharType="begin"/>
      </w:r>
      <w:r>
        <w:rPr>
          <w:noProof/>
        </w:rPr>
        <w:instrText xml:space="preserve"> PAGEREF _Toc69826254 \h </w:instrText>
      </w:r>
      <w:r>
        <w:rPr>
          <w:noProof/>
        </w:rPr>
      </w:r>
      <w:r>
        <w:rPr>
          <w:noProof/>
        </w:rPr>
        <w:fldChar w:fldCharType="separate"/>
      </w:r>
      <w:r w:rsidR="00F52F94">
        <w:rPr>
          <w:noProof/>
        </w:rPr>
        <w:t>20</w:t>
      </w:r>
      <w:r>
        <w:rPr>
          <w:noProof/>
        </w:rPr>
        <w:fldChar w:fldCharType="end"/>
      </w:r>
    </w:p>
    <w:p w14:paraId="7E8774FA" w14:textId="7F9FD69F" w:rsidR="0069770E" w:rsidRDefault="0069770E">
      <w:pPr>
        <w:pStyle w:val="TOC3"/>
        <w:rPr>
          <w:rFonts w:asciiTheme="minorHAnsi" w:eastAsiaTheme="minorEastAsia" w:hAnsiTheme="minorHAnsi" w:cstheme="minorBidi"/>
          <w:noProof/>
          <w:sz w:val="22"/>
          <w:szCs w:val="22"/>
          <w:lang w:eastAsia="en-NZ"/>
        </w:rPr>
      </w:pPr>
      <w:r>
        <w:rPr>
          <w:noProof/>
        </w:rPr>
        <w:t>Table 10:</w:t>
      </w:r>
      <w:r>
        <w:rPr>
          <w:noProof/>
        </w:rPr>
        <w:tab/>
        <w:t>Chemical achievement against the Standards in previous and current reporting periods</w:t>
      </w:r>
      <w:r>
        <w:rPr>
          <w:noProof/>
        </w:rPr>
        <w:tab/>
      </w:r>
      <w:r>
        <w:rPr>
          <w:noProof/>
        </w:rPr>
        <w:fldChar w:fldCharType="begin"/>
      </w:r>
      <w:r>
        <w:rPr>
          <w:noProof/>
        </w:rPr>
        <w:instrText xml:space="preserve"> PAGEREF _Toc69826255 \h </w:instrText>
      </w:r>
      <w:r>
        <w:rPr>
          <w:noProof/>
        </w:rPr>
      </w:r>
      <w:r>
        <w:rPr>
          <w:noProof/>
        </w:rPr>
        <w:fldChar w:fldCharType="separate"/>
      </w:r>
      <w:r w:rsidR="00F52F94">
        <w:rPr>
          <w:noProof/>
        </w:rPr>
        <w:t>22</w:t>
      </w:r>
      <w:r>
        <w:rPr>
          <w:noProof/>
        </w:rPr>
        <w:fldChar w:fldCharType="end"/>
      </w:r>
    </w:p>
    <w:p w14:paraId="7E8774FB" w14:textId="77777777" w:rsidR="002B76A7" w:rsidRDefault="002B76A7" w:rsidP="003A5FEA">
      <w:r>
        <w:fldChar w:fldCharType="end"/>
      </w:r>
    </w:p>
    <w:p w14:paraId="7E8774FC" w14:textId="77777777" w:rsidR="00FB0A5B" w:rsidRDefault="00FB0A5B" w:rsidP="003A5FEA"/>
    <w:p w14:paraId="7E8774FD" w14:textId="77777777" w:rsidR="001D3E4E" w:rsidRDefault="001D3E4E" w:rsidP="003A5FEA">
      <w:pPr>
        <w:sectPr w:rsidR="001D3E4E"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7E8774FE" w14:textId="77777777" w:rsidR="006E2886" w:rsidRDefault="00610FA0" w:rsidP="002C0E3E">
      <w:pPr>
        <w:pStyle w:val="Heading1-nonumbering"/>
      </w:pPr>
      <w:bookmarkStart w:id="3" w:name="_Toc73543619"/>
      <w:r>
        <w:lastRenderedPageBreak/>
        <w:t>Key findings</w:t>
      </w:r>
      <w:bookmarkEnd w:id="3"/>
    </w:p>
    <w:p w14:paraId="7E8774FF" w14:textId="41FFEDD6" w:rsidR="00610FA0" w:rsidRDefault="00610FA0" w:rsidP="00610FA0">
      <w:r w:rsidRPr="004B5834">
        <w:t xml:space="preserve">This report summarises drinking-water compliance for all </w:t>
      </w:r>
      <w:r w:rsidRPr="004B5834">
        <w:rPr>
          <w:szCs w:val="24"/>
        </w:rPr>
        <w:t xml:space="preserve">486 </w:t>
      </w:r>
      <w:r w:rsidRPr="004B5834">
        <w:t xml:space="preserve">registered networked drinking-water supplies that served populations of more than 100 people in the compliance period from 1 July </w:t>
      </w:r>
      <w:r w:rsidR="000B33BB">
        <w:t xml:space="preserve">2019 </w:t>
      </w:r>
      <w:r w:rsidRPr="004B5834">
        <w:t>to 30 June 2020. The supplies provide water to 4,142,000 people in total. This report</w:t>
      </w:r>
      <w:r>
        <w:t>ing</w:t>
      </w:r>
      <w:r w:rsidRPr="004B5834">
        <w:t xml:space="preserve"> period included the </w:t>
      </w:r>
      <w:r>
        <w:t>Alert L</w:t>
      </w:r>
      <w:r w:rsidRPr="004B5834">
        <w:t xml:space="preserve">evel 4 national lockdown due to COVID-19 from 25 March </w:t>
      </w:r>
      <w:r w:rsidR="00557FFA">
        <w:t>to</w:t>
      </w:r>
      <w:r w:rsidRPr="004B5834">
        <w:t xml:space="preserve"> 27 April and then </w:t>
      </w:r>
      <w:r>
        <w:t>Alert L</w:t>
      </w:r>
      <w:r w:rsidRPr="004B5834">
        <w:t>evel 3 until 13</w:t>
      </w:r>
      <w:r>
        <w:t> </w:t>
      </w:r>
      <w:r w:rsidRPr="004B5834">
        <w:t xml:space="preserve">May 2020. This period of lockdown significantly affected business as usual for everyone, including </w:t>
      </w:r>
      <w:r w:rsidR="00A91D5F">
        <w:t>drinking-</w:t>
      </w:r>
      <w:r w:rsidRPr="004B5834">
        <w:t xml:space="preserve">water suppliers and </w:t>
      </w:r>
      <w:r w:rsidRPr="004B5834" w:rsidDel="00A075F6">
        <w:t>drinking</w:t>
      </w:r>
      <w:r w:rsidRPr="004B5834">
        <w:t>-water assessors.</w:t>
      </w:r>
    </w:p>
    <w:p w14:paraId="7E877500" w14:textId="77777777" w:rsidR="00610FA0" w:rsidRPr="004B5834" w:rsidRDefault="00610FA0" w:rsidP="00610FA0">
      <w:pPr>
        <w:rPr>
          <w:highlight w:val="yellow"/>
        </w:rPr>
      </w:pPr>
    </w:p>
    <w:p w14:paraId="7E877501" w14:textId="77777777" w:rsidR="00610FA0" w:rsidRPr="004B5834" w:rsidRDefault="00610FA0" w:rsidP="00610FA0">
      <w:r w:rsidRPr="004B5834">
        <w:t xml:space="preserve">This report describes the compliance of the supplies with the drinking-water requirements of the Health Act 1956 (the Act) and the </w:t>
      </w:r>
      <w:r w:rsidRPr="004B5834">
        <w:rPr>
          <w:i/>
        </w:rPr>
        <w:t>Drinking-water Standards for New Zealand 2005 (</w:t>
      </w:r>
      <w:r>
        <w:rPr>
          <w:i/>
        </w:rPr>
        <w:t>r</w:t>
      </w:r>
      <w:r w:rsidRPr="004B5834">
        <w:rPr>
          <w:i/>
        </w:rPr>
        <w:t>evised 2018)</w:t>
      </w:r>
      <w:r w:rsidRPr="004B5834">
        <w:t xml:space="preserve"> (the Standards).</w:t>
      </w:r>
    </w:p>
    <w:p w14:paraId="7E877502" w14:textId="77777777" w:rsidR="00610FA0" w:rsidRDefault="00610FA0" w:rsidP="00610FA0"/>
    <w:p w14:paraId="7E877503" w14:textId="77777777" w:rsidR="00610FA0" w:rsidRPr="004B5834" w:rsidRDefault="00610FA0" w:rsidP="00610FA0">
      <w:r w:rsidRPr="004B5834">
        <w:t xml:space="preserve">The Act groups </w:t>
      </w:r>
      <w:r w:rsidRPr="004B5834" w:rsidDel="00A075F6">
        <w:t>drinking</w:t>
      </w:r>
      <w:r w:rsidRPr="004B5834">
        <w:t xml:space="preserve">-water supplies into categories according to the size of the </w:t>
      </w:r>
      <w:r w:rsidRPr="004B5834">
        <w:rPr>
          <w:noProof/>
        </w:rPr>
        <w:t>population</w:t>
      </w:r>
      <w:r w:rsidRPr="004B5834">
        <w:t xml:space="preserve"> served. The four supply size categories used in this report are large (more than 10,000 people), medium (5,001 to 10,000 people), minor (501 to 5,000 people) and small (101 to 500 people people).</w:t>
      </w:r>
    </w:p>
    <w:p w14:paraId="7E877504" w14:textId="77777777" w:rsidR="00610FA0" w:rsidRDefault="00610FA0" w:rsidP="00610FA0"/>
    <w:p w14:paraId="7E877505" w14:textId="77777777" w:rsidR="00610FA0" w:rsidRPr="004B5834" w:rsidRDefault="00610FA0" w:rsidP="00610FA0">
      <w:r w:rsidRPr="004B5834">
        <w:t>During the reporting period</w:t>
      </w:r>
      <w:r>
        <w:t>, data indicates</w:t>
      </w:r>
      <w:r w:rsidRPr="004B5834">
        <w:t xml:space="preserve"> that:</w:t>
      </w:r>
    </w:p>
    <w:p w14:paraId="7E877506" w14:textId="77777777" w:rsidR="00610FA0" w:rsidRPr="004B5834" w:rsidRDefault="00610FA0" w:rsidP="00610FA0">
      <w:pPr>
        <w:pStyle w:val="Bullet"/>
      </w:pPr>
      <w:r w:rsidRPr="004B5834">
        <w:t xml:space="preserve">96.7 percent of the report population (4,003,000 people in 396 supplies) received drinking-water that </w:t>
      </w:r>
      <w:r w:rsidRPr="004B5834">
        <w:rPr>
          <w:b/>
        </w:rPr>
        <w:t>complied with all the legislative requirements</w:t>
      </w:r>
      <w:r w:rsidRPr="004B5834">
        <w:t xml:space="preserve"> under the Act</w:t>
      </w:r>
    </w:p>
    <w:p w14:paraId="7E877507" w14:textId="77777777" w:rsidR="00610FA0" w:rsidRPr="004B5834" w:rsidRDefault="00610FA0" w:rsidP="00610FA0">
      <w:pPr>
        <w:pStyle w:val="Bullet"/>
      </w:pPr>
      <w:r w:rsidRPr="004B5834">
        <w:t>98.0 percent of the report population (4,060,000 people in 464 supplies) received drinking</w:t>
      </w:r>
      <w:r>
        <w:t>-</w:t>
      </w:r>
      <w:r w:rsidRPr="004B5834">
        <w:t xml:space="preserve">water from a supply with a </w:t>
      </w:r>
      <w:r w:rsidRPr="004B5834">
        <w:rPr>
          <w:b/>
        </w:rPr>
        <w:t>water safety plan</w:t>
      </w:r>
      <w:r w:rsidRPr="004B5834">
        <w:t xml:space="preserve"> for which implementation had </w:t>
      </w:r>
      <w:r>
        <w:t>begun</w:t>
      </w:r>
    </w:p>
    <w:p w14:paraId="7E877508" w14:textId="77777777" w:rsidR="00610FA0" w:rsidRPr="004B5834" w:rsidRDefault="00610FA0" w:rsidP="00610FA0">
      <w:pPr>
        <w:pStyle w:val="Bullet"/>
      </w:pPr>
      <w:r>
        <w:t>99.97</w:t>
      </w:r>
      <w:r w:rsidRPr="004B5834">
        <w:t xml:space="preserve"> percent</w:t>
      </w:r>
      <w:r>
        <w:t xml:space="preserve"> </w:t>
      </w:r>
      <w:r w:rsidRPr="004B5834">
        <w:t xml:space="preserve">of the report population (4,141,000 people in 477 supplies) received an </w:t>
      </w:r>
      <w:r w:rsidRPr="004B5834">
        <w:rPr>
          <w:b/>
        </w:rPr>
        <w:t>adequate supply of water</w:t>
      </w:r>
      <w:r w:rsidRPr="004B5834">
        <w:t xml:space="preserve"> with appropriate notification of any interruptions</w:t>
      </w:r>
    </w:p>
    <w:p w14:paraId="7E877509" w14:textId="77777777" w:rsidR="00610FA0" w:rsidRPr="004B5834" w:rsidRDefault="00610FA0" w:rsidP="00610FA0">
      <w:pPr>
        <w:pStyle w:val="Bullet"/>
      </w:pPr>
      <w:r>
        <w:t>99.96</w:t>
      </w:r>
      <w:r w:rsidRPr="004B5834">
        <w:t xml:space="preserve"> percent of the report population (4,140,000 people in 476 supplies) received drinking</w:t>
      </w:r>
      <w:r>
        <w:t>-</w:t>
      </w:r>
      <w:r w:rsidRPr="004B5834">
        <w:t xml:space="preserve">water from a supply for which appropriate </w:t>
      </w:r>
      <w:r w:rsidRPr="004B5834">
        <w:rPr>
          <w:b/>
        </w:rPr>
        <w:t>source protection</w:t>
      </w:r>
      <w:r w:rsidRPr="005F759A">
        <w:t xml:space="preserve"> </w:t>
      </w:r>
      <w:r w:rsidRPr="004B5834">
        <w:t>activities took place</w:t>
      </w:r>
    </w:p>
    <w:p w14:paraId="7E87750A" w14:textId="77777777" w:rsidR="00610FA0" w:rsidRPr="004B5834" w:rsidRDefault="00610FA0" w:rsidP="00610FA0">
      <w:pPr>
        <w:pStyle w:val="Bullet"/>
      </w:pPr>
      <w:r w:rsidRPr="004B5834">
        <w:t>99.4 percent of the report population (4,117,000 people in 428 supplies) received drinking</w:t>
      </w:r>
      <w:r>
        <w:t>-</w:t>
      </w:r>
      <w:r w:rsidRPr="004B5834">
        <w:t xml:space="preserve">water that met all the </w:t>
      </w:r>
      <w:r w:rsidRPr="004B5834">
        <w:rPr>
          <w:b/>
        </w:rPr>
        <w:t>monitoring</w:t>
      </w:r>
      <w:r w:rsidRPr="005F759A">
        <w:t xml:space="preserve"> </w:t>
      </w:r>
      <w:r w:rsidRPr="004B5834">
        <w:t>requirements in the Standards</w:t>
      </w:r>
    </w:p>
    <w:p w14:paraId="7E87750B" w14:textId="77777777" w:rsidR="00610FA0" w:rsidRPr="004B5834" w:rsidRDefault="00610FA0" w:rsidP="00610FA0">
      <w:pPr>
        <w:pStyle w:val="Bullet"/>
      </w:pPr>
      <w:r w:rsidRPr="004B5834">
        <w:t>99.5 percent of the report population (4,062,000 people in 469 supplies) received drinking</w:t>
      </w:r>
      <w:r>
        <w:t>-</w:t>
      </w:r>
      <w:r w:rsidRPr="004B5834">
        <w:t xml:space="preserve">water that met the requirement for </w:t>
      </w:r>
      <w:r w:rsidRPr="004B5834">
        <w:rPr>
          <w:b/>
          <w:bCs/>
        </w:rPr>
        <w:t>record-keeping</w:t>
      </w:r>
    </w:p>
    <w:p w14:paraId="7E87750C" w14:textId="77777777" w:rsidR="00610FA0" w:rsidRPr="004B5834" w:rsidRDefault="00610FA0" w:rsidP="00610FA0">
      <w:pPr>
        <w:pStyle w:val="Bullet"/>
      </w:pPr>
      <w:r w:rsidRPr="004B5834">
        <w:t>99.9 percent of the report population (4,139,000 people in 479 supplies) received drinking</w:t>
      </w:r>
      <w:r>
        <w:t>-</w:t>
      </w:r>
      <w:r w:rsidRPr="004B5834">
        <w:t xml:space="preserve">water from a supplier that met the requirement to investigate </w:t>
      </w:r>
      <w:r w:rsidRPr="004B5834">
        <w:rPr>
          <w:b/>
        </w:rPr>
        <w:t>complaints</w:t>
      </w:r>
    </w:p>
    <w:p w14:paraId="7E87750D" w14:textId="77777777" w:rsidR="00610FA0" w:rsidRPr="004B5834" w:rsidRDefault="00610FA0" w:rsidP="00610FA0">
      <w:pPr>
        <w:pStyle w:val="Bullet"/>
      </w:pPr>
      <w:r w:rsidRPr="004B5834">
        <w:t>99.5 percent of the report population (4,123,000 people in 463 supplies) received drinking</w:t>
      </w:r>
      <w:r>
        <w:t>-</w:t>
      </w:r>
      <w:r w:rsidRPr="004B5834">
        <w:t xml:space="preserve">water from a supplier that took adequate </w:t>
      </w:r>
      <w:r w:rsidRPr="004B5834">
        <w:rPr>
          <w:b/>
        </w:rPr>
        <w:t>remedial action</w:t>
      </w:r>
      <w:r w:rsidRPr="004B5834">
        <w:t xml:space="preserve"> when required.</w:t>
      </w:r>
    </w:p>
    <w:p w14:paraId="7E87750E" w14:textId="77777777" w:rsidR="00610FA0" w:rsidRDefault="00610FA0" w:rsidP="00610FA0"/>
    <w:p w14:paraId="7E87750F" w14:textId="77777777" w:rsidR="00610FA0" w:rsidRDefault="00610FA0" w:rsidP="005F759A">
      <w:r w:rsidRPr="004B5834">
        <w:t xml:space="preserve">To achieve overall compliance with the Standards, a supply must meet the bacteriological, protozoal and chemical requirements, which includes adherence to the prescribed sampling and monitoring schedule. In the reporting period, 78.6 </w:t>
      </w:r>
      <w:r w:rsidRPr="004B5834">
        <w:rPr>
          <w:noProof/>
        </w:rPr>
        <w:t>percent</w:t>
      </w:r>
      <w:r w:rsidRPr="004B5834">
        <w:t xml:space="preserve"> of the report population (3,254,000 people) received drinking-water that complied with all the Standards, which is an increase of 2.4 percent compared with the previous reporting period</w:t>
      </w:r>
      <w:r>
        <w:t>.</w:t>
      </w:r>
    </w:p>
    <w:p w14:paraId="7E877510" w14:textId="77777777" w:rsidR="00610FA0" w:rsidRPr="004B5834" w:rsidRDefault="00610FA0" w:rsidP="005F759A">
      <w:pPr>
        <w:spacing w:before="240"/>
      </w:pPr>
      <w:r w:rsidRPr="004B5834">
        <w:lastRenderedPageBreak/>
        <w:t>Compliance with the Standards was generally highest for the large suppliers, and decreased progressively through suppliers in medium, minor and small population supply size categories.</w:t>
      </w:r>
    </w:p>
    <w:p w14:paraId="7E877511" w14:textId="77777777" w:rsidR="00610FA0" w:rsidRDefault="00610FA0" w:rsidP="00610FA0"/>
    <w:p w14:paraId="7E877512" w14:textId="77777777" w:rsidR="00610FA0" w:rsidRPr="004B5834" w:rsidRDefault="00610FA0" w:rsidP="00610FA0">
      <w:r w:rsidRPr="004B5834">
        <w:t>During the reporting period</w:t>
      </w:r>
      <w:r>
        <w:t>,</w:t>
      </w:r>
      <w:r w:rsidRPr="004B5834">
        <w:t xml:space="preserve"> 95.2 </w:t>
      </w:r>
      <w:r w:rsidRPr="004B5834">
        <w:rPr>
          <w:noProof/>
        </w:rPr>
        <w:t>percent</w:t>
      </w:r>
      <w:r w:rsidRPr="004B5834">
        <w:t xml:space="preserve"> of the report population (3,945,000 people) received drinking-water that complied with the bacteriological Standards, which is a</w:t>
      </w:r>
      <w:r w:rsidRPr="004B5834" w:rsidDel="007029FA">
        <w:t xml:space="preserve"> </w:t>
      </w:r>
      <w:r w:rsidRPr="004B5834">
        <w:t xml:space="preserve">decrease of 0.1 percent compared with the previous period. Protozoal compliance increased by 1.3 percent from 78.7 </w:t>
      </w:r>
      <w:r w:rsidRPr="004B5834">
        <w:rPr>
          <w:noProof/>
        </w:rPr>
        <w:t>percent</w:t>
      </w:r>
      <w:r>
        <w:rPr>
          <w:noProof/>
        </w:rPr>
        <w:t>,</w:t>
      </w:r>
      <w:r w:rsidRPr="004B5834">
        <w:t xml:space="preserve"> </w:t>
      </w:r>
      <w:r>
        <w:t>with</w:t>
      </w:r>
      <w:r w:rsidRPr="004B5834">
        <w:t xml:space="preserve"> 80.0 </w:t>
      </w:r>
      <w:r w:rsidRPr="004B5834">
        <w:rPr>
          <w:noProof/>
        </w:rPr>
        <w:t>percent</w:t>
      </w:r>
      <w:r w:rsidRPr="004B5834">
        <w:t xml:space="preserve"> (3,313,000 people) receiv</w:t>
      </w:r>
      <w:r>
        <w:t>ing</w:t>
      </w:r>
      <w:r w:rsidRPr="004B5834">
        <w:t xml:space="preserve"> drinking-water that complied with the protozoal Standards. Chemical compliance increased by </w:t>
      </w:r>
      <w:r w:rsidRPr="004B5834" w:rsidDel="002D62FE">
        <w:t>1.</w:t>
      </w:r>
      <w:r w:rsidRPr="004B5834">
        <w:t xml:space="preserve">6 percent from 97.5 </w:t>
      </w:r>
      <w:r w:rsidRPr="004B5834">
        <w:rPr>
          <w:noProof/>
        </w:rPr>
        <w:t>percent</w:t>
      </w:r>
      <w:r>
        <w:rPr>
          <w:noProof/>
        </w:rPr>
        <w:t>, with</w:t>
      </w:r>
      <w:r w:rsidRPr="004B5834">
        <w:t xml:space="preserve"> 99.1 </w:t>
      </w:r>
      <w:r w:rsidRPr="004B5834">
        <w:rPr>
          <w:noProof/>
        </w:rPr>
        <w:t>percent</w:t>
      </w:r>
      <w:r w:rsidRPr="004B5834">
        <w:t xml:space="preserve"> (4,104,000 people) receiv</w:t>
      </w:r>
      <w:r>
        <w:t>ing</w:t>
      </w:r>
      <w:r w:rsidRPr="004B5834">
        <w:t xml:space="preserve"> drinking-water that complied with the chemical Standards.</w:t>
      </w:r>
    </w:p>
    <w:p w14:paraId="7E877513" w14:textId="77777777" w:rsidR="002B7BEC" w:rsidRDefault="002B7BEC" w:rsidP="00610FA0"/>
    <w:p w14:paraId="7E877514" w14:textId="77777777" w:rsidR="00F16595" w:rsidRDefault="00F16595" w:rsidP="002B7BEC"/>
    <w:p w14:paraId="7E877515" w14:textId="77777777" w:rsidR="001D3E4E" w:rsidRDefault="001D3E4E" w:rsidP="003A5FEA">
      <w:pPr>
        <w:sectPr w:rsidR="001D3E4E" w:rsidSect="00925892">
          <w:footerReference w:type="even" r:id="rId22"/>
          <w:pgSz w:w="11907" w:h="16840" w:code="9"/>
          <w:pgMar w:top="1418" w:right="1701" w:bottom="1134" w:left="1843" w:header="284" w:footer="425" w:gutter="284"/>
          <w:pgNumType w:fmt="lowerRoman"/>
          <w:cols w:space="720"/>
        </w:sectPr>
      </w:pPr>
    </w:p>
    <w:p w14:paraId="7E877516" w14:textId="77777777" w:rsidR="008C2973" w:rsidRDefault="002B7BEC" w:rsidP="002C0E3E">
      <w:pPr>
        <w:pStyle w:val="Heading1"/>
      </w:pPr>
      <w:bookmarkStart w:id="4" w:name="_Toc73543620"/>
      <w:r>
        <w:lastRenderedPageBreak/>
        <w:t>Introduction</w:t>
      </w:r>
      <w:bookmarkEnd w:id="4"/>
    </w:p>
    <w:p w14:paraId="7E877517" w14:textId="77777777" w:rsidR="008B72D3" w:rsidRPr="004B5834" w:rsidRDefault="008B72D3" w:rsidP="0065325A">
      <w:pPr>
        <w:rPr>
          <w:lang w:eastAsia="en-NZ"/>
        </w:rPr>
      </w:pPr>
      <w:r w:rsidRPr="004B5834">
        <w:rPr>
          <w:lang w:eastAsia="en-NZ"/>
        </w:rPr>
        <w:t>This report has been prepared to fulfil</w:t>
      </w:r>
      <w:r w:rsidRPr="004B5834" w:rsidDel="00F2687B">
        <w:rPr>
          <w:lang w:eastAsia="en-NZ"/>
        </w:rPr>
        <w:t xml:space="preserve"> </w:t>
      </w:r>
      <w:r w:rsidRPr="004B5834">
        <w:rPr>
          <w:lang w:eastAsia="en-NZ"/>
        </w:rPr>
        <w:t>the requirement under the Health Act 1956 (the Act) for the Director-General of Health to prepare and publish a report on drinking</w:t>
      </w:r>
      <w:r>
        <w:rPr>
          <w:lang w:eastAsia="en-NZ"/>
        </w:rPr>
        <w:t>-</w:t>
      </w:r>
      <w:r w:rsidRPr="004B5834">
        <w:rPr>
          <w:lang w:eastAsia="en-NZ"/>
        </w:rPr>
        <w:t>water each year</w:t>
      </w:r>
      <w:r>
        <w:rPr>
          <w:lang w:eastAsia="en-NZ"/>
        </w:rPr>
        <w:t>. That report must give</w:t>
      </w:r>
      <w:r w:rsidRPr="004B5834">
        <w:rPr>
          <w:lang w:eastAsia="en-NZ"/>
        </w:rPr>
        <w:t xml:space="preserve"> information about the quality of </w:t>
      </w:r>
      <w:r w:rsidRPr="004B5834" w:rsidDel="00A075F6">
        <w:rPr>
          <w:lang w:eastAsia="en-NZ"/>
        </w:rPr>
        <w:t>drinking</w:t>
      </w:r>
      <w:r>
        <w:rPr>
          <w:lang w:eastAsia="en-NZ"/>
        </w:rPr>
        <w:t>-</w:t>
      </w:r>
      <w:r w:rsidRPr="004B5834">
        <w:rPr>
          <w:lang w:eastAsia="en-NZ"/>
        </w:rPr>
        <w:t xml:space="preserve">water, including whether that </w:t>
      </w:r>
      <w:r w:rsidRPr="004B5834" w:rsidDel="00A075F6">
        <w:rPr>
          <w:lang w:eastAsia="en-NZ"/>
        </w:rPr>
        <w:t>drinking</w:t>
      </w:r>
      <w:r>
        <w:rPr>
          <w:lang w:eastAsia="en-NZ"/>
        </w:rPr>
        <w:t>-</w:t>
      </w:r>
      <w:r w:rsidRPr="004B5834">
        <w:rPr>
          <w:lang w:eastAsia="en-NZ"/>
        </w:rPr>
        <w:t>water is potable</w:t>
      </w:r>
      <w:r>
        <w:rPr>
          <w:lang w:eastAsia="en-NZ"/>
        </w:rPr>
        <w:t>,</w:t>
      </w:r>
      <w:r w:rsidRPr="004B5834">
        <w:rPr>
          <w:lang w:eastAsia="en-NZ"/>
        </w:rPr>
        <w:t xml:space="preserve"> and </w:t>
      </w:r>
      <w:r>
        <w:rPr>
          <w:lang w:eastAsia="en-NZ"/>
        </w:rPr>
        <w:t xml:space="preserve">whether or not </w:t>
      </w:r>
      <w:r w:rsidRPr="004B5834">
        <w:rPr>
          <w:lang w:eastAsia="en-NZ"/>
        </w:rPr>
        <w:t xml:space="preserve">drinking-water suppliers </w:t>
      </w:r>
      <w:r>
        <w:rPr>
          <w:lang w:eastAsia="en-NZ"/>
        </w:rPr>
        <w:t xml:space="preserve">comply </w:t>
      </w:r>
      <w:r w:rsidRPr="004B5834">
        <w:rPr>
          <w:lang w:eastAsia="en-NZ"/>
        </w:rPr>
        <w:t xml:space="preserve">with the Act and the </w:t>
      </w:r>
      <w:r w:rsidRPr="004B5834">
        <w:rPr>
          <w:i/>
          <w:lang w:eastAsia="en-NZ"/>
        </w:rPr>
        <w:t>Drinking-water Standards for New Zealand 2005 (</w:t>
      </w:r>
      <w:r>
        <w:rPr>
          <w:i/>
          <w:lang w:eastAsia="en-NZ"/>
        </w:rPr>
        <w:t>R</w:t>
      </w:r>
      <w:r w:rsidRPr="004B5834">
        <w:rPr>
          <w:i/>
          <w:lang w:eastAsia="en-NZ"/>
        </w:rPr>
        <w:t>evised 2018)</w:t>
      </w:r>
      <w:r w:rsidRPr="004B5834">
        <w:rPr>
          <w:lang w:eastAsia="en-NZ"/>
        </w:rPr>
        <w:t xml:space="preserve"> (the Standards).</w:t>
      </w:r>
    </w:p>
    <w:p w14:paraId="7E877518" w14:textId="77777777" w:rsidR="0065325A" w:rsidRDefault="0065325A" w:rsidP="0065325A"/>
    <w:p w14:paraId="7E877519" w14:textId="77777777" w:rsidR="008B72D3" w:rsidRPr="004B5834" w:rsidRDefault="008B72D3" w:rsidP="0065325A">
      <w:r w:rsidRPr="004B5834">
        <w:t>This report discusses drinking</w:t>
      </w:r>
      <w:r>
        <w:t>-</w:t>
      </w:r>
      <w:r w:rsidRPr="004B5834">
        <w:t xml:space="preserve">water compliance for all </w:t>
      </w:r>
      <w:r w:rsidRPr="004B5834">
        <w:rPr>
          <w:szCs w:val="24"/>
        </w:rPr>
        <w:t xml:space="preserve">486 </w:t>
      </w:r>
      <w:r w:rsidRPr="004B5834">
        <w:t>registered networked drinking-water supplies that served populations of more than 100 people (the supplies) from 1 July 2019 to 30 June 2020 (the reporting period), representing 4,142,000 people (the report population). It also provides a summary on events in the reporting period that affected suppliers</w:t>
      </w:r>
      <w:r w:rsidR="00A33A42">
        <w:t>’</w:t>
      </w:r>
      <w:r w:rsidRPr="004B5834">
        <w:t xml:space="preserve"> compliance.</w:t>
      </w:r>
    </w:p>
    <w:p w14:paraId="7E87751A" w14:textId="77777777" w:rsidR="0065325A" w:rsidRDefault="0065325A" w:rsidP="0065325A"/>
    <w:p w14:paraId="7E87751B" w14:textId="6DC8A2B4" w:rsidR="008B72D3" w:rsidRPr="004B5834" w:rsidRDefault="008B72D3" w:rsidP="0065325A">
      <w:r w:rsidRPr="004B5834">
        <w:t xml:space="preserve">The Act groups </w:t>
      </w:r>
      <w:r w:rsidRPr="004B5834" w:rsidDel="00A075F6">
        <w:t>drinking</w:t>
      </w:r>
      <w:r w:rsidRPr="004B5834">
        <w:t xml:space="preserve">-water supplies into supply size categories according to </w:t>
      </w:r>
      <w:r>
        <w:t xml:space="preserve">the size of the </w:t>
      </w:r>
      <w:r w:rsidRPr="004B5834">
        <w:t>population served. The</w:t>
      </w:r>
      <w:r w:rsidRPr="004B5834" w:rsidDel="00DA1995">
        <w:t xml:space="preserve"> </w:t>
      </w:r>
      <w:r w:rsidRPr="004B5834">
        <w:t>four supply size categories used in this report are large, medium, minor and small (</w:t>
      </w:r>
      <w:r w:rsidR="0065325A">
        <w:fldChar w:fldCharType="begin"/>
      </w:r>
      <w:r w:rsidR="0065325A">
        <w:instrText xml:space="preserve"> REF _Ref69823585 \h </w:instrText>
      </w:r>
      <w:r w:rsidR="0065325A">
        <w:fldChar w:fldCharType="separate"/>
      </w:r>
      <w:r w:rsidR="00F52F94">
        <w:t>Table </w:t>
      </w:r>
      <w:r w:rsidR="00F52F94">
        <w:rPr>
          <w:noProof/>
        </w:rPr>
        <w:t>1</w:t>
      </w:r>
      <w:r w:rsidR="0065325A">
        <w:fldChar w:fldCharType="end"/>
      </w:r>
      <w:r w:rsidRPr="004B5834">
        <w:t>).</w:t>
      </w:r>
    </w:p>
    <w:p w14:paraId="7E87751C" w14:textId="77777777" w:rsidR="0065325A" w:rsidRDefault="0065325A" w:rsidP="0065325A"/>
    <w:p w14:paraId="7E87751D" w14:textId="77777777" w:rsidR="008B72D3" w:rsidRDefault="008B72D3" w:rsidP="0065325A">
      <w:r w:rsidRPr="004B5834">
        <w:t>Information is not gathered for supplies serving less than 101 people, self-supplies or water carriers. This means that the water supplies serving 18.6</w:t>
      </w:r>
      <w:r>
        <w:t xml:space="preserve"> percent</w:t>
      </w:r>
      <w:r w:rsidRPr="004B5834">
        <w:t xml:space="preserve"> of the total population of New Zealand or 944,000 people are not included in this report.</w:t>
      </w:r>
    </w:p>
    <w:p w14:paraId="7E87751E" w14:textId="77777777" w:rsidR="0065325A" w:rsidRPr="004B5834" w:rsidRDefault="0065325A" w:rsidP="0065325A"/>
    <w:p w14:paraId="7E87751F" w14:textId="4FBAE547" w:rsidR="008B72D3" w:rsidRPr="00F079C4" w:rsidRDefault="0065325A" w:rsidP="0065325A">
      <w:pPr>
        <w:pStyle w:val="Table"/>
      </w:pPr>
      <w:bookmarkStart w:id="5" w:name="_Ref69823585"/>
      <w:bookmarkStart w:id="6" w:name="_Toc68175444"/>
      <w:bookmarkStart w:id="7" w:name="_Toc69826246"/>
      <w:bookmarkStart w:id="8" w:name="_Hlk53148740"/>
      <w:r>
        <w:t>Table </w:t>
      </w:r>
      <w:r w:rsidR="00D13B21">
        <w:fldChar w:fldCharType="begin"/>
      </w:r>
      <w:r w:rsidR="00D13B21">
        <w:instrText xml:space="preserve"> SEQ Table \* ARABIC </w:instrText>
      </w:r>
      <w:r w:rsidR="00D13B21">
        <w:fldChar w:fldCharType="separate"/>
      </w:r>
      <w:r w:rsidR="00F52F94">
        <w:rPr>
          <w:noProof/>
        </w:rPr>
        <w:t>1</w:t>
      </w:r>
      <w:r w:rsidR="00D13B21">
        <w:rPr>
          <w:noProof/>
        </w:rPr>
        <w:fldChar w:fldCharType="end"/>
      </w:r>
      <w:bookmarkEnd w:id="5"/>
      <w:r w:rsidR="008B72D3" w:rsidRPr="00F079C4">
        <w:t>: Supply type, number of supplies and total population served</w:t>
      </w:r>
      <w:bookmarkEnd w:id="6"/>
      <w:bookmarkEnd w:id="7"/>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076"/>
        <w:gridCol w:w="1630"/>
        <w:gridCol w:w="1632"/>
        <w:gridCol w:w="1630"/>
      </w:tblGrid>
      <w:tr w:rsidR="0065325A" w:rsidRPr="0065325A" w14:paraId="7E877524" w14:textId="77777777" w:rsidTr="0065325A">
        <w:trPr>
          <w:cantSplit/>
        </w:trPr>
        <w:tc>
          <w:tcPr>
            <w:tcW w:w="1930" w:type="pct"/>
            <w:tcBorders>
              <w:top w:val="nil"/>
              <w:bottom w:val="nil"/>
            </w:tcBorders>
            <w:shd w:val="clear" w:color="auto" w:fill="D9D9D9" w:themeFill="background1" w:themeFillShade="D9"/>
          </w:tcPr>
          <w:p w14:paraId="7E877520" w14:textId="77777777" w:rsidR="008B72D3" w:rsidRPr="0065325A" w:rsidRDefault="008B72D3" w:rsidP="0065325A">
            <w:pPr>
              <w:pStyle w:val="TableText"/>
              <w:rPr>
                <w:b/>
              </w:rPr>
            </w:pPr>
            <w:r w:rsidRPr="0065325A">
              <w:rPr>
                <w:b/>
              </w:rPr>
              <w:t>Supply type</w:t>
            </w:r>
          </w:p>
        </w:tc>
        <w:tc>
          <w:tcPr>
            <w:tcW w:w="1023" w:type="pct"/>
            <w:tcBorders>
              <w:top w:val="nil"/>
              <w:bottom w:val="nil"/>
            </w:tcBorders>
            <w:shd w:val="clear" w:color="auto" w:fill="D9D9D9" w:themeFill="background1" w:themeFillShade="D9"/>
          </w:tcPr>
          <w:p w14:paraId="7E877521" w14:textId="77777777" w:rsidR="008B72D3" w:rsidRPr="0065325A" w:rsidRDefault="008B72D3" w:rsidP="0065325A">
            <w:pPr>
              <w:pStyle w:val="TableText"/>
              <w:jc w:val="center"/>
              <w:rPr>
                <w:b/>
              </w:rPr>
            </w:pPr>
            <w:r w:rsidRPr="0065325A">
              <w:rPr>
                <w:b/>
              </w:rPr>
              <w:t>Total no. of supplies</w:t>
            </w:r>
          </w:p>
        </w:tc>
        <w:tc>
          <w:tcPr>
            <w:tcW w:w="1024" w:type="pct"/>
            <w:tcBorders>
              <w:top w:val="nil"/>
              <w:bottom w:val="nil"/>
            </w:tcBorders>
            <w:shd w:val="clear" w:color="auto" w:fill="D9D9D9" w:themeFill="background1" w:themeFillShade="D9"/>
          </w:tcPr>
          <w:p w14:paraId="7E877522" w14:textId="77777777" w:rsidR="008B72D3" w:rsidRPr="0065325A" w:rsidRDefault="008B72D3" w:rsidP="0065325A">
            <w:pPr>
              <w:pStyle w:val="TableText"/>
              <w:jc w:val="center"/>
              <w:rPr>
                <w:b/>
              </w:rPr>
            </w:pPr>
            <w:r w:rsidRPr="0065325A">
              <w:rPr>
                <w:b/>
              </w:rPr>
              <w:t>Total population served</w:t>
            </w:r>
          </w:p>
        </w:tc>
        <w:tc>
          <w:tcPr>
            <w:tcW w:w="1024" w:type="pct"/>
            <w:tcBorders>
              <w:top w:val="nil"/>
              <w:bottom w:val="nil"/>
            </w:tcBorders>
            <w:shd w:val="clear" w:color="auto" w:fill="D9D9D9" w:themeFill="background1" w:themeFillShade="D9"/>
          </w:tcPr>
          <w:p w14:paraId="7E877523" w14:textId="77777777" w:rsidR="008B72D3" w:rsidRPr="0065325A" w:rsidRDefault="008B72D3" w:rsidP="0065325A">
            <w:pPr>
              <w:pStyle w:val="TableText"/>
              <w:jc w:val="center"/>
              <w:rPr>
                <w:b/>
              </w:rPr>
            </w:pPr>
            <w:r w:rsidRPr="0065325A">
              <w:rPr>
                <w:b/>
              </w:rPr>
              <w:t>Percentage of total population</w:t>
            </w:r>
          </w:p>
        </w:tc>
      </w:tr>
      <w:tr w:rsidR="0065325A" w:rsidRPr="004B5834" w14:paraId="7E877529" w14:textId="77777777" w:rsidTr="0065325A">
        <w:trPr>
          <w:cantSplit/>
        </w:trPr>
        <w:tc>
          <w:tcPr>
            <w:tcW w:w="1930" w:type="pct"/>
            <w:tcBorders>
              <w:top w:val="nil"/>
            </w:tcBorders>
          </w:tcPr>
          <w:p w14:paraId="7E877525" w14:textId="77777777" w:rsidR="008B72D3" w:rsidRPr="004B5834" w:rsidRDefault="008B72D3" w:rsidP="0065325A">
            <w:pPr>
              <w:pStyle w:val="TableText"/>
            </w:pPr>
            <w:r w:rsidRPr="004B5834">
              <w:t>Large (more than 10,000 people)</w:t>
            </w:r>
          </w:p>
        </w:tc>
        <w:tc>
          <w:tcPr>
            <w:tcW w:w="1023" w:type="pct"/>
            <w:tcBorders>
              <w:top w:val="nil"/>
            </w:tcBorders>
          </w:tcPr>
          <w:p w14:paraId="7E877526" w14:textId="77777777" w:rsidR="008B72D3" w:rsidRPr="004B5834" w:rsidRDefault="008B72D3" w:rsidP="0065325A">
            <w:pPr>
              <w:pStyle w:val="TableText"/>
              <w:tabs>
                <w:tab w:val="decimal" w:pos="908"/>
              </w:tabs>
            </w:pPr>
            <w:r w:rsidRPr="004B5834">
              <w:t>41</w:t>
            </w:r>
          </w:p>
        </w:tc>
        <w:tc>
          <w:tcPr>
            <w:tcW w:w="1024" w:type="pct"/>
            <w:tcBorders>
              <w:top w:val="nil"/>
            </w:tcBorders>
          </w:tcPr>
          <w:p w14:paraId="7E877527" w14:textId="77777777" w:rsidR="008B72D3" w:rsidRPr="004B5834" w:rsidRDefault="008B72D3" w:rsidP="0065325A">
            <w:pPr>
              <w:pStyle w:val="TableText"/>
              <w:tabs>
                <w:tab w:val="decimal" w:pos="1125"/>
              </w:tabs>
            </w:pPr>
            <w:r w:rsidRPr="004B5834">
              <w:t>3,513,000</w:t>
            </w:r>
          </w:p>
        </w:tc>
        <w:tc>
          <w:tcPr>
            <w:tcW w:w="1024" w:type="pct"/>
            <w:tcBorders>
              <w:top w:val="nil"/>
            </w:tcBorders>
            <w:shd w:val="clear" w:color="auto" w:fill="auto"/>
          </w:tcPr>
          <w:p w14:paraId="7E877528" w14:textId="77777777" w:rsidR="008B72D3" w:rsidRPr="004B5834" w:rsidRDefault="008B72D3" w:rsidP="00D27607">
            <w:pPr>
              <w:pStyle w:val="TableText"/>
              <w:ind w:right="482"/>
              <w:jc w:val="right"/>
              <w:rPr>
                <w:highlight w:val="yellow"/>
              </w:rPr>
            </w:pPr>
            <w:r w:rsidRPr="004B5834">
              <w:t>69.1%</w:t>
            </w:r>
          </w:p>
        </w:tc>
      </w:tr>
      <w:tr w:rsidR="0065325A" w:rsidRPr="004B5834" w14:paraId="7E87752E" w14:textId="77777777" w:rsidTr="0065325A">
        <w:trPr>
          <w:cantSplit/>
        </w:trPr>
        <w:tc>
          <w:tcPr>
            <w:tcW w:w="1930" w:type="pct"/>
          </w:tcPr>
          <w:p w14:paraId="7E87752A" w14:textId="77777777" w:rsidR="008B72D3" w:rsidRPr="004B5834" w:rsidRDefault="008B72D3" w:rsidP="0065325A">
            <w:pPr>
              <w:pStyle w:val="TableText"/>
            </w:pPr>
            <w:r w:rsidRPr="004B5834">
              <w:t>Medium (5</w:t>
            </w:r>
            <w:r>
              <w:t>,</w:t>
            </w:r>
            <w:r w:rsidRPr="004B5834">
              <w:t>001 to 10,000 people)</w:t>
            </w:r>
          </w:p>
        </w:tc>
        <w:tc>
          <w:tcPr>
            <w:tcW w:w="1023" w:type="pct"/>
          </w:tcPr>
          <w:p w14:paraId="7E87752B" w14:textId="77777777" w:rsidR="008B72D3" w:rsidRPr="004B5834" w:rsidRDefault="008B72D3" w:rsidP="0065325A">
            <w:pPr>
              <w:pStyle w:val="TableText"/>
              <w:tabs>
                <w:tab w:val="decimal" w:pos="908"/>
              </w:tabs>
              <w:rPr>
                <w:highlight w:val="yellow"/>
              </w:rPr>
            </w:pPr>
            <w:r w:rsidRPr="004B5834">
              <w:t>28</w:t>
            </w:r>
          </w:p>
        </w:tc>
        <w:tc>
          <w:tcPr>
            <w:tcW w:w="1024" w:type="pct"/>
          </w:tcPr>
          <w:p w14:paraId="7E87752C" w14:textId="77777777" w:rsidR="008B72D3" w:rsidRPr="004B5834" w:rsidRDefault="008B72D3" w:rsidP="0065325A">
            <w:pPr>
              <w:pStyle w:val="TableText"/>
              <w:tabs>
                <w:tab w:val="decimal" w:pos="1125"/>
              </w:tabs>
              <w:rPr>
                <w:highlight w:val="yellow"/>
              </w:rPr>
            </w:pPr>
            <w:r w:rsidRPr="004B5834">
              <w:t>194,000</w:t>
            </w:r>
          </w:p>
        </w:tc>
        <w:tc>
          <w:tcPr>
            <w:tcW w:w="1024" w:type="pct"/>
            <w:shd w:val="clear" w:color="auto" w:fill="auto"/>
          </w:tcPr>
          <w:p w14:paraId="7E87752D" w14:textId="77777777" w:rsidR="008B72D3" w:rsidRPr="004B5834" w:rsidRDefault="008B72D3" w:rsidP="00D27607">
            <w:pPr>
              <w:pStyle w:val="TableText"/>
              <w:ind w:right="482"/>
              <w:jc w:val="right"/>
              <w:rPr>
                <w:highlight w:val="yellow"/>
              </w:rPr>
            </w:pPr>
            <w:r w:rsidRPr="004B5834">
              <w:t>3.8%</w:t>
            </w:r>
          </w:p>
        </w:tc>
      </w:tr>
      <w:tr w:rsidR="0065325A" w:rsidRPr="004B5834" w14:paraId="7E877533" w14:textId="77777777" w:rsidTr="0065325A">
        <w:trPr>
          <w:cantSplit/>
        </w:trPr>
        <w:tc>
          <w:tcPr>
            <w:tcW w:w="1930" w:type="pct"/>
          </w:tcPr>
          <w:p w14:paraId="7E87752F" w14:textId="77777777" w:rsidR="008B72D3" w:rsidRPr="004B5834" w:rsidRDefault="008B72D3" w:rsidP="0065325A">
            <w:pPr>
              <w:pStyle w:val="TableText"/>
            </w:pPr>
            <w:r w:rsidRPr="004B5834">
              <w:t>Minor (501 to 5</w:t>
            </w:r>
            <w:r>
              <w:t>,</w:t>
            </w:r>
            <w:r w:rsidRPr="004B5834">
              <w:t>000 people)</w:t>
            </w:r>
          </w:p>
        </w:tc>
        <w:tc>
          <w:tcPr>
            <w:tcW w:w="1023" w:type="pct"/>
          </w:tcPr>
          <w:p w14:paraId="7E877530" w14:textId="77777777" w:rsidR="008B72D3" w:rsidRPr="004B5834" w:rsidRDefault="008B72D3" w:rsidP="0065325A">
            <w:pPr>
              <w:pStyle w:val="TableText"/>
              <w:tabs>
                <w:tab w:val="decimal" w:pos="908"/>
              </w:tabs>
            </w:pPr>
            <w:r w:rsidRPr="004B5834">
              <w:t>188</w:t>
            </w:r>
          </w:p>
        </w:tc>
        <w:tc>
          <w:tcPr>
            <w:tcW w:w="1024" w:type="pct"/>
          </w:tcPr>
          <w:p w14:paraId="7E877531" w14:textId="77777777" w:rsidR="008B72D3" w:rsidRPr="004B5834" w:rsidRDefault="008B72D3" w:rsidP="0065325A">
            <w:pPr>
              <w:pStyle w:val="TableText"/>
              <w:tabs>
                <w:tab w:val="decimal" w:pos="1125"/>
              </w:tabs>
            </w:pPr>
            <w:r w:rsidRPr="004B5834">
              <w:t>377,000</w:t>
            </w:r>
          </w:p>
        </w:tc>
        <w:tc>
          <w:tcPr>
            <w:tcW w:w="1024" w:type="pct"/>
            <w:shd w:val="clear" w:color="auto" w:fill="auto"/>
          </w:tcPr>
          <w:p w14:paraId="7E877532" w14:textId="77777777" w:rsidR="008B72D3" w:rsidRPr="004B5834" w:rsidRDefault="008B72D3" w:rsidP="00D27607">
            <w:pPr>
              <w:pStyle w:val="TableText"/>
              <w:ind w:right="482"/>
              <w:jc w:val="right"/>
              <w:rPr>
                <w:highlight w:val="yellow"/>
              </w:rPr>
            </w:pPr>
            <w:r w:rsidRPr="004B5834">
              <w:t>7.4%</w:t>
            </w:r>
          </w:p>
        </w:tc>
      </w:tr>
      <w:tr w:rsidR="0065325A" w:rsidRPr="004B5834" w14:paraId="7E877538" w14:textId="77777777" w:rsidTr="0065325A">
        <w:trPr>
          <w:cantSplit/>
        </w:trPr>
        <w:tc>
          <w:tcPr>
            <w:tcW w:w="1930" w:type="pct"/>
          </w:tcPr>
          <w:p w14:paraId="7E877534" w14:textId="77777777" w:rsidR="008B72D3" w:rsidRPr="004B5834" w:rsidRDefault="008B72D3" w:rsidP="0065325A">
            <w:pPr>
              <w:pStyle w:val="TableText"/>
            </w:pPr>
            <w:r w:rsidRPr="004B5834">
              <w:t>Small (101 to 500 people)</w:t>
            </w:r>
          </w:p>
        </w:tc>
        <w:tc>
          <w:tcPr>
            <w:tcW w:w="1023" w:type="pct"/>
          </w:tcPr>
          <w:p w14:paraId="7E877535" w14:textId="77777777" w:rsidR="008B72D3" w:rsidRPr="004B5834" w:rsidRDefault="008B72D3" w:rsidP="0065325A">
            <w:pPr>
              <w:pStyle w:val="TableText"/>
              <w:tabs>
                <w:tab w:val="decimal" w:pos="908"/>
              </w:tabs>
            </w:pPr>
            <w:r w:rsidRPr="004B5834">
              <w:t>229</w:t>
            </w:r>
          </w:p>
        </w:tc>
        <w:tc>
          <w:tcPr>
            <w:tcW w:w="1024" w:type="pct"/>
          </w:tcPr>
          <w:p w14:paraId="7E877536" w14:textId="77777777" w:rsidR="008B72D3" w:rsidRPr="004B5834" w:rsidRDefault="008B72D3" w:rsidP="0065325A">
            <w:pPr>
              <w:pStyle w:val="TableText"/>
              <w:tabs>
                <w:tab w:val="decimal" w:pos="1125"/>
              </w:tabs>
            </w:pPr>
            <w:r w:rsidRPr="004B5834">
              <w:t>58,000</w:t>
            </w:r>
          </w:p>
        </w:tc>
        <w:tc>
          <w:tcPr>
            <w:tcW w:w="1024" w:type="pct"/>
            <w:shd w:val="clear" w:color="auto" w:fill="auto"/>
          </w:tcPr>
          <w:p w14:paraId="7E877537" w14:textId="77777777" w:rsidR="008B72D3" w:rsidRPr="004B5834" w:rsidRDefault="008B72D3" w:rsidP="00D27607">
            <w:pPr>
              <w:pStyle w:val="TableText"/>
              <w:ind w:right="482"/>
              <w:jc w:val="right"/>
              <w:rPr>
                <w:highlight w:val="yellow"/>
              </w:rPr>
            </w:pPr>
            <w:r w:rsidRPr="004B5834">
              <w:t>1.1%</w:t>
            </w:r>
          </w:p>
        </w:tc>
      </w:tr>
      <w:tr w:rsidR="0065325A" w:rsidRPr="004B5834" w14:paraId="7E87753D" w14:textId="77777777" w:rsidTr="0065325A">
        <w:trPr>
          <w:cantSplit/>
        </w:trPr>
        <w:tc>
          <w:tcPr>
            <w:tcW w:w="1930" w:type="pct"/>
          </w:tcPr>
          <w:p w14:paraId="7E877539" w14:textId="77777777" w:rsidR="008B72D3" w:rsidRPr="00E61A2B" w:rsidRDefault="008B72D3" w:rsidP="0065325A">
            <w:pPr>
              <w:pStyle w:val="TableText"/>
              <w:rPr>
                <w:b/>
                <w:bCs/>
              </w:rPr>
            </w:pPr>
            <w:r w:rsidRPr="00E61A2B">
              <w:rPr>
                <w:b/>
                <w:bCs/>
              </w:rPr>
              <w:t>Subtotal*</w:t>
            </w:r>
          </w:p>
        </w:tc>
        <w:tc>
          <w:tcPr>
            <w:tcW w:w="1023" w:type="pct"/>
          </w:tcPr>
          <w:p w14:paraId="7E87753A" w14:textId="77777777" w:rsidR="008B72D3" w:rsidRPr="00E61A2B" w:rsidRDefault="008B72D3" w:rsidP="0065325A">
            <w:pPr>
              <w:pStyle w:val="TableText"/>
              <w:tabs>
                <w:tab w:val="decimal" w:pos="908"/>
              </w:tabs>
              <w:rPr>
                <w:b/>
                <w:bCs/>
              </w:rPr>
            </w:pPr>
            <w:r w:rsidRPr="00E61A2B">
              <w:rPr>
                <w:b/>
                <w:bCs/>
              </w:rPr>
              <w:t>486</w:t>
            </w:r>
          </w:p>
        </w:tc>
        <w:tc>
          <w:tcPr>
            <w:tcW w:w="1024" w:type="pct"/>
          </w:tcPr>
          <w:p w14:paraId="7E87753B" w14:textId="77777777" w:rsidR="008B72D3" w:rsidRPr="00E61A2B" w:rsidRDefault="008B72D3" w:rsidP="0065325A">
            <w:pPr>
              <w:pStyle w:val="TableText"/>
              <w:tabs>
                <w:tab w:val="decimal" w:pos="1125"/>
              </w:tabs>
              <w:rPr>
                <w:b/>
                <w:bCs/>
              </w:rPr>
            </w:pPr>
            <w:r w:rsidRPr="00E61A2B">
              <w:rPr>
                <w:b/>
                <w:bCs/>
              </w:rPr>
              <w:t>4,142,000</w:t>
            </w:r>
          </w:p>
        </w:tc>
        <w:tc>
          <w:tcPr>
            <w:tcW w:w="1024" w:type="pct"/>
            <w:shd w:val="clear" w:color="auto" w:fill="auto"/>
          </w:tcPr>
          <w:p w14:paraId="7E87753C" w14:textId="77777777" w:rsidR="008B72D3" w:rsidRPr="00E61A2B" w:rsidRDefault="008B72D3" w:rsidP="00D27607">
            <w:pPr>
              <w:pStyle w:val="TableText"/>
              <w:ind w:right="482"/>
              <w:jc w:val="right"/>
              <w:rPr>
                <w:b/>
                <w:bCs/>
              </w:rPr>
            </w:pPr>
            <w:r w:rsidRPr="00E61A2B">
              <w:rPr>
                <w:b/>
                <w:bCs/>
              </w:rPr>
              <w:t>81.4%</w:t>
            </w:r>
          </w:p>
        </w:tc>
      </w:tr>
      <w:tr w:rsidR="0065325A" w:rsidRPr="004B5834" w14:paraId="7E877542" w14:textId="77777777" w:rsidTr="0065325A">
        <w:trPr>
          <w:cantSplit/>
        </w:trPr>
        <w:tc>
          <w:tcPr>
            <w:tcW w:w="1930" w:type="pct"/>
          </w:tcPr>
          <w:p w14:paraId="7E87753E" w14:textId="77777777" w:rsidR="008B72D3" w:rsidRPr="004B5834" w:rsidRDefault="008B72D3" w:rsidP="0065325A">
            <w:pPr>
              <w:pStyle w:val="TableText"/>
            </w:pPr>
            <w:r w:rsidRPr="004B5834">
              <w:t>Other*</w:t>
            </w:r>
            <w:r>
              <w:t>*</w:t>
            </w:r>
          </w:p>
        </w:tc>
        <w:tc>
          <w:tcPr>
            <w:tcW w:w="1023" w:type="pct"/>
          </w:tcPr>
          <w:p w14:paraId="7E87753F" w14:textId="77777777" w:rsidR="008B72D3" w:rsidRPr="004B5834" w:rsidRDefault="008B72D3" w:rsidP="0065325A">
            <w:pPr>
              <w:pStyle w:val="TableText"/>
              <w:jc w:val="center"/>
            </w:pPr>
            <w:r w:rsidRPr="004B5834">
              <w:t>Unknown</w:t>
            </w:r>
          </w:p>
        </w:tc>
        <w:tc>
          <w:tcPr>
            <w:tcW w:w="1024" w:type="pct"/>
          </w:tcPr>
          <w:p w14:paraId="7E877540" w14:textId="77777777" w:rsidR="008B72D3" w:rsidRPr="004B5834" w:rsidRDefault="008B72D3" w:rsidP="0065325A">
            <w:pPr>
              <w:pStyle w:val="TableText"/>
              <w:tabs>
                <w:tab w:val="decimal" w:pos="1125"/>
              </w:tabs>
            </w:pPr>
            <w:r w:rsidRPr="004B5834">
              <w:t>944,000</w:t>
            </w:r>
          </w:p>
        </w:tc>
        <w:tc>
          <w:tcPr>
            <w:tcW w:w="1024" w:type="pct"/>
            <w:shd w:val="clear" w:color="auto" w:fill="auto"/>
          </w:tcPr>
          <w:p w14:paraId="7E877541" w14:textId="77777777" w:rsidR="008B72D3" w:rsidRPr="004B5834" w:rsidRDefault="008B72D3" w:rsidP="00D27607">
            <w:pPr>
              <w:pStyle w:val="TableText"/>
              <w:ind w:right="482"/>
              <w:jc w:val="right"/>
            </w:pPr>
            <w:r w:rsidRPr="004B5834">
              <w:t>18.6%</w:t>
            </w:r>
          </w:p>
        </w:tc>
      </w:tr>
      <w:tr w:rsidR="0065325A" w:rsidRPr="0065325A" w14:paraId="7E877547" w14:textId="77777777" w:rsidTr="0065325A">
        <w:trPr>
          <w:cantSplit/>
        </w:trPr>
        <w:tc>
          <w:tcPr>
            <w:tcW w:w="1930" w:type="pct"/>
          </w:tcPr>
          <w:p w14:paraId="7E877543" w14:textId="77777777" w:rsidR="008B72D3" w:rsidRPr="0065325A" w:rsidRDefault="008B72D3" w:rsidP="0065325A">
            <w:pPr>
              <w:pStyle w:val="TableText"/>
              <w:rPr>
                <w:b/>
              </w:rPr>
            </w:pPr>
            <w:r w:rsidRPr="0065325A">
              <w:rPr>
                <w:b/>
              </w:rPr>
              <w:t>Total</w:t>
            </w:r>
          </w:p>
        </w:tc>
        <w:tc>
          <w:tcPr>
            <w:tcW w:w="1023" w:type="pct"/>
          </w:tcPr>
          <w:p w14:paraId="7E877544" w14:textId="77777777" w:rsidR="008B72D3" w:rsidRPr="0065325A" w:rsidRDefault="0065325A" w:rsidP="0065325A">
            <w:pPr>
              <w:pStyle w:val="TableText"/>
              <w:jc w:val="center"/>
              <w:rPr>
                <w:b/>
                <w:highlight w:val="yellow"/>
              </w:rPr>
            </w:pPr>
            <w:r w:rsidRPr="0065325A">
              <w:rPr>
                <w:b/>
              </w:rPr>
              <w:t>–</w:t>
            </w:r>
          </w:p>
        </w:tc>
        <w:tc>
          <w:tcPr>
            <w:tcW w:w="1024" w:type="pct"/>
          </w:tcPr>
          <w:p w14:paraId="7E877545" w14:textId="77777777" w:rsidR="008B72D3" w:rsidRPr="0065325A" w:rsidRDefault="008B72D3" w:rsidP="0065325A">
            <w:pPr>
              <w:pStyle w:val="TableText"/>
              <w:tabs>
                <w:tab w:val="decimal" w:pos="1125"/>
              </w:tabs>
              <w:rPr>
                <w:b/>
                <w:highlight w:val="yellow"/>
              </w:rPr>
            </w:pPr>
            <w:r w:rsidRPr="0065325A">
              <w:rPr>
                <w:b/>
              </w:rPr>
              <w:t>5,086,000</w:t>
            </w:r>
          </w:p>
        </w:tc>
        <w:tc>
          <w:tcPr>
            <w:tcW w:w="1024" w:type="pct"/>
          </w:tcPr>
          <w:p w14:paraId="7E877546" w14:textId="77777777" w:rsidR="008B72D3" w:rsidRPr="0065325A" w:rsidRDefault="008B72D3" w:rsidP="00D27607">
            <w:pPr>
              <w:pStyle w:val="TableText"/>
              <w:ind w:right="482"/>
              <w:jc w:val="right"/>
              <w:rPr>
                <w:b/>
              </w:rPr>
            </w:pPr>
            <w:r w:rsidRPr="0065325A">
              <w:rPr>
                <w:b/>
              </w:rPr>
              <w:t>100%</w:t>
            </w:r>
          </w:p>
        </w:tc>
      </w:tr>
    </w:tbl>
    <w:bookmarkEnd w:id="8"/>
    <w:p w14:paraId="7E877548" w14:textId="77777777" w:rsidR="008B72D3" w:rsidRDefault="008B72D3" w:rsidP="0065325A">
      <w:pPr>
        <w:pStyle w:val="Note"/>
      </w:pPr>
      <w:r w:rsidRPr="00F079C4">
        <w:t>*</w:t>
      </w:r>
      <w:r w:rsidR="0065325A">
        <w:tab/>
      </w:r>
      <w:r>
        <w:t>This is the total for registered networked drinking-water supplies that served populations of more than 100</w:t>
      </w:r>
      <w:r w:rsidR="0065325A">
        <w:t> </w:t>
      </w:r>
      <w:r>
        <w:t>people.</w:t>
      </w:r>
    </w:p>
    <w:p w14:paraId="7E877549" w14:textId="77777777" w:rsidR="008B72D3" w:rsidRPr="00F079C4" w:rsidRDefault="008B72D3" w:rsidP="0065325A">
      <w:pPr>
        <w:pStyle w:val="Note"/>
      </w:pPr>
      <w:r>
        <w:t>**</w:t>
      </w:r>
      <w:r w:rsidR="0065325A">
        <w:tab/>
      </w:r>
      <w:r w:rsidRPr="00F079C4">
        <w:t>These supplies consist mostly of self-supplies (rainwater tanks and bores) and very small community supplies.</w:t>
      </w:r>
    </w:p>
    <w:p w14:paraId="7E87754A" w14:textId="77777777" w:rsidR="008B72D3" w:rsidRPr="004B5834" w:rsidRDefault="008B72D3" w:rsidP="0065325A"/>
    <w:p w14:paraId="7E87754B" w14:textId="77777777" w:rsidR="008B72D3" w:rsidRPr="004B5834" w:rsidRDefault="008B72D3" w:rsidP="0065325A">
      <w:r w:rsidRPr="004B5834">
        <w:t xml:space="preserve">The report </w:t>
      </w:r>
      <w:r>
        <w:t>covers</w:t>
      </w:r>
      <w:r w:rsidRPr="004B5834">
        <w:t>:</w:t>
      </w:r>
    </w:p>
    <w:p w14:paraId="7E87754C" w14:textId="77777777" w:rsidR="008B72D3" w:rsidRPr="004B5834" w:rsidRDefault="008B72D3" w:rsidP="0065325A">
      <w:pPr>
        <w:pStyle w:val="Bullet"/>
      </w:pPr>
      <w:r>
        <w:t xml:space="preserve">a </w:t>
      </w:r>
      <w:r w:rsidRPr="004B5834">
        <w:t>Ministry of Health summary on the events in the reporting period</w:t>
      </w:r>
    </w:p>
    <w:p w14:paraId="7E87754D" w14:textId="77777777" w:rsidR="008B72D3" w:rsidRPr="004B5834" w:rsidRDefault="008B72D3" w:rsidP="0065325A">
      <w:pPr>
        <w:pStyle w:val="Bullet"/>
      </w:pPr>
      <w:r w:rsidRPr="004B5834">
        <w:t>compliance with the Act</w:t>
      </w:r>
    </w:p>
    <w:p w14:paraId="7E87754E" w14:textId="77777777" w:rsidR="008B72D3" w:rsidRPr="004B5834" w:rsidRDefault="008B72D3" w:rsidP="0065325A">
      <w:pPr>
        <w:pStyle w:val="Bullet"/>
      </w:pPr>
      <w:r w:rsidRPr="004B5834">
        <w:t>compliance with the Standards.</w:t>
      </w:r>
    </w:p>
    <w:p w14:paraId="7E87754F" w14:textId="77777777" w:rsidR="0065325A" w:rsidRPr="004B5834" w:rsidRDefault="0065325A" w:rsidP="0065325A">
      <w:pPr>
        <w:rPr>
          <w:highlight w:val="yellow"/>
        </w:rPr>
      </w:pPr>
    </w:p>
    <w:p w14:paraId="7E877550" w14:textId="77777777" w:rsidR="008B72D3" w:rsidRPr="004B5834" w:rsidRDefault="008B72D3" w:rsidP="0065325A">
      <w:r w:rsidRPr="004B5834">
        <w:lastRenderedPageBreak/>
        <w:t>The Act aims to protect public health and safety by promoting adequate supplies of safe and wholesome drinking-water. The Act uses risk management concepts to promote proactive measures, including water safety plans and appropriate monitoring of drinking-water quality.</w:t>
      </w:r>
    </w:p>
    <w:p w14:paraId="7E877551" w14:textId="77777777" w:rsidR="0065325A" w:rsidRDefault="0065325A" w:rsidP="0065325A"/>
    <w:p w14:paraId="7E877552" w14:textId="77777777" w:rsidR="008B72D3" w:rsidRPr="004B5834" w:rsidRDefault="008B72D3" w:rsidP="0065325A">
      <w:r w:rsidRPr="004B5834">
        <w:t>The focus of drinking-water safety plans is risk management. The Act requires all supplies serving 501 or more people to have a water safety plan. A water safety plan is a tool to help suppliers identify, manage and minimise risks.</w:t>
      </w:r>
    </w:p>
    <w:p w14:paraId="7E877553" w14:textId="77777777" w:rsidR="0065325A" w:rsidRDefault="0065325A" w:rsidP="0065325A"/>
    <w:p w14:paraId="7E877554" w14:textId="77777777" w:rsidR="008B72D3" w:rsidRPr="004B5834" w:rsidRDefault="008B72D3" w:rsidP="0065325A">
      <w:r w:rsidRPr="004B5834">
        <w:t>The Standards prescribe the maximum acceptable values of micro-organisms and chemicals that may be present in drinking</w:t>
      </w:r>
      <w:r>
        <w:t>-</w:t>
      </w:r>
      <w:r w:rsidRPr="004B5834">
        <w:t>water.</w:t>
      </w:r>
    </w:p>
    <w:p w14:paraId="7E877555" w14:textId="77777777" w:rsidR="0065325A" w:rsidRDefault="0065325A" w:rsidP="0065325A"/>
    <w:p w14:paraId="7E877556" w14:textId="77777777" w:rsidR="008B72D3" w:rsidRPr="004B5834" w:rsidRDefault="008B72D3" w:rsidP="0065325A">
      <w:r>
        <w:t>The a</w:t>
      </w:r>
      <w:r w:rsidRPr="004B5834">
        <w:t>ppendix provides details of each individual supply and its achievement against the Standards and the requirements of the Act.</w:t>
      </w:r>
    </w:p>
    <w:p w14:paraId="7E877557" w14:textId="77777777" w:rsidR="008B72D3" w:rsidRPr="001A1709" w:rsidRDefault="008B72D3" w:rsidP="0065325A">
      <w:pPr>
        <w:rPr>
          <w:highlight w:val="yellow"/>
        </w:rPr>
      </w:pPr>
    </w:p>
    <w:p w14:paraId="7E877558" w14:textId="77777777" w:rsidR="008B72D3" w:rsidRPr="00534CA2" w:rsidRDefault="008B72D3" w:rsidP="0065325A">
      <w:pPr>
        <w:pStyle w:val="Heading1"/>
        <w:rPr>
          <w:rFonts w:eastAsiaTheme="majorEastAsia"/>
        </w:rPr>
      </w:pPr>
      <w:bookmarkStart w:id="9" w:name="_Toc5897707"/>
      <w:bookmarkStart w:id="10" w:name="_Toc68182075"/>
      <w:bookmarkStart w:id="11" w:name="_Toc10554001"/>
      <w:bookmarkStart w:id="12" w:name="_Toc73543621"/>
      <w:bookmarkEnd w:id="9"/>
      <w:r>
        <w:rPr>
          <w:rFonts w:eastAsiaTheme="majorEastAsia"/>
        </w:rPr>
        <w:lastRenderedPageBreak/>
        <w:t>Ministry of Health summary on the reporting period</w:t>
      </w:r>
      <w:bookmarkEnd w:id="10"/>
      <w:bookmarkEnd w:id="12"/>
    </w:p>
    <w:p w14:paraId="7E877559" w14:textId="77777777" w:rsidR="008B72D3" w:rsidRDefault="008B72D3" w:rsidP="0065325A">
      <w:pPr>
        <w:pStyle w:val="Heading2"/>
        <w:rPr>
          <w:rFonts w:eastAsiaTheme="majorEastAsia"/>
        </w:rPr>
      </w:pPr>
      <w:bookmarkStart w:id="13" w:name="_Toc68182076"/>
      <w:bookmarkStart w:id="14" w:name="_Toc73543622"/>
      <w:r>
        <w:rPr>
          <w:rFonts w:eastAsiaTheme="majorEastAsia"/>
        </w:rPr>
        <w:t>COVID-19</w:t>
      </w:r>
      <w:bookmarkEnd w:id="13"/>
      <w:bookmarkEnd w:id="14"/>
    </w:p>
    <w:p w14:paraId="7E87755A" w14:textId="77777777" w:rsidR="008B72D3" w:rsidRDefault="008B72D3" w:rsidP="0065325A">
      <w:r w:rsidRPr="004B5834">
        <w:t>New Zealand reported its first confirmed case of COVID-19 on 28 February 2020. In response to growing case numbers internationally, New Zealand</w:t>
      </w:r>
      <w:r w:rsidR="00A33A42">
        <w:t>’</w:t>
      </w:r>
      <w:r w:rsidRPr="004B5834">
        <w:t>s borders were closed to all except citizens and residents on 19 March 2020.</w:t>
      </w:r>
    </w:p>
    <w:p w14:paraId="7E87755B" w14:textId="77777777" w:rsidR="0065325A" w:rsidRDefault="0065325A" w:rsidP="0065325A"/>
    <w:p w14:paraId="7E87755C" w14:textId="77777777" w:rsidR="008B72D3" w:rsidRDefault="008B72D3" w:rsidP="0065325A">
      <w:r w:rsidRPr="004B5834">
        <w:t>With case numbers growing nationally, an alert level system was introduced on 21</w:t>
      </w:r>
      <w:r w:rsidR="0065325A">
        <w:t> </w:t>
      </w:r>
      <w:r w:rsidRPr="004B5834">
        <w:t xml:space="preserve">March 2020 and New Zealand was placed immediately at Alert Level 2. The Government </w:t>
      </w:r>
      <w:r>
        <w:t>decided</w:t>
      </w:r>
      <w:r w:rsidRPr="004B5834">
        <w:t xml:space="preserve"> to move up to Alert Level 3 on 23 March and announced that the country would go into nationwide lockdown at midnight on 25 March (Alert Level 4) in an effort to stamp out the disease in New Zealand. In Alert Level 4 all businesses, except for essential services, were closed and people were instructed to stay at home other than for essential personal movement.</w:t>
      </w:r>
    </w:p>
    <w:p w14:paraId="7E87755D" w14:textId="77777777" w:rsidR="0065325A" w:rsidRDefault="0065325A" w:rsidP="0065325A"/>
    <w:p w14:paraId="7E87755E" w14:textId="77777777" w:rsidR="008B72D3" w:rsidRDefault="008B72D3" w:rsidP="0065325A">
      <w:r w:rsidRPr="004B5834">
        <w:t>The alert level was moved down to Alert Level 3 on 27 April and certain restrictions were lifted to allow some people to return to work or school if they had to. However, the country effectively remained in lockdown until 13 May when the alert level was moved to Alert Level 2, lifting the remaining lockdown restrictions and allowing all businesses to open to the public and people to travel domestically. On 8 June 2020 New Zealand moved to Alert Level 1.</w:t>
      </w:r>
    </w:p>
    <w:p w14:paraId="7E87755F" w14:textId="77777777" w:rsidR="0065325A" w:rsidRPr="004B5834" w:rsidRDefault="0065325A" w:rsidP="0065325A"/>
    <w:p w14:paraId="7E877560" w14:textId="77777777" w:rsidR="008B72D3" w:rsidRPr="004B5834" w:rsidRDefault="008B72D3" w:rsidP="0065325A">
      <w:pPr>
        <w:pStyle w:val="Heading3"/>
        <w:rPr>
          <w:rFonts w:eastAsiaTheme="majorEastAsia"/>
        </w:rPr>
      </w:pPr>
      <w:bookmarkStart w:id="15" w:name="_Toc68182077"/>
      <w:r w:rsidRPr="004B5834">
        <w:rPr>
          <w:rFonts w:eastAsiaTheme="majorEastAsia"/>
        </w:rPr>
        <w:t>Provision of drinking-water during nationwide lockdown</w:t>
      </w:r>
      <w:bookmarkEnd w:id="15"/>
    </w:p>
    <w:p w14:paraId="7E877561" w14:textId="77777777" w:rsidR="008B72D3" w:rsidRPr="0065325A" w:rsidRDefault="008B72D3" w:rsidP="0065325A">
      <w:pPr>
        <w:rPr>
          <w:spacing w:val="-2"/>
        </w:rPr>
      </w:pPr>
      <w:r w:rsidRPr="0065325A">
        <w:rPr>
          <w:spacing w:val="-2"/>
        </w:rPr>
        <w:t xml:space="preserve">In March 2020 while the country debated the effects of lockdowns and closing our borders, pressure was on suppliers of essential services to deliver their service safely. No service is more readily classified as </w:t>
      </w:r>
      <w:r w:rsidR="00A33A42">
        <w:rPr>
          <w:spacing w:val="-2"/>
        </w:rPr>
        <w:t>‘</w:t>
      </w:r>
      <w:r w:rsidRPr="0065325A">
        <w:rPr>
          <w:spacing w:val="-2"/>
        </w:rPr>
        <w:t>essential</w:t>
      </w:r>
      <w:r w:rsidR="00A33A42">
        <w:rPr>
          <w:spacing w:val="-2"/>
        </w:rPr>
        <w:t>’</w:t>
      </w:r>
      <w:r w:rsidRPr="0065325A">
        <w:rPr>
          <w:spacing w:val="-2"/>
        </w:rPr>
        <w:t xml:space="preserve"> than the provision of safe </w:t>
      </w:r>
      <w:r w:rsidRPr="0065325A" w:rsidDel="00A075F6">
        <w:rPr>
          <w:spacing w:val="-2"/>
        </w:rPr>
        <w:t>drinking</w:t>
      </w:r>
      <w:r w:rsidRPr="0065325A">
        <w:rPr>
          <w:spacing w:val="-2"/>
        </w:rPr>
        <w:t>-water.</w:t>
      </w:r>
    </w:p>
    <w:p w14:paraId="7E877562" w14:textId="77777777" w:rsidR="0065325A" w:rsidRDefault="0065325A" w:rsidP="0065325A"/>
    <w:p w14:paraId="7E877563" w14:textId="77777777" w:rsidR="008B72D3" w:rsidRDefault="008B72D3" w:rsidP="0065325A">
      <w:pPr>
        <w:ind w:right="-142"/>
        <w:rPr>
          <w:spacing w:val="-2"/>
        </w:rPr>
      </w:pPr>
      <w:r w:rsidRPr="0065325A">
        <w:rPr>
          <w:spacing w:val="-2"/>
        </w:rPr>
        <w:t>Although the Ministry of Health led the overall government response to the pandemic, responsibility for critical infrastructure sits with the Ministry of Business, Innovation and Employment (MBIE). On 16 March 2020 MBIE set up an emergency operation centre to focus on providing support to lifeline utilities and supermarkets. Daily teleconferences were established to discuss common issues and identify and implement solutions.</w:t>
      </w:r>
      <w:r w:rsidRPr="0065325A" w:rsidDel="00CE4726">
        <w:rPr>
          <w:spacing w:val="-2"/>
        </w:rPr>
        <w:t xml:space="preserve"> </w:t>
      </w:r>
      <w:r w:rsidRPr="0065325A">
        <w:rPr>
          <w:spacing w:val="-2"/>
        </w:rPr>
        <w:t xml:space="preserve">The Department of Internal Affairs led engagement with the </w:t>
      </w:r>
      <w:r w:rsidRPr="0065325A" w:rsidDel="00A075F6">
        <w:rPr>
          <w:spacing w:val="-2"/>
        </w:rPr>
        <w:t>drinking</w:t>
      </w:r>
      <w:r w:rsidRPr="0065325A">
        <w:rPr>
          <w:spacing w:val="-2"/>
        </w:rPr>
        <w:t>-water sector through the New Zealand Society of Local Government Managers and Local Government New Zealand.</w:t>
      </w:r>
    </w:p>
    <w:p w14:paraId="7E877564" w14:textId="77777777" w:rsidR="008B72D3" w:rsidRPr="004B5834" w:rsidRDefault="008B72D3" w:rsidP="0065325A">
      <w:pPr>
        <w:spacing w:before="240"/>
      </w:pPr>
      <w:r w:rsidRPr="004B5834">
        <w:lastRenderedPageBreak/>
        <w:t>Large water suppliers played a key role in supporting efforts to identify</w:t>
      </w:r>
      <w:r w:rsidRPr="004B5834" w:rsidDel="00A46098">
        <w:t xml:space="preserve"> </w:t>
      </w:r>
      <w:r w:rsidRPr="004B5834">
        <w:t xml:space="preserve">supply chains, critical supplies and options for sharing resources. The supply of chemicals for </w:t>
      </w:r>
      <w:r w:rsidRPr="004B5834" w:rsidDel="00A075F6">
        <w:t>drinking</w:t>
      </w:r>
      <w:r w:rsidRPr="004B5834">
        <w:t>-water treatment was found to be low risk, as most could be sourced within New Zealand</w:t>
      </w:r>
      <w:r>
        <w:t>.</w:t>
      </w:r>
      <w:r w:rsidRPr="004B5834">
        <w:t xml:space="preserve"> </w:t>
      </w:r>
      <w:r>
        <w:t>H</w:t>
      </w:r>
      <w:r w:rsidRPr="004B5834">
        <w:t>owever</w:t>
      </w:r>
      <w:r>
        <w:t>,</w:t>
      </w:r>
      <w:r w:rsidRPr="004B5834">
        <w:t xml:space="preserve"> a key issue was the supply of personal protective equipment nationwide. </w:t>
      </w:r>
      <w:r>
        <w:t>T</w:t>
      </w:r>
      <w:r w:rsidRPr="004B5834">
        <w:t xml:space="preserve">he importance of maintaining critical spares in the </w:t>
      </w:r>
      <w:r>
        <w:t>c</w:t>
      </w:r>
      <w:r w:rsidRPr="004B5834">
        <w:t>ountry</w:t>
      </w:r>
      <w:r>
        <w:t xml:space="preserve"> was highlighted</w:t>
      </w:r>
      <w:r w:rsidRPr="004B5834">
        <w:t>, with supply chains impacted by the pandemic and likely to remain so through</w:t>
      </w:r>
      <w:r>
        <w:t>out</w:t>
      </w:r>
      <w:r w:rsidRPr="004B5834">
        <w:t xml:space="preserve"> 2021.</w:t>
      </w:r>
    </w:p>
    <w:p w14:paraId="7E877565" w14:textId="77777777" w:rsidR="0065325A" w:rsidRDefault="0065325A" w:rsidP="0065325A"/>
    <w:p w14:paraId="7E877566" w14:textId="77777777" w:rsidR="008B72D3" w:rsidRPr="004B5834" w:rsidRDefault="008B72D3" w:rsidP="0065325A">
      <w:r w:rsidRPr="004B5834">
        <w:t>It was recognised early in the response that th</w:t>
      </w:r>
      <w:r>
        <w:t>e drinking-water</w:t>
      </w:r>
      <w:r w:rsidRPr="004B5834">
        <w:t xml:space="preserve"> workforce was crucial and vulnerable. Water suppliers were encouraged to enact their pandemic and business continuity plans and ensure that day</w:t>
      </w:r>
      <w:r>
        <w:t>-</w:t>
      </w:r>
      <w:r w:rsidRPr="004B5834">
        <w:t>to</w:t>
      </w:r>
      <w:r>
        <w:t>-</w:t>
      </w:r>
      <w:r w:rsidRPr="004B5834">
        <w:t>day operations could continue while maintaining safe work bubbles for essential staff.</w:t>
      </w:r>
    </w:p>
    <w:p w14:paraId="7E877567" w14:textId="77777777" w:rsidR="0065325A" w:rsidRDefault="0065325A" w:rsidP="0065325A"/>
    <w:p w14:paraId="7E877568" w14:textId="77777777" w:rsidR="008B72D3" w:rsidRPr="004B5834" w:rsidRDefault="008B72D3" w:rsidP="0065325A">
      <w:r w:rsidRPr="004B5834">
        <w:t>Leniency has been applied</w:t>
      </w:r>
      <w:r w:rsidRPr="004B5834" w:rsidDel="00BE332E">
        <w:t xml:space="preserve"> </w:t>
      </w:r>
      <w:r w:rsidRPr="004B5834">
        <w:t xml:space="preserve">for any compliance issues </w:t>
      </w:r>
      <w:r>
        <w:t>that</w:t>
      </w:r>
      <w:r w:rsidRPr="004B5834">
        <w:t xml:space="preserve"> were </w:t>
      </w:r>
      <w:r>
        <w:t xml:space="preserve">directly </w:t>
      </w:r>
      <w:r w:rsidRPr="004B5834">
        <w:t>associated with the COVID-19 response or the lockdown period.</w:t>
      </w:r>
    </w:p>
    <w:p w14:paraId="7E877569" w14:textId="77777777" w:rsidR="0065325A" w:rsidRDefault="0065325A" w:rsidP="0065325A"/>
    <w:p w14:paraId="7E87756A" w14:textId="77777777" w:rsidR="008B72D3" w:rsidRDefault="008B72D3" w:rsidP="0065325A">
      <w:r>
        <w:t xml:space="preserve">Both </w:t>
      </w:r>
      <w:r w:rsidRPr="004B5834">
        <w:t xml:space="preserve">suppliers and the Ministry of Health discouraged </w:t>
      </w:r>
      <w:r>
        <w:t>s</w:t>
      </w:r>
      <w:r w:rsidRPr="004B5834">
        <w:t>ite visits</w:t>
      </w:r>
      <w:r>
        <w:t>,</w:t>
      </w:r>
      <w:r w:rsidRPr="004B5834">
        <w:t xml:space="preserve"> </w:t>
      </w:r>
      <w:r>
        <w:t>as a way of</w:t>
      </w:r>
      <w:r w:rsidRPr="004B5834">
        <w:t xml:space="preserve"> help</w:t>
      </w:r>
      <w:r>
        <w:t>ing to</w:t>
      </w:r>
      <w:r w:rsidRPr="004B5834">
        <w:t xml:space="preserve"> maintain safe work bubbles. Drinking-water assessors were advised to maintain a virtual presence, as far as possible. The Ministry of Health also supported the rapid establishment of additional laboratories to </w:t>
      </w:r>
      <w:r>
        <w:t>make it easier to maintain</w:t>
      </w:r>
      <w:r w:rsidRPr="004B5834">
        <w:t xml:space="preserve"> physical distancing.</w:t>
      </w:r>
    </w:p>
    <w:p w14:paraId="7E87756B" w14:textId="77777777" w:rsidR="0065325A" w:rsidRPr="004B5834" w:rsidRDefault="0065325A" w:rsidP="0065325A"/>
    <w:p w14:paraId="7E87756C" w14:textId="77777777" w:rsidR="008B72D3" w:rsidRPr="004B5834" w:rsidRDefault="008B72D3" w:rsidP="0065325A">
      <w:pPr>
        <w:pStyle w:val="Heading3"/>
        <w:rPr>
          <w:rFonts w:eastAsiaTheme="majorEastAsia"/>
        </w:rPr>
      </w:pPr>
      <w:bookmarkStart w:id="16" w:name="_Toc68182078"/>
      <w:r w:rsidRPr="004B5834">
        <w:rPr>
          <w:rFonts w:eastAsiaTheme="majorEastAsia"/>
        </w:rPr>
        <w:t>Impact on compliance and reporting</w:t>
      </w:r>
      <w:bookmarkEnd w:id="16"/>
    </w:p>
    <w:p w14:paraId="7E87756D" w14:textId="034F4DD2" w:rsidR="008B72D3" w:rsidRDefault="008B72D3" w:rsidP="00C5711F">
      <w:r w:rsidRPr="004B5834">
        <w:t xml:space="preserve">The COVID-19 pandemic continues to have an impact on the public health sector and </w:t>
      </w:r>
      <w:r>
        <w:t>its</w:t>
      </w:r>
      <w:r w:rsidRPr="004B5834">
        <w:t xml:space="preserve"> ability to respond to health protection work that is not directly related to COVID-19. For water suppliers</w:t>
      </w:r>
      <w:r>
        <w:t>,</w:t>
      </w:r>
      <w:r w:rsidRPr="004B5834">
        <w:t xml:space="preserve"> this has meant that public health units </w:t>
      </w:r>
      <w:r>
        <w:t xml:space="preserve">may not have carried out their usual work, </w:t>
      </w:r>
      <w:r w:rsidRPr="004B5834">
        <w:t>such as assessments of water safety plan adequacy and implementation</w:t>
      </w:r>
      <w:r>
        <w:t>,</w:t>
      </w:r>
      <w:r w:rsidRPr="004B5834">
        <w:t xml:space="preserve"> within the reporting period. Therefore, the default position of the regulator in these situations is that </w:t>
      </w:r>
      <w:r>
        <w:t xml:space="preserve">a supplier has </w:t>
      </w:r>
      <w:r w:rsidRPr="004B5834">
        <w:t>compli</w:t>
      </w:r>
      <w:r>
        <w:t>ed</w:t>
      </w:r>
      <w:r w:rsidRPr="004B5834">
        <w:t xml:space="preserve"> </w:t>
      </w:r>
      <w:r w:rsidR="00937958">
        <w:t xml:space="preserve">with </w:t>
      </w:r>
      <w:r>
        <w:t>its</w:t>
      </w:r>
      <w:r w:rsidRPr="004B5834">
        <w:t xml:space="preserve"> Health Act duties </w:t>
      </w:r>
      <w:r>
        <w:t>because</w:t>
      </w:r>
      <w:r w:rsidRPr="004B5834">
        <w:t xml:space="preserve"> the suppl</w:t>
      </w:r>
      <w:r>
        <w:t>ier</w:t>
      </w:r>
      <w:r w:rsidRPr="004B5834">
        <w:t xml:space="preserve"> was not at fault. This assumption of compliance does not apply to other concerns or issues with the water supply, or where the supplier has made </w:t>
      </w:r>
      <w:r>
        <w:t xml:space="preserve">no </w:t>
      </w:r>
      <w:r w:rsidRPr="004B5834">
        <w:t>effort to support an implementation visit or to submi</w:t>
      </w:r>
      <w:r w:rsidR="00C5711F">
        <w:t>t an overdue water safety plan.</w:t>
      </w:r>
    </w:p>
    <w:p w14:paraId="7E87756E" w14:textId="77777777" w:rsidR="00C5711F" w:rsidRPr="004B5834" w:rsidRDefault="00C5711F" w:rsidP="00C5711F"/>
    <w:p w14:paraId="7E87756F" w14:textId="77777777" w:rsidR="008B72D3" w:rsidRDefault="008B72D3" w:rsidP="00C5711F">
      <w:r w:rsidRPr="004B5834">
        <w:t xml:space="preserve">The annual survey is usually undertaken between 1 July and 8 August. </w:t>
      </w:r>
      <w:r>
        <w:t>During this</w:t>
      </w:r>
      <w:r w:rsidRPr="004B5834">
        <w:t xml:space="preserve"> annual survey</w:t>
      </w:r>
      <w:r>
        <w:t>, suppliers enter</w:t>
      </w:r>
      <w:r w:rsidRPr="004B5834">
        <w:t xml:space="preserve"> compliance information into Drinking</w:t>
      </w:r>
      <w:r>
        <w:t>-</w:t>
      </w:r>
      <w:r w:rsidRPr="004B5834">
        <w:t>Water Online and drinking</w:t>
      </w:r>
      <w:r>
        <w:t>-</w:t>
      </w:r>
      <w:r w:rsidRPr="004B5834">
        <w:t xml:space="preserve">water assessors assess this information. In 2020 the annual survey period was extended </w:t>
      </w:r>
      <w:r>
        <w:t>by</w:t>
      </w:r>
      <w:r w:rsidRPr="004B5834">
        <w:t xml:space="preserve"> two weeks to </w:t>
      </w:r>
      <w:r>
        <w:t>allow</w:t>
      </w:r>
      <w:r w:rsidRPr="004B5834">
        <w:t xml:space="preserve"> suppliers and assessors to complete this process </w:t>
      </w:r>
      <w:r>
        <w:t>without</w:t>
      </w:r>
      <w:r w:rsidRPr="004B5834">
        <w:t xml:space="preserve"> undue time pressure. There were delays in quality checks of the data as a consequence.</w:t>
      </w:r>
    </w:p>
    <w:p w14:paraId="7E877570" w14:textId="77777777" w:rsidR="00C5711F" w:rsidRPr="004B5834" w:rsidRDefault="00C5711F" w:rsidP="00C5711F"/>
    <w:p w14:paraId="7E877571" w14:textId="77777777" w:rsidR="008B72D3" w:rsidRPr="004B5834" w:rsidRDefault="008B72D3" w:rsidP="00C5711F">
      <w:pPr>
        <w:pStyle w:val="Heading2"/>
      </w:pPr>
      <w:bookmarkStart w:id="17" w:name="_Toc68182079"/>
      <w:bookmarkStart w:id="18" w:name="_Toc73543623"/>
      <w:r w:rsidRPr="004B5834">
        <w:lastRenderedPageBreak/>
        <w:t>Drought 2020</w:t>
      </w:r>
      <w:bookmarkStart w:id="19" w:name="_Toc61960267"/>
      <w:bookmarkStart w:id="20" w:name="_Toc63240798"/>
      <w:bookmarkEnd w:id="17"/>
      <w:bookmarkEnd w:id="18"/>
      <w:bookmarkEnd w:id="19"/>
      <w:bookmarkEnd w:id="20"/>
    </w:p>
    <w:p w14:paraId="7E877572" w14:textId="77777777" w:rsidR="008B72D3" w:rsidRPr="004B5834" w:rsidRDefault="008B72D3" w:rsidP="00C5711F">
      <w:pPr>
        <w:keepLines/>
      </w:pPr>
      <w:r w:rsidRPr="004B5834">
        <w:t xml:space="preserve">Extremely low rainfall in the </w:t>
      </w:r>
      <w:r>
        <w:t>s</w:t>
      </w:r>
      <w:r w:rsidRPr="004B5834">
        <w:t>ummer months of 2020 led to drier than average conditions</w:t>
      </w:r>
      <w:r>
        <w:t>,</w:t>
      </w:r>
      <w:r w:rsidRPr="004B5834">
        <w:t xml:space="preserve"> beginning in Northland and spreading across the North Island and areas of the South Island. The Government initially classified the drought conditions as an adverse event in February 2020 and upgraded the classification of the drought in the North Island, parts of the South Island, and the Chatham Islands to a large-scale adverse event on 12 March 2020. The classification will remain until 30 June 2021 while targeted recovery support is provided.</w:t>
      </w:r>
    </w:p>
    <w:p w14:paraId="7E877573" w14:textId="77777777" w:rsidR="00C5711F" w:rsidRDefault="00C5711F" w:rsidP="00C5711F"/>
    <w:p w14:paraId="7E877574" w14:textId="77777777" w:rsidR="008B72D3" w:rsidRDefault="008B72D3" w:rsidP="00C5711F">
      <w:r w:rsidRPr="004B5834">
        <w:t>Risk to the adequate supply of drinking-water was highest in Northland</w:t>
      </w:r>
      <w:r>
        <w:t>,</w:t>
      </w:r>
      <w:r w:rsidRPr="004B5834">
        <w:t xml:space="preserve"> where private water storage tanks were depleted due to the lack of rainfall.</w:t>
      </w:r>
      <w:r w:rsidRPr="004B5834" w:rsidDel="002A1E9E">
        <w:t xml:space="preserve"> </w:t>
      </w:r>
      <w:r w:rsidRPr="004B5834">
        <w:t>In addition, water levels in many rivers dropped below drought flows</w:t>
      </w:r>
      <w:r>
        <w:t>,</w:t>
      </w:r>
      <w:r w:rsidRPr="004B5834">
        <w:t xml:space="preserve"> with</w:t>
      </w:r>
      <w:r w:rsidRPr="004B5834" w:rsidDel="003568F7">
        <w:t xml:space="preserve"> </w:t>
      </w:r>
      <w:r w:rsidRPr="004B5834">
        <w:t>some rivers recording the lowest flows in 50 years.</w:t>
      </w:r>
      <w:r w:rsidRPr="004B5834" w:rsidDel="00F26DB4">
        <w:t xml:space="preserve"> </w:t>
      </w:r>
      <w:r w:rsidRPr="004B5834">
        <w:t>Resource Management Act</w:t>
      </w:r>
      <w:r>
        <w:t xml:space="preserve"> 1991</w:t>
      </w:r>
      <w:r w:rsidRPr="004B5834">
        <w:t xml:space="preserve"> consent limits were reduced in some places to prevent degradation of the river</w:t>
      </w:r>
      <w:r w:rsidR="00A33A42">
        <w:t>’</w:t>
      </w:r>
      <w:r w:rsidRPr="004B5834">
        <w:t>s ecosystem. Groundwater levels also neared record lows and there was a risk of saltwater intrusion into coastal aquifers, which could lead to the water becoming brackish and unsuitable as a source of drinking-water</w:t>
      </w:r>
      <w:r>
        <w:t xml:space="preserve"> in the future</w:t>
      </w:r>
      <w:r w:rsidRPr="004B5834">
        <w:t>.</w:t>
      </w:r>
    </w:p>
    <w:p w14:paraId="7E877575" w14:textId="77777777" w:rsidR="00C5711F" w:rsidRDefault="00C5711F" w:rsidP="00C5711F"/>
    <w:p w14:paraId="7E877576" w14:textId="77777777" w:rsidR="008B72D3" w:rsidRPr="004B5834" w:rsidRDefault="008B72D3" w:rsidP="00C5711F">
      <w:r w:rsidRPr="004B5834">
        <w:t>Some reticulated water supplies in Northland were further affected by breaks and leaks in pipes caused by soil shrinkage. Far North District Council worked hard to provide the public with drinking-water and was allocated $2 million from the Provincial Growth Fund to establish temporary water supplies in Kaikohe, R</w:t>
      </w:r>
      <w:r>
        <w:t>ā</w:t>
      </w:r>
      <w:r w:rsidRPr="004B5834">
        <w:t>wene and Kait</w:t>
      </w:r>
      <w:r>
        <w:t>ā</w:t>
      </w:r>
      <w:r w:rsidRPr="004B5834">
        <w:t>ia</w:t>
      </w:r>
      <w:r>
        <w:t>,</w:t>
      </w:r>
      <w:r w:rsidRPr="004B5834">
        <w:t xml:space="preserve"> where water supply was critically low. </w:t>
      </w:r>
      <w:r>
        <w:t>The s</w:t>
      </w:r>
      <w:r w:rsidRPr="004B5834">
        <w:t xml:space="preserve">tringent water restrictions in place </w:t>
      </w:r>
      <w:r>
        <w:t>across many parts</w:t>
      </w:r>
      <w:r w:rsidRPr="004B5834">
        <w:t xml:space="preserve"> of the affected areas, along with public awareness campaigns by the district council, led to a decrease in water demand.</w:t>
      </w:r>
    </w:p>
    <w:p w14:paraId="7E877577" w14:textId="77777777" w:rsidR="00C5711F" w:rsidRDefault="00C5711F" w:rsidP="00C5711F"/>
    <w:p w14:paraId="7E877578" w14:textId="77777777" w:rsidR="008B72D3" w:rsidRDefault="008B72D3" w:rsidP="00C5711F">
      <w:r w:rsidRPr="004B5834">
        <w:t xml:space="preserve">To </w:t>
      </w:r>
      <w:r>
        <w:t>help provide</w:t>
      </w:r>
      <w:r w:rsidRPr="004B5834">
        <w:t xml:space="preserve"> drinking-water to affected communities, the Ministry of Health supported drinking-water assessors with advice that new water carriers could be classed as temporary suppliers for up to 60 days to assist with the response. This avoided </w:t>
      </w:r>
      <w:r>
        <w:t>any</w:t>
      </w:r>
      <w:r w:rsidRPr="004B5834">
        <w:t xml:space="preserve"> delays associated with the registration process. </w:t>
      </w:r>
      <w:r>
        <w:t>The Ministry also put</w:t>
      </w:r>
      <w:r w:rsidRPr="004B5834">
        <w:t xml:space="preserve"> </w:t>
      </w:r>
      <w:r>
        <w:t>p</w:t>
      </w:r>
      <w:r w:rsidRPr="004B5834">
        <w:t xml:space="preserve">rocesses in place to enable water carriers to source safe drinking-water from alternative supplies. The </w:t>
      </w:r>
      <w:r>
        <w:t>New Zealand Defence Force</w:t>
      </w:r>
      <w:r w:rsidRPr="004B5834">
        <w:t xml:space="preserve"> was deployed to Northland to </w:t>
      </w:r>
      <w:r>
        <w:t>help deliver</w:t>
      </w:r>
      <w:r w:rsidRPr="004B5834">
        <w:t xml:space="preserve"> water to affected communities. Emergency community water collection sites were opened in some regions.</w:t>
      </w:r>
    </w:p>
    <w:p w14:paraId="7E877579" w14:textId="77777777" w:rsidR="00C5711F" w:rsidRDefault="00C5711F" w:rsidP="00C5711F"/>
    <w:p w14:paraId="7E87757A" w14:textId="77777777" w:rsidR="008B72D3" w:rsidRDefault="008B72D3" w:rsidP="00C5711F">
      <w:r>
        <w:t>T</w:t>
      </w:r>
      <w:r w:rsidRPr="004B5834">
        <w:t>he Government</w:t>
      </w:r>
      <w:r w:rsidRPr="00CC3D3D">
        <w:t xml:space="preserve"> </w:t>
      </w:r>
      <w:r w:rsidRPr="004B5834">
        <w:t xml:space="preserve">provided </w:t>
      </w:r>
      <w:r>
        <w:t>a</w:t>
      </w:r>
      <w:r w:rsidRPr="004B5834">
        <w:t xml:space="preserve"> drought relief package to support communities in Northland and other areas of the North Island facing acute water shortages as a result of the drought. The package included $10 million to respond to immediate and pressing needs associated with the drought, </w:t>
      </w:r>
      <w:r>
        <w:t>giving</w:t>
      </w:r>
      <w:r w:rsidRPr="004B5834">
        <w:t xml:space="preserve"> priority </w:t>
      </w:r>
      <w:r>
        <w:t xml:space="preserve">to </w:t>
      </w:r>
      <w:r w:rsidRPr="004B5834">
        <w:t>ensuring an adequate water supply to North</w:t>
      </w:r>
      <w:r>
        <w:t>land</w:t>
      </w:r>
      <w:r w:rsidRPr="004B5834">
        <w:t xml:space="preserve"> communities.</w:t>
      </w:r>
    </w:p>
    <w:p w14:paraId="7E87757B" w14:textId="77777777" w:rsidR="00C5711F" w:rsidRPr="00C5711F" w:rsidRDefault="00C5711F" w:rsidP="00C5711F"/>
    <w:p w14:paraId="7E87757C" w14:textId="77777777" w:rsidR="008B72D3" w:rsidRPr="004B5834" w:rsidRDefault="008B72D3" w:rsidP="00C5711F">
      <w:pPr>
        <w:pStyle w:val="Heading1"/>
        <w:rPr>
          <w:rFonts w:eastAsiaTheme="majorEastAsia"/>
        </w:rPr>
      </w:pPr>
      <w:bookmarkStart w:id="21" w:name="_Toc63240801"/>
      <w:bookmarkStart w:id="22" w:name="_Toc68182080"/>
      <w:bookmarkStart w:id="23" w:name="_Toc73543624"/>
      <w:bookmarkEnd w:id="21"/>
      <w:r w:rsidRPr="004B5834">
        <w:rPr>
          <w:rFonts w:eastAsiaTheme="majorEastAsia"/>
        </w:rPr>
        <w:lastRenderedPageBreak/>
        <w:t>Methods</w:t>
      </w:r>
      <w:bookmarkEnd w:id="11"/>
      <w:bookmarkEnd w:id="22"/>
      <w:bookmarkEnd w:id="23"/>
    </w:p>
    <w:p w14:paraId="7E87757D" w14:textId="77777777" w:rsidR="008B72D3" w:rsidRPr="004B5834" w:rsidRDefault="008B72D3" w:rsidP="00C5711F">
      <w:r w:rsidRPr="004B5834">
        <w:t xml:space="preserve">Drinking-water suppliers and </w:t>
      </w:r>
      <w:r>
        <w:t>laboratories</w:t>
      </w:r>
      <w:r w:rsidRPr="007A12D4">
        <w:t xml:space="preserve"> </w:t>
      </w:r>
      <w:r w:rsidRPr="004B5834">
        <w:t xml:space="preserve">entered </w:t>
      </w:r>
      <w:r>
        <w:t>i</w:t>
      </w:r>
      <w:r w:rsidRPr="004B5834">
        <w:t xml:space="preserve">nformation on drinking-water quality into </w:t>
      </w:r>
      <w:r>
        <w:t xml:space="preserve">the </w:t>
      </w:r>
      <w:r w:rsidRPr="004B5834">
        <w:t>Ministry of Health</w:t>
      </w:r>
      <w:r w:rsidR="00A33A42">
        <w:t>’</w:t>
      </w:r>
      <w:r w:rsidRPr="004B5834">
        <w:t>s drinking-water database, Drinking</w:t>
      </w:r>
      <w:r>
        <w:t>-</w:t>
      </w:r>
      <w:r w:rsidRPr="004B5834">
        <w:t xml:space="preserve">Water Online (DWO). The data from DWO was </w:t>
      </w:r>
      <w:r>
        <w:t xml:space="preserve">reviewed and </w:t>
      </w:r>
      <w:r w:rsidRPr="004B5834">
        <w:t>supplemented by additional information provided by drinking-water assessors, particularly around compliance with the duty to prepare and implement a water safety plan.</w:t>
      </w:r>
    </w:p>
    <w:p w14:paraId="7E87757E" w14:textId="77777777" w:rsidR="00C5711F" w:rsidRDefault="00C5711F" w:rsidP="00C5711F"/>
    <w:p w14:paraId="7E87757F" w14:textId="77777777" w:rsidR="008B72D3" w:rsidRPr="004B5834" w:rsidRDefault="008B72D3" w:rsidP="00C5711F">
      <w:r w:rsidRPr="004B5834">
        <w:t>The following caveats apply for the purposes of data interpretation.</w:t>
      </w:r>
    </w:p>
    <w:p w14:paraId="7E877580" w14:textId="77777777" w:rsidR="00C5711F" w:rsidRDefault="00C5711F" w:rsidP="00C5711F"/>
    <w:p w14:paraId="7E877581" w14:textId="77777777" w:rsidR="008B72D3" w:rsidRPr="004B5834" w:rsidRDefault="008B72D3" w:rsidP="00C5711F">
      <w:r w:rsidRPr="004B5834">
        <w:t>The report includes all registered networked drinking-water supplies that served more than 100 people during the reporting period, based on the information contained in DWO as at 30 June 2019. Suppliers were given two weeks longer to complete entering their information as a concession due to the impact of COVID-19.</w:t>
      </w:r>
    </w:p>
    <w:p w14:paraId="7E877582" w14:textId="77777777" w:rsidR="00C5711F" w:rsidRDefault="00C5711F" w:rsidP="00C5711F"/>
    <w:p w14:paraId="7E877583" w14:textId="77777777" w:rsidR="008B72D3" w:rsidRPr="004B5834" w:rsidRDefault="008B72D3" w:rsidP="00C5711F">
      <w:r w:rsidRPr="004B5834">
        <w:t>A supply may have one or more distribution zones. A distribution zone is part of the drinking-water supply network within which all consumers receive drinking-water of identical quality, from the same or similar sources, with the same treatment and usually at the same pressure. It is possible for distribution zones within a single supply to exhibit different rates of achievement against the Standards.</w:t>
      </w:r>
    </w:p>
    <w:p w14:paraId="7E877584" w14:textId="77777777" w:rsidR="00C5711F" w:rsidRDefault="00C5711F" w:rsidP="00C5711F"/>
    <w:p w14:paraId="7E877585" w14:textId="77777777" w:rsidR="008B72D3" w:rsidRPr="004B5834" w:rsidRDefault="008B72D3" w:rsidP="00C5711F">
      <w:r w:rsidRPr="004B5834">
        <w:t>The population statistics in this report are calculated from the supply populations as recorded in DWO. These figures are estimates,</w:t>
      </w:r>
      <w:r w:rsidRPr="007A12D4">
        <w:t xml:space="preserve"> </w:t>
      </w:r>
      <w:r>
        <w:t xml:space="preserve">which </w:t>
      </w:r>
      <w:r w:rsidRPr="004B5834">
        <w:t>each supplier reassesse</w:t>
      </w:r>
      <w:r>
        <w:t>s</w:t>
      </w:r>
      <w:r w:rsidRPr="004B5834">
        <w:t xml:space="preserve"> from time to time.</w:t>
      </w:r>
    </w:p>
    <w:p w14:paraId="7E877586" w14:textId="77777777" w:rsidR="00C5711F" w:rsidRDefault="00C5711F" w:rsidP="00C5711F"/>
    <w:p w14:paraId="7E877587" w14:textId="77777777" w:rsidR="008B72D3" w:rsidRPr="004B5834" w:rsidRDefault="008B72D3" w:rsidP="00C5711F">
      <w:r w:rsidRPr="004B5834">
        <w:t>Population figures in</w:t>
      </w:r>
      <w:r>
        <w:t xml:space="preserve"> the body of</w:t>
      </w:r>
      <w:r w:rsidRPr="004B5834">
        <w:t xml:space="preserve"> this report are rounded to the nearest thousand</w:t>
      </w:r>
      <w:r>
        <w:t>. The</w:t>
      </w:r>
      <w:r w:rsidRPr="004B5834">
        <w:t xml:space="preserve"> except</w:t>
      </w:r>
      <w:r>
        <w:t>ion is</w:t>
      </w:r>
      <w:r w:rsidRPr="004B5834">
        <w:t xml:space="preserve"> when </w:t>
      </w:r>
      <w:r>
        <w:t xml:space="preserve">the population is </w:t>
      </w:r>
      <w:r w:rsidRPr="004B5834">
        <w:t>less than 10,000</w:t>
      </w:r>
      <w:r>
        <w:t>, in which</w:t>
      </w:r>
      <w:r w:rsidRPr="004B5834">
        <w:t xml:space="preserve"> case</w:t>
      </w:r>
      <w:r>
        <w:t xml:space="preserve"> </w:t>
      </w:r>
      <w:r w:rsidRPr="004B5834">
        <w:t>the</w:t>
      </w:r>
      <w:r>
        <w:t xml:space="preserve"> figures</w:t>
      </w:r>
      <w:r w:rsidRPr="004B5834">
        <w:t xml:space="preserve"> are rounded to the nearest hundred.</w:t>
      </w:r>
    </w:p>
    <w:p w14:paraId="7E877588" w14:textId="77777777" w:rsidR="00C5711F" w:rsidRDefault="00C5711F" w:rsidP="00C5711F"/>
    <w:p w14:paraId="7E877589" w14:textId="77777777" w:rsidR="008B72D3" w:rsidRDefault="008B72D3" w:rsidP="00C5711F">
      <w:r w:rsidRPr="004B5834">
        <w:t>Compliance against the requirements of the Act is assessed for a whole supply based on information</w:t>
      </w:r>
      <w:r>
        <w:t xml:space="preserve"> that</w:t>
      </w:r>
      <w:r w:rsidRPr="004B5834">
        <w:t xml:space="preserve"> drinking-water suppliers</w:t>
      </w:r>
      <w:r w:rsidRPr="007A12D4">
        <w:t xml:space="preserve"> </w:t>
      </w:r>
      <w:r>
        <w:t xml:space="preserve">provide in </w:t>
      </w:r>
      <w:r w:rsidRPr="004B5834">
        <w:t>questionnaires. Drinking-water suppliers, laboratories and drinking-water assessors</w:t>
      </w:r>
      <w:r>
        <w:t xml:space="preserve"> enter</w:t>
      </w:r>
      <w:r w:rsidRPr="004B5834">
        <w:t xml:space="preserve"> </w:t>
      </w:r>
      <w:r>
        <w:t>i</w:t>
      </w:r>
      <w:r w:rsidRPr="004B5834">
        <w:t>nformation about achievement against the Standards into the database. Water suppliers and drinking-water assessors were given an opportunity to check the data p</w:t>
      </w:r>
      <w:r w:rsidR="00C5711F">
        <w:t>rovided for this report.</w:t>
      </w:r>
    </w:p>
    <w:p w14:paraId="7E87758A" w14:textId="77777777" w:rsidR="00C5711F" w:rsidRPr="004B5834" w:rsidRDefault="00C5711F" w:rsidP="00C5711F"/>
    <w:p w14:paraId="7E87758B" w14:textId="77777777" w:rsidR="008B72D3" w:rsidRDefault="008B72D3" w:rsidP="00C5711F">
      <w:pPr>
        <w:rPr>
          <w:rFonts w:eastAsia="Calibri"/>
        </w:rPr>
      </w:pPr>
      <w:r w:rsidRPr="004B5834">
        <w:rPr>
          <w:rFonts w:eastAsia="Calibri"/>
        </w:rPr>
        <w:t xml:space="preserve">Drinking-water assessors were provided with guidance on the assessment of compliance with specific duties of the Act for this reporting period. The aim of this guidance was to improve consistency generally and provide guidance regarding the impacts of COVID-19 and the droughts </w:t>
      </w:r>
      <w:r>
        <w:rPr>
          <w:rFonts w:eastAsia="Calibri"/>
        </w:rPr>
        <w:t>that</w:t>
      </w:r>
      <w:r w:rsidRPr="004B5834">
        <w:rPr>
          <w:rFonts w:eastAsia="Calibri"/>
        </w:rPr>
        <w:t xml:space="preserve"> occurred within this reporting period.</w:t>
      </w:r>
    </w:p>
    <w:p w14:paraId="7E87758C" w14:textId="77777777" w:rsidR="00C5711F" w:rsidRPr="004B5834" w:rsidRDefault="00C5711F" w:rsidP="00C5711F">
      <w:pPr>
        <w:rPr>
          <w:rFonts w:eastAsia="Calibri"/>
        </w:rPr>
      </w:pPr>
    </w:p>
    <w:p w14:paraId="7E87758D" w14:textId="77777777" w:rsidR="008B72D3" w:rsidRDefault="008B72D3" w:rsidP="00C5711F">
      <w:pPr>
        <w:rPr>
          <w:rFonts w:eastAsia="Calibri"/>
        </w:rPr>
      </w:pPr>
      <w:r w:rsidRPr="004B5834">
        <w:rPr>
          <w:rFonts w:eastAsia="Calibri"/>
        </w:rPr>
        <w:t>The</w:t>
      </w:r>
      <w:r>
        <w:rPr>
          <w:rFonts w:eastAsia="Calibri"/>
        </w:rPr>
        <w:t xml:space="preserve"> approach to</w:t>
      </w:r>
      <w:r w:rsidRPr="004B5834">
        <w:rPr>
          <w:rFonts w:eastAsia="Calibri"/>
        </w:rPr>
        <w:t xml:space="preserve"> reporting </w:t>
      </w:r>
      <w:r>
        <w:rPr>
          <w:rFonts w:eastAsia="Calibri"/>
        </w:rPr>
        <w:t xml:space="preserve">on </w:t>
      </w:r>
      <w:r w:rsidRPr="004B5834">
        <w:rPr>
          <w:rFonts w:eastAsia="Calibri"/>
        </w:rPr>
        <w:t>the duty to monitor and the duty to take remedial action</w:t>
      </w:r>
      <w:r>
        <w:rPr>
          <w:rFonts w:eastAsia="Calibri"/>
        </w:rPr>
        <w:t xml:space="preserve"> changed this year</w:t>
      </w:r>
      <w:r w:rsidRPr="004B5834">
        <w:rPr>
          <w:rFonts w:eastAsia="Calibri"/>
        </w:rPr>
        <w:t xml:space="preserve">. </w:t>
      </w:r>
      <w:r>
        <w:rPr>
          <w:rFonts w:eastAsia="Calibri"/>
        </w:rPr>
        <w:t>Where</w:t>
      </w:r>
      <w:r w:rsidRPr="004B5834">
        <w:rPr>
          <w:rFonts w:eastAsia="Calibri"/>
        </w:rPr>
        <w:t xml:space="preserve"> previous</w:t>
      </w:r>
      <w:r>
        <w:rPr>
          <w:rFonts w:eastAsia="Calibri"/>
        </w:rPr>
        <w:t>ly it</w:t>
      </w:r>
      <w:r w:rsidRPr="004B5834">
        <w:rPr>
          <w:rFonts w:eastAsia="Calibri"/>
        </w:rPr>
        <w:t xml:space="preserve"> was assessed using an algorithm, this year compliance is based on the judgement of the drinking-water assessors. Guidance was provided to </w:t>
      </w:r>
      <w:r>
        <w:rPr>
          <w:rFonts w:eastAsia="Calibri"/>
        </w:rPr>
        <w:t>promote</w:t>
      </w:r>
      <w:r w:rsidRPr="004B5834">
        <w:rPr>
          <w:rFonts w:eastAsia="Calibri"/>
        </w:rPr>
        <w:t xml:space="preserve"> consistent decision</w:t>
      </w:r>
      <w:r>
        <w:rPr>
          <w:rFonts w:eastAsia="Calibri"/>
        </w:rPr>
        <w:t>-</w:t>
      </w:r>
      <w:r w:rsidRPr="004B5834">
        <w:rPr>
          <w:rFonts w:eastAsia="Calibri"/>
        </w:rPr>
        <w:t>making on compliance with these two duties.</w:t>
      </w:r>
    </w:p>
    <w:p w14:paraId="7E87758E" w14:textId="77777777" w:rsidR="00C5711F" w:rsidRPr="004B5834" w:rsidRDefault="00C5711F" w:rsidP="00C5711F">
      <w:pPr>
        <w:rPr>
          <w:rFonts w:eastAsia="Calibri"/>
        </w:rPr>
      </w:pPr>
    </w:p>
    <w:p w14:paraId="7E87758F" w14:textId="77777777" w:rsidR="008B72D3" w:rsidRDefault="008B72D3" w:rsidP="00C5711F">
      <w:pPr>
        <w:keepLines/>
      </w:pPr>
      <w:r w:rsidRPr="004B5834">
        <w:lastRenderedPageBreak/>
        <w:t>Data quality assurance was built into the data collection and analysis stages of report preparation. In addition, drinking-water assessors and water suppliers were given the opportunity to review the assessment of individual supplies</w:t>
      </w:r>
      <w:r w:rsidR="00A33A42">
        <w:t>’</w:t>
      </w:r>
      <w:r w:rsidRPr="004B5834">
        <w:t xml:space="preserve"> compliance with the Act and achievement against the Standards, with the exception of the requirements for monitoring and remedial action. Prior to data collection, drinking-water </w:t>
      </w:r>
      <w:r w:rsidRPr="0031262F">
        <w:t>assessors and suppliers were</w:t>
      </w:r>
      <w:r w:rsidRPr="004B5834">
        <w:t xml:space="preserve"> train</w:t>
      </w:r>
      <w:r>
        <w:t>ed</w:t>
      </w:r>
      <w:r w:rsidRPr="004B5834">
        <w:t xml:space="preserve"> in the use of the annual compliance component of DWO.</w:t>
      </w:r>
    </w:p>
    <w:p w14:paraId="7E877590" w14:textId="77777777" w:rsidR="00C5711F" w:rsidRPr="004B5834" w:rsidRDefault="00C5711F" w:rsidP="00C5711F"/>
    <w:p w14:paraId="7E877591" w14:textId="77777777" w:rsidR="008B72D3" w:rsidRPr="004B5834" w:rsidRDefault="008B72D3" w:rsidP="00C5711F">
      <w:pPr>
        <w:pStyle w:val="Heading1"/>
        <w:rPr>
          <w:rFonts w:eastAsiaTheme="majorEastAsia"/>
        </w:rPr>
      </w:pPr>
      <w:bookmarkStart w:id="24" w:name="_Toc63240803"/>
      <w:bookmarkStart w:id="25" w:name="_Toc366933398"/>
      <w:bookmarkStart w:id="26" w:name="_Toc366934400"/>
      <w:bookmarkStart w:id="27" w:name="_Toc436983836"/>
      <w:bookmarkStart w:id="28" w:name="_Toc468264362"/>
      <w:bookmarkStart w:id="29" w:name="_Toc493860146"/>
      <w:bookmarkStart w:id="30" w:name="_Toc10554002"/>
      <w:bookmarkStart w:id="31" w:name="_Toc68182081"/>
      <w:bookmarkStart w:id="32" w:name="_Toc73543625"/>
      <w:bookmarkEnd w:id="24"/>
      <w:r w:rsidRPr="004B5834">
        <w:rPr>
          <w:rFonts w:eastAsiaTheme="majorEastAsia"/>
        </w:rPr>
        <w:lastRenderedPageBreak/>
        <w:t>Compliance with the Health Act 1956</w:t>
      </w:r>
      <w:bookmarkEnd w:id="25"/>
      <w:bookmarkEnd w:id="26"/>
      <w:bookmarkEnd w:id="27"/>
      <w:bookmarkEnd w:id="28"/>
      <w:bookmarkEnd w:id="29"/>
      <w:bookmarkEnd w:id="30"/>
      <w:bookmarkEnd w:id="31"/>
      <w:bookmarkEnd w:id="32"/>
    </w:p>
    <w:p w14:paraId="7E877592" w14:textId="77777777" w:rsidR="008B72D3" w:rsidRPr="004B5834" w:rsidRDefault="008B72D3" w:rsidP="00C5711F">
      <w:pPr>
        <w:pStyle w:val="Heading2"/>
      </w:pPr>
      <w:bookmarkStart w:id="33" w:name="_Toc10554003"/>
      <w:bookmarkStart w:id="34" w:name="_Toc68182082"/>
      <w:bookmarkStart w:id="35" w:name="_Toc73543626"/>
      <w:r w:rsidRPr="004B5834">
        <w:t>Introduction</w:t>
      </w:r>
      <w:bookmarkStart w:id="36" w:name="_Toc5897711"/>
      <w:bookmarkStart w:id="37" w:name="_Toc5897712"/>
      <w:bookmarkStart w:id="38" w:name="_Toc5897713"/>
      <w:bookmarkStart w:id="39" w:name="_Toc5897714"/>
      <w:bookmarkStart w:id="40" w:name="_Toc5897715"/>
      <w:bookmarkStart w:id="41" w:name="_Toc5897716"/>
      <w:bookmarkStart w:id="42" w:name="_Toc5897717"/>
      <w:bookmarkStart w:id="43" w:name="_Toc5897718"/>
      <w:bookmarkStart w:id="44" w:name="compliance-with-the-health-act-1956"/>
      <w:bookmarkEnd w:id="33"/>
      <w:bookmarkEnd w:id="34"/>
      <w:bookmarkEnd w:id="35"/>
      <w:bookmarkEnd w:id="36"/>
      <w:bookmarkEnd w:id="37"/>
      <w:bookmarkEnd w:id="38"/>
      <w:bookmarkEnd w:id="39"/>
      <w:bookmarkEnd w:id="40"/>
      <w:bookmarkEnd w:id="41"/>
      <w:bookmarkEnd w:id="42"/>
      <w:bookmarkEnd w:id="43"/>
      <w:bookmarkEnd w:id="44"/>
    </w:p>
    <w:p w14:paraId="7E877593" w14:textId="77777777" w:rsidR="008B72D3" w:rsidRPr="004B5834" w:rsidRDefault="008B72D3" w:rsidP="00C5711F">
      <w:r w:rsidRPr="004B5834">
        <w:t>This section discusses the extent to which suppliers met the requirements of the Health Act 1956 (the Act) during the reporting period. Briefly, the requirements of the Act are as follows.</w:t>
      </w:r>
    </w:p>
    <w:p w14:paraId="7E877594" w14:textId="77777777" w:rsidR="008B72D3" w:rsidRPr="004B5834" w:rsidRDefault="008B72D3" w:rsidP="00C5711F">
      <w:pPr>
        <w:pStyle w:val="Bullet"/>
      </w:pPr>
      <w:r w:rsidRPr="004B5834">
        <w:rPr>
          <w:b/>
        </w:rPr>
        <w:t>Water safety plans:</w:t>
      </w:r>
      <w:r w:rsidRPr="004B5834">
        <w:t xml:space="preserve"> Every networked drinking-water supplier serving more than 500 people must implement an approved water safety plan for </w:t>
      </w:r>
      <w:r>
        <w:t>its</w:t>
      </w:r>
      <w:r w:rsidRPr="004B5834">
        <w:t xml:space="preserve"> drinking-water supplies. The supplier must review its water safety plan within five years of approval.</w:t>
      </w:r>
    </w:p>
    <w:p w14:paraId="7E877595" w14:textId="77777777" w:rsidR="008B72D3" w:rsidRPr="004B5834" w:rsidRDefault="008B72D3" w:rsidP="00C5711F">
      <w:pPr>
        <w:pStyle w:val="Bullet"/>
      </w:pPr>
      <w:r w:rsidRPr="004B5834">
        <w:rPr>
          <w:b/>
        </w:rPr>
        <w:t>Compliance with the drinking-water standards:</w:t>
      </w:r>
      <w:r w:rsidRPr="004B5834">
        <w:t xml:space="preserve"> Every drinking-water supplier included in this report has a duty to comply with the Standards.</w:t>
      </w:r>
    </w:p>
    <w:p w14:paraId="7E877596" w14:textId="77777777" w:rsidR="008B72D3" w:rsidRPr="004B5834" w:rsidRDefault="008B72D3" w:rsidP="00C5711F">
      <w:pPr>
        <w:pStyle w:val="Bullet"/>
      </w:pPr>
      <w:r w:rsidRPr="004B5834">
        <w:rPr>
          <w:b/>
        </w:rPr>
        <w:t>Provision of drinking</w:t>
      </w:r>
      <w:r>
        <w:rPr>
          <w:b/>
        </w:rPr>
        <w:t>-</w:t>
      </w:r>
      <w:r w:rsidRPr="004B5834">
        <w:rPr>
          <w:b/>
        </w:rPr>
        <w:t>water:</w:t>
      </w:r>
      <w:r w:rsidRPr="004B5834">
        <w:t xml:space="preserve"> Every drinking-water supplier included in this report must take all practicable steps to provide an adequate supply of drinking</w:t>
      </w:r>
      <w:r>
        <w:t>-</w:t>
      </w:r>
      <w:r w:rsidRPr="004B5834">
        <w:t>water to each point of supply. Interruptions may occur for planned maintenance, improvements or emergency repairs. However, if the interruptions are likely to exceed eight hours, the supplier must have prior approval from the medical officer of health and must have taken all practicable steps to warn affected people. If the supply is interrupted in an emergency, the supplier has up to 24 hours to inform the medical officer of health.</w:t>
      </w:r>
    </w:p>
    <w:p w14:paraId="7E877597" w14:textId="77777777" w:rsidR="008B72D3" w:rsidRPr="004B5834" w:rsidRDefault="008B72D3" w:rsidP="00C5711F">
      <w:pPr>
        <w:pStyle w:val="Bullet"/>
      </w:pPr>
      <w:r w:rsidRPr="004B5834">
        <w:rPr>
          <w:b/>
        </w:rPr>
        <w:t>Source protection:</w:t>
      </w:r>
      <w:r w:rsidRPr="004B5834">
        <w:t xml:space="preserve"> Every drinking-water supplier included in this report must take reasonable steps to protect their water sources from contamination and pollution.</w:t>
      </w:r>
    </w:p>
    <w:p w14:paraId="7E877598" w14:textId="77777777" w:rsidR="008B72D3" w:rsidRPr="004B5834" w:rsidRDefault="008B72D3" w:rsidP="00C5711F">
      <w:pPr>
        <w:pStyle w:val="Bullet"/>
      </w:pPr>
      <w:r w:rsidRPr="004B5834">
        <w:rPr>
          <w:b/>
        </w:rPr>
        <w:t>Monitoring:</w:t>
      </w:r>
      <w:r w:rsidRPr="004B5834">
        <w:t xml:space="preserve"> Every drinking-water supplier included in this report must monitor the drinking</w:t>
      </w:r>
      <w:r>
        <w:t>-</w:t>
      </w:r>
      <w:r w:rsidRPr="004B5834">
        <w:t>water it supplies, to check whether it meets the Standards.</w:t>
      </w:r>
    </w:p>
    <w:p w14:paraId="7E877599" w14:textId="77777777" w:rsidR="008B72D3" w:rsidRPr="004B5834" w:rsidRDefault="008B72D3" w:rsidP="00C5711F">
      <w:pPr>
        <w:pStyle w:val="Bullet"/>
      </w:pPr>
      <w:r w:rsidRPr="004B5834">
        <w:rPr>
          <w:b/>
        </w:rPr>
        <w:t>Record-keeping:</w:t>
      </w:r>
      <w:r w:rsidRPr="004B5834">
        <w:t xml:space="preserve"> Every networked drinking-water supplier serving more than 500</w:t>
      </w:r>
      <w:r w:rsidR="00C5711F">
        <w:t> </w:t>
      </w:r>
      <w:r w:rsidRPr="004B5834">
        <w:t>people</w:t>
      </w:r>
      <w:r w:rsidRPr="004B5834" w:rsidDel="006C527E">
        <w:t xml:space="preserve"> </w:t>
      </w:r>
      <w:r w:rsidRPr="004B5834">
        <w:t>must keep records of its drinking-water supplies,</w:t>
      </w:r>
      <w:r>
        <w:t xml:space="preserve"> and those records must</w:t>
      </w:r>
      <w:r w:rsidRPr="004B5834">
        <w:t xml:space="preserve"> contain sufficient information to enable a drinking-water assessor to ascertain whether the supplier is meeting the requirements of the Act.</w:t>
      </w:r>
    </w:p>
    <w:p w14:paraId="7E87759A" w14:textId="77777777" w:rsidR="008B72D3" w:rsidRPr="004B5834" w:rsidRDefault="008B72D3" w:rsidP="00C5711F">
      <w:pPr>
        <w:pStyle w:val="Bullet"/>
      </w:pPr>
      <w:r w:rsidRPr="004B5834">
        <w:rPr>
          <w:b/>
        </w:rPr>
        <w:t>Complaints</w:t>
      </w:r>
      <w:r w:rsidRPr="004B5834">
        <w:t>: Every drinking-water supplier included in this report must record and investigate complaints about its supply.</w:t>
      </w:r>
    </w:p>
    <w:p w14:paraId="7E87759B" w14:textId="77777777" w:rsidR="008B72D3" w:rsidRPr="004B5834" w:rsidRDefault="008B72D3" w:rsidP="00C5711F">
      <w:pPr>
        <w:pStyle w:val="Bullet"/>
      </w:pPr>
      <w:r w:rsidRPr="004B5834">
        <w:rPr>
          <w:b/>
        </w:rPr>
        <w:t>Remedial actions:</w:t>
      </w:r>
      <w:r w:rsidRPr="004B5834">
        <w:t xml:space="preserve"> Every drinking-water supplier included in this report must take appropriate remedial action to correct problems if its supply does not meet the Standards.</w:t>
      </w:r>
    </w:p>
    <w:p w14:paraId="7E87759C" w14:textId="77777777" w:rsidR="008B72D3" w:rsidRPr="004B5834" w:rsidRDefault="008B72D3" w:rsidP="00C5711F">
      <w:pPr>
        <w:rPr>
          <w:highlight w:val="yellow"/>
        </w:rPr>
      </w:pPr>
    </w:p>
    <w:p w14:paraId="7E87759D" w14:textId="77777777" w:rsidR="008B72D3" w:rsidRPr="004B5834" w:rsidRDefault="008B72D3" w:rsidP="00C5711F">
      <w:pPr>
        <w:pStyle w:val="Heading2"/>
      </w:pPr>
      <w:bookmarkStart w:id="45" w:name="_Toc10554004"/>
      <w:bookmarkStart w:id="46" w:name="_Toc68182083"/>
      <w:bookmarkStart w:id="47" w:name="_Toc73543627"/>
      <w:r w:rsidRPr="004B5834">
        <w:lastRenderedPageBreak/>
        <w:t>Overall compliance with the Health Act 1956</w:t>
      </w:r>
      <w:bookmarkEnd w:id="45"/>
      <w:bookmarkEnd w:id="46"/>
      <w:bookmarkEnd w:id="47"/>
    </w:p>
    <w:p w14:paraId="7E87759E" w14:textId="77777777" w:rsidR="008B72D3" w:rsidRDefault="008B72D3" w:rsidP="00C5711F">
      <w:r w:rsidRPr="004B5834" w:rsidDel="00C21C5A">
        <w:t xml:space="preserve">The Act places specific duties on drinking-water suppliers that are key to protecting the safety of drinking-water supplies. During the reporting period, </w:t>
      </w:r>
      <w:r w:rsidRPr="004B5834">
        <w:t>96.7</w:t>
      </w:r>
      <w:r w:rsidRPr="004B5834" w:rsidDel="00C21C5A">
        <w:t xml:space="preserve"> </w:t>
      </w:r>
      <w:r w:rsidRPr="004B5834">
        <w:t>percent</w:t>
      </w:r>
      <w:r w:rsidRPr="004B5834" w:rsidDel="00C21C5A">
        <w:t xml:space="preserve"> of the population received drinking</w:t>
      </w:r>
      <w:r>
        <w:t>-</w:t>
      </w:r>
      <w:r w:rsidRPr="004B5834" w:rsidDel="00C21C5A">
        <w:t>water from fully</w:t>
      </w:r>
      <w:r w:rsidRPr="004B5834">
        <w:t xml:space="preserve"> </w:t>
      </w:r>
      <w:r w:rsidRPr="004B5834" w:rsidDel="00C21C5A">
        <w:t xml:space="preserve">compliant water supplies. This is a </w:t>
      </w:r>
      <w:r w:rsidRPr="004B5834">
        <w:t>0.5</w:t>
      </w:r>
      <w:r w:rsidR="00C5711F">
        <w:t> </w:t>
      </w:r>
      <w:r>
        <w:t>percent</w:t>
      </w:r>
      <w:r w:rsidR="00C5711F">
        <w:t xml:space="preserve"> </w:t>
      </w:r>
      <w:r w:rsidRPr="004B5834">
        <w:t>decrease</w:t>
      </w:r>
      <w:r w:rsidRPr="004B5834" w:rsidDel="00C21C5A">
        <w:t xml:space="preserve"> since the previous reporting period (201</w:t>
      </w:r>
      <w:r w:rsidRPr="004B5834">
        <w:t>8</w:t>
      </w:r>
      <w:r w:rsidRPr="004B5834" w:rsidDel="00C21C5A">
        <w:t>/</w:t>
      </w:r>
      <w:r w:rsidRPr="004B5834">
        <w:t>19</w:t>
      </w:r>
      <w:r w:rsidRPr="004B5834" w:rsidDel="00C21C5A">
        <w:t>)</w:t>
      </w:r>
      <w:r w:rsidRPr="004B5834">
        <w:t xml:space="preserve"> due to a decrease in compliance with the monitoring and water safety plan requirements</w:t>
      </w:r>
      <w:r w:rsidRPr="004B5834" w:rsidDel="00C21C5A">
        <w:t>.</w:t>
      </w:r>
    </w:p>
    <w:p w14:paraId="7E87759F" w14:textId="77777777" w:rsidR="00C5711F" w:rsidRPr="004B5834" w:rsidDel="00C21C5A" w:rsidRDefault="00C5711F" w:rsidP="00C5711F"/>
    <w:p w14:paraId="7E8775A0" w14:textId="631D698D" w:rsidR="008B72D3" w:rsidRDefault="00C5711F" w:rsidP="00C5711F">
      <w:r>
        <w:fldChar w:fldCharType="begin"/>
      </w:r>
      <w:r>
        <w:instrText xml:space="preserve"> REF _Ref69824029 \h </w:instrText>
      </w:r>
      <w:r>
        <w:fldChar w:fldCharType="separate"/>
      </w:r>
      <w:r w:rsidR="00F52F94">
        <w:t>Table </w:t>
      </w:r>
      <w:r w:rsidR="00F52F94">
        <w:rPr>
          <w:noProof/>
        </w:rPr>
        <w:t>2</w:t>
      </w:r>
      <w:r>
        <w:fldChar w:fldCharType="end"/>
      </w:r>
      <w:r w:rsidR="008B72D3" w:rsidRPr="004B5834">
        <w:t xml:space="preserve"> shows the proportion of </w:t>
      </w:r>
      <w:r w:rsidR="008B72D3">
        <w:t xml:space="preserve">the </w:t>
      </w:r>
      <w:r w:rsidR="008B72D3" w:rsidRPr="004B5834">
        <w:t>population that received drinking</w:t>
      </w:r>
      <w:r w:rsidR="008B72D3">
        <w:t>-</w:t>
      </w:r>
      <w:r w:rsidR="008B72D3" w:rsidRPr="004B5834">
        <w:t>water from fully complying suppliers for each requirement during the current and previous reporting periods.</w:t>
      </w:r>
    </w:p>
    <w:p w14:paraId="7E8775A1" w14:textId="77777777" w:rsidR="00C5711F" w:rsidRPr="004B5834" w:rsidRDefault="00C5711F" w:rsidP="00C5711F"/>
    <w:p w14:paraId="7E8775A2" w14:textId="24F4E937" w:rsidR="008B72D3" w:rsidRPr="004B5834" w:rsidRDefault="00C5711F" w:rsidP="00C5711F">
      <w:pPr>
        <w:pStyle w:val="Table"/>
      </w:pPr>
      <w:bookmarkStart w:id="48" w:name="_Ref69824029"/>
      <w:bookmarkStart w:id="49" w:name="_Toc68175445"/>
      <w:bookmarkStart w:id="50" w:name="_Toc69826247"/>
      <w:r>
        <w:t>Table </w:t>
      </w:r>
      <w:r w:rsidR="00D13B21">
        <w:fldChar w:fldCharType="begin"/>
      </w:r>
      <w:r w:rsidR="00D13B21">
        <w:instrText xml:space="preserve"> SEQ Table \* ARABIC </w:instrText>
      </w:r>
      <w:r w:rsidR="00D13B21">
        <w:fldChar w:fldCharType="separate"/>
      </w:r>
      <w:r w:rsidR="00F52F94">
        <w:rPr>
          <w:noProof/>
        </w:rPr>
        <w:t>2</w:t>
      </w:r>
      <w:r w:rsidR="00D13B21">
        <w:rPr>
          <w:noProof/>
        </w:rPr>
        <w:fldChar w:fldCharType="end"/>
      </w:r>
      <w:bookmarkEnd w:id="48"/>
      <w:r w:rsidR="008B72D3" w:rsidRPr="004B5834">
        <w:t>: Compliance with the Act in previous and current reporting periods</w:t>
      </w:r>
      <w:bookmarkEnd w:id="49"/>
      <w:bookmarkEnd w:id="50"/>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465"/>
        <w:gridCol w:w="1501"/>
        <w:gridCol w:w="1501"/>
        <w:gridCol w:w="1501"/>
      </w:tblGrid>
      <w:tr w:rsidR="00C5711F" w:rsidRPr="00C5711F" w14:paraId="7E8775A7" w14:textId="77777777" w:rsidTr="00C5711F">
        <w:trPr>
          <w:cantSplit/>
        </w:trPr>
        <w:tc>
          <w:tcPr>
            <w:tcW w:w="3514" w:type="dxa"/>
            <w:tcBorders>
              <w:top w:val="nil"/>
              <w:bottom w:val="nil"/>
            </w:tcBorders>
            <w:shd w:val="clear" w:color="auto" w:fill="D9D9D9" w:themeFill="background1" w:themeFillShade="D9"/>
          </w:tcPr>
          <w:p w14:paraId="7E8775A3" w14:textId="77777777" w:rsidR="008B72D3" w:rsidRPr="00C5711F" w:rsidRDefault="008B72D3" w:rsidP="00C5711F">
            <w:pPr>
              <w:pStyle w:val="TableText"/>
              <w:rPr>
                <w:b/>
              </w:rPr>
            </w:pPr>
            <w:r w:rsidRPr="00C5711F">
              <w:rPr>
                <w:b/>
              </w:rPr>
              <w:t>Requirement</w:t>
            </w:r>
          </w:p>
        </w:tc>
        <w:tc>
          <w:tcPr>
            <w:tcW w:w="1522" w:type="dxa"/>
            <w:tcBorders>
              <w:top w:val="nil"/>
              <w:bottom w:val="nil"/>
            </w:tcBorders>
            <w:shd w:val="clear" w:color="auto" w:fill="D9D9D9" w:themeFill="background1" w:themeFillShade="D9"/>
          </w:tcPr>
          <w:p w14:paraId="7E8775A4" w14:textId="77777777" w:rsidR="008B72D3" w:rsidRPr="00C5711F" w:rsidRDefault="008B72D3" w:rsidP="00C5711F">
            <w:pPr>
              <w:pStyle w:val="TableText"/>
              <w:jc w:val="center"/>
              <w:rPr>
                <w:b/>
                <w:highlight w:val="red"/>
              </w:rPr>
            </w:pPr>
            <w:r w:rsidRPr="00C5711F">
              <w:rPr>
                <w:b/>
              </w:rPr>
              <w:t>2018/19</w:t>
            </w:r>
          </w:p>
        </w:tc>
        <w:tc>
          <w:tcPr>
            <w:tcW w:w="1522" w:type="dxa"/>
            <w:tcBorders>
              <w:top w:val="nil"/>
              <w:bottom w:val="nil"/>
            </w:tcBorders>
            <w:shd w:val="clear" w:color="auto" w:fill="D9D9D9" w:themeFill="background1" w:themeFillShade="D9"/>
          </w:tcPr>
          <w:p w14:paraId="7E8775A5" w14:textId="77777777" w:rsidR="008B72D3" w:rsidRPr="00C5711F" w:rsidRDefault="008B72D3" w:rsidP="00C5711F">
            <w:pPr>
              <w:pStyle w:val="TableText"/>
              <w:jc w:val="center"/>
              <w:rPr>
                <w:b/>
              </w:rPr>
            </w:pPr>
            <w:r w:rsidRPr="00C5711F">
              <w:rPr>
                <w:b/>
              </w:rPr>
              <w:t>2019/20</w:t>
            </w:r>
          </w:p>
        </w:tc>
        <w:tc>
          <w:tcPr>
            <w:tcW w:w="1522" w:type="dxa"/>
            <w:tcBorders>
              <w:top w:val="nil"/>
              <w:bottom w:val="nil"/>
            </w:tcBorders>
            <w:shd w:val="clear" w:color="auto" w:fill="D9D9D9" w:themeFill="background1" w:themeFillShade="D9"/>
          </w:tcPr>
          <w:p w14:paraId="7E8775A6" w14:textId="77777777" w:rsidR="008B72D3" w:rsidRPr="00C5711F" w:rsidRDefault="008B72D3" w:rsidP="00C5711F">
            <w:pPr>
              <w:pStyle w:val="TableText"/>
              <w:jc w:val="center"/>
              <w:rPr>
                <w:b/>
              </w:rPr>
            </w:pPr>
            <w:r w:rsidRPr="00C5711F">
              <w:rPr>
                <w:b/>
              </w:rPr>
              <w:t>Difference</w:t>
            </w:r>
          </w:p>
        </w:tc>
      </w:tr>
      <w:tr w:rsidR="00C5711F" w:rsidRPr="004B5834" w14:paraId="7E8775AC" w14:textId="77777777" w:rsidTr="00C5711F">
        <w:trPr>
          <w:cantSplit/>
        </w:trPr>
        <w:tc>
          <w:tcPr>
            <w:tcW w:w="3514" w:type="dxa"/>
            <w:tcBorders>
              <w:top w:val="nil"/>
            </w:tcBorders>
            <w:shd w:val="clear" w:color="auto" w:fill="auto"/>
          </w:tcPr>
          <w:p w14:paraId="7E8775A8" w14:textId="77777777" w:rsidR="008B72D3" w:rsidRPr="004B5834" w:rsidRDefault="008B72D3" w:rsidP="00C5711F">
            <w:pPr>
              <w:pStyle w:val="TableText"/>
            </w:pPr>
            <w:r w:rsidRPr="004B5834">
              <w:t>Monitoring</w:t>
            </w:r>
          </w:p>
        </w:tc>
        <w:tc>
          <w:tcPr>
            <w:tcW w:w="1522" w:type="dxa"/>
            <w:tcBorders>
              <w:top w:val="nil"/>
            </w:tcBorders>
            <w:shd w:val="clear" w:color="auto" w:fill="auto"/>
          </w:tcPr>
          <w:p w14:paraId="7E8775A9" w14:textId="77777777" w:rsidR="008B72D3" w:rsidRPr="004B5834" w:rsidRDefault="008B72D3" w:rsidP="00D27607">
            <w:pPr>
              <w:pStyle w:val="TableText"/>
              <w:ind w:right="425"/>
              <w:jc w:val="right"/>
            </w:pPr>
            <w:r w:rsidRPr="004B5834">
              <w:rPr>
                <w:color w:val="000000"/>
              </w:rPr>
              <w:t>99.7%</w:t>
            </w:r>
          </w:p>
        </w:tc>
        <w:tc>
          <w:tcPr>
            <w:tcW w:w="1522" w:type="dxa"/>
            <w:tcBorders>
              <w:top w:val="nil"/>
            </w:tcBorders>
            <w:shd w:val="clear" w:color="auto" w:fill="auto"/>
          </w:tcPr>
          <w:p w14:paraId="7E8775AA" w14:textId="77777777" w:rsidR="008B72D3" w:rsidRPr="004B5834" w:rsidRDefault="008B72D3" w:rsidP="00D27607">
            <w:pPr>
              <w:pStyle w:val="TableText"/>
              <w:ind w:right="425"/>
              <w:jc w:val="right"/>
            </w:pPr>
            <w:r w:rsidRPr="004B5834">
              <w:rPr>
                <w:color w:val="000000"/>
              </w:rPr>
              <w:t>99.4%</w:t>
            </w:r>
          </w:p>
        </w:tc>
        <w:tc>
          <w:tcPr>
            <w:tcW w:w="1522" w:type="dxa"/>
            <w:tcBorders>
              <w:top w:val="nil"/>
            </w:tcBorders>
            <w:shd w:val="clear" w:color="auto" w:fill="auto"/>
          </w:tcPr>
          <w:p w14:paraId="7E8775AB" w14:textId="77777777" w:rsidR="008B72D3" w:rsidRPr="004B5834" w:rsidRDefault="008B72D3" w:rsidP="00C5711F">
            <w:pPr>
              <w:pStyle w:val="TableText"/>
              <w:tabs>
                <w:tab w:val="decimal" w:pos="682"/>
              </w:tabs>
            </w:pPr>
            <w:r>
              <w:rPr>
                <w:color w:val="000000"/>
              </w:rPr>
              <w:t>–</w:t>
            </w:r>
            <w:r w:rsidRPr="004B5834">
              <w:rPr>
                <w:color w:val="000000"/>
              </w:rPr>
              <w:t>0.3%</w:t>
            </w:r>
          </w:p>
        </w:tc>
      </w:tr>
      <w:tr w:rsidR="00C5711F" w:rsidRPr="004B5834" w14:paraId="7E8775B1" w14:textId="77777777" w:rsidTr="00C5711F">
        <w:trPr>
          <w:cantSplit/>
        </w:trPr>
        <w:tc>
          <w:tcPr>
            <w:tcW w:w="3514" w:type="dxa"/>
            <w:shd w:val="clear" w:color="auto" w:fill="auto"/>
          </w:tcPr>
          <w:p w14:paraId="7E8775AD" w14:textId="77777777" w:rsidR="008B72D3" w:rsidRPr="004B5834" w:rsidRDefault="008B72D3" w:rsidP="00C5711F">
            <w:pPr>
              <w:pStyle w:val="TableText"/>
            </w:pPr>
            <w:r w:rsidRPr="004B5834">
              <w:t>Water safety plans*</w:t>
            </w:r>
          </w:p>
        </w:tc>
        <w:tc>
          <w:tcPr>
            <w:tcW w:w="1522" w:type="dxa"/>
            <w:shd w:val="clear" w:color="auto" w:fill="auto"/>
          </w:tcPr>
          <w:p w14:paraId="7E8775AE" w14:textId="77777777" w:rsidR="008B72D3" w:rsidRPr="004B5834" w:rsidRDefault="008B72D3" w:rsidP="00D27607">
            <w:pPr>
              <w:pStyle w:val="TableText"/>
              <w:ind w:right="425"/>
              <w:jc w:val="right"/>
            </w:pPr>
            <w:r w:rsidRPr="004B5834">
              <w:rPr>
                <w:color w:val="000000"/>
              </w:rPr>
              <w:t>98.3%</w:t>
            </w:r>
          </w:p>
        </w:tc>
        <w:tc>
          <w:tcPr>
            <w:tcW w:w="1522" w:type="dxa"/>
            <w:shd w:val="clear" w:color="auto" w:fill="auto"/>
          </w:tcPr>
          <w:p w14:paraId="7E8775AF" w14:textId="77777777" w:rsidR="008B72D3" w:rsidRPr="004B5834" w:rsidRDefault="008B72D3" w:rsidP="00D27607">
            <w:pPr>
              <w:pStyle w:val="TableText"/>
              <w:ind w:right="425"/>
              <w:jc w:val="right"/>
            </w:pPr>
            <w:r w:rsidRPr="004B5834">
              <w:rPr>
                <w:color w:val="000000"/>
              </w:rPr>
              <w:t>98.</w:t>
            </w:r>
            <w:r w:rsidRPr="004B5834" w:rsidDel="00DC0D20">
              <w:rPr>
                <w:color w:val="000000"/>
              </w:rPr>
              <w:t>0</w:t>
            </w:r>
            <w:r w:rsidRPr="004B5834">
              <w:rPr>
                <w:color w:val="000000"/>
              </w:rPr>
              <w:t>%</w:t>
            </w:r>
          </w:p>
        </w:tc>
        <w:tc>
          <w:tcPr>
            <w:tcW w:w="1522" w:type="dxa"/>
            <w:shd w:val="clear" w:color="auto" w:fill="auto"/>
          </w:tcPr>
          <w:p w14:paraId="7E8775B0" w14:textId="77777777" w:rsidR="008B72D3" w:rsidRPr="004B5834" w:rsidRDefault="008B72D3" w:rsidP="00C5711F">
            <w:pPr>
              <w:pStyle w:val="TableText"/>
              <w:tabs>
                <w:tab w:val="decimal" w:pos="682"/>
              </w:tabs>
            </w:pPr>
            <w:r>
              <w:rPr>
                <w:color w:val="000000"/>
              </w:rPr>
              <w:t>–</w:t>
            </w:r>
            <w:r w:rsidRPr="004B5834">
              <w:rPr>
                <w:color w:val="000000"/>
              </w:rPr>
              <w:t>0.3%</w:t>
            </w:r>
          </w:p>
        </w:tc>
      </w:tr>
      <w:tr w:rsidR="00C5711F" w:rsidRPr="004B5834" w14:paraId="7E8775B6" w14:textId="77777777" w:rsidTr="00C5711F">
        <w:trPr>
          <w:cantSplit/>
        </w:trPr>
        <w:tc>
          <w:tcPr>
            <w:tcW w:w="3514" w:type="dxa"/>
            <w:shd w:val="clear" w:color="auto" w:fill="auto"/>
          </w:tcPr>
          <w:p w14:paraId="7E8775B2" w14:textId="77777777" w:rsidR="008B72D3" w:rsidRPr="004B5834" w:rsidRDefault="008B72D3" w:rsidP="00C5711F">
            <w:pPr>
              <w:pStyle w:val="TableText"/>
            </w:pPr>
            <w:r w:rsidRPr="004B5834">
              <w:t>Provision of drinking-water</w:t>
            </w:r>
          </w:p>
        </w:tc>
        <w:tc>
          <w:tcPr>
            <w:tcW w:w="1522" w:type="dxa"/>
            <w:shd w:val="clear" w:color="auto" w:fill="auto"/>
          </w:tcPr>
          <w:p w14:paraId="7E8775B3" w14:textId="77777777" w:rsidR="008B72D3" w:rsidRPr="004B5834" w:rsidRDefault="008B72D3" w:rsidP="00D27607">
            <w:pPr>
              <w:pStyle w:val="TableText"/>
              <w:ind w:right="425"/>
              <w:jc w:val="right"/>
            </w:pPr>
            <w:r w:rsidRPr="004B5834">
              <w:rPr>
                <w:color w:val="000000"/>
              </w:rPr>
              <w:t>99.9%</w:t>
            </w:r>
          </w:p>
        </w:tc>
        <w:tc>
          <w:tcPr>
            <w:tcW w:w="1522" w:type="dxa"/>
            <w:shd w:val="clear" w:color="auto" w:fill="auto"/>
          </w:tcPr>
          <w:p w14:paraId="7E8775B4" w14:textId="77777777" w:rsidR="008B72D3" w:rsidRPr="004B5834" w:rsidRDefault="008B72D3" w:rsidP="00D27607">
            <w:pPr>
              <w:pStyle w:val="TableText"/>
              <w:ind w:right="425"/>
              <w:jc w:val="right"/>
            </w:pPr>
            <w:r w:rsidRPr="004B5834">
              <w:rPr>
                <w:color w:val="000000"/>
              </w:rPr>
              <w:t>100%</w:t>
            </w:r>
          </w:p>
        </w:tc>
        <w:tc>
          <w:tcPr>
            <w:tcW w:w="1522" w:type="dxa"/>
            <w:shd w:val="clear" w:color="auto" w:fill="auto"/>
          </w:tcPr>
          <w:p w14:paraId="7E8775B5" w14:textId="77777777" w:rsidR="008B72D3" w:rsidRPr="004B5834" w:rsidRDefault="008B72D3" w:rsidP="00C5711F">
            <w:pPr>
              <w:pStyle w:val="TableText"/>
              <w:tabs>
                <w:tab w:val="decimal" w:pos="682"/>
              </w:tabs>
            </w:pPr>
            <w:r w:rsidRPr="004B5834">
              <w:rPr>
                <w:color w:val="000000"/>
              </w:rPr>
              <w:t>0.0%</w:t>
            </w:r>
          </w:p>
        </w:tc>
      </w:tr>
      <w:tr w:rsidR="00C5711F" w:rsidRPr="004B5834" w14:paraId="7E8775BB" w14:textId="77777777" w:rsidTr="00C5711F">
        <w:trPr>
          <w:cantSplit/>
        </w:trPr>
        <w:tc>
          <w:tcPr>
            <w:tcW w:w="3514" w:type="dxa"/>
            <w:shd w:val="clear" w:color="auto" w:fill="auto"/>
          </w:tcPr>
          <w:p w14:paraId="7E8775B7" w14:textId="77777777" w:rsidR="008B72D3" w:rsidRPr="004B5834" w:rsidRDefault="008B72D3" w:rsidP="00C5711F">
            <w:pPr>
              <w:pStyle w:val="TableText"/>
            </w:pPr>
            <w:r w:rsidRPr="004B5834">
              <w:t>Source protection</w:t>
            </w:r>
          </w:p>
        </w:tc>
        <w:tc>
          <w:tcPr>
            <w:tcW w:w="1522" w:type="dxa"/>
            <w:shd w:val="clear" w:color="auto" w:fill="auto"/>
          </w:tcPr>
          <w:p w14:paraId="7E8775B8" w14:textId="77777777" w:rsidR="008B72D3" w:rsidRPr="004B5834" w:rsidRDefault="008B72D3" w:rsidP="00D27607">
            <w:pPr>
              <w:pStyle w:val="TableText"/>
              <w:ind w:right="425"/>
              <w:jc w:val="right"/>
            </w:pPr>
            <w:r w:rsidRPr="004B5834">
              <w:rPr>
                <w:color w:val="000000"/>
              </w:rPr>
              <w:t>100%</w:t>
            </w:r>
          </w:p>
        </w:tc>
        <w:tc>
          <w:tcPr>
            <w:tcW w:w="1522" w:type="dxa"/>
            <w:shd w:val="clear" w:color="auto" w:fill="auto"/>
          </w:tcPr>
          <w:p w14:paraId="7E8775B9" w14:textId="77777777" w:rsidR="008B72D3" w:rsidRPr="004B5834" w:rsidRDefault="008B72D3" w:rsidP="00D27607">
            <w:pPr>
              <w:pStyle w:val="TableText"/>
              <w:ind w:right="425"/>
              <w:jc w:val="right"/>
            </w:pPr>
            <w:r w:rsidRPr="004B5834">
              <w:rPr>
                <w:color w:val="000000"/>
              </w:rPr>
              <w:t>100%</w:t>
            </w:r>
          </w:p>
        </w:tc>
        <w:tc>
          <w:tcPr>
            <w:tcW w:w="1522" w:type="dxa"/>
            <w:shd w:val="clear" w:color="auto" w:fill="auto"/>
          </w:tcPr>
          <w:p w14:paraId="7E8775BA" w14:textId="77777777" w:rsidR="008B72D3" w:rsidRPr="004B5834" w:rsidRDefault="008B72D3" w:rsidP="00C5711F">
            <w:pPr>
              <w:pStyle w:val="TableText"/>
              <w:tabs>
                <w:tab w:val="decimal" w:pos="682"/>
              </w:tabs>
            </w:pPr>
            <w:r w:rsidRPr="004B5834">
              <w:rPr>
                <w:color w:val="000000"/>
              </w:rPr>
              <w:t>0.0%</w:t>
            </w:r>
          </w:p>
        </w:tc>
      </w:tr>
      <w:tr w:rsidR="00C5711F" w:rsidRPr="004B5834" w14:paraId="7E8775C0" w14:textId="77777777" w:rsidTr="00C5711F">
        <w:trPr>
          <w:cantSplit/>
        </w:trPr>
        <w:tc>
          <w:tcPr>
            <w:tcW w:w="3514" w:type="dxa"/>
            <w:shd w:val="clear" w:color="auto" w:fill="auto"/>
          </w:tcPr>
          <w:p w14:paraId="7E8775BC" w14:textId="77777777" w:rsidR="008B72D3" w:rsidRPr="004B5834" w:rsidRDefault="008B72D3" w:rsidP="00C5711F">
            <w:pPr>
              <w:pStyle w:val="TableText"/>
            </w:pPr>
            <w:r w:rsidRPr="004B5834">
              <w:t>Records*</w:t>
            </w:r>
          </w:p>
        </w:tc>
        <w:tc>
          <w:tcPr>
            <w:tcW w:w="1522" w:type="dxa"/>
            <w:shd w:val="clear" w:color="auto" w:fill="auto"/>
          </w:tcPr>
          <w:p w14:paraId="7E8775BD" w14:textId="77777777" w:rsidR="008B72D3" w:rsidRPr="004B5834" w:rsidRDefault="008B72D3" w:rsidP="00D27607">
            <w:pPr>
              <w:pStyle w:val="TableText"/>
              <w:ind w:right="425"/>
              <w:jc w:val="right"/>
            </w:pPr>
            <w:r w:rsidRPr="004B5834">
              <w:rPr>
                <w:color w:val="000000"/>
              </w:rPr>
              <w:t>99.0%</w:t>
            </w:r>
          </w:p>
        </w:tc>
        <w:tc>
          <w:tcPr>
            <w:tcW w:w="1522" w:type="dxa"/>
            <w:shd w:val="clear" w:color="auto" w:fill="auto"/>
          </w:tcPr>
          <w:p w14:paraId="7E8775BE" w14:textId="77777777" w:rsidR="008B72D3" w:rsidRPr="004B5834" w:rsidRDefault="008B72D3" w:rsidP="00D27607">
            <w:pPr>
              <w:pStyle w:val="TableText"/>
              <w:ind w:right="425"/>
              <w:jc w:val="right"/>
            </w:pPr>
            <w:r w:rsidRPr="004B5834">
              <w:rPr>
                <w:color w:val="000000"/>
              </w:rPr>
              <w:t>99.5%</w:t>
            </w:r>
          </w:p>
        </w:tc>
        <w:tc>
          <w:tcPr>
            <w:tcW w:w="1522" w:type="dxa"/>
            <w:shd w:val="clear" w:color="auto" w:fill="auto"/>
          </w:tcPr>
          <w:p w14:paraId="7E8775BF" w14:textId="77777777" w:rsidR="008B72D3" w:rsidRPr="004B5834" w:rsidRDefault="008B72D3" w:rsidP="00C5711F">
            <w:pPr>
              <w:pStyle w:val="TableText"/>
              <w:tabs>
                <w:tab w:val="decimal" w:pos="682"/>
              </w:tabs>
            </w:pPr>
            <w:r w:rsidRPr="004B5834">
              <w:rPr>
                <w:color w:val="000000"/>
              </w:rPr>
              <w:t>0.5%</w:t>
            </w:r>
          </w:p>
        </w:tc>
      </w:tr>
      <w:tr w:rsidR="00C5711F" w:rsidRPr="004B5834" w14:paraId="7E8775C5" w14:textId="77777777" w:rsidTr="00C5711F">
        <w:trPr>
          <w:cantSplit/>
        </w:trPr>
        <w:tc>
          <w:tcPr>
            <w:tcW w:w="3514" w:type="dxa"/>
            <w:shd w:val="clear" w:color="auto" w:fill="auto"/>
          </w:tcPr>
          <w:p w14:paraId="7E8775C1" w14:textId="77777777" w:rsidR="008B72D3" w:rsidRPr="004B5834" w:rsidRDefault="008B72D3" w:rsidP="00C5711F">
            <w:pPr>
              <w:pStyle w:val="TableText"/>
            </w:pPr>
            <w:r w:rsidRPr="004B5834">
              <w:t>Complaints</w:t>
            </w:r>
          </w:p>
        </w:tc>
        <w:tc>
          <w:tcPr>
            <w:tcW w:w="1522" w:type="dxa"/>
            <w:shd w:val="clear" w:color="auto" w:fill="auto"/>
          </w:tcPr>
          <w:p w14:paraId="7E8775C2" w14:textId="77777777" w:rsidR="008B72D3" w:rsidRPr="004B5834" w:rsidRDefault="008B72D3" w:rsidP="00D27607">
            <w:pPr>
              <w:pStyle w:val="TableText"/>
              <w:ind w:right="425"/>
              <w:jc w:val="right"/>
            </w:pPr>
            <w:r w:rsidRPr="004B5834">
              <w:rPr>
                <w:color w:val="000000"/>
              </w:rPr>
              <w:t>100%</w:t>
            </w:r>
          </w:p>
        </w:tc>
        <w:tc>
          <w:tcPr>
            <w:tcW w:w="1522" w:type="dxa"/>
            <w:shd w:val="clear" w:color="auto" w:fill="auto"/>
          </w:tcPr>
          <w:p w14:paraId="7E8775C3" w14:textId="77777777" w:rsidR="008B72D3" w:rsidRPr="004B5834" w:rsidRDefault="008B72D3" w:rsidP="00D27607">
            <w:pPr>
              <w:pStyle w:val="TableText"/>
              <w:ind w:right="425"/>
              <w:jc w:val="right"/>
            </w:pPr>
            <w:r w:rsidRPr="004B5834">
              <w:rPr>
                <w:color w:val="000000"/>
              </w:rPr>
              <w:t>99.9%</w:t>
            </w:r>
          </w:p>
        </w:tc>
        <w:tc>
          <w:tcPr>
            <w:tcW w:w="1522" w:type="dxa"/>
            <w:shd w:val="clear" w:color="auto" w:fill="auto"/>
          </w:tcPr>
          <w:p w14:paraId="7E8775C4" w14:textId="77777777" w:rsidR="008B72D3" w:rsidRPr="004B5834" w:rsidRDefault="008B72D3" w:rsidP="00C5711F">
            <w:pPr>
              <w:pStyle w:val="TableText"/>
              <w:tabs>
                <w:tab w:val="decimal" w:pos="682"/>
              </w:tabs>
            </w:pPr>
            <w:r w:rsidRPr="004B5834">
              <w:rPr>
                <w:color w:val="000000"/>
              </w:rPr>
              <w:t>0.0%</w:t>
            </w:r>
          </w:p>
        </w:tc>
      </w:tr>
      <w:tr w:rsidR="00C5711F" w:rsidRPr="004B5834" w14:paraId="7E8775CA" w14:textId="77777777" w:rsidTr="00C5711F">
        <w:trPr>
          <w:cantSplit/>
        </w:trPr>
        <w:tc>
          <w:tcPr>
            <w:tcW w:w="3514" w:type="dxa"/>
            <w:shd w:val="clear" w:color="auto" w:fill="auto"/>
          </w:tcPr>
          <w:p w14:paraId="7E8775C6" w14:textId="77777777" w:rsidR="008B72D3" w:rsidRPr="004B5834" w:rsidRDefault="008B72D3" w:rsidP="00C5711F">
            <w:pPr>
              <w:pStyle w:val="TableText"/>
            </w:pPr>
            <w:r w:rsidRPr="004B5834">
              <w:t>Remedial action</w:t>
            </w:r>
          </w:p>
        </w:tc>
        <w:tc>
          <w:tcPr>
            <w:tcW w:w="1522" w:type="dxa"/>
            <w:shd w:val="clear" w:color="auto" w:fill="auto"/>
          </w:tcPr>
          <w:p w14:paraId="7E8775C7" w14:textId="77777777" w:rsidR="008B72D3" w:rsidRPr="004B5834" w:rsidRDefault="008B72D3" w:rsidP="00D27607">
            <w:pPr>
              <w:pStyle w:val="TableText"/>
              <w:ind w:right="425"/>
              <w:jc w:val="right"/>
            </w:pPr>
            <w:r w:rsidRPr="004B5834">
              <w:rPr>
                <w:color w:val="000000"/>
              </w:rPr>
              <w:t>99.3%</w:t>
            </w:r>
          </w:p>
        </w:tc>
        <w:tc>
          <w:tcPr>
            <w:tcW w:w="1522" w:type="dxa"/>
            <w:shd w:val="clear" w:color="auto" w:fill="auto"/>
          </w:tcPr>
          <w:p w14:paraId="7E8775C8" w14:textId="77777777" w:rsidR="008B72D3" w:rsidRPr="004B5834" w:rsidRDefault="008B72D3" w:rsidP="00D27607">
            <w:pPr>
              <w:pStyle w:val="TableText"/>
              <w:ind w:right="425"/>
              <w:jc w:val="right"/>
            </w:pPr>
            <w:r w:rsidRPr="004B5834">
              <w:rPr>
                <w:color w:val="000000"/>
              </w:rPr>
              <w:t>99.5%</w:t>
            </w:r>
          </w:p>
        </w:tc>
        <w:tc>
          <w:tcPr>
            <w:tcW w:w="1522" w:type="dxa"/>
            <w:shd w:val="clear" w:color="auto" w:fill="auto"/>
          </w:tcPr>
          <w:p w14:paraId="7E8775C9" w14:textId="77777777" w:rsidR="008B72D3" w:rsidRPr="004B5834" w:rsidRDefault="008B72D3" w:rsidP="00C5711F">
            <w:pPr>
              <w:pStyle w:val="TableText"/>
              <w:tabs>
                <w:tab w:val="decimal" w:pos="682"/>
              </w:tabs>
            </w:pPr>
            <w:r w:rsidRPr="004B5834">
              <w:rPr>
                <w:color w:val="000000"/>
              </w:rPr>
              <w:t>0.2%</w:t>
            </w:r>
          </w:p>
        </w:tc>
      </w:tr>
      <w:tr w:rsidR="00C5711F" w:rsidRPr="004B5834" w14:paraId="7E8775CF" w14:textId="77777777" w:rsidTr="00C5711F">
        <w:trPr>
          <w:cantSplit/>
        </w:trPr>
        <w:tc>
          <w:tcPr>
            <w:tcW w:w="3514" w:type="dxa"/>
            <w:shd w:val="clear" w:color="auto" w:fill="auto"/>
          </w:tcPr>
          <w:p w14:paraId="7E8775CB" w14:textId="77777777" w:rsidR="008B72D3" w:rsidRPr="004B5834" w:rsidRDefault="008B72D3" w:rsidP="00C5711F">
            <w:pPr>
              <w:pStyle w:val="TableText"/>
            </w:pPr>
            <w:r w:rsidRPr="004B5834">
              <w:t>Compliant with all requirements</w:t>
            </w:r>
          </w:p>
        </w:tc>
        <w:tc>
          <w:tcPr>
            <w:tcW w:w="1522" w:type="dxa"/>
            <w:shd w:val="clear" w:color="auto" w:fill="auto"/>
          </w:tcPr>
          <w:p w14:paraId="7E8775CC" w14:textId="77777777" w:rsidR="008B72D3" w:rsidRPr="004B5834" w:rsidRDefault="008B72D3" w:rsidP="00D27607">
            <w:pPr>
              <w:pStyle w:val="TableText"/>
              <w:ind w:right="425"/>
              <w:jc w:val="right"/>
            </w:pPr>
            <w:r w:rsidRPr="004B5834">
              <w:rPr>
                <w:bCs/>
                <w:color w:val="000000"/>
              </w:rPr>
              <w:t>97.1%</w:t>
            </w:r>
          </w:p>
        </w:tc>
        <w:tc>
          <w:tcPr>
            <w:tcW w:w="1522" w:type="dxa"/>
            <w:shd w:val="clear" w:color="auto" w:fill="auto"/>
          </w:tcPr>
          <w:p w14:paraId="7E8775CD" w14:textId="77777777" w:rsidR="008B72D3" w:rsidRPr="004B5834" w:rsidRDefault="008B72D3" w:rsidP="00D27607">
            <w:pPr>
              <w:pStyle w:val="TableText"/>
              <w:ind w:right="425"/>
              <w:jc w:val="right"/>
            </w:pPr>
            <w:r w:rsidRPr="004B5834">
              <w:rPr>
                <w:bCs/>
                <w:color w:val="000000"/>
              </w:rPr>
              <w:t>96.7%</w:t>
            </w:r>
          </w:p>
        </w:tc>
        <w:tc>
          <w:tcPr>
            <w:tcW w:w="1522" w:type="dxa"/>
            <w:shd w:val="clear" w:color="auto" w:fill="auto"/>
          </w:tcPr>
          <w:p w14:paraId="7E8775CE" w14:textId="77777777" w:rsidR="008B72D3" w:rsidRPr="004B5834" w:rsidRDefault="008B72D3" w:rsidP="00C5711F">
            <w:pPr>
              <w:pStyle w:val="TableText"/>
              <w:tabs>
                <w:tab w:val="decimal" w:pos="682"/>
              </w:tabs>
            </w:pPr>
            <w:r>
              <w:rPr>
                <w:bCs/>
                <w:color w:val="000000"/>
              </w:rPr>
              <w:t>–</w:t>
            </w:r>
            <w:r w:rsidRPr="004B5834">
              <w:rPr>
                <w:bCs/>
                <w:color w:val="000000"/>
              </w:rPr>
              <w:t>0.5%</w:t>
            </w:r>
          </w:p>
        </w:tc>
      </w:tr>
    </w:tbl>
    <w:p w14:paraId="7E8775D0" w14:textId="77777777" w:rsidR="008B72D3" w:rsidRPr="00096D37" w:rsidRDefault="008B72D3" w:rsidP="00C5711F">
      <w:pPr>
        <w:pStyle w:val="Note"/>
        <w:ind w:left="0" w:firstLine="0"/>
      </w:pPr>
      <w:bookmarkStart w:id="51" w:name="table-2-compliance-rates-with-the-act-by"/>
      <w:bookmarkEnd w:id="51"/>
      <w:r>
        <w:t>Note:</w:t>
      </w:r>
      <w:r w:rsidRPr="00096D37">
        <w:t xml:space="preserve"> 2018/19 and 2019/20 columns show percentage of reported population served. Difference column is 2019/20 minus 2018/19 values. Calculations were performed on actual values, then rounded to one decimal place.</w:t>
      </w:r>
    </w:p>
    <w:p w14:paraId="7E8775D1" w14:textId="77777777" w:rsidR="008B72D3" w:rsidRDefault="008B72D3" w:rsidP="00C5711F">
      <w:pPr>
        <w:pStyle w:val="Note"/>
      </w:pPr>
      <w:r w:rsidRPr="00096D37">
        <w:t>*</w:t>
      </w:r>
      <w:r w:rsidR="00C5711F">
        <w:tab/>
      </w:r>
      <w:r w:rsidRPr="00096D37">
        <w:t>Supplies serving fewer than 501 people do not have a statutory</w:t>
      </w:r>
      <w:r>
        <w:t xml:space="preserve"> </w:t>
      </w:r>
      <w:r w:rsidRPr="00096D37">
        <w:t xml:space="preserve">duty to keep records nor are they required to prepare a water safety plan unless directed by a </w:t>
      </w:r>
      <w:r>
        <w:t>m</w:t>
      </w:r>
      <w:r w:rsidRPr="004B7644">
        <w:t xml:space="preserve">edical </w:t>
      </w:r>
      <w:r>
        <w:t>o</w:t>
      </w:r>
      <w:r w:rsidRPr="004B7644">
        <w:t xml:space="preserve">fficer of </w:t>
      </w:r>
      <w:r>
        <w:t>h</w:t>
      </w:r>
      <w:r w:rsidRPr="004B7644">
        <w:t>ealth. Therefore, small supplies were excluded from the calculation for these requirements.</w:t>
      </w:r>
    </w:p>
    <w:p w14:paraId="7E8775D2" w14:textId="77777777" w:rsidR="00C5711F" w:rsidRPr="00C5711F" w:rsidRDefault="00C5711F" w:rsidP="00C5711F"/>
    <w:p w14:paraId="7E8775D3" w14:textId="77777777" w:rsidR="008B72D3" w:rsidRPr="004B5834" w:rsidRDefault="008B72D3" w:rsidP="00C5711F">
      <w:pPr>
        <w:pStyle w:val="Heading2"/>
      </w:pPr>
      <w:bookmarkStart w:id="52" w:name="_Toc63240807"/>
      <w:bookmarkStart w:id="53" w:name="comparison-by-size-catagory"/>
      <w:bookmarkStart w:id="54" w:name="_Toc10554005"/>
      <w:bookmarkStart w:id="55" w:name="_Toc68182084"/>
      <w:bookmarkStart w:id="56" w:name="_Toc73543628"/>
      <w:bookmarkEnd w:id="52"/>
      <w:bookmarkEnd w:id="53"/>
      <w:r w:rsidRPr="004B5834">
        <w:t>Comparison by size category</w:t>
      </w:r>
      <w:bookmarkEnd w:id="54"/>
      <w:bookmarkEnd w:id="55"/>
      <w:bookmarkEnd w:id="56"/>
    </w:p>
    <w:p w14:paraId="7E8775D4" w14:textId="0517AB55" w:rsidR="008B72D3" w:rsidRPr="004B5834" w:rsidRDefault="008B72D3" w:rsidP="00C5711F">
      <w:r w:rsidRPr="004B5834">
        <w:t>Overall, compliance with the Act was highest for large supplies: 98.8 percent of the large-supply population received drinking-water from suppliers that met all their legislative requirements. The equivalent figures were 84 percent</w:t>
      </w:r>
      <w:r>
        <w:t xml:space="preserve"> of medium</w:t>
      </w:r>
      <w:r w:rsidRPr="004B5834">
        <w:t>, 86.1</w:t>
      </w:r>
      <w:r w:rsidR="00C5711F">
        <w:t> </w:t>
      </w:r>
      <w:r w:rsidRPr="004B5834">
        <w:t>percent</w:t>
      </w:r>
      <w:r>
        <w:t xml:space="preserve"> of minor</w:t>
      </w:r>
      <w:r w:rsidRPr="004B5834">
        <w:t xml:space="preserve"> and 78.1 percent of </w:t>
      </w:r>
      <w:r>
        <w:t xml:space="preserve">small supply </w:t>
      </w:r>
      <w:r w:rsidRPr="004B5834">
        <w:t>populations</w:t>
      </w:r>
      <w:r>
        <w:t xml:space="preserve"> (</w:t>
      </w:r>
      <w:r w:rsidR="00C5711F">
        <w:fldChar w:fldCharType="begin"/>
      </w:r>
      <w:r w:rsidR="00C5711F">
        <w:instrText xml:space="preserve"> REF _Ref69824142 \h </w:instrText>
      </w:r>
      <w:r w:rsidR="00C5711F">
        <w:fldChar w:fldCharType="separate"/>
      </w:r>
      <w:r w:rsidR="00F52F94">
        <w:t>Table </w:t>
      </w:r>
      <w:r w:rsidR="00F52F94">
        <w:rPr>
          <w:noProof/>
        </w:rPr>
        <w:t>3</w:t>
      </w:r>
      <w:r w:rsidR="00C5711F">
        <w:fldChar w:fldCharType="end"/>
      </w:r>
      <w:r>
        <w:t>)</w:t>
      </w:r>
      <w:r w:rsidRPr="004B5834">
        <w:t>.</w:t>
      </w:r>
    </w:p>
    <w:p w14:paraId="7E8775D5" w14:textId="77777777" w:rsidR="008B72D3" w:rsidRPr="004B5834" w:rsidRDefault="008B72D3" w:rsidP="00C5711F"/>
    <w:p w14:paraId="7E8775D6" w14:textId="2513E4D7" w:rsidR="008B72D3" w:rsidRPr="004B5834" w:rsidRDefault="00C5711F" w:rsidP="00C5711F">
      <w:pPr>
        <w:pStyle w:val="Table"/>
      </w:pPr>
      <w:bookmarkStart w:id="57" w:name="_Ref69824142"/>
      <w:bookmarkStart w:id="58" w:name="_Toc9846295"/>
      <w:bookmarkStart w:id="59" w:name="_Toc68175446"/>
      <w:bookmarkStart w:id="60" w:name="_Toc69826248"/>
      <w:r>
        <w:lastRenderedPageBreak/>
        <w:t>Table </w:t>
      </w:r>
      <w:r w:rsidR="00D13B21">
        <w:fldChar w:fldCharType="begin"/>
      </w:r>
      <w:r w:rsidR="00D13B21">
        <w:instrText xml:space="preserve"> SEQ Table \* ARABIC </w:instrText>
      </w:r>
      <w:r w:rsidR="00D13B21">
        <w:fldChar w:fldCharType="separate"/>
      </w:r>
      <w:r w:rsidR="00F52F94">
        <w:rPr>
          <w:noProof/>
        </w:rPr>
        <w:t>3</w:t>
      </w:r>
      <w:r w:rsidR="00D13B21">
        <w:rPr>
          <w:noProof/>
        </w:rPr>
        <w:fldChar w:fldCharType="end"/>
      </w:r>
      <w:bookmarkEnd w:id="57"/>
      <w:r w:rsidR="008B72D3" w:rsidRPr="004B5834">
        <w:t>: Compliance rates with the Act, by supply size</w:t>
      </w:r>
      <w:bookmarkEnd w:id="58"/>
      <w:bookmarkEnd w:id="59"/>
      <w:bookmarkEnd w:id="60"/>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075"/>
        <w:gridCol w:w="1223"/>
        <w:gridCol w:w="1223"/>
        <w:gridCol w:w="1223"/>
        <w:gridCol w:w="1224"/>
      </w:tblGrid>
      <w:tr w:rsidR="00C5711F" w:rsidRPr="00C5711F" w14:paraId="7E8775DC" w14:textId="77777777" w:rsidTr="00D27607">
        <w:trPr>
          <w:cantSplit/>
        </w:trPr>
        <w:tc>
          <w:tcPr>
            <w:tcW w:w="3119" w:type="dxa"/>
            <w:tcBorders>
              <w:top w:val="nil"/>
              <w:bottom w:val="nil"/>
            </w:tcBorders>
            <w:shd w:val="clear" w:color="auto" w:fill="D9D9D9" w:themeFill="background1" w:themeFillShade="D9"/>
          </w:tcPr>
          <w:p w14:paraId="7E8775D7" w14:textId="77777777" w:rsidR="008B72D3" w:rsidRPr="00C5711F" w:rsidRDefault="008B72D3" w:rsidP="00C5711F">
            <w:pPr>
              <w:pStyle w:val="TableText"/>
              <w:keepNext/>
              <w:rPr>
                <w:b/>
              </w:rPr>
            </w:pPr>
            <w:bookmarkStart w:id="61" w:name="complaince-with-the-act---all-supplies"/>
            <w:bookmarkStart w:id="62" w:name="compliance-with-the-standards"/>
            <w:bookmarkStart w:id="63" w:name="compliance-with-the-act---large-supplies"/>
            <w:bookmarkStart w:id="64" w:name="compliance-with-the-act---medium-supplie"/>
            <w:bookmarkStart w:id="65" w:name="compliance-with-the-act---minor-supplies"/>
            <w:bookmarkStart w:id="66" w:name="compliance-with-the-act---small-supplies"/>
            <w:bookmarkStart w:id="67" w:name="water-safety-plans"/>
            <w:bookmarkEnd w:id="61"/>
            <w:bookmarkEnd w:id="62"/>
            <w:bookmarkEnd w:id="63"/>
            <w:bookmarkEnd w:id="64"/>
            <w:bookmarkEnd w:id="65"/>
            <w:bookmarkEnd w:id="66"/>
            <w:bookmarkEnd w:id="67"/>
            <w:r w:rsidRPr="00C5711F">
              <w:rPr>
                <w:b/>
              </w:rPr>
              <w:t>Requirement</w:t>
            </w:r>
          </w:p>
        </w:tc>
        <w:tc>
          <w:tcPr>
            <w:tcW w:w="1240" w:type="dxa"/>
            <w:tcBorders>
              <w:top w:val="nil"/>
              <w:bottom w:val="nil"/>
            </w:tcBorders>
            <w:shd w:val="clear" w:color="auto" w:fill="D9D9D9" w:themeFill="background1" w:themeFillShade="D9"/>
          </w:tcPr>
          <w:p w14:paraId="7E8775D8" w14:textId="77777777" w:rsidR="008B72D3" w:rsidRPr="00C5711F" w:rsidRDefault="008B72D3" w:rsidP="00D27607">
            <w:pPr>
              <w:pStyle w:val="TableText"/>
              <w:jc w:val="right"/>
              <w:rPr>
                <w:b/>
              </w:rPr>
            </w:pPr>
            <w:r w:rsidRPr="00C5711F">
              <w:rPr>
                <w:b/>
              </w:rPr>
              <w:t>Large</w:t>
            </w:r>
          </w:p>
        </w:tc>
        <w:tc>
          <w:tcPr>
            <w:tcW w:w="1240" w:type="dxa"/>
            <w:tcBorders>
              <w:top w:val="nil"/>
              <w:bottom w:val="nil"/>
            </w:tcBorders>
            <w:shd w:val="clear" w:color="auto" w:fill="D9D9D9" w:themeFill="background1" w:themeFillShade="D9"/>
          </w:tcPr>
          <w:p w14:paraId="7E8775D9" w14:textId="77777777" w:rsidR="008B72D3" w:rsidRPr="00C5711F" w:rsidRDefault="008B72D3" w:rsidP="00D27607">
            <w:pPr>
              <w:pStyle w:val="TableText"/>
              <w:jc w:val="right"/>
              <w:rPr>
                <w:b/>
              </w:rPr>
            </w:pPr>
            <w:r w:rsidRPr="00C5711F">
              <w:rPr>
                <w:b/>
              </w:rPr>
              <w:t>Medium</w:t>
            </w:r>
          </w:p>
        </w:tc>
        <w:tc>
          <w:tcPr>
            <w:tcW w:w="1240" w:type="dxa"/>
            <w:tcBorders>
              <w:top w:val="nil"/>
              <w:bottom w:val="nil"/>
            </w:tcBorders>
            <w:shd w:val="clear" w:color="auto" w:fill="D9D9D9" w:themeFill="background1" w:themeFillShade="D9"/>
          </w:tcPr>
          <w:p w14:paraId="7E8775DA" w14:textId="77777777" w:rsidR="008B72D3" w:rsidRPr="00C5711F" w:rsidRDefault="008B72D3" w:rsidP="00D27607">
            <w:pPr>
              <w:pStyle w:val="TableText"/>
              <w:jc w:val="right"/>
              <w:rPr>
                <w:b/>
              </w:rPr>
            </w:pPr>
            <w:r w:rsidRPr="00C5711F">
              <w:rPr>
                <w:b/>
              </w:rPr>
              <w:t>Minor</w:t>
            </w:r>
          </w:p>
        </w:tc>
        <w:tc>
          <w:tcPr>
            <w:tcW w:w="1241" w:type="dxa"/>
            <w:tcBorders>
              <w:top w:val="nil"/>
              <w:bottom w:val="nil"/>
            </w:tcBorders>
            <w:shd w:val="clear" w:color="auto" w:fill="D9D9D9" w:themeFill="background1" w:themeFillShade="D9"/>
          </w:tcPr>
          <w:p w14:paraId="7E8775DB" w14:textId="77777777" w:rsidR="008B72D3" w:rsidRPr="00C5711F" w:rsidRDefault="008B72D3" w:rsidP="00D27607">
            <w:pPr>
              <w:pStyle w:val="TableText"/>
              <w:ind w:right="57"/>
              <w:jc w:val="right"/>
              <w:rPr>
                <w:b/>
              </w:rPr>
            </w:pPr>
            <w:r w:rsidRPr="00C5711F">
              <w:rPr>
                <w:b/>
              </w:rPr>
              <w:t>Small</w:t>
            </w:r>
          </w:p>
        </w:tc>
      </w:tr>
      <w:tr w:rsidR="00C5711F" w:rsidRPr="004B5834" w14:paraId="7E8775E2" w14:textId="77777777" w:rsidTr="00D27607">
        <w:trPr>
          <w:cantSplit/>
        </w:trPr>
        <w:tc>
          <w:tcPr>
            <w:tcW w:w="3119" w:type="dxa"/>
            <w:tcBorders>
              <w:top w:val="nil"/>
            </w:tcBorders>
            <w:shd w:val="clear" w:color="auto" w:fill="auto"/>
          </w:tcPr>
          <w:p w14:paraId="7E8775DD" w14:textId="77777777" w:rsidR="008B72D3" w:rsidRPr="004B5834" w:rsidRDefault="008B72D3" w:rsidP="00C5711F">
            <w:pPr>
              <w:pStyle w:val="TableText"/>
              <w:keepNext/>
            </w:pPr>
            <w:r w:rsidRPr="004B5834">
              <w:t>Monitoring</w:t>
            </w:r>
          </w:p>
        </w:tc>
        <w:tc>
          <w:tcPr>
            <w:tcW w:w="1240" w:type="dxa"/>
            <w:tcBorders>
              <w:top w:val="nil"/>
            </w:tcBorders>
            <w:shd w:val="clear" w:color="auto" w:fill="auto"/>
            <w:vAlign w:val="center"/>
          </w:tcPr>
          <w:p w14:paraId="7E8775DE" w14:textId="77777777" w:rsidR="008B72D3" w:rsidRPr="004B5834" w:rsidRDefault="008B72D3" w:rsidP="00D27607">
            <w:pPr>
              <w:pStyle w:val="TableText"/>
              <w:jc w:val="right"/>
            </w:pPr>
            <w:r w:rsidRPr="004B5834">
              <w:rPr>
                <w:color w:val="000000"/>
              </w:rPr>
              <w:t>100%</w:t>
            </w:r>
          </w:p>
        </w:tc>
        <w:tc>
          <w:tcPr>
            <w:tcW w:w="1240" w:type="dxa"/>
            <w:tcBorders>
              <w:top w:val="nil"/>
            </w:tcBorders>
            <w:shd w:val="clear" w:color="auto" w:fill="auto"/>
            <w:vAlign w:val="center"/>
          </w:tcPr>
          <w:p w14:paraId="7E8775DF" w14:textId="77777777" w:rsidR="008B72D3" w:rsidRPr="004B5834" w:rsidRDefault="008B72D3" w:rsidP="00D27607">
            <w:pPr>
              <w:pStyle w:val="TableText"/>
              <w:jc w:val="right"/>
            </w:pPr>
            <w:r w:rsidRPr="004B5834">
              <w:rPr>
                <w:color w:val="000000"/>
              </w:rPr>
              <w:t>100%</w:t>
            </w:r>
          </w:p>
        </w:tc>
        <w:tc>
          <w:tcPr>
            <w:tcW w:w="1240" w:type="dxa"/>
            <w:tcBorders>
              <w:top w:val="nil"/>
            </w:tcBorders>
            <w:shd w:val="clear" w:color="auto" w:fill="auto"/>
            <w:vAlign w:val="center"/>
          </w:tcPr>
          <w:p w14:paraId="7E8775E0" w14:textId="77777777" w:rsidR="008B72D3" w:rsidRPr="004B5834" w:rsidRDefault="008B72D3" w:rsidP="00D27607">
            <w:pPr>
              <w:pStyle w:val="TableText"/>
              <w:jc w:val="right"/>
            </w:pPr>
            <w:r w:rsidRPr="004B5834">
              <w:rPr>
                <w:color w:val="000000"/>
              </w:rPr>
              <w:t>96.2%</w:t>
            </w:r>
          </w:p>
        </w:tc>
        <w:tc>
          <w:tcPr>
            <w:tcW w:w="1241" w:type="dxa"/>
            <w:tcBorders>
              <w:top w:val="nil"/>
            </w:tcBorders>
            <w:shd w:val="clear" w:color="auto" w:fill="auto"/>
            <w:vAlign w:val="center"/>
          </w:tcPr>
          <w:p w14:paraId="7E8775E1" w14:textId="77777777" w:rsidR="008B72D3" w:rsidRPr="004B5834" w:rsidRDefault="008B72D3" w:rsidP="00D27607">
            <w:pPr>
              <w:pStyle w:val="TableText"/>
              <w:ind w:right="57"/>
              <w:jc w:val="right"/>
            </w:pPr>
            <w:r w:rsidRPr="004B5834">
              <w:rPr>
                <w:color w:val="000000"/>
              </w:rPr>
              <w:t>80.7%</w:t>
            </w:r>
          </w:p>
        </w:tc>
      </w:tr>
      <w:tr w:rsidR="00C5711F" w:rsidRPr="004B5834" w14:paraId="7E8775E8" w14:textId="77777777" w:rsidTr="00D27607">
        <w:trPr>
          <w:cantSplit/>
        </w:trPr>
        <w:tc>
          <w:tcPr>
            <w:tcW w:w="3119" w:type="dxa"/>
            <w:shd w:val="clear" w:color="auto" w:fill="auto"/>
          </w:tcPr>
          <w:p w14:paraId="7E8775E3" w14:textId="77777777" w:rsidR="008B72D3" w:rsidRPr="004B5834" w:rsidRDefault="008B72D3" w:rsidP="00C5711F">
            <w:pPr>
              <w:pStyle w:val="TableText"/>
              <w:keepNext/>
            </w:pPr>
            <w:r w:rsidRPr="004B5834">
              <w:t>Water safety plans</w:t>
            </w:r>
            <w:r>
              <w:t>*</w:t>
            </w:r>
          </w:p>
        </w:tc>
        <w:tc>
          <w:tcPr>
            <w:tcW w:w="1240" w:type="dxa"/>
            <w:shd w:val="clear" w:color="auto" w:fill="auto"/>
            <w:vAlign w:val="center"/>
          </w:tcPr>
          <w:p w14:paraId="7E8775E4" w14:textId="77777777" w:rsidR="008B72D3" w:rsidRPr="004B5834" w:rsidRDefault="008B72D3" w:rsidP="00D27607">
            <w:pPr>
              <w:pStyle w:val="TableText"/>
              <w:jc w:val="right"/>
            </w:pPr>
            <w:r w:rsidRPr="004B5834">
              <w:rPr>
                <w:color w:val="000000"/>
              </w:rPr>
              <w:t>99.3%</w:t>
            </w:r>
          </w:p>
        </w:tc>
        <w:tc>
          <w:tcPr>
            <w:tcW w:w="1240" w:type="dxa"/>
            <w:shd w:val="clear" w:color="auto" w:fill="auto"/>
            <w:vAlign w:val="center"/>
          </w:tcPr>
          <w:p w14:paraId="7E8775E5" w14:textId="77777777" w:rsidR="008B72D3" w:rsidRPr="004B5834" w:rsidRDefault="008B72D3" w:rsidP="00D27607">
            <w:pPr>
              <w:pStyle w:val="TableText"/>
              <w:jc w:val="right"/>
            </w:pPr>
            <w:r w:rsidRPr="004B5834">
              <w:rPr>
                <w:color w:val="000000"/>
              </w:rPr>
              <w:t>86.7%</w:t>
            </w:r>
          </w:p>
        </w:tc>
        <w:tc>
          <w:tcPr>
            <w:tcW w:w="1240" w:type="dxa"/>
            <w:shd w:val="clear" w:color="auto" w:fill="auto"/>
            <w:vAlign w:val="center"/>
          </w:tcPr>
          <w:p w14:paraId="7E8775E6" w14:textId="77777777" w:rsidR="008B72D3" w:rsidRPr="004B5834" w:rsidRDefault="008B72D3" w:rsidP="00D27607">
            <w:pPr>
              <w:pStyle w:val="TableText"/>
              <w:jc w:val="right"/>
            </w:pPr>
            <w:r w:rsidRPr="004B5834">
              <w:rPr>
                <w:color w:val="000000"/>
              </w:rPr>
              <w:t>91.6%</w:t>
            </w:r>
          </w:p>
        </w:tc>
        <w:tc>
          <w:tcPr>
            <w:tcW w:w="1241" w:type="dxa"/>
            <w:shd w:val="clear" w:color="auto" w:fill="auto"/>
            <w:vAlign w:val="center"/>
          </w:tcPr>
          <w:p w14:paraId="7E8775E7" w14:textId="77777777" w:rsidR="008B72D3" w:rsidRPr="004B5834" w:rsidRDefault="008B72D3" w:rsidP="00D27607">
            <w:pPr>
              <w:pStyle w:val="TableText"/>
              <w:ind w:right="57"/>
              <w:jc w:val="right"/>
            </w:pPr>
            <w:r w:rsidRPr="004B5834">
              <w:rPr>
                <w:color w:val="000000"/>
              </w:rPr>
              <w:t>NA</w:t>
            </w:r>
          </w:p>
        </w:tc>
      </w:tr>
      <w:tr w:rsidR="00C5711F" w:rsidRPr="004B5834" w14:paraId="7E8775EE" w14:textId="77777777" w:rsidTr="00D27607">
        <w:trPr>
          <w:cantSplit/>
        </w:trPr>
        <w:tc>
          <w:tcPr>
            <w:tcW w:w="3119" w:type="dxa"/>
            <w:shd w:val="clear" w:color="auto" w:fill="auto"/>
          </w:tcPr>
          <w:p w14:paraId="7E8775E9" w14:textId="77777777" w:rsidR="008B72D3" w:rsidRPr="004B5834" w:rsidRDefault="008B72D3" w:rsidP="00C5711F">
            <w:pPr>
              <w:pStyle w:val="TableText"/>
            </w:pPr>
            <w:r w:rsidRPr="004B5834">
              <w:t>Provision of drinking-water</w:t>
            </w:r>
          </w:p>
        </w:tc>
        <w:tc>
          <w:tcPr>
            <w:tcW w:w="1240" w:type="dxa"/>
            <w:shd w:val="clear" w:color="auto" w:fill="auto"/>
            <w:vAlign w:val="center"/>
          </w:tcPr>
          <w:p w14:paraId="7E8775EA" w14:textId="77777777" w:rsidR="008B72D3" w:rsidRPr="004B5834" w:rsidRDefault="008B72D3" w:rsidP="00D27607">
            <w:pPr>
              <w:pStyle w:val="TableText"/>
              <w:jc w:val="right"/>
            </w:pPr>
            <w:r w:rsidRPr="004B5834">
              <w:rPr>
                <w:color w:val="000000"/>
              </w:rPr>
              <w:t>100%</w:t>
            </w:r>
          </w:p>
        </w:tc>
        <w:tc>
          <w:tcPr>
            <w:tcW w:w="1240" w:type="dxa"/>
            <w:shd w:val="clear" w:color="auto" w:fill="auto"/>
            <w:vAlign w:val="center"/>
          </w:tcPr>
          <w:p w14:paraId="7E8775EB" w14:textId="77777777" w:rsidR="008B72D3" w:rsidRPr="004B5834" w:rsidRDefault="008B72D3" w:rsidP="00D27607">
            <w:pPr>
              <w:pStyle w:val="TableText"/>
              <w:jc w:val="right"/>
            </w:pPr>
            <w:r w:rsidRPr="004B5834">
              <w:rPr>
                <w:color w:val="000000"/>
              </w:rPr>
              <w:t>100%</w:t>
            </w:r>
          </w:p>
        </w:tc>
        <w:tc>
          <w:tcPr>
            <w:tcW w:w="1240" w:type="dxa"/>
            <w:shd w:val="clear" w:color="auto" w:fill="auto"/>
            <w:vAlign w:val="center"/>
          </w:tcPr>
          <w:p w14:paraId="7E8775EC" w14:textId="77777777" w:rsidR="008B72D3" w:rsidRPr="004B5834" w:rsidRDefault="008B72D3" w:rsidP="00D27607">
            <w:pPr>
              <w:pStyle w:val="TableText"/>
              <w:jc w:val="right"/>
            </w:pPr>
            <w:r w:rsidRPr="004B5834">
              <w:rPr>
                <w:color w:val="000000"/>
              </w:rPr>
              <w:t>100%</w:t>
            </w:r>
          </w:p>
        </w:tc>
        <w:tc>
          <w:tcPr>
            <w:tcW w:w="1241" w:type="dxa"/>
            <w:shd w:val="clear" w:color="auto" w:fill="auto"/>
            <w:vAlign w:val="center"/>
          </w:tcPr>
          <w:p w14:paraId="7E8775ED" w14:textId="77777777" w:rsidR="008B72D3" w:rsidRPr="004B5834" w:rsidRDefault="008B72D3" w:rsidP="00D27607">
            <w:pPr>
              <w:pStyle w:val="TableText"/>
              <w:ind w:right="57"/>
              <w:jc w:val="right"/>
            </w:pPr>
            <w:r w:rsidRPr="004B5834">
              <w:rPr>
                <w:color w:val="000000"/>
              </w:rPr>
              <w:t>97.7%</w:t>
            </w:r>
          </w:p>
        </w:tc>
      </w:tr>
      <w:tr w:rsidR="00C5711F" w:rsidRPr="004B5834" w14:paraId="7E8775F4" w14:textId="77777777" w:rsidTr="00D27607">
        <w:trPr>
          <w:cantSplit/>
        </w:trPr>
        <w:tc>
          <w:tcPr>
            <w:tcW w:w="3119" w:type="dxa"/>
            <w:shd w:val="clear" w:color="auto" w:fill="auto"/>
          </w:tcPr>
          <w:p w14:paraId="7E8775EF" w14:textId="77777777" w:rsidR="008B72D3" w:rsidRPr="004B5834" w:rsidRDefault="008B72D3" w:rsidP="00C5711F">
            <w:pPr>
              <w:pStyle w:val="TableText"/>
            </w:pPr>
            <w:r w:rsidRPr="004B5834">
              <w:t>Source protection</w:t>
            </w:r>
          </w:p>
        </w:tc>
        <w:tc>
          <w:tcPr>
            <w:tcW w:w="1240" w:type="dxa"/>
            <w:shd w:val="clear" w:color="auto" w:fill="auto"/>
            <w:vAlign w:val="center"/>
          </w:tcPr>
          <w:p w14:paraId="7E8775F0" w14:textId="77777777" w:rsidR="008B72D3" w:rsidRPr="004B5834" w:rsidRDefault="008B72D3" w:rsidP="00D27607">
            <w:pPr>
              <w:pStyle w:val="TableText"/>
              <w:jc w:val="right"/>
            </w:pPr>
            <w:r w:rsidRPr="004B5834">
              <w:rPr>
                <w:color w:val="000000"/>
              </w:rPr>
              <w:t>100%</w:t>
            </w:r>
          </w:p>
        </w:tc>
        <w:tc>
          <w:tcPr>
            <w:tcW w:w="1240" w:type="dxa"/>
            <w:shd w:val="clear" w:color="auto" w:fill="auto"/>
            <w:vAlign w:val="center"/>
          </w:tcPr>
          <w:p w14:paraId="7E8775F1" w14:textId="77777777" w:rsidR="008B72D3" w:rsidRPr="004B5834" w:rsidRDefault="008B72D3" w:rsidP="00D27607">
            <w:pPr>
              <w:pStyle w:val="TableText"/>
              <w:jc w:val="right"/>
            </w:pPr>
            <w:r w:rsidRPr="004B5834">
              <w:rPr>
                <w:color w:val="000000"/>
              </w:rPr>
              <w:t>100%</w:t>
            </w:r>
          </w:p>
        </w:tc>
        <w:tc>
          <w:tcPr>
            <w:tcW w:w="1240" w:type="dxa"/>
            <w:shd w:val="clear" w:color="auto" w:fill="auto"/>
            <w:vAlign w:val="center"/>
          </w:tcPr>
          <w:p w14:paraId="7E8775F2" w14:textId="77777777" w:rsidR="008B72D3" w:rsidRPr="004B5834" w:rsidRDefault="008B72D3" w:rsidP="00D27607">
            <w:pPr>
              <w:pStyle w:val="TableText"/>
              <w:jc w:val="right"/>
            </w:pPr>
            <w:r w:rsidRPr="004B5834">
              <w:rPr>
                <w:color w:val="000000"/>
              </w:rPr>
              <w:t>100%</w:t>
            </w:r>
          </w:p>
        </w:tc>
        <w:tc>
          <w:tcPr>
            <w:tcW w:w="1241" w:type="dxa"/>
            <w:shd w:val="clear" w:color="auto" w:fill="auto"/>
            <w:vAlign w:val="center"/>
          </w:tcPr>
          <w:p w14:paraId="7E8775F3" w14:textId="77777777" w:rsidR="008B72D3" w:rsidRPr="004B5834" w:rsidRDefault="008B72D3" w:rsidP="00D27607">
            <w:pPr>
              <w:pStyle w:val="TableText"/>
              <w:ind w:right="57"/>
              <w:jc w:val="right"/>
            </w:pPr>
            <w:r w:rsidRPr="004B5834">
              <w:rPr>
                <w:color w:val="000000"/>
              </w:rPr>
              <w:t>96.9%</w:t>
            </w:r>
          </w:p>
        </w:tc>
      </w:tr>
      <w:tr w:rsidR="00C5711F" w:rsidRPr="004B5834" w14:paraId="7E8775FA" w14:textId="77777777" w:rsidTr="00D27607">
        <w:trPr>
          <w:cantSplit/>
        </w:trPr>
        <w:tc>
          <w:tcPr>
            <w:tcW w:w="3119" w:type="dxa"/>
            <w:shd w:val="clear" w:color="auto" w:fill="auto"/>
          </w:tcPr>
          <w:p w14:paraId="7E8775F5" w14:textId="77777777" w:rsidR="008B72D3" w:rsidRPr="004B5834" w:rsidRDefault="008B72D3" w:rsidP="00C5711F">
            <w:pPr>
              <w:pStyle w:val="TableText"/>
            </w:pPr>
            <w:r w:rsidRPr="004B5834">
              <w:t>Records</w:t>
            </w:r>
            <w:r>
              <w:t>*</w:t>
            </w:r>
          </w:p>
        </w:tc>
        <w:tc>
          <w:tcPr>
            <w:tcW w:w="1240" w:type="dxa"/>
            <w:shd w:val="clear" w:color="auto" w:fill="auto"/>
            <w:vAlign w:val="center"/>
          </w:tcPr>
          <w:p w14:paraId="7E8775F6" w14:textId="77777777" w:rsidR="008B72D3" w:rsidRPr="004B5834" w:rsidRDefault="008B72D3" w:rsidP="00D27607">
            <w:pPr>
              <w:pStyle w:val="TableText"/>
              <w:jc w:val="right"/>
            </w:pPr>
            <w:r w:rsidRPr="004B5834">
              <w:rPr>
                <w:color w:val="000000"/>
              </w:rPr>
              <w:t>99.5%</w:t>
            </w:r>
          </w:p>
        </w:tc>
        <w:tc>
          <w:tcPr>
            <w:tcW w:w="1240" w:type="dxa"/>
            <w:shd w:val="clear" w:color="auto" w:fill="auto"/>
            <w:vAlign w:val="center"/>
          </w:tcPr>
          <w:p w14:paraId="7E8775F7" w14:textId="77777777" w:rsidR="008B72D3" w:rsidRPr="004B5834" w:rsidRDefault="008B72D3" w:rsidP="00D27607">
            <w:pPr>
              <w:pStyle w:val="TableText"/>
              <w:jc w:val="right"/>
            </w:pPr>
            <w:r w:rsidRPr="004B5834">
              <w:rPr>
                <w:color w:val="000000"/>
              </w:rPr>
              <w:t>100%</w:t>
            </w:r>
          </w:p>
        </w:tc>
        <w:tc>
          <w:tcPr>
            <w:tcW w:w="1240" w:type="dxa"/>
            <w:shd w:val="clear" w:color="auto" w:fill="auto"/>
            <w:vAlign w:val="center"/>
          </w:tcPr>
          <w:p w14:paraId="7E8775F8" w14:textId="77777777" w:rsidR="008B72D3" w:rsidRPr="004B5834" w:rsidRDefault="008B72D3" w:rsidP="00D27607">
            <w:pPr>
              <w:pStyle w:val="TableText"/>
              <w:jc w:val="right"/>
            </w:pPr>
            <w:r w:rsidRPr="004B5834">
              <w:rPr>
                <w:color w:val="000000"/>
              </w:rPr>
              <w:t>99.2%</w:t>
            </w:r>
          </w:p>
        </w:tc>
        <w:tc>
          <w:tcPr>
            <w:tcW w:w="1241" w:type="dxa"/>
            <w:shd w:val="clear" w:color="auto" w:fill="auto"/>
            <w:vAlign w:val="center"/>
          </w:tcPr>
          <w:p w14:paraId="7E8775F9" w14:textId="77777777" w:rsidR="008B72D3" w:rsidRPr="004B5834" w:rsidRDefault="008B72D3" w:rsidP="00D27607">
            <w:pPr>
              <w:pStyle w:val="TableText"/>
              <w:ind w:right="57"/>
              <w:jc w:val="right"/>
            </w:pPr>
            <w:r w:rsidRPr="004B5834">
              <w:rPr>
                <w:color w:val="000000"/>
              </w:rPr>
              <w:t>NA</w:t>
            </w:r>
          </w:p>
        </w:tc>
      </w:tr>
      <w:tr w:rsidR="00C5711F" w:rsidRPr="004B5834" w14:paraId="7E877600" w14:textId="77777777" w:rsidTr="00D27607">
        <w:trPr>
          <w:cantSplit/>
        </w:trPr>
        <w:tc>
          <w:tcPr>
            <w:tcW w:w="3119" w:type="dxa"/>
            <w:shd w:val="clear" w:color="auto" w:fill="auto"/>
          </w:tcPr>
          <w:p w14:paraId="7E8775FB" w14:textId="77777777" w:rsidR="008B72D3" w:rsidRPr="004B5834" w:rsidRDefault="008B72D3" w:rsidP="00C5711F">
            <w:pPr>
              <w:pStyle w:val="TableText"/>
            </w:pPr>
            <w:r w:rsidRPr="004B5834">
              <w:t>Complaints</w:t>
            </w:r>
          </w:p>
        </w:tc>
        <w:tc>
          <w:tcPr>
            <w:tcW w:w="1240" w:type="dxa"/>
            <w:shd w:val="clear" w:color="auto" w:fill="auto"/>
            <w:vAlign w:val="center"/>
          </w:tcPr>
          <w:p w14:paraId="7E8775FC" w14:textId="77777777" w:rsidR="008B72D3" w:rsidRPr="004B5834" w:rsidRDefault="008B72D3" w:rsidP="00D27607">
            <w:pPr>
              <w:pStyle w:val="TableText"/>
              <w:jc w:val="right"/>
            </w:pPr>
            <w:r w:rsidRPr="004B5834">
              <w:rPr>
                <w:color w:val="000000"/>
              </w:rPr>
              <w:t>100%</w:t>
            </w:r>
          </w:p>
        </w:tc>
        <w:tc>
          <w:tcPr>
            <w:tcW w:w="1240" w:type="dxa"/>
            <w:shd w:val="clear" w:color="auto" w:fill="auto"/>
            <w:vAlign w:val="center"/>
          </w:tcPr>
          <w:p w14:paraId="7E8775FD" w14:textId="77777777" w:rsidR="008B72D3" w:rsidRPr="004B5834" w:rsidRDefault="008B72D3" w:rsidP="00D27607">
            <w:pPr>
              <w:pStyle w:val="TableText"/>
              <w:jc w:val="right"/>
            </w:pPr>
            <w:r w:rsidRPr="004B5834">
              <w:rPr>
                <w:color w:val="000000"/>
              </w:rPr>
              <w:t>100%</w:t>
            </w:r>
          </w:p>
        </w:tc>
        <w:tc>
          <w:tcPr>
            <w:tcW w:w="1240" w:type="dxa"/>
            <w:shd w:val="clear" w:color="auto" w:fill="auto"/>
            <w:vAlign w:val="center"/>
          </w:tcPr>
          <w:p w14:paraId="7E8775FE" w14:textId="77777777" w:rsidR="008B72D3" w:rsidRPr="004B5834" w:rsidRDefault="008B72D3" w:rsidP="00D27607">
            <w:pPr>
              <w:pStyle w:val="TableText"/>
              <w:jc w:val="right"/>
            </w:pPr>
            <w:r w:rsidRPr="004B5834">
              <w:rPr>
                <w:color w:val="000000"/>
              </w:rPr>
              <w:t>99.3%</w:t>
            </w:r>
          </w:p>
        </w:tc>
        <w:tc>
          <w:tcPr>
            <w:tcW w:w="1241" w:type="dxa"/>
            <w:shd w:val="clear" w:color="auto" w:fill="auto"/>
            <w:vAlign w:val="center"/>
          </w:tcPr>
          <w:p w14:paraId="7E8775FF" w14:textId="77777777" w:rsidR="008B72D3" w:rsidRPr="004B5834" w:rsidRDefault="008B72D3" w:rsidP="00D27607">
            <w:pPr>
              <w:pStyle w:val="TableText"/>
              <w:ind w:right="57"/>
              <w:jc w:val="right"/>
            </w:pPr>
            <w:r w:rsidRPr="004B5834">
              <w:rPr>
                <w:color w:val="000000"/>
              </w:rPr>
              <w:t>98.5%</w:t>
            </w:r>
          </w:p>
        </w:tc>
      </w:tr>
      <w:tr w:rsidR="00C5711F" w:rsidRPr="004B5834" w14:paraId="7E877606" w14:textId="77777777" w:rsidTr="00D27607">
        <w:trPr>
          <w:cantSplit/>
        </w:trPr>
        <w:tc>
          <w:tcPr>
            <w:tcW w:w="3119" w:type="dxa"/>
            <w:shd w:val="clear" w:color="auto" w:fill="auto"/>
          </w:tcPr>
          <w:p w14:paraId="7E877601" w14:textId="77777777" w:rsidR="008B72D3" w:rsidRPr="004B5834" w:rsidRDefault="008B72D3" w:rsidP="00C5711F">
            <w:pPr>
              <w:pStyle w:val="TableText"/>
            </w:pPr>
            <w:r w:rsidRPr="004B5834">
              <w:t>Remedial action</w:t>
            </w:r>
          </w:p>
        </w:tc>
        <w:tc>
          <w:tcPr>
            <w:tcW w:w="1240" w:type="dxa"/>
            <w:shd w:val="clear" w:color="auto" w:fill="auto"/>
            <w:vAlign w:val="center"/>
          </w:tcPr>
          <w:p w14:paraId="7E877602" w14:textId="77777777" w:rsidR="008B72D3" w:rsidRPr="004B5834" w:rsidRDefault="008B72D3" w:rsidP="00D27607">
            <w:pPr>
              <w:pStyle w:val="TableText"/>
              <w:jc w:val="right"/>
            </w:pPr>
            <w:r w:rsidRPr="004B5834">
              <w:rPr>
                <w:color w:val="000000"/>
              </w:rPr>
              <w:t>100%</w:t>
            </w:r>
          </w:p>
        </w:tc>
        <w:tc>
          <w:tcPr>
            <w:tcW w:w="1240" w:type="dxa"/>
            <w:shd w:val="clear" w:color="auto" w:fill="auto"/>
            <w:vAlign w:val="center"/>
          </w:tcPr>
          <w:p w14:paraId="7E877603" w14:textId="77777777" w:rsidR="008B72D3" w:rsidRPr="004B5834" w:rsidRDefault="008B72D3" w:rsidP="00D27607">
            <w:pPr>
              <w:pStyle w:val="TableText"/>
              <w:jc w:val="right"/>
            </w:pPr>
            <w:r w:rsidRPr="004B5834">
              <w:rPr>
                <w:color w:val="000000"/>
              </w:rPr>
              <w:t>97.3%</w:t>
            </w:r>
          </w:p>
        </w:tc>
        <w:tc>
          <w:tcPr>
            <w:tcW w:w="1240" w:type="dxa"/>
            <w:shd w:val="clear" w:color="auto" w:fill="auto"/>
            <w:vAlign w:val="center"/>
          </w:tcPr>
          <w:p w14:paraId="7E877604" w14:textId="77777777" w:rsidR="008B72D3" w:rsidRPr="004B5834" w:rsidRDefault="008B72D3" w:rsidP="00D27607">
            <w:pPr>
              <w:pStyle w:val="TableText"/>
              <w:jc w:val="right"/>
            </w:pPr>
            <w:r w:rsidRPr="004B5834">
              <w:rPr>
                <w:color w:val="000000"/>
              </w:rPr>
              <w:t>97.1%</w:t>
            </w:r>
          </w:p>
        </w:tc>
        <w:tc>
          <w:tcPr>
            <w:tcW w:w="1241" w:type="dxa"/>
            <w:shd w:val="clear" w:color="auto" w:fill="auto"/>
            <w:vAlign w:val="center"/>
          </w:tcPr>
          <w:p w14:paraId="7E877605" w14:textId="77777777" w:rsidR="008B72D3" w:rsidRPr="004B5834" w:rsidRDefault="008B72D3" w:rsidP="00D27607">
            <w:pPr>
              <w:pStyle w:val="TableText"/>
              <w:ind w:right="57"/>
              <w:jc w:val="right"/>
            </w:pPr>
            <w:r w:rsidRPr="004B5834">
              <w:rPr>
                <w:color w:val="000000"/>
              </w:rPr>
              <w:t>94.1%</w:t>
            </w:r>
          </w:p>
        </w:tc>
      </w:tr>
      <w:tr w:rsidR="00C5711F" w:rsidRPr="004B5834" w14:paraId="7E87760C" w14:textId="77777777" w:rsidTr="00D27607">
        <w:trPr>
          <w:cantSplit/>
        </w:trPr>
        <w:tc>
          <w:tcPr>
            <w:tcW w:w="3119" w:type="dxa"/>
            <w:shd w:val="clear" w:color="auto" w:fill="auto"/>
          </w:tcPr>
          <w:p w14:paraId="7E877607" w14:textId="77777777" w:rsidR="008B72D3" w:rsidRPr="004B5834" w:rsidRDefault="008B72D3" w:rsidP="00C5711F">
            <w:pPr>
              <w:pStyle w:val="TableText"/>
            </w:pPr>
            <w:r>
              <w:t>Compliant with a</w:t>
            </w:r>
            <w:r w:rsidRPr="004B5834">
              <w:t>ll requirements</w:t>
            </w:r>
          </w:p>
        </w:tc>
        <w:tc>
          <w:tcPr>
            <w:tcW w:w="1240" w:type="dxa"/>
            <w:shd w:val="clear" w:color="auto" w:fill="auto"/>
            <w:vAlign w:val="center"/>
          </w:tcPr>
          <w:p w14:paraId="7E877608" w14:textId="77777777" w:rsidR="008B72D3" w:rsidRPr="004B5834" w:rsidRDefault="008B72D3" w:rsidP="00D27607">
            <w:pPr>
              <w:pStyle w:val="TableText"/>
              <w:jc w:val="right"/>
            </w:pPr>
            <w:r w:rsidRPr="004B5834">
              <w:rPr>
                <w:bCs/>
                <w:color w:val="000000"/>
              </w:rPr>
              <w:t>98.8%</w:t>
            </w:r>
          </w:p>
        </w:tc>
        <w:tc>
          <w:tcPr>
            <w:tcW w:w="1240" w:type="dxa"/>
            <w:shd w:val="clear" w:color="auto" w:fill="auto"/>
            <w:vAlign w:val="center"/>
          </w:tcPr>
          <w:p w14:paraId="7E877609" w14:textId="77777777" w:rsidR="008B72D3" w:rsidRPr="004B5834" w:rsidRDefault="008B72D3" w:rsidP="00D27607">
            <w:pPr>
              <w:pStyle w:val="TableText"/>
              <w:jc w:val="right"/>
            </w:pPr>
            <w:r w:rsidRPr="004B5834">
              <w:rPr>
                <w:bCs/>
                <w:color w:val="000000"/>
              </w:rPr>
              <w:t>84.0%</w:t>
            </w:r>
          </w:p>
        </w:tc>
        <w:tc>
          <w:tcPr>
            <w:tcW w:w="1240" w:type="dxa"/>
            <w:shd w:val="clear" w:color="auto" w:fill="auto"/>
            <w:vAlign w:val="center"/>
          </w:tcPr>
          <w:p w14:paraId="7E87760A" w14:textId="77777777" w:rsidR="008B72D3" w:rsidRPr="004B5834" w:rsidRDefault="008B72D3" w:rsidP="00D27607">
            <w:pPr>
              <w:pStyle w:val="TableText"/>
              <w:jc w:val="right"/>
            </w:pPr>
            <w:r w:rsidRPr="004B5834">
              <w:rPr>
                <w:bCs/>
                <w:color w:val="000000"/>
              </w:rPr>
              <w:t>86.1%</w:t>
            </w:r>
          </w:p>
        </w:tc>
        <w:tc>
          <w:tcPr>
            <w:tcW w:w="1241" w:type="dxa"/>
            <w:shd w:val="clear" w:color="auto" w:fill="auto"/>
            <w:vAlign w:val="center"/>
          </w:tcPr>
          <w:p w14:paraId="7E87760B" w14:textId="77777777" w:rsidR="008B72D3" w:rsidRPr="004B5834" w:rsidRDefault="008B72D3" w:rsidP="00D27607">
            <w:pPr>
              <w:pStyle w:val="TableText"/>
              <w:ind w:right="57"/>
              <w:jc w:val="right"/>
            </w:pPr>
            <w:r w:rsidRPr="004B5834">
              <w:rPr>
                <w:bCs/>
                <w:color w:val="000000"/>
              </w:rPr>
              <w:t>78.1%</w:t>
            </w:r>
          </w:p>
        </w:tc>
      </w:tr>
    </w:tbl>
    <w:p w14:paraId="7E87760D" w14:textId="77777777" w:rsidR="008B72D3" w:rsidRPr="00B202E4" w:rsidRDefault="008B72D3" w:rsidP="00C5711F">
      <w:pPr>
        <w:pStyle w:val="Note"/>
      </w:pPr>
      <w:bookmarkStart w:id="68" w:name="table-3-achievement-of-the-standards-bet"/>
      <w:bookmarkEnd w:id="68"/>
      <w:r>
        <w:t xml:space="preserve">Note: </w:t>
      </w:r>
      <w:r w:rsidRPr="00B202E4">
        <w:t>All percentages are for reported population served in each size band, rounded to one decimal place.</w:t>
      </w:r>
    </w:p>
    <w:p w14:paraId="7E87760E" w14:textId="77777777" w:rsidR="008B72D3" w:rsidRDefault="008B72D3" w:rsidP="00C5711F">
      <w:pPr>
        <w:pStyle w:val="Note"/>
      </w:pPr>
      <w:r>
        <w:t>*</w:t>
      </w:r>
      <w:r w:rsidR="00C5711F">
        <w:tab/>
      </w:r>
      <w:r w:rsidRPr="00B202E4">
        <w:t xml:space="preserve">Supplies serving fewer than 501 people do not have a statutory duty to keep records nor are they required to prepare a water safety plan unless directed by a </w:t>
      </w:r>
      <w:r>
        <w:t>m</w:t>
      </w:r>
      <w:r w:rsidRPr="00B202E4">
        <w:t xml:space="preserve">edical </w:t>
      </w:r>
      <w:r>
        <w:t>o</w:t>
      </w:r>
      <w:r w:rsidRPr="00B202E4">
        <w:t xml:space="preserve">fficer of </w:t>
      </w:r>
      <w:r>
        <w:t>h</w:t>
      </w:r>
      <w:r w:rsidRPr="00B202E4">
        <w:t>ealth. Therefore, these requirements are noted as being not applicable (NA).</w:t>
      </w:r>
    </w:p>
    <w:p w14:paraId="7E87760F" w14:textId="77777777" w:rsidR="00D27607" w:rsidRPr="00D27607" w:rsidRDefault="00D27607" w:rsidP="00D27607"/>
    <w:p w14:paraId="7E877610" w14:textId="77777777" w:rsidR="008B72D3" w:rsidRPr="004B5834" w:rsidRDefault="008B72D3" w:rsidP="00D27607">
      <w:pPr>
        <w:pStyle w:val="Heading2"/>
      </w:pPr>
      <w:bookmarkStart w:id="69" w:name="_Toc10554006"/>
      <w:bookmarkStart w:id="70" w:name="_Toc68182085"/>
      <w:bookmarkStart w:id="71" w:name="_Toc73543629"/>
      <w:r w:rsidRPr="004B5834">
        <w:t>Water safety plans</w:t>
      </w:r>
      <w:bookmarkEnd w:id="69"/>
      <w:bookmarkEnd w:id="70"/>
      <w:bookmarkEnd w:id="71"/>
    </w:p>
    <w:p w14:paraId="7E877611" w14:textId="77777777" w:rsidR="008B72D3" w:rsidRDefault="008B72D3" w:rsidP="00D27607">
      <w:r w:rsidRPr="004B5834">
        <w:t>Water safety plans are a key part of the drinking-water safety system: they are fundamental to a supplier being able to produce safe drinking</w:t>
      </w:r>
      <w:r>
        <w:t>-</w:t>
      </w:r>
      <w:r w:rsidRPr="004B5834">
        <w:t>water and having confidence that the drinking</w:t>
      </w:r>
      <w:r>
        <w:t>-</w:t>
      </w:r>
      <w:r w:rsidRPr="004B5834">
        <w:t>water is safe. Preparing a water safety plan requires a drinking-water supplier to assess the whole of its water supply chain, from source water through the treatment processes to the pipe network that carries the drinking</w:t>
      </w:r>
      <w:r>
        <w:t>-</w:t>
      </w:r>
      <w:r w:rsidRPr="004B5834">
        <w:t xml:space="preserve">water out into the community. During this assessment, a supplier must identify all hazards and hazardous events that may pose a risk to the supply of safe </w:t>
      </w:r>
      <w:r w:rsidRPr="004B5834" w:rsidDel="00A075F6">
        <w:t>drinking</w:t>
      </w:r>
      <w:r>
        <w:t>-</w:t>
      </w:r>
      <w:r w:rsidRPr="004B5834">
        <w:t xml:space="preserve">water and ensure adequate preventive measures </w:t>
      </w:r>
      <w:r>
        <w:t xml:space="preserve">are </w:t>
      </w:r>
      <w:r w:rsidRPr="004B5834">
        <w:t xml:space="preserve">in place to manage those risks. The plan should also state what remedial action the supplier needs to take </w:t>
      </w:r>
      <w:r>
        <w:t>if</w:t>
      </w:r>
      <w:r w:rsidRPr="004B5834">
        <w:t xml:space="preserve"> a contamination event occur</w:t>
      </w:r>
      <w:r>
        <w:t>s</w:t>
      </w:r>
      <w:r w:rsidRPr="004B5834">
        <w:t xml:space="preserve"> despite the preventive measures.</w:t>
      </w:r>
    </w:p>
    <w:p w14:paraId="7E877612" w14:textId="77777777" w:rsidR="00D27607" w:rsidRPr="004B5834" w:rsidRDefault="00D27607" w:rsidP="00D27607"/>
    <w:p w14:paraId="7E877613" w14:textId="560DF96D" w:rsidR="008B72D3" w:rsidRDefault="008B72D3" w:rsidP="00D27607">
      <w:r w:rsidRPr="004B5834">
        <w:t xml:space="preserve">All large, medium and minor supplies must have a water safety plan. In the current </w:t>
      </w:r>
      <w:r w:rsidR="00A128A0">
        <w:t xml:space="preserve">reporting </w:t>
      </w:r>
      <w:r w:rsidRPr="004B5834">
        <w:t xml:space="preserve">period, a total of 22 supplies, </w:t>
      </w:r>
      <w:r>
        <w:t xml:space="preserve">together </w:t>
      </w:r>
      <w:r w:rsidRPr="004B5834">
        <w:t>serving 82,000 people, were not implementing a current, approved water safety plan as required by the Act.</w:t>
      </w:r>
    </w:p>
    <w:p w14:paraId="7E877614" w14:textId="77777777" w:rsidR="00D27607" w:rsidRPr="004B5834" w:rsidRDefault="00D27607" w:rsidP="00D27607"/>
    <w:p w14:paraId="7E877615" w14:textId="77777777" w:rsidR="008B72D3" w:rsidRPr="004B5834" w:rsidRDefault="008B72D3" w:rsidP="00D27607">
      <w:pPr>
        <w:rPr>
          <w:highlight w:val="yellow"/>
        </w:rPr>
      </w:pPr>
      <w:r w:rsidRPr="004B5834">
        <w:t>Networked supplies serving fewer than 501 people are not required to have a water safety plan unless a medical officer of health requires them to do so. They may elect to comply with section 10 of the Standards by having a water safety plan. It is encouraging to see that in the current period 36,</w:t>
      </w:r>
      <w:r w:rsidRPr="004B5834" w:rsidDel="00A24E2B">
        <w:t>0</w:t>
      </w:r>
      <w:r w:rsidRPr="004B5834">
        <w:t>00 people received drinking-water from 139 small supplies with an implemented water safety plan.</w:t>
      </w:r>
    </w:p>
    <w:p w14:paraId="7E877616" w14:textId="77777777" w:rsidR="00D27607" w:rsidRDefault="00D27607" w:rsidP="00D27607">
      <w:bookmarkStart w:id="72" w:name="figure"/>
      <w:bookmarkStart w:id="73" w:name="placeholder-chemical"/>
      <w:bookmarkStart w:id="74" w:name="achevement-all-supplies"/>
      <w:bookmarkStart w:id="75" w:name="achevement-of-standards---large-supplies"/>
      <w:bookmarkStart w:id="76" w:name="achevement-of-standards---medium-supplie"/>
      <w:bookmarkStart w:id="77" w:name="achevement-of-standards---minor-supplies"/>
      <w:bookmarkStart w:id="78" w:name="achevement-of-standards---small-supplies"/>
      <w:bookmarkStart w:id="79" w:name="interpretation-and-discussion"/>
      <w:bookmarkEnd w:id="72"/>
      <w:bookmarkEnd w:id="73"/>
      <w:bookmarkEnd w:id="74"/>
      <w:bookmarkEnd w:id="75"/>
      <w:bookmarkEnd w:id="76"/>
      <w:bookmarkEnd w:id="77"/>
      <w:bookmarkEnd w:id="78"/>
      <w:bookmarkEnd w:id="79"/>
    </w:p>
    <w:p w14:paraId="7E877617" w14:textId="77777777" w:rsidR="008B72D3" w:rsidRPr="004B5834" w:rsidRDefault="008B72D3" w:rsidP="00D27607">
      <w:r w:rsidRPr="004B5834">
        <w:t>Overall, supplies serving 97.5 percent of the report population (374 supplies</w:t>
      </w:r>
      <w:r>
        <w:t>,</w:t>
      </w:r>
      <w:r w:rsidRPr="00D76296">
        <w:t xml:space="preserve"> </w:t>
      </w:r>
      <w:r>
        <w:t>including</w:t>
      </w:r>
      <w:r w:rsidRPr="004B5834">
        <w:t xml:space="preserve"> small supplies) had water safety plans </w:t>
      </w:r>
      <w:r>
        <w:t>that they</w:t>
      </w:r>
      <w:r w:rsidRPr="004B5834">
        <w:t xml:space="preserve"> were implement</w:t>
      </w:r>
      <w:r>
        <w:t>ing</w:t>
      </w:r>
      <w:r w:rsidRPr="004B5834">
        <w:t xml:space="preserve"> in the reporting period.</w:t>
      </w:r>
    </w:p>
    <w:p w14:paraId="7E877618" w14:textId="77777777" w:rsidR="00D27607" w:rsidRDefault="00D27607" w:rsidP="00D27607"/>
    <w:p w14:paraId="7E877619" w14:textId="77777777" w:rsidR="008B72D3" w:rsidRDefault="008B72D3" w:rsidP="00D27607">
      <w:pPr>
        <w:keepLines/>
      </w:pPr>
      <w:r w:rsidRPr="004B5834">
        <w:lastRenderedPageBreak/>
        <w:t>The rate of development and implementation of water safety plans decreased with reducing supply size. Of the 4</w:t>
      </w:r>
      <w:r>
        <w:t>1</w:t>
      </w:r>
      <w:r w:rsidRPr="004B5834">
        <w:t xml:space="preserve"> large supplies</w:t>
      </w:r>
      <w:r>
        <w:t>,</w:t>
      </w:r>
      <w:r w:rsidRPr="004B5834">
        <w:t xml:space="preserve"> 4</w:t>
      </w:r>
      <w:r>
        <w:t>0</w:t>
      </w:r>
      <w:r w:rsidRPr="004B5834">
        <w:t xml:space="preserve"> were implementing a water safety plan. The large supply </w:t>
      </w:r>
      <w:r>
        <w:t>that</w:t>
      </w:r>
      <w:r w:rsidRPr="004B5834">
        <w:t xml:space="preserve"> failed to meet the water safety plan duty was Blenheim (serving 24,000 people) as </w:t>
      </w:r>
      <w:r>
        <w:t>its</w:t>
      </w:r>
      <w:r w:rsidRPr="004B5834">
        <w:t xml:space="preserve"> plan had expired and </w:t>
      </w:r>
      <w:r>
        <w:t xml:space="preserve">it had not yet submitted </w:t>
      </w:r>
      <w:r w:rsidRPr="004B5834">
        <w:t>a new plan for approval. Of the 28 medium supplies</w:t>
      </w:r>
      <w:r>
        <w:t>,</w:t>
      </w:r>
      <w:r w:rsidRPr="004B5834">
        <w:t xml:space="preserve"> 24 were implementing a water safety plan; four medium supplies (</w:t>
      </w:r>
      <w:r>
        <w:t xml:space="preserve">together </w:t>
      </w:r>
      <w:r w:rsidRPr="004B5834">
        <w:t>serving 25,800 people) had an expired plan</w:t>
      </w:r>
      <w:r w:rsidRPr="004B5834" w:rsidDel="001A7DD7">
        <w:t xml:space="preserve"> </w:t>
      </w:r>
      <w:r w:rsidRPr="004B5834">
        <w:t xml:space="preserve">and had not yet submitted a revised plan for approval. The four medium supplies </w:t>
      </w:r>
      <w:r>
        <w:t>that</w:t>
      </w:r>
      <w:r w:rsidRPr="004B5834">
        <w:t xml:space="preserve"> failed to meet the duty </w:t>
      </w:r>
      <w:r>
        <w:t>we</w:t>
      </w:r>
      <w:r w:rsidRPr="004B5834">
        <w:t>re Kait</w:t>
      </w:r>
      <w:r>
        <w:t>ā</w:t>
      </w:r>
      <w:r w:rsidRPr="004B5834">
        <w:t>ia, Kerikeri, Thames and Alexandra. Of the 188 minor supplies</w:t>
      </w:r>
      <w:r>
        <w:t>,</w:t>
      </w:r>
      <w:r w:rsidRPr="004B5834">
        <w:t xml:space="preserve"> 17</w:t>
      </w:r>
      <w:r>
        <w:t>1</w:t>
      </w:r>
      <w:r w:rsidRPr="004B5834">
        <w:t xml:space="preserve"> are implementing a plan. Of the 17 minor supplies that are not implementing a plan (collectively serving 32,000 people), one</w:t>
      </w:r>
      <w:r w:rsidRPr="004B5834" w:rsidDel="000A4196">
        <w:t xml:space="preserve"> </w:t>
      </w:r>
      <w:r w:rsidRPr="004B5834">
        <w:t>had an approved plan that it is yet to implement, one was drafting a plan and 15 had expired plans.</w:t>
      </w:r>
    </w:p>
    <w:p w14:paraId="7E87761A" w14:textId="77777777" w:rsidR="00D27607" w:rsidRPr="004B5834" w:rsidRDefault="00D27607" w:rsidP="00D27607">
      <w:pPr>
        <w:rPr>
          <w:highlight w:val="yellow"/>
        </w:rPr>
      </w:pPr>
    </w:p>
    <w:p w14:paraId="7E87761B" w14:textId="77777777" w:rsidR="008B72D3" w:rsidRPr="004B5834" w:rsidRDefault="008B72D3" w:rsidP="00D27607">
      <w:pPr>
        <w:pStyle w:val="Heading2"/>
      </w:pPr>
      <w:bookmarkStart w:id="80" w:name="duties-section"/>
      <w:bookmarkStart w:id="81" w:name="_Toc10554007"/>
      <w:bookmarkStart w:id="82" w:name="_Toc68182086"/>
      <w:bookmarkStart w:id="83" w:name="_Toc73543630"/>
      <w:bookmarkEnd w:id="80"/>
      <w:r w:rsidRPr="004B5834">
        <w:t>Duties</w:t>
      </w:r>
      <w:bookmarkEnd w:id="81"/>
      <w:bookmarkEnd w:id="82"/>
      <w:bookmarkEnd w:id="83"/>
    </w:p>
    <w:p w14:paraId="7E87761C" w14:textId="77777777" w:rsidR="008B72D3" w:rsidRDefault="008B72D3" w:rsidP="00D27607">
      <w:r w:rsidRPr="004B5834">
        <w:t>This part of the report covers the remaining legislative requirements under the Act.</w:t>
      </w:r>
    </w:p>
    <w:p w14:paraId="7E87761D" w14:textId="77777777" w:rsidR="00D27607" w:rsidRPr="004B5834" w:rsidRDefault="00D27607" w:rsidP="00D27607"/>
    <w:p w14:paraId="7E87761E" w14:textId="77777777" w:rsidR="008B72D3" w:rsidRPr="004B5834" w:rsidRDefault="008B72D3" w:rsidP="00D27607">
      <w:pPr>
        <w:pStyle w:val="Heading3"/>
      </w:pPr>
      <w:bookmarkStart w:id="84" w:name="version-contol"/>
      <w:bookmarkStart w:id="85" w:name="monitoring-requirements-section-69y"/>
      <w:bookmarkStart w:id="86" w:name="_Toc33693464"/>
      <w:bookmarkStart w:id="87" w:name="_Toc68182087"/>
      <w:bookmarkEnd w:id="84"/>
      <w:bookmarkEnd w:id="85"/>
      <w:r w:rsidRPr="004B5834">
        <w:t>Monitoring</w:t>
      </w:r>
      <w:bookmarkEnd w:id="86"/>
      <w:bookmarkEnd w:id="87"/>
    </w:p>
    <w:p w14:paraId="7E87761F" w14:textId="77777777" w:rsidR="008B72D3" w:rsidRPr="004B5834" w:rsidRDefault="008B72D3" w:rsidP="00D27607">
      <w:r w:rsidRPr="004B5834">
        <w:t xml:space="preserve">The Act requires all drinking-water supplies covered by this report to monitor their drinking-water quality in accordance with the requirements of the Standards, </w:t>
      </w:r>
      <w:r>
        <w:t>because</w:t>
      </w:r>
      <w:r w:rsidRPr="004B5834">
        <w:t xml:space="preserve"> monitoring is a key verification component in managing drinking-water supplies. Monitoring allows a drinking-water supplier to determine whether drinking-water quality meets that specified by the Standards, and can indicate when remedial action is required.</w:t>
      </w:r>
    </w:p>
    <w:p w14:paraId="7E877620" w14:textId="77777777" w:rsidR="00D27607" w:rsidRDefault="00D27607" w:rsidP="00D27607"/>
    <w:p w14:paraId="7E877621" w14:textId="77777777" w:rsidR="008B72D3" w:rsidRDefault="008B72D3" w:rsidP="00D27607">
      <w:r w:rsidRPr="004B5834">
        <w:t>Overall, supplies serving 99.4 percent of the report population (4,117,</w:t>
      </w:r>
      <w:r w:rsidRPr="004B5834" w:rsidDel="00F00ED4">
        <w:t>0</w:t>
      </w:r>
      <w:r w:rsidRPr="004B5834">
        <w:t>00 people) met the monitoring requirements during the reporting period. This is a decrease of 0.3</w:t>
      </w:r>
      <w:r w:rsidR="00D27607">
        <w:t> </w:t>
      </w:r>
      <w:r w:rsidRPr="004B5834">
        <w:t xml:space="preserve">percent compared with the previous reporting period. The decrease is likely to be linked to the change in </w:t>
      </w:r>
      <w:r>
        <w:t xml:space="preserve">the approach to </w:t>
      </w:r>
      <w:r w:rsidRPr="004B5834">
        <w:t>assess</w:t>
      </w:r>
      <w:r>
        <w:t>ing</w:t>
      </w:r>
      <w:r w:rsidRPr="004B5834">
        <w:t xml:space="preserve"> compliance with this duty</w:t>
      </w:r>
      <w:r>
        <w:t>, which was moved</w:t>
      </w:r>
      <w:r w:rsidRPr="004B5834">
        <w:t xml:space="preserve"> from </w:t>
      </w:r>
      <w:r>
        <w:t xml:space="preserve">using </w:t>
      </w:r>
      <w:r w:rsidRPr="004B5834">
        <w:t>an algorithm to an assessment by the drinking-water assessor.</w:t>
      </w:r>
    </w:p>
    <w:p w14:paraId="7E877622" w14:textId="77777777" w:rsidR="00D27607" w:rsidRPr="004B5834" w:rsidRDefault="00D27607" w:rsidP="00D27607">
      <w:pPr>
        <w:rPr>
          <w:highlight w:val="yellow"/>
        </w:rPr>
      </w:pPr>
    </w:p>
    <w:p w14:paraId="7E877623" w14:textId="77777777" w:rsidR="008B72D3" w:rsidRDefault="008B72D3" w:rsidP="00D27607">
      <w:r w:rsidRPr="004B5834">
        <w:t xml:space="preserve">Compliance increased with the size of the population served by a supply. </w:t>
      </w:r>
      <w:r>
        <w:t>Suppliers met m</w:t>
      </w:r>
      <w:r w:rsidRPr="004B5834">
        <w:t xml:space="preserve">onitoring requirements in the reporting period for 100 percent of the population served by large </w:t>
      </w:r>
      <w:r>
        <w:t>and</w:t>
      </w:r>
      <w:r w:rsidRPr="004B5834">
        <w:t xml:space="preserve"> medium supplies, 96.2 percent of those served by minor supplies (7</w:t>
      </w:r>
      <w:r w:rsidR="00D27607">
        <w:t> </w:t>
      </w:r>
      <w:r w:rsidRPr="004B5834">
        <w:t>supplies did not comply) and 80.7 percent served by small supplies (51 supplies did not comply).</w:t>
      </w:r>
    </w:p>
    <w:p w14:paraId="7E877624" w14:textId="77777777" w:rsidR="00D27607" w:rsidRPr="004B5834" w:rsidRDefault="00D27607" w:rsidP="00D27607"/>
    <w:p w14:paraId="7E877625" w14:textId="77777777" w:rsidR="008B72D3" w:rsidRPr="004B5834" w:rsidRDefault="008B72D3" w:rsidP="00D27607">
      <w:pPr>
        <w:pStyle w:val="Heading3"/>
      </w:pPr>
      <w:bookmarkStart w:id="88" w:name="provision-of-drinking-water-section-69s"/>
      <w:bookmarkStart w:id="89" w:name="_Toc33693465"/>
      <w:bookmarkStart w:id="90" w:name="_Toc68182088"/>
      <w:bookmarkEnd w:id="88"/>
      <w:r w:rsidRPr="004B5834">
        <w:t>Provision of drinking</w:t>
      </w:r>
      <w:r>
        <w:t>-</w:t>
      </w:r>
      <w:r w:rsidRPr="004B5834">
        <w:t>water</w:t>
      </w:r>
      <w:bookmarkEnd w:id="89"/>
      <w:bookmarkEnd w:id="90"/>
    </w:p>
    <w:p w14:paraId="7E877626" w14:textId="77777777" w:rsidR="008B72D3" w:rsidRDefault="008B72D3" w:rsidP="00D27607">
      <w:r w:rsidRPr="004B5834">
        <w:t>Unsanitary conditions can arise when a community is without drinking</w:t>
      </w:r>
      <w:r>
        <w:t>-</w:t>
      </w:r>
      <w:r w:rsidRPr="004B5834">
        <w:t xml:space="preserve">water; </w:t>
      </w:r>
      <w:r>
        <w:t xml:space="preserve">in these circumstances, </w:t>
      </w:r>
      <w:r w:rsidRPr="004B5834">
        <w:t xml:space="preserve">consumers may seek other, possibly unsafe sources of water. To avoid such </w:t>
      </w:r>
      <w:r>
        <w:t>outcomes</w:t>
      </w:r>
      <w:r w:rsidRPr="004B5834">
        <w:t xml:space="preserve">, drinking-water suppliers are required to take all practicable steps to </w:t>
      </w:r>
      <w:r>
        <w:t>provide</w:t>
      </w:r>
      <w:r w:rsidRPr="004B5834">
        <w:t xml:space="preserve"> an adequate supply of drinking</w:t>
      </w:r>
      <w:r>
        <w:t>-</w:t>
      </w:r>
      <w:r w:rsidRPr="004B5834">
        <w:t xml:space="preserve">water and, </w:t>
      </w:r>
      <w:r>
        <w:t>if a planned or unplanned</w:t>
      </w:r>
      <w:r w:rsidRPr="004B5834">
        <w:t xml:space="preserve"> interruption</w:t>
      </w:r>
      <w:r>
        <w:t xml:space="preserve"> occurs</w:t>
      </w:r>
      <w:r w:rsidRPr="004B5834">
        <w:t>, to take appropriate action.</w:t>
      </w:r>
    </w:p>
    <w:p w14:paraId="7E877627" w14:textId="77777777" w:rsidR="008B72D3" w:rsidRDefault="008B72D3" w:rsidP="00D27607">
      <w:pPr>
        <w:spacing w:before="240"/>
      </w:pPr>
      <w:r w:rsidRPr="004B5834">
        <w:lastRenderedPageBreak/>
        <w:t xml:space="preserve">Overall, supplies serving 99.97 percent of the report population, or 4,141,000 people, met this requirement during the reporting period. Nine small supplies </w:t>
      </w:r>
      <w:r>
        <w:t xml:space="preserve">that together </w:t>
      </w:r>
      <w:r w:rsidRPr="004B5834">
        <w:t>serv</w:t>
      </w:r>
      <w:r>
        <w:t>ed</w:t>
      </w:r>
      <w:r w:rsidRPr="004B5834">
        <w:t xml:space="preserve"> 1,300 people failed to meet the provision of drinking</w:t>
      </w:r>
      <w:r>
        <w:t>-</w:t>
      </w:r>
      <w:r w:rsidR="00D27607">
        <w:t>water requirements.</w:t>
      </w:r>
    </w:p>
    <w:p w14:paraId="7E877628" w14:textId="77777777" w:rsidR="00D27607" w:rsidRPr="004B5834" w:rsidRDefault="00D27607" w:rsidP="00D27607"/>
    <w:p w14:paraId="7E877629" w14:textId="77777777" w:rsidR="008B72D3" w:rsidRPr="004B5834" w:rsidRDefault="008B72D3" w:rsidP="00D27607">
      <w:pPr>
        <w:pStyle w:val="Heading3"/>
      </w:pPr>
      <w:bookmarkStart w:id="91" w:name="source-protection-section-69u"/>
      <w:bookmarkStart w:id="92" w:name="_Toc33693466"/>
      <w:bookmarkStart w:id="93" w:name="_Toc68182089"/>
      <w:bookmarkEnd w:id="91"/>
      <w:r w:rsidRPr="004B5834">
        <w:t>Source protection</w:t>
      </w:r>
      <w:bookmarkEnd w:id="92"/>
      <w:bookmarkEnd w:id="93"/>
    </w:p>
    <w:p w14:paraId="7E87762A" w14:textId="77777777" w:rsidR="008B72D3" w:rsidRPr="004B5834" w:rsidRDefault="008B72D3" w:rsidP="00D27607">
      <w:r w:rsidRPr="004B5834">
        <w:t xml:space="preserve">Protecting the quality of source waters is one of the most important components of the multi-barrier approach to </w:t>
      </w:r>
      <w:r>
        <w:t xml:space="preserve">managing </w:t>
      </w:r>
      <w:r w:rsidRPr="004B5834">
        <w:t>drinking-water suppl</w:t>
      </w:r>
      <w:r>
        <w:t>ies</w:t>
      </w:r>
      <w:r w:rsidRPr="004B5834">
        <w:t>. Protection of source waters can prevent contaminants from entering the source water and reduce the contaminants that a water treatment system must deal with,</w:t>
      </w:r>
      <w:r>
        <w:t xml:space="preserve"> which</w:t>
      </w:r>
      <w:r w:rsidRPr="004B5834">
        <w:t xml:space="preserve"> </w:t>
      </w:r>
      <w:r>
        <w:t xml:space="preserve">in turn </w:t>
      </w:r>
      <w:r w:rsidRPr="004B5834">
        <w:t>reduc</w:t>
      </w:r>
      <w:r>
        <w:t>es the severity of</w:t>
      </w:r>
      <w:r w:rsidRPr="004B5834">
        <w:t xml:space="preserve"> the consequences for public health </w:t>
      </w:r>
      <w:r>
        <w:t>if</w:t>
      </w:r>
      <w:r w:rsidRPr="004B5834">
        <w:t xml:space="preserve"> </w:t>
      </w:r>
      <w:r>
        <w:t xml:space="preserve">water </w:t>
      </w:r>
      <w:r w:rsidRPr="004B5834">
        <w:t>treatment fail</w:t>
      </w:r>
      <w:r>
        <w:t>s</w:t>
      </w:r>
      <w:r w:rsidRPr="004B5834">
        <w:t>.</w:t>
      </w:r>
    </w:p>
    <w:p w14:paraId="7E87762B" w14:textId="77777777" w:rsidR="00D27607" w:rsidRDefault="00D27607" w:rsidP="00D27607"/>
    <w:p w14:paraId="7E87762C" w14:textId="77777777" w:rsidR="008B72D3" w:rsidRDefault="008B72D3" w:rsidP="00D27607">
      <w:r w:rsidRPr="004B5834">
        <w:t>Overall, supplies serving 99.96 percent of the report population, or 4,14</w:t>
      </w:r>
      <w:r>
        <w:t>0</w:t>
      </w:r>
      <w:r w:rsidRPr="004B5834">
        <w:t>,</w:t>
      </w:r>
      <w:r w:rsidRPr="004B5834" w:rsidDel="00DC7F1C">
        <w:t>0</w:t>
      </w:r>
      <w:r w:rsidRPr="004B5834">
        <w:t>00 people, met the requirement to take reasonable steps to contribute to the protection of their water sources during the reporting period. Ten small supplies, collectively serving 1,800 people, failed to meet the source protection requirements.</w:t>
      </w:r>
    </w:p>
    <w:p w14:paraId="7E87762D" w14:textId="77777777" w:rsidR="00D27607" w:rsidRPr="004B5834" w:rsidRDefault="00D27607" w:rsidP="00D27607"/>
    <w:p w14:paraId="7E87762E" w14:textId="77777777" w:rsidR="008B72D3" w:rsidRPr="004B5834" w:rsidRDefault="008B72D3" w:rsidP="00D27607">
      <w:pPr>
        <w:pStyle w:val="Heading3"/>
      </w:pPr>
      <w:bookmarkStart w:id="94" w:name="records-section-69zd"/>
      <w:bookmarkStart w:id="95" w:name="_Toc33693467"/>
      <w:bookmarkStart w:id="96" w:name="_Toc68182090"/>
      <w:bookmarkEnd w:id="94"/>
      <w:r w:rsidRPr="004B5834">
        <w:t>Records</w:t>
      </w:r>
      <w:bookmarkEnd w:id="95"/>
      <w:bookmarkEnd w:id="96"/>
    </w:p>
    <w:p w14:paraId="7E87762F" w14:textId="77777777" w:rsidR="008B72D3" w:rsidRPr="004B5834" w:rsidRDefault="008B72D3" w:rsidP="00D27607">
      <w:r>
        <w:t>Record-</w:t>
      </w:r>
      <w:r w:rsidRPr="004B5834">
        <w:t xml:space="preserve">keeping </w:t>
      </w:r>
      <w:r>
        <w:t xml:space="preserve">helps </w:t>
      </w:r>
      <w:r w:rsidRPr="004B5834">
        <w:t xml:space="preserve">drinking-water suppliers and drinking-water assessors to determine whether </w:t>
      </w:r>
      <w:r>
        <w:t xml:space="preserve">each supply is </w:t>
      </w:r>
      <w:r w:rsidRPr="004B5834">
        <w:t>compl</w:t>
      </w:r>
      <w:r>
        <w:t>ying</w:t>
      </w:r>
      <w:r w:rsidRPr="004B5834">
        <w:t xml:space="preserve"> with the requirements of the Act and the Standards. It also helps people unfamiliar with a supply </w:t>
      </w:r>
      <w:r>
        <w:t xml:space="preserve">to </w:t>
      </w:r>
      <w:r w:rsidRPr="004B5834">
        <w:t xml:space="preserve">understand the way the supply should be operated and what operational parameters are typical. </w:t>
      </w:r>
      <w:r>
        <w:t>If</w:t>
      </w:r>
      <w:r w:rsidRPr="004B5834">
        <w:t xml:space="preserve"> a waterborne disease outbreak or any other incident resulting from system failure</w:t>
      </w:r>
      <w:r>
        <w:t xml:space="preserve"> occurs</w:t>
      </w:r>
      <w:r w:rsidRPr="004B5834">
        <w:t>, well-kept records may assist suppliers and authorities to understand what has gone wrong and how the problem could be prevented in the future.</w:t>
      </w:r>
    </w:p>
    <w:p w14:paraId="7E877630" w14:textId="77777777" w:rsidR="00D27607" w:rsidRDefault="00D27607" w:rsidP="00D27607"/>
    <w:p w14:paraId="7E877631" w14:textId="77777777" w:rsidR="008B72D3" w:rsidRDefault="008B72D3" w:rsidP="00D27607">
      <w:r w:rsidRPr="004B5834">
        <w:t xml:space="preserve">Overall, supplies </w:t>
      </w:r>
      <w:r>
        <w:t>serving</w:t>
      </w:r>
      <w:r w:rsidRPr="004B5834">
        <w:t xml:space="preserve"> 99.5 percent of the report population (4,062,000 people) maintained records with sufficient information during the reporting period. All medium supplies met the record-keeping requirements. One large supply (serving 19,000 people) and two minor supplies (collectively serving 2,900 people) did not meet the record-keeping requirement.</w:t>
      </w:r>
    </w:p>
    <w:p w14:paraId="7E877632" w14:textId="77777777" w:rsidR="00D27607" w:rsidRPr="004B5834" w:rsidRDefault="00D27607" w:rsidP="00D27607"/>
    <w:p w14:paraId="7E877633" w14:textId="77777777" w:rsidR="008B72D3" w:rsidRPr="004B5834" w:rsidRDefault="008B72D3" w:rsidP="00D27607">
      <w:pPr>
        <w:pStyle w:val="Heading3"/>
      </w:pPr>
      <w:bookmarkStart w:id="97" w:name="complaints-section-69ze"/>
      <w:bookmarkStart w:id="98" w:name="_Toc33693468"/>
      <w:bookmarkStart w:id="99" w:name="_Toc68182091"/>
      <w:bookmarkEnd w:id="97"/>
      <w:r w:rsidRPr="004B5834">
        <w:t>Complaints</w:t>
      </w:r>
      <w:bookmarkEnd w:id="98"/>
      <w:bookmarkEnd w:id="99"/>
    </w:p>
    <w:p w14:paraId="7E877634" w14:textId="77777777" w:rsidR="008B72D3" w:rsidRPr="004B5834" w:rsidRDefault="008B72D3" w:rsidP="00D27607">
      <w:r>
        <w:t>Most c</w:t>
      </w:r>
      <w:r w:rsidRPr="004B5834">
        <w:t>omplaints about drinking-water quality relate to the aesthetic properties of the water (taste, odour and appearance). Drinking-water suppliers need to investigate complaints, because they may inform the supplier of a problem about which they may not otherwise be aware. Consumer concerns about the aesthetic properties of water, if sufficiently severe, may lead to the consumer seeking another source of drinking</w:t>
      </w:r>
      <w:r>
        <w:t>-</w:t>
      </w:r>
      <w:r w:rsidRPr="004B5834">
        <w:t>water. While the alternative source may not have the aesthetic problems associated with the original drinking-water supply, it may contain health-significant contaminants that</w:t>
      </w:r>
      <w:r w:rsidRPr="00944DC6">
        <w:t xml:space="preserve"> </w:t>
      </w:r>
      <w:r w:rsidRPr="004B5834">
        <w:t>human senses cannot detect.</w:t>
      </w:r>
    </w:p>
    <w:p w14:paraId="7E877635" w14:textId="77777777" w:rsidR="00D27607" w:rsidRDefault="00D27607" w:rsidP="00D27607"/>
    <w:p w14:paraId="7E877636" w14:textId="77777777" w:rsidR="008B72D3" w:rsidRDefault="008B72D3" w:rsidP="00D27607">
      <w:pPr>
        <w:keepLines/>
      </w:pPr>
      <w:r w:rsidRPr="004B5834">
        <w:lastRenderedPageBreak/>
        <w:t>Overall, in the reporting period, drinking-water suppliers met the duty to investigate complaints they received about the drinking</w:t>
      </w:r>
      <w:r>
        <w:t>-</w:t>
      </w:r>
      <w:r w:rsidRPr="004B5834">
        <w:t>water supplied to 99.9 percent of the report population (4,139,000 people). All large and medium supplies met this requirement. One minor supply (serving 2,500 people) and six small supplies (collectively serving 900 people) did not meet the requirement.</w:t>
      </w:r>
    </w:p>
    <w:p w14:paraId="7E877637" w14:textId="77777777" w:rsidR="00D27607" w:rsidRPr="004B5834" w:rsidRDefault="00D27607" w:rsidP="00D27607"/>
    <w:p w14:paraId="7E877638" w14:textId="77777777" w:rsidR="008B72D3" w:rsidRPr="004B5834" w:rsidRDefault="008B72D3" w:rsidP="00D27607">
      <w:pPr>
        <w:pStyle w:val="Heading3"/>
      </w:pPr>
      <w:bookmarkStart w:id="100" w:name="remedial-action-section-69zf-needs-to-be"/>
      <w:bookmarkStart w:id="101" w:name="_Toc33693469"/>
      <w:bookmarkStart w:id="102" w:name="_Toc68182092"/>
      <w:bookmarkEnd w:id="100"/>
      <w:r w:rsidRPr="004B5834">
        <w:t>Remedial action</w:t>
      </w:r>
      <w:bookmarkEnd w:id="101"/>
      <w:bookmarkEnd w:id="102"/>
    </w:p>
    <w:p w14:paraId="7E877639" w14:textId="77777777" w:rsidR="008B72D3" w:rsidRPr="004B5834" w:rsidRDefault="008B72D3" w:rsidP="00D27607">
      <w:r w:rsidRPr="004B5834">
        <w:t>The Act requires drinking-water suppliers to take all practicable steps to carry out appropriate remedial action if drinking</w:t>
      </w:r>
      <w:r>
        <w:t>-</w:t>
      </w:r>
      <w:r w:rsidRPr="004B5834">
        <w:t>water does not meet the Standards. Prompt action is required when the contaminants are microbiological, because pathogens can cause acute illness. Prompt action is also required when chemical contaminants are present at levels that could cause acute illness. Drinking-water suppliers must seek to remedy any faults they have identified in their system that may adversely affect the safety or compliance of the supply.</w:t>
      </w:r>
    </w:p>
    <w:p w14:paraId="7E87763A" w14:textId="77777777" w:rsidR="00D27607" w:rsidRDefault="00D27607" w:rsidP="00D27607"/>
    <w:p w14:paraId="7E87763B" w14:textId="77777777" w:rsidR="008B72D3" w:rsidRPr="004B5834" w:rsidRDefault="008B72D3" w:rsidP="00D27607">
      <w:pPr>
        <w:rPr>
          <w:highlight w:val="red"/>
        </w:rPr>
      </w:pPr>
      <w:r w:rsidRPr="004B5834">
        <w:t>Remedial action in response to transgressions was taken, when necessary, in supplies serving 99.5 percent of the report population (4,123,000 people) during the reporting period.</w:t>
      </w:r>
    </w:p>
    <w:p w14:paraId="7E87763C" w14:textId="77777777" w:rsidR="00D27607" w:rsidRDefault="00D27607" w:rsidP="00D27607"/>
    <w:p w14:paraId="7E87763D" w14:textId="77777777" w:rsidR="008B72D3" w:rsidRDefault="008B72D3" w:rsidP="00D27607">
      <w:r w:rsidRPr="004B5834">
        <w:t>Water suppliers did not take prompt remedial action in 23 supplies, consisting of one medium supply (serving 5,200 people)</w:t>
      </w:r>
      <w:r>
        <w:t>,</w:t>
      </w:r>
      <w:r w:rsidRPr="004B5834">
        <w:t xml:space="preserve"> six minor supplies (collectively serving 11,000 people) and 16 small supplies (collectively serving 3,400 people).</w:t>
      </w:r>
      <w:r>
        <w:t xml:space="preserve"> </w:t>
      </w:r>
      <w:r w:rsidRPr="004B5834">
        <w:t>The medium</w:t>
      </w:r>
      <w:r>
        <w:t>-</w:t>
      </w:r>
      <w:r w:rsidRPr="004B5834">
        <w:t>sized supplier tha</w:t>
      </w:r>
      <w:r>
        <w:t>t</w:t>
      </w:r>
      <w:r w:rsidRPr="004B5834">
        <w:t xml:space="preserve"> did not meet this requirement was Carterton District Council for the Carterton Supply.</w:t>
      </w:r>
    </w:p>
    <w:p w14:paraId="7E87763E" w14:textId="77777777" w:rsidR="00D27607" w:rsidRPr="004B5834" w:rsidRDefault="00D27607" w:rsidP="00D27607"/>
    <w:p w14:paraId="7E87763F" w14:textId="77777777" w:rsidR="008B72D3" w:rsidRPr="004B5834" w:rsidRDefault="008B72D3" w:rsidP="00D27607">
      <w:pPr>
        <w:pStyle w:val="Heading2"/>
      </w:pPr>
      <w:bookmarkStart w:id="103" w:name="_Toc10554008"/>
      <w:bookmarkStart w:id="104" w:name="_Toc68182093"/>
      <w:bookmarkStart w:id="105" w:name="_Toc73543631"/>
      <w:r w:rsidRPr="004B5834">
        <w:t>Public health significance of not meeting the requirements of the Health Act</w:t>
      </w:r>
      <w:bookmarkEnd w:id="103"/>
      <w:bookmarkEnd w:id="104"/>
      <w:bookmarkEnd w:id="105"/>
    </w:p>
    <w:p w14:paraId="7E877640" w14:textId="77777777" w:rsidR="008B72D3" w:rsidRPr="00D27607" w:rsidRDefault="008B72D3" w:rsidP="00D27607">
      <w:r>
        <w:t>How</w:t>
      </w:r>
      <w:r w:rsidRPr="004B5834">
        <w:t xml:space="preserve"> significan</w:t>
      </w:r>
      <w:r>
        <w:t>t</w:t>
      </w:r>
      <w:r w:rsidRPr="004B5834">
        <w:t xml:space="preserve"> non-compliance </w:t>
      </w:r>
      <w:r>
        <w:t>is to</w:t>
      </w:r>
      <w:r w:rsidRPr="004B5834">
        <w:t xml:space="preserve"> public health varies </w:t>
      </w:r>
      <w:r>
        <w:t>depending on which</w:t>
      </w:r>
      <w:r w:rsidRPr="004B5834">
        <w:t xml:space="preserve"> requirements of the Act</w:t>
      </w:r>
      <w:r>
        <w:t xml:space="preserve"> it relates to</w:t>
      </w:r>
      <w:r w:rsidRPr="004B5834">
        <w:t>, in addition to the manner and frequency of the failure(s).</w:t>
      </w:r>
    </w:p>
    <w:p w14:paraId="7E877641" w14:textId="77777777" w:rsidR="00D27607" w:rsidRDefault="00D27607" w:rsidP="00D27607"/>
    <w:p w14:paraId="7E877642" w14:textId="77777777" w:rsidR="008B72D3" w:rsidRDefault="008B72D3" w:rsidP="00D27607">
      <w:r w:rsidRPr="004B5834">
        <w:t>The duty to prepare and implement a water safety plan is of the highest public health significance</w:t>
      </w:r>
      <w:r>
        <w:t>. This is</w:t>
      </w:r>
      <w:r w:rsidRPr="004B5834">
        <w:t xml:space="preserve"> because this is the document where the water supplier identifies all of the risks to </w:t>
      </w:r>
      <w:r>
        <w:t>its</w:t>
      </w:r>
      <w:r w:rsidRPr="004B5834">
        <w:t xml:space="preserve"> supply, and how </w:t>
      </w:r>
      <w:r>
        <w:t xml:space="preserve">it is </w:t>
      </w:r>
      <w:r w:rsidRPr="004B5834">
        <w:t xml:space="preserve">managing those risks, as well as other important aspects of </w:t>
      </w:r>
      <w:r>
        <w:t>its</w:t>
      </w:r>
      <w:r w:rsidRPr="004B5834">
        <w:t xml:space="preserve"> water supply.</w:t>
      </w:r>
    </w:p>
    <w:p w14:paraId="7E877643" w14:textId="77777777" w:rsidR="00D27607" w:rsidRPr="004B5834" w:rsidRDefault="00D27607" w:rsidP="00D27607"/>
    <w:p w14:paraId="7E877644" w14:textId="77777777" w:rsidR="008B72D3" w:rsidRDefault="008B72D3" w:rsidP="00D27607">
      <w:r w:rsidRPr="004B5834">
        <w:t>The duty to protect source water ensures that the highest</w:t>
      </w:r>
      <w:r>
        <w:t>-</w:t>
      </w:r>
      <w:r w:rsidRPr="004B5834">
        <w:t xml:space="preserve">quality source water is being used to provide </w:t>
      </w:r>
      <w:r w:rsidRPr="004B5834" w:rsidDel="00A075F6">
        <w:t>drinking</w:t>
      </w:r>
      <w:r w:rsidRPr="004B5834">
        <w:t>-water. Any subsequent failure in treatment is less likely to cause illness if the source water is of the highest quality.</w:t>
      </w:r>
    </w:p>
    <w:p w14:paraId="7E877645" w14:textId="77777777" w:rsidR="00D27607" w:rsidRPr="004B5834" w:rsidRDefault="00D27607" w:rsidP="00D27607"/>
    <w:p w14:paraId="7E877646" w14:textId="77777777" w:rsidR="008B72D3" w:rsidRDefault="008B72D3" w:rsidP="00D27607">
      <w:r w:rsidRPr="004B5834">
        <w:lastRenderedPageBreak/>
        <w:t>Of immediate public health significance is the duty of the water supplier to take adequate remedial action once a problem has been identified.</w:t>
      </w:r>
    </w:p>
    <w:p w14:paraId="7E877647" w14:textId="77777777" w:rsidR="00D27607" w:rsidRPr="004B5834" w:rsidRDefault="00D27607" w:rsidP="00D27607"/>
    <w:p w14:paraId="7E877648" w14:textId="77777777" w:rsidR="008B72D3" w:rsidRPr="004B5834" w:rsidRDefault="008B72D3" w:rsidP="00D27607">
      <w:r w:rsidRPr="004B5834">
        <w:t>A failure to meet the monitoring requirements may have minor public health significance</w:t>
      </w:r>
      <w:r>
        <w:t xml:space="preserve"> in some cases</w:t>
      </w:r>
      <w:r w:rsidRPr="004B5834">
        <w:t xml:space="preserve">, such as </w:t>
      </w:r>
      <w:r>
        <w:t xml:space="preserve">when </w:t>
      </w:r>
      <w:r w:rsidRPr="004B5834">
        <w:t>a water supplier fails to monitor on</w:t>
      </w:r>
      <w:r>
        <w:t xml:space="preserve"> a</w:t>
      </w:r>
      <w:r w:rsidRPr="004B5834">
        <w:t xml:space="preserve"> sufficient </w:t>
      </w:r>
      <w:r>
        <w:t xml:space="preserve">number of </w:t>
      </w:r>
      <w:r w:rsidRPr="004B5834">
        <w:t xml:space="preserve">days of the week or misses the collection of a single water sample. </w:t>
      </w:r>
      <w:r w:rsidRPr="004B5834" w:rsidDel="000532CE">
        <w:t>However</w:t>
      </w:r>
      <w:r w:rsidRPr="004B5834">
        <w:t xml:space="preserve">, </w:t>
      </w:r>
      <w:r>
        <w:t xml:space="preserve">if </w:t>
      </w:r>
      <w:r w:rsidRPr="004B5834">
        <w:t xml:space="preserve">a water supplier fails to monitor </w:t>
      </w:r>
      <w:r>
        <w:t>its</w:t>
      </w:r>
      <w:r w:rsidRPr="004B5834">
        <w:t xml:space="preserve"> water supply at all</w:t>
      </w:r>
      <w:r>
        <w:t>, that failure</w:t>
      </w:r>
      <w:r w:rsidRPr="004B5834">
        <w:t xml:space="preserve"> could </w:t>
      </w:r>
      <w:r>
        <w:t>have</w:t>
      </w:r>
      <w:r w:rsidRPr="004B5834">
        <w:t xml:space="preserve"> major public health consequences.</w:t>
      </w:r>
    </w:p>
    <w:p w14:paraId="7E877649" w14:textId="77777777" w:rsidR="00D27607" w:rsidRDefault="00D27607" w:rsidP="00D27607"/>
    <w:p w14:paraId="7E87764A" w14:textId="77777777" w:rsidR="008B72D3" w:rsidRPr="004B5834" w:rsidRDefault="008B72D3" w:rsidP="00D27607">
      <w:r w:rsidRPr="004B5834">
        <w:t xml:space="preserve">Failure to provide an adequate supply of </w:t>
      </w:r>
      <w:r w:rsidRPr="004B5834" w:rsidDel="00A075F6">
        <w:t>drinking</w:t>
      </w:r>
      <w:r>
        <w:t>-</w:t>
      </w:r>
      <w:r w:rsidRPr="004B5834">
        <w:t xml:space="preserve">water may have minor public health significance </w:t>
      </w:r>
      <w:r>
        <w:t xml:space="preserve">in cases </w:t>
      </w:r>
      <w:r w:rsidRPr="004B5834">
        <w:t>such as where planned repairs take longer than expected but affected consumers are well informed</w:t>
      </w:r>
      <w:r>
        <w:t xml:space="preserve"> about the delay</w:t>
      </w:r>
      <w:r w:rsidRPr="004B5834">
        <w:t xml:space="preserve">. However, if interruptions to supply are protracted or </w:t>
      </w:r>
      <w:r>
        <w:t>poorly</w:t>
      </w:r>
      <w:r w:rsidRPr="004B5834">
        <w:t xml:space="preserve"> communicated and there are vulnerable consumers on the supply</w:t>
      </w:r>
      <w:r>
        <w:t>,</w:t>
      </w:r>
      <w:r w:rsidRPr="004B5834">
        <w:t xml:space="preserve"> this </w:t>
      </w:r>
      <w:r>
        <w:t xml:space="preserve">failure </w:t>
      </w:r>
      <w:r w:rsidRPr="004B5834">
        <w:t>may have a significant impact.</w:t>
      </w:r>
    </w:p>
    <w:p w14:paraId="7E87764B" w14:textId="77777777" w:rsidR="00D27607" w:rsidRDefault="00D27607" w:rsidP="00D27607"/>
    <w:p w14:paraId="7E87764C" w14:textId="77777777" w:rsidR="008B72D3" w:rsidRPr="004B5834" w:rsidRDefault="008B72D3" w:rsidP="00D27607">
      <w:r w:rsidRPr="004B5834">
        <w:t>Failing to keep good records, including</w:t>
      </w:r>
      <w:r>
        <w:t xml:space="preserve"> of</w:t>
      </w:r>
      <w:r w:rsidRPr="004B5834">
        <w:t xml:space="preserve"> complaint management</w:t>
      </w:r>
      <w:r>
        <w:t>,</w:t>
      </w:r>
      <w:r w:rsidRPr="004B5834">
        <w:t xml:space="preserve"> may not have a direct public health impact</w:t>
      </w:r>
      <w:r>
        <w:t>.</w:t>
      </w:r>
      <w:r w:rsidRPr="004B5834">
        <w:t xml:space="preserve"> </w:t>
      </w:r>
      <w:r>
        <w:t>H</w:t>
      </w:r>
      <w:r w:rsidRPr="004B5834">
        <w:t>owever</w:t>
      </w:r>
      <w:r>
        <w:t>, such a failure</w:t>
      </w:r>
      <w:r w:rsidRPr="004B5834">
        <w:t xml:space="preserve"> is an indication the water supplier does not have good</w:t>
      </w:r>
      <w:r>
        <w:t>-</w:t>
      </w:r>
      <w:r w:rsidRPr="004B5834">
        <w:t>quality systems in place and may miss picking up on important changes in the supply through customer complaints.</w:t>
      </w:r>
    </w:p>
    <w:p w14:paraId="7E87764D" w14:textId="77777777" w:rsidR="008B72D3" w:rsidRPr="004B5834" w:rsidRDefault="008B72D3" w:rsidP="00D27607">
      <w:pPr>
        <w:rPr>
          <w:highlight w:val="yellow"/>
        </w:rPr>
      </w:pPr>
    </w:p>
    <w:p w14:paraId="7E87764E" w14:textId="77777777" w:rsidR="008B72D3" w:rsidRPr="004B5834" w:rsidRDefault="008B72D3" w:rsidP="0006501B">
      <w:pPr>
        <w:pStyle w:val="Heading1"/>
        <w:ind w:right="-567"/>
        <w:rPr>
          <w:rFonts w:eastAsiaTheme="majorEastAsia"/>
        </w:rPr>
      </w:pPr>
      <w:bookmarkStart w:id="106" w:name="overall-achievement-against-the-standard"/>
      <w:bookmarkStart w:id="107" w:name="_Toc10554009"/>
      <w:bookmarkStart w:id="108" w:name="_Toc68182094"/>
      <w:bookmarkStart w:id="109" w:name="_Toc73543632"/>
      <w:bookmarkEnd w:id="106"/>
      <w:r w:rsidRPr="004B5834">
        <w:rPr>
          <w:rFonts w:eastAsiaTheme="majorEastAsia"/>
        </w:rPr>
        <w:lastRenderedPageBreak/>
        <w:t xml:space="preserve">Meeting the </w:t>
      </w:r>
      <w:r w:rsidRPr="0006501B">
        <w:rPr>
          <w:rFonts w:eastAsiaTheme="majorEastAsia"/>
          <w:i/>
        </w:rPr>
        <w:t>Drinking-water Standards for New Zealand 2005</w:t>
      </w:r>
      <w:r w:rsidRPr="0006501B" w:rsidDel="00D85BBD">
        <w:rPr>
          <w:rFonts w:eastAsiaTheme="majorEastAsia"/>
          <w:i/>
        </w:rPr>
        <w:t xml:space="preserve"> </w:t>
      </w:r>
      <w:r w:rsidRPr="0006501B">
        <w:rPr>
          <w:rFonts w:eastAsiaTheme="majorEastAsia"/>
          <w:i/>
        </w:rPr>
        <w:t>(revised 2018)</w:t>
      </w:r>
      <w:bookmarkEnd w:id="107"/>
      <w:bookmarkEnd w:id="108"/>
      <w:bookmarkEnd w:id="109"/>
    </w:p>
    <w:p w14:paraId="7E87764F" w14:textId="77777777" w:rsidR="008B72D3" w:rsidRPr="004B5834" w:rsidRDefault="008B72D3" w:rsidP="0006501B">
      <w:pPr>
        <w:pStyle w:val="Heading2"/>
      </w:pPr>
      <w:bookmarkStart w:id="110" w:name="_Toc8111276"/>
      <w:bookmarkStart w:id="111" w:name="_Toc10554010"/>
      <w:bookmarkStart w:id="112" w:name="_Toc68182095"/>
      <w:bookmarkStart w:id="113" w:name="_Toc73543633"/>
      <w:r w:rsidRPr="004B5834">
        <w:t>Introduction</w:t>
      </w:r>
      <w:bookmarkEnd w:id="110"/>
      <w:bookmarkEnd w:id="111"/>
      <w:bookmarkEnd w:id="112"/>
      <w:bookmarkEnd w:id="113"/>
    </w:p>
    <w:p w14:paraId="7E877650" w14:textId="77777777" w:rsidR="008B72D3" w:rsidRPr="004B5834" w:rsidRDefault="008B72D3" w:rsidP="0006501B">
      <w:r w:rsidRPr="004B5834">
        <w:t>Drinking-water suppliers must ensure that the drinking</w:t>
      </w:r>
      <w:r>
        <w:t>-</w:t>
      </w:r>
      <w:r w:rsidRPr="004B5834">
        <w:t xml:space="preserve">water they supply complies with the </w:t>
      </w:r>
      <w:r w:rsidRPr="004B5834">
        <w:rPr>
          <w:i/>
          <w:lang w:eastAsia="en-NZ"/>
        </w:rPr>
        <w:t>Drinking-water Standards for New Zealand 2005 (</w:t>
      </w:r>
      <w:r>
        <w:rPr>
          <w:i/>
          <w:lang w:eastAsia="en-NZ"/>
        </w:rPr>
        <w:t>r</w:t>
      </w:r>
      <w:r w:rsidRPr="004B5834">
        <w:rPr>
          <w:i/>
          <w:lang w:eastAsia="en-NZ"/>
        </w:rPr>
        <w:t>evised 20</w:t>
      </w:r>
      <w:r>
        <w:rPr>
          <w:i/>
          <w:lang w:eastAsia="en-NZ"/>
        </w:rPr>
        <w:t>1</w:t>
      </w:r>
      <w:r w:rsidRPr="004B5834">
        <w:rPr>
          <w:i/>
          <w:lang w:eastAsia="en-NZ"/>
        </w:rPr>
        <w:t>8)</w:t>
      </w:r>
      <w:r w:rsidRPr="004B5834">
        <w:rPr>
          <w:lang w:eastAsia="en-NZ"/>
        </w:rPr>
        <w:t xml:space="preserve"> (</w:t>
      </w:r>
      <w:r w:rsidRPr="004B5834">
        <w:t>the Standards). The Standards have three main components:</w:t>
      </w:r>
    </w:p>
    <w:p w14:paraId="7E877651" w14:textId="77777777" w:rsidR="008B72D3" w:rsidRPr="004B5834" w:rsidRDefault="008B72D3" w:rsidP="0006501B">
      <w:pPr>
        <w:pStyle w:val="Bullet"/>
      </w:pPr>
      <w:r w:rsidRPr="004B5834">
        <w:t xml:space="preserve">the water </w:t>
      </w:r>
      <w:r w:rsidRPr="004B5834">
        <w:rPr>
          <w:b/>
        </w:rPr>
        <w:t>quality standards</w:t>
      </w:r>
      <w:r w:rsidRPr="004B5834">
        <w:t>, which specify the maximum acceptable values (MAVs) of a range of microbiological, chemical and radiological properties of drinking-water (determinands). The MAVs are set at a level below which there is no significant risk to a consumer over a lifetime of drinking</w:t>
      </w:r>
      <w:r>
        <w:t>-</w:t>
      </w:r>
      <w:r w:rsidRPr="004B5834">
        <w:t>water consumption</w:t>
      </w:r>
    </w:p>
    <w:p w14:paraId="7E877652" w14:textId="77777777" w:rsidR="008B72D3" w:rsidRPr="004B5834" w:rsidRDefault="008B72D3" w:rsidP="0006501B">
      <w:pPr>
        <w:pStyle w:val="Bullet"/>
      </w:pPr>
      <w:r w:rsidRPr="004B5834">
        <w:t xml:space="preserve">the </w:t>
      </w:r>
      <w:r w:rsidRPr="004B5834">
        <w:rPr>
          <w:b/>
        </w:rPr>
        <w:t>compliance criteria</w:t>
      </w:r>
      <w:r w:rsidRPr="004B5834">
        <w:t xml:space="preserve"> and </w:t>
      </w:r>
      <w:r w:rsidRPr="004B5834">
        <w:rPr>
          <w:b/>
        </w:rPr>
        <w:t>reporting requirements</w:t>
      </w:r>
      <w:r w:rsidRPr="004B5834">
        <w:t>, which define the checks needed to demonstrate a drinking-water supply is not exceeding the drinking-water quality standards. The stringency of these checks reflects the level of risk that the drinking-water supply poses</w:t>
      </w:r>
    </w:p>
    <w:p w14:paraId="7E877653" w14:textId="77777777" w:rsidR="008B72D3" w:rsidRPr="004B5834" w:rsidRDefault="008B72D3" w:rsidP="0006501B">
      <w:pPr>
        <w:pStyle w:val="Bullet"/>
      </w:pPr>
      <w:r w:rsidRPr="004B5834">
        <w:t xml:space="preserve">the </w:t>
      </w:r>
      <w:r w:rsidRPr="004B5834">
        <w:rPr>
          <w:b/>
        </w:rPr>
        <w:t>remedial actions</w:t>
      </w:r>
      <w:r w:rsidRPr="004B5834">
        <w:t xml:space="preserve"> are the minimum actions</w:t>
      </w:r>
      <w:r>
        <w:t xml:space="preserve"> that</w:t>
      </w:r>
      <w:r w:rsidRPr="004B5834">
        <w:t xml:space="preserve"> a supplier must take in the event of a transgression. A transgression occurs when the MAV is exceeded, or some operational requirement of the drinking-water supply is not met.</w:t>
      </w:r>
    </w:p>
    <w:p w14:paraId="7E877654" w14:textId="77777777" w:rsidR="0006501B" w:rsidRDefault="0006501B" w:rsidP="0006501B"/>
    <w:p w14:paraId="7E877655" w14:textId="77777777" w:rsidR="008B72D3" w:rsidRPr="004B5834" w:rsidRDefault="008B72D3" w:rsidP="0006501B">
      <w:r>
        <w:t>T</w:t>
      </w:r>
      <w:r w:rsidRPr="004B5834">
        <w:t>o achieve overall compliance</w:t>
      </w:r>
      <w:r w:rsidRPr="004B5834" w:rsidDel="0048790C">
        <w:t xml:space="preserve"> </w:t>
      </w:r>
      <w:r w:rsidRPr="004B5834">
        <w:t>with the Standards, over a 12-month period a supplier must:</w:t>
      </w:r>
    </w:p>
    <w:p w14:paraId="7E877656" w14:textId="77777777" w:rsidR="008B72D3" w:rsidRPr="004B5834" w:rsidRDefault="008B72D3" w:rsidP="0006501B">
      <w:pPr>
        <w:pStyle w:val="Bullet"/>
      </w:pPr>
      <w:r w:rsidRPr="004B5834">
        <w:t>achieve the quality standards over 95 percent of the time</w:t>
      </w:r>
    </w:p>
    <w:p w14:paraId="7E877657" w14:textId="77777777" w:rsidR="008B72D3" w:rsidRPr="004B5834" w:rsidRDefault="008B72D3" w:rsidP="0006501B">
      <w:pPr>
        <w:pStyle w:val="Bullet"/>
      </w:pPr>
      <w:r w:rsidRPr="004B5834">
        <w:t xml:space="preserve">monitor the drinking-water in </w:t>
      </w:r>
      <w:r>
        <w:t>line</w:t>
      </w:r>
      <w:r w:rsidRPr="004B5834">
        <w:t xml:space="preserve"> with the compliance criteria</w:t>
      </w:r>
    </w:p>
    <w:p w14:paraId="7E877658" w14:textId="77777777" w:rsidR="008B72D3" w:rsidRPr="004B5834" w:rsidRDefault="008B72D3" w:rsidP="0006501B">
      <w:pPr>
        <w:pStyle w:val="Bullet"/>
      </w:pPr>
      <w:r>
        <w:t>if</w:t>
      </w:r>
      <w:r w:rsidRPr="004B5834">
        <w:t xml:space="preserve"> a transgression</w:t>
      </w:r>
      <w:r>
        <w:t xml:space="preserve"> occurs</w:t>
      </w:r>
      <w:r w:rsidRPr="004B5834">
        <w:t>, take remedial actions to protect public health and to prevent the transgression</w:t>
      </w:r>
      <w:r>
        <w:t xml:space="preserve"> from reoccurring</w:t>
      </w:r>
      <w:r w:rsidRPr="004B5834">
        <w:t>.</w:t>
      </w:r>
    </w:p>
    <w:p w14:paraId="7E877659" w14:textId="77777777" w:rsidR="0006501B" w:rsidRDefault="0006501B" w:rsidP="0006501B"/>
    <w:p w14:paraId="7E87765A" w14:textId="77777777" w:rsidR="008B72D3" w:rsidRDefault="008B72D3" w:rsidP="0006501B">
      <w:r w:rsidRPr="004B5834">
        <w:t>All supplies covered by this report</w:t>
      </w:r>
      <w:r>
        <w:t xml:space="preserve"> must a</w:t>
      </w:r>
      <w:r w:rsidRPr="004B5834">
        <w:t>chiev</w:t>
      </w:r>
      <w:r>
        <w:t>e</w:t>
      </w:r>
      <w:r w:rsidRPr="004B5834">
        <w:t xml:space="preserve"> overall compliance with the Standards. The compliance criteria depend on several factors; primarily the size of the population served by a supply and the nature of the determinand. The criteria were designed to balance risks to public health and costs. To manage public health risks, the monitoring requirements increase with the number of people served by a supply, to provide greater certainty that the drinking-water meets the quality standards.</w:t>
      </w:r>
    </w:p>
    <w:p w14:paraId="7E87765B" w14:textId="77777777" w:rsidR="0006501B" w:rsidRPr="004B5834" w:rsidRDefault="0006501B" w:rsidP="0006501B"/>
    <w:p w14:paraId="7E87765C" w14:textId="77777777" w:rsidR="008B72D3" w:rsidRPr="004B5834" w:rsidRDefault="008B72D3" w:rsidP="0006501B">
      <w:pPr>
        <w:keepNext/>
        <w:rPr>
          <w:szCs w:val="24"/>
        </w:rPr>
      </w:pPr>
      <w:r w:rsidRPr="004B5834">
        <w:lastRenderedPageBreak/>
        <w:t>In this report, the quality of drinking</w:t>
      </w:r>
      <w:r>
        <w:t>-</w:t>
      </w:r>
      <w:r w:rsidRPr="004B5834">
        <w:t>water is assessed in terms of suppliers</w:t>
      </w:r>
      <w:r w:rsidR="00A33A42">
        <w:t>’</w:t>
      </w:r>
      <w:r w:rsidRPr="004B5834">
        <w:t xml:space="preserve"> achievement of the microbiological and chemical Standards.</w:t>
      </w:r>
    </w:p>
    <w:p w14:paraId="7E87765D" w14:textId="77777777" w:rsidR="0006501B" w:rsidRDefault="0006501B" w:rsidP="0006501B"/>
    <w:p w14:paraId="7E87765E" w14:textId="77777777" w:rsidR="008B72D3" w:rsidRPr="004B5834" w:rsidRDefault="008B72D3" w:rsidP="0006501B">
      <w:r w:rsidRPr="004B5834">
        <w:t xml:space="preserve">Microbiological achievement of a Standard is based on the monitoring for and detection of indicator organisms, combined with assessment of barriers to contamination, rather than </w:t>
      </w:r>
      <w:r>
        <w:t xml:space="preserve">on the </w:t>
      </w:r>
      <w:r w:rsidRPr="004B5834">
        <w:t>measurement of the concentrations of micro</w:t>
      </w:r>
      <w:r>
        <w:t>-</w:t>
      </w:r>
      <w:r w:rsidRPr="004B5834">
        <w:t>organisms in the drinking</w:t>
      </w:r>
      <w:r>
        <w:t>-</w:t>
      </w:r>
      <w:r w:rsidRPr="004B5834">
        <w:t xml:space="preserve">water. Microbiological achievement is based on two main microbiological reference organisms, </w:t>
      </w:r>
      <w:r w:rsidRPr="004B5834">
        <w:rPr>
          <w:i/>
        </w:rPr>
        <w:t>Escherichia coli</w:t>
      </w:r>
      <w:r w:rsidRPr="004B5834">
        <w:t xml:space="preserve"> (</w:t>
      </w:r>
      <w:r w:rsidRPr="004B5834">
        <w:rPr>
          <w:i/>
        </w:rPr>
        <w:t>E. coli</w:t>
      </w:r>
      <w:r w:rsidRPr="004B5834">
        <w:t xml:space="preserve">) and </w:t>
      </w:r>
      <w:r w:rsidRPr="004B5834">
        <w:rPr>
          <w:i/>
        </w:rPr>
        <w:t>Cryptosporidium</w:t>
      </w:r>
      <w:r w:rsidRPr="004B5834">
        <w:t xml:space="preserve">. </w:t>
      </w:r>
      <w:r w:rsidRPr="004B5834">
        <w:rPr>
          <w:b/>
        </w:rPr>
        <w:t>Bacteriological achievement</w:t>
      </w:r>
      <w:r w:rsidRPr="004B5834">
        <w:t xml:space="preserve"> is determined primarily using </w:t>
      </w:r>
      <w:r w:rsidRPr="004B5834">
        <w:rPr>
          <w:i/>
        </w:rPr>
        <w:t>E. coli</w:t>
      </w:r>
      <w:r w:rsidRPr="004B5834">
        <w:t xml:space="preserve"> monitoring; no </w:t>
      </w:r>
      <w:r w:rsidRPr="004B5834">
        <w:rPr>
          <w:i/>
        </w:rPr>
        <w:t>E.</w:t>
      </w:r>
      <w:r w:rsidR="0006501B">
        <w:rPr>
          <w:i/>
        </w:rPr>
        <w:t> </w:t>
      </w:r>
      <w:r w:rsidRPr="004B5834">
        <w:rPr>
          <w:i/>
        </w:rPr>
        <w:t>coli</w:t>
      </w:r>
      <w:r w:rsidRPr="004B5834">
        <w:t xml:space="preserve"> should be detected in the drinking-water distribution zones. </w:t>
      </w:r>
      <w:r w:rsidRPr="004B5834">
        <w:rPr>
          <w:b/>
        </w:rPr>
        <w:t>Protozoal achievement</w:t>
      </w:r>
      <w:r w:rsidRPr="004B5834">
        <w:t xml:space="preserve"> is based on monitoring the effectiveness of the treatment processes used to remove or inactivate </w:t>
      </w:r>
      <w:r w:rsidRPr="004B5834">
        <w:rPr>
          <w:i/>
        </w:rPr>
        <w:t>Cryptosporidium</w:t>
      </w:r>
      <w:r w:rsidRPr="004B5834">
        <w:t>.</w:t>
      </w:r>
    </w:p>
    <w:p w14:paraId="7E87765F" w14:textId="77777777" w:rsidR="0006501B" w:rsidRDefault="0006501B" w:rsidP="0006501B"/>
    <w:p w14:paraId="7E877660" w14:textId="77777777" w:rsidR="008B72D3" w:rsidRDefault="008B72D3" w:rsidP="0006501B">
      <w:r w:rsidRPr="004B5834">
        <w:t xml:space="preserve">The chemical Standards are designed to ensure that, based on current knowledge, </w:t>
      </w:r>
      <w:r>
        <w:t xml:space="preserve">people can drink </w:t>
      </w:r>
      <w:r w:rsidRPr="004B5834">
        <w:t xml:space="preserve">water </w:t>
      </w:r>
      <w:r>
        <w:t>that</w:t>
      </w:r>
      <w:r w:rsidRPr="004B5834">
        <w:t xml:space="preserve"> meets the standards over a lifetime with no adverse health effects. For most chemical determinands</w:t>
      </w:r>
      <w:r>
        <w:t>,</w:t>
      </w:r>
      <w:r w:rsidRPr="004B5834">
        <w:t xml:space="preserve"> an occasional exceedance of the MAV in the Standards is not a significant risk to public health. </w:t>
      </w:r>
      <w:r w:rsidRPr="004B5834">
        <w:rPr>
          <w:b/>
        </w:rPr>
        <w:t>Chemical achievement</w:t>
      </w:r>
      <w:r w:rsidRPr="004B5834">
        <w:t xml:space="preserve"> is assessed for supplies that have been identified as containing chemicals at levels </w:t>
      </w:r>
      <w:r>
        <w:t>that</w:t>
      </w:r>
      <w:r w:rsidRPr="004B5834">
        <w:t xml:space="preserve"> require regular monitoring to ensure the chemical does not exceed a level that would cause adverse health effects to the consumer (known as Priority 2 determinands). A drinking-water supply achieves the chemical requirements of the Standards if it has no Priority</w:t>
      </w:r>
      <w:r w:rsidR="0006501B">
        <w:t> </w:t>
      </w:r>
      <w:r w:rsidRPr="004B5834">
        <w:t>2 determinands, or if it has been adequately monitored and any Priority 2 determinands present are shown to be within acceptable levels.</w:t>
      </w:r>
    </w:p>
    <w:p w14:paraId="7E877661" w14:textId="77777777" w:rsidR="0006501B" w:rsidRPr="004B5834" w:rsidRDefault="0006501B" w:rsidP="0006501B"/>
    <w:p w14:paraId="7E877662" w14:textId="77777777" w:rsidR="008B72D3" w:rsidRPr="004B5834" w:rsidRDefault="008B72D3" w:rsidP="0006501B">
      <w:pPr>
        <w:pStyle w:val="Heading2"/>
      </w:pPr>
      <w:bookmarkStart w:id="114" w:name="_Toc8111277"/>
      <w:bookmarkStart w:id="115" w:name="_Toc10554011"/>
      <w:bookmarkStart w:id="116" w:name="_Toc68182096"/>
      <w:bookmarkStart w:id="117" w:name="_Toc73543634"/>
      <w:r w:rsidRPr="004B5834">
        <w:t>Overall achievement of the Standards</w:t>
      </w:r>
      <w:bookmarkEnd w:id="114"/>
      <w:bookmarkEnd w:id="115"/>
      <w:bookmarkEnd w:id="116"/>
      <w:bookmarkEnd w:id="117"/>
    </w:p>
    <w:p w14:paraId="7E877663" w14:textId="77777777" w:rsidR="008B72D3" w:rsidRPr="004B5834" w:rsidRDefault="008B72D3" w:rsidP="0006501B">
      <w:pPr>
        <w:rPr>
          <w:bCs/>
          <w:szCs w:val="24"/>
        </w:rPr>
      </w:pPr>
      <w:r w:rsidRPr="004B5834">
        <w:t>Every drinking-water supplier has a duty to take all practicable steps to ensure that the drinking</w:t>
      </w:r>
      <w:r>
        <w:t>-</w:t>
      </w:r>
      <w:r w:rsidRPr="004B5834">
        <w:t xml:space="preserve">water it supplies meets the Standards. </w:t>
      </w:r>
      <w:r w:rsidRPr="004B5834">
        <w:rPr>
          <w:bCs/>
          <w:szCs w:val="24"/>
        </w:rPr>
        <w:t>Overall achievement against the Standards requires a drinking-water supply to achieve the bacteriological, protozoal and chemical Standards. It is possible to fail to meet the Standards</w:t>
      </w:r>
      <w:r>
        <w:rPr>
          <w:bCs/>
          <w:szCs w:val="24"/>
        </w:rPr>
        <w:t xml:space="preserve"> either</w:t>
      </w:r>
      <w:r w:rsidRPr="004B5834">
        <w:rPr>
          <w:bCs/>
          <w:szCs w:val="24"/>
        </w:rPr>
        <w:t xml:space="preserve"> for technical reasons, such as inadequate monitoring, or for reasons that are a public health concern, such as exceeding the MAV for bacteria in the drinking-water supply.</w:t>
      </w:r>
    </w:p>
    <w:p w14:paraId="7E877664" w14:textId="77777777" w:rsidR="0006501B" w:rsidRDefault="0006501B" w:rsidP="0006501B"/>
    <w:p w14:paraId="7E877665" w14:textId="77777777" w:rsidR="008B72D3" w:rsidRPr="004B5834" w:rsidRDefault="008B72D3" w:rsidP="0006501B">
      <w:r w:rsidRPr="004B5834">
        <w:t>In the reporting period:</w:t>
      </w:r>
    </w:p>
    <w:p w14:paraId="7E877666" w14:textId="77777777" w:rsidR="008B72D3" w:rsidRPr="004B5834" w:rsidRDefault="008B72D3" w:rsidP="0006501B">
      <w:pPr>
        <w:pStyle w:val="Bullet"/>
      </w:pPr>
      <w:r w:rsidRPr="004B5834">
        <w:t>78.6 percent of the report population (3,254,000 people) received drinking</w:t>
      </w:r>
      <w:r>
        <w:t>-</w:t>
      </w:r>
      <w:r w:rsidRPr="004B5834">
        <w:t xml:space="preserve">water that fully met </w:t>
      </w:r>
      <w:r w:rsidRPr="004B5834">
        <w:rPr>
          <w:b/>
        </w:rPr>
        <w:t>all Standards</w:t>
      </w:r>
    </w:p>
    <w:p w14:paraId="7E877667" w14:textId="77777777" w:rsidR="008B72D3" w:rsidRPr="004B5834" w:rsidRDefault="008B72D3" w:rsidP="0006501B">
      <w:pPr>
        <w:pStyle w:val="Bullet"/>
      </w:pPr>
      <w:r w:rsidRPr="004B5834">
        <w:t>95.2 percent of the report population (3,945,000 people) received drinking</w:t>
      </w:r>
      <w:r>
        <w:t>-</w:t>
      </w:r>
      <w:r w:rsidRPr="004B5834">
        <w:t xml:space="preserve">water that fully met the </w:t>
      </w:r>
      <w:r w:rsidRPr="004B5834">
        <w:rPr>
          <w:b/>
        </w:rPr>
        <w:t>bacteriological Standards</w:t>
      </w:r>
    </w:p>
    <w:p w14:paraId="7E877668" w14:textId="77777777" w:rsidR="008B72D3" w:rsidRPr="004B5834" w:rsidRDefault="008B72D3" w:rsidP="0006501B">
      <w:pPr>
        <w:pStyle w:val="Bullet"/>
      </w:pPr>
      <w:r w:rsidRPr="004B5834">
        <w:t>80.0 percent of the report population (3,313,000 people) received drinking</w:t>
      </w:r>
      <w:r>
        <w:t>-</w:t>
      </w:r>
      <w:r w:rsidRPr="004B5834">
        <w:t xml:space="preserve">water that fully met the </w:t>
      </w:r>
      <w:r w:rsidRPr="004B5834">
        <w:rPr>
          <w:b/>
        </w:rPr>
        <w:t>protozoal Standards</w:t>
      </w:r>
    </w:p>
    <w:p w14:paraId="7E877669" w14:textId="77777777" w:rsidR="008B72D3" w:rsidRPr="004B5834" w:rsidRDefault="008B72D3" w:rsidP="0006501B">
      <w:pPr>
        <w:pStyle w:val="Bullet"/>
      </w:pPr>
      <w:r w:rsidRPr="004B5834">
        <w:t>99.1 percent of the report population (4,104,000 people) received drinking</w:t>
      </w:r>
      <w:r>
        <w:t>-</w:t>
      </w:r>
      <w:r w:rsidRPr="004B5834">
        <w:t xml:space="preserve">water that fully met the </w:t>
      </w:r>
      <w:r w:rsidRPr="004B5834">
        <w:rPr>
          <w:b/>
        </w:rPr>
        <w:t>chemical Standards</w:t>
      </w:r>
      <w:r w:rsidRPr="004B5834">
        <w:t>.</w:t>
      </w:r>
    </w:p>
    <w:p w14:paraId="7E87766A" w14:textId="77777777" w:rsidR="0006501B" w:rsidRDefault="0006501B" w:rsidP="0006501B"/>
    <w:p w14:paraId="7E87766B" w14:textId="72A55B02" w:rsidR="008B72D3" w:rsidRDefault="0006501B" w:rsidP="0006501B">
      <w:r>
        <w:lastRenderedPageBreak/>
        <w:fldChar w:fldCharType="begin"/>
      </w:r>
      <w:r>
        <w:instrText xml:space="preserve"> REF _Ref69824674 \h </w:instrText>
      </w:r>
      <w:r>
        <w:fldChar w:fldCharType="separate"/>
      </w:r>
      <w:r w:rsidR="00F52F94">
        <w:t>Table </w:t>
      </w:r>
      <w:r w:rsidR="00F52F94">
        <w:rPr>
          <w:noProof/>
        </w:rPr>
        <w:t>4</w:t>
      </w:r>
      <w:r>
        <w:fldChar w:fldCharType="end"/>
      </w:r>
      <w:r w:rsidR="008B72D3" w:rsidRPr="004B5834">
        <w:t xml:space="preserve"> shows the proportion of the population that received drinking</w:t>
      </w:r>
      <w:r w:rsidR="008B72D3">
        <w:t>-</w:t>
      </w:r>
      <w:r w:rsidR="008B72D3" w:rsidRPr="004B5834">
        <w:t>water that achieved the Standards during the current and previous reporting periods.</w:t>
      </w:r>
    </w:p>
    <w:p w14:paraId="7E87766C" w14:textId="77777777" w:rsidR="0006501B" w:rsidRPr="004B5834" w:rsidRDefault="0006501B" w:rsidP="0006501B"/>
    <w:p w14:paraId="7E87766D" w14:textId="57B572EB" w:rsidR="008B72D3" w:rsidRPr="004B5834" w:rsidRDefault="0006501B" w:rsidP="0006501B">
      <w:pPr>
        <w:pStyle w:val="Table"/>
      </w:pPr>
      <w:bookmarkStart w:id="118" w:name="_Ref69824674"/>
      <w:bookmarkStart w:id="119" w:name="_Toc9846296"/>
      <w:bookmarkStart w:id="120" w:name="_Toc68175447"/>
      <w:bookmarkStart w:id="121" w:name="_Toc69826249"/>
      <w:r>
        <w:t>Table </w:t>
      </w:r>
      <w:r w:rsidR="00D13B21">
        <w:fldChar w:fldCharType="begin"/>
      </w:r>
      <w:r w:rsidR="00D13B21">
        <w:instrText xml:space="preserve"> SEQ Table \</w:instrText>
      </w:r>
      <w:r w:rsidR="00D13B21">
        <w:instrText xml:space="preserve">* ARABIC </w:instrText>
      </w:r>
      <w:r w:rsidR="00D13B21">
        <w:fldChar w:fldCharType="separate"/>
      </w:r>
      <w:r w:rsidR="00F52F94">
        <w:rPr>
          <w:noProof/>
        </w:rPr>
        <w:t>4</w:t>
      </w:r>
      <w:r w:rsidR="00D13B21">
        <w:rPr>
          <w:noProof/>
        </w:rPr>
        <w:fldChar w:fldCharType="end"/>
      </w:r>
      <w:bookmarkEnd w:id="118"/>
      <w:r w:rsidR="008B72D3" w:rsidRPr="004B5834">
        <w:t xml:space="preserve">: Achievement of the Standards </w:t>
      </w:r>
      <w:r w:rsidR="008B72D3">
        <w:t>in</w:t>
      </w:r>
      <w:r w:rsidR="008B72D3" w:rsidRPr="004B5834">
        <w:t xml:space="preserve"> previous and current reporting periods</w:t>
      </w:r>
      <w:bookmarkEnd w:id="119"/>
      <w:bookmarkEnd w:id="120"/>
      <w:bookmarkEnd w:id="121"/>
    </w:p>
    <w:tbl>
      <w:tblPr>
        <w:tblW w:w="3472"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1863"/>
        <w:gridCol w:w="1177"/>
        <w:gridCol w:w="1177"/>
        <w:gridCol w:w="1393"/>
      </w:tblGrid>
      <w:tr w:rsidR="008B72D3" w:rsidRPr="0006501B" w14:paraId="7E877672" w14:textId="77777777" w:rsidTr="0006501B">
        <w:trPr>
          <w:cantSplit/>
        </w:trPr>
        <w:tc>
          <w:tcPr>
            <w:tcW w:w="1914" w:type="dxa"/>
            <w:tcBorders>
              <w:top w:val="nil"/>
              <w:bottom w:val="nil"/>
            </w:tcBorders>
            <w:shd w:val="clear" w:color="auto" w:fill="D9D9D9" w:themeFill="background1" w:themeFillShade="D9"/>
          </w:tcPr>
          <w:p w14:paraId="7E87766E" w14:textId="77777777" w:rsidR="008B72D3" w:rsidRPr="0006501B" w:rsidRDefault="008B72D3" w:rsidP="0006501B">
            <w:pPr>
              <w:pStyle w:val="TableText"/>
              <w:rPr>
                <w:b/>
              </w:rPr>
            </w:pPr>
            <w:r w:rsidRPr="0006501B">
              <w:rPr>
                <w:b/>
              </w:rPr>
              <w:t>Standards</w:t>
            </w:r>
          </w:p>
        </w:tc>
        <w:tc>
          <w:tcPr>
            <w:tcW w:w="1208" w:type="dxa"/>
            <w:tcBorders>
              <w:top w:val="nil"/>
              <w:bottom w:val="nil"/>
            </w:tcBorders>
            <w:shd w:val="clear" w:color="auto" w:fill="D9D9D9" w:themeFill="background1" w:themeFillShade="D9"/>
          </w:tcPr>
          <w:p w14:paraId="7E87766F" w14:textId="77777777" w:rsidR="008B72D3" w:rsidRPr="0006501B" w:rsidRDefault="008B72D3" w:rsidP="0006501B">
            <w:pPr>
              <w:pStyle w:val="TableText"/>
              <w:jc w:val="center"/>
              <w:rPr>
                <w:b/>
              </w:rPr>
            </w:pPr>
            <w:r w:rsidRPr="0006501B">
              <w:rPr>
                <w:b/>
              </w:rPr>
              <w:t>2018/19</w:t>
            </w:r>
          </w:p>
        </w:tc>
        <w:tc>
          <w:tcPr>
            <w:tcW w:w="1208" w:type="dxa"/>
            <w:tcBorders>
              <w:top w:val="nil"/>
              <w:bottom w:val="nil"/>
            </w:tcBorders>
            <w:shd w:val="clear" w:color="auto" w:fill="D9D9D9" w:themeFill="background1" w:themeFillShade="D9"/>
          </w:tcPr>
          <w:p w14:paraId="7E877670" w14:textId="77777777" w:rsidR="008B72D3" w:rsidRPr="0006501B" w:rsidRDefault="008B72D3" w:rsidP="0006501B">
            <w:pPr>
              <w:pStyle w:val="TableText"/>
              <w:jc w:val="center"/>
              <w:rPr>
                <w:b/>
              </w:rPr>
            </w:pPr>
            <w:r w:rsidRPr="0006501B">
              <w:rPr>
                <w:b/>
              </w:rPr>
              <w:t>2019/20</w:t>
            </w:r>
          </w:p>
        </w:tc>
        <w:tc>
          <w:tcPr>
            <w:tcW w:w="1430" w:type="dxa"/>
            <w:tcBorders>
              <w:top w:val="nil"/>
              <w:bottom w:val="nil"/>
            </w:tcBorders>
            <w:shd w:val="clear" w:color="auto" w:fill="D9D9D9" w:themeFill="background1" w:themeFillShade="D9"/>
          </w:tcPr>
          <w:p w14:paraId="7E877671" w14:textId="77777777" w:rsidR="008B72D3" w:rsidRPr="0006501B" w:rsidRDefault="008B72D3" w:rsidP="0006501B">
            <w:pPr>
              <w:pStyle w:val="TableText"/>
              <w:jc w:val="center"/>
              <w:rPr>
                <w:b/>
              </w:rPr>
            </w:pPr>
            <w:r w:rsidRPr="0006501B">
              <w:rPr>
                <w:b/>
              </w:rPr>
              <w:t>Difference</w:t>
            </w:r>
          </w:p>
        </w:tc>
      </w:tr>
      <w:tr w:rsidR="008B72D3" w:rsidRPr="004B5834" w14:paraId="7E877677" w14:textId="77777777" w:rsidTr="0006501B">
        <w:trPr>
          <w:cantSplit/>
        </w:trPr>
        <w:tc>
          <w:tcPr>
            <w:tcW w:w="1914" w:type="dxa"/>
            <w:tcBorders>
              <w:top w:val="nil"/>
            </w:tcBorders>
            <w:shd w:val="clear" w:color="auto" w:fill="auto"/>
          </w:tcPr>
          <w:p w14:paraId="7E877673" w14:textId="77777777" w:rsidR="008B72D3" w:rsidRPr="004B5834" w:rsidRDefault="008B72D3" w:rsidP="0006501B">
            <w:pPr>
              <w:pStyle w:val="TableText"/>
            </w:pPr>
            <w:r w:rsidRPr="004B5834">
              <w:t>Bacteriological</w:t>
            </w:r>
          </w:p>
        </w:tc>
        <w:tc>
          <w:tcPr>
            <w:tcW w:w="1208" w:type="dxa"/>
            <w:tcBorders>
              <w:top w:val="nil"/>
            </w:tcBorders>
            <w:shd w:val="clear" w:color="auto" w:fill="auto"/>
          </w:tcPr>
          <w:p w14:paraId="7E877674" w14:textId="77777777" w:rsidR="008B72D3" w:rsidRPr="004B5834" w:rsidRDefault="008B72D3" w:rsidP="0006501B">
            <w:pPr>
              <w:pStyle w:val="TableText"/>
              <w:jc w:val="center"/>
            </w:pPr>
            <w:r w:rsidRPr="004B5834">
              <w:rPr>
                <w:color w:val="000000"/>
              </w:rPr>
              <w:t>95.3%</w:t>
            </w:r>
          </w:p>
        </w:tc>
        <w:tc>
          <w:tcPr>
            <w:tcW w:w="1208" w:type="dxa"/>
            <w:tcBorders>
              <w:top w:val="nil"/>
            </w:tcBorders>
            <w:shd w:val="clear" w:color="auto" w:fill="auto"/>
          </w:tcPr>
          <w:p w14:paraId="7E877675" w14:textId="77777777" w:rsidR="008B72D3" w:rsidRPr="004B5834" w:rsidRDefault="008B72D3" w:rsidP="0006501B">
            <w:pPr>
              <w:pStyle w:val="TableText"/>
              <w:jc w:val="center"/>
              <w:rPr>
                <w:highlight w:val="yellow"/>
              </w:rPr>
            </w:pPr>
            <w:r w:rsidRPr="004B5834">
              <w:rPr>
                <w:color w:val="000000"/>
              </w:rPr>
              <w:t>95.2%</w:t>
            </w:r>
          </w:p>
        </w:tc>
        <w:tc>
          <w:tcPr>
            <w:tcW w:w="1430" w:type="dxa"/>
            <w:tcBorders>
              <w:top w:val="nil"/>
            </w:tcBorders>
            <w:shd w:val="clear" w:color="auto" w:fill="auto"/>
          </w:tcPr>
          <w:p w14:paraId="7E877676" w14:textId="77777777" w:rsidR="008B72D3" w:rsidRPr="004B5834" w:rsidRDefault="008B72D3" w:rsidP="0006501B">
            <w:pPr>
              <w:pStyle w:val="TableText"/>
              <w:tabs>
                <w:tab w:val="decimal" w:pos="628"/>
              </w:tabs>
              <w:rPr>
                <w:highlight w:val="yellow"/>
              </w:rPr>
            </w:pPr>
            <w:r>
              <w:rPr>
                <w:color w:val="000000"/>
              </w:rPr>
              <w:t>–</w:t>
            </w:r>
            <w:r w:rsidRPr="004B5834">
              <w:rPr>
                <w:color w:val="000000"/>
              </w:rPr>
              <w:t>0.1%</w:t>
            </w:r>
          </w:p>
        </w:tc>
      </w:tr>
      <w:tr w:rsidR="008B72D3" w:rsidRPr="004B5834" w14:paraId="7E87767C" w14:textId="77777777" w:rsidTr="0006501B">
        <w:trPr>
          <w:cantSplit/>
        </w:trPr>
        <w:tc>
          <w:tcPr>
            <w:tcW w:w="1914" w:type="dxa"/>
            <w:shd w:val="clear" w:color="auto" w:fill="auto"/>
          </w:tcPr>
          <w:p w14:paraId="7E877678" w14:textId="77777777" w:rsidR="008B72D3" w:rsidRPr="004B5834" w:rsidRDefault="008B72D3" w:rsidP="0006501B">
            <w:pPr>
              <w:pStyle w:val="TableText"/>
            </w:pPr>
            <w:r w:rsidRPr="004B5834">
              <w:t>Protozoal</w:t>
            </w:r>
          </w:p>
        </w:tc>
        <w:tc>
          <w:tcPr>
            <w:tcW w:w="1208" w:type="dxa"/>
            <w:shd w:val="clear" w:color="auto" w:fill="auto"/>
          </w:tcPr>
          <w:p w14:paraId="7E877679" w14:textId="77777777" w:rsidR="008B72D3" w:rsidRPr="004B5834" w:rsidRDefault="008B72D3" w:rsidP="0006501B">
            <w:pPr>
              <w:pStyle w:val="TableText"/>
              <w:jc w:val="center"/>
            </w:pPr>
            <w:r w:rsidRPr="004B5834">
              <w:rPr>
                <w:color w:val="000000"/>
              </w:rPr>
              <w:t>78.7%</w:t>
            </w:r>
          </w:p>
        </w:tc>
        <w:tc>
          <w:tcPr>
            <w:tcW w:w="1208" w:type="dxa"/>
            <w:shd w:val="clear" w:color="auto" w:fill="auto"/>
          </w:tcPr>
          <w:p w14:paraId="7E87767A" w14:textId="77777777" w:rsidR="008B72D3" w:rsidRPr="004B5834" w:rsidRDefault="008B72D3" w:rsidP="0006501B">
            <w:pPr>
              <w:pStyle w:val="TableText"/>
              <w:jc w:val="center"/>
              <w:rPr>
                <w:highlight w:val="yellow"/>
              </w:rPr>
            </w:pPr>
            <w:r w:rsidRPr="004B5834">
              <w:rPr>
                <w:color w:val="000000"/>
              </w:rPr>
              <w:t>80.0%</w:t>
            </w:r>
          </w:p>
        </w:tc>
        <w:tc>
          <w:tcPr>
            <w:tcW w:w="1430" w:type="dxa"/>
            <w:shd w:val="clear" w:color="auto" w:fill="auto"/>
          </w:tcPr>
          <w:p w14:paraId="7E87767B" w14:textId="77777777" w:rsidR="008B72D3" w:rsidRPr="004B5834" w:rsidRDefault="008B72D3" w:rsidP="0006501B">
            <w:pPr>
              <w:pStyle w:val="TableText"/>
              <w:tabs>
                <w:tab w:val="decimal" w:pos="628"/>
              </w:tabs>
              <w:rPr>
                <w:highlight w:val="yellow"/>
              </w:rPr>
            </w:pPr>
            <w:r w:rsidRPr="004B5834">
              <w:rPr>
                <w:color w:val="000000"/>
              </w:rPr>
              <w:t>1.3%</w:t>
            </w:r>
          </w:p>
        </w:tc>
      </w:tr>
      <w:tr w:rsidR="008B72D3" w:rsidRPr="004B5834" w14:paraId="7E877681" w14:textId="77777777" w:rsidTr="0006501B">
        <w:trPr>
          <w:cantSplit/>
        </w:trPr>
        <w:tc>
          <w:tcPr>
            <w:tcW w:w="1914" w:type="dxa"/>
            <w:shd w:val="clear" w:color="auto" w:fill="auto"/>
          </w:tcPr>
          <w:p w14:paraId="7E87767D" w14:textId="77777777" w:rsidR="008B72D3" w:rsidRPr="004B5834" w:rsidRDefault="008B72D3" w:rsidP="0006501B">
            <w:pPr>
              <w:pStyle w:val="TableText"/>
            </w:pPr>
            <w:r w:rsidRPr="004B5834">
              <w:t>Chemical</w:t>
            </w:r>
          </w:p>
        </w:tc>
        <w:tc>
          <w:tcPr>
            <w:tcW w:w="1208" w:type="dxa"/>
            <w:shd w:val="clear" w:color="auto" w:fill="auto"/>
          </w:tcPr>
          <w:p w14:paraId="7E87767E" w14:textId="77777777" w:rsidR="008B72D3" w:rsidRPr="004B5834" w:rsidRDefault="008B72D3" w:rsidP="0006501B">
            <w:pPr>
              <w:pStyle w:val="TableText"/>
              <w:jc w:val="center"/>
            </w:pPr>
            <w:r w:rsidRPr="004B5834">
              <w:rPr>
                <w:color w:val="000000"/>
              </w:rPr>
              <w:t>97.5%</w:t>
            </w:r>
          </w:p>
        </w:tc>
        <w:tc>
          <w:tcPr>
            <w:tcW w:w="1208" w:type="dxa"/>
            <w:shd w:val="clear" w:color="auto" w:fill="auto"/>
          </w:tcPr>
          <w:p w14:paraId="7E87767F" w14:textId="77777777" w:rsidR="008B72D3" w:rsidRPr="004B5834" w:rsidRDefault="008B72D3" w:rsidP="0006501B">
            <w:pPr>
              <w:pStyle w:val="TableText"/>
              <w:jc w:val="center"/>
              <w:rPr>
                <w:highlight w:val="yellow"/>
              </w:rPr>
            </w:pPr>
            <w:r w:rsidRPr="004B5834">
              <w:rPr>
                <w:color w:val="000000"/>
              </w:rPr>
              <w:t>99.1%</w:t>
            </w:r>
          </w:p>
        </w:tc>
        <w:tc>
          <w:tcPr>
            <w:tcW w:w="1430" w:type="dxa"/>
            <w:shd w:val="clear" w:color="auto" w:fill="auto"/>
          </w:tcPr>
          <w:p w14:paraId="7E877680" w14:textId="77777777" w:rsidR="008B72D3" w:rsidRPr="004B5834" w:rsidRDefault="008B72D3" w:rsidP="0006501B">
            <w:pPr>
              <w:pStyle w:val="TableText"/>
              <w:tabs>
                <w:tab w:val="decimal" w:pos="628"/>
              </w:tabs>
              <w:rPr>
                <w:highlight w:val="yellow"/>
              </w:rPr>
            </w:pPr>
            <w:r w:rsidRPr="004B5834">
              <w:rPr>
                <w:color w:val="000000"/>
              </w:rPr>
              <w:t>1.6%</w:t>
            </w:r>
          </w:p>
        </w:tc>
      </w:tr>
      <w:tr w:rsidR="008B72D3" w:rsidRPr="004B5834" w14:paraId="7E877686" w14:textId="77777777" w:rsidTr="0006501B">
        <w:trPr>
          <w:cantSplit/>
        </w:trPr>
        <w:tc>
          <w:tcPr>
            <w:tcW w:w="1914" w:type="dxa"/>
            <w:shd w:val="clear" w:color="auto" w:fill="auto"/>
          </w:tcPr>
          <w:p w14:paraId="7E877682" w14:textId="77777777" w:rsidR="008B72D3" w:rsidRPr="004B5834" w:rsidRDefault="008B72D3" w:rsidP="0006501B">
            <w:pPr>
              <w:pStyle w:val="TableText"/>
            </w:pPr>
            <w:r w:rsidRPr="004B5834">
              <w:t>Overall</w:t>
            </w:r>
          </w:p>
        </w:tc>
        <w:tc>
          <w:tcPr>
            <w:tcW w:w="1208" w:type="dxa"/>
            <w:shd w:val="clear" w:color="auto" w:fill="auto"/>
          </w:tcPr>
          <w:p w14:paraId="7E877683" w14:textId="77777777" w:rsidR="008B72D3" w:rsidRPr="004B5834" w:rsidRDefault="008B72D3" w:rsidP="0006501B">
            <w:pPr>
              <w:pStyle w:val="TableText"/>
              <w:jc w:val="center"/>
            </w:pPr>
            <w:r w:rsidRPr="004B5834">
              <w:rPr>
                <w:color w:val="000000"/>
              </w:rPr>
              <w:t>76.2%</w:t>
            </w:r>
          </w:p>
        </w:tc>
        <w:tc>
          <w:tcPr>
            <w:tcW w:w="1208" w:type="dxa"/>
            <w:shd w:val="clear" w:color="auto" w:fill="auto"/>
          </w:tcPr>
          <w:p w14:paraId="7E877684" w14:textId="77777777" w:rsidR="008B72D3" w:rsidRPr="004B5834" w:rsidRDefault="008B72D3" w:rsidP="0006501B">
            <w:pPr>
              <w:pStyle w:val="TableText"/>
              <w:jc w:val="center"/>
              <w:rPr>
                <w:highlight w:val="yellow"/>
              </w:rPr>
            </w:pPr>
            <w:r w:rsidRPr="004B5834">
              <w:rPr>
                <w:color w:val="000000"/>
              </w:rPr>
              <w:t>78.6%</w:t>
            </w:r>
          </w:p>
        </w:tc>
        <w:tc>
          <w:tcPr>
            <w:tcW w:w="1430" w:type="dxa"/>
            <w:shd w:val="clear" w:color="auto" w:fill="auto"/>
          </w:tcPr>
          <w:p w14:paraId="7E877685" w14:textId="77777777" w:rsidR="008B72D3" w:rsidRPr="004B5834" w:rsidRDefault="008B72D3" w:rsidP="0006501B">
            <w:pPr>
              <w:pStyle w:val="TableText"/>
              <w:tabs>
                <w:tab w:val="decimal" w:pos="628"/>
              </w:tabs>
              <w:rPr>
                <w:highlight w:val="yellow"/>
              </w:rPr>
            </w:pPr>
            <w:r w:rsidRPr="004B5834">
              <w:rPr>
                <w:color w:val="000000"/>
              </w:rPr>
              <w:t>2.4%</w:t>
            </w:r>
          </w:p>
        </w:tc>
      </w:tr>
    </w:tbl>
    <w:p w14:paraId="7E877687" w14:textId="77777777" w:rsidR="008B72D3" w:rsidRPr="0006501B" w:rsidRDefault="008B72D3" w:rsidP="0006501B">
      <w:pPr>
        <w:pStyle w:val="Note"/>
        <w:ind w:left="0" w:firstLine="0"/>
      </w:pPr>
      <w:r>
        <w:t xml:space="preserve">Note: </w:t>
      </w:r>
      <w:r w:rsidRPr="006A6796">
        <w:t>2018/19 and 2019/20 columns show percentage of reported population served. Difference column is 2019/20 minus 2018/19 values. Calculations were performed on actual values, then rounded to one decimal place.</w:t>
      </w:r>
    </w:p>
    <w:p w14:paraId="7E877688" w14:textId="77777777" w:rsidR="0006501B" w:rsidRDefault="0006501B" w:rsidP="0006501B"/>
    <w:p w14:paraId="7E877689" w14:textId="77777777" w:rsidR="008B72D3" w:rsidRDefault="008B72D3" w:rsidP="0006501B">
      <w:r w:rsidRPr="004B5834">
        <w:t>Compared with the previous reporting period, bacteriological achievement decreased by 0.1 percent, protozoal achievement increased by 1.3 percent and chemical achiev</w:t>
      </w:r>
      <w:r w:rsidR="0006501B">
        <w:t>ement increased by 1.6 percent.</w:t>
      </w:r>
    </w:p>
    <w:p w14:paraId="7E87768A" w14:textId="77777777" w:rsidR="0006501B" w:rsidRPr="004B5834" w:rsidRDefault="0006501B" w:rsidP="0006501B"/>
    <w:p w14:paraId="7E87768B" w14:textId="77777777" w:rsidR="008B72D3" w:rsidRPr="004B5834" w:rsidRDefault="008B72D3" w:rsidP="0006501B">
      <w:pPr>
        <w:pStyle w:val="Heading2"/>
      </w:pPr>
      <w:bookmarkStart w:id="122" w:name="_Toc8111278"/>
      <w:bookmarkStart w:id="123" w:name="_Toc10554012"/>
      <w:bookmarkStart w:id="124" w:name="_Toc68182097"/>
      <w:bookmarkStart w:id="125" w:name="_Toc73543635"/>
      <w:r w:rsidRPr="004B5834">
        <w:t>Comparison by size category</w:t>
      </w:r>
      <w:bookmarkEnd w:id="122"/>
      <w:bookmarkEnd w:id="123"/>
      <w:bookmarkEnd w:id="124"/>
      <w:bookmarkEnd w:id="125"/>
    </w:p>
    <w:p w14:paraId="7E87768C" w14:textId="77777777" w:rsidR="008B72D3" w:rsidRDefault="008B72D3" w:rsidP="0006501B">
      <w:r w:rsidRPr="004B5834">
        <w:t xml:space="preserve">Tables </w:t>
      </w:r>
      <w:hyperlink w:anchor="table-5-achievement-of-standards-medium-" w:history="1">
        <w:r w:rsidR="00E61790" w:rsidRPr="00E61790">
          <w:t>5</w:t>
        </w:r>
      </w:hyperlink>
      <w:r w:rsidRPr="00E61790">
        <w:t xml:space="preserve">, </w:t>
      </w:r>
      <w:hyperlink w:anchor="table-6-achievement-of-standards-minor-s" w:history="1">
        <w:r w:rsidR="00E61790" w:rsidRPr="00E61790">
          <w:t>6</w:t>
        </w:r>
      </w:hyperlink>
      <w:r w:rsidRPr="00E61790">
        <w:t xml:space="preserve">, </w:t>
      </w:r>
      <w:hyperlink w:anchor="table-7-achievement-of-standards-small-s" w:history="1">
        <w:r w:rsidR="00E61790" w:rsidRPr="00E61790">
          <w:t>7</w:t>
        </w:r>
      </w:hyperlink>
      <w:r w:rsidRPr="00E61790">
        <w:t xml:space="preserve"> and </w:t>
      </w:r>
      <w:hyperlink w:anchor="table-8-protozoal-achievement-against-th" w:history="1">
        <w:r w:rsidR="00E61790" w:rsidRPr="00E61790">
          <w:t>8</w:t>
        </w:r>
      </w:hyperlink>
      <w:r w:rsidRPr="00E61790">
        <w:t xml:space="preserve"> sho</w:t>
      </w:r>
      <w:r w:rsidRPr="004B5834">
        <w:t xml:space="preserve">w achievement of </w:t>
      </w:r>
      <w:r>
        <w:t>S</w:t>
      </w:r>
      <w:r w:rsidRPr="004B5834">
        <w:t>tandards for each size supply. Larger supplies demonstrated a higher level of achievement than smaller supplies.</w:t>
      </w:r>
    </w:p>
    <w:p w14:paraId="7E87768D" w14:textId="77777777" w:rsidR="0006501B" w:rsidRPr="004B5834" w:rsidRDefault="0006501B" w:rsidP="006C1523"/>
    <w:p w14:paraId="7E87768E" w14:textId="2D2AC60C" w:rsidR="008B72D3" w:rsidRDefault="0006501B" w:rsidP="0006501B">
      <w:pPr>
        <w:pStyle w:val="Table"/>
      </w:pPr>
      <w:bookmarkStart w:id="126" w:name="_Toc9846297"/>
      <w:bookmarkStart w:id="127" w:name="_Toc68175448"/>
      <w:bookmarkStart w:id="128" w:name="_Toc69826250"/>
      <w:r>
        <w:t>Table </w:t>
      </w:r>
      <w:r w:rsidR="00D13B21">
        <w:fldChar w:fldCharType="begin"/>
      </w:r>
      <w:r w:rsidR="00D13B21">
        <w:instrText xml:space="preserve"> SEQ Table \* ARABIC </w:instrText>
      </w:r>
      <w:r w:rsidR="00D13B21">
        <w:fldChar w:fldCharType="separate"/>
      </w:r>
      <w:r w:rsidR="00F52F94">
        <w:rPr>
          <w:noProof/>
        </w:rPr>
        <w:t>5</w:t>
      </w:r>
      <w:r w:rsidR="00D13B21">
        <w:rPr>
          <w:noProof/>
        </w:rPr>
        <w:fldChar w:fldCharType="end"/>
      </w:r>
      <w:r w:rsidR="008B72D3" w:rsidRPr="004B5834">
        <w:t>: Achievement of Standards: large supplies</w:t>
      </w:r>
      <w:bookmarkEnd w:id="126"/>
      <w:bookmarkEnd w:id="127"/>
      <w:bookmarkEnd w:id="128"/>
    </w:p>
    <w:p w14:paraId="7E87768F" w14:textId="77777777" w:rsidR="008B72D3" w:rsidRPr="006A6796" w:rsidRDefault="008B72D3" w:rsidP="006C1523">
      <w:pPr>
        <w:pStyle w:val="TableText"/>
      </w:pPr>
      <w:r w:rsidRPr="006A6796" w:rsidDel="0005226F">
        <w:t xml:space="preserve">41 large supplies </w:t>
      </w:r>
      <w:r>
        <w:t xml:space="preserve">together </w:t>
      </w:r>
      <w:r w:rsidR="00E61790">
        <w:t>serve 3,513,000 people</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433"/>
        <w:gridCol w:w="1511"/>
        <w:gridCol w:w="1512"/>
        <w:gridCol w:w="1512"/>
      </w:tblGrid>
      <w:tr w:rsidR="00E61790" w:rsidRPr="00E61790" w14:paraId="7E877694" w14:textId="77777777" w:rsidTr="006C1523">
        <w:trPr>
          <w:cantSplit/>
        </w:trPr>
        <w:tc>
          <w:tcPr>
            <w:tcW w:w="3482" w:type="dxa"/>
            <w:tcBorders>
              <w:top w:val="nil"/>
              <w:bottom w:val="nil"/>
            </w:tcBorders>
            <w:shd w:val="clear" w:color="auto" w:fill="D9D9D9" w:themeFill="background1" w:themeFillShade="D9"/>
          </w:tcPr>
          <w:p w14:paraId="7E877690" w14:textId="77777777" w:rsidR="00E61790" w:rsidRPr="00E61790" w:rsidRDefault="00E61790" w:rsidP="00E61790">
            <w:pPr>
              <w:pStyle w:val="TableText"/>
              <w:rPr>
                <w:b/>
              </w:rPr>
            </w:pPr>
            <w:r w:rsidRPr="00E61790">
              <w:rPr>
                <w:b/>
              </w:rPr>
              <w:t>Standard</w:t>
            </w:r>
          </w:p>
        </w:tc>
        <w:tc>
          <w:tcPr>
            <w:tcW w:w="1532" w:type="dxa"/>
            <w:tcBorders>
              <w:top w:val="nil"/>
              <w:bottom w:val="nil"/>
            </w:tcBorders>
            <w:shd w:val="clear" w:color="auto" w:fill="D9D9D9" w:themeFill="background1" w:themeFillShade="D9"/>
          </w:tcPr>
          <w:p w14:paraId="7E877691" w14:textId="77777777" w:rsidR="00E61790" w:rsidRPr="00E61790" w:rsidRDefault="00E61790" w:rsidP="006C1523">
            <w:pPr>
              <w:pStyle w:val="TableText"/>
              <w:jc w:val="center"/>
              <w:rPr>
                <w:b/>
              </w:rPr>
            </w:pPr>
            <w:r w:rsidRPr="00E61790">
              <w:rPr>
                <w:b/>
              </w:rPr>
              <w:t>Population</w:t>
            </w:r>
          </w:p>
        </w:tc>
        <w:tc>
          <w:tcPr>
            <w:tcW w:w="1533" w:type="dxa"/>
            <w:tcBorders>
              <w:top w:val="nil"/>
              <w:bottom w:val="nil"/>
            </w:tcBorders>
            <w:shd w:val="clear" w:color="auto" w:fill="D9D9D9" w:themeFill="background1" w:themeFillShade="D9"/>
          </w:tcPr>
          <w:p w14:paraId="7E877692" w14:textId="77777777" w:rsidR="00E61790" w:rsidRPr="00E61790" w:rsidRDefault="00E61790" w:rsidP="006C1523">
            <w:pPr>
              <w:pStyle w:val="TableText"/>
              <w:jc w:val="center"/>
              <w:rPr>
                <w:b/>
              </w:rPr>
            </w:pPr>
            <w:r w:rsidRPr="00E61790">
              <w:rPr>
                <w:b/>
              </w:rPr>
              <w:t>Percentage</w:t>
            </w:r>
          </w:p>
        </w:tc>
        <w:tc>
          <w:tcPr>
            <w:tcW w:w="1533" w:type="dxa"/>
            <w:tcBorders>
              <w:top w:val="nil"/>
              <w:bottom w:val="nil"/>
            </w:tcBorders>
            <w:shd w:val="clear" w:color="auto" w:fill="D9D9D9" w:themeFill="background1" w:themeFillShade="D9"/>
          </w:tcPr>
          <w:p w14:paraId="7E877693" w14:textId="77777777" w:rsidR="00E61790" w:rsidRPr="00E61790" w:rsidRDefault="00E61790" w:rsidP="006C1523">
            <w:pPr>
              <w:pStyle w:val="TableText"/>
              <w:jc w:val="center"/>
              <w:rPr>
                <w:b/>
              </w:rPr>
            </w:pPr>
            <w:r w:rsidRPr="00E61790">
              <w:rPr>
                <w:b/>
              </w:rPr>
              <w:t>Supplies</w:t>
            </w:r>
          </w:p>
        </w:tc>
      </w:tr>
      <w:tr w:rsidR="00E61790" w:rsidRPr="004B5834" w14:paraId="7E877699" w14:textId="77777777" w:rsidTr="006C1523">
        <w:trPr>
          <w:cantSplit/>
        </w:trPr>
        <w:tc>
          <w:tcPr>
            <w:tcW w:w="3482" w:type="dxa"/>
            <w:tcBorders>
              <w:top w:val="nil"/>
            </w:tcBorders>
            <w:shd w:val="clear" w:color="auto" w:fill="auto"/>
          </w:tcPr>
          <w:p w14:paraId="7E877695" w14:textId="77777777" w:rsidR="00E61790" w:rsidRPr="004B5834" w:rsidRDefault="00E61790" w:rsidP="00E61790">
            <w:pPr>
              <w:pStyle w:val="TableText"/>
            </w:pPr>
            <w:r w:rsidRPr="004B5834">
              <w:t>Bacteriological achievement</w:t>
            </w:r>
          </w:p>
        </w:tc>
        <w:tc>
          <w:tcPr>
            <w:tcW w:w="1532" w:type="dxa"/>
            <w:tcBorders>
              <w:top w:val="nil"/>
            </w:tcBorders>
            <w:shd w:val="clear" w:color="auto" w:fill="auto"/>
          </w:tcPr>
          <w:p w14:paraId="7E877696" w14:textId="77777777" w:rsidR="00E61790" w:rsidRPr="004B5834" w:rsidRDefault="00E61790" w:rsidP="006C1523">
            <w:pPr>
              <w:pStyle w:val="TableText"/>
              <w:jc w:val="center"/>
            </w:pPr>
            <w:r w:rsidRPr="004B5834">
              <w:rPr>
                <w:color w:val="000000"/>
              </w:rPr>
              <w:t>3,470,000</w:t>
            </w:r>
          </w:p>
        </w:tc>
        <w:tc>
          <w:tcPr>
            <w:tcW w:w="1533" w:type="dxa"/>
            <w:tcBorders>
              <w:top w:val="nil"/>
            </w:tcBorders>
            <w:shd w:val="clear" w:color="auto" w:fill="auto"/>
          </w:tcPr>
          <w:p w14:paraId="7E877697" w14:textId="77777777" w:rsidR="00E61790" w:rsidRPr="004B5834" w:rsidRDefault="00E61790" w:rsidP="006C1523">
            <w:pPr>
              <w:pStyle w:val="TableText"/>
              <w:ind w:right="482"/>
              <w:jc w:val="right"/>
            </w:pPr>
            <w:r w:rsidRPr="004B5834">
              <w:rPr>
                <w:color w:val="000000"/>
              </w:rPr>
              <w:t>98.8%</w:t>
            </w:r>
          </w:p>
        </w:tc>
        <w:tc>
          <w:tcPr>
            <w:tcW w:w="1533" w:type="dxa"/>
            <w:tcBorders>
              <w:top w:val="nil"/>
            </w:tcBorders>
            <w:shd w:val="clear" w:color="auto" w:fill="auto"/>
          </w:tcPr>
          <w:p w14:paraId="7E877698" w14:textId="77777777" w:rsidR="00E61790" w:rsidRPr="004B5834" w:rsidRDefault="00E61790" w:rsidP="006C1523">
            <w:pPr>
              <w:pStyle w:val="TableText"/>
              <w:jc w:val="center"/>
            </w:pPr>
            <w:r w:rsidRPr="004B5834">
              <w:rPr>
                <w:color w:val="000000"/>
              </w:rPr>
              <w:t>38</w:t>
            </w:r>
          </w:p>
        </w:tc>
      </w:tr>
      <w:tr w:rsidR="00E61790" w:rsidRPr="004B5834" w14:paraId="7E87769E" w14:textId="77777777" w:rsidTr="006C1523">
        <w:trPr>
          <w:cantSplit/>
        </w:trPr>
        <w:tc>
          <w:tcPr>
            <w:tcW w:w="3482" w:type="dxa"/>
            <w:shd w:val="clear" w:color="auto" w:fill="auto"/>
          </w:tcPr>
          <w:p w14:paraId="7E87769A" w14:textId="77777777" w:rsidR="00E61790" w:rsidRPr="004B5834" w:rsidRDefault="00E61790" w:rsidP="00E61790">
            <w:pPr>
              <w:pStyle w:val="TableText"/>
            </w:pPr>
            <w:r w:rsidRPr="004B5834">
              <w:t>Protozoal achievement</w:t>
            </w:r>
          </w:p>
        </w:tc>
        <w:tc>
          <w:tcPr>
            <w:tcW w:w="1532" w:type="dxa"/>
            <w:shd w:val="clear" w:color="auto" w:fill="auto"/>
          </w:tcPr>
          <w:p w14:paraId="7E87769B" w14:textId="77777777" w:rsidR="00E61790" w:rsidRPr="004B5834" w:rsidRDefault="00E61790" w:rsidP="006C1523">
            <w:pPr>
              <w:pStyle w:val="TableText"/>
              <w:jc w:val="center"/>
            </w:pPr>
            <w:r w:rsidRPr="004B5834">
              <w:rPr>
                <w:color w:val="000000"/>
              </w:rPr>
              <w:t>3,018,000</w:t>
            </w:r>
          </w:p>
        </w:tc>
        <w:tc>
          <w:tcPr>
            <w:tcW w:w="1533" w:type="dxa"/>
            <w:shd w:val="clear" w:color="auto" w:fill="auto"/>
          </w:tcPr>
          <w:p w14:paraId="7E87769C" w14:textId="77777777" w:rsidR="00E61790" w:rsidRPr="004B5834" w:rsidRDefault="00E61790" w:rsidP="006C1523">
            <w:pPr>
              <w:pStyle w:val="TableText"/>
              <w:ind w:right="482"/>
              <w:jc w:val="right"/>
            </w:pPr>
            <w:r w:rsidRPr="004B5834">
              <w:rPr>
                <w:color w:val="000000"/>
              </w:rPr>
              <w:t>85.9%</w:t>
            </w:r>
          </w:p>
        </w:tc>
        <w:tc>
          <w:tcPr>
            <w:tcW w:w="1533" w:type="dxa"/>
            <w:shd w:val="clear" w:color="auto" w:fill="auto"/>
          </w:tcPr>
          <w:p w14:paraId="7E87769D" w14:textId="77777777" w:rsidR="00E61790" w:rsidRPr="004B5834" w:rsidRDefault="00E61790" w:rsidP="006C1523">
            <w:pPr>
              <w:pStyle w:val="TableText"/>
              <w:jc w:val="center"/>
            </w:pPr>
            <w:r w:rsidRPr="004B5834">
              <w:rPr>
                <w:color w:val="000000"/>
              </w:rPr>
              <w:t>34</w:t>
            </w:r>
          </w:p>
        </w:tc>
      </w:tr>
      <w:tr w:rsidR="00E61790" w:rsidRPr="004B5834" w14:paraId="7E8776A3" w14:textId="77777777" w:rsidTr="006C1523">
        <w:trPr>
          <w:cantSplit/>
        </w:trPr>
        <w:tc>
          <w:tcPr>
            <w:tcW w:w="3482" w:type="dxa"/>
            <w:shd w:val="clear" w:color="auto" w:fill="auto"/>
          </w:tcPr>
          <w:p w14:paraId="7E87769F" w14:textId="77777777" w:rsidR="00E61790" w:rsidRPr="004B5834" w:rsidRDefault="00E61790" w:rsidP="00E61790">
            <w:pPr>
              <w:pStyle w:val="TableText"/>
            </w:pPr>
            <w:r w:rsidRPr="004B5834">
              <w:t>Chemical achievement</w:t>
            </w:r>
          </w:p>
        </w:tc>
        <w:tc>
          <w:tcPr>
            <w:tcW w:w="1532" w:type="dxa"/>
            <w:shd w:val="clear" w:color="auto" w:fill="auto"/>
          </w:tcPr>
          <w:p w14:paraId="7E8776A0" w14:textId="77777777" w:rsidR="00E61790" w:rsidRPr="004B5834" w:rsidRDefault="00E61790" w:rsidP="006C1523">
            <w:pPr>
              <w:pStyle w:val="TableText"/>
              <w:jc w:val="center"/>
            </w:pPr>
            <w:r w:rsidRPr="004B5834">
              <w:rPr>
                <w:color w:val="000000"/>
              </w:rPr>
              <w:t>3,513,000</w:t>
            </w:r>
          </w:p>
        </w:tc>
        <w:tc>
          <w:tcPr>
            <w:tcW w:w="1533" w:type="dxa"/>
            <w:shd w:val="clear" w:color="auto" w:fill="auto"/>
          </w:tcPr>
          <w:p w14:paraId="7E8776A1" w14:textId="77777777" w:rsidR="00E61790" w:rsidRPr="004B5834" w:rsidRDefault="00E61790" w:rsidP="006C1523">
            <w:pPr>
              <w:pStyle w:val="TableText"/>
              <w:ind w:right="482"/>
              <w:jc w:val="right"/>
            </w:pPr>
            <w:r w:rsidRPr="004B5834">
              <w:rPr>
                <w:color w:val="000000"/>
              </w:rPr>
              <w:t>100%</w:t>
            </w:r>
          </w:p>
        </w:tc>
        <w:tc>
          <w:tcPr>
            <w:tcW w:w="1533" w:type="dxa"/>
            <w:shd w:val="clear" w:color="auto" w:fill="auto"/>
          </w:tcPr>
          <w:p w14:paraId="7E8776A2" w14:textId="77777777" w:rsidR="00E61790" w:rsidRPr="004B5834" w:rsidRDefault="00E61790" w:rsidP="006C1523">
            <w:pPr>
              <w:pStyle w:val="TableText"/>
              <w:jc w:val="center"/>
            </w:pPr>
            <w:r w:rsidRPr="004B5834">
              <w:rPr>
                <w:color w:val="000000"/>
              </w:rPr>
              <w:t>41</w:t>
            </w:r>
          </w:p>
        </w:tc>
      </w:tr>
      <w:tr w:rsidR="00E61790" w:rsidRPr="006C1523" w14:paraId="7E8776A8" w14:textId="77777777" w:rsidTr="006C1523">
        <w:trPr>
          <w:cantSplit/>
        </w:trPr>
        <w:tc>
          <w:tcPr>
            <w:tcW w:w="3482" w:type="dxa"/>
            <w:shd w:val="clear" w:color="auto" w:fill="auto"/>
          </w:tcPr>
          <w:p w14:paraId="7E8776A4" w14:textId="77777777" w:rsidR="00E61790" w:rsidRPr="006C1523" w:rsidRDefault="00E61790" w:rsidP="00E61790">
            <w:pPr>
              <w:pStyle w:val="TableText"/>
              <w:rPr>
                <w:b/>
              </w:rPr>
            </w:pPr>
            <w:r w:rsidRPr="006C1523">
              <w:rPr>
                <w:b/>
              </w:rPr>
              <w:t>Overall</w:t>
            </w:r>
          </w:p>
        </w:tc>
        <w:tc>
          <w:tcPr>
            <w:tcW w:w="1532" w:type="dxa"/>
            <w:shd w:val="clear" w:color="auto" w:fill="auto"/>
          </w:tcPr>
          <w:p w14:paraId="7E8776A5" w14:textId="77777777" w:rsidR="00E61790" w:rsidRPr="006C1523" w:rsidRDefault="00E61790" w:rsidP="006C1523">
            <w:pPr>
              <w:pStyle w:val="TableText"/>
              <w:jc w:val="center"/>
              <w:rPr>
                <w:b/>
              </w:rPr>
            </w:pPr>
            <w:r w:rsidRPr="006C1523">
              <w:rPr>
                <w:b/>
                <w:color w:val="000000"/>
              </w:rPr>
              <w:t>2,988,000</w:t>
            </w:r>
          </w:p>
        </w:tc>
        <w:tc>
          <w:tcPr>
            <w:tcW w:w="1533" w:type="dxa"/>
            <w:shd w:val="clear" w:color="auto" w:fill="auto"/>
          </w:tcPr>
          <w:p w14:paraId="7E8776A6" w14:textId="77777777" w:rsidR="00E61790" w:rsidRPr="006C1523" w:rsidRDefault="00E61790" w:rsidP="006C1523">
            <w:pPr>
              <w:pStyle w:val="TableText"/>
              <w:ind w:right="482"/>
              <w:jc w:val="right"/>
              <w:rPr>
                <w:b/>
              </w:rPr>
            </w:pPr>
            <w:r w:rsidRPr="006C1523">
              <w:rPr>
                <w:b/>
                <w:color w:val="000000"/>
              </w:rPr>
              <w:t>85.0%</w:t>
            </w:r>
          </w:p>
        </w:tc>
        <w:tc>
          <w:tcPr>
            <w:tcW w:w="1533" w:type="dxa"/>
            <w:shd w:val="clear" w:color="auto" w:fill="auto"/>
          </w:tcPr>
          <w:p w14:paraId="7E8776A7" w14:textId="77777777" w:rsidR="00E61790" w:rsidRPr="006C1523" w:rsidRDefault="00E61790" w:rsidP="006C1523">
            <w:pPr>
              <w:pStyle w:val="TableText"/>
              <w:jc w:val="center"/>
              <w:rPr>
                <w:b/>
              </w:rPr>
            </w:pPr>
            <w:r w:rsidRPr="006C1523">
              <w:rPr>
                <w:b/>
                <w:color w:val="000000"/>
              </w:rPr>
              <w:t>32</w:t>
            </w:r>
          </w:p>
        </w:tc>
      </w:tr>
    </w:tbl>
    <w:p w14:paraId="7E8776A9" w14:textId="77777777" w:rsidR="006C1523" w:rsidRDefault="006C1523" w:rsidP="006C1523">
      <w:bookmarkStart w:id="129" w:name="table-5-achievement-of-standards-medium-"/>
      <w:bookmarkStart w:id="130" w:name="_Toc9846298"/>
      <w:bookmarkStart w:id="131" w:name="_Toc68175449"/>
      <w:bookmarkEnd w:id="129"/>
    </w:p>
    <w:p w14:paraId="7E8776AA" w14:textId="138CEE70" w:rsidR="008B72D3" w:rsidRDefault="0006501B" w:rsidP="0006501B">
      <w:pPr>
        <w:pStyle w:val="Table"/>
      </w:pPr>
      <w:bookmarkStart w:id="132" w:name="_Toc69826251"/>
      <w:r>
        <w:t>Table </w:t>
      </w:r>
      <w:r w:rsidR="00D13B21">
        <w:fldChar w:fldCharType="begin"/>
      </w:r>
      <w:r w:rsidR="00D13B21">
        <w:instrText xml:space="preserve"> SEQ Table \* ARABIC </w:instrText>
      </w:r>
      <w:r w:rsidR="00D13B21">
        <w:fldChar w:fldCharType="separate"/>
      </w:r>
      <w:r w:rsidR="00F52F94">
        <w:rPr>
          <w:noProof/>
        </w:rPr>
        <w:t>6</w:t>
      </w:r>
      <w:r w:rsidR="00D13B21">
        <w:rPr>
          <w:noProof/>
        </w:rPr>
        <w:fldChar w:fldCharType="end"/>
      </w:r>
      <w:r w:rsidR="008B72D3" w:rsidRPr="004B5834">
        <w:t>: Achievement of Standards: medium supplies</w:t>
      </w:r>
      <w:bookmarkEnd w:id="130"/>
      <w:bookmarkEnd w:id="131"/>
      <w:bookmarkEnd w:id="132"/>
    </w:p>
    <w:p w14:paraId="7E8776AB" w14:textId="77777777" w:rsidR="008B72D3" w:rsidRPr="006A6796" w:rsidRDefault="008B72D3" w:rsidP="006C1523">
      <w:pPr>
        <w:pStyle w:val="TableText"/>
      </w:pPr>
      <w:bookmarkStart w:id="133" w:name="_Toc8111297"/>
      <w:bookmarkStart w:id="134" w:name="_Toc9846299"/>
      <w:r w:rsidRPr="006A6796" w:rsidDel="0005226F">
        <w:t xml:space="preserve">28 medium supplies </w:t>
      </w:r>
      <w:r>
        <w:t xml:space="preserve">together </w:t>
      </w:r>
      <w:r w:rsidRPr="006A6796" w:rsidDel="0005226F">
        <w:t>serve 194,000 people</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333"/>
        <w:gridCol w:w="1545"/>
        <w:gridCol w:w="1545"/>
        <w:gridCol w:w="1545"/>
      </w:tblGrid>
      <w:tr w:rsidR="00E61790" w:rsidRPr="00E61790" w14:paraId="7E8776B0" w14:textId="77777777" w:rsidTr="006C1523">
        <w:trPr>
          <w:cantSplit/>
        </w:trPr>
        <w:tc>
          <w:tcPr>
            <w:tcW w:w="3382" w:type="dxa"/>
            <w:tcBorders>
              <w:top w:val="nil"/>
              <w:bottom w:val="nil"/>
            </w:tcBorders>
            <w:shd w:val="clear" w:color="auto" w:fill="D9D9D9" w:themeFill="background1" w:themeFillShade="D9"/>
          </w:tcPr>
          <w:p w14:paraId="7E8776AC" w14:textId="77777777" w:rsidR="00E61790" w:rsidRPr="00E61790" w:rsidRDefault="00E61790" w:rsidP="00E61790">
            <w:pPr>
              <w:pStyle w:val="TableText"/>
              <w:rPr>
                <w:b/>
              </w:rPr>
            </w:pPr>
            <w:r w:rsidRPr="00E61790">
              <w:rPr>
                <w:b/>
              </w:rPr>
              <w:t>Standard</w:t>
            </w:r>
          </w:p>
        </w:tc>
        <w:tc>
          <w:tcPr>
            <w:tcW w:w="1566" w:type="dxa"/>
            <w:tcBorders>
              <w:top w:val="nil"/>
              <w:bottom w:val="nil"/>
            </w:tcBorders>
            <w:shd w:val="clear" w:color="auto" w:fill="D9D9D9" w:themeFill="background1" w:themeFillShade="D9"/>
          </w:tcPr>
          <w:p w14:paraId="7E8776AD" w14:textId="77777777" w:rsidR="00E61790" w:rsidRPr="00E61790" w:rsidRDefault="00E61790" w:rsidP="006C1523">
            <w:pPr>
              <w:pStyle w:val="TableText"/>
              <w:jc w:val="center"/>
              <w:rPr>
                <w:b/>
              </w:rPr>
            </w:pPr>
            <w:r w:rsidRPr="00E61790">
              <w:rPr>
                <w:b/>
              </w:rPr>
              <w:t>Population</w:t>
            </w:r>
          </w:p>
        </w:tc>
        <w:tc>
          <w:tcPr>
            <w:tcW w:w="1566" w:type="dxa"/>
            <w:tcBorders>
              <w:top w:val="nil"/>
              <w:bottom w:val="nil"/>
            </w:tcBorders>
            <w:shd w:val="clear" w:color="auto" w:fill="D9D9D9" w:themeFill="background1" w:themeFillShade="D9"/>
          </w:tcPr>
          <w:p w14:paraId="7E8776AE" w14:textId="77777777" w:rsidR="00E61790" w:rsidRPr="00E61790" w:rsidRDefault="00E61790" w:rsidP="006C1523">
            <w:pPr>
              <w:pStyle w:val="TableText"/>
              <w:jc w:val="center"/>
              <w:rPr>
                <w:b/>
              </w:rPr>
            </w:pPr>
            <w:r w:rsidRPr="00E61790">
              <w:rPr>
                <w:b/>
              </w:rPr>
              <w:t>Percentage</w:t>
            </w:r>
          </w:p>
        </w:tc>
        <w:tc>
          <w:tcPr>
            <w:tcW w:w="1566" w:type="dxa"/>
            <w:tcBorders>
              <w:top w:val="nil"/>
              <w:bottom w:val="nil"/>
            </w:tcBorders>
            <w:shd w:val="clear" w:color="auto" w:fill="D9D9D9" w:themeFill="background1" w:themeFillShade="D9"/>
          </w:tcPr>
          <w:p w14:paraId="7E8776AF" w14:textId="77777777" w:rsidR="00E61790" w:rsidRPr="00E61790" w:rsidRDefault="00E61790" w:rsidP="006C1523">
            <w:pPr>
              <w:pStyle w:val="TableText"/>
              <w:jc w:val="center"/>
              <w:rPr>
                <w:b/>
              </w:rPr>
            </w:pPr>
            <w:r w:rsidRPr="00E61790">
              <w:rPr>
                <w:b/>
              </w:rPr>
              <w:t>Supplies</w:t>
            </w:r>
          </w:p>
        </w:tc>
      </w:tr>
      <w:tr w:rsidR="00E61790" w:rsidRPr="004B5834" w14:paraId="7E8776B5" w14:textId="77777777" w:rsidTr="006C1523">
        <w:trPr>
          <w:cantSplit/>
        </w:trPr>
        <w:tc>
          <w:tcPr>
            <w:tcW w:w="3382" w:type="dxa"/>
            <w:tcBorders>
              <w:top w:val="nil"/>
            </w:tcBorders>
            <w:shd w:val="clear" w:color="auto" w:fill="auto"/>
          </w:tcPr>
          <w:p w14:paraId="7E8776B1" w14:textId="77777777" w:rsidR="00E61790" w:rsidRPr="004B5834" w:rsidRDefault="00E61790" w:rsidP="00E61790">
            <w:pPr>
              <w:pStyle w:val="TableText"/>
            </w:pPr>
            <w:r w:rsidRPr="004B5834">
              <w:t>Bacteriological achievement</w:t>
            </w:r>
          </w:p>
        </w:tc>
        <w:tc>
          <w:tcPr>
            <w:tcW w:w="1566" w:type="dxa"/>
            <w:tcBorders>
              <w:top w:val="nil"/>
            </w:tcBorders>
            <w:shd w:val="clear" w:color="auto" w:fill="auto"/>
          </w:tcPr>
          <w:p w14:paraId="7E8776B2" w14:textId="77777777" w:rsidR="00E61790" w:rsidRPr="004B5834" w:rsidRDefault="00E61790" w:rsidP="006C1523">
            <w:pPr>
              <w:pStyle w:val="TableText"/>
              <w:tabs>
                <w:tab w:val="decimal" w:pos="1191"/>
              </w:tabs>
            </w:pPr>
            <w:r w:rsidRPr="004B5834">
              <w:rPr>
                <w:color w:val="000000"/>
              </w:rPr>
              <w:t>148,000</w:t>
            </w:r>
          </w:p>
        </w:tc>
        <w:tc>
          <w:tcPr>
            <w:tcW w:w="1566" w:type="dxa"/>
            <w:tcBorders>
              <w:top w:val="nil"/>
            </w:tcBorders>
            <w:shd w:val="clear" w:color="auto" w:fill="auto"/>
          </w:tcPr>
          <w:p w14:paraId="7E8776B3" w14:textId="77777777" w:rsidR="00E61790" w:rsidRPr="004B5834" w:rsidRDefault="00E61790" w:rsidP="006C1523">
            <w:pPr>
              <w:pStyle w:val="TableText"/>
              <w:ind w:right="482"/>
              <w:jc w:val="right"/>
            </w:pPr>
            <w:r w:rsidRPr="004B5834">
              <w:rPr>
                <w:color w:val="000000"/>
              </w:rPr>
              <w:t>76.5%</w:t>
            </w:r>
          </w:p>
        </w:tc>
        <w:tc>
          <w:tcPr>
            <w:tcW w:w="1566" w:type="dxa"/>
            <w:tcBorders>
              <w:top w:val="nil"/>
            </w:tcBorders>
            <w:shd w:val="clear" w:color="auto" w:fill="auto"/>
          </w:tcPr>
          <w:p w14:paraId="7E8776B4" w14:textId="77777777" w:rsidR="00E61790" w:rsidRPr="004B5834" w:rsidRDefault="00E61790" w:rsidP="006C1523">
            <w:pPr>
              <w:pStyle w:val="TableText"/>
              <w:jc w:val="center"/>
            </w:pPr>
            <w:r w:rsidRPr="004B5834">
              <w:rPr>
                <w:color w:val="000000"/>
              </w:rPr>
              <w:t>19</w:t>
            </w:r>
          </w:p>
        </w:tc>
      </w:tr>
      <w:tr w:rsidR="00E61790" w:rsidRPr="004B5834" w14:paraId="7E8776BA" w14:textId="77777777" w:rsidTr="006C1523">
        <w:trPr>
          <w:cantSplit/>
        </w:trPr>
        <w:tc>
          <w:tcPr>
            <w:tcW w:w="3382" w:type="dxa"/>
            <w:shd w:val="clear" w:color="auto" w:fill="auto"/>
          </w:tcPr>
          <w:p w14:paraId="7E8776B6" w14:textId="77777777" w:rsidR="00E61790" w:rsidRPr="004B5834" w:rsidRDefault="00E61790" w:rsidP="00E61790">
            <w:pPr>
              <w:pStyle w:val="TableText"/>
            </w:pPr>
            <w:r w:rsidRPr="004B5834">
              <w:t>Protozoal achievement</w:t>
            </w:r>
          </w:p>
        </w:tc>
        <w:tc>
          <w:tcPr>
            <w:tcW w:w="1566" w:type="dxa"/>
            <w:shd w:val="clear" w:color="auto" w:fill="auto"/>
          </w:tcPr>
          <w:p w14:paraId="7E8776B7" w14:textId="77777777" w:rsidR="00E61790" w:rsidRPr="004B5834" w:rsidRDefault="00E61790" w:rsidP="006C1523">
            <w:pPr>
              <w:pStyle w:val="TableText"/>
              <w:tabs>
                <w:tab w:val="decimal" w:pos="1191"/>
              </w:tabs>
            </w:pPr>
            <w:r w:rsidRPr="004B5834">
              <w:rPr>
                <w:color w:val="000000"/>
              </w:rPr>
              <w:t>97,000</w:t>
            </w:r>
          </w:p>
        </w:tc>
        <w:tc>
          <w:tcPr>
            <w:tcW w:w="1566" w:type="dxa"/>
            <w:shd w:val="clear" w:color="auto" w:fill="auto"/>
          </w:tcPr>
          <w:p w14:paraId="7E8776B8" w14:textId="77777777" w:rsidR="00E61790" w:rsidRPr="004B5834" w:rsidRDefault="00E61790" w:rsidP="006C1523">
            <w:pPr>
              <w:pStyle w:val="TableText"/>
              <w:ind w:right="482"/>
              <w:jc w:val="right"/>
            </w:pPr>
            <w:r w:rsidRPr="004B5834">
              <w:rPr>
                <w:color w:val="000000"/>
              </w:rPr>
              <w:t>50.0%</w:t>
            </w:r>
          </w:p>
        </w:tc>
        <w:tc>
          <w:tcPr>
            <w:tcW w:w="1566" w:type="dxa"/>
            <w:shd w:val="clear" w:color="auto" w:fill="auto"/>
          </w:tcPr>
          <w:p w14:paraId="7E8776B9" w14:textId="77777777" w:rsidR="00E61790" w:rsidRPr="004B5834" w:rsidRDefault="00E61790" w:rsidP="006C1523">
            <w:pPr>
              <w:pStyle w:val="TableText"/>
              <w:jc w:val="center"/>
            </w:pPr>
            <w:r w:rsidRPr="004B5834">
              <w:rPr>
                <w:color w:val="000000"/>
              </w:rPr>
              <w:t>13</w:t>
            </w:r>
          </w:p>
        </w:tc>
      </w:tr>
      <w:tr w:rsidR="00E61790" w:rsidRPr="004B5834" w14:paraId="7E8776BF" w14:textId="77777777" w:rsidTr="006C1523">
        <w:trPr>
          <w:cantSplit/>
        </w:trPr>
        <w:tc>
          <w:tcPr>
            <w:tcW w:w="3382" w:type="dxa"/>
            <w:shd w:val="clear" w:color="auto" w:fill="auto"/>
          </w:tcPr>
          <w:p w14:paraId="7E8776BB" w14:textId="77777777" w:rsidR="00E61790" w:rsidRPr="004B5834" w:rsidRDefault="00E61790" w:rsidP="00E61790">
            <w:pPr>
              <w:pStyle w:val="TableText"/>
            </w:pPr>
            <w:r w:rsidRPr="004B5834">
              <w:t>Chemical achievement</w:t>
            </w:r>
          </w:p>
        </w:tc>
        <w:tc>
          <w:tcPr>
            <w:tcW w:w="1566" w:type="dxa"/>
            <w:shd w:val="clear" w:color="auto" w:fill="auto"/>
          </w:tcPr>
          <w:p w14:paraId="7E8776BC" w14:textId="77777777" w:rsidR="00E61790" w:rsidRPr="004B5834" w:rsidRDefault="00E61790" w:rsidP="006C1523">
            <w:pPr>
              <w:pStyle w:val="TableText"/>
              <w:tabs>
                <w:tab w:val="decimal" w:pos="1191"/>
              </w:tabs>
            </w:pPr>
            <w:r w:rsidRPr="004B5834">
              <w:rPr>
                <w:color w:val="000000"/>
              </w:rPr>
              <w:t>188,000</w:t>
            </w:r>
          </w:p>
        </w:tc>
        <w:tc>
          <w:tcPr>
            <w:tcW w:w="1566" w:type="dxa"/>
            <w:shd w:val="clear" w:color="auto" w:fill="auto"/>
          </w:tcPr>
          <w:p w14:paraId="7E8776BD" w14:textId="77777777" w:rsidR="00E61790" w:rsidRPr="004B5834" w:rsidRDefault="00E61790" w:rsidP="006C1523">
            <w:pPr>
              <w:pStyle w:val="TableText"/>
              <w:ind w:right="482"/>
              <w:jc w:val="right"/>
            </w:pPr>
            <w:r w:rsidRPr="004B5834">
              <w:rPr>
                <w:color w:val="000000"/>
              </w:rPr>
              <w:t>96.9%</w:t>
            </w:r>
          </w:p>
        </w:tc>
        <w:tc>
          <w:tcPr>
            <w:tcW w:w="1566" w:type="dxa"/>
            <w:shd w:val="clear" w:color="auto" w:fill="auto"/>
          </w:tcPr>
          <w:p w14:paraId="7E8776BE" w14:textId="77777777" w:rsidR="00E61790" w:rsidRPr="004B5834" w:rsidRDefault="00E61790" w:rsidP="006C1523">
            <w:pPr>
              <w:pStyle w:val="TableText"/>
              <w:jc w:val="center"/>
            </w:pPr>
            <w:r w:rsidRPr="004B5834">
              <w:rPr>
                <w:color w:val="000000"/>
              </w:rPr>
              <w:t>27</w:t>
            </w:r>
          </w:p>
        </w:tc>
      </w:tr>
      <w:tr w:rsidR="00E61790" w:rsidRPr="006C1523" w14:paraId="7E8776C4" w14:textId="77777777" w:rsidTr="006C1523">
        <w:trPr>
          <w:cantSplit/>
        </w:trPr>
        <w:tc>
          <w:tcPr>
            <w:tcW w:w="3382" w:type="dxa"/>
            <w:shd w:val="clear" w:color="auto" w:fill="auto"/>
          </w:tcPr>
          <w:p w14:paraId="7E8776C0" w14:textId="77777777" w:rsidR="00E61790" w:rsidRPr="006C1523" w:rsidRDefault="00E61790" w:rsidP="00E61790">
            <w:pPr>
              <w:pStyle w:val="TableText"/>
              <w:rPr>
                <w:b/>
              </w:rPr>
            </w:pPr>
            <w:r w:rsidRPr="006C1523">
              <w:rPr>
                <w:b/>
              </w:rPr>
              <w:t>Overall</w:t>
            </w:r>
          </w:p>
        </w:tc>
        <w:tc>
          <w:tcPr>
            <w:tcW w:w="1566" w:type="dxa"/>
            <w:shd w:val="clear" w:color="auto" w:fill="auto"/>
          </w:tcPr>
          <w:p w14:paraId="7E8776C1" w14:textId="77777777" w:rsidR="00E61790" w:rsidRPr="006C1523" w:rsidRDefault="00E61790" w:rsidP="006C1523">
            <w:pPr>
              <w:pStyle w:val="TableText"/>
              <w:tabs>
                <w:tab w:val="decimal" w:pos="1191"/>
              </w:tabs>
              <w:rPr>
                <w:b/>
              </w:rPr>
            </w:pPr>
            <w:r w:rsidRPr="006C1523">
              <w:rPr>
                <w:b/>
                <w:color w:val="000000"/>
              </w:rPr>
              <w:t>83,000</w:t>
            </w:r>
          </w:p>
        </w:tc>
        <w:tc>
          <w:tcPr>
            <w:tcW w:w="1566" w:type="dxa"/>
            <w:shd w:val="clear" w:color="auto" w:fill="auto"/>
          </w:tcPr>
          <w:p w14:paraId="7E8776C2" w14:textId="77777777" w:rsidR="00E61790" w:rsidRPr="006C1523" w:rsidRDefault="00E61790" w:rsidP="006C1523">
            <w:pPr>
              <w:pStyle w:val="TableText"/>
              <w:ind w:right="482"/>
              <w:jc w:val="right"/>
              <w:rPr>
                <w:b/>
              </w:rPr>
            </w:pPr>
            <w:r w:rsidRPr="006C1523">
              <w:rPr>
                <w:b/>
                <w:color w:val="000000"/>
              </w:rPr>
              <w:t>43.0%</w:t>
            </w:r>
          </w:p>
        </w:tc>
        <w:tc>
          <w:tcPr>
            <w:tcW w:w="1566" w:type="dxa"/>
            <w:shd w:val="clear" w:color="auto" w:fill="auto"/>
          </w:tcPr>
          <w:p w14:paraId="7E8776C3" w14:textId="77777777" w:rsidR="00E61790" w:rsidRPr="006C1523" w:rsidRDefault="00E61790" w:rsidP="006C1523">
            <w:pPr>
              <w:pStyle w:val="TableText"/>
              <w:jc w:val="center"/>
              <w:rPr>
                <w:b/>
              </w:rPr>
            </w:pPr>
            <w:r w:rsidRPr="006C1523">
              <w:rPr>
                <w:b/>
                <w:color w:val="000000"/>
              </w:rPr>
              <w:t>11</w:t>
            </w:r>
          </w:p>
        </w:tc>
      </w:tr>
    </w:tbl>
    <w:p w14:paraId="7E8776C5" w14:textId="77777777" w:rsidR="006C1523" w:rsidRDefault="006C1523" w:rsidP="006C1523">
      <w:bookmarkStart w:id="135" w:name="table-6-achievement-of-standards-minor-s"/>
      <w:bookmarkStart w:id="136" w:name="_Toc68175450"/>
      <w:bookmarkEnd w:id="135"/>
    </w:p>
    <w:p w14:paraId="7E8776C6" w14:textId="3530930E" w:rsidR="008B72D3" w:rsidRDefault="0006501B" w:rsidP="0006501B">
      <w:pPr>
        <w:pStyle w:val="Table"/>
      </w:pPr>
      <w:bookmarkStart w:id="137" w:name="_Toc69826252"/>
      <w:r>
        <w:lastRenderedPageBreak/>
        <w:t>Table </w:t>
      </w:r>
      <w:r w:rsidR="00D13B21">
        <w:fldChar w:fldCharType="begin"/>
      </w:r>
      <w:r w:rsidR="00D13B21">
        <w:instrText xml:space="preserve"> SEQ Table \* ARABIC </w:instrText>
      </w:r>
      <w:r w:rsidR="00D13B21">
        <w:fldChar w:fldCharType="separate"/>
      </w:r>
      <w:r w:rsidR="00F52F94">
        <w:rPr>
          <w:noProof/>
        </w:rPr>
        <w:t>7</w:t>
      </w:r>
      <w:r w:rsidR="00D13B21">
        <w:rPr>
          <w:noProof/>
        </w:rPr>
        <w:fldChar w:fldCharType="end"/>
      </w:r>
      <w:r w:rsidR="008B72D3" w:rsidRPr="004B5834">
        <w:t>: Achievement of Standards: minor supplies</w:t>
      </w:r>
      <w:bookmarkEnd w:id="133"/>
      <w:bookmarkEnd w:id="134"/>
      <w:bookmarkEnd w:id="136"/>
      <w:bookmarkEnd w:id="137"/>
    </w:p>
    <w:p w14:paraId="7E8776C7" w14:textId="77777777" w:rsidR="008B72D3" w:rsidRPr="006A6796" w:rsidRDefault="008B72D3" w:rsidP="006C1523">
      <w:pPr>
        <w:pStyle w:val="TableText"/>
        <w:keepNext/>
      </w:pPr>
      <w:r w:rsidRPr="006A6796" w:rsidDel="0005226F">
        <w:t xml:space="preserve">188 minor supplies </w:t>
      </w:r>
      <w:r>
        <w:t xml:space="preserve">together </w:t>
      </w:r>
      <w:r w:rsidR="00E61790">
        <w:t>serve 377,000 people</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329"/>
        <w:gridCol w:w="1546"/>
        <w:gridCol w:w="1546"/>
        <w:gridCol w:w="1547"/>
      </w:tblGrid>
      <w:tr w:rsidR="00E61790" w:rsidRPr="00E61790" w14:paraId="7E8776CC" w14:textId="77777777" w:rsidTr="006C1523">
        <w:trPr>
          <w:cantSplit/>
        </w:trPr>
        <w:tc>
          <w:tcPr>
            <w:tcW w:w="3378" w:type="dxa"/>
            <w:tcBorders>
              <w:top w:val="nil"/>
              <w:bottom w:val="nil"/>
            </w:tcBorders>
            <w:shd w:val="clear" w:color="auto" w:fill="D9D9D9" w:themeFill="background1" w:themeFillShade="D9"/>
          </w:tcPr>
          <w:p w14:paraId="7E8776C8" w14:textId="77777777" w:rsidR="00E61790" w:rsidRPr="00E61790" w:rsidRDefault="00E61790" w:rsidP="00E61790">
            <w:pPr>
              <w:pStyle w:val="TableText"/>
              <w:rPr>
                <w:b/>
              </w:rPr>
            </w:pPr>
            <w:r w:rsidRPr="00E61790">
              <w:rPr>
                <w:b/>
              </w:rPr>
              <w:t>Standard</w:t>
            </w:r>
          </w:p>
        </w:tc>
        <w:tc>
          <w:tcPr>
            <w:tcW w:w="1567" w:type="dxa"/>
            <w:tcBorders>
              <w:top w:val="nil"/>
              <w:bottom w:val="nil"/>
            </w:tcBorders>
            <w:shd w:val="clear" w:color="auto" w:fill="D9D9D9" w:themeFill="background1" w:themeFillShade="D9"/>
          </w:tcPr>
          <w:p w14:paraId="7E8776C9" w14:textId="77777777" w:rsidR="00E61790" w:rsidRPr="00E61790" w:rsidRDefault="00E61790" w:rsidP="006C1523">
            <w:pPr>
              <w:pStyle w:val="TableText"/>
              <w:jc w:val="center"/>
              <w:rPr>
                <w:b/>
              </w:rPr>
            </w:pPr>
            <w:r w:rsidRPr="00E61790">
              <w:rPr>
                <w:b/>
              </w:rPr>
              <w:t>Population</w:t>
            </w:r>
          </w:p>
        </w:tc>
        <w:tc>
          <w:tcPr>
            <w:tcW w:w="1567" w:type="dxa"/>
            <w:tcBorders>
              <w:top w:val="nil"/>
              <w:bottom w:val="nil"/>
            </w:tcBorders>
            <w:shd w:val="clear" w:color="auto" w:fill="D9D9D9" w:themeFill="background1" w:themeFillShade="D9"/>
          </w:tcPr>
          <w:p w14:paraId="7E8776CA" w14:textId="77777777" w:rsidR="00E61790" w:rsidRPr="00E61790" w:rsidRDefault="00E61790" w:rsidP="006C1523">
            <w:pPr>
              <w:pStyle w:val="TableText"/>
              <w:jc w:val="center"/>
              <w:rPr>
                <w:b/>
              </w:rPr>
            </w:pPr>
            <w:r w:rsidRPr="00E61790">
              <w:rPr>
                <w:b/>
              </w:rPr>
              <w:t>Percentage</w:t>
            </w:r>
          </w:p>
        </w:tc>
        <w:tc>
          <w:tcPr>
            <w:tcW w:w="1568" w:type="dxa"/>
            <w:tcBorders>
              <w:top w:val="nil"/>
              <w:bottom w:val="nil"/>
            </w:tcBorders>
            <w:shd w:val="clear" w:color="auto" w:fill="D9D9D9" w:themeFill="background1" w:themeFillShade="D9"/>
          </w:tcPr>
          <w:p w14:paraId="7E8776CB" w14:textId="77777777" w:rsidR="00E61790" w:rsidRPr="00E61790" w:rsidRDefault="00E61790" w:rsidP="006C1523">
            <w:pPr>
              <w:pStyle w:val="TableText"/>
              <w:jc w:val="center"/>
              <w:rPr>
                <w:b/>
              </w:rPr>
            </w:pPr>
            <w:r w:rsidRPr="00E61790">
              <w:rPr>
                <w:b/>
              </w:rPr>
              <w:t>Supplies</w:t>
            </w:r>
          </w:p>
        </w:tc>
      </w:tr>
      <w:tr w:rsidR="00E61790" w:rsidRPr="004B5834" w14:paraId="7E8776D1" w14:textId="77777777" w:rsidTr="006C1523">
        <w:trPr>
          <w:cantSplit/>
        </w:trPr>
        <w:tc>
          <w:tcPr>
            <w:tcW w:w="3378" w:type="dxa"/>
            <w:tcBorders>
              <w:top w:val="nil"/>
            </w:tcBorders>
            <w:shd w:val="clear" w:color="auto" w:fill="auto"/>
          </w:tcPr>
          <w:p w14:paraId="7E8776CD" w14:textId="77777777" w:rsidR="00E61790" w:rsidRPr="004B5834" w:rsidRDefault="00E61790" w:rsidP="00E61790">
            <w:pPr>
              <w:pStyle w:val="TableText"/>
            </w:pPr>
            <w:r w:rsidRPr="004B5834">
              <w:t>Bacteriological achievement</w:t>
            </w:r>
          </w:p>
        </w:tc>
        <w:tc>
          <w:tcPr>
            <w:tcW w:w="1567" w:type="dxa"/>
            <w:tcBorders>
              <w:top w:val="nil"/>
            </w:tcBorders>
            <w:shd w:val="clear" w:color="auto" w:fill="auto"/>
          </w:tcPr>
          <w:p w14:paraId="7E8776CE" w14:textId="77777777" w:rsidR="00E61790" w:rsidRPr="004B5834" w:rsidRDefault="00E61790" w:rsidP="006C1523">
            <w:pPr>
              <w:pStyle w:val="TableText"/>
              <w:tabs>
                <w:tab w:val="decimal" w:pos="1101"/>
              </w:tabs>
            </w:pPr>
            <w:r w:rsidRPr="004B5834">
              <w:rPr>
                <w:color w:val="000000"/>
              </w:rPr>
              <w:t>289,000</w:t>
            </w:r>
          </w:p>
        </w:tc>
        <w:tc>
          <w:tcPr>
            <w:tcW w:w="1567" w:type="dxa"/>
            <w:tcBorders>
              <w:top w:val="nil"/>
            </w:tcBorders>
            <w:shd w:val="clear" w:color="auto" w:fill="auto"/>
          </w:tcPr>
          <w:p w14:paraId="7E8776CF" w14:textId="77777777" w:rsidR="00E61790" w:rsidRPr="004B5834" w:rsidRDefault="00E61790" w:rsidP="006C1523">
            <w:pPr>
              <w:pStyle w:val="TableText"/>
              <w:jc w:val="center"/>
            </w:pPr>
            <w:r w:rsidRPr="004B5834">
              <w:rPr>
                <w:color w:val="000000"/>
              </w:rPr>
              <w:t>76.6%</w:t>
            </w:r>
          </w:p>
        </w:tc>
        <w:tc>
          <w:tcPr>
            <w:tcW w:w="1568" w:type="dxa"/>
            <w:tcBorders>
              <w:top w:val="nil"/>
            </w:tcBorders>
            <w:shd w:val="clear" w:color="auto" w:fill="auto"/>
          </w:tcPr>
          <w:p w14:paraId="7E8776D0" w14:textId="77777777" w:rsidR="00E61790" w:rsidRPr="004B5834" w:rsidRDefault="00E61790" w:rsidP="006C1523">
            <w:pPr>
              <w:pStyle w:val="TableText"/>
              <w:tabs>
                <w:tab w:val="decimal" w:pos="944"/>
              </w:tabs>
            </w:pPr>
            <w:r w:rsidRPr="004B5834">
              <w:rPr>
                <w:color w:val="000000"/>
              </w:rPr>
              <w:t>145</w:t>
            </w:r>
          </w:p>
        </w:tc>
      </w:tr>
      <w:tr w:rsidR="00E61790" w:rsidRPr="004B5834" w14:paraId="7E8776D6" w14:textId="77777777" w:rsidTr="006C1523">
        <w:trPr>
          <w:cantSplit/>
        </w:trPr>
        <w:tc>
          <w:tcPr>
            <w:tcW w:w="3378" w:type="dxa"/>
            <w:shd w:val="clear" w:color="auto" w:fill="auto"/>
          </w:tcPr>
          <w:p w14:paraId="7E8776D2" w14:textId="77777777" w:rsidR="00E61790" w:rsidRPr="004B5834" w:rsidRDefault="00E61790" w:rsidP="00E61790">
            <w:pPr>
              <w:pStyle w:val="TableText"/>
            </w:pPr>
            <w:r w:rsidRPr="004B5834">
              <w:t>Protozoal achievement</w:t>
            </w:r>
          </w:p>
        </w:tc>
        <w:tc>
          <w:tcPr>
            <w:tcW w:w="1567" w:type="dxa"/>
            <w:shd w:val="clear" w:color="auto" w:fill="auto"/>
          </w:tcPr>
          <w:p w14:paraId="7E8776D3" w14:textId="77777777" w:rsidR="00E61790" w:rsidRPr="004B5834" w:rsidRDefault="00E61790" w:rsidP="006C1523">
            <w:pPr>
              <w:pStyle w:val="TableText"/>
              <w:tabs>
                <w:tab w:val="decimal" w:pos="1101"/>
              </w:tabs>
            </w:pPr>
            <w:r w:rsidRPr="004B5834">
              <w:rPr>
                <w:color w:val="000000"/>
              </w:rPr>
              <w:t>179,000</w:t>
            </w:r>
          </w:p>
        </w:tc>
        <w:tc>
          <w:tcPr>
            <w:tcW w:w="1567" w:type="dxa"/>
            <w:shd w:val="clear" w:color="auto" w:fill="auto"/>
          </w:tcPr>
          <w:p w14:paraId="7E8776D4" w14:textId="77777777" w:rsidR="00E61790" w:rsidRPr="004B5834" w:rsidRDefault="00E61790" w:rsidP="006C1523">
            <w:pPr>
              <w:pStyle w:val="TableText"/>
              <w:jc w:val="center"/>
            </w:pPr>
            <w:r w:rsidRPr="004B5834">
              <w:rPr>
                <w:color w:val="000000"/>
              </w:rPr>
              <w:t>47.4%</w:t>
            </w:r>
          </w:p>
        </w:tc>
        <w:tc>
          <w:tcPr>
            <w:tcW w:w="1568" w:type="dxa"/>
            <w:shd w:val="clear" w:color="auto" w:fill="auto"/>
          </w:tcPr>
          <w:p w14:paraId="7E8776D5" w14:textId="77777777" w:rsidR="00E61790" w:rsidRPr="004B5834" w:rsidRDefault="00E61790" w:rsidP="006C1523">
            <w:pPr>
              <w:pStyle w:val="TableText"/>
              <w:tabs>
                <w:tab w:val="decimal" w:pos="944"/>
              </w:tabs>
            </w:pPr>
            <w:r w:rsidRPr="004B5834">
              <w:rPr>
                <w:color w:val="000000"/>
              </w:rPr>
              <w:t>84</w:t>
            </w:r>
          </w:p>
        </w:tc>
      </w:tr>
      <w:tr w:rsidR="00E61790" w:rsidRPr="004B5834" w14:paraId="7E8776DB" w14:textId="77777777" w:rsidTr="006C1523">
        <w:trPr>
          <w:cantSplit/>
        </w:trPr>
        <w:tc>
          <w:tcPr>
            <w:tcW w:w="3378" w:type="dxa"/>
            <w:shd w:val="clear" w:color="auto" w:fill="auto"/>
          </w:tcPr>
          <w:p w14:paraId="7E8776D7" w14:textId="77777777" w:rsidR="00E61790" w:rsidRPr="004B5834" w:rsidRDefault="00E61790" w:rsidP="00E61790">
            <w:pPr>
              <w:pStyle w:val="TableText"/>
            </w:pPr>
            <w:r w:rsidRPr="004B5834">
              <w:t>Chemical achievement</w:t>
            </w:r>
          </w:p>
        </w:tc>
        <w:tc>
          <w:tcPr>
            <w:tcW w:w="1567" w:type="dxa"/>
            <w:shd w:val="clear" w:color="auto" w:fill="auto"/>
          </w:tcPr>
          <w:p w14:paraId="7E8776D8" w14:textId="77777777" w:rsidR="00E61790" w:rsidRPr="004B5834" w:rsidRDefault="00E61790" w:rsidP="006C1523">
            <w:pPr>
              <w:pStyle w:val="TableText"/>
              <w:tabs>
                <w:tab w:val="decimal" w:pos="1101"/>
              </w:tabs>
            </w:pPr>
            <w:r w:rsidRPr="004B5834">
              <w:rPr>
                <w:color w:val="000000"/>
              </w:rPr>
              <w:t>346,000</w:t>
            </w:r>
          </w:p>
        </w:tc>
        <w:tc>
          <w:tcPr>
            <w:tcW w:w="1567" w:type="dxa"/>
            <w:shd w:val="clear" w:color="auto" w:fill="auto"/>
          </w:tcPr>
          <w:p w14:paraId="7E8776D9" w14:textId="77777777" w:rsidR="00E61790" w:rsidRPr="004B5834" w:rsidRDefault="00E61790" w:rsidP="006C1523">
            <w:pPr>
              <w:pStyle w:val="TableText"/>
              <w:jc w:val="center"/>
            </w:pPr>
            <w:r w:rsidRPr="004B5834">
              <w:rPr>
                <w:color w:val="000000"/>
              </w:rPr>
              <w:t>91.9%</w:t>
            </w:r>
          </w:p>
        </w:tc>
        <w:tc>
          <w:tcPr>
            <w:tcW w:w="1568" w:type="dxa"/>
            <w:shd w:val="clear" w:color="auto" w:fill="auto"/>
          </w:tcPr>
          <w:p w14:paraId="7E8776DA" w14:textId="77777777" w:rsidR="00E61790" w:rsidRPr="004B5834" w:rsidRDefault="00E61790" w:rsidP="006C1523">
            <w:pPr>
              <w:pStyle w:val="TableText"/>
              <w:tabs>
                <w:tab w:val="decimal" w:pos="944"/>
              </w:tabs>
            </w:pPr>
            <w:r w:rsidRPr="004B5834">
              <w:rPr>
                <w:color w:val="000000"/>
              </w:rPr>
              <w:t>172</w:t>
            </w:r>
          </w:p>
        </w:tc>
      </w:tr>
      <w:tr w:rsidR="00E61790" w:rsidRPr="006C1523" w14:paraId="7E8776E0" w14:textId="77777777" w:rsidTr="006C1523">
        <w:trPr>
          <w:cantSplit/>
        </w:trPr>
        <w:tc>
          <w:tcPr>
            <w:tcW w:w="3378" w:type="dxa"/>
            <w:shd w:val="clear" w:color="auto" w:fill="auto"/>
          </w:tcPr>
          <w:p w14:paraId="7E8776DC" w14:textId="77777777" w:rsidR="00E61790" w:rsidRPr="006C1523" w:rsidRDefault="00E61790" w:rsidP="00E61790">
            <w:pPr>
              <w:pStyle w:val="TableText"/>
              <w:rPr>
                <w:b/>
              </w:rPr>
            </w:pPr>
            <w:r w:rsidRPr="006C1523">
              <w:rPr>
                <w:b/>
              </w:rPr>
              <w:t>Overall</w:t>
            </w:r>
          </w:p>
        </w:tc>
        <w:tc>
          <w:tcPr>
            <w:tcW w:w="1567" w:type="dxa"/>
            <w:shd w:val="clear" w:color="auto" w:fill="auto"/>
          </w:tcPr>
          <w:p w14:paraId="7E8776DD" w14:textId="77777777" w:rsidR="00E61790" w:rsidRPr="006C1523" w:rsidRDefault="00E61790" w:rsidP="006C1523">
            <w:pPr>
              <w:pStyle w:val="TableText"/>
              <w:tabs>
                <w:tab w:val="decimal" w:pos="1101"/>
              </w:tabs>
              <w:rPr>
                <w:b/>
              </w:rPr>
            </w:pPr>
            <w:r w:rsidRPr="006C1523">
              <w:rPr>
                <w:b/>
                <w:color w:val="000000"/>
              </w:rPr>
              <w:t>165,000</w:t>
            </w:r>
          </w:p>
        </w:tc>
        <w:tc>
          <w:tcPr>
            <w:tcW w:w="1567" w:type="dxa"/>
            <w:shd w:val="clear" w:color="auto" w:fill="auto"/>
          </w:tcPr>
          <w:p w14:paraId="7E8776DE" w14:textId="77777777" w:rsidR="00E61790" w:rsidRPr="006C1523" w:rsidRDefault="00E61790" w:rsidP="006C1523">
            <w:pPr>
              <w:pStyle w:val="TableText"/>
              <w:jc w:val="center"/>
              <w:rPr>
                <w:b/>
              </w:rPr>
            </w:pPr>
            <w:r w:rsidRPr="006C1523">
              <w:rPr>
                <w:b/>
                <w:color w:val="000000"/>
              </w:rPr>
              <w:t>43.8%</w:t>
            </w:r>
          </w:p>
        </w:tc>
        <w:tc>
          <w:tcPr>
            <w:tcW w:w="1568" w:type="dxa"/>
            <w:shd w:val="clear" w:color="auto" w:fill="auto"/>
          </w:tcPr>
          <w:p w14:paraId="7E8776DF" w14:textId="77777777" w:rsidR="00E61790" w:rsidRPr="006C1523" w:rsidRDefault="00E61790" w:rsidP="006C1523">
            <w:pPr>
              <w:pStyle w:val="TableText"/>
              <w:tabs>
                <w:tab w:val="decimal" w:pos="944"/>
              </w:tabs>
              <w:rPr>
                <w:b/>
              </w:rPr>
            </w:pPr>
            <w:r w:rsidRPr="006C1523">
              <w:rPr>
                <w:b/>
                <w:color w:val="000000"/>
              </w:rPr>
              <w:t>78</w:t>
            </w:r>
          </w:p>
        </w:tc>
      </w:tr>
    </w:tbl>
    <w:p w14:paraId="7E8776E1" w14:textId="77777777" w:rsidR="006C1523" w:rsidRDefault="006C1523" w:rsidP="006C1523">
      <w:bookmarkStart w:id="138" w:name="table-7-achievement-of-standards-small-s"/>
      <w:bookmarkStart w:id="139" w:name="_Toc8111298"/>
      <w:bookmarkStart w:id="140" w:name="_Toc9846300"/>
      <w:bookmarkStart w:id="141" w:name="_Toc68175451"/>
      <w:bookmarkEnd w:id="138"/>
    </w:p>
    <w:p w14:paraId="7E8776E2" w14:textId="462C08AA" w:rsidR="008B72D3" w:rsidRDefault="0006501B" w:rsidP="00E61790">
      <w:pPr>
        <w:pStyle w:val="Table"/>
      </w:pPr>
      <w:bookmarkStart w:id="142" w:name="_Toc69826253"/>
      <w:r>
        <w:t>Table</w:t>
      </w:r>
      <w:r w:rsidR="00E61790">
        <w:t> </w:t>
      </w:r>
      <w:r w:rsidR="00D13B21">
        <w:fldChar w:fldCharType="begin"/>
      </w:r>
      <w:r w:rsidR="00D13B21">
        <w:instrText xml:space="preserve"> SEQ Table \* ARABIC </w:instrText>
      </w:r>
      <w:r w:rsidR="00D13B21">
        <w:fldChar w:fldCharType="separate"/>
      </w:r>
      <w:r w:rsidR="00F52F94">
        <w:rPr>
          <w:noProof/>
        </w:rPr>
        <w:t>8</w:t>
      </w:r>
      <w:r w:rsidR="00D13B21">
        <w:rPr>
          <w:noProof/>
        </w:rPr>
        <w:fldChar w:fldCharType="end"/>
      </w:r>
      <w:r w:rsidR="008B72D3" w:rsidRPr="004B5834">
        <w:t>: Achievement of Standards: small supplies</w:t>
      </w:r>
      <w:bookmarkEnd w:id="139"/>
      <w:bookmarkEnd w:id="140"/>
      <w:bookmarkEnd w:id="141"/>
      <w:bookmarkEnd w:id="142"/>
    </w:p>
    <w:p w14:paraId="7E8776E3" w14:textId="77777777" w:rsidR="008B72D3" w:rsidRPr="006A6796" w:rsidRDefault="008B72D3" w:rsidP="006C1523">
      <w:pPr>
        <w:pStyle w:val="TableText"/>
      </w:pPr>
      <w:r w:rsidRPr="006A6796" w:rsidDel="0005226F">
        <w:t xml:space="preserve">229 small supplies </w:t>
      </w:r>
      <w:r>
        <w:t xml:space="preserve">together </w:t>
      </w:r>
      <w:r w:rsidR="00E61790">
        <w:t>serve 58,000 people</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433"/>
        <w:gridCol w:w="1511"/>
        <w:gridCol w:w="1512"/>
        <w:gridCol w:w="1512"/>
      </w:tblGrid>
      <w:tr w:rsidR="00E61790" w:rsidRPr="00E61790" w14:paraId="7E8776E8" w14:textId="77777777" w:rsidTr="006C1523">
        <w:trPr>
          <w:cantSplit/>
        </w:trPr>
        <w:tc>
          <w:tcPr>
            <w:tcW w:w="3482" w:type="dxa"/>
            <w:tcBorders>
              <w:top w:val="nil"/>
              <w:bottom w:val="nil"/>
            </w:tcBorders>
            <w:shd w:val="clear" w:color="auto" w:fill="D9D9D9" w:themeFill="background1" w:themeFillShade="D9"/>
          </w:tcPr>
          <w:p w14:paraId="7E8776E4" w14:textId="77777777" w:rsidR="00E61790" w:rsidRPr="00E61790" w:rsidRDefault="00E61790" w:rsidP="00E61790">
            <w:pPr>
              <w:pStyle w:val="TableText"/>
              <w:rPr>
                <w:b/>
              </w:rPr>
            </w:pPr>
            <w:r w:rsidRPr="00E61790">
              <w:rPr>
                <w:b/>
              </w:rPr>
              <w:t>Standard</w:t>
            </w:r>
          </w:p>
        </w:tc>
        <w:tc>
          <w:tcPr>
            <w:tcW w:w="1532" w:type="dxa"/>
            <w:tcBorders>
              <w:top w:val="nil"/>
              <w:bottom w:val="nil"/>
            </w:tcBorders>
            <w:shd w:val="clear" w:color="auto" w:fill="D9D9D9" w:themeFill="background1" w:themeFillShade="D9"/>
          </w:tcPr>
          <w:p w14:paraId="7E8776E5" w14:textId="77777777" w:rsidR="00E61790" w:rsidRPr="00E61790" w:rsidRDefault="00E61790" w:rsidP="006C1523">
            <w:pPr>
              <w:pStyle w:val="TableText"/>
              <w:jc w:val="center"/>
              <w:rPr>
                <w:b/>
              </w:rPr>
            </w:pPr>
            <w:r w:rsidRPr="00E61790">
              <w:rPr>
                <w:b/>
              </w:rPr>
              <w:t>Population</w:t>
            </w:r>
          </w:p>
        </w:tc>
        <w:tc>
          <w:tcPr>
            <w:tcW w:w="1533" w:type="dxa"/>
            <w:tcBorders>
              <w:top w:val="nil"/>
              <w:bottom w:val="nil"/>
            </w:tcBorders>
            <w:shd w:val="clear" w:color="auto" w:fill="D9D9D9" w:themeFill="background1" w:themeFillShade="D9"/>
          </w:tcPr>
          <w:p w14:paraId="7E8776E6" w14:textId="77777777" w:rsidR="00E61790" w:rsidRPr="00E61790" w:rsidRDefault="00E61790" w:rsidP="006C1523">
            <w:pPr>
              <w:pStyle w:val="TableText"/>
              <w:jc w:val="center"/>
              <w:rPr>
                <w:b/>
              </w:rPr>
            </w:pPr>
            <w:r w:rsidRPr="00E61790">
              <w:rPr>
                <w:b/>
              </w:rPr>
              <w:t>Percentage</w:t>
            </w:r>
          </w:p>
        </w:tc>
        <w:tc>
          <w:tcPr>
            <w:tcW w:w="1533" w:type="dxa"/>
            <w:tcBorders>
              <w:top w:val="nil"/>
              <w:bottom w:val="nil"/>
            </w:tcBorders>
            <w:shd w:val="clear" w:color="auto" w:fill="D9D9D9" w:themeFill="background1" w:themeFillShade="D9"/>
          </w:tcPr>
          <w:p w14:paraId="7E8776E7" w14:textId="77777777" w:rsidR="00E61790" w:rsidRPr="00E61790" w:rsidRDefault="00E61790" w:rsidP="006C1523">
            <w:pPr>
              <w:pStyle w:val="TableText"/>
              <w:jc w:val="center"/>
              <w:rPr>
                <w:b/>
              </w:rPr>
            </w:pPr>
            <w:r w:rsidRPr="00E61790">
              <w:rPr>
                <w:b/>
              </w:rPr>
              <w:t>Supplies</w:t>
            </w:r>
          </w:p>
        </w:tc>
      </w:tr>
      <w:tr w:rsidR="00E61790" w:rsidRPr="004B5834" w14:paraId="7E8776ED" w14:textId="77777777" w:rsidTr="006C1523">
        <w:trPr>
          <w:cantSplit/>
        </w:trPr>
        <w:tc>
          <w:tcPr>
            <w:tcW w:w="3482" w:type="dxa"/>
            <w:tcBorders>
              <w:top w:val="nil"/>
            </w:tcBorders>
            <w:shd w:val="clear" w:color="auto" w:fill="auto"/>
          </w:tcPr>
          <w:p w14:paraId="7E8776E9" w14:textId="77777777" w:rsidR="00E61790" w:rsidRPr="004B5834" w:rsidRDefault="00E61790" w:rsidP="00E61790">
            <w:pPr>
              <w:pStyle w:val="TableText"/>
            </w:pPr>
            <w:r w:rsidRPr="004B5834">
              <w:t>Bacteriological achievement</w:t>
            </w:r>
          </w:p>
        </w:tc>
        <w:tc>
          <w:tcPr>
            <w:tcW w:w="1532" w:type="dxa"/>
            <w:tcBorders>
              <w:top w:val="nil"/>
            </w:tcBorders>
            <w:shd w:val="clear" w:color="auto" w:fill="auto"/>
          </w:tcPr>
          <w:p w14:paraId="7E8776EA" w14:textId="77777777" w:rsidR="00E61790" w:rsidRPr="004B5834" w:rsidRDefault="00E61790" w:rsidP="006C1523">
            <w:pPr>
              <w:pStyle w:val="TableText"/>
              <w:tabs>
                <w:tab w:val="decimal" w:pos="997"/>
              </w:tabs>
            </w:pPr>
            <w:r w:rsidRPr="004B5834">
              <w:rPr>
                <w:color w:val="000000"/>
              </w:rPr>
              <w:t>38,000</w:t>
            </w:r>
          </w:p>
        </w:tc>
        <w:tc>
          <w:tcPr>
            <w:tcW w:w="1533" w:type="dxa"/>
            <w:tcBorders>
              <w:top w:val="nil"/>
            </w:tcBorders>
            <w:shd w:val="clear" w:color="auto" w:fill="auto"/>
          </w:tcPr>
          <w:p w14:paraId="7E8776EB" w14:textId="77777777" w:rsidR="00E61790" w:rsidRPr="004B5834" w:rsidRDefault="00E61790" w:rsidP="006C1523">
            <w:pPr>
              <w:pStyle w:val="TableText"/>
              <w:jc w:val="center"/>
            </w:pPr>
            <w:r w:rsidRPr="004B5834">
              <w:rPr>
                <w:color w:val="000000"/>
              </w:rPr>
              <w:t>65.4%</w:t>
            </w:r>
          </w:p>
        </w:tc>
        <w:tc>
          <w:tcPr>
            <w:tcW w:w="1533" w:type="dxa"/>
            <w:tcBorders>
              <w:top w:val="nil"/>
            </w:tcBorders>
            <w:shd w:val="clear" w:color="auto" w:fill="auto"/>
          </w:tcPr>
          <w:p w14:paraId="7E8776EC" w14:textId="77777777" w:rsidR="00E61790" w:rsidRPr="004B5834" w:rsidRDefault="00E61790" w:rsidP="006C1523">
            <w:pPr>
              <w:pStyle w:val="TableText"/>
              <w:tabs>
                <w:tab w:val="decimal" w:pos="909"/>
              </w:tabs>
            </w:pPr>
            <w:r w:rsidRPr="004B5834">
              <w:rPr>
                <w:color w:val="000000"/>
              </w:rPr>
              <w:t>140</w:t>
            </w:r>
          </w:p>
        </w:tc>
      </w:tr>
      <w:tr w:rsidR="00E61790" w:rsidRPr="004B5834" w14:paraId="7E8776F2" w14:textId="77777777" w:rsidTr="006C1523">
        <w:trPr>
          <w:cantSplit/>
        </w:trPr>
        <w:tc>
          <w:tcPr>
            <w:tcW w:w="3482" w:type="dxa"/>
            <w:shd w:val="clear" w:color="auto" w:fill="auto"/>
          </w:tcPr>
          <w:p w14:paraId="7E8776EE" w14:textId="77777777" w:rsidR="00E61790" w:rsidRPr="004B5834" w:rsidRDefault="00E61790" w:rsidP="00E61790">
            <w:pPr>
              <w:pStyle w:val="TableText"/>
            </w:pPr>
            <w:r w:rsidRPr="004B5834">
              <w:t>Protozoal achievement</w:t>
            </w:r>
          </w:p>
        </w:tc>
        <w:tc>
          <w:tcPr>
            <w:tcW w:w="1532" w:type="dxa"/>
            <w:shd w:val="clear" w:color="auto" w:fill="auto"/>
          </w:tcPr>
          <w:p w14:paraId="7E8776EF" w14:textId="77777777" w:rsidR="00E61790" w:rsidRPr="004B5834" w:rsidRDefault="00E61790" w:rsidP="006C1523">
            <w:pPr>
              <w:pStyle w:val="TableText"/>
              <w:tabs>
                <w:tab w:val="decimal" w:pos="997"/>
              </w:tabs>
            </w:pPr>
            <w:r w:rsidRPr="004B5834">
              <w:rPr>
                <w:color w:val="000000"/>
              </w:rPr>
              <w:t>20,000</w:t>
            </w:r>
          </w:p>
        </w:tc>
        <w:tc>
          <w:tcPr>
            <w:tcW w:w="1533" w:type="dxa"/>
            <w:shd w:val="clear" w:color="auto" w:fill="auto"/>
          </w:tcPr>
          <w:p w14:paraId="7E8776F0" w14:textId="77777777" w:rsidR="00E61790" w:rsidRPr="004B5834" w:rsidRDefault="00E61790" w:rsidP="006C1523">
            <w:pPr>
              <w:pStyle w:val="TableText"/>
              <w:jc w:val="center"/>
            </w:pPr>
            <w:r w:rsidRPr="004B5834">
              <w:rPr>
                <w:color w:val="000000"/>
              </w:rPr>
              <w:t>33.9%</w:t>
            </w:r>
          </w:p>
        </w:tc>
        <w:tc>
          <w:tcPr>
            <w:tcW w:w="1533" w:type="dxa"/>
            <w:shd w:val="clear" w:color="auto" w:fill="auto"/>
          </w:tcPr>
          <w:p w14:paraId="7E8776F1" w14:textId="77777777" w:rsidR="00E61790" w:rsidRPr="004B5834" w:rsidRDefault="00E61790" w:rsidP="006C1523">
            <w:pPr>
              <w:pStyle w:val="TableText"/>
              <w:tabs>
                <w:tab w:val="decimal" w:pos="909"/>
              </w:tabs>
            </w:pPr>
            <w:r w:rsidRPr="004B5834">
              <w:rPr>
                <w:color w:val="000000"/>
              </w:rPr>
              <w:t>73</w:t>
            </w:r>
          </w:p>
        </w:tc>
      </w:tr>
      <w:tr w:rsidR="00E61790" w:rsidRPr="004B5834" w14:paraId="7E8776F7" w14:textId="77777777" w:rsidTr="006C1523">
        <w:trPr>
          <w:cantSplit/>
        </w:trPr>
        <w:tc>
          <w:tcPr>
            <w:tcW w:w="3482" w:type="dxa"/>
            <w:shd w:val="clear" w:color="auto" w:fill="auto"/>
          </w:tcPr>
          <w:p w14:paraId="7E8776F3" w14:textId="77777777" w:rsidR="00E61790" w:rsidRPr="004B5834" w:rsidRDefault="00E61790" w:rsidP="00E61790">
            <w:pPr>
              <w:pStyle w:val="TableText"/>
            </w:pPr>
            <w:r w:rsidRPr="004B5834">
              <w:t>Chemical achievement</w:t>
            </w:r>
          </w:p>
        </w:tc>
        <w:tc>
          <w:tcPr>
            <w:tcW w:w="1532" w:type="dxa"/>
            <w:shd w:val="clear" w:color="auto" w:fill="auto"/>
          </w:tcPr>
          <w:p w14:paraId="7E8776F4" w14:textId="77777777" w:rsidR="00E61790" w:rsidRPr="004B5834" w:rsidRDefault="00E61790" w:rsidP="006C1523">
            <w:pPr>
              <w:pStyle w:val="TableText"/>
              <w:tabs>
                <w:tab w:val="decimal" w:pos="997"/>
              </w:tabs>
            </w:pPr>
            <w:r w:rsidRPr="004B5834">
              <w:rPr>
                <w:color w:val="000000"/>
              </w:rPr>
              <w:t>57,000</w:t>
            </w:r>
          </w:p>
        </w:tc>
        <w:tc>
          <w:tcPr>
            <w:tcW w:w="1533" w:type="dxa"/>
            <w:shd w:val="clear" w:color="auto" w:fill="auto"/>
          </w:tcPr>
          <w:p w14:paraId="7E8776F5" w14:textId="77777777" w:rsidR="00E61790" w:rsidRPr="004B5834" w:rsidRDefault="00E61790" w:rsidP="006C1523">
            <w:pPr>
              <w:pStyle w:val="TableText"/>
              <w:jc w:val="center"/>
            </w:pPr>
            <w:r w:rsidRPr="004B5834">
              <w:rPr>
                <w:color w:val="000000"/>
              </w:rPr>
              <w:t>97.8%</w:t>
            </w:r>
          </w:p>
        </w:tc>
        <w:tc>
          <w:tcPr>
            <w:tcW w:w="1533" w:type="dxa"/>
            <w:shd w:val="clear" w:color="auto" w:fill="auto"/>
          </w:tcPr>
          <w:p w14:paraId="7E8776F6" w14:textId="77777777" w:rsidR="00E61790" w:rsidRPr="004B5834" w:rsidRDefault="00E61790" w:rsidP="006C1523">
            <w:pPr>
              <w:pStyle w:val="TableText"/>
              <w:tabs>
                <w:tab w:val="decimal" w:pos="909"/>
              </w:tabs>
            </w:pPr>
            <w:r w:rsidRPr="004B5834">
              <w:rPr>
                <w:color w:val="000000"/>
              </w:rPr>
              <w:t>225</w:t>
            </w:r>
          </w:p>
        </w:tc>
      </w:tr>
      <w:tr w:rsidR="00E61790" w:rsidRPr="006C1523" w14:paraId="7E8776FC" w14:textId="77777777" w:rsidTr="006C1523">
        <w:trPr>
          <w:cantSplit/>
        </w:trPr>
        <w:tc>
          <w:tcPr>
            <w:tcW w:w="3482" w:type="dxa"/>
            <w:shd w:val="clear" w:color="auto" w:fill="auto"/>
          </w:tcPr>
          <w:p w14:paraId="7E8776F8" w14:textId="77777777" w:rsidR="00E61790" w:rsidRPr="006C1523" w:rsidRDefault="00E61790" w:rsidP="00E61790">
            <w:pPr>
              <w:pStyle w:val="TableText"/>
              <w:rPr>
                <w:b/>
              </w:rPr>
            </w:pPr>
            <w:r w:rsidRPr="006C1523">
              <w:rPr>
                <w:b/>
              </w:rPr>
              <w:t>Overall</w:t>
            </w:r>
          </w:p>
        </w:tc>
        <w:tc>
          <w:tcPr>
            <w:tcW w:w="1532" w:type="dxa"/>
            <w:shd w:val="clear" w:color="auto" w:fill="auto"/>
          </w:tcPr>
          <w:p w14:paraId="7E8776F9" w14:textId="77777777" w:rsidR="00E61790" w:rsidRPr="006C1523" w:rsidRDefault="00E61790" w:rsidP="006C1523">
            <w:pPr>
              <w:pStyle w:val="TableText"/>
              <w:tabs>
                <w:tab w:val="decimal" w:pos="997"/>
              </w:tabs>
              <w:rPr>
                <w:b/>
              </w:rPr>
            </w:pPr>
            <w:r w:rsidRPr="006C1523">
              <w:rPr>
                <w:b/>
                <w:color w:val="000000"/>
              </w:rPr>
              <w:t>18,000</w:t>
            </w:r>
          </w:p>
        </w:tc>
        <w:tc>
          <w:tcPr>
            <w:tcW w:w="1533" w:type="dxa"/>
            <w:shd w:val="clear" w:color="auto" w:fill="auto"/>
          </w:tcPr>
          <w:p w14:paraId="7E8776FA" w14:textId="77777777" w:rsidR="00E61790" w:rsidRPr="006C1523" w:rsidRDefault="00E61790" w:rsidP="006C1523">
            <w:pPr>
              <w:pStyle w:val="TableText"/>
              <w:jc w:val="center"/>
              <w:rPr>
                <w:b/>
              </w:rPr>
            </w:pPr>
            <w:r w:rsidRPr="006C1523">
              <w:rPr>
                <w:b/>
                <w:color w:val="000000"/>
              </w:rPr>
              <w:t>31.3%</w:t>
            </w:r>
          </w:p>
        </w:tc>
        <w:tc>
          <w:tcPr>
            <w:tcW w:w="1533" w:type="dxa"/>
            <w:shd w:val="clear" w:color="auto" w:fill="auto"/>
          </w:tcPr>
          <w:p w14:paraId="7E8776FB" w14:textId="77777777" w:rsidR="00E61790" w:rsidRPr="006C1523" w:rsidRDefault="00E61790" w:rsidP="006C1523">
            <w:pPr>
              <w:pStyle w:val="TableText"/>
              <w:tabs>
                <w:tab w:val="decimal" w:pos="909"/>
              </w:tabs>
              <w:rPr>
                <w:b/>
              </w:rPr>
            </w:pPr>
            <w:r w:rsidRPr="006C1523">
              <w:rPr>
                <w:b/>
                <w:color w:val="000000"/>
              </w:rPr>
              <w:t>67</w:t>
            </w:r>
          </w:p>
        </w:tc>
      </w:tr>
    </w:tbl>
    <w:p w14:paraId="7E8776FD" w14:textId="77777777" w:rsidR="008B72D3" w:rsidRDefault="008B72D3" w:rsidP="00E61790">
      <w:pPr>
        <w:pStyle w:val="Note"/>
        <w:ind w:left="0" w:firstLine="0"/>
      </w:pPr>
      <w:bookmarkStart w:id="143" w:name="table-8-protozoal-achievement-against-th"/>
      <w:bookmarkEnd w:id="143"/>
      <w:r>
        <w:t xml:space="preserve">Note: </w:t>
      </w:r>
      <w:r w:rsidRPr="006A6796">
        <w:t xml:space="preserve">For </w:t>
      </w:r>
      <w:r>
        <w:t>T</w:t>
      </w:r>
      <w:r w:rsidRPr="006A6796">
        <w:t>ables 5</w:t>
      </w:r>
      <w:r>
        <w:t>–</w:t>
      </w:r>
      <w:r w:rsidRPr="006A6796">
        <w:t>8</w:t>
      </w:r>
      <w:r>
        <w:t>:</w:t>
      </w:r>
      <w:r w:rsidRPr="006A6796">
        <w:t xml:space="preserve"> </w:t>
      </w:r>
      <w:r w:rsidR="00A33A42">
        <w:t>‘</w:t>
      </w:r>
      <w:r w:rsidRPr="006A6796">
        <w:t>Population</w:t>
      </w:r>
      <w:r w:rsidR="00A33A42">
        <w:t>’</w:t>
      </w:r>
      <w:r w:rsidRPr="006A6796">
        <w:t xml:space="preserve"> and </w:t>
      </w:r>
      <w:r w:rsidR="00A33A42">
        <w:t>‘</w:t>
      </w:r>
      <w:r w:rsidRPr="006A6796">
        <w:t>Percentage</w:t>
      </w:r>
      <w:r w:rsidR="00A33A42">
        <w:t>’</w:t>
      </w:r>
      <w:r w:rsidRPr="006A6796">
        <w:t xml:space="preserve"> columns are for the reported population served. Population is the sum of the populations served for all distribution zones (with their treatment plants) with supplies of the size band specified. Therefore, if a supply has multiple zones, the population contributed here may be all, some or none of the supply population as a whole. Percentages are rounded to one decimal place. Supplies is a count of supplies that met the relevant Standard in full.</w:t>
      </w:r>
    </w:p>
    <w:p w14:paraId="7E8776FE" w14:textId="77777777" w:rsidR="00E61790" w:rsidRPr="00E61790" w:rsidRDefault="00E61790" w:rsidP="00E61790"/>
    <w:p w14:paraId="7E8776FF" w14:textId="77777777" w:rsidR="008B72D3" w:rsidRPr="004B5834" w:rsidRDefault="008B72D3" w:rsidP="00F27CDC">
      <w:pPr>
        <w:pStyle w:val="Heading2"/>
      </w:pPr>
      <w:bookmarkStart w:id="144" w:name="maximum-acceptable-value-exceedences"/>
      <w:bookmarkStart w:id="145" w:name="bacteriological-achievement-against-the-"/>
      <w:bookmarkStart w:id="146" w:name="_Toc8111279"/>
      <w:bookmarkStart w:id="147" w:name="_Toc10554013"/>
      <w:bookmarkStart w:id="148" w:name="_Toc68182098"/>
      <w:bookmarkStart w:id="149" w:name="_Toc73543636"/>
      <w:bookmarkEnd w:id="144"/>
      <w:bookmarkEnd w:id="145"/>
      <w:r w:rsidRPr="004B5834">
        <w:t>Meeting the bacteriological Standards</w:t>
      </w:r>
      <w:bookmarkEnd w:id="146"/>
      <w:bookmarkEnd w:id="147"/>
      <w:bookmarkEnd w:id="148"/>
      <w:bookmarkEnd w:id="149"/>
    </w:p>
    <w:p w14:paraId="7E877700" w14:textId="77777777" w:rsidR="008B72D3" w:rsidRPr="004B5834" w:rsidRDefault="008B72D3" w:rsidP="00F27CDC">
      <w:r w:rsidRPr="004B5834">
        <w:t>Exceedance of a microbiological MAV is of greater immediate concern than exceedance of a chemical MAV, because of the time</w:t>
      </w:r>
      <w:r>
        <w:t xml:space="preserve"> </w:t>
      </w:r>
      <w:r w:rsidRPr="004B5834">
        <w:t>scales over which their adverse effects are likely to be experienced. Pathogens can cause acute illness following a single contamination event. Those most at risk of infection are infants and young children, the immune suppressed, the sick and the elderly. For this reason, immediate remedial action is of paramount importance in response to microbiological exceedances.</w:t>
      </w:r>
    </w:p>
    <w:p w14:paraId="7E877701" w14:textId="77777777" w:rsidR="00F27CDC" w:rsidRDefault="00F27CDC" w:rsidP="00F27CDC"/>
    <w:p w14:paraId="7E877702" w14:textId="77777777" w:rsidR="008B72D3" w:rsidRPr="004B5834" w:rsidRDefault="008B72D3" w:rsidP="00F27CDC">
      <w:r w:rsidRPr="004B5834">
        <w:t>During the reporting period, 95.2 percent of the report population (3,945,000 people) were supplied with drinking</w:t>
      </w:r>
      <w:r>
        <w:t>-</w:t>
      </w:r>
      <w:r w:rsidRPr="004B5834">
        <w:t>water that met the bacteriological Standards.</w:t>
      </w:r>
    </w:p>
    <w:p w14:paraId="7E877703" w14:textId="77777777" w:rsidR="00F27CDC" w:rsidRDefault="00F27CDC" w:rsidP="00F27CDC"/>
    <w:p w14:paraId="7E877704" w14:textId="77777777" w:rsidR="008B72D3" w:rsidRPr="004B5834" w:rsidRDefault="008B72D3" w:rsidP="00F27CDC">
      <w:r w:rsidRPr="004B5834">
        <w:t xml:space="preserve">Supplies </w:t>
      </w:r>
      <w:r>
        <w:t>achieved the b</w:t>
      </w:r>
      <w:r w:rsidRPr="004B5834">
        <w:t>acteriological Standards for 98.8 percent of people in large supplies, 76.5 percent in medium supplies, 76.6 percent in minor supplies and 65.4</w:t>
      </w:r>
      <w:r w:rsidR="00F27CDC">
        <w:t> </w:t>
      </w:r>
      <w:r w:rsidRPr="004B5834">
        <w:t>percent in small supplies.</w:t>
      </w:r>
    </w:p>
    <w:p w14:paraId="7E877705" w14:textId="77777777" w:rsidR="00F27CDC" w:rsidRDefault="00F27CDC" w:rsidP="00F27CDC"/>
    <w:p w14:paraId="7E877706" w14:textId="77777777" w:rsidR="008B72D3" w:rsidRDefault="008B72D3" w:rsidP="00F27CDC">
      <w:r w:rsidRPr="004B5834">
        <w:t xml:space="preserve">Three large supplies (Cambridge, Te Awamutu </w:t>
      </w:r>
      <w:r>
        <w:t>and</w:t>
      </w:r>
      <w:r w:rsidRPr="004B5834">
        <w:t xml:space="preserve"> Pirongia, and </w:t>
      </w:r>
      <w:r w:rsidRPr="004B5834">
        <w:rPr>
          <w:color w:val="000000"/>
          <w:lang w:eastAsia="en-NZ"/>
        </w:rPr>
        <w:t>Tokoroa</w:t>
      </w:r>
      <w:r w:rsidRPr="004B5834">
        <w:t>) and nine medium supplies failed to meet the bacteriological Standards during the reporting period.</w:t>
      </w:r>
    </w:p>
    <w:p w14:paraId="7E877707" w14:textId="77777777" w:rsidR="008B72D3" w:rsidRPr="004B5834" w:rsidRDefault="008B72D3" w:rsidP="00F27CDC">
      <w:pPr>
        <w:spacing w:before="240"/>
      </w:pPr>
      <w:r w:rsidRPr="004B5834">
        <w:lastRenderedPageBreak/>
        <w:t>In the reporting period a supply could have failed bacter</w:t>
      </w:r>
      <w:r>
        <w:t>iologic</w:t>
      </w:r>
      <w:r w:rsidRPr="004B5834">
        <w:t>al compliance for the following reasons.</w:t>
      </w:r>
    </w:p>
    <w:p w14:paraId="7E877708" w14:textId="77777777" w:rsidR="00F27CDC" w:rsidRDefault="00F27CDC" w:rsidP="00F27CDC"/>
    <w:p w14:paraId="7E877709" w14:textId="77777777" w:rsidR="008B72D3" w:rsidRPr="004B5834" w:rsidRDefault="008B72D3" w:rsidP="00F27CDC">
      <w:r w:rsidRPr="004B5834">
        <w:t>Consumers received drinking</w:t>
      </w:r>
      <w:r>
        <w:t>-</w:t>
      </w:r>
      <w:r w:rsidRPr="004B5834">
        <w:t xml:space="preserve">water that was inadequately monitored or not monitored for </w:t>
      </w:r>
      <w:r w:rsidRPr="004B5834">
        <w:rPr>
          <w:i/>
          <w:iCs/>
        </w:rPr>
        <w:t>E. coli</w:t>
      </w:r>
      <w:r w:rsidRPr="004B5834">
        <w:t xml:space="preserve"> or total coliforms.</w:t>
      </w:r>
    </w:p>
    <w:p w14:paraId="7E87770A" w14:textId="77777777" w:rsidR="00F27CDC" w:rsidRDefault="00F27CDC" w:rsidP="00F27CDC"/>
    <w:p w14:paraId="7E87770B" w14:textId="77777777" w:rsidR="008B72D3" w:rsidRPr="004B5834" w:rsidRDefault="008B72D3" w:rsidP="00F27CDC">
      <w:r w:rsidRPr="004B5834">
        <w:t>Consumers received drinking</w:t>
      </w:r>
      <w:r>
        <w:t>-</w:t>
      </w:r>
      <w:r w:rsidRPr="004B5834">
        <w:t xml:space="preserve">water with an excessive number of </w:t>
      </w:r>
      <w:r w:rsidRPr="004B5834">
        <w:rPr>
          <w:i/>
          <w:iCs/>
        </w:rPr>
        <w:t>E. coli</w:t>
      </w:r>
      <w:r w:rsidRPr="004B5834">
        <w:t xml:space="preserve"> transgressions.</w:t>
      </w:r>
    </w:p>
    <w:p w14:paraId="7E87770C" w14:textId="77777777" w:rsidR="00F27CDC" w:rsidRDefault="00F27CDC" w:rsidP="00F27CDC"/>
    <w:p w14:paraId="7E87770D" w14:textId="77777777" w:rsidR="008B72D3" w:rsidRPr="004B5834" w:rsidRDefault="008B72D3" w:rsidP="00F27CDC">
      <w:r w:rsidRPr="004B5834">
        <w:t>Consumers received drinking</w:t>
      </w:r>
      <w:r>
        <w:t>-</w:t>
      </w:r>
      <w:r w:rsidRPr="004B5834">
        <w:t xml:space="preserve">water from a supply in which transgressions occurred that were not followed up </w:t>
      </w:r>
      <w:r>
        <w:t>with</w:t>
      </w:r>
      <w:r w:rsidRPr="004B5834">
        <w:t xml:space="preserve"> appropriate corrective actions.</w:t>
      </w:r>
    </w:p>
    <w:p w14:paraId="7E87770E" w14:textId="77777777" w:rsidR="00F27CDC" w:rsidRDefault="00F27CDC" w:rsidP="00F27CDC"/>
    <w:p w14:paraId="7E87770F" w14:textId="77777777" w:rsidR="008B72D3" w:rsidRPr="004B5834" w:rsidRDefault="008B72D3" w:rsidP="00F27CDC">
      <w:r w:rsidRPr="004B5834">
        <w:t>Consumers received drinking</w:t>
      </w:r>
      <w:r>
        <w:t>-</w:t>
      </w:r>
      <w:r w:rsidRPr="004B5834">
        <w:t xml:space="preserve">water </w:t>
      </w:r>
      <w:r>
        <w:t>that</w:t>
      </w:r>
      <w:r w:rsidRPr="004B5834">
        <w:t xml:space="preserve"> had not been treated in accordance with the compliance criteria.</w:t>
      </w:r>
    </w:p>
    <w:p w14:paraId="7E877710" w14:textId="77777777" w:rsidR="00F27CDC" w:rsidRDefault="00F27CDC" w:rsidP="00F27CDC"/>
    <w:p w14:paraId="7E877711" w14:textId="77777777" w:rsidR="008B72D3" w:rsidRDefault="008B72D3" w:rsidP="00F27CDC">
      <w:r w:rsidRPr="004B5834">
        <w:t>Where monitoring is inadequate or absent, the supplier is unlikely to fully understand the quality of the drinking</w:t>
      </w:r>
      <w:r>
        <w:t>-</w:t>
      </w:r>
      <w:r w:rsidRPr="004B5834">
        <w:t>water, identify issues or be able to assure consumers that the water is safe to drink.</w:t>
      </w:r>
    </w:p>
    <w:p w14:paraId="7E877712" w14:textId="77777777" w:rsidR="00F27CDC" w:rsidRPr="004B5834" w:rsidRDefault="00F27CDC" w:rsidP="00F27CDC"/>
    <w:p w14:paraId="7E877713" w14:textId="77777777" w:rsidR="008B72D3" w:rsidRPr="004B5834" w:rsidRDefault="008B72D3" w:rsidP="00F27CDC">
      <w:pPr>
        <w:pStyle w:val="Heading2"/>
      </w:pPr>
      <w:bookmarkStart w:id="150" w:name="public-health-significance-of-exceedence"/>
      <w:bookmarkStart w:id="151" w:name="_Toc8111280"/>
      <w:bookmarkStart w:id="152" w:name="_Toc10554014"/>
      <w:bookmarkStart w:id="153" w:name="_Toc68182099"/>
      <w:bookmarkStart w:id="154" w:name="_Toc73543637"/>
      <w:bookmarkEnd w:id="150"/>
      <w:r w:rsidRPr="004B5834">
        <w:t>Public health significance of bacteriological transgressions</w:t>
      </w:r>
      <w:bookmarkEnd w:id="151"/>
      <w:bookmarkEnd w:id="152"/>
      <w:bookmarkEnd w:id="153"/>
      <w:bookmarkEnd w:id="154"/>
    </w:p>
    <w:p w14:paraId="7E877714" w14:textId="77777777" w:rsidR="008B72D3" w:rsidRDefault="008B72D3" w:rsidP="00F27CDC">
      <w:r w:rsidRPr="004B5834">
        <w:t>Excessive transgressions</w:t>
      </w:r>
      <w:r>
        <w:t xml:space="preserve"> of the bacteriological Standards</w:t>
      </w:r>
      <w:r w:rsidRPr="004B5834">
        <w:t>, and/or a failure to follow up on transgressions with immediate corrective action, can put public health at risk.</w:t>
      </w:r>
    </w:p>
    <w:p w14:paraId="7E877715" w14:textId="77777777" w:rsidR="00F27CDC" w:rsidRPr="004B5834" w:rsidRDefault="00F27CDC" w:rsidP="00F27CDC"/>
    <w:p w14:paraId="7E877716" w14:textId="77777777" w:rsidR="008B72D3" w:rsidRPr="004B5834" w:rsidRDefault="008B72D3" w:rsidP="00F27CDC">
      <w:r w:rsidRPr="004B5834">
        <w:t xml:space="preserve">The presence of </w:t>
      </w:r>
      <w:r w:rsidRPr="004B5834">
        <w:rPr>
          <w:i/>
        </w:rPr>
        <w:t>E. coli</w:t>
      </w:r>
      <w:r w:rsidRPr="004B5834">
        <w:t xml:space="preserve"> in water indicates recent contamination with faeces. The presence of </w:t>
      </w:r>
      <w:r w:rsidRPr="004B5834">
        <w:rPr>
          <w:i/>
        </w:rPr>
        <w:t>E. coli</w:t>
      </w:r>
      <w:r w:rsidRPr="004B5834">
        <w:t xml:space="preserve"> in drinking</w:t>
      </w:r>
      <w:r>
        <w:t>-</w:t>
      </w:r>
      <w:r w:rsidRPr="004B5834">
        <w:t>water demonstrates that</w:t>
      </w:r>
      <w:r w:rsidRPr="004B5834" w:rsidDel="00A953D4">
        <w:t xml:space="preserve"> </w:t>
      </w:r>
      <w:r w:rsidRPr="004B5834">
        <w:t>the treatment has been inadequate, or</w:t>
      </w:r>
      <w:r w:rsidRPr="004B5834" w:rsidDel="008C21DA">
        <w:t xml:space="preserve"> </w:t>
      </w:r>
      <w:r w:rsidRPr="004B5834">
        <w:t>that the water has been contaminated post-treatment during</w:t>
      </w:r>
      <w:r>
        <w:t xml:space="preserve"> its</w:t>
      </w:r>
      <w:r w:rsidRPr="004B5834">
        <w:t xml:space="preserve"> distribution to the community. In either case, the presence of </w:t>
      </w:r>
      <w:r w:rsidRPr="004B5834">
        <w:rPr>
          <w:i/>
        </w:rPr>
        <w:t>E. coli</w:t>
      </w:r>
      <w:r w:rsidRPr="004B5834">
        <w:t xml:space="preserve"> means that other faecal pathogens could</w:t>
      </w:r>
      <w:r>
        <w:t xml:space="preserve"> also</w:t>
      </w:r>
      <w:r w:rsidRPr="004B5834">
        <w:t xml:space="preserve"> be present in the water. Although the presence of these pathogenic organisms is not monitored, their presence must be assumed; consequently, any detection of </w:t>
      </w:r>
      <w:r w:rsidRPr="004B5834">
        <w:rPr>
          <w:i/>
        </w:rPr>
        <w:t>E. coli</w:t>
      </w:r>
      <w:r w:rsidRPr="004B5834">
        <w:t xml:space="preserve"> in the water must be </w:t>
      </w:r>
      <w:r>
        <w:t>seen</w:t>
      </w:r>
      <w:r w:rsidRPr="004B5834">
        <w:t xml:space="preserve"> as a potential risk to public health.</w:t>
      </w:r>
    </w:p>
    <w:p w14:paraId="7E877717" w14:textId="77777777" w:rsidR="00F27CDC" w:rsidRDefault="00F27CDC" w:rsidP="00F27CDC"/>
    <w:p w14:paraId="7E877718" w14:textId="77777777" w:rsidR="008B72D3" w:rsidRPr="004B5834" w:rsidRDefault="008B72D3" w:rsidP="00F27CDC">
      <w:r w:rsidRPr="004B5834">
        <w:t xml:space="preserve">In addition, detection of </w:t>
      </w:r>
      <w:r w:rsidRPr="004B5834">
        <w:rPr>
          <w:i/>
        </w:rPr>
        <w:t>E. coli</w:t>
      </w:r>
      <w:r w:rsidRPr="004B5834">
        <w:t xml:space="preserve"> shows that the barriers between contaminants and the community</w:t>
      </w:r>
      <w:r>
        <w:t xml:space="preserve"> have failed</w:t>
      </w:r>
      <w:r w:rsidRPr="004B5834">
        <w:t xml:space="preserve">. Consequently, suppliers must immediately investigate all </w:t>
      </w:r>
      <w:r w:rsidRPr="004B5834">
        <w:rPr>
          <w:i/>
        </w:rPr>
        <w:t>E. coli</w:t>
      </w:r>
      <w:r w:rsidRPr="004B5834">
        <w:t xml:space="preserve"> transgressions and </w:t>
      </w:r>
      <w:r>
        <w:t>take</w:t>
      </w:r>
      <w:r w:rsidRPr="004B5834">
        <w:t xml:space="preserve"> remedial action. Depending on the result of the investigation, they may </w:t>
      </w:r>
      <w:r>
        <w:t xml:space="preserve">also </w:t>
      </w:r>
      <w:r w:rsidRPr="004B5834">
        <w:t>need to modify the supply</w:t>
      </w:r>
      <w:r w:rsidR="00A33A42">
        <w:t>’</w:t>
      </w:r>
      <w:r w:rsidRPr="004B5834">
        <w:t>s water safety plan.</w:t>
      </w:r>
    </w:p>
    <w:p w14:paraId="7E877719" w14:textId="77777777" w:rsidR="00F27CDC" w:rsidRDefault="00F27CDC" w:rsidP="00F27CDC"/>
    <w:p w14:paraId="7E87771A" w14:textId="77777777" w:rsidR="008B72D3" w:rsidRDefault="008B72D3" w:rsidP="00F27CDC">
      <w:r w:rsidRPr="004B5834">
        <w:t>During the reporting period, water suppliers analys</w:t>
      </w:r>
      <w:r>
        <w:t>ed</w:t>
      </w:r>
      <w:r w:rsidRPr="004B5834">
        <w:t xml:space="preserve"> approximately 86,000 </w:t>
      </w:r>
      <w:r w:rsidRPr="004B5834">
        <w:rPr>
          <w:i/>
        </w:rPr>
        <w:t>E. coli</w:t>
      </w:r>
      <w:r w:rsidRPr="004B5834">
        <w:t xml:space="preserve"> monitoring samples, </w:t>
      </w:r>
      <w:r>
        <w:t>of which</w:t>
      </w:r>
      <w:r w:rsidRPr="004B5834">
        <w:t xml:space="preserve"> 178 (0.2 percent of samples) tested positive for </w:t>
      </w:r>
      <w:r w:rsidRPr="004B5834">
        <w:rPr>
          <w:i/>
        </w:rPr>
        <w:t>E. coli</w:t>
      </w:r>
      <w:r w:rsidRPr="004B5834">
        <w:t>. During the previous reporting period, water suppliers analys</w:t>
      </w:r>
      <w:r>
        <w:t>ed</w:t>
      </w:r>
      <w:r w:rsidRPr="004B5834">
        <w:t xml:space="preserve"> approximately 89,000 monitoring samples, </w:t>
      </w:r>
      <w:r>
        <w:t>of which</w:t>
      </w:r>
      <w:r w:rsidRPr="004B5834">
        <w:t xml:space="preserve"> 177 (0.1 percent) tested positive for </w:t>
      </w:r>
      <w:r w:rsidRPr="004B5834">
        <w:rPr>
          <w:i/>
        </w:rPr>
        <w:t>E. coli</w:t>
      </w:r>
      <w:r w:rsidRPr="004B5834">
        <w:t>.</w:t>
      </w:r>
    </w:p>
    <w:p w14:paraId="7E87771B" w14:textId="77777777" w:rsidR="00F27CDC" w:rsidRPr="004B5834" w:rsidRDefault="00F27CDC" w:rsidP="00F27CDC"/>
    <w:p w14:paraId="7E87771C" w14:textId="77777777" w:rsidR="008B72D3" w:rsidRPr="004B5834" w:rsidRDefault="008B72D3" w:rsidP="00F27CDC">
      <w:pPr>
        <w:pStyle w:val="Heading2"/>
      </w:pPr>
      <w:bookmarkStart w:id="155" w:name="_Toc8111281"/>
      <w:bookmarkStart w:id="156" w:name="_Toc10554015"/>
      <w:bookmarkStart w:id="157" w:name="_Toc68182100"/>
      <w:bookmarkStart w:id="158" w:name="_Toc73543638"/>
      <w:r w:rsidRPr="004B5834">
        <w:lastRenderedPageBreak/>
        <w:t>Meeting the protozoal Standards</w:t>
      </w:r>
      <w:bookmarkEnd w:id="155"/>
      <w:bookmarkEnd w:id="156"/>
      <w:bookmarkEnd w:id="157"/>
      <w:bookmarkEnd w:id="158"/>
    </w:p>
    <w:p w14:paraId="7E87771D" w14:textId="76E9A787" w:rsidR="008B72D3" w:rsidRPr="004B5834" w:rsidRDefault="008B72D3" w:rsidP="008B72D3">
      <w:pPr>
        <w:rPr>
          <w:rFonts w:cs="Segoe UI"/>
        </w:rPr>
      </w:pPr>
      <w:r w:rsidRPr="004B5834">
        <w:rPr>
          <w:rFonts w:cs="Segoe UI"/>
        </w:rPr>
        <w:t>During the reporting period, 80.0 percent of the report population (3,313,000 people) were supplied with drinking</w:t>
      </w:r>
      <w:r>
        <w:rPr>
          <w:rFonts w:cs="Segoe UI"/>
        </w:rPr>
        <w:t>-</w:t>
      </w:r>
      <w:r w:rsidRPr="004B5834">
        <w:rPr>
          <w:rFonts w:cs="Segoe UI"/>
        </w:rPr>
        <w:t>water that fully achieved the protozoal Standards (</w:t>
      </w:r>
      <w:r w:rsidR="00F27CDC">
        <w:rPr>
          <w:rFonts w:cs="Segoe UI"/>
        </w:rPr>
        <w:fldChar w:fldCharType="begin"/>
      </w:r>
      <w:r w:rsidR="00F27CDC">
        <w:rPr>
          <w:rFonts w:cs="Segoe UI"/>
        </w:rPr>
        <w:instrText xml:space="preserve"> REF _Ref529442047 \h </w:instrText>
      </w:r>
      <w:r w:rsidR="00F27CDC">
        <w:rPr>
          <w:rFonts w:cs="Segoe UI"/>
        </w:rPr>
      </w:r>
      <w:r w:rsidR="00F27CDC">
        <w:rPr>
          <w:rFonts w:cs="Segoe UI"/>
        </w:rPr>
        <w:fldChar w:fldCharType="separate"/>
      </w:r>
      <w:r w:rsidR="00F52F94">
        <w:t>Table </w:t>
      </w:r>
      <w:r w:rsidR="00F52F94">
        <w:rPr>
          <w:noProof/>
        </w:rPr>
        <w:t>9</w:t>
      </w:r>
      <w:r w:rsidR="00F27CDC">
        <w:rPr>
          <w:rFonts w:cs="Segoe UI"/>
        </w:rPr>
        <w:fldChar w:fldCharType="end"/>
      </w:r>
      <w:r w:rsidRPr="004B5834">
        <w:rPr>
          <w:rFonts w:cs="Segoe UI"/>
        </w:rPr>
        <w:t>). This is an increase of 1.3 percent compared with the previous reporting period, when 78.7 percent of people received water that fully achieved the protozoal Standards.</w:t>
      </w:r>
    </w:p>
    <w:p w14:paraId="7E87771E" w14:textId="77777777" w:rsidR="008B72D3" w:rsidRPr="004B5834" w:rsidRDefault="008B72D3" w:rsidP="008B72D3">
      <w:pPr>
        <w:rPr>
          <w:rFonts w:cs="Segoe UI"/>
        </w:rPr>
      </w:pPr>
    </w:p>
    <w:p w14:paraId="7E87771F" w14:textId="3450B4CA" w:rsidR="008B72D3" w:rsidRPr="004B5834" w:rsidRDefault="00F27CDC" w:rsidP="00F27CDC">
      <w:pPr>
        <w:pStyle w:val="Table"/>
      </w:pPr>
      <w:bookmarkStart w:id="159" w:name="_Ref529442047"/>
      <w:bookmarkStart w:id="160" w:name="_Toc9846301"/>
      <w:bookmarkStart w:id="161" w:name="_Toc68175452"/>
      <w:bookmarkStart w:id="162" w:name="_Toc69826254"/>
      <w:r>
        <w:t>Table </w:t>
      </w:r>
      <w:r w:rsidR="00D13B21">
        <w:fldChar w:fldCharType="begin"/>
      </w:r>
      <w:r w:rsidR="00D13B21">
        <w:instrText xml:space="preserve"> SEQ Table \* ARABIC </w:instrText>
      </w:r>
      <w:r w:rsidR="00D13B21">
        <w:fldChar w:fldCharType="separate"/>
      </w:r>
      <w:r w:rsidR="00F52F94">
        <w:rPr>
          <w:noProof/>
        </w:rPr>
        <w:t>9</w:t>
      </w:r>
      <w:r w:rsidR="00D13B21">
        <w:rPr>
          <w:noProof/>
        </w:rPr>
        <w:fldChar w:fldCharType="end"/>
      </w:r>
      <w:bookmarkEnd w:id="159"/>
      <w:r w:rsidR="008B72D3" w:rsidRPr="004B5834">
        <w:t xml:space="preserve">: Protozoal achievement against the Standards </w:t>
      </w:r>
      <w:r w:rsidR="008B72D3">
        <w:t>in</w:t>
      </w:r>
      <w:r w:rsidR="008B72D3" w:rsidRPr="004B5834">
        <w:t xml:space="preserve"> </w:t>
      </w:r>
      <w:r w:rsidR="008B72D3">
        <w:t xml:space="preserve">previous and current </w:t>
      </w:r>
      <w:r w:rsidR="008B72D3" w:rsidRPr="004B5834">
        <w:t>reporting periods</w:t>
      </w:r>
      <w:bookmarkEnd w:id="160"/>
      <w:bookmarkEnd w:id="161"/>
      <w:bookmarkEnd w:id="162"/>
    </w:p>
    <w:tbl>
      <w:tblPr>
        <w:tblW w:w="354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2004"/>
        <w:gridCol w:w="1239"/>
        <w:gridCol w:w="1239"/>
        <w:gridCol w:w="1240"/>
      </w:tblGrid>
      <w:tr w:rsidR="008B72D3" w:rsidRPr="00F27CDC" w14:paraId="7E877724" w14:textId="77777777" w:rsidTr="00F27CDC">
        <w:trPr>
          <w:cantSplit/>
        </w:trPr>
        <w:tc>
          <w:tcPr>
            <w:tcW w:w="2033" w:type="dxa"/>
            <w:tcBorders>
              <w:top w:val="nil"/>
              <w:bottom w:val="nil"/>
            </w:tcBorders>
            <w:shd w:val="clear" w:color="auto" w:fill="D9D9D9" w:themeFill="background1" w:themeFillShade="D9"/>
          </w:tcPr>
          <w:p w14:paraId="7E877720" w14:textId="77777777" w:rsidR="008B72D3" w:rsidRPr="00F27CDC" w:rsidRDefault="008B72D3" w:rsidP="00F27CDC">
            <w:pPr>
              <w:pStyle w:val="TableText"/>
              <w:rPr>
                <w:b/>
              </w:rPr>
            </w:pPr>
            <w:r w:rsidRPr="00F27CDC">
              <w:rPr>
                <w:b/>
              </w:rPr>
              <w:t>Type of supplier</w:t>
            </w:r>
          </w:p>
        </w:tc>
        <w:tc>
          <w:tcPr>
            <w:tcW w:w="1256" w:type="dxa"/>
            <w:tcBorders>
              <w:top w:val="nil"/>
              <w:bottom w:val="nil"/>
            </w:tcBorders>
            <w:shd w:val="clear" w:color="auto" w:fill="D9D9D9" w:themeFill="background1" w:themeFillShade="D9"/>
          </w:tcPr>
          <w:p w14:paraId="7E877721" w14:textId="77777777" w:rsidR="008B72D3" w:rsidRPr="00F27CDC" w:rsidRDefault="008B72D3" w:rsidP="00F27CDC">
            <w:pPr>
              <w:pStyle w:val="TableText"/>
              <w:jc w:val="center"/>
              <w:rPr>
                <w:b/>
                <w:highlight w:val="yellow"/>
              </w:rPr>
            </w:pPr>
            <w:r w:rsidRPr="00F27CDC">
              <w:rPr>
                <w:b/>
              </w:rPr>
              <w:t>2018/19</w:t>
            </w:r>
          </w:p>
        </w:tc>
        <w:tc>
          <w:tcPr>
            <w:tcW w:w="1256" w:type="dxa"/>
            <w:tcBorders>
              <w:top w:val="nil"/>
              <w:bottom w:val="nil"/>
            </w:tcBorders>
            <w:shd w:val="clear" w:color="auto" w:fill="D9D9D9" w:themeFill="background1" w:themeFillShade="D9"/>
          </w:tcPr>
          <w:p w14:paraId="7E877722" w14:textId="77777777" w:rsidR="008B72D3" w:rsidRPr="00F27CDC" w:rsidRDefault="008B72D3" w:rsidP="00F27CDC">
            <w:pPr>
              <w:pStyle w:val="TableText"/>
              <w:jc w:val="center"/>
              <w:rPr>
                <w:b/>
              </w:rPr>
            </w:pPr>
            <w:r w:rsidRPr="00F27CDC">
              <w:rPr>
                <w:b/>
              </w:rPr>
              <w:t>2019/20</w:t>
            </w:r>
          </w:p>
        </w:tc>
        <w:tc>
          <w:tcPr>
            <w:tcW w:w="1257" w:type="dxa"/>
            <w:tcBorders>
              <w:top w:val="nil"/>
              <w:bottom w:val="nil"/>
            </w:tcBorders>
            <w:shd w:val="clear" w:color="auto" w:fill="D9D9D9" w:themeFill="background1" w:themeFillShade="D9"/>
          </w:tcPr>
          <w:p w14:paraId="7E877723" w14:textId="77777777" w:rsidR="008B72D3" w:rsidRPr="00F27CDC" w:rsidRDefault="008B72D3" w:rsidP="00F27CDC">
            <w:pPr>
              <w:pStyle w:val="TableText"/>
              <w:jc w:val="center"/>
              <w:rPr>
                <w:b/>
              </w:rPr>
            </w:pPr>
            <w:r w:rsidRPr="00F27CDC">
              <w:rPr>
                <w:b/>
              </w:rPr>
              <w:t>Difference</w:t>
            </w:r>
          </w:p>
        </w:tc>
      </w:tr>
      <w:tr w:rsidR="008B72D3" w:rsidRPr="004B5834" w14:paraId="7E877729" w14:textId="77777777" w:rsidTr="00F27CDC">
        <w:trPr>
          <w:cantSplit/>
        </w:trPr>
        <w:tc>
          <w:tcPr>
            <w:tcW w:w="2033" w:type="dxa"/>
            <w:tcBorders>
              <w:top w:val="nil"/>
            </w:tcBorders>
          </w:tcPr>
          <w:p w14:paraId="7E877725" w14:textId="77777777" w:rsidR="008B72D3" w:rsidRPr="004B5834" w:rsidRDefault="008B72D3" w:rsidP="00F27CDC">
            <w:pPr>
              <w:pStyle w:val="TableText"/>
            </w:pPr>
            <w:r w:rsidRPr="004B5834">
              <w:t>Large</w:t>
            </w:r>
          </w:p>
        </w:tc>
        <w:tc>
          <w:tcPr>
            <w:tcW w:w="1256" w:type="dxa"/>
            <w:tcBorders>
              <w:top w:val="nil"/>
            </w:tcBorders>
          </w:tcPr>
          <w:p w14:paraId="7E877726" w14:textId="77777777" w:rsidR="008B72D3" w:rsidRPr="004B5834" w:rsidRDefault="008B72D3" w:rsidP="00F27CDC">
            <w:pPr>
              <w:pStyle w:val="TableText"/>
              <w:jc w:val="center"/>
            </w:pPr>
            <w:r w:rsidRPr="004B5834">
              <w:t>83.7%</w:t>
            </w:r>
          </w:p>
        </w:tc>
        <w:tc>
          <w:tcPr>
            <w:tcW w:w="1256" w:type="dxa"/>
            <w:tcBorders>
              <w:top w:val="nil"/>
            </w:tcBorders>
            <w:shd w:val="clear" w:color="auto" w:fill="auto"/>
          </w:tcPr>
          <w:p w14:paraId="7E877727" w14:textId="77777777" w:rsidR="008B72D3" w:rsidRPr="004B5834" w:rsidRDefault="008B72D3" w:rsidP="00F27CDC">
            <w:pPr>
              <w:pStyle w:val="TableText"/>
              <w:jc w:val="center"/>
            </w:pPr>
            <w:r w:rsidRPr="004B5834">
              <w:rPr>
                <w:color w:val="000000"/>
              </w:rPr>
              <w:t>85.9%</w:t>
            </w:r>
          </w:p>
        </w:tc>
        <w:tc>
          <w:tcPr>
            <w:tcW w:w="1257" w:type="dxa"/>
            <w:tcBorders>
              <w:top w:val="nil"/>
            </w:tcBorders>
            <w:shd w:val="clear" w:color="auto" w:fill="auto"/>
          </w:tcPr>
          <w:p w14:paraId="7E877728" w14:textId="77777777" w:rsidR="008B72D3" w:rsidRPr="004B5834" w:rsidRDefault="008B72D3" w:rsidP="00F27CDC">
            <w:pPr>
              <w:pStyle w:val="TableText"/>
              <w:tabs>
                <w:tab w:val="decimal" w:pos="582"/>
              </w:tabs>
            </w:pPr>
            <w:r w:rsidRPr="004B5834">
              <w:rPr>
                <w:color w:val="000000"/>
              </w:rPr>
              <w:t>2.2%</w:t>
            </w:r>
          </w:p>
        </w:tc>
      </w:tr>
      <w:tr w:rsidR="008B72D3" w:rsidRPr="004B5834" w14:paraId="7E87772E" w14:textId="77777777" w:rsidTr="00F27CDC">
        <w:trPr>
          <w:cantSplit/>
        </w:trPr>
        <w:tc>
          <w:tcPr>
            <w:tcW w:w="2033" w:type="dxa"/>
          </w:tcPr>
          <w:p w14:paraId="7E87772A" w14:textId="77777777" w:rsidR="008B72D3" w:rsidRPr="004B5834" w:rsidRDefault="008B72D3" w:rsidP="00F27CDC">
            <w:pPr>
              <w:pStyle w:val="TableText"/>
            </w:pPr>
            <w:r w:rsidRPr="004B5834">
              <w:t>Medium</w:t>
            </w:r>
          </w:p>
        </w:tc>
        <w:tc>
          <w:tcPr>
            <w:tcW w:w="1256" w:type="dxa"/>
          </w:tcPr>
          <w:p w14:paraId="7E87772B" w14:textId="77777777" w:rsidR="008B72D3" w:rsidRPr="004B5834" w:rsidRDefault="008B72D3" w:rsidP="00F27CDC">
            <w:pPr>
              <w:pStyle w:val="TableText"/>
              <w:jc w:val="center"/>
            </w:pPr>
            <w:r w:rsidRPr="004B5834">
              <w:t>58.9%</w:t>
            </w:r>
          </w:p>
        </w:tc>
        <w:tc>
          <w:tcPr>
            <w:tcW w:w="1256" w:type="dxa"/>
            <w:shd w:val="clear" w:color="auto" w:fill="auto"/>
          </w:tcPr>
          <w:p w14:paraId="7E87772C" w14:textId="77777777" w:rsidR="008B72D3" w:rsidRPr="004B5834" w:rsidRDefault="008B72D3" w:rsidP="00F27CDC">
            <w:pPr>
              <w:pStyle w:val="TableText"/>
              <w:jc w:val="center"/>
            </w:pPr>
            <w:r w:rsidRPr="004B5834">
              <w:rPr>
                <w:color w:val="000000"/>
              </w:rPr>
              <w:t>50.0%</w:t>
            </w:r>
          </w:p>
        </w:tc>
        <w:tc>
          <w:tcPr>
            <w:tcW w:w="1257" w:type="dxa"/>
            <w:shd w:val="clear" w:color="auto" w:fill="auto"/>
          </w:tcPr>
          <w:p w14:paraId="7E87772D" w14:textId="77777777" w:rsidR="008B72D3" w:rsidRPr="004B5834" w:rsidRDefault="008B72D3" w:rsidP="00F27CDC">
            <w:pPr>
              <w:pStyle w:val="TableText"/>
              <w:tabs>
                <w:tab w:val="decimal" w:pos="582"/>
              </w:tabs>
            </w:pPr>
            <w:r>
              <w:rPr>
                <w:color w:val="000000"/>
              </w:rPr>
              <w:t>–</w:t>
            </w:r>
            <w:r w:rsidRPr="004B5834">
              <w:rPr>
                <w:color w:val="000000"/>
              </w:rPr>
              <w:t>8.9%</w:t>
            </w:r>
          </w:p>
        </w:tc>
      </w:tr>
      <w:tr w:rsidR="008B72D3" w:rsidRPr="004B5834" w14:paraId="7E877733" w14:textId="77777777" w:rsidTr="00F27CDC">
        <w:trPr>
          <w:cantSplit/>
        </w:trPr>
        <w:tc>
          <w:tcPr>
            <w:tcW w:w="2033" w:type="dxa"/>
          </w:tcPr>
          <w:p w14:paraId="7E87772F" w14:textId="77777777" w:rsidR="008B72D3" w:rsidRPr="004B5834" w:rsidRDefault="008B72D3" w:rsidP="00F27CDC">
            <w:pPr>
              <w:pStyle w:val="TableText"/>
            </w:pPr>
            <w:r w:rsidRPr="004B5834">
              <w:t>Minor</w:t>
            </w:r>
          </w:p>
        </w:tc>
        <w:tc>
          <w:tcPr>
            <w:tcW w:w="1256" w:type="dxa"/>
          </w:tcPr>
          <w:p w14:paraId="7E877730" w14:textId="77777777" w:rsidR="008B72D3" w:rsidRPr="004B5834" w:rsidRDefault="008B72D3" w:rsidP="00F27CDC">
            <w:pPr>
              <w:pStyle w:val="TableText"/>
              <w:jc w:val="center"/>
            </w:pPr>
            <w:r w:rsidRPr="004B5834">
              <w:t>49.5%</w:t>
            </w:r>
          </w:p>
        </w:tc>
        <w:tc>
          <w:tcPr>
            <w:tcW w:w="1256" w:type="dxa"/>
            <w:shd w:val="clear" w:color="auto" w:fill="auto"/>
          </w:tcPr>
          <w:p w14:paraId="7E877731" w14:textId="77777777" w:rsidR="008B72D3" w:rsidRPr="004B5834" w:rsidRDefault="008B72D3" w:rsidP="00F27CDC">
            <w:pPr>
              <w:pStyle w:val="TableText"/>
              <w:jc w:val="center"/>
            </w:pPr>
            <w:r w:rsidRPr="004B5834">
              <w:rPr>
                <w:color w:val="000000"/>
              </w:rPr>
              <w:t>47.4%</w:t>
            </w:r>
          </w:p>
        </w:tc>
        <w:tc>
          <w:tcPr>
            <w:tcW w:w="1257" w:type="dxa"/>
            <w:shd w:val="clear" w:color="auto" w:fill="auto"/>
          </w:tcPr>
          <w:p w14:paraId="7E877732" w14:textId="77777777" w:rsidR="008B72D3" w:rsidRPr="004B5834" w:rsidRDefault="008B72D3" w:rsidP="00F27CDC">
            <w:pPr>
              <w:pStyle w:val="TableText"/>
              <w:tabs>
                <w:tab w:val="decimal" w:pos="582"/>
              </w:tabs>
            </w:pPr>
            <w:r>
              <w:rPr>
                <w:color w:val="000000"/>
              </w:rPr>
              <w:t>–</w:t>
            </w:r>
            <w:r w:rsidRPr="004B5834">
              <w:rPr>
                <w:color w:val="000000"/>
              </w:rPr>
              <w:t>2.1%</w:t>
            </w:r>
          </w:p>
        </w:tc>
      </w:tr>
      <w:tr w:rsidR="008B72D3" w:rsidRPr="004B5834" w14:paraId="7E877738" w14:textId="77777777" w:rsidTr="00F27CDC">
        <w:trPr>
          <w:cantSplit/>
        </w:trPr>
        <w:tc>
          <w:tcPr>
            <w:tcW w:w="2033" w:type="dxa"/>
          </w:tcPr>
          <w:p w14:paraId="7E877734" w14:textId="77777777" w:rsidR="008B72D3" w:rsidRPr="004B5834" w:rsidRDefault="008B72D3" w:rsidP="00F27CDC">
            <w:pPr>
              <w:pStyle w:val="TableText"/>
            </w:pPr>
            <w:r w:rsidRPr="004B5834">
              <w:t>Small</w:t>
            </w:r>
          </w:p>
        </w:tc>
        <w:tc>
          <w:tcPr>
            <w:tcW w:w="1256" w:type="dxa"/>
          </w:tcPr>
          <w:p w14:paraId="7E877735" w14:textId="77777777" w:rsidR="008B72D3" w:rsidRPr="004B5834" w:rsidRDefault="008B72D3" w:rsidP="00F27CDC">
            <w:pPr>
              <w:pStyle w:val="TableText"/>
              <w:jc w:val="center"/>
            </w:pPr>
            <w:r w:rsidRPr="004B5834">
              <w:t>30.7%</w:t>
            </w:r>
          </w:p>
        </w:tc>
        <w:tc>
          <w:tcPr>
            <w:tcW w:w="1256" w:type="dxa"/>
            <w:shd w:val="clear" w:color="auto" w:fill="auto"/>
          </w:tcPr>
          <w:p w14:paraId="7E877736" w14:textId="77777777" w:rsidR="008B72D3" w:rsidRPr="004B5834" w:rsidRDefault="008B72D3" w:rsidP="00F27CDC">
            <w:pPr>
              <w:pStyle w:val="TableText"/>
              <w:jc w:val="center"/>
            </w:pPr>
            <w:r w:rsidRPr="004B5834">
              <w:rPr>
                <w:color w:val="000000"/>
              </w:rPr>
              <w:t>33.9%</w:t>
            </w:r>
          </w:p>
        </w:tc>
        <w:tc>
          <w:tcPr>
            <w:tcW w:w="1257" w:type="dxa"/>
            <w:shd w:val="clear" w:color="auto" w:fill="auto"/>
          </w:tcPr>
          <w:p w14:paraId="7E877737" w14:textId="77777777" w:rsidR="008B72D3" w:rsidRPr="004B5834" w:rsidRDefault="008B72D3" w:rsidP="00F27CDC">
            <w:pPr>
              <w:pStyle w:val="TableText"/>
              <w:tabs>
                <w:tab w:val="decimal" w:pos="582"/>
              </w:tabs>
            </w:pPr>
            <w:r w:rsidRPr="004B5834">
              <w:rPr>
                <w:color w:val="000000"/>
              </w:rPr>
              <w:t>3.2%</w:t>
            </w:r>
          </w:p>
        </w:tc>
      </w:tr>
      <w:tr w:rsidR="008B72D3" w:rsidRPr="00F27CDC" w14:paraId="7E87773D" w14:textId="77777777" w:rsidTr="00F27CDC">
        <w:trPr>
          <w:cantSplit/>
        </w:trPr>
        <w:tc>
          <w:tcPr>
            <w:tcW w:w="2033" w:type="dxa"/>
          </w:tcPr>
          <w:p w14:paraId="7E877739" w14:textId="77777777" w:rsidR="008B72D3" w:rsidRPr="00F27CDC" w:rsidRDefault="008B72D3" w:rsidP="00F27CDC">
            <w:pPr>
              <w:pStyle w:val="TableText"/>
              <w:rPr>
                <w:b/>
              </w:rPr>
            </w:pPr>
            <w:r w:rsidRPr="00F27CDC">
              <w:rPr>
                <w:b/>
              </w:rPr>
              <w:t>Overall</w:t>
            </w:r>
          </w:p>
        </w:tc>
        <w:tc>
          <w:tcPr>
            <w:tcW w:w="1256" w:type="dxa"/>
          </w:tcPr>
          <w:p w14:paraId="7E87773A" w14:textId="77777777" w:rsidR="008B72D3" w:rsidRPr="00F27CDC" w:rsidRDefault="008B72D3" w:rsidP="00F27CDC">
            <w:pPr>
              <w:pStyle w:val="TableText"/>
              <w:jc w:val="center"/>
              <w:rPr>
                <w:b/>
              </w:rPr>
            </w:pPr>
            <w:r w:rsidRPr="00F27CDC">
              <w:rPr>
                <w:b/>
              </w:rPr>
              <w:t>78.7%</w:t>
            </w:r>
          </w:p>
        </w:tc>
        <w:tc>
          <w:tcPr>
            <w:tcW w:w="1256" w:type="dxa"/>
            <w:shd w:val="clear" w:color="auto" w:fill="auto"/>
          </w:tcPr>
          <w:p w14:paraId="7E87773B" w14:textId="77777777" w:rsidR="008B72D3" w:rsidRPr="00F27CDC" w:rsidRDefault="008B72D3" w:rsidP="00F27CDC">
            <w:pPr>
              <w:pStyle w:val="TableText"/>
              <w:jc w:val="center"/>
              <w:rPr>
                <w:b/>
              </w:rPr>
            </w:pPr>
            <w:r w:rsidRPr="00F27CDC">
              <w:rPr>
                <w:b/>
                <w:color w:val="000000"/>
              </w:rPr>
              <w:t>80.0%</w:t>
            </w:r>
          </w:p>
        </w:tc>
        <w:tc>
          <w:tcPr>
            <w:tcW w:w="1257" w:type="dxa"/>
            <w:shd w:val="clear" w:color="auto" w:fill="auto"/>
          </w:tcPr>
          <w:p w14:paraId="7E87773C" w14:textId="77777777" w:rsidR="008B72D3" w:rsidRPr="00F27CDC" w:rsidRDefault="008B72D3" w:rsidP="00F27CDC">
            <w:pPr>
              <w:pStyle w:val="TableText"/>
              <w:tabs>
                <w:tab w:val="decimal" w:pos="582"/>
              </w:tabs>
              <w:rPr>
                <w:b/>
              </w:rPr>
            </w:pPr>
            <w:r w:rsidRPr="00F27CDC">
              <w:rPr>
                <w:b/>
                <w:color w:val="000000"/>
              </w:rPr>
              <w:t>1.3%</w:t>
            </w:r>
          </w:p>
        </w:tc>
      </w:tr>
    </w:tbl>
    <w:p w14:paraId="7E87773E" w14:textId="77777777" w:rsidR="008B72D3" w:rsidRPr="00CD75CB" w:rsidRDefault="008B72D3" w:rsidP="00F27CDC">
      <w:pPr>
        <w:pStyle w:val="Note"/>
        <w:ind w:left="0" w:firstLine="0"/>
      </w:pPr>
      <w:bookmarkStart w:id="163" w:name="table-9-chemical-achievement-against-the"/>
      <w:bookmarkEnd w:id="163"/>
      <w:r>
        <w:t xml:space="preserve">Note: </w:t>
      </w:r>
      <w:r w:rsidRPr="00CD75CB">
        <w:t>*</w:t>
      </w:r>
      <w:r>
        <w:t xml:space="preserve"> </w:t>
      </w:r>
      <w:r w:rsidRPr="00CD75CB">
        <w:t>2018/19 and 2019/20 columns show percentage of reported population served. Difference column is 2019/20 minus 2018/19 values. Calculations were performed on actual values, then rounded to one decimal place.</w:t>
      </w:r>
    </w:p>
    <w:p w14:paraId="7E87773F" w14:textId="77777777" w:rsidR="00F27CDC" w:rsidRDefault="00F27CDC" w:rsidP="00F27CDC"/>
    <w:p w14:paraId="7E877740" w14:textId="77777777" w:rsidR="008B72D3" w:rsidRDefault="008B72D3" w:rsidP="00F27CDC">
      <w:r w:rsidRPr="004B5834">
        <w:t xml:space="preserve">Seven large supplies failed to </w:t>
      </w:r>
      <w:r>
        <w:t>meet</w:t>
      </w:r>
      <w:r w:rsidRPr="004B5834">
        <w:t xml:space="preserve"> the protozoal Standards: Tokoroa, Taup</w:t>
      </w:r>
      <w:r>
        <w:t>ō</w:t>
      </w:r>
      <w:r w:rsidRPr="004B5834">
        <w:t xml:space="preserve"> – Lake Terrace, Hastings Urban, Ashburton, Christchurch, Queenstown</w:t>
      </w:r>
      <w:r>
        <w:t xml:space="preserve"> and</w:t>
      </w:r>
      <w:r w:rsidRPr="004B5834">
        <w:t xml:space="preserve"> W</w:t>
      </w:r>
      <w:r>
        <w:t>ā</w:t>
      </w:r>
      <w:r w:rsidRPr="004B5834">
        <w:t>naka. Fifteen medium supplies failed to achieve complianc</w:t>
      </w:r>
      <w:r w:rsidR="00F27CDC">
        <w:t>e with the protozoal Standards.</w:t>
      </w:r>
    </w:p>
    <w:p w14:paraId="7E877741" w14:textId="77777777" w:rsidR="00F27CDC" w:rsidRPr="004B5834" w:rsidRDefault="00F27CDC" w:rsidP="00F27CDC"/>
    <w:p w14:paraId="7E877742" w14:textId="77777777" w:rsidR="008B72D3" w:rsidRDefault="008B72D3" w:rsidP="00F27CDC">
      <w:r>
        <w:t>Failing to meet the p</w:t>
      </w:r>
      <w:r w:rsidRPr="004B5834">
        <w:t xml:space="preserve">rotozoal </w:t>
      </w:r>
      <w:r>
        <w:t xml:space="preserve">Standards </w:t>
      </w:r>
      <w:r w:rsidRPr="004B5834">
        <w:t>does not necessarily mean that pathogenic protozoa (</w:t>
      </w:r>
      <w:r w:rsidRPr="004B5834">
        <w:rPr>
          <w:i/>
        </w:rPr>
        <w:t>Giardia</w:t>
      </w:r>
      <w:r w:rsidRPr="004B5834">
        <w:t xml:space="preserve"> spp. and </w:t>
      </w:r>
      <w:r w:rsidRPr="004B5834">
        <w:rPr>
          <w:i/>
        </w:rPr>
        <w:t>Cryptosporidium</w:t>
      </w:r>
      <w:r w:rsidRPr="004B5834">
        <w:t xml:space="preserve"> spp.) were present in the drinking</w:t>
      </w:r>
      <w:r>
        <w:t>-</w:t>
      </w:r>
      <w:r w:rsidRPr="004B5834">
        <w:t xml:space="preserve">water. </w:t>
      </w:r>
      <w:r>
        <w:t>Achieving compliance with the p</w:t>
      </w:r>
      <w:r w:rsidRPr="004B5834">
        <w:t xml:space="preserve">rotozoal </w:t>
      </w:r>
      <w:r>
        <w:t xml:space="preserve">Standards </w:t>
      </w:r>
      <w:r w:rsidRPr="004B5834">
        <w:t>is based on the likelihood that the treatment processes in operation will adequately protect the community if pathogenic protozoa are present in the source water. To achieve this, the drinking-water supplier must meet</w:t>
      </w:r>
      <w:r>
        <w:t xml:space="preserve"> the following</w:t>
      </w:r>
      <w:r w:rsidRPr="004B5834">
        <w:t xml:space="preserve"> two requirements.</w:t>
      </w:r>
    </w:p>
    <w:p w14:paraId="7E877743" w14:textId="77777777" w:rsidR="00F27CDC" w:rsidRDefault="00F27CDC" w:rsidP="00F27CDC"/>
    <w:p w14:paraId="7E877744" w14:textId="77777777" w:rsidR="008B72D3" w:rsidRDefault="008B72D3" w:rsidP="00F27CDC">
      <w:r w:rsidRPr="004B5834">
        <w:t>They must either use groundwater meeting the secure bore water criteria of the Standards or have treatment processes in operation that can remove or inactivate an adequate percentage of any protozoa present in the source water.</w:t>
      </w:r>
    </w:p>
    <w:p w14:paraId="7E877745" w14:textId="77777777" w:rsidR="00F27CDC" w:rsidRPr="0039187D" w:rsidRDefault="00F27CDC" w:rsidP="00F27CDC"/>
    <w:p w14:paraId="7E877746" w14:textId="77777777" w:rsidR="008B72D3" w:rsidRDefault="008B72D3" w:rsidP="00F27CDC">
      <w:r w:rsidRPr="004B5834">
        <w:t>The</w:t>
      </w:r>
      <w:r>
        <w:t>y</w:t>
      </w:r>
      <w:r w:rsidRPr="004B5834">
        <w:t xml:space="preserve"> must be able to show that they are operating the treatment processes sufficiently well to meet the target percentage</w:t>
      </w:r>
      <w:r>
        <w:t xml:space="preserve"> of</w:t>
      </w:r>
      <w:r w:rsidRPr="004B5834">
        <w:t xml:space="preserve"> protozoal removal or inactivation.</w:t>
      </w:r>
    </w:p>
    <w:p w14:paraId="7E877747" w14:textId="77777777" w:rsidR="00F27CDC" w:rsidRPr="0039187D" w:rsidRDefault="00F27CDC" w:rsidP="00F27CDC"/>
    <w:p w14:paraId="7E877748" w14:textId="77777777" w:rsidR="008B72D3" w:rsidRDefault="008B72D3" w:rsidP="00F27CDC">
      <w:r w:rsidRPr="004B5834">
        <w:t xml:space="preserve">Failure to meet the protozoal Standards </w:t>
      </w:r>
      <w:r>
        <w:t>is</w:t>
      </w:r>
      <w:r w:rsidRPr="004B5834">
        <w:t xml:space="preserve"> therefore due to a lack of infrastructure or failure to meet the compliance criteria.</w:t>
      </w:r>
    </w:p>
    <w:p w14:paraId="7E877749" w14:textId="77777777" w:rsidR="00F27CDC" w:rsidRPr="004B5834" w:rsidRDefault="00F27CDC" w:rsidP="00F27CDC">
      <w:pPr>
        <w:rPr>
          <w:highlight w:val="yellow"/>
        </w:rPr>
      </w:pPr>
    </w:p>
    <w:p w14:paraId="7E87774A" w14:textId="77777777" w:rsidR="008B72D3" w:rsidRPr="004B5834" w:rsidRDefault="008B72D3" w:rsidP="00F27CDC">
      <w:pPr>
        <w:pStyle w:val="Heading2"/>
      </w:pPr>
      <w:bookmarkStart w:id="164" w:name="_Toc68182101"/>
      <w:bookmarkStart w:id="165" w:name="_Toc73543639"/>
      <w:r w:rsidRPr="004B5834">
        <w:lastRenderedPageBreak/>
        <w:t xml:space="preserve">Public </w:t>
      </w:r>
      <w:r>
        <w:t>h</w:t>
      </w:r>
      <w:r w:rsidRPr="004B5834">
        <w:t xml:space="preserve">ealth </w:t>
      </w:r>
      <w:r>
        <w:t>s</w:t>
      </w:r>
      <w:r w:rsidRPr="004B5834">
        <w:t xml:space="preserve">ignificance of </w:t>
      </w:r>
      <w:r>
        <w:t>p</w:t>
      </w:r>
      <w:r w:rsidRPr="004B5834">
        <w:t xml:space="preserve">rotozoal </w:t>
      </w:r>
      <w:r>
        <w:t>transgressions</w:t>
      </w:r>
      <w:bookmarkEnd w:id="164"/>
      <w:bookmarkEnd w:id="165"/>
    </w:p>
    <w:p w14:paraId="7E87774B" w14:textId="77777777" w:rsidR="008B72D3" w:rsidRPr="004B5834" w:rsidRDefault="008B72D3" w:rsidP="00F27CDC">
      <w:r w:rsidRPr="004B5834">
        <w:t xml:space="preserve">The majority of protozoa are freshwater organisms </w:t>
      </w:r>
      <w:r>
        <w:t>that have</w:t>
      </w:r>
      <w:r w:rsidRPr="004B5834">
        <w:t xml:space="preserve"> no public health significance. </w:t>
      </w:r>
      <w:r>
        <w:t>H</w:t>
      </w:r>
      <w:r w:rsidRPr="004B5834">
        <w:t>owever</w:t>
      </w:r>
      <w:r>
        <w:t>,</w:t>
      </w:r>
      <w:r w:rsidRPr="004B5834">
        <w:t xml:space="preserve"> two groups of protozoa can cause adverse health reactions</w:t>
      </w:r>
      <w:r>
        <w:t>:</w:t>
      </w:r>
    </w:p>
    <w:p w14:paraId="7E87774C" w14:textId="77777777" w:rsidR="008B72D3" w:rsidRPr="004B5834" w:rsidRDefault="008B72D3" w:rsidP="00F27CDC">
      <w:pPr>
        <w:pStyle w:val="Bullet"/>
      </w:pPr>
      <w:r>
        <w:t>e</w:t>
      </w:r>
      <w:r w:rsidRPr="004B5834">
        <w:t xml:space="preserve">nteric protozoa that live in the gut of humans and other animals such as some species of </w:t>
      </w:r>
      <w:r w:rsidRPr="004B5834">
        <w:rPr>
          <w:i/>
          <w:iCs/>
        </w:rPr>
        <w:t>Cryptosporidium</w:t>
      </w:r>
      <w:r w:rsidRPr="004B5834">
        <w:t xml:space="preserve"> and </w:t>
      </w:r>
      <w:r w:rsidRPr="004B5834">
        <w:rPr>
          <w:i/>
          <w:iCs/>
        </w:rPr>
        <w:t>Giardia</w:t>
      </w:r>
    </w:p>
    <w:p w14:paraId="7E87774D" w14:textId="77777777" w:rsidR="008B72D3" w:rsidRPr="004B5834" w:rsidRDefault="008B72D3" w:rsidP="00F27CDC">
      <w:pPr>
        <w:pStyle w:val="Bullet"/>
      </w:pPr>
      <w:r>
        <w:t>f</w:t>
      </w:r>
      <w:r w:rsidRPr="004B5834">
        <w:t>ree</w:t>
      </w:r>
      <w:r>
        <w:t>-</w:t>
      </w:r>
      <w:r w:rsidRPr="004B5834">
        <w:t>living organisms that are opportunistic pathogens in humans and may cause serious illness</w:t>
      </w:r>
      <w:r>
        <w:t>,</w:t>
      </w:r>
      <w:r w:rsidRPr="004B5834">
        <w:t xml:space="preserve"> such as </w:t>
      </w:r>
      <w:r w:rsidRPr="004B5834">
        <w:rPr>
          <w:i/>
          <w:iCs/>
        </w:rPr>
        <w:t>Naegleria fowlerii</w:t>
      </w:r>
      <w:r w:rsidRPr="004B5834">
        <w:t xml:space="preserve"> and some species of </w:t>
      </w:r>
      <w:r w:rsidRPr="004B5834">
        <w:rPr>
          <w:i/>
          <w:iCs/>
        </w:rPr>
        <w:t>Acanthamoeba</w:t>
      </w:r>
      <w:r w:rsidRPr="004B5834">
        <w:t>.</w:t>
      </w:r>
    </w:p>
    <w:p w14:paraId="7E87774E" w14:textId="77777777" w:rsidR="00F27CDC" w:rsidRDefault="00F27CDC" w:rsidP="00F27CDC"/>
    <w:p w14:paraId="7E87774F" w14:textId="77777777" w:rsidR="008B72D3" w:rsidRDefault="008B72D3" w:rsidP="00F27CDC">
      <w:r w:rsidRPr="004B5834">
        <w:rPr>
          <w:i/>
        </w:rPr>
        <w:t>Cryptosporidium</w:t>
      </w:r>
      <w:r w:rsidRPr="004B5834">
        <w:t xml:space="preserve"> has been identified as one of the most important waterborne human pathogens in developed countries and </w:t>
      </w:r>
      <w:r>
        <w:t>is</w:t>
      </w:r>
      <w:r w:rsidRPr="004B5834">
        <w:t xml:space="preserve"> responsible for many outbreaks.</w:t>
      </w:r>
    </w:p>
    <w:p w14:paraId="7E877750" w14:textId="77777777" w:rsidR="00F27CDC" w:rsidRPr="004B5834" w:rsidRDefault="00F27CDC" w:rsidP="00F27CDC"/>
    <w:p w14:paraId="7E877751" w14:textId="77777777" w:rsidR="008B72D3" w:rsidRDefault="008B72D3" w:rsidP="00F27CDC">
      <w:r>
        <w:t>Even very low numbers of protozoa of either of the groups identified above can cause illness in people, therefore the presence of any of these organisms in the drinking-water supply can put public health at risk.</w:t>
      </w:r>
    </w:p>
    <w:p w14:paraId="7E877752" w14:textId="77777777" w:rsidR="00F27CDC" w:rsidRPr="004B5834" w:rsidRDefault="00F27CDC" w:rsidP="00F27CDC"/>
    <w:p w14:paraId="7E877753" w14:textId="77777777" w:rsidR="008B72D3" w:rsidRPr="004B5834" w:rsidRDefault="008B72D3" w:rsidP="00F27CDC">
      <w:pPr>
        <w:pStyle w:val="Heading2"/>
      </w:pPr>
      <w:bookmarkStart w:id="166" w:name="chemical-achievement-against-the-standar"/>
      <w:bookmarkStart w:id="167" w:name="_Toc10554016"/>
      <w:bookmarkStart w:id="168" w:name="_Toc68182102"/>
      <w:bookmarkStart w:id="169" w:name="_Toc73543640"/>
      <w:bookmarkEnd w:id="166"/>
      <w:r w:rsidRPr="004B5834">
        <w:t>Meeting the chemical Standards</w:t>
      </w:r>
      <w:bookmarkEnd w:id="167"/>
      <w:bookmarkEnd w:id="168"/>
      <w:bookmarkEnd w:id="169"/>
    </w:p>
    <w:p w14:paraId="7E877754" w14:textId="77777777" w:rsidR="008B72D3" w:rsidRDefault="008B72D3" w:rsidP="00F27CDC">
      <w:r>
        <w:t>Not all supplies need to monitor c</w:t>
      </w:r>
      <w:r w:rsidRPr="004B5834">
        <w:t>hemical determinands. Treatment plants or distribution zones can be assigned Priority 2a or 2b determinands when treatment methods, supply characteristics or testing indicate that levels of any chemical may approach the MAV. Chemicals used for disinfection or other treatment processes are not usually assigned as Priority 2 determinands, because</w:t>
      </w:r>
      <w:r>
        <w:t xml:space="preserve"> the</w:t>
      </w:r>
      <w:r w:rsidRPr="004B5834">
        <w:t xml:space="preserve"> result</w:t>
      </w:r>
      <w:r>
        <w:t>ing</w:t>
      </w:r>
      <w:r w:rsidRPr="004B5834">
        <w:t xml:space="preserve"> water concentrations of those chemicals generally do not approach MAVs. Nevertheless, they may require monitoring as part of assessing </w:t>
      </w:r>
      <w:r>
        <w:t xml:space="preserve">whether a supply has achieved </w:t>
      </w:r>
      <w:r w:rsidRPr="004B5834">
        <w:t>bacteriological or protozoal</w:t>
      </w:r>
      <w:r>
        <w:t xml:space="preserve"> compliance</w:t>
      </w:r>
      <w:r w:rsidRPr="004B5834">
        <w:t xml:space="preserve">. That type of monitoring is external to the assessment of Priority 2 determinands </w:t>
      </w:r>
      <w:r>
        <w:t>that</w:t>
      </w:r>
      <w:r w:rsidRPr="004B5834">
        <w:t xml:space="preserve"> this section</w:t>
      </w:r>
      <w:r>
        <w:t xml:space="preserve"> covers</w:t>
      </w:r>
      <w:r w:rsidRPr="004B5834">
        <w:t>.</w:t>
      </w:r>
    </w:p>
    <w:p w14:paraId="7E877755" w14:textId="77777777" w:rsidR="00F27CDC" w:rsidRPr="004B5834" w:rsidRDefault="00F27CDC" w:rsidP="00F27CDC"/>
    <w:p w14:paraId="7E877756" w14:textId="77777777" w:rsidR="008B72D3" w:rsidRPr="004B5834" w:rsidRDefault="008B72D3" w:rsidP="00F27CDC">
      <w:r w:rsidRPr="004B5834">
        <w:t>Where a supply has been assigned Priority 2 determinands</w:t>
      </w:r>
      <w:r>
        <w:t>,</w:t>
      </w:r>
      <w:r w:rsidRPr="004B5834">
        <w:t xml:space="preserve"> it must meet the Standard for all chemical determinands assigned to the supply</w:t>
      </w:r>
      <w:r w:rsidR="00A33A42">
        <w:t>’</w:t>
      </w:r>
      <w:r w:rsidRPr="004B5834">
        <w:t>s treatment plant and distribution zones in order to achieve compliance. (Distribution zones are parts of the drinking-water supply network within which all consumers receive drinking-water of identical quality, from the same or similar sources, with the same treatment, and usually at the same pressure.)</w:t>
      </w:r>
    </w:p>
    <w:p w14:paraId="7E877757" w14:textId="77777777" w:rsidR="00F27CDC" w:rsidRDefault="00F27CDC" w:rsidP="00F27CDC"/>
    <w:p w14:paraId="7E877758" w14:textId="77777777" w:rsidR="008B72D3" w:rsidRDefault="008B72D3" w:rsidP="00F27CDC">
      <w:r w:rsidRPr="004B5834">
        <w:t>In addition, suppliers are required to either demonstrate that the drinking</w:t>
      </w:r>
      <w:r>
        <w:t>-</w:t>
      </w:r>
      <w:r w:rsidRPr="004B5834">
        <w:t>water supplied to consumers is not plumbosolvent or, if the supply services more than 500</w:t>
      </w:r>
      <w:r w:rsidR="00F27CDC">
        <w:t> </w:t>
      </w:r>
      <w:r w:rsidRPr="004B5834">
        <w:t>people, publish newspaper notifications and provide public warnings to consumers</w:t>
      </w:r>
      <w:r>
        <w:t xml:space="preserve"> at least twice a year</w:t>
      </w:r>
      <w:r w:rsidRPr="004B5834">
        <w:t>.</w:t>
      </w:r>
    </w:p>
    <w:p w14:paraId="7E877759" w14:textId="77777777" w:rsidR="00F27CDC" w:rsidRPr="004B5834" w:rsidRDefault="00F27CDC" w:rsidP="00F27CDC"/>
    <w:p w14:paraId="7E87775A" w14:textId="704BF656" w:rsidR="008B72D3" w:rsidRDefault="008B72D3" w:rsidP="00F27CDC">
      <w:pPr>
        <w:keepLines/>
      </w:pPr>
      <w:r w:rsidRPr="004B5834">
        <w:lastRenderedPageBreak/>
        <w:t>During the reporting period, 99.1 percent of the report population (4,104,000 people) was supplied with drinking</w:t>
      </w:r>
      <w:r>
        <w:t>-</w:t>
      </w:r>
      <w:r w:rsidRPr="004B5834">
        <w:t>water that met the chemical Standards</w:t>
      </w:r>
      <w:r>
        <w:t>. Conversely</w:t>
      </w:r>
      <w:r w:rsidRPr="004B5834">
        <w:t xml:space="preserve"> 0.9 percent (38,</w:t>
      </w:r>
      <w:r w:rsidRPr="004B5834" w:rsidDel="00C118B9">
        <w:t>0</w:t>
      </w:r>
      <w:r w:rsidRPr="004B5834">
        <w:t xml:space="preserve">00 people) received water that did not meet the Standards. </w:t>
      </w:r>
      <w:r w:rsidR="00F27CDC">
        <w:fldChar w:fldCharType="begin"/>
      </w:r>
      <w:r w:rsidR="00F27CDC">
        <w:instrText xml:space="preserve"> REF _Ref529464396 \h </w:instrText>
      </w:r>
      <w:r w:rsidR="00F27CDC">
        <w:fldChar w:fldCharType="separate"/>
      </w:r>
      <w:r w:rsidR="00F52F94">
        <w:t>Table </w:t>
      </w:r>
      <w:r w:rsidR="00F52F94">
        <w:rPr>
          <w:noProof/>
        </w:rPr>
        <w:t>10</w:t>
      </w:r>
      <w:r w:rsidR="00F27CDC">
        <w:fldChar w:fldCharType="end"/>
      </w:r>
      <w:r w:rsidRPr="004B5834">
        <w:t xml:space="preserve"> compar</w:t>
      </w:r>
      <w:r>
        <w:t>es</w:t>
      </w:r>
      <w:r w:rsidRPr="004B5834">
        <w:t xml:space="preserve"> chemical achieve</w:t>
      </w:r>
      <w:r w:rsidR="00F27CDC">
        <w:t>ment between reporting periods.</w:t>
      </w:r>
    </w:p>
    <w:p w14:paraId="7E87775B" w14:textId="77777777" w:rsidR="00F27CDC" w:rsidRPr="004B5834" w:rsidRDefault="00F27CDC" w:rsidP="00F27CDC">
      <w:pPr>
        <w:rPr>
          <w:highlight w:val="yellow"/>
        </w:rPr>
      </w:pPr>
    </w:p>
    <w:p w14:paraId="7E87775C" w14:textId="12A641D0" w:rsidR="008B72D3" w:rsidRPr="004B5834" w:rsidRDefault="00F27CDC" w:rsidP="00F27CDC">
      <w:pPr>
        <w:pStyle w:val="Table"/>
      </w:pPr>
      <w:bookmarkStart w:id="170" w:name="_Ref529464396"/>
      <w:bookmarkStart w:id="171" w:name="_Toc9846302"/>
      <w:bookmarkStart w:id="172" w:name="_Toc68175453"/>
      <w:bookmarkStart w:id="173" w:name="_Toc69826255"/>
      <w:r>
        <w:t>Table </w:t>
      </w:r>
      <w:r w:rsidR="00D13B21">
        <w:fldChar w:fldCharType="begin"/>
      </w:r>
      <w:r w:rsidR="00D13B21">
        <w:instrText xml:space="preserve"> SEQ Table \* ARABIC </w:instrText>
      </w:r>
      <w:r w:rsidR="00D13B21">
        <w:fldChar w:fldCharType="separate"/>
      </w:r>
      <w:r w:rsidR="00F52F94">
        <w:rPr>
          <w:noProof/>
        </w:rPr>
        <w:t>10</w:t>
      </w:r>
      <w:r w:rsidR="00D13B21">
        <w:rPr>
          <w:noProof/>
        </w:rPr>
        <w:fldChar w:fldCharType="end"/>
      </w:r>
      <w:bookmarkEnd w:id="170"/>
      <w:r w:rsidR="008B72D3" w:rsidRPr="004B5834">
        <w:t xml:space="preserve">: Chemical achievement against the Standards </w:t>
      </w:r>
      <w:r w:rsidR="008B72D3">
        <w:t>in</w:t>
      </w:r>
      <w:r w:rsidR="008B72D3" w:rsidRPr="004B5834">
        <w:t xml:space="preserve"> </w:t>
      </w:r>
      <w:r w:rsidR="008B72D3">
        <w:t xml:space="preserve">previous and current </w:t>
      </w:r>
      <w:r w:rsidR="008B72D3" w:rsidRPr="004B5834">
        <w:t>reporting periods</w:t>
      </w:r>
      <w:bookmarkEnd w:id="171"/>
      <w:bookmarkEnd w:id="172"/>
      <w:bookmarkEnd w:id="173"/>
    </w:p>
    <w:tbl>
      <w:tblPr>
        <w:tblW w:w="354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2004"/>
        <w:gridCol w:w="1239"/>
        <w:gridCol w:w="1239"/>
        <w:gridCol w:w="1240"/>
      </w:tblGrid>
      <w:tr w:rsidR="008B72D3" w:rsidRPr="00F27CDC" w14:paraId="7E877761" w14:textId="77777777" w:rsidTr="00F27CDC">
        <w:trPr>
          <w:cantSplit/>
        </w:trPr>
        <w:tc>
          <w:tcPr>
            <w:tcW w:w="2033" w:type="dxa"/>
            <w:tcBorders>
              <w:top w:val="nil"/>
              <w:bottom w:val="nil"/>
            </w:tcBorders>
            <w:shd w:val="clear" w:color="auto" w:fill="D9D9D9" w:themeFill="background1" w:themeFillShade="D9"/>
          </w:tcPr>
          <w:p w14:paraId="7E87775D" w14:textId="77777777" w:rsidR="008B72D3" w:rsidRPr="00F27CDC" w:rsidRDefault="008B72D3" w:rsidP="00F27CDC">
            <w:pPr>
              <w:pStyle w:val="TableText"/>
              <w:rPr>
                <w:b/>
              </w:rPr>
            </w:pPr>
            <w:r w:rsidRPr="00F27CDC">
              <w:rPr>
                <w:b/>
              </w:rPr>
              <w:t>Type of supplier</w:t>
            </w:r>
          </w:p>
        </w:tc>
        <w:tc>
          <w:tcPr>
            <w:tcW w:w="1256" w:type="dxa"/>
            <w:tcBorders>
              <w:top w:val="nil"/>
              <w:bottom w:val="nil"/>
            </w:tcBorders>
            <w:shd w:val="clear" w:color="auto" w:fill="D9D9D9" w:themeFill="background1" w:themeFillShade="D9"/>
          </w:tcPr>
          <w:p w14:paraId="7E87775E" w14:textId="77777777" w:rsidR="008B72D3" w:rsidRPr="00F27CDC" w:rsidRDefault="008B72D3" w:rsidP="00F27CDC">
            <w:pPr>
              <w:pStyle w:val="TableText"/>
              <w:jc w:val="center"/>
              <w:rPr>
                <w:b/>
              </w:rPr>
            </w:pPr>
            <w:r w:rsidRPr="00F27CDC">
              <w:rPr>
                <w:b/>
              </w:rPr>
              <w:t>2018/19</w:t>
            </w:r>
          </w:p>
        </w:tc>
        <w:tc>
          <w:tcPr>
            <w:tcW w:w="1256" w:type="dxa"/>
            <w:tcBorders>
              <w:top w:val="nil"/>
              <w:bottom w:val="nil"/>
            </w:tcBorders>
            <w:shd w:val="clear" w:color="auto" w:fill="D9D9D9" w:themeFill="background1" w:themeFillShade="D9"/>
          </w:tcPr>
          <w:p w14:paraId="7E87775F" w14:textId="77777777" w:rsidR="008B72D3" w:rsidRPr="00F27CDC" w:rsidRDefault="008B72D3" w:rsidP="00F27CDC">
            <w:pPr>
              <w:pStyle w:val="TableText"/>
              <w:jc w:val="center"/>
              <w:rPr>
                <w:b/>
              </w:rPr>
            </w:pPr>
            <w:r w:rsidRPr="00F27CDC">
              <w:rPr>
                <w:b/>
              </w:rPr>
              <w:t>2019/20</w:t>
            </w:r>
          </w:p>
        </w:tc>
        <w:tc>
          <w:tcPr>
            <w:tcW w:w="1257" w:type="dxa"/>
            <w:tcBorders>
              <w:top w:val="nil"/>
              <w:bottom w:val="nil"/>
            </w:tcBorders>
            <w:shd w:val="clear" w:color="auto" w:fill="D9D9D9" w:themeFill="background1" w:themeFillShade="D9"/>
          </w:tcPr>
          <w:p w14:paraId="7E877760" w14:textId="77777777" w:rsidR="008B72D3" w:rsidRPr="00F27CDC" w:rsidRDefault="008B72D3" w:rsidP="00F27CDC">
            <w:pPr>
              <w:pStyle w:val="TableText"/>
              <w:jc w:val="center"/>
              <w:rPr>
                <w:b/>
              </w:rPr>
            </w:pPr>
            <w:r w:rsidRPr="00F27CDC">
              <w:rPr>
                <w:b/>
              </w:rPr>
              <w:t>Difference</w:t>
            </w:r>
          </w:p>
        </w:tc>
      </w:tr>
      <w:tr w:rsidR="008B72D3" w:rsidRPr="004B5834" w14:paraId="7E877766" w14:textId="77777777" w:rsidTr="00F27CDC">
        <w:trPr>
          <w:cantSplit/>
        </w:trPr>
        <w:tc>
          <w:tcPr>
            <w:tcW w:w="2033" w:type="dxa"/>
            <w:tcBorders>
              <w:top w:val="nil"/>
            </w:tcBorders>
          </w:tcPr>
          <w:p w14:paraId="7E877762" w14:textId="77777777" w:rsidR="008B72D3" w:rsidRPr="004B5834" w:rsidRDefault="008B72D3" w:rsidP="00F27CDC">
            <w:pPr>
              <w:pStyle w:val="TableText"/>
            </w:pPr>
            <w:r w:rsidRPr="004B5834">
              <w:t>Large</w:t>
            </w:r>
          </w:p>
        </w:tc>
        <w:tc>
          <w:tcPr>
            <w:tcW w:w="1256" w:type="dxa"/>
            <w:tcBorders>
              <w:top w:val="nil"/>
            </w:tcBorders>
          </w:tcPr>
          <w:p w14:paraId="7E877763" w14:textId="77777777" w:rsidR="008B72D3" w:rsidRPr="004B5834" w:rsidRDefault="008B72D3" w:rsidP="00F27CDC">
            <w:pPr>
              <w:pStyle w:val="TableText"/>
              <w:ind w:right="312"/>
              <w:jc w:val="right"/>
            </w:pPr>
            <w:r w:rsidRPr="004B5834">
              <w:t>98.2%</w:t>
            </w:r>
          </w:p>
        </w:tc>
        <w:tc>
          <w:tcPr>
            <w:tcW w:w="1256" w:type="dxa"/>
            <w:tcBorders>
              <w:top w:val="nil"/>
            </w:tcBorders>
            <w:shd w:val="clear" w:color="auto" w:fill="auto"/>
          </w:tcPr>
          <w:p w14:paraId="7E877764" w14:textId="77777777" w:rsidR="008B72D3" w:rsidRPr="004B5834" w:rsidRDefault="008B72D3" w:rsidP="00F27CDC">
            <w:pPr>
              <w:pStyle w:val="TableText"/>
              <w:ind w:right="312"/>
              <w:jc w:val="right"/>
            </w:pPr>
            <w:r w:rsidRPr="004B5834">
              <w:rPr>
                <w:color w:val="000000"/>
              </w:rPr>
              <w:t>100%</w:t>
            </w:r>
          </w:p>
        </w:tc>
        <w:tc>
          <w:tcPr>
            <w:tcW w:w="1257" w:type="dxa"/>
            <w:tcBorders>
              <w:top w:val="nil"/>
            </w:tcBorders>
            <w:shd w:val="clear" w:color="auto" w:fill="auto"/>
          </w:tcPr>
          <w:p w14:paraId="7E877765" w14:textId="77777777" w:rsidR="008B72D3" w:rsidRPr="004B5834" w:rsidRDefault="008B72D3" w:rsidP="00F27CDC">
            <w:pPr>
              <w:pStyle w:val="TableText"/>
              <w:tabs>
                <w:tab w:val="decimal" w:pos="582"/>
              </w:tabs>
            </w:pPr>
            <w:r w:rsidRPr="004B5834">
              <w:rPr>
                <w:color w:val="000000"/>
              </w:rPr>
              <w:t>1.8%</w:t>
            </w:r>
          </w:p>
        </w:tc>
      </w:tr>
      <w:tr w:rsidR="008B72D3" w:rsidRPr="004B5834" w14:paraId="7E87776B" w14:textId="77777777" w:rsidTr="00F27CDC">
        <w:trPr>
          <w:cantSplit/>
        </w:trPr>
        <w:tc>
          <w:tcPr>
            <w:tcW w:w="2033" w:type="dxa"/>
          </w:tcPr>
          <w:p w14:paraId="7E877767" w14:textId="77777777" w:rsidR="008B72D3" w:rsidRPr="004B5834" w:rsidRDefault="008B72D3" w:rsidP="00F27CDC">
            <w:pPr>
              <w:pStyle w:val="TableText"/>
            </w:pPr>
            <w:r w:rsidRPr="004B5834">
              <w:t>Medium</w:t>
            </w:r>
          </w:p>
        </w:tc>
        <w:tc>
          <w:tcPr>
            <w:tcW w:w="1256" w:type="dxa"/>
          </w:tcPr>
          <w:p w14:paraId="7E877768" w14:textId="77777777" w:rsidR="008B72D3" w:rsidRPr="004B5834" w:rsidRDefault="008B72D3" w:rsidP="00F27CDC">
            <w:pPr>
              <w:pStyle w:val="TableText"/>
              <w:ind w:right="312"/>
              <w:jc w:val="right"/>
            </w:pPr>
            <w:r w:rsidRPr="004B5834">
              <w:t>100%</w:t>
            </w:r>
          </w:p>
        </w:tc>
        <w:tc>
          <w:tcPr>
            <w:tcW w:w="1256" w:type="dxa"/>
            <w:shd w:val="clear" w:color="auto" w:fill="auto"/>
          </w:tcPr>
          <w:p w14:paraId="7E877769" w14:textId="77777777" w:rsidR="008B72D3" w:rsidRPr="004B5834" w:rsidRDefault="008B72D3" w:rsidP="00F27CDC">
            <w:pPr>
              <w:pStyle w:val="TableText"/>
              <w:ind w:right="312"/>
              <w:jc w:val="right"/>
            </w:pPr>
            <w:r w:rsidRPr="004B5834">
              <w:rPr>
                <w:color w:val="000000"/>
              </w:rPr>
              <w:t>96.9%</w:t>
            </w:r>
          </w:p>
        </w:tc>
        <w:tc>
          <w:tcPr>
            <w:tcW w:w="1257" w:type="dxa"/>
            <w:shd w:val="clear" w:color="auto" w:fill="auto"/>
          </w:tcPr>
          <w:p w14:paraId="7E87776A" w14:textId="77777777" w:rsidR="008B72D3" w:rsidRPr="004B5834" w:rsidRDefault="008B72D3" w:rsidP="00F27CDC">
            <w:pPr>
              <w:pStyle w:val="TableText"/>
              <w:tabs>
                <w:tab w:val="decimal" w:pos="582"/>
              </w:tabs>
            </w:pPr>
            <w:r>
              <w:rPr>
                <w:color w:val="000000"/>
              </w:rPr>
              <w:t>–</w:t>
            </w:r>
            <w:r w:rsidRPr="004B5834">
              <w:rPr>
                <w:color w:val="000000"/>
              </w:rPr>
              <w:t>3.1%</w:t>
            </w:r>
          </w:p>
        </w:tc>
      </w:tr>
      <w:tr w:rsidR="008B72D3" w:rsidRPr="004B5834" w14:paraId="7E877770" w14:textId="77777777" w:rsidTr="00F27CDC">
        <w:trPr>
          <w:cantSplit/>
        </w:trPr>
        <w:tc>
          <w:tcPr>
            <w:tcW w:w="2033" w:type="dxa"/>
          </w:tcPr>
          <w:p w14:paraId="7E87776C" w14:textId="77777777" w:rsidR="008B72D3" w:rsidRPr="004B5834" w:rsidRDefault="008B72D3" w:rsidP="00F27CDC">
            <w:pPr>
              <w:pStyle w:val="TableText"/>
            </w:pPr>
            <w:r w:rsidRPr="004B5834">
              <w:t>Minor</w:t>
            </w:r>
          </w:p>
        </w:tc>
        <w:tc>
          <w:tcPr>
            <w:tcW w:w="1256" w:type="dxa"/>
          </w:tcPr>
          <w:p w14:paraId="7E87776D" w14:textId="77777777" w:rsidR="008B72D3" w:rsidRPr="004B5834" w:rsidRDefault="008B72D3" w:rsidP="00F27CDC">
            <w:pPr>
              <w:pStyle w:val="TableText"/>
              <w:ind w:right="312"/>
              <w:jc w:val="right"/>
            </w:pPr>
            <w:r w:rsidRPr="004B5834">
              <w:t>90.0%</w:t>
            </w:r>
          </w:p>
        </w:tc>
        <w:tc>
          <w:tcPr>
            <w:tcW w:w="1256" w:type="dxa"/>
            <w:shd w:val="clear" w:color="auto" w:fill="auto"/>
          </w:tcPr>
          <w:p w14:paraId="7E87776E" w14:textId="77777777" w:rsidR="008B72D3" w:rsidRPr="004B5834" w:rsidRDefault="008B72D3" w:rsidP="00F27CDC">
            <w:pPr>
              <w:pStyle w:val="TableText"/>
              <w:ind w:right="312"/>
              <w:jc w:val="right"/>
            </w:pPr>
            <w:r w:rsidRPr="004B5834">
              <w:rPr>
                <w:color w:val="000000"/>
              </w:rPr>
              <w:t>91.9%</w:t>
            </w:r>
          </w:p>
        </w:tc>
        <w:tc>
          <w:tcPr>
            <w:tcW w:w="1257" w:type="dxa"/>
            <w:shd w:val="clear" w:color="auto" w:fill="auto"/>
          </w:tcPr>
          <w:p w14:paraId="7E87776F" w14:textId="77777777" w:rsidR="008B72D3" w:rsidRPr="004B5834" w:rsidRDefault="008B72D3" w:rsidP="00F27CDC">
            <w:pPr>
              <w:pStyle w:val="TableText"/>
              <w:tabs>
                <w:tab w:val="decimal" w:pos="582"/>
              </w:tabs>
            </w:pPr>
            <w:r w:rsidRPr="004B5834">
              <w:rPr>
                <w:color w:val="000000"/>
              </w:rPr>
              <w:t>1.8%</w:t>
            </w:r>
          </w:p>
        </w:tc>
      </w:tr>
      <w:tr w:rsidR="008B72D3" w:rsidRPr="004B5834" w14:paraId="7E877775" w14:textId="77777777" w:rsidTr="00F27CDC">
        <w:trPr>
          <w:cantSplit/>
        </w:trPr>
        <w:tc>
          <w:tcPr>
            <w:tcW w:w="2033" w:type="dxa"/>
          </w:tcPr>
          <w:p w14:paraId="7E877771" w14:textId="77777777" w:rsidR="008B72D3" w:rsidRPr="004B5834" w:rsidRDefault="008B72D3" w:rsidP="00F27CDC">
            <w:pPr>
              <w:pStyle w:val="TableText"/>
            </w:pPr>
            <w:r w:rsidRPr="004B5834">
              <w:t>Small</w:t>
            </w:r>
          </w:p>
        </w:tc>
        <w:tc>
          <w:tcPr>
            <w:tcW w:w="1256" w:type="dxa"/>
          </w:tcPr>
          <w:p w14:paraId="7E877772" w14:textId="77777777" w:rsidR="008B72D3" w:rsidRPr="004B5834" w:rsidRDefault="008B72D3" w:rsidP="00F27CDC">
            <w:pPr>
              <w:pStyle w:val="TableText"/>
              <w:ind w:right="312"/>
              <w:jc w:val="right"/>
            </w:pPr>
            <w:r w:rsidRPr="004B5834">
              <w:t>97.8%</w:t>
            </w:r>
          </w:p>
        </w:tc>
        <w:tc>
          <w:tcPr>
            <w:tcW w:w="1256" w:type="dxa"/>
            <w:shd w:val="clear" w:color="auto" w:fill="auto"/>
          </w:tcPr>
          <w:p w14:paraId="7E877773" w14:textId="77777777" w:rsidR="008B72D3" w:rsidRPr="004B5834" w:rsidRDefault="008B72D3" w:rsidP="00F27CDC">
            <w:pPr>
              <w:pStyle w:val="TableText"/>
              <w:ind w:right="312"/>
              <w:jc w:val="right"/>
            </w:pPr>
            <w:r w:rsidRPr="004B5834">
              <w:rPr>
                <w:color w:val="000000"/>
              </w:rPr>
              <w:t>97.8%</w:t>
            </w:r>
          </w:p>
        </w:tc>
        <w:tc>
          <w:tcPr>
            <w:tcW w:w="1257" w:type="dxa"/>
            <w:shd w:val="clear" w:color="auto" w:fill="auto"/>
          </w:tcPr>
          <w:p w14:paraId="7E877774" w14:textId="77777777" w:rsidR="008B72D3" w:rsidRPr="004B5834" w:rsidRDefault="008B72D3" w:rsidP="00F27CDC">
            <w:pPr>
              <w:pStyle w:val="TableText"/>
              <w:tabs>
                <w:tab w:val="decimal" w:pos="582"/>
              </w:tabs>
            </w:pPr>
            <w:r w:rsidRPr="004B5834">
              <w:rPr>
                <w:color w:val="000000"/>
              </w:rPr>
              <w:t>0.0%</w:t>
            </w:r>
          </w:p>
        </w:tc>
      </w:tr>
      <w:tr w:rsidR="008B72D3" w:rsidRPr="00F27CDC" w14:paraId="7E87777A" w14:textId="77777777" w:rsidTr="00F27CDC">
        <w:trPr>
          <w:cantSplit/>
        </w:trPr>
        <w:tc>
          <w:tcPr>
            <w:tcW w:w="2033" w:type="dxa"/>
          </w:tcPr>
          <w:p w14:paraId="7E877776" w14:textId="77777777" w:rsidR="008B72D3" w:rsidRPr="00F27CDC" w:rsidRDefault="008B72D3" w:rsidP="00F27CDC">
            <w:pPr>
              <w:pStyle w:val="TableText"/>
              <w:rPr>
                <w:b/>
              </w:rPr>
            </w:pPr>
            <w:r w:rsidRPr="00F27CDC">
              <w:rPr>
                <w:b/>
              </w:rPr>
              <w:t>Overall</w:t>
            </w:r>
          </w:p>
        </w:tc>
        <w:tc>
          <w:tcPr>
            <w:tcW w:w="1256" w:type="dxa"/>
          </w:tcPr>
          <w:p w14:paraId="7E877777" w14:textId="77777777" w:rsidR="008B72D3" w:rsidRPr="00F27CDC" w:rsidRDefault="008B72D3" w:rsidP="00F27CDC">
            <w:pPr>
              <w:pStyle w:val="TableText"/>
              <w:ind w:right="312"/>
              <w:jc w:val="right"/>
              <w:rPr>
                <w:b/>
              </w:rPr>
            </w:pPr>
            <w:r w:rsidRPr="00F27CDC">
              <w:rPr>
                <w:b/>
              </w:rPr>
              <w:t>97.5%</w:t>
            </w:r>
          </w:p>
        </w:tc>
        <w:tc>
          <w:tcPr>
            <w:tcW w:w="1256" w:type="dxa"/>
            <w:shd w:val="clear" w:color="auto" w:fill="auto"/>
          </w:tcPr>
          <w:p w14:paraId="7E877778" w14:textId="77777777" w:rsidR="008B72D3" w:rsidRPr="00F27CDC" w:rsidRDefault="008B72D3" w:rsidP="00F27CDC">
            <w:pPr>
              <w:pStyle w:val="TableText"/>
              <w:ind w:right="312"/>
              <w:jc w:val="right"/>
              <w:rPr>
                <w:b/>
              </w:rPr>
            </w:pPr>
            <w:r w:rsidRPr="00F27CDC">
              <w:rPr>
                <w:b/>
                <w:color w:val="000000"/>
              </w:rPr>
              <w:t>99.1%</w:t>
            </w:r>
          </w:p>
        </w:tc>
        <w:tc>
          <w:tcPr>
            <w:tcW w:w="1257" w:type="dxa"/>
            <w:shd w:val="clear" w:color="auto" w:fill="auto"/>
          </w:tcPr>
          <w:p w14:paraId="7E877779" w14:textId="77777777" w:rsidR="008B72D3" w:rsidRPr="00F27CDC" w:rsidRDefault="008B72D3" w:rsidP="00F27CDC">
            <w:pPr>
              <w:pStyle w:val="TableText"/>
              <w:tabs>
                <w:tab w:val="decimal" w:pos="582"/>
              </w:tabs>
              <w:rPr>
                <w:b/>
              </w:rPr>
            </w:pPr>
            <w:r w:rsidRPr="00F27CDC">
              <w:rPr>
                <w:b/>
                <w:color w:val="000000"/>
              </w:rPr>
              <w:t>1.6%</w:t>
            </w:r>
          </w:p>
        </w:tc>
      </w:tr>
    </w:tbl>
    <w:p w14:paraId="7E87777B" w14:textId="77777777" w:rsidR="008B72D3" w:rsidRPr="00A208DA" w:rsidRDefault="008B72D3" w:rsidP="00F27CDC">
      <w:pPr>
        <w:pStyle w:val="Note"/>
        <w:ind w:left="0" w:firstLine="0"/>
      </w:pPr>
      <w:r>
        <w:t xml:space="preserve">Note: </w:t>
      </w:r>
      <w:r w:rsidRPr="00A208DA">
        <w:t xml:space="preserve">2018/19 and 2019/20 columns show percentage of reported population served. </w:t>
      </w:r>
      <w:r w:rsidR="00A33A42">
        <w:t>‘</w:t>
      </w:r>
      <w:r w:rsidRPr="00A208DA">
        <w:t>Difference</w:t>
      </w:r>
      <w:r w:rsidR="00A33A42">
        <w:t>’</w:t>
      </w:r>
      <w:r w:rsidRPr="00A208DA">
        <w:t xml:space="preserve"> column is 2019/20 minus 2018/19 values. Calculations were performed on actual values, then rounded to one decimal place.</w:t>
      </w:r>
    </w:p>
    <w:p w14:paraId="7E87777C" w14:textId="77777777" w:rsidR="00F27CDC" w:rsidRDefault="00F27CDC" w:rsidP="00F27CDC"/>
    <w:p w14:paraId="7E87777D" w14:textId="77777777" w:rsidR="008B72D3" w:rsidRPr="004B5834" w:rsidRDefault="008B72D3" w:rsidP="00F27CDC">
      <w:r w:rsidRPr="004B5834">
        <w:t xml:space="preserve">Note that the high level of chemical achievement for small supplies arises by default, because Priority 2 determinands are usually assigned only to zones with populations </w:t>
      </w:r>
      <w:r>
        <w:t>of more than</w:t>
      </w:r>
      <w:r w:rsidRPr="004B5834">
        <w:t xml:space="preserve"> 500</w:t>
      </w:r>
      <w:r>
        <w:t xml:space="preserve"> people</w:t>
      </w:r>
      <w:r w:rsidRPr="004B5834">
        <w:t>.</w:t>
      </w:r>
    </w:p>
    <w:p w14:paraId="7E87777E" w14:textId="77777777" w:rsidR="00F27CDC" w:rsidRDefault="00F27CDC" w:rsidP="00F27CDC"/>
    <w:p w14:paraId="7E87777F" w14:textId="77777777" w:rsidR="008B72D3" w:rsidRPr="004B5834" w:rsidRDefault="008B72D3" w:rsidP="00F27CDC">
      <w:r w:rsidRPr="004B5834">
        <w:t>During the reporting period, 67.2 percent of the report population (2,783,000 people) were assigned one or more chemical determinands. The chemical Standards were achieved for water supplied to 98.1 percent (2,730,000) of that population, and not achieved for 1.9 percent (53,000 people).</w:t>
      </w:r>
    </w:p>
    <w:p w14:paraId="7E877780" w14:textId="77777777" w:rsidR="00F27CDC" w:rsidRDefault="00F27CDC" w:rsidP="00F27CDC"/>
    <w:p w14:paraId="7E877781" w14:textId="77777777" w:rsidR="008B72D3" w:rsidRPr="004B5834" w:rsidRDefault="008B72D3" w:rsidP="00F27CDC">
      <w:r w:rsidRPr="004B5834">
        <w:t>Fluoride was the most commonly assigned chemical in terms of</w:t>
      </w:r>
      <w:r>
        <w:t xml:space="preserve"> the percentage of the</w:t>
      </w:r>
      <w:r w:rsidRPr="004B5834">
        <w:t xml:space="preserve"> population served. Fluoride was assigned to supplies for 2,514,000 people; 99.8 percent </w:t>
      </w:r>
      <w:r>
        <w:t xml:space="preserve">of those supplies </w:t>
      </w:r>
      <w:r w:rsidRPr="004B5834">
        <w:t>achieve</w:t>
      </w:r>
      <w:r>
        <w:t>d</w:t>
      </w:r>
      <w:r w:rsidRPr="004B5834">
        <w:t xml:space="preserve"> the chemical Standards for this determinand. The concentration of naturally occurring fluoride in </w:t>
      </w:r>
      <w:r w:rsidRPr="004B5834" w:rsidDel="00A075F6">
        <w:t>drinking</w:t>
      </w:r>
      <w:r w:rsidRPr="004B5834">
        <w:t xml:space="preserve">-water sources is low in New Zealand, and does not need to be monitored; however, all fluoridated water supplies must monitor and control the level of fluoride added to the </w:t>
      </w:r>
      <w:r w:rsidRPr="004B5834" w:rsidDel="00A075F6">
        <w:t>drinking</w:t>
      </w:r>
      <w:r>
        <w:t>-</w:t>
      </w:r>
      <w:r w:rsidRPr="004B5834">
        <w:t>water.</w:t>
      </w:r>
    </w:p>
    <w:p w14:paraId="7E877782" w14:textId="77777777" w:rsidR="00F27CDC" w:rsidRDefault="00F27CDC" w:rsidP="00F27CDC"/>
    <w:p w14:paraId="7E877783" w14:textId="5193B167" w:rsidR="008B72D3" w:rsidRPr="004B5834" w:rsidRDefault="008B72D3" w:rsidP="00F27CDC">
      <w:r w:rsidRPr="004B5834">
        <w:t>The next most commonly assigned chemical determinand</w:t>
      </w:r>
      <w:r>
        <w:t xml:space="preserve"> was</w:t>
      </w:r>
      <w:r w:rsidRPr="004B5834">
        <w:t xml:space="preserve"> for disinfection by-products assigned to supplies for 268,000 people (with 83.0 percent achievement). </w:t>
      </w:r>
      <w:r>
        <w:t>Following that, n</w:t>
      </w:r>
      <w:r w:rsidRPr="004B5834">
        <w:t>itrate was assigned to supplies for 6</w:t>
      </w:r>
      <w:r w:rsidR="0056052A">
        <w:t>1</w:t>
      </w:r>
      <w:r w:rsidRPr="004B5834">
        <w:t>,000 people (with 100 percent achievement), arsenic to supplies for 35,000 people (with 73.9 percent achievement) and lead to supplies for 17</w:t>
      </w:r>
      <w:r w:rsidR="00A047D4">
        <w:t>,0</w:t>
      </w:r>
      <w:r w:rsidRPr="004B5834">
        <w:t>00 people (with 97.6 percent achievement).</w:t>
      </w:r>
    </w:p>
    <w:p w14:paraId="7E877784" w14:textId="77777777" w:rsidR="00F27CDC" w:rsidRDefault="00F27CDC" w:rsidP="00F27CDC"/>
    <w:p w14:paraId="7E877785" w14:textId="77777777" w:rsidR="008B72D3" w:rsidRDefault="008B72D3" w:rsidP="00F27CDC">
      <w:r w:rsidRPr="004B5834">
        <w:t>During the reporting period</w:t>
      </w:r>
      <w:r>
        <w:t>,</w:t>
      </w:r>
      <w:r w:rsidRPr="004B5834">
        <w:t xml:space="preserve"> one supply (serving 152 people) demonstrated that the water from its supply was not plumbosolvent. </w:t>
      </w:r>
      <w:r>
        <w:t>A total of 410</w:t>
      </w:r>
      <w:r w:rsidRPr="004B5834">
        <w:t xml:space="preserve"> supplies serving plumbosolvent water to 99.3</w:t>
      </w:r>
      <w:r>
        <w:t xml:space="preserve"> percent</w:t>
      </w:r>
      <w:r w:rsidRPr="004B5834">
        <w:t xml:space="preserve"> of the report population (4,112,000 people) provided warnings to the public in compliance with the chemical Standards. Warnings were not provided to the consumers of 75 supplies, consisting o</w:t>
      </w:r>
      <w:r>
        <w:t>f</w:t>
      </w:r>
      <w:r w:rsidRPr="004B5834">
        <w:t xml:space="preserve"> 13 minor supplies (collectively serving 15,000 people) and 62 small supplies (collectively serving 14,000 people). Small supplies (</w:t>
      </w:r>
      <w:r>
        <w:t xml:space="preserve">each </w:t>
      </w:r>
      <w:r w:rsidRPr="004B5834">
        <w:t xml:space="preserve">serving 500 people or </w:t>
      </w:r>
      <w:r>
        <w:t>fewer</w:t>
      </w:r>
      <w:r w:rsidRPr="004B5834">
        <w:t xml:space="preserve">) are not required to provide warnings </w:t>
      </w:r>
      <w:r>
        <w:t>about</w:t>
      </w:r>
      <w:r w:rsidRPr="004B5834">
        <w:t xml:space="preserve"> plumbosolvency to comply with chemical Standards.</w:t>
      </w:r>
    </w:p>
    <w:p w14:paraId="7E877786" w14:textId="77777777" w:rsidR="008B72D3" w:rsidRDefault="008B72D3" w:rsidP="00F27CDC">
      <w:pPr>
        <w:spacing w:before="240"/>
      </w:pPr>
      <w:r w:rsidRPr="004B5834">
        <w:lastRenderedPageBreak/>
        <w:t xml:space="preserve">All large supplies met chemical compliance. One </w:t>
      </w:r>
      <w:r>
        <w:t>m</w:t>
      </w:r>
      <w:r w:rsidRPr="004B5834">
        <w:t>edium supply failed to meet chemical compliance. Greymouth failed</w:t>
      </w:r>
      <w:r>
        <w:t xml:space="preserve"> compliance</w:t>
      </w:r>
      <w:r w:rsidRPr="004B5834">
        <w:t>, as drinking</w:t>
      </w:r>
      <w:r>
        <w:t>-</w:t>
      </w:r>
      <w:r w:rsidRPr="004B5834">
        <w:t>water for 6,000 people</w:t>
      </w:r>
      <w:r w:rsidRPr="004B5834" w:rsidDel="000B2A44">
        <w:t xml:space="preserve"> </w:t>
      </w:r>
      <w:r w:rsidRPr="004B5834">
        <w:t xml:space="preserve">exceeded the MAV for </w:t>
      </w:r>
      <w:r w:rsidRPr="004B5834" w:rsidDel="00F338BC">
        <w:t>disinfection by-</w:t>
      </w:r>
      <w:r w:rsidRPr="004B5834">
        <w:t>products on two occasions and the drinking-water assessor was not notified when the transgressions occurred.</w:t>
      </w:r>
    </w:p>
    <w:p w14:paraId="7E877787" w14:textId="77777777" w:rsidR="00F27CDC" w:rsidRPr="004B5834" w:rsidRDefault="00F27CDC" w:rsidP="00F27CDC"/>
    <w:p w14:paraId="7E877788" w14:textId="77777777" w:rsidR="008B72D3" w:rsidRPr="004B5834" w:rsidRDefault="008B72D3" w:rsidP="00F27CDC">
      <w:pPr>
        <w:pStyle w:val="Heading2"/>
      </w:pPr>
      <w:bookmarkStart w:id="174" w:name="maximum-acceptable-value-exceedaences"/>
      <w:bookmarkStart w:id="175" w:name="_Toc10554017"/>
      <w:bookmarkStart w:id="176" w:name="_Toc68182103"/>
      <w:bookmarkStart w:id="177" w:name="_Toc73543641"/>
      <w:bookmarkEnd w:id="174"/>
      <w:r w:rsidRPr="004B5834">
        <w:t>Public health significance of chemical transgressions</w:t>
      </w:r>
      <w:bookmarkEnd w:id="175"/>
      <w:bookmarkEnd w:id="176"/>
      <w:bookmarkEnd w:id="177"/>
    </w:p>
    <w:p w14:paraId="7E877789" w14:textId="77777777" w:rsidR="008B72D3" w:rsidRDefault="008B72D3" w:rsidP="00F27CDC">
      <w:r w:rsidRPr="004B5834">
        <w:t xml:space="preserve">The chemical Standards define water that, based on current knowledge, can be drunk over a lifetime with no adverse health effects. In New Zealand, an adult body weight of 70 kilograms and a consumption of </w:t>
      </w:r>
      <w:r>
        <w:t>2</w:t>
      </w:r>
      <w:r w:rsidRPr="004B5834">
        <w:t xml:space="preserve"> litres of water per day over a lifetime is used to calculate the majority of MAVs. Short-term exceedances of the MAV rarely pose a public health risk unless the chemical is present at a level that could cause acute illness.</w:t>
      </w:r>
    </w:p>
    <w:p w14:paraId="7E87778A" w14:textId="77777777" w:rsidR="00F27CDC" w:rsidRPr="004B5834" w:rsidRDefault="00F27CDC" w:rsidP="00F27CDC"/>
    <w:p w14:paraId="7E87778B" w14:textId="77777777" w:rsidR="008B72D3" w:rsidRDefault="008B72D3" w:rsidP="00F27CDC">
      <w:r w:rsidRPr="004B5834">
        <w:t xml:space="preserve">Chemicals exceeding their MAVs were disinfection by-products (trihalomethanes, haloacetic acids and dichloroacetic acid), and arsenic. Specifically, 13 supplies had exceedances for disinfection by-products and </w:t>
      </w:r>
      <w:r>
        <w:t>7</w:t>
      </w:r>
      <w:r w:rsidRPr="004B5834">
        <w:t xml:space="preserve"> supplies had exceedances for arsenic</w:t>
      </w:r>
      <w:r w:rsidRPr="004B5834" w:rsidDel="008E5B76">
        <w:t>.</w:t>
      </w:r>
    </w:p>
    <w:p w14:paraId="7E87778C" w14:textId="77777777" w:rsidR="00F27CDC" w:rsidRPr="004B5834" w:rsidRDefault="00F27CDC" w:rsidP="00F27CDC"/>
    <w:p w14:paraId="7E87778D" w14:textId="77777777" w:rsidR="008B72D3" w:rsidRDefault="008B72D3" w:rsidP="00F27CDC">
      <w:bookmarkStart w:id="178" w:name="frequency-and-extent-of-maximum-acceptab"/>
      <w:bookmarkEnd w:id="178"/>
      <w:r w:rsidRPr="004B5834">
        <w:t xml:space="preserve">Action to reduce the concentration of disinfection by-products is encouraged, but disinfection itself must not be compromised. </w:t>
      </w:r>
      <w:r>
        <w:t>A</w:t>
      </w:r>
      <w:r w:rsidRPr="004B5834">
        <w:t xml:space="preserve"> disinfection by-product </w:t>
      </w:r>
      <w:r>
        <w:t>poses a</w:t>
      </w:r>
      <w:r w:rsidRPr="004B5834">
        <w:t xml:space="preserve"> considerably </w:t>
      </w:r>
      <w:r>
        <w:t xml:space="preserve">lower </w:t>
      </w:r>
      <w:r w:rsidRPr="004B5834">
        <w:t xml:space="preserve">risk </w:t>
      </w:r>
      <w:r>
        <w:t xml:space="preserve">than </w:t>
      </w:r>
      <w:r w:rsidRPr="004B5834">
        <w:t>a pathogenic micro</w:t>
      </w:r>
      <w:r>
        <w:t>-</w:t>
      </w:r>
      <w:r w:rsidRPr="004B5834">
        <w:t>organism in water that has not been disinfected.</w:t>
      </w:r>
    </w:p>
    <w:p w14:paraId="7E87778E" w14:textId="77777777" w:rsidR="00F27CDC" w:rsidRPr="004B5834" w:rsidRDefault="00F27CDC" w:rsidP="00F27CDC"/>
    <w:p w14:paraId="7E87778F" w14:textId="77777777" w:rsidR="008B72D3" w:rsidRPr="004B5834" w:rsidRDefault="008B72D3" w:rsidP="00F27CDC">
      <w:pPr>
        <w:pStyle w:val="Heading2"/>
      </w:pPr>
      <w:bookmarkStart w:id="179" w:name="remedial-action"/>
      <w:bookmarkStart w:id="180" w:name="monitoring"/>
      <w:bookmarkStart w:id="181" w:name="_Toc10554018"/>
      <w:bookmarkStart w:id="182" w:name="_Toc68182104"/>
      <w:bookmarkStart w:id="183" w:name="_Toc73543642"/>
      <w:bookmarkEnd w:id="179"/>
      <w:bookmarkEnd w:id="180"/>
      <w:r w:rsidRPr="004B5834">
        <w:t>Monitoring</w:t>
      </w:r>
      <w:bookmarkEnd w:id="181"/>
      <w:bookmarkEnd w:id="182"/>
      <w:bookmarkEnd w:id="183"/>
    </w:p>
    <w:p w14:paraId="7E877790" w14:textId="77777777" w:rsidR="008B72D3" w:rsidRPr="004B5834" w:rsidRDefault="008B72D3" w:rsidP="00F27CDC">
      <w:r w:rsidRPr="004B5834">
        <w:t xml:space="preserve">Eleven supplies, </w:t>
      </w:r>
      <w:r>
        <w:t xml:space="preserve">together </w:t>
      </w:r>
      <w:r w:rsidRPr="004B5834">
        <w:t>serving 17,000 people, failed to meet the chemical Standards due to inadequate monitoring. Without monitoring information, water suppliers cannot make well-informed decisions about actions they can take to meet the Standards, and the health significance of concentrations of chemicals assigned to a distribution zone cannot be readily assessed.</w:t>
      </w:r>
    </w:p>
    <w:p w14:paraId="7E877791" w14:textId="77777777" w:rsidR="008B72D3" w:rsidRPr="001A1709" w:rsidRDefault="008B72D3" w:rsidP="00F27CDC">
      <w:pPr>
        <w:rPr>
          <w:highlight w:val="yellow"/>
        </w:rPr>
      </w:pPr>
    </w:p>
    <w:p w14:paraId="7E877792" w14:textId="77777777" w:rsidR="008B72D3" w:rsidRPr="00BD54EA" w:rsidRDefault="008B72D3" w:rsidP="004F1727">
      <w:pPr>
        <w:pStyle w:val="Heading1-nonumbering"/>
      </w:pPr>
      <w:bookmarkStart w:id="184" w:name="_Toc529465663"/>
      <w:bookmarkStart w:id="185" w:name="_Toc529465814"/>
      <w:bookmarkStart w:id="186" w:name="_Toc529465896"/>
      <w:bookmarkStart w:id="187" w:name="_Toc68182105"/>
      <w:bookmarkStart w:id="188" w:name="_Toc73543643"/>
      <w:bookmarkEnd w:id="184"/>
      <w:bookmarkEnd w:id="185"/>
      <w:bookmarkEnd w:id="186"/>
      <w:r w:rsidRPr="00BD54EA">
        <w:lastRenderedPageBreak/>
        <w:t>Appendix</w:t>
      </w:r>
      <w:r>
        <w:t>: Compliance of individual water supplies</w:t>
      </w:r>
      <w:bookmarkEnd w:id="187"/>
      <w:bookmarkEnd w:id="188"/>
    </w:p>
    <w:p w14:paraId="7E877793" w14:textId="77777777" w:rsidR="008B72D3" w:rsidRPr="00D73D5A" w:rsidRDefault="008B72D3" w:rsidP="004F1727">
      <w:pPr>
        <w:pStyle w:val="Heading3-nonumbering"/>
      </w:pPr>
      <w:r w:rsidRPr="00D73D5A">
        <w:t>Northland</w:t>
      </w:r>
    </w:p>
    <w:p w14:paraId="7E877794" w14:textId="77777777" w:rsidR="008B72D3" w:rsidRPr="00D73D5A" w:rsidRDefault="008B72D3" w:rsidP="00225986">
      <w:pPr>
        <w:pStyle w:val="Heading5"/>
      </w:pPr>
      <w:r w:rsidRPr="00D73D5A">
        <w:t>Supplier: Carrington Farms Jade LP</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B72D3" w:rsidRPr="00B21AA0" w14:paraId="7E877797" w14:textId="77777777" w:rsidTr="00B21AA0">
        <w:trPr>
          <w:cantSplit/>
        </w:trPr>
        <w:tc>
          <w:tcPr>
            <w:tcW w:w="4253" w:type="dxa"/>
            <w:gridSpan w:val="2"/>
            <w:shd w:val="clear" w:color="auto" w:fill="D9D9D9" w:themeFill="background1" w:themeFillShade="D9"/>
          </w:tcPr>
          <w:p w14:paraId="7E877795" w14:textId="77777777" w:rsidR="008B72D3" w:rsidRPr="00B21AA0" w:rsidRDefault="008B72D3" w:rsidP="00B21AA0">
            <w:pPr>
              <w:pStyle w:val="TableText"/>
              <w:rPr>
                <w:b/>
              </w:rPr>
            </w:pPr>
            <w:r w:rsidRPr="00B21AA0">
              <w:rPr>
                <w:b/>
              </w:rPr>
              <w:t>Carrington Estate</w:t>
            </w:r>
          </w:p>
        </w:tc>
        <w:tc>
          <w:tcPr>
            <w:tcW w:w="3827" w:type="dxa"/>
            <w:gridSpan w:val="3"/>
            <w:shd w:val="clear" w:color="auto" w:fill="D9D9D9" w:themeFill="background1" w:themeFillShade="D9"/>
          </w:tcPr>
          <w:p w14:paraId="7E877796" w14:textId="77777777" w:rsidR="008B72D3" w:rsidRPr="00B21AA0" w:rsidRDefault="008B72D3" w:rsidP="00B21AA0">
            <w:pPr>
              <w:pStyle w:val="TableText"/>
              <w:jc w:val="right"/>
              <w:rPr>
                <w:b/>
              </w:rPr>
            </w:pPr>
            <w:r w:rsidRPr="00B21AA0">
              <w:rPr>
                <w:b/>
              </w:rPr>
              <w:t>Population: 120</w:t>
            </w:r>
          </w:p>
        </w:tc>
      </w:tr>
      <w:tr w:rsidR="008B72D3" w:rsidRPr="00D73D5A" w14:paraId="7E87779C" w14:textId="77777777" w:rsidTr="00202942">
        <w:trPr>
          <w:cantSplit/>
        </w:trPr>
        <w:tc>
          <w:tcPr>
            <w:tcW w:w="2410" w:type="dxa"/>
            <w:shd w:val="clear" w:color="auto" w:fill="FFFFFF"/>
          </w:tcPr>
          <w:p w14:paraId="7E877798" w14:textId="77777777" w:rsidR="008B72D3" w:rsidRPr="00D73D5A" w:rsidRDefault="008B72D3" w:rsidP="00B21AA0">
            <w:pPr>
              <w:pStyle w:val="TableText"/>
            </w:pPr>
            <w:r w:rsidRPr="00D73D5A">
              <w:t xml:space="preserve">Health Act: </w:t>
            </w:r>
            <w:r w:rsidRPr="00D73D5A">
              <w:rPr>
                <w:color w:val="5B9BD5"/>
              </w:rPr>
              <w:t>Complie</w:t>
            </w:r>
            <w:r>
              <w:rPr>
                <w:color w:val="5B9BD5"/>
              </w:rPr>
              <w:t>d</w:t>
            </w:r>
          </w:p>
        </w:tc>
        <w:tc>
          <w:tcPr>
            <w:tcW w:w="2552" w:type="dxa"/>
            <w:gridSpan w:val="2"/>
            <w:shd w:val="clear" w:color="auto" w:fill="FFFFFF"/>
          </w:tcPr>
          <w:p w14:paraId="7E877799" w14:textId="77777777" w:rsidR="008B72D3" w:rsidRPr="00D73D5A" w:rsidRDefault="008B72D3" w:rsidP="00B21AA0">
            <w:pPr>
              <w:pStyle w:val="TableText"/>
            </w:pPr>
            <w:r w:rsidRPr="00D73D5A">
              <w:t xml:space="preserve">Standards: Bacterial </w:t>
            </w:r>
            <w:r w:rsidRPr="00D73D5A">
              <w:rPr>
                <w:color w:val="5B9BD5"/>
              </w:rPr>
              <w:t>Met</w:t>
            </w:r>
          </w:p>
        </w:tc>
        <w:tc>
          <w:tcPr>
            <w:tcW w:w="1701" w:type="dxa"/>
            <w:shd w:val="clear" w:color="auto" w:fill="FFFFFF"/>
          </w:tcPr>
          <w:p w14:paraId="7E87779A" w14:textId="77777777" w:rsidR="008B72D3" w:rsidRPr="00D73D5A" w:rsidRDefault="008B72D3" w:rsidP="00B21AA0">
            <w:pPr>
              <w:pStyle w:val="TableText"/>
            </w:pPr>
            <w:r w:rsidRPr="00D73D5A">
              <w:t xml:space="preserve">Protozoal </w:t>
            </w:r>
            <w:r w:rsidRPr="00D73D5A">
              <w:rPr>
                <w:color w:val="5B9BD5"/>
              </w:rPr>
              <w:t>Met</w:t>
            </w:r>
          </w:p>
        </w:tc>
        <w:tc>
          <w:tcPr>
            <w:tcW w:w="1417" w:type="dxa"/>
            <w:shd w:val="clear" w:color="auto" w:fill="FFFFFF"/>
          </w:tcPr>
          <w:p w14:paraId="7E87779B" w14:textId="77777777" w:rsidR="008B72D3" w:rsidRPr="00D73D5A" w:rsidRDefault="008B72D3" w:rsidP="00B21AA0">
            <w:pPr>
              <w:pStyle w:val="TableText"/>
              <w:jc w:val="right"/>
            </w:pPr>
            <w:r w:rsidRPr="00D73D5A">
              <w:t xml:space="preserve">Chemical </w:t>
            </w:r>
            <w:r w:rsidRPr="00D73D5A">
              <w:rPr>
                <w:color w:val="5B9BD5"/>
              </w:rPr>
              <w:t>Met</w:t>
            </w:r>
          </w:p>
        </w:tc>
      </w:tr>
      <w:tr w:rsidR="00B21AA0" w:rsidRPr="00D73D5A" w14:paraId="7E87779E" w14:textId="77777777" w:rsidTr="00B21AA0">
        <w:trPr>
          <w:cantSplit/>
        </w:trPr>
        <w:tc>
          <w:tcPr>
            <w:tcW w:w="8080" w:type="dxa"/>
            <w:gridSpan w:val="5"/>
            <w:tcBorders>
              <w:bottom w:val="single" w:sz="4" w:space="0" w:color="A6A6A6" w:themeColor="background1" w:themeShade="A6"/>
            </w:tcBorders>
            <w:shd w:val="clear" w:color="auto" w:fill="FFFFFF"/>
          </w:tcPr>
          <w:p w14:paraId="7E87779D" w14:textId="77777777" w:rsidR="00B21AA0" w:rsidRPr="00D73D5A" w:rsidRDefault="00B21AA0" w:rsidP="00B21AA0">
            <w:pPr>
              <w:pStyle w:val="TableText"/>
            </w:pPr>
            <w:r>
              <w:t>The water supply uses surface water, is treated with filtration and UV and is chlorinated.</w:t>
            </w:r>
          </w:p>
        </w:tc>
      </w:tr>
    </w:tbl>
    <w:p w14:paraId="7E87779F" w14:textId="77777777" w:rsidR="008B72D3" w:rsidRDefault="008B72D3" w:rsidP="00B21AA0"/>
    <w:p w14:paraId="7E8777A0" w14:textId="77777777" w:rsidR="00B21AA0" w:rsidRDefault="00B21AA0" w:rsidP="00225986">
      <w:pPr>
        <w:pStyle w:val="Heading5"/>
      </w:pPr>
      <w:r w:rsidRPr="00D73D5A">
        <w:t>Supplier: Doubtless Bay Water Supply Co</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B21AA0" w:rsidRPr="00B21AA0" w14:paraId="7E8777A3" w14:textId="77777777" w:rsidTr="00B21AA0">
        <w:trPr>
          <w:cantSplit/>
        </w:trPr>
        <w:tc>
          <w:tcPr>
            <w:tcW w:w="4253" w:type="dxa"/>
            <w:gridSpan w:val="2"/>
            <w:shd w:val="clear" w:color="auto" w:fill="D9D9D9" w:themeFill="background1" w:themeFillShade="D9"/>
          </w:tcPr>
          <w:p w14:paraId="7E8777A1" w14:textId="77777777" w:rsidR="00B21AA0" w:rsidRPr="00B21AA0" w:rsidRDefault="00B21AA0" w:rsidP="00B21AA0">
            <w:pPr>
              <w:pStyle w:val="TableText"/>
              <w:rPr>
                <w:b/>
              </w:rPr>
            </w:pPr>
            <w:r w:rsidRPr="00B21AA0">
              <w:rPr>
                <w:b/>
              </w:rPr>
              <w:t>Doubtless Bay</w:t>
            </w:r>
          </w:p>
        </w:tc>
        <w:tc>
          <w:tcPr>
            <w:tcW w:w="3827" w:type="dxa"/>
            <w:gridSpan w:val="3"/>
            <w:shd w:val="clear" w:color="auto" w:fill="D9D9D9" w:themeFill="background1" w:themeFillShade="D9"/>
          </w:tcPr>
          <w:p w14:paraId="7E8777A2" w14:textId="77777777" w:rsidR="00B21AA0" w:rsidRPr="00B21AA0" w:rsidRDefault="00B21AA0" w:rsidP="00B21AA0">
            <w:pPr>
              <w:pStyle w:val="TableText"/>
              <w:jc w:val="right"/>
              <w:rPr>
                <w:b/>
              </w:rPr>
            </w:pPr>
            <w:r w:rsidRPr="00B21AA0">
              <w:rPr>
                <w:b/>
              </w:rPr>
              <w:t xml:space="preserve">Population: </w:t>
            </w:r>
            <w:r>
              <w:rPr>
                <w:b/>
              </w:rPr>
              <w:t>2,000</w:t>
            </w:r>
          </w:p>
        </w:tc>
      </w:tr>
      <w:tr w:rsidR="00B21AA0" w:rsidRPr="00D73D5A" w14:paraId="7E8777A8" w14:textId="77777777" w:rsidTr="00202942">
        <w:trPr>
          <w:cantSplit/>
        </w:trPr>
        <w:tc>
          <w:tcPr>
            <w:tcW w:w="2410" w:type="dxa"/>
            <w:shd w:val="clear" w:color="auto" w:fill="FFFFFF"/>
          </w:tcPr>
          <w:p w14:paraId="7E8777A4" w14:textId="77777777" w:rsidR="00B21AA0" w:rsidRPr="00D73D5A" w:rsidRDefault="00B21AA0" w:rsidP="00B21AA0">
            <w:pPr>
              <w:pStyle w:val="TableText"/>
            </w:pPr>
            <w:r w:rsidRPr="00D73D5A">
              <w:t xml:space="preserve">Health Act: </w:t>
            </w:r>
            <w:r w:rsidRPr="00D73D5A">
              <w:rPr>
                <w:color w:val="5B9BD5"/>
              </w:rPr>
              <w:t>Complie</w:t>
            </w:r>
            <w:r>
              <w:rPr>
                <w:color w:val="5B9BD5"/>
              </w:rPr>
              <w:t>d</w:t>
            </w:r>
          </w:p>
        </w:tc>
        <w:tc>
          <w:tcPr>
            <w:tcW w:w="2552" w:type="dxa"/>
            <w:gridSpan w:val="2"/>
            <w:shd w:val="clear" w:color="auto" w:fill="FFFFFF"/>
          </w:tcPr>
          <w:p w14:paraId="7E8777A5" w14:textId="77777777" w:rsidR="00B21AA0" w:rsidRPr="00D73D5A" w:rsidRDefault="00B21AA0" w:rsidP="00B21AA0">
            <w:pPr>
              <w:pStyle w:val="TableText"/>
            </w:pPr>
            <w:r w:rsidRPr="00D73D5A">
              <w:t xml:space="preserve">Standards: Bacterial </w:t>
            </w:r>
            <w:r w:rsidRPr="00D73D5A">
              <w:rPr>
                <w:color w:val="5B9BD5"/>
              </w:rPr>
              <w:t>Met</w:t>
            </w:r>
          </w:p>
        </w:tc>
        <w:tc>
          <w:tcPr>
            <w:tcW w:w="1701" w:type="dxa"/>
            <w:shd w:val="clear" w:color="auto" w:fill="FFFFFF"/>
          </w:tcPr>
          <w:p w14:paraId="7E8777A6" w14:textId="77777777" w:rsidR="00B21AA0" w:rsidRPr="00D73D5A" w:rsidRDefault="00B21AA0" w:rsidP="00B21AA0">
            <w:pPr>
              <w:pStyle w:val="TableText"/>
            </w:pPr>
            <w:r w:rsidRPr="00D73D5A">
              <w:t xml:space="preserve">Protozoal </w:t>
            </w:r>
            <w:r w:rsidRPr="00B21AA0">
              <w:rPr>
                <w:color w:val="C00000"/>
              </w:rPr>
              <w:t>Not met</w:t>
            </w:r>
          </w:p>
        </w:tc>
        <w:tc>
          <w:tcPr>
            <w:tcW w:w="1417" w:type="dxa"/>
            <w:shd w:val="clear" w:color="auto" w:fill="FFFFFF"/>
          </w:tcPr>
          <w:p w14:paraId="7E8777A7" w14:textId="77777777" w:rsidR="00B21AA0" w:rsidRPr="00D73D5A" w:rsidRDefault="00B21AA0" w:rsidP="00B21AA0">
            <w:pPr>
              <w:pStyle w:val="TableText"/>
              <w:jc w:val="right"/>
            </w:pPr>
            <w:r w:rsidRPr="00D73D5A">
              <w:t xml:space="preserve">Chemical </w:t>
            </w:r>
            <w:r w:rsidRPr="00D73D5A">
              <w:rPr>
                <w:color w:val="5B9BD5"/>
              </w:rPr>
              <w:t>Met</w:t>
            </w:r>
          </w:p>
        </w:tc>
      </w:tr>
      <w:tr w:rsidR="00B21AA0" w:rsidRPr="00D73D5A" w14:paraId="7E8777AB" w14:textId="77777777" w:rsidTr="00B21AA0">
        <w:trPr>
          <w:cantSplit/>
        </w:trPr>
        <w:tc>
          <w:tcPr>
            <w:tcW w:w="8080" w:type="dxa"/>
            <w:gridSpan w:val="5"/>
            <w:tcBorders>
              <w:bottom w:val="single" w:sz="4" w:space="0" w:color="A6A6A6" w:themeColor="background1" w:themeShade="A6"/>
            </w:tcBorders>
            <w:shd w:val="clear" w:color="auto" w:fill="FFFFFF"/>
          </w:tcPr>
          <w:p w14:paraId="7E8777A9" w14:textId="77777777" w:rsidR="00B21AA0" w:rsidRPr="00D73D5A" w:rsidRDefault="00B21AA0" w:rsidP="00B21AA0">
            <w:pPr>
              <w:pStyle w:val="TableText"/>
            </w:pPr>
            <w:r w:rsidRPr="00D73D5A">
              <w:t>The water supply uses mixed sources</w:t>
            </w:r>
            <w:r>
              <w:t>,</w:t>
            </w:r>
            <w:r w:rsidRPr="00D73D5A">
              <w:t xml:space="preserve"> is treated with filtration</w:t>
            </w:r>
            <w:r>
              <w:t xml:space="preserve"> and</w:t>
            </w:r>
            <w:r w:rsidRPr="00D73D5A">
              <w:t xml:space="preserve"> UV and </w:t>
            </w:r>
            <w:r>
              <w:t xml:space="preserve">is </w:t>
            </w:r>
            <w:r w:rsidRPr="00D73D5A">
              <w:t>chlorinated.</w:t>
            </w:r>
          </w:p>
          <w:p w14:paraId="7E8777AA" w14:textId="77777777" w:rsidR="00B21AA0" w:rsidRPr="00D73D5A" w:rsidRDefault="00B21AA0" w:rsidP="00B21AA0">
            <w:pPr>
              <w:pStyle w:val="TableText"/>
            </w:pPr>
            <w:r w:rsidRPr="00D73D5A">
              <w:t>Doubtless Bay failed the protozoal Standards because there were calibration issues.</w:t>
            </w:r>
          </w:p>
        </w:tc>
      </w:tr>
    </w:tbl>
    <w:p w14:paraId="7E8777AC" w14:textId="77777777" w:rsidR="00B21AA0" w:rsidRDefault="00B21AA0" w:rsidP="00B21AA0"/>
    <w:p w14:paraId="7E8777AD" w14:textId="77777777" w:rsidR="008B72D3" w:rsidRDefault="008B72D3" w:rsidP="00225986">
      <w:pPr>
        <w:pStyle w:val="Heading5"/>
      </w:pPr>
      <w:r w:rsidRPr="00D73D5A">
        <w:t>Supplier: Far North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B21AA0" w:rsidRPr="00B21AA0" w14:paraId="7E8777B0" w14:textId="77777777" w:rsidTr="00B21AA0">
        <w:trPr>
          <w:cantSplit/>
        </w:trPr>
        <w:tc>
          <w:tcPr>
            <w:tcW w:w="4253" w:type="dxa"/>
            <w:gridSpan w:val="2"/>
            <w:shd w:val="clear" w:color="auto" w:fill="D9D9D9" w:themeFill="background1" w:themeFillShade="D9"/>
          </w:tcPr>
          <w:p w14:paraId="7E8777AE" w14:textId="77777777" w:rsidR="00B21AA0" w:rsidRPr="00B21AA0" w:rsidRDefault="00B21AA0" w:rsidP="00B21AA0">
            <w:pPr>
              <w:pStyle w:val="TableText"/>
              <w:rPr>
                <w:b/>
              </w:rPr>
            </w:pPr>
            <w:r>
              <w:rPr>
                <w:b/>
              </w:rPr>
              <w:t>Kaikohe</w:t>
            </w:r>
          </w:p>
        </w:tc>
        <w:tc>
          <w:tcPr>
            <w:tcW w:w="3827" w:type="dxa"/>
            <w:gridSpan w:val="3"/>
            <w:shd w:val="clear" w:color="auto" w:fill="D9D9D9" w:themeFill="background1" w:themeFillShade="D9"/>
          </w:tcPr>
          <w:p w14:paraId="7E8777AF" w14:textId="77777777" w:rsidR="00B21AA0" w:rsidRPr="00B21AA0" w:rsidRDefault="00B21AA0" w:rsidP="00B21AA0">
            <w:pPr>
              <w:pStyle w:val="TableText"/>
              <w:jc w:val="right"/>
              <w:rPr>
                <w:b/>
              </w:rPr>
            </w:pPr>
            <w:r w:rsidRPr="00B21AA0">
              <w:rPr>
                <w:b/>
              </w:rPr>
              <w:t>Population:</w:t>
            </w:r>
            <w:r>
              <w:rPr>
                <w:b/>
              </w:rPr>
              <w:t xml:space="preserve"> 4,200</w:t>
            </w:r>
            <w:r w:rsidRPr="00B21AA0">
              <w:rPr>
                <w:b/>
              </w:rPr>
              <w:t xml:space="preserve"> </w:t>
            </w:r>
          </w:p>
        </w:tc>
      </w:tr>
      <w:tr w:rsidR="00B21AA0" w:rsidRPr="00D73D5A" w14:paraId="7E8777B5" w14:textId="77777777" w:rsidTr="00202942">
        <w:trPr>
          <w:cantSplit/>
        </w:trPr>
        <w:tc>
          <w:tcPr>
            <w:tcW w:w="2410" w:type="dxa"/>
            <w:shd w:val="clear" w:color="auto" w:fill="FFFFFF"/>
          </w:tcPr>
          <w:p w14:paraId="7E8777B1" w14:textId="77777777" w:rsidR="00B21AA0" w:rsidRPr="00D73D5A" w:rsidRDefault="00B21AA0" w:rsidP="00B21AA0">
            <w:pPr>
              <w:pStyle w:val="TableText"/>
            </w:pPr>
            <w:r w:rsidRPr="00D73D5A">
              <w:t xml:space="preserve">Health Act: </w:t>
            </w:r>
            <w:r w:rsidRPr="00B21AA0">
              <w:rPr>
                <w:color w:val="C00000"/>
              </w:rPr>
              <w:t>Not complied</w:t>
            </w:r>
          </w:p>
        </w:tc>
        <w:tc>
          <w:tcPr>
            <w:tcW w:w="2552" w:type="dxa"/>
            <w:gridSpan w:val="2"/>
            <w:shd w:val="clear" w:color="auto" w:fill="FFFFFF"/>
          </w:tcPr>
          <w:p w14:paraId="7E8777B2" w14:textId="77777777" w:rsidR="00B21AA0" w:rsidRPr="00D73D5A" w:rsidRDefault="00B21AA0" w:rsidP="00B21AA0">
            <w:pPr>
              <w:pStyle w:val="TableText"/>
            </w:pPr>
            <w:r w:rsidRPr="00D73D5A">
              <w:t xml:space="preserve">Standards: Bacterial </w:t>
            </w:r>
            <w:r w:rsidRPr="00D73D5A">
              <w:rPr>
                <w:color w:val="5B9BD5"/>
              </w:rPr>
              <w:t>Met</w:t>
            </w:r>
          </w:p>
        </w:tc>
        <w:tc>
          <w:tcPr>
            <w:tcW w:w="1701" w:type="dxa"/>
            <w:shd w:val="clear" w:color="auto" w:fill="FFFFFF"/>
          </w:tcPr>
          <w:p w14:paraId="7E8777B3" w14:textId="77777777" w:rsidR="00B21AA0" w:rsidRPr="00D73D5A" w:rsidRDefault="00B21AA0" w:rsidP="00B21AA0">
            <w:pPr>
              <w:pStyle w:val="TableText"/>
            </w:pPr>
            <w:r w:rsidRPr="00D73D5A">
              <w:t xml:space="preserve">Protozoal </w:t>
            </w:r>
            <w:r w:rsidRPr="00D73D5A">
              <w:rPr>
                <w:color w:val="5B9BD5"/>
              </w:rPr>
              <w:t>Met</w:t>
            </w:r>
          </w:p>
        </w:tc>
        <w:tc>
          <w:tcPr>
            <w:tcW w:w="1417" w:type="dxa"/>
            <w:shd w:val="clear" w:color="auto" w:fill="FFFFFF"/>
          </w:tcPr>
          <w:p w14:paraId="7E8777B4" w14:textId="77777777" w:rsidR="00B21AA0" w:rsidRPr="00D73D5A" w:rsidRDefault="00B21AA0" w:rsidP="00B21AA0">
            <w:pPr>
              <w:pStyle w:val="TableText"/>
              <w:jc w:val="right"/>
            </w:pPr>
            <w:r w:rsidRPr="00D73D5A">
              <w:t xml:space="preserve">Chemical </w:t>
            </w:r>
            <w:r w:rsidRPr="00D73D5A">
              <w:rPr>
                <w:color w:val="5B9BD5"/>
              </w:rPr>
              <w:t>Met</w:t>
            </w:r>
          </w:p>
        </w:tc>
      </w:tr>
      <w:tr w:rsidR="00B21AA0" w:rsidRPr="00D73D5A" w14:paraId="7E8777B8" w14:textId="77777777" w:rsidTr="00B21AA0">
        <w:trPr>
          <w:cantSplit/>
        </w:trPr>
        <w:tc>
          <w:tcPr>
            <w:tcW w:w="8080" w:type="dxa"/>
            <w:gridSpan w:val="5"/>
            <w:tcBorders>
              <w:bottom w:val="single" w:sz="4" w:space="0" w:color="A6A6A6" w:themeColor="background1" w:themeShade="A6"/>
            </w:tcBorders>
            <w:shd w:val="clear" w:color="auto" w:fill="FFFFFF"/>
          </w:tcPr>
          <w:p w14:paraId="7E8777B6" w14:textId="77777777" w:rsidR="00B21AA0" w:rsidRPr="00D73D5A" w:rsidRDefault="00B21AA0" w:rsidP="00B21AA0">
            <w:pPr>
              <w:pStyle w:val="TableText"/>
            </w:pPr>
            <w:r w:rsidRPr="00D73D5A">
              <w:t>The water supply uses mixed sources</w:t>
            </w:r>
            <w:r>
              <w:t>,</w:t>
            </w:r>
            <w:r w:rsidRPr="00D73D5A">
              <w:t xml:space="preserve"> is treated with coagulation, filtration</w:t>
            </w:r>
            <w:r>
              <w:t xml:space="preserve"> and</w:t>
            </w:r>
            <w:r w:rsidRPr="00D73D5A">
              <w:t xml:space="preserve"> UV and </w:t>
            </w:r>
            <w:r>
              <w:t xml:space="preserve">is </w:t>
            </w:r>
            <w:r w:rsidRPr="00D73D5A">
              <w:t>chlorinated.</w:t>
            </w:r>
          </w:p>
          <w:p w14:paraId="7E8777B7" w14:textId="77777777" w:rsidR="00B21AA0" w:rsidRPr="00D73D5A" w:rsidRDefault="00B21AA0" w:rsidP="00B21AA0">
            <w:pPr>
              <w:pStyle w:val="TableText"/>
            </w:pPr>
            <w:r w:rsidRPr="00D73D5A">
              <w:t xml:space="preserve">Kaikohe did not have an implemented WSP. It therefore failed to comply with the Health Act (section </w:t>
            </w:r>
            <w:r>
              <w:t>69Z).</w:t>
            </w:r>
          </w:p>
        </w:tc>
      </w:tr>
    </w:tbl>
    <w:p w14:paraId="7E8777B9" w14:textId="77777777" w:rsidR="00B21AA0" w:rsidRPr="00B21AA0" w:rsidRDefault="00B21AA0" w:rsidP="00B21AA0"/>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B21AA0" w:rsidRPr="00B21AA0" w14:paraId="7E8777BC" w14:textId="77777777" w:rsidTr="00B21AA0">
        <w:trPr>
          <w:cantSplit/>
        </w:trPr>
        <w:tc>
          <w:tcPr>
            <w:tcW w:w="4253" w:type="dxa"/>
            <w:gridSpan w:val="2"/>
            <w:shd w:val="clear" w:color="auto" w:fill="D9D9D9" w:themeFill="background1" w:themeFillShade="D9"/>
          </w:tcPr>
          <w:p w14:paraId="7E8777BA" w14:textId="77777777" w:rsidR="00B21AA0" w:rsidRPr="00B21AA0" w:rsidRDefault="00B21AA0" w:rsidP="00B21AA0">
            <w:pPr>
              <w:pStyle w:val="TableText"/>
              <w:rPr>
                <w:b/>
              </w:rPr>
            </w:pPr>
            <w:r>
              <w:rPr>
                <w:b/>
              </w:rPr>
              <w:t>Kaitāia</w:t>
            </w:r>
          </w:p>
        </w:tc>
        <w:tc>
          <w:tcPr>
            <w:tcW w:w="3827" w:type="dxa"/>
            <w:gridSpan w:val="3"/>
            <w:shd w:val="clear" w:color="auto" w:fill="D9D9D9" w:themeFill="background1" w:themeFillShade="D9"/>
          </w:tcPr>
          <w:p w14:paraId="7E8777BB" w14:textId="77777777" w:rsidR="00B21AA0" w:rsidRPr="00B21AA0" w:rsidRDefault="00B21AA0" w:rsidP="00202942">
            <w:pPr>
              <w:pStyle w:val="TableText"/>
              <w:jc w:val="right"/>
              <w:rPr>
                <w:b/>
              </w:rPr>
            </w:pPr>
            <w:r w:rsidRPr="00B21AA0">
              <w:rPr>
                <w:b/>
              </w:rPr>
              <w:t>Population:</w:t>
            </w:r>
            <w:r>
              <w:rPr>
                <w:b/>
              </w:rPr>
              <w:t xml:space="preserve"> 5,400</w:t>
            </w:r>
          </w:p>
        </w:tc>
      </w:tr>
      <w:tr w:rsidR="00B21AA0" w:rsidRPr="00D73D5A" w14:paraId="7E8777C1" w14:textId="77777777" w:rsidTr="00202942">
        <w:trPr>
          <w:cantSplit/>
        </w:trPr>
        <w:tc>
          <w:tcPr>
            <w:tcW w:w="2410" w:type="dxa"/>
            <w:shd w:val="clear" w:color="auto" w:fill="FFFFFF"/>
          </w:tcPr>
          <w:p w14:paraId="7E8777BD" w14:textId="77777777" w:rsidR="00B21AA0" w:rsidRPr="00D73D5A" w:rsidRDefault="00B21AA0" w:rsidP="00B21AA0">
            <w:pPr>
              <w:pStyle w:val="TableText"/>
            </w:pPr>
            <w:r w:rsidRPr="00D73D5A">
              <w:t xml:space="preserve">Health Act: </w:t>
            </w:r>
            <w:r w:rsidRPr="00B21AA0">
              <w:rPr>
                <w:color w:val="C00000"/>
              </w:rPr>
              <w:t>Not complied</w:t>
            </w:r>
          </w:p>
        </w:tc>
        <w:tc>
          <w:tcPr>
            <w:tcW w:w="2552" w:type="dxa"/>
            <w:gridSpan w:val="2"/>
            <w:shd w:val="clear" w:color="auto" w:fill="FFFFFF"/>
          </w:tcPr>
          <w:p w14:paraId="7E8777BE" w14:textId="77777777" w:rsidR="00B21AA0" w:rsidRPr="00D73D5A" w:rsidRDefault="00B21AA0" w:rsidP="00B21AA0">
            <w:pPr>
              <w:pStyle w:val="TableText"/>
            </w:pPr>
            <w:r w:rsidRPr="00D73D5A">
              <w:t xml:space="preserve">Standards: Bacterial </w:t>
            </w:r>
            <w:r w:rsidRPr="00D73D5A">
              <w:rPr>
                <w:color w:val="5B9BD5"/>
              </w:rPr>
              <w:t>Met</w:t>
            </w:r>
          </w:p>
        </w:tc>
        <w:tc>
          <w:tcPr>
            <w:tcW w:w="1701" w:type="dxa"/>
            <w:shd w:val="clear" w:color="auto" w:fill="FFFFFF"/>
          </w:tcPr>
          <w:p w14:paraId="7E8777BF" w14:textId="77777777" w:rsidR="00B21AA0" w:rsidRPr="00D73D5A" w:rsidRDefault="00B21AA0" w:rsidP="00B21AA0">
            <w:pPr>
              <w:pStyle w:val="TableText"/>
            </w:pPr>
            <w:r w:rsidRPr="00D73D5A">
              <w:t xml:space="preserve">Protozoal </w:t>
            </w:r>
            <w:r w:rsidRPr="00D73D5A">
              <w:rPr>
                <w:color w:val="5B9BD5"/>
              </w:rPr>
              <w:t>Met</w:t>
            </w:r>
          </w:p>
        </w:tc>
        <w:tc>
          <w:tcPr>
            <w:tcW w:w="1417" w:type="dxa"/>
            <w:shd w:val="clear" w:color="auto" w:fill="FFFFFF"/>
          </w:tcPr>
          <w:p w14:paraId="7E8777C0" w14:textId="77777777" w:rsidR="00B21AA0" w:rsidRPr="00D73D5A" w:rsidRDefault="00B21AA0" w:rsidP="00B21AA0">
            <w:pPr>
              <w:pStyle w:val="TableText"/>
              <w:jc w:val="right"/>
            </w:pPr>
            <w:r w:rsidRPr="00D73D5A">
              <w:t xml:space="preserve">Chemical </w:t>
            </w:r>
            <w:r w:rsidRPr="00D73D5A">
              <w:rPr>
                <w:color w:val="5B9BD5"/>
              </w:rPr>
              <w:t>Met</w:t>
            </w:r>
          </w:p>
        </w:tc>
      </w:tr>
      <w:tr w:rsidR="00B21AA0" w:rsidRPr="00D73D5A" w14:paraId="7E8777C4" w14:textId="77777777" w:rsidTr="00B21AA0">
        <w:trPr>
          <w:cantSplit/>
        </w:trPr>
        <w:tc>
          <w:tcPr>
            <w:tcW w:w="8080" w:type="dxa"/>
            <w:gridSpan w:val="5"/>
            <w:tcBorders>
              <w:bottom w:val="single" w:sz="4" w:space="0" w:color="A6A6A6" w:themeColor="background1" w:themeShade="A6"/>
            </w:tcBorders>
            <w:shd w:val="clear" w:color="auto" w:fill="FFFFFF"/>
          </w:tcPr>
          <w:p w14:paraId="7E8777C2" w14:textId="77777777" w:rsidR="00B21AA0" w:rsidRPr="00D73D5A" w:rsidRDefault="00B21AA0" w:rsidP="00B21AA0">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p>
          <w:p w14:paraId="7E8777C3" w14:textId="77777777" w:rsidR="00B21AA0" w:rsidRPr="00D73D5A" w:rsidRDefault="00B21AA0" w:rsidP="00B21AA0">
            <w:pPr>
              <w:pStyle w:val="TableText"/>
            </w:pPr>
            <w:r w:rsidRPr="00D73D5A">
              <w:t>Kait</w:t>
            </w:r>
            <w:r>
              <w:rPr>
                <w:rFonts w:cs="Segoe UI"/>
              </w:rPr>
              <w:t>ā</w:t>
            </w:r>
            <w:r w:rsidRPr="00D73D5A">
              <w:t>ia did not have an implemented WSP. It therefore failed to comply wit</w:t>
            </w:r>
            <w:r>
              <w:t>h the Health Act (section 69Z).</w:t>
            </w:r>
          </w:p>
        </w:tc>
      </w:tr>
    </w:tbl>
    <w:p w14:paraId="7E8777C5" w14:textId="77777777" w:rsidR="008B72D3" w:rsidRDefault="008B72D3" w:rsidP="00202942"/>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02942" w:rsidRPr="00B21AA0" w14:paraId="7E8777C8" w14:textId="77777777" w:rsidTr="00907A20">
        <w:trPr>
          <w:cantSplit/>
        </w:trPr>
        <w:tc>
          <w:tcPr>
            <w:tcW w:w="4253" w:type="dxa"/>
            <w:gridSpan w:val="2"/>
            <w:shd w:val="clear" w:color="auto" w:fill="D9D9D9" w:themeFill="background1" w:themeFillShade="D9"/>
          </w:tcPr>
          <w:p w14:paraId="7E8777C6" w14:textId="77777777" w:rsidR="00202942" w:rsidRPr="00202942" w:rsidRDefault="00202942" w:rsidP="00202942">
            <w:pPr>
              <w:pStyle w:val="TableText"/>
              <w:keepNext/>
              <w:rPr>
                <w:b/>
              </w:rPr>
            </w:pPr>
            <w:r w:rsidRPr="00202942">
              <w:rPr>
                <w:b/>
              </w:rPr>
              <w:lastRenderedPageBreak/>
              <w:t>Kawakawa/Moerewa</w:t>
            </w:r>
          </w:p>
        </w:tc>
        <w:tc>
          <w:tcPr>
            <w:tcW w:w="3827" w:type="dxa"/>
            <w:gridSpan w:val="3"/>
            <w:shd w:val="clear" w:color="auto" w:fill="D9D9D9" w:themeFill="background1" w:themeFillShade="D9"/>
          </w:tcPr>
          <w:p w14:paraId="7E8777C7" w14:textId="77777777" w:rsidR="00202942" w:rsidRPr="00B21AA0" w:rsidRDefault="00202942" w:rsidP="00202942">
            <w:pPr>
              <w:pStyle w:val="TableText"/>
              <w:jc w:val="right"/>
              <w:rPr>
                <w:b/>
              </w:rPr>
            </w:pPr>
            <w:r w:rsidRPr="00B21AA0">
              <w:rPr>
                <w:b/>
              </w:rPr>
              <w:t>Population:</w:t>
            </w:r>
            <w:r>
              <w:rPr>
                <w:b/>
              </w:rPr>
              <w:t xml:space="preserve"> 3,500</w:t>
            </w:r>
          </w:p>
        </w:tc>
      </w:tr>
      <w:tr w:rsidR="00202942" w:rsidRPr="00D73D5A" w14:paraId="7E8777CD" w14:textId="77777777" w:rsidTr="00202942">
        <w:trPr>
          <w:cantSplit/>
        </w:trPr>
        <w:tc>
          <w:tcPr>
            <w:tcW w:w="2410" w:type="dxa"/>
            <w:shd w:val="clear" w:color="auto" w:fill="FFFFFF"/>
          </w:tcPr>
          <w:p w14:paraId="7E8777C9" w14:textId="77777777" w:rsidR="00202942" w:rsidRPr="00D73D5A" w:rsidRDefault="00202942" w:rsidP="00202942">
            <w:pPr>
              <w:pStyle w:val="TableText"/>
              <w:keepNext/>
            </w:pPr>
            <w:r w:rsidRPr="00D73D5A">
              <w:t xml:space="preserve">Health Act: </w:t>
            </w:r>
            <w:r w:rsidRPr="00B21AA0">
              <w:rPr>
                <w:color w:val="C00000"/>
              </w:rPr>
              <w:t>Not complied</w:t>
            </w:r>
          </w:p>
        </w:tc>
        <w:tc>
          <w:tcPr>
            <w:tcW w:w="2552" w:type="dxa"/>
            <w:gridSpan w:val="2"/>
            <w:shd w:val="clear" w:color="auto" w:fill="FFFFFF"/>
          </w:tcPr>
          <w:p w14:paraId="7E8777CA" w14:textId="77777777" w:rsidR="00202942" w:rsidRPr="00D73D5A" w:rsidRDefault="00202942" w:rsidP="00907A20">
            <w:pPr>
              <w:pStyle w:val="TableText"/>
            </w:pPr>
            <w:r w:rsidRPr="00D73D5A">
              <w:t xml:space="preserve">Standards: Bacterial </w:t>
            </w:r>
            <w:r w:rsidRPr="00D73D5A">
              <w:rPr>
                <w:color w:val="5B9BD5"/>
              </w:rPr>
              <w:t>Met</w:t>
            </w:r>
          </w:p>
        </w:tc>
        <w:tc>
          <w:tcPr>
            <w:tcW w:w="1701" w:type="dxa"/>
            <w:shd w:val="clear" w:color="auto" w:fill="FFFFFF"/>
          </w:tcPr>
          <w:p w14:paraId="7E8777CB" w14:textId="77777777" w:rsidR="00202942" w:rsidRPr="00D73D5A" w:rsidRDefault="00202942" w:rsidP="00907A20">
            <w:pPr>
              <w:pStyle w:val="TableText"/>
            </w:pPr>
            <w:r w:rsidRPr="00D73D5A">
              <w:t xml:space="preserve">Protozoal </w:t>
            </w:r>
            <w:r w:rsidRPr="00D73D5A">
              <w:rPr>
                <w:color w:val="5B9BD5"/>
              </w:rPr>
              <w:t>Met</w:t>
            </w:r>
          </w:p>
        </w:tc>
        <w:tc>
          <w:tcPr>
            <w:tcW w:w="1417" w:type="dxa"/>
            <w:shd w:val="clear" w:color="auto" w:fill="FFFFFF"/>
          </w:tcPr>
          <w:p w14:paraId="7E8777CC" w14:textId="77777777" w:rsidR="00202942" w:rsidRPr="00D73D5A" w:rsidRDefault="00202942" w:rsidP="00907A20">
            <w:pPr>
              <w:pStyle w:val="TableText"/>
              <w:jc w:val="right"/>
            </w:pPr>
            <w:r w:rsidRPr="00D73D5A">
              <w:t xml:space="preserve">Chemical </w:t>
            </w:r>
            <w:r w:rsidRPr="00D73D5A">
              <w:rPr>
                <w:color w:val="5B9BD5"/>
              </w:rPr>
              <w:t>Met</w:t>
            </w:r>
          </w:p>
        </w:tc>
      </w:tr>
      <w:tr w:rsidR="00202942" w:rsidRPr="00D73D5A" w14:paraId="7E8777D0" w14:textId="77777777" w:rsidTr="00907A20">
        <w:trPr>
          <w:cantSplit/>
        </w:trPr>
        <w:tc>
          <w:tcPr>
            <w:tcW w:w="8080" w:type="dxa"/>
            <w:gridSpan w:val="5"/>
            <w:tcBorders>
              <w:bottom w:val="single" w:sz="4" w:space="0" w:color="A6A6A6" w:themeColor="background1" w:themeShade="A6"/>
            </w:tcBorders>
            <w:shd w:val="clear" w:color="auto" w:fill="FFFFFF"/>
          </w:tcPr>
          <w:p w14:paraId="7E8777CE" w14:textId="77777777" w:rsidR="00202942" w:rsidRPr="00D73D5A" w:rsidRDefault="00202942" w:rsidP="00225986">
            <w:pPr>
              <w:pStyle w:val="TableText"/>
              <w:keepNext/>
            </w:pPr>
            <w:r w:rsidRPr="00D73D5A">
              <w:t>The water supply uses ground water</w:t>
            </w:r>
            <w:r>
              <w:t>,</w:t>
            </w:r>
            <w:r w:rsidRPr="00D73D5A">
              <w:t xml:space="preserve"> is treated with coagulation</w:t>
            </w:r>
            <w:r>
              <w:t xml:space="preserve"> and</w:t>
            </w:r>
            <w:r w:rsidRPr="00D73D5A">
              <w:t xml:space="preserve"> filtration and</w:t>
            </w:r>
            <w:r>
              <w:t xml:space="preserve"> is</w:t>
            </w:r>
            <w:r w:rsidRPr="00D73D5A">
              <w:t xml:space="preserve"> chlorinated.</w:t>
            </w:r>
          </w:p>
          <w:p w14:paraId="7E8777CF" w14:textId="77777777" w:rsidR="00202942" w:rsidRPr="00D73D5A" w:rsidRDefault="00202942" w:rsidP="00225986">
            <w:pPr>
              <w:pStyle w:val="TableText"/>
              <w:keepNext/>
            </w:pPr>
            <w:r w:rsidRPr="00D73D5A">
              <w:t>Kawakawa/Moerewa did not have an implemented WSP. It therefore failed to comply with the Health Act (section 69Z).</w:t>
            </w:r>
          </w:p>
        </w:tc>
      </w:tr>
    </w:tbl>
    <w:p w14:paraId="7E8777D1" w14:textId="77777777" w:rsidR="00202942" w:rsidRPr="00D73D5A" w:rsidRDefault="00202942" w:rsidP="00202942"/>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02942" w:rsidRPr="00B21AA0" w14:paraId="7E8777D4" w14:textId="77777777" w:rsidTr="00907A20">
        <w:trPr>
          <w:cantSplit/>
        </w:trPr>
        <w:tc>
          <w:tcPr>
            <w:tcW w:w="4253" w:type="dxa"/>
            <w:gridSpan w:val="2"/>
            <w:shd w:val="clear" w:color="auto" w:fill="D9D9D9" w:themeFill="background1" w:themeFillShade="D9"/>
          </w:tcPr>
          <w:p w14:paraId="7E8777D2" w14:textId="77777777" w:rsidR="00202942" w:rsidRPr="00202942" w:rsidRDefault="00202942" w:rsidP="00202942">
            <w:pPr>
              <w:pStyle w:val="TableText"/>
              <w:rPr>
                <w:b/>
              </w:rPr>
            </w:pPr>
            <w:r>
              <w:rPr>
                <w:b/>
              </w:rPr>
              <w:t>Kerikeri</w:t>
            </w:r>
          </w:p>
        </w:tc>
        <w:tc>
          <w:tcPr>
            <w:tcW w:w="3827" w:type="dxa"/>
            <w:gridSpan w:val="3"/>
            <w:shd w:val="clear" w:color="auto" w:fill="D9D9D9" w:themeFill="background1" w:themeFillShade="D9"/>
          </w:tcPr>
          <w:p w14:paraId="7E8777D3" w14:textId="77777777" w:rsidR="00202942" w:rsidRPr="00B21AA0" w:rsidRDefault="00202942" w:rsidP="00202942">
            <w:pPr>
              <w:pStyle w:val="TableText"/>
              <w:jc w:val="right"/>
              <w:rPr>
                <w:b/>
              </w:rPr>
            </w:pPr>
            <w:r w:rsidRPr="00B21AA0">
              <w:rPr>
                <w:b/>
              </w:rPr>
              <w:t>Population:</w:t>
            </w:r>
            <w:r>
              <w:rPr>
                <w:b/>
              </w:rPr>
              <w:t xml:space="preserve"> 6,700</w:t>
            </w:r>
          </w:p>
        </w:tc>
      </w:tr>
      <w:tr w:rsidR="00202942" w:rsidRPr="00D73D5A" w14:paraId="7E8777D9" w14:textId="77777777" w:rsidTr="00202942">
        <w:trPr>
          <w:cantSplit/>
        </w:trPr>
        <w:tc>
          <w:tcPr>
            <w:tcW w:w="2410" w:type="dxa"/>
            <w:shd w:val="clear" w:color="auto" w:fill="FFFFFF"/>
          </w:tcPr>
          <w:p w14:paraId="7E8777D5" w14:textId="77777777" w:rsidR="00202942" w:rsidRPr="00D73D5A" w:rsidRDefault="00202942" w:rsidP="00202942">
            <w:pPr>
              <w:pStyle w:val="TableText"/>
            </w:pPr>
            <w:r w:rsidRPr="00D73D5A">
              <w:t xml:space="preserve">Health Act: </w:t>
            </w:r>
            <w:r w:rsidRPr="00B21AA0">
              <w:rPr>
                <w:color w:val="C00000"/>
              </w:rPr>
              <w:t>Not complied</w:t>
            </w:r>
          </w:p>
        </w:tc>
        <w:tc>
          <w:tcPr>
            <w:tcW w:w="2552" w:type="dxa"/>
            <w:gridSpan w:val="2"/>
            <w:shd w:val="clear" w:color="auto" w:fill="FFFFFF"/>
          </w:tcPr>
          <w:p w14:paraId="7E8777D6" w14:textId="77777777" w:rsidR="00202942" w:rsidRPr="00D73D5A" w:rsidRDefault="00202942" w:rsidP="00202942">
            <w:pPr>
              <w:pStyle w:val="TableText"/>
            </w:pPr>
            <w:r w:rsidRPr="00D73D5A">
              <w:t xml:space="preserve">Standards: Bacterial </w:t>
            </w:r>
            <w:r w:rsidRPr="00D73D5A">
              <w:rPr>
                <w:color w:val="5B9BD5"/>
              </w:rPr>
              <w:t>Met</w:t>
            </w:r>
          </w:p>
        </w:tc>
        <w:tc>
          <w:tcPr>
            <w:tcW w:w="1701" w:type="dxa"/>
            <w:shd w:val="clear" w:color="auto" w:fill="FFFFFF"/>
          </w:tcPr>
          <w:p w14:paraId="7E8777D7" w14:textId="77777777" w:rsidR="00202942" w:rsidRPr="00D73D5A" w:rsidRDefault="00202942" w:rsidP="00202942">
            <w:pPr>
              <w:pStyle w:val="TableText"/>
            </w:pPr>
            <w:r w:rsidRPr="00D73D5A">
              <w:t xml:space="preserve">Protozoal </w:t>
            </w:r>
            <w:r w:rsidRPr="00D73D5A">
              <w:rPr>
                <w:color w:val="5B9BD5"/>
              </w:rPr>
              <w:t>Met</w:t>
            </w:r>
          </w:p>
        </w:tc>
        <w:tc>
          <w:tcPr>
            <w:tcW w:w="1417" w:type="dxa"/>
            <w:shd w:val="clear" w:color="auto" w:fill="FFFFFF"/>
          </w:tcPr>
          <w:p w14:paraId="7E8777D8" w14:textId="77777777" w:rsidR="00202942" w:rsidRPr="00D73D5A" w:rsidRDefault="00202942" w:rsidP="00202942">
            <w:pPr>
              <w:pStyle w:val="TableText"/>
              <w:jc w:val="right"/>
            </w:pPr>
            <w:r w:rsidRPr="00D73D5A">
              <w:t xml:space="preserve">Chemical </w:t>
            </w:r>
            <w:r w:rsidRPr="00D73D5A">
              <w:rPr>
                <w:color w:val="5B9BD5"/>
              </w:rPr>
              <w:t>Met</w:t>
            </w:r>
          </w:p>
        </w:tc>
      </w:tr>
      <w:tr w:rsidR="00202942" w:rsidRPr="00D73D5A" w14:paraId="7E8777DC" w14:textId="77777777" w:rsidTr="00907A20">
        <w:trPr>
          <w:cantSplit/>
        </w:trPr>
        <w:tc>
          <w:tcPr>
            <w:tcW w:w="8080" w:type="dxa"/>
            <w:gridSpan w:val="5"/>
            <w:tcBorders>
              <w:bottom w:val="single" w:sz="4" w:space="0" w:color="A6A6A6" w:themeColor="background1" w:themeShade="A6"/>
            </w:tcBorders>
            <w:shd w:val="clear" w:color="auto" w:fill="FFFFFF"/>
          </w:tcPr>
          <w:p w14:paraId="7E8777DA" w14:textId="77777777" w:rsidR="00202942" w:rsidRPr="00D73D5A" w:rsidRDefault="00202942" w:rsidP="00202942">
            <w:pPr>
              <w:pStyle w:val="TableText"/>
            </w:pPr>
            <w:r w:rsidRPr="00D73D5A">
              <w:t>The water supply uses surface water</w:t>
            </w:r>
            <w:r>
              <w:t>,</w:t>
            </w:r>
            <w:r w:rsidRPr="00D73D5A">
              <w:t xml:space="preserve"> is treated with coagulation, filtration</w:t>
            </w:r>
            <w:r>
              <w:t xml:space="preserve"> and</w:t>
            </w:r>
            <w:r w:rsidRPr="00D73D5A">
              <w:t xml:space="preserve"> UV and</w:t>
            </w:r>
            <w:r>
              <w:t xml:space="preserve"> is</w:t>
            </w:r>
            <w:r w:rsidRPr="00D73D5A">
              <w:t xml:space="preserve"> chlorinated.</w:t>
            </w:r>
          </w:p>
          <w:p w14:paraId="7E8777DB" w14:textId="77777777" w:rsidR="00202942" w:rsidRPr="00D73D5A" w:rsidRDefault="00202942" w:rsidP="00202942">
            <w:pPr>
              <w:pStyle w:val="TableText"/>
            </w:pPr>
            <w:r w:rsidRPr="00D73D5A">
              <w:t>Kerikeri did not have an implemented WSP. It therefore failed to comply with the Health Act (section</w:t>
            </w:r>
            <w:r>
              <w:t> </w:t>
            </w:r>
            <w:r w:rsidRPr="00D73D5A">
              <w:t>69Z).</w:t>
            </w:r>
          </w:p>
        </w:tc>
      </w:tr>
    </w:tbl>
    <w:p w14:paraId="7E8777DD" w14:textId="77777777" w:rsidR="008B72D3" w:rsidRDefault="008B72D3" w:rsidP="00202942"/>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02942" w:rsidRPr="00B21AA0" w14:paraId="7E8777E0" w14:textId="77777777" w:rsidTr="00907A20">
        <w:trPr>
          <w:cantSplit/>
        </w:trPr>
        <w:tc>
          <w:tcPr>
            <w:tcW w:w="4253" w:type="dxa"/>
            <w:gridSpan w:val="2"/>
            <w:shd w:val="clear" w:color="auto" w:fill="D9D9D9" w:themeFill="background1" w:themeFillShade="D9"/>
          </w:tcPr>
          <w:p w14:paraId="7E8777DE" w14:textId="77777777" w:rsidR="00202942" w:rsidRPr="00202942" w:rsidRDefault="00202942" w:rsidP="00907A20">
            <w:pPr>
              <w:pStyle w:val="TableText"/>
              <w:rPr>
                <w:b/>
              </w:rPr>
            </w:pPr>
            <w:r w:rsidRPr="00202942">
              <w:rPr>
                <w:b/>
              </w:rPr>
              <w:t>Okaihau</w:t>
            </w:r>
          </w:p>
        </w:tc>
        <w:tc>
          <w:tcPr>
            <w:tcW w:w="3827" w:type="dxa"/>
            <w:gridSpan w:val="3"/>
            <w:shd w:val="clear" w:color="auto" w:fill="D9D9D9" w:themeFill="background1" w:themeFillShade="D9"/>
          </w:tcPr>
          <w:p w14:paraId="7E8777DF" w14:textId="77777777" w:rsidR="00202942" w:rsidRPr="00B21AA0" w:rsidRDefault="00202942" w:rsidP="00907A20">
            <w:pPr>
              <w:pStyle w:val="TableText"/>
              <w:jc w:val="right"/>
              <w:rPr>
                <w:b/>
              </w:rPr>
            </w:pPr>
            <w:r w:rsidRPr="00B21AA0">
              <w:rPr>
                <w:b/>
              </w:rPr>
              <w:t>Population:</w:t>
            </w:r>
            <w:r>
              <w:rPr>
                <w:b/>
              </w:rPr>
              <w:t xml:space="preserve"> 800</w:t>
            </w:r>
          </w:p>
        </w:tc>
      </w:tr>
      <w:tr w:rsidR="00202942" w:rsidRPr="00D73D5A" w14:paraId="7E8777E5" w14:textId="77777777" w:rsidTr="00202942">
        <w:trPr>
          <w:cantSplit/>
        </w:trPr>
        <w:tc>
          <w:tcPr>
            <w:tcW w:w="2410" w:type="dxa"/>
            <w:shd w:val="clear" w:color="auto" w:fill="FFFFFF"/>
          </w:tcPr>
          <w:p w14:paraId="7E8777E1" w14:textId="77777777" w:rsidR="00202942" w:rsidRPr="00D73D5A" w:rsidRDefault="00202942" w:rsidP="00907A20">
            <w:pPr>
              <w:pStyle w:val="TableText"/>
            </w:pPr>
            <w:r w:rsidRPr="00D73D5A">
              <w:t xml:space="preserve">Health Act: </w:t>
            </w:r>
            <w:r w:rsidRPr="00B21AA0">
              <w:rPr>
                <w:color w:val="C00000"/>
              </w:rPr>
              <w:t>Not complied</w:t>
            </w:r>
          </w:p>
        </w:tc>
        <w:tc>
          <w:tcPr>
            <w:tcW w:w="2552" w:type="dxa"/>
            <w:gridSpan w:val="2"/>
            <w:shd w:val="clear" w:color="auto" w:fill="FFFFFF"/>
          </w:tcPr>
          <w:p w14:paraId="7E8777E2" w14:textId="77777777" w:rsidR="00202942" w:rsidRPr="00D73D5A" w:rsidRDefault="00202942" w:rsidP="00907A20">
            <w:pPr>
              <w:pStyle w:val="TableText"/>
            </w:pPr>
            <w:r w:rsidRPr="00D73D5A">
              <w:t xml:space="preserve">Standards: Bacterial </w:t>
            </w:r>
            <w:r w:rsidRPr="00D73D5A">
              <w:rPr>
                <w:color w:val="5B9BD5"/>
              </w:rPr>
              <w:t>Met</w:t>
            </w:r>
          </w:p>
        </w:tc>
        <w:tc>
          <w:tcPr>
            <w:tcW w:w="1701" w:type="dxa"/>
            <w:shd w:val="clear" w:color="auto" w:fill="FFFFFF"/>
          </w:tcPr>
          <w:p w14:paraId="7E8777E3" w14:textId="77777777" w:rsidR="00202942" w:rsidRPr="00D73D5A" w:rsidRDefault="00202942" w:rsidP="00907A20">
            <w:pPr>
              <w:pStyle w:val="TableText"/>
            </w:pPr>
            <w:r w:rsidRPr="00D73D5A">
              <w:t xml:space="preserve">Protozoal </w:t>
            </w:r>
            <w:r w:rsidRPr="00D73D5A">
              <w:rPr>
                <w:color w:val="5B9BD5"/>
              </w:rPr>
              <w:t>Met</w:t>
            </w:r>
          </w:p>
        </w:tc>
        <w:tc>
          <w:tcPr>
            <w:tcW w:w="1417" w:type="dxa"/>
            <w:shd w:val="clear" w:color="auto" w:fill="FFFFFF"/>
          </w:tcPr>
          <w:p w14:paraId="7E8777E4" w14:textId="77777777" w:rsidR="00202942" w:rsidRPr="00D73D5A" w:rsidRDefault="00202942" w:rsidP="00907A20">
            <w:pPr>
              <w:pStyle w:val="TableText"/>
              <w:jc w:val="right"/>
            </w:pPr>
            <w:r w:rsidRPr="00D73D5A">
              <w:t xml:space="preserve">Chemical </w:t>
            </w:r>
            <w:r w:rsidRPr="00D73D5A">
              <w:rPr>
                <w:color w:val="5B9BD5"/>
              </w:rPr>
              <w:t>Met</w:t>
            </w:r>
          </w:p>
        </w:tc>
      </w:tr>
      <w:tr w:rsidR="00202942" w:rsidRPr="00D73D5A" w14:paraId="7E8777E8" w14:textId="77777777" w:rsidTr="00907A20">
        <w:trPr>
          <w:cantSplit/>
        </w:trPr>
        <w:tc>
          <w:tcPr>
            <w:tcW w:w="8080" w:type="dxa"/>
            <w:gridSpan w:val="5"/>
            <w:tcBorders>
              <w:bottom w:val="single" w:sz="4" w:space="0" w:color="A6A6A6" w:themeColor="background1" w:themeShade="A6"/>
            </w:tcBorders>
            <w:shd w:val="clear" w:color="auto" w:fill="FFFFFF"/>
          </w:tcPr>
          <w:p w14:paraId="7E8777E6" w14:textId="77777777" w:rsidR="00202942" w:rsidRPr="00D73D5A" w:rsidRDefault="00202942" w:rsidP="00202942">
            <w:pPr>
              <w:pStyle w:val="TableText"/>
            </w:pPr>
            <w:r w:rsidRPr="00D73D5A">
              <w:t>The water supply uses ground water</w:t>
            </w:r>
            <w:r>
              <w:t>,</w:t>
            </w:r>
            <w:r w:rsidRPr="00D73D5A">
              <w:t xml:space="preserve"> is treated with UV and</w:t>
            </w:r>
            <w:r>
              <w:t xml:space="preserve"> is</w:t>
            </w:r>
            <w:r w:rsidRPr="00D73D5A">
              <w:t xml:space="preserve"> chlorinated.</w:t>
            </w:r>
          </w:p>
          <w:p w14:paraId="7E8777E7" w14:textId="77777777" w:rsidR="00202942" w:rsidRPr="00D73D5A" w:rsidRDefault="00202942" w:rsidP="00202942">
            <w:pPr>
              <w:pStyle w:val="TableText"/>
            </w:pPr>
            <w:r w:rsidRPr="00D73D5A">
              <w:t>Okaihau did not have an implemented WSP. It therefore failed to comply with the Health Act (section 69Z).</w:t>
            </w:r>
          </w:p>
        </w:tc>
      </w:tr>
    </w:tbl>
    <w:p w14:paraId="7E8777E9" w14:textId="77777777" w:rsidR="00202942" w:rsidRDefault="00202942" w:rsidP="00202942"/>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02942" w:rsidRPr="00B21AA0" w14:paraId="7E8777EC" w14:textId="77777777" w:rsidTr="00907A20">
        <w:trPr>
          <w:cantSplit/>
        </w:trPr>
        <w:tc>
          <w:tcPr>
            <w:tcW w:w="4253" w:type="dxa"/>
            <w:gridSpan w:val="2"/>
            <w:shd w:val="clear" w:color="auto" w:fill="D9D9D9" w:themeFill="background1" w:themeFillShade="D9"/>
          </w:tcPr>
          <w:p w14:paraId="7E8777EA" w14:textId="77777777" w:rsidR="00202942" w:rsidRPr="00202942" w:rsidRDefault="00202942" w:rsidP="00907A20">
            <w:pPr>
              <w:pStyle w:val="TableText"/>
              <w:rPr>
                <w:b/>
              </w:rPr>
            </w:pPr>
            <w:r w:rsidRPr="00202942">
              <w:rPr>
                <w:b/>
              </w:rPr>
              <w:t>Omanaia</w:t>
            </w:r>
          </w:p>
        </w:tc>
        <w:tc>
          <w:tcPr>
            <w:tcW w:w="3827" w:type="dxa"/>
            <w:gridSpan w:val="3"/>
            <w:shd w:val="clear" w:color="auto" w:fill="D9D9D9" w:themeFill="background1" w:themeFillShade="D9"/>
          </w:tcPr>
          <w:p w14:paraId="7E8777EB" w14:textId="77777777" w:rsidR="00202942" w:rsidRPr="00B21AA0" w:rsidRDefault="00202942" w:rsidP="00907A20">
            <w:pPr>
              <w:pStyle w:val="TableText"/>
              <w:jc w:val="right"/>
              <w:rPr>
                <w:b/>
              </w:rPr>
            </w:pPr>
            <w:r w:rsidRPr="00B21AA0">
              <w:rPr>
                <w:b/>
              </w:rPr>
              <w:t>Population:</w:t>
            </w:r>
            <w:r>
              <w:rPr>
                <w:b/>
              </w:rPr>
              <w:t xml:space="preserve"> 180</w:t>
            </w:r>
          </w:p>
        </w:tc>
      </w:tr>
      <w:tr w:rsidR="00202942" w:rsidRPr="00D73D5A" w14:paraId="7E8777F1" w14:textId="77777777" w:rsidTr="00202942">
        <w:trPr>
          <w:cantSplit/>
        </w:trPr>
        <w:tc>
          <w:tcPr>
            <w:tcW w:w="2410" w:type="dxa"/>
            <w:shd w:val="clear" w:color="auto" w:fill="FFFFFF"/>
          </w:tcPr>
          <w:p w14:paraId="7E8777ED" w14:textId="77777777" w:rsidR="00202942" w:rsidRPr="00D73D5A" w:rsidRDefault="00202942" w:rsidP="00907A20">
            <w:pPr>
              <w:pStyle w:val="TableText"/>
            </w:pPr>
            <w:r w:rsidRPr="00D73D5A">
              <w:t xml:space="preserve">Health Act: </w:t>
            </w:r>
            <w:r w:rsidRPr="00B21AA0">
              <w:rPr>
                <w:color w:val="C00000"/>
              </w:rPr>
              <w:t>Not complied</w:t>
            </w:r>
          </w:p>
        </w:tc>
        <w:tc>
          <w:tcPr>
            <w:tcW w:w="2552" w:type="dxa"/>
            <w:gridSpan w:val="2"/>
            <w:shd w:val="clear" w:color="auto" w:fill="FFFFFF"/>
          </w:tcPr>
          <w:p w14:paraId="7E8777EE" w14:textId="77777777" w:rsidR="00202942" w:rsidRPr="00D73D5A" w:rsidRDefault="00202942" w:rsidP="00202942">
            <w:pPr>
              <w:pStyle w:val="TableText"/>
            </w:pPr>
            <w:r w:rsidRPr="00D73D5A">
              <w:t xml:space="preserve">Standards: Bacterial </w:t>
            </w:r>
            <w:r w:rsidRPr="00202942">
              <w:rPr>
                <w:color w:val="C00000"/>
              </w:rPr>
              <w:t>Not met</w:t>
            </w:r>
          </w:p>
        </w:tc>
        <w:tc>
          <w:tcPr>
            <w:tcW w:w="1701" w:type="dxa"/>
            <w:shd w:val="clear" w:color="auto" w:fill="FFFFFF"/>
          </w:tcPr>
          <w:p w14:paraId="7E8777EF" w14:textId="77777777" w:rsidR="00202942" w:rsidRPr="00D73D5A" w:rsidRDefault="00202942" w:rsidP="00202942">
            <w:pPr>
              <w:pStyle w:val="TableText"/>
            </w:pPr>
            <w:r w:rsidRPr="00D73D5A">
              <w:t xml:space="preserve">Protozoal </w:t>
            </w:r>
            <w:r w:rsidRPr="00202942">
              <w:rPr>
                <w:color w:val="C00000"/>
              </w:rPr>
              <w:t>Not met</w:t>
            </w:r>
          </w:p>
        </w:tc>
        <w:tc>
          <w:tcPr>
            <w:tcW w:w="1417" w:type="dxa"/>
            <w:shd w:val="clear" w:color="auto" w:fill="FFFFFF"/>
          </w:tcPr>
          <w:p w14:paraId="7E8777F0" w14:textId="77777777" w:rsidR="00202942" w:rsidRPr="00D73D5A" w:rsidRDefault="00202942" w:rsidP="00907A20">
            <w:pPr>
              <w:pStyle w:val="TableText"/>
              <w:jc w:val="right"/>
            </w:pPr>
            <w:r w:rsidRPr="00D73D5A">
              <w:t xml:space="preserve">Chemical </w:t>
            </w:r>
            <w:r w:rsidRPr="00D73D5A">
              <w:rPr>
                <w:color w:val="5B9BD5"/>
              </w:rPr>
              <w:t>Met</w:t>
            </w:r>
          </w:p>
        </w:tc>
      </w:tr>
      <w:tr w:rsidR="00202942" w:rsidRPr="00D73D5A" w14:paraId="7E8777F5" w14:textId="77777777" w:rsidTr="00907A20">
        <w:trPr>
          <w:cantSplit/>
        </w:trPr>
        <w:tc>
          <w:tcPr>
            <w:tcW w:w="8080" w:type="dxa"/>
            <w:gridSpan w:val="5"/>
            <w:tcBorders>
              <w:bottom w:val="single" w:sz="4" w:space="0" w:color="A6A6A6" w:themeColor="background1" w:themeShade="A6"/>
            </w:tcBorders>
            <w:shd w:val="clear" w:color="auto" w:fill="FFFFFF"/>
          </w:tcPr>
          <w:p w14:paraId="7E8777F2" w14:textId="77777777" w:rsidR="00202942" w:rsidRPr="00D73D5A" w:rsidRDefault="00202942" w:rsidP="00202942">
            <w:pPr>
              <w:pStyle w:val="TableText"/>
            </w:pPr>
            <w:r w:rsidRPr="00D73D5A">
              <w:t>The water supply uses surface water and is treated with UV. A permanent boil-water notice was in place during the reporting period.</w:t>
            </w:r>
          </w:p>
          <w:p w14:paraId="7E8777F3" w14:textId="77777777" w:rsidR="00202942" w:rsidRPr="00D73D5A" w:rsidRDefault="00202942" w:rsidP="00202942">
            <w:pPr>
              <w:pStyle w:val="TableText"/>
            </w:pPr>
            <w:r w:rsidRPr="00D73D5A">
              <w:t>Omanaia failed to meet drinking</w:t>
            </w:r>
            <w:r>
              <w:t>-</w:t>
            </w:r>
            <w:r w:rsidRPr="00D73D5A">
              <w:t>water monitoring requirements for the supply and failed to keep adequate records. It therefore failed to comply with the Health Act (sections 69Y and 69ZD).</w:t>
            </w:r>
          </w:p>
          <w:p w14:paraId="7E8777F4" w14:textId="77777777" w:rsidR="00202942" w:rsidRPr="00D73D5A" w:rsidRDefault="00202942" w:rsidP="00202942">
            <w:pPr>
              <w:pStyle w:val="TableText"/>
            </w:pPr>
            <w:r w:rsidRPr="00D73D5A">
              <w:t xml:space="preserve">Omanaia failed the bacteriological Standards for 120 people because it did not take any </w:t>
            </w:r>
            <w:r w:rsidRPr="009A2AAB">
              <w:rPr>
                <w:i/>
              </w:rPr>
              <w:t xml:space="preserve">E. coli </w:t>
            </w:r>
            <w:r w:rsidRPr="00D73D5A">
              <w:t>samples and sampling was inadequate. It failed the protozoal Standards for 120 people because compliance was not attempted.</w:t>
            </w:r>
          </w:p>
        </w:tc>
      </w:tr>
    </w:tbl>
    <w:p w14:paraId="7E8777F6" w14:textId="77777777" w:rsidR="00202942" w:rsidRDefault="00202942" w:rsidP="00202942"/>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417"/>
        <w:gridCol w:w="1701"/>
      </w:tblGrid>
      <w:tr w:rsidR="00202942" w:rsidRPr="00B21AA0" w14:paraId="7E8777F9" w14:textId="77777777" w:rsidTr="00907A20">
        <w:trPr>
          <w:cantSplit/>
        </w:trPr>
        <w:tc>
          <w:tcPr>
            <w:tcW w:w="4253" w:type="dxa"/>
            <w:gridSpan w:val="2"/>
            <w:shd w:val="clear" w:color="auto" w:fill="D9D9D9" w:themeFill="background1" w:themeFillShade="D9"/>
          </w:tcPr>
          <w:p w14:paraId="7E8777F7" w14:textId="77777777" w:rsidR="00202942" w:rsidRPr="00202942" w:rsidRDefault="00202942" w:rsidP="00907A20">
            <w:pPr>
              <w:pStyle w:val="TableText"/>
              <w:rPr>
                <w:b/>
              </w:rPr>
            </w:pPr>
            <w:r w:rsidRPr="00202942">
              <w:rPr>
                <w:b/>
              </w:rPr>
              <w:t>Omapere</w:t>
            </w:r>
          </w:p>
        </w:tc>
        <w:tc>
          <w:tcPr>
            <w:tcW w:w="3827" w:type="dxa"/>
            <w:gridSpan w:val="3"/>
            <w:shd w:val="clear" w:color="auto" w:fill="D9D9D9" w:themeFill="background1" w:themeFillShade="D9"/>
          </w:tcPr>
          <w:p w14:paraId="7E8777F8" w14:textId="77777777" w:rsidR="00202942" w:rsidRPr="00B21AA0" w:rsidRDefault="00202942" w:rsidP="00907A20">
            <w:pPr>
              <w:pStyle w:val="TableText"/>
              <w:jc w:val="right"/>
              <w:rPr>
                <w:b/>
              </w:rPr>
            </w:pPr>
            <w:r w:rsidRPr="00B21AA0">
              <w:rPr>
                <w:b/>
              </w:rPr>
              <w:t>Population:</w:t>
            </w:r>
            <w:r>
              <w:rPr>
                <w:b/>
              </w:rPr>
              <w:t xml:space="preserve"> 900</w:t>
            </w:r>
          </w:p>
        </w:tc>
      </w:tr>
      <w:tr w:rsidR="00202942" w:rsidRPr="00D73D5A" w14:paraId="7E8777FE" w14:textId="77777777" w:rsidTr="00202942">
        <w:trPr>
          <w:cantSplit/>
        </w:trPr>
        <w:tc>
          <w:tcPr>
            <w:tcW w:w="2410" w:type="dxa"/>
            <w:shd w:val="clear" w:color="auto" w:fill="FFFFFF"/>
          </w:tcPr>
          <w:p w14:paraId="7E8777FA" w14:textId="77777777" w:rsidR="00202942" w:rsidRPr="00D73D5A" w:rsidRDefault="00202942" w:rsidP="00907A20">
            <w:pPr>
              <w:pStyle w:val="TableText"/>
            </w:pPr>
            <w:r w:rsidRPr="00D73D5A">
              <w:t xml:space="preserve">Health Act: </w:t>
            </w:r>
            <w:r w:rsidRPr="00B21AA0">
              <w:rPr>
                <w:color w:val="C00000"/>
              </w:rPr>
              <w:t>Not complied</w:t>
            </w:r>
          </w:p>
        </w:tc>
        <w:tc>
          <w:tcPr>
            <w:tcW w:w="2552" w:type="dxa"/>
            <w:gridSpan w:val="2"/>
            <w:shd w:val="clear" w:color="auto" w:fill="FFFFFF"/>
          </w:tcPr>
          <w:p w14:paraId="7E8777FB" w14:textId="77777777" w:rsidR="00202942" w:rsidRPr="00D73D5A" w:rsidRDefault="00202942" w:rsidP="00907A20">
            <w:pPr>
              <w:pStyle w:val="TableText"/>
            </w:pPr>
            <w:r w:rsidRPr="00D73D5A">
              <w:t xml:space="preserve">Standards: Bacterial </w:t>
            </w:r>
            <w:r w:rsidRPr="00D73D5A">
              <w:rPr>
                <w:color w:val="5B9BD5"/>
              </w:rPr>
              <w:t>Met</w:t>
            </w:r>
          </w:p>
        </w:tc>
        <w:tc>
          <w:tcPr>
            <w:tcW w:w="1417" w:type="dxa"/>
            <w:shd w:val="clear" w:color="auto" w:fill="FFFFFF"/>
          </w:tcPr>
          <w:p w14:paraId="7E8777FC" w14:textId="77777777" w:rsidR="00202942" w:rsidRPr="00D73D5A" w:rsidRDefault="00202942" w:rsidP="00907A20">
            <w:pPr>
              <w:pStyle w:val="TableText"/>
            </w:pPr>
            <w:r w:rsidRPr="00D73D5A">
              <w:t xml:space="preserve">Protozoal </w:t>
            </w:r>
            <w:r w:rsidRPr="00D73D5A">
              <w:rPr>
                <w:color w:val="5B9BD5"/>
              </w:rPr>
              <w:t>Met</w:t>
            </w:r>
          </w:p>
        </w:tc>
        <w:tc>
          <w:tcPr>
            <w:tcW w:w="1701" w:type="dxa"/>
            <w:shd w:val="clear" w:color="auto" w:fill="FFFFFF"/>
          </w:tcPr>
          <w:p w14:paraId="7E8777FD" w14:textId="77777777" w:rsidR="00202942" w:rsidRPr="00D73D5A" w:rsidRDefault="00202942" w:rsidP="00202942">
            <w:pPr>
              <w:pStyle w:val="TableText"/>
              <w:jc w:val="right"/>
            </w:pPr>
            <w:r w:rsidRPr="00D73D5A">
              <w:t xml:space="preserve">Chemical </w:t>
            </w:r>
            <w:r w:rsidRPr="00202942">
              <w:rPr>
                <w:color w:val="C00000"/>
              </w:rPr>
              <w:t>Not met</w:t>
            </w:r>
          </w:p>
        </w:tc>
      </w:tr>
      <w:tr w:rsidR="00202942" w:rsidRPr="00D73D5A" w14:paraId="7E877802" w14:textId="77777777" w:rsidTr="00907A20">
        <w:trPr>
          <w:cantSplit/>
        </w:trPr>
        <w:tc>
          <w:tcPr>
            <w:tcW w:w="8080" w:type="dxa"/>
            <w:gridSpan w:val="5"/>
            <w:tcBorders>
              <w:bottom w:val="single" w:sz="4" w:space="0" w:color="A6A6A6" w:themeColor="background1" w:themeShade="A6"/>
            </w:tcBorders>
            <w:shd w:val="clear" w:color="auto" w:fill="FFFFFF"/>
          </w:tcPr>
          <w:p w14:paraId="7E8777FF" w14:textId="77777777" w:rsidR="00202942" w:rsidRPr="00D73D5A" w:rsidRDefault="00202942" w:rsidP="00202942">
            <w:pPr>
              <w:pStyle w:val="TableText"/>
            </w:pPr>
            <w:r w:rsidRPr="00D73D5A">
              <w:t>The water supply uses surface water</w:t>
            </w:r>
            <w:r>
              <w:t>,</w:t>
            </w:r>
            <w:r w:rsidRPr="00D73D5A">
              <w:t xml:space="preserve"> is treated with coagulation</w:t>
            </w:r>
            <w:r>
              <w:t xml:space="preserve"> and</w:t>
            </w:r>
            <w:r w:rsidRPr="00D73D5A">
              <w:t xml:space="preserve"> filtration and</w:t>
            </w:r>
            <w:r>
              <w:t xml:space="preserve"> is</w:t>
            </w:r>
            <w:r w:rsidRPr="00D73D5A">
              <w:t xml:space="preserve"> chlorinated.</w:t>
            </w:r>
          </w:p>
          <w:p w14:paraId="7E877800" w14:textId="77777777" w:rsidR="00202942" w:rsidRPr="00D73D5A" w:rsidRDefault="00202942" w:rsidP="00202942">
            <w:pPr>
              <w:pStyle w:val="TableText"/>
            </w:pPr>
            <w:r w:rsidRPr="00D73D5A">
              <w:t>Omapere did not have an implemented WSP. It therefore failed to comply with the Health Act (section 69Z).</w:t>
            </w:r>
          </w:p>
          <w:p w14:paraId="7E877801" w14:textId="77777777" w:rsidR="00202942" w:rsidRPr="00D73D5A" w:rsidRDefault="00202942" w:rsidP="00202942">
            <w:pPr>
              <w:pStyle w:val="TableText"/>
            </w:pPr>
            <w:r w:rsidRPr="00D73D5A">
              <w:t>Omapere failed the chemical Standards because a disinfection by-product produced as part of the disinfection process exceeded the MAV and a disinfection by-product produced as part of the disinfection process sampling was inadequate.</w:t>
            </w:r>
          </w:p>
        </w:tc>
      </w:tr>
    </w:tbl>
    <w:p w14:paraId="7E877803" w14:textId="77777777" w:rsidR="00202942" w:rsidRDefault="00202942" w:rsidP="00202942"/>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559"/>
        <w:gridCol w:w="1559"/>
      </w:tblGrid>
      <w:tr w:rsidR="00202942" w:rsidRPr="00B21AA0" w14:paraId="7E877806" w14:textId="77777777" w:rsidTr="00907A20">
        <w:trPr>
          <w:cantSplit/>
        </w:trPr>
        <w:tc>
          <w:tcPr>
            <w:tcW w:w="4253" w:type="dxa"/>
            <w:gridSpan w:val="2"/>
            <w:shd w:val="clear" w:color="auto" w:fill="D9D9D9" w:themeFill="background1" w:themeFillShade="D9"/>
          </w:tcPr>
          <w:p w14:paraId="7E877804" w14:textId="77777777" w:rsidR="00202942" w:rsidRPr="00202942" w:rsidRDefault="00202942" w:rsidP="00907A20">
            <w:pPr>
              <w:pStyle w:val="TableText"/>
              <w:rPr>
                <w:b/>
              </w:rPr>
            </w:pPr>
            <w:r>
              <w:rPr>
                <w:b/>
              </w:rPr>
              <w:t>Paihia</w:t>
            </w:r>
          </w:p>
        </w:tc>
        <w:tc>
          <w:tcPr>
            <w:tcW w:w="3827" w:type="dxa"/>
            <w:gridSpan w:val="3"/>
            <w:shd w:val="clear" w:color="auto" w:fill="D9D9D9" w:themeFill="background1" w:themeFillShade="D9"/>
          </w:tcPr>
          <w:p w14:paraId="7E877805" w14:textId="77777777" w:rsidR="00202942" w:rsidRPr="00B21AA0" w:rsidRDefault="00202942" w:rsidP="00907A20">
            <w:pPr>
              <w:pStyle w:val="TableText"/>
              <w:jc w:val="right"/>
              <w:rPr>
                <w:b/>
              </w:rPr>
            </w:pPr>
            <w:r w:rsidRPr="00B21AA0">
              <w:rPr>
                <w:b/>
              </w:rPr>
              <w:t>Population:</w:t>
            </w:r>
            <w:r>
              <w:rPr>
                <w:b/>
              </w:rPr>
              <w:t xml:space="preserve"> 4,000</w:t>
            </w:r>
          </w:p>
        </w:tc>
      </w:tr>
      <w:tr w:rsidR="00202942" w:rsidRPr="00D73D5A" w14:paraId="7E87780B" w14:textId="77777777" w:rsidTr="00202942">
        <w:trPr>
          <w:cantSplit/>
        </w:trPr>
        <w:tc>
          <w:tcPr>
            <w:tcW w:w="2410" w:type="dxa"/>
            <w:shd w:val="clear" w:color="auto" w:fill="FFFFFF"/>
          </w:tcPr>
          <w:p w14:paraId="7E877807" w14:textId="77777777" w:rsidR="00202942" w:rsidRPr="00D73D5A" w:rsidRDefault="00202942" w:rsidP="00907A20">
            <w:pPr>
              <w:pStyle w:val="TableText"/>
            </w:pPr>
            <w:r w:rsidRPr="00D73D5A">
              <w:t xml:space="preserve">Health Act: </w:t>
            </w:r>
            <w:r w:rsidRPr="00B21AA0">
              <w:rPr>
                <w:color w:val="C00000"/>
              </w:rPr>
              <w:t>Not complied</w:t>
            </w:r>
          </w:p>
        </w:tc>
        <w:tc>
          <w:tcPr>
            <w:tcW w:w="2552" w:type="dxa"/>
            <w:gridSpan w:val="2"/>
            <w:shd w:val="clear" w:color="auto" w:fill="FFFFFF"/>
          </w:tcPr>
          <w:p w14:paraId="7E877808" w14:textId="77777777" w:rsidR="00202942" w:rsidRPr="00D73D5A" w:rsidRDefault="00202942" w:rsidP="00907A20">
            <w:pPr>
              <w:pStyle w:val="TableText"/>
            </w:pPr>
            <w:r w:rsidRPr="00D73D5A">
              <w:t xml:space="preserve">Standards: Bacterial </w:t>
            </w:r>
            <w:r w:rsidRPr="00D73D5A">
              <w:rPr>
                <w:color w:val="5B9BD5"/>
              </w:rPr>
              <w:t>Met</w:t>
            </w:r>
          </w:p>
        </w:tc>
        <w:tc>
          <w:tcPr>
            <w:tcW w:w="1559" w:type="dxa"/>
            <w:shd w:val="clear" w:color="auto" w:fill="FFFFFF"/>
          </w:tcPr>
          <w:p w14:paraId="7E877809" w14:textId="77777777" w:rsidR="00202942" w:rsidRPr="00D73D5A" w:rsidRDefault="00202942" w:rsidP="00907A20">
            <w:pPr>
              <w:pStyle w:val="TableText"/>
            </w:pPr>
            <w:r w:rsidRPr="00D73D5A">
              <w:t xml:space="preserve">Protozoal </w:t>
            </w:r>
            <w:r w:rsidRPr="00D73D5A">
              <w:rPr>
                <w:color w:val="5B9BD5"/>
              </w:rPr>
              <w:t>Met</w:t>
            </w:r>
          </w:p>
        </w:tc>
        <w:tc>
          <w:tcPr>
            <w:tcW w:w="1559" w:type="dxa"/>
            <w:shd w:val="clear" w:color="auto" w:fill="FFFFFF"/>
          </w:tcPr>
          <w:p w14:paraId="7E87780A" w14:textId="77777777" w:rsidR="00202942" w:rsidRPr="00D73D5A" w:rsidRDefault="00202942" w:rsidP="00202942">
            <w:pPr>
              <w:pStyle w:val="TableText"/>
              <w:jc w:val="right"/>
            </w:pPr>
            <w:r w:rsidRPr="00D73D5A">
              <w:t xml:space="preserve">Chemical </w:t>
            </w:r>
            <w:r w:rsidRPr="00202942">
              <w:rPr>
                <w:color w:val="C00000"/>
              </w:rPr>
              <w:t>Not met</w:t>
            </w:r>
          </w:p>
        </w:tc>
      </w:tr>
      <w:tr w:rsidR="00202942" w:rsidRPr="00D73D5A" w14:paraId="7E87780F" w14:textId="77777777" w:rsidTr="00907A20">
        <w:trPr>
          <w:cantSplit/>
        </w:trPr>
        <w:tc>
          <w:tcPr>
            <w:tcW w:w="8080" w:type="dxa"/>
            <w:gridSpan w:val="5"/>
            <w:tcBorders>
              <w:bottom w:val="single" w:sz="4" w:space="0" w:color="A6A6A6" w:themeColor="background1" w:themeShade="A6"/>
            </w:tcBorders>
            <w:shd w:val="clear" w:color="auto" w:fill="FFFFFF"/>
          </w:tcPr>
          <w:p w14:paraId="7E87780C" w14:textId="77777777" w:rsidR="00202942" w:rsidRPr="00D73D5A" w:rsidRDefault="00202942" w:rsidP="00202942">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p>
          <w:p w14:paraId="7E87780D" w14:textId="77777777" w:rsidR="00202942" w:rsidRPr="00D73D5A" w:rsidRDefault="00202942" w:rsidP="00202942">
            <w:pPr>
              <w:pStyle w:val="TableText"/>
            </w:pPr>
            <w:r w:rsidRPr="00D73D5A">
              <w:t>Paihia did not have an implemented WSP. It therefore failed to comply with the Health Act (section</w:t>
            </w:r>
            <w:r>
              <w:t> </w:t>
            </w:r>
            <w:r w:rsidRPr="00D73D5A">
              <w:t>69Z).</w:t>
            </w:r>
          </w:p>
          <w:p w14:paraId="7E87780E" w14:textId="77777777" w:rsidR="00202942" w:rsidRPr="00D73D5A" w:rsidRDefault="00202942" w:rsidP="00202942">
            <w:pPr>
              <w:pStyle w:val="TableText"/>
            </w:pPr>
            <w:r w:rsidRPr="00D73D5A">
              <w:t>Paihia failed the chemical Standards for 2</w:t>
            </w:r>
            <w:r>
              <w:t>,</w:t>
            </w:r>
            <w:r w:rsidRPr="00D73D5A">
              <w:t>000 people because a disinfection by-product produced as part of the disinfection process exceeded the MAV.</w:t>
            </w:r>
          </w:p>
        </w:tc>
      </w:tr>
    </w:tbl>
    <w:p w14:paraId="7E877810" w14:textId="77777777" w:rsidR="00202942" w:rsidRDefault="00202942" w:rsidP="00202942"/>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02942" w:rsidRPr="00B21AA0" w14:paraId="7E877813" w14:textId="77777777" w:rsidTr="00907A20">
        <w:trPr>
          <w:cantSplit/>
        </w:trPr>
        <w:tc>
          <w:tcPr>
            <w:tcW w:w="4253" w:type="dxa"/>
            <w:gridSpan w:val="2"/>
            <w:shd w:val="clear" w:color="auto" w:fill="D9D9D9" w:themeFill="background1" w:themeFillShade="D9"/>
          </w:tcPr>
          <w:p w14:paraId="7E877811" w14:textId="77777777" w:rsidR="00202942" w:rsidRPr="00202942" w:rsidRDefault="00202942" w:rsidP="00202942">
            <w:pPr>
              <w:pStyle w:val="TableText"/>
              <w:keepNext/>
              <w:rPr>
                <w:b/>
              </w:rPr>
            </w:pPr>
            <w:r>
              <w:rPr>
                <w:b/>
              </w:rPr>
              <w:lastRenderedPageBreak/>
              <w:t>Rāwene</w:t>
            </w:r>
          </w:p>
        </w:tc>
        <w:tc>
          <w:tcPr>
            <w:tcW w:w="3827" w:type="dxa"/>
            <w:gridSpan w:val="3"/>
            <w:shd w:val="clear" w:color="auto" w:fill="D9D9D9" w:themeFill="background1" w:themeFillShade="D9"/>
          </w:tcPr>
          <w:p w14:paraId="7E877812" w14:textId="77777777" w:rsidR="00202942" w:rsidRPr="00B21AA0" w:rsidRDefault="00202942" w:rsidP="00907A20">
            <w:pPr>
              <w:pStyle w:val="TableText"/>
              <w:jc w:val="right"/>
              <w:rPr>
                <w:b/>
              </w:rPr>
            </w:pPr>
            <w:r w:rsidRPr="00B21AA0">
              <w:rPr>
                <w:b/>
              </w:rPr>
              <w:t>Population:</w:t>
            </w:r>
            <w:r>
              <w:rPr>
                <w:b/>
              </w:rPr>
              <w:t xml:space="preserve"> 600</w:t>
            </w:r>
          </w:p>
        </w:tc>
      </w:tr>
      <w:tr w:rsidR="00202942" w:rsidRPr="00D73D5A" w14:paraId="7E877818" w14:textId="77777777" w:rsidTr="00202942">
        <w:trPr>
          <w:cantSplit/>
        </w:trPr>
        <w:tc>
          <w:tcPr>
            <w:tcW w:w="2410" w:type="dxa"/>
            <w:shd w:val="clear" w:color="auto" w:fill="FFFFFF"/>
          </w:tcPr>
          <w:p w14:paraId="7E877814" w14:textId="77777777" w:rsidR="00202942" w:rsidRPr="00D73D5A" w:rsidRDefault="00202942" w:rsidP="00907A20">
            <w:pPr>
              <w:pStyle w:val="TableText"/>
            </w:pPr>
            <w:r w:rsidRPr="00D73D5A">
              <w:t xml:space="preserve">Health Act: </w:t>
            </w:r>
            <w:r w:rsidRPr="00B21AA0">
              <w:rPr>
                <w:color w:val="C00000"/>
              </w:rPr>
              <w:t>Not complied</w:t>
            </w:r>
          </w:p>
        </w:tc>
        <w:tc>
          <w:tcPr>
            <w:tcW w:w="2552" w:type="dxa"/>
            <w:gridSpan w:val="2"/>
            <w:shd w:val="clear" w:color="auto" w:fill="FFFFFF"/>
          </w:tcPr>
          <w:p w14:paraId="7E877815" w14:textId="77777777" w:rsidR="00202942" w:rsidRPr="00D73D5A" w:rsidRDefault="00202942" w:rsidP="00907A20">
            <w:pPr>
              <w:pStyle w:val="TableText"/>
            </w:pPr>
            <w:r w:rsidRPr="00D73D5A">
              <w:t xml:space="preserve">Standards: Bacterial </w:t>
            </w:r>
            <w:r w:rsidRPr="00D73D5A">
              <w:rPr>
                <w:color w:val="5B9BD5"/>
              </w:rPr>
              <w:t>Met</w:t>
            </w:r>
          </w:p>
        </w:tc>
        <w:tc>
          <w:tcPr>
            <w:tcW w:w="1701" w:type="dxa"/>
            <w:shd w:val="clear" w:color="auto" w:fill="FFFFFF"/>
          </w:tcPr>
          <w:p w14:paraId="7E877816" w14:textId="77777777" w:rsidR="00202942" w:rsidRPr="00D73D5A" w:rsidRDefault="00202942" w:rsidP="00907A20">
            <w:pPr>
              <w:pStyle w:val="TableText"/>
            </w:pPr>
            <w:r w:rsidRPr="00D73D5A">
              <w:t xml:space="preserve">Protozoal </w:t>
            </w:r>
            <w:r w:rsidRPr="00D73D5A">
              <w:rPr>
                <w:color w:val="5B9BD5"/>
              </w:rPr>
              <w:t>Met</w:t>
            </w:r>
          </w:p>
        </w:tc>
        <w:tc>
          <w:tcPr>
            <w:tcW w:w="1417" w:type="dxa"/>
            <w:shd w:val="clear" w:color="auto" w:fill="FFFFFF"/>
          </w:tcPr>
          <w:p w14:paraId="7E877817" w14:textId="77777777" w:rsidR="00202942" w:rsidRPr="00D73D5A" w:rsidRDefault="00202942" w:rsidP="00907A20">
            <w:pPr>
              <w:pStyle w:val="TableText"/>
              <w:jc w:val="right"/>
            </w:pPr>
            <w:r w:rsidRPr="00D73D5A">
              <w:t xml:space="preserve">Chemical </w:t>
            </w:r>
            <w:r w:rsidRPr="00D73D5A">
              <w:rPr>
                <w:color w:val="5B9BD5"/>
              </w:rPr>
              <w:t>Met</w:t>
            </w:r>
          </w:p>
        </w:tc>
      </w:tr>
      <w:tr w:rsidR="00202942" w:rsidRPr="00D73D5A" w14:paraId="7E87781B" w14:textId="77777777" w:rsidTr="00907A20">
        <w:trPr>
          <w:cantSplit/>
        </w:trPr>
        <w:tc>
          <w:tcPr>
            <w:tcW w:w="8080" w:type="dxa"/>
            <w:gridSpan w:val="5"/>
            <w:tcBorders>
              <w:bottom w:val="single" w:sz="4" w:space="0" w:color="A6A6A6" w:themeColor="background1" w:themeShade="A6"/>
            </w:tcBorders>
            <w:shd w:val="clear" w:color="auto" w:fill="FFFFFF"/>
          </w:tcPr>
          <w:p w14:paraId="7E877819" w14:textId="77777777" w:rsidR="00202942" w:rsidRPr="00D73D5A" w:rsidRDefault="00202942" w:rsidP="00202942">
            <w:pPr>
              <w:pStyle w:val="TableText"/>
            </w:pPr>
            <w:r w:rsidRPr="00D73D5A">
              <w:t>The water supply uses surface water</w:t>
            </w:r>
            <w:r>
              <w:t>,</w:t>
            </w:r>
            <w:r w:rsidRPr="00D73D5A">
              <w:t xml:space="preserve"> is treated with coagulation and </w:t>
            </w:r>
            <w:r>
              <w:t xml:space="preserve">is </w:t>
            </w:r>
            <w:r w:rsidRPr="00D73D5A">
              <w:t>chlorinated.</w:t>
            </w:r>
          </w:p>
          <w:p w14:paraId="7E87781A" w14:textId="77777777" w:rsidR="00202942" w:rsidRPr="00D73D5A" w:rsidRDefault="00202942" w:rsidP="00202942">
            <w:pPr>
              <w:pStyle w:val="TableText"/>
            </w:pPr>
            <w:r w:rsidRPr="00D73D5A">
              <w:t>R</w:t>
            </w:r>
            <w:r>
              <w:rPr>
                <w:rFonts w:cs="Segoe UI"/>
              </w:rPr>
              <w:t>ā</w:t>
            </w:r>
            <w:r w:rsidRPr="00D73D5A">
              <w:t>wene did not have an implemented WSP. It therefore failed to comply with the Health Act (section</w:t>
            </w:r>
            <w:r>
              <w:t> </w:t>
            </w:r>
            <w:r w:rsidRPr="00D73D5A">
              <w:t>69Z).</w:t>
            </w:r>
          </w:p>
        </w:tc>
      </w:tr>
    </w:tbl>
    <w:p w14:paraId="7E87781C" w14:textId="77777777" w:rsidR="00202942" w:rsidRDefault="00202942" w:rsidP="00202942"/>
    <w:p w14:paraId="7E87781D" w14:textId="77777777" w:rsidR="008B72D3" w:rsidRDefault="008B72D3" w:rsidP="00225986">
      <w:pPr>
        <w:pStyle w:val="Heading5"/>
      </w:pPr>
      <w:r w:rsidRPr="00D73D5A">
        <w:t>Supplier: Hukerenui Community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0B4F6A" w:rsidRPr="00B21AA0" w14:paraId="7E877820" w14:textId="77777777" w:rsidTr="00907A20">
        <w:trPr>
          <w:cantSplit/>
        </w:trPr>
        <w:tc>
          <w:tcPr>
            <w:tcW w:w="4253" w:type="dxa"/>
            <w:gridSpan w:val="2"/>
            <w:shd w:val="clear" w:color="auto" w:fill="D9D9D9" w:themeFill="background1" w:themeFillShade="D9"/>
          </w:tcPr>
          <w:p w14:paraId="7E87781E" w14:textId="77777777" w:rsidR="000B4F6A" w:rsidRPr="000B4F6A" w:rsidRDefault="000B4F6A" w:rsidP="00907A20">
            <w:pPr>
              <w:pStyle w:val="TableText"/>
              <w:rPr>
                <w:b/>
              </w:rPr>
            </w:pPr>
            <w:r w:rsidRPr="000B4F6A">
              <w:rPr>
                <w:b/>
              </w:rPr>
              <w:t>Hukerenui</w:t>
            </w:r>
          </w:p>
        </w:tc>
        <w:tc>
          <w:tcPr>
            <w:tcW w:w="3827" w:type="dxa"/>
            <w:gridSpan w:val="3"/>
            <w:shd w:val="clear" w:color="auto" w:fill="D9D9D9" w:themeFill="background1" w:themeFillShade="D9"/>
          </w:tcPr>
          <w:p w14:paraId="7E87781F" w14:textId="77777777" w:rsidR="000B4F6A" w:rsidRPr="00B21AA0" w:rsidRDefault="000B4F6A" w:rsidP="00907A20">
            <w:pPr>
              <w:pStyle w:val="TableText"/>
              <w:jc w:val="right"/>
              <w:rPr>
                <w:b/>
              </w:rPr>
            </w:pPr>
            <w:r w:rsidRPr="00B21AA0">
              <w:rPr>
                <w:b/>
              </w:rPr>
              <w:t>Population:</w:t>
            </w:r>
            <w:r>
              <w:rPr>
                <w:b/>
              </w:rPr>
              <w:t xml:space="preserve"> 250</w:t>
            </w:r>
          </w:p>
        </w:tc>
      </w:tr>
      <w:tr w:rsidR="000B4F6A" w:rsidRPr="00D73D5A" w14:paraId="7E877825" w14:textId="77777777" w:rsidTr="00907A20">
        <w:trPr>
          <w:cantSplit/>
        </w:trPr>
        <w:tc>
          <w:tcPr>
            <w:tcW w:w="2410" w:type="dxa"/>
            <w:shd w:val="clear" w:color="auto" w:fill="FFFFFF"/>
          </w:tcPr>
          <w:p w14:paraId="7E877821" w14:textId="77777777" w:rsidR="000B4F6A" w:rsidRPr="00D73D5A" w:rsidRDefault="000B4F6A" w:rsidP="00907A20">
            <w:pPr>
              <w:pStyle w:val="TableText"/>
            </w:pPr>
            <w:r w:rsidRPr="00D73D5A">
              <w:t xml:space="preserve">Health Act: </w:t>
            </w:r>
            <w:r w:rsidRPr="00B21AA0">
              <w:rPr>
                <w:color w:val="C00000"/>
              </w:rPr>
              <w:t>Not complied</w:t>
            </w:r>
          </w:p>
        </w:tc>
        <w:tc>
          <w:tcPr>
            <w:tcW w:w="2552" w:type="dxa"/>
            <w:gridSpan w:val="2"/>
            <w:shd w:val="clear" w:color="auto" w:fill="FFFFFF"/>
          </w:tcPr>
          <w:p w14:paraId="7E877822" w14:textId="77777777" w:rsidR="000B4F6A" w:rsidRPr="00D73D5A" w:rsidRDefault="000B4F6A" w:rsidP="000B4F6A">
            <w:pPr>
              <w:pStyle w:val="TableText"/>
            </w:pPr>
            <w:r w:rsidRPr="00D73D5A">
              <w:t xml:space="preserve">Standards: Bacterial </w:t>
            </w:r>
            <w:r w:rsidRPr="000B4F6A">
              <w:rPr>
                <w:color w:val="C00000"/>
              </w:rPr>
              <w:t>Not met</w:t>
            </w:r>
          </w:p>
        </w:tc>
        <w:tc>
          <w:tcPr>
            <w:tcW w:w="1701" w:type="dxa"/>
            <w:shd w:val="clear" w:color="auto" w:fill="FFFFFF"/>
          </w:tcPr>
          <w:p w14:paraId="7E877823" w14:textId="77777777" w:rsidR="000B4F6A" w:rsidRPr="00D73D5A" w:rsidRDefault="000B4F6A" w:rsidP="000B4F6A">
            <w:pPr>
              <w:pStyle w:val="TableText"/>
            </w:pPr>
            <w:r w:rsidRPr="00D73D5A">
              <w:t xml:space="preserve">Protozoal </w:t>
            </w:r>
            <w:r w:rsidRPr="000B4F6A">
              <w:rPr>
                <w:color w:val="C00000"/>
              </w:rPr>
              <w:t>Not met</w:t>
            </w:r>
          </w:p>
        </w:tc>
        <w:tc>
          <w:tcPr>
            <w:tcW w:w="1417" w:type="dxa"/>
            <w:shd w:val="clear" w:color="auto" w:fill="FFFFFF"/>
          </w:tcPr>
          <w:p w14:paraId="7E877824" w14:textId="77777777" w:rsidR="000B4F6A" w:rsidRPr="00D73D5A" w:rsidRDefault="000B4F6A" w:rsidP="00907A20">
            <w:pPr>
              <w:pStyle w:val="TableText"/>
              <w:jc w:val="right"/>
            </w:pPr>
            <w:r w:rsidRPr="00D73D5A">
              <w:t xml:space="preserve">Chemical </w:t>
            </w:r>
            <w:r w:rsidRPr="00D73D5A">
              <w:rPr>
                <w:color w:val="5B9BD5"/>
              </w:rPr>
              <w:t>Met</w:t>
            </w:r>
          </w:p>
        </w:tc>
      </w:tr>
      <w:tr w:rsidR="000B4F6A" w:rsidRPr="00D73D5A" w14:paraId="7E877829" w14:textId="77777777" w:rsidTr="00907A20">
        <w:trPr>
          <w:cantSplit/>
        </w:trPr>
        <w:tc>
          <w:tcPr>
            <w:tcW w:w="8080" w:type="dxa"/>
            <w:gridSpan w:val="5"/>
            <w:tcBorders>
              <w:bottom w:val="single" w:sz="4" w:space="0" w:color="A6A6A6" w:themeColor="background1" w:themeShade="A6"/>
            </w:tcBorders>
            <w:shd w:val="clear" w:color="auto" w:fill="FFFFFF"/>
          </w:tcPr>
          <w:p w14:paraId="7E877826" w14:textId="77777777" w:rsidR="000B4F6A" w:rsidRPr="00D73D5A" w:rsidRDefault="000B4F6A" w:rsidP="000B4F6A">
            <w:pPr>
              <w:pStyle w:val="TableText"/>
            </w:pPr>
            <w:r w:rsidRPr="00D73D5A">
              <w:t>The water supply uses surface water and is treated with filtration and UV. A permanent boil-water notice was in place during the reporting period.</w:t>
            </w:r>
          </w:p>
          <w:p w14:paraId="7E877827" w14:textId="77777777" w:rsidR="000B4F6A" w:rsidRPr="00D73D5A" w:rsidRDefault="000B4F6A" w:rsidP="000B4F6A">
            <w:pPr>
              <w:pStyle w:val="TableText"/>
            </w:pPr>
            <w:r w:rsidRPr="00D73D5A">
              <w:t>Hukerenui failed to meet drinking</w:t>
            </w:r>
            <w:r>
              <w:t>-</w:t>
            </w:r>
            <w:r w:rsidRPr="00D73D5A">
              <w:t>water monitoring requirements for the supply. It therefore failed to comply with the Health Act (section 69Y).</w:t>
            </w:r>
          </w:p>
          <w:p w14:paraId="7E877828" w14:textId="77777777" w:rsidR="000B4F6A" w:rsidRPr="00D73D5A" w:rsidRDefault="000B4F6A" w:rsidP="000B4F6A">
            <w:pPr>
              <w:pStyle w:val="TableText"/>
            </w:pPr>
            <w:r w:rsidRPr="00D73D5A">
              <w:t>Hukerenui failed the bacteriological Standards because sampling was inadequate. It failed the protozoal Standards because compliance was not attempted.</w:t>
            </w:r>
          </w:p>
        </w:tc>
      </w:tr>
    </w:tbl>
    <w:p w14:paraId="7E87782A" w14:textId="77777777" w:rsidR="000B4F6A" w:rsidRPr="00D73D5A" w:rsidRDefault="000B4F6A" w:rsidP="000B4F6A"/>
    <w:p w14:paraId="7E87782B" w14:textId="77777777" w:rsidR="008B72D3" w:rsidRDefault="008B72D3" w:rsidP="00225986">
      <w:pPr>
        <w:pStyle w:val="Heading5"/>
      </w:pPr>
      <w:r w:rsidRPr="00D73D5A">
        <w:t>Supplier: Kaipara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0B4F6A" w:rsidRPr="00B21AA0" w14:paraId="7E87782E" w14:textId="77777777" w:rsidTr="00907A20">
        <w:trPr>
          <w:cantSplit/>
        </w:trPr>
        <w:tc>
          <w:tcPr>
            <w:tcW w:w="4253" w:type="dxa"/>
            <w:gridSpan w:val="2"/>
            <w:shd w:val="clear" w:color="auto" w:fill="D9D9D9" w:themeFill="background1" w:themeFillShade="D9"/>
          </w:tcPr>
          <w:p w14:paraId="7E87782C" w14:textId="77777777" w:rsidR="000B4F6A" w:rsidRPr="00202942" w:rsidRDefault="000B4F6A" w:rsidP="00907A20">
            <w:pPr>
              <w:pStyle w:val="TableText"/>
              <w:rPr>
                <w:b/>
              </w:rPr>
            </w:pPr>
            <w:r>
              <w:rPr>
                <w:b/>
              </w:rPr>
              <w:t>Dargaville</w:t>
            </w:r>
          </w:p>
        </w:tc>
        <w:tc>
          <w:tcPr>
            <w:tcW w:w="3827" w:type="dxa"/>
            <w:gridSpan w:val="3"/>
            <w:shd w:val="clear" w:color="auto" w:fill="D9D9D9" w:themeFill="background1" w:themeFillShade="D9"/>
          </w:tcPr>
          <w:p w14:paraId="7E87782D" w14:textId="77777777" w:rsidR="000B4F6A" w:rsidRPr="00B21AA0" w:rsidRDefault="000B4F6A" w:rsidP="00907A20">
            <w:pPr>
              <w:pStyle w:val="TableText"/>
              <w:jc w:val="right"/>
              <w:rPr>
                <w:b/>
              </w:rPr>
            </w:pPr>
            <w:r w:rsidRPr="00B21AA0">
              <w:rPr>
                <w:b/>
              </w:rPr>
              <w:t>Population:</w:t>
            </w:r>
            <w:r>
              <w:rPr>
                <w:b/>
              </w:rPr>
              <w:t xml:space="preserve"> 4,683</w:t>
            </w:r>
          </w:p>
        </w:tc>
      </w:tr>
      <w:tr w:rsidR="000B4F6A" w:rsidRPr="00D73D5A" w14:paraId="7E877833" w14:textId="77777777" w:rsidTr="00907A20">
        <w:trPr>
          <w:cantSplit/>
        </w:trPr>
        <w:tc>
          <w:tcPr>
            <w:tcW w:w="2410" w:type="dxa"/>
            <w:shd w:val="clear" w:color="auto" w:fill="FFFFFF"/>
          </w:tcPr>
          <w:p w14:paraId="7E87782F" w14:textId="77777777" w:rsidR="000B4F6A" w:rsidRPr="00D73D5A" w:rsidRDefault="000B4F6A" w:rsidP="00907A20">
            <w:pPr>
              <w:pStyle w:val="TableText"/>
            </w:pPr>
            <w:r w:rsidRPr="00D73D5A">
              <w:t xml:space="preserve">Health Act: </w:t>
            </w:r>
            <w:r w:rsidRPr="000B4F6A">
              <w:rPr>
                <w:color w:val="5B9BD5"/>
              </w:rPr>
              <w:t>Complied</w:t>
            </w:r>
          </w:p>
        </w:tc>
        <w:tc>
          <w:tcPr>
            <w:tcW w:w="2552" w:type="dxa"/>
            <w:gridSpan w:val="2"/>
            <w:shd w:val="clear" w:color="auto" w:fill="FFFFFF"/>
          </w:tcPr>
          <w:p w14:paraId="7E877830" w14:textId="77777777" w:rsidR="000B4F6A" w:rsidRPr="00D73D5A" w:rsidRDefault="000B4F6A" w:rsidP="00907A20">
            <w:pPr>
              <w:pStyle w:val="TableText"/>
            </w:pPr>
            <w:r w:rsidRPr="00D73D5A">
              <w:t xml:space="preserve">Standards: Bacterial </w:t>
            </w:r>
            <w:r w:rsidRPr="00D73D5A">
              <w:rPr>
                <w:color w:val="5B9BD5"/>
              </w:rPr>
              <w:t>Met</w:t>
            </w:r>
          </w:p>
        </w:tc>
        <w:tc>
          <w:tcPr>
            <w:tcW w:w="1701" w:type="dxa"/>
            <w:shd w:val="clear" w:color="auto" w:fill="FFFFFF"/>
          </w:tcPr>
          <w:p w14:paraId="7E877831" w14:textId="77777777" w:rsidR="000B4F6A" w:rsidRPr="00D73D5A" w:rsidRDefault="000B4F6A" w:rsidP="00907A20">
            <w:pPr>
              <w:pStyle w:val="TableText"/>
            </w:pPr>
            <w:r w:rsidRPr="00D73D5A">
              <w:t xml:space="preserve">Protozoal </w:t>
            </w:r>
            <w:r w:rsidRPr="00D73D5A">
              <w:rPr>
                <w:color w:val="5B9BD5"/>
              </w:rPr>
              <w:t>Met</w:t>
            </w:r>
          </w:p>
        </w:tc>
        <w:tc>
          <w:tcPr>
            <w:tcW w:w="1417" w:type="dxa"/>
            <w:shd w:val="clear" w:color="auto" w:fill="FFFFFF"/>
          </w:tcPr>
          <w:p w14:paraId="7E877832" w14:textId="77777777" w:rsidR="000B4F6A" w:rsidRPr="00D73D5A" w:rsidRDefault="000B4F6A" w:rsidP="00907A20">
            <w:pPr>
              <w:pStyle w:val="TableText"/>
              <w:jc w:val="right"/>
            </w:pPr>
            <w:r w:rsidRPr="00D73D5A">
              <w:t xml:space="preserve">Chemical </w:t>
            </w:r>
            <w:r w:rsidRPr="00D73D5A">
              <w:rPr>
                <w:color w:val="5B9BD5"/>
              </w:rPr>
              <w:t>Met</w:t>
            </w:r>
          </w:p>
        </w:tc>
      </w:tr>
      <w:tr w:rsidR="000B4F6A" w:rsidRPr="00D73D5A" w14:paraId="7E877835" w14:textId="77777777" w:rsidTr="00907A20">
        <w:trPr>
          <w:cantSplit/>
        </w:trPr>
        <w:tc>
          <w:tcPr>
            <w:tcW w:w="8080" w:type="dxa"/>
            <w:gridSpan w:val="5"/>
            <w:tcBorders>
              <w:bottom w:val="single" w:sz="4" w:space="0" w:color="A6A6A6" w:themeColor="background1" w:themeShade="A6"/>
            </w:tcBorders>
            <w:shd w:val="clear" w:color="auto" w:fill="FFFFFF"/>
          </w:tcPr>
          <w:p w14:paraId="7E877834" w14:textId="77777777" w:rsidR="000B4F6A" w:rsidRPr="00D73D5A" w:rsidRDefault="000B4F6A" w:rsidP="00907A20">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p>
        </w:tc>
      </w:tr>
    </w:tbl>
    <w:p w14:paraId="7E877836" w14:textId="77777777" w:rsidR="000B4F6A" w:rsidRDefault="000B4F6A" w:rsidP="000B4F6A"/>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0B4F6A" w:rsidRPr="00B21AA0" w14:paraId="7E877839" w14:textId="77777777" w:rsidTr="00907A20">
        <w:trPr>
          <w:cantSplit/>
        </w:trPr>
        <w:tc>
          <w:tcPr>
            <w:tcW w:w="4253" w:type="dxa"/>
            <w:gridSpan w:val="2"/>
            <w:shd w:val="clear" w:color="auto" w:fill="D9D9D9" w:themeFill="background1" w:themeFillShade="D9"/>
          </w:tcPr>
          <w:p w14:paraId="7E877837" w14:textId="77777777" w:rsidR="000B4F6A" w:rsidRPr="000B4F6A" w:rsidRDefault="000B4F6A" w:rsidP="00907A20">
            <w:pPr>
              <w:pStyle w:val="TableText"/>
              <w:rPr>
                <w:b/>
              </w:rPr>
            </w:pPr>
            <w:r w:rsidRPr="000B4F6A">
              <w:rPr>
                <w:b/>
              </w:rPr>
              <w:t>Kaih</w:t>
            </w:r>
            <w:r w:rsidRPr="000B4F6A">
              <w:rPr>
                <w:rFonts w:cstheme="minorHAnsi"/>
                <w:b/>
              </w:rPr>
              <w:t>ū</w:t>
            </w:r>
            <w:r w:rsidRPr="000B4F6A">
              <w:rPr>
                <w:b/>
              </w:rPr>
              <w:t>-Dargaville</w:t>
            </w:r>
          </w:p>
        </w:tc>
        <w:tc>
          <w:tcPr>
            <w:tcW w:w="3827" w:type="dxa"/>
            <w:gridSpan w:val="3"/>
            <w:shd w:val="clear" w:color="auto" w:fill="D9D9D9" w:themeFill="background1" w:themeFillShade="D9"/>
          </w:tcPr>
          <w:p w14:paraId="7E877838" w14:textId="77777777" w:rsidR="000B4F6A" w:rsidRPr="00B21AA0" w:rsidRDefault="000B4F6A" w:rsidP="00907A20">
            <w:pPr>
              <w:pStyle w:val="TableText"/>
              <w:jc w:val="right"/>
              <w:rPr>
                <w:b/>
              </w:rPr>
            </w:pPr>
            <w:r w:rsidRPr="00B21AA0">
              <w:rPr>
                <w:b/>
              </w:rPr>
              <w:t>Population:</w:t>
            </w:r>
            <w:r>
              <w:rPr>
                <w:b/>
              </w:rPr>
              <w:t xml:space="preserve"> 324</w:t>
            </w:r>
          </w:p>
        </w:tc>
      </w:tr>
      <w:tr w:rsidR="000B4F6A" w:rsidRPr="00D73D5A" w14:paraId="7E87783E" w14:textId="77777777" w:rsidTr="00907A20">
        <w:trPr>
          <w:cantSplit/>
        </w:trPr>
        <w:tc>
          <w:tcPr>
            <w:tcW w:w="2410" w:type="dxa"/>
            <w:shd w:val="clear" w:color="auto" w:fill="FFFFFF"/>
          </w:tcPr>
          <w:p w14:paraId="7E87783A" w14:textId="77777777" w:rsidR="000B4F6A" w:rsidRPr="00D73D5A" w:rsidRDefault="000B4F6A" w:rsidP="00907A20">
            <w:pPr>
              <w:pStyle w:val="TableText"/>
            </w:pPr>
            <w:r w:rsidRPr="00D73D5A">
              <w:t xml:space="preserve">Health Act: </w:t>
            </w:r>
            <w:r w:rsidRPr="00B21AA0">
              <w:rPr>
                <w:color w:val="C00000"/>
              </w:rPr>
              <w:t>Not complied</w:t>
            </w:r>
          </w:p>
        </w:tc>
        <w:tc>
          <w:tcPr>
            <w:tcW w:w="2552" w:type="dxa"/>
            <w:gridSpan w:val="2"/>
            <w:shd w:val="clear" w:color="auto" w:fill="FFFFFF"/>
          </w:tcPr>
          <w:p w14:paraId="7E87783B" w14:textId="77777777" w:rsidR="000B4F6A" w:rsidRPr="00D73D5A" w:rsidRDefault="000B4F6A" w:rsidP="000B4F6A">
            <w:pPr>
              <w:pStyle w:val="TableText"/>
            </w:pPr>
            <w:r w:rsidRPr="00D73D5A">
              <w:t xml:space="preserve">Standards: Bacterial </w:t>
            </w:r>
            <w:r w:rsidRPr="000B4F6A">
              <w:rPr>
                <w:color w:val="C00000"/>
              </w:rPr>
              <w:t>Not met</w:t>
            </w:r>
          </w:p>
        </w:tc>
        <w:tc>
          <w:tcPr>
            <w:tcW w:w="1701" w:type="dxa"/>
            <w:shd w:val="clear" w:color="auto" w:fill="FFFFFF"/>
          </w:tcPr>
          <w:p w14:paraId="7E87783C" w14:textId="77777777" w:rsidR="000B4F6A" w:rsidRPr="00D73D5A" w:rsidRDefault="000B4F6A" w:rsidP="000B4F6A">
            <w:pPr>
              <w:pStyle w:val="TableText"/>
            </w:pPr>
            <w:r w:rsidRPr="00D73D5A">
              <w:t xml:space="preserve">Protozoal </w:t>
            </w:r>
            <w:r w:rsidRPr="000B4F6A">
              <w:rPr>
                <w:color w:val="C00000"/>
              </w:rPr>
              <w:t>Not met</w:t>
            </w:r>
          </w:p>
        </w:tc>
        <w:tc>
          <w:tcPr>
            <w:tcW w:w="1417" w:type="dxa"/>
            <w:shd w:val="clear" w:color="auto" w:fill="FFFFFF"/>
          </w:tcPr>
          <w:p w14:paraId="7E87783D" w14:textId="77777777" w:rsidR="000B4F6A" w:rsidRPr="00D73D5A" w:rsidRDefault="000B4F6A" w:rsidP="00907A20">
            <w:pPr>
              <w:pStyle w:val="TableText"/>
              <w:jc w:val="right"/>
            </w:pPr>
            <w:r w:rsidRPr="00D73D5A">
              <w:t xml:space="preserve">Chemical </w:t>
            </w:r>
            <w:r w:rsidRPr="00D73D5A">
              <w:rPr>
                <w:color w:val="5B9BD5"/>
              </w:rPr>
              <w:t>Met</w:t>
            </w:r>
          </w:p>
        </w:tc>
      </w:tr>
      <w:tr w:rsidR="000B4F6A" w:rsidRPr="00D73D5A" w14:paraId="7E877842" w14:textId="77777777" w:rsidTr="00907A20">
        <w:trPr>
          <w:cantSplit/>
        </w:trPr>
        <w:tc>
          <w:tcPr>
            <w:tcW w:w="8080" w:type="dxa"/>
            <w:gridSpan w:val="5"/>
            <w:tcBorders>
              <w:bottom w:val="single" w:sz="4" w:space="0" w:color="A6A6A6" w:themeColor="background1" w:themeShade="A6"/>
            </w:tcBorders>
            <w:shd w:val="clear" w:color="auto" w:fill="FFFFFF"/>
          </w:tcPr>
          <w:p w14:paraId="7E87783F" w14:textId="77777777" w:rsidR="000B4F6A" w:rsidRPr="00D73D5A" w:rsidRDefault="000B4F6A" w:rsidP="000B4F6A">
            <w:pPr>
              <w:pStyle w:val="TableText"/>
            </w:pPr>
            <w:r w:rsidRPr="00D73D5A">
              <w:t>The water supply uses surface water, without disinfection. A permanent boil-water notice was in place during the reporting period.</w:t>
            </w:r>
          </w:p>
          <w:p w14:paraId="7E877840" w14:textId="77777777" w:rsidR="000B4F6A" w:rsidRPr="00D73D5A" w:rsidRDefault="000B4F6A" w:rsidP="000B4F6A">
            <w:pPr>
              <w:pStyle w:val="TableText"/>
            </w:pPr>
            <w:r w:rsidRPr="00D73D5A">
              <w:t>Kaih</w:t>
            </w:r>
            <w:r>
              <w:rPr>
                <w:rFonts w:cs="Segoe UI"/>
              </w:rPr>
              <w:t>ū</w:t>
            </w:r>
            <w:r w:rsidRPr="00D73D5A">
              <w:t>-Dargaville failed to meet drinking</w:t>
            </w:r>
            <w:r>
              <w:t>-</w:t>
            </w:r>
            <w:r w:rsidRPr="00D73D5A">
              <w:t>water monitoring requirements for the supply and did not take all appropriate actions to protect public health after an issue was discovered. It therefore failed to comply with the Health Act (sections 69Y and 69ZF).</w:t>
            </w:r>
          </w:p>
          <w:p w14:paraId="7E877841" w14:textId="77777777" w:rsidR="000B4F6A" w:rsidRPr="00D73D5A" w:rsidRDefault="000B4F6A" w:rsidP="000B4F6A">
            <w:pPr>
              <w:pStyle w:val="TableText"/>
            </w:pPr>
            <w:r w:rsidRPr="00D73D5A">
              <w:t>Kaih</w:t>
            </w:r>
            <w:r>
              <w:rPr>
                <w:rFonts w:cs="Segoe UI"/>
              </w:rPr>
              <w:t>ū</w:t>
            </w:r>
            <w:r w:rsidRPr="00D73D5A">
              <w:t>-Dargaville failed the bacteriological Standards because sampling was inadequate. It failed the protozoal Standards because compliance was not attempted.</w:t>
            </w:r>
          </w:p>
        </w:tc>
      </w:tr>
    </w:tbl>
    <w:p w14:paraId="7E877843" w14:textId="77777777" w:rsidR="000B4F6A" w:rsidRDefault="000B4F6A" w:rsidP="000B4F6A"/>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0B4F6A" w:rsidRPr="00B21AA0" w14:paraId="7E877846" w14:textId="77777777" w:rsidTr="00907A20">
        <w:trPr>
          <w:cantSplit/>
        </w:trPr>
        <w:tc>
          <w:tcPr>
            <w:tcW w:w="4253" w:type="dxa"/>
            <w:gridSpan w:val="2"/>
            <w:shd w:val="clear" w:color="auto" w:fill="D9D9D9" w:themeFill="background1" w:themeFillShade="D9"/>
          </w:tcPr>
          <w:p w14:paraId="7E877844" w14:textId="77777777" w:rsidR="000B4F6A" w:rsidRPr="000B4F6A" w:rsidRDefault="000B4F6A" w:rsidP="00907A20">
            <w:pPr>
              <w:pStyle w:val="TableText"/>
              <w:rPr>
                <w:b/>
              </w:rPr>
            </w:pPr>
            <w:r w:rsidRPr="000B4F6A">
              <w:rPr>
                <w:b/>
              </w:rPr>
              <w:t>Mangawhai Heads</w:t>
            </w:r>
          </w:p>
        </w:tc>
        <w:tc>
          <w:tcPr>
            <w:tcW w:w="3827" w:type="dxa"/>
            <w:gridSpan w:val="3"/>
            <w:shd w:val="clear" w:color="auto" w:fill="D9D9D9" w:themeFill="background1" w:themeFillShade="D9"/>
          </w:tcPr>
          <w:p w14:paraId="7E877845" w14:textId="77777777" w:rsidR="000B4F6A" w:rsidRPr="00B21AA0" w:rsidRDefault="000B4F6A" w:rsidP="00907A20">
            <w:pPr>
              <w:pStyle w:val="TableText"/>
              <w:jc w:val="right"/>
              <w:rPr>
                <w:b/>
              </w:rPr>
            </w:pPr>
            <w:r w:rsidRPr="00B21AA0">
              <w:rPr>
                <w:b/>
              </w:rPr>
              <w:t>Population:</w:t>
            </w:r>
            <w:r>
              <w:rPr>
                <w:b/>
              </w:rPr>
              <w:t xml:space="preserve"> 200</w:t>
            </w:r>
          </w:p>
        </w:tc>
      </w:tr>
      <w:tr w:rsidR="000B4F6A" w:rsidRPr="00D73D5A" w14:paraId="7E87784B" w14:textId="77777777" w:rsidTr="00907A20">
        <w:trPr>
          <w:cantSplit/>
        </w:trPr>
        <w:tc>
          <w:tcPr>
            <w:tcW w:w="2410" w:type="dxa"/>
            <w:shd w:val="clear" w:color="auto" w:fill="FFFFFF"/>
          </w:tcPr>
          <w:p w14:paraId="7E877847" w14:textId="77777777" w:rsidR="000B4F6A" w:rsidRPr="00D73D5A" w:rsidRDefault="000B4F6A" w:rsidP="00907A20">
            <w:pPr>
              <w:pStyle w:val="TableText"/>
            </w:pPr>
            <w:r w:rsidRPr="00D73D5A">
              <w:t xml:space="preserve">Health Act: </w:t>
            </w:r>
            <w:r w:rsidRPr="000B4F6A">
              <w:rPr>
                <w:color w:val="5B9BD5"/>
              </w:rPr>
              <w:t>Complied</w:t>
            </w:r>
          </w:p>
        </w:tc>
        <w:tc>
          <w:tcPr>
            <w:tcW w:w="2552" w:type="dxa"/>
            <w:gridSpan w:val="2"/>
            <w:shd w:val="clear" w:color="auto" w:fill="FFFFFF"/>
          </w:tcPr>
          <w:p w14:paraId="7E877848" w14:textId="77777777" w:rsidR="000B4F6A" w:rsidRPr="00D73D5A" w:rsidRDefault="000B4F6A" w:rsidP="00907A20">
            <w:pPr>
              <w:pStyle w:val="TableText"/>
            </w:pPr>
            <w:r w:rsidRPr="00D73D5A">
              <w:t xml:space="preserve">Standards: Bacterial </w:t>
            </w:r>
            <w:r w:rsidRPr="00D73D5A">
              <w:rPr>
                <w:color w:val="5B9BD5"/>
              </w:rPr>
              <w:t>Met</w:t>
            </w:r>
          </w:p>
        </w:tc>
        <w:tc>
          <w:tcPr>
            <w:tcW w:w="1701" w:type="dxa"/>
            <w:shd w:val="clear" w:color="auto" w:fill="FFFFFF"/>
          </w:tcPr>
          <w:p w14:paraId="7E877849" w14:textId="77777777" w:rsidR="000B4F6A" w:rsidRPr="00D73D5A" w:rsidRDefault="000B4F6A" w:rsidP="00907A20">
            <w:pPr>
              <w:pStyle w:val="TableText"/>
            </w:pPr>
            <w:r w:rsidRPr="00D73D5A">
              <w:t xml:space="preserve">Protozoal </w:t>
            </w:r>
            <w:r w:rsidRPr="00D73D5A">
              <w:rPr>
                <w:color w:val="5B9BD5"/>
              </w:rPr>
              <w:t>Met</w:t>
            </w:r>
          </w:p>
        </w:tc>
        <w:tc>
          <w:tcPr>
            <w:tcW w:w="1417" w:type="dxa"/>
            <w:shd w:val="clear" w:color="auto" w:fill="FFFFFF"/>
          </w:tcPr>
          <w:p w14:paraId="7E87784A" w14:textId="77777777" w:rsidR="000B4F6A" w:rsidRPr="00D73D5A" w:rsidRDefault="000B4F6A" w:rsidP="00907A20">
            <w:pPr>
              <w:pStyle w:val="TableText"/>
              <w:jc w:val="right"/>
            </w:pPr>
            <w:r w:rsidRPr="00D73D5A">
              <w:t xml:space="preserve">Chemical </w:t>
            </w:r>
            <w:r w:rsidRPr="00D73D5A">
              <w:rPr>
                <w:color w:val="5B9BD5"/>
              </w:rPr>
              <w:t>Met</w:t>
            </w:r>
          </w:p>
        </w:tc>
      </w:tr>
      <w:tr w:rsidR="000B4F6A" w:rsidRPr="00D73D5A" w14:paraId="7E87784D" w14:textId="77777777" w:rsidTr="00907A20">
        <w:trPr>
          <w:cantSplit/>
        </w:trPr>
        <w:tc>
          <w:tcPr>
            <w:tcW w:w="8080" w:type="dxa"/>
            <w:gridSpan w:val="5"/>
            <w:tcBorders>
              <w:bottom w:val="single" w:sz="4" w:space="0" w:color="A6A6A6" w:themeColor="background1" w:themeShade="A6"/>
            </w:tcBorders>
            <w:shd w:val="clear" w:color="auto" w:fill="FFFFFF"/>
          </w:tcPr>
          <w:p w14:paraId="7E87784C" w14:textId="77777777" w:rsidR="000B4F6A" w:rsidRPr="00D73D5A" w:rsidRDefault="000B4F6A" w:rsidP="00907A20">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tc>
      </w:tr>
    </w:tbl>
    <w:p w14:paraId="7E87784E" w14:textId="77777777" w:rsidR="000B4F6A" w:rsidRDefault="000B4F6A" w:rsidP="000B4F6A"/>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0B4F6A" w:rsidRPr="00B21AA0" w14:paraId="7E877851" w14:textId="77777777" w:rsidTr="00907A20">
        <w:trPr>
          <w:cantSplit/>
        </w:trPr>
        <w:tc>
          <w:tcPr>
            <w:tcW w:w="4253" w:type="dxa"/>
            <w:gridSpan w:val="2"/>
            <w:shd w:val="clear" w:color="auto" w:fill="D9D9D9" w:themeFill="background1" w:themeFillShade="D9"/>
          </w:tcPr>
          <w:p w14:paraId="7E87784F" w14:textId="77777777" w:rsidR="000B4F6A" w:rsidRPr="000B4F6A" w:rsidRDefault="000B4F6A" w:rsidP="00907A20">
            <w:pPr>
              <w:pStyle w:val="TableText"/>
              <w:rPr>
                <w:b/>
              </w:rPr>
            </w:pPr>
            <w:r w:rsidRPr="000B4F6A">
              <w:rPr>
                <w:b/>
              </w:rPr>
              <w:t>Maungaturoto</w:t>
            </w:r>
          </w:p>
        </w:tc>
        <w:tc>
          <w:tcPr>
            <w:tcW w:w="3827" w:type="dxa"/>
            <w:gridSpan w:val="3"/>
            <w:shd w:val="clear" w:color="auto" w:fill="D9D9D9" w:themeFill="background1" w:themeFillShade="D9"/>
          </w:tcPr>
          <w:p w14:paraId="7E877850" w14:textId="77777777" w:rsidR="000B4F6A" w:rsidRPr="00B21AA0" w:rsidRDefault="000B4F6A" w:rsidP="00907A20">
            <w:pPr>
              <w:pStyle w:val="TableText"/>
              <w:jc w:val="right"/>
              <w:rPr>
                <w:b/>
              </w:rPr>
            </w:pPr>
            <w:r w:rsidRPr="00B21AA0">
              <w:rPr>
                <w:b/>
              </w:rPr>
              <w:t>Population:</w:t>
            </w:r>
            <w:r>
              <w:rPr>
                <w:b/>
              </w:rPr>
              <w:t xml:space="preserve"> 980</w:t>
            </w:r>
          </w:p>
        </w:tc>
      </w:tr>
      <w:tr w:rsidR="000B4F6A" w:rsidRPr="00D73D5A" w14:paraId="7E877856" w14:textId="77777777" w:rsidTr="00907A20">
        <w:trPr>
          <w:cantSplit/>
        </w:trPr>
        <w:tc>
          <w:tcPr>
            <w:tcW w:w="2410" w:type="dxa"/>
            <w:shd w:val="clear" w:color="auto" w:fill="FFFFFF"/>
          </w:tcPr>
          <w:p w14:paraId="7E877852" w14:textId="77777777" w:rsidR="000B4F6A" w:rsidRPr="00D73D5A" w:rsidRDefault="000B4F6A" w:rsidP="00907A20">
            <w:pPr>
              <w:pStyle w:val="TableText"/>
            </w:pPr>
            <w:r w:rsidRPr="00D73D5A">
              <w:t xml:space="preserve">Health Act: </w:t>
            </w:r>
            <w:r w:rsidRPr="000B4F6A">
              <w:rPr>
                <w:color w:val="5B9BD5"/>
              </w:rPr>
              <w:t>Complied</w:t>
            </w:r>
          </w:p>
        </w:tc>
        <w:tc>
          <w:tcPr>
            <w:tcW w:w="2552" w:type="dxa"/>
            <w:gridSpan w:val="2"/>
            <w:shd w:val="clear" w:color="auto" w:fill="FFFFFF"/>
          </w:tcPr>
          <w:p w14:paraId="7E877853" w14:textId="77777777" w:rsidR="000B4F6A" w:rsidRPr="00D73D5A" w:rsidRDefault="000B4F6A" w:rsidP="00907A20">
            <w:pPr>
              <w:pStyle w:val="TableText"/>
            </w:pPr>
            <w:r w:rsidRPr="00D73D5A">
              <w:t xml:space="preserve">Standards: Bacterial </w:t>
            </w:r>
            <w:r w:rsidRPr="00D73D5A">
              <w:rPr>
                <w:color w:val="5B9BD5"/>
              </w:rPr>
              <w:t>Met</w:t>
            </w:r>
          </w:p>
        </w:tc>
        <w:tc>
          <w:tcPr>
            <w:tcW w:w="1701" w:type="dxa"/>
            <w:shd w:val="clear" w:color="auto" w:fill="FFFFFF"/>
          </w:tcPr>
          <w:p w14:paraId="7E877854" w14:textId="77777777" w:rsidR="000B4F6A" w:rsidRPr="00D73D5A" w:rsidRDefault="000B4F6A" w:rsidP="00907A20">
            <w:pPr>
              <w:pStyle w:val="TableText"/>
            </w:pPr>
            <w:r w:rsidRPr="00D73D5A">
              <w:t xml:space="preserve">Protozoal </w:t>
            </w:r>
            <w:r w:rsidRPr="00D73D5A">
              <w:rPr>
                <w:color w:val="5B9BD5"/>
              </w:rPr>
              <w:t>Met</w:t>
            </w:r>
          </w:p>
        </w:tc>
        <w:tc>
          <w:tcPr>
            <w:tcW w:w="1417" w:type="dxa"/>
            <w:shd w:val="clear" w:color="auto" w:fill="FFFFFF"/>
          </w:tcPr>
          <w:p w14:paraId="7E877855" w14:textId="77777777" w:rsidR="000B4F6A" w:rsidRPr="00D73D5A" w:rsidRDefault="000B4F6A" w:rsidP="00907A20">
            <w:pPr>
              <w:pStyle w:val="TableText"/>
              <w:jc w:val="right"/>
            </w:pPr>
            <w:r w:rsidRPr="00D73D5A">
              <w:t xml:space="preserve">Chemical </w:t>
            </w:r>
            <w:r w:rsidRPr="00D73D5A">
              <w:rPr>
                <w:color w:val="5B9BD5"/>
              </w:rPr>
              <w:t>Met</w:t>
            </w:r>
          </w:p>
        </w:tc>
      </w:tr>
      <w:tr w:rsidR="000B4F6A" w:rsidRPr="00D73D5A" w14:paraId="7E877858" w14:textId="77777777" w:rsidTr="00907A20">
        <w:trPr>
          <w:cantSplit/>
        </w:trPr>
        <w:tc>
          <w:tcPr>
            <w:tcW w:w="8080" w:type="dxa"/>
            <w:gridSpan w:val="5"/>
            <w:tcBorders>
              <w:bottom w:val="single" w:sz="4" w:space="0" w:color="A6A6A6" w:themeColor="background1" w:themeShade="A6"/>
            </w:tcBorders>
            <w:shd w:val="clear" w:color="auto" w:fill="FFFFFF"/>
          </w:tcPr>
          <w:p w14:paraId="7E877857" w14:textId="77777777" w:rsidR="000B4F6A" w:rsidRPr="00D73D5A" w:rsidRDefault="000B4F6A" w:rsidP="00907A20">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p>
        </w:tc>
      </w:tr>
    </w:tbl>
    <w:p w14:paraId="7E877859" w14:textId="77777777" w:rsidR="000B4F6A" w:rsidRDefault="000B4F6A" w:rsidP="000B4F6A"/>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0B4F6A" w:rsidRPr="00B21AA0" w14:paraId="7E87785C" w14:textId="77777777" w:rsidTr="00907A20">
        <w:trPr>
          <w:cantSplit/>
        </w:trPr>
        <w:tc>
          <w:tcPr>
            <w:tcW w:w="4253" w:type="dxa"/>
            <w:gridSpan w:val="2"/>
            <w:shd w:val="clear" w:color="auto" w:fill="D9D9D9" w:themeFill="background1" w:themeFillShade="D9"/>
          </w:tcPr>
          <w:p w14:paraId="7E87785A" w14:textId="77777777" w:rsidR="000B4F6A" w:rsidRPr="000B4F6A" w:rsidRDefault="000B4F6A" w:rsidP="00225986">
            <w:pPr>
              <w:pStyle w:val="TableText"/>
              <w:rPr>
                <w:b/>
              </w:rPr>
            </w:pPr>
            <w:r w:rsidRPr="000B4F6A">
              <w:rPr>
                <w:b/>
              </w:rPr>
              <w:t>Ruawai</w:t>
            </w:r>
          </w:p>
        </w:tc>
        <w:tc>
          <w:tcPr>
            <w:tcW w:w="3827" w:type="dxa"/>
            <w:gridSpan w:val="3"/>
            <w:shd w:val="clear" w:color="auto" w:fill="D9D9D9" w:themeFill="background1" w:themeFillShade="D9"/>
          </w:tcPr>
          <w:p w14:paraId="7E87785B" w14:textId="77777777" w:rsidR="000B4F6A" w:rsidRPr="00B21AA0" w:rsidRDefault="000B4F6A" w:rsidP="00225986">
            <w:pPr>
              <w:pStyle w:val="TableText"/>
              <w:jc w:val="right"/>
              <w:rPr>
                <w:b/>
              </w:rPr>
            </w:pPr>
            <w:r w:rsidRPr="00B21AA0">
              <w:rPr>
                <w:b/>
              </w:rPr>
              <w:t>Population:</w:t>
            </w:r>
            <w:r>
              <w:rPr>
                <w:b/>
              </w:rPr>
              <w:t xml:space="preserve"> 426</w:t>
            </w:r>
          </w:p>
        </w:tc>
      </w:tr>
      <w:tr w:rsidR="000B4F6A" w:rsidRPr="00D73D5A" w14:paraId="7E877861" w14:textId="77777777" w:rsidTr="00907A20">
        <w:trPr>
          <w:cantSplit/>
        </w:trPr>
        <w:tc>
          <w:tcPr>
            <w:tcW w:w="2410" w:type="dxa"/>
            <w:shd w:val="clear" w:color="auto" w:fill="FFFFFF"/>
          </w:tcPr>
          <w:p w14:paraId="7E87785D" w14:textId="77777777" w:rsidR="000B4F6A" w:rsidRPr="00D73D5A" w:rsidRDefault="000B4F6A" w:rsidP="00225986">
            <w:pPr>
              <w:pStyle w:val="TableText"/>
            </w:pPr>
            <w:r w:rsidRPr="00D73D5A">
              <w:t xml:space="preserve">Health Act: </w:t>
            </w:r>
            <w:r w:rsidRPr="000B4F6A">
              <w:rPr>
                <w:color w:val="5B9BD5"/>
              </w:rPr>
              <w:t>Complied</w:t>
            </w:r>
          </w:p>
        </w:tc>
        <w:tc>
          <w:tcPr>
            <w:tcW w:w="2552" w:type="dxa"/>
            <w:gridSpan w:val="2"/>
            <w:shd w:val="clear" w:color="auto" w:fill="FFFFFF"/>
          </w:tcPr>
          <w:p w14:paraId="7E87785E" w14:textId="77777777" w:rsidR="000B4F6A" w:rsidRPr="00D73D5A" w:rsidRDefault="000B4F6A" w:rsidP="00225986">
            <w:pPr>
              <w:pStyle w:val="TableText"/>
            </w:pPr>
            <w:r w:rsidRPr="00D73D5A">
              <w:t xml:space="preserve">Standards: Bacterial </w:t>
            </w:r>
            <w:r w:rsidRPr="00D73D5A">
              <w:rPr>
                <w:color w:val="5B9BD5"/>
              </w:rPr>
              <w:t>Met</w:t>
            </w:r>
          </w:p>
        </w:tc>
        <w:tc>
          <w:tcPr>
            <w:tcW w:w="1701" w:type="dxa"/>
            <w:shd w:val="clear" w:color="auto" w:fill="FFFFFF"/>
          </w:tcPr>
          <w:p w14:paraId="7E87785F" w14:textId="77777777" w:rsidR="000B4F6A" w:rsidRPr="00D73D5A" w:rsidRDefault="000B4F6A" w:rsidP="00225986">
            <w:pPr>
              <w:pStyle w:val="TableText"/>
            </w:pPr>
            <w:r w:rsidRPr="00D73D5A">
              <w:t xml:space="preserve">Protozoal </w:t>
            </w:r>
            <w:r w:rsidRPr="00D73D5A">
              <w:rPr>
                <w:color w:val="5B9BD5"/>
              </w:rPr>
              <w:t>Met</w:t>
            </w:r>
          </w:p>
        </w:tc>
        <w:tc>
          <w:tcPr>
            <w:tcW w:w="1417" w:type="dxa"/>
            <w:shd w:val="clear" w:color="auto" w:fill="FFFFFF"/>
          </w:tcPr>
          <w:p w14:paraId="7E877860" w14:textId="77777777" w:rsidR="000B4F6A" w:rsidRPr="00D73D5A" w:rsidRDefault="000B4F6A" w:rsidP="00225986">
            <w:pPr>
              <w:pStyle w:val="TableText"/>
              <w:jc w:val="right"/>
            </w:pPr>
            <w:r w:rsidRPr="00D73D5A">
              <w:t xml:space="preserve">Chemical </w:t>
            </w:r>
            <w:r w:rsidRPr="00D73D5A">
              <w:rPr>
                <w:color w:val="5B9BD5"/>
              </w:rPr>
              <w:t>Met</w:t>
            </w:r>
          </w:p>
        </w:tc>
      </w:tr>
      <w:tr w:rsidR="000B4F6A" w:rsidRPr="00D73D5A" w14:paraId="7E877863" w14:textId="77777777" w:rsidTr="00907A20">
        <w:trPr>
          <w:cantSplit/>
        </w:trPr>
        <w:tc>
          <w:tcPr>
            <w:tcW w:w="8080" w:type="dxa"/>
            <w:gridSpan w:val="5"/>
            <w:tcBorders>
              <w:bottom w:val="single" w:sz="4" w:space="0" w:color="A6A6A6" w:themeColor="background1" w:themeShade="A6"/>
            </w:tcBorders>
            <w:shd w:val="clear" w:color="auto" w:fill="FFFFFF"/>
          </w:tcPr>
          <w:p w14:paraId="7E877862" w14:textId="77777777" w:rsidR="000B4F6A" w:rsidRPr="00D73D5A" w:rsidRDefault="000B4F6A" w:rsidP="00225986">
            <w:pPr>
              <w:pStyle w:val="TableText"/>
            </w:pPr>
            <w:r w:rsidRPr="00D73D5A">
              <w:t>The water supply uses ground water</w:t>
            </w:r>
            <w:r>
              <w:t>,</w:t>
            </w:r>
            <w:r w:rsidRPr="00D73D5A">
              <w:t xml:space="preserve"> is treated with filtration and </w:t>
            </w:r>
            <w:r>
              <w:t xml:space="preserve">is </w:t>
            </w:r>
            <w:r w:rsidRPr="00D73D5A">
              <w:t>chlorinated.</w:t>
            </w:r>
          </w:p>
        </w:tc>
      </w:tr>
    </w:tbl>
    <w:p w14:paraId="7E877864" w14:textId="77777777" w:rsidR="000B4F6A" w:rsidRDefault="000B4F6A" w:rsidP="000B4F6A"/>
    <w:p w14:paraId="7E877865" w14:textId="77777777" w:rsidR="000B4F6A" w:rsidRDefault="00226A16" w:rsidP="00225986">
      <w:pPr>
        <w:pStyle w:val="Heading5"/>
      </w:pPr>
      <w:r w:rsidRPr="00D73D5A">
        <w:lastRenderedPageBreak/>
        <w:t>Supplier: Ng</w:t>
      </w:r>
      <w:r>
        <w:rPr>
          <w:rFonts w:cstheme="minorHAnsi"/>
        </w:rPr>
        <w:t>ā</w:t>
      </w:r>
      <w:r w:rsidRPr="00D73D5A">
        <w:t>ti R</w:t>
      </w:r>
      <w:r>
        <w:rPr>
          <w:rFonts w:cstheme="minorHAnsi"/>
        </w:rPr>
        <w:t>ē</w:t>
      </w:r>
      <w:r w:rsidRPr="00D73D5A">
        <w:t>hia Wai Trust</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0B4F6A" w:rsidRPr="00B21AA0" w14:paraId="7E877868" w14:textId="77777777" w:rsidTr="00907A20">
        <w:trPr>
          <w:cantSplit/>
        </w:trPr>
        <w:tc>
          <w:tcPr>
            <w:tcW w:w="4253" w:type="dxa"/>
            <w:gridSpan w:val="2"/>
            <w:shd w:val="clear" w:color="auto" w:fill="D9D9D9" w:themeFill="background1" w:themeFillShade="D9"/>
          </w:tcPr>
          <w:p w14:paraId="7E877866" w14:textId="77777777" w:rsidR="000B4F6A" w:rsidRPr="00226A16" w:rsidRDefault="00226A16" w:rsidP="00907A20">
            <w:pPr>
              <w:pStyle w:val="TableText"/>
              <w:rPr>
                <w:b/>
              </w:rPr>
            </w:pPr>
            <w:r w:rsidRPr="00226A16">
              <w:rPr>
                <w:b/>
              </w:rPr>
              <w:t>Ng</w:t>
            </w:r>
            <w:r w:rsidRPr="00226A16">
              <w:rPr>
                <w:rFonts w:cstheme="minorHAnsi"/>
                <w:b/>
              </w:rPr>
              <w:t>ā</w:t>
            </w:r>
            <w:r w:rsidRPr="00226A16">
              <w:rPr>
                <w:b/>
              </w:rPr>
              <w:t>ti R</w:t>
            </w:r>
            <w:r w:rsidRPr="00226A16">
              <w:rPr>
                <w:rFonts w:cstheme="minorHAnsi"/>
                <w:b/>
              </w:rPr>
              <w:t>ē</w:t>
            </w:r>
            <w:r w:rsidRPr="00226A16">
              <w:rPr>
                <w:b/>
              </w:rPr>
              <w:t>hia Wai Trust</w:t>
            </w:r>
          </w:p>
        </w:tc>
        <w:tc>
          <w:tcPr>
            <w:tcW w:w="3827" w:type="dxa"/>
            <w:gridSpan w:val="3"/>
            <w:shd w:val="clear" w:color="auto" w:fill="D9D9D9" w:themeFill="background1" w:themeFillShade="D9"/>
          </w:tcPr>
          <w:p w14:paraId="7E877867" w14:textId="77777777" w:rsidR="000B4F6A" w:rsidRPr="00B21AA0" w:rsidRDefault="000B4F6A" w:rsidP="00907A20">
            <w:pPr>
              <w:pStyle w:val="TableText"/>
              <w:jc w:val="right"/>
              <w:rPr>
                <w:b/>
              </w:rPr>
            </w:pPr>
            <w:r w:rsidRPr="00B21AA0">
              <w:rPr>
                <w:b/>
              </w:rPr>
              <w:t>Population:</w:t>
            </w:r>
            <w:r>
              <w:rPr>
                <w:b/>
              </w:rPr>
              <w:t xml:space="preserve"> </w:t>
            </w:r>
            <w:r w:rsidR="00226A16">
              <w:rPr>
                <w:b/>
              </w:rPr>
              <w:t>120</w:t>
            </w:r>
          </w:p>
        </w:tc>
      </w:tr>
      <w:tr w:rsidR="000B4F6A" w:rsidRPr="00D73D5A" w14:paraId="7E87786D" w14:textId="77777777" w:rsidTr="00907A20">
        <w:trPr>
          <w:cantSplit/>
        </w:trPr>
        <w:tc>
          <w:tcPr>
            <w:tcW w:w="2410" w:type="dxa"/>
            <w:shd w:val="clear" w:color="auto" w:fill="FFFFFF"/>
          </w:tcPr>
          <w:p w14:paraId="7E877869" w14:textId="77777777" w:rsidR="000B4F6A" w:rsidRPr="00D73D5A" w:rsidRDefault="000B4F6A" w:rsidP="00907A20">
            <w:pPr>
              <w:pStyle w:val="TableText"/>
            </w:pPr>
            <w:r w:rsidRPr="00D73D5A">
              <w:t xml:space="preserve">Health Act: </w:t>
            </w:r>
            <w:r w:rsidRPr="00B21AA0">
              <w:rPr>
                <w:color w:val="C00000"/>
              </w:rPr>
              <w:t>Not complied</w:t>
            </w:r>
          </w:p>
        </w:tc>
        <w:tc>
          <w:tcPr>
            <w:tcW w:w="2552" w:type="dxa"/>
            <w:gridSpan w:val="2"/>
            <w:shd w:val="clear" w:color="auto" w:fill="FFFFFF"/>
          </w:tcPr>
          <w:p w14:paraId="7E87786A" w14:textId="77777777" w:rsidR="000B4F6A" w:rsidRPr="00D73D5A" w:rsidRDefault="000B4F6A" w:rsidP="00226A16">
            <w:pPr>
              <w:pStyle w:val="TableText"/>
            </w:pPr>
            <w:r w:rsidRPr="00D73D5A">
              <w:t xml:space="preserve">Standards: Bacterial </w:t>
            </w:r>
            <w:r w:rsidR="00226A16" w:rsidRPr="00226A16">
              <w:rPr>
                <w:color w:val="C00000"/>
              </w:rPr>
              <w:t>Not m</w:t>
            </w:r>
            <w:r w:rsidRPr="00226A16">
              <w:rPr>
                <w:color w:val="C00000"/>
              </w:rPr>
              <w:t>et</w:t>
            </w:r>
          </w:p>
        </w:tc>
        <w:tc>
          <w:tcPr>
            <w:tcW w:w="1701" w:type="dxa"/>
            <w:shd w:val="clear" w:color="auto" w:fill="FFFFFF"/>
          </w:tcPr>
          <w:p w14:paraId="7E87786B" w14:textId="77777777" w:rsidR="000B4F6A" w:rsidRPr="00D73D5A" w:rsidRDefault="000B4F6A" w:rsidP="00226A16">
            <w:pPr>
              <w:pStyle w:val="TableText"/>
            </w:pPr>
            <w:r w:rsidRPr="00D73D5A">
              <w:t xml:space="preserve">Protozoal </w:t>
            </w:r>
            <w:r w:rsidR="00226A16" w:rsidRPr="00226A16">
              <w:rPr>
                <w:color w:val="C00000"/>
              </w:rPr>
              <w:t>Not m</w:t>
            </w:r>
            <w:r w:rsidRPr="00226A16">
              <w:rPr>
                <w:color w:val="C00000"/>
              </w:rPr>
              <w:t>et</w:t>
            </w:r>
          </w:p>
        </w:tc>
        <w:tc>
          <w:tcPr>
            <w:tcW w:w="1417" w:type="dxa"/>
            <w:shd w:val="clear" w:color="auto" w:fill="FFFFFF"/>
          </w:tcPr>
          <w:p w14:paraId="7E87786C" w14:textId="77777777" w:rsidR="000B4F6A" w:rsidRPr="00D73D5A" w:rsidRDefault="000B4F6A" w:rsidP="00907A20">
            <w:pPr>
              <w:pStyle w:val="TableText"/>
              <w:jc w:val="right"/>
            </w:pPr>
            <w:r w:rsidRPr="00D73D5A">
              <w:t xml:space="preserve">Chemical </w:t>
            </w:r>
            <w:r w:rsidRPr="00D73D5A">
              <w:rPr>
                <w:color w:val="5B9BD5"/>
              </w:rPr>
              <w:t>Met</w:t>
            </w:r>
          </w:p>
        </w:tc>
      </w:tr>
      <w:tr w:rsidR="000B4F6A" w:rsidRPr="00D73D5A" w14:paraId="7E877871" w14:textId="77777777" w:rsidTr="00907A20">
        <w:trPr>
          <w:cantSplit/>
        </w:trPr>
        <w:tc>
          <w:tcPr>
            <w:tcW w:w="8080" w:type="dxa"/>
            <w:gridSpan w:val="5"/>
            <w:tcBorders>
              <w:bottom w:val="single" w:sz="4" w:space="0" w:color="A6A6A6" w:themeColor="background1" w:themeShade="A6"/>
            </w:tcBorders>
            <w:shd w:val="clear" w:color="auto" w:fill="FFFFFF"/>
          </w:tcPr>
          <w:p w14:paraId="7E87786E" w14:textId="77777777" w:rsidR="00226A16" w:rsidRPr="00D73D5A" w:rsidRDefault="00226A16" w:rsidP="00226A16">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p w14:paraId="7E87786F" w14:textId="77777777" w:rsidR="00226A16" w:rsidRPr="00D73D5A" w:rsidRDefault="00226A16" w:rsidP="00226A16">
            <w:pPr>
              <w:pStyle w:val="TableText"/>
            </w:pPr>
            <w:r w:rsidRPr="00D73D5A">
              <w:t>Ng</w:t>
            </w:r>
            <w:r>
              <w:rPr>
                <w:rFonts w:cs="Segoe UI"/>
              </w:rPr>
              <w:t>ā</w:t>
            </w:r>
            <w:r w:rsidRPr="00D73D5A">
              <w:t>ti R</w:t>
            </w:r>
            <w:r>
              <w:rPr>
                <w:rFonts w:cs="Segoe UI"/>
              </w:rPr>
              <w:t>ē</w:t>
            </w:r>
            <w:r w:rsidRPr="00D73D5A">
              <w:t>hia Wai Trust failed to provide adequate safe drinking</w:t>
            </w:r>
            <w:r>
              <w:t>-</w:t>
            </w:r>
            <w:r w:rsidRPr="00D73D5A">
              <w:t>water, failed to meet drinking</w:t>
            </w:r>
            <w:r>
              <w:t>-</w:t>
            </w:r>
            <w:r w:rsidRPr="00D73D5A">
              <w:t>water monitoring requirements for the supply, failed to keep adequate records, failed to adequately investigate complaints and did not take all appropriate actions to protect public health after an issue was discovered. It therefore failed to comply with the Health Act (sections 69S, 69Y, 69ZD, 69ZE and 69ZF).</w:t>
            </w:r>
          </w:p>
          <w:p w14:paraId="7E877870" w14:textId="77777777" w:rsidR="000B4F6A" w:rsidRPr="00D73D5A" w:rsidRDefault="00226A16" w:rsidP="00226A16">
            <w:pPr>
              <w:pStyle w:val="TableText"/>
            </w:pPr>
            <w:r w:rsidRPr="00D73D5A">
              <w:t>Ng</w:t>
            </w:r>
            <w:r>
              <w:rPr>
                <w:rFonts w:cs="Segoe UI"/>
              </w:rPr>
              <w:t>ā</w:t>
            </w:r>
            <w:r w:rsidRPr="00D73D5A">
              <w:t>ti R</w:t>
            </w:r>
            <w:r>
              <w:rPr>
                <w:rFonts w:cs="Segoe UI"/>
              </w:rPr>
              <w:t>ē</w:t>
            </w:r>
            <w:r w:rsidRPr="00D73D5A">
              <w:t>hia Wai Trust failed the bacteriological Standards because sampling was inadequate. It failed the protozoal Standards because compliance was not attempted.</w:t>
            </w:r>
          </w:p>
        </w:tc>
      </w:tr>
    </w:tbl>
    <w:p w14:paraId="7E877872" w14:textId="77777777" w:rsidR="000B4F6A" w:rsidRDefault="000B4F6A" w:rsidP="000B4F6A"/>
    <w:p w14:paraId="7E877873" w14:textId="77777777" w:rsidR="00226A16" w:rsidRDefault="00226A16" w:rsidP="00225986">
      <w:pPr>
        <w:pStyle w:val="Heading5"/>
      </w:pPr>
      <w:r w:rsidRPr="00D73D5A">
        <w:t>Supplier: Pakanae Community Water Supply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0B4F6A" w:rsidRPr="00B21AA0" w14:paraId="7E877876" w14:textId="77777777" w:rsidTr="00907A20">
        <w:trPr>
          <w:cantSplit/>
        </w:trPr>
        <w:tc>
          <w:tcPr>
            <w:tcW w:w="4253" w:type="dxa"/>
            <w:gridSpan w:val="2"/>
            <w:shd w:val="clear" w:color="auto" w:fill="D9D9D9" w:themeFill="background1" w:themeFillShade="D9"/>
          </w:tcPr>
          <w:p w14:paraId="7E877874" w14:textId="77777777" w:rsidR="000B4F6A" w:rsidRPr="00202942" w:rsidRDefault="00CB0940" w:rsidP="00907A20">
            <w:pPr>
              <w:pStyle w:val="TableText"/>
              <w:rPr>
                <w:b/>
              </w:rPr>
            </w:pPr>
            <w:r>
              <w:rPr>
                <w:b/>
              </w:rPr>
              <w:t>Pakanae</w:t>
            </w:r>
          </w:p>
        </w:tc>
        <w:tc>
          <w:tcPr>
            <w:tcW w:w="3827" w:type="dxa"/>
            <w:gridSpan w:val="3"/>
            <w:shd w:val="clear" w:color="auto" w:fill="D9D9D9" w:themeFill="background1" w:themeFillShade="D9"/>
          </w:tcPr>
          <w:p w14:paraId="7E877875" w14:textId="77777777" w:rsidR="000B4F6A" w:rsidRPr="00B21AA0" w:rsidRDefault="000B4F6A" w:rsidP="00907A20">
            <w:pPr>
              <w:pStyle w:val="TableText"/>
              <w:jc w:val="right"/>
              <w:rPr>
                <w:b/>
              </w:rPr>
            </w:pPr>
            <w:r w:rsidRPr="00B21AA0">
              <w:rPr>
                <w:b/>
              </w:rPr>
              <w:t>Population:</w:t>
            </w:r>
            <w:r>
              <w:rPr>
                <w:b/>
              </w:rPr>
              <w:t xml:space="preserve"> </w:t>
            </w:r>
            <w:r w:rsidR="00226A16">
              <w:rPr>
                <w:b/>
              </w:rPr>
              <w:t>160</w:t>
            </w:r>
          </w:p>
        </w:tc>
      </w:tr>
      <w:tr w:rsidR="000B4F6A" w:rsidRPr="00D73D5A" w14:paraId="7E87787B" w14:textId="77777777" w:rsidTr="00907A20">
        <w:trPr>
          <w:cantSplit/>
        </w:trPr>
        <w:tc>
          <w:tcPr>
            <w:tcW w:w="2410" w:type="dxa"/>
            <w:shd w:val="clear" w:color="auto" w:fill="FFFFFF"/>
          </w:tcPr>
          <w:p w14:paraId="7E877877" w14:textId="77777777" w:rsidR="000B4F6A" w:rsidRPr="00D73D5A" w:rsidRDefault="000B4F6A" w:rsidP="00907A20">
            <w:pPr>
              <w:pStyle w:val="TableText"/>
            </w:pPr>
            <w:r w:rsidRPr="00D73D5A">
              <w:t xml:space="preserve">Health Act: </w:t>
            </w:r>
            <w:r w:rsidR="00226A16" w:rsidRPr="00226A16">
              <w:rPr>
                <w:color w:val="5B9BD5"/>
              </w:rPr>
              <w:t>C</w:t>
            </w:r>
            <w:r w:rsidRPr="00226A16">
              <w:rPr>
                <w:color w:val="5B9BD5"/>
              </w:rPr>
              <w:t>omplied</w:t>
            </w:r>
          </w:p>
        </w:tc>
        <w:tc>
          <w:tcPr>
            <w:tcW w:w="2552" w:type="dxa"/>
            <w:gridSpan w:val="2"/>
            <w:shd w:val="clear" w:color="auto" w:fill="FFFFFF"/>
          </w:tcPr>
          <w:p w14:paraId="7E877878" w14:textId="77777777" w:rsidR="000B4F6A" w:rsidRPr="00D73D5A" w:rsidRDefault="000B4F6A" w:rsidP="00907A20">
            <w:pPr>
              <w:pStyle w:val="TableText"/>
            </w:pPr>
            <w:r w:rsidRPr="00D73D5A">
              <w:t xml:space="preserve">Standards: Bacterial </w:t>
            </w:r>
            <w:r w:rsidRPr="00D73D5A">
              <w:rPr>
                <w:color w:val="5B9BD5"/>
              </w:rPr>
              <w:t>Met</w:t>
            </w:r>
          </w:p>
        </w:tc>
        <w:tc>
          <w:tcPr>
            <w:tcW w:w="1701" w:type="dxa"/>
            <w:shd w:val="clear" w:color="auto" w:fill="FFFFFF"/>
          </w:tcPr>
          <w:p w14:paraId="7E877879" w14:textId="77777777" w:rsidR="000B4F6A" w:rsidRPr="00D73D5A" w:rsidRDefault="000B4F6A" w:rsidP="00907A20">
            <w:pPr>
              <w:pStyle w:val="TableText"/>
            </w:pPr>
            <w:r w:rsidRPr="00D73D5A">
              <w:t xml:space="preserve">Protozoal </w:t>
            </w:r>
            <w:r w:rsidRPr="00D73D5A">
              <w:rPr>
                <w:color w:val="5B9BD5"/>
              </w:rPr>
              <w:t>Met</w:t>
            </w:r>
          </w:p>
        </w:tc>
        <w:tc>
          <w:tcPr>
            <w:tcW w:w="1417" w:type="dxa"/>
            <w:shd w:val="clear" w:color="auto" w:fill="FFFFFF"/>
          </w:tcPr>
          <w:p w14:paraId="7E87787A" w14:textId="77777777" w:rsidR="000B4F6A" w:rsidRPr="00D73D5A" w:rsidRDefault="000B4F6A" w:rsidP="00907A20">
            <w:pPr>
              <w:pStyle w:val="TableText"/>
              <w:jc w:val="right"/>
            </w:pPr>
            <w:r w:rsidRPr="00D73D5A">
              <w:t xml:space="preserve">Chemical </w:t>
            </w:r>
            <w:r w:rsidRPr="00D73D5A">
              <w:rPr>
                <w:color w:val="5B9BD5"/>
              </w:rPr>
              <w:t>Met</w:t>
            </w:r>
          </w:p>
        </w:tc>
      </w:tr>
      <w:tr w:rsidR="000B4F6A" w:rsidRPr="00D73D5A" w14:paraId="7E87787D" w14:textId="77777777" w:rsidTr="00907A20">
        <w:trPr>
          <w:cantSplit/>
        </w:trPr>
        <w:tc>
          <w:tcPr>
            <w:tcW w:w="8080" w:type="dxa"/>
            <w:gridSpan w:val="5"/>
            <w:tcBorders>
              <w:bottom w:val="single" w:sz="4" w:space="0" w:color="A6A6A6" w:themeColor="background1" w:themeShade="A6"/>
            </w:tcBorders>
            <w:shd w:val="clear" w:color="auto" w:fill="FFFFFF"/>
          </w:tcPr>
          <w:p w14:paraId="7E87787C" w14:textId="77777777" w:rsidR="000B4F6A" w:rsidRPr="00D73D5A" w:rsidRDefault="00226A16" w:rsidP="00907A20">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tc>
      </w:tr>
    </w:tbl>
    <w:p w14:paraId="7E87787E" w14:textId="77777777" w:rsidR="000B4F6A" w:rsidRDefault="000B4F6A" w:rsidP="000B4F6A"/>
    <w:p w14:paraId="7E87787F" w14:textId="77777777" w:rsidR="00226A16" w:rsidRDefault="00226A16" w:rsidP="00225986">
      <w:pPr>
        <w:pStyle w:val="Heading5"/>
      </w:pPr>
      <w:r w:rsidRPr="00226A16">
        <w:t>Supplier: Russell Township</w:t>
      </w:r>
      <w:r>
        <w:t>-Commercial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B0940" w:rsidRPr="00B21AA0" w14:paraId="7E877882" w14:textId="77777777" w:rsidTr="006B348D">
        <w:trPr>
          <w:cantSplit/>
        </w:trPr>
        <w:tc>
          <w:tcPr>
            <w:tcW w:w="4253" w:type="dxa"/>
            <w:gridSpan w:val="2"/>
            <w:shd w:val="clear" w:color="auto" w:fill="D9D9D9" w:themeFill="background1" w:themeFillShade="D9"/>
          </w:tcPr>
          <w:p w14:paraId="7E877880" w14:textId="77777777" w:rsidR="00CB0940" w:rsidRPr="00202942" w:rsidRDefault="00CB0940" w:rsidP="006B348D">
            <w:pPr>
              <w:pStyle w:val="TableText"/>
              <w:rPr>
                <w:b/>
              </w:rPr>
            </w:pPr>
            <w:r w:rsidRPr="00226A16">
              <w:rPr>
                <w:b/>
              </w:rPr>
              <w:t>Russell Township-Commercial</w:t>
            </w:r>
          </w:p>
        </w:tc>
        <w:tc>
          <w:tcPr>
            <w:tcW w:w="3827" w:type="dxa"/>
            <w:gridSpan w:val="3"/>
            <w:shd w:val="clear" w:color="auto" w:fill="D9D9D9" w:themeFill="background1" w:themeFillShade="D9"/>
          </w:tcPr>
          <w:p w14:paraId="7E877881" w14:textId="77777777" w:rsidR="00CB0940" w:rsidRPr="00B21AA0" w:rsidRDefault="00CB0940" w:rsidP="006B348D">
            <w:pPr>
              <w:pStyle w:val="TableText"/>
              <w:jc w:val="right"/>
              <w:rPr>
                <w:b/>
              </w:rPr>
            </w:pPr>
            <w:r w:rsidRPr="00B21AA0">
              <w:rPr>
                <w:b/>
              </w:rPr>
              <w:t>Population:</w:t>
            </w:r>
            <w:r>
              <w:rPr>
                <w:b/>
              </w:rPr>
              <w:t xml:space="preserve"> </w:t>
            </w:r>
            <w:r w:rsidR="006B348D">
              <w:rPr>
                <w:b/>
              </w:rPr>
              <w:t>200</w:t>
            </w:r>
          </w:p>
        </w:tc>
      </w:tr>
      <w:tr w:rsidR="00CB0940" w:rsidRPr="00D73D5A" w14:paraId="7E877887" w14:textId="77777777" w:rsidTr="006B348D">
        <w:trPr>
          <w:cantSplit/>
        </w:trPr>
        <w:tc>
          <w:tcPr>
            <w:tcW w:w="2410" w:type="dxa"/>
            <w:shd w:val="clear" w:color="auto" w:fill="FFFFFF"/>
          </w:tcPr>
          <w:p w14:paraId="7E877883" w14:textId="77777777" w:rsidR="00CB0940" w:rsidRPr="00D73D5A" w:rsidRDefault="00CB0940" w:rsidP="00CB0940">
            <w:pPr>
              <w:pStyle w:val="TableText"/>
            </w:pPr>
            <w:r w:rsidRPr="00D73D5A">
              <w:t xml:space="preserve">Health Act: </w:t>
            </w:r>
            <w:r w:rsidRPr="00CB0940">
              <w:rPr>
                <w:color w:val="C00000"/>
              </w:rPr>
              <w:t>Not complied</w:t>
            </w:r>
          </w:p>
        </w:tc>
        <w:tc>
          <w:tcPr>
            <w:tcW w:w="2552" w:type="dxa"/>
            <w:gridSpan w:val="2"/>
            <w:shd w:val="clear" w:color="auto" w:fill="FFFFFF"/>
          </w:tcPr>
          <w:p w14:paraId="7E877884" w14:textId="77777777" w:rsidR="00CB0940" w:rsidRPr="00D73D5A" w:rsidRDefault="00CB0940" w:rsidP="00CB0940">
            <w:pPr>
              <w:pStyle w:val="TableText"/>
            </w:pPr>
            <w:r w:rsidRPr="00D73D5A">
              <w:t xml:space="preserve">Standards: Bacterial </w:t>
            </w:r>
            <w:r w:rsidRPr="00CB0940">
              <w:rPr>
                <w:color w:val="C00000"/>
              </w:rPr>
              <w:t>Not met</w:t>
            </w:r>
          </w:p>
        </w:tc>
        <w:tc>
          <w:tcPr>
            <w:tcW w:w="1701" w:type="dxa"/>
            <w:shd w:val="clear" w:color="auto" w:fill="FFFFFF"/>
          </w:tcPr>
          <w:p w14:paraId="7E877885" w14:textId="77777777" w:rsidR="00CB0940" w:rsidRPr="00D73D5A" w:rsidRDefault="00CB0940" w:rsidP="00CB0940">
            <w:pPr>
              <w:pStyle w:val="TableText"/>
            </w:pPr>
            <w:r w:rsidRPr="00D73D5A">
              <w:t xml:space="preserve">Protozoal </w:t>
            </w:r>
            <w:r w:rsidRPr="00CB0940">
              <w:rPr>
                <w:color w:val="C00000"/>
              </w:rPr>
              <w:t>Not met</w:t>
            </w:r>
          </w:p>
        </w:tc>
        <w:tc>
          <w:tcPr>
            <w:tcW w:w="1417" w:type="dxa"/>
            <w:shd w:val="clear" w:color="auto" w:fill="FFFFFF"/>
          </w:tcPr>
          <w:p w14:paraId="7E877886" w14:textId="77777777" w:rsidR="00CB0940" w:rsidRPr="00D73D5A" w:rsidRDefault="00CB0940" w:rsidP="006B348D">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26A16" w:rsidRPr="00226A16" w14:paraId="7E87788B" w14:textId="77777777" w:rsidTr="006B348D">
        <w:trPr>
          <w:cantSplit/>
        </w:trPr>
        <w:tc>
          <w:tcPr>
            <w:tcW w:w="8080" w:type="dxa"/>
            <w:shd w:val="clear" w:color="auto" w:fill="auto"/>
          </w:tcPr>
          <w:p w14:paraId="7E877888" w14:textId="77777777" w:rsidR="00226A16" w:rsidRDefault="00226A16" w:rsidP="00226A16">
            <w:pPr>
              <w:pStyle w:val="TableText"/>
            </w:pPr>
            <w:r w:rsidRPr="00226A16">
              <w:t>The water supply uses ground water and is treated with filtration and UV.</w:t>
            </w:r>
          </w:p>
          <w:p w14:paraId="7E877889" w14:textId="77777777" w:rsidR="00226A16" w:rsidRPr="00226A16" w:rsidRDefault="00226A16" w:rsidP="00226A16">
            <w:pPr>
              <w:pStyle w:val="TableText"/>
            </w:pPr>
            <w:r w:rsidRPr="00226A16">
              <w:t>Russell Township-Commercial failed to meet drinking-water monitoring requirements for the supply. It therefore failed to comply with the Health Act (section 69Y).</w:t>
            </w:r>
          </w:p>
          <w:p w14:paraId="7E87788A" w14:textId="77777777" w:rsidR="00226A16" w:rsidRPr="00226A16" w:rsidRDefault="00226A16" w:rsidP="00226A16">
            <w:pPr>
              <w:pStyle w:val="TableText"/>
            </w:pPr>
            <w:r w:rsidRPr="00226A16">
              <w:t>Russell Township-Commercial failed the bacteriological Standards because sampling was inadequate. It failed the protozoal Standards because the infrastructure available was inadequate and compliance was not attempted.</w:t>
            </w:r>
          </w:p>
        </w:tc>
      </w:tr>
    </w:tbl>
    <w:p w14:paraId="7E87788C" w14:textId="77777777" w:rsidR="006B348D" w:rsidRDefault="006B348D" w:rsidP="006B348D"/>
    <w:p w14:paraId="7E87788D" w14:textId="77777777" w:rsidR="006B348D" w:rsidRDefault="006B348D" w:rsidP="00225986">
      <w:pPr>
        <w:pStyle w:val="Heading5"/>
      </w:pPr>
      <w:r w:rsidRPr="00226A16">
        <w:t>Supplier: Waim</w:t>
      </w:r>
      <w:r w:rsidRPr="00226A16">
        <w:rPr>
          <w:rFonts w:cstheme="minorHAnsi"/>
        </w:rPr>
        <w:t>ā</w:t>
      </w:r>
      <w:r w:rsidRPr="00226A16">
        <w:t xml:space="preserve"> Hap</w:t>
      </w:r>
      <w:r w:rsidRPr="00226A16">
        <w:rPr>
          <w:rFonts w:cstheme="minorHAnsi"/>
        </w:rPr>
        <w:t>ū</w:t>
      </w:r>
      <w:r w:rsidRPr="00226A16">
        <w:t xml:space="preserve"> Community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6B348D" w:rsidRPr="00B21AA0" w14:paraId="7E877890" w14:textId="77777777" w:rsidTr="006B348D">
        <w:trPr>
          <w:cantSplit/>
        </w:trPr>
        <w:tc>
          <w:tcPr>
            <w:tcW w:w="4253" w:type="dxa"/>
            <w:gridSpan w:val="2"/>
            <w:shd w:val="clear" w:color="auto" w:fill="D9D9D9" w:themeFill="background1" w:themeFillShade="D9"/>
          </w:tcPr>
          <w:p w14:paraId="7E87788E" w14:textId="77777777" w:rsidR="006B348D" w:rsidRPr="006B348D" w:rsidRDefault="006B348D" w:rsidP="00225986">
            <w:pPr>
              <w:pStyle w:val="TableText"/>
              <w:rPr>
                <w:b/>
              </w:rPr>
            </w:pPr>
            <w:r w:rsidRPr="006B348D">
              <w:rPr>
                <w:b/>
              </w:rPr>
              <w:t>Waim</w:t>
            </w:r>
            <w:r w:rsidRPr="006B348D">
              <w:rPr>
                <w:rFonts w:cstheme="minorHAnsi"/>
                <w:b/>
              </w:rPr>
              <w:t>ā</w:t>
            </w:r>
            <w:r w:rsidRPr="006B348D">
              <w:rPr>
                <w:b/>
              </w:rPr>
              <w:t xml:space="preserve"> Hap</w:t>
            </w:r>
            <w:r w:rsidRPr="006B348D">
              <w:rPr>
                <w:rFonts w:cstheme="minorHAnsi"/>
                <w:b/>
              </w:rPr>
              <w:t>ū</w:t>
            </w:r>
            <w:r w:rsidRPr="006B348D">
              <w:rPr>
                <w:b/>
              </w:rPr>
              <w:t xml:space="preserve"> Community</w:t>
            </w:r>
          </w:p>
        </w:tc>
        <w:tc>
          <w:tcPr>
            <w:tcW w:w="3827" w:type="dxa"/>
            <w:gridSpan w:val="3"/>
            <w:shd w:val="clear" w:color="auto" w:fill="D9D9D9" w:themeFill="background1" w:themeFillShade="D9"/>
          </w:tcPr>
          <w:p w14:paraId="7E87788F" w14:textId="77777777" w:rsidR="006B348D" w:rsidRPr="00B21AA0" w:rsidRDefault="006B348D" w:rsidP="00225986">
            <w:pPr>
              <w:pStyle w:val="TableText"/>
              <w:jc w:val="right"/>
              <w:rPr>
                <w:b/>
              </w:rPr>
            </w:pPr>
            <w:r w:rsidRPr="00B21AA0">
              <w:rPr>
                <w:b/>
              </w:rPr>
              <w:t>Population:</w:t>
            </w:r>
            <w:r>
              <w:rPr>
                <w:b/>
              </w:rPr>
              <w:t xml:space="preserve"> 200</w:t>
            </w:r>
          </w:p>
        </w:tc>
      </w:tr>
      <w:tr w:rsidR="006B348D" w:rsidRPr="00D73D5A" w14:paraId="7E877895" w14:textId="77777777" w:rsidTr="006B348D">
        <w:trPr>
          <w:cantSplit/>
        </w:trPr>
        <w:tc>
          <w:tcPr>
            <w:tcW w:w="2410" w:type="dxa"/>
            <w:shd w:val="clear" w:color="auto" w:fill="FFFFFF"/>
          </w:tcPr>
          <w:p w14:paraId="7E877891" w14:textId="77777777" w:rsidR="006B348D" w:rsidRPr="00D73D5A" w:rsidRDefault="006B348D" w:rsidP="00225986">
            <w:pPr>
              <w:pStyle w:val="TableText"/>
            </w:pPr>
            <w:r w:rsidRPr="00D73D5A">
              <w:t xml:space="preserve">Health Act: </w:t>
            </w:r>
            <w:r w:rsidRPr="00CB0940">
              <w:rPr>
                <w:color w:val="C00000"/>
              </w:rPr>
              <w:t>Not complied</w:t>
            </w:r>
          </w:p>
        </w:tc>
        <w:tc>
          <w:tcPr>
            <w:tcW w:w="2552" w:type="dxa"/>
            <w:gridSpan w:val="2"/>
            <w:shd w:val="clear" w:color="auto" w:fill="FFFFFF"/>
          </w:tcPr>
          <w:p w14:paraId="7E877892" w14:textId="77777777" w:rsidR="006B348D" w:rsidRPr="00D73D5A" w:rsidRDefault="006B348D" w:rsidP="00225986">
            <w:pPr>
              <w:pStyle w:val="TableText"/>
            </w:pPr>
            <w:r w:rsidRPr="00D73D5A">
              <w:t xml:space="preserve">Standards: Bacterial </w:t>
            </w:r>
            <w:r w:rsidRPr="00CB0940">
              <w:rPr>
                <w:color w:val="C00000"/>
              </w:rPr>
              <w:t>Not met</w:t>
            </w:r>
          </w:p>
        </w:tc>
        <w:tc>
          <w:tcPr>
            <w:tcW w:w="1701" w:type="dxa"/>
            <w:shd w:val="clear" w:color="auto" w:fill="FFFFFF"/>
          </w:tcPr>
          <w:p w14:paraId="7E877893" w14:textId="77777777" w:rsidR="006B348D" w:rsidRPr="00D73D5A" w:rsidRDefault="006B348D" w:rsidP="00225986">
            <w:pPr>
              <w:pStyle w:val="TableText"/>
            </w:pPr>
            <w:r w:rsidRPr="00D73D5A">
              <w:t xml:space="preserve">Protozoal </w:t>
            </w:r>
            <w:r w:rsidRPr="00CB0940">
              <w:rPr>
                <w:color w:val="C00000"/>
              </w:rPr>
              <w:t>Not met</w:t>
            </w:r>
          </w:p>
        </w:tc>
        <w:tc>
          <w:tcPr>
            <w:tcW w:w="1417" w:type="dxa"/>
            <w:shd w:val="clear" w:color="auto" w:fill="FFFFFF"/>
          </w:tcPr>
          <w:p w14:paraId="7E877894" w14:textId="77777777" w:rsidR="006B348D" w:rsidRPr="00D73D5A" w:rsidRDefault="006B348D" w:rsidP="0022598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6B348D" w:rsidRPr="00226A16" w14:paraId="7E877899" w14:textId="77777777" w:rsidTr="006B348D">
        <w:trPr>
          <w:cantSplit/>
        </w:trPr>
        <w:tc>
          <w:tcPr>
            <w:tcW w:w="8080" w:type="dxa"/>
            <w:shd w:val="clear" w:color="auto" w:fill="auto"/>
          </w:tcPr>
          <w:p w14:paraId="7E877896" w14:textId="77777777" w:rsidR="006B348D" w:rsidRPr="00226A16" w:rsidRDefault="006B348D" w:rsidP="00226A16">
            <w:pPr>
              <w:pStyle w:val="TableText"/>
            </w:pPr>
            <w:r w:rsidRPr="00226A16">
              <w:t>The water supply uses surface water and is treated with filtration and UV. A permanent boil-water notice was in place during the reporting period.</w:t>
            </w:r>
          </w:p>
          <w:p w14:paraId="7E877897" w14:textId="77777777" w:rsidR="006B348D" w:rsidRPr="00226A16" w:rsidRDefault="006B348D" w:rsidP="00226A16">
            <w:pPr>
              <w:pStyle w:val="TableText"/>
            </w:pPr>
            <w:r w:rsidRPr="00226A16">
              <w:t>Waim</w:t>
            </w:r>
            <w:r w:rsidRPr="00226A16">
              <w:rPr>
                <w:rFonts w:cs="Segoe UI"/>
              </w:rPr>
              <w:t>ā</w:t>
            </w:r>
            <w:r w:rsidRPr="00226A16">
              <w:t xml:space="preserve"> Hap</w:t>
            </w:r>
            <w:r w:rsidRPr="00226A16">
              <w:rPr>
                <w:rFonts w:cs="Segoe UI"/>
              </w:rPr>
              <w:t>ū</w:t>
            </w:r>
            <w:r w:rsidRPr="00226A16">
              <w:t xml:space="preserve"> Community failed to provide adequate safe drinking-water, failed to meet drinking-water monitoring requirements for the supply, failed to keep adequate records and did not take all appropriate actions to protect public health after an issue was discovered. It therefore failed to comply with the Health Act (sections 69S, 69Y, 69ZD and 69ZF).</w:t>
            </w:r>
          </w:p>
          <w:p w14:paraId="7E877898" w14:textId="77777777" w:rsidR="006B348D" w:rsidRPr="00226A16" w:rsidRDefault="006B348D" w:rsidP="00226A16">
            <w:pPr>
              <w:pStyle w:val="TableText"/>
            </w:pPr>
            <w:r w:rsidRPr="00226A16">
              <w:t>Waim</w:t>
            </w:r>
            <w:r w:rsidRPr="00226A16">
              <w:rPr>
                <w:rFonts w:cs="Segoe UI"/>
              </w:rPr>
              <w:t>ā</w:t>
            </w:r>
            <w:r w:rsidRPr="00226A16">
              <w:t xml:space="preserve"> Hap</w:t>
            </w:r>
            <w:r w:rsidRPr="00226A16">
              <w:rPr>
                <w:rFonts w:cs="Segoe UI"/>
              </w:rPr>
              <w:t>ū</w:t>
            </w:r>
            <w:r w:rsidRPr="00226A16">
              <w:t xml:space="preserve"> Community failed the bacteriological Standards because sampling was inadequate. It failed the protozoal Standards because the infrastructure available was inadequate and compliance was not attempted.</w:t>
            </w:r>
          </w:p>
        </w:tc>
      </w:tr>
    </w:tbl>
    <w:p w14:paraId="7E87789A" w14:textId="77777777" w:rsidR="00486288" w:rsidRDefault="00486288" w:rsidP="00486288"/>
    <w:p w14:paraId="7E87789B" w14:textId="77777777" w:rsidR="00486288" w:rsidRDefault="00486288" w:rsidP="00225986">
      <w:pPr>
        <w:pStyle w:val="Heading5"/>
      </w:pPr>
      <w:r w:rsidRPr="00226A16">
        <w:lastRenderedPageBreak/>
        <w:t>Supplier: Whangarei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86288" w:rsidRPr="00486288" w14:paraId="7E87789E" w14:textId="77777777" w:rsidTr="00CF0144">
        <w:trPr>
          <w:cantSplit/>
        </w:trPr>
        <w:tc>
          <w:tcPr>
            <w:tcW w:w="4253" w:type="dxa"/>
            <w:gridSpan w:val="2"/>
            <w:shd w:val="clear" w:color="auto" w:fill="D9D9D9" w:themeFill="background1" w:themeFillShade="D9"/>
          </w:tcPr>
          <w:p w14:paraId="7E87789C" w14:textId="77777777" w:rsidR="00486288" w:rsidRPr="00486288" w:rsidRDefault="00486288" w:rsidP="00225986">
            <w:pPr>
              <w:pStyle w:val="TableText"/>
              <w:keepNext/>
              <w:rPr>
                <w:b/>
              </w:rPr>
            </w:pPr>
            <w:r w:rsidRPr="00486288">
              <w:rPr>
                <w:b/>
              </w:rPr>
              <w:t>Bream Bay</w:t>
            </w:r>
          </w:p>
        </w:tc>
        <w:tc>
          <w:tcPr>
            <w:tcW w:w="3827" w:type="dxa"/>
            <w:gridSpan w:val="3"/>
            <w:shd w:val="clear" w:color="auto" w:fill="D9D9D9" w:themeFill="background1" w:themeFillShade="D9"/>
          </w:tcPr>
          <w:p w14:paraId="7E87789D" w14:textId="77777777" w:rsidR="00486288" w:rsidRPr="00486288" w:rsidRDefault="00486288" w:rsidP="00225986">
            <w:pPr>
              <w:pStyle w:val="TableText"/>
              <w:keepNext/>
              <w:jc w:val="right"/>
              <w:rPr>
                <w:b/>
              </w:rPr>
            </w:pPr>
            <w:r w:rsidRPr="00486288">
              <w:rPr>
                <w:b/>
              </w:rPr>
              <w:t>Population: 14,800</w:t>
            </w:r>
          </w:p>
        </w:tc>
      </w:tr>
      <w:tr w:rsidR="00486288" w:rsidRPr="00D73D5A" w14:paraId="7E8778A3" w14:textId="77777777" w:rsidTr="00CF0144">
        <w:trPr>
          <w:cantSplit/>
        </w:trPr>
        <w:tc>
          <w:tcPr>
            <w:tcW w:w="2410" w:type="dxa"/>
            <w:shd w:val="clear" w:color="auto" w:fill="FFFFFF"/>
          </w:tcPr>
          <w:p w14:paraId="7E87789F" w14:textId="77777777" w:rsidR="00486288" w:rsidRPr="00D73D5A" w:rsidRDefault="00486288" w:rsidP="00225986">
            <w:pPr>
              <w:pStyle w:val="TableText"/>
              <w:keepNext/>
            </w:pPr>
            <w:r w:rsidRPr="00D73D5A">
              <w:t xml:space="preserve">Health Act: </w:t>
            </w:r>
            <w:r w:rsidRPr="00486288">
              <w:rPr>
                <w:color w:val="5B9BD5"/>
              </w:rPr>
              <w:t>Complied</w:t>
            </w:r>
          </w:p>
        </w:tc>
        <w:tc>
          <w:tcPr>
            <w:tcW w:w="2552" w:type="dxa"/>
            <w:gridSpan w:val="2"/>
            <w:shd w:val="clear" w:color="auto" w:fill="FFFFFF"/>
          </w:tcPr>
          <w:p w14:paraId="7E8778A0" w14:textId="77777777" w:rsidR="00486288" w:rsidRPr="00D73D5A" w:rsidRDefault="00486288" w:rsidP="00225986">
            <w:pPr>
              <w:pStyle w:val="TableText"/>
              <w:keepNext/>
            </w:pPr>
            <w:r w:rsidRPr="00D73D5A">
              <w:t xml:space="preserve">Standards: Bacterial </w:t>
            </w:r>
            <w:r w:rsidRPr="00486288">
              <w:rPr>
                <w:color w:val="5B9BD5"/>
              </w:rPr>
              <w:t>Met</w:t>
            </w:r>
          </w:p>
        </w:tc>
        <w:tc>
          <w:tcPr>
            <w:tcW w:w="1701" w:type="dxa"/>
            <w:shd w:val="clear" w:color="auto" w:fill="FFFFFF"/>
          </w:tcPr>
          <w:p w14:paraId="7E8778A1" w14:textId="77777777" w:rsidR="00486288" w:rsidRPr="00D73D5A" w:rsidRDefault="00486288" w:rsidP="00225986">
            <w:pPr>
              <w:pStyle w:val="TableText"/>
              <w:keepNext/>
            </w:pPr>
            <w:r w:rsidRPr="00D73D5A">
              <w:t xml:space="preserve">Protozoal </w:t>
            </w:r>
            <w:r w:rsidRPr="00486288">
              <w:rPr>
                <w:color w:val="5B9BD5"/>
              </w:rPr>
              <w:t>Met</w:t>
            </w:r>
          </w:p>
        </w:tc>
        <w:tc>
          <w:tcPr>
            <w:tcW w:w="1417" w:type="dxa"/>
            <w:shd w:val="clear" w:color="auto" w:fill="FFFFFF"/>
          </w:tcPr>
          <w:p w14:paraId="7E8778A2" w14:textId="77777777" w:rsidR="00486288" w:rsidRPr="00D73D5A" w:rsidRDefault="00486288" w:rsidP="00225986">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86288" w:rsidRPr="00226A16" w14:paraId="7E8778A5" w14:textId="77777777" w:rsidTr="00CF0144">
        <w:trPr>
          <w:cantSplit/>
        </w:trPr>
        <w:tc>
          <w:tcPr>
            <w:tcW w:w="8080" w:type="dxa"/>
            <w:shd w:val="clear" w:color="auto" w:fill="auto"/>
          </w:tcPr>
          <w:p w14:paraId="7E8778A4" w14:textId="77777777" w:rsidR="00486288" w:rsidRPr="00226A16" w:rsidRDefault="00486288" w:rsidP="00CF0144">
            <w:pPr>
              <w:pStyle w:val="TableText"/>
            </w:pPr>
            <w:r w:rsidRPr="00226A16">
              <w:t xml:space="preserve">The water supply uses surface water, is treated with coagulation, filtration and UV and is </w:t>
            </w:r>
            <w:r>
              <w:t>chlorinated.</w:t>
            </w:r>
          </w:p>
        </w:tc>
      </w:tr>
    </w:tbl>
    <w:p w14:paraId="7E8778A6" w14:textId="77777777" w:rsidR="00486288" w:rsidRDefault="00486288" w:rsidP="00486288"/>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86288" w:rsidRPr="00486288" w14:paraId="7E8778A9" w14:textId="77777777" w:rsidTr="00CF0144">
        <w:trPr>
          <w:cantSplit/>
        </w:trPr>
        <w:tc>
          <w:tcPr>
            <w:tcW w:w="4253" w:type="dxa"/>
            <w:gridSpan w:val="2"/>
            <w:shd w:val="clear" w:color="auto" w:fill="D9D9D9" w:themeFill="background1" w:themeFillShade="D9"/>
          </w:tcPr>
          <w:p w14:paraId="7E8778A7" w14:textId="77777777" w:rsidR="00486288" w:rsidRPr="00486288" w:rsidRDefault="00486288" w:rsidP="00CF0144">
            <w:pPr>
              <w:pStyle w:val="TableText"/>
              <w:rPr>
                <w:b/>
              </w:rPr>
            </w:pPr>
            <w:r w:rsidRPr="00486288">
              <w:rPr>
                <w:b/>
              </w:rPr>
              <w:t>Maungakaramea</w:t>
            </w:r>
          </w:p>
        </w:tc>
        <w:tc>
          <w:tcPr>
            <w:tcW w:w="3827" w:type="dxa"/>
            <w:gridSpan w:val="3"/>
            <w:shd w:val="clear" w:color="auto" w:fill="D9D9D9" w:themeFill="background1" w:themeFillShade="D9"/>
          </w:tcPr>
          <w:p w14:paraId="7E8778A8" w14:textId="77777777" w:rsidR="00486288" w:rsidRPr="00486288" w:rsidRDefault="00486288" w:rsidP="00486288">
            <w:pPr>
              <w:pStyle w:val="TableText"/>
              <w:jc w:val="right"/>
              <w:rPr>
                <w:b/>
              </w:rPr>
            </w:pPr>
            <w:r w:rsidRPr="00486288">
              <w:rPr>
                <w:b/>
              </w:rPr>
              <w:t xml:space="preserve">Population: </w:t>
            </w:r>
            <w:r>
              <w:rPr>
                <w:b/>
              </w:rPr>
              <w:t>200</w:t>
            </w:r>
          </w:p>
        </w:tc>
      </w:tr>
      <w:tr w:rsidR="00486288" w:rsidRPr="00D73D5A" w14:paraId="7E8778AE" w14:textId="77777777" w:rsidTr="00CF0144">
        <w:trPr>
          <w:cantSplit/>
        </w:trPr>
        <w:tc>
          <w:tcPr>
            <w:tcW w:w="2410" w:type="dxa"/>
            <w:shd w:val="clear" w:color="auto" w:fill="FFFFFF"/>
          </w:tcPr>
          <w:p w14:paraId="7E8778AA" w14:textId="77777777" w:rsidR="00486288" w:rsidRPr="00D73D5A" w:rsidRDefault="00486288"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8AB" w14:textId="77777777" w:rsidR="00486288" w:rsidRPr="00D73D5A" w:rsidRDefault="00486288" w:rsidP="00CF0144">
            <w:pPr>
              <w:pStyle w:val="TableText"/>
            </w:pPr>
            <w:r w:rsidRPr="00D73D5A">
              <w:t xml:space="preserve">Standards: Bacterial </w:t>
            </w:r>
            <w:r w:rsidRPr="00486288">
              <w:rPr>
                <w:color w:val="5B9BD5"/>
              </w:rPr>
              <w:t>Met</w:t>
            </w:r>
          </w:p>
        </w:tc>
        <w:tc>
          <w:tcPr>
            <w:tcW w:w="1701" w:type="dxa"/>
            <w:shd w:val="clear" w:color="auto" w:fill="FFFFFF"/>
          </w:tcPr>
          <w:p w14:paraId="7E8778AC" w14:textId="77777777" w:rsidR="00486288" w:rsidRPr="00D73D5A" w:rsidRDefault="00486288" w:rsidP="00CF0144">
            <w:pPr>
              <w:pStyle w:val="TableText"/>
            </w:pPr>
            <w:r w:rsidRPr="00D73D5A">
              <w:t xml:space="preserve">Protozoal </w:t>
            </w:r>
            <w:r w:rsidRPr="00486288">
              <w:rPr>
                <w:color w:val="5B9BD5"/>
              </w:rPr>
              <w:t>Met</w:t>
            </w:r>
          </w:p>
        </w:tc>
        <w:tc>
          <w:tcPr>
            <w:tcW w:w="1417" w:type="dxa"/>
            <w:shd w:val="clear" w:color="auto" w:fill="FFFFFF"/>
          </w:tcPr>
          <w:p w14:paraId="7E8778AD" w14:textId="77777777" w:rsidR="00486288" w:rsidRPr="00D73D5A" w:rsidRDefault="00486288"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86288" w:rsidRPr="00226A16" w14:paraId="7E8778B0" w14:textId="77777777" w:rsidTr="00CF0144">
        <w:trPr>
          <w:cantSplit/>
        </w:trPr>
        <w:tc>
          <w:tcPr>
            <w:tcW w:w="8080" w:type="dxa"/>
            <w:shd w:val="clear" w:color="auto" w:fill="auto"/>
          </w:tcPr>
          <w:p w14:paraId="7E8778AF" w14:textId="77777777" w:rsidR="00486288" w:rsidRPr="00226A16" w:rsidRDefault="00486288" w:rsidP="00CF0144">
            <w:pPr>
              <w:pStyle w:val="TableText"/>
            </w:pPr>
            <w:r w:rsidRPr="00226A16">
              <w:t>The water supply uses ground water, is treated with UV and is chlorinated.</w:t>
            </w:r>
          </w:p>
        </w:tc>
      </w:tr>
    </w:tbl>
    <w:p w14:paraId="7E8778B1" w14:textId="77777777" w:rsidR="00486288" w:rsidRDefault="00486288" w:rsidP="00486288"/>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86288" w:rsidRPr="00913CE0" w14:paraId="7E8778B4" w14:textId="77777777" w:rsidTr="00CF0144">
        <w:trPr>
          <w:cantSplit/>
        </w:trPr>
        <w:tc>
          <w:tcPr>
            <w:tcW w:w="4253" w:type="dxa"/>
            <w:gridSpan w:val="2"/>
            <w:shd w:val="clear" w:color="auto" w:fill="D9D9D9" w:themeFill="background1" w:themeFillShade="D9"/>
          </w:tcPr>
          <w:p w14:paraId="7E8778B2" w14:textId="77777777" w:rsidR="00486288" w:rsidRPr="00913CE0" w:rsidRDefault="00913CE0" w:rsidP="00CF0144">
            <w:pPr>
              <w:pStyle w:val="TableText"/>
              <w:rPr>
                <w:b/>
              </w:rPr>
            </w:pPr>
            <w:r w:rsidRPr="00913CE0">
              <w:rPr>
                <w:b/>
              </w:rPr>
              <w:t>Whang</w:t>
            </w:r>
            <w:r w:rsidRPr="00913CE0">
              <w:rPr>
                <w:rFonts w:cstheme="minorHAnsi"/>
                <w:b/>
              </w:rPr>
              <w:t>ā</w:t>
            </w:r>
            <w:r w:rsidRPr="00913CE0">
              <w:rPr>
                <w:b/>
              </w:rPr>
              <w:t>rei</w:t>
            </w:r>
          </w:p>
        </w:tc>
        <w:tc>
          <w:tcPr>
            <w:tcW w:w="3827" w:type="dxa"/>
            <w:gridSpan w:val="3"/>
            <w:shd w:val="clear" w:color="auto" w:fill="D9D9D9" w:themeFill="background1" w:themeFillShade="D9"/>
          </w:tcPr>
          <w:p w14:paraId="7E8778B3" w14:textId="77777777" w:rsidR="00486288" w:rsidRPr="00913CE0" w:rsidRDefault="00486288" w:rsidP="00486288">
            <w:pPr>
              <w:pStyle w:val="TableText"/>
              <w:jc w:val="right"/>
              <w:rPr>
                <w:b/>
              </w:rPr>
            </w:pPr>
            <w:r w:rsidRPr="00913CE0">
              <w:rPr>
                <w:b/>
              </w:rPr>
              <w:t xml:space="preserve">Population: </w:t>
            </w:r>
            <w:r w:rsidR="00913CE0" w:rsidRPr="00913CE0">
              <w:rPr>
                <w:b/>
              </w:rPr>
              <w:t>56,530</w:t>
            </w:r>
          </w:p>
        </w:tc>
      </w:tr>
      <w:tr w:rsidR="00486288" w:rsidRPr="00D73D5A" w14:paraId="7E8778B9" w14:textId="77777777" w:rsidTr="00CF0144">
        <w:trPr>
          <w:cantSplit/>
        </w:trPr>
        <w:tc>
          <w:tcPr>
            <w:tcW w:w="2410" w:type="dxa"/>
            <w:shd w:val="clear" w:color="auto" w:fill="FFFFFF"/>
          </w:tcPr>
          <w:p w14:paraId="7E8778B5" w14:textId="77777777" w:rsidR="00486288" w:rsidRPr="00D73D5A" w:rsidRDefault="00486288"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8B6" w14:textId="77777777" w:rsidR="00486288" w:rsidRPr="00D73D5A" w:rsidRDefault="00486288" w:rsidP="00CF0144">
            <w:pPr>
              <w:pStyle w:val="TableText"/>
            </w:pPr>
            <w:r w:rsidRPr="00D73D5A">
              <w:t xml:space="preserve">Standards: Bacterial </w:t>
            </w:r>
            <w:r w:rsidRPr="00486288">
              <w:rPr>
                <w:color w:val="5B9BD5"/>
              </w:rPr>
              <w:t>Met</w:t>
            </w:r>
          </w:p>
        </w:tc>
        <w:tc>
          <w:tcPr>
            <w:tcW w:w="1701" w:type="dxa"/>
            <w:shd w:val="clear" w:color="auto" w:fill="FFFFFF"/>
          </w:tcPr>
          <w:p w14:paraId="7E8778B7" w14:textId="77777777" w:rsidR="00486288" w:rsidRPr="00D73D5A" w:rsidRDefault="00486288" w:rsidP="00CF0144">
            <w:pPr>
              <w:pStyle w:val="TableText"/>
            </w:pPr>
            <w:r w:rsidRPr="00D73D5A">
              <w:t xml:space="preserve">Protozoal </w:t>
            </w:r>
            <w:r w:rsidRPr="00486288">
              <w:rPr>
                <w:color w:val="5B9BD5"/>
              </w:rPr>
              <w:t>Met</w:t>
            </w:r>
          </w:p>
        </w:tc>
        <w:tc>
          <w:tcPr>
            <w:tcW w:w="1417" w:type="dxa"/>
            <w:shd w:val="clear" w:color="auto" w:fill="FFFFFF"/>
          </w:tcPr>
          <w:p w14:paraId="7E8778B8" w14:textId="77777777" w:rsidR="00486288" w:rsidRPr="00D73D5A" w:rsidRDefault="00486288"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86288" w:rsidRPr="00226A16" w14:paraId="7E8778BB" w14:textId="77777777" w:rsidTr="00CF0144">
        <w:trPr>
          <w:cantSplit/>
        </w:trPr>
        <w:tc>
          <w:tcPr>
            <w:tcW w:w="8080" w:type="dxa"/>
            <w:shd w:val="clear" w:color="auto" w:fill="auto"/>
          </w:tcPr>
          <w:p w14:paraId="7E8778BA" w14:textId="77777777" w:rsidR="00486288" w:rsidRPr="00226A16" w:rsidRDefault="00913CE0" w:rsidP="00CF0144">
            <w:pPr>
              <w:pStyle w:val="TableText"/>
            </w:pPr>
            <w:r w:rsidRPr="00226A16">
              <w:t xml:space="preserve">The water supply uses mixed sources, is treated with coagulation, filtration and UV and is </w:t>
            </w:r>
            <w:r>
              <w:t>chlorinated.</w:t>
            </w:r>
          </w:p>
        </w:tc>
      </w:tr>
    </w:tbl>
    <w:p w14:paraId="7E8778BC" w14:textId="77777777" w:rsidR="00486288" w:rsidRDefault="00486288" w:rsidP="00486288"/>
    <w:p w14:paraId="7E8778BD" w14:textId="77777777" w:rsidR="00913CE0" w:rsidRDefault="00913CE0" w:rsidP="00225986">
      <w:pPr>
        <w:pStyle w:val="Heading5"/>
      </w:pPr>
      <w:r w:rsidRPr="00226A16">
        <w:t>Supplier: Whangaroa Health Services Trust</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86288" w:rsidRPr="00CA23C9" w14:paraId="7E8778C0" w14:textId="77777777" w:rsidTr="00CF0144">
        <w:trPr>
          <w:cantSplit/>
        </w:trPr>
        <w:tc>
          <w:tcPr>
            <w:tcW w:w="4253" w:type="dxa"/>
            <w:gridSpan w:val="2"/>
            <w:shd w:val="clear" w:color="auto" w:fill="D9D9D9" w:themeFill="background1" w:themeFillShade="D9"/>
          </w:tcPr>
          <w:p w14:paraId="7E8778BE" w14:textId="77777777" w:rsidR="00486288" w:rsidRPr="00CA23C9" w:rsidRDefault="00CA23C9" w:rsidP="00CF0144">
            <w:pPr>
              <w:pStyle w:val="TableText"/>
              <w:rPr>
                <w:b/>
              </w:rPr>
            </w:pPr>
            <w:r w:rsidRPr="00CA23C9">
              <w:rPr>
                <w:b/>
              </w:rPr>
              <w:t>Kaeo Hospital</w:t>
            </w:r>
          </w:p>
        </w:tc>
        <w:tc>
          <w:tcPr>
            <w:tcW w:w="3827" w:type="dxa"/>
            <w:gridSpan w:val="3"/>
            <w:shd w:val="clear" w:color="auto" w:fill="D9D9D9" w:themeFill="background1" w:themeFillShade="D9"/>
          </w:tcPr>
          <w:p w14:paraId="7E8778BF" w14:textId="77777777" w:rsidR="00486288" w:rsidRPr="00CA23C9" w:rsidRDefault="00486288" w:rsidP="00486288">
            <w:pPr>
              <w:pStyle w:val="TableText"/>
              <w:jc w:val="right"/>
              <w:rPr>
                <w:b/>
              </w:rPr>
            </w:pPr>
            <w:r w:rsidRPr="00CA23C9">
              <w:rPr>
                <w:b/>
              </w:rPr>
              <w:t xml:space="preserve">Population: </w:t>
            </w:r>
            <w:r w:rsidR="00CA23C9" w:rsidRPr="00CA23C9">
              <w:rPr>
                <w:b/>
              </w:rPr>
              <w:t>134</w:t>
            </w:r>
          </w:p>
        </w:tc>
      </w:tr>
      <w:tr w:rsidR="00486288" w:rsidRPr="00D73D5A" w14:paraId="7E8778C5" w14:textId="77777777" w:rsidTr="00CF0144">
        <w:trPr>
          <w:cantSplit/>
        </w:trPr>
        <w:tc>
          <w:tcPr>
            <w:tcW w:w="2410" w:type="dxa"/>
            <w:shd w:val="clear" w:color="auto" w:fill="FFFFFF"/>
          </w:tcPr>
          <w:p w14:paraId="7E8778C1" w14:textId="77777777" w:rsidR="00486288" w:rsidRPr="00D73D5A" w:rsidRDefault="00486288"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8C2" w14:textId="77777777" w:rsidR="00486288" w:rsidRPr="00D73D5A" w:rsidRDefault="00486288" w:rsidP="00CF0144">
            <w:pPr>
              <w:pStyle w:val="TableText"/>
            </w:pPr>
            <w:r w:rsidRPr="00D73D5A">
              <w:t xml:space="preserve">Standards: Bacterial </w:t>
            </w:r>
            <w:r w:rsidRPr="00486288">
              <w:rPr>
                <w:color w:val="5B9BD5"/>
              </w:rPr>
              <w:t>Met</w:t>
            </w:r>
          </w:p>
        </w:tc>
        <w:tc>
          <w:tcPr>
            <w:tcW w:w="1701" w:type="dxa"/>
            <w:shd w:val="clear" w:color="auto" w:fill="FFFFFF"/>
          </w:tcPr>
          <w:p w14:paraId="7E8778C3" w14:textId="77777777" w:rsidR="00486288" w:rsidRPr="00D73D5A" w:rsidRDefault="00486288" w:rsidP="00CF0144">
            <w:pPr>
              <w:pStyle w:val="TableText"/>
            </w:pPr>
            <w:r w:rsidRPr="00D73D5A">
              <w:t xml:space="preserve">Protozoal </w:t>
            </w:r>
            <w:r w:rsidRPr="00486288">
              <w:rPr>
                <w:color w:val="5B9BD5"/>
              </w:rPr>
              <w:t>Met</w:t>
            </w:r>
          </w:p>
        </w:tc>
        <w:tc>
          <w:tcPr>
            <w:tcW w:w="1417" w:type="dxa"/>
            <w:shd w:val="clear" w:color="auto" w:fill="FFFFFF"/>
          </w:tcPr>
          <w:p w14:paraId="7E8778C4" w14:textId="77777777" w:rsidR="00486288" w:rsidRPr="00D73D5A" w:rsidRDefault="00486288"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86288" w:rsidRPr="00226A16" w14:paraId="7E8778C7" w14:textId="77777777" w:rsidTr="00CF0144">
        <w:trPr>
          <w:cantSplit/>
        </w:trPr>
        <w:tc>
          <w:tcPr>
            <w:tcW w:w="8080" w:type="dxa"/>
            <w:shd w:val="clear" w:color="auto" w:fill="auto"/>
          </w:tcPr>
          <w:p w14:paraId="7E8778C6" w14:textId="77777777" w:rsidR="00486288" w:rsidRPr="00226A16" w:rsidRDefault="00CA23C9" w:rsidP="00CF0144">
            <w:pPr>
              <w:pStyle w:val="TableText"/>
            </w:pPr>
            <w:r w:rsidRPr="00226A16">
              <w:t>The water supply uses surface water, is treated with coagulation, filtration and UV and is chlorinated. A temporary boil-water notice was in place during the reporting period.</w:t>
            </w:r>
          </w:p>
        </w:tc>
      </w:tr>
    </w:tbl>
    <w:p w14:paraId="7E8778C8" w14:textId="77777777" w:rsidR="00486288" w:rsidRDefault="00486288" w:rsidP="00486288"/>
    <w:p w14:paraId="7E8778C9" w14:textId="77777777" w:rsidR="00CA23C9" w:rsidRDefault="00CA23C9" w:rsidP="00225986">
      <w:pPr>
        <w:pStyle w:val="Heading5"/>
      </w:pPr>
      <w:r w:rsidRPr="00226A16">
        <w:t>Supplier: Whirinaki Water Board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CA23C9" w14:paraId="7E8778CC" w14:textId="77777777" w:rsidTr="00CF0144">
        <w:trPr>
          <w:cantSplit/>
        </w:trPr>
        <w:tc>
          <w:tcPr>
            <w:tcW w:w="4253" w:type="dxa"/>
            <w:gridSpan w:val="2"/>
            <w:shd w:val="clear" w:color="auto" w:fill="D9D9D9" w:themeFill="background1" w:themeFillShade="D9"/>
          </w:tcPr>
          <w:p w14:paraId="7E8778CA" w14:textId="77777777" w:rsidR="00CA23C9" w:rsidRPr="00CA23C9" w:rsidRDefault="00CA23C9" w:rsidP="00CF0144">
            <w:pPr>
              <w:pStyle w:val="TableText"/>
              <w:rPr>
                <w:b/>
              </w:rPr>
            </w:pPr>
            <w:r w:rsidRPr="00CA23C9">
              <w:rPr>
                <w:b/>
              </w:rPr>
              <w:t>Whirinaki</w:t>
            </w:r>
          </w:p>
        </w:tc>
        <w:tc>
          <w:tcPr>
            <w:tcW w:w="3827" w:type="dxa"/>
            <w:gridSpan w:val="3"/>
            <w:shd w:val="clear" w:color="auto" w:fill="D9D9D9" w:themeFill="background1" w:themeFillShade="D9"/>
          </w:tcPr>
          <w:p w14:paraId="7E8778CB" w14:textId="77777777" w:rsidR="00CA23C9" w:rsidRPr="00CA23C9" w:rsidRDefault="00CA23C9" w:rsidP="00CF0144">
            <w:pPr>
              <w:pStyle w:val="TableText"/>
              <w:jc w:val="right"/>
              <w:rPr>
                <w:b/>
              </w:rPr>
            </w:pPr>
            <w:r w:rsidRPr="00CA23C9">
              <w:rPr>
                <w:b/>
              </w:rPr>
              <w:t>Population: 400</w:t>
            </w:r>
          </w:p>
        </w:tc>
      </w:tr>
      <w:tr w:rsidR="00CA23C9" w:rsidRPr="00D73D5A" w14:paraId="7E8778D1" w14:textId="77777777" w:rsidTr="00CF0144">
        <w:trPr>
          <w:cantSplit/>
        </w:trPr>
        <w:tc>
          <w:tcPr>
            <w:tcW w:w="2410" w:type="dxa"/>
            <w:shd w:val="clear" w:color="auto" w:fill="FFFFFF"/>
          </w:tcPr>
          <w:p w14:paraId="7E8778CD"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8CE" w14:textId="77777777" w:rsidR="00CA23C9" w:rsidRPr="00D73D5A" w:rsidRDefault="00CA23C9" w:rsidP="00CF0144">
            <w:pPr>
              <w:pStyle w:val="TableText"/>
            </w:pPr>
            <w:r w:rsidRPr="00D73D5A">
              <w:t xml:space="preserve">Standards: Bacterial </w:t>
            </w:r>
            <w:r w:rsidRPr="00486288">
              <w:rPr>
                <w:color w:val="5B9BD5"/>
              </w:rPr>
              <w:t>Met</w:t>
            </w:r>
          </w:p>
        </w:tc>
        <w:tc>
          <w:tcPr>
            <w:tcW w:w="1701" w:type="dxa"/>
            <w:shd w:val="clear" w:color="auto" w:fill="FFFFFF"/>
          </w:tcPr>
          <w:p w14:paraId="7E8778CF"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8D0"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8D3" w14:textId="77777777" w:rsidTr="00CF0144">
        <w:trPr>
          <w:cantSplit/>
        </w:trPr>
        <w:tc>
          <w:tcPr>
            <w:tcW w:w="8080" w:type="dxa"/>
            <w:shd w:val="clear" w:color="auto" w:fill="auto"/>
          </w:tcPr>
          <w:p w14:paraId="7E8778D2" w14:textId="77777777" w:rsidR="00CA23C9" w:rsidRPr="00226A16" w:rsidRDefault="00CA23C9" w:rsidP="00CF0144">
            <w:pPr>
              <w:pStyle w:val="TableText"/>
            </w:pPr>
            <w:r w:rsidRPr="00226A16">
              <w:t>The water supply uses surface water, is treated with filtration and UV and is chlorinated.</w:t>
            </w:r>
          </w:p>
        </w:tc>
      </w:tr>
    </w:tbl>
    <w:p w14:paraId="7E8778D4" w14:textId="77777777" w:rsidR="00CA23C9" w:rsidRDefault="00CA23C9" w:rsidP="00486288"/>
    <w:p w14:paraId="7E8778D5" w14:textId="77777777" w:rsidR="00CA23C9" w:rsidRPr="00226A16" w:rsidRDefault="00CA23C9" w:rsidP="00CA23C9">
      <w:pPr>
        <w:pStyle w:val="Heading3-nonumbering"/>
      </w:pPr>
      <w:r w:rsidRPr="00226A16">
        <w:t>North, West, Central and South Auckland</w:t>
      </w:r>
    </w:p>
    <w:p w14:paraId="7E8778D6" w14:textId="77777777" w:rsidR="00CA23C9" w:rsidRDefault="00CA23C9" w:rsidP="00225986">
      <w:pPr>
        <w:pStyle w:val="Heading5"/>
      </w:pPr>
      <w:r w:rsidRPr="00226A16">
        <w:t>Supplier: Auckland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486288" w14:paraId="7E8778D9" w14:textId="77777777" w:rsidTr="00CF0144">
        <w:trPr>
          <w:cantSplit/>
        </w:trPr>
        <w:tc>
          <w:tcPr>
            <w:tcW w:w="4253" w:type="dxa"/>
            <w:gridSpan w:val="2"/>
            <w:shd w:val="clear" w:color="auto" w:fill="D9D9D9" w:themeFill="background1" w:themeFillShade="D9"/>
          </w:tcPr>
          <w:p w14:paraId="7E8778D7" w14:textId="77777777" w:rsidR="00CA23C9" w:rsidRPr="00CA23C9" w:rsidRDefault="00CA23C9" w:rsidP="00CF0144">
            <w:pPr>
              <w:pStyle w:val="TableText"/>
              <w:rPr>
                <w:b/>
              </w:rPr>
            </w:pPr>
            <w:r w:rsidRPr="00CA23C9">
              <w:rPr>
                <w:rFonts w:cstheme="minorHAnsi"/>
                <w:b/>
              </w:rPr>
              <w:t>Ā</w:t>
            </w:r>
            <w:r w:rsidRPr="00CA23C9">
              <w:rPr>
                <w:b/>
              </w:rPr>
              <w:t>whitu Regional Park</w:t>
            </w:r>
          </w:p>
        </w:tc>
        <w:tc>
          <w:tcPr>
            <w:tcW w:w="3827" w:type="dxa"/>
            <w:gridSpan w:val="3"/>
            <w:shd w:val="clear" w:color="auto" w:fill="D9D9D9" w:themeFill="background1" w:themeFillShade="D9"/>
          </w:tcPr>
          <w:p w14:paraId="7E8778D8" w14:textId="77777777" w:rsidR="00CA23C9" w:rsidRPr="00486288" w:rsidRDefault="00CA23C9" w:rsidP="00CF0144">
            <w:pPr>
              <w:pStyle w:val="TableText"/>
              <w:jc w:val="right"/>
              <w:rPr>
                <w:b/>
              </w:rPr>
            </w:pPr>
            <w:r w:rsidRPr="00486288">
              <w:rPr>
                <w:b/>
              </w:rPr>
              <w:t xml:space="preserve">Population: </w:t>
            </w:r>
            <w:r>
              <w:rPr>
                <w:b/>
              </w:rPr>
              <w:t>250</w:t>
            </w:r>
          </w:p>
        </w:tc>
      </w:tr>
      <w:tr w:rsidR="00CA23C9" w:rsidRPr="00D73D5A" w14:paraId="7E8778DE" w14:textId="77777777" w:rsidTr="00CF0144">
        <w:trPr>
          <w:cantSplit/>
        </w:trPr>
        <w:tc>
          <w:tcPr>
            <w:tcW w:w="2410" w:type="dxa"/>
            <w:shd w:val="clear" w:color="auto" w:fill="FFFFFF"/>
          </w:tcPr>
          <w:p w14:paraId="7E8778DA"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8DB" w14:textId="77777777" w:rsidR="00CA23C9" w:rsidRPr="00D73D5A" w:rsidRDefault="00CA23C9" w:rsidP="00CF0144">
            <w:pPr>
              <w:pStyle w:val="TableText"/>
            </w:pPr>
            <w:r w:rsidRPr="00D73D5A">
              <w:t xml:space="preserve">Standards: Bacterial </w:t>
            </w:r>
            <w:r w:rsidRPr="00486288">
              <w:rPr>
                <w:color w:val="5B9BD5"/>
              </w:rPr>
              <w:t>Met</w:t>
            </w:r>
          </w:p>
        </w:tc>
        <w:tc>
          <w:tcPr>
            <w:tcW w:w="1701" w:type="dxa"/>
            <w:shd w:val="clear" w:color="auto" w:fill="FFFFFF"/>
          </w:tcPr>
          <w:p w14:paraId="7E8778DC"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8DD"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8E0" w14:textId="77777777" w:rsidTr="00CF0144">
        <w:trPr>
          <w:cantSplit/>
        </w:trPr>
        <w:tc>
          <w:tcPr>
            <w:tcW w:w="8080" w:type="dxa"/>
            <w:shd w:val="clear" w:color="auto" w:fill="auto"/>
          </w:tcPr>
          <w:p w14:paraId="7E8778DF" w14:textId="77777777" w:rsidR="00CA23C9" w:rsidRPr="00226A16" w:rsidRDefault="00CA23C9" w:rsidP="00CF0144">
            <w:pPr>
              <w:pStyle w:val="TableText"/>
            </w:pPr>
            <w:r w:rsidRPr="00226A16">
              <w:t>The water supply uses ground water, is treated with filtration and UV and is chlorinated.</w:t>
            </w:r>
          </w:p>
        </w:tc>
      </w:tr>
    </w:tbl>
    <w:p w14:paraId="7E8778E1" w14:textId="77777777" w:rsidR="00CA23C9" w:rsidRDefault="00CA23C9" w:rsidP="00486288"/>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CA23C9" w14:paraId="7E8778E4" w14:textId="77777777" w:rsidTr="00CF0144">
        <w:trPr>
          <w:cantSplit/>
        </w:trPr>
        <w:tc>
          <w:tcPr>
            <w:tcW w:w="4253" w:type="dxa"/>
            <w:gridSpan w:val="2"/>
            <w:shd w:val="clear" w:color="auto" w:fill="D9D9D9" w:themeFill="background1" w:themeFillShade="D9"/>
          </w:tcPr>
          <w:p w14:paraId="7E8778E2" w14:textId="77777777" w:rsidR="00CA23C9" w:rsidRPr="00CA23C9" w:rsidRDefault="00CA23C9" w:rsidP="00CF0144">
            <w:pPr>
              <w:pStyle w:val="TableText"/>
              <w:rPr>
                <w:b/>
              </w:rPr>
            </w:pPr>
            <w:r w:rsidRPr="00CA23C9">
              <w:rPr>
                <w:b/>
              </w:rPr>
              <w:t>Matiatia Wharf</w:t>
            </w:r>
          </w:p>
        </w:tc>
        <w:tc>
          <w:tcPr>
            <w:tcW w:w="3827" w:type="dxa"/>
            <w:gridSpan w:val="3"/>
            <w:shd w:val="clear" w:color="auto" w:fill="D9D9D9" w:themeFill="background1" w:themeFillShade="D9"/>
          </w:tcPr>
          <w:p w14:paraId="7E8778E3" w14:textId="77777777" w:rsidR="00CA23C9" w:rsidRPr="00CA23C9" w:rsidRDefault="00CA23C9" w:rsidP="00CF0144">
            <w:pPr>
              <w:pStyle w:val="TableText"/>
              <w:jc w:val="right"/>
              <w:rPr>
                <w:b/>
              </w:rPr>
            </w:pPr>
            <w:r w:rsidRPr="00CA23C9">
              <w:rPr>
                <w:b/>
              </w:rPr>
              <w:t>Population: 800</w:t>
            </w:r>
          </w:p>
        </w:tc>
      </w:tr>
      <w:tr w:rsidR="00CA23C9" w:rsidRPr="00D73D5A" w14:paraId="7E8778E9" w14:textId="77777777" w:rsidTr="00CF0144">
        <w:trPr>
          <w:cantSplit/>
        </w:trPr>
        <w:tc>
          <w:tcPr>
            <w:tcW w:w="2410" w:type="dxa"/>
            <w:shd w:val="clear" w:color="auto" w:fill="FFFFFF"/>
          </w:tcPr>
          <w:p w14:paraId="7E8778E5"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8E6" w14:textId="77777777" w:rsidR="00CA23C9" w:rsidRPr="00D73D5A" w:rsidRDefault="00CA23C9" w:rsidP="00CF0144">
            <w:pPr>
              <w:pStyle w:val="TableText"/>
            </w:pPr>
            <w:r w:rsidRPr="00D73D5A">
              <w:t xml:space="preserve">Standards: Bacterial </w:t>
            </w:r>
            <w:r w:rsidRPr="00486288">
              <w:rPr>
                <w:color w:val="5B9BD5"/>
              </w:rPr>
              <w:t>Met</w:t>
            </w:r>
          </w:p>
        </w:tc>
        <w:tc>
          <w:tcPr>
            <w:tcW w:w="1701" w:type="dxa"/>
            <w:shd w:val="clear" w:color="auto" w:fill="FFFFFF"/>
          </w:tcPr>
          <w:p w14:paraId="7E8778E7"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8E8"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8EB" w14:textId="77777777" w:rsidTr="00CF0144">
        <w:trPr>
          <w:cantSplit/>
        </w:trPr>
        <w:tc>
          <w:tcPr>
            <w:tcW w:w="8080" w:type="dxa"/>
            <w:shd w:val="clear" w:color="auto" w:fill="auto"/>
          </w:tcPr>
          <w:p w14:paraId="7E8778EA" w14:textId="77777777" w:rsidR="00CA23C9" w:rsidRPr="00226A16" w:rsidRDefault="00CA23C9" w:rsidP="00CF0144">
            <w:pPr>
              <w:pStyle w:val="TableText"/>
            </w:pPr>
            <w:r w:rsidRPr="00226A16">
              <w:t>The water supply uses ground water, is treated with filtration and UV and is chlorinated.</w:t>
            </w:r>
          </w:p>
        </w:tc>
      </w:tr>
    </w:tbl>
    <w:p w14:paraId="7E8778EC" w14:textId="77777777" w:rsidR="00CA23C9" w:rsidRDefault="00CA23C9" w:rsidP="00486288"/>
    <w:p w14:paraId="7E8778ED" w14:textId="77777777" w:rsidR="00CA23C9" w:rsidRDefault="00CA23C9" w:rsidP="00225986">
      <w:pPr>
        <w:pStyle w:val="Heading5"/>
      </w:pPr>
      <w:r w:rsidRPr="00226A16">
        <w:lastRenderedPageBreak/>
        <w:t>Supplier: Beachlands Networks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CA23C9" w14:paraId="7E8778F0" w14:textId="77777777" w:rsidTr="00CF0144">
        <w:trPr>
          <w:cantSplit/>
        </w:trPr>
        <w:tc>
          <w:tcPr>
            <w:tcW w:w="4253" w:type="dxa"/>
            <w:gridSpan w:val="2"/>
            <w:shd w:val="clear" w:color="auto" w:fill="D9D9D9" w:themeFill="background1" w:themeFillShade="D9"/>
          </w:tcPr>
          <w:p w14:paraId="7E8778EE" w14:textId="77777777" w:rsidR="00CA23C9" w:rsidRPr="00CA23C9" w:rsidRDefault="00CA23C9" w:rsidP="00225986">
            <w:pPr>
              <w:pStyle w:val="TableText"/>
              <w:keepNext/>
              <w:rPr>
                <w:b/>
              </w:rPr>
            </w:pPr>
            <w:r w:rsidRPr="00CA23C9">
              <w:rPr>
                <w:b/>
              </w:rPr>
              <w:t>Beachlands Networks</w:t>
            </w:r>
          </w:p>
        </w:tc>
        <w:tc>
          <w:tcPr>
            <w:tcW w:w="3827" w:type="dxa"/>
            <w:gridSpan w:val="3"/>
            <w:shd w:val="clear" w:color="auto" w:fill="D9D9D9" w:themeFill="background1" w:themeFillShade="D9"/>
          </w:tcPr>
          <w:p w14:paraId="7E8778EF" w14:textId="77777777" w:rsidR="00CA23C9" w:rsidRPr="00CA23C9" w:rsidRDefault="00CA23C9" w:rsidP="00225986">
            <w:pPr>
              <w:pStyle w:val="TableText"/>
              <w:keepNext/>
              <w:jc w:val="right"/>
              <w:rPr>
                <w:b/>
              </w:rPr>
            </w:pPr>
            <w:r w:rsidRPr="00CA23C9">
              <w:rPr>
                <w:b/>
              </w:rPr>
              <w:t>Population: 350</w:t>
            </w:r>
          </w:p>
        </w:tc>
      </w:tr>
      <w:tr w:rsidR="00CA23C9" w:rsidRPr="00D73D5A" w14:paraId="7E8778F5" w14:textId="77777777" w:rsidTr="00CF0144">
        <w:trPr>
          <w:cantSplit/>
        </w:trPr>
        <w:tc>
          <w:tcPr>
            <w:tcW w:w="2410" w:type="dxa"/>
            <w:shd w:val="clear" w:color="auto" w:fill="FFFFFF"/>
          </w:tcPr>
          <w:p w14:paraId="7E8778F1"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8F2" w14:textId="77777777" w:rsidR="00CA23C9" w:rsidRPr="00D73D5A" w:rsidRDefault="00CA23C9" w:rsidP="00CF0144">
            <w:pPr>
              <w:pStyle w:val="TableText"/>
            </w:pPr>
            <w:r w:rsidRPr="00D73D5A">
              <w:t xml:space="preserve">Standards: Bacterial </w:t>
            </w:r>
            <w:r w:rsidRPr="00486288">
              <w:rPr>
                <w:color w:val="5B9BD5"/>
              </w:rPr>
              <w:t>Met</w:t>
            </w:r>
          </w:p>
        </w:tc>
        <w:tc>
          <w:tcPr>
            <w:tcW w:w="1701" w:type="dxa"/>
            <w:shd w:val="clear" w:color="auto" w:fill="FFFFFF"/>
          </w:tcPr>
          <w:p w14:paraId="7E8778F3"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8F4"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8F7" w14:textId="77777777" w:rsidTr="00CF0144">
        <w:trPr>
          <w:cantSplit/>
        </w:trPr>
        <w:tc>
          <w:tcPr>
            <w:tcW w:w="8080" w:type="dxa"/>
            <w:shd w:val="clear" w:color="auto" w:fill="auto"/>
          </w:tcPr>
          <w:p w14:paraId="7E8778F6" w14:textId="77777777" w:rsidR="00CA23C9" w:rsidRPr="00226A16" w:rsidRDefault="00CA23C9" w:rsidP="00CF0144">
            <w:pPr>
              <w:pStyle w:val="TableText"/>
            </w:pPr>
            <w:r w:rsidRPr="00226A16">
              <w:t>The water supply uses ground water, is treated with filtration and UV and is chlorinated.</w:t>
            </w:r>
          </w:p>
        </w:tc>
      </w:tr>
    </w:tbl>
    <w:p w14:paraId="7E8778F8" w14:textId="77777777" w:rsidR="00CA23C9" w:rsidRDefault="00CA23C9"/>
    <w:p w14:paraId="7E8778F9" w14:textId="77777777" w:rsidR="00CA23C9" w:rsidRDefault="00CA23C9" w:rsidP="00225986">
      <w:pPr>
        <w:pStyle w:val="Heading5"/>
      </w:pPr>
      <w:r w:rsidRPr="00226A16">
        <w:t>Supplier: BP Oil NZ Ltd, Bombay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CA23C9" w14:paraId="7E8778FC" w14:textId="77777777" w:rsidTr="00CF0144">
        <w:trPr>
          <w:cantSplit/>
        </w:trPr>
        <w:tc>
          <w:tcPr>
            <w:tcW w:w="4253" w:type="dxa"/>
            <w:gridSpan w:val="2"/>
            <w:shd w:val="clear" w:color="auto" w:fill="D9D9D9" w:themeFill="background1" w:themeFillShade="D9"/>
          </w:tcPr>
          <w:p w14:paraId="7E8778FA" w14:textId="77777777" w:rsidR="00CA23C9" w:rsidRPr="00CA23C9" w:rsidRDefault="00CA23C9" w:rsidP="00CF0144">
            <w:pPr>
              <w:pStyle w:val="TableText"/>
              <w:rPr>
                <w:b/>
              </w:rPr>
            </w:pPr>
            <w:r w:rsidRPr="00CA23C9">
              <w:rPr>
                <w:b/>
              </w:rPr>
              <w:t>Bombay Motorway Services</w:t>
            </w:r>
          </w:p>
        </w:tc>
        <w:tc>
          <w:tcPr>
            <w:tcW w:w="3827" w:type="dxa"/>
            <w:gridSpan w:val="3"/>
            <w:shd w:val="clear" w:color="auto" w:fill="D9D9D9" w:themeFill="background1" w:themeFillShade="D9"/>
          </w:tcPr>
          <w:p w14:paraId="7E8778FB" w14:textId="77777777" w:rsidR="00CA23C9" w:rsidRPr="00CA23C9" w:rsidRDefault="00CA23C9" w:rsidP="00CF0144">
            <w:pPr>
              <w:pStyle w:val="TableText"/>
              <w:jc w:val="right"/>
              <w:rPr>
                <w:b/>
              </w:rPr>
            </w:pPr>
            <w:r w:rsidRPr="00CA23C9">
              <w:rPr>
                <w:b/>
              </w:rPr>
              <w:t>Population: 200</w:t>
            </w:r>
          </w:p>
        </w:tc>
      </w:tr>
      <w:tr w:rsidR="00CA23C9" w:rsidRPr="00D73D5A" w14:paraId="7E877901" w14:textId="77777777" w:rsidTr="00CF0144">
        <w:trPr>
          <w:cantSplit/>
        </w:trPr>
        <w:tc>
          <w:tcPr>
            <w:tcW w:w="2410" w:type="dxa"/>
            <w:shd w:val="clear" w:color="auto" w:fill="FFFFFF"/>
          </w:tcPr>
          <w:p w14:paraId="7E8778FD"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8FE" w14:textId="77777777" w:rsidR="00CA23C9" w:rsidRPr="00D73D5A" w:rsidRDefault="00CA23C9" w:rsidP="00CF0144">
            <w:pPr>
              <w:pStyle w:val="TableText"/>
            </w:pPr>
            <w:r w:rsidRPr="00D73D5A">
              <w:t xml:space="preserve">Standards: Bacterial </w:t>
            </w:r>
            <w:r w:rsidRPr="00486288">
              <w:rPr>
                <w:color w:val="5B9BD5"/>
              </w:rPr>
              <w:t>Met</w:t>
            </w:r>
          </w:p>
        </w:tc>
        <w:tc>
          <w:tcPr>
            <w:tcW w:w="1701" w:type="dxa"/>
            <w:shd w:val="clear" w:color="auto" w:fill="FFFFFF"/>
          </w:tcPr>
          <w:p w14:paraId="7E8778FF"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900"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904" w14:textId="77777777" w:rsidTr="00CF0144">
        <w:trPr>
          <w:cantSplit/>
        </w:trPr>
        <w:tc>
          <w:tcPr>
            <w:tcW w:w="8080" w:type="dxa"/>
            <w:shd w:val="clear" w:color="auto" w:fill="auto"/>
          </w:tcPr>
          <w:p w14:paraId="7E877902" w14:textId="77777777" w:rsidR="00CA23C9" w:rsidRDefault="00CA23C9" w:rsidP="00CA23C9">
            <w:pPr>
              <w:pStyle w:val="TableText"/>
            </w:pPr>
            <w:r w:rsidRPr="00226A16">
              <w:t>The water supply uses ground water and is chlorinated.</w:t>
            </w:r>
          </w:p>
          <w:p w14:paraId="7E877903" w14:textId="77777777" w:rsidR="00CA23C9" w:rsidRPr="00226A16" w:rsidRDefault="00CA23C9" w:rsidP="00CA23C9">
            <w:pPr>
              <w:pStyle w:val="TableText"/>
            </w:pPr>
            <w:r w:rsidRPr="00226A16">
              <w:t>Bombay Motorway Services failed the protozoal Standards because compliance was not attempted</w:t>
            </w:r>
            <w:r>
              <w:t>.</w:t>
            </w:r>
          </w:p>
        </w:tc>
      </w:tr>
    </w:tbl>
    <w:p w14:paraId="7E877905" w14:textId="77777777" w:rsidR="00CA23C9" w:rsidRDefault="00CA23C9"/>
    <w:p w14:paraId="7E877906" w14:textId="77777777" w:rsidR="00CA23C9" w:rsidRDefault="00CA23C9" w:rsidP="00225986">
      <w:pPr>
        <w:pStyle w:val="Heading5"/>
      </w:pPr>
      <w:r w:rsidRPr="00226A16">
        <w:t>Supplier: Haranui Wh</w:t>
      </w:r>
      <w:r w:rsidRPr="00226A16">
        <w:rPr>
          <w:rFonts w:cstheme="minorHAnsi"/>
        </w:rPr>
        <w:t>ā</w:t>
      </w:r>
      <w:r w:rsidRPr="00226A16">
        <w:t>nau</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CA23C9" w14:paraId="7E877909" w14:textId="77777777" w:rsidTr="00CF0144">
        <w:trPr>
          <w:cantSplit/>
        </w:trPr>
        <w:tc>
          <w:tcPr>
            <w:tcW w:w="4253" w:type="dxa"/>
            <w:gridSpan w:val="2"/>
            <w:shd w:val="clear" w:color="auto" w:fill="D9D9D9" w:themeFill="background1" w:themeFillShade="D9"/>
          </w:tcPr>
          <w:p w14:paraId="7E877907" w14:textId="77777777" w:rsidR="00CA23C9" w:rsidRPr="00CA23C9" w:rsidRDefault="00CA23C9" w:rsidP="00CF0144">
            <w:pPr>
              <w:pStyle w:val="TableText"/>
              <w:rPr>
                <w:b/>
              </w:rPr>
            </w:pPr>
            <w:r w:rsidRPr="00CA23C9">
              <w:rPr>
                <w:b/>
              </w:rPr>
              <w:t>Haranui Wh</w:t>
            </w:r>
            <w:r w:rsidRPr="00CA23C9">
              <w:rPr>
                <w:rFonts w:cstheme="minorHAnsi"/>
                <w:b/>
              </w:rPr>
              <w:t>ā</w:t>
            </w:r>
            <w:r w:rsidRPr="00CA23C9">
              <w:rPr>
                <w:b/>
              </w:rPr>
              <w:t>nau</w:t>
            </w:r>
          </w:p>
        </w:tc>
        <w:tc>
          <w:tcPr>
            <w:tcW w:w="3827" w:type="dxa"/>
            <w:gridSpan w:val="3"/>
            <w:shd w:val="clear" w:color="auto" w:fill="D9D9D9" w:themeFill="background1" w:themeFillShade="D9"/>
          </w:tcPr>
          <w:p w14:paraId="7E877908" w14:textId="77777777" w:rsidR="00CA23C9" w:rsidRPr="00CA23C9" w:rsidRDefault="00CA23C9" w:rsidP="00CF0144">
            <w:pPr>
              <w:pStyle w:val="TableText"/>
              <w:jc w:val="right"/>
              <w:rPr>
                <w:b/>
              </w:rPr>
            </w:pPr>
            <w:r w:rsidRPr="00CA23C9">
              <w:rPr>
                <w:b/>
              </w:rPr>
              <w:t>Population: 200</w:t>
            </w:r>
          </w:p>
        </w:tc>
      </w:tr>
      <w:tr w:rsidR="00CA23C9" w:rsidRPr="00D73D5A" w14:paraId="7E87790E" w14:textId="77777777" w:rsidTr="00CF0144">
        <w:trPr>
          <w:cantSplit/>
        </w:trPr>
        <w:tc>
          <w:tcPr>
            <w:tcW w:w="2410" w:type="dxa"/>
            <w:shd w:val="clear" w:color="auto" w:fill="FFFFFF"/>
          </w:tcPr>
          <w:p w14:paraId="7E87790A"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90B" w14:textId="77777777" w:rsidR="00CA23C9" w:rsidRPr="00D73D5A" w:rsidRDefault="00CA23C9" w:rsidP="00CF0144">
            <w:pPr>
              <w:pStyle w:val="TableText"/>
            </w:pPr>
            <w:r w:rsidRPr="00D73D5A">
              <w:t xml:space="preserve">Standards: Bacterial </w:t>
            </w:r>
            <w:r w:rsidRPr="00486288">
              <w:rPr>
                <w:color w:val="5B9BD5"/>
              </w:rPr>
              <w:t>Met</w:t>
            </w:r>
          </w:p>
        </w:tc>
        <w:tc>
          <w:tcPr>
            <w:tcW w:w="1701" w:type="dxa"/>
            <w:shd w:val="clear" w:color="auto" w:fill="FFFFFF"/>
          </w:tcPr>
          <w:p w14:paraId="7E87790C"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90D"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910" w14:textId="77777777" w:rsidTr="00CF0144">
        <w:trPr>
          <w:cantSplit/>
        </w:trPr>
        <w:tc>
          <w:tcPr>
            <w:tcW w:w="8080" w:type="dxa"/>
            <w:shd w:val="clear" w:color="auto" w:fill="auto"/>
          </w:tcPr>
          <w:p w14:paraId="7E87790F" w14:textId="77777777" w:rsidR="00CA23C9" w:rsidRPr="00226A16" w:rsidRDefault="00CA23C9" w:rsidP="00CF0144">
            <w:pPr>
              <w:pStyle w:val="TableText"/>
            </w:pPr>
            <w:r w:rsidRPr="00226A16">
              <w:t>The water supply uses ground water and is treated with filtration and UV.</w:t>
            </w:r>
          </w:p>
        </w:tc>
      </w:tr>
    </w:tbl>
    <w:p w14:paraId="7E877911" w14:textId="77777777" w:rsidR="00CA23C9" w:rsidRDefault="00CA23C9"/>
    <w:p w14:paraId="7E877912" w14:textId="77777777" w:rsidR="00CA23C9" w:rsidRDefault="00CA23C9" w:rsidP="00225986">
      <w:pPr>
        <w:pStyle w:val="Heading5"/>
      </w:pPr>
      <w:r w:rsidRPr="00226A16">
        <w:t>Supplier: Kingseat Foundation</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CA23C9" w14:paraId="7E877915" w14:textId="77777777" w:rsidTr="00CF0144">
        <w:trPr>
          <w:cantSplit/>
        </w:trPr>
        <w:tc>
          <w:tcPr>
            <w:tcW w:w="4253" w:type="dxa"/>
            <w:gridSpan w:val="2"/>
            <w:shd w:val="clear" w:color="auto" w:fill="D9D9D9" w:themeFill="background1" w:themeFillShade="D9"/>
          </w:tcPr>
          <w:p w14:paraId="7E877913" w14:textId="77777777" w:rsidR="00CA23C9" w:rsidRPr="00CA23C9" w:rsidRDefault="00CA23C9" w:rsidP="00CF0144">
            <w:pPr>
              <w:pStyle w:val="TableText"/>
              <w:rPr>
                <w:b/>
              </w:rPr>
            </w:pPr>
            <w:r w:rsidRPr="00CA23C9">
              <w:rPr>
                <w:b/>
              </w:rPr>
              <w:t>Kingseat Community</w:t>
            </w:r>
          </w:p>
        </w:tc>
        <w:tc>
          <w:tcPr>
            <w:tcW w:w="3827" w:type="dxa"/>
            <w:gridSpan w:val="3"/>
            <w:shd w:val="clear" w:color="auto" w:fill="D9D9D9" w:themeFill="background1" w:themeFillShade="D9"/>
          </w:tcPr>
          <w:p w14:paraId="7E877914" w14:textId="77777777" w:rsidR="00CA23C9" w:rsidRPr="00CA23C9" w:rsidRDefault="00CA23C9" w:rsidP="00CF0144">
            <w:pPr>
              <w:pStyle w:val="TableText"/>
              <w:jc w:val="right"/>
              <w:rPr>
                <w:b/>
              </w:rPr>
            </w:pPr>
            <w:r w:rsidRPr="00CA23C9">
              <w:rPr>
                <w:b/>
              </w:rPr>
              <w:t>Population: 400</w:t>
            </w:r>
          </w:p>
        </w:tc>
      </w:tr>
      <w:tr w:rsidR="00CA23C9" w:rsidRPr="00D73D5A" w14:paraId="7E87791A" w14:textId="77777777" w:rsidTr="00CF0144">
        <w:trPr>
          <w:cantSplit/>
        </w:trPr>
        <w:tc>
          <w:tcPr>
            <w:tcW w:w="2410" w:type="dxa"/>
            <w:shd w:val="clear" w:color="auto" w:fill="FFFFFF"/>
          </w:tcPr>
          <w:p w14:paraId="7E877916"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917" w14:textId="77777777" w:rsidR="00CA23C9" w:rsidRPr="00D73D5A" w:rsidRDefault="00CA23C9" w:rsidP="00CF0144">
            <w:pPr>
              <w:pStyle w:val="TableText"/>
            </w:pPr>
            <w:r w:rsidRPr="00D73D5A">
              <w:t xml:space="preserve">Standards: Bacterial </w:t>
            </w:r>
            <w:r w:rsidRPr="00486288">
              <w:rPr>
                <w:color w:val="5B9BD5"/>
              </w:rPr>
              <w:t>Met</w:t>
            </w:r>
          </w:p>
        </w:tc>
        <w:tc>
          <w:tcPr>
            <w:tcW w:w="1701" w:type="dxa"/>
            <w:shd w:val="clear" w:color="auto" w:fill="FFFFFF"/>
          </w:tcPr>
          <w:p w14:paraId="7E877918"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919"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91C" w14:textId="77777777" w:rsidTr="00CF0144">
        <w:trPr>
          <w:cantSplit/>
        </w:trPr>
        <w:tc>
          <w:tcPr>
            <w:tcW w:w="8080" w:type="dxa"/>
            <w:shd w:val="clear" w:color="auto" w:fill="auto"/>
          </w:tcPr>
          <w:p w14:paraId="7E87791B" w14:textId="77777777" w:rsidR="00CA23C9" w:rsidRPr="00226A16" w:rsidRDefault="00CA23C9" w:rsidP="00CF0144">
            <w:pPr>
              <w:pStyle w:val="TableText"/>
            </w:pPr>
            <w:r w:rsidRPr="00226A16">
              <w:t>The water supply uses ground water and is chlorinated.</w:t>
            </w:r>
          </w:p>
        </w:tc>
      </w:tr>
    </w:tbl>
    <w:p w14:paraId="7E87791D" w14:textId="77777777" w:rsidR="00CA23C9" w:rsidRDefault="00CA23C9"/>
    <w:p w14:paraId="7E87791E" w14:textId="77777777" w:rsidR="00CA23C9" w:rsidRDefault="00CA23C9" w:rsidP="00225986">
      <w:pPr>
        <w:pStyle w:val="Heading5"/>
      </w:pPr>
      <w:r w:rsidRPr="00226A16">
        <w:t>Supplier: Pine Harbour Living Limited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CA23C9" w14:paraId="7E877921" w14:textId="77777777" w:rsidTr="00CF0144">
        <w:trPr>
          <w:cantSplit/>
        </w:trPr>
        <w:tc>
          <w:tcPr>
            <w:tcW w:w="4253" w:type="dxa"/>
            <w:gridSpan w:val="2"/>
            <w:shd w:val="clear" w:color="auto" w:fill="D9D9D9" w:themeFill="background1" w:themeFillShade="D9"/>
          </w:tcPr>
          <w:p w14:paraId="7E87791F" w14:textId="77777777" w:rsidR="00CA23C9" w:rsidRPr="00CA23C9" w:rsidRDefault="00CA23C9" w:rsidP="00225986">
            <w:pPr>
              <w:pStyle w:val="TableText"/>
              <w:rPr>
                <w:b/>
              </w:rPr>
            </w:pPr>
            <w:r w:rsidRPr="00CA23C9">
              <w:rPr>
                <w:b/>
              </w:rPr>
              <w:t>Pine Harbour</w:t>
            </w:r>
          </w:p>
        </w:tc>
        <w:tc>
          <w:tcPr>
            <w:tcW w:w="3827" w:type="dxa"/>
            <w:gridSpan w:val="3"/>
            <w:shd w:val="clear" w:color="auto" w:fill="D9D9D9" w:themeFill="background1" w:themeFillShade="D9"/>
          </w:tcPr>
          <w:p w14:paraId="7E877920" w14:textId="77777777" w:rsidR="00CA23C9" w:rsidRPr="00CA23C9" w:rsidRDefault="00CA23C9" w:rsidP="00225986">
            <w:pPr>
              <w:pStyle w:val="TableText"/>
              <w:jc w:val="right"/>
              <w:rPr>
                <w:b/>
              </w:rPr>
            </w:pPr>
            <w:r w:rsidRPr="00CA23C9">
              <w:rPr>
                <w:b/>
              </w:rPr>
              <w:t>Population: 300</w:t>
            </w:r>
          </w:p>
        </w:tc>
      </w:tr>
      <w:tr w:rsidR="00CA23C9" w:rsidRPr="00D73D5A" w14:paraId="7E877926" w14:textId="77777777" w:rsidTr="00CF0144">
        <w:trPr>
          <w:cantSplit/>
        </w:trPr>
        <w:tc>
          <w:tcPr>
            <w:tcW w:w="2410" w:type="dxa"/>
            <w:shd w:val="clear" w:color="auto" w:fill="FFFFFF"/>
          </w:tcPr>
          <w:p w14:paraId="7E877922" w14:textId="77777777" w:rsidR="00CA23C9" w:rsidRPr="00D73D5A" w:rsidRDefault="00CA23C9" w:rsidP="00225986">
            <w:pPr>
              <w:pStyle w:val="TableText"/>
            </w:pPr>
            <w:r w:rsidRPr="00D73D5A">
              <w:t xml:space="preserve">Health Act: </w:t>
            </w:r>
            <w:r w:rsidRPr="00486288">
              <w:rPr>
                <w:color w:val="5B9BD5"/>
              </w:rPr>
              <w:t>Complied</w:t>
            </w:r>
          </w:p>
        </w:tc>
        <w:tc>
          <w:tcPr>
            <w:tcW w:w="2552" w:type="dxa"/>
            <w:gridSpan w:val="2"/>
            <w:shd w:val="clear" w:color="auto" w:fill="FFFFFF"/>
          </w:tcPr>
          <w:p w14:paraId="7E877923" w14:textId="77777777" w:rsidR="00CA23C9" w:rsidRPr="00D73D5A" w:rsidRDefault="00CA23C9" w:rsidP="00225986">
            <w:pPr>
              <w:pStyle w:val="TableText"/>
            </w:pPr>
            <w:r w:rsidRPr="00D73D5A">
              <w:t xml:space="preserve">Standards: Bacterial </w:t>
            </w:r>
            <w:r w:rsidRPr="00486288">
              <w:rPr>
                <w:color w:val="5B9BD5"/>
              </w:rPr>
              <w:t>Met</w:t>
            </w:r>
          </w:p>
        </w:tc>
        <w:tc>
          <w:tcPr>
            <w:tcW w:w="1701" w:type="dxa"/>
            <w:shd w:val="clear" w:color="auto" w:fill="FFFFFF"/>
          </w:tcPr>
          <w:p w14:paraId="7E877924" w14:textId="77777777" w:rsidR="00CA23C9" w:rsidRPr="00D73D5A" w:rsidRDefault="00CA23C9" w:rsidP="00225986">
            <w:pPr>
              <w:pStyle w:val="TableText"/>
            </w:pPr>
            <w:r w:rsidRPr="00D73D5A">
              <w:t xml:space="preserve">Protozoal </w:t>
            </w:r>
            <w:r w:rsidRPr="00486288">
              <w:rPr>
                <w:color w:val="5B9BD5"/>
              </w:rPr>
              <w:t>Met</w:t>
            </w:r>
          </w:p>
        </w:tc>
        <w:tc>
          <w:tcPr>
            <w:tcW w:w="1417" w:type="dxa"/>
            <w:shd w:val="clear" w:color="auto" w:fill="FFFFFF"/>
          </w:tcPr>
          <w:p w14:paraId="7E877925" w14:textId="77777777" w:rsidR="00CA23C9" w:rsidRPr="00D73D5A" w:rsidRDefault="00CA23C9" w:rsidP="0022598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928" w14:textId="77777777" w:rsidTr="00CF0144">
        <w:trPr>
          <w:cantSplit/>
        </w:trPr>
        <w:tc>
          <w:tcPr>
            <w:tcW w:w="8080" w:type="dxa"/>
            <w:shd w:val="clear" w:color="auto" w:fill="auto"/>
          </w:tcPr>
          <w:p w14:paraId="7E877927" w14:textId="77777777" w:rsidR="00CA23C9" w:rsidRPr="00226A16" w:rsidRDefault="00CA23C9" w:rsidP="00CF0144">
            <w:pPr>
              <w:pStyle w:val="TableText"/>
            </w:pPr>
            <w:r w:rsidRPr="00226A16">
              <w:t>The water supply uses ground water, is treated with UV and is chlorinated.</w:t>
            </w:r>
          </w:p>
        </w:tc>
      </w:tr>
    </w:tbl>
    <w:p w14:paraId="7E877929" w14:textId="77777777" w:rsidR="00CA23C9" w:rsidRDefault="00CA23C9"/>
    <w:p w14:paraId="7E87792A" w14:textId="77777777" w:rsidR="00CF0144" w:rsidRDefault="00CF0144" w:rsidP="00CF0144">
      <w:pPr>
        <w:pStyle w:val="Heading5"/>
      </w:pPr>
      <w:r w:rsidRPr="00226A16">
        <w:t>Supplier: Southpark Utilities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7E5D3F" w14:paraId="7E87792D" w14:textId="77777777" w:rsidTr="00CF0144">
        <w:trPr>
          <w:cantSplit/>
        </w:trPr>
        <w:tc>
          <w:tcPr>
            <w:tcW w:w="4253" w:type="dxa"/>
            <w:gridSpan w:val="2"/>
            <w:shd w:val="clear" w:color="auto" w:fill="D9D9D9" w:themeFill="background1" w:themeFillShade="D9"/>
          </w:tcPr>
          <w:p w14:paraId="7E87792B" w14:textId="77777777" w:rsidR="00CA23C9" w:rsidRPr="007E5D3F" w:rsidRDefault="007E5D3F" w:rsidP="00CF0144">
            <w:pPr>
              <w:pStyle w:val="TableText"/>
              <w:rPr>
                <w:b/>
              </w:rPr>
            </w:pPr>
            <w:r w:rsidRPr="007E5D3F">
              <w:rPr>
                <w:b/>
              </w:rPr>
              <w:t>Kensington Park</w:t>
            </w:r>
          </w:p>
        </w:tc>
        <w:tc>
          <w:tcPr>
            <w:tcW w:w="3827" w:type="dxa"/>
            <w:gridSpan w:val="3"/>
            <w:shd w:val="clear" w:color="auto" w:fill="D9D9D9" w:themeFill="background1" w:themeFillShade="D9"/>
          </w:tcPr>
          <w:p w14:paraId="7E87792C" w14:textId="77777777" w:rsidR="00CA23C9" w:rsidRPr="007E5D3F" w:rsidRDefault="00CA23C9" w:rsidP="00CF0144">
            <w:pPr>
              <w:pStyle w:val="TableText"/>
              <w:jc w:val="right"/>
              <w:rPr>
                <w:b/>
              </w:rPr>
            </w:pPr>
            <w:r w:rsidRPr="007E5D3F">
              <w:rPr>
                <w:b/>
              </w:rPr>
              <w:t xml:space="preserve">Population: </w:t>
            </w:r>
            <w:r w:rsidR="007E5D3F" w:rsidRPr="007E5D3F">
              <w:rPr>
                <w:b/>
              </w:rPr>
              <w:t>450</w:t>
            </w:r>
          </w:p>
        </w:tc>
      </w:tr>
      <w:tr w:rsidR="00CA23C9" w:rsidRPr="00D73D5A" w14:paraId="7E877932" w14:textId="77777777" w:rsidTr="00CF0144">
        <w:trPr>
          <w:cantSplit/>
        </w:trPr>
        <w:tc>
          <w:tcPr>
            <w:tcW w:w="2410" w:type="dxa"/>
            <w:shd w:val="clear" w:color="auto" w:fill="FFFFFF"/>
          </w:tcPr>
          <w:p w14:paraId="7E87792E"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92F" w14:textId="77777777" w:rsidR="00CA23C9" w:rsidRPr="00D73D5A" w:rsidRDefault="00CA23C9" w:rsidP="007E5D3F">
            <w:pPr>
              <w:pStyle w:val="TableText"/>
            </w:pPr>
            <w:r w:rsidRPr="00D73D5A">
              <w:t xml:space="preserve">Standards: Bacterial </w:t>
            </w:r>
            <w:r w:rsidR="007E5D3F" w:rsidRPr="007E5D3F">
              <w:rPr>
                <w:color w:val="C00000"/>
              </w:rPr>
              <w:t>Not m</w:t>
            </w:r>
            <w:r w:rsidRPr="007E5D3F">
              <w:rPr>
                <w:color w:val="C00000"/>
              </w:rPr>
              <w:t>et</w:t>
            </w:r>
          </w:p>
        </w:tc>
        <w:tc>
          <w:tcPr>
            <w:tcW w:w="1701" w:type="dxa"/>
            <w:shd w:val="clear" w:color="auto" w:fill="FFFFFF"/>
          </w:tcPr>
          <w:p w14:paraId="7E877930"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931"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935" w14:textId="77777777" w:rsidTr="00CF0144">
        <w:trPr>
          <w:cantSplit/>
        </w:trPr>
        <w:tc>
          <w:tcPr>
            <w:tcW w:w="8080" w:type="dxa"/>
            <w:shd w:val="clear" w:color="auto" w:fill="auto"/>
          </w:tcPr>
          <w:p w14:paraId="7E877933" w14:textId="77777777" w:rsidR="007E5D3F" w:rsidRDefault="007E5D3F" w:rsidP="007E5D3F">
            <w:pPr>
              <w:pStyle w:val="TableText"/>
            </w:pPr>
            <w:r w:rsidRPr="00226A16">
              <w:t>The water supply uses ground water, is treated with UV and is chlorinated.</w:t>
            </w:r>
          </w:p>
          <w:p w14:paraId="7E877934" w14:textId="77777777" w:rsidR="00CA23C9" w:rsidRPr="00226A16" w:rsidRDefault="007E5D3F" w:rsidP="007E5D3F">
            <w:pPr>
              <w:pStyle w:val="TableText"/>
            </w:pPr>
            <w:r w:rsidRPr="00226A16">
              <w:t>Kensington Park failed the bacteriological Standards because sampling was inadequate.</w:t>
            </w:r>
          </w:p>
        </w:tc>
      </w:tr>
    </w:tbl>
    <w:p w14:paraId="7E877936" w14:textId="77777777" w:rsidR="00CA23C9" w:rsidRDefault="00CA23C9"/>
    <w:p w14:paraId="7E877937" w14:textId="77777777" w:rsidR="007E5D3F" w:rsidRDefault="007E5D3F" w:rsidP="007E5D3F">
      <w:pPr>
        <w:pStyle w:val="Heading5"/>
      </w:pPr>
      <w:r w:rsidRPr="00226A16">
        <w:t>Supplier: Veolia Water, Papakura</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7E5D3F" w14:paraId="7E87793A" w14:textId="77777777" w:rsidTr="00CF0144">
        <w:trPr>
          <w:cantSplit/>
        </w:trPr>
        <w:tc>
          <w:tcPr>
            <w:tcW w:w="4253" w:type="dxa"/>
            <w:gridSpan w:val="2"/>
            <w:shd w:val="clear" w:color="auto" w:fill="D9D9D9" w:themeFill="background1" w:themeFillShade="D9"/>
          </w:tcPr>
          <w:p w14:paraId="7E877938" w14:textId="77777777" w:rsidR="00CA23C9" w:rsidRPr="007E5D3F" w:rsidRDefault="007E5D3F" w:rsidP="00CF0144">
            <w:pPr>
              <w:pStyle w:val="TableText"/>
              <w:rPr>
                <w:b/>
              </w:rPr>
            </w:pPr>
            <w:r w:rsidRPr="007E5D3F">
              <w:rPr>
                <w:b/>
              </w:rPr>
              <w:t>Burnside Road</w:t>
            </w:r>
          </w:p>
        </w:tc>
        <w:tc>
          <w:tcPr>
            <w:tcW w:w="3827" w:type="dxa"/>
            <w:gridSpan w:val="3"/>
            <w:shd w:val="clear" w:color="auto" w:fill="D9D9D9" w:themeFill="background1" w:themeFillShade="D9"/>
          </w:tcPr>
          <w:p w14:paraId="7E877939" w14:textId="77777777" w:rsidR="00CA23C9" w:rsidRPr="007E5D3F" w:rsidRDefault="00CA23C9" w:rsidP="00CF0144">
            <w:pPr>
              <w:pStyle w:val="TableText"/>
              <w:jc w:val="right"/>
              <w:rPr>
                <w:b/>
              </w:rPr>
            </w:pPr>
            <w:r w:rsidRPr="007E5D3F">
              <w:rPr>
                <w:b/>
              </w:rPr>
              <w:t xml:space="preserve">Population: </w:t>
            </w:r>
            <w:r w:rsidR="007E5D3F" w:rsidRPr="007E5D3F">
              <w:rPr>
                <w:b/>
              </w:rPr>
              <w:t>352</w:t>
            </w:r>
          </w:p>
        </w:tc>
      </w:tr>
      <w:tr w:rsidR="00CA23C9" w:rsidRPr="00D73D5A" w14:paraId="7E87793F" w14:textId="77777777" w:rsidTr="00CF0144">
        <w:trPr>
          <w:cantSplit/>
        </w:trPr>
        <w:tc>
          <w:tcPr>
            <w:tcW w:w="2410" w:type="dxa"/>
            <w:shd w:val="clear" w:color="auto" w:fill="FFFFFF"/>
          </w:tcPr>
          <w:p w14:paraId="7E87793B"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93C" w14:textId="77777777" w:rsidR="00CA23C9" w:rsidRPr="00D73D5A" w:rsidRDefault="00CA23C9" w:rsidP="00CF0144">
            <w:pPr>
              <w:pStyle w:val="TableText"/>
            </w:pPr>
            <w:r w:rsidRPr="00D73D5A">
              <w:t xml:space="preserve">Standards: Bacterial </w:t>
            </w:r>
            <w:r w:rsidRPr="00486288">
              <w:rPr>
                <w:color w:val="5B9BD5"/>
              </w:rPr>
              <w:t>Met</w:t>
            </w:r>
          </w:p>
        </w:tc>
        <w:tc>
          <w:tcPr>
            <w:tcW w:w="1701" w:type="dxa"/>
            <w:shd w:val="clear" w:color="auto" w:fill="FFFFFF"/>
          </w:tcPr>
          <w:p w14:paraId="7E87793D"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93E"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941" w14:textId="77777777" w:rsidTr="00CF0144">
        <w:trPr>
          <w:cantSplit/>
        </w:trPr>
        <w:tc>
          <w:tcPr>
            <w:tcW w:w="8080" w:type="dxa"/>
            <w:shd w:val="clear" w:color="auto" w:fill="auto"/>
          </w:tcPr>
          <w:p w14:paraId="7E877940" w14:textId="77777777" w:rsidR="00CA23C9" w:rsidRPr="00226A16" w:rsidRDefault="007E5D3F" w:rsidP="00CF0144">
            <w:pPr>
              <w:pStyle w:val="TableText"/>
            </w:pPr>
            <w:r w:rsidRPr="00226A16">
              <w:t>The water supply uses surface water, is treated with filtration and is chlorinated. The water is fluoridated.</w:t>
            </w:r>
          </w:p>
        </w:tc>
      </w:tr>
    </w:tbl>
    <w:p w14:paraId="7E877942" w14:textId="77777777" w:rsidR="00CA23C9" w:rsidRDefault="00CA23C9"/>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7E5D3F" w14:paraId="7E877945" w14:textId="77777777" w:rsidTr="00CF0144">
        <w:trPr>
          <w:cantSplit/>
        </w:trPr>
        <w:tc>
          <w:tcPr>
            <w:tcW w:w="4253" w:type="dxa"/>
            <w:gridSpan w:val="2"/>
            <w:shd w:val="clear" w:color="auto" w:fill="D9D9D9" w:themeFill="background1" w:themeFillShade="D9"/>
          </w:tcPr>
          <w:p w14:paraId="7E877943" w14:textId="77777777" w:rsidR="00CA23C9" w:rsidRPr="007E5D3F" w:rsidRDefault="007E5D3F" w:rsidP="00CF0144">
            <w:pPr>
              <w:pStyle w:val="TableText"/>
              <w:rPr>
                <w:b/>
              </w:rPr>
            </w:pPr>
            <w:r w:rsidRPr="007E5D3F">
              <w:rPr>
                <w:b/>
              </w:rPr>
              <w:lastRenderedPageBreak/>
              <w:t>Papakura</w:t>
            </w:r>
          </w:p>
        </w:tc>
        <w:tc>
          <w:tcPr>
            <w:tcW w:w="3827" w:type="dxa"/>
            <w:gridSpan w:val="3"/>
            <w:shd w:val="clear" w:color="auto" w:fill="D9D9D9" w:themeFill="background1" w:themeFillShade="D9"/>
          </w:tcPr>
          <w:p w14:paraId="7E877944" w14:textId="77777777" w:rsidR="00CA23C9" w:rsidRPr="007E5D3F" w:rsidRDefault="00CA23C9" w:rsidP="00CF0144">
            <w:pPr>
              <w:pStyle w:val="TableText"/>
              <w:jc w:val="right"/>
              <w:rPr>
                <w:b/>
              </w:rPr>
            </w:pPr>
            <w:r w:rsidRPr="007E5D3F">
              <w:rPr>
                <w:b/>
              </w:rPr>
              <w:t xml:space="preserve">Population: </w:t>
            </w:r>
            <w:r w:rsidR="007E5D3F" w:rsidRPr="007E5D3F">
              <w:rPr>
                <w:b/>
              </w:rPr>
              <w:t>48,513</w:t>
            </w:r>
          </w:p>
        </w:tc>
      </w:tr>
      <w:tr w:rsidR="00CA23C9" w:rsidRPr="00D73D5A" w14:paraId="7E87794A" w14:textId="77777777" w:rsidTr="00CF0144">
        <w:trPr>
          <w:cantSplit/>
        </w:trPr>
        <w:tc>
          <w:tcPr>
            <w:tcW w:w="2410" w:type="dxa"/>
            <w:shd w:val="clear" w:color="auto" w:fill="FFFFFF"/>
          </w:tcPr>
          <w:p w14:paraId="7E877946"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947" w14:textId="77777777" w:rsidR="00CA23C9" w:rsidRPr="00D73D5A" w:rsidRDefault="00CA23C9" w:rsidP="00CF0144">
            <w:pPr>
              <w:pStyle w:val="TableText"/>
            </w:pPr>
            <w:r w:rsidRPr="00D73D5A">
              <w:t xml:space="preserve">Standards: Bacterial </w:t>
            </w:r>
            <w:r w:rsidRPr="00486288">
              <w:rPr>
                <w:color w:val="5B9BD5"/>
              </w:rPr>
              <w:t>Met</w:t>
            </w:r>
          </w:p>
        </w:tc>
        <w:tc>
          <w:tcPr>
            <w:tcW w:w="1701" w:type="dxa"/>
            <w:shd w:val="clear" w:color="auto" w:fill="FFFFFF"/>
          </w:tcPr>
          <w:p w14:paraId="7E877948"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949"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94C" w14:textId="77777777" w:rsidTr="00CF0144">
        <w:trPr>
          <w:cantSplit/>
        </w:trPr>
        <w:tc>
          <w:tcPr>
            <w:tcW w:w="8080" w:type="dxa"/>
            <w:shd w:val="clear" w:color="auto" w:fill="auto"/>
          </w:tcPr>
          <w:p w14:paraId="7E87794B" w14:textId="77777777" w:rsidR="00CA23C9" w:rsidRPr="00226A16" w:rsidRDefault="007E5D3F" w:rsidP="00CF0144">
            <w:pPr>
              <w:pStyle w:val="TableText"/>
            </w:pPr>
            <w:r w:rsidRPr="00226A16">
              <w:t>The water supply uses surface water, is treated with filtration and is chlorinated. The water is fluoridated.</w:t>
            </w:r>
          </w:p>
        </w:tc>
      </w:tr>
    </w:tbl>
    <w:p w14:paraId="7E87794D" w14:textId="77777777" w:rsidR="00CA23C9" w:rsidRDefault="00CA23C9"/>
    <w:p w14:paraId="7E87794E" w14:textId="77777777" w:rsidR="007E5D3F" w:rsidRDefault="007E5D3F" w:rsidP="007E5D3F">
      <w:pPr>
        <w:pStyle w:val="Heading5"/>
      </w:pPr>
      <w:r w:rsidRPr="00226A16">
        <w:t>Supplier: Watercare Services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7E5D3F" w14:paraId="7E877951" w14:textId="77777777" w:rsidTr="00CF0144">
        <w:trPr>
          <w:cantSplit/>
        </w:trPr>
        <w:tc>
          <w:tcPr>
            <w:tcW w:w="4253" w:type="dxa"/>
            <w:gridSpan w:val="2"/>
            <w:shd w:val="clear" w:color="auto" w:fill="D9D9D9" w:themeFill="background1" w:themeFillShade="D9"/>
          </w:tcPr>
          <w:p w14:paraId="7E87794F" w14:textId="77777777" w:rsidR="00CA23C9" w:rsidRPr="007E5D3F" w:rsidRDefault="007E5D3F" w:rsidP="00CF0144">
            <w:pPr>
              <w:pStyle w:val="TableText"/>
              <w:rPr>
                <w:b/>
              </w:rPr>
            </w:pPr>
            <w:r w:rsidRPr="007E5D3F">
              <w:rPr>
                <w:b/>
              </w:rPr>
              <w:t>Auckland</w:t>
            </w:r>
          </w:p>
        </w:tc>
        <w:tc>
          <w:tcPr>
            <w:tcW w:w="3827" w:type="dxa"/>
            <w:gridSpan w:val="3"/>
            <w:shd w:val="clear" w:color="auto" w:fill="D9D9D9" w:themeFill="background1" w:themeFillShade="D9"/>
          </w:tcPr>
          <w:p w14:paraId="7E877950" w14:textId="77777777" w:rsidR="00CA23C9" w:rsidRPr="007E5D3F" w:rsidRDefault="00CA23C9" w:rsidP="00CF0144">
            <w:pPr>
              <w:pStyle w:val="TableText"/>
              <w:jc w:val="right"/>
              <w:rPr>
                <w:b/>
              </w:rPr>
            </w:pPr>
            <w:r w:rsidRPr="007E5D3F">
              <w:rPr>
                <w:b/>
              </w:rPr>
              <w:t xml:space="preserve">Population: </w:t>
            </w:r>
            <w:r w:rsidR="007E5D3F" w:rsidRPr="007E5D3F">
              <w:rPr>
                <w:b/>
              </w:rPr>
              <w:t>1,373,739</w:t>
            </w:r>
          </w:p>
        </w:tc>
      </w:tr>
      <w:tr w:rsidR="00CA23C9" w:rsidRPr="00D73D5A" w14:paraId="7E877956" w14:textId="77777777" w:rsidTr="00CF0144">
        <w:trPr>
          <w:cantSplit/>
        </w:trPr>
        <w:tc>
          <w:tcPr>
            <w:tcW w:w="2410" w:type="dxa"/>
            <w:shd w:val="clear" w:color="auto" w:fill="FFFFFF"/>
          </w:tcPr>
          <w:p w14:paraId="7E877952"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953" w14:textId="77777777" w:rsidR="00CA23C9" w:rsidRPr="00D73D5A" w:rsidRDefault="00CA23C9" w:rsidP="00CF0144">
            <w:pPr>
              <w:pStyle w:val="TableText"/>
            </w:pPr>
            <w:r w:rsidRPr="00D73D5A">
              <w:t xml:space="preserve">Standards: Bacterial </w:t>
            </w:r>
            <w:r w:rsidRPr="00486288">
              <w:rPr>
                <w:color w:val="5B9BD5"/>
              </w:rPr>
              <w:t>Met</w:t>
            </w:r>
          </w:p>
        </w:tc>
        <w:tc>
          <w:tcPr>
            <w:tcW w:w="1701" w:type="dxa"/>
            <w:shd w:val="clear" w:color="auto" w:fill="FFFFFF"/>
          </w:tcPr>
          <w:p w14:paraId="7E877954"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955"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958" w14:textId="77777777" w:rsidTr="00CF0144">
        <w:trPr>
          <w:cantSplit/>
        </w:trPr>
        <w:tc>
          <w:tcPr>
            <w:tcW w:w="8080" w:type="dxa"/>
            <w:shd w:val="clear" w:color="auto" w:fill="auto"/>
          </w:tcPr>
          <w:p w14:paraId="7E877957" w14:textId="77777777" w:rsidR="00CA23C9" w:rsidRPr="00226A16" w:rsidRDefault="007E5D3F" w:rsidP="00CF0144">
            <w:pPr>
              <w:pStyle w:val="TableText"/>
            </w:pPr>
            <w:r w:rsidRPr="00226A16">
              <w:t>The water supply uses mixed sources, is treated with coagulation and filtration and is chlorinated. The water is fluoridated.</w:t>
            </w:r>
          </w:p>
        </w:tc>
      </w:tr>
    </w:tbl>
    <w:p w14:paraId="7E877959" w14:textId="77777777" w:rsidR="00CA23C9" w:rsidRDefault="00CA23C9"/>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A23C9" w:rsidRPr="007E5D3F" w14:paraId="7E87795C" w14:textId="77777777" w:rsidTr="00CF0144">
        <w:trPr>
          <w:cantSplit/>
        </w:trPr>
        <w:tc>
          <w:tcPr>
            <w:tcW w:w="4253" w:type="dxa"/>
            <w:gridSpan w:val="2"/>
            <w:shd w:val="clear" w:color="auto" w:fill="D9D9D9" w:themeFill="background1" w:themeFillShade="D9"/>
          </w:tcPr>
          <w:p w14:paraId="7E87795A" w14:textId="77777777" w:rsidR="00CA23C9" w:rsidRPr="007E5D3F" w:rsidRDefault="007E5D3F" w:rsidP="00CF0144">
            <w:pPr>
              <w:pStyle w:val="TableText"/>
              <w:rPr>
                <w:b/>
              </w:rPr>
            </w:pPr>
            <w:r w:rsidRPr="007E5D3F">
              <w:rPr>
                <w:b/>
              </w:rPr>
              <w:t>Bombay</w:t>
            </w:r>
          </w:p>
        </w:tc>
        <w:tc>
          <w:tcPr>
            <w:tcW w:w="3827" w:type="dxa"/>
            <w:gridSpan w:val="3"/>
            <w:shd w:val="clear" w:color="auto" w:fill="D9D9D9" w:themeFill="background1" w:themeFillShade="D9"/>
          </w:tcPr>
          <w:p w14:paraId="7E87795B" w14:textId="77777777" w:rsidR="00CA23C9" w:rsidRPr="007E5D3F" w:rsidRDefault="00CA23C9" w:rsidP="00CF0144">
            <w:pPr>
              <w:pStyle w:val="TableText"/>
              <w:jc w:val="right"/>
              <w:rPr>
                <w:b/>
              </w:rPr>
            </w:pPr>
            <w:r w:rsidRPr="007E5D3F">
              <w:rPr>
                <w:b/>
              </w:rPr>
              <w:t xml:space="preserve">Population: </w:t>
            </w:r>
            <w:r w:rsidR="007E5D3F" w:rsidRPr="007E5D3F">
              <w:rPr>
                <w:b/>
              </w:rPr>
              <w:t>609</w:t>
            </w:r>
          </w:p>
        </w:tc>
      </w:tr>
      <w:tr w:rsidR="00CA23C9" w:rsidRPr="00D73D5A" w14:paraId="7E877961" w14:textId="77777777" w:rsidTr="00CF0144">
        <w:trPr>
          <w:cantSplit/>
        </w:trPr>
        <w:tc>
          <w:tcPr>
            <w:tcW w:w="2410" w:type="dxa"/>
            <w:shd w:val="clear" w:color="auto" w:fill="FFFFFF"/>
          </w:tcPr>
          <w:p w14:paraId="7E87795D" w14:textId="77777777" w:rsidR="00CA23C9" w:rsidRPr="00D73D5A" w:rsidRDefault="00CA23C9" w:rsidP="00CF0144">
            <w:pPr>
              <w:pStyle w:val="TableText"/>
            </w:pPr>
            <w:r w:rsidRPr="00D73D5A">
              <w:t xml:space="preserve">Health Act: </w:t>
            </w:r>
            <w:r w:rsidRPr="00486288">
              <w:rPr>
                <w:color w:val="5B9BD5"/>
              </w:rPr>
              <w:t>Complied</w:t>
            </w:r>
          </w:p>
        </w:tc>
        <w:tc>
          <w:tcPr>
            <w:tcW w:w="2552" w:type="dxa"/>
            <w:gridSpan w:val="2"/>
            <w:shd w:val="clear" w:color="auto" w:fill="FFFFFF"/>
          </w:tcPr>
          <w:p w14:paraId="7E87795E" w14:textId="77777777" w:rsidR="00CA23C9" w:rsidRPr="00D73D5A" w:rsidRDefault="00CA23C9" w:rsidP="00CF0144">
            <w:pPr>
              <w:pStyle w:val="TableText"/>
            </w:pPr>
            <w:r w:rsidRPr="00D73D5A">
              <w:t xml:space="preserve">Standards: Bacterial </w:t>
            </w:r>
            <w:r w:rsidRPr="00486288">
              <w:rPr>
                <w:color w:val="5B9BD5"/>
              </w:rPr>
              <w:t>Met</w:t>
            </w:r>
          </w:p>
        </w:tc>
        <w:tc>
          <w:tcPr>
            <w:tcW w:w="1701" w:type="dxa"/>
            <w:shd w:val="clear" w:color="auto" w:fill="FFFFFF"/>
          </w:tcPr>
          <w:p w14:paraId="7E87795F" w14:textId="77777777" w:rsidR="00CA23C9" w:rsidRPr="00D73D5A" w:rsidRDefault="00CA23C9" w:rsidP="00CF0144">
            <w:pPr>
              <w:pStyle w:val="TableText"/>
            </w:pPr>
            <w:r w:rsidRPr="00D73D5A">
              <w:t xml:space="preserve">Protozoal </w:t>
            </w:r>
            <w:r w:rsidRPr="00486288">
              <w:rPr>
                <w:color w:val="5B9BD5"/>
              </w:rPr>
              <w:t>Met</w:t>
            </w:r>
          </w:p>
        </w:tc>
        <w:tc>
          <w:tcPr>
            <w:tcW w:w="1417" w:type="dxa"/>
            <w:shd w:val="clear" w:color="auto" w:fill="FFFFFF"/>
          </w:tcPr>
          <w:p w14:paraId="7E877960" w14:textId="77777777" w:rsidR="00CA23C9" w:rsidRPr="00D73D5A" w:rsidRDefault="00CA23C9" w:rsidP="00CF01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A23C9" w:rsidRPr="00226A16" w14:paraId="7E877963" w14:textId="77777777" w:rsidTr="00CF0144">
        <w:trPr>
          <w:cantSplit/>
        </w:trPr>
        <w:tc>
          <w:tcPr>
            <w:tcW w:w="8080" w:type="dxa"/>
            <w:shd w:val="clear" w:color="auto" w:fill="auto"/>
          </w:tcPr>
          <w:p w14:paraId="7E877962" w14:textId="77777777" w:rsidR="00CA23C9" w:rsidRPr="00226A16" w:rsidRDefault="007E5D3F" w:rsidP="00CF0144">
            <w:pPr>
              <w:pStyle w:val="TableText"/>
            </w:pPr>
            <w:r w:rsidRPr="00226A16">
              <w:t>The water supply uses ground water, is treated with filtration and UV and is chlorinated.</w:t>
            </w:r>
          </w:p>
        </w:tc>
      </w:tr>
    </w:tbl>
    <w:p w14:paraId="7E877964" w14:textId="77777777" w:rsidR="00CA23C9" w:rsidRDefault="00CA23C9" w:rsidP="00486288"/>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6F728E" w:rsidRPr="006F728E" w14:paraId="7E877967" w14:textId="77777777" w:rsidTr="00A0579E">
        <w:trPr>
          <w:cantSplit/>
        </w:trPr>
        <w:tc>
          <w:tcPr>
            <w:tcW w:w="4253" w:type="dxa"/>
            <w:gridSpan w:val="2"/>
            <w:shd w:val="clear" w:color="auto" w:fill="D9D9D9" w:themeFill="background1" w:themeFillShade="D9"/>
          </w:tcPr>
          <w:p w14:paraId="7E877965" w14:textId="77777777" w:rsidR="006F728E" w:rsidRPr="006F728E" w:rsidRDefault="006F728E" w:rsidP="00A0579E">
            <w:pPr>
              <w:pStyle w:val="TableText"/>
              <w:rPr>
                <w:b/>
              </w:rPr>
            </w:pPr>
            <w:r w:rsidRPr="006F728E">
              <w:rPr>
                <w:b/>
              </w:rPr>
              <w:t>Helensville/Parakai</w:t>
            </w:r>
          </w:p>
        </w:tc>
        <w:tc>
          <w:tcPr>
            <w:tcW w:w="3827" w:type="dxa"/>
            <w:gridSpan w:val="3"/>
            <w:shd w:val="clear" w:color="auto" w:fill="D9D9D9" w:themeFill="background1" w:themeFillShade="D9"/>
          </w:tcPr>
          <w:p w14:paraId="7E877966" w14:textId="77777777" w:rsidR="006F728E" w:rsidRPr="006F728E" w:rsidRDefault="006F728E" w:rsidP="00A0579E">
            <w:pPr>
              <w:pStyle w:val="TableText"/>
              <w:jc w:val="right"/>
              <w:rPr>
                <w:b/>
              </w:rPr>
            </w:pPr>
            <w:r w:rsidRPr="006F728E">
              <w:rPr>
                <w:b/>
              </w:rPr>
              <w:t>Population: 4,579</w:t>
            </w:r>
          </w:p>
        </w:tc>
      </w:tr>
      <w:tr w:rsidR="006F728E" w:rsidRPr="00D73D5A" w14:paraId="7E87796C" w14:textId="77777777" w:rsidTr="00A0579E">
        <w:trPr>
          <w:cantSplit/>
        </w:trPr>
        <w:tc>
          <w:tcPr>
            <w:tcW w:w="2410" w:type="dxa"/>
            <w:shd w:val="clear" w:color="auto" w:fill="FFFFFF"/>
          </w:tcPr>
          <w:p w14:paraId="7E877968" w14:textId="77777777" w:rsidR="006F728E" w:rsidRPr="00D73D5A" w:rsidRDefault="006F728E"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969" w14:textId="77777777" w:rsidR="006F728E" w:rsidRPr="00D73D5A" w:rsidRDefault="006F728E" w:rsidP="00A0579E">
            <w:pPr>
              <w:pStyle w:val="TableText"/>
            </w:pPr>
            <w:r w:rsidRPr="00D73D5A">
              <w:t xml:space="preserve">Standards: Bacterial </w:t>
            </w:r>
            <w:r w:rsidRPr="00486288">
              <w:rPr>
                <w:color w:val="5B9BD5"/>
              </w:rPr>
              <w:t>Met</w:t>
            </w:r>
          </w:p>
        </w:tc>
        <w:tc>
          <w:tcPr>
            <w:tcW w:w="1701" w:type="dxa"/>
            <w:shd w:val="clear" w:color="auto" w:fill="FFFFFF"/>
          </w:tcPr>
          <w:p w14:paraId="7E87796A" w14:textId="77777777" w:rsidR="006F728E" w:rsidRPr="00D73D5A" w:rsidRDefault="006F728E" w:rsidP="00A0579E">
            <w:pPr>
              <w:pStyle w:val="TableText"/>
            </w:pPr>
            <w:r w:rsidRPr="00D73D5A">
              <w:t xml:space="preserve">Protozoal </w:t>
            </w:r>
            <w:r w:rsidRPr="00486288">
              <w:rPr>
                <w:color w:val="5B9BD5"/>
              </w:rPr>
              <w:t>Met</w:t>
            </w:r>
          </w:p>
        </w:tc>
        <w:tc>
          <w:tcPr>
            <w:tcW w:w="1417" w:type="dxa"/>
            <w:shd w:val="clear" w:color="auto" w:fill="FFFFFF"/>
          </w:tcPr>
          <w:p w14:paraId="7E87796B" w14:textId="77777777" w:rsidR="006F728E" w:rsidRPr="00D73D5A" w:rsidRDefault="006F728E"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6F728E" w:rsidRPr="00226A16" w14:paraId="7E87796E" w14:textId="77777777" w:rsidTr="00A0579E">
        <w:trPr>
          <w:cantSplit/>
        </w:trPr>
        <w:tc>
          <w:tcPr>
            <w:tcW w:w="8080" w:type="dxa"/>
            <w:shd w:val="clear" w:color="auto" w:fill="auto"/>
          </w:tcPr>
          <w:p w14:paraId="7E87796D" w14:textId="77777777" w:rsidR="006F728E" w:rsidRPr="00226A16" w:rsidRDefault="006F728E" w:rsidP="00A0579E">
            <w:pPr>
              <w:pStyle w:val="TableText"/>
            </w:pPr>
            <w:r w:rsidRPr="00226A16">
              <w:t>The water supply uses surface water, is treated with coagulation and filtration and is chlorinated.</w:t>
            </w:r>
          </w:p>
        </w:tc>
      </w:tr>
    </w:tbl>
    <w:p w14:paraId="7E87796F" w14:textId="77777777" w:rsidR="006F728E" w:rsidRDefault="006F728E" w:rsidP="006F728E"/>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6F728E" w:rsidRPr="006F728E" w14:paraId="7E877972" w14:textId="77777777" w:rsidTr="00A0579E">
        <w:trPr>
          <w:cantSplit/>
        </w:trPr>
        <w:tc>
          <w:tcPr>
            <w:tcW w:w="4253" w:type="dxa"/>
            <w:gridSpan w:val="2"/>
            <w:shd w:val="clear" w:color="auto" w:fill="D9D9D9" w:themeFill="background1" w:themeFillShade="D9"/>
          </w:tcPr>
          <w:p w14:paraId="7E877970" w14:textId="77777777" w:rsidR="006F728E" w:rsidRPr="006F728E" w:rsidRDefault="006F728E" w:rsidP="00A0579E">
            <w:pPr>
              <w:pStyle w:val="TableText"/>
              <w:rPr>
                <w:b/>
              </w:rPr>
            </w:pPr>
            <w:r w:rsidRPr="006F728E">
              <w:rPr>
                <w:b/>
              </w:rPr>
              <w:t>Huia Village</w:t>
            </w:r>
          </w:p>
        </w:tc>
        <w:tc>
          <w:tcPr>
            <w:tcW w:w="3827" w:type="dxa"/>
            <w:gridSpan w:val="3"/>
            <w:shd w:val="clear" w:color="auto" w:fill="D9D9D9" w:themeFill="background1" w:themeFillShade="D9"/>
          </w:tcPr>
          <w:p w14:paraId="7E877971" w14:textId="77777777" w:rsidR="006F728E" w:rsidRPr="006F728E" w:rsidRDefault="006F728E" w:rsidP="00A0579E">
            <w:pPr>
              <w:pStyle w:val="TableText"/>
              <w:jc w:val="right"/>
              <w:rPr>
                <w:b/>
              </w:rPr>
            </w:pPr>
            <w:r w:rsidRPr="006F728E">
              <w:rPr>
                <w:b/>
              </w:rPr>
              <w:t>Population: 597</w:t>
            </w:r>
          </w:p>
        </w:tc>
      </w:tr>
      <w:tr w:rsidR="006F728E" w:rsidRPr="00D73D5A" w14:paraId="7E877977" w14:textId="77777777" w:rsidTr="00A0579E">
        <w:trPr>
          <w:cantSplit/>
        </w:trPr>
        <w:tc>
          <w:tcPr>
            <w:tcW w:w="2410" w:type="dxa"/>
            <w:shd w:val="clear" w:color="auto" w:fill="FFFFFF"/>
          </w:tcPr>
          <w:p w14:paraId="7E877973" w14:textId="77777777" w:rsidR="006F728E" w:rsidRPr="00D73D5A" w:rsidRDefault="006F728E"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974" w14:textId="77777777" w:rsidR="006F728E" w:rsidRPr="00D73D5A" w:rsidRDefault="006F728E" w:rsidP="00A0579E">
            <w:pPr>
              <w:pStyle w:val="TableText"/>
            </w:pPr>
            <w:r w:rsidRPr="00D73D5A">
              <w:t xml:space="preserve">Standards: Bacterial </w:t>
            </w:r>
            <w:r w:rsidRPr="00486288">
              <w:rPr>
                <w:color w:val="5B9BD5"/>
              </w:rPr>
              <w:t>Met</w:t>
            </w:r>
          </w:p>
        </w:tc>
        <w:tc>
          <w:tcPr>
            <w:tcW w:w="1701" w:type="dxa"/>
            <w:shd w:val="clear" w:color="auto" w:fill="FFFFFF"/>
          </w:tcPr>
          <w:p w14:paraId="7E877975" w14:textId="77777777" w:rsidR="006F728E" w:rsidRPr="00D73D5A" w:rsidRDefault="006F728E" w:rsidP="00A0579E">
            <w:pPr>
              <w:pStyle w:val="TableText"/>
            </w:pPr>
            <w:r w:rsidRPr="00D73D5A">
              <w:t xml:space="preserve">Protozoal </w:t>
            </w:r>
            <w:r w:rsidRPr="00486288">
              <w:rPr>
                <w:color w:val="5B9BD5"/>
              </w:rPr>
              <w:t>Met</w:t>
            </w:r>
          </w:p>
        </w:tc>
        <w:tc>
          <w:tcPr>
            <w:tcW w:w="1417" w:type="dxa"/>
            <w:shd w:val="clear" w:color="auto" w:fill="FFFFFF"/>
          </w:tcPr>
          <w:p w14:paraId="7E877976" w14:textId="77777777" w:rsidR="006F728E" w:rsidRPr="00D73D5A" w:rsidRDefault="006F728E"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6F728E" w:rsidRPr="00226A16" w14:paraId="7E877979" w14:textId="77777777" w:rsidTr="00A0579E">
        <w:trPr>
          <w:cantSplit/>
        </w:trPr>
        <w:tc>
          <w:tcPr>
            <w:tcW w:w="8080" w:type="dxa"/>
            <w:shd w:val="clear" w:color="auto" w:fill="auto"/>
          </w:tcPr>
          <w:p w14:paraId="7E877978" w14:textId="77777777" w:rsidR="006F728E" w:rsidRPr="00226A16" w:rsidRDefault="006F728E" w:rsidP="00A0579E">
            <w:pPr>
              <w:pStyle w:val="TableText"/>
            </w:pPr>
            <w:r w:rsidRPr="00226A16">
              <w:t>The water supply uses surface water, is treated with coagulation and filtration and is chlorinated.</w:t>
            </w:r>
          </w:p>
        </w:tc>
      </w:tr>
    </w:tbl>
    <w:p w14:paraId="7E87797A" w14:textId="77777777" w:rsidR="006F728E" w:rsidRDefault="006F728E" w:rsidP="006F728E"/>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6F728E" w:rsidRPr="006F728E" w14:paraId="7E87797D" w14:textId="77777777" w:rsidTr="00A0579E">
        <w:trPr>
          <w:cantSplit/>
        </w:trPr>
        <w:tc>
          <w:tcPr>
            <w:tcW w:w="4253" w:type="dxa"/>
            <w:gridSpan w:val="2"/>
            <w:shd w:val="clear" w:color="auto" w:fill="D9D9D9" w:themeFill="background1" w:themeFillShade="D9"/>
          </w:tcPr>
          <w:p w14:paraId="7E87797B" w14:textId="77777777" w:rsidR="006F728E" w:rsidRPr="006F728E" w:rsidRDefault="006F728E" w:rsidP="00A0579E">
            <w:pPr>
              <w:pStyle w:val="TableText"/>
              <w:rPr>
                <w:b/>
              </w:rPr>
            </w:pPr>
            <w:r w:rsidRPr="006F728E">
              <w:rPr>
                <w:b/>
              </w:rPr>
              <w:t>Muriwai</w:t>
            </w:r>
          </w:p>
        </w:tc>
        <w:tc>
          <w:tcPr>
            <w:tcW w:w="3827" w:type="dxa"/>
            <w:gridSpan w:val="3"/>
            <w:shd w:val="clear" w:color="auto" w:fill="D9D9D9" w:themeFill="background1" w:themeFillShade="D9"/>
          </w:tcPr>
          <w:p w14:paraId="7E87797C" w14:textId="77777777" w:rsidR="006F728E" w:rsidRPr="006F728E" w:rsidRDefault="006F728E" w:rsidP="00A0579E">
            <w:pPr>
              <w:pStyle w:val="TableText"/>
              <w:jc w:val="right"/>
              <w:rPr>
                <w:b/>
              </w:rPr>
            </w:pPr>
            <w:r w:rsidRPr="006F728E">
              <w:rPr>
                <w:b/>
              </w:rPr>
              <w:t>Population: 563</w:t>
            </w:r>
          </w:p>
        </w:tc>
      </w:tr>
      <w:tr w:rsidR="006F728E" w:rsidRPr="00D73D5A" w14:paraId="7E877982" w14:textId="77777777" w:rsidTr="00A0579E">
        <w:trPr>
          <w:cantSplit/>
        </w:trPr>
        <w:tc>
          <w:tcPr>
            <w:tcW w:w="2410" w:type="dxa"/>
            <w:shd w:val="clear" w:color="auto" w:fill="FFFFFF"/>
          </w:tcPr>
          <w:p w14:paraId="7E87797E" w14:textId="77777777" w:rsidR="006F728E" w:rsidRPr="00D73D5A" w:rsidRDefault="006F728E"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97F" w14:textId="77777777" w:rsidR="006F728E" w:rsidRPr="00D73D5A" w:rsidRDefault="006F728E" w:rsidP="00A0579E">
            <w:pPr>
              <w:pStyle w:val="TableText"/>
            </w:pPr>
            <w:r w:rsidRPr="00D73D5A">
              <w:t xml:space="preserve">Standards: Bacterial </w:t>
            </w:r>
            <w:r w:rsidRPr="00486288">
              <w:rPr>
                <w:color w:val="5B9BD5"/>
              </w:rPr>
              <w:t>Met</w:t>
            </w:r>
          </w:p>
        </w:tc>
        <w:tc>
          <w:tcPr>
            <w:tcW w:w="1701" w:type="dxa"/>
            <w:shd w:val="clear" w:color="auto" w:fill="FFFFFF"/>
          </w:tcPr>
          <w:p w14:paraId="7E877980" w14:textId="77777777" w:rsidR="006F728E" w:rsidRPr="00D73D5A" w:rsidRDefault="006F728E" w:rsidP="00A0579E">
            <w:pPr>
              <w:pStyle w:val="TableText"/>
            </w:pPr>
            <w:r w:rsidRPr="00D73D5A">
              <w:t xml:space="preserve">Protozoal </w:t>
            </w:r>
            <w:r w:rsidRPr="00486288">
              <w:rPr>
                <w:color w:val="5B9BD5"/>
              </w:rPr>
              <w:t>Met</w:t>
            </w:r>
          </w:p>
        </w:tc>
        <w:tc>
          <w:tcPr>
            <w:tcW w:w="1417" w:type="dxa"/>
            <w:shd w:val="clear" w:color="auto" w:fill="FFFFFF"/>
          </w:tcPr>
          <w:p w14:paraId="7E877981" w14:textId="77777777" w:rsidR="006F728E" w:rsidRPr="00D73D5A" w:rsidRDefault="006F728E"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6F728E" w:rsidRPr="00226A16" w14:paraId="7E877984" w14:textId="77777777" w:rsidTr="00A0579E">
        <w:trPr>
          <w:cantSplit/>
        </w:trPr>
        <w:tc>
          <w:tcPr>
            <w:tcW w:w="8080" w:type="dxa"/>
            <w:shd w:val="clear" w:color="auto" w:fill="auto"/>
          </w:tcPr>
          <w:p w14:paraId="7E877983" w14:textId="77777777" w:rsidR="006F728E" w:rsidRPr="00226A16" w:rsidRDefault="006F728E" w:rsidP="00A0579E">
            <w:pPr>
              <w:pStyle w:val="TableText"/>
            </w:pPr>
            <w:r w:rsidRPr="00226A16">
              <w:t>The water supply uses ground water, is treated with filtration and UV and is chlorinated.</w:t>
            </w:r>
          </w:p>
        </w:tc>
      </w:tr>
    </w:tbl>
    <w:p w14:paraId="7E877985" w14:textId="77777777" w:rsidR="006F728E" w:rsidRDefault="006F728E" w:rsidP="006F728E"/>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6F728E" w:rsidRPr="006F728E" w14:paraId="7E877988" w14:textId="77777777" w:rsidTr="00A0579E">
        <w:trPr>
          <w:cantSplit/>
        </w:trPr>
        <w:tc>
          <w:tcPr>
            <w:tcW w:w="4253" w:type="dxa"/>
            <w:gridSpan w:val="2"/>
            <w:shd w:val="clear" w:color="auto" w:fill="D9D9D9" w:themeFill="background1" w:themeFillShade="D9"/>
          </w:tcPr>
          <w:p w14:paraId="7E877986" w14:textId="77777777" w:rsidR="006F728E" w:rsidRPr="006F728E" w:rsidRDefault="006F728E" w:rsidP="00A0579E">
            <w:pPr>
              <w:pStyle w:val="TableText"/>
              <w:rPr>
                <w:b/>
              </w:rPr>
            </w:pPr>
            <w:r w:rsidRPr="006F728E">
              <w:rPr>
                <w:b/>
              </w:rPr>
              <w:t>Snells/Algies</w:t>
            </w:r>
          </w:p>
        </w:tc>
        <w:tc>
          <w:tcPr>
            <w:tcW w:w="3827" w:type="dxa"/>
            <w:gridSpan w:val="3"/>
            <w:shd w:val="clear" w:color="auto" w:fill="D9D9D9" w:themeFill="background1" w:themeFillShade="D9"/>
          </w:tcPr>
          <w:p w14:paraId="7E877987" w14:textId="77777777" w:rsidR="006F728E" w:rsidRPr="006F728E" w:rsidRDefault="006F728E" w:rsidP="00A0579E">
            <w:pPr>
              <w:pStyle w:val="TableText"/>
              <w:jc w:val="right"/>
              <w:rPr>
                <w:b/>
              </w:rPr>
            </w:pPr>
            <w:r w:rsidRPr="006F728E">
              <w:rPr>
                <w:b/>
              </w:rPr>
              <w:t>Population: 4,664</w:t>
            </w:r>
          </w:p>
        </w:tc>
      </w:tr>
      <w:tr w:rsidR="006F728E" w:rsidRPr="00D73D5A" w14:paraId="7E87798D" w14:textId="77777777" w:rsidTr="00A0579E">
        <w:trPr>
          <w:cantSplit/>
        </w:trPr>
        <w:tc>
          <w:tcPr>
            <w:tcW w:w="2410" w:type="dxa"/>
            <w:shd w:val="clear" w:color="auto" w:fill="FFFFFF"/>
          </w:tcPr>
          <w:p w14:paraId="7E877989" w14:textId="77777777" w:rsidR="006F728E" w:rsidRPr="00D73D5A" w:rsidRDefault="006F728E"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98A" w14:textId="77777777" w:rsidR="006F728E" w:rsidRPr="00D73D5A" w:rsidRDefault="006F728E" w:rsidP="00A0579E">
            <w:pPr>
              <w:pStyle w:val="TableText"/>
            </w:pPr>
            <w:r w:rsidRPr="00D73D5A">
              <w:t xml:space="preserve">Standards: Bacterial </w:t>
            </w:r>
            <w:r w:rsidRPr="00486288">
              <w:rPr>
                <w:color w:val="5B9BD5"/>
              </w:rPr>
              <w:t>Met</w:t>
            </w:r>
          </w:p>
        </w:tc>
        <w:tc>
          <w:tcPr>
            <w:tcW w:w="1701" w:type="dxa"/>
            <w:shd w:val="clear" w:color="auto" w:fill="FFFFFF"/>
          </w:tcPr>
          <w:p w14:paraId="7E87798B" w14:textId="77777777" w:rsidR="006F728E" w:rsidRPr="00D73D5A" w:rsidRDefault="006F728E" w:rsidP="00A0579E">
            <w:pPr>
              <w:pStyle w:val="TableText"/>
            </w:pPr>
            <w:r w:rsidRPr="00D73D5A">
              <w:t xml:space="preserve">Protozoal </w:t>
            </w:r>
            <w:r w:rsidRPr="00486288">
              <w:rPr>
                <w:color w:val="5B9BD5"/>
              </w:rPr>
              <w:t>Met</w:t>
            </w:r>
          </w:p>
        </w:tc>
        <w:tc>
          <w:tcPr>
            <w:tcW w:w="1417" w:type="dxa"/>
            <w:shd w:val="clear" w:color="auto" w:fill="FFFFFF"/>
          </w:tcPr>
          <w:p w14:paraId="7E87798C" w14:textId="77777777" w:rsidR="006F728E" w:rsidRPr="00D73D5A" w:rsidRDefault="006F728E"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6F728E" w:rsidRPr="00226A16" w14:paraId="7E87798F" w14:textId="77777777" w:rsidTr="00A0579E">
        <w:trPr>
          <w:cantSplit/>
        </w:trPr>
        <w:tc>
          <w:tcPr>
            <w:tcW w:w="8080" w:type="dxa"/>
            <w:shd w:val="clear" w:color="auto" w:fill="auto"/>
          </w:tcPr>
          <w:p w14:paraId="7E87798E" w14:textId="77777777" w:rsidR="006F728E" w:rsidRPr="00226A16" w:rsidRDefault="006F728E" w:rsidP="00A0579E">
            <w:pPr>
              <w:pStyle w:val="TableText"/>
            </w:pPr>
            <w:r w:rsidRPr="00226A16">
              <w:t>The water supply uses ground water, is treated with filtration and UV and is chlorinated.</w:t>
            </w:r>
          </w:p>
        </w:tc>
      </w:tr>
    </w:tbl>
    <w:p w14:paraId="7E877990" w14:textId="77777777" w:rsidR="006F728E" w:rsidRDefault="006F728E" w:rsidP="006F728E"/>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6F728E" w:rsidRPr="00E53595" w14:paraId="7E877993" w14:textId="77777777" w:rsidTr="00A0579E">
        <w:trPr>
          <w:cantSplit/>
        </w:trPr>
        <w:tc>
          <w:tcPr>
            <w:tcW w:w="4253" w:type="dxa"/>
            <w:gridSpan w:val="2"/>
            <w:shd w:val="clear" w:color="auto" w:fill="D9D9D9" w:themeFill="background1" w:themeFillShade="D9"/>
          </w:tcPr>
          <w:p w14:paraId="7E877991" w14:textId="77777777" w:rsidR="006F728E" w:rsidRPr="00E53595" w:rsidRDefault="00E53595" w:rsidP="00A0579E">
            <w:pPr>
              <w:pStyle w:val="TableText"/>
              <w:rPr>
                <w:b/>
              </w:rPr>
            </w:pPr>
            <w:r w:rsidRPr="00E53595">
              <w:rPr>
                <w:b/>
              </w:rPr>
              <w:t>Waiuku</w:t>
            </w:r>
          </w:p>
        </w:tc>
        <w:tc>
          <w:tcPr>
            <w:tcW w:w="3827" w:type="dxa"/>
            <w:gridSpan w:val="3"/>
            <w:shd w:val="clear" w:color="auto" w:fill="D9D9D9" w:themeFill="background1" w:themeFillShade="D9"/>
          </w:tcPr>
          <w:p w14:paraId="7E877992" w14:textId="77777777" w:rsidR="006F728E" w:rsidRPr="00E53595" w:rsidRDefault="006F728E" w:rsidP="00A0579E">
            <w:pPr>
              <w:pStyle w:val="TableText"/>
              <w:jc w:val="right"/>
              <w:rPr>
                <w:b/>
              </w:rPr>
            </w:pPr>
            <w:r w:rsidRPr="00E53595">
              <w:rPr>
                <w:b/>
              </w:rPr>
              <w:t xml:space="preserve">Population: </w:t>
            </w:r>
            <w:r w:rsidR="00E53595" w:rsidRPr="00E53595">
              <w:rPr>
                <w:b/>
              </w:rPr>
              <w:t>8,697</w:t>
            </w:r>
          </w:p>
        </w:tc>
      </w:tr>
      <w:tr w:rsidR="006F728E" w:rsidRPr="00D73D5A" w14:paraId="7E877998" w14:textId="77777777" w:rsidTr="00A0579E">
        <w:trPr>
          <w:cantSplit/>
        </w:trPr>
        <w:tc>
          <w:tcPr>
            <w:tcW w:w="2410" w:type="dxa"/>
            <w:shd w:val="clear" w:color="auto" w:fill="FFFFFF"/>
          </w:tcPr>
          <w:p w14:paraId="7E877994" w14:textId="77777777" w:rsidR="006F728E" w:rsidRPr="00D73D5A" w:rsidRDefault="006F728E"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995" w14:textId="77777777" w:rsidR="006F728E" w:rsidRPr="00D73D5A" w:rsidRDefault="006F728E" w:rsidP="00A0579E">
            <w:pPr>
              <w:pStyle w:val="TableText"/>
            </w:pPr>
            <w:r w:rsidRPr="00D73D5A">
              <w:t xml:space="preserve">Standards: Bacterial </w:t>
            </w:r>
            <w:r w:rsidRPr="00486288">
              <w:rPr>
                <w:color w:val="5B9BD5"/>
              </w:rPr>
              <w:t>Met</w:t>
            </w:r>
          </w:p>
        </w:tc>
        <w:tc>
          <w:tcPr>
            <w:tcW w:w="1701" w:type="dxa"/>
            <w:shd w:val="clear" w:color="auto" w:fill="FFFFFF"/>
          </w:tcPr>
          <w:p w14:paraId="7E877996" w14:textId="77777777" w:rsidR="006F728E" w:rsidRPr="00D73D5A" w:rsidRDefault="006F728E" w:rsidP="00A0579E">
            <w:pPr>
              <w:pStyle w:val="TableText"/>
            </w:pPr>
            <w:r w:rsidRPr="00D73D5A">
              <w:t xml:space="preserve">Protozoal </w:t>
            </w:r>
            <w:r w:rsidRPr="00486288">
              <w:rPr>
                <w:color w:val="5B9BD5"/>
              </w:rPr>
              <w:t>Met</w:t>
            </w:r>
          </w:p>
        </w:tc>
        <w:tc>
          <w:tcPr>
            <w:tcW w:w="1417" w:type="dxa"/>
            <w:shd w:val="clear" w:color="auto" w:fill="FFFFFF"/>
          </w:tcPr>
          <w:p w14:paraId="7E877997" w14:textId="77777777" w:rsidR="006F728E" w:rsidRPr="00D73D5A" w:rsidRDefault="006F728E"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6F728E" w:rsidRPr="00226A16" w14:paraId="7E87799A" w14:textId="77777777" w:rsidTr="00A0579E">
        <w:trPr>
          <w:cantSplit/>
        </w:trPr>
        <w:tc>
          <w:tcPr>
            <w:tcW w:w="8080" w:type="dxa"/>
            <w:shd w:val="clear" w:color="auto" w:fill="auto"/>
          </w:tcPr>
          <w:p w14:paraId="7E877999" w14:textId="77777777" w:rsidR="006F728E" w:rsidRPr="00226A16" w:rsidRDefault="00E53595" w:rsidP="00A0579E">
            <w:pPr>
              <w:pStyle w:val="TableText"/>
            </w:pPr>
            <w:r w:rsidRPr="00226A16">
              <w:t>The water supply uses ground water, is treated with filtration and UV and is chlorinated.</w:t>
            </w:r>
          </w:p>
        </w:tc>
      </w:tr>
    </w:tbl>
    <w:p w14:paraId="7E87799B" w14:textId="77777777" w:rsidR="006F728E" w:rsidRDefault="006F728E" w:rsidP="006F728E"/>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6F728E" w:rsidRPr="00E53595" w14:paraId="7E87799E" w14:textId="77777777" w:rsidTr="00A0579E">
        <w:trPr>
          <w:cantSplit/>
        </w:trPr>
        <w:tc>
          <w:tcPr>
            <w:tcW w:w="4253" w:type="dxa"/>
            <w:gridSpan w:val="2"/>
            <w:shd w:val="clear" w:color="auto" w:fill="D9D9D9" w:themeFill="background1" w:themeFillShade="D9"/>
          </w:tcPr>
          <w:p w14:paraId="7E87799C" w14:textId="77777777" w:rsidR="006F728E" w:rsidRPr="00E53595" w:rsidRDefault="00E53595" w:rsidP="00A0579E">
            <w:pPr>
              <w:pStyle w:val="TableText"/>
              <w:rPr>
                <w:b/>
              </w:rPr>
            </w:pPr>
            <w:r w:rsidRPr="00E53595">
              <w:rPr>
                <w:b/>
              </w:rPr>
              <w:t>Warkworth</w:t>
            </w:r>
          </w:p>
        </w:tc>
        <w:tc>
          <w:tcPr>
            <w:tcW w:w="3827" w:type="dxa"/>
            <w:gridSpan w:val="3"/>
            <w:shd w:val="clear" w:color="auto" w:fill="D9D9D9" w:themeFill="background1" w:themeFillShade="D9"/>
          </w:tcPr>
          <w:p w14:paraId="7E87799D" w14:textId="77777777" w:rsidR="006F728E" w:rsidRPr="00E53595" w:rsidRDefault="006F728E" w:rsidP="00A0579E">
            <w:pPr>
              <w:pStyle w:val="TableText"/>
              <w:jc w:val="right"/>
              <w:rPr>
                <w:b/>
              </w:rPr>
            </w:pPr>
            <w:r w:rsidRPr="00E53595">
              <w:rPr>
                <w:b/>
              </w:rPr>
              <w:t xml:space="preserve">Population: </w:t>
            </w:r>
            <w:r w:rsidR="00E53595" w:rsidRPr="00E53595">
              <w:rPr>
                <w:b/>
              </w:rPr>
              <w:t>4,111</w:t>
            </w:r>
          </w:p>
        </w:tc>
      </w:tr>
      <w:tr w:rsidR="006F728E" w:rsidRPr="00D73D5A" w14:paraId="7E8779A3" w14:textId="77777777" w:rsidTr="00A0579E">
        <w:trPr>
          <w:cantSplit/>
        </w:trPr>
        <w:tc>
          <w:tcPr>
            <w:tcW w:w="2410" w:type="dxa"/>
            <w:shd w:val="clear" w:color="auto" w:fill="FFFFFF"/>
          </w:tcPr>
          <w:p w14:paraId="7E87799F" w14:textId="77777777" w:rsidR="006F728E" w:rsidRPr="00D73D5A" w:rsidRDefault="006F728E"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9A0" w14:textId="77777777" w:rsidR="006F728E" w:rsidRPr="00D73D5A" w:rsidRDefault="006F728E" w:rsidP="00A0579E">
            <w:pPr>
              <w:pStyle w:val="TableText"/>
            </w:pPr>
            <w:r w:rsidRPr="00D73D5A">
              <w:t xml:space="preserve">Standards: Bacterial </w:t>
            </w:r>
            <w:r w:rsidRPr="00486288">
              <w:rPr>
                <w:color w:val="5B9BD5"/>
              </w:rPr>
              <w:t>Met</w:t>
            </w:r>
          </w:p>
        </w:tc>
        <w:tc>
          <w:tcPr>
            <w:tcW w:w="1701" w:type="dxa"/>
            <w:shd w:val="clear" w:color="auto" w:fill="FFFFFF"/>
          </w:tcPr>
          <w:p w14:paraId="7E8779A1" w14:textId="77777777" w:rsidR="006F728E" w:rsidRPr="00D73D5A" w:rsidRDefault="006F728E" w:rsidP="00A0579E">
            <w:pPr>
              <w:pStyle w:val="TableText"/>
            </w:pPr>
            <w:r w:rsidRPr="00D73D5A">
              <w:t xml:space="preserve">Protozoal </w:t>
            </w:r>
            <w:r w:rsidRPr="00486288">
              <w:rPr>
                <w:color w:val="5B9BD5"/>
              </w:rPr>
              <w:t>Met</w:t>
            </w:r>
          </w:p>
        </w:tc>
        <w:tc>
          <w:tcPr>
            <w:tcW w:w="1417" w:type="dxa"/>
            <w:shd w:val="clear" w:color="auto" w:fill="FFFFFF"/>
          </w:tcPr>
          <w:p w14:paraId="7E8779A2" w14:textId="77777777" w:rsidR="006F728E" w:rsidRPr="00D73D5A" w:rsidRDefault="006F728E"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6F728E" w:rsidRPr="00226A16" w14:paraId="7E8779A5" w14:textId="77777777" w:rsidTr="00A0579E">
        <w:trPr>
          <w:cantSplit/>
        </w:trPr>
        <w:tc>
          <w:tcPr>
            <w:tcW w:w="8080" w:type="dxa"/>
            <w:shd w:val="clear" w:color="auto" w:fill="auto"/>
          </w:tcPr>
          <w:p w14:paraId="7E8779A4" w14:textId="77777777" w:rsidR="006F728E" w:rsidRPr="00226A16" w:rsidRDefault="00E53595" w:rsidP="00A0579E">
            <w:pPr>
              <w:pStyle w:val="TableText"/>
            </w:pPr>
            <w:r w:rsidRPr="00226A16">
              <w:t>The water supply uses ground water, is treated with coagulation, filtration and UV and is chlorinated</w:t>
            </w:r>
            <w:r>
              <w:t>.</w:t>
            </w:r>
          </w:p>
        </w:tc>
      </w:tr>
    </w:tbl>
    <w:p w14:paraId="7E8779A6" w14:textId="77777777" w:rsidR="006F728E" w:rsidRDefault="006F728E" w:rsidP="006F728E"/>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6F728E" w:rsidRPr="00E53595" w14:paraId="7E8779A9" w14:textId="77777777" w:rsidTr="00A0579E">
        <w:trPr>
          <w:cantSplit/>
        </w:trPr>
        <w:tc>
          <w:tcPr>
            <w:tcW w:w="4253" w:type="dxa"/>
            <w:gridSpan w:val="2"/>
            <w:shd w:val="clear" w:color="auto" w:fill="D9D9D9" w:themeFill="background1" w:themeFillShade="D9"/>
          </w:tcPr>
          <w:p w14:paraId="7E8779A7" w14:textId="77777777" w:rsidR="006F728E" w:rsidRPr="00E53595" w:rsidRDefault="00E53595" w:rsidP="00E53595">
            <w:pPr>
              <w:pStyle w:val="TableText"/>
              <w:keepNext/>
              <w:rPr>
                <w:b/>
              </w:rPr>
            </w:pPr>
            <w:r w:rsidRPr="00E53595">
              <w:rPr>
                <w:b/>
              </w:rPr>
              <w:lastRenderedPageBreak/>
              <w:t>Wellsford/Te Hana</w:t>
            </w:r>
          </w:p>
        </w:tc>
        <w:tc>
          <w:tcPr>
            <w:tcW w:w="3827" w:type="dxa"/>
            <w:gridSpan w:val="3"/>
            <w:shd w:val="clear" w:color="auto" w:fill="D9D9D9" w:themeFill="background1" w:themeFillShade="D9"/>
          </w:tcPr>
          <w:p w14:paraId="7E8779A8" w14:textId="77777777" w:rsidR="006F728E" w:rsidRPr="00E53595" w:rsidRDefault="006F728E" w:rsidP="00A0579E">
            <w:pPr>
              <w:pStyle w:val="TableText"/>
              <w:jc w:val="right"/>
              <w:rPr>
                <w:b/>
              </w:rPr>
            </w:pPr>
            <w:r w:rsidRPr="00E53595">
              <w:rPr>
                <w:b/>
              </w:rPr>
              <w:t xml:space="preserve">Population: </w:t>
            </w:r>
            <w:r w:rsidR="00E53595" w:rsidRPr="00E53595">
              <w:rPr>
                <w:b/>
              </w:rPr>
              <w:t>2,114</w:t>
            </w:r>
          </w:p>
        </w:tc>
      </w:tr>
      <w:tr w:rsidR="006F728E" w:rsidRPr="00D73D5A" w14:paraId="7E8779AE" w14:textId="77777777" w:rsidTr="00A0579E">
        <w:trPr>
          <w:cantSplit/>
        </w:trPr>
        <w:tc>
          <w:tcPr>
            <w:tcW w:w="2410" w:type="dxa"/>
            <w:shd w:val="clear" w:color="auto" w:fill="FFFFFF"/>
          </w:tcPr>
          <w:p w14:paraId="7E8779AA" w14:textId="77777777" w:rsidR="006F728E" w:rsidRPr="00D73D5A" w:rsidRDefault="006F728E" w:rsidP="00E53595">
            <w:pPr>
              <w:pStyle w:val="TableText"/>
              <w:keepNext/>
            </w:pPr>
            <w:r w:rsidRPr="00D73D5A">
              <w:t xml:space="preserve">Health Act: </w:t>
            </w:r>
            <w:r w:rsidRPr="00486288">
              <w:rPr>
                <w:color w:val="5B9BD5"/>
              </w:rPr>
              <w:t>Complied</w:t>
            </w:r>
          </w:p>
        </w:tc>
        <w:tc>
          <w:tcPr>
            <w:tcW w:w="2552" w:type="dxa"/>
            <w:gridSpan w:val="2"/>
            <w:shd w:val="clear" w:color="auto" w:fill="FFFFFF"/>
          </w:tcPr>
          <w:p w14:paraId="7E8779AB" w14:textId="77777777" w:rsidR="006F728E" w:rsidRPr="00D73D5A" w:rsidRDefault="006F728E" w:rsidP="00A0579E">
            <w:pPr>
              <w:pStyle w:val="TableText"/>
            </w:pPr>
            <w:r w:rsidRPr="00D73D5A">
              <w:t xml:space="preserve">Standards: Bacterial </w:t>
            </w:r>
            <w:r w:rsidRPr="00486288">
              <w:rPr>
                <w:color w:val="5B9BD5"/>
              </w:rPr>
              <w:t>Met</w:t>
            </w:r>
          </w:p>
        </w:tc>
        <w:tc>
          <w:tcPr>
            <w:tcW w:w="1701" w:type="dxa"/>
            <w:shd w:val="clear" w:color="auto" w:fill="FFFFFF"/>
          </w:tcPr>
          <w:p w14:paraId="7E8779AC" w14:textId="77777777" w:rsidR="006F728E" w:rsidRPr="00D73D5A" w:rsidRDefault="006F728E" w:rsidP="00A0579E">
            <w:pPr>
              <w:pStyle w:val="TableText"/>
            </w:pPr>
            <w:r w:rsidRPr="00D73D5A">
              <w:t xml:space="preserve">Protozoal </w:t>
            </w:r>
            <w:r w:rsidRPr="00486288">
              <w:rPr>
                <w:color w:val="5B9BD5"/>
              </w:rPr>
              <w:t>Met</w:t>
            </w:r>
          </w:p>
        </w:tc>
        <w:tc>
          <w:tcPr>
            <w:tcW w:w="1417" w:type="dxa"/>
            <w:shd w:val="clear" w:color="auto" w:fill="FFFFFF"/>
          </w:tcPr>
          <w:p w14:paraId="7E8779AD" w14:textId="77777777" w:rsidR="006F728E" w:rsidRPr="00D73D5A" w:rsidRDefault="006F728E"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6F728E" w:rsidRPr="00226A16" w14:paraId="7E8779B0" w14:textId="77777777" w:rsidTr="00A0579E">
        <w:trPr>
          <w:cantSplit/>
        </w:trPr>
        <w:tc>
          <w:tcPr>
            <w:tcW w:w="8080" w:type="dxa"/>
            <w:shd w:val="clear" w:color="auto" w:fill="auto"/>
          </w:tcPr>
          <w:p w14:paraId="7E8779AF" w14:textId="77777777" w:rsidR="006F728E" w:rsidRPr="00226A16" w:rsidRDefault="00E53595" w:rsidP="00A0579E">
            <w:pPr>
              <w:pStyle w:val="TableText"/>
            </w:pPr>
            <w:r w:rsidRPr="00226A16">
              <w:t>The water supply uses surface water, is treated with coagulation, filtration and UV and is chlorinated</w:t>
            </w:r>
            <w:r>
              <w:t>.</w:t>
            </w:r>
          </w:p>
        </w:tc>
      </w:tr>
    </w:tbl>
    <w:p w14:paraId="7E8779B1" w14:textId="77777777" w:rsidR="006F728E" w:rsidRDefault="006F728E" w:rsidP="006F728E"/>
    <w:p w14:paraId="7E8779B2" w14:textId="77777777" w:rsidR="00E53595" w:rsidRDefault="00E53595" w:rsidP="00E53595">
      <w:pPr>
        <w:pStyle w:val="Heading3-nonumbering"/>
      </w:pPr>
      <w:r w:rsidRPr="00226A16">
        <w:t>Waikato</w:t>
      </w:r>
    </w:p>
    <w:p w14:paraId="7E8779B3" w14:textId="77777777" w:rsidR="00E53595" w:rsidRDefault="00E53595" w:rsidP="00E53595">
      <w:pPr>
        <w:pStyle w:val="Heading5"/>
      </w:pPr>
      <w:r w:rsidRPr="00226A16">
        <w:t>Supplier: Department of Conservation (Whakapapa V)</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6F728E" w:rsidRPr="00E53595" w14:paraId="7E8779B6" w14:textId="77777777" w:rsidTr="00A0579E">
        <w:trPr>
          <w:cantSplit/>
        </w:trPr>
        <w:tc>
          <w:tcPr>
            <w:tcW w:w="4253" w:type="dxa"/>
            <w:gridSpan w:val="2"/>
            <w:shd w:val="clear" w:color="auto" w:fill="D9D9D9" w:themeFill="background1" w:themeFillShade="D9"/>
          </w:tcPr>
          <w:p w14:paraId="7E8779B4" w14:textId="77777777" w:rsidR="006F728E" w:rsidRPr="00E53595" w:rsidRDefault="00E53595" w:rsidP="00A0579E">
            <w:pPr>
              <w:pStyle w:val="TableText"/>
              <w:rPr>
                <w:b/>
              </w:rPr>
            </w:pPr>
            <w:r w:rsidRPr="00E53595">
              <w:rPr>
                <w:b/>
              </w:rPr>
              <w:t>Whakapapa Village</w:t>
            </w:r>
          </w:p>
        </w:tc>
        <w:tc>
          <w:tcPr>
            <w:tcW w:w="3827" w:type="dxa"/>
            <w:gridSpan w:val="3"/>
            <w:shd w:val="clear" w:color="auto" w:fill="D9D9D9" w:themeFill="background1" w:themeFillShade="D9"/>
          </w:tcPr>
          <w:p w14:paraId="7E8779B5" w14:textId="77777777" w:rsidR="006F728E" w:rsidRPr="00E53595" w:rsidRDefault="006F728E" w:rsidP="00A0579E">
            <w:pPr>
              <w:pStyle w:val="TableText"/>
              <w:jc w:val="right"/>
              <w:rPr>
                <w:b/>
              </w:rPr>
            </w:pPr>
            <w:r w:rsidRPr="00E53595">
              <w:rPr>
                <w:b/>
              </w:rPr>
              <w:t xml:space="preserve">Population: </w:t>
            </w:r>
            <w:r w:rsidR="00E53595" w:rsidRPr="00E53595">
              <w:rPr>
                <w:b/>
              </w:rPr>
              <w:t>200</w:t>
            </w:r>
          </w:p>
        </w:tc>
      </w:tr>
      <w:tr w:rsidR="006F728E" w:rsidRPr="00D73D5A" w14:paraId="7E8779BB" w14:textId="77777777" w:rsidTr="00A0579E">
        <w:trPr>
          <w:cantSplit/>
        </w:trPr>
        <w:tc>
          <w:tcPr>
            <w:tcW w:w="2410" w:type="dxa"/>
            <w:shd w:val="clear" w:color="auto" w:fill="FFFFFF"/>
          </w:tcPr>
          <w:p w14:paraId="7E8779B7" w14:textId="77777777" w:rsidR="006F728E" w:rsidRPr="00D73D5A" w:rsidRDefault="006F728E" w:rsidP="00A0579E">
            <w:pPr>
              <w:pStyle w:val="TableText"/>
            </w:pPr>
            <w:r w:rsidRPr="00D73D5A">
              <w:t xml:space="preserve">Health Act: </w:t>
            </w:r>
            <w:r w:rsidR="00E53595" w:rsidRPr="00E53595">
              <w:rPr>
                <w:color w:val="C00000"/>
              </w:rPr>
              <w:t>Not c</w:t>
            </w:r>
            <w:r w:rsidRPr="00E53595">
              <w:rPr>
                <w:color w:val="C00000"/>
              </w:rPr>
              <w:t>omplied</w:t>
            </w:r>
          </w:p>
        </w:tc>
        <w:tc>
          <w:tcPr>
            <w:tcW w:w="2552" w:type="dxa"/>
            <w:gridSpan w:val="2"/>
            <w:shd w:val="clear" w:color="auto" w:fill="FFFFFF"/>
          </w:tcPr>
          <w:p w14:paraId="7E8779B8" w14:textId="77777777" w:rsidR="006F728E" w:rsidRPr="00D73D5A" w:rsidRDefault="006F728E" w:rsidP="00A0579E">
            <w:pPr>
              <w:pStyle w:val="TableText"/>
            </w:pPr>
            <w:r w:rsidRPr="00D73D5A">
              <w:t xml:space="preserve">Standards: Bacterial </w:t>
            </w:r>
            <w:r w:rsidRPr="00486288">
              <w:rPr>
                <w:color w:val="5B9BD5"/>
              </w:rPr>
              <w:t>Met</w:t>
            </w:r>
          </w:p>
        </w:tc>
        <w:tc>
          <w:tcPr>
            <w:tcW w:w="1701" w:type="dxa"/>
            <w:shd w:val="clear" w:color="auto" w:fill="FFFFFF"/>
          </w:tcPr>
          <w:p w14:paraId="7E8779B9" w14:textId="77777777" w:rsidR="006F728E" w:rsidRPr="00D73D5A" w:rsidRDefault="006F728E" w:rsidP="00A0579E">
            <w:pPr>
              <w:pStyle w:val="TableText"/>
            </w:pPr>
            <w:r w:rsidRPr="00D73D5A">
              <w:t xml:space="preserve">Protozoal </w:t>
            </w:r>
            <w:r w:rsidR="00E53595" w:rsidRPr="00E53595">
              <w:rPr>
                <w:color w:val="C00000"/>
              </w:rPr>
              <w:t>Not m</w:t>
            </w:r>
            <w:r w:rsidRPr="00E53595">
              <w:rPr>
                <w:color w:val="C00000"/>
              </w:rPr>
              <w:t>et</w:t>
            </w:r>
          </w:p>
        </w:tc>
        <w:tc>
          <w:tcPr>
            <w:tcW w:w="1417" w:type="dxa"/>
            <w:shd w:val="clear" w:color="auto" w:fill="FFFFFF"/>
          </w:tcPr>
          <w:p w14:paraId="7E8779BA" w14:textId="77777777" w:rsidR="006F728E" w:rsidRPr="00D73D5A" w:rsidRDefault="006F728E"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6F728E" w:rsidRPr="00226A16" w14:paraId="7E8779BF" w14:textId="77777777" w:rsidTr="00A0579E">
        <w:trPr>
          <w:cantSplit/>
        </w:trPr>
        <w:tc>
          <w:tcPr>
            <w:tcW w:w="8080" w:type="dxa"/>
            <w:shd w:val="clear" w:color="auto" w:fill="auto"/>
          </w:tcPr>
          <w:p w14:paraId="7E8779BC" w14:textId="77777777" w:rsidR="00E53595" w:rsidRDefault="00E53595" w:rsidP="00E53595">
            <w:pPr>
              <w:pStyle w:val="TableText"/>
            </w:pPr>
            <w:r w:rsidRPr="00226A16">
              <w:t>The water supply uses surface water, is treated with filtration and UV and is chlorinated.</w:t>
            </w:r>
          </w:p>
          <w:p w14:paraId="7E8779BD" w14:textId="77777777" w:rsidR="00E53595" w:rsidRDefault="00E53595" w:rsidP="00E53595">
            <w:pPr>
              <w:pStyle w:val="TableText"/>
            </w:pPr>
            <w:r w:rsidRPr="00226A16">
              <w:t>Whakapapa Village failed to meet drinking-water monitoring requirements for the supply. It therefore failed to comply with the Health Act (section 69Y).</w:t>
            </w:r>
          </w:p>
          <w:p w14:paraId="7E8779BE" w14:textId="77777777" w:rsidR="006F728E" w:rsidRPr="00226A16" w:rsidRDefault="00E53595" w:rsidP="00E53595">
            <w:pPr>
              <w:pStyle w:val="TableText"/>
            </w:pPr>
            <w:r w:rsidRPr="00226A16">
              <w:t>Whakapapa Village failed the protozoal Standards because there were gaps in monitoring.</w:t>
            </w:r>
          </w:p>
        </w:tc>
      </w:tr>
    </w:tbl>
    <w:p w14:paraId="7E8779C0" w14:textId="77777777" w:rsidR="006F728E" w:rsidRDefault="006F728E" w:rsidP="006F728E"/>
    <w:p w14:paraId="7E8779C1" w14:textId="77777777" w:rsidR="006F728E" w:rsidRDefault="00E53595" w:rsidP="00E53595">
      <w:pPr>
        <w:pStyle w:val="Heading5"/>
      </w:pPr>
      <w:r w:rsidRPr="00226A16">
        <w:t>Supplier: Fonterra Waitoa</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425"/>
        <w:gridCol w:w="1701"/>
        <w:gridCol w:w="1701"/>
      </w:tblGrid>
      <w:tr w:rsidR="00E53595" w:rsidRPr="00E53595" w14:paraId="7E8779C4" w14:textId="77777777" w:rsidTr="00A0579E">
        <w:trPr>
          <w:cantSplit/>
        </w:trPr>
        <w:tc>
          <w:tcPr>
            <w:tcW w:w="4253" w:type="dxa"/>
            <w:gridSpan w:val="2"/>
            <w:shd w:val="clear" w:color="auto" w:fill="D9D9D9" w:themeFill="background1" w:themeFillShade="D9"/>
          </w:tcPr>
          <w:p w14:paraId="7E8779C2" w14:textId="77777777" w:rsidR="00E53595" w:rsidRPr="00E53595" w:rsidRDefault="00E53595" w:rsidP="00A0579E">
            <w:pPr>
              <w:pStyle w:val="TableText"/>
              <w:rPr>
                <w:b/>
              </w:rPr>
            </w:pPr>
            <w:r w:rsidRPr="00E53595">
              <w:rPr>
                <w:b/>
              </w:rPr>
              <w:t>Waitoa</w:t>
            </w:r>
          </w:p>
        </w:tc>
        <w:tc>
          <w:tcPr>
            <w:tcW w:w="3827" w:type="dxa"/>
            <w:gridSpan w:val="3"/>
            <w:shd w:val="clear" w:color="auto" w:fill="D9D9D9" w:themeFill="background1" w:themeFillShade="D9"/>
          </w:tcPr>
          <w:p w14:paraId="7E8779C3" w14:textId="77777777" w:rsidR="00E53595" w:rsidRPr="00E53595" w:rsidRDefault="00E53595" w:rsidP="00A0579E">
            <w:pPr>
              <w:pStyle w:val="TableText"/>
              <w:jc w:val="right"/>
              <w:rPr>
                <w:b/>
              </w:rPr>
            </w:pPr>
            <w:r w:rsidRPr="00E53595">
              <w:rPr>
                <w:b/>
              </w:rPr>
              <w:t>Population: 500</w:t>
            </w:r>
          </w:p>
        </w:tc>
      </w:tr>
      <w:tr w:rsidR="00E53595" w:rsidRPr="00D73D5A" w14:paraId="7E8779C9" w14:textId="77777777" w:rsidTr="007A5C7D">
        <w:trPr>
          <w:cantSplit/>
        </w:trPr>
        <w:tc>
          <w:tcPr>
            <w:tcW w:w="2410" w:type="dxa"/>
            <w:shd w:val="clear" w:color="auto" w:fill="FFFFFF"/>
          </w:tcPr>
          <w:p w14:paraId="7E8779C5" w14:textId="77777777" w:rsidR="00E53595" w:rsidRPr="00D73D5A" w:rsidRDefault="00E53595" w:rsidP="00A0579E">
            <w:pPr>
              <w:pStyle w:val="TableText"/>
            </w:pPr>
            <w:r w:rsidRPr="00D73D5A">
              <w:t xml:space="preserve">Health Act: </w:t>
            </w:r>
            <w:r w:rsidRPr="00486288">
              <w:rPr>
                <w:color w:val="5B9BD5"/>
              </w:rPr>
              <w:t>Complied</w:t>
            </w:r>
          </w:p>
        </w:tc>
        <w:tc>
          <w:tcPr>
            <w:tcW w:w="2268" w:type="dxa"/>
            <w:gridSpan w:val="2"/>
            <w:shd w:val="clear" w:color="auto" w:fill="FFFFFF"/>
          </w:tcPr>
          <w:p w14:paraId="7E8779C6" w14:textId="77777777" w:rsidR="00E53595" w:rsidRPr="00D73D5A" w:rsidRDefault="00E53595" w:rsidP="00A0579E">
            <w:pPr>
              <w:pStyle w:val="TableText"/>
            </w:pPr>
            <w:r w:rsidRPr="00D73D5A">
              <w:t xml:space="preserve">Standards: Bacterial </w:t>
            </w:r>
            <w:r w:rsidRPr="00486288">
              <w:rPr>
                <w:color w:val="5B9BD5"/>
              </w:rPr>
              <w:t>Met</w:t>
            </w:r>
          </w:p>
        </w:tc>
        <w:tc>
          <w:tcPr>
            <w:tcW w:w="1701" w:type="dxa"/>
            <w:shd w:val="clear" w:color="auto" w:fill="FFFFFF"/>
          </w:tcPr>
          <w:p w14:paraId="7E8779C7" w14:textId="77777777" w:rsidR="00E53595" w:rsidRPr="00D73D5A" w:rsidRDefault="00E53595" w:rsidP="00A0579E">
            <w:pPr>
              <w:pStyle w:val="TableText"/>
            </w:pPr>
            <w:r w:rsidRPr="00D73D5A">
              <w:t xml:space="preserve">Protozoal </w:t>
            </w:r>
            <w:r w:rsidR="007A5C7D" w:rsidRPr="007A5C7D">
              <w:rPr>
                <w:color w:val="C00000"/>
              </w:rPr>
              <w:t>Not m</w:t>
            </w:r>
            <w:r w:rsidRPr="007A5C7D">
              <w:rPr>
                <w:color w:val="C00000"/>
              </w:rPr>
              <w:t>et</w:t>
            </w:r>
          </w:p>
        </w:tc>
        <w:tc>
          <w:tcPr>
            <w:tcW w:w="1701" w:type="dxa"/>
            <w:shd w:val="clear" w:color="auto" w:fill="FFFFFF"/>
          </w:tcPr>
          <w:p w14:paraId="7E8779C8" w14:textId="77777777" w:rsidR="00E53595" w:rsidRPr="00D73D5A" w:rsidRDefault="00E53595" w:rsidP="007A5C7D">
            <w:pPr>
              <w:pStyle w:val="TableText"/>
              <w:jc w:val="right"/>
            </w:pPr>
            <w:r w:rsidRPr="00D73D5A">
              <w:t xml:space="preserve">Chemical </w:t>
            </w:r>
            <w:r w:rsidR="007A5C7D" w:rsidRPr="007A5C7D">
              <w:rPr>
                <w:color w:val="C00000"/>
              </w:rPr>
              <w:t>Not m</w:t>
            </w:r>
            <w:r w:rsidR="007A5C7D">
              <w:rPr>
                <w:color w:val="C00000"/>
              </w:rPr>
              <w:t>e</w:t>
            </w:r>
            <w:r w:rsidRPr="007A5C7D">
              <w:rPr>
                <w:color w:val="C00000"/>
              </w:rPr>
              <w:t>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53595" w:rsidRPr="00226A16" w14:paraId="7E8779CC" w14:textId="77777777" w:rsidTr="00A0579E">
        <w:trPr>
          <w:cantSplit/>
        </w:trPr>
        <w:tc>
          <w:tcPr>
            <w:tcW w:w="8080" w:type="dxa"/>
            <w:shd w:val="clear" w:color="auto" w:fill="auto"/>
          </w:tcPr>
          <w:p w14:paraId="7E8779CA" w14:textId="77777777" w:rsidR="007A5C7D" w:rsidRDefault="007A5C7D" w:rsidP="007A5C7D">
            <w:pPr>
              <w:pStyle w:val="TableText"/>
            </w:pPr>
            <w:r w:rsidRPr="00226A16">
              <w:t>The water supply uses surface water, is treated with filtration and is chlorinated.</w:t>
            </w:r>
          </w:p>
          <w:p w14:paraId="7E8779CB" w14:textId="77777777" w:rsidR="00E53595" w:rsidRPr="00226A16" w:rsidRDefault="007A5C7D" w:rsidP="007A5C7D">
            <w:pPr>
              <w:pStyle w:val="TableText"/>
            </w:pPr>
            <w:r w:rsidRPr="00226A16">
              <w:t>Waitoa failed the protozoal Standards because record-keeping was inadequate and there were gaps in monitoring. It failed the chemical Standards because a disinfection by-product produced as part of the disinfection process exceeded the MAV.</w:t>
            </w:r>
          </w:p>
        </w:tc>
      </w:tr>
    </w:tbl>
    <w:p w14:paraId="7E8779CD" w14:textId="77777777" w:rsidR="00E53595" w:rsidRDefault="00E53595" w:rsidP="00E53595"/>
    <w:p w14:paraId="7E8779CE" w14:textId="77777777" w:rsidR="007A5C7D" w:rsidRDefault="007A5C7D" w:rsidP="007A5C7D">
      <w:pPr>
        <w:pStyle w:val="Heading5"/>
      </w:pPr>
      <w:r w:rsidRPr="00226A16">
        <w:t>Supplier: Hahei Water Supply Association</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53595" w:rsidRPr="007A5C7D" w14:paraId="7E8779D1" w14:textId="77777777" w:rsidTr="00A0579E">
        <w:trPr>
          <w:cantSplit/>
        </w:trPr>
        <w:tc>
          <w:tcPr>
            <w:tcW w:w="4253" w:type="dxa"/>
            <w:gridSpan w:val="2"/>
            <w:shd w:val="clear" w:color="auto" w:fill="D9D9D9" w:themeFill="background1" w:themeFillShade="D9"/>
          </w:tcPr>
          <w:p w14:paraId="7E8779CF" w14:textId="77777777" w:rsidR="00E53595" w:rsidRPr="007A5C7D" w:rsidRDefault="007A5C7D" w:rsidP="00A0579E">
            <w:pPr>
              <w:pStyle w:val="TableText"/>
              <w:rPr>
                <w:b/>
              </w:rPr>
            </w:pPr>
            <w:r w:rsidRPr="007A5C7D">
              <w:rPr>
                <w:b/>
              </w:rPr>
              <w:t>Hahei, Pa Road</w:t>
            </w:r>
          </w:p>
        </w:tc>
        <w:tc>
          <w:tcPr>
            <w:tcW w:w="3827" w:type="dxa"/>
            <w:gridSpan w:val="3"/>
            <w:shd w:val="clear" w:color="auto" w:fill="D9D9D9" w:themeFill="background1" w:themeFillShade="D9"/>
          </w:tcPr>
          <w:p w14:paraId="7E8779D0" w14:textId="77777777" w:rsidR="00E53595" w:rsidRPr="007A5C7D" w:rsidRDefault="00E53595" w:rsidP="00A0579E">
            <w:pPr>
              <w:pStyle w:val="TableText"/>
              <w:jc w:val="right"/>
              <w:rPr>
                <w:b/>
              </w:rPr>
            </w:pPr>
            <w:r w:rsidRPr="007A5C7D">
              <w:rPr>
                <w:b/>
              </w:rPr>
              <w:t xml:space="preserve">Population: </w:t>
            </w:r>
            <w:r w:rsidR="007A5C7D" w:rsidRPr="007A5C7D">
              <w:rPr>
                <w:b/>
              </w:rPr>
              <w:t>200</w:t>
            </w:r>
          </w:p>
        </w:tc>
      </w:tr>
      <w:tr w:rsidR="00E53595" w:rsidRPr="00D73D5A" w14:paraId="7E8779D6" w14:textId="77777777" w:rsidTr="00A0579E">
        <w:trPr>
          <w:cantSplit/>
        </w:trPr>
        <w:tc>
          <w:tcPr>
            <w:tcW w:w="2410" w:type="dxa"/>
            <w:shd w:val="clear" w:color="auto" w:fill="FFFFFF"/>
          </w:tcPr>
          <w:p w14:paraId="7E8779D2" w14:textId="77777777" w:rsidR="00E53595" w:rsidRPr="00D73D5A" w:rsidRDefault="00E53595" w:rsidP="007A5C7D">
            <w:pPr>
              <w:pStyle w:val="TableText"/>
            </w:pPr>
            <w:r w:rsidRPr="00D73D5A">
              <w:t xml:space="preserve">Health Act: </w:t>
            </w:r>
            <w:r w:rsidR="007A5C7D" w:rsidRPr="007A5C7D">
              <w:rPr>
                <w:color w:val="C00000"/>
              </w:rPr>
              <w:t>Not c</w:t>
            </w:r>
            <w:r w:rsidR="007A5C7D">
              <w:rPr>
                <w:color w:val="C00000"/>
              </w:rPr>
              <w:t>o</w:t>
            </w:r>
            <w:r w:rsidRPr="007A5C7D">
              <w:rPr>
                <w:color w:val="C00000"/>
              </w:rPr>
              <w:t>mplied</w:t>
            </w:r>
          </w:p>
        </w:tc>
        <w:tc>
          <w:tcPr>
            <w:tcW w:w="2552" w:type="dxa"/>
            <w:gridSpan w:val="2"/>
            <w:shd w:val="clear" w:color="auto" w:fill="FFFFFF"/>
          </w:tcPr>
          <w:p w14:paraId="7E8779D3" w14:textId="77777777" w:rsidR="00E53595" w:rsidRPr="00D73D5A" w:rsidRDefault="00E53595" w:rsidP="007A5C7D">
            <w:pPr>
              <w:pStyle w:val="TableText"/>
            </w:pPr>
            <w:r w:rsidRPr="00D73D5A">
              <w:t xml:space="preserve">Standards: Bacterial </w:t>
            </w:r>
            <w:r w:rsidR="007A5C7D" w:rsidRPr="007A5C7D">
              <w:rPr>
                <w:color w:val="C00000"/>
              </w:rPr>
              <w:t>Not me</w:t>
            </w:r>
            <w:r w:rsidRPr="007A5C7D">
              <w:rPr>
                <w:color w:val="C00000"/>
              </w:rPr>
              <w:t>t</w:t>
            </w:r>
          </w:p>
        </w:tc>
        <w:tc>
          <w:tcPr>
            <w:tcW w:w="1701" w:type="dxa"/>
            <w:shd w:val="clear" w:color="auto" w:fill="FFFFFF"/>
          </w:tcPr>
          <w:p w14:paraId="7E8779D4" w14:textId="77777777" w:rsidR="00E53595" w:rsidRPr="00D73D5A" w:rsidRDefault="00E53595" w:rsidP="00A0579E">
            <w:pPr>
              <w:pStyle w:val="TableText"/>
            </w:pPr>
            <w:r w:rsidRPr="00D73D5A">
              <w:t xml:space="preserve">Protozoal </w:t>
            </w:r>
            <w:r w:rsidR="007A5C7D" w:rsidRPr="007A5C7D">
              <w:rPr>
                <w:color w:val="C00000"/>
              </w:rPr>
              <w:t>Not m</w:t>
            </w:r>
            <w:r w:rsidRPr="007A5C7D">
              <w:rPr>
                <w:color w:val="C00000"/>
              </w:rPr>
              <w:t>et</w:t>
            </w:r>
          </w:p>
        </w:tc>
        <w:tc>
          <w:tcPr>
            <w:tcW w:w="1417" w:type="dxa"/>
            <w:shd w:val="clear" w:color="auto" w:fill="FFFFFF"/>
          </w:tcPr>
          <w:p w14:paraId="7E8779D5" w14:textId="77777777" w:rsidR="00E53595" w:rsidRPr="00D73D5A" w:rsidRDefault="00E53595"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53595" w:rsidRPr="00226A16" w14:paraId="7E8779DA" w14:textId="77777777" w:rsidTr="00A0579E">
        <w:trPr>
          <w:cantSplit/>
        </w:trPr>
        <w:tc>
          <w:tcPr>
            <w:tcW w:w="8080" w:type="dxa"/>
            <w:shd w:val="clear" w:color="auto" w:fill="auto"/>
          </w:tcPr>
          <w:p w14:paraId="7E8779D7" w14:textId="77777777" w:rsidR="007A5C7D" w:rsidRDefault="007A5C7D" w:rsidP="007A5C7D">
            <w:pPr>
              <w:pStyle w:val="TableText"/>
            </w:pPr>
            <w:r w:rsidRPr="00226A16">
              <w:t>The water supply uses ground water, without disinfection.</w:t>
            </w:r>
          </w:p>
          <w:p w14:paraId="7E8779D8" w14:textId="77777777" w:rsidR="007A5C7D" w:rsidRDefault="007A5C7D" w:rsidP="007A5C7D">
            <w:pPr>
              <w:pStyle w:val="TableText"/>
            </w:pPr>
            <w:r w:rsidRPr="00226A16">
              <w:t>Hahei, Pa Road failed to meet drinking-water monitoring requirements for the supply. It therefore failed to comply with the Health Act (section 69Y).</w:t>
            </w:r>
          </w:p>
          <w:p w14:paraId="7E8779D9" w14:textId="77777777" w:rsidR="00E53595" w:rsidRPr="00226A16" w:rsidRDefault="007A5C7D" w:rsidP="007A5C7D">
            <w:pPr>
              <w:pStyle w:val="TableText"/>
            </w:pPr>
            <w:r w:rsidRPr="00226A16">
              <w:t>Hahei, Pa Road failed the bacteriological Standards because sampling was inadequate. It failed the protozoal Standards because the infrastructure available was inadequate and compliance was not attempted.</w:t>
            </w:r>
          </w:p>
        </w:tc>
      </w:tr>
    </w:tbl>
    <w:p w14:paraId="7E8779DB" w14:textId="77777777" w:rsidR="00E53595" w:rsidRDefault="00E53595" w:rsidP="00E53595"/>
    <w:p w14:paraId="7E8779DC" w14:textId="77777777" w:rsidR="007A5C7D" w:rsidRDefault="007A5C7D" w:rsidP="007A5C7D">
      <w:pPr>
        <w:pStyle w:val="Heading5"/>
      </w:pPr>
      <w:r w:rsidRPr="00226A16">
        <w:t>Supplier: Hamilton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53595" w:rsidRPr="009719ED" w14:paraId="7E8779DF" w14:textId="77777777" w:rsidTr="00A0579E">
        <w:trPr>
          <w:cantSplit/>
        </w:trPr>
        <w:tc>
          <w:tcPr>
            <w:tcW w:w="4253" w:type="dxa"/>
            <w:gridSpan w:val="2"/>
            <w:shd w:val="clear" w:color="auto" w:fill="D9D9D9" w:themeFill="background1" w:themeFillShade="D9"/>
          </w:tcPr>
          <w:p w14:paraId="7E8779DD" w14:textId="77777777" w:rsidR="00E53595" w:rsidRPr="009719ED" w:rsidRDefault="009719ED" w:rsidP="00A0579E">
            <w:pPr>
              <w:pStyle w:val="TableText"/>
              <w:rPr>
                <w:b/>
              </w:rPr>
            </w:pPr>
            <w:r w:rsidRPr="009719ED">
              <w:rPr>
                <w:b/>
              </w:rPr>
              <w:t>Hamilton</w:t>
            </w:r>
          </w:p>
        </w:tc>
        <w:tc>
          <w:tcPr>
            <w:tcW w:w="3827" w:type="dxa"/>
            <w:gridSpan w:val="3"/>
            <w:shd w:val="clear" w:color="auto" w:fill="D9D9D9" w:themeFill="background1" w:themeFillShade="D9"/>
          </w:tcPr>
          <w:p w14:paraId="7E8779DE" w14:textId="77777777" w:rsidR="00E53595" w:rsidRPr="009719ED" w:rsidRDefault="00E53595" w:rsidP="00A0579E">
            <w:pPr>
              <w:pStyle w:val="TableText"/>
              <w:jc w:val="right"/>
              <w:rPr>
                <w:b/>
              </w:rPr>
            </w:pPr>
            <w:r w:rsidRPr="009719ED">
              <w:rPr>
                <w:b/>
              </w:rPr>
              <w:t xml:space="preserve">Population: </w:t>
            </w:r>
            <w:r w:rsidR="009719ED" w:rsidRPr="009719ED">
              <w:rPr>
                <w:b/>
              </w:rPr>
              <w:t>169,325</w:t>
            </w:r>
          </w:p>
        </w:tc>
      </w:tr>
      <w:tr w:rsidR="00E53595" w:rsidRPr="00D73D5A" w14:paraId="7E8779E4" w14:textId="77777777" w:rsidTr="00A0579E">
        <w:trPr>
          <w:cantSplit/>
        </w:trPr>
        <w:tc>
          <w:tcPr>
            <w:tcW w:w="2410" w:type="dxa"/>
            <w:shd w:val="clear" w:color="auto" w:fill="FFFFFF"/>
          </w:tcPr>
          <w:p w14:paraId="7E8779E0" w14:textId="77777777" w:rsidR="00E53595" w:rsidRPr="00D73D5A" w:rsidRDefault="00E53595"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9E1" w14:textId="77777777" w:rsidR="00E53595" w:rsidRPr="00D73D5A" w:rsidRDefault="00E53595" w:rsidP="00A0579E">
            <w:pPr>
              <w:pStyle w:val="TableText"/>
            </w:pPr>
            <w:r w:rsidRPr="00D73D5A">
              <w:t xml:space="preserve">Standards: Bacterial </w:t>
            </w:r>
            <w:r w:rsidRPr="00486288">
              <w:rPr>
                <w:color w:val="5B9BD5"/>
              </w:rPr>
              <w:t>Met</w:t>
            </w:r>
          </w:p>
        </w:tc>
        <w:tc>
          <w:tcPr>
            <w:tcW w:w="1701" w:type="dxa"/>
            <w:shd w:val="clear" w:color="auto" w:fill="FFFFFF"/>
          </w:tcPr>
          <w:p w14:paraId="7E8779E2" w14:textId="77777777" w:rsidR="00E53595" w:rsidRPr="00D73D5A" w:rsidRDefault="00E53595" w:rsidP="00A0579E">
            <w:pPr>
              <w:pStyle w:val="TableText"/>
            </w:pPr>
            <w:r w:rsidRPr="00D73D5A">
              <w:t xml:space="preserve">Protozoal </w:t>
            </w:r>
            <w:r w:rsidRPr="00486288">
              <w:rPr>
                <w:color w:val="5B9BD5"/>
              </w:rPr>
              <w:t>Met</w:t>
            </w:r>
          </w:p>
        </w:tc>
        <w:tc>
          <w:tcPr>
            <w:tcW w:w="1417" w:type="dxa"/>
            <w:shd w:val="clear" w:color="auto" w:fill="FFFFFF"/>
          </w:tcPr>
          <w:p w14:paraId="7E8779E3" w14:textId="77777777" w:rsidR="00E53595" w:rsidRPr="00D73D5A" w:rsidRDefault="00E53595"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53595" w:rsidRPr="00226A16" w14:paraId="7E8779E6" w14:textId="77777777" w:rsidTr="00A0579E">
        <w:trPr>
          <w:cantSplit/>
        </w:trPr>
        <w:tc>
          <w:tcPr>
            <w:tcW w:w="8080" w:type="dxa"/>
            <w:shd w:val="clear" w:color="auto" w:fill="auto"/>
          </w:tcPr>
          <w:p w14:paraId="7E8779E5" w14:textId="77777777" w:rsidR="00E53595" w:rsidRPr="00226A16" w:rsidRDefault="009719ED" w:rsidP="00A0579E">
            <w:pPr>
              <w:pStyle w:val="TableText"/>
            </w:pPr>
            <w:r w:rsidRPr="00226A16">
              <w:t>The water supply uses surface water, is treated with coagulation, filtration and UV and is chlorinated. The water is fluoridated.</w:t>
            </w:r>
          </w:p>
        </w:tc>
      </w:tr>
    </w:tbl>
    <w:p w14:paraId="7E8779E7" w14:textId="77777777" w:rsidR="00E53595" w:rsidRDefault="00E53595" w:rsidP="00E53595"/>
    <w:p w14:paraId="7E8779E8" w14:textId="77777777" w:rsidR="009719ED" w:rsidRDefault="009719ED" w:rsidP="009719ED">
      <w:pPr>
        <w:pStyle w:val="Heading5"/>
      </w:pPr>
      <w:r w:rsidRPr="00226A16">
        <w:lastRenderedPageBreak/>
        <w:t>Supplier: Hauraki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53595" w:rsidRPr="009719ED" w14:paraId="7E8779EB" w14:textId="77777777" w:rsidTr="00A0579E">
        <w:trPr>
          <w:cantSplit/>
        </w:trPr>
        <w:tc>
          <w:tcPr>
            <w:tcW w:w="4253" w:type="dxa"/>
            <w:gridSpan w:val="2"/>
            <w:shd w:val="clear" w:color="auto" w:fill="D9D9D9" w:themeFill="background1" w:themeFillShade="D9"/>
          </w:tcPr>
          <w:p w14:paraId="7E8779E9" w14:textId="77777777" w:rsidR="00E53595" w:rsidRPr="009719ED" w:rsidRDefault="009719ED" w:rsidP="009719ED">
            <w:pPr>
              <w:pStyle w:val="TableText"/>
              <w:keepNext/>
              <w:rPr>
                <w:b/>
              </w:rPr>
            </w:pPr>
            <w:r w:rsidRPr="009719ED">
              <w:rPr>
                <w:b/>
              </w:rPr>
              <w:t>Kaimanawa</w:t>
            </w:r>
          </w:p>
        </w:tc>
        <w:tc>
          <w:tcPr>
            <w:tcW w:w="3827" w:type="dxa"/>
            <w:gridSpan w:val="3"/>
            <w:shd w:val="clear" w:color="auto" w:fill="D9D9D9" w:themeFill="background1" w:themeFillShade="D9"/>
          </w:tcPr>
          <w:p w14:paraId="7E8779EA" w14:textId="77777777" w:rsidR="00E53595" w:rsidRPr="009719ED" w:rsidRDefault="00E53595" w:rsidP="009719ED">
            <w:pPr>
              <w:pStyle w:val="TableText"/>
              <w:keepNext/>
              <w:jc w:val="right"/>
              <w:rPr>
                <w:b/>
              </w:rPr>
            </w:pPr>
            <w:r w:rsidRPr="009719ED">
              <w:rPr>
                <w:b/>
              </w:rPr>
              <w:t xml:space="preserve">Population: </w:t>
            </w:r>
            <w:r w:rsidR="009719ED" w:rsidRPr="009719ED">
              <w:rPr>
                <w:b/>
              </w:rPr>
              <w:t>204</w:t>
            </w:r>
          </w:p>
        </w:tc>
      </w:tr>
      <w:tr w:rsidR="00E53595" w:rsidRPr="00D73D5A" w14:paraId="7E8779F0" w14:textId="77777777" w:rsidTr="00A0579E">
        <w:trPr>
          <w:cantSplit/>
        </w:trPr>
        <w:tc>
          <w:tcPr>
            <w:tcW w:w="2410" w:type="dxa"/>
            <w:shd w:val="clear" w:color="auto" w:fill="FFFFFF"/>
          </w:tcPr>
          <w:p w14:paraId="7E8779EC" w14:textId="77777777" w:rsidR="00E53595" w:rsidRPr="00D73D5A" w:rsidRDefault="00E53595"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9ED" w14:textId="77777777" w:rsidR="00E53595" w:rsidRPr="00D73D5A" w:rsidRDefault="00E53595" w:rsidP="00A0579E">
            <w:pPr>
              <w:pStyle w:val="TableText"/>
            </w:pPr>
            <w:r w:rsidRPr="00D73D5A">
              <w:t xml:space="preserve">Standards: Bacterial </w:t>
            </w:r>
            <w:r w:rsidR="009719ED" w:rsidRPr="009719ED">
              <w:rPr>
                <w:color w:val="C00000"/>
              </w:rPr>
              <w:t>Not m</w:t>
            </w:r>
            <w:r w:rsidRPr="009719ED">
              <w:rPr>
                <w:color w:val="C00000"/>
              </w:rPr>
              <w:t>et</w:t>
            </w:r>
          </w:p>
        </w:tc>
        <w:tc>
          <w:tcPr>
            <w:tcW w:w="1701" w:type="dxa"/>
            <w:shd w:val="clear" w:color="auto" w:fill="FFFFFF"/>
          </w:tcPr>
          <w:p w14:paraId="7E8779EE" w14:textId="77777777" w:rsidR="00E53595" w:rsidRPr="00D73D5A" w:rsidRDefault="00E53595" w:rsidP="00A0579E">
            <w:pPr>
              <w:pStyle w:val="TableText"/>
            </w:pPr>
            <w:r w:rsidRPr="00D73D5A">
              <w:t xml:space="preserve">Protozoal </w:t>
            </w:r>
            <w:r w:rsidR="009719ED" w:rsidRPr="009719ED">
              <w:rPr>
                <w:color w:val="C00000"/>
              </w:rPr>
              <w:t>Not m</w:t>
            </w:r>
            <w:r w:rsidRPr="009719ED">
              <w:rPr>
                <w:color w:val="C00000"/>
              </w:rPr>
              <w:t>et</w:t>
            </w:r>
          </w:p>
        </w:tc>
        <w:tc>
          <w:tcPr>
            <w:tcW w:w="1417" w:type="dxa"/>
            <w:shd w:val="clear" w:color="auto" w:fill="FFFFFF"/>
          </w:tcPr>
          <w:p w14:paraId="7E8779EF" w14:textId="77777777" w:rsidR="00E53595" w:rsidRPr="00D73D5A" w:rsidRDefault="00E53595"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53595" w:rsidRPr="00226A16" w14:paraId="7E8779F3" w14:textId="77777777" w:rsidTr="00A0579E">
        <w:trPr>
          <w:cantSplit/>
        </w:trPr>
        <w:tc>
          <w:tcPr>
            <w:tcW w:w="8080" w:type="dxa"/>
            <w:shd w:val="clear" w:color="auto" w:fill="auto"/>
          </w:tcPr>
          <w:p w14:paraId="7E8779F1" w14:textId="77777777" w:rsidR="009719ED" w:rsidRDefault="009719ED" w:rsidP="009719ED">
            <w:pPr>
              <w:pStyle w:val="TableText"/>
            </w:pPr>
            <w:r w:rsidRPr="00226A16">
              <w:t>The water supply uses surface water and is chlorinated. A permanent boil-water notice was in place during the reporting period.</w:t>
            </w:r>
          </w:p>
          <w:p w14:paraId="7E8779F2" w14:textId="77777777" w:rsidR="00E53595" w:rsidRPr="00226A16" w:rsidRDefault="009719ED" w:rsidP="009719ED">
            <w:pPr>
              <w:pStyle w:val="TableText"/>
            </w:pPr>
            <w:r w:rsidRPr="00226A16">
              <w:t xml:space="preserve">Kaimanawa failed the bacteriological Standards because </w:t>
            </w:r>
            <w:r w:rsidRPr="00226A16">
              <w:rPr>
                <w:i/>
              </w:rPr>
              <w:t xml:space="preserve">E. coli </w:t>
            </w:r>
            <w:r w:rsidRPr="00226A16">
              <w:t>was detected in 7.7 percent of monitoring samples and sampling was inadequate. It failed the protozoal Standards because the infrastructure available was inadequate.</w:t>
            </w:r>
          </w:p>
        </w:tc>
      </w:tr>
    </w:tbl>
    <w:p w14:paraId="7E8779F4" w14:textId="77777777" w:rsidR="00E53595" w:rsidRDefault="00E53595" w:rsidP="00E53595"/>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53595" w:rsidRPr="009719ED" w14:paraId="7E8779F7" w14:textId="77777777" w:rsidTr="00A0579E">
        <w:trPr>
          <w:cantSplit/>
        </w:trPr>
        <w:tc>
          <w:tcPr>
            <w:tcW w:w="4253" w:type="dxa"/>
            <w:gridSpan w:val="2"/>
            <w:shd w:val="clear" w:color="auto" w:fill="D9D9D9" w:themeFill="background1" w:themeFillShade="D9"/>
          </w:tcPr>
          <w:p w14:paraId="7E8779F5" w14:textId="77777777" w:rsidR="00E53595" w:rsidRPr="009719ED" w:rsidRDefault="009719ED" w:rsidP="00A0579E">
            <w:pPr>
              <w:pStyle w:val="TableText"/>
              <w:rPr>
                <w:b/>
              </w:rPr>
            </w:pPr>
            <w:r w:rsidRPr="009719ED">
              <w:rPr>
                <w:b/>
              </w:rPr>
              <w:t>Kerepehi</w:t>
            </w:r>
          </w:p>
        </w:tc>
        <w:tc>
          <w:tcPr>
            <w:tcW w:w="3827" w:type="dxa"/>
            <w:gridSpan w:val="3"/>
            <w:shd w:val="clear" w:color="auto" w:fill="D9D9D9" w:themeFill="background1" w:themeFillShade="D9"/>
          </w:tcPr>
          <w:p w14:paraId="7E8779F6" w14:textId="77777777" w:rsidR="00E53595" w:rsidRPr="009719ED" w:rsidRDefault="00E53595" w:rsidP="00A0579E">
            <w:pPr>
              <w:pStyle w:val="TableText"/>
              <w:jc w:val="right"/>
              <w:rPr>
                <w:b/>
              </w:rPr>
            </w:pPr>
            <w:r w:rsidRPr="009719ED">
              <w:rPr>
                <w:b/>
              </w:rPr>
              <w:t xml:space="preserve">Population: </w:t>
            </w:r>
            <w:r w:rsidR="009719ED" w:rsidRPr="009719ED">
              <w:rPr>
                <w:b/>
              </w:rPr>
              <w:t>2,552</w:t>
            </w:r>
          </w:p>
        </w:tc>
      </w:tr>
      <w:tr w:rsidR="009719ED" w:rsidRPr="00D73D5A" w14:paraId="7E8779FC" w14:textId="77777777" w:rsidTr="00A0579E">
        <w:trPr>
          <w:cantSplit/>
        </w:trPr>
        <w:tc>
          <w:tcPr>
            <w:tcW w:w="2410" w:type="dxa"/>
            <w:shd w:val="clear" w:color="auto" w:fill="FFFFFF"/>
          </w:tcPr>
          <w:p w14:paraId="7E8779F8" w14:textId="77777777" w:rsidR="009719ED" w:rsidRPr="00D73D5A" w:rsidRDefault="009719ED"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9F9" w14:textId="77777777" w:rsidR="009719ED" w:rsidRPr="00D73D5A" w:rsidRDefault="009719ED" w:rsidP="00A0579E">
            <w:pPr>
              <w:pStyle w:val="TableText"/>
            </w:pPr>
            <w:r w:rsidRPr="00D73D5A">
              <w:t xml:space="preserve">Standards: Bacterial </w:t>
            </w:r>
            <w:r w:rsidRPr="009719ED">
              <w:rPr>
                <w:color w:val="C00000"/>
              </w:rPr>
              <w:t>Not met</w:t>
            </w:r>
          </w:p>
        </w:tc>
        <w:tc>
          <w:tcPr>
            <w:tcW w:w="1701" w:type="dxa"/>
            <w:shd w:val="clear" w:color="auto" w:fill="FFFFFF"/>
          </w:tcPr>
          <w:p w14:paraId="7E8779FA" w14:textId="77777777" w:rsidR="009719ED" w:rsidRPr="00D73D5A" w:rsidRDefault="009719ED" w:rsidP="00A0579E">
            <w:pPr>
              <w:pStyle w:val="TableText"/>
            </w:pPr>
            <w:r w:rsidRPr="00D73D5A">
              <w:t xml:space="preserve">Protozoal </w:t>
            </w:r>
            <w:r w:rsidRPr="009719ED">
              <w:rPr>
                <w:color w:val="C00000"/>
              </w:rPr>
              <w:t>Not met</w:t>
            </w:r>
          </w:p>
        </w:tc>
        <w:tc>
          <w:tcPr>
            <w:tcW w:w="1417" w:type="dxa"/>
            <w:shd w:val="clear" w:color="auto" w:fill="FFFFFF"/>
          </w:tcPr>
          <w:p w14:paraId="7E8779FB" w14:textId="77777777" w:rsidR="009719ED" w:rsidRPr="00D73D5A" w:rsidRDefault="009719ED"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53595" w:rsidRPr="00226A16" w14:paraId="7E8779FF" w14:textId="77777777" w:rsidTr="00A0579E">
        <w:trPr>
          <w:cantSplit/>
        </w:trPr>
        <w:tc>
          <w:tcPr>
            <w:tcW w:w="8080" w:type="dxa"/>
            <w:shd w:val="clear" w:color="auto" w:fill="auto"/>
          </w:tcPr>
          <w:p w14:paraId="7E8779FD" w14:textId="77777777" w:rsidR="009719ED" w:rsidRDefault="009719ED" w:rsidP="009719ED">
            <w:pPr>
              <w:pStyle w:val="TableText"/>
            </w:pPr>
            <w:r w:rsidRPr="00226A16">
              <w:t>The water supply uses surface water, is treated with filtration and UV and is chlorinated.</w:t>
            </w:r>
          </w:p>
          <w:p w14:paraId="7E8779FE" w14:textId="77777777" w:rsidR="00E53595" w:rsidRPr="00226A16" w:rsidRDefault="009719ED" w:rsidP="009719ED">
            <w:pPr>
              <w:pStyle w:val="TableText"/>
            </w:pPr>
            <w:r w:rsidRPr="00226A16">
              <w:t>Kerepehi failed the bacteriological Standards because monitoring was inadequate. It failed the protozoal Standards because record-keeping was inadequate, there were gaps in monitoring and some process measurements exceeded limits.</w:t>
            </w:r>
          </w:p>
        </w:tc>
      </w:tr>
    </w:tbl>
    <w:p w14:paraId="7E877A00" w14:textId="77777777" w:rsidR="00E53595" w:rsidRDefault="00E53595" w:rsidP="00E53595"/>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53595" w:rsidRPr="00486288" w14:paraId="7E877A03" w14:textId="77777777" w:rsidTr="00A0579E">
        <w:trPr>
          <w:cantSplit/>
        </w:trPr>
        <w:tc>
          <w:tcPr>
            <w:tcW w:w="4253" w:type="dxa"/>
            <w:gridSpan w:val="2"/>
            <w:shd w:val="clear" w:color="auto" w:fill="D9D9D9" w:themeFill="background1" w:themeFillShade="D9"/>
          </w:tcPr>
          <w:p w14:paraId="7E877A01" w14:textId="77777777" w:rsidR="00E53595" w:rsidRPr="00486288" w:rsidRDefault="009719ED" w:rsidP="00A0579E">
            <w:pPr>
              <w:pStyle w:val="TableText"/>
              <w:rPr>
                <w:b/>
              </w:rPr>
            </w:pPr>
            <w:r>
              <w:rPr>
                <w:b/>
              </w:rPr>
              <w:t>Paeroa</w:t>
            </w:r>
          </w:p>
        </w:tc>
        <w:tc>
          <w:tcPr>
            <w:tcW w:w="3827" w:type="dxa"/>
            <w:gridSpan w:val="3"/>
            <w:shd w:val="clear" w:color="auto" w:fill="D9D9D9" w:themeFill="background1" w:themeFillShade="D9"/>
          </w:tcPr>
          <w:p w14:paraId="7E877A02" w14:textId="77777777" w:rsidR="00E53595" w:rsidRPr="00486288" w:rsidRDefault="00E53595" w:rsidP="00A0579E">
            <w:pPr>
              <w:pStyle w:val="TableText"/>
              <w:jc w:val="right"/>
              <w:rPr>
                <w:b/>
              </w:rPr>
            </w:pPr>
            <w:r w:rsidRPr="00486288">
              <w:rPr>
                <w:b/>
              </w:rPr>
              <w:t xml:space="preserve">Population: </w:t>
            </w:r>
            <w:r w:rsidR="009719ED" w:rsidRPr="00226A16">
              <w:t>4,887</w:t>
            </w:r>
          </w:p>
        </w:tc>
      </w:tr>
      <w:tr w:rsidR="00E53595" w:rsidRPr="00D73D5A" w14:paraId="7E877A08" w14:textId="77777777" w:rsidTr="00A0579E">
        <w:trPr>
          <w:cantSplit/>
        </w:trPr>
        <w:tc>
          <w:tcPr>
            <w:tcW w:w="2410" w:type="dxa"/>
            <w:shd w:val="clear" w:color="auto" w:fill="FFFFFF"/>
          </w:tcPr>
          <w:p w14:paraId="7E877A04" w14:textId="77777777" w:rsidR="00E53595" w:rsidRPr="00D73D5A" w:rsidRDefault="00E53595"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05" w14:textId="77777777" w:rsidR="00E53595" w:rsidRPr="00D73D5A" w:rsidRDefault="00E53595" w:rsidP="00A0579E">
            <w:pPr>
              <w:pStyle w:val="TableText"/>
            </w:pPr>
            <w:r w:rsidRPr="00D73D5A">
              <w:t xml:space="preserve">Standards: Bacterial </w:t>
            </w:r>
            <w:r w:rsidRPr="00486288">
              <w:rPr>
                <w:color w:val="5B9BD5"/>
              </w:rPr>
              <w:t>Met</w:t>
            </w:r>
          </w:p>
        </w:tc>
        <w:tc>
          <w:tcPr>
            <w:tcW w:w="1701" w:type="dxa"/>
            <w:shd w:val="clear" w:color="auto" w:fill="FFFFFF"/>
          </w:tcPr>
          <w:p w14:paraId="7E877A06" w14:textId="77777777" w:rsidR="00E53595" w:rsidRPr="00D73D5A" w:rsidRDefault="00E53595" w:rsidP="00A0579E">
            <w:pPr>
              <w:pStyle w:val="TableText"/>
            </w:pPr>
            <w:r w:rsidRPr="00D73D5A">
              <w:t xml:space="preserve">Protozoal </w:t>
            </w:r>
            <w:r w:rsidR="009719ED" w:rsidRPr="009719ED">
              <w:rPr>
                <w:color w:val="C00000"/>
              </w:rPr>
              <w:t>Not m</w:t>
            </w:r>
            <w:r w:rsidRPr="009719ED">
              <w:rPr>
                <w:color w:val="C00000"/>
              </w:rPr>
              <w:t>et</w:t>
            </w:r>
          </w:p>
        </w:tc>
        <w:tc>
          <w:tcPr>
            <w:tcW w:w="1417" w:type="dxa"/>
            <w:shd w:val="clear" w:color="auto" w:fill="FFFFFF"/>
          </w:tcPr>
          <w:p w14:paraId="7E877A07" w14:textId="77777777" w:rsidR="00E53595" w:rsidRPr="00D73D5A" w:rsidRDefault="00E53595"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53595" w:rsidRPr="00226A16" w14:paraId="7E877A0B" w14:textId="77777777" w:rsidTr="00A0579E">
        <w:trPr>
          <w:cantSplit/>
        </w:trPr>
        <w:tc>
          <w:tcPr>
            <w:tcW w:w="8080" w:type="dxa"/>
            <w:shd w:val="clear" w:color="auto" w:fill="auto"/>
          </w:tcPr>
          <w:p w14:paraId="7E877A09" w14:textId="77777777" w:rsidR="009719ED" w:rsidRDefault="009719ED" w:rsidP="009719ED">
            <w:pPr>
              <w:pStyle w:val="TableText"/>
            </w:pPr>
            <w:r w:rsidRPr="00226A16">
              <w:t>The water supply uses surface water, is treated with filtration and is chlorinated.</w:t>
            </w:r>
          </w:p>
          <w:p w14:paraId="7E877A0A" w14:textId="77777777" w:rsidR="00E53595" w:rsidRPr="00226A16" w:rsidRDefault="009719ED" w:rsidP="009719ED">
            <w:pPr>
              <w:pStyle w:val="TableText"/>
            </w:pPr>
            <w:r w:rsidRPr="00226A16">
              <w:t>Paeroa failed the protozoal Standards because record-keeping was inadequate, there were gaps in monitoring and some process measurements exceeded limits.</w:t>
            </w:r>
          </w:p>
        </w:tc>
      </w:tr>
    </w:tbl>
    <w:p w14:paraId="7E877A0C" w14:textId="77777777" w:rsidR="00E53595" w:rsidRDefault="00E53595" w:rsidP="00E53595"/>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53595" w:rsidRPr="009719ED" w14:paraId="7E877A0F" w14:textId="77777777" w:rsidTr="00A0579E">
        <w:trPr>
          <w:cantSplit/>
        </w:trPr>
        <w:tc>
          <w:tcPr>
            <w:tcW w:w="4253" w:type="dxa"/>
            <w:gridSpan w:val="2"/>
            <w:shd w:val="clear" w:color="auto" w:fill="D9D9D9" w:themeFill="background1" w:themeFillShade="D9"/>
          </w:tcPr>
          <w:p w14:paraId="7E877A0D" w14:textId="77777777" w:rsidR="00E53595" w:rsidRPr="009719ED" w:rsidRDefault="009719ED" w:rsidP="00A0579E">
            <w:pPr>
              <w:pStyle w:val="TableText"/>
              <w:rPr>
                <w:b/>
              </w:rPr>
            </w:pPr>
            <w:r w:rsidRPr="009719ED">
              <w:rPr>
                <w:b/>
              </w:rPr>
              <w:t>Waihi</w:t>
            </w:r>
          </w:p>
        </w:tc>
        <w:tc>
          <w:tcPr>
            <w:tcW w:w="3827" w:type="dxa"/>
            <w:gridSpan w:val="3"/>
            <w:shd w:val="clear" w:color="auto" w:fill="D9D9D9" w:themeFill="background1" w:themeFillShade="D9"/>
          </w:tcPr>
          <w:p w14:paraId="7E877A0E" w14:textId="77777777" w:rsidR="00E53595" w:rsidRPr="009719ED" w:rsidRDefault="00E53595" w:rsidP="00A0579E">
            <w:pPr>
              <w:pStyle w:val="TableText"/>
              <w:jc w:val="right"/>
              <w:rPr>
                <w:b/>
              </w:rPr>
            </w:pPr>
            <w:r w:rsidRPr="009719ED">
              <w:rPr>
                <w:b/>
              </w:rPr>
              <w:t xml:space="preserve">Population: </w:t>
            </w:r>
            <w:r w:rsidR="009719ED" w:rsidRPr="009719ED">
              <w:rPr>
                <w:b/>
              </w:rPr>
              <w:t>4,927</w:t>
            </w:r>
          </w:p>
        </w:tc>
      </w:tr>
      <w:tr w:rsidR="009719ED" w:rsidRPr="00D73D5A" w14:paraId="7E877A14" w14:textId="77777777" w:rsidTr="00A0579E">
        <w:trPr>
          <w:cantSplit/>
        </w:trPr>
        <w:tc>
          <w:tcPr>
            <w:tcW w:w="2410" w:type="dxa"/>
            <w:shd w:val="clear" w:color="auto" w:fill="FFFFFF"/>
          </w:tcPr>
          <w:p w14:paraId="7E877A10" w14:textId="77777777" w:rsidR="009719ED" w:rsidRPr="00D73D5A" w:rsidRDefault="009719ED"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11" w14:textId="77777777" w:rsidR="009719ED" w:rsidRPr="00D73D5A" w:rsidRDefault="009719ED" w:rsidP="00A0579E">
            <w:pPr>
              <w:pStyle w:val="TableText"/>
            </w:pPr>
            <w:r w:rsidRPr="00D73D5A">
              <w:t xml:space="preserve">Standards: Bacterial </w:t>
            </w:r>
            <w:r w:rsidRPr="00486288">
              <w:rPr>
                <w:color w:val="5B9BD5"/>
              </w:rPr>
              <w:t>Met</w:t>
            </w:r>
          </w:p>
        </w:tc>
        <w:tc>
          <w:tcPr>
            <w:tcW w:w="1701" w:type="dxa"/>
            <w:shd w:val="clear" w:color="auto" w:fill="FFFFFF"/>
          </w:tcPr>
          <w:p w14:paraId="7E877A12" w14:textId="77777777" w:rsidR="009719ED" w:rsidRPr="00D73D5A" w:rsidRDefault="009719ED" w:rsidP="00A0579E">
            <w:pPr>
              <w:pStyle w:val="TableText"/>
            </w:pPr>
            <w:r w:rsidRPr="00D73D5A">
              <w:t xml:space="preserve">Protozoal </w:t>
            </w:r>
            <w:r w:rsidRPr="009719ED">
              <w:rPr>
                <w:color w:val="C00000"/>
              </w:rPr>
              <w:t>Not met</w:t>
            </w:r>
          </w:p>
        </w:tc>
        <w:tc>
          <w:tcPr>
            <w:tcW w:w="1417" w:type="dxa"/>
            <w:shd w:val="clear" w:color="auto" w:fill="FFFFFF"/>
          </w:tcPr>
          <w:p w14:paraId="7E877A13" w14:textId="77777777" w:rsidR="009719ED" w:rsidRPr="00D73D5A" w:rsidRDefault="009719ED"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53595" w:rsidRPr="00226A16" w14:paraId="7E877A17" w14:textId="77777777" w:rsidTr="00A0579E">
        <w:trPr>
          <w:cantSplit/>
        </w:trPr>
        <w:tc>
          <w:tcPr>
            <w:tcW w:w="8080" w:type="dxa"/>
            <w:shd w:val="clear" w:color="auto" w:fill="auto"/>
          </w:tcPr>
          <w:p w14:paraId="7E877A15" w14:textId="77777777" w:rsidR="009719ED" w:rsidRDefault="009719ED" w:rsidP="009719ED">
            <w:pPr>
              <w:pStyle w:val="TableText"/>
            </w:pPr>
            <w:r w:rsidRPr="00226A16">
              <w:t>The water supply uses surface water, is treated with filtration and is chlorinated.</w:t>
            </w:r>
          </w:p>
          <w:p w14:paraId="7E877A16" w14:textId="77777777" w:rsidR="00E53595" w:rsidRPr="00226A16" w:rsidRDefault="009719ED" w:rsidP="009719ED">
            <w:pPr>
              <w:pStyle w:val="TableText"/>
            </w:pPr>
            <w:r w:rsidRPr="00226A16">
              <w:t>Waihi failed the protozoal Standards because record-keeping was inadequate, there were gaps in monitoring and some process measurements exceeded limits.</w:t>
            </w:r>
          </w:p>
        </w:tc>
      </w:tr>
    </w:tbl>
    <w:p w14:paraId="7E877A18" w14:textId="77777777" w:rsidR="00E53595" w:rsidRDefault="00E53595" w:rsidP="00E53595"/>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53595" w:rsidRPr="009719ED" w14:paraId="7E877A1B" w14:textId="77777777" w:rsidTr="00A0579E">
        <w:trPr>
          <w:cantSplit/>
        </w:trPr>
        <w:tc>
          <w:tcPr>
            <w:tcW w:w="4253" w:type="dxa"/>
            <w:gridSpan w:val="2"/>
            <w:shd w:val="clear" w:color="auto" w:fill="D9D9D9" w:themeFill="background1" w:themeFillShade="D9"/>
          </w:tcPr>
          <w:p w14:paraId="7E877A19" w14:textId="77777777" w:rsidR="00E53595" w:rsidRPr="009719ED" w:rsidRDefault="009719ED" w:rsidP="00A0579E">
            <w:pPr>
              <w:pStyle w:val="TableText"/>
              <w:rPr>
                <w:b/>
              </w:rPr>
            </w:pPr>
            <w:r w:rsidRPr="009719ED">
              <w:rPr>
                <w:b/>
              </w:rPr>
              <w:t>Waitakaruru</w:t>
            </w:r>
          </w:p>
        </w:tc>
        <w:tc>
          <w:tcPr>
            <w:tcW w:w="3827" w:type="dxa"/>
            <w:gridSpan w:val="3"/>
            <w:shd w:val="clear" w:color="auto" w:fill="D9D9D9" w:themeFill="background1" w:themeFillShade="D9"/>
          </w:tcPr>
          <w:p w14:paraId="7E877A1A" w14:textId="77777777" w:rsidR="00E53595" w:rsidRPr="009719ED" w:rsidRDefault="00E53595" w:rsidP="00A0579E">
            <w:pPr>
              <w:pStyle w:val="TableText"/>
              <w:jc w:val="right"/>
              <w:rPr>
                <w:b/>
              </w:rPr>
            </w:pPr>
            <w:r w:rsidRPr="009719ED">
              <w:rPr>
                <w:b/>
              </w:rPr>
              <w:t xml:space="preserve">Population: </w:t>
            </w:r>
            <w:r w:rsidR="009719ED" w:rsidRPr="009719ED">
              <w:rPr>
                <w:b/>
              </w:rPr>
              <w:t>2,076</w:t>
            </w:r>
          </w:p>
        </w:tc>
      </w:tr>
      <w:tr w:rsidR="009719ED" w:rsidRPr="00D73D5A" w14:paraId="7E877A20" w14:textId="77777777" w:rsidTr="00A0579E">
        <w:trPr>
          <w:cantSplit/>
        </w:trPr>
        <w:tc>
          <w:tcPr>
            <w:tcW w:w="2410" w:type="dxa"/>
            <w:shd w:val="clear" w:color="auto" w:fill="FFFFFF"/>
          </w:tcPr>
          <w:p w14:paraId="7E877A1C" w14:textId="77777777" w:rsidR="009719ED" w:rsidRPr="00D73D5A" w:rsidRDefault="009719ED"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1D" w14:textId="77777777" w:rsidR="009719ED" w:rsidRPr="00D73D5A" w:rsidRDefault="009719ED" w:rsidP="00A0579E">
            <w:pPr>
              <w:pStyle w:val="TableText"/>
            </w:pPr>
            <w:r w:rsidRPr="00D73D5A">
              <w:t xml:space="preserve">Standards: Bacterial </w:t>
            </w:r>
            <w:r w:rsidRPr="00486288">
              <w:rPr>
                <w:color w:val="5B9BD5"/>
              </w:rPr>
              <w:t>Met</w:t>
            </w:r>
          </w:p>
        </w:tc>
        <w:tc>
          <w:tcPr>
            <w:tcW w:w="1701" w:type="dxa"/>
            <w:shd w:val="clear" w:color="auto" w:fill="FFFFFF"/>
          </w:tcPr>
          <w:p w14:paraId="7E877A1E" w14:textId="77777777" w:rsidR="009719ED" w:rsidRPr="00D73D5A" w:rsidRDefault="009719ED" w:rsidP="00A0579E">
            <w:pPr>
              <w:pStyle w:val="TableText"/>
            </w:pPr>
            <w:r w:rsidRPr="00D73D5A">
              <w:t xml:space="preserve">Protozoal </w:t>
            </w:r>
            <w:r w:rsidRPr="009719ED">
              <w:rPr>
                <w:color w:val="C00000"/>
              </w:rPr>
              <w:t>Not met</w:t>
            </w:r>
          </w:p>
        </w:tc>
        <w:tc>
          <w:tcPr>
            <w:tcW w:w="1417" w:type="dxa"/>
            <w:shd w:val="clear" w:color="auto" w:fill="FFFFFF"/>
          </w:tcPr>
          <w:p w14:paraId="7E877A1F" w14:textId="77777777" w:rsidR="009719ED" w:rsidRPr="00D73D5A" w:rsidRDefault="009719ED"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53595" w:rsidRPr="00226A16" w14:paraId="7E877A23" w14:textId="77777777" w:rsidTr="00A0579E">
        <w:trPr>
          <w:cantSplit/>
        </w:trPr>
        <w:tc>
          <w:tcPr>
            <w:tcW w:w="8080" w:type="dxa"/>
            <w:shd w:val="clear" w:color="auto" w:fill="auto"/>
          </w:tcPr>
          <w:p w14:paraId="7E877A21" w14:textId="77777777" w:rsidR="009719ED" w:rsidRDefault="009719ED" w:rsidP="009719ED">
            <w:pPr>
              <w:pStyle w:val="TableText"/>
            </w:pPr>
            <w:r w:rsidRPr="00226A16">
              <w:t>The water supply uses surface water, is treated with coagulation, filtration and UV and is chlorinated.</w:t>
            </w:r>
          </w:p>
          <w:p w14:paraId="7E877A22" w14:textId="77777777" w:rsidR="00E53595" w:rsidRPr="00226A16" w:rsidRDefault="009719ED" w:rsidP="009719ED">
            <w:pPr>
              <w:pStyle w:val="TableText"/>
            </w:pPr>
            <w:r w:rsidRPr="00226A16">
              <w:t>Waitakaruru failed the protozoal Standards because record-keeping was inadequate, there were gaps in monitoring and some process measurements exceeded limits.</w:t>
            </w:r>
          </w:p>
        </w:tc>
      </w:tr>
    </w:tbl>
    <w:p w14:paraId="7E877A24" w14:textId="77777777" w:rsidR="00E53595" w:rsidRDefault="00E53595" w:rsidP="00E53595"/>
    <w:p w14:paraId="7E877A25" w14:textId="77777777" w:rsidR="009719ED" w:rsidRDefault="009719ED" w:rsidP="009719ED">
      <w:pPr>
        <w:pStyle w:val="Heading5"/>
      </w:pPr>
      <w:r w:rsidRPr="00226A16">
        <w:t>Supplier: Land Information New Zealand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9719ED" w:rsidRPr="009719ED" w14:paraId="7E877A28" w14:textId="77777777" w:rsidTr="00A0579E">
        <w:trPr>
          <w:cantSplit/>
        </w:trPr>
        <w:tc>
          <w:tcPr>
            <w:tcW w:w="4253" w:type="dxa"/>
            <w:gridSpan w:val="2"/>
            <w:shd w:val="clear" w:color="auto" w:fill="D9D9D9" w:themeFill="background1" w:themeFillShade="D9"/>
          </w:tcPr>
          <w:p w14:paraId="7E877A26" w14:textId="77777777" w:rsidR="009719ED" w:rsidRPr="009719ED" w:rsidRDefault="009719ED" w:rsidP="00A0579E">
            <w:pPr>
              <w:pStyle w:val="TableText"/>
              <w:rPr>
                <w:b/>
              </w:rPr>
            </w:pPr>
            <w:r w:rsidRPr="009719ED">
              <w:rPr>
                <w:b/>
              </w:rPr>
              <w:t>Tokanui</w:t>
            </w:r>
          </w:p>
        </w:tc>
        <w:tc>
          <w:tcPr>
            <w:tcW w:w="3827" w:type="dxa"/>
            <w:gridSpan w:val="3"/>
            <w:shd w:val="clear" w:color="auto" w:fill="D9D9D9" w:themeFill="background1" w:themeFillShade="D9"/>
          </w:tcPr>
          <w:p w14:paraId="7E877A27" w14:textId="77777777" w:rsidR="009719ED" w:rsidRPr="009719ED" w:rsidRDefault="009719ED" w:rsidP="00A0579E">
            <w:pPr>
              <w:pStyle w:val="TableText"/>
              <w:jc w:val="right"/>
              <w:rPr>
                <w:b/>
              </w:rPr>
            </w:pPr>
            <w:r w:rsidRPr="009719ED">
              <w:rPr>
                <w:b/>
              </w:rPr>
              <w:t>Population: 250</w:t>
            </w:r>
          </w:p>
        </w:tc>
      </w:tr>
      <w:tr w:rsidR="009719ED" w:rsidRPr="00D73D5A" w14:paraId="7E877A2D" w14:textId="77777777" w:rsidTr="00A0579E">
        <w:trPr>
          <w:cantSplit/>
        </w:trPr>
        <w:tc>
          <w:tcPr>
            <w:tcW w:w="2410" w:type="dxa"/>
            <w:shd w:val="clear" w:color="auto" w:fill="FFFFFF"/>
          </w:tcPr>
          <w:p w14:paraId="7E877A29" w14:textId="77777777" w:rsidR="009719ED" w:rsidRPr="00D73D5A" w:rsidRDefault="009719ED"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2A" w14:textId="77777777" w:rsidR="009719ED" w:rsidRPr="00D73D5A" w:rsidRDefault="009719ED" w:rsidP="009719ED">
            <w:pPr>
              <w:pStyle w:val="TableText"/>
            </w:pPr>
            <w:r w:rsidRPr="00D73D5A">
              <w:t xml:space="preserve">Standards: Bacterial </w:t>
            </w:r>
            <w:r w:rsidRPr="009719ED">
              <w:rPr>
                <w:color w:val="C00000"/>
              </w:rPr>
              <w:t>Not met</w:t>
            </w:r>
          </w:p>
        </w:tc>
        <w:tc>
          <w:tcPr>
            <w:tcW w:w="1701" w:type="dxa"/>
            <w:shd w:val="clear" w:color="auto" w:fill="FFFFFF"/>
          </w:tcPr>
          <w:p w14:paraId="7E877A2B" w14:textId="77777777" w:rsidR="009719ED" w:rsidRPr="00D73D5A" w:rsidRDefault="009719ED" w:rsidP="00A0579E">
            <w:pPr>
              <w:pStyle w:val="TableText"/>
            </w:pPr>
            <w:r w:rsidRPr="00D73D5A">
              <w:t xml:space="preserve">Protozoal </w:t>
            </w:r>
            <w:r w:rsidRPr="00486288">
              <w:rPr>
                <w:color w:val="5B9BD5"/>
              </w:rPr>
              <w:t>Met</w:t>
            </w:r>
          </w:p>
        </w:tc>
        <w:tc>
          <w:tcPr>
            <w:tcW w:w="1417" w:type="dxa"/>
            <w:shd w:val="clear" w:color="auto" w:fill="FFFFFF"/>
          </w:tcPr>
          <w:p w14:paraId="7E877A2C" w14:textId="77777777" w:rsidR="009719ED" w:rsidRPr="00D73D5A" w:rsidRDefault="009719ED"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9719ED" w:rsidRPr="00226A16" w14:paraId="7E877A30" w14:textId="77777777" w:rsidTr="00A0579E">
        <w:trPr>
          <w:cantSplit/>
        </w:trPr>
        <w:tc>
          <w:tcPr>
            <w:tcW w:w="8080" w:type="dxa"/>
            <w:shd w:val="clear" w:color="auto" w:fill="auto"/>
          </w:tcPr>
          <w:p w14:paraId="7E877A2E" w14:textId="77777777" w:rsidR="009719ED" w:rsidRDefault="009719ED" w:rsidP="009719ED">
            <w:pPr>
              <w:pStyle w:val="TableText"/>
            </w:pPr>
            <w:r w:rsidRPr="00226A16">
              <w:t>The water supply uses surface water, is treated with coagulation, filtration and UV and is chlorinated.</w:t>
            </w:r>
          </w:p>
          <w:p w14:paraId="7E877A2F" w14:textId="77777777" w:rsidR="009719ED" w:rsidRPr="00226A16" w:rsidRDefault="009719ED" w:rsidP="009719ED">
            <w:pPr>
              <w:pStyle w:val="TableText"/>
            </w:pPr>
            <w:r w:rsidRPr="00226A16">
              <w:t xml:space="preserve">Tokanui failed the bacteriological Standards because </w:t>
            </w:r>
            <w:r w:rsidRPr="00226A16">
              <w:rPr>
                <w:i/>
              </w:rPr>
              <w:t xml:space="preserve">E. coli </w:t>
            </w:r>
            <w:r w:rsidRPr="00226A16">
              <w:t>was detected in 2.6 percent of monitoring samples.</w:t>
            </w:r>
          </w:p>
        </w:tc>
      </w:tr>
    </w:tbl>
    <w:p w14:paraId="7E877A31" w14:textId="77777777" w:rsidR="009719ED" w:rsidRDefault="009719ED" w:rsidP="009719ED"/>
    <w:p w14:paraId="7E877A32" w14:textId="77777777" w:rsidR="009719ED" w:rsidRDefault="009719ED" w:rsidP="009719ED">
      <w:pPr>
        <w:pStyle w:val="Heading5"/>
      </w:pPr>
      <w:r w:rsidRPr="00226A16">
        <w:lastRenderedPageBreak/>
        <w:t>Supplier: Matamata Piako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9719ED" w:rsidRPr="00E85A02" w14:paraId="7E877A35" w14:textId="77777777" w:rsidTr="00A0579E">
        <w:trPr>
          <w:cantSplit/>
        </w:trPr>
        <w:tc>
          <w:tcPr>
            <w:tcW w:w="4253" w:type="dxa"/>
            <w:gridSpan w:val="2"/>
            <w:shd w:val="clear" w:color="auto" w:fill="D9D9D9" w:themeFill="background1" w:themeFillShade="D9"/>
          </w:tcPr>
          <w:p w14:paraId="7E877A33" w14:textId="77777777" w:rsidR="009719ED" w:rsidRPr="00E85A02" w:rsidRDefault="009719ED" w:rsidP="009719ED">
            <w:pPr>
              <w:pStyle w:val="TableText"/>
              <w:keepNext/>
              <w:rPr>
                <w:b/>
              </w:rPr>
            </w:pPr>
            <w:r w:rsidRPr="00E85A02">
              <w:rPr>
                <w:b/>
              </w:rPr>
              <w:t>Matamata</w:t>
            </w:r>
          </w:p>
        </w:tc>
        <w:tc>
          <w:tcPr>
            <w:tcW w:w="3827" w:type="dxa"/>
            <w:gridSpan w:val="3"/>
            <w:shd w:val="clear" w:color="auto" w:fill="D9D9D9" w:themeFill="background1" w:themeFillShade="D9"/>
          </w:tcPr>
          <w:p w14:paraId="7E877A34" w14:textId="77777777" w:rsidR="009719ED" w:rsidRPr="00E85A02" w:rsidRDefault="009719ED" w:rsidP="009719ED">
            <w:pPr>
              <w:pStyle w:val="TableText"/>
              <w:keepNext/>
              <w:jc w:val="right"/>
              <w:rPr>
                <w:b/>
              </w:rPr>
            </w:pPr>
            <w:r w:rsidRPr="00E85A02">
              <w:rPr>
                <w:b/>
              </w:rPr>
              <w:t>Population: 6,943</w:t>
            </w:r>
          </w:p>
        </w:tc>
      </w:tr>
      <w:tr w:rsidR="00E85A02" w:rsidRPr="00D73D5A" w14:paraId="7E877A3A" w14:textId="77777777" w:rsidTr="00A0579E">
        <w:trPr>
          <w:cantSplit/>
        </w:trPr>
        <w:tc>
          <w:tcPr>
            <w:tcW w:w="2410" w:type="dxa"/>
            <w:shd w:val="clear" w:color="auto" w:fill="FFFFFF"/>
          </w:tcPr>
          <w:p w14:paraId="7E877A36" w14:textId="77777777" w:rsidR="00E85A02" w:rsidRPr="00D73D5A" w:rsidRDefault="00E85A02"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37" w14:textId="77777777" w:rsidR="00E85A02" w:rsidRPr="00D73D5A" w:rsidRDefault="00E85A02" w:rsidP="00A0579E">
            <w:pPr>
              <w:pStyle w:val="TableText"/>
            </w:pPr>
            <w:r w:rsidRPr="00D73D5A">
              <w:t xml:space="preserve">Standards: Bacterial </w:t>
            </w:r>
            <w:r w:rsidRPr="00486288">
              <w:rPr>
                <w:color w:val="5B9BD5"/>
              </w:rPr>
              <w:t>Met</w:t>
            </w:r>
          </w:p>
        </w:tc>
        <w:tc>
          <w:tcPr>
            <w:tcW w:w="1701" w:type="dxa"/>
            <w:shd w:val="clear" w:color="auto" w:fill="FFFFFF"/>
          </w:tcPr>
          <w:p w14:paraId="7E877A38" w14:textId="77777777" w:rsidR="00E85A02" w:rsidRPr="00D73D5A" w:rsidRDefault="00E85A02" w:rsidP="00A0579E">
            <w:pPr>
              <w:pStyle w:val="TableText"/>
            </w:pPr>
            <w:r w:rsidRPr="00D73D5A">
              <w:t xml:space="preserve">Protozoal </w:t>
            </w:r>
            <w:r w:rsidRPr="009719ED">
              <w:rPr>
                <w:color w:val="C00000"/>
              </w:rPr>
              <w:t>Not met</w:t>
            </w:r>
          </w:p>
        </w:tc>
        <w:tc>
          <w:tcPr>
            <w:tcW w:w="1417" w:type="dxa"/>
            <w:shd w:val="clear" w:color="auto" w:fill="FFFFFF"/>
          </w:tcPr>
          <w:p w14:paraId="7E877A39" w14:textId="77777777" w:rsidR="00E85A02" w:rsidRPr="00D73D5A" w:rsidRDefault="00E85A02"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9719ED" w:rsidRPr="00226A16" w14:paraId="7E877A3D" w14:textId="77777777" w:rsidTr="00A0579E">
        <w:trPr>
          <w:cantSplit/>
        </w:trPr>
        <w:tc>
          <w:tcPr>
            <w:tcW w:w="8080" w:type="dxa"/>
            <w:shd w:val="clear" w:color="auto" w:fill="auto"/>
          </w:tcPr>
          <w:p w14:paraId="7E877A3B" w14:textId="77777777" w:rsidR="00E85A02" w:rsidRDefault="00E85A02" w:rsidP="00E85A02">
            <w:pPr>
              <w:pStyle w:val="TableText"/>
            </w:pPr>
            <w:r w:rsidRPr="00226A16">
              <w:t>The water supply uses mixed sources, is treated with coagulation, filtration and UV and is chlorinated. A temporary boil-water notice was in place during the reporting period.</w:t>
            </w:r>
          </w:p>
          <w:p w14:paraId="7E877A3C" w14:textId="77777777" w:rsidR="009719ED" w:rsidRPr="00226A16" w:rsidRDefault="00E85A02" w:rsidP="00E85A02">
            <w:pPr>
              <w:pStyle w:val="TableText"/>
            </w:pPr>
            <w:r w:rsidRPr="00226A16">
              <w:t>Matamata failed the protozoal Standards because record-keeping was inadequate, there were gaps in monitoring and turbidity levels at times were too high.</w:t>
            </w:r>
          </w:p>
        </w:tc>
      </w:tr>
    </w:tbl>
    <w:p w14:paraId="7E877A3E" w14:textId="77777777" w:rsidR="009719ED" w:rsidRDefault="009719ED" w:rsidP="009719E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9719ED" w:rsidRPr="00E85A02" w14:paraId="7E877A41" w14:textId="77777777" w:rsidTr="00A0579E">
        <w:trPr>
          <w:cantSplit/>
        </w:trPr>
        <w:tc>
          <w:tcPr>
            <w:tcW w:w="4253" w:type="dxa"/>
            <w:gridSpan w:val="2"/>
            <w:shd w:val="clear" w:color="auto" w:fill="D9D9D9" w:themeFill="background1" w:themeFillShade="D9"/>
          </w:tcPr>
          <w:p w14:paraId="7E877A3F" w14:textId="77777777" w:rsidR="009719ED" w:rsidRPr="00E85A02" w:rsidRDefault="00E85A02" w:rsidP="00A0579E">
            <w:pPr>
              <w:pStyle w:val="TableText"/>
              <w:rPr>
                <w:b/>
              </w:rPr>
            </w:pPr>
            <w:r w:rsidRPr="00E85A02">
              <w:rPr>
                <w:b/>
              </w:rPr>
              <w:t>Morrinsville</w:t>
            </w:r>
          </w:p>
        </w:tc>
        <w:tc>
          <w:tcPr>
            <w:tcW w:w="3827" w:type="dxa"/>
            <w:gridSpan w:val="3"/>
            <w:shd w:val="clear" w:color="auto" w:fill="D9D9D9" w:themeFill="background1" w:themeFillShade="D9"/>
          </w:tcPr>
          <w:p w14:paraId="7E877A40" w14:textId="77777777" w:rsidR="009719ED" w:rsidRPr="00E85A02" w:rsidRDefault="009719ED" w:rsidP="00A0579E">
            <w:pPr>
              <w:pStyle w:val="TableText"/>
              <w:jc w:val="right"/>
              <w:rPr>
                <w:b/>
              </w:rPr>
            </w:pPr>
            <w:r w:rsidRPr="00E85A02">
              <w:rPr>
                <w:b/>
              </w:rPr>
              <w:t xml:space="preserve">Population: </w:t>
            </w:r>
            <w:r w:rsidR="00E85A02" w:rsidRPr="00E85A02">
              <w:rPr>
                <w:b/>
              </w:rPr>
              <w:t>6,603</w:t>
            </w:r>
          </w:p>
        </w:tc>
      </w:tr>
      <w:tr w:rsidR="00E85A02" w:rsidRPr="00D73D5A" w14:paraId="7E877A46" w14:textId="77777777" w:rsidTr="00A0579E">
        <w:trPr>
          <w:cantSplit/>
        </w:trPr>
        <w:tc>
          <w:tcPr>
            <w:tcW w:w="2410" w:type="dxa"/>
            <w:shd w:val="clear" w:color="auto" w:fill="FFFFFF"/>
          </w:tcPr>
          <w:p w14:paraId="7E877A42" w14:textId="77777777" w:rsidR="00E85A02" w:rsidRPr="00D73D5A" w:rsidRDefault="00E85A02"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43" w14:textId="77777777" w:rsidR="00E85A02" w:rsidRPr="00D73D5A" w:rsidRDefault="00E85A02" w:rsidP="00A0579E">
            <w:pPr>
              <w:pStyle w:val="TableText"/>
            </w:pPr>
            <w:r w:rsidRPr="00D73D5A">
              <w:t xml:space="preserve">Standards: Bacterial </w:t>
            </w:r>
            <w:r w:rsidRPr="00486288">
              <w:rPr>
                <w:color w:val="5B9BD5"/>
              </w:rPr>
              <w:t>Met</w:t>
            </w:r>
          </w:p>
        </w:tc>
        <w:tc>
          <w:tcPr>
            <w:tcW w:w="1701" w:type="dxa"/>
            <w:shd w:val="clear" w:color="auto" w:fill="FFFFFF"/>
          </w:tcPr>
          <w:p w14:paraId="7E877A44" w14:textId="77777777" w:rsidR="00E85A02" w:rsidRPr="00D73D5A" w:rsidRDefault="00E85A02" w:rsidP="00A0579E">
            <w:pPr>
              <w:pStyle w:val="TableText"/>
            </w:pPr>
            <w:r w:rsidRPr="00D73D5A">
              <w:t xml:space="preserve">Protozoal </w:t>
            </w:r>
            <w:r w:rsidRPr="009719ED">
              <w:rPr>
                <w:color w:val="C00000"/>
              </w:rPr>
              <w:t>Not met</w:t>
            </w:r>
          </w:p>
        </w:tc>
        <w:tc>
          <w:tcPr>
            <w:tcW w:w="1417" w:type="dxa"/>
            <w:shd w:val="clear" w:color="auto" w:fill="FFFFFF"/>
          </w:tcPr>
          <w:p w14:paraId="7E877A45" w14:textId="77777777" w:rsidR="00E85A02" w:rsidRPr="00D73D5A" w:rsidRDefault="00E85A02"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9719ED" w:rsidRPr="00226A16" w14:paraId="7E877A49" w14:textId="77777777" w:rsidTr="00A0579E">
        <w:trPr>
          <w:cantSplit/>
        </w:trPr>
        <w:tc>
          <w:tcPr>
            <w:tcW w:w="8080" w:type="dxa"/>
            <w:shd w:val="clear" w:color="auto" w:fill="auto"/>
          </w:tcPr>
          <w:p w14:paraId="7E877A47" w14:textId="77777777" w:rsidR="00E85A02" w:rsidRDefault="00E85A02" w:rsidP="00E85A02">
            <w:pPr>
              <w:pStyle w:val="TableText"/>
            </w:pPr>
            <w:r w:rsidRPr="00226A16">
              <w:t>The water supply uses mixed sources, is treated with coagulation, filtration and UV and is chlorinated.</w:t>
            </w:r>
          </w:p>
          <w:p w14:paraId="7E877A48" w14:textId="77777777" w:rsidR="009719ED" w:rsidRPr="00226A16" w:rsidRDefault="00E85A02" w:rsidP="00E85A02">
            <w:pPr>
              <w:pStyle w:val="TableText"/>
            </w:pPr>
            <w:r w:rsidRPr="00226A16">
              <w:t>Morrinsville failed the protozoal Standards because record-keeping was inadequate and turbidity levels at times were too high.</w:t>
            </w:r>
          </w:p>
        </w:tc>
      </w:tr>
    </w:tbl>
    <w:p w14:paraId="7E877A4A" w14:textId="77777777" w:rsidR="009719ED" w:rsidRDefault="009719ED" w:rsidP="009719E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9719ED" w:rsidRPr="00E85A02" w14:paraId="7E877A4D" w14:textId="77777777" w:rsidTr="00A0579E">
        <w:trPr>
          <w:cantSplit/>
        </w:trPr>
        <w:tc>
          <w:tcPr>
            <w:tcW w:w="4253" w:type="dxa"/>
            <w:gridSpan w:val="2"/>
            <w:shd w:val="clear" w:color="auto" w:fill="D9D9D9" w:themeFill="background1" w:themeFillShade="D9"/>
          </w:tcPr>
          <w:p w14:paraId="7E877A4B" w14:textId="77777777" w:rsidR="009719ED" w:rsidRPr="00E85A02" w:rsidRDefault="00E85A02" w:rsidP="00A0579E">
            <w:pPr>
              <w:pStyle w:val="TableText"/>
              <w:rPr>
                <w:b/>
              </w:rPr>
            </w:pPr>
            <w:r w:rsidRPr="00E85A02">
              <w:rPr>
                <w:b/>
              </w:rPr>
              <w:t>Tahuna</w:t>
            </w:r>
          </w:p>
        </w:tc>
        <w:tc>
          <w:tcPr>
            <w:tcW w:w="3827" w:type="dxa"/>
            <w:gridSpan w:val="3"/>
            <w:shd w:val="clear" w:color="auto" w:fill="D9D9D9" w:themeFill="background1" w:themeFillShade="D9"/>
          </w:tcPr>
          <w:p w14:paraId="7E877A4C" w14:textId="77777777" w:rsidR="009719ED" w:rsidRPr="00E85A02" w:rsidRDefault="009719ED" w:rsidP="00A0579E">
            <w:pPr>
              <w:pStyle w:val="TableText"/>
              <w:jc w:val="right"/>
              <w:rPr>
                <w:b/>
              </w:rPr>
            </w:pPr>
            <w:r w:rsidRPr="00E85A02">
              <w:rPr>
                <w:b/>
              </w:rPr>
              <w:t xml:space="preserve">Population: </w:t>
            </w:r>
            <w:r w:rsidR="00E85A02" w:rsidRPr="00E85A02">
              <w:rPr>
                <w:b/>
              </w:rPr>
              <w:t>120</w:t>
            </w:r>
          </w:p>
        </w:tc>
      </w:tr>
      <w:tr w:rsidR="00E85A02" w:rsidRPr="00D73D5A" w14:paraId="7E877A52" w14:textId="77777777" w:rsidTr="00A0579E">
        <w:trPr>
          <w:cantSplit/>
        </w:trPr>
        <w:tc>
          <w:tcPr>
            <w:tcW w:w="2410" w:type="dxa"/>
            <w:shd w:val="clear" w:color="auto" w:fill="FFFFFF"/>
          </w:tcPr>
          <w:p w14:paraId="7E877A4E" w14:textId="77777777" w:rsidR="00E85A02" w:rsidRPr="00D73D5A" w:rsidRDefault="00E85A02"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4F" w14:textId="77777777" w:rsidR="00E85A02" w:rsidRPr="00D73D5A" w:rsidRDefault="00E85A02" w:rsidP="00A0579E">
            <w:pPr>
              <w:pStyle w:val="TableText"/>
            </w:pPr>
            <w:r w:rsidRPr="00D73D5A">
              <w:t xml:space="preserve">Standards: Bacterial </w:t>
            </w:r>
            <w:r w:rsidRPr="00486288">
              <w:rPr>
                <w:color w:val="5B9BD5"/>
              </w:rPr>
              <w:t>Met</w:t>
            </w:r>
          </w:p>
        </w:tc>
        <w:tc>
          <w:tcPr>
            <w:tcW w:w="1701" w:type="dxa"/>
            <w:shd w:val="clear" w:color="auto" w:fill="FFFFFF"/>
          </w:tcPr>
          <w:p w14:paraId="7E877A50" w14:textId="77777777" w:rsidR="00E85A02" w:rsidRPr="00D73D5A" w:rsidRDefault="00E85A02" w:rsidP="00A0579E">
            <w:pPr>
              <w:pStyle w:val="TableText"/>
            </w:pPr>
            <w:r w:rsidRPr="00D73D5A">
              <w:t xml:space="preserve">Protozoal </w:t>
            </w:r>
            <w:r w:rsidRPr="009719ED">
              <w:rPr>
                <w:color w:val="C00000"/>
              </w:rPr>
              <w:t>Not met</w:t>
            </w:r>
          </w:p>
        </w:tc>
        <w:tc>
          <w:tcPr>
            <w:tcW w:w="1417" w:type="dxa"/>
            <w:shd w:val="clear" w:color="auto" w:fill="FFFFFF"/>
          </w:tcPr>
          <w:p w14:paraId="7E877A51" w14:textId="77777777" w:rsidR="00E85A02" w:rsidRPr="00D73D5A" w:rsidRDefault="00E85A02"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9719ED" w:rsidRPr="00226A16" w14:paraId="7E877A55" w14:textId="77777777" w:rsidTr="00A0579E">
        <w:trPr>
          <w:cantSplit/>
        </w:trPr>
        <w:tc>
          <w:tcPr>
            <w:tcW w:w="8080" w:type="dxa"/>
            <w:shd w:val="clear" w:color="auto" w:fill="auto"/>
          </w:tcPr>
          <w:p w14:paraId="7E877A53" w14:textId="77777777" w:rsidR="00E85A02" w:rsidRDefault="00E85A02" w:rsidP="00E85A02">
            <w:pPr>
              <w:pStyle w:val="TableText"/>
            </w:pPr>
            <w:r w:rsidRPr="00226A16">
              <w:t>The water supply uses ground water, is treated with UV and is chlorinated.</w:t>
            </w:r>
          </w:p>
          <w:p w14:paraId="7E877A54" w14:textId="77777777" w:rsidR="009719ED" w:rsidRPr="00226A16" w:rsidRDefault="00E85A02" w:rsidP="00E85A02">
            <w:pPr>
              <w:pStyle w:val="TableText"/>
            </w:pPr>
            <w:r w:rsidRPr="00226A16">
              <w:t>Tahuna failed the protozoal Standards because there were gaps in monitoring.</w:t>
            </w:r>
          </w:p>
        </w:tc>
      </w:tr>
    </w:tbl>
    <w:p w14:paraId="7E877A56" w14:textId="77777777" w:rsidR="009719ED" w:rsidRDefault="009719ED" w:rsidP="009719E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9719ED" w:rsidRPr="00E85A02" w14:paraId="7E877A59" w14:textId="77777777" w:rsidTr="00A0579E">
        <w:trPr>
          <w:cantSplit/>
        </w:trPr>
        <w:tc>
          <w:tcPr>
            <w:tcW w:w="4253" w:type="dxa"/>
            <w:gridSpan w:val="2"/>
            <w:shd w:val="clear" w:color="auto" w:fill="D9D9D9" w:themeFill="background1" w:themeFillShade="D9"/>
          </w:tcPr>
          <w:p w14:paraId="7E877A57" w14:textId="77777777" w:rsidR="009719ED" w:rsidRPr="00E85A02" w:rsidRDefault="00E85A02" w:rsidP="00A0579E">
            <w:pPr>
              <w:pStyle w:val="TableText"/>
              <w:rPr>
                <w:b/>
              </w:rPr>
            </w:pPr>
            <w:r w:rsidRPr="00E85A02">
              <w:rPr>
                <w:b/>
              </w:rPr>
              <w:t>Te Aroha</w:t>
            </w:r>
          </w:p>
        </w:tc>
        <w:tc>
          <w:tcPr>
            <w:tcW w:w="3827" w:type="dxa"/>
            <w:gridSpan w:val="3"/>
            <w:shd w:val="clear" w:color="auto" w:fill="D9D9D9" w:themeFill="background1" w:themeFillShade="D9"/>
          </w:tcPr>
          <w:p w14:paraId="7E877A58" w14:textId="77777777" w:rsidR="009719ED" w:rsidRPr="00E85A02" w:rsidRDefault="009719ED" w:rsidP="00A0579E">
            <w:pPr>
              <w:pStyle w:val="TableText"/>
              <w:jc w:val="right"/>
              <w:rPr>
                <w:b/>
              </w:rPr>
            </w:pPr>
            <w:r w:rsidRPr="00E85A02">
              <w:rPr>
                <w:b/>
              </w:rPr>
              <w:t xml:space="preserve">Population: </w:t>
            </w:r>
            <w:r w:rsidR="00E85A02" w:rsidRPr="00E85A02">
              <w:rPr>
                <w:b/>
              </w:rPr>
              <w:t>3,838</w:t>
            </w:r>
          </w:p>
        </w:tc>
      </w:tr>
      <w:tr w:rsidR="009719ED" w:rsidRPr="00D73D5A" w14:paraId="7E877A5E" w14:textId="77777777" w:rsidTr="00A0579E">
        <w:trPr>
          <w:cantSplit/>
        </w:trPr>
        <w:tc>
          <w:tcPr>
            <w:tcW w:w="2410" w:type="dxa"/>
            <w:shd w:val="clear" w:color="auto" w:fill="FFFFFF"/>
          </w:tcPr>
          <w:p w14:paraId="7E877A5A" w14:textId="77777777" w:rsidR="009719ED" w:rsidRPr="00D73D5A" w:rsidRDefault="009719ED"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5B" w14:textId="77777777" w:rsidR="009719ED" w:rsidRPr="00D73D5A" w:rsidRDefault="009719ED" w:rsidP="00A0579E">
            <w:pPr>
              <w:pStyle w:val="TableText"/>
            </w:pPr>
            <w:r w:rsidRPr="00D73D5A">
              <w:t xml:space="preserve">Standards: Bacterial </w:t>
            </w:r>
            <w:r w:rsidRPr="00486288">
              <w:rPr>
                <w:color w:val="5B9BD5"/>
              </w:rPr>
              <w:t>Met</w:t>
            </w:r>
          </w:p>
        </w:tc>
        <w:tc>
          <w:tcPr>
            <w:tcW w:w="1701" w:type="dxa"/>
            <w:shd w:val="clear" w:color="auto" w:fill="FFFFFF"/>
          </w:tcPr>
          <w:p w14:paraId="7E877A5C" w14:textId="77777777" w:rsidR="009719ED" w:rsidRPr="00D73D5A" w:rsidRDefault="009719ED" w:rsidP="00A0579E">
            <w:pPr>
              <w:pStyle w:val="TableText"/>
            </w:pPr>
            <w:r w:rsidRPr="00D73D5A">
              <w:t xml:space="preserve">Protozoal </w:t>
            </w:r>
            <w:r w:rsidRPr="00486288">
              <w:rPr>
                <w:color w:val="5B9BD5"/>
              </w:rPr>
              <w:t>Met</w:t>
            </w:r>
          </w:p>
        </w:tc>
        <w:tc>
          <w:tcPr>
            <w:tcW w:w="1417" w:type="dxa"/>
            <w:shd w:val="clear" w:color="auto" w:fill="FFFFFF"/>
          </w:tcPr>
          <w:p w14:paraId="7E877A5D" w14:textId="77777777" w:rsidR="009719ED" w:rsidRPr="00D73D5A" w:rsidRDefault="009719ED"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9719ED" w:rsidRPr="00226A16" w14:paraId="7E877A60" w14:textId="77777777" w:rsidTr="00A0579E">
        <w:trPr>
          <w:cantSplit/>
        </w:trPr>
        <w:tc>
          <w:tcPr>
            <w:tcW w:w="8080" w:type="dxa"/>
            <w:shd w:val="clear" w:color="auto" w:fill="auto"/>
          </w:tcPr>
          <w:p w14:paraId="7E877A5F" w14:textId="77777777" w:rsidR="009719ED" w:rsidRPr="00226A16" w:rsidRDefault="00E85A02" w:rsidP="00A0579E">
            <w:pPr>
              <w:pStyle w:val="TableText"/>
            </w:pPr>
            <w:r w:rsidRPr="00226A16">
              <w:t>The water supply uses surface water, is treated with coagulation and filtration and is chlorinated.</w:t>
            </w:r>
          </w:p>
        </w:tc>
      </w:tr>
    </w:tbl>
    <w:p w14:paraId="7E877A61" w14:textId="77777777" w:rsidR="009719ED" w:rsidRDefault="009719ED" w:rsidP="009719ED"/>
    <w:p w14:paraId="7E877A62" w14:textId="77777777" w:rsidR="00E85A02" w:rsidRDefault="00E85A02" w:rsidP="00E85A02">
      <w:pPr>
        <w:pStyle w:val="Heading5"/>
      </w:pPr>
      <w:r w:rsidRPr="00226A16">
        <w:t>Supplier: Ngahinapouri School Board of Trustees</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9719ED" w:rsidRPr="00E85A02" w14:paraId="7E877A65" w14:textId="77777777" w:rsidTr="00A0579E">
        <w:trPr>
          <w:cantSplit/>
        </w:trPr>
        <w:tc>
          <w:tcPr>
            <w:tcW w:w="4253" w:type="dxa"/>
            <w:gridSpan w:val="2"/>
            <w:shd w:val="clear" w:color="auto" w:fill="D9D9D9" w:themeFill="background1" w:themeFillShade="D9"/>
          </w:tcPr>
          <w:p w14:paraId="7E877A63" w14:textId="77777777" w:rsidR="009719ED" w:rsidRPr="00E85A02" w:rsidRDefault="00E85A02" w:rsidP="00A0579E">
            <w:pPr>
              <w:pStyle w:val="TableText"/>
              <w:rPr>
                <w:b/>
              </w:rPr>
            </w:pPr>
            <w:r w:rsidRPr="00E85A02">
              <w:rPr>
                <w:b/>
              </w:rPr>
              <w:t>Ngahinapouri School</w:t>
            </w:r>
          </w:p>
        </w:tc>
        <w:tc>
          <w:tcPr>
            <w:tcW w:w="3827" w:type="dxa"/>
            <w:gridSpan w:val="3"/>
            <w:shd w:val="clear" w:color="auto" w:fill="D9D9D9" w:themeFill="background1" w:themeFillShade="D9"/>
          </w:tcPr>
          <w:p w14:paraId="7E877A64" w14:textId="77777777" w:rsidR="009719ED" w:rsidRPr="00E85A02" w:rsidRDefault="009719ED" w:rsidP="00A0579E">
            <w:pPr>
              <w:pStyle w:val="TableText"/>
              <w:jc w:val="right"/>
              <w:rPr>
                <w:b/>
              </w:rPr>
            </w:pPr>
            <w:r w:rsidRPr="00E85A02">
              <w:rPr>
                <w:b/>
              </w:rPr>
              <w:t xml:space="preserve">Population: </w:t>
            </w:r>
            <w:r w:rsidR="00E85A02" w:rsidRPr="00E85A02">
              <w:rPr>
                <w:b/>
              </w:rPr>
              <w:t>200</w:t>
            </w:r>
          </w:p>
        </w:tc>
      </w:tr>
      <w:tr w:rsidR="009719ED" w:rsidRPr="00D73D5A" w14:paraId="7E877A6A" w14:textId="77777777" w:rsidTr="00A0579E">
        <w:trPr>
          <w:cantSplit/>
        </w:trPr>
        <w:tc>
          <w:tcPr>
            <w:tcW w:w="2410" w:type="dxa"/>
            <w:shd w:val="clear" w:color="auto" w:fill="FFFFFF"/>
          </w:tcPr>
          <w:p w14:paraId="7E877A66" w14:textId="77777777" w:rsidR="009719ED" w:rsidRPr="00D73D5A" w:rsidRDefault="009719ED" w:rsidP="00A0579E">
            <w:pPr>
              <w:pStyle w:val="TableText"/>
            </w:pPr>
            <w:r w:rsidRPr="00D73D5A">
              <w:t xml:space="preserve">Health Act: </w:t>
            </w:r>
            <w:r w:rsidR="00E85A02" w:rsidRPr="00E85A02">
              <w:rPr>
                <w:color w:val="C00000"/>
              </w:rPr>
              <w:t>Not c</w:t>
            </w:r>
            <w:r w:rsidRPr="00E85A02">
              <w:rPr>
                <w:color w:val="C00000"/>
              </w:rPr>
              <w:t>omplied</w:t>
            </w:r>
          </w:p>
        </w:tc>
        <w:tc>
          <w:tcPr>
            <w:tcW w:w="2552" w:type="dxa"/>
            <w:gridSpan w:val="2"/>
            <w:shd w:val="clear" w:color="auto" w:fill="FFFFFF"/>
          </w:tcPr>
          <w:p w14:paraId="7E877A67" w14:textId="77777777" w:rsidR="009719ED" w:rsidRPr="00D73D5A" w:rsidRDefault="009719ED" w:rsidP="00A0579E">
            <w:pPr>
              <w:pStyle w:val="TableText"/>
            </w:pPr>
            <w:r w:rsidRPr="00D73D5A">
              <w:t xml:space="preserve">Standards: Bacterial </w:t>
            </w:r>
            <w:r w:rsidR="00E85A02" w:rsidRPr="00E85A02">
              <w:rPr>
                <w:color w:val="C00000"/>
              </w:rPr>
              <w:t>Not m</w:t>
            </w:r>
            <w:r w:rsidRPr="00E85A02">
              <w:rPr>
                <w:color w:val="C00000"/>
              </w:rPr>
              <w:t>et</w:t>
            </w:r>
          </w:p>
        </w:tc>
        <w:tc>
          <w:tcPr>
            <w:tcW w:w="1701" w:type="dxa"/>
            <w:shd w:val="clear" w:color="auto" w:fill="FFFFFF"/>
          </w:tcPr>
          <w:p w14:paraId="7E877A68" w14:textId="77777777" w:rsidR="009719ED" w:rsidRPr="00D73D5A" w:rsidRDefault="009719ED" w:rsidP="00A0579E">
            <w:pPr>
              <w:pStyle w:val="TableText"/>
            </w:pPr>
            <w:r w:rsidRPr="00D73D5A">
              <w:t xml:space="preserve">Protozoal </w:t>
            </w:r>
            <w:r w:rsidR="00E85A02" w:rsidRPr="00E85A02">
              <w:rPr>
                <w:color w:val="C00000"/>
              </w:rPr>
              <w:t>Not m</w:t>
            </w:r>
            <w:r w:rsidRPr="00E85A02">
              <w:rPr>
                <w:color w:val="C00000"/>
              </w:rPr>
              <w:t>et</w:t>
            </w:r>
          </w:p>
        </w:tc>
        <w:tc>
          <w:tcPr>
            <w:tcW w:w="1417" w:type="dxa"/>
            <w:shd w:val="clear" w:color="auto" w:fill="FFFFFF"/>
          </w:tcPr>
          <w:p w14:paraId="7E877A69" w14:textId="77777777" w:rsidR="009719ED" w:rsidRPr="00D73D5A" w:rsidRDefault="009719ED"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9719ED" w:rsidRPr="00226A16" w14:paraId="7E877A6E" w14:textId="77777777" w:rsidTr="00A0579E">
        <w:trPr>
          <w:cantSplit/>
        </w:trPr>
        <w:tc>
          <w:tcPr>
            <w:tcW w:w="8080" w:type="dxa"/>
            <w:shd w:val="clear" w:color="auto" w:fill="auto"/>
          </w:tcPr>
          <w:p w14:paraId="7E877A6B" w14:textId="77777777" w:rsidR="009719ED" w:rsidRDefault="00E85A02" w:rsidP="00A0579E">
            <w:pPr>
              <w:pStyle w:val="TableText"/>
            </w:pPr>
            <w:r w:rsidRPr="00226A16">
              <w:t>The water supply uses ground water and is treated with filtration and UV.</w:t>
            </w:r>
          </w:p>
          <w:p w14:paraId="7E877A6C" w14:textId="77777777" w:rsidR="00E85A02" w:rsidRDefault="00E85A02" w:rsidP="00A0579E">
            <w:pPr>
              <w:pStyle w:val="TableText"/>
            </w:pPr>
            <w:r w:rsidRPr="00226A16">
              <w:t>Ngahinapouri School failed to meet drinking-water monitoring requirements for the supply. It therefore failed to comply with the Health Act (section 69Y).</w:t>
            </w:r>
          </w:p>
          <w:p w14:paraId="7E877A6D" w14:textId="77777777" w:rsidR="00E85A02" w:rsidRPr="00226A16" w:rsidRDefault="00E85A02" w:rsidP="00E85A02">
            <w:pPr>
              <w:pStyle w:val="TableText"/>
            </w:pPr>
            <w:r w:rsidRPr="00226A16">
              <w:t xml:space="preserve">Ngahinapouri School failed the bacteriological Standards because </w:t>
            </w:r>
            <w:r w:rsidRPr="00226A16">
              <w:rPr>
                <w:i/>
              </w:rPr>
              <w:t>E. coli</w:t>
            </w:r>
            <w:r w:rsidRPr="00226A16">
              <w:t xml:space="preserve"> was detected in 11.1</w:t>
            </w:r>
            <w:r>
              <w:t> </w:t>
            </w:r>
            <w:r w:rsidRPr="00226A16">
              <w:t>percent of monitoring samples and sampling was inadequate. It failed the protozoal Standards because compliance was not attempted.</w:t>
            </w:r>
          </w:p>
        </w:tc>
      </w:tr>
    </w:tbl>
    <w:p w14:paraId="7E877A6F" w14:textId="77777777" w:rsidR="009719ED" w:rsidRDefault="009719ED" w:rsidP="009719ED"/>
    <w:p w14:paraId="7E877A70" w14:textId="77777777" w:rsidR="00E85A02" w:rsidRDefault="00E85A02" w:rsidP="00E85A02">
      <w:pPr>
        <w:pStyle w:val="Heading5"/>
      </w:pPr>
      <w:r w:rsidRPr="00226A16">
        <w:t xml:space="preserve">Supplier: </w:t>
      </w:r>
      <w:r w:rsidRPr="00226A16">
        <w:rPr>
          <w:rFonts w:cstheme="minorHAnsi"/>
        </w:rPr>
        <w:t>Ō</w:t>
      </w:r>
      <w:r w:rsidRPr="00226A16">
        <w:t>torohanga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9719ED" w:rsidRPr="00E85A02" w14:paraId="7E877A73" w14:textId="77777777" w:rsidTr="00A0579E">
        <w:trPr>
          <w:cantSplit/>
        </w:trPr>
        <w:tc>
          <w:tcPr>
            <w:tcW w:w="4253" w:type="dxa"/>
            <w:gridSpan w:val="2"/>
            <w:shd w:val="clear" w:color="auto" w:fill="D9D9D9" w:themeFill="background1" w:themeFillShade="D9"/>
          </w:tcPr>
          <w:p w14:paraId="7E877A71" w14:textId="77777777" w:rsidR="009719ED" w:rsidRPr="00E85A02" w:rsidRDefault="00E85A02" w:rsidP="00A0579E">
            <w:pPr>
              <w:pStyle w:val="TableText"/>
              <w:rPr>
                <w:b/>
              </w:rPr>
            </w:pPr>
            <w:r w:rsidRPr="00E85A02">
              <w:rPr>
                <w:b/>
              </w:rPr>
              <w:t>Arohena</w:t>
            </w:r>
          </w:p>
        </w:tc>
        <w:tc>
          <w:tcPr>
            <w:tcW w:w="3827" w:type="dxa"/>
            <w:gridSpan w:val="3"/>
            <w:shd w:val="clear" w:color="auto" w:fill="D9D9D9" w:themeFill="background1" w:themeFillShade="D9"/>
          </w:tcPr>
          <w:p w14:paraId="7E877A72" w14:textId="77777777" w:rsidR="009719ED" w:rsidRPr="00E85A02" w:rsidRDefault="009719ED" w:rsidP="00A0579E">
            <w:pPr>
              <w:pStyle w:val="TableText"/>
              <w:jc w:val="right"/>
              <w:rPr>
                <w:b/>
              </w:rPr>
            </w:pPr>
            <w:r w:rsidRPr="00E85A02">
              <w:rPr>
                <w:b/>
              </w:rPr>
              <w:t xml:space="preserve">Population: </w:t>
            </w:r>
            <w:r w:rsidR="00E85A02" w:rsidRPr="00E85A02">
              <w:rPr>
                <w:b/>
              </w:rPr>
              <w:t>260</w:t>
            </w:r>
          </w:p>
        </w:tc>
      </w:tr>
      <w:tr w:rsidR="009719ED" w:rsidRPr="00D73D5A" w14:paraId="7E877A78" w14:textId="77777777" w:rsidTr="00A0579E">
        <w:trPr>
          <w:cantSplit/>
        </w:trPr>
        <w:tc>
          <w:tcPr>
            <w:tcW w:w="2410" w:type="dxa"/>
            <w:shd w:val="clear" w:color="auto" w:fill="FFFFFF"/>
          </w:tcPr>
          <w:p w14:paraId="7E877A74" w14:textId="77777777" w:rsidR="009719ED" w:rsidRPr="00D73D5A" w:rsidRDefault="009719ED"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75" w14:textId="77777777" w:rsidR="009719ED" w:rsidRPr="00D73D5A" w:rsidRDefault="009719ED" w:rsidP="00A0579E">
            <w:pPr>
              <w:pStyle w:val="TableText"/>
            </w:pPr>
            <w:r w:rsidRPr="00D73D5A">
              <w:t xml:space="preserve">Standards: Bacterial </w:t>
            </w:r>
            <w:r w:rsidRPr="00486288">
              <w:rPr>
                <w:color w:val="5B9BD5"/>
              </w:rPr>
              <w:t>Met</w:t>
            </w:r>
          </w:p>
        </w:tc>
        <w:tc>
          <w:tcPr>
            <w:tcW w:w="1701" w:type="dxa"/>
            <w:shd w:val="clear" w:color="auto" w:fill="FFFFFF"/>
          </w:tcPr>
          <w:p w14:paraId="7E877A76" w14:textId="77777777" w:rsidR="009719ED" w:rsidRPr="00D73D5A" w:rsidRDefault="009719ED" w:rsidP="00A0579E">
            <w:pPr>
              <w:pStyle w:val="TableText"/>
            </w:pPr>
            <w:r w:rsidRPr="00D73D5A">
              <w:t xml:space="preserve">Protozoal </w:t>
            </w:r>
            <w:r w:rsidR="00E85A02" w:rsidRPr="00E85A02">
              <w:rPr>
                <w:color w:val="C00000"/>
              </w:rPr>
              <w:t>Not m</w:t>
            </w:r>
            <w:r w:rsidRPr="00E85A02">
              <w:rPr>
                <w:color w:val="C00000"/>
              </w:rPr>
              <w:t>et</w:t>
            </w:r>
          </w:p>
        </w:tc>
        <w:tc>
          <w:tcPr>
            <w:tcW w:w="1417" w:type="dxa"/>
            <w:shd w:val="clear" w:color="auto" w:fill="FFFFFF"/>
          </w:tcPr>
          <w:p w14:paraId="7E877A77" w14:textId="77777777" w:rsidR="009719ED" w:rsidRPr="00D73D5A" w:rsidRDefault="009719ED"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9719ED" w:rsidRPr="00226A16" w14:paraId="7E877A7B" w14:textId="77777777" w:rsidTr="00A0579E">
        <w:trPr>
          <w:cantSplit/>
        </w:trPr>
        <w:tc>
          <w:tcPr>
            <w:tcW w:w="8080" w:type="dxa"/>
            <w:shd w:val="clear" w:color="auto" w:fill="auto"/>
          </w:tcPr>
          <w:p w14:paraId="7E877A79" w14:textId="77777777" w:rsidR="009719ED" w:rsidRDefault="00E85A02" w:rsidP="00A0579E">
            <w:pPr>
              <w:pStyle w:val="TableText"/>
            </w:pPr>
            <w:r w:rsidRPr="00226A16">
              <w:t>The water supply uses surface water, is treated with filtration and is chlorinated.</w:t>
            </w:r>
          </w:p>
          <w:p w14:paraId="7E877A7A" w14:textId="77777777" w:rsidR="00E85A02" w:rsidRPr="00226A16" w:rsidRDefault="00E85A02" w:rsidP="00A0579E">
            <w:pPr>
              <w:pStyle w:val="TableText"/>
            </w:pPr>
            <w:r w:rsidRPr="00226A16">
              <w:t>Arohena failed the protozoal Standards because the infrastructure available was inadequate and compliance was not attempted.</w:t>
            </w:r>
          </w:p>
        </w:tc>
      </w:tr>
    </w:tbl>
    <w:p w14:paraId="7E877A7C" w14:textId="77777777" w:rsidR="009719ED" w:rsidRDefault="009719ED" w:rsidP="009719E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9719ED" w:rsidRPr="00E85A02" w14:paraId="7E877A7F" w14:textId="77777777" w:rsidTr="00A0579E">
        <w:trPr>
          <w:cantSplit/>
        </w:trPr>
        <w:tc>
          <w:tcPr>
            <w:tcW w:w="4253" w:type="dxa"/>
            <w:gridSpan w:val="2"/>
            <w:shd w:val="clear" w:color="auto" w:fill="D9D9D9" w:themeFill="background1" w:themeFillShade="D9"/>
          </w:tcPr>
          <w:p w14:paraId="7E877A7D" w14:textId="77777777" w:rsidR="009719ED" w:rsidRPr="00E85A02" w:rsidRDefault="00E85A02" w:rsidP="00E85A02">
            <w:pPr>
              <w:pStyle w:val="TableText"/>
              <w:keepNext/>
              <w:rPr>
                <w:b/>
              </w:rPr>
            </w:pPr>
            <w:r w:rsidRPr="00E85A02">
              <w:rPr>
                <w:b/>
              </w:rPr>
              <w:lastRenderedPageBreak/>
              <w:t>K</w:t>
            </w:r>
            <w:r w:rsidRPr="00E85A02">
              <w:rPr>
                <w:rFonts w:cstheme="minorHAnsi"/>
                <w:b/>
              </w:rPr>
              <w:t>ā</w:t>
            </w:r>
            <w:r w:rsidRPr="00E85A02">
              <w:rPr>
                <w:b/>
              </w:rPr>
              <w:t>whia</w:t>
            </w:r>
          </w:p>
        </w:tc>
        <w:tc>
          <w:tcPr>
            <w:tcW w:w="3827" w:type="dxa"/>
            <w:gridSpan w:val="3"/>
            <w:shd w:val="clear" w:color="auto" w:fill="D9D9D9" w:themeFill="background1" w:themeFillShade="D9"/>
          </w:tcPr>
          <w:p w14:paraId="7E877A7E" w14:textId="77777777" w:rsidR="009719ED" w:rsidRPr="00E85A02" w:rsidRDefault="009719ED" w:rsidP="00A0579E">
            <w:pPr>
              <w:pStyle w:val="TableText"/>
              <w:jc w:val="right"/>
              <w:rPr>
                <w:b/>
              </w:rPr>
            </w:pPr>
            <w:r w:rsidRPr="00E85A02">
              <w:rPr>
                <w:b/>
              </w:rPr>
              <w:t xml:space="preserve">Population: </w:t>
            </w:r>
            <w:r w:rsidR="00E85A02" w:rsidRPr="00E85A02">
              <w:rPr>
                <w:b/>
              </w:rPr>
              <w:t>390</w:t>
            </w:r>
          </w:p>
        </w:tc>
      </w:tr>
      <w:tr w:rsidR="009719ED" w:rsidRPr="00D73D5A" w14:paraId="7E877A84" w14:textId="77777777" w:rsidTr="00A0579E">
        <w:trPr>
          <w:cantSplit/>
        </w:trPr>
        <w:tc>
          <w:tcPr>
            <w:tcW w:w="2410" w:type="dxa"/>
            <w:shd w:val="clear" w:color="auto" w:fill="FFFFFF"/>
          </w:tcPr>
          <w:p w14:paraId="7E877A80" w14:textId="77777777" w:rsidR="009719ED" w:rsidRPr="00D73D5A" w:rsidRDefault="009719ED" w:rsidP="00E85A02">
            <w:pPr>
              <w:pStyle w:val="TableText"/>
              <w:keepNext/>
            </w:pPr>
            <w:r w:rsidRPr="00D73D5A">
              <w:t xml:space="preserve">Health Act: </w:t>
            </w:r>
            <w:r w:rsidRPr="00486288">
              <w:rPr>
                <w:color w:val="5B9BD5"/>
              </w:rPr>
              <w:t>Complied</w:t>
            </w:r>
          </w:p>
        </w:tc>
        <w:tc>
          <w:tcPr>
            <w:tcW w:w="2552" w:type="dxa"/>
            <w:gridSpan w:val="2"/>
            <w:shd w:val="clear" w:color="auto" w:fill="FFFFFF"/>
          </w:tcPr>
          <w:p w14:paraId="7E877A81" w14:textId="77777777" w:rsidR="009719ED" w:rsidRPr="00D73D5A" w:rsidRDefault="009719ED" w:rsidP="00A0579E">
            <w:pPr>
              <w:pStyle w:val="TableText"/>
            </w:pPr>
            <w:r w:rsidRPr="00D73D5A">
              <w:t xml:space="preserve">Standards: Bacterial </w:t>
            </w:r>
            <w:r w:rsidR="00E85A02" w:rsidRPr="00E85A02">
              <w:rPr>
                <w:color w:val="C00000"/>
              </w:rPr>
              <w:t>Not m</w:t>
            </w:r>
            <w:r w:rsidRPr="00E85A02">
              <w:rPr>
                <w:color w:val="C00000"/>
              </w:rPr>
              <w:t>et</w:t>
            </w:r>
          </w:p>
        </w:tc>
        <w:tc>
          <w:tcPr>
            <w:tcW w:w="1701" w:type="dxa"/>
            <w:shd w:val="clear" w:color="auto" w:fill="FFFFFF"/>
          </w:tcPr>
          <w:p w14:paraId="7E877A82" w14:textId="77777777" w:rsidR="009719ED" w:rsidRPr="00D73D5A" w:rsidRDefault="009719ED" w:rsidP="00A0579E">
            <w:pPr>
              <w:pStyle w:val="TableText"/>
            </w:pPr>
            <w:r w:rsidRPr="00D73D5A">
              <w:t xml:space="preserve">Protozoal </w:t>
            </w:r>
            <w:r w:rsidR="00E85A02" w:rsidRPr="00E85A02">
              <w:rPr>
                <w:color w:val="C00000"/>
              </w:rPr>
              <w:t>Not m</w:t>
            </w:r>
            <w:r w:rsidRPr="00E85A02">
              <w:rPr>
                <w:color w:val="C00000"/>
              </w:rPr>
              <w:t>et</w:t>
            </w:r>
          </w:p>
        </w:tc>
        <w:tc>
          <w:tcPr>
            <w:tcW w:w="1417" w:type="dxa"/>
            <w:shd w:val="clear" w:color="auto" w:fill="FFFFFF"/>
          </w:tcPr>
          <w:p w14:paraId="7E877A83" w14:textId="77777777" w:rsidR="009719ED" w:rsidRPr="00D73D5A" w:rsidRDefault="009719ED"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9719ED" w:rsidRPr="00226A16" w14:paraId="7E877A87" w14:textId="77777777" w:rsidTr="00A0579E">
        <w:trPr>
          <w:cantSplit/>
        </w:trPr>
        <w:tc>
          <w:tcPr>
            <w:tcW w:w="8080" w:type="dxa"/>
            <w:shd w:val="clear" w:color="auto" w:fill="auto"/>
          </w:tcPr>
          <w:p w14:paraId="7E877A85" w14:textId="77777777" w:rsidR="009719ED" w:rsidRDefault="00E85A02" w:rsidP="00A0579E">
            <w:pPr>
              <w:pStyle w:val="TableText"/>
            </w:pPr>
            <w:r w:rsidRPr="00226A16">
              <w:t>The water supply uses surface water, is treated with coagulation, filtration and UV and is chlorinated.</w:t>
            </w:r>
          </w:p>
          <w:p w14:paraId="7E877A86" w14:textId="77777777" w:rsidR="00E85A02" w:rsidRPr="00226A16" w:rsidRDefault="00E85A02" w:rsidP="00A0579E">
            <w:pPr>
              <w:pStyle w:val="TableText"/>
            </w:pPr>
            <w:r w:rsidRPr="00226A16">
              <w:t>K</w:t>
            </w:r>
            <w:r w:rsidRPr="00226A16">
              <w:rPr>
                <w:rFonts w:cs="Segoe UI"/>
              </w:rPr>
              <w:t>ā</w:t>
            </w:r>
            <w:r w:rsidRPr="00226A16">
              <w:t>whia failed the bacteriological Standards because turbidity levels at times were too high. It failed the protozoal Standards because record-keeping was inadequate, there were gaps in monitoring and turbidity levels at times were too high.</w:t>
            </w:r>
          </w:p>
        </w:tc>
      </w:tr>
    </w:tbl>
    <w:p w14:paraId="7E877A88" w14:textId="77777777" w:rsidR="009719ED" w:rsidRDefault="009719ED" w:rsidP="009719E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A0579E" w:rsidRPr="00A0579E" w14:paraId="7E877A8B" w14:textId="77777777" w:rsidTr="00A0579E">
        <w:trPr>
          <w:cantSplit/>
        </w:trPr>
        <w:tc>
          <w:tcPr>
            <w:tcW w:w="4253" w:type="dxa"/>
            <w:gridSpan w:val="2"/>
            <w:shd w:val="clear" w:color="auto" w:fill="D9D9D9" w:themeFill="background1" w:themeFillShade="D9"/>
          </w:tcPr>
          <w:p w14:paraId="7E877A89" w14:textId="77777777" w:rsidR="00A0579E" w:rsidRPr="00A0579E" w:rsidRDefault="00A0579E" w:rsidP="00A0579E">
            <w:pPr>
              <w:pStyle w:val="TableText"/>
              <w:rPr>
                <w:b/>
              </w:rPr>
            </w:pPr>
            <w:r w:rsidRPr="00A0579E">
              <w:rPr>
                <w:rFonts w:cstheme="minorHAnsi"/>
                <w:b/>
              </w:rPr>
              <w:t>Ō</w:t>
            </w:r>
            <w:r w:rsidRPr="00A0579E">
              <w:rPr>
                <w:b/>
              </w:rPr>
              <w:t>torohanga</w:t>
            </w:r>
          </w:p>
        </w:tc>
        <w:tc>
          <w:tcPr>
            <w:tcW w:w="3827" w:type="dxa"/>
            <w:gridSpan w:val="3"/>
            <w:shd w:val="clear" w:color="auto" w:fill="D9D9D9" w:themeFill="background1" w:themeFillShade="D9"/>
          </w:tcPr>
          <w:p w14:paraId="7E877A8A" w14:textId="77777777" w:rsidR="00A0579E" w:rsidRPr="00A0579E" w:rsidRDefault="00A0579E" w:rsidP="00A0579E">
            <w:pPr>
              <w:pStyle w:val="TableText"/>
              <w:jc w:val="right"/>
              <w:rPr>
                <w:b/>
              </w:rPr>
            </w:pPr>
            <w:r w:rsidRPr="00A0579E">
              <w:rPr>
                <w:b/>
              </w:rPr>
              <w:t>Population: 3,050</w:t>
            </w:r>
          </w:p>
        </w:tc>
      </w:tr>
      <w:tr w:rsidR="00A0579E" w:rsidRPr="00D73D5A" w14:paraId="7E877A90" w14:textId="77777777" w:rsidTr="00A0579E">
        <w:trPr>
          <w:cantSplit/>
        </w:trPr>
        <w:tc>
          <w:tcPr>
            <w:tcW w:w="2410" w:type="dxa"/>
            <w:shd w:val="clear" w:color="auto" w:fill="FFFFFF"/>
          </w:tcPr>
          <w:p w14:paraId="7E877A8C" w14:textId="77777777" w:rsidR="00A0579E" w:rsidRPr="00D73D5A" w:rsidRDefault="00A0579E"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8D" w14:textId="77777777" w:rsidR="00A0579E" w:rsidRPr="00D73D5A" w:rsidRDefault="00A0579E" w:rsidP="00A0579E">
            <w:pPr>
              <w:pStyle w:val="TableText"/>
            </w:pPr>
            <w:r w:rsidRPr="00D73D5A">
              <w:t xml:space="preserve">Standards: Bacterial </w:t>
            </w:r>
            <w:r w:rsidRPr="00A0579E">
              <w:rPr>
                <w:color w:val="C00000"/>
              </w:rPr>
              <w:t>Not met</w:t>
            </w:r>
          </w:p>
        </w:tc>
        <w:tc>
          <w:tcPr>
            <w:tcW w:w="1701" w:type="dxa"/>
            <w:shd w:val="clear" w:color="auto" w:fill="FFFFFF"/>
          </w:tcPr>
          <w:p w14:paraId="7E877A8E" w14:textId="77777777" w:rsidR="00A0579E" w:rsidRPr="00D73D5A" w:rsidRDefault="00A0579E" w:rsidP="00A0579E">
            <w:pPr>
              <w:pStyle w:val="TableText"/>
            </w:pPr>
            <w:r w:rsidRPr="00D73D5A">
              <w:t xml:space="preserve">Protozoal </w:t>
            </w:r>
            <w:r w:rsidRPr="00A0579E">
              <w:rPr>
                <w:color w:val="C00000"/>
              </w:rPr>
              <w:t>Not met</w:t>
            </w:r>
          </w:p>
        </w:tc>
        <w:tc>
          <w:tcPr>
            <w:tcW w:w="1417" w:type="dxa"/>
            <w:shd w:val="clear" w:color="auto" w:fill="FFFFFF"/>
          </w:tcPr>
          <w:p w14:paraId="7E877A8F" w14:textId="77777777" w:rsidR="00A0579E" w:rsidRPr="00D73D5A" w:rsidRDefault="00A0579E"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A0579E" w:rsidRPr="00226A16" w14:paraId="7E877A93" w14:textId="77777777" w:rsidTr="00A0579E">
        <w:trPr>
          <w:cantSplit/>
        </w:trPr>
        <w:tc>
          <w:tcPr>
            <w:tcW w:w="8080" w:type="dxa"/>
            <w:shd w:val="clear" w:color="auto" w:fill="auto"/>
          </w:tcPr>
          <w:p w14:paraId="7E877A91" w14:textId="77777777" w:rsidR="00A0579E" w:rsidRDefault="00A0579E" w:rsidP="00A0579E">
            <w:pPr>
              <w:pStyle w:val="TableText"/>
            </w:pPr>
            <w:r w:rsidRPr="00226A16">
              <w:t>The water supply uses surface water, is treated with coagulation and filtration and is chlorinated.</w:t>
            </w:r>
          </w:p>
          <w:p w14:paraId="7E877A92" w14:textId="77777777" w:rsidR="00A0579E" w:rsidRPr="00226A16" w:rsidRDefault="00A0579E" w:rsidP="00A0579E">
            <w:pPr>
              <w:pStyle w:val="TableText"/>
            </w:pPr>
            <w:r w:rsidRPr="00226A16">
              <w:rPr>
                <w:rFonts w:cs="Segoe UI"/>
              </w:rPr>
              <w:t>Ō</w:t>
            </w:r>
            <w:r w:rsidRPr="00226A16">
              <w:t>torohanga failed the bacteriological Standards because turbidity levels at times were too high. It failed the protozoal Standards because disinfectant levels were not always adequate and turbidity levels at times were too high.</w:t>
            </w:r>
          </w:p>
        </w:tc>
      </w:tr>
    </w:tbl>
    <w:p w14:paraId="7E877A94" w14:textId="77777777" w:rsidR="00A0579E" w:rsidRDefault="00A0579E" w:rsidP="00A0579E"/>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A0579E" w:rsidRPr="00A0579E" w14:paraId="7E877A97" w14:textId="77777777" w:rsidTr="00A0579E">
        <w:trPr>
          <w:cantSplit/>
        </w:trPr>
        <w:tc>
          <w:tcPr>
            <w:tcW w:w="4253" w:type="dxa"/>
            <w:gridSpan w:val="2"/>
            <w:shd w:val="clear" w:color="auto" w:fill="D9D9D9" w:themeFill="background1" w:themeFillShade="D9"/>
          </w:tcPr>
          <w:p w14:paraId="7E877A95" w14:textId="77777777" w:rsidR="00A0579E" w:rsidRPr="00A0579E" w:rsidRDefault="00A0579E" w:rsidP="00A0579E">
            <w:pPr>
              <w:pStyle w:val="TableText"/>
              <w:rPr>
                <w:b/>
              </w:rPr>
            </w:pPr>
            <w:r w:rsidRPr="00A0579E">
              <w:rPr>
                <w:b/>
              </w:rPr>
              <w:t>Tihiroa</w:t>
            </w:r>
          </w:p>
        </w:tc>
        <w:tc>
          <w:tcPr>
            <w:tcW w:w="3827" w:type="dxa"/>
            <w:gridSpan w:val="3"/>
            <w:shd w:val="clear" w:color="auto" w:fill="D9D9D9" w:themeFill="background1" w:themeFillShade="D9"/>
          </w:tcPr>
          <w:p w14:paraId="7E877A96" w14:textId="77777777" w:rsidR="00A0579E" w:rsidRPr="00A0579E" w:rsidRDefault="00A0579E" w:rsidP="00A0579E">
            <w:pPr>
              <w:pStyle w:val="TableText"/>
              <w:jc w:val="right"/>
              <w:rPr>
                <w:b/>
              </w:rPr>
            </w:pPr>
            <w:r w:rsidRPr="00A0579E">
              <w:rPr>
                <w:b/>
              </w:rPr>
              <w:t>Population: 400</w:t>
            </w:r>
          </w:p>
        </w:tc>
      </w:tr>
      <w:tr w:rsidR="00A0579E" w:rsidRPr="00D73D5A" w14:paraId="7E877A9C" w14:textId="77777777" w:rsidTr="00A0579E">
        <w:trPr>
          <w:cantSplit/>
        </w:trPr>
        <w:tc>
          <w:tcPr>
            <w:tcW w:w="2410" w:type="dxa"/>
            <w:shd w:val="clear" w:color="auto" w:fill="FFFFFF"/>
          </w:tcPr>
          <w:p w14:paraId="7E877A98" w14:textId="77777777" w:rsidR="00A0579E" w:rsidRPr="00D73D5A" w:rsidRDefault="00A0579E"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99" w14:textId="77777777" w:rsidR="00A0579E" w:rsidRPr="00D73D5A" w:rsidRDefault="00A0579E" w:rsidP="00A0579E">
            <w:pPr>
              <w:pStyle w:val="TableText"/>
            </w:pPr>
            <w:r w:rsidRPr="00D73D5A">
              <w:t xml:space="preserve">Standards: Bacterial </w:t>
            </w:r>
            <w:r w:rsidRPr="00A0579E">
              <w:rPr>
                <w:color w:val="C00000"/>
              </w:rPr>
              <w:t>Not met</w:t>
            </w:r>
          </w:p>
        </w:tc>
        <w:tc>
          <w:tcPr>
            <w:tcW w:w="1701" w:type="dxa"/>
            <w:shd w:val="clear" w:color="auto" w:fill="FFFFFF"/>
          </w:tcPr>
          <w:p w14:paraId="7E877A9A" w14:textId="77777777" w:rsidR="00A0579E" w:rsidRPr="00D73D5A" w:rsidRDefault="00A0579E" w:rsidP="00A0579E">
            <w:pPr>
              <w:pStyle w:val="TableText"/>
            </w:pPr>
            <w:r w:rsidRPr="00D73D5A">
              <w:t xml:space="preserve">Protozoal </w:t>
            </w:r>
            <w:r w:rsidRPr="00A0579E">
              <w:rPr>
                <w:color w:val="C00000"/>
              </w:rPr>
              <w:t>Not met</w:t>
            </w:r>
          </w:p>
        </w:tc>
        <w:tc>
          <w:tcPr>
            <w:tcW w:w="1417" w:type="dxa"/>
            <w:shd w:val="clear" w:color="auto" w:fill="FFFFFF"/>
          </w:tcPr>
          <w:p w14:paraId="7E877A9B" w14:textId="77777777" w:rsidR="00A0579E" w:rsidRPr="00D73D5A" w:rsidRDefault="00A0579E"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A0579E" w:rsidRPr="00226A16" w14:paraId="7E877A9F" w14:textId="77777777" w:rsidTr="00A0579E">
        <w:trPr>
          <w:cantSplit/>
        </w:trPr>
        <w:tc>
          <w:tcPr>
            <w:tcW w:w="8080" w:type="dxa"/>
            <w:shd w:val="clear" w:color="auto" w:fill="auto"/>
          </w:tcPr>
          <w:p w14:paraId="7E877A9D" w14:textId="77777777" w:rsidR="00A0579E" w:rsidRDefault="00A0579E" w:rsidP="00A0579E">
            <w:pPr>
              <w:pStyle w:val="TableText"/>
            </w:pPr>
            <w:r w:rsidRPr="00226A16">
              <w:t>The water supply uses surface water, is treated with coagulation and filtration and is chlorinated. A temporary boil-water notice was in place during the reporting period.</w:t>
            </w:r>
          </w:p>
          <w:p w14:paraId="7E877A9E" w14:textId="77777777" w:rsidR="00A0579E" w:rsidRPr="00226A16" w:rsidRDefault="00A0579E" w:rsidP="00A0579E">
            <w:pPr>
              <w:pStyle w:val="TableText"/>
            </w:pPr>
            <w:r w:rsidRPr="00226A16">
              <w:t>Tihiroa failed the bacteriological Standards because turbidity levels at times were too high. It failed the protozoal Standards because record-keeping was inadequate, there were gaps in monitoring and turbidity levels at times were too high.</w:t>
            </w:r>
          </w:p>
        </w:tc>
      </w:tr>
    </w:tbl>
    <w:p w14:paraId="7E877AA0" w14:textId="77777777" w:rsidR="00A0579E" w:rsidRDefault="00A0579E" w:rsidP="00A0579E"/>
    <w:p w14:paraId="7E877AA1" w14:textId="77777777" w:rsidR="00A0579E" w:rsidRDefault="00A0579E" w:rsidP="008B3AA0">
      <w:pPr>
        <w:pStyle w:val="Heading5"/>
      </w:pPr>
      <w:r w:rsidRPr="00226A16">
        <w:t>Supplier: Paterangi School Board of Trustees</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A0579E" w:rsidRPr="008B3AA0" w14:paraId="7E877AA4" w14:textId="77777777" w:rsidTr="00A0579E">
        <w:trPr>
          <w:cantSplit/>
        </w:trPr>
        <w:tc>
          <w:tcPr>
            <w:tcW w:w="4253" w:type="dxa"/>
            <w:gridSpan w:val="2"/>
            <w:shd w:val="clear" w:color="auto" w:fill="D9D9D9" w:themeFill="background1" w:themeFillShade="D9"/>
          </w:tcPr>
          <w:p w14:paraId="7E877AA2" w14:textId="77777777" w:rsidR="00A0579E" w:rsidRPr="008B3AA0" w:rsidRDefault="008B3AA0" w:rsidP="00A0579E">
            <w:pPr>
              <w:pStyle w:val="TableText"/>
              <w:rPr>
                <w:b/>
              </w:rPr>
            </w:pPr>
            <w:r w:rsidRPr="008B3AA0">
              <w:rPr>
                <w:b/>
              </w:rPr>
              <w:t>Paterangi School</w:t>
            </w:r>
          </w:p>
        </w:tc>
        <w:tc>
          <w:tcPr>
            <w:tcW w:w="3827" w:type="dxa"/>
            <w:gridSpan w:val="3"/>
            <w:shd w:val="clear" w:color="auto" w:fill="D9D9D9" w:themeFill="background1" w:themeFillShade="D9"/>
          </w:tcPr>
          <w:p w14:paraId="7E877AA3" w14:textId="77777777" w:rsidR="00A0579E" w:rsidRPr="008B3AA0" w:rsidRDefault="00A0579E" w:rsidP="00A0579E">
            <w:pPr>
              <w:pStyle w:val="TableText"/>
              <w:jc w:val="right"/>
              <w:rPr>
                <w:b/>
              </w:rPr>
            </w:pPr>
            <w:r w:rsidRPr="008B3AA0">
              <w:rPr>
                <w:b/>
              </w:rPr>
              <w:t xml:space="preserve">Population: </w:t>
            </w:r>
            <w:r w:rsidR="008B3AA0" w:rsidRPr="008B3AA0">
              <w:rPr>
                <w:b/>
              </w:rPr>
              <w:t>150</w:t>
            </w:r>
          </w:p>
        </w:tc>
      </w:tr>
      <w:tr w:rsidR="008B3AA0" w:rsidRPr="00D73D5A" w14:paraId="7E877AA9" w14:textId="77777777" w:rsidTr="00402D96">
        <w:trPr>
          <w:cantSplit/>
        </w:trPr>
        <w:tc>
          <w:tcPr>
            <w:tcW w:w="2410" w:type="dxa"/>
            <w:shd w:val="clear" w:color="auto" w:fill="FFFFFF"/>
          </w:tcPr>
          <w:p w14:paraId="7E877AA5" w14:textId="77777777" w:rsidR="008B3AA0" w:rsidRPr="00D73D5A" w:rsidRDefault="008B3AA0" w:rsidP="00402D96">
            <w:pPr>
              <w:pStyle w:val="TableText"/>
            </w:pPr>
            <w:r w:rsidRPr="00D73D5A">
              <w:t xml:space="preserve">Health Act: </w:t>
            </w:r>
            <w:r w:rsidRPr="00E85A02">
              <w:rPr>
                <w:color w:val="C00000"/>
              </w:rPr>
              <w:t>Not complied</w:t>
            </w:r>
          </w:p>
        </w:tc>
        <w:tc>
          <w:tcPr>
            <w:tcW w:w="2552" w:type="dxa"/>
            <w:gridSpan w:val="2"/>
            <w:shd w:val="clear" w:color="auto" w:fill="FFFFFF"/>
          </w:tcPr>
          <w:p w14:paraId="7E877AA6" w14:textId="77777777" w:rsidR="008B3AA0" w:rsidRPr="00D73D5A" w:rsidRDefault="008B3AA0" w:rsidP="00402D96">
            <w:pPr>
              <w:pStyle w:val="TableText"/>
            </w:pPr>
            <w:r w:rsidRPr="00D73D5A">
              <w:t xml:space="preserve">Standards: Bacterial </w:t>
            </w:r>
            <w:r w:rsidRPr="00E85A02">
              <w:rPr>
                <w:color w:val="C00000"/>
              </w:rPr>
              <w:t>Not met</w:t>
            </w:r>
          </w:p>
        </w:tc>
        <w:tc>
          <w:tcPr>
            <w:tcW w:w="1701" w:type="dxa"/>
            <w:shd w:val="clear" w:color="auto" w:fill="FFFFFF"/>
          </w:tcPr>
          <w:p w14:paraId="7E877AA7" w14:textId="77777777" w:rsidR="008B3AA0" w:rsidRPr="00D73D5A" w:rsidRDefault="008B3AA0" w:rsidP="00402D96">
            <w:pPr>
              <w:pStyle w:val="TableText"/>
            </w:pPr>
            <w:r w:rsidRPr="00D73D5A">
              <w:t xml:space="preserve">Protozoal </w:t>
            </w:r>
            <w:r w:rsidRPr="00E85A02">
              <w:rPr>
                <w:color w:val="C00000"/>
              </w:rPr>
              <w:t>Not met</w:t>
            </w:r>
          </w:p>
        </w:tc>
        <w:tc>
          <w:tcPr>
            <w:tcW w:w="1417" w:type="dxa"/>
            <w:shd w:val="clear" w:color="auto" w:fill="FFFFFF"/>
          </w:tcPr>
          <w:p w14:paraId="7E877AA8" w14:textId="77777777" w:rsidR="008B3AA0" w:rsidRPr="00D73D5A" w:rsidRDefault="008B3AA0"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A0579E" w:rsidRPr="00226A16" w14:paraId="7E877AAD" w14:textId="77777777" w:rsidTr="00A0579E">
        <w:trPr>
          <w:cantSplit/>
        </w:trPr>
        <w:tc>
          <w:tcPr>
            <w:tcW w:w="8080" w:type="dxa"/>
            <w:shd w:val="clear" w:color="auto" w:fill="auto"/>
          </w:tcPr>
          <w:p w14:paraId="7E877AAA" w14:textId="77777777" w:rsidR="00A0579E" w:rsidRDefault="008B3AA0" w:rsidP="00A0579E">
            <w:pPr>
              <w:pStyle w:val="TableText"/>
            </w:pPr>
            <w:r w:rsidRPr="00226A16">
              <w:t>The water supply uses ground water and is treated with filtration and UV.</w:t>
            </w:r>
          </w:p>
          <w:p w14:paraId="7E877AAB" w14:textId="77777777" w:rsidR="008B3AA0" w:rsidRDefault="008B3AA0" w:rsidP="00A0579E">
            <w:pPr>
              <w:pStyle w:val="TableText"/>
            </w:pPr>
            <w:r w:rsidRPr="00226A16">
              <w:t>Paterangi School failed to meet drinking-water monitoring requirements for the supply. It therefore failed to comply with the Health Act (section 69Y).</w:t>
            </w:r>
          </w:p>
          <w:p w14:paraId="7E877AAC" w14:textId="77777777" w:rsidR="008B3AA0" w:rsidRPr="00226A16" w:rsidRDefault="008B3AA0" w:rsidP="00A0579E">
            <w:pPr>
              <w:pStyle w:val="TableText"/>
            </w:pPr>
            <w:r w:rsidRPr="00226A16">
              <w:t>Paterangi School failed the bacteriological Standards because sampling was inadequate. It failed the protozoal Standards because compliance was not attempted.</w:t>
            </w:r>
          </w:p>
        </w:tc>
      </w:tr>
    </w:tbl>
    <w:p w14:paraId="7E877AAE" w14:textId="77777777" w:rsidR="00A0579E" w:rsidRDefault="00A0579E" w:rsidP="00A0579E"/>
    <w:p w14:paraId="7E877AAF" w14:textId="77777777" w:rsidR="008B3AA0" w:rsidRDefault="008B3AA0" w:rsidP="008B3AA0">
      <w:pPr>
        <w:pStyle w:val="Heading5"/>
      </w:pPr>
      <w:r w:rsidRPr="00226A16">
        <w:t>Supplier: Piriaka Community Group Inc</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A0579E" w:rsidRPr="008B3AA0" w14:paraId="7E877AB2" w14:textId="77777777" w:rsidTr="00A0579E">
        <w:trPr>
          <w:cantSplit/>
        </w:trPr>
        <w:tc>
          <w:tcPr>
            <w:tcW w:w="4253" w:type="dxa"/>
            <w:gridSpan w:val="2"/>
            <w:shd w:val="clear" w:color="auto" w:fill="D9D9D9" w:themeFill="background1" w:themeFillShade="D9"/>
          </w:tcPr>
          <w:p w14:paraId="7E877AB0" w14:textId="77777777" w:rsidR="00A0579E" w:rsidRPr="008B3AA0" w:rsidRDefault="008B3AA0" w:rsidP="00A0579E">
            <w:pPr>
              <w:pStyle w:val="TableText"/>
              <w:rPr>
                <w:b/>
              </w:rPr>
            </w:pPr>
            <w:r w:rsidRPr="008B3AA0">
              <w:rPr>
                <w:b/>
              </w:rPr>
              <w:t>Piriaka</w:t>
            </w:r>
          </w:p>
        </w:tc>
        <w:tc>
          <w:tcPr>
            <w:tcW w:w="3827" w:type="dxa"/>
            <w:gridSpan w:val="3"/>
            <w:shd w:val="clear" w:color="auto" w:fill="D9D9D9" w:themeFill="background1" w:themeFillShade="D9"/>
          </w:tcPr>
          <w:p w14:paraId="7E877AB1" w14:textId="77777777" w:rsidR="00A0579E" w:rsidRPr="008B3AA0" w:rsidRDefault="00A0579E" w:rsidP="00A0579E">
            <w:pPr>
              <w:pStyle w:val="TableText"/>
              <w:jc w:val="right"/>
              <w:rPr>
                <w:b/>
              </w:rPr>
            </w:pPr>
            <w:r w:rsidRPr="008B3AA0">
              <w:rPr>
                <w:b/>
              </w:rPr>
              <w:t xml:space="preserve">Population: </w:t>
            </w:r>
            <w:r w:rsidR="008B3AA0" w:rsidRPr="008B3AA0">
              <w:rPr>
                <w:b/>
              </w:rPr>
              <w:t>120</w:t>
            </w:r>
          </w:p>
        </w:tc>
      </w:tr>
      <w:tr w:rsidR="008B3AA0" w:rsidRPr="00D73D5A" w14:paraId="7E877AB7" w14:textId="77777777" w:rsidTr="00402D96">
        <w:trPr>
          <w:cantSplit/>
        </w:trPr>
        <w:tc>
          <w:tcPr>
            <w:tcW w:w="2410" w:type="dxa"/>
            <w:shd w:val="clear" w:color="auto" w:fill="FFFFFF"/>
          </w:tcPr>
          <w:p w14:paraId="7E877AB3" w14:textId="77777777" w:rsidR="008B3AA0" w:rsidRPr="00D73D5A" w:rsidRDefault="008B3AA0" w:rsidP="00402D96">
            <w:pPr>
              <w:pStyle w:val="TableText"/>
            </w:pPr>
            <w:r w:rsidRPr="00D73D5A">
              <w:t xml:space="preserve">Health Act: </w:t>
            </w:r>
            <w:r w:rsidRPr="00E85A02">
              <w:rPr>
                <w:color w:val="C00000"/>
              </w:rPr>
              <w:t>Not complied</w:t>
            </w:r>
          </w:p>
        </w:tc>
        <w:tc>
          <w:tcPr>
            <w:tcW w:w="2552" w:type="dxa"/>
            <w:gridSpan w:val="2"/>
            <w:shd w:val="clear" w:color="auto" w:fill="FFFFFF"/>
          </w:tcPr>
          <w:p w14:paraId="7E877AB4" w14:textId="77777777" w:rsidR="008B3AA0" w:rsidRPr="00D73D5A" w:rsidRDefault="008B3AA0" w:rsidP="00402D96">
            <w:pPr>
              <w:pStyle w:val="TableText"/>
            </w:pPr>
            <w:r w:rsidRPr="00D73D5A">
              <w:t xml:space="preserve">Standards: Bacterial </w:t>
            </w:r>
            <w:r w:rsidRPr="00E85A02">
              <w:rPr>
                <w:color w:val="C00000"/>
              </w:rPr>
              <w:t>Not met</w:t>
            </w:r>
          </w:p>
        </w:tc>
        <w:tc>
          <w:tcPr>
            <w:tcW w:w="1701" w:type="dxa"/>
            <w:shd w:val="clear" w:color="auto" w:fill="FFFFFF"/>
          </w:tcPr>
          <w:p w14:paraId="7E877AB5" w14:textId="77777777" w:rsidR="008B3AA0" w:rsidRPr="00D73D5A" w:rsidRDefault="008B3AA0" w:rsidP="00402D96">
            <w:pPr>
              <w:pStyle w:val="TableText"/>
            </w:pPr>
            <w:r w:rsidRPr="00D73D5A">
              <w:t xml:space="preserve">Protozoal </w:t>
            </w:r>
            <w:r w:rsidRPr="00E85A02">
              <w:rPr>
                <w:color w:val="C00000"/>
              </w:rPr>
              <w:t>Not met</w:t>
            </w:r>
          </w:p>
        </w:tc>
        <w:tc>
          <w:tcPr>
            <w:tcW w:w="1417" w:type="dxa"/>
            <w:shd w:val="clear" w:color="auto" w:fill="FFFFFF"/>
          </w:tcPr>
          <w:p w14:paraId="7E877AB6" w14:textId="77777777" w:rsidR="008B3AA0" w:rsidRPr="00D73D5A" w:rsidRDefault="008B3AA0"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A0579E" w:rsidRPr="00226A16" w14:paraId="7E877ABB" w14:textId="77777777" w:rsidTr="00A0579E">
        <w:trPr>
          <w:cantSplit/>
        </w:trPr>
        <w:tc>
          <w:tcPr>
            <w:tcW w:w="8080" w:type="dxa"/>
            <w:shd w:val="clear" w:color="auto" w:fill="auto"/>
          </w:tcPr>
          <w:p w14:paraId="7E877AB8" w14:textId="77777777" w:rsidR="00A0579E" w:rsidRDefault="008B3AA0" w:rsidP="00A0579E">
            <w:pPr>
              <w:pStyle w:val="TableText"/>
            </w:pPr>
            <w:r w:rsidRPr="00226A16">
              <w:t>The water supply uses surface water, without disinfection.</w:t>
            </w:r>
          </w:p>
          <w:p w14:paraId="7E877AB9" w14:textId="77777777" w:rsidR="008B3AA0" w:rsidRDefault="008B3AA0" w:rsidP="00A0579E">
            <w:pPr>
              <w:pStyle w:val="TableText"/>
            </w:pPr>
            <w:r w:rsidRPr="00226A16">
              <w:t>Piriaka failed to provide adequate safe drinking-water, did not take reasonable steps to protect source water from contamination, failed to meet drinking-water monitoring requirements for the supply, failed to keep adequate records, failed to adequately investigate complaints and did not take all appropriate actions to protect public health after an issue was discovered. It therefore failed to comply with the Health Act (sections 69S, 69U, 69Y, 69ZD, 69ZE and 69ZF).</w:t>
            </w:r>
          </w:p>
          <w:p w14:paraId="7E877ABA" w14:textId="77777777" w:rsidR="008B3AA0" w:rsidRPr="00226A16" w:rsidRDefault="008B3AA0" w:rsidP="00A0579E">
            <w:pPr>
              <w:pStyle w:val="TableText"/>
            </w:pPr>
            <w:r w:rsidRPr="00226A16">
              <w:t xml:space="preserve">Piriaka failed the bacteriological Standards because </w:t>
            </w:r>
            <w:r w:rsidRPr="00226A16">
              <w:rPr>
                <w:i/>
              </w:rPr>
              <w:t>E. coli</w:t>
            </w:r>
            <w:r w:rsidRPr="00226A16">
              <w:t xml:space="preserve"> was detected in 11.1 percent of monitoring samples and it took inadequate actions to address that issue and sampling was inadequate. It failed the protozoal Standards because the infrastructure available was inadequate and compliance was not attempted.</w:t>
            </w:r>
          </w:p>
        </w:tc>
      </w:tr>
    </w:tbl>
    <w:p w14:paraId="7E877ABC" w14:textId="77777777" w:rsidR="00A0579E" w:rsidRDefault="00A0579E" w:rsidP="00A0579E"/>
    <w:p w14:paraId="7E877ABD" w14:textId="77777777" w:rsidR="008B3AA0" w:rsidRDefault="008B3AA0" w:rsidP="008B3AA0">
      <w:pPr>
        <w:pStyle w:val="Heading5"/>
      </w:pPr>
      <w:r w:rsidRPr="00226A16">
        <w:lastRenderedPageBreak/>
        <w:t>Supplier: Puahue School Board of Trustees</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A0579E" w:rsidRPr="008B3AA0" w14:paraId="7E877AC0" w14:textId="77777777" w:rsidTr="00A0579E">
        <w:trPr>
          <w:cantSplit/>
        </w:trPr>
        <w:tc>
          <w:tcPr>
            <w:tcW w:w="4253" w:type="dxa"/>
            <w:gridSpan w:val="2"/>
            <w:shd w:val="clear" w:color="auto" w:fill="D9D9D9" w:themeFill="background1" w:themeFillShade="D9"/>
          </w:tcPr>
          <w:p w14:paraId="7E877ABE" w14:textId="77777777" w:rsidR="00A0579E" w:rsidRPr="008B3AA0" w:rsidRDefault="008B3AA0" w:rsidP="00A0579E">
            <w:pPr>
              <w:pStyle w:val="TableText"/>
              <w:rPr>
                <w:b/>
              </w:rPr>
            </w:pPr>
            <w:r w:rsidRPr="008B3AA0">
              <w:rPr>
                <w:b/>
              </w:rPr>
              <w:t>Puahue School</w:t>
            </w:r>
          </w:p>
        </w:tc>
        <w:tc>
          <w:tcPr>
            <w:tcW w:w="3827" w:type="dxa"/>
            <w:gridSpan w:val="3"/>
            <w:shd w:val="clear" w:color="auto" w:fill="D9D9D9" w:themeFill="background1" w:themeFillShade="D9"/>
          </w:tcPr>
          <w:p w14:paraId="7E877ABF" w14:textId="77777777" w:rsidR="00A0579E" w:rsidRPr="008B3AA0" w:rsidRDefault="00A0579E" w:rsidP="00A0579E">
            <w:pPr>
              <w:pStyle w:val="TableText"/>
              <w:jc w:val="right"/>
              <w:rPr>
                <w:b/>
              </w:rPr>
            </w:pPr>
            <w:r w:rsidRPr="008B3AA0">
              <w:rPr>
                <w:b/>
              </w:rPr>
              <w:t xml:space="preserve">Population: </w:t>
            </w:r>
            <w:r w:rsidR="008B3AA0" w:rsidRPr="008B3AA0">
              <w:rPr>
                <w:b/>
              </w:rPr>
              <w:t>170</w:t>
            </w:r>
          </w:p>
        </w:tc>
      </w:tr>
      <w:tr w:rsidR="00A0579E" w:rsidRPr="00D73D5A" w14:paraId="7E877AC5" w14:textId="77777777" w:rsidTr="00A0579E">
        <w:trPr>
          <w:cantSplit/>
        </w:trPr>
        <w:tc>
          <w:tcPr>
            <w:tcW w:w="2410" w:type="dxa"/>
            <w:shd w:val="clear" w:color="auto" w:fill="FFFFFF"/>
          </w:tcPr>
          <w:p w14:paraId="7E877AC1" w14:textId="77777777" w:rsidR="00A0579E" w:rsidRPr="00D73D5A" w:rsidRDefault="00A0579E" w:rsidP="00A0579E">
            <w:pPr>
              <w:pStyle w:val="TableText"/>
            </w:pPr>
            <w:r w:rsidRPr="00D73D5A">
              <w:t xml:space="preserve">Health Act: </w:t>
            </w:r>
            <w:r w:rsidRPr="00486288">
              <w:rPr>
                <w:color w:val="5B9BD5"/>
              </w:rPr>
              <w:t>Complied</w:t>
            </w:r>
          </w:p>
        </w:tc>
        <w:tc>
          <w:tcPr>
            <w:tcW w:w="2552" w:type="dxa"/>
            <w:gridSpan w:val="2"/>
            <w:shd w:val="clear" w:color="auto" w:fill="FFFFFF"/>
          </w:tcPr>
          <w:p w14:paraId="7E877AC2" w14:textId="77777777" w:rsidR="00A0579E" w:rsidRPr="00D73D5A" w:rsidRDefault="00A0579E" w:rsidP="00A0579E">
            <w:pPr>
              <w:pStyle w:val="TableText"/>
            </w:pPr>
            <w:r w:rsidRPr="00D73D5A">
              <w:t xml:space="preserve">Standards: Bacterial </w:t>
            </w:r>
            <w:r w:rsidRPr="00486288">
              <w:rPr>
                <w:color w:val="5B9BD5"/>
              </w:rPr>
              <w:t>Met</w:t>
            </w:r>
          </w:p>
        </w:tc>
        <w:tc>
          <w:tcPr>
            <w:tcW w:w="1701" w:type="dxa"/>
            <w:shd w:val="clear" w:color="auto" w:fill="FFFFFF"/>
          </w:tcPr>
          <w:p w14:paraId="7E877AC3" w14:textId="77777777" w:rsidR="00A0579E" w:rsidRPr="00D73D5A" w:rsidRDefault="00A0579E" w:rsidP="00A0579E">
            <w:pPr>
              <w:pStyle w:val="TableText"/>
            </w:pPr>
            <w:r w:rsidRPr="00D73D5A">
              <w:t xml:space="preserve">Protozoal </w:t>
            </w:r>
            <w:r w:rsidRPr="00486288">
              <w:rPr>
                <w:color w:val="5B9BD5"/>
              </w:rPr>
              <w:t>Met</w:t>
            </w:r>
          </w:p>
        </w:tc>
        <w:tc>
          <w:tcPr>
            <w:tcW w:w="1417" w:type="dxa"/>
            <w:shd w:val="clear" w:color="auto" w:fill="FFFFFF"/>
          </w:tcPr>
          <w:p w14:paraId="7E877AC4" w14:textId="77777777" w:rsidR="00A0579E" w:rsidRPr="00D73D5A" w:rsidRDefault="00A0579E" w:rsidP="00A057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A0579E" w:rsidRPr="00226A16" w14:paraId="7E877AC7" w14:textId="77777777" w:rsidTr="00A0579E">
        <w:trPr>
          <w:cantSplit/>
        </w:trPr>
        <w:tc>
          <w:tcPr>
            <w:tcW w:w="8080" w:type="dxa"/>
            <w:shd w:val="clear" w:color="auto" w:fill="auto"/>
          </w:tcPr>
          <w:p w14:paraId="7E877AC6" w14:textId="77777777" w:rsidR="00A0579E" w:rsidRPr="008B3AA0" w:rsidRDefault="008B3AA0" w:rsidP="00A0579E">
            <w:pPr>
              <w:pStyle w:val="TableText"/>
              <w:rPr>
                <w:b/>
              </w:rPr>
            </w:pPr>
            <w:r w:rsidRPr="00226A16">
              <w:t>The water supply uses ground water and is treated with filtration and UV.</w:t>
            </w:r>
          </w:p>
        </w:tc>
      </w:tr>
    </w:tbl>
    <w:p w14:paraId="7E877AC8" w14:textId="77777777" w:rsidR="00A0579E" w:rsidRDefault="00A0579E" w:rsidP="00A0579E"/>
    <w:p w14:paraId="7E877AC9" w14:textId="77777777" w:rsidR="008B3AA0" w:rsidRDefault="008B3AA0" w:rsidP="008B3AA0">
      <w:pPr>
        <w:pStyle w:val="Heading5"/>
      </w:pPr>
      <w:r w:rsidRPr="00226A16">
        <w:t>Supplier: Pukeatua School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A0579E" w:rsidRPr="008B3AA0" w14:paraId="7E877ACC" w14:textId="77777777" w:rsidTr="00A0579E">
        <w:trPr>
          <w:cantSplit/>
        </w:trPr>
        <w:tc>
          <w:tcPr>
            <w:tcW w:w="4253" w:type="dxa"/>
            <w:gridSpan w:val="2"/>
            <w:shd w:val="clear" w:color="auto" w:fill="D9D9D9" w:themeFill="background1" w:themeFillShade="D9"/>
          </w:tcPr>
          <w:p w14:paraId="7E877ACA" w14:textId="77777777" w:rsidR="00A0579E" w:rsidRPr="008B3AA0" w:rsidRDefault="008B3AA0" w:rsidP="00A0579E">
            <w:pPr>
              <w:pStyle w:val="TableText"/>
              <w:rPr>
                <w:b/>
              </w:rPr>
            </w:pPr>
            <w:r w:rsidRPr="008B3AA0">
              <w:rPr>
                <w:b/>
              </w:rPr>
              <w:t>Pukeatua School</w:t>
            </w:r>
          </w:p>
        </w:tc>
        <w:tc>
          <w:tcPr>
            <w:tcW w:w="3827" w:type="dxa"/>
            <w:gridSpan w:val="3"/>
            <w:shd w:val="clear" w:color="auto" w:fill="D9D9D9" w:themeFill="background1" w:themeFillShade="D9"/>
          </w:tcPr>
          <w:p w14:paraId="7E877ACB" w14:textId="77777777" w:rsidR="00A0579E" w:rsidRPr="008B3AA0" w:rsidRDefault="00A0579E" w:rsidP="00A0579E">
            <w:pPr>
              <w:pStyle w:val="TableText"/>
              <w:jc w:val="right"/>
              <w:rPr>
                <w:b/>
              </w:rPr>
            </w:pPr>
            <w:r w:rsidRPr="008B3AA0">
              <w:rPr>
                <w:b/>
              </w:rPr>
              <w:t xml:space="preserve">Population: </w:t>
            </w:r>
            <w:r w:rsidR="008B3AA0" w:rsidRPr="008B3AA0">
              <w:rPr>
                <w:b/>
              </w:rPr>
              <w:t>125</w:t>
            </w:r>
          </w:p>
        </w:tc>
      </w:tr>
      <w:tr w:rsidR="008B3AA0" w:rsidRPr="00D73D5A" w14:paraId="7E877AD1" w14:textId="77777777" w:rsidTr="00402D96">
        <w:trPr>
          <w:cantSplit/>
        </w:trPr>
        <w:tc>
          <w:tcPr>
            <w:tcW w:w="2410" w:type="dxa"/>
            <w:shd w:val="clear" w:color="auto" w:fill="FFFFFF"/>
          </w:tcPr>
          <w:p w14:paraId="7E877ACD" w14:textId="77777777" w:rsidR="008B3AA0" w:rsidRPr="00D73D5A" w:rsidRDefault="008B3AA0" w:rsidP="00402D96">
            <w:pPr>
              <w:pStyle w:val="TableText"/>
            </w:pPr>
            <w:r w:rsidRPr="00D73D5A">
              <w:t xml:space="preserve">Health Act: </w:t>
            </w:r>
            <w:r w:rsidRPr="00E85A02">
              <w:rPr>
                <w:color w:val="C00000"/>
              </w:rPr>
              <w:t>Not complied</w:t>
            </w:r>
          </w:p>
        </w:tc>
        <w:tc>
          <w:tcPr>
            <w:tcW w:w="2552" w:type="dxa"/>
            <w:gridSpan w:val="2"/>
            <w:shd w:val="clear" w:color="auto" w:fill="FFFFFF"/>
          </w:tcPr>
          <w:p w14:paraId="7E877ACE" w14:textId="77777777" w:rsidR="008B3AA0" w:rsidRPr="00D73D5A" w:rsidRDefault="008B3AA0" w:rsidP="00402D96">
            <w:pPr>
              <w:pStyle w:val="TableText"/>
            </w:pPr>
            <w:r w:rsidRPr="00D73D5A">
              <w:t xml:space="preserve">Standards: Bacterial </w:t>
            </w:r>
            <w:r w:rsidRPr="00E85A02">
              <w:rPr>
                <w:color w:val="C00000"/>
              </w:rPr>
              <w:t>Not met</w:t>
            </w:r>
          </w:p>
        </w:tc>
        <w:tc>
          <w:tcPr>
            <w:tcW w:w="1701" w:type="dxa"/>
            <w:shd w:val="clear" w:color="auto" w:fill="FFFFFF"/>
          </w:tcPr>
          <w:p w14:paraId="7E877ACF" w14:textId="77777777" w:rsidR="008B3AA0" w:rsidRPr="00D73D5A" w:rsidRDefault="008B3AA0" w:rsidP="00402D96">
            <w:pPr>
              <w:pStyle w:val="TableText"/>
            </w:pPr>
            <w:r w:rsidRPr="00D73D5A">
              <w:t xml:space="preserve">Protozoal </w:t>
            </w:r>
            <w:r w:rsidRPr="00E85A02">
              <w:rPr>
                <w:color w:val="C00000"/>
              </w:rPr>
              <w:t>Not met</w:t>
            </w:r>
          </w:p>
        </w:tc>
        <w:tc>
          <w:tcPr>
            <w:tcW w:w="1417" w:type="dxa"/>
            <w:shd w:val="clear" w:color="auto" w:fill="FFFFFF"/>
          </w:tcPr>
          <w:p w14:paraId="7E877AD0" w14:textId="77777777" w:rsidR="008B3AA0" w:rsidRPr="00D73D5A" w:rsidRDefault="008B3AA0"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A0579E" w:rsidRPr="00226A16" w14:paraId="7E877AD5" w14:textId="77777777" w:rsidTr="00A0579E">
        <w:trPr>
          <w:cantSplit/>
        </w:trPr>
        <w:tc>
          <w:tcPr>
            <w:tcW w:w="8080" w:type="dxa"/>
            <w:shd w:val="clear" w:color="auto" w:fill="auto"/>
          </w:tcPr>
          <w:p w14:paraId="7E877AD2" w14:textId="77777777" w:rsidR="00A0579E" w:rsidRDefault="008B3AA0" w:rsidP="00A0579E">
            <w:pPr>
              <w:pStyle w:val="TableText"/>
            </w:pPr>
            <w:r w:rsidRPr="00226A16">
              <w:t>The water supply uses ground water and is treated with filtration and UV.</w:t>
            </w:r>
          </w:p>
          <w:p w14:paraId="7E877AD3" w14:textId="77777777" w:rsidR="008B3AA0" w:rsidRDefault="008B3AA0" w:rsidP="00A0579E">
            <w:pPr>
              <w:pStyle w:val="TableText"/>
            </w:pPr>
            <w:r w:rsidRPr="00226A16">
              <w:t>Pukeatua School failed to meet drinking-water monitoring requirements for the supply. It therefore failed to comply with the Health Act (section 69Y).</w:t>
            </w:r>
          </w:p>
          <w:p w14:paraId="7E877AD4" w14:textId="77777777" w:rsidR="008B3AA0" w:rsidRPr="00226A16" w:rsidRDefault="008B3AA0" w:rsidP="00A0579E">
            <w:pPr>
              <w:pStyle w:val="TableText"/>
            </w:pPr>
            <w:r w:rsidRPr="00226A16">
              <w:t>Pukeatua School failed the bacteriological Standards because sampling was inadequate. It failed the protozoal Standards because compliance was not attempted.</w:t>
            </w:r>
          </w:p>
        </w:tc>
      </w:tr>
    </w:tbl>
    <w:p w14:paraId="7E877AD6" w14:textId="77777777" w:rsidR="00A0579E" w:rsidRDefault="00A0579E" w:rsidP="00A0579E"/>
    <w:p w14:paraId="7E877AD7" w14:textId="77777777" w:rsidR="008B3AA0" w:rsidRDefault="008B3AA0" w:rsidP="008B3AA0">
      <w:pPr>
        <w:pStyle w:val="Heading5"/>
      </w:pPr>
      <w:r w:rsidRPr="00226A16">
        <w:t>Supplier: Ruapehu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A0579E" w:rsidRPr="008B3AA0" w14:paraId="7E877ADA" w14:textId="77777777" w:rsidTr="00A0579E">
        <w:trPr>
          <w:cantSplit/>
        </w:trPr>
        <w:tc>
          <w:tcPr>
            <w:tcW w:w="4253" w:type="dxa"/>
            <w:gridSpan w:val="2"/>
            <w:shd w:val="clear" w:color="auto" w:fill="D9D9D9" w:themeFill="background1" w:themeFillShade="D9"/>
          </w:tcPr>
          <w:p w14:paraId="7E877AD8" w14:textId="77777777" w:rsidR="00A0579E" w:rsidRPr="008B3AA0" w:rsidRDefault="008B3AA0" w:rsidP="00A0579E">
            <w:pPr>
              <w:pStyle w:val="TableText"/>
              <w:rPr>
                <w:b/>
              </w:rPr>
            </w:pPr>
            <w:r w:rsidRPr="008B3AA0">
              <w:rPr>
                <w:b/>
              </w:rPr>
              <w:t>National Park</w:t>
            </w:r>
          </w:p>
        </w:tc>
        <w:tc>
          <w:tcPr>
            <w:tcW w:w="3827" w:type="dxa"/>
            <w:gridSpan w:val="3"/>
            <w:shd w:val="clear" w:color="auto" w:fill="D9D9D9" w:themeFill="background1" w:themeFillShade="D9"/>
          </w:tcPr>
          <w:p w14:paraId="7E877AD9" w14:textId="77777777" w:rsidR="00A0579E" w:rsidRPr="008B3AA0" w:rsidRDefault="00A0579E" w:rsidP="00A0579E">
            <w:pPr>
              <w:pStyle w:val="TableText"/>
              <w:jc w:val="right"/>
              <w:rPr>
                <w:b/>
              </w:rPr>
            </w:pPr>
            <w:r w:rsidRPr="008B3AA0">
              <w:rPr>
                <w:b/>
              </w:rPr>
              <w:t xml:space="preserve">Population: </w:t>
            </w:r>
            <w:r w:rsidR="008B3AA0" w:rsidRPr="008B3AA0">
              <w:rPr>
                <w:b/>
              </w:rPr>
              <w:t>240</w:t>
            </w:r>
          </w:p>
        </w:tc>
      </w:tr>
      <w:tr w:rsidR="008B3AA0" w:rsidRPr="00D73D5A" w14:paraId="7E877ADF" w14:textId="77777777" w:rsidTr="00402D96">
        <w:trPr>
          <w:cantSplit/>
        </w:trPr>
        <w:tc>
          <w:tcPr>
            <w:tcW w:w="2410" w:type="dxa"/>
            <w:shd w:val="clear" w:color="auto" w:fill="FFFFFF"/>
          </w:tcPr>
          <w:p w14:paraId="7E877ADB" w14:textId="77777777" w:rsidR="008B3AA0" w:rsidRPr="00D73D5A" w:rsidRDefault="008B3AA0"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ADC" w14:textId="77777777" w:rsidR="008B3AA0" w:rsidRPr="00D73D5A" w:rsidRDefault="008B3AA0" w:rsidP="00402D96">
            <w:pPr>
              <w:pStyle w:val="TableText"/>
            </w:pPr>
            <w:r w:rsidRPr="00D73D5A">
              <w:t xml:space="preserve">Standards: Bacterial </w:t>
            </w:r>
            <w:r w:rsidRPr="00486288">
              <w:rPr>
                <w:color w:val="5B9BD5"/>
              </w:rPr>
              <w:t>Met</w:t>
            </w:r>
          </w:p>
        </w:tc>
        <w:tc>
          <w:tcPr>
            <w:tcW w:w="1701" w:type="dxa"/>
            <w:shd w:val="clear" w:color="auto" w:fill="FFFFFF"/>
          </w:tcPr>
          <w:p w14:paraId="7E877ADD" w14:textId="77777777" w:rsidR="008B3AA0" w:rsidRPr="00D73D5A" w:rsidRDefault="008B3AA0" w:rsidP="00402D96">
            <w:pPr>
              <w:pStyle w:val="TableText"/>
            </w:pPr>
            <w:r w:rsidRPr="00D73D5A">
              <w:t xml:space="preserve">Protozoal </w:t>
            </w:r>
            <w:r w:rsidRPr="00E85A02">
              <w:rPr>
                <w:color w:val="C00000"/>
              </w:rPr>
              <w:t>Not met</w:t>
            </w:r>
          </w:p>
        </w:tc>
        <w:tc>
          <w:tcPr>
            <w:tcW w:w="1417" w:type="dxa"/>
            <w:shd w:val="clear" w:color="auto" w:fill="FFFFFF"/>
          </w:tcPr>
          <w:p w14:paraId="7E877ADE" w14:textId="77777777" w:rsidR="008B3AA0" w:rsidRPr="00D73D5A" w:rsidRDefault="008B3AA0"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A0579E" w:rsidRPr="00226A16" w14:paraId="7E877AE2" w14:textId="77777777" w:rsidTr="00A0579E">
        <w:trPr>
          <w:cantSplit/>
        </w:trPr>
        <w:tc>
          <w:tcPr>
            <w:tcW w:w="8080" w:type="dxa"/>
            <w:shd w:val="clear" w:color="auto" w:fill="auto"/>
          </w:tcPr>
          <w:p w14:paraId="7E877AE0" w14:textId="77777777" w:rsidR="00A0579E" w:rsidRDefault="008B3AA0" w:rsidP="00A0579E">
            <w:pPr>
              <w:pStyle w:val="TableText"/>
            </w:pPr>
            <w:r w:rsidRPr="00226A16">
              <w:t>The water supply uses surface water, is treated with filtration and UV and is chlorinated.</w:t>
            </w:r>
          </w:p>
          <w:p w14:paraId="7E877AE1" w14:textId="77777777" w:rsidR="008B3AA0" w:rsidRPr="00226A16" w:rsidRDefault="008B3AA0" w:rsidP="00A0579E">
            <w:pPr>
              <w:pStyle w:val="TableText"/>
            </w:pPr>
            <w:r w:rsidRPr="00226A16">
              <w:t>National Park failed the protozoal Standards because turbidity levels at times were too high and some process measurements exceeded limits.</w:t>
            </w:r>
          </w:p>
        </w:tc>
      </w:tr>
    </w:tbl>
    <w:p w14:paraId="7E877AE3" w14:textId="77777777" w:rsidR="00A0579E" w:rsidRDefault="00A0579E" w:rsidP="00A0579E"/>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A0579E" w:rsidRPr="008B3AA0" w14:paraId="7E877AE6" w14:textId="77777777" w:rsidTr="00A0579E">
        <w:trPr>
          <w:cantSplit/>
        </w:trPr>
        <w:tc>
          <w:tcPr>
            <w:tcW w:w="4253" w:type="dxa"/>
            <w:gridSpan w:val="2"/>
            <w:shd w:val="clear" w:color="auto" w:fill="D9D9D9" w:themeFill="background1" w:themeFillShade="D9"/>
          </w:tcPr>
          <w:p w14:paraId="7E877AE4" w14:textId="77777777" w:rsidR="00A0579E" w:rsidRPr="008B3AA0" w:rsidRDefault="008B3AA0" w:rsidP="00A0579E">
            <w:pPr>
              <w:pStyle w:val="TableText"/>
              <w:rPr>
                <w:b/>
              </w:rPr>
            </w:pPr>
            <w:r w:rsidRPr="008B3AA0">
              <w:rPr>
                <w:b/>
              </w:rPr>
              <w:t>Ohakune</w:t>
            </w:r>
          </w:p>
        </w:tc>
        <w:tc>
          <w:tcPr>
            <w:tcW w:w="3827" w:type="dxa"/>
            <w:gridSpan w:val="3"/>
            <w:shd w:val="clear" w:color="auto" w:fill="D9D9D9" w:themeFill="background1" w:themeFillShade="D9"/>
          </w:tcPr>
          <w:p w14:paraId="7E877AE5" w14:textId="77777777" w:rsidR="00A0579E" w:rsidRPr="008B3AA0" w:rsidRDefault="00A0579E" w:rsidP="00A0579E">
            <w:pPr>
              <w:pStyle w:val="TableText"/>
              <w:jc w:val="right"/>
              <w:rPr>
                <w:b/>
              </w:rPr>
            </w:pPr>
            <w:r w:rsidRPr="008B3AA0">
              <w:rPr>
                <w:b/>
              </w:rPr>
              <w:t xml:space="preserve">Population: </w:t>
            </w:r>
            <w:r w:rsidR="008B3AA0" w:rsidRPr="008B3AA0">
              <w:rPr>
                <w:b/>
              </w:rPr>
              <w:t>1,500</w:t>
            </w:r>
          </w:p>
        </w:tc>
      </w:tr>
      <w:tr w:rsidR="008B3AA0" w:rsidRPr="00D73D5A" w14:paraId="7E877AEB" w14:textId="77777777" w:rsidTr="00402D96">
        <w:trPr>
          <w:cantSplit/>
        </w:trPr>
        <w:tc>
          <w:tcPr>
            <w:tcW w:w="2410" w:type="dxa"/>
            <w:shd w:val="clear" w:color="auto" w:fill="FFFFFF"/>
          </w:tcPr>
          <w:p w14:paraId="7E877AE7" w14:textId="77777777" w:rsidR="008B3AA0" w:rsidRPr="00D73D5A" w:rsidRDefault="008B3AA0"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AE8" w14:textId="77777777" w:rsidR="008B3AA0" w:rsidRPr="00D73D5A" w:rsidRDefault="008B3AA0" w:rsidP="00402D96">
            <w:pPr>
              <w:pStyle w:val="TableText"/>
            </w:pPr>
            <w:r w:rsidRPr="00D73D5A">
              <w:t xml:space="preserve">Standards: Bacterial </w:t>
            </w:r>
            <w:r w:rsidRPr="00486288">
              <w:rPr>
                <w:color w:val="5B9BD5"/>
              </w:rPr>
              <w:t>Met</w:t>
            </w:r>
          </w:p>
        </w:tc>
        <w:tc>
          <w:tcPr>
            <w:tcW w:w="1701" w:type="dxa"/>
            <w:shd w:val="clear" w:color="auto" w:fill="FFFFFF"/>
          </w:tcPr>
          <w:p w14:paraId="7E877AE9" w14:textId="77777777" w:rsidR="008B3AA0" w:rsidRPr="00D73D5A" w:rsidRDefault="008B3AA0" w:rsidP="00402D96">
            <w:pPr>
              <w:pStyle w:val="TableText"/>
            </w:pPr>
            <w:r w:rsidRPr="00D73D5A">
              <w:t xml:space="preserve">Protozoal </w:t>
            </w:r>
            <w:r w:rsidRPr="00E85A02">
              <w:rPr>
                <w:color w:val="C00000"/>
              </w:rPr>
              <w:t>Not met</w:t>
            </w:r>
          </w:p>
        </w:tc>
        <w:tc>
          <w:tcPr>
            <w:tcW w:w="1417" w:type="dxa"/>
            <w:shd w:val="clear" w:color="auto" w:fill="FFFFFF"/>
          </w:tcPr>
          <w:p w14:paraId="7E877AEA" w14:textId="77777777" w:rsidR="008B3AA0" w:rsidRPr="00D73D5A" w:rsidRDefault="008B3AA0"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A0579E" w:rsidRPr="00226A16" w14:paraId="7E877AEE" w14:textId="77777777" w:rsidTr="00A0579E">
        <w:trPr>
          <w:cantSplit/>
        </w:trPr>
        <w:tc>
          <w:tcPr>
            <w:tcW w:w="8080" w:type="dxa"/>
            <w:shd w:val="clear" w:color="auto" w:fill="auto"/>
          </w:tcPr>
          <w:p w14:paraId="7E877AEC" w14:textId="77777777" w:rsidR="00A0579E" w:rsidRDefault="008B3AA0" w:rsidP="00A0579E">
            <w:pPr>
              <w:pStyle w:val="TableText"/>
            </w:pPr>
            <w:r w:rsidRPr="00226A16">
              <w:t>The water supply uses surface water, is treated with coagulation, filtration and UV and is chlorinated. A temporary boil-water notice was in place during the reporting period.</w:t>
            </w:r>
          </w:p>
          <w:p w14:paraId="7E877AED" w14:textId="77777777" w:rsidR="008B3AA0" w:rsidRPr="00226A16" w:rsidRDefault="008B3AA0" w:rsidP="00A0579E">
            <w:pPr>
              <w:pStyle w:val="TableText"/>
            </w:pPr>
            <w:r w:rsidRPr="00226A16">
              <w:t>Ohakune failed the protozoal Standards because the infrastructure available was inadequate, disinfectant levels were not always adequate and turbidity levels at times were too high.</w:t>
            </w:r>
          </w:p>
        </w:tc>
      </w:tr>
    </w:tbl>
    <w:p w14:paraId="7E877AEF" w14:textId="77777777" w:rsidR="00A0579E" w:rsidRDefault="00A0579E" w:rsidP="00A0579E"/>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B3AA0" w:rsidRPr="008B3AA0" w14:paraId="7E877AF2" w14:textId="77777777" w:rsidTr="00402D96">
        <w:trPr>
          <w:cantSplit/>
        </w:trPr>
        <w:tc>
          <w:tcPr>
            <w:tcW w:w="4253" w:type="dxa"/>
            <w:gridSpan w:val="2"/>
            <w:shd w:val="clear" w:color="auto" w:fill="D9D9D9" w:themeFill="background1" w:themeFillShade="D9"/>
          </w:tcPr>
          <w:p w14:paraId="7E877AF0" w14:textId="77777777" w:rsidR="008B3AA0" w:rsidRPr="008B3AA0" w:rsidRDefault="008B3AA0" w:rsidP="00402D96">
            <w:pPr>
              <w:pStyle w:val="TableText"/>
              <w:rPr>
                <w:b/>
              </w:rPr>
            </w:pPr>
            <w:r w:rsidRPr="008B3AA0">
              <w:rPr>
                <w:rFonts w:cstheme="minorHAnsi"/>
                <w:b/>
              </w:rPr>
              <w:t>Ō</w:t>
            </w:r>
            <w:r w:rsidRPr="008B3AA0">
              <w:rPr>
                <w:b/>
              </w:rPr>
              <w:t>hura</w:t>
            </w:r>
          </w:p>
        </w:tc>
        <w:tc>
          <w:tcPr>
            <w:tcW w:w="3827" w:type="dxa"/>
            <w:gridSpan w:val="3"/>
            <w:shd w:val="clear" w:color="auto" w:fill="D9D9D9" w:themeFill="background1" w:themeFillShade="D9"/>
          </w:tcPr>
          <w:p w14:paraId="7E877AF1" w14:textId="77777777" w:rsidR="008B3AA0" w:rsidRPr="008B3AA0" w:rsidRDefault="008B3AA0" w:rsidP="00402D96">
            <w:pPr>
              <w:pStyle w:val="TableText"/>
              <w:jc w:val="right"/>
              <w:rPr>
                <w:b/>
              </w:rPr>
            </w:pPr>
            <w:r w:rsidRPr="008B3AA0">
              <w:rPr>
                <w:b/>
              </w:rPr>
              <w:t>Population: 160</w:t>
            </w:r>
          </w:p>
        </w:tc>
      </w:tr>
      <w:tr w:rsidR="008B3AA0" w:rsidRPr="00D73D5A" w14:paraId="7E877AF7" w14:textId="77777777" w:rsidTr="00402D96">
        <w:trPr>
          <w:cantSplit/>
        </w:trPr>
        <w:tc>
          <w:tcPr>
            <w:tcW w:w="2410" w:type="dxa"/>
            <w:shd w:val="clear" w:color="auto" w:fill="FFFFFF"/>
          </w:tcPr>
          <w:p w14:paraId="7E877AF3" w14:textId="77777777" w:rsidR="008B3AA0" w:rsidRPr="00D73D5A" w:rsidRDefault="008B3AA0"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AF4" w14:textId="77777777" w:rsidR="008B3AA0" w:rsidRPr="00D73D5A" w:rsidRDefault="008B3AA0" w:rsidP="00402D96">
            <w:pPr>
              <w:pStyle w:val="TableText"/>
            </w:pPr>
            <w:r w:rsidRPr="00D73D5A">
              <w:t xml:space="preserve">Standards: Bacterial </w:t>
            </w:r>
            <w:r w:rsidRPr="00486288">
              <w:rPr>
                <w:color w:val="5B9BD5"/>
              </w:rPr>
              <w:t>Met</w:t>
            </w:r>
          </w:p>
        </w:tc>
        <w:tc>
          <w:tcPr>
            <w:tcW w:w="1701" w:type="dxa"/>
            <w:shd w:val="clear" w:color="auto" w:fill="FFFFFF"/>
          </w:tcPr>
          <w:p w14:paraId="7E877AF5" w14:textId="77777777" w:rsidR="008B3AA0" w:rsidRPr="00D73D5A" w:rsidRDefault="008B3AA0" w:rsidP="00402D96">
            <w:pPr>
              <w:pStyle w:val="TableText"/>
            </w:pPr>
            <w:r w:rsidRPr="00D73D5A">
              <w:t xml:space="preserve">Protozoal </w:t>
            </w:r>
            <w:r w:rsidRPr="00E85A02">
              <w:rPr>
                <w:color w:val="C00000"/>
              </w:rPr>
              <w:t>Not met</w:t>
            </w:r>
          </w:p>
        </w:tc>
        <w:tc>
          <w:tcPr>
            <w:tcW w:w="1417" w:type="dxa"/>
            <w:shd w:val="clear" w:color="auto" w:fill="FFFFFF"/>
          </w:tcPr>
          <w:p w14:paraId="7E877AF6" w14:textId="77777777" w:rsidR="008B3AA0" w:rsidRPr="00D73D5A" w:rsidRDefault="008B3AA0"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B3AA0" w:rsidRPr="00226A16" w14:paraId="7E877AFA" w14:textId="77777777" w:rsidTr="00402D96">
        <w:trPr>
          <w:cantSplit/>
        </w:trPr>
        <w:tc>
          <w:tcPr>
            <w:tcW w:w="8080" w:type="dxa"/>
            <w:shd w:val="clear" w:color="auto" w:fill="auto"/>
          </w:tcPr>
          <w:p w14:paraId="7E877AF8" w14:textId="77777777" w:rsidR="008B3AA0" w:rsidRDefault="008B3AA0" w:rsidP="00402D96">
            <w:pPr>
              <w:pStyle w:val="TableText"/>
            </w:pPr>
            <w:r w:rsidRPr="00226A16">
              <w:t>The water supply uses surface water, is treated with coagulation and filtration and is chlorinated. A temporary boil-water notice was in place during the reporting period.</w:t>
            </w:r>
          </w:p>
          <w:p w14:paraId="7E877AF9" w14:textId="77777777" w:rsidR="008B3AA0" w:rsidRPr="00226A16" w:rsidRDefault="008B3AA0" w:rsidP="00402D96">
            <w:pPr>
              <w:pStyle w:val="TableText"/>
            </w:pPr>
            <w:r w:rsidRPr="00226A16">
              <w:rPr>
                <w:rFonts w:cs="Segoe UI"/>
              </w:rPr>
              <w:t>Ō</w:t>
            </w:r>
            <w:r w:rsidRPr="00226A16">
              <w:t>hura failed the protozoal Standards because the infrastructure available was inadequate and turbidity levels at times were too high.</w:t>
            </w:r>
          </w:p>
        </w:tc>
      </w:tr>
    </w:tbl>
    <w:p w14:paraId="7E877AFB" w14:textId="77777777" w:rsidR="008B3AA0" w:rsidRDefault="008B3AA0" w:rsidP="008B3AA0"/>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B3AA0" w:rsidRPr="008B3AA0" w14:paraId="7E877AFE" w14:textId="77777777" w:rsidTr="00402D96">
        <w:trPr>
          <w:cantSplit/>
        </w:trPr>
        <w:tc>
          <w:tcPr>
            <w:tcW w:w="4253" w:type="dxa"/>
            <w:gridSpan w:val="2"/>
            <w:shd w:val="clear" w:color="auto" w:fill="D9D9D9" w:themeFill="background1" w:themeFillShade="D9"/>
          </w:tcPr>
          <w:p w14:paraId="7E877AFC" w14:textId="77777777" w:rsidR="008B3AA0" w:rsidRPr="008B3AA0" w:rsidRDefault="008B3AA0" w:rsidP="00402D96">
            <w:pPr>
              <w:pStyle w:val="TableText"/>
              <w:rPr>
                <w:b/>
              </w:rPr>
            </w:pPr>
            <w:r w:rsidRPr="008B3AA0">
              <w:rPr>
                <w:b/>
              </w:rPr>
              <w:t>Owhango</w:t>
            </w:r>
          </w:p>
        </w:tc>
        <w:tc>
          <w:tcPr>
            <w:tcW w:w="3827" w:type="dxa"/>
            <w:gridSpan w:val="3"/>
            <w:shd w:val="clear" w:color="auto" w:fill="D9D9D9" w:themeFill="background1" w:themeFillShade="D9"/>
          </w:tcPr>
          <w:p w14:paraId="7E877AFD" w14:textId="77777777" w:rsidR="008B3AA0" w:rsidRPr="008B3AA0" w:rsidRDefault="008B3AA0" w:rsidP="00402D96">
            <w:pPr>
              <w:pStyle w:val="TableText"/>
              <w:jc w:val="right"/>
              <w:rPr>
                <w:b/>
              </w:rPr>
            </w:pPr>
            <w:r w:rsidRPr="008B3AA0">
              <w:rPr>
                <w:b/>
              </w:rPr>
              <w:t>Population: 200</w:t>
            </w:r>
          </w:p>
        </w:tc>
      </w:tr>
      <w:tr w:rsidR="008B3AA0" w:rsidRPr="00D73D5A" w14:paraId="7E877B03" w14:textId="77777777" w:rsidTr="00402D96">
        <w:trPr>
          <w:cantSplit/>
        </w:trPr>
        <w:tc>
          <w:tcPr>
            <w:tcW w:w="2410" w:type="dxa"/>
            <w:shd w:val="clear" w:color="auto" w:fill="FFFFFF"/>
          </w:tcPr>
          <w:p w14:paraId="7E877AFF" w14:textId="77777777" w:rsidR="008B3AA0" w:rsidRPr="00D73D5A" w:rsidRDefault="008B3AA0"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00" w14:textId="77777777" w:rsidR="008B3AA0" w:rsidRPr="00D73D5A" w:rsidRDefault="008B3AA0" w:rsidP="00402D96">
            <w:pPr>
              <w:pStyle w:val="TableText"/>
            </w:pPr>
            <w:r w:rsidRPr="00D73D5A">
              <w:t xml:space="preserve">Standards: Bacterial </w:t>
            </w:r>
            <w:r w:rsidRPr="00486288">
              <w:rPr>
                <w:color w:val="5B9BD5"/>
              </w:rPr>
              <w:t>Met</w:t>
            </w:r>
          </w:p>
        </w:tc>
        <w:tc>
          <w:tcPr>
            <w:tcW w:w="1701" w:type="dxa"/>
            <w:shd w:val="clear" w:color="auto" w:fill="FFFFFF"/>
          </w:tcPr>
          <w:p w14:paraId="7E877B01" w14:textId="77777777" w:rsidR="008B3AA0" w:rsidRPr="00D73D5A" w:rsidRDefault="008B3AA0" w:rsidP="00402D96">
            <w:pPr>
              <w:pStyle w:val="TableText"/>
            </w:pPr>
            <w:r w:rsidRPr="00D73D5A">
              <w:t xml:space="preserve">Protozoal </w:t>
            </w:r>
            <w:r w:rsidRPr="00E85A02">
              <w:rPr>
                <w:color w:val="C00000"/>
              </w:rPr>
              <w:t>Not met</w:t>
            </w:r>
          </w:p>
        </w:tc>
        <w:tc>
          <w:tcPr>
            <w:tcW w:w="1417" w:type="dxa"/>
            <w:shd w:val="clear" w:color="auto" w:fill="FFFFFF"/>
          </w:tcPr>
          <w:p w14:paraId="7E877B02" w14:textId="77777777" w:rsidR="008B3AA0" w:rsidRPr="00D73D5A" w:rsidRDefault="008B3AA0"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B3AA0" w:rsidRPr="00226A16" w14:paraId="7E877B06" w14:textId="77777777" w:rsidTr="00402D96">
        <w:trPr>
          <w:cantSplit/>
        </w:trPr>
        <w:tc>
          <w:tcPr>
            <w:tcW w:w="8080" w:type="dxa"/>
            <w:shd w:val="clear" w:color="auto" w:fill="auto"/>
          </w:tcPr>
          <w:p w14:paraId="7E877B04" w14:textId="77777777" w:rsidR="008B3AA0" w:rsidRDefault="008B3AA0" w:rsidP="00402D96">
            <w:pPr>
              <w:pStyle w:val="TableText"/>
            </w:pPr>
            <w:r w:rsidRPr="00226A16">
              <w:t>The water supply uses surface water and is chlorinated.</w:t>
            </w:r>
          </w:p>
          <w:p w14:paraId="7E877B05" w14:textId="77777777" w:rsidR="008B3AA0" w:rsidRPr="00226A16" w:rsidRDefault="008B3AA0" w:rsidP="00402D96">
            <w:pPr>
              <w:pStyle w:val="TableText"/>
            </w:pPr>
            <w:r w:rsidRPr="00226A16">
              <w:t>Owhango failed the protozoal Standards because the infrastructure available was inadequate and turbidity levels at times were too high.</w:t>
            </w:r>
          </w:p>
        </w:tc>
      </w:tr>
    </w:tbl>
    <w:p w14:paraId="7E877B07" w14:textId="77777777" w:rsidR="008B3AA0" w:rsidRDefault="008B3AA0" w:rsidP="008B3AA0"/>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B3AA0" w:rsidRPr="008B3AA0" w14:paraId="7E877B0A" w14:textId="77777777" w:rsidTr="00402D96">
        <w:trPr>
          <w:cantSplit/>
        </w:trPr>
        <w:tc>
          <w:tcPr>
            <w:tcW w:w="4253" w:type="dxa"/>
            <w:gridSpan w:val="2"/>
            <w:shd w:val="clear" w:color="auto" w:fill="D9D9D9" w:themeFill="background1" w:themeFillShade="D9"/>
          </w:tcPr>
          <w:p w14:paraId="7E877B08" w14:textId="77777777" w:rsidR="008B3AA0" w:rsidRPr="008B3AA0" w:rsidRDefault="008B3AA0" w:rsidP="008B3AA0">
            <w:pPr>
              <w:pStyle w:val="TableText"/>
              <w:keepNext/>
              <w:rPr>
                <w:b/>
              </w:rPr>
            </w:pPr>
            <w:r w:rsidRPr="008B3AA0">
              <w:rPr>
                <w:b/>
              </w:rPr>
              <w:lastRenderedPageBreak/>
              <w:t>Raetihi</w:t>
            </w:r>
          </w:p>
        </w:tc>
        <w:tc>
          <w:tcPr>
            <w:tcW w:w="3827" w:type="dxa"/>
            <w:gridSpan w:val="3"/>
            <w:shd w:val="clear" w:color="auto" w:fill="D9D9D9" w:themeFill="background1" w:themeFillShade="D9"/>
          </w:tcPr>
          <w:p w14:paraId="7E877B09" w14:textId="77777777" w:rsidR="008B3AA0" w:rsidRPr="008B3AA0" w:rsidRDefault="008B3AA0" w:rsidP="00402D96">
            <w:pPr>
              <w:pStyle w:val="TableText"/>
              <w:jc w:val="right"/>
              <w:rPr>
                <w:b/>
              </w:rPr>
            </w:pPr>
            <w:r w:rsidRPr="008B3AA0">
              <w:rPr>
                <w:b/>
              </w:rPr>
              <w:t>Population: 749</w:t>
            </w:r>
          </w:p>
        </w:tc>
      </w:tr>
      <w:tr w:rsidR="008B3AA0" w:rsidRPr="00D73D5A" w14:paraId="7E877B0F" w14:textId="77777777" w:rsidTr="00402D96">
        <w:trPr>
          <w:cantSplit/>
        </w:trPr>
        <w:tc>
          <w:tcPr>
            <w:tcW w:w="2410" w:type="dxa"/>
            <w:shd w:val="clear" w:color="auto" w:fill="FFFFFF"/>
          </w:tcPr>
          <w:p w14:paraId="7E877B0B" w14:textId="77777777" w:rsidR="008B3AA0" w:rsidRPr="00D73D5A" w:rsidRDefault="008B3AA0" w:rsidP="008B3AA0">
            <w:pPr>
              <w:pStyle w:val="TableText"/>
              <w:keepNext/>
            </w:pPr>
            <w:r w:rsidRPr="00D73D5A">
              <w:t xml:space="preserve">Health Act: </w:t>
            </w:r>
            <w:r w:rsidRPr="00486288">
              <w:rPr>
                <w:color w:val="5B9BD5"/>
              </w:rPr>
              <w:t>Complied</w:t>
            </w:r>
          </w:p>
        </w:tc>
        <w:tc>
          <w:tcPr>
            <w:tcW w:w="2552" w:type="dxa"/>
            <w:gridSpan w:val="2"/>
            <w:shd w:val="clear" w:color="auto" w:fill="FFFFFF"/>
          </w:tcPr>
          <w:p w14:paraId="7E877B0C" w14:textId="77777777" w:rsidR="008B3AA0" w:rsidRPr="00D73D5A" w:rsidRDefault="008B3AA0" w:rsidP="00402D96">
            <w:pPr>
              <w:pStyle w:val="TableText"/>
            </w:pPr>
            <w:r w:rsidRPr="00D73D5A">
              <w:t xml:space="preserve">Standards: Bacterial </w:t>
            </w:r>
            <w:r w:rsidRPr="00486288">
              <w:rPr>
                <w:color w:val="5B9BD5"/>
              </w:rPr>
              <w:t>Met</w:t>
            </w:r>
          </w:p>
        </w:tc>
        <w:tc>
          <w:tcPr>
            <w:tcW w:w="1701" w:type="dxa"/>
            <w:shd w:val="clear" w:color="auto" w:fill="FFFFFF"/>
          </w:tcPr>
          <w:p w14:paraId="7E877B0D" w14:textId="77777777" w:rsidR="008B3AA0" w:rsidRPr="00D73D5A" w:rsidRDefault="008B3AA0" w:rsidP="00402D96">
            <w:pPr>
              <w:pStyle w:val="TableText"/>
            </w:pPr>
            <w:r w:rsidRPr="00D73D5A">
              <w:t xml:space="preserve">Protozoal </w:t>
            </w:r>
            <w:r w:rsidRPr="00486288">
              <w:rPr>
                <w:color w:val="5B9BD5"/>
              </w:rPr>
              <w:t>Met</w:t>
            </w:r>
          </w:p>
        </w:tc>
        <w:tc>
          <w:tcPr>
            <w:tcW w:w="1417" w:type="dxa"/>
            <w:shd w:val="clear" w:color="auto" w:fill="FFFFFF"/>
          </w:tcPr>
          <w:p w14:paraId="7E877B0E" w14:textId="77777777" w:rsidR="008B3AA0" w:rsidRPr="00D73D5A" w:rsidRDefault="008B3AA0"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B3AA0" w:rsidRPr="00226A16" w14:paraId="7E877B11" w14:textId="77777777" w:rsidTr="00402D96">
        <w:trPr>
          <w:cantSplit/>
        </w:trPr>
        <w:tc>
          <w:tcPr>
            <w:tcW w:w="8080" w:type="dxa"/>
            <w:shd w:val="clear" w:color="auto" w:fill="auto"/>
          </w:tcPr>
          <w:p w14:paraId="7E877B10" w14:textId="77777777" w:rsidR="008B3AA0" w:rsidRPr="00226A16" w:rsidRDefault="008B3AA0" w:rsidP="00402D96">
            <w:pPr>
              <w:pStyle w:val="TableText"/>
            </w:pPr>
            <w:r w:rsidRPr="00226A16">
              <w:t>The water supply uses surface water, is treated with coagulation, filtration and UV and is chlorinated.</w:t>
            </w:r>
          </w:p>
        </w:tc>
      </w:tr>
    </w:tbl>
    <w:p w14:paraId="7E877B12" w14:textId="77777777" w:rsidR="008B3AA0" w:rsidRDefault="008B3AA0" w:rsidP="008B3AA0"/>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B3AA0" w:rsidRPr="008B3AA0" w14:paraId="7E877B15" w14:textId="77777777" w:rsidTr="00402D96">
        <w:trPr>
          <w:cantSplit/>
        </w:trPr>
        <w:tc>
          <w:tcPr>
            <w:tcW w:w="4253" w:type="dxa"/>
            <w:gridSpan w:val="2"/>
            <w:shd w:val="clear" w:color="auto" w:fill="D9D9D9" w:themeFill="background1" w:themeFillShade="D9"/>
          </w:tcPr>
          <w:p w14:paraId="7E877B13" w14:textId="77777777" w:rsidR="008B3AA0" w:rsidRPr="008B3AA0" w:rsidRDefault="008B3AA0" w:rsidP="00402D96">
            <w:pPr>
              <w:pStyle w:val="TableText"/>
              <w:rPr>
                <w:b/>
              </w:rPr>
            </w:pPr>
            <w:r w:rsidRPr="008B3AA0">
              <w:rPr>
                <w:b/>
              </w:rPr>
              <w:t>Taumarunui</w:t>
            </w:r>
          </w:p>
        </w:tc>
        <w:tc>
          <w:tcPr>
            <w:tcW w:w="3827" w:type="dxa"/>
            <w:gridSpan w:val="3"/>
            <w:shd w:val="clear" w:color="auto" w:fill="D9D9D9" w:themeFill="background1" w:themeFillShade="D9"/>
          </w:tcPr>
          <w:p w14:paraId="7E877B14" w14:textId="77777777" w:rsidR="008B3AA0" w:rsidRPr="008B3AA0" w:rsidRDefault="008B3AA0" w:rsidP="00402D96">
            <w:pPr>
              <w:pStyle w:val="TableText"/>
              <w:jc w:val="right"/>
              <w:rPr>
                <w:b/>
              </w:rPr>
            </w:pPr>
            <w:r w:rsidRPr="008B3AA0">
              <w:rPr>
                <w:b/>
              </w:rPr>
              <w:t>Population: 4,870</w:t>
            </w:r>
          </w:p>
        </w:tc>
      </w:tr>
      <w:tr w:rsidR="008B3AA0" w:rsidRPr="00D73D5A" w14:paraId="7E877B1A" w14:textId="77777777" w:rsidTr="00402D96">
        <w:trPr>
          <w:cantSplit/>
        </w:trPr>
        <w:tc>
          <w:tcPr>
            <w:tcW w:w="2410" w:type="dxa"/>
            <w:shd w:val="clear" w:color="auto" w:fill="FFFFFF"/>
          </w:tcPr>
          <w:p w14:paraId="7E877B16" w14:textId="77777777" w:rsidR="008B3AA0" w:rsidRPr="00D73D5A" w:rsidRDefault="008B3AA0"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17" w14:textId="77777777" w:rsidR="008B3AA0" w:rsidRPr="00D73D5A" w:rsidRDefault="008B3AA0" w:rsidP="00402D96">
            <w:pPr>
              <w:pStyle w:val="TableText"/>
            </w:pPr>
            <w:r w:rsidRPr="00D73D5A">
              <w:t xml:space="preserve">Standards: Bacterial </w:t>
            </w:r>
            <w:r w:rsidRPr="00486288">
              <w:rPr>
                <w:color w:val="5B9BD5"/>
              </w:rPr>
              <w:t>Met</w:t>
            </w:r>
          </w:p>
        </w:tc>
        <w:tc>
          <w:tcPr>
            <w:tcW w:w="1701" w:type="dxa"/>
            <w:shd w:val="clear" w:color="auto" w:fill="FFFFFF"/>
          </w:tcPr>
          <w:p w14:paraId="7E877B18" w14:textId="77777777" w:rsidR="008B3AA0" w:rsidRPr="00D73D5A" w:rsidRDefault="008B3AA0" w:rsidP="00402D96">
            <w:pPr>
              <w:pStyle w:val="TableText"/>
            </w:pPr>
            <w:r w:rsidRPr="00D73D5A">
              <w:t xml:space="preserve">Protozoal </w:t>
            </w:r>
            <w:r w:rsidRPr="00486288">
              <w:rPr>
                <w:color w:val="5B9BD5"/>
              </w:rPr>
              <w:t>Met</w:t>
            </w:r>
          </w:p>
        </w:tc>
        <w:tc>
          <w:tcPr>
            <w:tcW w:w="1417" w:type="dxa"/>
            <w:shd w:val="clear" w:color="auto" w:fill="FFFFFF"/>
          </w:tcPr>
          <w:p w14:paraId="7E877B19" w14:textId="77777777" w:rsidR="008B3AA0" w:rsidRPr="00D73D5A" w:rsidRDefault="008B3AA0"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B3AA0" w:rsidRPr="00226A16" w14:paraId="7E877B1C" w14:textId="77777777" w:rsidTr="00402D96">
        <w:trPr>
          <w:cantSplit/>
        </w:trPr>
        <w:tc>
          <w:tcPr>
            <w:tcW w:w="8080" w:type="dxa"/>
            <w:shd w:val="clear" w:color="auto" w:fill="auto"/>
          </w:tcPr>
          <w:p w14:paraId="7E877B1B" w14:textId="77777777" w:rsidR="008B3AA0" w:rsidRPr="00226A16" w:rsidRDefault="008B3AA0" w:rsidP="00402D96">
            <w:pPr>
              <w:pStyle w:val="TableText"/>
            </w:pPr>
            <w:r w:rsidRPr="00226A16">
              <w:t>The water supply uses surface water, is treated with coagulation, filtration and UV and is chlorinated.</w:t>
            </w:r>
          </w:p>
        </w:tc>
      </w:tr>
    </w:tbl>
    <w:p w14:paraId="7E877B1D" w14:textId="77777777" w:rsidR="008B3AA0" w:rsidRDefault="008B3AA0" w:rsidP="008B3AA0"/>
    <w:p w14:paraId="7E877B1E" w14:textId="77777777" w:rsidR="008B3AA0" w:rsidRDefault="008B3AA0" w:rsidP="008B3AA0">
      <w:pPr>
        <w:pStyle w:val="Heading5"/>
      </w:pPr>
      <w:r w:rsidRPr="00226A16">
        <w:t>Supplier: South Waikato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B3AA0" w:rsidRPr="008B3AA0" w14:paraId="7E877B21" w14:textId="77777777" w:rsidTr="00402D96">
        <w:trPr>
          <w:cantSplit/>
        </w:trPr>
        <w:tc>
          <w:tcPr>
            <w:tcW w:w="4253" w:type="dxa"/>
            <w:gridSpan w:val="2"/>
            <w:shd w:val="clear" w:color="auto" w:fill="D9D9D9" w:themeFill="background1" w:themeFillShade="D9"/>
          </w:tcPr>
          <w:p w14:paraId="7E877B1F" w14:textId="77777777" w:rsidR="008B3AA0" w:rsidRPr="008B3AA0" w:rsidRDefault="008B3AA0" w:rsidP="00402D96">
            <w:pPr>
              <w:pStyle w:val="TableText"/>
              <w:rPr>
                <w:b/>
              </w:rPr>
            </w:pPr>
            <w:r w:rsidRPr="008B3AA0">
              <w:rPr>
                <w:b/>
              </w:rPr>
              <w:t>Arapuni</w:t>
            </w:r>
          </w:p>
        </w:tc>
        <w:tc>
          <w:tcPr>
            <w:tcW w:w="3827" w:type="dxa"/>
            <w:gridSpan w:val="3"/>
            <w:shd w:val="clear" w:color="auto" w:fill="D9D9D9" w:themeFill="background1" w:themeFillShade="D9"/>
          </w:tcPr>
          <w:p w14:paraId="7E877B20" w14:textId="77777777" w:rsidR="008B3AA0" w:rsidRPr="008B3AA0" w:rsidRDefault="008B3AA0" w:rsidP="00402D96">
            <w:pPr>
              <w:pStyle w:val="TableText"/>
              <w:jc w:val="right"/>
              <w:rPr>
                <w:b/>
              </w:rPr>
            </w:pPr>
            <w:r w:rsidRPr="008B3AA0">
              <w:rPr>
                <w:b/>
              </w:rPr>
              <w:t>Population: 300</w:t>
            </w:r>
          </w:p>
        </w:tc>
      </w:tr>
      <w:tr w:rsidR="008B3AA0" w:rsidRPr="00D73D5A" w14:paraId="7E877B26" w14:textId="77777777" w:rsidTr="00402D96">
        <w:trPr>
          <w:cantSplit/>
        </w:trPr>
        <w:tc>
          <w:tcPr>
            <w:tcW w:w="2410" w:type="dxa"/>
            <w:shd w:val="clear" w:color="auto" w:fill="FFFFFF"/>
          </w:tcPr>
          <w:p w14:paraId="7E877B22" w14:textId="77777777" w:rsidR="008B3AA0" w:rsidRPr="00D73D5A" w:rsidRDefault="008B3AA0"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23" w14:textId="77777777" w:rsidR="008B3AA0" w:rsidRPr="00D73D5A" w:rsidRDefault="008B3AA0" w:rsidP="00402D96">
            <w:pPr>
              <w:pStyle w:val="TableText"/>
            </w:pPr>
            <w:r w:rsidRPr="00D73D5A">
              <w:t xml:space="preserve">Standards: Bacterial </w:t>
            </w:r>
            <w:r w:rsidRPr="00486288">
              <w:rPr>
                <w:color w:val="5B9BD5"/>
              </w:rPr>
              <w:t>Met</w:t>
            </w:r>
          </w:p>
        </w:tc>
        <w:tc>
          <w:tcPr>
            <w:tcW w:w="1701" w:type="dxa"/>
            <w:shd w:val="clear" w:color="auto" w:fill="FFFFFF"/>
          </w:tcPr>
          <w:p w14:paraId="7E877B24" w14:textId="77777777" w:rsidR="008B3AA0" w:rsidRPr="00D73D5A" w:rsidRDefault="008B3AA0" w:rsidP="00402D96">
            <w:pPr>
              <w:pStyle w:val="TableText"/>
            </w:pPr>
            <w:r w:rsidRPr="00D73D5A">
              <w:t xml:space="preserve">Protozoal </w:t>
            </w:r>
            <w:r w:rsidRPr="00E85A02">
              <w:rPr>
                <w:color w:val="C00000"/>
              </w:rPr>
              <w:t>Not met</w:t>
            </w:r>
          </w:p>
        </w:tc>
        <w:tc>
          <w:tcPr>
            <w:tcW w:w="1417" w:type="dxa"/>
            <w:shd w:val="clear" w:color="auto" w:fill="FFFFFF"/>
          </w:tcPr>
          <w:p w14:paraId="7E877B25" w14:textId="77777777" w:rsidR="008B3AA0" w:rsidRPr="00D73D5A" w:rsidRDefault="008B3AA0"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B3AA0" w:rsidRPr="00226A16" w14:paraId="7E877B29" w14:textId="77777777" w:rsidTr="00402D96">
        <w:trPr>
          <w:cantSplit/>
        </w:trPr>
        <w:tc>
          <w:tcPr>
            <w:tcW w:w="8080" w:type="dxa"/>
            <w:shd w:val="clear" w:color="auto" w:fill="auto"/>
          </w:tcPr>
          <w:p w14:paraId="7E877B27" w14:textId="77777777" w:rsidR="008B3AA0" w:rsidRDefault="00EA42D7" w:rsidP="00402D96">
            <w:pPr>
              <w:pStyle w:val="TableText"/>
            </w:pPr>
            <w:r w:rsidRPr="00226A16">
              <w:t>The water supply uses ground water, is treated with filtration and UV and is chlorinated.</w:t>
            </w:r>
          </w:p>
          <w:p w14:paraId="7E877B28" w14:textId="77777777" w:rsidR="00EA42D7" w:rsidRPr="00226A16" w:rsidRDefault="00EA42D7" w:rsidP="00402D96">
            <w:pPr>
              <w:pStyle w:val="TableText"/>
            </w:pPr>
            <w:r w:rsidRPr="00226A16">
              <w:t>Arapuni failed the protozoal Standards because there were gaps in monitoring and turbidity levels at times were too high.</w:t>
            </w:r>
          </w:p>
        </w:tc>
      </w:tr>
    </w:tbl>
    <w:p w14:paraId="7E877B2A" w14:textId="77777777" w:rsidR="008B3AA0" w:rsidRDefault="008B3AA0" w:rsidP="008B3AA0"/>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B3AA0" w:rsidRPr="00EA42D7" w14:paraId="7E877B2D" w14:textId="77777777" w:rsidTr="00402D96">
        <w:trPr>
          <w:cantSplit/>
        </w:trPr>
        <w:tc>
          <w:tcPr>
            <w:tcW w:w="4253" w:type="dxa"/>
            <w:gridSpan w:val="2"/>
            <w:shd w:val="clear" w:color="auto" w:fill="D9D9D9" w:themeFill="background1" w:themeFillShade="D9"/>
          </w:tcPr>
          <w:p w14:paraId="7E877B2B" w14:textId="77777777" w:rsidR="008B3AA0" w:rsidRPr="00EA42D7" w:rsidRDefault="00EA42D7" w:rsidP="00402D96">
            <w:pPr>
              <w:pStyle w:val="TableText"/>
              <w:rPr>
                <w:b/>
              </w:rPr>
            </w:pPr>
            <w:r w:rsidRPr="00EA42D7">
              <w:rPr>
                <w:b/>
              </w:rPr>
              <w:t>Put</w:t>
            </w:r>
            <w:r w:rsidRPr="00EA42D7">
              <w:rPr>
                <w:rFonts w:cstheme="minorHAnsi"/>
                <w:b/>
              </w:rPr>
              <w:t>ā</w:t>
            </w:r>
            <w:r w:rsidRPr="00EA42D7">
              <w:rPr>
                <w:b/>
              </w:rPr>
              <w:t>ruru</w:t>
            </w:r>
          </w:p>
        </w:tc>
        <w:tc>
          <w:tcPr>
            <w:tcW w:w="3827" w:type="dxa"/>
            <w:gridSpan w:val="3"/>
            <w:shd w:val="clear" w:color="auto" w:fill="D9D9D9" w:themeFill="background1" w:themeFillShade="D9"/>
          </w:tcPr>
          <w:p w14:paraId="7E877B2C" w14:textId="77777777" w:rsidR="008B3AA0" w:rsidRPr="00EA42D7" w:rsidRDefault="008B3AA0" w:rsidP="00402D96">
            <w:pPr>
              <w:pStyle w:val="TableText"/>
              <w:jc w:val="right"/>
              <w:rPr>
                <w:b/>
              </w:rPr>
            </w:pPr>
            <w:r w:rsidRPr="00EA42D7">
              <w:rPr>
                <w:b/>
              </w:rPr>
              <w:t xml:space="preserve">Population: </w:t>
            </w:r>
            <w:r w:rsidR="00EA42D7" w:rsidRPr="00EA42D7">
              <w:rPr>
                <w:b/>
              </w:rPr>
              <w:t>4,116</w:t>
            </w:r>
          </w:p>
        </w:tc>
      </w:tr>
      <w:tr w:rsidR="008B3AA0" w:rsidRPr="00D73D5A" w14:paraId="7E877B32" w14:textId="77777777" w:rsidTr="00402D96">
        <w:trPr>
          <w:cantSplit/>
        </w:trPr>
        <w:tc>
          <w:tcPr>
            <w:tcW w:w="2410" w:type="dxa"/>
            <w:shd w:val="clear" w:color="auto" w:fill="FFFFFF"/>
          </w:tcPr>
          <w:p w14:paraId="7E877B2E" w14:textId="77777777" w:rsidR="008B3AA0" w:rsidRPr="00D73D5A" w:rsidRDefault="008B3AA0"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2F" w14:textId="77777777" w:rsidR="008B3AA0" w:rsidRPr="00D73D5A" w:rsidRDefault="008B3AA0" w:rsidP="00402D96">
            <w:pPr>
              <w:pStyle w:val="TableText"/>
            </w:pPr>
            <w:r w:rsidRPr="00D73D5A">
              <w:t xml:space="preserve">Standards: Bacterial </w:t>
            </w:r>
            <w:r w:rsidR="00EA42D7" w:rsidRPr="00EA42D7">
              <w:rPr>
                <w:color w:val="C00000"/>
              </w:rPr>
              <w:t>Not m</w:t>
            </w:r>
            <w:r w:rsidRPr="00EA42D7">
              <w:rPr>
                <w:color w:val="C00000"/>
              </w:rPr>
              <w:t>et</w:t>
            </w:r>
          </w:p>
        </w:tc>
        <w:tc>
          <w:tcPr>
            <w:tcW w:w="1701" w:type="dxa"/>
            <w:shd w:val="clear" w:color="auto" w:fill="FFFFFF"/>
          </w:tcPr>
          <w:p w14:paraId="7E877B30" w14:textId="77777777" w:rsidR="008B3AA0" w:rsidRPr="00D73D5A" w:rsidRDefault="008B3AA0" w:rsidP="00402D96">
            <w:pPr>
              <w:pStyle w:val="TableText"/>
            </w:pPr>
            <w:r w:rsidRPr="00D73D5A">
              <w:t xml:space="preserve">Protozoal </w:t>
            </w:r>
            <w:r w:rsidR="00EA42D7" w:rsidRPr="00EA42D7">
              <w:rPr>
                <w:color w:val="C00000"/>
              </w:rPr>
              <w:t>Not m</w:t>
            </w:r>
            <w:r w:rsidRPr="00EA42D7">
              <w:rPr>
                <w:color w:val="C00000"/>
              </w:rPr>
              <w:t>et</w:t>
            </w:r>
          </w:p>
        </w:tc>
        <w:tc>
          <w:tcPr>
            <w:tcW w:w="1417" w:type="dxa"/>
            <w:shd w:val="clear" w:color="auto" w:fill="FFFFFF"/>
          </w:tcPr>
          <w:p w14:paraId="7E877B31" w14:textId="77777777" w:rsidR="008B3AA0" w:rsidRPr="00D73D5A" w:rsidRDefault="008B3AA0"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B3AA0" w:rsidRPr="00226A16" w14:paraId="7E877B35" w14:textId="77777777" w:rsidTr="00402D96">
        <w:trPr>
          <w:cantSplit/>
        </w:trPr>
        <w:tc>
          <w:tcPr>
            <w:tcW w:w="8080" w:type="dxa"/>
            <w:shd w:val="clear" w:color="auto" w:fill="auto"/>
          </w:tcPr>
          <w:p w14:paraId="7E877B33" w14:textId="77777777" w:rsidR="008B3AA0" w:rsidRDefault="00EA42D7" w:rsidP="00402D96">
            <w:pPr>
              <w:pStyle w:val="TableText"/>
            </w:pPr>
            <w:r w:rsidRPr="00226A16">
              <w:t>The water supply uses mixed sources, is treated with filtration and UV and is chlorinated.</w:t>
            </w:r>
          </w:p>
          <w:p w14:paraId="7E877B34" w14:textId="77777777" w:rsidR="00EA42D7" w:rsidRPr="00226A16" w:rsidRDefault="00EA42D7" w:rsidP="00402D96">
            <w:pPr>
              <w:pStyle w:val="TableText"/>
            </w:pPr>
            <w:r w:rsidRPr="00226A16">
              <w:t>Put</w:t>
            </w:r>
            <w:r w:rsidRPr="00226A16">
              <w:rPr>
                <w:rFonts w:cs="Segoe UI"/>
              </w:rPr>
              <w:t>ā</w:t>
            </w:r>
            <w:r w:rsidRPr="00226A16">
              <w:t xml:space="preserve">ruru failed the bacteriological Standards because </w:t>
            </w:r>
            <w:r w:rsidRPr="00226A16">
              <w:rPr>
                <w:i/>
              </w:rPr>
              <w:t>E. coli</w:t>
            </w:r>
            <w:r w:rsidRPr="00226A16">
              <w:t xml:space="preserve"> was detected in 0.2 percent of monitoring samples. It failed the protozoal Standards because there were calibration issues, there were gaps in monitoring and turbidity levels at times were too high.</w:t>
            </w:r>
          </w:p>
        </w:tc>
      </w:tr>
    </w:tbl>
    <w:p w14:paraId="7E877B36" w14:textId="77777777" w:rsidR="008B3AA0" w:rsidRDefault="008B3AA0" w:rsidP="008B3AA0"/>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B3AA0" w:rsidRPr="00EA42D7" w14:paraId="7E877B39" w14:textId="77777777" w:rsidTr="00402D96">
        <w:trPr>
          <w:cantSplit/>
        </w:trPr>
        <w:tc>
          <w:tcPr>
            <w:tcW w:w="4253" w:type="dxa"/>
            <w:gridSpan w:val="2"/>
            <w:shd w:val="clear" w:color="auto" w:fill="D9D9D9" w:themeFill="background1" w:themeFillShade="D9"/>
          </w:tcPr>
          <w:p w14:paraId="7E877B37" w14:textId="77777777" w:rsidR="008B3AA0" w:rsidRPr="00EA42D7" w:rsidRDefault="00EA42D7" w:rsidP="00402D96">
            <w:pPr>
              <w:pStyle w:val="TableText"/>
              <w:rPr>
                <w:b/>
              </w:rPr>
            </w:pPr>
            <w:r w:rsidRPr="00EA42D7">
              <w:rPr>
                <w:b/>
              </w:rPr>
              <w:t>T</w:t>
            </w:r>
            <w:r w:rsidRPr="00EA42D7">
              <w:rPr>
                <w:rFonts w:cstheme="minorHAnsi"/>
                <w:b/>
              </w:rPr>
              <w:t>ī</w:t>
            </w:r>
            <w:r w:rsidRPr="00EA42D7">
              <w:rPr>
                <w:b/>
              </w:rPr>
              <w:t>rau</w:t>
            </w:r>
          </w:p>
        </w:tc>
        <w:tc>
          <w:tcPr>
            <w:tcW w:w="3827" w:type="dxa"/>
            <w:gridSpan w:val="3"/>
            <w:shd w:val="clear" w:color="auto" w:fill="D9D9D9" w:themeFill="background1" w:themeFillShade="D9"/>
          </w:tcPr>
          <w:p w14:paraId="7E877B38" w14:textId="77777777" w:rsidR="008B3AA0" w:rsidRPr="00EA42D7" w:rsidRDefault="008B3AA0" w:rsidP="00402D96">
            <w:pPr>
              <w:pStyle w:val="TableText"/>
              <w:jc w:val="right"/>
              <w:rPr>
                <w:b/>
              </w:rPr>
            </w:pPr>
            <w:r w:rsidRPr="00EA42D7">
              <w:rPr>
                <w:b/>
              </w:rPr>
              <w:t xml:space="preserve">Population: </w:t>
            </w:r>
            <w:r w:rsidR="00EA42D7" w:rsidRPr="00EA42D7">
              <w:rPr>
                <w:b/>
              </w:rPr>
              <w:t>700</w:t>
            </w:r>
          </w:p>
        </w:tc>
      </w:tr>
      <w:tr w:rsidR="00EA42D7" w:rsidRPr="00D73D5A" w14:paraId="7E877B3E" w14:textId="77777777" w:rsidTr="00402D96">
        <w:trPr>
          <w:cantSplit/>
        </w:trPr>
        <w:tc>
          <w:tcPr>
            <w:tcW w:w="2410" w:type="dxa"/>
            <w:shd w:val="clear" w:color="auto" w:fill="FFFFFF"/>
          </w:tcPr>
          <w:p w14:paraId="7E877B3A" w14:textId="77777777" w:rsidR="00EA42D7" w:rsidRPr="00D73D5A" w:rsidRDefault="00EA42D7"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3B" w14:textId="77777777" w:rsidR="00EA42D7" w:rsidRPr="00D73D5A" w:rsidRDefault="00EA42D7" w:rsidP="00402D96">
            <w:pPr>
              <w:pStyle w:val="TableText"/>
            </w:pPr>
            <w:r w:rsidRPr="00D73D5A">
              <w:t xml:space="preserve">Standards: Bacterial </w:t>
            </w:r>
            <w:r w:rsidRPr="00486288">
              <w:rPr>
                <w:color w:val="5B9BD5"/>
              </w:rPr>
              <w:t>Met</w:t>
            </w:r>
          </w:p>
        </w:tc>
        <w:tc>
          <w:tcPr>
            <w:tcW w:w="1701" w:type="dxa"/>
            <w:shd w:val="clear" w:color="auto" w:fill="FFFFFF"/>
          </w:tcPr>
          <w:p w14:paraId="7E877B3C" w14:textId="77777777" w:rsidR="00EA42D7" w:rsidRPr="00D73D5A" w:rsidRDefault="00EA42D7" w:rsidP="00402D96">
            <w:pPr>
              <w:pStyle w:val="TableText"/>
            </w:pPr>
            <w:r w:rsidRPr="00D73D5A">
              <w:t xml:space="preserve">Protozoal </w:t>
            </w:r>
            <w:r w:rsidRPr="00E85A02">
              <w:rPr>
                <w:color w:val="C00000"/>
              </w:rPr>
              <w:t>Not met</w:t>
            </w:r>
          </w:p>
        </w:tc>
        <w:tc>
          <w:tcPr>
            <w:tcW w:w="1417" w:type="dxa"/>
            <w:shd w:val="clear" w:color="auto" w:fill="FFFFFF"/>
          </w:tcPr>
          <w:p w14:paraId="7E877B3D" w14:textId="77777777" w:rsidR="00EA42D7" w:rsidRPr="00D73D5A" w:rsidRDefault="00EA42D7"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B3AA0" w:rsidRPr="00226A16" w14:paraId="7E877B41" w14:textId="77777777" w:rsidTr="00402D96">
        <w:trPr>
          <w:cantSplit/>
        </w:trPr>
        <w:tc>
          <w:tcPr>
            <w:tcW w:w="8080" w:type="dxa"/>
            <w:shd w:val="clear" w:color="auto" w:fill="auto"/>
          </w:tcPr>
          <w:p w14:paraId="7E877B3F" w14:textId="77777777" w:rsidR="008B3AA0" w:rsidRDefault="00EA42D7" w:rsidP="00402D96">
            <w:pPr>
              <w:pStyle w:val="TableText"/>
            </w:pPr>
            <w:r w:rsidRPr="00226A16">
              <w:t>The water supply uses surface water, is treated with filtration and UV and is chlorinated.</w:t>
            </w:r>
          </w:p>
          <w:p w14:paraId="7E877B40" w14:textId="77777777" w:rsidR="00EA42D7" w:rsidRPr="00226A16" w:rsidRDefault="00EA42D7" w:rsidP="00402D96">
            <w:pPr>
              <w:pStyle w:val="TableText"/>
            </w:pPr>
            <w:r w:rsidRPr="00226A16">
              <w:t>T</w:t>
            </w:r>
            <w:r w:rsidRPr="00226A16">
              <w:rPr>
                <w:rFonts w:cs="Segoe UI"/>
              </w:rPr>
              <w:t>ī</w:t>
            </w:r>
            <w:r w:rsidRPr="00226A16">
              <w:t>rau failed the protozoal Standards because there were calibration issues and there were gaps in monitoring.</w:t>
            </w:r>
          </w:p>
        </w:tc>
      </w:tr>
    </w:tbl>
    <w:p w14:paraId="7E877B42" w14:textId="77777777" w:rsidR="008B3AA0" w:rsidRDefault="008B3AA0" w:rsidP="008B3AA0"/>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B3AA0" w:rsidRPr="00EA42D7" w14:paraId="7E877B45" w14:textId="77777777" w:rsidTr="00402D96">
        <w:trPr>
          <w:cantSplit/>
        </w:trPr>
        <w:tc>
          <w:tcPr>
            <w:tcW w:w="4253" w:type="dxa"/>
            <w:gridSpan w:val="2"/>
            <w:shd w:val="clear" w:color="auto" w:fill="D9D9D9" w:themeFill="background1" w:themeFillShade="D9"/>
          </w:tcPr>
          <w:p w14:paraId="7E877B43" w14:textId="77777777" w:rsidR="008B3AA0" w:rsidRPr="00EA42D7" w:rsidRDefault="00EA42D7" w:rsidP="00402D96">
            <w:pPr>
              <w:pStyle w:val="TableText"/>
              <w:rPr>
                <w:b/>
              </w:rPr>
            </w:pPr>
            <w:r w:rsidRPr="00EA42D7">
              <w:rPr>
                <w:b/>
              </w:rPr>
              <w:t>Tokoroa</w:t>
            </w:r>
          </w:p>
        </w:tc>
        <w:tc>
          <w:tcPr>
            <w:tcW w:w="3827" w:type="dxa"/>
            <w:gridSpan w:val="3"/>
            <w:shd w:val="clear" w:color="auto" w:fill="D9D9D9" w:themeFill="background1" w:themeFillShade="D9"/>
          </w:tcPr>
          <w:p w14:paraId="7E877B44" w14:textId="77777777" w:rsidR="008B3AA0" w:rsidRPr="00EA42D7" w:rsidRDefault="008B3AA0" w:rsidP="00402D96">
            <w:pPr>
              <w:pStyle w:val="TableText"/>
              <w:jc w:val="right"/>
              <w:rPr>
                <w:b/>
              </w:rPr>
            </w:pPr>
            <w:r w:rsidRPr="00EA42D7">
              <w:rPr>
                <w:b/>
              </w:rPr>
              <w:t xml:space="preserve">Population: </w:t>
            </w:r>
            <w:r w:rsidR="00EA42D7" w:rsidRPr="00EA42D7">
              <w:rPr>
                <w:b/>
              </w:rPr>
              <w:t>13,300</w:t>
            </w:r>
          </w:p>
        </w:tc>
      </w:tr>
      <w:tr w:rsidR="00EA42D7" w:rsidRPr="00D73D5A" w14:paraId="7E877B4A" w14:textId="77777777" w:rsidTr="00402D96">
        <w:trPr>
          <w:cantSplit/>
        </w:trPr>
        <w:tc>
          <w:tcPr>
            <w:tcW w:w="2410" w:type="dxa"/>
            <w:shd w:val="clear" w:color="auto" w:fill="FFFFFF"/>
          </w:tcPr>
          <w:p w14:paraId="7E877B46" w14:textId="77777777" w:rsidR="00EA42D7" w:rsidRPr="00D73D5A" w:rsidRDefault="00EA42D7"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47" w14:textId="77777777" w:rsidR="00EA42D7" w:rsidRPr="00D73D5A" w:rsidRDefault="00EA42D7" w:rsidP="00402D96">
            <w:pPr>
              <w:pStyle w:val="TableText"/>
            </w:pPr>
            <w:r w:rsidRPr="00D73D5A">
              <w:t xml:space="preserve">Standards: Bacterial </w:t>
            </w:r>
            <w:r w:rsidRPr="00EA42D7">
              <w:rPr>
                <w:color w:val="C00000"/>
              </w:rPr>
              <w:t>Not met</w:t>
            </w:r>
          </w:p>
        </w:tc>
        <w:tc>
          <w:tcPr>
            <w:tcW w:w="1701" w:type="dxa"/>
            <w:shd w:val="clear" w:color="auto" w:fill="FFFFFF"/>
          </w:tcPr>
          <w:p w14:paraId="7E877B48" w14:textId="77777777" w:rsidR="00EA42D7" w:rsidRPr="00D73D5A" w:rsidRDefault="00EA42D7" w:rsidP="00402D96">
            <w:pPr>
              <w:pStyle w:val="TableText"/>
            </w:pPr>
            <w:r w:rsidRPr="00D73D5A">
              <w:t xml:space="preserve">Protozoal </w:t>
            </w:r>
            <w:r w:rsidRPr="00EA42D7">
              <w:rPr>
                <w:color w:val="C00000"/>
              </w:rPr>
              <w:t>Not met</w:t>
            </w:r>
          </w:p>
        </w:tc>
        <w:tc>
          <w:tcPr>
            <w:tcW w:w="1417" w:type="dxa"/>
            <w:shd w:val="clear" w:color="auto" w:fill="FFFFFF"/>
          </w:tcPr>
          <w:p w14:paraId="7E877B49" w14:textId="77777777" w:rsidR="00EA42D7" w:rsidRPr="00D73D5A" w:rsidRDefault="00EA42D7"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B3AA0" w:rsidRPr="00226A16" w14:paraId="7E877B4D" w14:textId="77777777" w:rsidTr="00402D96">
        <w:trPr>
          <w:cantSplit/>
        </w:trPr>
        <w:tc>
          <w:tcPr>
            <w:tcW w:w="8080" w:type="dxa"/>
            <w:shd w:val="clear" w:color="auto" w:fill="auto"/>
          </w:tcPr>
          <w:p w14:paraId="7E877B4B" w14:textId="77777777" w:rsidR="008B3AA0" w:rsidRDefault="00EA42D7" w:rsidP="00402D96">
            <w:pPr>
              <w:pStyle w:val="TableText"/>
            </w:pPr>
            <w:r w:rsidRPr="00226A16">
              <w:t>The water supply uses ground water, is treated with UV and is chlorinated. The water is fluoridated.</w:t>
            </w:r>
          </w:p>
          <w:p w14:paraId="7E877B4C" w14:textId="77777777" w:rsidR="00EA42D7" w:rsidRPr="00226A16" w:rsidRDefault="00EA42D7" w:rsidP="00402D96">
            <w:pPr>
              <w:pStyle w:val="TableText"/>
            </w:pPr>
            <w:r w:rsidRPr="00226A16">
              <w:t>Tokoroa failed the bacteriological Standards because monitoring was inadequate. It failed the protozoal Standards because there were calibration issues and turbidity levels at times were too high.</w:t>
            </w:r>
          </w:p>
        </w:tc>
      </w:tr>
    </w:tbl>
    <w:p w14:paraId="7E877B4E" w14:textId="77777777" w:rsidR="008B3AA0" w:rsidRDefault="008B3AA0" w:rsidP="008B3AA0"/>
    <w:p w14:paraId="7E877B4F" w14:textId="77777777" w:rsidR="00EA42D7" w:rsidRDefault="00EA42D7" w:rsidP="00EA42D7">
      <w:pPr>
        <w:pStyle w:val="Heading5"/>
      </w:pPr>
      <w:r w:rsidRPr="00226A16">
        <w:lastRenderedPageBreak/>
        <w:t>Supplier: Taharoa Ironsands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25A8" w:rsidRPr="002525A8" w14:paraId="7E877B52" w14:textId="77777777" w:rsidTr="00402D96">
        <w:trPr>
          <w:cantSplit/>
        </w:trPr>
        <w:tc>
          <w:tcPr>
            <w:tcW w:w="4253" w:type="dxa"/>
            <w:gridSpan w:val="2"/>
            <w:shd w:val="clear" w:color="auto" w:fill="D9D9D9" w:themeFill="background1" w:themeFillShade="D9"/>
          </w:tcPr>
          <w:p w14:paraId="7E877B50" w14:textId="77777777" w:rsidR="002525A8" w:rsidRPr="002525A8" w:rsidRDefault="002525A8" w:rsidP="002850C8">
            <w:pPr>
              <w:pStyle w:val="TableText"/>
              <w:keepNext/>
              <w:rPr>
                <w:b/>
              </w:rPr>
            </w:pPr>
            <w:r w:rsidRPr="002525A8">
              <w:rPr>
                <w:b/>
              </w:rPr>
              <w:t>Taharoa Village</w:t>
            </w:r>
          </w:p>
        </w:tc>
        <w:tc>
          <w:tcPr>
            <w:tcW w:w="3827" w:type="dxa"/>
            <w:gridSpan w:val="3"/>
            <w:shd w:val="clear" w:color="auto" w:fill="D9D9D9" w:themeFill="background1" w:themeFillShade="D9"/>
          </w:tcPr>
          <w:p w14:paraId="7E877B51" w14:textId="77777777" w:rsidR="002525A8" w:rsidRPr="002525A8" w:rsidRDefault="002525A8" w:rsidP="002850C8">
            <w:pPr>
              <w:pStyle w:val="TableText"/>
              <w:keepNext/>
              <w:jc w:val="right"/>
              <w:rPr>
                <w:b/>
              </w:rPr>
            </w:pPr>
            <w:r w:rsidRPr="002525A8">
              <w:rPr>
                <w:b/>
              </w:rPr>
              <w:t>Population: 350</w:t>
            </w:r>
          </w:p>
        </w:tc>
      </w:tr>
      <w:tr w:rsidR="002525A8" w:rsidRPr="00D73D5A" w14:paraId="7E877B57" w14:textId="77777777" w:rsidTr="00402D96">
        <w:trPr>
          <w:cantSplit/>
        </w:trPr>
        <w:tc>
          <w:tcPr>
            <w:tcW w:w="2410" w:type="dxa"/>
            <w:shd w:val="clear" w:color="auto" w:fill="FFFFFF"/>
          </w:tcPr>
          <w:p w14:paraId="7E877B53" w14:textId="77777777" w:rsidR="002525A8" w:rsidRPr="00D73D5A" w:rsidRDefault="002525A8" w:rsidP="002850C8">
            <w:pPr>
              <w:pStyle w:val="TableText"/>
              <w:keepNext/>
            </w:pPr>
            <w:r w:rsidRPr="00D73D5A">
              <w:t xml:space="preserve">Health Act: </w:t>
            </w:r>
            <w:r w:rsidRPr="002525A8">
              <w:rPr>
                <w:color w:val="C00000"/>
              </w:rPr>
              <w:t>Not complied</w:t>
            </w:r>
          </w:p>
        </w:tc>
        <w:tc>
          <w:tcPr>
            <w:tcW w:w="2552" w:type="dxa"/>
            <w:gridSpan w:val="2"/>
            <w:shd w:val="clear" w:color="auto" w:fill="FFFFFF"/>
          </w:tcPr>
          <w:p w14:paraId="7E877B54" w14:textId="77777777" w:rsidR="002525A8" w:rsidRPr="00D73D5A" w:rsidRDefault="002525A8" w:rsidP="002850C8">
            <w:pPr>
              <w:pStyle w:val="TableText"/>
              <w:keepNext/>
            </w:pPr>
            <w:r w:rsidRPr="00D73D5A">
              <w:t xml:space="preserve">Standards: Bacterial </w:t>
            </w:r>
            <w:r w:rsidRPr="00486288">
              <w:rPr>
                <w:color w:val="5B9BD5"/>
              </w:rPr>
              <w:t>Met</w:t>
            </w:r>
          </w:p>
        </w:tc>
        <w:tc>
          <w:tcPr>
            <w:tcW w:w="1701" w:type="dxa"/>
            <w:shd w:val="clear" w:color="auto" w:fill="FFFFFF"/>
          </w:tcPr>
          <w:p w14:paraId="7E877B55" w14:textId="77777777" w:rsidR="002525A8" w:rsidRPr="00D73D5A" w:rsidRDefault="002525A8" w:rsidP="002850C8">
            <w:pPr>
              <w:pStyle w:val="TableText"/>
              <w:keepNext/>
            </w:pPr>
            <w:r w:rsidRPr="00D73D5A">
              <w:t xml:space="preserve">Protozoal </w:t>
            </w:r>
            <w:r w:rsidRPr="002525A8">
              <w:rPr>
                <w:color w:val="C00000"/>
              </w:rPr>
              <w:t>Not met</w:t>
            </w:r>
          </w:p>
        </w:tc>
        <w:tc>
          <w:tcPr>
            <w:tcW w:w="1417" w:type="dxa"/>
            <w:shd w:val="clear" w:color="auto" w:fill="FFFFFF"/>
          </w:tcPr>
          <w:p w14:paraId="7E877B56" w14:textId="77777777" w:rsidR="002525A8" w:rsidRPr="00D73D5A" w:rsidRDefault="002525A8" w:rsidP="002850C8">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25A8" w:rsidRPr="00226A16" w14:paraId="7E877B5B" w14:textId="77777777" w:rsidTr="00402D96">
        <w:trPr>
          <w:cantSplit/>
        </w:trPr>
        <w:tc>
          <w:tcPr>
            <w:tcW w:w="8080" w:type="dxa"/>
            <w:shd w:val="clear" w:color="auto" w:fill="auto"/>
          </w:tcPr>
          <w:p w14:paraId="7E877B58" w14:textId="77777777" w:rsidR="002525A8" w:rsidRDefault="002525A8" w:rsidP="002850C8">
            <w:pPr>
              <w:pStyle w:val="TableText"/>
              <w:keepNext/>
            </w:pPr>
            <w:r w:rsidRPr="00226A16">
              <w:t>The water supply uses ground water, is treated with filtration and is chlorinated.</w:t>
            </w:r>
          </w:p>
          <w:p w14:paraId="7E877B59" w14:textId="77777777" w:rsidR="002525A8" w:rsidRDefault="002525A8" w:rsidP="002850C8">
            <w:pPr>
              <w:pStyle w:val="TableText"/>
              <w:keepNext/>
            </w:pPr>
            <w:r w:rsidRPr="00226A16">
              <w:t>Taharoa Village failed to meet drinking-water monitoring requirements for the supply. It therefore failed to comply with the Health Act (section 69Y).</w:t>
            </w:r>
          </w:p>
          <w:p w14:paraId="7E877B5A" w14:textId="77777777" w:rsidR="002525A8" w:rsidRPr="00226A16" w:rsidRDefault="002525A8" w:rsidP="002850C8">
            <w:pPr>
              <w:pStyle w:val="TableText"/>
              <w:keepNext/>
            </w:pPr>
            <w:r w:rsidRPr="00226A16">
              <w:t>Taharoa Village failed the protozoal Standards because the infrastructure available was inadequate, record-keeping was inadequate and there were gaps in monitoring.</w:t>
            </w:r>
          </w:p>
        </w:tc>
      </w:tr>
    </w:tbl>
    <w:p w14:paraId="7E877B5C" w14:textId="77777777" w:rsidR="002525A8" w:rsidRDefault="002525A8" w:rsidP="002525A8"/>
    <w:p w14:paraId="7E877B5D" w14:textId="77777777" w:rsidR="002850C8" w:rsidRDefault="002850C8" w:rsidP="002850C8">
      <w:pPr>
        <w:pStyle w:val="Heading5"/>
      </w:pPr>
      <w:r w:rsidRPr="00226A16">
        <w:t>Supplier: Tatua Co-operative Dairy Co.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25A8" w:rsidRPr="002850C8" w14:paraId="7E877B60" w14:textId="77777777" w:rsidTr="00402D96">
        <w:trPr>
          <w:cantSplit/>
        </w:trPr>
        <w:tc>
          <w:tcPr>
            <w:tcW w:w="4253" w:type="dxa"/>
            <w:gridSpan w:val="2"/>
            <w:shd w:val="clear" w:color="auto" w:fill="D9D9D9" w:themeFill="background1" w:themeFillShade="D9"/>
          </w:tcPr>
          <w:p w14:paraId="7E877B5E" w14:textId="77777777" w:rsidR="002525A8" w:rsidRPr="002850C8" w:rsidRDefault="002850C8" w:rsidP="00402D96">
            <w:pPr>
              <w:pStyle w:val="TableText"/>
              <w:rPr>
                <w:b/>
              </w:rPr>
            </w:pPr>
            <w:r w:rsidRPr="002850C8">
              <w:rPr>
                <w:b/>
              </w:rPr>
              <w:t>Tatua Co-operative Dairy Co Ltd</w:t>
            </w:r>
          </w:p>
        </w:tc>
        <w:tc>
          <w:tcPr>
            <w:tcW w:w="3827" w:type="dxa"/>
            <w:gridSpan w:val="3"/>
            <w:shd w:val="clear" w:color="auto" w:fill="D9D9D9" w:themeFill="background1" w:themeFillShade="D9"/>
          </w:tcPr>
          <w:p w14:paraId="7E877B5F" w14:textId="77777777" w:rsidR="002525A8" w:rsidRPr="002850C8" w:rsidRDefault="002525A8" w:rsidP="00402D96">
            <w:pPr>
              <w:pStyle w:val="TableText"/>
              <w:jc w:val="right"/>
              <w:rPr>
                <w:b/>
              </w:rPr>
            </w:pPr>
            <w:r w:rsidRPr="002850C8">
              <w:rPr>
                <w:b/>
              </w:rPr>
              <w:t xml:space="preserve">Population: </w:t>
            </w:r>
            <w:r w:rsidR="002850C8" w:rsidRPr="002850C8">
              <w:rPr>
                <w:b/>
              </w:rPr>
              <w:t>331</w:t>
            </w:r>
          </w:p>
        </w:tc>
      </w:tr>
      <w:tr w:rsidR="002525A8" w:rsidRPr="00D73D5A" w14:paraId="7E877B65" w14:textId="77777777" w:rsidTr="00402D96">
        <w:trPr>
          <w:cantSplit/>
        </w:trPr>
        <w:tc>
          <w:tcPr>
            <w:tcW w:w="2410" w:type="dxa"/>
            <w:shd w:val="clear" w:color="auto" w:fill="FFFFFF"/>
          </w:tcPr>
          <w:p w14:paraId="7E877B61" w14:textId="77777777" w:rsidR="002525A8" w:rsidRPr="00D73D5A" w:rsidRDefault="002525A8"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62" w14:textId="77777777" w:rsidR="002525A8" w:rsidRPr="00D73D5A" w:rsidRDefault="002525A8" w:rsidP="00402D96">
            <w:pPr>
              <w:pStyle w:val="TableText"/>
            </w:pPr>
            <w:r w:rsidRPr="00D73D5A">
              <w:t xml:space="preserve">Standards: Bacterial </w:t>
            </w:r>
            <w:r w:rsidRPr="00486288">
              <w:rPr>
                <w:color w:val="5B9BD5"/>
              </w:rPr>
              <w:t>Met</w:t>
            </w:r>
          </w:p>
        </w:tc>
        <w:tc>
          <w:tcPr>
            <w:tcW w:w="1701" w:type="dxa"/>
            <w:shd w:val="clear" w:color="auto" w:fill="FFFFFF"/>
          </w:tcPr>
          <w:p w14:paraId="7E877B63" w14:textId="77777777" w:rsidR="002525A8" w:rsidRPr="00D73D5A" w:rsidRDefault="002525A8" w:rsidP="00402D96">
            <w:pPr>
              <w:pStyle w:val="TableText"/>
            </w:pPr>
            <w:r w:rsidRPr="00D73D5A">
              <w:t xml:space="preserve">Protozoal </w:t>
            </w:r>
            <w:r w:rsidRPr="00486288">
              <w:rPr>
                <w:color w:val="5B9BD5"/>
              </w:rPr>
              <w:t>Met</w:t>
            </w:r>
          </w:p>
        </w:tc>
        <w:tc>
          <w:tcPr>
            <w:tcW w:w="1417" w:type="dxa"/>
            <w:shd w:val="clear" w:color="auto" w:fill="FFFFFF"/>
          </w:tcPr>
          <w:p w14:paraId="7E877B64" w14:textId="77777777" w:rsidR="002525A8" w:rsidRPr="00D73D5A" w:rsidRDefault="002525A8"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25A8" w:rsidRPr="00226A16" w14:paraId="7E877B67" w14:textId="77777777" w:rsidTr="00402D96">
        <w:trPr>
          <w:cantSplit/>
        </w:trPr>
        <w:tc>
          <w:tcPr>
            <w:tcW w:w="8080" w:type="dxa"/>
            <w:shd w:val="clear" w:color="auto" w:fill="auto"/>
          </w:tcPr>
          <w:p w14:paraId="7E877B66" w14:textId="77777777" w:rsidR="002525A8" w:rsidRPr="00226A16" w:rsidRDefault="002850C8" w:rsidP="00402D96">
            <w:pPr>
              <w:pStyle w:val="TableText"/>
            </w:pPr>
            <w:r w:rsidRPr="00226A16">
              <w:t>The water supply uses ground water and is chlorinated.</w:t>
            </w:r>
          </w:p>
        </w:tc>
      </w:tr>
    </w:tbl>
    <w:p w14:paraId="7E877B68" w14:textId="77777777" w:rsidR="002525A8" w:rsidRDefault="002525A8" w:rsidP="002525A8"/>
    <w:p w14:paraId="7E877B69" w14:textId="77777777" w:rsidR="002850C8" w:rsidRDefault="002850C8" w:rsidP="002850C8">
      <w:pPr>
        <w:pStyle w:val="Heading5"/>
      </w:pPr>
      <w:r w:rsidRPr="00226A16">
        <w:t>Supplier: Te Aputa Water Supply Society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25A8" w:rsidRPr="002850C8" w14:paraId="7E877B6C" w14:textId="77777777" w:rsidTr="00402D96">
        <w:trPr>
          <w:cantSplit/>
        </w:trPr>
        <w:tc>
          <w:tcPr>
            <w:tcW w:w="4253" w:type="dxa"/>
            <w:gridSpan w:val="2"/>
            <w:shd w:val="clear" w:color="auto" w:fill="D9D9D9" w:themeFill="background1" w:themeFillShade="D9"/>
          </w:tcPr>
          <w:p w14:paraId="7E877B6A" w14:textId="77777777" w:rsidR="002525A8" w:rsidRPr="002850C8" w:rsidRDefault="002850C8" w:rsidP="00402D96">
            <w:pPr>
              <w:pStyle w:val="TableText"/>
              <w:rPr>
                <w:b/>
              </w:rPr>
            </w:pPr>
            <w:r w:rsidRPr="002850C8">
              <w:rPr>
                <w:b/>
              </w:rPr>
              <w:t>Te Puru – Aputa Ave</w:t>
            </w:r>
          </w:p>
        </w:tc>
        <w:tc>
          <w:tcPr>
            <w:tcW w:w="3827" w:type="dxa"/>
            <w:gridSpan w:val="3"/>
            <w:shd w:val="clear" w:color="auto" w:fill="D9D9D9" w:themeFill="background1" w:themeFillShade="D9"/>
          </w:tcPr>
          <w:p w14:paraId="7E877B6B" w14:textId="77777777" w:rsidR="002525A8" w:rsidRPr="002850C8" w:rsidRDefault="002525A8" w:rsidP="00402D96">
            <w:pPr>
              <w:pStyle w:val="TableText"/>
              <w:jc w:val="right"/>
              <w:rPr>
                <w:b/>
              </w:rPr>
            </w:pPr>
            <w:r w:rsidRPr="002850C8">
              <w:rPr>
                <w:b/>
              </w:rPr>
              <w:t xml:space="preserve">Population: </w:t>
            </w:r>
            <w:r w:rsidR="002850C8" w:rsidRPr="002850C8">
              <w:rPr>
                <w:b/>
              </w:rPr>
              <w:t>250</w:t>
            </w:r>
          </w:p>
        </w:tc>
      </w:tr>
      <w:tr w:rsidR="002850C8" w:rsidRPr="00D73D5A" w14:paraId="7E877B71" w14:textId="77777777" w:rsidTr="00402D96">
        <w:trPr>
          <w:cantSplit/>
        </w:trPr>
        <w:tc>
          <w:tcPr>
            <w:tcW w:w="2410" w:type="dxa"/>
            <w:shd w:val="clear" w:color="auto" w:fill="FFFFFF"/>
          </w:tcPr>
          <w:p w14:paraId="7E877B6D" w14:textId="77777777" w:rsidR="002850C8" w:rsidRPr="00D73D5A" w:rsidRDefault="002850C8" w:rsidP="002850C8">
            <w:pPr>
              <w:pStyle w:val="TableText"/>
            </w:pPr>
            <w:r w:rsidRPr="00D73D5A">
              <w:t xml:space="preserve">Health Act: </w:t>
            </w:r>
            <w:r w:rsidRPr="002525A8">
              <w:rPr>
                <w:color w:val="C00000"/>
              </w:rPr>
              <w:t>Not complied</w:t>
            </w:r>
          </w:p>
        </w:tc>
        <w:tc>
          <w:tcPr>
            <w:tcW w:w="2552" w:type="dxa"/>
            <w:gridSpan w:val="2"/>
            <w:shd w:val="clear" w:color="auto" w:fill="FFFFFF"/>
          </w:tcPr>
          <w:p w14:paraId="7E877B6E" w14:textId="77777777" w:rsidR="002850C8" w:rsidRPr="00D73D5A" w:rsidRDefault="002850C8" w:rsidP="002850C8">
            <w:pPr>
              <w:pStyle w:val="TableText"/>
            </w:pPr>
            <w:r w:rsidRPr="00D73D5A">
              <w:t xml:space="preserve">Standards: Bacterial </w:t>
            </w:r>
            <w:r w:rsidRPr="002850C8">
              <w:rPr>
                <w:color w:val="C00000"/>
              </w:rPr>
              <w:t>Not met</w:t>
            </w:r>
          </w:p>
        </w:tc>
        <w:tc>
          <w:tcPr>
            <w:tcW w:w="1701" w:type="dxa"/>
            <w:shd w:val="clear" w:color="auto" w:fill="FFFFFF"/>
          </w:tcPr>
          <w:p w14:paraId="7E877B6F" w14:textId="77777777" w:rsidR="002850C8" w:rsidRPr="00D73D5A" w:rsidRDefault="002850C8" w:rsidP="002850C8">
            <w:pPr>
              <w:pStyle w:val="TableText"/>
            </w:pPr>
            <w:r w:rsidRPr="00D73D5A">
              <w:t xml:space="preserve">Protozoal </w:t>
            </w:r>
            <w:r w:rsidRPr="002525A8">
              <w:rPr>
                <w:color w:val="C00000"/>
              </w:rPr>
              <w:t>Not met</w:t>
            </w:r>
          </w:p>
        </w:tc>
        <w:tc>
          <w:tcPr>
            <w:tcW w:w="1417" w:type="dxa"/>
            <w:shd w:val="clear" w:color="auto" w:fill="FFFFFF"/>
          </w:tcPr>
          <w:p w14:paraId="7E877B70" w14:textId="77777777" w:rsidR="002850C8" w:rsidRPr="00D73D5A" w:rsidRDefault="002850C8" w:rsidP="002850C8">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25A8" w:rsidRPr="00226A16" w14:paraId="7E877B75" w14:textId="77777777" w:rsidTr="00402D96">
        <w:trPr>
          <w:cantSplit/>
        </w:trPr>
        <w:tc>
          <w:tcPr>
            <w:tcW w:w="8080" w:type="dxa"/>
            <w:shd w:val="clear" w:color="auto" w:fill="auto"/>
          </w:tcPr>
          <w:p w14:paraId="7E877B72" w14:textId="77777777" w:rsidR="002525A8" w:rsidRDefault="002850C8" w:rsidP="00402D96">
            <w:pPr>
              <w:pStyle w:val="TableText"/>
            </w:pPr>
            <w:r w:rsidRPr="00226A16">
              <w:t>The water supply uses surface water and is treated with filtration and UV.</w:t>
            </w:r>
          </w:p>
          <w:p w14:paraId="7E877B73" w14:textId="77777777" w:rsidR="002850C8" w:rsidRDefault="002850C8" w:rsidP="00402D96">
            <w:pPr>
              <w:pStyle w:val="TableText"/>
            </w:pPr>
            <w:r w:rsidRPr="00226A16">
              <w:t>Te Puru – Aputa Ave failed to meet drinking-water monitoring requirements for the supply and did not take all appropriate actions to protect public health after an issue was discovered. It therefore failed to comply with the Health Act (sections 69Y and 69ZF).</w:t>
            </w:r>
          </w:p>
          <w:p w14:paraId="7E877B74" w14:textId="77777777" w:rsidR="002850C8" w:rsidRPr="00226A16" w:rsidRDefault="002850C8" w:rsidP="00402D96">
            <w:pPr>
              <w:pStyle w:val="TableText"/>
            </w:pPr>
            <w:r w:rsidRPr="00226A16">
              <w:t>Te Puru – Aputa Ave failed the bacteriological Standards because</w:t>
            </w:r>
            <w:r w:rsidRPr="00226A16">
              <w:rPr>
                <w:i/>
              </w:rPr>
              <w:t xml:space="preserve"> E. coli </w:t>
            </w:r>
            <w:r w:rsidRPr="00226A16">
              <w:t>was detected in 12.5</w:t>
            </w:r>
            <w:r>
              <w:t> </w:t>
            </w:r>
            <w:r w:rsidRPr="00226A16">
              <w:t xml:space="preserve"> percent of monitoring samples and it took inadequate actions to address that issue and sampling was inadequate. It failed the protozoal Standards because record-keeping was inadequate and there were gaps in monitoring.</w:t>
            </w:r>
          </w:p>
        </w:tc>
      </w:tr>
    </w:tbl>
    <w:p w14:paraId="7E877B76" w14:textId="77777777" w:rsidR="002525A8" w:rsidRDefault="002525A8" w:rsidP="002525A8"/>
    <w:p w14:paraId="7E877B77" w14:textId="77777777" w:rsidR="002850C8" w:rsidRDefault="002850C8" w:rsidP="002850C8">
      <w:pPr>
        <w:pStyle w:val="Heading5"/>
      </w:pPr>
      <w:r w:rsidRPr="00226A16">
        <w:t>Supplier: Te Mata School Board of Trustees</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25A8" w:rsidRPr="002850C8" w14:paraId="7E877B7A" w14:textId="77777777" w:rsidTr="00402D96">
        <w:trPr>
          <w:cantSplit/>
        </w:trPr>
        <w:tc>
          <w:tcPr>
            <w:tcW w:w="4253" w:type="dxa"/>
            <w:gridSpan w:val="2"/>
            <w:shd w:val="clear" w:color="auto" w:fill="D9D9D9" w:themeFill="background1" w:themeFillShade="D9"/>
          </w:tcPr>
          <w:p w14:paraId="7E877B78" w14:textId="77777777" w:rsidR="002525A8" w:rsidRPr="002850C8" w:rsidRDefault="002850C8" w:rsidP="00402D96">
            <w:pPr>
              <w:pStyle w:val="TableText"/>
              <w:rPr>
                <w:b/>
              </w:rPr>
            </w:pPr>
            <w:r w:rsidRPr="002850C8">
              <w:rPr>
                <w:b/>
              </w:rPr>
              <w:t>Te Mata School</w:t>
            </w:r>
          </w:p>
        </w:tc>
        <w:tc>
          <w:tcPr>
            <w:tcW w:w="3827" w:type="dxa"/>
            <w:gridSpan w:val="3"/>
            <w:shd w:val="clear" w:color="auto" w:fill="D9D9D9" w:themeFill="background1" w:themeFillShade="D9"/>
          </w:tcPr>
          <w:p w14:paraId="7E877B79" w14:textId="77777777" w:rsidR="002525A8" w:rsidRPr="002850C8" w:rsidRDefault="002525A8" w:rsidP="00402D96">
            <w:pPr>
              <w:pStyle w:val="TableText"/>
              <w:jc w:val="right"/>
              <w:rPr>
                <w:b/>
              </w:rPr>
            </w:pPr>
            <w:r w:rsidRPr="002850C8">
              <w:rPr>
                <w:b/>
              </w:rPr>
              <w:t xml:space="preserve">Population: </w:t>
            </w:r>
            <w:r w:rsidR="002850C8" w:rsidRPr="002850C8">
              <w:rPr>
                <w:b/>
              </w:rPr>
              <w:t>150</w:t>
            </w:r>
          </w:p>
        </w:tc>
      </w:tr>
      <w:tr w:rsidR="002850C8" w:rsidRPr="00D73D5A" w14:paraId="7E877B7F" w14:textId="77777777" w:rsidTr="00402D96">
        <w:trPr>
          <w:cantSplit/>
        </w:trPr>
        <w:tc>
          <w:tcPr>
            <w:tcW w:w="2410" w:type="dxa"/>
            <w:shd w:val="clear" w:color="auto" w:fill="FFFFFF"/>
          </w:tcPr>
          <w:p w14:paraId="7E877B7B" w14:textId="77777777" w:rsidR="002850C8" w:rsidRPr="00D73D5A" w:rsidRDefault="002850C8" w:rsidP="00402D96">
            <w:pPr>
              <w:pStyle w:val="TableText"/>
            </w:pPr>
            <w:r w:rsidRPr="00D73D5A">
              <w:t xml:space="preserve">Health Act: </w:t>
            </w:r>
            <w:r w:rsidRPr="002525A8">
              <w:rPr>
                <w:color w:val="C00000"/>
              </w:rPr>
              <w:t>Not complied</w:t>
            </w:r>
          </w:p>
        </w:tc>
        <w:tc>
          <w:tcPr>
            <w:tcW w:w="2552" w:type="dxa"/>
            <w:gridSpan w:val="2"/>
            <w:shd w:val="clear" w:color="auto" w:fill="FFFFFF"/>
          </w:tcPr>
          <w:p w14:paraId="7E877B7C" w14:textId="77777777" w:rsidR="002850C8" w:rsidRPr="00D73D5A" w:rsidRDefault="002850C8" w:rsidP="00402D96">
            <w:pPr>
              <w:pStyle w:val="TableText"/>
            </w:pPr>
            <w:r w:rsidRPr="00D73D5A">
              <w:t xml:space="preserve">Standards: Bacterial </w:t>
            </w:r>
            <w:r w:rsidRPr="002850C8">
              <w:rPr>
                <w:color w:val="C00000"/>
              </w:rPr>
              <w:t>Not met</w:t>
            </w:r>
          </w:p>
        </w:tc>
        <w:tc>
          <w:tcPr>
            <w:tcW w:w="1701" w:type="dxa"/>
            <w:shd w:val="clear" w:color="auto" w:fill="FFFFFF"/>
          </w:tcPr>
          <w:p w14:paraId="7E877B7D" w14:textId="77777777" w:rsidR="002850C8" w:rsidRPr="00D73D5A" w:rsidRDefault="002850C8" w:rsidP="00402D96">
            <w:pPr>
              <w:pStyle w:val="TableText"/>
            </w:pPr>
            <w:r w:rsidRPr="00D73D5A">
              <w:t xml:space="preserve">Protozoal </w:t>
            </w:r>
            <w:r w:rsidRPr="002525A8">
              <w:rPr>
                <w:color w:val="C00000"/>
              </w:rPr>
              <w:t>Not met</w:t>
            </w:r>
          </w:p>
        </w:tc>
        <w:tc>
          <w:tcPr>
            <w:tcW w:w="1417" w:type="dxa"/>
            <w:shd w:val="clear" w:color="auto" w:fill="FFFFFF"/>
          </w:tcPr>
          <w:p w14:paraId="7E877B7E" w14:textId="77777777" w:rsidR="002850C8" w:rsidRPr="00D73D5A" w:rsidRDefault="002850C8"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25A8" w:rsidRPr="00226A16" w14:paraId="7E877B83" w14:textId="77777777" w:rsidTr="00402D96">
        <w:trPr>
          <w:cantSplit/>
        </w:trPr>
        <w:tc>
          <w:tcPr>
            <w:tcW w:w="8080" w:type="dxa"/>
            <w:shd w:val="clear" w:color="auto" w:fill="auto"/>
          </w:tcPr>
          <w:p w14:paraId="7E877B80" w14:textId="77777777" w:rsidR="002525A8" w:rsidRDefault="002850C8" w:rsidP="00402D96">
            <w:pPr>
              <w:pStyle w:val="TableText"/>
            </w:pPr>
            <w:r w:rsidRPr="00226A16">
              <w:t>The water supply uses ground water and is treated with filtration and UV.</w:t>
            </w:r>
          </w:p>
          <w:p w14:paraId="7E877B81" w14:textId="77777777" w:rsidR="002850C8" w:rsidRDefault="002850C8" w:rsidP="00402D96">
            <w:pPr>
              <w:pStyle w:val="TableText"/>
            </w:pPr>
            <w:r w:rsidRPr="00226A16">
              <w:t>Te Mata School failed to meet drinking-water monitoring requirements for the supply. It therefore failed to comply with the Health Act (section 69Y).</w:t>
            </w:r>
          </w:p>
          <w:p w14:paraId="7E877B82" w14:textId="77777777" w:rsidR="002850C8" w:rsidRPr="00226A16" w:rsidRDefault="002850C8" w:rsidP="00402D96">
            <w:pPr>
              <w:pStyle w:val="TableText"/>
            </w:pPr>
            <w:r w:rsidRPr="00226A16">
              <w:t>Te Mata School failed the bacteriological Standards because sampling was inadequate. It failed the protozoal Standards because compliance was not attempted.</w:t>
            </w:r>
          </w:p>
        </w:tc>
      </w:tr>
    </w:tbl>
    <w:p w14:paraId="7E877B84" w14:textId="77777777" w:rsidR="002525A8" w:rsidRDefault="002525A8" w:rsidP="002525A8"/>
    <w:p w14:paraId="7E877B85" w14:textId="77777777" w:rsidR="002850C8" w:rsidRDefault="002850C8" w:rsidP="002850C8">
      <w:pPr>
        <w:pStyle w:val="Heading5"/>
      </w:pPr>
      <w:r w:rsidRPr="00226A16">
        <w:t>Supplier: Thames Coromandel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25A8" w:rsidRPr="002850C8" w14:paraId="7E877B88" w14:textId="77777777" w:rsidTr="00402D96">
        <w:trPr>
          <w:cantSplit/>
        </w:trPr>
        <w:tc>
          <w:tcPr>
            <w:tcW w:w="4253" w:type="dxa"/>
            <w:gridSpan w:val="2"/>
            <w:shd w:val="clear" w:color="auto" w:fill="D9D9D9" w:themeFill="background1" w:themeFillShade="D9"/>
          </w:tcPr>
          <w:p w14:paraId="7E877B86" w14:textId="77777777" w:rsidR="002525A8" w:rsidRPr="002850C8" w:rsidRDefault="002850C8" w:rsidP="00402D96">
            <w:pPr>
              <w:pStyle w:val="TableText"/>
              <w:rPr>
                <w:b/>
              </w:rPr>
            </w:pPr>
            <w:r w:rsidRPr="002850C8">
              <w:rPr>
                <w:b/>
              </w:rPr>
              <w:t>Coromandel</w:t>
            </w:r>
          </w:p>
        </w:tc>
        <w:tc>
          <w:tcPr>
            <w:tcW w:w="3827" w:type="dxa"/>
            <w:gridSpan w:val="3"/>
            <w:shd w:val="clear" w:color="auto" w:fill="D9D9D9" w:themeFill="background1" w:themeFillShade="D9"/>
          </w:tcPr>
          <w:p w14:paraId="7E877B87" w14:textId="77777777" w:rsidR="002525A8" w:rsidRPr="002850C8" w:rsidRDefault="002525A8" w:rsidP="00402D96">
            <w:pPr>
              <w:pStyle w:val="TableText"/>
              <w:jc w:val="right"/>
              <w:rPr>
                <w:b/>
              </w:rPr>
            </w:pPr>
            <w:r w:rsidRPr="002850C8">
              <w:rPr>
                <w:b/>
              </w:rPr>
              <w:t xml:space="preserve">Population: </w:t>
            </w:r>
            <w:r w:rsidR="002850C8" w:rsidRPr="002850C8">
              <w:rPr>
                <w:b/>
              </w:rPr>
              <w:t>1,718</w:t>
            </w:r>
          </w:p>
        </w:tc>
      </w:tr>
      <w:tr w:rsidR="002850C8" w:rsidRPr="00D73D5A" w14:paraId="7E877B8D" w14:textId="77777777" w:rsidTr="00402D96">
        <w:trPr>
          <w:cantSplit/>
        </w:trPr>
        <w:tc>
          <w:tcPr>
            <w:tcW w:w="2410" w:type="dxa"/>
            <w:shd w:val="clear" w:color="auto" w:fill="FFFFFF"/>
          </w:tcPr>
          <w:p w14:paraId="7E877B89" w14:textId="77777777" w:rsidR="002850C8" w:rsidRPr="00D73D5A" w:rsidRDefault="002850C8"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8A" w14:textId="77777777" w:rsidR="002850C8" w:rsidRPr="00D73D5A" w:rsidRDefault="002850C8" w:rsidP="00402D96">
            <w:pPr>
              <w:pStyle w:val="TableText"/>
            </w:pPr>
            <w:r w:rsidRPr="00D73D5A">
              <w:t xml:space="preserve">Standards: Bacterial </w:t>
            </w:r>
            <w:r w:rsidRPr="00EA42D7">
              <w:rPr>
                <w:color w:val="C00000"/>
              </w:rPr>
              <w:t>Not met</w:t>
            </w:r>
          </w:p>
        </w:tc>
        <w:tc>
          <w:tcPr>
            <w:tcW w:w="1701" w:type="dxa"/>
            <w:shd w:val="clear" w:color="auto" w:fill="FFFFFF"/>
          </w:tcPr>
          <w:p w14:paraId="7E877B8B" w14:textId="77777777" w:rsidR="002850C8" w:rsidRPr="00D73D5A" w:rsidRDefault="002850C8" w:rsidP="00402D96">
            <w:pPr>
              <w:pStyle w:val="TableText"/>
            </w:pPr>
            <w:r w:rsidRPr="00D73D5A">
              <w:t xml:space="preserve">Protozoal </w:t>
            </w:r>
            <w:r w:rsidRPr="00EA42D7">
              <w:rPr>
                <w:color w:val="C00000"/>
              </w:rPr>
              <w:t>Not met</w:t>
            </w:r>
          </w:p>
        </w:tc>
        <w:tc>
          <w:tcPr>
            <w:tcW w:w="1417" w:type="dxa"/>
            <w:shd w:val="clear" w:color="auto" w:fill="FFFFFF"/>
          </w:tcPr>
          <w:p w14:paraId="7E877B8C" w14:textId="77777777" w:rsidR="002850C8" w:rsidRPr="00D73D5A" w:rsidRDefault="002850C8"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25A8" w:rsidRPr="00226A16" w14:paraId="7E877B90" w14:textId="77777777" w:rsidTr="00402D96">
        <w:trPr>
          <w:cantSplit/>
        </w:trPr>
        <w:tc>
          <w:tcPr>
            <w:tcW w:w="8080" w:type="dxa"/>
            <w:shd w:val="clear" w:color="auto" w:fill="auto"/>
          </w:tcPr>
          <w:p w14:paraId="7E877B8E" w14:textId="77777777" w:rsidR="002525A8" w:rsidRDefault="002850C8" w:rsidP="00402D96">
            <w:pPr>
              <w:pStyle w:val="TableText"/>
            </w:pPr>
            <w:r w:rsidRPr="00226A16">
              <w:t>The water supply uses surface water, is treated with coagulation, filtration and UV and is chlorinated.</w:t>
            </w:r>
          </w:p>
          <w:p w14:paraId="7E877B8F" w14:textId="77777777" w:rsidR="002850C8" w:rsidRPr="00226A16" w:rsidRDefault="002850C8" w:rsidP="00402D96">
            <w:pPr>
              <w:pStyle w:val="TableText"/>
            </w:pPr>
            <w:r w:rsidRPr="00226A16">
              <w:t>Coromandel failed the bacteriological Standards because there were gaps in monitoring. It failed the protozoal Standards because there were gaps in monitoring and turbidity levels at times were too high.</w:t>
            </w:r>
          </w:p>
        </w:tc>
      </w:tr>
    </w:tbl>
    <w:p w14:paraId="7E877B91" w14:textId="77777777" w:rsidR="002525A8" w:rsidRDefault="002525A8" w:rsidP="002525A8"/>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25A8" w:rsidRPr="002850C8" w14:paraId="7E877B94" w14:textId="77777777" w:rsidTr="00402D96">
        <w:trPr>
          <w:cantSplit/>
        </w:trPr>
        <w:tc>
          <w:tcPr>
            <w:tcW w:w="4253" w:type="dxa"/>
            <w:gridSpan w:val="2"/>
            <w:shd w:val="clear" w:color="auto" w:fill="D9D9D9" w:themeFill="background1" w:themeFillShade="D9"/>
          </w:tcPr>
          <w:p w14:paraId="7E877B92" w14:textId="77777777" w:rsidR="002525A8" w:rsidRPr="002850C8" w:rsidRDefault="002850C8" w:rsidP="00402D96">
            <w:pPr>
              <w:pStyle w:val="TableText"/>
              <w:rPr>
                <w:b/>
              </w:rPr>
            </w:pPr>
            <w:r w:rsidRPr="002850C8">
              <w:rPr>
                <w:b/>
              </w:rPr>
              <w:lastRenderedPageBreak/>
              <w:t>Matarangi</w:t>
            </w:r>
          </w:p>
        </w:tc>
        <w:tc>
          <w:tcPr>
            <w:tcW w:w="3827" w:type="dxa"/>
            <w:gridSpan w:val="3"/>
            <w:shd w:val="clear" w:color="auto" w:fill="D9D9D9" w:themeFill="background1" w:themeFillShade="D9"/>
          </w:tcPr>
          <w:p w14:paraId="7E877B93" w14:textId="77777777" w:rsidR="002525A8" w:rsidRPr="002850C8" w:rsidRDefault="002525A8" w:rsidP="00402D96">
            <w:pPr>
              <w:pStyle w:val="TableText"/>
              <w:jc w:val="right"/>
              <w:rPr>
                <w:b/>
              </w:rPr>
            </w:pPr>
            <w:r w:rsidRPr="002850C8">
              <w:rPr>
                <w:b/>
              </w:rPr>
              <w:t xml:space="preserve">Population: </w:t>
            </w:r>
            <w:r w:rsidR="002850C8" w:rsidRPr="002850C8">
              <w:rPr>
                <w:b/>
              </w:rPr>
              <w:t>317</w:t>
            </w:r>
          </w:p>
        </w:tc>
      </w:tr>
      <w:tr w:rsidR="002D693A" w:rsidRPr="00D73D5A" w14:paraId="7E877B99" w14:textId="77777777" w:rsidTr="00402D96">
        <w:trPr>
          <w:cantSplit/>
        </w:trPr>
        <w:tc>
          <w:tcPr>
            <w:tcW w:w="2410" w:type="dxa"/>
            <w:shd w:val="clear" w:color="auto" w:fill="FFFFFF"/>
          </w:tcPr>
          <w:p w14:paraId="7E877B95" w14:textId="77777777" w:rsidR="002D693A" w:rsidRPr="00D73D5A" w:rsidRDefault="002D693A"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96" w14:textId="77777777" w:rsidR="002D693A" w:rsidRPr="00D73D5A" w:rsidRDefault="002D693A" w:rsidP="00402D96">
            <w:pPr>
              <w:pStyle w:val="TableText"/>
            </w:pPr>
            <w:r w:rsidRPr="00D73D5A">
              <w:t xml:space="preserve">Standards: Bacterial </w:t>
            </w:r>
            <w:r w:rsidRPr="00EA42D7">
              <w:rPr>
                <w:color w:val="C00000"/>
              </w:rPr>
              <w:t>Not met</w:t>
            </w:r>
          </w:p>
        </w:tc>
        <w:tc>
          <w:tcPr>
            <w:tcW w:w="1701" w:type="dxa"/>
            <w:shd w:val="clear" w:color="auto" w:fill="FFFFFF"/>
          </w:tcPr>
          <w:p w14:paraId="7E877B97" w14:textId="77777777" w:rsidR="002D693A" w:rsidRPr="00D73D5A" w:rsidRDefault="002D693A" w:rsidP="00402D96">
            <w:pPr>
              <w:pStyle w:val="TableText"/>
            </w:pPr>
            <w:r w:rsidRPr="00D73D5A">
              <w:t xml:space="preserve">Protozoal </w:t>
            </w:r>
            <w:r w:rsidRPr="00EA42D7">
              <w:rPr>
                <w:color w:val="C00000"/>
              </w:rPr>
              <w:t>Not met</w:t>
            </w:r>
          </w:p>
        </w:tc>
        <w:tc>
          <w:tcPr>
            <w:tcW w:w="1417" w:type="dxa"/>
            <w:shd w:val="clear" w:color="auto" w:fill="FFFFFF"/>
          </w:tcPr>
          <w:p w14:paraId="7E877B98" w14:textId="77777777" w:rsidR="002D693A" w:rsidRPr="00D73D5A" w:rsidRDefault="002D693A"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25A8" w:rsidRPr="00226A16" w14:paraId="7E877B9C" w14:textId="77777777" w:rsidTr="00402D96">
        <w:trPr>
          <w:cantSplit/>
        </w:trPr>
        <w:tc>
          <w:tcPr>
            <w:tcW w:w="8080" w:type="dxa"/>
            <w:shd w:val="clear" w:color="auto" w:fill="auto"/>
          </w:tcPr>
          <w:p w14:paraId="7E877B9A" w14:textId="77777777" w:rsidR="002525A8" w:rsidRDefault="002850C8" w:rsidP="00402D96">
            <w:pPr>
              <w:pStyle w:val="TableText"/>
            </w:pPr>
            <w:r w:rsidRPr="00226A16">
              <w:t>The water supply uses surface water, is treated with coagulation and filtration and is chlorinated.</w:t>
            </w:r>
          </w:p>
          <w:p w14:paraId="7E877B9B" w14:textId="77777777" w:rsidR="002850C8" w:rsidRPr="00226A16" w:rsidRDefault="002850C8" w:rsidP="00402D96">
            <w:pPr>
              <w:pStyle w:val="TableText"/>
            </w:pPr>
            <w:r w:rsidRPr="00226A16">
              <w:t>Matarangi failed the bacteriological Standards because sampling was inadequate. It failed the protozoal Standards because there were gaps in monitoring and turbidity levels at times were too high.</w:t>
            </w:r>
          </w:p>
        </w:tc>
      </w:tr>
    </w:tbl>
    <w:p w14:paraId="7E877B9D" w14:textId="77777777" w:rsidR="002525A8" w:rsidRDefault="002525A8" w:rsidP="002525A8"/>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25A8" w:rsidRPr="002D693A" w14:paraId="7E877BA0" w14:textId="77777777" w:rsidTr="00402D96">
        <w:trPr>
          <w:cantSplit/>
        </w:trPr>
        <w:tc>
          <w:tcPr>
            <w:tcW w:w="4253" w:type="dxa"/>
            <w:gridSpan w:val="2"/>
            <w:shd w:val="clear" w:color="auto" w:fill="D9D9D9" w:themeFill="background1" w:themeFillShade="D9"/>
          </w:tcPr>
          <w:p w14:paraId="7E877B9E" w14:textId="77777777" w:rsidR="002525A8" w:rsidRPr="002D693A" w:rsidRDefault="002D693A" w:rsidP="00402D96">
            <w:pPr>
              <w:pStyle w:val="TableText"/>
              <w:rPr>
                <w:b/>
              </w:rPr>
            </w:pPr>
            <w:r w:rsidRPr="002D693A">
              <w:rPr>
                <w:b/>
              </w:rPr>
              <w:t>Matatoki</w:t>
            </w:r>
          </w:p>
        </w:tc>
        <w:tc>
          <w:tcPr>
            <w:tcW w:w="3827" w:type="dxa"/>
            <w:gridSpan w:val="3"/>
            <w:shd w:val="clear" w:color="auto" w:fill="D9D9D9" w:themeFill="background1" w:themeFillShade="D9"/>
          </w:tcPr>
          <w:p w14:paraId="7E877B9F" w14:textId="77777777" w:rsidR="002525A8" w:rsidRPr="002D693A" w:rsidRDefault="002525A8" w:rsidP="00402D96">
            <w:pPr>
              <w:pStyle w:val="TableText"/>
              <w:jc w:val="right"/>
              <w:rPr>
                <w:b/>
              </w:rPr>
            </w:pPr>
            <w:r w:rsidRPr="002D693A">
              <w:rPr>
                <w:b/>
              </w:rPr>
              <w:t xml:space="preserve">Population: </w:t>
            </w:r>
            <w:r w:rsidR="002D693A" w:rsidRPr="002D693A">
              <w:rPr>
                <w:b/>
              </w:rPr>
              <w:t>150</w:t>
            </w:r>
          </w:p>
        </w:tc>
      </w:tr>
      <w:tr w:rsidR="002D693A" w:rsidRPr="00D73D5A" w14:paraId="7E877BA5" w14:textId="77777777" w:rsidTr="00402D96">
        <w:trPr>
          <w:cantSplit/>
        </w:trPr>
        <w:tc>
          <w:tcPr>
            <w:tcW w:w="2410" w:type="dxa"/>
            <w:shd w:val="clear" w:color="auto" w:fill="FFFFFF"/>
          </w:tcPr>
          <w:p w14:paraId="7E877BA1" w14:textId="77777777" w:rsidR="002D693A" w:rsidRPr="00D73D5A" w:rsidRDefault="002D693A" w:rsidP="00402D96">
            <w:pPr>
              <w:pStyle w:val="TableText"/>
            </w:pPr>
            <w:r w:rsidRPr="00D73D5A">
              <w:t xml:space="preserve">Health Act: </w:t>
            </w:r>
            <w:r w:rsidRPr="002525A8">
              <w:rPr>
                <w:color w:val="C00000"/>
              </w:rPr>
              <w:t>Not complied</w:t>
            </w:r>
          </w:p>
        </w:tc>
        <w:tc>
          <w:tcPr>
            <w:tcW w:w="2552" w:type="dxa"/>
            <w:gridSpan w:val="2"/>
            <w:shd w:val="clear" w:color="auto" w:fill="FFFFFF"/>
          </w:tcPr>
          <w:p w14:paraId="7E877BA2" w14:textId="77777777" w:rsidR="002D693A" w:rsidRPr="00D73D5A" w:rsidRDefault="002D693A" w:rsidP="00402D96">
            <w:pPr>
              <w:pStyle w:val="TableText"/>
            </w:pPr>
            <w:r w:rsidRPr="00D73D5A">
              <w:t xml:space="preserve">Standards: Bacterial </w:t>
            </w:r>
            <w:r w:rsidRPr="002850C8">
              <w:rPr>
                <w:color w:val="C00000"/>
              </w:rPr>
              <w:t>Not met</w:t>
            </w:r>
          </w:p>
        </w:tc>
        <w:tc>
          <w:tcPr>
            <w:tcW w:w="1701" w:type="dxa"/>
            <w:shd w:val="clear" w:color="auto" w:fill="FFFFFF"/>
          </w:tcPr>
          <w:p w14:paraId="7E877BA3" w14:textId="77777777" w:rsidR="002D693A" w:rsidRPr="00D73D5A" w:rsidRDefault="002D693A" w:rsidP="00402D96">
            <w:pPr>
              <w:pStyle w:val="TableText"/>
            </w:pPr>
            <w:r w:rsidRPr="00D73D5A">
              <w:t xml:space="preserve">Protozoal </w:t>
            </w:r>
            <w:r w:rsidRPr="002525A8">
              <w:rPr>
                <w:color w:val="C00000"/>
              </w:rPr>
              <w:t>Not met</w:t>
            </w:r>
          </w:p>
        </w:tc>
        <w:tc>
          <w:tcPr>
            <w:tcW w:w="1417" w:type="dxa"/>
            <w:shd w:val="clear" w:color="auto" w:fill="FFFFFF"/>
          </w:tcPr>
          <w:p w14:paraId="7E877BA4" w14:textId="77777777" w:rsidR="002D693A" w:rsidRPr="00D73D5A" w:rsidRDefault="002D693A"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25A8" w:rsidRPr="00226A16" w14:paraId="7E877BA9" w14:textId="77777777" w:rsidTr="00402D96">
        <w:trPr>
          <w:cantSplit/>
        </w:trPr>
        <w:tc>
          <w:tcPr>
            <w:tcW w:w="8080" w:type="dxa"/>
            <w:shd w:val="clear" w:color="auto" w:fill="auto"/>
          </w:tcPr>
          <w:p w14:paraId="7E877BA6" w14:textId="77777777" w:rsidR="002525A8" w:rsidRDefault="002D693A" w:rsidP="00402D96">
            <w:pPr>
              <w:pStyle w:val="TableText"/>
            </w:pPr>
            <w:r w:rsidRPr="00226A16">
              <w:t>The water supply uses surface water and is chlorinated. A permanent boil-water notice was in place during the reporting period.</w:t>
            </w:r>
          </w:p>
          <w:p w14:paraId="7E877BA7" w14:textId="77777777" w:rsidR="002D693A" w:rsidRDefault="002D693A" w:rsidP="00402D96">
            <w:pPr>
              <w:pStyle w:val="TableText"/>
            </w:pPr>
            <w:r w:rsidRPr="00226A16">
              <w:t>Matatoki failed to meet drinking-water monitoring requirements for the supply. It therefore failed to comply with the Health Act (section 69Y).</w:t>
            </w:r>
          </w:p>
          <w:p w14:paraId="7E877BA8" w14:textId="77777777" w:rsidR="002D693A" w:rsidRPr="00226A16" w:rsidRDefault="002D693A" w:rsidP="00402D96">
            <w:pPr>
              <w:pStyle w:val="TableText"/>
            </w:pPr>
            <w:r w:rsidRPr="00226A16">
              <w:t>Matatoki failed the bacteriological Standards because sampling was inadequate. It failed the protozoal Standards because the infrastructure available was inadequate and compliance was not attempted.</w:t>
            </w:r>
          </w:p>
        </w:tc>
      </w:tr>
    </w:tbl>
    <w:p w14:paraId="7E877BAA" w14:textId="77777777" w:rsidR="002525A8" w:rsidRDefault="002525A8" w:rsidP="002525A8"/>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25A8" w:rsidRPr="002D693A" w14:paraId="7E877BAD" w14:textId="77777777" w:rsidTr="00402D96">
        <w:trPr>
          <w:cantSplit/>
        </w:trPr>
        <w:tc>
          <w:tcPr>
            <w:tcW w:w="4253" w:type="dxa"/>
            <w:gridSpan w:val="2"/>
            <w:shd w:val="clear" w:color="auto" w:fill="D9D9D9" w:themeFill="background1" w:themeFillShade="D9"/>
          </w:tcPr>
          <w:p w14:paraId="7E877BAB" w14:textId="77777777" w:rsidR="002525A8" w:rsidRPr="002D693A" w:rsidRDefault="002D693A" w:rsidP="00402D96">
            <w:pPr>
              <w:pStyle w:val="TableText"/>
              <w:rPr>
                <w:b/>
              </w:rPr>
            </w:pPr>
            <w:r w:rsidRPr="002D693A">
              <w:rPr>
                <w:b/>
              </w:rPr>
              <w:t>Onemana</w:t>
            </w:r>
          </w:p>
        </w:tc>
        <w:tc>
          <w:tcPr>
            <w:tcW w:w="3827" w:type="dxa"/>
            <w:gridSpan w:val="3"/>
            <w:shd w:val="clear" w:color="auto" w:fill="D9D9D9" w:themeFill="background1" w:themeFillShade="D9"/>
          </w:tcPr>
          <w:p w14:paraId="7E877BAC" w14:textId="77777777" w:rsidR="002525A8" w:rsidRPr="002D693A" w:rsidRDefault="002525A8" w:rsidP="00402D96">
            <w:pPr>
              <w:pStyle w:val="TableText"/>
              <w:jc w:val="right"/>
              <w:rPr>
                <w:b/>
              </w:rPr>
            </w:pPr>
            <w:r w:rsidRPr="002D693A">
              <w:rPr>
                <w:b/>
              </w:rPr>
              <w:t xml:space="preserve">Population: </w:t>
            </w:r>
            <w:r w:rsidR="002D693A" w:rsidRPr="002D693A">
              <w:rPr>
                <w:b/>
              </w:rPr>
              <w:t>116</w:t>
            </w:r>
          </w:p>
        </w:tc>
      </w:tr>
      <w:tr w:rsidR="002D693A" w:rsidRPr="00D73D5A" w14:paraId="7E877BB2" w14:textId="77777777" w:rsidTr="00402D96">
        <w:trPr>
          <w:cantSplit/>
        </w:trPr>
        <w:tc>
          <w:tcPr>
            <w:tcW w:w="2410" w:type="dxa"/>
            <w:shd w:val="clear" w:color="auto" w:fill="FFFFFF"/>
          </w:tcPr>
          <w:p w14:paraId="7E877BAE" w14:textId="77777777" w:rsidR="002D693A" w:rsidRPr="00D73D5A" w:rsidRDefault="002D693A"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AF" w14:textId="77777777" w:rsidR="002D693A" w:rsidRPr="00D73D5A" w:rsidRDefault="002D693A" w:rsidP="00402D96">
            <w:pPr>
              <w:pStyle w:val="TableText"/>
            </w:pPr>
            <w:r w:rsidRPr="00D73D5A">
              <w:t xml:space="preserve">Standards: Bacterial </w:t>
            </w:r>
            <w:r w:rsidRPr="00486288">
              <w:rPr>
                <w:color w:val="5B9BD5"/>
              </w:rPr>
              <w:t>Met</w:t>
            </w:r>
          </w:p>
        </w:tc>
        <w:tc>
          <w:tcPr>
            <w:tcW w:w="1701" w:type="dxa"/>
            <w:shd w:val="clear" w:color="auto" w:fill="FFFFFF"/>
          </w:tcPr>
          <w:p w14:paraId="7E877BB0" w14:textId="77777777" w:rsidR="002D693A" w:rsidRPr="00D73D5A" w:rsidRDefault="002D693A" w:rsidP="00402D96">
            <w:pPr>
              <w:pStyle w:val="TableText"/>
            </w:pPr>
            <w:r w:rsidRPr="00D73D5A">
              <w:t xml:space="preserve">Protozoal </w:t>
            </w:r>
            <w:r w:rsidRPr="00E85A02">
              <w:rPr>
                <w:color w:val="C00000"/>
              </w:rPr>
              <w:t>Not met</w:t>
            </w:r>
          </w:p>
        </w:tc>
        <w:tc>
          <w:tcPr>
            <w:tcW w:w="1417" w:type="dxa"/>
            <w:shd w:val="clear" w:color="auto" w:fill="FFFFFF"/>
          </w:tcPr>
          <w:p w14:paraId="7E877BB1" w14:textId="77777777" w:rsidR="002D693A" w:rsidRPr="00D73D5A" w:rsidRDefault="002D693A"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25A8" w:rsidRPr="00226A16" w14:paraId="7E877BB5" w14:textId="77777777" w:rsidTr="00402D96">
        <w:trPr>
          <w:cantSplit/>
        </w:trPr>
        <w:tc>
          <w:tcPr>
            <w:tcW w:w="8080" w:type="dxa"/>
            <w:shd w:val="clear" w:color="auto" w:fill="auto"/>
          </w:tcPr>
          <w:p w14:paraId="7E877BB3" w14:textId="77777777" w:rsidR="002525A8" w:rsidRDefault="002D693A" w:rsidP="00402D96">
            <w:pPr>
              <w:pStyle w:val="TableText"/>
            </w:pPr>
            <w:r w:rsidRPr="00226A16">
              <w:t>The water supply uses ground water and is chlorinated.</w:t>
            </w:r>
          </w:p>
          <w:p w14:paraId="7E877BB4" w14:textId="77777777" w:rsidR="002D693A" w:rsidRPr="00226A16" w:rsidRDefault="002D693A" w:rsidP="00402D96">
            <w:pPr>
              <w:pStyle w:val="TableText"/>
            </w:pPr>
            <w:r w:rsidRPr="00226A16">
              <w:t>Onemana failed the protozoal Standards because the infrastructure available was inadequate.</w:t>
            </w:r>
          </w:p>
        </w:tc>
      </w:tr>
    </w:tbl>
    <w:p w14:paraId="7E877BB6" w14:textId="77777777" w:rsidR="002525A8" w:rsidRDefault="002525A8" w:rsidP="002525A8"/>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7B32FD" w:rsidRPr="007B32FD" w14:paraId="7E877BB9" w14:textId="77777777" w:rsidTr="00402D96">
        <w:trPr>
          <w:cantSplit/>
        </w:trPr>
        <w:tc>
          <w:tcPr>
            <w:tcW w:w="4253" w:type="dxa"/>
            <w:gridSpan w:val="2"/>
            <w:shd w:val="clear" w:color="auto" w:fill="D9D9D9" w:themeFill="background1" w:themeFillShade="D9"/>
          </w:tcPr>
          <w:p w14:paraId="7E877BB7" w14:textId="77777777" w:rsidR="007B32FD" w:rsidRPr="007B32FD" w:rsidRDefault="007B32FD" w:rsidP="00402D96">
            <w:pPr>
              <w:pStyle w:val="TableText"/>
              <w:rPr>
                <w:b/>
              </w:rPr>
            </w:pPr>
            <w:r w:rsidRPr="007B32FD">
              <w:rPr>
                <w:b/>
              </w:rPr>
              <w:t>P</w:t>
            </w:r>
            <w:r w:rsidRPr="007B32FD">
              <w:rPr>
                <w:rFonts w:cstheme="minorHAnsi"/>
                <w:b/>
              </w:rPr>
              <w:t>ā</w:t>
            </w:r>
            <w:r w:rsidRPr="007B32FD">
              <w:rPr>
                <w:b/>
              </w:rPr>
              <w:t>uanui</w:t>
            </w:r>
          </w:p>
        </w:tc>
        <w:tc>
          <w:tcPr>
            <w:tcW w:w="3827" w:type="dxa"/>
            <w:gridSpan w:val="3"/>
            <w:shd w:val="clear" w:color="auto" w:fill="D9D9D9" w:themeFill="background1" w:themeFillShade="D9"/>
          </w:tcPr>
          <w:p w14:paraId="7E877BB8" w14:textId="77777777" w:rsidR="007B32FD" w:rsidRPr="007B32FD" w:rsidRDefault="007B32FD" w:rsidP="00402D96">
            <w:pPr>
              <w:pStyle w:val="TableText"/>
              <w:jc w:val="right"/>
              <w:rPr>
                <w:b/>
              </w:rPr>
            </w:pPr>
            <w:r w:rsidRPr="007B32FD">
              <w:rPr>
                <w:b/>
              </w:rPr>
              <w:t>Population: 750</w:t>
            </w:r>
          </w:p>
        </w:tc>
      </w:tr>
      <w:tr w:rsidR="007B32FD" w:rsidRPr="00D73D5A" w14:paraId="7E877BBE" w14:textId="77777777" w:rsidTr="00402D96">
        <w:trPr>
          <w:cantSplit/>
        </w:trPr>
        <w:tc>
          <w:tcPr>
            <w:tcW w:w="2410" w:type="dxa"/>
            <w:shd w:val="clear" w:color="auto" w:fill="FFFFFF"/>
          </w:tcPr>
          <w:p w14:paraId="7E877BBA" w14:textId="77777777" w:rsidR="007B32FD" w:rsidRPr="00D73D5A" w:rsidRDefault="007B32FD" w:rsidP="00402D96">
            <w:pPr>
              <w:pStyle w:val="TableText"/>
            </w:pPr>
            <w:r w:rsidRPr="00D73D5A">
              <w:t xml:space="preserve">Health Act: </w:t>
            </w:r>
            <w:r w:rsidRPr="002525A8">
              <w:rPr>
                <w:color w:val="C00000"/>
              </w:rPr>
              <w:t>Not complied</w:t>
            </w:r>
          </w:p>
        </w:tc>
        <w:tc>
          <w:tcPr>
            <w:tcW w:w="2552" w:type="dxa"/>
            <w:gridSpan w:val="2"/>
            <w:shd w:val="clear" w:color="auto" w:fill="FFFFFF"/>
          </w:tcPr>
          <w:p w14:paraId="7E877BBB" w14:textId="77777777" w:rsidR="007B32FD" w:rsidRPr="00D73D5A" w:rsidRDefault="007B32FD" w:rsidP="00402D96">
            <w:pPr>
              <w:pStyle w:val="TableText"/>
            </w:pPr>
            <w:r w:rsidRPr="00D73D5A">
              <w:t xml:space="preserve">Standards: Bacterial </w:t>
            </w:r>
            <w:r w:rsidRPr="002850C8">
              <w:rPr>
                <w:color w:val="C00000"/>
              </w:rPr>
              <w:t>Not met</w:t>
            </w:r>
          </w:p>
        </w:tc>
        <w:tc>
          <w:tcPr>
            <w:tcW w:w="1701" w:type="dxa"/>
            <w:shd w:val="clear" w:color="auto" w:fill="FFFFFF"/>
          </w:tcPr>
          <w:p w14:paraId="7E877BBC" w14:textId="77777777" w:rsidR="007B32FD" w:rsidRPr="00D73D5A" w:rsidRDefault="007B32FD" w:rsidP="00402D96">
            <w:pPr>
              <w:pStyle w:val="TableText"/>
            </w:pPr>
            <w:r w:rsidRPr="00D73D5A">
              <w:t xml:space="preserve">Protozoal </w:t>
            </w:r>
            <w:r w:rsidRPr="002525A8">
              <w:rPr>
                <w:color w:val="C00000"/>
              </w:rPr>
              <w:t>Not met</w:t>
            </w:r>
          </w:p>
        </w:tc>
        <w:tc>
          <w:tcPr>
            <w:tcW w:w="1417" w:type="dxa"/>
            <w:shd w:val="clear" w:color="auto" w:fill="FFFFFF"/>
          </w:tcPr>
          <w:p w14:paraId="7E877BBD" w14:textId="77777777" w:rsidR="007B32FD" w:rsidRPr="00D73D5A" w:rsidRDefault="007B32FD"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7B32FD" w:rsidRPr="00226A16" w14:paraId="7E877BC2" w14:textId="77777777" w:rsidTr="00402D96">
        <w:trPr>
          <w:cantSplit/>
        </w:trPr>
        <w:tc>
          <w:tcPr>
            <w:tcW w:w="8080" w:type="dxa"/>
            <w:shd w:val="clear" w:color="auto" w:fill="auto"/>
          </w:tcPr>
          <w:p w14:paraId="7E877BBF" w14:textId="77777777" w:rsidR="007B32FD" w:rsidRDefault="007B32FD" w:rsidP="00402D96">
            <w:pPr>
              <w:pStyle w:val="TableText"/>
            </w:pPr>
            <w:r w:rsidRPr="00226A16">
              <w:t>The water supply uses mixed sources, is treated with coagulation, filtration and UV and is chlorinated.</w:t>
            </w:r>
          </w:p>
          <w:p w14:paraId="7E877BC0" w14:textId="77777777" w:rsidR="007B32FD" w:rsidRDefault="007B32FD" w:rsidP="00402D96">
            <w:pPr>
              <w:pStyle w:val="TableText"/>
            </w:pPr>
            <w:r w:rsidRPr="00226A16">
              <w:t>P</w:t>
            </w:r>
            <w:r w:rsidRPr="00226A16">
              <w:rPr>
                <w:rFonts w:cs="Segoe UI"/>
              </w:rPr>
              <w:t>ā</w:t>
            </w:r>
            <w:r w:rsidRPr="00226A16">
              <w:t>uanui did not have an implemented WSP. It therefore failed to comply with the Health Act (section 69Z).</w:t>
            </w:r>
          </w:p>
          <w:p w14:paraId="7E877BC1" w14:textId="77777777" w:rsidR="007B32FD" w:rsidRPr="00226A16" w:rsidRDefault="007B32FD" w:rsidP="00402D96">
            <w:pPr>
              <w:pStyle w:val="TableText"/>
            </w:pPr>
            <w:r w:rsidRPr="00226A16">
              <w:t>P</w:t>
            </w:r>
            <w:r w:rsidRPr="00226A16">
              <w:rPr>
                <w:rFonts w:cs="Segoe UI"/>
              </w:rPr>
              <w:t>ā</w:t>
            </w:r>
            <w:r w:rsidRPr="00226A16">
              <w:t>uanui failed the bacteriological Standards for 732 people because there were gaps in monitoring. It failed the protozoal Standards because there were gaps in monitoring.</w:t>
            </w:r>
          </w:p>
        </w:tc>
      </w:tr>
    </w:tbl>
    <w:p w14:paraId="7E877BC3" w14:textId="77777777" w:rsidR="007B32FD" w:rsidRDefault="007B32FD" w:rsidP="007B32F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7B32FD" w:rsidRPr="007B32FD" w14:paraId="7E877BC6" w14:textId="77777777" w:rsidTr="00402D96">
        <w:trPr>
          <w:cantSplit/>
        </w:trPr>
        <w:tc>
          <w:tcPr>
            <w:tcW w:w="4253" w:type="dxa"/>
            <w:gridSpan w:val="2"/>
            <w:shd w:val="clear" w:color="auto" w:fill="D9D9D9" w:themeFill="background1" w:themeFillShade="D9"/>
          </w:tcPr>
          <w:p w14:paraId="7E877BC4" w14:textId="77777777" w:rsidR="007B32FD" w:rsidRPr="007B32FD" w:rsidRDefault="007B32FD" w:rsidP="00402D96">
            <w:pPr>
              <w:pStyle w:val="TableText"/>
              <w:rPr>
                <w:b/>
              </w:rPr>
            </w:pPr>
            <w:r w:rsidRPr="007B32FD">
              <w:rPr>
                <w:b/>
              </w:rPr>
              <w:t>P</w:t>
            </w:r>
            <w:r w:rsidRPr="007B32FD">
              <w:rPr>
                <w:rFonts w:cstheme="minorHAnsi"/>
                <w:b/>
              </w:rPr>
              <w:t>ū</w:t>
            </w:r>
            <w:r w:rsidRPr="007B32FD">
              <w:rPr>
                <w:b/>
              </w:rPr>
              <w:t>riri</w:t>
            </w:r>
          </w:p>
        </w:tc>
        <w:tc>
          <w:tcPr>
            <w:tcW w:w="3827" w:type="dxa"/>
            <w:gridSpan w:val="3"/>
            <w:shd w:val="clear" w:color="auto" w:fill="D9D9D9" w:themeFill="background1" w:themeFillShade="D9"/>
          </w:tcPr>
          <w:p w14:paraId="7E877BC5" w14:textId="77777777" w:rsidR="007B32FD" w:rsidRPr="007B32FD" w:rsidRDefault="007B32FD" w:rsidP="00402D96">
            <w:pPr>
              <w:pStyle w:val="TableText"/>
              <w:jc w:val="right"/>
              <w:rPr>
                <w:b/>
              </w:rPr>
            </w:pPr>
            <w:r w:rsidRPr="007B32FD">
              <w:rPr>
                <w:b/>
              </w:rPr>
              <w:t>Population: 150</w:t>
            </w:r>
          </w:p>
        </w:tc>
      </w:tr>
      <w:tr w:rsidR="007B32FD" w:rsidRPr="00D73D5A" w14:paraId="7E877BCB" w14:textId="77777777" w:rsidTr="00402D96">
        <w:trPr>
          <w:cantSplit/>
        </w:trPr>
        <w:tc>
          <w:tcPr>
            <w:tcW w:w="2410" w:type="dxa"/>
            <w:shd w:val="clear" w:color="auto" w:fill="FFFFFF"/>
          </w:tcPr>
          <w:p w14:paraId="7E877BC7" w14:textId="77777777" w:rsidR="007B32FD" w:rsidRPr="00D73D5A" w:rsidRDefault="007B32FD" w:rsidP="00402D96">
            <w:pPr>
              <w:pStyle w:val="TableText"/>
            </w:pPr>
            <w:r w:rsidRPr="00D73D5A">
              <w:t xml:space="preserve">Health Act: </w:t>
            </w:r>
            <w:r w:rsidRPr="002525A8">
              <w:rPr>
                <w:color w:val="C00000"/>
              </w:rPr>
              <w:t>Not complied</w:t>
            </w:r>
          </w:p>
        </w:tc>
        <w:tc>
          <w:tcPr>
            <w:tcW w:w="2552" w:type="dxa"/>
            <w:gridSpan w:val="2"/>
            <w:shd w:val="clear" w:color="auto" w:fill="FFFFFF"/>
          </w:tcPr>
          <w:p w14:paraId="7E877BC8" w14:textId="77777777" w:rsidR="007B32FD" w:rsidRPr="00D73D5A" w:rsidRDefault="007B32FD" w:rsidP="00402D96">
            <w:pPr>
              <w:pStyle w:val="TableText"/>
            </w:pPr>
            <w:r w:rsidRPr="00D73D5A">
              <w:t xml:space="preserve">Standards: Bacterial </w:t>
            </w:r>
            <w:r w:rsidRPr="002850C8">
              <w:rPr>
                <w:color w:val="C00000"/>
              </w:rPr>
              <w:t>Not met</w:t>
            </w:r>
          </w:p>
        </w:tc>
        <w:tc>
          <w:tcPr>
            <w:tcW w:w="1701" w:type="dxa"/>
            <w:shd w:val="clear" w:color="auto" w:fill="FFFFFF"/>
          </w:tcPr>
          <w:p w14:paraId="7E877BC9" w14:textId="77777777" w:rsidR="007B32FD" w:rsidRPr="00D73D5A" w:rsidRDefault="007B32FD" w:rsidP="00402D96">
            <w:pPr>
              <w:pStyle w:val="TableText"/>
            </w:pPr>
            <w:r w:rsidRPr="00D73D5A">
              <w:t xml:space="preserve">Protozoal </w:t>
            </w:r>
            <w:r w:rsidRPr="002525A8">
              <w:rPr>
                <w:color w:val="C00000"/>
              </w:rPr>
              <w:t>Not met</w:t>
            </w:r>
          </w:p>
        </w:tc>
        <w:tc>
          <w:tcPr>
            <w:tcW w:w="1417" w:type="dxa"/>
            <w:shd w:val="clear" w:color="auto" w:fill="FFFFFF"/>
          </w:tcPr>
          <w:p w14:paraId="7E877BCA" w14:textId="77777777" w:rsidR="007B32FD" w:rsidRPr="00D73D5A" w:rsidRDefault="007B32FD"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7B32FD" w:rsidRPr="00226A16" w14:paraId="7E877BCF" w14:textId="77777777" w:rsidTr="00402D96">
        <w:trPr>
          <w:cantSplit/>
        </w:trPr>
        <w:tc>
          <w:tcPr>
            <w:tcW w:w="8080" w:type="dxa"/>
            <w:shd w:val="clear" w:color="auto" w:fill="auto"/>
          </w:tcPr>
          <w:p w14:paraId="7E877BCC" w14:textId="77777777" w:rsidR="007B32FD" w:rsidRDefault="007B32FD" w:rsidP="00402D96">
            <w:pPr>
              <w:pStyle w:val="TableText"/>
            </w:pPr>
            <w:r w:rsidRPr="00226A16">
              <w:t>The water supply uses surface water, without disinfection. A permanent boil-water notice was in place during the reporting period.</w:t>
            </w:r>
          </w:p>
          <w:p w14:paraId="7E877BCD" w14:textId="77777777" w:rsidR="007B32FD" w:rsidRDefault="007B32FD" w:rsidP="00402D96">
            <w:pPr>
              <w:pStyle w:val="TableText"/>
            </w:pPr>
            <w:r w:rsidRPr="00226A16">
              <w:t>P</w:t>
            </w:r>
            <w:r w:rsidRPr="00226A16">
              <w:rPr>
                <w:rFonts w:cs="Segoe UI"/>
              </w:rPr>
              <w:t>ū</w:t>
            </w:r>
            <w:r w:rsidRPr="00226A16">
              <w:t>riri failed to meet drinking-water monitoring requirements for the supply. It therefore failed to comply with the Health Act (section 69Y).</w:t>
            </w:r>
          </w:p>
          <w:p w14:paraId="7E877BCE" w14:textId="77777777" w:rsidR="007B32FD" w:rsidRPr="00226A16" w:rsidRDefault="007B32FD" w:rsidP="00402D96">
            <w:pPr>
              <w:pStyle w:val="TableText"/>
            </w:pPr>
            <w:r w:rsidRPr="00226A16">
              <w:t>P</w:t>
            </w:r>
            <w:r w:rsidRPr="00226A16">
              <w:rPr>
                <w:rFonts w:cs="Segoe UI"/>
              </w:rPr>
              <w:t>ū</w:t>
            </w:r>
            <w:r w:rsidRPr="00226A16">
              <w:t>riri failed the bacteriological Standards because sampling was inadequate. It failed the protozoal Standards because the infrastructure available was inadequate and compliance was not attempted.</w:t>
            </w:r>
          </w:p>
        </w:tc>
      </w:tr>
    </w:tbl>
    <w:p w14:paraId="7E877BD0" w14:textId="77777777" w:rsidR="007B32FD" w:rsidRDefault="007B32FD" w:rsidP="007B32F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7B32FD" w:rsidRPr="007B32FD" w14:paraId="7E877BD3" w14:textId="77777777" w:rsidTr="00402D96">
        <w:trPr>
          <w:cantSplit/>
        </w:trPr>
        <w:tc>
          <w:tcPr>
            <w:tcW w:w="4253" w:type="dxa"/>
            <w:gridSpan w:val="2"/>
            <w:shd w:val="clear" w:color="auto" w:fill="D9D9D9" w:themeFill="background1" w:themeFillShade="D9"/>
          </w:tcPr>
          <w:p w14:paraId="7E877BD1" w14:textId="77777777" w:rsidR="007B32FD" w:rsidRPr="007B32FD" w:rsidRDefault="007B32FD" w:rsidP="00402D96">
            <w:pPr>
              <w:pStyle w:val="TableText"/>
              <w:rPr>
                <w:b/>
              </w:rPr>
            </w:pPr>
            <w:r w:rsidRPr="007B32FD">
              <w:rPr>
                <w:b/>
              </w:rPr>
              <w:t>Tairua</w:t>
            </w:r>
          </w:p>
        </w:tc>
        <w:tc>
          <w:tcPr>
            <w:tcW w:w="3827" w:type="dxa"/>
            <w:gridSpan w:val="3"/>
            <w:shd w:val="clear" w:color="auto" w:fill="D9D9D9" w:themeFill="background1" w:themeFillShade="D9"/>
          </w:tcPr>
          <w:p w14:paraId="7E877BD2" w14:textId="77777777" w:rsidR="007B32FD" w:rsidRPr="007B32FD" w:rsidRDefault="007B32FD" w:rsidP="00402D96">
            <w:pPr>
              <w:pStyle w:val="TableText"/>
              <w:jc w:val="right"/>
              <w:rPr>
                <w:b/>
              </w:rPr>
            </w:pPr>
            <w:r w:rsidRPr="007B32FD">
              <w:rPr>
                <w:b/>
              </w:rPr>
              <w:t>Population: 1,314</w:t>
            </w:r>
          </w:p>
        </w:tc>
      </w:tr>
      <w:tr w:rsidR="007B32FD" w:rsidRPr="00D73D5A" w14:paraId="7E877BD8" w14:textId="77777777" w:rsidTr="00402D96">
        <w:trPr>
          <w:cantSplit/>
        </w:trPr>
        <w:tc>
          <w:tcPr>
            <w:tcW w:w="2410" w:type="dxa"/>
            <w:shd w:val="clear" w:color="auto" w:fill="FFFFFF"/>
          </w:tcPr>
          <w:p w14:paraId="7E877BD4" w14:textId="77777777" w:rsidR="007B32FD" w:rsidRPr="00D73D5A" w:rsidRDefault="007B32FD"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D5" w14:textId="77777777" w:rsidR="007B32FD" w:rsidRPr="00D73D5A" w:rsidRDefault="007B32FD" w:rsidP="00402D96">
            <w:pPr>
              <w:pStyle w:val="TableText"/>
            </w:pPr>
            <w:r w:rsidRPr="00D73D5A">
              <w:t xml:space="preserve">Standards: Bacterial </w:t>
            </w:r>
            <w:r w:rsidRPr="00EA42D7">
              <w:rPr>
                <w:color w:val="C00000"/>
              </w:rPr>
              <w:t>Not met</w:t>
            </w:r>
          </w:p>
        </w:tc>
        <w:tc>
          <w:tcPr>
            <w:tcW w:w="1701" w:type="dxa"/>
            <w:shd w:val="clear" w:color="auto" w:fill="FFFFFF"/>
          </w:tcPr>
          <w:p w14:paraId="7E877BD6" w14:textId="77777777" w:rsidR="007B32FD" w:rsidRPr="00D73D5A" w:rsidRDefault="007B32FD" w:rsidP="00402D96">
            <w:pPr>
              <w:pStyle w:val="TableText"/>
            </w:pPr>
            <w:r w:rsidRPr="00D73D5A">
              <w:t xml:space="preserve">Protozoal </w:t>
            </w:r>
            <w:r w:rsidRPr="00EA42D7">
              <w:rPr>
                <w:color w:val="C00000"/>
              </w:rPr>
              <w:t>Not met</w:t>
            </w:r>
          </w:p>
        </w:tc>
        <w:tc>
          <w:tcPr>
            <w:tcW w:w="1417" w:type="dxa"/>
            <w:shd w:val="clear" w:color="auto" w:fill="FFFFFF"/>
          </w:tcPr>
          <w:p w14:paraId="7E877BD7" w14:textId="77777777" w:rsidR="007B32FD" w:rsidRPr="00D73D5A" w:rsidRDefault="007B32FD"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7B32FD" w:rsidRPr="00226A16" w14:paraId="7E877BDB" w14:textId="77777777" w:rsidTr="00402D96">
        <w:trPr>
          <w:cantSplit/>
        </w:trPr>
        <w:tc>
          <w:tcPr>
            <w:tcW w:w="8080" w:type="dxa"/>
            <w:shd w:val="clear" w:color="auto" w:fill="auto"/>
          </w:tcPr>
          <w:p w14:paraId="7E877BD9" w14:textId="77777777" w:rsidR="007B32FD" w:rsidRDefault="007B32FD" w:rsidP="00402D96">
            <w:pPr>
              <w:pStyle w:val="TableText"/>
            </w:pPr>
            <w:r w:rsidRPr="00226A16">
              <w:t>The water supply uses surface water, is treated with coagulation, filtration and UV and is chlorinated.</w:t>
            </w:r>
          </w:p>
          <w:p w14:paraId="7E877BDA" w14:textId="77777777" w:rsidR="007B32FD" w:rsidRPr="00226A16" w:rsidRDefault="007B32FD" w:rsidP="00402D96">
            <w:pPr>
              <w:pStyle w:val="TableText"/>
            </w:pPr>
            <w:r w:rsidRPr="00226A16">
              <w:t>Tairua failed the bacteriological Standards because treatment was inadequate. It failed the protozoal Standards because there were gaps in monitoring and turbidity levels at times were too high.</w:t>
            </w:r>
          </w:p>
        </w:tc>
      </w:tr>
    </w:tbl>
    <w:p w14:paraId="7E877BDC" w14:textId="77777777" w:rsidR="007B32FD" w:rsidRDefault="007B32FD" w:rsidP="007B32F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7B32FD" w:rsidRPr="007B32FD" w14:paraId="7E877BDF" w14:textId="77777777" w:rsidTr="00402D96">
        <w:trPr>
          <w:cantSplit/>
        </w:trPr>
        <w:tc>
          <w:tcPr>
            <w:tcW w:w="4253" w:type="dxa"/>
            <w:gridSpan w:val="2"/>
            <w:shd w:val="clear" w:color="auto" w:fill="D9D9D9" w:themeFill="background1" w:themeFillShade="D9"/>
          </w:tcPr>
          <w:p w14:paraId="7E877BDD" w14:textId="77777777" w:rsidR="007B32FD" w:rsidRPr="007B32FD" w:rsidRDefault="007B32FD" w:rsidP="00402D96">
            <w:pPr>
              <w:pStyle w:val="TableText"/>
              <w:rPr>
                <w:b/>
              </w:rPr>
            </w:pPr>
            <w:r w:rsidRPr="007B32FD">
              <w:rPr>
                <w:b/>
              </w:rPr>
              <w:lastRenderedPageBreak/>
              <w:t>Thames</w:t>
            </w:r>
          </w:p>
        </w:tc>
        <w:tc>
          <w:tcPr>
            <w:tcW w:w="3827" w:type="dxa"/>
            <w:gridSpan w:val="3"/>
            <w:shd w:val="clear" w:color="auto" w:fill="D9D9D9" w:themeFill="background1" w:themeFillShade="D9"/>
          </w:tcPr>
          <w:p w14:paraId="7E877BDE" w14:textId="77777777" w:rsidR="007B32FD" w:rsidRPr="007B32FD" w:rsidRDefault="007B32FD" w:rsidP="00402D96">
            <w:pPr>
              <w:pStyle w:val="TableText"/>
              <w:jc w:val="right"/>
              <w:rPr>
                <w:b/>
              </w:rPr>
            </w:pPr>
            <w:r w:rsidRPr="007B32FD">
              <w:rPr>
                <w:b/>
              </w:rPr>
              <w:t>Population: 7,657</w:t>
            </w:r>
          </w:p>
        </w:tc>
      </w:tr>
      <w:tr w:rsidR="007B32FD" w:rsidRPr="00D73D5A" w14:paraId="7E877BE4" w14:textId="77777777" w:rsidTr="00402D96">
        <w:trPr>
          <w:cantSplit/>
        </w:trPr>
        <w:tc>
          <w:tcPr>
            <w:tcW w:w="2410" w:type="dxa"/>
            <w:shd w:val="clear" w:color="auto" w:fill="FFFFFF"/>
          </w:tcPr>
          <w:p w14:paraId="7E877BE0" w14:textId="77777777" w:rsidR="007B32FD" w:rsidRPr="00D73D5A" w:rsidRDefault="007B32FD" w:rsidP="00402D96">
            <w:pPr>
              <w:pStyle w:val="TableText"/>
            </w:pPr>
            <w:r w:rsidRPr="00D73D5A">
              <w:t xml:space="preserve">Health Act: </w:t>
            </w:r>
            <w:r w:rsidRPr="002525A8">
              <w:rPr>
                <w:color w:val="C00000"/>
              </w:rPr>
              <w:t>Not complied</w:t>
            </w:r>
          </w:p>
        </w:tc>
        <w:tc>
          <w:tcPr>
            <w:tcW w:w="2552" w:type="dxa"/>
            <w:gridSpan w:val="2"/>
            <w:shd w:val="clear" w:color="auto" w:fill="FFFFFF"/>
          </w:tcPr>
          <w:p w14:paraId="7E877BE1" w14:textId="77777777" w:rsidR="007B32FD" w:rsidRPr="00D73D5A" w:rsidRDefault="007B32FD" w:rsidP="00402D96">
            <w:pPr>
              <w:pStyle w:val="TableText"/>
            </w:pPr>
            <w:r w:rsidRPr="00D73D5A">
              <w:t xml:space="preserve">Standards: Bacterial </w:t>
            </w:r>
            <w:r w:rsidRPr="002850C8">
              <w:rPr>
                <w:color w:val="C00000"/>
              </w:rPr>
              <w:t>Not met</w:t>
            </w:r>
          </w:p>
        </w:tc>
        <w:tc>
          <w:tcPr>
            <w:tcW w:w="1701" w:type="dxa"/>
            <w:shd w:val="clear" w:color="auto" w:fill="FFFFFF"/>
          </w:tcPr>
          <w:p w14:paraId="7E877BE2" w14:textId="77777777" w:rsidR="007B32FD" w:rsidRPr="00D73D5A" w:rsidRDefault="007B32FD" w:rsidP="007B32FD">
            <w:pPr>
              <w:pStyle w:val="TableText"/>
            </w:pPr>
            <w:r w:rsidRPr="00D73D5A">
              <w:t xml:space="preserve">Protozoal </w:t>
            </w:r>
            <w:r w:rsidRPr="007B32FD">
              <w:rPr>
                <w:color w:val="5B9BD5"/>
              </w:rPr>
              <w:t>Met</w:t>
            </w:r>
          </w:p>
        </w:tc>
        <w:tc>
          <w:tcPr>
            <w:tcW w:w="1417" w:type="dxa"/>
            <w:shd w:val="clear" w:color="auto" w:fill="FFFFFF"/>
          </w:tcPr>
          <w:p w14:paraId="7E877BE3" w14:textId="77777777" w:rsidR="007B32FD" w:rsidRPr="00D73D5A" w:rsidRDefault="007B32FD"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7B32FD" w:rsidRPr="00226A16" w14:paraId="7E877BE8" w14:textId="77777777" w:rsidTr="00402D96">
        <w:trPr>
          <w:cantSplit/>
        </w:trPr>
        <w:tc>
          <w:tcPr>
            <w:tcW w:w="8080" w:type="dxa"/>
            <w:shd w:val="clear" w:color="auto" w:fill="auto"/>
          </w:tcPr>
          <w:p w14:paraId="7E877BE5" w14:textId="77777777" w:rsidR="007B32FD" w:rsidRDefault="007B32FD" w:rsidP="00402D96">
            <w:pPr>
              <w:pStyle w:val="TableText"/>
            </w:pPr>
            <w:r w:rsidRPr="00226A16">
              <w:t>The water supply uses surface water, is treated with coagulation, filtration and UV and is chlorinated. The water is fluoridated.</w:t>
            </w:r>
          </w:p>
          <w:p w14:paraId="7E877BE6" w14:textId="77777777" w:rsidR="007B32FD" w:rsidRDefault="007B32FD" w:rsidP="00402D96">
            <w:pPr>
              <w:pStyle w:val="TableText"/>
            </w:pPr>
            <w:r w:rsidRPr="00226A16">
              <w:t>Thames did not have an implemented WSP. It therefore failed to comply with the Health Act (section 69Z).</w:t>
            </w:r>
          </w:p>
          <w:p w14:paraId="7E877BE7" w14:textId="77777777" w:rsidR="007B32FD" w:rsidRPr="00226A16" w:rsidRDefault="007B32FD" w:rsidP="00402D96">
            <w:pPr>
              <w:pStyle w:val="TableText"/>
            </w:pPr>
            <w:r w:rsidRPr="00226A16">
              <w:t>Thames failed the bacteriological Standards because treatment was inadequate.</w:t>
            </w:r>
          </w:p>
        </w:tc>
      </w:tr>
    </w:tbl>
    <w:p w14:paraId="7E877BE9" w14:textId="77777777" w:rsidR="007B32FD" w:rsidRDefault="007B32FD" w:rsidP="007B32F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7B32FD" w:rsidRPr="007B32FD" w14:paraId="7E877BEC" w14:textId="77777777" w:rsidTr="00402D96">
        <w:trPr>
          <w:cantSplit/>
        </w:trPr>
        <w:tc>
          <w:tcPr>
            <w:tcW w:w="4253" w:type="dxa"/>
            <w:gridSpan w:val="2"/>
            <w:shd w:val="clear" w:color="auto" w:fill="D9D9D9" w:themeFill="background1" w:themeFillShade="D9"/>
          </w:tcPr>
          <w:p w14:paraId="7E877BEA" w14:textId="77777777" w:rsidR="007B32FD" w:rsidRPr="007B32FD" w:rsidRDefault="007B32FD" w:rsidP="00402D96">
            <w:pPr>
              <w:pStyle w:val="TableText"/>
              <w:rPr>
                <w:b/>
              </w:rPr>
            </w:pPr>
            <w:r w:rsidRPr="007B32FD">
              <w:rPr>
                <w:b/>
              </w:rPr>
              <w:t>Thames Valley</w:t>
            </w:r>
          </w:p>
        </w:tc>
        <w:tc>
          <w:tcPr>
            <w:tcW w:w="3827" w:type="dxa"/>
            <w:gridSpan w:val="3"/>
            <w:shd w:val="clear" w:color="auto" w:fill="D9D9D9" w:themeFill="background1" w:themeFillShade="D9"/>
          </w:tcPr>
          <w:p w14:paraId="7E877BEB" w14:textId="77777777" w:rsidR="007B32FD" w:rsidRPr="007B32FD" w:rsidRDefault="007B32FD" w:rsidP="00402D96">
            <w:pPr>
              <w:pStyle w:val="TableText"/>
              <w:jc w:val="right"/>
              <w:rPr>
                <w:b/>
              </w:rPr>
            </w:pPr>
            <w:r w:rsidRPr="007B32FD">
              <w:rPr>
                <w:b/>
              </w:rPr>
              <w:t>Population: 200</w:t>
            </w:r>
          </w:p>
        </w:tc>
      </w:tr>
      <w:tr w:rsidR="007B32FD" w:rsidRPr="00D73D5A" w14:paraId="7E877BF1" w14:textId="77777777" w:rsidTr="00402D96">
        <w:trPr>
          <w:cantSplit/>
        </w:trPr>
        <w:tc>
          <w:tcPr>
            <w:tcW w:w="2410" w:type="dxa"/>
            <w:shd w:val="clear" w:color="auto" w:fill="FFFFFF"/>
          </w:tcPr>
          <w:p w14:paraId="7E877BED" w14:textId="77777777" w:rsidR="007B32FD" w:rsidRPr="00D73D5A" w:rsidRDefault="007B32FD" w:rsidP="00402D96">
            <w:pPr>
              <w:pStyle w:val="TableText"/>
            </w:pPr>
            <w:r w:rsidRPr="00D73D5A">
              <w:t xml:space="preserve">Health Act: </w:t>
            </w:r>
            <w:r w:rsidRPr="002525A8">
              <w:rPr>
                <w:color w:val="C00000"/>
              </w:rPr>
              <w:t>Not complied</w:t>
            </w:r>
          </w:p>
        </w:tc>
        <w:tc>
          <w:tcPr>
            <w:tcW w:w="2552" w:type="dxa"/>
            <w:gridSpan w:val="2"/>
            <w:shd w:val="clear" w:color="auto" w:fill="FFFFFF"/>
          </w:tcPr>
          <w:p w14:paraId="7E877BEE" w14:textId="77777777" w:rsidR="007B32FD" w:rsidRPr="00D73D5A" w:rsidRDefault="007B32FD" w:rsidP="00402D96">
            <w:pPr>
              <w:pStyle w:val="TableText"/>
            </w:pPr>
            <w:r w:rsidRPr="00D73D5A">
              <w:t xml:space="preserve">Standards: Bacterial </w:t>
            </w:r>
            <w:r w:rsidRPr="002850C8">
              <w:rPr>
                <w:color w:val="C00000"/>
              </w:rPr>
              <w:t>Not met</w:t>
            </w:r>
          </w:p>
        </w:tc>
        <w:tc>
          <w:tcPr>
            <w:tcW w:w="1701" w:type="dxa"/>
            <w:shd w:val="clear" w:color="auto" w:fill="FFFFFF"/>
          </w:tcPr>
          <w:p w14:paraId="7E877BEF" w14:textId="77777777" w:rsidR="007B32FD" w:rsidRPr="00D73D5A" w:rsidRDefault="007B32FD" w:rsidP="00402D96">
            <w:pPr>
              <w:pStyle w:val="TableText"/>
            </w:pPr>
            <w:r w:rsidRPr="00D73D5A">
              <w:t xml:space="preserve">Protozoal </w:t>
            </w:r>
            <w:r w:rsidRPr="002525A8">
              <w:rPr>
                <w:color w:val="C00000"/>
              </w:rPr>
              <w:t>Not met</w:t>
            </w:r>
          </w:p>
        </w:tc>
        <w:tc>
          <w:tcPr>
            <w:tcW w:w="1417" w:type="dxa"/>
            <w:shd w:val="clear" w:color="auto" w:fill="FFFFFF"/>
          </w:tcPr>
          <w:p w14:paraId="7E877BF0" w14:textId="77777777" w:rsidR="007B32FD" w:rsidRPr="00D73D5A" w:rsidRDefault="007B32FD"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7B32FD" w:rsidRPr="00226A16" w14:paraId="7E877BF5" w14:textId="77777777" w:rsidTr="00402D96">
        <w:trPr>
          <w:cantSplit/>
        </w:trPr>
        <w:tc>
          <w:tcPr>
            <w:tcW w:w="8080" w:type="dxa"/>
            <w:shd w:val="clear" w:color="auto" w:fill="auto"/>
          </w:tcPr>
          <w:p w14:paraId="7E877BF2" w14:textId="77777777" w:rsidR="007B32FD" w:rsidRDefault="007B32FD" w:rsidP="00402D96">
            <w:pPr>
              <w:pStyle w:val="TableText"/>
            </w:pPr>
            <w:r w:rsidRPr="00226A16">
              <w:t>The water supply uses surface water and is chlorinated. A permanent boil-water notice was in place during the reporting period.</w:t>
            </w:r>
          </w:p>
          <w:p w14:paraId="7E877BF3" w14:textId="77777777" w:rsidR="007B32FD" w:rsidRDefault="007B32FD" w:rsidP="00402D96">
            <w:pPr>
              <w:pStyle w:val="TableText"/>
            </w:pPr>
            <w:r w:rsidRPr="00226A16">
              <w:t>Thames Valley failed to meet drinking-water monitoring requirements for the supply. It therefore failed to comply with the Health Act (section 69Y).</w:t>
            </w:r>
          </w:p>
          <w:p w14:paraId="7E877BF4" w14:textId="77777777" w:rsidR="007B32FD" w:rsidRPr="00226A16" w:rsidRDefault="007B32FD" w:rsidP="00402D96">
            <w:pPr>
              <w:pStyle w:val="TableText"/>
            </w:pPr>
            <w:r w:rsidRPr="00226A16">
              <w:t>Thames Valley failed the bacteriological Standards because sampling was inadequate. It failed the protozoal Standards because the infrastructure available was inadequate and compliance was not attempted.</w:t>
            </w:r>
          </w:p>
        </w:tc>
      </w:tr>
    </w:tbl>
    <w:p w14:paraId="7E877BF6" w14:textId="77777777" w:rsidR="007B32FD" w:rsidRDefault="007B32FD" w:rsidP="007B32F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7B32FD" w:rsidRPr="007B32FD" w14:paraId="7E877BF9" w14:textId="77777777" w:rsidTr="00402D96">
        <w:trPr>
          <w:cantSplit/>
        </w:trPr>
        <w:tc>
          <w:tcPr>
            <w:tcW w:w="4253" w:type="dxa"/>
            <w:gridSpan w:val="2"/>
            <w:shd w:val="clear" w:color="auto" w:fill="D9D9D9" w:themeFill="background1" w:themeFillShade="D9"/>
          </w:tcPr>
          <w:p w14:paraId="7E877BF7" w14:textId="77777777" w:rsidR="007B32FD" w:rsidRPr="007B32FD" w:rsidRDefault="007B32FD" w:rsidP="00402D96">
            <w:pPr>
              <w:pStyle w:val="TableText"/>
              <w:rPr>
                <w:b/>
              </w:rPr>
            </w:pPr>
            <w:r w:rsidRPr="007B32FD">
              <w:rPr>
                <w:b/>
              </w:rPr>
              <w:t>Whangamat</w:t>
            </w:r>
            <w:r w:rsidRPr="007B32FD">
              <w:rPr>
                <w:rFonts w:cstheme="minorHAnsi"/>
                <w:b/>
              </w:rPr>
              <w:t>ā</w:t>
            </w:r>
          </w:p>
        </w:tc>
        <w:tc>
          <w:tcPr>
            <w:tcW w:w="3827" w:type="dxa"/>
            <w:gridSpan w:val="3"/>
            <w:shd w:val="clear" w:color="auto" w:fill="D9D9D9" w:themeFill="background1" w:themeFillShade="D9"/>
          </w:tcPr>
          <w:p w14:paraId="7E877BF8" w14:textId="77777777" w:rsidR="007B32FD" w:rsidRPr="007B32FD" w:rsidRDefault="007B32FD" w:rsidP="00402D96">
            <w:pPr>
              <w:pStyle w:val="TableText"/>
              <w:jc w:val="right"/>
              <w:rPr>
                <w:b/>
              </w:rPr>
            </w:pPr>
            <w:r w:rsidRPr="007B32FD">
              <w:rPr>
                <w:b/>
              </w:rPr>
              <w:t>Population: 3,674</w:t>
            </w:r>
          </w:p>
        </w:tc>
      </w:tr>
      <w:tr w:rsidR="007B32FD" w:rsidRPr="00D73D5A" w14:paraId="7E877BFE" w14:textId="77777777" w:rsidTr="00402D96">
        <w:trPr>
          <w:cantSplit/>
        </w:trPr>
        <w:tc>
          <w:tcPr>
            <w:tcW w:w="2410" w:type="dxa"/>
            <w:shd w:val="clear" w:color="auto" w:fill="FFFFFF"/>
          </w:tcPr>
          <w:p w14:paraId="7E877BFA" w14:textId="77777777" w:rsidR="007B32FD" w:rsidRPr="00D73D5A" w:rsidRDefault="007B32FD"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BFB" w14:textId="77777777" w:rsidR="007B32FD" w:rsidRPr="00D73D5A" w:rsidRDefault="007B32FD" w:rsidP="00402D96">
            <w:pPr>
              <w:pStyle w:val="TableText"/>
            </w:pPr>
            <w:r w:rsidRPr="00D73D5A">
              <w:t xml:space="preserve">Standards: Bacterial </w:t>
            </w:r>
            <w:r w:rsidRPr="00EA42D7">
              <w:rPr>
                <w:color w:val="C00000"/>
              </w:rPr>
              <w:t>Not met</w:t>
            </w:r>
          </w:p>
        </w:tc>
        <w:tc>
          <w:tcPr>
            <w:tcW w:w="1701" w:type="dxa"/>
            <w:shd w:val="clear" w:color="auto" w:fill="FFFFFF"/>
          </w:tcPr>
          <w:p w14:paraId="7E877BFC" w14:textId="77777777" w:rsidR="007B32FD" w:rsidRPr="00D73D5A" w:rsidRDefault="007B32FD" w:rsidP="00402D96">
            <w:pPr>
              <w:pStyle w:val="TableText"/>
            </w:pPr>
            <w:r w:rsidRPr="00D73D5A">
              <w:t xml:space="preserve">Protozoal </w:t>
            </w:r>
            <w:r w:rsidRPr="00EA42D7">
              <w:rPr>
                <w:color w:val="C00000"/>
              </w:rPr>
              <w:t>Not met</w:t>
            </w:r>
          </w:p>
        </w:tc>
        <w:tc>
          <w:tcPr>
            <w:tcW w:w="1417" w:type="dxa"/>
            <w:shd w:val="clear" w:color="auto" w:fill="FFFFFF"/>
          </w:tcPr>
          <w:p w14:paraId="7E877BFD" w14:textId="77777777" w:rsidR="007B32FD" w:rsidRPr="00D73D5A" w:rsidRDefault="007B32FD"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7B32FD" w:rsidRPr="00226A16" w14:paraId="7E877C01" w14:textId="77777777" w:rsidTr="00402D96">
        <w:trPr>
          <w:cantSplit/>
        </w:trPr>
        <w:tc>
          <w:tcPr>
            <w:tcW w:w="8080" w:type="dxa"/>
            <w:shd w:val="clear" w:color="auto" w:fill="auto"/>
          </w:tcPr>
          <w:p w14:paraId="7E877BFF" w14:textId="77777777" w:rsidR="007B32FD" w:rsidRDefault="007B32FD" w:rsidP="00402D96">
            <w:pPr>
              <w:pStyle w:val="TableText"/>
            </w:pPr>
            <w:r w:rsidRPr="00226A16">
              <w:t>The water supply uses ground water and is chlorinated.</w:t>
            </w:r>
          </w:p>
          <w:p w14:paraId="7E877C00" w14:textId="77777777" w:rsidR="007B32FD" w:rsidRPr="00226A16" w:rsidRDefault="007B32FD" w:rsidP="00402D96">
            <w:pPr>
              <w:pStyle w:val="TableText"/>
            </w:pPr>
            <w:r w:rsidRPr="00226A16">
              <w:t>Whangamat</w:t>
            </w:r>
            <w:r w:rsidRPr="00226A16">
              <w:rPr>
                <w:rFonts w:cs="Segoe UI"/>
              </w:rPr>
              <w:t>ā</w:t>
            </w:r>
            <w:r w:rsidRPr="00226A16">
              <w:t xml:space="preserve"> failed the bacteriological Standards because sampling was inadequate. It failed the protozoal Standards because the infrastructure available was inadequate and there were gaps in monitoring.</w:t>
            </w:r>
          </w:p>
        </w:tc>
      </w:tr>
    </w:tbl>
    <w:p w14:paraId="7E877C02" w14:textId="77777777" w:rsidR="007B32FD" w:rsidRDefault="007B32FD" w:rsidP="007B32F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7B32FD" w:rsidRPr="007B32FD" w14:paraId="7E877C05" w14:textId="77777777" w:rsidTr="00402D96">
        <w:trPr>
          <w:cantSplit/>
        </w:trPr>
        <w:tc>
          <w:tcPr>
            <w:tcW w:w="4253" w:type="dxa"/>
            <w:gridSpan w:val="2"/>
            <w:shd w:val="clear" w:color="auto" w:fill="D9D9D9" w:themeFill="background1" w:themeFillShade="D9"/>
          </w:tcPr>
          <w:p w14:paraId="7E877C03" w14:textId="77777777" w:rsidR="007B32FD" w:rsidRPr="007B32FD" w:rsidRDefault="007B32FD" w:rsidP="00402D96">
            <w:pPr>
              <w:pStyle w:val="TableText"/>
              <w:rPr>
                <w:b/>
              </w:rPr>
            </w:pPr>
            <w:r w:rsidRPr="007B32FD">
              <w:rPr>
                <w:b/>
              </w:rPr>
              <w:t>Whitianga</w:t>
            </w:r>
          </w:p>
        </w:tc>
        <w:tc>
          <w:tcPr>
            <w:tcW w:w="3827" w:type="dxa"/>
            <w:gridSpan w:val="3"/>
            <w:shd w:val="clear" w:color="auto" w:fill="D9D9D9" w:themeFill="background1" w:themeFillShade="D9"/>
          </w:tcPr>
          <w:p w14:paraId="7E877C04" w14:textId="77777777" w:rsidR="007B32FD" w:rsidRPr="007B32FD" w:rsidRDefault="007B32FD" w:rsidP="00402D96">
            <w:pPr>
              <w:pStyle w:val="TableText"/>
              <w:jc w:val="right"/>
              <w:rPr>
                <w:b/>
              </w:rPr>
            </w:pPr>
            <w:r w:rsidRPr="007B32FD">
              <w:rPr>
                <w:b/>
              </w:rPr>
              <w:t>Population: 4,550</w:t>
            </w:r>
          </w:p>
        </w:tc>
      </w:tr>
      <w:tr w:rsidR="007B32FD" w:rsidRPr="00D73D5A" w14:paraId="7E877C0A" w14:textId="77777777" w:rsidTr="00402D96">
        <w:trPr>
          <w:cantSplit/>
        </w:trPr>
        <w:tc>
          <w:tcPr>
            <w:tcW w:w="2410" w:type="dxa"/>
            <w:shd w:val="clear" w:color="auto" w:fill="FFFFFF"/>
          </w:tcPr>
          <w:p w14:paraId="7E877C06" w14:textId="77777777" w:rsidR="007B32FD" w:rsidRPr="00D73D5A" w:rsidRDefault="007B32FD"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07" w14:textId="77777777" w:rsidR="007B32FD" w:rsidRPr="00D73D5A" w:rsidRDefault="007B32FD" w:rsidP="00402D96">
            <w:pPr>
              <w:pStyle w:val="TableText"/>
            </w:pPr>
            <w:r w:rsidRPr="00D73D5A">
              <w:t xml:space="preserve">Standards: Bacterial </w:t>
            </w:r>
            <w:r w:rsidRPr="00EA42D7">
              <w:rPr>
                <w:color w:val="C00000"/>
              </w:rPr>
              <w:t>Not met</w:t>
            </w:r>
          </w:p>
        </w:tc>
        <w:tc>
          <w:tcPr>
            <w:tcW w:w="1701" w:type="dxa"/>
            <w:shd w:val="clear" w:color="auto" w:fill="FFFFFF"/>
          </w:tcPr>
          <w:p w14:paraId="7E877C08" w14:textId="77777777" w:rsidR="007B32FD" w:rsidRPr="00D73D5A" w:rsidRDefault="007B32FD" w:rsidP="00402D96">
            <w:pPr>
              <w:pStyle w:val="TableText"/>
            </w:pPr>
            <w:r w:rsidRPr="00D73D5A">
              <w:t xml:space="preserve">Protozoal </w:t>
            </w:r>
            <w:r w:rsidRPr="00EA42D7">
              <w:rPr>
                <w:color w:val="C00000"/>
              </w:rPr>
              <w:t>Not met</w:t>
            </w:r>
          </w:p>
        </w:tc>
        <w:tc>
          <w:tcPr>
            <w:tcW w:w="1417" w:type="dxa"/>
            <w:shd w:val="clear" w:color="auto" w:fill="FFFFFF"/>
          </w:tcPr>
          <w:p w14:paraId="7E877C09" w14:textId="77777777" w:rsidR="007B32FD" w:rsidRPr="00D73D5A" w:rsidRDefault="007B32FD"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7B32FD" w:rsidRPr="00226A16" w14:paraId="7E877C0D" w14:textId="77777777" w:rsidTr="00402D96">
        <w:trPr>
          <w:cantSplit/>
        </w:trPr>
        <w:tc>
          <w:tcPr>
            <w:tcW w:w="8080" w:type="dxa"/>
            <w:shd w:val="clear" w:color="auto" w:fill="auto"/>
          </w:tcPr>
          <w:p w14:paraId="7E877C0B" w14:textId="77777777" w:rsidR="007B32FD" w:rsidRDefault="007B32FD" w:rsidP="00402D96">
            <w:pPr>
              <w:pStyle w:val="TableText"/>
            </w:pPr>
            <w:r w:rsidRPr="00226A16">
              <w:t>The water supply uses surface water, is treated with coagulation and filtration and is chlorinated.</w:t>
            </w:r>
          </w:p>
          <w:p w14:paraId="7E877C0C" w14:textId="77777777" w:rsidR="007B32FD" w:rsidRPr="00226A16" w:rsidRDefault="007B32FD" w:rsidP="00402D96">
            <w:pPr>
              <w:pStyle w:val="TableText"/>
            </w:pPr>
            <w:r w:rsidRPr="00226A16">
              <w:t>Whitianga failed the bacteriological Standards because there were gaps in monitoring. It failed the protozoal Standards because record-keeping was inadequate, there were gaps in monitoring and some process measurements exceeded limits.</w:t>
            </w:r>
          </w:p>
        </w:tc>
      </w:tr>
    </w:tbl>
    <w:p w14:paraId="7E877C0E" w14:textId="77777777" w:rsidR="007B32FD" w:rsidRDefault="007B32FD" w:rsidP="007B32FD"/>
    <w:p w14:paraId="7E877C0F" w14:textId="77777777" w:rsidR="007B32FD" w:rsidRDefault="007B32FD" w:rsidP="007B32FD">
      <w:pPr>
        <w:pStyle w:val="Heading5"/>
      </w:pPr>
      <w:r w:rsidRPr="00226A16">
        <w:t>Supplier: Waikato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7B32FD" w:rsidRPr="007B32FD" w14:paraId="7E877C12" w14:textId="77777777" w:rsidTr="00402D96">
        <w:trPr>
          <w:cantSplit/>
        </w:trPr>
        <w:tc>
          <w:tcPr>
            <w:tcW w:w="4253" w:type="dxa"/>
            <w:gridSpan w:val="2"/>
            <w:shd w:val="clear" w:color="auto" w:fill="D9D9D9" w:themeFill="background1" w:themeFillShade="D9"/>
          </w:tcPr>
          <w:p w14:paraId="7E877C10" w14:textId="77777777" w:rsidR="007B32FD" w:rsidRPr="007B32FD" w:rsidRDefault="007B32FD" w:rsidP="00402D96">
            <w:pPr>
              <w:pStyle w:val="TableText"/>
              <w:rPr>
                <w:b/>
              </w:rPr>
            </w:pPr>
            <w:r w:rsidRPr="007B32FD">
              <w:rPr>
                <w:b/>
              </w:rPr>
              <w:t>Huntly</w:t>
            </w:r>
          </w:p>
        </w:tc>
        <w:tc>
          <w:tcPr>
            <w:tcW w:w="3827" w:type="dxa"/>
            <w:gridSpan w:val="3"/>
            <w:shd w:val="clear" w:color="auto" w:fill="D9D9D9" w:themeFill="background1" w:themeFillShade="D9"/>
          </w:tcPr>
          <w:p w14:paraId="7E877C11" w14:textId="77777777" w:rsidR="007B32FD" w:rsidRPr="007B32FD" w:rsidRDefault="007B32FD" w:rsidP="00402D96">
            <w:pPr>
              <w:pStyle w:val="TableText"/>
              <w:jc w:val="right"/>
              <w:rPr>
                <w:b/>
              </w:rPr>
            </w:pPr>
            <w:r w:rsidRPr="007B32FD">
              <w:rPr>
                <w:b/>
              </w:rPr>
              <w:t>Population: 7,340</w:t>
            </w:r>
          </w:p>
        </w:tc>
      </w:tr>
      <w:tr w:rsidR="007B32FD" w:rsidRPr="00D73D5A" w14:paraId="7E877C17" w14:textId="77777777" w:rsidTr="00402D96">
        <w:trPr>
          <w:cantSplit/>
        </w:trPr>
        <w:tc>
          <w:tcPr>
            <w:tcW w:w="2410" w:type="dxa"/>
            <w:shd w:val="clear" w:color="auto" w:fill="FFFFFF"/>
          </w:tcPr>
          <w:p w14:paraId="7E877C13" w14:textId="77777777" w:rsidR="007B32FD" w:rsidRPr="00D73D5A" w:rsidRDefault="007B32FD"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14" w14:textId="77777777" w:rsidR="007B32FD" w:rsidRPr="00D73D5A" w:rsidRDefault="007B32FD" w:rsidP="00402D96">
            <w:pPr>
              <w:pStyle w:val="TableText"/>
            </w:pPr>
            <w:r w:rsidRPr="00D73D5A">
              <w:t xml:space="preserve">Standards: Bacterial </w:t>
            </w:r>
            <w:r w:rsidRPr="00486288">
              <w:rPr>
                <w:color w:val="5B9BD5"/>
              </w:rPr>
              <w:t>Met</w:t>
            </w:r>
          </w:p>
        </w:tc>
        <w:tc>
          <w:tcPr>
            <w:tcW w:w="1701" w:type="dxa"/>
            <w:shd w:val="clear" w:color="auto" w:fill="FFFFFF"/>
          </w:tcPr>
          <w:p w14:paraId="7E877C15" w14:textId="77777777" w:rsidR="007B32FD" w:rsidRPr="00D73D5A" w:rsidRDefault="007B32FD" w:rsidP="00402D96">
            <w:pPr>
              <w:pStyle w:val="TableText"/>
            </w:pPr>
            <w:r w:rsidRPr="00D73D5A">
              <w:t xml:space="preserve">Protozoal </w:t>
            </w:r>
            <w:r w:rsidRPr="00486288">
              <w:rPr>
                <w:color w:val="5B9BD5"/>
              </w:rPr>
              <w:t>Met</w:t>
            </w:r>
          </w:p>
        </w:tc>
        <w:tc>
          <w:tcPr>
            <w:tcW w:w="1417" w:type="dxa"/>
            <w:shd w:val="clear" w:color="auto" w:fill="FFFFFF"/>
          </w:tcPr>
          <w:p w14:paraId="7E877C16" w14:textId="77777777" w:rsidR="007B32FD" w:rsidRPr="00D73D5A" w:rsidRDefault="007B32FD"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7B32FD" w:rsidRPr="00226A16" w14:paraId="7E877C19" w14:textId="77777777" w:rsidTr="00402D96">
        <w:trPr>
          <w:cantSplit/>
        </w:trPr>
        <w:tc>
          <w:tcPr>
            <w:tcW w:w="8080" w:type="dxa"/>
            <w:shd w:val="clear" w:color="auto" w:fill="auto"/>
          </w:tcPr>
          <w:p w14:paraId="7E877C18" w14:textId="77777777" w:rsidR="007B32FD" w:rsidRPr="00226A16" w:rsidRDefault="007B32FD" w:rsidP="00402D96">
            <w:pPr>
              <w:pStyle w:val="TableText"/>
            </w:pPr>
            <w:r w:rsidRPr="00226A16">
              <w:t>The water supply uses surface water, is treated with coagulation, filtration and UV and is chlorinated. The water is fluoridated.</w:t>
            </w:r>
          </w:p>
        </w:tc>
      </w:tr>
    </w:tbl>
    <w:p w14:paraId="7E877C1A" w14:textId="77777777" w:rsidR="00236CCC" w:rsidRDefault="00236CCC" w:rsidP="00236CCC"/>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36CCC" w:rsidRPr="00236CCC" w14:paraId="7E877C1D" w14:textId="77777777" w:rsidTr="00402D96">
        <w:trPr>
          <w:cantSplit/>
        </w:trPr>
        <w:tc>
          <w:tcPr>
            <w:tcW w:w="4253" w:type="dxa"/>
            <w:gridSpan w:val="2"/>
            <w:shd w:val="clear" w:color="auto" w:fill="D9D9D9" w:themeFill="background1" w:themeFillShade="D9"/>
          </w:tcPr>
          <w:p w14:paraId="7E877C1B" w14:textId="77777777" w:rsidR="00236CCC" w:rsidRPr="00236CCC" w:rsidRDefault="00236CCC" w:rsidP="00402D96">
            <w:pPr>
              <w:pStyle w:val="TableText"/>
              <w:rPr>
                <w:b/>
              </w:rPr>
            </w:pPr>
            <w:r w:rsidRPr="00236CCC">
              <w:rPr>
                <w:b/>
              </w:rPr>
              <w:t>Ng</w:t>
            </w:r>
            <w:r w:rsidRPr="00236CCC">
              <w:rPr>
                <w:rFonts w:cstheme="minorHAnsi"/>
                <w:b/>
              </w:rPr>
              <w:t>ā</w:t>
            </w:r>
            <w:r w:rsidRPr="00236CCC">
              <w:rPr>
                <w:b/>
              </w:rPr>
              <w:t>ruaw</w:t>
            </w:r>
            <w:r w:rsidRPr="00236CCC">
              <w:rPr>
                <w:rFonts w:cstheme="minorHAnsi"/>
                <w:b/>
              </w:rPr>
              <w:t>ā</w:t>
            </w:r>
            <w:r w:rsidRPr="00236CCC">
              <w:rPr>
                <w:b/>
              </w:rPr>
              <w:t>hia</w:t>
            </w:r>
          </w:p>
        </w:tc>
        <w:tc>
          <w:tcPr>
            <w:tcW w:w="3827" w:type="dxa"/>
            <w:gridSpan w:val="3"/>
            <w:shd w:val="clear" w:color="auto" w:fill="D9D9D9" w:themeFill="background1" w:themeFillShade="D9"/>
          </w:tcPr>
          <w:p w14:paraId="7E877C1C" w14:textId="77777777" w:rsidR="00236CCC" w:rsidRPr="00236CCC" w:rsidRDefault="00236CCC" w:rsidP="00402D96">
            <w:pPr>
              <w:pStyle w:val="TableText"/>
              <w:jc w:val="right"/>
              <w:rPr>
                <w:b/>
              </w:rPr>
            </w:pPr>
            <w:r w:rsidRPr="00236CCC">
              <w:rPr>
                <w:b/>
              </w:rPr>
              <w:t>Population: 6,879</w:t>
            </w:r>
          </w:p>
        </w:tc>
      </w:tr>
      <w:tr w:rsidR="00236CCC" w:rsidRPr="00D73D5A" w14:paraId="7E877C22" w14:textId="77777777" w:rsidTr="00402D96">
        <w:trPr>
          <w:cantSplit/>
        </w:trPr>
        <w:tc>
          <w:tcPr>
            <w:tcW w:w="2410" w:type="dxa"/>
            <w:shd w:val="clear" w:color="auto" w:fill="FFFFFF"/>
          </w:tcPr>
          <w:p w14:paraId="7E877C1E" w14:textId="77777777" w:rsidR="00236CCC" w:rsidRPr="00D73D5A" w:rsidRDefault="00236CCC"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1F" w14:textId="77777777" w:rsidR="00236CCC" w:rsidRPr="00D73D5A" w:rsidRDefault="00236CCC" w:rsidP="00402D96">
            <w:pPr>
              <w:pStyle w:val="TableText"/>
            </w:pPr>
            <w:r w:rsidRPr="00D73D5A">
              <w:t xml:space="preserve">Standards: Bacterial </w:t>
            </w:r>
            <w:r w:rsidRPr="00486288">
              <w:rPr>
                <w:color w:val="5B9BD5"/>
              </w:rPr>
              <w:t>Met</w:t>
            </w:r>
          </w:p>
        </w:tc>
        <w:tc>
          <w:tcPr>
            <w:tcW w:w="1701" w:type="dxa"/>
            <w:shd w:val="clear" w:color="auto" w:fill="FFFFFF"/>
          </w:tcPr>
          <w:p w14:paraId="7E877C20" w14:textId="77777777" w:rsidR="00236CCC" w:rsidRPr="00D73D5A" w:rsidRDefault="00236CCC" w:rsidP="00402D96">
            <w:pPr>
              <w:pStyle w:val="TableText"/>
            </w:pPr>
            <w:r w:rsidRPr="00D73D5A">
              <w:t xml:space="preserve">Protozoal </w:t>
            </w:r>
            <w:r w:rsidRPr="00486288">
              <w:rPr>
                <w:color w:val="5B9BD5"/>
              </w:rPr>
              <w:t>Met</w:t>
            </w:r>
          </w:p>
        </w:tc>
        <w:tc>
          <w:tcPr>
            <w:tcW w:w="1417" w:type="dxa"/>
            <w:shd w:val="clear" w:color="auto" w:fill="FFFFFF"/>
          </w:tcPr>
          <w:p w14:paraId="7E877C21" w14:textId="77777777" w:rsidR="00236CCC" w:rsidRPr="00D73D5A" w:rsidRDefault="00236CCC"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36CCC" w:rsidRPr="00226A16" w14:paraId="7E877C24" w14:textId="77777777" w:rsidTr="00402D96">
        <w:trPr>
          <w:cantSplit/>
        </w:trPr>
        <w:tc>
          <w:tcPr>
            <w:tcW w:w="8080" w:type="dxa"/>
            <w:shd w:val="clear" w:color="auto" w:fill="auto"/>
          </w:tcPr>
          <w:p w14:paraId="7E877C23" w14:textId="77777777" w:rsidR="00236CCC" w:rsidRPr="00226A16" w:rsidRDefault="00236CCC" w:rsidP="00402D96">
            <w:pPr>
              <w:pStyle w:val="TableText"/>
            </w:pPr>
            <w:r w:rsidRPr="00226A16">
              <w:t>The water supply uses surface water, is treated with coagulation and filtration and is chlorinated. The water is fluoridated.</w:t>
            </w:r>
          </w:p>
        </w:tc>
      </w:tr>
    </w:tbl>
    <w:p w14:paraId="7E877C25" w14:textId="77777777" w:rsidR="00236CCC" w:rsidRDefault="00236CCC" w:rsidP="00236CCC"/>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36CCC" w:rsidRPr="00236CCC" w14:paraId="7E877C28" w14:textId="77777777" w:rsidTr="00402D96">
        <w:trPr>
          <w:cantSplit/>
        </w:trPr>
        <w:tc>
          <w:tcPr>
            <w:tcW w:w="4253" w:type="dxa"/>
            <w:gridSpan w:val="2"/>
            <w:shd w:val="clear" w:color="auto" w:fill="D9D9D9" w:themeFill="background1" w:themeFillShade="D9"/>
          </w:tcPr>
          <w:p w14:paraId="7E877C26" w14:textId="77777777" w:rsidR="00236CCC" w:rsidRPr="00236CCC" w:rsidRDefault="00236CCC" w:rsidP="00236CCC">
            <w:pPr>
              <w:pStyle w:val="TableText"/>
              <w:keepNext/>
              <w:rPr>
                <w:b/>
              </w:rPr>
            </w:pPr>
            <w:r w:rsidRPr="00236CCC">
              <w:rPr>
                <w:b/>
              </w:rPr>
              <w:lastRenderedPageBreak/>
              <w:t>North Western District, Waikato District Council</w:t>
            </w:r>
          </w:p>
        </w:tc>
        <w:tc>
          <w:tcPr>
            <w:tcW w:w="3827" w:type="dxa"/>
            <w:gridSpan w:val="3"/>
            <w:shd w:val="clear" w:color="auto" w:fill="D9D9D9" w:themeFill="background1" w:themeFillShade="D9"/>
          </w:tcPr>
          <w:p w14:paraId="7E877C27" w14:textId="77777777" w:rsidR="00236CCC" w:rsidRPr="00236CCC" w:rsidRDefault="00236CCC" w:rsidP="00402D96">
            <w:pPr>
              <w:pStyle w:val="TableText"/>
              <w:jc w:val="right"/>
              <w:rPr>
                <w:b/>
              </w:rPr>
            </w:pPr>
            <w:r w:rsidRPr="00236CCC">
              <w:rPr>
                <w:b/>
              </w:rPr>
              <w:t>Population: 115</w:t>
            </w:r>
          </w:p>
        </w:tc>
      </w:tr>
      <w:tr w:rsidR="00236CCC" w:rsidRPr="00D73D5A" w14:paraId="7E877C2D" w14:textId="77777777" w:rsidTr="00402D96">
        <w:trPr>
          <w:cantSplit/>
        </w:trPr>
        <w:tc>
          <w:tcPr>
            <w:tcW w:w="2410" w:type="dxa"/>
            <w:shd w:val="clear" w:color="auto" w:fill="FFFFFF"/>
          </w:tcPr>
          <w:p w14:paraId="7E877C29" w14:textId="77777777" w:rsidR="00236CCC" w:rsidRPr="00D73D5A" w:rsidRDefault="00236CCC" w:rsidP="00236CCC">
            <w:pPr>
              <w:pStyle w:val="TableText"/>
              <w:keepNext/>
            </w:pPr>
            <w:r w:rsidRPr="00D73D5A">
              <w:t xml:space="preserve">Health Act: </w:t>
            </w:r>
            <w:r w:rsidRPr="00486288">
              <w:rPr>
                <w:color w:val="5B9BD5"/>
              </w:rPr>
              <w:t>Complied</w:t>
            </w:r>
          </w:p>
        </w:tc>
        <w:tc>
          <w:tcPr>
            <w:tcW w:w="2552" w:type="dxa"/>
            <w:gridSpan w:val="2"/>
            <w:shd w:val="clear" w:color="auto" w:fill="FFFFFF"/>
          </w:tcPr>
          <w:p w14:paraId="7E877C2A" w14:textId="77777777" w:rsidR="00236CCC" w:rsidRPr="00D73D5A" w:rsidRDefault="00236CCC" w:rsidP="00402D96">
            <w:pPr>
              <w:pStyle w:val="TableText"/>
            </w:pPr>
            <w:r w:rsidRPr="00D73D5A">
              <w:t xml:space="preserve">Standards: Bacterial </w:t>
            </w:r>
            <w:r w:rsidRPr="00486288">
              <w:rPr>
                <w:color w:val="5B9BD5"/>
              </w:rPr>
              <w:t>Met</w:t>
            </w:r>
          </w:p>
        </w:tc>
        <w:tc>
          <w:tcPr>
            <w:tcW w:w="1701" w:type="dxa"/>
            <w:shd w:val="clear" w:color="auto" w:fill="FFFFFF"/>
          </w:tcPr>
          <w:p w14:paraId="7E877C2B" w14:textId="77777777" w:rsidR="00236CCC" w:rsidRPr="00D73D5A" w:rsidRDefault="00236CCC" w:rsidP="00402D96">
            <w:pPr>
              <w:pStyle w:val="TableText"/>
            </w:pPr>
            <w:r w:rsidRPr="00D73D5A">
              <w:t xml:space="preserve">Protozoal </w:t>
            </w:r>
            <w:r w:rsidRPr="00486288">
              <w:rPr>
                <w:color w:val="5B9BD5"/>
              </w:rPr>
              <w:t>Met</w:t>
            </w:r>
          </w:p>
        </w:tc>
        <w:tc>
          <w:tcPr>
            <w:tcW w:w="1417" w:type="dxa"/>
            <w:shd w:val="clear" w:color="auto" w:fill="FFFFFF"/>
          </w:tcPr>
          <w:p w14:paraId="7E877C2C" w14:textId="77777777" w:rsidR="00236CCC" w:rsidRPr="00D73D5A" w:rsidRDefault="00236CCC"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36CCC" w:rsidRPr="00226A16" w14:paraId="7E877C2F" w14:textId="77777777" w:rsidTr="00402D96">
        <w:trPr>
          <w:cantSplit/>
        </w:trPr>
        <w:tc>
          <w:tcPr>
            <w:tcW w:w="8080" w:type="dxa"/>
            <w:shd w:val="clear" w:color="auto" w:fill="auto"/>
          </w:tcPr>
          <w:p w14:paraId="7E877C2E" w14:textId="77777777" w:rsidR="00236CCC" w:rsidRPr="00226A16" w:rsidRDefault="00FA65AA" w:rsidP="00402D96">
            <w:pPr>
              <w:pStyle w:val="TableText"/>
            </w:pPr>
            <w:r w:rsidRPr="00226A16">
              <w:t>The water supply uses surface water, is treated with coagulation, filtration and UV and is chlorinated. The water is fluoridated.</w:t>
            </w:r>
          </w:p>
        </w:tc>
      </w:tr>
    </w:tbl>
    <w:p w14:paraId="7E877C30" w14:textId="77777777" w:rsidR="00236CCC" w:rsidRDefault="00236CCC" w:rsidP="00236CCC"/>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36CCC" w:rsidRPr="00FA65AA" w14:paraId="7E877C33" w14:textId="77777777" w:rsidTr="00402D96">
        <w:trPr>
          <w:cantSplit/>
        </w:trPr>
        <w:tc>
          <w:tcPr>
            <w:tcW w:w="4253" w:type="dxa"/>
            <w:gridSpan w:val="2"/>
            <w:shd w:val="clear" w:color="auto" w:fill="D9D9D9" w:themeFill="background1" w:themeFillShade="D9"/>
          </w:tcPr>
          <w:p w14:paraId="7E877C31" w14:textId="77777777" w:rsidR="00236CCC" w:rsidRPr="00FA65AA" w:rsidRDefault="00FA65AA" w:rsidP="00402D96">
            <w:pPr>
              <w:pStyle w:val="TableText"/>
              <w:rPr>
                <w:b/>
              </w:rPr>
            </w:pPr>
            <w:r w:rsidRPr="00FA65AA">
              <w:rPr>
                <w:b/>
              </w:rPr>
              <w:t>P</w:t>
            </w:r>
            <w:r w:rsidRPr="00FA65AA">
              <w:rPr>
                <w:rFonts w:cstheme="minorHAnsi"/>
                <w:b/>
              </w:rPr>
              <w:t>ō</w:t>
            </w:r>
            <w:r w:rsidRPr="00FA65AA">
              <w:rPr>
                <w:b/>
              </w:rPr>
              <w:t>keno</w:t>
            </w:r>
          </w:p>
        </w:tc>
        <w:tc>
          <w:tcPr>
            <w:tcW w:w="3827" w:type="dxa"/>
            <w:gridSpan w:val="3"/>
            <w:shd w:val="clear" w:color="auto" w:fill="D9D9D9" w:themeFill="background1" w:themeFillShade="D9"/>
          </w:tcPr>
          <w:p w14:paraId="7E877C32" w14:textId="77777777" w:rsidR="00236CCC" w:rsidRPr="00FA65AA" w:rsidRDefault="00236CCC" w:rsidP="00402D96">
            <w:pPr>
              <w:pStyle w:val="TableText"/>
              <w:jc w:val="right"/>
              <w:rPr>
                <w:b/>
              </w:rPr>
            </w:pPr>
            <w:r w:rsidRPr="00FA65AA">
              <w:rPr>
                <w:b/>
              </w:rPr>
              <w:t xml:space="preserve">Population: </w:t>
            </w:r>
            <w:r w:rsidR="00FA65AA" w:rsidRPr="00FA65AA">
              <w:rPr>
                <w:b/>
              </w:rPr>
              <w:t>4,567</w:t>
            </w:r>
          </w:p>
        </w:tc>
      </w:tr>
      <w:tr w:rsidR="00236CCC" w:rsidRPr="00D73D5A" w14:paraId="7E877C38" w14:textId="77777777" w:rsidTr="00402D96">
        <w:trPr>
          <w:cantSplit/>
        </w:trPr>
        <w:tc>
          <w:tcPr>
            <w:tcW w:w="2410" w:type="dxa"/>
            <w:shd w:val="clear" w:color="auto" w:fill="FFFFFF"/>
          </w:tcPr>
          <w:p w14:paraId="7E877C34" w14:textId="77777777" w:rsidR="00236CCC" w:rsidRPr="00D73D5A" w:rsidRDefault="00236CCC"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35" w14:textId="77777777" w:rsidR="00236CCC" w:rsidRPr="00D73D5A" w:rsidRDefault="00236CCC" w:rsidP="00402D96">
            <w:pPr>
              <w:pStyle w:val="TableText"/>
            </w:pPr>
            <w:r w:rsidRPr="00D73D5A">
              <w:t xml:space="preserve">Standards: Bacterial </w:t>
            </w:r>
            <w:r w:rsidRPr="00486288">
              <w:rPr>
                <w:color w:val="5B9BD5"/>
              </w:rPr>
              <w:t>Met</w:t>
            </w:r>
          </w:p>
        </w:tc>
        <w:tc>
          <w:tcPr>
            <w:tcW w:w="1701" w:type="dxa"/>
            <w:shd w:val="clear" w:color="auto" w:fill="FFFFFF"/>
          </w:tcPr>
          <w:p w14:paraId="7E877C36" w14:textId="77777777" w:rsidR="00236CCC" w:rsidRPr="00D73D5A" w:rsidRDefault="00236CCC" w:rsidP="00402D96">
            <w:pPr>
              <w:pStyle w:val="TableText"/>
            </w:pPr>
            <w:r w:rsidRPr="00D73D5A">
              <w:t xml:space="preserve">Protozoal </w:t>
            </w:r>
            <w:r w:rsidRPr="00486288">
              <w:rPr>
                <w:color w:val="5B9BD5"/>
              </w:rPr>
              <w:t>Met</w:t>
            </w:r>
          </w:p>
        </w:tc>
        <w:tc>
          <w:tcPr>
            <w:tcW w:w="1417" w:type="dxa"/>
            <w:shd w:val="clear" w:color="auto" w:fill="FFFFFF"/>
          </w:tcPr>
          <w:p w14:paraId="7E877C37" w14:textId="77777777" w:rsidR="00236CCC" w:rsidRPr="00D73D5A" w:rsidRDefault="00236CCC"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36CCC" w:rsidRPr="00226A16" w14:paraId="7E877C3A" w14:textId="77777777" w:rsidTr="00402D96">
        <w:trPr>
          <w:cantSplit/>
        </w:trPr>
        <w:tc>
          <w:tcPr>
            <w:tcW w:w="8080" w:type="dxa"/>
            <w:shd w:val="clear" w:color="auto" w:fill="auto"/>
          </w:tcPr>
          <w:p w14:paraId="7E877C39" w14:textId="77777777" w:rsidR="00236CCC" w:rsidRPr="00226A16" w:rsidRDefault="00FA65AA" w:rsidP="00402D96">
            <w:pPr>
              <w:pStyle w:val="TableText"/>
            </w:pPr>
            <w:r w:rsidRPr="00226A16">
              <w:t>The water supply uses surface water, is treated with filtration and is chlorinated. The water is fluoridated.</w:t>
            </w:r>
          </w:p>
        </w:tc>
      </w:tr>
    </w:tbl>
    <w:p w14:paraId="7E877C3B" w14:textId="77777777" w:rsidR="00236CCC" w:rsidRDefault="00236CCC" w:rsidP="00236CCC"/>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36CCC" w:rsidRPr="00FA65AA" w14:paraId="7E877C3E" w14:textId="77777777" w:rsidTr="00402D96">
        <w:trPr>
          <w:cantSplit/>
        </w:trPr>
        <w:tc>
          <w:tcPr>
            <w:tcW w:w="4253" w:type="dxa"/>
            <w:gridSpan w:val="2"/>
            <w:shd w:val="clear" w:color="auto" w:fill="D9D9D9" w:themeFill="background1" w:themeFillShade="D9"/>
          </w:tcPr>
          <w:p w14:paraId="7E877C3C" w14:textId="77777777" w:rsidR="00236CCC" w:rsidRPr="00FA65AA" w:rsidRDefault="00FA65AA" w:rsidP="00402D96">
            <w:pPr>
              <w:pStyle w:val="TableText"/>
              <w:rPr>
                <w:b/>
              </w:rPr>
            </w:pPr>
            <w:r w:rsidRPr="00FA65AA">
              <w:rPr>
                <w:b/>
              </w:rPr>
              <w:t>Raglan</w:t>
            </w:r>
          </w:p>
        </w:tc>
        <w:tc>
          <w:tcPr>
            <w:tcW w:w="3827" w:type="dxa"/>
            <w:gridSpan w:val="3"/>
            <w:shd w:val="clear" w:color="auto" w:fill="D9D9D9" w:themeFill="background1" w:themeFillShade="D9"/>
          </w:tcPr>
          <w:p w14:paraId="7E877C3D" w14:textId="77777777" w:rsidR="00236CCC" w:rsidRPr="00FA65AA" w:rsidRDefault="00236CCC" w:rsidP="00402D96">
            <w:pPr>
              <w:pStyle w:val="TableText"/>
              <w:jc w:val="right"/>
              <w:rPr>
                <w:b/>
              </w:rPr>
            </w:pPr>
            <w:r w:rsidRPr="00FA65AA">
              <w:rPr>
                <w:b/>
              </w:rPr>
              <w:t xml:space="preserve">Population: </w:t>
            </w:r>
            <w:r w:rsidR="00FA65AA" w:rsidRPr="00FA65AA">
              <w:rPr>
                <w:b/>
              </w:rPr>
              <w:t>4,000</w:t>
            </w:r>
          </w:p>
        </w:tc>
      </w:tr>
      <w:tr w:rsidR="00236CCC" w:rsidRPr="00D73D5A" w14:paraId="7E877C43" w14:textId="77777777" w:rsidTr="00402D96">
        <w:trPr>
          <w:cantSplit/>
        </w:trPr>
        <w:tc>
          <w:tcPr>
            <w:tcW w:w="2410" w:type="dxa"/>
            <w:shd w:val="clear" w:color="auto" w:fill="FFFFFF"/>
          </w:tcPr>
          <w:p w14:paraId="7E877C3F" w14:textId="77777777" w:rsidR="00236CCC" w:rsidRPr="00D73D5A" w:rsidRDefault="00236CCC"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40" w14:textId="77777777" w:rsidR="00236CCC" w:rsidRPr="00D73D5A" w:rsidRDefault="00236CCC" w:rsidP="00402D96">
            <w:pPr>
              <w:pStyle w:val="TableText"/>
            </w:pPr>
            <w:r w:rsidRPr="00D73D5A">
              <w:t xml:space="preserve">Standards: Bacterial </w:t>
            </w:r>
            <w:r w:rsidRPr="00486288">
              <w:rPr>
                <w:color w:val="5B9BD5"/>
              </w:rPr>
              <w:t>Met</w:t>
            </w:r>
          </w:p>
        </w:tc>
        <w:tc>
          <w:tcPr>
            <w:tcW w:w="1701" w:type="dxa"/>
            <w:shd w:val="clear" w:color="auto" w:fill="FFFFFF"/>
          </w:tcPr>
          <w:p w14:paraId="7E877C41" w14:textId="77777777" w:rsidR="00236CCC" w:rsidRPr="00D73D5A" w:rsidRDefault="00236CCC" w:rsidP="00402D96">
            <w:pPr>
              <w:pStyle w:val="TableText"/>
            </w:pPr>
            <w:r w:rsidRPr="00D73D5A">
              <w:t xml:space="preserve">Protozoal </w:t>
            </w:r>
            <w:r w:rsidRPr="00486288">
              <w:rPr>
                <w:color w:val="5B9BD5"/>
              </w:rPr>
              <w:t>Met</w:t>
            </w:r>
          </w:p>
        </w:tc>
        <w:tc>
          <w:tcPr>
            <w:tcW w:w="1417" w:type="dxa"/>
            <w:shd w:val="clear" w:color="auto" w:fill="FFFFFF"/>
          </w:tcPr>
          <w:p w14:paraId="7E877C42" w14:textId="77777777" w:rsidR="00236CCC" w:rsidRPr="00D73D5A" w:rsidRDefault="00236CCC"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36CCC" w:rsidRPr="00226A16" w14:paraId="7E877C45" w14:textId="77777777" w:rsidTr="00402D96">
        <w:trPr>
          <w:cantSplit/>
        </w:trPr>
        <w:tc>
          <w:tcPr>
            <w:tcW w:w="8080" w:type="dxa"/>
            <w:shd w:val="clear" w:color="auto" w:fill="auto"/>
          </w:tcPr>
          <w:p w14:paraId="7E877C44" w14:textId="77777777" w:rsidR="00236CCC" w:rsidRPr="00226A16" w:rsidRDefault="00FA65AA" w:rsidP="00402D96">
            <w:pPr>
              <w:pStyle w:val="TableText"/>
            </w:pPr>
            <w:r w:rsidRPr="00226A16">
              <w:t>The water supply uses surface water, is treated with UV and is chlorinated.</w:t>
            </w:r>
          </w:p>
        </w:tc>
      </w:tr>
    </w:tbl>
    <w:p w14:paraId="7E877C46" w14:textId="77777777" w:rsidR="00236CCC" w:rsidRDefault="00236CCC" w:rsidP="00236CCC"/>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36CCC" w:rsidRPr="00FA65AA" w14:paraId="7E877C49" w14:textId="77777777" w:rsidTr="00402D96">
        <w:trPr>
          <w:cantSplit/>
        </w:trPr>
        <w:tc>
          <w:tcPr>
            <w:tcW w:w="4253" w:type="dxa"/>
            <w:gridSpan w:val="2"/>
            <w:shd w:val="clear" w:color="auto" w:fill="D9D9D9" w:themeFill="background1" w:themeFillShade="D9"/>
          </w:tcPr>
          <w:p w14:paraId="7E877C47" w14:textId="77777777" w:rsidR="00236CCC" w:rsidRPr="00FA65AA" w:rsidRDefault="00FA65AA" w:rsidP="00402D96">
            <w:pPr>
              <w:pStyle w:val="TableText"/>
              <w:rPr>
                <w:b/>
              </w:rPr>
            </w:pPr>
            <w:r w:rsidRPr="00FA65AA">
              <w:rPr>
                <w:b/>
              </w:rPr>
              <w:t>Southern Districts, Waikato District Council</w:t>
            </w:r>
          </w:p>
        </w:tc>
        <w:tc>
          <w:tcPr>
            <w:tcW w:w="3827" w:type="dxa"/>
            <w:gridSpan w:val="3"/>
            <w:shd w:val="clear" w:color="auto" w:fill="D9D9D9" w:themeFill="background1" w:themeFillShade="D9"/>
          </w:tcPr>
          <w:p w14:paraId="7E877C48" w14:textId="77777777" w:rsidR="00236CCC" w:rsidRPr="00FA65AA" w:rsidRDefault="00236CCC" w:rsidP="00402D96">
            <w:pPr>
              <w:pStyle w:val="TableText"/>
              <w:jc w:val="right"/>
              <w:rPr>
                <w:b/>
              </w:rPr>
            </w:pPr>
            <w:r w:rsidRPr="00FA65AA">
              <w:rPr>
                <w:b/>
              </w:rPr>
              <w:t xml:space="preserve">Population: </w:t>
            </w:r>
            <w:r w:rsidR="00FA65AA" w:rsidRPr="00FA65AA">
              <w:rPr>
                <w:b/>
              </w:rPr>
              <w:t>5,466</w:t>
            </w:r>
          </w:p>
        </w:tc>
      </w:tr>
      <w:tr w:rsidR="00236CCC" w:rsidRPr="00D73D5A" w14:paraId="7E877C4E" w14:textId="77777777" w:rsidTr="00402D96">
        <w:trPr>
          <w:cantSplit/>
        </w:trPr>
        <w:tc>
          <w:tcPr>
            <w:tcW w:w="2410" w:type="dxa"/>
            <w:shd w:val="clear" w:color="auto" w:fill="FFFFFF"/>
          </w:tcPr>
          <w:p w14:paraId="7E877C4A" w14:textId="77777777" w:rsidR="00236CCC" w:rsidRPr="00D73D5A" w:rsidRDefault="00236CCC"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4B" w14:textId="77777777" w:rsidR="00236CCC" w:rsidRPr="00D73D5A" w:rsidRDefault="00236CCC" w:rsidP="00402D96">
            <w:pPr>
              <w:pStyle w:val="TableText"/>
            </w:pPr>
            <w:r w:rsidRPr="00D73D5A">
              <w:t xml:space="preserve">Standards: Bacterial </w:t>
            </w:r>
            <w:r w:rsidRPr="00486288">
              <w:rPr>
                <w:color w:val="5B9BD5"/>
              </w:rPr>
              <w:t>Met</w:t>
            </w:r>
          </w:p>
        </w:tc>
        <w:tc>
          <w:tcPr>
            <w:tcW w:w="1701" w:type="dxa"/>
            <w:shd w:val="clear" w:color="auto" w:fill="FFFFFF"/>
          </w:tcPr>
          <w:p w14:paraId="7E877C4C" w14:textId="77777777" w:rsidR="00236CCC" w:rsidRPr="00D73D5A" w:rsidRDefault="00236CCC" w:rsidP="00402D96">
            <w:pPr>
              <w:pStyle w:val="TableText"/>
            </w:pPr>
            <w:r w:rsidRPr="00D73D5A">
              <w:t xml:space="preserve">Protozoal </w:t>
            </w:r>
            <w:r w:rsidRPr="00486288">
              <w:rPr>
                <w:color w:val="5B9BD5"/>
              </w:rPr>
              <w:t>Met</w:t>
            </w:r>
          </w:p>
        </w:tc>
        <w:tc>
          <w:tcPr>
            <w:tcW w:w="1417" w:type="dxa"/>
            <w:shd w:val="clear" w:color="auto" w:fill="FFFFFF"/>
          </w:tcPr>
          <w:p w14:paraId="7E877C4D" w14:textId="77777777" w:rsidR="00236CCC" w:rsidRPr="00D73D5A" w:rsidRDefault="00236CCC"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36CCC" w:rsidRPr="00226A16" w14:paraId="7E877C50" w14:textId="77777777" w:rsidTr="00402D96">
        <w:trPr>
          <w:cantSplit/>
        </w:trPr>
        <w:tc>
          <w:tcPr>
            <w:tcW w:w="8080" w:type="dxa"/>
            <w:shd w:val="clear" w:color="auto" w:fill="auto"/>
          </w:tcPr>
          <w:p w14:paraId="7E877C4F" w14:textId="77777777" w:rsidR="00236CCC" w:rsidRPr="00226A16" w:rsidRDefault="00FA65AA" w:rsidP="00402D96">
            <w:pPr>
              <w:pStyle w:val="TableText"/>
            </w:pPr>
            <w:r w:rsidRPr="00226A16">
              <w:t>The water supply uses surface water, is treated with coagulation, filtration and UV and is chlorinated. The water is fluoridated.</w:t>
            </w:r>
          </w:p>
        </w:tc>
      </w:tr>
    </w:tbl>
    <w:p w14:paraId="7E877C51" w14:textId="77777777" w:rsidR="00236CCC" w:rsidRDefault="00236CCC" w:rsidP="00236CCC"/>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36CCC" w:rsidRPr="00FA65AA" w14:paraId="7E877C54" w14:textId="77777777" w:rsidTr="00402D96">
        <w:trPr>
          <w:cantSplit/>
        </w:trPr>
        <w:tc>
          <w:tcPr>
            <w:tcW w:w="4253" w:type="dxa"/>
            <w:gridSpan w:val="2"/>
            <w:shd w:val="clear" w:color="auto" w:fill="D9D9D9" w:themeFill="background1" w:themeFillShade="D9"/>
          </w:tcPr>
          <w:p w14:paraId="7E877C52" w14:textId="77777777" w:rsidR="00236CCC" w:rsidRPr="00FA65AA" w:rsidRDefault="00FA65AA" w:rsidP="00402D96">
            <w:pPr>
              <w:pStyle w:val="TableText"/>
              <w:rPr>
                <w:b/>
              </w:rPr>
            </w:pPr>
            <w:r w:rsidRPr="00FA65AA">
              <w:rPr>
                <w:b/>
              </w:rPr>
              <w:t>Te Kauwhata</w:t>
            </w:r>
          </w:p>
        </w:tc>
        <w:tc>
          <w:tcPr>
            <w:tcW w:w="3827" w:type="dxa"/>
            <w:gridSpan w:val="3"/>
            <w:shd w:val="clear" w:color="auto" w:fill="D9D9D9" w:themeFill="background1" w:themeFillShade="D9"/>
          </w:tcPr>
          <w:p w14:paraId="7E877C53" w14:textId="77777777" w:rsidR="00236CCC" w:rsidRPr="00FA65AA" w:rsidRDefault="00236CCC" w:rsidP="00402D96">
            <w:pPr>
              <w:pStyle w:val="TableText"/>
              <w:jc w:val="right"/>
              <w:rPr>
                <w:b/>
              </w:rPr>
            </w:pPr>
            <w:r w:rsidRPr="00FA65AA">
              <w:rPr>
                <w:b/>
              </w:rPr>
              <w:t xml:space="preserve">Population: </w:t>
            </w:r>
            <w:r w:rsidR="00FA65AA" w:rsidRPr="00FA65AA">
              <w:rPr>
                <w:b/>
              </w:rPr>
              <w:t>2,149</w:t>
            </w:r>
          </w:p>
        </w:tc>
      </w:tr>
      <w:tr w:rsidR="00236CCC" w:rsidRPr="00D73D5A" w14:paraId="7E877C59" w14:textId="77777777" w:rsidTr="00402D96">
        <w:trPr>
          <w:cantSplit/>
        </w:trPr>
        <w:tc>
          <w:tcPr>
            <w:tcW w:w="2410" w:type="dxa"/>
            <w:shd w:val="clear" w:color="auto" w:fill="FFFFFF"/>
          </w:tcPr>
          <w:p w14:paraId="7E877C55" w14:textId="77777777" w:rsidR="00236CCC" w:rsidRPr="00D73D5A" w:rsidRDefault="00236CCC"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56" w14:textId="77777777" w:rsidR="00236CCC" w:rsidRPr="00D73D5A" w:rsidRDefault="00236CCC" w:rsidP="00402D96">
            <w:pPr>
              <w:pStyle w:val="TableText"/>
            </w:pPr>
            <w:r w:rsidRPr="00D73D5A">
              <w:t xml:space="preserve">Standards: Bacterial </w:t>
            </w:r>
            <w:r w:rsidRPr="00486288">
              <w:rPr>
                <w:color w:val="5B9BD5"/>
              </w:rPr>
              <w:t>Met</w:t>
            </w:r>
          </w:p>
        </w:tc>
        <w:tc>
          <w:tcPr>
            <w:tcW w:w="1701" w:type="dxa"/>
            <w:shd w:val="clear" w:color="auto" w:fill="FFFFFF"/>
          </w:tcPr>
          <w:p w14:paraId="7E877C57" w14:textId="77777777" w:rsidR="00236CCC" w:rsidRPr="00D73D5A" w:rsidRDefault="00236CCC" w:rsidP="00402D96">
            <w:pPr>
              <w:pStyle w:val="TableText"/>
            </w:pPr>
            <w:r w:rsidRPr="00D73D5A">
              <w:t xml:space="preserve">Protozoal </w:t>
            </w:r>
            <w:r w:rsidRPr="00486288">
              <w:rPr>
                <w:color w:val="5B9BD5"/>
              </w:rPr>
              <w:t>Met</w:t>
            </w:r>
          </w:p>
        </w:tc>
        <w:tc>
          <w:tcPr>
            <w:tcW w:w="1417" w:type="dxa"/>
            <w:shd w:val="clear" w:color="auto" w:fill="FFFFFF"/>
          </w:tcPr>
          <w:p w14:paraId="7E877C58" w14:textId="77777777" w:rsidR="00236CCC" w:rsidRPr="00D73D5A" w:rsidRDefault="00236CCC"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36CCC" w:rsidRPr="00226A16" w14:paraId="7E877C5B" w14:textId="77777777" w:rsidTr="00402D96">
        <w:trPr>
          <w:cantSplit/>
        </w:trPr>
        <w:tc>
          <w:tcPr>
            <w:tcW w:w="8080" w:type="dxa"/>
            <w:shd w:val="clear" w:color="auto" w:fill="auto"/>
          </w:tcPr>
          <w:p w14:paraId="7E877C5A" w14:textId="77777777" w:rsidR="00236CCC" w:rsidRPr="00226A16" w:rsidRDefault="00FA65AA" w:rsidP="00402D96">
            <w:pPr>
              <w:pStyle w:val="TableText"/>
            </w:pPr>
            <w:r w:rsidRPr="00226A16">
              <w:t>The water supply uses surface water, is treated with coagulation, filtration and UV and is chlorinated. The water is fluoridated.</w:t>
            </w:r>
          </w:p>
        </w:tc>
      </w:tr>
    </w:tbl>
    <w:p w14:paraId="7E877C5C" w14:textId="77777777" w:rsidR="00236CCC" w:rsidRDefault="00236CCC" w:rsidP="00236CCC"/>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36CCC" w:rsidRPr="00FA65AA" w14:paraId="7E877C5F" w14:textId="77777777" w:rsidTr="00402D96">
        <w:trPr>
          <w:cantSplit/>
        </w:trPr>
        <w:tc>
          <w:tcPr>
            <w:tcW w:w="4253" w:type="dxa"/>
            <w:gridSpan w:val="2"/>
            <w:shd w:val="clear" w:color="auto" w:fill="D9D9D9" w:themeFill="background1" w:themeFillShade="D9"/>
          </w:tcPr>
          <w:p w14:paraId="7E877C5D" w14:textId="77777777" w:rsidR="00236CCC" w:rsidRPr="00FA65AA" w:rsidRDefault="00FA65AA" w:rsidP="00402D96">
            <w:pPr>
              <w:pStyle w:val="TableText"/>
              <w:rPr>
                <w:b/>
              </w:rPr>
            </w:pPr>
            <w:r w:rsidRPr="00FA65AA">
              <w:rPr>
                <w:b/>
              </w:rPr>
              <w:t>T</w:t>
            </w:r>
            <w:r w:rsidRPr="00FA65AA">
              <w:rPr>
                <w:rFonts w:cstheme="minorHAnsi"/>
                <w:b/>
              </w:rPr>
              <w:t>ū</w:t>
            </w:r>
            <w:r w:rsidRPr="00FA65AA">
              <w:rPr>
                <w:rFonts w:ascii="Calibri" w:hAnsi="Calibri"/>
                <w:b/>
              </w:rPr>
              <w:t>ā</w:t>
            </w:r>
            <w:r w:rsidRPr="00FA65AA">
              <w:rPr>
                <w:b/>
              </w:rPr>
              <w:t>kau</w:t>
            </w:r>
          </w:p>
        </w:tc>
        <w:tc>
          <w:tcPr>
            <w:tcW w:w="3827" w:type="dxa"/>
            <w:gridSpan w:val="3"/>
            <w:shd w:val="clear" w:color="auto" w:fill="D9D9D9" w:themeFill="background1" w:themeFillShade="D9"/>
          </w:tcPr>
          <w:p w14:paraId="7E877C5E" w14:textId="77777777" w:rsidR="00236CCC" w:rsidRPr="00FA65AA" w:rsidRDefault="00236CCC" w:rsidP="00402D96">
            <w:pPr>
              <w:pStyle w:val="TableText"/>
              <w:jc w:val="right"/>
              <w:rPr>
                <w:b/>
              </w:rPr>
            </w:pPr>
            <w:r w:rsidRPr="00FA65AA">
              <w:rPr>
                <w:b/>
              </w:rPr>
              <w:t xml:space="preserve">Population: </w:t>
            </w:r>
            <w:r w:rsidR="00FA65AA" w:rsidRPr="00FA65AA">
              <w:rPr>
                <w:b/>
              </w:rPr>
              <w:t>4,719</w:t>
            </w:r>
          </w:p>
        </w:tc>
      </w:tr>
      <w:tr w:rsidR="00236CCC" w:rsidRPr="00D73D5A" w14:paraId="7E877C64" w14:textId="77777777" w:rsidTr="00402D96">
        <w:trPr>
          <w:cantSplit/>
        </w:trPr>
        <w:tc>
          <w:tcPr>
            <w:tcW w:w="2410" w:type="dxa"/>
            <w:shd w:val="clear" w:color="auto" w:fill="FFFFFF"/>
          </w:tcPr>
          <w:p w14:paraId="7E877C60" w14:textId="77777777" w:rsidR="00236CCC" w:rsidRPr="00D73D5A" w:rsidRDefault="00236CCC"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61" w14:textId="77777777" w:rsidR="00236CCC" w:rsidRPr="00D73D5A" w:rsidRDefault="00236CCC" w:rsidP="00402D96">
            <w:pPr>
              <w:pStyle w:val="TableText"/>
            </w:pPr>
            <w:r w:rsidRPr="00D73D5A">
              <w:t xml:space="preserve">Standards: Bacterial </w:t>
            </w:r>
            <w:r w:rsidRPr="00486288">
              <w:rPr>
                <w:color w:val="5B9BD5"/>
              </w:rPr>
              <w:t>Met</w:t>
            </w:r>
          </w:p>
        </w:tc>
        <w:tc>
          <w:tcPr>
            <w:tcW w:w="1701" w:type="dxa"/>
            <w:shd w:val="clear" w:color="auto" w:fill="FFFFFF"/>
          </w:tcPr>
          <w:p w14:paraId="7E877C62" w14:textId="77777777" w:rsidR="00236CCC" w:rsidRPr="00D73D5A" w:rsidRDefault="00236CCC" w:rsidP="00402D96">
            <w:pPr>
              <w:pStyle w:val="TableText"/>
            </w:pPr>
            <w:r w:rsidRPr="00D73D5A">
              <w:t xml:space="preserve">Protozoal </w:t>
            </w:r>
            <w:r w:rsidRPr="00486288">
              <w:rPr>
                <w:color w:val="5B9BD5"/>
              </w:rPr>
              <w:t>Met</w:t>
            </w:r>
          </w:p>
        </w:tc>
        <w:tc>
          <w:tcPr>
            <w:tcW w:w="1417" w:type="dxa"/>
            <w:shd w:val="clear" w:color="auto" w:fill="FFFFFF"/>
          </w:tcPr>
          <w:p w14:paraId="7E877C63" w14:textId="77777777" w:rsidR="00236CCC" w:rsidRPr="00D73D5A" w:rsidRDefault="00236CCC"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36CCC" w:rsidRPr="00226A16" w14:paraId="7E877C66" w14:textId="77777777" w:rsidTr="00402D96">
        <w:trPr>
          <w:cantSplit/>
        </w:trPr>
        <w:tc>
          <w:tcPr>
            <w:tcW w:w="8080" w:type="dxa"/>
            <w:shd w:val="clear" w:color="auto" w:fill="auto"/>
          </w:tcPr>
          <w:p w14:paraId="7E877C65" w14:textId="77777777" w:rsidR="00236CCC" w:rsidRPr="00226A16" w:rsidRDefault="00FA65AA" w:rsidP="00402D96">
            <w:pPr>
              <w:pStyle w:val="TableText"/>
            </w:pPr>
            <w:r w:rsidRPr="00226A16">
              <w:t>The water supply uses surface water, is treated with filtration and is chlorinated. The water is fluoridated.</w:t>
            </w:r>
          </w:p>
        </w:tc>
      </w:tr>
    </w:tbl>
    <w:p w14:paraId="7E877C67" w14:textId="77777777" w:rsidR="00236CCC" w:rsidRDefault="00236CCC" w:rsidP="00236CCC"/>
    <w:p w14:paraId="7E877C68" w14:textId="77777777" w:rsidR="00FA65AA" w:rsidRDefault="00FA65AA" w:rsidP="00FA65AA">
      <w:pPr>
        <w:pStyle w:val="Heading5"/>
      </w:pPr>
      <w:r w:rsidRPr="00226A16">
        <w:t>Supplier: Waikato Regional Airport</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36CCC" w:rsidRPr="00FA65AA" w14:paraId="7E877C6B" w14:textId="77777777" w:rsidTr="00402D96">
        <w:trPr>
          <w:cantSplit/>
        </w:trPr>
        <w:tc>
          <w:tcPr>
            <w:tcW w:w="4253" w:type="dxa"/>
            <w:gridSpan w:val="2"/>
            <w:shd w:val="clear" w:color="auto" w:fill="D9D9D9" w:themeFill="background1" w:themeFillShade="D9"/>
          </w:tcPr>
          <w:p w14:paraId="7E877C69" w14:textId="77777777" w:rsidR="00236CCC" w:rsidRPr="00FA65AA" w:rsidRDefault="00FA65AA" w:rsidP="00402D96">
            <w:pPr>
              <w:pStyle w:val="TableText"/>
              <w:rPr>
                <w:b/>
              </w:rPr>
            </w:pPr>
            <w:r w:rsidRPr="00FA65AA">
              <w:rPr>
                <w:b/>
              </w:rPr>
              <w:t>Hamilton Airport, East Side Terminal</w:t>
            </w:r>
          </w:p>
        </w:tc>
        <w:tc>
          <w:tcPr>
            <w:tcW w:w="3827" w:type="dxa"/>
            <w:gridSpan w:val="3"/>
            <w:shd w:val="clear" w:color="auto" w:fill="D9D9D9" w:themeFill="background1" w:themeFillShade="D9"/>
          </w:tcPr>
          <w:p w14:paraId="7E877C6A" w14:textId="77777777" w:rsidR="00236CCC" w:rsidRPr="00FA65AA" w:rsidRDefault="00236CCC" w:rsidP="00402D96">
            <w:pPr>
              <w:pStyle w:val="TableText"/>
              <w:jc w:val="right"/>
              <w:rPr>
                <w:b/>
              </w:rPr>
            </w:pPr>
            <w:r w:rsidRPr="00FA65AA">
              <w:rPr>
                <w:b/>
              </w:rPr>
              <w:t xml:space="preserve">Population: </w:t>
            </w:r>
            <w:r w:rsidR="00FA65AA" w:rsidRPr="00FA65AA">
              <w:rPr>
                <w:b/>
              </w:rPr>
              <w:t>400</w:t>
            </w:r>
          </w:p>
        </w:tc>
      </w:tr>
      <w:tr w:rsidR="00236CCC" w:rsidRPr="00D73D5A" w14:paraId="7E877C70" w14:textId="77777777" w:rsidTr="00402D96">
        <w:trPr>
          <w:cantSplit/>
        </w:trPr>
        <w:tc>
          <w:tcPr>
            <w:tcW w:w="2410" w:type="dxa"/>
            <w:shd w:val="clear" w:color="auto" w:fill="FFFFFF"/>
          </w:tcPr>
          <w:p w14:paraId="7E877C6C" w14:textId="77777777" w:rsidR="00236CCC" w:rsidRPr="00D73D5A" w:rsidRDefault="00236CCC"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6D" w14:textId="77777777" w:rsidR="00236CCC" w:rsidRPr="00D73D5A" w:rsidRDefault="00236CCC" w:rsidP="00402D96">
            <w:pPr>
              <w:pStyle w:val="TableText"/>
            </w:pPr>
            <w:r w:rsidRPr="00D73D5A">
              <w:t xml:space="preserve">Standards: Bacterial </w:t>
            </w:r>
            <w:r w:rsidRPr="00486288">
              <w:rPr>
                <w:color w:val="5B9BD5"/>
              </w:rPr>
              <w:t>Met</w:t>
            </w:r>
          </w:p>
        </w:tc>
        <w:tc>
          <w:tcPr>
            <w:tcW w:w="1701" w:type="dxa"/>
            <w:shd w:val="clear" w:color="auto" w:fill="FFFFFF"/>
          </w:tcPr>
          <w:p w14:paraId="7E877C6E" w14:textId="77777777" w:rsidR="00236CCC" w:rsidRPr="00D73D5A" w:rsidRDefault="00236CCC" w:rsidP="00402D96">
            <w:pPr>
              <w:pStyle w:val="TableText"/>
            </w:pPr>
            <w:r w:rsidRPr="00D73D5A">
              <w:t xml:space="preserve">Protozoal </w:t>
            </w:r>
            <w:r w:rsidRPr="00486288">
              <w:rPr>
                <w:color w:val="5B9BD5"/>
              </w:rPr>
              <w:t>Met</w:t>
            </w:r>
          </w:p>
        </w:tc>
        <w:tc>
          <w:tcPr>
            <w:tcW w:w="1417" w:type="dxa"/>
            <w:shd w:val="clear" w:color="auto" w:fill="FFFFFF"/>
          </w:tcPr>
          <w:p w14:paraId="7E877C6F" w14:textId="77777777" w:rsidR="00236CCC" w:rsidRPr="00D73D5A" w:rsidRDefault="00236CCC"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36CCC" w:rsidRPr="00226A16" w14:paraId="7E877C72" w14:textId="77777777" w:rsidTr="00402D96">
        <w:trPr>
          <w:cantSplit/>
        </w:trPr>
        <w:tc>
          <w:tcPr>
            <w:tcW w:w="8080" w:type="dxa"/>
            <w:shd w:val="clear" w:color="auto" w:fill="auto"/>
          </w:tcPr>
          <w:p w14:paraId="7E877C71" w14:textId="77777777" w:rsidR="00236CCC" w:rsidRPr="00226A16" w:rsidRDefault="00FA65AA" w:rsidP="00402D96">
            <w:pPr>
              <w:pStyle w:val="TableText"/>
            </w:pPr>
            <w:r w:rsidRPr="00226A16">
              <w:t>The water supply uses surface water, is treated with coagulation and filtration and is chlorinated.</w:t>
            </w:r>
          </w:p>
        </w:tc>
      </w:tr>
    </w:tbl>
    <w:p w14:paraId="7E877C73" w14:textId="77777777" w:rsidR="00236CCC" w:rsidRDefault="00236CCC" w:rsidP="007B32FD"/>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C46E44" w14:paraId="7E877C76" w14:textId="77777777" w:rsidTr="00402D96">
        <w:trPr>
          <w:cantSplit/>
        </w:trPr>
        <w:tc>
          <w:tcPr>
            <w:tcW w:w="4253" w:type="dxa"/>
            <w:gridSpan w:val="2"/>
            <w:shd w:val="clear" w:color="auto" w:fill="D9D9D9" w:themeFill="background1" w:themeFillShade="D9"/>
          </w:tcPr>
          <w:p w14:paraId="7E877C74" w14:textId="77777777" w:rsidR="00C46E44" w:rsidRPr="00C46E44" w:rsidRDefault="00C46E44" w:rsidP="00402D96">
            <w:pPr>
              <w:pStyle w:val="TableText"/>
              <w:rPr>
                <w:b/>
              </w:rPr>
            </w:pPr>
            <w:r w:rsidRPr="00C46E44">
              <w:rPr>
                <w:b/>
              </w:rPr>
              <w:t>Hamilton Airport, West Side Aviation Area</w:t>
            </w:r>
          </w:p>
        </w:tc>
        <w:tc>
          <w:tcPr>
            <w:tcW w:w="3827" w:type="dxa"/>
            <w:gridSpan w:val="3"/>
            <w:shd w:val="clear" w:color="auto" w:fill="D9D9D9" w:themeFill="background1" w:themeFillShade="D9"/>
          </w:tcPr>
          <w:p w14:paraId="7E877C75" w14:textId="77777777" w:rsidR="00C46E44" w:rsidRPr="00C46E44" w:rsidRDefault="00C46E44" w:rsidP="00402D96">
            <w:pPr>
              <w:pStyle w:val="TableText"/>
              <w:jc w:val="right"/>
              <w:rPr>
                <w:b/>
              </w:rPr>
            </w:pPr>
            <w:r w:rsidRPr="00C46E44">
              <w:rPr>
                <w:b/>
              </w:rPr>
              <w:t>Population: 350</w:t>
            </w:r>
          </w:p>
        </w:tc>
      </w:tr>
      <w:tr w:rsidR="00C46E44" w:rsidRPr="00D73D5A" w14:paraId="7E877C7B" w14:textId="77777777" w:rsidTr="00402D96">
        <w:trPr>
          <w:cantSplit/>
        </w:trPr>
        <w:tc>
          <w:tcPr>
            <w:tcW w:w="2410" w:type="dxa"/>
            <w:shd w:val="clear" w:color="auto" w:fill="FFFFFF"/>
          </w:tcPr>
          <w:p w14:paraId="7E877C77" w14:textId="77777777" w:rsidR="00C46E44" w:rsidRPr="00D73D5A" w:rsidRDefault="00C46E44"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78" w14:textId="77777777" w:rsidR="00C46E44" w:rsidRPr="00D73D5A" w:rsidRDefault="00C46E44" w:rsidP="00402D96">
            <w:pPr>
              <w:pStyle w:val="TableText"/>
            </w:pPr>
            <w:r w:rsidRPr="00D73D5A">
              <w:t xml:space="preserve">Standards: Bacterial </w:t>
            </w:r>
            <w:r w:rsidRPr="00EA42D7">
              <w:rPr>
                <w:color w:val="C00000"/>
              </w:rPr>
              <w:t>Not met</w:t>
            </w:r>
          </w:p>
        </w:tc>
        <w:tc>
          <w:tcPr>
            <w:tcW w:w="1701" w:type="dxa"/>
            <w:shd w:val="clear" w:color="auto" w:fill="FFFFFF"/>
          </w:tcPr>
          <w:p w14:paraId="7E877C79" w14:textId="77777777" w:rsidR="00C46E44" w:rsidRPr="00D73D5A" w:rsidRDefault="00C46E44" w:rsidP="00402D96">
            <w:pPr>
              <w:pStyle w:val="TableText"/>
            </w:pPr>
            <w:r w:rsidRPr="00D73D5A">
              <w:t xml:space="preserve">Protozoal </w:t>
            </w:r>
            <w:r w:rsidRPr="00EA42D7">
              <w:rPr>
                <w:color w:val="C00000"/>
              </w:rPr>
              <w:t>Not met</w:t>
            </w:r>
          </w:p>
        </w:tc>
        <w:tc>
          <w:tcPr>
            <w:tcW w:w="1417" w:type="dxa"/>
            <w:shd w:val="clear" w:color="auto" w:fill="FFFFFF"/>
          </w:tcPr>
          <w:p w14:paraId="7E877C7A" w14:textId="77777777" w:rsidR="00C46E44" w:rsidRPr="00D73D5A" w:rsidRDefault="00C46E44"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C7E" w14:textId="77777777" w:rsidTr="00402D96">
        <w:trPr>
          <w:cantSplit/>
        </w:trPr>
        <w:tc>
          <w:tcPr>
            <w:tcW w:w="8080" w:type="dxa"/>
            <w:shd w:val="clear" w:color="auto" w:fill="auto"/>
          </w:tcPr>
          <w:p w14:paraId="7E877C7C" w14:textId="77777777" w:rsidR="00C46E44" w:rsidRDefault="00C46E44" w:rsidP="00402D96">
            <w:pPr>
              <w:pStyle w:val="TableText"/>
            </w:pPr>
            <w:r w:rsidRPr="00226A16">
              <w:t>The water supply uses ground water and is chlorinated.</w:t>
            </w:r>
          </w:p>
          <w:p w14:paraId="7E877C7D" w14:textId="77777777" w:rsidR="00C46E44" w:rsidRPr="00226A16" w:rsidRDefault="00C46E44" w:rsidP="00402D96">
            <w:pPr>
              <w:pStyle w:val="TableText"/>
            </w:pPr>
            <w:r w:rsidRPr="00226A16">
              <w:t>Hamilton Airport, West Side Aviation Area failed the bacteriological Standards because sampling was inadequate. It failed the protozoal Standards because the infrastructure available was inadequate and there were gaps in monitoring.</w:t>
            </w:r>
          </w:p>
        </w:tc>
      </w:tr>
    </w:tbl>
    <w:p w14:paraId="7E877C7F" w14:textId="77777777" w:rsidR="00C46E44" w:rsidRDefault="00C46E44" w:rsidP="00C46E44"/>
    <w:p w14:paraId="7E877C80" w14:textId="77777777" w:rsidR="00C46E44" w:rsidRDefault="00C46E44" w:rsidP="00C46E44">
      <w:pPr>
        <w:pStyle w:val="Heading5"/>
      </w:pPr>
      <w:r w:rsidRPr="00226A16">
        <w:lastRenderedPageBreak/>
        <w:t>Supplier: Waip</w:t>
      </w:r>
      <w:r w:rsidRPr="00226A16">
        <w:rPr>
          <w:rFonts w:cstheme="minorHAnsi"/>
        </w:rPr>
        <w:t>ā</w:t>
      </w:r>
      <w:r w:rsidRPr="00226A16">
        <w:t xml:space="preserve">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C46E44" w14:paraId="7E877C83" w14:textId="77777777" w:rsidTr="00402D96">
        <w:trPr>
          <w:cantSplit/>
        </w:trPr>
        <w:tc>
          <w:tcPr>
            <w:tcW w:w="4253" w:type="dxa"/>
            <w:gridSpan w:val="2"/>
            <w:shd w:val="clear" w:color="auto" w:fill="D9D9D9" w:themeFill="background1" w:themeFillShade="D9"/>
          </w:tcPr>
          <w:p w14:paraId="7E877C81" w14:textId="77777777" w:rsidR="00C46E44" w:rsidRPr="00C46E44" w:rsidRDefault="00C46E44" w:rsidP="00402D96">
            <w:pPr>
              <w:pStyle w:val="TableText"/>
              <w:rPr>
                <w:b/>
              </w:rPr>
            </w:pPr>
            <w:r w:rsidRPr="00C46E44">
              <w:rPr>
                <w:b/>
              </w:rPr>
              <w:t>Cambridge</w:t>
            </w:r>
          </w:p>
        </w:tc>
        <w:tc>
          <w:tcPr>
            <w:tcW w:w="3827" w:type="dxa"/>
            <w:gridSpan w:val="3"/>
            <w:shd w:val="clear" w:color="auto" w:fill="D9D9D9" w:themeFill="background1" w:themeFillShade="D9"/>
          </w:tcPr>
          <w:p w14:paraId="7E877C82" w14:textId="77777777" w:rsidR="00C46E44" w:rsidRPr="00C46E44" w:rsidRDefault="00C46E44" w:rsidP="00402D96">
            <w:pPr>
              <w:pStyle w:val="TableText"/>
              <w:jc w:val="right"/>
              <w:rPr>
                <w:b/>
              </w:rPr>
            </w:pPr>
            <w:r w:rsidRPr="00C46E44">
              <w:rPr>
                <w:b/>
              </w:rPr>
              <w:t>Population: 20,833</w:t>
            </w:r>
          </w:p>
        </w:tc>
      </w:tr>
      <w:tr w:rsidR="00C46E44" w:rsidRPr="00D73D5A" w14:paraId="7E877C88" w14:textId="77777777" w:rsidTr="00402D96">
        <w:trPr>
          <w:cantSplit/>
        </w:trPr>
        <w:tc>
          <w:tcPr>
            <w:tcW w:w="2410" w:type="dxa"/>
            <w:shd w:val="clear" w:color="auto" w:fill="FFFFFF"/>
          </w:tcPr>
          <w:p w14:paraId="7E877C84" w14:textId="77777777" w:rsidR="00C46E44" w:rsidRPr="00D73D5A" w:rsidRDefault="00C46E44"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85" w14:textId="77777777" w:rsidR="00C46E44" w:rsidRPr="00D73D5A" w:rsidRDefault="00C46E44" w:rsidP="00402D96">
            <w:pPr>
              <w:pStyle w:val="TableText"/>
            </w:pPr>
            <w:r w:rsidRPr="00D73D5A">
              <w:t xml:space="preserve">Standards: Bacterial </w:t>
            </w:r>
            <w:r w:rsidRPr="00C46E44">
              <w:rPr>
                <w:color w:val="C00000"/>
              </w:rPr>
              <w:t>Not met</w:t>
            </w:r>
          </w:p>
        </w:tc>
        <w:tc>
          <w:tcPr>
            <w:tcW w:w="1701" w:type="dxa"/>
            <w:shd w:val="clear" w:color="auto" w:fill="FFFFFF"/>
          </w:tcPr>
          <w:p w14:paraId="7E877C86" w14:textId="77777777" w:rsidR="00C46E44" w:rsidRPr="00D73D5A" w:rsidRDefault="00C46E44" w:rsidP="00402D96">
            <w:pPr>
              <w:pStyle w:val="TableText"/>
            </w:pPr>
            <w:r w:rsidRPr="00D73D5A">
              <w:t xml:space="preserve">Protozoal </w:t>
            </w:r>
            <w:r w:rsidRPr="00486288">
              <w:rPr>
                <w:color w:val="5B9BD5"/>
              </w:rPr>
              <w:t>Met</w:t>
            </w:r>
          </w:p>
        </w:tc>
        <w:tc>
          <w:tcPr>
            <w:tcW w:w="1417" w:type="dxa"/>
            <w:shd w:val="clear" w:color="auto" w:fill="FFFFFF"/>
          </w:tcPr>
          <w:p w14:paraId="7E877C87" w14:textId="77777777" w:rsidR="00C46E44" w:rsidRPr="00D73D5A" w:rsidRDefault="00C46E44"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C8B" w14:textId="77777777" w:rsidTr="00402D96">
        <w:trPr>
          <w:cantSplit/>
        </w:trPr>
        <w:tc>
          <w:tcPr>
            <w:tcW w:w="8080" w:type="dxa"/>
            <w:shd w:val="clear" w:color="auto" w:fill="auto"/>
          </w:tcPr>
          <w:p w14:paraId="7E877C89" w14:textId="77777777" w:rsidR="00C46E44" w:rsidRDefault="00C46E44" w:rsidP="00402D96">
            <w:pPr>
              <w:pStyle w:val="TableText"/>
            </w:pPr>
            <w:r w:rsidRPr="00226A16">
              <w:t>The water supply uses surface water, is treated with coagulation, filtration and UV and is chlorinated. A temporary boil-water notice was in place during the reporting period.</w:t>
            </w:r>
          </w:p>
          <w:p w14:paraId="7E877C8A" w14:textId="77777777" w:rsidR="00C46E44" w:rsidRPr="00226A16" w:rsidRDefault="00C46E44" w:rsidP="00402D96">
            <w:pPr>
              <w:pStyle w:val="TableText"/>
            </w:pPr>
            <w:r w:rsidRPr="00226A16">
              <w:t>Cambridge failed the bacteriological Standards because sampling was inadequate.</w:t>
            </w:r>
          </w:p>
        </w:tc>
      </w:tr>
    </w:tbl>
    <w:p w14:paraId="7E877C8C" w14:textId="77777777" w:rsidR="00C46E44" w:rsidRDefault="00C46E44" w:rsidP="00C46E4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C46E44" w14:paraId="7E877C8F" w14:textId="77777777" w:rsidTr="00402D96">
        <w:trPr>
          <w:cantSplit/>
        </w:trPr>
        <w:tc>
          <w:tcPr>
            <w:tcW w:w="4253" w:type="dxa"/>
            <w:gridSpan w:val="2"/>
            <w:shd w:val="clear" w:color="auto" w:fill="D9D9D9" w:themeFill="background1" w:themeFillShade="D9"/>
          </w:tcPr>
          <w:p w14:paraId="7E877C8D" w14:textId="77777777" w:rsidR="00C46E44" w:rsidRPr="00C46E44" w:rsidRDefault="00C46E44" w:rsidP="00402D96">
            <w:pPr>
              <w:pStyle w:val="TableText"/>
              <w:rPr>
                <w:b/>
              </w:rPr>
            </w:pPr>
            <w:r w:rsidRPr="00C46E44">
              <w:rPr>
                <w:b/>
              </w:rPr>
              <w:t>Kihikihi</w:t>
            </w:r>
          </w:p>
        </w:tc>
        <w:tc>
          <w:tcPr>
            <w:tcW w:w="3827" w:type="dxa"/>
            <w:gridSpan w:val="3"/>
            <w:shd w:val="clear" w:color="auto" w:fill="D9D9D9" w:themeFill="background1" w:themeFillShade="D9"/>
          </w:tcPr>
          <w:p w14:paraId="7E877C8E" w14:textId="77777777" w:rsidR="00C46E44" w:rsidRPr="00C46E44" w:rsidRDefault="00C46E44" w:rsidP="00402D96">
            <w:pPr>
              <w:pStyle w:val="TableText"/>
              <w:jc w:val="right"/>
              <w:rPr>
                <w:b/>
              </w:rPr>
            </w:pPr>
            <w:r w:rsidRPr="00C46E44">
              <w:rPr>
                <w:b/>
              </w:rPr>
              <w:t>Population: 2,000</w:t>
            </w:r>
          </w:p>
        </w:tc>
      </w:tr>
      <w:tr w:rsidR="00C46E44" w:rsidRPr="00D73D5A" w14:paraId="7E877C94" w14:textId="77777777" w:rsidTr="00402D96">
        <w:trPr>
          <w:cantSplit/>
        </w:trPr>
        <w:tc>
          <w:tcPr>
            <w:tcW w:w="2410" w:type="dxa"/>
            <w:shd w:val="clear" w:color="auto" w:fill="FFFFFF"/>
          </w:tcPr>
          <w:p w14:paraId="7E877C90" w14:textId="77777777" w:rsidR="00C46E44" w:rsidRPr="00D73D5A" w:rsidRDefault="00C46E44"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91" w14:textId="77777777" w:rsidR="00C46E44" w:rsidRPr="00D73D5A" w:rsidRDefault="00C46E44" w:rsidP="00402D96">
            <w:pPr>
              <w:pStyle w:val="TableText"/>
            </w:pPr>
            <w:r w:rsidRPr="00D73D5A">
              <w:t xml:space="preserve">Standards: Bacterial </w:t>
            </w:r>
            <w:r w:rsidRPr="00486288">
              <w:rPr>
                <w:color w:val="5B9BD5"/>
              </w:rPr>
              <w:t>Met</w:t>
            </w:r>
          </w:p>
        </w:tc>
        <w:tc>
          <w:tcPr>
            <w:tcW w:w="1701" w:type="dxa"/>
            <w:shd w:val="clear" w:color="auto" w:fill="FFFFFF"/>
          </w:tcPr>
          <w:p w14:paraId="7E877C92" w14:textId="77777777" w:rsidR="00C46E44" w:rsidRPr="00D73D5A" w:rsidRDefault="00C46E44" w:rsidP="00402D96">
            <w:pPr>
              <w:pStyle w:val="TableText"/>
            </w:pPr>
            <w:r w:rsidRPr="00D73D5A">
              <w:t xml:space="preserve">Protozoal </w:t>
            </w:r>
            <w:r w:rsidRPr="00486288">
              <w:rPr>
                <w:color w:val="5B9BD5"/>
              </w:rPr>
              <w:t>Met</w:t>
            </w:r>
          </w:p>
        </w:tc>
        <w:tc>
          <w:tcPr>
            <w:tcW w:w="1417" w:type="dxa"/>
            <w:shd w:val="clear" w:color="auto" w:fill="FFFFFF"/>
          </w:tcPr>
          <w:p w14:paraId="7E877C93" w14:textId="77777777" w:rsidR="00C46E44" w:rsidRPr="00D73D5A" w:rsidRDefault="00C46E44"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C96" w14:textId="77777777" w:rsidTr="00402D96">
        <w:trPr>
          <w:cantSplit/>
        </w:trPr>
        <w:tc>
          <w:tcPr>
            <w:tcW w:w="8080" w:type="dxa"/>
            <w:shd w:val="clear" w:color="auto" w:fill="auto"/>
          </w:tcPr>
          <w:p w14:paraId="7E877C95" w14:textId="77777777" w:rsidR="00C46E44" w:rsidRPr="00226A16" w:rsidRDefault="00C46E44" w:rsidP="00402D96">
            <w:pPr>
              <w:pStyle w:val="TableText"/>
            </w:pPr>
            <w:r w:rsidRPr="00226A16">
              <w:t>The water supply uses ground water and is chlorinated.</w:t>
            </w:r>
          </w:p>
        </w:tc>
      </w:tr>
    </w:tbl>
    <w:p w14:paraId="7E877C97" w14:textId="77777777" w:rsidR="00C46E44" w:rsidRDefault="00C46E44" w:rsidP="00C46E4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C46E44" w14:paraId="7E877C9A" w14:textId="77777777" w:rsidTr="00402D96">
        <w:trPr>
          <w:cantSplit/>
        </w:trPr>
        <w:tc>
          <w:tcPr>
            <w:tcW w:w="4253" w:type="dxa"/>
            <w:gridSpan w:val="2"/>
            <w:shd w:val="clear" w:color="auto" w:fill="D9D9D9" w:themeFill="background1" w:themeFillShade="D9"/>
          </w:tcPr>
          <w:p w14:paraId="7E877C98" w14:textId="77777777" w:rsidR="00C46E44" w:rsidRPr="00C46E44" w:rsidRDefault="00C46E44" w:rsidP="00402D96">
            <w:pPr>
              <w:pStyle w:val="TableText"/>
              <w:rPr>
                <w:b/>
              </w:rPr>
            </w:pPr>
            <w:r w:rsidRPr="00C46E44">
              <w:rPr>
                <w:b/>
              </w:rPr>
              <w:t>Pukerimu Rural</w:t>
            </w:r>
          </w:p>
        </w:tc>
        <w:tc>
          <w:tcPr>
            <w:tcW w:w="3827" w:type="dxa"/>
            <w:gridSpan w:val="3"/>
            <w:shd w:val="clear" w:color="auto" w:fill="D9D9D9" w:themeFill="background1" w:themeFillShade="D9"/>
          </w:tcPr>
          <w:p w14:paraId="7E877C99" w14:textId="77777777" w:rsidR="00C46E44" w:rsidRPr="00C46E44" w:rsidRDefault="00C46E44" w:rsidP="00402D96">
            <w:pPr>
              <w:pStyle w:val="TableText"/>
              <w:jc w:val="right"/>
              <w:rPr>
                <w:b/>
              </w:rPr>
            </w:pPr>
            <w:r w:rsidRPr="00C46E44">
              <w:rPr>
                <w:b/>
              </w:rPr>
              <w:t>Population: 3,387</w:t>
            </w:r>
          </w:p>
        </w:tc>
      </w:tr>
      <w:tr w:rsidR="00C46E44" w:rsidRPr="00D73D5A" w14:paraId="7E877C9F" w14:textId="77777777" w:rsidTr="00402D96">
        <w:trPr>
          <w:cantSplit/>
        </w:trPr>
        <w:tc>
          <w:tcPr>
            <w:tcW w:w="2410" w:type="dxa"/>
            <w:shd w:val="clear" w:color="auto" w:fill="FFFFFF"/>
          </w:tcPr>
          <w:p w14:paraId="7E877C9B" w14:textId="77777777" w:rsidR="00C46E44" w:rsidRPr="00D73D5A" w:rsidRDefault="00C46E44"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9C" w14:textId="77777777" w:rsidR="00C46E44" w:rsidRPr="00D73D5A" w:rsidRDefault="00C46E44" w:rsidP="00402D96">
            <w:pPr>
              <w:pStyle w:val="TableText"/>
            </w:pPr>
            <w:r w:rsidRPr="00D73D5A">
              <w:t xml:space="preserve">Standards: Bacterial </w:t>
            </w:r>
            <w:r w:rsidRPr="00C46E44">
              <w:rPr>
                <w:color w:val="C00000"/>
              </w:rPr>
              <w:t>Not met</w:t>
            </w:r>
          </w:p>
        </w:tc>
        <w:tc>
          <w:tcPr>
            <w:tcW w:w="1701" w:type="dxa"/>
            <w:shd w:val="clear" w:color="auto" w:fill="FFFFFF"/>
          </w:tcPr>
          <w:p w14:paraId="7E877C9D" w14:textId="77777777" w:rsidR="00C46E44" w:rsidRPr="00D73D5A" w:rsidRDefault="00C46E44" w:rsidP="00402D96">
            <w:pPr>
              <w:pStyle w:val="TableText"/>
            </w:pPr>
            <w:r w:rsidRPr="00D73D5A">
              <w:t xml:space="preserve">Protozoal </w:t>
            </w:r>
            <w:r w:rsidRPr="00486288">
              <w:rPr>
                <w:color w:val="5B9BD5"/>
              </w:rPr>
              <w:t>Met</w:t>
            </w:r>
          </w:p>
        </w:tc>
        <w:tc>
          <w:tcPr>
            <w:tcW w:w="1417" w:type="dxa"/>
            <w:shd w:val="clear" w:color="auto" w:fill="FFFFFF"/>
          </w:tcPr>
          <w:p w14:paraId="7E877C9E" w14:textId="77777777" w:rsidR="00C46E44" w:rsidRPr="00D73D5A" w:rsidRDefault="00C46E44"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CA2" w14:textId="77777777" w:rsidTr="00402D96">
        <w:trPr>
          <w:cantSplit/>
        </w:trPr>
        <w:tc>
          <w:tcPr>
            <w:tcW w:w="8080" w:type="dxa"/>
            <w:shd w:val="clear" w:color="auto" w:fill="auto"/>
          </w:tcPr>
          <w:p w14:paraId="7E877CA0" w14:textId="77777777" w:rsidR="00C46E44" w:rsidRDefault="00C46E44" w:rsidP="00402D96">
            <w:pPr>
              <w:pStyle w:val="TableText"/>
            </w:pPr>
            <w:r w:rsidRPr="00226A16">
              <w:t>The water supply uses surface water, is treated with coagulation and filtration and is chlorinated.</w:t>
            </w:r>
          </w:p>
          <w:p w14:paraId="7E877CA1" w14:textId="77777777" w:rsidR="00C46E44" w:rsidRPr="00226A16" w:rsidRDefault="00C46E44" w:rsidP="00402D96">
            <w:pPr>
              <w:pStyle w:val="TableText"/>
            </w:pPr>
            <w:r w:rsidRPr="00226A16">
              <w:t>Pukerimu Rural failed the bacteriological Standards for 2,846 people because sampling was inadequate.</w:t>
            </w:r>
          </w:p>
        </w:tc>
      </w:tr>
    </w:tbl>
    <w:p w14:paraId="7E877CA3" w14:textId="77777777" w:rsidR="00C46E44" w:rsidRDefault="00C46E44" w:rsidP="00C46E4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C46E44" w14:paraId="7E877CA6" w14:textId="77777777" w:rsidTr="00402D96">
        <w:trPr>
          <w:cantSplit/>
        </w:trPr>
        <w:tc>
          <w:tcPr>
            <w:tcW w:w="4253" w:type="dxa"/>
            <w:gridSpan w:val="2"/>
            <w:shd w:val="clear" w:color="auto" w:fill="D9D9D9" w:themeFill="background1" w:themeFillShade="D9"/>
          </w:tcPr>
          <w:p w14:paraId="7E877CA4" w14:textId="77777777" w:rsidR="00C46E44" w:rsidRPr="00C46E44" w:rsidRDefault="00C46E44" w:rsidP="00402D96">
            <w:pPr>
              <w:pStyle w:val="TableText"/>
              <w:rPr>
                <w:b/>
              </w:rPr>
            </w:pPr>
            <w:r w:rsidRPr="00C46E44">
              <w:rPr>
                <w:b/>
              </w:rPr>
              <w:t>Te Awamutu and Pirongia</w:t>
            </w:r>
          </w:p>
        </w:tc>
        <w:tc>
          <w:tcPr>
            <w:tcW w:w="3827" w:type="dxa"/>
            <w:gridSpan w:val="3"/>
            <w:shd w:val="clear" w:color="auto" w:fill="D9D9D9" w:themeFill="background1" w:themeFillShade="D9"/>
          </w:tcPr>
          <w:p w14:paraId="7E877CA5" w14:textId="77777777" w:rsidR="00C46E44" w:rsidRPr="00C46E44" w:rsidRDefault="00C46E44" w:rsidP="00402D96">
            <w:pPr>
              <w:pStyle w:val="TableText"/>
              <w:jc w:val="right"/>
              <w:rPr>
                <w:b/>
              </w:rPr>
            </w:pPr>
            <w:r w:rsidRPr="00C46E44">
              <w:rPr>
                <w:b/>
              </w:rPr>
              <w:t>Population: 10,665</w:t>
            </w:r>
          </w:p>
        </w:tc>
      </w:tr>
      <w:tr w:rsidR="00C46E44" w:rsidRPr="00D73D5A" w14:paraId="7E877CAB" w14:textId="77777777" w:rsidTr="00402D96">
        <w:trPr>
          <w:cantSplit/>
        </w:trPr>
        <w:tc>
          <w:tcPr>
            <w:tcW w:w="2410" w:type="dxa"/>
            <w:shd w:val="clear" w:color="auto" w:fill="FFFFFF"/>
          </w:tcPr>
          <w:p w14:paraId="7E877CA7" w14:textId="77777777" w:rsidR="00C46E44" w:rsidRPr="00D73D5A" w:rsidRDefault="00C46E44"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A8" w14:textId="77777777" w:rsidR="00C46E44" w:rsidRPr="00D73D5A" w:rsidRDefault="00C46E44" w:rsidP="00402D96">
            <w:pPr>
              <w:pStyle w:val="TableText"/>
            </w:pPr>
            <w:r w:rsidRPr="00D73D5A">
              <w:t xml:space="preserve">Standards: Bacterial </w:t>
            </w:r>
            <w:r w:rsidRPr="00C46E44">
              <w:rPr>
                <w:color w:val="C00000"/>
              </w:rPr>
              <w:t>Not met</w:t>
            </w:r>
          </w:p>
        </w:tc>
        <w:tc>
          <w:tcPr>
            <w:tcW w:w="1701" w:type="dxa"/>
            <w:shd w:val="clear" w:color="auto" w:fill="FFFFFF"/>
          </w:tcPr>
          <w:p w14:paraId="7E877CA9" w14:textId="77777777" w:rsidR="00C46E44" w:rsidRPr="00D73D5A" w:rsidRDefault="00C46E44" w:rsidP="00402D96">
            <w:pPr>
              <w:pStyle w:val="TableText"/>
            </w:pPr>
            <w:r w:rsidRPr="00D73D5A">
              <w:t xml:space="preserve">Protozoal </w:t>
            </w:r>
            <w:r w:rsidRPr="00486288">
              <w:rPr>
                <w:color w:val="5B9BD5"/>
              </w:rPr>
              <w:t>Met</w:t>
            </w:r>
          </w:p>
        </w:tc>
        <w:tc>
          <w:tcPr>
            <w:tcW w:w="1417" w:type="dxa"/>
            <w:shd w:val="clear" w:color="auto" w:fill="FFFFFF"/>
          </w:tcPr>
          <w:p w14:paraId="7E877CAA" w14:textId="77777777" w:rsidR="00C46E44" w:rsidRPr="00D73D5A" w:rsidRDefault="00C46E44"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CAE" w14:textId="77777777" w:rsidTr="00402D96">
        <w:trPr>
          <w:cantSplit/>
        </w:trPr>
        <w:tc>
          <w:tcPr>
            <w:tcW w:w="8080" w:type="dxa"/>
            <w:shd w:val="clear" w:color="auto" w:fill="auto"/>
          </w:tcPr>
          <w:p w14:paraId="7E877CAC" w14:textId="77777777" w:rsidR="00C46E44" w:rsidRDefault="00C46E44" w:rsidP="00402D96">
            <w:pPr>
              <w:pStyle w:val="TableText"/>
            </w:pPr>
            <w:r w:rsidRPr="00226A16">
              <w:t>The water supply uses mixed sources, is treated with coagulation, filtration and UV and is chlorinated.</w:t>
            </w:r>
          </w:p>
          <w:p w14:paraId="7E877CAD" w14:textId="77777777" w:rsidR="00C46E44" w:rsidRPr="00226A16" w:rsidRDefault="00C46E44" w:rsidP="00402D96">
            <w:pPr>
              <w:pStyle w:val="TableText"/>
            </w:pPr>
            <w:r w:rsidRPr="00226A16">
              <w:t>Te Awamutu and Pirongia failed the bacteriological Standards for 9,165 people because sampling was inadequate.</w:t>
            </w:r>
          </w:p>
        </w:tc>
      </w:tr>
    </w:tbl>
    <w:p w14:paraId="7E877CAF" w14:textId="77777777" w:rsidR="00C46E44" w:rsidRDefault="00C46E44" w:rsidP="00C46E44"/>
    <w:p w14:paraId="7E877CB0" w14:textId="77777777" w:rsidR="00C46E44" w:rsidRDefault="00C46E44" w:rsidP="00C46E44">
      <w:pPr>
        <w:pStyle w:val="Heading5"/>
      </w:pPr>
      <w:r w:rsidRPr="00226A16">
        <w:t>Supplier: Waitomo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C46E44" w14:paraId="7E877CB3" w14:textId="77777777" w:rsidTr="00402D96">
        <w:trPr>
          <w:cantSplit/>
        </w:trPr>
        <w:tc>
          <w:tcPr>
            <w:tcW w:w="4253" w:type="dxa"/>
            <w:gridSpan w:val="2"/>
            <w:shd w:val="clear" w:color="auto" w:fill="D9D9D9" w:themeFill="background1" w:themeFillShade="D9"/>
          </w:tcPr>
          <w:p w14:paraId="7E877CB1" w14:textId="77777777" w:rsidR="00C46E44" w:rsidRPr="00C46E44" w:rsidRDefault="00C46E44" w:rsidP="00402D96">
            <w:pPr>
              <w:pStyle w:val="TableText"/>
              <w:rPr>
                <w:b/>
              </w:rPr>
            </w:pPr>
            <w:r w:rsidRPr="00C46E44">
              <w:rPr>
                <w:b/>
              </w:rPr>
              <w:t>Benneydale</w:t>
            </w:r>
          </w:p>
        </w:tc>
        <w:tc>
          <w:tcPr>
            <w:tcW w:w="3827" w:type="dxa"/>
            <w:gridSpan w:val="3"/>
            <w:shd w:val="clear" w:color="auto" w:fill="D9D9D9" w:themeFill="background1" w:themeFillShade="D9"/>
          </w:tcPr>
          <w:p w14:paraId="7E877CB2" w14:textId="77777777" w:rsidR="00C46E44" w:rsidRPr="00C46E44" w:rsidRDefault="00C46E44" w:rsidP="00402D96">
            <w:pPr>
              <w:pStyle w:val="TableText"/>
              <w:jc w:val="right"/>
              <w:rPr>
                <w:b/>
              </w:rPr>
            </w:pPr>
            <w:r w:rsidRPr="00C46E44">
              <w:rPr>
                <w:b/>
              </w:rPr>
              <w:t>Population: 280</w:t>
            </w:r>
          </w:p>
        </w:tc>
      </w:tr>
      <w:tr w:rsidR="00C46E44" w:rsidRPr="00D73D5A" w14:paraId="7E877CB8" w14:textId="77777777" w:rsidTr="00402D96">
        <w:trPr>
          <w:cantSplit/>
        </w:trPr>
        <w:tc>
          <w:tcPr>
            <w:tcW w:w="2410" w:type="dxa"/>
            <w:shd w:val="clear" w:color="auto" w:fill="FFFFFF"/>
          </w:tcPr>
          <w:p w14:paraId="7E877CB4" w14:textId="77777777" w:rsidR="00C46E44" w:rsidRPr="00D73D5A" w:rsidRDefault="00C46E44"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B5" w14:textId="77777777" w:rsidR="00C46E44" w:rsidRPr="00D73D5A" w:rsidRDefault="00C46E44" w:rsidP="00402D96">
            <w:pPr>
              <w:pStyle w:val="TableText"/>
            </w:pPr>
            <w:r w:rsidRPr="00D73D5A">
              <w:t xml:space="preserve">Standards: Bacterial </w:t>
            </w:r>
            <w:r w:rsidRPr="00486288">
              <w:rPr>
                <w:color w:val="5B9BD5"/>
              </w:rPr>
              <w:t>Met</w:t>
            </w:r>
          </w:p>
        </w:tc>
        <w:tc>
          <w:tcPr>
            <w:tcW w:w="1701" w:type="dxa"/>
            <w:shd w:val="clear" w:color="auto" w:fill="FFFFFF"/>
          </w:tcPr>
          <w:p w14:paraId="7E877CB6" w14:textId="77777777" w:rsidR="00C46E44" w:rsidRPr="00D73D5A" w:rsidRDefault="00C46E44" w:rsidP="00402D96">
            <w:pPr>
              <w:pStyle w:val="TableText"/>
            </w:pPr>
            <w:r w:rsidRPr="00D73D5A">
              <w:t xml:space="preserve">Protozoal </w:t>
            </w:r>
            <w:r w:rsidRPr="00C46E44">
              <w:rPr>
                <w:color w:val="C00000"/>
              </w:rPr>
              <w:t>Not met</w:t>
            </w:r>
          </w:p>
        </w:tc>
        <w:tc>
          <w:tcPr>
            <w:tcW w:w="1417" w:type="dxa"/>
            <w:shd w:val="clear" w:color="auto" w:fill="FFFFFF"/>
          </w:tcPr>
          <w:p w14:paraId="7E877CB7" w14:textId="77777777" w:rsidR="00C46E44" w:rsidRPr="00D73D5A" w:rsidRDefault="00C46E44"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CBB" w14:textId="77777777" w:rsidTr="00402D96">
        <w:trPr>
          <w:cantSplit/>
        </w:trPr>
        <w:tc>
          <w:tcPr>
            <w:tcW w:w="8080" w:type="dxa"/>
            <w:shd w:val="clear" w:color="auto" w:fill="auto"/>
          </w:tcPr>
          <w:p w14:paraId="7E877CB9" w14:textId="77777777" w:rsidR="00C46E44" w:rsidRDefault="00C46E44" w:rsidP="00402D96">
            <w:pPr>
              <w:pStyle w:val="TableText"/>
            </w:pPr>
            <w:r w:rsidRPr="00226A16">
              <w:t>The water supply uses mixed sources, is treated with filtration and UV and is chlorinated.</w:t>
            </w:r>
          </w:p>
          <w:p w14:paraId="7E877CBA" w14:textId="77777777" w:rsidR="00C46E44" w:rsidRPr="00226A16" w:rsidRDefault="00C46E44" w:rsidP="00402D96">
            <w:pPr>
              <w:pStyle w:val="TableText"/>
            </w:pPr>
            <w:r w:rsidRPr="00226A16">
              <w:t>Benneydale failed the protozoal Standards because record-keeping was inadequate, there were gaps in monitoring, turbidity levels at times were too high and some process measurements exceeded limits.</w:t>
            </w:r>
          </w:p>
        </w:tc>
      </w:tr>
    </w:tbl>
    <w:p w14:paraId="7E877CBC" w14:textId="77777777" w:rsidR="00C46E44" w:rsidRDefault="00C46E44" w:rsidP="00C46E4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C46E44" w14:paraId="7E877CBF" w14:textId="77777777" w:rsidTr="00402D96">
        <w:trPr>
          <w:cantSplit/>
        </w:trPr>
        <w:tc>
          <w:tcPr>
            <w:tcW w:w="4253" w:type="dxa"/>
            <w:gridSpan w:val="2"/>
            <w:shd w:val="clear" w:color="auto" w:fill="D9D9D9" w:themeFill="background1" w:themeFillShade="D9"/>
          </w:tcPr>
          <w:p w14:paraId="7E877CBD" w14:textId="77777777" w:rsidR="00C46E44" w:rsidRPr="00C46E44" w:rsidRDefault="00C46E44" w:rsidP="00402D96">
            <w:pPr>
              <w:pStyle w:val="TableText"/>
              <w:rPr>
                <w:b/>
              </w:rPr>
            </w:pPr>
            <w:r w:rsidRPr="00C46E44">
              <w:rPr>
                <w:b/>
              </w:rPr>
              <w:t>M</w:t>
            </w:r>
            <w:r w:rsidRPr="00C46E44">
              <w:rPr>
                <w:rFonts w:cstheme="minorHAnsi"/>
                <w:b/>
              </w:rPr>
              <w:t>ō</w:t>
            </w:r>
            <w:r w:rsidRPr="00C46E44">
              <w:rPr>
                <w:b/>
              </w:rPr>
              <w:t>kau, Waitomo</w:t>
            </w:r>
          </w:p>
        </w:tc>
        <w:tc>
          <w:tcPr>
            <w:tcW w:w="3827" w:type="dxa"/>
            <w:gridSpan w:val="3"/>
            <w:shd w:val="clear" w:color="auto" w:fill="D9D9D9" w:themeFill="background1" w:themeFillShade="D9"/>
          </w:tcPr>
          <w:p w14:paraId="7E877CBE" w14:textId="77777777" w:rsidR="00C46E44" w:rsidRPr="00C46E44" w:rsidRDefault="00C46E44" w:rsidP="00402D96">
            <w:pPr>
              <w:pStyle w:val="TableText"/>
              <w:jc w:val="right"/>
              <w:rPr>
                <w:b/>
              </w:rPr>
            </w:pPr>
            <w:r w:rsidRPr="00C46E44">
              <w:rPr>
                <w:b/>
              </w:rPr>
              <w:t>Population: 200</w:t>
            </w:r>
          </w:p>
        </w:tc>
      </w:tr>
      <w:tr w:rsidR="00C46E44" w:rsidRPr="00D73D5A" w14:paraId="7E877CC4" w14:textId="77777777" w:rsidTr="00402D96">
        <w:trPr>
          <w:cantSplit/>
        </w:trPr>
        <w:tc>
          <w:tcPr>
            <w:tcW w:w="2410" w:type="dxa"/>
            <w:shd w:val="clear" w:color="auto" w:fill="FFFFFF"/>
          </w:tcPr>
          <w:p w14:paraId="7E877CC0" w14:textId="77777777" w:rsidR="00C46E44" w:rsidRPr="00D73D5A" w:rsidRDefault="00C46E44"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C1" w14:textId="77777777" w:rsidR="00C46E44" w:rsidRPr="00D73D5A" w:rsidRDefault="00C46E44" w:rsidP="00402D96">
            <w:pPr>
              <w:pStyle w:val="TableText"/>
            </w:pPr>
            <w:r w:rsidRPr="00D73D5A">
              <w:t xml:space="preserve">Standards: Bacterial </w:t>
            </w:r>
            <w:r w:rsidRPr="00EA42D7">
              <w:rPr>
                <w:color w:val="C00000"/>
              </w:rPr>
              <w:t>Not met</w:t>
            </w:r>
          </w:p>
        </w:tc>
        <w:tc>
          <w:tcPr>
            <w:tcW w:w="1701" w:type="dxa"/>
            <w:shd w:val="clear" w:color="auto" w:fill="FFFFFF"/>
          </w:tcPr>
          <w:p w14:paraId="7E877CC2" w14:textId="77777777" w:rsidR="00C46E44" w:rsidRPr="00D73D5A" w:rsidRDefault="00C46E44" w:rsidP="00402D96">
            <w:pPr>
              <w:pStyle w:val="TableText"/>
            </w:pPr>
            <w:r w:rsidRPr="00D73D5A">
              <w:t xml:space="preserve">Protozoal </w:t>
            </w:r>
            <w:r w:rsidRPr="00EA42D7">
              <w:rPr>
                <w:color w:val="C00000"/>
              </w:rPr>
              <w:t>Not met</w:t>
            </w:r>
          </w:p>
        </w:tc>
        <w:tc>
          <w:tcPr>
            <w:tcW w:w="1417" w:type="dxa"/>
            <w:shd w:val="clear" w:color="auto" w:fill="FFFFFF"/>
          </w:tcPr>
          <w:p w14:paraId="7E877CC3" w14:textId="77777777" w:rsidR="00C46E44" w:rsidRPr="00D73D5A" w:rsidRDefault="00C46E44"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CC7" w14:textId="77777777" w:rsidTr="00402D96">
        <w:trPr>
          <w:cantSplit/>
        </w:trPr>
        <w:tc>
          <w:tcPr>
            <w:tcW w:w="8080" w:type="dxa"/>
            <w:shd w:val="clear" w:color="auto" w:fill="auto"/>
          </w:tcPr>
          <w:p w14:paraId="7E877CC5" w14:textId="77777777" w:rsidR="00C46E44" w:rsidRDefault="00C46E44" w:rsidP="00402D96">
            <w:pPr>
              <w:pStyle w:val="TableText"/>
            </w:pPr>
            <w:r w:rsidRPr="00226A16">
              <w:t>The water supply uses surface water, is treated with coagulation, filtration and UV and is chlorinated. A temporary boil-water notice was in place during the reporting period.</w:t>
            </w:r>
          </w:p>
          <w:p w14:paraId="7E877CC6" w14:textId="77777777" w:rsidR="00C46E44" w:rsidRPr="00226A16" w:rsidRDefault="00C46E44" w:rsidP="00402D96">
            <w:pPr>
              <w:pStyle w:val="TableText"/>
            </w:pPr>
            <w:r w:rsidRPr="00226A16">
              <w:t>M</w:t>
            </w:r>
            <w:r w:rsidRPr="00226A16">
              <w:rPr>
                <w:rFonts w:cs="Segoe UI"/>
              </w:rPr>
              <w:t>ō</w:t>
            </w:r>
            <w:r w:rsidRPr="00226A16">
              <w:t>kau, Waitomo failed the bacteriological Standards because turbidity levels at times were too high. It failed the protozoal Standards because record-keeping was inadequate, there were gaps in monitoring, turbidity levels at times were too high and some process measurements exceeded limits.</w:t>
            </w:r>
          </w:p>
        </w:tc>
      </w:tr>
    </w:tbl>
    <w:p w14:paraId="7E877CC8" w14:textId="77777777" w:rsidR="00C46E44" w:rsidRDefault="00C46E44" w:rsidP="00C46E4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C46E44" w14:paraId="7E877CCB" w14:textId="77777777" w:rsidTr="00402D96">
        <w:trPr>
          <w:cantSplit/>
        </w:trPr>
        <w:tc>
          <w:tcPr>
            <w:tcW w:w="4253" w:type="dxa"/>
            <w:gridSpan w:val="2"/>
            <w:shd w:val="clear" w:color="auto" w:fill="D9D9D9" w:themeFill="background1" w:themeFillShade="D9"/>
          </w:tcPr>
          <w:p w14:paraId="7E877CC9" w14:textId="77777777" w:rsidR="00C46E44" w:rsidRPr="00C46E44" w:rsidRDefault="00C46E44" w:rsidP="00C46E44">
            <w:pPr>
              <w:pStyle w:val="TableText"/>
              <w:keepNext/>
              <w:rPr>
                <w:b/>
              </w:rPr>
            </w:pPr>
            <w:r w:rsidRPr="00C46E44">
              <w:rPr>
                <w:b/>
              </w:rPr>
              <w:lastRenderedPageBreak/>
              <w:t>Piopio</w:t>
            </w:r>
          </w:p>
        </w:tc>
        <w:tc>
          <w:tcPr>
            <w:tcW w:w="3827" w:type="dxa"/>
            <w:gridSpan w:val="3"/>
            <w:shd w:val="clear" w:color="auto" w:fill="D9D9D9" w:themeFill="background1" w:themeFillShade="D9"/>
          </w:tcPr>
          <w:p w14:paraId="7E877CCA" w14:textId="77777777" w:rsidR="00C46E44" w:rsidRPr="00C46E44" w:rsidRDefault="00C46E44" w:rsidP="00402D96">
            <w:pPr>
              <w:pStyle w:val="TableText"/>
              <w:jc w:val="right"/>
              <w:rPr>
                <w:b/>
              </w:rPr>
            </w:pPr>
            <w:r w:rsidRPr="00C46E44">
              <w:rPr>
                <w:b/>
              </w:rPr>
              <w:t>Population: 500</w:t>
            </w:r>
          </w:p>
        </w:tc>
      </w:tr>
      <w:tr w:rsidR="00C46E44" w:rsidRPr="00D73D5A" w14:paraId="7E877CD0" w14:textId="77777777" w:rsidTr="00402D96">
        <w:trPr>
          <w:cantSplit/>
        </w:trPr>
        <w:tc>
          <w:tcPr>
            <w:tcW w:w="2410" w:type="dxa"/>
            <w:shd w:val="clear" w:color="auto" w:fill="FFFFFF"/>
          </w:tcPr>
          <w:p w14:paraId="7E877CCC" w14:textId="77777777" w:rsidR="00C46E44" w:rsidRPr="00D73D5A" w:rsidRDefault="00C46E44" w:rsidP="00C46E44">
            <w:pPr>
              <w:pStyle w:val="TableText"/>
              <w:keepNext/>
            </w:pPr>
            <w:r w:rsidRPr="00D73D5A">
              <w:t xml:space="preserve">Health Act: </w:t>
            </w:r>
            <w:r w:rsidRPr="00486288">
              <w:rPr>
                <w:color w:val="5B9BD5"/>
              </w:rPr>
              <w:t>Complied</w:t>
            </w:r>
          </w:p>
        </w:tc>
        <w:tc>
          <w:tcPr>
            <w:tcW w:w="2552" w:type="dxa"/>
            <w:gridSpan w:val="2"/>
            <w:shd w:val="clear" w:color="auto" w:fill="FFFFFF"/>
          </w:tcPr>
          <w:p w14:paraId="7E877CCD" w14:textId="77777777" w:rsidR="00C46E44" w:rsidRPr="00D73D5A" w:rsidRDefault="00C46E44" w:rsidP="00402D96">
            <w:pPr>
              <w:pStyle w:val="TableText"/>
            </w:pPr>
            <w:r w:rsidRPr="00D73D5A">
              <w:t xml:space="preserve">Standards: Bacterial </w:t>
            </w:r>
            <w:r w:rsidRPr="00486288">
              <w:rPr>
                <w:color w:val="5B9BD5"/>
              </w:rPr>
              <w:t>Met</w:t>
            </w:r>
          </w:p>
        </w:tc>
        <w:tc>
          <w:tcPr>
            <w:tcW w:w="1701" w:type="dxa"/>
            <w:shd w:val="clear" w:color="auto" w:fill="FFFFFF"/>
          </w:tcPr>
          <w:p w14:paraId="7E877CCE" w14:textId="77777777" w:rsidR="00C46E44" w:rsidRPr="00D73D5A" w:rsidRDefault="00C46E44" w:rsidP="00402D96">
            <w:pPr>
              <w:pStyle w:val="TableText"/>
            </w:pPr>
            <w:r w:rsidRPr="00D73D5A">
              <w:t xml:space="preserve">Protozoal </w:t>
            </w:r>
            <w:r w:rsidRPr="00C46E44">
              <w:rPr>
                <w:color w:val="C00000"/>
              </w:rPr>
              <w:t>Not met</w:t>
            </w:r>
          </w:p>
        </w:tc>
        <w:tc>
          <w:tcPr>
            <w:tcW w:w="1417" w:type="dxa"/>
            <w:shd w:val="clear" w:color="auto" w:fill="FFFFFF"/>
          </w:tcPr>
          <w:p w14:paraId="7E877CCF" w14:textId="77777777" w:rsidR="00C46E44" w:rsidRPr="00D73D5A" w:rsidRDefault="00C46E44"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CD3" w14:textId="77777777" w:rsidTr="00402D96">
        <w:trPr>
          <w:cantSplit/>
        </w:trPr>
        <w:tc>
          <w:tcPr>
            <w:tcW w:w="8080" w:type="dxa"/>
            <w:shd w:val="clear" w:color="auto" w:fill="auto"/>
          </w:tcPr>
          <w:p w14:paraId="7E877CD1" w14:textId="77777777" w:rsidR="00C46E44" w:rsidRDefault="00C46E44" w:rsidP="00402D96">
            <w:pPr>
              <w:pStyle w:val="TableText"/>
            </w:pPr>
            <w:r w:rsidRPr="00226A16">
              <w:t>The water supply uses surface water, is treated with coagulation and filtration and is chlorinated.</w:t>
            </w:r>
          </w:p>
          <w:p w14:paraId="7E877CD2" w14:textId="77777777" w:rsidR="00C46E44" w:rsidRPr="00226A16" w:rsidRDefault="00C46E44" w:rsidP="00402D96">
            <w:pPr>
              <w:pStyle w:val="TableText"/>
            </w:pPr>
            <w:r w:rsidRPr="00226A16">
              <w:t>Piopio failed the protozoal Standards because record-keeping was inadequate, there were gaps in monitoring and turbidity levels at times were too high.</w:t>
            </w:r>
          </w:p>
        </w:tc>
      </w:tr>
    </w:tbl>
    <w:p w14:paraId="7E877CD4" w14:textId="77777777" w:rsidR="00C46E44" w:rsidRDefault="00C46E44" w:rsidP="00C46E4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C46E44" w14:paraId="7E877CD7" w14:textId="77777777" w:rsidTr="00402D96">
        <w:trPr>
          <w:cantSplit/>
        </w:trPr>
        <w:tc>
          <w:tcPr>
            <w:tcW w:w="4253" w:type="dxa"/>
            <w:gridSpan w:val="2"/>
            <w:shd w:val="clear" w:color="auto" w:fill="D9D9D9" w:themeFill="background1" w:themeFillShade="D9"/>
          </w:tcPr>
          <w:p w14:paraId="7E877CD5" w14:textId="77777777" w:rsidR="00C46E44" w:rsidRPr="00C46E44" w:rsidRDefault="00C46E44" w:rsidP="00402D96">
            <w:pPr>
              <w:pStyle w:val="TableText"/>
              <w:rPr>
                <w:b/>
              </w:rPr>
            </w:pPr>
            <w:r w:rsidRPr="00C46E44">
              <w:rPr>
                <w:b/>
              </w:rPr>
              <w:t>Te Kuiti</w:t>
            </w:r>
          </w:p>
        </w:tc>
        <w:tc>
          <w:tcPr>
            <w:tcW w:w="3827" w:type="dxa"/>
            <w:gridSpan w:val="3"/>
            <w:shd w:val="clear" w:color="auto" w:fill="D9D9D9" w:themeFill="background1" w:themeFillShade="D9"/>
          </w:tcPr>
          <w:p w14:paraId="7E877CD6" w14:textId="77777777" w:rsidR="00C46E44" w:rsidRPr="00C46E44" w:rsidRDefault="00C46E44" w:rsidP="00402D96">
            <w:pPr>
              <w:pStyle w:val="TableText"/>
              <w:jc w:val="right"/>
              <w:rPr>
                <w:b/>
              </w:rPr>
            </w:pPr>
            <w:r w:rsidRPr="00C46E44">
              <w:rPr>
                <w:b/>
              </w:rPr>
              <w:t>Population: 4,612</w:t>
            </w:r>
          </w:p>
        </w:tc>
      </w:tr>
      <w:tr w:rsidR="00402D96" w:rsidRPr="00D73D5A" w14:paraId="7E877CDC" w14:textId="77777777" w:rsidTr="00402D96">
        <w:trPr>
          <w:cantSplit/>
        </w:trPr>
        <w:tc>
          <w:tcPr>
            <w:tcW w:w="2410" w:type="dxa"/>
            <w:shd w:val="clear" w:color="auto" w:fill="FFFFFF"/>
          </w:tcPr>
          <w:p w14:paraId="7E877CD8" w14:textId="77777777" w:rsidR="00402D96" w:rsidRPr="00D73D5A" w:rsidRDefault="00402D96"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D9" w14:textId="77777777" w:rsidR="00402D96" w:rsidRPr="00D73D5A" w:rsidRDefault="00402D96" w:rsidP="00402D96">
            <w:pPr>
              <w:pStyle w:val="TableText"/>
            </w:pPr>
            <w:r w:rsidRPr="00D73D5A">
              <w:t xml:space="preserve">Standards: Bacterial </w:t>
            </w:r>
            <w:r w:rsidRPr="00EA42D7">
              <w:rPr>
                <w:color w:val="C00000"/>
              </w:rPr>
              <w:t>Not met</w:t>
            </w:r>
          </w:p>
        </w:tc>
        <w:tc>
          <w:tcPr>
            <w:tcW w:w="1701" w:type="dxa"/>
            <w:shd w:val="clear" w:color="auto" w:fill="FFFFFF"/>
          </w:tcPr>
          <w:p w14:paraId="7E877CDA" w14:textId="77777777" w:rsidR="00402D96" w:rsidRPr="00D73D5A" w:rsidRDefault="00402D96" w:rsidP="00402D96">
            <w:pPr>
              <w:pStyle w:val="TableText"/>
            </w:pPr>
            <w:r w:rsidRPr="00D73D5A">
              <w:t xml:space="preserve">Protozoal </w:t>
            </w:r>
            <w:r w:rsidRPr="00EA42D7">
              <w:rPr>
                <w:color w:val="C00000"/>
              </w:rPr>
              <w:t>Not met</w:t>
            </w:r>
          </w:p>
        </w:tc>
        <w:tc>
          <w:tcPr>
            <w:tcW w:w="1417" w:type="dxa"/>
            <w:shd w:val="clear" w:color="auto" w:fill="FFFFFF"/>
          </w:tcPr>
          <w:p w14:paraId="7E877CDB" w14:textId="77777777" w:rsidR="00402D96" w:rsidRPr="00D73D5A" w:rsidRDefault="00402D96"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CDF" w14:textId="77777777" w:rsidTr="00402D96">
        <w:trPr>
          <w:cantSplit/>
        </w:trPr>
        <w:tc>
          <w:tcPr>
            <w:tcW w:w="8080" w:type="dxa"/>
            <w:shd w:val="clear" w:color="auto" w:fill="auto"/>
          </w:tcPr>
          <w:p w14:paraId="7E877CDD" w14:textId="77777777" w:rsidR="00C46E44" w:rsidRDefault="00402D96" w:rsidP="00402D96">
            <w:pPr>
              <w:pStyle w:val="TableText"/>
            </w:pPr>
            <w:r w:rsidRPr="00226A16">
              <w:t>The water supply uses surface water, is treated with coagulation, filtration and UV and is chlorinated.</w:t>
            </w:r>
          </w:p>
          <w:p w14:paraId="7E877CDE" w14:textId="77777777" w:rsidR="00402D96" w:rsidRPr="00226A16" w:rsidRDefault="00402D96" w:rsidP="00402D96">
            <w:pPr>
              <w:pStyle w:val="TableText"/>
            </w:pPr>
            <w:r w:rsidRPr="00226A16">
              <w:t>Te Kuiti failed the bacteriological Standards because there were gaps in monitoring. It failed the protozoal Standards because record-keeping was inadequate.</w:t>
            </w:r>
          </w:p>
        </w:tc>
      </w:tr>
    </w:tbl>
    <w:p w14:paraId="7E877CE0" w14:textId="77777777" w:rsidR="00C46E44" w:rsidRDefault="00C46E44" w:rsidP="00C46E44"/>
    <w:p w14:paraId="7E877CE1" w14:textId="77777777" w:rsidR="00402D96" w:rsidRDefault="00402D96" w:rsidP="00402D96">
      <w:pPr>
        <w:pStyle w:val="Heading5"/>
      </w:pPr>
      <w:r w:rsidRPr="00226A16">
        <w:t>Supplier: Waitomo Holdings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402D96" w14:paraId="7E877CE4" w14:textId="77777777" w:rsidTr="00402D96">
        <w:trPr>
          <w:cantSplit/>
        </w:trPr>
        <w:tc>
          <w:tcPr>
            <w:tcW w:w="4253" w:type="dxa"/>
            <w:gridSpan w:val="2"/>
            <w:shd w:val="clear" w:color="auto" w:fill="D9D9D9" w:themeFill="background1" w:themeFillShade="D9"/>
          </w:tcPr>
          <w:p w14:paraId="7E877CE2" w14:textId="77777777" w:rsidR="00C46E44" w:rsidRPr="00402D96" w:rsidRDefault="00402D96" w:rsidP="00402D96">
            <w:pPr>
              <w:pStyle w:val="TableText"/>
              <w:rPr>
                <w:b/>
              </w:rPr>
            </w:pPr>
            <w:r w:rsidRPr="00402D96">
              <w:rPr>
                <w:b/>
              </w:rPr>
              <w:t>Waitomo Caves</w:t>
            </w:r>
          </w:p>
        </w:tc>
        <w:tc>
          <w:tcPr>
            <w:tcW w:w="3827" w:type="dxa"/>
            <w:gridSpan w:val="3"/>
            <w:shd w:val="clear" w:color="auto" w:fill="D9D9D9" w:themeFill="background1" w:themeFillShade="D9"/>
          </w:tcPr>
          <w:p w14:paraId="7E877CE3" w14:textId="77777777" w:rsidR="00C46E44" w:rsidRPr="00402D96" w:rsidRDefault="00C46E44" w:rsidP="00402D96">
            <w:pPr>
              <w:pStyle w:val="TableText"/>
              <w:jc w:val="right"/>
              <w:rPr>
                <w:b/>
              </w:rPr>
            </w:pPr>
            <w:r w:rsidRPr="00402D96">
              <w:rPr>
                <w:b/>
              </w:rPr>
              <w:t xml:space="preserve">Population: </w:t>
            </w:r>
            <w:r w:rsidR="00402D96" w:rsidRPr="00402D96">
              <w:rPr>
                <w:b/>
              </w:rPr>
              <w:t>500</w:t>
            </w:r>
          </w:p>
        </w:tc>
      </w:tr>
      <w:tr w:rsidR="00C46E44" w:rsidRPr="00D73D5A" w14:paraId="7E877CE9" w14:textId="77777777" w:rsidTr="00402D96">
        <w:trPr>
          <w:cantSplit/>
        </w:trPr>
        <w:tc>
          <w:tcPr>
            <w:tcW w:w="2410" w:type="dxa"/>
            <w:shd w:val="clear" w:color="auto" w:fill="FFFFFF"/>
          </w:tcPr>
          <w:p w14:paraId="7E877CE5" w14:textId="77777777" w:rsidR="00C46E44" w:rsidRPr="00D73D5A" w:rsidRDefault="00C46E44" w:rsidP="00402D96">
            <w:pPr>
              <w:pStyle w:val="TableText"/>
            </w:pPr>
            <w:r w:rsidRPr="00D73D5A">
              <w:t xml:space="preserve">Health Act: </w:t>
            </w:r>
            <w:r w:rsidR="00402D96" w:rsidRPr="00402D96">
              <w:rPr>
                <w:color w:val="C00000"/>
              </w:rPr>
              <w:t>Not c</w:t>
            </w:r>
            <w:r w:rsidRPr="00402D96">
              <w:rPr>
                <w:color w:val="C00000"/>
              </w:rPr>
              <w:t>omplied</w:t>
            </w:r>
          </w:p>
        </w:tc>
        <w:tc>
          <w:tcPr>
            <w:tcW w:w="2552" w:type="dxa"/>
            <w:gridSpan w:val="2"/>
            <w:shd w:val="clear" w:color="auto" w:fill="FFFFFF"/>
          </w:tcPr>
          <w:p w14:paraId="7E877CE6" w14:textId="77777777" w:rsidR="00C46E44" w:rsidRPr="00D73D5A" w:rsidRDefault="00C46E44" w:rsidP="00402D96">
            <w:pPr>
              <w:pStyle w:val="TableText"/>
            </w:pPr>
            <w:r w:rsidRPr="00D73D5A">
              <w:t xml:space="preserve">Standards: Bacterial </w:t>
            </w:r>
            <w:r w:rsidRPr="00486288">
              <w:rPr>
                <w:color w:val="5B9BD5"/>
              </w:rPr>
              <w:t>Met</w:t>
            </w:r>
          </w:p>
        </w:tc>
        <w:tc>
          <w:tcPr>
            <w:tcW w:w="1701" w:type="dxa"/>
            <w:shd w:val="clear" w:color="auto" w:fill="FFFFFF"/>
          </w:tcPr>
          <w:p w14:paraId="7E877CE7" w14:textId="77777777" w:rsidR="00C46E44" w:rsidRPr="00D73D5A" w:rsidRDefault="00C46E44" w:rsidP="00402D96">
            <w:pPr>
              <w:pStyle w:val="TableText"/>
            </w:pPr>
            <w:r w:rsidRPr="00D73D5A">
              <w:t xml:space="preserve">Protozoal </w:t>
            </w:r>
            <w:r w:rsidR="00402D96" w:rsidRPr="00402D96">
              <w:rPr>
                <w:color w:val="C00000"/>
              </w:rPr>
              <w:t>Not m</w:t>
            </w:r>
            <w:r w:rsidRPr="00402D96">
              <w:rPr>
                <w:color w:val="C00000"/>
              </w:rPr>
              <w:t>et</w:t>
            </w:r>
          </w:p>
        </w:tc>
        <w:tc>
          <w:tcPr>
            <w:tcW w:w="1417" w:type="dxa"/>
            <w:shd w:val="clear" w:color="auto" w:fill="FFFFFF"/>
          </w:tcPr>
          <w:p w14:paraId="7E877CE8" w14:textId="77777777" w:rsidR="00C46E44" w:rsidRPr="00D73D5A" w:rsidRDefault="00C46E44"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CED" w14:textId="77777777" w:rsidTr="00402D96">
        <w:trPr>
          <w:cantSplit/>
        </w:trPr>
        <w:tc>
          <w:tcPr>
            <w:tcW w:w="8080" w:type="dxa"/>
            <w:shd w:val="clear" w:color="auto" w:fill="auto"/>
          </w:tcPr>
          <w:p w14:paraId="7E877CEA" w14:textId="77777777" w:rsidR="00C46E44" w:rsidRDefault="00402D96" w:rsidP="00402D96">
            <w:pPr>
              <w:pStyle w:val="TableText"/>
            </w:pPr>
            <w:r w:rsidRPr="00226A16">
              <w:t>The water supply uses surface water, is treated with coagulation, filtration and UV and is chlorinated.</w:t>
            </w:r>
          </w:p>
          <w:p w14:paraId="7E877CEB" w14:textId="77777777" w:rsidR="00402D96" w:rsidRDefault="00402D96" w:rsidP="00402D96">
            <w:pPr>
              <w:pStyle w:val="TableText"/>
            </w:pPr>
            <w:r w:rsidRPr="00226A16">
              <w:t>Waitomo Caves failed to meet drinking-water monitoring requirements for the supply. It therefore failed to comply with the Health Act (section 69Y).</w:t>
            </w:r>
          </w:p>
          <w:p w14:paraId="7E877CEC" w14:textId="77777777" w:rsidR="00402D96" w:rsidRPr="00226A16" w:rsidRDefault="00402D96" w:rsidP="00402D96">
            <w:pPr>
              <w:pStyle w:val="TableText"/>
            </w:pPr>
            <w:r w:rsidRPr="00226A16">
              <w:t>Waitomo Caves failed the protozoal Standards because the infrastructure available was inadequate and compliance was not attempted.</w:t>
            </w:r>
          </w:p>
        </w:tc>
      </w:tr>
    </w:tbl>
    <w:p w14:paraId="7E877CEE" w14:textId="77777777" w:rsidR="00C46E44" w:rsidRDefault="00C46E44" w:rsidP="00C46E44"/>
    <w:p w14:paraId="7E877CEF" w14:textId="77777777" w:rsidR="00402D96" w:rsidRDefault="00402D96" w:rsidP="00402D96">
      <w:pPr>
        <w:pStyle w:val="Heading3-nonumbering"/>
      </w:pPr>
      <w:r w:rsidRPr="00226A16">
        <w:t>Tauranga</w:t>
      </w:r>
    </w:p>
    <w:p w14:paraId="7E877CF0" w14:textId="77777777" w:rsidR="00402D96" w:rsidRDefault="00402D96" w:rsidP="00402D96">
      <w:pPr>
        <w:pStyle w:val="Heading5"/>
      </w:pPr>
      <w:r w:rsidRPr="00226A16">
        <w:t>Supplier: Otamarakau School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402D96" w14:paraId="7E877CF3" w14:textId="77777777" w:rsidTr="00402D96">
        <w:trPr>
          <w:cantSplit/>
        </w:trPr>
        <w:tc>
          <w:tcPr>
            <w:tcW w:w="4253" w:type="dxa"/>
            <w:gridSpan w:val="2"/>
            <w:shd w:val="clear" w:color="auto" w:fill="D9D9D9" w:themeFill="background1" w:themeFillShade="D9"/>
          </w:tcPr>
          <w:p w14:paraId="7E877CF1" w14:textId="77777777" w:rsidR="00C46E44" w:rsidRPr="00402D96" w:rsidRDefault="00402D96" w:rsidP="00402D96">
            <w:pPr>
              <w:pStyle w:val="TableText"/>
              <w:rPr>
                <w:b/>
              </w:rPr>
            </w:pPr>
            <w:r w:rsidRPr="00402D96">
              <w:rPr>
                <w:b/>
              </w:rPr>
              <w:t>Otamarakau</w:t>
            </w:r>
          </w:p>
        </w:tc>
        <w:tc>
          <w:tcPr>
            <w:tcW w:w="3827" w:type="dxa"/>
            <w:gridSpan w:val="3"/>
            <w:shd w:val="clear" w:color="auto" w:fill="D9D9D9" w:themeFill="background1" w:themeFillShade="D9"/>
          </w:tcPr>
          <w:p w14:paraId="7E877CF2" w14:textId="77777777" w:rsidR="00C46E44" w:rsidRPr="00402D96" w:rsidRDefault="00C46E44" w:rsidP="00402D96">
            <w:pPr>
              <w:pStyle w:val="TableText"/>
              <w:jc w:val="right"/>
              <w:rPr>
                <w:b/>
              </w:rPr>
            </w:pPr>
            <w:r w:rsidRPr="00402D96">
              <w:rPr>
                <w:b/>
              </w:rPr>
              <w:t xml:space="preserve">Population: </w:t>
            </w:r>
            <w:r w:rsidR="00402D96" w:rsidRPr="00402D96">
              <w:rPr>
                <w:b/>
              </w:rPr>
              <w:t>111</w:t>
            </w:r>
          </w:p>
        </w:tc>
      </w:tr>
      <w:tr w:rsidR="00402D96" w:rsidRPr="00D73D5A" w14:paraId="7E877CF8" w14:textId="77777777" w:rsidTr="00402D96">
        <w:trPr>
          <w:cantSplit/>
        </w:trPr>
        <w:tc>
          <w:tcPr>
            <w:tcW w:w="2410" w:type="dxa"/>
            <w:shd w:val="clear" w:color="auto" w:fill="FFFFFF"/>
          </w:tcPr>
          <w:p w14:paraId="7E877CF4" w14:textId="77777777" w:rsidR="00402D96" w:rsidRPr="00D73D5A" w:rsidRDefault="00402D96"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CF5" w14:textId="77777777" w:rsidR="00402D96" w:rsidRPr="00D73D5A" w:rsidRDefault="00402D96" w:rsidP="00402D96">
            <w:pPr>
              <w:pStyle w:val="TableText"/>
            </w:pPr>
            <w:r w:rsidRPr="00D73D5A">
              <w:t xml:space="preserve">Standards: Bacterial </w:t>
            </w:r>
            <w:r w:rsidRPr="00EA42D7">
              <w:rPr>
                <w:color w:val="C00000"/>
              </w:rPr>
              <w:t>Not met</w:t>
            </w:r>
          </w:p>
        </w:tc>
        <w:tc>
          <w:tcPr>
            <w:tcW w:w="1701" w:type="dxa"/>
            <w:shd w:val="clear" w:color="auto" w:fill="FFFFFF"/>
          </w:tcPr>
          <w:p w14:paraId="7E877CF6" w14:textId="77777777" w:rsidR="00402D96" w:rsidRPr="00D73D5A" w:rsidRDefault="00402D96" w:rsidP="00402D96">
            <w:pPr>
              <w:pStyle w:val="TableText"/>
            </w:pPr>
            <w:r w:rsidRPr="00D73D5A">
              <w:t xml:space="preserve">Protozoal </w:t>
            </w:r>
            <w:r w:rsidRPr="00EA42D7">
              <w:rPr>
                <w:color w:val="C00000"/>
              </w:rPr>
              <w:t>Not met</w:t>
            </w:r>
          </w:p>
        </w:tc>
        <w:tc>
          <w:tcPr>
            <w:tcW w:w="1417" w:type="dxa"/>
            <w:shd w:val="clear" w:color="auto" w:fill="FFFFFF"/>
          </w:tcPr>
          <w:p w14:paraId="7E877CF7" w14:textId="77777777" w:rsidR="00402D96" w:rsidRPr="00D73D5A" w:rsidRDefault="00402D96"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CFB" w14:textId="77777777" w:rsidTr="00402D96">
        <w:trPr>
          <w:cantSplit/>
        </w:trPr>
        <w:tc>
          <w:tcPr>
            <w:tcW w:w="8080" w:type="dxa"/>
            <w:shd w:val="clear" w:color="auto" w:fill="auto"/>
          </w:tcPr>
          <w:p w14:paraId="7E877CF9" w14:textId="77777777" w:rsidR="00C46E44" w:rsidRDefault="00402D96" w:rsidP="00402D96">
            <w:pPr>
              <w:pStyle w:val="TableText"/>
            </w:pPr>
            <w:r w:rsidRPr="00226A16">
              <w:t>The water supply uses ground water, without disinfection.</w:t>
            </w:r>
          </w:p>
          <w:p w14:paraId="7E877CFA" w14:textId="77777777" w:rsidR="00402D96" w:rsidRPr="00226A16" w:rsidRDefault="00402D96" w:rsidP="00402D96">
            <w:pPr>
              <w:pStyle w:val="TableText"/>
            </w:pPr>
            <w:r w:rsidRPr="00226A16">
              <w:t>Otamarakau failed the bacteriological Standards because sampling was inadequate. It failed the protozoal Standards because compliance was not attempted.</w:t>
            </w:r>
          </w:p>
        </w:tc>
      </w:tr>
    </w:tbl>
    <w:p w14:paraId="7E877CFC" w14:textId="77777777" w:rsidR="00C46E44" w:rsidRDefault="00C46E44" w:rsidP="00C46E44"/>
    <w:p w14:paraId="7E877CFD" w14:textId="77777777" w:rsidR="00402D96" w:rsidRDefault="00402D96" w:rsidP="00402D96">
      <w:pPr>
        <w:pStyle w:val="Heading5"/>
      </w:pPr>
      <w:r w:rsidRPr="00226A16">
        <w:t>Supplier: Tauranga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402D96" w14:paraId="7E877D00" w14:textId="77777777" w:rsidTr="00402D96">
        <w:trPr>
          <w:cantSplit/>
        </w:trPr>
        <w:tc>
          <w:tcPr>
            <w:tcW w:w="4253" w:type="dxa"/>
            <w:gridSpan w:val="2"/>
            <w:shd w:val="clear" w:color="auto" w:fill="D9D9D9" w:themeFill="background1" w:themeFillShade="D9"/>
          </w:tcPr>
          <w:p w14:paraId="7E877CFE" w14:textId="77777777" w:rsidR="00C46E44" w:rsidRPr="00402D96" w:rsidRDefault="00402D96" w:rsidP="00402D96">
            <w:pPr>
              <w:pStyle w:val="TableText"/>
              <w:rPr>
                <w:b/>
              </w:rPr>
            </w:pPr>
            <w:r w:rsidRPr="00402D96">
              <w:rPr>
                <w:b/>
              </w:rPr>
              <w:t>Tauranga</w:t>
            </w:r>
          </w:p>
        </w:tc>
        <w:tc>
          <w:tcPr>
            <w:tcW w:w="3827" w:type="dxa"/>
            <w:gridSpan w:val="3"/>
            <w:shd w:val="clear" w:color="auto" w:fill="D9D9D9" w:themeFill="background1" w:themeFillShade="D9"/>
          </w:tcPr>
          <w:p w14:paraId="7E877CFF" w14:textId="77777777" w:rsidR="00C46E44" w:rsidRPr="00402D96" w:rsidRDefault="00C46E44" w:rsidP="00402D96">
            <w:pPr>
              <w:pStyle w:val="TableText"/>
              <w:jc w:val="right"/>
              <w:rPr>
                <w:b/>
              </w:rPr>
            </w:pPr>
            <w:r w:rsidRPr="00402D96">
              <w:rPr>
                <w:b/>
              </w:rPr>
              <w:t xml:space="preserve">Population: </w:t>
            </w:r>
            <w:r w:rsidR="00402D96" w:rsidRPr="00402D96">
              <w:rPr>
                <w:b/>
              </w:rPr>
              <w:t>146,097</w:t>
            </w:r>
          </w:p>
        </w:tc>
      </w:tr>
      <w:tr w:rsidR="00C46E44" w:rsidRPr="00D73D5A" w14:paraId="7E877D05" w14:textId="77777777" w:rsidTr="00402D96">
        <w:trPr>
          <w:cantSplit/>
        </w:trPr>
        <w:tc>
          <w:tcPr>
            <w:tcW w:w="2410" w:type="dxa"/>
            <w:shd w:val="clear" w:color="auto" w:fill="FFFFFF"/>
          </w:tcPr>
          <w:p w14:paraId="7E877D01" w14:textId="77777777" w:rsidR="00C46E44" w:rsidRPr="00D73D5A" w:rsidRDefault="00C46E44"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D02" w14:textId="77777777" w:rsidR="00C46E44" w:rsidRPr="00D73D5A" w:rsidRDefault="00C46E44" w:rsidP="00402D96">
            <w:pPr>
              <w:pStyle w:val="TableText"/>
            </w:pPr>
            <w:r w:rsidRPr="00D73D5A">
              <w:t xml:space="preserve">Standards: Bacterial </w:t>
            </w:r>
            <w:r w:rsidRPr="00486288">
              <w:rPr>
                <w:color w:val="5B9BD5"/>
              </w:rPr>
              <w:t>Met</w:t>
            </w:r>
          </w:p>
        </w:tc>
        <w:tc>
          <w:tcPr>
            <w:tcW w:w="1701" w:type="dxa"/>
            <w:shd w:val="clear" w:color="auto" w:fill="FFFFFF"/>
          </w:tcPr>
          <w:p w14:paraId="7E877D03" w14:textId="77777777" w:rsidR="00C46E44" w:rsidRPr="00D73D5A" w:rsidRDefault="00C46E44" w:rsidP="00402D96">
            <w:pPr>
              <w:pStyle w:val="TableText"/>
            </w:pPr>
            <w:r w:rsidRPr="00D73D5A">
              <w:t xml:space="preserve">Protozoal </w:t>
            </w:r>
            <w:r w:rsidRPr="00486288">
              <w:rPr>
                <w:color w:val="5B9BD5"/>
              </w:rPr>
              <w:t>Met</w:t>
            </w:r>
          </w:p>
        </w:tc>
        <w:tc>
          <w:tcPr>
            <w:tcW w:w="1417" w:type="dxa"/>
            <w:shd w:val="clear" w:color="auto" w:fill="FFFFFF"/>
          </w:tcPr>
          <w:p w14:paraId="7E877D04" w14:textId="77777777" w:rsidR="00C46E44" w:rsidRPr="00D73D5A" w:rsidRDefault="00C46E44"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D07" w14:textId="77777777" w:rsidTr="00402D96">
        <w:trPr>
          <w:cantSplit/>
        </w:trPr>
        <w:tc>
          <w:tcPr>
            <w:tcW w:w="8080" w:type="dxa"/>
            <w:shd w:val="clear" w:color="auto" w:fill="auto"/>
          </w:tcPr>
          <w:p w14:paraId="7E877D06" w14:textId="77777777" w:rsidR="00C46E44" w:rsidRPr="00226A16" w:rsidRDefault="00402D96" w:rsidP="00402D96">
            <w:pPr>
              <w:pStyle w:val="TableText"/>
            </w:pPr>
            <w:r w:rsidRPr="00226A16">
              <w:t>The water supply uses surface water, is treated with coagulation and filtration and is chlorinated.</w:t>
            </w:r>
          </w:p>
        </w:tc>
      </w:tr>
    </w:tbl>
    <w:p w14:paraId="7E877D08" w14:textId="77777777" w:rsidR="00C46E44" w:rsidRDefault="00C46E44" w:rsidP="00C46E44"/>
    <w:p w14:paraId="7E877D09" w14:textId="77777777" w:rsidR="00402D96" w:rsidRDefault="00402D96" w:rsidP="00402D96">
      <w:pPr>
        <w:pStyle w:val="Heading5"/>
      </w:pPr>
      <w:r w:rsidRPr="00226A16">
        <w:lastRenderedPageBreak/>
        <w:t>Supplier: Western Bay of Plenty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402D96" w14:paraId="7E877D0C" w14:textId="77777777" w:rsidTr="00402D96">
        <w:trPr>
          <w:cantSplit/>
        </w:trPr>
        <w:tc>
          <w:tcPr>
            <w:tcW w:w="4253" w:type="dxa"/>
            <w:gridSpan w:val="2"/>
            <w:shd w:val="clear" w:color="auto" w:fill="D9D9D9" w:themeFill="background1" w:themeFillShade="D9"/>
          </w:tcPr>
          <w:p w14:paraId="7E877D0A" w14:textId="77777777" w:rsidR="00C46E44" w:rsidRPr="00402D96" w:rsidRDefault="00402D96" w:rsidP="00402D96">
            <w:pPr>
              <w:pStyle w:val="TableText"/>
              <w:keepNext/>
              <w:rPr>
                <w:b/>
              </w:rPr>
            </w:pPr>
            <w:r w:rsidRPr="00402D96">
              <w:rPr>
                <w:b/>
              </w:rPr>
              <w:t>Athenree</w:t>
            </w:r>
          </w:p>
        </w:tc>
        <w:tc>
          <w:tcPr>
            <w:tcW w:w="3827" w:type="dxa"/>
            <w:gridSpan w:val="3"/>
            <w:shd w:val="clear" w:color="auto" w:fill="D9D9D9" w:themeFill="background1" w:themeFillShade="D9"/>
          </w:tcPr>
          <w:p w14:paraId="7E877D0B" w14:textId="77777777" w:rsidR="00C46E44" w:rsidRPr="00402D96" w:rsidRDefault="00C46E44" w:rsidP="00402D96">
            <w:pPr>
              <w:pStyle w:val="TableText"/>
              <w:jc w:val="right"/>
              <w:rPr>
                <w:b/>
              </w:rPr>
            </w:pPr>
            <w:r w:rsidRPr="00402D96">
              <w:rPr>
                <w:b/>
              </w:rPr>
              <w:t xml:space="preserve">Population: </w:t>
            </w:r>
            <w:r w:rsidR="00402D96" w:rsidRPr="00402D96">
              <w:rPr>
                <w:b/>
              </w:rPr>
              <w:t>5,125</w:t>
            </w:r>
          </w:p>
        </w:tc>
      </w:tr>
      <w:tr w:rsidR="00402D96" w:rsidRPr="00D73D5A" w14:paraId="7E877D11" w14:textId="77777777" w:rsidTr="00402D96">
        <w:trPr>
          <w:cantSplit/>
        </w:trPr>
        <w:tc>
          <w:tcPr>
            <w:tcW w:w="2410" w:type="dxa"/>
            <w:shd w:val="clear" w:color="auto" w:fill="FFFFFF"/>
          </w:tcPr>
          <w:p w14:paraId="7E877D0D" w14:textId="77777777" w:rsidR="00402D96" w:rsidRPr="00D73D5A" w:rsidRDefault="00402D96" w:rsidP="00402D96">
            <w:pPr>
              <w:pStyle w:val="TableText"/>
              <w:keepNext/>
            </w:pPr>
            <w:r w:rsidRPr="00D73D5A">
              <w:t xml:space="preserve">Health Act: </w:t>
            </w:r>
            <w:r w:rsidRPr="00486288">
              <w:rPr>
                <w:color w:val="5B9BD5"/>
              </w:rPr>
              <w:t>Complied</w:t>
            </w:r>
          </w:p>
        </w:tc>
        <w:tc>
          <w:tcPr>
            <w:tcW w:w="2552" w:type="dxa"/>
            <w:gridSpan w:val="2"/>
            <w:shd w:val="clear" w:color="auto" w:fill="FFFFFF"/>
          </w:tcPr>
          <w:p w14:paraId="7E877D0E" w14:textId="77777777" w:rsidR="00402D96" w:rsidRPr="00D73D5A" w:rsidRDefault="00402D96" w:rsidP="00402D96">
            <w:pPr>
              <w:pStyle w:val="TableText"/>
            </w:pPr>
            <w:r w:rsidRPr="00D73D5A">
              <w:t xml:space="preserve">Standards: Bacterial </w:t>
            </w:r>
            <w:r w:rsidRPr="00EA42D7">
              <w:rPr>
                <w:color w:val="C00000"/>
              </w:rPr>
              <w:t>Not met</w:t>
            </w:r>
          </w:p>
        </w:tc>
        <w:tc>
          <w:tcPr>
            <w:tcW w:w="1701" w:type="dxa"/>
            <w:shd w:val="clear" w:color="auto" w:fill="FFFFFF"/>
          </w:tcPr>
          <w:p w14:paraId="7E877D0F" w14:textId="77777777" w:rsidR="00402D96" w:rsidRPr="00D73D5A" w:rsidRDefault="00402D96" w:rsidP="00402D96">
            <w:pPr>
              <w:pStyle w:val="TableText"/>
            </w:pPr>
            <w:r w:rsidRPr="00D73D5A">
              <w:t xml:space="preserve">Protozoal </w:t>
            </w:r>
            <w:r w:rsidRPr="00EA42D7">
              <w:rPr>
                <w:color w:val="C00000"/>
              </w:rPr>
              <w:t>Not met</w:t>
            </w:r>
          </w:p>
        </w:tc>
        <w:tc>
          <w:tcPr>
            <w:tcW w:w="1417" w:type="dxa"/>
            <w:shd w:val="clear" w:color="auto" w:fill="FFFFFF"/>
          </w:tcPr>
          <w:p w14:paraId="7E877D10" w14:textId="77777777" w:rsidR="00402D96" w:rsidRPr="00D73D5A" w:rsidRDefault="00402D96"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D14" w14:textId="77777777" w:rsidTr="00402D96">
        <w:trPr>
          <w:cantSplit/>
        </w:trPr>
        <w:tc>
          <w:tcPr>
            <w:tcW w:w="8080" w:type="dxa"/>
            <w:shd w:val="clear" w:color="auto" w:fill="auto"/>
          </w:tcPr>
          <w:p w14:paraId="7E877D12" w14:textId="77777777" w:rsidR="00C46E44" w:rsidRDefault="00402D96" w:rsidP="00402D96">
            <w:pPr>
              <w:pStyle w:val="TableText"/>
            </w:pPr>
            <w:r w:rsidRPr="00226A16">
              <w:t>The water supply uses ground water and is chlorinated.</w:t>
            </w:r>
          </w:p>
          <w:p w14:paraId="7E877D13" w14:textId="77777777" w:rsidR="00402D96" w:rsidRPr="00226A16" w:rsidRDefault="00402D96" w:rsidP="00402D96">
            <w:pPr>
              <w:pStyle w:val="TableText"/>
            </w:pPr>
            <w:r w:rsidRPr="00226A16">
              <w:t>Athenree failed the bacteriological Standards because sampling was inadequate. It failed the protozoal Standards because the infrastructure available was inadequate.</w:t>
            </w:r>
          </w:p>
        </w:tc>
      </w:tr>
    </w:tbl>
    <w:p w14:paraId="7E877D15" w14:textId="77777777" w:rsidR="00C46E44" w:rsidRDefault="00C46E44" w:rsidP="00C46E4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402D96" w14:paraId="7E877D18" w14:textId="77777777" w:rsidTr="00402D96">
        <w:trPr>
          <w:cantSplit/>
        </w:trPr>
        <w:tc>
          <w:tcPr>
            <w:tcW w:w="4253" w:type="dxa"/>
            <w:gridSpan w:val="2"/>
            <w:shd w:val="clear" w:color="auto" w:fill="D9D9D9" w:themeFill="background1" w:themeFillShade="D9"/>
          </w:tcPr>
          <w:p w14:paraId="7E877D16" w14:textId="77777777" w:rsidR="00C46E44" w:rsidRPr="00402D96" w:rsidRDefault="00402D96" w:rsidP="00402D96">
            <w:pPr>
              <w:pStyle w:val="TableText"/>
              <w:rPr>
                <w:b/>
              </w:rPr>
            </w:pPr>
            <w:r w:rsidRPr="00402D96">
              <w:rPr>
                <w:b/>
              </w:rPr>
              <w:t>Katikati</w:t>
            </w:r>
          </w:p>
        </w:tc>
        <w:tc>
          <w:tcPr>
            <w:tcW w:w="3827" w:type="dxa"/>
            <w:gridSpan w:val="3"/>
            <w:shd w:val="clear" w:color="auto" w:fill="D9D9D9" w:themeFill="background1" w:themeFillShade="D9"/>
          </w:tcPr>
          <w:p w14:paraId="7E877D17" w14:textId="77777777" w:rsidR="00C46E44" w:rsidRPr="00402D96" w:rsidRDefault="00C46E44" w:rsidP="00402D96">
            <w:pPr>
              <w:pStyle w:val="TableText"/>
              <w:jc w:val="right"/>
              <w:rPr>
                <w:b/>
              </w:rPr>
            </w:pPr>
            <w:r w:rsidRPr="00402D96">
              <w:rPr>
                <w:b/>
              </w:rPr>
              <w:t xml:space="preserve">Population: </w:t>
            </w:r>
            <w:r w:rsidR="00402D96" w:rsidRPr="00402D96">
              <w:rPr>
                <w:b/>
              </w:rPr>
              <w:t>5,700</w:t>
            </w:r>
          </w:p>
        </w:tc>
      </w:tr>
      <w:tr w:rsidR="00402D96" w:rsidRPr="00D73D5A" w14:paraId="7E877D1D" w14:textId="77777777" w:rsidTr="00402D96">
        <w:trPr>
          <w:cantSplit/>
        </w:trPr>
        <w:tc>
          <w:tcPr>
            <w:tcW w:w="2410" w:type="dxa"/>
            <w:shd w:val="clear" w:color="auto" w:fill="FFFFFF"/>
          </w:tcPr>
          <w:p w14:paraId="7E877D19" w14:textId="77777777" w:rsidR="00402D96" w:rsidRPr="00D73D5A" w:rsidRDefault="00402D96"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D1A" w14:textId="77777777" w:rsidR="00402D96" w:rsidRPr="00D73D5A" w:rsidRDefault="00402D96" w:rsidP="00402D96">
            <w:pPr>
              <w:pStyle w:val="TableText"/>
            </w:pPr>
            <w:r w:rsidRPr="00D73D5A">
              <w:t xml:space="preserve">Standards: Bacterial </w:t>
            </w:r>
            <w:r w:rsidRPr="00EA42D7">
              <w:rPr>
                <w:color w:val="C00000"/>
              </w:rPr>
              <w:t>Not met</w:t>
            </w:r>
          </w:p>
        </w:tc>
        <w:tc>
          <w:tcPr>
            <w:tcW w:w="1701" w:type="dxa"/>
            <w:shd w:val="clear" w:color="auto" w:fill="FFFFFF"/>
          </w:tcPr>
          <w:p w14:paraId="7E877D1B" w14:textId="77777777" w:rsidR="00402D96" w:rsidRPr="00D73D5A" w:rsidRDefault="00402D96" w:rsidP="00402D96">
            <w:pPr>
              <w:pStyle w:val="TableText"/>
            </w:pPr>
            <w:r w:rsidRPr="00D73D5A">
              <w:t xml:space="preserve">Protozoal </w:t>
            </w:r>
            <w:r w:rsidRPr="00EA42D7">
              <w:rPr>
                <w:color w:val="C00000"/>
              </w:rPr>
              <w:t>Not met</w:t>
            </w:r>
          </w:p>
        </w:tc>
        <w:tc>
          <w:tcPr>
            <w:tcW w:w="1417" w:type="dxa"/>
            <w:shd w:val="clear" w:color="auto" w:fill="FFFFFF"/>
          </w:tcPr>
          <w:p w14:paraId="7E877D1C" w14:textId="77777777" w:rsidR="00402D96" w:rsidRPr="00D73D5A" w:rsidRDefault="00402D96"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D20" w14:textId="77777777" w:rsidTr="00402D96">
        <w:trPr>
          <w:cantSplit/>
        </w:trPr>
        <w:tc>
          <w:tcPr>
            <w:tcW w:w="8080" w:type="dxa"/>
            <w:shd w:val="clear" w:color="auto" w:fill="auto"/>
          </w:tcPr>
          <w:p w14:paraId="7E877D1E" w14:textId="77777777" w:rsidR="00C46E44" w:rsidRDefault="00402D96" w:rsidP="00402D96">
            <w:pPr>
              <w:pStyle w:val="TableText"/>
            </w:pPr>
            <w:r w:rsidRPr="00226A16">
              <w:t>The water supply uses ground water and is chlorinated.</w:t>
            </w:r>
          </w:p>
          <w:p w14:paraId="7E877D1F" w14:textId="77777777" w:rsidR="00402D96" w:rsidRPr="00226A16" w:rsidRDefault="00402D96" w:rsidP="00402D96">
            <w:pPr>
              <w:pStyle w:val="TableText"/>
            </w:pPr>
            <w:r w:rsidRPr="00226A16">
              <w:t>Katikati failed the bacteriological Standards because sampling was inadequate. It failed the protozoal Standards because the infrastructure available was inadequate.</w:t>
            </w:r>
          </w:p>
        </w:tc>
      </w:tr>
    </w:tbl>
    <w:p w14:paraId="7E877D21" w14:textId="77777777" w:rsidR="00C46E44" w:rsidRDefault="00C46E44" w:rsidP="00C46E4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402D96" w14:paraId="7E877D24" w14:textId="77777777" w:rsidTr="00402D96">
        <w:trPr>
          <w:cantSplit/>
        </w:trPr>
        <w:tc>
          <w:tcPr>
            <w:tcW w:w="4253" w:type="dxa"/>
            <w:gridSpan w:val="2"/>
            <w:shd w:val="clear" w:color="auto" w:fill="D9D9D9" w:themeFill="background1" w:themeFillShade="D9"/>
          </w:tcPr>
          <w:p w14:paraId="7E877D22" w14:textId="77777777" w:rsidR="00C46E44" w:rsidRPr="00402D96" w:rsidRDefault="00402D96" w:rsidP="00402D96">
            <w:pPr>
              <w:pStyle w:val="TableText"/>
              <w:rPr>
                <w:b/>
              </w:rPr>
            </w:pPr>
            <w:r w:rsidRPr="00402D96">
              <w:rPr>
                <w:b/>
              </w:rPr>
              <w:t>Omokoroa Minden</w:t>
            </w:r>
          </w:p>
        </w:tc>
        <w:tc>
          <w:tcPr>
            <w:tcW w:w="3827" w:type="dxa"/>
            <w:gridSpan w:val="3"/>
            <w:shd w:val="clear" w:color="auto" w:fill="D9D9D9" w:themeFill="background1" w:themeFillShade="D9"/>
          </w:tcPr>
          <w:p w14:paraId="7E877D23" w14:textId="77777777" w:rsidR="00C46E44" w:rsidRPr="00402D96" w:rsidRDefault="00C46E44" w:rsidP="00402D96">
            <w:pPr>
              <w:pStyle w:val="TableText"/>
              <w:jc w:val="right"/>
              <w:rPr>
                <w:b/>
              </w:rPr>
            </w:pPr>
            <w:r w:rsidRPr="00402D96">
              <w:rPr>
                <w:b/>
              </w:rPr>
              <w:t xml:space="preserve">Population: </w:t>
            </w:r>
            <w:r w:rsidR="00402D96" w:rsidRPr="00402D96">
              <w:rPr>
                <w:b/>
              </w:rPr>
              <w:t>6,450</w:t>
            </w:r>
          </w:p>
        </w:tc>
      </w:tr>
      <w:tr w:rsidR="00402D96" w:rsidRPr="00D73D5A" w14:paraId="7E877D29" w14:textId="77777777" w:rsidTr="00402D96">
        <w:trPr>
          <w:cantSplit/>
        </w:trPr>
        <w:tc>
          <w:tcPr>
            <w:tcW w:w="2410" w:type="dxa"/>
            <w:shd w:val="clear" w:color="auto" w:fill="FFFFFF"/>
          </w:tcPr>
          <w:p w14:paraId="7E877D25" w14:textId="77777777" w:rsidR="00402D96" w:rsidRPr="00D73D5A" w:rsidRDefault="00402D96"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D26" w14:textId="77777777" w:rsidR="00402D96" w:rsidRPr="00D73D5A" w:rsidRDefault="00402D96" w:rsidP="00402D96">
            <w:pPr>
              <w:pStyle w:val="TableText"/>
            </w:pPr>
            <w:r w:rsidRPr="00D73D5A">
              <w:t xml:space="preserve">Standards: Bacterial </w:t>
            </w:r>
            <w:r w:rsidRPr="00EA42D7">
              <w:rPr>
                <w:color w:val="C00000"/>
              </w:rPr>
              <w:t>Not met</w:t>
            </w:r>
          </w:p>
        </w:tc>
        <w:tc>
          <w:tcPr>
            <w:tcW w:w="1701" w:type="dxa"/>
            <w:shd w:val="clear" w:color="auto" w:fill="FFFFFF"/>
          </w:tcPr>
          <w:p w14:paraId="7E877D27" w14:textId="77777777" w:rsidR="00402D96" w:rsidRPr="00D73D5A" w:rsidRDefault="00402D96" w:rsidP="00402D96">
            <w:pPr>
              <w:pStyle w:val="TableText"/>
            </w:pPr>
            <w:r w:rsidRPr="00D73D5A">
              <w:t xml:space="preserve">Protozoal </w:t>
            </w:r>
            <w:r w:rsidRPr="00EA42D7">
              <w:rPr>
                <w:color w:val="C00000"/>
              </w:rPr>
              <w:t>Not met</w:t>
            </w:r>
          </w:p>
        </w:tc>
        <w:tc>
          <w:tcPr>
            <w:tcW w:w="1417" w:type="dxa"/>
            <w:shd w:val="clear" w:color="auto" w:fill="FFFFFF"/>
          </w:tcPr>
          <w:p w14:paraId="7E877D28" w14:textId="77777777" w:rsidR="00402D96" w:rsidRPr="00D73D5A" w:rsidRDefault="00402D96"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D2C" w14:textId="77777777" w:rsidTr="00402D96">
        <w:trPr>
          <w:cantSplit/>
        </w:trPr>
        <w:tc>
          <w:tcPr>
            <w:tcW w:w="8080" w:type="dxa"/>
            <w:shd w:val="clear" w:color="auto" w:fill="auto"/>
          </w:tcPr>
          <w:p w14:paraId="7E877D2A" w14:textId="77777777" w:rsidR="00C46E44" w:rsidRDefault="00402D96" w:rsidP="00402D96">
            <w:pPr>
              <w:pStyle w:val="TableText"/>
            </w:pPr>
            <w:r w:rsidRPr="00226A16">
              <w:t>The water supply uses ground water and is chlorinated.</w:t>
            </w:r>
          </w:p>
          <w:p w14:paraId="7E877D2B" w14:textId="77777777" w:rsidR="00402D96" w:rsidRPr="00226A16" w:rsidRDefault="00402D96" w:rsidP="00402D96">
            <w:pPr>
              <w:pStyle w:val="TableText"/>
            </w:pPr>
            <w:r w:rsidRPr="00226A16">
              <w:t>Omokoroa Minden failed the bacteriological Standards because sampling was inadequate. It failed the protozoal Standards because the infrastructure available was inadequate.</w:t>
            </w:r>
          </w:p>
        </w:tc>
      </w:tr>
    </w:tbl>
    <w:p w14:paraId="7E877D2D" w14:textId="77777777" w:rsidR="00C46E44" w:rsidRDefault="00C46E44" w:rsidP="00C46E4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C46E44" w:rsidRPr="00402D96" w14:paraId="7E877D30" w14:textId="77777777" w:rsidTr="00402D96">
        <w:trPr>
          <w:cantSplit/>
        </w:trPr>
        <w:tc>
          <w:tcPr>
            <w:tcW w:w="4253" w:type="dxa"/>
            <w:gridSpan w:val="2"/>
            <w:shd w:val="clear" w:color="auto" w:fill="D9D9D9" w:themeFill="background1" w:themeFillShade="D9"/>
          </w:tcPr>
          <w:p w14:paraId="7E877D2E" w14:textId="77777777" w:rsidR="00C46E44" w:rsidRPr="00402D96" w:rsidRDefault="00402D96" w:rsidP="00402D96">
            <w:pPr>
              <w:pStyle w:val="TableText"/>
              <w:rPr>
                <w:b/>
              </w:rPr>
            </w:pPr>
            <w:r w:rsidRPr="00402D96">
              <w:rPr>
                <w:b/>
              </w:rPr>
              <w:t>Pongakawa</w:t>
            </w:r>
          </w:p>
        </w:tc>
        <w:tc>
          <w:tcPr>
            <w:tcW w:w="3827" w:type="dxa"/>
            <w:gridSpan w:val="3"/>
            <w:shd w:val="clear" w:color="auto" w:fill="D9D9D9" w:themeFill="background1" w:themeFillShade="D9"/>
          </w:tcPr>
          <w:p w14:paraId="7E877D2F" w14:textId="77777777" w:rsidR="00C46E44" w:rsidRPr="00402D96" w:rsidRDefault="00C46E44" w:rsidP="00402D96">
            <w:pPr>
              <w:pStyle w:val="TableText"/>
              <w:jc w:val="right"/>
              <w:rPr>
                <w:b/>
              </w:rPr>
            </w:pPr>
            <w:r w:rsidRPr="00402D96">
              <w:rPr>
                <w:b/>
              </w:rPr>
              <w:t xml:space="preserve">Population: </w:t>
            </w:r>
            <w:r w:rsidR="00402D96" w:rsidRPr="00402D96">
              <w:rPr>
                <w:b/>
              </w:rPr>
              <w:t>4,600</w:t>
            </w:r>
          </w:p>
        </w:tc>
      </w:tr>
      <w:tr w:rsidR="00402D96" w:rsidRPr="00D73D5A" w14:paraId="7E877D35" w14:textId="77777777" w:rsidTr="00402D96">
        <w:trPr>
          <w:cantSplit/>
        </w:trPr>
        <w:tc>
          <w:tcPr>
            <w:tcW w:w="2410" w:type="dxa"/>
            <w:shd w:val="clear" w:color="auto" w:fill="FFFFFF"/>
          </w:tcPr>
          <w:p w14:paraId="7E877D31" w14:textId="77777777" w:rsidR="00402D96" w:rsidRPr="00D73D5A" w:rsidRDefault="00402D96"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D32" w14:textId="77777777" w:rsidR="00402D96" w:rsidRPr="00D73D5A" w:rsidRDefault="00402D96" w:rsidP="00402D96">
            <w:pPr>
              <w:pStyle w:val="TableText"/>
            </w:pPr>
            <w:r w:rsidRPr="00D73D5A">
              <w:t xml:space="preserve">Standards: Bacterial </w:t>
            </w:r>
            <w:r w:rsidRPr="00EA42D7">
              <w:rPr>
                <w:color w:val="C00000"/>
              </w:rPr>
              <w:t>Not met</w:t>
            </w:r>
          </w:p>
        </w:tc>
        <w:tc>
          <w:tcPr>
            <w:tcW w:w="1701" w:type="dxa"/>
            <w:shd w:val="clear" w:color="auto" w:fill="FFFFFF"/>
          </w:tcPr>
          <w:p w14:paraId="7E877D33" w14:textId="77777777" w:rsidR="00402D96" w:rsidRPr="00D73D5A" w:rsidRDefault="00402D96" w:rsidP="00402D96">
            <w:pPr>
              <w:pStyle w:val="TableText"/>
            </w:pPr>
            <w:r w:rsidRPr="00D73D5A">
              <w:t xml:space="preserve">Protozoal </w:t>
            </w:r>
            <w:r w:rsidRPr="00EA42D7">
              <w:rPr>
                <w:color w:val="C00000"/>
              </w:rPr>
              <w:t>Not met</w:t>
            </w:r>
          </w:p>
        </w:tc>
        <w:tc>
          <w:tcPr>
            <w:tcW w:w="1417" w:type="dxa"/>
            <w:shd w:val="clear" w:color="auto" w:fill="FFFFFF"/>
          </w:tcPr>
          <w:p w14:paraId="7E877D34" w14:textId="77777777" w:rsidR="00402D96" w:rsidRPr="00D73D5A" w:rsidRDefault="00402D96"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46E44" w:rsidRPr="00226A16" w14:paraId="7E877D38" w14:textId="77777777" w:rsidTr="00402D96">
        <w:trPr>
          <w:cantSplit/>
        </w:trPr>
        <w:tc>
          <w:tcPr>
            <w:tcW w:w="8080" w:type="dxa"/>
            <w:shd w:val="clear" w:color="auto" w:fill="auto"/>
          </w:tcPr>
          <w:p w14:paraId="7E877D36" w14:textId="77777777" w:rsidR="00C46E44" w:rsidRDefault="00402D96" w:rsidP="00402D96">
            <w:pPr>
              <w:pStyle w:val="TableText"/>
            </w:pPr>
            <w:r w:rsidRPr="00226A16">
              <w:t>The water supply uses ground water and is chlorinated.</w:t>
            </w:r>
          </w:p>
          <w:p w14:paraId="7E877D37" w14:textId="77777777" w:rsidR="00402D96" w:rsidRPr="00226A16" w:rsidRDefault="00402D96" w:rsidP="00402D96">
            <w:pPr>
              <w:pStyle w:val="TableText"/>
            </w:pPr>
            <w:r w:rsidRPr="00226A16">
              <w:t>Pongakawa failed the bacteriological Standards because there were gaps in monitoring. It failed the protozoal Standards because the infrastructure available was inadequate.</w:t>
            </w:r>
          </w:p>
        </w:tc>
      </w:tr>
    </w:tbl>
    <w:p w14:paraId="7E877D39" w14:textId="77777777" w:rsidR="00C46E44" w:rsidRDefault="00C46E44" w:rsidP="00C46E4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02D96" w:rsidRPr="00402D96" w14:paraId="7E877D3C" w14:textId="77777777" w:rsidTr="00402D96">
        <w:trPr>
          <w:cantSplit/>
        </w:trPr>
        <w:tc>
          <w:tcPr>
            <w:tcW w:w="4253" w:type="dxa"/>
            <w:gridSpan w:val="2"/>
            <w:shd w:val="clear" w:color="auto" w:fill="D9D9D9" w:themeFill="background1" w:themeFillShade="D9"/>
          </w:tcPr>
          <w:p w14:paraId="7E877D3A" w14:textId="77777777" w:rsidR="00402D96" w:rsidRPr="00402D96" w:rsidRDefault="00402D96" w:rsidP="00402D96">
            <w:pPr>
              <w:pStyle w:val="TableText"/>
              <w:rPr>
                <w:b/>
              </w:rPr>
            </w:pPr>
            <w:r w:rsidRPr="00402D96">
              <w:rPr>
                <w:b/>
              </w:rPr>
              <w:t>Te Puke</w:t>
            </w:r>
          </w:p>
        </w:tc>
        <w:tc>
          <w:tcPr>
            <w:tcW w:w="3827" w:type="dxa"/>
            <w:gridSpan w:val="3"/>
            <w:shd w:val="clear" w:color="auto" w:fill="D9D9D9" w:themeFill="background1" w:themeFillShade="D9"/>
          </w:tcPr>
          <w:p w14:paraId="7E877D3B" w14:textId="77777777" w:rsidR="00402D96" w:rsidRPr="00402D96" w:rsidRDefault="00402D96" w:rsidP="00402D96">
            <w:pPr>
              <w:pStyle w:val="TableText"/>
              <w:jc w:val="right"/>
              <w:rPr>
                <w:b/>
              </w:rPr>
            </w:pPr>
            <w:r w:rsidRPr="00402D96">
              <w:rPr>
                <w:b/>
              </w:rPr>
              <w:t>Population: 8,460</w:t>
            </w:r>
          </w:p>
        </w:tc>
      </w:tr>
      <w:tr w:rsidR="00402D96" w:rsidRPr="00D73D5A" w14:paraId="7E877D41" w14:textId="77777777" w:rsidTr="00402D96">
        <w:trPr>
          <w:cantSplit/>
        </w:trPr>
        <w:tc>
          <w:tcPr>
            <w:tcW w:w="2410" w:type="dxa"/>
            <w:shd w:val="clear" w:color="auto" w:fill="FFFFFF"/>
          </w:tcPr>
          <w:p w14:paraId="7E877D3D" w14:textId="77777777" w:rsidR="00402D96" w:rsidRPr="00D73D5A" w:rsidRDefault="00402D96"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D3E" w14:textId="77777777" w:rsidR="00402D96" w:rsidRPr="00D73D5A" w:rsidRDefault="00402D96" w:rsidP="00402D96">
            <w:pPr>
              <w:pStyle w:val="TableText"/>
            </w:pPr>
            <w:r w:rsidRPr="00D73D5A">
              <w:t xml:space="preserve">Standards: Bacterial </w:t>
            </w:r>
            <w:r w:rsidRPr="00EA42D7">
              <w:rPr>
                <w:color w:val="C00000"/>
              </w:rPr>
              <w:t>Not met</w:t>
            </w:r>
          </w:p>
        </w:tc>
        <w:tc>
          <w:tcPr>
            <w:tcW w:w="1701" w:type="dxa"/>
            <w:shd w:val="clear" w:color="auto" w:fill="FFFFFF"/>
          </w:tcPr>
          <w:p w14:paraId="7E877D3F" w14:textId="77777777" w:rsidR="00402D96" w:rsidRPr="00D73D5A" w:rsidRDefault="00402D96" w:rsidP="00402D96">
            <w:pPr>
              <w:pStyle w:val="TableText"/>
            </w:pPr>
            <w:r w:rsidRPr="00D73D5A">
              <w:t xml:space="preserve">Protozoal </w:t>
            </w:r>
            <w:r w:rsidRPr="00EA42D7">
              <w:rPr>
                <w:color w:val="C00000"/>
              </w:rPr>
              <w:t>Not met</w:t>
            </w:r>
          </w:p>
        </w:tc>
        <w:tc>
          <w:tcPr>
            <w:tcW w:w="1417" w:type="dxa"/>
            <w:shd w:val="clear" w:color="auto" w:fill="FFFFFF"/>
          </w:tcPr>
          <w:p w14:paraId="7E877D40" w14:textId="77777777" w:rsidR="00402D96" w:rsidRPr="00D73D5A" w:rsidRDefault="00402D96"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02D96" w:rsidRPr="00226A16" w14:paraId="7E877D44" w14:textId="77777777" w:rsidTr="00402D96">
        <w:trPr>
          <w:cantSplit/>
        </w:trPr>
        <w:tc>
          <w:tcPr>
            <w:tcW w:w="8080" w:type="dxa"/>
            <w:shd w:val="clear" w:color="auto" w:fill="auto"/>
          </w:tcPr>
          <w:p w14:paraId="7E877D42" w14:textId="77777777" w:rsidR="00402D96" w:rsidRDefault="00402D96" w:rsidP="00402D96">
            <w:pPr>
              <w:pStyle w:val="TableText"/>
            </w:pPr>
            <w:r w:rsidRPr="00226A16">
              <w:t>The water supply uses ground water and is chlorinated.</w:t>
            </w:r>
          </w:p>
          <w:p w14:paraId="7E877D43" w14:textId="77777777" w:rsidR="00402D96" w:rsidRPr="00226A16" w:rsidRDefault="00402D96" w:rsidP="00402D96">
            <w:pPr>
              <w:pStyle w:val="TableText"/>
            </w:pPr>
            <w:r w:rsidRPr="00226A16">
              <w:t>Te Puke failed the bacteriological Standards because sampling was inadequate. It failed the protozoal Standards because the infrastructure available was inadequate.</w:t>
            </w:r>
          </w:p>
        </w:tc>
      </w:tr>
    </w:tbl>
    <w:p w14:paraId="7E877D45" w14:textId="77777777" w:rsidR="00402D96" w:rsidRDefault="00402D96" w:rsidP="00402D96"/>
    <w:p w14:paraId="7E877D46" w14:textId="77777777" w:rsidR="00402D96" w:rsidRDefault="00402D96" w:rsidP="00402D96">
      <w:pPr>
        <w:pStyle w:val="Heading3-nonumbering"/>
      </w:pPr>
      <w:r w:rsidRPr="00226A16">
        <w:t>Eastern Bay of Plenty</w:t>
      </w:r>
    </w:p>
    <w:p w14:paraId="7E877D47" w14:textId="77777777" w:rsidR="00402D96" w:rsidRDefault="00402D96" w:rsidP="00402D96">
      <w:pPr>
        <w:pStyle w:val="Heading5"/>
      </w:pPr>
      <w:r w:rsidRPr="00226A16">
        <w:t>Supplier: Bryans Beach Water Society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02D96" w:rsidRPr="00402D96" w14:paraId="7E877D4A" w14:textId="77777777" w:rsidTr="00402D96">
        <w:trPr>
          <w:cantSplit/>
        </w:trPr>
        <w:tc>
          <w:tcPr>
            <w:tcW w:w="4253" w:type="dxa"/>
            <w:gridSpan w:val="2"/>
            <w:shd w:val="clear" w:color="auto" w:fill="D9D9D9" w:themeFill="background1" w:themeFillShade="D9"/>
          </w:tcPr>
          <w:p w14:paraId="7E877D48" w14:textId="77777777" w:rsidR="00402D96" w:rsidRPr="00402D96" w:rsidRDefault="00402D96" w:rsidP="00402D96">
            <w:pPr>
              <w:pStyle w:val="TableText"/>
              <w:rPr>
                <w:b/>
              </w:rPr>
            </w:pPr>
            <w:r w:rsidRPr="00402D96">
              <w:rPr>
                <w:b/>
              </w:rPr>
              <w:t>Bryans Beach</w:t>
            </w:r>
          </w:p>
        </w:tc>
        <w:tc>
          <w:tcPr>
            <w:tcW w:w="3827" w:type="dxa"/>
            <w:gridSpan w:val="3"/>
            <w:shd w:val="clear" w:color="auto" w:fill="D9D9D9" w:themeFill="background1" w:themeFillShade="D9"/>
          </w:tcPr>
          <w:p w14:paraId="7E877D49" w14:textId="77777777" w:rsidR="00402D96" w:rsidRPr="00402D96" w:rsidRDefault="00402D96" w:rsidP="00402D96">
            <w:pPr>
              <w:pStyle w:val="TableText"/>
              <w:jc w:val="right"/>
              <w:rPr>
                <w:b/>
              </w:rPr>
            </w:pPr>
            <w:r w:rsidRPr="00402D96">
              <w:rPr>
                <w:b/>
              </w:rPr>
              <w:t>Population: 200</w:t>
            </w:r>
          </w:p>
        </w:tc>
      </w:tr>
      <w:tr w:rsidR="00402D96" w:rsidRPr="00D73D5A" w14:paraId="7E877D4F" w14:textId="77777777" w:rsidTr="00402D96">
        <w:trPr>
          <w:cantSplit/>
        </w:trPr>
        <w:tc>
          <w:tcPr>
            <w:tcW w:w="2410" w:type="dxa"/>
            <w:shd w:val="clear" w:color="auto" w:fill="FFFFFF"/>
          </w:tcPr>
          <w:p w14:paraId="7E877D4B" w14:textId="77777777" w:rsidR="00402D96" w:rsidRPr="00D73D5A" w:rsidRDefault="00402D96"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D4C" w14:textId="77777777" w:rsidR="00402D96" w:rsidRPr="00D73D5A" w:rsidRDefault="00402D96" w:rsidP="00402D96">
            <w:pPr>
              <w:pStyle w:val="TableText"/>
            </w:pPr>
            <w:r w:rsidRPr="00D73D5A">
              <w:t xml:space="preserve">Standards: Bacterial </w:t>
            </w:r>
            <w:r w:rsidRPr="00EA42D7">
              <w:rPr>
                <w:color w:val="C00000"/>
              </w:rPr>
              <w:t>Not met</w:t>
            </w:r>
          </w:p>
        </w:tc>
        <w:tc>
          <w:tcPr>
            <w:tcW w:w="1701" w:type="dxa"/>
            <w:shd w:val="clear" w:color="auto" w:fill="FFFFFF"/>
          </w:tcPr>
          <w:p w14:paraId="7E877D4D" w14:textId="77777777" w:rsidR="00402D96" w:rsidRPr="00D73D5A" w:rsidRDefault="00402D96" w:rsidP="00402D96">
            <w:pPr>
              <w:pStyle w:val="TableText"/>
            </w:pPr>
            <w:r w:rsidRPr="00D73D5A">
              <w:t xml:space="preserve">Protozoal </w:t>
            </w:r>
            <w:r w:rsidRPr="00EA42D7">
              <w:rPr>
                <w:color w:val="C00000"/>
              </w:rPr>
              <w:t>Not met</w:t>
            </w:r>
          </w:p>
        </w:tc>
        <w:tc>
          <w:tcPr>
            <w:tcW w:w="1417" w:type="dxa"/>
            <w:shd w:val="clear" w:color="auto" w:fill="FFFFFF"/>
          </w:tcPr>
          <w:p w14:paraId="7E877D4E" w14:textId="77777777" w:rsidR="00402D96" w:rsidRPr="00D73D5A" w:rsidRDefault="00402D96"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02D96" w:rsidRPr="00226A16" w14:paraId="7E877D52" w14:textId="77777777" w:rsidTr="00402D96">
        <w:trPr>
          <w:cantSplit/>
        </w:trPr>
        <w:tc>
          <w:tcPr>
            <w:tcW w:w="8080" w:type="dxa"/>
            <w:shd w:val="clear" w:color="auto" w:fill="auto"/>
          </w:tcPr>
          <w:p w14:paraId="7E877D50" w14:textId="77777777" w:rsidR="00402D96" w:rsidRDefault="00402D96" w:rsidP="00402D96">
            <w:pPr>
              <w:pStyle w:val="TableText"/>
            </w:pPr>
            <w:r w:rsidRPr="00226A16">
              <w:t>The water supply uses ground water and is chlorinated.</w:t>
            </w:r>
          </w:p>
          <w:p w14:paraId="7E877D51" w14:textId="77777777" w:rsidR="00402D96" w:rsidRPr="00226A16" w:rsidRDefault="00402D96" w:rsidP="00402D96">
            <w:pPr>
              <w:pStyle w:val="TableText"/>
            </w:pPr>
            <w:r w:rsidRPr="00226A16">
              <w:t>Bryans Beach failed the bacteriological Standards because sampling was inadequate. It failed the protozoal Standards because there were gaps in monitoring.</w:t>
            </w:r>
          </w:p>
        </w:tc>
      </w:tr>
    </w:tbl>
    <w:p w14:paraId="7E877D53" w14:textId="77777777" w:rsidR="00402D96" w:rsidRDefault="00402D96" w:rsidP="00402D96"/>
    <w:p w14:paraId="7E877D54" w14:textId="77777777" w:rsidR="004C1940" w:rsidRDefault="004C1940" w:rsidP="004C1940">
      <w:pPr>
        <w:pStyle w:val="Heading5"/>
      </w:pPr>
      <w:r w:rsidRPr="00226A16">
        <w:lastRenderedPageBreak/>
        <w:t>Supplier: Hinekopurangi Trust</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02D96" w:rsidRPr="004C1940" w14:paraId="7E877D57" w14:textId="77777777" w:rsidTr="00402D96">
        <w:trPr>
          <w:cantSplit/>
        </w:trPr>
        <w:tc>
          <w:tcPr>
            <w:tcW w:w="4253" w:type="dxa"/>
            <w:gridSpan w:val="2"/>
            <w:shd w:val="clear" w:color="auto" w:fill="D9D9D9" w:themeFill="background1" w:themeFillShade="D9"/>
          </w:tcPr>
          <w:p w14:paraId="7E877D55" w14:textId="77777777" w:rsidR="00402D96" w:rsidRPr="004C1940" w:rsidRDefault="004C1940" w:rsidP="004C1940">
            <w:pPr>
              <w:pStyle w:val="TableText"/>
              <w:keepNext/>
              <w:rPr>
                <w:b/>
              </w:rPr>
            </w:pPr>
            <w:r w:rsidRPr="004C1940">
              <w:rPr>
                <w:b/>
              </w:rPr>
              <w:t>Ruatahuna Village</w:t>
            </w:r>
          </w:p>
        </w:tc>
        <w:tc>
          <w:tcPr>
            <w:tcW w:w="3827" w:type="dxa"/>
            <w:gridSpan w:val="3"/>
            <w:shd w:val="clear" w:color="auto" w:fill="D9D9D9" w:themeFill="background1" w:themeFillShade="D9"/>
          </w:tcPr>
          <w:p w14:paraId="7E877D56" w14:textId="77777777" w:rsidR="00402D96" w:rsidRPr="004C1940" w:rsidRDefault="00402D96" w:rsidP="004C1940">
            <w:pPr>
              <w:pStyle w:val="TableText"/>
              <w:keepNext/>
              <w:jc w:val="right"/>
              <w:rPr>
                <w:b/>
              </w:rPr>
            </w:pPr>
            <w:r w:rsidRPr="004C1940">
              <w:rPr>
                <w:b/>
              </w:rPr>
              <w:t xml:space="preserve">Population: </w:t>
            </w:r>
            <w:r w:rsidR="004C1940" w:rsidRPr="004C1940">
              <w:rPr>
                <w:b/>
              </w:rPr>
              <w:t>300</w:t>
            </w:r>
          </w:p>
        </w:tc>
      </w:tr>
      <w:tr w:rsidR="004C1940" w:rsidRPr="00D73D5A" w14:paraId="7E877D5C" w14:textId="77777777" w:rsidTr="00963CA3">
        <w:trPr>
          <w:cantSplit/>
        </w:trPr>
        <w:tc>
          <w:tcPr>
            <w:tcW w:w="2410" w:type="dxa"/>
            <w:shd w:val="clear" w:color="auto" w:fill="FFFFFF"/>
          </w:tcPr>
          <w:p w14:paraId="7E877D58" w14:textId="77777777" w:rsidR="004C1940" w:rsidRPr="00D73D5A" w:rsidRDefault="004C1940"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D59" w14:textId="77777777" w:rsidR="004C1940" w:rsidRPr="00D73D5A" w:rsidRDefault="004C1940" w:rsidP="00963CA3">
            <w:pPr>
              <w:pStyle w:val="TableText"/>
            </w:pPr>
            <w:r w:rsidRPr="00D73D5A">
              <w:t xml:space="preserve">Standards: Bacterial </w:t>
            </w:r>
            <w:r w:rsidRPr="00EA42D7">
              <w:rPr>
                <w:color w:val="C00000"/>
              </w:rPr>
              <w:t>Not met</w:t>
            </w:r>
          </w:p>
        </w:tc>
        <w:tc>
          <w:tcPr>
            <w:tcW w:w="1701" w:type="dxa"/>
            <w:shd w:val="clear" w:color="auto" w:fill="FFFFFF"/>
          </w:tcPr>
          <w:p w14:paraId="7E877D5A" w14:textId="77777777" w:rsidR="004C1940" w:rsidRPr="00D73D5A" w:rsidRDefault="004C1940" w:rsidP="00963CA3">
            <w:pPr>
              <w:pStyle w:val="TableText"/>
            </w:pPr>
            <w:r w:rsidRPr="00D73D5A">
              <w:t xml:space="preserve">Protozoal </w:t>
            </w:r>
            <w:r w:rsidRPr="00EA42D7">
              <w:rPr>
                <w:color w:val="C00000"/>
              </w:rPr>
              <w:t>Not met</w:t>
            </w:r>
          </w:p>
        </w:tc>
        <w:tc>
          <w:tcPr>
            <w:tcW w:w="1417" w:type="dxa"/>
            <w:shd w:val="clear" w:color="auto" w:fill="FFFFFF"/>
          </w:tcPr>
          <w:p w14:paraId="7E877D5B" w14:textId="77777777" w:rsidR="004C1940" w:rsidRPr="00D73D5A" w:rsidRDefault="004C1940"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02D96" w:rsidRPr="00226A16" w14:paraId="7E877D5F" w14:textId="77777777" w:rsidTr="00402D96">
        <w:trPr>
          <w:cantSplit/>
        </w:trPr>
        <w:tc>
          <w:tcPr>
            <w:tcW w:w="8080" w:type="dxa"/>
            <w:shd w:val="clear" w:color="auto" w:fill="auto"/>
          </w:tcPr>
          <w:p w14:paraId="7E877D5D" w14:textId="77777777" w:rsidR="00402D96" w:rsidRDefault="004C1940" w:rsidP="00402D96">
            <w:pPr>
              <w:pStyle w:val="TableText"/>
            </w:pPr>
            <w:r w:rsidRPr="00226A16">
              <w:t>The water supply uses surface water, without disinfection.</w:t>
            </w:r>
          </w:p>
          <w:p w14:paraId="7E877D5E" w14:textId="77777777" w:rsidR="004C1940" w:rsidRPr="00226A16" w:rsidRDefault="004C1940" w:rsidP="00402D96">
            <w:pPr>
              <w:pStyle w:val="TableText"/>
            </w:pPr>
            <w:r w:rsidRPr="00226A16">
              <w:t>Ruatahuna Village failed the bacteriological Standards because sampling was inadequate. It failed the protozoal Standards because the infrastructure available was inadequate and compliance was not attempted.</w:t>
            </w:r>
          </w:p>
        </w:tc>
      </w:tr>
    </w:tbl>
    <w:p w14:paraId="7E877D60" w14:textId="77777777" w:rsidR="00402D96" w:rsidRDefault="00402D96" w:rsidP="00402D96"/>
    <w:p w14:paraId="7E877D61" w14:textId="77777777" w:rsidR="004C1940" w:rsidRDefault="004C1940" w:rsidP="004C1940">
      <w:pPr>
        <w:pStyle w:val="Heading5"/>
      </w:pPr>
      <w:r w:rsidRPr="00226A16">
        <w:t>Supplier: Kawerau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02D96" w:rsidRPr="004C1940" w14:paraId="7E877D64" w14:textId="77777777" w:rsidTr="00402D96">
        <w:trPr>
          <w:cantSplit/>
        </w:trPr>
        <w:tc>
          <w:tcPr>
            <w:tcW w:w="4253" w:type="dxa"/>
            <w:gridSpan w:val="2"/>
            <w:shd w:val="clear" w:color="auto" w:fill="D9D9D9" w:themeFill="background1" w:themeFillShade="D9"/>
          </w:tcPr>
          <w:p w14:paraId="7E877D62" w14:textId="77777777" w:rsidR="00402D96" w:rsidRPr="004C1940" w:rsidRDefault="004C1940" w:rsidP="00402D96">
            <w:pPr>
              <w:pStyle w:val="TableText"/>
              <w:rPr>
                <w:b/>
              </w:rPr>
            </w:pPr>
            <w:r w:rsidRPr="004C1940">
              <w:rPr>
                <w:b/>
              </w:rPr>
              <w:t>Kawerau</w:t>
            </w:r>
          </w:p>
        </w:tc>
        <w:tc>
          <w:tcPr>
            <w:tcW w:w="3827" w:type="dxa"/>
            <w:gridSpan w:val="3"/>
            <w:shd w:val="clear" w:color="auto" w:fill="D9D9D9" w:themeFill="background1" w:themeFillShade="D9"/>
          </w:tcPr>
          <w:p w14:paraId="7E877D63" w14:textId="77777777" w:rsidR="00402D96" w:rsidRPr="004C1940" w:rsidRDefault="00402D96" w:rsidP="00402D96">
            <w:pPr>
              <w:pStyle w:val="TableText"/>
              <w:jc w:val="right"/>
              <w:rPr>
                <w:b/>
              </w:rPr>
            </w:pPr>
            <w:r w:rsidRPr="004C1940">
              <w:rPr>
                <w:b/>
              </w:rPr>
              <w:t xml:space="preserve">Population: </w:t>
            </w:r>
            <w:r w:rsidR="004C1940" w:rsidRPr="004C1940">
              <w:rPr>
                <w:b/>
              </w:rPr>
              <w:t>7,721</w:t>
            </w:r>
          </w:p>
        </w:tc>
      </w:tr>
      <w:tr w:rsidR="004C1940" w:rsidRPr="00D73D5A" w14:paraId="7E877D69" w14:textId="77777777" w:rsidTr="00963CA3">
        <w:trPr>
          <w:cantSplit/>
        </w:trPr>
        <w:tc>
          <w:tcPr>
            <w:tcW w:w="2410" w:type="dxa"/>
            <w:shd w:val="clear" w:color="auto" w:fill="FFFFFF"/>
          </w:tcPr>
          <w:p w14:paraId="7E877D65" w14:textId="77777777" w:rsidR="004C1940" w:rsidRPr="00D73D5A" w:rsidRDefault="004C1940"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D66" w14:textId="77777777" w:rsidR="004C1940" w:rsidRPr="00D73D5A" w:rsidRDefault="004C1940" w:rsidP="00963CA3">
            <w:pPr>
              <w:pStyle w:val="TableText"/>
            </w:pPr>
            <w:r w:rsidRPr="00D73D5A">
              <w:t xml:space="preserve">Standards: Bacterial </w:t>
            </w:r>
            <w:r w:rsidRPr="00EA42D7">
              <w:rPr>
                <w:color w:val="C00000"/>
              </w:rPr>
              <w:t>Not met</w:t>
            </w:r>
          </w:p>
        </w:tc>
        <w:tc>
          <w:tcPr>
            <w:tcW w:w="1701" w:type="dxa"/>
            <w:shd w:val="clear" w:color="auto" w:fill="FFFFFF"/>
          </w:tcPr>
          <w:p w14:paraId="7E877D67" w14:textId="77777777" w:rsidR="004C1940" w:rsidRPr="00D73D5A" w:rsidRDefault="004C1940" w:rsidP="00963CA3">
            <w:pPr>
              <w:pStyle w:val="TableText"/>
            </w:pPr>
            <w:r w:rsidRPr="00D73D5A">
              <w:t xml:space="preserve">Protozoal </w:t>
            </w:r>
            <w:r w:rsidRPr="00EA42D7">
              <w:rPr>
                <w:color w:val="C00000"/>
              </w:rPr>
              <w:t>Not met</w:t>
            </w:r>
          </w:p>
        </w:tc>
        <w:tc>
          <w:tcPr>
            <w:tcW w:w="1417" w:type="dxa"/>
            <w:shd w:val="clear" w:color="auto" w:fill="FFFFFF"/>
          </w:tcPr>
          <w:p w14:paraId="7E877D68" w14:textId="77777777" w:rsidR="004C1940" w:rsidRPr="00D73D5A" w:rsidRDefault="004C1940"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02D96" w:rsidRPr="00226A16" w14:paraId="7E877D6C" w14:textId="77777777" w:rsidTr="00402D96">
        <w:trPr>
          <w:cantSplit/>
        </w:trPr>
        <w:tc>
          <w:tcPr>
            <w:tcW w:w="8080" w:type="dxa"/>
            <w:shd w:val="clear" w:color="auto" w:fill="auto"/>
          </w:tcPr>
          <w:p w14:paraId="7E877D6A" w14:textId="77777777" w:rsidR="00402D96" w:rsidRDefault="004C1940" w:rsidP="00402D96">
            <w:pPr>
              <w:pStyle w:val="TableText"/>
            </w:pPr>
            <w:r w:rsidRPr="00226A16">
              <w:t>The water supply uses surface water and is treated with UV. A temporary boil-water notice was in place during the reporting period.</w:t>
            </w:r>
          </w:p>
          <w:p w14:paraId="7E877D6B" w14:textId="77777777" w:rsidR="004C1940" w:rsidRPr="00226A16" w:rsidRDefault="004C1940" w:rsidP="00402D96">
            <w:pPr>
              <w:pStyle w:val="TableText"/>
            </w:pPr>
            <w:r w:rsidRPr="00226A16">
              <w:t xml:space="preserve">Kawerau failed the bacteriological Standards for 800 people because </w:t>
            </w:r>
            <w:r w:rsidRPr="00226A16">
              <w:rPr>
                <w:i/>
              </w:rPr>
              <w:t>E. coli</w:t>
            </w:r>
            <w:r w:rsidRPr="00226A16">
              <w:t xml:space="preserve"> was detected in 0.2 percent of monitoring samples. It failed the protozoal Standards because some process measurements exceeded limits.</w:t>
            </w:r>
          </w:p>
        </w:tc>
      </w:tr>
    </w:tbl>
    <w:p w14:paraId="7E877D6D" w14:textId="77777777" w:rsidR="00402D96" w:rsidRDefault="00402D96" w:rsidP="00402D96"/>
    <w:p w14:paraId="7E877D6E" w14:textId="77777777" w:rsidR="004C1940" w:rsidRDefault="004C1940" w:rsidP="004C1940">
      <w:pPr>
        <w:pStyle w:val="Heading5"/>
      </w:pPr>
      <w:r w:rsidRPr="00226A16">
        <w:t>Supplier: Kutarere Community Water Supply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02D96" w:rsidRPr="004C1940" w14:paraId="7E877D71" w14:textId="77777777" w:rsidTr="00402D96">
        <w:trPr>
          <w:cantSplit/>
        </w:trPr>
        <w:tc>
          <w:tcPr>
            <w:tcW w:w="4253" w:type="dxa"/>
            <w:gridSpan w:val="2"/>
            <w:shd w:val="clear" w:color="auto" w:fill="D9D9D9" w:themeFill="background1" w:themeFillShade="D9"/>
          </w:tcPr>
          <w:p w14:paraId="7E877D6F" w14:textId="77777777" w:rsidR="00402D96" w:rsidRPr="004C1940" w:rsidRDefault="004C1940" w:rsidP="00402D96">
            <w:pPr>
              <w:pStyle w:val="TableText"/>
              <w:rPr>
                <w:b/>
              </w:rPr>
            </w:pPr>
            <w:r w:rsidRPr="004C1940">
              <w:rPr>
                <w:b/>
              </w:rPr>
              <w:t>Kutarere</w:t>
            </w:r>
          </w:p>
        </w:tc>
        <w:tc>
          <w:tcPr>
            <w:tcW w:w="3827" w:type="dxa"/>
            <w:gridSpan w:val="3"/>
            <w:shd w:val="clear" w:color="auto" w:fill="D9D9D9" w:themeFill="background1" w:themeFillShade="D9"/>
          </w:tcPr>
          <w:p w14:paraId="7E877D70" w14:textId="77777777" w:rsidR="00402D96" w:rsidRPr="004C1940" w:rsidRDefault="00402D96" w:rsidP="00402D96">
            <w:pPr>
              <w:pStyle w:val="TableText"/>
              <w:jc w:val="right"/>
              <w:rPr>
                <w:b/>
              </w:rPr>
            </w:pPr>
            <w:r w:rsidRPr="004C1940">
              <w:rPr>
                <w:b/>
              </w:rPr>
              <w:t xml:space="preserve">Population: </w:t>
            </w:r>
            <w:r w:rsidR="004C1940" w:rsidRPr="004C1940">
              <w:rPr>
                <w:b/>
              </w:rPr>
              <w:t>300</w:t>
            </w:r>
          </w:p>
        </w:tc>
      </w:tr>
      <w:tr w:rsidR="004C1940" w:rsidRPr="00D73D5A" w14:paraId="7E877D76" w14:textId="77777777" w:rsidTr="00963CA3">
        <w:trPr>
          <w:cantSplit/>
        </w:trPr>
        <w:tc>
          <w:tcPr>
            <w:tcW w:w="2410" w:type="dxa"/>
            <w:shd w:val="clear" w:color="auto" w:fill="FFFFFF"/>
          </w:tcPr>
          <w:p w14:paraId="7E877D72" w14:textId="77777777" w:rsidR="004C1940" w:rsidRPr="00D73D5A" w:rsidRDefault="004C1940" w:rsidP="00963CA3">
            <w:pPr>
              <w:pStyle w:val="TableText"/>
            </w:pPr>
            <w:r w:rsidRPr="00D73D5A">
              <w:t xml:space="preserve">Health Act: </w:t>
            </w:r>
            <w:r w:rsidRPr="002525A8">
              <w:rPr>
                <w:color w:val="C00000"/>
              </w:rPr>
              <w:t>Not complied</w:t>
            </w:r>
          </w:p>
        </w:tc>
        <w:tc>
          <w:tcPr>
            <w:tcW w:w="2552" w:type="dxa"/>
            <w:gridSpan w:val="2"/>
            <w:shd w:val="clear" w:color="auto" w:fill="FFFFFF"/>
          </w:tcPr>
          <w:p w14:paraId="7E877D73" w14:textId="77777777" w:rsidR="004C1940" w:rsidRPr="00D73D5A" w:rsidRDefault="004C1940" w:rsidP="00963CA3">
            <w:pPr>
              <w:pStyle w:val="TableText"/>
            </w:pPr>
            <w:r w:rsidRPr="00D73D5A">
              <w:t xml:space="preserve">Standards: Bacterial </w:t>
            </w:r>
            <w:r w:rsidRPr="002850C8">
              <w:rPr>
                <w:color w:val="C00000"/>
              </w:rPr>
              <w:t>Not met</w:t>
            </w:r>
          </w:p>
        </w:tc>
        <w:tc>
          <w:tcPr>
            <w:tcW w:w="1701" w:type="dxa"/>
            <w:shd w:val="clear" w:color="auto" w:fill="FFFFFF"/>
          </w:tcPr>
          <w:p w14:paraId="7E877D74" w14:textId="77777777" w:rsidR="004C1940" w:rsidRPr="00D73D5A" w:rsidRDefault="004C1940" w:rsidP="00963CA3">
            <w:pPr>
              <w:pStyle w:val="TableText"/>
            </w:pPr>
            <w:r w:rsidRPr="00D73D5A">
              <w:t xml:space="preserve">Protozoal </w:t>
            </w:r>
            <w:r w:rsidRPr="002525A8">
              <w:rPr>
                <w:color w:val="C00000"/>
              </w:rPr>
              <w:t>Not met</w:t>
            </w:r>
          </w:p>
        </w:tc>
        <w:tc>
          <w:tcPr>
            <w:tcW w:w="1417" w:type="dxa"/>
            <w:shd w:val="clear" w:color="auto" w:fill="FFFFFF"/>
          </w:tcPr>
          <w:p w14:paraId="7E877D75" w14:textId="77777777" w:rsidR="004C1940" w:rsidRPr="00D73D5A" w:rsidRDefault="004C1940"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02D96" w:rsidRPr="00226A16" w14:paraId="7E877D7A" w14:textId="77777777" w:rsidTr="00402D96">
        <w:trPr>
          <w:cantSplit/>
        </w:trPr>
        <w:tc>
          <w:tcPr>
            <w:tcW w:w="8080" w:type="dxa"/>
            <w:shd w:val="clear" w:color="auto" w:fill="auto"/>
          </w:tcPr>
          <w:p w14:paraId="7E877D77" w14:textId="77777777" w:rsidR="00402D96" w:rsidRDefault="004C1940" w:rsidP="00402D96">
            <w:pPr>
              <w:pStyle w:val="TableText"/>
            </w:pPr>
            <w:r w:rsidRPr="00226A16">
              <w:t>The water supply uses ground water, without disinfection.</w:t>
            </w:r>
          </w:p>
          <w:p w14:paraId="7E877D78" w14:textId="77777777" w:rsidR="004C1940" w:rsidRDefault="004C1940" w:rsidP="00402D96">
            <w:pPr>
              <w:pStyle w:val="TableText"/>
            </w:pPr>
            <w:r w:rsidRPr="00226A16">
              <w:t>Kutarere failed to meet drinking-water monitoring requirements for the supply and did not take all appropriate actions to protect public health after an issue was discovered. It therefore failed to comply with the Health Act (sections 69Y and 69ZF).</w:t>
            </w:r>
          </w:p>
          <w:p w14:paraId="7E877D79" w14:textId="77777777" w:rsidR="004C1940" w:rsidRPr="00226A16" w:rsidRDefault="004C1940" w:rsidP="00402D96">
            <w:pPr>
              <w:pStyle w:val="TableText"/>
            </w:pPr>
            <w:r w:rsidRPr="00226A16">
              <w:t>Kutarere failed the bacteriological Standards because sampling was inadequate. It failed the protozoal Standards because the infrastructure available was inadequate and compliance was not attempted.</w:t>
            </w:r>
          </w:p>
        </w:tc>
      </w:tr>
    </w:tbl>
    <w:p w14:paraId="7E877D7B" w14:textId="77777777" w:rsidR="00402D96" w:rsidRDefault="00402D96" w:rsidP="00402D96"/>
    <w:p w14:paraId="7E877D7C" w14:textId="77777777" w:rsidR="004C1940" w:rsidRDefault="004C1940" w:rsidP="004C1940">
      <w:pPr>
        <w:pStyle w:val="Heading5"/>
      </w:pPr>
      <w:r w:rsidRPr="00226A16">
        <w:t>Supplier: Omaio Waterline Committee</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02D96" w:rsidRPr="004C1940" w14:paraId="7E877D7F" w14:textId="77777777" w:rsidTr="00402D96">
        <w:trPr>
          <w:cantSplit/>
        </w:trPr>
        <w:tc>
          <w:tcPr>
            <w:tcW w:w="4253" w:type="dxa"/>
            <w:gridSpan w:val="2"/>
            <w:shd w:val="clear" w:color="auto" w:fill="D9D9D9" w:themeFill="background1" w:themeFillShade="D9"/>
          </w:tcPr>
          <w:p w14:paraId="7E877D7D" w14:textId="77777777" w:rsidR="00402D96" w:rsidRPr="004C1940" w:rsidRDefault="004C1940" w:rsidP="00402D96">
            <w:pPr>
              <w:pStyle w:val="TableText"/>
              <w:rPr>
                <w:b/>
              </w:rPr>
            </w:pPr>
            <w:r w:rsidRPr="004C1940">
              <w:rPr>
                <w:b/>
              </w:rPr>
              <w:t>Omaio</w:t>
            </w:r>
          </w:p>
        </w:tc>
        <w:tc>
          <w:tcPr>
            <w:tcW w:w="3827" w:type="dxa"/>
            <w:gridSpan w:val="3"/>
            <w:shd w:val="clear" w:color="auto" w:fill="D9D9D9" w:themeFill="background1" w:themeFillShade="D9"/>
          </w:tcPr>
          <w:p w14:paraId="7E877D7E" w14:textId="77777777" w:rsidR="00402D96" w:rsidRPr="004C1940" w:rsidRDefault="00402D96" w:rsidP="00402D96">
            <w:pPr>
              <w:pStyle w:val="TableText"/>
              <w:jc w:val="right"/>
              <w:rPr>
                <w:b/>
              </w:rPr>
            </w:pPr>
            <w:r w:rsidRPr="004C1940">
              <w:rPr>
                <w:b/>
              </w:rPr>
              <w:t xml:space="preserve">Population: </w:t>
            </w:r>
            <w:r w:rsidR="004C1940" w:rsidRPr="004C1940">
              <w:rPr>
                <w:b/>
              </w:rPr>
              <w:t>180</w:t>
            </w:r>
          </w:p>
        </w:tc>
      </w:tr>
      <w:tr w:rsidR="004C1940" w:rsidRPr="00D73D5A" w14:paraId="7E877D84" w14:textId="77777777" w:rsidTr="00963CA3">
        <w:trPr>
          <w:cantSplit/>
        </w:trPr>
        <w:tc>
          <w:tcPr>
            <w:tcW w:w="2410" w:type="dxa"/>
            <w:shd w:val="clear" w:color="auto" w:fill="FFFFFF"/>
          </w:tcPr>
          <w:p w14:paraId="7E877D80" w14:textId="77777777" w:rsidR="004C1940" w:rsidRPr="00D73D5A" w:rsidRDefault="004C1940" w:rsidP="00963CA3">
            <w:pPr>
              <w:pStyle w:val="TableText"/>
            </w:pPr>
            <w:r w:rsidRPr="00D73D5A">
              <w:t xml:space="preserve">Health Act: </w:t>
            </w:r>
            <w:r w:rsidRPr="002525A8">
              <w:rPr>
                <w:color w:val="C00000"/>
              </w:rPr>
              <w:t>Not complied</w:t>
            </w:r>
          </w:p>
        </w:tc>
        <w:tc>
          <w:tcPr>
            <w:tcW w:w="2552" w:type="dxa"/>
            <w:gridSpan w:val="2"/>
            <w:shd w:val="clear" w:color="auto" w:fill="FFFFFF"/>
          </w:tcPr>
          <w:p w14:paraId="7E877D81" w14:textId="77777777" w:rsidR="004C1940" w:rsidRPr="00D73D5A" w:rsidRDefault="004C1940" w:rsidP="00963CA3">
            <w:pPr>
              <w:pStyle w:val="TableText"/>
            </w:pPr>
            <w:r w:rsidRPr="00D73D5A">
              <w:t xml:space="preserve">Standards: Bacterial </w:t>
            </w:r>
            <w:r w:rsidRPr="002850C8">
              <w:rPr>
                <w:color w:val="C00000"/>
              </w:rPr>
              <w:t>Not met</w:t>
            </w:r>
          </w:p>
        </w:tc>
        <w:tc>
          <w:tcPr>
            <w:tcW w:w="1701" w:type="dxa"/>
            <w:shd w:val="clear" w:color="auto" w:fill="FFFFFF"/>
          </w:tcPr>
          <w:p w14:paraId="7E877D82" w14:textId="77777777" w:rsidR="004C1940" w:rsidRPr="00D73D5A" w:rsidRDefault="004C1940" w:rsidP="00963CA3">
            <w:pPr>
              <w:pStyle w:val="TableText"/>
            </w:pPr>
            <w:r w:rsidRPr="00D73D5A">
              <w:t xml:space="preserve">Protozoal </w:t>
            </w:r>
            <w:r w:rsidRPr="002525A8">
              <w:rPr>
                <w:color w:val="C00000"/>
              </w:rPr>
              <w:t>Not met</w:t>
            </w:r>
          </w:p>
        </w:tc>
        <w:tc>
          <w:tcPr>
            <w:tcW w:w="1417" w:type="dxa"/>
            <w:shd w:val="clear" w:color="auto" w:fill="FFFFFF"/>
          </w:tcPr>
          <w:p w14:paraId="7E877D83" w14:textId="77777777" w:rsidR="004C1940" w:rsidRPr="00D73D5A" w:rsidRDefault="004C1940"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02D96" w:rsidRPr="00226A16" w14:paraId="7E877D88" w14:textId="77777777" w:rsidTr="00402D96">
        <w:trPr>
          <w:cantSplit/>
        </w:trPr>
        <w:tc>
          <w:tcPr>
            <w:tcW w:w="8080" w:type="dxa"/>
            <w:shd w:val="clear" w:color="auto" w:fill="auto"/>
          </w:tcPr>
          <w:p w14:paraId="7E877D85" w14:textId="77777777" w:rsidR="00402D96" w:rsidRDefault="004C1940" w:rsidP="00402D96">
            <w:pPr>
              <w:pStyle w:val="TableText"/>
            </w:pPr>
            <w:r w:rsidRPr="00226A16">
              <w:t>The water supply uses surface water, without disinfection. A permanent boil-water notice was in place during the reporting period.</w:t>
            </w:r>
          </w:p>
          <w:p w14:paraId="7E877D86" w14:textId="77777777" w:rsidR="004C1940" w:rsidRDefault="004C1940" w:rsidP="00402D96">
            <w:pPr>
              <w:pStyle w:val="TableText"/>
            </w:pPr>
            <w:r w:rsidRPr="00226A16">
              <w:t>Omaio failed to provide adequate safe drinking-water, did not take reasonable steps to protect source water from contamination, failed to meet drinking-water monitoring requirements for the supply and failed to keep adequate records. It therefore failed to comply with the Health Act (sections 69S, 69U, 69Y and 69ZD).</w:t>
            </w:r>
          </w:p>
          <w:p w14:paraId="7E877D87" w14:textId="77777777" w:rsidR="004C1940" w:rsidRPr="00226A16" w:rsidRDefault="004C1940" w:rsidP="00402D96">
            <w:pPr>
              <w:pStyle w:val="TableText"/>
            </w:pPr>
            <w:r w:rsidRPr="00226A16">
              <w:t>Omaio failed the bacteriological Standards because sampling was inadequate. It failed the protozoal Standards because compliance was not attempted.</w:t>
            </w:r>
          </w:p>
        </w:tc>
      </w:tr>
    </w:tbl>
    <w:p w14:paraId="7E877D89" w14:textId="77777777" w:rsidR="00402D96" w:rsidRDefault="00402D96" w:rsidP="00402D96"/>
    <w:p w14:paraId="7E877D8A" w14:textId="77777777" w:rsidR="004C1940" w:rsidRDefault="004C1940" w:rsidP="004C1940">
      <w:pPr>
        <w:pStyle w:val="Heading5"/>
      </w:pPr>
      <w:r w:rsidRPr="00226A16">
        <w:lastRenderedPageBreak/>
        <w:t xml:space="preserve">Supplier: </w:t>
      </w:r>
      <w:r w:rsidRPr="00226A16">
        <w:rPr>
          <w:rFonts w:cstheme="minorHAnsi"/>
        </w:rPr>
        <w:t>Ō</w:t>
      </w:r>
      <w:r w:rsidRPr="00226A16">
        <w:t>p</w:t>
      </w:r>
      <w:r w:rsidRPr="00226A16">
        <w:rPr>
          <w:rFonts w:cstheme="minorHAnsi"/>
        </w:rPr>
        <w:t>ō</w:t>
      </w:r>
      <w:r w:rsidRPr="00226A16">
        <w:t>tiki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02D96" w:rsidRPr="004C1940" w14:paraId="7E877D8D" w14:textId="77777777" w:rsidTr="00402D96">
        <w:trPr>
          <w:cantSplit/>
        </w:trPr>
        <w:tc>
          <w:tcPr>
            <w:tcW w:w="4253" w:type="dxa"/>
            <w:gridSpan w:val="2"/>
            <w:shd w:val="clear" w:color="auto" w:fill="D9D9D9" w:themeFill="background1" w:themeFillShade="D9"/>
          </w:tcPr>
          <w:p w14:paraId="7E877D8B" w14:textId="77777777" w:rsidR="00402D96" w:rsidRPr="004C1940" w:rsidRDefault="004C1940" w:rsidP="004C1940">
            <w:pPr>
              <w:pStyle w:val="TableText"/>
              <w:keepNext/>
              <w:rPr>
                <w:b/>
              </w:rPr>
            </w:pPr>
            <w:r w:rsidRPr="004C1940">
              <w:rPr>
                <w:rFonts w:cstheme="minorHAnsi"/>
                <w:b/>
              </w:rPr>
              <w:t>Ō</w:t>
            </w:r>
            <w:r w:rsidRPr="004C1940">
              <w:rPr>
                <w:b/>
              </w:rPr>
              <w:t>p</w:t>
            </w:r>
            <w:r w:rsidRPr="004C1940">
              <w:rPr>
                <w:rFonts w:cstheme="minorHAnsi"/>
                <w:b/>
              </w:rPr>
              <w:t>ō</w:t>
            </w:r>
            <w:r w:rsidRPr="004C1940">
              <w:rPr>
                <w:b/>
              </w:rPr>
              <w:t>tiki</w:t>
            </w:r>
          </w:p>
        </w:tc>
        <w:tc>
          <w:tcPr>
            <w:tcW w:w="3827" w:type="dxa"/>
            <w:gridSpan w:val="3"/>
            <w:shd w:val="clear" w:color="auto" w:fill="D9D9D9" w:themeFill="background1" w:themeFillShade="D9"/>
          </w:tcPr>
          <w:p w14:paraId="7E877D8C" w14:textId="77777777" w:rsidR="00402D96" w:rsidRPr="004C1940" w:rsidRDefault="00402D96" w:rsidP="00402D96">
            <w:pPr>
              <w:pStyle w:val="TableText"/>
              <w:jc w:val="right"/>
              <w:rPr>
                <w:b/>
              </w:rPr>
            </w:pPr>
            <w:r w:rsidRPr="004C1940">
              <w:rPr>
                <w:b/>
              </w:rPr>
              <w:t xml:space="preserve">Population: </w:t>
            </w:r>
            <w:r w:rsidR="004C1940" w:rsidRPr="004C1940">
              <w:rPr>
                <w:b/>
              </w:rPr>
              <w:t>4,530</w:t>
            </w:r>
          </w:p>
        </w:tc>
      </w:tr>
      <w:tr w:rsidR="004C1940" w:rsidRPr="00D73D5A" w14:paraId="7E877D92" w14:textId="77777777" w:rsidTr="00963CA3">
        <w:trPr>
          <w:cantSplit/>
        </w:trPr>
        <w:tc>
          <w:tcPr>
            <w:tcW w:w="2410" w:type="dxa"/>
            <w:shd w:val="clear" w:color="auto" w:fill="FFFFFF"/>
          </w:tcPr>
          <w:p w14:paraId="7E877D8E" w14:textId="77777777" w:rsidR="004C1940" w:rsidRPr="00D73D5A" w:rsidRDefault="004C1940" w:rsidP="004C1940">
            <w:pPr>
              <w:pStyle w:val="TableText"/>
              <w:keepNext/>
            </w:pPr>
            <w:r w:rsidRPr="00D73D5A">
              <w:t xml:space="preserve">Health Act: </w:t>
            </w:r>
            <w:r w:rsidRPr="002525A8">
              <w:rPr>
                <w:color w:val="C00000"/>
              </w:rPr>
              <w:t>Not complied</w:t>
            </w:r>
          </w:p>
        </w:tc>
        <w:tc>
          <w:tcPr>
            <w:tcW w:w="2552" w:type="dxa"/>
            <w:gridSpan w:val="2"/>
            <w:shd w:val="clear" w:color="auto" w:fill="FFFFFF"/>
          </w:tcPr>
          <w:p w14:paraId="7E877D8F" w14:textId="77777777" w:rsidR="004C1940" w:rsidRPr="00D73D5A" w:rsidRDefault="004C1940" w:rsidP="00963CA3">
            <w:pPr>
              <w:pStyle w:val="TableText"/>
            </w:pPr>
            <w:r w:rsidRPr="00D73D5A">
              <w:t xml:space="preserve">Standards: Bacterial </w:t>
            </w:r>
            <w:r w:rsidRPr="002850C8">
              <w:rPr>
                <w:color w:val="C00000"/>
              </w:rPr>
              <w:t>Not met</w:t>
            </w:r>
          </w:p>
        </w:tc>
        <w:tc>
          <w:tcPr>
            <w:tcW w:w="1701" w:type="dxa"/>
            <w:shd w:val="clear" w:color="auto" w:fill="FFFFFF"/>
          </w:tcPr>
          <w:p w14:paraId="7E877D90" w14:textId="77777777" w:rsidR="004C1940" w:rsidRPr="00D73D5A" w:rsidRDefault="004C1940" w:rsidP="004C1940">
            <w:pPr>
              <w:pStyle w:val="TableText"/>
            </w:pPr>
            <w:r w:rsidRPr="00D73D5A">
              <w:t xml:space="preserve">Protozoal </w:t>
            </w:r>
            <w:r w:rsidRPr="004C1940">
              <w:rPr>
                <w:color w:val="5B9BD5"/>
              </w:rPr>
              <w:t>Met</w:t>
            </w:r>
          </w:p>
        </w:tc>
        <w:tc>
          <w:tcPr>
            <w:tcW w:w="1417" w:type="dxa"/>
            <w:shd w:val="clear" w:color="auto" w:fill="FFFFFF"/>
          </w:tcPr>
          <w:p w14:paraId="7E877D91" w14:textId="77777777" w:rsidR="004C1940" w:rsidRPr="00D73D5A" w:rsidRDefault="004C1940"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02D96" w:rsidRPr="00226A16" w14:paraId="7E877D96" w14:textId="77777777" w:rsidTr="00402D96">
        <w:trPr>
          <w:cantSplit/>
        </w:trPr>
        <w:tc>
          <w:tcPr>
            <w:tcW w:w="8080" w:type="dxa"/>
            <w:shd w:val="clear" w:color="auto" w:fill="auto"/>
          </w:tcPr>
          <w:p w14:paraId="7E877D93" w14:textId="77777777" w:rsidR="00402D96" w:rsidRDefault="004C1940" w:rsidP="00402D96">
            <w:pPr>
              <w:pStyle w:val="TableText"/>
            </w:pPr>
            <w:r w:rsidRPr="00226A16">
              <w:t>The water supply uses ground water, is treated with filtration and is chlorinated.</w:t>
            </w:r>
          </w:p>
          <w:p w14:paraId="7E877D94" w14:textId="77777777" w:rsidR="004C1940" w:rsidRDefault="004C1940" w:rsidP="00402D96">
            <w:pPr>
              <w:pStyle w:val="TableText"/>
            </w:pPr>
            <w:r w:rsidRPr="00226A16">
              <w:rPr>
                <w:rFonts w:cs="Segoe UI"/>
              </w:rPr>
              <w:t>Ō</w:t>
            </w:r>
            <w:r w:rsidRPr="00226A16">
              <w:t>p</w:t>
            </w:r>
            <w:r w:rsidRPr="00226A16">
              <w:rPr>
                <w:rFonts w:cs="Segoe UI"/>
              </w:rPr>
              <w:t>ō</w:t>
            </w:r>
            <w:r w:rsidRPr="00226A16">
              <w:t>tiki did not have an implemented WSP. It therefore failed to comply with the Health Act (section</w:t>
            </w:r>
            <w:r>
              <w:t> </w:t>
            </w:r>
            <w:r w:rsidRPr="00226A16">
              <w:t>69Z).</w:t>
            </w:r>
          </w:p>
          <w:p w14:paraId="7E877D95" w14:textId="77777777" w:rsidR="004C1940" w:rsidRPr="004C1940" w:rsidRDefault="004C1940" w:rsidP="00402D96">
            <w:pPr>
              <w:pStyle w:val="TableText"/>
            </w:pPr>
            <w:r w:rsidRPr="00226A16">
              <w:rPr>
                <w:rFonts w:cs="Segoe UI"/>
              </w:rPr>
              <w:t>Ō</w:t>
            </w:r>
            <w:r w:rsidRPr="00226A16">
              <w:t>p</w:t>
            </w:r>
            <w:r w:rsidRPr="00226A16">
              <w:rPr>
                <w:rFonts w:cs="Segoe UI"/>
              </w:rPr>
              <w:t>ō</w:t>
            </w:r>
            <w:r w:rsidRPr="00226A16">
              <w:t>tiki failed the bacteriological Standards because the compliance criteria for drinking-water leaving the treatment plant have not been met.</w:t>
            </w:r>
          </w:p>
        </w:tc>
      </w:tr>
    </w:tbl>
    <w:p w14:paraId="7E877D97" w14:textId="77777777" w:rsidR="00402D96" w:rsidRDefault="00402D96" w:rsidP="00402D9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02D96" w:rsidRPr="004C1940" w14:paraId="7E877D9A" w14:textId="77777777" w:rsidTr="00402D96">
        <w:trPr>
          <w:cantSplit/>
        </w:trPr>
        <w:tc>
          <w:tcPr>
            <w:tcW w:w="4253" w:type="dxa"/>
            <w:gridSpan w:val="2"/>
            <w:shd w:val="clear" w:color="auto" w:fill="D9D9D9" w:themeFill="background1" w:themeFillShade="D9"/>
          </w:tcPr>
          <w:p w14:paraId="7E877D98" w14:textId="77777777" w:rsidR="00402D96" w:rsidRPr="004C1940" w:rsidRDefault="004C1940" w:rsidP="00402D96">
            <w:pPr>
              <w:pStyle w:val="TableText"/>
              <w:rPr>
                <w:b/>
              </w:rPr>
            </w:pPr>
            <w:r w:rsidRPr="004C1940">
              <w:rPr>
                <w:b/>
              </w:rPr>
              <w:t>Te Kaha</w:t>
            </w:r>
          </w:p>
        </w:tc>
        <w:tc>
          <w:tcPr>
            <w:tcW w:w="3827" w:type="dxa"/>
            <w:gridSpan w:val="3"/>
            <w:shd w:val="clear" w:color="auto" w:fill="D9D9D9" w:themeFill="background1" w:themeFillShade="D9"/>
          </w:tcPr>
          <w:p w14:paraId="7E877D99" w14:textId="77777777" w:rsidR="00402D96" w:rsidRPr="004C1940" w:rsidRDefault="00402D96" w:rsidP="00402D96">
            <w:pPr>
              <w:pStyle w:val="TableText"/>
              <w:jc w:val="right"/>
              <w:rPr>
                <w:b/>
              </w:rPr>
            </w:pPr>
            <w:r w:rsidRPr="004C1940">
              <w:rPr>
                <w:b/>
              </w:rPr>
              <w:t xml:space="preserve">Population: </w:t>
            </w:r>
            <w:r w:rsidR="004C1940" w:rsidRPr="004C1940">
              <w:rPr>
                <w:b/>
              </w:rPr>
              <w:t>150</w:t>
            </w:r>
          </w:p>
        </w:tc>
      </w:tr>
      <w:tr w:rsidR="00402D96" w:rsidRPr="00D73D5A" w14:paraId="7E877D9F" w14:textId="77777777" w:rsidTr="00402D96">
        <w:trPr>
          <w:cantSplit/>
        </w:trPr>
        <w:tc>
          <w:tcPr>
            <w:tcW w:w="2410" w:type="dxa"/>
            <w:shd w:val="clear" w:color="auto" w:fill="FFFFFF"/>
          </w:tcPr>
          <w:p w14:paraId="7E877D9B" w14:textId="77777777" w:rsidR="00402D96" w:rsidRPr="00D73D5A" w:rsidRDefault="00402D96" w:rsidP="00402D96">
            <w:pPr>
              <w:pStyle w:val="TableText"/>
            </w:pPr>
            <w:r w:rsidRPr="00D73D5A">
              <w:t xml:space="preserve">Health Act: </w:t>
            </w:r>
            <w:r w:rsidRPr="00486288">
              <w:rPr>
                <w:color w:val="5B9BD5"/>
              </w:rPr>
              <w:t>Complied</w:t>
            </w:r>
          </w:p>
        </w:tc>
        <w:tc>
          <w:tcPr>
            <w:tcW w:w="2552" w:type="dxa"/>
            <w:gridSpan w:val="2"/>
            <w:shd w:val="clear" w:color="auto" w:fill="FFFFFF"/>
          </w:tcPr>
          <w:p w14:paraId="7E877D9C" w14:textId="77777777" w:rsidR="00402D96" w:rsidRPr="00D73D5A" w:rsidRDefault="00402D96" w:rsidP="00402D96">
            <w:pPr>
              <w:pStyle w:val="TableText"/>
            </w:pPr>
            <w:r w:rsidRPr="00D73D5A">
              <w:t xml:space="preserve">Standards: Bacterial </w:t>
            </w:r>
            <w:r w:rsidRPr="00486288">
              <w:rPr>
                <w:color w:val="5B9BD5"/>
              </w:rPr>
              <w:t>Met</w:t>
            </w:r>
          </w:p>
        </w:tc>
        <w:tc>
          <w:tcPr>
            <w:tcW w:w="1701" w:type="dxa"/>
            <w:shd w:val="clear" w:color="auto" w:fill="FFFFFF"/>
          </w:tcPr>
          <w:p w14:paraId="7E877D9D" w14:textId="77777777" w:rsidR="00402D96" w:rsidRPr="00D73D5A" w:rsidRDefault="00402D96" w:rsidP="00402D96">
            <w:pPr>
              <w:pStyle w:val="TableText"/>
            </w:pPr>
            <w:r w:rsidRPr="00D73D5A">
              <w:t xml:space="preserve">Protozoal </w:t>
            </w:r>
            <w:r w:rsidR="004C1940" w:rsidRPr="004C1940">
              <w:rPr>
                <w:color w:val="C00000"/>
              </w:rPr>
              <w:t>Not m</w:t>
            </w:r>
            <w:r w:rsidRPr="004C1940">
              <w:rPr>
                <w:color w:val="C00000"/>
              </w:rPr>
              <w:t>et</w:t>
            </w:r>
          </w:p>
        </w:tc>
        <w:tc>
          <w:tcPr>
            <w:tcW w:w="1417" w:type="dxa"/>
            <w:shd w:val="clear" w:color="auto" w:fill="FFFFFF"/>
          </w:tcPr>
          <w:p w14:paraId="7E877D9E" w14:textId="77777777" w:rsidR="00402D96" w:rsidRPr="00D73D5A" w:rsidRDefault="00402D96" w:rsidP="00402D9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02D96" w:rsidRPr="00226A16" w14:paraId="7E877DA2" w14:textId="77777777" w:rsidTr="00402D96">
        <w:trPr>
          <w:cantSplit/>
        </w:trPr>
        <w:tc>
          <w:tcPr>
            <w:tcW w:w="8080" w:type="dxa"/>
            <w:shd w:val="clear" w:color="auto" w:fill="auto"/>
          </w:tcPr>
          <w:p w14:paraId="7E877DA0" w14:textId="77777777" w:rsidR="00402D96" w:rsidRDefault="004C1940" w:rsidP="00402D96">
            <w:pPr>
              <w:pStyle w:val="TableText"/>
            </w:pPr>
            <w:r w:rsidRPr="00226A16">
              <w:t>The water supply uses surface water, is treated with filtration and UV and is chlorinated.</w:t>
            </w:r>
          </w:p>
          <w:p w14:paraId="7E877DA1" w14:textId="77777777" w:rsidR="004C1940" w:rsidRPr="00226A16" w:rsidRDefault="004C1940" w:rsidP="00402D96">
            <w:pPr>
              <w:pStyle w:val="TableText"/>
            </w:pPr>
            <w:r w:rsidRPr="00226A16">
              <w:t>Te Kaha failed the protozoal Standards because compliance was not attempted.</w:t>
            </w:r>
          </w:p>
        </w:tc>
      </w:tr>
    </w:tbl>
    <w:p w14:paraId="7E877DA3" w14:textId="77777777" w:rsidR="00C46E44" w:rsidRDefault="00C46E44" w:rsidP="00C46E44"/>
    <w:p w14:paraId="7E877DA4" w14:textId="77777777" w:rsidR="004C1940" w:rsidRDefault="004C1940" w:rsidP="004C1940">
      <w:pPr>
        <w:pStyle w:val="Heading5"/>
      </w:pPr>
      <w:r w:rsidRPr="00226A16">
        <w:t>Supplier: Waiohau Waiora Incorporated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D2F94" w:rsidRPr="00DD2F94" w14:paraId="7E877DA7" w14:textId="77777777" w:rsidTr="00963CA3">
        <w:trPr>
          <w:cantSplit/>
        </w:trPr>
        <w:tc>
          <w:tcPr>
            <w:tcW w:w="4253" w:type="dxa"/>
            <w:gridSpan w:val="2"/>
            <w:shd w:val="clear" w:color="auto" w:fill="D9D9D9" w:themeFill="background1" w:themeFillShade="D9"/>
          </w:tcPr>
          <w:p w14:paraId="7E877DA5" w14:textId="77777777" w:rsidR="00DD2F94" w:rsidRPr="00DD2F94" w:rsidRDefault="00DD2F94" w:rsidP="00963CA3">
            <w:pPr>
              <w:pStyle w:val="TableText"/>
              <w:rPr>
                <w:b/>
              </w:rPr>
            </w:pPr>
            <w:r w:rsidRPr="00DD2F94">
              <w:rPr>
                <w:b/>
              </w:rPr>
              <w:t>Waiohau</w:t>
            </w:r>
          </w:p>
        </w:tc>
        <w:tc>
          <w:tcPr>
            <w:tcW w:w="3827" w:type="dxa"/>
            <w:gridSpan w:val="3"/>
            <w:shd w:val="clear" w:color="auto" w:fill="D9D9D9" w:themeFill="background1" w:themeFillShade="D9"/>
          </w:tcPr>
          <w:p w14:paraId="7E877DA6" w14:textId="77777777" w:rsidR="00DD2F94" w:rsidRPr="00DD2F94" w:rsidRDefault="00DD2F94" w:rsidP="00963CA3">
            <w:pPr>
              <w:pStyle w:val="TableText"/>
              <w:jc w:val="right"/>
              <w:rPr>
                <w:b/>
              </w:rPr>
            </w:pPr>
            <w:r w:rsidRPr="00DD2F94">
              <w:rPr>
                <w:b/>
              </w:rPr>
              <w:t>Population: 250</w:t>
            </w:r>
          </w:p>
        </w:tc>
      </w:tr>
      <w:tr w:rsidR="00DD2F94" w:rsidRPr="00D73D5A" w14:paraId="7E877DAC" w14:textId="77777777" w:rsidTr="00963CA3">
        <w:trPr>
          <w:cantSplit/>
        </w:trPr>
        <w:tc>
          <w:tcPr>
            <w:tcW w:w="2410" w:type="dxa"/>
            <w:shd w:val="clear" w:color="auto" w:fill="FFFFFF"/>
          </w:tcPr>
          <w:p w14:paraId="7E877DA8" w14:textId="77777777" w:rsidR="00DD2F94" w:rsidRPr="00D73D5A" w:rsidRDefault="00DD2F94"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DA9" w14:textId="77777777" w:rsidR="00DD2F94" w:rsidRPr="00D73D5A" w:rsidRDefault="00DD2F94" w:rsidP="00963CA3">
            <w:pPr>
              <w:pStyle w:val="TableText"/>
            </w:pPr>
            <w:r w:rsidRPr="00D73D5A">
              <w:t xml:space="preserve">Standards: Bacterial </w:t>
            </w:r>
            <w:r w:rsidRPr="00EA42D7">
              <w:rPr>
                <w:color w:val="C00000"/>
              </w:rPr>
              <w:t>Not met</w:t>
            </w:r>
          </w:p>
        </w:tc>
        <w:tc>
          <w:tcPr>
            <w:tcW w:w="1701" w:type="dxa"/>
            <w:shd w:val="clear" w:color="auto" w:fill="FFFFFF"/>
          </w:tcPr>
          <w:p w14:paraId="7E877DAA" w14:textId="77777777" w:rsidR="00DD2F94" w:rsidRPr="00D73D5A" w:rsidRDefault="00DD2F94" w:rsidP="00963CA3">
            <w:pPr>
              <w:pStyle w:val="TableText"/>
            </w:pPr>
            <w:r w:rsidRPr="00D73D5A">
              <w:t xml:space="preserve">Protozoal </w:t>
            </w:r>
            <w:r w:rsidRPr="00EA42D7">
              <w:rPr>
                <w:color w:val="C00000"/>
              </w:rPr>
              <w:t>Not met</w:t>
            </w:r>
          </w:p>
        </w:tc>
        <w:tc>
          <w:tcPr>
            <w:tcW w:w="1417" w:type="dxa"/>
            <w:shd w:val="clear" w:color="auto" w:fill="FFFFFF"/>
          </w:tcPr>
          <w:p w14:paraId="7E877DAB" w14:textId="77777777" w:rsidR="00DD2F94" w:rsidRPr="00D73D5A" w:rsidRDefault="00DD2F94"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D2F94" w:rsidRPr="00226A16" w14:paraId="7E877DAF" w14:textId="77777777" w:rsidTr="00963CA3">
        <w:trPr>
          <w:cantSplit/>
        </w:trPr>
        <w:tc>
          <w:tcPr>
            <w:tcW w:w="8080" w:type="dxa"/>
            <w:shd w:val="clear" w:color="auto" w:fill="auto"/>
          </w:tcPr>
          <w:p w14:paraId="7E877DAD" w14:textId="77777777" w:rsidR="00DD2F94" w:rsidRDefault="00DD2F94" w:rsidP="00963CA3">
            <w:pPr>
              <w:pStyle w:val="TableText"/>
            </w:pPr>
            <w:r w:rsidRPr="00226A16">
              <w:t>The water supply uses ground water and is treated with filtration and UV.</w:t>
            </w:r>
          </w:p>
          <w:p w14:paraId="7E877DAE" w14:textId="77777777" w:rsidR="00DD2F94" w:rsidRPr="00226A16" w:rsidRDefault="00DD2F94" w:rsidP="00963CA3">
            <w:pPr>
              <w:pStyle w:val="TableText"/>
            </w:pPr>
            <w:r w:rsidRPr="00226A16">
              <w:t xml:space="preserve">Waiohau failed the bacteriological Standards because it did not take any </w:t>
            </w:r>
            <w:r w:rsidRPr="00226A16">
              <w:rPr>
                <w:i/>
              </w:rPr>
              <w:t xml:space="preserve">E. coli </w:t>
            </w:r>
            <w:r w:rsidRPr="00226A16">
              <w:t>samples and sampling was inadequate. It failed the protozoal Standards because compliance was not attempted.</w:t>
            </w:r>
          </w:p>
        </w:tc>
      </w:tr>
    </w:tbl>
    <w:p w14:paraId="7E877DB0" w14:textId="77777777" w:rsidR="00DD2F94" w:rsidRDefault="00DD2F94" w:rsidP="00DD2F94"/>
    <w:p w14:paraId="7E877DB1" w14:textId="77777777" w:rsidR="00DD2F94" w:rsidRDefault="00DD2F94" w:rsidP="00DD2F94">
      <w:pPr>
        <w:pStyle w:val="Heading5"/>
      </w:pPr>
      <w:r w:rsidRPr="00226A16">
        <w:t>Supplier: Whakat</w:t>
      </w:r>
      <w:r w:rsidRPr="00226A16">
        <w:rPr>
          <w:rFonts w:cstheme="minorHAnsi"/>
        </w:rPr>
        <w:t>ā</w:t>
      </w:r>
      <w:r w:rsidRPr="00226A16">
        <w:t>ne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D2F94" w:rsidRPr="00526DA0" w14:paraId="7E877DB4" w14:textId="77777777" w:rsidTr="00963CA3">
        <w:trPr>
          <w:cantSplit/>
        </w:trPr>
        <w:tc>
          <w:tcPr>
            <w:tcW w:w="4253" w:type="dxa"/>
            <w:gridSpan w:val="2"/>
            <w:shd w:val="clear" w:color="auto" w:fill="D9D9D9" w:themeFill="background1" w:themeFillShade="D9"/>
          </w:tcPr>
          <w:p w14:paraId="7E877DB2" w14:textId="77777777" w:rsidR="00DD2F94" w:rsidRPr="00526DA0" w:rsidRDefault="00DD2F94" w:rsidP="00963CA3">
            <w:pPr>
              <w:pStyle w:val="TableText"/>
              <w:rPr>
                <w:b/>
              </w:rPr>
            </w:pPr>
            <w:r w:rsidRPr="00526DA0">
              <w:rPr>
                <w:b/>
              </w:rPr>
              <w:t>Matat</w:t>
            </w:r>
            <w:r w:rsidRPr="00526DA0">
              <w:rPr>
                <w:rFonts w:cstheme="minorHAnsi"/>
                <w:b/>
              </w:rPr>
              <w:t>ā</w:t>
            </w:r>
          </w:p>
        </w:tc>
        <w:tc>
          <w:tcPr>
            <w:tcW w:w="3827" w:type="dxa"/>
            <w:gridSpan w:val="3"/>
            <w:shd w:val="clear" w:color="auto" w:fill="D9D9D9" w:themeFill="background1" w:themeFillShade="D9"/>
          </w:tcPr>
          <w:p w14:paraId="7E877DB3" w14:textId="77777777" w:rsidR="00DD2F94" w:rsidRPr="00526DA0" w:rsidRDefault="00DD2F94" w:rsidP="00963CA3">
            <w:pPr>
              <w:pStyle w:val="TableText"/>
              <w:jc w:val="right"/>
              <w:rPr>
                <w:b/>
              </w:rPr>
            </w:pPr>
            <w:r w:rsidRPr="00526DA0">
              <w:rPr>
                <w:b/>
              </w:rPr>
              <w:t>Population: 690</w:t>
            </w:r>
          </w:p>
        </w:tc>
      </w:tr>
      <w:tr w:rsidR="00DD2F94" w:rsidRPr="00D73D5A" w14:paraId="7E877DB9" w14:textId="77777777" w:rsidTr="00963CA3">
        <w:trPr>
          <w:cantSplit/>
        </w:trPr>
        <w:tc>
          <w:tcPr>
            <w:tcW w:w="2410" w:type="dxa"/>
            <w:shd w:val="clear" w:color="auto" w:fill="FFFFFF"/>
          </w:tcPr>
          <w:p w14:paraId="7E877DB5" w14:textId="77777777" w:rsidR="00DD2F94" w:rsidRPr="00D73D5A" w:rsidRDefault="00DD2F94"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DB6" w14:textId="77777777" w:rsidR="00DD2F94" w:rsidRPr="00D73D5A" w:rsidRDefault="00DD2F94" w:rsidP="00963CA3">
            <w:pPr>
              <w:pStyle w:val="TableText"/>
            </w:pPr>
            <w:r w:rsidRPr="00D73D5A">
              <w:t xml:space="preserve">Standards: Bacterial </w:t>
            </w:r>
            <w:r w:rsidRPr="00486288">
              <w:rPr>
                <w:color w:val="5B9BD5"/>
              </w:rPr>
              <w:t>Met</w:t>
            </w:r>
          </w:p>
        </w:tc>
        <w:tc>
          <w:tcPr>
            <w:tcW w:w="1701" w:type="dxa"/>
            <w:shd w:val="clear" w:color="auto" w:fill="FFFFFF"/>
          </w:tcPr>
          <w:p w14:paraId="7E877DB7" w14:textId="77777777" w:rsidR="00DD2F94" w:rsidRPr="00D73D5A" w:rsidRDefault="00DD2F94" w:rsidP="00963CA3">
            <w:pPr>
              <w:pStyle w:val="TableText"/>
            </w:pPr>
            <w:r w:rsidRPr="00D73D5A">
              <w:t xml:space="preserve">Protozoal </w:t>
            </w:r>
            <w:r w:rsidRPr="00486288">
              <w:rPr>
                <w:color w:val="5B9BD5"/>
              </w:rPr>
              <w:t>Met</w:t>
            </w:r>
          </w:p>
        </w:tc>
        <w:tc>
          <w:tcPr>
            <w:tcW w:w="1417" w:type="dxa"/>
            <w:shd w:val="clear" w:color="auto" w:fill="FFFFFF"/>
          </w:tcPr>
          <w:p w14:paraId="7E877DB8" w14:textId="77777777" w:rsidR="00DD2F94" w:rsidRPr="00D73D5A" w:rsidRDefault="00DD2F94"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D2F94" w:rsidRPr="00226A16" w14:paraId="7E877DBB" w14:textId="77777777" w:rsidTr="00963CA3">
        <w:trPr>
          <w:cantSplit/>
        </w:trPr>
        <w:tc>
          <w:tcPr>
            <w:tcW w:w="8080" w:type="dxa"/>
            <w:shd w:val="clear" w:color="auto" w:fill="auto"/>
          </w:tcPr>
          <w:p w14:paraId="7E877DBA" w14:textId="77777777" w:rsidR="00DD2F94" w:rsidRPr="00226A16" w:rsidRDefault="00526DA0" w:rsidP="00963CA3">
            <w:pPr>
              <w:pStyle w:val="TableText"/>
            </w:pPr>
            <w:r w:rsidRPr="00226A16">
              <w:t>The water supply uses surface water, is treated with UV and is chlorinated.</w:t>
            </w:r>
          </w:p>
        </w:tc>
      </w:tr>
    </w:tbl>
    <w:p w14:paraId="7E877DBC" w14:textId="77777777" w:rsidR="00DD2F94" w:rsidRDefault="00DD2F94" w:rsidP="00DD2F9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D2F94" w:rsidRPr="00526DA0" w14:paraId="7E877DBF" w14:textId="77777777" w:rsidTr="00963CA3">
        <w:trPr>
          <w:cantSplit/>
        </w:trPr>
        <w:tc>
          <w:tcPr>
            <w:tcW w:w="4253" w:type="dxa"/>
            <w:gridSpan w:val="2"/>
            <w:shd w:val="clear" w:color="auto" w:fill="D9D9D9" w:themeFill="background1" w:themeFillShade="D9"/>
          </w:tcPr>
          <w:p w14:paraId="7E877DBD" w14:textId="77777777" w:rsidR="00DD2F94" w:rsidRPr="00526DA0" w:rsidRDefault="00526DA0" w:rsidP="00963CA3">
            <w:pPr>
              <w:pStyle w:val="TableText"/>
              <w:rPr>
                <w:b/>
              </w:rPr>
            </w:pPr>
            <w:r w:rsidRPr="00526DA0">
              <w:rPr>
                <w:b/>
              </w:rPr>
              <w:t>Murupara</w:t>
            </w:r>
          </w:p>
        </w:tc>
        <w:tc>
          <w:tcPr>
            <w:tcW w:w="3827" w:type="dxa"/>
            <w:gridSpan w:val="3"/>
            <w:shd w:val="clear" w:color="auto" w:fill="D9D9D9" w:themeFill="background1" w:themeFillShade="D9"/>
          </w:tcPr>
          <w:p w14:paraId="7E877DBE" w14:textId="77777777" w:rsidR="00DD2F94" w:rsidRPr="00526DA0" w:rsidRDefault="00DD2F94" w:rsidP="00963CA3">
            <w:pPr>
              <w:pStyle w:val="TableText"/>
              <w:jc w:val="right"/>
              <w:rPr>
                <w:b/>
              </w:rPr>
            </w:pPr>
            <w:r w:rsidRPr="00526DA0">
              <w:rPr>
                <w:b/>
              </w:rPr>
              <w:t xml:space="preserve">Population: </w:t>
            </w:r>
            <w:r w:rsidR="00526DA0" w:rsidRPr="00526DA0">
              <w:rPr>
                <w:b/>
              </w:rPr>
              <w:t>1,674</w:t>
            </w:r>
          </w:p>
        </w:tc>
      </w:tr>
      <w:tr w:rsidR="00DD2F94" w:rsidRPr="00D73D5A" w14:paraId="7E877DC4" w14:textId="77777777" w:rsidTr="00963CA3">
        <w:trPr>
          <w:cantSplit/>
        </w:trPr>
        <w:tc>
          <w:tcPr>
            <w:tcW w:w="2410" w:type="dxa"/>
            <w:shd w:val="clear" w:color="auto" w:fill="FFFFFF"/>
          </w:tcPr>
          <w:p w14:paraId="7E877DC0" w14:textId="77777777" w:rsidR="00DD2F94" w:rsidRPr="00D73D5A" w:rsidRDefault="00DD2F94"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DC1" w14:textId="77777777" w:rsidR="00DD2F94" w:rsidRPr="00D73D5A" w:rsidRDefault="00DD2F94" w:rsidP="00963CA3">
            <w:pPr>
              <w:pStyle w:val="TableText"/>
            </w:pPr>
            <w:r w:rsidRPr="00D73D5A">
              <w:t xml:space="preserve">Standards: Bacterial </w:t>
            </w:r>
            <w:r w:rsidRPr="00486288">
              <w:rPr>
                <w:color w:val="5B9BD5"/>
              </w:rPr>
              <w:t>Met</w:t>
            </w:r>
          </w:p>
        </w:tc>
        <w:tc>
          <w:tcPr>
            <w:tcW w:w="1701" w:type="dxa"/>
            <w:shd w:val="clear" w:color="auto" w:fill="FFFFFF"/>
          </w:tcPr>
          <w:p w14:paraId="7E877DC2" w14:textId="77777777" w:rsidR="00DD2F94" w:rsidRPr="00D73D5A" w:rsidRDefault="00DD2F94" w:rsidP="00963CA3">
            <w:pPr>
              <w:pStyle w:val="TableText"/>
            </w:pPr>
            <w:r w:rsidRPr="00D73D5A">
              <w:t xml:space="preserve">Protozoal </w:t>
            </w:r>
            <w:r w:rsidR="00526DA0" w:rsidRPr="00526DA0">
              <w:rPr>
                <w:color w:val="C00000"/>
              </w:rPr>
              <w:t>Not m</w:t>
            </w:r>
            <w:r w:rsidRPr="00526DA0">
              <w:rPr>
                <w:color w:val="C00000"/>
              </w:rPr>
              <w:t>et</w:t>
            </w:r>
          </w:p>
        </w:tc>
        <w:tc>
          <w:tcPr>
            <w:tcW w:w="1417" w:type="dxa"/>
            <w:shd w:val="clear" w:color="auto" w:fill="FFFFFF"/>
          </w:tcPr>
          <w:p w14:paraId="7E877DC3" w14:textId="77777777" w:rsidR="00DD2F94" w:rsidRPr="00D73D5A" w:rsidRDefault="00DD2F94"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D2F94" w:rsidRPr="00226A16" w14:paraId="7E877DC7" w14:textId="77777777" w:rsidTr="00963CA3">
        <w:trPr>
          <w:cantSplit/>
        </w:trPr>
        <w:tc>
          <w:tcPr>
            <w:tcW w:w="8080" w:type="dxa"/>
            <w:shd w:val="clear" w:color="auto" w:fill="auto"/>
          </w:tcPr>
          <w:p w14:paraId="7E877DC5" w14:textId="77777777" w:rsidR="00DD2F94" w:rsidRDefault="00526DA0" w:rsidP="00963CA3">
            <w:pPr>
              <w:pStyle w:val="TableText"/>
            </w:pPr>
            <w:r w:rsidRPr="00226A16">
              <w:t>The water supply uses ground water, without disinfection.</w:t>
            </w:r>
          </w:p>
          <w:p w14:paraId="7E877DC6" w14:textId="77777777" w:rsidR="00526DA0" w:rsidRPr="00226A16" w:rsidRDefault="00526DA0" w:rsidP="00963CA3">
            <w:pPr>
              <w:pStyle w:val="TableText"/>
            </w:pPr>
            <w:r w:rsidRPr="00226A16">
              <w:t>Murupara failed the protozoal Standards because the infrastructure available was inadequate and compliance was not attempted.</w:t>
            </w:r>
          </w:p>
        </w:tc>
      </w:tr>
    </w:tbl>
    <w:p w14:paraId="7E877DC8" w14:textId="77777777" w:rsidR="00DD2F94" w:rsidRDefault="00DD2F94" w:rsidP="00DD2F9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D2F94" w:rsidRPr="00526DA0" w14:paraId="7E877DCB" w14:textId="77777777" w:rsidTr="00963CA3">
        <w:trPr>
          <w:cantSplit/>
        </w:trPr>
        <w:tc>
          <w:tcPr>
            <w:tcW w:w="4253" w:type="dxa"/>
            <w:gridSpan w:val="2"/>
            <w:shd w:val="clear" w:color="auto" w:fill="D9D9D9" w:themeFill="background1" w:themeFillShade="D9"/>
          </w:tcPr>
          <w:p w14:paraId="7E877DC9" w14:textId="77777777" w:rsidR="00DD2F94" w:rsidRPr="00526DA0" w:rsidRDefault="00526DA0" w:rsidP="00963CA3">
            <w:pPr>
              <w:pStyle w:val="TableText"/>
              <w:rPr>
                <w:b/>
              </w:rPr>
            </w:pPr>
            <w:r w:rsidRPr="00526DA0">
              <w:rPr>
                <w:b/>
              </w:rPr>
              <w:t>Otumahi</w:t>
            </w:r>
          </w:p>
        </w:tc>
        <w:tc>
          <w:tcPr>
            <w:tcW w:w="3827" w:type="dxa"/>
            <w:gridSpan w:val="3"/>
            <w:shd w:val="clear" w:color="auto" w:fill="D9D9D9" w:themeFill="background1" w:themeFillShade="D9"/>
          </w:tcPr>
          <w:p w14:paraId="7E877DCA" w14:textId="77777777" w:rsidR="00DD2F94" w:rsidRPr="00526DA0" w:rsidRDefault="00DD2F94" w:rsidP="00963CA3">
            <w:pPr>
              <w:pStyle w:val="TableText"/>
              <w:jc w:val="right"/>
              <w:rPr>
                <w:b/>
              </w:rPr>
            </w:pPr>
            <w:r w:rsidRPr="00526DA0">
              <w:rPr>
                <w:b/>
              </w:rPr>
              <w:t xml:space="preserve">Population: </w:t>
            </w:r>
            <w:r w:rsidR="00526DA0" w:rsidRPr="00526DA0">
              <w:rPr>
                <w:b/>
              </w:rPr>
              <w:t>2,841</w:t>
            </w:r>
          </w:p>
        </w:tc>
      </w:tr>
      <w:tr w:rsidR="00DD2F94" w:rsidRPr="00D73D5A" w14:paraId="7E877DD0" w14:textId="77777777" w:rsidTr="00963CA3">
        <w:trPr>
          <w:cantSplit/>
        </w:trPr>
        <w:tc>
          <w:tcPr>
            <w:tcW w:w="2410" w:type="dxa"/>
            <w:shd w:val="clear" w:color="auto" w:fill="FFFFFF"/>
          </w:tcPr>
          <w:p w14:paraId="7E877DCC" w14:textId="77777777" w:rsidR="00DD2F94" w:rsidRPr="00D73D5A" w:rsidRDefault="00DD2F94"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DCD" w14:textId="77777777" w:rsidR="00DD2F94" w:rsidRPr="00D73D5A" w:rsidRDefault="00DD2F94" w:rsidP="00963CA3">
            <w:pPr>
              <w:pStyle w:val="TableText"/>
            </w:pPr>
            <w:r w:rsidRPr="00D73D5A">
              <w:t xml:space="preserve">Standards: Bacterial </w:t>
            </w:r>
            <w:r w:rsidRPr="00486288">
              <w:rPr>
                <w:color w:val="5B9BD5"/>
              </w:rPr>
              <w:t>Met</w:t>
            </w:r>
          </w:p>
        </w:tc>
        <w:tc>
          <w:tcPr>
            <w:tcW w:w="1701" w:type="dxa"/>
            <w:shd w:val="clear" w:color="auto" w:fill="FFFFFF"/>
          </w:tcPr>
          <w:p w14:paraId="7E877DCE" w14:textId="77777777" w:rsidR="00DD2F94" w:rsidRPr="00D73D5A" w:rsidRDefault="00DD2F94" w:rsidP="00963CA3">
            <w:pPr>
              <w:pStyle w:val="TableText"/>
            </w:pPr>
            <w:r w:rsidRPr="00D73D5A">
              <w:t xml:space="preserve">Protozoal </w:t>
            </w:r>
            <w:r w:rsidRPr="00486288">
              <w:rPr>
                <w:color w:val="5B9BD5"/>
              </w:rPr>
              <w:t>Met</w:t>
            </w:r>
          </w:p>
        </w:tc>
        <w:tc>
          <w:tcPr>
            <w:tcW w:w="1417" w:type="dxa"/>
            <w:shd w:val="clear" w:color="auto" w:fill="FFFFFF"/>
          </w:tcPr>
          <w:p w14:paraId="7E877DCF" w14:textId="77777777" w:rsidR="00DD2F94" w:rsidRPr="00D73D5A" w:rsidRDefault="00DD2F94"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D2F94" w:rsidRPr="00226A16" w14:paraId="7E877DD2" w14:textId="77777777" w:rsidTr="00963CA3">
        <w:trPr>
          <w:cantSplit/>
        </w:trPr>
        <w:tc>
          <w:tcPr>
            <w:tcW w:w="8080" w:type="dxa"/>
            <w:shd w:val="clear" w:color="auto" w:fill="auto"/>
          </w:tcPr>
          <w:p w14:paraId="7E877DD1" w14:textId="77777777" w:rsidR="00DD2F94" w:rsidRPr="00226A16" w:rsidRDefault="00526DA0" w:rsidP="00963CA3">
            <w:pPr>
              <w:pStyle w:val="TableText"/>
            </w:pPr>
            <w:r w:rsidRPr="00226A16">
              <w:t>The water supply uses ground water, is treated with filtration and UV and is chlorinated.</w:t>
            </w:r>
          </w:p>
        </w:tc>
      </w:tr>
    </w:tbl>
    <w:p w14:paraId="7E877DD3" w14:textId="77777777" w:rsidR="00DD2F94" w:rsidRDefault="00DD2F94" w:rsidP="00DD2F9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425"/>
        <w:gridCol w:w="1843"/>
        <w:gridCol w:w="1559"/>
      </w:tblGrid>
      <w:tr w:rsidR="00DD2F94" w:rsidRPr="00526DA0" w14:paraId="7E877DD6" w14:textId="77777777" w:rsidTr="00963CA3">
        <w:trPr>
          <w:cantSplit/>
        </w:trPr>
        <w:tc>
          <w:tcPr>
            <w:tcW w:w="4253" w:type="dxa"/>
            <w:gridSpan w:val="2"/>
            <w:shd w:val="clear" w:color="auto" w:fill="D9D9D9" w:themeFill="background1" w:themeFillShade="D9"/>
          </w:tcPr>
          <w:p w14:paraId="7E877DD4" w14:textId="77777777" w:rsidR="00DD2F94" w:rsidRPr="00526DA0" w:rsidRDefault="00526DA0" w:rsidP="00526DA0">
            <w:pPr>
              <w:pStyle w:val="TableText"/>
              <w:keepNext/>
              <w:rPr>
                <w:b/>
              </w:rPr>
            </w:pPr>
            <w:r w:rsidRPr="00526DA0">
              <w:rPr>
                <w:b/>
              </w:rPr>
              <w:lastRenderedPageBreak/>
              <w:t>Rangitaiki Plains</w:t>
            </w:r>
          </w:p>
        </w:tc>
        <w:tc>
          <w:tcPr>
            <w:tcW w:w="3827" w:type="dxa"/>
            <w:gridSpan w:val="3"/>
            <w:shd w:val="clear" w:color="auto" w:fill="D9D9D9" w:themeFill="background1" w:themeFillShade="D9"/>
          </w:tcPr>
          <w:p w14:paraId="7E877DD5" w14:textId="77777777" w:rsidR="00DD2F94" w:rsidRPr="00526DA0" w:rsidRDefault="00DD2F94" w:rsidP="00963CA3">
            <w:pPr>
              <w:pStyle w:val="TableText"/>
              <w:jc w:val="right"/>
              <w:rPr>
                <w:b/>
              </w:rPr>
            </w:pPr>
            <w:r w:rsidRPr="00526DA0">
              <w:rPr>
                <w:b/>
              </w:rPr>
              <w:t xml:space="preserve">Population: </w:t>
            </w:r>
            <w:r w:rsidR="00526DA0" w:rsidRPr="00526DA0">
              <w:rPr>
                <w:b/>
              </w:rPr>
              <w:t>2,897</w:t>
            </w:r>
          </w:p>
        </w:tc>
      </w:tr>
      <w:tr w:rsidR="00526DA0" w:rsidRPr="00D73D5A" w14:paraId="7E877DDB" w14:textId="77777777" w:rsidTr="00526DA0">
        <w:trPr>
          <w:cantSplit/>
        </w:trPr>
        <w:tc>
          <w:tcPr>
            <w:tcW w:w="2410" w:type="dxa"/>
            <w:shd w:val="clear" w:color="auto" w:fill="FFFFFF"/>
          </w:tcPr>
          <w:p w14:paraId="7E877DD7" w14:textId="77777777" w:rsidR="00526DA0" w:rsidRPr="00D73D5A" w:rsidRDefault="00526DA0" w:rsidP="00526DA0">
            <w:pPr>
              <w:pStyle w:val="TableText"/>
              <w:keepNext/>
            </w:pPr>
            <w:r w:rsidRPr="00D73D5A">
              <w:t xml:space="preserve">Health Act: </w:t>
            </w:r>
            <w:r w:rsidRPr="002525A8">
              <w:rPr>
                <w:color w:val="C00000"/>
              </w:rPr>
              <w:t>Not complied</w:t>
            </w:r>
          </w:p>
        </w:tc>
        <w:tc>
          <w:tcPr>
            <w:tcW w:w="2268" w:type="dxa"/>
            <w:gridSpan w:val="2"/>
            <w:shd w:val="clear" w:color="auto" w:fill="FFFFFF"/>
          </w:tcPr>
          <w:p w14:paraId="7E877DD8" w14:textId="77777777" w:rsidR="00526DA0" w:rsidRPr="00D73D5A" w:rsidRDefault="00526DA0" w:rsidP="00963CA3">
            <w:pPr>
              <w:pStyle w:val="TableText"/>
            </w:pPr>
            <w:r w:rsidRPr="00D73D5A">
              <w:t xml:space="preserve">Standards: Bacterial </w:t>
            </w:r>
            <w:r w:rsidRPr="00486288">
              <w:rPr>
                <w:color w:val="5B9BD5"/>
              </w:rPr>
              <w:t>Met</w:t>
            </w:r>
          </w:p>
        </w:tc>
        <w:tc>
          <w:tcPr>
            <w:tcW w:w="1843" w:type="dxa"/>
            <w:shd w:val="clear" w:color="auto" w:fill="FFFFFF"/>
          </w:tcPr>
          <w:p w14:paraId="7E877DD9" w14:textId="77777777" w:rsidR="00526DA0" w:rsidRPr="00D73D5A" w:rsidRDefault="00526DA0" w:rsidP="00963CA3">
            <w:pPr>
              <w:pStyle w:val="TableText"/>
            </w:pPr>
            <w:r w:rsidRPr="00D73D5A">
              <w:t xml:space="preserve">Protozoal </w:t>
            </w:r>
            <w:r w:rsidRPr="002525A8">
              <w:rPr>
                <w:color w:val="C00000"/>
              </w:rPr>
              <w:t>Not met</w:t>
            </w:r>
          </w:p>
        </w:tc>
        <w:tc>
          <w:tcPr>
            <w:tcW w:w="1559" w:type="dxa"/>
            <w:shd w:val="clear" w:color="auto" w:fill="FFFFFF"/>
          </w:tcPr>
          <w:p w14:paraId="7E877DDA" w14:textId="77777777" w:rsidR="00526DA0" w:rsidRPr="00D73D5A" w:rsidRDefault="00526DA0" w:rsidP="00526DA0">
            <w:pPr>
              <w:pStyle w:val="TableText"/>
              <w:jc w:val="right"/>
            </w:pPr>
            <w:r w:rsidRPr="00D73D5A">
              <w:t xml:space="preserve">Chemical </w:t>
            </w:r>
            <w:r w:rsidRPr="00526DA0">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D2F94" w:rsidRPr="00226A16" w14:paraId="7E877DDF" w14:textId="77777777" w:rsidTr="00963CA3">
        <w:trPr>
          <w:cantSplit/>
        </w:trPr>
        <w:tc>
          <w:tcPr>
            <w:tcW w:w="8080" w:type="dxa"/>
            <w:shd w:val="clear" w:color="auto" w:fill="auto"/>
          </w:tcPr>
          <w:p w14:paraId="7E877DDC" w14:textId="77777777" w:rsidR="00DD2F94" w:rsidRDefault="00526DA0" w:rsidP="00963CA3">
            <w:pPr>
              <w:pStyle w:val="TableText"/>
            </w:pPr>
            <w:r w:rsidRPr="00226A16">
              <w:t>The water supply uses mixed sources, is treated with filtration and UV and is chlorinated.</w:t>
            </w:r>
          </w:p>
          <w:p w14:paraId="7E877DDD" w14:textId="77777777" w:rsidR="00526DA0" w:rsidRDefault="00526DA0" w:rsidP="00963CA3">
            <w:pPr>
              <w:pStyle w:val="TableText"/>
            </w:pPr>
            <w:r w:rsidRPr="00226A16">
              <w:t>Rangitaiki Plains did not take all appropriate actions to protect public health after an issue was discovered. It therefore failed to comply with the Health Act (section 69ZF).</w:t>
            </w:r>
          </w:p>
          <w:p w14:paraId="7E877DDE" w14:textId="77777777" w:rsidR="00526DA0" w:rsidRPr="00226A16" w:rsidRDefault="00526DA0" w:rsidP="00963CA3">
            <w:pPr>
              <w:pStyle w:val="TableText"/>
            </w:pPr>
            <w:r w:rsidRPr="00226A16">
              <w:t>Rangitaiki Plains failed the protozoal Standards because the infrastructure available was inadequate and compliance was not attempted. It failed the chemical Standards because arsenic exceeded the MAV and it took inadequate actions to address that issue.</w:t>
            </w:r>
          </w:p>
        </w:tc>
      </w:tr>
    </w:tbl>
    <w:p w14:paraId="7E877DE0" w14:textId="77777777" w:rsidR="00DD2F94" w:rsidRDefault="00DD2F94" w:rsidP="00DD2F9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D2F94" w:rsidRPr="00526DA0" w14:paraId="7E877DE3" w14:textId="77777777" w:rsidTr="00963CA3">
        <w:trPr>
          <w:cantSplit/>
        </w:trPr>
        <w:tc>
          <w:tcPr>
            <w:tcW w:w="4253" w:type="dxa"/>
            <w:gridSpan w:val="2"/>
            <w:shd w:val="clear" w:color="auto" w:fill="D9D9D9" w:themeFill="background1" w:themeFillShade="D9"/>
          </w:tcPr>
          <w:p w14:paraId="7E877DE1" w14:textId="77777777" w:rsidR="00DD2F94" w:rsidRPr="00526DA0" w:rsidRDefault="00526DA0" w:rsidP="00526DA0">
            <w:pPr>
              <w:pStyle w:val="TableText"/>
              <w:rPr>
                <w:b/>
              </w:rPr>
            </w:pPr>
            <w:r w:rsidRPr="00526DA0">
              <w:rPr>
                <w:b/>
              </w:rPr>
              <w:t>R</w:t>
            </w:r>
            <w:r w:rsidRPr="00526DA0">
              <w:rPr>
                <w:rFonts w:cstheme="minorHAnsi"/>
                <w:b/>
              </w:rPr>
              <w:t>ū</w:t>
            </w:r>
            <w:r>
              <w:rPr>
                <w:rFonts w:cstheme="minorHAnsi"/>
                <w:b/>
              </w:rPr>
              <w:t>ā</w:t>
            </w:r>
            <w:r w:rsidRPr="00526DA0">
              <w:rPr>
                <w:b/>
              </w:rPr>
              <w:t>toki</w:t>
            </w:r>
          </w:p>
        </w:tc>
        <w:tc>
          <w:tcPr>
            <w:tcW w:w="3827" w:type="dxa"/>
            <w:gridSpan w:val="3"/>
            <w:shd w:val="clear" w:color="auto" w:fill="D9D9D9" w:themeFill="background1" w:themeFillShade="D9"/>
          </w:tcPr>
          <w:p w14:paraId="7E877DE2" w14:textId="77777777" w:rsidR="00DD2F94" w:rsidRPr="00526DA0" w:rsidRDefault="00DD2F94" w:rsidP="00963CA3">
            <w:pPr>
              <w:pStyle w:val="TableText"/>
              <w:jc w:val="right"/>
              <w:rPr>
                <w:b/>
              </w:rPr>
            </w:pPr>
            <w:r w:rsidRPr="00526DA0">
              <w:rPr>
                <w:b/>
              </w:rPr>
              <w:t xml:space="preserve">Population: </w:t>
            </w:r>
            <w:r w:rsidR="00526DA0" w:rsidRPr="00526DA0">
              <w:rPr>
                <w:b/>
              </w:rPr>
              <w:t>560</w:t>
            </w:r>
          </w:p>
        </w:tc>
      </w:tr>
      <w:tr w:rsidR="00526DA0" w:rsidRPr="00D73D5A" w14:paraId="7E877DE8" w14:textId="77777777" w:rsidTr="00963CA3">
        <w:trPr>
          <w:cantSplit/>
        </w:trPr>
        <w:tc>
          <w:tcPr>
            <w:tcW w:w="2410" w:type="dxa"/>
            <w:shd w:val="clear" w:color="auto" w:fill="FFFFFF"/>
          </w:tcPr>
          <w:p w14:paraId="7E877DE4" w14:textId="77777777" w:rsidR="00526DA0" w:rsidRPr="00D73D5A" w:rsidRDefault="00526DA0"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DE5" w14:textId="77777777" w:rsidR="00526DA0" w:rsidRPr="00D73D5A" w:rsidRDefault="00526DA0" w:rsidP="00963CA3">
            <w:pPr>
              <w:pStyle w:val="TableText"/>
            </w:pPr>
            <w:r w:rsidRPr="00D73D5A">
              <w:t xml:space="preserve">Standards: Bacterial </w:t>
            </w:r>
            <w:r w:rsidRPr="00EA42D7">
              <w:rPr>
                <w:color w:val="C00000"/>
              </w:rPr>
              <w:t>Not met</w:t>
            </w:r>
          </w:p>
        </w:tc>
        <w:tc>
          <w:tcPr>
            <w:tcW w:w="1701" w:type="dxa"/>
            <w:shd w:val="clear" w:color="auto" w:fill="FFFFFF"/>
          </w:tcPr>
          <w:p w14:paraId="7E877DE6" w14:textId="77777777" w:rsidR="00526DA0" w:rsidRPr="00D73D5A" w:rsidRDefault="00526DA0" w:rsidP="00963CA3">
            <w:pPr>
              <w:pStyle w:val="TableText"/>
            </w:pPr>
            <w:r w:rsidRPr="00D73D5A">
              <w:t xml:space="preserve">Protozoal </w:t>
            </w:r>
            <w:r w:rsidRPr="00EA42D7">
              <w:rPr>
                <w:color w:val="C00000"/>
              </w:rPr>
              <w:t>Not met</w:t>
            </w:r>
          </w:p>
        </w:tc>
        <w:tc>
          <w:tcPr>
            <w:tcW w:w="1417" w:type="dxa"/>
            <w:shd w:val="clear" w:color="auto" w:fill="FFFFFF"/>
          </w:tcPr>
          <w:p w14:paraId="7E877DE7" w14:textId="77777777" w:rsidR="00526DA0" w:rsidRPr="00D73D5A" w:rsidRDefault="00526DA0"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D2F94" w:rsidRPr="00226A16" w14:paraId="7E877DEB" w14:textId="77777777" w:rsidTr="00963CA3">
        <w:trPr>
          <w:cantSplit/>
        </w:trPr>
        <w:tc>
          <w:tcPr>
            <w:tcW w:w="8080" w:type="dxa"/>
            <w:shd w:val="clear" w:color="auto" w:fill="auto"/>
          </w:tcPr>
          <w:p w14:paraId="7E877DE9" w14:textId="77777777" w:rsidR="00DD2F94" w:rsidRDefault="00526DA0" w:rsidP="00963CA3">
            <w:pPr>
              <w:pStyle w:val="TableText"/>
            </w:pPr>
            <w:r w:rsidRPr="00226A16">
              <w:t>The water supply uses ground water, is treated with UV and is chlorinated.</w:t>
            </w:r>
          </w:p>
          <w:p w14:paraId="7E877DEA" w14:textId="77777777" w:rsidR="00526DA0" w:rsidRPr="00226A16" w:rsidRDefault="00526DA0" w:rsidP="00963CA3">
            <w:pPr>
              <w:pStyle w:val="TableText"/>
            </w:pPr>
            <w:r w:rsidRPr="00226A16">
              <w:t>R</w:t>
            </w:r>
            <w:r w:rsidRPr="00226A16">
              <w:rPr>
                <w:rFonts w:cs="Segoe UI"/>
              </w:rPr>
              <w:t>ūā</w:t>
            </w:r>
            <w:r w:rsidRPr="00226A16">
              <w:t>toki failed the bacteriological Standards because turbidity levels at times were too high. It failed the protozoal Standards because some process measurements exceeded limits.</w:t>
            </w:r>
          </w:p>
        </w:tc>
      </w:tr>
    </w:tbl>
    <w:p w14:paraId="7E877DEC" w14:textId="77777777" w:rsidR="00DD2F94" w:rsidRDefault="00DD2F94" w:rsidP="00DD2F9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D2F94" w:rsidRPr="00526DA0" w14:paraId="7E877DEF" w14:textId="77777777" w:rsidTr="00963CA3">
        <w:trPr>
          <w:cantSplit/>
        </w:trPr>
        <w:tc>
          <w:tcPr>
            <w:tcW w:w="4253" w:type="dxa"/>
            <w:gridSpan w:val="2"/>
            <w:shd w:val="clear" w:color="auto" w:fill="D9D9D9" w:themeFill="background1" w:themeFillShade="D9"/>
          </w:tcPr>
          <w:p w14:paraId="7E877DED" w14:textId="77777777" w:rsidR="00DD2F94" w:rsidRPr="00526DA0" w:rsidRDefault="00526DA0" w:rsidP="00963CA3">
            <w:pPr>
              <w:pStyle w:val="TableText"/>
              <w:rPr>
                <w:b/>
              </w:rPr>
            </w:pPr>
            <w:r w:rsidRPr="00526DA0">
              <w:rPr>
                <w:b/>
              </w:rPr>
              <w:t>T</w:t>
            </w:r>
            <w:r w:rsidRPr="00526DA0">
              <w:rPr>
                <w:rFonts w:cstheme="minorHAnsi"/>
                <w:b/>
              </w:rPr>
              <w:t>ā</w:t>
            </w:r>
            <w:r w:rsidRPr="00526DA0">
              <w:rPr>
                <w:b/>
              </w:rPr>
              <w:t>neatua</w:t>
            </w:r>
          </w:p>
        </w:tc>
        <w:tc>
          <w:tcPr>
            <w:tcW w:w="3827" w:type="dxa"/>
            <w:gridSpan w:val="3"/>
            <w:shd w:val="clear" w:color="auto" w:fill="D9D9D9" w:themeFill="background1" w:themeFillShade="D9"/>
          </w:tcPr>
          <w:p w14:paraId="7E877DEE" w14:textId="77777777" w:rsidR="00DD2F94" w:rsidRPr="00526DA0" w:rsidRDefault="00DD2F94" w:rsidP="00963CA3">
            <w:pPr>
              <w:pStyle w:val="TableText"/>
              <w:jc w:val="right"/>
              <w:rPr>
                <w:b/>
              </w:rPr>
            </w:pPr>
            <w:r w:rsidRPr="00526DA0">
              <w:rPr>
                <w:b/>
              </w:rPr>
              <w:t xml:space="preserve">Population: </w:t>
            </w:r>
            <w:r w:rsidR="00526DA0" w:rsidRPr="00526DA0">
              <w:rPr>
                <w:b/>
              </w:rPr>
              <w:t>790</w:t>
            </w:r>
          </w:p>
        </w:tc>
      </w:tr>
      <w:tr w:rsidR="00DD2F94" w:rsidRPr="00D73D5A" w14:paraId="7E877DF4" w14:textId="77777777" w:rsidTr="00963CA3">
        <w:trPr>
          <w:cantSplit/>
        </w:trPr>
        <w:tc>
          <w:tcPr>
            <w:tcW w:w="2410" w:type="dxa"/>
            <w:shd w:val="clear" w:color="auto" w:fill="FFFFFF"/>
          </w:tcPr>
          <w:p w14:paraId="7E877DF0" w14:textId="77777777" w:rsidR="00DD2F94" w:rsidRPr="00D73D5A" w:rsidRDefault="00DD2F94"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DF1" w14:textId="77777777" w:rsidR="00DD2F94" w:rsidRPr="00D73D5A" w:rsidRDefault="00DD2F94" w:rsidP="00963CA3">
            <w:pPr>
              <w:pStyle w:val="TableText"/>
            </w:pPr>
            <w:r w:rsidRPr="00D73D5A">
              <w:t xml:space="preserve">Standards: Bacterial </w:t>
            </w:r>
            <w:r w:rsidRPr="00486288">
              <w:rPr>
                <w:color w:val="5B9BD5"/>
              </w:rPr>
              <w:t>Met</w:t>
            </w:r>
          </w:p>
        </w:tc>
        <w:tc>
          <w:tcPr>
            <w:tcW w:w="1701" w:type="dxa"/>
            <w:shd w:val="clear" w:color="auto" w:fill="FFFFFF"/>
          </w:tcPr>
          <w:p w14:paraId="7E877DF2" w14:textId="77777777" w:rsidR="00DD2F94" w:rsidRPr="00D73D5A" w:rsidRDefault="00DD2F94" w:rsidP="00963CA3">
            <w:pPr>
              <w:pStyle w:val="TableText"/>
            </w:pPr>
            <w:r w:rsidRPr="00D73D5A">
              <w:t xml:space="preserve">Protozoal </w:t>
            </w:r>
            <w:r w:rsidRPr="00486288">
              <w:rPr>
                <w:color w:val="5B9BD5"/>
              </w:rPr>
              <w:t>Met</w:t>
            </w:r>
          </w:p>
        </w:tc>
        <w:tc>
          <w:tcPr>
            <w:tcW w:w="1417" w:type="dxa"/>
            <w:shd w:val="clear" w:color="auto" w:fill="FFFFFF"/>
          </w:tcPr>
          <w:p w14:paraId="7E877DF3" w14:textId="77777777" w:rsidR="00DD2F94" w:rsidRPr="00D73D5A" w:rsidRDefault="00DD2F94"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D2F94" w:rsidRPr="00226A16" w14:paraId="7E877DF6" w14:textId="77777777" w:rsidTr="00963CA3">
        <w:trPr>
          <w:cantSplit/>
        </w:trPr>
        <w:tc>
          <w:tcPr>
            <w:tcW w:w="8080" w:type="dxa"/>
            <w:shd w:val="clear" w:color="auto" w:fill="auto"/>
          </w:tcPr>
          <w:p w14:paraId="7E877DF5" w14:textId="77777777" w:rsidR="00DD2F94" w:rsidRPr="00226A16" w:rsidRDefault="00526DA0" w:rsidP="00963CA3">
            <w:pPr>
              <w:pStyle w:val="TableText"/>
            </w:pPr>
            <w:r w:rsidRPr="00226A16">
              <w:t>The water supply uses ground water, is treated with UV and is chlorinated.</w:t>
            </w:r>
          </w:p>
        </w:tc>
      </w:tr>
    </w:tbl>
    <w:p w14:paraId="7E877DF7" w14:textId="77777777" w:rsidR="00DD2F94" w:rsidRDefault="00DD2F94" w:rsidP="00DD2F9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D2F94" w:rsidRPr="00526DA0" w14:paraId="7E877DFA" w14:textId="77777777" w:rsidTr="00963CA3">
        <w:trPr>
          <w:cantSplit/>
        </w:trPr>
        <w:tc>
          <w:tcPr>
            <w:tcW w:w="4253" w:type="dxa"/>
            <w:gridSpan w:val="2"/>
            <w:shd w:val="clear" w:color="auto" w:fill="D9D9D9" w:themeFill="background1" w:themeFillShade="D9"/>
          </w:tcPr>
          <w:p w14:paraId="7E877DF8" w14:textId="77777777" w:rsidR="00DD2F94" w:rsidRPr="00526DA0" w:rsidRDefault="00526DA0" w:rsidP="00963CA3">
            <w:pPr>
              <w:pStyle w:val="TableText"/>
              <w:rPr>
                <w:b/>
              </w:rPr>
            </w:pPr>
            <w:r w:rsidRPr="00526DA0">
              <w:rPr>
                <w:b/>
              </w:rPr>
              <w:t>Te Mahoe</w:t>
            </w:r>
          </w:p>
        </w:tc>
        <w:tc>
          <w:tcPr>
            <w:tcW w:w="3827" w:type="dxa"/>
            <w:gridSpan w:val="3"/>
            <w:shd w:val="clear" w:color="auto" w:fill="D9D9D9" w:themeFill="background1" w:themeFillShade="D9"/>
          </w:tcPr>
          <w:p w14:paraId="7E877DF9" w14:textId="77777777" w:rsidR="00DD2F94" w:rsidRPr="00526DA0" w:rsidRDefault="00DD2F94" w:rsidP="00963CA3">
            <w:pPr>
              <w:pStyle w:val="TableText"/>
              <w:jc w:val="right"/>
              <w:rPr>
                <w:b/>
              </w:rPr>
            </w:pPr>
            <w:r w:rsidRPr="00526DA0">
              <w:rPr>
                <w:b/>
              </w:rPr>
              <w:t xml:space="preserve">Population: </w:t>
            </w:r>
            <w:r w:rsidR="00526DA0" w:rsidRPr="00526DA0">
              <w:rPr>
                <w:b/>
              </w:rPr>
              <w:t>120</w:t>
            </w:r>
          </w:p>
        </w:tc>
      </w:tr>
      <w:tr w:rsidR="00DD2F94" w:rsidRPr="00D73D5A" w14:paraId="7E877DFF" w14:textId="77777777" w:rsidTr="00963CA3">
        <w:trPr>
          <w:cantSplit/>
        </w:trPr>
        <w:tc>
          <w:tcPr>
            <w:tcW w:w="2410" w:type="dxa"/>
            <w:shd w:val="clear" w:color="auto" w:fill="FFFFFF"/>
          </w:tcPr>
          <w:p w14:paraId="7E877DFB" w14:textId="77777777" w:rsidR="00DD2F94" w:rsidRPr="00D73D5A" w:rsidRDefault="00DD2F94"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DFC" w14:textId="77777777" w:rsidR="00DD2F94" w:rsidRPr="00D73D5A" w:rsidRDefault="00DD2F94" w:rsidP="00963CA3">
            <w:pPr>
              <w:pStyle w:val="TableText"/>
            </w:pPr>
            <w:r w:rsidRPr="00D73D5A">
              <w:t xml:space="preserve">Standards: Bacterial </w:t>
            </w:r>
            <w:r w:rsidRPr="00486288">
              <w:rPr>
                <w:color w:val="5B9BD5"/>
              </w:rPr>
              <w:t>Met</w:t>
            </w:r>
          </w:p>
        </w:tc>
        <w:tc>
          <w:tcPr>
            <w:tcW w:w="1701" w:type="dxa"/>
            <w:shd w:val="clear" w:color="auto" w:fill="FFFFFF"/>
          </w:tcPr>
          <w:p w14:paraId="7E877DFD" w14:textId="77777777" w:rsidR="00DD2F94" w:rsidRPr="00D73D5A" w:rsidRDefault="00DD2F94" w:rsidP="00963CA3">
            <w:pPr>
              <w:pStyle w:val="TableText"/>
            </w:pPr>
            <w:r w:rsidRPr="00D73D5A">
              <w:t xml:space="preserve">Protozoal </w:t>
            </w:r>
            <w:r w:rsidRPr="00486288">
              <w:rPr>
                <w:color w:val="5B9BD5"/>
              </w:rPr>
              <w:t>Met</w:t>
            </w:r>
          </w:p>
        </w:tc>
        <w:tc>
          <w:tcPr>
            <w:tcW w:w="1417" w:type="dxa"/>
            <w:shd w:val="clear" w:color="auto" w:fill="FFFFFF"/>
          </w:tcPr>
          <w:p w14:paraId="7E877DFE" w14:textId="77777777" w:rsidR="00DD2F94" w:rsidRPr="00D73D5A" w:rsidRDefault="00DD2F94"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D2F94" w:rsidRPr="00226A16" w14:paraId="7E877E01" w14:textId="77777777" w:rsidTr="00963CA3">
        <w:trPr>
          <w:cantSplit/>
        </w:trPr>
        <w:tc>
          <w:tcPr>
            <w:tcW w:w="8080" w:type="dxa"/>
            <w:shd w:val="clear" w:color="auto" w:fill="auto"/>
          </w:tcPr>
          <w:p w14:paraId="7E877E00" w14:textId="77777777" w:rsidR="00DD2F94" w:rsidRPr="00226A16" w:rsidRDefault="00526DA0" w:rsidP="00963CA3">
            <w:pPr>
              <w:pStyle w:val="TableText"/>
            </w:pPr>
            <w:r w:rsidRPr="00226A16">
              <w:t>The water supply uses ground water, is treated with filtration and is chlorinated.</w:t>
            </w:r>
          </w:p>
        </w:tc>
      </w:tr>
    </w:tbl>
    <w:p w14:paraId="7E877E02" w14:textId="77777777" w:rsidR="00DD2F94" w:rsidRDefault="00DD2F94" w:rsidP="00DD2F9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712B6" w:rsidRPr="004712B6" w14:paraId="7E877E05" w14:textId="77777777" w:rsidTr="00963CA3">
        <w:trPr>
          <w:cantSplit/>
        </w:trPr>
        <w:tc>
          <w:tcPr>
            <w:tcW w:w="4253" w:type="dxa"/>
            <w:gridSpan w:val="2"/>
            <w:shd w:val="clear" w:color="auto" w:fill="D9D9D9" w:themeFill="background1" w:themeFillShade="D9"/>
          </w:tcPr>
          <w:p w14:paraId="7E877E03" w14:textId="77777777" w:rsidR="004712B6" w:rsidRPr="004712B6" w:rsidRDefault="004712B6" w:rsidP="00963CA3">
            <w:pPr>
              <w:pStyle w:val="TableText"/>
              <w:rPr>
                <w:b/>
              </w:rPr>
            </w:pPr>
            <w:r w:rsidRPr="004712B6">
              <w:rPr>
                <w:b/>
              </w:rPr>
              <w:t>Waimana</w:t>
            </w:r>
          </w:p>
        </w:tc>
        <w:tc>
          <w:tcPr>
            <w:tcW w:w="3827" w:type="dxa"/>
            <w:gridSpan w:val="3"/>
            <w:shd w:val="clear" w:color="auto" w:fill="D9D9D9" w:themeFill="background1" w:themeFillShade="D9"/>
          </w:tcPr>
          <w:p w14:paraId="7E877E04" w14:textId="77777777" w:rsidR="004712B6" w:rsidRPr="004712B6" w:rsidRDefault="004712B6" w:rsidP="00963CA3">
            <w:pPr>
              <w:pStyle w:val="TableText"/>
              <w:jc w:val="right"/>
              <w:rPr>
                <w:b/>
              </w:rPr>
            </w:pPr>
            <w:r w:rsidRPr="004712B6">
              <w:rPr>
                <w:b/>
              </w:rPr>
              <w:t>Population: 160</w:t>
            </w:r>
          </w:p>
        </w:tc>
      </w:tr>
      <w:tr w:rsidR="004712B6" w:rsidRPr="00D73D5A" w14:paraId="7E877E0A" w14:textId="77777777" w:rsidTr="00963CA3">
        <w:trPr>
          <w:cantSplit/>
        </w:trPr>
        <w:tc>
          <w:tcPr>
            <w:tcW w:w="2410" w:type="dxa"/>
            <w:shd w:val="clear" w:color="auto" w:fill="FFFFFF"/>
          </w:tcPr>
          <w:p w14:paraId="7E877E06" w14:textId="77777777" w:rsidR="004712B6" w:rsidRPr="00D73D5A" w:rsidRDefault="004712B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07" w14:textId="77777777" w:rsidR="004712B6" w:rsidRPr="00D73D5A" w:rsidRDefault="004712B6" w:rsidP="00963CA3">
            <w:pPr>
              <w:pStyle w:val="TableText"/>
            </w:pPr>
            <w:r w:rsidRPr="00D73D5A">
              <w:t xml:space="preserve">Standards: Bacterial </w:t>
            </w:r>
            <w:r w:rsidRPr="00486288">
              <w:rPr>
                <w:color w:val="5B9BD5"/>
              </w:rPr>
              <w:t>Met</w:t>
            </w:r>
          </w:p>
        </w:tc>
        <w:tc>
          <w:tcPr>
            <w:tcW w:w="1701" w:type="dxa"/>
            <w:shd w:val="clear" w:color="auto" w:fill="FFFFFF"/>
          </w:tcPr>
          <w:p w14:paraId="7E877E08" w14:textId="77777777" w:rsidR="004712B6" w:rsidRPr="00D73D5A" w:rsidRDefault="004712B6" w:rsidP="00963CA3">
            <w:pPr>
              <w:pStyle w:val="TableText"/>
            </w:pPr>
            <w:r w:rsidRPr="00D73D5A">
              <w:t xml:space="preserve">Protozoal </w:t>
            </w:r>
            <w:r w:rsidRPr="00486288">
              <w:rPr>
                <w:color w:val="5B9BD5"/>
              </w:rPr>
              <w:t>Met</w:t>
            </w:r>
          </w:p>
        </w:tc>
        <w:tc>
          <w:tcPr>
            <w:tcW w:w="1417" w:type="dxa"/>
            <w:shd w:val="clear" w:color="auto" w:fill="FFFFFF"/>
          </w:tcPr>
          <w:p w14:paraId="7E877E09" w14:textId="77777777" w:rsidR="004712B6" w:rsidRPr="00D73D5A" w:rsidRDefault="004712B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712B6" w:rsidRPr="00226A16" w14:paraId="7E877E0C" w14:textId="77777777" w:rsidTr="00963CA3">
        <w:trPr>
          <w:cantSplit/>
        </w:trPr>
        <w:tc>
          <w:tcPr>
            <w:tcW w:w="8080" w:type="dxa"/>
            <w:shd w:val="clear" w:color="auto" w:fill="auto"/>
          </w:tcPr>
          <w:p w14:paraId="7E877E0B" w14:textId="77777777" w:rsidR="004712B6" w:rsidRPr="00226A16" w:rsidRDefault="004712B6" w:rsidP="00963CA3">
            <w:pPr>
              <w:pStyle w:val="TableText"/>
            </w:pPr>
            <w:r w:rsidRPr="00226A16">
              <w:t>The water supply uses ground water, is treated with UV and is chlorinated.</w:t>
            </w:r>
          </w:p>
        </w:tc>
      </w:tr>
    </w:tbl>
    <w:p w14:paraId="7E877E0D" w14:textId="77777777" w:rsidR="004712B6" w:rsidRDefault="004712B6" w:rsidP="004712B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712B6" w:rsidRPr="004712B6" w14:paraId="7E877E10" w14:textId="77777777" w:rsidTr="00963CA3">
        <w:trPr>
          <w:cantSplit/>
        </w:trPr>
        <w:tc>
          <w:tcPr>
            <w:tcW w:w="4253" w:type="dxa"/>
            <w:gridSpan w:val="2"/>
            <w:shd w:val="clear" w:color="auto" w:fill="D9D9D9" w:themeFill="background1" w:themeFillShade="D9"/>
          </w:tcPr>
          <w:p w14:paraId="7E877E0E" w14:textId="77777777" w:rsidR="004712B6" w:rsidRPr="004712B6" w:rsidRDefault="004712B6" w:rsidP="00963CA3">
            <w:pPr>
              <w:pStyle w:val="TableText"/>
              <w:rPr>
                <w:b/>
              </w:rPr>
            </w:pPr>
            <w:r w:rsidRPr="004712B6">
              <w:rPr>
                <w:b/>
              </w:rPr>
              <w:t>Whakat</w:t>
            </w:r>
            <w:r w:rsidRPr="004712B6">
              <w:rPr>
                <w:rFonts w:cstheme="minorHAnsi"/>
                <w:b/>
              </w:rPr>
              <w:t>ā</w:t>
            </w:r>
            <w:r w:rsidRPr="004712B6">
              <w:rPr>
                <w:b/>
              </w:rPr>
              <w:t>ne</w:t>
            </w:r>
          </w:p>
        </w:tc>
        <w:tc>
          <w:tcPr>
            <w:tcW w:w="3827" w:type="dxa"/>
            <w:gridSpan w:val="3"/>
            <w:shd w:val="clear" w:color="auto" w:fill="D9D9D9" w:themeFill="background1" w:themeFillShade="D9"/>
          </w:tcPr>
          <w:p w14:paraId="7E877E0F" w14:textId="77777777" w:rsidR="004712B6" w:rsidRPr="004712B6" w:rsidRDefault="004712B6" w:rsidP="00963CA3">
            <w:pPr>
              <w:pStyle w:val="TableText"/>
              <w:jc w:val="right"/>
              <w:rPr>
                <w:b/>
              </w:rPr>
            </w:pPr>
            <w:r w:rsidRPr="004712B6">
              <w:rPr>
                <w:b/>
              </w:rPr>
              <w:t>Population: 21,020</w:t>
            </w:r>
          </w:p>
        </w:tc>
      </w:tr>
      <w:tr w:rsidR="004712B6" w:rsidRPr="00D73D5A" w14:paraId="7E877E15" w14:textId="77777777" w:rsidTr="00963CA3">
        <w:trPr>
          <w:cantSplit/>
        </w:trPr>
        <w:tc>
          <w:tcPr>
            <w:tcW w:w="2410" w:type="dxa"/>
            <w:shd w:val="clear" w:color="auto" w:fill="FFFFFF"/>
          </w:tcPr>
          <w:p w14:paraId="7E877E11" w14:textId="77777777" w:rsidR="004712B6" w:rsidRPr="00D73D5A" w:rsidRDefault="004712B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12" w14:textId="77777777" w:rsidR="004712B6" w:rsidRPr="00D73D5A" w:rsidRDefault="004712B6" w:rsidP="00963CA3">
            <w:pPr>
              <w:pStyle w:val="TableText"/>
            </w:pPr>
            <w:r w:rsidRPr="00D73D5A">
              <w:t xml:space="preserve">Standards: Bacterial </w:t>
            </w:r>
            <w:r w:rsidRPr="00486288">
              <w:rPr>
                <w:color w:val="5B9BD5"/>
              </w:rPr>
              <w:t>Met</w:t>
            </w:r>
          </w:p>
        </w:tc>
        <w:tc>
          <w:tcPr>
            <w:tcW w:w="1701" w:type="dxa"/>
            <w:shd w:val="clear" w:color="auto" w:fill="FFFFFF"/>
          </w:tcPr>
          <w:p w14:paraId="7E877E13" w14:textId="77777777" w:rsidR="004712B6" w:rsidRPr="00D73D5A" w:rsidRDefault="004712B6" w:rsidP="00963CA3">
            <w:pPr>
              <w:pStyle w:val="TableText"/>
            </w:pPr>
            <w:r w:rsidRPr="00D73D5A">
              <w:t xml:space="preserve">Protozoal </w:t>
            </w:r>
            <w:r w:rsidRPr="00486288">
              <w:rPr>
                <w:color w:val="5B9BD5"/>
              </w:rPr>
              <w:t>Met</w:t>
            </w:r>
          </w:p>
        </w:tc>
        <w:tc>
          <w:tcPr>
            <w:tcW w:w="1417" w:type="dxa"/>
            <w:shd w:val="clear" w:color="auto" w:fill="FFFFFF"/>
          </w:tcPr>
          <w:p w14:paraId="7E877E14" w14:textId="77777777" w:rsidR="004712B6" w:rsidRPr="00D73D5A" w:rsidRDefault="004712B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712B6" w:rsidRPr="00226A16" w14:paraId="7E877E17" w14:textId="77777777" w:rsidTr="00963CA3">
        <w:trPr>
          <w:cantSplit/>
        </w:trPr>
        <w:tc>
          <w:tcPr>
            <w:tcW w:w="8080" w:type="dxa"/>
            <w:shd w:val="clear" w:color="auto" w:fill="auto"/>
          </w:tcPr>
          <w:p w14:paraId="7E877E16" w14:textId="77777777" w:rsidR="004712B6" w:rsidRPr="00226A16" w:rsidRDefault="004712B6" w:rsidP="00963CA3">
            <w:pPr>
              <w:pStyle w:val="TableText"/>
            </w:pPr>
            <w:r w:rsidRPr="00226A16">
              <w:t>The water supply uses surface water, is treated with coagulation, filtration and UV and is chlorinated. The water is fluoridated.</w:t>
            </w:r>
          </w:p>
        </w:tc>
      </w:tr>
    </w:tbl>
    <w:p w14:paraId="7E877E18" w14:textId="77777777" w:rsidR="004712B6" w:rsidRDefault="004712B6" w:rsidP="004712B6"/>
    <w:p w14:paraId="7E877E19" w14:textId="77777777" w:rsidR="004712B6" w:rsidRDefault="004712B6" w:rsidP="004712B6">
      <w:pPr>
        <w:pStyle w:val="Heading5"/>
      </w:pPr>
      <w:r w:rsidRPr="00D73D5A">
        <w:t>Supplier: Whanarua Bay Water Supply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712B6" w:rsidRPr="004712B6" w14:paraId="7E877E1C" w14:textId="77777777" w:rsidTr="00963CA3">
        <w:trPr>
          <w:cantSplit/>
        </w:trPr>
        <w:tc>
          <w:tcPr>
            <w:tcW w:w="4253" w:type="dxa"/>
            <w:gridSpan w:val="2"/>
            <w:shd w:val="clear" w:color="auto" w:fill="D9D9D9" w:themeFill="background1" w:themeFillShade="D9"/>
          </w:tcPr>
          <w:p w14:paraId="7E877E1A" w14:textId="77777777" w:rsidR="004712B6" w:rsidRPr="004712B6" w:rsidRDefault="004712B6" w:rsidP="00963CA3">
            <w:pPr>
              <w:pStyle w:val="TableText"/>
              <w:rPr>
                <w:b/>
              </w:rPr>
            </w:pPr>
            <w:r w:rsidRPr="004712B6">
              <w:rPr>
                <w:b/>
              </w:rPr>
              <w:t>Whanarua Bay</w:t>
            </w:r>
          </w:p>
        </w:tc>
        <w:tc>
          <w:tcPr>
            <w:tcW w:w="3827" w:type="dxa"/>
            <w:gridSpan w:val="3"/>
            <w:shd w:val="clear" w:color="auto" w:fill="D9D9D9" w:themeFill="background1" w:themeFillShade="D9"/>
          </w:tcPr>
          <w:p w14:paraId="7E877E1B" w14:textId="77777777" w:rsidR="004712B6" w:rsidRPr="004712B6" w:rsidRDefault="004712B6" w:rsidP="00963CA3">
            <w:pPr>
              <w:pStyle w:val="TableText"/>
              <w:jc w:val="right"/>
              <w:rPr>
                <w:b/>
              </w:rPr>
            </w:pPr>
            <w:r w:rsidRPr="004712B6">
              <w:rPr>
                <w:b/>
              </w:rPr>
              <w:t>Population: 200</w:t>
            </w:r>
          </w:p>
        </w:tc>
      </w:tr>
      <w:tr w:rsidR="004712B6" w:rsidRPr="00D73D5A" w14:paraId="7E877E21" w14:textId="77777777" w:rsidTr="00963CA3">
        <w:trPr>
          <w:cantSplit/>
        </w:trPr>
        <w:tc>
          <w:tcPr>
            <w:tcW w:w="2410" w:type="dxa"/>
            <w:shd w:val="clear" w:color="auto" w:fill="FFFFFF"/>
          </w:tcPr>
          <w:p w14:paraId="7E877E1D" w14:textId="77777777" w:rsidR="004712B6" w:rsidRPr="00D73D5A" w:rsidRDefault="004712B6" w:rsidP="00963CA3">
            <w:pPr>
              <w:pStyle w:val="TableText"/>
            </w:pPr>
            <w:r w:rsidRPr="00D73D5A">
              <w:t xml:space="preserve">Health Act: </w:t>
            </w:r>
            <w:r w:rsidRPr="002525A8">
              <w:rPr>
                <w:color w:val="C00000"/>
              </w:rPr>
              <w:t>Not complied</w:t>
            </w:r>
          </w:p>
        </w:tc>
        <w:tc>
          <w:tcPr>
            <w:tcW w:w="2552" w:type="dxa"/>
            <w:gridSpan w:val="2"/>
            <w:shd w:val="clear" w:color="auto" w:fill="FFFFFF"/>
          </w:tcPr>
          <w:p w14:paraId="7E877E1E" w14:textId="77777777" w:rsidR="004712B6" w:rsidRPr="00D73D5A" w:rsidRDefault="004712B6" w:rsidP="00963CA3">
            <w:pPr>
              <w:pStyle w:val="TableText"/>
            </w:pPr>
            <w:r w:rsidRPr="00D73D5A">
              <w:t xml:space="preserve">Standards: Bacterial </w:t>
            </w:r>
            <w:r w:rsidRPr="002850C8">
              <w:rPr>
                <w:color w:val="C00000"/>
              </w:rPr>
              <w:t>Not met</w:t>
            </w:r>
          </w:p>
        </w:tc>
        <w:tc>
          <w:tcPr>
            <w:tcW w:w="1701" w:type="dxa"/>
            <w:shd w:val="clear" w:color="auto" w:fill="FFFFFF"/>
          </w:tcPr>
          <w:p w14:paraId="7E877E1F" w14:textId="77777777" w:rsidR="004712B6" w:rsidRPr="00D73D5A" w:rsidRDefault="004712B6" w:rsidP="00963CA3">
            <w:pPr>
              <w:pStyle w:val="TableText"/>
            </w:pPr>
            <w:r w:rsidRPr="00D73D5A">
              <w:t xml:space="preserve">Protozoal </w:t>
            </w:r>
            <w:r w:rsidRPr="002525A8">
              <w:rPr>
                <w:color w:val="C00000"/>
              </w:rPr>
              <w:t>Not met</w:t>
            </w:r>
          </w:p>
        </w:tc>
        <w:tc>
          <w:tcPr>
            <w:tcW w:w="1417" w:type="dxa"/>
            <w:shd w:val="clear" w:color="auto" w:fill="FFFFFF"/>
          </w:tcPr>
          <w:p w14:paraId="7E877E20" w14:textId="77777777" w:rsidR="004712B6" w:rsidRPr="00D73D5A" w:rsidRDefault="004712B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712B6" w:rsidRPr="00226A16" w14:paraId="7E877E25" w14:textId="77777777" w:rsidTr="00963CA3">
        <w:trPr>
          <w:cantSplit/>
        </w:trPr>
        <w:tc>
          <w:tcPr>
            <w:tcW w:w="8080" w:type="dxa"/>
            <w:shd w:val="clear" w:color="auto" w:fill="auto"/>
          </w:tcPr>
          <w:p w14:paraId="7E877E22" w14:textId="77777777" w:rsidR="004712B6" w:rsidRDefault="004712B6" w:rsidP="00963CA3">
            <w:pPr>
              <w:pStyle w:val="TableText"/>
            </w:pPr>
            <w:r w:rsidRPr="00D73D5A">
              <w:t>The water supply uses surface water, without disinfection</w:t>
            </w:r>
          </w:p>
          <w:p w14:paraId="7E877E23" w14:textId="77777777" w:rsidR="004712B6" w:rsidRPr="00D73D5A" w:rsidRDefault="004712B6" w:rsidP="004712B6">
            <w:pPr>
              <w:pStyle w:val="TableText"/>
            </w:pPr>
            <w:r w:rsidRPr="00D73D5A">
              <w:t>Whanarua Bay failed to meet drinking</w:t>
            </w:r>
            <w:r>
              <w:t>-</w:t>
            </w:r>
            <w:r w:rsidRPr="00D73D5A">
              <w:t>water monitoring requirements for the supply. It therefore failed to comply with the Health Act (section 69Y).</w:t>
            </w:r>
          </w:p>
          <w:p w14:paraId="7E877E24" w14:textId="77777777" w:rsidR="004712B6" w:rsidRPr="00226A16" w:rsidRDefault="004712B6" w:rsidP="004712B6">
            <w:pPr>
              <w:pStyle w:val="TableText"/>
            </w:pPr>
            <w:r w:rsidRPr="00D73D5A">
              <w:t>Whanarua Bay failed the bacteriological Standards because sampling was inadequate. It failed the protozoal Standards because the infrastructure available was inadequate and compliance was not attempted.</w:t>
            </w:r>
          </w:p>
        </w:tc>
      </w:tr>
    </w:tbl>
    <w:p w14:paraId="7E877E26" w14:textId="77777777" w:rsidR="004712B6" w:rsidRDefault="004712B6" w:rsidP="004712B6"/>
    <w:p w14:paraId="7E877E27" w14:textId="77777777" w:rsidR="004712B6" w:rsidRDefault="004712B6" w:rsidP="004712B6">
      <w:pPr>
        <w:pStyle w:val="Heading3-nonumbering"/>
        <w:rPr>
          <w:rFonts w:cstheme="minorHAnsi"/>
        </w:rPr>
      </w:pPr>
      <w:r w:rsidRPr="00D73D5A">
        <w:lastRenderedPageBreak/>
        <w:t>Rotorua and Taup</w:t>
      </w:r>
      <w:r>
        <w:rPr>
          <w:rFonts w:cstheme="minorHAnsi"/>
        </w:rPr>
        <w:t>ō</w:t>
      </w:r>
    </w:p>
    <w:p w14:paraId="7E877E28" w14:textId="77777777" w:rsidR="004712B6" w:rsidRDefault="004712B6" w:rsidP="004712B6">
      <w:pPr>
        <w:pStyle w:val="Heading5"/>
      </w:pPr>
      <w:r w:rsidRPr="00D73D5A">
        <w:t>Supplier: Brunswick Stage Three/Four Limited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712B6" w:rsidRPr="004712B6" w14:paraId="7E877E2B" w14:textId="77777777" w:rsidTr="00963CA3">
        <w:trPr>
          <w:cantSplit/>
        </w:trPr>
        <w:tc>
          <w:tcPr>
            <w:tcW w:w="4253" w:type="dxa"/>
            <w:gridSpan w:val="2"/>
            <w:shd w:val="clear" w:color="auto" w:fill="D9D9D9" w:themeFill="background1" w:themeFillShade="D9"/>
          </w:tcPr>
          <w:p w14:paraId="7E877E29" w14:textId="77777777" w:rsidR="004712B6" w:rsidRPr="004712B6" w:rsidRDefault="004712B6" w:rsidP="00963CA3">
            <w:pPr>
              <w:pStyle w:val="TableText"/>
              <w:rPr>
                <w:b/>
              </w:rPr>
            </w:pPr>
            <w:r w:rsidRPr="004712B6">
              <w:rPr>
                <w:b/>
              </w:rPr>
              <w:t>Brunswick 4</w:t>
            </w:r>
          </w:p>
        </w:tc>
        <w:tc>
          <w:tcPr>
            <w:tcW w:w="3827" w:type="dxa"/>
            <w:gridSpan w:val="3"/>
            <w:shd w:val="clear" w:color="auto" w:fill="D9D9D9" w:themeFill="background1" w:themeFillShade="D9"/>
          </w:tcPr>
          <w:p w14:paraId="7E877E2A" w14:textId="77777777" w:rsidR="004712B6" w:rsidRPr="004712B6" w:rsidRDefault="004712B6" w:rsidP="00963CA3">
            <w:pPr>
              <w:pStyle w:val="TableText"/>
              <w:jc w:val="right"/>
              <w:rPr>
                <w:b/>
              </w:rPr>
            </w:pPr>
            <w:r w:rsidRPr="004712B6">
              <w:rPr>
                <w:b/>
              </w:rPr>
              <w:t>Population: 110</w:t>
            </w:r>
          </w:p>
        </w:tc>
      </w:tr>
      <w:tr w:rsidR="004712B6" w:rsidRPr="00D73D5A" w14:paraId="7E877E30" w14:textId="77777777" w:rsidTr="00963CA3">
        <w:trPr>
          <w:cantSplit/>
        </w:trPr>
        <w:tc>
          <w:tcPr>
            <w:tcW w:w="2410" w:type="dxa"/>
            <w:shd w:val="clear" w:color="auto" w:fill="FFFFFF"/>
          </w:tcPr>
          <w:p w14:paraId="7E877E2C" w14:textId="77777777" w:rsidR="004712B6" w:rsidRPr="00D73D5A" w:rsidRDefault="004712B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2D" w14:textId="77777777" w:rsidR="004712B6" w:rsidRPr="00D73D5A" w:rsidRDefault="004712B6" w:rsidP="00963CA3">
            <w:pPr>
              <w:pStyle w:val="TableText"/>
            </w:pPr>
            <w:r w:rsidRPr="00D73D5A">
              <w:t xml:space="preserve">Standards: Bacterial </w:t>
            </w:r>
            <w:r w:rsidRPr="00EA42D7">
              <w:rPr>
                <w:color w:val="C00000"/>
              </w:rPr>
              <w:t>Not met</w:t>
            </w:r>
          </w:p>
        </w:tc>
        <w:tc>
          <w:tcPr>
            <w:tcW w:w="1701" w:type="dxa"/>
            <w:shd w:val="clear" w:color="auto" w:fill="FFFFFF"/>
          </w:tcPr>
          <w:p w14:paraId="7E877E2E" w14:textId="77777777" w:rsidR="004712B6" w:rsidRPr="00D73D5A" w:rsidRDefault="004712B6" w:rsidP="00963CA3">
            <w:pPr>
              <w:pStyle w:val="TableText"/>
            </w:pPr>
            <w:r w:rsidRPr="00D73D5A">
              <w:t xml:space="preserve">Protozoal </w:t>
            </w:r>
            <w:r w:rsidRPr="00486288">
              <w:rPr>
                <w:color w:val="5B9BD5"/>
              </w:rPr>
              <w:t>Met</w:t>
            </w:r>
          </w:p>
        </w:tc>
        <w:tc>
          <w:tcPr>
            <w:tcW w:w="1417" w:type="dxa"/>
            <w:shd w:val="clear" w:color="auto" w:fill="FFFFFF"/>
          </w:tcPr>
          <w:p w14:paraId="7E877E2F" w14:textId="77777777" w:rsidR="004712B6" w:rsidRPr="00D73D5A" w:rsidRDefault="004712B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712B6" w:rsidRPr="00226A16" w14:paraId="7E877E33" w14:textId="77777777" w:rsidTr="00963CA3">
        <w:trPr>
          <w:cantSplit/>
        </w:trPr>
        <w:tc>
          <w:tcPr>
            <w:tcW w:w="8080" w:type="dxa"/>
            <w:shd w:val="clear" w:color="auto" w:fill="auto"/>
          </w:tcPr>
          <w:p w14:paraId="7E877E31" w14:textId="77777777" w:rsidR="004712B6" w:rsidRPr="00D73D5A" w:rsidRDefault="004712B6" w:rsidP="004712B6">
            <w:pPr>
              <w:pStyle w:val="TableText"/>
            </w:pPr>
            <w:r w:rsidRPr="00D73D5A">
              <w:t>The water supply uses ground water, without disinfection. A temporary boil-water notice was in place during the reporting period.</w:t>
            </w:r>
          </w:p>
          <w:p w14:paraId="7E877E32" w14:textId="77777777" w:rsidR="004712B6" w:rsidRPr="00226A16" w:rsidRDefault="004712B6" w:rsidP="004712B6">
            <w:pPr>
              <w:pStyle w:val="TableText"/>
            </w:pPr>
            <w:r w:rsidRPr="00D73D5A">
              <w:t xml:space="preserve">Brunswick 4 failed the bacteriological Standards because </w:t>
            </w:r>
            <w:r w:rsidRPr="00856EBA">
              <w:rPr>
                <w:i/>
              </w:rPr>
              <w:t>E. coli</w:t>
            </w:r>
            <w:r w:rsidRPr="00D73D5A">
              <w:t xml:space="preserve"> was detected in 8.3 percent of monitoring samples.</w:t>
            </w:r>
          </w:p>
        </w:tc>
      </w:tr>
    </w:tbl>
    <w:p w14:paraId="7E877E34" w14:textId="77777777" w:rsidR="004712B6" w:rsidRDefault="004712B6" w:rsidP="004712B6"/>
    <w:p w14:paraId="7E877E35" w14:textId="77777777" w:rsidR="004712B6" w:rsidRDefault="004712B6" w:rsidP="004712B6">
      <w:pPr>
        <w:pStyle w:val="Heading5"/>
      </w:pPr>
      <w:r w:rsidRPr="00D73D5A">
        <w:t>Supplier: Kaingaroa Forest Village Papak</w:t>
      </w:r>
      <w:r>
        <w:rPr>
          <w:rFonts w:cstheme="minorHAnsi"/>
        </w:rPr>
        <w:t>ā</w:t>
      </w:r>
      <w:r w:rsidRPr="00D73D5A">
        <w:t>inga</w:t>
      </w:r>
      <w:r>
        <w:t xml:space="preserve"> </w:t>
      </w:r>
      <w:r w:rsidRPr="00D73D5A">
        <w:t>Trust</w:t>
      </w:r>
    </w:p>
    <w:tbl>
      <w:tblPr>
        <w:tblW w:w="0" w:type="auto"/>
        <w:tblInd w:w="57" w:type="dxa"/>
        <w:tblLayout w:type="fixed"/>
        <w:tblCellMar>
          <w:left w:w="57" w:type="dxa"/>
          <w:right w:w="57" w:type="dxa"/>
        </w:tblCellMar>
        <w:tblLook w:val="04A0" w:firstRow="1" w:lastRow="0" w:firstColumn="1" w:lastColumn="0" w:noHBand="0" w:noVBand="1"/>
      </w:tblPr>
      <w:tblGrid>
        <w:gridCol w:w="2268"/>
        <w:gridCol w:w="1985"/>
        <w:gridCol w:w="567"/>
        <w:gridCol w:w="1701"/>
        <w:gridCol w:w="1559"/>
      </w:tblGrid>
      <w:tr w:rsidR="004712B6" w:rsidRPr="00014CB9" w14:paraId="7E877E38" w14:textId="77777777" w:rsidTr="00963CA3">
        <w:trPr>
          <w:cantSplit/>
        </w:trPr>
        <w:tc>
          <w:tcPr>
            <w:tcW w:w="4253" w:type="dxa"/>
            <w:gridSpan w:val="2"/>
            <w:shd w:val="clear" w:color="auto" w:fill="D9D9D9" w:themeFill="background1" w:themeFillShade="D9"/>
          </w:tcPr>
          <w:p w14:paraId="7E877E36" w14:textId="77777777" w:rsidR="004712B6" w:rsidRPr="00014CB9" w:rsidRDefault="004712B6" w:rsidP="00963CA3">
            <w:pPr>
              <w:pStyle w:val="TableText"/>
              <w:rPr>
                <w:b/>
              </w:rPr>
            </w:pPr>
            <w:r w:rsidRPr="00014CB9">
              <w:rPr>
                <w:b/>
              </w:rPr>
              <w:t>Kaingaroa</w:t>
            </w:r>
          </w:p>
        </w:tc>
        <w:tc>
          <w:tcPr>
            <w:tcW w:w="3827" w:type="dxa"/>
            <w:gridSpan w:val="3"/>
            <w:shd w:val="clear" w:color="auto" w:fill="D9D9D9" w:themeFill="background1" w:themeFillShade="D9"/>
          </w:tcPr>
          <w:p w14:paraId="7E877E37" w14:textId="77777777" w:rsidR="004712B6" w:rsidRPr="00014CB9" w:rsidRDefault="004712B6" w:rsidP="00963CA3">
            <w:pPr>
              <w:pStyle w:val="TableText"/>
              <w:jc w:val="right"/>
              <w:rPr>
                <w:b/>
              </w:rPr>
            </w:pPr>
            <w:r w:rsidRPr="00014CB9">
              <w:rPr>
                <w:b/>
              </w:rPr>
              <w:t>Population: 400</w:t>
            </w:r>
          </w:p>
        </w:tc>
      </w:tr>
      <w:tr w:rsidR="00014CB9" w:rsidRPr="00D73D5A" w14:paraId="7E877E3D" w14:textId="77777777" w:rsidTr="00014CB9">
        <w:trPr>
          <w:cantSplit/>
        </w:trPr>
        <w:tc>
          <w:tcPr>
            <w:tcW w:w="2268" w:type="dxa"/>
            <w:shd w:val="clear" w:color="auto" w:fill="FFFFFF"/>
          </w:tcPr>
          <w:p w14:paraId="7E877E39" w14:textId="77777777" w:rsidR="00014CB9" w:rsidRPr="00D73D5A" w:rsidRDefault="00014CB9" w:rsidP="00963CA3">
            <w:pPr>
              <w:pStyle w:val="TableText"/>
            </w:pPr>
            <w:r w:rsidRPr="00D73D5A">
              <w:t xml:space="preserve">Health Act: </w:t>
            </w:r>
            <w:r w:rsidRPr="002525A8">
              <w:rPr>
                <w:color w:val="C00000"/>
              </w:rPr>
              <w:t>Not complied</w:t>
            </w:r>
          </w:p>
        </w:tc>
        <w:tc>
          <w:tcPr>
            <w:tcW w:w="2552" w:type="dxa"/>
            <w:gridSpan w:val="2"/>
            <w:shd w:val="clear" w:color="auto" w:fill="FFFFFF"/>
          </w:tcPr>
          <w:p w14:paraId="7E877E3A" w14:textId="77777777" w:rsidR="00014CB9" w:rsidRPr="00D73D5A" w:rsidRDefault="00014CB9" w:rsidP="00963CA3">
            <w:pPr>
              <w:pStyle w:val="TableText"/>
            </w:pPr>
            <w:r w:rsidRPr="00D73D5A">
              <w:t xml:space="preserve">Standards: Bacterial </w:t>
            </w:r>
            <w:r w:rsidRPr="002850C8">
              <w:rPr>
                <w:color w:val="C00000"/>
              </w:rPr>
              <w:t>Not met</w:t>
            </w:r>
          </w:p>
        </w:tc>
        <w:tc>
          <w:tcPr>
            <w:tcW w:w="1701" w:type="dxa"/>
            <w:shd w:val="clear" w:color="auto" w:fill="FFFFFF"/>
          </w:tcPr>
          <w:p w14:paraId="7E877E3B" w14:textId="77777777" w:rsidR="00014CB9" w:rsidRPr="00D73D5A" w:rsidRDefault="00014CB9" w:rsidP="00963CA3">
            <w:pPr>
              <w:pStyle w:val="TableText"/>
            </w:pPr>
            <w:r w:rsidRPr="00D73D5A">
              <w:t xml:space="preserve">Protozoal </w:t>
            </w:r>
            <w:r w:rsidRPr="002525A8">
              <w:rPr>
                <w:color w:val="C00000"/>
              </w:rPr>
              <w:t>Not met</w:t>
            </w:r>
          </w:p>
        </w:tc>
        <w:tc>
          <w:tcPr>
            <w:tcW w:w="1559" w:type="dxa"/>
            <w:shd w:val="clear" w:color="auto" w:fill="FFFFFF"/>
          </w:tcPr>
          <w:p w14:paraId="7E877E3C" w14:textId="77777777" w:rsidR="00014CB9" w:rsidRPr="00D73D5A" w:rsidRDefault="00014CB9" w:rsidP="00963CA3">
            <w:pPr>
              <w:pStyle w:val="TableText"/>
              <w:jc w:val="right"/>
            </w:pPr>
            <w:r w:rsidRPr="00D73D5A">
              <w:t xml:space="preserve">Chemical </w:t>
            </w:r>
            <w:r w:rsidRPr="00014CB9">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712B6" w:rsidRPr="00226A16" w14:paraId="7E877E41" w14:textId="77777777" w:rsidTr="00963CA3">
        <w:trPr>
          <w:cantSplit/>
        </w:trPr>
        <w:tc>
          <w:tcPr>
            <w:tcW w:w="8080" w:type="dxa"/>
            <w:shd w:val="clear" w:color="auto" w:fill="auto"/>
          </w:tcPr>
          <w:p w14:paraId="7E877E3E" w14:textId="77777777" w:rsidR="00014CB9" w:rsidRPr="00D73D5A" w:rsidRDefault="00014CB9" w:rsidP="00014CB9">
            <w:pPr>
              <w:pStyle w:val="TableText"/>
            </w:pPr>
            <w:r w:rsidRPr="00D73D5A">
              <w:t>The water supply uses ground water and is chlorinated.</w:t>
            </w:r>
            <w:r w:rsidRPr="000D36B5">
              <w:t xml:space="preserve"> A temporary boil-water notice was in place during the reporting period.</w:t>
            </w:r>
          </w:p>
          <w:p w14:paraId="7E877E3F" w14:textId="77777777" w:rsidR="00014CB9" w:rsidRPr="00D73D5A" w:rsidRDefault="00014CB9" w:rsidP="00014CB9">
            <w:pPr>
              <w:pStyle w:val="TableText"/>
            </w:pPr>
            <w:r w:rsidRPr="00D73D5A">
              <w:t>Kaingaroa did not take all appropriate actions to protect public health after an issue was discovered. It therefore failed to comply with the Health Act (section 69ZF).</w:t>
            </w:r>
          </w:p>
          <w:p w14:paraId="7E877E40" w14:textId="77777777" w:rsidR="004712B6" w:rsidRPr="00226A16" w:rsidRDefault="00014CB9" w:rsidP="00014CB9">
            <w:pPr>
              <w:pStyle w:val="TableText"/>
            </w:pPr>
            <w:r w:rsidRPr="00D73D5A">
              <w:t xml:space="preserve">Kaingaroa failed the bacteriological Standards because </w:t>
            </w:r>
            <w:r w:rsidRPr="00856EBA">
              <w:rPr>
                <w:i/>
              </w:rPr>
              <w:t>E. coli</w:t>
            </w:r>
            <w:r w:rsidRPr="00D73D5A">
              <w:t xml:space="preserve"> was detected in 3.1 percent of monitoring samples and it took inadequate actions to address that issue and sampling was inadequate. It failed the protozoal Standards because the infrastructure available was inadequate and it took inadequate actions to address that issue. It failed the chemical Standards because copper sampling was inadequate and lead sampling was inadequate.</w:t>
            </w:r>
          </w:p>
        </w:tc>
      </w:tr>
    </w:tbl>
    <w:p w14:paraId="7E877E42" w14:textId="77777777" w:rsidR="004712B6" w:rsidRDefault="004712B6" w:rsidP="004712B6"/>
    <w:p w14:paraId="7E877E43" w14:textId="77777777" w:rsidR="00014CB9" w:rsidRDefault="00014CB9" w:rsidP="00014CB9">
      <w:pPr>
        <w:pStyle w:val="Heading5"/>
      </w:pPr>
      <w:r w:rsidRPr="00D73D5A">
        <w:t>Supplier: Kinloch Park Residents Association</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712B6" w:rsidRPr="00014CB9" w14:paraId="7E877E46" w14:textId="77777777" w:rsidTr="00963CA3">
        <w:trPr>
          <w:cantSplit/>
        </w:trPr>
        <w:tc>
          <w:tcPr>
            <w:tcW w:w="4253" w:type="dxa"/>
            <w:gridSpan w:val="2"/>
            <w:shd w:val="clear" w:color="auto" w:fill="D9D9D9" w:themeFill="background1" w:themeFillShade="D9"/>
          </w:tcPr>
          <w:p w14:paraId="7E877E44" w14:textId="77777777" w:rsidR="004712B6" w:rsidRPr="00014CB9" w:rsidRDefault="00014CB9" w:rsidP="00963CA3">
            <w:pPr>
              <w:pStyle w:val="TableText"/>
              <w:rPr>
                <w:b/>
              </w:rPr>
            </w:pPr>
            <w:r w:rsidRPr="00014CB9">
              <w:rPr>
                <w:b/>
              </w:rPr>
              <w:t>Kinloch Park</w:t>
            </w:r>
          </w:p>
        </w:tc>
        <w:tc>
          <w:tcPr>
            <w:tcW w:w="3827" w:type="dxa"/>
            <w:gridSpan w:val="3"/>
            <w:shd w:val="clear" w:color="auto" w:fill="D9D9D9" w:themeFill="background1" w:themeFillShade="D9"/>
          </w:tcPr>
          <w:p w14:paraId="7E877E45" w14:textId="77777777" w:rsidR="004712B6" w:rsidRPr="00014CB9" w:rsidRDefault="004712B6" w:rsidP="00963CA3">
            <w:pPr>
              <w:pStyle w:val="TableText"/>
              <w:jc w:val="right"/>
              <w:rPr>
                <w:b/>
              </w:rPr>
            </w:pPr>
            <w:r w:rsidRPr="00014CB9">
              <w:rPr>
                <w:b/>
              </w:rPr>
              <w:t xml:space="preserve">Population: </w:t>
            </w:r>
            <w:r w:rsidR="00014CB9" w:rsidRPr="00014CB9">
              <w:rPr>
                <w:b/>
              </w:rPr>
              <w:t>140</w:t>
            </w:r>
          </w:p>
        </w:tc>
      </w:tr>
      <w:tr w:rsidR="00014CB9" w:rsidRPr="00D73D5A" w14:paraId="7E877E4B" w14:textId="77777777" w:rsidTr="00963CA3">
        <w:trPr>
          <w:cantSplit/>
        </w:trPr>
        <w:tc>
          <w:tcPr>
            <w:tcW w:w="2410" w:type="dxa"/>
            <w:shd w:val="clear" w:color="auto" w:fill="FFFFFF"/>
          </w:tcPr>
          <w:p w14:paraId="7E877E47" w14:textId="77777777" w:rsidR="00014CB9" w:rsidRPr="00D73D5A" w:rsidRDefault="00014CB9"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48" w14:textId="77777777" w:rsidR="00014CB9" w:rsidRPr="00D73D5A" w:rsidRDefault="00014CB9" w:rsidP="00963CA3">
            <w:pPr>
              <w:pStyle w:val="TableText"/>
            </w:pPr>
            <w:r w:rsidRPr="00D73D5A">
              <w:t xml:space="preserve">Standards: Bacterial </w:t>
            </w:r>
            <w:r w:rsidRPr="00EA42D7">
              <w:rPr>
                <w:color w:val="C00000"/>
              </w:rPr>
              <w:t>Not met</w:t>
            </w:r>
          </w:p>
        </w:tc>
        <w:tc>
          <w:tcPr>
            <w:tcW w:w="1701" w:type="dxa"/>
            <w:shd w:val="clear" w:color="auto" w:fill="FFFFFF"/>
          </w:tcPr>
          <w:p w14:paraId="7E877E49" w14:textId="77777777" w:rsidR="00014CB9" w:rsidRPr="00D73D5A" w:rsidRDefault="00014CB9" w:rsidP="00963CA3">
            <w:pPr>
              <w:pStyle w:val="TableText"/>
            </w:pPr>
            <w:r w:rsidRPr="00D73D5A">
              <w:t xml:space="preserve">Protozoal </w:t>
            </w:r>
            <w:r w:rsidRPr="00EA42D7">
              <w:rPr>
                <w:color w:val="C00000"/>
              </w:rPr>
              <w:t>Not met</w:t>
            </w:r>
          </w:p>
        </w:tc>
        <w:tc>
          <w:tcPr>
            <w:tcW w:w="1417" w:type="dxa"/>
            <w:shd w:val="clear" w:color="auto" w:fill="FFFFFF"/>
          </w:tcPr>
          <w:p w14:paraId="7E877E4A" w14:textId="77777777" w:rsidR="00014CB9" w:rsidRPr="00D73D5A" w:rsidRDefault="00014CB9"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712B6" w:rsidRPr="00226A16" w14:paraId="7E877E4E" w14:textId="77777777" w:rsidTr="00963CA3">
        <w:trPr>
          <w:cantSplit/>
        </w:trPr>
        <w:tc>
          <w:tcPr>
            <w:tcW w:w="8080" w:type="dxa"/>
            <w:shd w:val="clear" w:color="auto" w:fill="auto"/>
          </w:tcPr>
          <w:p w14:paraId="7E877E4C" w14:textId="77777777" w:rsidR="00014CB9" w:rsidRPr="00D73D5A" w:rsidRDefault="00014CB9" w:rsidP="00014CB9">
            <w:pPr>
              <w:pStyle w:val="TableText"/>
            </w:pPr>
            <w:r w:rsidRPr="00D73D5A">
              <w:t>The water supply uses ground water, without disinfection.</w:t>
            </w:r>
            <w:r w:rsidRPr="000D36B5">
              <w:t xml:space="preserve"> A temporary boil-water notice was in place during the reporting period.</w:t>
            </w:r>
          </w:p>
          <w:p w14:paraId="7E877E4D" w14:textId="77777777" w:rsidR="004712B6" w:rsidRPr="00226A16" w:rsidRDefault="00014CB9" w:rsidP="00014CB9">
            <w:pPr>
              <w:pStyle w:val="TableText"/>
            </w:pPr>
            <w:r w:rsidRPr="00D73D5A">
              <w:t>Kinloch Park failed the bacteriological Standards because</w:t>
            </w:r>
            <w:r w:rsidRPr="00014CB9">
              <w:rPr>
                <w:i/>
              </w:rPr>
              <w:t xml:space="preserve"> E. coli</w:t>
            </w:r>
            <w:r w:rsidRPr="00856EBA">
              <w:t xml:space="preserve"> </w:t>
            </w:r>
            <w:r w:rsidRPr="00D73D5A">
              <w:t>was detected in 2.1 percent of monitoring samples and sampling was inadequate. It failed the protozoal Standards because the infrastructure available was inadequate an</w:t>
            </w:r>
            <w:r>
              <w:t>d compliance was not attempted.</w:t>
            </w:r>
          </w:p>
        </w:tc>
      </w:tr>
    </w:tbl>
    <w:p w14:paraId="7E877E4F" w14:textId="77777777" w:rsidR="004712B6" w:rsidRDefault="004712B6" w:rsidP="004712B6"/>
    <w:p w14:paraId="7E877E50" w14:textId="77777777" w:rsidR="00014CB9" w:rsidRDefault="00014CB9" w:rsidP="00014CB9">
      <w:pPr>
        <w:pStyle w:val="Heading5"/>
      </w:pPr>
      <w:r w:rsidRPr="00D73D5A">
        <w:t>Supplier: Rotorua Lakes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712B6" w:rsidRPr="00014CB9" w14:paraId="7E877E53" w14:textId="77777777" w:rsidTr="00963CA3">
        <w:trPr>
          <w:cantSplit/>
        </w:trPr>
        <w:tc>
          <w:tcPr>
            <w:tcW w:w="4253" w:type="dxa"/>
            <w:gridSpan w:val="2"/>
            <w:shd w:val="clear" w:color="auto" w:fill="D9D9D9" w:themeFill="background1" w:themeFillShade="D9"/>
          </w:tcPr>
          <w:p w14:paraId="7E877E51" w14:textId="77777777" w:rsidR="004712B6" w:rsidRPr="00014CB9" w:rsidRDefault="00014CB9" w:rsidP="00963CA3">
            <w:pPr>
              <w:pStyle w:val="TableText"/>
              <w:rPr>
                <w:b/>
              </w:rPr>
            </w:pPr>
            <w:r w:rsidRPr="00014CB9">
              <w:rPr>
                <w:b/>
              </w:rPr>
              <w:t>Hamurana/Kaharoa</w:t>
            </w:r>
          </w:p>
        </w:tc>
        <w:tc>
          <w:tcPr>
            <w:tcW w:w="3827" w:type="dxa"/>
            <w:gridSpan w:val="3"/>
            <w:shd w:val="clear" w:color="auto" w:fill="D9D9D9" w:themeFill="background1" w:themeFillShade="D9"/>
          </w:tcPr>
          <w:p w14:paraId="7E877E52" w14:textId="77777777" w:rsidR="004712B6" w:rsidRPr="00014CB9" w:rsidRDefault="004712B6" w:rsidP="00963CA3">
            <w:pPr>
              <w:pStyle w:val="TableText"/>
              <w:jc w:val="right"/>
              <w:rPr>
                <w:b/>
              </w:rPr>
            </w:pPr>
            <w:r w:rsidRPr="00014CB9">
              <w:rPr>
                <w:b/>
              </w:rPr>
              <w:t xml:space="preserve">Population: </w:t>
            </w:r>
            <w:r w:rsidR="00014CB9" w:rsidRPr="00014CB9">
              <w:rPr>
                <w:b/>
              </w:rPr>
              <w:t>1,700</w:t>
            </w:r>
          </w:p>
        </w:tc>
      </w:tr>
      <w:tr w:rsidR="004712B6" w:rsidRPr="00D73D5A" w14:paraId="7E877E58" w14:textId="77777777" w:rsidTr="00963CA3">
        <w:trPr>
          <w:cantSplit/>
        </w:trPr>
        <w:tc>
          <w:tcPr>
            <w:tcW w:w="2410" w:type="dxa"/>
            <w:shd w:val="clear" w:color="auto" w:fill="FFFFFF"/>
          </w:tcPr>
          <w:p w14:paraId="7E877E54" w14:textId="77777777" w:rsidR="004712B6" w:rsidRPr="00D73D5A" w:rsidRDefault="004712B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55" w14:textId="77777777" w:rsidR="004712B6" w:rsidRPr="00D73D5A" w:rsidRDefault="004712B6" w:rsidP="00963CA3">
            <w:pPr>
              <w:pStyle w:val="TableText"/>
            </w:pPr>
            <w:r w:rsidRPr="00D73D5A">
              <w:t xml:space="preserve">Standards: Bacterial </w:t>
            </w:r>
            <w:r w:rsidRPr="00486288">
              <w:rPr>
                <w:color w:val="5B9BD5"/>
              </w:rPr>
              <w:t>Met</w:t>
            </w:r>
          </w:p>
        </w:tc>
        <w:tc>
          <w:tcPr>
            <w:tcW w:w="1701" w:type="dxa"/>
            <w:shd w:val="clear" w:color="auto" w:fill="FFFFFF"/>
          </w:tcPr>
          <w:p w14:paraId="7E877E56" w14:textId="77777777" w:rsidR="004712B6" w:rsidRPr="00D73D5A" w:rsidRDefault="004712B6" w:rsidP="00963CA3">
            <w:pPr>
              <w:pStyle w:val="TableText"/>
            </w:pPr>
            <w:r w:rsidRPr="00D73D5A">
              <w:t xml:space="preserve">Protozoal </w:t>
            </w:r>
            <w:r w:rsidRPr="00486288">
              <w:rPr>
                <w:color w:val="5B9BD5"/>
              </w:rPr>
              <w:t>Met</w:t>
            </w:r>
          </w:p>
        </w:tc>
        <w:tc>
          <w:tcPr>
            <w:tcW w:w="1417" w:type="dxa"/>
            <w:shd w:val="clear" w:color="auto" w:fill="FFFFFF"/>
          </w:tcPr>
          <w:p w14:paraId="7E877E57" w14:textId="77777777" w:rsidR="004712B6" w:rsidRPr="00D73D5A" w:rsidRDefault="004712B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712B6" w:rsidRPr="00226A16" w14:paraId="7E877E5A" w14:textId="77777777" w:rsidTr="00963CA3">
        <w:trPr>
          <w:cantSplit/>
        </w:trPr>
        <w:tc>
          <w:tcPr>
            <w:tcW w:w="8080" w:type="dxa"/>
            <w:shd w:val="clear" w:color="auto" w:fill="auto"/>
          </w:tcPr>
          <w:p w14:paraId="7E877E59" w14:textId="77777777" w:rsidR="004712B6" w:rsidRPr="00226A16" w:rsidRDefault="00014CB9" w:rsidP="00963CA3">
            <w:pPr>
              <w:pStyle w:val="TableText"/>
            </w:pPr>
            <w:r w:rsidRPr="00D73D5A">
              <w:t>The water supply uses surface water</w:t>
            </w:r>
            <w:r>
              <w:t>,</w:t>
            </w:r>
            <w:r w:rsidRPr="00D73D5A">
              <w:t xml:space="preserve"> is treated with UV and</w:t>
            </w:r>
            <w:r>
              <w:t xml:space="preserve"> is</w:t>
            </w:r>
            <w:r w:rsidRPr="00D73D5A">
              <w:t xml:space="preserve"> chlorinated.</w:t>
            </w:r>
          </w:p>
        </w:tc>
      </w:tr>
    </w:tbl>
    <w:p w14:paraId="7E877E5B" w14:textId="77777777" w:rsidR="004712B6" w:rsidRDefault="004712B6" w:rsidP="004712B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4712B6" w:rsidRPr="00014CB9" w14:paraId="7E877E5E" w14:textId="77777777" w:rsidTr="00963CA3">
        <w:trPr>
          <w:cantSplit/>
        </w:trPr>
        <w:tc>
          <w:tcPr>
            <w:tcW w:w="4253" w:type="dxa"/>
            <w:gridSpan w:val="2"/>
            <w:shd w:val="clear" w:color="auto" w:fill="D9D9D9" w:themeFill="background1" w:themeFillShade="D9"/>
          </w:tcPr>
          <w:p w14:paraId="7E877E5C" w14:textId="77777777" w:rsidR="004712B6" w:rsidRPr="00014CB9" w:rsidRDefault="00014CB9" w:rsidP="00963CA3">
            <w:pPr>
              <w:pStyle w:val="TableText"/>
              <w:rPr>
                <w:b/>
              </w:rPr>
            </w:pPr>
            <w:r w:rsidRPr="00014CB9">
              <w:rPr>
                <w:b/>
              </w:rPr>
              <w:t>Mamaku</w:t>
            </w:r>
          </w:p>
        </w:tc>
        <w:tc>
          <w:tcPr>
            <w:tcW w:w="3827" w:type="dxa"/>
            <w:gridSpan w:val="3"/>
            <w:shd w:val="clear" w:color="auto" w:fill="D9D9D9" w:themeFill="background1" w:themeFillShade="D9"/>
          </w:tcPr>
          <w:p w14:paraId="7E877E5D" w14:textId="77777777" w:rsidR="004712B6" w:rsidRPr="00014CB9" w:rsidRDefault="004712B6" w:rsidP="00963CA3">
            <w:pPr>
              <w:pStyle w:val="TableText"/>
              <w:jc w:val="right"/>
              <w:rPr>
                <w:b/>
              </w:rPr>
            </w:pPr>
            <w:r w:rsidRPr="00014CB9">
              <w:rPr>
                <w:b/>
              </w:rPr>
              <w:t xml:space="preserve">Population: </w:t>
            </w:r>
            <w:r w:rsidR="00014CB9" w:rsidRPr="00014CB9">
              <w:rPr>
                <w:b/>
              </w:rPr>
              <w:t>868</w:t>
            </w:r>
          </w:p>
        </w:tc>
      </w:tr>
      <w:tr w:rsidR="004712B6" w:rsidRPr="00D73D5A" w14:paraId="7E877E63" w14:textId="77777777" w:rsidTr="00963CA3">
        <w:trPr>
          <w:cantSplit/>
        </w:trPr>
        <w:tc>
          <w:tcPr>
            <w:tcW w:w="2410" w:type="dxa"/>
            <w:shd w:val="clear" w:color="auto" w:fill="FFFFFF"/>
          </w:tcPr>
          <w:p w14:paraId="7E877E5F" w14:textId="77777777" w:rsidR="004712B6" w:rsidRPr="00D73D5A" w:rsidRDefault="004712B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60" w14:textId="77777777" w:rsidR="004712B6" w:rsidRPr="00D73D5A" w:rsidRDefault="004712B6" w:rsidP="00963CA3">
            <w:pPr>
              <w:pStyle w:val="TableText"/>
            </w:pPr>
            <w:r w:rsidRPr="00D73D5A">
              <w:t xml:space="preserve">Standards: Bacterial </w:t>
            </w:r>
            <w:r w:rsidRPr="00486288">
              <w:rPr>
                <w:color w:val="5B9BD5"/>
              </w:rPr>
              <w:t>Met</w:t>
            </w:r>
          </w:p>
        </w:tc>
        <w:tc>
          <w:tcPr>
            <w:tcW w:w="1701" w:type="dxa"/>
            <w:shd w:val="clear" w:color="auto" w:fill="FFFFFF"/>
          </w:tcPr>
          <w:p w14:paraId="7E877E61" w14:textId="77777777" w:rsidR="004712B6" w:rsidRPr="00D73D5A" w:rsidRDefault="004712B6" w:rsidP="00963CA3">
            <w:pPr>
              <w:pStyle w:val="TableText"/>
            </w:pPr>
            <w:r w:rsidRPr="00D73D5A">
              <w:t xml:space="preserve">Protozoal </w:t>
            </w:r>
            <w:r w:rsidRPr="00486288">
              <w:rPr>
                <w:color w:val="5B9BD5"/>
              </w:rPr>
              <w:t>Met</w:t>
            </w:r>
          </w:p>
        </w:tc>
        <w:tc>
          <w:tcPr>
            <w:tcW w:w="1417" w:type="dxa"/>
            <w:shd w:val="clear" w:color="auto" w:fill="FFFFFF"/>
          </w:tcPr>
          <w:p w14:paraId="7E877E62" w14:textId="77777777" w:rsidR="004712B6" w:rsidRPr="00D73D5A" w:rsidRDefault="004712B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712B6" w:rsidRPr="00226A16" w14:paraId="7E877E65" w14:textId="77777777" w:rsidTr="00963CA3">
        <w:trPr>
          <w:cantSplit/>
        </w:trPr>
        <w:tc>
          <w:tcPr>
            <w:tcW w:w="8080" w:type="dxa"/>
            <w:shd w:val="clear" w:color="auto" w:fill="auto"/>
          </w:tcPr>
          <w:p w14:paraId="7E877E64" w14:textId="77777777" w:rsidR="004712B6" w:rsidRPr="00226A16" w:rsidRDefault="00014CB9" w:rsidP="00963CA3">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tc>
      </w:tr>
    </w:tbl>
    <w:p w14:paraId="7E877E66" w14:textId="77777777" w:rsidR="00DD2F94" w:rsidRDefault="00DD2F94" w:rsidP="00DD2F94"/>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DC6016" w14:paraId="7E877E69" w14:textId="77777777" w:rsidTr="00963CA3">
        <w:trPr>
          <w:cantSplit/>
        </w:trPr>
        <w:tc>
          <w:tcPr>
            <w:tcW w:w="4253" w:type="dxa"/>
            <w:gridSpan w:val="2"/>
            <w:shd w:val="clear" w:color="auto" w:fill="D9D9D9" w:themeFill="background1" w:themeFillShade="D9"/>
          </w:tcPr>
          <w:p w14:paraId="7E877E67" w14:textId="77777777" w:rsidR="00DC6016" w:rsidRPr="00DC6016" w:rsidRDefault="00DC6016" w:rsidP="00DC6016">
            <w:pPr>
              <w:pStyle w:val="TableText"/>
              <w:keepNext/>
              <w:rPr>
                <w:b/>
              </w:rPr>
            </w:pPr>
            <w:r w:rsidRPr="00DC6016">
              <w:rPr>
                <w:b/>
              </w:rPr>
              <w:lastRenderedPageBreak/>
              <w:t>Ngongotah</w:t>
            </w:r>
            <w:r w:rsidRPr="00DC6016">
              <w:rPr>
                <w:rFonts w:cstheme="minorHAnsi"/>
                <w:b/>
              </w:rPr>
              <w:t>ā</w:t>
            </w:r>
          </w:p>
        </w:tc>
        <w:tc>
          <w:tcPr>
            <w:tcW w:w="3827" w:type="dxa"/>
            <w:gridSpan w:val="3"/>
            <w:shd w:val="clear" w:color="auto" w:fill="D9D9D9" w:themeFill="background1" w:themeFillShade="D9"/>
          </w:tcPr>
          <w:p w14:paraId="7E877E68" w14:textId="77777777" w:rsidR="00DC6016" w:rsidRPr="00DC6016" w:rsidRDefault="00DC6016" w:rsidP="00963CA3">
            <w:pPr>
              <w:pStyle w:val="TableText"/>
              <w:jc w:val="right"/>
              <w:rPr>
                <w:b/>
              </w:rPr>
            </w:pPr>
            <w:r w:rsidRPr="00DC6016">
              <w:rPr>
                <w:b/>
              </w:rPr>
              <w:t>Population: 4,826</w:t>
            </w:r>
          </w:p>
        </w:tc>
      </w:tr>
      <w:tr w:rsidR="00DC6016" w:rsidRPr="00D73D5A" w14:paraId="7E877E6E" w14:textId="77777777" w:rsidTr="00963CA3">
        <w:trPr>
          <w:cantSplit/>
        </w:trPr>
        <w:tc>
          <w:tcPr>
            <w:tcW w:w="2410" w:type="dxa"/>
            <w:shd w:val="clear" w:color="auto" w:fill="FFFFFF"/>
          </w:tcPr>
          <w:p w14:paraId="7E877E6A" w14:textId="77777777" w:rsidR="00DC6016" w:rsidRPr="00D73D5A" w:rsidRDefault="00DC6016" w:rsidP="00DC6016">
            <w:pPr>
              <w:pStyle w:val="TableText"/>
              <w:keepNext/>
            </w:pPr>
            <w:r w:rsidRPr="00D73D5A">
              <w:t xml:space="preserve">Health Act: </w:t>
            </w:r>
            <w:r w:rsidRPr="00486288">
              <w:rPr>
                <w:color w:val="5B9BD5"/>
              </w:rPr>
              <w:t>Complied</w:t>
            </w:r>
          </w:p>
        </w:tc>
        <w:tc>
          <w:tcPr>
            <w:tcW w:w="2552" w:type="dxa"/>
            <w:gridSpan w:val="2"/>
            <w:shd w:val="clear" w:color="auto" w:fill="FFFFFF"/>
          </w:tcPr>
          <w:p w14:paraId="7E877E6B"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E6C"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E6D"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70" w14:textId="77777777" w:rsidTr="00963CA3">
        <w:trPr>
          <w:cantSplit/>
        </w:trPr>
        <w:tc>
          <w:tcPr>
            <w:tcW w:w="8080" w:type="dxa"/>
            <w:shd w:val="clear" w:color="auto" w:fill="auto"/>
          </w:tcPr>
          <w:p w14:paraId="7E877E6F" w14:textId="77777777" w:rsidR="00DC6016" w:rsidRPr="00226A16" w:rsidRDefault="00DC6016" w:rsidP="00963CA3">
            <w:pPr>
              <w:pStyle w:val="TableText"/>
            </w:pPr>
            <w:r w:rsidRPr="00D73D5A">
              <w:t>The water supply uses surface water</w:t>
            </w:r>
            <w:r>
              <w:t>,</w:t>
            </w:r>
            <w:r w:rsidRPr="00D73D5A">
              <w:t xml:space="preserve"> is treated with UV and</w:t>
            </w:r>
            <w:r>
              <w:t xml:space="preserve"> is</w:t>
            </w:r>
            <w:r w:rsidRPr="00D73D5A">
              <w:t xml:space="preserve"> chlorinated.</w:t>
            </w:r>
          </w:p>
        </w:tc>
      </w:tr>
    </w:tbl>
    <w:p w14:paraId="7E877E71"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DC6016" w14:paraId="7E877E74" w14:textId="77777777" w:rsidTr="00963CA3">
        <w:trPr>
          <w:cantSplit/>
        </w:trPr>
        <w:tc>
          <w:tcPr>
            <w:tcW w:w="4253" w:type="dxa"/>
            <w:gridSpan w:val="2"/>
            <w:shd w:val="clear" w:color="auto" w:fill="D9D9D9" w:themeFill="background1" w:themeFillShade="D9"/>
          </w:tcPr>
          <w:p w14:paraId="7E877E72" w14:textId="77777777" w:rsidR="00DC6016" w:rsidRPr="00DC6016" w:rsidRDefault="00DC6016" w:rsidP="00963CA3">
            <w:pPr>
              <w:pStyle w:val="TableText"/>
              <w:rPr>
                <w:b/>
              </w:rPr>
            </w:pPr>
            <w:r w:rsidRPr="00DC6016">
              <w:rPr>
                <w:b/>
              </w:rPr>
              <w:t>Reporoa</w:t>
            </w:r>
          </w:p>
        </w:tc>
        <w:tc>
          <w:tcPr>
            <w:tcW w:w="3827" w:type="dxa"/>
            <w:gridSpan w:val="3"/>
            <w:shd w:val="clear" w:color="auto" w:fill="D9D9D9" w:themeFill="background1" w:themeFillShade="D9"/>
          </w:tcPr>
          <w:p w14:paraId="7E877E73" w14:textId="77777777" w:rsidR="00DC6016" w:rsidRPr="00DC6016" w:rsidRDefault="00DC6016" w:rsidP="00963CA3">
            <w:pPr>
              <w:pStyle w:val="TableText"/>
              <w:jc w:val="right"/>
              <w:rPr>
                <w:b/>
              </w:rPr>
            </w:pPr>
            <w:r w:rsidRPr="00DC6016">
              <w:rPr>
                <w:b/>
              </w:rPr>
              <w:t>Population: 1,060</w:t>
            </w:r>
          </w:p>
        </w:tc>
      </w:tr>
      <w:tr w:rsidR="00DC6016" w:rsidRPr="00D73D5A" w14:paraId="7E877E79" w14:textId="77777777" w:rsidTr="00963CA3">
        <w:trPr>
          <w:cantSplit/>
        </w:trPr>
        <w:tc>
          <w:tcPr>
            <w:tcW w:w="2410" w:type="dxa"/>
            <w:shd w:val="clear" w:color="auto" w:fill="FFFFFF"/>
          </w:tcPr>
          <w:p w14:paraId="7E877E75"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76"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E77"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E78"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7B" w14:textId="77777777" w:rsidTr="00963CA3">
        <w:trPr>
          <w:cantSplit/>
        </w:trPr>
        <w:tc>
          <w:tcPr>
            <w:tcW w:w="8080" w:type="dxa"/>
            <w:shd w:val="clear" w:color="auto" w:fill="auto"/>
          </w:tcPr>
          <w:p w14:paraId="7E877E7A" w14:textId="77777777" w:rsidR="00DC6016" w:rsidRPr="00226A16" w:rsidRDefault="00DC6016" w:rsidP="00963CA3">
            <w:pPr>
              <w:pStyle w:val="TableText"/>
            </w:pPr>
            <w:r w:rsidRPr="00D73D5A">
              <w:t>The water supply uses surface water</w:t>
            </w:r>
            <w:r>
              <w:t>,</w:t>
            </w:r>
            <w:r w:rsidRPr="00D73D5A">
              <w:t xml:space="preserve"> is treated with UV and</w:t>
            </w:r>
            <w:r>
              <w:t xml:space="preserve"> is</w:t>
            </w:r>
            <w:r w:rsidRPr="00D73D5A">
              <w:t xml:space="preserve"> chlorinated.</w:t>
            </w:r>
          </w:p>
        </w:tc>
      </w:tr>
    </w:tbl>
    <w:p w14:paraId="7E877E7C"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DC6016" w14:paraId="7E877E7F" w14:textId="77777777" w:rsidTr="00963CA3">
        <w:trPr>
          <w:cantSplit/>
        </w:trPr>
        <w:tc>
          <w:tcPr>
            <w:tcW w:w="4253" w:type="dxa"/>
            <w:gridSpan w:val="2"/>
            <w:shd w:val="clear" w:color="auto" w:fill="D9D9D9" w:themeFill="background1" w:themeFillShade="D9"/>
          </w:tcPr>
          <w:p w14:paraId="7E877E7D" w14:textId="77777777" w:rsidR="00DC6016" w:rsidRPr="00DC6016" w:rsidRDefault="00DC6016" w:rsidP="00963CA3">
            <w:pPr>
              <w:pStyle w:val="TableText"/>
              <w:rPr>
                <w:b/>
              </w:rPr>
            </w:pPr>
            <w:r w:rsidRPr="00DC6016">
              <w:rPr>
                <w:b/>
              </w:rPr>
              <w:t>Rotoiti</w:t>
            </w:r>
          </w:p>
        </w:tc>
        <w:tc>
          <w:tcPr>
            <w:tcW w:w="3827" w:type="dxa"/>
            <w:gridSpan w:val="3"/>
            <w:shd w:val="clear" w:color="auto" w:fill="D9D9D9" w:themeFill="background1" w:themeFillShade="D9"/>
          </w:tcPr>
          <w:p w14:paraId="7E877E7E" w14:textId="77777777" w:rsidR="00DC6016" w:rsidRPr="00DC6016" w:rsidRDefault="00DC6016" w:rsidP="00963CA3">
            <w:pPr>
              <w:pStyle w:val="TableText"/>
              <w:jc w:val="right"/>
              <w:rPr>
                <w:b/>
              </w:rPr>
            </w:pPr>
            <w:r w:rsidRPr="00DC6016">
              <w:rPr>
                <w:b/>
              </w:rPr>
              <w:t>Population: 880</w:t>
            </w:r>
          </w:p>
        </w:tc>
      </w:tr>
      <w:tr w:rsidR="00DC6016" w:rsidRPr="00D73D5A" w14:paraId="7E877E84" w14:textId="77777777" w:rsidTr="00963CA3">
        <w:trPr>
          <w:cantSplit/>
        </w:trPr>
        <w:tc>
          <w:tcPr>
            <w:tcW w:w="2410" w:type="dxa"/>
            <w:shd w:val="clear" w:color="auto" w:fill="FFFFFF"/>
          </w:tcPr>
          <w:p w14:paraId="7E877E80"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81"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E82"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E83"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86" w14:textId="77777777" w:rsidTr="00963CA3">
        <w:trPr>
          <w:cantSplit/>
        </w:trPr>
        <w:tc>
          <w:tcPr>
            <w:tcW w:w="8080" w:type="dxa"/>
            <w:shd w:val="clear" w:color="auto" w:fill="auto"/>
          </w:tcPr>
          <w:p w14:paraId="7E877E85" w14:textId="77777777" w:rsidR="00DC6016" w:rsidRPr="00226A16" w:rsidRDefault="00DC6016" w:rsidP="00963CA3">
            <w:pPr>
              <w:pStyle w:val="TableText"/>
            </w:pPr>
            <w:r w:rsidRPr="00D73D5A">
              <w:t>The water supply uses surface water</w:t>
            </w:r>
            <w:r>
              <w:t>,</w:t>
            </w:r>
            <w:r w:rsidRPr="00D73D5A">
              <w:t xml:space="preserve"> is treated with UV and</w:t>
            </w:r>
            <w:r>
              <w:t xml:space="preserve"> is</w:t>
            </w:r>
            <w:r w:rsidRPr="00D73D5A">
              <w:t xml:space="preserve"> chlorinated.</w:t>
            </w:r>
          </w:p>
        </w:tc>
      </w:tr>
    </w:tbl>
    <w:p w14:paraId="7E877E87"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DC6016" w14:paraId="7E877E8A" w14:textId="77777777" w:rsidTr="00963CA3">
        <w:trPr>
          <w:cantSplit/>
        </w:trPr>
        <w:tc>
          <w:tcPr>
            <w:tcW w:w="4253" w:type="dxa"/>
            <w:gridSpan w:val="2"/>
            <w:shd w:val="clear" w:color="auto" w:fill="D9D9D9" w:themeFill="background1" w:themeFillShade="D9"/>
          </w:tcPr>
          <w:p w14:paraId="7E877E88" w14:textId="77777777" w:rsidR="00DC6016" w:rsidRPr="00DC6016" w:rsidRDefault="00DC6016" w:rsidP="00963CA3">
            <w:pPr>
              <w:pStyle w:val="TableText"/>
              <w:rPr>
                <w:b/>
              </w:rPr>
            </w:pPr>
            <w:r w:rsidRPr="00DC6016">
              <w:rPr>
                <w:b/>
              </w:rPr>
              <w:t>Rotom</w:t>
            </w:r>
            <w:r w:rsidRPr="00DC6016">
              <w:rPr>
                <w:rFonts w:cstheme="minorHAnsi"/>
                <w:b/>
              </w:rPr>
              <w:t>ā</w:t>
            </w:r>
          </w:p>
        </w:tc>
        <w:tc>
          <w:tcPr>
            <w:tcW w:w="3827" w:type="dxa"/>
            <w:gridSpan w:val="3"/>
            <w:shd w:val="clear" w:color="auto" w:fill="D9D9D9" w:themeFill="background1" w:themeFillShade="D9"/>
          </w:tcPr>
          <w:p w14:paraId="7E877E89" w14:textId="77777777" w:rsidR="00DC6016" w:rsidRPr="00DC6016" w:rsidRDefault="00DC6016" w:rsidP="00963CA3">
            <w:pPr>
              <w:pStyle w:val="TableText"/>
              <w:jc w:val="right"/>
              <w:rPr>
                <w:b/>
              </w:rPr>
            </w:pPr>
            <w:r w:rsidRPr="00DC6016">
              <w:rPr>
                <w:b/>
              </w:rPr>
              <w:t>Population: 340</w:t>
            </w:r>
          </w:p>
        </w:tc>
      </w:tr>
      <w:tr w:rsidR="00DC6016" w:rsidRPr="00D73D5A" w14:paraId="7E877E8F" w14:textId="77777777" w:rsidTr="00963CA3">
        <w:trPr>
          <w:cantSplit/>
        </w:trPr>
        <w:tc>
          <w:tcPr>
            <w:tcW w:w="2410" w:type="dxa"/>
            <w:shd w:val="clear" w:color="auto" w:fill="FFFFFF"/>
          </w:tcPr>
          <w:p w14:paraId="7E877E8B"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8C"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E8D"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E8E"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91" w14:textId="77777777" w:rsidTr="00963CA3">
        <w:trPr>
          <w:cantSplit/>
        </w:trPr>
        <w:tc>
          <w:tcPr>
            <w:tcW w:w="8080" w:type="dxa"/>
            <w:shd w:val="clear" w:color="auto" w:fill="auto"/>
          </w:tcPr>
          <w:p w14:paraId="7E877E90" w14:textId="77777777" w:rsidR="00DC6016" w:rsidRPr="00226A16" w:rsidRDefault="00DC6016" w:rsidP="00963CA3">
            <w:pPr>
              <w:pStyle w:val="TableText"/>
            </w:pPr>
            <w:r w:rsidRPr="00D73D5A">
              <w:t>The water supply uses surface water</w:t>
            </w:r>
            <w:r>
              <w:t>,</w:t>
            </w:r>
            <w:r w:rsidRPr="00D73D5A">
              <w:t xml:space="preserve"> is treated with UV and </w:t>
            </w:r>
            <w:r>
              <w:t xml:space="preserve">is </w:t>
            </w:r>
            <w:r w:rsidRPr="00D73D5A">
              <w:t>chlorinated.</w:t>
            </w:r>
          </w:p>
        </w:tc>
      </w:tr>
    </w:tbl>
    <w:p w14:paraId="7E877E92"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DC6016" w14:paraId="7E877E95" w14:textId="77777777" w:rsidTr="00963CA3">
        <w:trPr>
          <w:cantSplit/>
        </w:trPr>
        <w:tc>
          <w:tcPr>
            <w:tcW w:w="4253" w:type="dxa"/>
            <w:gridSpan w:val="2"/>
            <w:shd w:val="clear" w:color="auto" w:fill="D9D9D9" w:themeFill="background1" w:themeFillShade="D9"/>
          </w:tcPr>
          <w:p w14:paraId="7E877E93" w14:textId="77777777" w:rsidR="00DC6016" w:rsidRPr="00DC6016" w:rsidRDefault="00DC6016" w:rsidP="00963CA3">
            <w:pPr>
              <w:pStyle w:val="TableText"/>
              <w:rPr>
                <w:b/>
              </w:rPr>
            </w:pPr>
            <w:r w:rsidRPr="00DC6016">
              <w:rPr>
                <w:b/>
              </w:rPr>
              <w:t>Rotorua Central</w:t>
            </w:r>
          </w:p>
        </w:tc>
        <w:tc>
          <w:tcPr>
            <w:tcW w:w="3827" w:type="dxa"/>
            <w:gridSpan w:val="3"/>
            <w:shd w:val="clear" w:color="auto" w:fill="D9D9D9" w:themeFill="background1" w:themeFillShade="D9"/>
          </w:tcPr>
          <w:p w14:paraId="7E877E94" w14:textId="77777777" w:rsidR="00DC6016" w:rsidRPr="00DC6016" w:rsidRDefault="00DC6016" w:rsidP="00963CA3">
            <w:pPr>
              <w:pStyle w:val="TableText"/>
              <w:jc w:val="right"/>
              <w:rPr>
                <w:b/>
              </w:rPr>
            </w:pPr>
            <w:r w:rsidRPr="00DC6016">
              <w:rPr>
                <w:b/>
              </w:rPr>
              <w:t>Population: 42,500</w:t>
            </w:r>
          </w:p>
        </w:tc>
      </w:tr>
      <w:tr w:rsidR="00DC6016" w:rsidRPr="00D73D5A" w14:paraId="7E877E9A" w14:textId="77777777" w:rsidTr="00963CA3">
        <w:trPr>
          <w:cantSplit/>
        </w:trPr>
        <w:tc>
          <w:tcPr>
            <w:tcW w:w="2410" w:type="dxa"/>
            <w:shd w:val="clear" w:color="auto" w:fill="FFFFFF"/>
          </w:tcPr>
          <w:p w14:paraId="7E877E96"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97"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E98"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E99"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9C" w14:textId="77777777" w:rsidTr="00963CA3">
        <w:trPr>
          <w:cantSplit/>
        </w:trPr>
        <w:tc>
          <w:tcPr>
            <w:tcW w:w="8080" w:type="dxa"/>
            <w:shd w:val="clear" w:color="auto" w:fill="auto"/>
          </w:tcPr>
          <w:p w14:paraId="7E877E9B" w14:textId="77777777" w:rsidR="00DC6016" w:rsidRPr="00226A16" w:rsidRDefault="00DC6016" w:rsidP="00963CA3">
            <w:pPr>
              <w:pStyle w:val="TableText"/>
            </w:pPr>
            <w:r w:rsidRPr="00D73D5A">
              <w:t>The water supply uses surface water</w:t>
            </w:r>
            <w:r>
              <w:t>,</w:t>
            </w:r>
            <w:r w:rsidRPr="00D73D5A">
              <w:t xml:space="preserve"> is treated with UV and</w:t>
            </w:r>
            <w:r>
              <w:t xml:space="preserve"> is</w:t>
            </w:r>
            <w:r w:rsidRPr="00D73D5A">
              <w:t xml:space="preserve"> chlorinated.</w:t>
            </w:r>
          </w:p>
        </w:tc>
      </w:tr>
    </w:tbl>
    <w:p w14:paraId="7E877E9D"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DC6016" w14:paraId="7E877EA0" w14:textId="77777777" w:rsidTr="00963CA3">
        <w:trPr>
          <w:cantSplit/>
        </w:trPr>
        <w:tc>
          <w:tcPr>
            <w:tcW w:w="4253" w:type="dxa"/>
            <w:gridSpan w:val="2"/>
            <w:shd w:val="clear" w:color="auto" w:fill="D9D9D9" w:themeFill="background1" w:themeFillShade="D9"/>
          </w:tcPr>
          <w:p w14:paraId="7E877E9E" w14:textId="77777777" w:rsidR="00DC6016" w:rsidRPr="00DC6016" w:rsidRDefault="00DC6016" w:rsidP="00963CA3">
            <w:pPr>
              <w:pStyle w:val="TableText"/>
              <w:rPr>
                <w:b/>
              </w:rPr>
            </w:pPr>
            <w:r w:rsidRPr="00DC6016">
              <w:rPr>
                <w:b/>
              </w:rPr>
              <w:t>Rotorua East</w:t>
            </w:r>
          </w:p>
        </w:tc>
        <w:tc>
          <w:tcPr>
            <w:tcW w:w="3827" w:type="dxa"/>
            <w:gridSpan w:val="3"/>
            <w:shd w:val="clear" w:color="auto" w:fill="D9D9D9" w:themeFill="background1" w:themeFillShade="D9"/>
          </w:tcPr>
          <w:p w14:paraId="7E877E9F" w14:textId="77777777" w:rsidR="00DC6016" w:rsidRPr="00DC6016" w:rsidRDefault="00DC6016" w:rsidP="00963CA3">
            <w:pPr>
              <w:pStyle w:val="TableText"/>
              <w:jc w:val="right"/>
              <w:rPr>
                <w:b/>
              </w:rPr>
            </w:pPr>
            <w:r w:rsidRPr="00DC6016">
              <w:rPr>
                <w:b/>
              </w:rPr>
              <w:t>Population: 10,330</w:t>
            </w:r>
          </w:p>
        </w:tc>
      </w:tr>
      <w:tr w:rsidR="00DC6016" w:rsidRPr="00D73D5A" w14:paraId="7E877EA5" w14:textId="77777777" w:rsidTr="00963CA3">
        <w:trPr>
          <w:cantSplit/>
        </w:trPr>
        <w:tc>
          <w:tcPr>
            <w:tcW w:w="2410" w:type="dxa"/>
            <w:shd w:val="clear" w:color="auto" w:fill="FFFFFF"/>
          </w:tcPr>
          <w:p w14:paraId="7E877EA1"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A2"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EA3"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EA4"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A7" w14:textId="77777777" w:rsidTr="00963CA3">
        <w:trPr>
          <w:cantSplit/>
        </w:trPr>
        <w:tc>
          <w:tcPr>
            <w:tcW w:w="8080" w:type="dxa"/>
            <w:shd w:val="clear" w:color="auto" w:fill="auto"/>
          </w:tcPr>
          <w:p w14:paraId="7E877EA6" w14:textId="77777777" w:rsidR="00DC6016" w:rsidRPr="00226A16" w:rsidRDefault="00DC6016" w:rsidP="00963CA3">
            <w:pPr>
              <w:pStyle w:val="TableText"/>
            </w:pPr>
            <w:r w:rsidRPr="00D73D5A">
              <w:t>The water supply uses surface water</w:t>
            </w:r>
            <w:r>
              <w:t>,</w:t>
            </w:r>
            <w:r w:rsidRPr="00D73D5A">
              <w:t xml:space="preserve"> is treated with UV and </w:t>
            </w:r>
            <w:r>
              <w:t xml:space="preserve">is </w:t>
            </w:r>
            <w:r w:rsidRPr="00D73D5A">
              <w:t>chlorinated.</w:t>
            </w:r>
          </w:p>
        </w:tc>
      </w:tr>
    </w:tbl>
    <w:p w14:paraId="7E877EA8" w14:textId="77777777" w:rsidR="00DC6016" w:rsidRDefault="00DC6016" w:rsidP="00DC6016"/>
    <w:p w14:paraId="7E877EA9" w14:textId="77777777" w:rsidR="00DC6016" w:rsidRDefault="00DC6016" w:rsidP="00DC6016">
      <w:pPr>
        <w:pStyle w:val="Heading5"/>
      </w:pPr>
      <w:r w:rsidRPr="00D73D5A">
        <w:t>Supplier: Taup</w:t>
      </w:r>
      <w:r>
        <w:rPr>
          <w:rFonts w:cstheme="minorHAnsi"/>
        </w:rPr>
        <w:t>ō</w:t>
      </w:r>
      <w:r w:rsidRPr="00D73D5A">
        <w:t xml:space="preserve">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268"/>
        <w:gridCol w:w="1985"/>
        <w:gridCol w:w="567"/>
        <w:gridCol w:w="1701"/>
        <w:gridCol w:w="1559"/>
      </w:tblGrid>
      <w:tr w:rsidR="00DC6016" w:rsidRPr="00DC6016" w14:paraId="7E877EAC" w14:textId="77777777" w:rsidTr="00963CA3">
        <w:trPr>
          <w:cantSplit/>
        </w:trPr>
        <w:tc>
          <w:tcPr>
            <w:tcW w:w="4253" w:type="dxa"/>
            <w:gridSpan w:val="2"/>
            <w:shd w:val="clear" w:color="auto" w:fill="D9D9D9" w:themeFill="background1" w:themeFillShade="D9"/>
          </w:tcPr>
          <w:p w14:paraId="7E877EAA" w14:textId="77777777" w:rsidR="00DC6016" w:rsidRPr="00DC6016" w:rsidRDefault="00DC6016" w:rsidP="00963CA3">
            <w:pPr>
              <w:pStyle w:val="TableText"/>
              <w:rPr>
                <w:b/>
              </w:rPr>
            </w:pPr>
            <w:r w:rsidRPr="00DC6016">
              <w:rPr>
                <w:b/>
              </w:rPr>
              <w:t>Acacia Bay</w:t>
            </w:r>
          </w:p>
        </w:tc>
        <w:tc>
          <w:tcPr>
            <w:tcW w:w="3827" w:type="dxa"/>
            <w:gridSpan w:val="3"/>
            <w:shd w:val="clear" w:color="auto" w:fill="D9D9D9" w:themeFill="background1" w:themeFillShade="D9"/>
          </w:tcPr>
          <w:p w14:paraId="7E877EAB" w14:textId="77777777" w:rsidR="00DC6016" w:rsidRPr="00DC6016" w:rsidRDefault="00DC6016" w:rsidP="00963CA3">
            <w:pPr>
              <w:pStyle w:val="TableText"/>
              <w:jc w:val="right"/>
              <w:rPr>
                <w:b/>
              </w:rPr>
            </w:pPr>
            <w:r w:rsidRPr="00DC6016">
              <w:rPr>
                <w:b/>
              </w:rPr>
              <w:t>Population: 2,381</w:t>
            </w:r>
          </w:p>
        </w:tc>
      </w:tr>
      <w:tr w:rsidR="00DC6016" w:rsidRPr="00D73D5A" w14:paraId="7E877EB1" w14:textId="77777777" w:rsidTr="00963CA3">
        <w:trPr>
          <w:cantSplit/>
        </w:trPr>
        <w:tc>
          <w:tcPr>
            <w:tcW w:w="2268" w:type="dxa"/>
            <w:shd w:val="clear" w:color="auto" w:fill="FFFFFF"/>
          </w:tcPr>
          <w:p w14:paraId="7E877EAD"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AE" w14:textId="77777777" w:rsidR="00DC6016" w:rsidRPr="00D73D5A" w:rsidRDefault="00DC6016" w:rsidP="00963CA3">
            <w:pPr>
              <w:pStyle w:val="TableText"/>
            </w:pPr>
            <w:r w:rsidRPr="00D73D5A">
              <w:t xml:space="preserve">Standards: Bacterial </w:t>
            </w:r>
            <w:r w:rsidRPr="002850C8">
              <w:rPr>
                <w:color w:val="C00000"/>
              </w:rPr>
              <w:t>Not met</w:t>
            </w:r>
          </w:p>
        </w:tc>
        <w:tc>
          <w:tcPr>
            <w:tcW w:w="1701" w:type="dxa"/>
            <w:shd w:val="clear" w:color="auto" w:fill="FFFFFF"/>
          </w:tcPr>
          <w:p w14:paraId="7E877EAF" w14:textId="77777777" w:rsidR="00DC6016" w:rsidRPr="00D73D5A" w:rsidRDefault="00DC6016" w:rsidP="00963CA3">
            <w:pPr>
              <w:pStyle w:val="TableText"/>
            </w:pPr>
            <w:r w:rsidRPr="00D73D5A">
              <w:t xml:space="preserve">Protozoal </w:t>
            </w:r>
            <w:r w:rsidRPr="002525A8">
              <w:rPr>
                <w:color w:val="C00000"/>
              </w:rPr>
              <w:t>Not met</w:t>
            </w:r>
          </w:p>
        </w:tc>
        <w:tc>
          <w:tcPr>
            <w:tcW w:w="1559" w:type="dxa"/>
            <w:shd w:val="clear" w:color="auto" w:fill="FFFFFF"/>
          </w:tcPr>
          <w:p w14:paraId="7E877EB0" w14:textId="77777777" w:rsidR="00DC6016" w:rsidRPr="00D73D5A" w:rsidRDefault="00DC6016" w:rsidP="00963CA3">
            <w:pPr>
              <w:pStyle w:val="TableText"/>
              <w:jc w:val="right"/>
            </w:pPr>
            <w:r w:rsidRPr="00D73D5A">
              <w:t xml:space="preserve">Chemical </w:t>
            </w:r>
            <w:r w:rsidRPr="00014CB9">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B4" w14:textId="77777777" w:rsidTr="00963CA3">
        <w:trPr>
          <w:cantSplit/>
        </w:trPr>
        <w:tc>
          <w:tcPr>
            <w:tcW w:w="8080" w:type="dxa"/>
            <w:shd w:val="clear" w:color="auto" w:fill="auto"/>
          </w:tcPr>
          <w:p w14:paraId="7E877EB2" w14:textId="77777777" w:rsidR="00F818CA" w:rsidRPr="00D73D5A" w:rsidRDefault="00F818CA" w:rsidP="00F818CA">
            <w:pPr>
              <w:pStyle w:val="TableText"/>
            </w:pPr>
            <w:r w:rsidRPr="00D73D5A">
              <w:t>The water supply uses surface water and is chlorinated.</w:t>
            </w:r>
          </w:p>
          <w:p w14:paraId="7E877EB3" w14:textId="77777777" w:rsidR="00DC6016" w:rsidRPr="00226A16" w:rsidRDefault="00F818CA" w:rsidP="00F818CA">
            <w:pPr>
              <w:pStyle w:val="TableText"/>
            </w:pPr>
            <w:r w:rsidRPr="00D73D5A">
              <w:t>Acacia Bay failed the bacteriological Standards because there were gaps in monitoring. It failed the protozoal Standards because the infrastructure available was inadequate and compliance was not attempted. It failed the chemical Standards for 1</w:t>
            </w:r>
            <w:r>
              <w:t>,</w:t>
            </w:r>
            <w:r w:rsidRPr="00D73D5A">
              <w:t>512 people because arsenic exceeded the MAV and it took inadequate actions to address that issue.</w:t>
            </w:r>
          </w:p>
        </w:tc>
      </w:tr>
    </w:tbl>
    <w:p w14:paraId="7E877EB5"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F818CA" w14:paraId="7E877EB8" w14:textId="77777777" w:rsidTr="00963CA3">
        <w:trPr>
          <w:cantSplit/>
        </w:trPr>
        <w:tc>
          <w:tcPr>
            <w:tcW w:w="4253" w:type="dxa"/>
            <w:gridSpan w:val="2"/>
            <w:shd w:val="clear" w:color="auto" w:fill="D9D9D9" w:themeFill="background1" w:themeFillShade="D9"/>
          </w:tcPr>
          <w:p w14:paraId="7E877EB6" w14:textId="77777777" w:rsidR="00DC6016" w:rsidRPr="00F818CA" w:rsidRDefault="00F818CA" w:rsidP="00963CA3">
            <w:pPr>
              <w:pStyle w:val="TableText"/>
              <w:rPr>
                <w:b/>
              </w:rPr>
            </w:pPr>
            <w:r w:rsidRPr="00F818CA">
              <w:rPr>
                <w:b/>
              </w:rPr>
              <w:t>Atiamuri Village</w:t>
            </w:r>
          </w:p>
        </w:tc>
        <w:tc>
          <w:tcPr>
            <w:tcW w:w="3827" w:type="dxa"/>
            <w:gridSpan w:val="3"/>
            <w:shd w:val="clear" w:color="auto" w:fill="D9D9D9" w:themeFill="background1" w:themeFillShade="D9"/>
          </w:tcPr>
          <w:p w14:paraId="7E877EB7" w14:textId="77777777" w:rsidR="00DC6016" w:rsidRPr="00F818CA" w:rsidRDefault="00DC6016" w:rsidP="00963CA3">
            <w:pPr>
              <w:pStyle w:val="TableText"/>
              <w:jc w:val="right"/>
              <w:rPr>
                <w:b/>
              </w:rPr>
            </w:pPr>
            <w:r w:rsidRPr="00F818CA">
              <w:rPr>
                <w:b/>
              </w:rPr>
              <w:t xml:space="preserve">Population: </w:t>
            </w:r>
            <w:r w:rsidR="00F818CA" w:rsidRPr="00F818CA">
              <w:rPr>
                <w:b/>
              </w:rPr>
              <w:t>134</w:t>
            </w:r>
          </w:p>
        </w:tc>
      </w:tr>
      <w:tr w:rsidR="00F818CA" w:rsidRPr="00D73D5A" w14:paraId="7E877EBD" w14:textId="77777777" w:rsidTr="00963CA3">
        <w:trPr>
          <w:cantSplit/>
        </w:trPr>
        <w:tc>
          <w:tcPr>
            <w:tcW w:w="2410" w:type="dxa"/>
            <w:shd w:val="clear" w:color="auto" w:fill="FFFFFF"/>
          </w:tcPr>
          <w:p w14:paraId="7E877EB9" w14:textId="77777777" w:rsidR="00F818CA" w:rsidRPr="00D73D5A" w:rsidRDefault="00F818CA"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BA" w14:textId="77777777" w:rsidR="00F818CA" w:rsidRPr="00D73D5A" w:rsidRDefault="00F818CA" w:rsidP="00963CA3">
            <w:pPr>
              <w:pStyle w:val="TableText"/>
            </w:pPr>
            <w:r w:rsidRPr="00D73D5A">
              <w:t xml:space="preserve">Standards: Bacterial </w:t>
            </w:r>
            <w:r w:rsidRPr="00486288">
              <w:rPr>
                <w:color w:val="5B9BD5"/>
              </w:rPr>
              <w:t>Met</w:t>
            </w:r>
          </w:p>
        </w:tc>
        <w:tc>
          <w:tcPr>
            <w:tcW w:w="1701" w:type="dxa"/>
            <w:shd w:val="clear" w:color="auto" w:fill="FFFFFF"/>
          </w:tcPr>
          <w:p w14:paraId="7E877EBB" w14:textId="77777777" w:rsidR="00F818CA" w:rsidRPr="00D73D5A" w:rsidRDefault="00F818CA" w:rsidP="00963CA3">
            <w:pPr>
              <w:pStyle w:val="TableText"/>
            </w:pPr>
            <w:r w:rsidRPr="00D73D5A">
              <w:t xml:space="preserve">Protozoal </w:t>
            </w:r>
            <w:r w:rsidRPr="00EA42D7">
              <w:rPr>
                <w:color w:val="C00000"/>
              </w:rPr>
              <w:t>Not met</w:t>
            </w:r>
          </w:p>
        </w:tc>
        <w:tc>
          <w:tcPr>
            <w:tcW w:w="1417" w:type="dxa"/>
            <w:shd w:val="clear" w:color="auto" w:fill="FFFFFF"/>
          </w:tcPr>
          <w:p w14:paraId="7E877EBC" w14:textId="77777777" w:rsidR="00F818CA" w:rsidRPr="00D73D5A" w:rsidRDefault="00F818CA"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C0" w14:textId="77777777" w:rsidTr="00963CA3">
        <w:trPr>
          <w:cantSplit/>
        </w:trPr>
        <w:tc>
          <w:tcPr>
            <w:tcW w:w="8080" w:type="dxa"/>
            <w:shd w:val="clear" w:color="auto" w:fill="auto"/>
          </w:tcPr>
          <w:p w14:paraId="7E877EBE" w14:textId="77777777" w:rsidR="00F818CA" w:rsidRPr="00D73D5A" w:rsidRDefault="00F818CA" w:rsidP="00F818CA">
            <w:pPr>
              <w:pStyle w:val="TableText"/>
            </w:pPr>
            <w:r w:rsidRPr="00D73D5A">
              <w:t>The water supply uses ground water and is chlorinated.</w:t>
            </w:r>
          </w:p>
          <w:p w14:paraId="7E877EBF" w14:textId="77777777" w:rsidR="00DC6016" w:rsidRPr="00226A16" w:rsidRDefault="00F818CA" w:rsidP="00F818CA">
            <w:pPr>
              <w:pStyle w:val="TableText"/>
            </w:pPr>
            <w:r w:rsidRPr="00D73D5A">
              <w:t>Atiamuri Village failed the protozoal Standards because the infrastructure available was inadequate and compliance was not attempted.</w:t>
            </w:r>
          </w:p>
        </w:tc>
      </w:tr>
    </w:tbl>
    <w:p w14:paraId="7E877EC1"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F818CA" w14:paraId="7E877EC4" w14:textId="77777777" w:rsidTr="00963CA3">
        <w:trPr>
          <w:cantSplit/>
        </w:trPr>
        <w:tc>
          <w:tcPr>
            <w:tcW w:w="4253" w:type="dxa"/>
            <w:gridSpan w:val="2"/>
            <w:shd w:val="clear" w:color="auto" w:fill="D9D9D9" w:themeFill="background1" w:themeFillShade="D9"/>
          </w:tcPr>
          <w:p w14:paraId="7E877EC2" w14:textId="77777777" w:rsidR="00DC6016" w:rsidRPr="00F818CA" w:rsidRDefault="00F818CA" w:rsidP="00F818CA">
            <w:pPr>
              <w:pStyle w:val="TableText"/>
              <w:keepNext/>
              <w:rPr>
                <w:b/>
              </w:rPr>
            </w:pPr>
            <w:r w:rsidRPr="00F818CA">
              <w:rPr>
                <w:b/>
              </w:rPr>
              <w:lastRenderedPageBreak/>
              <w:t>Bonshaw Park</w:t>
            </w:r>
          </w:p>
        </w:tc>
        <w:tc>
          <w:tcPr>
            <w:tcW w:w="3827" w:type="dxa"/>
            <w:gridSpan w:val="3"/>
            <w:shd w:val="clear" w:color="auto" w:fill="D9D9D9" w:themeFill="background1" w:themeFillShade="D9"/>
          </w:tcPr>
          <w:p w14:paraId="7E877EC3" w14:textId="77777777" w:rsidR="00DC6016" w:rsidRPr="00F818CA" w:rsidRDefault="00DC6016" w:rsidP="00963CA3">
            <w:pPr>
              <w:pStyle w:val="TableText"/>
              <w:jc w:val="right"/>
              <w:rPr>
                <w:b/>
              </w:rPr>
            </w:pPr>
            <w:r w:rsidRPr="00F818CA">
              <w:rPr>
                <w:b/>
              </w:rPr>
              <w:t xml:space="preserve">Population: </w:t>
            </w:r>
            <w:r w:rsidR="00F818CA" w:rsidRPr="00F818CA">
              <w:rPr>
                <w:b/>
              </w:rPr>
              <w:t>152</w:t>
            </w:r>
          </w:p>
        </w:tc>
      </w:tr>
      <w:tr w:rsidR="00F818CA" w:rsidRPr="00D73D5A" w14:paraId="7E877EC9" w14:textId="77777777" w:rsidTr="00963CA3">
        <w:trPr>
          <w:cantSplit/>
        </w:trPr>
        <w:tc>
          <w:tcPr>
            <w:tcW w:w="2410" w:type="dxa"/>
            <w:shd w:val="clear" w:color="auto" w:fill="FFFFFF"/>
          </w:tcPr>
          <w:p w14:paraId="7E877EC5" w14:textId="77777777" w:rsidR="00F818CA" w:rsidRPr="00D73D5A" w:rsidRDefault="00F818CA" w:rsidP="00F818CA">
            <w:pPr>
              <w:pStyle w:val="TableText"/>
              <w:keepNext/>
            </w:pPr>
            <w:r w:rsidRPr="00D73D5A">
              <w:t xml:space="preserve">Health Act: </w:t>
            </w:r>
            <w:r w:rsidRPr="00486288">
              <w:rPr>
                <w:color w:val="5B9BD5"/>
              </w:rPr>
              <w:t>Complied</w:t>
            </w:r>
          </w:p>
        </w:tc>
        <w:tc>
          <w:tcPr>
            <w:tcW w:w="2552" w:type="dxa"/>
            <w:gridSpan w:val="2"/>
            <w:shd w:val="clear" w:color="auto" w:fill="FFFFFF"/>
          </w:tcPr>
          <w:p w14:paraId="7E877EC6" w14:textId="77777777" w:rsidR="00F818CA" w:rsidRPr="00D73D5A" w:rsidRDefault="00F818CA" w:rsidP="00963CA3">
            <w:pPr>
              <w:pStyle w:val="TableText"/>
            </w:pPr>
            <w:r w:rsidRPr="00D73D5A">
              <w:t xml:space="preserve">Standards: Bacterial </w:t>
            </w:r>
            <w:r w:rsidRPr="00EA42D7">
              <w:rPr>
                <w:color w:val="C00000"/>
              </w:rPr>
              <w:t>Not met</w:t>
            </w:r>
          </w:p>
        </w:tc>
        <w:tc>
          <w:tcPr>
            <w:tcW w:w="1701" w:type="dxa"/>
            <w:shd w:val="clear" w:color="auto" w:fill="FFFFFF"/>
          </w:tcPr>
          <w:p w14:paraId="7E877EC7" w14:textId="77777777" w:rsidR="00F818CA" w:rsidRPr="00D73D5A" w:rsidRDefault="00F818CA" w:rsidP="00963CA3">
            <w:pPr>
              <w:pStyle w:val="TableText"/>
            </w:pPr>
            <w:r w:rsidRPr="00D73D5A">
              <w:t xml:space="preserve">Protozoal </w:t>
            </w:r>
            <w:r w:rsidRPr="00EA42D7">
              <w:rPr>
                <w:color w:val="C00000"/>
              </w:rPr>
              <w:t>Not met</w:t>
            </w:r>
          </w:p>
        </w:tc>
        <w:tc>
          <w:tcPr>
            <w:tcW w:w="1417" w:type="dxa"/>
            <w:shd w:val="clear" w:color="auto" w:fill="FFFFFF"/>
          </w:tcPr>
          <w:p w14:paraId="7E877EC8" w14:textId="77777777" w:rsidR="00F818CA" w:rsidRPr="00D73D5A" w:rsidRDefault="00F818CA"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CC" w14:textId="77777777" w:rsidTr="00963CA3">
        <w:trPr>
          <w:cantSplit/>
        </w:trPr>
        <w:tc>
          <w:tcPr>
            <w:tcW w:w="8080" w:type="dxa"/>
            <w:shd w:val="clear" w:color="auto" w:fill="auto"/>
          </w:tcPr>
          <w:p w14:paraId="7E877ECA" w14:textId="77777777" w:rsidR="00F818CA" w:rsidRPr="00D73D5A" w:rsidRDefault="00F818CA" w:rsidP="00F818CA">
            <w:pPr>
              <w:pStyle w:val="TableText"/>
            </w:pPr>
            <w:r w:rsidRPr="00D73D5A">
              <w:t>The water supply uses ground water and is chlorinated.</w:t>
            </w:r>
          </w:p>
          <w:p w14:paraId="7E877ECB" w14:textId="77777777" w:rsidR="00DC6016" w:rsidRPr="00226A16" w:rsidRDefault="00F818CA" w:rsidP="00F818CA">
            <w:pPr>
              <w:pStyle w:val="TableText"/>
            </w:pPr>
            <w:r w:rsidRPr="00D73D5A">
              <w:t>Bonshaw Park failed the bacteriological Standards because turbidity levels at times were too high. It failed the protozoal Standards because the infrastructure available was inadequate and compliance was not attempted.</w:t>
            </w:r>
          </w:p>
        </w:tc>
      </w:tr>
    </w:tbl>
    <w:p w14:paraId="7E877ECD"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268"/>
        <w:gridCol w:w="1985"/>
        <w:gridCol w:w="567"/>
        <w:gridCol w:w="1701"/>
        <w:gridCol w:w="1559"/>
      </w:tblGrid>
      <w:tr w:rsidR="00DC6016" w:rsidRPr="005C3553" w14:paraId="7E877ED0" w14:textId="77777777" w:rsidTr="00963CA3">
        <w:trPr>
          <w:cantSplit/>
        </w:trPr>
        <w:tc>
          <w:tcPr>
            <w:tcW w:w="4253" w:type="dxa"/>
            <w:gridSpan w:val="2"/>
            <w:shd w:val="clear" w:color="auto" w:fill="D9D9D9" w:themeFill="background1" w:themeFillShade="D9"/>
          </w:tcPr>
          <w:p w14:paraId="7E877ECE" w14:textId="77777777" w:rsidR="00DC6016" w:rsidRPr="005C3553" w:rsidRDefault="005C3553" w:rsidP="00963CA3">
            <w:pPr>
              <w:pStyle w:val="TableText"/>
              <w:rPr>
                <w:b/>
              </w:rPr>
            </w:pPr>
            <w:r w:rsidRPr="005C3553">
              <w:rPr>
                <w:b/>
              </w:rPr>
              <w:t>Centennial Drive</w:t>
            </w:r>
          </w:p>
        </w:tc>
        <w:tc>
          <w:tcPr>
            <w:tcW w:w="3827" w:type="dxa"/>
            <w:gridSpan w:val="3"/>
            <w:shd w:val="clear" w:color="auto" w:fill="D9D9D9" w:themeFill="background1" w:themeFillShade="D9"/>
          </w:tcPr>
          <w:p w14:paraId="7E877ECF" w14:textId="77777777" w:rsidR="00DC6016" w:rsidRPr="005C3553" w:rsidRDefault="00DC6016" w:rsidP="00963CA3">
            <w:pPr>
              <w:pStyle w:val="TableText"/>
              <w:jc w:val="right"/>
              <w:rPr>
                <w:b/>
              </w:rPr>
            </w:pPr>
            <w:r w:rsidRPr="005C3553">
              <w:rPr>
                <w:b/>
              </w:rPr>
              <w:t xml:space="preserve">Population: </w:t>
            </w:r>
            <w:r w:rsidR="005C3553" w:rsidRPr="005C3553">
              <w:rPr>
                <w:b/>
              </w:rPr>
              <w:t>200</w:t>
            </w:r>
          </w:p>
        </w:tc>
      </w:tr>
      <w:tr w:rsidR="005C3553" w:rsidRPr="00D73D5A" w14:paraId="7E877ED5" w14:textId="77777777" w:rsidTr="005C3553">
        <w:trPr>
          <w:cantSplit/>
        </w:trPr>
        <w:tc>
          <w:tcPr>
            <w:tcW w:w="2268" w:type="dxa"/>
            <w:shd w:val="clear" w:color="auto" w:fill="FFFFFF"/>
          </w:tcPr>
          <w:p w14:paraId="7E877ED1" w14:textId="77777777" w:rsidR="005C3553" w:rsidRPr="00D73D5A" w:rsidRDefault="005C3553"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D2" w14:textId="77777777" w:rsidR="005C3553" w:rsidRPr="00D73D5A" w:rsidRDefault="005C3553" w:rsidP="00963CA3">
            <w:pPr>
              <w:pStyle w:val="TableText"/>
            </w:pPr>
            <w:r w:rsidRPr="00D73D5A">
              <w:t xml:space="preserve">Standards: Bacterial </w:t>
            </w:r>
            <w:r w:rsidRPr="00EA42D7">
              <w:rPr>
                <w:color w:val="C00000"/>
              </w:rPr>
              <w:t>Not met</w:t>
            </w:r>
          </w:p>
        </w:tc>
        <w:tc>
          <w:tcPr>
            <w:tcW w:w="1701" w:type="dxa"/>
            <w:shd w:val="clear" w:color="auto" w:fill="FFFFFF"/>
          </w:tcPr>
          <w:p w14:paraId="7E877ED3" w14:textId="77777777" w:rsidR="005C3553" w:rsidRPr="00D73D5A" w:rsidRDefault="005C3553" w:rsidP="00963CA3">
            <w:pPr>
              <w:pStyle w:val="TableText"/>
            </w:pPr>
            <w:r w:rsidRPr="00D73D5A">
              <w:t xml:space="preserve">Protozoal </w:t>
            </w:r>
            <w:r w:rsidRPr="00EA42D7">
              <w:rPr>
                <w:color w:val="C00000"/>
              </w:rPr>
              <w:t>Not met</w:t>
            </w:r>
          </w:p>
        </w:tc>
        <w:tc>
          <w:tcPr>
            <w:tcW w:w="1559" w:type="dxa"/>
            <w:shd w:val="clear" w:color="auto" w:fill="FFFFFF"/>
          </w:tcPr>
          <w:p w14:paraId="7E877ED4" w14:textId="77777777" w:rsidR="005C3553" w:rsidRPr="00D73D5A" w:rsidRDefault="005C3553" w:rsidP="005C3553">
            <w:pPr>
              <w:pStyle w:val="TableText"/>
              <w:jc w:val="right"/>
            </w:pPr>
            <w:r w:rsidRPr="00D73D5A">
              <w:t xml:space="preserve">Chemical </w:t>
            </w:r>
            <w:r w:rsidRPr="005C3553">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D8" w14:textId="77777777" w:rsidTr="00963CA3">
        <w:trPr>
          <w:cantSplit/>
        </w:trPr>
        <w:tc>
          <w:tcPr>
            <w:tcW w:w="8080" w:type="dxa"/>
            <w:shd w:val="clear" w:color="auto" w:fill="auto"/>
          </w:tcPr>
          <w:p w14:paraId="7E877ED6" w14:textId="77777777" w:rsidR="005C3553" w:rsidRPr="00D73D5A" w:rsidRDefault="005C3553" w:rsidP="005C3553">
            <w:pPr>
              <w:pStyle w:val="TableText"/>
            </w:pPr>
            <w:r w:rsidRPr="00D73D5A">
              <w:t>The water supply uses surface water and is chlorinated.</w:t>
            </w:r>
          </w:p>
          <w:p w14:paraId="7E877ED7" w14:textId="77777777" w:rsidR="00DC6016" w:rsidRPr="00226A16" w:rsidRDefault="005C3553" w:rsidP="005C3553">
            <w:pPr>
              <w:pStyle w:val="TableText"/>
            </w:pPr>
            <w:r w:rsidRPr="00D73D5A">
              <w:t>Centennial Drive failed the bacteriological Standards because turbidity levels at times were too high. It failed the protozoal Standards because the infrastructure available was inadequate and compliance was not attempted. It failed the chemical Standards because arsenic exceeded the MAV and it took inadequate actions to address that issue.</w:t>
            </w:r>
          </w:p>
        </w:tc>
      </w:tr>
    </w:tbl>
    <w:p w14:paraId="7E877ED9"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567"/>
        <w:gridCol w:w="1701"/>
        <w:gridCol w:w="1559"/>
      </w:tblGrid>
      <w:tr w:rsidR="00DC6016" w:rsidRPr="005C3553" w14:paraId="7E877EDC" w14:textId="77777777" w:rsidTr="00963CA3">
        <w:trPr>
          <w:cantSplit/>
        </w:trPr>
        <w:tc>
          <w:tcPr>
            <w:tcW w:w="4253" w:type="dxa"/>
            <w:gridSpan w:val="2"/>
            <w:shd w:val="clear" w:color="auto" w:fill="D9D9D9" w:themeFill="background1" w:themeFillShade="D9"/>
          </w:tcPr>
          <w:p w14:paraId="7E877EDA" w14:textId="77777777" w:rsidR="00DC6016" w:rsidRPr="005C3553" w:rsidRDefault="005C3553" w:rsidP="00963CA3">
            <w:pPr>
              <w:pStyle w:val="TableText"/>
              <w:rPr>
                <w:b/>
              </w:rPr>
            </w:pPr>
            <w:r w:rsidRPr="005C3553">
              <w:rPr>
                <w:b/>
              </w:rPr>
              <w:t>Hatepe Village</w:t>
            </w:r>
          </w:p>
        </w:tc>
        <w:tc>
          <w:tcPr>
            <w:tcW w:w="3827" w:type="dxa"/>
            <w:gridSpan w:val="3"/>
            <w:shd w:val="clear" w:color="auto" w:fill="D9D9D9" w:themeFill="background1" w:themeFillShade="D9"/>
          </w:tcPr>
          <w:p w14:paraId="7E877EDB" w14:textId="77777777" w:rsidR="00DC6016" w:rsidRPr="005C3553" w:rsidRDefault="00DC6016" w:rsidP="00963CA3">
            <w:pPr>
              <w:pStyle w:val="TableText"/>
              <w:jc w:val="right"/>
              <w:rPr>
                <w:b/>
              </w:rPr>
            </w:pPr>
            <w:r w:rsidRPr="005C3553">
              <w:rPr>
                <w:b/>
              </w:rPr>
              <w:t xml:space="preserve">Population: </w:t>
            </w:r>
            <w:r w:rsidR="005C3553" w:rsidRPr="005C3553">
              <w:rPr>
                <w:b/>
              </w:rPr>
              <w:t>174</w:t>
            </w:r>
          </w:p>
        </w:tc>
      </w:tr>
      <w:tr w:rsidR="005C3553" w:rsidRPr="00D73D5A" w14:paraId="7E877EE1" w14:textId="77777777" w:rsidTr="005C3553">
        <w:trPr>
          <w:cantSplit/>
        </w:trPr>
        <w:tc>
          <w:tcPr>
            <w:tcW w:w="2410" w:type="dxa"/>
            <w:shd w:val="clear" w:color="auto" w:fill="FFFFFF"/>
          </w:tcPr>
          <w:p w14:paraId="7E877EDD" w14:textId="77777777" w:rsidR="005C3553" w:rsidRPr="00D73D5A" w:rsidRDefault="005C3553" w:rsidP="00963CA3">
            <w:pPr>
              <w:pStyle w:val="TableText"/>
            </w:pPr>
            <w:r w:rsidRPr="00D73D5A">
              <w:t xml:space="preserve">Health Act: </w:t>
            </w:r>
            <w:r w:rsidRPr="00486288">
              <w:rPr>
                <w:color w:val="5B9BD5"/>
              </w:rPr>
              <w:t>Complied</w:t>
            </w:r>
          </w:p>
        </w:tc>
        <w:tc>
          <w:tcPr>
            <w:tcW w:w="2410" w:type="dxa"/>
            <w:gridSpan w:val="2"/>
            <w:shd w:val="clear" w:color="auto" w:fill="FFFFFF"/>
          </w:tcPr>
          <w:p w14:paraId="7E877EDE" w14:textId="77777777" w:rsidR="005C3553" w:rsidRPr="00D73D5A" w:rsidRDefault="005C3553" w:rsidP="00963CA3">
            <w:pPr>
              <w:pStyle w:val="TableText"/>
            </w:pPr>
            <w:r w:rsidRPr="00D73D5A">
              <w:t xml:space="preserve">Standards: Bacterial </w:t>
            </w:r>
            <w:r w:rsidRPr="00486288">
              <w:rPr>
                <w:color w:val="5B9BD5"/>
              </w:rPr>
              <w:t>Met</w:t>
            </w:r>
          </w:p>
        </w:tc>
        <w:tc>
          <w:tcPr>
            <w:tcW w:w="1701" w:type="dxa"/>
            <w:shd w:val="clear" w:color="auto" w:fill="FFFFFF"/>
          </w:tcPr>
          <w:p w14:paraId="7E877EDF" w14:textId="77777777" w:rsidR="005C3553" w:rsidRPr="00D73D5A" w:rsidRDefault="005C3553" w:rsidP="00963CA3">
            <w:pPr>
              <w:pStyle w:val="TableText"/>
            </w:pPr>
            <w:r w:rsidRPr="00D73D5A">
              <w:t xml:space="preserve">Protozoal </w:t>
            </w:r>
            <w:r w:rsidRPr="00EA42D7">
              <w:rPr>
                <w:color w:val="C00000"/>
              </w:rPr>
              <w:t>Not met</w:t>
            </w:r>
          </w:p>
        </w:tc>
        <w:tc>
          <w:tcPr>
            <w:tcW w:w="1559" w:type="dxa"/>
            <w:shd w:val="clear" w:color="auto" w:fill="FFFFFF"/>
          </w:tcPr>
          <w:p w14:paraId="7E877EE0" w14:textId="77777777" w:rsidR="005C3553" w:rsidRPr="00D73D5A" w:rsidRDefault="005C3553" w:rsidP="00963CA3">
            <w:pPr>
              <w:pStyle w:val="TableText"/>
              <w:jc w:val="right"/>
            </w:pPr>
            <w:r w:rsidRPr="00D73D5A">
              <w:t xml:space="preserve">Chemical </w:t>
            </w:r>
            <w:r w:rsidRPr="005C3553">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E4" w14:textId="77777777" w:rsidTr="00963CA3">
        <w:trPr>
          <w:cantSplit/>
        </w:trPr>
        <w:tc>
          <w:tcPr>
            <w:tcW w:w="8080" w:type="dxa"/>
            <w:shd w:val="clear" w:color="auto" w:fill="auto"/>
          </w:tcPr>
          <w:p w14:paraId="7E877EE2" w14:textId="77777777" w:rsidR="005C3553" w:rsidRPr="00D73D5A" w:rsidRDefault="005C3553" w:rsidP="005C3553">
            <w:pPr>
              <w:pStyle w:val="TableText"/>
            </w:pPr>
            <w:r w:rsidRPr="00D73D5A">
              <w:t>The water supply uses surface water and is chlorinated.</w:t>
            </w:r>
          </w:p>
          <w:p w14:paraId="7E877EE3" w14:textId="77777777" w:rsidR="00DC6016" w:rsidRPr="00226A16" w:rsidRDefault="005C3553" w:rsidP="005C3553">
            <w:pPr>
              <w:pStyle w:val="TableText"/>
            </w:pPr>
            <w:r w:rsidRPr="00D73D5A">
              <w:t>Hatepe Village failed the protozoal Standards because the infrastructure available was inadequate and compliance was not attempted. It failed the chemical Standards because arsenic exceeded the MAV, arsenic sampling was inadequate and it took inadequate actions to address that issue.</w:t>
            </w:r>
          </w:p>
        </w:tc>
      </w:tr>
    </w:tbl>
    <w:p w14:paraId="7E877EE5"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268"/>
        <w:gridCol w:w="1985"/>
        <w:gridCol w:w="567"/>
        <w:gridCol w:w="1701"/>
        <w:gridCol w:w="1559"/>
      </w:tblGrid>
      <w:tr w:rsidR="00DC6016" w:rsidRPr="005C3553" w14:paraId="7E877EE8" w14:textId="77777777" w:rsidTr="00963CA3">
        <w:trPr>
          <w:cantSplit/>
        </w:trPr>
        <w:tc>
          <w:tcPr>
            <w:tcW w:w="4253" w:type="dxa"/>
            <w:gridSpan w:val="2"/>
            <w:shd w:val="clear" w:color="auto" w:fill="D9D9D9" w:themeFill="background1" w:themeFillShade="D9"/>
          </w:tcPr>
          <w:p w14:paraId="7E877EE6" w14:textId="77777777" w:rsidR="00DC6016" w:rsidRPr="005C3553" w:rsidRDefault="005C3553" w:rsidP="00963CA3">
            <w:pPr>
              <w:pStyle w:val="TableText"/>
              <w:rPr>
                <w:b/>
              </w:rPr>
            </w:pPr>
            <w:r w:rsidRPr="005C3553">
              <w:rPr>
                <w:b/>
              </w:rPr>
              <w:t>Kinloch</w:t>
            </w:r>
          </w:p>
        </w:tc>
        <w:tc>
          <w:tcPr>
            <w:tcW w:w="3827" w:type="dxa"/>
            <w:gridSpan w:val="3"/>
            <w:shd w:val="clear" w:color="auto" w:fill="D9D9D9" w:themeFill="background1" w:themeFillShade="D9"/>
          </w:tcPr>
          <w:p w14:paraId="7E877EE7" w14:textId="77777777" w:rsidR="00DC6016" w:rsidRPr="005C3553" w:rsidRDefault="00DC6016" w:rsidP="00963CA3">
            <w:pPr>
              <w:pStyle w:val="TableText"/>
              <w:jc w:val="right"/>
              <w:rPr>
                <w:b/>
              </w:rPr>
            </w:pPr>
            <w:r w:rsidRPr="005C3553">
              <w:rPr>
                <w:b/>
              </w:rPr>
              <w:t xml:space="preserve">Population: </w:t>
            </w:r>
            <w:r w:rsidR="005C3553" w:rsidRPr="005C3553">
              <w:rPr>
                <w:b/>
              </w:rPr>
              <w:t>1,696</w:t>
            </w:r>
          </w:p>
        </w:tc>
      </w:tr>
      <w:tr w:rsidR="005C3553" w:rsidRPr="00D73D5A" w14:paraId="7E877EED" w14:textId="77777777" w:rsidTr="00963CA3">
        <w:trPr>
          <w:cantSplit/>
        </w:trPr>
        <w:tc>
          <w:tcPr>
            <w:tcW w:w="2268" w:type="dxa"/>
            <w:shd w:val="clear" w:color="auto" w:fill="FFFFFF"/>
          </w:tcPr>
          <w:p w14:paraId="7E877EE9" w14:textId="77777777" w:rsidR="005C3553" w:rsidRPr="00D73D5A" w:rsidRDefault="005C3553"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EEA" w14:textId="77777777" w:rsidR="005C3553" w:rsidRPr="00D73D5A" w:rsidRDefault="005C3553" w:rsidP="00963CA3">
            <w:pPr>
              <w:pStyle w:val="TableText"/>
            </w:pPr>
            <w:r w:rsidRPr="00D73D5A">
              <w:t xml:space="preserve">Standards: Bacterial </w:t>
            </w:r>
            <w:r w:rsidRPr="00EA42D7">
              <w:rPr>
                <w:color w:val="C00000"/>
              </w:rPr>
              <w:t>Not met</w:t>
            </w:r>
          </w:p>
        </w:tc>
        <w:tc>
          <w:tcPr>
            <w:tcW w:w="1701" w:type="dxa"/>
            <w:shd w:val="clear" w:color="auto" w:fill="FFFFFF"/>
          </w:tcPr>
          <w:p w14:paraId="7E877EEB" w14:textId="77777777" w:rsidR="005C3553" w:rsidRPr="00D73D5A" w:rsidRDefault="005C3553" w:rsidP="00963CA3">
            <w:pPr>
              <w:pStyle w:val="TableText"/>
            </w:pPr>
            <w:r w:rsidRPr="00D73D5A">
              <w:t xml:space="preserve">Protozoal </w:t>
            </w:r>
            <w:r w:rsidRPr="00EA42D7">
              <w:rPr>
                <w:color w:val="C00000"/>
              </w:rPr>
              <w:t>Not met</w:t>
            </w:r>
          </w:p>
        </w:tc>
        <w:tc>
          <w:tcPr>
            <w:tcW w:w="1559" w:type="dxa"/>
            <w:shd w:val="clear" w:color="auto" w:fill="FFFFFF"/>
          </w:tcPr>
          <w:p w14:paraId="7E877EEC" w14:textId="77777777" w:rsidR="005C3553" w:rsidRPr="00D73D5A" w:rsidRDefault="005C3553" w:rsidP="00963CA3">
            <w:pPr>
              <w:pStyle w:val="TableText"/>
              <w:jc w:val="right"/>
            </w:pPr>
            <w:r w:rsidRPr="00D73D5A">
              <w:t xml:space="preserve">Chemical </w:t>
            </w:r>
            <w:r w:rsidRPr="005C3553">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F0" w14:textId="77777777" w:rsidTr="00963CA3">
        <w:trPr>
          <w:cantSplit/>
        </w:trPr>
        <w:tc>
          <w:tcPr>
            <w:tcW w:w="8080" w:type="dxa"/>
            <w:shd w:val="clear" w:color="auto" w:fill="auto"/>
          </w:tcPr>
          <w:p w14:paraId="7E877EEE" w14:textId="77777777" w:rsidR="005C3553" w:rsidRPr="00D73D5A" w:rsidRDefault="005C3553" w:rsidP="005C3553">
            <w:pPr>
              <w:pStyle w:val="TableText"/>
            </w:pPr>
            <w:r w:rsidRPr="00D73D5A">
              <w:t>The water supply uses surface water and is chlorinated.</w:t>
            </w:r>
            <w:r w:rsidRPr="000D36B5">
              <w:t xml:space="preserve"> A temporary boil-water notice was in place during the reporting period.</w:t>
            </w:r>
          </w:p>
          <w:p w14:paraId="7E877EEF" w14:textId="77777777" w:rsidR="00DC6016" w:rsidRPr="00226A16" w:rsidRDefault="005C3553" w:rsidP="005C3553">
            <w:pPr>
              <w:pStyle w:val="TableText"/>
            </w:pPr>
            <w:r w:rsidRPr="00D73D5A">
              <w:t xml:space="preserve">Kinloch failed the bacteriological Standards because </w:t>
            </w:r>
            <w:r w:rsidRPr="00856EBA">
              <w:rPr>
                <w:i/>
              </w:rPr>
              <w:t xml:space="preserve">E. coli </w:t>
            </w:r>
            <w:r w:rsidRPr="00D73D5A">
              <w:t>was detected in 1.3 percent of monitoring samples. It failed the protozoal Standards because the infrastructure available was inadequate and compliance was not attempted. It failed the chemical Standards because arsenic exceeded the MAV and it took inadequate actions to address that issue.</w:t>
            </w:r>
          </w:p>
        </w:tc>
      </w:tr>
    </w:tbl>
    <w:p w14:paraId="7E877EF1"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5C3553" w14:paraId="7E877EF4" w14:textId="77777777" w:rsidTr="00963CA3">
        <w:trPr>
          <w:cantSplit/>
        </w:trPr>
        <w:tc>
          <w:tcPr>
            <w:tcW w:w="4253" w:type="dxa"/>
            <w:gridSpan w:val="2"/>
            <w:shd w:val="clear" w:color="auto" w:fill="D9D9D9" w:themeFill="background1" w:themeFillShade="D9"/>
          </w:tcPr>
          <w:p w14:paraId="7E877EF2" w14:textId="77777777" w:rsidR="00DC6016" w:rsidRPr="005C3553" w:rsidRDefault="005C3553" w:rsidP="00963CA3">
            <w:pPr>
              <w:pStyle w:val="TableText"/>
              <w:rPr>
                <w:b/>
              </w:rPr>
            </w:pPr>
            <w:r w:rsidRPr="005C3553">
              <w:rPr>
                <w:b/>
              </w:rPr>
              <w:t>Mangakino</w:t>
            </w:r>
          </w:p>
        </w:tc>
        <w:tc>
          <w:tcPr>
            <w:tcW w:w="3827" w:type="dxa"/>
            <w:gridSpan w:val="3"/>
            <w:shd w:val="clear" w:color="auto" w:fill="D9D9D9" w:themeFill="background1" w:themeFillShade="D9"/>
          </w:tcPr>
          <w:p w14:paraId="7E877EF3" w14:textId="77777777" w:rsidR="00DC6016" w:rsidRPr="005C3553" w:rsidRDefault="00DC6016" w:rsidP="00963CA3">
            <w:pPr>
              <w:pStyle w:val="TableText"/>
              <w:jc w:val="right"/>
              <w:rPr>
                <w:b/>
              </w:rPr>
            </w:pPr>
            <w:r w:rsidRPr="005C3553">
              <w:rPr>
                <w:b/>
              </w:rPr>
              <w:t xml:space="preserve">Population: </w:t>
            </w:r>
            <w:r w:rsidR="005C3553" w:rsidRPr="005C3553">
              <w:rPr>
                <w:b/>
              </w:rPr>
              <w:t>1,312</w:t>
            </w:r>
          </w:p>
        </w:tc>
      </w:tr>
      <w:tr w:rsidR="005C3553" w:rsidRPr="00D73D5A" w14:paraId="7E877EF9" w14:textId="77777777" w:rsidTr="00963CA3">
        <w:trPr>
          <w:cantSplit/>
        </w:trPr>
        <w:tc>
          <w:tcPr>
            <w:tcW w:w="2410" w:type="dxa"/>
            <w:shd w:val="clear" w:color="auto" w:fill="FFFFFF"/>
          </w:tcPr>
          <w:p w14:paraId="7E877EF5" w14:textId="77777777" w:rsidR="005C3553" w:rsidRPr="00D73D5A" w:rsidRDefault="005C3553" w:rsidP="005C3553">
            <w:pPr>
              <w:pStyle w:val="TableText"/>
            </w:pPr>
            <w:r w:rsidRPr="00D73D5A">
              <w:t xml:space="preserve">Health Act: </w:t>
            </w:r>
            <w:r w:rsidRPr="00486288">
              <w:rPr>
                <w:color w:val="5B9BD5"/>
              </w:rPr>
              <w:t>Complied</w:t>
            </w:r>
          </w:p>
        </w:tc>
        <w:tc>
          <w:tcPr>
            <w:tcW w:w="2552" w:type="dxa"/>
            <w:gridSpan w:val="2"/>
            <w:shd w:val="clear" w:color="auto" w:fill="FFFFFF"/>
          </w:tcPr>
          <w:p w14:paraId="7E877EF6" w14:textId="77777777" w:rsidR="005C3553" w:rsidRPr="00D73D5A" w:rsidRDefault="005C3553" w:rsidP="005C3553">
            <w:pPr>
              <w:pStyle w:val="TableText"/>
            </w:pPr>
            <w:r w:rsidRPr="00D73D5A">
              <w:t xml:space="preserve">Standards: Bacterial </w:t>
            </w:r>
            <w:r w:rsidRPr="00EA42D7">
              <w:rPr>
                <w:color w:val="C00000"/>
              </w:rPr>
              <w:t>Not met</w:t>
            </w:r>
          </w:p>
        </w:tc>
        <w:tc>
          <w:tcPr>
            <w:tcW w:w="1701" w:type="dxa"/>
            <w:shd w:val="clear" w:color="auto" w:fill="FFFFFF"/>
          </w:tcPr>
          <w:p w14:paraId="7E877EF7" w14:textId="77777777" w:rsidR="005C3553" w:rsidRPr="00D73D5A" w:rsidRDefault="005C3553" w:rsidP="005C3553">
            <w:pPr>
              <w:pStyle w:val="TableText"/>
            </w:pPr>
            <w:r w:rsidRPr="00D73D5A">
              <w:t xml:space="preserve">Protozoal </w:t>
            </w:r>
            <w:r w:rsidRPr="00EA42D7">
              <w:rPr>
                <w:color w:val="C00000"/>
              </w:rPr>
              <w:t>Not met</w:t>
            </w:r>
          </w:p>
        </w:tc>
        <w:tc>
          <w:tcPr>
            <w:tcW w:w="1417" w:type="dxa"/>
            <w:shd w:val="clear" w:color="auto" w:fill="FFFFFF"/>
          </w:tcPr>
          <w:p w14:paraId="7E877EF8" w14:textId="77777777" w:rsidR="005C3553" w:rsidRPr="00D73D5A" w:rsidRDefault="005C3553" w:rsidP="005C355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EFC" w14:textId="77777777" w:rsidTr="00963CA3">
        <w:trPr>
          <w:cantSplit/>
        </w:trPr>
        <w:tc>
          <w:tcPr>
            <w:tcW w:w="8080" w:type="dxa"/>
            <w:shd w:val="clear" w:color="auto" w:fill="auto"/>
          </w:tcPr>
          <w:p w14:paraId="7E877EFA" w14:textId="77777777" w:rsidR="005C3553" w:rsidRPr="00D73D5A" w:rsidRDefault="005C3553" w:rsidP="005C3553">
            <w:pPr>
              <w:pStyle w:val="TableText"/>
            </w:pPr>
            <w:r w:rsidRPr="00D73D5A">
              <w:t>The water supply uses surface water</w:t>
            </w:r>
            <w:r>
              <w:t>,</w:t>
            </w:r>
            <w:r w:rsidRPr="00D73D5A">
              <w:t xml:space="preserve"> is treated with UV and </w:t>
            </w:r>
            <w:r>
              <w:t xml:space="preserve">is </w:t>
            </w:r>
            <w:r w:rsidRPr="00D73D5A">
              <w:t>chlorinated.</w:t>
            </w:r>
          </w:p>
          <w:p w14:paraId="7E877EFB" w14:textId="77777777" w:rsidR="00DC6016" w:rsidRPr="00226A16" w:rsidRDefault="005C3553" w:rsidP="005C3553">
            <w:pPr>
              <w:pStyle w:val="TableText"/>
            </w:pPr>
            <w:r w:rsidRPr="00D73D5A">
              <w:t>Mangakino failed the bacteriological Standards because turbidity levels at times were too high. It failed the protozoal Standards because compliance was not attempted.</w:t>
            </w:r>
          </w:p>
        </w:tc>
      </w:tr>
    </w:tbl>
    <w:p w14:paraId="7E877EFD"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567"/>
        <w:gridCol w:w="1701"/>
        <w:gridCol w:w="1559"/>
      </w:tblGrid>
      <w:tr w:rsidR="00DC6016" w:rsidRPr="005C3553" w14:paraId="7E877F00" w14:textId="77777777" w:rsidTr="00963CA3">
        <w:trPr>
          <w:cantSplit/>
        </w:trPr>
        <w:tc>
          <w:tcPr>
            <w:tcW w:w="4253" w:type="dxa"/>
            <w:gridSpan w:val="2"/>
            <w:shd w:val="clear" w:color="auto" w:fill="D9D9D9" w:themeFill="background1" w:themeFillShade="D9"/>
          </w:tcPr>
          <w:p w14:paraId="7E877EFE" w14:textId="77777777" w:rsidR="00DC6016" w:rsidRPr="005C3553" w:rsidRDefault="005C3553" w:rsidP="00963CA3">
            <w:pPr>
              <w:pStyle w:val="TableText"/>
              <w:rPr>
                <w:b/>
              </w:rPr>
            </w:pPr>
            <w:r w:rsidRPr="005C3553">
              <w:rPr>
                <w:b/>
              </w:rPr>
              <w:t>Motuoapa</w:t>
            </w:r>
          </w:p>
        </w:tc>
        <w:tc>
          <w:tcPr>
            <w:tcW w:w="3827" w:type="dxa"/>
            <w:gridSpan w:val="3"/>
            <w:shd w:val="clear" w:color="auto" w:fill="D9D9D9" w:themeFill="background1" w:themeFillShade="D9"/>
          </w:tcPr>
          <w:p w14:paraId="7E877EFF" w14:textId="77777777" w:rsidR="00DC6016" w:rsidRPr="005C3553" w:rsidRDefault="00DC6016" w:rsidP="00963CA3">
            <w:pPr>
              <w:pStyle w:val="TableText"/>
              <w:jc w:val="right"/>
              <w:rPr>
                <w:b/>
              </w:rPr>
            </w:pPr>
            <w:r w:rsidRPr="005C3553">
              <w:rPr>
                <w:b/>
              </w:rPr>
              <w:t xml:space="preserve">Population: </w:t>
            </w:r>
            <w:r w:rsidR="005C3553" w:rsidRPr="005C3553">
              <w:rPr>
                <w:b/>
              </w:rPr>
              <w:t>739</w:t>
            </w:r>
          </w:p>
        </w:tc>
      </w:tr>
      <w:tr w:rsidR="005C3553" w:rsidRPr="00D73D5A" w14:paraId="7E877F05" w14:textId="77777777" w:rsidTr="00963CA3">
        <w:trPr>
          <w:cantSplit/>
        </w:trPr>
        <w:tc>
          <w:tcPr>
            <w:tcW w:w="2410" w:type="dxa"/>
            <w:shd w:val="clear" w:color="auto" w:fill="FFFFFF"/>
          </w:tcPr>
          <w:p w14:paraId="7E877F01" w14:textId="77777777" w:rsidR="005C3553" w:rsidRPr="00D73D5A" w:rsidRDefault="005C3553" w:rsidP="00963CA3">
            <w:pPr>
              <w:pStyle w:val="TableText"/>
            </w:pPr>
            <w:r w:rsidRPr="00D73D5A">
              <w:t xml:space="preserve">Health Act: </w:t>
            </w:r>
            <w:r w:rsidRPr="00486288">
              <w:rPr>
                <w:color w:val="5B9BD5"/>
              </w:rPr>
              <w:t>Complied</w:t>
            </w:r>
          </w:p>
        </w:tc>
        <w:tc>
          <w:tcPr>
            <w:tcW w:w="2410" w:type="dxa"/>
            <w:gridSpan w:val="2"/>
            <w:shd w:val="clear" w:color="auto" w:fill="FFFFFF"/>
          </w:tcPr>
          <w:p w14:paraId="7E877F02" w14:textId="77777777" w:rsidR="005C3553" w:rsidRPr="00D73D5A" w:rsidRDefault="005C3553" w:rsidP="00963CA3">
            <w:pPr>
              <w:pStyle w:val="TableText"/>
            </w:pPr>
            <w:r w:rsidRPr="00D73D5A">
              <w:t xml:space="preserve">Standards: Bacterial </w:t>
            </w:r>
            <w:r w:rsidRPr="00486288">
              <w:rPr>
                <w:color w:val="5B9BD5"/>
              </w:rPr>
              <w:t>Met</w:t>
            </w:r>
          </w:p>
        </w:tc>
        <w:tc>
          <w:tcPr>
            <w:tcW w:w="1701" w:type="dxa"/>
            <w:shd w:val="clear" w:color="auto" w:fill="FFFFFF"/>
          </w:tcPr>
          <w:p w14:paraId="7E877F03" w14:textId="77777777" w:rsidR="005C3553" w:rsidRPr="00D73D5A" w:rsidRDefault="005C3553" w:rsidP="00963CA3">
            <w:pPr>
              <w:pStyle w:val="TableText"/>
            </w:pPr>
            <w:r w:rsidRPr="00D73D5A">
              <w:t xml:space="preserve">Protozoal </w:t>
            </w:r>
            <w:r w:rsidRPr="00EA42D7">
              <w:rPr>
                <w:color w:val="C00000"/>
              </w:rPr>
              <w:t>Not met</w:t>
            </w:r>
          </w:p>
        </w:tc>
        <w:tc>
          <w:tcPr>
            <w:tcW w:w="1559" w:type="dxa"/>
            <w:shd w:val="clear" w:color="auto" w:fill="FFFFFF"/>
          </w:tcPr>
          <w:p w14:paraId="7E877F04" w14:textId="77777777" w:rsidR="005C3553" w:rsidRPr="00D73D5A" w:rsidRDefault="005C3553" w:rsidP="00963CA3">
            <w:pPr>
              <w:pStyle w:val="TableText"/>
              <w:jc w:val="right"/>
            </w:pPr>
            <w:r w:rsidRPr="00D73D5A">
              <w:t xml:space="preserve">Chemical </w:t>
            </w:r>
            <w:r w:rsidRPr="005C3553">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08" w14:textId="77777777" w:rsidTr="00963CA3">
        <w:trPr>
          <w:cantSplit/>
        </w:trPr>
        <w:tc>
          <w:tcPr>
            <w:tcW w:w="8080" w:type="dxa"/>
            <w:shd w:val="clear" w:color="auto" w:fill="auto"/>
          </w:tcPr>
          <w:p w14:paraId="7E877F06" w14:textId="77777777" w:rsidR="005C3553" w:rsidRPr="00D73D5A" w:rsidRDefault="005C3553" w:rsidP="005C3553">
            <w:pPr>
              <w:pStyle w:val="TableText"/>
            </w:pPr>
            <w:r w:rsidRPr="00D73D5A">
              <w:t>The water supply uses surface water and is chlorinated.</w:t>
            </w:r>
          </w:p>
          <w:p w14:paraId="7E877F07" w14:textId="77777777" w:rsidR="00DC6016" w:rsidRPr="00226A16" w:rsidRDefault="005C3553" w:rsidP="005C3553">
            <w:pPr>
              <w:pStyle w:val="TableText"/>
            </w:pPr>
            <w:r w:rsidRPr="00D73D5A">
              <w:t>Motuoapa failed the protozoal Standards because the infrastructure available was inadequate and compliance was not attempted. It failed the chemical Standards because arsenic exceeded the MAV, arsenic sampling was inadequate and it took inadequate actions to address that issue.</w:t>
            </w:r>
          </w:p>
        </w:tc>
      </w:tr>
    </w:tbl>
    <w:p w14:paraId="7E877F09"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567"/>
        <w:gridCol w:w="1701"/>
        <w:gridCol w:w="1559"/>
      </w:tblGrid>
      <w:tr w:rsidR="00DC6016" w:rsidRPr="005C3553" w14:paraId="7E877F0C" w14:textId="77777777" w:rsidTr="00963CA3">
        <w:trPr>
          <w:cantSplit/>
        </w:trPr>
        <w:tc>
          <w:tcPr>
            <w:tcW w:w="4253" w:type="dxa"/>
            <w:gridSpan w:val="2"/>
            <w:shd w:val="clear" w:color="auto" w:fill="D9D9D9" w:themeFill="background1" w:themeFillShade="D9"/>
          </w:tcPr>
          <w:p w14:paraId="7E877F0A" w14:textId="77777777" w:rsidR="00DC6016" w:rsidRPr="005C3553" w:rsidRDefault="005C3553" w:rsidP="005C3553">
            <w:pPr>
              <w:pStyle w:val="TableText"/>
              <w:keepNext/>
              <w:rPr>
                <w:b/>
              </w:rPr>
            </w:pPr>
            <w:r w:rsidRPr="005C3553">
              <w:rPr>
                <w:b/>
              </w:rPr>
              <w:lastRenderedPageBreak/>
              <w:t>Omori/Kuratau/P</w:t>
            </w:r>
            <w:r w:rsidRPr="005C3553">
              <w:rPr>
                <w:rFonts w:cstheme="minorHAnsi"/>
                <w:b/>
              </w:rPr>
              <w:t>ū</w:t>
            </w:r>
            <w:r w:rsidRPr="005C3553">
              <w:rPr>
                <w:b/>
              </w:rPr>
              <w:t>kawa</w:t>
            </w:r>
          </w:p>
        </w:tc>
        <w:tc>
          <w:tcPr>
            <w:tcW w:w="3827" w:type="dxa"/>
            <w:gridSpan w:val="3"/>
            <w:shd w:val="clear" w:color="auto" w:fill="D9D9D9" w:themeFill="background1" w:themeFillShade="D9"/>
          </w:tcPr>
          <w:p w14:paraId="7E877F0B" w14:textId="77777777" w:rsidR="00DC6016" w:rsidRPr="005C3553" w:rsidRDefault="00DC6016" w:rsidP="00963CA3">
            <w:pPr>
              <w:pStyle w:val="TableText"/>
              <w:jc w:val="right"/>
              <w:rPr>
                <w:b/>
              </w:rPr>
            </w:pPr>
            <w:r w:rsidRPr="005C3553">
              <w:rPr>
                <w:b/>
              </w:rPr>
              <w:t xml:space="preserve">Population: </w:t>
            </w:r>
            <w:r w:rsidR="005C3553" w:rsidRPr="005C3553">
              <w:rPr>
                <w:b/>
              </w:rPr>
              <w:t>1,883</w:t>
            </w:r>
          </w:p>
        </w:tc>
      </w:tr>
      <w:tr w:rsidR="005C3553" w:rsidRPr="00D73D5A" w14:paraId="7E877F11" w14:textId="77777777" w:rsidTr="00963CA3">
        <w:trPr>
          <w:cantSplit/>
        </w:trPr>
        <w:tc>
          <w:tcPr>
            <w:tcW w:w="2410" w:type="dxa"/>
            <w:shd w:val="clear" w:color="auto" w:fill="FFFFFF"/>
          </w:tcPr>
          <w:p w14:paraId="7E877F0D" w14:textId="77777777" w:rsidR="005C3553" w:rsidRPr="00D73D5A" w:rsidRDefault="005C3553" w:rsidP="005C3553">
            <w:pPr>
              <w:pStyle w:val="TableText"/>
              <w:keepNext/>
            </w:pPr>
            <w:r w:rsidRPr="00D73D5A">
              <w:t xml:space="preserve">Health Act: </w:t>
            </w:r>
            <w:r w:rsidRPr="00486288">
              <w:rPr>
                <w:color w:val="5B9BD5"/>
              </w:rPr>
              <w:t>Complied</w:t>
            </w:r>
          </w:p>
        </w:tc>
        <w:tc>
          <w:tcPr>
            <w:tcW w:w="2410" w:type="dxa"/>
            <w:gridSpan w:val="2"/>
            <w:shd w:val="clear" w:color="auto" w:fill="FFFFFF"/>
          </w:tcPr>
          <w:p w14:paraId="7E877F0E" w14:textId="77777777" w:rsidR="005C3553" w:rsidRPr="00D73D5A" w:rsidRDefault="005C3553" w:rsidP="00963CA3">
            <w:pPr>
              <w:pStyle w:val="TableText"/>
            </w:pPr>
            <w:r w:rsidRPr="00D73D5A">
              <w:t xml:space="preserve">Standards: Bacterial </w:t>
            </w:r>
            <w:r w:rsidRPr="00486288">
              <w:rPr>
                <w:color w:val="5B9BD5"/>
              </w:rPr>
              <w:t>Met</w:t>
            </w:r>
          </w:p>
        </w:tc>
        <w:tc>
          <w:tcPr>
            <w:tcW w:w="1701" w:type="dxa"/>
            <w:shd w:val="clear" w:color="auto" w:fill="FFFFFF"/>
          </w:tcPr>
          <w:p w14:paraId="7E877F0F" w14:textId="77777777" w:rsidR="005C3553" w:rsidRPr="00D73D5A" w:rsidRDefault="005C3553" w:rsidP="00963CA3">
            <w:pPr>
              <w:pStyle w:val="TableText"/>
            </w:pPr>
            <w:r w:rsidRPr="00D73D5A">
              <w:t xml:space="preserve">Protozoal </w:t>
            </w:r>
            <w:r w:rsidRPr="00EA42D7">
              <w:rPr>
                <w:color w:val="C00000"/>
              </w:rPr>
              <w:t>Not met</w:t>
            </w:r>
          </w:p>
        </w:tc>
        <w:tc>
          <w:tcPr>
            <w:tcW w:w="1559" w:type="dxa"/>
            <w:shd w:val="clear" w:color="auto" w:fill="FFFFFF"/>
          </w:tcPr>
          <w:p w14:paraId="7E877F10" w14:textId="77777777" w:rsidR="005C3553" w:rsidRPr="00D73D5A" w:rsidRDefault="005C3553" w:rsidP="00963CA3">
            <w:pPr>
              <w:pStyle w:val="TableText"/>
              <w:jc w:val="right"/>
            </w:pPr>
            <w:r w:rsidRPr="00D73D5A">
              <w:t xml:space="preserve">Chemical </w:t>
            </w:r>
            <w:r w:rsidRPr="005C3553">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14" w14:textId="77777777" w:rsidTr="00963CA3">
        <w:trPr>
          <w:cantSplit/>
        </w:trPr>
        <w:tc>
          <w:tcPr>
            <w:tcW w:w="8080" w:type="dxa"/>
            <w:shd w:val="clear" w:color="auto" w:fill="auto"/>
          </w:tcPr>
          <w:p w14:paraId="7E877F12" w14:textId="77777777" w:rsidR="005C3553" w:rsidRPr="00D73D5A" w:rsidRDefault="005C3553" w:rsidP="005C3553">
            <w:pPr>
              <w:pStyle w:val="TableText"/>
            </w:pPr>
            <w:r w:rsidRPr="00D73D5A">
              <w:t>The water supply uses surface water and is chlorinated.</w:t>
            </w:r>
          </w:p>
          <w:p w14:paraId="7E877F13" w14:textId="77777777" w:rsidR="00DC6016" w:rsidRPr="00226A16" w:rsidRDefault="005C3553" w:rsidP="005C3553">
            <w:pPr>
              <w:pStyle w:val="TableText"/>
            </w:pPr>
            <w:r w:rsidRPr="00D73D5A">
              <w:t>Omori/Kuratau/P</w:t>
            </w:r>
            <w:r>
              <w:rPr>
                <w:rFonts w:cs="Segoe UI"/>
              </w:rPr>
              <w:t>ū</w:t>
            </w:r>
            <w:r w:rsidRPr="00D73D5A">
              <w:t>kawa failed the protozoal Standards because the infrastructure available was inadequate and compliance was not attempted. It failed the chemical Standards because arsenic exceeded the MAV, it took inadequate actions to address that issue and arsenic sampling was inadequate.</w:t>
            </w:r>
          </w:p>
        </w:tc>
      </w:tr>
    </w:tbl>
    <w:p w14:paraId="7E877F15"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5C3553" w14:paraId="7E877F18" w14:textId="77777777" w:rsidTr="00963CA3">
        <w:trPr>
          <w:cantSplit/>
        </w:trPr>
        <w:tc>
          <w:tcPr>
            <w:tcW w:w="4253" w:type="dxa"/>
            <w:gridSpan w:val="2"/>
            <w:shd w:val="clear" w:color="auto" w:fill="D9D9D9" w:themeFill="background1" w:themeFillShade="D9"/>
          </w:tcPr>
          <w:p w14:paraId="7E877F16" w14:textId="77777777" w:rsidR="00DC6016" w:rsidRPr="005C3553" w:rsidRDefault="005C3553" w:rsidP="00963CA3">
            <w:pPr>
              <w:pStyle w:val="TableText"/>
              <w:rPr>
                <w:b/>
              </w:rPr>
            </w:pPr>
            <w:r w:rsidRPr="005C3553">
              <w:rPr>
                <w:b/>
              </w:rPr>
              <w:t>River Rd Reporoa</w:t>
            </w:r>
          </w:p>
        </w:tc>
        <w:tc>
          <w:tcPr>
            <w:tcW w:w="3827" w:type="dxa"/>
            <w:gridSpan w:val="3"/>
            <w:shd w:val="clear" w:color="auto" w:fill="D9D9D9" w:themeFill="background1" w:themeFillShade="D9"/>
          </w:tcPr>
          <w:p w14:paraId="7E877F17" w14:textId="77777777" w:rsidR="00DC6016" w:rsidRPr="005C3553" w:rsidRDefault="00DC6016" w:rsidP="00963CA3">
            <w:pPr>
              <w:pStyle w:val="TableText"/>
              <w:jc w:val="right"/>
              <w:rPr>
                <w:b/>
              </w:rPr>
            </w:pPr>
            <w:r w:rsidRPr="005C3553">
              <w:rPr>
                <w:b/>
              </w:rPr>
              <w:t xml:space="preserve">Population: </w:t>
            </w:r>
            <w:r w:rsidR="005C3553" w:rsidRPr="005C3553">
              <w:rPr>
                <w:b/>
              </w:rPr>
              <w:t>197</w:t>
            </w:r>
          </w:p>
        </w:tc>
      </w:tr>
      <w:tr w:rsidR="0097033F" w:rsidRPr="00D73D5A" w14:paraId="7E877F1D" w14:textId="77777777" w:rsidTr="00963CA3">
        <w:trPr>
          <w:cantSplit/>
        </w:trPr>
        <w:tc>
          <w:tcPr>
            <w:tcW w:w="2410" w:type="dxa"/>
            <w:shd w:val="clear" w:color="auto" w:fill="FFFFFF"/>
          </w:tcPr>
          <w:p w14:paraId="7E877F19" w14:textId="77777777" w:rsidR="0097033F" w:rsidRPr="00D73D5A" w:rsidRDefault="0097033F"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1A" w14:textId="77777777" w:rsidR="0097033F" w:rsidRPr="00D73D5A" w:rsidRDefault="0097033F" w:rsidP="00963CA3">
            <w:pPr>
              <w:pStyle w:val="TableText"/>
            </w:pPr>
            <w:r w:rsidRPr="00D73D5A">
              <w:t xml:space="preserve">Standards: Bacterial </w:t>
            </w:r>
            <w:r w:rsidRPr="00486288">
              <w:rPr>
                <w:color w:val="5B9BD5"/>
              </w:rPr>
              <w:t>Met</w:t>
            </w:r>
          </w:p>
        </w:tc>
        <w:tc>
          <w:tcPr>
            <w:tcW w:w="1701" w:type="dxa"/>
            <w:shd w:val="clear" w:color="auto" w:fill="FFFFFF"/>
          </w:tcPr>
          <w:p w14:paraId="7E877F1B" w14:textId="77777777" w:rsidR="0097033F" w:rsidRPr="00D73D5A" w:rsidRDefault="0097033F" w:rsidP="00963CA3">
            <w:pPr>
              <w:pStyle w:val="TableText"/>
            </w:pPr>
            <w:r w:rsidRPr="00D73D5A">
              <w:t xml:space="preserve">Protozoal </w:t>
            </w:r>
            <w:r w:rsidRPr="00EA42D7">
              <w:rPr>
                <w:color w:val="C00000"/>
              </w:rPr>
              <w:t>Not met</w:t>
            </w:r>
          </w:p>
        </w:tc>
        <w:tc>
          <w:tcPr>
            <w:tcW w:w="1417" w:type="dxa"/>
            <w:shd w:val="clear" w:color="auto" w:fill="FFFFFF"/>
          </w:tcPr>
          <w:p w14:paraId="7E877F1C" w14:textId="77777777" w:rsidR="0097033F" w:rsidRPr="00D73D5A" w:rsidRDefault="0097033F"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20" w14:textId="77777777" w:rsidTr="00963CA3">
        <w:trPr>
          <w:cantSplit/>
        </w:trPr>
        <w:tc>
          <w:tcPr>
            <w:tcW w:w="8080" w:type="dxa"/>
            <w:shd w:val="clear" w:color="auto" w:fill="auto"/>
          </w:tcPr>
          <w:p w14:paraId="7E877F1E" w14:textId="77777777" w:rsidR="005C3553" w:rsidRPr="00D73D5A" w:rsidRDefault="005C3553" w:rsidP="005C3553">
            <w:pPr>
              <w:pStyle w:val="TableText"/>
            </w:pPr>
            <w:r w:rsidRPr="00D73D5A">
              <w:t>The water supply uses surface water and is chlorinated.</w:t>
            </w:r>
          </w:p>
          <w:p w14:paraId="7E877F1F" w14:textId="77777777" w:rsidR="00DC6016" w:rsidRPr="00226A16" w:rsidRDefault="005C3553" w:rsidP="005C3553">
            <w:pPr>
              <w:pStyle w:val="TableText"/>
            </w:pPr>
            <w:r w:rsidRPr="00D73D5A">
              <w:t>River Rd Reporoa failed the protozoal Standards because the infrastructure available was inadequate and compliance was not attempted.</w:t>
            </w:r>
          </w:p>
        </w:tc>
      </w:tr>
    </w:tbl>
    <w:p w14:paraId="7E877F21"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97033F" w14:paraId="7E877F24" w14:textId="77777777" w:rsidTr="00963CA3">
        <w:trPr>
          <w:cantSplit/>
        </w:trPr>
        <w:tc>
          <w:tcPr>
            <w:tcW w:w="4253" w:type="dxa"/>
            <w:gridSpan w:val="2"/>
            <w:shd w:val="clear" w:color="auto" w:fill="D9D9D9" w:themeFill="background1" w:themeFillShade="D9"/>
          </w:tcPr>
          <w:p w14:paraId="7E877F22" w14:textId="77777777" w:rsidR="00DC6016" w:rsidRPr="0097033F" w:rsidRDefault="0097033F" w:rsidP="00963CA3">
            <w:pPr>
              <w:pStyle w:val="TableText"/>
              <w:rPr>
                <w:b/>
              </w:rPr>
            </w:pPr>
            <w:r w:rsidRPr="0097033F">
              <w:rPr>
                <w:b/>
              </w:rPr>
              <w:t>Taup</w:t>
            </w:r>
            <w:r w:rsidRPr="0097033F">
              <w:rPr>
                <w:rFonts w:cstheme="minorHAnsi"/>
                <w:b/>
              </w:rPr>
              <w:t>ō</w:t>
            </w:r>
            <w:r w:rsidRPr="0097033F">
              <w:rPr>
                <w:b/>
              </w:rPr>
              <w:t xml:space="preserve"> – Lake Terrace</w:t>
            </w:r>
          </w:p>
        </w:tc>
        <w:tc>
          <w:tcPr>
            <w:tcW w:w="3827" w:type="dxa"/>
            <w:gridSpan w:val="3"/>
            <w:shd w:val="clear" w:color="auto" w:fill="D9D9D9" w:themeFill="background1" w:themeFillShade="D9"/>
          </w:tcPr>
          <w:p w14:paraId="7E877F23" w14:textId="77777777" w:rsidR="00DC6016" w:rsidRPr="0097033F" w:rsidRDefault="00DC6016" w:rsidP="00963CA3">
            <w:pPr>
              <w:pStyle w:val="TableText"/>
              <w:jc w:val="right"/>
              <w:rPr>
                <w:b/>
              </w:rPr>
            </w:pPr>
            <w:r w:rsidRPr="0097033F">
              <w:rPr>
                <w:b/>
              </w:rPr>
              <w:t xml:space="preserve">Population: </w:t>
            </w:r>
            <w:r w:rsidR="0097033F" w:rsidRPr="0097033F">
              <w:rPr>
                <w:b/>
              </w:rPr>
              <w:t>23,810</w:t>
            </w:r>
          </w:p>
        </w:tc>
      </w:tr>
      <w:tr w:rsidR="0097033F" w:rsidRPr="00D73D5A" w14:paraId="7E877F29" w14:textId="77777777" w:rsidTr="00963CA3">
        <w:trPr>
          <w:cantSplit/>
        </w:trPr>
        <w:tc>
          <w:tcPr>
            <w:tcW w:w="2410" w:type="dxa"/>
            <w:shd w:val="clear" w:color="auto" w:fill="FFFFFF"/>
          </w:tcPr>
          <w:p w14:paraId="7E877F25" w14:textId="77777777" w:rsidR="0097033F" w:rsidRPr="00D73D5A" w:rsidRDefault="0097033F"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26" w14:textId="77777777" w:rsidR="0097033F" w:rsidRPr="00D73D5A" w:rsidRDefault="0097033F" w:rsidP="00963CA3">
            <w:pPr>
              <w:pStyle w:val="TableText"/>
            </w:pPr>
            <w:r w:rsidRPr="00D73D5A">
              <w:t xml:space="preserve">Standards: Bacterial </w:t>
            </w:r>
            <w:r w:rsidRPr="00486288">
              <w:rPr>
                <w:color w:val="5B9BD5"/>
              </w:rPr>
              <w:t>Met</w:t>
            </w:r>
          </w:p>
        </w:tc>
        <w:tc>
          <w:tcPr>
            <w:tcW w:w="1701" w:type="dxa"/>
            <w:shd w:val="clear" w:color="auto" w:fill="FFFFFF"/>
          </w:tcPr>
          <w:p w14:paraId="7E877F27" w14:textId="77777777" w:rsidR="0097033F" w:rsidRPr="00D73D5A" w:rsidRDefault="0097033F" w:rsidP="00963CA3">
            <w:pPr>
              <w:pStyle w:val="TableText"/>
            </w:pPr>
            <w:r w:rsidRPr="00D73D5A">
              <w:t xml:space="preserve">Protozoal </w:t>
            </w:r>
            <w:r w:rsidRPr="00EA42D7">
              <w:rPr>
                <w:color w:val="C00000"/>
              </w:rPr>
              <w:t>Not met</w:t>
            </w:r>
          </w:p>
        </w:tc>
        <w:tc>
          <w:tcPr>
            <w:tcW w:w="1417" w:type="dxa"/>
            <w:shd w:val="clear" w:color="auto" w:fill="FFFFFF"/>
          </w:tcPr>
          <w:p w14:paraId="7E877F28" w14:textId="77777777" w:rsidR="0097033F" w:rsidRPr="00D73D5A" w:rsidRDefault="0097033F"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2C" w14:textId="77777777" w:rsidTr="00963CA3">
        <w:trPr>
          <w:cantSplit/>
        </w:trPr>
        <w:tc>
          <w:tcPr>
            <w:tcW w:w="8080" w:type="dxa"/>
            <w:shd w:val="clear" w:color="auto" w:fill="auto"/>
          </w:tcPr>
          <w:p w14:paraId="7E877F2A" w14:textId="77777777" w:rsidR="0097033F" w:rsidRPr="00D73D5A" w:rsidRDefault="0097033F" w:rsidP="0097033F">
            <w:pPr>
              <w:pStyle w:val="TableText"/>
            </w:pPr>
            <w:r w:rsidRPr="00D73D5A">
              <w:t>The water supply uses surface water</w:t>
            </w:r>
            <w:r>
              <w:t>,</w:t>
            </w:r>
            <w:r w:rsidRPr="00D73D5A">
              <w:t xml:space="preserve"> is treated with filtration and</w:t>
            </w:r>
            <w:r>
              <w:t xml:space="preserve"> is</w:t>
            </w:r>
            <w:r w:rsidRPr="00D73D5A">
              <w:t xml:space="preserve"> chlorinated. The water is fluoridated.</w:t>
            </w:r>
          </w:p>
          <w:p w14:paraId="7E877F2B" w14:textId="77777777" w:rsidR="00DC6016" w:rsidRPr="00226A16" w:rsidRDefault="0097033F" w:rsidP="0097033F">
            <w:pPr>
              <w:pStyle w:val="TableText"/>
            </w:pPr>
            <w:r w:rsidRPr="00D73D5A">
              <w:t>Taup</w:t>
            </w:r>
            <w:r>
              <w:rPr>
                <w:rFonts w:cs="Segoe UI"/>
              </w:rPr>
              <w:t>ō</w:t>
            </w:r>
            <w:r w:rsidRPr="00D73D5A">
              <w:t xml:space="preserve"> </w:t>
            </w:r>
            <w:r>
              <w:t>–</w:t>
            </w:r>
            <w:r w:rsidRPr="00D73D5A">
              <w:t xml:space="preserve"> Lake Terrace failed the protozoal Standards because some process measurements exceeded limits.</w:t>
            </w:r>
          </w:p>
        </w:tc>
      </w:tr>
    </w:tbl>
    <w:p w14:paraId="7E877F2D"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97033F" w14:paraId="7E877F30" w14:textId="77777777" w:rsidTr="00963CA3">
        <w:trPr>
          <w:cantSplit/>
        </w:trPr>
        <w:tc>
          <w:tcPr>
            <w:tcW w:w="4253" w:type="dxa"/>
            <w:gridSpan w:val="2"/>
            <w:shd w:val="clear" w:color="auto" w:fill="D9D9D9" w:themeFill="background1" w:themeFillShade="D9"/>
          </w:tcPr>
          <w:p w14:paraId="7E877F2E" w14:textId="77777777" w:rsidR="00DC6016" w:rsidRPr="0097033F" w:rsidRDefault="0097033F" w:rsidP="00963CA3">
            <w:pPr>
              <w:pStyle w:val="TableText"/>
              <w:rPr>
                <w:b/>
              </w:rPr>
            </w:pPr>
            <w:r w:rsidRPr="0097033F">
              <w:rPr>
                <w:b/>
              </w:rPr>
              <w:t>Tirohanga Valley Community</w:t>
            </w:r>
          </w:p>
        </w:tc>
        <w:tc>
          <w:tcPr>
            <w:tcW w:w="3827" w:type="dxa"/>
            <w:gridSpan w:val="3"/>
            <w:shd w:val="clear" w:color="auto" w:fill="D9D9D9" w:themeFill="background1" w:themeFillShade="D9"/>
          </w:tcPr>
          <w:p w14:paraId="7E877F2F" w14:textId="77777777" w:rsidR="00DC6016" w:rsidRPr="0097033F" w:rsidRDefault="00DC6016" w:rsidP="00963CA3">
            <w:pPr>
              <w:pStyle w:val="TableText"/>
              <w:jc w:val="right"/>
              <w:rPr>
                <w:b/>
              </w:rPr>
            </w:pPr>
            <w:r w:rsidRPr="0097033F">
              <w:rPr>
                <w:b/>
              </w:rPr>
              <w:t xml:space="preserve">Population: </w:t>
            </w:r>
            <w:r w:rsidR="0097033F" w:rsidRPr="0097033F">
              <w:rPr>
                <w:b/>
              </w:rPr>
              <w:t>327</w:t>
            </w:r>
          </w:p>
        </w:tc>
      </w:tr>
      <w:tr w:rsidR="0097033F" w:rsidRPr="00D73D5A" w14:paraId="7E877F35" w14:textId="77777777" w:rsidTr="00963CA3">
        <w:trPr>
          <w:cantSplit/>
        </w:trPr>
        <w:tc>
          <w:tcPr>
            <w:tcW w:w="2410" w:type="dxa"/>
            <w:shd w:val="clear" w:color="auto" w:fill="FFFFFF"/>
          </w:tcPr>
          <w:p w14:paraId="7E877F31" w14:textId="77777777" w:rsidR="0097033F" w:rsidRPr="00D73D5A" w:rsidRDefault="0097033F"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32" w14:textId="77777777" w:rsidR="0097033F" w:rsidRPr="00D73D5A" w:rsidRDefault="0097033F" w:rsidP="00963CA3">
            <w:pPr>
              <w:pStyle w:val="TableText"/>
            </w:pPr>
            <w:r w:rsidRPr="00D73D5A">
              <w:t xml:space="preserve">Standards: Bacterial </w:t>
            </w:r>
            <w:r w:rsidRPr="00486288">
              <w:rPr>
                <w:color w:val="5B9BD5"/>
              </w:rPr>
              <w:t>Met</w:t>
            </w:r>
          </w:p>
        </w:tc>
        <w:tc>
          <w:tcPr>
            <w:tcW w:w="1701" w:type="dxa"/>
            <w:shd w:val="clear" w:color="auto" w:fill="FFFFFF"/>
          </w:tcPr>
          <w:p w14:paraId="7E877F33" w14:textId="77777777" w:rsidR="0097033F" w:rsidRPr="00D73D5A" w:rsidRDefault="0097033F" w:rsidP="00963CA3">
            <w:pPr>
              <w:pStyle w:val="TableText"/>
            </w:pPr>
            <w:r w:rsidRPr="00D73D5A">
              <w:t xml:space="preserve">Protozoal </w:t>
            </w:r>
            <w:r w:rsidRPr="00EA42D7">
              <w:rPr>
                <w:color w:val="C00000"/>
              </w:rPr>
              <w:t>Not met</w:t>
            </w:r>
          </w:p>
        </w:tc>
        <w:tc>
          <w:tcPr>
            <w:tcW w:w="1417" w:type="dxa"/>
            <w:shd w:val="clear" w:color="auto" w:fill="FFFFFF"/>
          </w:tcPr>
          <w:p w14:paraId="7E877F34" w14:textId="77777777" w:rsidR="0097033F" w:rsidRPr="00D73D5A" w:rsidRDefault="0097033F"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38" w14:textId="77777777" w:rsidTr="00963CA3">
        <w:trPr>
          <w:cantSplit/>
        </w:trPr>
        <w:tc>
          <w:tcPr>
            <w:tcW w:w="8080" w:type="dxa"/>
            <w:shd w:val="clear" w:color="auto" w:fill="auto"/>
          </w:tcPr>
          <w:p w14:paraId="7E877F36" w14:textId="77777777" w:rsidR="0097033F" w:rsidRPr="00D73D5A" w:rsidRDefault="0097033F" w:rsidP="0097033F">
            <w:pPr>
              <w:pStyle w:val="TableText"/>
            </w:pPr>
            <w:r w:rsidRPr="00D73D5A">
              <w:t>The water supply uses surface water and is chlorinated.</w:t>
            </w:r>
          </w:p>
          <w:p w14:paraId="7E877F37" w14:textId="77777777" w:rsidR="00DC6016" w:rsidRPr="00226A16" w:rsidRDefault="0097033F" w:rsidP="0097033F">
            <w:pPr>
              <w:pStyle w:val="TableText"/>
            </w:pPr>
            <w:r w:rsidRPr="00D73D5A">
              <w:t>Tirohanga Valley Community failed the protozoal Standards because the infrastructure available was inadequate and compliance was not attempted.</w:t>
            </w:r>
          </w:p>
        </w:tc>
      </w:tr>
    </w:tbl>
    <w:p w14:paraId="7E877F39"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97033F" w14:paraId="7E877F3C" w14:textId="77777777" w:rsidTr="00963CA3">
        <w:trPr>
          <w:cantSplit/>
        </w:trPr>
        <w:tc>
          <w:tcPr>
            <w:tcW w:w="4253" w:type="dxa"/>
            <w:gridSpan w:val="2"/>
            <w:shd w:val="clear" w:color="auto" w:fill="D9D9D9" w:themeFill="background1" w:themeFillShade="D9"/>
          </w:tcPr>
          <w:p w14:paraId="7E877F3A" w14:textId="77777777" w:rsidR="00DC6016" w:rsidRPr="0097033F" w:rsidRDefault="0097033F" w:rsidP="00963CA3">
            <w:pPr>
              <w:pStyle w:val="TableText"/>
              <w:rPr>
                <w:b/>
              </w:rPr>
            </w:pPr>
            <w:r w:rsidRPr="0097033F">
              <w:rPr>
                <w:b/>
              </w:rPr>
              <w:t>T</w:t>
            </w:r>
            <w:r w:rsidRPr="0097033F">
              <w:rPr>
                <w:rFonts w:cstheme="minorHAnsi"/>
                <w:b/>
              </w:rPr>
              <w:t>ū</w:t>
            </w:r>
            <w:r w:rsidRPr="0097033F">
              <w:rPr>
                <w:b/>
              </w:rPr>
              <w:t>rangi</w:t>
            </w:r>
          </w:p>
        </w:tc>
        <w:tc>
          <w:tcPr>
            <w:tcW w:w="3827" w:type="dxa"/>
            <w:gridSpan w:val="3"/>
            <w:shd w:val="clear" w:color="auto" w:fill="D9D9D9" w:themeFill="background1" w:themeFillShade="D9"/>
          </w:tcPr>
          <w:p w14:paraId="7E877F3B" w14:textId="77777777" w:rsidR="00DC6016" w:rsidRPr="0097033F" w:rsidRDefault="00DC6016" w:rsidP="00963CA3">
            <w:pPr>
              <w:pStyle w:val="TableText"/>
              <w:jc w:val="right"/>
              <w:rPr>
                <w:b/>
              </w:rPr>
            </w:pPr>
            <w:r w:rsidRPr="0097033F">
              <w:rPr>
                <w:b/>
              </w:rPr>
              <w:t xml:space="preserve">Population: </w:t>
            </w:r>
            <w:r w:rsidR="0097033F" w:rsidRPr="0097033F">
              <w:rPr>
                <w:b/>
              </w:rPr>
              <w:t>3,938</w:t>
            </w:r>
          </w:p>
        </w:tc>
      </w:tr>
      <w:tr w:rsidR="0097033F" w:rsidRPr="00D73D5A" w14:paraId="7E877F41" w14:textId="77777777" w:rsidTr="00963CA3">
        <w:trPr>
          <w:cantSplit/>
        </w:trPr>
        <w:tc>
          <w:tcPr>
            <w:tcW w:w="2410" w:type="dxa"/>
            <w:shd w:val="clear" w:color="auto" w:fill="FFFFFF"/>
          </w:tcPr>
          <w:p w14:paraId="7E877F3D" w14:textId="77777777" w:rsidR="0097033F" w:rsidRPr="00D73D5A" w:rsidRDefault="0097033F"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3E" w14:textId="77777777" w:rsidR="0097033F" w:rsidRPr="00D73D5A" w:rsidRDefault="0097033F" w:rsidP="00963CA3">
            <w:pPr>
              <w:pStyle w:val="TableText"/>
            </w:pPr>
            <w:r w:rsidRPr="00D73D5A">
              <w:t xml:space="preserve">Standards: Bacterial </w:t>
            </w:r>
            <w:r w:rsidRPr="00486288">
              <w:rPr>
                <w:color w:val="5B9BD5"/>
              </w:rPr>
              <w:t>Met</w:t>
            </w:r>
          </w:p>
        </w:tc>
        <w:tc>
          <w:tcPr>
            <w:tcW w:w="1701" w:type="dxa"/>
            <w:shd w:val="clear" w:color="auto" w:fill="FFFFFF"/>
          </w:tcPr>
          <w:p w14:paraId="7E877F3F" w14:textId="77777777" w:rsidR="0097033F" w:rsidRPr="00D73D5A" w:rsidRDefault="0097033F" w:rsidP="00963CA3">
            <w:pPr>
              <w:pStyle w:val="TableText"/>
            </w:pPr>
            <w:r w:rsidRPr="00D73D5A">
              <w:t xml:space="preserve">Protozoal </w:t>
            </w:r>
            <w:r w:rsidRPr="00EA42D7">
              <w:rPr>
                <w:color w:val="C00000"/>
              </w:rPr>
              <w:t>Not met</w:t>
            </w:r>
          </w:p>
        </w:tc>
        <w:tc>
          <w:tcPr>
            <w:tcW w:w="1417" w:type="dxa"/>
            <w:shd w:val="clear" w:color="auto" w:fill="FFFFFF"/>
          </w:tcPr>
          <w:p w14:paraId="7E877F40" w14:textId="77777777" w:rsidR="0097033F" w:rsidRPr="00D73D5A" w:rsidRDefault="0097033F"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44" w14:textId="77777777" w:rsidTr="00963CA3">
        <w:trPr>
          <w:cantSplit/>
        </w:trPr>
        <w:tc>
          <w:tcPr>
            <w:tcW w:w="8080" w:type="dxa"/>
            <w:shd w:val="clear" w:color="auto" w:fill="auto"/>
          </w:tcPr>
          <w:p w14:paraId="7E877F42" w14:textId="77777777" w:rsidR="0097033F" w:rsidRPr="00D73D5A" w:rsidRDefault="0097033F" w:rsidP="0097033F">
            <w:pPr>
              <w:pStyle w:val="TableText"/>
            </w:pPr>
            <w:r w:rsidRPr="00D73D5A">
              <w:t>The water supply uses surface water</w:t>
            </w:r>
            <w:r>
              <w:t>,</w:t>
            </w:r>
            <w:r w:rsidRPr="00D73D5A">
              <w:t xml:space="preserve"> is treated with UV and </w:t>
            </w:r>
            <w:r>
              <w:t xml:space="preserve">is </w:t>
            </w:r>
            <w:r w:rsidRPr="00D73D5A">
              <w:t>chlorinated. The water is fluoridated.</w:t>
            </w:r>
          </w:p>
          <w:p w14:paraId="7E877F43" w14:textId="77777777" w:rsidR="00DC6016" w:rsidRPr="00226A16" w:rsidRDefault="0097033F" w:rsidP="0097033F">
            <w:pPr>
              <w:pStyle w:val="TableText"/>
            </w:pPr>
            <w:r w:rsidRPr="00D73D5A">
              <w:t>T</w:t>
            </w:r>
            <w:r>
              <w:rPr>
                <w:rFonts w:cs="Segoe UI"/>
              </w:rPr>
              <w:t>ū</w:t>
            </w:r>
            <w:r w:rsidRPr="00D73D5A">
              <w:t>rangi failed the protozoal Standards because there were gaps in monitoring.</w:t>
            </w:r>
          </w:p>
        </w:tc>
      </w:tr>
    </w:tbl>
    <w:p w14:paraId="7E877F45"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97033F" w14:paraId="7E877F48" w14:textId="77777777" w:rsidTr="00963CA3">
        <w:trPr>
          <w:cantSplit/>
        </w:trPr>
        <w:tc>
          <w:tcPr>
            <w:tcW w:w="4253" w:type="dxa"/>
            <w:gridSpan w:val="2"/>
            <w:shd w:val="clear" w:color="auto" w:fill="D9D9D9" w:themeFill="background1" w:themeFillShade="D9"/>
          </w:tcPr>
          <w:p w14:paraId="7E877F46" w14:textId="77777777" w:rsidR="00DC6016" w:rsidRPr="0097033F" w:rsidRDefault="0097033F" w:rsidP="00963CA3">
            <w:pPr>
              <w:pStyle w:val="TableText"/>
              <w:rPr>
                <w:b/>
              </w:rPr>
            </w:pPr>
            <w:r w:rsidRPr="0097033F">
              <w:rPr>
                <w:b/>
              </w:rPr>
              <w:t>Whakamaru</w:t>
            </w:r>
          </w:p>
        </w:tc>
        <w:tc>
          <w:tcPr>
            <w:tcW w:w="3827" w:type="dxa"/>
            <w:gridSpan w:val="3"/>
            <w:shd w:val="clear" w:color="auto" w:fill="D9D9D9" w:themeFill="background1" w:themeFillShade="D9"/>
          </w:tcPr>
          <w:p w14:paraId="7E877F47" w14:textId="77777777" w:rsidR="00DC6016" w:rsidRPr="0097033F" w:rsidRDefault="00DC6016" w:rsidP="00963CA3">
            <w:pPr>
              <w:pStyle w:val="TableText"/>
              <w:jc w:val="right"/>
              <w:rPr>
                <w:b/>
              </w:rPr>
            </w:pPr>
            <w:r w:rsidRPr="0097033F">
              <w:rPr>
                <w:b/>
              </w:rPr>
              <w:t xml:space="preserve">Population: </w:t>
            </w:r>
            <w:r w:rsidR="0097033F" w:rsidRPr="0097033F">
              <w:rPr>
                <w:b/>
              </w:rPr>
              <w:t>116</w:t>
            </w:r>
          </w:p>
        </w:tc>
      </w:tr>
      <w:tr w:rsidR="0097033F" w:rsidRPr="00D73D5A" w14:paraId="7E877F4D" w14:textId="77777777" w:rsidTr="00963CA3">
        <w:trPr>
          <w:cantSplit/>
        </w:trPr>
        <w:tc>
          <w:tcPr>
            <w:tcW w:w="2410" w:type="dxa"/>
            <w:shd w:val="clear" w:color="auto" w:fill="FFFFFF"/>
          </w:tcPr>
          <w:p w14:paraId="7E877F49" w14:textId="77777777" w:rsidR="0097033F" w:rsidRPr="00D73D5A" w:rsidRDefault="0097033F"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4A" w14:textId="77777777" w:rsidR="0097033F" w:rsidRPr="00D73D5A" w:rsidRDefault="0097033F" w:rsidP="00963CA3">
            <w:pPr>
              <w:pStyle w:val="TableText"/>
            </w:pPr>
            <w:r w:rsidRPr="00D73D5A">
              <w:t xml:space="preserve">Standards: Bacterial </w:t>
            </w:r>
            <w:r w:rsidRPr="00486288">
              <w:rPr>
                <w:color w:val="5B9BD5"/>
              </w:rPr>
              <w:t>Met</w:t>
            </w:r>
          </w:p>
        </w:tc>
        <w:tc>
          <w:tcPr>
            <w:tcW w:w="1701" w:type="dxa"/>
            <w:shd w:val="clear" w:color="auto" w:fill="FFFFFF"/>
          </w:tcPr>
          <w:p w14:paraId="7E877F4B" w14:textId="77777777" w:rsidR="0097033F" w:rsidRPr="00D73D5A" w:rsidRDefault="0097033F" w:rsidP="00963CA3">
            <w:pPr>
              <w:pStyle w:val="TableText"/>
            </w:pPr>
            <w:r w:rsidRPr="00D73D5A">
              <w:t xml:space="preserve">Protozoal </w:t>
            </w:r>
            <w:r w:rsidRPr="00EA42D7">
              <w:rPr>
                <w:color w:val="C00000"/>
              </w:rPr>
              <w:t>Not met</w:t>
            </w:r>
          </w:p>
        </w:tc>
        <w:tc>
          <w:tcPr>
            <w:tcW w:w="1417" w:type="dxa"/>
            <w:shd w:val="clear" w:color="auto" w:fill="FFFFFF"/>
          </w:tcPr>
          <w:p w14:paraId="7E877F4C" w14:textId="77777777" w:rsidR="0097033F" w:rsidRPr="00D73D5A" w:rsidRDefault="0097033F"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50" w14:textId="77777777" w:rsidTr="00963CA3">
        <w:trPr>
          <w:cantSplit/>
        </w:trPr>
        <w:tc>
          <w:tcPr>
            <w:tcW w:w="8080" w:type="dxa"/>
            <w:shd w:val="clear" w:color="auto" w:fill="auto"/>
          </w:tcPr>
          <w:p w14:paraId="7E877F4E" w14:textId="77777777" w:rsidR="0097033F" w:rsidRPr="00D73D5A" w:rsidRDefault="0097033F" w:rsidP="0097033F">
            <w:pPr>
              <w:pStyle w:val="TableText"/>
            </w:pPr>
            <w:r w:rsidRPr="00D73D5A">
              <w:t>The water supply uses ground water and is chlorinated.</w:t>
            </w:r>
          </w:p>
          <w:p w14:paraId="7E877F4F" w14:textId="77777777" w:rsidR="00DC6016" w:rsidRPr="00226A16" w:rsidRDefault="0097033F" w:rsidP="0097033F">
            <w:pPr>
              <w:pStyle w:val="TableText"/>
            </w:pPr>
            <w:r w:rsidRPr="00D73D5A">
              <w:t>Whakamaru failed the protozoal Standards because the infrastructure available was inadequate and compliance was not attempted.</w:t>
            </w:r>
          </w:p>
        </w:tc>
      </w:tr>
    </w:tbl>
    <w:p w14:paraId="7E877F51"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97033F" w14:paraId="7E877F54" w14:textId="77777777" w:rsidTr="00963CA3">
        <w:trPr>
          <w:cantSplit/>
        </w:trPr>
        <w:tc>
          <w:tcPr>
            <w:tcW w:w="4253" w:type="dxa"/>
            <w:gridSpan w:val="2"/>
            <w:shd w:val="clear" w:color="auto" w:fill="D9D9D9" w:themeFill="background1" w:themeFillShade="D9"/>
          </w:tcPr>
          <w:p w14:paraId="7E877F52" w14:textId="77777777" w:rsidR="00DC6016" w:rsidRPr="0097033F" w:rsidRDefault="0097033F" w:rsidP="00963CA3">
            <w:pPr>
              <w:pStyle w:val="TableText"/>
              <w:rPr>
                <w:b/>
              </w:rPr>
            </w:pPr>
            <w:r w:rsidRPr="0097033F">
              <w:rPr>
                <w:b/>
              </w:rPr>
              <w:t>Whareroa</w:t>
            </w:r>
          </w:p>
        </w:tc>
        <w:tc>
          <w:tcPr>
            <w:tcW w:w="3827" w:type="dxa"/>
            <w:gridSpan w:val="3"/>
            <w:shd w:val="clear" w:color="auto" w:fill="D9D9D9" w:themeFill="background1" w:themeFillShade="D9"/>
          </w:tcPr>
          <w:p w14:paraId="7E877F53" w14:textId="77777777" w:rsidR="00DC6016" w:rsidRPr="0097033F" w:rsidRDefault="00DC6016" w:rsidP="00963CA3">
            <w:pPr>
              <w:pStyle w:val="TableText"/>
              <w:jc w:val="right"/>
              <w:rPr>
                <w:b/>
              </w:rPr>
            </w:pPr>
            <w:r w:rsidRPr="0097033F">
              <w:rPr>
                <w:b/>
              </w:rPr>
              <w:t xml:space="preserve">Population: </w:t>
            </w:r>
            <w:r w:rsidR="0097033F" w:rsidRPr="0097033F">
              <w:rPr>
                <w:b/>
              </w:rPr>
              <w:t>313</w:t>
            </w:r>
          </w:p>
        </w:tc>
      </w:tr>
      <w:tr w:rsidR="0097033F" w:rsidRPr="00D73D5A" w14:paraId="7E877F59" w14:textId="77777777" w:rsidTr="00963CA3">
        <w:trPr>
          <w:cantSplit/>
        </w:trPr>
        <w:tc>
          <w:tcPr>
            <w:tcW w:w="2410" w:type="dxa"/>
            <w:shd w:val="clear" w:color="auto" w:fill="FFFFFF"/>
          </w:tcPr>
          <w:p w14:paraId="7E877F55" w14:textId="77777777" w:rsidR="0097033F" w:rsidRPr="00D73D5A" w:rsidRDefault="0097033F"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56" w14:textId="77777777" w:rsidR="0097033F" w:rsidRPr="00D73D5A" w:rsidRDefault="0097033F" w:rsidP="00963CA3">
            <w:pPr>
              <w:pStyle w:val="TableText"/>
            </w:pPr>
            <w:r w:rsidRPr="00D73D5A">
              <w:t xml:space="preserve">Standards: Bacterial </w:t>
            </w:r>
            <w:r w:rsidRPr="00486288">
              <w:rPr>
                <w:color w:val="5B9BD5"/>
              </w:rPr>
              <w:t>Met</w:t>
            </w:r>
          </w:p>
        </w:tc>
        <w:tc>
          <w:tcPr>
            <w:tcW w:w="1701" w:type="dxa"/>
            <w:shd w:val="clear" w:color="auto" w:fill="FFFFFF"/>
          </w:tcPr>
          <w:p w14:paraId="7E877F57" w14:textId="77777777" w:rsidR="0097033F" w:rsidRPr="00D73D5A" w:rsidRDefault="0097033F" w:rsidP="00963CA3">
            <w:pPr>
              <w:pStyle w:val="TableText"/>
            </w:pPr>
            <w:r w:rsidRPr="00D73D5A">
              <w:t xml:space="preserve">Protozoal </w:t>
            </w:r>
            <w:r w:rsidRPr="00EA42D7">
              <w:rPr>
                <w:color w:val="C00000"/>
              </w:rPr>
              <w:t>Not met</w:t>
            </w:r>
          </w:p>
        </w:tc>
        <w:tc>
          <w:tcPr>
            <w:tcW w:w="1417" w:type="dxa"/>
            <w:shd w:val="clear" w:color="auto" w:fill="FFFFFF"/>
          </w:tcPr>
          <w:p w14:paraId="7E877F58" w14:textId="77777777" w:rsidR="0097033F" w:rsidRPr="00D73D5A" w:rsidRDefault="0097033F"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5C" w14:textId="77777777" w:rsidTr="00963CA3">
        <w:trPr>
          <w:cantSplit/>
        </w:trPr>
        <w:tc>
          <w:tcPr>
            <w:tcW w:w="8080" w:type="dxa"/>
            <w:shd w:val="clear" w:color="auto" w:fill="auto"/>
          </w:tcPr>
          <w:p w14:paraId="7E877F5A" w14:textId="77777777" w:rsidR="0097033F" w:rsidRPr="00D73D5A" w:rsidRDefault="0097033F" w:rsidP="0097033F">
            <w:pPr>
              <w:pStyle w:val="TableText"/>
            </w:pPr>
            <w:r w:rsidRPr="00D73D5A">
              <w:t>The water supply uses ground water and is chlorinated.</w:t>
            </w:r>
          </w:p>
          <w:p w14:paraId="7E877F5B" w14:textId="77777777" w:rsidR="00DC6016" w:rsidRPr="00226A16" w:rsidRDefault="0097033F" w:rsidP="0097033F">
            <w:pPr>
              <w:pStyle w:val="TableText"/>
            </w:pPr>
            <w:r w:rsidRPr="00D73D5A">
              <w:t>Whareroa failed the protozoal Standards because the infrastructure available was inadequate and compliance was not attempted.</w:t>
            </w:r>
          </w:p>
        </w:tc>
      </w:tr>
    </w:tbl>
    <w:p w14:paraId="7E877F5D" w14:textId="77777777" w:rsidR="00DC6016" w:rsidRDefault="00DC6016" w:rsidP="00DC6016"/>
    <w:p w14:paraId="7E877F5E" w14:textId="77777777" w:rsidR="0097033F" w:rsidRDefault="0097033F" w:rsidP="0097033F">
      <w:pPr>
        <w:pStyle w:val="Heading5"/>
      </w:pPr>
      <w:r w:rsidRPr="00D73D5A">
        <w:lastRenderedPageBreak/>
        <w:t>Supplier: Wairakei Resort</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97033F" w14:paraId="7E877F61" w14:textId="77777777" w:rsidTr="00963CA3">
        <w:trPr>
          <w:cantSplit/>
        </w:trPr>
        <w:tc>
          <w:tcPr>
            <w:tcW w:w="4253" w:type="dxa"/>
            <w:gridSpan w:val="2"/>
            <w:shd w:val="clear" w:color="auto" w:fill="D9D9D9" w:themeFill="background1" w:themeFillShade="D9"/>
          </w:tcPr>
          <w:p w14:paraId="7E877F5F" w14:textId="77777777" w:rsidR="00DC6016" w:rsidRPr="0097033F" w:rsidRDefault="0097033F" w:rsidP="00963CA3">
            <w:pPr>
              <w:pStyle w:val="TableText"/>
              <w:rPr>
                <w:b/>
              </w:rPr>
            </w:pPr>
            <w:r w:rsidRPr="0097033F">
              <w:rPr>
                <w:b/>
              </w:rPr>
              <w:t>Wairakei Terraces</w:t>
            </w:r>
          </w:p>
        </w:tc>
        <w:tc>
          <w:tcPr>
            <w:tcW w:w="3827" w:type="dxa"/>
            <w:gridSpan w:val="3"/>
            <w:shd w:val="clear" w:color="auto" w:fill="D9D9D9" w:themeFill="background1" w:themeFillShade="D9"/>
          </w:tcPr>
          <w:p w14:paraId="7E877F60" w14:textId="77777777" w:rsidR="00DC6016" w:rsidRPr="0097033F" w:rsidRDefault="00DC6016" w:rsidP="00963CA3">
            <w:pPr>
              <w:pStyle w:val="TableText"/>
              <w:jc w:val="right"/>
              <w:rPr>
                <w:b/>
              </w:rPr>
            </w:pPr>
            <w:r w:rsidRPr="0097033F">
              <w:rPr>
                <w:b/>
              </w:rPr>
              <w:t xml:space="preserve">Population: </w:t>
            </w:r>
            <w:r w:rsidR="0097033F" w:rsidRPr="0097033F">
              <w:rPr>
                <w:b/>
              </w:rPr>
              <w:t>500</w:t>
            </w:r>
          </w:p>
        </w:tc>
      </w:tr>
      <w:tr w:rsidR="0097033F" w:rsidRPr="00D73D5A" w14:paraId="7E877F66" w14:textId="77777777" w:rsidTr="00963CA3">
        <w:trPr>
          <w:cantSplit/>
        </w:trPr>
        <w:tc>
          <w:tcPr>
            <w:tcW w:w="2410" w:type="dxa"/>
            <w:shd w:val="clear" w:color="auto" w:fill="FFFFFF"/>
          </w:tcPr>
          <w:p w14:paraId="7E877F62" w14:textId="77777777" w:rsidR="0097033F" w:rsidRPr="00D73D5A" w:rsidRDefault="0097033F" w:rsidP="00963CA3">
            <w:pPr>
              <w:pStyle w:val="TableText"/>
              <w:keepNext/>
            </w:pPr>
            <w:r w:rsidRPr="00D73D5A">
              <w:t xml:space="preserve">Health Act: </w:t>
            </w:r>
            <w:r w:rsidRPr="00486288">
              <w:rPr>
                <w:color w:val="5B9BD5"/>
              </w:rPr>
              <w:t>Complied</w:t>
            </w:r>
          </w:p>
        </w:tc>
        <w:tc>
          <w:tcPr>
            <w:tcW w:w="2552" w:type="dxa"/>
            <w:gridSpan w:val="2"/>
            <w:shd w:val="clear" w:color="auto" w:fill="FFFFFF"/>
          </w:tcPr>
          <w:p w14:paraId="7E877F63" w14:textId="77777777" w:rsidR="0097033F" w:rsidRPr="00D73D5A" w:rsidRDefault="0097033F" w:rsidP="00963CA3">
            <w:pPr>
              <w:pStyle w:val="TableText"/>
            </w:pPr>
            <w:r w:rsidRPr="00D73D5A">
              <w:t xml:space="preserve">Standards: Bacterial </w:t>
            </w:r>
            <w:r w:rsidRPr="00EA42D7">
              <w:rPr>
                <w:color w:val="C00000"/>
              </w:rPr>
              <w:t>Not met</w:t>
            </w:r>
          </w:p>
        </w:tc>
        <w:tc>
          <w:tcPr>
            <w:tcW w:w="1701" w:type="dxa"/>
            <w:shd w:val="clear" w:color="auto" w:fill="FFFFFF"/>
          </w:tcPr>
          <w:p w14:paraId="7E877F64" w14:textId="77777777" w:rsidR="0097033F" w:rsidRPr="00D73D5A" w:rsidRDefault="0097033F" w:rsidP="00963CA3">
            <w:pPr>
              <w:pStyle w:val="TableText"/>
            </w:pPr>
            <w:r w:rsidRPr="00D73D5A">
              <w:t xml:space="preserve">Protozoal </w:t>
            </w:r>
            <w:r w:rsidRPr="00EA42D7">
              <w:rPr>
                <w:color w:val="C00000"/>
              </w:rPr>
              <w:t>Not met</w:t>
            </w:r>
          </w:p>
        </w:tc>
        <w:tc>
          <w:tcPr>
            <w:tcW w:w="1417" w:type="dxa"/>
            <w:shd w:val="clear" w:color="auto" w:fill="FFFFFF"/>
          </w:tcPr>
          <w:p w14:paraId="7E877F65" w14:textId="77777777" w:rsidR="0097033F" w:rsidRPr="00D73D5A" w:rsidRDefault="0097033F"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69" w14:textId="77777777" w:rsidTr="00963CA3">
        <w:trPr>
          <w:cantSplit/>
        </w:trPr>
        <w:tc>
          <w:tcPr>
            <w:tcW w:w="8080" w:type="dxa"/>
            <w:shd w:val="clear" w:color="auto" w:fill="auto"/>
          </w:tcPr>
          <w:p w14:paraId="7E877F67" w14:textId="77777777" w:rsidR="0097033F" w:rsidRPr="00D73D5A" w:rsidRDefault="0097033F" w:rsidP="0097033F">
            <w:pPr>
              <w:pStyle w:val="TableText"/>
            </w:pPr>
            <w:r w:rsidRPr="00D73D5A">
              <w:t>The water supply uses surface water</w:t>
            </w:r>
            <w:r>
              <w:t>,</w:t>
            </w:r>
            <w:r w:rsidRPr="00D73D5A">
              <w:t xml:space="preserve"> is treated with filtration and</w:t>
            </w:r>
            <w:r>
              <w:t xml:space="preserve"> is</w:t>
            </w:r>
            <w:r w:rsidRPr="00D73D5A">
              <w:t xml:space="preserve"> chlorinated.</w:t>
            </w:r>
          </w:p>
          <w:p w14:paraId="7E877F68" w14:textId="77777777" w:rsidR="00DC6016" w:rsidRPr="00226A16" w:rsidRDefault="0097033F" w:rsidP="0097033F">
            <w:pPr>
              <w:pStyle w:val="TableText"/>
            </w:pPr>
            <w:r w:rsidRPr="00D73D5A">
              <w:t>Wairakei Terraces failed the bacteriological Standards because sampling was inadequate. It failed the protozoal Standards because the infrastructure available was inadequate and compliance was not attempted.</w:t>
            </w:r>
          </w:p>
        </w:tc>
      </w:tr>
    </w:tbl>
    <w:p w14:paraId="7E877F6A" w14:textId="77777777" w:rsidR="00DC6016" w:rsidRDefault="00DC6016" w:rsidP="00DC6016"/>
    <w:p w14:paraId="7E877F6B" w14:textId="77777777" w:rsidR="0097033F" w:rsidRPr="00D73D5A" w:rsidRDefault="0097033F" w:rsidP="0097033F">
      <w:pPr>
        <w:pStyle w:val="Heading3-nonumbering"/>
      </w:pPr>
      <w:r w:rsidRPr="0097033F">
        <w:t>Gisborne</w:t>
      </w:r>
    </w:p>
    <w:p w14:paraId="7E877F6C" w14:textId="77777777" w:rsidR="0097033F" w:rsidRDefault="0097033F" w:rsidP="0097033F">
      <w:pPr>
        <w:pStyle w:val="Heading5"/>
      </w:pPr>
      <w:r w:rsidRPr="00D73D5A">
        <w:t>Supplier: Gisborne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97033F" w14:paraId="7E877F6F" w14:textId="77777777" w:rsidTr="00963CA3">
        <w:trPr>
          <w:cantSplit/>
        </w:trPr>
        <w:tc>
          <w:tcPr>
            <w:tcW w:w="4253" w:type="dxa"/>
            <w:gridSpan w:val="2"/>
            <w:shd w:val="clear" w:color="auto" w:fill="D9D9D9" w:themeFill="background1" w:themeFillShade="D9"/>
          </w:tcPr>
          <w:p w14:paraId="7E877F6D" w14:textId="77777777" w:rsidR="00DC6016" w:rsidRPr="0097033F" w:rsidRDefault="0097033F" w:rsidP="00963CA3">
            <w:pPr>
              <w:pStyle w:val="TableText"/>
              <w:rPr>
                <w:b/>
              </w:rPr>
            </w:pPr>
            <w:r w:rsidRPr="0097033F">
              <w:rPr>
                <w:b/>
              </w:rPr>
              <w:t>Gisborne City</w:t>
            </w:r>
          </w:p>
        </w:tc>
        <w:tc>
          <w:tcPr>
            <w:tcW w:w="3827" w:type="dxa"/>
            <w:gridSpan w:val="3"/>
            <w:shd w:val="clear" w:color="auto" w:fill="D9D9D9" w:themeFill="background1" w:themeFillShade="D9"/>
          </w:tcPr>
          <w:p w14:paraId="7E877F6E" w14:textId="77777777" w:rsidR="00DC6016" w:rsidRPr="0097033F" w:rsidRDefault="00DC6016" w:rsidP="00963CA3">
            <w:pPr>
              <w:pStyle w:val="TableText"/>
              <w:jc w:val="right"/>
              <w:rPr>
                <w:b/>
              </w:rPr>
            </w:pPr>
            <w:r w:rsidRPr="0097033F">
              <w:rPr>
                <w:b/>
              </w:rPr>
              <w:t xml:space="preserve">Population: </w:t>
            </w:r>
            <w:r w:rsidR="0097033F" w:rsidRPr="0097033F">
              <w:rPr>
                <w:b/>
              </w:rPr>
              <w:t>30,600</w:t>
            </w:r>
          </w:p>
        </w:tc>
      </w:tr>
      <w:tr w:rsidR="00DC6016" w:rsidRPr="00D73D5A" w14:paraId="7E877F74" w14:textId="77777777" w:rsidTr="00963CA3">
        <w:trPr>
          <w:cantSplit/>
        </w:trPr>
        <w:tc>
          <w:tcPr>
            <w:tcW w:w="2410" w:type="dxa"/>
            <w:shd w:val="clear" w:color="auto" w:fill="FFFFFF"/>
          </w:tcPr>
          <w:p w14:paraId="7E877F70"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71"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F72"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F73"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76" w14:textId="77777777" w:rsidTr="00963CA3">
        <w:trPr>
          <w:cantSplit/>
        </w:trPr>
        <w:tc>
          <w:tcPr>
            <w:tcW w:w="8080" w:type="dxa"/>
            <w:shd w:val="clear" w:color="auto" w:fill="auto"/>
          </w:tcPr>
          <w:p w14:paraId="7E877F75" w14:textId="77777777" w:rsidR="00DC6016" w:rsidRPr="00226A16" w:rsidRDefault="0097033F" w:rsidP="00963CA3">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 The water is fluoridated.</w:t>
            </w:r>
          </w:p>
        </w:tc>
      </w:tr>
    </w:tbl>
    <w:p w14:paraId="7E877F77"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97033F" w14:paraId="7E877F7A" w14:textId="77777777" w:rsidTr="00963CA3">
        <w:trPr>
          <w:cantSplit/>
        </w:trPr>
        <w:tc>
          <w:tcPr>
            <w:tcW w:w="4253" w:type="dxa"/>
            <w:gridSpan w:val="2"/>
            <w:shd w:val="clear" w:color="auto" w:fill="D9D9D9" w:themeFill="background1" w:themeFillShade="D9"/>
          </w:tcPr>
          <w:p w14:paraId="7E877F78" w14:textId="77777777" w:rsidR="00DC6016" w:rsidRPr="0097033F" w:rsidRDefault="0097033F" w:rsidP="00963CA3">
            <w:pPr>
              <w:pStyle w:val="TableText"/>
              <w:rPr>
                <w:b/>
              </w:rPr>
            </w:pPr>
            <w:r w:rsidRPr="0097033F">
              <w:rPr>
                <w:b/>
              </w:rPr>
              <w:t>Te Karaka</w:t>
            </w:r>
          </w:p>
        </w:tc>
        <w:tc>
          <w:tcPr>
            <w:tcW w:w="3827" w:type="dxa"/>
            <w:gridSpan w:val="3"/>
            <w:shd w:val="clear" w:color="auto" w:fill="D9D9D9" w:themeFill="background1" w:themeFillShade="D9"/>
          </w:tcPr>
          <w:p w14:paraId="7E877F79" w14:textId="77777777" w:rsidR="00DC6016" w:rsidRPr="0097033F" w:rsidRDefault="00DC6016" w:rsidP="00963CA3">
            <w:pPr>
              <w:pStyle w:val="TableText"/>
              <w:jc w:val="right"/>
              <w:rPr>
                <w:b/>
              </w:rPr>
            </w:pPr>
            <w:r w:rsidRPr="0097033F">
              <w:rPr>
                <w:b/>
              </w:rPr>
              <w:t xml:space="preserve">Population: </w:t>
            </w:r>
            <w:r w:rsidR="0097033F" w:rsidRPr="0097033F">
              <w:rPr>
                <w:b/>
              </w:rPr>
              <w:t>491</w:t>
            </w:r>
          </w:p>
        </w:tc>
      </w:tr>
      <w:tr w:rsidR="00DC6016" w:rsidRPr="00D73D5A" w14:paraId="7E877F7F" w14:textId="77777777" w:rsidTr="00963CA3">
        <w:trPr>
          <w:cantSplit/>
        </w:trPr>
        <w:tc>
          <w:tcPr>
            <w:tcW w:w="2410" w:type="dxa"/>
            <w:shd w:val="clear" w:color="auto" w:fill="FFFFFF"/>
          </w:tcPr>
          <w:p w14:paraId="7E877F7B"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7C"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F7D"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F7E"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81" w14:textId="77777777" w:rsidTr="00963CA3">
        <w:trPr>
          <w:cantSplit/>
        </w:trPr>
        <w:tc>
          <w:tcPr>
            <w:tcW w:w="8080" w:type="dxa"/>
            <w:shd w:val="clear" w:color="auto" w:fill="auto"/>
          </w:tcPr>
          <w:p w14:paraId="7E877F80" w14:textId="77777777" w:rsidR="00DC6016" w:rsidRPr="00226A16" w:rsidRDefault="0097033F" w:rsidP="00963CA3">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tc>
      </w:tr>
    </w:tbl>
    <w:p w14:paraId="7E877F82"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97033F" w14:paraId="7E877F85" w14:textId="77777777" w:rsidTr="00963CA3">
        <w:trPr>
          <w:cantSplit/>
        </w:trPr>
        <w:tc>
          <w:tcPr>
            <w:tcW w:w="4253" w:type="dxa"/>
            <w:gridSpan w:val="2"/>
            <w:shd w:val="clear" w:color="auto" w:fill="D9D9D9" w:themeFill="background1" w:themeFillShade="D9"/>
          </w:tcPr>
          <w:p w14:paraId="7E877F83" w14:textId="77777777" w:rsidR="00DC6016" w:rsidRPr="0097033F" w:rsidRDefault="0097033F" w:rsidP="00963CA3">
            <w:pPr>
              <w:pStyle w:val="TableText"/>
              <w:rPr>
                <w:b/>
              </w:rPr>
            </w:pPr>
            <w:r w:rsidRPr="0097033F">
              <w:rPr>
                <w:b/>
              </w:rPr>
              <w:t>Whatatutu</w:t>
            </w:r>
          </w:p>
        </w:tc>
        <w:tc>
          <w:tcPr>
            <w:tcW w:w="3827" w:type="dxa"/>
            <w:gridSpan w:val="3"/>
            <w:shd w:val="clear" w:color="auto" w:fill="D9D9D9" w:themeFill="background1" w:themeFillShade="D9"/>
          </w:tcPr>
          <w:p w14:paraId="7E877F84" w14:textId="77777777" w:rsidR="00DC6016" w:rsidRPr="0097033F" w:rsidRDefault="00DC6016" w:rsidP="00963CA3">
            <w:pPr>
              <w:pStyle w:val="TableText"/>
              <w:jc w:val="right"/>
              <w:rPr>
                <w:b/>
              </w:rPr>
            </w:pPr>
            <w:r w:rsidRPr="0097033F">
              <w:rPr>
                <w:b/>
              </w:rPr>
              <w:t xml:space="preserve">Population: </w:t>
            </w:r>
            <w:r w:rsidR="0097033F" w:rsidRPr="0097033F">
              <w:rPr>
                <w:b/>
              </w:rPr>
              <w:t>200</w:t>
            </w:r>
          </w:p>
        </w:tc>
      </w:tr>
      <w:tr w:rsidR="00DC6016" w:rsidRPr="00D73D5A" w14:paraId="7E877F8A" w14:textId="77777777" w:rsidTr="00963CA3">
        <w:trPr>
          <w:cantSplit/>
        </w:trPr>
        <w:tc>
          <w:tcPr>
            <w:tcW w:w="2410" w:type="dxa"/>
            <w:shd w:val="clear" w:color="auto" w:fill="FFFFFF"/>
          </w:tcPr>
          <w:p w14:paraId="7E877F86"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87"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F88"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F89"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8C" w14:textId="77777777" w:rsidTr="00963CA3">
        <w:trPr>
          <w:cantSplit/>
        </w:trPr>
        <w:tc>
          <w:tcPr>
            <w:tcW w:w="8080" w:type="dxa"/>
            <w:shd w:val="clear" w:color="auto" w:fill="auto"/>
          </w:tcPr>
          <w:p w14:paraId="7E877F8B" w14:textId="77777777" w:rsidR="00DC6016" w:rsidRPr="00226A16" w:rsidRDefault="0097033F" w:rsidP="00963CA3">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p>
        </w:tc>
      </w:tr>
    </w:tbl>
    <w:p w14:paraId="7E877F8D" w14:textId="77777777" w:rsidR="00DC6016" w:rsidRDefault="00DC6016" w:rsidP="00DC6016"/>
    <w:p w14:paraId="7E877F8E" w14:textId="77777777" w:rsidR="004B58E4" w:rsidRDefault="004B58E4" w:rsidP="004B58E4">
      <w:pPr>
        <w:pStyle w:val="Heading5"/>
      </w:pPr>
      <w:r w:rsidRPr="00D73D5A">
        <w:t>Supplier: Mangahauini Inc</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B58E4" w14:paraId="7E877F91" w14:textId="77777777" w:rsidTr="00963CA3">
        <w:trPr>
          <w:cantSplit/>
        </w:trPr>
        <w:tc>
          <w:tcPr>
            <w:tcW w:w="4253" w:type="dxa"/>
            <w:gridSpan w:val="2"/>
            <w:shd w:val="clear" w:color="auto" w:fill="D9D9D9" w:themeFill="background1" w:themeFillShade="D9"/>
          </w:tcPr>
          <w:p w14:paraId="7E877F8F" w14:textId="77777777" w:rsidR="00DC6016" w:rsidRPr="004B58E4" w:rsidRDefault="004B58E4" w:rsidP="00963CA3">
            <w:pPr>
              <w:pStyle w:val="TableText"/>
              <w:rPr>
                <w:b/>
              </w:rPr>
            </w:pPr>
            <w:r w:rsidRPr="004B58E4">
              <w:rPr>
                <w:b/>
              </w:rPr>
              <w:t>Enihau</w:t>
            </w:r>
          </w:p>
        </w:tc>
        <w:tc>
          <w:tcPr>
            <w:tcW w:w="3827" w:type="dxa"/>
            <w:gridSpan w:val="3"/>
            <w:shd w:val="clear" w:color="auto" w:fill="D9D9D9" w:themeFill="background1" w:themeFillShade="D9"/>
          </w:tcPr>
          <w:p w14:paraId="7E877F90" w14:textId="77777777" w:rsidR="00DC6016" w:rsidRPr="004B58E4" w:rsidRDefault="00DC6016" w:rsidP="00963CA3">
            <w:pPr>
              <w:pStyle w:val="TableText"/>
              <w:jc w:val="right"/>
              <w:rPr>
                <w:b/>
              </w:rPr>
            </w:pPr>
            <w:r w:rsidRPr="004B58E4">
              <w:rPr>
                <w:b/>
              </w:rPr>
              <w:t xml:space="preserve">Population: </w:t>
            </w:r>
            <w:r w:rsidR="004B58E4" w:rsidRPr="004B58E4">
              <w:rPr>
                <w:b/>
              </w:rPr>
              <w:t>130</w:t>
            </w:r>
          </w:p>
        </w:tc>
      </w:tr>
      <w:tr w:rsidR="004B58E4" w:rsidRPr="00D73D5A" w14:paraId="7E877F96" w14:textId="77777777" w:rsidTr="00963CA3">
        <w:trPr>
          <w:cantSplit/>
        </w:trPr>
        <w:tc>
          <w:tcPr>
            <w:tcW w:w="2410" w:type="dxa"/>
            <w:shd w:val="clear" w:color="auto" w:fill="FFFFFF"/>
          </w:tcPr>
          <w:p w14:paraId="7E877F92" w14:textId="77777777" w:rsidR="004B58E4" w:rsidRPr="00D73D5A" w:rsidRDefault="004B58E4" w:rsidP="00963CA3">
            <w:pPr>
              <w:pStyle w:val="TableText"/>
            </w:pPr>
            <w:r w:rsidRPr="00D73D5A">
              <w:t xml:space="preserve">Health Act: </w:t>
            </w:r>
            <w:r w:rsidRPr="002525A8">
              <w:rPr>
                <w:color w:val="C00000"/>
              </w:rPr>
              <w:t>Not complied</w:t>
            </w:r>
          </w:p>
        </w:tc>
        <w:tc>
          <w:tcPr>
            <w:tcW w:w="2552" w:type="dxa"/>
            <w:gridSpan w:val="2"/>
            <w:shd w:val="clear" w:color="auto" w:fill="FFFFFF"/>
          </w:tcPr>
          <w:p w14:paraId="7E877F93" w14:textId="77777777" w:rsidR="004B58E4" w:rsidRPr="00D73D5A" w:rsidRDefault="004B58E4" w:rsidP="00963CA3">
            <w:pPr>
              <w:pStyle w:val="TableText"/>
            </w:pPr>
            <w:r w:rsidRPr="00D73D5A">
              <w:t xml:space="preserve">Standards: Bacterial </w:t>
            </w:r>
            <w:r w:rsidRPr="002850C8">
              <w:rPr>
                <w:color w:val="C00000"/>
              </w:rPr>
              <w:t>Not met</w:t>
            </w:r>
          </w:p>
        </w:tc>
        <w:tc>
          <w:tcPr>
            <w:tcW w:w="1701" w:type="dxa"/>
            <w:shd w:val="clear" w:color="auto" w:fill="FFFFFF"/>
          </w:tcPr>
          <w:p w14:paraId="7E877F94" w14:textId="77777777" w:rsidR="004B58E4" w:rsidRPr="00D73D5A" w:rsidRDefault="004B58E4" w:rsidP="00963CA3">
            <w:pPr>
              <w:pStyle w:val="TableText"/>
            </w:pPr>
            <w:r w:rsidRPr="00D73D5A">
              <w:t xml:space="preserve">Protozoal </w:t>
            </w:r>
            <w:r w:rsidRPr="002525A8">
              <w:rPr>
                <w:color w:val="C00000"/>
              </w:rPr>
              <w:t>Not met</w:t>
            </w:r>
          </w:p>
        </w:tc>
        <w:tc>
          <w:tcPr>
            <w:tcW w:w="1417" w:type="dxa"/>
            <w:shd w:val="clear" w:color="auto" w:fill="FFFFFF"/>
          </w:tcPr>
          <w:p w14:paraId="7E877F95" w14:textId="77777777" w:rsidR="004B58E4" w:rsidRPr="00D73D5A" w:rsidRDefault="004B58E4"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9A" w14:textId="77777777" w:rsidTr="00963CA3">
        <w:trPr>
          <w:cantSplit/>
        </w:trPr>
        <w:tc>
          <w:tcPr>
            <w:tcW w:w="8080" w:type="dxa"/>
            <w:shd w:val="clear" w:color="auto" w:fill="auto"/>
          </w:tcPr>
          <w:p w14:paraId="7E877F97" w14:textId="77777777" w:rsidR="004B58E4" w:rsidRPr="00D73D5A" w:rsidRDefault="004B58E4" w:rsidP="004B58E4">
            <w:pPr>
              <w:pStyle w:val="TableText"/>
            </w:pPr>
            <w:r w:rsidRPr="00D73D5A">
              <w:t>The water supply uses surface water, without disinfection. A permanent boil-water notice was in place during the reporting period.</w:t>
            </w:r>
          </w:p>
          <w:p w14:paraId="7E877F98" w14:textId="77777777" w:rsidR="004B58E4" w:rsidRPr="00D73D5A" w:rsidRDefault="004B58E4" w:rsidP="004B58E4">
            <w:pPr>
              <w:pStyle w:val="TableText"/>
            </w:pPr>
            <w:r w:rsidRPr="00D73D5A">
              <w:t>Enihau failed to provide adequate safe drinking</w:t>
            </w:r>
            <w:r>
              <w:t>-</w:t>
            </w:r>
            <w:r w:rsidRPr="00D73D5A">
              <w:t>water and failed to keep adequate records. It therefore failed to comply with the Health Act (sections 69S and 69ZD).</w:t>
            </w:r>
          </w:p>
          <w:p w14:paraId="7E877F99" w14:textId="77777777" w:rsidR="00DC6016" w:rsidRPr="00226A16" w:rsidRDefault="004B58E4" w:rsidP="004B58E4">
            <w:pPr>
              <w:pStyle w:val="TableText"/>
            </w:pPr>
            <w:r w:rsidRPr="00D73D5A">
              <w:t>Enihau failed the bacteriological Standards because sampling was inadequate. It failed the protozoal Standards because the infrastructure available was inadequate and there were gaps in monitoring.</w:t>
            </w:r>
          </w:p>
        </w:tc>
      </w:tr>
    </w:tbl>
    <w:p w14:paraId="7E877F9B" w14:textId="77777777" w:rsidR="00DC6016" w:rsidRDefault="00DC6016" w:rsidP="00DC6016"/>
    <w:p w14:paraId="7E877F9C" w14:textId="77777777" w:rsidR="004B58E4" w:rsidRDefault="004B58E4" w:rsidP="004B58E4">
      <w:pPr>
        <w:pStyle w:val="Heading5"/>
      </w:pPr>
      <w:r w:rsidRPr="00D73D5A">
        <w:lastRenderedPageBreak/>
        <w:t>Supplier: Ng</w:t>
      </w:r>
      <w:r>
        <w:rPr>
          <w:rFonts w:cstheme="minorHAnsi"/>
        </w:rPr>
        <w:t>ā</w:t>
      </w:r>
      <w:r w:rsidRPr="00D73D5A">
        <w:t>ti Porou Hauora</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75397" w14:paraId="7E877F9F" w14:textId="77777777" w:rsidTr="00963CA3">
        <w:trPr>
          <w:cantSplit/>
        </w:trPr>
        <w:tc>
          <w:tcPr>
            <w:tcW w:w="4253" w:type="dxa"/>
            <w:gridSpan w:val="2"/>
            <w:shd w:val="clear" w:color="auto" w:fill="D9D9D9" w:themeFill="background1" w:themeFillShade="D9"/>
          </w:tcPr>
          <w:p w14:paraId="7E877F9D" w14:textId="77777777" w:rsidR="00DC6016" w:rsidRPr="00175397" w:rsidRDefault="00175397" w:rsidP="00175397">
            <w:pPr>
              <w:pStyle w:val="TableText"/>
              <w:keepNext/>
              <w:rPr>
                <w:b/>
              </w:rPr>
            </w:pPr>
            <w:r w:rsidRPr="00175397">
              <w:rPr>
                <w:b/>
              </w:rPr>
              <w:t>Te Puia Springs</w:t>
            </w:r>
          </w:p>
        </w:tc>
        <w:tc>
          <w:tcPr>
            <w:tcW w:w="3827" w:type="dxa"/>
            <w:gridSpan w:val="3"/>
            <w:shd w:val="clear" w:color="auto" w:fill="D9D9D9" w:themeFill="background1" w:themeFillShade="D9"/>
          </w:tcPr>
          <w:p w14:paraId="7E877F9E" w14:textId="77777777" w:rsidR="00DC6016" w:rsidRPr="00175397" w:rsidRDefault="00DC6016" w:rsidP="00175397">
            <w:pPr>
              <w:pStyle w:val="TableText"/>
              <w:keepNext/>
              <w:jc w:val="right"/>
              <w:rPr>
                <w:b/>
              </w:rPr>
            </w:pPr>
            <w:r w:rsidRPr="00175397">
              <w:rPr>
                <w:b/>
              </w:rPr>
              <w:t xml:space="preserve">Population: </w:t>
            </w:r>
            <w:r w:rsidR="00175397" w:rsidRPr="00175397">
              <w:rPr>
                <w:b/>
              </w:rPr>
              <w:t>300</w:t>
            </w:r>
          </w:p>
        </w:tc>
      </w:tr>
      <w:tr w:rsidR="00175397" w:rsidRPr="00D73D5A" w14:paraId="7E877FA4" w14:textId="77777777" w:rsidTr="00963CA3">
        <w:trPr>
          <w:cantSplit/>
        </w:trPr>
        <w:tc>
          <w:tcPr>
            <w:tcW w:w="2410" w:type="dxa"/>
            <w:shd w:val="clear" w:color="auto" w:fill="FFFFFF"/>
          </w:tcPr>
          <w:p w14:paraId="7E877FA0" w14:textId="77777777" w:rsidR="00175397" w:rsidRPr="00D73D5A" w:rsidRDefault="00175397" w:rsidP="00175397">
            <w:pPr>
              <w:pStyle w:val="TableText"/>
              <w:keepNext/>
            </w:pPr>
            <w:r w:rsidRPr="00D73D5A">
              <w:t xml:space="preserve">Health Act: </w:t>
            </w:r>
            <w:r w:rsidRPr="00486288">
              <w:rPr>
                <w:color w:val="5B9BD5"/>
              </w:rPr>
              <w:t>Complied</w:t>
            </w:r>
          </w:p>
        </w:tc>
        <w:tc>
          <w:tcPr>
            <w:tcW w:w="2552" w:type="dxa"/>
            <w:gridSpan w:val="2"/>
            <w:shd w:val="clear" w:color="auto" w:fill="FFFFFF"/>
          </w:tcPr>
          <w:p w14:paraId="7E877FA1" w14:textId="77777777" w:rsidR="00175397" w:rsidRPr="00D73D5A" w:rsidRDefault="00175397" w:rsidP="00175397">
            <w:pPr>
              <w:pStyle w:val="TableText"/>
              <w:keepNext/>
            </w:pPr>
            <w:r w:rsidRPr="00D73D5A">
              <w:t xml:space="preserve">Standards: Bacterial </w:t>
            </w:r>
            <w:r w:rsidRPr="00486288">
              <w:rPr>
                <w:color w:val="5B9BD5"/>
              </w:rPr>
              <w:t>Met</w:t>
            </w:r>
          </w:p>
        </w:tc>
        <w:tc>
          <w:tcPr>
            <w:tcW w:w="1701" w:type="dxa"/>
            <w:shd w:val="clear" w:color="auto" w:fill="FFFFFF"/>
          </w:tcPr>
          <w:p w14:paraId="7E877FA2" w14:textId="77777777" w:rsidR="00175397" w:rsidRPr="00D73D5A" w:rsidRDefault="00175397" w:rsidP="00175397">
            <w:pPr>
              <w:pStyle w:val="TableText"/>
              <w:keepNext/>
            </w:pPr>
            <w:r w:rsidRPr="00D73D5A">
              <w:t xml:space="preserve">Protozoal </w:t>
            </w:r>
            <w:r w:rsidRPr="00EA42D7">
              <w:rPr>
                <w:color w:val="C00000"/>
              </w:rPr>
              <w:t>Not met</w:t>
            </w:r>
          </w:p>
        </w:tc>
        <w:tc>
          <w:tcPr>
            <w:tcW w:w="1417" w:type="dxa"/>
            <w:shd w:val="clear" w:color="auto" w:fill="FFFFFF"/>
          </w:tcPr>
          <w:p w14:paraId="7E877FA3" w14:textId="77777777" w:rsidR="00175397" w:rsidRPr="00D73D5A" w:rsidRDefault="00175397" w:rsidP="00175397">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A7" w14:textId="77777777" w:rsidTr="00963CA3">
        <w:trPr>
          <w:cantSplit/>
        </w:trPr>
        <w:tc>
          <w:tcPr>
            <w:tcW w:w="8080" w:type="dxa"/>
            <w:shd w:val="clear" w:color="auto" w:fill="auto"/>
          </w:tcPr>
          <w:p w14:paraId="7E877FA5" w14:textId="77777777" w:rsidR="00175397" w:rsidRPr="00D73D5A" w:rsidRDefault="00175397" w:rsidP="00175397">
            <w:pPr>
              <w:pStyle w:val="TableText"/>
              <w:keepN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p>
          <w:p w14:paraId="7E877FA6" w14:textId="77777777" w:rsidR="00DC6016" w:rsidRPr="00226A16" w:rsidRDefault="00175397" w:rsidP="00175397">
            <w:pPr>
              <w:pStyle w:val="TableText"/>
              <w:keepNext/>
            </w:pPr>
            <w:r w:rsidRPr="00D73D5A">
              <w:t>Te Puia Springs failed the protozoal Standards because the infrastructure available was inadequate, there were calibration issues, there were gaps in monitoring and turbidity levels at times were too high.</w:t>
            </w:r>
          </w:p>
        </w:tc>
      </w:tr>
    </w:tbl>
    <w:p w14:paraId="7E877FA8" w14:textId="77777777" w:rsidR="00DC6016" w:rsidRDefault="00DC6016" w:rsidP="00DC6016"/>
    <w:p w14:paraId="7E877FA9" w14:textId="77777777" w:rsidR="0013418F" w:rsidRPr="0013418F" w:rsidRDefault="0013418F" w:rsidP="0013418F">
      <w:pPr>
        <w:pStyle w:val="Heading3-nonumbering"/>
      </w:pPr>
      <w:r w:rsidRPr="00D73D5A">
        <w:t>Taranaki</w:t>
      </w:r>
    </w:p>
    <w:p w14:paraId="7E877FAA" w14:textId="77777777" w:rsidR="0013418F" w:rsidRDefault="0013418F" w:rsidP="0013418F">
      <w:pPr>
        <w:pStyle w:val="Heading5"/>
      </w:pPr>
      <w:r w:rsidRPr="00D73D5A">
        <w:t>Supplier: Cold Creek Community Water Supply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7FAD" w14:textId="77777777" w:rsidTr="00963CA3">
        <w:trPr>
          <w:cantSplit/>
        </w:trPr>
        <w:tc>
          <w:tcPr>
            <w:tcW w:w="4253" w:type="dxa"/>
            <w:gridSpan w:val="2"/>
            <w:shd w:val="clear" w:color="auto" w:fill="D9D9D9" w:themeFill="background1" w:themeFillShade="D9"/>
          </w:tcPr>
          <w:p w14:paraId="7E877FAB" w14:textId="77777777" w:rsidR="00DC6016" w:rsidRPr="0013418F" w:rsidRDefault="0013418F" w:rsidP="00963CA3">
            <w:pPr>
              <w:pStyle w:val="TableText"/>
              <w:rPr>
                <w:b/>
              </w:rPr>
            </w:pPr>
            <w:r w:rsidRPr="0013418F">
              <w:rPr>
                <w:b/>
              </w:rPr>
              <w:t>Cold Creek (P</w:t>
            </w:r>
            <w:r w:rsidRPr="0013418F">
              <w:rPr>
                <w:rFonts w:cstheme="minorHAnsi"/>
                <w:b/>
              </w:rPr>
              <w:t>ī</w:t>
            </w:r>
            <w:r w:rsidRPr="0013418F">
              <w:rPr>
                <w:b/>
              </w:rPr>
              <w:t>hama)</w:t>
            </w:r>
          </w:p>
        </w:tc>
        <w:tc>
          <w:tcPr>
            <w:tcW w:w="3827" w:type="dxa"/>
            <w:gridSpan w:val="3"/>
            <w:shd w:val="clear" w:color="auto" w:fill="D9D9D9" w:themeFill="background1" w:themeFillShade="D9"/>
          </w:tcPr>
          <w:p w14:paraId="7E877FAC" w14:textId="77777777" w:rsidR="00DC6016" w:rsidRPr="0013418F" w:rsidRDefault="00DC6016" w:rsidP="00963CA3">
            <w:pPr>
              <w:pStyle w:val="TableText"/>
              <w:jc w:val="right"/>
              <w:rPr>
                <w:b/>
              </w:rPr>
            </w:pPr>
            <w:r w:rsidRPr="0013418F">
              <w:rPr>
                <w:b/>
              </w:rPr>
              <w:t xml:space="preserve">Population: </w:t>
            </w:r>
            <w:r w:rsidR="0013418F" w:rsidRPr="0013418F">
              <w:rPr>
                <w:b/>
              </w:rPr>
              <w:t>350</w:t>
            </w:r>
          </w:p>
        </w:tc>
      </w:tr>
      <w:tr w:rsidR="00DC6016" w:rsidRPr="00D73D5A" w14:paraId="7E877FB2" w14:textId="77777777" w:rsidTr="00963CA3">
        <w:trPr>
          <w:cantSplit/>
        </w:trPr>
        <w:tc>
          <w:tcPr>
            <w:tcW w:w="2410" w:type="dxa"/>
            <w:shd w:val="clear" w:color="auto" w:fill="FFFFFF"/>
          </w:tcPr>
          <w:p w14:paraId="7E877FAE"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AF"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FB0"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FB1"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B4" w14:textId="77777777" w:rsidTr="00963CA3">
        <w:trPr>
          <w:cantSplit/>
        </w:trPr>
        <w:tc>
          <w:tcPr>
            <w:tcW w:w="8080" w:type="dxa"/>
            <w:shd w:val="clear" w:color="auto" w:fill="auto"/>
          </w:tcPr>
          <w:p w14:paraId="7E877FB3" w14:textId="77777777" w:rsidR="00DC6016" w:rsidRPr="00226A16" w:rsidRDefault="0013418F" w:rsidP="00963CA3">
            <w:pPr>
              <w:pStyle w:val="TableText"/>
            </w:pPr>
            <w:r w:rsidRPr="00D73D5A">
              <w:t>The water supply uses surface water</w:t>
            </w:r>
            <w:r>
              <w:t>,</w:t>
            </w:r>
            <w:r w:rsidRPr="00D73D5A">
              <w:t xml:space="preserve"> is treated with filtration and </w:t>
            </w:r>
            <w:r>
              <w:t xml:space="preserve">is </w:t>
            </w:r>
            <w:r w:rsidRPr="00D73D5A">
              <w:t>chlorinated.</w:t>
            </w:r>
          </w:p>
        </w:tc>
      </w:tr>
    </w:tbl>
    <w:p w14:paraId="7E877FB5" w14:textId="77777777" w:rsidR="00DC6016" w:rsidRDefault="00DC6016" w:rsidP="00DC6016"/>
    <w:p w14:paraId="7E877FB6" w14:textId="77777777" w:rsidR="0013418F" w:rsidRDefault="0013418F" w:rsidP="0013418F">
      <w:pPr>
        <w:pStyle w:val="Heading5"/>
      </w:pPr>
      <w:r w:rsidRPr="00D73D5A">
        <w:t>Supplier: New Plymouth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7FB9" w14:textId="77777777" w:rsidTr="00963CA3">
        <w:trPr>
          <w:cantSplit/>
        </w:trPr>
        <w:tc>
          <w:tcPr>
            <w:tcW w:w="4253" w:type="dxa"/>
            <w:gridSpan w:val="2"/>
            <w:shd w:val="clear" w:color="auto" w:fill="D9D9D9" w:themeFill="background1" w:themeFillShade="D9"/>
          </w:tcPr>
          <w:p w14:paraId="7E877FB7" w14:textId="77777777" w:rsidR="00DC6016" w:rsidRPr="0013418F" w:rsidRDefault="0013418F" w:rsidP="00963CA3">
            <w:pPr>
              <w:pStyle w:val="TableText"/>
              <w:rPr>
                <w:b/>
              </w:rPr>
            </w:pPr>
            <w:r w:rsidRPr="0013418F">
              <w:rPr>
                <w:b/>
              </w:rPr>
              <w:t>Inglewood</w:t>
            </w:r>
          </w:p>
        </w:tc>
        <w:tc>
          <w:tcPr>
            <w:tcW w:w="3827" w:type="dxa"/>
            <w:gridSpan w:val="3"/>
            <w:shd w:val="clear" w:color="auto" w:fill="D9D9D9" w:themeFill="background1" w:themeFillShade="D9"/>
          </w:tcPr>
          <w:p w14:paraId="7E877FB8" w14:textId="77777777" w:rsidR="00DC6016" w:rsidRPr="0013418F" w:rsidRDefault="00DC6016" w:rsidP="00963CA3">
            <w:pPr>
              <w:pStyle w:val="TableText"/>
              <w:jc w:val="right"/>
              <w:rPr>
                <w:b/>
              </w:rPr>
            </w:pPr>
            <w:r w:rsidRPr="0013418F">
              <w:rPr>
                <w:b/>
              </w:rPr>
              <w:t xml:space="preserve">Population: </w:t>
            </w:r>
            <w:r w:rsidR="0013418F" w:rsidRPr="0013418F">
              <w:rPr>
                <w:b/>
              </w:rPr>
              <w:t>3,983</w:t>
            </w:r>
          </w:p>
        </w:tc>
      </w:tr>
      <w:tr w:rsidR="00DC6016" w:rsidRPr="00D73D5A" w14:paraId="7E877FBE" w14:textId="77777777" w:rsidTr="00963CA3">
        <w:trPr>
          <w:cantSplit/>
        </w:trPr>
        <w:tc>
          <w:tcPr>
            <w:tcW w:w="2410" w:type="dxa"/>
            <w:shd w:val="clear" w:color="auto" w:fill="FFFFFF"/>
          </w:tcPr>
          <w:p w14:paraId="7E877FBA"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BB"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FBC"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FBD"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C0" w14:textId="77777777" w:rsidTr="00963CA3">
        <w:trPr>
          <w:cantSplit/>
        </w:trPr>
        <w:tc>
          <w:tcPr>
            <w:tcW w:w="8080" w:type="dxa"/>
            <w:shd w:val="clear" w:color="auto" w:fill="auto"/>
          </w:tcPr>
          <w:p w14:paraId="7E877FBF" w14:textId="77777777" w:rsidR="00DC6016" w:rsidRPr="00226A16" w:rsidRDefault="0013418F" w:rsidP="00963CA3">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p>
        </w:tc>
      </w:tr>
    </w:tbl>
    <w:p w14:paraId="7E877FC1"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7FC4" w14:textId="77777777" w:rsidTr="00963CA3">
        <w:trPr>
          <w:cantSplit/>
        </w:trPr>
        <w:tc>
          <w:tcPr>
            <w:tcW w:w="4253" w:type="dxa"/>
            <w:gridSpan w:val="2"/>
            <w:shd w:val="clear" w:color="auto" w:fill="D9D9D9" w:themeFill="background1" w:themeFillShade="D9"/>
          </w:tcPr>
          <w:p w14:paraId="7E877FC2" w14:textId="77777777" w:rsidR="00DC6016" w:rsidRPr="0013418F" w:rsidRDefault="0013418F" w:rsidP="00963CA3">
            <w:pPr>
              <w:pStyle w:val="TableText"/>
              <w:rPr>
                <w:b/>
              </w:rPr>
            </w:pPr>
            <w:r w:rsidRPr="0013418F">
              <w:rPr>
                <w:b/>
              </w:rPr>
              <w:t>New Plymouth</w:t>
            </w:r>
          </w:p>
        </w:tc>
        <w:tc>
          <w:tcPr>
            <w:tcW w:w="3827" w:type="dxa"/>
            <w:gridSpan w:val="3"/>
            <w:shd w:val="clear" w:color="auto" w:fill="D9D9D9" w:themeFill="background1" w:themeFillShade="D9"/>
          </w:tcPr>
          <w:p w14:paraId="7E877FC3" w14:textId="77777777" w:rsidR="00DC6016" w:rsidRPr="0013418F" w:rsidRDefault="00DC6016" w:rsidP="00963CA3">
            <w:pPr>
              <w:pStyle w:val="TableText"/>
              <w:jc w:val="right"/>
              <w:rPr>
                <w:b/>
              </w:rPr>
            </w:pPr>
            <w:r w:rsidRPr="0013418F">
              <w:rPr>
                <w:b/>
              </w:rPr>
              <w:t xml:space="preserve">Population: </w:t>
            </w:r>
            <w:r w:rsidR="0013418F" w:rsidRPr="0013418F">
              <w:rPr>
                <w:b/>
              </w:rPr>
              <w:t>59,072</w:t>
            </w:r>
          </w:p>
        </w:tc>
      </w:tr>
      <w:tr w:rsidR="00DC6016" w:rsidRPr="00D73D5A" w14:paraId="7E877FC9" w14:textId="77777777" w:rsidTr="00963CA3">
        <w:trPr>
          <w:cantSplit/>
        </w:trPr>
        <w:tc>
          <w:tcPr>
            <w:tcW w:w="2410" w:type="dxa"/>
            <w:shd w:val="clear" w:color="auto" w:fill="FFFFFF"/>
          </w:tcPr>
          <w:p w14:paraId="7E877FC5"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C6"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FC7"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FC8"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CB" w14:textId="77777777" w:rsidTr="00963CA3">
        <w:trPr>
          <w:cantSplit/>
        </w:trPr>
        <w:tc>
          <w:tcPr>
            <w:tcW w:w="8080" w:type="dxa"/>
            <w:shd w:val="clear" w:color="auto" w:fill="auto"/>
          </w:tcPr>
          <w:p w14:paraId="7E877FCA" w14:textId="77777777" w:rsidR="00DC6016" w:rsidRPr="00226A16" w:rsidRDefault="0013418F" w:rsidP="00963CA3">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p>
        </w:tc>
      </w:tr>
    </w:tbl>
    <w:p w14:paraId="7E877FCC"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7FCF" w14:textId="77777777" w:rsidTr="00963CA3">
        <w:trPr>
          <w:cantSplit/>
        </w:trPr>
        <w:tc>
          <w:tcPr>
            <w:tcW w:w="4253" w:type="dxa"/>
            <w:gridSpan w:val="2"/>
            <w:shd w:val="clear" w:color="auto" w:fill="D9D9D9" w:themeFill="background1" w:themeFillShade="D9"/>
          </w:tcPr>
          <w:p w14:paraId="7E877FCD" w14:textId="77777777" w:rsidR="00DC6016" w:rsidRPr="0013418F" w:rsidRDefault="0013418F" w:rsidP="00963CA3">
            <w:pPr>
              <w:pStyle w:val="TableText"/>
              <w:rPr>
                <w:b/>
              </w:rPr>
            </w:pPr>
            <w:r w:rsidRPr="0013418F">
              <w:rPr>
                <w:rFonts w:cstheme="minorHAnsi"/>
                <w:b/>
              </w:rPr>
              <w:t>Ō</w:t>
            </w:r>
            <w:r w:rsidRPr="0013418F">
              <w:rPr>
                <w:b/>
              </w:rPr>
              <w:t>akura</w:t>
            </w:r>
          </w:p>
        </w:tc>
        <w:tc>
          <w:tcPr>
            <w:tcW w:w="3827" w:type="dxa"/>
            <w:gridSpan w:val="3"/>
            <w:shd w:val="clear" w:color="auto" w:fill="D9D9D9" w:themeFill="background1" w:themeFillShade="D9"/>
          </w:tcPr>
          <w:p w14:paraId="7E877FCE" w14:textId="77777777" w:rsidR="00DC6016" w:rsidRPr="0013418F" w:rsidRDefault="00DC6016" w:rsidP="00963CA3">
            <w:pPr>
              <w:pStyle w:val="TableText"/>
              <w:jc w:val="right"/>
              <w:rPr>
                <w:b/>
              </w:rPr>
            </w:pPr>
            <w:r w:rsidRPr="0013418F">
              <w:rPr>
                <w:b/>
              </w:rPr>
              <w:t xml:space="preserve">Population: </w:t>
            </w:r>
            <w:r w:rsidR="0013418F" w:rsidRPr="0013418F">
              <w:rPr>
                <w:b/>
              </w:rPr>
              <w:t>1,625</w:t>
            </w:r>
          </w:p>
        </w:tc>
      </w:tr>
      <w:tr w:rsidR="00DC6016" w:rsidRPr="00D73D5A" w14:paraId="7E877FD4" w14:textId="77777777" w:rsidTr="00963CA3">
        <w:trPr>
          <w:cantSplit/>
        </w:trPr>
        <w:tc>
          <w:tcPr>
            <w:tcW w:w="2410" w:type="dxa"/>
            <w:shd w:val="clear" w:color="auto" w:fill="FFFFFF"/>
          </w:tcPr>
          <w:p w14:paraId="7E877FD0"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D1"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FD2"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FD3"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D6" w14:textId="77777777" w:rsidTr="00963CA3">
        <w:trPr>
          <w:cantSplit/>
        </w:trPr>
        <w:tc>
          <w:tcPr>
            <w:tcW w:w="8080" w:type="dxa"/>
            <w:shd w:val="clear" w:color="auto" w:fill="auto"/>
          </w:tcPr>
          <w:p w14:paraId="7E877FD5" w14:textId="77777777" w:rsidR="00DC6016" w:rsidRPr="00226A16" w:rsidRDefault="0013418F" w:rsidP="00963CA3">
            <w:pPr>
              <w:pStyle w:val="TableText"/>
            </w:pPr>
            <w:r w:rsidRPr="00D73D5A">
              <w:t>The water supply uses ground water and is chlorinated.</w:t>
            </w:r>
          </w:p>
        </w:tc>
      </w:tr>
    </w:tbl>
    <w:p w14:paraId="7E877FD7"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7FDA" w14:textId="77777777" w:rsidTr="00963CA3">
        <w:trPr>
          <w:cantSplit/>
        </w:trPr>
        <w:tc>
          <w:tcPr>
            <w:tcW w:w="4253" w:type="dxa"/>
            <w:gridSpan w:val="2"/>
            <w:shd w:val="clear" w:color="auto" w:fill="D9D9D9" w:themeFill="background1" w:themeFillShade="D9"/>
          </w:tcPr>
          <w:p w14:paraId="7E877FD8" w14:textId="77777777" w:rsidR="00DC6016" w:rsidRPr="0013418F" w:rsidRDefault="0013418F" w:rsidP="00963CA3">
            <w:pPr>
              <w:pStyle w:val="TableText"/>
              <w:rPr>
                <w:b/>
              </w:rPr>
            </w:pPr>
            <w:r w:rsidRPr="0013418F">
              <w:rPr>
                <w:rFonts w:cstheme="minorHAnsi"/>
                <w:b/>
              </w:rPr>
              <w:t>Ō</w:t>
            </w:r>
            <w:r w:rsidRPr="0013418F">
              <w:rPr>
                <w:b/>
              </w:rPr>
              <w:t>kato</w:t>
            </w:r>
          </w:p>
        </w:tc>
        <w:tc>
          <w:tcPr>
            <w:tcW w:w="3827" w:type="dxa"/>
            <w:gridSpan w:val="3"/>
            <w:shd w:val="clear" w:color="auto" w:fill="D9D9D9" w:themeFill="background1" w:themeFillShade="D9"/>
          </w:tcPr>
          <w:p w14:paraId="7E877FD9" w14:textId="77777777" w:rsidR="00DC6016" w:rsidRPr="0013418F" w:rsidRDefault="00DC6016" w:rsidP="00963CA3">
            <w:pPr>
              <w:pStyle w:val="TableText"/>
              <w:jc w:val="right"/>
              <w:rPr>
                <w:b/>
              </w:rPr>
            </w:pPr>
            <w:r w:rsidRPr="0013418F">
              <w:rPr>
                <w:b/>
              </w:rPr>
              <w:t xml:space="preserve">Population: </w:t>
            </w:r>
            <w:r w:rsidR="0013418F" w:rsidRPr="0013418F">
              <w:rPr>
                <w:b/>
              </w:rPr>
              <w:t>530</w:t>
            </w:r>
          </w:p>
        </w:tc>
      </w:tr>
      <w:tr w:rsidR="00DC6016" w:rsidRPr="00D73D5A" w14:paraId="7E877FDF" w14:textId="77777777" w:rsidTr="00963CA3">
        <w:trPr>
          <w:cantSplit/>
        </w:trPr>
        <w:tc>
          <w:tcPr>
            <w:tcW w:w="2410" w:type="dxa"/>
            <w:shd w:val="clear" w:color="auto" w:fill="FFFFFF"/>
          </w:tcPr>
          <w:p w14:paraId="7E877FDB"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DC"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FDD"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FDE"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E1" w14:textId="77777777" w:rsidTr="00963CA3">
        <w:trPr>
          <w:cantSplit/>
        </w:trPr>
        <w:tc>
          <w:tcPr>
            <w:tcW w:w="8080" w:type="dxa"/>
            <w:shd w:val="clear" w:color="auto" w:fill="auto"/>
          </w:tcPr>
          <w:p w14:paraId="7E877FE0" w14:textId="77777777" w:rsidR="00DC6016" w:rsidRPr="00226A16" w:rsidRDefault="0013418F" w:rsidP="00963CA3">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tc>
      </w:tr>
    </w:tbl>
    <w:p w14:paraId="7E877FE2" w14:textId="77777777" w:rsidR="00DC6016" w:rsidRDefault="00DC6016" w:rsidP="00DC6016"/>
    <w:p w14:paraId="7E877FE3" w14:textId="77777777" w:rsidR="0013418F" w:rsidRDefault="0013418F" w:rsidP="0013418F">
      <w:pPr>
        <w:pStyle w:val="Heading5"/>
      </w:pPr>
      <w:r w:rsidRPr="00D73D5A">
        <w:t>Supplier: South Taranaki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7FE6" w14:textId="77777777" w:rsidTr="00963CA3">
        <w:trPr>
          <w:cantSplit/>
        </w:trPr>
        <w:tc>
          <w:tcPr>
            <w:tcW w:w="4253" w:type="dxa"/>
            <w:gridSpan w:val="2"/>
            <w:shd w:val="clear" w:color="auto" w:fill="D9D9D9" w:themeFill="background1" w:themeFillShade="D9"/>
          </w:tcPr>
          <w:p w14:paraId="7E877FE4" w14:textId="77777777" w:rsidR="00DC6016" w:rsidRPr="0013418F" w:rsidRDefault="0013418F" w:rsidP="00963CA3">
            <w:pPr>
              <w:pStyle w:val="TableText"/>
              <w:rPr>
                <w:b/>
              </w:rPr>
            </w:pPr>
            <w:r w:rsidRPr="0013418F">
              <w:rPr>
                <w:b/>
              </w:rPr>
              <w:t>Eltham</w:t>
            </w:r>
          </w:p>
        </w:tc>
        <w:tc>
          <w:tcPr>
            <w:tcW w:w="3827" w:type="dxa"/>
            <w:gridSpan w:val="3"/>
            <w:shd w:val="clear" w:color="auto" w:fill="D9D9D9" w:themeFill="background1" w:themeFillShade="D9"/>
          </w:tcPr>
          <w:p w14:paraId="7E877FE5" w14:textId="77777777" w:rsidR="00DC6016" w:rsidRPr="0013418F" w:rsidRDefault="00DC6016" w:rsidP="00963CA3">
            <w:pPr>
              <w:pStyle w:val="TableText"/>
              <w:jc w:val="right"/>
              <w:rPr>
                <w:b/>
              </w:rPr>
            </w:pPr>
            <w:r w:rsidRPr="0013418F">
              <w:rPr>
                <w:b/>
              </w:rPr>
              <w:t xml:space="preserve">Population: </w:t>
            </w:r>
            <w:r w:rsidR="0013418F" w:rsidRPr="0013418F">
              <w:rPr>
                <w:b/>
              </w:rPr>
              <w:t>1,980</w:t>
            </w:r>
          </w:p>
        </w:tc>
      </w:tr>
      <w:tr w:rsidR="00DC6016" w:rsidRPr="00D73D5A" w14:paraId="7E877FEB" w14:textId="77777777" w:rsidTr="00963CA3">
        <w:trPr>
          <w:cantSplit/>
        </w:trPr>
        <w:tc>
          <w:tcPr>
            <w:tcW w:w="2410" w:type="dxa"/>
            <w:shd w:val="clear" w:color="auto" w:fill="FFFFFF"/>
          </w:tcPr>
          <w:p w14:paraId="7E877FE7"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E8"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FE9"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FEA"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ED" w14:textId="77777777" w:rsidTr="00963CA3">
        <w:trPr>
          <w:cantSplit/>
        </w:trPr>
        <w:tc>
          <w:tcPr>
            <w:tcW w:w="8080" w:type="dxa"/>
            <w:shd w:val="clear" w:color="auto" w:fill="auto"/>
          </w:tcPr>
          <w:p w14:paraId="7E877FEC" w14:textId="77777777" w:rsidR="00DC6016" w:rsidRPr="00226A16" w:rsidRDefault="0013418F" w:rsidP="00963CA3">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p>
        </w:tc>
      </w:tr>
    </w:tbl>
    <w:p w14:paraId="7E877FEE"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7FF1" w14:textId="77777777" w:rsidTr="00963CA3">
        <w:trPr>
          <w:cantSplit/>
        </w:trPr>
        <w:tc>
          <w:tcPr>
            <w:tcW w:w="4253" w:type="dxa"/>
            <w:gridSpan w:val="2"/>
            <w:shd w:val="clear" w:color="auto" w:fill="D9D9D9" w:themeFill="background1" w:themeFillShade="D9"/>
          </w:tcPr>
          <w:p w14:paraId="7E877FEF" w14:textId="77777777" w:rsidR="00DC6016" w:rsidRPr="0013418F" w:rsidRDefault="0013418F" w:rsidP="0013418F">
            <w:pPr>
              <w:pStyle w:val="TableText"/>
              <w:keepNext/>
              <w:rPr>
                <w:b/>
              </w:rPr>
            </w:pPr>
            <w:r w:rsidRPr="0013418F">
              <w:rPr>
                <w:b/>
              </w:rPr>
              <w:lastRenderedPageBreak/>
              <w:t>H</w:t>
            </w:r>
            <w:r w:rsidRPr="0013418F">
              <w:rPr>
                <w:rFonts w:cstheme="minorHAnsi"/>
                <w:b/>
              </w:rPr>
              <w:t>ā</w:t>
            </w:r>
            <w:r w:rsidRPr="0013418F">
              <w:rPr>
                <w:b/>
              </w:rPr>
              <w:t>wera</w:t>
            </w:r>
          </w:p>
        </w:tc>
        <w:tc>
          <w:tcPr>
            <w:tcW w:w="3827" w:type="dxa"/>
            <w:gridSpan w:val="3"/>
            <w:shd w:val="clear" w:color="auto" w:fill="D9D9D9" w:themeFill="background1" w:themeFillShade="D9"/>
          </w:tcPr>
          <w:p w14:paraId="7E877FF0" w14:textId="77777777" w:rsidR="00DC6016" w:rsidRPr="0013418F" w:rsidRDefault="00DC6016" w:rsidP="00963CA3">
            <w:pPr>
              <w:pStyle w:val="TableText"/>
              <w:jc w:val="right"/>
              <w:rPr>
                <w:b/>
              </w:rPr>
            </w:pPr>
            <w:r w:rsidRPr="0013418F">
              <w:rPr>
                <w:b/>
              </w:rPr>
              <w:t xml:space="preserve">Population: </w:t>
            </w:r>
            <w:r w:rsidR="0013418F" w:rsidRPr="0013418F">
              <w:rPr>
                <w:b/>
              </w:rPr>
              <w:t>9,710</w:t>
            </w:r>
          </w:p>
        </w:tc>
      </w:tr>
      <w:tr w:rsidR="00DC6016" w:rsidRPr="00D73D5A" w14:paraId="7E877FF6" w14:textId="77777777" w:rsidTr="00963CA3">
        <w:trPr>
          <w:cantSplit/>
        </w:trPr>
        <w:tc>
          <w:tcPr>
            <w:tcW w:w="2410" w:type="dxa"/>
            <w:shd w:val="clear" w:color="auto" w:fill="FFFFFF"/>
          </w:tcPr>
          <w:p w14:paraId="7E877FF2" w14:textId="77777777" w:rsidR="00DC6016" w:rsidRPr="00D73D5A" w:rsidRDefault="00DC6016" w:rsidP="0013418F">
            <w:pPr>
              <w:pStyle w:val="TableText"/>
              <w:keepNext/>
            </w:pPr>
            <w:r w:rsidRPr="00D73D5A">
              <w:t xml:space="preserve">Health Act: </w:t>
            </w:r>
            <w:r w:rsidRPr="00486288">
              <w:rPr>
                <w:color w:val="5B9BD5"/>
              </w:rPr>
              <w:t>Complied</w:t>
            </w:r>
          </w:p>
        </w:tc>
        <w:tc>
          <w:tcPr>
            <w:tcW w:w="2552" w:type="dxa"/>
            <w:gridSpan w:val="2"/>
            <w:shd w:val="clear" w:color="auto" w:fill="FFFFFF"/>
          </w:tcPr>
          <w:p w14:paraId="7E877FF3"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FF4"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7FF5"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7FF8" w14:textId="77777777" w:rsidTr="00963CA3">
        <w:trPr>
          <w:cantSplit/>
        </w:trPr>
        <w:tc>
          <w:tcPr>
            <w:tcW w:w="8080" w:type="dxa"/>
            <w:shd w:val="clear" w:color="auto" w:fill="auto"/>
          </w:tcPr>
          <w:p w14:paraId="7E877FF7" w14:textId="77777777" w:rsidR="00DC6016" w:rsidRPr="00226A16" w:rsidRDefault="0013418F" w:rsidP="00963CA3">
            <w:pPr>
              <w:pStyle w:val="TableText"/>
            </w:pPr>
            <w:r w:rsidRPr="00D73D5A">
              <w:t>The water supply uses surface water</w:t>
            </w:r>
            <w:r>
              <w:t>,</w:t>
            </w:r>
            <w:r w:rsidRPr="00D73D5A">
              <w:t xml:space="preserve"> is treated with filtration and</w:t>
            </w:r>
            <w:r>
              <w:t xml:space="preserve"> is</w:t>
            </w:r>
            <w:r w:rsidRPr="00D73D5A">
              <w:t xml:space="preserve"> chlorinated. The water is fluoridated.</w:t>
            </w:r>
          </w:p>
        </w:tc>
      </w:tr>
    </w:tbl>
    <w:p w14:paraId="7E877FF9"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7FFC" w14:textId="77777777" w:rsidTr="00963CA3">
        <w:trPr>
          <w:cantSplit/>
        </w:trPr>
        <w:tc>
          <w:tcPr>
            <w:tcW w:w="4253" w:type="dxa"/>
            <w:gridSpan w:val="2"/>
            <w:shd w:val="clear" w:color="auto" w:fill="D9D9D9" w:themeFill="background1" w:themeFillShade="D9"/>
          </w:tcPr>
          <w:p w14:paraId="7E877FFA" w14:textId="77777777" w:rsidR="00DC6016" w:rsidRPr="0013418F" w:rsidRDefault="0013418F" w:rsidP="00963CA3">
            <w:pPr>
              <w:pStyle w:val="TableText"/>
              <w:rPr>
                <w:b/>
              </w:rPr>
            </w:pPr>
            <w:r w:rsidRPr="0013418F">
              <w:rPr>
                <w:b/>
              </w:rPr>
              <w:t>Inaha</w:t>
            </w:r>
          </w:p>
        </w:tc>
        <w:tc>
          <w:tcPr>
            <w:tcW w:w="3827" w:type="dxa"/>
            <w:gridSpan w:val="3"/>
            <w:shd w:val="clear" w:color="auto" w:fill="D9D9D9" w:themeFill="background1" w:themeFillShade="D9"/>
          </w:tcPr>
          <w:p w14:paraId="7E877FFB" w14:textId="77777777" w:rsidR="00DC6016" w:rsidRPr="0013418F" w:rsidRDefault="00DC6016" w:rsidP="00963CA3">
            <w:pPr>
              <w:pStyle w:val="TableText"/>
              <w:jc w:val="right"/>
              <w:rPr>
                <w:b/>
              </w:rPr>
            </w:pPr>
            <w:r w:rsidRPr="0013418F">
              <w:rPr>
                <w:b/>
              </w:rPr>
              <w:t xml:space="preserve">Population: </w:t>
            </w:r>
            <w:r w:rsidR="0013418F" w:rsidRPr="0013418F">
              <w:rPr>
                <w:b/>
              </w:rPr>
              <w:t>495</w:t>
            </w:r>
          </w:p>
        </w:tc>
      </w:tr>
      <w:tr w:rsidR="00DC6016" w:rsidRPr="00D73D5A" w14:paraId="7E878001" w14:textId="77777777" w:rsidTr="00963CA3">
        <w:trPr>
          <w:cantSplit/>
        </w:trPr>
        <w:tc>
          <w:tcPr>
            <w:tcW w:w="2410" w:type="dxa"/>
            <w:shd w:val="clear" w:color="auto" w:fill="FFFFFF"/>
          </w:tcPr>
          <w:p w14:paraId="7E877FFD"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7FFE"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7FFF"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00"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03" w14:textId="77777777" w:rsidTr="00963CA3">
        <w:trPr>
          <w:cantSplit/>
        </w:trPr>
        <w:tc>
          <w:tcPr>
            <w:tcW w:w="8080" w:type="dxa"/>
            <w:shd w:val="clear" w:color="auto" w:fill="auto"/>
          </w:tcPr>
          <w:p w14:paraId="7E878002" w14:textId="77777777" w:rsidR="00DC6016" w:rsidRPr="00226A16" w:rsidRDefault="0013418F" w:rsidP="00963CA3">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p>
        </w:tc>
      </w:tr>
    </w:tbl>
    <w:p w14:paraId="7E878004"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8007" w14:textId="77777777" w:rsidTr="00963CA3">
        <w:trPr>
          <w:cantSplit/>
        </w:trPr>
        <w:tc>
          <w:tcPr>
            <w:tcW w:w="4253" w:type="dxa"/>
            <w:gridSpan w:val="2"/>
            <w:shd w:val="clear" w:color="auto" w:fill="D9D9D9" w:themeFill="background1" w:themeFillShade="D9"/>
          </w:tcPr>
          <w:p w14:paraId="7E878005" w14:textId="77777777" w:rsidR="00DC6016" w:rsidRPr="0013418F" w:rsidRDefault="0013418F" w:rsidP="00963CA3">
            <w:pPr>
              <w:pStyle w:val="TableText"/>
              <w:rPr>
                <w:b/>
              </w:rPr>
            </w:pPr>
            <w:r w:rsidRPr="0013418F">
              <w:rPr>
                <w:rFonts w:cstheme="minorHAnsi"/>
                <w:b/>
              </w:rPr>
              <w:t>Ō</w:t>
            </w:r>
            <w:r w:rsidRPr="0013418F">
              <w:rPr>
                <w:b/>
              </w:rPr>
              <w:t>punake</w:t>
            </w:r>
          </w:p>
        </w:tc>
        <w:tc>
          <w:tcPr>
            <w:tcW w:w="3827" w:type="dxa"/>
            <w:gridSpan w:val="3"/>
            <w:shd w:val="clear" w:color="auto" w:fill="D9D9D9" w:themeFill="background1" w:themeFillShade="D9"/>
          </w:tcPr>
          <w:p w14:paraId="7E878006" w14:textId="77777777" w:rsidR="00DC6016" w:rsidRPr="0013418F" w:rsidRDefault="00DC6016" w:rsidP="00963CA3">
            <w:pPr>
              <w:pStyle w:val="TableText"/>
              <w:jc w:val="right"/>
              <w:rPr>
                <w:b/>
              </w:rPr>
            </w:pPr>
            <w:r w:rsidRPr="0013418F">
              <w:rPr>
                <w:b/>
              </w:rPr>
              <w:t xml:space="preserve">Population: </w:t>
            </w:r>
            <w:r w:rsidR="0013418F" w:rsidRPr="0013418F">
              <w:rPr>
                <w:b/>
              </w:rPr>
              <w:t>1,370</w:t>
            </w:r>
          </w:p>
        </w:tc>
      </w:tr>
      <w:tr w:rsidR="00DC6016" w:rsidRPr="00D73D5A" w14:paraId="7E87800C" w14:textId="77777777" w:rsidTr="00963CA3">
        <w:trPr>
          <w:cantSplit/>
        </w:trPr>
        <w:tc>
          <w:tcPr>
            <w:tcW w:w="2410" w:type="dxa"/>
            <w:shd w:val="clear" w:color="auto" w:fill="FFFFFF"/>
          </w:tcPr>
          <w:p w14:paraId="7E878008"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09"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0A"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0B"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0E" w14:textId="77777777" w:rsidTr="00963CA3">
        <w:trPr>
          <w:cantSplit/>
        </w:trPr>
        <w:tc>
          <w:tcPr>
            <w:tcW w:w="8080" w:type="dxa"/>
            <w:shd w:val="clear" w:color="auto" w:fill="auto"/>
          </w:tcPr>
          <w:p w14:paraId="7E87800D" w14:textId="77777777" w:rsidR="00DC6016" w:rsidRPr="00226A16" w:rsidRDefault="0013418F" w:rsidP="00963CA3">
            <w:pPr>
              <w:pStyle w:val="TableText"/>
            </w:pPr>
            <w:r w:rsidRPr="00D73D5A">
              <w:t>The water supply uses surface water</w:t>
            </w:r>
            <w:r>
              <w:t>,</w:t>
            </w:r>
            <w:r w:rsidRPr="00D73D5A">
              <w:t xml:space="preserve"> is treated with filtration and</w:t>
            </w:r>
            <w:r>
              <w:t xml:space="preserve"> is</w:t>
            </w:r>
            <w:r w:rsidRPr="00D73D5A">
              <w:t xml:space="preserve"> chlorinated.</w:t>
            </w:r>
          </w:p>
        </w:tc>
      </w:tr>
    </w:tbl>
    <w:p w14:paraId="7E87800F"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8012" w14:textId="77777777" w:rsidTr="00963CA3">
        <w:trPr>
          <w:cantSplit/>
        </w:trPr>
        <w:tc>
          <w:tcPr>
            <w:tcW w:w="4253" w:type="dxa"/>
            <w:gridSpan w:val="2"/>
            <w:shd w:val="clear" w:color="auto" w:fill="D9D9D9" w:themeFill="background1" w:themeFillShade="D9"/>
          </w:tcPr>
          <w:p w14:paraId="7E878010" w14:textId="77777777" w:rsidR="00DC6016" w:rsidRPr="0013418F" w:rsidRDefault="0013418F" w:rsidP="00963CA3">
            <w:pPr>
              <w:pStyle w:val="TableText"/>
              <w:rPr>
                <w:b/>
              </w:rPr>
            </w:pPr>
            <w:r w:rsidRPr="0013418F">
              <w:rPr>
                <w:b/>
              </w:rPr>
              <w:t>P</w:t>
            </w:r>
            <w:r w:rsidRPr="0013418F">
              <w:rPr>
                <w:rFonts w:cstheme="minorHAnsi"/>
                <w:b/>
              </w:rPr>
              <w:t>ā</w:t>
            </w:r>
            <w:r w:rsidRPr="0013418F">
              <w:rPr>
                <w:b/>
              </w:rPr>
              <w:t>tea</w:t>
            </w:r>
          </w:p>
        </w:tc>
        <w:tc>
          <w:tcPr>
            <w:tcW w:w="3827" w:type="dxa"/>
            <w:gridSpan w:val="3"/>
            <w:shd w:val="clear" w:color="auto" w:fill="D9D9D9" w:themeFill="background1" w:themeFillShade="D9"/>
          </w:tcPr>
          <w:p w14:paraId="7E878011" w14:textId="77777777" w:rsidR="00DC6016" w:rsidRPr="0013418F" w:rsidRDefault="00DC6016" w:rsidP="00963CA3">
            <w:pPr>
              <w:pStyle w:val="TableText"/>
              <w:jc w:val="right"/>
              <w:rPr>
                <w:b/>
              </w:rPr>
            </w:pPr>
            <w:r w:rsidRPr="0013418F">
              <w:rPr>
                <w:b/>
              </w:rPr>
              <w:t xml:space="preserve">Population: </w:t>
            </w:r>
            <w:r w:rsidR="0013418F" w:rsidRPr="0013418F">
              <w:rPr>
                <w:b/>
              </w:rPr>
              <w:t>1,150</w:t>
            </w:r>
          </w:p>
        </w:tc>
      </w:tr>
      <w:tr w:rsidR="00DC6016" w:rsidRPr="00D73D5A" w14:paraId="7E878017" w14:textId="77777777" w:rsidTr="00963CA3">
        <w:trPr>
          <w:cantSplit/>
        </w:trPr>
        <w:tc>
          <w:tcPr>
            <w:tcW w:w="2410" w:type="dxa"/>
            <w:shd w:val="clear" w:color="auto" w:fill="FFFFFF"/>
          </w:tcPr>
          <w:p w14:paraId="7E878013"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14"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15"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16"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19" w14:textId="77777777" w:rsidTr="00963CA3">
        <w:trPr>
          <w:cantSplit/>
        </w:trPr>
        <w:tc>
          <w:tcPr>
            <w:tcW w:w="8080" w:type="dxa"/>
            <w:shd w:val="clear" w:color="auto" w:fill="auto"/>
          </w:tcPr>
          <w:p w14:paraId="7E878018" w14:textId="77777777" w:rsidR="00DC6016" w:rsidRPr="00226A16" w:rsidRDefault="0013418F" w:rsidP="00963CA3">
            <w:pPr>
              <w:pStyle w:val="TableText"/>
            </w:pPr>
            <w:r w:rsidRPr="00D73D5A">
              <w:t>The water supply uses ground water, without disinfection.</w:t>
            </w:r>
          </w:p>
        </w:tc>
      </w:tr>
    </w:tbl>
    <w:p w14:paraId="7E87801A"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801D" w14:textId="77777777" w:rsidTr="00963CA3">
        <w:trPr>
          <w:cantSplit/>
        </w:trPr>
        <w:tc>
          <w:tcPr>
            <w:tcW w:w="4253" w:type="dxa"/>
            <w:gridSpan w:val="2"/>
            <w:shd w:val="clear" w:color="auto" w:fill="D9D9D9" w:themeFill="background1" w:themeFillShade="D9"/>
          </w:tcPr>
          <w:p w14:paraId="7E87801B" w14:textId="77777777" w:rsidR="00DC6016" w:rsidRPr="0013418F" w:rsidRDefault="0013418F" w:rsidP="00963CA3">
            <w:pPr>
              <w:pStyle w:val="TableText"/>
              <w:rPr>
                <w:b/>
              </w:rPr>
            </w:pPr>
            <w:r w:rsidRPr="0013418F">
              <w:rPr>
                <w:b/>
              </w:rPr>
              <w:t>R</w:t>
            </w:r>
            <w:r w:rsidRPr="0013418F">
              <w:rPr>
                <w:rFonts w:cstheme="minorHAnsi"/>
                <w:b/>
              </w:rPr>
              <w:t>ā</w:t>
            </w:r>
            <w:r w:rsidRPr="0013418F">
              <w:rPr>
                <w:b/>
              </w:rPr>
              <w:t>hotu</w:t>
            </w:r>
          </w:p>
        </w:tc>
        <w:tc>
          <w:tcPr>
            <w:tcW w:w="3827" w:type="dxa"/>
            <w:gridSpan w:val="3"/>
            <w:shd w:val="clear" w:color="auto" w:fill="D9D9D9" w:themeFill="background1" w:themeFillShade="D9"/>
          </w:tcPr>
          <w:p w14:paraId="7E87801C" w14:textId="77777777" w:rsidR="00DC6016" w:rsidRPr="0013418F" w:rsidRDefault="00DC6016" w:rsidP="00963CA3">
            <w:pPr>
              <w:pStyle w:val="TableText"/>
              <w:jc w:val="right"/>
              <w:rPr>
                <w:b/>
              </w:rPr>
            </w:pPr>
            <w:r w:rsidRPr="0013418F">
              <w:rPr>
                <w:b/>
              </w:rPr>
              <w:t xml:space="preserve">Population: </w:t>
            </w:r>
            <w:r w:rsidR="0013418F" w:rsidRPr="0013418F">
              <w:rPr>
                <w:b/>
              </w:rPr>
              <w:t>115</w:t>
            </w:r>
          </w:p>
        </w:tc>
      </w:tr>
      <w:tr w:rsidR="00DC6016" w:rsidRPr="00D73D5A" w14:paraId="7E878022" w14:textId="77777777" w:rsidTr="00963CA3">
        <w:trPr>
          <w:cantSplit/>
        </w:trPr>
        <w:tc>
          <w:tcPr>
            <w:tcW w:w="2410" w:type="dxa"/>
            <w:shd w:val="clear" w:color="auto" w:fill="FFFFFF"/>
          </w:tcPr>
          <w:p w14:paraId="7E87801E"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1F"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20"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21"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24" w14:textId="77777777" w:rsidTr="00963CA3">
        <w:trPr>
          <w:cantSplit/>
        </w:trPr>
        <w:tc>
          <w:tcPr>
            <w:tcW w:w="8080" w:type="dxa"/>
            <w:shd w:val="clear" w:color="auto" w:fill="auto"/>
          </w:tcPr>
          <w:p w14:paraId="7E878023" w14:textId="77777777" w:rsidR="00DC6016" w:rsidRPr="00226A16" w:rsidRDefault="0013418F" w:rsidP="00963CA3">
            <w:pPr>
              <w:pStyle w:val="TableText"/>
            </w:pPr>
            <w:r w:rsidRPr="00D73D5A">
              <w:t>The water supply uses surface water</w:t>
            </w:r>
            <w:r>
              <w:t>,</w:t>
            </w:r>
            <w:r w:rsidRPr="00D73D5A">
              <w:t xml:space="preserve"> is treated with filtration and</w:t>
            </w:r>
            <w:r>
              <w:t xml:space="preserve"> is</w:t>
            </w:r>
            <w:r w:rsidRPr="00D73D5A">
              <w:t xml:space="preserve"> chlorinated.</w:t>
            </w:r>
          </w:p>
        </w:tc>
      </w:tr>
    </w:tbl>
    <w:p w14:paraId="7E878025"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8028" w14:textId="77777777" w:rsidTr="00963CA3">
        <w:trPr>
          <w:cantSplit/>
        </w:trPr>
        <w:tc>
          <w:tcPr>
            <w:tcW w:w="4253" w:type="dxa"/>
            <w:gridSpan w:val="2"/>
            <w:shd w:val="clear" w:color="auto" w:fill="D9D9D9" w:themeFill="background1" w:themeFillShade="D9"/>
          </w:tcPr>
          <w:p w14:paraId="7E878026" w14:textId="77777777" w:rsidR="00DC6016" w:rsidRPr="0013418F" w:rsidRDefault="0013418F" w:rsidP="00963CA3">
            <w:pPr>
              <w:pStyle w:val="TableText"/>
              <w:rPr>
                <w:b/>
              </w:rPr>
            </w:pPr>
            <w:r w:rsidRPr="0013418F">
              <w:rPr>
                <w:b/>
              </w:rPr>
              <w:t>Waimate West</w:t>
            </w:r>
          </w:p>
        </w:tc>
        <w:tc>
          <w:tcPr>
            <w:tcW w:w="3827" w:type="dxa"/>
            <w:gridSpan w:val="3"/>
            <w:shd w:val="clear" w:color="auto" w:fill="D9D9D9" w:themeFill="background1" w:themeFillShade="D9"/>
          </w:tcPr>
          <w:p w14:paraId="7E878027" w14:textId="77777777" w:rsidR="00DC6016" w:rsidRPr="0013418F" w:rsidRDefault="00DC6016" w:rsidP="00963CA3">
            <w:pPr>
              <w:pStyle w:val="TableText"/>
              <w:jc w:val="right"/>
              <w:rPr>
                <w:b/>
              </w:rPr>
            </w:pPr>
            <w:r w:rsidRPr="0013418F">
              <w:rPr>
                <w:b/>
              </w:rPr>
              <w:t xml:space="preserve">Population: </w:t>
            </w:r>
            <w:r w:rsidR="0013418F" w:rsidRPr="0013418F">
              <w:rPr>
                <w:b/>
              </w:rPr>
              <w:t>2,880</w:t>
            </w:r>
          </w:p>
        </w:tc>
      </w:tr>
      <w:tr w:rsidR="00DC6016" w:rsidRPr="00D73D5A" w14:paraId="7E87802D" w14:textId="77777777" w:rsidTr="00963CA3">
        <w:trPr>
          <w:cantSplit/>
        </w:trPr>
        <w:tc>
          <w:tcPr>
            <w:tcW w:w="2410" w:type="dxa"/>
            <w:shd w:val="clear" w:color="auto" w:fill="FFFFFF"/>
          </w:tcPr>
          <w:p w14:paraId="7E878029"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2A"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2B"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2C"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2F" w14:textId="77777777" w:rsidTr="00963CA3">
        <w:trPr>
          <w:cantSplit/>
        </w:trPr>
        <w:tc>
          <w:tcPr>
            <w:tcW w:w="8080" w:type="dxa"/>
            <w:shd w:val="clear" w:color="auto" w:fill="auto"/>
          </w:tcPr>
          <w:p w14:paraId="7E87802E" w14:textId="77777777" w:rsidR="00DC6016" w:rsidRPr="00226A16" w:rsidRDefault="0013418F" w:rsidP="00963CA3">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p>
        </w:tc>
      </w:tr>
    </w:tbl>
    <w:p w14:paraId="7E878030"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13418F" w14:paraId="7E878033" w14:textId="77777777" w:rsidTr="00963CA3">
        <w:trPr>
          <w:cantSplit/>
        </w:trPr>
        <w:tc>
          <w:tcPr>
            <w:tcW w:w="4253" w:type="dxa"/>
            <w:gridSpan w:val="2"/>
            <w:shd w:val="clear" w:color="auto" w:fill="D9D9D9" w:themeFill="background1" w:themeFillShade="D9"/>
          </w:tcPr>
          <w:p w14:paraId="7E878031" w14:textId="77777777" w:rsidR="00DC6016" w:rsidRPr="0013418F" w:rsidRDefault="0013418F" w:rsidP="00963CA3">
            <w:pPr>
              <w:pStyle w:val="TableText"/>
              <w:rPr>
                <w:b/>
              </w:rPr>
            </w:pPr>
            <w:r w:rsidRPr="0013418F">
              <w:rPr>
                <w:b/>
              </w:rPr>
              <w:t>Waverley</w:t>
            </w:r>
          </w:p>
        </w:tc>
        <w:tc>
          <w:tcPr>
            <w:tcW w:w="3827" w:type="dxa"/>
            <w:gridSpan w:val="3"/>
            <w:shd w:val="clear" w:color="auto" w:fill="D9D9D9" w:themeFill="background1" w:themeFillShade="D9"/>
          </w:tcPr>
          <w:p w14:paraId="7E878032" w14:textId="77777777" w:rsidR="00DC6016" w:rsidRPr="0013418F" w:rsidRDefault="00DC6016" w:rsidP="00963CA3">
            <w:pPr>
              <w:pStyle w:val="TableText"/>
              <w:jc w:val="right"/>
              <w:rPr>
                <w:b/>
              </w:rPr>
            </w:pPr>
            <w:r w:rsidRPr="0013418F">
              <w:rPr>
                <w:b/>
              </w:rPr>
              <w:t xml:space="preserve">Population: </w:t>
            </w:r>
            <w:r w:rsidR="0013418F" w:rsidRPr="0013418F">
              <w:rPr>
                <w:b/>
              </w:rPr>
              <w:t>950</w:t>
            </w:r>
          </w:p>
        </w:tc>
      </w:tr>
      <w:tr w:rsidR="00DC6016" w:rsidRPr="00D73D5A" w14:paraId="7E878038" w14:textId="77777777" w:rsidTr="00963CA3">
        <w:trPr>
          <w:cantSplit/>
        </w:trPr>
        <w:tc>
          <w:tcPr>
            <w:tcW w:w="2410" w:type="dxa"/>
            <w:shd w:val="clear" w:color="auto" w:fill="FFFFFF"/>
          </w:tcPr>
          <w:p w14:paraId="7E878034"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35"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36"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37"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3A" w14:textId="77777777" w:rsidTr="00963CA3">
        <w:trPr>
          <w:cantSplit/>
        </w:trPr>
        <w:tc>
          <w:tcPr>
            <w:tcW w:w="8080" w:type="dxa"/>
            <w:shd w:val="clear" w:color="auto" w:fill="auto"/>
          </w:tcPr>
          <w:p w14:paraId="7E878039" w14:textId="77777777" w:rsidR="00DC6016" w:rsidRPr="00226A16" w:rsidRDefault="0013418F" w:rsidP="00963CA3">
            <w:pPr>
              <w:pStyle w:val="TableText"/>
            </w:pPr>
            <w:r w:rsidRPr="00D73D5A">
              <w:t>The water supply uses ground water, without disinfection.</w:t>
            </w:r>
          </w:p>
        </w:tc>
      </w:tr>
    </w:tbl>
    <w:p w14:paraId="7E87803B" w14:textId="77777777" w:rsidR="00DC6016" w:rsidRDefault="00DC6016" w:rsidP="00DC6016"/>
    <w:p w14:paraId="7E87803C" w14:textId="77777777" w:rsidR="00DC6016" w:rsidRDefault="00963CA3" w:rsidP="00963CA3">
      <w:pPr>
        <w:pStyle w:val="Heading5"/>
      </w:pPr>
      <w:r w:rsidRPr="00D73D5A">
        <w:t>Supplier: Stratford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6C1E8D" w14:paraId="7E87803F" w14:textId="77777777" w:rsidTr="00963CA3">
        <w:trPr>
          <w:cantSplit/>
        </w:trPr>
        <w:tc>
          <w:tcPr>
            <w:tcW w:w="4253" w:type="dxa"/>
            <w:gridSpan w:val="2"/>
            <w:shd w:val="clear" w:color="auto" w:fill="D9D9D9" w:themeFill="background1" w:themeFillShade="D9"/>
          </w:tcPr>
          <w:p w14:paraId="7E87803D" w14:textId="77777777" w:rsidR="00DC6016" w:rsidRPr="006C1E8D" w:rsidRDefault="00963CA3" w:rsidP="00963CA3">
            <w:pPr>
              <w:pStyle w:val="TableText"/>
              <w:rPr>
                <w:b/>
              </w:rPr>
            </w:pPr>
            <w:r w:rsidRPr="006C1E8D">
              <w:rPr>
                <w:b/>
              </w:rPr>
              <w:t>Midhirst</w:t>
            </w:r>
          </w:p>
        </w:tc>
        <w:tc>
          <w:tcPr>
            <w:tcW w:w="3827" w:type="dxa"/>
            <w:gridSpan w:val="3"/>
            <w:shd w:val="clear" w:color="auto" w:fill="D9D9D9" w:themeFill="background1" w:themeFillShade="D9"/>
          </w:tcPr>
          <w:p w14:paraId="7E87803E" w14:textId="77777777" w:rsidR="00DC6016" w:rsidRPr="006C1E8D" w:rsidRDefault="00DC6016" w:rsidP="00963CA3">
            <w:pPr>
              <w:pStyle w:val="TableText"/>
              <w:jc w:val="right"/>
              <w:rPr>
                <w:b/>
              </w:rPr>
            </w:pPr>
            <w:r w:rsidRPr="006C1E8D">
              <w:rPr>
                <w:b/>
              </w:rPr>
              <w:t xml:space="preserve">Population: </w:t>
            </w:r>
            <w:r w:rsidR="006C1E8D" w:rsidRPr="006C1E8D">
              <w:rPr>
                <w:b/>
              </w:rPr>
              <w:t>200</w:t>
            </w:r>
          </w:p>
        </w:tc>
      </w:tr>
      <w:tr w:rsidR="00DC6016" w:rsidRPr="00D73D5A" w14:paraId="7E878044" w14:textId="77777777" w:rsidTr="00963CA3">
        <w:trPr>
          <w:cantSplit/>
        </w:trPr>
        <w:tc>
          <w:tcPr>
            <w:tcW w:w="2410" w:type="dxa"/>
            <w:shd w:val="clear" w:color="auto" w:fill="FFFFFF"/>
          </w:tcPr>
          <w:p w14:paraId="7E878040"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41"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42"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43"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46" w14:textId="77777777" w:rsidTr="00963CA3">
        <w:trPr>
          <w:cantSplit/>
        </w:trPr>
        <w:tc>
          <w:tcPr>
            <w:tcW w:w="8080" w:type="dxa"/>
            <w:shd w:val="clear" w:color="auto" w:fill="auto"/>
          </w:tcPr>
          <w:p w14:paraId="7E878045" w14:textId="77777777" w:rsidR="00DC6016" w:rsidRPr="00226A16" w:rsidRDefault="006C1E8D" w:rsidP="00963CA3">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tc>
      </w:tr>
    </w:tbl>
    <w:p w14:paraId="7E878047"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6C1E8D" w14:paraId="7E87804A" w14:textId="77777777" w:rsidTr="00963CA3">
        <w:trPr>
          <w:cantSplit/>
        </w:trPr>
        <w:tc>
          <w:tcPr>
            <w:tcW w:w="4253" w:type="dxa"/>
            <w:gridSpan w:val="2"/>
            <w:shd w:val="clear" w:color="auto" w:fill="D9D9D9" w:themeFill="background1" w:themeFillShade="D9"/>
          </w:tcPr>
          <w:p w14:paraId="7E878048" w14:textId="77777777" w:rsidR="00DC6016" w:rsidRPr="006C1E8D" w:rsidRDefault="006C1E8D" w:rsidP="00963CA3">
            <w:pPr>
              <w:pStyle w:val="TableText"/>
              <w:rPr>
                <w:b/>
              </w:rPr>
            </w:pPr>
            <w:r w:rsidRPr="006C1E8D">
              <w:rPr>
                <w:b/>
              </w:rPr>
              <w:t>Stratford</w:t>
            </w:r>
          </w:p>
        </w:tc>
        <w:tc>
          <w:tcPr>
            <w:tcW w:w="3827" w:type="dxa"/>
            <w:gridSpan w:val="3"/>
            <w:shd w:val="clear" w:color="auto" w:fill="D9D9D9" w:themeFill="background1" w:themeFillShade="D9"/>
          </w:tcPr>
          <w:p w14:paraId="7E878049" w14:textId="77777777" w:rsidR="00DC6016" w:rsidRPr="006C1E8D" w:rsidRDefault="00DC6016" w:rsidP="00963CA3">
            <w:pPr>
              <w:pStyle w:val="TableText"/>
              <w:jc w:val="right"/>
              <w:rPr>
                <w:b/>
              </w:rPr>
            </w:pPr>
            <w:r w:rsidRPr="006C1E8D">
              <w:rPr>
                <w:b/>
              </w:rPr>
              <w:t xml:space="preserve">Population: </w:t>
            </w:r>
            <w:r w:rsidR="006C1E8D" w:rsidRPr="006C1E8D">
              <w:rPr>
                <w:b/>
              </w:rPr>
              <w:t>6,773</w:t>
            </w:r>
          </w:p>
        </w:tc>
      </w:tr>
      <w:tr w:rsidR="00DC6016" w:rsidRPr="00D73D5A" w14:paraId="7E87804F" w14:textId="77777777" w:rsidTr="00963CA3">
        <w:trPr>
          <w:cantSplit/>
        </w:trPr>
        <w:tc>
          <w:tcPr>
            <w:tcW w:w="2410" w:type="dxa"/>
            <w:shd w:val="clear" w:color="auto" w:fill="FFFFFF"/>
          </w:tcPr>
          <w:p w14:paraId="7E87804B"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4C"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4D"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4E"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51" w14:textId="77777777" w:rsidTr="00963CA3">
        <w:trPr>
          <w:cantSplit/>
        </w:trPr>
        <w:tc>
          <w:tcPr>
            <w:tcW w:w="8080" w:type="dxa"/>
            <w:shd w:val="clear" w:color="auto" w:fill="auto"/>
          </w:tcPr>
          <w:p w14:paraId="7E878050" w14:textId="77777777" w:rsidR="00DC6016" w:rsidRPr="00226A16" w:rsidRDefault="006C1E8D" w:rsidP="00963CA3">
            <w:pPr>
              <w:pStyle w:val="TableText"/>
            </w:pPr>
            <w:r w:rsidRPr="00D73D5A">
              <w:t>The water supply uses surface water</w:t>
            </w:r>
            <w:r>
              <w:t>,</w:t>
            </w:r>
            <w:r w:rsidRPr="00D73D5A">
              <w:t xml:space="preserve"> is treated with filtration and</w:t>
            </w:r>
            <w:r>
              <w:t xml:space="preserve"> is</w:t>
            </w:r>
            <w:r w:rsidRPr="00D73D5A">
              <w:t xml:space="preserve"> chlorinated. The water is fluoridated.</w:t>
            </w:r>
          </w:p>
        </w:tc>
      </w:tr>
    </w:tbl>
    <w:p w14:paraId="7E878052" w14:textId="77777777" w:rsidR="00DC6016" w:rsidRDefault="00DC6016" w:rsidP="00DC6016"/>
    <w:p w14:paraId="7E878053" w14:textId="77777777" w:rsidR="00AF2FE0" w:rsidRPr="00AF2FE0" w:rsidRDefault="00AF2FE0" w:rsidP="00AF2FE0">
      <w:pPr>
        <w:pStyle w:val="Heading3-nonumbering"/>
      </w:pPr>
      <w:r w:rsidRPr="00D73D5A">
        <w:lastRenderedPageBreak/>
        <w:t>Hawke</w:t>
      </w:r>
      <w:r>
        <w:t>’</w:t>
      </w:r>
      <w:r w:rsidRPr="00D73D5A">
        <w:t>s Bay</w:t>
      </w:r>
    </w:p>
    <w:p w14:paraId="7E878054" w14:textId="77777777" w:rsidR="00AF2FE0" w:rsidRDefault="00AF2FE0" w:rsidP="00AF2FE0">
      <w:pPr>
        <w:pStyle w:val="Heading5"/>
      </w:pPr>
      <w:r w:rsidRPr="00D73D5A">
        <w:t>Supplier: Central Hawke</w:t>
      </w:r>
      <w:r>
        <w:t>’</w:t>
      </w:r>
      <w:r w:rsidRPr="00D73D5A">
        <w:t>s Bay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57" w14:textId="77777777" w:rsidTr="00963CA3">
        <w:trPr>
          <w:cantSplit/>
        </w:trPr>
        <w:tc>
          <w:tcPr>
            <w:tcW w:w="4253" w:type="dxa"/>
            <w:gridSpan w:val="2"/>
            <w:shd w:val="clear" w:color="auto" w:fill="D9D9D9" w:themeFill="background1" w:themeFillShade="D9"/>
          </w:tcPr>
          <w:p w14:paraId="7E878055" w14:textId="77777777" w:rsidR="00DC6016" w:rsidRPr="00AF2FE0" w:rsidRDefault="00AF2FE0" w:rsidP="00963CA3">
            <w:pPr>
              <w:pStyle w:val="TableText"/>
              <w:rPr>
                <w:b/>
              </w:rPr>
            </w:pPr>
            <w:r w:rsidRPr="00AF2FE0">
              <w:rPr>
                <w:b/>
              </w:rPr>
              <w:t>P</w:t>
            </w:r>
            <w:r w:rsidRPr="00AF2FE0">
              <w:rPr>
                <w:rFonts w:cstheme="minorHAnsi"/>
                <w:b/>
              </w:rPr>
              <w:t>ō</w:t>
            </w:r>
            <w:r w:rsidRPr="00AF2FE0">
              <w:rPr>
                <w:b/>
              </w:rPr>
              <w:t>rangahau</w:t>
            </w:r>
          </w:p>
        </w:tc>
        <w:tc>
          <w:tcPr>
            <w:tcW w:w="3827" w:type="dxa"/>
            <w:gridSpan w:val="3"/>
            <w:shd w:val="clear" w:color="auto" w:fill="D9D9D9" w:themeFill="background1" w:themeFillShade="D9"/>
          </w:tcPr>
          <w:p w14:paraId="7E878056" w14:textId="77777777" w:rsidR="00DC6016" w:rsidRPr="00AF2FE0" w:rsidRDefault="00DC6016" w:rsidP="00963CA3">
            <w:pPr>
              <w:pStyle w:val="TableText"/>
              <w:jc w:val="right"/>
              <w:rPr>
                <w:b/>
              </w:rPr>
            </w:pPr>
            <w:r w:rsidRPr="00AF2FE0">
              <w:rPr>
                <w:b/>
              </w:rPr>
              <w:t xml:space="preserve">Population: </w:t>
            </w:r>
            <w:r w:rsidR="00AF2FE0" w:rsidRPr="00AF2FE0">
              <w:rPr>
                <w:b/>
              </w:rPr>
              <w:t>160</w:t>
            </w:r>
          </w:p>
        </w:tc>
      </w:tr>
      <w:tr w:rsidR="00AF2FE0" w:rsidRPr="00D73D5A" w14:paraId="7E87805C" w14:textId="77777777" w:rsidTr="007E0544">
        <w:trPr>
          <w:cantSplit/>
        </w:trPr>
        <w:tc>
          <w:tcPr>
            <w:tcW w:w="2410" w:type="dxa"/>
            <w:shd w:val="clear" w:color="auto" w:fill="FFFFFF"/>
          </w:tcPr>
          <w:p w14:paraId="7E878058" w14:textId="77777777" w:rsidR="00AF2FE0" w:rsidRPr="00D73D5A" w:rsidRDefault="00AF2FE0" w:rsidP="00AF2FE0">
            <w:pPr>
              <w:pStyle w:val="TableText"/>
            </w:pPr>
            <w:r w:rsidRPr="00D73D5A">
              <w:t xml:space="preserve">Health Act: </w:t>
            </w:r>
            <w:r w:rsidRPr="00486288">
              <w:rPr>
                <w:color w:val="5B9BD5"/>
              </w:rPr>
              <w:t>Complied</w:t>
            </w:r>
          </w:p>
        </w:tc>
        <w:tc>
          <w:tcPr>
            <w:tcW w:w="2552" w:type="dxa"/>
            <w:gridSpan w:val="2"/>
            <w:shd w:val="clear" w:color="auto" w:fill="FFFFFF"/>
          </w:tcPr>
          <w:p w14:paraId="7E878059" w14:textId="77777777" w:rsidR="00AF2FE0" w:rsidRPr="00D73D5A" w:rsidRDefault="00AF2FE0" w:rsidP="00AF2FE0">
            <w:pPr>
              <w:pStyle w:val="TableText"/>
            </w:pPr>
            <w:r w:rsidRPr="00D73D5A">
              <w:t xml:space="preserve">Standards: Bacterial </w:t>
            </w:r>
            <w:r w:rsidRPr="00486288">
              <w:rPr>
                <w:color w:val="5B9BD5"/>
              </w:rPr>
              <w:t>Met</w:t>
            </w:r>
          </w:p>
        </w:tc>
        <w:tc>
          <w:tcPr>
            <w:tcW w:w="1701" w:type="dxa"/>
            <w:shd w:val="clear" w:color="auto" w:fill="FFFFFF"/>
          </w:tcPr>
          <w:p w14:paraId="7E87805A" w14:textId="77777777" w:rsidR="00AF2FE0" w:rsidRPr="00D73D5A" w:rsidRDefault="00AF2FE0" w:rsidP="00AF2FE0">
            <w:pPr>
              <w:pStyle w:val="TableText"/>
            </w:pPr>
            <w:r w:rsidRPr="00D73D5A">
              <w:t xml:space="preserve">Protozoal </w:t>
            </w:r>
            <w:r w:rsidRPr="00EA42D7">
              <w:rPr>
                <w:color w:val="C00000"/>
              </w:rPr>
              <w:t>Not met</w:t>
            </w:r>
          </w:p>
        </w:tc>
        <w:tc>
          <w:tcPr>
            <w:tcW w:w="1417" w:type="dxa"/>
            <w:shd w:val="clear" w:color="auto" w:fill="FFFFFF"/>
          </w:tcPr>
          <w:p w14:paraId="7E87805B" w14:textId="77777777" w:rsidR="00AF2FE0" w:rsidRPr="00D73D5A" w:rsidRDefault="00AF2FE0" w:rsidP="00AF2FE0">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5F" w14:textId="77777777" w:rsidTr="00963CA3">
        <w:trPr>
          <w:cantSplit/>
        </w:trPr>
        <w:tc>
          <w:tcPr>
            <w:tcW w:w="8080" w:type="dxa"/>
            <w:shd w:val="clear" w:color="auto" w:fill="auto"/>
          </w:tcPr>
          <w:p w14:paraId="7E87805D" w14:textId="77777777" w:rsidR="00AF2FE0" w:rsidRPr="00D73D5A" w:rsidRDefault="00AF2FE0" w:rsidP="00AF2FE0">
            <w:pPr>
              <w:pStyle w:val="TableText"/>
            </w:pPr>
            <w:r w:rsidRPr="00D73D5A">
              <w:t>The water supply uses ground water</w:t>
            </w:r>
            <w:r>
              <w:t>,</w:t>
            </w:r>
            <w:r w:rsidRPr="00D73D5A">
              <w:t xml:space="preserve"> is treated with filtration and</w:t>
            </w:r>
            <w:r>
              <w:t xml:space="preserve"> is</w:t>
            </w:r>
            <w:r w:rsidRPr="00D73D5A">
              <w:t xml:space="preserve"> chlorinated.</w:t>
            </w:r>
          </w:p>
          <w:p w14:paraId="7E87805E" w14:textId="77777777" w:rsidR="00DC6016" w:rsidRPr="00226A16" w:rsidRDefault="00AF2FE0" w:rsidP="00AF2FE0">
            <w:pPr>
              <w:pStyle w:val="TableText"/>
            </w:pPr>
            <w:r w:rsidRPr="00D73D5A">
              <w:t>P</w:t>
            </w:r>
            <w:r>
              <w:rPr>
                <w:rFonts w:cs="Segoe UI"/>
              </w:rPr>
              <w:t>ō</w:t>
            </w:r>
            <w:r w:rsidRPr="00D73D5A">
              <w:t>rangahau failed the protozoal Standards because the infrastructure available was inadequate.</w:t>
            </w:r>
          </w:p>
        </w:tc>
      </w:tr>
    </w:tbl>
    <w:p w14:paraId="7E878060"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63" w14:textId="77777777" w:rsidTr="00963CA3">
        <w:trPr>
          <w:cantSplit/>
        </w:trPr>
        <w:tc>
          <w:tcPr>
            <w:tcW w:w="4253" w:type="dxa"/>
            <w:gridSpan w:val="2"/>
            <w:shd w:val="clear" w:color="auto" w:fill="D9D9D9" w:themeFill="background1" w:themeFillShade="D9"/>
          </w:tcPr>
          <w:p w14:paraId="7E878061" w14:textId="77777777" w:rsidR="00DC6016" w:rsidRPr="00AF2FE0" w:rsidRDefault="00AF2FE0" w:rsidP="00963CA3">
            <w:pPr>
              <w:pStyle w:val="TableText"/>
              <w:rPr>
                <w:b/>
              </w:rPr>
            </w:pPr>
            <w:r w:rsidRPr="00AF2FE0">
              <w:rPr>
                <w:b/>
              </w:rPr>
              <w:t>Takapau</w:t>
            </w:r>
          </w:p>
        </w:tc>
        <w:tc>
          <w:tcPr>
            <w:tcW w:w="3827" w:type="dxa"/>
            <w:gridSpan w:val="3"/>
            <w:shd w:val="clear" w:color="auto" w:fill="D9D9D9" w:themeFill="background1" w:themeFillShade="D9"/>
          </w:tcPr>
          <w:p w14:paraId="7E878062" w14:textId="77777777" w:rsidR="00DC6016" w:rsidRPr="00AF2FE0" w:rsidRDefault="00DC6016" w:rsidP="00963CA3">
            <w:pPr>
              <w:pStyle w:val="TableText"/>
              <w:jc w:val="right"/>
              <w:rPr>
                <w:b/>
              </w:rPr>
            </w:pPr>
            <w:r w:rsidRPr="00AF2FE0">
              <w:rPr>
                <w:b/>
              </w:rPr>
              <w:t xml:space="preserve">Population: </w:t>
            </w:r>
            <w:r w:rsidR="00AF2FE0" w:rsidRPr="00AF2FE0">
              <w:rPr>
                <w:b/>
              </w:rPr>
              <w:t>570</w:t>
            </w:r>
          </w:p>
        </w:tc>
      </w:tr>
      <w:tr w:rsidR="00AF2FE0" w:rsidRPr="00D73D5A" w14:paraId="7E878068" w14:textId="77777777" w:rsidTr="007E0544">
        <w:trPr>
          <w:cantSplit/>
        </w:trPr>
        <w:tc>
          <w:tcPr>
            <w:tcW w:w="2410" w:type="dxa"/>
            <w:shd w:val="clear" w:color="auto" w:fill="FFFFFF"/>
          </w:tcPr>
          <w:p w14:paraId="7E878064" w14:textId="77777777" w:rsidR="00AF2FE0" w:rsidRPr="00D73D5A" w:rsidRDefault="00AF2FE0" w:rsidP="00AF2FE0">
            <w:pPr>
              <w:pStyle w:val="TableText"/>
            </w:pPr>
            <w:r w:rsidRPr="00D73D5A">
              <w:t xml:space="preserve">Health Act: </w:t>
            </w:r>
            <w:r w:rsidRPr="00486288">
              <w:rPr>
                <w:color w:val="5B9BD5"/>
              </w:rPr>
              <w:t>Complied</w:t>
            </w:r>
          </w:p>
        </w:tc>
        <w:tc>
          <w:tcPr>
            <w:tcW w:w="2552" w:type="dxa"/>
            <w:gridSpan w:val="2"/>
            <w:shd w:val="clear" w:color="auto" w:fill="FFFFFF"/>
          </w:tcPr>
          <w:p w14:paraId="7E878065" w14:textId="77777777" w:rsidR="00AF2FE0" w:rsidRPr="00D73D5A" w:rsidRDefault="00AF2FE0" w:rsidP="00AF2FE0">
            <w:pPr>
              <w:pStyle w:val="TableText"/>
            </w:pPr>
            <w:r w:rsidRPr="00D73D5A">
              <w:t xml:space="preserve">Standards: Bacterial </w:t>
            </w:r>
            <w:r w:rsidRPr="00EA42D7">
              <w:rPr>
                <w:color w:val="C00000"/>
              </w:rPr>
              <w:t>Not met</w:t>
            </w:r>
          </w:p>
        </w:tc>
        <w:tc>
          <w:tcPr>
            <w:tcW w:w="1701" w:type="dxa"/>
            <w:shd w:val="clear" w:color="auto" w:fill="FFFFFF"/>
          </w:tcPr>
          <w:p w14:paraId="7E878066" w14:textId="77777777" w:rsidR="00AF2FE0" w:rsidRPr="00D73D5A" w:rsidRDefault="00AF2FE0" w:rsidP="00AF2FE0">
            <w:pPr>
              <w:pStyle w:val="TableText"/>
            </w:pPr>
            <w:r w:rsidRPr="00D73D5A">
              <w:t xml:space="preserve">Protozoal </w:t>
            </w:r>
            <w:r w:rsidRPr="00EA42D7">
              <w:rPr>
                <w:color w:val="C00000"/>
              </w:rPr>
              <w:t>Not met</w:t>
            </w:r>
          </w:p>
        </w:tc>
        <w:tc>
          <w:tcPr>
            <w:tcW w:w="1417" w:type="dxa"/>
            <w:shd w:val="clear" w:color="auto" w:fill="FFFFFF"/>
          </w:tcPr>
          <w:p w14:paraId="7E878067" w14:textId="77777777" w:rsidR="00AF2FE0" w:rsidRPr="00D73D5A" w:rsidRDefault="00AF2FE0" w:rsidP="00AF2FE0">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6B" w14:textId="77777777" w:rsidTr="00963CA3">
        <w:trPr>
          <w:cantSplit/>
        </w:trPr>
        <w:tc>
          <w:tcPr>
            <w:tcW w:w="8080" w:type="dxa"/>
            <w:shd w:val="clear" w:color="auto" w:fill="auto"/>
          </w:tcPr>
          <w:p w14:paraId="7E878069" w14:textId="77777777" w:rsidR="00AF2FE0" w:rsidRPr="00D73D5A" w:rsidRDefault="00AF2FE0" w:rsidP="00AF2FE0">
            <w:pPr>
              <w:pStyle w:val="TableText"/>
            </w:pPr>
            <w:r w:rsidRPr="00D73D5A">
              <w:t>The water supply uses ground water</w:t>
            </w:r>
            <w:r>
              <w:t>,</w:t>
            </w:r>
            <w:r w:rsidRPr="00D73D5A">
              <w:t xml:space="preserve"> is treated with filtration and</w:t>
            </w:r>
            <w:r>
              <w:t xml:space="preserve"> is</w:t>
            </w:r>
            <w:r w:rsidRPr="00D73D5A">
              <w:t xml:space="preserve"> chlorinated.</w:t>
            </w:r>
          </w:p>
          <w:p w14:paraId="7E87806A" w14:textId="77777777" w:rsidR="00DC6016" w:rsidRPr="00226A16" w:rsidRDefault="00AF2FE0" w:rsidP="00AF2FE0">
            <w:pPr>
              <w:pStyle w:val="TableText"/>
            </w:pPr>
            <w:r w:rsidRPr="00D73D5A">
              <w:t>Takapau failed the bacteriological Standards because sampling was inadequate. It failed the protozoal Standards because there were gaps in monitoring.</w:t>
            </w:r>
          </w:p>
        </w:tc>
      </w:tr>
    </w:tbl>
    <w:p w14:paraId="7E87806C"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6F" w14:textId="77777777" w:rsidTr="00963CA3">
        <w:trPr>
          <w:cantSplit/>
        </w:trPr>
        <w:tc>
          <w:tcPr>
            <w:tcW w:w="4253" w:type="dxa"/>
            <w:gridSpan w:val="2"/>
            <w:shd w:val="clear" w:color="auto" w:fill="D9D9D9" w:themeFill="background1" w:themeFillShade="D9"/>
          </w:tcPr>
          <w:p w14:paraId="7E87806D" w14:textId="77777777" w:rsidR="00DC6016" w:rsidRPr="00AF2FE0" w:rsidRDefault="00AF2FE0" w:rsidP="00963CA3">
            <w:pPr>
              <w:pStyle w:val="TableText"/>
              <w:rPr>
                <w:b/>
              </w:rPr>
            </w:pPr>
            <w:r w:rsidRPr="00AF2FE0">
              <w:rPr>
                <w:b/>
              </w:rPr>
              <w:t>Waipawa</w:t>
            </w:r>
          </w:p>
        </w:tc>
        <w:tc>
          <w:tcPr>
            <w:tcW w:w="3827" w:type="dxa"/>
            <w:gridSpan w:val="3"/>
            <w:shd w:val="clear" w:color="auto" w:fill="D9D9D9" w:themeFill="background1" w:themeFillShade="D9"/>
          </w:tcPr>
          <w:p w14:paraId="7E87806E" w14:textId="77777777" w:rsidR="00DC6016" w:rsidRPr="00AF2FE0" w:rsidRDefault="00DC6016" w:rsidP="00AF2FE0">
            <w:pPr>
              <w:pStyle w:val="TableText"/>
              <w:jc w:val="right"/>
              <w:rPr>
                <w:b/>
              </w:rPr>
            </w:pPr>
            <w:r w:rsidRPr="00AF2FE0">
              <w:rPr>
                <w:b/>
              </w:rPr>
              <w:t xml:space="preserve">Population: </w:t>
            </w:r>
            <w:r w:rsidR="00AF2FE0" w:rsidRPr="00AF2FE0">
              <w:rPr>
                <w:b/>
              </w:rPr>
              <w:t>2,355</w:t>
            </w:r>
          </w:p>
        </w:tc>
      </w:tr>
      <w:tr w:rsidR="00DC6016" w:rsidRPr="00D73D5A" w14:paraId="7E878074" w14:textId="77777777" w:rsidTr="00963CA3">
        <w:trPr>
          <w:cantSplit/>
        </w:trPr>
        <w:tc>
          <w:tcPr>
            <w:tcW w:w="2410" w:type="dxa"/>
            <w:shd w:val="clear" w:color="auto" w:fill="FFFFFF"/>
          </w:tcPr>
          <w:p w14:paraId="7E878070"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71"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72"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73"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76" w14:textId="77777777" w:rsidTr="00963CA3">
        <w:trPr>
          <w:cantSplit/>
        </w:trPr>
        <w:tc>
          <w:tcPr>
            <w:tcW w:w="8080" w:type="dxa"/>
            <w:shd w:val="clear" w:color="auto" w:fill="auto"/>
          </w:tcPr>
          <w:p w14:paraId="7E878075" w14:textId="77777777" w:rsidR="00DC6016" w:rsidRPr="00226A16" w:rsidRDefault="00AF2FE0" w:rsidP="00963CA3">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tc>
      </w:tr>
    </w:tbl>
    <w:p w14:paraId="7E878077"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7A" w14:textId="77777777" w:rsidTr="00963CA3">
        <w:trPr>
          <w:cantSplit/>
        </w:trPr>
        <w:tc>
          <w:tcPr>
            <w:tcW w:w="4253" w:type="dxa"/>
            <w:gridSpan w:val="2"/>
            <w:shd w:val="clear" w:color="auto" w:fill="D9D9D9" w:themeFill="background1" w:themeFillShade="D9"/>
          </w:tcPr>
          <w:p w14:paraId="7E878078" w14:textId="77777777" w:rsidR="00DC6016" w:rsidRPr="00AF2FE0" w:rsidRDefault="00AF2FE0" w:rsidP="00963CA3">
            <w:pPr>
              <w:pStyle w:val="TableText"/>
              <w:rPr>
                <w:b/>
              </w:rPr>
            </w:pPr>
            <w:r w:rsidRPr="00AF2FE0">
              <w:rPr>
                <w:b/>
              </w:rPr>
              <w:t>Waipukurau</w:t>
            </w:r>
          </w:p>
        </w:tc>
        <w:tc>
          <w:tcPr>
            <w:tcW w:w="3827" w:type="dxa"/>
            <w:gridSpan w:val="3"/>
            <w:shd w:val="clear" w:color="auto" w:fill="D9D9D9" w:themeFill="background1" w:themeFillShade="D9"/>
          </w:tcPr>
          <w:p w14:paraId="7E878079" w14:textId="77777777" w:rsidR="00DC6016" w:rsidRPr="00AF2FE0" w:rsidRDefault="00DC6016" w:rsidP="00963CA3">
            <w:pPr>
              <w:pStyle w:val="TableText"/>
              <w:jc w:val="right"/>
              <w:rPr>
                <w:b/>
              </w:rPr>
            </w:pPr>
            <w:r w:rsidRPr="00AF2FE0">
              <w:rPr>
                <w:b/>
              </w:rPr>
              <w:t xml:space="preserve">Population: </w:t>
            </w:r>
            <w:r w:rsidR="00AF2FE0" w:rsidRPr="00AF2FE0">
              <w:rPr>
                <w:b/>
              </w:rPr>
              <w:t>3,666</w:t>
            </w:r>
          </w:p>
        </w:tc>
      </w:tr>
      <w:tr w:rsidR="00AF2FE0" w:rsidRPr="00D73D5A" w14:paraId="7E87807F" w14:textId="77777777" w:rsidTr="007E0544">
        <w:trPr>
          <w:cantSplit/>
        </w:trPr>
        <w:tc>
          <w:tcPr>
            <w:tcW w:w="2410" w:type="dxa"/>
            <w:shd w:val="clear" w:color="auto" w:fill="FFFFFF"/>
          </w:tcPr>
          <w:p w14:paraId="7E87807B" w14:textId="77777777" w:rsidR="00AF2FE0" w:rsidRPr="00D73D5A" w:rsidRDefault="00AF2FE0"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07C" w14:textId="77777777" w:rsidR="00AF2FE0" w:rsidRPr="00D73D5A" w:rsidRDefault="00AF2FE0" w:rsidP="007E0544">
            <w:pPr>
              <w:pStyle w:val="TableText"/>
            </w:pPr>
            <w:r w:rsidRPr="00D73D5A">
              <w:t xml:space="preserve">Standards: Bacterial </w:t>
            </w:r>
            <w:r w:rsidRPr="00EA42D7">
              <w:rPr>
                <w:color w:val="C00000"/>
              </w:rPr>
              <w:t>Not met</w:t>
            </w:r>
          </w:p>
        </w:tc>
        <w:tc>
          <w:tcPr>
            <w:tcW w:w="1701" w:type="dxa"/>
            <w:shd w:val="clear" w:color="auto" w:fill="FFFFFF"/>
          </w:tcPr>
          <w:p w14:paraId="7E87807D" w14:textId="77777777" w:rsidR="00AF2FE0" w:rsidRPr="00D73D5A" w:rsidRDefault="00AF2FE0" w:rsidP="007E0544">
            <w:pPr>
              <w:pStyle w:val="TableText"/>
            </w:pPr>
            <w:r w:rsidRPr="00D73D5A">
              <w:t xml:space="preserve">Protozoal </w:t>
            </w:r>
            <w:r w:rsidRPr="00EA42D7">
              <w:rPr>
                <w:color w:val="C00000"/>
              </w:rPr>
              <w:t>Not met</w:t>
            </w:r>
          </w:p>
        </w:tc>
        <w:tc>
          <w:tcPr>
            <w:tcW w:w="1417" w:type="dxa"/>
            <w:shd w:val="clear" w:color="auto" w:fill="FFFFFF"/>
          </w:tcPr>
          <w:p w14:paraId="7E87807E" w14:textId="77777777" w:rsidR="00AF2FE0" w:rsidRPr="00D73D5A" w:rsidRDefault="00AF2FE0"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82" w14:textId="77777777" w:rsidTr="00963CA3">
        <w:trPr>
          <w:cantSplit/>
        </w:trPr>
        <w:tc>
          <w:tcPr>
            <w:tcW w:w="8080" w:type="dxa"/>
            <w:shd w:val="clear" w:color="auto" w:fill="auto"/>
          </w:tcPr>
          <w:p w14:paraId="7E878080" w14:textId="77777777" w:rsidR="00AF2FE0" w:rsidRPr="00D73D5A" w:rsidRDefault="00AF2FE0" w:rsidP="00AF2FE0">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p w14:paraId="7E878081" w14:textId="77777777" w:rsidR="00DC6016" w:rsidRPr="00226A16" w:rsidRDefault="00AF2FE0" w:rsidP="00AF2FE0">
            <w:pPr>
              <w:pStyle w:val="TableText"/>
            </w:pPr>
            <w:r w:rsidRPr="00D73D5A">
              <w:t>Waipukurau failed the bacteriological Standards for unknown reasons. It failed the protozoal Standards because there were gaps in monitoring and turbidity levels at times were too high.</w:t>
            </w:r>
          </w:p>
        </w:tc>
      </w:tr>
    </w:tbl>
    <w:p w14:paraId="7E878083" w14:textId="77777777" w:rsidR="00DC6016" w:rsidRDefault="00DC6016" w:rsidP="00DC6016"/>
    <w:p w14:paraId="7E878084" w14:textId="77777777" w:rsidR="00AF2FE0" w:rsidRDefault="00AF2FE0" w:rsidP="00AF2FE0">
      <w:pPr>
        <w:pStyle w:val="Heading5"/>
      </w:pPr>
      <w:r w:rsidRPr="00D73D5A">
        <w:t>Supplier: Farm Road Water Supply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87" w14:textId="77777777" w:rsidTr="00963CA3">
        <w:trPr>
          <w:cantSplit/>
        </w:trPr>
        <w:tc>
          <w:tcPr>
            <w:tcW w:w="4253" w:type="dxa"/>
            <w:gridSpan w:val="2"/>
            <w:shd w:val="clear" w:color="auto" w:fill="D9D9D9" w:themeFill="background1" w:themeFillShade="D9"/>
          </w:tcPr>
          <w:p w14:paraId="7E878085" w14:textId="77777777" w:rsidR="00DC6016" w:rsidRPr="00AF2FE0" w:rsidRDefault="00AF2FE0" w:rsidP="00963CA3">
            <w:pPr>
              <w:pStyle w:val="TableText"/>
              <w:rPr>
                <w:b/>
              </w:rPr>
            </w:pPr>
            <w:r w:rsidRPr="00AF2FE0">
              <w:rPr>
                <w:b/>
              </w:rPr>
              <w:t>Farm Road</w:t>
            </w:r>
          </w:p>
        </w:tc>
        <w:tc>
          <w:tcPr>
            <w:tcW w:w="3827" w:type="dxa"/>
            <w:gridSpan w:val="3"/>
            <w:shd w:val="clear" w:color="auto" w:fill="D9D9D9" w:themeFill="background1" w:themeFillShade="D9"/>
          </w:tcPr>
          <w:p w14:paraId="7E878086" w14:textId="77777777" w:rsidR="00DC6016" w:rsidRPr="00AF2FE0" w:rsidRDefault="00DC6016" w:rsidP="00963CA3">
            <w:pPr>
              <w:pStyle w:val="TableText"/>
              <w:jc w:val="right"/>
              <w:rPr>
                <w:b/>
              </w:rPr>
            </w:pPr>
            <w:r w:rsidRPr="00AF2FE0">
              <w:rPr>
                <w:b/>
              </w:rPr>
              <w:t xml:space="preserve">Population: </w:t>
            </w:r>
            <w:r w:rsidR="00AF2FE0" w:rsidRPr="00AF2FE0">
              <w:rPr>
                <w:b/>
              </w:rPr>
              <w:t>120</w:t>
            </w:r>
          </w:p>
        </w:tc>
      </w:tr>
      <w:tr w:rsidR="00AF2FE0" w:rsidRPr="00D73D5A" w14:paraId="7E87808C" w14:textId="77777777" w:rsidTr="007E0544">
        <w:trPr>
          <w:cantSplit/>
        </w:trPr>
        <w:tc>
          <w:tcPr>
            <w:tcW w:w="2410" w:type="dxa"/>
            <w:shd w:val="clear" w:color="auto" w:fill="FFFFFF"/>
          </w:tcPr>
          <w:p w14:paraId="7E878088" w14:textId="77777777" w:rsidR="00AF2FE0" w:rsidRPr="00D73D5A" w:rsidRDefault="00AF2FE0" w:rsidP="007E0544">
            <w:pPr>
              <w:pStyle w:val="TableText"/>
            </w:pPr>
            <w:r w:rsidRPr="00D73D5A">
              <w:t xml:space="preserve">Health Act: </w:t>
            </w:r>
            <w:r w:rsidRPr="002525A8">
              <w:rPr>
                <w:color w:val="C00000"/>
              </w:rPr>
              <w:t>Not complied</w:t>
            </w:r>
          </w:p>
        </w:tc>
        <w:tc>
          <w:tcPr>
            <w:tcW w:w="2552" w:type="dxa"/>
            <w:gridSpan w:val="2"/>
            <w:shd w:val="clear" w:color="auto" w:fill="FFFFFF"/>
          </w:tcPr>
          <w:p w14:paraId="7E878089" w14:textId="77777777" w:rsidR="00AF2FE0" w:rsidRPr="00D73D5A" w:rsidRDefault="00AF2FE0" w:rsidP="007E0544">
            <w:pPr>
              <w:pStyle w:val="TableText"/>
            </w:pPr>
            <w:r w:rsidRPr="00D73D5A">
              <w:t xml:space="preserve">Standards: Bacterial </w:t>
            </w:r>
            <w:r w:rsidRPr="002850C8">
              <w:rPr>
                <w:color w:val="C00000"/>
              </w:rPr>
              <w:t>Not met</w:t>
            </w:r>
          </w:p>
        </w:tc>
        <w:tc>
          <w:tcPr>
            <w:tcW w:w="1701" w:type="dxa"/>
            <w:shd w:val="clear" w:color="auto" w:fill="FFFFFF"/>
          </w:tcPr>
          <w:p w14:paraId="7E87808A" w14:textId="77777777" w:rsidR="00AF2FE0" w:rsidRPr="00D73D5A" w:rsidRDefault="00AF2FE0" w:rsidP="007E0544">
            <w:pPr>
              <w:pStyle w:val="TableText"/>
            </w:pPr>
            <w:r w:rsidRPr="00D73D5A">
              <w:t xml:space="preserve">Protozoal </w:t>
            </w:r>
            <w:r w:rsidRPr="002525A8">
              <w:rPr>
                <w:color w:val="C00000"/>
              </w:rPr>
              <w:t>Not met</w:t>
            </w:r>
          </w:p>
        </w:tc>
        <w:tc>
          <w:tcPr>
            <w:tcW w:w="1417" w:type="dxa"/>
            <w:shd w:val="clear" w:color="auto" w:fill="FFFFFF"/>
          </w:tcPr>
          <w:p w14:paraId="7E87808B" w14:textId="77777777" w:rsidR="00AF2FE0" w:rsidRPr="00D73D5A" w:rsidRDefault="00AF2FE0"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90" w14:textId="77777777" w:rsidTr="00963CA3">
        <w:trPr>
          <w:cantSplit/>
        </w:trPr>
        <w:tc>
          <w:tcPr>
            <w:tcW w:w="8080" w:type="dxa"/>
            <w:shd w:val="clear" w:color="auto" w:fill="auto"/>
          </w:tcPr>
          <w:p w14:paraId="7E87808D" w14:textId="77777777" w:rsidR="00AF2FE0" w:rsidRPr="00D73D5A" w:rsidRDefault="00AF2FE0" w:rsidP="00AF2FE0">
            <w:pPr>
              <w:pStyle w:val="TableText"/>
            </w:pPr>
            <w:r w:rsidRPr="00D73D5A">
              <w:t>The water supply uses ground water, without disinfection.</w:t>
            </w:r>
          </w:p>
          <w:p w14:paraId="7E87808E" w14:textId="77777777" w:rsidR="00AF2FE0" w:rsidRPr="00D73D5A" w:rsidRDefault="00AF2FE0" w:rsidP="00AF2FE0">
            <w:pPr>
              <w:pStyle w:val="TableText"/>
            </w:pPr>
            <w:r w:rsidRPr="00D73D5A">
              <w:t>Farm Road did not take reasonable steps to protect source water from contamination and failed to meet drinking</w:t>
            </w:r>
            <w:r>
              <w:t>-</w:t>
            </w:r>
            <w:r w:rsidRPr="00D73D5A">
              <w:t>water monitoring requirements for the supply. It therefore failed to comply with the Health Act (sections 69U and 69Y).</w:t>
            </w:r>
          </w:p>
          <w:p w14:paraId="7E87808F" w14:textId="77777777" w:rsidR="00DC6016" w:rsidRPr="00226A16" w:rsidRDefault="00AF2FE0" w:rsidP="00AF2FE0">
            <w:pPr>
              <w:pStyle w:val="TableText"/>
            </w:pPr>
            <w:r w:rsidRPr="00D73D5A">
              <w:t>Farm Road failed the bacteriological Standards because sampling was inadequate. It failed the protozoal Standards because compliance was not attempted.</w:t>
            </w:r>
          </w:p>
        </w:tc>
      </w:tr>
    </w:tbl>
    <w:p w14:paraId="7E878091" w14:textId="77777777" w:rsidR="00DC6016" w:rsidRDefault="00DC6016" w:rsidP="00DC6016"/>
    <w:p w14:paraId="7E878092" w14:textId="77777777" w:rsidR="00AF2FE0" w:rsidRDefault="00AF2FE0" w:rsidP="00AF2FE0">
      <w:pPr>
        <w:pStyle w:val="Heading5"/>
      </w:pPr>
      <w:r w:rsidRPr="00D73D5A">
        <w:t>Supplier: Hastings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95" w14:textId="77777777" w:rsidTr="00963CA3">
        <w:trPr>
          <w:cantSplit/>
        </w:trPr>
        <w:tc>
          <w:tcPr>
            <w:tcW w:w="4253" w:type="dxa"/>
            <w:gridSpan w:val="2"/>
            <w:shd w:val="clear" w:color="auto" w:fill="D9D9D9" w:themeFill="background1" w:themeFillShade="D9"/>
          </w:tcPr>
          <w:p w14:paraId="7E878093" w14:textId="77777777" w:rsidR="00DC6016" w:rsidRPr="00AF2FE0" w:rsidRDefault="00AF2FE0" w:rsidP="00963CA3">
            <w:pPr>
              <w:pStyle w:val="TableText"/>
              <w:rPr>
                <w:b/>
              </w:rPr>
            </w:pPr>
            <w:r w:rsidRPr="00AF2FE0">
              <w:rPr>
                <w:b/>
              </w:rPr>
              <w:t>Clive</w:t>
            </w:r>
          </w:p>
        </w:tc>
        <w:tc>
          <w:tcPr>
            <w:tcW w:w="3827" w:type="dxa"/>
            <w:gridSpan w:val="3"/>
            <w:shd w:val="clear" w:color="auto" w:fill="D9D9D9" w:themeFill="background1" w:themeFillShade="D9"/>
          </w:tcPr>
          <w:p w14:paraId="7E878094" w14:textId="77777777" w:rsidR="00DC6016" w:rsidRPr="00AF2FE0" w:rsidRDefault="00DC6016" w:rsidP="00963CA3">
            <w:pPr>
              <w:pStyle w:val="TableText"/>
              <w:jc w:val="right"/>
              <w:rPr>
                <w:b/>
              </w:rPr>
            </w:pPr>
            <w:r w:rsidRPr="00AF2FE0">
              <w:rPr>
                <w:b/>
              </w:rPr>
              <w:t xml:space="preserve">Population: </w:t>
            </w:r>
            <w:r w:rsidR="00AF2FE0" w:rsidRPr="00AF2FE0">
              <w:rPr>
                <w:b/>
              </w:rPr>
              <w:t>560</w:t>
            </w:r>
          </w:p>
        </w:tc>
      </w:tr>
      <w:tr w:rsidR="00DC6016" w:rsidRPr="00D73D5A" w14:paraId="7E87809A" w14:textId="77777777" w:rsidTr="00963CA3">
        <w:trPr>
          <w:cantSplit/>
        </w:trPr>
        <w:tc>
          <w:tcPr>
            <w:tcW w:w="2410" w:type="dxa"/>
            <w:shd w:val="clear" w:color="auto" w:fill="FFFFFF"/>
          </w:tcPr>
          <w:p w14:paraId="7E878096"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97"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98"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99"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9C" w14:textId="77777777" w:rsidTr="00963CA3">
        <w:trPr>
          <w:cantSplit/>
        </w:trPr>
        <w:tc>
          <w:tcPr>
            <w:tcW w:w="8080" w:type="dxa"/>
            <w:shd w:val="clear" w:color="auto" w:fill="auto"/>
          </w:tcPr>
          <w:p w14:paraId="7E87809B" w14:textId="77777777" w:rsidR="00DC6016" w:rsidRPr="00226A16" w:rsidRDefault="00AF2FE0" w:rsidP="00963CA3">
            <w:pPr>
              <w:pStyle w:val="TableText"/>
            </w:pPr>
            <w:r w:rsidRPr="00D73D5A">
              <w:t>The water supply uses ground water and is chlorinated.</w:t>
            </w:r>
          </w:p>
        </w:tc>
      </w:tr>
    </w:tbl>
    <w:p w14:paraId="7E87809D"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A0" w14:textId="77777777" w:rsidTr="00963CA3">
        <w:trPr>
          <w:cantSplit/>
        </w:trPr>
        <w:tc>
          <w:tcPr>
            <w:tcW w:w="4253" w:type="dxa"/>
            <w:gridSpan w:val="2"/>
            <w:shd w:val="clear" w:color="auto" w:fill="D9D9D9" w:themeFill="background1" w:themeFillShade="D9"/>
          </w:tcPr>
          <w:p w14:paraId="7E87809E" w14:textId="77777777" w:rsidR="00DC6016" w:rsidRPr="00AF2FE0" w:rsidRDefault="00AF2FE0" w:rsidP="00AF2FE0">
            <w:pPr>
              <w:pStyle w:val="TableText"/>
              <w:keepNext/>
              <w:rPr>
                <w:b/>
              </w:rPr>
            </w:pPr>
            <w:r w:rsidRPr="00AF2FE0">
              <w:rPr>
                <w:b/>
              </w:rPr>
              <w:lastRenderedPageBreak/>
              <w:t>Hastings Urban</w:t>
            </w:r>
          </w:p>
        </w:tc>
        <w:tc>
          <w:tcPr>
            <w:tcW w:w="3827" w:type="dxa"/>
            <w:gridSpan w:val="3"/>
            <w:shd w:val="clear" w:color="auto" w:fill="D9D9D9" w:themeFill="background1" w:themeFillShade="D9"/>
          </w:tcPr>
          <w:p w14:paraId="7E87809F" w14:textId="77777777" w:rsidR="00DC6016" w:rsidRPr="00AF2FE0" w:rsidRDefault="00DC6016" w:rsidP="00963CA3">
            <w:pPr>
              <w:pStyle w:val="TableText"/>
              <w:jc w:val="right"/>
              <w:rPr>
                <w:b/>
              </w:rPr>
            </w:pPr>
            <w:r w:rsidRPr="00AF2FE0">
              <w:rPr>
                <w:b/>
              </w:rPr>
              <w:t xml:space="preserve">Population: </w:t>
            </w:r>
            <w:r w:rsidR="00AF2FE0" w:rsidRPr="00AF2FE0">
              <w:rPr>
                <w:b/>
              </w:rPr>
              <w:t>64,764</w:t>
            </w:r>
          </w:p>
        </w:tc>
      </w:tr>
      <w:tr w:rsidR="00AF2FE0" w:rsidRPr="00D73D5A" w14:paraId="7E8780A5" w14:textId="77777777" w:rsidTr="007E0544">
        <w:trPr>
          <w:cantSplit/>
        </w:trPr>
        <w:tc>
          <w:tcPr>
            <w:tcW w:w="2410" w:type="dxa"/>
            <w:shd w:val="clear" w:color="auto" w:fill="FFFFFF"/>
          </w:tcPr>
          <w:p w14:paraId="7E8780A1" w14:textId="77777777" w:rsidR="00AF2FE0" w:rsidRPr="00D73D5A" w:rsidRDefault="00AF2FE0" w:rsidP="00AF2FE0">
            <w:pPr>
              <w:pStyle w:val="TableText"/>
              <w:keepNext/>
            </w:pPr>
            <w:r w:rsidRPr="00D73D5A">
              <w:t xml:space="preserve">Health Act: </w:t>
            </w:r>
            <w:r w:rsidRPr="00486288">
              <w:rPr>
                <w:color w:val="5B9BD5"/>
              </w:rPr>
              <w:t>Complied</w:t>
            </w:r>
          </w:p>
        </w:tc>
        <w:tc>
          <w:tcPr>
            <w:tcW w:w="2552" w:type="dxa"/>
            <w:gridSpan w:val="2"/>
            <w:shd w:val="clear" w:color="auto" w:fill="FFFFFF"/>
          </w:tcPr>
          <w:p w14:paraId="7E8780A2" w14:textId="77777777" w:rsidR="00AF2FE0" w:rsidRPr="00D73D5A" w:rsidRDefault="00AF2FE0" w:rsidP="007E0544">
            <w:pPr>
              <w:pStyle w:val="TableText"/>
            </w:pPr>
            <w:r w:rsidRPr="00D73D5A">
              <w:t xml:space="preserve">Standards: Bacterial </w:t>
            </w:r>
            <w:r w:rsidRPr="00486288">
              <w:rPr>
                <w:color w:val="5B9BD5"/>
              </w:rPr>
              <w:t>Met</w:t>
            </w:r>
          </w:p>
        </w:tc>
        <w:tc>
          <w:tcPr>
            <w:tcW w:w="1701" w:type="dxa"/>
            <w:shd w:val="clear" w:color="auto" w:fill="FFFFFF"/>
          </w:tcPr>
          <w:p w14:paraId="7E8780A3" w14:textId="77777777" w:rsidR="00AF2FE0" w:rsidRPr="00D73D5A" w:rsidRDefault="00AF2FE0" w:rsidP="007E0544">
            <w:pPr>
              <w:pStyle w:val="TableText"/>
            </w:pPr>
            <w:r w:rsidRPr="00D73D5A">
              <w:t xml:space="preserve">Protozoal </w:t>
            </w:r>
            <w:r w:rsidRPr="00EA42D7">
              <w:rPr>
                <w:color w:val="C00000"/>
              </w:rPr>
              <w:t>Not met</w:t>
            </w:r>
          </w:p>
        </w:tc>
        <w:tc>
          <w:tcPr>
            <w:tcW w:w="1417" w:type="dxa"/>
            <w:shd w:val="clear" w:color="auto" w:fill="FFFFFF"/>
          </w:tcPr>
          <w:p w14:paraId="7E8780A4" w14:textId="77777777" w:rsidR="00AF2FE0" w:rsidRPr="00D73D5A" w:rsidRDefault="00AF2FE0"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A8" w14:textId="77777777" w:rsidTr="00963CA3">
        <w:trPr>
          <w:cantSplit/>
        </w:trPr>
        <w:tc>
          <w:tcPr>
            <w:tcW w:w="8080" w:type="dxa"/>
            <w:shd w:val="clear" w:color="auto" w:fill="auto"/>
          </w:tcPr>
          <w:p w14:paraId="7E8780A6" w14:textId="77777777" w:rsidR="00AF2FE0" w:rsidRPr="00D73D5A" w:rsidRDefault="00AF2FE0" w:rsidP="00AF2FE0">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 The water is fluoridated.</w:t>
            </w:r>
          </w:p>
          <w:p w14:paraId="7E8780A7" w14:textId="77777777" w:rsidR="00DC6016" w:rsidRPr="00226A16" w:rsidRDefault="00AF2FE0" w:rsidP="00AF2FE0">
            <w:pPr>
              <w:pStyle w:val="TableText"/>
            </w:pPr>
            <w:r w:rsidRPr="00D73D5A">
              <w:t>Hastings Urban failed the protozoal Standards because the infrastructure available was inadequate.</w:t>
            </w:r>
          </w:p>
        </w:tc>
      </w:tr>
    </w:tbl>
    <w:p w14:paraId="7E8780A9"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AC" w14:textId="77777777" w:rsidTr="00963CA3">
        <w:trPr>
          <w:cantSplit/>
        </w:trPr>
        <w:tc>
          <w:tcPr>
            <w:tcW w:w="4253" w:type="dxa"/>
            <w:gridSpan w:val="2"/>
            <w:shd w:val="clear" w:color="auto" w:fill="D9D9D9" w:themeFill="background1" w:themeFillShade="D9"/>
          </w:tcPr>
          <w:p w14:paraId="7E8780AA" w14:textId="77777777" w:rsidR="00DC6016" w:rsidRPr="00AF2FE0" w:rsidRDefault="00AF2FE0" w:rsidP="00963CA3">
            <w:pPr>
              <w:pStyle w:val="TableText"/>
              <w:rPr>
                <w:b/>
              </w:rPr>
            </w:pPr>
            <w:r w:rsidRPr="00AF2FE0">
              <w:rPr>
                <w:b/>
              </w:rPr>
              <w:t>Haumoana / Te Awanga</w:t>
            </w:r>
          </w:p>
        </w:tc>
        <w:tc>
          <w:tcPr>
            <w:tcW w:w="3827" w:type="dxa"/>
            <w:gridSpan w:val="3"/>
            <w:shd w:val="clear" w:color="auto" w:fill="D9D9D9" w:themeFill="background1" w:themeFillShade="D9"/>
          </w:tcPr>
          <w:p w14:paraId="7E8780AB" w14:textId="77777777" w:rsidR="00DC6016" w:rsidRPr="00AF2FE0" w:rsidRDefault="00DC6016" w:rsidP="00963CA3">
            <w:pPr>
              <w:pStyle w:val="TableText"/>
              <w:jc w:val="right"/>
              <w:rPr>
                <w:b/>
              </w:rPr>
            </w:pPr>
            <w:r w:rsidRPr="00AF2FE0">
              <w:rPr>
                <w:b/>
              </w:rPr>
              <w:t xml:space="preserve">Population: </w:t>
            </w:r>
            <w:r w:rsidR="00AF2FE0" w:rsidRPr="00AF2FE0">
              <w:rPr>
                <w:b/>
              </w:rPr>
              <w:t>1,900</w:t>
            </w:r>
          </w:p>
        </w:tc>
      </w:tr>
      <w:tr w:rsidR="00DC6016" w:rsidRPr="00D73D5A" w14:paraId="7E8780B1" w14:textId="77777777" w:rsidTr="00963CA3">
        <w:trPr>
          <w:cantSplit/>
        </w:trPr>
        <w:tc>
          <w:tcPr>
            <w:tcW w:w="2410" w:type="dxa"/>
            <w:shd w:val="clear" w:color="auto" w:fill="FFFFFF"/>
          </w:tcPr>
          <w:p w14:paraId="7E8780AD"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AE"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AF"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B0"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B3" w14:textId="77777777" w:rsidTr="00963CA3">
        <w:trPr>
          <w:cantSplit/>
        </w:trPr>
        <w:tc>
          <w:tcPr>
            <w:tcW w:w="8080" w:type="dxa"/>
            <w:shd w:val="clear" w:color="auto" w:fill="auto"/>
          </w:tcPr>
          <w:p w14:paraId="7E8780B2" w14:textId="77777777" w:rsidR="00DC6016" w:rsidRPr="00226A16" w:rsidRDefault="00AF2FE0" w:rsidP="00963CA3">
            <w:pPr>
              <w:pStyle w:val="TableText"/>
            </w:pPr>
            <w:r w:rsidRPr="00D73D5A">
              <w:t>The water supply uses ground water and is chlorinated.</w:t>
            </w:r>
          </w:p>
        </w:tc>
      </w:tr>
    </w:tbl>
    <w:p w14:paraId="7E8780B4"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B7" w14:textId="77777777" w:rsidTr="00963CA3">
        <w:trPr>
          <w:cantSplit/>
        </w:trPr>
        <w:tc>
          <w:tcPr>
            <w:tcW w:w="4253" w:type="dxa"/>
            <w:gridSpan w:val="2"/>
            <w:shd w:val="clear" w:color="auto" w:fill="D9D9D9" w:themeFill="background1" w:themeFillShade="D9"/>
          </w:tcPr>
          <w:p w14:paraId="7E8780B5" w14:textId="77777777" w:rsidR="00DC6016" w:rsidRPr="00AF2FE0" w:rsidRDefault="00AF2FE0" w:rsidP="00963CA3">
            <w:pPr>
              <w:pStyle w:val="TableText"/>
              <w:rPr>
                <w:b/>
              </w:rPr>
            </w:pPr>
            <w:r w:rsidRPr="00AF2FE0">
              <w:rPr>
                <w:rFonts w:cstheme="minorHAnsi"/>
                <w:b/>
              </w:rPr>
              <w:t>Ō</w:t>
            </w:r>
            <w:r w:rsidRPr="00AF2FE0">
              <w:rPr>
                <w:b/>
              </w:rPr>
              <w:t>m</w:t>
            </w:r>
            <w:r w:rsidRPr="00AF2FE0">
              <w:rPr>
                <w:rFonts w:cstheme="minorHAnsi"/>
                <w:b/>
              </w:rPr>
              <w:t>ā</w:t>
            </w:r>
            <w:r w:rsidRPr="00AF2FE0">
              <w:rPr>
                <w:b/>
              </w:rPr>
              <w:t>hu</w:t>
            </w:r>
          </w:p>
        </w:tc>
        <w:tc>
          <w:tcPr>
            <w:tcW w:w="3827" w:type="dxa"/>
            <w:gridSpan w:val="3"/>
            <w:shd w:val="clear" w:color="auto" w:fill="D9D9D9" w:themeFill="background1" w:themeFillShade="D9"/>
          </w:tcPr>
          <w:p w14:paraId="7E8780B6" w14:textId="77777777" w:rsidR="00DC6016" w:rsidRPr="00AF2FE0" w:rsidRDefault="00DC6016" w:rsidP="00963CA3">
            <w:pPr>
              <w:pStyle w:val="TableText"/>
              <w:jc w:val="right"/>
              <w:rPr>
                <w:b/>
              </w:rPr>
            </w:pPr>
            <w:r w:rsidRPr="00AF2FE0">
              <w:rPr>
                <w:b/>
              </w:rPr>
              <w:t xml:space="preserve">Population: </w:t>
            </w:r>
            <w:r w:rsidR="00AF2FE0" w:rsidRPr="00AF2FE0">
              <w:rPr>
                <w:b/>
              </w:rPr>
              <w:t>126</w:t>
            </w:r>
          </w:p>
        </w:tc>
      </w:tr>
      <w:tr w:rsidR="00DC6016" w:rsidRPr="00D73D5A" w14:paraId="7E8780BC" w14:textId="77777777" w:rsidTr="00963CA3">
        <w:trPr>
          <w:cantSplit/>
        </w:trPr>
        <w:tc>
          <w:tcPr>
            <w:tcW w:w="2410" w:type="dxa"/>
            <w:shd w:val="clear" w:color="auto" w:fill="FFFFFF"/>
          </w:tcPr>
          <w:p w14:paraId="7E8780B8"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B9"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BA"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BB"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BE" w14:textId="77777777" w:rsidTr="00963CA3">
        <w:trPr>
          <w:cantSplit/>
        </w:trPr>
        <w:tc>
          <w:tcPr>
            <w:tcW w:w="8080" w:type="dxa"/>
            <w:shd w:val="clear" w:color="auto" w:fill="auto"/>
          </w:tcPr>
          <w:p w14:paraId="7E8780BD" w14:textId="77777777" w:rsidR="00DC6016" w:rsidRPr="00226A16" w:rsidRDefault="00AF2FE0" w:rsidP="00963CA3">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tc>
      </w:tr>
    </w:tbl>
    <w:p w14:paraId="7E8780BF"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C2" w14:textId="77777777" w:rsidTr="00963CA3">
        <w:trPr>
          <w:cantSplit/>
        </w:trPr>
        <w:tc>
          <w:tcPr>
            <w:tcW w:w="4253" w:type="dxa"/>
            <w:gridSpan w:val="2"/>
            <w:shd w:val="clear" w:color="auto" w:fill="D9D9D9" w:themeFill="background1" w:themeFillShade="D9"/>
          </w:tcPr>
          <w:p w14:paraId="7E8780C0" w14:textId="77777777" w:rsidR="00DC6016" w:rsidRPr="00AF2FE0" w:rsidRDefault="00AF2FE0" w:rsidP="00963CA3">
            <w:pPr>
              <w:pStyle w:val="TableText"/>
              <w:rPr>
                <w:b/>
              </w:rPr>
            </w:pPr>
            <w:r w:rsidRPr="00AF2FE0">
              <w:rPr>
                <w:b/>
              </w:rPr>
              <w:t>Waim</w:t>
            </w:r>
            <w:r w:rsidRPr="00AF2FE0">
              <w:rPr>
                <w:rFonts w:cstheme="minorHAnsi"/>
                <w:b/>
              </w:rPr>
              <w:t>ā</w:t>
            </w:r>
            <w:r w:rsidRPr="00AF2FE0">
              <w:rPr>
                <w:b/>
              </w:rPr>
              <w:t>rama</w:t>
            </w:r>
          </w:p>
        </w:tc>
        <w:tc>
          <w:tcPr>
            <w:tcW w:w="3827" w:type="dxa"/>
            <w:gridSpan w:val="3"/>
            <w:shd w:val="clear" w:color="auto" w:fill="D9D9D9" w:themeFill="background1" w:themeFillShade="D9"/>
          </w:tcPr>
          <w:p w14:paraId="7E8780C1" w14:textId="77777777" w:rsidR="00DC6016" w:rsidRPr="00AF2FE0" w:rsidRDefault="00DC6016" w:rsidP="00963CA3">
            <w:pPr>
              <w:pStyle w:val="TableText"/>
              <w:jc w:val="right"/>
              <w:rPr>
                <w:b/>
              </w:rPr>
            </w:pPr>
            <w:r w:rsidRPr="00AF2FE0">
              <w:rPr>
                <w:b/>
              </w:rPr>
              <w:t xml:space="preserve">Population: </w:t>
            </w:r>
            <w:r w:rsidR="00AF2FE0" w:rsidRPr="00AF2FE0">
              <w:rPr>
                <w:b/>
              </w:rPr>
              <w:t>260</w:t>
            </w:r>
          </w:p>
        </w:tc>
      </w:tr>
      <w:tr w:rsidR="00AF2FE0" w:rsidRPr="00D73D5A" w14:paraId="7E8780C7" w14:textId="77777777" w:rsidTr="007E0544">
        <w:trPr>
          <w:cantSplit/>
        </w:trPr>
        <w:tc>
          <w:tcPr>
            <w:tcW w:w="2410" w:type="dxa"/>
            <w:shd w:val="clear" w:color="auto" w:fill="FFFFFF"/>
          </w:tcPr>
          <w:p w14:paraId="7E8780C3" w14:textId="77777777" w:rsidR="00AF2FE0" w:rsidRPr="00D73D5A" w:rsidRDefault="00AF2FE0" w:rsidP="00AF2FE0">
            <w:pPr>
              <w:pStyle w:val="TableText"/>
            </w:pPr>
            <w:r w:rsidRPr="00D73D5A">
              <w:t xml:space="preserve">Health Act: </w:t>
            </w:r>
            <w:r w:rsidRPr="00486288">
              <w:rPr>
                <w:color w:val="5B9BD5"/>
              </w:rPr>
              <w:t>Complied</w:t>
            </w:r>
          </w:p>
        </w:tc>
        <w:tc>
          <w:tcPr>
            <w:tcW w:w="2552" w:type="dxa"/>
            <w:gridSpan w:val="2"/>
            <w:shd w:val="clear" w:color="auto" w:fill="FFFFFF"/>
          </w:tcPr>
          <w:p w14:paraId="7E8780C4" w14:textId="77777777" w:rsidR="00AF2FE0" w:rsidRPr="00D73D5A" w:rsidRDefault="00AF2FE0" w:rsidP="00AF2FE0">
            <w:pPr>
              <w:pStyle w:val="TableText"/>
            </w:pPr>
            <w:r w:rsidRPr="00D73D5A">
              <w:t xml:space="preserve">Standards: Bacterial </w:t>
            </w:r>
            <w:r w:rsidRPr="00486288">
              <w:rPr>
                <w:color w:val="5B9BD5"/>
              </w:rPr>
              <w:t>Met</w:t>
            </w:r>
          </w:p>
        </w:tc>
        <w:tc>
          <w:tcPr>
            <w:tcW w:w="1701" w:type="dxa"/>
            <w:shd w:val="clear" w:color="auto" w:fill="FFFFFF"/>
          </w:tcPr>
          <w:p w14:paraId="7E8780C5" w14:textId="77777777" w:rsidR="00AF2FE0" w:rsidRPr="00D73D5A" w:rsidRDefault="00AF2FE0" w:rsidP="00AF2FE0">
            <w:pPr>
              <w:pStyle w:val="TableText"/>
            </w:pPr>
            <w:r w:rsidRPr="00D73D5A">
              <w:t xml:space="preserve">Protozoal </w:t>
            </w:r>
            <w:r w:rsidRPr="00EA42D7">
              <w:rPr>
                <w:color w:val="C00000"/>
              </w:rPr>
              <w:t>Not met</w:t>
            </w:r>
          </w:p>
        </w:tc>
        <w:tc>
          <w:tcPr>
            <w:tcW w:w="1417" w:type="dxa"/>
            <w:shd w:val="clear" w:color="auto" w:fill="FFFFFF"/>
          </w:tcPr>
          <w:p w14:paraId="7E8780C6" w14:textId="77777777" w:rsidR="00AF2FE0" w:rsidRPr="00D73D5A" w:rsidRDefault="00AF2FE0" w:rsidP="00AF2FE0">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CA" w14:textId="77777777" w:rsidTr="00963CA3">
        <w:trPr>
          <w:cantSplit/>
        </w:trPr>
        <w:tc>
          <w:tcPr>
            <w:tcW w:w="8080" w:type="dxa"/>
            <w:shd w:val="clear" w:color="auto" w:fill="auto"/>
          </w:tcPr>
          <w:p w14:paraId="7E8780C8" w14:textId="77777777" w:rsidR="00AF2FE0" w:rsidRPr="00D73D5A" w:rsidRDefault="00AF2FE0" w:rsidP="00AF2FE0">
            <w:pPr>
              <w:pStyle w:val="TableText"/>
            </w:pPr>
            <w:r w:rsidRPr="00D73D5A">
              <w:t>The water supply uses mixed sources</w:t>
            </w:r>
            <w:r>
              <w:t>,</w:t>
            </w:r>
            <w:r w:rsidRPr="00D73D5A">
              <w:t xml:space="preserve"> is treated with filtration</w:t>
            </w:r>
            <w:r>
              <w:t xml:space="preserve"> and</w:t>
            </w:r>
            <w:r w:rsidRPr="00D73D5A">
              <w:t xml:space="preserve"> UV and </w:t>
            </w:r>
            <w:r>
              <w:t xml:space="preserve">is </w:t>
            </w:r>
            <w:r w:rsidRPr="00D73D5A">
              <w:t>chlorinated.</w:t>
            </w:r>
          </w:p>
          <w:p w14:paraId="7E8780C9" w14:textId="77777777" w:rsidR="00DC6016" w:rsidRPr="00226A16" w:rsidRDefault="00AF2FE0" w:rsidP="00AF2FE0">
            <w:pPr>
              <w:pStyle w:val="TableText"/>
            </w:pPr>
            <w:r w:rsidRPr="00D73D5A">
              <w:t>Waim</w:t>
            </w:r>
            <w:r>
              <w:rPr>
                <w:rFonts w:cs="Segoe UI"/>
              </w:rPr>
              <w:t>ā</w:t>
            </w:r>
            <w:r w:rsidRPr="00D73D5A">
              <w:t>rama failed the protozoal Standards because the infrastructure available was inadequate and there were calibration issues.</w:t>
            </w:r>
          </w:p>
        </w:tc>
      </w:tr>
    </w:tbl>
    <w:p w14:paraId="7E8780CB"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CE" w14:textId="77777777" w:rsidTr="00963CA3">
        <w:trPr>
          <w:cantSplit/>
        </w:trPr>
        <w:tc>
          <w:tcPr>
            <w:tcW w:w="4253" w:type="dxa"/>
            <w:gridSpan w:val="2"/>
            <w:shd w:val="clear" w:color="auto" w:fill="D9D9D9" w:themeFill="background1" w:themeFillShade="D9"/>
          </w:tcPr>
          <w:p w14:paraId="7E8780CC" w14:textId="77777777" w:rsidR="00DC6016" w:rsidRPr="00AF2FE0" w:rsidRDefault="00AF2FE0" w:rsidP="00963CA3">
            <w:pPr>
              <w:pStyle w:val="TableText"/>
              <w:rPr>
                <w:b/>
              </w:rPr>
            </w:pPr>
            <w:r w:rsidRPr="00AF2FE0">
              <w:rPr>
                <w:b/>
              </w:rPr>
              <w:t>Whakat</w:t>
            </w:r>
            <w:r w:rsidRPr="00AF2FE0">
              <w:rPr>
                <w:rFonts w:cstheme="minorHAnsi"/>
                <w:b/>
              </w:rPr>
              <w:t>ū</w:t>
            </w:r>
          </w:p>
        </w:tc>
        <w:tc>
          <w:tcPr>
            <w:tcW w:w="3827" w:type="dxa"/>
            <w:gridSpan w:val="3"/>
            <w:shd w:val="clear" w:color="auto" w:fill="D9D9D9" w:themeFill="background1" w:themeFillShade="D9"/>
          </w:tcPr>
          <w:p w14:paraId="7E8780CD" w14:textId="77777777" w:rsidR="00DC6016" w:rsidRPr="00AF2FE0" w:rsidRDefault="00DC6016" w:rsidP="00963CA3">
            <w:pPr>
              <w:pStyle w:val="TableText"/>
              <w:jc w:val="right"/>
              <w:rPr>
                <w:b/>
              </w:rPr>
            </w:pPr>
            <w:r w:rsidRPr="00AF2FE0">
              <w:rPr>
                <w:b/>
              </w:rPr>
              <w:t xml:space="preserve">Population: </w:t>
            </w:r>
            <w:r w:rsidR="00AF2FE0" w:rsidRPr="00AF2FE0">
              <w:rPr>
                <w:b/>
              </w:rPr>
              <w:t>337</w:t>
            </w:r>
          </w:p>
        </w:tc>
      </w:tr>
      <w:tr w:rsidR="00DC6016" w:rsidRPr="00D73D5A" w14:paraId="7E8780D3" w14:textId="77777777" w:rsidTr="00963CA3">
        <w:trPr>
          <w:cantSplit/>
        </w:trPr>
        <w:tc>
          <w:tcPr>
            <w:tcW w:w="2410" w:type="dxa"/>
            <w:shd w:val="clear" w:color="auto" w:fill="FFFFFF"/>
          </w:tcPr>
          <w:p w14:paraId="7E8780CF"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D0"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D1"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D2"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D5" w14:textId="77777777" w:rsidTr="00963CA3">
        <w:trPr>
          <w:cantSplit/>
        </w:trPr>
        <w:tc>
          <w:tcPr>
            <w:tcW w:w="8080" w:type="dxa"/>
            <w:shd w:val="clear" w:color="auto" w:fill="auto"/>
          </w:tcPr>
          <w:p w14:paraId="7E8780D4" w14:textId="77777777" w:rsidR="00DC6016" w:rsidRPr="00226A16" w:rsidRDefault="00AF2FE0" w:rsidP="00963CA3">
            <w:pPr>
              <w:pStyle w:val="TableText"/>
            </w:pPr>
            <w:r w:rsidRPr="00D73D5A">
              <w:t>The water supply uses ground water and is chlorinated.</w:t>
            </w:r>
          </w:p>
        </w:tc>
      </w:tr>
    </w:tbl>
    <w:p w14:paraId="7E8780D6"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AF2FE0" w14:paraId="7E8780D9" w14:textId="77777777" w:rsidTr="00963CA3">
        <w:trPr>
          <w:cantSplit/>
        </w:trPr>
        <w:tc>
          <w:tcPr>
            <w:tcW w:w="4253" w:type="dxa"/>
            <w:gridSpan w:val="2"/>
            <w:shd w:val="clear" w:color="auto" w:fill="D9D9D9" w:themeFill="background1" w:themeFillShade="D9"/>
          </w:tcPr>
          <w:p w14:paraId="7E8780D7" w14:textId="77777777" w:rsidR="00DC6016" w:rsidRPr="00AF2FE0" w:rsidRDefault="00AF2FE0" w:rsidP="00963CA3">
            <w:pPr>
              <w:pStyle w:val="TableText"/>
              <w:rPr>
                <w:b/>
              </w:rPr>
            </w:pPr>
            <w:r w:rsidRPr="00AF2FE0">
              <w:rPr>
                <w:b/>
              </w:rPr>
              <w:t>Whirinaki, Hawke’s Bay</w:t>
            </w:r>
          </w:p>
        </w:tc>
        <w:tc>
          <w:tcPr>
            <w:tcW w:w="3827" w:type="dxa"/>
            <w:gridSpan w:val="3"/>
            <w:shd w:val="clear" w:color="auto" w:fill="D9D9D9" w:themeFill="background1" w:themeFillShade="D9"/>
          </w:tcPr>
          <w:p w14:paraId="7E8780D8" w14:textId="77777777" w:rsidR="00DC6016" w:rsidRPr="00AF2FE0" w:rsidRDefault="00DC6016" w:rsidP="00963CA3">
            <w:pPr>
              <w:pStyle w:val="TableText"/>
              <w:jc w:val="right"/>
              <w:rPr>
                <w:b/>
              </w:rPr>
            </w:pPr>
            <w:r w:rsidRPr="00AF2FE0">
              <w:rPr>
                <w:b/>
              </w:rPr>
              <w:t xml:space="preserve">Population: </w:t>
            </w:r>
            <w:r w:rsidR="00AF2FE0" w:rsidRPr="00AF2FE0">
              <w:rPr>
                <w:b/>
              </w:rPr>
              <w:t>800</w:t>
            </w:r>
          </w:p>
        </w:tc>
      </w:tr>
      <w:tr w:rsidR="00AF2FE0" w:rsidRPr="00D73D5A" w14:paraId="7E8780DE" w14:textId="77777777" w:rsidTr="007E0544">
        <w:trPr>
          <w:cantSplit/>
        </w:trPr>
        <w:tc>
          <w:tcPr>
            <w:tcW w:w="2410" w:type="dxa"/>
            <w:shd w:val="clear" w:color="auto" w:fill="FFFFFF"/>
          </w:tcPr>
          <w:p w14:paraId="7E8780DA" w14:textId="77777777" w:rsidR="00AF2FE0" w:rsidRPr="00D73D5A" w:rsidRDefault="00AF2FE0"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0DB" w14:textId="77777777" w:rsidR="00AF2FE0" w:rsidRPr="00D73D5A" w:rsidRDefault="00AF2FE0" w:rsidP="007E0544">
            <w:pPr>
              <w:pStyle w:val="TableText"/>
            </w:pPr>
            <w:r w:rsidRPr="00D73D5A">
              <w:t xml:space="preserve">Standards: Bacterial </w:t>
            </w:r>
            <w:r w:rsidRPr="00486288">
              <w:rPr>
                <w:color w:val="5B9BD5"/>
              </w:rPr>
              <w:t>Met</w:t>
            </w:r>
          </w:p>
        </w:tc>
        <w:tc>
          <w:tcPr>
            <w:tcW w:w="1701" w:type="dxa"/>
            <w:shd w:val="clear" w:color="auto" w:fill="FFFFFF"/>
          </w:tcPr>
          <w:p w14:paraId="7E8780DC" w14:textId="77777777" w:rsidR="00AF2FE0" w:rsidRPr="00D73D5A" w:rsidRDefault="00AF2FE0" w:rsidP="007E0544">
            <w:pPr>
              <w:pStyle w:val="TableText"/>
            </w:pPr>
            <w:r w:rsidRPr="00D73D5A">
              <w:t xml:space="preserve">Protozoal </w:t>
            </w:r>
            <w:r w:rsidRPr="00EA42D7">
              <w:rPr>
                <w:color w:val="C00000"/>
              </w:rPr>
              <w:t>Not met</w:t>
            </w:r>
          </w:p>
        </w:tc>
        <w:tc>
          <w:tcPr>
            <w:tcW w:w="1417" w:type="dxa"/>
            <w:shd w:val="clear" w:color="auto" w:fill="FFFFFF"/>
          </w:tcPr>
          <w:p w14:paraId="7E8780DD" w14:textId="77777777" w:rsidR="00AF2FE0" w:rsidRPr="00D73D5A" w:rsidRDefault="00AF2FE0"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E1" w14:textId="77777777" w:rsidTr="00963CA3">
        <w:trPr>
          <w:cantSplit/>
        </w:trPr>
        <w:tc>
          <w:tcPr>
            <w:tcW w:w="8080" w:type="dxa"/>
            <w:shd w:val="clear" w:color="auto" w:fill="auto"/>
          </w:tcPr>
          <w:p w14:paraId="7E8780DF" w14:textId="77777777" w:rsidR="00AF2FE0" w:rsidRPr="00D73D5A" w:rsidRDefault="00AF2FE0" w:rsidP="00AF2FE0">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p w14:paraId="7E8780E0" w14:textId="77777777" w:rsidR="00DC6016" w:rsidRPr="00226A16" w:rsidRDefault="00AF2FE0" w:rsidP="00AF2FE0">
            <w:pPr>
              <w:pStyle w:val="TableText"/>
            </w:pPr>
            <w:r w:rsidRPr="00D73D5A">
              <w:t>Whirinaki, Hawke</w:t>
            </w:r>
            <w:r>
              <w:t>’</w:t>
            </w:r>
            <w:r w:rsidRPr="00D73D5A">
              <w:t>s Bay failed the protozoal Standards because the infrastructure available was inadequate.</w:t>
            </w:r>
          </w:p>
        </w:tc>
      </w:tr>
    </w:tbl>
    <w:p w14:paraId="7E8780E2" w14:textId="77777777" w:rsidR="00DC6016" w:rsidRDefault="00DC6016" w:rsidP="00DC6016"/>
    <w:p w14:paraId="7E8780E3" w14:textId="77777777" w:rsidR="00CC778F" w:rsidRDefault="00CC778F" w:rsidP="00CC778F">
      <w:pPr>
        <w:pStyle w:val="Heading5"/>
      </w:pPr>
      <w:r w:rsidRPr="00D73D5A">
        <w:t>Supplier: Napier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CC778F" w14:paraId="7E8780E6" w14:textId="77777777" w:rsidTr="00963CA3">
        <w:trPr>
          <w:cantSplit/>
        </w:trPr>
        <w:tc>
          <w:tcPr>
            <w:tcW w:w="4253" w:type="dxa"/>
            <w:gridSpan w:val="2"/>
            <w:shd w:val="clear" w:color="auto" w:fill="D9D9D9" w:themeFill="background1" w:themeFillShade="D9"/>
          </w:tcPr>
          <w:p w14:paraId="7E8780E4" w14:textId="77777777" w:rsidR="00DC6016" w:rsidRPr="00CC778F" w:rsidRDefault="00CC778F" w:rsidP="00963CA3">
            <w:pPr>
              <w:pStyle w:val="TableText"/>
              <w:rPr>
                <w:b/>
              </w:rPr>
            </w:pPr>
            <w:r w:rsidRPr="00CC778F">
              <w:rPr>
                <w:b/>
              </w:rPr>
              <w:t>Napier</w:t>
            </w:r>
          </w:p>
        </w:tc>
        <w:tc>
          <w:tcPr>
            <w:tcW w:w="3827" w:type="dxa"/>
            <w:gridSpan w:val="3"/>
            <w:shd w:val="clear" w:color="auto" w:fill="D9D9D9" w:themeFill="background1" w:themeFillShade="D9"/>
          </w:tcPr>
          <w:p w14:paraId="7E8780E5" w14:textId="77777777" w:rsidR="00DC6016" w:rsidRPr="00CC778F" w:rsidRDefault="00DC6016" w:rsidP="00963CA3">
            <w:pPr>
              <w:pStyle w:val="TableText"/>
              <w:jc w:val="right"/>
              <w:rPr>
                <w:b/>
              </w:rPr>
            </w:pPr>
            <w:r w:rsidRPr="00CC778F">
              <w:rPr>
                <w:b/>
              </w:rPr>
              <w:t xml:space="preserve">Population: </w:t>
            </w:r>
            <w:r w:rsidR="00CC778F" w:rsidRPr="00CC778F">
              <w:rPr>
                <w:b/>
              </w:rPr>
              <w:t>57,660</w:t>
            </w:r>
          </w:p>
        </w:tc>
      </w:tr>
      <w:tr w:rsidR="00DC6016" w:rsidRPr="00D73D5A" w14:paraId="7E8780EB" w14:textId="77777777" w:rsidTr="00963CA3">
        <w:trPr>
          <w:cantSplit/>
        </w:trPr>
        <w:tc>
          <w:tcPr>
            <w:tcW w:w="2410" w:type="dxa"/>
            <w:shd w:val="clear" w:color="auto" w:fill="FFFFFF"/>
          </w:tcPr>
          <w:p w14:paraId="7E8780E7"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0E8"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0E9"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0EA"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ED" w14:textId="77777777" w:rsidTr="00963CA3">
        <w:trPr>
          <w:cantSplit/>
        </w:trPr>
        <w:tc>
          <w:tcPr>
            <w:tcW w:w="8080" w:type="dxa"/>
            <w:shd w:val="clear" w:color="auto" w:fill="auto"/>
          </w:tcPr>
          <w:p w14:paraId="7E8780EC" w14:textId="77777777" w:rsidR="00DC6016" w:rsidRPr="00226A16" w:rsidRDefault="00CC778F" w:rsidP="00963CA3">
            <w:pPr>
              <w:pStyle w:val="TableText"/>
            </w:pPr>
            <w:r w:rsidRPr="00D73D5A">
              <w:t>The water supply uses ground water and is chlorinated.</w:t>
            </w:r>
          </w:p>
        </w:tc>
      </w:tr>
    </w:tbl>
    <w:p w14:paraId="7E8780EE" w14:textId="77777777" w:rsidR="00DC6016" w:rsidRDefault="00DC6016" w:rsidP="00DC6016"/>
    <w:p w14:paraId="7E8780EF" w14:textId="77777777" w:rsidR="00CC778F" w:rsidRDefault="00CC778F" w:rsidP="00CC778F">
      <w:pPr>
        <w:pStyle w:val="Heading5"/>
      </w:pPr>
      <w:r w:rsidRPr="00D73D5A">
        <w:lastRenderedPageBreak/>
        <w:t>Supplier: Ng</w:t>
      </w:r>
      <w:r>
        <w:rPr>
          <w:rFonts w:cstheme="minorHAnsi"/>
        </w:rPr>
        <w:t>ā</w:t>
      </w:r>
      <w:r w:rsidRPr="00D73D5A">
        <w:t>ti P</w:t>
      </w:r>
      <w:r>
        <w:rPr>
          <w:rFonts w:cstheme="minorHAnsi"/>
        </w:rPr>
        <w:t>ā</w:t>
      </w:r>
      <w:r w:rsidRPr="00D73D5A">
        <w:t>hauwera Inc</w:t>
      </w:r>
      <w:r>
        <w:t>orporated</w:t>
      </w:r>
      <w:r w:rsidRPr="00D73D5A">
        <w:t xml:space="preserve"> Soc</w:t>
      </w:r>
      <w:r>
        <w:t>iety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CC778F" w14:paraId="7E8780F2" w14:textId="77777777" w:rsidTr="00963CA3">
        <w:trPr>
          <w:cantSplit/>
        </w:trPr>
        <w:tc>
          <w:tcPr>
            <w:tcW w:w="4253" w:type="dxa"/>
            <w:gridSpan w:val="2"/>
            <w:shd w:val="clear" w:color="auto" w:fill="D9D9D9" w:themeFill="background1" w:themeFillShade="D9"/>
          </w:tcPr>
          <w:p w14:paraId="7E8780F0" w14:textId="77777777" w:rsidR="00DC6016" w:rsidRPr="00CC778F" w:rsidRDefault="00CC778F" w:rsidP="00CC778F">
            <w:pPr>
              <w:pStyle w:val="TableText"/>
              <w:keepNext/>
              <w:rPr>
                <w:b/>
              </w:rPr>
            </w:pPr>
            <w:r w:rsidRPr="00CC778F">
              <w:rPr>
                <w:b/>
              </w:rPr>
              <w:t>Raupunga</w:t>
            </w:r>
          </w:p>
        </w:tc>
        <w:tc>
          <w:tcPr>
            <w:tcW w:w="3827" w:type="dxa"/>
            <w:gridSpan w:val="3"/>
            <w:shd w:val="clear" w:color="auto" w:fill="D9D9D9" w:themeFill="background1" w:themeFillShade="D9"/>
          </w:tcPr>
          <w:p w14:paraId="7E8780F1" w14:textId="77777777" w:rsidR="00DC6016" w:rsidRPr="00CC778F" w:rsidRDefault="00DC6016" w:rsidP="00963CA3">
            <w:pPr>
              <w:pStyle w:val="TableText"/>
              <w:jc w:val="right"/>
              <w:rPr>
                <w:b/>
              </w:rPr>
            </w:pPr>
            <w:r w:rsidRPr="00CC778F">
              <w:rPr>
                <w:b/>
              </w:rPr>
              <w:t xml:space="preserve">Population: </w:t>
            </w:r>
            <w:r w:rsidR="00CC778F" w:rsidRPr="00CC778F">
              <w:rPr>
                <w:b/>
              </w:rPr>
              <w:t>250</w:t>
            </w:r>
          </w:p>
        </w:tc>
      </w:tr>
      <w:tr w:rsidR="00CC778F" w:rsidRPr="00D73D5A" w14:paraId="7E8780F7" w14:textId="77777777" w:rsidTr="007E0544">
        <w:trPr>
          <w:cantSplit/>
        </w:trPr>
        <w:tc>
          <w:tcPr>
            <w:tcW w:w="2410" w:type="dxa"/>
            <w:shd w:val="clear" w:color="auto" w:fill="FFFFFF"/>
          </w:tcPr>
          <w:p w14:paraId="7E8780F3" w14:textId="77777777" w:rsidR="00CC778F" w:rsidRPr="00D73D5A" w:rsidRDefault="00CC778F" w:rsidP="00CC778F">
            <w:pPr>
              <w:pStyle w:val="TableText"/>
              <w:keepNext/>
            </w:pPr>
            <w:r w:rsidRPr="00D73D5A">
              <w:t xml:space="preserve">Health Act: </w:t>
            </w:r>
            <w:r w:rsidRPr="002525A8">
              <w:rPr>
                <w:color w:val="C00000"/>
              </w:rPr>
              <w:t>Not complied</w:t>
            </w:r>
          </w:p>
        </w:tc>
        <w:tc>
          <w:tcPr>
            <w:tcW w:w="2552" w:type="dxa"/>
            <w:gridSpan w:val="2"/>
            <w:shd w:val="clear" w:color="auto" w:fill="FFFFFF"/>
          </w:tcPr>
          <w:p w14:paraId="7E8780F4" w14:textId="77777777" w:rsidR="00CC778F" w:rsidRPr="00D73D5A" w:rsidRDefault="00CC778F" w:rsidP="007E0544">
            <w:pPr>
              <w:pStyle w:val="TableText"/>
            </w:pPr>
            <w:r w:rsidRPr="00D73D5A">
              <w:t xml:space="preserve">Standards: Bacterial </w:t>
            </w:r>
            <w:r w:rsidRPr="002850C8">
              <w:rPr>
                <w:color w:val="C00000"/>
              </w:rPr>
              <w:t>Not met</w:t>
            </w:r>
          </w:p>
        </w:tc>
        <w:tc>
          <w:tcPr>
            <w:tcW w:w="1701" w:type="dxa"/>
            <w:shd w:val="clear" w:color="auto" w:fill="FFFFFF"/>
          </w:tcPr>
          <w:p w14:paraId="7E8780F5" w14:textId="77777777" w:rsidR="00CC778F" w:rsidRPr="00D73D5A" w:rsidRDefault="00CC778F" w:rsidP="007E0544">
            <w:pPr>
              <w:pStyle w:val="TableText"/>
            </w:pPr>
            <w:r w:rsidRPr="00D73D5A">
              <w:t xml:space="preserve">Protozoal </w:t>
            </w:r>
            <w:r w:rsidRPr="002525A8">
              <w:rPr>
                <w:color w:val="C00000"/>
              </w:rPr>
              <w:t>Not met</w:t>
            </w:r>
          </w:p>
        </w:tc>
        <w:tc>
          <w:tcPr>
            <w:tcW w:w="1417" w:type="dxa"/>
            <w:shd w:val="clear" w:color="auto" w:fill="FFFFFF"/>
          </w:tcPr>
          <w:p w14:paraId="7E8780F6" w14:textId="77777777" w:rsidR="00CC778F" w:rsidRPr="00D73D5A" w:rsidRDefault="00CC778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0FB" w14:textId="77777777" w:rsidTr="00963CA3">
        <w:trPr>
          <w:cantSplit/>
        </w:trPr>
        <w:tc>
          <w:tcPr>
            <w:tcW w:w="8080" w:type="dxa"/>
            <w:shd w:val="clear" w:color="auto" w:fill="auto"/>
          </w:tcPr>
          <w:p w14:paraId="7E8780F8" w14:textId="77777777" w:rsidR="00CC778F" w:rsidRPr="00D73D5A" w:rsidRDefault="00CC778F" w:rsidP="00CC778F">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0F9" w14:textId="77777777" w:rsidR="00CC778F" w:rsidRPr="00D73D5A" w:rsidRDefault="00CC778F" w:rsidP="00CC778F">
            <w:pPr>
              <w:pStyle w:val="TableText"/>
            </w:pPr>
            <w:r w:rsidRPr="00D73D5A">
              <w:t>Raupunga did not take reasonable steps to protect source water from contamination, failed to meet drinking</w:t>
            </w:r>
            <w:r>
              <w:t>-</w:t>
            </w:r>
            <w:r w:rsidRPr="00D73D5A">
              <w:t>water monitoring requirements for the supply, failed to keep adequate records, failed to adequately investigate complaints and did not take all appropriate actions to protect public health after an issue was discovered. It therefore failed to comply with the Health Act (sections 69U, 69Y, 69ZD, 69ZE and 69ZF).</w:t>
            </w:r>
          </w:p>
          <w:p w14:paraId="7E8780FA" w14:textId="77777777" w:rsidR="00DC6016" w:rsidRPr="00226A16" w:rsidRDefault="00CC778F" w:rsidP="00CC778F">
            <w:pPr>
              <w:pStyle w:val="TableText"/>
            </w:pPr>
            <w:r w:rsidRPr="00D73D5A">
              <w:t>Raupunga failed the bacteriological Standards because sampling was inadequate. It failed the protozoal Standards because compliance was not attempted.</w:t>
            </w:r>
          </w:p>
        </w:tc>
      </w:tr>
    </w:tbl>
    <w:p w14:paraId="7E8780FC" w14:textId="77777777" w:rsidR="00DC6016" w:rsidRDefault="00DC6016" w:rsidP="00DC6016"/>
    <w:p w14:paraId="7E8780FD" w14:textId="77777777" w:rsidR="00CC778F" w:rsidRDefault="00CC778F" w:rsidP="00CC778F">
      <w:pPr>
        <w:pStyle w:val="Heading5"/>
      </w:pPr>
      <w:r w:rsidRPr="00D73D5A">
        <w:t>Supplier: Wairoa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CC778F" w14:paraId="7E878100" w14:textId="77777777" w:rsidTr="00963CA3">
        <w:trPr>
          <w:cantSplit/>
        </w:trPr>
        <w:tc>
          <w:tcPr>
            <w:tcW w:w="4253" w:type="dxa"/>
            <w:gridSpan w:val="2"/>
            <w:shd w:val="clear" w:color="auto" w:fill="D9D9D9" w:themeFill="background1" w:themeFillShade="D9"/>
          </w:tcPr>
          <w:p w14:paraId="7E8780FE" w14:textId="77777777" w:rsidR="00DC6016" w:rsidRPr="00CC778F" w:rsidRDefault="00CC778F" w:rsidP="00963CA3">
            <w:pPr>
              <w:pStyle w:val="TableText"/>
              <w:rPr>
                <w:b/>
              </w:rPr>
            </w:pPr>
            <w:r w:rsidRPr="00CC778F">
              <w:rPr>
                <w:b/>
              </w:rPr>
              <w:t>Blue Bay</w:t>
            </w:r>
          </w:p>
        </w:tc>
        <w:tc>
          <w:tcPr>
            <w:tcW w:w="3827" w:type="dxa"/>
            <w:gridSpan w:val="3"/>
            <w:shd w:val="clear" w:color="auto" w:fill="D9D9D9" w:themeFill="background1" w:themeFillShade="D9"/>
          </w:tcPr>
          <w:p w14:paraId="7E8780FF" w14:textId="77777777" w:rsidR="00DC6016" w:rsidRPr="00CC778F" w:rsidRDefault="00DC6016" w:rsidP="00963CA3">
            <w:pPr>
              <w:pStyle w:val="TableText"/>
              <w:jc w:val="right"/>
              <w:rPr>
                <w:b/>
              </w:rPr>
            </w:pPr>
            <w:r w:rsidRPr="00CC778F">
              <w:rPr>
                <w:b/>
              </w:rPr>
              <w:t xml:space="preserve">Population: </w:t>
            </w:r>
            <w:r w:rsidR="00CC778F" w:rsidRPr="00CC778F">
              <w:rPr>
                <w:b/>
              </w:rPr>
              <w:t>117</w:t>
            </w:r>
          </w:p>
        </w:tc>
      </w:tr>
      <w:tr w:rsidR="00CC778F" w:rsidRPr="00D73D5A" w14:paraId="7E878105" w14:textId="77777777" w:rsidTr="007E0544">
        <w:trPr>
          <w:cantSplit/>
        </w:trPr>
        <w:tc>
          <w:tcPr>
            <w:tcW w:w="2410" w:type="dxa"/>
            <w:shd w:val="clear" w:color="auto" w:fill="FFFFFF"/>
          </w:tcPr>
          <w:p w14:paraId="7E878101" w14:textId="77777777" w:rsidR="00CC778F" w:rsidRPr="00D73D5A" w:rsidRDefault="00CC778F" w:rsidP="00CC778F">
            <w:pPr>
              <w:pStyle w:val="TableText"/>
            </w:pPr>
            <w:r w:rsidRPr="00D73D5A">
              <w:t xml:space="preserve">Health Act: </w:t>
            </w:r>
            <w:r w:rsidRPr="002525A8">
              <w:rPr>
                <w:color w:val="C00000"/>
              </w:rPr>
              <w:t>Not complied</w:t>
            </w:r>
          </w:p>
        </w:tc>
        <w:tc>
          <w:tcPr>
            <w:tcW w:w="2552" w:type="dxa"/>
            <w:gridSpan w:val="2"/>
            <w:shd w:val="clear" w:color="auto" w:fill="FFFFFF"/>
          </w:tcPr>
          <w:p w14:paraId="7E878102" w14:textId="77777777" w:rsidR="00CC778F" w:rsidRPr="00D73D5A" w:rsidRDefault="00CC778F" w:rsidP="00CC778F">
            <w:pPr>
              <w:pStyle w:val="TableText"/>
            </w:pPr>
            <w:r w:rsidRPr="00D73D5A">
              <w:t xml:space="preserve">Standards: Bacterial </w:t>
            </w:r>
            <w:r w:rsidRPr="002850C8">
              <w:rPr>
                <w:color w:val="C00000"/>
              </w:rPr>
              <w:t>Not met</w:t>
            </w:r>
          </w:p>
        </w:tc>
        <w:tc>
          <w:tcPr>
            <w:tcW w:w="1701" w:type="dxa"/>
            <w:shd w:val="clear" w:color="auto" w:fill="FFFFFF"/>
          </w:tcPr>
          <w:p w14:paraId="7E878103" w14:textId="77777777" w:rsidR="00CC778F" w:rsidRPr="00D73D5A" w:rsidRDefault="00CC778F" w:rsidP="00CC778F">
            <w:pPr>
              <w:pStyle w:val="TableText"/>
            </w:pPr>
            <w:r w:rsidRPr="00D73D5A">
              <w:t xml:space="preserve">Protozoal </w:t>
            </w:r>
            <w:r w:rsidRPr="002525A8">
              <w:rPr>
                <w:color w:val="C00000"/>
              </w:rPr>
              <w:t>Not met</w:t>
            </w:r>
          </w:p>
        </w:tc>
        <w:tc>
          <w:tcPr>
            <w:tcW w:w="1417" w:type="dxa"/>
            <w:shd w:val="clear" w:color="auto" w:fill="FFFFFF"/>
          </w:tcPr>
          <w:p w14:paraId="7E878104" w14:textId="77777777" w:rsidR="00CC778F" w:rsidRPr="00D73D5A" w:rsidRDefault="00CC778F" w:rsidP="00CC778F">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09" w14:textId="77777777" w:rsidTr="00963CA3">
        <w:trPr>
          <w:cantSplit/>
        </w:trPr>
        <w:tc>
          <w:tcPr>
            <w:tcW w:w="8080" w:type="dxa"/>
            <w:shd w:val="clear" w:color="auto" w:fill="auto"/>
          </w:tcPr>
          <w:p w14:paraId="7E878106" w14:textId="77777777" w:rsidR="00CC778F" w:rsidRPr="00D73D5A" w:rsidRDefault="00CC778F" w:rsidP="00CC778F">
            <w:pPr>
              <w:pStyle w:val="TableText"/>
            </w:pPr>
            <w:r w:rsidRPr="00D73D5A">
              <w:t>The water supply uses ground water, without disinfection.</w:t>
            </w:r>
          </w:p>
          <w:p w14:paraId="7E878107" w14:textId="77777777" w:rsidR="00CC778F" w:rsidRPr="00D73D5A" w:rsidRDefault="00CC778F" w:rsidP="00CC778F">
            <w:pPr>
              <w:pStyle w:val="TableText"/>
            </w:pPr>
            <w:r w:rsidRPr="00D73D5A">
              <w:t>Blue Bay failed to provide adequate safe drinking</w:t>
            </w:r>
            <w:r>
              <w:t>-</w:t>
            </w:r>
            <w:r w:rsidRPr="00D73D5A">
              <w:t>water, did not take reasonable steps to protect source water from contamination, failed to meet drinking</w:t>
            </w:r>
            <w:r>
              <w:t>-</w:t>
            </w:r>
            <w:r w:rsidRPr="00D73D5A">
              <w:t>water monitoring requirements for the supply, failed to keep adequate records, failed to adequately investigate complaints and did not take all appropriate actions to protect public health after an issue was discovered. It therefore failed to comply with the Health Act (sections 69S, 69U, 69Y, 69ZD, 69ZE and 69ZF).</w:t>
            </w:r>
          </w:p>
          <w:p w14:paraId="7E878108" w14:textId="77777777" w:rsidR="00DC6016" w:rsidRPr="00226A16" w:rsidRDefault="00CC778F" w:rsidP="00CC778F">
            <w:pPr>
              <w:pStyle w:val="TableText"/>
            </w:pPr>
            <w:r w:rsidRPr="00D73D5A">
              <w:t xml:space="preserve">Blue Bay failed the bacteriological Standards because </w:t>
            </w:r>
            <w:r w:rsidRPr="00856EBA">
              <w:rPr>
                <w:i/>
              </w:rPr>
              <w:t xml:space="preserve">E. coli </w:t>
            </w:r>
            <w:r w:rsidRPr="00D73D5A">
              <w:t>was detected in 100 percent of monitoring samples and sampling was inadequate. It failed the protozoal Standards because compliance was not attempted.</w:t>
            </w:r>
          </w:p>
        </w:tc>
      </w:tr>
    </w:tbl>
    <w:p w14:paraId="7E87810A"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86288" w14:paraId="7E87810D" w14:textId="77777777" w:rsidTr="00963CA3">
        <w:trPr>
          <w:cantSplit/>
        </w:trPr>
        <w:tc>
          <w:tcPr>
            <w:tcW w:w="4253" w:type="dxa"/>
            <w:gridSpan w:val="2"/>
            <w:shd w:val="clear" w:color="auto" w:fill="D9D9D9" w:themeFill="background1" w:themeFillShade="D9"/>
          </w:tcPr>
          <w:p w14:paraId="7E87810B" w14:textId="77777777" w:rsidR="00DC6016" w:rsidRPr="00CC778F" w:rsidRDefault="00CC778F" w:rsidP="00963CA3">
            <w:pPr>
              <w:pStyle w:val="TableText"/>
              <w:rPr>
                <w:b/>
              </w:rPr>
            </w:pPr>
            <w:r w:rsidRPr="00CC778F">
              <w:rPr>
                <w:b/>
              </w:rPr>
              <w:t>Tuai Village</w:t>
            </w:r>
          </w:p>
        </w:tc>
        <w:tc>
          <w:tcPr>
            <w:tcW w:w="3827" w:type="dxa"/>
            <w:gridSpan w:val="3"/>
            <w:shd w:val="clear" w:color="auto" w:fill="D9D9D9" w:themeFill="background1" w:themeFillShade="D9"/>
          </w:tcPr>
          <w:p w14:paraId="7E87810C" w14:textId="77777777" w:rsidR="00DC6016" w:rsidRPr="00486288" w:rsidRDefault="00DC6016" w:rsidP="00963CA3">
            <w:pPr>
              <w:pStyle w:val="TableText"/>
              <w:jc w:val="right"/>
              <w:rPr>
                <w:b/>
              </w:rPr>
            </w:pPr>
            <w:r w:rsidRPr="00486288">
              <w:rPr>
                <w:b/>
              </w:rPr>
              <w:t xml:space="preserve">Population: </w:t>
            </w:r>
            <w:r w:rsidR="00CC778F">
              <w:rPr>
                <w:b/>
              </w:rPr>
              <w:t>300</w:t>
            </w:r>
          </w:p>
        </w:tc>
      </w:tr>
      <w:tr w:rsidR="00DC6016" w:rsidRPr="00D73D5A" w14:paraId="7E878112" w14:textId="77777777" w:rsidTr="00963CA3">
        <w:trPr>
          <w:cantSplit/>
        </w:trPr>
        <w:tc>
          <w:tcPr>
            <w:tcW w:w="2410" w:type="dxa"/>
            <w:shd w:val="clear" w:color="auto" w:fill="FFFFFF"/>
          </w:tcPr>
          <w:p w14:paraId="7E87810E"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10F"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110"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111"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14" w14:textId="77777777" w:rsidTr="00963CA3">
        <w:trPr>
          <w:cantSplit/>
        </w:trPr>
        <w:tc>
          <w:tcPr>
            <w:tcW w:w="8080" w:type="dxa"/>
            <w:shd w:val="clear" w:color="auto" w:fill="auto"/>
          </w:tcPr>
          <w:p w14:paraId="7E878113" w14:textId="77777777" w:rsidR="00DC6016" w:rsidRPr="00226A16" w:rsidRDefault="00CC778F" w:rsidP="00963CA3">
            <w:pPr>
              <w:pStyle w:val="TableText"/>
            </w:pPr>
            <w:r w:rsidRPr="00D73D5A">
              <w:t>The water supply uses surface water and is treated with filtration and UV.</w:t>
            </w:r>
          </w:p>
        </w:tc>
      </w:tr>
    </w:tbl>
    <w:p w14:paraId="7E878115"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CC778F" w14:paraId="7E878118" w14:textId="77777777" w:rsidTr="00963CA3">
        <w:trPr>
          <w:cantSplit/>
        </w:trPr>
        <w:tc>
          <w:tcPr>
            <w:tcW w:w="4253" w:type="dxa"/>
            <w:gridSpan w:val="2"/>
            <w:shd w:val="clear" w:color="auto" w:fill="D9D9D9" w:themeFill="background1" w:themeFillShade="D9"/>
          </w:tcPr>
          <w:p w14:paraId="7E878116" w14:textId="77777777" w:rsidR="00DC6016" w:rsidRPr="00CC778F" w:rsidRDefault="00CC778F" w:rsidP="00963CA3">
            <w:pPr>
              <w:pStyle w:val="TableText"/>
              <w:rPr>
                <w:b/>
              </w:rPr>
            </w:pPr>
            <w:r w:rsidRPr="00CC778F">
              <w:rPr>
                <w:b/>
              </w:rPr>
              <w:t>Wairoa</w:t>
            </w:r>
          </w:p>
        </w:tc>
        <w:tc>
          <w:tcPr>
            <w:tcW w:w="3827" w:type="dxa"/>
            <w:gridSpan w:val="3"/>
            <w:shd w:val="clear" w:color="auto" w:fill="D9D9D9" w:themeFill="background1" w:themeFillShade="D9"/>
          </w:tcPr>
          <w:p w14:paraId="7E878117" w14:textId="77777777" w:rsidR="00DC6016" w:rsidRPr="00CC778F" w:rsidRDefault="00DC6016" w:rsidP="00963CA3">
            <w:pPr>
              <w:pStyle w:val="TableText"/>
              <w:jc w:val="right"/>
              <w:rPr>
                <w:b/>
              </w:rPr>
            </w:pPr>
            <w:r w:rsidRPr="00CC778F">
              <w:rPr>
                <w:b/>
              </w:rPr>
              <w:t xml:space="preserve">Population: </w:t>
            </w:r>
            <w:r w:rsidR="00CC778F" w:rsidRPr="00CC778F">
              <w:rPr>
                <w:b/>
              </w:rPr>
              <w:t>4,650</w:t>
            </w:r>
          </w:p>
        </w:tc>
      </w:tr>
      <w:tr w:rsidR="00DC6016" w:rsidRPr="00D73D5A" w14:paraId="7E87811D" w14:textId="77777777" w:rsidTr="00963CA3">
        <w:trPr>
          <w:cantSplit/>
        </w:trPr>
        <w:tc>
          <w:tcPr>
            <w:tcW w:w="2410" w:type="dxa"/>
            <w:shd w:val="clear" w:color="auto" w:fill="FFFFFF"/>
          </w:tcPr>
          <w:p w14:paraId="7E878119"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11A"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11B"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11C"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1F" w14:textId="77777777" w:rsidTr="00963CA3">
        <w:trPr>
          <w:cantSplit/>
        </w:trPr>
        <w:tc>
          <w:tcPr>
            <w:tcW w:w="8080" w:type="dxa"/>
            <w:shd w:val="clear" w:color="auto" w:fill="auto"/>
          </w:tcPr>
          <w:p w14:paraId="7E87811E" w14:textId="77777777" w:rsidR="00DC6016" w:rsidRPr="00226A16" w:rsidRDefault="00CC778F" w:rsidP="00963CA3">
            <w:pPr>
              <w:pStyle w:val="TableText"/>
            </w:pPr>
            <w:r w:rsidRPr="00D73D5A">
              <w:t>The water supply uses surface water</w:t>
            </w:r>
            <w:r>
              <w:t>,</w:t>
            </w:r>
            <w:r w:rsidRPr="00D73D5A">
              <w:t xml:space="preserve"> is treated with coagulation</w:t>
            </w:r>
            <w:r>
              <w:t xml:space="preserve"> and</w:t>
            </w:r>
            <w:r w:rsidRPr="00D73D5A">
              <w:t xml:space="preserve"> UV and </w:t>
            </w:r>
            <w:r>
              <w:t xml:space="preserve">is </w:t>
            </w:r>
            <w:r w:rsidRPr="00D73D5A">
              <w:t>chlorinated.</w:t>
            </w:r>
          </w:p>
        </w:tc>
      </w:tr>
    </w:tbl>
    <w:p w14:paraId="7E878120" w14:textId="77777777" w:rsidR="00DC6016" w:rsidRDefault="00DC6016" w:rsidP="00DC6016"/>
    <w:p w14:paraId="7E878121" w14:textId="77777777" w:rsidR="00CC778F" w:rsidRPr="00D73D5A" w:rsidRDefault="00CC778F" w:rsidP="00CC778F">
      <w:pPr>
        <w:pStyle w:val="Heading3-nonumbering"/>
      </w:pPr>
      <w:r w:rsidRPr="00D73D5A">
        <w:lastRenderedPageBreak/>
        <w:t>Whanganui, Rangit</w:t>
      </w:r>
      <w:r>
        <w:rPr>
          <w:rFonts w:cstheme="minorHAnsi"/>
        </w:rPr>
        <w:t>ī</w:t>
      </w:r>
      <w:r w:rsidRPr="00D73D5A">
        <w:t>kei and Southern Ruapehu</w:t>
      </w:r>
    </w:p>
    <w:p w14:paraId="7E878122" w14:textId="77777777" w:rsidR="00CC778F" w:rsidRDefault="00CC778F" w:rsidP="00CC778F">
      <w:pPr>
        <w:pStyle w:val="Heading5"/>
      </w:pPr>
      <w:r w:rsidRPr="00D73D5A">
        <w:t>Supplier: Ministry of Defence, Wai</w:t>
      </w:r>
      <w:r>
        <w:rPr>
          <w:rFonts w:cstheme="minorHAnsi"/>
        </w:rPr>
        <w:t>ō</w:t>
      </w:r>
      <w:r w:rsidRPr="00D73D5A">
        <w:t>uru</w:t>
      </w:r>
    </w:p>
    <w:tbl>
      <w:tblPr>
        <w:tblW w:w="0" w:type="auto"/>
        <w:tblInd w:w="57" w:type="dxa"/>
        <w:tblLayout w:type="fixed"/>
        <w:tblCellMar>
          <w:left w:w="57" w:type="dxa"/>
          <w:right w:w="57" w:type="dxa"/>
        </w:tblCellMar>
        <w:tblLook w:val="04A0" w:firstRow="1" w:lastRow="0" w:firstColumn="1" w:lastColumn="0" w:noHBand="0" w:noVBand="1"/>
      </w:tblPr>
      <w:tblGrid>
        <w:gridCol w:w="2268"/>
        <w:gridCol w:w="1985"/>
        <w:gridCol w:w="567"/>
        <w:gridCol w:w="1701"/>
        <w:gridCol w:w="1559"/>
      </w:tblGrid>
      <w:tr w:rsidR="00DC6016" w:rsidRPr="000A55E6" w14:paraId="7E878125" w14:textId="77777777" w:rsidTr="00963CA3">
        <w:trPr>
          <w:cantSplit/>
        </w:trPr>
        <w:tc>
          <w:tcPr>
            <w:tcW w:w="4253" w:type="dxa"/>
            <w:gridSpan w:val="2"/>
            <w:shd w:val="clear" w:color="auto" w:fill="D9D9D9" w:themeFill="background1" w:themeFillShade="D9"/>
          </w:tcPr>
          <w:p w14:paraId="7E878123" w14:textId="77777777" w:rsidR="00DC6016" w:rsidRPr="000A55E6" w:rsidRDefault="000A55E6" w:rsidP="000A55E6">
            <w:pPr>
              <w:pStyle w:val="TableText"/>
              <w:keepNext/>
              <w:rPr>
                <w:b/>
              </w:rPr>
            </w:pPr>
            <w:r w:rsidRPr="000A55E6">
              <w:rPr>
                <w:b/>
              </w:rPr>
              <w:t>Wai</w:t>
            </w:r>
            <w:r w:rsidRPr="000A55E6">
              <w:rPr>
                <w:rFonts w:cstheme="minorHAnsi"/>
                <w:b/>
              </w:rPr>
              <w:t>ō</w:t>
            </w:r>
            <w:r w:rsidRPr="000A55E6">
              <w:rPr>
                <w:b/>
              </w:rPr>
              <w:t>uru</w:t>
            </w:r>
          </w:p>
        </w:tc>
        <w:tc>
          <w:tcPr>
            <w:tcW w:w="3827" w:type="dxa"/>
            <w:gridSpan w:val="3"/>
            <w:shd w:val="clear" w:color="auto" w:fill="D9D9D9" w:themeFill="background1" w:themeFillShade="D9"/>
          </w:tcPr>
          <w:p w14:paraId="7E878124" w14:textId="77777777" w:rsidR="00DC6016" w:rsidRPr="000A55E6" w:rsidRDefault="00DC6016" w:rsidP="00963CA3">
            <w:pPr>
              <w:pStyle w:val="TableText"/>
              <w:jc w:val="right"/>
              <w:rPr>
                <w:b/>
              </w:rPr>
            </w:pPr>
            <w:r w:rsidRPr="000A55E6">
              <w:rPr>
                <w:b/>
              </w:rPr>
              <w:t xml:space="preserve">Population: </w:t>
            </w:r>
            <w:r w:rsidR="000A55E6" w:rsidRPr="000A55E6">
              <w:rPr>
                <w:b/>
              </w:rPr>
              <w:t>2,800</w:t>
            </w:r>
          </w:p>
        </w:tc>
      </w:tr>
      <w:tr w:rsidR="000A55E6" w:rsidRPr="00D73D5A" w14:paraId="7E87812A" w14:textId="77777777" w:rsidTr="000A55E6">
        <w:trPr>
          <w:cantSplit/>
        </w:trPr>
        <w:tc>
          <w:tcPr>
            <w:tcW w:w="2268" w:type="dxa"/>
            <w:shd w:val="clear" w:color="auto" w:fill="FFFFFF"/>
          </w:tcPr>
          <w:p w14:paraId="7E878126" w14:textId="77777777" w:rsidR="000A55E6" w:rsidRPr="00D73D5A" w:rsidRDefault="000A55E6" w:rsidP="000A55E6">
            <w:pPr>
              <w:pStyle w:val="TableText"/>
              <w:keepNext/>
            </w:pPr>
            <w:r w:rsidRPr="00D73D5A">
              <w:t xml:space="preserve">Health Act: </w:t>
            </w:r>
            <w:r w:rsidRPr="002525A8">
              <w:rPr>
                <w:color w:val="C00000"/>
              </w:rPr>
              <w:t>Not complied</w:t>
            </w:r>
          </w:p>
        </w:tc>
        <w:tc>
          <w:tcPr>
            <w:tcW w:w="2552" w:type="dxa"/>
            <w:gridSpan w:val="2"/>
            <w:shd w:val="clear" w:color="auto" w:fill="FFFFFF"/>
          </w:tcPr>
          <w:p w14:paraId="7E878127" w14:textId="77777777" w:rsidR="000A55E6" w:rsidRPr="00D73D5A" w:rsidRDefault="000A55E6" w:rsidP="007E0544">
            <w:pPr>
              <w:pStyle w:val="TableText"/>
            </w:pPr>
            <w:r w:rsidRPr="00D73D5A">
              <w:t xml:space="preserve">Standards: Bacterial </w:t>
            </w:r>
            <w:r w:rsidRPr="002850C8">
              <w:rPr>
                <w:color w:val="C00000"/>
              </w:rPr>
              <w:t>Not met</w:t>
            </w:r>
          </w:p>
        </w:tc>
        <w:tc>
          <w:tcPr>
            <w:tcW w:w="1701" w:type="dxa"/>
            <w:shd w:val="clear" w:color="auto" w:fill="FFFFFF"/>
          </w:tcPr>
          <w:p w14:paraId="7E878128" w14:textId="77777777" w:rsidR="000A55E6" w:rsidRPr="00D73D5A" w:rsidRDefault="000A55E6" w:rsidP="007E0544">
            <w:pPr>
              <w:pStyle w:val="TableText"/>
            </w:pPr>
            <w:r w:rsidRPr="00D73D5A">
              <w:t xml:space="preserve">Protozoal </w:t>
            </w:r>
            <w:r w:rsidRPr="002525A8">
              <w:rPr>
                <w:color w:val="C00000"/>
              </w:rPr>
              <w:t>Not met</w:t>
            </w:r>
          </w:p>
        </w:tc>
        <w:tc>
          <w:tcPr>
            <w:tcW w:w="1559" w:type="dxa"/>
            <w:shd w:val="clear" w:color="auto" w:fill="FFFFFF"/>
          </w:tcPr>
          <w:p w14:paraId="7E878129" w14:textId="77777777" w:rsidR="000A55E6" w:rsidRPr="00D73D5A" w:rsidRDefault="000A55E6" w:rsidP="000A55E6">
            <w:pPr>
              <w:pStyle w:val="TableText"/>
              <w:jc w:val="right"/>
            </w:pPr>
            <w:r w:rsidRPr="00D73D5A">
              <w:t xml:space="preserve">Chemical </w:t>
            </w:r>
            <w:r w:rsidRPr="000A55E6">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2E" w14:textId="77777777" w:rsidTr="00963CA3">
        <w:trPr>
          <w:cantSplit/>
        </w:trPr>
        <w:tc>
          <w:tcPr>
            <w:tcW w:w="8080" w:type="dxa"/>
            <w:shd w:val="clear" w:color="auto" w:fill="auto"/>
          </w:tcPr>
          <w:p w14:paraId="7E87812B" w14:textId="77777777" w:rsidR="000A55E6" w:rsidRPr="00D73D5A" w:rsidRDefault="000A55E6" w:rsidP="000A55E6">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p>
          <w:p w14:paraId="7E87812C" w14:textId="77777777" w:rsidR="000A55E6" w:rsidRPr="00D73D5A" w:rsidRDefault="000A55E6" w:rsidP="000A55E6">
            <w:pPr>
              <w:pStyle w:val="TableText"/>
            </w:pPr>
            <w:r w:rsidRPr="00D73D5A">
              <w:t>Wai</w:t>
            </w:r>
            <w:r>
              <w:rPr>
                <w:rFonts w:cs="Segoe UI"/>
              </w:rPr>
              <w:t>ō</w:t>
            </w:r>
            <w:r w:rsidRPr="00D73D5A">
              <w:t>uru did not take all appropriate actions to protect public health after an issue was discovered. It therefore failed to comply with the Health Act (section 69ZF).</w:t>
            </w:r>
          </w:p>
          <w:p w14:paraId="7E87812D" w14:textId="77777777" w:rsidR="00DC6016" w:rsidRPr="00226A16" w:rsidRDefault="000A55E6" w:rsidP="000A55E6">
            <w:pPr>
              <w:pStyle w:val="TableText"/>
            </w:pPr>
            <w:r w:rsidRPr="00D73D5A">
              <w:t>Wai</w:t>
            </w:r>
            <w:r>
              <w:rPr>
                <w:rFonts w:cs="Segoe UI"/>
              </w:rPr>
              <w:t>ō</w:t>
            </w:r>
            <w:r w:rsidRPr="00D73D5A">
              <w:t xml:space="preserve">uru failed the bacteriological Standards because </w:t>
            </w:r>
            <w:r w:rsidRPr="00856EBA">
              <w:rPr>
                <w:i/>
              </w:rPr>
              <w:t>E. coli</w:t>
            </w:r>
            <w:r w:rsidRPr="00D73D5A">
              <w:t xml:space="preserve"> was detected in 2.2 percent of monitoring samples and it took inadequate actions to address that issue and sampling was inadequate. It failed the protozoal Standards because record-keeping was inadequate and turbidity levels at times were too high. It failed the chemical Standards because a disinfection by-product produced as part of the disinfection process exceeded the MAV and it took inadequate actions to address that issue.</w:t>
            </w:r>
          </w:p>
        </w:tc>
      </w:tr>
    </w:tbl>
    <w:p w14:paraId="7E87812F" w14:textId="77777777" w:rsidR="00DC6016" w:rsidRDefault="00DC6016" w:rsidP="00DC6016"/>
    <w:p w14:paraId="7E878130" w14:textId="77777777" w:rsidR="00476BBC" w:rsidRDefault="00476BBC" w:rsidP="00476BBC">
      <w:pPr>
        <w:pStyle w:val="Heading5"/>
      </w:pPr>
      <w:r w:rsidRPr="00D73D5A">
        <w:t>Supplier: Rangit</w:t>
      </w:r>
      <w:r>
        <w:rPr>
          <w:rFonts w:cstheme="minorHAnsi"/>
        </w:rPr>
        <w:t>ī</w:t>
      </w:r>
      <w:r w:rsidRPr="00D73D5A">
        <w:t>kei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76BBC" w14:paraId="7E878133" w14:textId="77777777" w:rsidTr="00963CA3">
        <w:trPr>
          <w:cantSplit/>
        </w:trPr>
        <w:tc>
          <w:tcPr>
            <w:tcW w:w="4253" w:type="dxa"/>
            <w:gridSpan w:val="2"/>
            <w:shd w:val="clear" w:color="auto" w:fill="D9D9D9" w:themeFill="background1" w:themeFillShade="D9"/>
          </w:tcPr>
          <w:p w14:paraId="7E878131" w14:textId="77777777" w:rsidR="00DC6016" w:rsidRPr="00476BBC" w:rsidRDefault="00476BBC" w:rsidP="00963CA3">
            <w:pPr>
              <w:pStyle w:val="TableText"/>
              <w:rPr>
                <w:b/>
              </w:rPr>
            </w:pPr>
            <w:r w:rsidRPr="00476BBC">
              <w:rPr>
                <w:b/>
              </w:rPr>
              <w:t>Bulls</w:t>
            </w:r>
          </w:p>
        </w:tc>
        <w:tc>
          <w:tcPr>
            <w:tcW w:w="3827" w:type="dxa"/>
            <w:gridSpan w:val="3"/>
            <w:shd w:val="clear" w:color="auto" w:fill="D9D9D9" w:themeFill="background1" w:themeFillShade="D9"/>
          </w:tcPr>
          <w:p w14:paraId="7E878132" w14:textId="77777777" w:rsidR="00DC6016" w:rsidRPr="00476BBC" w:rsidRDefault="00DC6016" w:rsidP="00963CA3">
            <w:pPr>
              <w:pStyle w:val="TableText"/>
              <w:jc w:val="right"/>
              <w:rPr>
                <w:b/>
              </w:rPr>
            </w:pPr>
            <w:r w:rsidRPr="00476BBC">
              <w:rPr>
                <w:b/>
              </w:rPr>
              <w:t xml:space="preserve">Population: </w:t>
            </w:r>
            <w:r w:rsidR="00476BBC" w:rsidRPr="00476BBC">
              <w:rPr>
                <w:b/>
              </w:rPr>
              <w:t>1,419</w:t>
            </w:r>
          </w:p>
        </w:tc>
      </w:tr>
      <w:tr w:rsidR="00476BBC" w:rsidRPr="00D73D5A" w14:paraId="7E878138" w14:textId="77777777" w:rsidTr="007E0544">
        <w:trPr>
          <w:cantSplit/>
        </w:trPr>
        <w:tc>
          <w:tcPr>
            <w:tcW w:w="2410" w:type="dxa"/>
            <w:shd w:val="clear" w:color="auto" w:fill="FFFFFF"/>
          </w:tcPr>
          <w:p w14:paraId="7E878134" w14:textId="77777777" w:rsidR="00476BBC" w:rsidRPr="00D73D5A" w:rsidRDefault="00476BBC"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135" w14:textId="77777777" w:rsidR="00476BBC" w:rsidRPr="00D73D5A" w:rsidRDefault="00476BBC" w:rsidP="007E0544">
            <w:pPr>
              <w:pStyle w:val="TableText"/>
            </w:pPr>
            <w:r w:rsidRPr="00D73D5A">
              <w:t xml:space="preserve">Standards: Bacterial </w:t>
            </w:r>
            <w:r w:rsidRPr="00486288">
              <w:rPr>
                <w:color w:val="5B9BD5"/>
              </w:rPr>
              <w:t>Met</w:t>
            </w:r>
          </w:p>
        </w:tc>
        <w:tc>
          <w:tcPr>
            <w:tcW w:w="1701" w:type="dxa"/>
            <w:shd w:val="clear" w:color="auto" w:fill="FFFFFF"/>
          </w:tcPr>
          <w:p w14:paraId="7E878136" w14:textId="77777777" w:rsidR="00476BBC" w:rsidRPr="00D73D5A" w:rsidRDefault="00476BBC" w:rsidP="007E0544">
            <w:pPr>
              <w:pStyle w:val="TableText"/>
            </w:pPr>
            <w:r w:rsidRPr="00D73D5A">
              <w:t xml:space="preserve">Protozoal </w:t>
            </w:r>
            <w:r w:rsidRPr="00EA42D7">
              <w:rPr>
                <w:color w:val="C00000"/>
              </w:rPr>
              <w:t>Not met</w:t>
            </w:r>
          </w:p>
        </w:tc>
        <w:tc>
          <w:tcPr>
            <w:tcW w:w="1417" w:type="dxa"/>
            <w:shd w:val="clear" w:color="auto" w:fill="FFFFFF"/>
          </w:tcPr>
          <w:p w14:paraId="7E878137" w14:textId="77777777" w:rsidR="00476BBC" w:rsidRPr="00D73D5A" w:rsidRDefault="00476BBC"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3B" w14:textId="77777777" w:rsidTr="00963CA3">
        <w:trPr>
          <w:cantSplit/>
        </w:trPr>
        <w:tc>
          <w:tcPr>
            <w:tcW w:w="8080" w:type="dxa"/>
            <w:shd w:val="clear" w:color="auto" w:fill="auto"/>
          </w:tcPr>
          <w:p w14:paraId="7E878139" w14:textId="77777777" w:rsidR="00476BBC" w:rsidRPr="00D73D5A" w:rsidRDefault="00476BBC" w:rsidP="00476BBC">
            <w:pPr>
              <w:pStyle w:val="TableText"/>
            </w:pPr>
            <w:r w:rsidRPr="00D73D5A">
              <w:t>The water supply uses ground water</w:t>
            </w:r>
            <w:r>
              <w:t>,</w:t>
            </w:r>
            <w:r w:rsidRPr="00D73D5A">
              <w:t xml:space="preserve"> is treated with coagulation, filtration</w:t>
            </w:r>
            <w:r>
              <w:t xml:space="preserve"> and</w:t>
            </w:r>
            <w:r w:rsidRPr="00D73D5A">
              <w:t xml:space="preserve"> UV and </w:t>
            </w:r>
            <w:r>
              <w:t xml:space="preserve">is </w:t>
            </w:r>
            <w:r w:rsidRPr="00D73D5A">
              <w:t>chlorinated.</w:t>
            </w:r>
          </w:p>
          <w:p w14:paraId="7E87813A" w14:textId="77777777" w:rsidR="00DC6016" w:rsidRPr="00226A16" w:rsidRDefault="00476BBC" w:rsidP="00476BBC">
            <w:pPr>
              <w:pStyle w:val="TableText"/>
            </w:pPr>
            <w:r w:rsidRPr="00D73D5A">
              <w:t>Bulls failed the protozoal Standards because turbidity levels at times were too high and some process measurements exceeded limits.</w:t>
            </w:r>
          </w:p>
        </w:tc>
      </w:tr>
    </w:tbl>
    <w:p w14:paraId="7E87813C"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76BBC" w14:paraId="7E87813F" w14:textId="77777777" w:rsidTr="00963CA3">
        <w:trPr>
          <w:cantSplit/>
        </w:trPr>
        <w:tc>
          <w:tcPr>
            <w:tcW w:w="4253" w:type="dxa"/>
            <w:gridSpan w:val="2"/>
            <w:shd w:val="clear" w:color="auto" w:fill="D9D9D9" w:themeFill="background1" w:themeFillShade="D9"/>
          </w:tcPr>
          <w:p w14:paraId="7E87813D" w14:textId="77777777" w:rsidR="00DC6016" w:rsidRPr="00476BBC" w:rsidRDefault="00476BBC" w:rsidP="00963CA3">
            <w:pPr>
              <w:pStyle w:val="TableText"/>
              <w:rPr>
                <w:b/>
              </w:rPr>
            </w:pPr>
            <w:r w:rsidRPr="00476BBC">
              <w:rPr>
                <w:b/>
              </w:rPr>
              <w:t>Hunterville</w:t>
            </w:r>
          </w:p>
        </w:tc>
        <w:tc>
          <w:tcPr>
            <w:tcW w:w="3827" w:type="dxa"/>
            <w:gridSpan w:val="3"/>
            <w:shd w:val="clear" w:color="auto" w:fill="D9D9D9" w:themeFill="background1" w:themeFillShade="D9"/>
          </w:tcPr>
          <w:p w14:paraId="7E87813E" w14:textId="77777777" w:rsidR="00DC6016" w:rsidRPr="00476BBC" w:rsidRDefault="00DC6016" w:rsidP="00963CA3">
            <w:pPr>
              <w:pStyle w:val="TableText"/>
              <w:jc w:val="right"/>
              <w:rPr>
                <w:b/>
              </w:rPr>
            </w:pPr>
            <w:r w:rsidRPr="00476BBC">
              <w:rPr>
                <w:b/>
              </w:rPr>
              <w:t xml:space="preserve">Population: </w:t>
            </w:r>
            <w:r w:rsidR="00476BBC" w:rsidRPr="00476BBC">
              <w:rPr>
                <w:b/>
              </w:rPr>
              <w:t>480</w:t>
            </w:r>
          </w:p>
        </w:tc>
      </w:tr>
      <w:tr w:rsidR="00476BBC" w:rsidRPr="00D73D5A" w14:paraId="7E878144" w14:textId="77777777" w:rsidTr="007E0544">
        <w:trPr>
          <w:cantSplit/>
        </w:trPr>
        <w:tc>
          <w:tcPr>
            <w:tcW w:w="2410" w:type="dxa"/>
            <w:shd w:val="clear" w:color="auto" w:fill="FFFFFF"/>
          </w:tcPr>
          <w:p w14:paraId="7E878140" w14:textId="77777777" w:rsidR="00476BBC" w:rsidRPr="00D73D5A" w:rsidRDefault="00476BBC"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141" w14:textId="77777777" w:rsidR="00476BBC" w:rsidRPr="00D73D5A" w:rsidRDefault="00476BBC" w:rsidP="007E0544">
            <w:pPr>
              <w:pStyle w:val="TableText"/>
            </w:pPr>
            <w:r w:rsidRPr="00D73D5A">
              <w:t xml:space="preserve">Standards: Bacterial </w:t>
            </w:r>
            <w:r w:rsidRPr="00486288">
              <w:rPr>
                <w:color w:val="5B9BD5"/>
              </w:rPr>
              <w:t>Met</w:t>
            </w:r>
          </w:p>
        </w:tc>
        <w:tc>
          <w:tcPr>
            <w:tcW w:w="1701" w:type="dxa"/>
            <w:shd w:val="clear" w:color="auto" w:fill="FFFFFF"/>
          </w:tcPr>
          <w:p w14:paraId="7E878142" w14:textId="77777777" w:rsidR="00476BBC" w:rsidRPr="00D73D5A" w:rsidRDefault="00476BBC" w:rsidP="007E0544">
            <w:pPr>
              <w:pStyle w:val="TableText"/>
            </w:pPr>
            <w:r w:rsidRPr="00D73D5A">
              <w:t xml:space="preserve">Protozoal </w:t>
            </w:r>
            <w:r w:rsidRPr="00EA42D7">
              <w:rPr>
                <w:color w:val="C00000"/>
              </w:rPr>
              <w:t>Not met</w:t>
            </w:r>
          </w:p>
        </w:tc>
        <w:tc>
          <w:tcPr>
            <w:tcW w:w="1417" w:type="dxa"/>
            <w:shd w:val="clear" w:color="auto" w:fill="FFFFFF"/>
          </w:tcPr>
          <w:p w14:paraId="7E878143" w14:textId="77777777" w:rsidR="00476BBC" w:rsidRPr="00D73D5A" w:rsidRDefault="00476BBC"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47" w14:textId="77777777" w:rsidTr="00963CA3">
        <w:trPr>
          <w:cantSplit/>
        </w:trPr>
        <w:tc>
          <w:tcPr>
            <w:tcW w:w="8080" w:type="dxa"/>
            <w:shd w:val="clear" w:color="auto" w:fill="auto"/>
          </w:tcPr>
          <w:p w14:paraId="7E878145" w14:textId="77777777" w:rsidR="00476BBC" w:rsidRPr="00D73D5A" w:rsidRDefault="00476BBC" w:rsidP="00476BBC">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146" w14:textId="77777777" w:rsidR="00DC6016" w:rsidRPr="00226A16" w:rsidRDefault="00476BBC" w:rsidP="00476BBC">
            <w:pPr>
              <w:pStyle w:val="TableText"/>
            </w:pPr>
            <w:r w:rsidRPr="00D73D5A">
              <w:t>Hunterville failed the protozoal Standards because turbidity levels at times were too high and some process measurements exceeded limits.</w:t>
            </w:r>
          </w:p>
        </w:tc>
      </w:tr>
    </w:tbl>
    <w:p w14:paraId="7E878148"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76BBC" w14:paraId="7E87814B" w14:textId="77777777" w:rsidTr="00963CA3">
        <w:trPr>
          <w:cantSplit/>
        </w:trPr>
        <w:tc>
          <w:tcPr>
            <w:tcW w:w="4253" w:type="dxa"/>
            <w:gridSpan w:val="2"/>
            <w:shd w:val="clear" w:color="auto" w:fill="D9D9D9" w:themeFill="background1" w:themeFillShade="D9"/>
          </w:tcPr>
          <w:p w14:paraId="7E878149" w14:textId="77777777" w:rsidR="00DC6016" w:rsidRPr="00476BBC" w:rsidRDefault="00476BBC" w:rsidP="00963CA3">
            <w:pPr>
              <w:pStyle w:val="TableText"/>
              <w:rPr>
                <w:b/>
              </w:rPr>
            </w:pPr>
            <w:r w:rsidRPr="00476BBC">
              <w:rPr>
                <w:b/>
              </w:rPr>
              <w:t>Mangaweka</w:t>
            </w:r>
          </w:p>
        </w:tc>
        <w:tc>
          <w:tcPr>
            <w:tcW w:w="3827" w:type="dxa"/>
            <w:gridSpan w:val="3"/>
            <w:shd w:val="clear" w:color="auto" w:fill="D9D9D9" w:themeFill="background1" w:themeFillShade="D9"/>
          </w:tcPr>
          <w:p w14:paraId="7E87814A" w14:textId="77777777" w:rsidR="00DC6016" w:rsidRPr="00476BBC" w:rsidRDefault="00DC6016" w:rsidP="00963CA3">
            <w:pPr>
              <w:pStyle w:val="TableText"/>
              <w:jc w:val="right"/>
              <w:rPr>
                <w:b/>
              </w:rPr>
            </w:pPr>
            <w:r w:rsidRPr="00476BBC">
              <w:rPr>
                <w:b/>
              </w:rPr>
              <w:t xml:space="preserve">Population: </w:t>
            </w:r>
            <w:r w:rsidR="00476BBC" w:rsidRPr="00476BBC">
              <w:rPr>
                <w:b/>
              </w:rPr>
              <w:t>150</w:t>
            </w:r>
          </w:p>
        </w:tc>
      </w:tr>
      <w:tr w:rsidR="00476BBC" w:rsidRPr="00D73D5A" w14:paraId="7E878150" w14:textId="77777777" w:rsidTr="007E0544">
        <w:trPr>
          <w:cantSplit/>
        </w:trPr>
        <w:tc>
          <w:tcPr>
            <w:tcW w:w="2410" w:type="dxa"/>
            <w:shd w:val="clear" w:color="auto" w:fill="FFFFFF"/>
          </w:tcPr>
          <w:p w14:paraId="7E87814C" w14:textId="77777777" w:rsidR="00476BBC" w:rsidRPr="00D73D5A" w:rsidRDefault="00476BBC"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14D" w14:textId="77777777" w:rsidR="00476BBC" w:rsidRPr="00D73D5A" w:rsidRDefault="00476BBC" w:rsidP="007E0544">
            <w:pPr>
              <w:pStyle w:val="TableText"/>
            </w:pPr>
            <w:r w:rsidRPr="00D73D5A">
              <w:t xml:space="preserve">Standards: Bacterial </w:t>
            </w:r>
            <w:r w:rsidRPr="00EA42D7">
              <w:rPr>
                <w:color w:val="C00000"/>
              </w:rPr>
              <w:t>Not met</w:t>
            </w:r>
          </w:p>
        </w:tc>
        <w:tc>
          <w:tcPr>
            <w:tcW w:w="1701" w:type="dxa"/>
            <w:shd w:val="clear" w:color="auto" w:fill="FFFFFF"/>
          </w:tcPr>
          <w:p w14:paraId="7E87814E" w14:textId="77777777" w:rsidR="00476BBC" w:rsidRPr="00D73D5A" w:rsidRDefault="00476BBC" w:rsidP="007E0544">
            <w:pPr>
              <w:pStyle w:val="TableText"/>
            </w:pPr>
            <w:r w:rsidRPr="00D73D5A">
              <w:t xml:space="preserve">Protozoal </w:t>
            </w:r>
            <w:r w:rsidRPr="00486288">
              <w:rPr>
                <w:color w:val="5B9BD5"/>
              </w:rPr>
              <w:t>Met</w:t>
            </w:r>
          </w:p>
        </w:tc>
        <w:tc>
          <w:tcPr>
            <w:tcW w:w="1417" w:type="dxa"/>
            <w:shd w:val="clear" w:color="auto" w:fill="FFFFFF"/>
          </w:tcPr>
          <w:p w14:paraId="7E87814F" w14:textId="77777777" w:rsidR="00476BBC" w:rsidRPr="00D73D5A" w:rsidRDefault="00476BBC"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53" w14:textId="77777777" w:rsidTr="00963CA3">
        <w:trPr>
          <w:cantSplit/>
        </w:trPr>
        <w:tc>
          <w:tcPr>
            <w:tcW w:w="8080" w:type="dxa"/>
            <w:shd w:val="clear" w:color="auto" w:fill="auto"/>
          </w:tcPr>
          <w:p w14:paraId="7E878151" w14:textId="77777777" w:rsidR="00476BBC" w:rsidRPr="00D73D5A" w:rsidRDefault="00476BBC" w:rsidP="00476BBC">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152" w14:textId="77777777" w:rsidR="00DC6016" w:rsidRPr="00226A16" w:rsidRDefault="00476BBC" w:rsidP="00476BBC">
            <w:pPr>
              <w:pStyle w:val="TableText"/>
            </w:pPr>
            <w:r w:rsidRPr="00D73D5A">
              <w:t>Mangaweka failed the bacteriological Standards because sampling was inadequate.</w:t>
            </w:r>
          </w:p>
        </w:tc>
      </w:tr>
    </w:tbl>
    <w:p w14:paraId="7E878154"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268"/>
        <w:gridCol w:w="1985"/>
        <w:gridCol w:w="425"/>
        <w:gridCol w:w="1843"/>
        <w:gridCol w:w="1559"/>
      </w:tblGrid>
      <w:tr w:rsidR="00DC6016" w:rsidRPr="00486288" w14:paraId="7E878157" w14:textId="77777777" w:rsidTr="00963CA3">
        <w:trPr>
          <w:cantSplit/>
        </w:trPr>
        <w:tc>
          <w:tcPr>
            <w:tcW w:w="4253" w:type="dxa"/>
            <w:gridSpan w:val="2"/>
            <w:shd w:val="clear" w:color="auto" w:fill="D9D9D9" w:themeFill="background1" w:themeFillShade="D9"/>
          </w:tcPr>
          <w:p w14:paraId="7E878155" w14:textId="77777777" w:rsidR="00DC6016" w:rsidRPr="00476BBC" w:rsidRDefault="00476BBC" w:rsidP="00963CA3">
            <w:pPr>
              <w:pStyle w:val="TableText"/>
              <w:rPr>
                <w:b/>
              </w:rPr>
            </w:pPr>
            <w:r w:rsidRPr="00476BBC">
              <w:rPr>
                <w:b/>
              </w:rPr>
              <w:t>Marton</w:t>
            </w:r>
          </w:p>
        </w:tc>
        <w:tc>
          <w:tcPr>
            <w:tcW w:w="3827" w:type="dxa"/>
            <w:gridSpan w:val="3"/>
            <w:shd w:val="clear" w:color="auto" w:fill="D9D9D9" w:themeFill="background1" w:themeFillShade="D9"/>
          </w:tcPr>
          <w:p w14:paraId="7E878156" w14:textId="77777777" w:rsidR="00DC6016" w:rsidRPr="00486288" w:rsidRDefault="00DC6016" w:rsidP="00963CA3">
            <w:pPr>
              <w:pStyle w:val="TableText"/>
              <w:jc w:val="right"/>
              <w:rPr>
                <w:b/>
              </w:rPr>
            </w:pPr>
            <w:r w:rsidRPr="00486288">
              <w:rPr>
                <w:b/>
              </w:rPr>
              <w:t xml:space="preserve">Population: </w:t>
            </w:r>
            <w:r w:rsidR="00476BBC">
              <w:rPr>
                <w:b/>
              </w:rPr>
              <w:t>4,764</w:t>
            </w:r>
          </w:p>
        </w:tc>
      </w:tr>
      <w:tr w:rsidR="00BE168D" w:rsidRPr="00D73D5A" w14:paraId="7E87815C" w14:textId="77777777" w:rsidTr="00BE168D">
        <w:trPr>
          <w:cantSplit/>
        </w:trPr>
        <w:tc>
          <w:tcPr>
            <w:tcW w:w="2268" w:type="dxa"/>
            <w:shd w:val="clear" w:color="auto" w:fill="FFFFFF"/>
          </w:tcPr>
          <w:p w14:paraId="7E878158" w14:textId="77777777" w:rsidR="00BE168D" w:rsidRPr="00D73D5A" w:rsidRDefault="00BE168D" w:rsidP="00BE168D">
            <w:pPr>
              <w:pStyle w:val="TableText"/>
            </w:pPr>
            <w:r w:rsidRPr="00D73D5A">
              <w:t xml:space="preserve">Health Act: </w:t>
            </w:r>
            <w:r w:rsidRPr="00486288">
              <w:rPr>
                <w:color w:val="5B9BD5"/>
              </w:rPr>
              <w:t>Complied</w:t>
            </w:r>
          </w:p>
        </w:tc>
        <w:tc>
          <w:tcPr>
            <w:tcW w:w="2410" w:type="dxa"/>
            <w:gridSpan w:val="2"/>
            <w:shd w:val="clear" w:color="auto" w:fill="FFFFFF"/>
          </w:tcPr>
          <w:p w14:paraId="7E878159" w14:textId="77777777" w:rsidR="00BE168D" w:rsidRPr="00D73D5A" w:rsidRDefault="00BE168D" w:rsidP="00BE168D">
            <w:pPr>
              <w:pStyle w:val="TableText"/>
            </w:pPr>
            <w:r w:rsidRPr="00D73D5A">
              <w:t xml:space="preserve">Standards: Bacterial </w:t>
            </w:r>
            <w:r w:rsidRPr="00486288">
              <w:rPr>
                <w:color w:val="5B9BD5"/>
              </w:rPr>
              <w:t>Met</w:t>
            </w:r>
          </w:p>
        </w:tc>
        <w:tc>
          <w:tcPr>
            <w:tcW w:w="1843" w:type="dxa"/>
            <w:shd w:val="clear" w:color="auto" w:fill="FFFFFF"/>
          </w:tcPr>
          <w:p w14:paraId="7E87815A" w14:textId="77777777" w:rsidR="00BE168D" w:rsidRPr="00D73D5A" w:rsidRDefault="00BE168D" w:rsidP="00BE168D">
            <w:pPr>
              <w:pStyle w:val="TableText"/>
            </w:pPr>
            <w:r w:rsidRPr="00D73D5A">
              <w:t xml:space="preserve">Protozoal </w:t>
            </w:r>
            <w:r w:rsidRPr="002525A8">
              <w:rPr>
                <w:color w:val="C00000"/>
              </w:rPr>
              <w:t>Not met</w:t>
            </w:r>
          </w:p>
        </w:tc>
        <w:tc>
          <w:tcPr>
            <w:tcW w:w="1559" w:type="dxa"/>
            <w:shd w:val="clear" w:color="auto" w:fill="FFFFFF"/>
          </w:tcPr>
          <w:p w14:paraId="7E87815B" w14:textId="77777777" w:rsidR="00BE168D" w:rsidRPr="00D73D5A" w:rsidRDefault="00BE168D" w:rsidP="00BE168D">
            <w:pPr>
              <w:pStyle w:val="TableText"/>
              <w:jc w:val="right"/>
            </w:pPr>
            <w:r w:rsidRPr="00D73D5A">
              <w:t xml:space="preserve">Chemical </w:t>
            </w:r>
            <w:r w:rsidRPr="000A55E6">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5F" w14:textId="77777777" w:rsidTr="00963CA3">
        <w:trPr>
          <w:cantSplit/>
        </w:trPr>
        <w:tc>
          <w:tcPr>
            <w:tcW w:w="8080" w:type="dxa"/>
            <w:shd w:val="clear" w:color="auto" w:fill="auto"/>
          </w:tcPr>
          <w:p w14:paraId="7E87815D" w14:textId="77777777" w:rsidR="00476BBC" w:rsidRPr="00D73D5A" w:rsidRDefault="00476BBC" w:rsidP="00476BBC">
            <w:pPr>
              <w:pStyle w:val="TableText"/>
            </w:pPr>
            <w:r w:rsidRPr="00D73D5A">
              <w:t>The water supply uses mixed sources</w:t>
            </w:r>
            <w:r>
              <w:t>,</w:t>
            </w:r>
            <w:r w:rsidRPr="00D73D5A">
              <w:t xml:space="preserve"> is treated with coagulation, filtration</w:t>
            </w:r>
            <w:r>
              <w:t xml:space="preserve"> and</w:t>
            </w:r>
            <w:r w:rsidRPr="00D73D5A">
              <w:t xml:space="preserve"> UV and </w:t>
            </w:r>
            <w:r>
              <w:t xml:space="preserve">is </w:t>
            </w:r>
            <w:r w:rsidRPr="00D73D5A">
              <w:t>chlorinated.</w:t>
            </w:r>
          </w:p>
          <w:p w14:paraId="7E87815E" w14:textId="77777777" w:rsidR="00DC6016" w:rsidRPr="00226A16" w:rsidRDefault="00476BBC" w:rsidP="00476BBC">
            <w:pPr>
              <w:pStyle w:val="TableText"/>
            </w:pPr>
            <w:r w:rsidRPr="00D73D5A">
              <w:t>Marton failed the protozoal Standards because turbidity levels at times were too high. It failed the chemical Standards because a disinfection by-product produced as part of the disinfection process exceeded the MAV and a disinfection by-product produced as part of the disinfection process sampling was inadequate.</w:t>
            </w:r>
          </w:p>
        </w:tc>
      </w:tr>
    </w:tbl>
    <w:p w14:paraId="7E878160"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86288" w14:paraId="7E878163" w14:textId="77777777" w:rsidTr="00963CA3">
        <w:trPr>
          <w:cantSplit/>
        </w:trPr>
        <w:tc>
          <w:tcPr>
            <w:tcW w:w="4253" w:type="dxa"/>
            <w:gridSpan w:val="2"/>
            <w:shd w:val="clear" w:color="auto" w:fill="D9D9D9" w:themeFill="background1" w:themeFillShade="D9"/>
          </w:tcPr>
          <w:p w14:paraId="7E878161" w14:textId="77777777" w:rsidR="00DC6016" w:rsidRPr="00BE168D" w:rsidRDefault="00BE168D" w:rsidP="00BE168D">
            <w:pPr>
              <w:pStyle w:val="TableText"/>
              <w:keepNext/>
              <w:rPr>
                <w:b/>
              </w:rPr>
            </w:pPr>
            <w:r w:rsidRPr="00BE168D">
              <w:rPr>
                <w:b/>
              </w:rPr>
              <w:lastRenderedPageBreak/>
              <w:t>R</w:t>
            </w:r>
            <w:r w:rsidRPr="00BE168D">
              <w:rPr>
                <w:rFonts w:cstheme="minorHAnsi"/>
                <w:b/>
              </w:rPr>
              <w:t>ā</w:t>
            </w:r>
            <w:r w:rsidRPr="00BE168D">
              <w:rPr>
                <w:b/>
              </w:rPr>
              <w:t>tana</w:t>
            </w:r>
          </w:p>
        </w:tc>
        <w:tc>
          <w:tcPr>
            <w:tcW w:w="3827" w:type="dxa"/>
            <w:gridSpan w:val="3"/>
            <w:shd w:val="clear" w:color="auto" w:fill="D9D9D9" w:themeFill="background1" w:themeFillShade="D9"/>
          </w:tcPr>
          <w:p w14:paraId="7E878162" w14:textId="77777777" w:rsidR="00DC6016" w:rsidRPr="00486288" w:rsidRDefault="00DC6016" w:rsidP="00BE168D">
            <w:pPr>
              <w:pStyle w:val="TableText"/>
              <w:keepNext/>
              <w:jc w:val="right"/>
              <w:rPr>
                <w:b/>
              </w:rPr>
            </w:pPr>
            <w:r w:rsidRPr="00486288">
              <w:rPr>
                <w:b/>
              </w:rPr>
              <w:t xml:space="preserve">Population: </w:t>
            </w:r>
            <w:r w:rsidR="00BE168D">
              <w:rPr>
                <w:b/>
              </w:rPr>
              <w:t>337</w:t>
            </w:r>
          </w:p>
        </w:tc>
      </w:tr>
      <w:tr w:rsidR="00DC6016" w:rsidRPr="00D73D5A" w14:paraId="7E878168" w14:textId="77777777" w:rsidTr="00963CA3">
        <w:trPr>
          <w:cantSplit/>
        </w:trPr>
        <w:tc>
          <w:tcPr>
            <w:tcW w:w="2410" w:type="dxa"/>
            <w:shd w:val="clear" w:color="auto" w:fill="FFFFFF"/>
          </w:tcPr>
          <w:p w14:paraId="7E878164" w14:textId="77777777" w:rsidR="00DC6016" w:rsidRPr="00D73D5A" w:rsidRDefault="00DC6016" w:rsidP="00BE168D">
            <w:pPr>
              <w:pStyle w:val="TableText"/>
              <w:keepNext/>
            </w:pPr>
            <w:r w:rsidRPr="00D73D5A">
              <w:t xml:space="preserve">Health Act: </w:t>
            </w:r>
            <w:r w:rsidRPr="00486288">
              <w:rPr>
                <w:color w:val="5B9BD5"/>
              </w:rPr>
              <w:t>Complied</w:t>
            </w:r>
          </w:p>
        </w:tc>
        <w:tc>
          <w:tcPr>
            <w:tcW w:w="2552" w:type="dxa"/>
            <w:gridSpan w:val="2"/>
            <w:shd w:val="clear" w:color="auto" w:fill="FFFFFF"/>
          </w:tcPr>
          <w:p w14:paraId="7E878165" w14:textId="77777777" w:rsidR="00DC6016" w:rsidRPr="00D73D5A" w:rsidRDefault="00DC6016" w:rsidP="00BE168D">
            <w:pPr>
              <w:pStyle w:val="TableText"/>
              <w:keepNext/>
            </w:pPr>
            <w:r w:rsidRPr="00D73D5A">
              <w:t xml:space="preserve">Standards: Bacterial </w:t>
            </w:r>
            <w:r w:rsidRPr="00486288">
              <w:rPr>
                <w:color w:val="5B9BD5"/>
              </w:rPr>
              <w:t>Met</w:t>
            </w:r>
          </w:p>
        </w:tc>
        <w:tc>
          <w:tcPr>
            <w:tcW w:w="1701" w:type="dxa"/>
            <w:shd w:val="clear" w:color="auto" w:fill="FFFFFF"/>
          </w:tcPr>
          <w:p w14:paraId="7E878166" w14:textId="77777777" w:rsidR="00DC6016" w:rsidRPr="00D73D5A" w:rsidRDefault="00DC6016" w:rsidP="00BE168D">
            <w:pPr>
              <w:pStyle w:val="TableText"/>
              <w:keepNext/>
            </w:pPr>
            <w:r w:rsidRPr="00D73D5A">
              <w:t xml:space="preserve">Protozoal </w:t>
            </w:r>
            <w:r w:rsidRPr="00486288">
              <w:rPr>
                <w:color w:val="5B9BD5"/>
              </w:rPr>
              <w:t>Met</w:t>
            </w:r>
          </w:p>
        </w:tc>
        <w:tc>
          <w:tcPr>
            <w:tcW w:w="1417" w:type="dxa"/>
            <w:shd w:val="clear" w:color="auto" w:fill="FFFFFF"/>
          </w:tcPr>
          <w:p w14:paraId="7E878167" w14:textId="77777777" w:rsidR="00DC6016" w:rsidRPr="00D73D5A" w:rsidRDefault="00DC6016" w:rsidP="00BE168D">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6A" w14:textId="77777777" w:rsidTr="00963CA3">
        <w:trPr>
          <w:cantSplit/>
        </w:trPr>
        <w:tc>
          <w:tcPr>
            <w:tcW w:w="8080" w:type="dxa"/>
            <w:shd w:val="clear" w:color="auto" w:fill="auto"/>
          </w:tcPr>
          <w:p w14:paraId="7E878169" w14:textId="77777777" w:rsidR="00DC6016" w:rsidRPr="00226A16" w:rsidRDefault="00BE168D" w:rsidP="00BE168D">
            <w:pPr>
              <w:pStyle w:val="TableText"/>
              <w:keepNext/>
            </w:pPr>
            <w:r w:rsidRPr="00D73D5A">
              <w:t>The water supply uses ground water and is chlorinated.</w:t>
            </w:r>
          </w:p>
        </w:tc>
      </w:tr>
    </w:tbl>
    <w:p w14:paraId="7E87816B"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BE168D" w14:paraId="7E87816E" w14:textId="77777777" w:rsidTr="00963CA3">
        <w:trPr>
          <w:cantSplit/>
        </w:trPr>
        <w:tc>
          <w:tcPr>
            <w:tcW w:w="4253" w:type="dxa"/>
            <w:gridSpan w:val="2"/>
            <w:shd w:val="clear" w:color="auto" w:fill="D9D9D9" w:themeFill="background1" w:themeFillShade="D9"/>
          </w:tcPr>
          <w:p w14:paraId="7E87816C" w14:textId="77777777" w:rsidR="00DC6016" w:rsidRPr="00BE168D" w:rsidRDefault="00BE168D" w:rsidP="00963CA3">
            <w:pPr>
              <w:pStyle w:val="TableText"/>
              <w:rPr>
                <w:b/>
              </w:rPr>
            </w:pPr>
            <w:r w:rsidRPr="00BE168D">
              <w:rPr>
                <w:b/>
              </w:rPr>
              <w:t>Taihape</w:t>
            </w:r>
          </w:p>
        </w:tc>
        <w:tc>
          <w:tcPr>
            <w:tcW w:w="3827" w:type="dxa"/>
            <w:gridSpan w:val="3"/>
            <w:shd w:val="clear" w:color="auto" w:fill="D9D9D9" w:themeFill="background1" w:themeFillShade="D9"/>
          </w:tcPr>
          <w:p w14:paraId="7E87816D" w14:textId="77777777" w:rsidR="00DC6016" w:rsidRPr="00BE168D" w:rsidRDefault="00DC6016" w:rsidP="00963CA3">
            <w:pPr>
              <w:pStyle w:val="TableText"/>
              <w:jc w:val="right"/>
              <w:rPr>
                <w:b/>
              </w:rPr>
            </w:pPr>
            <w:r w:rsidRPr="00BE168D">
              <w:rPr>
                <w:b/>
              </w:rPr>
              <w:t xml:space="preserve">Population: </w:t>
            </w:r>
            <w:r w:rsidR="00BE168D" w:rsidRPr="00BE168D">
              <w:rPr>
                <w:b/>
              </w:rPr>
              <w:t>1,584</w:t>
            </w:r>
          </w:p>
        </w:tc>
      </w:tr>
      <w:tr w:rsidR="00BE168D" w:rsidRPr="00D73D5A" w14:paraId="7E878173" w14:textId="77777777" w:rsidTr="007E0544">
        <w:trPr>
          <w:cantSplit/>
        </w:trPr>
        <w:tc>
          <w:tcPr>
            <w:tcW w:w="2410" w:type="dxa"/>
            <w:shd w:val="clear" w:color="auto" w:fill="FFFFFF"/>
          </w:tcPr>
          <w:p w14:paraId="7E87816F" w14:textId="77777777" w:rsidR="00BE168D" w:rsidRPr="00D73D5A" w:rsidRDefault="00BE168D"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170" w14:textId="77777777" w:rsidR="00BE168D" w:rsidRPr="00D73D5A" w:rsidRDefault="00BE168D" w:rsidP="007E0544">
            <w:pPr>
              <w:pStyle w:val="TableText"/>
            </w:pPr>
            <w:r w:rsidRPr="00D73D5A">
              <w:t xml:space="preserve">Standards: Bacterial </w:t>
            </w:r>
            <w:r w:rsidRPr="00486288">
              <w:rPr>
                <w:color w:val="5B9BD5"/>
              </w:rPr>
              <w:t>Met</w:t>
            </w:r>
          </w:p>
        </w:tc>
        <w:tc>
          <w:tcPr>
            <w:tcW w:w="1701" w:type="dxa"/>
            <w:shd w:val="clear" w:color="auto" w:fill="FFFFFF"/>
          </w:tcPr>
          <w:p w14:paraId="7E878171" w14:textId="77777777" w:rsidR="00BE168D" w:rsidRPr="00D73D5A" w:rsidRDefault="00BE168D" w:rsidP="007E0544">
            <w:pPr>
              <w:pStyle w:val="TableText"/>
            </w:pPr>
            <w:r w:rsidRPr="00D73D5A">
              <w:t xml:space="preserve">Protozoal </w:t>
            </w:r>
            <w:r w:rsidRPr="00EA42D7">
              <w:rPr>
                <w:color w:val="C00000"/>
              </w:rPr>
              <w:t>Not met</w:t>
            </w:r>
          </w:p>
        </w:tc>
        <w:tc>
          <w:tcPr>
            <w:tcW w:w="1417" w:type="dxa"/>
            <w:shd w:val="clear" w:color="auto" w:fill="FFFFFF"/>
          </w:tcPr>
          <w:p w14:paraId="7E878172" w14:textId="77777777" w:rsidR="00BE168D" w:rsidRPr="00D73D5A" w:rsidRDefault="00BE168D"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76" w14:textId="77777777" w:rsidTr="00963CA3">
        <w:trPr>
          <w:cantSplit/>
        </w:trPr>
        <w:tc>
          <w:tcPr>
            <w:tcW w:w="8080" w:type="dxa"/>
            <w:shd w:val="clear" w:color="auto" w:fill="auto"/>
          </w:tcPr>
          <w:p w14:paraId="7E878174" w14:textId="77777777" w:rsidR="00BE168D" w:rsidRPr="00D73D5A" w:rsidRDefault="00BE168D" w:rsidP="00BE168D">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p>
          <w:p w14:paraId="7E878175" w14:textId="77777777" w:rsidR="00DC6016" w:rsidRPr="00226A16" w:rsidRDefault="00BE168D" w:rsidP="00BE168D">
            <w:pPr>
              <w:pStyle w:val="TableText"/>
            </w:pPr>
            <w:r w:rsidRPr="00D73D5A">
              <w:t>Taihape failed the protozoal Standards because turbidity levels at times were too high and some process measurements exceeded limits.</w:t>
            </w:r>
          </w:p>
        </w:tc>
      </w:tr>
    </w:tbl>
    <w:p w14:paraId="7E878177" w14:textId="77777777" w:rsidR="00DC6016" w:rsidRDefault="00DC6016" w:rsidP="00DC6016"/>
    <w:p w14:paraId="7E878178" w14:textId="77777777" w:rsidR="00BE168D" w:rsidRDefault="00BE168D" w:rsidP="00BE168D">
      <w:pPr>
        <w:pStyle w:val="Heading5"/>
      </w:pPr>
      <w:r w:rsidRPr="00D73D5A">
        <w:t>Supplier: Whanganui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BE168D" w14:paraId="7E87817B" w14:textId="77777777" w:rsidTr="00963CA3">
        <w:trPr>
          <w:cantSplit/>
        </w:trPr>
        <w:tc>
          <w:tcPr>
            <w:tcW w:w="4253" w:type="dxa"/>
            <w:gridSpan w:val="2"/>
            <w:shd w:val="clear" w:color="auto" w:fill="D9D9D9" w:themeFill="background1" w:themeFillShade="D9"/>
          </w:tcPr>
          <w:p w14:paraId="7E878179" w14:textId="77777777" w:rsidR="00DC6016" w:rsidRPr="00BE168D" w:rsidRDefault="00BE168D" w:rsidP="00963CA3">
            <w:pPr>
              <w:pStyle w:val="TableText"/>
              <w:rPr>
                <w:b/>
              </w:rPr>
            </w:pPr>
            <w:r w:rsidRPr="00BE168D">
              <w:rPr>
                <w:b/>
              </w:rPr>
              <w:t>Fordell</w:t>
            </w:r>
          </w:p>
        </w:tc>
        <w:tc>
          <w:tcPr>
            <w:tcW w:w="3827" w:type="dxa"/>
            <w:gridSpan w:val="3"/>
            <w:shd w:val="clear" w:color="auto" w:fill="D9D9D9" w:themeFill="background1" w:themeFillShade="D9"/>
          </w:tcPr>
          <w:p w14:paraId="7E87817A" w14:textId="77777777" w:rsidR="00DC6016" w:rsidRPr="00BE168D" w:rsidRDefault="00DC6016" w:rsidP="00963CA3">
            <w:pPr>
              <w:pStyle w:val="TableText"/>
              <w:jc w:val="right"/>
              <w:rPr>
                <w:b/>
              </w:rPr>
            </w:pPr>
            <w:r w:rsidRPr="00BE168D">
              <w:rPr>
                <w:b/>
              </w:rPr>
              <w:t xml:space="preserve">Population: </w:t>
            </w:r>
            <w:r w:rsidR="00BE168D" w:rsidRPr="00BE168D">
              <w:rPr>
                <w:b/>
              </w:rPr>
              <w:t>350</w:t>
            </w:r>
          </w:p>
        </w:tc>
      </w:tr>
      <w:tr w:rsidR="00DC6016" w:rsidRPr="00D73D5A" w14:paraId="7E878180" w14:textId="77777777" w:rsidTr="00963CA3">
        <w:trPr>
          <w:cantSplit/>
        </w:trPr>
        <w:tc>
          <w:tcPr>
            <w:tcW w:w="2410" w:type="dxa"/>
            <w:shd w:val="clear" w:color="auto" w:fill="FFFFFF"/>
          </w:tcPr>
          <w:p w14:paraId="7E87817C"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17D"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17E"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17F"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82" w14:textId="77777777" w:rsidTr="00963CA3">
        <w:trPr>
          <w:cantSplit/>
        </w:trPr>
        <w:tc>
          <w:tcPr>
            <w:tcW w:w="8080" w:type="dxa"/>
            <w:shd w:val="clear" w:color="auto" w:fill="auto"/>
          </w:tcPr>
          <w:p w14:paraId="7E878181" w14:textId="77777777" w:rsidR="00DC6016" w:rsidRPr="00226A16" w:rsidRDefault="00BE168D" w:rsidP="00963CA3">
            <w:pPr>
              <w:pStyle w:val="TableText"/>
            </w:pPr>
            <w:r w:rsidRPr="00D73D5A">
              <w:t>The water supply uses ground water and is chlorinated.</w:t>
            </w:r>
          </w:p>
        </w:tc>
      </w:tr>
    </w:tbl>
    <w:p w14:paraId="7E878183"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BE168D" w14:paraId="7E878186" w14:textId="77777777" w:rsidTr="00963CA3">
        <w:trPr>
          <w:cantSplit/>
        </w:trPr>
        <w:tc>
          <w:tcPr>
            <w:tcW w:w="4253" w:type="dxa"/>
            <w:gridSpan w:val="2"/>
            <w:shd w:val="clear" w:color="auto" w:fill="D9D9D9" w:themeFill="background1" w:themeFillShade="D9"/>
          </w:tcPr>
          <w:p w14:paraId="7E878184" w14:textId="77777777" w:rsidR="00DC6016" w:rsidRPr="00BE168D" w:rsidRDefault="00BE168D" w:rsidP="00963CA3">
            <w:pPr>
              <w:pStyle w:val="TableText"/>
              <w:rPr>
                <w:b/>
              </w:rPr>
            </w:pPr>
            <w:r w:rsidRPr="00BE168D">
              <w:rPr>
                <w:b/>
              </w:rPr>
              <w:t>Maxwell</w:t>
            </w:r>
          </w:p>
        </w:tc>
        <w:tc>
          <w:tcPr>
            <w:tcW w:w="3827" w:type="dxa"/>
            <w:gridSpan w:val="3"/>
            <w:shd w:val="clear" w:color="auto" w:fill="D9D9D9" w:themeFill="background1" w:themeFillShade="D9"/>
          </w:tcPr>
          <w:p w14:paraId="7E878185" w14:textId="77777777" w:rsidR="00DC6016" w:rsidRPr="00BE168D" w:rsidRDefault="00DC6016" w:rsidP="00963CA3">
            <w:pPr>
              <w:pStyle w:val="TableText"/>
              <w:jc w:val="right"/>
              <w:rPr>
                <w:b/>
              </w:rPr>
            </w:pPr>
            <w:r w:rsidRPr="00BE168D">
              <w:rPr>
                <w:b/>
              </w:rPr>
              <w:t xml:space="preserve">Population: </w:t>
            </w:r>
            <w:r w:rsidR="00BE168D" w:rsidRPr="00BE168D">
              <w:rPr>
                <w:b/>
              </w:rPr>
              <w:t>200</w:t>
            </w:r>
          </w:p>
        </w:tc>
      </w:tr>
      <w:tr w:rsidR="00DC6016" w:rsidRPr="00D73D5A" w14:paraId="7E87818B" w14:textId="77777777" w:rsidTr="00963CA3">
        <w:trPr>
          <w:cantSplit/>
        </w:trPr>
        <w:tc>
          <w:tcPr>
            <w:tcW w:w="2410" w:type="dxa"/>
            <w:shd w:val="clear" w:color="auto" w:fill="FFFFFF"/>
          </w:tcPr>
          <w:p w14:paraId="7E878187"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188"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189"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18A"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8D" w14:textId="77777777" w:rsidTr="00963CA3">
        <w:trPr>
          <w:cantSplit/>
        </w:trPr>
        <w:tc>
          <w:tcPr>
            <w:tcW w:w="8080" w:type="dxa"/>
            <w:shd w:val="clear" w:color="auto" w:fill="auto"/>
          </w:tcPr>
          <w:p w14:paraId="7E87818C" w14:textId="77777777" w:rsidR="00DC6016" w:rsidRPr="00226A16" w:rsidRDefault="00BE168D" w:rsidP="00963CA3">
            <w:pPr>
              <w:pStyle w:val="TableText"/>
            </w:pPr>
            <w:r w:rsidRPr="00D73D5A">
              <w:t>The water supply uses ground water and is chlorinated.</w:t>
            </w:r>
          </w:p>
        </w:tc>
      </w:tr>
    </w:tbl>
    <w:p w14:paraId="7E87818E"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86288" w14:paraId="7E878191" w14:textId="77777777" w:rsidTr="00963CA3">
        <w:trPr>
          <w:cantSplit/>
        </w:trPr>
        <w:tc>
          <w:tcPr>
            <w:tcW w:w="4253" w:type="dxa"/>
            <w:gridSpan w:val="2"/>
            <w:shd w:val="clear" w:color="auto" w:fill="D9D9D9" w:themeFill="background1" w:themeFillShade="D9"/>
          </w:tcPr>
          <w:p w14:paraId="7E87818F" w14:textId="77777777" w:rsidR="00DC6016" w:rsidRPr="00BE168D" w:rsidRDefault="00BE168D" w:rsidP="00963CA3">
            <w:pPr>
              <w:pStyle w:val="TableText"/>
              <w:rPr>
                <w:b/>
              </w:rPr>
            </w:pPr>
            <w:r w:rsidRPr="00BE168D">
              <w:rPr>
                <w:b/>
              </w:rPr>
              <w:t>M</w:t>
            </w:r>
            <w:r w:rsidRPr="00BE168D">
              <w:rPr>
                <w:rFonts w:cstheme="minorHAnsi"/>
                <w:b/>
              </w:rPr>
              <w:t>ō</w:t>
            </w:r>
            <w:r w:rsidRPr="00BE168D">
              <w:rPr>
                <w:b/>
              </w:rPr>
              <w:t>wh</w:t>
            </w:r>
            <w:r w:rsidRPr="00BE168D">
              <w:rPr>
                <w:rFonts w:cstheme="minorHAnsi"/>
                <w:b/>
              </w:rPr>
              <w:t>ā</w:t>
            </w:r>
            <w:r w:rsidRPr="00BE168D">
              <w:rPr>
                <w:b/>
              </w:rPr>
              <w:t>nau Beach</w:t>
            </w:r>
          </w:p>
        </w:tc>
        <w:tc>
          <w:tcPr>
            <w:tcW w:w="3827" w:type="dxa"/>
            <w:gridSpan w:val="3"/>
            <w:shd w:val="clear" w:color="auto" w:fill="D9D9D9" w:themeFill="background1" w:themeFillShade="D9"/>
          </w:tcPr>
          <w:p w14:paraId="7E878190" w14:textId="77777777" w:rsidR="00DC6016" w:rsidRPr="00486288" w:rsidRDefault="00DC6016" w:rsidP="00963CA3">
            <w:pPr>
              <w:pStyle w:val="TableText"/>
              <w:jc w:val="right"/>
              <w:rPr>
                <w:b/>
              </w:rPr>
            </w:pPr>
            <w:r w:rsidRPr="00486288">
              <w:rPr>
                <w:b/>
              </w:rPr>
              <w:t xml:space="preserve">Population: </w:t>
            </w:r>
            <w:r w:rsidR="00BE168D">
              <w:rPr>
                <w:b/>
              </w:rPr>
              <w:t>300</w:t>
            </w:r>
          </w:p>
        </w:tc>
      </w:tr>
      <w:tr w:rsidR="00DC6016" w:rsidRPr="00D73D5A" w14:paraId="7E878196" w14:textId="77777777" w:rsidTr="00963CA3">
        <w:trPr>
          <w:cantSplit/>
        </w:trPr>
        <w:tc>
          <w:tcPr>
            <w:tcW w:w="2410" w:type="dxa"/>
            <w:shd w:val="clear" w:color="auto" w:fill="FFFFFF"/>
          </w:tcPr>
          <w:p w14:paraId="7E878192"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193"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194"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195"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98" w14:textId="77777777" w:rsidTr="00963CA3">
        <w:trPr>
          <w:cantSplit/>
        </w:trPr>
        <w:tc>
          <w:tcPr>
            <w:tcW w:w="8080" w:type="dxa"/>
            <w:shd w:val="clear" w:color="auto" w:fill="auto"/>
          </w:tcPr>
          <w:p w14:paraId="7E878197" w14:textId="77777777" w:rsidR="00DC6016" w:rsidRPr="00226A16" w:rsidRDefault="00BE168D" w:rsidP="00963CA3">
            <w:pPr>
              <w:pStyle w:val="TableText"/>
            </w:pPr>
            <w:r w:rsidRPr="00D73D5A">
              <w:t>The water supply uses ground water and is chlorinated.</w:t>
            </w:r>
          </w:p>
        </w:tc>
      </w:tr>
    </w:tbl>
    <w:p w14:paraId="7E878199"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BE168D" w14:paraId="7E87819C" w14:textId="77777777" w:rsidTr="00963CA3">
        <w:trPr>
          <w:cantSplit/>
        </w:trPr>
        <w:tc>
          <w:tcPr>
            <w:tcW w:w="4253" w:type="dxa"/>
            <w:gridSpan w:val="2"/>
            <w:shd w:val="clear" w:color="auto" w:fill="D9D9D9" w:themeFill="background1" w:themeFillShade="D9"/>
          </w:tcPr>
          <w:p w14:paraId="7E87819A" w14:textId="77777777" w:rsidR="00DC6016" w:rsidRPr="00BE168D" w:rsidRDefault="00BE168D" w:rsidP="00963CA3">
            <w:pPr>
              <w:pStyle w:val="TableText"/>
              <w:rPr>
                <w:b/>
              </w:rPr>
            </w:pPr>
            <w:r w:rsidRPr="00BE168D">
              <w:rPr>
                <w:b/>
              </w:rPr>
              <w:t>Whanganui</w:t>
            </w:r>
          </w:p>
        </w:tc>
        <w:tc>
          <w:tcPr>
            <w:tcW w:w="3827" w:type="dxa"/>
            <w:gridSpan w:val="3"/>
            <w:shd w:val="clear" w:color="auto" w:fill="D9D9D9" w:themeFill="background1" w:themeFillShade="D9"/>
          </w:tcPr>
          <w:p w14:paraId="7E87819B" w14:textId="77777777" w:rsidR="00DC6016" w:rsidRPr="00BE168D" w:rsidRDefault="00DC6016" w:rsidP="00963CA3">
            <w:pPr>
              <w:pStyle w:val="TableText"/>
              <w:jc w:val="right"/>
              <w:rPr>
                <w:b/>
              </w:rPr>
            </w:pPr>
            <w:r w:rsidRPr="00BE168D">
              <w:rPr>
                <w:b/>
              </w:rPr>
              <w:t xml:space="preserve">Population: </w:t>
            </w:r>
            <w:r w:rsidR="00BE168D" w:rsidRPr="00BE168D">
              <w:rPr>
                <w:b/>
              </w:rPr>
              <w:t>39,475</w:t>
            </w:r>
          </w:p>
        </w:tc>
      </w:tr>
      <w:tr w:rsidR="00DC6016" w:rsidRPr="00D73D5A" w14:paraId="7E8781A1" w14:textId="77777777" w:rsidTr="00963CA3">
        <w:trPr>
          <w:cantSplit/>
        </w:trPr>
        <w:tc>
          <w:tcPr>
            <w:tcW w:w="2410" w:type="dxa"/>
            <w:shd w:val="clear" w:color="auto" w:fill="FFFFFF"/>
          </w:tcPr>
          <w:p w14:paraId="7E87819D"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19E"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19F"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1A0"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A3" w14:textId="77777777" w:rsidTr="00963CA3">
        <w:trPr>
          <w:cantSplit/>
        </w:trPr>
        <w:tc>
          <w:tcPr>
            <w:tcW w:w="8080" w:type="dxa"/>
            <w:shd w:val="clear" w:color="auto" w:fill="auto"/>
          </w:tcPr>
          <w:p w14:paraId="7E8781A2" w14:textId="77777777" w:rsidR="00DC6016" w:rsidRPr="00226A16" w:rsidRDefault="00BE168D" w:rsidP="00963CA3">
            <w:pPr>
              <w:pStyle w:val="TableText"/>
            </w:pPr>
            <w:r w:rsidRPr="00D73D5A">
              <w:t>The water supply uses ground water</w:t>
            </w:r>
            <w:r>
              <w:t>,</w:t>
            </w:r>
            <w:r w:rsidRPr="00D73D5A">
              <w:t xml:space="preserve"> is treated with ozone and</w:t>
            </w:r>
            <w:r>
              <w:t xml:space="preserve"> is</w:t>
            </w:r>
            <w:r w:rsidRPr="00D73D5A">
              <w:t xml:space="preserve"> chlorinated.</w:t>
            </w:r>
          </w:p>
        </w:tc>
      </w:tr>
    </w:tbl>
    <w:p w14:paraId="7E8781A4" w14:textId="77777777" w:rsidR="00DC6016" w:rsidRDefault="00DC6016" w:rsidP="00DC6016"/>
    <w:p w14:paraId="7E8781A5" w14:textId="77777777" w:rsidR="0083794E" w:rsidRPr="00D73D5A" w:rsidRDefault="0083794E" w:rsidP="0083794E">
      <w:pPr>
        <w:pStyle w:val="Heading3-nonumbering"/>
      </w:pPr>
      <w:r w:rsidRPr="00D73D5A">
        <w:t>Manawat</w:t>
      </w:r>
      <w:r>
        <w:rPr>
          <w:rFonts w:cstheme="minorHAnsi"/>
        </w:rPr>
        <w:t>ū</w:t>
      </w:r>
    </w:p>
    <w:p w14:paraId="7E8781A6" w14:textId="77777777" w:rsidR="0083794E" w:rsidRDefault="0083794E" w:rsidP="0083794E">
      <w:pPr>
        <w:pStyle w:val="Heading5"/>
      </w:pPr>
      <w:r w:rsidRPr="00D73D5A">
        <w:t>Supplier: Brandlines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83794E" w14:paraId="7E8781A9" w14:textId="77777777" w:rsidTr="00963CA3">
        <w:trPr>
          <w:cantSplit/>
        </w:trPr>
        <w:tc>
          <w:tcPr>
            <w:tcW w:w="4253" w:type="dxa"/>
            <w:gridSpan w:val="2"/>
            <w:shd w:val="clear" w:color="auto" w:fill="D9D9D9" w:themeFill="background1" w:themeFillShade="D9"/>
          </w:tcPr>
          <w:p w14:paraId="7E8781A7" w14:textId="77777777" w:rsidR="00DC6016" w:rsidRPr="0083794E" w:rsidRDefault="0083794E" w:rsidP="00963CA3">
            <w:pPr>
              <w:pStyle w:val="TableText"/>
              <w:rPr>
                <w:b/>
              </w:rPr>
            </w:pPr>
            <w:r w:rsidRPr="0083794E">
              <w:rPr>
                <w:b/>
              </w:rPr>
              <w:t>Longburn, Brandlines</w:t>
            </w:r>
          </w:p>
        </w:tc>
        <w:tc>
          <w:tcPr>
            <w:tcW w:w="3827" w:type="dxa"/>
            <w:gridSpan w:val="3"/>
            <w:shd w:val="clear" w:color="auto" w:fill="D9D9D9" w:themeFill="background1" w:themeFillShade="D9"/>
          </w:tcPr>
          <w:p w14:paraId="7E8781A8" w14:textId="77777777" w:rsidR="00DC6016" w:rsidRPr="0083794E" w:rsidRDefault="00DC6016" w:rsidP="00963CA3">
            <w:pPr>
              <w:pStyle w:val="TableText"/>
              <w:jc w:val="right"/>
              <w:rPr>
                <w:b/>
              </w:rPr>
            </w:pPr>
            <w:r w:rsidRPr="0083794E">
              <w:rPr>
                <w:b/>
              </w:rPr>
              <w:t xml:space="preserve">Population: </w:t>
            </w:r>
            <w:r w:rsidR="0083794E" w:rsidRPr="0083794E">
              <w:rPr>
                <w:b/>
              </w:rPr>
              <w:t>150</w:t>
            </w:r>
          </w:p>
        </w:tc>
      </w:tr>
      <w:tr w:rsidR="0083794E" w:rsidRPr="00D73D5A" w14:paraId="7E8781AE" w14:textId="77777777" w:rsidTr="007E0544">
        <w:trPr>
          <w:cantSplit/>
        </w:trPr>
        <w:tc>
          <w:tcPr>
            <w:tcW w:w="2410" w:type="dxa"/>
            <w:shd w:val="clear" w:color="auto" w:fill="FFFFFF"/>
          </w:tcPr>
          <w:p w14:paraId="7E8781AA" w14:textId="77777777" w:rsidR="0083794E" w:rsidRPr="00D73D5A" w:rsidRDefault="0083794E" w:rsidP="007E0544">
            <w:pPr>
              <w:pStyle w:val="TableText"/>
            </w:pPr>
            <w:r w:rsidRPr="00D73D5A">
              <w:t xml:space="preserve">Health Act: </w:t>
            </w:r>
            <w:r w:rsidRPr="002525A8">
              <w:rPr>
                <w:color w:val="C00000"/>
              </w:rPr>
              <w:t>Not complied</w:t>
            </w:r>
          </w:p>
        </w:tc>
        <w:tc>
          <w:tcPr>
            <w:tcW w:w="2552" w:type="dxa"/>
            <w:gridSpan w:val="2"/>
            <w:shd w:val="clear" w:color="auto" w:fill="FFFFFF"/>
          </w:tcPr>
          <w:p w14:paraId="7E8781AB" w14:textId="77777777" w:rsidR="0083794E" w:rsidRPr="00D73D5A" w:rsidRDefault="0083794E" w:rsidP="007E0544">
            <w:pPr>
              <w:pStyle w:val="TableText"/>
            </w:pPr>
            <w:r w:rsidRPr="00D73D5A">
              <w:t xml:space="preserve">Standards: Bacterial </w:t>
            </w:r>
            <w:r w:rsidRPr="002850C8">
              <w:rPr>
                <w:color w:val="C00000"/>
              </w:rPr>
              <w:t>Not met</w:t>
            </w:r>
          </w:p>
        </w:tc>
        <w:tc>
          <w:tcPr>
            <w:tcW w:w="1701" w:type="dxa"/>
            <w:shd w:val="clear" w:color="auto" w:fill="FFFFFF"/>
          </w:tcPr>
          <w:p w14:paraId="7E8781AC" w14:textId="77777777" w:rsidR="0083794E" w:rsidRPr="00D73D5A" w:rsidRDefault="0083794E" w:rsidP="007E0544">
            <w:pPr>
              <w:pStyle w:val="TableText"/>
            </w:pPr>
            <w:r w:rsidRPr="00D73D5A">
              <w:t xml:space="preserve">Protozoal </w:t>
            </w:r>
            <w:r w:rsidRPr="002525A8">
              <w:rPr>
                <w:color w:val="C00000"/>
              </w:rPr>
              <w:t>Not met</w:t>
            </w:r>
          </w:p>
        </w:tc>
        <w:tc>
          <w:tcPr>
            <w:tcW w:w="1417" w:type="dxa"/>
            <w:shd w:val="clear" w:color="auto" w:fill="FFFFFF"/>
          </w:tcPr>
          <w:p w14:paraId="7E8781AD" w14:textId="77777777" w:rsidR="0083794E" w:rsidRPr="00D73D5A" w:rsidRDefault="0083794E"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B2" w14:textId="77777777" w:rsidTr="00963CA3">
        <w:trPr>
          <w:cantSplit/>
        </w:trPr>
        <w:tc>
          <w:tcPr>
            <w:tcW w:w="8080" w:type="dxa"/>
            <w:shd w:val="clear" w:color="auto" w:fill="auto"/>
          </w:tcPr>
          <w:p w14:paraId="7E8781AF" w14:textId="77777777" w:rsidR="0083794E" w:rsidRPr="00D73D5A" w:rsidRDefault="0083794E" w:rsidP="0083794E">
            <w:pPr>
              <w:pStyle w:val="TableText"/>
            </w:pPr>
            <w:r w:rsidRPr="00D73D5A">
              <w:t>The water supply uses ground water, without disinfection.</w:t>
            </w:r>
          </w:p>
          <w:p w14:paraId="7E8781B0" w14:textId="77777777" w:rsidR="0083794E" w:rsidRPr="00D73D5A" w:rsidRDefault="0083794E" w:rsidP="0083794E">
            <w:pPr>
              <w:pStyle w:val="TableText"/>
            </w:pPr>
            <w:r w:rsidRPr="00D73D5A">
              <w:t>Longburn, Brandlines failed to provide adequate safe drinking</w:t>
            </w:r>
            <w:r>
              <w:t>-</w:t>
            </w:r>
            <w:r w:rsidRPr="00D73D5A">
              <w:t>water, did not take reasonable steps to protect source water from contamination, failed to meet drinking</w:t>
            </w:r>
            <w:r>
              <w:t>-</w:t>
            </w:r>
            <w:r w:rsidRPr="00D73D5A">
              <w:t>water monitoring requirements for the supply, failed to keep adequate records, failed to adequately investigate complaints and did not take all appropriate actions to protect public health after an issue was discovered. It therefore failed to comply with the Health Act (sections 69S, 69U, 69Y, 69ZD, 69ZE and 69ZF).</w:t>
            </w:r>
          </w:p>
          <w:p w14:paraId="7E8781B1" w14:textId="77777777" w:rsidR="00DC6016" w:rsidRPr="00226A16" w:rsidRDefault="0083794E" w:rsidP="0083794E">
            <w:pPr>
              <w:pStyle w:val="TableText"/>
            </w:pPr>
            <w:r w:rsidRPr="00D73D5A">
              <w:t>Longburn, Brandlines failed the bacteriological Standards because sampling was inadequate. It failed the protozoal Standards because compliance was not attempted.</w:t>
            </w:r>
          </w:p>
        </w:tc>
      </w:tr>
    </w:tbl>
    <w:p w14:paraId="7E8781B3" w14:textId="77777777" w:rsidR="0083794E" w:rsidRDefault="0083794E" w:rsidP="00DC6016"/>
    <w:p w14:paraId="7E8781B4" w14:textId="77777777" w:rsidR="0083794E" w:rsidRDefault="0083794E" w:rsidP="0083794E">
      <w:pPr>
        <w:pStyle w:val="Heading5"/>
      </w:pPr>
      <w:r w:rsidRPr="00D73D5A">
        <w:lastRenderedPageBreak/>
        <w:t>Supplier: Horowhenua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567"/>
        <w:gridCol w:w="1701"/>
        <w:gridCol w:w="1559"/>
      </w:tblGrid>
      <w:tr w:rsidR="00DC6016" w:rsidRPr="0083794E" w14:paraId="7E8781B7" w14:textId="77777777" w:rsidTr="00963CA3">
        <w:trPr>
          <w:cantSplit/>
        </w:trPr>
        <w:tc>
          <w:tcPr>
            <w:tcW w:w="4253" w:type="dxa"/>
            <w:gridSpan w:val="2"/>
            <w:shd w:val="clear" w:color="auto" w:fill="D9D9D9" w:themeFill="background1" w:themeFillShade="D9"/>
          </w:tcPr>
          <w:p w14:paraId="7E8781B5" w14:textId="77777777" w:rsidR="00DC6016" w:rsidRPr="0083794E" w:rsidRDefault="0083794E" w:rsidP="00963CA3">
            <w:pPr>
              <w:pStyle w:val="TableText"/>
              <w:rPr>
                <w:b/>
              </w:rPr>
            </w:pPr>
            <w:r w:rsidRPr="0083794E">
              <w:rPr>
                <w:b/>
              </w:rPr>
              <w:t>Foxton</w:t>
            </w:r>
          </w:p>
        </w:tc>
        <w:tc>
          <w:tcPr>
            <w:tcW w:w="3827" w:type="dxa"/>
            <w:gridSpan w:val="3"/>
            <w:shd w:val="clear" w:color="auto" w:fill="D9D9D9" w:themeFill="background1" w:themeFillShade="D9"/>
          </w:tcPr>
          <w:p w14:paraId="7E8781B6" w14:textId="77777777" w:rsidR="00DC6016" w:rsidRPr="0083794E" w:rsidRDefault="00DC6016" w:rsidP="00963CA3">
            <w:pPr>
              <w:pStyle w:val="TableText"/>
              <w:jc w:val="right"/>
              <w:rPr>
                <w:b/>
              </w:rPr>
            </w:pPr>
            <w:r w:rsidRPr="0083794E">
              <w:rPr>
                <w:b/>
              </w:rPr>
              <w:t xml:space="preserve">Population: </w:t>
            </w:r>
            <w:r w:rsidR="0083794E" w:rsidRPr="0083794E">
              <w:rPr>
                <w:b/>
              </w:rPr>
              <w:t>2,700</w:t>
            </w:r>
          </w:p>
        </w:tc>
      </w:tr>
      <w:tr w:rsidR="00DC6016" w:rsidRPr="00D73D5A" w14:paraId="7E8781BC" w14:textId="77777777" w:rsidTr="0083794E">
        <w:trPr>
          <w:cantSplit/>
        </w:trPr>
        <w:tc>
          <w:tcPr>
            <w:tcW w:w="2410" w:type="dxa"/>
            <w:shd w:val="clear" w:color="auto" w:fill="FFFFFF"/>
          </w:tcPr>
          <w:p w14:paraId="7E8781B8" w14:textId="77777777" w:rsidR="00DC6016" w:rsidRPr="00D73D5A" w:rsidRDefault="00DC6016" w:rsidP="00963CA3">
            <w:pPr>
              <w:pStyle w:val="TableText"/>
            </w:pPr>
            <w:r w:rsidRPr="00D73D5A">
              <w:t xml:space="preserve">Health Act: </w:t>
            </w:r>
            <w:r w:rsidRPr="00486288">
              <w:rPr>
                <w:color w:val="5B9BD5"/>
              </w:rPr>
              <w:t>Complied</w:t>
            </w:r>
          </w:p>
        </w:tc>
        <w:tc>
          <w:tcPr>
            <w:tcW w:w="2410" w:type="dxa"/>
            <w:gridSpan w:val="2"/>
            <w:shd w:val="clear" w:color="auto" w:fill="FFFFFF"/>
          </w:tcPr>
          <w:p w14:paraId="7E8781B9"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1BA" w14:textId="77777777" w:rsidR="00DC6016" w:rsidRPr="00D73D5A" w:rsidRDefault="00DC6016" w:rsidP="00963CA3">
            <w:pPr>
              <w:pStyle w:val="TableText"/>
            </w:pPr>
            <w:r w:rsidRPr="00D73D5A">
              <w:t xml:space="preserve">Protozoal </w:t>
            </w:r>
            <w:r w:rsidRPr="00486288">
              <w:rPr>
                <w:color w:val="5B9BD5"/>
              </w:rPr>
              <w:t>Met</w:t>
            </w:r>
          </w:p>
        </w:tc>
        <w:tc>
          <w:tcPr>
            <w:tcW w:w="1559" w:type="dxa"/>
            <w:shd w:val="clear" w:color="auto" w:fill="FFFFFF"/>
          </w:tcPr>
          <w:p w14:paraId="7E8781BB" w14:textId="77777777" w:rsidR="00DC6016" w:rsidRPr="00D73D5A" w:rsidRDefault="00DC6016" w:rsidP="0083794E">
            <w:pPr>
              <w:pStyle w:val="TableText"/>
              <w:jc w:val="right"/>
            </w:pPr>
            <w:r w:rsidRPr="00D73D5A">
              <w:t xml:space="preserve">Chemical </w:t>
            </w:r>
            <w:r w:rsidR="0083794E" w:rsidRPr="0083794E">
              <w:rPr>
                <w:color w:val="C00000"/>
              </w:rPr>
              <w:t>Not m</w:t>
            </w:r>
            <w:r w:rsidRPr="0083794E">
              <w:rPr>
                <w:color w:val="C00000"/>
              </w:rPr>
              <w:t>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BF" w14:textId="77777777" w:rsidTr="00963CA3">
        <w:trPr>
          <w:cantSplit/>
        </w:trPr>
        <w:tc>
          <w:tcPr>
            <w:tcW w:w="8080" w:type="dxa"/>
            <w:shd w:val="clear" w:color="auto" w:fill="auto"/>
          </w:tcPr>
          <w:p w14:paraId="7E8781BD" w14:textId="77777777" w:rsidR="0083794E" w:rsidRPr="00D73D5A" w:rsidRDefault="0083794E" w:rsidP="0083794E">
            <w:pPr>
              <w:pStyle w:val="TableText"/>
            </w:pPr>
            <w:r w:rsidRPr="00D73D5A">
              <w:t>The water supply uses ground water</w:t>
            </w:r>
            <w:r>
              <w:t>,</w:t>
            </w:r>
            <w:r w:rsidRPr="00D73D5A">
              <w:t xml:space="preserve"> is treated with coagulation</w:t>
            </w:r>
            <w:r>
              <w:t xml:space="preserve"> and</w:t>
            </w:r>
            <w:r w:rsidRPr="00D73D5A">
              <w:t xml:space="preserve"> filtration and </w:t>
            </w:r>
            <w:r>
              <w:t xml:space="preserve">is </w:t>
            </w:r>
            <w:r w:rsidRPr="00D73D5A">
              <w:t>chlorinated.</w:t>
            </w:r>
          </w:p>
          <w:p w14:paraId="7E8781BE" w14:textId="77777777" w:rsidR="00DC6016" w:rsidRPr="00226A16" w:rsidRDefault="0083794E" w:rsidP="0083794E">
            <w:pPr>
              <w:pStyle w:val="TableText"/>
            </w:pPr>
            <w:r w:rsidRPr="00D73D5A">
              <w:t>Foxton failed the chemical Standards because a disinfection by-product produced as part of the disinfection process sampling was inadequate, a disinfection by-product produced as part of the disinfection process sampling was not undertaken, a disinfection by-product produced as part of the disinfection process exceeded the MAV and it took inadequate actions to address that issue.</w:t>
            </w:r>
          </w:p>
        </w:tc>
      </w:tr>
    </w:tbl>
    <w:p w14:paraId="7E8781C0"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83794E" w14:paraId="7E8781C3" w14:textId="77777777" w:rsidTr="00963CA3">
        <w:trPr>
          <w:cantSplit/>
        </w:trPr>
        <w:tc>
          <w:tcPr>
            <w:tcW w:w="4253" w:type="dxa"/>
            <w:gridSpan w:val="2"/>
            <w:shd w:val="clear" w:color="auto" w:fill="D9D9D9" w:themeFill="background1" w:themeFillShade="D9"/>
          </w:tcPr>
          <w:p w14:paraId="7E8781C1" w14:textId="77777777" w:rsidR="00DC6016" w:rsidRPr="0083794E" w:rsidRDefault="0083794E" w:rsidP="00963CA3">
            <w:pPr>
              <w:pStyle w:val="TableText"/>
              <w:rPr>
                <w:b/>
              </w:rPr>
            </w:pPr>
            <w:r w:rsidRPr="0083794E">
              <w:rPr>
                <w:b/>
              </w:rPr>
              <w:t>Foxton Beach</w:t>
            </w:r>
          </w:p>
        </w:tc>
        <w:tc>
          <w:tcPr>
            <w:tcW w:w="3827" w:type="dxa"/>
            <w:gridSpan w:val="3"/>
            <w:shd w:val="clear" w:color="auto" w:fill="D9D9D9" w:themeFill="background1" w:themeFillShade="D9"/>
          </w:tcPr>
          <w:p w14:paraId="7E8781C2" w14:textId="77777777" w:rsidR="00DC6016" w:rsidRPr="0083794E" w:rsidRDefault="00DC6016" w:rsidP="00963CA3">
            <w:pPr>
              <w:pStyle w:val="TableText"/>
              <w:jc w:val="right"/>
              <w:rPr>
                <w:b/>
              </w:rPr>
            </w:pPr>
            <w:r w:rsidRPr="0083794E">
              <w:rPr>
                <w:b/>
              </w:rPr>
              <w:t xml:space="preserve">Population: </w:t>
            </w:r>
            <w:r w:rsidR="0083794E" w:rsidRPr="0083794E">
              <w:rPr>
                <w:b/>
              </w:rPr>
              <w:t>1,900</w:t>
            </w:r>
          </w:p>
        </w:tc>
      </w:tr>
      <w:tr w:rsidR="00DC6016" w:rsidRPr="00D73D5A" w14:paraId="7E8781C8" w14:textId="77777777" w:rsidTr="00963CA3">
        <w:trPr>
          <w:cantSplit/>
        </w:trPr>
        <w:tc>
          <w:tcPr>
            <w:tcW w:w="2410" w:type="dxa"/>
            <w:shd w:val="clear" w:color="auto" w:fill="FFFFFF"/>
          </w:tcPr>
          <w:p w14:paraId="7E8781C4"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1C5"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1C6"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1C7"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CA" w14:textId="77777777" w:rsidTr="00963CA3">
        <w:trPr>
          <w:cantSplit/>
        </w:trPr>
        <w:tc>
          <w:tcPr>
            <w:tcW w:w="8080" w:type="dxa"/>
            <w:shd w:val="clear" w:color="auto" w:fill="auto"/>
          </w:tcPr>
          <w:p w14:paraId="7E8781C9" w14:textId="77777777" w:rsidR="00DC6016" w:rsidRPr="00226A16" w:rsidRDefault="0083794E" w:rsidP="00963CA3">
            <w:pPr>
              <w:pStyle w:val="TableText"/>
            </w:pPr>
            <w:r w:rsidRPr="00D73D5A">
              <w:t>The water supply uses ground water</w:t>
            </w:r>
            <w:r>
              <w:t>,</w:t>
            </w:r>
            <w:r w:rsidRPr="00D73D5A">
              <w:t xml:space="preserve"> is treated with coagulation</w:t>
            </w:r>
            <w:r>
              <w:t xml:space="preserve"> and</w:t>
            </w:r>
            <w:r w:rsidRPr="00D73D5A">
              <w:t xml:space="preserve"> filtration and </w:t>
            </w:r>
            <w:r>
              <w:t xml:space="preserve">is </w:t>
            </w:r>
            <w:r w:rsidRPr="00D73D5A">
              <w:t>chlorinated.</w:t>
            </w:r>
          </w:p>
        </w:tc>
      </w:tr>
    </w:tbl>
    <w:p w14:paraId="7E8781CB"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83794E" w14:paraId="7E8781CE" w14:textId="77777777" w:rsidTr="00963CA3">
        <w:trPr>
          <w:cantSplit/>
        </w:trPr>
        <w:tc>
          <w:tcPr>
            <w:tcW w:w="4253" w:type="dxa"/>
            <w:gridSpan w:val="2"/>
            <w:shd w:val="clear" w:color="auto" w:fill="D9D9D9" w:themeFill="background1" w:themeFillShade="D9"/>
          </w:tcPr>
          <w:p w14:paraId="7E8781CC" w14:textId="77777777" w:rsidR="00DC6016" w:rsidRPr="0083794E" w:rsidRDefault="0083794E" w:rsidP="00963CA3">
            <w:pPr>
              <w:pStyle w:val="TableText"/>
              <w:rPr>
                <w:b/>
              </w:rPr>
            </w:pPr>
            <w:r w:rsidRPr="0083794E">
              <w:rPr>
                <w:b/>
              </w:rPr>
              <w:t>Levin</w:t>
            </w:r>
          </w:p>
        </w:tc>
        <w:tc>
          <w:tcPr>
            <w:tcW w:w="3827" w:type="dxa"/>
            <w:gridSpan w:val="3"/>
            <w:shd w:val="clear" w:color="auto" w:fill="D9D9D9" w:themeFill="background1" w:themeFillShade="D9"/>
          </w:tcPr>
          <w:p w14:paraId="7E8781CD" w14:textId="77777777" w:rsidR="00DC6016" w:rsidRPr="0083794E" w:rsidRDefault="00DC6016" w:rsidP="00963CA3">
            <w:pPr>
              <w:pStyle w:val="TableText"/>
              <w:jc w:val="right"/>
              <w:rPr>
                <w:b/>
              </w:rPr>
            </w:pPr>
            <w:r w:rsidRPr="0083794E">
              <w:rPr>
                <w:b/>
              </w:rPr>
              <w:t xml:space="preserve">Population: </w:t>
            </w:r>
            <w:r w:rsidR="0083794E" w:rsidRPr="0083794E">
              <w:rPr>
                <w:b/>
              </w:rPr>
              <w:t>20,000</w:t>
            </w:r>
          </w:p>
        </w:tc>
      </w:tr>
      <w:tr w:rsidR="00DC6016" w:rsidRPr="00D73D5A" w14:paraId="7E8781D3" w14:textId="77777777" w:rsidTr="00963CA3">
        <w:trPr>
          <w:cantSplit/>
        </w:trPr>
        <w:tc>
          <w:tcPr>
            <w:tcW w:w="2410" w:type="dxa"/>
            <w:shd w:val="clear" w:color="auto" w:fill="FFFFFF"/>
          </w:tcPr>
          <w:p w14:paraId="7E8781CF"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1D0"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1D1"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1D2"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D5" w14:textId="77777777" w:rsidTr="00963CA3">
        <w:trPr>
          <w:cantSplit/>
        </w:trPr>
        <w:tc>
          <w:tcPr>
            <w:tcW w:w="8080" w:type="dxa"/>
            <w:shd w:val="clear" w:color="auto" w:fill="auto"/>
          </w:tcPr>
          <w:p w14:paraId="7E8781D4" w14:textId="77777777" w:rsidR="00DC6016" w:rsidRPr="00226A16" w:rsidRDefault="0083794E" w:rsidP="00963CA3">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p>
        </w:tc>
      </w:tr>
    </w:tbl>
    <w:p w14:paraId="7E8781D6"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83794E" w14:paraId="7E8781D9" w14:textId="77777777" w:rsidTr="00963CA3">
        <w:trPr>
          <w:cantSplit/>
        </w:trPr>
        <w:tc>
          <w:tcPr>
            <w:tcW w:w="4253" w:type="dxa"/>
            <w:gridSpan w:val="2"/>
            <w:shd w:val="clear" w:color="auto" w:fill="D9D9D9" w:themeFill="background1" w:themeFillShade="D9"/>
          </w:tcPr>
          <w:p w14:paraId="7E8781D7" w14:textId="77777777" w:rsidR="00DC6016" w:rsidRPr="0083794E" w:rsidRDefault="0083794E" w:rsidP="00963CA3">
            <w:pPr>
              <w:pStyle w:val="TableText"/>
              <w:rPr>
                <w:b/>
              </w:rPr>
            </w:pPr>
            <w:r w:rsidRPr="0083794E">
              <w:rPr>
                <w:b/>
              </w:rPr>
              <w:t>Shannon</w:t>
            </w:r>
          </w:p>
        </w:tc>
        <w:tc>
          <w:tcPr>
            <w:tcW w:w="3827" w:type="dxa"/>
            <w:gridSpan w:val="3"/>
            <w:shd w:val="clear" w:color="auto" w:fill="D9D9D9" w:themeFill="background1" w:themeFillShade="D9"/>
          </w:tcPr>
          <w:p w14:paraId="7E8781D8" w14:textId="77777777" w:rsidR="00DC6016" w:rsidRPr="0083794E" w:rsidRDefault="00DC6016" w:rsidP="00963CA3">
            <w:pPr>
              <w:pStyle w:val="TableText"/>
              <w:jc w:val="right"/>
              <w:rPr>
                <w:b/>
              </w:rPr>
            </w:pPr>
            <w:r w:rsidRPr="0083794E">
              <w:rPr>
                <w:b/>
              </w:rPr>
              <w:t xml:space="preserve">Population: </w:t>
            </w:r>
            <w:r w:rsidR="0083794E" w:rsidRPr="0083794E">
              <w:rPr>
                <w:b/>
              </w:rPr>
              <w:t>1,436</w:t>
            </w:r>
          </w:p>
        </w:tc>
      </w:tr>
      <w:tr w:rsidR="00DC6016" w:rsidRPr="00D73D5A" w14:paraId="7E8781DE" w14:textId="77777777" w:rsidTr="00963CA3">
        <w:trPr>
          <w:cantSplit/>
        </w:trPr>
        <w:tc>
          <w:tcPr>
            <w:tcW w:w="2410" w:type="dxa"/>
            <w:shd w:val="clear" w:color="auto" w:fill="FFFFFF"/>
          </w:tcPr>
          <w:p w14:paraId="7E8781DA"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1DB"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1DC"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1DD"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E0" w14:textId="77777777" w:rsidTr="00963CA3">
        <w:trPr>
          <w:cantSplit/>
        </w:trPr>
        <w:tc>
          <w:tcPr>
            <w:tcW w:w="8080" w:type="dxa"/>
            <w:shd w:val="clear" w:color="auto" w:fill="auto"/>
          </w:tcPr>
          <w:p w14:paraId="7E8781DF" w14:textId="77777777" w:rsidR="00DC6016" w:rsidRPr="00226A16" w:rsidRDefault="0083794E" w:rsidP="00963CA3">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p>
        </w:tc>
      </w:tr>
    </w:tbl>
    <w:p w14:paraId="7E8781E1"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567"/>
        <w:gridCol w:w="1701"/>
        <w:gridCol w:w="1559"/>
      </w:tblGrid>
      <w:tr w:rsidR="00DC6016" w:rsidRPr="0083794E" w14:paraId="7E8781E4" w14:textId="77777777" w:rsidTr="00963CA3">
        <w:trPr>
          <w:cantSplit/>
        </w:trPr>
        <w:tc>
          <w:tcPr>
            <w:tcW w:w="4253" w:type="dxa"/>
            <w:gridSpan w:val="2"/>
            <w:shd w:val="clear" w:color="auto" w:fill="D9D9D9" w:themeFill="background1" w:themeFillShade="D9"/>
          </w:tcPr>
          <w:p w14:paraId="7E8781E2" w14:textId="77777777" w:rsidR="00DC6016" w:rsidRPr="0083794E" w:rsidRDefault="0083794E" w:rsidP="00963CA3">
            <w:pPr>
              <w:pStyle w:val="TableText"/>
              <w:rPr>
                <w:b/>
              </w:rPr>
            </w:pPr>
            <w:r w:rsidRPr="0083794E">
              <w:rPr>
                <w:b/>
              </w:rPr>
              <w:t>Tokomaru</w:t>
            </w:r>
          </w:p>
        </w:tc>
        <w:tc>
          <w:tcPr>
            <w:tcW w:w="3827" w:type="dxa"/>
            <w:gridSpan w:val="3"/>
            <w:shd w:val="clear" w:color="auto" w:fill="D9D9D9" w:themeFill="background1" w:themeFillShade="D9"/>
          </w:tcPr>
          <w:p w14:paraId="7E8781E3" w14:textId="77777777" w:rsidR="00DC6016" w:rsidRPr="0083794E" w:rsidRDefault="00DC6016" w:rsidP="00963CA3">
            <w:pPr>
              <w:pStyle w:val="TableText"/>
              <w:jc w:val="right"/>
              <w:rPr>
                <w:b/>
              </w:rPr>
            </w:pPr>
            <w:r w:rsidRPr="0083794E">
              <w:rPr>
                <w:b/>
              </w:rPr>
              <w:t xml:space="preserve">Population: </w:t>
            </w:r>
            <w:r w:rsidR="0083794E" w:rsidRPr="0083794E">
              <w:rPr>
                <w:b/>
              </w:rPr>
              <w:t>550</w:t>
            </w:r>
          </w:p>
        </w:tc>
      </w:tr>
      <w:tr w:rsidR="0083794E" w:rsidRPr="00D73D5A" w14:paraId="7E8781E9" w14:textId="77777777" w:rsidTr="007E0544">
        <w:trPr>
          <w:cantSplit/>
        </w:trPr>
        <w:tc>
          <w:tcPr>
            <w:tcW w:w="2410" w:type="dxa"/>
            <w:shd w:val="clear" w:color="auto" w:fill="FFFFFF"/>
          </w:tcPr>
          <w:p w14:paraId="7E8781E5" w14:textId="77777777" w:rsidR="0083794E" w:rsidRPr="00D73D5A" w:rsidRDefault="0083794E" w:rsidP="007E0544">
            <w:pPr>
              <w:pStyle w:val="TableText"/>
            </w:pPr>
            <w:r w:rsidRPr="00D73D5A">
              <w:t xml:space="preserve">Health Act: </w:t>
            </w:r>
            <w:r w:rsidRPr="00486288">
              <w:rPr>
                <w:color w:val="5B9BD5"/>
              </w:rPr>
              <w:t>Complied</w:t>
            </w:r>
          </w:p>
        </w:tc>
        <w:tc>
          <w:tcPr>
            <w:tcW w:w="2410" w:type="dxa"/>
            <w:gridSpan w:val="2"/>
            <w:shd w:val="clear" w:color="auto" w:fill="FFFFFF"/>
          </w:tcPr>
          <w:p w14:paraId="7E8781E6" w14:textId="77777777" w:rsidR="0083794E" w:rsidRPr="00D73D5A" w:rsidRDefault="0083794E" w:rsidP="007E0544">
            <w:pPr>
              <w:pStyle w:val="TableText"/>
            </w:pPr>
            <w:r w:rsidRPr="00D73D5A">
              <w:t xml:space="preserve">Standards: Bacterial </w:t>
            </w:r>
            <w:r w:rsidRPr="00486288">
              <w:rPr>
                <w:color w:val="5B9BD5"/>
              </w:rPr>
              <w:t>Met</w:t>
            </w:r>
          </w:p>
        </w:tc>
        <w:tc>
          <w:tcPr>
            <w:tcW w:w="1701" w:type="dxa"/>
            <w:shd w:val="clear" w:color="auto" w:fill="FFFFFF"/>
          </w:tcPr>
          <w:p w14:paraId="7E8781E7" w14:textId="77777777" w:rsidR="0083794E" w:rsidRPr="00D73D5A" w:rsidRDefault="0083794E" w:rsidP="007E0544">
            <w:pPr>
              <w:pStyle w:val="TableText"/>
            </w:pPr>
            <w:r w:rsidRPr="00D73D5A">
              <w:t xml:space="preserve">Protozoal </w:t>
            </w:r>
            <w:r w:rsidRPr="00486288">
              <w:rPr>
                <w:color w:val="5B9BD5"/>
              </w:rPr>
              <w:t>Met</w:t>
            </w:r>
          </w:p>
        </w:tc>
        <w:tc>
          <w:tcPr>
            <w:tcW w:w="1559" w:type="dxa"/>
            <w:shd w:val="clear" w:color="auto" w:fill="FFFFFF"/>
          </w:tcPr>
          <w:p w14:paraId="7E8781E8" w14:textId="77777777" w:rsidR="0083794E" w:rsidRPr="00D73D5A" w:rsidRDefault="0083794E" w:rsidP="007E0544">
            <w:pPr>
              <w:pStyle w:val="TableText"/>
              <w:jc w:val="right"/>
            </w:pPr>
            <w:r w:rsidRPr="00D73D5A">
              <w:t xml:space="preserve">Chemical </w:t>
            </w:r>
            <w:r w:rsidRPr="0083794E">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EC" w14:textId="77777777" w:rsidTr="00963CA3">
        <w:trPr>
          <w:cantSplit/>
        </w:trPr>
        <w:tc>
          <w:tcPr>
            <w:tcW w:w="8080" w:type="dxa"/>
            <w:shd w:val="clear" w:color="auto" w:fill="auto"/>
          </w:tcPr>
          <w:p w14:paraId="7E8781EA" w14:textId="77777777" w:rsidR="0083794E" w:rsidRPr="00D73D5A" w:rsidRDefault="0083794E" w:rsidP="0083794E">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1EB" w14:textId="77777777" w:rsidR="00DC6016" w:rsidRPr="00226A16" w:rsidRDefault="0083794E" w:rsidP="0083794E">
            <w:pPr>
              <w:pStyle w:val="TableText"/>
            </w:pPr>
            <w:r w:rsidRPr="00D73D5A">
              <w:t>Tokomaru failed the chemical Standards because a disinfection by-product produced as part of the disinfection process exceeded the MAV.</w:t>
            </w:r>
          </w:p>
        </w:tc>
      </w:tr>
    </w:tbl>
    <w:p w14:paraId="7E8781ED" w14:textId="77777777" w:rsidR="00DC6016" w:rsidRDefault="00DC6016" w:rsidP="00DC6016"/>
    <w:p w14:paraId="7E8781EE" w14:textId="77777777" w:rsidR="00887BAB" w:rsidRDefault="00887BAB" w:rsidP="00887BAB">
      <w:pPr>
        <w:pStyle w:val="Heading5"/>
      </w:pPr>
      <w:r w:rsidRPr="00D73D5A">
        <w:t>Supplier: Kiwitea Rural Scheme</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887BAB" w14:paraId="7E8781F1" w14:textId="77777777" w:rsidTr="00963CA3">
        <w:trPr>
          <w:cantSplit/>
        </w:trPr>
        <w:tc>
          <w:tcPr>
            <w:tcW w:w="4253" w:type="dxa"/>
            <w:gridSpan w:val="2"/>
            <w:shd w:val="clear" w:color="auto" w:fill="D9D9D9" w:themeFill="background1" w:themeFillShade="D9"/>
          </w:tcPr>
          <w:p w14:paraId="7E8781EF" w14:textId="77777777" w:rsidR="00DC6016" w:rsidRPr="00887BAB" w:rsidRDefault="00887BAB" w:rsidP="00963CA3">
            <w:pPr>
              <w:pStyle w:val="TableText"/>
              <w:rPr>
                <w:b/>
              </w:rPr>
            </w:pPr>
            <w:r w:rsidRPr="00887BAB">
              <w:rPr>
                <w:b/>
              </w:rPr>
              <w:t>Kiwitea Rural</w:t>
            </w:r>
          </w:p>
        </w:tc>
        <w:tc>
          <w:tcPr>
            <w:tcW w:w="3827" w:type="dxa"/>
            <w:gridSpan w:val="3"/>
            <w:shd w:val="clear" w:color="auto" w:fill="D9D9D9" w:themeFill="background1" w:themeFillShade="D9"/>
          </w:tcPr>
          <w:p w14:paraId="7E8781F0" w14:textId="77777777" w:rsidR="00DC6016" w:rsidRPr="00887BAB" w:rsidRDefault="00DC6016" w:rsidP="00963CA3">
            <w:pPr>
              <w:pStyle w:val="TableText"/>
              <w:jc w:val="right"/>
              <w:rPr>
                <w:b/>
              </w:rPr>
            </w:pPr>
            <w:r w:rsidRPr="00887BAB">
              <w:rPr>
                <w:b/>
              </w:rPr>
              <w:t xml:space="preserve">Population: </w:t>
            </w:r>
            <w:r w:rsidR="00887BAB" w:rsidRPr="00887BAB">
              <w:rPr>
                <w:b/>
              </w:rPr>
              <w:t>230</w:t>
            </w:r>
          </w:p>
        </w:tc>
      </w:tr>
      <w:tr w:rsidR="00887BAB" w:rsidRPr="00D73D5A" w14:paraId="7E8781F6" w14:textId="77777777" w:rsidTr="007E0544">
        <w:trPr>
          <w:cantSplit/>
        </w:trPr>
        <w:tc>
          <w:tcPr>
            <w:tcW w:w="2410" w:type="dxa"/>
            <w:shd w:val="clear" w:color="auto" w:fill="FFFFFF"/>
          </w:tcPr>
          <w:p w14:paraId="7E8781F2" w14:textId="77777777" w:rsidR="00887BAB" w:rsidRPr="00D73D5A" w:rsidRDefault="00887BAB" w:rsidP="00887BAB">
            <w:pPr>
              <w:pStyle w:val="TableText"/>
            </w:pPr>
            <w:r w:rsidRPr="00D73D5A">
              <w:t xml:space="preserve">Health Act: </w:t>
            </w:r>
            <w:r w:rsidRPr="00486288">
              <w:rPr>
                <w:color w:val="5B9BD5"/>
              </w:rPr>
              <w:t>Complied</w:t>
            </w:r>
          </w:p>
        </w:tc>
        <w:tc>
          <w:tcPr>
            <w:tcW w:w="2552" w:type="dxa"/>
            <w:gridSpan w:val="2"/>
            <w:shd w:val="clear" w:color="auto" w:fill="FFFFFF"/>
          </w:tcPr>
          <w:p w14:paraId="7E8781F3" w14:textId="77777777" w:rsidR="00887BAB" w:rsidRPr="00D73D5A" w:rsidRDefault="00887BAB" w:rsidP="00887BAB">
            <w:pPr>
              <w:pStyle w:val="TableText"/>
            </w:pPr>
            <w:r w:rsidRPr="00D73D5A">
              <w:t xml:space="preserve">Standards: Bacterial </w:t>
            </w:r>
            <w:r w:rsidRPr="00EA42D7">
              <w:rPr>
                <w:color w:val="C00000"/>
              </w:rPr>
              <w:t>Not met</w:t>
            </w:r>
          </w:p>
        </w:tc>
        <w:tc>
          <w:tcPr>
            <w:tcW w:w="1701" w:type="dxa"/>
            <w:shd w:val="clear" w:color="auto" w:fill="FFFFFF"/>
          </w:tcPr>
          <w:p w14:paraId="7E8781F4" w14:textId="77777777" w:rsidR="00887BAB" w:rsidRPr="00D73D5A" w:rsidRDefault="00887BAB" w:rsidP="00887BAB">
            <w:pPr>
              <w:pStyle w:val="TableText"/>
            </w:pPr>
            <w:r w:rsidRPr="00D73D5A">
              <w:t xml:space="preserve">Protozoal </w:t>
            </w:r>
            <w:r w:rsidRPr="00EA42D7">
              <w:rPr>
                <w:color w:val="C00000"/>
              </w:rPr>
              <w:t>Not met</w:t>
            </w:r>
          </w:p>
        </w:tc>
        <w:tc>
          <w:tcPr>
            <w:tcW w:w="1417" w:type="dxa"/>
            <w:shd w:val="clear" w:color="auto" w:fill="FFFFFF"/>
          </w:tcPr>
          <w:p w14:paraId="7E8781F5" w14:textId="77777777" w:rsidR="00887BAB" w:rsidRPr="00D73D5A" w:rsidRDefault="00887BAB" w:rsidP="00887BAB">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1F9" w14:textId="77777777" w:rsidTr="00963CA3">
        <w:trPr>
          <w:cantSplit/>
        </w:trPr>
        <w:tc>
          <w:tcPr>
            <w:tcW w:w="8080" w:type="dxa"/>
            <w:shd w:val="clear" w:color="auto" w:fill="auto"/>
          </w:tcPr>
          <w:p w14:paraId="7E8781F7" w14:textId="77777777" w:rsidR="00887BAB" w:rsidRPr="00D73D5A" w:rsidRDefault="00887BAB" w:rsidP="00887BAB">
            <w:pPr>
              <w:pStyle w:val="TableText"/>
            </w:pPr>
            <w:r w:rsidRPr="00D73D5A">
              <w:t>The water supply uses mixed sources and is chlorinated.</w:t>
            </w:r>
          </w:p>
          <w:p w14:paraId="7E8781F8" w14:textId="77777777" w:rsidR="00DC6016" w:rsidRPr="00226A16" w:rsidRDefault="00887BAB" w:rsidP="00887BAB">
            <w:pPr>
              <w:pStyle w:val="TableText"/>
            </w:pPr>
            <w:r w:rsidRPr="00D73D5A">
              <w:t>Kiwitea Rural failed the bacteriological Standards for unknown reasons. It failed the protozoal Standards because the infrastructure available was inadequate and compliance was not attempted.</w:t>
            </w:r>
          </w:p>
        </w:tc>
      </w:tr>
    </w:tbl>
    <w:p w14:paraId="7E8781FA" w14:textId="77777777" w:rsidR="00DC6016" w:rsidRDefault="00DC6016" w:rsidP="00DC6016"/>
    <w:p w14:paraId="7E8781FB" w14:textId="77777777" w:rsidR="00887BAB" w:rsidRDefault="00887BAB" w:rsidP="00887BAB">
      <w:pPr>
        <w:pStyle w:val="Heading5"/>
      </w:pPr>
      <w:r w:rsidRPr="00D73D5A">
        <w:t>Supplier: Longburn Adventist College</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887BAB" w14:paraId="7E8781FE" w14:textId="77777777" w:rsidTr="00963CA3">
        <w:trPr>
          <w:cantSplit/>
        </w:trPr>
        <w:tc>
          <w:tcPr>
            <w:tcW w:w="4253" w:type="dxa"/>
            <w:gridSpan w:val="2"/>
            <w:shd w:val="clear" w:color="auto" w:fill="D9D9D9" w:themeFill="background1" w:themeFillShade="D9"/>
          </w:tcPr>
          <w:p w14:paraId="7E8781FC" w14:textId="77777777" w:rsidR="00DC6016" w:rsidRPr="00887BAB" w:rsidRDefault="00887BAB" w:rsidP="00963CA3">
            <w:pPr>
              <w:pStyle w:val="TableText"/>
              <w:rPr>
                <w:b/>
              </w:rPr>
            </w:pPr>
            <w:r w:rsidRPr="00887BAB">
              <w:rPr>
                <w:b/>
              </w:rPr>
              <w:t>Longburn Adventist College</w:t>
            </w:r>
          </w:p>
        </w:tc>
        <w:tc>
          <w:tcPr>
            <w:tcW w:w="3827" w:type="dxa"/>
            <w:gridSpan w:val="3"/>
            <w:shd w:val="clear" w:color="auto" w:fill="D9D9D9" w:themeFill="background1" w:themeFillShade="D9"/>
          </w:tcPr>
          <w:p w14:paraId="7E8781FD" w14:textId="77777777" w:rsidR="00DC6016" w:rsidRPr="00887BAB" w:rsidRDefault="00DC6016" w:rsidP="00963CA3">
            <w:pPr>
              <w:pStyle w:val="TableText"/>
              <w:jc w:val="right"/>
              <w:rPr>
                <w:b/>
              </w:rPr>
            </w:pPr>
            <w:r w:rsidRPr="00887BAB">
              <w:rPr>
                <w:b/>
              </w:rPr>
              <w:t xml:space="preserve">Population: </w:t>
            </w:r>
            <w:r w:rsidR="00887BAB" w:rsidRPr="00887BAB">
              <w:rPr>
                <w:b/>
              </w:rPr>
              <w:t>300</w:t>
            </w:r>
          </w:p>
        </w:tc>
      </w:tr>
      <w:tr w:rsidR="00887BAB" w:rsidRPr="00D73D5A" w14:paraId="7E878203" w14:textId="77777777" w:rsidTr="007E0544">
        <w:trPr>
          <w:cantSplit/>
        </w:trPr>
        <w:tc>
          <w:tcPr>
            <w:tcW w:w="2410" w:type="dxa"/>
            <w:shd w:val="clear" w:color="auto" w:fill="FFFFFF"/>
          </w:tcPr>
          <w:p w14:paraId="7E8781FF" w14:textId="77777777" w:rsidR="00887BAB" w:rsidRPr="00D73D5A" w:rsidRDefault="00887BAB"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00" w14:textId="77777777" w:rsidR="00887BAB" w:rsidRPr="00D73D5A" w:rsidRDefault="00887BAB" w:rsidP="007E0544">
            <w:pPr>
              <w:pStyle w:val="TableText"/>
            </w:pPr>
            <w:r w:rsidRPr="00D73D5A">
              <w:t xml:space="preserve">Standards: Bacterial </w:t>
            </w:r>
            <w:r w:rsidRPr="00EA42D7">
              <w:rPr>
                <w:color w:val="C00000"/>
              </w:rPr>
              <w:t>Not met</w:t>
            </w:r>
          </w:p>
        </w:tc>
        <w:tc>
          <w:tcPr>
            <w:tcW w:w="1701" w:type="dxa"/>
            <w:shd w:val="clear" w:color="auto" w:fill="FFFFFF"/>
          </w:tcPr>
          <w:p w14:paraId="7E878201" w14:textId="77777777" w:rsidR="00887BAB" w:rsidRPr="00D73D5A" w:rsidRDefault="00887BAB" w:rsidP="007E0544">
            <w:pPr>
              <w:pStyle w:val="TableText"/>
            </w:pPr>
            <w:r w:rsidRPr="00D73D5A">
              <w:t xml:space="preserve">Protozoal </w:t>
            </w:r>
            <w:r w:rsidRPr="00EA42D7">
              <w:rPr>
                <w:color w:val="C00000"/>
              </w:rPr>
              <w:t>Not met</w:t>
            </w:r>
          </w:p>
        </w:tc>
        <w:tc>
          <w:tcPr>
            <w:tcW w:w="1417" w:type="dxa"/>
            <w:shd w:val="clear" w:color="auto" w:fill="FFFFFF"/>
          </w:tcPr>
          <w:p w14:paraId="7E878202" w14:textId="77777777" w:rsidR="00887BAB" w:rsidRPr="00D73D5A" w:rsidRDefault="00887BAB"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206" w14:textId="77777777" w:rsidTr="00963CA3">
        <w:trPr>
          <w:cantSplit/>
        </w:trPr>
        <w:tc>
          <w:tcPr>
            <w:tcW w:w="8080" w:type="dxa"/>
            <w:shd w:val="clear" w:color="auto" w:fill="auto"/>
          </w:tcPr>
          <w:p w14:paraId="7E878204" w14:textId="77777777" w:rsidR="00887BAB" w:rsidRPr="00D73D5A" w:rsidRDefault="00887BAB" w:rsidP="00887BAB">
            <w:pPr>
              <w:pStyle w:val="TableText"/>
            </w:pPr>
            <w:r w:rsidRPr="00D73D5A">
              <w:t>The water supply uses ground water and is treated with filtration and UV.</w:t>
            </w:r>
          </w:p>
          <w:p w14:paraId="7E878205" w14:textId="77777777" w:rsidR="00DC6016" w:rsidRPr="00226A16" w:rsidRDefault="00887BAB" w:rsidP="00887BAB">
            <w:pPr>
              <w:pStyle w:val="TableText"/>
            </w:pPr>
            <w:r w:rsidRPr="00D73D5A">
              <w:t>Longburn Adventist College failed the bacteriological Standards for unknown reasons. It failed the protozoal Standards because compliance was not attempted.</w:t>
            </w:r>
          </w:p>
        </w:tc>
      </w:tr>
    </w:tbl>
    <w:p w14:paraId="7E878207" w14:textId="77777777" w:rsidR="00DC6016" w:rsidRDefault="00DC6016" w:rsidP="00DC6016"/>
    <w:p w14:paraId="7E878208" w14:textId="77777777" w:rsidR="00887BAB" w:rsidRDefault="00887BAB" w:rsidP="00887BAB">
      <w:pPr>
        <w:pStyle w:val="Heading5"/>
      </w:pPr>
      <w:r w:rsidRPr="00D73D5A">
        <w:lastRenderedPageBreak/>
        <w:t>Supplier: Manawatu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887BAB" w14:paraId="7E87820B" w14:textId="77777777" w:rsidTr="00963CA3">
        <w:trPr>
          <w:cantSplit/>
        </w:trPr>
        <w:tc>
          <w:tcPr>
            <w:tcW w:w="4253" w:type="dxa"/>
            <w:gridSpan w:val="2"/>
            <w:shd w:val="clear" w:color="auto" w:fill="D9D9D9" w:themeFill="background1" w:themeFillShade="D9"/>
          </w:tcPr>
          <w:p w14:paraId="7E878209" w14:textId="77777777" w:rsidR="00DC6016" w:rsidRPr="00887BAB" w:rsidRDefault="00887BAB" w:rsidP="00963CA3">
            <w:pPr>
              <w:pStyle w:val="TableText"/>
              <w:rPr>
                <w:b/>
              </w:rPr>
            </w:pPr>
            <w:r w:rsidRPr="00887BAB">
              <w:rPr>
                <w:b/>
              </w:rPr>
              <w:t>Feilding</w:t>
            </w:r>
          </w:p>
        </w:tc>
        <w:tc>
          <w:tcPr>
            <w:tcW w:w="3827" w:type="dxa"/>
            <w:gridSpan w:val="3"/>
            <w:shd w:val="clear" w:color="auto" w:fill="D9D9D9" w:themeFill="background1" w:themeFillShade="D9"/>
          </w:tcPr>
          <w:p w14:paraId="7E87820A" w14:textId="77777777" w:rsidR="00DC6016" w:rsidRPr="00887BAB" w:rsidRDefault="00DC6016" w:rsidP="00963CA3">
            <w:pPr>
              <w:pStyle w:val="TableText"/>
              <w:jc w:val="right"/>
              <w:rPr>
                <w:b/>
              </w:rPr>
            </w:pPr>
            <w:r w:rsidRPr="00887BAB">
              <w:rPr>
                <w:b/>
              </w:rPr>
              <w:t xml:space="preserve">Population: </w:t>
            </w:r>
            <w:r w:rsidR="00887BAB" w:rsidRPr="00887BAB">
              <w:rPr>
                <w:b/>
              </w:rPr>
              <w:t>15,419</w:t>
            </w:r>
          </w:p>
        </w:tc>
      </w:tr>
      <w:tr w:rsidR="00DC6016" w:rsidRPr="00D73D5A" w14:paraId="7E878210" w14:textId="77777777" w:rsidTr="00963CA3">
        <w:trPr>
          <w:cantSplit/>
        </w:trPr>
        <w:tc>
          <w:tcPr>
            <w:tcW w:w="2410" w:type="dxa"/>
            <w:shd w:val="clear" w:color="auto" w:fill="FFFFFF"/>
          </w:tcPr>
          <w:p w14:paraId="7E87820C"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20D"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20E"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20F"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212" w14:textId="77777777" w:rsidTr="00963CA3">
        <w:trPr>
          <w:cantSplit/>
        </w:trPr>
        <w:tc>
          <w:tcPr>
            <w:tcW w:w="8080" w:type="dxa"/>
            <w:shd w:val="clear" w:color="auto" w:fill="auto"/>
          </w:tcPr>
          <w:p w14:paraId="7E878211" w14:textId="77777777" w:rsidR="00DC6016" w:rsidRPr="00226A16" w:rsidRDefault="00887BAB" w:rsidP="00963CA3">
            <w:pPr>
              <w:pStyle w:val="TableText"/>
            </w:pPr>
            <w:r w:rsidRPr="00D73D5A">
              <w:t>The water supply uses mixed sources</w:t>
            </w:r>
            <w:r>
              <w:t>,</w:t>
            </w:r>
            <w:r w:rsidRPr="00D73D5A">
              <w:t xml:space="preserve"> is treated with coagulation, filtration</w:t>
            </w:r>
            <w:r>
              <w:t xml:space="preserve"> and</w:t>
            </w:r>
            <w:r w:rsidRPr="00D73D5A">
              <w:t xml:space="preserve"> UV and </w:t>
            </w:r>
            <w:r>
              <w:t xml:space="preserve">is </w:t>
            </w:r>
            <w:r w:rsidRPr="00D73D5A">
              <w:t>chlorinated. The water is fluoridated.</w:t>
            </w:r>
          </w:p>
        </w:tc>
      </w:tr>
    </w:tbl>
    <w:p w14:paraId="7E878213"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887BAB" w14:paraId="7E878216" w14:textId="77777777" w:rsidTr="00963CA3">
        <w:trPr>
          <w:cantSplit/>
        </w:trPr>
        <w:tc>
          <w:tcPr>
            <w:tcW w:w="4253" w:type="dxa"/>
            <w:gridSpan w:val="2"/>
            <w:shd w:val="clear" w:color="auto" w:fill="D9D9D9" w:themeFill="background1" w:themeFillShade="D9"/>
          </w:tcPr>
          <w:p w14:paraId="7E878214" w14:textId="77777777" w:rsidR="00DC6016" w:rsidRPr="00887BAB" w:rsidRDefault="00887BAB" w:rsidP="00963CA3">
            <w:pPr>
              <w:pStyle w:val="TableText"/>
              <w:rPr>
                <w:b/>
              </w:rPr>
            </w:pPr>
            <w:r w:rsidRPr="00887BAB">
              <w:rPr>
                <w:b/>
              </w:rPr>
              <w:t>Halcombe-Stanway</w:t>
            </w:r>
          </w:p>
        </w:tc>
        <w:tc>
          <w:tcPr>
            <w:tcW w:w="3827" w:type="dxa"/>
            <w:gridSpan w:val="3"/>
            <w:shd w:val="clear" w:color="auto" w:fill="D9D9D9" w:themeFill="background1" w:themeFillShade="D9"/>
          </w:tcPr>
          <w:p w14:paraId="7E878215" w14:textId="77777777" w:rsidR="00DC6016" w:rsidRPr="00887BAB" w:rsidRDefault="00DC6016" w:rsidP="00963CA3">
            <w:pPr>
              <w:pStyle w:val="TableText"/>
              <w:jc w:val="right"/>
              <w:rPr>
                <w:b/>
              </w:rPr>
            </w:pPr>
            <w:r w:rsidRPr="00887BAB">
              <w:rPr>
                <w:b/>
              </w:rPr>
              <w:t xml:space="preserve">Population: </w:t>
            </w:r>
            <w:r w:rsidR="00887BAB" w:rsidRPr="00887BAB">
              <w:rPr>
                <w:b/>
              </w:rPr>
              <w:t>328</w:t>
            </w:r>
          </w:p>
        </w:tc>
      </w:tr>
      <w:tr w:rsidR="00887BAB" w:rsidRPr="00D73D5A" w14:paraId="7E87821B" w14:textId="77777777" w:rsidTr="007E0544">
        <w:trPr>
          <w:cantSplit/>
        </w:trPr>
        <w:tc>
          <w:tcPr>
            <w:tcW w:w="2410" w:type="dxa"/>
            <w:shd w:val="clear" w:color="auto" w:fill="FFFFFF"/>
          </w:tcPr>
          <w:p w14:paraId="7E878217" w14:textId="77777777" w:rsidR="00887BAB" w:rsidRPr="00D73D5A" w:rsidRDefault="00887BAB"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18" w14:textId="77777777" w:rsidR="00887BAB" w:rsidRPr="00D73D5A" w:rsidRDefault="00887BAB" w:rsidP="007E0544">
            <w:pPr>
              <w:pStyle w:val="TableText"/>
            </w:pPr>
            <w:r w:rsidRPr="00D73D5A">
              <w:t xml:space="preserve">Standards: Bacterial </w:t>
            </w:r>
            <w:r w:rsidRPr="00486288">
              <w:rPr>
                <w:color w:val="5B9BD5"/>
              </w:rPr>
              <w:t>Met</w:t>
            </w:r>
          </w:p>
        </w:tc>
        <w:tc>
          <w:tcPr>
            <w:tcW w:w="1701" w:type="dxa"/>
            <w:shd w:val="clear" w:color="auto" w:fill="FFFFFF"/>
          </w:tcPr>
          <w:p w14:paraId="7E878219" w14:textId="77777777" w:rsidR="00887BAB" w:rsidRPr="00D73D5A" w:rsidRDefault="00887BAB" w:rsidP="007E0544">
            <w:pPr>
              <w:pStyle w:val="TableText"/>
            </w:pPr>
            <w:r w:rsidRPr="00D73D5A">
              <w:t xml:space="preserve">Protozoal </w:t>
            </w:r>
            <w:r w:rsidRPr="00EA42D7">
              <w:rPr>
                <w:color w:val="C00000"/>
              </w:rPr>
              <w:t>Not met</w:t>
            </w:r>
          </w:p>
        </w:tc>
        <w:tc>
          <w:tcPr>
            <w:tcW w:w="1417" w:type="dxa"/>
            <w:shd w:val="clear" w:color="auto" w:fill="FFFFFF"/>
          </w:tcPr>
          <w:p w14:paraId="7E87821A" w14:textId="77777777" w:rsidR="00887BAB" w:rsidRPr="00D73D5A" w:rsidRDefault="00887BAB"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21E" w14:textId="77777777" w:rsidTr="00963CA3">
        <w:trPr>
          <w:cantSplit/>
        </w:trPr>
        <w:tc>
          <w:tcPr>
            <w:tcW w:w="8080" w:type="dxa"/>
            <w:shd w:val="clear" w:color="auto" w:fill="auto"/>
          </w:tcPr>
          <w:p w14:paraId="7E87821C" w14:textId="77777777" w:rsidR="00887BAB" w:rsidRPr="00D73D5A" w:rsidRDefault="00887BAB" w:rsidP="00887BAB">
            <w:pPr>
              <w:pStyle w:val="TableText"/>
            </w:pPr>
            <w:r w:rsidRPr="00D73D5A">
              <w:t>The water supply uses surface water</w:t>
            </w:r>
            <w:r>
              <w:t>,</w:t>
            </w:r>
            <w:r w:rsidRPr="00D73D5A">
              <w:t xml:space="preserve"> is treated with filtration and </w:t>
            </w:r>
            <w:r>
              <w:t xml:space="preserve">is </w:t>
            </w:r>
            <w:r w:rsidRPr="00D73D5A">
              <w:t>chlorinated.</w:t>
            </w:r>
          </w:p>
          <w:p w14:paraId="7E87821D" w14:textId="77777777" w:rsidR="00DC6016" w:rsidRPr="00226A16" w:rsidRDefault="00887BAB" w:rsidP="00887BAB">
            <w:pPr>
              <w:pStyle w:val="TableText"/>
            </w:pPr>
            <w:r w:rsidRPr="00D73D5A">
              <w:t>Halcombe-Stanway failed the protozoal Standards because the infrastructure available was inadequate and compliance was not attempted.</w:t>
            </w:r>
          </w:p>
        </w:tc>
      </w:tr>
    </w:tbl>
    <w:p w14:paraId="7E87821F"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8089C" w14:paraId="7E878222" w14:textId="77777777" w:rsidTr="00963CA3">
        <w:trPr>
          <w:cantSplit/>
        </w:trPr>
        <w:tc>
          <w:tcPr>
            <w:tcW w:w="4253" w:type="dxa"/>
            <w:gridSpan w:val="2"/>
            <w:shd w:val="clear" w:color="auto" w:fill="D9D9D9" w:themeFill="background1" w:themeFillShade="D9"/>
          </w:tcPr>
          <w:p w14:paraId="7E878220" w14:textId="77777777" w:rsidR="00DC6016" w:rsidRPr="0048089C" w:rsidRDefault="0048089C" w:rsidP="00963CA3">
            <w:pPr>
              <w:pStyle w:val="TableText"/>
              <w:rPr>
                <w:b/>
              </w:rPr>
            </w:pPr>
            <w:r w:rsidRPr="0048089C">
              <w:rPr>
                <w:b/>
              </w:rPr>
              <w:t>Himatangi Beach</w:t>
            </w:r>
          </w:p>
        </w:tc>
        <w:tc>
          <w:tcPr>
            <w:tcW w:w="3827" w:type="dxa"/>
            <w:gridSpan w:val="3"/>
            <w:shd w:val="clear" w:color="auto" w:fill="D9D9D9" w:themeFill="background1" w:themeFillShade="D9"/>
          </w:tcPr>
          <w:p w14:paraId="7E878221" w14:textId="77777777" w:rsidR="00DC6016" w:rsidRPr="0048089C" w:rsidRDefault="00DC6016" w:rsidP="00963CA3">
            <w:pPr>
              <w:pStyle w:val="TableText"/>
              <w:jc w:val="right"/>
              <w:rPr>
                <w:b/>
              </w:rPr>
            </w:pPr>
            <w:r w:rsidRPr="0048089C">
              <w:rPr>
                <w:b/>
              </w:rPr>
              <w:t xml:space="preserve">Population: </w:t>
            </w:r>
            <w:r w:rsidR="0048089C" w:rsidRPr="0048089C">
              <w:rPr>
                <w:b/>
              </w:rPr>
              <w:t>423</w:t>
            </w:r>
          </w:p>
        </w:tc>
      </w:tr>
      <w:tr w:rsidR="00DC6016" w:rsidRPr="00D73D5A" w14:paraId="7E878227" w14:textId="77777777" w:rsidTr="00963CA3">
        <w:trPr>
          <w:cantSplit/>
        </w:trPr>
        <w:tc>
          <w:tcPr>
            <w:tcW w:w="2410" w:type="dxa"/>
            <w:shd w:val="clear" w:color="auto" w:fill="FFFFFF"/>
          </w:tcPr>
          <w:p w14:paraId="7E878223"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224"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225"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226"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229" w14:textId="77777777" w:rsidTr="00963CA3">
        <w:trPr>
          <w:cantSplit/>
        </w:trPr>
        <w:tc>
          <w:tcPr>
            <w:tcW w:w="8080" w:type="dxa"/>
            <w:shd w:val="clear" w:color="auto" w:fill="auto"/>
          </w:tcPr>
          <w:p w14:paraId="7E878228" w14:textId="77777777" w:rsidR="00DC6016" w:rsidRPr="00226A16" w:rsidRDefault="0048089C" w:rsidP="00963CA3">
            <w:pPr>
              <w:pStyle w:val="TableText"/>
            </w:pPr>
            <w:r w:rsidRPr="00D73D5A">
              <w:t>The water supply uses ground water and is chlorinated.</w:t>
            </w:r>
          </w:p>
        </w:tc>
      </w:tr>
    </w:tbl>
    <w:p w14:paraId="7E87822A"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8089C" w14:paraId="7E87822D" w14:textId="77777777" w:rsidTr="00963CA3">
        <w:trPr>
          <w:cantSplit/>
        </w:trPr>
        <w:tc>
          <w:tcPr>
            <w:tcW w:w="4253" w:type="dxa"/>
            <w:gridSpan w:val="2"/>
            <w:shd w:val="clear" w:color="auto" w:fill="D9D9D9" w:themeFill="background1" w:themeFillShade="D9"/>
          </w:tcPr>
          <w:p w14:paraId="7E87822B" w14:textId="77777777" w:rsidR="00DC6016" w:rsidRPr="0048089C" w:rsidRDefault="0048089C" w:rsidP="00963CA3">
            <w:pPr>
              <w:pStyle w:val="TableText"/>
              <w:rPr>
                <w:b/>
              </w:rPr>
            </w:pPr>
            <w:r w:rsidRPr="0048089C">
              <w:rPr>
                <w:b/>
              </w:rPr>
              <w:t>Rongotea</w:t>
            </w:r>
          </w:p>
        </w:tc>
        <w:tc>
          <w:tcPr>
            <w:tcW w:w="3827" w:type="dxa"/>
            <w:gridSpan w:val="3"/>
            <w:shd w:val="clear" w:color="auto" w:fill="D9D9D9" w:themeFill="background1" w:themeFillShade="D9"/>
          </w:tcPr>
          <w:p w14:paraId="7E87822C" w14:textId="77777777" w:rsidR="00DC6016" w:rsidRPr="0048089C" w:rsidRDefault="00DC6016" w:rsidP="00963CA3">
            <w:pPr>
              <w:pStyle w:val="TableText"/>
              <w:jc w:val="right"/>
              <w:rPr>
                <w:b/>
              </w:rPr>
            </w:pPr>
            <w:r w:rsidRPr="0048089C">
              <w:rPr>
                <w:b/>
              </w:rPr>
              <w:t xml:space="preserve">Population: </w:t>
            </w:r>
            <w:r w:rsidR="0048089C" w:rsidRPr="0048089C">
              <w:rPr>
                <w:b/>
              </w:rPr>
              <w:t>163</w:t>
            </w:r>
          </w:p>
        </w:tc>
      </w:tr>
      <w:tr w:rsidR="00DC6016" w:rsidRPr="00D73D5A" w14:paraId="7E878232" w14:textId="77777777" w:rsidTr="00963CA3">
        <w:trPr>
          <w:cantSplit/>
        </w:trPr>
        <w:tc>
          <w:tcPr>
            <w:tcW w:w="2410" w:type="dxa"/>
            <w:shd w:val="clear" w:color="auto" w:fill="FFFFFF"/>
          </w:tcPr>
          <w:p w14:paraId="7E87822E"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22F"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230"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231"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234" w14:textId="77777777" w:rsidTr="00963CA3">
        <w:trPr>
          <w:cantSplit/>
        </w:trPr>
        <w:tc>
          <w:tcPr>
            <w:tcW w:w="8080" w:type="dxa"/>
            <w:shd w:val="clear" w:color="auto" w:fill="auto"/>
          </w:tcPr>
          <w:p w14:paraId="7E878233" w14:textId="77777777" w:rsidR="00DC6016" w:rsidRPr="00226A16" w:rsidRDefault="0048089C" w:rsidP="00963CA3">
            <w:pPr>
              <w:pStyle w:val="TableText"/>
            </w:pPr>
            <w:r w:rsidRPr="00D73D5A">
              <w:t>The water supply uses ground water and is chlorinated.</w:t>
            </w:r>
          </w:p>
        </w:tc>
      </w:tr>
    </w:tbl>
    <w:p w14:paraId="7E878235"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8089C" w14:paraId="7E878238" w14:textId="77777777" w:rsidTr="00963CA3">
        <w:trPr>
          <w:cantSplit/>
        </w:trPr>
        <w:tc>
          <w:tcPr>
            <w:tcW w:w="4253" w:type="dxa"/>
            <w:gridSpan w:val="2"/>
            <w:shd w:val="clear" w:color="auto" w:fill="D9D9D9" w:themeFill="background1" w:themeFillShade="D9"/>
          </w:tcPr>
          <w:p w14:paraId="7E878236" w14:textId="77777777" w:rsidR="00DC6016" w:rsidRPr="0048089C" w:rsidRDefault="0048089C" w:rsidP="00963CA3">
            <w:pPr>
              <w:pStyle w:val="TableText"/>
              <w:rPr>
                <w:b/>
              </w:rPr>
            </w:pPr>
            <w:r w:rsidRPr="0048089C">
              <w:rPr>
                <w:b/>
              </w:rPr>
              <w:t>Sanson</w:t>
            </w:r>
          </w:p>
        </w:tc>
        <w:tc>
          <w:tcPr>
            <w:tcW w:w="3827" w:type="dxa"/>
            <w:gridSpan w:val="3"/>
            <w:shd w:val="clear" w:color="auto" w:fill="D9D9D9" w:themeFill="background1" w:themeFillShade="D9"/>
          </w:tcPr>
          <w:p w14:paraId="7E878237" w14:textId="77777777" w:rsidR="00DC6016" w:rsidRPr="0048089C" w:rsidRDefault="00DC6016" w:rsidP="00963CA3">
            <w:pPr>
              <w:pStyle w:val="TableText"/>
              <w:jc w:val="right"/>
              <w:rPr>
                <w:b/>
              </w:rPr>
            </w:pPr>
            <w:r w:rsidRPr="0048089C">
              <w:rPr>
                <w:b/>
              </w:rPr>
              <w:t xml:space="preserve">Population: </w:t>
            </w:r>
            <w:r w:rsidR="0048089C" w:rsidRPr="0048089C">
              <w:rPr>
                <w:b/>
              </w:rPr>
              <w:t>462</w:t>
            </w:r>
          </w:p>
        </w:tc>
      </w:tr>
      <w:tr w:rsidR="00DC6016" w:rsidRPr="00D73D5A" w14:paraId="7E87823D" w14:textId="77777777" w:rsidTr="00963CA3">
        <w:trPr>
          <w:cantSplit/>
        </w:trPr>
        <w:tc>
          <w:tcPr>
            <w:tcW w:w="2410" w:type="dxa"/>
            <w:shd w:val="clear" w:color="auto" w:fill="FFFFFF"/>
          </w:tcPr>
          <w:p w14:paraId="7E878239"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23A"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23B"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23C"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23F" w14:textId="77777777" w:rsidTr="00963CA3">
        <w:trPr>
          <w:cantSplit/>
        </w:trPr>
        <w:tc>
          <w:tcPr>
            <w:tcW w:w="8080" w:type="dxa"/>
            <w:shd w:val="clear" w:color="auto" w:fill="auto"/>
          </w:tcPr>
          <w:p w14:paraId="7E87823E" w14:textId="77777777" w:rsidR="00DC6016" w:rsidRPr="00226A16" w:rsidRDefault="0048089C" w:rsidP="00963CA3">
            <w:pPr>
              <w:pStyle w:val="TableText"/>
            </w:pPr>
            <w:r w:rsidRPr="00D73D5A">
              <w:t>The water supply uses ground water and is chlorinated.</w:t>
            </w:r>
          </w:p>
        </w:tc>
      </w:tr>
    </w:tbl>
    <w:p w14:paraId="7E878240"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8089C" w14:paraId="7E878243" w14:textId="77777777" w:rsidTr="00963CA3">
        <w:trPr>
          <w:cantSplit/>
        </w:trPr>
        <w:tc>
          <w:tcPr>
            <w:tcW w:w="4253" w:type="dxa"/>
            <w:gridSpan w:val="2"/>
            <w:shd w:val="clear" w:color="auto" w:fill="D9D9D9" w:themeFill="background1" w:themeFillShade="D9"/>
          </w:tcPr>
          <w:p w14:paraId="7E878241" w14:textId="77777777" w:rsidR="00DC6016" w:rsidRPr="0048089C" w:rsidRDefault="0048089C" w:rsidP="00963CA3">
            <w:pPr>
              <w:pStyle w:val="TableText"/>
              <w:rPr>
                <w:b/>
              </w:rPr>
            </w:pPr>
            <w:r w:rsidRPr="0048089C">
              <w:rPr>
                <w:b/>
              </w:rPr>
              <w:t>Waituna West</w:t>
            </w:r>
          </w:p>
        </w:tc>
        <w:tc>
          <w:tcPr>
            <w:tcW w:w="3827" w:type="dxa"/>
            <w:gridSpan w:val="3"/>
            <w:shd w:val="clear" w:color="auto" w:fill="D9D9D9" w:themeFill="background1" w:themeFillShade="D9"/>
          </w:tcPr>
          <w:p w14:paraId="7E878242" w14:textId="77777777" w:rsidR="00DC6016" w:rsidRPr="0048089C" w:rsidRDefault="00DC6016" w:rsidP="00963CA3">
            <w:pPr>
              <w:pStyle w:val="TableText"/>
              <w:jc w:val="right"/>
              <w:rPr>
                <w:b/>
              </w:rPr>
            </w:pPr>
            <w:r w:rsidRPr="0048089C">
              <w:rPr>
                <w:b/>
              </w:rPr>
              <w:t xml:space="preserve">Population: </w:t>
            </w:r>
            <w:r w:rsidR="0048089C" w:rsidRPr="0048089C">
              <w:rPr>
                <w:b/>
              </w:rPr>
              <w:t>226</w:t>
            </w:r>
          </w:p>
        </w:tc>
      </w:tr>
      <w:tr w:rsidR="00DC6016" w:rsidRPr="00D73D5A" w14:paraId="7E878248" w14:textId="77777777" w:rsidTr="00963CA3">
        <w:trPr>
          <w:cantSplit/>
        </w:trPr>
        <w:tc>
          <w:tcPr>
            <w:tcW w:w="2410" w:type="dxa"/>
            <w:shd w:val="clear" w:color="auto" w:fill="FFFFFF"/>
          </w:tcPr>
          <w:p w14:paraId="7E878244"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245"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246"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247"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24A" w14:textId="77777777" w:rsidTr="00963CA3">
        <w:trPr>
          <w:cantSplit/>
        </w:trPr>
        <w:tc>
          <w:tcPr>
            <w:tcW w:w="8080" w:type="dxa"/>
            <w:shd w:val="clear" w:color="auto" w:fill="auto"/>
          </w:tcPr>
          <w:p w14:paraId="7E878249" w14:textId="77777777" w:rsidR="00DC6016" w:rsidRPr="00226A16" w:rsidRDefault="0048089C" w:rsidP="00963CA3">
            <w:pPr>
              <w:pStyle w:val="TableText"/>
            </w:pPr>
            <w:r w:rsidRPr="00D73D5A">
              <w:t>The water supply uses ground water and is chlorinated.</w:t>
            </w:r>
          </w:p>
        </w:tc>
      </w:tr>
    </w:tbl>
    <w:p w14:paraId="7E87824B" w14:textId="77777777" w:rsidR="00DC6016" w:rsidRDefault="00DC6016" w:rsidP="00DC6016"/>
    <w:p w14:paraId="7E87824C" w14:textId="77777777" w:rsidR="0048089C" w:rsidRDefault="0048089C" w:rsidP="0048089C">
      <w:pPr>
        <w:pStyle w:val="Heading5"/>
      </w:pPr>
      <w:r w:rsidRPr="00D73D5A">
        <w:t>Supplier: Massey University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8089C" w14:paraId="7E87824F" w14:textId="77777777" w:rsidTr="00963CA3">
        <w:trPr>
          <w:cantSplit/>
        </w:trPr>
        <w:tc>
          <w:tcPr>
            <w:tcW w:w="4253" w:type="dxa"/>
            <w:gridSpan w:val="2"/>
            <w:shd w:val="clear" w:color="auto" w:fill="D9D9D9" w:themeFill="background1" w:themeFillShade="D9"/>
          </w:tcPr>
          <w:p w14:paraId="7E87824D" w14:textId="77777777" w:rsidR="00DC6016" w:rsidRPr="0048089C" w:rsidRDefault="0048089C" w:rsidP="00963CA3">
            <w:pPr>
              <w:pStyle w:val="TableText"/>
              <w:rPr>
                <w:b/>
              </w:rPr>
            </w:pPr>
            <w:r w:rsidRPr="0048089C">
              <w:rPr>
                <w:b/>
              </w:rPr>
              <w:t>Massey University</w:t>
            </w:r>
          </w:p>
        </w:tc>
        <w:tc>
          <w:tcPr>
            <w:tcW w:w="3827" w:type="dxa"/>
            <w:gridSpan w:val="3"/>
            <w:shd w:val="clear" w:color="auto" w:fill="D9D9D9" w:themeFill="background1" w:themeFillShade="D9"/>
          </w:tcPr>
          <w:p w14:paraId="7E87824E" w14:textId="77777777" w:rsidR="00DC6016" w:rsidRPr="0048089C" w:rsidRDefault="00DC6016" w:rsidP="00963CA3">
            <w:pPr>
              <w:pStyle w:val="TableText"/>
              <w:jc w:val="right"/>
              <w:rPr>
                <w:b/>
              </w:rPr>
            </w:pPr>
            <w:r w:rsidRPr="0048089C">
              <w:rPr>
                <w:b/>
              </w:rPr>
              <w:t xml:space="preserve">Population: </w:t>
            </w:r>
            <w:r w:rsidR="0048089C" w:rsidRPr="0048089C">
              <w:rPr>
                <w:b/>
              </w:rPr>
              <w:t>9,000</w:t>
            </w:r>
          </w:p>
        </w:tc>
      </w:tr>
      <w:tr w:rsidR="00DC6016" w:rsidRPr="00D73D5A" w14:paraId="7E878254" w14:textId="77777777" w:rsidTr="00963CA3">
        <w:trPr>
          <w:cantSplit/>
        </w:trPr>
        <w:tc>
          <w:tcPr>
            <w:tcW w:w="2410" w:type="dxa"/>
            <w:shd w:val="clear" w:color="auto" w:fill="FFFFFF"/>
          </w:tcPr>
          <w:p w14:paraId="7E878250"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251"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252"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253"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256" w14:textId="77777777" w:rsidTr="00963CA3">
        <w:trPr>
          <w:cantSplit/>
        </w:trPr>
        <w:tc>
          <w:tcPr>
            <w:tcW w:w="8080" w:type="dxa"/>
            <w:shd w:val="clear" w:color="auto" w:fill="auto"/>
          </w:tcPr>
          <w:p w14:paraId="7E878255" w14:textId="77777777" w:rsidR="00DC6016" w:rsidRPr="00226A16" w:rsidRDefault="0048089C" w:rsidP="00963CA3">
            <w:pPr>
              <w:pStyle w:val="TableText"/>
            </w:pPr>
            <w:r w:rsidRPr="00D73D5A">
              <w:t>The water supply uses ground water and is chlorinated.</w:t>
            </w:r>
          </w:p>
        </w:tc>
      </w:tr>
    </w:tbl>
    <w:p w14:paraId="7E878257" w14:textId="77777777" w:rsidR="00DC6016" w:rsidRDefault="00DC6016" w:rsidP="00DC6016"/>
    <w:p w14:paraId="7E878258" w14:textId="77777777" w:rsidR="0048089C" w:rsidRDefault="0048089C" w:rsidP="0048089C">
      <w:pPr>
        <w:pStyle w:val="Heading5"/>
      </w:pPr>
      <w:r w:rsidRPr="00D73D5A">
        <w:t>Supplier: Ministry of Defence, Ohakea</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8089C" w14:paraId="7E87825B" w14:textId="77777777" w:rsidTr="00963CA3">
        <w:trPr>
          <w:cantSplit/>
        </w:trPr>
        <w:tc>
          <w:tcPr>
            <w:tcW w:w="4253" w:type="dxa"/>
            <w:gridSpan w:val="2"/>
            <w:shd w:val="clear" w:color="auto" w:fill="D9D9D9" w:themeFill="background1" w:themeFillShade="D9"/>
          </w:tcPr>
          <w:p w14:paraId="7E878259" w14:textId="77777777" w:rsidR="00DC6016" w:rsidRPr="0048089C" w:rsidRDefault="0048089C" w:rsidP="00963CA3">
            <w:pPr>
              <w:pStyle w:val="TableText"/>
              <w:rPr>
                <w:b/>
              </w:rPr>
            </w:pPr>
            <w:r w:rsidRPr="0048089C">
              <w:rPr>
                <w:b/>
              </w:rPr>
              <w:t>Ohakea</w:t>
            </w:r>
          </w:p>
        </w:tc>
        <w:tc>
          <w:tcPr>
            <w:tcW w:w="3827" w:type="dxa"/>
            <w:gridSpan w:val="3"/>
            <w:shd w:val="clear" w:color="auto" w:fill="D9D9D9" w:themeFill="background1" w:themeFillShade="D9"/>
          </w:tcPr>
          <w:p w14:paraId="7E87825A" w14:textId="77777777" w:rsidR="00DC6016" w:rsidRPr="0048089C" w:rsidRDefault="00DC6016" w:rsidP="00963CA3">
            <w:pPr>
              <w:pStyle w:val="TableText"/>
              <w:jc w:val="right"/>
              <w:rPr>
                <w:b/>
              </w:rPr>
            </w:pPr>
            <w:r w:rsidRPr="0048089C">
              <w:rPr>
                <w:b/>
              </w:rPr>
              <w:t xml:space="preserve">Population: </w:t>
            </w:r>
            <w:r w:rsidR="0048089C" w:rsidRPr="0048089C">
              <w:rPr>
                <w:b/>
              </w:rPr>
              <w:t>800</w:t>
            </w:r>
          </w:p>
        </w:tc>
      </w:tr>
      <w:tr w:rsidR="0048089C" w:rsidRPr="00D73D5A" w14:paraId="7E878260" w14:textId="77777777" w:rsidTr="007E0544">
        <w:trPr>
          <w:cantSplit/>
        </w:trPr>
        <w:tc>
          <w:tcPr>
            <w:tcW w:w="2410" w:type="dxa"/>
            <w:shd w:val="clear" w:color="auto" w:fill="FFFFFF"/>
          </w:tcPr>
          <w:p w14:paraId="7E87825C" w14:textId="77777777" w:rsidR="0048089C" w:rsidRPr="00D73D5A" w:rsidRDefault="0048089C"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5D" w14:textId="77777777" w:rsidR="0048089C" w:rsidRPr="00D73D5A" w:rsidRDefault="0048089C" w:rsidP="007E0544">
            <w:pPr>
              <w:pStyle w:val="TableText"/>
            </w:pPr>
            <w:r w:rsidRPr="00D73D5A">
              <w:t xml:space="preserve">Standards: Bacterial </w:t>
            </w:r>
            <w:r w:rsidRPr="00486288">
              <w:rPr>
                <w:color w:val="5B9BD5"/>
              </w:rPr>
              <w:t>Met</w:t>
            </w:r>
          </w:p>
        </w:tc>
        <w:tc>
          <w:tcPr>
            <w:tcW w:w="1701" w:type="dxa"/>
            <w:shd w:val="clear" w:color="auto" w:fill="FFFFFF"/>
          </w:tcPr>
          <w:p w14:paraId="7E87825E" w14:textId="77777777" w:rsidR="0048089C" w:rsidRPr="00D73D5A" w:rsidRDefault="0048089C" w:rsidP="007E0544">
            <w:pPr>
              <w:pStyle w:val="TableText"/>
            </w:pPr>
            <w:r w:rsidRPr="00D73D5A">
              <w:t xml:space="preserve">Protozoal </w:t>
            </w:r>
            <w:r w:rsidRPr="00EA42D7">
              <w:rPr>
                <w:color w:val="C00000"/>
              </w:rPr>
              <w:t>Not met</w:t>
            </w:r>
          </w:p>
        </w:tc>
        <w:tc>
          <w:tcPr>
            <w:tcW w:w="1417" w:type="dxa"/>
            <w:shd w:val="clear" w:color="auto" w:fill="FFFFFF"/>
          </w:tcPr>
          <w:p w14:paraId="7E87825F" w14:textId="77777777" w:rsidR="0048089C" w:rsidRPr="00D73D5A" w:rsidRDefault="0048089C"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263" w14:textId="77777777" w:rsidTr="00963CA3">
        <w:trPr>
          <w:cantSplit/>
        </w:trPr>
        <w:tc>
          <w:tcPr>
            <w:tcW w:w="8080" w:type="dxa"/>
            <w:shd w:val="clear" w:color="auto" w:fill="auto"/>
          </w:tcPr>
          <w:p w14:paraId="7E878261" w14:textId="77777777" w:rsidR="0048089C" w:rsidRPr="00D73D5A" w:rsidRDefault="0048089C" w:rsidP="0048089C">
            <w:pPr>
              <w:pStyle w:val="TableText"/>
            </w:pPr>
            <w:r w:rsidRPr="00D73D5A">
              <w:t>The water supply uses ground water</w:t>
            </w:r>
            <w:r>
              <w:t>,</w:t>
            </w:r>
            <w:r w:rsidRPr="00D73D5A">
              <w:t xml:space="preserve"> is treated with coagulation, filtration</w:t>
            </w:r>
            <w:r>
              <w:t xml:space="preserve"> and</w:t>
            </w:r>
            <w:r w:rsidRPr="00D73D5A">
              <w:t xml:space="preserve"> UV and </w:t>
            </w:r>
            <w:r>
              <w:t xml:space="preserve">is </w:t>
            </w:r>
            <w:r w:rsidRPr="00D73D5A">
              <w:t>chlorinated.</w:t>
            </w:r>
          </w:p>
          <w:p w14:paraId="7E878262" w14:textId="77777777" w:rsidR="00DC6016" w:rsidRPr="00226A16" w:rsidRDefault="0048089C" w:rsidP="0048089C">
            <w:pPr>
              <w:pStyle w:val="TableText"/>
            </w:pPr>
            <w:r w:rsidRPr="00D73D5A">
              <w:t>Ohakea failed the protozoal Standards because disinfectant levels were not always adequate and turbidity levels at times were too high.</w:t>
            </w:r>
          </w:p>
        </w:tc>
      </w:tr>
    </w:tbl>
    <w:p w14:paraId="7E878264" w14:textId="77777777" w:rsidR="00DC6016" w:rsidRDefault="00DC6016" w:rsidP="00DC6016"/>
    <w:p w14:paraId="7E878265" w14:textId="77777777" w:rsidR="0048089C" w:rsidRDefault="0048089C" w:rsidP="0048089C">
      <w:pPr>
        <w:pStyle w:val="Heading5"/>
      </w:pPr>
      <w:r w:rsidRPr="00D73D5A">
        <w:lastRenderedPageBreak/>
        <w:t>Supplier: New Zealand Defence Force</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8089C" w14:paraId="7E878268" w14:textId="77777777" w:rsidTr="00963CA3">
        <w:trPr>
          <w:cantSplit/>
        </w:trPr>
        <w:tc>
          <w:tcPr>
            <w:tcW w:w="4253" w:type="dxa"/>
            <w:gridSpan w:val="2"/>
            <w:shd w:val="clear" w:color="auto" w:fill="D9D9D9" w:themeFill="background1" w:themeFillShade="D9"/>
          </w:tcPr>
          <w:p w14:paraId="7E878266" w14:textId="77777777" w:rsidR="00DC6016" w:rsidRPr="0048089C" w:rsidRDefault="0048089C" w:rsidP="00963CA3">
            <w:pPr>
              <w:pStyle w:val="TableText"/>
              <w:rPr>
                <w:b/>
              </w:rPr>
            </w:pPr>
            <w:r w:rsidRPr="0048089C">
              <w:rPr>
                <w:b/>
              </w:rPr>
              <w:t>Linton Military Camp</w:t>
            </w:r>
          </w:p>
        </w:tc>
        <w:tc>
          <w:tcPr>
            <w:tcW w:w="3827" w:type="dxa"/>
            <w:gridSpan w:val="3"/>
            <w:shd w:val="clear" w:color="auto" w:fill="D9D9D9" w:themeFill="background1" w:themeFillShade="D9"/>
          </w:tcPr>
          <w:p w14:paraId="7E878267" w14:textId="77777777" w:rsidR="00DC6016" w:rsidRPr="0048089C" w:rsidRDefault="00DC6016" w:rsidP="00963CA3">
            <w:pPr>
              <w:pStyle w:val="TableText"/>
              <w:jc w:val="right"/>
              <w:rPr>
                <w:b/>
              </w:rPr>
            </w:pPr>
            <w:r w:rsidRPr="0048089C">
              <w:rPr>
                <w:b/>
              </w:rPr>
              <w:t xml:space="preserve">Population: </w:t>
            </w:r>
            <w:r w:rsidR="0048089C" w:rsidRPr="0048089C">
              <w:rPr>
                <w:b/>
              </w:rPr>
              <w:t>3,500</w:t>
            </w:r>
          </w:p>
        </w:tc>
      </w:tr>
      <w:tr w:rsidR="0048089C" w:rsidRPr="00D73D5A" w14:paraId="7E87826D" w14:textId="77777777" w:rsidTr="007E0544">
        <w:trPr>
          <w:cantSplit/>
        </w:trPr>
        <w:tc>
          <w:tcPr>
            <w:tcW w:w="2410" w:type="dxa"/>
            <w:shd w:val="clear" w:color="auto" w:fill="FFFFFF"/>
          </w:tcPr>
          <w:p w14:paraId="7E878269" w14:textId="77777777" w:rsidR="0048089C" w:rsidRPr="00D73D5A" w:rsidRDefault="0048089C"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6A" w14:textId="77777777" w:rsidR="0048089C" w:rsidRPr="00D73D5A" w:rsidRDefault="0048089C" w:rsidP="007E0544">
            <w:pPr>
              <w:pStyle w:val="TableText"/>
            </w:pPr>
            <w:r w:rsidRPr="00D73D5A">
              <w:t xml:space="preserve">Standards: Bacterial </w:t>
            </w:r>
            <w:r w:rsidRPr="00486288">
              <w:rPr>
                <w:color w:val="5B9BD5"/>
              </w:rPr>
              <w:t>Met</w:t>
            </w:r>
          </w:p>
        </w:tc>
        <w:tc>
          <w:tcPr>
            <w:tcW w:w="1701" w:type="dxa"/>
            <w:shd w:val="clear" w:color="auto" w:fill="FFFFFF"/>
          </w:tcPr>
          <w:p w14:paraId="7E87826B" w14:textId="77777777" w:rsidR="0048089C" w:rsidRPr="00D73D5A" w:rsidRDefault="0048089C" w:rsidP="007E0544">
            <w:pPr>
              <w:pStyle w:val="TableText"/>
            </w:pPr>
            <w:r w:rsidRPr="00D73D5A">
              <w:t xml:space="preserve">Protozoal </w:t>
            </w:r>
            <w:r w:rsidRPr="00EA42D7">
              <w:rPr>
                <w:color w:val="C00000"/>
              </w:rPr>
              <w:t>Not met</w:t>
            </w:r>
          </w:p>
        </w:tc>
        <w:tc>
          <w:tcPr>
            <w:tcW w:w="1417" w:type="dxa"/>
            <w:shd w:val="clear" w:color="auto" w:fill="FFFFFF"/>
          </w:tcPr>
          <w:p w14:paraId="7E87826C" w14:textId="77777777" w:rsidR="0048089C" w:rsidRPr="00D73D5A" w:rsidRDefault="0048089C"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270" w14:textId="77777777" w:rsidTr="00963CA3">
        <w:trPr>
          <w:cantSplit/>
        </w:trPr>
        <w:tc>
          <w:tcPr>
            <w:tcW w:w="8080" w:type="dxa"/>
            <w:shd w:val="clear" w:color="auto" w:fill="auto"/>
          </w:tcPr>
          <w:p w14:paraId="7E87826E" w14:textId="77777777" w:rsidR="0048089C" w:rsidRPr="00D73D5A" w:rsidRDefault="0048089C" w:rsidP="0048089C">
            <w:pPr>
              <w:pStyle w:val="TableText"/>
            </w:pPr>
            <w:r w:rsidRPr="00D73D5A">
              <w:t>The water supply uses ground water</w:t>
            </w:r>
            <w:r>
              <w:t>,</w:t>
            </w:r>
            <w:r w:rsidRPr="00D73D5A">
              <w:t xml:space="preserve"> is treated with filtration and </w:t>
            </w:r>
            <w:r>
              <w:t xml:space="preserve">is </w:t>
            </w:r>
            <w:r w:rsidRPr="00D73D5A">
              <w:t>chlorinated. The water is fluoridated.</w:t>
            </w:r>
          </w:p>
          <w:p w14:paraId="7E87826F" w14:textId="77777777" w:rsidR="00DC6016" w:rsidRPr="00226A16" w:rsidRDefault="0048089C" w:rsidP="0048089C">
            <w:pPr>
              <w:pStyle w:val="TableText"/>
            </w:pPr>
            <w:r w:rsidRPr="00D73D5A">
              <w:t>Linton Military Camp failed the protozoal Standards because the infrastructure available was inadequate.</w:t>
            </w:r>
          </w:p>
        </w:tc>
      </w:tr>
    </w:tbl>
    <w:p w14:paraId="7E878271" w14:textId="77777777" w:rsidR="00DC6016" w:rsidRDefault="00DC6016" w:rsidP="00DC6016"/>
    <w:p w14:paraId="7E878272" w14:textId="77777777" w:rsidR="0048089C" w:rsidRDefault="0048089C" w:rsidP="0048089C">
      <w:pPr>
        <w:pStyle w:val="Heading5"/>
      </w:pPr>
      <w:r w:rsidRPr="00D73D5A">
        <w:t>Supplier: Palmerston North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DC6016" w:rsidRPr="0048089C" w14:paraId="7E878275" w14:textId="77777777" w:rsidTr="00963CA3">
        <w:trPr>
          <w:cantSplit/>
        </w:trPr>
        <w:tc>
          <w:tcPr>
            <w:tcW w:w="4253" w:type="dxa"/>
            <w:gridSpan w:val="2"/>
            <w:shd w:val="clear" w:color="auto" w:fill="D9D9D9" w:themeFill="background1" w:themeFillShade="D9"/>
          </w:tcPr>
          <w:p w14:paraId="7E878273" w14:textId="77777777" w:rsidR="00DC6016" w:rsidRPr="0048089C" w:rsidRDefault="0048089C" w:rsidP="00963CA3">
            <w:pPr>
              <w:pStyle w:val="TableText"/>
              <w:rPr>
                <w:b/>
              </w:rPr>
            </w:pPr>
            <w:r w:rsidRPr="0048089C">
              <w:rPr>
                <w:b/>
              </w:rPr>
              <w:t>Ashhurst</w:t>
            </w:r>
          </w:p>
        </w:tc>
        <w:tc>
          <w:tcPr>
            <w:tcW w:w="3827" w:type="dxa"/>
            <w:gridSpan w:val="3"/>
            <w:shd w:val="clear" w:color="auto" w:fill="D9D9D9" w:themeFill="background1" w:themeFillShade="D9"/>
          </w:tcPr>
          <w:p w14:paraId="7E878274" w14:textId="77777777" w:rsidR="00DC6016" w:rsidRPr="0048089C" w:rsidRDefault="00DC6016" w:rsidP="00963CA3">
            <w:pPr>
              <w:pStyle w:val="TableText"/>
              <w:jc w:val="right"/>
              <w:rPr>
                <w:b/>
              </w:rPr>
            </w:pPr>
            <w:r w:rsidRPr="0048089C">
              <w:rPr>
                <w:b/>
              </w:rPr>
              <w:t xml:space="preserve">Population: </w:t>
            </w:r>
            <w:r w:rsidR="0048089C" w:rsidRPr="0048089C">
              <w:rPr>
                <w:b/>
              </w:rPr>
              <w:t>2,800</w:t>
            </w:r>
          </w:p>
        </w:tc>
      </w:tr>
      <w:tr w:rsidR="00DC6016" w:rsidRPr="00D73D5A" w14:paraId="7E87827A" w14:textId="77777777" w:rsidTr="00963CA3">
        <w:trPr>
          <w:cantSplit/>
        </w:trPr>
        <w:tc>
          <w:tcPr>
            <w:tcW w:w="2410" w:type="dxa"/>
            <w:shd w:val="clear" w:color="auto" w:fill="FFFFFF"/>
          </w:tcPr>
          <w:p w14:paraId="7E878276" w14:textId="77777777" w:rsidR="00DC6016" w:rsidRPr="00D73D5A" w:rsidRDefault="00DC6016" w:rsidP="00963CA3">
            <w:pPr>
              <w:pStyle w:val="TableText"/>
            </w:pPr>
            <w:r w:rsidRPr="00D73D5A">
              <w:t xml:space="preserve">Health Act: </w:t>
            </w:r>
            <w:r w:rsidRPr="00486288">
              <w:rPr>
                <w:color w:val="5B9BD5"/>
              </w:rPr>
              <w:t>Complied</w:t>
            </w:r>
          </w:p>
        </w:tc>
        <w:tc>
          <w:tcPr>
            <w:tcW w:w="2552" w:type="dxa"/>
            <w:gridSpan w:val="2"/>
            <w:shd w:val="clear" w:color="auto" w:fill="FFFFFF"/>
          </w:tcPr>
          <w:p w14:paraId="7E878277" w14:textId="77777777" w:rsidR="00DC6016" w:rsidRPr="00D73D5A" w:rsidRDefault="00DC6016" w:rsidP="00963CA3">
            <w:pPr>
              <w:pStyle w:val="TableText"/>
            </w:pPr>
            <w:r w:rsidRPr="00D73D5A">
              <w:t xml:space="preserve">Standards: Bacterial </w:t>
            </w:r>
            <w:r w:rsidRPr="00486288">
              <w:rPr>
                <w:color w:val="5B9BD5"/>
              </w:rPr>
              <w:t>Met</w:t>
            </w:r>
          </w:p>
        </w:tc>
        <w:tc>
          <w:tcPr>
            <w:tcW w:w="1701" w:type="dxa"/>
            <w:shd w:val="clear" w:color="auto" w:fill="FFFFFF"/>
          </w:tcPr>
          <w:p w14:paraId="7E878278" w14:textId="77777777" w:rsidR="00DC6016" w:rsidRPr="00D73D5A" w:rsidRDefault="00DC6016" w:rsidP="00963CA3">
            <w:pPr>
              <w:pStyle w:val="TableText"/>
            </w:pPr>
            <w:r w:rsidRPr="00D73D5A">
              <w:t xml:space="preserve">Protozoal </w:t>
            </w:r>
            <w:r w:rsidRPr="00486288">
              <w:rPr>
                <w:color w:val="5B9BD5"/>
              </w:rPr>
              <w:t>Met</w:t>
            </w:r>
          </w:p>
        </w:tc>
        <w:tc>
          <w:tcPr>
            <w:tcW w:w="1417" w:type="dxa"/>
            <w:shd w:val="clear" w:color="auto" w:fill="FFFFFF"/>
          </w:tcPr>
          <w:p w14:paraId="7E878279" w14:textId="77777777" w:rsidR="00DC6016" w:rsidRPr="00D73D5A" w:rsidRDefault="00DC6016" w:rsidP="00963CA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DC6016" w:rsidRPr="00226A16" w14:paraId="7E87827C" w14:textId="77777777" w:rsidTr="00963CA3">
        <w:trPr>
          <w:cantSplit/>
        </w:trPr>
        <w:tc>
          <w:tcPr>
            <w:tcW w:w="8080" w:type="dxa"/>
            <w:shd w:val="clear" w:color="auto" w:fill="auto"/>
          </w:tcPr>
          <w:p w14:paraId="7E87827B" w14:textId="77777777" w:rsidR="00DC6016" w:rsidRPr="00226A16" w:rsidRDefault="0048089C" w:rsidP="00963CA3">
            <w:pPr>
              <w:pStyle w:val="TableText"/>
            </w:pPr>
            <w:r w:rsidRPr="00D73D5A">
              <w:t>The water supply uses ground water and is chlorinated. The water is fluoridated.</w:t>
            </w:r>
          </w:p>
        </w:tc>
      </w:tr>
    </w:tbl>
    <w:p w14:paraId="7E87827D" w14:textId="77777777" w:rsidR="00DC6016" w:rsidRDefault="00DC6016" w:rsidP="00DC601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707D8C" w14:paraId="7E878280" w14:textId="77777777" w:rsidTr="007E0544">
        <w:trPr>
          <w:cantSplit/>
        </w:trPr>
        <w:tc>
          <w:tcPr>
            <w:tcW w:w="4253" w:type="dxa"/>
            <w:gridSpan w:val="2"/>
            <w:shd w:val="clear" w:color="auto" w:fill="D9D9D9" w:themeFill="background1" w:themeFillShade="D9"/>
          </w:tcPr>
          <w:p w14:paraId="7E87827E" w14:textId="77777777" w:rsidR="00E040DF" w:rsidRPr="00707D8C" w:rsidRDefault="00707D8C" w:rsidP="007E0544">
            <w:pPr>
              <w:pStyle w:val="TableText"/>
              <w:rPr>
                <w:b/>
              </w:rPr>
            </w:pPr>
            <w:r w:rsidRPr="00707D8C">
              <w:rPr>
                <w:b/>
              </w:rPr>
              <w:t>Bunnythorpe</w:t>
            </w:r>
          </w:p>
        </w:tc>
        <w:tc>
          <w:tcPr>
            <w:tcW w:w="3827" w:type="dxa"/>
            <w:gridSpan w:val="3"/>
            <w:shd w:val="clear" w:color="auto" w:fill="D9D9D9" w:themeFill="background1" w:themeFillShade="D9"/>
          </w:tcPr>
          <w:p w14:paraId="7E87827F" w14:textId="77777777" w:rsidR="00E040DF" w:rsidRPr="00707D8C" w:rsidRDefault="00E040DF" w:rsidP="007E0544">
            <w:pPr>
              <w:pStyle w:val="TableText"/>
              <w:jc w:val="right"/>
              <w:rPr>
                <w:b/>
              </w:rPr>
            </w:pPr>
            <w:r w:rsidRPr="00707D8C">
              <w:rPr>
                <w:b/>
              </w:rPr>
              <w:t xml:space="preserve">Population: </w:t>
            </w:r>
            <w:r w:rsidR="00707D8C" w:rsidRPr="00707D8C">
              <w:rPr>
                <w:b/>
              </w:rPr>
              <w:t>493</w:t>
            </w:r>
          </w:p>
        </w:tc>
      </w:tr>
      <w:tr w:rsidR="00E040DF" w:rsidRPr="00D73D5A" w14:paraId="7E878285" w14:textId="77777777" w:rsidTr="007E0544">
        <w:trPr>
          <w:cantSplit/>
        </w:trPr>
        <w:tc>
          <w:tcPr>
            <w:tcW w:w="2410" w:type="dxa"/>
            <w:shd w:val="clear" w:color="auto" w:fill="FFFFFF"/>
          </w:tcPr>
          <w:p w14:paraId="7E878281"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82"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283"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284"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287" w14:textId="77777777" w:rsidTr="007E0544">
        <w:trPr>
          <w:cantSplit/>
        </w:trPr>
        <w:tc>
          <w:tcPr>
            <w:tcW w:w="8080" w:type="dxa"/>
            <w:shd w:val="clear" w:color="auto" w:fill="auto"/>
          </w:tcPr>
          <w:p w14:paraId="7E878286" w14:textId="77777777" w:rsidR="00E040DF" w:rsidRPr="00226A16" w:rsidRDefault="00707D8C" w:rsidP="007E0544">
            <w:pPr>
              <w:pStyle w:val="TableText"/>
            </w:pPr>
            <w:r w:rsidRPr="00D73D5A">
              <w:t>The water supply uses ground water and is chlorinated. The water is fluoridated.</w:t>
            </w:r>
          </w:p>
        </w:tc>
      </w:tr>
    </w:tbl>
    <w:p w14:paraId="7E878288"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86288" w14:paraId="7E87828B" w14:textId="77777777" w:rsidTr="007E0544">
        <w:trPr>
          <w:cantSplit/>
        </w:trPr>
        <w:tc>
          <w:tcPr>
            <w:tcW w:w="4253" w:type="dxa"/>
            <w:gridSpan w:val="2"/>
            <w:shd w:val="clear" w:color="auto" w:fill="D9D9D9" w:themeFill="background1" w:themeFillShade="D9"/>
          </w:tcPr>
          <w:p w14:paraId="7E878289" w14:textId="77777777" w:rsidR="00E040DF" w:rsidRPr="00707D8C" w:rsidRDefault="00707D8C" w:rsidP="007E0544">
            <w:pPr>
              <w:pStyle w:val="TableText"/>
              <w:rPr>
                <w:b/>
              </w:rPr>
            </w:pPr>
            <w:r w:rsidRPr="00707D8C">
              <w:rPr>
                <w:b/>
              </w:rPr>
              <w:t>Longburn</w:t>
            </w:r>
          </w:p>
        </w:tc>
        <w:tc>
          <w:tcPr>
            <w:tcW w:w="3827" w:type="dxa"/>
            <w:gridSpan w:val="3"/>
            <w:shd w:val="clear" w:color="auto" w:fill="D9D9D9" w:themeFill="background1" w:themeFillShade="D9"/>
          </w:tcPr>
          <w:p w14:paraId="7E87828A" w14:textId="77777777" w:rsidR="00E040DF" w:rsidRPr="00486288" w:rsidRDefault="00E040DF" w:rsidP="007E0544">
            <w:pPr>
              <w:pStyle w:val="TableText"/>
              <w:jc w:val="right"/>
              <w:rPr>
                <w:b/>
              </w:rPr>
            </w:pPr>
            <w:r w:rsidRPr="00486288">
              <w:rPr>
                <w:b/>
              </w:rPr>
              <w:t xml:space="preserve">Population: </w:t>
            </w:r>
            <w:r w:rsidR="00707D8C">
              <w:rPr>
                <w:b/>
              </w:rPr>
              <w:t>350</w:t>
            </w:r>
          </w:p>
        </w:tc>
      </w:tr>
      <w:tr w:rsidR="00E040DF" w:rsidRPr="00D73D5A" w14:paraId="7E878290" w14:textId="77777777" w:rsidTr="007E0544">
        <w:trPr>
          <w:cantSplit/>
        </w:trPr>
        <w:tc>
          <w:tcPr>
            <w:tcW w:w="2410" w:type="dxa"/>
            <w:shd w:val="clear" w:color="auto" w:fill="FFFFFF"/>
          </w:tcPr>
          <w:p w14:paraId="7E87828C"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8D"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28E"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28F"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292" w14:textId="77777777" w:rsidTr="007E0544">
        <w:trPr>
          <w:cantSplit/>
        </w:trPr>
        <w:tc>
          <w:tcPr>
            <w:tcW w:w="8080" w:type="dxa"/>
            <w:shd w:val="clear" w:color="auto" w:fill="auto"/>
          </w:tcPr>
          <w:p w14:paraId="7E878291" w14:textId="77777777" w:rsidR="00E040DF" w:rsidRPr="00226A16" w:rsidRDefault="00707D8C" w:rsidP="007E0544">
            <w:pPr>
              <w:pStyle w:val="TableText"/>
            </w:pPr>
            <w:r w:rsidRPr="00D73D5A">
              <w:t>The water supply uses ground water and is chlorinated. The water is fluoridated.</w:t>
            </w:r>
          </w:p>
        </w:tc>
      </w:tr>
    </w:tbl>
    <w:p w14:paraId="7E878293"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C0F1A" w14:paraId="7E878296" w14:textId="77777777" w:rsidTr="007E0544">
        <w:trPr>
          <w:cantSplit/>
        </w:trPr>
        <w:tc>
          <w:tcPr>
            <w:tcW w:w="4253" w:type="dxa"/>
            <w:gridSpan w:val="2"/>
            <w:shd w:val="clear" w:color="auto" w:fill="D9D9D9" w:themeFill="background1" w:themeFillShade="D9"/>
          </w:tcPr>
          <w:p w14:paraId="7E878294" w14:textId="77777777" w:rsidR="00E040DF" w:rsidRPr="008C0F1A" w:rsidRDefault="008C0F1A" w:rsidP="007E0544">
            <w:pPr>
              <w:pStyle w:val="TableText"/>
              <w:rPr>
                <w:b/>
              </w:rPr>
            </w:pPr>
            <w:r w:rsidRPr="008C0F1A">
              <w:rPr>
                <w:b/>
              </w:rPr>
              <w:t>Palmerston North City</w:t>
            </w:r>
          </w:p>
        </w:tc>
        <w:tc>
          <w:tcPr>
            <w:tcW w:w="3827" w:type="dxa"/>
            <w:gridSpan w:val="3"/>
            <w:shd w:val="clear" w:color="auto" w:fill="D9D9D9" w:themeFill="background1" w:themeFillShade="D9"/>
          </w:tcPr>
          <w:p w14:paraId="7E878295" w14:textId="77777777" w:rsidR="00E040DF" w:rsidRPr="008C0F1A" w:rsidRDefault="00E040DF" w:rsidP="007E0544">
            <w:pPr>
              <w:pStyle w:val="TableText"/>
              <w:jc w:val="right"/>
              <w:rPr>
                <w:b/>
              </w:rPr>
            </w:pPr>
            <w:r w:rsidRPr="008C0F1A">
              <w:rPr>
                <w:b/>
              </w:rPr>
              <w:t xml:space="preserve">Population: </w:t>
            </w:r>
            <w:r w:rsidR="008C0F1A" w:rsidRPr="008C0F1A">
              <w:rPr>
                <w:b/>
              </w:rPr>
              <w:t>72,284</w:t>
            </w:r>
          </w:p>
        </w:tc>
      </w:tr>
      <w:tr w:rsidR="00E040DF" w:rsidRPr="00D73D5A" w14:paraId="7E87829B" w14:textId="77777777" w:rsidTr="007E0544">
        <w:trPr>
          <w:cantSplit/>
        </w:trPr>
        <w:tc>
          <w:tcPr>
            <w:tcW w:w="2410" w:type="dxa"/>
            <w:shd w:val="clear" w:color="auto" w:fill="FFFFFF"/>
          </w:tcPr>
          <w:p w14:paraId="7E878297"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98"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299"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29A"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29D" w14:textId="77777777" w:rsidTr="007E0544">
        <w:trPr>
          <w:cantSplit/>
        </w:trPr>
        <w:tc>
          <w:tcPr>
            <w:tcW w:w="8080" w:type="dxa"/>
            <w:shd w:val="clear" w:color="auto" w:fill="auto"/>
          </w:tcPr>
          <w:p w14:paraId="7E87829C" w14:textId="77777777" w:rsidR="00E040DF" w:rsidRPr="00226A16" w:rsidRDefault="008C0F1A" w:rsidP="007E0544">
            <w:pPr>
              <w:pStyle w:val="TableText"/>
            </w:pPr>
            <w:r w:rsidRPr="00D73D5A">
              <w:t>The water supply uses mixed sources</w:t>
            </w:r>
            <w:r>
              <w:t>,</w:t>
            </w:r>
            <w:r w:rsidRPr="00D73D5A">
              <w:t xml:space="preserve"> is treated with coagulation</w:t>
            </w:r>
            <w:r>
              <w:t xml:space="preserve"> and</w:t>
            </w:r>
            <w:r w:rsidRPr="00D73D5A">
              <w:t xml:space="preserve"> filtration and </w:t>
            </w:r>
            <w:r>
              <w:t xml:space="preserve">is </w:t>
            </w:r>
            <w:r w:rsidRPr="00D73D5A">
              <w:t>chlorinated. The water is fluoridated.</w:t>
            </w:r>
          </w:p>
        </w:tc>
      </w:tr>
    </w:tbl>
    <w:p w14:paraId="7E87829E" w14:textId="77777777" w:rsidR="00E040DF" w:rsidRDefault="00E040DF" w:rsidP="00E040DF"/>
    <w:p w14:paraId="7E87829F" w14:textId="77777777" w:rsidR="008C0F1A" w:rsidRDefault="008C0F1A" w:rsidP="008C0F1A">
      <w:pPr>
        <w:pStyle w:val="Heading5"/>
      </w:pPr>
      <w:r w:rsidRPr="00D73D5A">
        <w:t>Supplier: Tararua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C0F1A" w14:paraId="7E8782A2" w14:textId="77777777" w:rsidTr="007E0544">
        <w:trPr>
          <w:cantSplit/>
        </w:trPr>
        <w:tc>
          <w:tcPr>
            <w:tcW w:w="4253" w:type="dxa"/>
            <w:gridSpan w:val="2"/>
            <w:shd w:val="clear" w:color="auto" w:fill="D9D9D9" w:themeFill="background1" w:themeFillShade="D9"/>
          </w:tcPr>
          <w:p w14:paraId="7E8782A0" w14:textId="77777777" w:rsidR="00E040DF" w:rsidRPr="008C0F1A" w:rsidRDefault="008C0F1A" w:rsidP="007E0544">
            <w:pPr>
              <w:pStyle w:val="TableText"/>
              <w:rPr>
                <w:b/>
              </w:rPr>
            </w:pPr>
            <w:r w:rsidRPr="008C0F1A">
              <w:rPr>
                <w:b/>
              </w:rPr>
              <w:t>Dannevirke</w:t>
            </w:r>
          </w:p>
        </w:tc>
        <w:tc>
          <w:tcPr>
            <w:tcW w:w="3827" w:type="dxa"/>
            <w:gridSpan w:val="3"/>
            <w:shd w:val="clear" w:color="auto" w:fill="D9D9D9" w:themeFill="background1" w:themeFillShade="D9"/>
          </w:tcPr>
          <w:p w14:paraId="7E8782A1" w14:textId="77777777" w:rsidR="00E040DF" w:rsidRPr="008C0F1A" w:rsidRDefault="00E040DF" w:rsidP="007E0544">
            <w:pPr>
              <w:pStyle w:val="TableText"/>
              <w:jc w:val="right"/>
              <w:rPr>
                <w:b/>
              </w:rPr>
            </w:pPr>
            <w:r w:rsidRPr="008C0F1A">
              <w:rPr>
                <w:b/>
              </w:rPr>
              <w:t xml:space="preserve">Population: </w:t>
            </w:r>
            <w:r w:rsidR="008C0F1A" w:rsidRPr="008C0F1A">
              <w:rPr>
                <w:b/>
              </w:rPr>
              <w:t>6,000</w:t>
            </w:r>
          </w:p>
        </w:tc>
      </w:tr>
      <w:tr w:rsidR="008C0F1A" w:rsidRPr="00D73D5A" w14:paraId="7E8782A7" w14:textId="77777777" w:rsidTr="007E0544">
        <w:trPr>
          <w:cantSplit/>
        </w:trPr>
        <w:tc>
          <w:tcPr>
            <w:tcW w:w="2410" w:type="dxa"/>
            <w:shd w:val="clear" w:color="auto" w:fill="FFFFFF"/>
          </w:tcPr>
          <w:p w14:paraId="7E8782A3" w14:textId="77777777" w:rsidR="008C0F1A" w:rsidRPr="00D73D5A" w:rsidRDefault="008C0F1A"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A4" w14:textId="77777777" w:rsidR="008C0F1A" w:rsidRPr="00D73D5A" w:rsidRDefault="008C0F1A" w:rsidP="007E0544">
            <w:pPr>
              <w:pStyle w:val="TableText"/>
            </w:pPr>
            <w:r w:rsidRPr="00D73D5A">
              <w:t xml:space="preserve">Standards: Bacterial </w:t>
            </w:r>
            <w:r w:rsidRPr="00486288">
              <w:rPr>
                <w:color w:val="5B9BD5"/>
              </w:rPr>
              <w:t>Met</w:t>
            </w:r>
          </w:p>
        </w:tc>
        <w:tc>
          <w:tcPr>
            <w:tcW w:w="1701" w:type="dxa"/>
            <w:shd w:val="clear" w:color="auto" w:fill="FFFFFF"/>
          </w:tcPr>
          <w:p w14:paraId="7E8782A5" w14:textId="77777777" w:rsidR="008C0F1A" w:rsidRPr="00D73D5A" w:rsidRDefault="008C0F1A" w:rsidP="007E0544">
            <w:pPr>
              <w:pStyle w:val="TableText"/>
            </w:pPr>
            <w:r w:rsidRPr="00D73D5A">
              <w:t xml:space="preserve">Protozoal </w:t>
            </w:r>
            <w:r w:rsidRPr="00EA42D7">
              <w:rPr>
                <w:color w:val="C00000"/>
              </w:rPr>
              <w:t>Not met</w:t>
            </w:r>
          </w:p>
        </w:tc>
        <w:tc>
          <w:tcPr>
            <w:tcW w:w="1417" w:type="dxa"/>
            <w:shd w:val="clear" w:color="auto" w:fill="FFFFFF"/>
          </w:tcPr>
          <w:p w14:paraId="7E8782A6" w14:textId="77777777" w:rsidR="008C0F1A" w:rsidRPr="00D73D5A" w:rsidRDefault="008C0F1A"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2AA" w14:textId="77777777" w:rsidTr="007E0544">
        <w:trPr>
          <w:cantSplit/>
        </w:trPr>
        <w:tc>
          <w:tcPr>
            <w:tcW w:w="8080" w:type="dxa"/>
            <w:shd w:val="clear" w:color="auto" w:fill="auto"/>
          </w:tcPr>
          <w:p w14:paraId="7E8782A8" w14:textId="77777777" w:rsidR="008C0F1A" w:rsidRPr="00D73D5A" w:rsidRDefault="008C0F1A" w:rsidP="008C0F1A">
            <w:pPr>
              <w:pStyle w:val="TableText"/>
            </w:pPr>
            <w:r w:rsidRPr="00D73D5A">
              <w:t>The water supply uses surface water</w:t>
            </w:r>
            <w:r>
              <w:t>,</w:t>
            </w:r>
            <w:r w:rsidRPr="00D73D5A">
              <w:t xml:space="preserve"> is treated with UV and</w:t>
            </w:r>
            <w:r>
              <w:t xml:space="preserve"> is</w:t>
            </w:r>
            <w:r w:rsidRPr="00D73D5A">
              <w:t xml:space="preserve"> chlorinated.</w:t>
            </w:r>
          </w:p>
          <w:p w14:paraId="7E8782A9" w14:textId="77777777" w:rsidR="00E040DF" w:rsidRPr="00226A16" w:rsidRDefault="008C0F1A" w:rsidP="008C0F1A">
            <w:pPr>
              <w:pStyle w:val="TableText"/>
            </w:pPr>
            <w:r w:rsidRPr="00D73D5A">
              <w:t>Dannevirke failed the protozoal Standards because the infrastructure available was inadequate, disinfectant levels were not always adequate and turbidity levels at times were too high.</w:t>
            </w:r>
          </w:p>
        </w:tc>
      </w:tr>
    </w:tbl>
    <w:p w14:paraId="7E8782AB"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C0F1A" w14:paraId="7E8782AE" w14:textId="77777777" w:rsidTr="007E0544">
        <w:trPr>
          <w:cantSplit/>
        </w:trPr>
        <w:tc>
          <w:tcPr>
            <w:tcW w:w="4253" w:type="dxa"/>
            <w:gridSpan w:val="2"/>
            <w:shd w:val="clear" w:color="auto" w:fill="D9D9D9" w:themeFill="background1" w:themeFillShade="D9"/>
          </w:tcPr>
          <w:p w14:paraId="7E8782AC" w14:textId="77777777" w:rsidR="00E040DF" w:rsidRPr="008C0F1A" w:rsidRDefault="008C0F1A" w:rsidP="007E0544">
            <w:pPr>
              <w:pStyle w:val="TableText"/>
              <w:rPr>
                <w:b/>
              </w:rPr>
            </w:pPr>
            <w:r w:rsidRPr="008C0F1A">
              <w:rPr>
                <w:b/>
              </w:rPr>
              <w:t>Eketahuna</w:t>
            </w:r>
          </w:p>
        </w:tc>
        <w:tc>
          <w:tcPr>
            <w:tcW w:w="3827" w:type="dxa"/>
            <w:gridSpan w:val="3"/>
            <w:shd w:val="clear" w:color="auto" w:fill="D9D9D9" w:themeFill="background1" w:themeFillShade="D9"/>
          </w:tcPr>
          <w:p w14:paraId="7E8782AD" w14:textId="77777777" w:rsidR="00E040DF" w:rsidRPr="008C0F1A" w:rsidRDefault="00E040DF" w:rsidP="007E0544">
            <w:pPr>
              <w:pStyle w:val="TableText"/>
              <w:jc w:val="right"/>
              <w:rPr>
                <w:b/>
              </w:rPr>
            </w:pPr>
            <w:r w:rsidRPr="008C0F1A">
              <w:rPr>
                <w:b/>
              </w:rPr>
              <w:t xml:space="preserve">Population: </w:t>
            </w:r>
            <w:r w:rsidR="008C0F1A" w:rsidRPr="008C0F1A">
              <w:rPr>
                <w:b/>
              </w:rPr>
              <w:t>456</w:t>
            </w:r>
          </w:p>
        </w:tc>
      </w:tr>
      <w:tr w:rsidR="008C0F1A" w:rsidRPr="00D73D5A" w14:paraId="7E8782B3" w14:textId="77777777" w:rsidTr="007E0544">
        <w:trPr>
          <w:cantSplit/>
        </w:trPr>
        <w:tc>
          <w:tcPr>
            <w:tcW w:w="2410" w:type="dxa"/>
            <w:shd w:val="clear" w:color="auto" w:fill="FFFFFF"/>
          </w:tcPr>
          <w:p w14:paraId="7E8782AF" w14:textId="77777777" w:rsidR="008C0F1A" w:rsidRPr="00D73D5A" w:rsidRDefault="008C0F1A"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B0" w14:textId="77777777" w:rsidR="008C0F1A" w:rsidRPr="00D73D5A" w:rsidRDefault="008C0F1A" w:rsidP="007E0544">
            <w:pPr>
              <w:pStyle w:val="TableText"/>
            </w:pPr>
            <w:r w:rsidRPr="00D73D5A">
              <w:t xml:space="preserve">Standards: Bacterial </w:t>
            </w:r>
            <w:r w:rsidRPr="00486288">
              <w:rPr>
                <w:color w:val="5B9BD5"/>
              </w:rPr>
              <w:t>Met</w:t>
            </w:r>
          </w:p>
        </w:tc>
        <w:tc>
          <w:tcPr>
            <w:tcW w:w="1701" w:type="dxa"/>
            <w:shd w:val="clear" w:color="auto" w:fill="FFFFFF"/>
          </w:tcPr>
          <w:p w14:paraId="7E8782B1" w14:textId="77777777" w:rsidR="008C0F1A" w:rsidRPr="00D73D5A" w:rsidRDefault="008C0F1A" w:rsidP="007E0544">
            <w:pPr>
              <w:pStyle w:val="TableText"/>
            </w:pPr>
            <w:r w:rsidRPr="00D73D5A">
              <w:t xml:space="preserve">Protozoal </w:t>
            </w:r>
            <w:r w:rsidRPr="00EA42D7">
              <w:rPr>
                <w:color w:val="C00000"/>
              </w:rPr>
              <w:t>Not met</w:t>
            </w:r>
          </w:p>
        </w:tc>
        <w:tc>
          <w:tcPr>
            <w:tcW w:w="1417" w:type="dxa"/>
            <w:shd w:val="clear" w:color="auto" w:fill="FFFFFF"/>
          </w:tcPr>
          <w:p w14:paraId="7E8782B2" w14:textId="77777777" w:rsidR="008C0F1A" w:rsidRPr="00D73D5A" w:rsidRDefault="008C0F1A"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2B6" w14:textId="77777777" w:rsidTr="007E0544">
        <w:trPr>
          <w:cantSplit/>
        </w:trPr>
        <w:tc>
          <w:tcPr>
            <w:tcW w:w="8080" w:type="dxa"/>
            <w:shd w:val="clear" w:color="auto" w:fill="auto"/>
          </w:tcPr>
          <w:p w14:paraId="7E8782B4" w14:textId="77777777" w:rsidR="008C0F1A" w:rsidRPr="00D73D5A" w:rsidRDefault="008C0F1A" w:rsidP="008C0F1A">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2B5" w14:textId="77777777" w:rsidR="00E040DF" w:rsidRPr="00226A16" w:rsidRDefault="008C0F1A" w:rsidP="008C0F1A">
            <w:pPr>
              <w:pStyle w:val="TableText"/>
            </w:pPr>
            <w:r w:rsidRPr="00D73D5A">
              <w:t>Eketahuna failed the protozoal Standards because the infrastructure available was inadequate, disinfectant levels were not always adequate and turbidity levels at times were too high.</w:t>
            </w:r>
          </w:p>
        </w:tc>
      </w:tr>
    </w:tbl>
    <w:p w14:paraId="7E8782B7"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C0F1A" w14:paraId="7E8782BA" w14:textId="77777777" w:rsidTr="007E0544">
        <w:trPr>
          <w:cantSplit/>
        </w:trPr>
        <w:tc>
          <w:tcPr>
            <w:tcW w:w="4253" w:type="dxa"/>
            <w:gridSpan w:val="2"/>
            <w:shd w:val="clear" w:color="auto" w:fill="D9D9D9" w:themeFill="background1" w:themeFillShade="D9"/>
          </w:tcPr>
          <w:p w14:paraId="7E8782B8" w14:textId="77777777" w:rsidR="00E040DF" w:rsidRPr="008C0F1A" w:rsidRDefault="008C0F1A" w:rsidP="008C0F1A">
            <w:pPr>
              <w:pStyle w:val="TableText"/>
              <w:keepNext/>
              <w:rPr>
                <w:b/>
              </w:rPr>
            </w:pPr>
            <w:r w:rsidRPr="008C0F1A">
              <w:rPr>
                <w:b/>
              </w:rPr>
              <w:lastRenderedPageBreak/>
              <w:t>Norsewood</w:t>
            </w:r>
          </w:p>
        </w:tc>
        <w:tc>
          <w:tcPr>
            <w:tcW w:w="3827" w:type="dxa"/>
            <w:gridSpan w:val="3"/>
            <w:shd w:val="clear" w:color="auto" w:fill="D9D9D9" w:themeFill="background1" w:themeFillShade="D9"/>
          </w:tcPr>
          <w:p w14:paraId="7E8782B9" w14:textId="77777777" w:rsidR="00E040DF" w:rsidRPr="008C0F1A" w:rsidRDefault="00E040DF" w:rsidP="007E0544">
            <w:pPr>
              <w:pStyle w:val="TableText"/>
              <w:jc w:val="right"/>
              <w:rPr>
                <w:b/>
              </w:rPr>
            </w:pPr>
            <w:r w:rsidRPr="008C0F1A">
              <w:rPr>
                <w:b/>
              </w:rPr>
              <w:t xml:space="preserve">Population: </w:t>
            </w:r>
            <w:r w:rsidR="008C0F1A" w:rsidRPr="008C0F1A">
              <w:rPr>
                <w:b/>
              </w:rPr>
              <w:t>200</w:t>
            </w:r>
          </w:p>
        </w:tc>
      </w:tr>
      <w:tr w:rsidR="008C0F1A" w:rsidRPr="00D73D5A" w14:paraId="7E8782BF" w14:textId="77777777" w:rsidTr="007E0544">
        <w:trPr>
          <w:cantSplit/>
        </w:trPr>
        <w:tc>
          <w:tcPr>
            <w:tcW w:w="2410" w:type="dxa"/>
            <w:shd w:val="clear" w:color="auto" w:fill="FFFFFF"/>
          </w:tcPr>
          <w:p w14:paraId="7E8782BB" w14:textId="77777777" w:rsidR="008C0F1A" w:rsidRPr="00D73D5A" w:rsidRDefault="008C0F1A" w:rsidP="008C0F1A">
            <w:pPr>
              <w:pStyle w:val="TableText"/>
              <w:keepNext/>
            </w:pPr>
            <w:r w:rsidRPr="00D73D5A">
              <w:t xml:space="preserve">Health Act: </w:t>
            </w:r>
            <w:r w:rsidRPr="00486288">
              <w:rPr>
                <w:color w:val="5B9BD5"/>
              </w:rPr>
              <w:t>Complied</w:t>
            </w:r>
          </w:p>
        </w:tc>
        <w:tc>
          <w:tcPr>
            <w:tcW w:w="2552" w:type="dxa"/>
            <w:gridSpan w:val="2"/>
            <w:shd w:val="clear" w:color="auto" w:fill="FFFFFF"/>
          </w:tcPr>
          <w:p w14:paraId="7E8782BC" w14:textId="77777777" w:rsidR="008C0F1A" w:rsidRPr="00D73D5A" w:rsidRDefault="008C0F1A" w:rsidP="007E0544">
            <w:pPr>
              <w:pStyle w:val="TableText"/>
            </w:pPr>
            <w:r w:rsidRPr="00D73D5A">
              <w:t xml:space="preserve">Standards: Bacterial </w:t>
            </w:r>
            <w:r w:rsidRPr="00486288">
              <w:rPr>
                <w:color w:val="5B9BD5"/>
              </w:rPr>
              <w:t>Met</w:t>
            </w:r>
          </w:p>
        </w:tc>
        <w:tc>
          <w:tcPr>
            <w:tcW w:w="1701" w:type="dxa"/>
            <w:shd w:val="clear" w:color="auto" w:fill="FFFFFF"/>
          </w:tcPr>
          <w:p w14:paraId="7E8782BD" w14:textId="77777777" w:rsidR="008C0F1A" w:rsidRPr="00D73D5A" w:rsidRDefault="008C0F1A" w:rsidP="007E0544">
            <w:pPr>
              <w:pStyle w:val="TableText"/>
            </w:pPr>
            <w:r w:rsidRPr="00D73D5A">
              <w:t xml:space="preserve">Protozoal </w:t>
            </w:r>
            <w:r w:rsidRPr="00EA42D7">
              <w:rPr>
                <w:color w:val="C00000"/>
              </w:rPr>
              <w:t>Not met</w:t>
            </w:r>
          </w:p>
        </w:tc>
        <w:tc>
          <w:tcPr>
            <w:tcW w:w="1417" w:type="dxa"/>
            <w:shd w:val="clear" w:color="auto" w:fill="FFFFFF"/>
          </w:tcPr>
          <w:p w14:paraId="7E8782BE" w14:textId="77777777" w:rsidR="008C0F1A" w:rsidRPr="00D73D5A" w:rsidRDefault="008C0F1A"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2C2" w14:textId="77777777" w:rsidTr="007E0544">
        <w:trPr>
          <w:cantSplit/>
        </w:trPr>
        <w:tc>
          <w:tcPr>
            <w:tcW w:w="8080" w:type="dxa"/>
            <w:shd w:val="clear" w:color="auto" w:fill="auto"/>
          </w:tcPr>
          <w:p w14:paraId="7E8782C0" w14:textId="77777777" w:rsidR="008C0F1A" w:rsidRPr="00D73D5A" w:rsidRDefault="008C0F1A" w:rsidP="008C0F1A">
            <w:pPr>
              <w:pStyle w:val="TableText"/>
            </w:pPr>
            <w:r w:rsidRPr="00D73D5A">
              <w:t>The water supply uses ground water and is chlorinated.</w:t>
            </w:r>
          </w:p>
          <w:p w14:paraId="7E8782C1" w14:textId="77777777" w:rsidR="00E040DF" w:rsidRPr="00226A16" w:rsidRDefault="008C0F1A" w:rsidP="008C0F1A">
            <w:pPr>
              <w:pStyle w:val="TableText"/>
            </w:pPr>
            <w:r w:rsidRPr="00D73D5A">
              <w:t>Norsewood failed the protozoal Standards because the infrastructure available was inadequate and compliance was not attempted.</w:t>
            </w:r>
          </w:p>
        </w:tc>
      </w:tr>
    </w:tbl>
    <w:p w14:paraId="7E8782C3"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7E0544" w14:paraId="7E8782C6" w14:textId="77777777" w:rsidTr="007E0544">
        <w:trPr>
          <w:cantSplit/>
        </w:trPr>
        <w:tc>
          <w:tcPr>
            <w:tcW w:w="4253" w:type="dxa"/>
            <w:gridSpan w:val="2"/>
            <w:shd w:val="clear" w:color="auto" w:fill="D9D9D9" w:themeFill="background1" w:themeFillShade="D9"/>
          </w:tcPr>
          <w:p w14:paraId="7E8782C4" w14:textId="77777777" w:rsidR="00E040DF" w:rsidRPr="007E0544" w:rsidRDefault="007E0544" w:rsidP="007E0544">
            <w:pPr>
              <w:pStyle w:val="TableText"/>
              <w:rPr>
                <w:b/>
              </w:rPr>
            </w:pPr>
            <w:r w:rsidRPr="007E0544">
              <w:rPr>
                <w:b/>
              </w:rPr>
              <w:t>Pahiatua</w:t>
            </w:r>
          </w:p>
        </w:tc>
        <w:tc>
          <w:tcPr>
            <w:tcW w:w="3827" w:type="dxa"/>
            <w:gridSpan w:val="3"/>
            <w:shd w:val="clear" w:color="auto" w:fill="D9D9D9" w:themeFill="background1" w:themeFillShade="D9"/>
          </w:tcPr>
          <w:p w14:paraId="7E8782C5" w14:textId="77777777" w:rsidR="00E040DF" w:rsidRPr="007E0544" w:rsidRDefault="00E040DF" w:rsidP="007E0544">
            <w:pPr>
              <w:pStyle w:val="TableText"/>
              <w:jc w:val="right"/>
              <w:rPr>
                <w:b/>
              </w:rPr>
            </w:pPr>
            <w:r w:rsidRPr="007E0544">
              <w:rPr>
                <w:b/>
              </w:rPr>
              <w:t xml:space="preserve">Population: </w:t>
            </w:r>
            <w:r w:rsidR="007E0544" w:rsidRPr="007E0544">
              <w:rPr>
                <w:b/>
              </w:rPr>
              <w:t>2,700</w:t>
            </w:r>
          </w:p>
        </w:tc>
      </w:tr>
      <w:tr w:rsidR="007E0544" w:rsidRPr="00D73D5A" w14:paraId="7E8782CB" w14:textId="77777777" w:rsidTr="007E0544">
        <w:trPr>
          <w:cantSplit/>
        </w:trPr>
        <w:tc>
          <w:tcPr>
            <w:tcW w:w="2410" w:type="dxa"/>
            <w:shd w:val="clear" w:color="auto" w:fill="FFFFFF"/>
          </w:tcPr>
          <w:p w14:paraId="7E8782C7" w14:textId="77777777" w:rsidR="007E0544" w:rsidRPr="00D73D5A" w:rsidRDefault="007E0544" w:rsidP="007E0544">
            <w:pPr>
              <w:pStyle w:val="TableText"/>
            </w:pPr>
            <w:r w:rsidRPr="00D73D5A">
              <w:t xml:space="preserve">Health Act: </w:t>
            </w:r>
            <w:r w:rsidRPr="002525A8">
              <w:rPr>
                <w:color w:val="C00000"/>
              </w:rPr>
              <w:t>Not complied</w:t>
            </w:r>
          </w:p>
        </w:tc>
        <w:tc>
          <w:tcPr>
            <w:tcW w:w="2552" w:type="dxa"/>
            <w:gridSpan w:val="2"/>
            <w:shd w:val="clear" w:color="auto" w:fill="FFFFFF"/>
          </w:tcPr>
          <w:p w14:paraId="7E8782C8" w14:textId="77777777" w:rsidR="007E0544" w:rsidRPr="00D73D5A" w:rsidRDefault="007E0544" w:rsidP="007E0544">
            <w:pPr>
              <w:pStyle w:val="TableText"/>
            </w:pPr>
            <w:r w:rsidRPr="00D73D5A">
              <w:t xml:space="preserve">Standards: Bacterial </w:t>
            </w:r>
            <w:r w:rsidRPr="00486288">
              <w:rPr>
                <w:color w:val="5B9BD5"/>
              </w:rPr>
              <w:t>Met</w:t>
            </w:r>
          </w:p>
        </w:tc>
        <w:tc>
          <w:tcPr>
            <w:tcW w:w="1701" w:type="dxa"/>
            <w:shd w:val="clear" w:color="auto" w:fill="FFFFFF"/>
          </w:tcPr>
          <w:p w14:paraId="7E8782C9" w14:textId="77777777" w:rsidR="007E0544" w:rsidRPr="00D73D5A" w:rsidRDefault="007E0544" w:rsidP="007E0544">
            <w:pPr>
              <w:pStyle w:val="TableText"/>
            </w:pPr>
            <w:r w:rsidRPr="00D73D5A">
              <w:t xml:space="preserve">Protozoal </w:t>
            </w:r>
            <w:r w:rsidRPr="002525A8">
              <w:rPr>
                <w:color w:val="C00000"/>
              </w:rPr>
              <w:t>Not met</w:t>
            </w:r>
          </w:p>
        </w:tc>
        <w:tc>
          <w:tcPr>
            <w:tcW w:w="1417" w:type="dxa"/>
            <w:shd w:val="clear" w:color="auto" w:fill="FFFFFF"/>
          </w:tcPr>
          <w:p w14:paraId="7E8782CA" w14:textId="77777777" w:rsidR="007E0544" w:rsidRPr="00D73D5A" w:rsidRDefault="007E0544"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2CF" w14:textId="77777777" w:rsidTr="007E0544">
        <w:trPr>
          <w:cantSplit/>
        </w:trPr>
        <w:tc>
          <w:tcPr>
            <w:tcW w:w="8080" w:type="dxa"/>
            <w:shd w:val="clear" w:color="auto" w:fill="auto"/>
          </w:tcPr>
          <w:p w14:paraId="7E8782CC" w14:textId="77777777" w:rsidR="007E0544" w:rsidRPr="00D73D5A" w:rsidRDefault="007E0544" w:rsidP="007E0544">
            <w:pPr>
              <w:pStyle w:val="TableText"/>
            </w:pPr>
            <w:r w:rsidRPr="00D73D5A">
              <w:t>The water supply uses mixed sources</w:t>
            </w:r>
            <w:r>
              <w:t>,</w:t>
            </w:r>
            <w:r w:rsidRPr="00D73D5A">
              <w:t xml:space="preserve"> is treated with UV and </w:t>
            </w:r>
            <w:r>
              <w:t xml:space="preserve">is </w:t>
            </w:r>
            <w:r w:rsidRPr="00D73D5A">
              <w:t>chlorinated.</w:t>
            </w:r>
          </w:p>
          <w:p w14:paraId="7E8782CD" w14:textId="77777777" w:rsidR="007E0544" w:rsidRPr="00D73D5A" w:rsidRDefault="007E0544" w:rsidP="007E0544">
            <w:pPr>
              <w:pStyle w:val="TableText"/>
            </w:pPr>
            <w:r w:rsidRPr="00D73D5A">
              <w:t>Pahiatua did not have an implemented WSP. It therefore failed to comply with the Health Act (section</w:t>
            </w:r>
            <w:r>
              <w:t> </w:t>
            </w:r>
            <w:r w:rsidRPr="00D73D5A">
              <w:t>69Z).</w:t>
            </w:r>
          </w:p>
          <w:p w14:paraId="7E8782CE" w14:textId="77777777" w:rsidR="00E040DF" w:rsidRPr="00226A16" w:rsidRDefault="007E0544" w:rsidP="007E0544">
            <w:pPr>
              <w:pStyle w:val="TableText"/>
            </w:pPr>
            <w:r w:rsidRPr="00D73D5A">
              <w:t>Pahiatua failed the protozoal Standards because the infrastructure available was inadequate and compliance was not attempted.</w:t>
            </w:r>
          </w:p>
        </w:tc>
      </w:tr>
    </w:tbl>
    <w:p w14:paraId="7E8782D0"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4253"/>
        <w:gridCol w:w="3827"/>
      </w:tblGrid>
      <w:tr w:rsidR="00E040DF" w:rsidRPr="00486288" w14:paraId="7E8782D3" w14:textId="77777777" w:rsidTr="007E0544">
        <w:trPr>
          <w:cantSplit/>
        </w:trPr>
        <w:tc>
          <w:tcPr>
            <w:tcW w:w="4253" w:type="dxa"/>
            <w:shd w:val="clear" w:color="auto" w:fill="D9D9D9" w:themeFill="background1" w:themeFillShade="D9"/>
          </w:tcPr>
          <w:p w14:paraId="7E8782D1" w14:textId="77777777" w:rsidR="00E040DF" w:rsidRPr="007E0544" w:rsidRDefault="007E0544" w:rsidP="007E0544">
            <w:pPr>
              <w:pStyle w:val="TableText"/>
              <w:rPr>
                <w:b/>
              </w:rPr>
            </w:pPr>
            <w:r w:rsidRPr="007E0544">
              <w:rPr>
                <w:b/>
              </w:rPr>
              <w:t>Pongaroa</w:t>
            </w:r>
          </w:p>
        </w:tc>
        <w:tc>
          <w:tcPr>
            <w:tcW w:w="3827" w:type="dxa"/>
            <w:shd w:val="clear" w:color="auto" w:fill="D9D9D9" w:themeFill="background1" w:themeFillShade="D9"/>
          </w:tcPr>
          <w:p w14:paraId="7E8782D2" w14:textId="77777777" w:rsidR="00E040DF" w:rsidRPr="00486288" w:rsidRDefault="00E040DF" w:rsidP="007E0544">
            <w:pPr>
              <w:pStyle w:val="TableText"/>
              <w:jc w:val="right"/>
              <w:rPr>
                <w:b/>
              </w:rPr>
            </w:pPr>
            <w:r w:rsidRPr="00486288">
              <w:rPr>
                <w:b/>
              </w:rPr>
              <w:t xml:space="preserve">Population: </w:t>
            </w:r>
            <w:r w:rsidR="007E0544">
              <w:rPr>
                <w:b/>
              </w:rPr>
              <w:t>200</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2D6" w14:textId="77777777" w:rsidTr="007E0544">
        <w:trPr>
          <w:cantSplit/>
        </w:trPr>
        <w:tc>
          <w:tcPr>
            <w:tcW w:w="8080" w:type="dxa"/>
            <w:shd w:val="clear" w:color="auto" w:fill="auto"/>
          </w:tcPr>
          <w:p w14:paraId="7E8782D4" w14:textId="77777777" w:rsidR="007E0544" w:rsidRPr="00D73D5A" w:rsidRDefault="007E0544" w:rsidP="007E0544">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2D5" w14:textId="77777777" w:rsidR="00E040DF" w:rsidRPr="00226A16" w:rsidRDefault="007E0544" w:rsidP="007E0544">
            <w:pPr>
              <w:pStyle w:val="TableText"/>
            </w:pPr>
            <w:r w:rsidRPr="00D73D5A">
              <w:t>Pongaroa failed the protozoal Standards because record-keeping was inadequate.</w:t>
            </w:r>
          </w:p>
        </w:tc>
      </w:tr>
    </w:tbl>
    <w:p w14:paraId="7E8782D7"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7E0544" w14:paraId="7E8782DA" w14:textId="77777777" w:rsidTr="007E0544">
        <w:trPr>
          <w:cantSplit/>
        </w:trPr>
        <w:tc>
          <w:tcPr>
            <w:tcW w:w="4253" w:type="dxa"/>
            <w:gridSpan w:val="2"/>
            <w:shd w:val="clear" w:color="auto" w:fill="D9D9D9" w:themeFill="background1" w:themeFillShade="D9"/>
          </w:tcPr>
          <w:p w14:paraId="7E8782D8" w14:textId="77777777" w:rsidR="00E040DF" w:rsidRPr="007E0544" w:rsidRDefault="007E0544" w:rsidP="007E0544">
            <w:pPr>
              <w:pStyle w:val="TableText"/>
              <w:rPr>
                <w:b/>
              </w:rPr>
            </w:pPr>
            <w:r w:rsidRPr="007E0544">
              <w:rPr>
                <w:b/>
              </w:rPr>
              <w:t>Woodville</w:t>
            </w:r>
          </w:p>
        </w:tc>
        <w:tc>
          <w:tcPr>
            <w:tcW w:w="3827" w:type="dxa"/>
            <w:gridSpan w:val="3"/>
            <w:shd w:val="clear" w:color="auto" w:fill="D9D9D9" w:themeFill="background1" w:themeFillShade="D9"/>
          </w:tcPr>
          <w:p w14:paraId="7E8782D9" w14:textId="77777777" w:rsidR="00E040DF" w:rsidRPr="007E0544" w:rsidRDefault="00E040DF" w:rsidP="007E0544">
            <w:pPr>
              <w:pStyle w:val="TableText"/>
              <w:jc w:val="right"/>
              <w:rPr>
                <w:b/>
              </w:rPr>
            </w:pPr>
            <w:r w:rsidRPr="007E0544">
              <w:rPr>
                <w:b/>
              </w:rPr>
              <w:t xml:space="preserve">Population: </w:t>
            </w:r>
            <w:r w:rsidR="007E0544" w:rsidRPr="007E0544">
              <w:rPr>
                <w:b/>
              </w:rPr>
              <w:t>1,500</w:t>
            </w:r>
          </w:p>
        </w:tc>
      </w:tr>
      <w:tr w:rsidR="007E0544" w:rsidRPr="00D73D5A" w14:paraId="7E8782DF" w14:textId="77777777" w:rsidTr="007E0544">
        <w:trPr>
          <w:cantSplit/>
        </w:trPr>
        <w:tc>
          <w:tcPr>
            <w:tcW w:w="2410" w:type="dxa"/>
            <w:shd w:val="clear" w:color="auto" w:fill="FFFFFF"/>
          </w:tcPr>
          <w:p w14:paraId="7E8782DB" w14:textId="77777777" w:rsidR="007E0544" w:rsidRPr="00D73D5A" w:rsidRDefault="007E0544"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DC" w14:textId="77777777" w:rsidR="007E0544" w:rsidRPr="00D73D5A" w:rsidRDefault="007E0544" w:rsidP="007E0544">
            <w:pPr>
              <w:pStyle w:val="TableText"/>
            </w:pPr>
            <w:r w:rsidRPr="00D73D5A">
              <w:t xml:space="preserve">Standards: Bacterial </w:t>
            </w:r>
            <w:r w:rsidRPr="00486288">
              <w:rPr>
                <w:color w:val="5B9BD5"/>
              </w:rPr>
              <w:t>Met</w:t>
            </w:r>
          </w:p>
        </w:tc>
        <w:tc>
          <w:tcPr>
            <w:tcW w:w="1701" w:type="dxa"/>
            <w:shd w:val="clear" w:color="auto" w:fill="FFFFFF"/>
          </w:tcPr>
          <w:p w14:paraId="7E8782DD" w14:textId="77777777" w:rsidR="007E0544" w:rsidRPr="00D73D5A" w:rsidRDefault="007E0544" w:rsidP="007E0544">
            <w:pPr>
              <w:pStyle w:val="TableText"/>
            </w:pPr>
            <w:r w:rsidRPr="00D73D5A">
              <w:t xml:space="preserve">Protozoal </w:t>
            </w:r>
            <w:r w:rsidRPr="00EA42D7">
              <w:rPr>
                <w:color w:val="C00000"/>
              </w:rPr>
              <w:t>Not met</w:t>
            </w:r>
          </w:p>
        </w:tc>
        <w:tc>
          <w:tcPr>
            <w:tcW w:w="1417" w:type="dxa"/>
            <w:shd w:val="clear" w:color="auto" w:fill="FFFFFF"/>
          </w:tcPr>
          <w:p w14:paraId="7E8782DE" w14:textId="77777777" w:rsidR="007E0544" w:rsidRPr="00D73D5A" w:rsidRDefault="007E0544"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2E2" w14:textId="77777777" w:rsidTr="007E0544">
        <w:trPr>
          <w:cantSplit/>
        </w:trPr>
        <w:tc>
          <w:tcPr>
            <w:tcW w:w="8080" w:type="dxa"/>
            <w:shd w:val="clear" w:color="auto" w:fill="auto"/>
          </w:tcPr>
          <w:p w14:paraId="7E8782E0" w14:textId="77777777" w:rsidR="007E0544" w:rsidRPr="00D73D5A" w:rsidRDefault="007E0544" w:rsidP="007E0544">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p>
          <w:p w14:paraId="7E8782E1" w14:textId="77777777" w:rsidR="00E040DF" w:rsidRPr="00226A16" w:rsidRDefault="007E0544" w:rsidP="007E0544">
            <w:pPr>
              <w:pStyle w:val="TableText"/>
            </w:pPr>
            <w:r w:rsidRPr="00D73D5A">
              <w:t>Woodville failed the protozoal Standards because record-keeping was inadequate, disinfectant levels were not always adequate and turbidity levels at times were too high.</w:t>
            </w:r>
          </w:p>
        </w:tc>
      </w:tr>
    </w:tbl>
    <w:p w14:paraId="7E8782E3" w14:textId="77777777" w:rsidR="00E040DF" w:rsidRDefault="00E040DF" w:rsidP="00E040DF"/>
    <w:p w14:paraId="7E8782E4" w14:textId="77777777" w:rsidR="007E0544" w:rsidRPr="00D73D5A" w:rsidRDefault="007E0544" w:rsidP="007E0544">
      <w:pPr>
        <w:pStyle w:val="Heading3-nonumbering"/>
      </w:pPr>
      <w:r w:rsidRPr="00D73D5A">
        <w:t>Wellington and Hutt</w:t>
      </w:r>
    </w:p>
    <w:p w14:paraId="7E8782E5" w14:textId="77777777" w:rsidR="007E0544" w:rsidRDefault="007E0544" w:rsidP="007E0544">
      <w:pPr>
        <w:pStyle w:val="Heading5"/>
      </w:pPr>
      <w:r w:rsidRPr="00D73D5A">
        <w:t>Supplier: Hutt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7E0544" w14:paraId="7E8782E8" w14:textId="77777777" w:rsidTr="007E0544">
        <w:trPr>
          <w:cantSplit/>
        </w:trPr>
        <w:tc>
          <w:tcPr>
            <w:tcW w:w="4253" w:type="dxa"/>
            <w:gridSpan w:val="2"/>
            <w:shd w:val="clear" w:color="auto" w:fill="D9D9D9" w:themeFill="background1" w:themeFillShade="D9"/>
          </w:tcPr>
          <w:p w14:paraId="7E8782E6" w14:textId="77777777" w:rsidR="00E040DF" w:rsidRPr="007E0544" w:rsidRDefault="007E0544" w:rsidP="007E0544">
            <w:pPr>
              <w:pStyle w:val="TableText"/>
              <w:rPr>
                <w:b/>
              </w:rPr>
            </w:pPr>
            <w:r w:rsidRPr="007E0544">
              <w:rPr>
                <w:b/>
              </w:rPr>
              <w:t>Lower Hutt</w:t>
            </w:r>
          </w:p>
        </w:tc>
        <w:tc>
          <w:tcPr>
            <w:tcW w:w="3827" w:type="dxa"/>
            <w:gridSpan w:val="3"/>
            <w:shd w:val="clear" w:color="auto" w:fill="D9D9D9" w:themeFill="background1" w:themeFillShade="D9"/>
          </w:tcPr>
          <w:p w14:paraId="7E8782E7" w14:textId="77777777" w:rsidR="00E040DF" w:rsidRPr="007E0544" w:rsidRDefault="00E040DF" w:rsidP="007E0544">
            <w:pPr>
              <w:pStyle w:val="TableText"/>
              <w:jc w:val="right"/>
              <w:rPr>
                <w:b/>
              </w:rPr>
            </w:pPr>
            <w:r w:rsidRPr="007E0544">
              <w:rPr>
                <w:b/>
              </w:rPr>
              <w:t xml:space="preserve">Population: </w:t>
            </w:r>
            <w:r w:rsidR="007E0544" w:rsidRPr="007E0544">
              <w:rPr>
                <w:b/>
              </w:rPr>
              <w:t>103,872</w:t>
            </w:r>
          </w:p>
        </w:tc>
      </w:tr>
      <w:tr w:rsidR="00E040DF" w:rsidRPr="00D73D5A" w14:paraId="7E8782ED" w14:textId="77777777" w:rsidTr="007E0544">
        <w:trPr>
          <w:cantSplit/>
        </w:trPr>
        <w:tc>
          <w:tcPr>
            <w:tcW w:w="2410" w:type="dxa"/>
            <w:shd w:val="clear" w:color="auto" w:fill="FFFFFF"/>
          </w:tcPr>
          <w:p w14:paraId="7E8782E9"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EA"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2EB"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2EC"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2EF" w14:textId="77777777" w:rsidTr="007E0544">
        <w:trPr>
          <w:cantSplit/>
        </w:trPr>
        <w:tc>
          <w:tcPr>
            <w:tcW w:w="8080" w:type="dxa"/>
            <w:shd w:val="clear" w:color="auto" w:fill="auto"/>
          </w:tcPr>
          <w:p w14:paraId="7E8782EE" w14:textId="77777777" w:rsidR="00E040DF" w:rsidRPr="00226A16" w:rsidRDefault="007E0544" w:rsidP="007E0544">
            <w:pPr>
              <w:pStyle w:val="TableText"/>
            </w:pPr>
            <w:r w:rsidRPr="00D73D5A">
              <w:t>The water supply uses mixed sources</w:t>
            </w:r>
            <w:r>
              <w:t>,</w:t>
            </w:r>
            <w:r w:rsidRPr="00D73D5A">
              <w:t xml:space="preserve"> is treated with coagulation, filtration</w:t>
            </w:r>
            <w:r>
              <w:t xml:space="preserve"> and</w:t>
            </w:r>
            <w:r w:rsidRPr="00D73D5A">
              <w:t xml:space="preserve"> UV and </w:t>
            </w:r>
            <w:r>
              <w:t xml:space="preserve">is </w:t>
            </w:r>
            <w:r w:rsidRPr="00D73D5A">
              <w:t>chlorinated. The water is fluoridated.</w:t>
            </w:r>
          </w:p>
        </w:tc>
      </w:tr>
    </w:tbl>
    <w:p w14:paraId="7E8782F0" w14:textId="77777777" w:rsidR="00E040DF" w:rsidRDefault="00E040DF" w:rsidP="00E040DF"/>
    <w:p w14:paraId="7E8782F1" w14:textId="77777777" w:rsidR="007E0544" w:rsidRDefault="007E0544" w:rsidP="007E0544">
      <w:pPr>
        <w:pStyle w:val="Heading5"/>
      </w:pPr>
      <w:r w:rsidRPr="00D73D5A">
        <w:t>Supplier: K</w:t>
      </w:r>
      <w:r>
        <w:rPr>
          <w:rFonts w:cstheme="minorHAnsi"/>
        </w:rPr>
        <w:t>ā</w:t>
      </w:r>
      <w:r w:rsidRPr="00D73D5A">
        <w:t>piti Coast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7E0544" w14:paraId="7E8782F4" w14:textId="77777777" w:rsidTr="007E0544">
        <w:trPr>
          <w:cantSplit/>
        </w:trPr>
        <w:tc>
          <w:tcPr>
            <w:tcW w:w="4253" w:type="dxa"/>
            <w:gridSpan w:val="2"/>
            <w:shd w:val="clear" w:color="auto" w:fill="D9D9D9" w:themeFill="background1" w:themeFillShade="D9"/>
          </w:tcPr>
          <w:p w14:paraId="7E8782F2" w14:textId="77777777" w:rsidR="00E040DF" w:rsidRPr="007E0544" w:rsidRDefault="007E0544" w:rsidP="007E0544">
            <w:pPr>
              <w:pStyle w:val="TableText"/>
              <w:rPr>
                <w:b/>
              </w:rPr>
            </w:pPr>
            <w:r w:rsidRPr="007E0544">
              <w:rPr>
                <w:b/>
              </w:rPr>
              <w:t>Hautere</w:t>
            </w:r>
          </w:p>
        </w:tc>
        <w:tc>
          <w:tcPr>
            <w:tcW w:w="3827" w:type="dxa"/>
            <w:gridSpan w:val="3"/>
            <w:shd w:val="clear" w:color="auto" w:fill="D9D9D9" w:themeFill="background1" w:themeFillShade="D9"/>
          </w:tcPr>
          <w:p w14:paraId="7E8782F3" w14:textId="77777777" w:rsidR="00E040DF" w:rsidRPr="007E0544" w:rsidRDefault="00E040DF" w:rsidP="007E0544">
            <w:pPr>
              <w:pStyle w:val="TableText"/>
              <w:jc w:val="right"/>
              <w:rPr>
                <w:b/>
              </w:rPr>
            </w:pPr>
            <w:r w:rsidRPr="007E0544">
              <w:rPr>
                <w:b/>
              </w:rPr>
              <w:t xml:space="preserve">Population: </w:t>
            </w:r>
            <w:r w:rsidR="007E0544" w:rsidRPr="007E0544">
              <w:rPr>
                <w:b/>
              </w:rPr>
              <w:t>700</w:t>
            </w:r>
          </w:p>
        </w:tc>
      </w:tr>
      <w:tr w:rsidR="00E040DF" w:rsidRPr="00D73D5A" w14:paraId="7E8782F9" w14:textId="77777777" w:rsidTr="007E0544">
        <w:trPr>
          <w:cantSplit/>
        </w:trPr>
        <w:tc>
          <w:tcPr>
            <w:tcW w:w="2410" w:type="dxa"/>
            <w:shd w:val="clear" w:color="auto" w:fill="FFFFFF"/>
          </w:tcPr>
          <w:p w14:paraId="7E8782F5"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2F6"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2F7"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2F8"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2FB" w14:textId="77777777" w:rsidTr="007E0544">
        <w:trPr>
          <w:cantSplit/>
        </w:trPr>
        <w:tc>
          <w:tcPr>
            <w:tcW w:w="8080" w:type="dxa"/>
            <w:shd w:val="clear" w:color="auto" w:fill="auto"/>
          </w:tcPr>
          <w:p w14:paraId="7E8782FA" w14:textId="77777777" w:rsidR="00E040DF" w:rsidRPr="00226A16" w:rsidRDefault="007E0544" w:rsidP="007E0544">
            <w:pPr>
              <w:pStyle w:val="TableText"/>
            </w:pPr>
            <w:r w:rsidRPr="00D73D5A">
              <w:t>The water supply uses ground water</w:t>
            </w:r>
            <w:r>
              <w:t>,</w:t>
            </w:r>
            <w:r w:rsidRPr="00D73D5A">
              <w:t xml:space="preserve"> is treated with UV and</w:t>
            </w:r>
            <w:r>
              <w:t xml:space="preserve"> is</w:t>
            </w:r>
            <w:r w:rsidRPr="00D73D5A">
              <w:t xml:space="preserve"> chlorinated.</w:t>
            </w:r>
          </w:p>
        </w:tc>
      </w:tr>
    </w:tbl>
    <w:p w14:paraId="7E8782FC"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7E0544" w14:paraId="7E8782FF" w14:textId="77777777" w:rsidTr="007E0544">
        <w:trPr>
          <w:cantSplit/>
        </w:trPr>
        <w:tc>
          <w:tcPr>
            <w:tcW w:w="4253" w:type="dxa"/>
            <w:gridSpan w:val="2"/>
            <w:shd w:val="clear" w:color="auto" w:fill="D9D9D9" w:themeFill="background1" w:themeFillShade="D9"/>
          </w:tcPr>
          <w:p w14:paraId="7E8782FD" w14:textId="77777777" w:rsidR="00E040DF" w:rsidRPr="007E0544" w:rsidRDefault="007E0544" w:rsidP="007E0544">
            <w:pPr>
              <w:pStyle w:val="TableText"/>
              <w:keepNext/>
              <w:rPr>
                <w:b/>
              </w:rPr>
            </w:pPr>
            <w:r w:rsidRPr="007E0544">
              <w:rPr>
                <w:rFonts w:cstheme="minorHAnsi"/>
                <w:b/>
              </w:rPr>
              <w:lastRenderedPageBreak/>
              <w:t>Ō</w:t>
            </w:r>
            <w:r w:rsidRPr="007E0544">
              <w:rPr>
                <w:b/>
              </w:rPr>
              <w:t>taki</w:t>
            </w:r>
          </w:p>
        </w:tc>
        <w:tc>
          <w:tcPr>
            <w:tcW w:w="3827" w:type="dxa"/>
            <w:gridSpan w:val="3"/>
            <w:shd w:val="clear" w:color="auto" w:fill="D9D9D9" w:themeFill="background1" w:themeFillShade="D9"/>
          </w:tcPr>
          <w:p w14:paraId="7E8782FE" w14:textId="77777777" w:rsidR="00E040DF" w:rsidRPr="007E0544" w:rsidRDefault="00E040DF" w:rsidP="007E0544">
            <w:pPr>
              <w:pStyle w:val="TableText"/>
              <w:jc w:val="right"/>
              <w:rPr>
                <w:b/>
              </w:rPr>
            </w:pPr>
            <w:r w:rsidRPr="007E0544">
              <w:rPr>
                <w:b/>
              </w:rPr>
              <w:t xml:space="preserve">Population: </w:t>
            </w:r>
            <w:r w:rsidR="007E0544" w:rsidRPr="007E0544">
              <w:rPr>
                <w:b/>
              </w:rPr>
              <w:t>5,700</w:t>
            </w:r>
          </w:p>
        </w:tc>
      </w:tr>
      <w:tr w:rsidR="007E0544" w:rsidRPr="00D73D5A" w14:paraId="7E878304" w14:textId="77777777" w:rsidTr="007E0544">
        <w:trPr>
          <w:cantSplit/>
        </w:trPr>
        <w:tc>
          <w:tcPr>
            <w:tcW w:w="2410" w:type="dxa"/>
            <w:shd w:val="clear" w:color="auto" w:fill="FFFFFF"/>
          </w:tcPr>
          <w:p w14:paraId="7E878300" w14:textId="77777777" w:rsidR="007E0544" w:rsidRPr="00D73D5A" w:rsidRDefault="007E0544" w:rsidP="007E0544">
            <w:pPr>
              <w:pStyle w:val="TableText"/>
              <w:keepNext/>
            </w:pPr>
            <w:r w:rsidRPr="00D73D5A">
              <w:t xml:space="preserve">Health Act: </w:t>
            </w:r>
            <w:r w:rsidRPr="00486288">
              <w:rPr>
                <w:color w:val="5B9BD5"/>
              </w:rPr>
              <w:t>Complied</w:t>
            </w:r>
          </w:p>
        </w:tc>
        <w:tc>
          <w:tcPr>
            <w:tcW w:w="2552" w:type="dxa"/>
            <w:gridSpan w:val="2"/>
            <w:shd w:val="clear" w:color="auto" w:fill="FFFFFF"/>
          </w:tcPr>
          <w:p w14:paraId="7E878301" w14:textId="77777777" w:rsidR="007E0544" w:rsidRPr="00D73D5A" w:rsidRDefault="007E0544" w:rsidP="007E0544">
            <w:pPr>
              <w:pStyle w:val="TableText"/>
            </w:pPr>
            <w:r w:rsidRPr="00D73D5A">
              <w:t xml:space="preserve">Standards: Bacterial </w:t>
            </w:r>
            <w:r w:rsidRPr="00EA42D7">
              <w:rPr>
                <w:color w:val="C00000"/>
              </w:rPr>
              <w:t>Not met</w:t>
            </w:r>
          </w:p>
        </w:tc>
        <w:tc>
          <w:tcPr>
            <w:tcW w:w="1701" w:type="dxa"/>
            <w:shd w:val="clear" w:color="auto" w:fill="FFFFFF"/>
          </w:tcPr>
          <w:p w14:paraId="7E878302" w14:textId="77777777" w:rsidR="007E0544" w:rsidRPr="00D73D5A" w:rsidRDefault="007E0544" w:rsidP="007E0544">
            <w:pPr>
              <w:pStyle w:val="TableText"/>
            </w:pPr>
            <w:r w:rsidRPr="00D73D5A">
              <w:t xml:space="preserve">Protozoal </w:t>
            </w:r>
            <w:r w:rsidRPr="00EA42D7">
              <w:rPr>
                <w:color w:val="C00000"/>
              </w:rPr>
              <w:t>Not met</w:t>
            </w:r>
          </w:p>
        </w:tc>
        <w:tc>
          <w:tcPr>
            <w:tcW w:w="1417" w:type="dxa"/>
            <w:shd w:val="clear" w:color="auto" w:fill="FFFFFF"/>
          </w:tcPr>
          <w:p w14:paraId="7E878303" w14:textId="77777777" w:rsidR="007E0544" w:rsidRPr="00D73D5A" w:rsidRDefault="007E0544"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07" w14:textId="77777777" w:rsidTr="007E0544">
        <w:trPr>
          <w:cantSplit/>
        </w:trPr>
        <w:tc>
          <w:tcPr>
            <w:tcW w:w="8080" w:type="dxa"/>
            <w:shd w:val="clear" w:color="auto" w:fill="auto"/>
          </w:tcPr>
          <w:p w14:paraId="7E878305" w14:textId="77777777" w:rsidR="007E0544" w:rsidRPr="00D73D5A" w:rsidRDefault="007E0544" w:rsidP="007E0544">
            <w:pPr>
              <w:pStyle w:val="TableText"/>
            </w:pPr>
            <w:r w:rsidRPr="00D73D5A">
              <w:t>The water supply uses ground water</w:t>
            </w:r>
            <w:r>
              <w:t>,</w:t>
            </w:r>
            <w:r w:rsidRPr="00D73D5A">
              <w:t xml:space="preserve"> is treated with UV and</w:t>
            </w:r>
            <w:r>
              <w:t xml:space="preserve"> is</w:t>
            </w:r>
            <w:r w:rsidRPr="00D73D5A">
              <w:t xml:space="preserve"> chlorinated.</w:t>
            </w:r>
          </w:p>
          <w:p w14:paraId="7E878306" w14:textId="77777777" w:rsidR="00E040DF" w:rsidRPr="00226A16" w:rsidRDefault="007E0544" w:rsidP="007E0544">
            <w:pPr>
              <w:pStyle w:val="TableText"/>
            </w:pPr>
            <w:r w:rsidRPr="00D73D5A">
              <w:t>Otaki failed the bacteriological Standards because turbidity levels at times were too high. It failed the protozoal Standards because compliance was not attempted and turbidity levels at times were too high.</w:t>
            </w:r>
          </w:p>
        </w:tc>
      </w:tr>
    </w:tbl>
    <w:p w14:paraId="7E878308"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937FEB" w14:paraId="7E87830B" w14:textId="77777777" w:rsidTr="007E0544">
        <w:trPr>
          <w:cantSplit/>
        </w:trPr>
        <w:tc>
          <w:tcPr>
            <w:tcW w:w="4253" w:type="dxa"/>
            <w:gridSpan w:val="2"/>
            <w:shd w:val="clear" w:color="auto" w:fill="D9D9D9" w:themeFill="background1" w:themeFillShade="D9"/>
          </w:tcPr>
          <w:p w14:paraId="7E878309" w14:textId="77777777" w:rsidR="00E040DF" w:rsidRPr="00937FEB" w:rsidRDefault="00937FEB" w:rsidP="007E0544">
            <w:pPr>
              <w:pStyle w:val="TableText"/>
              <w:rPr>
                <w:b/>
              </w:rPr>
            </w:pPr>
            <w:r w:rsidRPr="00937FEB">
              <w:rPr>
                <w:b/>
              </w:rPr>
              <w:t>Paek</w:t>
            </w:r>
            <w:r w:rsidRPr="00937FEB">
              <w:rPr>
                <w:rFonts w:cstheme="minorHAnsi"/>
                <w:b/>
              </w:rPr>
              <w:t>ā</w:t>
            </w:r>
            <w:r w:rsidRPr="00937FEB">
              <w:rPr>
                <w:b/>
              </w:rPr>
              <w:t>k</w:t>
            </w:r>
            <w:r w:rsidRPr="00937FEB">
              <w:rPr>
                <w:rFonts w:cstheme="minorHAnsi"/>
                <w:b/>
              </w:rPr>
              <w:t>ā</w:t>
            </w:r>
            <w:r w:rsidRPr="00937FEB">
              <w:rPr>
                <w:b/>
              </w:rPr>
              <w:t>riki</w:t>
            </w:r>
          </w:p>
        </w:tc>
        <w:tc>
          <w:tcPr>
            <w:tcW w:w="3827" w:type="dxa"/>
            <w:gridSpan w:val="3"/>
            <w:shd w:val="clear" w:color="auto" w:fill="D9D9D9" w:themeFill="background1" w:themeFillShade="D9"/>
          </w:tcPr>
          <w:p w14:paraId="7E87830A" w14:textId="77777777" w:rsidR="00E040DF" w:rsidRPr="00937FEB" w:rsidRDefault="00E040DF" w:rsidP="007E0544">
            <w:pPr>
              <w:pStyle w:val="TableText"/>
              <w:jc w:val="right"/>
              <w:rPr>
                <w:b/>
              </w:rPr>
            </w:pPr>
            <w:r w:rsidRPr="00937FEB">
              <w:rPr>
                <w:b/>
              </w:rPr>
              <w:t xml:space="preserve">Population: </w:t>
            </w:r>
            <w:r w:rsidR="00937FEB" w:rsidRPr="00937FEB">
              <w:rPr>
                <w:b/>
              </w:rPr>
              <w:t>1,665</w:t>
            </w:r>
          </w:p>
        </w:tc>
      </w:tr>
      <w:tr w:rsidR="00E040DF" w:rsidRPr="00D73D5A" w14:paraId="7E878310" w14:textId="77777777" w:rsidTr="007E0544">
        <w:trPr>
          <w:cantSplit/>
        </w:trPr>
        <w:tc>
          <w:tcPr>
            <w:tcW w:w="2410" w:type="dxa"/>
            <w:shd w:val="clear" w:color="auto" w:fill="FFFFFF"/>
          </w:tcPr>
          <w:p w14:paraId="7E87830C"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30D"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30E"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30F"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12" w14:textId="77777777" w:rsidTr="007E0544">
        <w:trPr>
          <w:cantSplit/>
        </w:trPr>
        <w:tc>
          <w:tcPr>
            <w:tcW w:w="8080" w:type="dxa"/>
            <w:shd w:val="clear" w:color="auto" w:fill="auto"/>
          </w:tcPr>
          <w:p w14:paraId="7E878311" w14:textId="77777777" w:rsidR="00E040DF" w:rsidRPr="00226A16" w:rsidRDefault="00937FEB" w:rsidP="007E0544">
            <w:pPr>
              <w:pStyle w:val="TableText"/>
            </w:pPr>
            <w:r w:rsidRPr="00D73D5A">
              <w:t>The water supply uses mixed sources</w:t>
            </w:r>
            <w:r>
              <w:t>,</w:t>
            </w:r>
            <w:r w:rsidRPr="00D73D5A">
              <w:t xml:space="preserve"> is treated with filtration</w:t>
            </w:r>
            <w:r>
              <w:t xml:space="preserve"> and</w:t>
            </w:r>
            <w:r w:rsidRPr="00D73D5A">
              <w:t xml:space="preserve"> UV and </w:t>
            </w:r>
            <w:r>
              <w:t xml:space="preserve">is </w:t>
            </w:r>
            <w:r w:rsidRPr="00D73D5A">
              <w:t>chlorinated.</w:t>
            </w:r>
          </w:p>
        </w:tc>
      </w:tr>
    </w:tbl>
    <w:p w14:paraId="7E878313"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937FEB" w14:paraId="7E878316" w14:textId="77777777" w:rsidTr="007E0544">
        <w:trPr>
          <w:cantSplit/>
        </w:trPr>
        <w:tc>
          <w:tcPr>
            <w:tcW w:w="4253" w:type="dxa"/>
            <w:gridSpan w:val="2"/>
            <w:shd w:val="clear" w:color="auto" w:fill="D9D9D9" w:themeFill="background1" w:themeFillShade="D9"/>
          </w:tcPr>
          <w:p w14:paraId="7E878314" w14:textId="77777777" w:rsidR="00E040DF" w:rsidRPr="00937FEB" w:rsidRDefault="00937FEB" w:rsidP="007E0544">
            <w:pPr>
              <w:pStyle w:val="TableText"/>
              <w:rPr>
                <w:b/>
              </w:rPr>
            </w:pPr>
            <w:r w:rsidRPr="00937FEB">
              <w:rPr>
                <w:b/>
              </w:rPr>
              <w:t>Waikanae/Paraparaumu/Raumati</w:t>
            </w:r>
          </w:p>
        </w:tc>
        <w:tc>
          <w:tcPr>
            <w:tcW w:w="3827" w:type="dxa"/>
            <w:gridSpan w:val="3"/>
            <w:shd w:val="clear" w:color="auto" w:fill="D9D9D9" w:themeFill="background1" w:themeFillShade="D9"/>
          </w:tcPr>
          <w:p w14:paraId="7E878315" w14:textId="77777777" w:rsidR="00E040DF" w:rsidRPr="00937FEB" w:rsidRDefault="00E040DF" w:rsidP="007E0544">
            <w:pPr>
              <w:pStyle w:val="TableText"/>
              <w:jc w:val="right"/>
              <w:rPr>
                <w:b/>
              </w:rPr>
            </w:pPr>
            <w:r w:rsidRPr="00937FEB">
              <w:rPr>
                <w:b/>
              </w:rPr>
              <w:t xml:space="preserve">Population: </w:t>
            </w:r>
            <w:r w:rsidR="00937FEB" w:rsidRPr="00937FEB">
              <w:rPr>
                <w:b/>
              </w:rPr>
              <w:t>35,800</w:t>
            </w:r>
          </w:p>
        </w:tc>
      </w:tr>
      <w:tr w:rsidR="00E040DF" w:rsidRPr="00D73D5A" w14:paraId="7E87831B" w14:textId="77777777" w:rsidTr="007E0544">
        <w:trPr>
          <w:cantSplit/>
        </w:trPr>
        <w:tc>
          <w:tcPr>
            <w:tcW w:w="2410" w:type="dxa"/>
            <w:shd w:val="clear" w:color="auto" w:fill="FFFFFF"/>
          </w:tcPr>
          <w:p w14:paraId="7E878317"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318"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319"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31A"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1D" w14:textId="77777777" w:rsidTr="007E0544">
        <w:trPr>
          <w:cantSplit/>
        </w:trPr>
        <w:tc>
          <w:tcPr>
            <w:tcW w:w="8080" w:type="dxa"/>
            <w:shd w:val="clear" w:color="auto" w:fill="auto"/>
          </w:tcPr>
          <w:p w14:paraId="7E87831C" w14:textId="77777777" w:rsidR="00E040DF" w:rsidRPr="00226A16" w:rsidRDefault="00937FEB" w:rsidP="007E0544">
            <w:pPr>
              <w:pStyle w:val="TableText"/>
            </w:pPr>
            <w:r w:rsidRPr="00D73D5A">
              <w:t>The water supply uses mixed sources</w:t>
            </w:r>
            <w:r>
              <w:t>,</w:t>
            </w:r>
            <w:r w:rsidRPr="00D73D5A">
              <w:t xml:space="preserve"> is treated with coagulation, filtration</w:t>
            </w:r>
            <w:r>
              <w:t xml:space="preserve"> and</w:t>
            </w:r>
            <w:r w:rsidRPr="00D73D5A">
              <w:t xml:space="preserve"> UV and </w:t>
            </w:r>
            <w:r>
              <w:t xml:space="preserve">is </w:t>
            </w:r>
            <w:r w:rsidRPr="00D73D5A">
              <w:t>chlorinated. The water is fluoridated.</w:t>
            </w:r>
          </w:p>
        </w:tc>
      </w:tr>
    </w:tbl>
    <w:p w14:paraId="7E87831E" w14:textId="77777777" w:rsidR="00E040DF" w:rsidRDefault="00E040DF" w:rsidP="00E040DF"/>
    <w:p w14:paraId="7E87831F" w14:textId="77777777" w:rsidR="00937FEB" w:rsidRDefault="00937FEB" w:rsidP="00937FEB">
      <w:pPr>
        <w:pStyle w:val="Heading5"/>
      </w:pPr>
      <w:r w:rsidRPr="00D73D5A">
        <w:t>Supplier: Porirua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937FEB" w14:paraId="7E878322" w14:textId="77777777" w:rsidTr="007E0544">
        <w:trPr>
          <w:cantSplit/>
        </w:trPr>
        <w:tc>
          <w:tcPr>
            <w:tcW w:w="4253" w:type="dxa"/>
            <w:gridSpan w:val="2"/>
            <w:shd w:val="clear" w:color="auto" w:fill="D9D9D9" w:themeFill="background1" w:themeFillShade="D9"/>
          </w:tcPr>
          <w:p w14:paraId="7E878320" w14:textId="77777777" w:rsidR="00E040DF" w:rsidRPr="00937FEB" w:rsidRDefault="00937FEB" w:rsidP="007E0544">
            <w:pPr>
              <w:pStyle w:val="TableText"/>
              <w:rPr>
                <w:b/>
              </w:rPr>
            </w:pPr>
            <w:r w:rsidRPr="00937FEB">
              <w:rPr>
                <w:b/>
              </w:rPr>
              <w:t>Judgeford</w:t>
            </w:r>
          </w:p>
        </w:tc>
        <w:tc>
          <w:tcPr>
            <w:tcW w:w="3827" w:type="dxa"/>
            <w:gridSpan w:val="3"/>
            <w:shd w:val="clear" w:color="auto" w:fill="D9D9D9" w:themeFill="background1" w:themeFillShade="D9"/>
          </w:tcPr>
          <w:p w14:paraId="7E878321" w14:textId="77777777" w:rsidR="00E040DF" w:rsidRPr="00937FEB" w:rsidRDefault="00E040DF" w:rsidP="007E0544">
            <w:pPr>
              <w:pStyle w:val="TableText"/>
              <w:jc w:val="right"/>
              <w:rPr>
                <w:b/>
              </w:rPr>
            </w:pPr>
            <w:r w:rsidRPr="00937FEB">
              <w:rPr>
                <w:b/>
              </w:rPr>
              <w:t xml:space="preserve">Population: </w:t>
            </w:r>
            <w:r w:rsidR="00937FEB" w:rsidRPr="00937FEB">
              <w:rPr>
                <w:b/>
              </w:rPr>
              <w:t>175</w:t>
            </w:r>
          </w:p>
        </w:tc>
      </w:tr>
      <w:tr w:rsidR="00E040DF" w:rsidRPr="00D73D5A" w14:paraId="7E878327" w14:textId="77777777" w:rsidTr="007E0544">
        <w:trPr>
          <w:cantSplit/>
        </w:trPr>
        <w:tc>
          <w:tcPr>
            <w:tcW w:w="2410" w:type="dxa"/>
            <w:shd w:val="clear" w:color="auto" w:fill="FFFFFF"/>
          </w:tcPr>
          <w:p w14:paraId="7E878323"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324"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325"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326"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29" w14:textId="77777777" w:rsidTr="007E0544">
        <w:trPr>
          <w:cantSplit/>
        </w:trPr>
        <w:tc>
          <w:tcPr>
            <w:tcW w:w="8080" w:type="dxa"/>
            <w:shd w:val="clear" w:color="auto" w:fill="auto"/>
          </w:tcPr>
          <w:p w14:paraId="7E878328" w14:textId="77777777" w:rsidR="00E040DF" w:rsidRPr="00226A16" w:rsidRDefault="00937FEB" w:rsidP="007E0544">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 The water is fluoridated.</w:t>
            </w:r>
          </w:p>
        </w:tc>
      </w:tr>
    </w:tbl>
    <w:p w14:paraId="7E87832A"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937FEB" w14:paraId="7E87832D" w14:textId="77777777" w:rsidTr="007E0544">
        <w:trPr>
          <w:cantSplit/>
        </w:trPr>
        <w:tc>
          <w:tcPr>
            <w:tcW w:w="4253" w:type="dxa"/>
            <w:gridSpan w:val="2"/>
            <w:shd w:val="clear" w:color="auto" w:fill="D9D9D9" w:themeFill="background1" w:themeFillShade="D9"/>
          </w:tcPr>
          <w:p w14:paraId="7E87832B" w14:textId="77777777" w:rsidR="00E040DF" w:rsidRPr="00937FEB" w:rsidRDefault="00937FEB" w:rsidP="007E0544">
            <w:pPr>
              <w:pStyle w:val="TableText"/>
              <w:rPr>
                <w:b/>
              </w:rPr>
            </w:pPr>
            <w:r w:rsidRPr="00937FEB">
              <w:rPr>
                <w:b/>
              </w:rPr>
              <w:t>Porirua</w:t>
            </w:r>
          </w:p>
        </w:tc>
        <w:tc>
          <w:tcPr>
            <w:tcW w:w="3827" w:type="dxa"/>
            <w:gridSpan w:val="3"/>
            <w:shd w:val="clear" w:color="auto" w:fill="D9D9D9" w:themeFill="background1" w:themeFillShade="D9"/>
          </w:tcPr>
          <w:p w14:paraId="7E87832C" w14:textId="77777777" w:rsidR="00E040DF" w:rsidRPr="00937FEB" w:rsidRDefault="00E040DF" w:rsidP="007E0544">
            <w:pPr>
              <w:pStyle w:val="TableText"/>
              <w:jc w:val="right"/>
              <w:rPr>
                <w:b/>
              </w:rPr>
            </w:pPr>
            <w:r w:rsidRPr="00937FEB">
              <w:rPr>
                <w:b/>
              </w:rPr>
              <w:t xml:space="preserve">Population: </w:t>
            </w:r>
            <w:r w:rsidR="00937FEB" w:rsidRPr="00937FEB">
              <w:rPr>
                <w:b/>
              </w:rPr>
              <w:t>54,830</w:t>
            </w:r>
          </w:p>
        </w:tc>
      </w:tr>
      <w:tr w:rsidR="00E040DF" w:rsidRPr="00D73D5A" w14:paraId="7E878332" w14:textId="77777777" w:rsidTr="007E0544">
        <w:trPr>
          <w:cantSplit/>
        </w:trPr>
        <w:tc>
          <w:tcPr>
            <w:tcW w:w="2410" w:type="dxa"/>
            <w:shd w:val="clear" w:color="auto" w:fill="FFFFFF"/>
          </w:tcPr>
          <w:p w14:paraId="7E87832E"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32F"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330"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331"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34" w14:textId="77777777" w:rsidTr="007E0544">
        <w:trPr>
          <w:cantSplit/>
        </w:trPr>
        <w:tc>
          <w:tcPr>
            <w:tcW w:w="8080" w:type="dxa"/>
            <w:shd w:val="clear" w:color="auto" w:fill="auto"/>
          </w:tcPr>
          <w:p w14:paraId="7E878333" w14:textId="77777777" w:rsidR="00E040DF" w:rsidRPr="00226A16" w:rsidRDefault="00937FEB" w:rsidP="007E0544">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 The water is fluoridated.</w:t>
            </w:r>
          </w:p>
        </w:tc>
      </w:tr>
    </w:tbl>
    <w:p w14:paraId="7E878335" w14:textId="77777777" w:rsidR="00E040DF" w:rsidRDefault="00E040DF" w:rsidP="00E040DF"/>
    <w:p w14:paraId="7E878336" w14:textId="77777777" w:rsidR="00E040DF" w:rsidRDefault="00937FEB" w:rsidP="00937FEB">
      <w:pPr>
        <w:pStyle w:val="Heading5"/>
      </w:pPr>
      <w:r w:rsidRPr="00D73D5A">
        <w:t>Supplier: Upper Hutt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937FEB" w14:paraId="7E878339" w14:textId="77777777" w:rsidTr="007E0544">
        <w:trPr>
          <w:cantSplit/>
        </w:trPr>
        <w:tc>
          <w:tcPr>
            <w:tcW w:w="4253" w:type="dxa"/>
            <w:gridSpan w:val="2"/>
            <w:shd w:val="clear" w:color="auto" w:fill="D9D9D9" w:themeFill="background1" w:themeFillShade="D9"/>
          </w:tcPr>
          <w:p w14:paraId="7E878337" w14:textId="77777777" w:rsidR="00E040DF" w:rsidRPr="00937FEB" w:rsidRDefault="00937FEB" w:rsidP="007E0544">
            <w:pPr>
              <w:pStyle w:val="TableText"/>
              <w:rPr>
                <w:b/>
              </w:rPr>
            </w:pPr>
            <w:r w:rsidRPr="00937FEB">
              <w:rPr>
                <w:b/>
              </w:rPr>
              <w:t>Upper Hutt</w:t>
            </w:r>
          </w:p>
        </w:tc>
        <w:tc>
          <w:tcPr>
            <w:tcW w:w="3827" w:type="dxa"/>
            <w:gridSpan w:val="3"/>
            <w:shd w:val="clear" w:color="auto" w:fill="D9D9D9" w:themeFill="background1" w:themeFillShade="D9"/>
          </w:tcPr>
          <w:p w14:paraId="7E878338" w14:textId="77777777" w:rsidR="00E040DF" w:rsidRPr="00937FEB" w:rsidRDefault="00E040DF" w:rsidP="007E0544">
            <w:pPr>
              <w:pStyle w:val="TableText"/>
              <w:jc w:val="right"/>
              <w:rPr>
                <w:b/>
              </w:rPr>
            </w:pPr>
            <w:r w:rsidRPr="00937FEB">
              <w:rPr>
                <w:b/>
              </w:rPr>
              <w:t xml:space="preserve">Population: </w:t>
            </w:r>
            <w:r w:rsidR="00937FEB" w:rsidRPr="00937FEB">
              <w:rPr>
                <w:b/>
              </w:rPr>
              <w:t>39,927</w:t>
            </w:r>
          </w:p>
        </w:tc>
      </w:tr>
      <w:tr w:rsidR="00E040DF" w:rsidRPr="00D73D5A" w14:paraId="7E87833E" w14:textId="77777777" w:rsidTr="007E0544">
        <w:trPr>
          <w:cantSplit/>
        </w:trPr>
        <w:tc>
          <w:tcPr>
            <w:tcW w:w="2410" w:type="dxa"/>
            <w:shd w:val="clear" w:color="auto" w:fill="FFFFFF"/>
          </w:tcPr>
          <w:p w14:paraId="7E87833A"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33B"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33C"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33D"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40" w14:textId="77777777" w:rsidTr="007E0544">
        <w:trPr>
          <w:cantSplit/>
        </w:trPr>
        <w:tc>
          <w:tcPr>
            <w:tcW w:w="8080" w:type="dxa"/>
            <w:shd w:val="clear" w:color="auto" w:fill="auto"/>
          </w:tcPr>
          <w:p w14:paraId="7E87833F" w14:textId="77777777" w:rsidR="00E040DF" w:rsidRPr="00226A16" w:rsidRDefault="00937FEB" w:rsidP="007E0544">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 The water is fluoridated.</w:t>
            </w:r>
          </w:p>
        </w:tc>
      </w:tr>
    </w:tbl>
    <w:p w14:paraId="7E878341" w14:textId="77777777" w:rsidR="00E040DF" w:rsidRDefault="00E040DF" w:rsidP="00E040DF"/>
    <w:p w14:paraId="7E878342" w14:textId="77777777" w:rsidR="00937FEB" w:rsidRDefault="00937FEB" w:rsidP="00937FEB">
      <w:pPr>
        <w:pStyle w:val="Heading5"/>
      </w:pPr>
      <w:r w:rsidRPr="00D73D5A">
        <w:t>Supplier: Wellington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937FEB" w14:paraId="7E878345" w14:textId="77777777" w:rsidTr="007E0544">
        <w:trPr>
          <w:cantSplit/>
        </w:trPr>
        <w:tc>
          <w:tcPr>
            <w:tcW w:w="4253" w:type="dxa"/>
            <w:gridSpan w:val="2"/>
            <w:shd w:val="clear" w:color="auto" w:fill="D9D9D9" w:themeFill="background1" w:themeFillShade="D9"/>
          </w:tcPr>
          <w:p w14:paraId="7E878343" w14:textId="77777777" w:rsidR="00E040DF" w:rsidRPr="00937FEB" w:rsidRDefault="00937FEB" w:rsidP="007E0544">
            <w:pPr>
              <w:pStyle w:val="TableText"/>
              <w:rPr>
                <w:b/>
              </w:rPr>
            </w:pPr>
            <w:r w:rsidRPr="00937FEB">
              <w:rPr>
                <w:b/>
              </w:rPr>
              <w:t>Wellington City</w:t>
            </w:r>
          </w:p>
        </w:tc>
        <w:tc>
          <w:tcPr>
            <w:tcW w:w="3827" w:type="dxa"/>
            <w:gridSpan w:val="3"/>
            <w:shd w:val="clear" w:color="auto" w:fill="D9D9D9" w:themeFill="background1" w:themeFillShade="D9"/>
          </w:tcPr>
          <w:p w14:paraId="7E878344" w14:textId="77777777" w:rsidR="00E040DF" w:rsidRPr="00937FEB" w:rsidRDefault="00E040DF" w:rsidP="007E0544">
            <w:pPr>
              <w:pStyle w:val="TableText"/>
              <w:jc w:val="right"/>
              <w:rPr>
                <w:b/>
              </w:rPr>
            </w:pPr>
            <w:r w:rsidRPr="00937FEB">
              <w:rPr>
                <w:b/>
              </w:rPr>
              <w:t xml:space="preserve">Population: </w:t>
            </w:r>
            <w:r w:rsidR="00937FEB" w:rsidRPr="00937FEB">
              <w:rPr>
                <w:b/>
              </w:rPr>
              <w:t>210,637</w:t>
            </w:r>
          </w:p>
        </w:tc>
      </w:tr>
      <w:tr w:rsidR="00E040DF" w:rsidRPr="00D73D5A" w14:paraId="7E87834A" w14:textId="77777777" w:rsidTr="007E0544">
        <w:trPr>
          <w:cantSplit/>
        </w:trPr>
        <w:tc>
          <w:tcPr>
            <w:tcW w:w="2410" w:type="dxa"/>
            <w:shd w:val="clear" w:color="auto" w:fill="FFFFFF"/>
          </w:tcPr>
          <w:p w14:paraId="7E878346"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347"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348"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349"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4C" w14:textId="77777777" w:rsidTr="007E0544">
        <w:trPr>
          <w:cantSplit/>
        </w:trPr>
        <w:tc>
          <w:tcPr>
            <w:tcW w:w="8080" w:type="dxa"/>
            <w:shd w:val="clear" w:color="auto" w:fill="auto"/>
          </w:tcPr>
          <w:p w14:paraId="7E87834B" w14:textId="77777777" w:rsidR="00E040DF" w:rsidRPr="00226A16" w:rsidRDefault="00937FEB" w:rsidP="007E0544">
            <w:pPr>
              <w:pStyle w:val="TableText"/>
            </w:pPr>
            <w:r w:rsidRPr="00D73D5A">
              <w:t>The water supply uses mixed sources</w:t>
            </w:r>
            <w:r>
              <w:t>,</w:t>
            </w:r>
            <w:r w:rsidRPr="00D73D5A">
              <w:t xml:space="preserve"> is treated with coagulation, filtration</w:t>
            </w:r>
            <w:r>
              <w:t xml:space="preserve"> and</w:t>
            </w:r>
            <w:r w:rsidRPr="00D73D5A">
              <w:t xml:space="preserve"> UV and </w:t>
            </w:r>
            <w:r>
              <w:t xml:space="preserve">is </w:t>
            </w:r>
            <w:r w:rsidRPr="00D73D5A">
              <w:t>chlorinated. The water is fluoridated.</w:t>
            </w:r>
          </w:p>
        </w:tc>
      </w:tr>
    </w:tbl>
    <w:p w14:paraId="7E87834D" w14:textId="77777777" w:rsidR="00E040DF" w:rsidRDefault="00E040DF" w:rsidP="00E040DF"/>
    <w:p w14:paraId="7E87834E" w14:textId="77777777" w:rsidR="00937FEB" w:rsidRPr="00D73D5A" w:rsidRDefault="00937FEB" w:rsidP="00937FEB">
      <w:pPr>
        <w:pStyle w:val="Heading3-nonumbering"/>
      </w:pPr>
      <w:r w:rsidRPr="00D73D5A">
        <w:lastRenderedPageBreak/>
        <w:t>Wairarapa</w:t>
      </w:r>
    </w:p>
    <w:p w14:paraId="7E87834F" w14:textId="77777777" w:rsidR="00937FEB" w:rsidRDefault="00937FEB" w:rsidP="00937FEB">
      <w:pPr>
        <w:pStyle w:val="Heading5"/>
      </w:pPr>
      <w:r w:rsidRPr="00D73D5A">
        <w:t>Supplier: Carterton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15C49" w14:paraId="7E878352" w14:textId="77777777" w:rsidTr="007E0544">
        <w:trPr>
          <w:cantSplit/>
        </w:trPr>
        <w:tc>
          <w:tcPr>
            <w:tcW w:w="4253" w:type="dxa"/>
            <w:gridSpan w:val="2"/>
            <w:shd w:val="clear" w:color="auto" w:fill="D9D9D9" w:themeFill="background1" w:themeFillShade="D9"/>
          </w:tcPr>
          <w:p w14:paraId="7E878350" w14:textId="77777777" w:rsidR="00E040DF" w:rsidRPr="00415C49" w:rsidRDefault="00415C49" w:rsidP="007E0544">
            <w:pPr>
              <w:pStyle w:val="TableText"/>
              <w:rPr>
                <w:b/>
              </w:rPr>
            </w:pPr>
            <w:r w:rsidRPr="00415C49">
              <w:rPr>
                <w:b/>
              </w:rPr>
              <w:t>Carterton</w:t>
            </w:r>
          </w:p>
        </w:tc>
        <w:tc>
          <w:tcPr>
            <w:tcW w:w="3827" w:type="dxa"/>
            <w:gridSpan w:val="3"/>
            <w:shd w:val="clear" w:color="auto" w:fill="D9D9D9" w:themeFill="background1" w:themeFillShade="D9"/>
          </w:tcPr>
          <w:p w14:paraId="7E878351" w14:textId="77777777" w:rsidR="00E040DF" w:rsidRPr="00415C49" w:rsidRDefault="00E040DF" w:rsidP="007E0544">
            <w:pPr>
              <w:pStyle w:val="TableText"/>
              <w:jc w:val="right"/>
              <w:rPr>
                <w:b/>
              </w:rPr>
            </w:pPr>
            <w:r w:rsidRPr="00415C49">
              <w:rPr>
                <w:b/>
              </w:rPr>
              <w:t xml:space="preserve">Population: </w:t>
            </w:r>
            <w:r w:rsidR="00415C49" w:rsidRPr="00415C49">
              <w:rPr>
                <w:b/>
              </w:rPr>
              <w:t>5,230</w:t>
            </w:r>
          </w:p>
        </w:tc>
      </w:tr>
      <w:tr w:rsidR="00415C49" w:rsidRPr="00D73D5A" w14:paraId="7E878357" w14:textId="77777777" w:rsidTr="00295C54">
        <w:trPr>
          <w:cantSplit/>
        </w:trPr>
        <w:tc>
          <w:tcPr>
            <w:tcW w:w="2410" w:type="dxa"/>
            <w:shd w:val="clear" w:color="auto" w:fill="FFFFFF"/>
          </w:tcPr>
          <w:p w14:paraId="7E878353" w14:textId="77777777" w:rsidR="00415C49" w:rsidRPr="00D73D5A" w:rsidRDefault="00415C49" w:rsidP="00295C54">
            <w:pPr>
              <w:pStyle w:val="TableText"/>
            </w:pPr>
            <w:r w:rsidRPr="00D73D5A">
              <w:t xml:space="preserve">Health Act: </w:t>
            </w:r>
            <w:r w:rsidRPr="002525A8">
              <w:rPr>
                <w:color w:val="C00000"/>
              </w:rPr>
              <w:t>Not complied</w:t>
            </w:r>
          </w:p>
        </w:tc>
        <w:tc>
          <w:tcPr>
            <w:tcW w:w="2552" w:type="dxa"/>
            <w:gridSpan w:val="2"/>
            <w:shd w:val="clear" w:color="auto" w:fill="FFFFFF"/>
          </w:tcPr>
          <w:p w14:paraId="7E878354" w14:textId="77777777" w:rsidR="00415C49" w:rsidRPr="00D73D5A" w:rsidRDefault="00415C49" w:rsidP="00295C54">
            <w:pPr>
              <w:pStyle w:val="TableText"/>
            </w:pPr>
            <w:r w:rsidRPr="00D73D5A">
              <w:t xml:space="preserve">Standards: Bacterial </w:t>
            </w:r>
            <w:r w:rsidRPr="002850C8">
              <w:rPr>
                <w:color w:val="C00000"/>
              </w:rPr>
              <w:t>Not met</w:t>
            </w:r>
          </w:p>
        </w:tc>
        <w:tc>
          <w:tcPr>
            <w:tcW w:w="1701" w:type="dxa"/>
            <w:shd w:val="clear" w:color="auto" w:fill="FFFFFF"/>
          </w:tcPr>
          <w:p w14:paraId="7E878355" w14:textId="77777777" w:rsidR="00415C49" w:rsidRPr="00D73D5A" w:rsidRDefault="00415C49" w:rsidP="00295C54">
            <w:pPr>
              <w:pStyle w:val="TableText"/>
            </w:pPr>
            <w:r w:rsidRPr="00D73D5A">
              <w:t xml:space="preserve">Protozoal </w:t>
            </w:r>
            <w:r w:rsidRPr="002525A8">
              <w:rPr>
                <w:color w:val="C00000"/>
              </w:rPr>
              <w:t>Not met</w:t>
            </w:r>
          </w:p>
        </w:tc>
        <w:tc>
          <w:tcPr>
            <w:tcW w:w="1417" w:type="dxa"/>
            <w:shd w:val="clear" w:color="auto" w:fill="FFFFFF"/>
          </w:tcPr>
          <w:p w14:paraId="7E878356" w14:textId="77777777" w:rsidR="00415C49" w:rsidRPr="00D73D5A" w:rsidRDefault="00415C49"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5B" w14:textId="77777777" w:rsidTr="007E0544">
        <w:trPr>
          <w:cantSplit/>
        </w:trPr>
        <w:tc>
          <w:tcPr>
            <w:tcW w:w="8080" w:type="dxa"/>
            <w:shd w:val="clear" w:color="auto" w:fill="auto"/>
          </w:tcPr>
          <w:p w14:paraId="7E878358" w14:textId="77777777" w:rsidR="00415C49" w:rsidRPr="00D73D5A" w:rsidRDefault="00415C49" w:rsidP="00415C49">
            <w:pPr>
              <w:pStyle w:val="TableText"/>
            </w:pPr>
            <w:r w:rsidRPr="00D73D5A">
              <w:t>The water supply uses mixed sources</w:t>
            </w:r>
            <w:r>
              <w:t>,</w:t>
            </w:r>
            <w:r w:rsidRPr="00D73D5A">
              <w:t xml:space="preserve"> is treated with filtration</w:t>
            </w:r>
            <w:r>
              <w:t xml:space="preserve"> and</w:t>
            </w:r>
            <w:r w:rsidRPr="00D73D5A">
              <w:t xml:space="preserve"> UV and </w:t>
            </w:r>
            <w:r>
              <w:t xml:space="preserve">is </w:t>
            </w:r>
            <w:r w:rsidRPr="00D73D5A">
              <w:t>chlorinated.</w:t>
            </w:r>
          </w:p>
          <w:p w14:paraId="7E878359" w14:textId="77777777" w:rsidR="00415C49" w:rsidRPr="00D73D5A" w:rsidRDefault="00415C49" w:rsidP="00415C49">
            <w:pPr>
              <w:pStyle w:val="TableText"/>
            </w:pPr>
            <w:r w:rsidRPr="00D73D5A">
              <w:t>Carterton did not take all appropriate actions to protect public health after an issue was discovered. It therefore failed to comply with the Health Act (section 69ZF).</w:t>
            </w:r>
          </w:p>
          <w:p w14:paraId="7E87835A" w14:textId="77777777" w:rsidR="00E040DF" w:rsidRPr="00226A16" w:rsidRDefault="00415C49" w:rsidP="00415C49">
            <w:pPr>
              <w:pStyle w:val="TableText"/>
            </w:pPr>
            <w:r w:rsidRPr="00D73D5A">
              <w:t>Carterton failed the bacteriological Standards because sampling was inadequate. It failed the protozoal Standards because record-keeping was inadequate, there were gaps in monitoring, it took inadequate actions to address that issue, disinfectant levels were not always adequate and turbidity levels at times were too high.</w:t>
            </w:r>
          </w:p>
        </w:tc>
      </w:tr>
    </w:tbl>
    <w:p w14:paraId="7E87835C" w14:textId="77777777" w:rsidR="00E040DF" w:rsidRDefault="00E040DF" w:rsidP="00E040DF"/>
    <w:p w14:paraId="7E87835D" w14:textId="77777777" w:rsidR="00415C49" w:rsidRDefault="00415C49" w:rsidP="00415C49">
      <w:pPr>
        <w:pStyle w:val="Heading5"/>
      </w:pPr>
      <w:r w:rsidRPr="00D73D5A">
        <w:t>Supplier: Fernridge Water Supply Ass</w:t>
      </w:r>
      <w:r>
        <w:t>ociation</w:t>
      </w:r>
      <w:r w:rsidRPr="00D73D5A">
        <w:t xml:space="preserve"> Inc</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15C49" w14:paraId="7E878360" w14:textId="77777777" w:rsidTr="007E0544">
        <w:trPr>
          <w:cantSplit/>
        </w:trPr>
        <w:tc>
          <w:tcPr>
            <w:tcW w:w="4253" w:type="dxa"/>
            <w:gridSpan w:val="2"/>
            <w:shd w:val="clear" w:color="auto" w:fill="D9D9D9" w:themeFill="background1" w:themeFillShade="D9"/>
          </w:tcPr>
          <w:p w14:paraId="7E87835E" w14:textId="77777777" w:rsidR="00E040DF" w:rsidRPr="00415C49" w:rsidRDefault="00415C49" w:rsidP="007E0544">
            <w:pPr>
              <w:pStyle w:val="TableText"/>
              <w:rPr>
                <w:b/>
              </w:rPr>
            </w:pPr>
            <w:r w:rsidRPr="00415C49">
              <w:rPr>
                <w:b/>
              </w:rPr>
              <w:t>Fernridge</w:t>
            </w:r>
          </w:p>
        </w:tc>
        <w:tc>
          <w:tcPr>
            <w:tcW w:w="3827" w:type="dxa"/>
            <w:gridSpan w:val="3"/>
            <w:shd w:val="clear" w:color="auto" w:fill="D9D9D9" w:themeFill="background1" w:themeFillShade="D9"/>
          </w:tcPr>
          <w:p w14:paraId="7E87835F" w14:textId="77777777" w:rsidR="00E040DF" w:rsidRPr="00415C49" w:rsidRDefault="00E040DF" w:rsidP="007E0544">
            <w:pPr>
              <w:pStyle w:val="TableText"/>
              <w:jc w:val="right"/>
              <w:rPr>
                <w:b/>
              </w:rPr>
            </w:pPr>
            <w:r w:rsidRPr="00415C49">
              <w:rPr>
                <w:b/>
              </w:rPr>
              <w:t xml:space="preserve">Population: </w:t>
            </w:r>
            <w:r w:rsidR="00415C49" w:rsidRPr="00415C49">
              <w:rPr>
                <w:b/>
              </w:rPr>
              <w:t>320</w:t>
            </w:r>
          </w:p>
        </w:tc>
      </w:tr>
      <w:tr w:rsidR="00415C49" w:rsidRPr="00D73D5A" w14:paraId="7E878365" w14:textId="77777777" w:rsidTr="00295C54">
        <w:trPr>
          <w:cantSplit/>
        </w:trPr>
        <w:tc>
          <w:tcPr>
            <w:tcW w:w="2410" w:type="dxa"/>
            <w:shd w:val="clear" w:color="auto" w:fill="FFFFFF"/>
          </w:tcPr>
          <w:p w14:paraId="7E878361" w14:textId="77777777" w:rsidR="00415C49" w:rsidRPr="00D73D5A" w:rsidRDefault="00415C49" w:rsidP="00295C54">
            <w:pPr>
              <w:pStyle w:val="TableText"/>
            </w:pPr>
            <w:r w:rsidRPr="00D73D5A">
              <w:t xml:space="preserve">Health Act: </w:t>
            </w:r>
            <w:r w:rsidRPr="002525A8">
              <w:rPr>
                <w:color w:val="C00000"/>
              </w:rPr>
              <w:t>Not complied</w:t>
            </w:r>
          </w:p>
        </w:tc>
        <w:tc>
          <w:tcPr>
            <w:tcW w:w="2552" w:type="dxa"/>
            <w:gridSpan w:val="2"/>
            <w:shd w:val="clear" w:color="auto" w:fill="FFFFFF"/>
          </w:tcPr>
          <w:p w14:paraId="7E878362" w14:textId="77777777" w:rsidR="00415C49" w:rsidRPr="00D73D5A" w:rsidRDefault="00415C49" w:rsidP="00295C54">
            <w:pPr>
              <w:pStyle w:val="TableText"/>
            </w:pPr>
            <w:r w:rsidRPr="00D73D5A">
              <w:t xml:space="preserve">Standards: Bacterial </w:t>
            </w:r>
            <w:r w:rsidRPr="002850C8">
              <w:rPr>
                <w:color w:val="C00000"/>
              </w:rPr>
              <w:t>Not met</w:t>
            </w:r>
          </w:p>
        </w:tc>
        <w:tc>
          <w:tcPr>
            <w:tcW w:w="1701" w:type="dxa"/>
            <w:shd w:val="clear" w:color="auto" w:fill="FFFFFF"/>
          </w:tcPr>
          <w:p w14:paraId="7E878363" w14:textId="77777777" w:rsidR="00415C49" w:rsidRPr="00D73D5A" w:rsidRDefault="00415C49" w:rsidP="00295C54">
            <w:pPr>
              <w:pStyle w:val="TableText"/>
            </w:pPr>
            <w:r w:rsidRPr="00D73D5A">
              <w:t xml:space="preserve">Protozoal </w:t>
            </w:r>
            <w:r w:rsidRPr="00486288">
              <w:rPr>
                <w:color w:val="5B9BD5"/>
              </w:rPr>
              <w:t>Met</w:t>
            </w:r>
          </w:p>
        </w:tc>
        <w:tc>
          <w:tcPr>
            <w:tcW w:w="1417" w:type="dxa"/>
            <w:shd w:val="clear" w:color="auto" w:fill="FFFFFF"/>
          </w:tcPr>
          <w:p w14:paraId="7E878364" w14:textId="77777777" w:rsidR="00415C49" w:rsidRPr="00D73D5A" w:rsidRDefault="00415C49"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69" w14:textId="77777777" w:rsidTr="007E0544">
        <w:trPr>
          <w:cantSplit/>
        </w:trPr>
        <w:tc>
          <w:tcPr>
            <w:tcW w:w="8080" w:type="dxa"/>
            <w:shd w:val="clear" w:color="auto" w:fill="auto"/>
          </w:tcPr>
          <w:p w14:paraId="7E878366" w14:textId="77777777" w:rsidR="00415C49" w:rsidRPr="00D73D5A" w:rsidRDefault="00415C49" w:rsidP="00415C49">
            <w:pPr>
              <w:pStyle w:val="TableText"/>
            </w:pPr>
            <w:r w:rsidRPr="00D73D5A">
              <w:t>The water supply uses ground water and is treated with filtration and UV.</w:t>
            </w:r>
            <w:r w:rsidRPr="00585953">
              <w:t xml:space="preserve"> A temporary boil-water notice was in place during the reporting period.</w:t>
            </w:r>
          </w:p>
          <w:p w14:paraId="7E878367" w14:textId="77777777" w:rsidR="00415C49" w:rsidRPr="00D73D5A" w:rsidRDefault="00415C49" w:rsidP="00415C49">
            <w:pPr>
              <w:pStyle w:val="TableText"/>
            </w:pPr>
            <w:r w:rsidRPr="00D73D5A">
              <w:t>Fernridge did not take reasonable steps to protect source water from contamination. It therefore failed to comply with the Health Act (section 69U).</w:t>
            </w:r>
          </w:p>
          <w:p w14:paraId="7E878368" w14:textId="77777777" w:rsidR="00E040DF" w:rsidRPr="00226A16" w:rsidRDefault="00415C49" w:rsidP="00415C49">
            <w:pPr>
              <w:pStyle w:val="TableText"/>
            </w:pPr>
            <w:r w:rsidRPr="00D73D5A">
              <w:t xml:space="preserve">Fernridge failed the bacteriological Standards because </w:t>
            </w:r>
            <w:r w:rsidRPr="00856EBA">
              <w:rPr>
                <w:i/>
              </w:rPr>
              <w:t xml:space="preserve">E. coli </w:t>
            </w:r>
            <w:r w:rsidRPr="00D73D5A">
              <w:t>was detected in 4.8 percent of monitoring samples.</w:t>
            </w:r>
          </w:p>
        </w:tc>
      </w:tr>
    </w:tbl>
    <w:p w14:paraId="7E87836A" w14:textId="77777777" w:rsidR="00E040DF" w:rsidRDefault="00E040DF" w:rsidP="00E040DF"/>
    <w:p w14:paraId="7E87836B" w14:textId="77777777" w:rsidR="00415C49" w:rsidRDefault="00415C49" w:rsidP="00415C49">
      <w:pPr>
        <w:pStyle w:val="Heading5"/>
      </w:pPr>
      <w:r w:rsidRPr="00D73D5A">
        <w:t>Supplier: Masterton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15C49" w14:paraId="7E87836E" w14:textId="77777777" w:rsidTr="007E0544">
        <w:trPr>
          <w:cantSplit/>
        </w:trPr>
        <w:tc>
          <w:tcPr>
            <w:tcW w:w="4253" w:type="dxa"/>
            <w:gridSpan w:val="2"/>
            <w:shd w:val="clear" w:color="auto" w:fill="D9D9D9" w:themeFill="background1" w:themeFillShade="D9"/>
          </w:tcPr>
          <w:p w14:paraId="7E87836C" w14:textId="77777777" w:rsidR="00E040DF" w:rsidRPr="00415C49" w:rsidRDefault="00415C49" w:rsidP="007E0544">
            <w:pPr>
              <w:pStyle w:val="TableText"/>
              <w:rPr>
                <w:b/>
              </w:rPr>
            </w:pPr>
            <w:r w:rsidRPr="00415C49">
              <w:rPr>
                <w:b/>
              </w:rPr>
              <w:t>Masterton</w:t>
            </w:r>
          </w:p>
        </w:tc>
        <w:tc>
          <w:tcPr>
            <w:tcW w:w="3827" w:type="dxa"/>
            <w:gridSpan w:val="3"/>
            <w:shd w:val="clear" w:color="auto" w:fill="D9D9D9" w:themeFill="background1" w:themeFillShade="D9"/>
          </w:tcPr>
          <w:p w14:paraId="7E87836D" w14:textId="77777777" w:rsidR="00E040DF" w:rsidRPr="00415C49" w:rsidRDefault="00E040DF" w:rsidP="007E0544">
            <w:pPr>
              <w:pStyle w:val="TableText"/>
              <w:jc w:val="right"/>
              <w:rPr>
                <w:b/>
              </w:rPr>
            </w:pPr>
            <w:r w:rsidRPr="00415C49">
              <w:rPr>
                <w:b/>
              </w:rPr>
              <w:t xml:space="preserve">Population: </w:t>
            </w:r>
            <w:r w:rsidR="00415C49" w:rsidRPr="00415C49">
              <w:rPr>
                <w:b/>
              </w:rPr>
              <w:t>19,000</w:t>
            </w:r>
          </w:p>
        </w:tc>
      </w:tr>
      <w:tr w:rsidR="00E040DF" w:rsidRPr="00D73D5A" w14:paraId="7E878373" w14:textId="77777777" w:rsidTr="007E0544">
        <w:trPr>
          <w:cantSplit/>
        </w:trPr>
        <w:tc>
          <w:tcPr>
            <w:tcW w:w="2410" w:type="dxa"/>
            <w:shd w:val="clear" w:color="auto" w:fill="FFFFFF"/>
          </w:tcPr>
          <w:p w14:paraId="7E87836F"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370"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371"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372"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75" w14:textId="77777777" w:rsidTr="007E0544">
        <w:trPr>
          <w:cantSplit/>
        </w:trPr>
        <w:tc>
          <w:tcPr>
            <w:tcW w:w="8080" w:type="dxa"/>
            <w:shd w:val="clear" w:color="auto" w:fill="auto"/>
          </w:tcPr>
          <w:p w14:paraId="7E878374" w14:textId="77777777" w:rsidR="00E040DF" w:rsidRPr="00226A16" w:rsidRDefault="00415C49" w:rsidP="007E0544">
            <w:pPr>
              <w:pStyle w:val="TableText"/>
            </w:pPr>
            <w:r w:rsidRPr="00D73D5A">
              <w:t>The water supply uses surface water</w:t>
            </w:r>
            <w:r>
              <w:t>,</w:t>
            </w:r>
            <w:r w:rsidRPr="00D73D5A">
              <w:t xml:space="preserve"> is treated with coagulation</w:t>
            </w:r>
            <w:r>
              <w:t xml:space="preserve"> and</w:t>
            </w:r>
            <w:r w:rsidRPr="00D73D5A">
              <w:t xml:space="preserve"> filtration and</w:t>
            </w:r>
            <w:r>
              <w:t xml:space="preserve"> is</w:t>
            </w:r>
            <w:r w:rsidRPr="00D73D5A">
              <w:t xml:space="preserve"> chlorinated. The water is fluoridated.</w:t>
            </w:r>
          </w:p>
        </w:tc>
      </w:tr>
    </w:tbl>
    <w:p w14:paraId="7E878376"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15C49" w14:paraId="7E878379" w14:textId="77777777" w:rsidTr="007E0544">
        <w:trPr>
          <w:cantSplit/>
        </w:trPr>
        <w:tc>
          <w:tcPr>
            <w:tcW w:w="4253" w:type="dxa"/>
            <w:gridSpan w:val="2"/>
            <w:shd w:val="clear" w:color="auto" w:fill="D9D9D9" w:themeFill="background1" w:themeFillShade="D9"/>
          </w:tcPr>
          <w:p w14:paraId="7E878377" w14:textId="77777777" w:rsidR="00E040DF" w:rsidRPr="00415C49" w:rsidRDefault="00415C49" w:rsidP="007E0544">
            <w:pPr>
              <w:pStyle w:val="TableText"/>
              <w:rPr>
                <w:b/>
              </w:rPr>
            </w:pPr>
            <w:r w:rsidRPr="00415C49">
              <w:rPr>
                <w:b/>
              </w:rPr>
              <w:t>T</w:t>
            </w:r>
            <w:r w:rsidRPr="00415C49">
              <w:rPr>
                <w:rFonts w:cstheme="minorHAnsi"/>
                <w:b/>
              </w:rPr>
              <w:t>ī</w:t>
            </w:r>
            <w:r w:rsidRPr="00415C49">
              <w:rPr>
                <w:b/>
              </w:rPr>
              <w:t>nui</w:t>
            </w:r>
          </w:p>
        </w:tc>
        <w:tc>
          <w:tcPr>
            <w:tcW w:w="3827" w:type="dxa"/>
            <w:gridSpan w:val="3"/>
            <w:shd w:val="clear" w:color="auto" w:fill="D9D9D9" w:themeFill="background1" w:themeFillShade="D9"/>
          </w:tcPr>
          <w:p w14:paraId="7E878378" w14:textId="77777777" w:rsidR="00E040DF" w:rsidRPr="00415C49" w:rsidRDefault="00E040DF" w:rsidP="007E0544">
            <w:pPr>
              <w:pStyle w:val="TableText"/>
              <w:jc w:val="right"/>
              <w:rPr>
                <w:b/>
              </w:rPr>
            </w:pPr>
            <w:r w:rsidRPr="00415C49">
              <w:rPr>
                <w:b/>
              </w:rPr>
              <w:t xml:space="preserve">Population: </w:t>
            </w:r>
            <w:r w:rsidR="00415C49" w:rsidRPr="00415C49">
              <w:rPr>
                <w:b/>
              </w:rPr>
              <w:t>120</w:t>
            </w:r>
          </w:p>
        </w:tc>
      </w:tr>
      <w:tr w:rsidR="00E040DF" w:rsidRPr="00D73D5A" w14:paraId="7E87837E" w14:textId="77777777" w:rsidTr="007E0544">
        <w:trPr>
          <w:cantSplit/>
        </w:trPr>
        <w:tc>
          <w:tcPr>
            <w:tcW w:w="2410" w:type="dxa"/>
            <w:shd w:val="clear" w:color="auto" w:fill="FFFFFF"/>
          </w:tcPr>
          <w:p w14:paraId="7E87837A"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37B"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37C"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37D"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80" w14:textId="77777777" w:rsidTr="007E0544">
        <w:trPr>
          <w:cantSplit/>
        </w:trPr>
        <w:tc>
          <w:tcPr>
            <w:tcW w:w="8080" w:type="dxa"/>
            <w:shd w:val="clear" w:color="auto" w:fill="auto"/>
          </w:tcPr>
          <w:p w14:paraId="7E87837F" w14:textId="77777777" w:rsidR="00E040DF" w:rsidRPr="00226A16" w:rsidRDefault="00415C49" w:rsidP="007E0544">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tc>
      </w:tr>
    </w:tbl>
    <w:p w14:paraId="7E878381" w14:textId="77777777" w:rsidR="00E040DF" w:rsidRDefault="00E040DF" w:rsidP="00E040DF"/>
    <w:p w14:paraId="7E878382" w14:textId="77777777" w:rsidR="00EB539E" w:rsidRDefault="00EB539E" w:rsidP="00EB539E">
      <w:pPr>
        <w:pStyle w:val="Heading5"/>
      </w:pPr>
      <w:r w:rsidRPr="00D73D5A">
        <w:t>Supplier: Opaki Water Supply Association</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EB539E" w14:paraId="7E878385" w14:textId="77777777" w:rsidTr="007E0544">
        <w:trPr>
          <w:cantSplit/>
        </w:trPr>
        <w:tc>
          <w:tcPr>
            <w:tcW w:w="4253" w:type="dxa"/>
            <w:gridSpan w:val="2"/>
            <w:shd w:val="clear" w:color="auto" w:fill="D9D9D9" w:themeFill="background1" w:themeFillShade="D9"/>
          </w:tcPr>
          <w:p w14:paraId="7E878383" w14:textId="77777777" w:rsidR="00E040DF" w:rsidRPr="00EB539E" w:rsidRDefault="00EB539E" w:rsidP="007E0544">
            <w:pPr>
              <w:pStyle w:val="TableText"/>
              <w:rPr>
                <w:b/>
              </w:rPr>
            </w:pPr>
            <w:r w:rsidRPr="00EB539E">
              <w:rPr>
                <w:rFonts w:cstheme="minorHAnsi"/>
                <w:b/>
              </w:rPr>
              <w:t>Ō</w:t>
            </w:r>
            <w:r w:rsidRPr="00EB539E">
              <w:rPr>
                <w:b/>
              </w:rPr>
              <w:t>paki</w:t>
            </w:r>
          </w:p>
        </w:tc>
        <w:tc>
          <w:tcPr>
            <w:tcW w:w="3827" w:type="dxa"/>
            <w:gridSpan w:val="3"/>
            <w:shd w:val="clear" w:color="auto" w:fill="D9D9D9" w:themeFill="background1" w:themeFillShade="D9"/>
          </w:tcPr>
          <w:p w14:paraId="7E878384" w14:textId="77777777" w:rsidR="00E040DF" w:rsidRPr="00EB539E" w:rsidRDefault="00E040DF" w:rsidP="007E0544">
            <w:pPr>
              <w:pStyle w:val="TableText"/>
              <w:jc w:val="right"/>
              <w:rPr>
                <w:b/>
              </w:rPr>
            </w:pPr>
            <w:r w:rsidRPr="00EB539E">
              <w:rPr>
                <w:b/>
              </w:rPr>
              <w:t xml:space="preserve">Population: </w:t>
            </w:r>
            <w:r w:rsidR="00EB539E" w:rsidRPr="00EB539E">
              <w:rPr>
                <w:b/>
              </w:rPr>
              <w:t>1,500</w:t>
            </w:r>
          </w:p>
        </w:tc>
      </w:tr>
      <w:tr w:rsidR="00EB539E" w:rsidRPr="00D73D5A" w14:paraId="7E87838A" w14:textId="77777777" w:rsidTr="00295C54">
        <w:trPr>
          <w:cantSplit/>
        </w:trPr>
        <w:tc>
          <w:tcPr>
            <w:tcW w:w="2410" w:type="dxa"/>
            <w:shd w:val="clear" w:color="auto" w:fill="FFFFFF"/>
          </w:tcPr>
          <w:p w14:paraId="7E878386" w14:textId="77777777" w:rsidR="00EB539E" w:rsidRPr="00D73D5A" w:rsidRDefault="00EB539E" w:rsidP="00EB539E">
            <w:pPr>
              <w:pStyle w:val="TableText"/>
            </w:pPr>
            <w:r w:rsidRPr="00D73D5A">
              <w:t xml:space="preserve">Health Act: </w:t>
            </w:r>
            <w:r w:rsidRPr="00486288">
              <w:rPr>
                <w:color w:val="5B9BD5"/>
              </w:rPr>
              <w:t>Complied</w:t>
            </w:r>
          </w:p>
        </w:tc>
        <w:tc>
          <w:tcPr>
            <w:tcW w:w="2552" w:type="dxa"/>
            <w:gridSpan w:val="2"/>
            <w:shd w:val="clear" w:color="auto" w:fill="FFFFFF"/>
          </w:tcPr>
          <w:p w14:paraId="7E878387" w14:textId="77777777" w:rsidR="00EB539E" w:rsidRPr="00D73D5A" w:rsidRDefault="00EB539E" w:rsidP="00EB539E">
            <w:pPr>
              <w:pStyle w:val="TableText"/>
            </w:pPr>
            <w:r w:rsidRPr="00D73D5A">
              <w:t xml:space="preserve">Standards: Bacterial </w:t>
            </w:r>
            <w:r w:rsidRPr="00EA42D7">
              <w:rPr>
                <w:color w:val="C00000"/>
              </w:rPr>
              <w:t>Not met</w:t>
            </w:r>
          </w:p>
        </w:tc>
        <w:tc>
          <w:tcPr>
            <w:tcW w:w="1701" w:type="dxa"/>
            <w:shd w:val="clear" w:color="auto" w:fill="FFFFFF"/>
          </w:tcPr>
          <w:p w14:paraId="7E878388" w14:textId="77777777" w:rsidR="00EB539E" w:rsidRPr="00D73D5A" w:rsidRDefault="00EB539E" w:rsidP="00EB539E">
            <w:pPr>
              <w:pStyle w:val="TableText"/>
            </w:pPr>
            <w:r w:rsidRPr="00D73D5A">
              <w:t xml:space="preserve">Protozoal </w:t>
            </w:r>
            <w:r w:rsidRPr="00EA42D7">
              <w:rPr>
                <w:color w:val="C00000"/>
              </w:rPr>
              <w:t>Not met</w:t>
            </w:r>
          </w:p>
        </w:tc>
        <w:tc>
          <w:tcPr>
            <w:tcW w:w="1417" w:type="dxa"/>
            <w:shd w:val="clear" w:color="auto" w:fill="FFFFFF"/>
          </w:tcPr>
          <w:p w14:paraId="7E878389" w14:textId="77777777" w:rsidR="00EB539E" w:rsidRPr="00D73D5A" w:rsidRDefault="00EB539E" w:rsidP="00EB539E">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8D" w14:textId="77777777" w:rsidTr="007E0544">
        <w:trPr>
          <w:cantSplit/>
        </w:trPr>
        <w:tc>
          <w:tcPr>
            <w:tcW w:w="8080" w:type="dxa"/>
            <w:shd w:val="clear" w:color="auto" w:fill="auto"/>
          </w:tcPr>
          <w:p w14:paraId="7E87838B" w14:textId="77777777" w:rsidR="00EB539E" w:rsidRPr="00D73D5A" w:rsidRDefault="00EB539E" w:rsidP="00EB539E">
            <w:pPr>
              <w:pStyle w:val="TableText"/>
            </w:pPr>
            <w:r w:rsidRPr="00D73D5A">
              <w:t>The water supply uses ground water and is treated with filtration and UV.</w:t>
            </w:r>
          </w:p>
          <w:p w14:paraId="7E87838C" w14:textId="77777777" w:rsidR="00E040DF" w:rsidRPr="00226A16" w:rsidRDefault="00EB539E" w:rsidP="00EB539E">
            <w:pPr>
              <w:pStyle w:val="TableText"/>
            </w:pPr>
            <w:r>
              <w:rPr>
                <w:rFonts w:cs="Segoe UI"/>
              </w:rPr>
              <w:t>Ō</w:t>
            </w:r>
            <w:r w:rsidRPr="00D73D5A">
              <w:t>paki failed the bacteriological Standards because sampling was inadequate. It failed the protozoal Standards because there were calibration issues.</w:t>
            </w:r>
          </w:p>
        </w:tc>
      </w:tr>
    </w:tbl>
    <w:p w14:paraId="7E87838E" w14:textId="77777777" w:rsidR="00E040DF" w:rsidRDefault="00E040DF" w:rsidP="00E040DF"/>
    <w:p w14:paraId="7E87838F" w14:textId="77777777" w:rsidR="00EB539E" w:rsidRDefault="00EB539E" w:rsidP="00EB539E">
      <w:pPr>
        <w:pStyle w:val="Heading5"/>
      </w:pPr>
      <w:r w:rsidRPr="00D73D5A">
        <w:lastRenderedPageBreak/>
        <w:t>Supplier: South Wairarapa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268"/>
        <w:gridCol w:w="1985"/>
        <w:gridCol w:w="567"/>
        <w:gridCol w:w="1701"/>
        <w:gridCol w:w="1559"/>
      </w:tblGrid>
      <w:tr w:rsidR="00E040DF" w:rsidRPr="003E1C46" w14:paraId="7E878392" w14:textId="77777777" w:rsidTr="007E0544">
        <w:trPr>
          <w:cantSplit/>
        </w:trPr>
        <w:tc>
          <w:tcPr>
            <w:tcW w:w="4253" w:type="dxa"/>
            <w:gridSpan w:val="2"/>
            <w:shd w:val="clear" w:color="auto" w:fill="D9D9D9" w:themeFill="background1" w:themeFillShade="D9"/>
          </w:tcPr>
          <w:p w14:paraId="7E878390" w14:textId="77777777" w:rsidR="00E040DF" w:rsidRPr="003E1C46" w:rsidRDefault="003E1C46" w:rsidP="00EB539E">
            <w:pPr>
              <w:pStyle w:val="TableText"/>
              <w:keepNext/>
              <w:rPr>
                <w:b/>
              </w:rPr>
            </w:pPr>
            <w:r w:rsidRPr="003E1C46">
              <w:rPr>
                <w:b/>
              </w:rPr>
              <w:t>Featherston</w:t>
            </w:r>
          </w:p>
        </w:tc>
        <w:tc>
          <w:tcPr>
            <w:tcW w:w="3827" w:type="dxa"/>
            <w:gridSpan w:val="3"/>
            <w:shd w:val="clear" w:color="auto" w:fill="D9D9D9" w:themeFill="background1" w:themeFillShade="D9"/>
          </w:tcPr>
          <w:p w14:paraId="7E878391" w14:textId="77777777" w:rsidR="00E040DF" w:rsidRPr="003E1C46" w:rsidRDefault="00E040DF" w:rsidP="00EB539E">
            <w:pPr>
              <w:pStyle w:val="TableText"/>
              <w:keepNext/>
              <w:jc w:val="right"/>
              <w:rPr>
                <w:b/>
              </w:rPr>
            </w:pPr>
            <w:r w:rsidRPr="003E1C46">
              <w:rPr>
                <w:b/>
              </w:rPr>
              <w:t xml:space="preserve">Population: </w:t>
            </w:r>
            <w:r w:rsidR="003E1C46" w:rsidRPr="003E1C46">
              <w:rPr>
                <w:b/>
              </w:rPr>
              <w:t>2,599</w:t>
            </w:r>
          </w:p>
        </w:tc>
      </w:tr>
      <w:tr w:rsidR="003E1C46" w:rsidRPr="00D73D5A" w14:paraId="7E878397" w14:textId="77777777" w:rsidTr="003E1C46">
        <w:trPr>
          <w:cantSplit/>
        </w:trPr>
        <w:tc>
          <w:tcPr>
            <w:tcW w:w="2268" w:type="dxa"/>
            <w:shd w:val="clear" w:color="auto" w:fill="FFFFFF"/>
          </w:tcPr>
          <w:p w14:paraId="7E878393" w14:textId="77777777" w:rsidR="003E1C46" w:rsidRPr="00D73D5A" w:rsidRDefault="003E1C46" w:rsidP="00295C54">
            <w:pPr>
              <w:pStyle w:val="TableText"/>
              <w:keepNext/>
            </w:pPr>
            <w:r w:rsidRPr="00D73D5A">
              <w:t xml:space="preserve">Health Act: </w:t>
            </w:r>
            <w:r w:rsidRPr="00486288">
              <w:rPr>
                <w:color w:val="5B9BD5"/>
              </w:rPr>
              <w:t>Complied</w:t>
            </w:r>
          </w:p>
        </w:tc>
        <w:tc>
          <w:tcPr>
            <w:tcW w:w="2552" w:type="dxa"/>
            <w:gridSpan w:val="2"/>
            <w:shd w:val="clear" w:color="auto" w:fill="FFFFFF"/>
          </w:tcPr>
          <w:p w14:paraId="7E878394" w14:textId="77777777" w:rsidR="003E1C46" w:rsidRPr="00D73D5A" w:rsidRDefault="003E1C46" w:rsidP="003E1C46">
            <w:pPr>
              <w:pStyle w:val="TableText"/>
            </w:pPr>
            <w:r w:rsidRPr="00D73D5A">
              <w:t xml:space="preserve">Standards: Bacterial </w:t>
            </w:r>
            <w:r w:rsidRPr="003E1C46">
              <w:rPr>
                <w:color w:val="C00000"/>
              </w:rPr>
              <w:t>Not met</w:t>
            </w:r>
          </w:p>
        </w:tc>
        <w:tc>
          <w:tcPr>
            <w:tcW w:w="1701" w:type="dxa"/>
            <w:shd w:val="clear" w:color="auto" w:fill="FFFFFF"/>
          </w:tcPr>
          <w:p w14:paraId="7E878395" w14:textId="77777777" w:rsidR="003E1C46" w:rsidRPr="00D73D5A" w:rsidRDefault="003E1C46" w:rsidP="00295C54">
            <w:pPr>
              <w:pStyle w:val="TableText"/>
            </w:pPr>
            <w:r w:rsidRPr="00D73D5A">
              <w:t xml:space="preserve">Protozoal </w:t>
            </w:r>
            <w:r w:rsidRPr="00EA42D7">
              <w:rPr>
                <w:color w:val="C00000"/>
              </w:rPr>
              <w:t>Not met</w:t>
            </w:r>
          </w:p>
        </w:tc>
        <w:tc>
          <w:tcPr>
            <w:tcW w:w="1559" w:type="dxa"/>
            <w:shd w:val="clear" w:color="auto" w:fill="FFFFFF"/>
          </w:tcPr>
          <w:p w14:paraId="7E878396" w14:textId="77777777" w:rsidR="003E1C46" w:rsidRPr="00D73D5A" w:rsidRDefault="003E1C46" w:rsidP="00295C54">
            <w:pPr>
              <w:pStyle w:val="TableText"/>
              <w:jc w:val="right"/>
            </w:pPr>
            <w:r w:rsidRPr="00D73D5A">
              <w:t xml:space="preserve">Chemical </w:t>
            </w:r>
            <w:r w:rsidRPr="005C3553">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9A" w14:textId="77777777" w:rsidTr="007E0544">
        <w:trPr>
          <w:cantSplit/>
        </w:trPr>
        <w:tc>
          <w:tcPr>
            <w:tcW w:w="8080" w:type="dxa"/>
            <w:shd w:val="clear" w:color="auto" w:fill="auto"/>
          </w:tcPr>
          <w:p w14:paraId="7E878398" w14:textId="77777777" w:rsidR="003E1C46" w:rsidRPr="00D73D5A" w:rsidRDefault="003E1C46" w:rsidP="003E1C46">
            <w:pPr>
              <w:pStyle w:val="TableText"/>
            </w:pPr>
            <w:r w:rsidRPr="00D73D5A">
              <w:t>The water supply uses mixed sources</w:t>
            </w:r>
            <w:r>
              <w:t>,</w:t>
            </w:r>
            <w:r w:rsidRPr="00D73D5A">
              <w:t xml:space="preserve"> is treated with UV and </w:t>
            </w:r>
            <w:r>
              <w:t xml:space="preserve">is </w:t>
            </w:r>
            <w:r w:rsidRPr="00D73D5A">
              <w:t>chlorinated.</w:t>
            </w:r>
            <w:r w:rsidRPr="00585953">
              <w:t xml:space="preserve"> A temporary boil-water notice was in place during the reporting period.</w:t>
            </w:r>
          </w:p>
          <w:p w14:paraId="7E878399" w14:textId="77777777" w:rsidR="00E040DF" w:rsidRPr="00226A16" w:rsidRDefault="003E1C46" w:rsidP="003E1C46">
            <w:pPr>
              <w:pStyle w:val="TableText"/>
            </w:pPr>
            <w:r w:rsidRPr="00D73D5A">
              <w:t>Featherston failed the bacteriological Standards because sampling was inadequate. It failed the protozoal Standards because the infrastructure available was inadequate and compliance was not attempted. It failed the chemical Standards because a disinfection by-product produced as part of the disinfection process sampling was inadequate.</w:t>
            </w:r>
          </w:p>
        </w:tc>
      </w:tr>
    </w:tbl>
    <w:p w14:paraId="7E87839B"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3E1C46" w14:paraId="7E87839E" w14:textId="77777777" w:rsidTr="007E0544">
        <w:trPr>
          <w:cantSplit/>
        </w:trPr>
        <w:tc>
          <w:tcPr>
            <w:tcW w:w="4253" w:type="dxa"/>
            <w:gridSpan w:val="2"/>
            <w:shd w:val="clear" w:color="auto" w:fill="D9D9D9" w:themeFill="background1" w:themeFillShade="D9"/>
          </w:tcPr>
          <w:p w14:paraId="7E87839C" w14:textId="77777777" w:rsidR="00E040DF" w:rsidRPr="003E1C46" w:rsidRDefault="003E1C46" w:rsidP="007E0544">
            <w:pPr>
              <w:pStyle w:val="TableText"/>
              <w:rPr>
                <w:b/>
              </w:rPr>
            </w:pPr>
            <w:r w:rsidRPr="003E1C46">
              <w:rPr>
                <w:b/>
              </w:rPr>
              <w:t>Greytown</w:t>
            </w:r>
          </w:p>
        </w:tc>
        <w:tc>
          <w:tcPr>
            <w:tcW w:w="3827" w:type="dxa"/>
            <w:gridSpan w:val="3"/>
            <w:shd w:val="clear" w:color="auto" w:fill="D9D9D9" w:themeFill="background1" w:themeFillShade="D9"/>
          </w:tcPr>
          <w:p w14:paraId="7E87839D" w14:textId="77777777" w:rsidR="00E040DF" w:rsidRPr="003E1C46" w:rsidRDefault="00E040DF" w:rsidP="007E0544">
            <w:pPr>
              <w:pStyle w:val="TableText"/>
              <w:jc w:val="right"/>
              <w:rPr>
                <w:b/>
              </w:rPr>
            </w:pPr>
            <w:r w:rsidRPr="003E1C46">
              <w:rPr>
                <w:b/>
              </w:rPr>
              <w:t xml:space="preserve">Population: </w:t>
            </w:r>
            <w:r w:rsidR="003E1C46" w:rsidRPr="003E1C46">
              <w:rPr>
                <w:b/>
              </w:rPr>
              <w:t>2,623</w:t>
            </w:r>
          </w:p>
        </w:tc>
      </w:tr>
      <w:tr w:rsidR="003E1C46" w:rsidRPr="00D73D5A" w14:paraId="7E8783A3" w14:textId="77777777" w:rsidTr="00295C54">
        <w:trPr>
          <w:cantSplit/>
        </w:trPr>
        <w:tc>
          <w:tcPr>
            <w:tcW w:w="2410" w:type="dxa"/>
            <w:shd w:val="clear" w:color="auto" w:fill="FFFFFF"/>
          </w:tcPr>
          <w:p w14:paraId="7E87839F" w14:textId="77777777" w:rsidR="003E1C46" w:rsidRPr="00D73D5A" w:rsidRDefault="003E1C46"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3A0" w14:textId="77777777" w:rsidR="003E1C46" w:rsidRPr="00D73D5A" w:rsidRDefault="003E1C46" w:rsidP="00295C54">
            <w:pPr>
              <w:pStyle w:val="TableText"/>
            </w:pPr>
            <w:r w:rsidRPr="00D73D5A">
              <w:t xml:space="preserve">Standards: Bacterial </w:t>
            </w:r>
            <w:r w:rsidRPr="00EA42D7">
              <w:rPr>
                <w:color w:val="C00000"/>
              </w:rPr>
              <w:t>Not met</w:t>
            </w:r>
          </w:p>
        </w:tc>
        <w:tc>
          <w:tcPr>
            <w:tcW w:w="1701" w:type="dxa"/>
            <w:shd w:val="clear" w:color="auto" w:fill="FFFFFF"/>
          </w:tcPr>
          <w:p w14:paraId="7E8783A1" w14:textId="77777777" w:rsidR="003E1C46" w:rsidRPr="00D73D5A" w:rsidRDefault="003E1C46" w:rsidP="00295C54">
            <w:pPr>
              <w:pStyle w:val="TableText"/>
            </w:pPr>
            <w:r w:rsidRPr="00D73D5A">
              <w:t xml:space="preserve">Protozoal </w:t>
            </w:r>
            <w:r w:rsidRPr="00EA42D7">
              <w:rPr>
                <w:color w:val="C00000"/>
              </w:rPr>
              <w:t>Not met</w:t>
            </w:r>
          </w:p>
        </w:tc>
        <w:tc>
          <w:tcPr>
            <w:tcW w:w="1417" w:type="dxa"/>
            <w:shd w:val="clear" w:color="auto" w:fill="FFFFFF"/>
          </w:tcPr>
          <w:p w14:paraId="7E8783A2" w14:textId="77777777" w:rsidR="003E1C46" w:rsidRPr="00D73D5A" w:rsidRDefault="003E1C46"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A6" w14:textId="77777777" w:rsidTr="007E0544">
        <w:trPr>
          <w:cantSplit/>
        </w:trPr>
        <w:tc>
          <w:tcPr>
            <w:tcW w:w="8080" w:type="dxa"/>
            <w:shd w:val="clear" w:color="auto" w:fill="auto"/>
          </w:tcPr>
          <w:p w14:paraId="7E8783A4" w14:textId="77777777" w:rsidR="003E1C46" w:rsidRPr="00D73D5A" w:rsidRDefault="003E1C46" w:rsidP="003E1C46">
            <w:pPr>
              <w:pStyle w:val="TableText"/>
            </w:pPr>
            <w:r w:rsidRPr="00D73D5A">
              <w:t>The water supply uses ground water</w:t>
            </w:r>
            <w:r>
              <w:t>,</w:t>
            </w:r>
            <w:r w:rsidRPr="00D73D5A">
              <w:t xml:space="preserve"> is treated with UV and </w:t>
            </w:r>
            <w:r>
              <w:t xml:space="preserve">is </w:t>
            </w:r>
            <w:r w:rsidRPr="00D73D5A">
              <w:t>chlorinated.</w:t>
            </w:r>
          </w:p>
          <w:p w14:paraId="7E8783A5" w14:textId="77777777" w:rsidR="00E040DF" w:rsidRPr="00226A16" w:rsidRDefault="003E1C46" w:rsidP="003E1C46">
            <w:pPr>
              <w:pStyle w:val="TableText"/>
            </w:pPr>
            <w:r w:rsidRPr="00D73D5A">
              <w:t>Greytown failed the bacteriological Standards because sampling was inadequate. It failed the protozoal Standards because the infrastructure available was inadequate and compliance was not attempted.</w:t>
            </w:r>
          </w:p>
        </w:tc>
      </w:tr>
    </w:tbl>
    <w:p w14:paraId="7E8783A7"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86288" w14:paraId="7E8783AA" w14:textId="77777777" w:rsidTr="007E0544">
        <w:trPr>
          <w:cantSplit/>
        </w:trPr>
        <w:tc>
          <w:tcPr>
            <w:tcW w:w="4253" w:type="dxa"/>
            <w:gridSpan w:val="2"/>
            <w:shd w:val="clear" w:color="auto" w:fill="D9D9D9" w:themeFill="background1" w:themeFillShade="D9"/>
          </w:tcPr>
          <w:p w14:paraId="7E8783A8" w14:textId="77777777" w:rsidR="00E040DF" w:rsidRPr="003E1C46" w:rsidRDefault="003E1C46" w:rsidP="007E0544">
            <w:pPr>
              <w:pStyle w:val="TableText"/>
              <w:rPr>
                <w:b/>
              </w:rPr>
            </w:pPr>
            <w:r w:rsidRPr="003E1C46">
              <w:rPr>
                <w:b/>
              </w:rPr>
              <w:t>Martinborough</w:t>
            </w:r>
          </w:p>
        </w:tc>
        <w:tc>
          <w:tcPr>
            <w:tcW w:w="3827" w:type="dxa"/>
            <w:gridSpan w:val="3"/>
            <w:shd w:val="clear" w:color="auto" w:fill="D9D9D9" w:themeFill="background1" w:themeFillShade="D9"/>
          </w:tcPr>
          <w:p w14:paraId="7E8783A9" w14:textId="77777777" w:rsidR="00E040DF" w:rsidRPr="00486288" w:rsidRDefault="00E040DF" w:rsidP="007E0544">
            <w:pPr>
              <w:pStyle w:val="TableText"/>
              <w:jc w:val="right"/>
              <w:rPr>
                <w:b/>
              </w:rPr>
            </w:pPr>
            <w:r w:rsidRPr="00486288">
              <w:rPr>
                <w:b/>
              </w:rPr>
              <w:t xml:space="preserve">Population: </w:t>
            </w:r>
            <w:r w:rsidR="003E1C46">
              <w:rPr>
                <w:b/>
              </w:rPr>
              <w:t>1,776</w:t>
            </w:r>
          </w:p>
        </w:tc>
      </w:tr>
      <w:tr w:rsidR="003E1C46" w:rsidRPr="00D73D5A" w14:paraId="7E8783AF" w14:textId="77777777" w:rsidTr="00295C54">
        <w:trPr>
          <w:cantSplit/>
        </w:trPr>
        <w:tc>
          <w:tcPr>
            <w:tcW w:w="2410" w:type="dxa"/>
            <w:shd w:val="clear" w:color="auto" w:fill="FFFFFF"/>
          </w:tcPr>
          <w:p w14:paraId="7E8783AB" w14:textId="77777777" w:rsidR="003E1C46" w:rsidRPr="00D73D5A" w:rsidRDefault="003E1C46"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3AC" w14:textId="77777777" w:rsidR="003E1C46" w:rsidRPr="00D73D5A" w:rsidRDefault="003E1C46" w:rsidP="00295C54">
            <w:pPr>
              <w:pStyle w:val="TableText"/>
            </w:pPr>
            <w:r w:rsidRPr="00D73D5A">
              <w:t xml:space="preserve">Standards: Bacterial </w:t>
            </w:r>
            <w:r w:rsidRPr="00EA42D7">
              <w:rPr>
                <w:color w:val="C00000"/>
              </w:rPr>
              <w:t>Not met</w:t>
            </w:r>
          </w:p>
        </w:tc>
        <w:tc>
          <w:tcPr>
            <w:tcW w:w="1701" w:type="dxa"/>
            <w:shd w:val="clear" w:color="auto" w:fill="FFFFFF"/>
          </w:tcPr>
          <w:p w14:paraId="7E8783AD" w14:textId="77777777" w:rsidR="003E1C46" w:rsidRPr="00D73D5A" w:rsidRDefault="003E1C46" w:rsidP="00295C54">
            <w:pPr>
              <w:pStyle w:val="TableText"/>
            </w:pPr>
            <w:r w:rsidRPr="00D73D5A">
              <w:t xml:space="preserve">Protozoal </w:t>
            </w:r>
            <w:r w:rsidRPr="00EA42D7">
              <w:rPr>
                <w:color w:val="C00000"/>
              </w:rPr>
              <w:t>Not met</w:t>
            </w:r>
          </w:p>
        </w:tc>
        <w:tc>
          <w:tcPr>
            <w:tcW w:w="1417" w:type="dxa"/>
            <w:shd w:val="clear" w:color="auto" w:fill="FFFFFF"/>
          </w:tcPr>
          <w:p w14:paraId="7E8783AE" w14:textId="77777777" w:rsidR="003E1C46" w:rsidRPr="00D73D5A" w:rsidRDefault="003E1C46"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B2" w14:textId="77777777" w:rsidTr="007E0544">
        <w:trPr>
          <w:cantSplit/>
        </w:trPr>
        <w:tc>
          <w:tcPr>
            <w:tcW w:w="8080" w:type="dxa"/>
            <w:shd w:val="clear" w:color="auto" w:fill="auto"/>
          </w:tcPr>
          <w:p w14:paraId="7E8783B0" w14:textId="77777777" w:rsidR="003E1C46" w:rsidRPr="00D73D5A" w:rsidRDefault="003E1C46" w:rsidP="003E1C46">
            <w:pPr>
              <w:pStyle w:val="TableText"/>
            </w:pPr>
            <w:r w:rsidRPr="00D73D5A">
              <w:t>The water supply uses ground water</w:t>
            </w:r>
            <w:r>
              <w:t>,</w:t>
            </w:r>
            <w:r w:rsidRPr="00D73D5A">
              <w:t xml:space="preserve"> is treated with UV and</w:t>
            </w:r>
            <w:r>
              <w:t xml:space="preserve"> is</w:t>
            </w:r>
            <w:r w:rsidRPr="00D73D5A">
              <w:t xml:space="preserve"> chlorinated.</w:t>
            </w:r>
          </w:p>
          <w:p w14:paraId="7E8783B1" w14:textId="77777777" w:rsidR="00E040DF" w:rsidRPr="00226A16" w:rsidRDefault="003E1C46" w:rsidP="003E1C46">
            <w:pPr>
              <w:pStyle w:val="TableText"/>
            </w:pPr>
            <w:r w:rsidRPr="00D73D5A">
              <w:t>Martinborough failed the bacteriological Standards because there were gaps in monitoring. It failed the protozoal Standards because the infrastructure available was inadequate and compliance was not attempted.</w:t>
            </w:r>
          </w:p>
        </w:tc>
      </w:tr>
    </w:tbl>
    <w:p w14:paraId="7E8783B3" w14:textId="77777777" w:rsidR="00E040DF" w:rsidRDefault="00E040DF" w:rsidP="00E040DF"/>
    <w:p w14:paraId="7E8783B4" w14:textId="77777777" w:rsidR="002946D3" w:rsidRPr="00D73D5A" w:rsidRDefault="002946D3" w:rsidP="002946D3">
      <w:pPr>
        <w:pStyle w:val="Heading3-nonumbering"/>
      </w:pPr>
      <w:r w:rsidRPr="00D73D5A">
        <w:t>Nelson</w:t>
      </w:r>
    </w:p>
    <w:p w14:paraId="7E8783B5" w14:textId="77777777" w:rsidR="002946D3" w:rsidRDefault="002946D3" w:rsidP="002946D3">
      <w:pPr>
        <w:pStyle w:val="Heading5"/>
      </w:pPr>
      <w:r w:rsidRPr="00D73D5A">
        <w:t>Supplier: Appleby Hills Residents Ass</w:t>
      </w:r>
      <w:r>
        <w:t>ociatio</w:t>
      </w:r>
      <w:r w:rsidRPr="00D73D5A">
        <w:t>n Inc</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46D3" w14:paraId="7E8783B8" w14:textId="77777777" w:rsidTr="007E0544">
        <w:trPr>
          <w:cantSplit/>
        </w:trPr>
        <w:tc>
          <w:tcPr>
            <w:tcW w:w="4253" w:type="dxa"/>
            <w:gridSpan w:val="2"/>
            <w:shd w:val="clear" w:color="auto" w:fill="D9D9D9" w:themeFill="background1" w:themeFillShade="D9"/>
          </w:tcPr>
          <w:p w14:paraId="7E8783B6" w14:textId="77777777" w:rsidR="00E040DF" w:rsidRPr="002946D3" w:rsidRDefault="002946D3" w:rsidP="007E0544">
            <w:pPr>
              <w:pStyle w:val="TableText"/>
              <w:rPr>
                <w:b/>
              </w:rPr>
            </w:pPr>
            <w:r w:rsidRPr="002946D3">
              <w:rPr>
                <w:b/>
              </w:rPr>
              <w:t>Appleby Hills</w:t>
            </w:r>
          </w:p>
        </w:tc>
        <w:tc>
          <w:tcPr>
            <w:tcW w:w="3827" w:type="dxa"/>
            <w:gridSpan w:val="3"/>
            <w:shd w:val="clear" w:color="auto" w:fill="D9D9D9" w:themeFill="background1" w:themeFillShade="D9"/>
          </w:tcPr>
          <w:p w14:paraId="7E8783B7" w14:textId="77777777" w:rsidR="00E040DF" w:rsidRPr="002946D3" w:rsidRDefault="00E040DF" w:rsidP="007E0544">
            <w:pPr>
              <w:pStyle w:val="TableText"/>
              <w:jc w:val="right"/>
              <w:rPr>
                <w:b/>
              </w:rPr>
            </w:pPr>
            <w:r w:rsidRPr="002946D3">
              <w:rPr>
                <w:b/>
              </w:rPr>
              <w:t xml:space="preserve">Population: </w:t>
            </w:r>
            <w:r w:rsidR="002946D3" w:rsidRPr="002946D3">
              <w:rPr>
                <w:b/>
              </w:rPr>
              <w:t>250</w:t>
            </w:r>
          </w:p>
        </w:tc>
      </w:tr>
      <w:tr w:rsidR="00E040DF" w:rsidRPr="00D73D5A" w14:paraId="7E8783BD" w14:textId="77777777" w:rsidTr="007E0544">
        <w:trPr>
          <w:cantSplit/>
        </w:trPr>
        <w:tc>
          <w:tcPr>
            <w:tcW w:w="2410" w:type="dxa"/>
            <w:shd w:val="clear" w:color="auto" w:fill="FFFFFF"/>
          </w:tcPr>
          <w:p w14:paraId="7E8783B9"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3BA"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3BB"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3BC"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BF" w14:textId="77777777" w:rsidTr="007E0544">
        <w:trPr>
          <w:cantSplit/>
        </w:trPr>
        <w:tc>
          <w:tcPr>
            <w:tcW w:w="8080" w:type="dxa"/>
            <w:shd w:val="clear" w:color="auto" w:fill="auto"/>
          </w:tcPr>
          <w:p w14:paraId="7E8783BE" w14:textId="77777777" w:rsidR="00E040DF" w:rsidRPr="00226A16" w:rsidRDefault="002946D3" w:rsidP="007E0544">
            <w:pPr>
              <w:pStyle w:val="TableText"/>
            </w:pPr>
            <w:r w:rsidRPr="00D73D5A">
              <w:t>The water supply uses ground water, without disinfection.</w:t>
            </w:r>
          </w:p>
        </w:tc>
      </w:tr>
    </w:tbl>
    <w:p w14:paraId="7E8783C0" w14:textId="77777777" w:rsidR="00E040DF" w:rsidRDefault="00E040DF" w:rsidP="00E040DF"/>
    <w:p w14:paraId="7E8783C1" w14:textId="77777777" w:rsidR="002946D3" w:rsidRDefault="002946D3" w:rsidP="002946D3">
      <w:pPr>
        <w:pStyle w:val="Heading5"/>
      </w:pPr>
      <w:r w:rsidRPr="00D73D5A">
        <w:t>Supplier: Central T</w:t>
      </w:r>
      <w:r>
        <w:rPr>
          <w:rFonts w:cstheme="minorHAnsi"/>
        </w:rPr>
        <w:t>ā</w:t>
      </w:r>
      <w:r w:rsidRPr="00D73D5A">
        <w:t>kaka Water Board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46D3" w14:paraId="7E8783C4" w14:textId="77777777" w:rsidTr="007E0544">
        <w:trPr>
          <w:cantSplit/>
        </w:trPr>
        <w:tc>
          <w:tcPr>
            <w:tcW w:w="4253" w:type="dxa"/>
            <w:gridSpan w:val="2"/>
            <w:shd w:val="clear" w:color="auto" w:fill="D9D9D9" w:themeFill="background1" w:themeFillShade="D9"/>
          </w:tcPr>
          <w:p w14:paraId="7E8783C2" w14:textId="77777777" w:rsidR="00E040DF" w:rsidRPr="002946D3" w:rsidRDefault="002946D3" w:rsidP="007E0544">
            <w:pPr>
              <w:pStyle w:val="TableText"/>
              <w:rPr>
                <w:b/>
              </w:rPr>
            </w:pPr>
            <w:r w:rsidRPr="002946D3">
              <w:rPr>
                <w:b/>
              </w:rPr>
              <w:t>Central T</w:t>
            </w:r>
            <w:r w:rsidRPr="002946D3">
              <w:rPr>
                <w:rFonts w:cstheme="minorHAnsi"/>
                <w:b/>
              </w:rPr>
              <w:t>ā</w:t>
            </w:r>
            <w:r w:rsidRPr="002946D3">
              <w:rPr>
                <w:b/>
              </w:rPr>
              <w:t>kaka</w:t>
            </w:r>
          </w:p>
        </w:tc>
        <w:tc>
          <w:tcPr>
            <w:tcW w:w="3827" w:type="dxa"/>
            <w:gridSpan w:val="3"/>
            <w:shd w:val="clear" w:color="auto" w:fill="D9D9D9" w:themeFill="background1" w:themeFillShade="D9"/>
          </w:tcPr>
          <w:p w14:paraId="7E8783C3" w14:textId="77777777" w:rsidR="00E040DF" w:rsidRPr="002946D3" w:rsidRDefault="00E040DF" w:rsidP="007E0544">
            <w:pPr>
              <w:pStyle w:val="TableText"/>
              <w:jc w:val="right"/>
              <w:rPr>
                <w:b/>
              </w:rPr>
            </w:pPr>
            <w:r w:rsidRPr="002946D3">
              <w:rPr>
                <w:b/>
              </w:rPr>
              <w:t xml:space="preserve">Population: </w:t>
            </w:r>
            <w:r w:rsidR="002946D3" w:rsidRPr="002946D3">
              <w:rPr>
                <w:b/>
              </w:rPr>
              <w:t>125</w:t>
            </w:r>
          </w:p>
        </w:tc>
      </w:tr>
      <w:tr w:rsidR="002946D3" w:rsidRPr="00D73D5A" w14:paraId="7E8783C9" w14:textId="77777777" w:rsidTr="00295C54">
        <w:trPr>
          <w:cantSplit/>
        </w:trPr>
        <w:tc>
          <w:tcPr>
            <w:tcW w:w="2410" w:type="dxa"/>
            <w:shd w:val="clear" w:color="auto" w:fill="FFFFFF"/>
          </w:tcPr>
          <w:p w14:paraId="7E8783C5" w14:textId="77777777" w:rsidR="002946D3" w:rsidRPr="00D73D5A" w:rsidRDefault="002946D3" w:rsidP="00295C54">
            <w:pPr>
              <w:pStyle w:val="TableText"/>
            </w:pPr>
            <w:r w:rsidRPr="00D73D5A">
              <w:t xml:space="preserve">Health Act: </w:t>
            </w:r>
            <w:r w:rsidRPr="002525A8">
              <w:rPr>
                <w:color w:val="C00000"/>
              </w:rPr>
              <w:t>Not complied</w:t>
            </w:r>
          </w:p>
        </w:tc>
        <w:tc>
          <w:tcPr>
            <w:tcW w:w="2552" w:type="dxa"/>
            <w:gridSpan w:val="2"/>
            <w:shd w:val="clear" w:color="auto" w:fill="FFFFFF"/>
          </w:tcPr>
          <w:p w14:paraId="7E8783C6" w14:textId="77777777" w:rsidR="002946D3" w:rsidRPr="00D73D5A" w:rsidRDefault="002946D3" w:rsidP="00295C54">
            <w:pPr>
              <w:pStyle w:val="TableText"/>
            </w:pPr>
            <w:r w:rsidRPr="00D73D5A">
              <w:t xml:space="preserve">Standards: Bacterial </w:t>
            </w:r>
            <w:r w:rsidRPr="002850C8">
              <w:rPr>
                <w:color w:val="C00000"/>
              </w:rPr>
              <w:t>Not met</w:t>
            </w:r>
          </w:p>
        </w:tc>
        <w:tc>
          <w:tcPr>
            <w:tcW w:w="1701" w:type="dxa"/>
            <w:shd w:val="clear" w:color="auto" w:fill="FFFFFF"/>
          </w:tcPr>
          <w:p w14:paraId="7E8783C7" w14:textId="77777777" w:rsidR="002946D3" w:rsidRPr="00D73D5A" w:rsidRDefault="002946D3" w:rsidP="00295C54">
            <w:pPr>
              <w:pStyle w:val="TableText"/>
            </w:pPr>
            <w:r w:rsidRPr="00D73D5A">
              <w:t xml:space="preserve">Protozoal </w:t>
            </w:r>
            <w:r w:rsidRPr="002525A8">
              <w:rPr>
                <w:color w:val="C00000"/>
              </w:rPr>
              <w:t>Not met</w:t>
            </w:r>
          </w:p>
        </w:tc>
        <w:tc>
          <w:tcPr>
            <w:tcW w:w="1417" w:type="dxa"/>
            <w:shd w:val="clear" w:color="auto" w:fill="FFFFFF"/>
          </w:tcPr>
          <w:p w14:paraId="7E8783C8" w14:textId="77777777" w:rsidR="002946D3" w:rsidRPr="00D73D5A" w:rsidRDefault="002946D3"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CD" w14:textId="77777777" w:rsidTr="007E0544">
        <w:trPr>
          <w:cantSplit/>
        </w:trPr>
        <w:tc>
          <w:tcPr>
            <w:tcW w:w="8080" w:type="dxa"/>
            <w:shd w:val="clear" w:color="auto" w:fill="auto"/>
          </w:tcPr>
          <w:p w14:paraId="7E8783CA" w14:textId="77777777" w:rsidR="002946D3" w:rsidRPr="00D73D5A" w:rsidRDefault="002946D3" w:rsidP="002946D3">
            <w:pPr>
              <w:pStyle w:val="TableText"/>
            </w:pPr>
            <w:r w:rsidRPr="00D73D5A">
              <w:t>The water supply uses ground water, without disinfection.</w:t>
            </w:r>
            <w:r w:rsidRPr="00585953">
              <w:t xml:space="preserve"> A </w:t>
            </w:r>
            <w:r>
              <w:t>permanent</w:t>
            </w:r>
            <w:r w:rsidRPr="00585953">
              <w:t xml:space="preserve"> boil-water notice was in place during the reporting period.</w:t>
            </w:r>
          </w:p>
          <w:p w14:paraId="7E8783CB" w14:textId="77777777" w:rsidR="002946D3" w:rsidRPr="00D73D5A" w:rsidRDefault="002946D3" w:rsidP="002946D3">
            <w:pPr>
              <w:pStyle w:val="TableText"/>
            </w:pPr>
            <w:r w:rsidRPr="00D73D5A">
              <w:t>Central T</w:t>
            </w:r>
            <w:r>
              <w:rPr>
                <w:rFonts w:cs="Segoe UI"/>
              </w:rPr>
              <w:t>ā</w:t>
            </w:r>
            <w:r w:rsidRPr="00D73D5A">
              <w:t>kaka failed to meet drinking</w:t>
            </w:r>
            <w:r>
              <w:t>-</w:t>
            </w:r>
            <w:r w:rsidRPr="00D73D5A">
              <w:t>water monitoring requirements for the supply and did not take all appropriate actions to protect public health after an issue was discovered. It therefore failed to comply with the Health Act (sections 69Y and 69ZF).</w:t>
            </w:r>
          </w:p>
          <w:p w14:paraId="7E8783CC" w14:textId="77777777" w:rsidR="00E040DF" w:rsidRPr="00226A16" w:rsidRDefault="002946D3" w:rsidP="002946D3">
            <w:pPr>
              <w:pStyle w:val="TableText"/>
            </w:pPr>
            <w:r w:rsidRPr="00D73D5A">
              <w:t>Central T</w:t>
            </w:r>
            <w:r>
              <w:rPr>
                <w:rFonts w:cs="Segoe UI"/>
              </w:rPr>
              <w:t>ā</w:t>
            </w:r>
            <w:r w:rsidRPr="00D73D5A">
              <w:t>kaka failed the bacteriological Standards because sampling was inadequate. It failed the protozoal Standards because compliance was not attempted.</w:t>
            </w:r>
          </w:p>
        </w:tc>
      </w:tr>
    </w:tbl>
    <w:p w14:paraId="7E8783CE" w14:textId="77777777" w:rsidR="00E040DF" w:rsidRDefault="00E040DF" w:rsidP="00E040DF"/>
    <w:p w14:paraId="7E8783CF" w14:textId="77777777" w:rsidR="002946D3" w:rsidRDefault="002946D3" w:rsidP="002946D3">
      <w:pPr>
        <w:pStyle w:val="Heading5"/>
      </w:pPr>
      <w:r w:rsidRPr="00D73D5A">
        <w:lastRenderedPageBreak/>
        <w:t>Supplier: Department of Conservation (St Arnaud)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46D3" w14:paraId="7E8783D2" w14:textId="77777777" w:rsidTr="007E0544">
        <w:trPr>
          <w:cantSplit/>
        </w:trPr>
        <w:tc>
          <w:tcPr>
            <w:tcW w:w="4253" w:type="dxa"/>
            <w:gridSpan w:val="2"/>
            <w:shd w:val="clear" w:color="auto" w:fill="D9D9D9" w:themeFill="background1" w:themeFillShade="D9"/>
          </w:tcPr>
          <w:p w14:paraId="7E8783D0" w14:textId="77777777" w:rsidR="00E040DF" w:rsidRPr="002946D3" w:rsidRDefault="002946D3" w:rsidP="007E0544">
            <w:pPr>
              <w:pStyle w:val="TableText"/>
              <w:rPr>
                <w:b/>
              </w:rPr>
            </w:pPr>
            <w:r w:rsidRPr="002946D3">
              <w:rPr>
                <w:b/>
              </w:rPr>
              <w:t>Lake Rotoiti</w:t>
            </w:r>
          </w:p>
        </w:tc>
        <w:tc>
          <w:tcPr>
            <w:tcW w:w="3827" w:type="dxa"/>
            <w:gridSpan w:val="3"/>
            <w:shd w:val="clear" w:color="auto" w:fill="D9D9D9" w:themeFill="background1" w:themeFillShade="D9"/>
          </w:tcPr>
          <w:p w14:paraId="7E8783D1" w14:textId="77777777" w:rsidR="00E040DF" w:rsidRPr="002946D3" w:rsidRDefault="00E040DF" w:rsidP="007E0544">
            <w:pPr>
              <w:pStyle w:val="TableText"/>
              <w:jc w:val="right"/>
              <w:rPr>
                <w:b/>
              </w:rPr>
            </w:pPr>
            <w:r w:rsidRPr="002946D3">
              <w:rPr>
                <w:b/>
              </w:rPr>
              <w:t xml:space="preserve">Population: </w:t>
            </w:r>
            <w:r w:rsidR="002946D3" w:rsidRPr="002946D3">
              <w:rPr>
                <w:b/>
              </w:rPr>
              <w:t>200</w:t>
            </w:r>
          </w:p>
        </w:tc>
      </w:tr>
      <w:tr w:rsidR="002946D3" w:rsidRPr="00D73D5A" w14:paraId="7E8783D7" w14:textId="77777777" w:rsidTr="00295C54">
        <w:trPr>
          <w:cantSplit/>
        </w:trPr>
        <w:tc>
          <w:tcPr>
            <w:tcW w:w="2410" w:type="dxa"/>
            <w:shd w:val="clear" w:color="auto" w:fill="FFFFFF"/>
          </w:tcPr>
          <w:p w14:paraId="7E8783D3" w14:textId="77777777" w:rsidR="002946D3" w:rsidRPr="00D73D5A" w:rsidRDefault="002946D3" w:rsidP="00295C54">
            <w:pPr>
              <w:pStyle w:val="TableText"/>
            </w:pPr>
            <w:r w:rsidRPr="00D73D5A">
              <w:t xml:space="preserve">Health Act: </w:t>
            </w:r>
            <w:r w:rsidRPr="002525A8">
              <w:rPr>
                <w:color w:val="C00000"/>
              </w:rPr>
              <w:t>Not complied</w:t>
            </w:r>
          </w:p>
        </w:tc>
        <w:tc>
          <w:tcPr>
            <w:tcW w:w="2552" w:type="dxa"/>
            <w:gridSpan w:val="2"/>
            <w:shd w:val="clear" w:color="auto" w:fill="FFFFFF"/>
          </w:tcPr>
          <w:p w14:paraId="7E8783D4" w14:textId="77777777" w:rsidR="002946D3" w:rsidRPr="00D73D5A" w:rsidRDefault="002946D3" w:rsidP="00295C54">
            <w:pPr>
              <w:pStyle w:val="TableText"/>
            </w:pPr>
            <w:r w:rsidRPr="00D73D5A">
              <w:t xml:space="preserve">Standards: Bacterial </w:t>
            </w:r>
            <w:r w:rsidRPr="00486288">
              <w:rPr>
                <w:color w:val="5B9BD5"/>
              </w:rPr>
              <w:t>Met</w:t>
            </w:r>
          </w:p>
        </w:tc>
        <w:tc>
          <w:tcPr>
            <w:tcW w:w="1701" w:type="dxa"/>
            <w:shd w:val="clear" w:color="auto" w:fill="FFFFFF"/>
          </w:tcPr>
          <w:p w14:paraId="7E8783D5" w14:textId="77777777" w:rsidR="002946D3" w:rsidRPr="00D73D5A" w:rsidRDefault="002946D3" w:rsidP="00295C54">
            <w:pPr>
              <w:pStyle w:val="TableText"/>
            </w:pPr>
            <w:r w:rsidRPr="00D73D5A">
              <w:t xml:space="preserve">Protozoal </w:t>
            </w:r>
            <w:r w:rsidRPr="002525A8">
              <w:rPr>
                <w:color w:val="C00000"/>
              </w:rPr>
              <w:t>Not met</w:t>
            </w:r>
          </w:p>
        </w:tc>
        <w:tc>
          <w:tcPr>
            <w:tcW w:w="1417" w:type="dxa"/>
            <w:shd w:val="clear" w:color="auto" w:fill="FFFFFF"/>
          </w:tcPr>
          <w:p w14:paraId="7E8783D6" w14:textId="77777777" w:rsidR="002946D3" w:rsidRPr="00D73D5A" w:rsidRDefault="002946D3"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DB" w14:textId="77777777" w:rsidTr="007E0544">
        <w:trPr>
          <w:cantSplit/>
        </w:trPr>
        <w:tc>
          <w:tcPr>
            <w:tcW w:w="8080" w:type="dxa"/>
            <w:shd w:val="clear" w:color="auto" w:fill="auto"/>
          </w:tcPr>
          <w:p w14:paraId="7E8783D8" w14:textId="77777777" w:rsidR="002946D3" w:rsidRPr="00D73D5A" w:rsidRDefault="002946D3" w:rsidP="002946D3">
            <w:pPr>
              <w:pStyle w:val="TableText"/>
            </w:pPr>
            <w:r w:rsidRPr="00D73D5A">
              <w:t>The water supply uses surface water and is treated with filtration and UV.</w:t>
            </w:r>
          </w:p>
          <w:p w14:paraId="7E8783D9" w14:textId="77777777" w:rsidR="002946D3" w:rsidRPr="00D73D5A" w:rsidRDefault="002946D3" w:rsidP="002946D3">
            <w:pPr>
              <w:pStyle w:val="TableText"/>
            </w:pPr>
            <w:r w:rsidRPr="00D73D5A">
              <w:t>Lake Rotoiti failed to meet drinking</w:t>
            </w:r>
            <w:r>
              <w:t>-</w:t>
            </w:r>
            <w:r w:rsidRPr="00D73D5A">
              <w:t>water monitoring requirements for the supply. It therefore failed to comply with the Health Act (section 69Y).</w:t>
            </w:r>
          </w:p>
          <w:p w14:paraId="7E8783DA" w14:textId="77777777" w:rsidR="00E040DF" w:rsidRPr="00226A16" w:rsidRDefault="002946D3" w:rsidP="002946D3">
            <w:pPr>
              <w:pStyle w:val="TableText"/>
            </w:pPr>
            <w:r w:rsidRPr="00D73D5A">
              <w:t>Lake Rotoiti failed the protozoal Standards because record-keeping was inadequate and there were gaps in monitoring.</w:t>
            </w:r>
          </w:p>
        </w:tc>
      </w:tr>
    </w:tbl>
    <w:p w14:paraId="7E8783DC" w14:textId="77777777" w:rsidR="00E040DF" w:rsidRDefault="00E040DF" w:rsidP="00E040DF"/>
    <w:p w14:paraId="7E8783DD" w14:textId="77777777" w:rsidR="002946D3" w:rsidRDefault="002946D3" w:rsidP="002946D3">
      <w:pPr>
        <w:pStyle w:val="Heading5"/>
      </w:pPr>
      <w:r w:rsidRPr="00D73D5A">
        <w:t>Supplier: Lions Den Holdings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46D3" w14:paraId="7E8783E0" w14:textId="77777777" w:rsidTr="007E0544">
        <w:trPr>
          <w:cantSplit/>
        </w:trPr>
        <w:tc>
          <w:tcPr>
            <w:tcW w:w="4253" w:type="dxa"/>
            <w:gridSpan w:val="2"/>
            <w:shd w:val="clear" w:color="auto" w:fill="D9D9D9" w:themeFill="background1" w:themeFillShade="D9"/>
          </w:tcPr>
          <w:p w14:paraId="7E8783DE" w14:textId="77777777" w:rsidR="00E040DF" w:rsidRPr="002946D3" w:rsidRDefault="002946D3" w:rsidP="007E0544">
            <w:pPr>
              <w:pStyle w:val="TableText"/>
              <w:rPr>
                <w:b/>
              </w:rPr>
            </w:pPr>
            <w:r w:rsidRPr="002946D3">
              <w:rPr>
                <w:b/>
              </w:rPr>
              <w:t>Glenwood</w:t>
            </w:r>
          </w:p>
        </w:tc>
        <w:tc>
          <w:tcPr>
            <w:tcW w:w="3827" w:type="dxa"/>
            <w:gridSpan w:val="3"/>
            <w:shd w:val="clear" w:color="auto" w:fill="D9D9D9" w:themeFill="background1" w:themeFillShade="D9"/>
          </w:tcPr>
          <w:p w14:paraId="7E8783DF" w14:textId="77777777" w:rsidR="00E040DF" w:rsidRPr="002946D3" w:rsidRDefault="00E040DF" w:rsidP="007E0544">
            <w:pPr>
              <w:pStyle w:val="TableText"/>
              <w:jc w:val="right"/>
              <w:rPr>
                <w:b/>
              </w:rPr>
            </w:pPr>
            <w:r w:rsidRPr="002946D3">
              <w:rPr>
                <w:b/>
              </w:rPr>
              <w:t xml:space="preserve">Population: </w:t>
            </w:r>
            <w:r w:rsidR="002946D3" w:rsidRPr="002946D3">
              <w:rPr>
                <w:b/>
              </w:rPr>
              <w:t>150</w:t>
            </w:r>
          </w:p>
        </w:tc>
      </w:tr>
      <w:tr w:rsidR="00E040DF" w:rsidRPr="00D73D5A" w14:paraId="7E8783E5" w14:textId="77777777" w:rsidTr="007E0544">
        <w:trPr>
          <w:cantSplit/>
        </w:trPr>
        <w:tc>
          <w:tcPr>
            <w:tcW w:w="2410" w:type="dxa"/>
            <w:shd w:val="clear" w:color="auto" w:fill="FFFFFF"/>
          </w:tcPr>
          <w:p w14:paraId="7E8783E1"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3E2"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3E3"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3E4"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E7" w14:textId="77777777" w:rsidTr="007E0544">
        <w:trPr>
          <w:cantSplit/>
        </w:trPr>
        <w:tc>
          <w:tcPr>
            <w:tcW w:w="8080" w:type="dxa"/>
            <w:shd w:val="clear" w:color="auto" w:fill="auto"/>
          </w:tcPr>
          <w:p w14:paraId="7E8783E6" w14:textId="77777777" w:rsidR="00E040DF" w:rsidRPr="00226A16" w:rsidRDefault="002946D3" w:rsidP="007E0544">
            <w:pPr>
              <w:pStyle w:val="TableText"/>
            </w:pPr>
            <w:r w:rsidRPr="00D73D5A">
              <w:t>The water supply uses surface water and is treated with filtration and UV.</w:t>
            </w:r>
          </w:p>
        </w:tc>
      </w:tr>
    </w:tbl>
    <w:p w14:paraId="7E8783E8" w14:textId="77777777" w:rsidR="00E040DF" w:rsidRDefault="00E040DF" w:rsidP="00E040DF"/>
    <w:p w14:paraId="7E8783E9" w14:textId="77777777" w:rsidR="002946D3" w:rsidRDefault="002946D3" w:rsidP="002946D3">
      <w:pPr>
        <w:pStyle w:val="Heading5"/>
      </w:pPr>
      <w:r w:rsidRPr="00D73D5A">
        <w:t>Supplier: Lower Moutere Water Scheme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46D3" w14:paraId="7E8783EC" w14:textId="77777777" w:rsidTr="007E0544">
        <w:trPr>
          <w:cantSplit/>
        </w:trPr>
        <w:tc>
          <w:tcPr>
            <w:tcW w:w="4253" w:type="dxa"/>
            <w:gridSpan w:val="2"/>
            <w:shd w:val="clear" w:color="auto" w:fill="D9D9D9" w:themeFill="background1" w:themeFillShade="D9"/>
          </w:tcPr>
          <w:p w14:paraId="7E8783EA" w14:textId="77777777" w:rsidR="00E040DF" w:rsidRPr="002946D3" w:rsidRDefault="002946D3" w:rsidP="007E0544">
            <w:pPr>
              <w:pStyle w:val="TableText"/>
              <w:rPr>
                <w:b/>
              </w:rPr>
            </w:pPr>
            <w:r w:rsidRPr="002946D3">
              <w:rPr>
                <w:b/>
              </w:rPr>
              <w:t>Lower Moutere Water Scheme 1</w:t>
            </w:r>
          </w:p>
        </w:tc>
        <w:tc>
          <w:tcPr>
            <w:tcW w:w="3827" w:type="dxa"/>
            <w:gridSpan w:val="3"/>
            <w:shd w:val="clear" w:color="auto" w:fill="D9D9D9" w:themeFill="background1" w:themeFillShade="D9"/>
          </w:tcPr>
          <w:p w14:paraId="7E8783EB" w14:textId="77777777" w:rsidR="00E040DF" w:rsidRPr="002946D3" w:rsidRDefault="00E040DF" w:rsidP="007E0544">
            <w:pPr>
              <w:pStyle w:val="TableText"/>
              <w:jc w:val="right"/>
              <w:rPr>
                <w:b/>
              </w:rPr>
            </w:pPr>
            <w:r w:rsidRPr="002946D3">
              <w:rPr>
                <w:b/>
              </w:rPr>
              <w:t xml:space="preserve">Population: </w:t>
            </w:r>
            <w:r w:rsidR="002946D3" w:rsidRPr="002946D3">
              <w:rPr>
                <w:b/>
              </w:rPr>
              <w:t>450</w:t>
            </w:r>
          </w:p>
        </w:tc>
      </w:tr>
      <w:tr w:rsidR="002946D3" w:rsidRPr="00D73D5A" w14:paraId="7E8783F1" w14:textId="77777777" w:rsidTr="00295C54">
        <w:trPr>
          <w:cantSplit/>
        </w:trPr>
        <w:tc>
          <w:tcPr>
            <w:tcW w:w="2410" w:type="dxa"/>
            <w:shd w:val="clear" w:color="auto" w:fill="FFFFFF"/>
          </w:tcPr>
          <w:p w14:paraId="7E8783ED" w14:textId="77777777" w:rsidR="002946D3" w:rsidRPr="00D73D5A" w:rsidRDefault="002946D3" w:rsidP="00295C54">
            <w:pPr>
              <w:pStyle w:val="TableText"/>
            </w:pPr>
            <w:r w:rsidRPr="00D73D5A">
              <w:t xml:space="preserve">Health Act: </w:t>
            </w:r>
            <w:r w:rsidRPr="002525A8">
              <w:rPr>
                <w:color w:val="C00000"/>
              </w:rPr>
              <w:t>Not complied</w:t>
            </w:r>
          </w:p>
        </w:tc>
        <w:tc>
          <w:tcPr>
            <w:tcW w:w="2552" w:type="dxa"/>
            <w:gridSpan w:val="2"/>
            <w:shd w:val="clear" w:color="auto" w:fill="FFFFFF"/>
          </w:tcPr>
          <w:p w14:paraId="7E8783EE" w14:textId="77777777" w:rsidR="002946D3" w:rsidRPr="00D73D5A" w:rsidRDefault="002946D3" w:rsidP="00295C54">
            <w:pPr>
              <w:pStyle w:val="TableText"/>
            </w:pPr>
            <w:r w:rsidRPr="00D73D5A">
              <w:t xml:space="preserve">Standards: Bacterial </w:t>
            </w:r>
            <w:r w:rsidRPr="002850C8">
              <w:rPr>
                <w:color w:val="C00000"/>
              </w:rPr>
              <w:t>Not met</w:t>
            </w:r>
          </w:p>
        </w:tc>
        <w:tc>
          <w:tcPr>
            <w:tcW w:w="1701" w:type="dxa"/>
            <w:shd w:val="clear" w:color="auto" w:fill="FFFFFF"/>
          </w:tcPr>
          <w:p w14:paraId="7E8783EF" w14:textId="77777777" w:rsidR="002946D3" w:rsidRPr="00D73D5A" w:rsidRDefault="002946D3" w:rsidP="00295C54">
            <w:pPr>
              <w:pStyle w:val="TableText"/>
            </w:pPr>
            <w:r w:rsidRPr="00D73D5A">
              <w:t xml:space="preserve">Protozoal </w:t>
            </w:r>
            <w:r w:rsidRPr="002525A8">
              <w:rPr>
                <w:color w:val="C00000"/>
              </w:rPr>
              <w:t>Not met</w:t>
            </w:r>
          </w:p>
        </w:tc>
        <w:tc>
          <w:tcPr>
            <w:tcW w:w="1417" w:type="dxa"/>
            <w:shd w:val="clear" w:color="auto" w:fill="FFFFFF"/>
          </w:tcPr>
          <w:p w14:paraId="7E8783F0" w14:textId="77777777" w:rsidR="002946D3" w:rsidRPr="00D73D5A" w:rsidRDefault="002946D3"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3F5" w14:textId="77777777" w:rsidTr="007E0544">
        <w:trPr>
          <w:cantSplit/>
        </w:trPr>
        <w:tc>
          <w:tcPr>
            <w:tcW w:w="8080" w:type="dxa"/>
            <w:shd w:val="clear" w:color="auto" w:fill="auto"/>
          </w:tcPr>
          <w:p w14:paraId="7E8783F2" w14:textId="77777777" w:rsidR="002946D3" w:rsidRPr="00D73D5A" w:rsidRDefault="002946D3" w:rsidP="002946D3">
            <w:pPr>
              <w:pStyle w:val="TableText"/>
            </w:pPr>
            <w:r w:rsidRPr="00D73D5A">
              <w:t>The water supply uses ground water and is treated with filtration and UV.</w:t>
            </w:r>
          </w:p>
          <w:p w14:paraId="7E8783F3" w14:textId="77777777" w:rsidR="002946D3" w:rsidRPr="00D73D5A" w:rsidRDefault="002946D3" w:rsidP="002946D3">
            <w:pPr>
              <w:pStyle w:val="TableText"/>
            </w:pPr>
            <w:r w:rsidRPr="00D73D5A">
              <w:t>Lower Moutere Water Scheme 1 failed to meet drinking</w:t>
            </w:r>
            <w:r>
              <w:t>-</w:t>
            </w:r>
            <w:r w:rsidRPr="00D73D5A">
              <w:t>water monitoring requirements for the supply. It therefore failed to comply with the Health Act (section 69Y).</w:t>
            </w:r>
          </w:p>
          <w:p w14:paraId="7E8783F4" w14:textId="77777777" w:rsidR="00E040DF" w:rsidRPr="00226A16" w:rsidRDefault="002946D3" w:rsidP="002946D3">
            <w:pPr>
              <w:pStyle w:val="TableText"/>
            </w:pPr>
            <w:r w:rsidRPr="00D73D5A">
              <w:t>Lower Moutere Water Scheme 1 failed the bacteriological Standards because sampling was inadequate. It failed the protozoal Standards because compliance was not attempted.</w:t>
            </w:r>
          </w:p>
        </w:tc>
      </w:tr>
    </w:tbl>
    <w:p w14:paraId="7E8783F6" w14:textId="77777777" w:rsidR="00E040DF" w:rsidRDefault="00E040DF" w:rsidP="00E040DF"/>
    <w:p w14:paraId="7E8783F7" w14:textId="77777777" w:rsidR="002946D3" w:rsidRDefault="002946D3" w:rsidP="002946D3">
      <w:pPr>
        <w:pStyle w:val="Heading5"/>
      </w:pPr>
      <w:r w:rsidRPr="00D73D5A">
        <w:t>Supplier: Nelson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46D3" w14:paraId="7E8783FA" w14:textId="77777777" w:rsidTr="007E0544">
        <w:trPr>
          <w:cantSplit/>
        </w:trPr>
        <w:tc>
          <w:tcPr>
            <w:tcW w:w="4253" w:type="dxa"/>
            <w:gridSpan w:val="2"/>
            <w:shd w:val="clear" w:color="auto" w:fill="D9D9D9" w:themeFill="background1" w:themeFillShade="D9"/>
          </w:tcPr>
          <w:p w14:paraId="7E8783F8" w14:textId="77777777" w:rsidR="00E040DF" w:rsidRPr="002946D3" w:rsidRDefault="002946D3" w:rsidP="007E0544">
            <w:pPr>
              <w:pStyle w:val="TableText"/>
              <w:rPr>
                <w:b/>
              </w:rPr>
            </w:pPr>
            <w:r w:rsidRPr="002946D3">
              <w:rPr>
                <w:b/>
              </w:rPr>
              <w:t>Nelson</w:t>
            </w:r>
          </w:p>
        </w:tc>
        <w:tc>
          <w:tcPr>
            <w:tcW w:w="3827" w:type="dxa"/>
            <w:gridSpan w:val="3"/>
            <w:shd w:val="clear" w:color="auto" w:fill="D9D9D9" w:themeFill="background1" w:themeFillShade="D9"/>
          </w:tcPr>
          <w:p w14:paraId="7E8783F9" w14:textId="77777777" w:rsidR="00E040DF" w:rsidRPr="002946D3" w:rsidRDefault="00E040DF" w:rsidP="007E0544">
            <w:pPr>
              <w:pStyle w:val="TableText"/>
              <w:jc w:val="right"/>
              <w:rPr>
                <w:b/>
              </w:rPr>
            </w:pPr>
            <w:r w:rsidRPr="002946D3">
              <w:rPr>
                <w:b/>
              </w:rPr>
              <w:t xml:space="preserve">Population: </w:t>
            </w:r>
            <w:r w:rsidR="002946D3" w:rsidRPr="002946D3">
              <w:rPr>
                <w:b/>
              </w:rPr>
              <w:t>52,400</w:t>
            </w:r>
          </w:p>
        </w:tc>
      </w:tr>
      <w:tr w:rsidR="00E040DF" w:rsidRPr="00D73D5A" w14:paraId="7E8783FF" w14:textId="77777777" w:rsidTr="007E0544">
        <w:trPr>
          <w:cantSplit/>
        </w:trPr>
        <w:tc>
          <w:tcPr>
            <w:tcW w:w="2410" w:type="dxa"/>
            <w:shd w:val="clear" w:color="auto" w:fill="FFFFFF"/>
          </w:tcPr>
          <w:p w14:paraId="7E8783FB"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3FC"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3FD"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3FE"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01" w14:textId="77777777" w:rsidTr="007E0544">
        <w:trPr>
          <w:cantSplit/>
        </w:trPr>
        <w:tc>
          <w:tcPr>
            <w:tcW w:w="8080" w:type="dxa"/>
            <w:shd w:val="clear" w:color="auto" w:fill="auto"/>
          </w:tcPr>
          <w:p w14:paraId="7E878400" w14:textId="77777777" w:rsidR="00E040DF" w:rsidRPr="00226A16" w:rsidRDefault="002946D3" w:rsidP="007E0544">
            <w:pPr>
              <w:pStyle w:val="TableText"/>
            </w:pPr>
            <w:r w:rsidRPr="00D73D5A">
              <w:t>The water supply uses surface water</w:t>
            </w:r>
            <w:r>
              <w:t>,</w:t>
            </w:r>
            <w:r w:rsidRPr="00D73D5A">
              <w:t xml:space="preserve"> is treated with filtration and </w:t>
            </w:r>
            <w:r>
              <w:t xml:space="preserve">is </w:t>
            </w:r>
            <w:r w:rsidRPr="00D73D5A">
              <w:t>chlorinated.</w:t>
            </w:r>
            <w:r w:rsidRPr="00585953">
              <w:t xml:space="preserve"> A temporary boil-water notice was in place during the reporting period.</w:t>
            </w:r>
          </w:p>
        </w:tc>
      </w:tr>
    </w:tbl>
    <w:p w14:paraId="7E878402" w14:textId="77777777" w:rsidR="00E040DF" w:rsidRDefault="00E040DF" w:rsidP="00E040DF"/>
    <w:p w14:paraId="7E878403" w14:textId="77777777" w:rsidR="00E040DF" w:rsidRDefault="002946D3" w:rsidP="002946D3">
      <w:pPr>
        <w:pStyle w:val="Heading5"/>
      </w:pPr>
      <w:r w:rsidRPr="00D73D5A">
        <w:t>Supplier: Tasman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46D3" w14:paraId="7E878406" w14:textId="77777777" w:rsidTr="007E0544">
        <w:trPr>
          <w:cantSplit/>
        </w:trPr>
        <w:tc>
          <w:tcPr>
            <w:tcW w:w="4253" w:type="dxa"/>
            <w:gridSpan w:val="2"/>
            <w:shd w:val="clear" w:color="auto" w:fill="D9D9D9" w:themeFill="background1" w:themeFillShade="D9"/>
          </w:tcPr>
          <w:p w14:paraId="7E878404" w14:textId="77777777" w:rsidR="00E040DF" w:rsidRPr="002946D3" w:rsidRDefault="002946D3" w:rsidP="007E0544">
            <w:pPr>
              <w:pStyle w:val="TableText"/>
              <w:rPr>
                <w:b/>
              </w:rPr>
            </w:pPr>
            <w:r w:rsidRPr="002946D3">
              <w:rPr>
                <w:b/>
              </w:rPr>
              <w:t>Collingwood</w:t>
            </w:r>
          </w:p>
        </w:tc>
        <w:tc>
          <w:tcPr>
            <w:tcW w:w="3827" w:type="dxa"/>
            <w:gridSpan w:val="3"/>
            <w:shd w:val="clear" w:color="auto" w:fill="D9D9D9" w:themeFill="background1" w:themeFillShade="D9"/>
          </w:tcPr>
          <w:p w14:paraId="7E878405" w14:textId="77777777" w:rsidR="00E040DF" w:rsidRPr="002946D3" w:rsidRDefault="00E040DF" w:rsidP="007E0544">
            <w:pPr>
              <w:pStyle w:val="TableText"/>
              <w:jc w:val="right"/>
              <w:rPr>
                <w:b/>
              </w:rPr>
            </w:pPr>
            <w:r w:rsidRPr="002946D3">
              <w:rPr>
                <w:b/>
              </w:rPr>
              <w:t xml:space="preserve">Population: </w:t>
            </w:r>
            <w:r w:rsidR="002946D3" w:rsidRPr="002946D3">
              <w:rPr>
                <w:b/>
              </w:rPr>
              <w:t>240</w:t>
            </w:r>
          </w:p>
        </w:tc>
      </w:tr>
      <w:tr w:rsidR="002946D3" w:rsidRPr="00D73D5A" w14:paraId="7E87840B" w14:textId="77777777" w:rsidTr="00295C54">
        <w:trPr>
          <w:cantSplit/>
        </w:trPr>
        <w:tc>
          <w:tcPr>
            <w:tcW w:w="2410" w:type="dxa"/>
            <w:shd w:val="clear" w:color="auto" w:fill="FFFFFF"/>
          </w:tcPr>
          <w:p w14:paraId="7E878407" w14:textId="77777777" w:rsidR="002946D3" w:rsidRPr="00D73D5A" w:rsidRDefault="002946D3" w:rsidP="002946D3">
            <w:pPr>
              <w:pStyle w:val="TableText"/>
            </w:pPr>
            <w:r w:rsidRPr="00D73D5A">
              <w:t xml:space="preserve">Health Act: </w:t>
            </w:r>
            <w:r w:rsidRPr="00486288">
              <w:rPr>
                <w:color w:val="5B9BD5"/>
              </w:rPr>
              <w:t>Complied</w:t>
            </w:r>
          </w:p>
        </w:tc>
        <w:tc>
          <w:tcPr>
            <w:tcW w:w="2552" w:type="dxa"/>
            <w:gridSpan w:val="2"/>
            <w:shd w:val="clear" w:color="auto" w:fill="FFFFFF"/>
          </w:tcPr>
          <w:p w14:paraId="7E878408" w14:textId="77777777" w:rsidR="002946D3" w:rsidRPr="00D73D5A" w:rsidRDefault="002946D3" w:rsidP="002946D3">
            <w:pPr>
              <w:pStyle w:val="TableText"/>
            </w:pPr>
            <w:r w:rsidRPr="00D73D5A">
              <w:t xml:space="preserve">Standards: Bacterial </w:t>
            </w:r>
            <w:r w:rsidRPr="00EA42D7">
              <w:rPr>
                <w:color w:val="C00000"/>
              </w:rPr>
              <w:t>Not met</w:t>
            </w:r>
          </w:p>
        </w:tc>
        <w:tc>
          <w:tcPr>
            <w:tcW w:w="1701" w:type="dxa"/>
            <w:shd w:val="clear" w:color="auto" w:fill="FFFFFF"/>
          </w:tcPr>
          <w:p w14:paraId="7E878409" w14:textId="77777777" w:rsidR="002946D3" w:rsidRPr="00D73D5A" w:rsidRDefault="002946D3" w:rsidP="002946D3">
            <w:pPr>
              <w:pStyle w:val="TableText"/>
            </w:pPr>
            <w:r w:rsidRPr="00D73D5A">
              <w:t xml:space="preserve">Protozoal </w:t>
            </w:r>
            <w:r w:rsidRPr="00EA42D7">
              <w:rPr>
                <w:color w:val="C00000"/>
              </w:rPr>
              <w:t>Not met</w:t>
            </w:r>
          </w:p>
        </w:tc>
        <w:tc>
          <w:tcPr>
            <w:tcW w:w="1417" w:type="dxa"/>
            <w:shd w:val="clear" w:color="auto" w:fill="FFFFFF"/>
          </w:tcPr>
          <w:p w14:paraId="7E87840A" w14:textId="77777777" w:rsidR="002946D3" w:rsidRPr="00D73D5A" w:rsidRDefault="002946D3" w:rsidP="002946D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0E" w14:textId="77777777" w:rsidTr="007E0544">
        <w:trPr>
          <w:cantSplit/>
        </w:trPr>
        <w:tc>
          <w:tcPr>
            <w:tcW w:w="8080" w:type="dxa"/>
            <w:shd w:val="clear" w:color="auto" w:fill="auto"/>
          </w:tcPr>
          <w:p w14:paraId="7E87840C" w14:textId="77777777" w:rsidR="002946D3" w:rsidRPr="00D73D5A" w:rsidRDefault="002946D3" w:rsidP="002946D3">
            <w:pPr>
              <w:pStyle w:val="TableText"/>
            </w:pPr>
            <w:r w:rsidRPr="00D73D5A">
              <w:t>The water supply uses ground water and is chlorinated.</w:t>
            </w:r>
          </w:p>
          <w:p w14:paraId="7E87840D" w14:textId="77777777" w:rsidR="00E040DF" w:rsidRPr="00226A16" w:rsidRDefault="002946D3" w:rsidP="002946D3">
            <w:pPr>
              <w:pStyle w:val="TableText"/>
            </w:pPr>
            <w:r w:rsidRPr="00D73D5A">
              <w:t xml:space="preserve">Collingwood failed the bacteriological Standards because </w:t>
            </w:r>
            <w:r w:rsidRPr="00856EBA">
              <w:rPr>
                <w:i/>
              </w:rPr>
              <w:t>E. coli</w:t>
            </w:r>
            <w:r w:rsidRPr="00D73D5A">
              <w:t xml:space="preserve"> was detected in 5.3 percent of monitoring samples. It failed the protozoal Standards because the infrastructure available was inadequate and compliance was not attempted.</w:t>
            </w:r>
          </w:p>
        </w:tc>
      </w:tr>
    </w:tbl>
    <w:p w14:paraId="7E87840F"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46D3" w14:paraId="7E878412" w14:textId="77777777" w:rsidTr="007E0544">
        <w:trPr>
          <w:cantSplit/>
        </w:trPr>
        <w:tc>
          <w:tcPr>
            <w:tcW w:w="4253" w:type="dxa"/>
            <w:gridSpan w:val="2"/>
            <w:shd w:val="clear" w:color="auto" w:fill="D9D9D9" w:themeFill="background1" w:themeFillShade="D9"/>
          </w:tcPr>
          <w:p w14:paraId="7E878410" w14:textId="77777777" w:rsidR="00E040DF" w:rsidRPr="002946D3" w:rsidRDefault="002946D3" w:rsidP="002946D3">
            <w:pPr>
              <w:pStyle w:val="TableText"/>
              <w:keepNext/>
              <w:rPr>
                <w:b/>
              </w:rPr>
            </w:pPr>
            <w:r w:rsidRPr="002946D3">
              <w:rPr>
                <w:b/>
              </w:rPr>
              <w:lastRenderedPageBreak/>
              <w:t>Dovedale Rural</w:t>
            </w:r>
          </w:p>
        </w:tc>
        <w:tc>
          <w:tcPr>
            <w:tcW w:w="3827" w:type="dxa"/>
            <w:gridSpan w:val="3"/>
            <w:shd w:val="clear" w:color="auto" w:fill="D9D9D9" w:themeFill="background1" w:themeFillShade="D9"/>
          </w:tcPr>
          <w:p w14:paraId="7E878411" w14:textId="77777777" w:rsidR="00E040DF" w:rsidRPr="002946D3" w:rsidRDefault="00E040DF" w:rsidP="007E0544">
            <w:pPr>
              <w:pStyle w:val="TableText"/>
              <w:jc w:val="right"/>
              <w:rPr>
                <w:b/>
              </w:rPr>
            </w:pPr>
            <w:r w:rsidRPr="002946D3">
              <w:rPr>
                <w:b/>
              </w:rPr>
              <w:t xml:space="preserve">Population: </w:t>
            </w:r>
            <w:r w:rsidR="002946D3" w:rsidRPr="002946D3">
              <w:rPr>
                <w:b/>
              </w:rPr>
              <w:t>450</w:t>
            </w:r>
          </w:p>
        </w:tc>
      </w:tr>
      <w:tr w:rsidR="002946D3" w:rsidRPr="00D73D5A" w14:paraId="7E878417" w14:textId="77777777" w:rsidTr="00295C54">
        <w:trPr>
          <w:cantSplit/>
        </w:trPr>
        <w:tc>
          <w:tcPr>
            <w:tcW w:w="2410" w:type="dxa"/>
            <w:shd w:val="clear" w:color="auto" w:fill="FFFFFF"/>
          </w:tcPr>
          <w:p w14:paraId="7E878413" w14:textId="77777777" w:rsidR="002946D3" w:rsidRPr="00D73D5A" w:rsidRDefault="002946D3" w:rsidP="002946D3">
            <w:pPr>
              <w:pStyle w:val="TableText"/>
              <w:keepNext/>
            </w:pPr>
            <w:r w:rsidRPr="00D73D5A">
              <w:t xml:space="preserve">Health Act: </w:t>
            </w:r>
            <w:r w:rsidRPr="00486288">
              <w:rPr>
                <w:color w:val="5B9BD5"/>
              </w:rPr>
              <w:t>Complied</w:t>
            </w:r>
          </w:p>
        </w:tc>
        <w:tc>
          <w:tcPr>
            <w:tcW w:w="2552" w:type="dxa"/>
            <w:gridSpan w:val="2"/>
            <w:shd w:val="clear" w:color="auto" w:fill="FFFFFF"/>
          </w:tcPr>
          <w:p w14:paraId="7E878414" w14:textId="77777777" w:rsidR="002946D3" w:rsidRPr="00D73D5A" w:rsidRDefault="002946D3" w:rsidP="00295C54">
            <w:pPr>
              <w:pStyle w:val="TableText"/>
            </w:pPr>
            <w:r w:rsidRPr="00D73D5A">
              <w:t xml:space="preserve">Standards: Bacterial </w:t>
            </w:r>
            <w:r w:rsidRPr="00EA42D7">
              <w:rPr>
                <w:color w:val="C00000"/>
              </w:rPr>
              <w:t>Not met</w:t>
            </w:r>
          </w:p>
        </w:tc>
        <w:tc>
          <w:tcPr>
            <w:tcW w:w="1701" w:type="dxa"/>
            <w:shd w:val="clear" w:color="auto" w:fill="FFFFFF"/>
          </w:tcPr>
          <w:p w14:paraId="7E878415" w14:textId="77777777" w:rsidR="002946D3" w:rsidRPr="00D73D5A" w:rsidRDefault="002946D3" w:rsidP="00295C54">
            <w:pPr>
              <w:pStyle w:val="TableText"/>
            </w:pPr>
            <w:r w:rsidRPr="00D73D5A">
              <w:t xml:space="preserve">Protozoal </w:t>
            </w:r>
            <w:r w:rsidRPr="00EA42D7">
              <w:rPr>
                <w:color w:val="C00000"/>
              </w:rPr>
              <w:t>Not met</w:t>
            </w:r>
          </w:p>
        </w:tc>
        <w:tc>
          <w:tcPr>
            <w:tcW w:w="1417" w:type="dxa"/>
            <w:shd w:val="clear" w:color="auto" w:fill="FFFFFF"/>
          </w:tcPr>
          <w:p w14:paraId="7E878416" w14:textId="77777777" w:rsidR="002946D3" w:rsidRPr="00D73D5A" w:rsidRDefault="002946D3"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1A" w14:textId="77777777" w:rsidTr="007E0544">
        <w:trPr>
          <w:cantSplit/>
        </w:trPr>
        <w:tc>
          <w:tcPr>
            <w:tcW w:w="8080" w:type="dxa"/>
            <w:shd w:val="clear" w:color="auto" w:fill="auto"/>
          </w:tcPr>
          <w:p w14:paraId="7E878418" w14:textId="77777777" w:rsidR="002946D3" w:rsidRPr="00D73D5A" w:rsidRDefault="002946D3" w:rsidP="002946D3">
            <w:pPr>
              <w:pStyle w:val="TableText"/>
            </w:pPr>
            <w:r w:rsidRPr="00D73D5A">
              <w:t>The water supply uses surface water and is chlorinated. A permanent boil-water notice was in place during the reporting period.</w:t>
            </w:r>
          </w:p>
          <w:p w14:paraId="7E878419" w14:textId="77777777" w:rsidR="00E040DF" w:rsidRPr="00226A16" w:rsidRDefault="002946D3" w:rsidP="002946D3">
            <w:pPr>
              <w:pStyle w:val="TableText"/>
            </w:pPr>
            <w:r w:rsidRPr="00D73D5A">
              <w:t xml:space="preserve">Dovedale Rural failed the bacteriological Standards because </w:t>
            </w:r>
            <w:r w:rsidRPr="00856EBA">
              <w:rPr>
                <w:i/>
              </w:rPr>
              <w:t>E. coli</w:t>
            </w:r>
            <w:r w:rsidRPr="00D73D5A">
              <w:t xml:space="preserve"> was detected in 2.6 percent of monitoring samples. It failed the protozoal Standards because the infrastructure available was inadequate and compliance was not attempted.</w:t>
            </w:r>
          </w:p>
        </w:tc>
      </w:tr>
    </w:tbl>
    <w:p w14:paraId="7E87841B"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46D3" w14:paraId="7E87841E" w14:textId="77777777" w:rsidTr="007E0544">
        <w:trPr>
          <w:cantSplit/>
        </w:trPr>
        <w:tc>
          <w:tcPr>
            <w:tcW w:w="4253" w:type="dxa"/>
            <w:gridSpan w:val="2"/>
            <w:shd w:val="clear" w:color="auto" w:fill="D9D9D9" w:themeFill="background1" w:themeFillShade="D9"/>
          </w:tcPr>
          <w:p w14:paraId="7E87841C" w14:textId="77777777" w:rsidR="00E040DF" w:rsidRPr="002946D3" w:rsidRDefault="002946D3" w:rsidP="007E0544">
            <w:pPr>
              <w:pStyle w:val="TableText"/>
              <w:rPr>
                <w:b/>
              </w:rPr>
            </w:pPr>
            <w:r w:rsidRPr="002946D3">
              <w:rPr>
                <w:b/>
              </w:rPr>
              <w:t>Eighty Eight Valley Rural</w:t>
            </w:r>
          </w:p>
        </w:tc>
        <w:tc>
          <w:tcPr>
            <w:tcW w:w="3827" w:type="dxa"/>
            <w:gridSpan w:val="3"/>
            <w:shd w:val="clear" w:color="auto" w:fill="D9D9D9" w:themeFill="background1" w:themeFillShade="D9"/>
          </w:tcPr>
          <w:p w14:paraId="7E87841D" w14:textId="77777777" w:rsidR="00E040DF" w:rsidRPr="002946D3" w:rsidRDefault="00E040DF" w:rsidP="007E0544">
            <w:pPr>
              <w:pStyle w:val="TableText"/>
              <w:jc w:val="right"/>
              <w:rPr>
                <w:b/>
              </w:rPr>
            </w:pPr>
            <w:r w:rsidRPr="002946D3">
              <w:rPr>
                <w:b/>
              </w:rPr>
              <w:t xml:space="preserve">Population: </w:t>
            </w:r>
            <w:r w:rsidR="002946D3" w:rsidRPr="002946D3">
              <w:rPr>
                <w:b/>
              </w:rPr>
              <w:t>450</w:t>
            </w:r>
          </w:p>
        </w:tc>
      </w:tr>
      <w:tr w:rsidR="002946D3" w:rsidRPr="00D73D5A" w14:paraId="7E878423" w14:textId="77777777" w:rsidTr="00295C54">
        <w:trPr>
          <w:cantSplit/>
        </w:trPr>
        <w:tc>
          <w:tcPr>
            <w:tcW w:w="2410" w:type="dxa"/>
            <w:shd w:val="clear" w:color="auto" w:fill="FFFFFF"/>
          </w:tcPr>
          <w:p w14:paraId="7E87841F" w14:textId="77777777" w:rsidR="002946D3" w:rsidRPr="00D73D5A" w:rsidRDefault="002946D3" w:rsidP="002946D3">
            <w:pPr>
              <w:pStyle w:val="TableText"/>
            </w:pPr>
            <w:r w:rsidRPr="00D73D5A">
              <w:t xml:space="preserve">Health Act: </w:t>
            </w:r>
            <w:r w:rsidRPr="00486288">
              <w:rPr>
                <w:color w:val="5B9BD5"/>
              </w:rPr>
              <w:t>Complied</w:t>
            </w:r>
          </w:p>
        </w:tc>
        <w:tc>
          <w:tcPr>
            <w:tcW w:w="2552" w:type="dxa"/>
            <w:gridSpan w:val="2"/>
            <w:shd w:val="clear" w:color="auto" w:fill="FFFFFF"/>
          </w:tcPr>
          <w:p w14:paraId="7E878420" w14:textId="77777777" w:rsidR="002946D3" w:rsidRPr="00D73D5A" w:rsidRDefault="002946D3" w:rsidP="002946D3">
            <w:pPr>
              <w:pStyle w:val="TableText"/>
            </w:pPr>
            <w:r w:rsidRPr="00D73D5A">
              <w:t xml:space="preserve">Standards: Bacterial </w:t>
            </w:r>
            <w:r w:rsidRPr="00EA42D7">
              <w:rPr>
                <w:color w:val="C00000"/>
              </w:rPr>
              <w:t>Not met</w:t>
            </w:r>
          </w:p>
        </w:tc>
        <w:tc>
          <w:tcPr>
            <w:tcW w:w="1701" w:type="dxa"/>
            <w:shd w:val="clear" w:color="auto" w:fill="FFFFFF"/>
          </w:tcPr>
          <w:p w14:paraId="7E878421" w14:textId="77777777" w:rsidR="002946D3" w:rsidRPr="00D73D5A" w:rsidRDefault="002946D3" w:rsidP="002946D3">
            <w:pPr>
              <w:pStyle w:val="TableText"/>
            </w:pPr>
            <w:r w:rsidRPr="00D73D5A">
              <w:t xml:space="preserve">Protozoal </w:t>
            </w:r>
            <w:r w:rsidRPr="00EA42D7">
              <w:rPr>
                <w:color w:val="C00000"/>
              </w:rPr>
              <w:t>Not met</w:t>
            </w:r>
          </w:p>
        </w:tc>
        <w:tc>
          <w:tcPr>
            <w:tcW w:w="1417" w:type="dxa"/>
            <w:shd w:val="clear" w:color="auto" w:fill="FFFFFF"/>
          </w:tcPr>
          <w:p w14:paraId="7E878422" w14:textId="77777777" w:rsidR="002946D3" w:rsidRPr="00D73D5A" w:rsidRDefault="002946D3" w:rsidP="002946D3">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26" w14:textId="77777777" w:rsidTr="007E0544">
        <w:trPr>
          <w:cantSplit/>
        </w:trPr>
        <w:tc>
          <w:tcPr>
            <w:tcW w:w="8080" w:type="dxa"/>
            <w:shd w:val="clear" w:color="auto" w:fill="auto"/>
          </w:tcPr>
          <w:p w14:paraId="7E878424" w14:textId="77777777" w:rsidR="002946D3" w:rsidRPr="00D73D5A" w:rsidRDefault="002946D3" w:rsidP="002946D3">
            <w:pPr>
              <w:pStyle w:val="TableText"/>
            </w:pPr>
            <w:r w:rsidRPr="00D73D5A">
              <w:t>The water supply uses surface water and is chlorinated.</w:t>
            </w:r>
          </w:p>
          <w:p w14:paraId="7E878425" w14:textId="77777777" w:rsidR="00E040DF" w:rsidRPr="00226A16" w:rsidRDefault="002946D3" w:rsidP="002946D3">
            <w:pPr>
              <w:pStyle w:val="TableText"/>
            </w:pPr>
            <w:r w:rsidRPr="00D73D5A">
              <w:t>Eighty Eight Valley Rural failed the bacteriological Standards because turbidity levels at times were too high. It failed the protozoal Standards because the infrastructure available was inadequate and compliance was not attempted.</w:t>
            </w:r>
          </w:p>
        </w:tc>
      </w:tr>
    </w:tbl>
    <w:p w14:paraId="7E878427"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46D3" w14:paraId="7E87842A" w14:textId="77777777" w:rsidTr="007E0544">
        <w:trPr>
          <w:cantSplit/>
        </w:trPr>
        <w:tc>
          <w:tcPr>
            <w:tcW w:w="4253" w:type="dxa"/>
            <w:gridSpan w:val="2"/>
            <w:shd w:val="clear" w:color="auto" w:fill="D9D9D9" w:themeFill="background1" w:themeFillShade="D9"/>
          </w:tcPr>
          <w:p w14:paraId="7E878428" w14:textId="77777777" w:rsidR="00E040DF" w:rsidRPr="002946D3" w:rsidRDefault="002946D3" w:rsidP="007E0544">
            <w:pPr>
              <w:pStyle w:val="TableText"/>
              <w:rPr>
                <w:b/>
              </w:rPr>
            </w:pPr>
            <w:r w:rsidRPr="002946D3">
              <w:rPr>
                <w:b/>
              </w:rPr>
              <w:t>Hope/Brightwater</w:t>
            </w:r>
          </w:p>
        </w:tc>
        <w:tc>
          <w:tcPr>
            <w:tcW w:w="3827" w:type="dxa"/>
            <w:gridSpan w:val="3"/>
            <w:shd w:val="clear" w:color="auto" w:fill="D9D9D9" w:themeFill="background1" w:themeFillShade="D9"/>
          </w:tcPr>
          <w:p w14:paraId="7E878429" w14:textId="77777777" w:rsidR="00E040DF" w:rsidRPr="002946D3" w:rsidRDefault="00E040DF" w:rsidP="007E0544">
            <w:pPr>
              <w:pStyle w:val="TableText"/>
              <w:jc w:val="right"/>
              <w:rPr>
                <w:b/>
              </w:rPr>
            </w:pPr>
            <w:r w:rsidRPr="002946D3">
              <w:rPr>
                <w:b/>
              </w:rPr>
              <w:t xml:space="preserve">Population: </w:t>
            </w:r>
            <w:r w:rsidR="002946D3" w:rsidRPr="002946D3">
              <w:rPr>
                <w:b/>
              </w:rPr>
              <w:t>2,730</w:t>
            </w:r>
          </w:p>
        </w:tc>
      </w:tr>
      <w:tr w:rsidR="002946D3" w:rsidRPr="00D73D5A" w14:paraId="7E87842F" w14:textId="77777777" w:rsidTr="00295C54">
        <w:trPr>
          <w:cantSplit/>
        </w:trPr>
        <w:tc>
          <w:tcPr>
            <w:tcW w:w="2410" w:type="dxa"/>
            <w:shd w:val="clear" w:color="auto" w:fill="FFFFFF"/>
          </w:tcPr>
          <w:p w14:paraId="7E87842B" w14:textId="77777777" w:rsidR="002946D3" w:rsidRPr="00D73D5A" w:rsidRDefault="002946D3"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42C" w14:textId="77777777" w:rsidR="002946D3" w:rsidRPr="00D73D5A" w:rsidRDefault="002946D3" w:rsidP="00295C54">
            <w:pPr>
              <w:pStyle w:val="TableText"/>
            </w:pPr>
            <w:r w:rsidRPr="00D73D5A">
              <w:t xml:space="preserve">Standards: Bacterial </w:t>
            </w:r>
            <w:r w:rsidRPr="00486288">
              <w:rPr>
                <w:color w:val="5B9BD5"/>
              </w:rPr>
              <w:t>Met</w:t>
            </w:r>
          </w:p>
        </w:tc>
        <w:tc>
          <w:tcPr>
            <w:tcW w:w="1701" w:type="dxa"/>
            <w:shd w:val="clear" w:color="auto" w:fill="FFFFFF"/>
          </w:tcPr>
          <w:p w14:paraId="7E87842D" w14:textId="77777777" w:rsidR="002946D3" w:rsidRPr="00D73D5A" w:rsidRDefault="002946D3" w:rsidP="00295C54">
            <w:pPr>
              <w:pStyle w:val="TableText"/>
            </w:pPr>
            <w:r w:rsidRPr="00D73D5A">
              <w:t xml:space="preserve">Protozoal </w:t>
            </w:r>
            <w:r w:rsidRPr="00EA42D7">
              <w:rPr>
                <w:color w:val="C00000"/>
              </w:rPr>
              <w:t>Not met</w:t>
            </w:r>
          </w:p>
        </w:tc>
        <w:tc>
          <w:tcPr>
            <w:tcW w:w="1417" w:type="dxa"/>
            <w:shd w:val="clear" w:color="auto" w:fill="FFFFFF"/>
          </w:tcPr>
          <w:p w14:paraId="7E87842E" w14:textId="77777777" w:rsidR="002946D3" w:rsidRPr="00D73D5A" w:rsidRDefault="002946D3"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32" w14:textId="77777777" w:rsidTr="007E0544">
        <w:trPr>
          <w:cantSplit/>
        </w:trPr>
        <w:tc>
          <w:tcPr>
            <w:tcW w:w="8080" w:type="dxa"/>
            <w:shd w:val="clear" w:color="auto" w:fill="auto"/>
          </w:tcPr>
          <w:p w14:paraId="7E878430" w14:textId="77777777" w:rsidR="002946D3" w:rsidRPr="00D73D5A" w:rsidRDefault="002946D3" w:rsidP="002946D3">
            <w:pPr>
              <w:pStyle w:val="TableText"/>
            </w:pPr>
            <w:r w:rsidRPr="00D73D5A">
              <w:t>The water supply uses ground water and is chlorinated.</w:t>
            </w:r>
          </w:p>
          <w:p w14:paraId="7E878431" w14:textId="77777777" w:rsidR="00E040DF" w:rsidRPr="00226A16" w:rsidRDefault="002946D3" w:rsidP="002946D3">
            <w:pPr>
              <w:pStyle w:val="TableText"/>
            </w:pPr>
            <w:r w:rsidRPr="00D73D5A">
              <w:t>Hope/Brightwater failed the protozoal Standards for 2</w:t>
            </w:r>
            <w:r>
              <w:t>,</w:t>
            </w:r>
            <w:r w:rsidRPr="00D73D5A">
              <w:t>100 people because the infrastructure available was inadequate and compliance was not attempted.</w:t>
            </w:r>
          </w:p>
        </w:tc>
      </w:tr>
    </w:tbl>
    <w:p w14:paraId="7E878433"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46D3" w14:paraId="7E878436" w14:textId="77777777" w:rsidTr="007E0544">
        <w:trPr>
          <w:cantSplit/>
        </w:trPr>
        <w:tc>
          <w:tcPr>
            <w:tcW w:w="4253" w:type="dxa"/>
            <w:gridSpan w:val="2"/>
            <w:shd w:val="clear" w:color="auto" w:fill="D9D9D9" w:themeFill="background1" w:themeFillShade="D9"/>
          </w:tcPr>
          <w:p w14:paraId="7E878434" w14:textId="77777777" w:rsidR="00E040DF" w:rsidRPr="002946D3" w:rsidRDefault="002946D3" w:rsidP="007E0544">
            <w:pPr>
              <w:pStyle w:val="TableText"/>
              <w:rPr>
                <w:b/>
              </w:rPr>
            </w:pPr>
            <w:r w:rsidRPr="002946D3">
              <w:rPr>
                <w:b/>
              </w:rPr>
              <w:t>Kaiteriteri</w:t>
            </w:r>
          </w:p>
        </w:tc>
        <w:tc>
          <w:tcPr>
            <w:tcW w:w="3827" w:type="dxa"/>
            <w:gridSpan w:val="3"/>
            <w:shd w:val="clear" w:color="auto" w:fill="D9D9D9" w:themeFill="background1" w:themeFillShade="D9"/>
          </w:tcPr>
          <w:p w14:paraId="7E878435" w14:textId="77777777" w:rsidR="00E040DF" w:rsidRPr="002946D3" w:rsidRDefault="00E040DF" w:rsidP="007E0544">
            <w:pPr>
              <w:pStyle w:val="TableText"/>
              <w:jc w:val="right"/>
              <w:rPr>
                <w:b/>
              </w:rPr>
            </w:pPr>
            <w:r w:rsidRPr="002946D3">
              <w:rPr>
                <w:b/>
              </w:rPr>
              <w:t xml:space="preserve">Population: </w:t>
            </w:r>
            <w:r w:rsidR="002946D3" w:rsidRPr="002946D3">
              <w:rPr>
                <w:b/>
              </w:rPr>
              <w:t>420</w:t>
            </w:r>
          </w:p>
        </w:tc>
      </w:tr>
      <w:tr w:rsidR="00F25831" w:rsidRPr="00D73D5A" w14:paraId="7E87843B" w14:textId="77777777" w:rsidTr="00295C54">
        <w:trPr>
          <w:cantSplit/>
        </w:trPr>
        <w:tc>
          <w:tcPr>
            <w:tcW w:w="2410" w:type="dxa"/>
            <w:shd w:val="clear" w:color="auto" w:fill="FFFFFF"/>
          </w:tcPr>
          <w:p w14:paraId="7E878437" w14:textId="77777777" w:rsidR="00F25831" w:rsidRPr="00D73D5A" w:rsidRDefault="00F25831"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438" w14:textId="77777777" w:rsidR="00F25831" w:rsidRPr="00D73D5A" w:rsidRDefault="00F25831" w:rsidP="00295C54">
            <w:pPr>
              <w:pStyle w:val="TableText"/>
            </w:pPr>
            <w:r w:rsidRPr="00D73D5A">
              <w:t xml:space="preserve">Standards: Bacterial </w:t>
            </w:r>
            <w:r w:rsidRPr="00486288">
              <w:rPr>
                <w:color w:val="5B9BD5"/>
              </w:rPr>
              <w:t>Met</w:t>
            </w:r>
          </w:p>
        </w:tc>
        <w:tc>
          <w:tcPr>
            <w:tcW w:w="1701" w:type="dxa"/>
            <w:shd w:val="clear" w:color="auto" w:fill="FFFFFF"/>
          </w:tcPr>
          <w:p w14:paraId="7E878439" w14:textId="77777777" w:rsidR="00F25831" w:rsidRPr="00D73D5A" w:rsidRDefault="00F25831" w:rsidP="00295C54">
            <w:pPr>
              <w:pStyle w:val="TableText"/>
            </w:pPr>
            <w:r w:rsidRPr="00D73D5A">
              <w:t xml:space="preserve">Protozoal </w:t>
            </w:r>
            <w:r w:rsidRPr="00EA42D7">
              <w:rPr>
                <w:color w:val="C00000"/>
              </w:rPr>
              <w:t>Not met</w:t>
            </w:r>
          </w:p>
        </w:tc>
        <w:tc>
          <w:tcPr>
            <w:tcW w:w="1417" w:type="dxa"/>
            <w:shd w:val="clear" w:color="auto" w:fill="FFFFFF"/>
          </w:tcPr>
          <w:p w14:paraId="7E87843A" w14:textId="77777777" w:rsidR="00F25831" w:rsidRPr="00D73D5A" w:rsidRDefault="00F25831"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3E" w14:textId="77777777" w:rsidTr="007E0544">
        <w:trPr>
          <w:cantSplit/>
        </w:trPr>
        <w:tc>
          <w:tcPr>
            <w:tcW w:w="8080" w:type="dxa"/>
            <w:shd w:val="clear" w:color="auto" w:fill="auto"/>
          </w:tcPr>
          <w:p w14:paraId="7E87843C" w14:textId="77777777" w:rsidR="002946D3" w:rsidRPr="00D73D5A" w:rsidRDefault="002946D3" w:rsidP="002946D3">
            <w:pPr>
              <w:pStyle w:val="TableText"/>
            </w:pPr>
            <w:r w:rsidRPr="00D73D5A">
              <w:t>The water supply uses ground water and is treated with UV.</w:t>
            </w:r>
          </w:p>
          <w:p w14:paraId="7E87843D" w14:textId="77777777" w:rsidR="00E040DF" w:rsidRPr="00226A16" w:rsidRDefault="002946D3" w:rsidP="002946D3">
            <w:pPr>
              <w:pStyle w:val="TableText"/>
            </w:pPr>
            <w:r w:rsidRPr="00D73D5A">
              <w:t>Kaiteriteri failed the protozoal Standards because turbidity levels at times were too high.</w:t>
            </w:r>
          </w:p>
        </w:tc>
      </w:tr>
    </w:tbl>
    <w:p w14:paraId="7E87843F"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F25831" w14:paraId="7E878442" w14:textId="77777777" w:rsidTr="007E0544">
        <w:trPr>
          <w:cantSplit/>
        </w:trPr>
        <w:tc>
          <w:tcPr>
            <w:tcW w:w="4253" w:type="dxa"/>
            <w:gridSpan w:val="2"/>
            <w:shd w:val="clear" w:color="auto" w:fill="D9D9D9" w:themeFill="background1" w:themeFillShade="D9"/>
          </w:tcPr>
          <w:p w14:paraId="7E878440" w14:textId="77777777" w:rsidR="00E040DF" w:rsidRPr="00F25831" w:rsidRDefault="00F25831" w:rsidP="007E0544">
            <w:pPr>
              <w:pStyle w:val="TableText"/>
              <w:rPr>
                <w:b/>
              </w:rPr>
            </w:pPr>
            <w:r w:rsidRPr="00F25831">
              <w:rPr>
                <w:b/>
              </w:rPr>
              <w:t>Motueka</w:t>
            </w:r>
          </w:p>
        </w:tc>
        <w:tc>
          <w:tcPr>
            <w:tcW w:w="3827" w:type="dxa"/>
            <w:gridSpan w:val="3"/>
            <w:shd w:val="clear" w:color="auto" w:fill="D9D9D9" w:themeFill="background1" w:themeFillShade="D9"/>
          </w:tcPr>
          <w:p w14:paraId="7E878441" w14:textId="77777777" w:rsidR="00E040DF" w:rsidRPr="00F25831" w:rsidRDefault="00E040DF" w:rsidP="007E0544">
            <w:pPr>
              <w:pStyle w:val="TableText"/>
              <w:jc w:val="right"/>
              <w:rPr>
                <w:b/>
              </w:rPr>
            </w:pPr>
            <w:r w:rsidRPr="00F25831">
              <w:rPr>
                <w:b/>
              </w:rPr>
              <w:t xml:space="preserve">Population: </w:t>
            </w:r>
            <w:r w:rsidR="00F25831" w:rsidRPr="00F25831">
              <w:rPr>
                <w:b/>
              </w:rPr>
              <w:t>1,200</w:t>
            </w:r>
          </w:p>
        </w:tc>
      </w:tr>
      <w:tr w:rsidR="00F25831" w:rsidRPr="00D73D5A" w14:paraId="7E878447" w14:textId="77777777" w:rsidTr="00295C54">
        <w:trPr>
          <w:cantSplit/>
        </w:trPr>
        <w:tc>
          <w:tcPr>
            <w:tcW w:w="2410" w:type="dxa"/>
            <w:shd w:val="clear" w:color="auto" w:fill="FFFFFF"/>
          </w:tcPr>
          <w:p w14:paraId="7E878443" w14:textId="77777777" w:rsidR="00F25831" w:rsidRPr="00D73D5A" w:rsidRDefault="00F25831"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444" w14:textId="77777777" w:rsidR="00F25831" w:rsidRPr="00D73D5A" w:rsidRDefault="00F25831" w:rsidP="00295C54">
            <w:pPr>
              <w:pStyle w:val="TableText"/>
            </w:pPr>
            <w:r w:rsidRPr="00D73D5A">
              <w:t xml:space="preserve">Standards: Bacterial </w:t>
            </w:r>
            <w:r w:rsidRPr="00486288">
              <w:rPr>
                <w:color w:val="5B9BD5"/>
              </w:rPr>
              <w:t>Met</w:t>
            </w:r>
          </w:p>
        </w:tc>
        <w:tc>
          <w:tcPr>
            <w:tcW w:w="1701" w:type="dxa"/>
            <w:shd w:val="clear" w:color="auto" w:fill="FFFFFF"/>
          </w:tcPr>
          <w:p w14:paraId="7E878445" w14:textId="77777777" w:rsidR="00F25831" w:rsidRPr="00D73D5A" w:rsidRDefault="00F25831" w:rsidP="00295C54">
            <w:pPr>
              <w:pStyle w:val="TableText"/>
            </w:pPr>
            <w:r w:rsidRPr="00D73D5A">
              <w:t xml:space="preserve">Protozoal </w:t>
            </w:r>
            <w:r w:rsidRPr="00EA42D7">
              <w:rPr>
                <w:color w:val="C00000"/>
              </w:rPr>
              <w:t>Not met</w:t>
            </w:r>
          </w:p>
        </w:tc>
        <w:tc>
          <w:tcPr>
            <w:tcW w:w="1417" w:type="dxa"/>
            <w:shd w:val="clear" w:color="auto" w:fill="FFFFFF"/>
          </w:tcPr>
          <w:p w14:paraId="7E878446" w14:textId="77777777" w:rsidR="00F25831" w:rsidRPr="00D73D5A" w:rsidRDefault="00F25831"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4A" w14:textId="77777777" w:rsidTr="007E0544">
        <w:trPr>
          <w:cantSplit/>
        </w:trPr>
        <w:tc>
          <w:tcPr>
            <w:tcW w:w="8080" w:type="dxa"/>
            <w:shd w:val="clear" w:color="auto" w:fill="auto"/>
          </w:tcPr>
          <w:p w14:paraId="7E878448" w14:textId="77777777" w:rsidR="00F25831" w:rsidRPr="00D73D5A" w:rsidRDefault="00F25831" w:rsidP="00F25831">
            <w:pPr>
              <w:pStyle w:val="TableText"/>
            </w:pPr>
            <w:r w:rsidRPr="00D73D5A">
              <w:t>The water supply uses ground water, without disinfection.</w:t>
            </w:r>
          </w:p>
          <w:p w14:paraId="7E878449" w14:textId="77777777" w:rsidR="00E040DF" w:rsidRPr="00226A16" w:rsidRDefault="00F25831" w:rsidP="00F25831">
            <w:pPr>
              <w:pStyle w:val="TableText"/>
            </w:pPr>
            <w:r w:rsidRPr="00D73D5A">
              <w:t>Motueka failed the protozoal Standards because the infrastructure available was inadequate and compliance was not attempted.</w:t>
            </w:r>
          </w:p>
        </w:tc>
      </w:tr>
    </w:tbl>
    <w:p w14:paraId="7E87844B"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F25831" w14:paraId="7E87844E" w14:textId="77777777" w:rsidTr="007E0544">
        <w:trPr>
          <w:cantSplit/>
        </w:trPr>
        <w:tc>
          <w:tcPr>
            <w:tcW w:w="4253" w:type="dxa"/>
            <w:gridSpan w:val="2"/>
            <w:shd w:val="clear" w:color="auto" w:fill="D9D9D9" w:themeFill="background1" w:themeFillShade="D9"/>
          </w:tcPr>
          <w:p w14:paraId="7E87844C" w14:textId="77777777" w:rsidR="00E040DF" w:rsidRPr="00F25831" w:rsidRDefault="00F25831" w:rsidP="007E0544">
            <w:pPr>
              <w:pStyle w:val="TableText"/>
              <w:rPr>
                <w:b/>
              </w:rPr>
            </w:pPr>
            <w:r w:rsidRPr="00F25831">
              <w:rPr>
                <w:b/>
              </w:rPr>
              <w:t>Murchison</w:t>
            </w:r>
          </w:p>
        </w:tc>
        <w:tc>
          <w:tcPr>
            <w:tcW w:w="3827" w:type="dxa"/>
            <w:gridSpan w:val="3"/>
            <w:shd w:val="clear" w:color="auto" w:fill="D9D9D9" w:themeFill="background1" w:themeFillShade="D9"/>
          </w:tcPr>
          <w:p w14:paraId="7E87844D" w14:textId="77777777" w:rsidR="00E040DF" w:rsidRPr="00F25831" w:rsidRDefault="00E040DF" w:rsidP="007E0544">
            <w:pPr>
              <w:pStyle w:val="TableText"/>
              <w:jc w:val="right"/>
              <w:rPr>
                <w:b/>
              </w:rPr>
            </w:pPr>
            <w:r w:rsidRPr="00F25831">
              <w:rPr>
                <w:b/>
              </w:rPr>
              <w:t xml:space="preserve">Population: </w:t>
            </w:r>
            <w:r w:rsidR="00F25831" w:rsidRPr="00F25831">
              <w:rPr>
                <w:b/>
              </w:rPr>
              <w:t>490</w:t>
            </w:r>
          </w:p>
        </w:tc>
      </w:tr>
      <w:tr w:rsidR="00F25831" w:rsidRPr="00D73D5A" w14:paraId="7E878453" w14:textId="77777777" w:rsidTr="00295C54">
        <w:trPr>
          <w:cantSplit/>
        </w:trPr>
        <w:tc>
          <w:tcPr>
            <w:tcW w:w="2410" w:type="dxa"/>
            <w:shd w:val="clear" w:color="auto" w:fill="FFFFFF"/>
          </w:tcPr>
          <w:p w14:paraId="7E87844F" w14:textId="77777777" w:rsidR="00F25831" w:rsidRPr="00D73D5A" w:rsidRDefault="00F25831" w:rsidP="00295C54">
            <w:pPr>
              <w:pStyle w:val="TableText"/>
            </w:pPr>
            <w:r w:rsidRPr="00D73D5A">
              <w:t xml:space="preserve">Health Act: </w:t>
            </w:r>
            <w:r w:rsidRPr="002525A8">
              <w:rPr>
                <w:color w:val="C00000"/>
              </w:rPr>
              <w:t>Not complied</w:t>
            </w:r>
          </w:p>
        </w:tc>
        <w:tc>
          <w:tcPr>
            <w:tcW w:w="2552" w:type="dxa"/>
            <w:gridSpan w:val="2"/>
            <w:shd w:val="clear" w:color="auto" w:fill="FFFFFF"/>
          </w:tcPr>
          <w:p w14:paraId="7E878450" w14:textId="77777777" w:rsidR="00F25831" w:rsidRPr="00D73D5A" w:rsidRDefault="00F25831" w:rsidP="00295C54">
            <w:pPr>
              <w:pStyle w:val="TableText"/>
            </w:pPr>
            <w:r w:rsidRPr="00D73D5A">
              <w:t xml:space="preserve">Standards: Bacterial </w:t>
            </w:r>
            <w:r w:rsidRPr="00486288">
              <w:rPr>
                <w:color w:val="5B9BD5"/>
              </w:rPr>
              <w:t>Met</w:t>
            </w:r>
          </w:p>
        </w:tc>
        <w:tc>
          <w:tcPr>
            <w:tcW w:w="1701" w:type="dxa"/>
            <w:shd w:val="clear" w:color="auto" w:fill="FFFFFF"/>
          </w:tcPr>
          <w:p w14:paraId="7E878451" w14:textId="77777777" w:rsidR="00F25831" w:rsidRPr="00D73D5A" w:rsidRDefault="00F25831" w:rsidP="00295C54">
            <w:pPr>
              <w:pStyle w:val="TableText"/>
            </w:pPr>
            <w:r w:rsidRPr="00D73D5A">
              <w:t xml:space="preserve">Protozoal </w:t>
            </w:r>
            <w:r w:rsidRPr="002525A8">
              <w:rPr>
                <w:color w:val="C00000"/>
              </w:rPr>
              <w:t>Not met</w:t>
            </w:r>
          </w:p>
        </w:tc>
        <w:tc>
          <w:tcPr>
            <w:tcW w:w="1417" w:type="dxa"/>
            <w:shd w:val="clear" w:color="auto" w:fill="FFFFFF"/>
          </w:tcPr>
          <w:p w14:paraId="7E878452" w14:textId="77777777" w:rsidR="00F25831" w:rsidRPr="00D73D5A" w:rsidRDefault="00F25831"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57" w14:textId="77777777" w:rsidTr="007E0544">
        <w:trPr>
          <w:cantSplit/>
        </w:trPr>
        <w:tc>
          <w:tcPr>
            <w:tcW w:w="8080" w:type="dxa"/>
            <w:shd w:val="clear" w:color="auto" w:fill="auto"/>
          </w:tcPr>
          <w:p w14:paraId="7E878454" w14:textId="77777777" w:rsidR="00F25831" w:rsidRPr="00D73D5A" w:rsidRDefault="00F25831" w:rsidP="00F25831">
            <w:pPr>
              <w:pStyle w:val="TableText"/>
            </w:pPr>
            <w:r w:rsidRPr="00D73D5A">
              <w:t>The water supply uses ground water</w:t>
            </w:r>
            <w:r>
              <w:t>,</w:t>
            </w:r>
            <w:r w:rsidRPr="00D73D5A">
              <w:t xml:space="preserve"> is treated with UV and</w:t>
            </w:r>
            <w:r>
              <w:t xml:space="preserve"> is</w:t>
            </w:r>
            <w:r w:rsidRPr="00D73D5A">
              <w:t xml:space="preserve"> chlorinated.</w:t>
            </w:r>
          </w:p>
          <w:p w14:paraId="7E878455" w14:textId="77777777" w:rsidR="00F25831" w:rsidRPr="00D73D5A" w:rsidRDefault="00F25831" w:rsidP="00F25831">
            <w:pPr>
              <w:pStyle w:val="TableText"/>
            </w:pPr>
            <w:r w:rsidRPr="00D73D5A">
              <w:t>Murchison failed to meet drinking</w:t>
            </w:r>
            <w:r>
              <w:t>-</w:t>
            </w:r>
            <w:r w:rsidRPr="00D73D5A">
              <w:t>water monitoring requirements for the supply. It therefore failed to comply with the Health Act (section 69Y).</w:t>
            </w:r>
          </w:p>
          <w:p w14:paraId="7E878456" w14:textId="77777777" w:rsidR="00E040DF" w:rsidRPr="00226A16" w:rsidRDefault="00F25831" w:rsidP="00F25831">
            <w:pPr>
              <w:pStyle w:val="TableText"/>
            </w:pPr>
            <w:r w:rsidRPr="00D73D5A">
              <w:t>Murchison failed the protozoal Standards because compliance was not attempted.</w:t>
            </w:r>
          </w:p>
        </w:tc>
      </w:tr>
    </w:tbl>
    <w:p w14:paraId="7E878458"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F25831" w14:paraId="7E87845B" w14:textId="77777777" w:rsidTr="007E0544">
        <w:trPr>
          <w:cantSplit/>
        </w:trPr>
        <w:tc>
          <w:tcPr>
            <w:tcW w:w="4253" w:type="dxa"/>
            <w:gridSpan w:val="2"/>
            <w:shd w:val="clear" w:color="auto" w:fill="D9D9D9" w:themeFill="background1" w:themeFillShade="D9"/>
          </w:tcPr>
          <w:p w14:paraId="7E878459" w14:textId="77777777" w:rsidR="00E040DF" w:rsidRPr="00F25831" w:rsidRDefault="00F25831" w:rsidP="00F25831">
            <w:pPr>
              <w:pStyle w:val="TableText"/>
              <w:keepNext/>
              <w:rPr>
                <w:b/>
              </w:rPr>
            </w:pPr>
            <w:r w:rsidRPr="00F25831">
              <w:rPr>
                <w:b/>
              </w:rPr>
              <w:lastRenderedPageBreak/>
              <w:t>P</w:t>
            </w:r>
            <w:r w:rsidRPr="00F25831">
              <w:rPr>
                <w:rFonts w:cstheme="minorHAnsi"/>
                <w:b/>
              </w:rPr>
              <w:t>ō</w:t>
            </w:r>
            <w:r w:rsidRPr="00F25831">
              <w:rPr>
                <w:b/>
              </w:rPr>
              <w:t>hara</w:t>
            </w:r>
          </w:p>
        </w:tc>
        <w:tc>
          <w:tcPr>
            <w:tcW w:w="3827" w:type="dxa"/>
            <w:gridSpan w:val="3"/>
            <w:shd w:val="clear" w:color="auto" w:fill="D9D9D9" w:themeFill="background1" w:themeFillShade="D9"/>
          </w:tcPr>
          <w:p w14:paraId="7E87845A" w14:textId="77777777" w:rsidR="00E040DF" w:rsidRPr="00F25831" w:rsidRDefault="00E040DF" w:rsidP="00F25831">
            <w:pPr>
              <w:pStyle w:val="TableText"/>
              <w:keepNext/>
              <w:jc w:val="right"/>
              <w:rPr>
                <w:b/>
              </w:rPr>
            </w:pPr>
            <w:r w:rsidRPr="00F25831">
              <w:rPr>
                <w:b/>
              </w:rPr>
              <w:t xml:space="preserve">Population: </w:t>
            </w:r>
            <w:r w:rsidR="00F25831" w:rsidRPr="00F25831">
              <w:rPr>
                <w:b/>
              </w:rPr>
              <w:t>160</w:t>
            </w:r>
          </w:p>
        </w:tc>
      </w:tr>
      <w:tr w:rsidR="00F25831" w:rsidRPr="00D73D5A" w14:paraId="7E878460" w14:textId="77777777" w:rsidTr="00295C54">
        <w:trPr>
          <w:cantSplit/>
        </w:trPr>
        <w:tc>
          <w:tcPr>
            <w:tcW w:w="2410" w:type="dxa"/>
            <w:shd w:val="clear" w:color="auto" w:fill="FFFFFF"/>
          </w:tcPr>
          <w:p w14:paraId="7E87845C" w14:textId="77777777" w:rsidR="00F25831" w:rsidRPr="00D73D5A" w:rsidRDefault="00F25831" w:rsidP="00F25831">
            <w:pPr>
              <w:pStyle w:val="TableText"/>
              <w:keepNext/>
            </w:pPr>
            <w:r w:rsidRPr="00D73D5A">
              <w:t xml:space="preserve">Health Act: </w:t>
            </w:r>
            <w:r w:rsidRPr="00486288">
              <w:rPr>
                <w:color w:val="5B9BD5"/>
              </w:rPr>
              <w:t>Complied</w:t>
            </w:r>
          </w:p>
        </w:tc>
        <w:tc>
          <w:tcPr>
            <w:tcW w:w="2552" w:type="dxa"/>
            <w:gridSpan w:val="2"/>
            <w:shd w:val="clear" w:color="auto" w:fill="FFFFFF"/>
          </w:tcPr>
          <w:p w14:paraId="7E87845D" w14:textId="77777777" w:rsidR="00F25831" w:rsidRPr="00D73D5A" w:rsidRDefault="00F25831" w:rsidP="00F25831">
            <w:pPr>
              <w:pStyle w:val="TableText"/>
              <w:keepNext/>
            </w:pPr>
            <w:r w:rsidRPr="00D73D5A">
              <w:t xml:space="preserve">Standards: Bacterial </w:t>
            </w:r>
            <w:r w:rsidRPr="00EA42D7">
              <w:rPr>
                <w:color w:val="C00000"/>
              </w:rPr>
              <w:t>Not met</w:t>
            </w:r>
          </w:p>
        </w:tc>
        <w:tc>
          <w:tcPr>
            <w:tcW w:w="1701" w:type="dxa"/>
            <w:shd w:val="clear" w:color="auto" w:fill="FFFFFF"/>
          </w:tcPr>
          <w:p w14:paraId="7E87845E" w14:textId="77777777" w:rsidR="00F25831" w:rsidRPr="00D73D5A" w:rsidRDefault="00F25831" w:rsidP="00F25831">
            <w:pPr>
              <w:pStyle w:val="TableText"/>
              <w:keepNext/>
            </w:pPr>
            <w:r w:rsidRPr="00D73D5A">
              <w:t xml:space="preserve">Protozoal </w:t>
            </w:r>
            <w:r w:rsidRPr="00EA42D7">
              <w:rPr>
                <w:color w:val="C00000"/>
              </w:rPr>
              <w:t>Not met</w:t>
            </w:r>
          </w:p>
        </w:tc>
        <w:tc>
          <w:tcPr>
            <w:tcW w:w="1417" w:type="dxa"/>
            <w:shd w:val="clear" w:color="auto" w:fill="FFFFFF"/>
          </w:tcPr>
          <w:p w14:paraId="7E87845F" w14:textId="77777777" w:rsidR="00F25831" w:rsidRPr="00D73D5A" w:rsidRDefault="00F25831" w:rsidP="00F25831">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63" w14:textId="77777777" w:rsidTr="007E0544">
        <w:trPr>
          <w:cantSplit/>
        </w:trPr>
        <w:tc>
          <w:tcPr>
            <w:tcW w:w="8080" w:type="dxa"/>
            <w:shd w:val="clear" w:color="auto" w:fill="auto"/>
          </w:tcPr>
          <w:p w14:paraId="7E878461" w14:textId="77777777" w:rsidR="00F25831" w:rsidRPr="00D73D5A" w:rsidRDefault="00F25831" w:rsidP="00F25831">
            <w:pPr>
              <w:pStyle w:val="TableText"/>
              <w:keepNext/>
            </w:pPr>
            <w:r w:rsidRPr="00D73D5A">
              <w:t>The water supply uses surface water and is chlorinated.</w:t>
            </w:r>
          </w:p>
          <w:p w14:paraId="7E878462" w14:textId="77777777" w:rsidR="00E040DF" w:rsidRPr="00226A16" w:rsidRDefault="00F25831" w:rsidP="00F25831">
            <w:pPr>
              <w:pStyle w:val="TableText"/>
              <w:keepNext/>
            </w:pPr>
            <w:r w:rsidRPr="00D73D5A">
              <w:t>P</w:t>
            </w:r>
            <w:r>
              <w:rPr>
                <w:rFonts w:cs="Segoe UI"/>
              </w:rPr>
              <w:t>ō</w:t>
            </w:r>
            <w:r w:rsidRPr="00D73D5A">
              <w:t xml:space="preserve">hara failed the bacteriological Standards because </w:t>
            </w:r>
            <w:r w:rsidRPr="00856EBA">
              <w:rPr>
                <w:i/>
              </w:rPr>
              <w:t xml:space="preserve">E. coli </w:t>
            </w:r>
            <w:r w:rsidRPr="00D73D5A">
              <w:t>was detected in 2.5 percent of monitoring samples. It failed the protozoal Standards because the infrastructure available was inadequate and compliance was not attempted.</w:t>
            </w:r>
          </w:p>
        </w:tc>
      </w:tr>
    </w:tbl>
    <w:p w14:paraId="7E878464"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0F2C22" w14:paraId="7E878467" w14:textId="77777777" w:rsidTr="007E0544">
        <w:trPr>
          <w:cantSplit/>
        </w:trPr>
        <w:tc>
          <w:tcPr>
            <w:tcW w:w="4253" w:type="dxa"/>
            <w:gridSpan w:val="2"/>
            <w:shd w:val="clear" w:color="auto" w:fill="D9D9D9" w:themeFill="background1" w:themeFillShade="D9"/>
          </w:tcPr>
          <w:p w14:paraId="7E878465" w14:textId="77777777" w:rsidR="00E040DF" w:rsidRPr="000F2C22" w:rsidRDefault="000F2C22" w:rsidP="007E0544">
            <w:pPr>
              <w:pStyle w:val="TableText"/>
              <w:rPr>
                <w:b/>
              </w:rPr>
            </w:pPr>
            <w:r w:rsidRPr="000F2C22">
              <w:rPr>
                <w:b/>
              </w:rPr>
              <w:t>Redwood Valley 1</w:t>
            </w:r>
          </w:p>
        </w:tc>
        <w:tc>
          <w:tcPr>
            <w:tcW w:w="3827" w:type="dxa"/>
            <w:gridSpan w:val="3"/>
            <w:shd w:val="clear" w:color="auto" w:fill="D9D9D9" w:themeFill="background1" w:themeFillShade="D9"/>
          </w:tcPr>
          <w:p w14:paraId="7E878466" w14:textId="77777777" w:rsidR="00E040DF" w:rsidRPr="000F2C22" w:rsidRDefault="00E040DF" w:rsidP="007E0544">
            <w:pPr>
              <w:pStyle w:val="TableText"/>
              <w:jc w:val="right"/>
              <w:rPr>
                <w:b/>
              </w:rPr>
            </w:pPr>
            <w:r w:rsidRPr="000F2C22">
              <w:rPr>
                <w:b/>
              </w:rPr>
              <w:t xml:space="preserve">Population: </w:t>
            </w:r>
            <w:r w:rsidR="000F2C22" w:rsidRPr="000F2C22">
              <w:rPr>
                <w:b/>
              </w:rPr>
              <w:t>180</w:t>
            </w:r>
          </w:p>
        </w:tc>
      </w:tr>
      <w:tr w:rsidR="000F2C22" w:rsidRPr="00D73D5A" w14:paraId="7E87846C" w14:textId="77777777" w:rsidTr="00295C54">
        <w:trPr>
          <w:cantSplit/>
        </w:trPr>
        <w:tc>
          <w:tcPr>
            <w:tcW w:w="2410" w:type="dxa"/>
            <w:shd w:val="clear" w:color="auto" w:fill="FFFFFF"/>
          </w:tcPr>
          <w:p w14:paraId="7E878468" w14:textId="77777777" w:rsidR="000F2C22" w:rsidRPr="00D73D5A" w:rsidRDefault="000F2C22"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469" w14:textId="77777777" w:rsidR="000F2C22" w:rsidRPr="00D73D5A" w:rsidRDefault="000F2C22" w:rsidP="00295C54">
            <w:pPr>
              <w:pStyle w:val="TableText"/>
            </w:pPr>
            <w:r w:rsidRPr="00D73D5A">
              <w:t xml:space="preserve">Standards: Bacterial </w:t>
            </w:r>
            <w:r w:rsidRPr="00486288">
              <w:rPr>
                <w:color w:val="5B9BD5"/>
              </w:rPr>
              <w:t>Met</w:t>
            </w:r>
          </w:p>
        </w:tc>
        <w:tc>
          <w:tcPr>
            <w:tcW w:w="1701" w:type="dxa"/>
            <w:shd w:val="clear" w:color="auto" w:fill="FFFFFF"/>
          </w:tcPr>
          <w:p w14:paraId="7E87846A" w14:textId="77777777" w:rsidR="000F2C22" w:rsidRPr="00D73D5A" w:rsidRDefault="000F2C22" w:rsidP="00295C54">
            <w:pPr>
              <w:pStyle w:val="TableText"/>
            </w:pPr>
            <w:r w:rsidRPr="00D73D5A">
              <w:t xml:space="preserve">Protozoal </w:t>
            </w:r>
            <w:r w:rsidRPr="00EA42D7">
              <w:rPr>
                <w:color w:val="C00000"/>
              </w:rPr>
              <w:t>Not met</w:t>
            </w:r>
          </w:p>
        </w:tc>
        <w:tc>
          <w:tcPr>
            <w:tcW w:w="1417" w:type="dxa"/>
            <w:shd w:val="clear" w:color="auto" w:fill="FFFFFF"/>
          </w:tcPr>
          <w:p w14:paraId="7E87846B" w14:textId="77777777" w:rsidR="000F2C22" w:rsidRPr="00D73D5A" w:rsidRDefault="000F2C22"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6F" w14:textId="77777777" w:rsidTr="007E0544">
        <w:trPr>
          <w:cantSplit/>
        </w:trPr>
        <w:tc>
          <w:tcPr>
            <w:tcW w:w="8080" w:type="dxa"/>
            <w:shd w:val="clear" w:color="auto" w:fill="auto"/>
          </w:tcPr>
          <w:p w14:paraId="7E87846D" w14:textId="77777777" w:rsidR="000F2C22" w:rsidRPr="00D73D5A" w:rsidRDefault="000F2C22" w:rsidP="000F2C22">
            <w:pPr>
              <w:pStyle w:val="TableText"/>
            </w:pPr>
            <w:r w:rsidRPr="00D73D5A">
              <w:t>The water supply uses ground water and is chlorinated.</w:t>
            </w:r>
          </w:p>
          <w:p w14:paraId="7E87846E" w14:textId="77777777" w:rsidR="00E040DF" w:rsidRPr="00226A16" w:rsidRDefault="000F2C22" w:rsidP="000F2C22">
            <w:pPr>
              <w:pStyle w:val="TableText"/>
            </w:pPr>
            <w:r w:rsidRPr="00D73D5A">
              <w:t>Redwood Valley 1 failed the protozoal Standards because the infrastructure available was inadequate and compliance was not attempted.</w:t>
            </w:r>
          </w:p>
        </w:tc>
      </w:tr>
    </w:tbl>
    <w:p w14:paraId="7E878470"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0F2C22" w14:paraId="7E878473" w14:textId="77777777" w:rsidTr="007E0544">
        <w:trPr>
          <w:cantSplit/>
        </w:trPr>
        <w:tc>
          <w:tcPr>
            <w:tcW w:w="4253" w:type="dxa"/>
            <w:gridSpan w:val="2"/>
            <w:shd w:val="clear" w:color="auto" w:fill="D9D9D9" w:themeFill="background1" w:themeFillShade="D9"/>
          </w:tcPr>
          <w:p w14:paraId="7E878471" w14:textId="77777777" w:rsidR="00E040DF" w:rsidRPr="000F2C22" w:rsidRDefault="000F2C22" w:rsidP="007E0544">
            <w:pPr>
              <w:pStyle w:val="TableText"/>
              <w:rPr>
                <w:b/>
              </w:rPr>
            </w:pPr>
            <w:r w:rsidRPr="000F2C22">
              <w:rPr>
                <w:b/>
              </w:rPr>
              <w:t>Redwood Valley 2</w:t>
            </w:r>
          </w:p>
        </w:tc>
        <w:tc>
          <w:tcPr>
            <w:tcW w:w="3827" w:type="dxa"/>
            <w:gridSpan w:val="3"/>
            <w:shd w:val="clear" w:color="auto" w:fill="D9D9D9" w:themeFill="background1" w:themeFillShade="D9"/>
          </w:tcPr>
          <w:p w14:paraId="7E878472" w14:textId="77777777" w:rsidR="00E040DF" w:rsidRPr="000F2C22" w:rsidRDefault="00E040DF" w:rsidP="007E0544">
            <w:pPr>
              <w:pStyle w:val="TableText"/>
              <w:jc w:val="right"/>
              <w:rPr>
                <w:b/>
              </w:rPr>
            </w:pPr>
            <w:r w:rsidRPr="000F2C22">
              <w:rPr>
                <w:b/>
              </w:rPr>
              <w:t xml:space="preserve">Population: </w:t>
            </w:r>
            <w:r w:rsidR="000F2C22" w:rsidRPr="000F2C22">
              <w:rPr>
                <w:b/>
              </w:rPr>
              <w:t>370</w:t>
            </w:r>
          </w:p>
        </w:tc>
      </w:tr>
      <w:tr w:rsidR="000F2C22" w:rsidRPr="00D73D5A" w14:paraId="7E878478" w14:textId="77777777" w:rsidTr="00295C54">
        <w:trPr>
          <w:cantSplit/>
        </w:trPr>
        <w:tc>
          <w:tcPr>
            <w:tcW w:w="2410" w:type="dxa"/>
            <w:shd w:val="clear" w:color="auto" w:fill="FFFFFF"/>
          </w:tcPr>
          <w:p w14:paraId="7E878474" w14:textId="77777777" w:rsidR="000F2C22" w:rsidRPr="00D73D5A" w:rsidRDefault="000F2C22"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475" w14:textId="77777777" w:rsidR="000F2C22" w:rsidRPr="00D73D5A" w:rsidRDefault="000F2C22" w:rsidP="00295C54">
            <w:pPr>
              <w:pStyle w:val="TableText"/>
            </w:pPr>
            <w:r w:rsidRPr="00D73D5A">
              <w:t xml:space="preserve">Standards: Bacterial </w:t>
            </w:r>
            <w:r w:rsidRPr="00486288">
              <w:rPr>
                <w:color w:val="5B9BD5"/>
              </w:rPr>
              <w:t>Met</w:t>
            </w:r>
          </w:p>
        </w:tc>
        <w:tc>
          <w:tcPr>
            <w:tcW w:w="1701" w:type="dxa"/>
            <w:shd w:val="clear" w:color="auto" w:fill="FFFFFF"/>
          </w:tcPr>
          <w:p w14:paraId="7E878476" w14:textId="77777777" w:rsidR="000F2C22" w:rsidRPr="00D73D5A" w:rsidRDefault="000F2C22" w:rsidP="00295C54">
            <w:pPr>
              <w:pStyle w:val="TableText"/>
            </w:pPr>
            <w:r w:rsidRPr="00D73D5A">
              <w:t xml:space="preserve">Protozoal </w:t>
            </w:r>
            <w:r w:rsidRPr="00EA42D7">
              <w:rPr>
                <w:color w:val="C00000"/>
              </w:rPr>
              <w:t>Not met</w:t>
            </w:r>
          </w:p>
        </w:tc>
        <w:tc>
          <w:tcPr>
            <w:tcW w:w="1417" w:type="dxa"/>
            <w:shd w:val="clear" w:color="auto" w:fill="FFFFFF"/>
          </w:tcPr>
          <w:p w14:paraId="7E878477" w14:textId="77777777" w:rsidR="000F2C22" w:rsidRPr="00D73D5A" w:rsidRDefault="000F2C22"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7B" w14:textId="77777777" w:rsidTr="007E0544">
        <w:trPr>
          <w:cantSplit/>
        </w:trPr>
        <w:tc>
          <w:tcPr>
            <w:tcW w:w="8080" w:type="dxa"/>
            <w:shd w:val="clear" w:color="auto" w:fill="auto"/>
          </w:tcPr>
          <w:p w14:paraId="7E878479" w14:textId="77777777" w:rsidR="000F2C22" w:rsidRPr="00D73D5A" w:rsidRDefault="000F2C22" w:rsidP="000F2C22">
            <w:pPr>
              <w:pStyle w:val="TableText"/>
            </w:pPr>
            <w:r w:rsidRPr="00D73D5A">
              <w:t>The water supply uses ground water and is chlorinated.</w:t>
            </w:r>
          </w:p>
          <w:p w14:paraId="7E87847A" w14:textId="77777777" w:rsidR="00E040DF" w:rsidRPr="00226A16" w:rsidRDefault="000F2C22" w:rsidP="000F2C22">
            <w:pPr>
              <w:pStyle w:val="TableText"/>
            </w:pPr>
            <w:r w:rsidRPr="00D73D5A">
              <w:t>Redwood Valley 2 failed the protozoal Standards because the infrastructure available was inadequate and compliance was not attempted.</w:t>
            </w:r>
          </w:p>
        </w:tc>
      </w:tr>
    </w:tbl>
    <w:p w14:paraId="7E87847C"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0F2C22" w14:paraId="7E87847F" w14:textId="77777777" w:rsidTr="007E0544">
        <w:trPr>
          <w:cantSplit/>
        </w:trPr>
        <w:tc>
          <w:tcPr>
            <w:tcW w:w="4253" w:type="dxa"/>
            <w:gridSpan w:val="2"/>
            <w:shd w:val="clear" w:color="auto" w:fill="D9D9D9" w:themeFill="background1" w:themeFillShade="D9"/>
          </w:tcPr>
          <w:p w14:paraId="7E87847D" w14:textId="77777777" w:rsidR="00E040DF" w:rsidRPr="000F2C22" w:rsidRDefault="000F2C22" w:rsidP="007E0544">
            <w:pPr>
              <w:pStyle w:val="TableText"/>
              <w:rPr>
                <w:b/>
              </w:rPr>
            </w:pPr>
            <w:r w:rsidRPr="000F2C22">
              <w:rPr>
                <w:b/>
              </w:rPr>
              <w:t>Richmond/Waimea Industrial</w:t>
            </w:r>
          </w:p>
        </w:tc>
        <w:tc>
          <w:tcPr>
            <w:tcW w:w="3827" w:type="dxa"/>
            <w:gridSpan w:val="3"/>
            <w:shd w:val="clear" w:color="auto" w:fill="D9D9D9" w:themeFill="background1" w:themeFillShade="D9"/>
          </w:tcPr>
          <w:p w14:paraId="7E87847E" w14:textId="77777777" w:rsidR="00E040DF" w:rsidRPr="000F2C22" w:rsidRDefault="00E040DF" w:rsidP="007E0544">
            <w:pPr>
              <w:pStyle w:val="TableText"/>
              <w:jc w:val="right"/>
              <w:rPr>
                <w:b/>
              </w:rPr>
            </w:pPr>
            <w:r w:rsidRPr="000F2C22">
              <w:rPr>
                <w:b/>
              </w:rPr>
              <w:t xml:space="preserve">Population: </w:t>
            </w:r>
            <w:r w:rsidR="000F2C22" w:rsidRPr="000F2C22">
              <w:rPr>
                <w:b/>
              </w:rPr>
              <w:t>14,000</w:t>
            </w:r>
          </w:p>
        </w:tc>
      </w:tr>
      <w:tr w:rsidR="00E040DF" w:rsidRPr="00D73D5A" w14:paraId="7E878484" w14:textId="77777777" w:rsidTr="007E0544">
        <w:trPr>
          <w:cantSplit/>
        </w:trPr>
        <w:tc>
          <w:tcPr>
            <w:tcW w:w="2410" w:type="dxa"/>
            <w:shd w:val="clear" w:color="auto" w:fill="FFFFFF"/>
          </w:tcPr>
          <w:p w14:paraId="7E878480"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481"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482"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483"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86" w14:textId="77777777" w:rsidTr="007E0544">
        <w:trPr>
          <w:cantSplit/>
        </w:trPr>
        <w:tc>
          <w:tcPr>
            <w:tcW w:w="8080" w:type="dxa"/>
            <w:shd w:val="clear" w:color="auto" w:fill="auto"/>
          </w:tcPr>
          <w:p w14:paraId="7E878485" w14:textId="77777777" w:rsidR="00E040DF" w:rsidRPr="00226A16" w:rsidRDefault="000F2C22" w:rsidP="007E0544">
            <w:pPr>
              <w:pStyle w:val="TableText"/>
            </w:pPr>
            <w:r w:rsidRPr="00D73D5A">
              <w:t>The water supply uses ground water and is treated with UV.</w:t>
            </w:r>
          </w:p>
        </w:tc>
      </w:tr>
    </w:tbl>
    <w:p w14:paraId="7E878487"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0F2C22" w14:paraId="7E87848A" w14:textId="77777777" w:rsidTr="007E0544">
        <w:trPr>
          <w:cantSplit/>
        </w:trPr>
        <w:tc>
          <w:tcPr>
            <w:tcW w:w="4253" w:type="dxa"/>
            <w:gridSpan w:val="2"/>
            <w:shd w:val="clear" w:color="auto" w:fill="D9D9D9" w:themeFill="background1" w:themeFillShade="D9"/>
          </w:tcPr>
          <w:p w14:paraId="7E878488" w14:textId="77777777" w:rsidR="00E040DF" w:rsidRPr="000F2C22" w:rsidRDefault="000F2C22" w:rsidP="007E0544">
            <w:pPr>
              <w:pStyle w:val="TableText"/>
              <w:rPr>
                <w:b/>
              </w:rPr>
            </w:pPr>
            <w:r w:rsidRPr="000F2C22">
              <w:rPr>
                <w:b/>
              </w:rPr>
              <w:t>Tapawera</w:t>
            </w:r>
          </w:p>
        </w:tc>
        <w:tc>
          <w:tcPr>
            <w:tcW w:w="3827" w:type="dxa"/>
            <w:gridSpan w:val="3"/>
            <w:shd w:val="clear" w:color="auto" w:fill="D9D9D9" w:themeFill="background1" w:themeFillShade="D9"/>
          </w:tcPr>
          <w:p w14:paraId="7E878489" w14:textId="77777777" w:rsidR="00E040DF" w:rsidRPr="000F2C22" w:rsidRDefault="00E040DF" w:rsidP="007E0544">
            <w:pPr>
              <w:pStyle w:val="TableText"/>
              <w:jc w:val="right"/>
              <w:rPr>
                <w:b/>
              </w:rPr>
            </w:pPr>
            <w:r w:rsidRPr="000F2C22">
              <w:rPr>
                <w:b/>
              </w:rPr>
              <w:t xml:space="preserve">Population: </w:t>
            </w:r>
            <w:r w:rsidR="000F2C22" w:rsidRPr="000F2C22">
              <w:rPr>
                <w:b/>
              </w:rPr>
              <w:t>400</w:t>
            </w:r>
          </w:p>
        </w:tc>
      </w:tr>
      <w:tr w:rsidR="00E040DF" w:rsidRPr="00D73D5A" w14:paraId="7E87848F" w14:textId="77777777" w:rsidTr="007E0544">
        <w:trPr>
          <w:cantSplit/>
        </w:trPr>
        <w:tc>
          <w:tcPr>
            <w:tcW w:w="2410" w:type="dxa"/>
            <w:shd w:val="clear" w:color="auto" w:fill="FFFFFF"/>
          </w:tcPr>
          <w:p w14:paraId="7E87848B"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48C"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48D"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48E"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91" w14:textId="77777777" w:rsidTr="007E0544">
        <w:trPr>
          <w:cantSplit/>
        </w:trPr>
        <w:tc>
          <w:tcPr>
            <w:tcW w:w="8080" w:type="dxa"/>
            <w:shd w:val="clear" w:color="auto" w:fill="auto"/>
          </w:tcPr>
          <w:p w14:paraId="7E878490" w14:textId="77777777" w:rsidR="00E040DF" w:rsidRPr="00226A16" w:rsidRDefault="000F2C22" w:rsidP="007E0544">
            <w:pPr>
              <w:pStyle w:val="TableText"/>
            </w:pPr>
            <w:r w:rsidRPr="00D73D5A">
              <w:t>The water supply uses ground water</w:t>
            </w:r>
            <w:r>
              <w:t>,</w:t>
            </w:r>
            <w:r w:rsidRPr="00D73D5A">
              <w:t xml:space="preserve"> is treated with UV and </w:t>
            </w:r>
            <w:r>
              <w:t xml:space="preserve">is </w:t>
            </w:r>
            <w:r w:rsidRPr="00D73D5A">
              <w:t>chlorinated.</w:t>
            </w:r>
          </w:p>
        </w:tc>
      </w:tr>
    </w:tbl>
    <w:p w14:paraId="7E878492"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86288" w14:paraId="7E878495" w14:textId="77777777" w:rsidTr="007E0544">
        <w:trPr>
          <w:cantSplit/>
        </w:trPr>
        <w:tc>
          <w:tcPr>
            <w:tcW w:w="4253" w:type="dxa"/>
            <w:gridSpan w:val="2"/>
            <w:shd w:val="clear" w:color="auto" w:fill="D9D9D9" w:themeFill="background1" w:themeFillShade="D9"/>
          </w:tcPr>
          <w:p w14:paraId="7E878493" w14:textId="77777777" w:rsidR="00E040DF" w:rsidRPr="000F2C22" w:rsidRDefault="000F2C22" w:rsidP="007E0544">
            <w:pPr>
              <w:pStyle w:val="TableText"/>
              <w:rPr>
                <w:b/>
              </w:rPr>
            </w:pPr>
            <w:r w:rsidRPr="000F2C22">
              <w:rPr>
                <w:b/>
              </w:rPr>
              <w:t>Waimea M</w:t>
            </w:r>
            <w:r w:rsidRPr="000F2C22">
              <w:rPr>
                <w:rFonts w:cstheme="minorHAnsi"/>
                <w:b/>
              </w:rPr>
              <w:t>ā</w:t>
            </w:r>
            <w:r w:rsidRPr="000F2C22">
              <w:rPr>
                <w:b/>
              </w:rPr>
              <w:t>pua Ruby Bay</w:t>
            </w:r>
          </w:p>
        </w:tc>
        <w:tc>
          <w:tcPr>
            <w:tcW w:w="3827" w:type="dxa"/>
            <w:gridSpan w:val="3"/>
            <w:shd w:val="clear" w:color="auto" w:fill="D9D9D9" w:themeFill="background1" w:themeFillShade="D9"/>
          </w:tcPr>
          <w:p w14:paraId="7E878494" w14:textId="77777777" w:rsidR="00E040DF" w:rsidRPr="00486288" w:rsidRDefault="00E040DF" w:rsidP="007E0544">
            <w:pPr>
              <w:pStyle w:val="TableText"/>
              <w:jc w:val="right"/>
              <w:rPr>
                <w:b/>
              </w:rPr>
            </w:pPr>
            <w:r w:rsidRPr="00486288">
              <w:rPr>
                <w:b/>
              </w:rPr>
              <w:t xml:space="preserve">Population: </w:t>
            </w:r>
            <w:r w:rsidR="000F2C22">
              <w:rPr>
                <w:b/>
              </w:rPr>
              <w:t>2,500</w:t>
            </w:r>
          </w:p>
        </w:tc>
      </w:tr>
      <w:tr w:rsidR="000F2C22" w:rsidRPr="00D73D5A" w14:paraId="7E87849A" w14:textId="77777777" w:rsidTr="00295C54">
        <w:trPr>
          <w:cantSplit/>
        </w:trPr>
        <w:tc>
          <w:tcPr>
            <w:tcW w:w="2410" w:type="dxa"/>
            <w:shd w:val="clear" w:color="auto" w:fill="FFFFFF"/>
          </w:tcPr>
          <w:p w14:paraId="7E878496" w14:textId="77777777" w:rsidR="000F2C22" w:rsidRPr="00D73D5A" w:rsidRDefault="000F2C22"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497" w14:textId="77777777" w:rsidR="000F2C22" w:rsidRPr="00D73D5A" w:rsidRDefault="000F2C22" w:rsidP="00295C54">
            <w:pPr>
              <w:pStyle w:val="TableText"/>
            </w:pPr>
            <w:r w:rsidRPr="00D73D5A">
              <w:t xml:space="preserve">Standards: Bacterial </w:t>
            </w:r>
            <w:r w:rsidRPr="00486288">
              <w:rPr>
                <w:color w:val="5B9BD5"/>
              </w:rPr>
              <w:t>Met</w:t>
            </w:r>
          </w:p>
        </w:tc>
        <w:tc>
          <w:tcPr>
            <w:tcW w:w="1701" w:type="dxa"/>
            <w:shd w:val="clear" w:color="auto" w:fill="FFFFFF"/>
          </w:tcPr>
          <w:p w14:paraId="7E878498" w14:textId="77777777" w:rsidR="000F2C22" w:rsidRPr="00D73D5A" w:rsidRDefault="000F2C22" w:rsidP="00295C54">
            <w:pPr>
              <w:pStyle w:val="TableText"/>
            </w:pPr>
            <w:r w:rsidRPr="00D73D5A">
              <w:t xml:space="preserve">Protozoal </w:t>
            </w:r>
            <w:r w:rsidRPr="00EA42D7">
              <w:rPr>
                <w:color w:val="C00000"/>
              </w:rPr>
              <w:t>Not met</w:t>
            </w:r>
          </w:p>
        </w:tc>
        <w:tc>
          <w:tcPr>
            <w:tcW w:w="1417" w:type="dxa"/>
            <w:shd w:val="clear" w:color="auto" w:fill="FFFFFF"/>
          </w:tcPr>
          <w:p w14:paraId="7E878499" w14:textId="77777777" w:rsidR="000F2C22" w:rsidRPr="00D73D5A" w:rsidRDefault="000F2C22"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9D" w14:textId="77777777" w:rsidTr="007E0544">
        <w:trPr>
          <w:cantSplit/>
        </w:trPr>
        <w:tc>
          <w:tcPr>
            <w:tcW w:w="8080" w:type="dxa"/>
            <w:shd w:val="clear" w:color="auto" w:fill="auto"/>
          </w:tcPr>
          <w:p w14:paraId="7E87849B" w14:textId="77777777" w:rsidR="000F2C22" w:rsidRPr="00D73D5A" w:rsidRDefault="000F2C22" w:rsidP="000F2C22">
            <w:pPr>
              <w:pStyle w:val="TableText"/>
            </w:pPr>
            <w:r w:rsidRPr="00D73D5A">
              <w:t>The water supply uses ground water and is chlorinated.</w:t>
            </w:r>
          </w:p>
          <w:p w14:paraId="7E87849C" w14:textId="77777777" w:rsidR="00E040DF" w:rsidRPr="00226A16" w:rsidRDefault="000F2C22" w:rsidP="000F2C22">
            <w:pPr>
              <w:pStyle w:val="TableText"/>
            </w:pPr>
            <w:r w:rsidRPr="00D73D5A">
              <w:t>Waimea M</w:t>
            </w:r>
            <w:r>
              <w:rPr>
                <w:rFonts w:cs="Segoe UI"/>
              </w:rPr>
              <w:t>ā</w:t>
            </w:r>
            <w:r w:rsidRPr="00D73D5A">
              <w:t>pua Ruby Bay failed the protozoal Standards because the infrastructure available was inadequate and compliance was not attempted.</w:t>
            </w:r>
          </w:p>
        </w:tc>
      </w:tr>
    </w:tbl>
    <w:p w14:paraId="7E87849E"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0F2C22" w14:paraId="7E8784A1" w14:textId="77777777" w:rsidTr="007E0544">
        <w:trPr>
          <w:cantSplit/>
        </w:trPr>
        <w:tc>
          <w:tcPr>
            <w:tcW w:w="4253" w:type="dxa"/>
            <w:gridSpan w:val="2"/>
            <w:shd w:val="clear" w:color="auto" w:fill="D9D9D9" w:themeFill="background1" w:themeFillShade="D9"/>
          </w:tcPr>
          <w:p w14:paraId="7E87849F" w14:textId="77777777" w:rsidR="00E040DF" w:rsidRPr="000F2C22" w:rsidRDefault="000F2C22" w:rsidP="007E0544">
            <w:pPr>
              <w:pStyle w:val="TableText"/>
              <w:rPr>
                <w:b/>
              </w:rPr>
            </w:pPr>
            <w:r w:rsidRPr="000F2C22">
              <w:rPr>
                <w:b/>
              </w:rPr>
              <w:t>Wakefield</w:t>
            </w:r>
          </w:p>
        </w:tc>
        <w:tc>
          <w:tcPr>
            <w:tcW w:w="3827" w:type="dxa"/>
            <w:gridSpan w:val="3"/>
            <w:shd w:val="clear" w:color="auto" w:fill="D9D9D9" w:themeFill="background1" w:themeFillShade="D9"/>
          </w:tcPr>
          <w:p w14:paraId="7E8784A0" w14:textId="77777777" w:rsidR="00E040DF" w:rsidRPr="000F2C22" w:rsidRDefault="00E040DF" w:rsidP="007E0544">
            <w:pPr>
              <w:pStyle w:val="TableText"/>
              <w:jc w:val="right"/>
              <w:rPr>
                <w:b/>
              </w:rPr>
            </w:pPr>
            <w:r w:rsidRPr="000F2C22">
              <w:rPr>
                <w:b/>
              </w:rPr>
              <w:t xml:space="preserve">Population: </w:t>
            </w:r>
            <w:r w:rsidR="000F2C22" w:rsidRPr="000F2C22">
              <w:rPr>
                <w:b/>
              </w:rPr>
              <w:t>2,100</w:t>
            </w:r>
          </w:p>
        </w:tc>
      </w:tr>
      <w:tr w:rsidR="000F2C22" w:rsidRPr="00D73D5A" w14:paraId="7E8784A6" w14:textId="77777777" w:rsidTr="00295C54">
        <w:trPr>
          <w:cantSplit/>
        </w:trPr>
        <w:tc>
          <w:tcPr>
            <w:tcW w:w="2410" w:type="dxa"/>
            <w:shd w:val="clear" w:color="auto" w:fill="FFFFFF"/>
          </w:tcPr>
          <w:p w14:paraId="7E8784A2" w14:textId="77777777" w:rsidR="000F2C22" w:rsidRPr="00D73D5A" w:rsidRDefault="000F2C22"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4A3" w14:textId="77777777" w:rsidR="000F2C22" w:rsidRPr="00D73D5A" w:rsidRDefault="000F2C22" w:rsidP="00295C54">
            <w:pPr>
              <w:pStyle w:val="TableText"/>
            </w:pPr>
            <w:r w:rsidRPr="00D73D5A">
              <w:t xml:space="preserve">Standards: Bacterial </w:t>
            </w:r>
            <w:r w:rsidRPr="00486288">
              <w:rPr>
                <w:color w:val="5B9BD5"/>
              </w:rPr>
              <w:t>Met</w:t>
            </w:r>
          </w:p>
        </w:tc>
        <w:tc>
          <w:tcPr>
            <w:tcW w:w="1701" w:type="dxa"/>
            <w:shd w:val="clear" w:color="auto" w:fill="FFFFFF"/>
          </w:tcPr>
          <w:p w14:paraId="7E8784A4" w14:textId="77777777" w:rsidR="000F2C22" w:rsidRPr="00D73D5A" w:rsidRDefault="000F2C22" w:rsidP="00295C54">
            <w:pPr>
              <w:pStyle w:val="TableText"/>
            </w:pPr>
            <w:r w:rsidRPr="00D73D5A">
              <w:t xml:space="preserve">Protozoal </w:t>
            </w:r>
            <w:r w:rsidRPr="00EA42D7">
              <w:rPr>
                <w:color w:val="C00000"/>
              </w:rPr>
              <w:t>Not met</w:t>
            </w:r>
          </w:p>
        </w:tc>
        <w:tc>
          <w:tcPr>
            <w:tcW w:w="1417" w:type="dxa"/>
            <w:shd w:val="clear" w:color="auto" w:fill="FFFFFF"/>
          </w:tcPr>
          <w:p w14:paraId="7E8784A5" w14:textId="77777777" w:rsidR="000F2C22" w:rsidRPr="00D73D5A" w:rsidRDefault="000F2C22"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A9" w14:textId="77777777" w:rsidTr="007E0544">
        <w:trPr>
          <w:cantSplit/>
        </w:trPr>
        <w:tc>
          <w:tcPr>
            <w:tcW w:w="8080" w:type="dxa"/>
            <w:shd w:val="clear" w:color="auto" w:fill="auto"/>
          </w:tcPr>
          <w:p w14:paraId="7E8784A7" w14:textId="77777777" w:rsidR="000F2C22" w:rsidRPr="00D73D5A" w:rsidRDefault="000F2C22" w:rsidP="000F2C22">
            <w:pPr>
              <w:pStyle w:val="TableText"/>
            </w:pPr>
            <w:r w:rsidRPr="00D73D5A">
              <w:t>The water supply uses ground water and is chlorinated.</w:t>
            </w:r>
          </w:p>
          <w:p w14:paraId="7E8784A8" w14:textId="77777777" w:rsidR="00E040DF" w:rsidRPr="00226A16" w:rsidRDefault="000F2C22" w:rsidP="000F2C22">
            <w:pPr>
              <w:pStyle w:val="TableText"/>
            </w:pPr>
            <w:r w:rsidRPr="00D73D5A">
              <w:t>Wakefield failed the protozoal Standards because the infrastructure available was inadequate and compliance was not attempted.</w:t>
            </w:r>
          </w:p>
        </w:tc>
      </w:tr>
    </w:tbl>
    <w:p w14:paraId="7E8784AA" w14:textId="77777777" w:rsidR="00E040DF" w:rsidRDefault="00E040DF" w:rsidP="00E040DF"/>
    <w:p w14:paraId="7E8784AB" w14:textId="77777777" w:rsidR="000F2C22" w:rsidRPr="00D73D5A" w:rsidRDefault="000F2C22" w:rsidP="000F2C22">
      <w:pPr>
        <w:pStyle w:val="Heading3-nonumbering"/>
      </w:pPr>
      <w:r w:rsidRPr="00D73D5A">
        <w:lastRenderedPageBreak/>
        <w:t>Marlborough</w:t>
      </w:r>
    </w:p>
    <w:p w14:paraId="7E8784AC" w14:textId="77777777" w:rsidR="000F2C22" w:rsidRDefault="000F2C22" w:rsidP="000F2C22">
      <w:pPr>
        <w:pStyle w:val="Heading5"/>
      </w:pPr>
      <w:r w:rsidRPr="00D73D5A">
        <w:t>Supplier: Edgewater Estate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0F2C22" w14:paraId="7E8784AF" w14:textId="77777777" w:rsidTr="007E0544">
        <w:trPr>
          <w:cantSplit/>
        </w:trPr>
        <w:tc>
          <w:tcPr>
            <w:tcW w:w="4253" w:type="dxa"/>
            <w:gridSpan w:val="2"/>
            <w:shd w:val="clear" w:color="auto" w:fill="D9D9D9" w:themeFill="background1" w:themeFillShade="D9"/>
          </w:tcPr>
          <w:p w14:paraId="7E8784AD" w14:textId="77777777" w:rsidR="00E040DF" w:rsidRPr="000F2C22" w:rsidRDefault="000F2C22" w:rsidP="007E0544">
            <w:pPr>
              <w:pStyle w:val="TableText"/>
              <w:rPr>
                <w:b/>
              </w:rPr>
            </w:pPr>
            <w:r w:rsidRPr="000F2C22">
              <w:rPr>
                <w:b/>
              </w:rPr>
              <w:t>Edgewater Subdivision</w:t>
            </w:r>
          </w:p>
        </w:tc>
        <w:tc>
          <w:tcPr>
            <w:tcW w:w="3827" w:type="dxa"/>
            <w:gridSpan w:val="3"/>
            <w:shd w:val="clear" w:color="auto" w:fill="D9D9D9" w:themeFill="background1" w:themeFillShade="D9"/>
          </w:tcPr>
          <w:p w14:paraId="7E8784AE" w14:textId="77777777" w:rsidR="00E040DF" w:rsidRPr="000F2C22" w:rsidRDefault="00E040DF" w:rsidP="007E0544">
            <w:pPr>
              <w:pStyle w:val="TableText"/>
              <w:jc w:val="right"/>
              <w:rPr>
                <w:b/>
              </w:rPr>
            </w:pPr>
            <w:r w:rsidRPr="000F2C22">
              <w:rPr>
                <w:b/>
              </w:rPr>
              <w:t xml:space="preserve">Population: </w:t>
            </w:r>
            <w:r w:rsidR="000F2C22" w:rsidRPr="000F2C22">
              <w:rPr>
                <w:b/>
              </w:rPr>
              <w:t>200</w:t>
            </w:r>
          </w:p>
        </w:tc>
      </w:tr>
      <w:tr w:rsidR="000F2C22" w:rsidRPr="00D73D5A" w14:paraId="7E8784B4" w14:textId="77777777" w:rsidTr="00295C54">
        <w:trPr>
          <w:cantSplit/>
        </w:trPr>
        <w:tc>
          <w:tcPr>
            <w:tcW w:w="2410" w:type="dxa"/>
            <w:shd w:val="clear" w:color="auto" w:fill="FFFFFF"/>
          </w:tcPr>
          <w:p w14:paraId="7E8784B0" w14:textId="77777777" w:rsidR="000F2C22" w:rsidRPr="00D73D5A" w:rsidRDefault="000F2C22" w:rsidP="00295C54">
            <w:pPr>
              <w:pStyle w:val="TableText"/>
            </w:pPr>
            <w:r w:rsidRPr="00D73D5A">
              <w:t xml:space="preserve">Health Act: </w:t>
            </w:r>
            <w:r w:rsidRPr="002525A8">
              <w:rPr>
                <w:color w:val="C00000"/>
              </w:rPr>
              <w:t>Not complied</w:t>
            </w:r>
          </w:p>
        </w:tc>
        <w:tc>
          <w:tcPr>
            <w:tcW w:w="2552" w:type="dxa"/>
            <w:gridSpan w:val="2"/>
            <w:shd w:val="clear" w:color="auto" w:fill="FFFFFF"/>
          </w:tcPr>
          <w:p w14:paraId="7E8784B1" w14:textId="77777777" w:rsidR="000F2C22" w:rsidRPr="00D73D5A" w:rsidRDefault="000F2C22" w:rsidP="00295C54">
            <w:pPr>
              <w:pStyle w:val="TableText"/>
            </w:pPr>
            <w:r w:rsidRPr="00D73D5A">
              <w:t xml:space="preserve">Standards: Bacterial </w:t>
            </w:r>
            <w:r w:rsidRPr="002850C8">
              <w:rPr>
                <w:color w:val="C00000"/>
              </w:rPr>
              <w:t>Not met</w:t>
            </w:r>
          </w:p>
        </w:tc>
        <w:tc>
          <w:tcPr>
            <w:tcW w:w="1701" w:type="dxa"/>
            <w:shd w:val="clear" w:color="auto" w:fill="FFFFFF"/>
          </w:tcPr>
          <w:p w14:paraId="7E8784B2" w14:textId="77777777" w:rsidR="000F2C22" w:rsidRPr="00D73D5A" w:rsidRDefault="000F2C22" w:rsidP="00295C54">
            <w:pPr>
              <w:pStyle w:val="TableText"/>
            </w:pPr>
            <w:r w:rsidRPr="00D73D5A">
              <w:t xml:space="preserve">Protozoal </w:t>
            </w:r>
            <w:r w:rsidRPr="002525A8">
              <w:rPr>
                <w:color w:val="C00000"/>
              </w:rPr>
              <w:t>Not met</w:t>
            </w:r>
          </w:p>
        </w:tc>
        <w:tc>
          <w:tcPr>
            <w:tcW w:w="1417" w:type="dxa"/>
            <w:shd w:val="clear" w:color="auto" w:fill="FFFFFF"/>
          </w:tcPr>
          <w:p w14:paraId="7E8784B3" w14:textId="77777777" w:rsidR="000F2C22" w:rsidRPr="00D73D5A" w:rsidRDefault="000F2C22"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B8" w14:textId="77777777" w:rsidTr="007E0544">
        <w:trPr>
          <w:cantSplit/>
        </w:trPr>
        <w:tc>
          <w:tcPr>
            <w:tcW w:w="8080" w:type="dxa"/>
            <w:shd w:val="clear" w:color="auto" w:fill="auto"/>
          </w:tcPr>
          <w:p w14:paraId="7E8784B5" w14:textId="77777777" w:rsidR="000F2C22" w:rsidRPr="00D73D5A" w:rsidRDefault="000F2C22" w:rsidP="000F2C22">
            <w:pPr>
              <w:pStyle w:val="TableText"/>
            </w:pPr>
            <w:r w:rsidRPr="00D73D5A">
              <w:t>The water supply uses ground water, without disinfection.</w:t>
            </w:r>
          </w:p>
          <w:p w14:paraId="7E8784B6" w14:textId="77777777" w:rsidR="000F2C22" w:rsidRPr="00D73D5A" w:rsidRDefault="000F2C22" w:rsidP="000F2C22">
            <w:pPr>
              <w:pStyle w:val="TableText"/>
            </w:pPr>
            <w:r w:rsidRPr="00D73D5A">
              <w:t>Edgewater Subdivision failed to provide adequate safe drinking</w:t>
            </w:r>
            <w:r>
              <w:t>-</w:t>
            </w:r>
            <w:r w:rsidRPr="00D73D5A">
              <w:t>water and failed to meet drinking</w:t>
            </w:r>
            <w:r>
              <w:t>-</w:t>
            </w:r>
            <w:r w:rsidRPr="00D73D5A">
              <w:t>water monitoring requirements for the supply. It therefore failed to comply with the Health Act (sections 69S and 69Y).</w:t>
            </w:r>
          </w:p>
          <w:p w14:paraId="7E8784B7" w14:textId="77777777" w:rsidR="00E040DF" w:rsidRPr="00226A16" w:rsidRDefault="000F2C22" w:rsidP="000F2C22">
            <w:pPr>
              <w:pStyle w:val="TableText"/>
            </w:pPr>
            <w:r w:rsidRPr="00D73D5A">
              <w:t>Edgewater Subdivision failed the bacteriological Standards because sampling was inadequate. It failed the protozoal Standards because the infrastructure available was inadequate and there were gaps in monitoring.</w:t>
            </w:r>
          </w:p>
        </w:tc>
      </w:tr>
    </w:tbl>
    <w:p w14:paraId="7E8784B9" w14:textId="77777777" w:rsidR="00E040DF" w:rsidRDefault="00E040DF" w:rsidP="00E040DF"/>
    <w:p w14:paraId="7E8784BA" w14:textId="77777777" w:rsidR="000F2C22" w:rsidRDefault="000F2C22" w:rsidP="000F2C22">
      <w:pPr>
        <w:pStyle w:val="Heading5"/>
      </w:pPr>
      <w:r w:rsidRPr="00D73D5A">
        <w:t>Supplier: Flaxbourne Water Scheme Inc</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0F2C22" w14:paraId="7E8784BD" w14:textId="77777777" w:rsidTr="007E0544">
        <w:trPr>
          <w:cantSplit/>
        </w:trPr>
        <w:tc>
          <w:tcPr>
            <w:tcW w:w="4253" w:type="dxa"/>
            <w:gridSpan w:val="2"/>
            <w:shd w:val="clear" w:color="auto" w:fill="D9D9D9" w:themeFill="background1" w:themeFillShade="D9"/>
          </w:tcPr>
          <w:p w14:paraId="7E8784BB" w14:textId="77777777" w:rsidR="00E040DF" w:rsidRPr="000F2C22" w:rsidRDefault="000F2C22" w:rsidP="007E0544">
            <w:pPr>
              <w:pStyle w:val="TableText"/>
              <w:rPr>
                <w:b/>
              </w:rPr>
            </w:pPr>
            <w:r w:rsidRPr="000F2C22">
              <w:rPr>
                <w:b/>
              </w:rPr>
              <w:t>Ward</w:t>
            </w:r>
          </w:p>
        </w:tc>
        <w:tc>
          <w:tcPr>
            <w:tcW w:w="3827" w:type="dxa"/>
            <w:gridSpan w:val="3"/>
            <w:shd w:val="clear" w:color="auto" w:fill="D9D9D9" w:themeFill="background1" w:themeFillShade="D9"/>
          </w:tcPr>
          <w:p w14:paraId="7E8784BC" w14:textId="77777777" w:rsidR="00E040DF" w:rsidRPr="000F2C22" w:rsidRDefault="00E040DF" w:rsidP="007E0544">
            <w:pPr>
              <w:pStyle w:val="TableText"/>
              <w:jc w:val="right"/>
              <w:rPr>
                <w:b/>
              </w:rPr>
            </w:pPr>
            <w:r w:rsidRPr="000F2C22">
              <w:rPr>
                <w:b/>
              </w:rPr>
              <w:t xml:space="preserve">Population: </w:t>
            </w:r>
            <w:r w:rsidR="000F2C22" w:rsidRPr="000F2C22">
              <w:rPr>
                <w:b/>
              </w:rPr>
              <w:t>250</w:t>
            </w:r>
          </w:p>
        </w:tc>
      </w:tr>
      <w:tr w:rsidR="000F2C22" w:rsidRPr="00D73D5A" w14:paraId="7E8784C2" w14:textId="77777777" w:rsidTr="00295C54">
        <w:trPr>
          <w:cantSplit/>
        </w:trPr>
        <w:tc>
          <w:tcPr>
            <w:tcW w:w="2410" w:type="dxa"/>
            <w:shd w:val="clear" w:color="auto" w:fill="FFFFFF"/>
          </w:tcPr>
          <w:p w14:paraId="7E8784BE" w14:textId="77777777" w:rsidR="000F2C22" w:rsidRPr="00D73D5A" w:rsidRDefault="000F2C22" w:rsidP="000F2C22">
            <w:pPr>
              <w:pStyle w:val="TableText"/>
            </w:pPr>
            <w:r w:rsidRPr="00D73D5A">
              <w:t xml:space="preserve">Health Act: </w:t>
            </w:r>
            <w:r w:rsidRPr="00486288">
              <w:rPr>
                <w:color w:val="5B9BD5"/>
              </w:rPr>
              <w:t>Complied</w:t>
            </w:r>
          </w:p>
        </w:tc>
        <w:tc>
          <w:tcPr>
            <w:tcW w:w="2552" w:type="dxa"/>
            <w:gridSpan w:val="2"/>
            <w:shd w:val="clear" w:color="auto" w:fill="FFFFFF"/>
          </w:tcPr>
          <w:p w14:paraId="7E8784BF" w14:textId="77777777" w:rsidR="000F2C22" w:rsidRPr="00D73D5A" w:rsidRDefault="000F2C22" w:rsidP="000F2C22">
            <w:pPr>
              <w:pStyle w:val="TableText"/>
            </w:pPr>
            <w:r w:rsidRPr="00D73D5A">
              <w:t xml:space="preserve">Standards: Bacterial </w:t>
            </w:r>
            <w:r w:rsidRPr="00EA42D7">
              <w:rPr>
                <w:color w:val="C00000"/>
              </w:rPr>
              <w:t>Not met</w:t>
            </w:r>
          </w:p>
        </w:tc>
        <w:tc>
          <w:tcPr>
            <w:tcW w:w="1701" w:type="dxa"/>
            <w:shd w:val="clear" w:color="auto" w:fill="FFFFFF"/>
          </w:tcPr>
          <w:p w14:paraId="7E8784C0" w14:textId="77777777" w:rsidR="000F2C22" w:rsidRPr="00D73D5A" w:rsidRDefault="000F2C22" w:rsidP="000F2C22">
            <w:pPr>
              <w:pStyle w:val="TableText"/>
            </w:pPr>
            <w:r w:rsidRPr="00D73D5A">
              <w:t xml:space="preserve">Protozoal </w:t>
            </w:r>
            <w:r w:rsidRPr="00EA42D7">
              <w:rPr>
                <w:color w:val="C00000"/>
              </w:rPr>
              <w:t>Not met</w:t>
            </w:r>
          </w:p>
        </w:tc>
        <w:tc>
          <w:tcPr>
            <w:tcW w:w="1417" w:type="dxa"/>
            <w:shd w:val="clear" w:color="auto" w:fill="FFFFFF"/>
          </w:tcPr>
          <w:p w14:paraId="7E8784C1" w14:textId="77777777" w:rsidR="000F2C22" w:rsidRPr="00D73D5A" w:rsidRDefault="000F2C22" w:rsidP="000F2C22">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C5" w14:textId="77777777" w:rsidTr="007E0544">
        <w:trPr>
          <w:cantSplit/>
        </w:trPr>
        <w:tc>
          <w:tcPr>
            <w:tcW w:w="8080" w:type="dxa"/>
            <w:shd w:val="clear" w:color="auto" w:fill="auto"/>
          </w:tcPr>
          <w:p w14:paraId="7E8784C3" w14:textId="77777777" w:rsidR="000F2C22" w:rsidRPr="00D73D5A" w:rsidRDefault="000F2C22" w:rsidP="000F2C22">
            <w:pPr>
              <w:pStyle w:val="TableText"/>
            </w:pPr>
            <w:r w:rsidRPr="00D73D5A">
              <w:t>The water supply uses ground water, without disinfection. A permanent boil-water notice was in place during the reporting period.</w:t>
            </w:r>
          </w:p>
          <w:p w14:paraId="7E8784C4" w14:textId="77777777" w:rsidR="00E040DF" w:rsidRPr="00226A16" w:rsidRDefault="000F2C22" w:rsidP="000F2C22">
            <w:pPr>
              <w:pStyle w:val="TableText"/>
            </w:pPr>
            <w:r w:rsidRPr="00D73D5A">
              <w:t xml:space="preserve">Ward failed the bacteriological Standards because </w:t>
            </w:r>
            <w:r w:rsidRPr="00856EBA">
              <w:rPr>
                <w:i/>
              </w:rPr>
              <w:t>E. coli</w:t>
            </w:r>
            <w:r w:rsidRPr="00D73D5A">
              <w:t xml:space="preserve"> was detected in 1.1 percent of monitoring samples. It failed the protozoal Standards because the infrastructure available was inadequate.</w:t>
            </w:r>
          </w:p>
        </w:tc>
      </w:tr>
    </w:tbl>
    <w:p w14:paraId="7E8784C6" w14:textId="77777777" w:rsidR="00E040DF" w:rsidRDefault="00E040DF" w:rsidP="00E040DF"/>
    <w:p w14:paraId="7E8784C7" w14:textId="77777777" w:rsidR="000F2C22" w:rsidRPr="00D73D5A" w:rsidRDefault="000F2C22" w:rsidP="000F2C22">
      <w:pPr>
        <w:pStyle w:val="Heading5"/>
      </w:pPr>
      <w:r w:rsidRPr="00D73D5A">
        <w:t>Supplier: Marlborough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0F2C22" w14:paraId="7E8784CA" w14:textId="77777777" w:rsidTr="007E0544">
        <w:trPr>
          <w:cantSplit/>
        </w:trPr>
        <w:tc>
          <w:tcPr>
            <w:tcW w:w="4253" w:type="dxa"/>
            <w:gridSpan w:val="2"/>
            <w:shd w:val="clear" w:color="auto" w:fill="D9D9D9" w:themeFill="background1" w:themeFillShade="D9"/>
          </w:tcPr>
          <w:p w14:paraId="7E8784C8" w14:textId="77777777" w:rsidR="00E040DF" w:rsidRPr="000F2C22" w:rsidRDefault="000F2C22" w:rsidP="007E0544">
            <w:pPr>
              <w:pStyle w:val="TableText"/>
              <w:rPr>
                <w:b/>
              </w:rPr>
            </w:pPr>
            <w:r w:rsidRPr="000F2C22">
              <w:rPr>
                <w:b/>
              </w:rPr>
              <w:t>Awatere</w:t>
            </w:r>
          </w:p>
        </w:tc>
        <w:tc>
          <w:tcPr>
            <w:tcW w:w="3827" w:type="dxa"/>
            <w:gridSpan w:val="3"/>
            <w:shd w:val="clear" w:color="auto" w:fill="D9D9D9" w:themeFill="background1" w:themeFillShade="D9"/>
          </w:tcPr>
          <w:p w14:paraId="7E8784C9" w14:textId="77777777" w:rsidR="00E040DF" w:rsidRPr="000F2C22" w:rsidRDefault="00E040DF" w:rsidP="007E0544">
            <w:pPr>
              <w:pStyle w:val="TableText"/>
              <w:jc w:val="right"/>
              <w:rPr>
                <w:b/>
              </w:rPr>
            </w:pPr>
            <w:r w:rsidRPr="000F2C22">
              <w:rPr>
                <w:b/>
              </w:rPr>
              <w:t xml:space="preserve">Population: </w:t>
            </w:r>
            <w:r w:rsidR="000F2C22" w:rsidRPr="000F2C22">
              <w:rPr>
                <w:b/>
              </w:rPr>
              <w:t>1,333</w:t>
            </w:r>
          </w:p>
        </w:tc>
      </w:tr>
      <w:tr w:rsidR="0084161C" w:rsidRPr="00D73D5A" w14:paraId="7E8784CF" w14:textId="77777777" w:rsidTr="00295C54">
        <w:trPr>
          <w:cantSplit/>
        </w:trPr>
        <w:tc>
          <w:tcPr>
            <w:tcW w:w="2410" w:type="dxa"/>
            <w:shd w:val="clear" w:color="auto" w:fill="FFFFFF"/>
          </w:tcPr>
          <w:p w14:paraId="7E8784CB" w14:textId="77777777" w:rsidR="0084161C" w:rsidRPr="00D73D5A" w:rsidRDefault="0084161C"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4CC" w14:textId="77777777" w:rsidR="0084161C" w:rsidRPr="00D73D5A" w:rsidRDefault="0084161C" w:rsidP="00295C54">
            <w:pPr>
              <w:pStyle w:val="TableText"/>
            </w:pPr>
            <w:r w:rsidRPr="00D73D5A">
              <w:t xml:space="preserve">Standards: Bacterial </w:t>
            </w:r>
            <w:r w:rsidRPr="00EA42D7">
              <w:rPr>
                <w:color w:val="C00000"/>
              </w:rPr>
              <w:t>Not met</w:t>
            </w:r>
          </w:p>
        </w:tc>
        <w:tc>
          <w:tcPr>
            <w:tcW w:w="1701" w:type="dxa"/>
            <w:shd w:val="clear" w:color="auto" w:fill="FFFFFF"/>
          </w:tcPr>
          <w:p w14:paraId="7E8784CD" w14:textId="77777777" w:rsidR="0084161C" w:rsidRPr="00D73D5A" w:rsidRDefault="0084161C" w:rsidP="00295C54">
            <w:pPr>
              <w:pStyle w:val="TableText"/>
            </w:pPr>
            <w:r w:rsidRPr="00D73D5A">
              <w:t xml:space="preserve">Protozoal </w:t>
            </w:r>
            <w:r w:rsidRPr="00EA42D7">
              <w:rPr>
                <w:color w:val="C00000"/>
              </w:rPr>
              <w:t>Not met</w:t>
            </w:r>
          </w:p>
        </w:tc>
        <w:tc>
          <w:tcPr>
            <w:tcW w:w="1417" w:type="dxa"/>
            <w:shd w:val="clear" w:color="auto" w:fill="FFFFFF"/>
          </w:tcPr>
          <w:p w14:paraId="7E8784CE" w14:textId="77777777" w:rsidR="0084161C" w:rsidRPr="00D73D5A" w:rsidRDefault="0084161C"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D2" w14:textId="77777777" w:rsidTr="007E0544">
        <w:trPr>
          <w:cantSplit/>
        </w:trPr>
        <w:tc>
          <w:tcPr>
            <w:tcW w:w="8080" w:type="dxa"/>
            <w:shd w:val="clear" w:color="auto" w:fill="auto"/>
          </w:tcPr>
          <w:p w14:paraId="7E8784D0" w14:textId="77777777" w:rsidR="0084161C" w:rsidRPr="00D73D5A" w:rsidRDefault="0084161C" w:rsidP="0084161C">
            <w:pPr>
              <w:pStyle w:val="TableText"/>
            </w:pPr>
            <w:r w:rsidRPr="00D73D5A">
              <w:t>The water supply uses surface water and is chlorinated. A permanent boil-water notice was in place during the reporting period.</w:t>
            </w:r>
          </w:p>
          <w:p w14:paraId="7E8784D1" w14:textId="77777777" w:rsidR="00E040DF" w:rsidRPr="00226A16" w:rsidRDefault="0084161C" w:rsidP="0084161C">
            <w:pPr>
              <w:pStyle w:val="TableText"/>
            </w:pPr>
            <w:r w:rsidRPr="00D73D5A">
              <w:t xml:space="preserve">Awatere failed the bacteriological Standards for 333 people because </w:t>
            </w:r>
            <w:r w:rsidRPr="00856EBA">
              <w:rPr>
                <w:i/>
              </w:rPr>
              <w:t>E. coli</w:t>
            </w:r>
            <w:r w:rsidRPr="00D73D5A">
              <w:t xml:space="preserve"> was detected in 3.0</w:t>
            </w:r>
            <w:r>
              <w:t> </w:t>
            </w:r>
            <w:r w:rsidRPr="00D73D5A">
              <w:t>percent of monitoring samples and it took inadequate actions to address that issue. It failed the protozoal Standards because the infrastructure available was inadequate.</w:t>
            </w:r>
          </w:p>
        </w:tc>
      </w:tr>
    </w:tbl>
    <w:p w14:paraId="7E8784D3"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4161C" w14:paraId="7E8784D6" w14:textId="77777777" w:rsidTr="007E0544">
        <w:trPr>
          <w:cantSplit/>
        </w:trPr>
        <w:tc>
          <w:tcPr>
            <w:tcW w:w="4253" w:type="dxa"/>
            <w:gridSpan w:val="2"/>
            <w:shd w:val="clear" w:color="auto" w:fill="D9D9D9" w:themeFill="background1" w:themeFillShade="D9"/>
          </w:tcPr>
          <w:p w14:paraId="7E8784D4" w14:textId="77777777" w:rsidR="00E040DF" w:rsidRPr="0084161C" w:rsidRDefault="0084161C" w:rsidP="007E0544">
            <w:pPr>
              <w:pStyle w:val="TableText"/>
              <w:rPr>
                <w:b/>
              </w:rPr>
            </w:pPr>
            <w:r w:rsidRPr="0084161C">
              <w:rPr>
                <w:b/>
              </w:rPr>
              <w:t>Blenheim</w:t>
            </w:r>
          </w:p>
        </w:tc>
        <w:tc>
          <w:tcPr>
            <w:tcW w:w="3827" w:type="dxa"/>
            <w:gridSpan w:val="3"/>
            <w:shd w:val="clear" w:color="auto" w:fill="D9D9D9" w:themeFill="background1" w:themeFillShade="D9"/>
          </w:tcPr>
          <w:p w14:paraId="7E8784D5" w14:textId="77777777" w:rsidR="00E040DF" w:rsidRPr="0084161C" w:rsidRDefault="00E040DF" w:rsidP="007E0544">
            <w:pPr>
              <w:pStyle w:val="TableText"/>
              <w:jc w:val="right"/>
              <w:rPr>
                <w:b/>
              </w:rPr>
            </w:pPr>
            <w:r w:rsidRPr="0084161C">
              <w:rPr>
                <w:b/>
              </w:rPr>
              <w:t xml:space="preserve">Population: </w:t>
            </w:r>
            <w:r w:rsidR="0084161C" w:rsidRPr="0084161C">
              <w:rPr>
                <w:b/>
              </w:rPr>
              <w:t>24,028</w:t>
            </w:r>
          </w:p>
        </w:tc>
      </w:tr>
      <w:tr w:rsidR="0084161C" w:rsidRPr="00D73D5A" w14:paraId="7E8784DB" w14:textId="77777777" w:rsidTr="00295C54">
        <w:trPr>
          <w:cantSplit/>
        </w:trPr>
        <w:tc>
          <w:tcPr>
            <w:tcW w:w="2410" w:type="dxa"/>
            <w:shd w:val="clear" w:color="auto" w:fill="FFFFFF"/>
          </w:tcPr>
          <w:p w14:paraId="7E8784D7" w14:textId="77777777" w:rsidR="0084161C" w:rsidRPr="00D73D5A" w:rsidRDefault="0084161C" w:rsidP="00295C54">
            <w:pPr>
              <w:pStyle w:val="TableText"/>
            </w:pPr>
            <w:r w:rsidRPr="00D73D5A">
              <w:t xml:space="preserve">Health Act: </w:t>
            </w:r>
            <w:r w:rsidRPr="002525A8">
              <w:rPr>
                <w:color w:val="C00000"/>
              </w:rPr>
              <w:t>Not complied</w:t>
            </w:r>
          </w:p>
        </w:tc>
        <w:tc>
          <w:tcPr>
            <w:tcW w:w="2552" w:type="dxa"/>
            <w:gridSpan w:val="2"/>
            <w:shd w:val="clear" w:color="auto" w:fill="FFFFFF"/>
          </w:tcPr>
          <w:p w14:paraId="7E8784D8" w14:textId="77777777" w:rsidR="0084161C" w:rsidRPr="00D73D5A" w:rsidRDefault="0084161C" w:rsidP="00295C54">
            <w:pPr>
              <w:pStyle w:val="TableText"/>
            </w:pPr>
            <w:r w:rsidRPr="00D73D5A">
              <w:t xml:space="preserve">Standards: Bacterial </w:t>
            </w:r>
            <w:r w:rsidRPr="00486288">
              <w:rPr>
                <w:color w:val="5B9BD5"/>
              </w:rPr>
              <w:t>Met</w:t>
            </w:r>
          </w:p>
        </w:tc>
        <w:tc>
          <w:tcPr>
            <w:tcW w:w="1701" w:type="dxa"/>
            <w:shd w:val="clear" w:color="auto" w:fill="FFFFFF"/>
          </w:tcPr>
          <w:p w14:paraId="7E8784D9" w14:textId="77777777" w:rsidR="0084161C" w:rsidRPr="00D73D5A" w:rsidRDefault="0084161C" w:rsidP="00295C54">
            <w:pPr>
              <w:pStyle w:val="TableText"/>
            </w:pPr>
            <w:r w:rsidRPr="00D73D5A">
              <w:t xml:space="preserve">Protozoal </w:t>
            </w:r>
            <w:r w:rsidRPr="00486288">
              <w:rPr>
                <w:color w:val="5B9BD5"/>
              </w:rPr>
              <w:t>Met</w:t>
            </w:r>
          </w:p>
        </w:tc>
        <w:tc>
          <w:tcPr>
            <w:tcW w:w="1417" w:type="dxa"/>
            <w:shd w:val="clear" w:color="auto" w:fill="FFFFFF"/>
          </w:tcPr>
          <w:p w14:paraId="7E8784DA" w14:textId="77777777" w:rsidR="0084161C" w:rsidRPr="00D73D5A" w:rsidRDefault="0084161C"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DE" w14:textId="77777777" w:rsidTr="007E0544">
        <w:trPr>
          <w:cantSplit/>
        </w:trPr>
        <w:tc>
          <w:tcPr>
            <w:tcW w:w="8080" w:type="dxa"/>
            <w:shd w:val="clear" w:color="auto" w:fill="auto"/>
          </w:tcPr>
          <w:p w14:paraId="7E8784DC" w14:textId="77777777" w:rsidR="0084161C" w:rsidRPr="00D73D5A" w:rsidRDefault="0084161C" w:rsidP="0084161C">
            <w:pPr>
              <w:pStyle w:val="TableText"/>
            </w:pPr>
            <w:r w:rsidRPr="00D73D5A">
              <w:t>The water supply uses ground water and is treated with UV.</w:t>
            </w:r>
          </w:p>
          <w:p w14:paraId="7E8784DD" w14:textId="77777777" w:rsidR="00E040DF" w:rsidRPr="00226A16" w:rsidRDefault="0084161C" w:rsidP="0084161C">
            <w:pPr>
              <w:pStyle w:val="TableText"/>
            </w:pPr>
            <w:r w:rsidRPr="00D73D5A">
              <w:t>Blenheim did not have an implemented WSP. It therefore failed to comply with the Health Act (section</w:t>
            </w:r>
            <w:r>
              <w:t> </w:t>
            </w:r>
            <w:r w:rsidRPr="00D73D5A">
              <w:t>69Z).</w:t>
            </w:r>
          </w:p>
        </w:tc>
      </w:tr>
    </w:tbl>
    <w:p w14:paraId="7E8784DF"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4161C" w14:paraId="7E8784E2" w14:textId="77777777" w:rsidTr="007E0544">
        <w:trPr>
          <w:cantSplit/>
        </w:trPr>
        <w:tc>
          <w:tcPr>
            <w:tcW w:w="4253" w:type="dxa"/>
            <w:gridSpan w:val="2"/>
            <w:shd w:val="clear" w:color="auto" w:fill="D9D9D9" w:themeFill="background1" w:themeFillShade="D9"/>
          </w:tcPr>
          <w:p w14:paraId="7E8784E0" w14:textId="77777777" w:rsidR="00E040DF" w:rsidRPr="0084161C" w:rsidRDefault="0084161C" w:rsidP="007E0544">
            <w:pPr>
              <w:pStyle w:val="TableText"/>
              <w:rPr>
                <w:b/>
              </w:rPr>
            </w:pPr>
            <w:r w:rsidRPr="0084161C">
              <w:rPr>
                <w:b/>
              </w:rPr>
              <w:t>Havelock</w:t>
            </w:r>
          </w:p>
        </w:tc>
        <w:tc>
          <w:tcPr>
            <w:tcW w:w="3827" w:type="dxa"/>
            <w:gridSpan w:val="3"/>
            <w:shd w:val="clear" w:color="auto" w:fill="D9D9D9" w:themeFill="background1" w:themeFillShade="D9"/>
          </w:tcPr>
          <w:p w14:paraId="7E8784E1" w14:textId="77777777" w:rsidR="00E040DF" w:rsidRPr="0084161C" w:rsidRDefault="00E040DF" w:rsidP="007E0544">
            <w:pPr>
              <w:pStyle w:val="TableText"/>
              <w:jc w:val="right"/>
              <w:rPr>
                <w:b/>
              </w:rPr>
            </w:pPr>
            <w:r w:rsidRPr="0084161C">
              <w:rPr>
                <w:b/>
              </w:rPr>
              <w:t xml:space="preserve">Population: </w:t>
            </w:r>
            <w:r w:rsidR="0084161C" w:rsidRPr="0084161C">
              <w:rPr>
                <w:b/>
              </w:rPr>
              <w:t>618</w:t>
            </w:r>
          </w:p>
        </w:tc>
      </w:tr>
      <w:tr w:rsidR="0084161C" w:rsidRPr="00D73D5A" w14:paraId="7E8784E7" w14:textId="77777777" w:rsidTr="00295C54">
        <w:trPr>
          <w:cantSplit/>
        </w:trPr>
        <w:tc>
          <w:tcPr>
            <w:tcW w:w="2410" w:type="dxa"/>
            <w:shd w:val="clear" w:color="auto" w:fill="FFFFFF"/>
          </w:tcPr>
          <w:p w14:paraId="7E8784E3" w14:textId="77777777" w:rsidR="0084161C" w:rsidRPr="00D73D5A" w:rsidRDefault="0084161C"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4E4" w14:textId="77777777" w:rsidR="0084161C" w:rsidRPr="00D73D5A" w:rsidRDefault="0084161C" w:rsidP="00295C54">
            <w:pPr>
              <w:pStyle w:val="TableText"/>
            </w:pPr>
            <w:r w:rsidRPr="00D73D5A">
              <w:t xml:space="preserve">Standards: Bacterial </w:t>
            </w:r>
            <w:r w:rsidRPr="00EA42D7">
              <w:rPr>
                <w:color w:val="C00000"/>
              </w:rPr>
              <w:t>Not met</w:t>
            </w:r>
          </w:p>
        </w:tc>
        <w:tc>
          <w:tcPr>
            <w:tcW w:w="1701" w:type="dxa"/>
            <w:shd w:val="clear" w:color="auto" w:fill="FFFFFF"/>
          </w:tcPr>
          <w:p w14:paraId="7E8784E5" w14:textId="77777777" w:rsidR="0084161C" w:rsidRPr="00D73D5A" w:rsidRDefault="0084161C" w:rsidP="00295C54">
            <w:pPr>
              <w:pStyle w:val="TableText"/>
            </w:pPr>
            <w:r w:rsidRPr="00D73D5A">
              <w:t xml:space="preserve">Protozoal </w:t>
            </w:r>
            <w:r w:rsidRPr="00EA42D7">
              <w:rPr>
                <w:color w:val="C00000"/>
              </w:rPr>
              <w:t>Not met</w:t>
            </w:r>
          </w:p>
        </w:tc>
        <w:tc>
          <w:tcPr>
            <w:tcW w:w="1417" w:type="dxa"/>
            <w:shd w:val="clear" w:color="auto" w:fill="FFFFFF"/>
          </w:tcPr>
          <w:p w14:paraId="7E8784E6" w14:textId="77777777" w:rsidR="0084161C" w:rsidRPr="00D73D5A" w:rsidRDefault="0084161C"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EA" w14:textId="77777777" w:rsidTr="007E0544">
        <w:trPr>
          <w:cantSplit/>
        </w:trPr>
        <w:tc>
          <w:tcPr>
            <w:tcW w:w="8080" w:type="dxa"/>
            <w:shd w:val="clear" w:color="auto" w:fill="auto"/>
          </w:tcPr>
          <w:p w14:paraId="7E8784E8" w14:textId="77777777" w:rsidR="0084161C" w:rsidRPr="00D73D5A" w:rsidRDefault="0084161C" w:rsidP="0084161C">
            <w:pPr>
              <w:pStyle w:val="TableText"/>
            </w:pPr>
            <w:r w:rsidRPr="00D73D5A">
              <w:t>The water supply uses ground water and is chlorinated.</w:t>
            </w:r>
          </w:p>
          <w:p w14:paraId="7E8784E9" w14:textId="77777777" w:rsidR="00E040DF" w:rsidRPr="00226A16" w:rsidRDefault="0084161C" w:rsidP="0084161C">
            <w:pPr>
              <w:pStyle w:val="TableText"/>
            </w:pPr>
            <w:r w:rsidRPr="00D73D5A">
              <w:t>Havelock failed the bacteriological Standards because there was a treatment plant failure during the reporting period and the response was inadequate. It failed the protozoal Standards because the infrastructure available was inadequate.</w:t>
            </w:r>
          </w:p>
        </w:tc>
      </w:tr>
    </w:tbl>
    <w:p w14:paraId="7E8784EB"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4161C" w14:paraId="7E8784EE" w14:textId="77777777" w:rsidTr="007E0544">
        <w:trPr>
          <w:cantSplit/>
        </w:trPr>
        <w:tc>
          <w:tcPr>
            <w:tcW w:w="4253" w:type="dxa"/>
            <w:gridSpan w:val="2"/>
            <w:shd w:val="clear" w:color="auto" w:fill="D9D9D9" w:themeFill="background1" w:themeFillShade="D9"/>
          </w:tcPr>
          <w:p w14:paraId="7E8784EC" w14:textId="77777777" w:rsidR="00E040DF" w:rsidRPr="0084161C" w:rsidRDefault="0084161C" w:rsidP="0084161C">
            <w:pPr>
              <w:pStyle w:val="TableText"/>
              <w:keepNext/>
              <w:rPr>
                <w:b/>
              </w:rPr>
            </w:pPr>
            <w:r w:rsidRPr="0084161C">
              <w:rPr>
                <w:b/>
              </w:rPr>
              <w:lastRenderedPageBreak/>
              <w:t>Picton/Waikawa</w:t>
            </w:r>
          </w:p>
        </w:tc>
        <w:tc>
          <w:tcPr>
            <w:tcW w:w="3827" w:type="dxa"/>
            <w:gridSpan w:val="3"/>
            <w:shd w:val="clear" w:color="auto" w:fill="D9D9D9" w:themeFill="background1" w:themeFillShade="D9"/>
          </w:tcPr>
          <w:p w14:paraId="7E8784ED" w14:textId="77777777" w:rsidR="00E040DF" w:rsidRPr="0084161C" w:rsidRDefault="00E040DF" w:rsidP="0084161C">
            <w:pPr>
              <w:pStyle w:val="TableText"/>
              <w:keepNext/>
              <w:jc w:val="right"/>
              <w:rPr>
                <w:b/>
              </w:rPr>
            </w:pPr>
            <w:r w:rsidRPr="0084161C">
              <w:rPr>
                <w:b/>
              </w:rPr>
              <w:t xml:space="preserve">Population: </w:t>
            </w:r>
            <w:r w:rsidR="0084161C" w:rsidRPr="0084161C">
              <w:rPr>
                <w:b/>
              </w:rPr>
              <w:t>4,185</w:t>
            </w:r>
          </w:p>
        </w:tc>
      </w:tr>
      <w:tr w:rsidR="00E040DF" w:rsidRPr="00D73D5A" w14:paraId="7E8784F3" w14:textId="77777777" w:rsidTr="007E0544">
        <w:trPr>
          <w:cantSplit/>
        </w:trPr>
        <w:tc>
          <w:tcPr>
            <w:tcW w:w="2410" w:type="dxa"/>
            <w:shd w:val="clear" w:color="auto" w:fill="FFFFFF"/>
          </w:tcPr>
          <w:p w14:paraId="7E8784EF"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4F0"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4F1"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4F2"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4F5" w14:textId="77777777" w:rsidTr="007E0544">
        <w:trPr>
          <w:cantSplit/>
        </w:trPr>
        <w:tc>
          <w:tcPr>
            <w:tcW w:w="8080" w:type="dxa"/>
            <w:shd w:val="clear" w:color="auto" w:fill="auto"/>
          </w:tcPr>
          <w:p w14:paraId="7E8784F4" w14:textId="77777777" w:rsidR="00E040DF" w:rsidRPr="00226A16" w:rsidRDefault="0084161C" w:rsidP="007E0544">
            <w:pPr>
              <w:pStyle w:val="TableText"/>
            </w:pPr>
            <w:r w:rsidRPr="00D73D5A">
              <w:t>The water supply uses mixed sources</w:t>
            </w:r>
            <w:r>
              <w:t>,</w:t>
            </w:r>
            <w:r w:rsidRPr="00D73D5A">
              <w:t xml:space="preserve"> is treated with coagulation</w:t>
            </w:r>
            <w:r>
              <w:t xml:space="preserve"> and</w:t>
            </w:r>
            <w:r w:rsidRPr="00D73D5A">
              <w:t xml:space="preserve"> UV and </w:t>
            </w:r>
            <w:r>
              <w:t xml:space="preserve">is </w:t>
            </w:r>
            <w:r w:rsidRPr="00D73D5A">
              <w:t>chlorinated.</w:t>
            </w:r>
          </w:p>
        </w:tc>
      </w:tr>
    </w:tbl>
    <w:p w14:paraId="7E8784F6"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4161C" w14:paraId="7E8784F9" w14:textId="77777777" w:rsidTr="007E0544">
        <w:trPr>
          <w:cantSplit/>
        </w:trPr>
        <w:tc>
          <w:tcPr>
            <w:tcW w:w="4253" w:type="dxa"/>
            <w:gridSpan w:val="2"/>
            <w:shd w:val="clear" w:color="auto" w:fill="D9D9D9" w:themeFill="background1" w:themeFillShade="D9"/>
          </w:tcPr>
          <w:p w14:paraId="7E8784F7" w14:textId="77777777" w:rsidR="00E040DF" w:rsidRPr="0084161C" w:rsidRDefault="0084161C" w:rsidP="007E0544">
            <w:pPr>
              <w:pStyle w:val="TableText"/>
              <w:rPr>
                <w:b/>
              </w:rPr>
            </w:pPr>
            <w:r w:rsidRPr="0084161C">
              <w:rPr>
                <w:b/>
              </w:rPr>
              <w:t>Renwick</w:t>
            </w:r>
          </w:p>
        </w:tc>
        <w:tc>
          <w:tcPr>
            <w:tcW w:w="3827" w:type="dxa"/>
            <w:gridSpan w:val="3"/>
            <w:shd w:val="clear" w:color="auto" w:fill="D9D9D9" w:themeFill="background1" w:themeFillShade="D9"/>
          </w:tcPr>
          <w:p w14:paraId="7E8784F8" w14:textId="77777777" w:rsidR="00E040DF" w:rsidRPr="0084161C" w:rsidRDefault="00E040DF" w:rsidP="007E0544">
            <w:pPr>
              <w:pStyle w:val="TableText"/>
              <w:jc w:val="right"/>
              <w:rPr>
                <w:b/>
              </w:rPr>
            </w:pPr>
            <w:r w:rsidRPr="0084161C">
              <w:rPr>
                <w:b/>
              </w:rPr>
              <w:t xml:space="preserve">Population: </w:t>
            </w:r>
            <w:r w:rsidR="0084161C" w:rsidRPr="0084161C">
              <w:rPr>
                <w:b/>
              </w:rPr>
              <w:t>1,884</w:t>
            </w:r>
          </w:p>
        </w:tc>
      </w:tr>
      <w:tr w:rsidR="00E040DF" w:rsidRPr="00D73D5A" w14:paraId="7E8784FE" w14:textId="77777777" w:rsidTr="007E0544">
        <w:trPr>
          <w:cantSplit/>
        </w:trPr>
        <w:tc>
          <w:tcPr>
            <w:tcW w:w="2410" w:type="dxa"/>
            <w:shd w:val="clear" w:color="auto" w:fill="FFFFFF"/>
          </w:tcPr>
          <w:p w14:paraId="7E8784FA"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4FB"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4FC" w14:textId="77777777" w:rsidR="00E040DF" w:rsidRPr="00D73D5A" w:rsidRDefault="00E040DF" w:rsidP="0084161C">
            <w:pPr>
              <w:pStyle w:val="TableText"/>
            </w:pPr>
            <w:r w:rsidRPr="00D73D5A">
              <w:t xml:space="preserve">Protozoal </w:t>
            </w:r>
            <w:r w:rsidR="0084161C" w:rsidRPr="0084161C">
              <w:rPr>
                <w:color w:val="C00000"/>
              </w:rPr>
              <w:t>Not m</w:t>
            </w:r>
            <w:r w:rsidRPr="0084161C">
              <w:rPr>
                <w:color w:val="C00000"/>
              </w:rPr>
              <w:t>et</w:t>
            </w:r>
          </w:p>
        </w:tc>
        <w:tc>
          <w:tcPr>
            <w:tcW w:w="1417" w:type="dxa"/>
            <w:shd w:val="clear" w:color="auto" w:fill="FFFFFF"/>
          </w:tcPr>
          <w:p w14:paraId="7E8784FD"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01" w14:textId="77777777" w:rsidTr="007E0544">
        <w:trPr>
          <w:cantSplit/>
        </w:trPr>
        <w:tc>
          <w:tcPr>
            <w:tcW w:w="8080" w:type="dxa"/>
            <w:shd w:val="clear" w:color="auto" w:fill="auto"/>
          </w:tcPr>
          <w:p w14:paraId="7E8784FF" w14:textId="77777777" w:rsidR="0084161C" w:rsidRPr="00D73D5A" w:rsidRDefault="0084161C" w:rsidP="0084161C">
            <w:pPr>
              <w:pStyle w:val="TableText"/>
            </w:pPr>
            <w:r w:rsidRPr="00D73D5A">
              <w:t>The water supply uses ground water and is chlorinated.</w:t>
            </w:r>
          </w:p>
          <w:p w14:paraId="7E878500" w14:textId="77777777" w:rsidR="00E040DF" w:rsidRPr="00226A16" w:rsidRDefault="0084161C" w:rsidP="0084161C">
            <w:pPr>
              <w:pStyle w:val="TableText"/>
            </w:pPr>
            <w:r w:rsidRPr="00D73D5A">
              <w:t>Renwick failed the protozoal Standards because the infrastructure available was inadequate.</w:t>
            </w:r>
          </w:p>
        </w:tc>
      </w:tr>
    </w:tbl>
    <w:p w14:paraId="7E878502"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4161C" w14:paraId="7E878505" w14:textId="77777777" w:rsidTr="007E0544">
        <w:trPr>
          <w:cantSplit/>
        </w:trPr>
        <w:tc>
          <w:tcPr>
            <w:tcW w:w="4253" w:type="dxa"/>
            <w:gridSpan w:val="2"/>
            <w:shd w:val="clear" w:color="auto" w:fill="D9D9D9" w:themeFill="background1" w:themeFillShade="D9"/>
          </w:tcPr>
          <w:p w14:paraId="7E878503" w14:textId="77777777" w:rsidR="00E040DF" w:rsidRPr="0084161C" w:rsidRDefault="0084161C" w:rsidP="007E0544">
            <w:pPr>
              <w:pStyle w:val="TableText"/>
              <w:rPr>
                <w:b/>
              </w:rPr>
            </w:pPr>
            <w:r w:rsidRPr="0084161C">
              <w:rPr>
                <w:b/>
              </w:rPr>
              <w:t>Riverlands Industrial</w:t>
            </w:r>
          </w:p>
        </w:tc>
        <w:tc>
          <w:tcPr>
            <w:tcW w:w="3827" w:type="dxa"/>
            <w:gridSpan w:val="3"/>
            <w:shd w:val="clear" w:color="auto" w:fill="D9D9D9" w:themeFill="background1" w:themeFillShade="D9"/>
          </w:tcPr>
          <w:p w14:paraId="7E878504" w14:textId="77777777" w:rsidR="00E040DF" w:rsidRPr="0084161C" w:rsidRDefault="00E040DF" w:rsidP="007E0544">
            <w:pPr>
              <w:pStyle w:val="TableText"/>
              <w:jc w:val="right"/>
              <w:rPr>
                <w:b/>
              </w:rPr>
            </w:pPr>
            <w:r w:rsidRPr="0084161C">
              <w:rPr>
                <w:b/>
              </w:rPr>
              <w:t xml:space="preserve">Population: </w:t>
            </w:r>
            <w:r w:rsidR="0084161C" w:rsidRPr="0084161C">
              <w:rPr>
                <w:b/>
              </w:rPr>
              <w:t>740</w:t>
            </w:r>
          </w:p>
        </w:tc>
      </w:tr>
      <w:tr w:rsidR="0084161C" w:rsidRPr="00D73D5A" w14:paraId="7E87850A" w14:textId="77777777" w:rsidTr="00295C54">
        <w:trPr>
          <w:cantSplit/>
        </w:trPr>
        <w:tc>
          <w:tcPr>
            <w:tcW w:w="2410" w:type="dxa"/>
            <w:shd w:val="clear" w:color="auto" w:fill="FFFFFF"/>
          </w:tcPr>
          <w:p w14:paraId="7E878506" w14:textId="77777777" w:rsidR="0084161C" w:rsidRPr="00D73D5A" w:rsidRDefault="0084161C"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507" w14:textId="77777777" w:rsidR="0084161C" w:rsidRPr="00D73D5A" w:rsidRDefault="0084161C" w:rsidP="00295C54">
            <w:pPr>
              <w:pStyle w:val="TableText"/>
            </w:pPr>
            <w:r w:rsidRPr="00D73D5A">
              <w:t xml:space="preserve">Standards: Bacterial </w:t>
            </w:r>
            <w:r w:rsidRPr="00486288">
              <w:rPr>
                <w:color w:val="5B9BD5"/>
              </w:rPr>
              <w:t>Met</w:t>
            </w:r>
          </w:p>
        </w:tc>
        <w:tc>
          <w:tcPr>
            <w:tcW w:w="1701" w:type="dxa"/>
            <w:shd w:val="clear" w:color="auto" w:fill="FFFFFF"/>
          </w:tcPr>
          <w:p w14:paraId="7E878508" w14:textId="77777777" w:rsidR="0084161C" w:rsidRPr="00D73D5A" w:rsidRDefault="0084161C" w:rsidP="00295C54">
            <w:pPr>
              <w:pStyle w:val="TableText"/>
            </w:pPr>
            <w:r w:rsidRPr="00D73D5A">
              <w:t xml:space="preserve">Protozoal </w:t>
            </w:r>
            <w:r w:rsidRPr="0084161C">
              <w:rPr>
                <w:color w:val="C00000"/>
              </w:rPr>
              <w:t>Not met</w:t>
            </w:r>
          </w:p>
        </w:tc>
        <w:tc>
          <w:tcPr>
            <w:tcW w:w="1417" w:type="dxa"/>
            <w:shd w:val="clear" w:color="auto" w:fill="FFFFFF"/>
          </w:tcPr>
          <w:p w14:paraId="7E878509" w14:textId="77777777" w:rsidR="0084161C" w:rsidRPr="00D73D5A" w:rsidRDefault="0084161C"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0D" w14:textId="77777777" w:rsidTr="007E0544">
        <w:trPr>
          <w:cantSplit/>
        </w:trPr>
        <w:tc>
          <w:tcPr>
            <w:tcW w:w="8080" w:type="dxa"/>
            <w:shd w:val="clear" w:color="auto" w:fill="auto"/>
          </w:tcPr>
          <w:p w14:paraId="7E87850B" w14:textId="77777777" w:rsidR="0084161C" w:rsidRPr="00D73D5A" w:rsidRDefault="0084161C" w:rsidP="0084161C">
            <w:pPr>
              <w:pStyle w:val="TableText"/>
            </w:pPr>
            <w:r w:rsidRPr="00D73D5A">
              <w:t>The water supply uses ground water, without disinfection.</w:t>
            </w:r>
          </w:p>
          <w:p w14:paraId="7E87850C" w14:textId="77777777" w:rsidR="00E040DF" w:rsidRPr="00226A16" w:rsidRDefault="0084161C" w:rsidP="0084161C">
            <w:pPr>
              <w:pStyle w:val="TableText"/>
            </w:pPr>
            <w:r w:rsidRPr="00D73D5A">
              <w:t>Riverlands Industrial failed the protozoal Standards because the infrastructure available was inadequate.</w:t>
            </w:r>
          </w:p>
        </w:tc>
      </w:tr>
    </w:tbl>
    <w:p w14:paraId="7E87850E"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4161C" w14:paraId="7E878511" w14:textId="77777777" w:rsidTr="007E0544">
        <w:trPr>
          <w:cantSplit/>
        </w:trPr>
        <w:tc>
          <w:tcPr>
            <w:tcW w:w="4253" w:type="dxa"/>
            <w:gridSpan w:val="2"/>
            <w:shd w:val="clear" w:color="auto" w:fill="D9D9D9" w:themeFill="background1" w:themeFillShade="D9"/>
          </w:tcPr>
          <w:p w14:paraId="7E87850F" w14:textId="77777777" w:rsidR="00E040DF" w:rsidRPr="0084161C" w:rsidRDefault="0084161C" w:rsidP="007E0544">
            <w:pPr>
              <w:pStyle w:val="TableText"/>
              <w:rPr>
                <w:b/>
              </w:rPr>
            </w:pPr>
            <w:r w:rsidRPr="0084161C">
              <w:rPr>
                <w:b/>
              </w:rPr>
              <w:t>Wairau Valley Township</w:t>
            </w:r>
          </w:p>
        </w:tc>
        <w:tc>
          <w:tcPr>
            <w:tcW w:w="3827" w:type="dxa"/>
            <w:gridSpan w:val="3"/>
            <w:shd w:val="clear" w:color="auto" w:fill="D9D9D9" w:themeFill="background1" w:themeFillShade="D9"/>
          </w:tcPr>
          <w:p w14:paraId="7E878510" w14:textId="77777777" w:rsidR="00E040DF" w:rsidRPr="0084161C" w:rsidRDefault="00E040DF" w:rsidP="007E0544">
            <w:pPr>
              <w:pStyle w:val="TableText"/>
              <w:jc w:val="right"/>
              <w:rPr>
                <w:b/>
              </w:rPr>
            </w:pPr>
            <w:r w:rsidRPr="0084161C">
              <w:rPr>
                <w:b/>
              </w:rPr>
              <w:t xml:space="preserve">Population: </w:t>
            </w:r>
            <w:r w:rsidR="0084161C" w:rsidRPr="0084161C">
              <w:rPr>
                <w:b/>
              </w:rPr>
              <w:t>160</w:t>
            </w:r>
          </w:p>
        </w:tc>
      </w:tr>
      <w:tr w:rsidR="0084161C" w:rsidRPr="00D73D5A" w14:paraId="7E878516" w14:textId="77777777" w:rsidTr="00295C54">
        <w:trPr>
          <w:cantSplit/>
        </w:trPr>
        <w:tc>
          <w:tcPr>
            <w:tcW w:w="2410" w:type="dxa"/>
            <w:shd w:val="clear" w:color="auto" w:fill="FFFFFF"/>
          </w:tcPr>
          <w:p w14:paraId="7E878512" w14:textId="77777777" w:rsidR="0084161C" w:rsidRPr="00D73D5A" w:rsidRDefault="0084161C"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513" w14:textId="77777777" w:rsidR="0084161C" w:rsidRPr="00D73D5A" w:rsidRDefault="0084161C" w:rsidP="00295C54">
            <w:pPr>
              <w:pStyle w:val="TableText"/>
            </w:pPr>
            <w:r w:rsidRPr="00D73D5A">
              <w:t xml:space="preserve">Standards: Bacterial </w:t>
            </w:r>
            <w:r w:rsidRPr="00486288">
              <w:rPr>
                <w:color w:val="5B9BD5"/>
              </w:rPr>
              <w:t>Met</w:t>
            </w:r>
          </w:p>
        </w:tc>
        <w:tc>
          <w:tcPr>
            <w:tcW w:w="1701" w:type="dxa"/>
            <w:shd w:val="clear" w:color="auto" w:fill="FFFFFF"/>
          </w:tcPr>
          <w:p w14:paraId="7E878514" w14:textId="77777777" w:rsidR="0084161C" w:rsidRPr="00D73D5A" w:rsidRDefault="0084161C" w:rsidP="00295C54">
            <w:pPr>
              <w:pStyle w:val="TableText"/>
            </w:pPr>
            <w:r w:rsidRPr="00D73D5A">
              <w:t xml:space="preserve">Protozoal </w:t>
            </w:r>
            <w:r w:rsidRPr="0084161C">
              <w:rPr>
                <w:color w:val="C00000"/>
              </w:rPr>
              <w:t>Not met</w:t>
            </w:r>
          </w:p>
        </w:tc>
        <w:tc>
          <w:tcPr>
            <w:tcW w:w="1417" w:type="dxa"/>
            <w:shd w:val="clear" w:color="auto" w:fill="FFFFFF"/>
          </w:tcPr>
          <w:p w14:paraId="7E878515" w14:textId="77777777" w:rsidR="0084161C" w:rsidRPr="00D73D5A" w:rsidRDefault="0084161C"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19" w14:textId="77777777" w:rsidTr="007E0544">
        <w:trPr>
          <w:cantSplit/>
        </w:trPr>
        <w:tc>
          <w:tcPr>
            <w:tcW w:w="8080" w:type="dxa"/>
            <w:shd w:val="clear" w:color="auto" w:fill="auto"/>
          </w:tcPr>
          <w:p w14:paraId="7E878517" w14:textId="77777777" w:rsidR="0084161C" w:rsidRPr="00D73D5A" w:rsidRDefault="0084161C" w:rsidP="0084161C">
            <w:pPr>
              <w:pStyle w:val="TableText"/>
            </w:pPr>
            <w:r w:rsidRPr="00D73D5A">
              <w:t>The water supply uses ground water and is chlorinated.</w:t>
            </w:r>
          </w:p>
          <w:p w14:paraId="7E878518" w14:textId="77777777" w:rsidR="00E040DF" w:rsidRPr="00226A16" w:rsidRDefault="0084161C" w:rsidP="0084161C">
            <w:pPr>
              <w:pStyle w:val="TableText"/>
            </w:pPr>
            <w:r w:rsidRPr="00D73D5A">
              <w:t>Wairau Valley Township failed the protozoal Standards because the infrastructure available was inadequate.</w:t>
            </w:r>
          </w:p>
        </w:tc>
      </w:tr>
    </w:tbl>
    <w:p w14:paraId="7E87851A" w14:textId="77777777" w:rsidR="00E040DF" w:rsidRDefault="00E040DF" w:rsidP="00E040DF"/>
    <w:p w14:paraId="7E87851B" w14:textId="77777777" w:rsidR="0084161C" w:rsidRDefault="0084161C" w:rsidP="0084161C">
      <w:pPr>
        <w:pStyle w:val="Heading5"/>
      </w:pPr>
      <w:r w:rsidRPr="00D73D5A">
        <w:t>Supplier: Ministry of Defence, Woodbourne</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4161C" w14:paraId="7E87851E" w14:textId="77777777" w:rsidTr="007E0544">
        <w:trPr>
          <w:cantSplit/>
        </w:trPr>
        <w:tc>
          <w:tcPr>
            <w:tcW w:w="4253" w:type="dxa"/>
            <w:gridSpan w:val="2"/>
            <w:shd w:val="clear" w:color="auto" w:fill="D9D9D9" w:themeFill="background1" w:themeFillShade="D9"/>
          </w:tcPr>
          <w:p w14:paraId="7E87851C" w14:textId="77777777" w:rsidR="00E040DF" w:rsidRPr="0084161C" w:rsidRDefault="0084161C" w:rsidP="007E0544">
            <w:pPr>
              <w:pStyle w:val="TableText"/>
              <w:rPr>
                <w:b/>
              </w:rPr>
            </w:pPr>
            <w:r w:rsidRPr="0084161C">
              <w:rPr>
                <w:b/>
              </w:rPr>
              <w:t>Woodbourne RNZAF Base</w:t>
            </w:r>
          </w:p>
        </w:tc>
        <w:tc>
          <w:tcPr>
            <w:tcW w:w="3827" w:type="dxa"/>
            <w:gridSpan w:val="3"/>
            <w:shd w:val="clear" w:color="auto" w:fill="D9D9D9" w:themeFill="background1" w:themeFillShade="D9"/>
          </w:tcPr>
          <w:p w14:paraId="7E87851D" w14:textId="77777777" w:rsidR="00E040DF" w:rsidRPr="0084161C" w:rsidRDefault="00E040DF" w:rsidP="007E0544">
            <w:pPr>
              <w:pStyle w:val="TableText"/>
              <w:jc w:val="right"/>
              <w:rPr>
                <w:b/>
              </w:rPr>
            </w:pPr>
            <w:r w:rsidRPr="0084161C">
              <w:rPr>
                <w:b/>
              </w:rPr>
              <w:t xml:space="preserve">Population: </w:t>
            </w:r>
            <w:r w:rsidR="0084161C" w:rsidRPr="0084161C">
              <w:rPr>
                <w:b/>
              </w:rPr>
              <w:t>1,500</w:t>
            </w:r>
          </w:p>
        </w:tc>
      </w:tr>
      <w:tr w:rsidR="0084161C" w:rsidRPr="00D73D5A" w14:paraId="7E878523" w14:textId="77777777" w:rsidTr="00295C54">
        <w:trPr>
          <w:cantSplit/>
        </w:trPr>
        <w:tc>
          <w:tcPr>
            <w:tcW w:w="2410" w:type="dxa"/>
            <w:shd w:val="clear" w:color="auto" w:fill="FFFFFF"/>
          </w:tcPr>
          <w:p w14:paraId="7E87851F" w14:textId="77777777" w:rsidR="0084161C" w:rsidRPr="00D73D5A" w:rsidRDefault="0084161C"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520" w14:textId="77777777" w:rsidR="0084161C" w:rsidRPr="00D73D5A" w:rsidRDefault="0084161C" w:rsidP="00295C54">
            <w:pPr>
              <w:pStyle w:val="TableText"/>
            </w:pPr>
            <w:r w:rsidRPr="00D73D5A">
              <w:t xml:space="preserve">Standards: Bacterial </w:t>
            </w:r>
            <w:r w:rsidRPr="00486288">
              <w:rPr>
                <w:color w:val="5B9BD5"/>
              </w:rPr>
              <w:t>Met</w:t>
            </w:r>
          </w:p>
        </w:tc>
        <w:tc>
          <w:tcPr>
            <w:tcW w:w="1701" w:type="dxa"/>
            <w:shd w:val="clear" w:color="auto" w:fill="FFFFFF"/>
          </w:tcPr>
          <w:p w14:paraId="7E878521" w14:textId="77777777" w:rsidR="0084161C" w:rsidRPr="00D73D5A" w:rsidRDefault="0084161C" w:rsidP="00295C54">
            <w:pPr>
              <w:pStyle w:val="TableText"/>
            </w:pPr>
            <w:r w:rsidRPr="00D73D5A">
              <w:t xml:space="preserve">Protozoal </w:t>
            </w:r>
            <w:r w:rsidRPr="0084161C">
              <w:rPr>
                <w:color w:val="C00000"/>
              </w:rPr>
              <w:t>Not met</w:t>
            </w:r>
          </w:p>
        </w:tc>
        <w:tc>
          <w:tcPr>
            <w:tcW w:w="1417" w:type="dxa"/>
            <w:shd w:val="clear" w:color="auto" w:fill="FFFFFF"/>
          </w:tcPr>
          <w:p w14:paraId="7E878522" w14:textId="77777777" w:rsidR="0084161C" w:rsidRPr="00D73D5A" w:rsidRDefault="0084161C"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26" w14:textId="77777777" w:rsidTr="007E0544">
        <w:trPr>
          <w:cantSplit/>
        </w:trPr>
        <w:tc>
          <w:tcPr>
            <w:tcW w:w="8080" w:type="dxa"/>
            <w:shd w:val="clear" w:color="auto" w:fill="auto"/>
          </w:tcPr>
          <w:p w14:paraId="7E878524" w14:textId="77777777" w:rsidR="0084161C" w:rsidRPr="00D73D5A" w:rsidRDefault="0084161C" w:rsidP="0084161C">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 The water is fluoridated.</w:t>
            </w:r>
          </w:p>
          <w:p w14:paraId="7E878525" w14:textId="77777777" w:rsidR="00E040DF" w:rsidRPr="00226A16" w:rsidRDefault="0084161C" w:rsidP="0084161C">
            <w:pPr>
              <w:pStyle w:val="TableText"/>
            </w:pPr>
            <w:r w:rsidRPr="00D73D5A">
              <w:t>Woodbourne RNZAF Base failed the protozoal Standards because there were calibration issues, turbidity levels at times were too high and some process measurements exceeded limits.</w:t>
            </w:r>
          </w:p>
        </w:tc>
      </w:tr>
    </w:tbl>
    <w:p w14:paraId="7E878527" w14:textId="77777777" w:rsidR="00E040DF" w:rsidRDefault="00E040DF" w:rsidP="00E040DF"/>
    <w:p w14:paraId="7E878528" w14:textId="77777777" w:rsidR="00E040DF" w:rsidRDefault="0084161C" w:rsidP="0084161C">
      <w:pPr>
        <w:pStyle w:val="Heading5"/>
      </w:pPr>
      <w:r w:rsidRPr="00D73D5A">
        <w:t>Supplier: Okiwi Bay Ratepayers Assoc</w:t>
      </w:r>
      <w:r>
        <w:t>iation</w:t>
      </w:r>
      <w:r w:rsidRPr="00D73D5A">
        <w:t xml:space="preserve"> Inc</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4161C" w14:paraId="7E87852B" w14:textId="77777777" w:rsidTr="007E0544">
        <w:trPr>
          <w:cantSplit/>
        </w:trPr>
        <w:tc>
          <w:tcPr>
            <w:tcW w:w="4253" w:type="dxa"/>
            <w:gridSpan w:val="2"/>
            <w:shd w:val="clear" w:color="auto" w:fill="D9D9D9" w:themeFill="background1" w:themeFillShade="D9"/>
          </w:tcPr>
          <w:p w14:paraId="7E878529" w14:textId="77777777" w:rsidR="00E040DF" w:rsidRPr="0084161C" w:rsidRDefault="0084161C" w:rsidP="007E0544">
            <w:pPr>
              <w:pStyle w:val="TableText"/>
              <w:rPr>
                <w:b/>
              </w:rPr>
            </w:pPr>
            <w:r w:rsidRPr="0084161C">
              <w:rPr>
                <w:rFonts w:cstheme="minorHAnsi"/>
                <w:b/>
              </w:rPr>
              <w:t>Ō</w:t>
            </w:r>
            <w:r w:rsidRPr="0084161C">
              <w:rPr>
                <w:b/>
              </w:rPr>
              <w:t>kiwi Bay</w:t>
            </w:r>
          </w:p>
        </w:tc>
        <w:tc>
          <w:tcPr>
            <w:tcW w:w="3827" w:type="dxa"/>
            <w:gridSpan w:val="3"/>
            <w:shd w:val="clear" w:color="auto" w:fill="D9D9D9" w:themeFill="background1" w:themeFillShade="D9"/>
          </w:tcPr>
          <w:p w14:paraId="7E87852A" w14:textId="77777777" w:rsidR="00E040DF" w:rsidRPr="0084161C" w:rsidRDefault="00E040DF" w:rsidP="007E0544">
            <w:pPr>
              <w:pStyle w:val="TableText"/>
              <w:jc w:val="right"/>
              <w:rPr>
                <w:b/>
              </w:rPr>
            </w:pPr>
            <w:r w:rsidRPr="0084161C">
              <w:rPr>
                <w:b/>
              </w:rPr>
              <w:t xml:space="preserve">Population: </w:t>
            </w:r>
            <w:r w:rsidR="0084161C" w:rsidRPr="0084161C">
              <w:rPr>
                <w:b/>
              </w:rPr>
              <w:t>160</w:t>
            </w:r>
          </w:p>
        </w:tc>
      </w:tr>
      <w:tr w:rsidR="00E040DF" w:rsidRPr="00D73D5A" w14:paraId="7E878530" w14:textId="77777777" w:rsidTr="007E0544">
        <w:trPr>
          <w:cantSplit/>
        </w:trPr>
        <w:tc>
          <w:tcPr>
            <w:tcW w:w="2410" w:type="dxa"/>
            <w:shd w:val="clear" w:color="auto" w:fill="FFFFFF"/>
          </w:tcPr>
          <w:p w14:paraId="7E87852C"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52D"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52E"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52F"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32" w14:textId="77777777" w:rsidTr="007E0544">
        <w:trPr>
          <w:cantSplit/>
        </w:trPr>
        <w:tc>
          <w:tcPr>
            <w:tcW w:w="8080" w:type="dxa"/>
            <w:shd w:val="clear" w:color="auto" w:fill="auto"/>
          </w:tcPr>
          <w:p w14:paraId="7E878531" w14:textId="77777777" w:rsidR="00E040DF" w:rsidRPr="00226A16" w:rsidRDefault="0084161C" w:rsidP="007E0544">
            <w:pPr>
              <w:pStyle w:val="TableText"/>
            </w:pPr>
            <w:r w:rsidRPr="00D73D5A">
              <w:t>The water supply uses surface water and is treated with filtration and UV.</w:t>
            </w:r>
          </w:p>
        </w:tc>
      </w:tr>
    </w:tbl>
    <w:p w14:paraId="7E878533" w14:textId="77777777" w:rsidR="00E040DF" w:rsidRDefault="00E040DF" w:rsidP="00E040DF"/>
    <w:p w14:paraId="7E878534" w14:textId="77777777" w:rsidR="0084161C" w:rsidRDefault="0084161C" w:rsidP="0084161C">
      <w:pPr>
        <w:pStyle w:val="Heading5"/>
      </w:pPr>
      <w:r w:rsidRPr="00D73D5A">
        <w:t>Supplier: Rarangi North Water Supply Inc</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4161C" w14:paraId="7E878537" w14:textId="77777777" w:rsidTr="007E0544">
        <w:trPr>
          <w:cantSplit/>
        </w:trPr>
        <w:tc>
          <w:tcPr>
            <w:tcW w:w="4253" w:type="dxa"/>
            <w:gridSpan w:val="2"/>
            <w:shd w:val="clear" w:color="auto" w:fill="D9D9D9" w:themeFill="background1" w:themeFillShade="D9"/>
          </w:tcPr>
          <w:p w14:paraId="7E878535" w14:textId="77777777" w:rsidR="00E040DF" w:rsidRPr="0084161C" w:rsidRDefault="0084161C" w:rsidP="007E0544">
            <w:pPr>
              <w:pStyle w:val="TableText"/>
              <w:rPr>
                <w:b/>
              </w:rPr>
            </w:pPr>
            <w:r w:rsidRPr="0084161C">
              <w:rPr>
                <w:b/>
              </w:rPr>
              <w:t>R</w:t>
            </w:r>
            <w:r w:rsidRPr="0084161C">
              <w:rPr>
                <w:rFonts w:cstheme="minorHAnsi"/>
                <w:b/>
              </w:rPr>
              <w:t>ā</w:t>
            </w:r>
            <w:r w:rsidRPr="0084161C">
              <w:rPr>
                <w:b/>
              </w:rPr>
              <w:t>rangi</w:t>
            </w:r>
          </w:p>
        </w:tc>
        <w:tc>
          <w:tcPr>
            <w:tcW w:w="3827" w:type="dxa"/>
            <w:gridSpan w:val="3"/>
            <w:shd w:val="clear" w:color="auto" w:fill="D9D9D9" w:themeFill="background1" w:themeFillShade="D9"/>
          </w:tcPr>
          <w:p w14:paraId="7E878536" w14:textId="77777777" w:rsidR="00E040DF" w:rsidRPr="0084161C" w:rsidRDefault="00E040DF" w:rsidP="007E0544">
            <w:pPr>
              <w:pStyle w:val="TableText"/>
              <w:jc w:val="right"/>
              <w:rPr>
                <w:b/>
              </w:rPr>
            </w:pPr>
            <w:r w:rsidRPr="0084161C">
              <w:rPr>
                <w:b/>
              </w:rPr>
              <w:t xml:space="preserve">Population: </w:t>
            </w:r>
            <w:r w:rsidR="0084161C" w:rsidRPr="0084161C">
              <w:rPr>
                <w:b/>
              </w:rPr>
              <w:t>160</w:t>
            </w:r>
          </w:p>
        </w:tc>
      </w:tr>
      <w:tr w:rsidR="00E040DF" w:rsidRPr="00D73D5A" w14:paraId="7E87853C" w14:textId="77777777" w:rsidTr="007E0544">
        <w:trPr>
          <w:cantSplit/>
        </w:trPr>
        <w:tc>
          <w:tcPr>
            <w:tcW w:w="2410" w:type="dxa"/>
            <w:shd w:val="clear" w:color="auto" w:fill="FFFFFF"/>
          </w:tcPr>
          <w:p w14:paraId="7E878538"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539"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53A"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53B"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3E" w14:textId="77777777" w:rsidTr="007E0544">
        <w:trPr>
          <w:cantSplit/>
        </w:trPr>
        <w:tc>
          <w:tcPr>
            <w:tcW w:w="8080" w:type="dxa"/>
            <w:shd w:val="clear" w:color="auto" w:fill="auto"/>
          </w:tcPr>
          <w:p w14:paraId="7E87853D" w14:textId="77777777" w:rsidR="00E040DF" w:rsidRPr="00226A16" w:rsidRDefault="0084161C" w:rsidP="007E0544">
            <w:pPr>
              <w:pStyle w:val="TableText"/>
            </w:pPr>
            <w:r w:rsidRPr="00D73D5A">
              <w:t>The water supply uses ground water and is treated with filtration and UV.</w:t>
            </w:r>
            <w:r w:rsidRPr="0012381D">
              <w:t xml:space="preserve"> A temporary boil-water notice was in place during the reporting period.</w:t>
            </w:r>
          </w:p>
        </w:tc>
      </w:tr>
    </w:tbl>
    <w:p w14:paraId="7E87853F" w14:textId="77777777" w:rsidR="00E040DF" w:rsidRDefault="00E040DF" w:rsidP="00E040DF"/>
    <w:p w14:paraId="7E878540" w14:textId="77777777" w:rsidR="0084161C" w:rsidRPr="00D73D5A" w:rsidRDefault="0084161C" w:rsidP="0084161C">
      <w:pPr>
        <w:pStyle w:val="Heading3-nonumbering"/>
      </w:pPr>
      <w:r w:rsidRPr="00D73D5A">
        <w:lastRenderedPageBreak/>
        <w:t>West Coast</w:t>
      </w:r>
    </w:p>
    <w:p w14:paraId="7E878541" w14:textId="77777777" w:rsidR="0084161C" w:rsidRDefault="0084161C" w:rsidP="0084161C">
      <w:pPr>
        <w:pStyle w:val="Heading5"/>
      </w:pPr>
      <w:r w:rsidRPr="00D73D5A">
        <w:t>Supplier: Buller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4161C" w14:paraId="7E878544" w14:textId="77777777" w:rsidTr="007E0544">
        <w:trPr>
          <w:cantSplit/>
        </w:trPr>
        <w:tc>
          <w:tcPr>
            <w:tcW w:w="4253" w:type="dxa"/>
            <w:gridSpan w:val="2"/>
            <w:shd w:val="clear" w:color="auto" w:fill="D9D9D9" w:themeFill="background1" w:themeFillShade="D9"/>
          </w:tcPr>
          <w:p w14:paraId="7E878542" w14:textId="77777777" w:rsidR="00E040DF" w:rsidRPr="0084161C" w:rsidRDefault="0084161C" w:rsidP="007E0544">
            <w:pPr>
              <w:pStyle w:val="TableText"/>
              <w:rPr>
                <w:b/>
              </w:rPr>
            </w:pPr>
            <w:r w:rsidRPr="0084161C">
              <w:rPr>
                <w:b/>
              </w:rPr>
              <w:t>Little Wanganui</w:t>
            </w:r>
          </w:p>
        </w:tc>
        <w:tc>
          <w:tcPr>
            <w:tcW w:w="3827" w:type="dxa"/>
            <w:gridSpan w:val="3"/>
            <w:shd w:val="clear" w:color="auto" w:fill="D9D9D9" w:themeFill="background1" w:themeFillShade="D9"/>
          </w:tcPr>
          <w:p w14:paraId="7E878543" w14:textId="77777777" w:rsidR="00E040DF" w:rsidRPr="0084161C" w:rsidRDefault="00E040DF" w:rsidP="007E0544">
            <w:pPr>
              <w:pStyle w:val="TableText"/>
              <w:jc w:val="right"/>
              <w:rPr>
                <w:b/>
              </w:rPr>
            </w:pPr>
            <w:r w:rsidRPr="0084161C">
              <w:rPr>
                <w:b/>
              </w:rPr>
              <w:t xml:space="preserve">Population: </w:t>
            </w:r>
            <w:r w:rsidR="0084161C" w:rsidRPr="0084161C">
              <w:rPr>
                <w:b/>
              </w:rPr>
              <w:t>150</w:t>
            </w:r>
          </w:p>
        </w:tc>
      </w:tr>
      <w:tr w:rsidR="0084161C" w:rsidRPr="00D73D5A" w14:paraId="7E878549" w14:textId="77777777" w:rsidTr="00295C54">
        <w:trPr>
          <w:cantSplit/>
        </w:trPr>
        <w:tc>
          <w:tcPr>
            <w:tcW w:w="2410" w:type="dxa"/>
            <w:shd w:val="clear" w:color="auto" w:fill="FFFFFF"/>
          </w:tcPr>
          <w:p w14:paraId="7E878545" w14:textId="77777777" w:rsidR="0084161C" w:rsidRPr="00D73D5A" w:rsidRDefault="0084161C" w:rsidP="00295C54">
            <w:pPr>
              <w:pStyle w:val="TableText"/>
            </w:pPr>
            <w:r w:rsidRPr="00D73D5A">
              <w:t xml:space="preserve">Health Act: </w:t>
            </w:r>
            <w:r w:rsidRPr="002525A8">
              <w:rPr>
                <w:color w:val="C00000"/>
              </w:rPr>
              <w:t>Not complied</w:t>
            </w:r>
          </w:p>
        </w:tc>
        <w:tc>
          <w:tcPr>
            <w:tcW w:w="2552" w:type="dxa"/>
            <w:gridSpan w:val="2"/>
            <w:shd w:val="clear" w:color="auto" w:fill="FFFFFF"/>
          </w:tcPr>
          <w:p w14:paraId="7E878546" w14:textId="77777777" w:rsidR="0084161C" w:rsidRPr="00D73D5A" w:rsidRDefault="0084161C" w:rsidP="00295C54">
            <w:pPr>
              <w:pStyle w:val="TableText"/>
            </w:pPr>
            <w:r w:rsidRPr="00D73D5A">
              <w:t xml:space="preserve">Standards: Bacterial </w:t>
            </w:r>
            <w:r w:rsidRPr="002850C8">
              <w:rPr>
                <w:color w:val="C00000"/>
              </w:rPr>
              <w:t>Not met</w:t>
            </w:r>
          </w:p>
        </w:tc>
        <w:tc>
          <w:tcPr>
            <w:tcW w:w="1701" w:type="dxa"/>
            <w:shd w:val="clear" w:color="auto" w:fill="FFFFFF"/>
          </w:tcPr>
          <w:p w14:paraId="7E878547" w14:textId="77777777" w:rsidR="0084161C" w:rsidRPr="00D73D5A" w:rsidRDefault="0084161C" w:rsidP="00295C54">
            <w:pPr>
              <w:pStyle w:val="TableText"/>
            </w:pPr>
            <w:r w:rsidRPr="00D73D5A">
              <w:t xml:space="preserve">Protozoal </w:t>
            </w:r>
            <w:r w:rsidRPr="002525A8">
              <w:rPr>
                <w:color w:val="C00000"/>
              </w:rPr>
              <w:t>Not met</w:t>
            </w:r>
          </w:p>
        </w:tc>
        <w:tc>
          <w:tcPr>
            <w:tcW w:w="1417" w:type="dxa"/>
            <w:shd w:val="clear" w:color="auto" w:fill="FFFFFF"/>
          </w:tcPr>
          <w:p w14:paraId="7E878548" w14:textId="77777777" w:rsidR="0084161C" w:rsidRPr="00D73D5A" w:rsidRDefault="0084161C"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4D" w14:textId="77777777" w:rsidTr="007E0544">
        <w:trPr>
          <w:cantSplit/>
        </w:trPr>
        <w:tc>
          <w:tcPr>
            <w:tcW w:w="8080" w:type="dxa"/>
            <w:shd w:val="clear" w:color="auto" w:fill="auto"/>
          </w:tcPr>
          <w:p w14:paraId="7E87854A" w14:textId="77777777" w:rsidR="0084161C" w:rsidRPr="00D73D5A" w:rsidRDefault="0084161C" w:rsidP="0084161C">
            <w:pPr>
              <w:pStyle w:val="TableText"/>
            </w:pPr>
            <w:r w:rsidRPr="00D73D5A">
              <w:t>The water supply uses surface water, without disinfection. A permanent boil-water notice was in place during the reporting period.</w:t>
            </w:r>
          </w:p>
          <w:p w14:paraId="7E87854B" w14:textId="77777777" w:rsidR="0084161C" w:rsidRPr="00D73D5A" w:rsidRDefault="0084161C" w:rsidP="0084161C">
            <w:pPr>
              <w:pStyle w:val="TableText"/>
            </w:pPr>
            <w:r w:rsidRPr="00D73D5A">
              <w:t>Little Wanganui failed to meet drinking</w:t>
            </w:r>
            <w:r>
              <w:t>-</w:t>
            </w:r>
            <w:r w:rsidRPr="00D73D5A">
              <w:t>water monitoring requirements for the supply and failed to keep adequate records. It therefore failed to comply with the Health Act (sections 69Y and 69ZD).</w:t>
            </w:r>
          </w:p>
          <w:p w14:paraId="7E87854C" w14:textId="77777777" w:rsidR="00E040DF" w:rsidRPr="00226A16" w:rsidRDefault="0084161C" w:rsidP="0084161C">
            <w:pPr>
              <w:pStyle w:val="TableText"/>
            </w:pPr>
            <w:r w:rsidRPr="00D73D5A">
              <w:t xml:space="preserve">Little Wanganui failed the bacteriological Standards because it did not take any </w:t>
            </w:r>
            <w:r w:rsidRPr="00856EBA">
              <w:rPr>
                <w:i/>
              </w:rPr>
              <w:t>E. coli</w:t>
            </w:r>
            <w:r w:rsidRPr="00D73D5A">
              <w:t xml:space="preserve"> samples and it took inadequate actions to address that issue and sampling was inadequate. It failed the protozoal Standards because the infrastructure available was inadequate and compliance was not attempted.</w:t>
            </w:r>
          </w:p>
        </w:tc>
      </w:tr>
    </w:tbl>
    <w:p w14:paraId="7E87854E"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84161C" w14:paraId="7E878551" w14:textId="77777777" w:rsidTr="007E0544">
        <w:trPr>
          <w:cantSplit/>
        </w:trPr>
        <w:tc>
          <w:tcPr>
            <w:tcW w:w="4253" w:type="dxa"/>
            <w:gridSpan w:val="2"/>
            <w:shd w:val="clear" w:color="auto" w:fill="D9D9D9" w:themeFill="background1" w:themeFillShade="D9"/>
          </w:tcPr>
          <w:p w14:paraId="7E87854F" w14:textId="77777777" w:rsidR="00E040DF" w:rsidRPr="0084161C" w:rsidRDefault="0084161C" w:rsidP="007E0544">
            <w:pPr>
              <w:pStyle w:val="TableText"/>
              <w:rPr>
                <w:b/>
              </w:rPr>
            </w:pPr>
            <w:r w:rsidRPr="0084161C">
              <w:rPr>
                <w:b/>
              </w:rPr>
              <w:t>Punakaiki</w:t>
            </w:r>
          </w:p>
        </w:tc>
        <w:tc>
          <w:tcPr>
            <w:tcW w:w="3827" w:type="dxa"/>
            <w:gridSpan w:val="3"/>
            <w:shd w:val="clear" w:color="auto" w:fill="D9D9D9" w:themeFill="background1" w:themeFillShade="D9"/>
          </w:tcPr>
          <w:p w14:paraId="7E878550" w14:textId="77777777" w:rsidR="00E040DF" w:rsidRPr="0084161C" w:rsidRDefault="00E040DF" w:rsidP="007E0544">
            <w:pPr>
              <w:pStyle w:val="TableText"/>
              <w:jc w:val="right"/>
              <w:rPr>
                <w:b/>
              </w:rPr>
            </w:pPr>
            <w:r w:rsidRPr="0084161C">
              <w:rPr>
                <w:b/>
              </w:rPr>
              <w:t xml:space="preserve">Population: </w:t>
            </w:r>
            <w:r w:rsidR="0084161C" w:rsidRPr="0084161C">
              <w:rPr>
                <w:b/>
              </w:rPr>
              <w:t>230</w:t>
            </w:r>
          </w:p>
        </w:tc>
      </w:tr>
      <w:tr w:rsidR="00DE21A2" w:rsidRPr="00D73D5A" w14:paraId="7E878556" w14:textId="77777777" w:rsidTr="00295C54">
        <w:trPr>
          <w:cantSplit/>
        </w:trPr>
        <w:tc>
          <w:tcPr>
            <w:tcW w:w="2410" w:type="dxa"/>
            <w:shd w:val="clear" w:color="auto" w:fill="FFFFFF"/>
          </w:tcPr>
          <w:p w14:paraId="7E878552" w14:textId="77777777" w:rsidR="00DE21A2" w:rsidRPr="00D73D5A" w:rsidRDefault="00DE21A2"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553" w14:textId="77777777" w:rsidR="00DE21A2" w:rsidRPr="00D73D5A" w:rsidRDefault="00DE21A2" w:rsidP="00295C54">
            <w:pPr>
              <w:pStyle w:val="TableText"/>
            </w:pPr>
            <w:r w:rsidRPr="00D73D5A">
              <w:t xml:space="preserve">Standards: Bacterial </w:t>
            </w:r>
            <w:r w:rsidRPr="00EA42D7">
              <w:rPr>
                <w:color w:val="C00000"/>
              </w:rPr>
              <w:t>Not met</w:t>
            </w:r>
          </w:p>
        </w:tc>
        <w:tc>
          <w:tcPr>
            <w:tcW w:w="1701" w:type="dxa"/>
            <w:shd w:val="clear" w:color="auto" w:fill="FFFFFF"/>
          </w:tcPr>
          <w:p w14:paraId="7E878554" w14:textId="77777777" w:rsidR="00DE21A2" w:rsidRPr="00D73D5A" w:rsidRDefault="00DE21A2" w:rsidP="00295C54">
            <w:pPr>
              <w:pStyle w:val="TableText"/>
            </w:pPr>
            <w:r w:rsidRPr="00D73D5A">
              <w:t xml:space="preserve">Protozoal </w:t>
            </w:r>
            <w:r w:rsidRPr="00EA42D7">
              <w:rPr>
                <w:color w:val="C00000"/>
              </w:rPr>
              <w:t>Not met</w:t>
            </w:r>
          </w:p>
        </w:tc>
        <w:tc>
          <w:tcPr>
            <w:tcW w:w="1417" w:type="dxa"/>
            <w:shd w:val="clear" w:color="auto" w:fill="FFFFFF"/>
          </w:tcPr>
          <w:p w14:paraId="7E878555" w14:textId="77777777" w:rsidR="00DE21A2" w:rsidRPr="00D73D5A" w:rsidRDefault="00DE21A2"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59" w14:textId="77777777" w:rsidTr="007E0544">
        <w:trPr>
          <w:cantSplit/>
        </w:trPr>
        <w:tc>
          <w:tcPr>
            <w:tcW w:w="8080" w:type="dxa"/>
            <w:shd w:val="clear" w:color="auto" w:fill="auto"/>
          </w:tcPr>
          <w:p w14:paraId="7E878557" w14:textId="77777777" w:rsidR="0084161C" w:rsidRPr="00D73D5A" w:rsidRDefault="0084161C" w:rsidP="0084161C">
            <w:pPr>
              <w:pStyle w:val="TableText"/>
            </w:pPr>
            <w:r w:rsidRPr="00D73D5A">
              <w:t>The water supply uses surface water and is treated with filtration and UV. A temporary boil-water notice was in place during the reporting period.</w:t>
            </w:r>
          </w:p>
          <w:p w14:paraId="7E878558" w14:textId="77777777" w:rsidR="00E040DF" w:rsidRPr="00226A16" w:rsidRDefault="0084161C" w:rsidP="0084161C">
            <w:pPr>
              <w:pStyle w:val="TableText"/>
            </w:pPr>
            <w:r w:rsidRPr="00D73D5A">
              <w:t>Punakaiki failed the bacteriological Standards because there was a treatment plant failure during the reporting period. It failed the protozoal Standards because record-keeping was inadequate and some process measurements exceeded limits.</w:t>
            </w:r>
          </w:p>
        </w:tc>
      </w:tr>
    </w:tbl>
    <w:p w14:paraId="7E87855A"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DE21A2" w14:paraId="7E87855D" w14:textId="77777777" w:rsidTr="007E0544">
        <w:trPr>
          <w:cantSplit/>
        </w:trPr>
        <w:tc>
          <w:tcPr>
            <w:tcW w:w="4253" w:type="dxa"/>
            <w:gridSpan w:val="2"/>
            <w:shd w:val="clear" w:color="auto" w:fill="D9D9D9" w:themeFill="background1" w:themeFillShade="D9"/>
          </w:tcPr>
          <w:p w14:paraId="7E87855B" w14:textId="77777777" w:rsidR="00E040DF" w:rsidRPr="00DE21A2" w:rsidRDefault="00DE21A2" w:rsidP="007E0544">
            <w:pPr>
              <w:pStyle w:val="TableText"/>
              <w:rPr>
                <w:b/>
              </w:rPr>
            </w:pPr>
            <w:r w:rsidRPr="00DE21A2">
              <w:rPr>
                <w:b/>
              </w:rPr>
              <w:t>Reefton</w:t>
            </w:r>
          </w:p>
        </w:tc>
        <w:tc>
          <w:tcPr>
            <w:tcW w:w="3827" w:type="dxa"/>
            <w:gridSpan w:val="3"/>
            <w:shd w:val="clear" w:color="auto" w:fill="D9D9D9" w:themeFill="background1" w:themeFillShade="D9"/>
          </w:tcPr>
          <w:p w14:paraId="7E87855C" w14:textId="77777777" w:rsidR="00E040DF" w:rsidRPr="00DE21A2" w:rsidRDefault="00E040DF" w:rsidP="007E0544">
            <w:pPr>
              <w:pStyle w:val="TableText"/>
              <w:jc w:val="right"/>
              <w:rPr>
                <w:b/>
              </w:rPr>
            </w:pPr>
            <w:r w:rsidRPr="00DE21A2">
              <w:rPr>
                <w:b/>
              </w:rPr>
              <w:t xml:space="preserve">Population: </w:t>
            </w:r>
            <w:r w:rsidR="00DE21A2" w:rsidRPr="00DE21A2">
              <w:rPr>
                <w:b/>
              </w:rPr>
              <w:t>951</w:t>
            </w:r>
          </w:p>
        </w:tc>
      </w:tr>
      <w:tr w:rsidR="00DE21A2" w:rsidRPr="00D73D5A" w14:paraId="7E878562" w14:textId="77777777" w:rsidTr="00295C54">
        <w:trPr>
          <w:cantSplit/>
        </w:trPr>
        <w:tc>
          <w:tcPr>
            <w:tcW w:w="2410" w:type="dxa"/>
            <w:shd w:val="clear" w:color="auto" w:fill="FFFFFF"/>
          </w:tcPr>
          <w:p w14:paraId="7E87855E" w14:textId="77777777" w:rsidR="00DE21A2" w:rsidRPr="00D73D5A" w:rsidRDefault="00DE21A2"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55F" w14:textId="77777777" w:rsidR="00DE21A2" w:rsidRPr="00D73D5A" w:rsidRDefault="00DE21A2" w:rsidP="00295C54">
            <w:pPr>
              <w:pStyle w:val="TableText"/>
            </w:pPr>
            <w:r w:rsidRPr="00D73D5A">
              <w:t xml:space="preserve">Standards: Bacterial </w:t>
            </w:r>
            <w:r w:rsidRPr="00EA42D7">
              <w:rPr>
                <w:color w:val="C00000"/>
              </w:rPr>
              <w:t>Not met</w:t>
            </w:r>
          </w:p>
        </w:tc>
        <w:tc>
          <w:tcPr>
            <w:tcW w:w="1701" w:type="dxa"/>
            <w:shd w:val="clear" w:color="auto" w:fill="FFFFFF"/>
          </w:tcPr>
          <w:p w14:paraId="7E878560" w14:textId="77777777" w:rsidR="00DE21A2" w:rsidRPr="00D73D5A" w:rsidRDefault="00DE21A2" w:rsidP="00295C54">
            <w:pPr>
              <w:pStyle w:val="TableText"/>
            </w:pPr>
            <w:r w:rsidRPr="00D73D5A">
              <w:t xml:space="preserve">Protozoal </w:t>
            </w:r>
            <w:r w:rsidRPr="00EA42D7">
              <w:rPr>
                <w:color w:val="C00000"/>
              </w:rPr>
              <w:t>Not met</w:t>
            </w:r>
          </w:p>
        </w:tc>
        <w:tc>
          <w:tcPr>
            <w:tcW w:w="1417" w:type="dxa"/>
            <w:shd w:val="clear" w:color="auto" w:fill="FFFFFF"/>
          </w:tcPr>
          <w:p w14:paraId="7E878561" w14:textId="77777777" w:rsidR="00DE21A2" w:rsidRPr="00D73D5A" w:rsidRDefault="00DE21A2"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65" w14:textId="77777777" w:rsidTr="007E0544">
        <w:trPr>
          <w:cantSplit/>
        </w:trPr>
        <w:tc>
          <w:tcPr>
            <w:tcW w:w="8080" w:type="dxa"/>
            <w:shd w:val="clear" w:color="auto" w:fill="auto"/>
          </w:tcPr>
          <w:p w14:paraId="7E878563" w14:textId="77777777" w:rsidR="00DE21A2" w:rsidRPr="00D73D5A" w:rsidRDefault="00DE21A2" w:rsidP="00DE21A2">
            <w:pPr>
              <w:pStyle w:val="TableText"/>
            </w:pPr>
            <w:r w:rsidRPr="00D73D5A">
              <w:t>The water supply uses ground water and is treated with filtration and UV. A temporary boil-water notice was in place during the reporting period.</w:t>
            </w:r>
          </w:p>
          <w:p w14:paraId="7E878564" w14:textId="77777777" w:rsidR="00E040DF" w:rsidRPr="00226A16" w:rsidRDefault="00DE21A2" w:rsidP="00DE21A2">
            <w:pPr>
              <w:pStyle w:val="TableText"/>
            </w:pPr>
            <w:r w:rsidRPr="00D73D5A">
              <w:t>Reefton failed the bacteriological Standards because there was a treatment plant failure during the reporting period. It failed the protozoal Standards because record-keeping was inadequate, turbidity levels at times were too high and some process measurements exceeded limits.</w:t>
            </w:r>
          </w:p>
        </w:tc>
      </w:tr>
    </w:tbl>
    <w:p w14:paraId="7E878566"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DE21A2" w14:paraId="7E878569" w14:textId="77777777" w:rsidTr="007E0544">
        <w:trPr>
          <w:cantSplit/>
        </w:trPr>
        <w:tc>
          <w:tcPr>
            <w:tcW w:w="4253" w:type="dxa"/>
            <w:gridSpan w:val="2"/>
            <w:shd w:val="clear" w:color="auto" w:fill="D9D9D9" w:themeFill="background1" w:themeFillShade="D9"/>
          </w:tcPr>
          <w:p w14:paraId="7E878567" w14:textId="77777777" w:rsidR="00E040DF" w:rsidRPr="00DE21A2" w:rsidRDefault="00DE21A2" w:rsidP="007E0544">
            <w:pPr>
              <w:pStyle w:val="TableText"/>
              <w:rPr>
                <w:b/>
              </w:rPr>
            </w:pPr>
            <w:r w:rsidRPr="00DE21A2">
              <w:rPr>
                <w:b/>
              </w:rPr>
              <w:t>Waimangaroa</w:t>
            </w:r>
          </w:p>
        </w:tc>
        <w:tc>
          <w:tcPr>
            <w:tcW w:w="3827" w:type="dxa"/>
            <w:gridSpan w:val="3"/>
            <w:shd w:val="clear" w:color="auto" w:fill="D9D9D9" w:themeFill="background1" w:themeFillShade="D9"/>
          </w:tcPr>
          <w:p w14:paraId="7E878568" w14:textId="77777777" w:rsidR="00E040DF" w:rsidRPr="00DE21A2" w:rsidRDefault="00E040DF" w:rsidP="007E0544">
            <w:pPr>
              <w:pStyle w:val="TableText"/>
              <w:jc w:val="right"/>
              <w:rPr>
                <w:b/>
              </w:rPr>
            </w:pPr>
            <w:r w:rsidRPr="00DE21A2">
              <w:rPr>
                <w:b/>
              </w:rPr>
              <w:t xml:space="preserve">Population: </w:t>
            </w:r>
            <w:r w:rsidR="00DE21A2" w:rsidRPr="00DE21A2">
              <w:rPr>
                <w:b/>
              </w:rPr>
              <w:t>300</w:t>
            </w:r>
          </w:p>
        </w:tc>
      </w:tr>
      <w:tr w:rsidR="00DE21A2" w:rsidRPr="00D73D5A" w14:paraId="7E87856E" w14:textId="77777777" w:rsidTr="00295C54">
        <w:trPr>
          <w:cantSplit/>
        </w:trPr>
        <w:tc>
          <w:tcPr>
            <w:tcW w:w="2410" w:type="dxa"/>
            <w:shd w:val="clear" w:color="auto" w:fill="FFFFFF"/>
          </w:tcPr>
          <w:p w14:paraId="7E87856A" w14:textId="77777777" w:rsidR="00DE21A2" w:rsidRPr="00D73D5A" w:rsidRDefault="00DE21A2" w:rsidP="00295C54">
            <w:pPr>
              <w:pStyle w:val="TableText"/>
            </w:pPr>
            <w:r w:rsidRPr="00D73D5A">
              <w:t xml:space="preserve">Health Act: </w:t>
            </w:r>
            <w:r w:rsidRPr="002525A8">
              <w:rPr>
                <w:color w:val="C00000"/>
              </w:rPr>
              <w:t>Not complied</w:t>
            </w:r>
          </w:p>
        </w:tc>
        <w:tc>
          <w:tcPr>
            <w:tcW w:w="2552" w:type="dxa"/>
            <w:gridSpan w:val="2"/>
            <w:shd w:val="clear" w:color="auto" w:fill="FFFFFF"/>
          </w:tcPr>
          <w:p w14:paraId="7E87856B" w14:textId="77777777" w:rsidR="00DE21A2" w:rsidRPr="00D73D5A" w:rsidRDefault="00DE21A2" w:rsidP="00295C54">
            <w:pPr>
              <w:pStyle w:val="TableText"/>
            </w:pPr>
            <w:r w:rsidRPr="00D73D5A">
              <w:t xml:space="preserve">Standards: Bacterial </w:t>
            </w:r>
            <w:r w:rsidRPr="002850C8">
              <w:rPr>
                <w:color w:val="C00000"/>
              </w:rPr>
              <w:t>Not met</w:t>
            </w:r>
          </w:p>
        </w:tc>
        <w:tc>
          <w:tcPr>
            <w:tcW w:w="1701" w:type="dxa"/>
            <w:shd w:val="clear" w:color="auto" w:fill="FFFFFF"/>
          </w:tcPr>
          <w:p w14:paraId="7E87856C" w14:textId="77777777" w:rsidR="00DE21A2" w:rsidRPr="00D73D5A" w:rsidRDefault="00DE21A2" w:rsidP="00295C54">
            <w:pPr>
              <w:pStyle w:val="TableText"/>
            </w:pPr>
            <w:r w:rsidRPr="00D73D5A">
              <w:t xml:space="preserve">Protozoal </w:t>
            </w:r>
            <w:r w:rsidRPr="002525A8">
              <w:rPr>
                <w:color w:val="C00000"/>
              </w:rPr>
              <w:t>Not met</w:t>
            </w:r>
          </w:p>
        </w:tc>
        <w:tc>
          <w:tcPr>
            <w:tcW w:w="1417" w:type="dxa"/>
            <w:shd w:val="clear" w:color="auto" w:fill="FFFFFF"/>
          </w:tcPr>
          <w:p w14:paraId="7E87856D" w14:textId="77777777" w:rsidR="00DE21A2" w:rsidRPr="00D73D5A" w:rsidRDefault="00DE21A2"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72" w14:textId="77777777" w:rsidTr="007E0544">
        <w:trPr>
          <w:cantSplit/>
        </w:trPr>
        <w:tc>
          <w:tcPr>
            <w:tcW w:w="8080" w:type="dxa"/>
            <w:shd w:val="clear" w:color="auto" w:fill="auto"/>
          </w:tcPr>
          <w:p w14:paraId="7E87856F" w14:textId="77777777" w:rsidR="00DE21A2" w:rsidRPr="00D73D5A" w:rsidRDefault="00DE21A2" w:rsidP="00DE21A2">
            <w:pPr>
              <w:pStyle w:val="TableText"/>
            </w:pPr>
            <w:r w:rsidRPr="00D73D5A">
              <w:t>The water supply uses surface water, without disinfection. A permanent boil-water notice was in place during the reporting period.</w:t>
            </w:r>
          </w:p>
          <w:p w14:paraId="7E878570" w14:textId="77777777" w:rsidR="00DE21A2" w:rsidRPr="00D73D5A" w:rsidRDefault="00DE21A2" w:rsidP="00DE21A2">
            <w:pPr>
              <w:pStyle w:val="TableText"/>
            </w:pPr>
            <w:r w:rsidRPr="00D73D5A">
              <w:t>Waimangaroa failed to meet drinking</w:t>
            </w:r>
            <w:r>
              <w:t>-</w:t>
            </w:r>
            <w:r w:rsidRPr="00D73D5A">
              <w:t>water monitoring requirements for the supply and failed to keep adequate records. It therefore failed to comply with the Health Act (sections 69Y and 69ZD).</w:t>
            </w:r>
          </w:p>
          <w:p w14:paraId="7E878571" w14:textId="77777777" w:rsidR="00E040DF" w:rsidRPr="00226A16" w:rsidRDefault="00DE21A2" w:rsidP="00DE21A2">
            <w:pPr>
              <w:pStyle w:val="TableText"/>
            </w:pPr>
            <w:r w:rsidRPr="00D73D5A">
              <w:t>Waimangaroa failed the bacteriological Standards because</w:t>
            </w:r>
            <w:r w:rsidRPr="00856EBA">
              <w:rPr>
                <w:i/>
              </w:rPr>
              <w:t xml:space="preserve"> E. coli</w:t>
            </w:r>
            <w:r w:rsidRPr="00D73D5A">
              <w:t xml:space="preserve"> was detected in 50.0 percent of monitoring samples and it took inadequate actions to address that issue and sampling was inadequate. It failed the protozoal Standards because the infrastructure available was inadequate and compliance was not attempted.</w:t>
            </w:r>
          </w:p>
        </w:tc>
      </w:tr>
    </w:tbl>
    <w:p w14:paraId="7E878573"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DE21A2" w14:paraId="7E878576" w14:textId="77777777" w:rsidTr="007E0544">
        <w:trPr>
          <w:cantSplit/>
        </w:trPr>
        <w:tc>
          <w:tcPr>
            <w:tcW w:w="4253" w:type="dxa"/>
            <w:gridSpan w:val="2"/>
            <w:shd w:val="clear" w:color="auto" w:fill="D9D9D9" w:themeFill="background1" w:themeFillShade="D9"/>
          </w:tcPr>
          <w:p w14:paraId="7E878574" w14:textId="77777777" w:rsidR="00E040DF" w:rsidRPr="00DE21A2" w:rsidRDefault="00DE21A2" w:rsidP="00DE21A2">
            <w:pPr>
              <w:pStyle w:val="TableText"/>
              <w:keepNext/>
              <w:rPr>
                <w:b/>
              </w:rPr>
            </w:pPr>
            <w:r w:rsidRPr="00DE21A2">
              <w:rPr>
                <w:b/>
              </w:rPr>
              <w:lastRenderedPageBreak/>
              <w:t>Westport</w:t>
            </w:r>
          </w:p>
        </w:tc>
        <w:tc>
          <w:tcPr>
            <w:tcW w:w="3827" w:type="dxa"/>
            <w:gridSpan w:val="3"/>
            <w:shd w:val="clear" w:color="auto" w:fill="D9D9D9" w:themeFill="background1" w:themeFillShade="D9"/>
          </w:tcPr>
          <w:p w14:paraId="7E878575" w14:textId="77777777" w:rsidR="00E040DF" w:rsidRPr="00DE21A2" w:rsidRDefault="00E040DF" w:rsidP="00DE21A2">
            <w:pPr>
              <w:pStyle w:val="TableText"/>
              <w:keepNext/>
              <w:jc w:val="right"/>
              <w:rPr>
                <w:b/>
              </w:rPr>
            </w:pPr>
            <w:r w:rsidRPr="00DE21A2">
              <w:rPr>
                <w:b/>
              </w:rPr>
              <w:t xml:space="preserve">Population: </w:t>
            </w:r>
            <w:r w:rsidR="00DE21A2" w:rsidRPr="00DE21A2">
              <w:rPr>
                <w:b/>
              </w:rPr>
              <w:t>4,974</w:t>
            </w:r>
          </w:p>
        </w:tc>
      </w:tr>
      <w:tr w:rsidR="00DE21A2" w:rsidRPr="00D73D5A" w14:paraId="7E87857B" w14:textId="77777777" w:rsidTr="00295C54">
        <w:trPr>
          <w:cantSplit/>
        </w:trPr>
        <w:tc>
          <w:tcPr>
            <w:tcW w:w="2410" w:type="dxa"/>
            <w:shd w:val="clear" w:color="auto" w:fill="FFFFFF"/>
          </w:tcPr>
          <w:p w14:paraId="7E878577" w14:textId="77777777" w:rsidR="00DE21A2" w:rsidRPr="00D73D5A" w:rsidRDefault="00DE21A2" w:rsidP="00DE21A2">
            <w:pPr>
              <w:pStyle w:val="TableText"/>
              <w:keepNext/>
            </w:pPr>
            <w:r w:rsidRPr="00D73D5A">
              <w:t xml:space="preserve">Health Act: </w:t>
            </w:r>
            <w:r w:rsidRPr="00486288">
              <w:rPr>
                <w:color w:val="5B9BD5"/>
              </w:rPr>
              <w:t>Complied</w:t>
            </w:r>
          </w:p>
        </w:tc>
        <w:tc>
          <w:tcPr>
            <w:tcW w:w="2552" w:type="dxa"/>
            <w:gridSpan w:val="2"/>
            <w:shd w:val="clear" w:color="auto" w:fill="FFFFFF"/>
          </w:tcPr>
          <w:p w14:paraId="7E878578" w14:textId="77777777" w:rsidR="00DE21A2" w:rsidRPr="00D73D5A" w:rsidRDefault="00DE21A2" w:rsidP="00DE21A2">
            <w:pPr>
              <w:pStyle w:val="TableText"/>
              <w:keepNext/>
            </w:pPr>
            <w:r w:rsidRPr="00D73D5A">
              <w:t xml:space="preserve">Standards: Bacterial </w:t>
            </w:r>
            <w:r w:rsidRPr="00EA42D7">
              <w:rPr>
                <w:color w:val="C00000"/>
              </w:rPr>
              <w:t>Not met</w:t>
            </w:r>
          </w:p>
        </w:tc>
        <w:tc>
          <w:tcPr>
            <w:tcW w:w="1701" w:type="dxa"/>
            <w:shd w:val="clear" w:color="auto" w:fill="FFFFFF"/>
          </w:tcPr>
          <w:p w14:paraId="7E878579" w14:textId="77777777" w:rsidR="00DE21A2" w:rsidRPr="00D73D5A" w:rsidRDefault="00DE21A2" w:rsidP="00DE21A2">
            <w:pPr>
              <w:pStyle w:val="TableText"/>
              <w:keepNext/>
            </w:pPr>
            <w:r w:rsidRPr="00D73D5A">
              <w:t xml:space="preserve">Protozoal </w:t>
            </w:r>
            <w:r w:rsidRPr="00EA42D7">
              <w:rPr>
                <w:color w:val="C00000"/>
              </w:rPr>
              <w:t>Not met</w:t>
            </w:r>
          </w:p>
        </w:tc>
        <w:tc>
          <w:tcPr>
            <w:tcW w:w="1417" w:type="dxa"/>
            <w:shd w:val="clear" w:color="auto" w:fill="FFFFFF"/>
          </w:tcPr>
          <w:p w14:paraId="7E87857A" w14:textId="77777777" w:rsidR="00DE21A2" w:rsidRPr="00D73D5A" w:rsidRDefault="00DE21A2" w:rsidP="00DE21A2">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7E" w14:textId="77777777" w:rsidTr="007E0544">
        <w:trPr>
          <w:cantSplit/>
        </w:trPr>
        <w:tc>
          <w:tcPr>
            <w:tcW w:w="8080" w:type="dxa"/>
            <w:shd w:val="clear" w:color="auto" w:fill="auto"/>
          </w:tcPr>
          <w:p w14:paraId="7E87857C" w14:textId="77777777" w:rsidR="00DE21A2" w:rsidRPr="00D73D5A" w:rsidRDefault="00DE21A2" w:rsidP="00DE21A2">
            <w:pPr>
              <w:pStyle w:val="TableText"/>
              <w:keepN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r w:rsidRPr="00D9465A">
              <w:t xml:space="preserve"> A temporary boil-water notice was in place during the reporting period.</w:t>
            </w:r>
          </w:p>
          <w:p w14:paraId="7E87857D" w14:textId="77777777" w:rsidR="00E040DF" w:rsidRPr="00226A16" w:rsidRDefault="00DE21A2" w:rsidP="00DE21A2">
            <w:pPr>
              <w:pStyle w:val="TableText"/>
              <w:keepNext/>
            </w:pPr>
            <w:r w:rsidRPr="00D73D5A">
              <w:t>Westport failed the bacteriological Standards because monitoring was inadequate. It failed the protozoal Standards because record-keeping was inadequate and some process measurements exceeded limits.</w:t>
            </w:r>
          </w:p>
        </w:tc>
      </w:tr>
    </w:tbl>
    <w:p w14:paraId="7E87857F" w14:textId="77777777" w:rsidR="00E040DF" w:rsidRDefault="00E040DF" w:rsidP="00E040DF"/>
    <w:p w14:paraId="7E878580" w14:textId="77777777" w:rsidR="00DE21A2" w:rsidRDefault="00DE21A2" w:rsidP="00DE21A2">
      <w:pPr>
        <w:pStyle w:val="Heading5"/>
      </w:pPr>
      <w:r w:rsidRPr="00D73D5A">
        <w:t>Supplier: Grey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DE21A2" w14:paraId="7E878583" w14:textId="77777777" w:rsidTr="007E0544">
        <w:trPr>
          <w:cantSplit/>
        </w:trPr>
        <w:tc>
          <w:tcPr>
            <w:tcW w:w="4253" w:type="dxa"/>
            <w:gridSpan w:val="2"/>
            <w:shd w:val="clear" w:color="auto" w:fill="D9D9D9" w:themeFill="background1" w:themeFillShade="D9"/>
          </w:tcPr>
          <w:p w14:paraId="7E878581" w14:textId="77777777" w:rsidR="00E040DF" w:rsidRPr="00DE21A2" w:rsidRDefault="00DE21A2" w:rsidP="007E0544">
            <w:pPr>
              <w:pStyle w:val="TableText"/>
              <w:rPr>
                <w:b/>
              </w:rPr>
            </w:pPr>
            <w:r w:rsidRPr="00DE21A2">
              <w:rPr>
                <w:b/>
              </w:rPr>
              <w:t>Blackball</w:t>
            </w:r>
          </w:p>
        </w:tc>
        <w:tc>
          <w:tcPr>
            <w:tcW w:w="3827" w:type="dxa"/>
            <w:gridSpan w:val="3"/>
            <w:shd w:val="clear" w:color="auto" w:fill="D9D9D9" w:themeFill="background1" w:themeFillShade="D9"/>
          </w:tcPr>
          <w:p w14:paraId="7E878582" w14:textId="77777777" w:rsidR="00E040DF" w:rsidRPr="00DE21A2" w:rsidRDefault="00E040DF" w:rsidP="007E0544">
            <w:pPr>
              <w:pStyle w:val="TableText"/>
              <w:jc w:val="right"/>
              <w:rPr>
                <w:b/>
              </w:rPr>
            </w:pPr>
            <w:r w:rsidRPr="00DE21A2">
              <w:rPr>
                <w:b/>
              </w:rPr>
              <w:t xml:space="preserve">Population: </w:t>
            </w:r>
            <w:r w:rsidR="00DE21A2" w:rsidRPr="00DE21A2">
              <w:rPr>
                <w:b/>
              </w:rPr>
              <w:t>280</w:t>
            </w:r>
          </w:p>
        </w:tc>
      </w:tr>
      <w:tr w:rsidR="00E040DF" w:rsidRPr="00D73D5A" w14:paraId="7E878588" w14:textId="77777777" w:rsidTr="007E0544">
        <w:trPr>
          <w:cantSplit/>
        </w:trPr>
        <w:tc>
          <w:tcPr>
            <w:tcW w:w="2410" w:type="dxa"/>
            <w:shd w:val="clear" w:color="auto" w:fill="FFFFFF"/>
          </w:tcPr>
          <w:p w14:paraId="7E878584"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585"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586"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587"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8A" w14:textId="77777777" w:rsidTr="007E0544">
        <w:trPr>
          <w:cantSplit/>
        </w:trPr>
        <w:tc>
          <w:tcPr>
            <w:tcW w:w="8080" w:type="dxa"/>
            <w:shd w:val="clear" w:color="auto" w:fill="auto"/>
          </w:tcPr>
          <w:p w14:paraId="7E878589" w14:textId="77777777" w:rsidR="00E040DF" w:rsidRPr="00226A16" w:rsidRDefault="00DE21A2" w:rsidP="007E0544">
            <w:pPr>
              <w:pStyle w:val="TableText"/>
            </w:pPr>
            <w:r w:rsidRPr="00D73D5A">
              <w:t>The water supply uses surface water</w:t>
            </w:r>
            <w:r>
              <w:t>,</w:t>
            </w:r>
            <w:r w:rsidRPr="00D73D5A">
              <w:t xml:space="preserve"> is treated with UV and </w:t>
            </w:r>
            <w:r>
              <w:t xml:space="preserve">is </w:t>
            </w:r>
            <w:r w:rsidRPr="00D73D5A">
              <w:t>chlorinated.</w:t>
            </w:r>
          </w:p>
        </w:tc>
      </w:tr>
    </w:tbl>
    <w:p w14:paraId="7E87858B"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559"/>
        <w:gridCol w:w="1559"/>
      </w:tblGrid>
      <w:tr w:rsidR="00E040DF" w:rsidRPr="00DE21A2" w14:paraId="7E87858E" w14:textId="77777777" w:rsidTr="007E0544">
        <w:trPr>
          <w:cantSplit/>
        </w:trPr>
        <w:tc>
          <w:tcPr>
            <w:tcW w:w="4253" w:type="dxa"/>
            <w:gridSpan w:val="2"/>
            <w:shd w:val="clear" w:color="auto" w:fill="D9D9D9" w:themeFill="background1" w:themeFillShade="D9"/>
          </w:tcPr>
          <w:p w14:paraId="7E87858C" w14:textId="77777777" w:rsidR="00E040DF" w:rsidRPr="00DE21A2" w:rsidRDefault="00DE21A2" w:rsidP="007E0544">
            <w:pPr>
              <w:pStyle w:val="TableText"/>
              <w:rPr>
                <w:b/>
              </w:rPr>
            </w:pPr>
            <w:r w:rsidRPr="00DE21A2">
              <w:rPr>
                <w:b/>
              </w:rPr>
              <w:t>Greymouth</w:t>
            </w:r>
          </w:p>
        </w:tc>
        <w:tc>
          <w:tcPr>
            <w:tcW w:w="3827" w:type="dxa"/>
            <w:gridSpan w:val="3"/>
            <w:shd w:val="clear" w:color="auto" w:fill="D9D9D9" w:themeFill="background1" w:themeFillShade="D9"/>
          </w:tcPr>
          <w:p w14:paraId="7E87858D" w14:textId="77777777" w:rsidR="00E040DF" w:rsidRPr="00DE21A2" w:rsidRDefault="00E040DF" w:rsidP="007E0544">
            <w:pPr>
              <w:pStyle w:val="TableText"/>
              <w:jc w:val="right"/>
              <w:rPr>
                <w:b/>
              </w:rPr>
            </w:pPr>
            <w:r w:rsidRPr="00DE21A2">
              <w:rPr>
                <w:b/>
              </w:rPr>
              <w:t xml:space="preserve">Population: </w:t>
            </w:r>
            <w:r w:rsidR="00DE21A2" w:rsidRPr="00DE21A2">
              <w:rPr>
                <w:b/>
              </w:rPr>
              <w:t>8,320</w:t>
            </w:r>
          </w:p>
        </w:tc>
      </w:tr>
      <w:tr w:rsidR="00E040DF" w:rsidRPr="00D73D5A" w14:paraId="7E878593" w14:textId="77777777" w:rsidTr="00DE21A2">
        <w:trPr>
          <w:cantSplit/>
        </w:trPr>
        <w:tc>
          <w:tcPr>
            <w:tcW w:w="2410" w:type="dxa"/>
            <w:shd w:val="clear" w:color="auto" w:fill="FFFFFF"/>
          </w:tcPr>
          <w:p w14:paraId="7E87858F"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590" w14:textId="77777777" w:rsidR="00E040DF" w:rsidRPr="00D73D5A" w:rsidRDefault="00E040DF" w:rsidP="007E0544">
            <w:pPr>
              <w:pStyle w:val="TableText"/>
            </w:pPr>
            <w:r w:rsidRPr="00D73D5A">
              <w:t xml:space="preserve">Standards: Bacterial </w:t>
            </w:r>
            <w:r w:rsidRPr="00486288">
              <w:rPr>
                <w:color w:val="5B9BD5"/>
              </w:rPr>
              <w:t>Met</w:t>
            </w:r>
          </w:p>
        </w:tc>
        <w:tc>
          <w:tcPr>
            <w:tcW w:w="1559" w:type="dxa"/>
            <w:shd w:val="clear" w:color="auto" w:fill="FFFFFF"/>
          </w:tcPr>
          <w:p w14:paraId="7E878591" w14:textId="77777777" w:rsidR="00E040DF" w:rsidRPr="00D73D5A" w:rsidRDefault="00E040DF" w:rsidP="007E0544">
            <w:pPr>
              <w:pStyle w:val="TableText"/>
            </w:pPr>
            <w:r w:rsidRPr="00D73D5A">
              <w:t xml:space="preserve">Protozoal </w:t>
            </w:r>
            <w:r w:rsidRPr="00486288">
              <w:rPr>
                <w:color w:val="5B9BD5"/>
              </w:rPr>
              <w:t>Met</w:t>
            </w:r>
          </w:p>
        </w:tc>
        <w:tc>
          <w:tcPr>
            <w:tcW w:w="1559" w:type="dxa"/>
            <w:shd w:val="clear" w:color="auto" w:fill="FFFFFF"/>
          </w:tcPr>
          <w:p w14:paraId="7E878592" w14:textId="77777777" w:rsidR="00E040DF" w:rsidRPr="00D73D5A" w:rsidRDefault="00E040DF" w:rsidP="00DE21A2">
            <w:pPr>
              <w:pStyle w:val="TableText"/>
              <w:jc w:val="right"/>
            </w:pPr>
            <w:r w:rsidRPr="00D73D5A">
              <w:t xml:space="preserve">Chemical </w:t>
            </w:r>
            <w:r w:rsidR="00DE21A2" w:rsidRPr="00DE21A2">
              <w:rPr>
                <w:color w:val="C00000"/>
              </w:rPr>
              <w:t>Not m</w:t>
            </w:r>
            <w:r w:rsidRPr="00DE21A2">
              <w:rPr>
                <w:color w:val="C00000"/>
              </w:rPr>
              <w:t>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96" w14:textId="77777777" w:rsidTr="007E0544">
        <w:trPr>
          <w:cantSplit/>
        </w:trPr>
        <w:tc>
          <w:tcPr>
            <w:tcW w:w="8080" w:type="dxa"/>
            <w:shd w:val="clear" w:color="auto" w:fill="auto"/>
          </w:tcPr>
          <w:p w14:paraId="7E878594" w14:textId="77777777" w:rsidR="00DE21A2" w:rsidRPr="00D73D5A" w:rsidRDefault="00DE21A2" w:rsidP="00DE21A2">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r w:rsidRPr="00D9465A">
              <w:t xml:space="preserve"> A temporary boil-water notice was in place during the reporting period.</w:t>
            </w:r>
          </w:p>
          <w:p w14:paraId="7E878595" w14:textId="77777777" w:rsidR="00E040DF" w:rsidRPr="00226A16" w:rsidRDefault="00DE21A2" w:rsidP="00DE21A2">
            <w:pPr>
              <w:pStyle w:val="TableText"/>
            </w:pPr>
            <w:r w:rsidRPr="00D73D5A">
              <w:t>Greymouth failed the chemical Standards for 5</w:t>
            </w:r>
            <w:r>
              <w:t>,</w:t>
            </w:r>
            <w:r w:rsidRPr="00D73D5A">
              <w:t>950 people because a disinfection by-product produced as part of the disinfection process exceeded the MAV and it took inadequate actions to address that issue.</w:t>
            </w:r>
          </w:p>
        </w:tc>
      </w:tr>
    </w:tbl>
    <w:p w14:paraId="7E878597"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5C54" w14:paraId="7E87859A" w14:textId="77777777" w:rsidTr="007E0544">
        <w:trPr>
          <w:cantSplit/>
        </w:trPr>
        <w:tc>
          <w:tcPr>
            <w:tcW w:w="4253" w:type="dxa"/>
            <w:gridSpan w:val="2"/>
            <w:shd w:val="clear" w:color="auto" w:fill="D9D9D9" w:themeFill="background1" w:themeFillShade="D9"/>
          </w:tcPr>
          <w:p w14:paraId="7E878598" w14:textId="77777777" w:rsidR="00E040DF" w:rsidRPr="00295C54" w:rsidRDefault="00295C54" w:rsidP="007E0544">
            <w:pPr>
              <w:pStyle w:val="TableText"/>
              <w:rPr>
                <w:b/>
              </w:rPr>
            </w:pPr>
            <w:r w:rsidRPr="00295C54">
              <w:rPr>
                <w:b/>
              </w:rPr>
              <w:t>R</w:t>
            </w:r>
            <w:r w:rsidRPr="00295C54">
              <w:rPr>
                <w:rFonts w:cstheme="minorHAnsi"/>
                <w:b/>
              </w:rPr>
              <w:t>ū</w:t>
            </w:r>
            <w:r w:rsidRPr="00295C54">
              <w:rPr>
                <w:b/>
              </w:rPr>
              <w:t>nanga</w:t>
            </w:r>
          </w:p>
        </w:tc>
        <w:tc>
          <w:tcPr>
            <w:tcW w:w="3827" w:type="dxa"/>
            <w:gridSpan w:val="3"/>
            <w:shd w:val="clear" w:color="auto" w:fill="D9D9D9" w:themeFill="background1" w:themeFillShade="D9"/>
          </w:tcPr>
          <w:p w14:paraId="7E878599" w14:textId="77777777" w:rsidR="00E040DF" w:rsidRPr="00295C54" w:rsidRDefault="00E040DF" w:rsidP="007E0544">
            <w:pPr>
              <w:pStyle w:val="TableText"/>
              <w:jc w:val="right"/>
              <w:rPr>
                <w:b/>
              </w:rPr>
            </w:pPr>
            <w:r w:rsidRPr="00295C54">
              <w:rPr>
                <w:b/>
              </w:rPr>
              <w:t xml:space="preserve">Population: </w:t>
            </w:r>
            <w:r w:rsidR="00295C54" w:rsidRPr="00295C54">
              <w:rPr>
                <w:b/>
              </w:rPr>
              <w:t>1,090</w:t>
            </w:r>
          </w:p>
        </w:tc>
      </w:tr>
      <w:tr w:rsidR="00E040DF" w:rsidRPr="00D73D5A" w14:paraId="7E87859F" w14:textId="77777777" w:rsidTr="007E0544">
        <w:trPr>
          <w:cantSplit/>
        </w:trPr>
        <w:tc>
          <w:tcPr>
            <w:tcW w:w="2410" w:type="dxa"/>
            <w:shd w:val="clear" w:color="auto" w:fill="FFFFFF"/>
          </w:tcPr>
          <w:p w14:paraId="7E87859B"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59C"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59D"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59E"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A1" w14:textId="77777777" w:rsidTr="007E0544">
        <w:trPr>
          <w:cantSplit/>
        </w:trPr>
        <w:tc>
          <w:tcPr>
            <w:tcW w:w="8080" w:type="dxa"/>
            <w:shd w:val="clear" w:color="auto" w:fill="auto"/>
          </w:tcPr>
          <w:p w14:paraId="7E8785A0" w14:textId="77777777" w:rsidR="00E040DF" w:rsidRPr="00226A16" w:rsidRDefault="00295C54" w:rsidP="007E0544">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r w:rsidRPr="00D9465A">
              <w:t xml:space="preserve"> A temporary boil-water notice was in place during the reporting period.</w:t>
            </w:r>
          </w:p>
        </w:tc>
      </w:tr>
    </w:tbl>
    <w:p w14:paraId="7E8785A2" w14:textId="77777777" w:rsidR="00E040DF" w:rsidRDefault="00E040DF" w:rsidP="00E040DF"/>
    <w:p w14:paraId="7E8785A3" w14:textId="77777777" w:rsidR="00295C54" w:rsidRDefault="00295C54" w:rsidP="00295C54">
      <w:pPr>
        <w:pStyle w:val="Heading5"/>
      </w:pPr>
      <w:r w:rsidRPr="00D73D5A">
        <w:t xml:space="preserve">Supplier: Ngakawau </w:t>
      </w:r>
      <w:r>
        <w:t>–</w:t>
      </w:r>
      <w:r w:rsidRPr="00D73D5A">
        <w:t xml:space="preserve"> Hector Water Society Inc</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86288" w14:paraId="7E8785A6" w14:textId="77777777" w:rsidTr="007E0544">
        <w:trPr>
          <w:cantSplit/>
        </w:trPr>
        <w:tc>
          <w:tcPr>
            <w:tcW w:w="4253" w:type="dxa"/>
            <w:gridSpan w:val="2"/>
            <w:shd w:val="clear" w:color="auto" w:fill="D9D9D9" w:themeFill="background1" w:themeFillShade="D9"/>
          </w:tcPr>
          <w:p w14:paraId="7E8785A4" w14:textId="77777777" w:rsidR="00E040DF" w:rsidRPr="00295C54" w:rsidRDefault="00295C54" w:rsidP="007E0544">
            <w:pPr>
              <w:pStyle w:val="TableText"/>
              <w:rPr>
                <w:b/>
              </w:rPr>
            </w:pPr>
            <w:r w:rsidRPr="00295C54">
              <w:rPr>
                <w:b/>
              </w:rPr>
              <w:t>Hector/Ng</w:t>
            </w:r>
            <w:r w:rsidRPr="00295C54">
              <w:rPr>
                <w:rFonts w:cstheme="minorHAnsi"/>
                <w:b/>
              </w:rPr>
              <w:t>ā</w:t>
            </w:r>
            <w:r w:rsidRPr="00295C54">
              <w:rPr>
                <w:b/>
              </w:rPr>
              <w:t>kawau</w:t>
            </w:r>
          </w:p>
        </w:tc>
        <w:tc>
          <w:tcPr>
            <w:tcW w:w="3827" w:type="dxa"/>
            <w:gridSpan w:val="3"/>
            <w:shd w:val="clear" w:color="auto" w:fill="D9D9D9" w:themeFill="background1" w:themeFillShade="D9"/>
          </w:tcPr>
          <w:p w14:paraId="7E8785A5" w14:textId="77777777" w:rsidR="00E040DF" w:rsidRPr="00486288" w:rsidRDefault="00E040DF" w:rsidP="007E0544">
            <w:pPr>
              <w:pStyle w:val="TableText"/>
              <w:jc w:val="right"/>
              <w:rPr>
                <w:b/>
              </w:rPr>
            </w:pPr>
            <w:r w:rsidRPr="00486288">
              <w:rPr>
                <w:b/>
              </w:rPr>
              <w:t xml:space="preserve">Population: </w:t>
            </w:r>
            <w:r w:rsidR="00295C54">
              <w:rPr>
                <w:b/>
              </w:rPr>
              <w:t>219</w:t>
            </w:r>
          </w:p>
        </w:tc>
      </w:tr>
      <w:tr w:rsidR="00295C54" w:rsidRPr="00D73D5A" w14:paraId="7E8785AB" w14:textId="77777777" w:rsidTr="00295C54">
        <w:trPr>
          <w:cantSplit/>
        </w:trPr>
        <w:tc>
          <w:tcPr>
            <w:tcW w:w="2410" w:type="dxa"/>
            <w:shd w:val="clear" w:color="auto" w:fill="FFFFFF"/>
          </w:tcPr>
          <w:p w14:paraId="7E8785A7" w14:textId="77777777" w:rsidR="00295C54" w:rsidRPr="00D73D5A" w:rsidRDefault="00295C54" w:rsidP="00295C54">
            <w:pPr>
              <w:pStyle w:val="TableText"/>
            </w:pPr>
            <w:r w:rsidRPr="00D73D5A">
              <w:t xml:space="preserve">Health Act: </w:t>
            </w:r>
            <w:r w:rsidRPr="002525A8">
              <w:rPr>
                <w:color w:val="C00000"/>
              </w:rPr>
              <w:t>Not complied</w:t>
            </w:r>
          </w:p>
        </w:tc>
        <w:tc>
          <w:tcPr>
            <w:tcW w:w="2552" w:type="dxa"/>
            <w:gridSpan w:val="2"/>
            <w:shd w:val="clear" w:color="auto" w:fill="FFFFFF"/>
          </w:tcPr>
          <w:p w14:paraId="7E8785A8" w14:textId="77777777" w:rsidR="00295C54" w:rsidRPr="00D73D5A" w:rsidRDefault="00295C54" w:rsidP="00295C54">
            <w:pPr>
              <w:pStyle w:val="TableText"/>
            </w:pPr>
            <w:r w:rsidRPr="00D73D5A">
              <w:t xml:space="preserve">Standards: Bacterial </w:t>
            </w:r>
            <w:r w:rsidRPr="002850C8">
              <w:rPr>
                <w:color w:val="C00000"/>
              </w:rPr>
              <w:t>Not met</w:t>
            </w:r>
          </w:p>
        </w:tc>
        <w:tc>
          <w:tcPr>
            <w:tcW w:w="1701" w:type="dxa"/>
            <w:shd w:val="clear" w:color="auto" w:fill="FFFFFF"/>
          </w:tcPr>
          <w:p w14:paraId="7E8785A9" w14:textId="77777777" w:rsidR="00295C54" w:rsidRPr="00D73D5A" w:rsidRDefault="00295C54" w:rsidP="00295C54">
            <w:pPr>
              <w:pStyle w:val="TableText"/>
            </w:pPr>
            <w:r w:rsidRPr="00D73D5A">
              <w:t xml:space="preserve">Protozoal </w:t>
            </w:r>
            <w:r w:rsidRPr="002525A8">
              <w:rPr>
                <w:color w:val="C00000"/>
              </w:rPr>
              <w:t>Not met</w:t>
            </w:r>
          </w:p>
        </w:tc>
        <w:tc>
          <w:tcPr>
            <w:tcW w:w="1417" w:type="dxa"/>
            <w:shd w:val="clear" w:color="auto" w:fill="FFFFFF"/>
          </w:tcPr>
          <w:p w14:paraId="7E8785AA" w14:textId="77777777" w:rsidR="00295C54" w:rsidRPr="00D73D5A" w:rsidRDefault="00295C54"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AF" w14:textId="77777777" w:rsidTr="007E0544">
        <w:trPr>
          <w:cantSplit/>
        </w:trPr>
        <w:tc>
          <w:tcPr>
            <w:tcW w:w="8080" w:type="dxa"/>
            <w:shd w:val="clear" w:color="auto" w:fill="auto"/>
          </w:tcPr>
          <w:p w14:paraId="7E8785AC" w14:textId="77777777" w:rsidR="00295C54" w:rsidRPr="00D73D5A" w:rsidRDefault="00295C54" w:rsidP="00295C54">
            <w:pPr>
              <w:pStyle w:val="TableText"/>
            </w:pPr>
            <w:r w:rsidRPr="00D73D5A">
              <w:t>The water supply uses surface water, without disinfection. A permanent boil-water notice was in place during the reporting period.</w:t>
            </w:r>
          </w:p>
          <w:p w14:paraId="7E8785AD" w14:textId="77777777" w:rsidR="00295C54" w:rsidRPr="00D73D5A" w:rsidRDefault="00295C54" w:rsidP="00295C54">
            <w:pPr>
              <w:pStyle w:val="TableText"/>
            </w:pPr>
            <w:r w:rsidRPr="00D73D5A">
              <w:t>Hector/Ng</w:t>
            </w:r>
            <w:r>
              <w:rPr>
                <w:rFonts w:cs="Segoe UI"/>
              </w:rPr>
              <w:t>ā</w:t>
            </w:r>
            <w:r w:rsidRPr="00D73D5A">
              <w:t>kawau failed to meet drinking</w:t>
            </w:r>
            <w:r>
              <w:t>-</w:t>
            </w:r>
            <w:r w:rsidRPr="00D73D5A">
              <w:t>water monitoring requirements for the supply and failed to keep adequate records. It therefore failed to comply with the Health Act (sections 69Y and 69ZD).</w:t>
            </w:r>
          </w:p>
          <w:p w14:paraId="7E8785AE" w14:textId="77777777" w:rsidR="00E040DF" w:rsidRPr="00226A16" w:rsidRDefault="00295C54" w:rsidP="00295C54">
            <w:pPr>
              <w:pStyle w:val="TableText"/>
            </w:pPr>
            <w:r w:rsidRPr="00D73D5A">
              <w:t>Hector/Ng</w:t>
            </w:r>
            <w:r>
              <w:rPr>
                <w:rFonts w:cs="Segoe UI"/>
              </w:rPr>
              <w:t>ā</w:t>
            </w:r>
            <w:r w:rsidRPr="00D73D5A">
              <w:t>kawau failed the bacteriological Standards because sampling was inadequate. It failed the protozoal Standards because the infrastructure available was inadequate and compliance was not attempted.</w:t>
            </w:r>
          </w:p>
        </w:tc>
      </w:tr>
    </w:tbl>
    <w:p w14:paraId="7E8785B0" w14:textId="77777777" w:rsidR="00E040DF" w:rsidRDefault="00E040DF" w:rsidP="00E040DF"/>
    <w:p w14:paraId="7E8785B1" w14:textId="77777777" w:rsidR="00295C54" w:rsidRDefault="00295C54" w:rsidP="00295C54">
      <w:pPr>
        <w:pStyle w:val="Heading5"/>
      </w:pPr>
      <w:r w:rsidRPr="00D73D5A">
        <w:lastRenderedPageBreak/>
        <w:t>Supplier: Westland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86288" w14:paraId="7E8785B4" w14:textId="77777777" w:rsidTr="007E0544">
        <w:trPr>
          <w:cantSplit/>
        </w:trPr>
        <w:tc>
          <w:tcPr>
            <w:tcW w:w="4253" w:type="dxa"/>
            <w:gridSpan w:val="2"/>
            <w:shd w:val="clear" w:color="auto" w:fill="D9D9D9" w:themeFill="background1" w:themeFillShade="D9"/>
          </w:tcPr>
          <w:p w14:paraId="7E8785B2" w14:textId="77777777" w:rsidR="00E040DF" w:rsidRPr="00295C54" w:rsidRDefault="00295C54" w:rsidP="00295C54">
            <w:pPr>
              <w:pStyle w:val="TableText"/>
              <w:keepNext/>
              <w:rPr>
                <w:b/>
              </w:rPr>
            </w:pPr>
            <w:r w:rsidRPr="00295C54">
              <w:rPr>
                <w:b/>
              </w:rPr>
              <w:t>Arahura P</w:t>
            </w:r>
            <w:r w:rsidRPr="00295C54">
              <w:rPr>
                <w:rFonts w:cstheme="minorHAnsi"/>
                <w:b/>
              </w:rPr>
              <w:t>ā</w:t>
            </w:r>
          </w:p>
        </w:tc>
        <w:tc>
          <w:tcPr>
            <w:tcW w:w="3827" w:type="dxa"/>
            <w:gridSpan w:val="3"/>
            <w:shd w:val="clear" w:color="auto" w:fill="D9D9D9" w:themeFill="background1" w:themeFillShade="D9"/>
          </w:tcPr>
          <w:p w14:paraId="7E8785B3" w14:textId="77777777" w:rsidR="00E040DF" w:rsidRPr="00486288" w:rsidRDefault="00E040DF" w:rsidP="007E0544">
            <w:pPr>
              <w:pStyle w:val="TableText"/>
              <w:jc w:val="right"/>
              <w:rPr>
                <w:b/>
              </w:rPr>
            </w:pPr>
            <w:r w:rsidRPr="00486288">
              <w:rPr>
                <w:b/>
              </w:rPr>
              <w:t xml:space="preserve">Population: </w:t>
            </w:r>
            <w:r w:rsidR="00295C54">
              <w:rPr>
                <w:b/>
              </w:rPr>
              <w:t>105</w:t>
            </w:r>
          </w:p>
        </w:tc>
      </w:tr>
      <w:tr w:rsidR="00295C54" w:rsidRPr="00D73D5A" w14:paraId="7E8785B9" w14:textId="77777777" w:rsidTr="00295C54">
        <w:trPr>
          <w:cantSplit/>
        </w:trPr>
        <w:tc>
          <w:tcPr>
            <w:tcW w:w="2410" w:type="dxa"/>
            <w:shd w:val="clear" w:color="auto" w:fill="FFFFFF"/>
          </w:tcPr>
          <w:p w14:paraId="7E8785B5" w14:textId="77777777" w:rsidR="00295C54" w:rsidRPr="00D73D5A" w:rsidRDefault="00295C54" w:rsidP="00295C54">
            <w:pPr>
              <w:pStyle w:val="TableText"/>
              <w:keepNext/>
            </w:pPr>
            <w:r w:rsidRPr="00D73D5A">
              <w:t xml:space="preserve">Health Act: </w:t>
            </w:r>
            <w:r w:rsidRPr="002525A8">
              <w:rPr>
                <w:color w:val="C00000"/>
              </w:rPr>
              <w:t>Not complied</w:t>
            </w:r>
          </w:p>
        </w:tc>
        <w:tc>
          <w:tcPr>
            <w:tcW w:w="2552" w:type="dxa"/>
            <w:gridSpan w:val="2"/>
            <w:shd w:val="clear" w:color="auto" w:fill="FFFFFF"/>
          </w:tcPr>
          <w:p w14:paraId="7E8785B6" w14:textId="77777777" w:rsidR="00295C54" w:rsidRPr="00D73D5A" w:rsidRDefault="00295C54" w:rsidP="00295C54">
            <w:pPr>
              <w:pStyle w:val="TableText"/>
            </w:pPr>
            <w:r w:rsidRPr="00D73D5A">
              <w:t xml:space="preserve">Standards: Bacterial </w:t>
            </w:r>
            <w:r w:rsidRPr="002850C8">
              <w:rPr>
                <w:color w:val="C00000"/>
              </w:rPr>
              <w:t>Not met</w:t>
            </w:r>
          </w:p>
        </w:tc>
        <w:tc>
          <w:tcPr>
            <w:tcW w:w="1701" w:type="dxa"/>
            <w:shd w:val="clear" w:color="auto" w:fill="FFFFFF"/>
          </w:tcPr>
          <w:p w14:paraId="7E8785B7" w14:textId="77777777" w:rsidR="00295C54" w:rsidRPr="00D73D5A" w:rsidRDefault="00295C54" w:rsidP="00295C54">
            <w:pPr>
              <w:pStyle w:val="TableText"/>
            </w:pPr>
            <w:r w:rsidRPr="00D73D5A">
              <w:t xml:space="preserve">Protozoal </w:t>
            </w:r>
            <w:r w:rsidRPr="002525A8">
              <w:rPr>
                <w:color w:val="C00000"/>
              </w:rPr>
              <w:t>Not met</w:t>
            </w:r>
          </w:p>
        </w:tc>
        <w:tc>
          <w:tcPr>
            <w:tcW w:w="1417" w:type="dxa"/>
            <w:shd w:val="clear" w:color="auto" w:fill="FFFFFF"/>
          </w:tcPr>
          <w:p w14:paraId="7E8785B8" w14:textId="77777777" w:rsidR="00295C54" w:rsidRPr="00D73D5A" w:rsidRDefault="00295C54"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BD" w14:textId="77777777" w:rsidTr="007E0544">
        <w:trPr>
          <w:cantSplit/>
        </w:trPr>
        <w:tc>
          <w:tcPr>
            <w:tcW w:w="8080" w:type="dxa"/>
            <w:shd w:val="clear" w:color="auto" w:fill="auto"/>
          </w:tcPr>
          <w:p w14:paraId="7E8785BA" w14:textId="77777777" w:rsidR="00295C54" w:rsidRPr="00D73D5A" w:rsidRDefault="00295C54" w:rsidP="00295C54">
            <w:pPr>
              <w:pStyle w:val="TableText"/>
            </w:pPr>
            <w:r w:rsidRPr="00D73D5A">
              <w:t>The water supply uses ground water and is chlorinated.</w:t>
            </w:r>
          </w:p>
          <w:p w14:paraId="7E8785BB" w14:textId="77777777" w:rsidR="00295C54" w:rsidRPr="00D73D5A" w:rsidRDefault="00295C54" w:rsidP="00295C54">
            <w:pPr>
              <w:pStyle w:val="TableText"/>
            </w:pPr>
            <w:r w:rsidRPr="00D73D5A">
              <w:t>Arahura P</w:t>
            </w:r>
            <w:r>
              <w:rPr>
                <w:rFonts w:cs="Segoe UI"/>
              </w:rPr>
              <w:t>ā</w:t>
            </w:r>
            <w:r w:rsidRPr="00D73D5A">
              <w:t xml:space="preserve"> failed to meet drinking</w:t>
            </w:r>
            <w:r>
              <w:t>-</w:t>
            </w:r>
            <w:r w:rsidRPr="00D73D5A">
              <w:t>water monitoring requirements for the supply. It therefore failed to comply with the Health Act (section 69Y).</w:t>
            </w:r>
          </w:p>
          <w:p w14:paraId="7E8785BC" w14:textId="77777777" w:rsidR="00E040DF" w:rsidRPr="00226A16" w:rsidRDefault="00295C54" w:rsidP="00295C54">
            <w:pPr>
              <w:pStyle w:val="TableText"/>
            </w:pPr>
            <w:r w:rsidRPr="00D73D5A">
              <w:t>Arahura P</w:t>
            </w:r>
            <w:r>
              <w:rPr>
                <w:rFonts w:cs="Segoe UI"/>
              </w:rPr>
              <w:t>ā</w:t>
            </w:r>
            <w:r w:rsidRPr="00D73D5A">
              <w:t xml:space="preserve"> failed the bacteriological Standards because sampling was inadequate. It failed the protozoal Standards because the infrastructure available was inadequate and compliance was not attempted.</w:t>
            </w:r>
          </w:p>
        </w:tc>
      </w:tr>
    </w:tbl>
    <w:p w14:paraId="7E8785BE"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5C54" w14:paraId="7E8785C1" w14:textId="77777777" w:rsidTr="007E0544">
        <w:trPr>
          <w:cantSplit/>
        </w:trPr>
        <w:tc>
          <w:tcPr>
            <w:tcW w:w="4253" w:type="dxa"/>
            <w:gridSpan w:val="2"/>
            <w:shd w:val="clear" w:color="auto" w:fill="D9D9D9" w:themeFill="background1" w:themeFillShade="D9"/>
          </w:tcPr>
          <w:p w14:paraId="7E8785BF" w14:textId="77777777" w:rsidR="00E040DF" w:rsidRPr="00295C54" w:rsidRDefault="00295C54" w:rsidP="007E0544">
            <w:pPr>
              <w:pStyle w:val="TableText"/>
              <w:rPr>
                <w:b/>
              </w:rPr>
            </w:pPr>
            <w:r w:rsidRPr="00295C54">
              <w:rPr>
                <w:b/>
              </w:rPr>
              <w:t>Fox Glacier</w:t>
            </w:r>
          </w:p>
        </w:tc>
        <w:tc>
          <w:tcPr>
            <w:tcW w:w="3827" w:type="dxa"/>
            <w:gridSpan w:val="3"/>
            <w:shd w:val="clear" w:color="auto" w:fill="D9D9D9" w:themeFill="background1" w:themeFillShade="D9"/>
          </w:tcPr>
          <w:p w14:paraId="7E8785C0" w14:textId="77777777" w:rsidR="00E040DF" w:rsidRPr="00295C54" w:rsidRDefault="00E040DF" w:rsidP="007E0544">
            <w:pPr>
              <w:pStyle w:val="TableText"/>
              <w:jc w:val="right"/>
              <w:rPr>
                <w:b/>
              </w:rPr>
            </w:pPr>
            <w:r w:rsidRPr="00295C54">
              <w:rPr>
                <w:b/>
              </w:rPr>
              <w:t xml:space="preserve">Population: </w:t>
            </w:r>
            <w:r w:rsidR="00295C54" w:rsidRPr="00295C54">
              <w:rPr>
                <w:b/>
              </w:rPr>
              <w:t>252</w:t>
            </w:r>
          </w:p>
        </w:tc>
      </w:tr>
      <w:tr w:rsidR="00295C54" w:rsidRPr="00D73D5A" w14:paraId="7E8785C6" w14:textId="77777777" w:rsidTr="00295C54">
        <w:trPr>
          <w:cantSplit/>
        </w:trPr>
        <w:tc>
          <w:tcPr>
            <w:tcW w:w="2410" w:type="dxa"/>
            <w:shd w:val="clear" w:color="auto" w:fill="FFFFFF"/>
          </w:tcPr>
          <w:p w14:paraId="7E8785C2" w14:textId="77777777" w:rsidR="00295C54" w:rsidRPr="00D73D5A" w:rsidRDefault="00295C54"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5C3" w14:textId="77777777" w:rsidR="00295C54" w:rsidRPr="00D73D5A" w:rsidRDefault="00295C54" w:rsidP="00295C54">
            <w:pPr>
              <w:pStyle w:val="TableText"/>
            </w:pPr>
            <w:r w:rsidRPr="00D73D5A">
              <w:t xml:space="preserve">Standards: Bacterial </w:t>
            </w:r>
            <w:r w:rsidRPr="00EA42D7">
              <w:rPr>
                <w:color w:val="C00000"/>
              </w:rPr>
              <w:t>Not met</w:t>
            </w:r>
          </w:p>
        </w:tc>
        <w:tc>
          <w:tcPr>
            <w:tcW w:w="1701" w:type="dxa"/>
            <w:shd w:val="clear" w:color="auto" w:fill="FFFFFF"/>
          </w:tcPr>
          <w:p w14:paraId="7E8785C4" w14:textId="77777777" w:rsidR="00295C54" w:rsidRPr="00D73D5A" w:rsidRDefault="00295C54" w:rsidP="00295C54">
            <w:pPr>
              <w:pStyle w:val="TableText"/>
            </w:pPr>
            <w:r w:rsidRPr="00D73D5A">
              <w:t xml:space="preserve">Protozoal </w:t>
            </w:r>
            <w:r w:rsidRPr="00EA42D7">
              <w:rPr>
                <w:color w:val="C00000"/>
              </w:rPr>
              <w:t>Not met</w:t>
            </w:r>
          </w:p>
        </w:tc>
        <w:tc>
          <w:tcPr>
            <w:tcW w:w="1417" w:type="dxa"/>
            <w:shd w:val="clear" w:color="auto" w:fill="FFFFFF"/>
          </w:tcPr>
          <w:p w14:paraId="7E8785C5" w14:textId="77777777" w:rsidR="00295C54" w:rsidRPr="00D73D5A" w:rsidRDefault="00295C54"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C9" w14:textId="77777777" w:rsidTr="007E0544">
        <w:trPr>
          <w:cantSplit/>
        </w:trPr>
        <w:tc>
          <w:tcPr>
            <w:tcW w:w="8080" w:type="dxa"/>
            <w:shd w:val="clear" w:color="auto" w:fill="auto"/>
          </w:tcPr>
          <w:p w14:paraId="7E8785C7" w14:textId="77777777" w:rsidR="00295C54" w:rsidRPr="00D73D5A" w:rsidRDefault="00295C54" w:rsidP="00295C54">
            <w:pPr>
              <w:pStyle w:val="TableText"/>
            </w:pPr>
            <w:r w:rsidRPr="00D73D5A">
              <w:t>The water supply uses surface water</w:t>
            </w:r>
            <w:r>
              <w:t>,</w:t>
            </w:r>
            <w:r w:rsidRPr="00D73D5A">
              <w:t xml:space="preserve"> is treated with filtration and</w:t>
            </w:r>
            <w:r>
              <w:t xml:space="preserve"> is</w:t>
            </w:r>
            <w:r w:rsidRPr="00D73D5A">
              <w:t xml:space="preserve"> chlorinated. A temporary boil-water notice was in place during the reporting period.</w:t>
            </w:r>
          </w:p>
          <w:p w14:paraId="7E8785C8" w14:textId="77777777" w:rsidR="00E040DF" w:rsidRPr="00226A16" w:rsidRDefault="00295C54" w:rsidP="00295C54">
            <w:pPr>
              <w:pStyle w:val="TableText"/>
            </w:pPr>
            <w:r w:rsidRPr="00D73D5A">
              <w:t xml:space="preserve">Fox Glacier failed the bacteriological Standards because </w:t>
            </w:r>
            <w:r w:rsidRPr="00856EBA">
              <w:rPr>
                <w:i/>
              </w:rPr>
              <w:t xml:space="preserve">E. coli </w:t>
            </w:r>
            <w:r w:rsidRPr="00D73D5A">
              <w:t>was detected in 4.6 percent of monitoring samples and sampling was inadequate. It failed the protozoal Standards because the infrastructure available was inadequate and record-keeping was inadequate.</w:t>
            </w:r>
          </w:p>
        </w:tc>
      </w:tr>
    </w:tbl>
    <w:p w14:paraId="7E8785CA"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5C54" w14:paraId="7E8785CD" w14:textId="77777777" w:rsidTr="007E0544">
        <w:trPr>
          <w:cantSplit/>
        </w:trPr>
        <w:tc>
          <w:tcPr>
            <w:tcW w:w="4253" w:type="dxa"/>
            <w:gridSpan w:val="2"/>
            <w:shd w:val="clear" w:color="auto" w:fill="D9D9D9" w:themeFill="background1" w:themeFillShade="D9"/>
          </w:tcPr>
          <w:p w14:paraId="7E8785CB" w14:textId="77777777" w:rsidR="00E040DF" w:rsidRPr="00295C54" w:rsidRDefault="00295C54" w:rsidP="007E0544">
            <w:pPr>
              <w:pStyle w:val="TableText"/>
              <w:rPr>
                <w:b/>
              </w:rPr>
            </w:pPr>
            <w:r w:rsidRPr="00295C54">
              <w:rPr>
                <w:b/>
              </w:rPr>
              <w:t>Franz Josef</w:t>
            </w:r>
          </w:p>
        </w:tc>
        <w:tc>
          <w:tcPr>
            <w:tcW w:w="3827" w:type="dxa"/>
            <w:gridSpan w:val="3"/>
            <w:shd w:val="clear" w:color="auto" w:fill="D9D9D9" w:themeFill="background1" w:themeFillShade="D9"/>
          </w:tcPr>
          <w:p w14:paraId="7E8785CC" w14:textId="77777777" w:rsidR="00E040DF" w:rsidRPr="00295C54" w:rsidRDefault="00E040DF" w:rsidP="007E0544">
            <w:pPr>
              <w:pStyle w:val="TableText"/>
              <w:jc w:val="right"/>
              <w:rPr>
                <w:b/>
              </w:rPr>
            </w:pPr>
            <w:r w:rsidRPr="00295C54">
              <w:rPr>
                <w:b/>
              </w:rPr>
              <w:t xml:space="preserve">Population: </w:t>
            </w:r>
            <w:r w:rsidR="00295C54" w:rsidRPr="00295C54">
              <w:rPr>
                <w:b/>
              </w:rPr>
              <w:t>2,611</w:t>
            </w:r>
          </w:p>
        </w:tc>
      </w:tr>
      <w:tr w:rsidR="00E040DF" w:rsidRPr="00D73D5A" w14:paraId="7E8785D2" w14:textId="77777777" w:rsidTr="007E0544">
        <w:trPr>
          <w:cantSplit/>
        </w:trPr>
        <w:tc>
          <w:tcPr>
            <w:tcW w:w="2410" w:type="dxa"/>
            <w:shd w:val="clear" w:color="auto" w:fill="FFFFFF"/>
          </w:tcPr>
          <w:p w14:paraId="7E8785CE"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5CF"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5D0" w14:textId="77777777" w:rsidR="00E040DF" w:rsidRPr="00D73D5A" w:rsidRDefault="00E040DF" w:rsidP="00295C54">
            <w:pPr>
              <w:pStyle w:val="TableText"/>
            </w:pPr>
            <w:r w:rsidRPr="00D73D5A">
              <w:t xml:space="preserve">Protozoal </w:t>
            </w:r>
            <w:r w:rsidR="00295C54" w:rsidRPr="00295C54">
              <w:rPr>
                <w:color w:val="C00000"/>
              </w:rPr>
              <w:t>Not m</w:t>
            </w:r>
            <w:r w:rsidRPr="00295C54">
              <w:rPr>
                <w:color w:val="C00000"/>
              </w:rPr>
              <w:t>et</w:t>
            </w:r>
          </w:p>
        </w:tc>
        <w:tc>
          <w:tcPr>
            <w:tcW w:w="1417" w:type="dxa"/>
            <w:shd w:val="clear" w:color="auto" w:fill="FFFFFF"/>
          </w:tcPr>
          <w:p w14:paraId="7E8785D1"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D5" w14:textId="77777777" w:rsidTr="007E0544">
        <w:trPr>
          <w:cantSplit/>
        </w:trPr>
        <w:tc>
          <w:tcPr>
            <w:tcW w:w="8080" w:type="dxa"/>
            <w:shd w:val="clear" w:color="auto" w:fill="auto"/>
          </w:tcPr>
          <w:p w14:paraId="7E8785D3" w14:textId="77777777" w:rsidR="00295C54" w:rsidRPr="00D73D5A" w:rsidRDefault="00295C54" w:rsidP="00295C54">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5D4" w14:textId="77777777" w:rsidR="00E040DF" w:rsidRPr="00226A16" w:rsidRDefault="00295C54" w:rsidP="00295C54">
            <w:pPr>
              <w:pStyle w:val="TableText"/>
            </w:pPr>
            <w:r w:rsidRPr="00D73D5A">
              <w:t>Franz Josef failed the protozoal Standards because there were calibration issues and record-keeping was inadequate.</w:t>
            </w:r>
          </w:p>
        </w:tc>
      </w:tr>
    </w:tbl>
    <w:p w14:paraId="7E8785D6"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5C54" w14:paraId="7E8785D9" w14:textId="77777777" w:rsidTr="007E0544">
        <w:trPr>
          <w:cantSplit/>
        </w:trPr>
        <w:tc>
          <w:tcPr>
            <w:tcW w:w="4253" w:type="dxa"/>
            <w:gridSpan w:val="2"/>
            <w:shd w:val="clear" w:color="auto" w:fill="D9D9D9" w:themeFill="background1" w:themeFillShade="D9"/>
          </w:tcPr>
          <w:p w14:paraId="7E8785D7" w14:textId="77777777" w:rsidR="00E040DF" w:rsidRPr="00295C54" w:rsidRDefault="00295C54" w:rsidP="007E0544">
            <w:pPr>
              <w:pStyle w:val="TableText"/>
              <w:rPr>
                <w:b/>
              </w:rPr>
            </w:pPr>
            <w:r w:rsidRPr="00295C54">
              <w:rPr>
                <w:b/>
              </w:rPr>
              <w:t>Haast</w:t>
            </w:r>
          </w:p>
        </w:tc>
        <w:tc>
          <w:tcPr>
            <w:tcW w:w="3827" w:type="dxa"/>
            <w:gridSpan w:val="3"/>
            <w:shd w:val="clear" w:color="auto" w:fill="D9D9D9" w:themeFill="background1" w:themeFillShade="D9"/>
          </w:tcPr>
          <w:p w14:paraId="7E8785D8" w14:textId="77777777" w:rsidR="00E040DF" w:rsidRPr="00295C54" w:rsidRDefault="00E040DF" w:rsidP="007E0544">
            <w:pPr>
              <w:pStyle w:val="TableText"/>
              <w:jc w:val="right"/>
              <w:rPr>
                <w:b/>
              </w:rPr>
            </w:pPr>
            <w:r w:rsidRPr="00295C54">
              <w:rPr>
                <w:b/>
              </w:rPr>
              <w:t xml:space="preserve">Population: </w:t>
            </w:r>
            <w:r w:rsidR="00295C54" w:rsidRPr="00295C54">
              <w:rPr>
                <w:b/>
              </w:rPr>
              <w:t>110</w:t>
            </w:r>
          </w:p>
        </w:tc>
      </w:tr>
      <w:tr w:rsidR="00295C54" w:rsidRPr="00D73D5A" w14:paraId="7E8785DE" w14:textId="77777777" w:rsidTr="00295C54">
        <w:trPr>
          <w:cantSplit/>
        </w:trPr>
        <w:tc>
          <w:tcPr>
            <w:tcW w:w="2410" w:type="dxa"/>
            <w:shd w:val="clear" w:color="auto" w:fill="FFFFFF"/>
          </w:tcPr>
          <w:p w14:paraId="7E8785DA" w14:textId="77777777" w:rsidR="00295C54" w:rsidRPr="00D73D5A" w:rsidRDefault="00295C54" w:rsidP="00295C54">
            <w:pPr>
              <w:pStyle w:val="TableText"/>
            </w:pPr>
            <w:r w:rsidRPr="00D73D5A">
              <w:t xml:space="preserve">Health Act: </w:t>
            </w:r>
            <w:r w:rsidRPr="00486288">
              <w:rPr>
                <w:color w:val="5B9BD5"/>
              </w:rPr>
              <w:t>Complied</w:t>
            </w:r>
          </w:p>
        </w:tc>
        <w:tc>
          <w:tcPr>
            <w:tcW w:w="2552" w:type="dxa"/>
            <w:gridSpan w:val="2"/>
            <w:shd w:val="clear" w:color="auto" w:fill="FFFFFF"/>
          </w:tcPr>
          <w:p w14:paraId="7E8785DB" w14:textId="77777777" w:rsidR="00295C54" w:rsidRPr="00D73D5A" w:rsidRDefault="00295C54" w:rsidP="00295C54">
            <w:pPr>
              <w:pStyle w:val="TableText"/>
            </w:pPr>
            <w:r w:rsidRPr="00D73D5A">
              <w:t xml:space="preserve">Standards: Bacterial </w:t>
            </w:r>
            <w:r w:rsidRPr="00EA42D7">
              <w:rPr>
                <w:color w:val="C00000"/>
              </w:rPr>
              <w:t>Not met</w:t>
            </w:r>
          </w:p>
        </w:tc>
        <w:tc>
          <w:tcPr>
            <w:tcW w:w="1701" w:type="dxa"/>
            <w:shd w:val="clear" w:color="auto" w:fill="FFFFFF"/>
          </w:tcPr>
          <w:p w14:paraId="7E8785DC" w14:textId="77777777" w:rsidR="00295C54" w:rsidRPr="00D73D5A" w:rsidRDefault="00295C54" w:rsidP="00295C54">
            <w:pPr>
              <w:pStyle w:val="TableText"/>
            </w:pPr>
            <w:r w:rsidRPr="00D73D5A">
              <w:t xml:space="preserve">Protozoal </w:t>
            </w:r>
            <w:r w:rsidRPr="00EA42D7">
              <w:rPr>
                <w:color w:val="C00000"/>
              </w:rPr>
              <w:t>Not met</w:t>
            </w:r>
          </w:p>
        </w:tc>
        <w:tc>
          <w:tcPr>
            <w:tcW w:w="1417" w:type="dxa"/>
            <w:shd w:val="clear" w:color="auto" w:fill="FFFFFF"/>
          </w:tcPr>
          <w:p w14:paraId="7E8785DD" w14:textId="77777777" w:rsidR="00295C54" w:rsidRPr="00D73D5A" w:rsidRDefault="00295C54" w:rsidP="00295C5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E1" w14:textId="77777777" w:rsidTr="007E0544">
        <w:trPr>
          <w:cantSplit/>
        </w:trPr>
        <w:tc>
          <w:tcPr>
            <w:tcW w:w="8080" w:type="dxa"/>
            <w:shd w:val="clear" w:color="auto" w:fill="auto"/>
          </w:tcPr>
          <w:p w14:paraId="7E8785DF" w14:textId="77777777" w:rsidR="00295C54" w:rsidRPr="00D73D5A" w:rsidRDefault="00295C54" w:rsidP="00295C54">
            <w:pPr>
              <w:pStyle w:val="TableText"/>
            </w:pPr>
            <w:r w:rsidRPr="00D73D5A">
              <w:t>The water supply uses ground water and is treated with filtration and UV.</w:t>
            </w:r>
          </w:p>
          <w:p w14:paraId="7E8785E0" w14:textId="77777777" w:rsidR="00E040DF" w:rsidRPr="00226A16" w:rsidRDefault="00295C54" w:rsidP="00295C54">
            <w:pPr>
              <w:pStyle w:val="TableText"/>
            </w:pPr>
            <w:r w:rsidRPr="00D73D5A">
              <w:t xml:space="preserve">Haast failed the bacteriological Standards because </w:t>
            </w:r>
            <w:r w:rsidRPr="00856EBA">
              <w:rPr>
                <w:i/>
              </w:rPr>
              <w:t xml:space="preserve">E. coli </w:t>
            </w:r>
            <w:r w:rsidRPr="00D73D5A">
              <w:t>was detected in 1.4 percent of monitoring samples. It failed the protozoal Standards because record-keeping was inadequate and some process measurements exceeded limits.</w:t>
            </w:r>
          </w:p>
        </w:tc>
      </w:tr>
    </w:tbl>
    <w:p w14:paraId="7E8785E2"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295C54" w14:paraId="7E8785E5" w14:textId="77777777" w:rsidTr="007E0544">
        <w:trPr>
          <w:cantSplit/>
        </w:trPr>
        <w:tc>
          <w:tcPr>
            <w:tcW w:w="4253" w:type="dxa"/>
            <w:gridSpan w:val="2"/>
            <w:shd w:val="clear" w:color="auto" w:fill="D9D9D9" w:themeFill="background1" w:themeFillShade="D9"/>
          </w:tcPr>
          <w:p w14:paraId="7E8785E3" w14:textId="77777777" w:rsidR="00E040DF" w:rsidRPr="00295C54" w:rsidRDefault="00295C54" w:rsidP="007E0544">
            <w:pPr>
              <w:pStyle w:val="TableText"/>
              <w:rPr>
                <w:b/>
              </w:rPr>
            </w:pPr>
            <w:r w:rsidRPr="00295C54">
              <w:rPr>
                <w:b/>
              </w:rPr>
              <w:t>Harihari</w:t>
            </w:r>
          </w:p>
        </w:tc>
        <w:tc>
          <w:tcPr>
            <w:tcW w:w="3827" w:type="dxa"/>
            <w:gridSpan w:val="3"/>
            <w:shd w:val="clear" w:color="auto" w:fill="D9D9D9" w:themeFill="background1" w:themeFillShade="D9"/>
          </w:tcPr>
          <w:p w14:paraId="7E8785E4" w14:textId="77777777" w:rsidR="00E040DF" w:rsidRPr="00295C54" w:rsidRDefault="00E040DF" w:rsidP="007E0544">
            <w:pPr>
              <w:pStyle w:val="TableText"/>
              <w:jc w:val="right"/>
              <w:rPr>
                <w:b/>
              </w:rPr>
            </w:pPr>
            <w:r w:rsidRPr="00295C54">
              <w:rPr>
                <w:b/>
              </w:rPr>
              <w:t xml:space="preserve">Population: </w:t>
            </w:r>
            <w:r w:rsidR="00295C54" w:rsidRPr="00295C54">
              <w:rPr>
                <w:b/>
              </w:rPr>
              <w:t>348</w:t>
            </w:r>
          </w:p>
        </w:tc>
      </w:tr>
      <w:tr w:rsidR="00E040DF" w:rsidRPr="00D73D5A" w14:paraId="7E8785EA" w14:textId="77777777" w:rsidTr="007E0544">
        <w:trPr>
          <w:cantSplit/>
        </w:trPr>
        <w:tc>
          <w:tcPr>
            <w:tcW w:w="2410" w:type="dxa"/>
            <w:shd w:val="clear" w:color="auto" w:fill="FFFFFF"/>
          </w:tcPr>
          <w:p w14:paraId="7E8785E6"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5E7"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5E8" w14:textId="77777777" w:rsidR="00E040DF" w:rsidRPr="00D73D5A" w:rsidRDefault="00E040DF" w:rsidP="00295C54">
            <w:pPr>
              <w:pStyle w:val="TableText"/>
            </w:pPr>
            <w:r w:rsidRPr="00D73D5A">
              <w:t xml:space="preserve">Protozoal </w:t>
            </w:r>
            <w:r w:rsidR="00295C54" w:rsidRPr="00E70421">
              <w:rPr>
                <w:color w:val="C00000"/>
              </w:rPr>
              <w:t>Not m</w:t>
            </w:r>
            <w:r w:rsidRPr="00E70421">
              <w:rPr>
                <w:color w:val="C00000"/>
              </w:rPr>
              <w:t>et</w:t>
            </w:r>
          </w:p>
        </w:tc>
        <w:tc>
          <w:tcPr>
            <w:tcW w:w="1417" w:type="dxa"/>
            <w:shd w:val="clear" w:color="auto" w:fill="FFFFFF"/>
          </w:tcPr>
          <w:p w14:paraId="7E8785E9"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ED" w14:textId="77777777" w:rsidTr="007E0544">
        <w:trPr>
          <w:cantSplit/>
        </w:trPr>
        <w:tc>
          <w:tcPr>
            <w:tcW w:w="8080" w:type="dxa"/>
            <w:shd w:val="clear" w:color="auto" w:fill="auto"/>
          </w:tcPr>
          <w:p w14:paraId="7E8785EB" w14:textId="77777777" w:rsidR="00295C54" w:rsidRPr="00D73D5A" w:rsidRDefault="00295C54" w:rsidP="00295C54">
            <w:pPr>
              <w:pStyle w:val="TableText"/>
            </w:pPr>
            <w:r w:rsidRPr="00D73D5A">
              <w:t>The water supply uses ground water and is treated with filtration and UV.</w:t>
            </w:r>
          </w:p>
          <w:p w14:paraId="7E8785EC" w14:textId="77777777" w:rsidR="00E040DF" w:rsidRPr="00226A16" w:rsidRDefault="00295C54" w:rsidP="00295C54">
            <w:pPr>
              <w:pStyle w:val="TableText"/>
            </w:pPr>
            <w:r w:rsidRPr="00D73D5A">
              <w:t>Harihari failed the protozoal Standards because the infrastructure available was inadequate, there were calibration issues and record-keeping was inadequate.</w:t>
            </w:r>
          </w:p>
        </w:tc>
      </w:tr>
    </w:tbl>
    <w:p w14:paraId="7E8785EE"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86288" w14:paraId="7E8785F1" w14:textId="77777777" w:rsidTr="007E0544">
        <w:trPr>
          <w:cantSplit/>
        </w:trPr>
        <w:tc>
          <w:tcPr>
            <w:tcW w:w="4253" w:type="dxa"/>
            <w:gridSpan w:val="2"/>
            <w:shd w:val="clear" w:color="auto" w:fill="D9D9D9" w:themeFill="background1" w:themeFillShade="D9"/>
          </w:tcPr>
          <w:p w14:paraId="7E8785EF" w14:textId="77777777" w:rsidR="00E040DF" w:rsidRPr="00E70421" w:rsidRDefault="00E70421" w:rsidP="007E0544">
            <w:pPr>
              <w:pStyle w:val="TableText"/>
              <w:rPr>
                <w:b/>
              </w:rPr>
            </w:pPr>
            <w:r w:rsidRPr="00E70421">
              <w:rPr>
                <w:b/>
              </w:rPr>
              <w:t>Hokitika</w:t>
            </w:r>
          </w:p>
        </w:tc>
        <w:tc>
          <w:tcPr>
            <w:tcW w:w="3827" w:type="dxa"/>
            <w:gridSpan w:val="3"/>
            <w:shd w:val="clear" w:color="auto" w:fill="D9D9D9" w:themeFill="background1" w:themeFillShade="D9"/>
          </w:tcPr>
          <w:p w14:paraId="7E8785F0" w14:textId="77777777" w:rsidR="00E040DF" w:rsidRPr="00486288" w:rsidRDefault="00E040DF" w:rsidP="007E0544">
            <w:pPr>
              <w:pStyle w:val="TableText"/>
              <w:jc w:val="right"/>
              <w:rPr>
                <w:b/>
              </w:rPr>
            </w:pPr>
            <w:r w:rsidRPr="00486288">
              <w:rPr>
                <w:b/>
              </w:rPr>
              <w:t xml:space="preserve">Population: </w:t>
            </w:r>
            <w:r w:rsidR="00E70421">
              <w:rPr>
                <w:b/>
              </w:rPr>
              <w:t>3,447</w:t>
            </w:r>
          </w:p>
        </w:tc>
      </w:tr>
      <w:tr w:rsidR="00E70421" w:rsidRPr="00D73D5A" w14:paraId="7E8785F6" w14:textId="77777777" w:rsidTr="003B4A76">
        <w:trPr>
          <w:cantSplit/>
        </w:trPr>
        <w:tc>
          <w:tcPr>
            <w:tcW w:w="2410" w:type="dxa"/>
            <w:shd w:val="clear" w:color="auto" w:fill="FFFFFF"/>
          </w:tcPr>
          <w:p w14:paraId="7E8785F2" w14:textId="77777777" w:rsidR="00E70421" w:rsidRPr="00D73D5A" w:rsidRDefault="00E7042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5F3" w14:textId="77777777" w:rsidR="00E70421" w:rsidRPr="00D73D5A" w:rsidRDefault="00E70421" w:rsidP="003B4A76">
            <w:pPr>
              <w:pStyle w:val="TableText"/>
            </w:pPr>
            <w:r w:rsidRPr="00D73D5A">
              <w:t xml:space="preserve">Standards: Bacterial </w:t>
            </w:r>
            <w:r w:rsidRPr="00486288">
              <w:rPr>
                <w:color w:val="5B9BD5"/>
              </w:rPr>
              <w:t>Met</w:t>
            </w:r>
          </w:p>
        </w:tc>
        <w:tc>
          <w:tcPr>
            <w:tcW w:w="1701" w:type="dxa"/>
            <w:shd w:val="clear" w:color="auto" w:fill="FFFFFF"/>
          </w:tcPr>
          <w:p w14:paraId="7E8785F4" w14:textId="77777777" w:rsidR="00E70421" w:rsidRPr="00D73D5A" w:rsidRDefault="00E70421" w:rsidP="003B4A76">
            <w:pPr>
              <w:pStyle w:val="TableText"/>
            </w:pPr>
            <w:r w:rsidRPr="00D73D5A">
              <w:t xml:space="preserve">Protozoal </w:t>
            </w:r>
            <w:r w:rsidRPr="00E70421">
              <w:rPr>
                <w:color w:val="C00000"/>
              </w:rPr>
              <w:t>Not met</w:t>
            </w:r>
          </w:p>
        </w:tc>
        <w:tc>
          <w:tcPr>
            <w:tcW w:w="1417" w:type="dxa"/>
            <w:shd w:val="clear" w:color="auto" w:fill="FFFFFF"/>
          </w:tcPr>
          <w:p w14:paraId="7E8785F5" w14:textId="77777777" w:rsidR="00E70421" w:rsidRPr="00D73D5A" w:rsidRDefault="00E7042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5F9" w14:textId="77777777" w:rsidTr="007E0544">
        <w:trPr>
          <w:cantSplit/>
        </w:trPr>
        <w:tc>
          <w:tcPr>
            <w:tcW w:w="8080" w:type="dxa"/>
            <w:shd w:val="clear" w:color="auto" w:fill="auto"/>
          </w:tcPr>
          <w:p w14:paraId="7E8785F7" w14:textId="77777777" w:rsidR="00E70421" w:rsidRPr="00D73D5A" w:rsidRDefault="00E70421" w:rsidP="00E70421">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p>
          <w:p w14:paraId="7E8785F8" w14:textId="77777777" w:rsidR="00E040DF" w:rsidRPr="00226A16" w:rsidRDefault="00E70421" w:rsidP="00E70421">
            <w:pPr>
              <w:pStyle w:val="TableText"/>
            </w:pPr>
            <w:r w:rsidRPr="00D73D5A">
              <w:t>Hokitika failed the protozoal Standards because there were calibration issues, record-keeping was inadequate and turbidity levels at times were too high.</w:t>
            </w:r>
          </w:p>
        </w:tc>
      </w:tr>
    </w:tbl>
    <w:p w14:paraId="7E8785FA"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E70421" w14:paraId="7E8785FD" w14:textId="77777777" w:rsidTr="007E0544">
        <w:trPr>
          <w:cantSplit/>
        </w:trPr>
        <w:tc>
          <w:tcPr>
            <w:tcW w:w="4253" w:type="dxa"/>
            <w:gridSpan w:val="2"/>
            <w:shd w:val="clear" w:color="auto" w:fill="D9D9D9" w:themeFill="background1" w:themeFillShade="D9"/>
          </w:tcPr>
          <w:p w14:paraId="7E8785FB" w14:textId="77777777" w:rsidR="00E040DF" w:rsidRPr="00E70421" w:rsidRDefault="00E70421" w:rsidP="00E70421">
            <w:pPr>
              <w:pStyle w:val="TableText"/>
              <w:keepNext/>
              <w:rPr>
                <w:b/>
              </w:rPr>
            </w:pPr>
            <w:r w:rsidRPr="00E70421">
              <w:rPr>
                <w:b/>
              </w:rPr>
              <w:lastRenderedPageBreak/>
              <w:t>Kumara</w:t>
            </w:r>
          </w:p>
        </w:tc>
        <w:tc>
          <w:tcPr>
            <w:tcW w:w="3827" w:type="dxa"/>
            <w:gridSpan w:val="3"/>
            <w:shd w:val="clear" w:color="auto" w:fill="D9D9D9" w:themeFill="background1" w:themeFillShade="D9"/>
          </w:tcPr>
          <w:p w14:paraId="7E8785FC" w14:textId="77777777" w:rsidR="00E040DF" w:rsidRPr="00E70421" w:rsidRDefault="00E040DF" w:rsidP="007E0544">
            <w:pPr>
              <w:pStyle w:val="TableText"/>
              <w:jc w:val="right"/>
              <w:rPr>
                <w:b/>
              </w:rPr>
            </w:pPr>
            <w:r w:rsidRPr="00E70421">
              <w:rPr>
                <w:b/>
              </w:rPr>
              <w:t xml:space="preserve">Population: </w:t>
            </w:r>
            <w:r w:rsidR="00E70421" w:rsidRPr="00E70421">
              <w:rPr>
                <w:b/>
              </w:rPr>
              <w:t>318</w:t>
            </w:r>
          </w:p>
        </w:tc>
      </w:tr>
      <w:tr w:rsidR="00E70421" w:rsidRPr="00D73D5A" w14:paraId="7E878602" w14:textId="77777777" w:rsidTr="003B4A76">
        <w:trPr>
          <w:cantSplit/>
        </w:trPr>
        <w:tc>
          <w:tcPr>
            <w:tcW w:w="2410" w:type="dxa"/>
            <w:shd w:val="clear" w:color="auto" w:fill="FFFFFF"/>
          </w:tcPr>
          <w:p w14:paraId="7E8785FE" w14:textId="77777777" w:rsidR="00E70421" w:rsidRPr="00D73D5A" w:rsidRDefault="00E70421" w:rsidP="00E70421">
            <w:pPr>
              <w:pStyle w:val="TableText"/>
              <w:keepNext/>
            </w:pPr>
            <w:r w:rsidRPr="00D73D5A">
              <w:t xml:space="preserve">Health Act: </w:t>
            </w:r>
            <w:r w:rsidRPr="00486288">
              <w:rPr>
                <w:color w:val="5B9BD5"/>
              </w:rPr>
              <w:t>Complied</w:t>
            </w:r>
          </w:p>
        </w:tc>
        <w:tc>
          <w:tcPr>
            <w:tcW w:w="2552" w:type="dxa"/>
            <w:gridSpan w:val="2"/>
            <w:shd w:val="clear" w:color="auto" w:fill="FFFFFF"/>
          </w:tcPr>
          <w:p w14:paraId="7E8785FF" w14:textId="77777777" w:rsidR="00E70421" w:rsidRPr="00D73D5A" w:rsidRDefault="00E70421" w:rsidP="003B4A76">
            <w:pPr>
              <w:pStyle w:val="TableText"/>
            </w:pPr>
            <w:r w:rsidRPr="00D73D5A">
              <w:t xml:space="preserve">Standards: Bacterial </w:t>
            </w:r>
            <w:r w:rsidRPr="00486288">
              <w:rPr>
                <w:color w:val="5B9BD5"/>
              </w:rPr>
              <w:t>Met</w:t>
            </w:r>
          </w:p>
        </w:tc>
        <w:tc>
          <w:tcPr>
            <w:tcW w:w="1701" w:type="dxa"/>
            <w:shd w:val="clear" w:color="auto" w:fill="FFFFFF"/>
          </w:tcPr>
          <w:p w14:paraId="7E878600" w14:textId="77777777" w:rsidR="00E70421" w:rsidRPr="00D73D5A" w:rsidRDefault="00E70421" w:rsidP="003B4A76">
            <w:pPr>
              <w:pStyle w:val="TableText"/>
            </w:pPr>
            <w:r w:rsidRPr="00D73D5A">
              <w:t xml:space="preserve">Protozoal </w:t>
            </w:r>
            <w:r w:rsidRPr="00E70421">
              <w:rPr>
                <w:color w:val="C00000"/>
              </w:rPr>
              <w:t>Not met</w:t>
            </w:r>
          </w:p>
        </w:tc>
        <w:tc>
          <w:tcPr>
            <w:tcW w:w="1417" w:type="dxa"/>
            <w:shd w:val="clear" w:color="auto" w:fill="FFFFFF"/>
          </w:tcPr>
          <w:p w14:paraId="7E878601" w14:textId="77777777" w:rsidR="00E70421" w:rsidRPr="00D73D5A" w:rsidRDefault="00E7042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605" w14:textId="77777777" w:rsidTr="007E0544">
        <w:trPr>
          <w:cantSplit/>
        </w:trPr>
        <w:tc>
          <w:tcPr>
            <w:tcW w:w="8080" w:type="dxa"/>
            <w:shd w:val="clear" w:color="auto" w:fill="auto"/>
          </w:tcPr>
          <w:p w14:paraId="7E878603" w14:textId="77777777" w:rsidR="00E70421" w:rsidRPr="00D73D5A" w:rsidRDefault="00E70421" w:rsidP="00E70421">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604" w14:textId="77777777" w:rsidR="00E040DF" w:rsidRPr="00226A16" w:rsidRDefault="00E70421" w:rsidP="00E70421">
            <w:pPr>
              <w:pStyle w:val="TableText"/>
            </w:pPr>
            <w:r w:rsidRPr="00D73D5A">
              <w:t>Kumara failed the protozoal Standards because there were calibration issues and record-keeping was inadequate.</w:t>
            </w:r>
          </w:p>
        </w:tc>
      </w:tr>
    </w:tbl>
    <w:p w14:paraId="7E878606"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86288" w14:paraId="7E878609" w14:textId="77777777" w:rsidTr="007E0544">
        <w:trPr>
          <w:cantSplit/>
        </w:trPr>
        <w:tc>
          <w:tcPr>
            <w:tcW w:w="4253" w:type="dxa"/>
            <w:gridSpan w:val="2"/>
            <w:shd w:val="clear" w:color="auto" w:fill="D9D9D9" w:themeFill="background1" w:themeFillShade="D9"/>
          </w:tcPr>
          <w:p w14:paraId="7E878607" w14:textId="77777777" w:rsidR="00E040DF" w:rsidRPr="007824C9" w:rsidRDefault="007824C9" w:rsidP="007E0544">
            <w:pPr>
              <w:pStyle w:val="TableText"/>
              <w:rPr>
                <w:b/>
              </w:rPr>
            </w:pPr>
            <w:r w:rsidRPr="007824C9">
              <w:rPr>
                <w:b/>
              </w:rPr>
              <w:t>Ross</w:t>
            </w:r>
          </w:p>
        </w:tc>
        <w:tc>
          <w:tcPr>
            <w:tcW w:w="3827" w:type="dxa"/>
            <w:gridSpan w:val="3"/>
            <w:shd w:val="clear" w:color="auto" w:fill="D9D9D9" w:themeFill="background1" w:themeFillShade="D9"/>
          </w:tcPr>
          <w:p w14:paraId="7E878608" w14:textId="77777777" w:rsidR="00E040DF" w:rsidRPr="00486288" w:rsidRDefault="00E040DF" w:rsidP="007E0544">
            <w:pPr>
              <w:pStyle w:val="TableText"/>
              <w:jc w:val="right"/>
              <w:rPr>
                <w:b/>
              </w:rPr>
            </w:pPr>
            <w:r w:rsidRPr="00486288">
              <w:rPr>
                <w:b/>
              </w:rPr>
              <w:t xml:space="preserve">Population: </w:t>
            </w:r>
            <w:r w:rsidR="007824C9">
              <w:rPr>
                <w:b/>
              </w:rPr>
              <w:t>291</w:t>
            </w:r>
          </w:p>
        </w:tc>
      </w:tr>
      <w:tr w:rsidR="007824C9" w:rsidRPr="00D73D5A" w14:paraId="7E87860E" w14:textId="77777777" w:rsidTr="003B4A76">
        <w:trPr>
          <w:cantSplit/>
        </w:trPr>
        <w:tc>
          <w:tcPr>
            <w:tcW w:w="2410" w:type="dxa"/>
            <w:shd w:val="clear" w:color="auto" w:fill="FFFFFF"/>
          </w:tcPr>
          <w:p w14:paraId="7E87860A" w14:textId="77777777" w:rsidR="007824C9" w:rsidRPr="00D73D5A" w:rsidRDefault="007824C9" w:rsidP="007824C9">
            <w:pPr>
              <w:pStyle w:val="TableText"/>
            </w:pPr>
            <w:r w:rsidRPr="00D73D5A">
              <w:t xml:space="preserve">Health Act: </w:t>
            </w:r>
            <w:r w:rsidRPr="00486288">
              <w:rPr>
                <w:color w:val="5B9BD5"/>
              </w:rPr>
              <w:t>Complied</w:t>
            </w:r>
          </w:p>
        </w:tc>
        <w:tc>
          <w:tcPr>
            <w:tcW w:w="2552" w:type="dxa"/>
            <w:gridSpan w:val="2"/>
            <w:shd w:val="clear" w:color="auto" w:fill="FFFFFF"/>
          </w:tcPr>
          <w:p w14:paraId="7E87860B" w14:textId="77777777" w:rsidR="007824C9" w:rsidRPr="00D73D5A" w:rsidRDefault="007824C9" w:rsidP="007824C9">
            <w:pPr>
              <w:pStyle w:val="TableText"/>
            </w:pPr>
            <w:r w:rsidRPr="00D73D5A">
              <w:t xml:space="preserve">Standards: Bacterial </w:t>
            </w:r>
            <w:r w:rsidRPr="00486288">
              <w:rPr>
                <w:color w:val="5B9BD5"/>
              </w:rPr>
              <w:t>Met</w:t>
            </w:r>
          </w:p>
        </w:tc>
        <w:tc>
          <w:tcPr>
            <w:tcW w:w="1701" w:type="dxa"/>
            <w:shd w:val="clear" w:color="auto" w:fill="FFFFFF"/>
          </w:tcPr>
          <w:p w14:paraId="7E87860C" w14:textId="77777777" w:rsidR="007824C9" w:rsidRPr="00D73D5A" w:rsidRDefault="007824C9" w:rsidP="007824C9">
            <w:pPr>
              <w:pStyle w:val="TableText"/>
            </w:pPr>
            <w:r w:rsidRPr="00D73D5A">
              <w:t xml:space="preserve">Protozoal </w:t>
            </w:r>
            <w:r w:rsidRPr="00E70421">
              <w:rPr>
                <w:color w:val="C00000"/>
              </w:rPr>
              <w:t>Not met</w:t>
            </w:r>
          </w:p>
        </w:tc>
        <w:tc>
          <w:tcPr>
            <w:tcW w:w="1417" w:type="dxa"/>
            <w:shd w:val="clear" w:color="auto" w:fill="FFFFFF"/>
          </w:tcPr>
          <w:p w14:paraId="7E87860D" w14:textId="77777777" w:rsidR="007824C9" w:rsidRPr="00D73D5A" w:rsidRDefault="007824C9" w:rsidP="007824C9">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611" w14:textId="77777777" w:rsidTr="007E0544">
        <w:trPr>
          <w:cantSplit/>
        </w:trPr>
        <w:tc>
          <w:tcPr>
            <w:tcW w:w="8080" w:type="dxa"/>
            <w:shd w:val="clear" w:color="auto" w:fill="auto"/>
          </w:tcPr>
          <w:p w14:paraId="7E87860F" w14:textId="77777777" w:rsidR="007824C9" w:rsidRPr="00D73D5A" w:rsidRDefault="007824C9" w:rsidP="007824C9">
            <w:pPr>
              <w:pStyle w:val="TableText"/>
            </w:pPr>
            <w:r w:rsidRPr="00D73D5A">
              <w:t>The water supply uses surface water</w:t>
            </w:r>
            <w:r>
              <w:t>,</w:t>
            </w:r>
            <w:r w:rsidRPr="00D73D5A">
              <w:t xml:space="preserve"> is treated with filtration and </w:t>
            </w:r>
            <w:r>
              <w:t xml:space="preserve">is </w:t>
            </w:r>
            <w:r w:rsidRPr="00D73D5A">
              <w:t>chlorinated.</w:t>
            </w:r>
          </w:p>
          <w:p w14:paraId="7E878610" w14:textId="77777777" w:rsidR="00E040DF" w:rsidRPr="00226A16" w:rsidRDefault="007824C9" w:rsidP="007824C9">
            <w:pPr>
              <w:pStyle w:val="TableText"/>
            </w:pPr>
            <w:r w:rsidRPr="00D73D5A">
              <w:t>Ross failed the protozoal Standards because there were calibration issues, record-keeping was inadequate and turbidity levels at times were too high.</w:t>
            </w:r>
          </w:p>
        </w:tc>
      </w:tr>
    </w:tbl>
    <w:p w14:paraId="7E878612"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86288" w14:paraId="7E878615" w14:textId="77777777" w:rsidTr="007E0544">
        <w:trPr>
          <w:cantSplit/>
        </w:trPr>
        <w:tc>
          <w:tcPr>
            <w:tcW w:w="4253" w:type="dxa"/>
            <w:gridSpan w:val="2"/>
            <w:shd w:val="clear" w:color="auto" w:fill="D9D9D9" w:themeFill="background1" w:themeFillShade="D9"/>
          </w:tcPr>
          <w:p w14:paraId="7E878613" w14:textId="77777777" w:rsidR="00E040DF" w:rsidRPr="007824C9" w:rsidRDefault="007824C9" w:rsidP="007E0544">
            <w:pPr>
              <w:pStyle w:val="TableText"/>
              <w:rPr>
                <w:b/>
              </w:rPr>
            </w:pPr>
            <w:r w:rsidRPr="007824C9">
              <w:rPr>
                <w:b/>
              </w:rPr>
              <w:t>Whataroa</w:t>
            </w:r>
          </w:p>
        </w:tc>
        <w:tc>
          <w:tcPr>
            <w:tcW w:w="3827" w:type="dxa"/>
            <w:gridSpan w:val="3"/>
            <w:shd w:val="clear" w:color="auto" w:fill="D9D9D9" w:themeFill="background1" w:themeFillShade="D9"/>
          </w:tcPr>
          <w:p w14:paraId="7E878614" w14:textId="77777777" w:rsidR="00E040DF" w:rsidRPr="00486288" w:rsidRDefault="00E040DF" w:rsidP="007E0544">
            <w:pPr>
              <w:pStyle w:val="TableText"/>
              <w:jc w:val="right"/>
              <w:rPr>
                <w:b/>
              </w:rPr>
            </w:pPr>
            <w:r w:rsidRPr="00486288">
              <w:rPr>
                <w:b/>
              </w:rPr>
              <w:t xml:space="preserve">Population: </w:t>
            </w:r>
            <w:r w:rsidR="007824C9">
              <w:rPr>
                <w:b/>
              </w:rPr>
              <w:t>405</w:t>
            </w:r>
          </w:p>
        </w:tc>
      </w:tr>
      <w:tr w:rsidR="007824C9" w:rsidRPr="00D73D5A" w14:paraId="7E87861A" w14:textId="77777777" w:rsidTr="003B4A76">
        <w:trPr>
          <w:cantSplit/>
        </w:trPr>
        <w:tc>
          <w:tcPr>
            <w:tcW w:w="2410" w:type="dxa"/>
            <w:shd w:val="clear" w:color="auto" w:fill="FFFFFF"/>
          </w:tcPr>
          <w:p w14:paraId="7E878616" w14:textId="77777777" w:rsidR="007824C9" w:rsidRPr="00D73D5A" w:rsidRDefault="007824C9"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617" w14:textId="77777777" w:rsidR="007824C9" w:rsidRPr="00D73D5A" w:rsidRDefault="007824C9" w:rsidP="003B4A76">
            <w:pPr>
              <w:pStyle w:val="TableText"/>
            </w:pPr>
            <w:r w:rsidRPr="00D73D5A">
              <w:t xml:space="preserve">Standards: Bacterial </w:t>
            </w:r>
            <w:r w:rsidRPr="00486288">
              <w:rPr>
                <w:color w:val="5B9BD5"/>
              </w:rPr>
              <w:t>Met</w:t>
            </w:r>
          </w:p>
        </w:tc>
        <w:tc>
          <w:tcPr>
            <w:tcW w:w="1701" w:type="dxa"/>
            <w:shd w:val="clear" w:color="auto" w:fill="FFFFFF"/>
          </w:tcPr>
          <w:p w14:paraId="7E878618" w14:textId="77777777" w:rsidR="007824C9" w:rsidRPr="00D73D5A" w:rsidRDefault="007824C9" w:rsidP="003B4A76">
            <w:pPr>
              <w:pStyle w:val="TableText"/>
            </w:pPr>
            <w:r w:rsidRPr="00D73D5A">
              <w:t xml:space="preserve">Protozoal </w:t>
            </w:r>
            <w:r w:rsidRPr="00E70421">
              <w:rPr>
                <w:color w:val="C00000"/>
              </w:rPr>
              <w:t>Not met</w:t>
            </w:r>
          </w:p>
        </w:tc>
        <w:tc>
          <w:tcPr>
            <w:tcW w:w="1417" w:type="dxa"/>
            <w:shd w:val="clear" w:color="auto" w:fill="FFFFFF"/>
          </w:tcPr>
          <w:p w14:paraId="7E878619" w14:textId="77777777" w:rsidR="007824C9" w:rsidRPr="00D73D5A" w:rsidRDefault="007824C9"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61D" w14:textId="77777777" w:rsidTr="007E0544">
        <w:trPr>
          <w:cantSplit/>
        </w:trPr>
        <w:tc>
          <w:tcPr>
            <w:tcW w:w="8080" w:type="dxa"/>
            <w:shd w:val="clear" w:color="auto" w:fill="auto"/>
          </w:tcPr>
          <w:p w14:paraId="7E87861B" w14:textId="77777777" w:rsidR="007824C9" w:rsidRPr="00D73D5A" w:rsidRDefault="007824C9" w:rsidP="007824C9">
            <w:pPr>
              <w:pStyle w:val="TableText"/>
            </w:pPr>
            <w:r w:rsidRPr="00D73D5A">
              <w:t>The water supply uses ground water and is treated with filtration and UV.</w:t>
            </w:r>
          </w:p>
          <w:p w14:paraId="7E87861C" w14:textId="77777777" w:rsidR="00E040DF" w:rsidRPr="00226A16" w:rsidRDefault="007824C9" w:rsidP="007824C9">
            <w:pPr>
              <w:pStyle w:val="TableText"/>
            </w:pPr>
            <w:r w:rsidRPr="00D73D5A">
              <w:t>Whataroa failed the protozoal Standards because there were calibration issues and record-keeping was inadequate.</w:t>
            </w:r>
          </w:p>
        </w:tc>
      </w:tr>
    </w:tbl>
    <w:p w14:paraId="7E87861E" w14:textId="77777777" w:rsidR="00E040DF" w:rsidRDefault="00E040DF" w:rsidP="00E040DF"/>
    <w:p w14:paraId="7E87861F" w14:textId="77777777" w:rsidR="004632D0" w:rsidRPr="00D73D5A" w:rsidRDefault="004632D0" w:rsidP="004632D0">
      <w:pPr>
        <w:pStyle w:val="Heading3-nonumbering"/>
      </w:pPr>
      <w:r w:rsidRPr="00D73D5A">
        <w:t>Canterbury</w:t>
      </w:r>
    </w:p>
    <w:p w14:paraId="7E878620" w14:textId="77777777" w:rsidR="004632D0" w:rsidRDefault="004632D0" w:rsidP="004632D0">
      <w:pPr>
        <w:pStyle w:val="Heading5"/>
      </w:pPr>
      <w:r w:rsidRPr="00D73D5A">
        <w:t>Supplier: Ashburton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632D0" w14:paraId="7E878623" w14:textId="77777777" w:rsidTr="007E0544">
        <w:trPr>
          <w:cantSplit/>
        </w:trPr>
        <w:tc>
          <w:tcPr>
            <w:tcW w:w="4253" w:type="dxa"/>
            <w:gridSpan w:val="2"/>
            <w:shd w:val="clear" w:color="auto" w:fill="D9D9D9" w:themeFill="background1" w:themeFillShade="D9"/>
          </w:tcPr>
          <w:p w14:paraId="7E878621" w14:textId="77777777" w:rsidR="00E040DF" w:rsidRPr="004632D0" w:rsidRDefault="004632D0" w:rsidP="007E0544">
            <w:pPr>
              <w:pStyle w:val="TableText"/>
              <w:rPr>
                <w:b/>
              </w:rPr>
            </w:pPr>
            <w:r w:rsidRPr="004632D0">
              <w:rPr>
                <w:b/>
              </w:rPr>
              <w:t>Ashburton</w:t>
            </w:r>
          </w:p>
        </w:tc>
        <w:tc>
          <w:tcPr>
            <w:tcW w:w="3827" w:type="dxa"/>
            <w:gridSpan w:val="3"/>
            <w:shd w:val="clear" w:color="auto" w:fill="D9D9D9" w:themeFill="background1" w:themeFillShade="D9"/>
          </w:tcPr>
          <w:p w14:paraId="7E878622" w14:textId="77777777" w:rsidR="00E040DF" w:rsidRPr="004632D0" w:rsidRDefault="00E040DF" w:rsidP="007E0544">
            <w:pPr>
              <w:pStyle w:val="TableText"/>
              <w:jc w:val="right"/>
              <w:rPr>
                <w:b/>
              </w:rPr>
            </w:pPr>
            <w:r w:rsidRPr="004632D0">
              <w:rPr>
                <w:b/>
              </w:rPr>
              <w:t xml:space="preserve">Population: </w:t>
            </w:r>
            <w:r w:rsidR="004632D0" w:rsidRPr="004632D0">
              <w:rPr>
                <w:b/>
              </w:rPr>
              <w:t>19,000</w:t>
            </w:r>
          </w:p>
        </w:tc>
      </w:tr>
      <w:tr w:rsidR="004632D0" w:rsidRPr="00D73D5A" w14:paraId="7E878628" w14:textId="77777777" w:rsidTr="003B4A76">
        <w:trPr>
          <w:cantSplit/>
        </w:trPr>
        <w:tc>
          <w:tcPr>
            <w:tcW w:w="2410" w:type="dxa"/>
            <w:shd w:val="clear" w:color="auto" w:fill="FFFFFF"/>
          </w:tcPr>
          <w:p w14:paraId="7E878624" w14:textId="77777777" w:rsidR="004632D0" w:rsidRPr="00D73D5A" w:rsidRDefault="004632D0"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625" w14:textId="77777777" w:rsidR="004632D0" w:rsidRPr="00D73D5A" w:rsidRDefault="004632D0" w:rsidP="003B4A76">
            <w:pPr>
              <w:pStyle w:val="TableText"/>
            </w:pPr>
            <w:r w:rsidRPr="00D73D5A">
              <w:t xml:space="preserve">Standards: Bacterial </w:t>
            </w:r>
            <w:r w:rsidRPr="00486288">
              <w:rPr>
                <w:color w:val="5B9BD5"/>
              </w:rPr>
              <w:t>Met</w:t>
            </w:r>
          </w:p>
        </w:tc>
        <w:tc>
          <w:tcPr>
            <w:tcW w:w="1701" w:type="dxa"/>
            <w:shd w:val="clear" w:color="auto" w:fill="FFFFFF"/>
          </w:tcPr>
          <w:p w14:paraId="7E878626" w14:textId="77777777" w:rsidR="004632D0" w:rsidRPr="00D73D5A" w:rsidRDefault="004632D0" w:rsidP="003B4A76">
            <w:pPr>
              <w:pStyle w:val="TableText"/>
            </w:pPr>
            <w:r w:rsidRPr="00D73D5A">
              <w:t xml:space="preserve">Protozoal </w:t>
            </w:r>
            <w:r w:rsidRPr="00E70421">
              <w:rPr>
                <w:color w:val="C00000"/>
              </w:rPr>
              <w:t>Not met</w:t>
            </w:r>
          </w:p>
        </w:tc>
        <w:tc>
          <w:tcPr>
            <w:tcW w:w="1417" w:type="dxa"/>
            <w:shd w:val="clear" w:color="auto" w:fill="FFFFFF"/>
          </w:tcPr>
          <w:p w14:paraId="7E878627" w14:textId="77777777" w:rsidR="004632D0" w:rsidRPr="00D73D5A" w:rsidRDefault="004632D0"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62B" w14:textId="77777777" w:rsidTr="007E0544">
        <w:trPr>
          <w:cantSplit/>
        </w:trPr>
        <w:tc>
          <w:tcPr>
            <w:tcW w:w="8080" w:type="dxa"/>
            <w:shd w:val="clear" w:color="auto" w:fill="auto"/>
          </w:tcPr>
          <w:p w14:paraId="7E878629" w14:textId="77777777" w:rsidR="004632D0" w:rsidRPr="00D73D5A" w:rsidRDefault="004632D0" w:rsidP="004632D0">
            <w:pPr>
              <w:pStyle w:val="TableText"/>
            </w:pPr>
            <w:r w:rsidRPr="00D73D5A">
              <w:t>The water supply uses ground water and is chlorinated.</w:t>
            </w:r>
          </w:p>
          <w:p w14:paraId="7E87862A" w14:textId="77777777" w:rsidR="00E040DF" w:rsidRPr="00226A16" w:rsidRDefault="004632D0" w:rsidP="004632D0">
            <w:pPr>
              <w:pStyle w:val="TableText"/>
            </w:pPr>
            <w:r w:rsidRPr="00D73D5A">
              <w:t>Ashburton failed the protozoal Standards because the infrastructure available was inadequate.</w:t>
            </w:r>
          </w:p>
        </w:tc>
      </w:tr>
    </w:tbl>
    <w:p w14:paraId="7E87862C"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632D0" w14:paraId="7E87862F" w14:textId="77777777" w:rsidTr="007E0544">
        <w:trPr>
          <w:cantSplit/>
        </w:trPr>
        <w:tc>
          <w:tcPr>
            <w:tcW w:w="4253" w:type="dxa"/>
            <w:gridSpan w:val="2"/>
            <w:shd w:val="clear" w:color="auto" w:fill="D9D9D9" w:themeFill="background1" w:themeFillShade="D9"/>
          </w:tcPr>
          <w:p w14:paraId="7E87862D" w14:textId="77777777" w:rsidR="00E040DF" w:rsidRPr="004632D0" w:rsidRDefault="004632D0" w:rsidP="007E0544">
            <w:pPr>
              <w:pStyle w:val="TableText"/>
              <w:rPr>
                <w:b/>
              </w:rPr>
            </w:pPr>
            <w:r w:rsidRPr="004632D0">
              <w:rPr>
                <w:b/>
              </w:rPr>
              <w:t>Chertsey</w:t>
            </w:r>
          </w:p>
        </w:tc>
        <w:tc>
          <w:tcPr>
            <w:tcW w:w="3827" w:type="dxa"/>
            <w:gridSpan w:val="3"/>
            <w:shd w:val="clear" w:color="auto" w:fill="D9D9D9" w:themeFill="background1" w:themeFillShade="D9"/>
          </w:tcPr>
          <w:p w14:paraId="7E87862E" w14:textId="77777777" w:rsidR="00E040DF" w:rsidRPr="004632D0" w:rsidRDefault="00E040DF" w:rsidP="007E0544">
            <w:pPr>
              <w:pStyle w:val="TableText"/>
              <w:jc w:val="right"/>
              <w:rPr>
                <w:b/>
              </w:rPr>
            </w:pPr>
            <w:r w:rsidRPr="004632D0">
              <w:rPr>
                <w:b/>
              </w:rPr>
              <w:t xml:space="preserve">Population: </w:t>
            </w:r>
            <w:r w:rsidR="004632D0" w:rsidRPr="004632D0">
              <w:rPr>
                <w:b/>
              </w:rPr>
              <w:t>230</w:t>
            </w:r>
          </w:p>
        </w:tc>
      </w:tr>
      <w:tr w:rsidR="004632D0" w:rsidRPr="00D73D5A" w14:paraId="7E878634" w14:textId="77777777" w:rsidTr="003B4A76">
        <w:trPr>
          <w:cantSplit/>
        </w:trPr>
        <w:tc>
          <w:tcPr>
            <w:tcW w:w="2410" w:type="dxa"/>
            <w:shd w:val="clear" w:color="auto" w:fill="FFFFFF"/>
          </w:tcPr>
          <w:p w14:paraId="7E878630" w14:textId="77777777" w:rsidR="004632D0" w:rsidRPr="00D73D5A" w:rsidRDefault="004632D0"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631" w14:textId="77777777" w:rsidR="004632D0" w:rsidRPr="00D73D5A" w:rsidRDefault="004632D0" w:rsidP="003B4A76">
            <w:pPr>
              <w:pStyle w:val="TableText"/>
            </w:pPr>
            <w:r w:rsidRPr="00D73D5A">
              <w:t xml:space="preserve">Standards: Bacterial </w:t>
            </w:r>
            <w:r w:rsidRPr="00486288">
              <w:rPr>
                <w:color w:val="5B9BD5"/>
              </w:rPr>
              <w:t>Met</w:t>
            </w:r>
          </w:p>
        </w:tc>
        <w:tc>
          <w:tcPr>
            <w:tcW w:w="1701" w:type="dxa"/>
            <w:shd w:val="clear" w:color="auto" w:fill="FFFFFF"/>
          </w:tcPr>
          <w:p w14:paraId="7E878632" w14:textId="77777777" w:rsidR="004632D0" w:rsidRPr="00D73D5A" w:rsidRDefault="004632D0" w:rsidP="003B4A76">
            <w:pPr>
              <w:pStyle w:val="TableText"/>
            </w:pPr>
            <w:r w:rsidRPr="00D73D5A">
              <w:t xml:space="preserve">Protozoal </w:t>
            </w:r>
            <w:r w:rsidRPr="00E70421">
              <w:rPr>
                <w:color w:val="C00000"/>
              </w:rPr>
              <w:t>Not met</w:t>
            </w:r>
          </w:p>
        </w:tc>
        <w:tc>
          <w:tcPr>
            <w:tcW w:w="1417" w:type="dxa"/>
            <w:shd w:val="clear" w:color="auto" w:fill="FFFFFF"/>
          </w:tcPr>
          <w:p w14:paraId="7E878633" w14:textId="77777777" w:rsidR="004632D0" w:rsidRPr="00D73D5A" w:rsidRDefault="004632D0"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637" w14:textId="77777777" w:rsidTr="007E0544">
        <w:trPr>
          <w:cantSplit/>
        </w:trPr>
        <w:tc>
          <w:tcPr>
            <w:tcW w:w="8080" w:type="dxa"/>
            <w:shd w:val="clear" w:color="auto" w:fill="auto"/>
          </w:tcPr>
          <w:p w14:paraId="7E878635" w14:textId="77777777" w:rsidR="004632D0" w:rsidRPr="00D73D5A" w:rsidRDefault="004632D0" w:rsidP="004632D0">
            <w:pPr>
              <w:pStyle w:val="TableText"/>
            </w:pPr>
            <w:r w:rsidRPr="00D73D5A">
              <w:t>The water supply uses ground water and is chlorinated.</w:t>
            </w:r>
          </w:p>
          <w:p w14:paraId="7E878636" w14:textId="77777777" w:rsidR="00E040DF" w:rsidRPr="00226A16" w:rsidRDefault="004632D0" w:rsidP="004632D0">
            <w:pPr>
              <w:pStyle w:val="TableText"/>
            </w:pPr>
            <w:r w:rsidRPr="00D73D5A">
              <w:t>Chertsey failed the protozoal Standards because the infrastructure available was inadequate.</w:t>
            </w:r>
          </w:p>
        </w:tc>
      </w:tr>
    </w:tbl>
    <w:p w14:paraId="7E878638"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86288" w14:paraId="7E87863B" w14:textId="77777777" w:rsidTr="007E0544">
        <w:trPr>
          <w:cantSplit/>
        </w:trPr>
        <w:tc>
          <w:tcPr>
            <w:tcW w:w="4253" w:type="dxa"/>
            <w:gridSpan w:val="2"/>
            <w:shd w:val="clear" w:color="auto" w:fill="D9D9D9" w:themeFill="background1" w:themeFillShade="D9"/>
          </w:tcPr>
          <w:p w14:paraId="7E878639" w14:textId="77777777" w:rsidR="00E040DF" w:rsidRPr="004632D0" w:rsidRDefault="004632D0" w:rsidP="007E0544">
            <w:pPr>
              <w:pStyle w:val="TableText"/>
              <w:rPr>
                <w:b/>
              </w:rPr>
            </w:pPr>
            <w:r w:rsidRPr="004632D0">
              <w:rPr>
                <w:b/>
              </w:rPr>
              <w:t>Fairton</w:t>
            </w:r>
          </w:p>
        </w:tc>
        <w:tc>
          <w:tcPr>
            <w:tcW w:w="3827" w:type="dxa"/>
            <w:gridSpan w:val="3"/>
            <w:shd w:val="clear" w:color="auto" w:fill="D9D9D9" w:themeFill="background1" w:themeFillShade="D9"/>
          </w:tcPr>
          <w:p w14:paraId="7E87863A" w14:textId="77777777" w:rsidR="00E040DF" w:rsidRPr="00486288" w:rsidRDefault="00E040DF" w:rsidP="007E0544">
            <w:pPr>
              <w:pStyle w:val="TableText"/>
              <w:jc w:val="right"/>
              <w:rPr>
                <w:b/>
              </w:rPr>
            </w:pPr>
            <w:r w:rsidRPr="00486288">
              <w:rPr>
                <w:b/>
              </w:rPr>
              <w:t xml:space="preserve">Population: </w:t>
            </w:r>
            <w:r w:rsidR="004632D0">
              <w:rPr>
                <w:b/>
              </w:rPr>
              <w:t>210</w:t>
            </w:r>
          </w:p>
        </w:tc>
      </w:tr>
      <w:tr w:rsidR="00E040DF" w:rsidRPr="00D73D5A" w14:paraId="7E878640" w14:textId="77777777" w:rsidTr="007E0544">
        <w:trPr>
          <w:cantSplit/>
        </w:trPr>
        <w:tc>
          <w:tcPr>
            <w:tcW w:w="2410" w:type="dxa"/>
            <w:shd w:val="clear" w:color="auto" w:fill="FFFFFF"/>
          </w:tcPr>
          <w:p w14:paraId="7E87863C" w14:textId="77777777" w:rsidR="00E040DF" w:rsidRPr="00D73D5A" w:rsidRDefault="00E040DF" w:rsidP="007E0544">
            <w:pPr>
              <w:pStyle w:val="TableText"/>
            </w:pPr>
            <w:r w:rsidRPr="00D73D5A">
              <w:t xml:space="preserve">Health Act: </w:t>
            </w:r>
            <w:r w:rsidRPr="00486288">
              <w:rPr>
                <w:color w:val="5B9BD5"/>
              </w:rPr>
              <w:t>Complied</w:t>
            </w:r>
          </w:p>
        </w:tc>
        <w:tc>
          <w:tcPr>
            <w:tcW w:w="2552" w:type="dxa"/>
            <w:gridSpan w:val="2"/>
            <w:shd w:val="clear" w:color="auto" w:fill="FFFFFF"/>
          </w:tcPr>
          <w:p w14:paraId="7E87863D" w14:textId="77777777" w:rsidR="00E040DF" w:rsidRPr="00D73D5A" w:rsidRDefault="00E040DF" w:rsidP="007E0544">
            <w:pPr>
              <w:pStyle w:val="TableText"/>
            </w:pPr>
            <w:r w:rsidRPr="00D73D5A">
              <w:t xml:space="preserve">Standards: Bacterial </w:t>
            </w:r>
            <w:r w:rsidRPr="00486288">
              <w:rPr>
                <w:color w:val="5B9BD5"/>
              </w:rPr>
              <w:t>Met</w:t>
            </w:r>
          </w:p>
        </w:tc>
        <w:tc>
          <w:tcPr>
            <w:tcW w:w="1701" w:type="dxa"/>
            <w:shd w:val="clear" w:color="auto" w:fill="FFFFFF"/>
          </w:tcPr>
          <w:p w14:paraId="7E87863E" w14:textId="77777777" w:rsidR="00E040DF" w:rsidRPr="00D73D5A" w:rsidRDefault="00E040DF" w:rsidP="007E0544">
            <w:pPr>
              <w:pStyle w:val="TableText"/>
            </w:pPr>
            <w:r w:rsidRPr="00D73D5A">
              <w:t xml:space="preserve">Protozoal </w:t>
            </w:r>
            <w:r w:rsidRPr="00486288">
              <w:rPr>
                <w:color w:val="5B9BD5"/>
              </w:rPr>
              <w:t>Met</w:t>
            </w:r>
          </w:p>
        </w:tc>
        <w:tc>
          <w:tcPr>
            <w:tcW w:w="1417" w:type="dxa"/>
            <w:shd w:val="clear" w:color="auto" w:fill="FFFFFF"/>
          </w:tcPr>
          <w:p w14:paraId="7E87863F" w14:textId="77777777" w:rsidR="00E040DF" w:rsidRPr="00D73D5A" w:rsidRDefault="00E040DF" w:rsidP="007E054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642" w14:textId="77777777" w:rsidTr="007E0544">
        <w:trPr>
          <w:cantSplit/>
        </w:trPr>
        <w:tc>
          <w:tcPr>
            <w:tcW w:w="8080" w:type="dxa"/>
            <w:shd w:val="clear" w:color="auto" w:fill="auto"/>
          </w:tcPr>
          <w:p w14:paraId="7E878641" w14:textId="77777777" w:rsidR="00E040DF" w:rsidRPr="00226A16" w:rsidRDefault="004632D0" w:rsidP="007E0544">
            <w:pPr>
              <w:pStyle w:val="TableText"/>
            </w:pPr>
            <w:r w:rsidRPr="00D73D5A">
              <w:t>The water supply uses ground water and is chlorinated.</w:t>
            </w:r>
          </w:p>
        </w:tc>
      </w:tr>
    </w:tbl>
    <w:p w14:paraId="7E878643" w14:textId="77777777" w:rsidR="00E040DF" w:rsidRDefault="00E040DF" w:rsidP="00E040DF"/>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040DF" w:rsidRPr="004632D0" w14:paraId="7E878646" w14:textId="77777777" w:rsidTr="007E0544">
        <w:trPr>
          <w:cantSplit/>
        </w:trPr>
        <w:tc>
          <w:tcPr>
            <w:tcW w:w="4253" w:type="dxa"/>
            <w:gridSpan w:val="2"/>
            <w:shd w:val="clear" w:color="auto" w:fill="D9D9D9" w:themeFill="background1" w:themeFillShade="D9"/>
          </w:tcPr>
          <w:p w14:paraId="7E878644" w14:textId="77777777" w:rsidR="00E040DF" w:rsidRPr="004632D0" w:rsidRDefault="004632D0" w:rsidP="007E0544">
            <w:pPr>
              <w:pStyle w:val="TableText"/>
              <w:rPr>
                <w:b/>
              </w:rPr>
            </w:pPr>
            <w:r w:rsidRPr="004632D0">
              <w:rPr>
                <w:b/>
              </w:rPr>
              <w:t>Hakatere Upper</w:t>
            </w:r>
          </w:p>
        </w:tc>
        <w:tc>
          <w:tcPr>
            <w:tcW w:w="3827" w:type="dxa"/>
            <w:gridSpan w:val="3"/>
            <w:shd w:val="clear" w:color="auto" w:fill="D9D9D9" w:themeFill="background1" w:themeFillShade="D9"/>
          </w:tcPr>
          <w:p w14:paraId="7E878645" w14:textId="77777777" w:rsidR="00E040DF" w:rsidRPr="004632D0" w:rsidRDefault="00E040DF" w:rsidP="007E0544">
            <w:pPr>
              <w:pStyle w:val="TableText"/>
              <w:jc w:val="right"/>
              <w:rPr>
                <w:b/>
              </w:rPr>
            </w:pPr>
            <w:r w:rsidRPr="004632D0">
              <w:rPr>
                <w:b/>
              </w:rPr>
              <w:t xml:space="preserve">Population: </w:t>
            </w:r>
            <w:r w:rsidR="004632D0" w:rsidRPr="004632D0">
              <w:rPr>
                <w:b/>
              </w:rPr>
              <w:t>110</w:t>
            </w:r>
          </w:p>
        </w:tc>
      </w:tr>
      <w:tr w:rsidR="004632D0" w:rsidRPr="00D73D5A" w14:paraId="7E87864B" w14:textId="77777777" w:rsidTr="003B4A76">
        <w:trPr>
          <w:cantSplit/>
        </w:trPr>
        <w:tc>
          <w:tcPr>
            <w:tcW w:w="2410" w:type="dxa"/>
            <w:shd w:val="clear" w:color="auto" w:fill="FFFFFF"/>
          </w:tcPr>
          <w:p w14:paraId="7E878647" w14:textId="77777777" w:rsidR="004632D0" w:rsidRPr="00D73D5A" w:rsidRDefault="004632D0"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648" w14:textId="77777777" w:rsidR="004632D0" w:rsidRPr="00D73D5A" w:rsidRDefault="004632D0" w:rsidP="003B4A76">
            <w:pPr>
              <w:pStyle w:val="TableText"/>
            </w:pPr>
            <w:r w:rsidRPr="00D73D5A">
              <w:t xml:space="preserve">Standards: Bacterial </w:t>
            </w:r>
            <w:r w:rsidRPr="00486288">
              <w:rPr>
                <w:color w:val="5B9BD5"/>
              </w:rPr>
              <w:t>Met</w:t>
            </w:r>
          </w:p>
        </w:tc>
        <w:tc>
          <w:tcPr>
            <w:tcW w:w="1701" w:type="dxa"/>
            <w:shd w:val="clear" w:color="auto" w:fill="FFFFFF"/>
          </w:tcPr>
          <w:p w14:paraId="7E878649" w14:textId="77777777" w:rsidR="004632D0" w:rsidRPr="00D73D5A" w:rsidRDefault="004632D0" w:rsidP="003B4A76">
            <w:pPr>
              <w:pStyle w:val="TableText"/>
            </w:pPr>
            <w:r w:rsidRPr="00D73D5A">
              <w:t xml:space="preserve">Protozoal </w:t>
            </w:r>
            <w:r w:rsidRPr="00E70421">
              <w:rPr>
                <w:color w:val="C00000"/>
              </w:rPr>
              <w:t>Not met</w:t>
            </w:r>
          </w:p>
        </w:tc>
        <w:tc>
          <w:tcPr>
            <w:tcW w:w="1417" w:type="dxa"/>
            <w:shd w:val="clear" w:color="auto" w:fill="FFFFFF"/>
          </w:tcPr>
          <w:p w14:paraId="7E87864A" w14:textId="77777777" w:rsidR="004632D0" w:rsidRPr="00D73D5A" w:rsidRDefault="004632D0"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040DF" w:rsidRPr="00226A16" w14:paraId="7E87864E" w14:textId="77777777" w:rsidTr="007E0544">
        <w:trPr>
          <w:cantSplit/>
        </w:trPr>
        <w:tc>
          <w:tcPr>
            <w:tcW w:w="8080" w:type="dxa"/>
            <w:shd w:val="clear" w:color="auto" w:fill="auto"/>
          </w:tcPr>
          <w:p w14:paraId="7E87864C" w14:textId="77777777" w:rsidR="004632D0" w:rsidRPr="00D73D5A" w:rsidRDefault="004632D0" w:rsidP="004632D0">
            <w:pPr>
              <w:pStyle w:val="TableText"/>
            </w:pPr>
            <w:r w:rsidRPr="00D73D5A">
              <w:t>The water supply uses ground water</w:t>
            </w:r>
            <w:r>
              <w:t>,</w:t>
            </w:r>
            <w:r w:rsidRPr="00D73D5A">
              <w:t xml:space="preserve"> is treated with UV and </w:t>
            </w:r>
            <w:r>
              <w:t xml:space="preserve">is </w:t>
            </w:r>
            <w:r w:rsidRPr="00D73D5A">
              <w:t>chlorinated.</w:t>
            </w:r>
          </w:p>
          <w:p w14:paraId="7E87864D" w14:textId="77777777" w:rsidR="00E040DF" w:rsidRPr="00226A16" w:rsidRDefault="004632D0" w:rsidP="004632D0">
            <w:pPr>
              <w:pStyle w:val="TableText"/>
            </w:pPr>
            <w:r w:rsidRPr="00D73D5A">
              <w:t>Hakatere Upper failed the protozoal Standards because the infrastructure available was inadequate.</w:t>
            </w:r>
          </w:p>
        </w:tc>
      </w:tr>
    </w:tbl>
    <w:p w14:paraId="7E87864F" w14:textId="77777777" w:rsidR="00E040DF" w:rsidRDefault="00E040DF" w:rsidP="004632D0"/>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255801" w14:paraId="7E878652" w14:textId="77777777" w:rsidTr="003B4A76">
        <w:trPr>
          <w:cantSplit/>
        </w:trPr>
        <w:tc>
          <w:tcPr>
            <w:tcW w:w="4253" w:type="dxa"/>
            <w:gridSpan w:val="2"/>
            <w:shd w:val="clear" w:color="auto" w:fill="D9D9D9" w:themeFill="background1" w:themeFillShade="D9"/>
          </w:tcPr>
          <w:p w14:paraId="7E878650" w14:textId="77777777" w:rsidR="00255801" w:rsidRPr="00255801" w:rsidRDefault="00255801" w:rsidP="00255801">
            <w:pPr>
              <w:pStyle w:val="TableText"/>
              <w:keepNext/>
              <w:rPr>
                <w:b/>
              </w:rPr>
            </w:pPr>
            <w:r w:rsidRPr="00255801">
              <w:rPr>
                <w:b/>
              </w:rPr>
              <w:lastRenderedPageBreak/>
              <w:t>Hinds</w:t>
            </w:r>
          </w:p>
        </w:tc>
        <w:tc>
          <w:tcPr>
            <w:tcW w:w="3827" w:type="dxa"/>
            <w:gridSpan w:val="3"/>
            <w:shd w:val="clear" w:color="auto" w:fill="D9D9D9" w:themeFill="background1" w:themeFillShade="D9"/>
          </w:tcPr>
          <w:p w14:paraId="7E878651" w14:textId="77777777" w:rsidR="00255801" w:rsidRPr="00255801" w:rsidRDefault="00255801" w:rsidP="003B4A76">
            <w:pPr>
              <w:pStyle w:val="TableText"/>
              <w:jc w:val="right"/>
              <w:rPr>
                <w:b/>
              </w:rPr>
            </w:pPr>
            <w:r w:rsidRPr="00255801">
              <w:rPr>
                <w:b/>
              </w:rPr>
              <w:t>Population: 340</w:t>
            </w:r>
          </w:p>
        </w:tc>
      </w:tr>
      <w:tr w:rsidR="00255801" w:rsidRPr="00D73D5A" w14:paraId="7E878657" w14:textId="77777777" w:rsidTr="003B4A76">
        <w:trPr>
          <w:cantSplit/>
        </w:trPr>
        <w:tc>
          <w:tcPr>
            <w:tcW w:w="2410" w:type="dxa"/>
            <w:shd w:val="clear" w:color="auto" w:fill="FFFFFF"/>
          </w:tcPr>
          <w:p w14:paraId="7E878653" w14:textId="77777777" w:rsidR="00255801" w:rsidRPr="00D73D5A" w:rsidRDefault="00255801" w:rsidP="00255801">
            <w:pPr>
              <w:pStyle w:val="TableText"/>
              <w:keepNext/>
            </w:pPr>
            <w:r w:rsidRPr="00D73D5A">
              <w:t xml:space="preserve">Health Act: </w:t>
            </w:r>
            <w:r w:rsidRPr="00486288">
              <w:rPr>
                <w:color w:val="5B9BD5"/>
              </w:rPr>
              <w:t>Complied</w:t>
            </w:r>
          </w:p>
        </w:tc>
        <w:tc>
          <w:tcPr>
            <w:tcW w:w="2552" w:type="dxa"/>
            <w:gridSpan w:val="2"/>
            <w:shd w:val="clear" w:color="auto" w:fill="FFFFFF"/>
          </w:tcPr>
          <w:p w14:paraId="7E878654"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655" w14:textId="77777777" w:rsidR="00255801" w:rsidRPr="00D73D5A" w:rsidRDefault="00255801" w:rsidP="003B4A76">
            <w:pPr>
              <w:pStyle w:val="TableText"/>
            </w:pPr>
            <w:r w:rsidRPr="00D73D5A">
              <w:t xml:space="preserve">Protozoal </w:t>
            </w:r>
            <w:r w:rsidRPr="00E70421">
              <w:rPr>
                <w:color w:val="C00000"/>
              </w:rPr>
              <w:t>Not met</w:t>
            </w:r>
          </w:p>
        </w:tc>
        <w:tc>
          <w:tcPr>
            <w:tcW w:w="1417" w:type="dxa"/>
            <w:shd w:val="clear" w:color="auto" w:fill="FFFFFF"/>
          </w:tcPr>
          <w:p w14:paraId="7E878656"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5A" w14:textId="77777777" w:rsidTr="003B4A76">
        <w:trPr>
          <w:cantSplit/>
        </w:trPr>
        <w:tc>
          <w:tcPr>
            <w:tcW w:w="8080" w:type="dxa"/>
            <w:shd w:val="clear" w:color="auto" w:fill="auto"/>
          </w:tcPr>
          <w:p w14:paraId="7E878658" w14:textId="77777777" w:rsidR="00255801" w:rsidRPr="00D73D5A" w:rsidRDefault="00255801" w:rsidP="00255801">
            <w:pPr>
              <w:pStyle w:val="TableText"/>
            </w:pPr>
            <w:r w:rsidRPr="00D73D5A">
              <w:t>The water supply uses ground water and is chlorinated.</w:t>
            </w:r>
          </w:p>
          <w:p w14:paraId="7E878659" w14:textId="77777777" w:rsidR="00255801" w:rsidRPr="00226A16" w:rsidRDefault="00255801" w:rsidP="00255801">
            <w:pPr>
              <w:pStyle w:val="TableText"/>
            </w:pPr>
            <w:r w:rsidRPr="00D73D5A">
              <w:t>Hinds failed the protozoal Standards because the infrastructure available was inadequate.</w:t>
            </w:r>
          </w:p>
        </w:tc>
      </w:tr>
    </w:tbl>
    <w:p w14:paraId="7E87865B"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255801" w14:paraId="7E87865E" w14:textId="77777777" w:rsidTr="003B4A76">
        <w:trPr>
          <w:cantSplit/>
        </w:trPr>
        <w:tc>
          <w:tcPr>
            <w:tcW w:w="4253" w:type="dxa"/>
            <w:gridSpan w:val="2"/>
            <w:shd w:val="clear" w:color="auto" w:fill="D9D9D9" w:themeFill="background1" w:themeFillShade="D9"/>
          </w:tcPr>
          <w:p w14:paraId="7E87865C" w14:textId="77777777" w:rsidR="00255801" w:rsidRPr="00255801" w:rsidRDefault="00255801" w:rsidP="003B4A76">
            <w:pPr>
              <w:pStyle w:val="TableText"/>
              <w:rPr>
                <w:b/>
              </w:rPr>
            </w:pPr>
            <w:r w:rsidRPr="00255801">
              <w:rPr>
                <w:b/>
              </w:rPr>
              <w:t>Mayfield</w:t>
            </w:r>
          </w:p>
        </w:tc>
        <w:tc>
          <w:tcPr>
            <w:tcW w:w="3827" w:type="dxa"/>
            <w:gridSpan w:val="3"/>
            <w:shd w:val="clear" w:color="auto" w:fill="D9D9D9" w:themeFill="background1" w:themeFillShade="D9"/>
          </w:tcPr>
          <w:p w14:paraId="7E87865D" w14:textId="77777777" w:rsidR="00255801" w:rsidRPr="00255801" w:rsidRDefault="00255801" w:rsidP="00255801">
            <w:pPr>
              <w:pStyle w:val="TableText"/>
              <w:jc w:val="right"/>
              <w:rPr>
                <w:b/>
              </w:rPr>
            </w:pPr>
            <w:r w:rsidRPr="00255801">
              <w:rPr>
                <w:b/>
              </w:rPr>
              <w:t>Population: 160</w:t>
            </w:r>
          </w:p>
        </w:tc>
      </w:tr>
      <w:tr w:rsidR="00255801" w:rsidRPr="00D73D5A" w14:paraId="7E878663" w14:textId="77777777" w:rsidTr="003B4A76">
        <w:trPr>
          <w:cantSplit/>
        </w:trPr>
        <w:tc>
          <w:tcPr>
            <w:tcW w:w="2410" w:type="dxa"/>
            <w:shd w:val="clear" w:color="auto" w:fill="FFFFFF"/>
          </w:tcPr>
          <w:p w14:paraId="7E87865F" w14:textId="77777777" w:rsidR="00255801" w:rsidRPr="00D73D5A" w:rsidRDefault="00255801" w:rsidP="00255801">
            <w:pPr>
              <w:pStyle w:val="TableText"/>
            </w:pPr>
            <w:r w:rsidRPr="00D73D5A">
              <w:t xml:space="preserve">Health Act: </w:t>
            </w:r>
            <w:r w:rsidRPr="00486288">
              <w:rPr>
                <w:color w:val="5B9BD5"/>
              </w:rPr>
              <w:t>Complied</w:t>
            </w:r>
          </w:p>
        </w:tc>
        <w:tc>
          <w:tcPr>
            <w:tcW w:w="2552" w:type="dxa"/>
            <w:gridSpan w:val="2"/>
            <w:shd w:val="clear" w:color="auto" w:fill="FFFFFF"/>
          </w:tcPr>
          <w:p w14:paraId="7E878660" w14:textId="77777777" w:rsidR="00255801" w:rsidRPr="00D73D5A" w:rsidRDefault="00255801" w:rsidP="00255801">
            <w:pPr>
              <w:pStyle w:val="TableText"/>
            </w:pPr>
            <w:r w:rsidRPr="00D73D5A">
              <w:t xml:space="preserve">Standards: Bacterial </w:t>
            </w:r>
            <w:r w:rsidRPr="00486288">
              <w:rPr>
                <w:color w:val="5B9BD5"/>
              </w:rPr>
              <w:t>Met</w:t>
            </w:r>
          </w:p>
        </w:tc>
        <w:tc>
          <w:tcPr>
            <w:tcW w:w="1701" w:type="dxa"/>
            <w:shd w:val="clear" w:color="auto" w:fill="FFFFFF"/>
          </w:tcPr>
          <w:p w14:paraId="7E878661" w14:textId="77777777" w:rsidR="00255801" w:rsidRPr="00D73D5A" w:rsidRDefault="00255801" w:rsidP="00255801">
            <w:pPr>
              <w:pStyle w:val="TableText"/>
            </w:pPr>
            <w:r w:rsidRPr="00D73D5A">
              <w:t xml:space="preserve">Protozoal </w:t>
            </w:r>
            <w:r w:rsidRPr="00E70421">
              <w:rPr>
                <w:color w:val="C00000"/>
              </w:rPr>
              <w:t>Not met</w:t>
            </w:r>
          </w:p>
        </w:tc>
        <w:tc>
          <w:tcPr>
            <w:tcW w:w="1417" w:type="dxa"/>
            <w:shd w:val="clear" w:color="auto" w:fill="FFFFFF"/>
          </w:tcPr>
          <w:p w14:paraId="7E878662" w14:textId="77777777" w:rsidR="00255801" w:rsidRPr="00D73D5A" w:rsidRDefault="00255801" w:rsidP="0025580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66" w14:textId="77777777" w:rsidTr="003B4A76">
        <w:trPr>
          <w:cantSplit/>
        </w:trPr>
        <w:tc>
          <w:tcPr>
            <w:tcW w:w="8080" w:type="dxa"/>
            <w:shd w:val="clear" w:color="auto" w:fill="auto"/>
          </w:tcPr>
          <w:p w14:paraId="7E878664" w14:textId="77777777" w:rsidR="00255801" w:rsidRPr="00D73D5A" w:rsidRDefault="00255801" w:rsidP="00255801">
            <w:pPr>
              <w:pStyle w:val="TableText"/>
            </w:pPr>
            <w:r w:rsidRPr="00D73D5A">
              <w:t>The water supply uses ground water and is chlorinated.</w:t>
            </w:r>
          </w:p>
          <w:p w14:paraId="7E878665" w14:textId="77777777" w:rsidR="00255801" w:rsidRPr="00226A16" w:rsidRDefault="00255801" w:rsidP="00255801">
            <w:pPr>
              <w:pStyle w:val="TableText"/>
            </w:pPr>
            <w:r w:rsidRPr="00D73D5A">
              <w:t>Mayfield failed the protozoal Standards because the infrastructure available was inadequate.</w:t>
            </w:r>
          </w:p>
        </w:tc>
      </w:tr>
    </w:tbl>
    <w:p w14:paraId="7E878667"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425"/>
        <w:gridCol w:w="1843"/>
        <w:gridCol w:w="1559"/>
      </w:tblGrid>
      <w:tr w:rsidR="00255801" w:rsidRPr="003B4A76" w14:paraId="7E87866A" w14:textId="77777777" w:rsidTr="003B4A76">
        <w:trPr>
          <w:cantSplit/>
        </w:trPr>
        <w:tc>
          <w:tcPr>
            <w:tcW w:w="4253" w:type="dxa"/>
            <w:gridSpan w:val="2"/>
            <w:shd w:val="clear" w:color="auto" w:fill="D9D9D9" w:themeFill="background1" w:themeFillShade="D9"/>
          </w:tcPr>
          <w:p w14:paraId="7E878668" w14:textId="77777777" w:rsidR="00255801" w:rsidRPr="003B4A76" w:rsidRDefault="003B4A76" w:rsidP="003B4A76">
            <w:pPr>
              <w:pStyle w:val="TableText"/>
              <w:rPr>
                <w:b/>
              </w:rPr>
            </w:pPr>
            <w:r w:rsidRPr="003B4A76">
              <w:rPr>
                <w:b/>
              </w:rPr>
              <w:t>Methven</w:t>
            </w:r>
          </w:p>
        </w:tc>
        <w:tc>
          <w:tcPr>
            <w:tcW w:w="3827" w:type="dxa"/>
            <w:gridSpan w:val="3"/>
            <w:shd w:val="clear" w:color="auto" w:fill="D9D9D9" w:themeFill="background1" w:themeFillShade="D9"/>
          </w:tcPr>
          <w:p w14:paraId="7E878669" w14:textId="77777777" w:rsidR="00255801" w:rsidRPr="003B4A76" w:rsidRDefault="00255801" w:rsidP="003B4A76">
            <w:pPr>
              <w:pStyle w:val="TableText"/>
              <w:jc w:val="right"/>
              <w:rPr>
                <w:b/>
              </w:rPr>
            </w:pPr>
            <w:r w:rsidRPr="003B4A76">
              <w:rPr>
                <w:b/>
              </w:rPr>
              <w:t xml:space="preserve">Population: </w:t>
            </w:r>
            <w:r w:rsidR="003B4A76" w:rsidRPr="003B4A76">
              <w:rPr>
                <w:b/>
              </w:rPr>
              <w:t>1,700</w:t>
            </w:r>
          </w:p>
        </w:tc>
      </w:tr>
      <w:tr w:rsidR="003B4A76" w:rsidRPr="00D73D5A" w14:paraId="7E87866F" w14:textId="77777777" w:rsidTr="003B4A76">
        <w:trPr>
          <w:cantSplit/>
        </w:trPr>
        <w:tc>
          <w:tcPr>
            <w:tcW w:w="2410" w:type="dxa"/>
            <w:shd w:val="clear" w:color="auto" w:fill="FFFFFF"/>
          </w:tcPr>
          <w:p w14:paraId="7E87866B" w14:textId="77777777" w:rsidR="003B4A76" w:rsidRPr="00D73D5A" w:rsidRDefault="003B4A76" w:rsidP="003B4A76">
            <w:pPr>
              <w:pStyle w:val="TableText"/>
            </w:pPr>
            <w:r w:rsidRPr="00D73D5A">
              <w:t xml:space="preserve">Health Act: </w:t>
            </w:r>
            <w:r w:rsidRPr="002525A8">
              <w:rPr>
                <w:color w:val="C00000"/>
              </w:rPr>
              <w:t>Not complied</w:t>
            </w:r>
          </w:p>
        </w:tc>
        <w:tc>
          <w:tcPr>
            <w:tcW w:w="2268" w:type="dxa"/>
            <w:gridSpan w:val="2"/>
            <w:shd w:val="clear" w:color="auto" w:fill="FFFFFF"/>
          </w:tcPr>
          <w:p w14:paraId="7E87866C" w14:textId="77777777" w:rsidR="003B4A76" w:rsidRPr="00D73D5A" w:rsidRDefault="003B4A76" w:rsidP="003B4A76">
            <w:pPr>
              <w:pStyle w:val="TableText"/>
            </w:pPr>
            <w:r w:rsidRPr="00D73D5A">
              <w:t xml:space="preserve">Standards: Bacterial </w:t>
            </w:r>
            <w:r w:rsidRPr="00486288">
              <w:rPr>
                <w:color w:val="5B9BD5"/>
              </w:rPr>
              <w:t>Met</w:t>
            </w:r>
          </w:p>
        </w:tc>
        <w:tc>
          <w:tcPr>
            <w:tcW w:w="1843" w:type="dxa"/>
            <w:shd w:val="clear" w:color="auto" w:fill="FFFFFF"/>
          </w:tcPr>
          <w:p w14:paraId="7E87866D" w14:textId="77777777" w:rsidR="003B4A76" w:rsidRPr="00D73D5A" w:rsidRDefault="003B4A76" w:rsidP="003B4A76">
            <w:pPr>
              <w:pStyle w:val="TableText"/>
            </w:pPr>
            <w:r w:rsidRPr="00D73D5A">
              <w:t xml:space="preserve">Protozoal </w:t>
            </w:r>
            <w:r w:rsidRPr="002525A8">
              <w:rPr>
                <w:color w:val="C00000"/>
              </w:rPr>
              <w:t>Not met</w:t>
            </w:r>
          </w:p>
        </w:tc>
        <w:tc>
          <w:tcPr>
            <w:tcW w:w="1559" w:type="dxa"/>
            <w:shd w:val="clear" w:color="auto" w:fill="FFFFFF"/>
          </w:tcPr>
          <w:p w14:paraId="7E87866E" w14:textId="77777777" w:rsidR="003B4A76" w:rsidRPr="00D73D5A" w:rsidRDefault="003B4A76" w:rsidP="003B4A76">
            <w:pPr>
              <w:pStyle w:val="TableText"/>
              <w:jc w:val="right"/>
            </w:pPr>
            <w:r w:rsidRPr="00D73D5A">
              <w:t xml:space="preserve">Chemical </w:t>
            </w:r>
            <w:r w:rsidRPr="003B4A76">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73" w14:textId="77777777" w:rsidTr="003B4A76">
        <w:trPr>
          <w:cantSplit/>
        </w:trPr>
        <w:tc>
          <w:tcPr>
            <w:tcW w:w="8080" w:type="dxa"/>
            <w:shd w:val="clear" w:color="auto" w:fill="auto"/>
          </w:tcPr>
          <w:p w14:paraId="7E878670" w14:textId="77777777" w:rsidR="003B4A76" w:rsidRPr="00D73D5A" w:rsidRDefault="003B4A76" w:rsidP="003B4A76">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 The water is fluoridated.</w:t>
            </w:r>
          </w:p>
          <w:p w14:paraId="7E878671" w14:textId="77777777" w:rsidR="003B4A76" w:rsidRPr="00D73D5A" w:rsidRDefault="003B4A76" w:rsidP="003B4A76">
            <w:pPr>
              <w:pStyle w:val="TableText"/>
            </w:pPr>
            <w:r w:rsidRPr="00D73D5A">
              <w:t>Methven failed to meet drinking</w:t>
            </w:r>
            <w:r>
              <w:t>-</w:t>
            </w:r>
            <w:r w:rsidRPr="00D73D5A">
              <w:t>water monitoring requirements for the supply and did not have an implemented WSP. It therefore failed to comply with the Health Act (sections 69Y and 69Z).</w:t>
            </w:r>
          </w:p>
          <w:p w14:paraId="7E878672" w14:textId="77777777" w:rsidR="00255801" w:rsidRPr="00226A16" w:rsidRDefault="003B4A76" w:rsidP="003B4A76">
            <w:pPr>
              <w:pStyle w:val="TableText"/>
            </w:pPr>
            <w:r w:rsidRPr="00D73D5A">
              <w:t>Methven failed the protozoal Standards because the infrastructure available was inadequate and turbidity levels at times were too high. It failed the chemical Standards because fluoride sampling was inadequate.</w:t>
            </w:r>
          </w:p>
        </w:tc>
      </w:tr>
    </w:tbl>
    <w:p w14:paraId="7E878674"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3B4A76" w14:paraId="7E878677" w14:textId="77777777" w:rsidTr="003B4A76">
        <w:trPr>
          <w:cantSplit/>
        </w:trPr>
        <w:tc>
          <w:tcPr>
            <w:tcW w:w="4253" w:type="dxa"/>
            <w:gridSpan w:val="2"/>
            <w:shd w:val="clear" w:color="auto" w:fill="D9D9D9" w:themeFill="background1" w:themeFillShade="D9"/>
          </w:tcPr>
          <w:p w14:paraId="7E878675" w14:textId="77777777" w:rsidR="00255801" w:rsidRPr="003B4A76" w:rsidRDefault="003B4A76" w:rsidP="003B4A76">
            <w:pPr>
              <w:pStyle w:val="TableText"/>
              <w:rPr>
                <w:b/>
              </w:rPr>
            </w:pPr>
            <w:r w:rsidRPr="003B4A76">
              <w:rPr>
                <w:b/>
              </w:rPr>
              <w:t>Mt Somers</w:t>
            </w:r>
          </w:p>
        </w:tc>
        <w:tc>
          <w:tcPr>
            <w:tcW w:w="3827" w:type="dxa"/>
            <w:gridSpan w:val="3"/>
            <w:shd w:val="clear" w:color="auto" w:fill="D9D9D9" w:themeFill="background1" w:themeFillShade="D9"/>
          </w:tcPr>
          <w:p w14:paraId="7E878676" w14:textId="77777777" w:rsidR="00255801" w:rsidRPr="003B4A76" w:rsidRDefault="00255801" w:rsidP="003B4A76">
            <w:pPr>
              <w:pStyle w:val="TableText"/>
              <w:jc w:val="right"/>
              <w:rPr>
                <w:b/>
              </w:rPr>
            </w:pPr>
            <w:r w:rsidRPr="003B4A76">
              <w:rPr>
                <w:b/>
              </w:rPr>
              <w:t xml:space="preserve">Population: </w:t>
            </w:r>
            <w:r w:rsidR="003B4A76" w:rsidRPr="003B4A76">
              <w:rPr>
                <w:b/>
              </w:rPr>
              <w:t>260</w:t>
            </w:r>
          </w:p>
        </w:tc>
      </w:tr>
      <w:tr w:rsidR="003B4A76" w:rsidRPr="00D73D5A" w14:paraId="7E87867C" w14:textId="77777777" w:rsidTr="003B4A76">
        <w:trPr>
          <w:cantSplit/>
        </w:trPr>
        <w:tc>
          <w:tcPr>
            <w:tcW w:w="2410" w:type="dxa"/>
            <w:shd w:val="clear" w:color="auto" w:fill="FFFFFF"/>
          </w:tcPr>
          <w:p w14:paraId="7E878678" w14:textId="77777777" w:rsidR="003B4A76" w:rsidRPr="00D73D5A" w:rsidRDefault="003B4A76"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679" w14:textId="77777777" w:rsidR="003B4A76" w:rsidRPr="00D73D5A" w:rsidRDefault="003B4A76" w:rsidP="003B4A76">
            <w:pPr>
              <w:pStyle w:val="TableText"/>
            </w:pPr>
            <w:r w:rsidRPr="00D73D5A">
              <w:t xml:space="preserve">Standards: Bacterial </w:t>
            </w:r>
            <w:r w:rsidRPr="00486288">
              <w:rPr>
                <w:color w:val="5B9BD5"/>
              </w:rPr>
              <w:t>Met</w:t>
            </w:r>
          </w:p>
        </w:tc>
        <w:tc>
          <w:tcPr>
            <w:tcW w:w="1701" w:type="dxa"/>
            <w:shd w:val="clear" w:color="auto" w:fill="FFFFFF"/>
          </w:tcPr>
          <w:p w14:paraId="7E87867A" w14:textId="77777777" w:rsidR="003B4A76" w:rsidRPr="00D73D5A" w:rsidRDefault="003B4A76" w:rsidP="003B4A76">
            <w:pPr>
              <w:pStyle w:val="TableText"/>
            </w:pPr>
            <w:r w:rsidRPr="00D73D5A">
              <w:t xml:space="preserve">Protozoal </w:t>
            </w:r>
            <w:r w:rsidRPr="00E70421">
              <w:rPr>
                <w:color w:val="C00000"/>
              </w:rPr>
              <w:t>Not met</w:t>
            </w:r>
          </w:p>
        </w:tc>
        <w:tc>
          <w:tcPr>
            <w:tcW w:w="1417" w:type="dxa"/>
            <w:shd w:val="clear" w:color="auto" w:fill="FFFFFF"/>
          </w:tcPr>
          <w:p w14:paraId="7E87867B" w14:textId="77777777" w:rsidR="003B4A76" w:rsidRPr="00D73D5A" w:rsidRDefault="003B4A76"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7F" w14:textId="77777777" w:rsidTr="003B4A76">
        <w:trPr>
          <w:cantSplit/>
        </w:trPr>
        <w:tc>
          <w:tcPr>
            <w:tcW w:w="8080" w:type="dxa"/>
            <w:shd w:val="clear" w:color="auto" w:fill="auto"/>
          </w:tcPr>
          <w:p w14:paraId="7E87867D" w14:textId="77777777" w:rsidR="003B4A76" w:rsidRPr="00D73D5A" w:rsidRDefault="003B4A76" w:rsidP="003B4A76">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 A temporary boil-water notice was in place during the reporting period.</w:t>
            </w:r>
          </w:p>
          <w:p w14:paraId="7E87867E" w14:textId="77777777" w:rsidR="00255801" w:rsidRPr="00226A16" w:rsidRDefault="003B4A76" w:rsidP="003B4A76">
            <w:pPr>
              <w:pStyle w:val="TableText"/>
            </w:pPr>
            <w:r w:rsidRPr="00D73D5A">
              <w:t>Mt Somers failed the protozoal Standards because the infrastructure available was inadequate, disinfectant levels were not always adequate and turbidity levels at times were too high.</w:t>
            </w:r>
          </w:p>
        </w:tc>
      </w:tr>
    </w:tbl>
    <w:p w14:paraId="7E878680"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3B4A76" w14:paraId="7E878683" w14:textId="77777777" w:rsidTr="003B4A76">
        <w:trPr>
          <w:cantSplit/>
        </w:trPr>
        <w:tc>
          <w:tcPr>
            <w:tcW w:w="4253" w:type="dxa"/>
            <w:gridSpan w:val="2"/>
            <w:shd w:val="clear" w:color="auto" w:fill="D9D9D9" w:themeFill="background1" w:themeFillShade="D9"/>
          </w:tcPr>
          <w:p w14:paraId="7E878681" w14:textId="77777777" w:rsidR="00255801" w:rsidRPr="003B4A76" w:rsidRDefault="003B4A76" w:rsidP="003B4A76">
            <w:pPr>
              <w:pStyle w:val="TableText"/>
              <w:rPr>
                <w:b/>
              </w:rPr>
            </w:pPr>
            <w:r w:rsidRPr="003B4A76">
              <w:rPr>
                <w:b/>
              </w:rPr>
              <w:t>Rakaia</w:t>
            </w:r>
          </w:p>
        </w:tc>
        <w:tc>
          <w:tcPr>
            <w:tcW w:w="3827" w:type="dxa"/>
            <w:gridSpan w:val="3"/>
            <w:shd w:val="clear" w:color="auto" w:fill="D9D9D9" w:themeFill="background1" w:themeFillShade="D9"/>
          </w:tcPr>
          <w:p w14:paraId="7E878682" w14:textId="77777777" w:rsidR="00255801" w:rsidRPr="003B4A76" w:rsidRDefault="00255801" w:rsidP="003B4A76">
            <w:pPr>
              <w:pStyle w:val="TableText"/>
              <w:jc w:val="right"/>
              <w:rPr>
                <w:b/>
              </w:rPr>
            </w:pPr>
            <w:r w:rsidRPr="003B4A76">
              <w:rPr>
                <w:b/>
              </w:rPr>
              <w:t xml:space="preserve">Population: </w:t>
            </w:r>
            <w:r w:rsidR="003B4A76" w:rsidRPr="003B4A76">
              <w:rPr>
                <w:b/>
              </w:rPr>
              <w:t>1,100</w:t>
            </w:r>
          </w:p>
        </w:tc>
      </w:tr>
      <w:tr w:rsidR="00255801" w:rsidRPr="00D73D5A" w14:paraId="7E878688" w14:textId="77777777" w:rsidTr="003B4A76">
        <w:trPr>
          <w:cantSplit/>
        </w:trPr>
        <w:tc>
          <w:tcPr>
            <w:tcW w:w="2410" w:type="dxa"/>
            <w:shd w:val="clear" w:color="auto" w:fill="FFFFFF"/>
          </w:tcPr>
          <w:p w14:paraId="7E878684"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685"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686"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687"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8A" w14:textId="77777777" w:rsidTr="003B4A76">
        <w:trPr>
          <w:cantSplit/>
        </w:trPr>
        <w:tc>
          <w:tcPr>
            <w:tcW w:w="8080" w:type="dxa"/>
            <w:shd w:val="clear" w:color="auto" w:fill="auto"/>
          </w:tcPr>
          <w:p w14:paraId="7E878689" w14:textId="77777777" w:rsidR="00255801" w:rsidRPr="00226A16" w:rsidRDefault="003B4A76" w:rsidP="003B4A76">
            <w:pPr>
              <w:pStyle w:val="TableText"/>
            </w:pPr>
            <w:r w:rsidRPr="00D73D5A">
              <w:t>The water supply uses ground water and is chlorinated.</w:t>
            </w:r>
          </w:p>
        </w:tc>
      </w:tr>
    </w:tbl>
    <w:p w14:paraId="7E87868B" w14:textId="77777777" w:rsidR="00255801" w:rsidRDefault="00255801" w:rsidP="00255801"/>
    <w:p w14:paraId="7E87868C" w14:textId="77777777" w:rsidR="003B4A76" w:rsidRDefault="003B4A76" w:rsidP="003B4A76">
      <w:pPr>
        <w:pStyle w:val="Heading5"/>
      </w:pPr>
      <w:r w:rsidRPr="00D73D5A">
        <w:t>Supplier: Chatham Islands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3B4A76" w14:paraId="7E87868F" w14:textId="77777777" w:rsidTr="003B4A76">
        <w:trPr>
          <w:cantSplit/>
        </w:trPr>
        <w:tc>
          <w:tcPr>
            <w:tcW w:w="4253" w:type="dxa"/>
            <w:gridSpan w:val="2"/>
            <w:shd w:val="clear" w:color="auto" w:fill="D9D9D9" w:themeFill="background1" w:themeFillShade="D9"/>
          </w:tcPr>
          <w:p w14:paraId="7E87868D" w14:textId="77777777" w:rsidR="00255801" w:rsidRPr="003B4A76" w:rsidRDefault="003B4A76" w:rsidP="003B4A76">
            <w:pPr>
              <w:pStyle w:val="TableText"/>
              <w:rPr>
                <w:b/>
              </w:rPr>
            </w:pPr>
            <w:r w:rsidRPr="003B4A76">
              <w:rPr>
                <w:b/>
              </w:rPr>
              <w:t>Waitangi, Chatham Islands</w:t>
            </w:r>
          </w:p>
        </w:tc>
        <w:tc>
          <w:tcPr>
            <w:tcW w:w="3827" w:type="dxa"/>
            <w:gridSpan w:val="3"/>
            <w:shd w:val="clear" w:color="auto" w:fill="D9D9D9" w:themeFill="background1" w:themeFillShade="D9"/>
          </w:tcPr>
          <w:p w14:paraId="7E87868E" w14:textId="77777777" w:rsidR="00255801" w:rsidRPr="003B4A76" w:rsidRDefault="00255801" w:rsidP="003B4A76">
            <w:pPr>
              <w:pStyle w:val="TableText"/>
              <w:jc w:val="right"/>
              <w:rPr>
                <w:b/>
              </w:rPr>
            </w:pPr>
            <w:r w:rsidRPr="003B4A76">
              <w:rPr>
                <w:b/>
              </w:rPr>
              <w:t xml:space="preserve">Population: </w:t>
            </w:r>
            <w:r w:rsidR="003B4A76" w:rsidRPr="003B4A76">
              <w:rPr>
                <w:b/>
              </w:rPr>
              <w:t>125</w:t>
            </w:r>
          </w:p>
        </w:tc>
      </w:tr>
      <w:tr w:rsidR="003B4A76" w:rsidRPr="00D73D5A" w14:paraId="7E878694" w14:textId="77777777" w:rsidTr="003B4A76">
        <w:trPr>
          <w:cantSplit/>
        </w:trPr>
        <w:tc>
          <w:tcPr>
            <w:tcW w:w="2410" w:type="dxa"/>
            <w:shd w:val="clear" w:color="auto" w:fill="FFFFFF"/>
          </w:tcPr>
          <w:p w14:paraId="7E878690" w14:textId="77777777" w:rsidR="003B4A76" w:rsidRPr="00D73D5A" w:rsidRDefault="003B4A76"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691" w14:textId="77777777" w:rsidR="003B4A76" w:rsidRPr="00D73D5A" w:rsidRDefault="003B4A76" w:rsidP="003B4A76">
            <w:pPr>
              <w:pStyle w:val="TableText"/>
            </w:pPr>
            <w:r w:rsidRPr="00D73D5A">
              <w:t xml:space="preserve">Standards: Bacterial </w:t>
            </w:r>
            <w:r w:rsidRPr="00E70421">
              <w:rPr>
                <w:color w:val="C00000"/>
              </w:rPr>
              <w:t>Not met</w:t>
            </w:r>
          </w:p>
        </w:tc>
        <w:tc>
          <w:tcPr>
            <w:tcW w:w="1701" w:type="dxa"/>
            <w:shd w:val="clear" w:color="auto" w:fill="FFFFFF"/>
          </w:tcPr>
          <w:p w14:paraId="7E878692" w14:textId="77777777" w:rsidR="003B4A76" w:rsidRPr="00D73D5A" w:rsidRDefault="003B4A76" w:rsidP="003B4A76">
            <w:pPr>
              <w:pStyle w:val="TableText"/>
            </w:pPr>
            <w:r w:rsidRPr="00D73D5A">
              <w:t xml:space="preserve">Protozoal </w:t>
            </w:r>
            <w:r w:rsidRPr="00E70421">
              <w:rPr>
                <w:color w:val="C00000"/>
              </w:rPr>
              <w:t>Not met</w:t>
            </w:r>
          </w:p>
        </w:tc>
        <w:tc>
          <w:tcPr>
            <w:tcW w:w="1417" w:type="dxa"/>
            <w:shd w:val="clear" w:color="auto" w:fill="FFFFFF"/>
          </w:tcPr>
          <w:p w14:paraId="7E878693" w14:textId="77777777" w:rsidR="003B4A76" w:rsidRPr="00D73D5A" w:rsidRDefault="003B4A76"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97" w14:textId="77777777" w:rsidTr="003B4A76">
        <w:trPr>
          <w:cantSplit/>
        </w:trPr>
        <w:tc>
          <w:tcPr>
            <w:tcW w:w="8080" w:type="dxa"/>
            <w:shd w:val="clear" w:color="auto" w:fill="auto"/>
          </w:tcPr>
          <w:p w14:paraId="7E878695" w14:textId="77777777" w:rsidR="003B4A76" w:rsidRPr="00D73D5A" w:rsidRDefault="003B4A76" w:rsidP="003B4A76">
            <w:pPr>
              <w:pStyle w:val="TableText"/>
            </w:pPr>
            <w:r w:rsidRPr="00D73D5A">
              <w:t>The water supply uses ground water</w:t>
            </w:r>
            <w:r>
              <w:t>,</w:t>
            </w:r>
            <w:r w:rsidRPr="00D73D5A">
              <w:t xml:space="preserve"> is treated with UV and </w:t>
            </w:r>
            <w:r>
              <w:t xml:space="preserve">is </w:t>
            </w:r>
            <w:r w:rsidRPr="00D73D5A">
              <w:t>chlorinated.</w:t>
            </w:r>
            <w:r w:rsidRPr="00D9465A">
              <w:t xml:space="preserve"> A temporary boil-water notice was in place during the reporting period.</w:t>
            </w:r>
          </w:p>
          <w:p w14:paraId="7E878696" w14:textId="77777777" w:rsidR="00255801" w:rsidRPr="00226A16" w:rsidRDefault="003B4A76" w:rsidP="003B4A76">
            <w:pPr>
              <w:pStyle w:val="TableText"/>
            </w:pPr>
            <w:r w:rsidRPr="00D73D5A">
              <w:t>Waitangi, Chatham Is</w:t>
            </w:r>
            <w:r>
              <w:t>lands</w:t>
            </w:r>
            <w:r w:rsidRPr="00D73D5A">
              <w:t xml:space="preserve"> failed the bacteriological Standards because </w:t>
            </w:r>
            <w:r w:rsidRPr="00856EBA">
              <w:rPr>
                <w:i/>
              </w:rPr>
              <w:t>E. coli</w:t>
            </w:r>
            <w:r w:rsidRPr="00D73D5A">
              <w:t xml:space="preserve"> was detected in 4.2</w:t>
            </w:r>
            <w:r>
              <w:t> </w:t>
            </w:r>
            <w:r w:rsidRPr="00D73D5A">
              <w:t>percent of monitoring samples and sampling was inadequate. It failed the protozoal Standards because the infrastructure available was inadequate and there were calibration issues.</w:t>
            </w:r>
          </w:p>
        </w:tc>
      </w:tr>
    </w:tbl>
    <w:p w14:paraId="7E878698" w14:textId="77777777" w:rsidR="00255801" w:rsidRDefault="00255801" w:rsidP="00255801"/>
    <w:p w14:paraId="7E878699" w14:textId="77777777" w:rsidR="003B4A76" w:rsidRDefault="003B4A76" w:rsidP="003B4A76">
      <w:pPr>
        <w:pStyle w:val="Heading5"/>
      </w:pPr>
      <w:r w:rsidRPr="00D73D5A">
        <w:lastRenderedPageBreak/>
        <w:t>Supplier: Christchurch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3B4A76" w14:paraId="7E87869C" w14:textId="77777777" w:rsidTr="003B4A76">
        <w:trPr>
          <w:cantSplit/>
        </w:trPr>
        <w:tc>
          <w:tcPr>
            <w:tcW w:w="4253" w:type="dxa"/>
            <w:gridSpan w:val="2"/>
            <w:shd w:val="clear" w:color="auto" w:fill="D9D9D9" w:themeFill="background1" w:themeFillShade="D9"/>
          </w:tcPr>
          <w:p w14:paraId="7E87869A" w14:textId="77777777" w:rsidR="00255801" w:rsidRPr="003B4A76" w:rsidRDefault="003B4A76" w:rsidP="003B4A76">
            <w:pPr>
              <w:pStyle w:val="TableText"/>
              <w:keepNext/>
              <w:rPr>
                <w:b/>
              </w:rPr>
            </w:pPr>
            <w:r w:rsidRPr="003B4A76">
              <w:rPr>
                <w:b/>
              </w:rPr>
              <w:t>Akaroa</w:t>
            </w:r>
          </w:p>
        </w:tc>
        <w:tc>
          <w:tcPr>
            <w:tcW w:w="3827" w:type="dxa"/>
            <w:gridSpan w:val="3"/>
            <w:shd w:val="clear" w:color="auto" w:fill="D9D9D9" w:themeFill="background1" w:themeFillShade="D9"/>
          </w:tcPr>
          <w:p w14:paraId="7E87869B" w14:textId="77777777" w:rsidR="00255801" w:rsidRPr="003B4A76" w:rsidRDefault="00255801" w:rsidP="003B4A76">
            <w:pPr>
              <w:pStyle w:val="TableText"/>
              <w:jc w:val="right"/>
              <w:rPr>
                <w:b/>
              </w:rPr>
            </w:pPr>
            <w:r w:rsidRPr="003B4A76">
              <w:rPr>
                <w:b/>
              </w:rPr>
              <w:t xml:space="preserve">Population: </w:t>
            </w:r>
            <w:r w:rsidR="003B4A76" w:rsidRPr="003B4A76">
              <w:rPr>
                <w:b/>
              </w:rPr>
              <w:t>1,350</w:t>
            </w:r>
          </w:p>
        </w:tc>
      </w:tr>
      <w:tr w:rsidR="00255801" w:rsidRPr="00D73D5A" w14:paraId="7E8786A1" w14:textId="77777777" w:rsidTr="003B4A76">
        <w:trPr>
          <w:cantSplit/>
        </w:trPr>
        <w:tc>
          <w:tcPr>
            <w:tcW w:w="2410" w:type="dxa"/>
            <w:shd w:val="clear" w:color="auto" w:fill="FFFFFF"/>
          </w:tcPr>
          <w:p w14:paraId="7E87869D" w14:textId="77777777" w:rsidR="00255801" w:rsidRPr="00D73D5A" w:rsidRDefault="00255801" w:rsidP="003B4A76">
            <w:pPr>
              <w:pStyle w:val="TableText"/>
              <w:keepNext/>
            </w:pPr>
            <w:r w:rsidRPr="00D73D5A">
              <w:t xml:space="preserve">Health Act: </w:t>
            </w:r>
            <w:r w:rsidRPr="00486288">
              <w:rPr>
                <w:color w:val="5B9BD5"/>
              </w:rPr>
              <w:t>Complied</w:t>
            </w:r>
          </w:p>
        </w:tc>
        <w:tc>
          <w:tcPr>
            <w:tcW w:w="2552" w:type="dxa"/>
            <w:gridSpan w:val="2"/>
            <w:shd w:val="clear" w:color="auto" w:fill="FFFFFF"/>
          </w:tcPr>
          <w:p w14:paraId="7E87869E"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69F"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6A0"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A3" w14:textId="77777777" w:rsidTr="003B4A76">
        <w:trPr>
          <w:cantSplit/>
        </w:trPr>
        <w:tc>
          <w:tcPr>
            <w:tcW w:w="8080" w:type="dxa"/>
            <w:shd w:val="clear" w:color="auto" w:fill="auto"/>
          </w:tcPr>
          <w:p w14:paraId="7E8786A2" w14:textId="77777777" w:rsidR="00255801" w:rsidRPr="00226A16" w:rsidRDefault="003B4A76" w:rsidP="003B4A76">
            <w:pPr>
              <w:pStyle w:val="TableText"/>
            </w:pPr>
            <w:r w:rsidRPr="00D73D5A">
              <w:t>The water supply uses mixed sources</w:t>
            </w:r>
            <w:r>
              <w:t>,</w:t>
            </w:r>
            <w:r w:rsidRPr="00D73D5A">
              <w:t xml:space="preserve"> is treated with coagulation</w:t>
            </w:r>
            <w:r>
              <w:t xml:space="preserve"> and</w:t>
            </w:r>
            <w:r w:rsidRPr="00D73D5A">
              <w:t xml:space="preserve"> filtration and </w:t>
            </w:r>
            <w:r>
              <w:t xml:space="preserve">is </w:t>
            </w:r>
            <w:r w:rsidRPr="00D73D5A">
              <w:t>chlorinated.</w:t>
            </w:r>
          </w:p>
        </w:tc>
      </w:tr>
    </w:tbl>
    <w:p w14:paraId="7E8786A4"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3B4A76" w14:paraId="7E8786A7" w14:textId="77777777" w:rsidTr="003B4A76">
        <w:trPr>
          <w:cantSplit/>
        </w:trPr>
        <w:tc>
          <w:tcPr>
            <w:tcW w:w="4253" w:type="dxa"/>
            <w:gridSpan w:val="2"/>
            <w:shd w:val="clear" w:color="auto" w:fill="D9D9D9" w:themeFill="background1" w:themeFillShade="D9"/>
          </w:tcPr>
          <w:p w14:paraId="7E8786A5" w14:textId="77777777" w:rsidR="00255801" w:rsidRPr="003B4A76" w:rsidRDefault="003B4A76" w:rsidP="003B4A76">
            <w:pPr>
              <w:pStyle w:val="TableText"/>
              <w:rPr>
                <w:b/>
              </w:rPr>
            </w:pPr>
            <w:r w:rsidRPr="003B4A76">
              <w:rPr>
                <w:b/>
              </w:rPr>
              <w:t>Birdlings Flat</w:t>
            </w:r>
          </w:p>
        </w:tc>
        <w:tc>
          <w:tcPr>
            <w:tcW w:w="3827" w:type="dxa"/>
            <w:gridSpan w:val="3"/>
            <w:shd w:val="clear" w:color="auto" w:fill="D9D9D9" w:themeFill="background1" w:themeFillShade="D9"/>
          </w:tcPr>
          <w:p w14:paraId="7E8786A6" w14:textId="77777777" w:rsidR="00255801" w:rsidRPr="003B4A76" w:rsidRDefault="00255801" w:rsidP="003B4A76">
            <w:pPr>
              <w:pStyle w:val="TableText"/>
              <w:jc w:val="right"/>
              <w:rPr>
                <w:b/>
              </w:rPr>
            </w:pPr>
            <w:r w:rsidRPr="003B4A76">
              <w:rPr>
                <w:b/>
              </w:rPr>
              <w:t xml:space="preserve">Population: </w:t>
            </w:r>
            <w:r w:rsidR="003B4A76" w:rsidRPr="003B4A76">
              <w:rPr>
                <w:b/>
              </w:rPr>
              <w:t>150</w:t>
            </w:r>
          </w:p>
        </w:tc>
      </w:tr>
      <w:tr w:rsidR="003B4A76" w:rsidRPr="00D73D5A" w14:paraId="7E8786AC" w14:textId="77777777" w:rsidTr="003B4A76">
        <w:trPr>
          <w:cantSplit/>
        </w:trPr>
        <w:tc>
          <w:tcPr>
            <w:tcW w:w="2410" w:type="dxa"/>
            <w:shd w:val="clear" w:color="auto" w:fill="FFFFFF"/>
          </w:tcPr>
          <w:p w14:paraId="7E8786A8" w14:textId="77777777" w:rsidR="003B4A76" w:rsidRPr="00D73D5A" w:rsidRDefault="003B4A76" w:rsidP="003B4A76">
            <w:pPr>
              <w:pStyle w:val="TableText"/>
            </w:pPr>
            <w:r w:rsidRPr="00D73D5A">
              <w:t xml:space="preserve">Health Act: </w:t>
            </w:r>
            <w:r w:rsidRPr="002525A8">
              <w:rPr>
                <w:color w:val="C00000"/>
              </w:rPr>
              <w:t>Not complied</w:t>
            </w:r>
          </w:p>
        </w:tc>
        <w:tc>
          <w:tcPr>
            <w:tcW w:w="2552" w:type="dxa"/>
            <w:gridSpan w:val="2"/>
            <w:shd w:val="clear" w:color="auto" w:fill="FFFFFF"/>
          </w:tcPr>
          <w:p w14:paraId="7E8786A9" w14:textId="77777777" w:rsidR="003B4A76" w:rsidRPr="00D73D5A" w:rsidRDefault="003B4A76" w:rsidP="003B4A76">
            <w:pPr>
              <w:pStyle w:val="TableText"/>
            </w:pPr>
            <w:r w:rsidRPr="00D73D5A">
              <w:t xml:space="preserve">Standards: Bacterial </w:t>
            </w:r>
            <w:r w:rsidRPr="00486288">
              <w:rPr>
                <w:color w:val="5B9BD5"/>
              </w:rPr>
              <w:t>Met</w:t>
            </w:r>
          </w:p>
        </w:tc>
        <w:tc>
          <w:tcPr>
            <w:tcW w:w="1701" w:type="dxa"/>
            <w:shd w:val="clear" w:color="auto" w:fill="FFFFFF"/>
          </w:tcPr>
          <w:p w14:paraId="7E8786AA" w14:textId="77777777" w:rsidR="003B4A76" w:rsidRPr="00D73D5A" w:rsidRDefault="003B4A76" w:rsidP="003B4A76">
            <w:pPr>
              <w:pStyle w:val="TableText"/>
            </w:pPr>
            <w:r w:rsidRPr="00D73D5A">
              <w:t xml:space="preserve">Protozoal </w:t>
            </w:r>
            <w:r w:rsidRPr="002525A8">
              <w:rPr>
                <w:color w:val="C00000"/>
              </w:rPr>
              <w:t>Not met</w:t>
            </w:r>
          </w:p>
        </w:tc>
        <w:tc>
          <w:tcPr>
            <w:tcW w:w="1417" w:type="dxa"/>
            <w:shd w:val="clear" w:color="auto" w:fill="FFFFFF"/>
          </w:tcPr>
          <w:p w14:paraId="7E8786AB" w14:textId="77777777" w:rsidR="003B4A76" w:rsidRPr="00D73D5A" w:rsidRDefault="003B4A76"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B0" w14:textId="77777777" w:rsidTr="003B4A76">
        <w:trPr>
          <w:cantSplit/>
        </w:trPr>
        <w:tc>
          <w:tcPr>
            <w:tcW w:w="8080" w:type="dxa"/>
            <w:shd w:val="clear" w:color="auto" w:fill="auto"/>
          </w:tcPr>
          <w:p w14:paraId="7E8786AD" w14:textId="77777777" w:rsidR="003B4A76" w:rsidRPr="00D73D5A" w:rsidRDefault="003B4A76" w:rsidP="003B4A76">
            <w:pPr>
              <w:pStyle w:val="TableText"/>
            </w:pPr>
            <w:r w:rsidRPr="00D73D5A">
              <w:t>The water supply uses ground water and is treated with UV.</w:t>
            </w:r>
          </w:p>
          <w:p w14:paraId="7E8786AE" w14:textId="77777777" w:rsidR="00255801" w:rsidRDefault="003B4A76" w:rsidP="003B4A76">
            <w:pPr>
              <w:pStyle w:val="TableText"/>
            </w:pPr>
            <w:r w:rsidRPr="00D73D5A">
              <w:t>Birdlings Flat failed to meet drinking</w:t>
            </w:r>
            <w:r>
              <w:t>-</w:t>
            </w:r>
            <w:r w:rsidRPr="00D73D5A">
              <w:t>water monitoring requirements for the supply. It therefore failed to comply with the Health Act (section 69Y).</w:t>
            </w:r>
          </w:p>
          <w:p w14:paraId="7E8786AF" w14:textId="77777777" w:rsidR="003B4A76" w:rsidRPr="00226A16" w:rsidRDefault="003B4A76" w:rsidP="003B4A76">
            <w:pPr>
              <w:pStyle w:val="TableText"/>
            </w:pPr>
            <w:r w:rsidRPr="00D73D5A">
              <w:t>Birdlings Flat failed the protozoal Standards because there were calibration issues.</w:t>
            </w:r>
          </w:p>
        </w:tc>
      </w:tr>
    </w:tbl>
    <w:p w14:paraId="7E8786B1"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3B4A76" w14:paraId="7E8786B4" w14:textId="77777777" w:rsidTr="003B4A76">
        <w:trPr>
          <w:cantSplit/>
        </w:trPr>
        <w:tc>
          <w:tcPr>
            <w:tcW w:w="4253" w:type="dxa"/>
            <w:gridSpan w:val="2"/>
            <w:shd w:val="clear" w:color="auto" w:fill="D9D9D9" w:themeFill="background1" w:themeFillShade="D9"/>
          </w:tcPr>
          <w:p w14:paraId="7E8786B2" w14:textId="77777777" w:rsidR="00255801" w:rsidRPr="003B4A76" w:rsidRDefault="003B4A76" w:rsidP="003B4A76">
            <w:pPr>
              <w:pStyle w:val="TableText"/>
              <w:rPr>
                <w:b/>
              </w:rPr>
            </w:pPr>
            <w:r w:rsidRPr="003B4A76">
              <w:rPr>
                <w:b/>
              </w:rPr>
              <w:t>Brooklands / Kainga</w:t>
            </w:r>
          </w:p>
        </w:tc>
        <w:tc>
          <w:tcPr>
            <w:tcW w:w="3827" w:type="dxa"/>
            <w:gridSpan w:val="3"/>
            <w:shd w:val="clear" w:color="auto" w:fill="D9D9D9" w:themeFill="background1" w:themeFillShade="D9"/>
          </w:tcPr>
          <w:p w14:paraId="7E8786B3" w14:textId="77777777" w:rsidR="00255801" w:rsidRPr="003B4A76" w:rsidRDefault="00255801" w:rsidP="003B4A76">
            <w:pPr>
              <w:pStyle w:val="TableText"/>
              <w:jc w:val="right"/>
              <w:rPr>
                <w:b/>
              </w:rPr>
            </w:pPr>
            <w:r w:rsidRPr="003B4A76">
              <w:rPr>
                <w:b/>
              </w:rPr>
              <w:t xml:space="preserve">Population: </w:t>
            </w:r>
            <w:r w:rsidR="003B4A76" w:rsidRPr="003B4A76">
              <w:rPr>
                <w:b/>
              </w:rPr>
              <w:t>1,600</w:t>
            </w:r>
          </w:p>
        </w:tc>
      </w:tr>
      <w:tr w:rsidR="003B4A76" w:rsidRPr="00D73D5A" w14:paraId="7E8786B9" w14:textId="77777777" w:rsidTr="003B4A76">
        <w:trPr>
          <w:cantSplit/>
        </w:trPr>
        <w:tc>
          <w:tcPr>
            <w:tcW w:w="2410" w:type="dxa"/>
            <w:shd w:val="clear" w:color="auto" w:fill="FFFFFF"/>
          </w:tcPr>
          <w:p w14:paraId="7E8786B5" w14:textId="77777777" w:rsidR="003B4A76" w:rsidRPr="00D73D5A" w:rsidRDefault="003B4A76"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6B6" w14:textId="77777777" w:rsidR="003B4A76" w:rsidRPr="00D73D5A" w:rsidRDefault="003B4A76" w:rsidP="003B4A76">
            <w:pPr>
              <w:pStyle w:val="TableText"/>
            </w:pPr>
            <w:r w:rsidRPr="00D73D5A">
              <w:t xml:space="preserve">Standards: Bacterial </w:t>
            </w:r>
            <w:r w:rsidRPr="00486288">
              <w:rPr>
                <w:color w:val="5B9BD5"/>
              </w:rPr>
              <w:t>Met</w:t>
            </w:r>
          </w:p>
        </w:tc>
        <w:tc>
          <w:tcPr>
            <w:tcW w:w="1701" w:type="dxa"/>
            <w:shd w:val="clear" w:color="auto" w:fill="FFFFFF"/>
          </w:tcPr>
          <w:p w14:paraId="7E8786B7" w14:textId="77777777" w:rsidR="003B4A76" w:rsidRPr="00D73D5A" w:rsidRDefault="003B4A76" w:rsidP="003B4A76">
            <w:pPr>
              <w:pStyle w:val="TableText"/>
            </w:pPr>
            <w:r w:rsidRPr="00D73D5A">
              <w:t xml:space="preserve">Protozoal </w:t>
            </w:r>
            <w:r w:rsidRPr="00E70421">
              <w:rPr>
                <w:color w:val="C00000"/>
              </w:rPr>
              <w:t>Not met</w:t>
            </w:r>
          </w:p>
        </w:tc>
        <w:tc>
          <w:tcPr>
            <w:tcW w:w="1417" w:type="dxa"/>
            <w:shd w:val="clear" w:color="auto" w:fill="FFFFFF"/>
          </w:tcPr>
          <w:p w14:paraId="7E8786B8" w14:textId="77777777" w:rsidR="003B4A76" w:rsidRPr="00D73D5A" w:rsidRDefault="003B4A76"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BC" w14:textId="77777777" w:rsidTr="003B4A76">
        <w:trPr>
          <w:cantSplit/>
        </w:trPr>
        <w:tc>
          <w:tcPr>
            <w:tcW w:w="8080" w:type="dxa"/>
            <w:shd w:val="clear" w:color="auto" w:fill="auto"/>
          </w:tcPr>
          <w:p w14:paraId="7E8786BA" w14:textId="77777777" w:rsidR="003B4A76" w:rsidRPr="00D73D5A" w:rsidRDefault="003B4A76" w:rsidP="003B4A76">
            <w:pPr>
              <w:pStyle w:val="TableText"/>
            </w:pPr>
            <w:r w:rsidRPr="00D73D5A">
              <w:t>The water supply uses ground water and is chlorinated.</w:t>
            </w:r>
          </w:p>
          <w:p w14:paraId="7E8786BB" w14:textId="77777777" w:rsidR="00255801" w:rsidRPr="00226A16" w:rsidRDefault="003B4A76" w:rsidP="003B4A76">
            <w:pPr>
              <w:pStyle w:val="TableText"/>
            </w:pPr>
            <w:r w:rsidRPr="00D73D5A">
              <w:t>Brooklands / Kainga failed the protozoal Standards because the infrastructure available was inadequate and compliance was not attempted.</w:t>
            </w:r>
          </w:p>
        </w:tc>
      </w:tr>
    </w:tbl>
    <w:p w14:paraId="7E8786BD"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3B4A76" w14:paraId="7E8786C0" w14:textId="77777777" w:rsidTr="003B4A76">
        <w:trPr>
          <w:cantSplit/>
        </w:trPr>
        <w:tc>
          <w:tcPr>
            <w:tcW w:w="4253" w:type="dxa"/>
            <w:gridSpan w:val="2"/>
            <w:shd w:val="clear" w:color="auto" w:fill="D9D9D9" w:themeFill="background1" w:themeFillShade="D9"/>
          </w:tcPr>
          <w:p w14:paraId="7E8786BE" w14:textId="77777777" w:rsidR="00255801" w:rsidRPr="003B4A76" w:rsidRDefault="003B4A76" w:rsidP="003B4A76">
            <w:pPr>
              <w:pStyle w:val="TableText"/>
              <w:rPr>
                <w:b/>
              </w:rPr>
            </w:pPr>
            <w:r w:rsidRPr="003B4A76">
              <w:rPr>
                <w:b/>
              </w:rPr>
              <w:t>Christchurch</w:t>
            </w:r>
          </w:p>
        </w:tc>
        <w:tc>
          <w:tcPr>
            <w:tcW w:w="3827" w:type="dxa"/>
            <w:gridSpan w:val="3"/>
            <w:shd w:val="clear" w:color="auto" w:fill="D9D9D9" w:themeFill="background1" w:themeFillShade="D9"/>
          </w:tcPr>
          <w:p w14:paraId="7E8786BF" w14:textId="77777777" w:rsidR="00255801" w:rsidRPr="003B4A76" w:rsidRDefault="00255801" w:rsidP="003B4A76">
            <w:pPr>
              <w:pStyle w:val="TableText"/>
              <w:jc w:val="right"/>
              <w:rPr>
                <w:b/>
              </w:rPr>
            </w:pPr>
            <w:r w:rsidRPr="003B4A76">
              <w:rPr>
                <w:b/>
              </w:rPr>
              <w:t xml:space="preserve">Population: </w:t>
            </w:r>
            <w:r w:rsidR="003B4A76" w:rsidRPr="003B4A76">
              <w:rPr>
                <w:b/>
              </w:rPr>
              <w:t>335,500</w:t>
            </w:r>
          </w:p>
        </w:tc>
      </w:tr>
      <w:tr w:rsidR="003B4A76" w:rsidRPr="00D73D5A" w14:paraId="7E8786C5" w14:textId="77777777" w:rsidTr="003B4A76">
        <w:trPr>
          <w:cantSplit/>
        </w:trPr>
        <w:tc>
          <w:tcPr>
            <w:tcW w:w="2410" w:type="dxa"/>
            <w:shd w:val="clear" w:color="auto" w:fill="FFFFFF"/>
          </w:tcPr>
          <w:p w14:paraId="7E8786C1" w14:textId="77777777" w:rsidR="003B4A76" w:rsidRPr="00D73D5A" w:rsidRDefault="003B4A76"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6C2" w14:textId="77777777" w:rsidR="003B4A76" w:rsidRPr="00D73D5A" w:rsidRDefault="003B4A76" w:rsidP="003B4A76">
            <w:pPr>
              <w:pStyle w:val="TableText"/>
            </w:pPr>
            <w:r w:rsidRPr="00D73D5A">
              <w:t xml:space="preserve">Standards: Bacterial </w:t>
            </w:r>
            <w:r w:rsidRPr="00486288">
              <w:rPr>
                <w:color w:val="5B9BD5"/>
              </w:rPr>
              <w:t>Met</w:t>
            </w:r>
          </w:p>
        </w:tc>
        <w:tc>
          <w:tcPr>
            <w:tcW w:w="1701" w:type="dxa"/>
            <w:shd w:val="clear" w:color="auto" w:fill="FFFFFF"/>
          </w:tcPr>
          <w:p w14:paraId="7E8786C3" w14:textId="77777777" w:rsidR="003B4A76" w:rsidRPr="00D73D5A" w:rsidRDefault="003B4A76" w:rsidP="003B4A76">
            <w:pPr>
              <w:pStyle w:val="TableText"/>
            </w:pPr>
            <w:r w:rsidRPr="00D73D5A">
              <w:t xml:space="preserve">Protozoal </w:t>
            </w:r>
            <w:r w:rsidRPr="00E70421">
              <w:rPr>
                <w:color w:val="C00000"/>
              </w:rPr>
              <w:t>Not met</w:t>
            </w:r>
          </w:p>
        </w:tc>
        <w:tc>
          <w:tcPr>
            <w:tcW w:w="1417" w:type="dxa"/>
            <w:shd w:val="clear" w:color="auto" w:fill="FFFFFF"/>
          </w:tcPr>
          <w:p w14:paraId="7E8786C4" w14:textId="77777777" w:rsidR="003B4A76" w:rsidRPr="00D73D5A" w:rsidRDefault="003B4A76"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C8" w14:textId="77777777" w:rsidTr="003B4A76">
        <w:trPr>
          <w:cantSplit/>
        </w:trPr>
        <w:tc>
          <w:tcPr>
            <w:tcW w:w="8080" w:type="dxa"/>
            <w:shd w:val="clear" w:color="auto" w:fill="auto"/>
          </w:tcPr>
          <w:p w14:paraId="7E8786C6" w14:textId="77777777" w:rsidR="003B4A76" w:rsidRPr="00D73D5A" w:rsidRDefault="003B4A76" w:rsidP="003B4A76">
            <w:pPr>
              <w:pStyle w:val="TableText"/>
            </w:pPr>
            <w:r w:rsidRPr="00D73D5A">
              <w:t>The water supply uses ground water</w:t>
            </w:r>
            <w:r>
              <w:t>,</w:t>
            </w:r>
            <w:r w:rsidRPr="00D73D5A">
              <w:t xml:space="preserve"> is treated with UV and</w:t>
            </w:r>
            <w:r>
              <w:t xml:space="preserve"> is</w:t>
            </w:r>
            <w:r w:rsidRPr="00D73D5A">
              <w:t xml:space="preserve"> chlorinated.</w:t>
            </w:r>
            <w:r w:rsidRPr="00D9465A">
              <w:t xml:space="preserve"> A temporary boil-water notice was in place during the reporting period.</w:t>
            </w:r>
          </w:p>
          <w:p w14:paraId="7E8786C7" w14:textId="77777777" w:rsidR="00255801" w:rsidRPr="00226A16" w:rsidRDefault="003B4A76" w:rsidP="003B4A76">
            <w:pPr>
              <w:pStyle w:val="TableText"/>
            </w:pPr>
            <w:r w:rsidRPr="00D73D5A">
              <w:t>Christchurch failed the protozoal Standards because the infrastructure available was inadequate and compliance was not attempted.</w:t>
            </w:r>
          </w:p>
        </w:tc>
      </w:tr>
    </w:tbl>
    <w:p w14:paraId="7E8786C9"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A50E6" w14:paraId="7E8786CC" w14:textId="77777777" w:rsidTr="003B4A76">
        <w:trPr>
          <w:cantSplit/>
        </w:trPr>
        <w:tc>
          <w:tcPr>
            <w:tcW w:w="4253" w:type="dxa"/>
            <w:gridSpan w:val="2"/>
            <w:shd w:val="clear" w:color="auto" w:fill="D9D9D9" w:themeFill="background1" w:themeFillShade="D9"/>
          </w:tcPr>
          <w:p w14:paraId="7E8786CA" w14:textId="77777777" w:rsidR="00255801" w:rsidRPr="009A50E6" w:rsidRDefault="009A50E6" w:rsidP="003B4A76">
            <w:pPr>
              <w:pStyle w:val="TableText"/>
              <w:rPr>
                <w:b/>
              </w:rPr>
            </w:pPr>
            <w:r w:rsidRPr="009A50E6">
              <w:rPr>
                <w:b/>
              </w:rPr>
              <w:t>Duvauchelle</w:t>
            </w:r>
          </w:p>
        </w:tc>
        <w:tc>
          <w:tcPr>
            <w:tcW w:w="3827" w:type="dxa"/>
            <w:gridSpan w:val="3"/>
            <w:shd w:val="clear" w:color="auto" w:fill="D9D9D9" w:themeFill="background1" w:themeFillShade="D9"/>
          </w:tcPr>
          <w:p w14:paraId="7E8786CB" w14:textId="77777777" w:rsidR="00255801" w:rsidRPr="009A50E6" w:rsidRDefault="00255801" w:rsidP="003B4A76">
            <w:pPr>
              <w:pStyle w:val="TableText"/>
              <w:jc w:val="right"/>
              <w:rPr>
                <w:b/>
              </w:rPr>
            </w:pPr>
            <w:r w:rsidRPr="009A50E6">
              <w:rPr>
                <w:b/>
              </w:rPr>
              <w:t xml:space="preserve">Population: </w:t>
            </w:r>
            <w:r w:rsidR="009A50E6" w:rsidRPr="009A50E6">
              <w:rPr>
                <w:b/>
              </w:rPr>
              <w:t>250</w:t>
            </w:r>
          </w:p>
        </w:tc>
      </w:tr>
      <w:tr w:rsidR="009A50E6" w:rsidRPr="00D73D5A" w14:paraId="7E8786D1" w14:textId="77777777" w:rsidTr="00E4303A">
        <w:trPr>
          <w:cantSplit/>
        </w:trPr>
        <w:tc>
          <w:tcPr>
            <w:tcW w:w="2410" w:type="dxa"/>
            <w:shd w:val="clear" w:color="auto" w:fill="FFFFFF"/>
          </w:tcPr>
          <w:p w14:paraId="7E8786CD" w14:textId="77777777" w:rsidR="009A50E6" w:rsidRPr="00D73D5A" w:rsidRDefault="009A50E6" w:rsidP="00E4303A">
            <w:pPr>
              <w:pStyle w:val="TableText"/>
            </w:pPr>
            <w:r w:rsidRPr="00D73D5A">
              <w:t xml:space="preserve">Health Act: </w:t>
            </w:r>
            <w:r w:rsidRPr="002525A8">
              <w:rPr>
                <w:color w:val="C00000"/>
              </w:rPr>
              <w:t>Not complied</w:t>
            </w:r>
          </w:p>
        </w:tc>
        <w:tc>
          <w:tcPr>
            <w:tcW w:w="2552" w:type="dxa"/>
            <w:gridSpan w:val="2"/>
            <w:shd w:val="clear" w:color="auto" w:fill="FFFFFF"/>
          </w:tcPr>
          <w:p w14:paraId="7E8786CE" w14:textId="77777777" w:rsidR="009A50E6" w:rsidRPr="00D73D5A" w:rsidRDefault="009A50E6" w:rsidP="00E4303A">
            <w:pPr>
              <w:pStyle w:val="TableText"/>
            </w:pPr>
            <w:r w:rsidRPr="00D73D5A">
              <w:t xml:space="preserve">Standards: Bacterial </w:t>
            </w:r>
            <w:r w:rsidRPr="00486288">
              <w:rPr>
                <w:color w:val="5B9BD5"/>
              </w:rPr>
              <w:t>Met</w:t>
            </w:r>
          </w:p>
        </w:tc>
        <w:tc>
          <w:tcPr>
            <w:tcW w:w="1701" w:type="dxa"/>
            <w:shd w:val="clear" w:color="auto" w:fill="FFFFFF"/>
          </w:tcPr>
          <w:p w14:paraId="7E8786CF" w14:textId="77777777" w:rsidR="009A50E6" w:rsidRPr="00D73D5A" w:rsidRDefault="009A50E6" w:rsidP="00E4303A">
            <w:pPr>
              <w:pStyle w:val="TableText"/>
            </w:pPr>
            <w:r w:rsidRPr="00D73D5A">
              <w:t xml:space="preserve">Protozoal </w:t>
            </w:r>
            <w:r w:rsidRPr="002525A8">
              <w:rPr>
                <w:color w:val="C00000"/>
              </w:rPr>
              <w:t>Not met</w:t>
            </w:r>
          </w:p>
        </w:tc>
        <w:tc>
          <w:tcPr>
            <w:tcW w:w="1417" w:type="dxa"/>
            <w:shd w:val="clear" w:color="auto" w:fill="FFFFFF"/>
          </w:tcPr>
          <w:p w14:paraId="7E8786D0" w14:textId="77777777" w:rsidR="009A50E6" w:rsidRPr="00D73D5A" w:rsidRDefault="009A50E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D5" w14:textId="77777777" w:rsidTr="003B4A76">
        <w:trPr>
          <w:cantSplit/>
        </w:trPr>
        <w:tc>
          <w:tcPr>
            <w:tcW w:w="8080" w:type="dxa"/>
            <w:shd w:val="clear" w:color="auto" w:fill="auto"/>
          </w:tcPr>
          <w:p w14:paraId="7E8786D2" w14:textId="77777777" w:rsidR="009A50E6" w:rsidRPr="00D73D5A" w:rsidRDefault="009A50E6" w:rsidP="009A50E6">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6D3" w14:textId="77777777" w:rsidR="009A50E6" w:rsidRPr="00D73D5A" w:rsidRDefault="009A50E6" w:rsidP="009A50E6">
            <w:pPr>
              <w:pStyle w:val="TableText"/>
            </w:pPr>
            <w:r w:rsidRPr="00D73D5A">
              <w:t>Duvauchelle failed to meet drinking</w:t>
            </w:r>
            <w:r>
              <w:t>-</w:t>
            </w:r>
            <w:r w:rsidRPr="00D73D5A">
              <w:t>water monitoring requirements for the supply. It therefore failed to comply with the Health Act (section 69Y).</w:t>
            </w:r>
          </w:p>
          <w:p w14:paraId="7E8786D4" w14:textId="77777777" w:rsidR="00255801" w:rsidRPr="00226A16" w:rsidRDefault="009A50E6" w:rsidP="009A50E6">
            <w:pPr>
              <w:pStyle w:val="TableText"/>
            </w:pPr>
            <w:r w:rsidRPr="00D73D5A">
              <w:t>Duvauchelle failed the protozoal Standards because the infrastructure available was inadequate and turbidity levels at times were too high.</w:t>
            </w:r>
          </w:p>
        </w:tc>
      </w:tr>
    </w:tbl>
    <w:p w14:paraId="7E8786D6"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A50E6" w14:paraId="7E8786D9" w14:textId="77777777" w:rsidTr="003B4A76">
        <w:trPr>
          <w:cantSplit/>
        </w:trPr>
        <w:tc>
          <w:tcPr>
            <w:tcW w:w="4253" w:type="dxa"/>
            <w:gridSpan w:val="2"/>
            <w:shd w:val="clear" w:color="auto" w:fill="D9D9D9" w:themeFill="background1" w:themeFillShade="D9"/>
          </w:tcPr>
          <w:p w14:paraId="7E8786D7" w14:textId="77777777" w:rsidR="00255801" w:rsidRPr="009A50E6" w:rsidRDefault="009A50E6" w:rsidP="003B4A76">
            <w:pPr>
              <w:pStyle w:val="TableText"/>
              <w:rPr>
                <w:b/>
              </w:rPr>
            </w:pPr>
            <w:r w:rsidRPr="009A50E6">
              <w:rPr>
                <w:b/>
              </w:rPr>
              <w:t>Little River</w:t>
            </w:r>
          </w:p>
        </w:tc>
        <w:tc>
          <w:tcPr>
            <w:tcW w:w="3827" w:type="dxa"/>
            <w:gridSpan w:val="3"/>
            <w:shd w:val="clear" w:color="auto" w:fill="D9D9D9" w:themeFill="background1" w:themeFillShade="D9"/>
          </w:tcPr>
          <w:p w14:paraId="7E8786D8" w14:textId="77777777" w:rsidR="00255801" w:rsidRPr="009A50E6" w:rsidRDefault="00255801" w:rsidP="003B4A76">
            <w:pPr>
              <w:pStyle w:val="TableText"/>
              <w:jc w:val="right"/>
              <w:rPr>
                <w:b/>
              </w:rPr>
            </w:pPr>
            <w:r w:rsidRPr="009A50E6">
              <w:rPr>
                <w:b/>
              </w:rPr>
              <w:t xml:space="preserve">Population: </w:t>
            </w:r>
            <w:r w:rsidR="009A50E6" w:rsidRPr="009A50E6">
              <w:rPr>
                <w:b/>
              </w:rPr>
              <w:t>240</w:t>
            </w:r>
          </w:p>
        </w:tc>
      </w:tr>
      <w:tr w:rsidR="009A50E6" w:rsidRPr="00D73D5A" w14:paraId="7E8786DE" w14:textId="77777777" w:rsidTr="00E4303A">
        <w:trPr>
          <w:cantSplit/>
        </w:trPr>
        <w:tc>
          <w:tcPr>
            <w:tcW w:w="2410" w:type="dxa"/>
            <w:shd w:val="clear" w:color="auto" w:fill="FFFFFF"/>
          </w:tcPr>
          <w:p w14:paraId="7E8786DA" w14:textId="77777777" w:rsidR="009A50E6" w:rsidRPr="00D73D5A" w:rsidRDefault="009A50E6" w:rsidP="00E4303A">
            <w:pPr>
              <w:pStyle w:val="TableText"/>
            </w:pPr>
            <w:r w:rsidRPr="00D73D5A">
              <w:t xml:space="preserve">Health Act: </w:t>
            </w:r>
            <w:r w:rsidRPr="002525A8">
              <w:rPr>
                <w:color w:val="C00000"/>
              </w:rPr>
              <w:t>Not complied</w:t>
            </w:r>
          </w:p>
        </w:tc>
        <w:tc>
          <w:tcPr>
            <w:tcW w:w="2552" w:type="dxa"/>
            <w:gridSpan w:val="2"/>
            <w:shd w:val="clear" w:color="auto" w:fill="FFFFFF"/>
          </w:tcPr>
          <w:p w14:paraId="7E8786DB" w14:textId="77777777" w:rsidR="009A50E6" w:rsidRPr="00D73D5A" w:rsidRDefault="009A50E6" w:rsidP="00E4303A">
            <w:pPr>
              <w:pStyle w:val="TableText"/>
            </w:pPr>
            <w:r w:rsidRPr="00D73D5A">
              <w:t xml:space="preserve">Standards: Bacterial </w:t>
            </w:r>
            <w:r w:rsidRPr="00486288">
              <w:rPr>
                <w:color w:val="5B9BD5"/>
              </w:rPr>
              <w:t>Met</w:t>
            </w:r>
          </w:p>
        </w:tc>
        <w:tc>
          <w:tcPr>
            <w:tcW w:w="1701" w:type="dxa"/>
            <w:shd w:val="clear" w:color="auto" w:fill="FFFFFF"/>
          </w:tcPr>
          <w:p w14:paraId="7E8786DC" w14:textId="77777777" w:rsidR="009A50E6" w:rsidRPr="00D73D5A" w:rsidRDefault="009A50E6" w:rsidP="00E4303A">
            <w:pPr>
              <w:pStyle w:val="TableText"/>
            </w:pPr>
            <w:r w:rsidRPr="00D73D5A">
              <w:t xml:space="preserve">Protozoal </w:t>
            </w:r>
            <w:r w:rsidRPr="002525A8">
              <w:rPr>
                <w:color w:val="C00000"/>
              </w:rPr>
              <w:t>Not met</w:t>
            </w:r>
          </w:p>
        </w:tc>
        <w:tc>
          <w:tcPr>
            <w:tcW w:w="1417" w:type="dxa"/>
            <w:shd w:val="clear" w:color="auto" w:fill="FFFFFF"/>
          </w:tcPr>
          <w:p w14:paraId="7E8786DD" w14:textId="77777777" w:rsidR="009A50E6" w:rsidRPr="00D73D5A" w:rsidRDefault="009A50E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E2" w14:textId="77777777" w:rsidTr="003B4A76">
        <w:trPr>
          <w:cantSplit/>
        </w:trPr>
        <w:tc>
          <w:tcPr>
            <w:tcW w:w="8080" w:type="dxa"/>
            <w:shd w:val="clear" w:color="auto" w:fill="auto"/>
          </w:tcPr>
          <w:p w14:paraId="7E8786DF" w14:textId="77777777" w:rsidR="009A50E6" w:rsidRPr="00D73D5A" w:rsidRDefault="009A50E6" w:rsidP="009A50E6">
            <w:pPr>
              <w:pStyle w:val="TableText"/>
            </w:pPr>
            <w:r w:rsidRPr="00D73D5A">
              <w:t>The water supply uses mixed sources and is treated with filtration and UV.</w:t>
            </w:r>
          </w:p>
          <w:p w14:paraId="7E8786E0" w14:textId="77777777" w:rsidR="009A50E6" w:rsidRPr="00D73D5A" w:rsidRDefault="009A50E6" w:rsidP="009A50E6">
            <w:pPr>
              <w:pStyle w:val="TableText"/>
            </w:pPr>
            <w:r w:rsidRPr="00D73D5A">
              <w:t>Little River failed to meet drinking</w:t>
            </w:r>
            <w:r>
              <w:t>-</w:t>
            </w:r>
            <w:r w:rsidRPr="00D73D5A">
              <w:t>water monitoring requirements for the supply. It therefore failed to comply with the Health Act (section 69Y).</w:t>
            </w:r>
          </w:p>
          <w:p w14:paraId="7E8786E1" w14:textId="77777777" w:rsidR="00255801" w:rsidRPr="00226A16" w:rsidRDefault="009A50E6" w:rsidP="009A50E6">
            <w:pPr>
              <w:pStyle w:val="TableText"/>
            </w:pPr>
            <w:r w:rsidRPr="00D73D5A">
              <w:t>Little River failed the protozoal Standards because record-keeping was inadequate.</w:t>
            </w:r>
          </w:p>
        </w:tc>
      </w:tr>
    </w:tbl>
    <w:p w14:paraId="7E8786E3"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A50E6" w14:paraId="7E8786E6" w14:textId="77777777" w:rsidTr="003B4A76">
        <w:trPr>
          <w:cantSplit/>
        </w:trPr>
        <w:tc>
          <w:tcPr>
            <w:tcW w:w="4253" w:type="dxa"/>
            <w:gridSpan w:val="2"/>
            <w:shd w:val="clear" w:color="auto" w:fill="D9D9D9" w:themeFill="background1" w:themeFillShade="D9"/>
          </w:tcPr>
          <w:p w14:paraId="7E8786E4" w14:textId="77777777" w:rsidR="00255801" w:rsidRPr="009A50E6" w:rsidRDefault="009A50E6" w:rsidP="009A50E6">
            <w:pPr>
              <w:pStyle w:val="TableText"/>
              <w:keepNext/>
              <w:rPr>
                <w:b/>
              </w:rPr>
            </w:pPr>
            <w:r w:rsidRPr="009A50E6">
              <w:rPr>
                <w:b/>
              </w:rPr>
              <w:lastRenderedPageBreak/>
              <w:t>Lyttelton</w:t>
            </w:r>
          </w:p>
        </w:tc>
        <w:tc>
          <w:tcPr>
            <w:tcW w:w="3827" w:type="dxa"/>
            <w:gridSpan w:val="3"/>
            <w:shd w:val="clear" w:color="auto" w:fill="D9D9D9" w:themeFill="background1" w:themeFillShade="D9"/>
          </w:tcPr>
          <w:p w14:paraId="7E8786E5" w14:textId="77777777" w:rsidR="00255801" w:rsidRPr="009A50E6" w:rsidRDefault="00255801" w:rsidP="009A50E6">
            <w:pPr>
              <w:pStyle w:val="TableText"/>
              <w:keepNext/>
              <w:jc w:val="right"/>
              <w:rPr>
                <w:b/>
              </w:rPr>
            </w:pPr>
            <w:r w:rsidRPr="009A50E6">
              <w:rPr>
                <w:b/>
              </w:rPr>
              <w:t xml:space="preserve">Population: </w:t>
            </w:r>
            <w:r w:rsidR="009A50E6" w:rsidRPr="009A50E6">
              <w:rPr>
                <w:b/>
              </w:rPr>
              <w:t>4,450</w:t>
            </w:r>
          </w:p>
        </w:tc>
      </w:tr>
      <w:tr w:rsidR="009A50E6" w:rsidRPr="00D73D5A" w14:paraId="7E8786EB" w14:textId="77777777" w:rsidTr="00E4303A">
        <w:trPr>
          <w:cantSplit/>
        </w:trPr>
        <w:tc>
          <w:tcPr>
            <w:tcW w:w="2410" w:type="dxa"/>
            <w:shd w:val="clear" w:color="auto" w:fill="FFFFFF"/>
          </w:tcPr>
          <w:p w14:paraId="7E8786E7" w14:textId="77777777" w:rsidR="009A50E6" w:rsidRPr="00D73D5A" w:rsidRDefault="009A50E6" w:rsidP="009A50E6">
            <w:pPr>
              <w:pStyle w:val="TableText"/>
              <w:keepNext/>
            </w:pPr>
            <w:r w:rsidRPr="00D73D5A">
              <w:t xml:space="preserve">Health Act: </w:t>
            </w:r>
            <w:r w:rsidRPr="00486288">
              <w:rPr>
                <w:color w:val="5B9BD5"/>
              </w:rPr>
              <w:t>Complied</w:t>
            </w:r>
          </w:p>
        </w:tc>
        <w:tc>
          <w:tcPr>
            <w:tcW w:w="2552" w:type="dxa"/>
            <w:gridSpan w:val="2"/>
            <w:shd w:val="clear" w:color="auto" w:fill="FFFFFF"/>
          </w:tcPr>
          <w:p w14:paraId="7E8786E8" w14:textId="77777777" w:rsidR="009A50E6" w:rsidRPr="00D73D5A" w:rsidRDefault="009A50E6" w:rsidP="009A50E6">
            <w:pPr>
              <w:pStyle w:val="TableText"/>
              <w:keepNext/>
            </w:pPr>
            <w:r w:rsidRPr="00D73D5A">
              <w:t xml:space="preserve">Standards: Bacterial </w:t>
            </w:r>
            <w:r w:rsidRPr="00486288">
              <w:rPr>
                <w:color w:val="5B9BD5"/>
              </w:rPr>
              <w:t>Met</w:t>
            </w:r>
          </w:p>
        </w:tc>
        <w:tc>
          <w:tcPr>
            <w:tcW w:w="1701" w:type="dxa"/>
            <w:shd w:val="clear" w:color="auto" w:fill="FFFFFF"/>
          </w:tcPr>
          <w:p w14:paraId="7E8786E9" w14:textId="77777777" w:rsidR="009A50E6" w:rsidRPr="00D73D5A" w:rsidRDefault="009A50E6" w:rsidP="009A50E6">
            <w:pPr>
              <w:pStyle w:val="TableText"/>
              <w:keepNext/>
            </w:pPr>
            <w:r w:rsidRPr="00D73D5A">
              <w:t xml:space="preserve">Protozoal </w:t>
            </w:r>
            <w:r w:rsidRPr="00E70421">
              <w:rPr>
                <w:color w:val="C00000"/>
              </w:rPr>
              <w:t>Not met</w:t>
            </w:r>
          </w:p>
        </w:tc>
        <w:tc>
          <w:tcPr>
            <w:tcW w:w="1417" w:type="dxa"/>
            <w:shd w:val="clear" w:color="auto" w:fill="FFFFFF"/>
          </w:tcPr>
          <w:p w14:paraId="7E8786EA" w14:textId="77777777" w:rsidR="009A50E6" w:rsidRPr="00D73D5A" w:rsidRDefault="009A50E6" w:rsidP="009A50E6">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EE" w14:textId="77777777" w:rsidTr="003B4A76">
        <w:trPr>
          <w:cantSplit/>
        </w:trPr>
        <w:tc>
          <w:tcPr>
            <w:tcW w:w="8080" w:type="dxa"/>
            <w:shd w:val="clear" w:color="auto" w:fill="auto"/>
          </w:tcPr>
          <w:p w14:paraId="7E8786EC" w14:textId="77777777" w:rsidR="009A50E6" w:rsidRPr="00D73D5A" w:rsidRDefault="009A50E6" w:rsidP="009A50E6">
            <w:pPr>
              <w:pStyle w:val="TableText"/>
              <w:keepNext/>
            </w:pPr>
            <w:r w:rsidRPr="00D73D5A">
              <w:t>The water supply uses ground water and is chlorinated.</w:t>
            </w:r>
          </w:p>
          <w:p w14:paraId="7E8786ED" w14:textId="77777777" w:rsidR="00255801" w:rsidRPr="00226A16" w:rsidRDefault="009A50E6" w:rsidP="009A50E6">
            <w:pPr>
              <w:pStyle w:val="TableText"/>
              <w:keepNext/>
            </w:pPr>
            <w:r w:rsidRPr="00D73D5A">
              <w:t>Lyttelton failed the protozoal Standards because the infrastructure available was inadequate.</w:t>
            </w:r>
          </w:p>
        </w:tc>
      </w:tr>
    </w:tbl>
    <w:p w14:paraId="7E8786EF"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A50E6" w14:paraId="7E8786F2" w14:textId="77777777" w:rsidTr="003B4A76">
        <w:trPr>
          <w:cantSplit/>
        </w:trPr>
        <w:tc>
          <w:tcPr>
            <w:tcW w:w="4253" w:type="dxa"/>
            <w:gridSpan w:val="2"/>
            <w:shd w:val="clear" w:color="auto" w:fill="D9D9D9" w:themeFill="background1" w:themeFillShade="D9"/>
          </w:tcPr>
          <w:p w14:paraId="7E8786F0" w14:textId="77777777" w:rsidR="00255801" w:rsidRPr="009A50E6" w:rsidRDefault="009A50E6" w:rsidP="003B4A76">
            <w:pPr>
              <w:pStyle w:val="TableText"/>
              <w:rPr>
                <w:b/>
              </w:rPr>
            </w:pPr>
            <w:r w:rsidRPr="009A50E6">
              <w:rPr>
                <w:b/>
              </w:rPr>
              <w:t>Takamatua</w:t>
            </w:r>
          </w:p>
        </w:tc>
        <w:tc>
          <w:tcPr>
            <w:tcW w:w="3827" w:type="dxa"/>
            <w:gridSpan w:val="3"/>
            <w:shd w:val="clear" w:color="auto" w:fill="D9D9D9" w:themeFill="background1" w:themeFillShade="D9"/>
          </w:tcPr>
          <w:p w14:paraId="7E8786F1" w14:textId="77777777" w:rsidR="00255801" w:rsidRPr="009A50E6" w:rsidRDefault="00255801" w:rsidP="003B4A76">
            <w:pPr>
              <w:pStyle w:val="TableText"/>
              <w:jc w:val="right"/>
              <w:rPr>
                <w:b/>
              </w:rPr>
            </w:pPr>
            <w:r w:rsidRPr="009A50E6">
              <w:rPr>
                <w:b/>
              </w:rPr>
              <w:t xml:space="preserve">Population: </w:t>
            </w:r>
            <w:r w:rsidR="009A50E6" w:rsidRPr="009A50E6">
              <w:rPr>
                <w:b/>
              </w:rPr>
              <w:t>150</w:t>
            </w:r>
          </w:p>
        </w:tc>
      </w:tr>
      <w:tr w:rsidR="00255801" w:rsidRPr="00D73D5A" w14:paraId="7E8786F7" w14:textId="77777777" w:rsidTr="003B4A76">
        <w:trPr>
          <w:cantSplit/>
        </w:trPr>
        <w:tc>
          <w:tcPr>
            <w:tcW w:w="2410" w:type="dxa"/>
            <w:shd w:val="clear" w:color="auto" w:fill="FFFFFF"/>
          </w:tcPr>
          <w:p w14:paraId="7E8786F3"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6F4"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6F5"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6F6"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6F9" w14:textId="77777777" w:rsidTr="003B4A76">
        <w:trPr>
          <w:cantSplit/>
        </w:trPr>
        <w:tc>
          <w:tcPr>
            <w:tcW w:w="8080" w:type="dxa"/>
            <w:shd w:val="clear" w:color="auto" w:fill="auto"/>
          </w:tcPr>
          <w:p w14:paraId="7E8786F8" w14:textId="77777777" w:rsidR="00255801" w:rsidRPr="00226A16" w:rsidRDefault="009A50E6" w:rsidP="003B4A76">
            <w:pPr>
              <w:pStyle w:val="TableText"/>
            </w:pPr>
            <w:r w:rsidRPr="00D73D5A">
              <w:t>The water supply uses mixed sources</w:t>
            </w:r>
            <w:r>
              <w:t>,</w:t>
            </w:r>
            <w:r w:rsidRPr="00D73D5A">
              <w:t xml:space="preserve"> is treated with coagulation</w:t>
            </w:r>
            <w:r>
              <w:t xml:space="preserve"> and</w:t>
            </w:r>
            <w:r w:rsidRPr="00D73D5A">
              <w:t xml:space="preserve"> filtration and </w:t>
            </w:r>
            <w:r>
              <w:t xml:space="preserve">is </w:t>
            </w:r>
            <w:r w:rsidRPr="00D73D5A">
              <w:t>chlorinated.</w:t>
            </w:r>
          </w:p>
        </w:tc>
      </w:tr>
    </w:tbl>
    <w:p w14:paraId="7E8786FA"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A50E6" w14:paraId="7E8786FD" w14:textId="77777777" w:rsidTr="003B4A76">
        <w:trPr>
          <w:cantSplit/>
        </w:trPr>
        <w:tc>
          <w:tcPr>
            <w:tcW w:w="4253" w:type="dxa"/>
            <w:gridSpan w:val="2"/>
            <w:shd w:val="clear" w:color="auto" w:fill="D9D9D9" w:themeFill="background1" w:themeFillShade="D9"/>
          </w:tcPr>
          <w:p w14:paraId="7E8786FB" w14:textId="77777777" w:rsidR="00255801" w:rsidRPr="009A50E6" w:rsidRDefault="009A50E6" w:rsidP="003B4A76">
            <w:pPr>
              <w:pStyle w:val="TableText"/>
              <w:rPr>
                <w:b/>
              </w:rPr>
            </w:pPr>
            <w:r w:rsidRPr="009A50E6">
              <w:rPr>
                <w:b/>
              </w:rPr>
              <w:t>Wainui</w:t>
            </w:r>
          </w:p>
        </w:tc>
        <w:tc>
          <w:tcPr>
            <w:tcW w:w="3827" w:type="dxa"/>
            <w:gridSpan w:val="3"/>
            <w:shd w:val="clear" w:color="auto" w:fill="D9D9D9" w:themeFill="background1" w:themeFillShade="D9"/>
          </w:tcPr>
          <w:p w14:paraId="7E8786FC" w14:textId="77777777" w:rsidR="00255801" w:rsidRPr="009A50E6" w:rsidRDefault="00255801" w:rsidP="003B4A76">
            <w:pPr>
              <w:pStyle w:val="TableText"/>
              <w:jc w:val="right"/>
              <w:rPr>
                <w:b/>
              </w:rPr>
            </w:pPr>
            <w:r w:rsidRPr="009A50E6">
              <w:rPr>
                <w:b/>
              </w:rPr>
              <w:t xml:space="preserve">Population: </w:t>
            </w:r>
            <w:r w:rsidR="009A50E6" w:rsidRPr="009A50E6">
              <w:rPr>
                <w:b/>
              </w:rPr>
              <w:t>200</w:t>
            </w:r>
          </w:p>
        </w:tc>
      </w:tr>
      <w:tr w:rsidR="00255801" w:rsidRPr="00D73D5A" w14:paraId="7E878702" w14:textId="77777777" w:rsidTr="003B4A76">
        <w:trPr>
          <w:cantSplit/>
        </w:trPr>
        <w:tc>
          <w:tcPr>
            <w:tcW w:w="2410" w:type="dxa"/>
            <w:shd w:val="clear" w:color="auto" w:fill="FFFFFF"/>
          </w:tcPr>
          <w:p w14:paraId="7E8786FE"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6FF"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700"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701"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04" w14:textId="77777777" w:rsidTr="003B4A76">
        <w:trPr>
          <w:cantSplit/>
        </w:trPr>
        <w:tc>
          <w:tcPr>
            <w:tcW w:w="8080" w:type="dxa"/>
            <w:shd w:val="clear" w:color="auto" w:fill="auto"/>
          </w:tcPr>
          <w:p w14:paraId="7E878703" w14:textId="77777777" w:rsidR="00255801" w:rsidRPr="00226A16" w:rsidRDefault="009A50E6" w:rsidP="003B4A76">
            <w:pPr>
              <w:pStyle w:val="TableText"/>
            </w:pPr>
            <w:r w:rsidRPr="00D73D5A">
              <w:t>The water supply uses ground water and is chlorinated.</w:t>
            </w:r>
          </w:p>
        </w:tc>
      </w:tr>
    </w:tbl>
    <w:p w14:paraId="7E878705" w14:textId="77777777" w:rsidR="00255801" w:rsidRDefault="00255801" w:rsidP="00255801"/>
    <w:p w14:paraId="7E878706" w14:textId="77777777" w:rsidR="009A50E6" w:rsidRDefault="009A50E6" w:rsidP="009A50E6">
      <w:pPr>
        <w:pStyle w:val="Heading5"/>
      </w:pPr>
      <w:r w:rsidRPr="00D73D5A">
        <w:t>Supplier: Christchurch International Airport</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A50E6" w14:paraId="7E878709" w14:textId="77777777" w:rsidTr="003B4A76">
        <w:trPr>
          <w:cantSplit/>
        </w:trPr>
        <w:tc>
          <w:tcPr>
            <w:tcW w:w="4253" w:type="dxa"/>
            <w:gridSpan w:val="2"/>
            <w:shd w:val="clear" w:color="auto" w:fill="D9D9D9" w:themeFill="background1" w:themeFillShade="D9"/>
          </w:tcPr>
          <w:p w14:paraId="7E878707" w14:textId="77777777" w:rsidR="00255801" w:rsidRPr="009A50E6" w:rsidRDefault="009A50E6" w:rsidP="003B4A76">
            <w:pPr>
              <w:pStyle w:val="TableText"/>
              <w:rPr>
                <w:b/>
              </w:rPr>
            </w:pPr>
            <w:r w:rsidRPr="009A50E6">
              <w:rPr>
                <w:b/>
              </w:rPr>
              <w:t>Christchurch International Airport</w:t>
            </w:r>
          </w:p>
        </w:tc>
        <w:tc>
          <w:tcPr>
            <w:tcW w:w="3827" w:type="dxa"/>
            <w:gridSpan w:val="3"/>
            <w:shd w:val="clear" w:color="auto" w:fill="D9D9D9" w:themeFill="background1" w:themeFillShade="D9"/>
          </w:tcPr>
          <w:p w14:paraId="7E878708" w14:textId="77777777" w:rsidR="00255801" w:rsidRPr="009A50E6" w:rsidRDefault="00255801" w:rsidP="003B4A76">
            <w:pPr>
              <w:pStyle w:val="TableText"/>
              <w:jc w:val="right"/>
              <w:rPr>
                <w:b/>
              </w:rPr>
            </w:pPr>
            <w:r w:rsidRPr="009A50E6">
              <w:rPr>
                <w:b/>
              </w:rPr>
              <w:t xml:space="preserve">Population: </w:t>
            </w:r>
            <w:r w:rsidR="009A50E6" w:rsidRPr="009A50E6">
              <w:rPr>
                <w:b/>
              </w:rPr>
              <w:t>6,100</w:t>
            </w:r>
          </w:p>
        </w:tc>
      </w:tr>
      <w:tr w:rsidR="009A50E6" w:rsidRPr="00D73D5A" w14:paraId="7E87870E" w14:textId="77777777" w:rsidTr="00E4303A">
        <w:trPr>
          <w:cantSplit/>
        </w:trPr>
        <w:tc>
          <w:tcPr>
            <w:tcW w:w="2410" w:type="dxa"/>
            <w:shd w:val="clear" w:color="auto" w:fill="FFFFFF"/>
          </w:tcPr>
          <w:p w14:paraId="7E87870A" w14:textId="77777777" w:rsidR="009A50E6" w:rsidRPr="00D73D5A" w:rsidRDefault="009A50E6" w:rsidP="009A50E6">
            <w:pPr>
              <w:pStyle w:val="TableText"/>
            </w:pPr>
            <w:r w:rsidRPr="00D73D5A">
              <w:t xml:space="preserve">Health Act: </w:t>
            </w:r>
            <w:r w:rsidRPr="00486288">
              <w:rPr>
                <w:color w:val="5B9BD5"/>
              </w:rPr>
              <w:t>Complied</w:t>
            </w:r>
          </w:p>
        </w:tc>
        <w:tc>
          <w:tcPr>
            <w:tcW w:w="2552" w:type="dxa"/>
            <w:gridSpan w:val="2"/>
            <w:shd w:val="clear" w:color="auto" w:fill="FFFFFF"/>
          </w:tcPr>
          <w:p w14:paraId="7E87870B" w14:textId="77777777" w:rsidR="009A50E6" w:rsidRPr="00D73D5A" w:rsidRDefault="009A50E6" w:rsidP="009A50E6">
            <w:pPr>
              <w:pStyle w:val="TableText"/>
            </w:pPr>
            <w:r w:rsidRPr="00D73D5A">
              <w:t xml:space="preserve">Standards: Bacterial </w:t>
            </w:r>
            <w:r w:rsidRPr="00486288">
              <w:rPr>
                <w:color w:val="5B9BD5"/>
              </w:rPr>
              <w:t>Met</w:t>
            </w:r>
          </w:p>
        </w:tc>
        <w:tc>
          <w:tcPr>
            <w:tcW w:w="1701" w:type="dxa"/>
            <w:shd w:val="clear" w:color="auto" w:fill="FFFFFF"/>
          </w:tcPr>
          <w:p w14:paraId="7E87870C" w14:textId="77777777" w:rsidR="009A50E6" w:rsidRPr="00D73D5A" w:rsidRDefault="009A50E6" w:rsidP="009A50E6">
            <w:pPr>
              <w:pStyle w:val="TableText"/>
            </w:pPr>
            <w:r w:rsidRPr="00D73D5A">
              <w:t xml:space="preserve">Protozoal </w:t>
            </w:r>
            <w:r w:rsidRPr="00E70421">
              <w:rPr>
                <w:color w:val="C00000"/>
              </w:rPr>
              <w:t>Not met</w:t>
            </w:r>
          </w:p>
        </w:tc>
        <w:tc>
          <w:tcPr>
            <w:tcW w:w="1417" w:type="dxa"/>
            <w:shd w:val="clear" w:color="auto" w:fill="FFFFFF"/>
          </w:tcPr>
          <w:p w14:paraId="7E87870D" w14:textId="77777777" w:rsidR="009A50E6" w:rsidRPr="00D73D5A" w:rsidRDefault="009A50E6" w:rsidP="009A50E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11" w14:textId="77777777" w:rsidTr="003B4A76">
        <w:trPr>
          <w:cantSplit/>
        </w:trPr>
        <w:tc>
          <w:tcPr>
            <w:tcW w:w="8080" w:type="dxa"/>
            <w:shd w:val="clear" w:color="auto" w:fill="auto"/>
          </w:tcPr>
          <w:p w14:paraId="7E87870F" w14:textId="77777777" w:rsidR="009A50E6" w:rsidRPr="00D73D5A" w:rsidRDefault="009A50E6" w:rsidP="009A50E6">
            <w:pPr>
              <w:pStyle w:val="TableText"/>
            </w:pPr>
            <w:r w:rsidRPr="00D73D5A">
              <w:t>The water supply uses ground water and is treated with UV.</w:t>
            </w:r>
          </w:p>
          <w:p w14:paraId="7E878710" w14:textId="77777777" w:rsidR="00255801" w:rsidRPr="00226A16" w:rsidRDefault="009A50E6" w:rsidP="009A50E6">
            <w:pPr>
              <w:pStyle w:val="TableText"/>
            </w:pPr>
            <w:r w:rsidRPr="00D73D5A">
              <w:t>Christchurch Int</w:t>
            </w:r>
            <w:r>
              <w:t>ernational</w:t>
            </w:r>
            <w:r w:rsidRPr="00D73D5A">
              <w:t xml:space="preserve"> Airport failed the protozoal Standards because the infrastructure available was inadequate and compliance was not attempted.</w:t>
            </w:r>
          </w:p>
        </w:tc>
      </w:tr>
    </w:tbl>
    <w:p w14:paraId="7E878712" w14:textId="77777777" w:rsidR="00255801" w:rsidRDefault="00255801" w:rsidP="00255801"/>
    <w:p w14:paraId="7E878713" w14:textId="77777777" w:rsidR="00074F20" w:rsidRDefault="00074F20" w:rsidP="00074F20">
      <w:pPr>
        <w:pStyle w:val="Heading5"/>
      </w:pPr>
      <w:r w:rsidRPr="00D73D5A">
        <w:t>Supplier: Defence Department, Burnham</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074F20" w14:paraId="7E878716" w14:textId="77777777" w:rsidTr="003B4A76">
        <w:trPr>
          <w:cantSplit/>
        </w:trPr>
        <w:tc>
          <w:tcPr>
            <w:tcW w:w="4253" w:type="dxa"/>
            <w:gridSpan w:val="2"/>
            <w:shd w:val="clear" w:color="auto" w:fill="D9D9D9" w:themeFill="background1" w:themeFillShade="D9"/>
          </w:tcPr>
          <w:p w14:paraId="7E878714" w14:textId="77777777" w:rsidR="00255801" w:rsidRPr="00074F20" w:rsidRDefault="00074F20" w:rsidP="003B4A76">
            <w:pPr>
              <w:pStyle w:val="TableText"/>
              <w:rPr>
                <w:b/>
              </w:rPr>
            </w:pPr>
            <w:r w:rsidRPr="00074F20">
              <w:rPr>
                <w:b/>
              </w:rPr>
              <w:t>Burnham Military Camp</w:t>
            </w:r>
          </w:p>
        </w:tc>
        <w:tc>
          <w:tcPr>
            <w:tcW w:w="3827" w:type="dxa"/>
            <w:gridSpan w:val="3"/>
            <w:shd w:val="clear" w:color="auto" w:fill="D9D9D9" w:themeFill="background1" w:themeFillShade="D9"/>
          </w:tcPr>
          <w:p w14:paraId="7E878715" w14:textId="77777777" w:rsidR="00255801" w:rsidRPr="00074F20" w:rsidRDefault="00255801" w:rsidP="003B4A76">
            <w:pPr>
              <w:pStyle w:val="TableText"/>
              <w:jc w:val="right"/>
              <w:rPr>
                <w:b/>
              </w:rPr>
            </w:pPr>
            <w:r w:rsidRPr="00074F20">
              <w:rPr>
                <w:b/>
              </w:rPr>
              <w:t xml:space="preserve">Population: </w:t>
            </w:r>
            <w:r w:rsidR="00074F20" w:rsidRPr="00074F20">
              <w:rPr>
                <w:b/>
              </w:rPr>
              <w:t>1,700</w:t>
            </w:r>
          </w:p>
        </w:tc>
      </w:tr>
      <w:tr w:rsidR="00074F20" w:rsidRPr="00D73D5A" w14:paraId="7E87871B" w14:textId="77777777" w:rsidTr="00E4303A">
        <w:trPr>
          <w:cantSplit/>
        </w:trPr>
        <w:tc>
          <w:tcPr>
            <w:tcW w:w="2410" w:type="dxa"/>
            <w:shd w:val="clear" w:color="auto" w:fill="FFFFFF"/>
          </w:tcPr>
          <w:p w14:paraId="7E878717" w14:textId="77777777" w:rsidR="00074F20" w:rsidRPr="00D73D5A" w:rsidRDefault="00074F20"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18" w14:textId="77777777" w:rsidR="00074F20" w:rsidRPr="00D73D5A" w:rsidRDefault="00074F20" w:rsidP="00E4303A">
            <w:pPr>
              <w:pStyle w:val="TableText"/>
            </w:pPr>
            <w:r w:rsidRPr="00D73D5A">
              <w:t xml:space="preserve">Standards: Bacterial </w:t>
            </w:r>
            <w:r w:rsidRPr="00486288">
              <w:rPr>
                <w:color w:val="5B9BD5"/>
              </w:rPr>
              <w:t>Met</w:t>
            </w:r>
          </w:p>
        </w:tc>
        <w:tc>
          <w:tcPr>
            <w:tcW w:w="1701" w:type="dxa"/>
            <w:shd w:val="clear" w:color="auto" w:fill="FFFFFF"/>
          </w:tcPr>
          <w:p w14:paraId="7E878719" w14:textId="77777777" w:rsidR="00074F20" w:rsidRPr="00D73D5A" w:rsidRDefault="00074F20" w:rsidP="00E4303A">
            <w:pPr>
              <w:pStyle w:val="TableText"/>
            </w:pPr>
            <w:r w:rsidRPr="00D73D5A">
              <w:t xml:space="preserve">Protozoal </w:t>
            </w:r>
            <w:r w:rsidRPr="00E70421">
              <w:rPr>
                <w:color w:val="C00000"/>
              </w:rPr>
              <w:t>Not met</w:t>
            </w:r>
          </w:p>
        </w:tc>
        <w:tc>
          <w:tcPr>
            <w:tcW w:w="1417" w:type="dxa"/>
            <w:shd w:val="clear" w:color="auto" w:fill="FFFFFF"/>
          </w:tcPr>
          <w:p w14:paraId="7E87871A" w14:textId="77777777" w:rsidR="00074F20" w:rsidRPr="00D73D5A" w:rsidRDefault="00074F20"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1E" w14:textId="77777777" w:rsidTr="003B4A76">
        <w:trPr>
          <w:cantSplit/>
        </w:trPr>
        <w:tc>
          <w:tcPr>
            <w:tcW w:w="8080" w:type="dxa"/>
            <w:shd w:val="clear" w:color="auto" w:fill="auto"/>
          </w:tcPr>
          <w:p w14:paraId="7E87871C" w14:textId="77777777" w:rsidR="00074F20" w:rsidRPr="00D73D5A" w:rsidRDefault="00074F20" w:rsidP="00074F20">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 The water is fluoridated.</w:t>
            </w:r>
            <w:r w:rsidRPr="00D9465A">
              <w:t xml:space="preserve"> A temporary boil-water notice was in place during the reporting period.</w:t>
            </w:r>
          </w:p>
          <w:p w14:paraId="7E87871D" w14:textId="77777777" w:rsidR="00255801" w:rsidRPr="00226A16" w:rsidRDefault="00074F20" w:rsidP="00074F20">
            <w:pPr>
              <w:pStyle w:val="TableText"/>
            </w:pPr>
            <w:r w:rsidRPr="00D73D5A">
              <w:t>Burnham Military Camp failed the protozoal Standards because compliance was not attempted.</w:t>
            </w:r>
          </w:p>
        </w:tc>
      </w:tr>
    </w:tbl>
    <w:p w14:paraId="7E87871F" w14:textId="77777777" w:rsidR="00255801" w:rsidRDefault="00255801" w:rsidP="00255801"/>
    <w:p w14:paraId="7E878720" w14:textId="77777777" w:rsidR="00074F20" w:rsidRDefault="00074F20" w:rsidP="00074F20">
      <w:pPr>
        <w:pStyle w:val="Heading5"/>
      </w:pPr>
      <w:r w:rsidRPr="00D73D5A">
        <w:t>Supplier: Dorie School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074F20" w14:paraId="7E878723" w14:textId="77777777" w:rsidTr="003B4A76">
        <w:trPr>
          <w:cantSplit/>
        </w:trPr>
        <w:tc>
          <w:tcPr>
            <w:tcW w:w="4253" w:type="dxa"/>
            <w:gridSpan w:val="2"/>
            <w:shd w:val="clear" w:color="auto" w:fill="D9D9D9" w:themeFill="background1" w:themeFillShade="D9"/>
          </w:tcPr>
          <w:p w14:paraId="7E878721" w14:textId="77777777" w:rsidR="00255801" w:rsidRPr="00074F20" w:rsidRDefault="00074F20" w:rsidP="003B4A76">
            <w:pPr>
              <w:pStyle w:val="TableText"/>
              <w:rPr>
                <w:b/>
              </w:rPr>
            </w:pPr>
            <w:r w:rsidRPr="00074F20">
              <w:rPr>
                <w:b/>
              </w:rPr>
              <w:t>Dorie School</w:t>
            </w:r>
          </w:p>
        </w:tc>
        <w:tc>
          <w:tcPr>
            <w:tcW w:w="3827" w:type="dxa"/>
            <w:gridSpan w:val="3"/>
            <w:shd w:val="clear" w:color="auto" w:fill="D9D9D9" w:themeFill="background1" w:themeFillShade="D9"/>
          </w:tcPr>
          <w:p w14:paraId="7E878722" w14:textId="77777777" w:rsidR="00255801" w:rsidRPr="00074F20" w:rsidRDefault="00255801" w:rsidP="003B4A76">
            <w:pPr>
              <w:pStyle w:val="TableText"/>
              <w:jc w:val="right"/>
              <w:rPr>
                <w:b/>
              </w:rPr>
            </w:pPr>
            <w:r w:rsidRPr="00074F20">
              <w:rPr>
                <w:b/>
              </w:rPr>
              <w:t xml:space="preserve">Population: </w:t>
            </w:r>
            <w:r w:rsidR="00074F20" w:rsidRPr="00074F20">
              <w:rPr>
                <w:b/>
              </w:rPr>
              <w:t>110</w:t>
            </w:r>
          </w:p>
        </w:tc>
      </w:tr>
      <w:tr w:rsidR="00074F20" w:rsidRPr="00D73D5A" w14:paraId="7E878728" w14:textId="77777777" w:rsidTr="00E4303A">
        <w:trPr>
          <w:cantSplit/>
        </w:trPr>
        <w:tc>
          <w:tcPr>
            <w:tcW w:w="2410" w:type="dxa"/>
            <w:shd w:val="clear" w:color="auto" w:fill="FFFFFF"/>
          </w:tcPr>
          <w:p w14:paraId="7E878724" w14:textId="77777777" w:rsidR="00074F20" w:rsidRPr="00D73D5A" w:rsidRDefault="00074F20" w:rsidP="00074F20">
            <w:pPr>
              <w:pStyle w:val="TableText"/>
            </w:pPr>
            <w:r w:rsidRPr="00D73D5A">
              <w:t xml:space="preserve">Health Act: </w:t>
            </w:r>
            <w:r w:rsidRPr="002525A8">
              <w:rPr>
                <w:color w:val="C00000"/>
              </w:rPr>
              <w:t>Not complied</w:t>
            </w:r>
          </w:p>
        </w:tc>
        <w:tc>
          <w:tcPr>
            <w:tcW w:w="2552" w:type="dxa"/>
            <w:gridSpan w:val="2"/>
            <w:shd w:val="clear" w:color="auto" w:fill="FFFFFF"/>
          </w:tcPr>
          <w:p w14:paraId="7E878725" w14:textId="77777777" w:rsidR="00074F20" w:rsidRPr="00D73D5A" w:rsidRDefault="00074F20" w:rsidP="00074F20">
            <w:pPr>
              <w:pStyle w:val="TableText"/>
            </w:pPr>
            <w:r w:rsidRPr="00D73D5A">
              <w:t xml:space="preserve">Standards: Bacterial </w:t>
            </w:r>
            <w:r w:rsidRPr="002850C8">
              <w:rPr>
                <w:color w:val="C00000"/>
              </w:rPr>
              <w:t>Not met</w:t>
            </w:r>
          </w:p>
        </w:tc>
        <w:tc>
          <w:tcPr>
            <w:tcW w:w="1701" w:type="dxa"/>
            <w:shd w:val="clear" w:color="auto" w:fill="FFFFFF"/>
          </w:tcPr>
          <w:p w14:paraId="7E878726" w14:textId="77777777" w:rsidR="00074F20" w:rsidRPr="00D73D5A" w:rsidRDefault="00074F20" w:rsidP="00074F20">
            <w:pPr>
              <w:pStyle w:val="TableText"/>
            </w:pPr>
            <w:r w:rsidRPr="00D73D5A">
              <w:t xml:space="preserve">Protozoal </w:t>
            </w:r>
            <w:r w:rsidRPr="002525A8">
              <w:rPr>
                <w:color w:val="C00000"/>
              </w:rPr>
              <w:t>Not met</w:t>
            </w:r>
          </w:p>
        </w:tc>
        <w:tc>
          <w:tcPr>
            <w:tcW w:w="1417" w:type="dxa"/>
            <w:shd w:val="clear" w:color="auto" w:fill="FFFFFF"/>
          </w:tcPr>
          <w:p w14:paraId="7E878727" w14:textId="77777777" w:rsidR="00074F20" w:rsidRPr="00D73D5A" w:rsidRDefault="00074F20" w:rsidP="00074F20">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2C" w14:textId="77777777" w:rsidTr="003B4A76">
        <w:trPr>
          <w:cantSplit/>
        </w:trPr>
        <w:tc>
          <w:tcPr>
            <w:tcW w:w="8080" w:type="dxa"/>
            <w:shd w:val="clear" w:color="auto" w:fill="auto"/>
          </w:tcPr>
          <w:p w14:paraId="7E878729" w14:textId="77777777" w:rsidR="00074F20" w:rsidRPr="00D73D5A" w:rsidRDefault="00074F20" w:rsidP="00074F20">
            <w:pPr>
              <w:pStyle w:val="TableText"/>
            </w:pPr>
            <w:r w:rsidRPr="00D73D5A">
              <w:t>The water supply uses ground water and is treated with filtration and UV.</w:t>
            </w:r>
          </w:p>
          <w:p w14:paraId="7E87872A" w14:textId="77777777" w:rsidR="00074F20" w:rsidRPr="00D73D5A" w:rsidRDefault="00074F20" w:rsidP="00074F20">
            <w:pPr>
              <w:pStyle w:val="TableText"/>
            </w:pPr>
            <w:r w:rsidRPr="00D73D5A">
              <w:t>Dorie School failed to meet drinking</w:t>
            </w:r>
            <w:r>
              <w:t>-</w:t>
            </w:r>
            <w:r w:rsidRPr="00D73D5A">
              <w:t>water monitoring requirements for the supply. It therefore failed to comply with the Health Act (section 69Y).</w:t>
            </w:r>
          </w:p>
          <w:p w14:paraId="7E87872B" w14:textId="77777777" w:rsidR="00255801" w:rsidRPr="00226A16" w:rsidRDefault="00074F20" w:rsidP="00074F20">
            <w:pPr>
              <w:pStyle w:val="TableText"/>
            </w:pPr>
            <w:r w:rsidRPr="00D73D5A">
              <w:t>Dorie School failed the bacteriological Standards because sampling was inadequate. It failed the protozoal Standards because the infrastructure available was inadequate, there were calibration issues and there were gaps in monitoring.</w:t>
            </w:r>
          </w:p>
        </w:tc>
      </w:tr>
    </w:tbl>
    <w:p w14:paraId="7E87872D" w14:textId="77777777" w:rsidR="00255801" w:rsidRDefault="00255801" w:rsidP="00255801"/>
    <w:p w14:paraId="7E87872E" w14:textId="77777777" w:rsidR="00074F20" w:rsidRDefault="00074F20" w:rsidP="00074F20">
      <w:pPr>
        <w:pStyle w:val="Heading5"/>
      </w:pPr>
      <w:r w:rsidRPr="00D73D5A">
        <w:lastRenderedPageBreak/>
        <w:t>Supplier: Highbank Water Society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074F20" w14:paraId="7E878731" w14:textId="77777777" w:rsidTr="003B4A76">
        <w:trPr>
          <w:cantSplit/>
        </w:trPr>
        <w:tc>
          <w:tcPr>
            <w:tcW w:w="4253" w:type="dxa"/>
            <w:gridSpan w:val="2"/>
            <w:shd w:val="clear" w:color="auto" w:fill="D9D9D9" w:themeFill="background1" w:themeFillShade="D9"/>
          </w:tcPr>
          <w:p w14:paraId="7E87872F" w14:textId="77777777" w:rsidR="00255801" w:rsidRPr="00074F20" w:rsidRDefault="00074F20" w:rsidP="00074F20">
            <w:pPr>
              <w:pStyle w:val="TableText"/>
              <w:keepNext/>
              <w:rPr>
                <w:b/>
              </w:rPr>
            </w:pPr>
            <w:r w:rsidRPr="00074F20">
              <w:rPr>
                <w:b/>
              </w:rPr>
              <w:t>Highbank Society Water Supply</w:t>
            </w:r>
          </w:p>
        </w:tc>
        <w:tc>
          <w:tcPr>
            <w:tcW w:w="3827" w:type="dxa"/>
            <w:gridSpan w:val="3"/>
            <w:shd w:val="clear" w:color="auto" w:fill="D9D9D9" w:themeFill="background1" w:themeFillShade="D9"/>
          </w:tcPr>
          <w:p w14:paraId="7E878730" w14:textId="77777777" w:rsidR="00255801" w:rsidRPr="00074F20" w:rsidRDefault="00255801" w:rsidP="00074F20">
            <w:pPr>
              <w:pStyle w:val="TableText"/>
              <w:keepNext/>
              <w:jc w:val="right"/>
              <w:rPr>
                <w:b/>
              </w:rPr>
            </w:pPr>
            <w:r w:rsidRPr="00074F20">
              <w:rPr>
                <w:b/>
              </w:rPr>
              <w:t xml:space="preserve">Population: </w:t>
            </w:r>
            <w:r w:rsidR="00074F20" w:rsidRPr="00074F20">
              <w:rPr>
                <w:b/>
              </w:rPr>
              <w:t>220</w:t>
            </w:r>
          </w:p>
        </w:tc>
      </w:tr>
      <w:tr w:rsidR="00255801" w:rsidRPr="00D73D5A" w14:paraId="7E878736" w14:textId="77777777" w:rsidTr="003B4A76">
        <w:trPr>
          <w:cantSplit/>
        </w:trPr>
        <w:tc>
          <w:tcPr>
            <w:tcW w:w="2410" w:type="dxa"/>
            <w:shd w:val="clear" w:color="auto" w:fill="FFFFFF"/>
          </w:tcPr>
          <w:p w14:paraId="7E878732" w14:textId="77777777" w:rsidR="00255801" w:rsidRPr="00D73D5A" w:rsidRDefault="00255801" w:rsidP="00074F20">
            <w:pPr>
              <w:pStyle w:val="TableText"/>
              <w:keepNext/>
            </w:pPr>
            <w:r w:rsidRPr="00D73D5A">
              <w:t xml:space="preserve">Health Act: </w:t>
            </w:r>
            <w:r w:rsidRPr="00486288">
              <w:rPr>
                <w:color w:val="5B9BD5"/>
              </w:rPr>
              <w:t>Complied</w:t>
            </w:r>
          </w:p>
        </w:tc>
        <w:tc>
          <w:tcPr>
            <w:tcW w:w="2552" w:type="dxa"/>
            <w:gridSpan w:val="2"/>
            <w:shd w:val="clear" w:color="auto" w:fill="FFFFFF"/>
          </w:tcPr>
          <w:p w14:paraId="7E878733" w14:textId="77777777" w:rsidR="00255801" w:rsidRPr="00D73D5A" w:rsidRDefault="00255801" w:rsidP="00074F20">
            <w:pPr>
              <w:pStyle w:val="TableText"/>
              <w:keepNext/>
            </w:pPr>
            <w:r w:rsidRPr="00D73D5A">
              <w:t xml:space="preserve">Standards: Bacterial </w:t>
            </w:r>
            <w:r w:rsidRPr="00486288">
              <w:rPr>
                <w:color w:val="5B9BD5"/>
              </w:rPr>
              <w:t>Met</w:t>
            </w:r>
          </w:p>
        </w:tc>
        <w:tc>
          <w:tcPr>
            <w:tcW w:w="1701" w:type="dxa"/>
            <w:shd w:val="clear" w:color="auto" w:fill="FFFFFF"/>
          </w:tcPr>
          <w:p w14:paraId="7E878734" w14:textId="77777777" w:rsidR="00255801" w:rsidRPr="00D73D5A" w:rsidRDefault="00255801" w:rsidP="00074F20">
            <w:pPr>
              <w:pStyle w:val="TableText"/>
              <w:keepNext/>
            </w:pPr>
            <w:r w:rsidRPr="00D73D5A">
              <w:t xml:space="preserve">Protozoal </w:t>
            </w:r>
            <w:r w:rsidRPr="00486288">
              <w:rPr>
                <w:color w:val="5B9BD5"/>
              </w:rPr>
              <w:t>Met</w:t>
            </w:r>
          </w:p>
        </w:tc>
        <w:tc>
          <w:tcPr>
            <w:tcW w:w="1417" w:type="dxa"/>
            <w:shd w:val="clear" w:color="auto" w:fill="FFFFFF"/>
          </w:tcPr>
          <w:p w14:paraId="7E878735" w14:textId="77777777" w:rsidR="00255801" w:rsidRPr="00D73D5A" w:rsidRDefault="00255801" w:rsidP="00074F20">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38" w14:textId="77777777" w:rsidTr="003B4A76">
        <w:trPr>
          <w:cantSplit/>
        </w:trPr>
        <w:tc>
          <w:tcPr>
            <w:tcW w:w="8080" w:type="dxa"/>
            <w:shd w:val="clear" w:color="auto" w:fill="auto"/>
          </w:tcPr>
          <w:p w14:paraId="7E878737" w14:textId="77777777" w:rsidR="00255801" w:rsidRPr="00226A16" w:rsidRDefault="00074F20" w:rsidP="00074F20">
            <w:pPr>
              <w:pStyle w:val="TableText"/>
              <w:keepNext/>
            </w:pPr>
            <w:r w:rsidRPr="00D73D5A">
              <w:t>The water supply uses ground water and is treated with UV.</w:t>
            </w:r>
          </w:p>
        </w:tc>
      </w:tr>
    </w:tbl>
    <w:p w14:paraId="7E878739" w14:textId="77777777" w:rsidR="00255801" w:rsidRDefault="00255801" w:rsidP="00255801"/>
    <w:p w14:paraId="7E87873A" w14:textId="77777777" w:rsidR="00074F20" w:rsidRDefault="00074F20" w:rsidP="00074F20">
      <w:pPr>
        <w:pStyle w:val="Heading5"/>
      </w:pPr>
      <w:r w:rsidRPr="00D73D5A">
        <w:t>Supplier: Hurunui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074F20" w14:paraId="7E87873D" w14:textId="77777777" w:rsidTr="003B4A76">
        <w:trPr>
          <w:cantSplit/>
        </w:trPr>
        <w:tc>
          <w:tcPr>
            <w:tcW w:w="4253" w:type="dxa"/>
            <w:gridSpan w:val="2"/>
            <w:shd w:val="clear" w:color="auto" w:fill="D9D9D9" w:themeFill="background1" w:themeFillShade="D9"/>
          </w:tcPr>
          <w:p w14:paraId="7E87873B" w14:textId="77777777" w:rsidR="00255801" w:rsidRPr="00074F20" w:rsidRDefault="00074F20" w:rsidP="003B4A76">
            <w:pPr>
              <w:pStyle w:val="TableText"/>
              <w:rPr>
                <w:b/>
              </w:rPr>
            </w:pPr>
            <w:r w:rsidRPr="00074F20">
              <w:rPr>
                <w:b/>
              </w:rPr>
              <w:t>Amberley</w:t>
            </w:r>
          </w:p>
        </w:tc>
        <w:tc>
          <w:tcPr>
            <w:tcW w:w="3827" w:type="dxa"/>
            <w:gridSpan w:val="3"/>
            <w:shd w:val="clear" w:color="auto" w:fill="D9D9D9" w:themeFill="background1" w:themeFillShade="D9"/>
          </w:tcPr>
          <w:p w14:paraId="7E87873C" w14:textId="77777777" w:rsidR="00255801" w:rsidRPr="00074F20" w:rsidRDefault="00255801" w:rsidP="003B4A76">
            <w:pPr>
              <w:pStyle w:val="TableText"/>
              <w:jc w:val="right"/>
              <w:rPr>
                <w:b/>
              </w:rPr>
            </w:pPr>
            <w:r w:rsidRPr="00074F20">
              <w:rPr>
                <w:b/>
              </w:rPr>
              <w:t xml:space="preserve">Population: </w:t>
            </w:r>
            <w:r w:rsidR="00074F20" w:rsidRPr="00074F20">
              <w:rPr>
                <w:b/>
              </w:rPr>
              <w:t>1,921</w:t>
            </w:r>
          </w:p>
        </w:tc>
      </w:tr>
      <w:tr w:rsidR="00255801" w:rsidRPr="00D73D5A" w14:paraId="7E878742" w14:textId="77777777" w:rsidTr="003B4A76">
        <w:trPr>
          <w:cantSplit/>
        </w:trPr>
        <w:tc>
          <w:tcPr>
            <w:tcW w:w="2410" w:type="dxa"/>
            <w:shd w:val="clear" w:color="auto" w:fill="FFFFFF"/>
          </w:tcPr>
          <w:p w14:paraId="7E87873E"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73F"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740"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741"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44" w14:textId="77777777" w:rsidTr="003B4A76">
        <w:trPr>
          <w:cantSplit/>
        </w:trPr>
        <w:tc>
          <w:tcPr>
            <w:tcW w:w="8080" w:type="dxa"/>
            <w:shd w:val="clear" w:color="auto" w:fill="auto"/>
          </w:tcPr>
          <w:p w14:paraId="7E878743" w14:textId="77777777" w:rsidR="00255801" w:rsidRPr="00226A16" w:rsidRDefault="00074F20" w:rsidP="003B4A76">
            <w:pPr>
              <w:pStyle w:val="TableText"/>
            </w:pPr>
            <w:r w:rsidRPr="00D73D5A">
              <w:t>The water supply uses ground water and is chlorinated.</w:t>
            </w:r>
          </w:p>
        </w:tc>
      </w:tr>
    </w:tbl>
    <w:p w14:paraId="7E878745"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074F20" w14:paraId="7E878748" w14:textId="77777777" w:rsidTr="003B4A76">
        <w:trPr>
          <w:cantSplit/>
        </w:trPr>
        <w:tc>
          <w:tcPr>
            <w:tcW w:w="4253" w:type="dxa"/>
            <w:gridSpan w:val="2"/>
            <w:shd w:val="clear" w:color="auto" w:fill="D9D9D9" w:themeFill="background1" w:themeFillShade="D9"/>
          </w:tcPr>
          <w:p w14:paraId="7E878746" w14:textId="77777777" w:rsidR="00255801" w:rsidRPr="00074F20" w:rsidRDefault="00074F20" w:rsidP="003B4A76">
            <w:pPr>
              <w:pStyle w:val="TableText"/>
              <w:rPr>
                <w:b/>
              </w:rPr>
            </w:pPr>
            <w:r w:rsidRPr="00074F20">
              <w:rPr>
                <w:b/>
              </w:rPr>
              <w:t>Amuri Plains Rural Water Supply</w:t>
            </w:r>
          </w:p>
        </w:tc>
        <w:tc>
          <w:tcPr>
            <w:tcW w:w="3827" w:type="dxa"/>
            <w:gridSpan w:val="3"/>
            <w:shd w:val="clear" w:color="auto" w:fill="D9D9D9" w:themeFill="background1" w:themeFillShade="D9"/>
          </w:tcPr>
          <w:p w14:paraId="7E878747" w14:textId="77777777" w:rsidR="00255801" w:rsidRPr="00074F20" w:rsidRDefault="00255801" w:rsidP="003B4A76">
            <w:pPr>
              <w:pStyle w:val="TableText"/>
              <w:jc w:val="right"/>
              <w:rPr>
                <w:b/>
              </w:rPr>
            </w:pPr>
            <w:r w:rsidRPr="00074F20">
              <w:rPr>
                <w:b/>
              </w:rPr>
              <w:t xml:space="preserve">Population: </w:t>
            </w:r>
            <w:r w:rsidR="00074F20" w:rsidRPr="00074F20">
              <w:rPr>
                <w:b/>
              </w:rPr>
              <w:t>699</w:t>
            </w:r>
          </w:p>
        </w:tc>
      </w:tr>
      <w:tr w:rsidR="00074F20" w:rsidRPr="00D73D5A" w14:paraId="7E87874D" w14:textId="77777777" w:rsidTr="00E4303A">
        <w:trPr>
          <w:cantSplit/>
        </w:trPr>
        <w:tc>
          <w:tcPr>
            <w:tcW w:w="2410" w:type="dxa"/>
            <w:shd w:val="clear" w:color="auto" w:fill="FFFFFF"/>
          </w:tcPr>
          <w:p w14:paraId="7E878749" w14:textId="77777777" w:rsidR="00074F20" w:rsidRPr="00D73D5A" w:rsidRDefault="00074F20"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4A" w14:textId="77777777" w:rsidR="00074F20" w:rsidRPr="00D73D5A" w:rsidRDefault="00074F20" w:rsidP="00E4303A">
            <w:pPr>
              <w:pStyle w:val="TableText"/>
            </w:pPr>
            <w:r w:rsidRPr="00D73D5A">
              <w:t xml:space="preserve">Standards: Bacterial </w:t>
            </w:r>
            <w:r w:rsidRPr="00486288">
              <w:rPr>
                <w:color w:val="5B9BD5"/>
              </w:rPr>
              <w:t>Met</w:t>
            </w:r>
          </w:p>
        </w:tc>
        <w:tc>
          <w:tcPr>
            <w:tcW w:w="1701" w:type="dxa"/>
            <w:shd w:val="clear" w:color="auto" w:fill="FFFFFF"/>
          </w:tcPr>
          <w:p w14:paraId="7E87874B" w14:textId="77777777" w:rsidR="00074F20" w:rsidRPr="00D73D5A" w:rsidRDefault="00074F20" w:rsidP="00E4303A">
            <w:pPr>
              <w:pStyle w:val="TableText"/>
            </w:pPr>
            <w:r w:rsidRPr="00D73D5A">
              <w:t xml:space="preserve">Protozoal </w:t>
            </w:r>
            <w:r w:rsidRPr="00E70421">
              <w:rPr>
                <w:color w:val="C00000"/>
              </w:rPr>
              <w:t>Not met</w:t>
            </w:r>
          </w:p>
        </w:tc>
        <w:tc>
          <w:tcPr>
            <w:tcW w:w="1417" w:type="dxa"/>
            <w:shd w:val="clear" w:color="auto" w:fill="FFFFFF"/>
          </w:tcPr>
          <w:p w14:paraId="7E87874C" w14:textId="77777777" w:rsidR="00074F20" w:rsidRPr="00D73D5A" w:rsidRDefault="00074F20"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50" w14:textId="77777777" w:rsidTr="003B4A76">
        <w:trPr>
          <w:cantSplit/>
        </w:trPr>
        <w:tc>
          <w:tcPr>
            <w:tcW w:w="8080" w:type="dxa"/>
            <w:shd w:val="clear" w:color="auto" w:fill="auto"/>
          </w:tcPr>
          <w:p w14:paraId="7E87874E" w14:textId="77777777" w:rsidR="00074F20" w:rsidRPr="00D73D5A" w:rsidRDefault="00074F20" w:rsidP="00074F20">
            <w:pPr>
              <w:pStyle w:val="TableText"/>
            </w:pPr>
            <w:r w:rsidRPr="00D73D5A">
              <w:t>The water supply uses ground water</w:t>
            </w:r>
            <w:r>
              <w:t>,</w:t>
            </w:r>
            <w:r w:rsidRPr="00D73D5A">
              <w:t xml:space="preserve"> is treated with UV and </w:t>
            </w:r>
            <w:r>
              <w:t xml:space="preserve">is </w:t>
            </w:r>
            <w:r w:rsidRPr="00D73D5A">
              <w:t>chlorinated.</w:t>
            </w:r>
          </w:p>
          <w:p w14:paraId="7E87874F" w14:textId="77777777" w:rsidR="00255801" w:rsidRPr="00226A16" w:rsidRDefault="00074F20" w:rsidP="00074F20">
            <w:pPr>
              <w:pStyle w:val="TableText"/>
            </w:pPr>
            <w:r w:rsidRPr="00D73D5A">
              <w:t>Amuri Plains Rural Water Sup</w:t>
            </w:r>
            <w:r>
              <w:t>ply</w:t>
            </w:r>
            <w:r w:rsidRPr="00D73D5A">
              <w:t xml:space="preserve"> failed the protozoal Standards because compliance was not attempted.</w:t>
            </w:r>
          </w:p>
        </w:tc>
      </w:tr>
    </w:tbl>
    <w:p w14:paraId="7E878751"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074F20" w14:paraId="7E878754" w14:textId="77777777" w:rsidTr="003B4A76">
        <w:trPr>
          <w:cantSplit/>
        </w:trPr>
        <w:tc>
          <w:tcPr>
            <w:tcW w:w="4253" w:type="dxa"/>
            <w:gridSpan w:val="2"/>
            <w:shd w:val="clear" w:color="auto" w:fill="D9D9D9" w:themeFill="background1" w:themeFillShade="D9"/>
          </w:tcPr>
          <w:p w14:paraId="7E878752" w14:textId="77777777" w:rsidR="00255801" w:rsidRPr="00074F20" w:rsidRDefault="00074F20" w:rsidP="003B4A76">
            <w:pPr>
              <w:pStyle w:val="TableText"/>
              <w:rPr>
                <w:b/>
              </w:rPr>
            </w:pPr>
            <w:r w:rsidRPr="00074F20">
              <w:rPr>
                <w:b/>
              </w:rPr>
              <w:t>Ashley Rural</w:t>
            </w:r>
          </w:p>
        </w:tc>
        <w:tc>
          <w:tcPr>
            <w:tcW w:w="3827" w:type="dxa"/>
            <w:gridSpan w:val="3"/>
            <w:shd w:val="clear" w:color="auto" w:fill="D9D9D9" w:themeFill="background1" w:themeFillShade="D9"/>
          </w:tcPr>
          <w:p w14:paraId="7E878753" w14:textId="77777777" w:rsidR="00255801" w:rsidRPr="00074F20" w:rsidRDefault="00255801" w:rsidP="003B4A76">
            <w:pPr>
              <w:pStyle w:val="TableText"/>
              <w:jc w:val="right"/>
              <w:rPr>
                <w:b/>
              </w:rPr>
            </w:pPr>
            <w:r w:rsidRPr="00074F20">
              <w:rPr>
                <w:b/>
              </w:rPr>
              <w:t xml:space="preserve">Population: </w:t>
            </w:r>
            <w:r w:rsidR="00074F20" w:rsidRPr="00074F20">
              <w:rPr>
                <w:b/>
              </w:rPr>
              <w:t>5,832</w:t>
            </w:r>
          </w:p>
        </w:tc>
      </w:tr>
      <w:tr w:rsidR="00BE6128" w:rsidRPr="00D73D5A" w14:paraId="7E878759" w14:textId="77777777" w:rsidTr="00E4303A">
        <w:trPr>
          <w:cantSplit/>
        </w:trPr>
        <w:tc>
          <w:tcPr>
            <w:tcW w:w="2410" w:type="dxa"/>
            <w:shd w:val="clear" w:color="auto" w:fill="FFFFFF"/>
          </w:tcPr>
          <w:p w14:paraId="7E878755" w14:textId="77777777" w:rsidR="00BE6128" w:rsidRPr="00D73D5A" w:rsidRDefault="00BE6128"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56" w14:textId="77777777" w:rsidR="00BE6128" w:rsidRPr="00D73D5A" w:rsidRDefault="00BE6128" w:rsidP="00E4303A">
            <w:pPr>
              <w:pStyle w:val="TableText"/>
            </w:pPr>
            <w:r w:rsidRPr="00D73D5A">
              <w:t xml:space="preserve">Standards: Bacterial </w:t>
            </w:r>
            <w:r w:rsidRPr="00486288">
              <w:rPr>
                <w:color w:val="5B9BD5"/>
              </w:rPr>
              <w:t>Met</w:t>
            </w:r>
          </w:p>
        </w:tc>
        <w:tc>
          <w:tcPr>
            <w:tcW w:w="1701" w:type="dxa"/>
            <w:shd w:val="clear" w:color="auto" w:fill="FFFFFF"/>
          </w:tcPr>
          <w:p w14:paraId="7E878757" w14:textId="77777777" w:rsidR="00BE6128" w:rsidRPr="00D73D5A" w:rsidRDefault="00BE6128" w:rsidP="00E4303A">
            <w:pPr>
              <w:pStyle w:val="TableText"/>
            </w:pPr>
            <w:r w:rsidRPr="00D73D5A">
              <w:t xml:space="preserve">Protozoal </w:t>
            </w:r>
            <w:r w:rsidRPr="00E70421">
              <w:rPr>
                <w:color w:val="C00000"/>
              </w:rPr>
              <w:t>Not met</w:t>
            </w:r>
          </w:p>
        </w:tc>
        <w:tc>
          <w:tcPr>
            <w:tcW w:w="1417" w:type="dxa"/>
            <w:shd w:val="clear" w:color="auto" w:fill="FFFFFF"/>
          </w:tcPr>
          <w:p w14:paraId="7E878758" w14:textId="77777777" w:rsidR="00BE6128" w:rsidRPr="00D73D5A" w:rsidRDefault="00BE6128"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5C" w14:textId="77777777" w:rsidTr="003B4A76">
        <w:trPr>
          <w:cantSplit/>
        </w:trPr>
        <w:tc>
          <w:tcPr>
            <w:tcW w:w="8080" w:type="dxa"/>
            <w:shd w:val="clear" w:color="auto" w:fill="auto"/>
          </w:tcPr>
          <w:p w14:paraId="7E87875A" w14:textId="77777777" w:rsidR="00074F20" w:rsidRPr="00D73D5A" w:rsidRDefault="00074F20" w:rsidP="00074F20">
            <w:pPr>
              <w:pStyle w:val="TableText"/>
            </w:pPr>
            <w:r w:rsidRPr="00D73D5A">
              <w:t>The water supply uses ground water</w:t>
            </w:r>
            <w:r>
              <w:t>,</w:t>
            </w:r>
            <w:r w:rsidRPr="00D73D5A">
              <w:t xml:space="preserve"> is treated with UV and </w:t>
            </w:r>
            <w:r>
              <w:t xml:space="preserve">is </w:t>
            </w:r>
            <w:r w:rsidRPr="00D73D5A">
              <w:t>chlorinated.</w:t>
            </w:r>
          </w:p>
          <w:p w14:paraId="7E87875B" w14:textId="77777777" w:rsidR="00255801" w:rsidRPr="00226A16" w:rsidRDefault="00074F20" w:rsidP="00074F20">
            <w:pPr>
              <w:pStyle w:val="TableText"/>
            </w:pPr>
            <w:r w:rsidRPr="00D73D5A">
              <w:t>Ashley Rural failed the protozoal Standards for 5</w:t>
            </w:r>
            <w:r>
              <w:t>,</w:t>
            </w:r>
            <w:r w:rsidRPr="00D73D5A">
              <w:t>430 people because compliance was not attempted.</w:t>
            </w:r>
          </w:p>
        </w:tc>
      </w:tr>
    </w:tbl>
    <w:p w14:paraId="7E87875D"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760" w14:textId="77777777" w:rsidTr="003B4A76">
        <w:trPr>
          <w:cantSplit/>
        </w:trPr>
        <w:tc>
          <w:tcPr>
            <w:tcW w:w="4253" w:type="dxa"/>
            <w:gridSpan w:val="2"/>
            <w:shd w:val="clear" w:color="auto" w:fill="D9D9D9" w:themeFill="background1" w:themeFillShade="D9"/>
          </w:tcPr>
          <w:p w14:paraId="7E87875E" w14:textId="77777777" w:rsidR="00255801" w:rsidRPr="00BE6128" w:rsidRDefault="00BE6128" w:rsidP="003B4A76">
            <w:pPr>
              <w:pStyle w:val="TableText"/>
              <w:rPr>
                <w:b/>
              </w:rPr>
            </w:pPr>
            <w:r w:rsidRPr="00BE6128">
              <w:rPr>
                <w:b/>
              </w:rPr>
              <w:t>Balmoral Rural</w:t>
            </w:r>
          </w:p>
        </w:tc>
        <w:tc>
          <w:tcPr>
            <w:tcW w:w="3827" w:type="dxa"/>
            <w:gridSpan w:val="3"/>
            <w:shd w:val="clear" w:color="auto" w:fill="D9D9D9" w:themeFill="background1" w:themeFillShade="D9"/>
          </w:tcPr>
          <w:p w14:paraId="7E87875F" w14:textId="77777777" w:rsidR="00255801" w:rsidRPr="00486288" w:rsidRDefault="00255801" w:rsidP="003B4A76">
            <w:pPr>
              <w:pStyle w:val="TableText"/>
              <w:jc w:val="right"/>
              <w:rPr>
                <w:b/>
              </w:rPr>
            </w:pPr>
            <w:r w:rsidRPr="00486288">
              <w:rPr>
                <w:b/>
              </w:rPr>
              <w:t xml:space="preserve">Population: </w:t>
            </w:r>
            <w:r w:rsidR="00BE6128">
              <w:rPr>
                <w:b/>
              </w:rPr>
              <w:t>273</w:t>
            </w:r>
          </w:p>
        </w:tc>
      </w:tr>
      <w:tr w:rsidR="00BE6128" w:rsidRPr="00D73D5A" w14:paraId="7E878765" w14:textId="77777777" w:rsidTr="00E4303A">
        <w:trPr>
          <w:cantSplit/>
        </w:trPr>
        <w:tc>
          <w:tcPr>
            <w:tcW w:w="2410" w:type="dxa"/>
            <w:shd w:val="clear" w:color="auto" w:fill="FFFFFF"/>
          </w:tcPr>
          <w:p w14:paraId="7E878761" w14:textId="77777777" w:rsidR="00BE6128" w:rsidRPr="00D73D5A" w:rsidRDefault="00BE6128"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62" w14:textId="77777777" w:rsidR="00BE6128" w:rsidRPr="00D73D5A" w:rsidRDefault="00BE6128" w:rsidP="00E4303A">
            <w:pPr>
              <w:pStyle w:val="TableText"/>
            </w:pPr>
            <w:r w:rsidRPr="00D73D5A">
              <w:t xml:space="preserve">Standards: Bacterial </w:t>
            </w:r>
            <w:r w:rsidRPr="00486288">
              <w:rPr>
                <w:color w:val="5B9BD5"/>
              </w:rPr>
              <w:t>Met</w:t>
            </w:r>
          </w:p>
        </w:tc>
        <w:tc>
          <w:tcPr>
            <w:tcW w:w="1701" w:type="dxa"/>
            <w:shd w:val="clear" w:color="auto" w:fill="FFFFFF"/>
          </w:tcPr>
          <w:p w14:paraId="7E878763" w14:textId="77777777" w:rsidR="00BE6128" w:rsidRPr="00D73D5A" w:rsidRDefault="00BE6128" w:rsidP="00E4303A">
            <w:pPr>
              <w:pStyle w:val="TableText"/>
            </w:pPr>
            <w:r w:rsidRPr="00D73D5A">
              <w:t xml:space="preserve">Protozoal </w:t>
            </w:r>
            <w:r w:rsidRPr="00E70421">
              <w:rPr>
                <w:color w:val="C00000"/>
              </w:rPr>
              <w:t>Not met</w:t>
            </w:r>
          </w:p>
        </w:tc>
        <w:tc>
          <w:tcPr>
            <w:tcW w:w="1417" w:type="dxa"/>
            <w:shd w:val="clear" w:color="auto" w:fill="FFFFFF"/>
          </w:tcPr>
          <w:p w14:paraId="7E878764" w14:textId="77777777" w:rsidR="00BE6128" w:rsidRPr="00D73D5A" w:rsidRDefault="00BE6128"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68" w14:textId="77777777" w:rsidTr="003B4A76">
        <w:trPr>
          <w:cantSplit/>
        </w:trPr>
        <w:tc>
          <w:tcPr>
            <w:tcW w:w="8080" w:type="dxa"/>
            <w:shd w:val="clear" w:color="auto" w:fill="auto"/>
          </w:tcPr>
          <w:p w14:paraId="7E878766" w14:textId="77777777" w:rsidR="00BE6128" w:rsidRPr="00D73D5A" w:rsidRDefault="00BE6128" w:rsidP="00BE6128">
            <w:pPr>
              <w:pStyle w:val="TableText"/>
            </w:pPr>
            <w:r w:rsidRPr="00D73D5A">
              <w:t>The water supply uses surface water and is chlorinated.</w:t>
            </w:r>
          </w:p>
          <w:p w14:paraId="7E878767" w14:textId="77777777" w:rsidR="00255801" w:rsidRPr="00226A16" w:rsidRDefault="00BE6128" w:rsidP="00BE6128">
            <w:pPr>
              <w:pStyle w:val="TableText"/>
            </w:pPr>
            <w:r w:rsidRPr="00D73D5A">
              <w:t>Balmoral Rural failed the protozoal Standards because the infrastructure available was inadequate.</w:t>
            </w:r>
          </w:p>
        </w:tc>
      </w:tr>
    </w:tbl>
    <w:p w14:paraId="7E878769"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BE6128" w14:paraId="7E87876C" w14:textId="77777777" w:rsidTr="003B4A76">
        <w:trPr>
          <w:cantSplit/>
        </w:trPr>
        <w:tc>
          <w:tcPr>
            <w:tcW w:w="4253" w:type="dxa"/>
            <w:gridSpan w:val="2"/>
            <w:shd w:val="clear" w:color="auto" w:fill="D9D9D9" w:themeFill="background1" w:themeFillShade="D9"/>
          </w:tcPr>
          <w:p w14:paraId="7E87876A" w14:textId="77777777" w:rsidR="00255801" w:rsidRPr="00BE6128" w:rsidRDefault="00BE6128" w:rsidP="003B4A76">
            <w:pPr>
              <w:pStyle w:val="TableText"/>
              <w:rPr>
                <w:b/>
              </w:rPr>
            </w:pPr>
            <w:r w:rsidRPr="00BE6128">
              <w:rPr>
                <w:b/>
              </w:rPr>
              <w:t>Broomfield</w:t>
            </w:r>
          </w:p>
        </w:tc>
        <w:tc>
          <w:tcPr>
            <w:tcW w:w="3827" w:type="dxa"/>
            <w:gridSpan w:val="3"/>
            <w:shd w:val="clear" w:color="auto" w:fill="D9D9D9" w:themeFill="background1" w:themeFillShade="D9"/>
          </w:tcPr>
          <w:p w14:paraId="7E87876B" w14:textId="77777777" w:rsidR="00255801" w:rsidRPr="00BE6128" w:rsidRDefault="00255801" w:rsidP="003B4A76">
            <w:pPr>
              <w:pStyle w:val="TableText"/>
              <w:jc w:val="right"/>
              <w:rPr>
                <w:b/>
              </w:rPr>
            </w:pPr>
            <w:r w:rsidRPr="00BE6128">
              <w:rPr>
                <w:b/>
              </w:rPr>
              <w:t xml:space="preserve">Population: </w:t>
            </w:r>
            <w:r w:rsidR="00BE6128" w:rsidRPr="00BE6128">
              <w:rPr>
                <w:b/>
              </w:rPr>
              <w:t>565</w:t>
            </w:r>
          </w:p>
        </w:tc>
      </w:tr>
      <w:tr w:rsidR="00255801" w:rsidRPr="00D73D5A" w14:paraId="7E878771" w14:textId="77777777" w:rsidTr="003B4A76">
        <w:trPr>
          <w:cantSplit/>
        </w:trPr>
        <w:tc>
          <w:tcPr>
            <w:tcW w:w="2410" w:type="dxa"/>
            <w:shd w:val="clear" w:color="auto" w:fill="FFFFFF"/>
          </w:tcPr>
          <w:p w14:paraId="7E87876D"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76E"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76F"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770"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73" w14:textId="77777777" w:rsidTr="003B4A76">
        <w:trPr>
          <w:cantSplit/>
        </w:trPr>
        <w:tc>
          <w:tcPr>
            <w:tcW w:w="8080" w:type="dxa"/>
            <w:shd w:val="clear" w:color="auto" w:fill="auto"/>
          </w:tcPr>
          <w:p w14:paraId="7E878772" w14:textId="77777777" w:rsidR="00255801" w:rsidRPr="00226A16" w:rsidRDefault="00BE6128" w:rsidP="003B4A76">
            <w:pPr>
              <w:pStyle w:val="TableText"/>
            </w:pPr>
            <w:r w:rsidRPr="00D73D5A">
              <w:t>The water supply uses ground water and is chlorinated.</w:t>
            </w:r>
          </w:p>
        </w:tc>
      </w:tr>
    </w:tbl>
    <w:p w14:paraId="7E878774"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BE6128" w14:paraId="7E878777" w14:textId="77777777" w:rsidTr="003B4A76">
        <w:trPr>
          <w:cantSplit/>
        </w:trPr>
        <w:tc>
          <w:tcPr>
            <w:tcW w:w="4253" w:type="dxa"/>
            <w:gridSpan w:val="2"/>
            <w:shd w:val="clear" w:color="auto" w:fill="D9D9D9" w:themeFill="background1" w:themeFillShade="D9"/>
          </w:tcPr>
          <w:p w14:paraId="7E878775" w14:textId="77777777" w:rsidR="00255801" w:rsidRPr="00BE6128" w:rsidRDefault="00BE6128" w:rsidP="003B4A76">
            <w:pPr>
              <w:pStyle w:val="TableText"/>
              <w:rPr>
                <w:b/>
              </w:rPr>
            </w:pPr>
            <w:r w:rsidRPr="00BE6128">
              <w:rPr>
                <w:b/>
              </w:rPr>
              <w:t>Cheviot</w:t>
            </w:r>
          </w:p>
        </w:tc>
        <w:tc>
          <w:tcPr>
            <w:tcW w:w="3827" w:type="dxa"/>
            <w:gridSpan w:val="3"/>
            <w:shd w:val="clear" w:color="auto" w:fill="D9D9D9" w:themeFill="background1" w:themeFillShade="D9"/>
          </w:tcPr>
          <w:p w14:paraId="7E878776" w14:textId="77777777" w:rsidR="00255801" w:rsidRPr="00BE6128" w:rsidRDefault="00255801" w:rsidP="003B4A76">
            <w:pPr>
              <w:pStyle w:val="TableText"/>
              <w:jc w:val="right"/>
              <w:rPr>
                <w:b/>
              </w:rPr>
            </w:pPr>
            <w:r w:rsidRPr="00BE6128">
              <w:rPr>
                <w:b/>
              </w:rPr>
              <w:t xml:space="preserve">Population: </w:t>
            </w:r>
            <w:r w:rsidR="00BE6128" w:rsidRPr="00BE6128">
              <w:rPr>
                <w:b/>
              </w:rPr>
              <w:t>888</w:t>
            </w:r>
          </w:p>
        </w:tc>
      </w:tr>
      <w:tr w:rsidR="00BE6128" w:rsidRPr="00D73D5A" w14:paraId="7E87877C" w14:textId="77777777" w:rsidTr="00E4303A">
        <w:trPr>
          <w:cantSplit/>
        </w:trPr>
        <w:tc>
          <w:tcPr>
            <w:tcW w:w="2410" w:type="dxa"/>
            <w:shd w:val="clear" w:color="auto" w:fill="FFFFFF"/>
          </w:tcPr>
          <w:p w14:paraId="7E878778" w14:textId="77777777" w:rsidR="00BE6128" w:rsidRPr="00D73D5A" w:rsidRDefault="00BE6128"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79" w14:textId="77777777" w:rsidR="00BE6128" w:rsidRPr="00D73D5A" w:rsidRDefault="00BE6128" w:rsidP="00E4303A">
            <w:pPr>
              <w:pStyle w:val="TableText"/>
            </w:pPr>
            <w:r w:rsidRPr="00D73D5A">
              <w:t xml:space="preserve">Standards: Bacterial </w:t>
            </w:r>
            <w:r w:rsidRPr="00486288">
              <w:rPr>
                <w:color w:val="5B9BD5"/>
              </w:rPr>
              <w:t>Met</w:t>
            </w:r>
          </w:p>
        </w:tc>
        <w:tc>
          <w:tcPr>
            <w:tcW w:w="1701" w:type="dxa"/>
            <w:shd w:val="clear" w:color="auto" w:fill="FFFFFF"/>
          </w:tcPr>
          <w:p w14:paraId="7E87877A" w14:textId="77777777" w:rsidR="00BE6128" w:rsidRPr="00D73D5A" w:rsidRDefault="00BE6128" w:rsidP="00E4303A">
            <w:pPr>
              <w:pStyle w:val="TableText"/>
            </w:pPr>
            <w:r w:rsidRPr="00D73D5A">
              <w:t xml:space="preserve">Protozoal </w:t>
            </w:r>
            <w:r w:rsidRPr="00E70421">
              <w:rPr>
                <w:color w:val="C00000"/>
              </w:rPr>
              <w:t>Not met</w:t>
            </w:r>
          </w:p>
        </w:tc>
        <w:tc>
          <w:tcPr>
            <w:tcW w:w="1417" w:type="dxa"/>
            <w:shd w:val="clear" w:color="auto" w:fill="FFFFFF"/>
          </w:tcPr>
          <w:p w14:paraId="7E87877B" w14:textId="77777777" w:rsidR="00BE6128" w:rsidRPr="00D73D5A" w:rsidRDefault="00BE6128"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7F" w14:textId="77777777" w:rsidTr="003B4A76">
        <w:trPr>
          <w:cantSplit/>
        </w:trPr>
        <w:tc>
          <w:tcPr>
            <w:tcW w:w="8080" w:type="dxa"/>
            <w:shd w:val="clear" w:color="auto" w:fill="auto"/>
          </w:tcPr>
          <w:p w14:paraId="7E87877D" w14:textId="77777777" w:rsidR="00BE6128" w:rsidRPr="00D73D5A" w:rsidRDefault="00BE6128" w:rsidP="00BE6128">
            <w:pPr>
              <w:pStyle w:val="TableText"/>
            </w:pPr>
            <w:r w:rsidRPr="00D73D5A">
              <w:t>The water supply uses ground water and is chlorinated.</w:t>
            </w:r>
          </w:p>
          <w:p w14:paraId="7E87877E" w14:textId="77777777" w:rsidR="00255801" w:rsidRPr="00226A16" w:rsidRDefault="00BE6128" w:rsidP="00BE6128">
            <w:pPr>
              <w:pStyle w:val="TableText"/>
            </w:pPr>
            <w:r w:rsidRPr="00D73D5A">
              <w:t>Cheviot failed the protozoal Standards because the infrastructure available was inadequate.</w:t>
            </w:r>
          </w:p>
        </w:tc>
      </w:tr>
    </w:tbl>
    <w:p w14:paraId="7E878780"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783" w14:textId="77777777" w:rsidTr="003B4A76">
        <w:trPr>
          <w:cantSplit/>
        </w:trPr>
        <w:tc>
          <w:tcPr>
            <w:tcW w:w="4253" w:type="dxa"/>
            <w:gridSpan w:val="2"/>
            <w:shd w:val="clear" w:color="auto" w:fill="D9D9D9" w:themeFill="background1" w:themeFillShade="D9"/>
          </w:tcPr>
          <w:p w14:paraId="7E878781" w14:textId="77777777" w:rsidR="00255801" w:rsidRPr="0037038F" w:rsidRDefault="0037038F" w:rsidP="003B4A76">
            <w:pPr>
              <w:pStyle w:val="TableText"/>
              <w:rPr>
                <w:b/>
              </w:rPr>
            </w:pPr>
            <w:r w:rsidRPr="0037038F">
              <w:rPr>
                <w:b/>
              </w:rPr>
              <w:t>Culverden</w:t>
            </w:r>
          </w:p>
        </w:tc>
        <w:tc>
          <w:tcPr>
            <w:tcW w:w="3827" w:type="dxa"/>
            <w:gridSpan w:val="3"/>
            <w:shd w:val="clear" w:color="auto" w:fill="D9D9D9" w:themeFill="background1" w:themeFillShade="D9"/>
          </w:tcPr>
          <w:p w14:paraId="7E878782" w14:textId="77777777" w:rsidR="00255801" w:rsidRPr="00486288" w:rsidRDefault="00255801" w:rsidP="003B4A76">
            <w:pPr>
              <w:pStyle w:val="TableText"/>
              <w:jc w:val="right"/>
              <w:rPr>
                <w:b/>
              </w:rPr>
            </w:pPr>
            <w:r w:rsidRPr="00486288">
              <w:rPr>
                <w:b/>
              </w:rPr>
              <w:t xml:space="preserve">Population: </w:t>
            </w:r>
            <w:r w:rsidR="0037038F">
              <w:rPr>
                <w:b/>
              </w:rPr>
              <w:t>366</w:t>
            </w:r>
          </w:p>
        </w:tc>
      </w:tr>
      <w:tr w:rsidR="00255801" w:rsidRPr="00D73D5A" w14:paraId="7E878788" w14:textId="77777777" w:rsidTr="003B4A76">
        <w:trPr>
          <w:cantSplit/>
        </w:trPr>
        <w:tc>
          <w:tcPr>
            <w:tcW w:w="2410" w:type="dxa"/>
            <w:shd w:val="clear" w:color="auto" w:fill="FFFFFF"/>
          </w:tcPr>
          <w:p w14:paraId="7E878784"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785"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786"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787"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8A" w14:textId="77777777" w:rsidTr="003B4A76">
        <w:trPr>
          <w:cantSplit/>
        </w:trPr>
        <w:tc>
          <w:tcPr>
            <w:tcW w:w="8080" w:type="dxa"/>
            <w:shd w:val="clear" w:color="auto" w:fill="auto"/>
          </w:tcPr>
          <w:p w14:paraId="7E878789" w14:textId="77777777" w:rsidR="00255801" w:rsidRPr="00226A16" w:rsidRDefault="0037038F" w:rsidP="003B4A76">
            <w:pPr>
              <w:pStyle w:val="TableText"/>
            </w:pPr>
            <w:r w:rsidRPr="00D73D5A">
              <w:t>The water supply uses ground water and is chlorinated.</w:t>
            </w:r>
          </w:p>
        </w:tc>
      </w:tr>
    </w:tbl>
    <w:p w14:paraId="7E87878B"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37038F" w14:paraId="7E87878E" w14:textId="77777777" w:rsidTr="003B4A76">
        <w:trPr>
          <w:cantSplit/>
        </w:trPr>
        <w:tc>
          <w:tcPr>
            <w:tcW w:w="4253" w:type="dxa"/>
            <w:gridSpan w:val="2"/>
            <w:shd w:val="clear" w:color="auto" w:fill="D9D9D9" w:themeFill="background1" w:themeFillShade="D9"/>
          </w:tcPr>
          <w:p w14:paraId="7E87878C" w14:textId="77777777" w:rsidR="00255801" w:rsidRPr="0037038F" w:rsidRDefault="0037038F" w:rsidP="0037038F">
            <w:pPr>
              <w:pStyle w:val="TableText"/>
              <w:keepNext/>
              <w:rPr>
                <w:b/>
              </w:rPr>
            </w:pPr>
            <w:r w:rsidRPr="0037038F">
              <w:rPr>
                <w:b/>
              </w:rPr>
              <w:lastRenderedPageBreak/>
              <w:t>Hanmer</w:t>
            </w:r>
          </w:p>
        </w:tc>
        <w:tc>
          <w:tcPr>
            <w:tcW w:w="3827" w:type="dxa"/>
            <w:gridSpan w:val="3"/>
            <w:shd w:val="clear" w:color="auto" w:fill="D9D9D9" w:themeFill="background1" w:themeFillShade="D9"/>
          </w:tcPr>
          <w:p w14:paraId="7E87878D" w14:textId="77777777" w:rsidR="00255801" w:rsidRPr="0037038F" w:rsidRDefault="00255801" w:rsidP="0037038F">
            <w:pPr>
              <w:pStyle w:val="TableText"/>
              <w:keepNext/>
              <w:jc w:val="right"/>
              <w:rPr>
                <w:b/>
              </w:rPr>
            </w:pPr>
            <w:r w:rsidRPr="0037038F">
              <w:rPr>
                <w:b/>
              </w:rPr>
              <w:t xml:space="preserve">Population: </w:t>
            </w:r>
            <w:r w:rsidR="0037038F" w:rsidRPr="0037038F">
              <w:rPr>
                <w:b/>
              </w:rPr>
              <w:t>948</w:t>
            </w:r>
          </w:p>
        </w:tc>
      </w:tr>
      <w:tr w:rsidR="0037038F" w:rsidRPr="00D73D5A" w14:paraId="7E878793" w14:textId="77777777" w:rsidTr="00E4303A">
        <w:trPr>
          <w:cantSplit/>
        </w:trPr>
        <w:tc>
          <w:tcPr>
            <w:tcW w:w="2410" w:type="dxa"/>
            <w:shd w:val="clear" w:color="auto" w:fill="FFFFFF"/>
          </w:tcPr>
          <w:p w14:paraId="7E87878F" w14:textId="77777777" w:rsidR="0037038F" w:rsidRPr="00D73D5A" w:rsidRDefault="0037038F"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90" w14:textId="77777777" w:rsidR="0037038F" w:rsidRPr="00D73D5A" w:rsidRDefault="0037038F" w:rsidP="00E4303A">
            <w:pPr>
              <w:pStyle w:val="TableText"/>
            </w:pPr>
            <w:r w:rsidRPr="00D73D5A">
              <w:t xml:space="preserve">Standards: Bacterial </w:t>
            </w:r>
            <w:r w:rsidRPr="00486288">
              <w:rPr>
                <w:color w:val="5B9BD5"/>
              </w:rPr>
              <w:t>Met</w:t>
            </w:r>
          </w:p>
        </w:tc>
        <w:tc>
          <w:tcPr>
            <w:tcW w:w="1701" w:type="dxa"/>
            <w:shd w:val="clear" w:color="auto" w:fill="FFFFFF"/>
          </w:tcPr>
          <w:p w14:paraId="7E878791" w14:textId="77777777" w:rsidR="0037038F" w:rsidRPr="00D73D5A" w:rsidRDefault="0037038F" w:rsidP="00E4303A">
            <w:pPr>
              <w:pStyle w:val="TableText"/>
            </w:pPr>
            <w:r w:rsidRPr="00D73D5A">
              <w:t xml:space="preserve">Protozoal </w:t>
            </w:r>
            <w:r w:rsidRPr="00E70421">
              <w:rPr>
                <w:color w:val="C00000"/>
              </w:rPr>
              <w:t>Not met</w:t>
            </w:r>
          </w:p>
        </w:tc>
        <w:tc>
          <w:tcPr>
            <w:tcW w:w="1417" w:type="dxa"/>
            <w:shd w:val="clear" w:color="auto" w:fill="FFFFFF"/>
          </w:tcPr>
          <w:p w14:paraId="7E878792" w14:textId="77777777" w:rsidR="0037038F" w:rsidRPr="00D73D5A" w:rsidRDefault="0037038F"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96" w14:textId="77777777" w:rsidTr="003B4A76">
        <w:trPr>
          <w:cantSplit/>
        </w:trPr>
        <w:tc>
          <w:tcPr>
            <w:tcW w:w="8080" w:type="dxa"/>
            <w:shd w:val="clear" w:color="auto" w:fill="auto"/>
          </w:tcPr>
          <w:p w14:paraId="7E878794" w14:textId="77777777" w:rsidR="0037038F" w:rsidRPr="00D73D5A" w:rsidRDefault="0037038F" w:rsidP="0037038F">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p>
          <w:p w14:paraId="7E878795" w14:textId="77777777" w:rsidR="00255801" w:rsidRPr="00226A16" w:rsidRDefault="0037038F" w:rsidP="0037038F">
            <w:pPr>
              <w:pStyle w:val="TableText"/>
            </w:pPr>
            <w:r w:rsidRPr="00D73D5A">
              <w:t>Hanmer failed the protozoal Standards because the infrastructure available was inadequate, record-keeping was inadequate and there were gaps in monitoring.</w:t>
            </w:r>
          </w:p>
        </w:tc>
      </w:tr>
    </w:tbl>
    <w:p w14:paraId="7E878797"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79A" w14:textId="77777777" w:rsidTr="003B4A76">
        <w:trPr>
          <w:cantSplit/>
        </w:trPr>
        <w:tc>
          <w:tcPr>
            <w:tcW w:w="4253" w:type="dxa"/>
            <w:gridSpan w:val="2"/>
            <w:shd w:val="clear" w:color="auto" w:fill="D9D9D9" w:themeFill="background1" w:themeFillShade="D9"/>
          </w:tcPr>
          <w:p w14:paraId="7E878798" w14:textId="77777777" w:rsidR="00255801" w:rsidRPr="0037038F" w:rsidRDefault="0037038F" w:rsidP="003B4A76">
            <w:pPr>
              <w:pStyle w:val="TableText"/>
              <w:rPr>
                <w:b/>
              </w:rPr>
            </w:pPr>
            <w:r w:rsidRPr="0037038F">
              <w:rPr>
                <w:b/>
              </w:rPr>
              <w:t>Hawarden</w:t>
            </w:r>
          </w:p>
        </w:tc>
        <w:tc>
          <w:tcPr>
            <w:tcW w:w="3827" w:type="dxa"/>
            <w:gridSpan w:val="3"/>
            <w:shd w:val="clear" w:color="auto" w:fill="D9D9D9" w:themeFill="background1" w:themeFillShade="D9"/>
          </w:tcPr>
          <w:p w14:paraId="7E878799" w14:textId="77777777" w:rsidR="00255801" w:rsidRPr="00486288" w:rsidRDefault="00255801" w:rsidP="003B4A76">
            <w:pPr>
              <w:pStyle w:val="TableText"/>
              <w:jc w:val="right"/>
              <w:rPr>
                <w:b/>
              </w:rPr>
            </w:pPr>
            <w:r w:rsidRPr="00486288">
              <w:rPr>
                <w:b/>
              </w:rPr>
              <w:t xml:space="preserve">Population: </w:t>
            </w:r>
            <w:r w:rsidR="0037038F">
              <w:rPr>
                <w:b/>
              </w:rPr>
              <w:t>753</w:t>
            </w:r>
          </w:p>
        </w:tc>
      </w:tr>
      <w:tr w:rsidR="0037038F" w:rsidRPr="00D73D5A" w14:paraId="7E87879F" w14:textId="77777777" w:rsidTr="00E4303A">
        <w:trPr>
          <w:cantSplit/>
        </w:trPr>
        <w:tc>
          <w:tcPr>
            <w:tcW w:w="2410" w:type="dxa"/>
            <w:shd w:val="clear" w:color="auto" w:fill="FFFFFF"/>
          </w:tcPr>
          <w:p w14:paraId="7E87879B" w14:textId="77777777" w:rsidR="0037038F" w:rsidRPr="00D73D5A" w:rsidRDefault="0037038F"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9C" w14:textId="77777777" w:rsidR="0037038F" w:rsidRPr="00D73D5A" w:rsidRDefault="0037038F" w:rsidP="00E4303A">
            <w:pPr>
              <w:pStyle w:val="TableText"/>
            </w:pPr>
            <w:r w:rsidRPr="00D73D5A">
              <w:t xml:space="preserve">Standards: Bacterial </w:t>
            </w:r>
            <w:r w:rsidRPr="00486288">
              <w:rPr>
                <w:color w:val="5B9BD5"/>
              </w:rPr>
              <w:t>Met</w:t>
            </w:r>
          </w:p>
        </w:tc>
        <w:tc>
          <w:tcPr>
            <w:tcW w:w="1701" w:type="dxa"/>
            <w:shd w:val="clear" w:color="auto" w:fill="FFFFFF"/>
          </w:tcPr>
          <w:p w14:paraId="7E87879D" w14:textId="77777777" w:rsidR="0037038F" w:rsidRPr="00D73D5A" w:rsidRDefault="0037038F" w:rsidP="00E4303A">
            <w:pPr>
              <w:pStyle w:val="TableText"/>
            </w:pPr>
            <w:r w:rsidRPr="00D73D5A">
              <w:t xml:space="preserve">Protozoal </w:t>
            </w:r>
            <w:r w:rsidRPr="00E70421">
              <w:rPr>
                <w:color w:val="C00000"/>
              </w:rPr>
              <w:t>Not met</w:t>
            </w:r>
          </w:p>
        </w:tc>
        <w:tc>
          <w:tcPr>
            <w:tcW w:w="1417" w:type="dxa"/>
            <w:shd w:val="clear" w:color="auto" w:fill="FFFFFF"/>
          </w:tcPr>
          <w:p w14:paraId="7E87879E" w14:textId="77777777" w:rsidR="0037038F" w:rsidRPr="00D73D5A" w:rsidRDefault="0037038F"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A2" w14:textId="77777777" w:rsidTr="003B4A76">
        <w:trPr>
          <w:cantSplit/>
        </w:trPr>
        <w:tc>
          <w:tcPr>
            <w:tcW w:w="8080" w:type="dxa"/>
            <w:shd w:val="clear" w:color="auto" w:fill="auto"/>
          </w:tcPr>
          <w:p w14:paraId="7E8787A0" w14:textId="77777777" w:rsidR="0037038F" w:rsidRPr="00D73D5A" w:rsidRDefault="0037038F" w:rsidP="0037038F">
            <w:pPr>
              <w:pStyle w:val="TableText"/>
            </w:pPr>
            <w:r w:rsidRPr="00D73D5A">
              <w:t>The water supply uses ground water</w:t>
            </w:r>
            <w:r>
              <w:t>,</w:t>
            </w:r>
            <w:r w:rsidRPr="00D73D5A">
              <w:t xml:space="preserve"> is treated with UV and </w:t>
            </w:r>
            <w:r>
              <w:t xml:space="preserve">is </w:t>
            </w:r>
            <w:r w:rsidRPr="00D73D5A">
              <w:t>chlorinated.</w:t>
            </w:r>
          </w:p>
          <w:p w14:paraId="7E8787A1" w14:textId="77777777" w:rsidR="00255801" w:rsidRPr="00226A16" w:rsidRDefault="0037038F" w:rsidP="0037038F">
            <w:pPr>
              <w:pStyle w:val="TableText"/>
            </w:pPr>
            <w:r w:rsidRPr="00D73D5A">
              <w:t>Hawarden failed the protozoal Standards because compliance was not attempted.</w:t>
            </w:r>
          </w:p>
        </w:tc>
      </w:tr>
    </w:tbl>
    <w:p w14:paraId="7E8787A3"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37038F" w14:paraId="7E8787A6" w14:textId="77777777" w:rsidTr="003B4A76">
        <w:trPr>
          <w:cantSplit/>
        </w:trPr>
        <w:tc>
          <w:tcPr>
            <w:tcW w:w="4253" w:type="dxa"/>
            <w:gridSpan w:val="2"/>
            <w:shd w:val="clear" w:color="auto" w:fill="D9D9D9" w:themeFill="background1" w:themeFillShade="D9"/>
          </w:tcPr>
          <w:p w14:paraId="7E8787A4" w14:textId="77777777" w:rsidR="00255801" w:rsidRPr="0037038F" w:rsidRDefault="0037038F" w:rsidP="003B4A76">
            <w:pPr>
              <w:pStyle w:val="TableText"/>
              <w:rPr>
                <w:b/>
              </w:rPr>
            </w:pPr>
            <w:r w:rsidRPr="0037038F">
              <w:rPr>
                <w:b/>
              </w:rPr>
              <w:t>Kaiwara</w:t>
            </w:r>
          </w:p>
        </w:tc>
        <w:tc>
          <w:tcPr>
            <w:tcW w:w="3827" w:type="dxa"/>
            <w:gridSpan w:val="3"/>
            <w:shd w:val="clear" w:color="auto" w:fill="D9D9D9" w:themeFill="background1" w:themeFillShade="D9"/>
          </w:tcPr>
          <w:p w14:paraId="7E8787A5" w14:textId="77777777" w:rsidR="00255801" w:rsidRPr="0037038F" w:rsidRDefault="00255801" w:rsidP="003B4A76">
            <w:pPr>
              <w:pStyle w:val="TableText"/>
              <w:jc w:val="right"/>
              <w:rPr>
                <w:b/>
              </w:rPr>
            </w:pPr>
            <w:r w:rsidRPr="0037038F">
              <w:rPr>
                <w:b/>
              </w:rPr>
              <w:t xml:space="preserve">Population: </w:t>
            </w:r>
            <w:r w:rsidR="0037038F" w:rsidRPr="0037038F">
              <w:rPr>
                <w:b/>
              </w:rPr>
              <w:t>129</w:t>
            </w:r>
          </w:p>
        </w:tc>
      </w:tr>
      <w:tr w:rsidR="0037038F" w:rsidRPr="00D73D5A" w14:paraId="7E8787AB" w14:textId="77777777" w:rsidTr="00E4303A">
        <w:trPr>
          <w:cantSplit/>
        </w:trPr>
        <w:tc>
          <w:tcPr>
            <w:tcW w:w="2410" w:type="dxa"/>
            <w:shd w:val="clear" w:color="auto" w:fill="FFFFFF"/>
          </w:tcPr>
          <w:p w14:paraId="7E8787A7" w14:textId="77777777" w:rsidR="0037038F" w:rsidRPr="00D73D5A" w:rsidRDefault="0037038F"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A8" w14:textId="77777777" w:rsidR="0037038F" w:rsidRPr="00D73D5A" w:rsidRDefault="0037038F" w:rsidP="00E4303A">
            <w:pPr>
              <w:pStyle w:val="TableText"/>
            </w:pPr>
            <w:r w:rsidRPr="00D73D5A">
              <w:t xml:space="preserve">Standards: Bacterial </w:t>
            </w:r>
            <w:r w:rsidRPr="00486288">
              <w:rPr>
                <w:color w:val="5B9BD5"/>
              </w:rPr>
              <w:t>Met</w:t>
            </w:r>
          </w:p>
        </w:tc>
        <w:tc>
          <w:tcPr>
            <w:tcW w:w="1701" w:type="dxa"/>
            <w:shd w:val="clear" w:color="auto" w:fill="FFFFFF"/>
          </w:tcPr>
          <w:p w14:paraId="7E8787A9" w14:textId="77777777" w:rsidR="0037038F" w:rsidRPr="00D73D5A" w:rsidRDefault="0037038F" w:rsidP="00E4303A">
            <w:pPr>
              <w:pStyle w:val="TableText"/>
            </w:pPr>
            <w:r w:rsidRPr="00D73D5A">
              <w:t xml:space="preserve">Protozoal </w:t>
            </w:r>
            <w:r w:rsidRPr="00E70421">
              <w:rPr>
                <w:color w:val="C00000"/>
              </w:rPr>
              <w:t>Not met</w:t>
            </w:r>
          </w:p>
        </w:tc>
        <w:tc>
          <w:tcPr>
            <w:tcW w:w="1417" w:type="dxa"/>
            <w:shd w:val="clear" w:color="auto" w:fill="FFFFFF"/>
          </w:tcPr>
          <w:p w14:paraId="7E8787AA" w14:textId="77777777" w:rsidR="0037038F" w:rsidRPr="00D73D5A" w:rsidRDefault="0037038F"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AE" w14:textId="77777777" w:rsidTr="003B4A76">
        <w:trPr>
          <w:cantSplit/>
        </w:trPr>
        <w:tc>
          <w:tcPr>
            <w:tcW w:w="8080" w:type="dxa"/>
            <w:shd w:val="clear" w:color="auto" w:fill="auto"/>
          </w:tcPr>
          <w:p w14:paraId="7E8787AC" w14:textId="77777777" w:rsidR="0037038F" w:rsidRPr="00D73D5A" w:rsidRDefault="0037038F" w:rsidP="0037038F">
            <w:pPr>
              <w:pStyle w:val="TableText"/>
            </w:pPr>
            <w:r w:rsidRPr="00D73D5A">
              <w:t>The water supply uses surface water and is chlorinated. A permanent boil-water notice was in place during the reporting period.</w:t>
            </w:r>
          </w:p>
          <w:p w14:paraId="7E8787AD" w14:textId="77777777" w:rsidR="00255801" w:rsidRPr="00226A16" w:rsidRDefault="0037038F" w:rsidP="0037038F">
            <w:pPr>
              <w:pStyle w:val="TableText"/>
            </w:pPr>
            <w:r w:rsidRPr="00D73D5A">
              <w:t>Kaiwara failed the protozoal Standards because the infrastructure available was inadequate.</w:t>
            </w:r>
          </w:p>
        </w:tc>
      </w:tr>
    </w:tbl>
    <w:p w14:paraId="7E8787AF"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7B2" w14:textId="77777777" w:rsidTr="003B4A76">
        <w:trPr>
          <w:cantSplit/>
        </w:trPr>
        <w:tc>
          <w:tcPr>
            <w:tcW w:w="4253" w:type="dxa"/>
            <w:gridSpan w:val="2"/>
            <w:shd w:val="clear" w:color="auto" w:fill="D9D9D9" w:themeFill="background1" w:themeFillShade="D9"/>
          </w:tcPr>
          <w:p w14:paraId="7E8787B0" w14:textId="77777777" w:rsidR="00255801" w:rsidRPr="0037038F" w:rsidRDefault="0037038F" w:rsidP="003B4A76">
            <w:pPr>
              <w:pStyle w:val="TableText"/>
              <w:rPr>
                <w:b/>
              </w:rPr>
            </w:pPr>
            <w:r w:rsidRPr="0037038F">
              <w:rPr>
                <w:b/>
              </w:rPr>
              <w:t>Lower Waitohi</w:t>
            </w:r>
          </w:p>
        </w:tc>
        <w:tc>
          <w:tcPr>
            <w:tcW w:w="3827" w:type="dxa"/>
            <w:gridSpan w:val="3"/>
            <w:shd w:val="clear" w:color="auto" w:fill="D9D9D9" w:themeFill="background1" w:themeFillShade="D9"/>
          </w:tcPr>
          <w:p w14:paraId="7E8787B1" w14:textId="77777777" w:rsidR="00255801" w:rsidRPr="00486288" w:rsidRDefault="00255801" w:rsidP="003B4A76">
            <w:pPr>
              <w:pStyle w:val="TableText"/>
              <w:jc w:val="right"/>
              <w:rPr>
                <w:b/>
              </w:rPr>
            </w:pPr>
            <w:r w:rsidRPr="00486288">
              <w:rPr>
                <w:b/>
              </w:rPr>
              <w:t xml:space="preserve">Population: </w:t>
            </w:r>
            <w:r w:rsidR="0037038F">
              <w:rPr>
                <w:b/>
              </w:rPr>
              <w:t>315</w:t>
            </w:r>
          </w:p>
        </w:tc>
      </w:tr>
      <w:tr w:rsidR="00B27A3A" w:rsidRPr="00D73D5A" w14:paraId="7E8787B7" w14:textId="77777777" w:rsidTr="00E4303A">
        <w:trPr>
          <w:cantSplit/>
        </w:trPr>
        <w:tc>
          <w:tcPr>
            <w:tcW w:w="2410" w:type="dxa"/>
            <w:shd w:val="clear" w:color="auto" w:fill="FFFFFF"/>
          </w:tcPr>
          <w:p w14:paraId="7E8787B3" w14:textId="77777777" w:rsidR="00B27A3A" w:rsidRPr="00D73D5A" w:rsidRDefault="00B27A3A"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B4" w14:textId="77777777" w:rsidR="00B27A3A" w:rsidRPr="00D73D5A" w:rsidRDefault="00B27A3A" w:rsidP="00E4303A">
            <w:pPr>
              <w:pStyle w:val="TableText"/>
            </w:pPr>
            <w:r w:rsidRPr="00D73D5A">
              <w:t xml:space="preserve">Standards: Bacterial </w:t>
            </w:r>
            <w:r w:rsidRPr="00486288">
              <w:rPr>
                <w:color w:val="5B9BD5"/>
              </w:rPr>
              <w:t>Met</w:t>
            </w:r>
          </w:p>
        </w:tc>
        <w:tc>
          <w:tcPr>
            <w:tcW w:w="1701" w:type="dxa"/>
            <w:shd w:val="clear" w:color="auto" w:fill="FFFFFF"/>
          </w:tcPr>
          <w:p w14:paraId="7E8787B5" w14:textId="77777777" w:rsidR="00B27A3A" w:rsidRPr="00D73D5A" w:rsidRDefault="00B27A3A" w:rsidP="00E4303A">
            <w:pPr>
              <w:pStyle w:val="TableText"/>
            </w:pPr>
            <w:r w:rsidRPr="00D73D5A">
              <w:t xml:space="preserve">Protozoal </w:t>
            </w:r>
            <w:r w:rsidRPr="00E70421">
              <w:rPr>
                <w:color w:val="C00000"/>
              </w:rPr>
              <w:t>Not met</w:t>
            </w:r>
          </w:p>
        </w:tc>
        <w:tc>
          <w:tcPr>
            <w:tcW w:w="1417" w:type="dxa"/>
            <w:shd w:val="clear" w:color="auto" w:fill="FFFFFF"/>
          </w:tcPr>
          <w:p w14:paraId="7E8787B6" w14:textId="77777777" w:rsidR="00B27A3A" w:rsidRPr="00D73D5A" w:rsidRDefault="00B27A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BA" w14:textId="77777777" w:rsidTr="003B4A76">
        <w:trPr>
          <w:cantSplit/>
        </w:trPr>
        <w:tc>
          <w:tcPr>
            <w:tcW w:w="8080" w:type="dxa"/>
            <w:shd w:val="clear" w:color="auto" w:fill="auto"/>
          </w:tcPr>
          <w:p w14:paraId="7E8787B8" w14:textId="77777777" w:rsidR="00B27A3A" w:rsidRPr="00D73D5A" w:rsidRDefault="00B27A3A" w:rsidP="00B27A3A">
            <w:pPr>
              <w:pStyle w:val="TableText"/>
            </w:pPr>
            <w:r w:rsidRPr="00D73D5A">
              <w:t>The water supply uses surface water and is chlorinated.</w:t>
            </w:r>
          </w:p>
          <w:p w14:paraId="7E8787B9" w14:textId="77777777" w:rsidR="00255801" w:rsidRPr="00226A16" w:rsidRDefault="00B27A3A" w:rsidP="00B27A3A">
            <w:pPr>
              <w:pStyle w:val="TableText"/>
            </w:pPr>
            <w:r w:rsidRPr="00D73D5A">
              <w:t>Lower Waitohi failed the protozoal Standards because the infrastructure available was inadequate.</w:t>
            </w:r>
          </w:p>
        </w:tc>
      </w:tr>
    </w:tbl>
    <w:p w14:paraId="7E8787BB"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7BE" w14:textId="77777777" w:rsidTr="003B4A76">
        <w:trPr>
          <w:cantSplit/>
        </w:trPr>
        <w:tc>
          <w:tcPr>
            <w:tcW w:w="4253" w:type="dxa"/>
            <w:gridSpan w:val="2"/>
            <w:shd w:val="clear" w:color="auto" w:fill="D9D9D9" w:themeFill="background1" w:themeFillShade="D9"/>
          </w:tcPr>
          <w:p w14:paraId="7E8787BC" w14:textId="77777777" w:rsidR="00255801" w:rsidRPr="00B27A3A" w:rsidRDefault="00B27A3A" w:rsidP="003B4A76">
            <w:pPr>
              <w:pStyle w:val="TableText"/>
              <w:rPr>
                <w:b/>
              </w:rPr>
            </w:pPr>
            <w:r w:rsidRPr="00B27A3A">
              <w:rPr>
                <w:b/>
              </w:rPr>
              <w:t>Motunau, Greta, Scargill</w:t>
            </w:r>
          </w:p>
        </w:tc>
        <w:tc>
          <w:tcPr>
            <w:tcW w:w="3827" w:type="dxa"/>
            <w:gridSpan w:val="3"/>
            <w:shd w:val="clear" w:color="auto" w:fill="D9D9D9" w:themeFill="background1" w:themeFillShade="D9"/>
          </w:tcPr>
          <w:p w14:paraId="7E8787BD" w14:textId="77777777" w:rsidR="00255801" w:rsidRPr="00486288" w:rsidRDefault="00255801" w:rsidP="003B4A76">
            <w:pPr>
              <w:pStyle w:val="TableText"/>
              <w:jc w:val="right"/>
              <w:rPr>
                <w:b/>
              </w:rPr>
            </w:pPr>
            <w:r w:rsidRPr="00486288">
              <w:rPr>
                <w:b/>
              </w:rPr>
              <w:t xml:space="preserve">Population: </w:t>
            </w:r>
            <w:r w:rsidR="00B27A3A">
              <w:rPr>
                <w:b/>
              </w:rPr>
              <w:t>681</w:t>
            </w:r>
          </w:p>
        </w:tc>
      </w:tr>
      <w:tr w:rsidR="00B27A3A" w:rsidRPr="00D73D5A" w14:paraId="7E8787C3" w14:textId="77777777" w:rsidTr="00E4303A">
        <w:trPr>
          <w:cantSplit/>
        </w:trPr>
        <w:tc>
          <w:tcPr>
            <w:tcW w:w="2410" w:type="dxa"/>
            <w:shd w:val="clear" w:color="auto" w:fill="FFFFFF"/>
          </w:tcPr>
          <w:p w14:paraId="7E8787BF" w14:textId="77777777" w:rsidR="00B27A3A" w:rsidRPr="00D73D5A" w:rsidRDefault="00B27A3A"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C0" w14:textId="77777777" w:rsidR="00B27A3A" w:rsidRPr="00D73D5A" w:rsidRDefault="00B27A3A" w:rsidP="00E4303A">
            <w:pPr>
              <w:pStyle w:val="TableText"/>
            </w:pPr>
            <w:r w:rsidRPr="00D73D5A">
              <w:t xml:space="preserve">Standards: Bacterial </w:t>
            </w:r>
            <w:r w:rsidRPr="00486288">
              <w:rPr>
                <w:color w:val="5B9BD5"/>
              </w:rPr>
              <w:t>Met</w:t>
            </w:r>
          </w:p>
        </w:tc>
        <w:tc>
          <w:tcPr>
            <w:tcW w:w="1701" w:type="dxa"/>
            <w:shd w:val="clear" w:color="auto" w:fill="FFFFFF"/>
          </w:tcPr>
          <w:p w14:paraId="7E8787C1" w14:textId="77777777" w:rsidR="00B27A3A" w:rsidRPr="00D73D5A" w:rsidRDefault="00B27A3A" w:rsidP="00E4303A">
            <w:pPr>
              <w:pStyle w:val="TableText"/>
            </w:pPr>
            <w:r w:rsidRPr="00D73D5A">
              <w:t xml:space="preserve">Protozoal </w:t>
            </w:r>
            <w:r w:rsidRPr="00E70421">
              <w:rPr>
                <w:color w:val="C00000"/>
              </w:rPr>
              <w:t>Not met</w:t>
            </w:r>
          </w:p>
        </w:tc>
        <w:tc>
          <w:tcPr>
            <w:tcW w:w="1417" w:type="dxa"/>
            <w:shd w:val="clear" w:color="auto" w:fill="FFFFFF"/>
          </w:tcPr>
          <w:p w14:paraId="7E8787C2" w14:textId="77777777" w:rsidR="00B27A3A" w:rsidRPr="00D73D5A" w:rsidRDefault="00B27A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C6" w14:textId="77777777" w:rsidTr="003B4A76">
        <w:trPr>
          <w:cantSplit/>
        </w:trPr>
        <w:tc>
          <w:tcPr>
            <w:tcW w:w="8080" w:type="dxa"/>
            <w:shd w:val="clear" w:color="auto" w:fill="auto"/>
          </w:tcPr>
          <w:p w14:paraId="7E8787C4" w14:textId="77777777" w:rsidR="00B27A3A" w:rsidRPr="00D73D5A" w:rsidRDefault="00B27A3A" w:rsidP="00B27A3A">
            <w:pPr>
              <w:pStyle w:val="TableText"/>
            </w:pPr>
            <w:r w:rsidRPr="00D73D5A">
              <w:t>The water supply uses ground water and is chlorinated. A permanent boil-water notice was in place during the reporting period.</w:t>
            </w:r>
          </w:p>
          <w:p w14:paraId="7E8787C5" w14:textId="77777777" w:rsidR="00255801" w:rsidRPr="00226A16" w:rsidRDefault="00B27A3A" w:rsidP="00B27A3A">
            <w:pPr>
              <w:pStyle w:val="TableText"/>
            </w:pPr>
            <w:r w:rsidRPr="00D73D5A">
              <w:t>Motunau, Greta, Scargill failed the protozoal Standards because the infrastructure available was inadequate.</w:t>
            </w:r>
          </w:p>
        </w:tc>
      </w:tr>
    </w:tbl>
    <w:p w14:paraId="7E8787C7"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B27A3A" w14:paraId="7E8787CA" w14:textId="77777777" w:rsidTr="003B4A76">
        <w:trPr>
          <w:cantSplit/>
        </w:trPr>
        <w:tc>
          <w:tcPr>
            <w:tcW w:w="4253" w:type="dxa"/>
            <w:gridSpan w:val="2"/>
            <w:shd w:val="clear" w:color="auto" w:fill="D9D9D9" w:themeFill="background1" w:themeFillShade="D9"/>
          </w:tcPr>
          <w:p w14:paraId="7E8787C8" w14:textId="77777777" w:rsidR="00255801" w:rsidRPr="00B27A3A" w:rsidRDefault="00B27A3A" w:rsidP="003B4A76">
            <w:pPr>
              <w:pStyle w:val="TableText"/>
              <w:rPr>
                <w:b/>
              </w:rPr>
            </w:pPr>
            <w:r w:rsidRPr="00B27A3A">
              <w:rPr>
                <w:b/>
              </w:rPr>
              <w:t>Parnassus Rural</w:t>
            </w:r>
          </w:p>
        </w:tc>
        <w:tc>
          <w:tcPr>
            <w:tcW w:w="3827" w:type="dxa"/>
            <w:gridSpan w:val="3"/>
            <w:shd w:val="clear" w:color="auto" w:fill="D9D9D9" w:themeFill="background1" w:themeFillShade="D9"/>
          </w:tcPr>
          <w:p w14:paraId="7E8787C9" w14:textId="77777777" w:rsidR="00255801" w:rsidRPr="00B27A3A" w:rsidRDefault="00255801" w:rsidP="003B4A76">
            <w:pPr>
              <w:pStyle w:val="TableText"/>
              <w:jc w:val="right"/>
              <w:rPr>
                <w:b/>
              </w:rPr>
            </w:pPr>
            <w:r w:rsidRPr="00B27A3A">
              <w:rPr>
                <w:b/>
              </w:rPr>
              <w:t xml:space="preserve">Population: </w:t>
            </w:r>
            <w:r w:rsidR="00B27A3A" w:rsidRPr="00B27A3A">
              <w:rPr>
                <w:b/>
              </w:rPr>
              <w:t>210</w:t>
            </w:r>
          </w:p>
        </w:tc>
      </w:tr>
      <w:tr w:rsidR="00B27A3A" w:rsidRPr="00D73D5A" w14:paraId="7E8787CF" w14:textId="77777777" w:rsidTr="00E4303A">
        <w:trPr>
          <w:cantSplit/>
        </w:trPr>
        <w:tc>
          <w:tcPr>
            <w:tcW w:w="2410" w:type="dxa"/>
            <w:shd w:val="clear" w:color="auto" w:fill="FFFFFF"/>
          </w:tcPr>
          <w:p w14:paraId="7E8787CB" w14:textId="77777777" w:rsidR="00B27A3A" w:rsidRPr="00D73D5A" w:rsidRDefault="00B27A3A"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CC" w14:textId="77777777" w:rsidR="00B27A3A" w:rsidRPr="00D73D5A" w:rsidRDefault="00B27A3A" w:rsidP="00E4303A">
            <w:pPr>
              <w:pStyle w:val="TableText"/>
            </w:pPr>
            <w:r w:rsidRPr="00D73D5A">
              <w:t xml:space="preserve">Standards: Bacterial </w:t>
            </w:r>
            <w:r w:rsidRPr="00486288">
              <w:rPr>
                <w:color w:val="5B9BD5"/>
              </w:rPr>
              <w:t>Met</w:t>
            </w:r>
          </w:p>
        </w:tc>
        <w:tc>
          <w:tcPr>
            <w:tcW w:w="1701" w:type="dxa"/>
            <w:shd w:val="clear" w:color="auto" w:fill="FFFFFF"/>
          </w:tcPr>
          <w:p w14:paraId="7E8787CD" w14:textId="77777777" w:rsidR="00B27A3A" w:rsidRPr="00D73D5A" w:rsidRDefault="00B27A3A" w:rsidP="00E4303A">
            <w:pPr>
              <w:pStyle w:val="TableText"/>
            </w:pPr>
            <w:r w:rsidRPr="00D73D5A">
              <w:t xml:space="preserve">Protozoal </w:t>
            </w:r>
            <w:r w:rsidRPr="00E70421">
              <w:rPr>
                <w:color w:val="C00000"/>
              </w:rPr>
              <w:t>Not met</w:t>
            </w:r>
          </w:p>
        </w:tc>
        <w:tc>
          <w:tcPr>
            <w:tcW w:w="1417" w:type="dxa"/>
            <w:shd w:val="clear" w:color="auto" w:fill="FFFFFF"/>
          </w:tcPr>
          <w:p w14:paraId="7E8787CE" w14:textId="77777777" w:rsidR="00B27A3A" w:rsidRPr="00D73D5A" w:rsidRDefault="00B27A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D2" w14:textId="77777777" w:rsidTr="003B4A76">
        <w:trPr>
          <w:cantSplit/>
        </w:trPr>
        <w:tc>
          <w:tcPr>
            <w:tcW w:w="8080" w:type="dxa"/>
            <w:shd w:val="clear" w:color="auto" w:fill="auto"/>
          </w:tcPr>
          <w:p w14:paraId="7E8787D0" w14:textId="77777777" w:rsidR="00B27A3A" w:rsidRPr="00D73D5A" w:rsidRDefault="00B27A3A" w:rsidP="00B27A3A">
            <w:pPr>
              <w:pStyle w:val="TableText"/>
            </w:pPr>
            <w:r w:rsidRPr="00D73D5A">
              <w:t>The water supply uses ground water and is chlorinated.</w:t>
            </w:r>
          </w:p>
          <w:p w14:paraId="7E8787D1" w14:textId="77777777" w:rsidR="00255801" w:rsidRPr="00226A16" w:rsidRDefault="00B27A3A" w:rsidP="00B27A3A">
            <w:pPr>
              <w:pStyle w:val="TableText"/>
            </w:pPr>
            <w:r w:rsidRPr="00D73D5A">
              <w:t>Parnassus Rural failed the protozoal Standards because the infrastructure available was inadequate.</w:t>
            </w:r>
          </w:p>
        </w:tc>
      </w:tr>
    </w:tbl>
    <w:p w14:paraId="7E8787D3"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7D6" w14:textId="77777777" w:rsidTr="003B4A76">
        <w:trPr>
          <w:cantSplit/>
        </w:trPr>
        <w:tc>
          <w:tcPr>
            <w:tcW w:w="4253" w:type="dxa"/>
            <w:gridSpan w:val="2"/>
            <w:shd w:val="clear" w:color="auto" w:fill="D9D9D9" w:themeFill="background1" w:themeFillShade="D9"/>
          </w:tcPr>
          <w:p w14:paraId="7E8787D4" w14:textId="77777777" w:rsidR="00255801" w:rsidRPr="00B27A3A" w:rsidRDefault="00B27A3A" w:rsidP="003B4A76">
            <w:pPr>
              <w:pStyle w:val="TableText"/>
              <w:rPr>
                <w:b/>
              </w:rPr>
            </w:pPr>
            <w:r w:rsidRPr="00B27A3A">
              <w:rPr>
                <w:b/>
              </w:rPr>
              <w:t>Waiau Rural</w:t>
            </w:r>
          </w:p>
        </w:tc>
        <w:tc>
          <w:tcPr>
            <w:tcW w:w="3827" w:type="dxa"/>
            <w:gridSpan w:val="3"/>
            <w:shd w:val="clear" w:color="auto" w:fill="D9D9D9" w:themeFill="background1" w:themeFillShade="D9"/>
          </w:tcPr>
          <w:p w14:paraId="7E8787D5" w14:textId="77777777" w:rsidR="00255801" w:rsidRPr="00486288" w:rsidRDefault="00255801" w:rsidP="003B4A76">
            <w:pPr>
              <w:pStyle w:val="TableText"/>
              <w:jc w:val="right"/>
              <w:rPr>
                <w:b/>
              </w:rPr>
            </w:pPr>
            <w:r w:rsidRPr="00486288">
              <w:rPr>
                <w:b/>
              </w:rPr>
              <w:t xml:space="preserve">Population: </w:t>
            </w:r>
            <w:r w:rsidR="00B27A3A">
              <w:rPr>
                <w:b/>
              </w:rPr>
              <w:t>435</w:t>
            </w:r>
          </w:p>
        </w:tc>
      </w:tr>
      <w:tr w:rsidR="00B27A3A" w:rsidRPr="00D73D5A" w14:paraId="7E8787DB" w14:textId="77777777" w:rsidTr="00E4303A">
        <w:trPr>
          <w:cantSplit/>
        </w:trPr>
        <w:tc>
          <w:tcPr>
            <w:tcW w:w="2410" w:type="dxa"/>
            <w:shd w:val="clear" w:color="auto" w:fill="FFFFFF"/>
          </w:tcPr>
          <w:p w14:paraId="7E8787D7" w14:textId="77777777" w:rsidR="00B27A3A" w:rsidRPr="00D73D5A" w:rsidRDefault="00B27A3A"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D8" w14:textId="77777777" w:rsidR="00B27A3A" w:rsidRPr="00D73D5A" w:rsidRDefault="00B27A3A" w:rsidP="00E4303A">
            <w:pPr>
              <w:pStyle w:val="TableText"/>
            </w:pPr>
            <w:r w:rsidRPr="00D73D5A">
              <w:t xml:space="preserve">Standards: Bacterial </w:t>
            </w:r>
            <w:r w:rsidRPr="00486288">
              <w:rPr>
                <w:color w:val="5B9BD5"/>
              </w:rPr>
              <w:t>Met</w:t>
            </w:r>
          </w:p>
        </w:tc>
        <w:tc>
          <w:tcPr>
            <w:tcW w:w="1701" w:type="dxa"/>
            <w:shd w:val="clear" w:color="auto" w:fill="FFFFFF"/>
          </w:tcPr>
          <w:p w14:paraId="7E8787D9" w14:textId="77777777" w:rsidR="00B27A3A" w:rsidRPr="00D73D5A" w:rsidRDefault="00B27A3A" w:rsidP="00E4303A">
            <w:pPr>
              <w:pStyle w:val="TableText"/>
            </w:pPr>
            <w:r w:rsidRPr="00D73D5A">
              <w:t xml:space="preserve">Protozoal </w:t>
            </w:r>
            <w:r w:rsidRPr="00E70421">
              <w:rPr>
                <w:color w:val="C00000"/>
              </w:rPr>
              <w:t>Not met</w:t>
            </w:r>
          </w:p>
        </w:tc>
        <w:tc>
          <w:tcPr>
            <w:tcW w:w="1417" w:type="dxa"/>
            <w:shd w:val="clear" w:color="auto" w:fill="FFFFFF"/>
          </w:tcPr>
          <w:p w14:paraId="7E8787DA" w14:textId="77777777" w:rsidR="00B27A3A" w:rsidRPr="00D73D5A" w:rsidRDefault="00B27A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DE" w14:textId="77777777" w:rsidTr="003B4A76">
        <w:trPr>
          <w:cantSplit/>
        </w:trPr>
        <w:tc>
          <w:tcPr>
            <w:tcW w:w="8080" w:type="dxa"/>
            <w:shd w:val="clear" w:color="auto" w:fill="auto"/>
          </w:tcPr>
          <w:p w14:paraId="7E8787DC" w14:textId="77777777" w:rsidR="00B27A3A" w:rsidRPr="00D73D5A" w:rsidRDefault="00B27A3A" w:rsidP="00B27A3A">
            <w:pPr>
              <w:pStyle w:val="TableText"/>
            </w:pPr>
            <w:r w:rsidRPr="00D73D5A">
              <w:t>The water supply uses surface water and is chlorinated.</w:t>
            </w:r>
          </w:p>
          <w:p w14:paraId="7E8787DD" w14:textId="77777777" w:rsidR="00255801" w:rsidRPr="00226A16" w:rsidRDefault="00B27A3A" w:rsidP="00B27A3A">
            <w:pPr>
              <w:pStyle w:val="TableText"/>
            </w:pPr>
            <w:r w:rsidRPr="00D73D5A">
              <w:t>Waiau Rural failed the protozoal Standards because the infrastructure available was inadequate.</w:t>
            </w:r>
          </w:p>
        </w:tc>
      </w:tr>
    </w:tbl>
    <w:p w14:paraId="7E8787DF"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7E2" w14:textId="77777777" w:rsidTr="003B4A76">
        <w:trPr>
          <w:cantSplit/>
        </w:trPr>
        <w:tc>
          <w:tcPr>
            <w:tcW w:w="4253" w:type="dxa"/>
            <w:gridSpan w:val="2"/>
            <w:shd w:val="clear" w:color="auto" w:fill="D9D9D9" w:themeFill="background1" w:themeFillShade="D9"/>
          </w:tcPr>
          <w:p w14:paraId="7E8787E0" w14:textId="77777777" w:rsidR="00255801" w:rsidRPr="00B27A3A" w:rsidRDefault="00B27A3A" w:rsidP="003B4A76">
            <w:pPr>
              <w:pStyle w:val="TableText"/>
              <w:rPr>
                <w:b/>
              </w:rPr>
            </w:pPr>
            <w:r w:rsidRPr="00B27A3A">
              <w:rPr>
                <w:b/>
              </w:rPr>
              <w:t>Waiau Township</w:t>
            </w:r>
          </w:p>
        </w:tc>
        <w:tc>
          <w:tcPr>
            <w:tcW w:w="3827" w:type="dxa"/>
            <w:gridSpan w:val="3"/>
            <w:shd w:val="clear" w:color="auto" w:fill="D9D9D9" w:themeFill="background1" w:themeFillShade="D9"/>
          </w:tcPr>
          <w:p w14:paraId="7E8787E1" w14:textId="77777777" w:rsidR="00255801" w:rsidRPr="00486288" w:rsidRDefault="00255801" w:rsidP="003B4A76">
            <w:pPr>
              <w:pStyle w:val="TableText"/>
              <w:jc w:val="right"/>
              <w:rPr>
                <w:b/>
              </w:rPr>
            </w:pPr>
            <w:r w:rsidRPr="00486288">
              <w:rPr>
                <w:b/>
              </w:rPr>
              <w:t xml:space="preserve">Population: </w:t>
            </w:r>
            <w:r w:rsidR="00B27A3A">
              <w:rPr>
                <w:b/>
              </w:rPr>
              <w:t>255</w:t>
            </w:r>
          </w:p>
        </w:tc>
      </w:tr>
      <w:tr w:rsidR="00255801" w:rsidRPr="00D73D5A" w14:paraId="7E8787E7" w14:textId="77777777" w:rsidTr="003B4A76">
        <w:trPr>
          <w:cantSplit/>
        </w:trPr>
        <w:tc>
          <w:tcPr>
            <w:tcW w:w="2410" w:type="dxa"/>
            <w:shd w:val="clear" w:color="auto" w:fill="FFFFFF"/>
          </w:tcPr>
          <w:p w14:paraId="7E8787E3"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7E4"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7E5"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7E6"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E9" w14:textId="77777777" w:rsidTr="003B4A76">
        <w:trPr>
          <w:cantSplit/>
        </w:trPr>
        <w:tc>
          <w:tcPr>
            <w:tcW w:w="8080" w:type="dxa"/>
            <w:shd w:val="clear" w:color="auto" w:fill="auto"/>
          </w:tcPr>
          <w:p w14:paraId="7E8787E8" w14:textId="77777777" w:rsidR="00255801" w:rsidRPr="00226A16" w:rsidRDefault="00B27A3A" w:rsidP="003B4A76">
            <w:pPr>
              <w:pStyle w:val="TableText"/>
            </w:pPr>
            <w:r w:rsidRPr="00D73D5A">
              <w:t>The water supply uses ground water</w:t>
            </w:r>
            <w:r>
              <w:t>,</w:t>
            </w:r>
            <w:r w:rsidRPr="00D73D5A">
              <w:t xml:space="preserve"> is treated with filtration and </w:t>
            </w:r>
            <w:r>
              <w:t xml:space="preserve">is </w:t>
            </w:r>
            <w:r w:rsidRPr="00D73D5A">
              <w:t>chlorinated.</w:t>
            </w:r>
          </w:p>
        </w:tc>
      </w:tr>
    </w:tbl>
    <w:p w14:paraId="7E8787EA"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7ED" w14:textId="77777777" w:rsidTr="003B4A76">
        <w:trPr>
          <w:cantSplit/>
        </w:trPr>
        <w:tc>
          <w:tcPr>
            <w:tcW w:w="4253" w:type="dxa"/>
            <w:gridSpan w:val="2"/>
            <w:shd w:val="clear" w:color="auto" w:fill="D9D9D9" w:themeFill="background1" w:themeFillShade="D9"/>
          </w:tcPr>
          <w:p w14:paraId="7E8787EB" w14:textId="77777777" w:rsidR="00255801" w:rsidRPr="00B27A3A" w:rsidRDefault="00B27A3A" w:rsidP="003B4A76">
            <w:pPr>
              <w:pStyle w:val="TableText"/>
              <w:rPr>
                <w:b/>
              </w:rPr>
            </w:pPr>
            <w:r w:rsidRPr="00B27A3A">
              <w:rPr>
                <w:b/>
              </w:rPr>
              <w:lastRenderedPageBreak/>
              <w:t>Waipara Township</w:t>
            </w:r>
          </w:p>
        </w:tc>
        <w:tc>
          <w:tcPr>
            <w:tcW w:w="3827" w:type="dxa"/>
            <w:gridSpan w:val="3"/>
            <w:shd w:val="clear" w:color="auto" w:fill="D9D9D9" w:themeFill="background1" w:themeFillShade="D9"/>
          </w:tcPr>
          <w:p w14:paraId="7E8787EC" w14:textId="77777777" w:rsidR="00255801" w:rsidRPr="00486288" w:rsidRDefault="00255801" w:rsidP="003B4A76">
            <w:pPr>
              <w:pStyle w:val="TableText"/>
              <w:jc w:val="right"/>
              <w:rPr>
                <w:b/>
              </w:rPr>
            </w:pPr>
            <w:r w:rsidRPr="00486288">
              <w:rPr>
                <w:b/>
              </w:rPr>
              <w:t xml:space="preserve">Population: </w:t>
            </w:r>
            <w:r w:rsidR="00B27A3A">
              <w:rPr>
                <w:b/>
              </w:rPr>
              <w:t>285</w:t>
            </w:r>
          </w:p>
        </w:tc>
      </w:tr>
      <w:tr w:rsidR="00B27A3A" w:rsidRPr="00D73D5A" w14:paraId="7E8787F2" w14:textId="77777777" w:rsidTr="00E4303A">
        <w:trPr>
          <w:cantSplit/>
        </w:trPr>
        <w:tc>
          <w:tcPr>
            <w:tcW w:w="2410" w:type="dxa"/>
            <w:shd w:val="clear" w:color="auto" w:fill="FFFFFF"/>
          </w:tcPr>
          <w:p w14:paraId="7E8787EE" w14:textId="77777777" w:rsidR="00B27A3A" w:rsidRPr="00D73D5A" w:rsidRDefault="00B27A3A"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EF" w14:textId="77777777" w:rsidR="00B27A3A" w:rsidRPr="00D73D5A" w:rsidRDefault="00B27A3A" w:rsidP="00E4303A">
            <w:pPr>
              <w:pStyle w:val="TableText"/>
            </w:pPr>
            <w:r w:rsidRPr="00D73D5A">
              <w:t xml:space="preserve">Standards: Bacterial </w:t>
            </w:r>
            <w:r w:rsidRPr="00486288">
              <w:rPr>
                <w:color w:val="5B9BD5"/>
              </w:rPr>
              <w:t>Met</w:t>
            </w:r>
          </w:p>
        </w:tc>
        <w:tc>
          <w:tcPr>
            <w:tcW w:w="1701" w:type="dxa"/>
            <w:shd w:val="clear" w:color="auto" w:fill="FFFFFF"/>
          </w:tcPr>
          <w:p w14:paraId="7E8787F0" w14:textId="77777777" w:rsidR="00B27A3A" w:rsidRPr="00D73D5A" w:rsidRDefault="00B27A3A" w:rsidP="00E4303A">
            <w:pPr>
              <w:pStyle w:val="TableText"/>
            </w:pPr>
            <w:r w:rsidRPr="00D73D5A">
              <w:t xml:space="preserve">Protozoal </w:t>
            </w:r>
            <w:r w:rsidRPr="00E70421">
              <w:rPr>
                <w:color w:val="C00000"/>
              </w:rPr>
              <w:t>Not met</w:t>
            </w:r>
          </w:p>
        </w:tc>
        <w:tc>
          <w:tcPr>
            <w:tcW w:w="1417" w:type="dxa"/>
            <w:shd w:val="clear" w:color="auto" w:fill="FFFFFF"/>
          </w:tcPr>
          <w:p w14:paraId="7E8787F1" w14:textId="77777777" w:rsidR="00B27A3A" w:rsidRPr="00D73D5A" w:rsidRDefault="00B27A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7F5" w14:textId="77777777" w:rsidTr="003B4A76">
        <w:trPr>
          <w:cantSplit/>
        </w:trPr>
        <w:tc>
          <w:tcPr>
            <w:tcW w:w="8080" w:type="dxa"/>
            <w:shd w:val="clear" w:color="auto" w:fill="auto"/>
          </w:tcPr>
          <w:p w14:paraId="7E8787F3" w14:textId="77777777" w:rsidR="00B27A3A" w:rsidRPr="00D73D5A" w:rsidRDefault="00B27A3A" w:rsidP="00B27A3A">
            <w:pPr>
              <w:pStyle w:val="TableText"/>
            </w:pPr>
            <w:r w:rsidRPr="00D73D5A">
              <w:t>The water supply uses ground water and is chlorinated.</w:t>
            </w:r>
          </w:p>
          <w:p w14:paraId="7E8787F4" w14:textId="77777777" w:rsidR="00255801" w:rsidRPr="00226A16" w:rsidRDefault="00B27A3A" w:rsidP="00B27A3A">
            <w:pPr>
              <w:pStyle w:val="TableText"/>
            </w:pPr>
            <w:r w:rsidRPr="00D73D5A">
              <w:t>Waipara Township failed the protozoal Standards because the infrastructure available was inadequate.</w:t>
            </w:r>
          </w:p>
        </w:tc>
      </w:tr>
    </w:tbl>
    <w:p w14:paraId="7E8787F6"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7F9" w14:textId="77777777" w:rsidTr="003B4A76">
        <w:trPr>
          <w:cantSplit/>
        </w:trPr>
        <w:tc>
          <w:tcPr>
            <w:tcW w:w="4253" w:type="dxa"/>
            <w:gridSpan w:val="2"/>
            <w:shd w:val="clear" w:color="auto" w:fill="D9D9D9" w:themeFill="background1" w:themeFillShade="D9"/>
          </w:tcPr>
          <w:p w14:paraId="7E8787F7" w14:textId="77777777" w:rsidR="00255801" w:rsidRPr="00B27A3A" w:rsidRDefault="00B27A3A" w:rsidP="003B4A76">
            <w:pPr>
              <w:pStyle w:val="TableText"/>
              <w:rPr>
                <w:b/>
              </w:rPr>
            </w:pPr>
            <w:r w:rsidRPr="00B27A3A">
              <w:rPr>
                <w:b/>
              </w:rPr>
              <w:t>Waitohi Upper</w:t>
            </w:r>
          </w:p>
        </w:tc>
        <w:tc>
          <w:tcPr>
            <w:tcW w:w="3827" w:type="dxa"/>
            <w:gridSpan w:val="3"/>
            <w:shd w:val="clear" w:color="auto" w:fill="D9D9D9" w:themeFill="background1" w:themeFillShade="D9"/>
          </w:tcPr>
          <w:p w14:paraId="7E8787F8" w14:textId="77777777" w:rsidR="00255801" w:rsidRPr="00486288" w:rsidRDefault="00255801" w:rsidP="003B4A76">
            <w:pPr>
              <w:pStyle w:val="TableText"/>
              <w:jc w:val="right"/>
              <w:rPr>
                <w:b/>
              </w:rPr>
            </w:pPr>
            <w:r w:rsidRPr="00486288">
              <w:rPr>
                <w:b/>
              </w:rPr>
              <w:t xml:space="preserve">Population: </w:t>
            </w:r>
            <w:r w:rsidR="00B27A3A">
              <w:rPr>
                <w:b/>
              </w:rPr>
              <w:t>513</w:t>
            </w:r>
          </w:p>
        </w:tc>
      </w:tr>
      <w:tr w:rsidR="00B27A3A" w:rsidRPr="00D73D5A" w14:paraId="7E8787FE" w14:textId="77777777" w:rsidTr="00E4303A">
        <w:trPr>
          <w:cantSplit/>
        </w:trPr>
        <w:tc>
          <w:tcPr>
            <w:tcW w:w="2410" w:type="dxa"/>
            <w:shd w:val="clear" w:color="auto" w:fill="FFFFFF"/>
          </w:tcPr>
          <w:p w14:paraId="7E8787FA" w14:textId="77777777" w:rsidR="00B27A3A" w:rsidRPr="00D73D5A" w:rsidRDefault="00B27A3A"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7FB" w14:textId="77777777" w:rsidR="00B27A3A" w:rsidRPr="00D73D5A" w:rsidRDefault="00B27A3A" w:rsidP="00E4303A">
            <w:pPr>
              <w:pStyle w:val="TableText"/>
            </w:pPr>
            <w:r w:rsidRPr="00D73D5A">
              <w:t xml:space="preserve">Standards: Bacterial </w:t>
            </w:r>
            <w:r w:rsidRPr="00486288">
              <w:rPr>
                <w:color w:val="5B9BD5"/>
              </w:rPr>
              <w:t>Met</w:t>
            </w:r>
          </w:p>
        </w:tc>
        <w:tc>
          <w:tcPr>
            <w:tcW w:w="1701" w:type="dxa"/>
            <w:shd w:val="clear" w:color="auto" w:fill="FFFFFF"/>
          </w:tcPr>
          <w:p w14:paraId="7E8787FC" w14:textId="77777777" w:rsidR="00B27A3A" w:rsidRPr="00D73D5A" w:rsidRDefault="00B27A3A" w:rsidP="00E4303A">
            <w:pPr>
              <w:pStyle w:val="TableText"/>
            </w:pPr>
            <w:r w:rsidRPr="00D73D5A">
              <w:t xml:space="preserve">Protozoal </w:t>
            </w:r>
            <w:r w:rsidRPr="00E70421">
              <w:rPr>
                <w:color w:val="C00000"/>
              </w:rPr>
              <w:t>Not met</w:t>
            </w:r>
          </w:p>
        </w:tc>
        <w:tc>
          <w:tcPr>
            <w:tcW w:w="1417" w:type="dxa"/>
            <w:shd w:val="clear" w:color="auto" w:fill="FFFFFF"/>
          </w:tcPr>
          <w:p w14:paraId="7E8787FD" w14:textId="77777777" w:rsidR="00B27A3A" w:rsidRPr="00D73D5A" w:rsidRDefault="00B27A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01" w14:textId="77777777" w:rsidTr="003B4A76">
        <w:trPr>
          <w:cantSplit/>
        </w:trPr>
        <w:tc>
          <w:tcPr>
            <w:tcW w:w="8080" w:type="dxa"/>
            <w:shd w:val="clear" w:color="auto" w:fill="auto"/>
          </w:tcPr>
          <w:p w14:paraId="7E8787FF" w14:textId="77777777" w:rsidR="00B27A3A" w:rsidRPr="00D73D5A" w:rsidRDefault="00B27A3A" w:rsidP="00B27A3A">
            <w:pPr>
              <w:pStyle w:val="TableText"/>
            </w:pPr>
            <w:r w:rsidRPr="00D73D5A">
              <w:t>The water supply uses surface water and is chlorinated.</w:t>
            </w:r>
          </w:p>
          <w:p w14:paraId="7E878800" w14:textId="77777777" w:rsidR="00255801" w:rsidRPr="00226A16" w:rsidRDefault="00B27A3A" w:rsidP="00B27A3A">
            <w:pPr>
              <w:pStyle w:val="TableText"/>
            </w:pPr>
            <w:r w:rsidRPr="00D73D5A">
              <w:t>Waitohi Upper failed the protozoal Standards because the infrastructure available was inadequate.</w:t>
            </w:r>
          </w:p>
        </w:tc>
      </w:tr>
    </w:tbl>
    <w:p w14:paraId="7E878802" w14:textId="77777777" w:rsidR="00255801" w:rsidRDefault="00255801" w:rsidP="00255801"/>
    <w:p w14:paraId="7E878803" w14:textId="77777777" w:rsidR="00B27A3A" w:rsidRDefault="00B27A3A" w:rsidP="00B27A3A">
      <w:pPr>
        <w:pStyle w:val="Heading5"/>
      </w:pPr>
      <w:r w:rsidRPr="00D73D5A">
        <w:t>Supplier: Kaik</w:t>
      </w:r>
      <w:r>
        <w:rPr>
          <w:rFonts w:cstheme="minorHAnsi"/>
        </w:rPr>
        <w:t>ō</w:t>
      </w:r>
      <w:r w:rsidRPr="00D73D5A">
        <w:t>ura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B27A3A" w14:paraId="7E878806" w14:textId="77777777" w:rsidTr="003B4A76">
        <w:trPr>
          <w:cantSplit/>
        </w:trPr>
        <w:tc>
          <w:tcPr>
            <w:tcW w:w="4253" w:type="dxa"/>
            <w:gridSpan w:val="2"/>
            <w:shd w:val="clear" w:color="auto" w:fill="D9D9D9" w:themeFill="background1" w:themeFillShade="D9"/>
          </w:tcPr>
          <w:p w14:paraId="7E878804" w14:textId="77777777" w:rsidR="00255801" w:rsidRPr="00B27A3A" w:rsidRDefault="00B27A3A" w:rsidP="003B4A76">
            <w:pPr>
              <w:pStyle w:val="TableText"/>
              <w:rPr>
                <w:b/>
              </w:rPr>
            </w:pPr>
            <w:r w:rsidRPr="00B27A3A">
              <w:rPr>
                <w:b/>
              </w:rPr>
              <w:t>Fernleigh Rural Water Supply</w:t>
            </w:r>
          </w:p>
        </w:tc>
        <w:tc>
          <w:tcPr>
            <w:tcW w:w="3827" w:type="dxa"/>
            <w:gridSpan w:val="3"/>
            <w:shd w:val="clear" w:color="auto" w:fill="D9D9D9" w:themeFill="background1" w:themeFillShade="D9"/>
          </w:tcPr>
          <w:p w14:paraId="7E878805" w14:textId="77777777" w:rsidR="00255801" w:rsidRPr="00B27A3A" w:rsidRDefault="00255801" w:rsidP="003B4A76">
            <w:pPr>
              <w:pStyle w:val="TableText"/>
              <w:jc w:val="right"/>
              <w:rPr>
                <w:b/>
              </w:rPr>
            </w:pPr>
            <w:r w:rsidRPr="00B27A3A">
              <w:rPr>
                <w:b/>
              </w:rPr>
              <w:t xml:space="preserve">Population: </w:t>
            </w:r>
            <w:r w:rsidR="00B27A3A" w:rsidRPr="00B27A3A">
              <w:rPr>
                <w:b/>
              </w:rPr>
              <w:t>150</w:t>
            </w:r>
          </w:p>
        </w:tc>
      </w:tr>
      <w:tr w:rsidR="00B27A3A" w:rsidRPr="00D73D5A" w14:paraId="7E87880B" w14:textId="77777777" w:rsidTr="00E4303A">
        <w:trPr>
          <w:cantSplit/>
        </w:trPr>
        <w:tc>
          <w:tcPr>
            <w:tcW w:w="2410" w:type="dxa"/>
            <w:shd w:val="clear" w:color="auto" w:fill="FFFFFF"/>
          </w:tcPr>
          <w:p w14:paraId="7E878807" w14:textId="77777777" w:rsidR="00B27A3A" w:rsidRPr="00D73D5A" w:rsidRDefault="00B27A3A"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808" w14:textId="77777777" w:rsidR="00B27A3A" w:rsidRPr="00D73D5A" w:rsidRDefault="00B27A3A" w:rsidP="00E4303A">
            <w:pPr>
              <w:pStyle w:val="TableText"/>
            </w:pPr>
            <w:r w:rsidRPr="00D73D5A">
              <w:t xml:space="preserve">Standards: Bacterial </w:t>
            </w:r>
            <w:r w:rsidRPr="00EA42D7">
              <w:rPr>
                <w:color w:val="C00000"/>
              </w:rPr>
              <w:t>Not met</w:t>
            </w:r>
          </w:p>
        </w:tc>
        <w:tc>
          <w:tcPr>
            <w:tcW w:w="1701" w:type="dxa"/>
            <w:shd w:val="clear" w:color="auto" w:fill="FFFFFF"/>
          </w:tcPr>
          <w:p w14:paraId="7E878809" w14:textId="77777777" w:rsidR="00B27A3A" w:rsidRPr="00D73D5A" w:rsidRDefault="00B27A3A" w:rsidP="00E4303A">
            <w:pPr>
              <w:pStyle w:val="TableText"/>
            </w:pPr>
            <w:r w:rsidRPr="00D73D5A">
              <w:t xml:space="preserve">Protozoal </w:t>
            </w:r>
            <w:r w:rsidRPr="00EA42D7">
              <w:rPr>
                <w:color w:val="C00000"/>
              </w:rPr>
              <w:t>Not met</w:t>
            </w:r>
          </w:p>
        </w:tc>
        <w:tc>
          <w:tcPr>
            <w:tcW w:w="1417" w:type="dxa"/>
            <w:shd w:val="clear" w:color="auto" w:fill="FFFFFF"/>
          </w:tcPr>
          <w:p w14:paraId="7E87880A" w14:textId="77777777" w:rsidR="00B27A3A" w:rsidRPr="00D73D5A" w:rsidRDefault="00B27A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0E" w14:textId="77777777" w:rsidTr="003B4A76">
        <w:trPr>
          <w:cantSplit/>
        </w:trPr>
        <w:tc>
          <w:tcPr>
            <w:tcW w:w="8080" w:type="dxa"/>
            <w:shd w:val="clear" w:color="auto" w:fill="auto"/>
          </w:tcPr>
          <w:p w14:paraId="7E87880C" w14:textId="77777777" w:rsidR="00B27A3A" w:rsidRPr="00D73D5A" w:rsidRDefault="00B27A3A" w:rsidP="00B27A3A">
            <w:pPr>
              <w:pStyle w:val="TableText"/>
            </w:pPr>
            <w:r w:rsidRPr="00D73D5A">
              <w:t>The water supply uses ground water and is chlorinated.</w:t>
            </w:r>
            <w:r w:rsidRPr="00D9465A">
              <w:t xml:space="preserve"> A </w:t>
            </w:r>
            <w:r>
              <w:t>permanent</w:t>
            </w:r>
            <w:r w:rsidRPr="00D9465A">
              <w:t xml:space="preserve"> boil-water notice was in place during the reporting period.</w:t>
            </w:r>
          </w:p>
          <w:p w14:paraId="7E87880D" w14:textId="77777777" w:rsidR="00255801" w:rsidRPr="00226A16" w:rsidRDefault="00B27A3A" w:rsidP="00B27A3A">
            <w:pPr>
              <w:pStyle w:val="TableText"/>
            </w:pPr>
            <w:r w:rsidRPr="00D73D5A">
              <w:t>Fernleigh Rural Water Supply failed the bacteriological Standards because sampling was inadequate. It failed the protozoal Standards because the infrastructure available was inadequate and compliance was not attempted.</w:t>
            </w:r>
          </w:p>
        </w:tc>
      </w:tr>
    </w:tbl>
    <w:p w14:paraId="7E87880F"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B27A3A" w14:paraId="7E878812" w14:textId="77777777" w:rsidTr="003B4A76">
        <w:trPr>
          <w:cantSplit/>
        </w:trPr>
        <w:tc>
          <w:tcPr>
            <w:tcW w:w="4253" w:type="dxa"/>
            <w:gridSpan w:val="2"/>
            <w:shd w:val="clear" w:color="auto" w:fill="D9D9D9" w:themeFill="background1" w:themeFillShade="D9"/>
          </w:tcPr>
          <w:p w14:paraId="7E878810" w14:textId="77777777" w:rsidR="00255801" w:rsidRPr="00B27A3A" w:rsidRDefault="00B27A3A" w:rsidP="003B4A76">
            <w:pPr>
              <w:pStyle w:val="TableText"/>
              <w:rPr>
                <w:b/>
              </w:rPr>
            </w:pPr>
            <w:r w:rsidRPr="00B27A3A">
              <w:rPr>
                <w:b/>
              </w:rPr>
              <w:t>Kaik</w:t>
            </w:r>
            <w:r w:rsidRPr="00B27A3A">
              <w:rPr>
                <w:rFonts w:cstheme="minorHAnsi"/>
                <w:b/>
              </w:rPr>
              <w:t>ō</w:t>
            </w:r>
            <w:r w:rsidRPr="00B27A3A">
              <w:rPr>
                <w:b/>
              </w:rPr>
              <w:t>ura</w:t>
            </w:r>
          </w:p>
        </w:tc>
        <w:tc>
          <w:tcPr>
            <w:tcW w:w="3827" w:type="dxa"/>
            <w:gridSpan w:val="3"/>
            <w:shd w:val="clear" w:color="auto" w:fill="D9D9D9" w:themeFill="background1" w:themeFillShade="D9"/>
          </w:tcPr>
          <w:p w14:paraId="7E878811" w14:textId="77777777" w:rsidR="00255801" w:rsidRPr="00B27A3A" w:rsidRDefault="00255801" w:rsidP="003B4A76">
            <w:pPr>
              <w:pStyle w:val="TableText"/>
              <w:jc w:val="right"/>
              <w:rPr>
                <w:b/>
              </w:rPr>
            </w:pPr>
            <w:r w:rsidRPr="00B27A3A">
              <w:rPr>
                <w:b/>
              </w:rPr>
              <w:t xml:space="preserve">Population: </w:t>
            </w:r>
            <w:r w:rsidR="00B27A3A" w:rsidRPr="00B27A3A">
              <w:rPr>
                <w:b/>
              </w:rPr>
              <w:t>2,500</w:t>
            </w:r>
          </w:p>
        </w:tc>
      </w:tr>
      <w:tr w:rsidR="00B27A3A" w:rsidRPr="00D73D5A" w14:paraId="7E878817" w14:textId="77777777" w:rsidTr="00E4303A">
        <w:trPr>
          <w:cantSplit/>
        </w:trPr>
        <w:tc>
          <w:tcPr>
            <w:tcW w:w="2410" w:type="dxa"/>
            <w:shd w:val="clear" w:color="auto" w:fill="FFFFFF"/>
          </w:tcPr>
          <w:p w14:paraId="7E878813" w14:textId="77777777" w:rsidR="00B27A3A" w:rsidRPr="00D73D5A" w:rsidRDefault="00B27A3A" w:rsidP="00B27A3A">
            <w:pPr>
              <w:pStyle w:val="TableText"/>
            </w:pPr>
            <w:r w:rsidRPr="00D73D5A">
              <w:t xml:space="preserve">Health Act: </w:t>
            </w:r>
            <w:r w:rsidRPr="002525A8">
              <w:rPr>
                <w:color w:val="C00000"/>
              </w:rPr>
              <w:t>Not complied</w:t>
            </w:r>
          </w:p>
        </w:tc>
        <w:tc>
          <w:tcPr>
            <w:tcW w:w="2552" w:type="dxa"/>
            <w:gridSpan w:val="2"/>
            <w:shd w:val="clear" w:color="auto" w:fill="FFFFFF"/>
          </w:tcPr>
          <w:p w14:paraId="7E878814" w14:textId="77777777" w:rsidR="00B27A3A" w:rsidRPr="00D73D5A" w:rsidRDefault="00B27A3A" w:rsidP="00B27A3A">
            <w:pPr>
              <w:pStyle w:val="TableText"/>
            </w:pPr>
            <w:r w:rsidRPr="00D73D5A">
              <w:t xml:space="preserve">Standards: Bacterial </w:t>
            </w:r>
            <w:r w:rsidRPr="002850C8">
              <w:rPr>
                <w:color w:val="C00000"/>
              </w:rPr>
              <w:t>Not met</w:t>
            </w:r>
          </w:p>
        </w:tc>
        <w:tc>
          <w:tcPr>
            <w:tcW w:w="1701" w:type="dxa"/>
            <w:shd w:val="clear" w:color="auto" w:fill="FFFFFF"/>
          </w:tcPr>
          <w:p w14:paraId="7E878815" w14:textId="77777777" w:rsidR="00B27A3A" w:rsidRPr="00D73D5A" w:rsidRDefault="00B27A3A" w:rsidP="00B27A3A">
            <w:pPr>
              <w:pStyle w:val="TableText"/>
            </w:pPr>
            <w:r w:rsidRPr="00D73D5A">
              <w:t xml:space="preserve">Protozoal </w:t>
            </w:r>
            <w:r w:rsidRPr="002525A8">
              <w:rPr>
                <w:color w:val="C00000"/>
              </w:rPr>
              <w:t>Not met</w:t>
            </w:r>
          </w:p>
        </w:tc>
        <w:tc>
          <w:tcPr>
            <w:tcW w:w="1417" w:type="dxa"/>
            <w:shd w:val="clear" w:color="auto" w:fill="FFFFFF"/>
          </w:tcPr>
          <w:p w14:paraId="7E878816" w14:textId="77777777" w:rsidR="00B27A3A" w:rsidRPr="00D73D5A" w:rsidRDefault="00B27A3A" w:rsidP="00B27A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1B" w14:textId="77777777" w:rsidTr="003B4A76">
        <w:trPr>
          <w:cantSplit/>
        </w:trPr>
        <w:tc>
          <w:tcPr>
            <w:tcW w:w="8080" w:type="dxa"/>
            <w:shd w:val="clear" w:color="auto" w:fill="auto"/>
          </w:tcPr>
          <w:p w14:paraId="7E878818" w14:textId="77777777" w:rsidR="00B27A3A" w:rsidRPr="00D73D5A" w:rsidRDefault="00B27A3A" w:rsidP="00B27A3A">
            <w:pPr>
              <w:pStyle w:val="TableText"/>
            </w:pPr>
            <w:r w:rsidRPr="00D73D5A">
              <w:t>The water supply uses ground water and is chlorinated.</w:t>
            </w:r>
          </w:p>
          <w:p w14:paraId="7E878819" w14:textId="77777777" w:rsidR="00B27A3A" w:rsidRPr="00D73D5A" w:rsidRDefault="00B27A3A" w:rsidP="00B27A3A">
            <w:pPr>
              <w:pStyle w:val="TableText"/>
            </w:pPr>
            <w:r w:rsidRPr="00D73D5A">
              <w:t>Kaik</w:t>
            </w:r>
            <w:r>
              <w:rPr>
                <w:rFonts w:cs="Segoe UI"/>
              </w:rPr>
              <w:t>ō</w:t>
            </w:r>
            <w:r w:rsidRPr="00D73D5A">
              <w:t>ura failed to meet drinking</w:t>
            </w:r>
            <w:r>
              <w:t>-</w:t>
            </w:r>
            <w:r w:rsidRPr="00D73D5A">
              <w:t>water monitoring requirements for the supply. It therefore failed to comply with the Health Act (section 69Y).</w:t>
            </w:r>
          </w:p>
          <w:p w14:paraId="7E87881A" w14:textId="77777777" w:rsidR="00255801" w:rsidRPr="00226A16" w:rsidRDefault="00B27A3A" w:rsidP="00B27A3A">
            <w:pPr>
              <w:pStyle w:val="TableText"/>
            </w:pPr>
            <w:r w:rsidRPr="00D73D5A">
              <w:t>Kaik</w:t>
            </w:r>
            <w:r>
              <w:rPr>
                <w:rFonts w:cs="Segoe UI"/>
              </w:rPr>
              <w:t>ō</w:t>
            </w:r>
            <w:r w:rsidRPr="00D73D5A">
              <w:t>ura failed the bacteriological Standards because sampling was inadequate. It failed the protozoal Standards because the infrastructure available was inadequate.</w:t>
            </w:r>
          </w:p>
        </w:tc>
      </w:tr>
    </w:tbl>
    <w:p w14:paraId="7E87881C"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C2C34" w14:paraId="7E87881F" w14:textId="77777777" w:rsidTr="003B4A76">
        <w:trPr>
          <w:cantSplit/>
        </w:trPr>
        <w:tc>
          <w:tcPr>
            <w:tcW w:w="4253" w:type="dxa"/>
            <w:gridSpan w:val="2"/>
            <w:shd w:val="clear" w:color="auto" w:fill="D9D9D9" w:themeFill="background1" w:themeFillShade="D9"/>
          </w:tcPr>
          <w:p w14:paraId="7E87881D" w14:textId="77777777" w:rsidR="00255801" w:rsidRPr="004C2C34" w:rsidRDefault="004C2C34" w:rsidP="003B4A76">
            <w:pPr>
              <w:pStyle w:val="TableText"/>
              <w:rPr>
                <w:b/>
              </w:rPr>
            </w:pPr>
            <w:r w:rsidRPr="004C2C34">
              <w:rPr>
                <w:b/>
              </w:rPr>
              <w:t>Kaik</w:t>
            </w:r>
            <w:r w:rsidRPr="004C2C34">
              <w:rPr>
                <w:rFonts w:cstheme="minorHAnsi"/>
                <w:b/>
              </w:rPr>
              <w:t>ō</w:t>
            </w:r>
            <w:r w:rsidRPr="004C2C34">
              <w:rPr>
                <w:b/>
              </w:rPr>
              <w:t>ura East Coast Rural</w:t>
            </w:r>
          </w:p>
        </w:tc>
        <w:tc>
          <w:tcPr>
            <w:tcW w:w="3827" w:type="dxa"/>
            <w:gridSpan w:val="3"/>
            <w:shd w:val="clear" w:color="auto" w:fill="D9D9D9" w:themeFill="background1" w:themeFillShade="D9"/>
          </w:tcPr>
          <w:p w14:paraId="7E87881E" w14:textId="77777777" w:rsidR="00255801" w:rsidRPr="004C2C34" w:rsidRDefault="00255801" w:rsidP="003B4A76">
            <w:pPr>
              <w:pStyle w:val="TableText"/>
              <w:jc w:val="right"/>
              <w:rPr>
                <w:b/>
              </w:rPr>
            </w:pPr>
            <w:r w:rsidRPr="004C2C34">
              <w:rPr>
                <w:b/>
              </w:rPr>
              <w:t xml:space="preserve">Population: </w:t>
            </w:r>
            <w:r w:rsidR="004C2C34" w:rsidRPr="004C2C34">
              <w:rPr>
                <w:b/>
              </w:rPr>
              <w:t>150</w:t>
            </w:r>
          </w:p>
        </w:tc>
      </w:tr>
      <w:tr w:rsidR="004C2C34" w:rsidRPr="00D73D5A" w14:paraId="7E878824" w14:textId="77777777" w:rsidTr="00E4303A">
        <w:trPr>
          <w:cantSplit/>
        </w:trPr>
        <w:tc>
          <w:tcPr>
            <w:tcW w:w="2410" w:type="dxa"/>
            <w:shd w:val="clear" w:color="auto" w:fill="FFFFFF"/>
          </w:tcPr>
          <w:p w14:paraId="7E878820" w14:textId="77777777" w:rsidR="004C2C34" w:rsidRPr="00D73D5A" w:rsidRDefault="004C2C34" w:rsidP="00E4303A">
            <w:pPr>
              <w:pStyle w:val="TableText"/>
            </w:pPr>
            <w:r w:rsidRPr="00D73D5A">
              <w:t xml:space="preserve">Health Act: </w:t>
            </w:r>
            <w:r w:rsidRPr="002525A8">
              <w:rPr>
                <w:color w:val="C00000"/>
              </w:rPr>
              <w:t>Not complied</w:t>
            </w:r>
          </w:p>
        </w:tc>
        <w:tc>
          <w:tcPr>
            <w:tcW w:w="2552" w:type="dxa"/>
            <w:gridSpan w:val="2"/>
            <w:shd w:val="clear" w:color="auto" w:fill="FFFFFF"/>
          </w:tcPr>
          <w:p w14:paraId="7E878821" w14:textId="77777777" w:rsidR="004C2C34" w:rsidRPr="00D73D5A" w:rsidRDefault="004C2C34" w:rsidP="00E4303A">
            <w:pPr>
              <w:pStyle w:val="TableText"/>
            </w:pPr>
            <w:r w:rsidRPr="00D73D5A">
              <w:t xml:space="preserve">Standards: Bacterial </w:t>
            </w:r>
            <w:r w:rsidRPr="002850C8">
              <w:rPr>
                <w:color w:val="C00000"/>
              </w:rPr>
              <w:t>Not met</w:t>
            </w:r>
          </w:p>
        </w:tc>
        <w:tc>
          <w:tcPr>
            <w:tcW w:w="1701" w:type="dxa"/>
            <w:shd w:val="clear" w:color="auto" w:fill="FFFFFF"/>
          </w:tcPr>
          <w:p w14:paraId="7E878822" w14:textId="77777777" w:rsidR="004C2C34" w:rsidRPr="00D73D5A" w:rsidRDefault="004C2C34" w:rsidP="00E4303A">
            <w:pPr>
              <w:pStyle w:val="TableText"/>
            </w:pPr>
            <w:r w:rsidRPr="00D73D5A">
              <w:t xml:space="preserve">Protozoal </w:t>
            </w:r>
            <w:r w:rsidRPr="002525A8">
              <w:rPr>
                <w:color w:val="C00000"/>
              </w:rPr>
              <w:t>Not met</w:t>
            </w:r>
          </w:p>
        </w:tc>
        <w:tc>
          <w:tcPr>
            <w:tcW w:w="1417" w:type="dxa"/>
            <w:shd w:val="clear" w:color="auto" w:fill="FFFFFF"/>
          </w:tcPr>
          <w:p w14:paraId="7E878823" w14:textId="77777777" w:rsidR="004C2C34" w:rsidRPr="00D73D5A" w:rsidRDefault="004C2C34"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28" w14:textId="77777777" w:rsidTr="003B4A76">
        <w:trPr>
          <w:cantSplit/>
        </w:trPr>
        <w:tc>
          <w:tcPr>
            <w:tcW w:w="8080" w:type="dxa"/>
            <w:shd w:val="clear" w:color="auto" w:fill="auto"/>
          </w:tcPr>
          <w:p w14:paraId="7E878825" w14:textId="77777777" w:rsidR="004C2C34" w:rsidRPr="00D73D5A" w:rsidRDefault="004C2C34" w:rsidP="004C2C34">
            <w:pPr>
              <w:pStyle w:val="TableText"/>
            </w:pPr>
            <w:r w:rsidRPr="00D73D5A">
              <w:t>The water supply uses ground water and is chlorinated. A permanent boil-water notice was in place during the reporting period.</w:t>
            </w:r>
          </w:p>
          <w:p w14:paraId="7E878826" w14:textId="77777777" w:rsidR="004C2C34" w:rsidRPr="00D73D5A" w:rsidRDefault="004C2C34" w:rsidP="004C2C34">
            <w:pPr>
              <w:pStyle w:val="TableText"/>
            </w:pPr>
            <w:r w:rsidRPr="00D73D5A">
              <w:t>Kaik</w:t>
            </w:r>
            <w:r>
              <w:rPr>
                <w:rFonts w:cs="Segoe UI"/>
              </w:rPr>
              <w:t>ō</w:t>
            </w:r>
            <w:r w:rsidRPr="00D73D5A">
              <w:t>ura East Coast Rural failed to meet drinking</w:t>
            </w:r>
            <w:r>
              <w:t>-</w:t>
            </w:r>
            <w:r w:rsidRPr="00D73D5A">
              <w:t>water monitoring requirements for the supply, failed to keep adequate records and did not take all appropriate actions to protect public health after an issue was discovered. It therefore failed to comply with the Health Act (sections 69Y, 69ZD and 69ZF).</w:t>
            </w:r>
          </w:p>
          <w:p w14:paraId="7E878827" w14:textId="77777777" w:rsidR="00255801" w:rsidRPr="00226A16" w:rsidRDefault="004C2C34" w:rsidP="004C2C34">
            <w:pPr>
              <w:pStyle w:val="TableText"/>
            </w:pPr>
            <w:r w:rsidRPr="00D73D5A">
              <w:t>Kaik</w:t>
            </w:r>
            <w:r>
              <w:rPr>
                <w:rFonts w:cs="Segoe UI"/>
              </w:rPr>
              <w:t>ō</w:t>
            </w:r>
            <w:r w:rsidRPr="00D73D5A">
              <w:t>ura East Coast Rural failed the bacteriological Standards because sampling was inadequate. It failed the protozoal Standards because the infrastructure available was inadequate and compliance was not attempted.</w:t>
            </w:r>
          </w:p>
        </w:tc>
      </w:tr>
    </w:tbl>
    <w:p w14:paraId="7E878829"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C2C34" w14:paraId="7E87882C" w14:textId="77777777" w:rsidTr="003B4A76">
        <w:trPr>
          <w:cantSplit/>
        </w:trPr>
        <w:tc>
          <w:tcPr>
            <w:tcW w:w="4253" w:type="dxa"/>
            <w:gridSpan w:val="2"/>
            <w:shd w:val="clear" w:color="auto" w:fill="D9D9D9" w:themeFill="background1" w:themeFillShade="D9"/>
          </w:tcPr>
          <w:p w14:paraId="7E87882A" w14:textId="77777777" w:rsidR="00255801" w:rsidRPr="004C2C34" w:rsidRDefault="004C2C34" w:rsidP="004C2C34">
            <w:pPr>
              <w:pStyle w:val="TableText"/>
              <w:keepNext/>
              <w:rPr>
                <w:b/>
              </w:rPr>
            </w:pPr>
            <w:r w:rsidRPr="004C2C34">
              <w:rPr>
                <w:b/>
              </w:rPr>
              <w:lastRenderedPageBreak/>
              <w:t>Kincaid Rural Water Supply</w:t>
            </w:r>
          </w:p>
        </w:tc>
        <w:tc>
          <w:tcPr>
            <w:tcW w:w="3827" w:type="dxa"/>
            <w:gridSpan w:val="3"/>
            <w:shd w:val="clear" w:color="auto" w:fill="D9D9D9" w:themeFill="background1" w:themeFillShade="D9"/>
          </w:tcPr>
          <w:p w14:paraId="7E87882B" w14:textId="77777777" w:rsidR="00255801" w:rsidRPr="004C2C34" w:rsidRDefault="00255801" w:rsidP="003B4A76">
            <w:pPr>
              <w:pStyle w:val="TableText"/>
              <w:jc w:val="right"/>
              <w:rPr>
                <w:b/>
              </w:rPr>
            </w:pPr>
            <w:r w:rsidRPr="004C2C34">
              <w:rPr>
                <w:b/>
              </w:rPr>
              <w:t xml:space="preserve">Population: </w:t>
            </w:r>
            <w:r w:rsidR="004C2C34" w:rsidRPr="004C2C34">
              <w:rPr>
                <w:b/>
              </w:rPr>
              <w:t>120</w:t>
            </w:r>
          </w:p>
        </w:tc>
      </w:tr>
      <w:tr w:rsidR="004C2C34" w:rsidRPr="00D73D5A" w14:paraId="7E878831" w14:textId="77777777" w:rsidTr="00E4303A">
        <w:trPr>
          <w:cantSplit/>
        </w:trPr>
        <w:tc>
          <w:tcPr>
            <w:tcW w:w="2410" w:type="dxa"/>
            <w:shd w:val="clear" w:color="auto" w:fill="FFFFFF"/>
          </w:tcPr>
          <w:p w14:paraId="7E87882D" w14:textId="77777777" w:rsidR="004C2C34" w:rsidRPr="00D73D5A" w:rsidRDefault="004C2C34" w:rsidP="004C2C34">
            <w:pPr>
              <w:pStyle w:val="TableText"/>
              <w:keepNext/>
            </w:pPr>
            <w:r w:rsidRPr="00D73D5A">
              <w:t xml:space="preserve">Health Act: </w:t>
            </w:r>
            <w:r w:rsidRPr="002525A8">
              <w:rPr>
                <w:color w:val="C00000"/>
              </w:rPr>
              <w:t>Not complied</w:t>
            </w:r>
          </w:p>
        </w:tc>
        <w:tc>
          <w:tcPr>
            <w:tcW w:w="2552" w:type="dxa"/>
            <w:gridSpan w:val="2"/>
            <w:shd w:val="clear" w:color="auto" w:fill="FFFFFF"/>
          </w:tcPr>
          <w:p w14:paraId="7E87882E" w14:textId="77777777" w:rsidR="004C2C34" w:rsidRPr="00D73D5A" w:rsidRDefault="004C2C34" w:rsidP="00E4303A">
            <w:pPr>
              <w:pStyle w:val="TableText"/>
            </w:pPr>
            <w:r w:rsidRPr="00D73D5A">
              <w:t xml:space="preserve">Standards: Bacterial </w:t>
            </w:r>
            <w:r w:rsidRPr="002850C8">
              <w:rPr>
                <w:color w:val="C00000"/>
              </w:rPr>
              <w:t>Not met</w:t>
            </w:r>
          </w:p>
        </w:tc>
        <w:tc>
          <w:tcPr>
            <w:tcW w:w="1701" w:type="dxa"/>
            <w:shd w:val="clear" w:color="auto" w:fill="FFFFFF"/>
          </w:tcPr>
          <w:p w14:paraId="7E87882F" w14:textId="77777777" w:rsidR="004C2C34" w:rsidRPr="00D73D5A" w:rsidRDefault="004C2C34" w:rsidP="00E4303A">
            <w:pPr>
              <w:pStyle w:val="TableText"/>
            </w:pPr>
            <w:r w:rsidRPr="00D73D5A">
              <w:t xml:space="preserve">Protozoal </w:t>
            </w:r>
            <w:r w:rsidRPr="002525A8">
              <w:rPr>
                <w:color w:val="C00000"/>
              </w:rPr>
              <w:t>Not met</w:t>
            </w:r>
          </w:p>
        </w:tc>
        <w:tc>
          <w:tcPr>
            <w:tcW w:w="1417" w:type="dxa"/>
            <w:shd w:val="clear" w:color="auto" w:fill="FFFFFF"/>
          </w:tcPr>
          <w:p w14:paraId="7E878830" w14:textId="77777777" w:rsidR="004C2C34" w:rsidRPr="00D73D5A" w:rsidRDefault="004C2C34"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35" w14:textId="77777777" w:rsidTr="003B4A76">
        <w:trPr>
          <w:cantSplit/>
        </w:trPr>
        <w:tc>
          <w:tcPr>
            <w:tcW w:w="8080" w:type="dxa"/>
            <w:shd w:val="clear" w:color="auto" w:fill="auto"/>
          </w:tcPr>
          <w:p w14:paraId="7E878832" w14:textId="77777777" w:rsidR="004C2C34" w:rsidRPr="00D73D5A" w:rsidRDefault="004C2C34" w:rsidP="004C2C34">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833" w14:textId="77777777" w:rsidR="004C2C34" w:rsidRPr="00D73D5A" w:rsidRDefault="004C2C34" w:rsidP="004C2C34">
            <w:pPr>
              <w:pStyle w:val="TableText"/>
            </w:pPr>
            <w:r w:rsidRPr="00D73D5A">
              <w:t>Kincaid Rural Water Supply failed to meet drinking</w:t>
            </w:r>
            <w:r>
              <w:t>-</w:t>
            </w:r>
            <w:r w:rsidRPr="00D73D5A">
              <w:t>water monitoring requirements for the supply. It therefore failed to comply with the Health Act (section 69Y).</w:t>
            </w:r>
          </w:p>
          <w:p w14:paraId="7E878834" w14:textId="77777777" w:rsidR="00255801" w:rsidRPr="00226A16" w:rsidRDefault="004C2C34" w:rsidP="004C2C34">
            <w:pPr>
              <w:pStyle w:val="TableText"/>
            </w:pPr>
            <w:r w:rsidRPr="00D73D5A">
              <w:t>Kincaid Rural Water Supply failed the bacteriological Standards because</w:t>
            </w:r>
            <w:r w:rsidRPr="00856EBA">
              <w:rPr>
                <w:i/>
              </w:rPr>
              <w:t xml:space="preserve"> E. coli</w:t>
            </w:r>
            <w:r w:rsidRPr="00D73D5A">
              <w:t xml:space="preserve"> was detected in 0.7 percent of monitoring samples and sampling was inadequate. It failed the protozoal Standards because there were calibration issues, record-keeping was inadequate and turbidity levels at times were too high.</w:t>
            </w:r>
          </w:p>
        </w:tc>
      </w:tr>
    </w:tbl>
    <w:p w14:paraId="7E878836"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C2C34" w14:paraId="7E878839" w14:textId="77777777" w:rsidTr="003B4A76">
        <w:trPr>
          <w:cantSplit/>
        </w:trPr>
        <w:tc>
          <w:tcPr>
            <w:tcW w:w="4253" w:type="dxa"/>
            <w:gridSpan w:val="2"/>
            <w:shd w:val="clear" w:color="auto" w:fill="D9D9D9" w:themeFill="background1" w:themeFillShade="D9"/>
          </w:tcPr>
          <w:p w14:paraId="7E878837" w14:textId="77777777" w:rsidR="00255801" w:rsidRPr="004C2C34" w:rsidRDefault="004C2C34" w:rsidP="003B4A76">
            <w:pPr>
              <w:pStyle w:val="TableText"/>
              <w:rPr>
                <w:b/>
              </w:rPr>
            </w:pPr>
            <w:r w:rsidRPr="004C2C34">
              <w:rPr>
                <w:b/>
              </w:rPr>
              <w:t>Oaro</w:t>
            </w:r>
          </w:p>
        </w:tc>
        <w:tc>
          <w:tcPr>
            <w:tcW w:w="3827" w:type="dxa"/>
            <w:gridSpan w:val="3"/>
            <w:shd w:val="clear" w:color="auto" w:fill="D9D9D9" w:themeFill="background1" w:themeFillShade="D9"/>
          </w:tcPr>
          <w:p w14:paraId="7E878838" w14:textId="77777777" w:rsidR="00255801" w:rsidRPr="004C2C34" w:rsidRDefault="00255801" w:rsidP="003B4A76">
            <w:pPr>
              <w:pStyle w:val="TableText"/>
              <w:jc w:val="right"/>
              <w:rPr>
                <w:b/>
              </w:rPr>
            </w:pPr>
            <w:r w:rsidRPr="004C2C34">
              <w:rPr>
                <w:b/>
              </w:rPr>
              <w:t xml:space="preserve">Population: </w:t>
            </w:r>
            <w:r w:rsidR="004C2C34" w:rsidRPr="004C2C34">
              <w:rPr>
                <w:b/>
              </w:rPr>
              <w:t>400</w:t>
            </w:r>
          </w:p>
        </w:tc>
      </w:tr>
      <w:tr w:rsidR="004C2C34" w:rsidRPr="00D73D5A" w14:paraId="7E87883E" w14:textId="77777777" w:rsidTr="00E4303A">
        <w:trPr>
          <w:cantSplit/>
        </w:trPr>
        <w:tc>
          <w:tcPr>
            <w:tcW w:w="2410" w:type="dxa"/>
            <w:shd w:val="clear" w:color="auto" w:fill="FFFFFF"/>
          </w:tcPr>
          <w:p w14:paraId="7E87883A" w14:textId="77777777" w:rsidR="004C2C34" w:rsidRPr="00D73D5A" w:rsidRDefault="004C2C34" w:rsidP="004C2C34">
            <w:pPr>
              <w:pStyle w:val="TableText"/>
            </w:pPr>
            <w:r w:rsidRPr="00D73D5A">
              <w:t xml:space="preserve">Health Act: </w:t>
            </w:r>
            <w:r w:rsidRPr="002525A8">
              <w:rPr>
                <w:color w:val="C00000"/>
              </w:rPr>
              <w:t>Not complied</w:t>
            </w:r>
          </w:p>
        </w:tc>
        <w:tc>
          <w:tcPr>
            <w:tcW w:w="2552" w:type="dxa"/>
            <w:gridSpan w:val="2"/>
            <w:shd w:val="clear" w:color="auto" w:fill="FFFFFF"/>
          </w:tcPr>
          <w:p w14:paraId="7E87883B" w14:textId="77777777" w:rsidR="004C2C34" w:rsidRPr="00D73D5A" w:rsidRDefault="004C2C34" w:rsidP="004C2C34">
            <w:pPr>
              <w:pStyle w:val="TableText"/>
            </w:pPr>
            <w:r w:rsidRPr="00D73D5A">
              <w:t xml:space="preserve">Standards: Bacterial </w:t>
            </w:r>
            <w:r w:rsidRPr="002850C8">
              <w:rPr>
                <w:color w:val="C00000"/>
              </w:rPr>
              <w:t>Not met</w:t>
            </w:r>
          </w:p>
        </w:tc>
        <w:tc>
          <w:tcPr>
            <w:tcW w:w="1701" w:type="dxa"/>
            <w:shd w:val="clear" w:color="auto" w:fill="FFFFFF"/>
          </w:tcPr>
          <w:p w14:paraId="7E87883C" w14:textId="77777777" w:rsidR="004C2C34" w:rsidRPr="00D73D5A" w:rsidRDefault="004C2C34" w:rsidP="004C2C34">
            <w:pPr>
              <w:pStyle w:val="TableText"/>
            </w:pPr>
            <w:r w:rsidRPr="00D73D5A">
              <w:t xml:space="preserve">Protozoal </w:t>
            </w:r>
            <w:r w:rsidRPr="002525A8">
              <w:rPr>
                <w:color w:val="C00000"/>
              </w:rPr>
              <w:t>Not met</w:t>
            </w:r>
          </w:p>
        </w:tc>
        <w:tc>
          <w:tcPr>
            <w:tcW w:w="1417" w:type="dxa"/>
            <w:shd w:val="clear" w:color="auto" w:fill="FFFFFF"/>
          </w:tcPr>
          <w:p w14:paraId="7E87883D" w14:textId="77777777" w:rsidR="004C2C34" w:rsidRPr="00D73D5A" w:rsidRDefault="004C2C34" w:rsidP="004C2C34">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42" w14:textId="77777777" w:rsidTr="003B4A76">
        <w:trPr>
          <w:cantSplit/>
        </w:trPr>
        <w:tc>
          <w:tcPr>
            <w:tcW w:w="8080" w:type="dxa"/>
            <w:shd w:val="clear" w:color="auto" w:fill="auto"/>
          </w:tcPr>
          <w:p w14:paraId="7E87883F" w14:textId="77777777" w:rsidR="004C2C34" w:rsidRPr="00D73D5A" w:rsidRDefault="004C2C34" w:rsidP="004C2C34">
            <w:pPr>
              <w:pStyle w:val="TableText"/>
            </w:pPr>
            <w:r w:rsidRPr="00D73D5A">
              <w:t>The water supply uses ground water and is treated with filtration and UV.</w:t>
            </w:r>
          </w:p>
          <w:p w14:paraId="7E878840" w14:textId="77777777" w:rsidR="004C2C34" w:rsidRPr="00D73D5A" w:rsidRDefault="004C2C34" w:rsidP="004C2C34">
            <w:pPr>
              <w:pStyle w:val="TableText"/>
            </w:pPr>
            <w:r w:rsidRPr="00D73D5A">
              <w:t>Oaro failed to meet drinking</w:t>
            </w:r>
            <w:r>
              <w:t>-</w:t>
            </w:r>
            <w:r w:rsidRPr="00D73D5A">
              <w:t>water monitoring requirements for the supply. It therefore failed to comply with the Health Act (section 69Y).</w:t>
            </w:r>
          </w:p>
          <w:p w14:paraId="7E878841" w14:textId="77777777" w:rsidR="00255801" w:rsidRPr="00226A16" w:rsidRDefault="004C2C34" w:rsidP="004C2C34">
            <w:pPr>
              <w:pStyle w:val="TableText"/>
            </w:pPr>
            <w:r w:rsidRPr="00D73D5A">
              <w:t>Oaro failed the bacteriological Standards because sampling was inadequate. It failed the protozoal Standards because compliance was not attempted.</w:t>
            </w:r>
          </w:p>
        </w:tc>
      </w:tr>
    </w:tbl>
    <w:p w14:paraId="7E878843"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846" w14:textId="77777777" w:rsidTr="003B4A76">
        <w:trPr>
          <w:cantSplit/>
        </w:trPr>
        <w:tc>
          <w:tcPr>
            <w:tcW w:w="4253" w:type="dxa"/>
            <w:gridSpan w:val="2"/>
            <w:shd w:val="clear" w:color="auto" w:fill="D9D9D9" w:themeFill="background1" w:themeFillShade="D9"/>
          </w:tcPr>
          <w:p w14:paraId="7E878844" w14:textId="77777777" w:rsidR="00255801" w:rsidRPr="004C2C34" w:rsidRDefault="004C2C34" w:rsidP="003B4A76">
            <w:pPr>
              <w:pStyle w:val="TableText"/>
              <w:rPr>
                <w:b/>
              </w:rPr>
            </w:pPr>
            <w:r w:rsidRPr="004C2C34">
              <w:rPr>
                <w:b/>
              </w:rPr>
              <w:t>Ocean Ridge</w:t>
            </w:r>
          </w:p>
        </w:tc>
        <w:tc>
          <w:tcPr>
            <w:tcW w:w="3827" w:type="dxa"/>
            <w:gridSpan w:val="3"/>
            <w:shd w:val="clear" w:color="auto" w:fill="D9D9D9" w:themeFill="background1" w:themeFillShade="D9"/>
          </w:tcPr>
          <w:p w14:paraId="7E878845" w14:textId="77777777" w:rsidR="00255801" w:rsidRPr="00486288" w:rsidRDefault="00255801" w:rsidP="003B4A76">
            <w:pPr>
              <w:pStyle w:val="TableText"/>
              <w:jc w:val="right"/>
              <w:rPr>
                <w:b/>
              </w:rPr>
            </w:pPr>
            <w:r w:rsidRPr="00486288">
              <w:rPr>
                <w:b/>
              </w:rPr>
              <w:t xml:space="preserve">Population: </w:t>
            </w:r>
            <w:r w:rsidR="004C2C34">
              <w:rPr>
                <w:b/>
              </w:rPr>
              <w:t>500</w:t>
            </w:r>
          </w:p>
        </w:tc>
      </w:tr>
      <w:tr w:rsidR="004C2C34" w:rsidRPr="00D73D5A" w14:paraId="7E87884B" w14:textId="77777777" w:rsidTr="00E4303A">
        <w:trPr>
          <w:cantSplit/>
        </w:trPr>
        <w:tc>
          <w:tcPr>
            <w:tcW w:w="2410" w:type="dxa"/>
            <w:shd w:val="clear" w:color="auto" w:fill="FFFFFF"/>
          </w:tcPr>
          <w:p w14:paraId="7E878847" w14:textId="77777777" w:rsidR="004C2C34" w:rsidRPr="00D73D5A" w:rsidRDefault="004C2C34" w:rsidP="00E4303A">
            <w:pPr>
              <w:pStyle w:val="TableText"/>
            </w:pPr>
            <w:r w:rsidRPr="00D73D5A">
              <w:t xml:space="preserve">Health Act: </w:t>
            </w:r>
            <w:r w:rsidRPr="002525A8">
              <w:rPr>
                <w:color w:val="C00000"/>
              </w:rPr>
              <w:t>Not complied</w:t>
            </w:r>
          </w:p>
        </w:tc>
        <w:tc>
          <w:tcPr>
            <w:tcW w:w="2552" w:type="dxa"/>
            <w:gridSpan w:val="2"/>
            <w:shd w:val="clear" w:color="auto" w:fill="FFFFFF"/>
          </w:tcPr>
          <w:p w14:paraId="7E878848" w14:textId="77777777" w:rsidR="004C2C34" w:rsidRPr="00D73D5A" w:rsidRDefault="004C2C34" w:rsidP="00E4303A">
            <w:pPr>
              <w:pStyle w:val="TableText"/>
            </w:pPr>
            <w:r w:rsidRPr="00D73D5A">
              <w:t xml:space="preserve">Standards: Bacterial </w:t>
            </w:r>
            <w:r w:rsidRPr="002850C8">
              <w:rPr>
                <w:color w:val="C00000"/>
              </w:rPr>
              <w:t>Not met</w:t>
            </w:r>
          </w:p>
        </w:tc>
        <w:tc>
          <w:tcPr>
            <w:tcW w:w="1701" w:type="dxa"/>
            <w:shd w:val="clear" w:color="auto" w:fill="FFFFFF"/>
          </w:tcPr>
          <w:p w14:paraId="7E878849" w14:textId="77777777" w:rsidR="004C2C34" w:rsidRPr="00D73D5A" w:rsidRDefault="004C2C34" w:rsidP="00E4303A">
            <w:pPr>
              <w:pStyle w:val="TableText"/>
            </w:pPr>
            <w:r w:rsidRPr="00D73D5A">
              <w:t xml:space="preserve">Protozoal </w:t>
            </w:r>
            <w:r w:rsidRPr="002525A8">
              <w:rPr>
                <w:color w:val="C00000"/>
              </w:rPr>
              <w:t>Not met</w:t>
            </w:r>
          </w:p>
        </w:tc>
        <w:tc>
          <w:tcPr>
            <w:tcW w:w="1417" w:type="dxa"/>
            <w:shd w:val="clear" w:color="auto" w:fill="FFFFFF"/>
          </w:tcPr>
          <w:p w14:paraId="7E87884A" w14:textId="77777777" w:rsidR="004C2C34" w:rsidRPr="00D73D5A" w:rsidRDefault="004C2C34"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4F" w14:textId="77777777" w:rsidTr="003B4A76">
        <w:trPr>
          <w:cantSplit/>
        </w:trPr>
        <w:tc>
          <w:tcPr>
            <w:tcW w:w="8080" w:type="dxa"/>
            <w:shd w:val="clear" w:color="auto" w:fill="auto"/>
          </w:tcPr>
          <w:p w14:paraId="7E87884C" w14:textId="77777777" w:rsidR="004C2C34" w:rsidRPr="00D73D5A" w:rsidRDefault="004C2C34" w:rsidP="004C2C34">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p w14:paraId="7E87884D" w14:textId="77777777" w:rsidR="004C2C34" w:rsidRPr="00D73D5A" w:rsidRDefault="004C2C34" w:rsidP="004C2C34">
            <w:pPr>
              <w:pStyle w:val="TableText"/>
            </w:pPr>
            <w:r w:rsidRPr="00D73D5A">
              <w:t>Ocean Ridge failed to meet drinking</w:t>
            </w:r>
            <w:r>
              <w:t>-</w:t>
            </w:r>
            <w:r w:rsidRPr="00D73D5A">
              <w:t>water monitoring requirements for the supply. It therefore failed to comply with the Health Act (section 69Y).</w:t>
            </w:r>
          </w:p>
          <w:p w14:paraId="7E87884E" w14:textId="77777777" w:rsidR="00255801" w:rsidRPr="00226A16" w:rsidRDefault="004C2C34" w:rsidP="004C2C34">
            <w:pPr>
              <w:pStyle w:val="TableText"/>
            </w:pPr>
            <w:r w:rsidRPr="00D73D5A">
              <w:t>Ocean Ridge failed the bacteriological Standards because sampling was inadequate. It failed the protozoal Standards because compliance was not attempted.</w:t>
            </w:r>
          </w:p>
        </w:tc>
      </w:tr>
    </w:tbl>
    <w:p w14:paraId="7E878850" w14:textId="77777777" w:rsidR="00255801" w:rsidRDefault="00255801" w:rsidP="00255801"/>
    <w:p w14:paraId="7E878851" w14:textId="77777777" w:rsidR="004C2C34" w:rsidRDefault="004C2C34" w:rsidP="004C2C34">
      <w:pPr>
        <w:pStyle w:val="Heading5"/>
      </w:pPr>
      <w:r w:rsidRPr="00D73D5A">
        <w:t>Supplier: Living Springs Trust</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C2C34" w14:paraId="7E878854" w14:textId="77777777" w:rsidTr="003B4A76">
        <w:trPr>
          <w:cantSplit/>
        </w:trPr>
        <w:tc>
          <w:tcPr>
            <w:tcW w:w="4253" w:type="dxa"/>
            <w:gridSpan w:val="2"/>
            <w:shd w:val="clear" w:color="auto" w:fill="D9D9D9" w:themeFill="background1" w:themeFillShade="D9"/>
          </w:tcPr>
          <w:p w14:paraId="7E878852" w14:textId="77777777" w:rsidR="00255801" w:rsidRPr="004C2C34" w:rsidRDefault="004C2C34" w:rsidP="003B4A76">
            <w:pPr>
              <w:pStyle w:val="TableText"/>
              <w:rPr>
                <w:b/>
              </w:rPr>
            </w:pPr>
            <w:r w:rsidRPr="004C2C34">
              <w:rPr>
                <w:b/>
              </w:rPr>
              <w:t>Living Springs</w:t>
            </w:r>
          </w:p>
        </w:tc>
        <w:tc>
          <w:tcPr>
            <w:tcW w:w="3827" w:type="dxa"/>
            <w:gridSpan w:val="3"/>
            <w:shd w:val="clear" w:color="auto" w:fill="D9D9D9" w:themeFill="background1" w:themeFillShade="D9"/>
          </w:tcPr>
          <w:p w14:paraId="7E878853" w14:textId="77777777" w:rsidR="00255801" w:rsidRPr="004C2C34" w:rsidRDefault="00255801" w:rsidP="003B4A76">
            <w:pPr>
              <w:pStyle w:val="TableText"/>
              <w:jc w:val="right"/>
              <w:rPr>
                <w:b/>
              </w:rPr>
            </w:pPr>
            <w:r w:rsidRPr="004C2C34">
              <w:rPr>
                <w:b/>
              </w:rPr>
              <w:t xml:space="preserve">Population: </w:t>
            </w:r>
            <w:r w:rsidR="004C2C34" w:rsidRPr="004C2C34">
              <w:rPr>
                <w:b/>
              </w:rPr>
              <w:t>180</w:t>
            </w:r>
          </w:p>
        </w:tc>
      </w:tr>
      <w:tr w:rsidR="00255801" w:rsidRPr="00D73D5A" w14:paraId="7E878859" w14:textId="77777777" w:rsidTr="003B4A76">
        <w:trPr>
          <w:cantSplit/>
        </w:trPr>
        <w:tc>
          <w:tcPr>
            <w:tcW w:w="2410" w:type="dxa"/>
            <w:shd w:val="clear" w:color="auto" w:fill="FFFFFF"/>
          </w:tcPr>
          <w:p w14:paraId="7E878855"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856"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857"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858"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5B" w14:textId="77777777" w:rsidTr="003B4A76">
        <w:trPr>
          <w:cantSplit/>
        </w:trPr>
        <w:tc>
          <w:tcPr>
            <w:tcW w:w="8080" w:type="dxa"/>
            <w:shd w:val="clear" w:color="auto" w:fill="auto"/>
          </w:tcPr>
          <w:p w14:paraId="7E87885A" w14:textId="77777777" w:rsidR="00255801" w:rsidRPr="00226A16" w:rsidRDefault="004C2C34" w:rsidP="003B4A76">
            <w:pPr>
              <w:pStyle w:val="TableText"/>
            </w:pPr>
            <w:r w:rsidRPr="00D73D5A">
              <w:t>The water supply uses surface water and is treated with filtration and UV.</w:t>
            </w:r>
          </w:p>
        </w:tc>
      </w:tr>
    </w:tbl>
    <w:p w14:paraId="7E87885C" w14:textId="77777777" w:rsidR="00255801" w:rsidRDefault="00255801" w:rsidP="00255801"/>
    <w:p w14:paraId="7E87885D" w14:textId="77777777" w:rsidR="004C2C34" w:rsidRDefault="004C2C34" w:rsidP="004C2C34">
      <w:pPr>
        <w:pStyle w:val="Heading5"/>
      </w:pPr>
      <w:r w:rsidRPr="00D73D5A">
        <w:t>Supplier: Lyndhurst Water Scheme Co-Operative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C2C34" w14:paraId="7E878860" w14:textId="77777777" w:rsidTr="003B4A76">
        <w:trPr>
          <w:cantSplit/>
        </w:trPr>
        <w:tc>
          <w:tcPr>
            <w:tcW w:w="4253" w:type="dxa"/>
            <w:gridSpan w:val="2"/>
            <w:shd w:val="clear" w:color="auto" w:fill="D9D9D9" w:themeFill="background1" w:themeFillShade="D9"/>
          </w:tcPr>
          <w:p w14:paraId="7E87885E" w14:textId="77777777" w:rsidR="00255801" w:rsidRPr="004C2C34" w:rsidRDefault="004C2C34" w:rsidP="004C2C34">
            <w:pPr>
              <w:pStyle w:val="TableText"/>
              <w:rPr>
                <w:b/>
              </w:rPr>
            </w:pPr>
            <w:r w:rsidRPr="004C2C34">
              <w:rPr>
                <w:b/>
              </w:rPr>
              <w:t>Lyndhurst</w:t>
            </w:r>
          </w:p>
        </w:tc>
        <w:tc>
          <w:tcPr>
            <w:tcW w:w="3827" w:type="dxa"/>
            <w:gridSpan w:val="3"/>
            <w:shd w:val="clear" w:color="auto" w:fill="D9D9D9" w:themeFill="background1" w:themeFillShade="D9"/>
          </w:tcPr>
          <w:p w14:paraId="7E87885F" w14:textId="77777777" w:rsidR="00255801" w:rsidRPr="004C2C34" w:rsidRDefault="00255801" w:rsidP="003B4A76">
            <w:pPr>
              <w:pStyle w:val="TableText"/>
              <w:jc w:val="right"/>
              <w:rPr>
                <w:b/>
              </w:rPr>
            </w:pPr>
            <w:r w:rsidRPr="004C2C34">
              <w:rPr>
                <w:b/>
              </w:rPr>
              <w:t xml:space="preserve">Population: </w:t>
            </w:r>
            <w:r w:rsidR="004C2C34" w:rsidRPr="004C2C34">
              <w:rPr>
                <w:b/>
              </w:rPr>
              <w:t>250</w:t>
            </w:r>
          </w:p>
        </w:tc>
      </w:tr>
      <w:tr w:rsidR="00255801" w:rsidRPr="00D73D5A" w14:paraId="7E878865" w14:textId="77777777" w:rsidTr="003B4A76">
        <w:trPr>
          <w:cantSplit/>
        </w:trPr>
        <w:tc>
          <w:tcPr>
            <w:tcW w:w="2410" w:type="dxa"/>
            <w:shd w:val="clear" w:color="auto" w:fill="FFFFFF"/>
          </w:tcPr>
          <w:p w14:paraId="7E878861"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862"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863"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864"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67" w14:textId="77777777" w:rsidTr="003B4A76">
        <w:trPr>
          <w:cantSplit/>
        </w:trPr>
        <w:tc>
          <w:tcPr>
            <w:tcW w:w="8080" w:type="dxa"/>
            <w:shd w:val="clear" w:color="auto" w:fill="auto"/>
          </w:tcPr>
          <w:p w14:paraId="7E878866" w14:textId="77777777" w:rsidR="00255801" w:rsidRPr="00226A16" w:rsidRDefault="004C2C34" w:rsidP="003B4A76">
            <w:pPr>
              <w:pStyle w:val="TableText"/>
            </w:pPr>
            <w:r w:rsidRPr="00D73D5A">
              <w:t>The water supply uses ground water, without disinfection.</w:t>
            </w:r>
            <w:r w:rsidRPr="00D9465A">
              <w:t xml:space="preserve"> A temporary boil-water notice was in place during the reporting period.</w:t>
            </w:r>
          </w:p>
        </w:tc>
      </w:tr>
    </w:tbl>
    <w:p w14:paraId="7E878868" w14:textId="77777777" w:rsidR="00255801" w:rsidRDefault="00255801" w:rsidP="00255801"/>
    <w:p w14:paraId="7E878869" w14:textId="77777777" w:rsidR="00C45777" w:rsidRDefault="00C45777" w:rsidP="00C45777">
      <w:pPr>
        <w:pStyle w:val="Heading5"/>
      </w:pPr>
      <w:r w:rsidRPr="00D73D5A">
        <w:lastRenderedPageBreak/>
        <w:t>Supplier: Okains Bay Water Committee</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C45777" w14:paraId="7E87886C" w14:textId="77777777" w:rsidTr="003B4A76">
        <w:trPr>
          <w:cantSplit/>
        </w:trPr>
        <w:tc>
          <w:tcPr>
            <w:tcW w:w="4253" w:type="dxa"/>
            <w:gridSpan w:val="2"/>
            <w:shd w:val="clear" w:color="auto" w:fill="D9D9D9" w:themeFill="background1" w:themeFillShade="D9"/>
          </w:tcPr>
          <w:p w14:paraId="7E87886A" w14:textId="77777777" w:rsidR="00255801" w:rsidRPr="00C45777" w:rsidRDefault="00C45777" w:rsidP="00C45777">
            <w:pPr>
              <w:pStyle w:val="TableText"/>
              <w:keepNext/>
              <w:rPr>
                <w:b/>
              </w:rPr>
            </w:pPr>
            <w:r w:rsidRPr="00C45777">
              <w:rPr>
                <w:b/>
              </w:rPr>
              <w:t>Okains Bay</w:t>
            </w:r>
          </w:p>
        </w:tc>
        <w:tc>
          <w:tcPr>
            <w:tcW w:w="3827" w:type="dxa"/>
            <w:gridSpan w:val="3"/>
            <w:shd w:val="clear" w:color="auto" w:fill="D9D9D9" w:themeFill="background1" w:themeFillShade="D9"/>
          </w:tcPr>
          <w:p w14:paraId="7E87886B" w14:textId="77777777" w:rsidR="00255801" w:rsidRPr="00C45777" w:rsidRDefault="00255801" w:rsidP="00C45777">
            <w:pPr>
              <w:pStyle w:val="TableText"/>
              <w:keepNext/>
              <w:jc w:val="right"/>
              <w:rPr>
                <w:b/>
              </w:rPr>
            </w:pPr>
            <w:r w:rsidRPr="00C45777">
              <w:rPr>
                <w:b/>
              </w:rPr>
              <w:t xml:space="preserve">Population: </w:t>
            </w:r>
            <w:r w:rsidR="00C45777" w:rsidRPr="00C45777">
              <w:rPr>
                <w:b/>
              </w:rPr>
              <w:t>105</w:t>
            </w:r>
          </w:p>
        </w:tc>
      </w:tr>
      <w:tr w:rsidR="00C45777" w:rsidRPr="00D73D5A" w14:paraId="7E878871" w14:textId="77777777" w:rsidTr="00E4303A">
        <w:trPr>
          <w:cantSplit/>
        </w:trPr>
        <w:tc>
          <w:tcPr>
            <w:tcW w:w="2410" w:type="dxa"/>
            <w:shd w:val="clear" w:color="auto" w:fill="FFFFFF"/>
          </w:tcPr>
          <w:p w14:paraId="7E87886D" w14:textId="77777777" w:rsidR="00C45777" w:rsidRPr="00D73D5A" w:rsidRDefault="00C45777" w:rsidP="00E4303A">
            <w:pPr>
              <w:pStyle w:val="TableText"/>
              <w:keepNext/>
            </w:pPr>
            <w:r w:rsidRPr="00D73D5A">
              <w:t xml:space="preserve">Health Act: </w:t>
            </w:r>
            <w:r w:rsidRPr="002525A8">
              <w:rPr>
                <w:color w:val="C00000"/>
              </w:rPr>
              <w:t>Not complied</w:t>
            </w:r>
          </w:p>
        </w:tc>
        <w:tc>
          <w:tcPr>
            <w:tcW w:w="2552" w:type="dxa"/>
            <w:gridSpan w:val="2"/>
            <w:shd w:val="clear" w:color="auto" w:fill="FFFFFF"/>
          </w:tcPr>
          <w:p w14:paraId="7E87886E" w14:textId="77777777" w:rsidR="00C45777" w:rsidRPr="00D73D5A" w:rsidRDefault="00C45777" w:rsidP="00E4303A">
            <w:pPr>
              <w:pStyle w:val="TableText"/>
            </w:pPr>
            <w:r w:rsidRPr="00D73D5A">
              <w:t xml:space="preserve">Standards: Bacterial </w:t>
            </w:r>
            <w:r w:rsidRPr="002850C8">
              <w:rPr>
                <w:color w:val="C00000"/>
              </w:rPr>
              <w:t>Not met</w:t>
            </w:r>
          </w:p>
        </w:tc>
        <w:tc>
          <w:tcPr>
            <w:tcW w:w="1701" w:type="dxa"/>
            <w:shd w:val="clear" w:color="auto" w:fill="FFFFFF"/>
          </w:tcPr>
          <w:p w14:paraId="7E87886F" w14:textId="77777777" w:rsidR="00C45777" w:rsidRPr="00D73D5A" w:rsidRDefault="00C45777" w:rsidP="00E4303A">
            <w:pPr>
              <w:pStyle w:val="TableText"/>
            </w:pPr>
            <w:r w:rsidRPr="00D73D5A">
              <w:t xml:space="preserve">Protozoal </w:t>
            </w:r>
            <w:r w:rsidRPr="002525A8">
              <w:rPr>
                <w:color w:val="C00000"/>
              </w:rPr>
              <w:t>Not met</w:t>
            </w:r>
          </w:p>
        </w:tc>
        <w:tc>
          <w:tcPr>
            <w:tcW w:w="1417" w:type="dxa"/>
            <w:shd w:val="clear" w:color="auto" w:fill="FFFFFF"/>
          </w:tcPr>
          <w:p w14:paraId="7E878870" w14:textId="77777777" w:rsidR="00C45777" w:rsidRPr="00D73D5A" w:rsidRDefault="00C45777"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75" w14:textId="77777777" w:rsidTr="003B4A76">
        <w:trPr>
          <w:cantSplit/>
        </w:trPr>
        <w:tc>
          <w:tcPr>
            <w:tcW w:w="8080" w:type="dxa"/>
            <w:shd w:val="clear" w:color="auto" w:fill="auto"/>
          </w:tcPr>
          <w:p w14:paraId="7E878872" w14:textId="77777777" w:rsidR="00C45777" w:rsidRPr="00D73D5A" w:rsidRDefault="00C45777" w:rsidP="00C45777">
            <w:pPr>
              <w:pStyle w:val="TableText"/>
            </w:pPr>
            <w:r w:rsidRPr="00D73D5A">
              <w:t>The water supply uses surface water, without disinfection.</w:t>
            </w:r>
          </w:p>
          <w:p w14:paraId="7E878873" w14:textId="77777777" w:rsidR="00C45777" w:rsidRPr="00D73D5A" w:rsidRDefault="00C45777" w:rsidP="00C45777">
            <w:pPr>
              <w:pStyle w:val="TableText"/>
            </w:pPr>
            <w:r w:rsidRPr="00D73D5A">
              <w:t>Okains Bay failed to provide adequate safe drinking</w:t>
            </w:r>
            <w:r>
              <w:t>-</w:t>
            </w:r>
            <w:r w:rsidRPr="00D73D5A">
              <w:t>water, did not take reasonable steps to protect source water from contamination, failed to meet drinking</w:t>
            </w:r>
            <w:r>
              <w:t>-</w:t>
            </w:r>
            <w:r w:rsidRPr="00D73D5A">
              <w:t>water monitoring requirements for the supply, failed to keep adequate records, failed to adequately investigate complaints and did not take all appropriate actions to protect public health after an issue was discovered. It therefore failed to comply with the Health Act (sections 69S, 69U, 69Y, 69ZD, 69ZE and 69ZF).</w:t>
            </w:r>
          </w:p>
          <w:p w14:paraId="7E878874" w14:textId="77777777" w:rsidR="00255801" w:rsidRPr="00226A16" w:rsidRDefault="00C45777" w:rsidP="00C45777">
            <w:pPr>
              <w:pStyle w:val="TableText"/>
            </w:pPr>
            <w:r w:rsidRPr="00D73D5A">
              <w:t>Okains Bay failed the bacteriological Standards because sampling was inadequate. It failed the protozoal Standards because the infrastructure available was inadequate and compliance was not attempted.</w:t>
            </w:r>
          </w:p>
        </w:tc>
      </w:tr>
    </w:tbl>
    <w:p w14:paraId="7E878876" w14:textId="77777777" w:rsidR="00255801" w:rsidRDefault="00255801" w:rsidP="00255801"/>
    <w:p w14:paraId="7E878877" w14:textId="77777777" w:rsidR="009E6886" w:rsidRDefault="009E6886" w:rsidP="009E6886">
      <w:pPr>
        <w:pStyle w:val="Heading5"/>
      </w:pPr>
      <w:r w:rsidRPr="00D73D5A">
        <w:t>Supplier: Selwyn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7A" w14:textId="77777777" w:rsidTr="003B4A76">
        <w:trPr>
          <w:cantSplit/>
        </w:trPr>
        <w:tc>
          <w:tcPr>
            <w:tcW w:w="4253" w:type="dxa"/>
            <w:gridSpan w:val="2"/>
            <w:shd w:val="clear" w:color="auto" w:fill="D9D9D9" w:themeFill="background1" w:themeFillShade="D9"/>
          </w:tcPr>
          <w:p w14:paraId="7E878878" w14:textId="77777777" w:rsidR="00255801" w:rsidRPr="009E6886" w:rsidRDefault="009E6886" w:rsidP="003B4A76">
            <w:pPr>
              <w:pStyle w:val="TableText"/>
              <w:rPr>
                <w:b/>
              </w:rPr>
            </w:pPr>
            <w:r w:rsidRPr="009E6886">
              <w:rPr>
                <w:b/>
              </w:rPr>
              <w:t>Arthurs Pass</w:t>
            </w:r>
          </w:p>
        </w:tc>
        <w:tc>
          <w:tcPr>
            <w:tcW w:w="3827" w:type="dxa"/>
            <w:gridSpan w:val="3"/>
            <w:shd w:val="clear" w:color="auto" w:fill="D9D9D9" w:themeFill="background1" w:themeFillShade="D9"/>
          </w:tcPr>
          <w:p w14:paraId="7E878879" w14:textId="77777777" w:rsidR="00255801" w:rsidRPr="009E6886" w:rsidRDefault="00255801" w:rsidP="003B4A76">
            <w:pPr>
              <w:pStyle w:val="TableText"/>
              <w:jc w:val="right"/>
              <w:rPr>
                <w:b/>
              </w:rPr>
            </w:pPr>
            <w:r w:rsidRPr="009E6886">
              <w:rPr>
                <w:b/>
              </w:rPr>
              <w:t xml:space="preserve">Population: </w:t>
            </w:r>
            <w:r w:rsidR="009E6886" w:rsidRPr="009E6886">
              <w:rPr>
                <w:b/>
              </w:rPr>
              <w:t>350</w:t>
            </w:r>
          </w:p>
        </w:tc>
      </w:tr>
      <w:tr w:rsidR="009E6886" w:rsidRPr="00D73D5A" w14:paraId="7E87887F" w14:textId="77777777" w:rsidTr="00E4303A">
        <w:trPr>
          <w:cantSplit/>
        </w:trPr>
        <w:tc>
          <w:tcPr>
            <w:tcW w:w="2410" w:type="dxa"/>
            <w:shd w:val="clear" w:color="auto" w:fill="FFFFFF"/>
          </w:tcPr>
          <w:p w14:paraId="7E87887B" w14:textId="77777777" w:rsidR="009E6886" w:rsidRPr="00D73D5A" w:rsidRDefault="009E688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87C" w14:textId="77777777" w:rsidR="009E6886" w:rsidRPr="00D73D5A" w:rsidRDefault="009E6886" w:rsidP="00E4303A">
            <w:pPr>
              <w:pStyle w:val="TableText"/>
            </w:pPr>
            <w:r w:rsidRPr="00D73D5A">
              <w:t xml:space="preserve">Standards: Bacterial </w:t>
            </w:r>
            <w:r w:rsidRPr="00486288">
              <w:rPr>
                <w:color w:val="5B9BD5"/>
              </w:rPr>
              <w:t>Met</w:t>
            </w:r>
          </w:p>
        </w:tc>
        <w:tc>
          <w:tcPr>
            <w:tcW w:w="1701" w:type="dxa"/>
            <w:shd w:val="clear" w:color="auto" w:fill="FFFFFF"/>
          </w:tcPr>
          <w:p w14:paraId="7E87887D" w14:textId="77777777" w:rsidR="009E6886" w:rsidRPr="00D73D5A" w:rsidRDefault="009E6886" w:rsidP="00E4303A">
            <w:pPr>
              <w:pStyle w:val="TableText"/>
            </w:pPr>
            <w:r w:rsidRPr="00D73D5A">
              <w:t xml:space="preserve">Protozoal </w:t>
            </w:r>
            <w:r w:rsidRPr="00E70421">
              <w:rPr>
                <w:color w:val="C00000"/>
              </w:rPr>
              <w:t>Not met</w:t>
            </w:r>
          </w:p>
        </w:tc>
        <w:tc>
          <w:tcPr>
            <w:tcW w:w="1417" w:type="dxa"/>
            <w:shd w:val="clear" w:color="auto" w:fill="FFFFFF"/>
          </w:tcPr>
          <w:p w14:paraId="7E87887E" w14:textId="77777777" w:rsidR="009E6886" w:rsidRPr="00D73D5A" w:rsidRDefault="009E688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82" w14:textId="77777777" w:rsidTr="003B4A76">
        <w:trPr>
          <w:cantSplit/>
        </w:trPr>
        <w:tc>
          <w:tcPr>
            <w:tcW w:w="8080" w:type="dxa"/>
            <w:shd w:val="clear" w:color="auto" w:fill="auto"/>
          </w:tcPr>
          <w:p w14:paraId="7E878880" w14:textId="77777777" w:rsidR="009E6886" w:rsidRPr="00D73D5A" w:rsidRDefault="009E6886" w:rsidP="009E6886">
            <w:pPr>
              <w:pStyle w:val="TableText"/>
            </w:pPr>
            <w:r w:rsidRPr="00D73D5A">
              <w:t>The water supply uses surface water and is treated with UV. A temporary boil-water notice was in place during the reporting period.</w:t>
            </w:r>
          </w:p>
          <w:p w14:paraId="7E878881" w14:textId="77777777" w:rsidR="00255801" w:rsidRPr="00226A16" w:rsidRDefault="009E6886" w:rsidP="009E6886">
            <w:pPr>
              <w:pStyle w:val="TableText"/>
            </w:pPr>
            <w:r w:rsidRPr="00D73D5A">
              <w:t>Arthurs Pass failed the protozoal Standards because the infrastructure available was inadequate.</w:t>
            </w:r>
          </w:p>
        </w:tc>
      </w:tr>
    </w:tbl>
    <w:p w14:paraId="7E878883"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86" w14:textId="77777777" w:rsidTr="003B4A76">
        <w:trPr>
          <w:cantSplit/>
        </w:trPr>
        <w:tc>
          <w:tcPr>
            <w:tcW w:w="4253" w:type="dxa"/>
            <w:gridSpan w:val="2"/>
            <w:shd w:val="clear" w:color="auto" w:fill="D9D9D9" w:themeFill="background1" w:themeFillShade="D9"/>
          </w:tcPr>
          <w:p w14:paraId="7E878884" w14:textId="77777777" w:rsidR="00255801" w:rsidRPr="009E6886" w:rsidRDefault="009E6886" w:rsidP="003B4A76">
            <w:pPr>
              <w:pStyle w:val="TableText"/>
              <w:rPr>
                <w:b/>
              </w:rPr>
            </w:pPr>
            <w:r w:rsidRPr="009E6886">
              <w:rPr>
                <w:b/>
              </w:rPr>
              <w:t>Castle Hill</w:t>
            </w:r>
          </w:p>
        </w:tc>
        <w:tc>
          <w:tcPr>
            <w:tcW w:w="3827" w:type="dxa"/>
            <w:gridSpan w:val="3"/>
            <w:shd w:val="clear" w:color="auto" w:fill="D9D9D9" w:themeFill="background1" w:themeFillShade="D9"/>
          </w:tcPr>
          <w:p w14:paraId="7E878885" w14:textId="77777777" w:rsidR="00255801" w:rsidRPr="009E6886" w:rsidRDefault="00255801" w:rsidP="003B4A76">
            <w:pPr>
              <w:pStyle w:val="TableText"/>
              <w:jc w:val="right"/>
              <w:rPr>
                <w:b/>
              </w:rPr>
            </w:pPr>
            <w:r w:rsidRPr="009E6886">
              <w:rPr>
                <w:b/>
              </w:rPr>
              <w:t xml:space="preserve">Population: </w:t>
            </w:r>
            <w:r w:rsidR="009E6886" w:rsidRPr="009E6886">
              <w:rPr>
                <w:b/>
              </w:rPr>
              <w:t>370</w:t>
            </w:r>
          </w:p>
        </w:tc>
      </w:tr>
      <w:tr w:rsidR="009E6886" w:rsidRPr="00D73D5A" w14:paraId="7E87888B" w14:textId="77777777" w:rsidTr="00E4303A">
        <w:trPr>
          <w:cantSplit/>
        </w:trPr>
        <w:tc>
          <w:tcPr>
            <w:tcW w:w="2410" w:type="dxa"/>
            <w:shd w:val="clear" w:color="auto" w:fill="FFFFFF"/>
          </w:tcPr>
          <w:p w14:paraId="7E878887" w14:textId="77777777" w:rsidR="009E6886" w:rsidRPr="00D73D5A" w:rsidRDefault="009E688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888" w14:textId="77777777" w:rsidR="009E6886" w:rsidRPr="00D73D5A" w:rsidRDefault="009E6886" w:rsidP="00E4303A">
            <w:pPr>
              <w:pStyle w:val="TableText"/>
            </w:pPr>
            <w:r w:rsidRPr="00D73D5A">
              <w:t xml:space="preserve">Standards: Bacterial </w:t>
            </w:r>
            <w:r w:rsidRPr="00486288">
              <w:rPr>
                <w:color w:val="5B9BD5"/>
              </w:rPr>
              <w:t>Met</w:t>
            </w:r>
          </w:p>
        </w:tc>
        <w:tc>
          <w:tcPr>
            <w:tcW w:w="1701" w:type="dxa"/>
            <w:shd w:val="clear" w:color="auto" w:fill="FFFFFF"/>
          </w:tcPr>
          <w:p w14:paraId="7E878889" w14:textId="77777777" w:rsidR="009E6886" w:rsidRPr="00D73D5A" w:rsidRDefault="009E6886" w:rsidP="00E4303A">
            <w:pPr>
              <w:pStyle w:val="TableText"/>
            </w:pPr>
            <w:r w:rsidRPr="00D73D5A">
              <w:t xml:space="preserve">Protozoal </w:t>
            </w:r>
            <w:r w:rsidRPr="00E70421">
              <w:rPr>
                <w:color w:val="C00000"/>
              </w:rPr>
              <w:t>Not met</w:t>
            </w:r>
          </w:p>
        </w:tc>
        <w:tc>
          <w:tcPr>
            <w:tcW w:w="1417" w:type="dxa"/>
            <w:shd w:val="clear" w:color="auto" w:fill="FFFFFF"/>
          </w:tcPr>
          <w:p w14:paraId="7E87888A" w14:textId="77777777" w:rsidR="009E6886" w:rsidRPr="00D73D5A" w:rsidRDefault="009E688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8E" w14:textId="77777777" w:rsidTr="003B4A76">
        <w:trPr>
          <w:cantSplit/>
        </w:trPr>
        <w:tc>
          <w:tcPr>
            <w:tcW w:w="8080" w:type="dxa"/>
            <w:shd w:val="clear" w:color="auto" w:fill="auto"/>
          </w:tcPr>
          <w:p w14:paraId="7E87888C" w14:textId="77777777" w:rsidR="009E6886" w:rsidRPr="00D73D5A" w:rsidRDefault="009E6886" w:rsidP="009E6886">
            <w:pPr>
              <w:pStyle w:val="TableText"/>
            </w:pPr>
            <w:r w:rsidRPr="00D73D5A">
              <w:t>The water supply uses surface water and is chlorinated.</w:t>
            </w:r>
          </w:p>
          <w:p w14:paraId="7E87888D" w14:textId="77777777" w:rsidR="00255801" w:rsidRPr="00226A16" w:rsidRDefault="009E6886" w:rsidP="009E6886">
            <w:pPr>
              <w:pStyle w:val="TableText"/>
            </w:pPr>
            <w:r w:rsidRPr="00D73D5A">
              <w:t>Castle Hill failed the protozoal Standards because the infrastructure available was inadequate.</w:t>
            </w:r>
          </w:p>
        </w:tc>
      </w:tr>
    </w:tbl>
    <w:p w14:paraId="7E87888F"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92" w14:textId="77777777" w:rsidTr="003B4A76">
        <w:trPr>
          <w:cantSplit/>
        </w:trPr>
        <w:tc>
          <w:tcPr>
            <w:tcW w:w="4253" w:type="dxa"/>
            <w:gridSpan w:val="2"/>
            <w:shd w:val="clear" w:color="auto" w:fill="D9D9D9" w:themeFill="background1" w:themeFillShade="D9"/>
          </w:tcPr>
          <w:p w14:paraId="7E878890" w14:textId="77777777" w:rsidR="00255801" w:rsidRPr="009E6886" w:rsidRDefault="009E6886" w:rsidP="003B4A76">
            <w:pPr>
              <w:pStyle w:val="TableText"/>
              <w:rPr>
                <w:b/>
              </w:rPr>
            </w:pPr>
            <w:r w:rsidRPr="009E6886">
              <w:rPr>
                <w:b/>
              </w:rPr>
              <w:t>Claremont</w:t>
            </w:r>
          </w:p>
        </w:tc>
        <w:tc>
          <w:tcPr>
            <w:tcW w:w="3827" w:type="dxa"/>
            <w:gridSpan w:val="3"/>
            <w:shd w:val="clear" w:color="auto" w:fill="D9D9D9" w:themeFill="background1" w:themeFillShade="D9"/>
          </w:tcPr>
          <w:p w14:paraId="7E878891" w14:textId="77777777" w:rsidR="00255801" w:rsidRPr="009E6886" w:rsidRDefault="00255801" w:rsidP="003B4A76">
            <w:pPr>
              <w:pStyle w:val="TableText"/>
              <w:jc w:val="right"/>
              <w:rPr>
                <w:b/>
              </w:rPr>
            </w:pPr>
            <w:r w:rsidRPr="009E6886">
              <w:rPr>
                <w:b/>
              </w:rPr>
              <w:t xml:space="preserve">Population: </w:t>
            </w:r>
            <w:r w:rsidR="009E6886" w:rsidRPr="009E6886">
              <w:rPr>
                <w:b/>
              </w:rPr>
              <w:t>170</w:t>
            </w:r>
          </w:p>
        </w:tc>
      </w:tr>
      <w:tr w:rsidR="00255801" w:rsidRPr="00D73D5A" w14:paraId="7E878897" w14:textId="77777777" w:rsidTr="003B4A76">
        <w:trPr>
          <w:cantSplit/>
        </w:trPr>
        <w:tc>
          <w:tcPr>
            <w:tcW w:w="2410" w:type="dxa"/>
            <w:shd w:val="clear" w:color="auto" w:fill="FFFFFF"/>
          </w:tcPr>
          <w:p w14:paraId="7E878893"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894"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895"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896"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99" w14:textId="77777777" w:rsidTr="003B4A76">
        <w:trPr>
          <w:cantSplit/>
        </w:trPr>
        <w:tc>
          <w:tcPr>
            <w:tcW w:w="8080" w:type="dxa"/>
            <w:shd w:val="clear" w:color="auto" w:fill="auto"/>
          </w:tcPr>
          <w:p w14:paraId="7E878898" w14:textId="77777777" w:rsidR="00255801" w:rsidRPr="00226A16" w:rsidRDefault="009E6886" w:rsidP="003B4A76">
            <w:pPr>
              <w:pStyle w:val="TableText"/>
            </w:pPr>
            <w:r w:rsidRPr="00D73D5A">
              <w:t>The water supply uses ground water, without disinfection.</w:t>
            </w:r>
          </w:p>
        </w:tc>
      </w:tr>
    </w:tbl>
    <w:p w14:paraId="7E87889A"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9D" w14:textId="77777777" w:rsidTr="003B4A76">
        <w:trPr>
          <w:cantSplit/>
        </w:trPr>
        <w:tc>
          <w:tcPr>
            <w:tcW w:w="4253" w:type="dxa"/>
            <w:gridSpan w:val="2"/>
            <w:shd w:val="clear" w:color="auto" w:fill="D9D9D9" w:themeFill="background1" w:themeFillShade="D9"/>
          </w:tcPr>
          <w:p w14:paraId="7E87889B" w14:textId="77777777" w:rsidR="00255801" w:rsidRPr="009E6886" w:rsidRDefault="009E6886" w:rsidP="003B4A76">
            <w:pPr>
              <w:pStyle w:val="TableText"/>
              <w:rPr>
                <w:b/>
              </w:rPr>
            </w:pPr>
            <w:r w:rsidRPr="009E6886">
              <w:rPr>
                <w:b/>
              </w:rPr>
              <w:t>Darfield</w:t>
            </w:r>
          </w:p>
        </w:tc>
        <w:tc>
          <w:tcPr>
            <w:tcW w:w="3827" w:type="dxa"/>
            <w:gridSpan w:val="3"/>
            <w:shd w:val="clear" w:color="auto" w:fill="D9D9D9" w:themeFill="background1" w:themeFillShade="D9"/>
          </w:tcPr>
          <w:p w14:paraId="7E87889C" w14:textId="77777777" w:rsidR="00255801" w:rsidRPr="009E6886" w:rsidRDefault="00255801" w:rsidP="003B4A76">
            <w:pPr>
              <w:pStyle w:val="TableText"/>
              <w:jc w:val="right"/>
              <w:rPr>
                <w:b/>
              </w:rPr>
            </w:pPr>
            <w:r w:rsidRPr="009E6886">
              <w:rPr>
                <w:b/>
              </w:rPr>
              <w:t xml:space="preserve">Population: </w:t>
            </w:r>
            <w:r w:rsidR="009E6886" w:rsidRPr="009E6886">
              <w:rPr>
                <w:b/>
              </w:rPr>
              <w:t>3,720</w:t>
            </w:r>
          </w:p>
        </w:tc>
      </w:tr>
      <w:tr w:rsidR="00255801" w:rsidRPr="00D73D5A" w14:paraId="7E8788A2" w14:textId="77777777" w:rsidTr="003B4A76">
        <w:trPr>
          <w:cantSplit/>
        </w:trPr>
        <w:tc>
          <w:tcPr>
            <w:tcW w:w="2410" w:type="dxa"/>
            <w:shd w:val="clear" w:color="auto" w:fill="FFFFFF"/>
          </w:tcPr>
          <w:p w14:paraId="7E87889E"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89F"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8A0"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8A1"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A4" w14:textId="77777777" w:rsidTr="003B4A76">
        <w:trPr>
          <w:cantSplit/>
        </w:trPr>
        <w:tc>
          <w:tcPr>
            <w:tcW w:w="8080" w:type="dxa"/>
            <w:shd w:val="clear" w:color="auto" w:fill="auto"/>
          </w:tcPr>
          <w:p w14:paraId="7E8788A3" w14:textId="77777777" w:rsidR="00255801" w:rsidRPr="00226A16" w:rsidRDefault="009E6886" w:rsidP="003B4A76">
            <w:pPr>
              <w:pStyle w:val="TableText"/>
            </w:pPr>
            <w:r w:rsidRPr="00D73D5A">
              <w:t>The water supply uses ground water, without disinfection.</w:t>
            </w:r>
          </w:p>
        </w:tc>
      </w:tr>
    </w:tbl>
    <w:p w14:paraId="7E8788A5"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A8" w14:textId="77777777" w:rsidTr="003B4A76">
        <w:trPr>
          <w:cantSplit/>
        </w:trPr>
        <w:tc>
          <w:tcPr>
            <w:tcW w:w="4253" w:type="dxa"/>
            <w:gridSpan w:val="2"/>
            <w:shd w:val="clear" w:color="auto" w:fill="D9D9D9" w:themeFill="background1" w:themeFillShade="D9"/>
          </w:tcPr>
          <w:p w14:paraId="7E8788A6" w14:textId="77777777" w:rsidR="00255801" w:rsidRPr="009E6886" w:rsidRDefault="009E6886" w:rsidP="003B4A76">
            <w:pPr>
              <w:pStyle w:val="TableText"/>
              <w:rPr>
                <w:b/>
              </w:rPr>
            </w:pPr>
            <w:r w:rsidRPr="009E6886">
              <w:rPr>
                <w:b/>
              </w:rPr>
              <w:t>Dunsandel &amp; Sherwood Estate</w:t>
            </w:r>
          </w:p>
        </w:tc>
        <w:tc>
          <w:tcPr>
            <w:tcW w:w="3827" w:type="dxa"/>
            <w:gridSpan w:val="3"/>
            <w:shd w:val="clear" w:color="auto" w:fill="D9D9D9" w:themeFill="background1" w:themeFillShade="D9"/>
          </w:tcPr>
          <w:p w14:paraId="7E8788A7" w14:textId="77777777" w:rsidR="00255801" w:rsidRPr="009E6886" w:rsidRDefault="00255801" w:rsidP="003B4A76">
            <w:pPr>
              <w:pStyle w:val="TableText"/>
              <w:jc w:val="right"/>
              <w:rPr>
                <w:b/>
              </w:rPr>
            </w:pPr>
            <w:r w:rsidRPr="009E6886">
              <w:rPr>
                <w:b/>
              </w:rPr>
              <w:t xml:space="preserve">Population: </w:t>
            </w:r>
            <w:r w:rsidR="009E6886" w:rsidRPr="009E6886">
              <w:rPr>
                <w:b/>
              </w:rPr>
              <w:t>495</w:t>
            </w:r>
          </w:p>
        </w:tc>
      </w:tr>
      <w:tr w:rsidR="00255801" w:rsidRPr="00D73D5A" w14:paraId="7E8788AD" w14:textId="77777777" w:rsidTr="003B4A76">
        <w:trPr>
          <w:cantSplit/>
        </w:trPr>
        <w:tc>
          <w:tcPr>
            <w:tcW w:w="2410" w:type="dxa"/>
            <w:shd w:val="clear" w:color="auto" w:fill="FFFFFF"/>
          </w:tcPr>
          <w:p w14:paraId="7E8788A9"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8AA"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8AB"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8AC"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AF" w14:textId="77777777" w:rsidTr="003B4A76">
        <w:trPr>
          <w:cantSplit/>
        </w:trPr>
        <w:tc>
          <w:tcPr>
            <w:tcW w:w="8080" w:type="dxa"/>
            <w:shd w:val="clear" w:color="auto" w:fill="auto"/>
          </w:tcPr>
          <w:p w14:paraId="7E8788AE" w14:textId="77777777" w:rsidR="00255801" w:rsidRPr="00226A16" w:rsidRDefault="009E6886" w:rsidP="009E6886">
            <w:pPr>
              <w:pStyle w:val="TableText"/>
            </w:pPr>
            <w:r w:rsidRPr="00D73D5A">
              <w:t>The water supply uses groun</w:t>
            </w:r>
            <w:r>
              <w:t>d water and is treated with UV.</w:t>
            </w:r>
          </w:p>
        </w:tc>
      </w:tr>
    </w:tbl>
    <w:p w14:paraId="7E8788B0"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B3" w14:textId="77777777" w:rsidTr="003B4A76">
        <w:trPr>
          <w:cantSplit/>
        </w:trPr>
        <w:tc>
          <w:tcPr>
            <w:tcW w:w="4253" w:type="dxa"/>
            <w:gridSpan w:val="2"/>
            <w:shd w:val="clear" w:color="auto" w:fill="D9D9D9" w:themeFill="background1" w:themeFillShade="D9"/>
          </w:tcPr>
          <w:p w14:paraId="7E8788B1" w14:textId="77777777" w:rsidR="00255801" w:rsidRPr="009E6886" w:rsidRDefault="009E6886" w:rsidP="003B4A76">
            <w:pPr>
              <w:pStyle w:val="TableText"/>
              <w:rPr>
                <w:b/>
              </w:rPr>
            </w:pPr>
            <w:r w:rsidRPr="009E6886">
              <w:rPr>
                <w:b/>
              </w:rPr>
              <w:t>Edendale, Sandy Knolls</w:t>
            </w:r>
          </w:p>
        </w:tc>
        <w:tc>
          <w:tcPr>
            <w:tcW w:w="3827" w:type="dxa"/>
            <w:gridSpan w:val="3"/>
            <w:shd w:val="clear" w:color="auto" w:fill="D9D9D9" w:themeFill="background1" w:themeFillShade="D9"/>
          </w:tcPr>
          <w:p w14:paraId="7E8788B2" w14:textId="77777777" w:rsidR="00255801" w:rsidRPr="009E6886" w:rsidRDefault="00255801" w:rsidP="003B4A76">
            <w:pPr>
              <w:pStyle w:val="TableText"/>
              <w:jc w:val="right"/>
              <w:rPr>
                <w:b/>
              </w:rPr>
            </w:pPr>
            <w:r w:rsidRPr="009E6886">
              <w:rPr>
                <w:b/>
              </w:rPr>
              <w:t xml:space="preserve">Population: </w:t>
            </w:r>
            <w:r w:rsidR="009E6886" w:rsidRPr="009E6886">
              <w:rPr>
                <w:b/>
              </w:rPr>
              <w:t>200</w:t>
            </w:r>
          </w:p>
        </w:tc>
      </w:tr>
      <w:tr w:rsidR="00255801" w:rsidRPr="00D73D5A" w14:paraId="7E8788B8" w14:textId="77777777" w:rsidTr="003B4A76">
        <w:trPr>
          <w:cantSplit/>
        </w:trPr>
        <w:tc>
          <w:tcPr>
            <w:tcW w:w="2410" w:type="dxa"/>
            <w:shd w:val="clear" w:color="auto" w:fill="FFFFFF"/>
          </w:tcPr>
          <w:p w14:paraId="7E8788B4"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8B5"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8B6"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8B7"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BA" w14:textId="77777777" w:rsidTr="003B4A76">
        <w:trPr>
          <w:cantSplit/>
        </w:trPr>
        <w:tc>
          <w:tcPr>
            <w:tcW w:w="8080" w:type="dxa"/>
            <w:shd w:val="clear" w:color="auto" w:fill="auto"/>
          </w:tcPr>
          <w:p w14:paraId="7E8788B9" w14:textId="77777777" w:rsidR="00255801" w:rsidRPr="00226A16" w:rsidRDefault="009E6886" w:rsidP="003B4A76">
            <w:pPr>
              <w:pStyle w:val="TableText"/>
            </w:pPr>
            <w:r w:rsidRPr="00D73D5A">
              <w:t>The water supply uses ground water and is treated with UV.</w:t>
            </w:r>
          </w:p>
        </w:tc>
      </w:tr>
    </w:tbl>
    <w:p w14:paraId="7E8788BB"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BE" w14:textId="77777777" w:rsidTr="003B4A76">
        <w:trPr>
          <w:cantSplit/>
        </w:trPr>
        <w:tc>
          <w:tcPr>
            <w:tcW w:w="4253" w:type="dxa"/>
            <w:gridSpan w:val="2"/>
            <w:shd w:val="clear" w:color="auto" w:fill="D9D9D9" w:themeFill="background1" w:themeFillShade="D9"/>
          </w:tcPr>
          <w:p w14:paraId="7E8788BC" w14:textId="77777777" w:rsidR="00255801" w:rsidRPr="009E6886" w:rsidRDefault="009E6886" w:rsidP="009E6886">
            <w:pPr>
              <w:pStyle w:val="TableText"/>
              <w:keepNext/>
              <w:rPr>
                <w:b/>
              </w:rPr>
            </w:pPr>
            <w:r w:rsidRPr="009E6886">
              <w:rPr>
                <w:b/>
              </w:rPr>
              <w:lastRenderedPageBreak/>
              <w:t>Kirwee</w:t>
            </w:r>
          </w:p>
        </w:tc>
        <w:tc>
          <w:tcPr>
            <w:tcW w:w="3827" w:type="dxa"/>
            <w:gridSpan w:val="3"/>
            <w:shd w:val="clear" w:color="auto" w:fill="D9D9D9" w:themeFill="background1" w:themeFillShade="D9"/>
          </w:tcPr>
          <w:p w14:paraId="7E8788BD" w14:textId="77777777" w:rsidR="00255801" w:rsidRPr="009E6886" w:rsidRDefault="00255801" w:rsidP="003B4A76">
            <w:pPr>
              <w:pStyle w:val="TableText"/>
              <w:jc w:val="right"/>
              <w:rPr>
                <w:b/>
              </w:rPr>
            </w:pPr>
            <w:r w:rsidRPr="009E6886">
              <w:rPr>
                <w:b/>
              </w:rPr>
              <w:t xml:space="preserve">Population: </w:t>
            </w:r>
            <w:r w:rsidR="009E6886" w:rsidRPr="009E6886">
              <w:rPr>
                <w:b/>
              </w:rPr>
              <w:t>1,300</w:t>
            </w:r>
          </w:p>
        </w:tc>
      </w:tr>
      <w:tr w:rsidR="00255801" w:rsidRPr="00D73D5A" w14:paraId="7E8788C3" w14:textId="77777777" w:rsidTr="003B4A76">
        <w:trPr>
          <w:cantSplit/>
        </w:trPr>
        <w:tc>
          <w:tcPr>
            <w:tcW w:w="2410" w:type="dxa"/>
            <w:shd w:val="clear" w:color="auto" w:fill="FFFFFF"/>
          </w:tcPr>
          <w:p w14:paraId="7E8788BF" w14:textId="77777777" w:rsidR="00255801" w:rsidRPr="00D73D5A" w:rsidRDefault="00255801" w:rsidP="009E6886">
            <w:pPr>
              <w:pStyle w:val="TableText"/>
              <w:keepNext/>
            </w:pPr>
            <w:r w:rsidRPr="00D73D5A">
              <w:t xml:space="preserve">Health Act: </w:t>
            </w:r>
            <w:r w:rsidRPr="00486288">
              <w:rPr>
                <w:color w:val="5B9BD5"/>
              </w:rPr>
              <w:t>Complied</w:t>
            </w:r>
          </w:p>
        </w:tc>
        <w:tc>
          <w:tcPr>
            <w:tcW w:w="2552" w:type="dxa"/>
            <w:gridSpan w:val="2"/>
            <w:shd w:val="clear" w:color="auto" w:fill="FFFFFF"/>
          </w:tcPr>
          <w:p w14:paraId="7E8788C0"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8C1"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8C2"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C5" w14:textId="77777777" w:rsidTr="003B4A76">
        <w:trPr>
          <w:cantSplit/>
        </w:trPr>
        <w:tc>
          <w:tcPr>
            <w:tcW w:w="8080" w:type="dxa"/>
            <w:shd w:val="clear" w:color="auto" w:fill="auto"/>
          </w:tcPr>
          <w:p w14:paraId="7E8788C4" w14:textId="77777777" w:rsidR="00255801" w:rsidRPr="00226A16" w:rsidRDefault="009E6886" w:rsidP="003B4A76">
            <w:pPr>
              <w:pStyle w:val="TableText"/>
            </w:pPr>
            <w:r w:rsidRPr="00D73D5A">
              <w:t>The water supply uses ground water and is treated with UV.</w:t>
            </w:r>
          </w:p>
        </w:tc>
      </w:tr>
    </w:tbl>
    <w:p w14:paraId="7E8788C6"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C9" w14:textId="77777777" w:rsidTr="003B4A76">
        <w:trPr>
          <w:cantSplit/>
        </w:trPr>
        <w:tc>
          <w:tcPr>
            <w:tcW w:w="4253" w:type="dxa"/>
            <w:gridSpan w:val="2"/>
            <w:shd w:val="clear" w:color="auto" w:fill="D9D9D9" w:themeFill="background1" w:themeFillShade="D9"/>
          </w:tcPr>
          <w:p w14:paraId="7E8788C7" w14:textId="77777777" w:rsidR="00255801" w:rsidRPr="009E6886" w:rsidRDefault="009E6886" w:rsidP="003B4A76">
            <w:pPr>
              <w:pStyle w:val="TableText"/>
              <w:rPr>
                <w:b/>
              </w:rPr>
            </w:pPr>
            <w:r w:rsidRPr="009E6886">
              <w:rPr>
                <w:b/>
              </w:rPr>
              <w:t>Lake Coleridge</w:t>
            </w:r>
          </w:p>
        </w:tc>
        <w:tc>
          <w:tcPr>
            <w:tcW w:w="3827" w:type="dxa"/>
            <w:gridSpan w:val="3"/>
            <w:shd w:val="clear" w:color="auto" w:fill="D9D9D9" w:themeFill="background1" w:themeFillShade="D9"/>
          </w:tcPr>
          <w:p w14:paraId="7E8788C8" w14:textId="77777777" w:rsidR="00255801" w:rsidRPr="009E6886" w:rsidRDefault="00255801" w:rsidP="003B4A76">
            <w:pPr>
              <w:pStyle w:val="TableText"/>
              <w:jc w:val="right"/>
              <w:rPr>
                <w:b/>
              </w:rPr>
            </w:pPr>
            <w:r w:rsidRPr="009E6886">
              <w:rPr>
                <w:b/>
              </w:rPr>
              <w:t xml:space="preserve">Population: </w:t>
            </w:r>
            <w:r w:rsidR="009E6886" w:rsidRPr="009E6886">
              <w:rPr>
                <w:b/>
              </w:rPr>
              <w:t>165</w:t>
            </w:r>
          </w:p>
        </w:tc>
      </w:tr>
      <w:tr w:rsidR="009E6886" w:rsidRPr="00D73D5A" w14:paraId="7E8788CE" w14:textId="77777777" w:rsidTr="00E4303A">
        <w:trPr>
          <w:cantSplit/>
        </w:trPr>
        <w:tc>
          <w:tcPr>
            <w:tcW w:w="2410" w:type="dxa"/>
            <w:shd w:val="clear" w:color="auto" w:fill="FFFFFF"/>
          </w:tcPr>
          <w:p w14:paraId="7E8788CA" w14:textId="77777777" w:rsidR="009E6886" w:rsidRPr="00D73D5A" w:rsidRDefault="009E688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8CB" w14:textId="77777777" w:rsidR="009E6886" w:rsidRPr="00D73D5A" w:rsidRDefault="009E6886" w:rsidP="00E4303A">
            <w:pPr>
              <w:pStyle w:val="TableText"/>
            </w:pPr>
            <w:r w:rsidRPr="00D73D5A">
              <w:t xml:space="preserve">Standards: Bacterial </w:t>
            </w:r>
            <w:r w:rsidRPr="00486288">
              <w:rPr>
                <w:color w:val="5B9BD5"/>
              </w:rPr>
              <w:t>Met</w:t>
            </w:r>
          </w:p>
        </w:tc>
        <w:tc>
          <w:tcPr>
            <w:tcW w:w="1701" w:type="dxa"/>
            <w:shd w:val="clear" w:color="auto" w:fill="FFFFFF"/>
          </w:tcPr>
          <w:p w14:paraId="7E8788CC" w14:textId="77777777" w:rsidR="009E6886" w:rsidRPr="00D73D5A" w:rsidRDefault="009E6886" w:rsidP="00E4303A">
            <w:pPr>
              <w:pStyle w:val="TableText"/>
            </w:pPr>
            <w:r w:rsidRPr="00D73D5A">
              <w:t xml:space="preserve">Protozoal </w:t>
            </w:r>
            <w:r w:rsidRPr="00E70421">
              <w:rPr>
                <w:color w:val="C00000"/>
              </w:rPr>
              <w:t>Not met</w:t>
            </w:r>
          </w:p>
        </w:tc>
        <w:tc>
          <w:tcPr>
            <w:tcW w:w="1417" w:type="dxa"/>
            <w:shd w:val="clear" w:color="auto" w:fill="FFFFFF"/>
          </w:tcPr>
          <w:p w14:paraId="7E8788CD" w14:textId="77777777" w:rsidR="009E6886" w:rsidRPr="00D73D5A" w:rsidRDefault="009E688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D1" w14:textId="77777777" w:rsidTr="003B4A76">
        <w:trPr>
          <w:cantSplit/>
        </w:trPr>
        <w:tc>
          <w:tcPr>
            <w:tcW w:w="8080" w:type="dxa"/>
            <w:shd w:val="clear" w:color="auto" w:fill="auto"/>
          </w:tcPr>
          <w:p w14:paraId="7E8788CF" w14:textId="77777777" w:rsidR="009E6886" w:rsidRPr="00D73D5A" w:rsidRDefault="009E6886" w:rsidP="009E6886">
            <w:pPr>
              <w:pStyle w:val="TableText"/>
            </w:pPr>
            <w:r w:rsidRPr="00D73D5A">
              <w:t>The water supply uses surface water and is treated with UV.</w:t>
            </w:r>
          </w:p>
          <w:p w14:paraId="7E8788D0" w14:textId="77777777" w:rsidR="00255801" w:rsidRPr="00226A16" w:rsidRDefault="009E6886" w:rsidP="009E6886">
            <w:pPr>
              <w:pStyle w:val="TableText"/>
            </w:pPr>
            <w:r w:rsidRPr="00D73D5A">
              <w:t>Lake Coleridge failed the protozoal Standards because turbidity levels at times were too high.</w:t>
            </w:r>
          </w:p>
        </w:tc>
      </w:tr>
    </w:tbl>
    <w:p w14:paraId="7E8788D2"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D5" w14:textId="77777777" w:rsidTr="003B4A76">
        <w:trPr>
          <w:cantSplit/>
        </w:trPr>
        <w:tc>
          <w:tcPr>
            <w:tcW w:w="4253" w:type="dxa"/>
            <w:gridSpan w:val="2"/>
            <w:shd w:val="clear" w:color="auto" w:fill="D9D9D9" w:themeFill="background1" w:themeFillShade="D9"/>
          </w:tcPr>
          <w:p w14:paraId="7E8788D3" w14:textId="77777777" w:rsidR="00255801" w:rsidRPr="009E6886" w:rsidRDefault="009E6886" w:rsidP="003B4A76">
            <w:pPr>
              <w:pStyle w:val="TableText"/>
              <w:rPr>
                <w:b/>
              </w:rPr>
            </w:pPr>
            <w:r w:rsidRPr="009E6886">
              <w:rPr>
                <w:b/>
              </w:rPr>
              <w:t>Leeston</w:t>
            </w:r>
          </w:p>
        </w:tc>
        <w:tc>
          <w:tcPr>
            <w:tcW w:w="3827" w:type="dxa"/>
            <w:gridSpan w:val="3"/>
            <w:shd w:val="clear" w:color="auto" w:fill="D9D9D9" w:themeFill="background1" w:themeFillShade="D9"/>
          </w:tcPr>
          <w:p w14:paraId="7E8788D4" w14:textId="77777777" w:rsidR="00255801" w:rsidRPr="009E6886" w:rsidRDefault="00255801" w:rsidP="003B4A76">
            <w:pPr>
              <w:pStyle w:val="TableText"/>
              <w:jc w:val="right"/>
              <w:rPr>
                <w:b/>
              </w:rPr>
            </w:pPr>
            <w:r w:rsidRPr="009E6886">
              <w:rPr>
                <w:b/>
              </w:rPr>
              <w:t xml:space="preserve">Population: </w:t>
            </w:r>
            <w:r w:rsidR="009E6886" w:rsidRPr="009E6886">
              <w:rPr>
                <w:b/>
              </w:rPr>
              <w:t>3,000</w:t>
            </w:r>
          </w:p>
        </w:tc>
      </w:tr>
      <w:tr w:rsidR="00255801" w:rsidRPr="00D73D5A" w14:paraId="7E8788DA" w14:textId="77777777" w:rsidTr="003B4A76">
        <w:trPr>
          <w:cantSplit/>
        </w:trPr>
        <w:tc>
          <w:tcPr>
            <w:tcW w:w="2410" w:type="dxa"/>
            <w:shd w:val="clear" w:color="auto" w:fill="FFFFFF"/>
          </w:tcPr>
          <w:p w14:paraId="7E8788D6"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8D7"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8D8"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8D9"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DC" w14:textId="77777777" w:rsidTr="003B4A76">
        <w:trPr>
          <w:cantSplit/>
        </w:trPr>
        <w:tc>
          <w:tcPr>
            <w:tcW w:w="8080" w:type="dxa"/>
            <w:shd w:val="clear" w:color="auto" w:fill="auto"/>
          </w:tcPr>
          <w:p w14:paraId="7E8788DB" w14:textId="77777777" w:rsidR="00255801" w:rsidRPr="00226A16" w:rsidRDefault="009E6886" w:rsidP="003B4A76">
            <w:pPr>
              <w:pStyle w:val="TableText"/>
            </w:pPr>
            <w:r w:rsidRPr="00D73D5A">
              <w:t>The water supply uses ground water, without disinfection.</w:t>
            </w:r>
            <w:r w:rsidRPr="00D9465A">
              <w:t xml:space="preserve"> A temporary boil-water notice was in place during the reporting period.</w:t>
            </w:r>
          </w:p>
        </w:tc>
      </w:tr>
    </w:tbl>
    <w:p w14:paraId="7E8788DD"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E0" w14:textId="77777777" w:rsidTr="003B4A76">
        <w:trPr>
          <w:cantSplit/>
        </w:trPr>
        <w:tc>
          <w:tcPr>
            <w:tcW w:w="4253" w:type="dxa"/>
            <w:gridSpan w:val="2"/>
            <w:shd w:val="clear" w:color="auto" w:fill="D9D9D9" w:themeFill="background1" w:themeFillShade="D9"/>
          </w:tcPr>
          <w:p w14:paraId="7E8788DE" w14:textId="77777777" w:rsidR="00255801" w:rsidRPr="009E6886" w:rsidRDefault="009E6886" w:rsidP="003B4A76">
            <w:pPr>
              <w:pStyle w:val="TableText"/>
              <w:rPr>
                <w:b/>
              </w:rPr>
            </w:pPr>
            <w:r w:rsidRPr="009E6886">
              <w:rPr>
                <w:b/>
              </w:rPr>
              <w:t>Lincoln</w:t>
            </w:r>
          </w:p>
        </w:tc>
        <w:tc>
          <w:tcPr>
            <w:tcW w:w="3827" w:type="dxa"/>
            <w:gridSpan w:val="3"/>
            <w:shd w:val="clear" w:color="auto" w:fill="D9D9D9" w:themeFill="background1" w:themeFillShade="D9"/>
          </w:tcPr>
          <w:p w14:paraId="7E8788DF" w14:textId="77777777" w:rsidR="00255801" w:rsidRPr="009E6886" w:rsidRDefault="00255801" w:rsidP="003B4A76">
            <w:pPr>
              <w:pStyle w:val="TableText"/>
              <w:jc w:val="right"/>
              <w:rPr>
                <w:b/>
              </w:rPr>
            </w:pPr>
            <w:r w:rsidRPr="009E6886">
              <w:rPr>
                <w:b/>
              </w:rPr>
              <w:t xml:space="preserve">Population: </w:t>
            </w:r>
            <w:r w:rsidR="009E6886" w:rsidRPr="009E6886">
              <w:rPr>
                <w:b/>
              </w:rPr>
              <w:t>7,200</w:t>
            </w:r>
          </w:p>
        </w:tc>
      </w:tr>
      <w:tr w:rsidR="00255801" w:rsidRPr="00D73D5A" w14:paraId="7E8788E5" w14:textId="77777777" w:rsidTr="003B4A76">
        <w:trPr>
          <w:cantSplit/>
        </w:trPr>
        <w:tc>
          <w:tcPr>
            <w:tcW w:w="2410" w:type="dxa"/>
            <w:shd w:val="clear" w:color="auto" w:fill="FFFFFF"/>
          </w:tcPr>
          <w:p w14:paraId="7E8788E1"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8E2"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8E3"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8E4"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E7" w14:textId="77777777" w:rsidTr="003B4A76">
        <w:trPr>
          <w:cantSplit/>
        </w:trPr>
        <w:tc>
          <w:tcPr>
            <w:tcW w:w="8080" w:type="dxa"/>
            <w:shd w:val="clear" w:color="auto" w:fill="auto"/>
          </w:tcPr>
          <w:p w14:paraId="7E8788E6" w14:textId="77777777" w:rsidR="00255801" w:rsidRPr="00226A16" w:rsidRDefault="009E6886" w:rsidP="003B4A76">
            <w:pPr>
              <w:pStyle w:val="TableText"/>
            </w:pPr>
            <w:r w:rsidRPr="00D73D5A">
              <w:t>The water supply uses ground water, without disinfection.</w:t>
            </w:r>
          </w:p>
        </w:tc>
      </w:tr>
    </w:tbl>
    <w:p w14:paraId="7E8788E8"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EB" w14:textId="77777777" w:rsidTr="003B4A76">
        <w:trPr>
          <w:cantSplit/>
        </w:trPr>
        <w:tc>
          <w:tcPr>
            <w:tcW w:w="4253" w:type="dxa"/>
            <w:gridSpan w:val="2"/>
            <w:shd w:val="clear" w:color="auto" w:fill="D9D9D9" w:themeFill="background1" w:themeFillShade="D9"/>
          </w:tcPr>
          <w:p w14:paraId="7E8788E9" w14:textId="77777777" w:rsidR="00255801" w:rsidRPr="009E6886" w:rsidRDefault="009E6886" w:rsidP="003B4A76">
            <w:pPr>
              <w:pStyle w:val="TableText"/>
              <w:rPr>
                <w:b/>
              </w:rPr>
            </w:pPr>
            <w:r w:rsidRPr="009E6886">
              <w:rPr>
                <w:b/>
              </w:rPr>
              <w:t>Malvern Hills Rural Water Scheme</w:t>
            </w:r>
          </w:p>
        </w:tc>
        <w:tc>
          <w:tcPr>
            <w:tcW w:w="3827" w:type="dxa"/>
            <w:gridSpan w:val="3"/>
            <w:shd w:val="clear" w:color="auto" w:fill="D9D9D9" w:themeFill="background1" w:themeFillShade="D9"/>
          </w:tcPr>
          <w:p w14:paraId="7E8788EA" w14:textId="77777777" w:rsidR="00255801" w:rsidRPr="009E6886" w:rsidRDefault="00255801" w:rsidP="003B4A76">
            <w:pPr>
              <w:pStyle w:val="TableText"/>
              <w:jc w:val="right"/>
              <w:rPr>
                <w:b/>
              </w:rPr>
            </w:pPr>
            <w:r w:rsidRPr="009E6886">
              <w:rPr>
                <w:b/>
              </w:rPr>
              <w:t xml:space="preserve">Population: </w:t>
            </w:r>
            <w:r w:rsidR="009E6886" w:rsidRPr="009E6886">
              <w:rPr>
                <w:b/>
              </w:rPr>
              <w:t>1,684</w:t>
            </w:r>
          </w:p>
        </w:tc>
      </w:tr>
      <w:tr w:rsidR="009E6886" w:rsidRPr="00D73D5A" w14:paraId="7E8788F0" w14:textId="77777777" w:rsidTr="00E4303A">
        <w:trPr>
          <w:cantSplit/>
        </w:trPr>
        <w:tc>
          <w:tcPr>
            <w:tcW w:w="2410" w:type="dxa"/>
            <w:shd w:val="clear" w:color="auto" w:fill="FFFFFF"/>
          </w:tcPr>
          <w:p w14:paraId="7E8788EC" w14:textId="77777777" w:rsidR="009E6886" w:rsidRPr="00D73D5A" w:rsidRDefault="009E688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8ED" w14:textId="77777777" w:rsidR="009E6886" w:rsidRPr="00D73D5A" w:rsidRDefault="009E6886" w:rsidP="00E4303A">
            <w:pPr>
              <w:pStyle w:val="TableText"/>
            </w:pPr>
            <w:r w:rsidRPr="00D73D5A">
              <w:t xml:space="preserve">Standards: Bacterial </w:t>
            </w:r>
            <w:r w:rsidRPr="00486288">
              <w:rPr>
                <w:color w:val="5B9BD5"/>
              </w:rPr>
              <w:t>Met</w:t>
            </w:r>
          </w:p>
        </w:tc>
        <w:tc>
          <w:tcPr>
            <w:tcW w:w="1701" w:type="dxa"/>
            <w:shd w:val="clear" w:color="auto" w:fill="FFFFFF"/>
          </w:tcPr>
          <w:p w14:paraId="7E8788EE" w14:textId="77777777" w:rsidR="009E6886" w:rsidRPr="00D73D5A" w:rsidRDefault="009E6886" w:rsidP="00E4303A">
            <w:pPr>
              <w:pStyle w:val="TableText"/>
            </w:pPr>
            <w:r w:rsidRPr="00D73D5A">
              <w:t xml:space="preserve">Protozoal </w:t>
            </w:r>
            <w:r w:rsidRPr="00E70421">
              <w:rPr>
                <w:color w:val="C00000"/>
              </w:rPr>
              <w:t>Not met</w:t>
            </w:r>
          </w:p>
        </w:tc>
        <w:tc>
          <w:tcPr>
            <w:tcW w:w="1417" w:type="dxa"/>
            <w:shd w:val="clear" w:color="auto" w:fill="FFFFFF"/>
          </w:tcPr>
          <w:p w14:paraId="7E8788EF" w14:textId="77777777" w:rsidR="009E6886" w:rsidRPr="00D73D5A" w:rsidRDefault="009E688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F3" w14:textId="77777777" w:rsidTr="003B4A76">
        <w:trPr>
          <w:cantSplit/>
        </w:trPr>
        <w:tc>
          <w:tcPr>
            <w:tcW w:w="8080" w:type="dxa"/>
            <w:shd w:val="clear" w:color="auto" w:fill="auto"/>
          </w:tcPr>
          <w:p w14:paraId="7E8788F1" w14:textId="77777777" w:rsidR="009E6886" w:rsidRPr="00D73D5A" w:rsidRDefault="009E6886" w:rsidP="009E6886">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8F2" w14:textId="77777777" w:rsidR="00255801" w:rsidRPr="00226A16" w:rsidRDefault="009E6886" w:rsidP="009E6886">
            <w:pPr>
              <w:pStyle w:val="TableText"/>
            </w:pPr>
            <w:r w:rsidRPr="00D73D5A">
              <w:t>Malvern Hills R</w:t>
            </w:r>
            <w:r>
              <w:t>ural Water Scheme</w:t>
            </w:r>
            <w:r w:rsidRPr="00D73D5A">
              <w:t xml:space="preserve"> failed the protozoal Standards for 1</w:t>
            </w:r>
            <w:r>
              <w:t>,</w:t>
            </w:r>
            <w:r w:rsidRPr="00D73D5A">
              <w:t>493 people because record-keeping was inadequate.</w:t>
            </w:r>
          </w:p>
        </w:tc>
      </w:tr>
    </w:tbl>
    <w:p w14:paraId="7E8788F4"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8F7" w14:textId="77777777" w:rsidTr="003B4A76">
        <w:trPr>
          <w:cantSplit/>
        </w:trPr>
        <w:tc>
          <w:tcPr>
            <w:tcW w:w="4253" w:type="dxa"/>
            <w:gridSpan w:val="2"/>
            <w:shd w:val="clear" w:color="auto" w:fill="D9D9D9" w:themeFill="background1" w:themeFillShade="D9"/>
          </w:tcPr>
          <w:p w14:paraId="7E8788F5" w14:textId="77777777" w:rsidR="00255801" w:rsidRPr="009E6886" w:rsidRDefault="009E6886" w:rsidP="003B4A76">
            <w:pPr>
              <w:pStyle w:val="TableText"/>
              <w:rPr>
                <w:b/>
              </w:rPr>
            </w:pPr>
            <w:r w:rsidRPr="009E6886">
              <w:rPr>
                <w:b/>
              </w:rPr>
              <w:t>Prebbleton</w:t>
            </w:r>
          </w:p>
        </w:tc>
        <w:tc>
          <w:tcPr>
            <w:tcW w:w="3827" w:type="dxa"/>
            <w:gridSpan w:val="3"/>
            <w:shd w:val="clear" w:color="auto" w:fill="D9D9D9" w:themeFill="background1" w:themeFillShade="D9"/>
          </w:tcPr>
          <w:p w14:paraId="7E8788F6" w14:textId="77777777" w:rsidR="00255801" w:rsidRPr="009E6886" w:rsidRDefault="00255801" w:rsidP="003B4A76">
            <w:pPr>
              <w:pStyle w:val="TableText"/>
              <w:jc w:val="right"/>
              <w:rPr>
                <w:b/>
              </w:rPr>
            </w:pPr>
            <w:r w:rsidRPr="009E6886">
              <w:rPr>
                <w:b/>
              </w:rPr>
              <w:t xml:space="preserve">Population: </w:t>
            </w:r>
            <w:r w:rsidR="009E6886" w:rsidRPr="009E6886">
              <w:rPr>
                <w:b/>
              </w:rPr>
              <w:t>4,500</w:t>
            </w:r>
          </w:p>
        </w:tc>
      </w:tr>
      <w:tr w:rsidR="00255801" w:rsidRPr="00D73D5A" w14:paraId="7E8788FC" w14:textId="77777777" w:rsidTr="003B4A76">
        <w:trPr>
          <w:cantSplit/>
        </w:trPr>
        <w:tc>
          <w:tcPr>
            <w:tcW w:w="2410" w:type="dxa"/>
            <w:shd w:val="clear" w:color="auto" w:fill="FFFFFF"/>
          </w:tcPr>
          <w:p w14:paraId="7E8788F8"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8F9"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8FA"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8FB"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8FE" w14:textId="77777777" w:rsidTr="003B4A76">
        <w:trPr>
          <w:cantSplit/>
        </w:trPr>
        <w:tc>
          <w:tcPr>
            <w:tcW w:w="8080" w:type="dxa"/>
            <w:shd w:val="clear" w:color="auto" w:fill="auto"/>
          </w:tcPr>
          <w:p w14:paraId="7E8788FD" w14:textId="77777777" w:rsidR="00255801" w:rsidRPr="00226A16" w:rsidRDefault="009E6886" w:rsidP="003B4A76">
            <w:pPr>
              <w:pStyle w:val="TableText"/>
            </w:pPr>
            <w:r w:rsidRPr="00D73D5A">
              <w:t>The water supply uses ground water, without disinfection.</w:t>
            </w:r>
          </w:p>
        </w:tc>
      </w:tr>
    </w:tbl>
    <w:p w14:paraId="7E8788FF"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902" w14:textId="77777777" w:rsidTr="003B4A76">
        <w:trPr>
          <w:cantSplit/>
        </w:trPr>
        <w:tc>
          <w:tcPr>
            <w:tcW w:w="4253" w:type="dxa"/>
            <w:gridSpan w:val="2"/>
            <w:shd w:val="clear" w:color="auto" w:fill="D9D9D9" w:themeFill="background1" w:themeFillShade="D9"/>
          </w:tcPr>
          <w:p w14:paraId="7E878900" w14:textId="77777777" w:rsidR="00255801" w:rsidRPr="009E6886" w:rsidRDefault="009E6886" w:rsidP="003B4A76">
            <w:pPr>
              <w:pStyle w:val="TableText"/>
              <w:rPr>
                <w:b/>
              </w:rPr>
            </w:pPr>
            <w:r w:rsidRPr="009E6886">
              <w:rPr>
                <w:b/>
              </w:rPr>
              <w:t>Rakaia Huts</w:t>
            </w:r>
          </w:p>
        </w:tc>
        <w:tc>
          <w:tcPr>
            <w:tcW w:w="3827" w:type="dxa"/>
            <w:gridSpan w:val="3"/>
            <w:shd w:val="clear" w:color="auto" w:fill="D9D9D9" w:themeFill="background1" w:themeFillShade="D9"/>
          </w:tcPr>
          <w:p w14:paraId="7E878901" w14:textId="77777777" w:rsidR="00255801" w:rsidRPr="009E6886" w:rsidRDefault="00255801" w:rsidP="003B4A76">
            <w:pPr>
              <w:pStyle w:val="TableText"/>
              <w:jc w:val="right"/>
              <w:rPr>
                <w:b/>
              </w:rPr>
            </w:pPr>
            <w:r w:rsidRPr="009E6886">
              <w:rPr>
                <w:b/>
              </w:rPr>
              <w:t xml:space="preserve">Population: </w:t>
            </w:r>
            <w:r w:rsidR="009E6886" w:rsidRPr="009E6886">
              <w:rPr>
                <w:b/>
              </w:rPr>
              <w:t>320</w:t>
            </w:r>
          </w:p>
        </w:tc>
      </w:tr>
      <w:tr w:rsidR="00255801" w:rsidRPr="00D73D5A" w14:paraId="7E878907" w14:textId="77777777" w:rsidTr="003B4A76">
        <w:trPr>
          <w:cantSplit/>
        </w:trPr>
        <w:tc>
          <w:tcPr>
            <w:tcW w:w="2410" w:type="dxa"/>
            <w:shd w:val="clear" w:color="auto" w:fill="FFFFFF"/>
          </w:tcPr>
          <w:p w14:paraId="7E878903"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04"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05"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06"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09" w14:textId="77777777" w:rsidTr="003B4A76">
        <w:trPr>
          <w:cantSplit/>
        </w:trPr>
        <w:tc>
          <w:tcPr>
            <w:tcW w:w="8080" w:type="dxa"/>
            <w:shd w:val="clear" w:color="auto" w:fill="auto"/>
          </w:tcPr>
          <w:p w14:paraId="7E878908" w14:textId="77777777" w:rsidR="00255801" w:rsidRPr="00226A16" w:rsidRDefault="009E6886" w:rsidP="003B4A76">
            <w:pPr>
              <w:pStyle w:val="TableText"/>
            </w:pPr>
            <w:r w:rsidRPr="00D73D5A">
              <w:t>The water supply uses ground water, without disinfection.</w:t>
            </w:r>
          </w:p>
        </w:tc>
      </w:tr>
    </w:tbl>
    <w:p w14:paraId="7E87890A"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E6886" w14:paraId="7E87890D" w14:textId="77777777" w:rsidTr="003B4A76">
        <w:trPr>
          <w:cantSplit/>
        </w:trPr>
        <w:tc>
          <w:tcPr>
            <w:tcW w:w="4253" w:type="dxa"/>
            <w:gridSpan w:val="2"/>
            <w:shd w:val="clear" w:color="auto" w:fill="D9D9D9" w:themeFill="background1" w:themeFillShade="D9"/>
          </w:tcPr>
          <w:p w14:paraId="7E87890B" w14:textId="77777777" w:rsidR="00255801" w:rsidRPr="009E6886" w:rsidRDefault="009E6886" w:rsidP="003B4A76">
            <w:pPr>
              <w:pStyle w:val="TableText"/>
              <w:rPr>
                <w:b/>
              </w:rPr>
            </w:pPr>
            <w:r w:rsidRPr="009E6886">
              <w:rPr>
                <w:b/>
              </w:rPr>
              <w:t>Rolleston</w:t>
            </w:r>
          </w:p>
        </w:tc>
        <w:tc>
          <w:tcPr>
            <w:tcW w:w="3827" w:type="dxa"/>
            <w:gridSpan w:val="3"/>
            <w:shd w:val="clear" w:color="auto" w:fill="D9D9D9" w:themeFill="background1" w:themeFillShade="D9"/>
          </w:tcPr>
          <w:p w14:paraId="7E87890C" w14:textId="77777777" w:rsidR="00255801" w:rsidRPr="009E6886" w:rsidRDefault="00255801" w:rsidP="003B4A76">
            <w:pPr>
              <w:pStyle w:val="TableText"/>
              <w:jc w:val="right"/>
              <w:rPr>
                <w:b/>
              </w:rPr>
            </w:pPr>
            <w:r w:rsidRPr="009E6886">
              <w:rPr>
                <w:b/>
              </w:rPr>
              <w:t xml:space="preserve">Population: </w:t>
            </w:r>
            <w:r w:rsidR="009E6886" w:rsidRPr="009E6886">
              <w:rPr>
                <w:b/>
              </w:rPr>
              <w:t>18,550</w:t>
            </w:r>
          </w:p>
        </w:tc>
      </w:tr>
      <w:tr w:rsidR="00255801" w:rsidRPr="00D73D5A" w14:paraId="7E878912" w14:textId="77777777" w:rsidTr="003B4A76">
        <w:trPr>
          <w:cantSplit/>
        </w:trPr>
        <w:tc>
          <w:tcPr>
            <w:tcW w:w="2410" w:type="dxa"/>
            <w:shd w:val="clear" w:color="auto" w:fill="FFFFFF"/>
          </w:tcPr>
          <w:p w14:paraId="7E87890E" w14:textId="77777777" w:rsidR="00255801" w:rsidRPr="00D73D5A" w:rsidRDefault="00255801" w:rsidP="003B4A76">
            <w:pPr>
              <w:pStyle w:val="TableText"/>
            </w:pPr>
            <w:r w:rsidRPr="00D73D5A">
              <w:t xml:space="preserve">Health Act: </w:t>
            </w:r>
            <w:r w:rsidR="009E6886" w:rsidRPr="009E6886">
              <w:rPr>
                <w:color w:val="C00000"/>
              </w:rPr>
              <w:t>Not c</w:t>
            </w:r>
            <w:r w:rsidRPr="009E6886">
              <w:rPr>
                <w:color w:val="C00000"/>
              </w:rPr>
              <w:t>omplied</w:t>
            </w:r>
          </w:p>
        </w:tc>
        <w:tc>
          <w:tcPr>
            <w:tcW w:w="2552" w:type="dxa"/>
            <w:gridSpan w:val="2"/>
            <w:shd w:val="clear" w:color="auto" w:fill="FFFFFF"/>
          </w:tcPr>
          <w:p w14:paraId="7E87890F"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10"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11"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15" w14:textId="77777777" w:rsidTr="003B4A76">
        <w:trPr>
          <w:cantSplit/>
        </w:trPr>
        <w:tc>
          <w:tcPr>
            <w:tcW w:w="8080" w:type="dxa"/>
            <w:shd w:val="clear" w:color="auto" w:fill="auto"/>
          </w:tcPr>
          <w:p w14:paraId="7E878913" w14:textId="77777777" w:rsidR="009E6886" w:rsidRPr="00D73D5A" w:rsidRDefault="009E6886" w:rsidP="009E6886">
            <w:pPr>
              <w:pStyle w:val="TableText"/>
            </w:pPr>
            <w:r w:rsidRPr="00D73D5A">
              <w:t>The water supply uses ground water and is treated with UV.</w:t>
            </w:r>
          </w:p>
          <w:p w14:paraId="7E878914" w14:textId="77777777" w:rsidR="00255801" w:rsidRPr="00226A16" w:rsidRDefault="009E6886" w:rsidP="003E7342">
            <w:pPr>
              <w:pStyle w:val="TableText"/>
            </w:pPr>
            <w:r w:rsidRPr="00D73D5A">
              <w:t>Rolleston failed to keep adequate records. It therefore failed to comply with the Health Act (section</w:t>
            </w:r>
            <w:r w:rsidR="003E7342">
              <w:t> </w:t>
            </w:r>
            <w:r w:rsidRPr="00D73D5A">
              <w:t>69ZD).</w:t>
            </w:r>
          </w:p>
        </w:tc>
      </w:tr>
    </w:tbl>
    <w:p w14:paraId="7E878916"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3E7342" w14:paraId="7E878919" w14:textId="77777777" w:rsidTr="003B4A76">
        <w:trPr>
          <w:cantSplit/>
        </w:trPr>
        <w:tc>
          <w:tcPr>
            <w:tcW w:w="4253" w:type="dxa"/>
            <w:gridSpan w:val="2"/>
            <w:shd w:val="clear" w:color="auto" w:fill="D9D9D9" w:themeFill="background1" w:themeFillShade="D9"/>
          </w:tcPr>
          <w:p w14:paraId="7E878917" w14:textId="77777777" w:rsidR="00255801" w:rsidRPr="003E7342" w:rsidRDefault="003E7342" w:rsidP="003E7342">
            <w:pPr>
              <w:pStyle w:val="TableText"/>
              <w:keepNext/>
              <w:rPr>
                <w:b/>
              </w:rPr>
            </w:pPr>
            <w:r w:rsidRPr="003E7342">
              <w:rPr>
                <w:b/>
              </w:rPr>
              <w:lastRenderedPageBreak/>
              <w:t>Selwyn RWS</w:t>
            </w:r>
          </w:p>
        </w:tc>
        <w:tc>
          <w:tcPr>
            <w:tcW w:w="3827" w:type="dxa"/>
            <w:gridSpan w:val="3"/>
            <w:shd w:val="clear" w:color="auto" w:fill="D9D9D9" w:themeFill="background1" w:themeFillShade="D9"/>
          </w:tcPr>
          <w:p w14:paraId="7E878918" w14:textId="77777777" w:rsidR="00255801" w:rsidRPr="003E7342" w:rsidRDefault="00255801" w:rsidP="003E7342">
            <w:pPr>
              <w:pStyle w:val="TableText"/>
              <w:keepNext/>
              <w:jc w:val="right"/>
              <w:rPr>
                <w:b/>
              </w:rPr>
            </w:pPr>
            <w:r w:rsidRPr="003E7342">
              <w:rPr>
                <w:b/>
              </w:rPr>
              <w:t xml:space="preserve">Population: </w:t>
            </w:r>
            <w:r w:rsidR="003E7342" w:rsidRPr="003E7342">
              <w:rPr>
                <w:b/>
              </w:rPr>
              <w:t>1,160</w:t>
            </w:r>
          </w:p>
        </w:tc>
      </w:tr>
      <w:tr w:rsidR="003E7342" w:rsidRPr="00D73D5A" w14:paraId="7E87891E" w14:textId="77777777" w:rsidTr="00E4303A">
        <w:trPr>
          <w:cantSplit/>
        </w:trPr>
        <w:tc>
          <w:tcPr>
            <w:tcW w:w="2410" w:type="dxa"/>
            <w:shd w:val="clear" w:color="auto" w:fill="FFFFFF"/>
          </w:tcPr>
          <w:p w14:paraId="7E87891A" w14:textId="77777777" w:rsidR="003E7342" w:rsidRPr="00D73D5A" w:rsidRDefault="003E7342" w:rsidP="003E7342">
            <w:pPr>
              <w:pStyle w:val="TableText"/>
              <w:keepNext/>
            </w:pPr>
            <w:r w:rsidRPr="00D73D5A">
              <w:t xml:space="preserve">Health Act: </w:t>
            </w:r>
            <w:r w:rsidRPr="00486288">
              <w:rPr>
                <w:color w:val="5B9BD5"/>
              </w:rPr>
              <w:t>Complied</w:t>
            </w:r>
          </w:p>
        </w:tc>
        <w:tc>
          <w:tcPr>
            <w:tcW w:w="2552" w:type="dxa"/>
            <w:gridSpan w:val="2"/>
            <w:shd w:val="clear" w:color="auto" w:fill="FFFFFF"/>
          </w:tcPr>
          <w:p w14:paraId="7E87891B" w14:textId="77777777" w:rsidR="003E7342" w:rsidRPr="00D73D5A" w:rsidRDefault="003E7342" w:rsidP="003E7342">
            <w:pPr>
              <w:pStyle w:val="TableText"/>
              <w:keepNext/>
            </w:pPr>
            <w:r w:rsidRPr="00D73D5A">
              <w:t xml:space="preserve">Standards: Bacterial </w:t>
            </w:r>
            <w:r w:rsidRPr="00486288">
              <w:rPr>
                <w:color w:val="5B9BD5"/>
              </w:rPr>
              <w:t>Met</w:t>
            </w:r>
          </w:p>
        </w:tc>
        <w:tc>
          <w:tcPr>
            <w:tcW w:w="1701" w:type="dxa"/>
            <w:shd w:val="clear" w:color="auto" w:fill="FFFFFF"/>
          </w:tcPr>
          <w:p w14:paraId="7E87891C" w14:textId="77777777" w:rsidR="003E7342" w:rsidRPr="00D73D5A" w:rsidRDefault="003E7342" w:rsidP="003E7342">
            <w:pPr>
              <w:pStyle w:val="TableText"/>
              <w:keepNext/>
            </w:pPr>
            <w:r w:rsidRPr="00D73D5A">
              <w:t xml:space="preserve">Protozoal </w:t>
            </w:r>
            <w:r w:rsidRPr="00E70421">
              <w:rPr>
                <w:color w:val="C00000"/>
              </w:rPr>
              <w:t>Not met</w:t>
            </w:r>
          </w:p>
        </w:tc>
        <w:tc>
          <w:tcPr>
            <w:tcW w:w="1417" w:type="dxa"/>
            <w:shd w:val="clear" w:color="auto" w:fill="FFFFFF"/>
          </w:tcPr>
          <w:p w14:paraId="7E87891D" w14:textId="77777777" w:rsidR="003E7342" w:rsidRPr="00D73D5A" w:rsidRDefault="003E7342" w:rsidP="003E7342">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21" w14:textId="77777777" w:rsidTr="003B4A76">
        <w:trPr>
          <w:cantSplit/>
        </w:trPr>
        <w:tc>
          <w:tcPr>
            <w:tcW w:w="8080" w:type="dxa"/>
            <w:shd w:val="clear" w:color="auto" w:fill="auto"/>
          </w:tcPr>
          <w:p w14:paraId="7E87891F" w14:textId="77777777" w:rsidR="003E7342" w:rsidRPr="00D73D5A" w:rsidRDefault="003E7342" w:rsidP="003E7342">
            <w:pPr>
              <w:pStyle w:val="TableText"/>
              <w:keepN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920" w14:textId="77777777" w:rsidR="00255801" w:rsidRPr="00226A16" w:rsidRDefault="003E7342" w:rsidP="003E7342">
            <w:pPr>
              <w:pStyle w:val="TableText"/>
              <w:keepNext/>
            </w:pPr>
            <w:r w:rsidRPr="00D73D5A">
              <w:t>Selwyn RWS failed the protozoal Standards because the infrastructure available was inadequate and turbidity levels at times were too high.</w:t>
            </w:r>
          </w:p>
        </w:tc>
      </w:tr>
    </w:tbl>
    <w:p w14:paraId="7E878922"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FA0F97" w14:paraId="7E878925" w14:textId="77777777" w:rsidTr="003B4A76">
        <w:trPr>
          <w:cantSplit/>
        </w:trPr>
        <w:tc>
          <w:tcPr>
            <w:tcW w:w="4253" w:type="dxa"/>
            <w:gridSpan w:val="2"/>
            <w:shd w:val="clear" w:color="auto" w:fill="D9D9D9" w:themeFill="background1" w:themeFillShade="D9"/>
          </w:tcPr>
          <w:p w14:paraId="7E878923" w14:textId="77777777" w:rsidR="00255801" w:rsidRPr="00FA0F97" w:rsidRDefault="00FA0F97" w:rsidP="003B4A76">
            <w:pPr>
              <w:pStyle w:val="TableText"/>
              <w:rPr>
                <w:b/>
              </w:rPr>
            </w:pPr>
            <w:r w:rsidRPr="00FA0F97">
              <w:rPr>
                <w:b/>
              </w:rPr>
              <w:t>Sheffield/Waddington</w:t>
            </w:r>
          </w:p>
        </w:tc>
        <w:tc>
          <w:tcPr>
            <w:tcW w:w="3827" w:type="dxa"/>
            <w:gridSpan w:val="3"/>
            <w:shd w:val="clear" w:color="auto" w:fill="D9D9D9" w:themeFill="background1" w:themeFillShade="D9"/>
          </w:tcPr>
          <w:p w14:paraId="7E878924" w14:textId="77777777" w:rsidR="00255801" w:rsidRPr="00FA0F97" w:rsidRDefault="00255801" w:rsidP="003B4A76">
            <w:pPr>
              <w:pStyle w:val="TableText"/>
              <w:jc w:val="right"/>
              <w:rPr>
                <w:b/>
              </w:rPr>
            </w:pPr>
            <w:r w:rsidRPr="00FA0F97">
              <w:rPr>
                <w:b/>
              </w:rPr>
              <w:t xml:space="preserve">Population: </w:t>
            </w:r>
            <w:r w:rsidR="00FA0F97" w:rsidRPr="00FA0F97">
              <w:rPr>
                <w:b/>
              </w:rPr>
              <w:t>585</w:t>
            </w:r>
          </w:p>
        </w:tc>
      </w:tr>
      <w:tr w:rsidR="00FA0F97" w:rsidRPr="00D73D5A" w14:paraId="7E87892A" w14:textId="77777777" w:rsidTr="00E4303A">
        <w:trPr>
          <w:cantSplit/>
        </w:trPr>
        <w:tc>
          <w:tcPr>
            <w:tcW w:w="2410" w:type="dxa"/>
            <w:shd w:val="clear" w:color="auto" w:fill="FFFFFF"/>
          </w:tcPr>
          <w:p w14:paraId="7E878926" w14:textId="77777777" w:rsidR="00FA0F97" w:rsidRPr="00D73D5A" w:rsidRDefault="00FA0F97" w:rsidP="00FA0F97">
            <w:pPr>
              <w:pStyle w:val="TableText"/>
            </w:pPr>
            <w:r w:rsidRPr="00D73D5A">
              <w:t xml:space="preserve">Health Act: </w:t>
            </w:r>
            <w:r w:rsidRPr="00486288">
              <w:rPr>
                <w:color w:val="5B9BD5"/>
              </w:rPr>
              <w:t>Complied</w:t>
            </w:r>
          </w:p>
        </w:tc>
        <w:tc>
          <w:tcPr>
            <w:tcW w:w="2552" w:type="dxa"/>
            <w:gridSpan w:val="2"/>
            <w:shd w:val="clear" w:color="auto" w:fill="FFFFFF"/>
          </w:tcPr>
          <w:p w14:paraId="7E878927" w14:textId="77777777" w:rsidR="00FA0F97" w:rsidRPr="00D73D5A" w:rsidRDefault="00FA0F97" w:rsidP="00FA0F97">
            <w:pPr>
              <w:pStyle w:val="TableText"/>
            </w:pPr>
            <w:r w:rsidRPr="00D73D5A">
              <w:t xml:space="preserve">Standards: Bacterial </w:t>
            </w:r>
            <w:r w:rsidRPr="00486288">
              <w:rPr>
                <w:color w:val="5B9BD5"/>
              </w:rPr>
              <w:t>Met</w:t>
            </w:r>
          </w:p>
        </w:tc>
        <w:tc>
          <w:tcPr>
            <w:tcW w:w="1701" w:type="dxa"/>
            <w:shd w:val="clear" w:color="auto" w:fill="FFFFFF"/>
          </w:tcPr>
          <w:p w14:paraId="7E878928" w14:textId="77777777" w:rsidR="00FA0F97" w:rsidRPr="00D73D5A" w:rsidRDefault="00FA0F97" w:rsidP="00FA0F97">
            <w:pPr>
              <w:pStyle w:val="TableText"/>
            </w:pPr>
            <w:r w:rsidRPr="00D73D5A">
              <w:t xml:space="preserve">Protozoal </w:t>
            </w:r>
            <w:r w:rsidRPr="00E70421">
              <w:rPr>
                <w:color w:val="C00000"/>
              </w:rPr>
              <w:t>Not met</w:t>
            </w:r>
          </w:p>
        </w:tc>
        <w:tc>
          <w:tcPr>
            <w:tcW w:w="1417" w:type="dxa"/>
            <w:shd w:val="clear" w:color="auto" w:fill="FFFFFF"/>
          </w:tcPr>
          <w:p w14:paraId="7E878929" w14:textId="77777777" w:rsidR="00FA0F97" w:rsidRPr="00D73D5A" w:rsidRDefault="00FA0F97" w:rsidP="00FA0F97">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2D" w14:textId="77777777" w:rsidTr="003B4A76">
        <w:trPr>
          <w:cantSplit/>
        </w:trPr>
        <w:tc>
          <w:tcPr>
            <w:tcW w:w="8080" w:type="dxa"/>
            <w:shd w:val="clear" w:color="auto" w:fill="auto"/>
          </w:tcPr>
          <w:p w14:paraId="7E87892B" w14:textId="77777777" w:rsidR="00FA0F97" w:rsidRPr="00D73D5A" w:rsidRDefault="00FA0F97" w:rsidP="00FA0F97">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 A temporary boil-water notice was in place during the reporting period.</w:t>
            </w:r>
          </w:p>
          <w:p w14:paraId="7E87892C" w14:textId="77777777" w:rsidR="00255801" w:rsidRPr="00226A16" w:rsidRDefault="00FA0F97" w:rsidP="00FA0F97">
            <w:pPr>
              <w:pStyle w:val="TableText"/>
            </w:pPr>
            <w:r w:rsidRPr="00D73D5A">
              <w:t>Sheffield/Waddington failed the protozoal Standards because record-keeping was inadequate.</w:t>
            </w:r>
          </w:p>
        </w:tc>
      </w:tr>
    </w:tbl>
    <w:p w14:paraId="7E87892E"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931" w14:textId="77777777" w:rsidTr="003B4A76">
        <w:trPr>
          <w:cantSplit/>
        </w:trPr>
        <w:tc>
          <w:tcPr>
            <w:tcW w:w="4253" w:type="dxa"/>
            <w:gridSpan w:val="2"/>
            <w:shd w:val="clear" w:color="auto" w:fill="D9D9D9" w:themeFill="background1" w:themeFillShade="D9"/>
          </w:tcPr>
          <w:p w14:paraId="7E87892F" w14:textId="77777777" w:rsidR="00255801" w:rsidRPr="00FA0F97" w:rsidRDefault="00FA0F97" w:rsidP="003B4A76">
            <w:pPr>
              <w:pStyle w:val="TableText"/>
              <w:rPr>
                <w:b/>
              </w:rPr>
            </w:pPr>
            <w:r w:rsidRPr="00FA0F97">
              <w:rPr>
                <w:b/>
              </w:rPr>
              <w:t>Southbridge</w:t>
            </w:r>
          </w:p>
        </w:tc>
        <w:tc>
          <w:tcPr>
            <w:tcW w:w="3827" w:type="dxa"/>
            <w:gridSpan w:val="3"/>
            <w:shd w:val="clear" w:color="auto" w:fill="D9D9D9" w:themeFill="background1" w:themeFillShade="D9"/>
          </w:tcPr>
          <w:p w14:paraId="7E878930" w14:textId="77777777" w:rsidR="00255801" w:rsidRPr="00486288" w:rsidRDefault="00255801" w:rsidP="003B4A76">
            <w:pPr>
              <w:pStyle w:val="TableText"/>
              <w:jc w:val="right"/>
              <w:rPr>
                <w:b/>
              </w:rPr>
            </w:pPr>
            <w:r w:rsidRPr="00486288">
              <w:rPr>
                <w:b/>
              </w:rPr>
              <w:t xml:space="preserve">Population: </w:t>
            </w:r>
            <w:r w:rsidR="00FA0F97">
              <w:rPr>
                <w:b/>
              </w:rPr>
              <w:t>990</w:t>
            </w:r>
          </w:p>
        </w:tc>
      </w:tr>
      <w:tr w:rsidR="00FA0F97" w:rsidRPr="00D73D5A" w14:paraId="7E878936" w14:textId="77777777" w:rsidTr="00E4303A">
        <w:trPr>
          <w:cantSplit/>
        </w:trPr>
        <w:tc>
          <w:tcPr>
            <w:tcW w:w="2410" w:type="dxa"/>
            <w:shd w:val="clear" w:color="auto" w:fill="FFFFFF"/>
          </w:tcPr>
          <w:p w14:paraId="7E878932" w14:textId="77777777" w:rsidR="00FA0F97" w:rsidRPr="00D73D5A" w:rsidRDefault="00FA0F97"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933" w14:textId="77777777" w:rsidR="00FA0F97" w:rsidRPr="00D73D5A" w:rsidRDefault="00FA0F97" w:rsidP="00E4303A">
            <w:pPr>
              <w:pStyle w:val="TableText"/>
            </w:pPr>
            <w:r w:rsidRPr="00D73D5A">
              <w:t xml:space="preserve">Standards: Bacterial </w:t>
            </w:r>
            <w:r w:rsidRPr="00486288">
              <w:rPr>
                <w:color w:val="5B9BD5"/>
              </w:rPr>
              <w:t>Met</w:t>
            </w:r>
          </w:p>
        </w:tc>
        <w:tc>
          <w:tcPr>
            <w:tcW w:w="1701" w:type="dxa"/>
            <w:shd w:val="clear" w:color="auto" w:fill="FFFFFF"/>
          </w:tcPr>
          <w:p w14:paraId="7E878934" w14:textId="77777777" w:rsidR="00FA0F97" w:rsidRPr="00D73D5A" w:rsidRDefault="00FA0F97" w:rsidP="00E4303A">
            <w:pPr>
              <w:pStyle w:val="TableText"/>
            </w:pPr>
            <w:r w:rsidRPr="00D73D5A">
              <w:t xml:space="preserve">Protozoal </w:t>
            </w:r>
            <w:r w:rsidRPr="00E70421">
              <w:rPr>
                <w:color w:val="C00000"/>
              </w:rPr>
              <w:t>Not met</w:t>
            </w:r>
          </w:p>
        </w:tc>
        <w:tc>
          <w:tcPr>
            <w:tcW w:w="1417" w:type="dxa"/>
            <w:shd w:val="clear" w:color="auto" w:fill="FFFFFF"/>
          </w:tcPr>
          <w:p w14:paraId="7E878935" w14:textId="77777777" w:rsidR="00FA0F97" w:rsidRPr="00D73D5A" w:rsidRDefault="00FA0F97"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39" w14:textId="77777777" w:rsidTr="003B4A76">
        <w:trPr>
          <w:cantSplit/>
        </w:trPr>
        <w:tc>
          <w:tcPr>
            <w:tcW w:w="8080" w:type="dxa"/>
            <w:shd w:val="clear" w:color="auto" w:fill="auto"/>
          </w:tcPr>
          <w:p w14:paraId="7E878937" w14:textId="77777777" w:rsidR="00FA0F97" w:rsidRPr="00D73D5A" w:rsidRDefault="00FA0F97" w:rsidP="00FA0F97">
            <w:pPr>
              <w:pStyle w:val="TableText"/>
            </w:pPr>
            <w:r w:rsidRPr="00D73D5A">
              <w:t>The water supply uses ground water, without disinfection.</w:t>
            </w:r>
            <w:r w:rsidRPr="00D9465A">
              <w:t xml:space="preserve"> A temporary boil-water notice was in place during the reporting period.</w:t>
            </w:r>
          </w:p>
          <w:p w14:paraId="7E878938" w14:textId="77777777" w:rsidR="00255801" w:rsidRPr="00226A16" w:rsidRDefault="00FA0F97" w:rsidP="00FA0F97">
            <w:pPr>
              <w:pStyle w:val="TableText"/>
            </w:pPr>
            <w:r w:rsidRPr="00D73D5A">
              <w:t>Southbridge failed the protozoal Standards because compliance was not attempted.</w:t>
            </w:r>
          </w:p>
        </w:tc>
      </w:tr>
    </w:tbl>
    <w:p w14:paraId="7E87893A"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FA0F97" w14:paraId="7E87893D" w14:textId="77777777" w:rsidTr="003B4A76">
        <w:trPr>
          <w:cantSplit/>
        </w:trPr>
        <w:tc>
          <w:tcPr>
            <w:tcW w:w="4253" w:type="dxa"/>
            <w:gridSpan w:val="2"/>
            <w:shd w:val="clear" w:color="auto" w:fill="D9D9D9" w:themeFill="background1" w:themeFillShade="D9"/>
          </w:tcPr>
          <w:p w14:paraId="7E87893B" w14:textId="77777777" w:rsidR="00255801" w:rsidRPr="00FA0F97" w:rsidRDefault="00FA0F97" w:rsidP="003B4A76">
            <w:pPr>
              <w:pStyle w:val="TableText"/>
              <w:rPr>
                <w:b/>
              </w:rPr>
            </w:pPr>
            <w:r w:rsidRPr="00FA0F97">
              <w:rPr>
                <w:b/>
              </w:rPr>
              <w:t>Springfield</w:t>
            </w:r>
          </w:p>
        </w:tc>
        <w:tc>
          <w:tcPr>
            <w:tcW w:w="3827" w:type="dxa"/>
            <w:gridSpan w:val="3"/>
            <w:shd w:val="clear" w:color="auto" w:fill="D9D9D9" w:themeFill="background1" w:themeFillShade="D9"/>
          </w:tcPr>
          <w:p w14:paraId="7E87893C" w14:textId="77777777" w:rsidR="00255801" w:rsidRPr="00FA0F97" w:rsidRDefault="00255801" w:rsidP="003B4A76">
            <w:pPr>
              <w:pStyle w:val="TableText"/>
              <w:jc w:val="right"/>
              <w:rPr>
                <w:b/>
              </w:rPr>
            </w:pPr>
            <w:r w:rsidRPr="00FA0F97">
              <w:rPr>
                <w:b/>
              </w:rPr>
              <w:t xml:space="preserve">Population: </w:t>
            </w:r>
            <w:r w:rsidR="00FA0F97" w:rsidRPr="00FA0F97">
              <w:rPr>
                <w:b/>
              </w:rPr>
              <w:t>580</w:t>
            </w:r>
          </w:p>
        </w:tc>
      </w:tr>
      <w:tr w:rsidR="00FA0F97" w:rsidRPr="00D73D5A" w14:paraId="7E878942" w14:textId="77777777" w:rsidTr="00E4303A">
        <w:trPr>
          <w:cantSplit/>
        </w:trPr>
        <w:tc>
          <w:tcPr>
            <w:tcW w:w="2410" w:type="dxa"/>
            <w:shd w:val="clear" w:color="auto" w:fill="FFFFFF"/>
          </w:tcPr>
          <w:p w14:paraId="7E87893E" w14:textId="77777777" w:rsidR="00FA0F97" w:rsidRPr="00D73D5A" w:rsidRDefault="00FA0F97"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93F" w14:textId="77777777" w:rsidR="00FA0F97" w:rsidRPr="00D73D5A" w:rsidRDefault="00FA0F97" w:rsidP="00E4303A">
            <w:pPr>
              <w:pStyle w:val="TableText"/>
            </w:pPr>
            <w:r w:rsidRPr="00D73D5A">
              <w:t xml:space="preserve">Standards: Bacterial </w:t>
            </w:r>
            <w:r w:rsidRPr="00486288">
              <w:rPr>
                <w:color w:val="5B9BD5"/>
              </w:rPr>
              <w:t>Met</w:t>
            </w:r>
          </w:p>
        </w:tc>
        <w:tc>
          <w:tcPr>
            <w:tcW w:w="1701" w:type="dxa"/>
            <w:shd w:val="clear" w:color="auto" w:fill="FFFFFF"/>
          </w:tcPr>
          <w:p w14:paraId="7E878940" w14:textId="77777777" w:rsidR="00FA0F97" w:rsidRPr="00D73D5A" w:rsidRDefault="00FA0F97" w:rsidP="00E4303A">
            <w:pPr>
              <w:pStyle w:val="TableText"/>
            </w:pPr>
            <w:r w:rsidRPr="00D73D5A">
              <w:t xml:space="preserve">Protozoal </w:t>
            </w:r>
            <w:r w:rsidRPr="00E70421">
              <w:rPr>
                <w:color w:val="C00000"/>
              </w:rPr>
              <w:t>Not met</w:t>
            </w:r>
          </w:p>
        </w:tc>
        <w:tc>
          <w:tcPr>
            <w:tcW w:w="1417" w:type="dxa"/>
            <w:shd w:val="clear" w:color="auto" w:fill="FFFFFF"/>
          </w:tcPr>
          <w:p w14:paraId="7E878941" w14:textId="77777777" w:rsidR="00FA0F97" w:rsidRPr="00D73D5A" w:rsidRDefault="00FA0F97"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45" w14:textId="77777777" w:rsidTr="003B4A76">
        <w:trPr>
          <w:cantSplit/>
        </w:trPr>
        <w:tc>
          <w:tcPr>
            <w:tcW w:w="8080" w:type="dxa"/>
            <w:shd w:val="clear" w:color="auto" w:fill="auto"/>
          </w:tcPr>
          <w:p w14:paraId="7E878943" w14:textId="77777777" w:rsidR="00FA0F97" w:rsidRPr="00D73D5A" w:rsidRDefault="00FA0F97" w:rsidP="00FA0F97">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944" w14:textId="77777777" w:rsidR="00255801" w:rsidRPr="00226A16" w:rsidRDefault="00FA0F97" w:rsidP="00FA0F97">
            <w:pPr>
              <w:pStyle w:val="TableText"/>
            </w:pPr>
            <w:r w:rsidRPr="00D73D5A">
              <w:t>Springfield failed the protozoal Standards because record-keeping was inadequate and turbidity levels at times were too high.</w:t>
            </w:r>
          </w:p>
        </w:tc>
      </w:tr>
    </w:tbl>
    <w:p w14:paraId="7E878946"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F5F96" w14:paraId="7E878949" w14:textId="77777777" w:rsidTr="003B4A76">
        <w:trPr>
          <w:cantSplit/>
        </w:trPr>
        <w:tc>
          <w:tcPr>
            <w:tcW w:w="4253" w:type="dxa"/>
            <w:gridSpan w:val="2"/>
            <w:shd w:val="clear" w:color="auto" w:fill="D9D9D9" w:themeFill="background1" w:themeFillShade="D9"/>
          </w:tcPr>
          <w:p w14:paraId="7E878947" w14:textId="77777777" w:rsidR="00255801" w:rsidRPr="009F5F96" w:rsidRDefault="009F5F96" w:rsidP="003B4A76">
            <w:pPr>
              <w:pStyle w:val="TableText"/>
              <w:rPr>
                <w:b/>
              </w:rPr>
            </w:pPr>
            <w:r w:rsidRPr="009F5F96">
              <w:rPr>
                <w:b/>
              </w:rPr>
              <w:t>Springston</w:t>
            </w:r>
          </w:p>
        </w:tc>
        <w:tc>
          <w:tcPr>
            <w:tcW w:w="3827" w:type="dxa"/>
            <w:gridSpan w:val="3"/>
            <w:shd w:val="clear" w:color="auto" w:fill="D9D9D9" w:themeFill="background1" w:themeFillShade="D9"/>
          </w:tcPr>
          <w:p w14:paraId="7E878948" w14:textId="77777777" w:rsidR="00255801" w:rsidRPr="009F5F96" w:rsidRDefault="00255801" w:rsidP="003B4A76">
            <w:pPr>
              <w:pStyle w:val="TableText"/>
              <w:jc w:val="right"/>
              <w:rPr>
                <w:b/>
              </w:rPr>
            </w:pPr>
            <w:r w:rsidRPr="009F5F96">
              <w:rPr>
                <w:b/>
              </w:rPr>
              <w:t xml:space="preserve">Population: </w:t>
            </w:r>
            <w:r w:rsidR="009F5F96" w:rsidRPr="009F5F96">
              <w:rPr>
                <w:b/>
              </w:rPr>
              <w:t>530</w:t>
            </w:r>
          </w:p>
        </w:tc>
      </w:tr>
      <w:tr w:rsidR="00255801" w:rsidRPr="00D73D5A" w14:paraId="7E87894E" w14:textId="77777777" w:rsidTr="003B4A76">
        <w:trPr>
          <w:cantSplit/>
        </w:trPr>
        <w:tc>
          <w:tcPr>
            <w:tcW w:w="2410" w:type="dxa"/>
            <w:shd w:val="clear" w:color="auto" w:fill="FFFFFF"/>
          </w:tcPr>
          <w:p w14:paraId="7E87894A"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4B"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4C"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4D"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50" w14:textId="77777777" w:rsidTr="003B4A76">
        <w:trPr>
          <w:cantSplit/>
        </w:trPr>
        <w:tc>
          <w:tcPr>
            <w:tcW w:w="8080" w:type="dxa"/>
            <w:shd w:val="clear" w:color="auto" w:fill="auto"/>
          </w:tcPr>
          <w:p w14:paraId="7E87894F" w14:textId="77777777" w:rsidR="00255801" w:rsidRPr="00226A16" w:rsidRDefault="009F5F96" w:rsidP="003B4A76">
            <w:pPr>
              <w:pStyle w:val="TableText"/>
            </w:pPr>
            <w:r w:rsidRPr="00D73D5A">
              <w:t>The water supply uses ground water, without disinfection.</w:t>
            </w:r>
          </w:p>
        </w:tc>
      </w:tr>
    </w:tbl>
    <w:p w14:paraId="7E878951"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F5F96" w14:paraId="7E878954" w14:textId="77777777" w:rsidTr="003B4A76">
        <w:trPr>
          <w:cantSplit/>
        </w:trPr>
        <w:tc>
          <w:tcPr>
            <w:tcW w:w="4253" w:type="dxa"/>
            <w:gridSpan w:val="2"/>
            <w:shd w:val="clear" w:color="auto" w:fill="D9D9D9" w:themeFill="background1" w:themeFillShade="D9"/>
          </w:tcPr>
          <w:p w14:paraId="7E878952" w14:textId="77777777" w:rsidR="00255801" w:rsidRPr="009F5F96" w:rsidRDefault="009F5F96" w:rsidP="003B4A76">
            <w:pPr>
              <w:pStyle w:val="TableText"/>
              <w:rPr>
                <w:b/>
              </w:rPr>
            </w:pPr>
            <w:r w:rsidRPr="009F5F96">
              <w:rPr>
                <w:b/>
              </w:rPr>
              <w:t>Tai Tapu</w:t>
            </w:r>
          </w:p>
        </w:tc>
        <w:tc>
          <w:tcPr>
            <w:tcW w:w="3827" w:type="dxa"/>
            <w:gridSpan w:val="3"/>
            <w:shd w:val="clear" w:color="auto" w:fill="D9D9D9" w:themeFill="background1" w:themeFillShade="D9"/>
          </w:tcPr>
          <w:p w14:paraId="7E878953" w14:textId="77777777" w:rsidR="00255801" w:rsidRPr="009F5F96" w:rsidRDefault="00255801" w:rsidP="003B4A76">
            <w:pPr>
              <w:pStyle w:val="TableText"/>
              <w:jc w:val="right"/>
              <w:rPr>
                <w:b/>
              </w:rPr>
            </w:pPr>
            <w:r w:rsidRPr="009F5F96">
              <w:rPr>
                <w:b/>
              </w:rPr>
              <w:t xml:space="preserve">Population: </w:t>
            </w:r>
            <w:r w:rsidR="009F5F96" w:rsidRPr="009F5F96">
              <w:rPr>
                <w:b/>
              </w:rPr>
              <w:t>760</w:t>
            </w:r>
          </w:p>
        </w:tc>
      </w:tr>
      <w:tr w:rsidR="00255801" w:rsidRPr="00D73D5A" w14:paraId="7E878959" w14:textId="77777777" w:rsidTr="003B4A76">
        <w:trPr>
          <w:cantSplit/>
        </w:trPr>
        <w:tc>
          <w:tcPr>
            <w:tcW w:w="2410" w:type="dxa"/>
            <w:shd w:val="clear" w:color="auto" w:fill="FFFFFF"/>
          </w:tcPr>
          <w:p w14:paraId="7E878955"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56"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57"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58"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5B" w14:textId="77777777" w:rsidTr="003B4A76">
        <w:trPr>
          <w:cantSplit/>
        </w:trPr>
        <w:tc>
          <w:tcPr>
            <w:tcW w:w="8080" w:type="dxa"/>
            <w:shd w:val="clear" w:color="auto" w:fill="auto"/>
          </w:tcPr>
          <w:p w14:paraId="7E87895A" w14:textId="77777777" w:rsidR="00255801" w:rsidRPr="00226A16" w:rsidRDefault="009F5F96" w:rsidP="003B4A76">
            <w:pPr>
              <w:pStyle w:val="TableText"/>
            </w:pPr>
            <w:r w:rsidRPr="00D73D5A">
              <w:t>The water supply uses ground water, without disinfection.</w:t>
            </w:r>
          </w:p>
        </w:tc>
      </w:tr>
    </w:tbl>
    <w:p w14:paraId="7E87895C"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9F5F96" w14:paraId="7E87895F" w14:textId="77777777" w:rsidTr="003B4A76">
        <w:trPr>
          <w:cantSplit/>
        </w:trPr>
        <w:tc>
          <w:tcPr>
            <w:tcW w:w="4253" w:type="dxa"/>
            <w:gridSpan w:val="2"/>
            <w:shd w:val="clear" w:color="auto" w:fill="D9D9D9" w:themeFill="background1" w:themeFillShade="D9"/>
          </w:tcPr>
          <w:p w14:paraId="7E87895D" w14:textId="77777777" w:rsidR="00255801" w:rsidRPr="009F5F96" w:rsidRDefault="009F5F96" w:rsidP="003B4A76">
            <w:pPr>
              <w:pStyle w:val="TableText"/>
              <w:rPr>
                <w:b/>
              </w:rPr>
            </w:pPr>
            <w:r w:rsidRPr="009F5F96">
              <w:rPr>
                <w:b/>
              </w:rPr>
              <w:t>West Melton</w:t>
            </w:r>
          </w:p>
        </w:tc>
        <w:tc>
          <w:tcPr>
            <w:tcW w:w="3827" w:type="dxa"/>
            <w:gridSpan w:val="3"/>
            <w:shd w:val="clear" w:color="auto" w:fill="D9D9D9" w:themeFill="background1" w:themeFillShade="D9"/>
          </w:tcPr>
          <w:p w14:paraId="7E87895E" w14:textId="77777777" w:rsidR="00255801" w:rsidRPr="009F5F96" w:rsidRDefault="00255801" w:rsidP="003B4A76">
            <w:pPr>
              <w:pStyle w:val="TableText"/>
              <w:jc w:val="right"/>
              <w:rPr>
                <w:b/>
              </w:rPr>
            </w:pPr>
            <w:r w:rsidRPr="009F5F96">
              <w:rPr>
                <w:b/>
              </w:rPr>
              <w:t xml:space="preserve">Population: </w:t>
            </w:r>
            <w:r w:rsidR="009F5F96" w:rsidRPr="009F5F96">
              <w:rPr>
                <w:b/>
              </w:rPr>
              <w:t>2,270</w:t>
            </w:r>
          </w:p>
        </w:tc>
      </w:tr>
      <w:tr w:rsidR="00255801" w:rsidRPr="00D73D5A" w14:paraId="7E878964" w14:textId="77777777" w:rsidTr="003B4A76">
        <w:trPr>
          <w:cantSplit/>
        </w:trPr>
        <w:tc>
          <w:tcPr>
            <w:tcW w:w="2410" w:type="dxa"/>
            <w:shd w:val="clear" w:color="auto" w:fill="FFFFFF"/>
          </w:tcPr>
          <w:p w14:paraId="7E878960"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61"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62"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63"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66" w14:textId="77777777" w:rsidTr="003B4A76">
        <w:trPr>
          <w:cantSplit/>
        </w:trPr>
        <w:tc>
          <w:tcPr>
            <w:tcW w:w="8080" w:type="dxa"/>
            <w:shd w:val="clear" w:color="auto" w:fill="auto"/>
          </w:tcPr>
          <w:p w14:paraId="7E878965" w14:textId="77777777" w:rsidR="00255801" w:rsidRPr="00226A16" w:rsidRDefault="009F5F96" w:rsidP="003B4A76">
            <w:pPr>
              <w:pStyle w:val="TableText"/>
            </w:pPr>
            <w:r w:rsidRPr="00D73D5A">
              <w:t>The water supply uses ground water and is treated with UV. A temporary boil-water notice was in place during the reporting period.</w:t>
            </w:r>
          </w:p>
        </w:tc>
      </w:tr>
    </w:tbl>
    <w:p w14:paraId="7E878967" w14:textId="77777777" w:rsidR="00255801" w:rsidRDefault="00255801" w:rsidP="00255801"/>
    <w:p w14:paraId="7E878968" w14:textId="77777777" w:rsidR="009F5F96" w:rsidRDefault="009F5F96" w:rsidP="009F5F96">
      <w:pPr>
        <w:pStyle w:val="Heading5"/>
      </w:pPr>
      <w:r w:rsidRPr="00D73D5A">
        <w:lastRenderedPageBreak/>
        <w:t>Supplier: Southpark Utilities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96B" w14:textId="77777777" w:rsidTr="003B4A76">
        <w:trPr>
          <w:cantSplit/>
        </w:trPr>
        <w:tc>
          <w:tcPr>
            <w:tcW w:w="4253" w:type="dxa"/>
            <w:gridSpan w:val="2"/>
            <w:shd w:val="clear" w:color="auto" w:fill="D9D9D9" w:themeFill="background1" w:themeFillShade="D9"/>
          </w:tcPr>
          <w:p w14:paraId="7E878969" w14:textId="77777777" w:rsidR="00255801" w:rsidRPr="00A94FE2" w:rsidRDefault="00A94FE2" w:rsidP="00A94FE2">
            <w:pPr>
              <w:pStyle w:val="TableText"/>
              <w:keepNext/>
              <w:rPr>
                <w:b/>
              </w:rPr>
            </w:pPr>
            <w:r w:rsidRPr="00A94FE2">
              <w:rPr>
                <w:b/>
              </w:rPr>
              <w:t>Waterloo Business Park, Christchurch</w:t>
            </w:r>
          </w:p>
        </w:tc>
        <w:tc>
          <w:tcPr>
            <w:tcW w:w="3827" w:type="dxa"/>
            <w:gridSpan w:val="3"/>
            <w:shd w:val="clear" w:color="auto" w:fill="D9D9D9" w:themeFill="background1" w:themeFillShade="D9"/>
          </w:tcPr>
          <w:p w14:paraId="7E87896A" w14:textId="77777777" w:rsidR="00255801" w:rsidRPr="00A94FE2" w:rsidRDefault="00255801" w:rsidP="00A94FE2">
            <w:pPr>
              <w:pStyle w:val="TableText"/>
              <w:keepNext/>
              <w:jc w:val="right"/>
              <w:rPr>
                <w:b/>
              </w:rPr>
            </w:pPr>
            <w:r w:rsidRPr="00A94FE2">
              <w:rPr>
                <w:b/>
              </w:rPr>
              <w:t xml:space="preserve">Population: </w:t>
            </w:r>
            <w:r w:rsidR="00A94FE2" w:rsidRPr="00A94FE2">
              <w:rPr>
                <w:b/>
              </w:rPr>
              <w:t>1,600</w:t>
            </w:r>
          </w:p>
        </w:tc>
      </w:tr>
      <w:tr w:rsidR="00A94FE2" w:rsidRPr="00D73D5A" w14:paraId="7E878970" w14:textId="77777777" w:rsidTr="00E4303A">
        <w:trPr>
          <w:cantSplit/>
        </w:trPr>
        <w:tc>
          <w:tcPr>
            <w:tcW w:w="2410" w:type="dxa"/>
            <w:shd w:val="clear" w:color="auto" w:fill="FFFFFF"/>
          </w:tcPr>
          <w:p w14:paraId="7E87896C" w14:textId="77777777" w:rsidR="00A94FE2" w:rsidRPr="00D73D5A" w:rsidRDefault="00A94FE2" w:rsidP="00E4303A">
            <w:pPr>
              <w:pStyle w:val="TableText"/>
              <w:keepNext/>
            </w:pPr>
            <w:r w:rsidRPr="00D73D5A">
              <w:t xml:space="preserve">Health Act: </w:t>
            </w:r>
            <w:r w:rsidRPr="002525A8">
              <w:rPr>
                <w:color w:val="C00000"/>
              </w:rPr>
              <w:t>Not complied</w:t>
            </w:r>
          </w:p>
        </w:tc>
        <w:tc>
          <w:tcPr>
            <w:tcW w:w="2552" w:type="dxa"/>
            <w:gridSpan w:val="2"/>
            <w:shd w:val="clear" w:color="auto" w:fill="FFFFFF"/>
          </w:tcPr>
          <w:p w14:paraId="7E87896D" w14:textId="77777777" w:rsidR="00A94FE2" w:rsidRPr="00D73D5A" w:rsidRDefault="00A94FE2" w:rsidP="00E4303A">
            <w:pPr>
              <w:pStyle w:val="TableText"/>
            </w:pPr>
            <w:r w:rsidRPr="00D73D5A">
              <w:t xml:space="preserve">Standards: Bacterial </w:t>
            </w:r>
            <w:r w:rsidRPr="002850C8">
              <w:rPr>
                <w:color w:val="C00000"/>
              </w:rPr>
              <w:t>Not met</w:t>
            </w:r>
          </w:p>
        </w:tc>
        <w:tc>
          <w:tcPr>
            <w:tcW w:w="1701" w:type="dxa"/>
            <w:shd w:val="clear" w:color="auto" w:fill="FFFFFF"/>
          </w:tcPr>
          <w:p w14:paraId="7E87896E" w14:textId="77777777" w:rsidR="00A94FE2" w:rsidRPr="00D73D5A" w:rsidRDefault="00A94FE2" w:rsidP="00E4303A">
            <w:pPr>
              <w:pStyle w:val="TableText"/>
            </w:pPr>
            <w:r w:rsidRPr="00D73D5A">
              <w:t xml:space="preserve">Protozoal </w:t>
            </w:r>
            <w:r w:rsidRPr="002525A8">
              <w:rPr>
                <w:color w:val="C00000"/>
              </w:rPr>
              <w:t>Not met</w:t>
            </w:r>
          </w:p>
        </w:tc>
        <w:tc>
          <w:tcPr>
            <w:tcW w:w="1417" w:type="dxa"/>
            <w:shd w:val="clear" w:color="auto" w:fill="FFFFFF"/>
          </w:tcPr>
          <w:p w14:paraId="7E87896F" w14:textId="77777777" w:rsidR="00A94FE2" w:rsidRPr="00D73D5A" w:rsidRDefault="00A94FE2"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74" w14:textId="77777777" w:rsidTr="003B4A76">
        <w:trPr>
          <w:cantSplit/>
        </w:trPr>
        <w:tc>
          <w:tcPr>
            <w:tcW w:w="8080" w:type="dxa"/>
            <w:shd w:val="clear" w:color="auto" w:fill="auto"/>
          </w:tcPr>
          <w:p w14:paraId="7E878971" w14:textId="77777777" w:rsidR="00A94FE2" w:rsidRPr="00D73D5A" w:rsidRDefault="00A94FE2" w:rsidP="00A94FE2">
            <w:pPr>
              <w:pStyle w:val="TableText"/>
            </w:pPr>
            <w:r w:rsidRPr="00D73D5A">
              <w:t>The water supply uses ground water and is treated with UV.</w:t>
            </w:r>
          </w:p>
          <w:p w14:paraId="7E878972" w14:textId="77777777" w:rsidR="00A94FE2" w:rsidRPr="00D73D5A" w:rsidRDefault="00A94FE2" w:rsidP="00A94FE2">
            <w:pPr>
              <w:pStyle w:val="TableText"/>
            </w:pPr>
            <w:r w:rsidRPr="00D73D5A">
              <w:t>Waterloo Business Park, Ch</w:t>
            </w:r>
            <w:r>
              <w:t>ristchurch</w:t>
            </w:r>
            <w:r w:rsidRPr="00D73D5A">
              <w:t xml:space="preserve"> failed to meet drinking</w:t>
            </w:r>
            <w:r>
              <w:t>-</w:t>
            </w:r>
            <w:r w:rsidRPr="00D73D5A">
              <w:t>water monitoring requirements for the supply and did not have an implemented WSP. It therefore failed to comply with the Health Act (sections 69Y and 69Z).</w:t>
            </w:r>
          </w:p>
          <w:p w14:paraId="7E878973" w14:textId="77777777" w:rsidR="00255801" w:rsidRPr="00226A16" w:rsidRDefault="00A94FE2" w:rsidP="00A94FE2">
            <w:pPr>
              <w:pStyle w:val="TableText"/>
            </w:pPr>
            <w:r w:rsidRPr="00D73D5A">
              <w:t>Waterloo Business Park, Ch</w:t>
            </w:r>
            <w:r>
              <w:t>ristchurch</w:t>
            </w:r>
            <w:r w:rsidRPr="00D73D5A">
              <w:t xml:space="preserve"> failed the bacteriological Standards because sampling was inadequate. It failed the protozoal Standards because the infrastructure available was inadequate and record-keeping was inadequate.</w:t>
            </w:r>
          </w:p>
        </w:tc>
      </w:tr>
    </w:tbl>
    <w:p w14:paraId="7E878975" w14:textId="77777777" w:rsidR="00255801" w:rsidRDefault="00255801" w:rsidP="00255801"/>
    <w:p w14:paraId="7E878976" w14:textId="77777777" w:rsidR="00A94FE2" w:rsidRDefault="00A94FE2" w:rsidP="00A94FE2">
      <w:pPr>
        <w:pStyle w:val="Heading5"/>
      </w:pPr>
      <w:r w:rsidRPr="00D73D5A">
        <w:t>Supplier: Waimakariri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979" w14:textId="77777777" w:rsidTr="003B4A76">
        <w:trPr>
          <w:cantSplit/>
        </w:trPr>
        <w:tc>
          <w:tcPr>
            <w:tcW w:w="4253" w:type="dxa"/>
            <w:gridSpan w:val="2"/>
            <w:shd w:val="clear" w:color="auto" w:fill="D9D9D9" w:themeFill="background1" w:themeFillShade="D9"/>
          </w:tcPr>
          <w:p w14:paraId="7E878977" w14:textId="77777777" w:rsidR="00255801" w:rsidRPr="00A94FE2" w:rsidRDefault="00A94FE2" w:rsidP="003B4A76">
            <w:pPr>
              <w:pStyle w:val="TableText"/>
              <w:rPr>
                <w:b/>
              </w:rPr>
            </w:pPr>
            <w:r w:rsidRPr="00A94FE2">
              <w:rPr>
                <w:b/>
              </w:rPr>
              <w:t>Cust</w:t>
            </w:r>
          </w:p>
        </w:tc>
        <w:tc>
          <w:tcPr>
            <w:tcW w:w="3827" w:type="dxa"/>
            <w:gridSpan w:val="3"/>
            <w:shd w:val="clear" w:color="auto" w:fill="D9D9D9" w:themeFill="background1" w:themeFillShade="D9"/>
          </w:tcPr>
          <w:p w14:paraId="7E878978" w14:textId="77777777" w:rsidR="00255801" w:rsidRPr="00A94FE2" w:rsidRDefault="00255801" w:rsidP="003B4A76">
            <w:pPr>
              <w:pStyle w:val="TableText"/>
              <w:jc w:val="right"/>
              <w:rPr>
                <w:b/>
              </w:rPr>
            </w:pPr>
            <w:r w:rsidRPr="00A94FE2">
              <w:rPr>
                <w:b/>
              </w:rPr>
              <w:t xml:space="preserve">Population: </w:t>
            </w:r>
            <w:r w:rsidR="00A94FE2" w:rsidRPr="00A94FE2">
              <w:rPr>
                <w:b/>
              </w:rPr>
              <w:t>330</w:t>
            </w:r>
          </w:p>
        </w:tc>
      </w:tr>
      <w:tr w:rsidR="00255801" w:rsidRPr="00D73D5A" w14:paraId="7E87897E" w14:textId="77777777" w:rsidTr="003B4A76">
        <w:trPr>
          <w:cantSplit/>
        </w:trPr>
        <w:tc>
          <w:tcPr>
            <w:tcW w:w="2410" w:type="dxa"/>
            <w:shd w:val="clear" w:color="auto" w:fill="FFFFFF"/>
          </w:tcPr>
          <w:p w14:paraId="7E87897A"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7B"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7C"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7D"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80" w14:textId="77777777" w:rsidTr="003B4A76">
        <w:trPr>
          <w:cantSplit/>
        </w:trPr>
        <w:tc>
          <w:tcPr>
            <w:tcW w:w="8080" w:type="dxa"/>
            <w:shd w:val="clear" w:color="auto" w:fill="auto"/>
          </w:tcPr>
          <w:p w14:paraId="7E87897F" w14:textId="77777777" w:rsidR="00255801" w:rsidRPr="00226A16" w:rsidRDefault="00A94FE2" w:rsidP="003B4A76">
            <w:pPr>
              <w:pStyle w:val="TableText"/>
            </w:pPr>
            <w:r w:rsidRPr="00D73D5A">
              <w:t>The water supply uses ground water, without disinfection.</w:t>
            </w:r>
          </w:p>
        </w:tc>
      </w:tr>
    </w:tbl>
    <w:p w14:paraId="7E878981"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984" w14:textId="77777777" w:rsidTr="003B4A76">
        <w:trPr>
          <w:cantSplit/>
        </w:trPr>
        <w:tc>
          <w:tcPr>
            <w:tcW w:w="4253" w:type="dxa"/>
            <w:gridSpan w:val="2"/>
            <w:shd w:val="clear" w:color="auto" w:fill="D9D9D9" w:themeFill="background1" w:themeFillShade="D9"/>
          </w:tcPr>
          <w:p w14:paraId="7E878982" w14:textId="77777777" w:rsidR="00255801" w:rsidRPr="00A94FE2" w:rsidRDefault="00A94FE2" w:rsidP="003B4A76">
            <w:pPr>
              <w:pStyle w:val="TableText"/>
              <w:rPr>
                <w:b/>
              </w:rPr>
            </w:pPr>
            <w:r w:rsidRPr="00A94FE2">
              <w:rPr>
                <w:b/>
              </w:rPr>
              <w:t>Garrymere</w:t>
            </w:r>
          </w:p>
        </w:tc>
        <w:tc>
          <w:tcPr>
            <w:tcW w:w="3827" w:type="dxa"/>
            <w:gridSpan w:val="3"/>
            <w:shd w:val="clear" w:color="auto" w:fill="D9D9D9" w:themeFill="background1" w:themeFillShade="D9"/>
          </w:tcPr>
          <w:p w14:paraId="7E878983" w14:textId="77777777" w:rsidR="00255801" w:rsidRPr="00A94FE2" w:rsidRDefault="00255801" w:rsidP="003B4A76">
            <w:pPr>
              <w:pStyle w:val="TableText"/>
              <w:jc w:val="right"/>
              <w:rPr>
                <w:b/>
              </w:rPr>
            </w:pPr>
            <w:r w:rsidRPr="00A94FE2">
              <w:rPr>
                <w:b/>
              </w:rPr>
              <w:t xml:space="preserve">Population: </w:t>
            </w:r>
            <w:r w:rsidR="00A94FE2" w:rsidRPr="00A94FE2">
              <w:rPr>
                <w:b/>
              </w:rPr>
              <w:t>105</w:t>
            </w:r>
          </w:p>
        </w:tc>
      </w:tr>
      <w:tr w:rsidR="00A94FE2" w:rsidRPr="00D73D5A" w14:paraId="7E878989" w14:textId="77777777" w:rsidTr="00E4303A">
        <w:trPr>
          <w:cantSplit/>
        </w:trPr>
        <w:tc>
          <w:tcPr>
            <w:tcW w:w="2410" w:type="dxa"/>
            <w:shd w:val="clear" w:color="auto" w:fill="FFFFFF"/>
          </w:tcPr>
          <w:p w14:paraId="7E878985" w14:textId="77777777" w:rsidR="00A94FE2" w:rsidRPr="00D73D5A" w:rsidRDefault="00A94FE2"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986" w14:textId="77777777" w:rsidR="00A94FE2" w:rsidRPr="00D73D5A" w:rsidRDefault="00A94FE2" w:rsidP="00E4303A">
            <w:pPr>
              <w:pStyle w:val="TableText"/>
            </w:pPr>
            <w:r w:rsidRPr="00D73D5A">
              <w:t xml:space="preserve">Standards: Bacterial </w:t>
            </w:r>
            <w:r w:rsidRPr="00486288">
              <w:rPr>
                <w:color w:val="5B9BD5"/>
              </w:rPr>
              <w:t>Met</w:t>
            </w:r>
          </w:p>
        </w:tc>
        <w:tc>
          <w:tcPr>
            <w:tcW w:w="1701" w:type="dxa"/>
            <w:shd w:val="clear" w:color="auto" w:fill="FFFFFF"/>
          </w:tcPr>
          <w:p w14:paraId="7E878987" w14:textId="77777777" w:rsidR="00A94FE2" w:rsidRPr="00D73D5A" w:rsidRDefault="00A94FE2" w:rsidP="00E4303A">
            <w:pPr>
              <w:pStyle w:val="TableText"/>
            </w:pPr>
            <w:r w:rsidRPr="00D73D5A">
              <w:t xml:space="preserve">Protozoal </w:t>
            </w:r>
            <w:r w:rsidRPr="00E70421">
              <w:rPr>
                <w:color w:val="C00000"/>
              </w:rPr>
              <w:t>Not met</w:t>
            </w:r>
          </w:p>
        </w:tc>
        <w:tc>
          <w:tcPr>
            <w:tcW w:w="1417" w:type="dxa"/>
            <w:shd w:val="clear" w:color="auto" w:fill="FFFFFF"/>
          </w:tcPr>
          <w:p w14:paraId="7E878988" w14:textId="77777777" w:rsidR="00A94FE2" w:rsidRPr="00D73D5A" w:rsidRDefault="00A94FE2"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8C" w14:textId="77777777" w:rsidTr="003B4A76">
        <w:trPr>
          <w:cantSplit/>
        </w:trPr>
        <w:tc>
          <w:tcPr>
            <w:tcW w:w="8080" w:type="dxa"/>
            <w:shd w:val="clear" w:color="auto" w:fill="auto"/>
          </w:tcPr>
          <w:p w14:paraId="7E87898A" w14:textId="77777777" w:rsidR="00A94FE2" w:rsidRPr="00D73D5A" w:rsidRDefault="00A94FE2" w:rsidP="00A94FE2">
            <w:pPr>
              <w:pStyle w:val="TableText"/>
            </w:pPr>
            <w:r w:rsidRPr="00D73D5A">
              <w:t>The water supply uses ground water and is chlorinated.</w:t>
            </w:r>
          </w:p>
          <w:p w14:paraId="7E87898B" w14:textId="77777777" w:rsidR="00255801" w:rsidRPr="00226A16" w:rsidRDefault="00A94FE2" w:rsidP="00A94FE2">
            <w:pPr>
              <w:pStyle w:val="TableText"/>
            </w:pPr>
            <w:r w:rsidRPr="00D73D5A">
              <w:t>Garrymere failed the protozoal Standards because the infrastructure available was inadequate and compliance was not attempted.</w:t>
            </w:r>
          </w:p>
        </w:tc>
      </w:tr>
    </w:tbl>
    <w:p w14:paraId="7E87898D"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990" w14:textId="77777777" w:rsidTr="003B4A76">
        <w:trPr>
          <w:cantSplit/>
        </w:trPr>
        <w:tc>
          <w:tcPr>
            <w:tcW w:w="4253" w:type="dxa"/>
            <w:gridSpan w:val="2"/>
            <w:shd w:val="clear" w:color="auto" w:fill="D9D9D9" w:themeFill="background1" w:themeFillShade="D9"/>
          </w:tcPr>
          <w:p w14:paraId="7E87898E" w14:textId="77777777" w:rsidR="00255801" w:rsidRPr="00A94FE2" w:rsidRDefault="00A94FE2" w:rsidP="003B4A76">
            <w:pPr>
              <w:pStyle w:val="TableText"/>
              <w:rPr>
                <w:b/>
              </w:rPr>
            </w:pPr>
            <w:r w:rsidRPr="00A94FE2">
              <w:rPr>
                <w:b/>
              </w:rPr>
              <w:t>Kaiapoi</w:t>
            </w:r>
          </w:p>
        </w:tc>
        <w:tc>
          <w:tcPr>
            <w:tcW w:w="3827" w:type="dxa"/>
            <w:gridSpan w:val="3"/>
            <w:shd w:val="clear" w:color="auto" w:fill="D9D9D9" w:themeFill="background1" w:themeFillShade="D9"/>
          </w:tcPr>
          <w:p w14:paraId="7E87898F" w14:textId="77777777" w:rsidR="00255801" w:rsidRPr="00A94FE2" w:rsidRDefault="00255801" w:rsidP="003B4A76">
            <w:pPr>
              <w:pStyle w:val="TableText"/>
              <w:jc w:val="right"/>
              <w:rPr>
                <w:b/>
              </w:rPr>
            </w:pPr>
            <w:r w:rsidRPr="00A94FE2">
              <w:rPr>
                <w:b/>
              </w:rPr>
              <w:t xml:space="preserve">Population: </w:t>
            </w:r>
            <w:r w:rsidR="00A94FE2" w:rsidRPr="00A94FE2">
              <w:rPr>
                <w:b/>
              </w:rPr>
              <w:t>12,630</w:t>
            </w:r>
          </w:p>
        </w:tc>
      </w:tr>
      <w:tr w:rsidR="00255801" w:rsidRPr="00D73D5A" w14:paraId="7E878995" w14:textId="77777777" w:rsidTr="003B4A76">
        <w:trPr>
          <w:cantSplit/>
        </w:trPr>
        <w:tc>
          <w:tcPr>
            <w:tcW w:w="2410" w:type="dxa"/>
            <w:shd w:val="clear" w:color="auto" w:fill="FFFFFF"/>
          </w:tcPr>
          <w:p w14:paraId="7E878991"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92"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93"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94"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97" w14:textId="77777777" w:rsidTr="003B4A76">
        <w:trPr>
          <w:cantSplit/>
        </w:trPr>
        <w:tc>
          <w:tcPr>
            <w:tcW w:w="8080" w:type="dxa"/>
            <w:shd w:val="clear" w:color="auto" w:fill="auto"/>
          </w:tcPr>
          <w:p w14:paraId="7E878996" w14:textId="77777777" w:rsidR="00255801" w:rsidRPr="00226A16" w:rsidRDefault="00A94FE2" w:rsidP="003B4A76">
            <w:pPr>
              <w:pStyle w:val="TableText"/>
            </w:pPr>
            <w:r w:rsidRPr="00D73D5A">
              <w:t>The water supply uses ground water, without disinfection.</w:t>
            </w:r>
          </w:p>
        </w:tc>
      </w:tr>
    </w:tbl>
    <w:p w14:paraId="7E878998"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99B" w14:textId="77777777" w:rsidTr="003B4A76">
        <w:trPr>
          <w:cantSplit/>
        </w:trPr>
        <w:tc>
          <w:tcPr>
            <w:tcW w:w="4253" w:type="dxa"/>
            <w:gridSpan w:val="2"/>
            <w:shd w:val="clear" w:color="auto" w:fill="D9D9D9" w:themeFill="background1" w:themeFillShade="D9"/>
          </w:tcPr>
          <w:p w14:paraId="7E878999" w14:textId="77777777" w:rsidR="00255801" w:rsidRPr="00A94FE2" w:rsidRDefault="00A94FE2" w:rsidP="003B4A76">
            <w:pPr>
              <w:pStyle w:val="TableText"/>
              <w:rPr>
                <w:b/>
              </w:rPr>
            </w:pPr>
            <w:r w:rsidRPr="00A94FE2">
              <w:rPr>
                <w:b/>
              </w:rPr>
              <w:t>Mandeville</w:t>
            </w:r>
          </w:p>
        </w:tc>
        <w:tc>
          <w:tcPr>
            <w:tcW w:w="3827" w:type="dxa"/>
            <w:gridSpan w:val="3"/>
            <w:shd w:val="clear" w:color="auto" w:fill="D9D9D9" w:themeFill="background1" w:themeFillShade="D9"/>
          </w:tcPr>
          <w:p w14:paraId="7E87899A" w14:textId="77777777" w:rsidR="00255801" w:rsidRPr="00A94FE2" w:rsidRDefault="00255801" w:rsidP="003B4A76">
            <w:pPr>
              <w:pStyle w:val="TableText"/>
              <w:jc w:val="right"/>
              <w:rPr>
                <w:b/>
              </w:rPr>
            </w:pPr>
            <w:r w:rsidRPr="00A94FE2">
              <w:rPr>
                <w:b/>
              </w:rPr>
              <w:t xml:space="preserve">Population: </w:t>
            </w:r>
            <w:r w:rsidR="00A94FE2" w:rsidRPr="00A94FE2">
              <w:rPr>
                <w:b/>
              </w:rPr>
              <w:t>2,353</w:t>
            </w:r>
          </w:p>
        </w:tc>
      </w:tr>
      <w:tr w:rsidR="00A94FE2" w:rsidRPr="00D73D5A" w14:paraId="7E8789A0" w14:textId="77777777" w:rsidTr="00E4303A">
        <w:trPr>
          <w:cantSplit/>
        </w:trPr>
        <w:tc>
          <w:tcPr>
            <w:tcW w:w="2410" w:type="dxa"/>
            <w:shd w:val="clear" w:color="auto" w:fill="FFFFFF"/>
          </w:tcPr>
          <w:p w14:paraId="7E87899C" w14:textId="77777777" w:rsidR="00A94FE2" w:rsidRPr="00D73D5A" w:rsidRDefault="00A94FE2"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99D" w14:textId="77777777" w:rsidR="00A94FE2" w:rsidRPr="00D73D5A" w:rsidRDefault="00A94FE2" w:rsidP="00E4303A">
            <w:pPr>
              <w:pStyle w:val="TableText"/>
            </w:pPr>
            <w:r w:rsidRPr="00D73D5A">
              <w:t xml:space="preserve">Standards: Bacterial </w:t>
            </w:r>
            <w:r w:rsidRPr="00E70421">
              <w:rPr>
                <w:color w:val="C00000"/>
              </w:rPr>
              <w:t>Not met</w:t>
            </w:r>
          </w:p>
        </w:tc>
        <w:tc>
          <w:tcPr>
            <w:tcW w:w="1701" w:type="dxa"/>
            <w:shd w:val="clear" w:color="auto" w:fill="FFFFFF"/>
          </w:tcPr>
          <w:p w14:paraId="7E87899E" w14:textId="77777777" w:rsidR="00A94FE2" w:rsidRPr="00D73D5A" w:rsidRDefault="00A94FE2" w:rsidP="00E4303A">
            <w:pPr>
              <w:pStyle w:val="TableText"/>
            </w:pPr>
            <w:r w:rsidRPr="00D73D5A">
              <w:t xml:space="preserve">Protozoal </w:t>
            </w:r>
            <w:r w:rsidRPr="00E70421">
              <w:rPr>
                <w:color w:val="C00000"/>
              </w:rPr>
              <w:t>Not met</w:t>
            </w:r>
          </w:p>
        </w:tc>
        <w:tc>
          <w:tcPr>
            <w:tcW w:w="1417" w:type="dxa"/>
            <w:shd w:val="clear" w:color="auto" w:fill="FFFFFF"/>
          </w:tcPr>
          <w:p w14:paraId="7E87899F" w14:textId="77777777" w:rsidR="00A94FE2" w:rsidRPr="00D73D5A" w:rsidRDefault="00A94FE2"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A3" w14:textId="77777777" w:rsidTr="003B4A76">
        <w:trPr>
          <w:cantSplit/>
        </w:trPr>
        <w:tc>
          <w:tcPr>
            <w:tcW w:w="8080" w:type="dxa"/>
            <w:shd w:val="clear" w:color="auto" w:fill="auto"/>
          </w:tcPr>
          <w:p w14:paraId="7E8789A1" w14:textId="77777777" w:rsidR="00A94FE2" w:rsidRPr="00D73D5A" w:rsidRDefault="00A94FE2" w:rsidP="00A94FE2">
            <w:pPr>
              <w:pStyle w:val="TableText"/>
            </w:pPr>
            <w:r w:rsidRPr="00D73D5A">
              <w:t>The water supply uses ground water</w:t>
            </w:r>
            <w:r>
              <w:t xml:space="preserve">, </w:t>
            </w:r>
            <w:r w:rsidRPr="00D73D5A">
              <w:t xml:space="preserve">is treated with UV and </w:t>
            </w:r>
            <w:r>
              <w:t xml:space="preserve">is </w:t>
            </w:r>
            <w:r w:rsidRPr="00D73D5A">
              <w:t>chlorinated.</w:t>
            </w:r>
          </w:p>
          <w:p w14:paraId="7E8789A2" w14:textId="77777777" w:rsidR="00255801" w:rsidRPr="00226A16" w:rsidRDefault="00A94FE2" w:rsidP="00A94FE2">
            <w:pPr>
              <w:pStyle w:val="TableText"/>
            </w:pPr>
            <w:r w:rsidRPr="00D73D5A">
              <w:t>Mandeville failed the bacteriological Standards for unknown reasons. It failed the protozoal Standards because the infrastructure available was inadequate, compliance was not attempted and turbidity levels at times were too high.</w:t>
            </w:r>
          </w:p>
        </w:tc>
      </w:tr>
    </w:tbl>
    <w:p w14:paraId="7E8789A4"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9A7" w14:textId="77777777" w:rsidTr="003B4A76">
        <w:trPr>
          <w:cantSplit/>
        </w:trPr>
        <w:tc>
          <w:tcPr>
            <w:tcW w:w="4253" w:type="dxa"/>
            <w:gridSpan w:val="2"/>
            <w:shd w:val="clear" w:color="auto" w:fill="D9D9D9" w:themeFill="background1" w:themeFillShade="D9"/>
          </w:tcPr>
          <w:p w14:paraId="7E8789A5" w14:textId="77777777" w:rsidR="00255801" w:rsidRPr="00A94FE2" w:rsidRDefault="00A94FE2" w:rsidP="003B4A76">
            <w:pPr>
              <w:pStyle w:val="TableText"/>
              <w:rPr>
                <w:b/>
              </w:rPr>
            </w:pPr>
            <w:r w:rsidRPr="00A94FE2">
              <w:rPr>
                <w:b/>
              </w:rPr>
              <w:t>Ohoka</w:t>
            </w:r>
          </w:p>
        </w:tc>
        <w:tc>
          <w:tcPr>
            <w:tcW w:w="3827" w:type="dxa"/>
            <w:gridSpan w:val="3"/>
            <w:shd w:val="clear" w:color="auto" w:fill="D9D9D9" w:themeFill="background1" w:themeFillShade="D9"/>
          </w:tcPr>
          <w:p w14:paraId="7E8789A6" w14:textId="77777777" w:rsidR="00255801" w:rsidRPr="00A94FE2" w:rsidRDefault="00255801" w:rsidP="003B4A76">
            <w:pPr>
              <w:pStyle w:val="TableText"/>
              <w:jc w:val="right"/>
              <w:rPr>
                <w:b/>
              </w:rPr>
            </w:pPr>
            <w:r w:rsidRPr="00A94FE2">
              <w:rPr>
                <w:b/>
              </w:rPr>
              <w:t xml:space="preserve">Population: </w:t>
            </w:r>
            <w:r w:rsidR="00A94FE2" w:rsidRPr="00A94FE2">
              <w:rPr>
                <w:b/>
              </w:rPr>
              <w:t>280</w:t>
            </w:r>
          </w:p>
        </w:tc>
      </w:tr>
      <w:tr w:rsidR="00255801" w:rsidRPr="00D73D5A" w14:paraId="7E8789AC" w14:textId="77777777" w:rsidTr="003B4A76">
        <w:trPr>
          <w:cantSplit/>
        </w:trPr>
        <w:tc>
          <w:tcPr>
            <w:tcW w:w="2410" w:type="dxa"/>
            <w:shd w:val="clear" w:color="auto" w:fill="FFFFFF"/>
          </w:tcPr>
          <w:p w14:paraId="7E8789A8"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A9"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AA"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AB"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AE" w14:textId="77777777" w:rsidTr="003B4A76">
        <w:trPr>
          <w:cantSplit/>
        </w:trPr>
        <w:tc>
          <w:tcPr>
            <w:tcW w:w="8080" w:type="dxa"/>
            <w:shd w:val="clear" w:color="auto" w:fill="auto"/>
          </w:tcPr>
          <w:p w14:paraId="7E8789AD" w14:textId="77777777" w:rsidR="00255801" w:rsidRPr="00226A16" w:rsidRDefault="00A94FE2" w:rsidP="003B4A76">
            <w:pPr>
              <w:pStyle w:val="TableText"/>
            </w:pPr>
            <w:r w:rsidRPr="00D73D5A">
              <w:t>The water supply uses ground water and is chlorinated.</w:t>
            </w:r>
          </w:p>
        </w:tc>
      </w:tr>
    </w:tbl>
    <w:p w14:paraId="7E8789AF"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9B2" w14:textId="77777777" w:rsidTr="003B4A76">
        <w:trPr>
          <w:cantSplit/>
        </w:trPr>
        <w:tc>
          <w:tcPr>
            <w:tcW w:w="4253" w:type="dxa"/>
            <w:gridSpan w:val="2"/>
            <w:shd w:val="clear" w:color="auto" w:fill="D9D9D9" w:themeFill="background1" w:themeFillShade="D9"/>
          </w:tcPr>
          <w:p w14:paraId="7E8789B0" w14:textId="77777777" w:rsidR="00255801" w:rsidRPr="00A94FE2" w:rsidRDefault="00A94FE2" w:rsidP="003B4A76">
            <w:pPr>
              <w:pStyle w:val="TableText"/>
              <w:rPr>
                <w:b/>
              </w:rPr>
            </w:pPr>
            <w:r w:rsidRPr="00A94FE2">
              <w:rPr>
                <w:b/>
              </w:rPr>
              <w:t>Oxford Rural No. 1</w:t>
            </w:r>
          </w:p>
        </w:tc>
        <w:tc>
          <w:tcPr>
            <w:tcW w:w="3827" w:type="dxa"/>
            <w:gridSpan w:val="3"/>
            <w:shd w:val="clear" w:color="auto" w:fill="D9D9D9" w:themeFill="background1" w:themeFillShade="D9"/>
          </w:tcPr>
          <w:p w14:paraId="7E8789B1" w14:textId="77777777" w:rsidR="00255801" w:rsidRPr="00A94FE2" w:rsidRDefault="00255801" w:rsidP="003B4A76">
            <w:pPr>
              <w:pStyle w:val="TableText"/>
              <w:jc w:val="right"/>
              <w:rPr>
                <w:b/>
              </w:rPr>
            </w:pPr>
            <w:r w:rsidRPr="00A94FE2">
              <w:rPr>
                <w:b/>
              </w:rPr>
              <w:t xml:space="preserve">Population: </w:t>
            </w:r>
            <w:r w:rsidR="00A94FE2" w:rsidRPr="00A94FE2">
              <w:rPr>
                <w:b/>
              </w:rPr>
              <w:t>828</w:t>
            </w:r>
          </w:p>
        </w:tc>
      </w:tr>
      <w:tr w:rsidR="00255801" w:rsidRPr="00D73D5A" w14:paraId="7E8789B7" w14:textId="77777777" w:rsidTr="003B4A76">
        <w:trPr>
          <w:cantSplit/>
        </w:trPr>
        <w:tc>
          <w:tcPr>
            <w:tcW w:w="2410" w:type="dxa"/>
            <w:shd w:val="clear" w:color="auto" w:fill="FFFFFF"/>
          </w:tcPr>
          <w:p w14:paraId="7E8789B3"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B4"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B5"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B6"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B9" w14:textId="77777777" w:rsidTr="003B4A76">
        <w:trPr>
          <w:cantSplit/>
        </w:trPr>
        <w:tc>
          <w:tcPr>
            <w:tcW w:w="8080" w:type="dxa"/>
            <w:shd w:val="clear" w:color="auto" w:fill="auto"/>
          </w:tcPr>
          <w:p w14:paraId="7E8789B8" w14:textId="77777777" w:rsidR="00255801" w:rsidRPr="00226A16" w:rsidRDefault="00A94FE2" w:rsidP="003B4A76">
            <w:pPr>
              <w:pStyle w:val="TableText"/>
            </w:pPr>
            <w:r w:rsidRPr="00D73D5A">
              <w:t>The water supply uses mixed sources and is chlorinated.</w:t>
            </w:r>
          </w:p>
        </w:tc>
      </w:tr>
    </w:tbl>
    <w:p w14:paraId="7E8789BA"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9BD" w14:textId="77777777" w:rsidTr="003B4A76">
        <w:trPr>
          <w:cantSplit/>
        </w:trPr>
        <w:tc>
          <w:tcPr>
            <w:tcW w:w="4253" w:type="dxa"/>
            <w:gridSpan w:val="2"/>
            <w:shd w:val="clear" w:color="auto" w:fill="D9D9D9" w:themeFill="background1" w:themeFillShade="D9"/>
          </w:tcPr>
          <w:p w14:paraId="7E8789BB" w14:textId="77777777" w:rsidR="00255801" w:rsidRPr="00A94FE2" w:rsidRDefault="00A94FE2" w:rsidP="00A94FE2">
            <w:pPr>
              <w:pStyle w:val="TableText"/>
              <w:keepNext/>
              <w:rPr>
                <w:b/>
              </w:rPr>
            </w:pPr>
            <w:r w:rsidRPr="00A94FE2">
              <w:rPr>
                <w:b/>
              </w:rPr>
              <w:lastRenderedPageBreak/>
              <w:t>Oxford Urban – Rural No. 2</w:t>
            </w:r>
          </w:p>
        </w:tc>
        <w:tc>
          <w:tcPr>
            <w:tcW w:w="3827" w:type="dxa"/>
            <w:gridSpan w:val="3"/>
            <w:shd w:val="clear" w:color="auto" w:fill="D9D9D9" w:themeFill="background1" w:themeFillShade="D9"/>
          </w:tcPr>
          <w:p w14:paraId="7E8789BC" w14:textId="77777777" w:rsidR="00255801" w:rsidRPr="00A94FE2" w:rsidRDefault="00255801" w:rsidP="003B4A76">
            <w:pPr>
              <w:pStyle w:val="TableText"/>
              <w:jc w:val="right"/>
              <w:rPr>
                <w:b/>
              </w:rPr>
            </w:pPr>
            <w:r w:rsidRPr="00A94FE2">
              <w:rPr>
                <w:b/>
              </w:rPr>
              <w:t xml:space="preserve">Population: </w:t>
            </w:r>
            <w:r w:rsidR="00A94FE2">
              <w:rPr>
                <w:b/>
              </w:rPr>
              <w:t>2,</w:t>
            </w:r>
            <w:r w:rsidR="00A94FE2" w:rsidRPr="00A94FE2">
              <w:rPr>
                <w:b/>
              </w:rPr>
              <w:t>993</w:t>
            </w:r>
          </w:p>
        </w:tc>
      </w:tr>
      <w:tr w:rsidR="00255801" w:rsidRPr="00D73D5A" w14:paraId="7E8789C2" w14:textId="77777777" w:rsidTr="003B4A76">
        <w:trPr>
          <w:cantSplit/>
        </w:trPr>
        <w:tc>
          <w:tcPr>
            <w:tcW w:w="2410" w:type="dxa"/>
            <w:shd w:val="clear" w:color="auto" w:fill="FFFFFF"/>
          </w:tcPr>
          <w:p w14:paraId="7E8789BE" w14:textId="77777777" w:rsidR="00255801" w:rsidRPr="00D73D5A" w:rsidRDefault="00255801" w:rsidP="00A94FE2">
            <w:pPr>
              <w:pStyle w:val="TableText"/>
              <w:keepNext/>
            </w:pPr>
            <w:r w:rsidRPr="00D73D5A">
              <w:t xml:space="preserve">Health Act: </w:t>
            </w:r>
            <w:r w:rsidRPr="00486288">
              <w:rPr>
                <w:color w:val="5B9BD5"/>
              </w:rPr>
              <w:t>Complied</w:t>
            </w:r>
          </w:p>
        </w:tc>
        <w:tc>
          <w:tcPr>
            <w:tcW w:w="2552" w:type="dxa"/>
            <w:gridSpan w:val="2"/>
            <w:shd w:val="clear" w:color="auto" w:fill="FFFFFF"/>
          </w:tcPr>
          <w:p w14:paraId="7E8789BF"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C0"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C1"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C4" w14:textId="77777777" w:rsidTr="003B4A76">
        <w:trPr>
          <w:cantSplit/>
        </w:trPr>
        <w:tc>
          <w:tcPr>
            <w:tcW w:w="8080" w:type="dxa"/>
            <w:shd w:val="clear" w:color="auto" w:fill="auto"/>
          </w:tcPr>
          <w:p w14:paraId="7E8789C3" w14:textId="77777777" w:rsidR="00255801" w:rsidRPr="00226A16" w:rsidRDefault="00A94FE2" w:rsidP="003B4A76">
            <w:pPr>
              <w:pStyle w:val="TableText"/>
            </w:pPr>
            <w:r w:rsidRPr="00D73D5A">
              <w:t>The water supply uses ground water, without disinfection.</w:t>
            </w:r>
          </w:p>
        </w:tc>
      </w:tr>
    </w:tbl>
    <w:p w14:paraId="7E8789C5"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9C8" w14:textId="77777777" w:rsidTr="003B4A76">
        <w:trPr>
          <w:cantSplit/>
        </w:trPr>
        <w:tc>
          <w:tcPr>
            <w:tcW w:w="4253" w:type="dxa"/>
            <w:gridSpan w:val="2"/>
            <w:shd w:val="clear" w:color="auto" w:fill="D9D9D9" w:themeFill="background1" w:themeFillShade="D9"/>
          </w:tcPr>
          <w:p w14:paraId="7E8789C6" w14:textId="77777777" w:rsidR="00255801" w:rsidRPr="00A94FE2" w:rsidRDefault="00A94FE2" w:rsidP="003B4A76">
            <w:pPr>
              <w:pStyle w:val="TableText"/>
              <w:rPr>
                <w:b/>
              </w:rPr>
            </w:pPr>
            <w:r w:rsidRPr="00A94FE2">
              <w:rPr>
                <w:b/>
              </w:rPr>
              <w:t>Pegasus – Woodend</w:t>
            </w:r>
          </w:p>
        </w:tc>
        <w:tc>
          <w:tcPr>
            <w:tcW w:w="3827" w:type="dxa"/>
            <w:gridSpan w:val="3"/>
            <w:shd w:val="clear" w:color="auto" w:fill="D9D9D9" w:themeFill="background1" w:themeFillShade="D9"/>
          </w:tcPr>
          <w:p w14:paraId="7E8789C7" w14:textId="77777777" w:rsidR="00255801" w:rsidRPr="00A94FE2" w:rsidRDefault="00255801" w:rsidP="003B4A76">
            <w:pPr>
              <w:pStyle w:val="TableText"/>
              <w:jc w:val="right"/>
              <w:rPr>
                <w:b/>
              </w:rPr>
            </w:pPr>
            <w:r w:rsidRPr="00A94FE2">
              <w:rPr>
                <w:b/>
              </w:rPr>
              <w:t xml:space="preserve">Population: </w:t>
            </w:r>
            <w:r w:rsidR="00A94FE2" w:rsidRPr="00A94FE2">
              <w:rPr>
                <w:b/>
              </w:rPr>
              <w:t>7,325</w:t>
            </w:r>
          </w:p>
        </w:tc>
      </w:tr>
      <w:tr w:rsidR="00255801" w:rsidRPr="00D73D5A" w14:paraId="7E8789CD" w14:textId="77777777" w:rsidTr="003B4A76">
        <w:trPr>
          <w:cantSplit/>
        </w:trPr>
        <w:tc>
          <w:tcPr>
            <w:tcW w:w="2410" w:type="dxa"/>
            <w:shd w:val="clear" w:color="auto" w:fill="FFFFFF"/>
          </w:tcPr>
          <w:p w14:paraId="7E8789C9"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CA"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CB"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CC"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CF" w14:textId="77777777" w:rsidTr="003B4A76">
        <w:trPr>
          <w:cantSplit/>
        </w:trPr>
        <w:tc>
          <w:tcPr>
            <w:tcW w:w="8080" w:type="dxa"/>
            <w:shd w:val="clear" w:color="auto" w:fill="auto"/>
          </w:tcPr>
          <w:p w14:paraId="7E8789CE" w14:textId="77777777" w:rsidR="00255801" w:rsidRPr="00226A16" w:rsidRDefault="00A94FE2" w:rsidP="003B4A76">
            <w:pPr>
              <w:pStyle w:val="TableText"/>
            </w:pPr>
            <w:r w:rsidRPr="00D73D5A">
              <w:t>The water supply uses ground water and is chlorinated.</w:t>
            </w:r>
          </w:p>
        </w:tc>
      </w:tr>
    </w:tbl>
    <w:p w14:paraId="7E8789D0"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9D3" w14:textId="77777777" w:rsidTr="003B4A76">
        <w:trPr>
          <w:cantSplit/>
        </w:trPr>
        <w:tc>
          <w:tcPr>
            <w:tcW w:w="4253" w:type="dxa"/>
            <w:gridSpan w:val="2"/>
            <w:shd w:val="clear" w:color="auto" w:fill="D9D9D9" w:themeFill="background1" w:themeFillShade="D9"/>
          </w:tcPr>
          <w:p w14:paraId="7E8789D1" w14:textId="77777777" w:rsidR="00255801" w:rsidRPr="00A94FE2" w:rsidRDefault="00A94FE2" w:rsidP="003B4A76">
            <w:pPr>
              <w:pStyle w:val="TableText"/>
              <w:rPr>
                <w:b/>
              </w:rPr>
            </w:pPr>
            <w:r w:rsidRPr="00A94FE2">
              <w:rPr>
                <w:b/>
              </w:rPr>
              <w:t>Poyntz Road, Eyrewell</w:t>
            </w:r>
          </w:p>
        </w:tc>
        <w:tc>
          <w:tcPr>
            <w:tcW w:w="3827" w:type="dxa"/>
            <w:gridSpan w:val="3"/>
            <w:shd w:val="clear" w:color="auto" w:fill="D9D9D9" w:themeFill="background1" w:themeFillShade="D9"/>
          </w:tcPr>
          <w:p w14:paraId="7E8789D2" w14:textId="77777777" w:rsidR="00255801" w:rsidRPr="00A94FE2" w:rsidRDefault="00255801" w:rsidP="003B4A76">
            <w:pPr>
              <w:pStyle w:val="TableText"/>
              <w:jc w:val="right"/>
              <w:rPr>
                <w:b/>
              </w:rPr>
            </w:pPr>
            <w:r w:rsidRPr="00A94FE2">
              <w:rPr>
                <w:b/>
              </w:rPr>
              <w:t xml:space="preserve">Population: </w:t>
            </w:r>
            <w:r w:rsidR="00A94FE2" w:rsidRPr="00A94FE2">
              <w:rPr>
                <w:b/>
              </w:rPr>
              <w:t>215</w:t>
            </w:r>
          </w:p>
        </w:tc>
      </w:tr>
      <w:tr w:rsidR="00A94FE2" w:rsidRPr="00D73D5A" w14:paraId="7E8789D8" w14:textId="77777777" w:rsidTr="00E4303A">
        <w:trPr>
          <w:cantSplit/>
        </w:trPr>
        <w:tc>
          <w:tcPr>
            <w:tcW w:w="2410" w:type="dxa"/>
            <w:shd w:val="clear" w:color="auto" w:fill="FFFFFF"/>
          </w:tcPr>
          <w:p w14:paraId="7E8789D4" w14:textId="77777777" w:rsidR="00A94FE2" w:rsidRPr="00D73D5A" w:rsidRDefault="00A94FE2"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9D5" w14:textId="77777777" w:rsidR="00A94FE2" w:rsidRPr="00D73D5A" w:rsidRDefault="00A94FE2" w:rsidP="00E4303A">
            <w:pPr>
              <w:pStyle w:val="TableText"/>
            </w:pPr>
            <w:r w:rsidRPr="00D73D5A">
              <w:t xml:space="preserve">Standards: Bacterial </w:t>
            </w:r>
            <w:r w:rsidRPr="00486288">
              <w:rPr>
                <w:color w:val="5B9BD5"/>
              </w:rPr>
              <w:t>Met</w:t>
            </w:r>
          </w:p>
        </w:tc>
        <w:tc>
          <w:tcPr>
            <w:tcW w:w="1701" w:type="dxa"/>
            <w:shd w:val="clear" w:color="auto" w:fill="FFFFFF"/>
          </w:tcPr>
          <w:p w14:paraId="7E8789D6" w14:textId="77777777" w:rsidR="00A94FE2" w:rsidRPr="00D73D5A" w:rsidRDefault="00A94FE2" w:rsidP="00E4303A">
            <w:pPr>
              <w:pStyle w:val="TableText"/>
            </w:pPr>
            <w:r w:rsidRPr="00D73D5A">
              <w:t xml:space="preserve">Protozoal </w:t>
            </w:r>
            <w:r w:rsidRPr="00E70421">
              <w:rPr>
                <w:color w:val="C00000"/>
              </w:rPr>
              <w:t>Not met</w:t>
            </w:r>
          </w:p>
        </w:tc>
        <w:tc>
          <w:tcPr>
            <w:tcW w:w="1417" w:type="dxa"/>
            <w:shd w:val="clear" w:color="auto" w:fill="FFFFFF"/>
          </w:tcPr>
          <w:p w14:paraId="7E8789D7" w14:textId="77777777" w:rsidR="00A94FE2" w:rsidRPr="00D73D5A" w:rsidRDefault="00A94FE2"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DB" w14:textId="77777777" w:rsidTr="003B4A76">
        <w:trPr>
          <w:cantSplit/>
        </w:trPr>
        <w:tc>
          <w:tcPr>
            <w:tcW w:w="8080" w:type="dxa"/>
            <w:shd w:val="clear" w:color="auto" w:fill="auto"/>
          </w:tcPr>
          <w:p w14:paraId="7E8789D9" w14:textId="77777777" w:rsidR="00A94FE2" w:rsidRPr="00D73D5A" w:rsidRDefault="00A94FE2" w:rsidP="00A94FE2">
            <w:pPr>
              <w:pStyle w:val="TableText"/>
            </w:pPr>
            <w:r w:rsidRPr="00D73D5A">
              <w:t>The water supply uses ground water and is chlorinated.</w:t>
            </w:r>
          </w:p>
          <w:p w14:paraId="7E8789DA" w14:textId="77777777" w:rsidR="00255801" w:rsidRPr="00226A16" w:rsidRDefault="00A94FE2" w:rsidP="00A94FE2">
            <w:pPr>
              <w:pStyle w:val="TableText"/>
            </w:pPr>
            <w:r w:rsidRPr="00D73D5A">
              <w:t>Poyntz Road, Eyrewell failed the protozoal Standards because the infrastructure available was inadequate and compliance was not attempted.</w:t>
            </w:r>
          </w:p>
        </w:tc>
      </w:tr>
    </w:tbl>
    <w:p w14:paraId="7E8789DC"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9DF" w14:textId="77777777" w:rsidTr="003B4A76">
        <w:trPr>
          <w:cantSplit/>
        </w:trPr>
        <w:tc>
          <w:tcPr>
            <w:tcW w:w="4253" w:type="dxa"/>
            <w:gridSpan w:val="2"/>
            <w:shd w:val="clear" w:color="auto" w:fill="D9D9D9" w:themeFill="background1" w:themeFillShade="D9"/>
          </w:tcPr>
          <w:p w14:paraId="7E8789DD" w14:textId="77777777" w:rsidR="00255801" w:rsidRPr="00A94FE2" w:rsidRDefault="00A94FE2" w:rsidP="003B4A76">
            <w:pPr>
              <w:pStyle w:val="TableText"/>
              <w:rPr>
                <w:b/>
              </w:rPr>
            </w:pPr>
            <w:r w:rsidRPr="00A94FE2">
              <w:rPr>
                <w:b/>
              </w:rPr>
              <w:t>Rangiora</w:t>
            </w:r>
          </w:p>
        </w:tc>
        <w:tc>
          <w:tcPr>
            <w:tcW w:w="3827" w:type="dxa"/>
            <w:gridSpan w:val="3"/>
            <w:shd w:val="clear" w:color="auto" w:fill="D9D9D9" w:themeFill="background1" w:themeFillShade="D9"/>
          </w:tcPr>
          <w:p w14:paraId="7E8789DE" w14:textId="77777777" w:rsidR="00255801" w:rsidRPr="00486288" w:rsidRDefault="00255801" w:rsidP="003B4A76">
            <w:pPr>
              <w:pStyle w:val="TableText"/>
              <w:jc w:val="right"/>
              <w:rPr>
                <w:b/>
              </w:rPr>
            </w:pPr>
            <w:r w:rsidRPr="00486288">
              <w:rPr>
                <w:b/>
              </w:rPr>
              <w:t xml:space="preserve">Population: </w:t>
            </w:r>
            <w:r w:rsidR="00A94FE2">
              <w:rPr>
                <w:b/>
              </w:rPr>
              <w:t>17,880</w:t>
            </w:r>
          </w:p>
        </w:tc>
      </w:tr>
      <w:tr w:rsidR="00255801" w:rsidRPr="00D73D5A" w14:paraId="7E8789E4" w14:textId="77777777" w:rsidTr="003B4A76">
        <w:trPr>
          <w:cantSplit/>
        </w:trPr>
        <w:tc>
          <w:tcPr>
            <w:tcW w:w="2410" w:type="dxa"/>
            <w:shd w:val="clear" w:color="auto" w:fill="FFFFFF"/>
          </w:tcPr>
          <w:p w14:paraId="7E8789E0"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E1"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E2"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E3"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E6" w14:textId="77777777" w:rsidTr="003B4A76">
        <w:trPr>
          <w:cantSplit/>
        </w:trPr>
        <w:tc>
          <w:tcPr>
            <w:tcW w:w="8080" w:type="dxa"/>
            <w:shd w:val="clear" w:color="auto" w:fill="auto"/>
          </w:tcPr>
          <w:p w14:paraId="7E8789E5" w14:textId="77777777" w:rsidR="00255801" w:rsidRPr="00226A16" w:rsidRDefault="00A94FE2" w:rsidP="003B4A76">
            <w:pPr>
              <w:pStyle w:val="TableText"/>
            </w:pPr>
            <w:r w:rsidRPr="00D73D5A">
              <w:t>The water supply uses ground water and is chlorinated.</w:t>
            </w:r>
          </w:p>
        </w:tc>
      </w:tr>
    </w:tbl>
    <w:p w14:paraId="7E8789E7"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9EA" w14:textId="77777777" w:rsidTr="003B4A76">
        <w:trPr>
          <w:cantSplit/>
        </w:trPr>
        <w:tc>
          <w:tcPr>
            <w:tcW w:w="4253" w:type="dxa"/>
            <w:gridSpan w:val="2"/>
            <w:shd w:val="clear" w:color="auto" w:fill="D9D9D9" w:themeFill="background1" w:themeFillShade="D9"/>
          </w:tcPr>
          <w:p w14:paraId="7E8789E8" w14:textId="77777777" w:rsidR="00255801" w:rsidRPr="00A94FE2" w:rsidRDefault="00A94FE2" w:rsidP="003B4A76">
            <w:pPr>
              <w:pStyle w:val="TableText"/>
              <w:rPr>
                <w:b/>
              </w:rPr>
            </w:pPr>
            <w:r w:rsidRPr="00A94FE2">
              <w:rPr>
                <w:b/>
              </w:rPr>
              <w:t>Waikuku</w:t>
            </w:r>
          </w:p>
        </w:tc>
        <w:tc>
          <w:tcPr>
            <w:tcW w:w="3827" w:type="dxa"/>
            <w:gridSpan w:val="3"/>
            <w:shd w:val="clear" w:color="auto" w:fill="D9D9D9" w:themeFill="background1" w:themeFillShade="D9"/>
          </w:tcPr>
          <w:p w14:paraId="7E8789E9" w14:textId="77777777" w:rsidR="00255801" w:rsidRPr="00A94FE2" w:rsidRDefault="00255801" w:rsidP="00A94FE2">
            <w:pPr>
              <w:pStyle w:val="TableText"/>
              <w:jc w:val="right"/>
              <w:rPr>
                <w:b/>
              </w:rPr>
            </w:pPr>
            <w:r w:rsidRPr="00A94FE2">
              <w:rPr>
                <w:b/>
              </w:rPr>
              <w:t xml:space="preserve">Population: </w:t>
            </w:r>
            <w:r w:rsidR="00A94FE2" w:rsidRPr="00A94FE2">
              <w:rPr>
                <w:b/>
              </w:rPr>
              <w:t>1,150</w:t>
            </w:r>
          </w:p>
        </w:tc>
      </w:tr>
      <w:tr w:rsidR="00255801" w:rsidRPr="00D73D5A" w14:paraId="7E8789EF" w14:textId="77777777" w:rsidTr="003B4A76">
        <w:trPr>
          <w:cantSplit/>
        </w:trPr>
        <w:tc>
          <w:tcPr>
            <w:tcW w:w="2410" w:type="dxa"/>
            <w:shd w:val="clear" w:color="auto" w:fill="FFFFFF"/>
          </w:tcPr>
          <w:p w14:paraId="7E8789EB"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EC"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ED"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EE"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F1" w14:textId="77777777" w:rsidTr="003B4A76">
        <w:trPr>
          <w:cantSplit/>
        </w:trPr>
        <w:tc>
          <w:tcPr>
            <w:tcW w:w="8080" w:type="dxa"/>
            <w:shd w:val="clear" w:color="auto" w:fill="auto"/>
          </w:tcPr>
          <w:p w14:paraId="7E8789F0" w14:textId="77777777" w:rsidR="00255801" w:rsidRPr="00226A16" w:rsidRDefault="00A94FE2" w:rsidP="003B4A76">
            <w:pPr>
              <w:pStyle w:val="TableText"/>
            </w:pPr>
            <w:r w:rsidRPr="00D73D5A">
              <w:t>The water supply uses ground water and is treated with UV.</w:t>
            </w:r>
          </w:p>
        </w:tc>
      </w:tr>
    </w:tbl>
    <w:p w14:paraId="7E8789F2" w14:textId="77777777" w:rsidR="00255801" w:rsidRDefault="00255801" w:rsidP="00255801"/>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486288" w14:paraId="7E8789F5" w14:textId="77777777" w:rsidTr="003B4A76">
        <w:trPr>
          <w:cantSplit/>
        </w:trPr>
        <w:tc>
          <w:tcPr>
            <w:tcW w:w="4253" w:type="dxa"/>
            <w:gridSpan w:val="2"/>
            <w:shd w:val="clear" w:color="auto" w:fill="D9D9D9" w:themeFill="background1" w:themeFillShade="D9"/>
          </w:tcPr>
          <w:p w14:paraId="7E8789F3" w14:textId="77777777" w:rsidR="00255801" w:rsidRPr="00A94FE2" w:rsidRDefault="00A94FE2" w:rsidP="003B4A76">
            <w:pPr>
              <w:pStyle w:val="TableText"/>
              <w:rPr>
                <w:b/>
              </w:rPr>
            </w:pPr>
            <w:r w:rsidRPr="00A94FE2">
              <w:rPr>
                <w:b/>
              </w:rPr>
              <w:t>West Eyreton</w:t>
            </w:r>
          </w:p>
        </w:tc>
        <w:tc>
          <w:tcPr>
            <w:tcW w:w="3827" w:type="dxa"/>
            <w:gridSpan w:val="3"/>
            <w:shd w:val="clear" w:color="auto" w:fill="D9D9D9" w:themeFill="background1" w:themeFillShade="D9"/>
          </w:tcPr>
          <w:p w14:paraId="7E8789F4" w14:textId="77777777" w:rsidR="00255801" w:rsidRPr="00486288" w:rsidRDefault="00255801" w:rsidP="003B4A76">
            <w:pPr>
              <w:pStyle w:val="TableText"/>
              <w:jc w:val="right"/>
              <w:rPr>
                <w:b/>
              </w:rPr>
            </w:pPr>
            <w:r w:rsidRPr="00486288">
              <w:rPr>
                <w:b/>
              </w:rPr>
              <w:t xml:space="preserve">Population: </w:t>
            </w:r>
            <w:r w:rsidR="00A94FE2">
              <w:rPr>
                <w:b/>
              </w:rPr>
              <w:t>613</w:t>
            </w:r>
          </w:p>
        </w:tc>
      </w:tr>
      <w:tr w:rsidR="00255801" w:rsidRPr="00D73D5A" w14:paraId="7E8789FA" w14:textId="77777777" w:rsidTr="003B4A76">
        <w:trPr>
          <w:cantSplit/>
        </w:trPr>
        <w:tc>
          <w:tcPr>
            <w:tcW w:w="2410" w:type="dxa"/>
            <w:shd w:val="clear" w:color="auto" w:fill="FFFFFF"/>
          </w:tcPr>
          <w:p w14:paraId="7E8789F6" w14:textId="77777777" w:rsidR="00255801" w:rsidRPr="00D73D5A" w:rsidRDefault="00255801" w:rsidP="003B4A76">
            <w:pPr>
              <w:pStyle w:val="TableText"/>
            </w:pPr>
            <w:r w:rsidRPr="00D73D5A">
              <w:t xml:space="preserve">Health Act: </w:t>
            </w:r>
            <w:r w:rsidRPr="00486288">
              <w:rPr>
                <w:color w:val="5B9BD5"/>
              </w:rPr>
              <w:t>Complied</w:t>
            </w:r>
          </w:p>
        </w:tc>
        <w:tc>
          <w:tcPr>
            <w:tcW w:w="2552" w:type="dxa"/>
            <w:gridSpan w:val="2"/>
            <w:shd w:val="clear" w:color="auto" w:fill="FFFFFF"/>
          </w:tcPr>
          <w:p w14:paraId="7E8789F7" w14:textId="77777777" w:rsidR="00255801" w:rsidRPr="00D73D5A" w:rsidRDefault="00255801" w:rsidP="003B4A76">
            <w:pPr>
              <w:pStyle w:val="TableText"/>
            </w:pPr>
            <w:r w:rsidRPr="00D73D5A">
              <w:t xml:space="preserve">Standards: Bacterial </w:t>
            </w:r>
            <w:r w:rsidRPr="00486288">
              <w:rPr>
                <w:color w:val="5B9BD5"/>
              </w:rPr>
              <w:t>Met</w:t>
            </w:r>
          </w:p>
        </w:tc>
        <w:tc>
          <w:tcPr>
            <w:tcW w:w="1701" w:type="dxa"/>
            <w:shd w:val="clear" w:color="auto" w:fill="FFFFFF"/>
          </w:tcPr>
          <w:p w14:paraId="7E8789F8" w14:textId="77777777" w:rsidR="00255801" w:rsidRPr="00D73D5A" w:rsidRDefault="00255801" w:rsidP="003B4A76">
            <w:pPr>
              <w:pStyle w:val="TableText"/>
            </w:pPr>
            <w:r w:rsidRPr="00D73D5A">
              <w:t xml:space="preserve">Protozoal </w:t>
            </w:r>
            <w:r w:rsidRPr="00486288">
              <w:rPr>
                <w:color w:val="5B9BD5"/>
              </w:rPr>
              <w:t>Met</w:t>
            </w:r>
          </w:p>
        </w:tc>
        <w:tc>
          <w:tcPr>
            <w:tcW w:w="1417" w:type="dxa"/>
            <w:shd w:val="clear" w:color="auto" w:fill="FFFFFF"/>
          </w:tcPr>
          <w:p w14:paraId="7E8789F9" w14:textId="77777777" w:rsidR="00255801" w:rsidRPr="00D73D5A" w:rsidRDefault="00255801" w:rsidP="003B4A7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9FC" w14:textId="77777777" w:rsidTr="003B4A76">
        <w:trPr>
          <w:cantSplit/>
        </w:trPr>
        <w:tc>
          <w:tcPr>
            <w:tcW w:w="8080" w:type="dxa"/>
            <w:shd w:val="clear" w:color="auto" w:fill="auto"/>
          </w:tcPr>
          <w:p w14:paraId="7E8789FB" w14:textId="77777777" w:rsidR="00255801" w:rsidRPr="00226A16" w:rsidRDefault="00A94FE2" w:rsidP="003B4A76">
            <w:pPr>
              <w:pStyle w:val="TableText"/>
            </w:pPr>
            <w:r w:rsidRPr="00D73D5A">
              <w:t>The water supply uses ground water and is chlorinated.</w:t>
            </w:r>
          </w:p>
        </w:tc>
      </w:tr>
    </w:tbl>
    <w:p w14:paraId="7E8789FD" w14:textId="77777777" w:rsidR="00255801" w:rsidRDefault="00255801" w:rsidP="00255801"/>
    <w:p w14:paraId="7E8789FE" w14:textId="77777777" w:rsidR="00A94FE2" w:rsidRPr="00D73D5A" w:rsidRDefault="00A94FE2" w:rsidP="00A94FE2">
      <w:pPr>
        <w:pStyle w:val="Heading3-nonumbering"/>
      </w:pPr>
      <w:r w:rsidRPr="00D73D5A">
        <w:t>South Canterbury</w:t>
      </w:r>
    </w:p>
    <w:p w14:paraId="7E8789FF" w14:textId="77777777" w:rsidR="00A94FE2" w:rsidRDefault="00A94FE2" w:rsidP="00A94FE2">
      <w:pPr>
        <w:pStyle w:val="Heading5"/>
      </w:pPr>
      <w:r w:rsidRPr="00D73D5A">
        <w:t>Supplier: Arowhenua R</w:t>
      </w:r>
      <w:r>
        <w:rPr>
          <w:rFonts w:cstheme="minorHAnsi"/>
        </w:rPr>
        <w:t>ū</w:t>
      </w:r>
      <w:r w:rsidRPr="00D73D5A">
        <w:t>nanga</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255801" w:rsidRPr="00A94FE2" w14:paraId="7E878A02" w14:textId="77777777" w:rsidTr="003B4A76">
        <w:trPr>
          <w:cantSplit/>
        </w:trPr>
        <w:tc>
          <w:tcPr>
            <w:tcW w:w="4253" w:type="dxa"/>
            <w:gridSpan w:val="2"/>
            <w:shd w:val="clear" w:color="auto" w:fill="D9D9D9" w:themeFill="background1" w:themeFillShade="D9"/>
          </w:tcPr>
          <w:p w14:paraId="7E878A00" w14:textId="77777777" w:rsidR="00255801" w:rsidRPr="00A94FE2" w:rsidRDefault="00A94FE2" w:rsidP="003B4A76">
            <w:pPr>
              <w:pStyle w:val="TableText"/>
              <w:rPr>
                <w:b/>
              </w:rPr>
            </w:pPr>
            <w:r w:rsidRPr="00A94FE2">
              <w:rPr>
                <w:b/>
              </w:rPr>
              <w:t>Arowhenua</w:t>
            </w:r>
          </w:p>
        </w:tc>
        <w:tc>
          <w:tcPr>
            <w:tcW w:w="3827" w:type="dxa"/>
            <w:gridSpan w:val="3"/>
            <w:shd w:val="clear" w:color="auto" w:fill="D9D9D9" w:themeFill="background1" w:themeFillShade="D9"/>
          </w:tcPr>
          <w:p w14:paraId="7E878A01" w14:textId="77777777" w:rsidR="00255801" w:rsidRPr="00A94FE2" w:rsidRDefault="00255801" w:rsidP="003B4A76">
            <w:pPr>
              <w:pStyle w:val="TableText"/>
              <w:jc w:val="right"/>
              <w:rPr>
                <w:b/>
              </w:rPr>
            </w:pPr>
            <w:r w:rsidRPr="00A94FE2">
              <w:rPr>
                <w:b/>
              </w:rPr>
              <w:t xml:space="preserve">Population: </w:t>
            </w:r>
            <w:r w:rsidR="00A94FE2" w:rsidRPr="00A94FE2">
              <w:rPr>
                <w:b/>
              </w:rPr>
              <w:t>215</w:t>
            </w:r>
          </w:p>
        </w:tc>
      </w:tr>
      <w:tr w:rsidR="00A94FE2" w:rsidRPr="00D73D5A" w14:paraId="7E878A07" w14:textId="77777777" w:rsidTr="00E4303A">
        <w:trPr>
          <w:cantSplit/>
        </w:trPr>
        <w:tc>
          <w:tcPr>
            <w:tcW w:w="2410" w:type="dxa"/>
            <w:shd w:val="clear" w:color="auto" w:fill="FFFFFF"/>
          </w:tcPr>
          <w:p w14:paraId="7E878A03" w14:textId="77777777" w:rsidR="00A94FE2" w:rsidRPr="00D73D5A" w:rsidRDefault="00A94FE2" w:rsidP="00A94FE2">
            <w:pPr>
              <w:pStyle w:val="TableText"/>
            </w:pPr>
            <w:r w:rsidRPr="00D73D5A">
              <w:t xml:space="preserve">Health Act: </w:t>
            </w:r>
            <w:r w:rsidRPr="002525A8">
              <w:rPr>
                <w:color w:val="C00000"/>
              </w:rPr>
              <w:t>Not complied</w:t>
            </w:r>
          </w:p>
        </w:tc>
        <w:tc>
          <w:tcPr>
            <w:tcW w:w="2552" w:type="dxa"/>
            <w:gridSpan w:val="2"/>
            <w:shd w:val="clear" w:color="auto" w:fill="FFFFFF"/>
          </w:tcPr>
          <w:p w14:paraId="7E878A04" w14:textId="77777777" w:rsidR="00A94FE2" w:rsidRPr="00D73D5A" w:rsidRDefault="00A94FE2" w:rsidP="00A94FE2">
            <w:pPr>
              <w:pStyle w:val="TableText"/>
            </w:pPr>
            <w:r w:rsidRPr="00D73D5A">
              <w:t xml:space="preserve">Standards: Bacterial </w:t>
            </w:r>
            <w:r w:rsidRPr="002850C8">
              <w:rPr>
                <w:color w:val="C00000"/>
              </w:rPr>
              <w:t>Not met</w:t>
            </w:r>
          </w:p>
        </w:tc>
        <w:tc>
          <w:tcPr>
            <w:tcW w:w="1701" w:type="dxa"/>
            <w:shd w:val="clear" w:color="auto" w:fill="FFFFFF"/>
          </w:tcPr>
          <w:p w14:paraId="7E878A05" w14:textId="77777777" w:rsidR="00A94FE2" w:rsidRPr="00D73D5A" w:rsidRDefault="00A94FE2" w:rsidP="00A94FE2">
            <w:pPr>
              <w:pStyle w:val="TableText"/>
            </w:pPr>
            <w:r w:rsidRPr="00D73D5A">
              <w:t xml:space="preserve">Protozoal </w:t>
            </w:r>
            <w:r w:rsidRPr="002525A8">
              <w:rPr>
                <w:color w:val="C00000"/>
              </w:rPr>
              <w:t>Not met</w:t>
            </w:r>
          </w:p>
        </w:tc>
        <w:tc>
          <w:tcPr>
            <w:tcW w:w="1417" w:type="dxa"/>
            <w:shd w:val="clear" w:color="auto" w:fill="FFFFFF"/>
          </w:tcPr>
          <w:p w14:paraId="7E878A06" w14:textId="77777777" w:rsidR="00A94FE2" w:rsidRPr="00D73D5A" w:rsidRDefault="00A94FE2" w:rsidP="00A94FE2">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255801" w:rsidRPr="00226A16" w14:paraId="7E878A0B" w14:textId="77777777" w:rsidTr="003B4A76">
        <w:trPr>
          <w:cantSplit/>
        </w:trPr>
        <w:tc>
          <w:tcPr>
            <w:tcW w:w="8080" w:type="dxa"/>
            <w:shd w:val="clear" w:color="auto" w:fill="auto"/>
          </w:tcPr>
          <w:p w14:paraId="7E878A08" w14:textId="77777777" w:rsidR="00A94FE2" w:rsidRPr="00D73D5A" w:rsidRDefault="00A94FE2" w:rsidP="00A94FE2">
            <w:pPr>
              <w:pStyle w:val="TableText"/>
            </w:pPr>
            <w:r w:rsidRPr="00D73D5A">
              <w:t>The water supply uses ground water, without disinfection.</w:t>
            </w:r>
          </w:p>
          <w:p w14:paraId="7E878A09" w14:textId="77777777" w:rsidR="00A94FE2" w:rsidRPr="00D73D5A" w:rsidRDefault="00A94FE2" w:rsidP="00A94FE2">
            <w:pPr>
              <w:pStyle w:val="TableText"/>
            </w:pPr>
            <w:r w:rsidRPr="00D73D5A">
              <w:t>Arowhenua failed to meet drinking</w:t>
            </w:r>
            <w:r>
              <w:t>-</w:t>
            </w:r>
            <w:r w:rsidRPr="00D73D5A">
              <w:t>water monitoring requirements for the supply. It therefore failed to comply with the Health Act (section 69Y).</w:t>
            </w:r>
          </w:p>
          <w:p w14:paraId="7E878A0A" w14:textId="77777777" w:rsidR="00255801" w:rsidRPr="00226A16" w:rsidRDefault="00A94FE2" w:rsidP="00A94FE2">
            <w:pPr>
              <w:pStyle w:val="TableText"/>
            </w:pPr>
            <w:r w:rsidRPr="00D73D5A">
              <w:t>Arowhenua failed the bacteriological Standards because sampling was inadequate. It failed the protozoal Standards because compliance was not attempted.</w:t>
            </w:r>
          </w:p>
        </w:tc>
      </w:tr>
    </w:tbl>
    <w:p w14:paraId="7E878A0C" w14:textId="77777777" w:rsidR="00255801" w:rsidRDefault="00255801" w:rsidP="00255801"/>
    <w:p w14:paraId="7E878A0D" w14:textId="77777777" w:rsidR="00A94FE2" w:rsidRDefault="00A94FE2" w:rsidP="00A94FE2">
      <w:pPr>
        <w:pStyle w:val="Heading5"/>
      </w:pPr>
      <w:r w:rsidRPr="00D73D5A">
        <w:lastRenderedPageBreak/>
        <w:t xml:space="preserve">Supplier: </w:t>
      </w:r>
      <w:r>
        <w:t>Department of Conservation</w:t>
      </w:r>
      <w:r w:rsidRPr="00D73D5A">
        <w:t xml:space="preserve"> Aoraki Mt Cook</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A10" w14:textId="77777777" w:rsidTr="00E4303A">
        <w:trPr>
          <w:cantSplit/>
        </w:trPr>
        <w:tc>
          <w:tcPr>
            <w:tcW w:w="4253" w:type="dxa"/>
            <w:gridSpan w:val="2"/>
            <w:shd w:val="clear" w:color="auto" w:fill="D9D9D9" w:themeFill="background1" w:themeFillShade="D9"/>
          </w:tcPr>
          <w:p w14:paraId="7E878A0E" w14:textId="77777777" w:rsidR="00EF6A06" w:rsidRPr="00EF6A06" w:rsidRDefault="00EF6A06" w:rsidP="00EF6A06">
            <w:pPr>
              <w:pStyle w:val="TableText"/>
              <w:keepNext/>
              <w:rPr>
                <w:b/>
              </w:rPr>
            </w:pPr>
            <w:r w:rsidRPr="00EF6A06">
              <w:rPr>
                <w:b/>
              </w:rPr>
              <w:t>Mt Cook</w:t>
            </w:r>
          </w:p>
        </w:tc>
        <w:tc>
          <w:tcPr>
            <w:tcW w:w="3827" w:type="dxa"/>
            <w:gridSpan w:val="3"/>
            <w:shd w:val="clear" w:color="auto" w:fill="D9D9D9" w:themeFill="background1" w:themeFillShade="D9"/>
          </w:tcPr>
          <w:p w14:paraId="7E878A0F" w14:textId="77777777" w:rsidR="00EF6A06" w:rsidRPr="00486288" w:rsidRDefault="00EF6A06" w:rsidP="00E4303A">
            <w:pPr>
              <w:pStyle w:val="TableText"/>
              <w:jc w:val="right"/>
              <w:rPr>
                <w:b/>
              </w:rPr>
            </w:pPr>
            <w:r w:rsidRPr="00486288">
              <w:rPr>
                <w:b/>
              </w:rPr>
              <w:t xml:space="preserve">Population: </w:t>
            </w:r>
            <w:r>
              <w:rPr>
                <w:b/>
              </w:rPr>
              <w:t>350</w:t>
            </w:r>
          </w:p>
        </w:tc>
      </w:tr>
      <w:tr w:rsidR="00EF6A06" w:rsidRPr="00D73D5A" w14:paraId="7E878A15" w14:textId="77777777" w:rsidTr="00E4303A">
        <w:trPr>
          <w:cantSplit/>
        </w:trPr>
        <w:tc>
          <w:tcPr>
            <w:tcW w:w="2410" w:type="dxa"/>
            <w:shd w:val="clear" w:color="auto" w:fill="FFFFFF"/>
          </w:tcPr>
          <w:p w14:paraId="7E878A11" w14:textId="77777777" w:rsidR="00EF6A06" w:rsidRPr="00D73D5A" w:rsidRDefault="00EF6A06" w:rsidP="00EF6A06">
            <w:pPr>
              <w:pStyle w:val="TableText"/>
              <w:keepNext/>
            </w:pPr>
            <w:r w:rsidRPr="00D73D5A">
              <w:t xml:space="preserve">Health Act: </w:t>
            </w:r>
            <w:r w:rsidRPr="00486288">
              <w:rPr>
                <w:color w:val="5B9BD5"/>
              </w:rPr>
              <w:t>Complied</w:t>
            </w:r>
          </w:p>
        </w:tc>
        <w:tc>
          <w:tcPr>
            <w:tcW w:w="2552" w:type="dxa"/>
            <w:gridSpan w:val="2"/>
            <w:shd w:val="clear" w:color="auto" w:fill="FFFFFF"/>
          </w:tcPr>
          <w:p w14:paraId="7E878A12"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A13"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A14"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17" w14:textId="77777777" w:rsidTr="00E4303A">
        <w:trPr>
          <w:cantSplit/>
        </w:trPr>
        <w:tc>
          <w:tcPr>
            <w:tcW w:w="8080" w:type="dxa"/>
            <w:shd w:val="clear" w:color="auto" w:fill="auto"/>
          </w:tcPr>
          <w:p w14:paraId="7E878A16" w14:textId="77777777" w:rsidR="00EF6A06" w:rsidRPr="00226A16" w:rsidRDefault="00EF6A06" w:rsidP="00E4303A">
            <w:pPr>
              <w:pStyle w:val="TableText"/>
            </w:pPr>
            <w:r w:rsidRPr="00D73D5A">
              <w:t>The water supply uses surface water and is treated with UV.</w:t>
            </w:r>
          </w:p>
        </w:tc>
      </w:tr>
    </w:tbl>
    <w:p w14:paraId="7E878A18" w14:textId="77777777" w:rsidR="00EF6A06" w:rsidRDefault="00EF6A06" w:rsidP="00EF6A06"/>
    <w:p w14:paraId="7E878A19" w14:textId="77777777" w:rsidR="00E4303A" w:rsidRDefault="00E4303A" w:rsidP="00E4303A">
      <w:pPr>
        <w:pStyle w:val="Heading5"/>
      </w:pPr>
      <w:r w:rsidRPr="00D73D5A">
        <w:t>Supplier: Hakataramea Water Scheme Inc</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E4303A" w14:paraId="7E878A1C" w14:textId="77777777" w:rsidTr="00E4303A">
        <w:trPr>
          <w:cantSplit/>
        </w:trPr>
        <w:tc>
          <w:tcPr>
            <w:tcW w:w="4253" w:type="dxa"/>
            <w:gridSpan w:val="2"/>
            <w:shd w:val="clear" w:color="auto" w:fill="D9D9D9" w:themeFill="background1" w:themeFillShade="D9"/>
          </w:tcPr>
          <w:p w14:paraId="7E878A1A" w14:textId="77777777" w:rsidR="00EF6A06" w:rsidRPr="00E4303A" w:rsidRDefault="00E4303A" w:rsidP="00E4303A">
            <w:pPr>
              <w:pStyle w:val="TableText"/>
              <w:rPr>
                <w:b/>
              </w:rPr>
            </w:pPr>
            <w:r w:rsidRPr="00E4303A">
              <w:rPr>
                <w:b/>
              </w:rPr>
              <w:t>Hakataramea Valley Rural</w:t>
            </w:r>
          </w:p>
        </w:tc>
        <w:tc>
          <w:tcPr>
            <w:tcW w:w="3827" w:type="dxa"/>
            <w:gridSpan w:val="3"/>
            <w:shd w:val="clear" w:color="auto" w:fill="D9D9D9" w:themeFill="background1" w:themeFillShade="D9"/>
          </w:tcPr>
          <w:p w14:paraId="7E878A1B" w14:textId="77777777" w:rsidR="00EF6A06" w:rsidRPr="00E4303A" w:rsidRDefault="00EF6A06" w:rsidP="00E4303A">
            <w:pPr>
              <w:pStyle w:val="TableText"/>
              <w:jc w:val="right"/>
              <w:rPr>
                <w:b/>
              </w:rPr>
            </w:pPr>
            <w:r w:rsidRPr="00E4303A">
              <w:rPr>
                <w:b/>
              </w:rPr>
              <w:t xml:space="preserve">Population: </w:t>
            </w:r>
            <w:r w:rsidR="00E4303A" w:rsidRPr="00E4303A">
              <w:rPr>
                <w:b/>
              </w:rPr>
              <w:t>165</w:t>
            </w:r>
          </w:p>
        </w:tc>
      </w:tr>
      <w:tr w:rsidR="00E4303A" w:rsidRPr="00D73D5A" w14:paraId="7E878A21" w14:textId="77777777" w:rsidTr="00E4303A">
        <w:trPr>
          <w:cantSplit/>
        </w:trPr>
        <w:tc>
          <w:tcPr>
            <w:tcW w:w="2410" w:type="dxa"/>
            <w:shd w:val="clear" w:color="auto" w:fill="FFFFFF"/>
          </w:tcPr>
          <w:p w14:paraId="7E878A1D" w14:textId="77777777" w:rsidR="00E4303A" w:rsidRPr="00D73D5A" w:rsidRDefault="00E4303A" w:rsidP="00E4303A">
            <w:pPr>
              <w:pStyle w:val="TableText"/>
            </w:pPr>
            <w:r w:rsidRPr="00D73D5A">
              <w:t xml:space="preserve">Health Act: </w:t>
            </w:r>
            <w:r w:rsidRPr="002525A8">
              <w:rPr>
                <w:color w:val="C00000"/>
              </w:rPr>
              <w:t>Not complied</w:t>
            </w:r>
          </w:p>
        </w:tc>
        <w:tc>
          <w:tcPr>
            <w:tcW w:w="2552" w:type="dxa"/>
            <w:gridSpan w:val="2"/>
            <w:shd w:val="clear" w:color="auto" w:fill="FFFFFF"/>
          </w:tcPr>
          <w:p w14:paraId="7E878A1E" w14:textId="77777777" w:rsidR="00E4303A" w:rsidRPr="00D73D5A" w:rsidRDefault="00E4303A" w:rsidP="00E4303A">
            <w:pPr>
              <w:pStyle w:val="TableText"/>
            </w:pPr>
            <w:r w:rsidRPr="00D73D5A">
              <w:t xml:space="preserve">Standards: Bacterial </w:t>
            </w:r>
            <w:r w:rsidRPr="002850C8">
              <w:rPr>
                <w:color w:val="C00000"/>
              </w:rPr>
              <w:t>Not met</w:t>
            </w:r>
          </w:p>
        </w:tc>
        <w:tc>
          <w:tcPr>
            <w:tcW w:w="1701" w:type="dxa"/>
            <w:shd w:val="clear" w:color="auto" w:fill="FFFFFF"/>
          </w:tcPr>
          <w:p w14:paraId="7E878A1F" w14:textId="77777777" w:rsidR="00E4303A" w:rsidRPr="00D73D5A" w:rsidRDefault="00E4303A" w:rsidP="00E4303A">
            <w:pPr>
              <w:pStyle w:val="TableText"/>
            </w:pPr>
            <w:r w:rsidRPr="00D73D5A">
              <w:t xml:space="preserve">Protozoal </w:t>
            </w:r>
            <w:r w:rsidRPr="002525A8">
              <w:rPr>
                <w:color w:val="C00000"/>
              </w:rPr>
              <w:t>Not met</w:t>
            </w:r>
          </w:p>
        </w:tc>
        <w:tc>
          <w:tcPr>
            <w:tcW w:w="1417" w:type="dxa"/>
            <w:shd w:val="clear" w:color="auto" w:fill="FFFFFF"/>
          </w:tcPr>
          <w:p w14:paraId="7E878A20" w14:textId="77777777" w:rsidR="00E4303A" w:rsidRPr="00D73D5A" w:rsidRDefault="00E430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25" w14:textId="77777777" w:rsidTr="00E4303A">
        <w:trPr>
          <w:cantSplit/>
        </w:trPr>
        <w:tc>
          <w:tcPr>
            <w:tcW w:w="8080" w:type="dxa"/>
            <w:shd w:val="clear" w:color="auto" w:fill="auto"/>
          </w:tcPr>
          <w:p w14:paraId="7E878A22" w14:textId="77777777" w:rsidR="00E4303A" w:rsidRPr="00D73D5A" w:rsidRDefault="00E4303A" w:rsidP="00E4303A">
            <w:pPr>
              <w:pStyle w:val="TableText"/>
            </w:pPr>
            <w:r w:rsidRPr="00D73D5A">
              <w:t>The water supply uses surface water and is chlorinated. A permanent boil-water notice was in place during the reporting period.</w:t>
            </w:r>
          </w:p>
          <w:p w14:paraId="7E878A23" w14:textId="77777777" w:rsidR="00E4303A" w:rsidRPr="00D73D5A" w:rsidRDefault="00E4303A" w:rsidP="00E4303A">
            <w:pPr>
              <w:pStyle w:val="TableText"/>
            </w:pPr>
            <w:r w:rsidRPr="00D73D5A">
              <w:t>Hakataramea Valley Rural failed to meet drinking</w:t>
            </w:r>
            <w:r>
              <w:t>-</w:t>
            </w:r>
            <w:r w:rsidRPr="00D73D5A">
              <w:t>water monitoring requirements for the supply. It therefore failed to comply with the Health Act (section 69Y).</w:t>
            </w:r>
          </w:p>
          <w:p w14:paraId="7E878A24" w14:textId="77777777" w:rsidR="00EF6A06" w:rsidRPr="00226A16" w:rsidRDefault="00E4303A" w:rsidP="00E4303A">
            <w:pPr>
              <w:pStyle w:val="TableText"/>
            </w:pPr>
            <w:r w:rsidRPr="00D73D5A">
              <w:t xml:space="preserve">Hakataramea Valley Rural failed the bacteriological Standards because </w:t>
            </w:r>
            <w:r w:rsidRPr="00856EBA">
              <w:rPr>
                <w:i/>
              </w:rPr>
              <w:t xml:space="preserve">E. coli </w:t>
            </w:r>
            <w:r w:rsidRPr="00D73D5A">
              <w:t>was detected in 1.9</w:t>
            </w:r>
            <w:r>
              <w:t> </w:t>
            </w:r>
            <w:r w:rsidRPr="00D73D5A">
              <w:t>percent of monitoring samples and sampling was inadequate. It failed the protozoal Standards because the infrastructure available was inadequate and compliance was not attempted.</w:t>
            </w:r>
          </w:p>
        </w:tc>
      </w:tr>
    </w:tbl>
    <w:p w14:paraId="7E878A26" w14:textId="77777777" w:rsidR="00EF6A06" w:rsidRDefault="00EF6A06" w:rsidP="00EF6A06"/>
    <w:p w14:paraId="7E878A27" w14:textId="77777777" w:rsidR="00E4303A" w:rsidRDefault="00E4303A" w:rsidP="00E4303A">
      <w:pPr>
        <w:pStyle w:val="Heading5"/>
      </w:pPr>
      <w:r w:rsidRPr="00D73D5A">
        <w:t>Supplier: Mackenzie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E4303A" w14:paraId="7E878A2A" w14:textId="77777777" w:rsidTr="00E4303A">
        <w:trPr>
          <w:cantSplit/>
        </w:trPr>
        <w:tc>
          <w:tcPr>
            <w:tcW w:w="4253" w:type="dxa"/>
            <w:gridSpan w:val="2"/>
            <w:shd w:val="clear" w:color="auto" w:fill="D9D9D9" w:themeFill="background1" w:themeFillShade="D9"/>
          </w:tcPr>
          <w:p w14:paraId="7E878A28" w14:textId="77777777" w:rsidR="00EF6A06" w:rsidRPr="00E4303A" w:rsidRDefault="00E4303A" w:rsidP="00E4303A">
            <w:pPr>
              <w:pStyle w:val="TableText"/>
              <w:rPr>
                <w:b/>
              </w:rPr>
            </w:pPr>
            <w:r w:rsidRPr="00E4303A">
              <w:rPr>
                <w:b/>
              </w:rPr>
              <w:t>Albury Rural</w:t>
            </w:r>
          </w:p>
        </w:tc>
        <w:tc>
          <w:tcPr>
            <w:tcW w:w="3827" w:type="dxa"/>
            <w:gridSpan w:val="3"/>
            <w:shd w:val="clear" w:color="auto" w:fill="D9D9D9" w:themeFill="background1" w:themeFillShade="D9"/>
          </w:tcPr>
          <w:p w14:paraId="7E878A29" w14:textId="77777777" w:rsidR="00EF6A06" w:rsidRPr="00E4303A" w:rsidRDefault="00EF6A06" w:rsidP="00E4303A">
            <w:pPr>
              <w:pStyle w:val="TableText"/>
              <w:jc w:val="right"/>
              <w:rPr>
                <w:b/>
              </w:rPr>
            </w:pPr>
            <w:r w:rsidRPr="00E4303A">
              <w:rPr>
                <w:b/>
              </w:rPr>
              <w:t xml:space="preserve">Population: </w:t>
            </w:r>
            <w:r w:rsidR="00E4303A" w:rsidRPr="00E4303A">
              <w:rPr>
                <w:b/>
              </w:rPr>
              <w:t>125</w:t>
            </w:r>
          </w:p>
        </w:tc>
      </w:tr>
      <w:tr w:rsidR="00E4303A" w:rsidRPr="00D73D5A" w14:paraId="7E878A2F" w14:textId="77777777" w:rsidTr="00E4303A">
        <w:trPr>
          <w:cantSplit/>
        </w:trPr>
        <w:tc>
          <w:tcPr>
            <w:tcW w:w="2410" w:type="dxa"/>
            <w:shd w:val="clear" w:color="auto" w:fill="FFFFFF"/>
          </w:tcPr>
          <w:p w14:paraId="7E878A2B" w14:textId="77777777" w:rsidR="00E4303A" w:rsidRPr="00D73D5A" w:rsidRDefault="00E4303A"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A2C" w14:textId="77777777" w:rsidR="00E4303A" w:rsidRPr="00D73D5A" w:rsidRDefault="00E4303A" w:rsidP="00E4303A">
            <w:pPr>
              <w:pStyle w:val="TableText"/>
            </w:pPr>
            <w:r w:rsidRPr="00D73D5A">
              <w:t xml:space="preserve">Standards: Bacterial </w:t>
            </w:r>
            <w:r w:rsidRPr="00486288">
              <w:rPr>
                <w:color w:val="5B9BD5"/>
              </w:rPr>
              <w:t>Met</w:t>
            </w:r>
          </w:p>
        </w:tc>
        <w:tc>
          <w:tcPr>
            <w:tcW w:w="1701" w:type="dxa"/>
            <w:shd w:val="clear" w:color="auto" w:fill="FFFFFF"/>
          </w:tcPr>
          <w:p w14:paraId="7E878A2D" w14:textId="77777777" w:rsidR="00E4303A" w:rsidRPr="00D73D5A" w:rsidRDefault="00E4303A" w:rsidP="00E4303A">
            <w:pPr>
              <w:pStyle w:val="TableText"/>
            </w:pPr>
            <w:r w:rsidRPr="00D73D5A">
              <w:t xml:space="preserve">Protozoal </w:t>
            </w:r>
            <w:r w:rsidRPr="00E70421">
              <w:rPr>
                <w:color w:val="C00000"/>
              </w:rPr>
              <w:t>Not met</w:t>
            </w:r>
          </w:p>
        </w:tc>
        <w:tc>
          <w:tcPr>
            <w:tcW w:w="1417" w:type="dxa"/>
            <w:shd w:val="clear" w:color="auto" w:fill="FFFFFF"/>
          </w:tcPr>
          <w:p w14:paraId="7E878A2E" w14:textId="77777777" w:rsidR="00E4303A" w:rsidRPr="00D73D5A" w:rsidRDefault="00E430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32" w14:textId="77777777" w:rsidTr="00E4303A">
        <w:trPr>
          <w:cantSplit/>
        </w:trPr>
        <w:tc>
          <w:tcPr>
            <w:tcW w:w="8080" w:type="dxa"/>
            <w:shd w:val="clear" w:color="auto" w:fill="auto"/>
          </w:tcPr>
          <w:p w14:paraId="7E878A30" w14:textId="77777777" w:rsidR="00E4303A" w:rsidRPr="00D73D5A" w:rsidRDefault="00E4303A" w:rsidP="00E4303A">
            <w:pPr>
              <w:pStyle w:val="TableText"/>
            </w:pPr>
            <w:r w:rsidRPr="00D73D5A">
              <w:t>The water supply uses surface water and is chlorinated.</w:t>
            </w:r>
          </w:p>
          <w:p w14:paraId="7E878A31" w14:textId="77777777" w:rsidR="00EF6A06" w:rsidRPr="00226A16" w:rsidRDefault="00E4303A" w:rsidP="00E4303A">
            <w:pPr>
              <w:pStyle w:val="TableText"/>
            </w:pPr>
            <w:r w:rsidRPr="00D73D5A">
              <w:t>Albury Rural failed the protozoal Standards because compliance was not attempted.</w:t>
            </w:r>
          </w:p>
        </w:tc>
      </w:tr>
    </w:tbl>
    <w:p w14:paraId="7E878A33"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E4303A" w14:paraId="7E878A36" w14:textId="77777777" w:rsidTr="00E4303A">
        <w:trPr>
          <w:cantSplit/>
        </w:trPr>
        <w:tc>
          <w:tcPr>
            <w:tcW w:w="4253" w:type="dxa"/>
            <w:gridSpan w:val="2"/>
            <w:shd w:val="clear" w:color="auto" w:fill="D9D9D9" w:themeFill="background1" w:themeFillShade="D9"/>
          </w:tcPr>
          <w:p w14:paraId="7E878A34" w14:textId="77777777" w:rsidR="00EF6A06" w:rsidRPr="00E4303A" w:rsidRDefault="00E4303A" w:rsidP="00E4303A">
            <w:pPr>
              <w:pStyle w:val="TableText"/>
              <w:rPr>
                <w:b/>
              </w:rPr>
            </w:pPr>
            <w:r w:rsidRPr="00E4303A">
              <w:rPr>
                <w:b/>
              </w:rPr>
              <w:t>Allandale</w:t>
            </w:r>
          </w:p>
        </w:tc>
        <w:tc>
          <w:tcPr>
            <w:tcW w:w="3827" w:type="dxa"/>
            <w:gridSpan w:val="3"/>
            <w:shd w:val="clear" w:color="auto" w:fill="D9D9D9" w:themeFill="background1" w:themeFillShade="D9"/>
          </w:tcPr>
          <w:p w14:paraId="7E878A35" w14:textId="77777777" w:rsidR="00EF6A06" w:rsidRPr="00E4303A" w:rsidRDefault="00EF6A06" w:rsidP="00E4303A">
            <w:pPr>
              <w:pStyle w:val="TableText"/>
              <w:jc w:val="right"/>
              <w:rPr>
                <w:b/>
              </w:rPr>
            </w:pPr>
            <w:r w:rsidRPr="00E4303A">
              <w:rPr>
                <w:b/>
              </w:rPr>
              <w:t xml:space="preserve">Population: </w:t>
            </w:r>
            <w:r w:rsidR="00E4303A" w:rsidRPr="00E4303A">
              <w:rPr>
                <w:b/>
              </w:rPr>
              <w:t>150</w:t>
            </w:r>
          </w:p>
        </w:tc>
      </w:tr>
      <w:tr w:rsidR="00E4303A" w:rsidRPr="00D73D5A" w14:paraId="7E878A3B" w14:textId="77777777" w:rsidTr="00E4303A">
        <w:trPr>
          <w:cantSplit/>
        </w:trPr>
        <w:tc>
          <w:tcPr>
            <w:tcW w:w="2410" w:type="dxa"/>
            <w:shd w:val="clear" w:color="auto" w:fill="FFFFFF"/>
          </w:tcPr>
          <w:p w14:paraId="7E878A37" w14:textId="77777777" w:rsidR="00E4303A" w:rsidRPr="00D73D5A" w:rsidRDefault="00E4303A" w:rsidP="00E4303A">
            <w:pPr>
              <w:pStyle w:val="TableText"/>
            </w:pPr>
            <w:r w:rsidRPr="00D73D5A">
              <w:t xml:space="preserve">Health Act: </w:t>
            </w:r>
            <w:r w:rsidRPr="002525A8">
              <w:rPr>
                <w:color w:val="C00000"/>
              </w:rPr>
              <w:t>Not complied</w:t>
            </w:r>
          </w:p>
        </w:tc>
        <w:tc>
          <w:tcPr>
            <w:tcW w:w="2552" w:type="dxa"/>
            <w:gridSpan w:val="2"/>
            <w:shd w:val="clear" w:color="auto" w:fill="FFFFFF"/>
          </w:tcPr>
          <w:p w14:paraId="7E878A38" w14:textId="77777777" w:rsidR="00E4303A" w:rsidRPr="00D73D5A" w:rsidRDefault="00E4303A" w:rsidP="00E4303A">
            <w:pPr>
              <w:pStyle w:val="TableText"/>
            </w:pPr>
            <w:r w:rsidRPr="00D73D5A">
              <w:t xml:space="preserve">Standards: Bacterial </w:t>
            </w:r>
            <w:r w:rsidRPr="002850C8">
              <w:rPr>
                <w:color w:val="C00000"/>
              </w:rPr>
              <w:t>Not met</w:t>
            </w:r>
          </w:p>
        </w:tc>
        <w:tc>
          <w:tcPr>
            <w:tcW w:w="1701" w:type="dxa"/>
            <w:shd w:val="clear" w:color="auto" w:fill="FFFFFF"/>
          </w:tcPr>
          <w:p w14:paraId="7E878A39" w14:textId="77777777" w:rsidR="00E4303A" w:rsidRPr="00D73D5A" w:rsidRDefault="00E4303A" w:rsidP="00E4303A">
            <w:pPr>
              <w:pStyle w:val="TableText"/>
            </w:pPr>
            <w:r w:rsidRPr="00D73D5A">
              <w:t xml:space="preserve">Protozoal </w:t>
            </w:r>
            <w:r w:rsidRPr="002525A8">
              <w:rPr>
                <w:color w:val="C00000"/>
              </w:rPr>
              <w:t>Not met</w:t>
            </w:r>
          </w:p>
        </w:tc>
        <w:tc>
          <w:tcPr>
            <w:tcW w:w="1417" w:type="dxa"/>
            <w:shd w:val="clear" w:color="auto" w:fill="FFFFFF"/>
          </w:tcPr>
          <w:p w14:paraId="7E878A3A" w14:textId="77777777" w:rsidR="00E4303A" w:rsidRPr="00D73D5A" w:rsidRDefault="00E430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3F" w14:textId="77777777" w:rsidTr="00E4303A">
        <w:trPr>
          <w:cantSplit/>
        </w:trPr>
        <w:tc>
          <w:tcPr>
            <w:tcW w:w="8080" w:type="dxa"/>
            <w:shd w:val="clear" w:color="auto" w:fill="auto"/>
          </w:tcPr>
          <w:p w14:paraId="7E878A3C" w14:textId="77777777" w:rsidR="00E4303A" w:rsidRPr="00D73D5A" w:rsidRDefault="00E4303A" w:rsidP="00E4303A">
            <w:pPr>
              <w:pStyle w:val="TableText"/>
            </w:pPr>
            <w:r w:rsidRPr="00D73D5A">
              <w:t>The water supply uses surface water and is chlorinated. A temporary boil-water notice was in place during the reporting period.</w:t>
            </w:r>
          </w:p>
          <w:p w14:paraId="7E878A3D" w14:textId="77777777" w:rsidR="00E4303A" w:rsidRPr="00D73D5A" w:rsidRDefault="00E4303A" w:rsidP="00E4303A">
            <w:pPr>
              <w:pStyle w:val="TableText"/>
            </w:pPr>
            <w:r w:rsidRPr="00D73D5A">
              <w:t>Allandale failed to meet drinking</w:t>
            </w:r>
            <w:r>
              <w:t>-</w:t>
            </w:r>
            <w:r w:rsidRPr="00D73D5A">
              <w:t>water monitoring requirements for the supply and did not take all appropriate actions to protect public health after an issue was discovered. It therefore failed to comply with the Health Act (sections 69Y and 69ZF).</w:t>
            </w:r>
          </w:p>
          <w:p w14:paraId="7E878A3E" w14:textId="77777777" w:rsidR="00EF6A06" w:rsidRPr="00226A16" w:rsidRDefault="00E4303A" w:rsidP="00E4303A">
            <w:pPr>
              <w:pStyle w:val="TableText"/>
            </w:pPr>
            <w:r w:rsidRPr="00D73D5A">
              <w:t xml:space="preserve">Allandale failed the bacteriological Standards because </w:t>
            </w:r>
            <w:r w:rsidRPr="00856EBA">
              <w:rPr>
                <w:i/>
              </w:rPr>
              <w:t xml:space="preserve">E. coli </w:t>
            </w:r>
            <w:r w:rsidRPr="00D73D5A">
              <w:t>was detected in 3.1 percent of monitoring samples and sampling was inadequate. It failed the protozoal Standards because the infrastructure available was inadequate and compliance was not attempted.</w:t>
            </w:r>
          </w:p>
        </w:tc>
      </w:tr>
    </w:tbl>
    <w:p w14:paraId="7E878A40"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A43" w14:textId="77777777" w:rsidTr="00E4303A">
        <w:trPr>
          <w:cantSplit/>
        </w:trPr>
        <w:tc>
          <w:tcPr>
            <w:tcW w:w="4253" w:type="dxa"/>
            <w:gridSpan w:val="2"/>
            <w:shd w:val="clear" w:color="auto" w:fill="D9D9D9" w:themeFill="background1" w:themeFillShade="D9"/>
          </w:tcPr>
          <w:p w14:paraId="7E878A41" w14:textId="77777777" w:rsidR="00EF6A06" w:rsidRPr="00E4303A" w:rsidRDefault="00E4303A" w:rsidP="00E4303A">
            <w:pPr>
              <w:pStyle w:val="TableText"/>
              <w:rPr>
                <w:b/>
              </w:rPr>
            </w:pPr>
            <w:r w:rsidRPr="00E4303A">
              <w:rPr>
                <w:b/>
              </w:rPr>
              <w:t>Fairlie</w:t>
            </w:r>
          </w:p>
        </w:tc>
        <w:tc>
          <w:tcPr>
            <w:tcW w:w="3827" w:type="dxa"/>
            <w:gridSpan w:val="3"/>
            <w:shd w:val="clear" w:color="auto" w:fill="D9D9D9" w:themeFill="background1" w:themeFillShade="D9"/>
          </w:tcPr>
          <w:p w14:paraId="7E878A42" w14:textId="77777777" w:rsidR="00EF6A06" w:rsidRPr="00486288" w:rsidRDefault="00EF6A06" w:rsidP="00E4303A">
            <w:pPr>
              <w:pStyle w:val="TableText"/>
              <w:jc w:val="right"/>
              <w:rPr>
                <w:b/>
              </w:rPr>
            </w:pPr>
            <w:r w:rsidRPr="00486288">
              <w:rPr>
                <w:b/>
              </w:rPr>
              <w:t xml:space="preserve">Population: </w:t>
            </w:r>
            <w:r w:rsidR="00E4303A">
              <w:rPr>
                <w:b/>
              </w:rPr>
              <w:t>1,000</w:t>
            </w:r>
          </w:p>
        </w:tc>
      </w:tr>
      <w:tr w:rsidR="00E4303A" w:rsidRPr="00D73D5A" w14:paraId="7E878A48" w14:textId="77777777" w:rsidTr="00E4303A">
        <w:trPr>
          <w:cantSplit/>
        </w:trPr>
        <w:tc>
          <w:tcPr>
            <w:tcW w:w="2410" w:type="dxa"/>
            <w:shd w:val="clear" w:color="auto" w:fill="FFFFFF"/>
          </w:tcPr>
          <w:p w14:paraId="7E878A44" w14:textId="77777777" w:rsidR="00E4303A" w:rsidRPr="00D73D5A" w:rsidRDefault="00E4303A"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A45" w14:textId="77777777" w:rsidR="00E4303A" w:rsidRPr="00D73D5A" w:rsidRDefault="00E4303A" w:rsidP="00E4303A">
            <w:pPr>
              <w:pStyle w:val="TableText"/>
            </w:pPr>
            <w:r w:rsidRPr="00D73D5A">
              <w:t xml:space="preserve">Standards: Bacterial </w:t>
            </w:r>
            <w:r w:rsidRPr="00486288">
              <w:rPr>
                <w:color w:val="5B9BD5"/>
              </w:rPr>
              <w:t>Met</w:t>
            </w:r>
          </w:p>
        </w:tc>
        <w:tc>
          <w:tcPr>
            <w:tcW w:w="1701" w:type="dxa"/>
            <w:shd w:val="clear" w:color="auto" w:fill="FFFFFF"/>
          </w:tcPr>
          <w:p w14:paraId="7E878A46" w14:textId="77777777" w:rsidR="00E4303A" w:rsidRPr="00D73D5A" w:rsidRDefault="00E4303A" w:rsidP="00E4303A">
            <w:pPr>
              <w:pStyle w:val="TableText"/>
            </w:pPr>
            <w:r w:rsidRPr="00D73D5A">
              <w:t xml:space="preserve">Protozoal </w:t>
            </w:r>
            <w:r w:rsidRPr="00E70421">
              <w:rPr>
                <w:color w:val="C00000"/>
              </w:rPr>
              <w:t>Not met</w:t>
            </w:r>
          </w:p>
        </w:tc>
        <w:tc>
          <w:tcPr>
            <w:tcW w:w="1417" w:type="dxa"/>
            <w:shd w:val="clear" w:color="auto" w:fill="FFFFFF"/>
          </w:tcPr>
          <w:p w14:paraId="7E878A47" w14:textId="77777777" w:rsidR="00E4303A" w:rsidRPr="00D73D5A" w:rsidRDefault="00E430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4B" w14:textId="77777777" w:rsidTr="00E4303A">
        <w:trPr>
          <w:cantSplit/>
        </w:trPr>
        <w:tc>
          <w:tcPr>
            <w:tcW w:w="8080" w:type="dxa"/>
            <w:shd w:val="clear" w:color="auto" w:fill="auto"/>
          </w:tcPr>
          <w:p w14:paraId="7E878A49" w14:textId="77777777" w:rsidR="00E4303A" w:rsidRPr="00D73D5A" w:rsidRDefault="00E4303A" w:rsidP="00E4303A">
            <w:pPr>
              <w:pStyle w:val="TableText"/>
            </w:pPr>
            <w:r w:rsidRPr="00D73D5A">
              <w:t>The water supply uses surface water and is chlorinated.</w:t>
            </w:r>
          </w:p>
          <w:p w14:paraId="7E878A4A" w14:textId="77777777" w:rsidR="00EF6A06" w:rsidRPr="00226A16" w:rsidRDefault="00E4303A" w:rsidP="00E4303A">
            <w:pPr>
              <w:pStyle w:val="TableText"/>
            </w:pPr>
            <w:r w:rsidRPr="00D73D5A">
              <w:t>Fairlie failed the protozoal Standards because the infrastructure available was inadequate and compliance was not attempted.</w:t>
            </w:r>
          </w:p>
        </w:tc>
      </w:tr>
    </w:tbl>
    <w:p w14:paraId="7E878A4C"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E4303A" w14:paraId="7E878A4F" w14:textId="77777777" w:rsidTr="00E4303A">
        <w:trPr>
          <w:cantSplit/>
        </w:trPr>
        <w:tc>
          <w:tcPr>
            <w:tcW w:w="4253" w:type="dxa"/>
            <w:gridSpan w:val="2"/>
            <w:shd w:val="clear" w:color="auto" w:fill="D9D9D9" w:themeFill="background1" w:themeFillShade="D9"/>
          </w:tcPr>
          <w:p w14:paraId="7E878A4D" w14:textId="77777777" w:rsidR="00EF6A06" w:rsidRPr="00E4303A" w:rsidRDefault="00E4303A" w:rsidP="00E4303A">
            <w:pPr>
              <w:pStyle w:val="TableText"/>
              <w:keepNext/>
              <w:rPr>
                <w:b/>
              </w:rPr>
            </w:pPr>
            <w:r w:rsidRPr="00E4303A">
              <w:rPr>
                <w:b/>
              </w:rPr>
              <w:lastRenderedPageBreak/>
              <w:t>Tekap</w:t>
            </w:r>
            <w:r w:rsidRPr="00E4303A">
              <w:rPr>
                <w:rFonts w:cstheme="minorHAnsi"/>
                <w:b/>
              </w:rPr>
              <w:t>ō</w:t>
            </w:r>
          </w:p>
        </w:tc>
        <w:tc>
          <w:tcPr>
            <w:tcW w:w="3827" w:type="dxa"/>
            <w:gridSpan w:val="3"/>
            <w:shd w:val="clear" w:color="auto" w:fill="D9D9D9" w:themeFill="background1" w:themeFillShade="D9"/>
          </w:tcPr>
          <w:p w14:paraId="7E878A4E" w14:textId="77777777" w:rsidR="00EF6A06" w:rsidRPr="00E4303A" w:rsidRDefault="00EF6A06" w:rsidP="00E4303A">
            <w:pPr>
              <w:pStyle w:val="TableText"/>
              <w:keepNext/>
              <w:jc w:val="right"/>
              <w:rPr>
                <w:b/>
              </w:rPr>
            </w:pPr>
            <w:r w:rsidRPr="00E4303A">
              <w:rPr>
                <w:b/>
              </w:rPr>
              <w:t xml:space="preserve">Population: </w:t>
            </w:r>
            <w:r w:rsidR="00E4303A" w:rsidRPr="00E4303A">
              <w:rPr>
                <w:b/>
              </w:rPr>
              <w:t>500</w:t>
            </w:r>
          </w:p>
        </w:tc>
      </w:tr>
      <w:tr w:rsidR="00E4303A" w:rsidRPr="00D73D5A" w14:paraId="7E878A54" w14:textId="77777777" w:rsidTr="00E4303A">
        <w:trPr>
          <w:cantSplit/>
        </w:trPr>
        <w:tc>
          <w:tcPr>
            <w:tcW w:w="2410" w:type="dxa"/>
            <w:shd w:val="clear" w:color="auto" w:fill="FFFFFF"/>
          </w:tcPr>
          <w:p w14:paraId="7E878A50" w14:textId="77777777" w:rsidR="00E4303A" w:rsidRPr="00D73D5A" w:rsidRDefault="00E4303A" w:rsidP="00E4303A">
            <w:pPr>
              <w:pStyle w:val="TableText"/>
              <w:keepNext/>
            </w:pPr>
            <w:r w:rsidRPr="00D73D5A">
              <w:t xml:space="preserve">Health Act: </w:t>
            </w:r>
            <w:r w:rsidRPr="00486288">
              <w:rPr>
                <w:color w:val="5B9BD5"/>
              </w:rPr>
              <w:t>Complied</w:t>
            </w:r>
          </w:p>
        </w:tc>
        <w:tc>
          <w:tcPr>
            <w:tcW w:w="2552" w:type="dxa"/>
            <w:gridSpan w:val="2"/>
            <w:shd w:val="clear" w:color="auto" w:fill="FFFFFF"/>
          </w:tcPr>
          <w:p w14:paraId="7E878A51" w14:textId="77777777" w:rsidR="00E4303A" w:rsidRPr="00D73D5A" w:rsidRDefault="00E4303A" w:rsidP="00E4303A">
            <w:pPr>
              <w:pStyle w:val="TableText"/>
              <w:keepNext/>
            </w:pPr>
            <w:r w:rsidRPr="00D73D5A">
              <w:t xml:space="preserve">Standards: Bacterial </w:t>
            </w:r>
            <w:r w:rsidRPr="00486288">
              <w:rPr>
                <w:color w:val="5B9BD5"/>
              </w:rPr>
              <w:t>Met</w:t>
            </w:r>
          </w:p>
        </w:tc>
        <w:tc>
          <w:tcPr>
            <w:tcW w:w="1701" w:type="dxa"/>
            <w:shd w:val="clear" w:color="auto" w:fill="FFFFFF"/>
          </w:tcPr>
          <w:p w14:paraId="7E878A52" w14:textId="77777777" w:rsidR="00E4303A" w:rsidRPr="00D73D5A" w:rsidRDefault="00E4303A" w:rsidP="00E4303A">
            <w:pPr>
              <w:pStyle w:val="TableText"/>
              <w:keepNext/>
            </w:pPr>
            <w:r w:rsidRPr="00D73D5A">
              <w:t xml:space="preserve">Protozoal </w:t>
            </w:r>
            <w:r w:rsidRPr="00E70421">
              <w:rPr>
                <w:color w:val="C00000"/>
              </w:rPr>
              <w:t>Not met</w:t>
            </w:r>
          </w:p>
        </w:tc>
        <w:tc>
          <w:tcPr>
            <w:tcW w:w="1417" w:type="dxa"/>
            <w:shd w:val="clear" w:color="auto" w:fill="FFFFFF"/>
          </w:tcPr>
          <w:p w14:paraId="7E878A53" w14:textId="77777777" w:rsidR="00E4303A" w:rsidRPr="00D73D5A" w:rsidRDefault="00E4303A" w:rsidP="00E4303A">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57" w14:textId="77777777" w:rsidTr="00E4303A">
        <w:trPr>
          <w:cantSplit/>
        </w:trPr>
        <w:tc>
          <w:tcPr>
            <w:tcW w:w="8080" w:type="dxa"/>
            <w:shd w:val="clear" w:color="auto" w:fill="auto"/>
          </w:tcPr>
          <w:p w14:paraId="7E878A55" w14:textId="77777777" w:rsidR="00E4303A" w:rsidRPr="00D73D5A" w:rsidRDefault="00E4303A" w:rsidP="00E4303A">
            <w:pPr>
              <w:pStyle w:val="TableText"/>
              <w:keepNext/>
            </w:pPr>
            <w:r w:rsidRPr="00D73D5A">
              <w:t>The water supply uses surface water</w:t>
            </w:r>
            <w:r>
              <w:t>,</w:t>
            </w:r>
            <w:r w:rsidRPr="00D73D5A">
              <w:t xml:space="preserve"> is treated with UV and </w:t>
            </w:r>
            <w:r>
              <w:t xml:space="preserve">is </w:t>
            </w:r>
            <w:r w:rsidRPr="00D73D5A">
              <w:t>chlorinated.</w:t>
            </w:r>
          </w:p>
          <w:p w14:paraId="7E878A56" w14:textId="77777777" w:rsidR="00EF6A06" w:rsidRPr="00226A16" w:rsidRDefault="00E4303A" w:rsidP="00E4303A">
            <w:pPr>
              <w:pStyle w:val="TableText"/>
              <w:keepNext/>
            </w:pPr>
            <w:r w:rsidRPr="00D73D5A">
              <w:t>Tekap</w:t>
            </w:r>
            <w:r>
              <w:rPr>
                <w:rFonts w:cs="Segoe UI"/>
              </w:rPr>
              <w:t>ō</w:t>
            </w:r>
            <w:r w:rsidRPr="00D73D5A">
              <w:t xml:space="preserve"> failed the protozoal Standards because compliance was not attempted.</w:t>
            </w:r>
          </w:p>
        </w:tc>
      </w:tr>
    </w:tbl>
    <w:p w14:paraId="7E878A58" w14:textId="77777777" w:rsidR="00EF6A06" w:rsidRDefault="00EF6A06" w:rsidP="00E4303A">
      <w:pPr>
        <w:keepNext/>
      </w:pP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E4303A" w14:paraId="7E878A5B" w14:textId="77777777" w:rsidTr="00E4303A">
        <w:trPr>
          <w:cantSplit/>
        </w:trPr>
        <w:tc>
          <w:tcPr>
            <w:tcW w:w="4253" w:type="dxa"/>
            <w:gridSpan w:val="2"/>
            <w:shd w:val="clear" w:color="auto" w:fill="D9D9D9" w:themeFill="background1" w:themeFillShade="D9"/>
          </w:tcPr>
          <w:p w14:paraId="7E878A59" w14:textId="77777777" w:rsidR="00EF6A06" w:rsidRPr="00E4303A" w:rsidRDefault="00E4303A" w:rsidP="00E4303A">
            <w:pPr>
              <w:pStyle w:val="TableText"/>
              <w:rPr>
                <w:b/>
              </w:rPr>
            </w:pPr>
            <w:r w:rsidRPr="00E4303A">
              <w:rPr>
                <w:b/>
              </w:rPr>
              <w:t>Twizel</w:t>
            </w:r>
          </w:p>
        </w:tc>
        <w:tc>
          <w:tcPr>
            <w:tcW w:w="3827" w:type="dxa"/>
            <w:gridSpan w:val="3"/>
            <w:shd w:val="clear" w:color="auto" w:fill="D9D9D9" w:themeFill="background1" w:themeFillShade="D9"/>
          </w:tcPr>
          <w:p w14:paraId="7E878A5A" w14:textId="77777777" w:rsidR="00EF6A06" w:rsidRPr="00E4303A" w:rsidRDefault="00EF6A06" w:rsidP="00E4303A">
            <w:pPr>
              <w:pStyle w:val="TableText"/>
              <w:jc w:val="right"/>
              <w:rPr>
                <w:b/>
              </w:rPr>
            </w:pPr>
            <w:r w:rsidRPr="00E4303A">
              <w:rPr>
                <w:b/>
              </w:rPr>
              <w:t xml:space="preserve">Population: </w:t>
            </w:r>
            <w:r w:rsidR="00E4303A" w:rsidRPr="00E4303A">
              <w:rPr>
                <w:b/>
              </w:rPr>
              <w:t>1,300</w:t>
            </w:r>
          </w:p>
        </w:tc>
      </w:tr>
      <w:tr w:rsidR="00E4303A" w:rsidRPr="00D73D5A" w14:paraId="7E878A60" w14:textId="77777777" w:rsidTr="00E4303A">
        <w:trPr>
          <w:cantSplit/>
        </w:trPr>
        <w:tc>
          <w:tcPr>
            <w:tcW w:w="2410" w:type="dxa"/>
            <w:shd w:val="clear" w:color="auto" w:fill="FFFFFF"/>
          </w:tcPr>
          <w:p w14:paraId="7E878A5C" w14:textId="77777777" w:rsidR="00E4303A" w:rsidRPr="00D73D5A" w:rsidRDefault="00E4303A"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A5D" w14:textId="77777777" w:rsidR="00E4303A" w:rsidRPr="00D73D5A" w:rsidRDefault="00E4303A" w:rsidP="00E4303A">
            <w:pPr>
              <w:pStyle w:val="TableText"/>
            </w:pPr>
            <w:r w:rsidRPr="00D73D5A">
              <w:t xml:space="preserve">Standards: Bacterial </w:t>
            </w:r>
            <w:r w:rsidRPr="00486288">
              <w:rPr>
                <w:color w:val="5B9BD5"/>
              </w:rPr>
              <w:t>Met</w:t>
            </w:r>
          </w:p>
        </w:tc>
        <w:tc>
          <w:tcPr>
            <w:tcW w:w="1701" w:type="dxa"/>
            <w:shd w:val="clear" w:color="auto" w:fill="FFFFFF"/>
          </w:tcPr>
          <w:p w14:paraId="7E878A5E" w14:textId="77777777" w:rsidR="00E4303A" w:rsidRPr="00D73D5A" w:rsidRDefault="00E4303A" w:rsidP="00E4303A">
            <w:pPr>
              <w:pStyle w:val="TableText"/>
            </w:pPr>
            <w:r w:rsidRPr="00D73D5A">
              <w:t xml:space="preserve">Protozoal </w:t>
            </w:r>
            <w:r w:rsidRPr="00E70421">
              <w:rPr>
                <w:color w:val="C00000"/>
              </w:rPr>
              <w:t>Not met</w:t>
            </w:r>
          </w:p>
        </w:tc>
        <w:tc>
          <w:tcPr>
            <w:tcW w:w="1417" w:type="dxa"/>
            <w:shd w:val="clear" w:color="auto" w:fill="FFFFFF"/>
          </w:tcPr>
          <w:p w14:paraId="7E878A5F" w14:textId="77777777" w:rsidR="00E4303A" w:rsidRPr="00D73D5A" w:rsidRDefault="00E430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63" w14:textId="77777777" w:rsidTr="00E4303A">
        <w:trPr>
          <w:cantSplit/>
        </w:trPr>
        <w:tc>
          <w:tcPr>
            <w:tcW w:w="8080" w:type="dxa"/>
            <w:shd w:val="clear" w:color="auto" w:fill="auto"/>
          </w:tcPr>
          <w:p w14:paraId="7E878A61" w14:textId="77777777" w:rsidR="00E4303A" w:rsidRPr="00D73D5A" w:rsidRDefault="00E4303A" w:rsidP="00E4303A">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w:t>
            </w:r>
          </w:p>
          <w:p w14:paraId="7E878A62" w14:textId="77777777" w:rsidR="00EF6A06" w:rsidRPr="00226A16" w:rsidRDefault="00E4303A" w:rsidP="00E4303A">
            <w:pPr>
              <w:pStyle w:val="TableText"/>
            </w:pPr>
            <w:r w:rsidRPr="00D73D5A">
              <w:t>Twizel failed the protozoal Standards because record-keeping was inadequate, there were gaps in monitoring and turbidity levels at times were too high.</w:t>
            </w:r>
          </w:p>
        </w:tc>
      </w:tr>
    </w:tbl>
    <w:p w14:paraId="7E878A64" w14:textId="77777777" w:rsidR="00EF6A06" w:rsidRDefault="00EF6A06" w:rsidP="00EF6A06"/>
    <w:p w14:paraId="7E878A65" w14:textId="77777777" w:rsidR="00E4303A" w:rsidRDefault="00E4303A" w:rsidP="00E4303A">
      <w:pPr>
        <w:pStyle w:val="Heading5"/>
      </w:pPr>
      <w:r w:rsidRPr="00D73D5A">
        <w:t>Supplier: Timaru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E4303A" w14:paraId="7E878A68" w14:textId="77777777" w:rsidTr="00E4303A">
        <w:trPr>
          <w:cantSplit/>
        </w:trPr>
        <w:tc>
          <w:tcPr>
            <w:tcW w:w="4253" w:type="dxa"/>
            <w:gridSpan w:val="2"/>
            <w:shd w:val="clear" w:color="auto" w:fill="D9D9D9" w:themeFill="background1" w:themeFillShade="D9"/>
          </w:tcPr>
          <w:p w14:paraId="7E878A66" w14:textId="77777777" w:rsidR="00EF6A06" w:rsidRPr="00E4303A" w:rsidRDefault="00E4303A" w:rsidP="00E4303A">
            <w:pPr>
              <w:pStyle w:val="TableText"/>
              <w:rPr>
                <w:b/>
              </w:rPr>
            </w:pPr>
            <w:r w:rsidRPr="00E4303A">
              <w:rPr>
                <w:b/>
              </w:rPr>
              <w:t>Downlands</w:t>
            </w:r>
          </w:p>
        </w:tc>
        <w:tc>
          <w:tcPr>
            <w:tcW w:w="3827" w:type="dxa"/>
            <w:gridSpan w:val="3"/>
            <w:shd w:val="clear" w:color="auto" w:fill="D9D9D9" w:themeFill="background1" w:themeFillShade="D9"/>
          </w:tcPr>
          <w:p w14:paraId="7E878A67" w14:textId="77777777" w:rsidR="00EF6A06" w:rsidRPr="00E4303A" w:rsidRDefault="00EF6A06" w:rsidP="00E4303A">
            <w:pPr>
              <w:pStyle w:val="TableText"/>
              <w:jc w:val="right"/>
              <w:rPr>
                <w:b/>
              </w:rPr>
            </w:pPr>
            <w:r w:rsidRPr="00E4303A">
              <w:rPr>
                <w:b/>
              </w:rPr>
              <w:t xml:space="preserve">Population: </w:t>
            </w:r>
            <w:r w:rsidR="00E4303A" w:rsidRPr="00E4303A">
              <w:rPr>
                <w:b/>
              </w:rPr>
              <w:t>4,550</w:t>
            </w:r>
          </w:p>
        </w:tc>
      </w:tr>
      <w:tr w:rsidR="00E4303A" w:rsidRPr="00D73D5A" w14:paraId="7E878A6D" w14:textId="77777777" w:rsidTr="00E4303A">
        <w:trPr>
          <w:cantSplit/>
        </w:trPr>
        <w:tc>
          <w:tcPr>
            <w:tcW w:w="2410" w:type="dxa"/>
            <w:shd w:val="clear" w:color="auto" w:fill="FFFFFF"/>
          </w:tcPr>
          <w:p w14:paraId="7E878A69" w14:textId="77777777" w:rsidR="00E4303A" w:rsidRPr="00D73D5A" w:rsidRDefault="00E4303A"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A6A" w14:textId="77777777" w:rsidR="00E4303A" w:rsidRPr="00D73D5A" w:rsidRDefault="00E4303A" w:rsidP="00E4303A">
            <w:pPr>
              <w:pStyle w:val="TableText"/>
            </w:pPr>
            <w:r w:rsidRPr="00D73D5A">
              <w:t xml:space="preserve">Standards: Bacterial </w:t>
            </w:r>
            <w:r w:rsidRPr="00486288">
              <w:rPr>
                <w:color w:val="5B9BD5"/>
              </w:rPr>
              <w:t>Met</w:t>
            </w:r>
          </w:p>
        </w:tc>
        <w:tc>
          <w:tcPr>
            <w:tcW w:w="1701" w:type="dxa"/>
            <w:shd w:val="clear" w:color="auto" w:fill="FFFFFF"/>
          </w:tcPr>
          <w:p w14:paraId="7E878A6B" w14:textId="77777777" w:rsidR="00E4303A" w:rsidRPr="00D73D5A" w:rsidRDefault="00E4303A" w:rsidP="00E4303A">
            <w:pPr>
              <w:pStyle w:val="TableText"/>
            </w:pPr>
            <w:r w:rsidRPr="00D73D5A">
              <w:t xml:space="preserve">Protozoal </w:t>
            </w:r>
            <w:r w:rsidRPr="00E70421">
              <w:rPr>
                <w:color w:val="C00000"/>
              </w:rPr>
              <w:t>Not met</w:t>
            </w:r>
          </w:p>
        </w:tc>
        <w:tc>
          <w:tcPr>
            <w:tcW w:w="1417" w:type="dxa"/>
            <w:shd w:val="clear" w:color="auto" w:fill="FFFFFF"/>
          </w:tcPr>
          <w:p w14:paraId="7E878A6C" w14:textId="77777777" w:rsidR="00E4303A" w:rsidRPr="00D73D5A" w:rsidRDefault="00E430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70" w14:textId="77777777" w:rsidTr="00E4303A">
        <w:trPr>
          <w:cantSplit/>
        </w:trPr>
        <w:tc>
          <w:tcPr>
            <w:tcW w:w="8080" w:type="dxa"/>
            <w:shd w:val="clear" w:color="auto" w:fill="auto"/>
          </w:tcPr>
          <w:p w14:paraId="7E878A6E" w14:textId="77777777" w:rsidR="00E4303A" w:rsidRPr="00D73D5A" w:rsidRDefault="00E4303A" w:rsidP="00E4303A">
            <w:pPr>
              <w:pStyle w:val="TableText"/>
            </w:pPr>
            <w:r w:rsidRPr="00D73D5A">
              <w:t>The water supply uses surface water and is chlorinated.</w:t>
            </w:r>
            <w:r w:rsidRPr="00D9465A">
              <w:t xml:space="preserve"> A temporary boil-water notice was in place during the reporting period.</w:t>
            </w:r>
          </w:p>
          <w:p w14:paraId="7E878A6F" w14:textId="77777777" w:rsidR="00EF6A06" w:rsidRPr="00226A16" w:rsidRDefault="00E4303A" w:rsidP="00E4303A">
            <w:pPr>
              <w:pStyle w:val="TableText"/>
            </w:pPr>
            <w:r w:rsidRPr="00D73D5A">
              <w:t>Downlands failed the protozoal Standards because the infrastructure available was inadequate and compliance was not attempted.</w:t>
            </w:r>
          </w:p>
        </w:tc>
      </w:tr>
    </w:tbl>
    <w:p w14:paraId="7E878A71"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A74" w14:textId="77777777" w:rsidTr="00E4303A">
        <w:trPr>
          <w:cantSplit/>
        </w:trPr>
        <w:tc>
          <w:tcPr>
            <w:tcW w:w="4253" w:type="dxa"/>
            <w:gridSpan w:val="2"/>
            <w:shd w:val="clear" w:color="auto" w:fill="D9D9D9" w:themeFill="background1" w:themeFillShade="D9"/>
          </w:tcPr>
          <w:p w14:paraId="7E878A72" w14:textId="77777777" w:rsidR="00EF6A06" w:rsidRPr="00E4303A" w:rsidRDefault="00E4303A" w:rsidP="00E4303A">
            <w:pPr>
              <w:pStyle w:val="TableText"/>
              <w:rPr>
                <w:b/>
              </w:rPr>
            </w:pPr>
            <w:r w:rsidRPr="00E4303A">
              <w:rPr>
                <w:b/>
              </w:rPr>
              <w:t>Geraldine</w:t>
            </w:r>
          </w:p>
        </w:tc>
        <w:tc>
          <w:tcPr>
            <w:tcW w:w="3827" w:type="dxa"/>
            <w:gridSpan w:val="3"/>
            <w:shd w:val="clear" w:color="auto" w:fill="D9D9D9" w:themeFill="background1" w:themeFillShade="D9"/>
          </w:tcPr>
          <w:p w14:paraId="7E878A73" w14:textId="77777777" w:rsidR="00EF6A06" w:rsidRPr="00486288" w:rsidRDefault="00EF6A06" w:rsidP="00E4303A">
            <w:pPr>
              <w:pStyle w:val="TableText"/>
              <w:jc w:val="right"/>
              <w:rPr>
                <w:b/>
              </w:rPr>
            </w:pPr>
            <w:r w:rsidRPr="00486288">
              <w:rPr>
                <w:b/>
              </w:rPr>
              <w:t xml:space="preserve">Population: </w:t>
            </w:r>
            <w:r w:rsidR="00E4303A">
              <w:rPr>
                <w:b/>
              </w:rPr>
              <w:t>2,121</w:t>
            </w:r>
          </w:p>
        </w:tc>
      </w:tr>
      <w:tr w:rsidR="00E4303A" w:rsidRPr="00D73D5A" w14:paraId="7E878A79" w14:textId="77777777" w:rsidTr="00E4303A">
        <w:trPr>
          <w:cantSplit/>
        </w:trPr>
        <w:tc>
          <w:tcPr>
            <w:tcW w:w="2410" w:type="dxa"/>
            <w:shd w:val="clear" w:color="auto" w:fill="FFFFFF"/>
          </w:tcPr>
          <w:p w14:paraId="7E878A75" w14:textId="77777777" w:rsidR="00E4303A" w:rsidRPr="00D73D5A" w:rsidRDefault="00E4303A" w:rsidP="00E4303A">
            <w:pPr>
              <w:pStyle w:val="TableText"/>
            </w:pPr>
            <w:r w:rsidRPr="00D73D5A">
              <w:t xml:space="preserve">Health Act: </w:t>
            </w:r>
            <w:r w:rsidRPr="002525A8">
              <w:rPr>
                <w:color w:val="C00000"/>
              </w:rPr>
              <w:t>Not complied</w:t>
            </w:r>
          </w:p>
        </w:tc>
        <w:tc>
          <w:tcPr>
            <w:tcW w:w="2552" w:type="dxa"/>
            <w:gridSpan w:val="2"/>
            <w:shd w:val="clear" w:color="auto" w:fill="FFFFFF"/>
          </w:tcPr>
          <w:p w14:paraId="7E878A76" w14:textId="77777777" w:rsidR="00E4303A" w:rsidRPr="00D73D5A" w:rsidRDefault="00E4303A" w:rsidP="00E4303A">
            <w:pPr>
              <w:pStyle w:val="TableText"/>
            </w:pPr>
            <w:r w:rsidRPr="00D73D5A">
              <w:t xml:space="preserve">Standards: Bacterial </w:t>
            </w:r>
            <w:r w:rsidRPr="002850C8">
              <w:rPr>
                <w:color w:val="C00000"/>
              </w:rPr>
              <w:t>Not met</w:t>
            </w:r>
          </w:p>
        </w:tc>
        <w:tc>
          <w:tcPr>
            <w:tcW w:w="1701" w:type="dxa"/>
            <w:shd w:val="clear" w:color="auto" w:fill="FFFFFF"/>
          </w:tcPr>
          <w:p w14:paraId="7E878A77" w14:textId="77777777" w:rsidR="00E4303A" w:rsidRPr="00D73D5A" w:rsidRDefault="00E4303A" w:rsidP="00E4303A">
            <w:pPr>
              <w:pStyle w:val="TableText"/>
            </w:pPr>
            <w:r w:rsidRPr="00D73D5A">
              <w:t xml:space="preserve">Protozoal </w:t>
            </w:r>
            <w:r w:rsidRPr="002525A8">
              <w:rPr>
                <w:color w:val="C00000"/>
              </w:rPr>
              <w:t>Not met</w:t>
            </w:r>
          </w:p>
        </w:tc>
        <w:tc>
          <w:tcPr>
            <w:tcW w:w="1417" w:type="dxa"/>
            <w:shd w:val="clear" w:color="auto" w:fill="FFFFFF"/>
          </w:tcPr>
          <w:p w14:paraId="7E878A78" w14:textId="77777777" w:rsidR="00E4303A" w:rsidRPr="00D73D5A" w:rsidRDefault="00E430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7D" w14:textId="77777777" w:rsidTr="00E4303A">
        <w:trPr>
          <w:cantSplit/>
        </w:trPr>
        <w:tc>
          <w:tcPr>
            <w:tcW w:w="8080" w:type="dxa"/>
            <w:shd w:val="clear" w:color="auto" w:fill="auto"/>
          </w:tcPr>
          <w:p w14:paraId="7E878A7A" w14:textId="77777777" w:rsidR="00E4303A" w:rsidRPr="00D73D5A" w:rsidRDefault="00E4303A" w:rsidP="00E4303A">
            <w:pPr>
              <w:pStyle w:val="TableText"/>
            </w:pPr>
            <w:r w:rsidRPr="00D73D5A">
              <w:t>The water supply uses ground water and is treated with UV.</w:t>
            </w:r>
          </w:p>
          <w:p w14:paraId="7E878A7B" w14:textId="77777777" w:rsidR="00E4303A" w:rsidRPr="00D73D5A" w:rsidRDefault="00E4303A" w:rsidP="00E4303A">
            <w:pPr>
              <w:pStyle w:val="TableText"/>
            </w:pPr>
            <w:r w:rsidRPr="00D73D5A">
              <w:t>Geraldine failed to keep adequate records. It therefore failed to comply with the Health Act (section</w:t>
            </w:r>
            <w:r>
              <w:t> </w:t>
            </w:r>
            <w:r w:rsidRPr="00D73D5A">
              <w:t>69ZD).</w:t>
            </w:r>
          </w:p>
          <w:p w14:paraId="7E878A7C" w14:textId="77777777" w:rsidR="00EF6A06" w:rsidRPr="00226A16" w:rsidRDefault="00E4303A" w:rsidP="00E4303A">
            <w:pPr>
              <w:pStyle w:val="TableText"/>
            </w:pPr>
            <w:r w:rsidRPr="00D73D5A">
              <w:t>Geraldine failed the bacteriological Standards because there were gaps in monitoring. It failed the protozoal Standards because record-keeping was inadequate.</w:t>
            </w:r>
          </w:p>
        </w:tc>
      </w:tr>
    </w:tbl>
    <w:p w14:paraId="7E878A7E"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E4303A" w14:paraId="7E878A81" w14:textId="77777777" w:rsidTr="00E4303A">
        <w:trPr>
          <w:cantSplit/>
        </w:trPr>
        <w:tc>
          <w:tcPr>
            <w:tcW w:w="4253" w:type="dxa"/>
            <w:gridSpan w:val="2"/>
            <w:shd w:val="clear" w:color="auto" w:fill="D9D9D9" w:themeFill="background1" w:themeFillShade="D9"/>
          </w:tcPr>
          <w:p w14:paraId="7E878A7F" w14:textId="77777777" w:rsidR="00EF6A06" w:rsidRPr="00E4303A" w:rsidRDefault="00E4303A" w:rsidP="00E4303A">
            <w:pPr>
              <w:pStyle w:val="TableText"/>
              <w:rPr>
                <w:b/>
              </w:rPr>
            </w:pPr>
            <w:r w:rsidRPr="00E4303A">
              <w:rPr>
                <w:b/>
              </w:rPr>
              <w:t>Hadlow</w:t>
            </w:r>
          </w:p>
        </w:tc>
        <w:tc>
          <w:tcPr>
            <w:tcW w:w="3827" w:type="dxa"/>
            <w:gridSpan w:val="3"/>
            <w:shd w:val="clear" w:color="auto" w:fill="D9D9D9" w:themeFill="background1" w:themeFillShade="D9"/>
          </w:tcPr>
          <w:p w14:paraId="7E878A80" w14:textId="77777777" w:rsidR="00EF6A06" w:rsidRPr="00E4303A" w:rsidRDefault="00EF6A06" w:rsidP="00E4303A">
            <w:pPr>
              <w:pStyle w:val="TableText"/>
              <w:jc w:val="right"/>
              <w:rPr>
                <w:b/>
              </w:rPr>
            </w:pPr>
            <w:r w:rsidRPr="00E4303A">
              <w:rPr>
                <w:b/>
              </w:rPr>
              <w:t xml:space="preserve">Population: </w:t>
            </w:r>
            <w:r w:rsidR="00E4303A" w:rsidRPr="00E4303A">
              <w:rPr>
                <w:b/>
              </w:rPr>
              <w:t>312</w:t>
            </w:r>
          </w:p>
        </w:tc>
      </w:tr>
      <w:tr w:rsidR="00EF6A06" w:rsidRPr="00D73D5A" w14:paraId="7E878A86" w14:textId="77777777" w:rsidTr="00E4303A">
        <w:trPr>
          <w:cantSplit/>
        </w:trPr>
        <w:tc>
          <w:tcPr>
            <w:tcW w:w="2410" w:type="dxa"/>
            <w:shd w:val="clear" w:color="auto" w:fill="FFFFFF"/>
          </w:tcPr>
          <w:p w14:paraId="7E878A82"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A83"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A84"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A85"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88" w14:textId="77777777" w:rsidTr="00E4303A">
        <w:trPr>
          <w:cantSplit/>
        </w:trPr>
        <w:tc>
          <w:tcPr>
            <w:tcW w:w="8080" w:type="dxa"/>
            <w:shd w:val="clear" w:color="auto" w:fill="auto"/>
          </w:tcPr>
          <w:p w14:paraId="7E878A87" w14:textId="77777777" w:rsidR="00EF6A06" w:rsidRPr="00226A16" w:rsidRDefault="00E4303A" w:rsidP="00E4303A">
            <w:pPr>
              <w:pStyle w:val="TableText"/>
            </w:pPr>
            <w:r w:rsidRPr="00D73D5A">
              <w:t>The water supply uses surface water</w:t>
            </w:r>
            <w:r>
              <w:t>,</w:t>
            </w:r>
            <w:r w:rsidRPr="00D73D5A">
              <w:t xml:space="preserve"> is treated with ozone and </w:t>
            </w:r>
            <w:r>
              <w:t xml:space="preserve">is </w:t>
            </w:r>
            <w:r w:rsidRPr="00D73D5A">
              <w:t>chlorinated.</w:t>
            </w:r>
          </w:p>
        </w:tc>
      </w:tr>
    </w:tbl>
    <w:p w14:paraId="7E878A89"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E4303A" w14:paraId="7E878A8C" w14:textId="77777777" w:rsidTr="00E4303A">
        <w:trPr>
          <w:cantSplit/>
        </w:trPr>
        <w:tc>
          <w:tcPr>
            <w:tcW w:w="4253" w:type="dxa"/>
            <w:gridSpan w:val="2"/>
            <w:shd w:val="clear" w:color="auto" w:fill="D9D9D9" w:themeFill="background1" w:themeFillShade="D9"/>
          </w:tcPr>
          <w:p w14:paraId="7E878A8A" w14:textId="77777777" w:rsidR="00EF6A06" w:rsidRPr="00E4303A" w:rsidRDefault="00E4303A" w:rsidP="00E4303A">
            <w:pPr>
              <w:pStyle w:val="TableText"/>
              <w:rPr>
                <w:b/>
              </w:rPr>
            </w:pPr>
            <w:r w:rsidRPr="00E4303A">
              <w:rPr>
                <w:b/>
              </w:rPr>
              <w:t>Pareora</w:t>
            </w:r>
          </w:p>
        </w:tc>
        <w:tc>
          <w:tcPr>
            <w:tcW w:w="3827" w:type="dxa"/>
            <w:gridSpan w:val="3"/>
            <w:shd w:val="clear" w:color="auto" w:fill="D9D9D9" w:themeFill="background1" w:themeFillShade="D9"/>
          </w:tcPr>
          <w:p w14:paraId="7E878A8B" w14:textId="77777777" w:rsidR="00EF6A06" w:rsidRPr="00E4303A" w:rsidRDefault="00EF6A06" w:rsidP="00E4303A">
            <w:pPr>
              <w:pStyle w:val="TableText"/>
              <w:jc w:val="right"/>
              <w:rPr>
                <w:b/>
              </w:rPr>
            </w:pPr>
            <w:r w:rsidRPr="00E4303A">
              <w:rPr>
                <w:b/>
              </w:rPr>
              <w:t xml:space="preserve">Population: </w:t>
            </w:r>
            <w:r w:rsidR="00E4303A" w:rsidRPr="00E4303A">
              <w:rPr>
                <w:b/>
              </w:rPr>
              <w:t>450</w:t>
            </w:r>
          </w:p>
        </w:tc>
      </w:tr>
      <w:tr w:rsidR="00E4303A" w:rsidRPr="00D73D5A" w14:paraId="7E878A91" w14:textId="77777777" w:rsidTr="00E4303A">
        <w:trPr>
          <w:cantSplit/>
        </w:trPr>
        <w:tc>
          <w:tcPr>
            <w:tcW w:w="2410" w:type="dxa"/>
            <w:shd w:val="clear" w:color="auto" w:fill="FFFFFF"/>
          </w:tcPr>
          <w:p w14:paraId="7E878A8D" w14:textId="77777777" w:rsidR="00E4303A" w:rsidRPr="00D73D5A" w:rsidRDefault="00E4303A" w:rsidP="00E4303A">
            <w:pPr>
              <w:pStyle w:val="TableText"/>
            </w:pPr>
            <w:r w:rsidRPr="00D73D5A">
              <w:t xml:space="preserve">Health Act: </w:t>
            </w:r>
            <w:r w:rsidRPr="002525A8">
              <w:rPr>
                <w:color w:val="C00000"/>
              </w:rPr>
              <w:t>Not complied</w:t>
            </w:r>
          </w:p>
        </w:tc>
        <w:tc>
          <w:tcPr>
            <w:tcW w:w="2552" w:type="dxa"/>
            <w:gridSpan w:val="2"/>
            <w:shd w:val="clear" w:color="auto" w:fill="FFFFFF"/>
          </w:tcPr>
          <w:p w14:paraId="7E878A8E" w14:textId="77777777" w:rsidR="00E4303A" w:rsidRPr="00D73D5A" w:rsidRDefault="00E4303A" w:rsidP="00E4303A">
            <w:pPr>
              <w:pStyle w:val="TableText"/>
            </w:pPr>
            <w:r w:rsidRPr="00D73D5A">
              <w:t xml:space="preserve">Standards: Bacterial </w:t>
            </w:r>
            <w:r w:rsidRPr="002850C8">
              <w:rPr>
                <w:color w:val="C00000"/>
              </w:rPr>
              <w:t>Not met</w:t>
            </w:r>
          </w:p>
        </w:tc>
        <w:tc>
          <w:tcPr>
            <w:tcW w:w="1701" w:type="dxa"/>
            <w:shd w:val="clear" w:color="auto" w:fill="FFFFFF"/>
          </w:tcPr>
          <w:p w14:paraId="7E878A8F" w14:textId="77777777" w:rsidR="00E4303A" w:rsidRPr="00D73D5A" w:rsidRDefault="00E4303A" w:rsidP="00E4303A">
            <w:pPr>
              <w:pStyle w:val="TableText"/>
            </w:pPr>
            <w:r w:rsidRPr="00D73D5A">
              <w:t xml:space="preserve">Protozoal </w:t>
            </w:r>
            <w:r w:rsidRPr="002525A8">
              <w:rPr>
                <w:color w:val="C00000"/>
              </w:rPr>
              <w:t>Not met</w:t>
            </w:r>
          </w:p>
        </w:tc>
        <w:tc>
          <w:tcPr>
            <w:tcW w:w="1417" w:type="dxa"/>
            <w:shd w:val="clear" w:color="auto" w:fill="FFFFFF"/>
          </w:tcPr>
          <w:p w14:paraId="7E878A90" w14:textId="77777777" w:rsidR="00E4303A" w:rsidRPr="00D73D5A" w:rsidRDefault="00E4303A"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95" w14:textId="77777777" w:rsidTr="00E4303A">
        <w:trPr>
          <w:cantSplit/>
        </w:trPr>
        <w:tc>
          <w:tcPr>
            <w:tcW w:w="8080" w:type="dxa"/>
            <w:shd w:val="clear" w:color="auto" w:fill="auto"/>
          </w:tcPr>
          <w:p w14:paraId="7E878A92" w14:textId="77777777" w:rsidR="00E4303A" w:rsidRPr="00D73D5A" w:rsidRDefault="00E4303A" w:rsidP="00E4303A">
            <w:pPr>
              <w:pStyle w:val="TableText"/>
            </w:pPr>
            <w:r w:rsidRPr="00D73D5A">
              <w:t>The water supply uses ground water</w:t>
            </w:r>
            <w:r>
              <w:t>,</w:t>
            </w:r>
            <w:r w:rsidRPr="00D73D5A">
              <w:t xml:space="preserve"> is treated with UV and </w:t>
            </w:r>
            <w:r>
              <w:t xml:space="preserve">is </w:t>
            </w:r>
            <w:r w:rsidRPr="00D73D5A">
              <w:t>chlorinated.</w:t>
            </w:r>
          </w:p>
          <w:p w14:paraId="7E878A93" w14:textId="77777777" w:rsidR="00E4303A" w:rsidRPr="00D73D5A" w:rsidRDefault="00E4303A" w:rsidP="00E4303A">
            <w:pPr>
              <w:pStyle w:val="TableText"/>
            </w:pPr>
            <w:r w:rsidRPr="00D73D5A">
              <w:t>Pareora failed to meet drinking</w:t>
            </w:r>
            <w:r>
              <w:t>-</w:t>
            </w:r>
            <w:r w:rsidRPr="00D73D5A">
              <w:t>water monitoring requirements for the supply. It therefore failed to comply with the Health Act (section 69Y).</w:t>
            </w:r>
          </w:p>
          <w:p w14:paraId="7E878A94" w14:textId="77777777" w:rsidR="00EF6A06" w:rsidRPr="00226A16" w:rsidRDefault="00E4303A" w:rsidP="00E4303A">
            <w:pPr>
              <w:pStyle w:val="TableText"/>
            </w:pPr>
            <w:r w:rsidRPr="00D73D5A">
              <w:t>Pareora failed the bacteriological Standards because there were gaps in monitoring. It failed the protozoal Standards because the infrastructure available was inadequate.</w:t>
            </w:r>
          </w:p>
        </w:tc>
      </w:tr>
    </w:tbl>
    <w:p w14:paraId="7E878A96"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A99" w14:textId="77777777" w:rsidTr="00E4303A">
        <w:trPr>
          <w:cantSplit/>
        </w:trPr>
        <w:tc>
          <w:tcPr>
            <w:tcW w:w="4253" w:type="dxa"/>
            <w:gridSpan w:val="2"/>
            <w:shd w:val="clear" w:color="auto" w:fill="D9D9D9" w:themeFill="background1" w:themeFillShade="D9"/>
          </w:tcPr>
          <w:p w14:paraId="7E878A97" w14:textId="77777777" w:rsidR="00EF6A06" w:rsidRPr="00432139" w:rsidRDefault="00432139" w:rsidP="00E4303A">
            <w:pPr>
              <w:pStyle w:val="TableText"/>
              <w:rPr>
                <w:b/>
              </w:rPr>
            </w:pPr>
            <w:r w:rsidRPr="00432139">
              <w:rPr>
                <w:b/>
              </w:rPr>
              <w:t>Peel Forest</w:t>
            </w:r>
          </w:p>
        </w:tc>
        <w:tc>
          <w:tcPr>
            <w:tcW w:w="3827" w:type="dxa"/>
            <w:gridSpan w:val="3"/>
            <w:shd w:val="clear" w:color="auto" w:fill="D9D9D9" w:themeFill="background1" w:themeFillShade="D9"/>
          </w:tcPr>
          <w:p w14:paraId="7E878A98" w14:textId="77777777" w:rsidR="00EF6A06" w:rsidRPr="00486288" w:rsidRDefault="00EF6A06" w:rsidP="00E4303A">
            <w:pPr>
              <w:pStyle w:val="TableText"/>
              <w:jc w:val="right"/>
              <w:rPr>
                <w:b/>
              </w:rPr>
            </w:pPr>
            <w:r w:rsidRPr="00486288">
              <w:rPr>
                <w:b/>
              </w:rPr>
              <w:t xml:space="preserve">Population: </w:t>
            </w:r>
            <w:r w:rsidR="00432139">
              <w:rPr>
                <w:b/>
              </w:rPr>
              <w:t>130</w:t>
            </w:r>
          </w:p>
        </w:tc>
      </w:tr>
      <w:tr w:rsidR="00EF6A06" w:rsidRPr="00D73D5A" w14:paraId="7E878A9E" w14:textId="77777777" w:rsidTr="00E4303A">
        <w:trPr>
          <w:cantSplit/>
        </w:trPr>
        <w:tc>
          <w:tcPr>
            <w:tcW w:w="2410" w:type="dxa"/>
            <w:shd w:val="clear" w:color="auto" w:fill="FFFFFF"/>
          </w:tcPr>
          <w:p w14:paraId="7E878A9A"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A9B"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A9C"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A9D"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A0" w14:textId="77777777" w:rsidTr="00E4303A">
        <w:trPr>
          <w:cantSplit/>
        </w:trPr>
        <w:tc>
          <w:tcPr>
            <w:tcW w:w="8080" w:type="dxa"/>
            <w:shd w:val="clear" w:color="auto" w:fill="auto"/>
          </w:tcPr>
          <w:p w14:paraId="7E878A9F" w14:textId="77777777" w:rsidR="00EF6A06" w:rsidRPr="00226A16" w:rsidRDefault="00432139" w:rsidP="00E4303A">
            <w:pPr>
              <w:pStyle w:val="TableText"/>
            </w:pPr>
            <w:r w:rsidRPr="00D73D5A">
              <w:t>The water supply uses surface water</w:t>
            </w:r>
            <w:r>
              <w:t xml:space="preserve">, </w:t>
            </w:r>
            <w:r w:rsidRPr="00D73D5A">
              <w:t>is treated with filtration</w:t>
            </w:r>
            <w:r>
              <w:t xml:space="preserve"> and</w:t>
            </w:r>
            <w:r w:rsidRPr="00D73D5A">
              <w:t xml:space="preserve"> UV and </w:t>
            </w:r>
            <w:r>
              <w:t xml:space="preserve">is </w:t>
            </w:r>
            <w:r w:rsidRPr="00D73D5A">
              <w:t>chlorinated.</w:t>
            </w:r>
          </w:p>
        </w:tc>
      </w:tr>
    </w:tbl>
    <w:p w14:paraId="7E878AA1"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32139" w14:paraId="7E878AA4" w14:textId="77777777" w:rsidTr="00E4303A">
        <w:trPr>
          <w:cantSplit/>
        </w:trPr>
        <w:tc>
          <w:tcPr>
            <w:tcW w:w="4253" w:type="dxa"/>
            <w:gridSpan w:val="2"/>
            <w:shd w:val="clear" w:color="auto" w:fill="D9D9D9" w:themeFill="background1" w:themeFillShade="D9"/>
          </w:tcPr>
          <w:p w14:paraId="7E878AA2" w14:textId="77777777" w:rsidR="00EF6A06" w:rsidRPr="00432139" w:rsidRDefault="00432139" w:rsidP="00432139">
            <w:pPr>
              <w:pStyle w:val="TableText"/>
              <w:keepNext/>
              <w:rPr>
                <w:b/>
              </w:rPr>
            </w:pPr>
            <w:r w:rsidRPr="00432139">
              <w:rPr>
                <w:b/>
              </w:rPr>
              <w:lastRenderedPageBreak/>
              <w:t>Pleasant Point</w:t>
            </w:r>
          </w:p>
        </w:tc>
        <w:tc>
          <w:tcPr>
            <w:tcW w:w="3827" w:type="dxa"/>
            <w:gridSpan w:val="3"/>
            <w:shd w:val="clear" w:color="auto" w:fill="D9D9D9" w:themeFill="background1" w:themeFillShade="D9"/>
          </w:tcPr>
          <w:p w14:paraId="7E878AA3" w14:textId="77777777" w:rsidR="00EF6A06" w:rsidRPr="00432139" w:rsidRDefault="00EF6A06" w:rsidP="00432139">
            <w:pPr>
              <w:pStyle w:val="TableText"/>
              <w:keepNext/>
              <w:jc w:val="right"/>
              <w:rPr>
                <w:b/>
              </w:rPr>
            </w:pPr>
            <w:r w:rsidRPr="00432139">
              <w:rPr>
                <w:b/>
              </w:rPr>
              <w:t xml:space="preserve">Population: </w:t>
            </w:r>
            <w:r w:rsidR="00432139" w:rsidRPr="00432139">
              <w:rPr>
                <w:b/>
              </w:rPr>
              <w:t>1,200</w:t>
            </w:r>
          </w:p>
        </w:tc>
      </w:tr>
      <w:tr w:rsidR="00432139" w:rsidRPr="00D73D5A" w14:paraId="7E878AA9" w14:textId="77777777" w:rsidTr="00DE4931">
        <w:trPr>
          <w:cantSplit/>
        </w:trPr>
        <w:tc>
          <w:tcPr>
            <w:tcW w:w="2410" w:type="dxa"/>
            <w:shd w:val="clear" w:color="auto" w:fill="FFFFFF"/>
          </w:tcPr>
          <w:p w14:paraId="7E878AA5" w14:textId="77777777" w:rsidR="00432139" w:rsidRPr="00D73D5A" w:rsidRDefault="00432139" w:rsidP="00DE4931">
            <w:pPr>
              <w:pStyle w:val="TableText"/>
            </w:pPr>
            <w:r w:rsidRPr="00D73D5A">
              <w:t xml:space="preserve">Health Act: </w:t>
            </w:r>
            <w:r w:rsidRPr="002525A8">
              <w:rPr>
                <w:color w:val="C00000"/>
              </w:rPr>
              <w:t>Not complied</w:t>
            </w:r>
          </w:p>
        </w:tc>
        <w:tc>
          <w:tcPr>
            <w:tcW w:w="2552" w:type="dxa"/>
            <w:gridSpan w:val="2"/>
            <w:shd w:val="clear" w:color="auto" w:fill="FFFFFF"/>
          </w:tcPr>
          <w:p w14:paraId="7E878AA6" w14:textId="77777777" w:rsidR="00432139" w:rsidRPr="00D73D5A" w:rsidRDefault="00432139" w:rsidP="00DE4931">
            <w:pPr>
              <w:pStyle w:val="TableText"/>
            </w:pPr>
            <w:r w:rsidRPr="00D73D5A">
              <w:t xml:space="preserve">Standards: Bacterial </w:t>
            </w:r>
            <w:r w:rsidRPr="002850C8">
              <w:rPr>
                <w:color w:val="C00000"/>
              </w:rPr>
              <w:t>Not met</w:t>
            </w:r>
          </w:p>
        </w:tc>
        <w:tc>
          <w:tcPr>
            <w:tcW w:w="1701" w:type="dxa"/>
            <w:shd w:val="clear" w:color="auto" w:fill="FFFFFF"/>
          </w:tcPr>
          <w:p w14:paraId="7E878AA7" w14:textId="77777777" w:rsidR="00432139" w:rsidRPr="00D73D5A" w:rsidRDefault="00432139" w:rsidP="00DE4931">
            <w:pPr>
              <w:pStyle w:val="TableText"/>
            </w:pPr>
            <w:r w:rsidRPr="00D73D5A">
              <w:t xml:space="preserve">Protozoal </w:t>
            </w:r>
            <w:r w:rsidRPr="002525A8">
              <w:rPr>
                <w:color w:val="C00000"/>
              </w:rPr>
              <w:t>Not met</w:t>
            </w:r>
          </w:p>
        </w:tc>
        <w:tc>
          <w:tcPr>
            <w:tcW w:w="1417" w:type="dxa"/>
            <w:shd w:val="clear" w:color="auto" w:fill="FFFFFF"/>
          </w:tcPr>
          <w:p w14:paraId="7E878AA8" w14:textId="77777777" w:rsidR="00432139" w:rsidRPr="00D73D5A" w:rsidRDefault="00432139"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AD" w14:textId="77777777" w:rsidTr="00E4303A">
        <w:trPr>
          <w:cantSplit/>
        </w:trPr>
        <w:tc>
          <w:tcPr>
            <w:tcW w:w="8080" w:type="dxa"/>
            <w:shd w:val="clear" w:color="auto" w:fill="auto"/>
          </w:tcPr>
          <w:p w14:paraId="7E878AAA" w14:textId="77777777" w:rsidR="00432139" w:rsidRPr="00D73D5A" w:rsidRDefault="00432139" w:rsidP="00432139">
            <w:pPr>
              <w:pStyle w:val="TableText"/>
            </w:pPr>
            <w:r w:rsidRPr="00D73D5A">
              <w:t>The water supply uses ground water and is treated with UV.</w:t>
            </w:r>
          </w:p>
          <w:p w14:paraId="7E878AAB" w14:textId="77777777" w:rsidR="00432139" w:rsidRPr="00D73D5A" w:rsidRDefault="00432139" w:rsidP="00432139">
            <w:pPr>
              <w:pStyle w:val="TableText"/>
            </w:pPr>
            <w:r w:rsidRPr="00D73D5A">
              <w:t>Pleasant Point failed to meet drinking</w:t>
            </w:r>
            <w:r>
              <w:t>-</w:t>
            </w:r>
            <w:r w:rsidRPr="00D73D5A">
              <w:t>water monitoring requirements for the supply. It therefore failed to comply with the Health Act (section 69Y).</w:t>
            </w:r>
          </w:p>
          <w:p w14:paraId="7E878AAC" w14:textId="77777777" w:rsidR="00EF6A06" w:rsidRPr="00226A16" w:rsidRDefault="00432139" w:rsidP="00432139">
            <w:pPr>
              <w:pStyle w:val="TableText"/>
            </w:pPr>
            <w:r w:rsidRPr="00D73D5A">
              <w:t>Pleasant Point failed the bacteriological Standards because there were gaps in monitoring. It failed the protozoal Standards because record-keeping was inadequate.</w:t>
            </w:r>
          </w:p>
        </w:tc>
      </w:tr>
    </w:tbl>
    <w:p w14:paraId="7E878AAE"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32139" w14:paraId="7E878AB1" w14:textId="77777777" w:rsidTr="00E4303A">
        <w:trPr>
          <w:cantSplit/>
        </w:trPr>
        <w:tc>
          <w:tcPr>
            <w:tcW w:w="4253" w:type="dxa"/>
            <w:gridSpan w:val="2"/>
            <w:shd w:val="clear" w:color="auto" w:fill="D9D9D9" w:themeFill="background1" w:themeFillShade="D9"/>
          </w:tcPr>
          <w:p w14:paraId="7E878AAF" w14:textId="77777777" w:rsidR="00EF6A06" w:rsidRPr="00432139" w:rsidRDefault="00432139" w:rsidP="00E4303A">
            <w:pPr>
              <w:pStyle w:val="TableText"/>
              <w:rPr>
                <w:b/>
              </w:rPr>
            </w:pPr>
            <w:r w:rsidRPr="00432139">
              <w:rPr>
                <w:b/>
              </w:rPr>
              <w:t>Seadown</w:t>
            </w:r>
          </w:p>
        </w:tc>
        <w:tc>
          <w:tcPr>
            <w:tcW w:w="3827" w:type="dxa"/>
            <w:gridSpan w:val="3"/>
            <w:shd w:val="clear" w:color="auto" w:fill="D9D9D9" w:themeFill="background1" w:themeFillShade="D9"/>
          </w:tcPr>
          <w:p w14:paraId="7E878AB0" w14:textId="77777777" w:rsidR="00EF6A06" w:rsidRPr="00432139" w:rsidRDefault="00EF6A06" w:rsidP="00E4303A">
            <w:pPr>
              <w:pStyle w:val="TableText"/>
              <w:jc w:val="right"/>
              <w:rPr>
                <w:b/>
              </w:rPr>
            </w:pPr>
            <w:r w:rsidRPr="00432139">
              <w:rPr>
                <w:b/>
              </w:rPr>
              <w:t xml:space="preserve">Population: </w:t>
            </w:r>
            <w:r w:rsidR="00432139" w:rsidRPr="00432139">
              <w:rPr>
                <w:b/>
              </w:rPr>
              <w:t>895</w:t>
            </w:r>
          </w:p>
        </w:tc>
      </w:tr>
      <w:tr w:rsidR="00EF6A06" w:rsidRPr="00D73D5A" w14:paraId="7E878AB6" w14:textId="77777777" w:rsidTr="00E4303A">
        <w:trPr>
          <w:cantSplit/>
        </w:trPr>
        <w:tc>
          <w:tcPr>
            <w:tcW w:w="2410" w:type="dxa"/>
            <w:shd w:val="clear" w:color="auto" w:fill="FFFFFF"/>
          </w:tcPr>
          <w:p w14:paraId="7E878AB2"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AB3"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AB4"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AB5"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B8" w14:textId="77777777" w:rsidTr="00E4303A">
        <w:trPr>
          <w:cantSplit/>
        </w:trPr>
        <w:tc>
          <w:tcPr>
            <w:tcW w:w="8080" w:type="dxa"/>
            <w:shd w:val="clear" w:color="auto" w:fill="auto"/>
          </w:tcPr>
          <w:p w14:paraId="7E878AB7" w14:textId="77777777" w:rsidR="00EF6A06" w:rsidRPr="00226A16" w:rsidRDefault="00432139" w:rsidP="00E4303A">
            <w:pPr>
              <w:pStyle w:val="TableText"/>
            </w:pPr>
            <w:r w:rsidRPr="00D73D5A">
              <w:t>The water supply uses ground water</w:t>
            </w:r>
            <w:r>
              <w:t>,</w:t>
            </w:r>
            <w:r w:rsidRPr="00D73D5A">
              <w:t xml:space="preserve"> is treated with UV and </w:t>
            </w:r>
            <w:r>
              <w:t xml:space="preserve">is </w:t>
            </w:r>
            <w:r w:rsidRPr="00D73D5A">
              <w:t>chlorinated.</w:t>
            </w:r>
          </w:p>
        </w:tc>
      </w:tr>
    </w:tbl>
    <w:p w14:paraId="7E878AB9"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ABC" w14:textId="77777777" w:rsidTr="00E4303A">
        <w:trPr>
          <w:cantSplit/>
        </w:trPr>
        <w:tc>
          <w:tcPr>
            <w:tcW w:w="4253" w:type="dxa"/>
            <w:gridSpan w:val="2"/>
            <w:shd w:val="clear" w:color="auto" w:fill="D9D9D9" w:themeFill="background1" w:themeFillShade="D9"/>
          </w:tcPr>
          <w:p w14:paraId="7E878ABA" w14:textId="77777777" w:rsidR="00EF6A06" w:rsidRPr="00432139" w:rsidRDefault="00432139" w:rsidP="00E4303A">
            <w:pPr>
              <w:pStyle w:val="TableText"/>
              <w:rPr>
                <w:b/>
              </w:rPr>
            </w:pPr>
            <w:r w:rsidRPr="00432139">
              <w:rPr>
                <w:b/>
              </w:rPr>
              <w:t>St Andrews</w:t>
            </w:r>
          </w:p>
        </w:tc>
        <w:tc>
          <w:tcPr>
            <w:tcW w:w="3827" w:type="dxa"/>
            <w:gridSpan w:val="3"/>
            <w:shd w:val="clear" w:color="auto" w:fill="D9D9D9" w:themeFill="background1" w:themeFillShade="D9"/>
          </w:tcPr>
          <w:p w14:paraId="7E878ABB" w14:textId="77777777" w:rsidR="00EF6A06" w:rsidRPr="00486288" w:rsidRDefault="00EF6A06" w:rsidP="00E4303A">
            <w:pPr>
              <w:pStyle w:val="TableText"/>
              <w:jc w:val="right"/>
              <w:rPr>
                <w:b/>
              </w:rPr>
            </w:pPr>
            <w:r w:rsidRPr="00486288">
              <w:rPr>
                <w:b/>
              </w:rPr>
              <w:t xml:space="preserve">Population: </w:t>
            </w:r>
            <w:r w:rsidR="00432139">
              <w:rPr>
                <w:b/>
              </w:rPr>
              <w:t>280</w:t>
            </w:r>
          </w:p>
        </w:tc>
      </w:tr>
      <w:tr w:rsidR="00432139" w:rsidRPr="00D73D5A" w14:paraId="7E878AC1" w14:textId="77777777" w:rsidTr="00DE4931">
        <w:trPr>
          <w:cantSplit/>
        </w:trPr>
        <w:tc>
          <w:tcPr>
            <w:tcW w:w="2410" w:type="dxa"/>
            <w:shd w:val="clear" w:color="auto" w:fill="FFFFFF"/>
          </w:tcPr>
          <w:p w14:paraId="7E878ABD" w14:textId="77777777" w:rsidR="00432139" w:rsidRPr="00D73D5A" w:rsidRDefault="00432139"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ABE" w14:textId="77777777" w:rsidR="00432139" w:rsidRPr="00D73D5A" w:rsidRDefault="00432139" w:rsidP="00DE4931">
            <w:pPr>
              <w:pStyle w:val="TableText"/>
            </w:pPr>
            <w:r w:rsidRPr="00D73D5A">
              <w:t xml:space="preserve">Standards: Bacterial </w:t>
            </w:r>
            <w:r w:rsidRPr="00486288">
              <w:rPr>
                <w:color w:val="5B9BD5"/>
              </w:rPr>
              <w:t>Met</w:t>
            </w:r>
          </w:p>
        </w:tc>
        <w:tc>
          <w:tcPr>
            <w:tcW w:w="1701" w:type="dxa"/>
            <w:shd w:val="clear" w:color="auto" w:fill="FFFFFF"/>
          </w:tcPr>
          <w:p w14:paraId="7E878ABF" w14:textId="77777777" w:rsidR="00432139" w:rsidRPr="00D73D5A" w:rsidRDefault="00432139" w:rsidP="00DE4931">
            <w:pPr>
              <w:pStyle w:val="TableText"/>
            </w:pPr>
            <w:r w:rsidRPr="00D73D5A">
              <w:t xml:space="preserve">Protozoal </w:t>
            </w:r>
            <w:r w:rsidRPr="00E70421">
              <w:rPr>
                <w:color w:val="C00000"/>
              </w:rPr>
              <w:t>Not met</w:t>
            </w:r>
          </w:p>
        </w:tc>
        <w:tc>
          <w:tcPr>
            <w:tcW w:w="1417" w:type="dxa"/>
            <w:shd w:val="clear" w:color="auto" w:fill="FFFFFF"/>
          </w:tcPr>
          <w:p w14:paraId="7E878AC0" w14:textId="77777777" w:rsidR="00432139" w:rsidRPr="00D73D5A" w:rsidRDefault="00432139"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C4" w14:textId="77777777" w:rsidTr="00E4303A">
        <w:trPr>
          <w:cantSplit/>
        </w:trPr>
        <w:tc>
          <w:tcPr>
            <w:tcW w:w="8080" w:type="dxa"/>
            <w:shd w:val="clear" w:color="auto" w:fill="auto"/>
          </w:tcPr>
          <w:p w14:paraId="7E878AC2" w14:textId="77777777" w:rsidR="00432139" w:rsidRPr="00D73D5A" w:rsidRDefault="00432139" w:rsidP="00432139">
            <w:pPr>
              <w:pStyle w:val="TableText"/>
            </w:pPr>
            <w:r w:rsidRPr="00D73D5A">
              <w:t>The water supply uses ground water and is chlorinated.</w:t>
            </w:r>
          </w:p>
          <w:p w14:paraId="7E878AC3" w14:textId="77777777" w:rsidR="00EF6A06" w:rsidRPr="00226A16" w:rsidRDefault="00432139" w:rsidP="00432139">
            <w:pPr>
              <w:pStyle w:val="TableText"/>
            </w:pPr>
            <w:r w:rsidRPr="00D73D5A">
              <w:t>St Andrews failed the protozoal Standards because the infrastructure available was inadequate and compliance was not attempted.</w:t>
            </w:r>
          </w:p>
        </w:tc>
      </w:tr>
    </w:tbl>
    <w:p w14:paraId="7E878AC5"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32139" w14:paraId="7E878AC8" w14:textId="77777777" w:rsidTr="00E4303A">
        <w:trPr>
          <w:cantSplit/>
        </w:trPr>
        <w:tc>
          <w:tcPr>
            <w:tcW w:w="4253" w:type="dxa"/>
            <w:gridSpan w:val="2"/>
            <w:shd w:val="clear" w:color="auto" w:fill="D9D9D9" w:themeFill="background1" w:themeFillShade="D9"/>
          </w:tcPr>
          <w:p w14:paraId="7E878AC6" w14:textId="77777777" w:rsidR="00EF6A06" w:rsidRPr="00432139" w:rsidRDefault="00432139" w:rsidP="00E4303A">
            <w:pPr>
              <w:pStyle w:val="TableText"/>
              <w:rPr>
                <w:b/>
              </w:rPr>
            </w:pPr>
            <w:r w:rsidRPr="00432139">
              <w:rPr>
                <w:b/>
              </w:rPr>
              <w:t>Te Moana Scheme</w:t>
            </w:r>
          </w:p>
        </w:tc>
        <w:tc>
          <w:tcPr>
            <w:tcW w:w="3827" w:type="dxa"/>
            <w:gridSpan w:val="3"/>
            <w:shd w:val="clear" w:color="auto" w:fill="D9D9D9" w:themeFill="background1" w:themeFillShade="D9"/>
          </w:tcPr>
          <w:p w14:paraId="7E878AC7" w14:textId="77777777" w:rsidR="00EF6A06" w:rsidRPr="00432139" w:rsidRDefault="00EF6A06" w:rsidP="00E4303A">
            <w:pPr>
              <w:pStyle w:val="TableText"/>
              <w:jc w:val="right"/>
              <w:rPr>
                <w:b/>
              </w:rPr>
            </w:pPr>
            <w:r w:rsidRPr="00432139">
              <w:rPr>
                <w:b/>
              </w:rPr>
              <w:t xml:space="preserve">Population: </w:t>
            </w:r>
            <w:r w:rsidR="00432139" w:rsidRPr="00432139">
              <w:rPr>
                <w:b/>
              </w:rPr>
              <w:t>1,650</w:t>
            </w:r>
          </w:p>
        </w:tc>
      </w:tr>
      <w:tr w:rsidR="00432139" w:rsidRPr="00D73D5A" w14:paraId="7E878ACD" w14:textId="77777777" w:rsidTr="00DE4931">
        <w:trPr>
          <w:cantSplit/>
        </w:trPr>
        <w:tc>
          <w:tcPr>
            <w:tcW w:w="2410" w:type="dxa"/>
            <w:shd w:val="clear" w:color="auto" w:fill="FFFFFF"/>
          </w:tcPr>
          <w:p w14:paraId="7E878AC9" w14:textId="77777777" w:rsidR="00432139" w:rsidRPr="00D73D5A" w:rsidRDefault="00432139"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ACA" w14:textId="77777777" w:rsidR="00432139" w:rsidRPr="00D73D5A" w:rsidRDefault="00432139" w:rsidP="00DE4931">
            <w:pPr>
              <w:pStyle w:val="TableText"/>
            </w:pPr>
            <w:r w:rsidRPr="00D73D5A">
              <w:t xml:space="preserve">Standards: Bacterial </w:t>
            </w:r>
            <w:r w:rsidRPr="00E70421">
              <w:rPr>
                <w:color w:val="C00000"/>
              </w:rPr>
              <w:t>Not met</w:t>
            </w:r>
          </w:p>
        </w:tc>
        <w:tc>
          <w:tcPr>
            <w:tcW w:w="1701" w:type="dxa"/>
            <w:shd w:val="clear" w:color="auto" w:fill="FFFFFF"/>
          </w:tcPr>
          <w:p w14:paraId="7E878ACB" w14:textId="77777777" w:rsidR="00432139" w:rsidRPr="00D73D5A" w:rsidRDefault="00432139" w:rsidP="00DE4931">
            <w:pPr>
              <w:pStyle w:val="TableText"/>
            </w:pPr>
            <w:r w:rsidRPr="00D73D5A">
              <w:t xml:space="preserve">Protozoal </w:t>
            </w:r>
            <w:r w:rsidRPr="00E70421">
              <w:rPr>
                <w:color w:val="C00000"/>
              </w:rPr>
              <w:t>Not met</w:t>
            </w:r>
          </w:p>
        </w:tc>
        <w:tc>
          <w:tcPr>
            <w:tcW w:w="1417" w:type="dxa"/>
            <w:shd w:val="clear" w:color="auto" w:fill="FFFFFF"/>
          </w:tcPr>
          <w:p w14:paraId="7E878ACC" w14:textId="77777777" w:rsidR="00432139" w:rsidRPr="00D73D5A" w:rsidRDefault="00432139"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D0" w14:textId="77777777" w:rsidTr="00E4303A">
        <w:trPr>
          <w:cantSplit/>
        </w:trPr>
        <w:tc>
          <w:tcPr>
            <w:tcW w:w="8080" w:type="dxa"/>
            <w:shd w:val="clear" w:color="auto" w:fill="auto"/>
          </w:tcPr>
          <w:p w14:paraId="7E878ACE" w14:textId="77777777" w:rsidR="00432139" w:rsidRPr="00D73D5A" w:rsidRDefault="00432139" w:rsidP="00432139">
            <w:pPr>
              <w:pStyle w:val="TableText"/>
            </w:pPr>
            <w:r w:rsidRPr="00D73D5A">
              <w:t>The water supply uses mixed sources</w:t>
            </w:r>
            <w:r>
              <w:t>,</w:t>
            </w:r>
            <w:r w:rsidRPr="00D73D5A">
              <w:t xml:space="preserve"> is treated with UV and </w:t>
            </w:r>
            <w:r>
              <w:t xml:space="preserve">is </w:t>
            </w:r>
            <w:r w:rsidRPr="00D73D5A">
              <w:t>chlorinated. A temporary boil-water notice was in place during the reporting period.</w:t>
            </w:r>
          </w:p>
          <w:p w14:paraId="7E878ACF" w14:textId="77777777" w:rsidR="00EF6A06" w:rsidRPr="00226A16" w:rsidRDefault="00432139" w:rsidP="00432139">
            <w:pPr>
              <w:pStyle w:val="TableText"/>
            </w:pPr>
            <w:r w:rsidRPr="00D73D5A">
              <w:t>Te Moana Scheme failed the bacteriological Standards for 650 people because there were gaps in monitoring. It failed the protozoal Standards because the infrastructure available was inadequate and compliance was not attempted.</w:t>
            </w:r>
          </w:p>
        </w:tc>
      </w:tr>
    </w:tbl>
    <w:p w14:paraId="7E878AD1"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32139" w14:paraId="7E878AD4" w14:textId="77777777" w:rsidTr="00E4303A">
        <w:trPr>
          <w:cantSplit/>
        </w:trPr>
        <w:tc>
          <w:tcPr>
            <w:tcW w:w="4253" w:type="dxa"/>
            <w:gridSpan w:val="2"/>
            <w:shd w:val="clear" w:color="auto" w:fill="D9D9D9" w:themeFill="background1" w:themeFillShade="D9"/>
          </w:tcPr>
          <w:p w14:paraId="7E878AD2" w14:textId="77777777" w:rsidR="00EF6A06" w:rsidRPr="00432139" w:rsidRDefault="00432139" w:rsidP="00E4303A">
            <w:pPr>
              <w:pStyle w:val="TableText"/>
              <w:rPr>
                <w:b/>
              </w:rPr>
            </w:pPr>
            <w:r w:rsidRPr="00432139">
              <w:rPr>
                <w:b/>
              </w:rPr>
              <w:t>Temuka</w:t>
            </w:r>
          </w:p>
        </w:tc>
        <w:tc>
          <w:tcPr>
            <w:tcW w:w="3827" w:type="dxa"/>
            <w:gridSpan w:val="3"/>
            <w:shd w:val="clear" w:color="auto" w:fill="D9D9D9" w:themeFill="background1" w:themeFillShade="D9"/>
          </w:tcPr>
          <w:p w14:paraId="7E878AD3" w14:textId="77777777" w:rsidR="00EF6A06" w:rsidRPr="00432139" w:rsidRDefault="00EF6A06" w:rsidP="00E4303A">
            <w:pPr>
              <w:pStyle w:val="TableText"/>
              <w:jc w:val="right"/>
              <w:rPr>
                <w:b/>
              </w:rPr>
            </w:pPr>
            <w:r w:rsidRPr="00432139">
              <w:rPr>
                <w:b/>
              </w:rPr>
              <w:t xml:space="preserve">Population: </w:t>
            </w:r>
            <w:r w:rsidR="00432139" w:rsidRPr="00432139">
              <w:rPr>
                <w:b/>
              </w:rPr>
              <w:t>4,620</w:t>
            </w:r>
          </w:p>
        </w:tc>
      </w:tr>
      <w:tr w:rsidR="00EF6A06" w:rsidRPr="00D73D5A" w14:paraId="7E878AD9" w14:textId="77777777" w:rsidTr="00E4303A">
        <w:trPr>
          <w:cantSplit/>
        </w:trPr>
        <w:tc>
          <w:tcPr>
            <w:tcW w:w="2410" w:type="dxa"/>
            <w:shd w:val="clear" w:color="auto" w:fill="FFFFFF"/>
          </w:tcPr>
          <w:p w14:paraId="7E878AD5"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AD6"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AD7"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AD8"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DB" w14:textId="77777777" w:rsidTr="00E4303A">
        <w:trPr>
          <w:cantSplit/>
        </w:trPr>
        <w:tc>
          <w:tcPr>
            <w:tcW w:w="8080" w:type="dxa"/>
            <w:shd w:val="clear" w:color="auto" w:fill="auto"/>
          </w:tcPr>
          <w:p w14:paraId="7E878ADA" w14:textId="77777777" w:rsidR="00EF6A06" w:rsidRPr="00226A16" w:rsidRDefault="00432139" w:rsidP="00E4303A">
            <w:pPr>
              <w:pStyle w:val="TableText"/>
            </w:pPr>
            <w:r w:rsidRPr="00D73D5A">
              <w:t>The water supply uses ground water</w:t>
            </w:r>
            <w:r>
              <w:t>,</w:t>
            </w:r>
            <w:r w:rsidRPr="00D73D5A">
              <w:t xml:space="preserve"> is treated with UV and </w:t>
            </w:r>
            <w:r>
              <w:t xml:space="preserve">is </w:t>
            </w:r>
            <w:r w:rsidRPr="00D73D5A">
              <w:t>chlorinated.</w:t>
            </w:r>
          </w:p>
        </w:tc>
      </w:tr>
    </w:tbl>
    <w:p w14:paraId="7E878ADC"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32139" w14:paraId="7E878ADF" w14:textId="77777777" w:rsidTr="00E4303A">
        <w:trPr>
          <w:cantSplit/>
        </w:trPr>
        <w:tc>
          <w:tcPr>
            <w:tcW w:w="4253" w:type="dxa"/>
            <w:gridSpan w:val="2"/>
            <w:shd w:val="clear" w:color="auto" w:fill="D9D9D9" w:themeFill="background1" w:themeFillShade="D9"/>
          </w:tcPr>
          <w:p w14:paraId="7E878ADD" w14:textId="77777777" w:rsidR="00EF6A06" w:rsidRPr="00432139" w:rsidRDefault="00432139" w:rsidP="00E4303A">
            <w:pPr>
              <w:pStyle w:val="TableText"/>
              <w:rPr>
                <w:b/>
              </w:rPr>
            </w:pPr>
            <w:r w:rsidRPr="00432139">
              <w:rPr>
                <w:b/>
              </w:rPr>
              <w:t>Timaru City</w:t>
            </w:r>
          </w:p>
        </w:tc>
        <w:tc>
          <w:tcPr>
            <w:tcW w:w="3827" w:type="dxa"/>
            <w:gridSpan w:val="3"/>
            <w:shd w:val="clear" w:color="auto" w:fill="D9D9D9" w:themeFill="background1" w:themeFillShade="D9"/>
          </w:tcPr>
          <w:p w14:paraId="7E878ADE" w14:textId="77777777" w:rsidR="00EF6A06" w:rsidRPr="00432139" w:rsidRDefault="00EF6A06" w:rsidP="00E4303A">
            <w:pPr>
              <w:pStyle w:val="TableText"/>
              <w:jc w:val="right"/>
              <w:rPr>
                <w:b/>
              </w:rPr>
            </w:pPr>
            <w:r w:rsidRPr="00432139">
              <w:rPr>
                <w:b/>
              </w:rPr>
              <w:t xml:space="preserve">Population: </w:t>
            </w:r>
            <w:r w:rsidR="00432139" w:rsidRPr="00432139">
              <w:rPr>
                <w:b/>
              </w:rPr>
              <w:t>26,832</w:t>
            </w:r>
          </w:p>
        </w:tc>
      </w:tr>
      <w:tr w:rsidR="00EF6A06" w:rsidRPr="00D73D5A" w14:paraId="7E878AE4" w14:textId="77777777" w:rsidTr="00E4303A">
        <w:trPr>
          <w:cantSplit/>
        </w:trPr>
        <w:tc>
          <w:tcPr>
            <w:tcW w:w="2410" w:type="dxa"/>
            <w:shd w:val="clear" w:color="auto" w:fill="FFFFFF"/>
          </w:tcPr>
          <w:p w14:paraId="7E878AE0"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AE1"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AE2"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AE3"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E6" w14:textId="77777777" w:rsidTr="00E4303A">
        <w:trPr>
          <w:cantSplit/>
        </w:trPr>
        <w:tc>
          <w:tcPr>
            <w:tcW w:w="8080" w:type="dxa"/>
            <w:shd w:val="clear" w:color="auto" w:fill="auto"/>
          </w:tcPr>
          <w:p w14:paraId="7E878AE5" w14:textId="77777777" w:rsidR="00EF6A06" w:rsidRPr="00226A16" w:rsidRDefault="00432139" w:rsidP="00E4303A">
            <w:pPr>
              <w:pStyle w:val="TableText"/>
            </w:pPr>
            <w:r w:rsidRPr="00D73D5A">
              <w:t>The water supply uses surface water</w:t>
            </w:r>
            <w:r>
              <w:t>,</w:t>
            </w:r>
            <w:r w:rsidRPr="00D73D5A">
              <w:t xml:space="preserve"> is treated with ozone and </w:t>
            </w:r>
            <w:r>
              <w:t xml:space="preserve">is </w:t>
            </w:r>
            <w:r w:rsidRPr="00D73D5A">
              <w:t>chlorinated.</w:t>
            </w:r>
          </w:p>
        </w:tc>
      </w:tr>
    </w:tbl>
    <w:p w14:paraId="7E878AE7" w14:textId="77777777" w:rsidR="00EF6A06" w:rsidRDefault="00EF6A06" w:rsidP="00EF6A06"/>
    <w:p w14:paraId="7E878AE8" w14:textId="77777777" w:rsidR="00EC602E" w:rsidRDefault="00EC602E" w:rsidP="00EC602E">
      <w:pPr>
        <w:pStyle w:val="Heading5"/>
      </w:pPr>
      <w:r w:rsidRPr="00D73D5A">
        <w:t>Supplier: Waimate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EC602E" w14:paraId="7E878AEB" w14:textId="77777777" w:rsidTr="00E4303A">
        <w:trPr>
          <w:cantSplit/>
        </w:trPr>
        <w:tc>
          <w:tcPr>
            <w:tcW w:w="4253" w:type="dxa"/>
            <w:gridSpan w:val="2"/>
            <w:shd w:val="clear" w:color="auto" w:fill="D9D9D9" w:themeFill="background1" w:themeFillShade="D9"/>
          </w:tcPr>
          <w:p w14:paraId="7E878AE9" w14:textId="77777777" w:rsidR="00EF6A06" w:rsidRPr="00EC602E" w:rsidRDefault="00EC602E" w:rsidP="00E4303A">
            <w:pPr>
              <w:pStyle w:val="TableText"/>
              <w:rPr>
                <w:b/>
              </w:rPr>
            </w:pPr>
            <w:r w:rsidRPr="00EC602E">
              <w:rPr>
                <w:b/>
              </w:rPr>
              <w:t>Cannington/Motukaika Rural</w:t>
            </w:r>
          </w:p>
        </w:tc>
        <w:tc>
          <w:tcPr>
            <w:tcW w:w="3827" w:type="dxa"/>
            <w:gridSpan w:val="3"/>
            <w:shd w:val="clear" w:color="auto" w:fill="D9D9D9" w:themeFill="background1" w:themeFillShade="D9"/>
          </w:tcPr>
          <w:p w14:paraId="7E878AEA" w14:textId="77777777" w:rsidR="00EF6A06" w:rsidRPr="00EC602E" w:rsidRDefault="00EF6A06" w:rsidP="00E4303A">
            <w:pPr>
              <w:pStyle w:val="TableText"/>
              <w:jc w:val="right"/>
              <w:rPr>
                <w:b/>
              </w:rPr>
            </w:pPr>
            <w:r w:rsidRPr="00EC602E">
              <w:rPr>
                <w:b/>
              </w:rPr>
              <w:t xml:space="preserve">Population: </w:t>
            </w:r>
            <w:r w:rsidR="00EC602E" w:rsidRPr="00EC602E">
              <w:rPr>
                <w:b/>
              </w:rPr>
              <w:t>120</w:t>
            </w:r>
          </w:p>
        </w:tc>
      </w:tr>
      <w:tr w:rsidR="00EC602E" w:rsidRPr="00D73D5A" w14:paraId="7E878AF0" w14:textId="77777777" w:rsidTr="00DE4931">
        <w:trPr>
          <w:cantSplit/>
        </w:trPr>
        <w:tc>
          <w:tcPr>
            <w:tcW w:w="2410" w:type="dxa"/>
            <w:shd w:val="clear" w:color="auto" w:fill="FFFFFF"/>
          </w:tcPr>
          <w:p w14:paraId="7E878AEC" w14:textId="77777777" w:rsidR="00EC602E" w:rsidRPr="00D73D5A" w:rsidRDefault="00EC602E"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AED" w14:textId="77777777" w:rsidR="00EC602E" w:rsidRPr="00D73D5A" w:rsidRDefault="00EC602E" w:rsidP="00DE4931">
            <w:pPr>
              <w:pStyle w:val="TableText"/>
            </w:pPr>
            <w:r w:rsidRPr="00D73D5A">
              <w:t xml:space="preserve">Standards: Bacterial </w:t>
            </w:r>
            <w:r w:rsidRPr="00E70421">
              <w:rPr>
                <w:color w:val="C00000"/>
              </w:rPr>
              <w:t>Not met</w:t>
            </w:r>
          </w:p>
        </w:tc>
        <w:tc>
          <w:tcPr>
            <w:tcW w:w="1701" w:type="dxa"/>
            <w:shd w:val="clear" w:color="auto" w:fill="FFFFFF"/>
          </w:tcPr>
          <w:p w14:paraId="7E878AEE" w14:textId="77777777" w:rsidR="00EC602E" w:rsidRPr="00D73D5A" w:rsidRDefault="00EC602E" w:rsidP="00DE4931">
            <w:pPr>
              <w:pStyle w:val="TableText"/>
            </w:pPr>
            <w:r w:rsidRPr="00D73D5A">
              <w:t xml:space="preserve">Protozoal </w:t>
            </w:r>
            <w:r w:rsidRPr="00E70421">
              <w:rPr>
                <w:color w:val="C00000"/>
              </w:rPr>
              <w:t>Not met</w:t>
            </w:r>
          </w:p>
        </w:tc>
        <w:tc>
          <w:tcPr>
            <w:tcW w:w="1417" w:type="dxa"/>
            <w:shd w:val="clear" w:color="auto" w:fill="FFFFFF"/>
          </w:tcPr>
          <w:p w14:paraId="7E878AEF" w14:textId="77777777" w:rsidR="00EC602E" w:rsidRPr="00D73D5A" w:rsidRDefault="00EC602E"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F3" w14:textId="77777777" w:rsidTr="00E4303A">
        <w:trPr>
          <w:cantSplit/>
        </w:trPr>
        <w:tc>
          <w:tcPr>
            <w:tcW w:w="8080" w:type="dxa"/>
            <w:shd w:val="clear" w:color="auto" w:fill="auto"/>
          </w:tcPr>
          <w:p w14:paraId="7E878AF1" w14:textId="77777777" w:rsidR="00EC602E" w:rsidRPr="00D73D5A" w:rsidRDefault="00EC602E" w:rsidP="00EC602E">
            <w:pPr>
              <w:pStyle w:val="TableText"/>
            </w:pPr>
            <w:r w:rsidRPr="00D73D5A">
              <w:t>The water supply uses surface water and is chlorinated. A permanent boil-water notice was in place during the reporting period.</w:t>
            </w:r>
          </w:p>
          <w:p w14:paraId="7E878AF2" w14:textId="77777777" w:rsidR="00EF6A06" w:rsidRPr="00226A16" w:rsidRDefault="00EC602E" w:rsidP="00EC602E">
            <w:pPr>
              <w:pStyle w:val="TableText"/>
            </w:pPr>
            <w:r w:rsidRPr="00D73D5A">
              <w:t xml:space="preserve">Cannington/Motukaika Rural failed the bacteriological Standards because </w:t>
            </w:r>
            <w:r w:rsidRPr="00856EBA">
              <w:rPr>
                <w:i/>
              </w:rPr>
              <w:t>E. coli</w:t>
            </w:r>
            <w:r w:rsidRPr="00D73D5A">
              <w:t xml:space="preserve"> was detected in 0.9 percent of monitoring samples. It failed the protozoal Standards because the infrastructure available was inadequate and compliance was not attempted.</w:t>
            </w:r>
          </w:p>
        </w:tc>
      </w:tr>
    </w:tbl>
    <w:p w14:paraId="7E878AF4"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0633B" w14:paraId="7E878AF7" w14:textId="77777777" w:rsidTr="00E4303A">
        <w:trPr>
          <w:cantSplit/>
        </w:trPr>
        <w:tc>
          <w:tcPr>
            <w:tcW w:w="4253" w:type="dxa"/>
            <w:gridSpan w:val="2"/>
            <w:shd w:val="clear" w:color="auto" w:fill="D9D9D9" w:themeFill="background1" w:themeFillShade="D9"/>
          </w:tcPr>
          <w:p w14:paraId="7E878AF5" w14:textId="77777777" w:rsidR="00EF6A06" w:rsidRPr="0040633B" w:rsidRDefault="0040633B" w:rsidP="00EC602E">
            <w:pPr>
              <w:pStyle w:val="TableText"/>
              <w:keepNext/>
              <w:rPr>
                <w:b/>
              </w:rPr>
            </w:pPr>
            <w:r w:rsidRPr="0040633B">
              <w:rPr>
                <w:b/>
              </w:rPr>
              <w:lastRenderedPageBreak/>
              <w:t>Hook/Waituna Rural</w:t>
            </w:r>
          </w:p>
        </w:tc>
        <w:tc>
          <w:tcPr>
            <w:tcW w:w="3827" w:type="dxa"/>
            <w:gridSpan w:val="3"/>
            <w:shd w:val="clear" w:color="auto" w:fill="D9D9D9" w:themeFill="background1" w:themeFillShade="D9"/>
          </w:tcPr>
          <w:p w14:paraId="7E878AF6" w14:textId="77777777" w:rsidR="00EF6A06" w:rsidRPr="0040633B" w:rsidRDefault="00EF6A06" w:rsidP="00E4303A">
            <w:pPr>
              <w:pStyle w:val="TableText"/>
              <w:jc w:val="right"/>
              <w:rPr>
                <w:b/>
              </w:rPr>
            </w:pPr>
            <w:r w:rsidRPr="0040633B">
              <w:rPr>
                <w:b/>
              </w:rPr>
              <w:t xml:space="preserve">Population: </w:t>
            </w:r>
            <w:r w:rsidR="0040633B" w:rsidRPr="0040633B">
              <w:rPr>
                <w:b/>
              </w:rPr>
              <w:t>1,350</w:t>
            </w:r>
          </w:p>
        </w:tc>
      </w:tr>
      <w:tr w:rsidR="0040633B" w:rsidRPr="00D73D5A" w14:paraId="7E878AFC" w14:textId="77777777" w:rsidTr="00DE4931">
        <w:trPr>
          <w:cantSplit/>
        </w:trPr>
        <w:tc>
          <w:tcPr>
            <w:tcW w:w="2410" w:type="dxa"/>
            <w:shd w:val="clear" w:color="auto" w:fill="FFFFFF"/>
          </w:tcPr>
          <w:p w14:paraId="7E878AF8" w14:textId="77777777" w:rsidR="0040633B" w:rsidRPr="00D73D5A" w:rsidRDefault="0040633B"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AF9" w14:textId="77777777" w:rsidR="0040633B" w:rsidRPr="00D73D5A" w:rsidRDefault="0040633B" w:rsidP="00DE4931">
            <w:pPr>
              <w:pStyle w:val="TableText"/>
            </w:pPr>
            <w:r w:rsidRPr="00D73D5A">
              <w:t xml:space="preserve">Standards: Bacterial </w:t>
            </w:r>
            <w:r w:rsidRPr="00E70421">
              <w:rPr>
                <w:color w:val="C00000"/>
              </w:rPr>
              <w:t>Not met</w:t>
            </w:r>
          </w:p>
        </w:tc>
        <w:tc>
          <w:tcPr>
            <w:tcW w:w="1701" w:type="dxa"/>
            <w:shd w:val="clear" w:color="auto" w:fill="FFFFFF"/>
          </w:tcPr>
          <w:p w14:paraId="7E878AFA" w14:textId="77777777" w:rsidR="0040633B" w:rsidRPr="00D73D5A" w:rsidRDefault="0040633B" w:rsidP="00DE4931">
            <w:pPr>
              <w:pStyle w:val="TableText"/>
            </w:pPr>
            <w:r w:rsidRPr="00D73D5A">
              <w:t xml:space="preserve">Protozoal </w:t>
            </w:r>
            <w:r w:rsidRPr="00E70421">
              <w:rPr>
                <w:color w:val="C00000"/>
              </w:rPr>
              <w:t>Not met</w:t>
            </w:r>
          </w:p>
        </w:tc>
        <w:tc>
          <w:tcPr>
            <w:tcW w:w="1417" w:type="dxa"/>
            <w:shd w:val="clear" w:color="auto" w:fill="FFFFFF"/>
          </w:tcPr>
          <w:p w14:paraId="7E878AFB" w14:textId="77777777" w:rsidR="0040633B" w:rsidRPr="00D73D5A" w:rsidRDefault="0040633B"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AFF" w14:textId="77777777" w:rsidTr="00E4303A">
        <w:trPr>
          <w:cantSplit/>
        </w:trPr>
        <w:tc>
          <w:tcPr>
            <w:tcW w:w="8080" w:type="dxa"/>
            <w:shd w:val="clear" w:color="auto" w:fill="auto"/>
          </w:tcPr>
          <w:p w14:paraId="7E878AFD" w14:textId="77777777" w:rsidR="0040633B" w:rsidRPr="00D73D5A" w:rsidRDefault="0040633B" w:rsidP="0040633B">
            <w:pPr>
              <w:pStyle w:val="TableText"/>
            </w:pPr>
            <w:r w:rsidRPr="00D73D5A">
              <w:t>The water supply uses surface water</w:t>
            </w:r>
            <w:r>
              <w:t>,</w:t>
            </w:r>
            <w:r w:rsidRPr="00D73D5A">
              <w:t xml:space="preserve"> is treated with filtration</w:t>
            </w:r>
            <w:r>
              <w:t xml:space="preserve"> and</w:t>
            </w:r>
            <w:r w:rsidRPr="00D73D5A">
              <w:t xml:space="preserve"> UV and </w:t>
            </w:r>
            <w:r>
              <w:t xml:space="preserve">is </w:t>
            </w:r>
            <w:r w:rsidRPr="00D73D5A">
              <w:t>chlorinated. A temporary boil-water notice was in place during the reporting period.</w:t>
            </w:r>
          </w:p>
          <w:p w14:paraId="7E878AFE" w14:textId="77777777" w:rsidR="00EF6A06" w:rsidRPr="00226A16" w:rsidRDefault="0040633B" w:rsidP="0040633B">
            <w:pPr>
              <w:pStyle w:val="TableText"/>
            </w:pPr>
            <w:r w:rsidRPr="00D73D5A">
              <w:t xml:space="preserve">Hook/Waituna Rural failed the bacteriological Standards because </w:t>
            </w:r>
            <w:r w:rsidRPr="00856EBA">
              <w:rPr>
                <w:i/>
              </w:rPr>
              <w:t>E. coli</w:t>
            </w:r>
            <w:r w:rsidRPr="00D73D5A">
              <w:t xml:space="preserve"> was detected in 0.8 percent of monitoring samples and sampling was inadequate. It failed the protozoal Standards because compliance was not attempted.</w:t>
            </w:r>
          </w:p>
        </w:tc>
      </w:tr>
    </w:tbl>
    <w:p w14:paraId="7E878B00"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0633B" w14:paraId="7E878B03" w14:textId="77777777" w:rsidTr="00E4303A">
        <w:trPr>
          <w:cantSplit/>
        </w:trPr>
        <w:tc>
          <w:tcPr>
            <w:tcW w:w="4253" w:type="dxa"/>
            <w:gridSpan w:val="2"/>
            <w:shd w:val="clear" w:color="auto" w:fill="D9D9D9" w:themeFill="background1" w:themeFillShade="D9"/>
          </w:tcPr>
          <w:p w14:paraId="7E878B01" w14:textId="77777777" w:rsidR="00EF6A06" w:rsidRPr="0040633B" w:rsidRDefault="0040633B" w:rsidP="00E4303A">
            <w:pPr>
              <w:pStyle w:val="TableText"/>
              <w:rPr>
                <w:b/>
              </w:rPr>
            </w:pPr>
            <w:r w:rsidRPr="0040633B">
              <w:rPr>
                <w:b/>
              </w:rPr>
              <w:t>Lower Waihao Rural</w:t>
            </w:r>
          </w:p>
        </w:tc>
        <w:tc>
          <w:tcPr>
            <w:tcW w:w="3827" w:type="dxa"/>
            <w:gridSpan w:val="3"/>
            <w:shd w:val="clear" w:color="auto" w:fill="D9D9D9" w:themeFill="background1" w:themeFillShade="D9"/>
          </w:tcPr>
          <w:p w14:paraId="7E878B02" w14:textId="77777777" w:rsidR="00EF6A06" w:rsidRPr="0040633B" w:rsidRDefault="00EF6A06" w:rsidP="00E4303A">
            <w:pPr>
              <w:pStyle w:val="TableText"/>
              <w:jc w:val="right"/>
              <w:rPr>
                <w:b/>
              </w:rPr>
            </w:pPr>
            <w:r w:rsidRPr="0040633B">
              <w:rPr>
                <w:b/>
              </w:rPr>
              <w:t xml:space="preserve">Population: </w:t>
            </w:r>
            <w:r w:rsidR="0040633B" w:rsidRPr="0040633B">
              <w:rPr>
                <w:b/>
              </w:rPr>
              <w:t>600</w:t>
            </w:r>
          </w:p>
        </w:tc>
      </w:tr>
      <w:tr w:rsidR="0040633B" w:rsidRPr="00D73D5A" w14:paraId="7E878B08" w14:textId="77777777" w:rsidTr="00DE4931">
        <w:trPr>
          <w:cantSplit/>
        </w:trPr>
        <w:tc>
          <w:tcPr>
            <w:tcW w:w="2410" w:type="dxa"/>
            <w:shd w:val="clear" w:color="auto" w:fill="FFFFFF"/>
          </w:tcPr>
          <w:p w14:paraId="7E878B04" w14:textId="77777777" w:rsidR="0040633B" w:rsidRPr="00D73D5A" w:rsidRDefault="0040633B"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05" w14:textId="77777777" w:rsidR="0040633B" w:rsidRPr="00D73D5A" w:rsidRDefault="0040633B" w:rsidP="00DE4931">
            <w:pPr>
              <w:pStyle w:val="TableText"/>
            </w:pPr>
            <w:r w:rsidRPr="00D73D5A">
              <w:t xml:space="preserve">Standards: Bacterial </w:t>
            </w:r>
            <w:r w:rsidRPr="00486288">
              <w:rPr>
                <w:color w:val="5B9BD5"/>
              </w:rPr>
              <w:t>Met</w:t>
            </w:r>
          </w:p>
        </w:tc>
        <w:tc>
          <w:tcPr>
            <w:tcW w:w="1701" w:type="dxa"/>
            <w:shd w:val="clear" w:color="auto" w:fill="FFFFFF"/>
          </w:tcPr>
          <w:p w14:paraId="7E878B06" w14:textId="77777777" w:rsidR="0040633B" w:rsidRPr="00D73D5A" w:rsidRDefault="0040633B" w:rsidP="00DE4931">
            <w:pPr>
              <w:pStyle w:val="TableText"/>
            </w:pPr>
            <w:r w:rsidRPr="00D73D5A">
              <w:t xml:space="preserve">Protozoal </w:t>
            </w:r>
            <w:r w:rsidRPr="00E70421">
              <w:rPr>
                <w:color w:val="C00000"/>
              </w:rPr>
              <w:t>Not met</w:t>
            </w:r>
          </w:p>
        </w:tc>
        <w:tc>
          <w:tcPr>
            <w:tcW w:w="1417" w:type="dxa"/>
            <w:shd w:val="clear" w:color="auto" w:fill="FFFFFF"/>
          </w:tcPr>
          <w:p w14:paraId="7E878B07" w14:textId="77777777" w:rsidR="0040633B" w:rsidRPr="00D73D5A" w:rsidRDefault="0040633B"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0B" w14:textId="77777777" w:rsidTr="00E4303A">
        <w:trPr>
          <w:cantSplit/>
        </w:trPr>
        <w:tc>
          <w:tcPr>
            <w:tcW w:w="8080" w:type="dxa"/>
            <w:shd w:val="clear" w:color="auto" w:fill="auto"/>
          </w:tcPr>
          <w:p w14:paraId="7E878B09" w14:textId="77777777" w:rsidR="0040633B" w:rsidRPr="00D73D5A" w:rsidRDefault="0040633B" w:rsidP="0040633B">
            <w:pPr>
              <w:pStyle w:val="TableText"/>
            </w:pPr>
            <w:r w:rsidRPr="00D73D5A">
              <w:t>The water supply uses ground water and is chlorinated.</w:t>
            </w:r>
          </w:p>
          <w:p w14:paraId="7E878B0A" w14:textId="77777777" w:rsidR="00EF6A06" w:rsidRPr="00226A16" w:rsidRDefault="0040633B" w:rsidP="0040633B">
            <w:pPr>
              <w:pStyle w:val="TableText"/>
            </w:pPr>
            <w:r w:rsidRPr="00D73D5A">
              <w:t>Lower Waihao Rural failed the protozoal Standards because the infrastructure available was inadequate and compliance was not attempted.</w:t>
            </w:r>
          </w:p>
        </w:tc>
      </w:tr>
    </w:tbl>
    <w:p w14:paraId="7E878B0C"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0633B" w14:paraId="7E878B0F" w14:textId="77777777" w:rsidTr="00E4303A">
        <w:trPr>
          <w:cantSplit/>
        </w:trPr>
        <w:tc>
          <w:tcPr>
            <w:tcW w:w="4253" w:type="dxa"/>
            <w:gridSpan w:val="2"/>
            <w:shd w:val="clear" w:color="auto" w:fill="D9D9D9" w:themeFill="background1" w:themeFillShade="D9"/>
          </w:tcPr>
          <w:p w14:paraId="7E878B0D" w14:textId="77777777" w:rsidR="00EF6A06" w:rsidRPr="0040633B" w:rsidRDefault="0040633B" w:rsidP="00E4303A">
            <w:pPr>
              <w:pStyle w:val="TableText"/>
              <w:rPr>
                <w:b/>
              </w:rPr>
            </w:pPr>
            <w:r w:rsidRPr="0040633B">
              <w:rPr>
                <w:b/>
              </w:rPr>
              <w:t>Otaio/Makikihi Rural</w:t>
            </w:r>
          </w:p>
        </w:tc>
        <w:tc>
          <w:tcPr>
            <w:tcW w:w="3827" w:type="dxa"/>
            <w:gridSpan w:val="3"/>
            <w:shd w:val="clear" w:color="auto" w:fill="D9D9D9" w:themeFill="background1" w:themeFillShade="D9"/>
          </w:tcPr>
          <w:p w14:paraId="7E878B0E" w14:textId="77777777" w:rsidR="00EF6A06" w:rsidRPr="0040633B" w:rsidRDefault="00EF6A06" w:rsidP="00E4303A">
            <w:pPr>
              <w:pStyle w:val="TableText"/>
              <w:jc w:val="right"/>
              <w:rPr>
                <w:b/>
              </w:rPr>
            </w:pPr>
            <w:r w:rsidRPr="0040633B">
              <w:rPr>
                <w:b/>
              </w:rPr>
              <w:t xml:space="preserve">Population: </w:t>
            </w:r>
            <w:r w:rsidR="0040633B" w:rsidRPr="0040633B">
              <w:rPr>
                <w:b/>
              </w:rPr>
              <w:t>430</w:t>
            </w:r>
          </w:p>
        </w:tc>
      </w:tr>
      <w:tr w:rsidR="0040633B" w:rsidRPr="00D73D5A" w14:paraId="7E878B14" w14:textId="77777777" w:rsidTr="00DE4931">
        <w:trPr>
          <w:cantSplit/>
        </w:trPr>
        <w:tc>
          <w:tcPr>
            <w:tcW w:w="2410" w:type="dxa"/>
            <w:shd w:val="clear" w:color="auto" w:fill="FFFFFF"/>
          </w:tcPr>
          <w:p w14:paraId="7E878B10" w14:textId="77777777" w:rsidR="0040633B" w:rsidRPr="00D73D5A" w:rsidRDefault="0040633B"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11" w14:textId="77777777" w:rsidR="0040633B" w:rsidRPr="00D73D5A" w:rsidRDefault="0040633B" w:rsidP="00DE4931">
            <w:pPr>
              <w:pStyle w:val="TableText"/>
            </w:pPr>
            <w:r w:rsidRPr="00D73D5A">
              <w:t xml:space="preserve">Standards: Bacterial </w:t>
            </w:r>
            <w:r w:rsidRPr="00486288">
              <w:rPr>
                <w:color w:val="5B9BD5"/>
              </w:rPr>
              <w:t>Met</w:t>
            </w:r>
          </w:p>
        </w:tc>
        <w:tc>
          <w:tcPr>
            <w:tcW w:w="1701" w:type="dxa"/>
            <w:shd w:val="clear" w:color="auto" w:fill="FFFFFF"/>
          </w:tcPr>
          <w:p w14:paraId="7E878B12" w14:textId="77777777" w:rsidR="0040633B" w:rsidRPr="00D73D5A" w:rsidRDefault="0040633B" w:rsidP="00DE4931">
            <w:pPr>
              <w:pStyle w:val="TableText"/>
            </w:pPr>
            <w:r w:rsidRPr="00D73D5A">
              <w:t xml:space="preserve">Protozoal </w:t>
            </w:r>
            <w:r w:rsidRPr="00E70421">
              <w:rPr>
                <w:color w:val="C00000"/>
              </w:rPr>
              <w:t>Not met</w:t>
            </w:r>
          </w:p>
        </w:tc>
        <w:tc>
          <w:tcPr>
            <w:tcW w:w="1417" w:type="dxa"/>
            <w:shd w:val="clear" w:color="auto" w:fill="FFFFFF"/>
          </w:tcPr>
          <w:p w14:paraId="7E878B13" w14:textId="77777777" w:rsidR="0040633B" w:rsidRPr="00D73D5A" w:rsidRDefault="0040633B"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17" w14:textId="77777777" w:rsidTr="00E4303A">
        <w:trPr>
          <w:cantSplit/>
        </w:trPr>
        <w:tc>
          <w:tcPr>
            <w:tcW w:w="8080" w:type="dxa"/>
            <w:shd w:val="clear" w:color="auto" w:fill="auto"/>
          </w:tcPr>
          <w:p w14:paraId="7E878B15" w14:textId="77777777" w:rsidR="0040633B" w:rsidRPr="00D73D5A" w:rsidRDefault="0040633B" w:rsidP="0040633B">
            <w:pPr>
              <w:pStyle w:val="TableText"/>
            </w:pPr>
            <w:r w:rsidRPr="00D73D5A">
              <w:t>The water supply uses ground water and is chlorinated.</w:t>
            </w:r>
          </w:p>
          <w:p w14:paraId="7E878B16" w14:textId="77777777" w:rsidR="00EF6A06" w:rsidRPr="00226A16" w:rsidRDefault="0040633B" w:rsidP="0040633B">
            <w:pPr>
              <w:pStyle w:val="TableText"/>
            </w:pPr>
            <w:r w:rsidRPr="00D73D5A">
              <w:t>Otaio/Makikihi Rural failed the protozoal Standards because compliance was not attempted.</w:t>
            </w:r>
          </w:p>
        </w:tc>
      </w:tr>
    </w:tbl>
    <w:p w14:paraId="7E878B18"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B1B" w14:textId="77777777" w:rsidTr="00E4303A">
        <w:trPr>
          <w:cantSplit/>
        </w:trPr>
        <w:tc>
          <w:tcPr>
            <w:tcW w:w="4253" w:type="dxa"/>
            <w:gridSpan w:val="2"/>
            <w:shd w:val="clear" w:color="auto" w:fill="D9D9D9" w:themeFill="background1" w:themeFillShade="D9"/>
          </w:tcPr>
          <w:p w14:paraId="7E878B19" w14:textId="77777777" w:rsidR="00EF6A06" w:rsidRPr="0040633B" w:rsidRDefault="0040633B" w:rsidP="00E4303A">
            <w:pPr>
              <w:pStyle w:val="TableText"/>
              <w:rPr>
                <w:b/>
              </w:rPr>
            </w:pPr>
            <w:r w:rsidRPr="0040633B">
              <w:rPr>
                <w:b/>
              </w:rPr>
              <w:t>Waihaorunga Rural</w:t>
            </w:r>
          </w:p>
        </w:tc>
        <w:tc>
          <w:tcPr>
            <w:tcW w:w="3827" w:type="dxa"/>
            <w:gridSpan w:val="3"/>
            <w:shd w:val="clear" w:color="auto" w:fill="D9D9D9" w:themeFill="background1" w:themeFillShade="D9"/>
          </w:tcPr>
          <w:p w14:paraId="7E878B1A" w14:textId="77777777" w:rsidR="00EF6A06" w:rsidRPr="00486288" w:rsidRDefault="00EF6A06" w:rsidP="00E4303A">
            <w:pPr>
              <w:pStyle w:val="TableText"/>
              <w:jc w:val="right"/>
              <w:rPr>
                <w:b/>
              </w:rPr>
            </w:pPr>
            <w:r w:rsidRPr="00486288">
              <w:rPr>
                <w:b/>
              </w:rPr>
              <w:t xml:space="preserve">Population: </w:t>
            </w:r>
            <w:r w:rsidR="0040633B">
              <w:rPr>
                <w:b/>
              </w:rPr>
              <w:t>141</w:t>
            </w:r>
          </w:p>
        </w:tc>
      </w:tr>
      <w:tr w:rsidR="0040633B" w:rsidRPr="00D73D5A" w14:paraId="7E878B20" w14:textId="77777777" w:rsidTr="00DE4931">
        <w:trPr>
          <w:cantSplit/>
        </w:trPr>
        <w:tc>
          <w:tcPr>
            <w:tcW w:w="2410" w:type="dxa"/>
            <w:shd w:val="clear" w:color="auto" w:fill="FFFFFF"/>
          </w:tcPr>
          <w:p w14:paraId="7E878B1C" w14:textId="77777777" w:rsidR="0040633B" w:rsidRPr="00D73D5A" w:rsidRDefault="0040633B"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1D" w14:textId="77777777" w:rsidR="0040633B" w:rsidRPr="00D73D5A" w:rsidRDefault="0040633B" w:rsidP="00DE4931">
            <w:pPr>
              <w:pStyle w:val="TableText"/>
            </w:pPr>
            <w:r w:rsidRPr="00D73D5A">
              <w:t xml:space="preserve">Standards: Bacterial </w:t>
            </w:r>
            <w:r w:rsidRPr="00486288">
              <w:rPr>
                <w:color w:val="5B9BD5"/>
              </w:rPr>
              <w:t>Met</w:t>
            </w:r>
          </w:p>
        </w:tc>
        <w:tc>
          <w:tcPr>
            <w:tcW w:w="1701" w:type="dxa"/>
            <w:shd w:val="clear" w:color="auto" w:fill="FFFFFF"/>
          </w:tcPr>
          <w:p w14:paraId="7E878B1E" w14:textId="77777777" w:rsidR="0040633B" w:rsidRPr="00D73D5A" w:rsidRDefault="0040633B" w:rsidP="00DE4931">
            <w:pPr>
              <w:pStyle w:val="TableText"/>
            </w:pPr>
            <w:r w:rsidRPr="00D73D5A">
              <w:t xml:space="preserve">Protozoal </w:t>
            </w:r>
            <w:r w:rsidRPr="00E70421">
              <w:rPr>
                <w:color w:val="C00000"/>
              </w:rPr>
              <w:t>Not met</w:t>
            </w:r>
          </w:p>
        </w:tc>
        <w:tc>
          <w:tcPr>
            <w:tcW w:w="1417" w:type="dxa"/>
            <w:shd w:val="clear" w:color="auto" w:fill="FFFFFF"/>
          </w:tcPr>
          <w:p w14:paraId="7E878B1F" w14:textId="77777777" w:rsidR="0040633B" w:rsidRPr="00D73D5A" w:rsidRDefault="0040633B"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23" w14:textId="77777777" w:rsidTr="00E4303A">
        <w:trPr>
          <w:cantSplit/>
        </w:trPr>
        <w:tc>
          <w:tcPr>
            <w:tcW w:w="8080" w:type="dxa"/>
            <w:shd w:val="clear" w:color="auto" w:fill="auto"/>
          </w:tcPr>
          <w:p w14:paraId="7E878B21" w14:textId="77777777" w:rsidR="0040633B" w:rsidRPr="00D73D5A" w:rsidRDefault="0040633B" w:rsidP="0040633B">
            <w:pPr>
              <w:pStyle w:val="TableText"/>
            </w:pPr>
            <w:r w:rsidRPr="00D73D5A">
              <w:t>The water supply uses surface water and is chlorinated. A permanent boil-water notice was in place during the reporting period.</w:t>
            </w:r>
          </w:p>
          <w:p w14:paraId="7E878B22" w14:textId="77777777" w:rsidR="00EF6A06" w:rsidRPr="00226A16" w:rsidRDefault="0040633B" w:rsidP="0040633B">
            <w:pPr>
              <w:pStyle w:val="TableText"/>
            </w:pPr>
            <w:r w:rsidRPr="00D73D5A">
              <w:t>Waihaorunga Rural failed the protozoal Standards because the infrastructure available was inadequate and compliance was not attempted.</w:t>
            </w:r>
          </w:p>
        </w:tc>
      </w:tr>
    </w:tbl>
    <w:p w14:paraId="7E878B24"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B27" w14:textId="77777777" w:rsidTr="00E4303A">
        <w:trPr>
          <w:cantSplit/>
        </w:trPr>
        <w:tc>
          <w:tcPr>
            <w:tcW w:w="4253" w:type="dxa"/>
            <w:gridSpan w:val="2"/>
            <w:shd w:val="clear" w:color="auto" w:fill="D9D9D9" w:themeFill="background1" w:themeFillShade="D9"/>
          </w:tcPr>
          <w:p w14:paraId="7E878B25" w14:textId="77777777" w:rsidR="00EF6A06" w:rsidRPr="0040633B" w:rsidRDefault="0040633B" w:rsidP="00E4303A">
            <w:pPr>
              <w:pStyle w:val="TableText"/>
              <w:rPr>
                <w:b/>
              </w:rPr>
            </w:pPr>
            <w:r w:rsidRPr="0040633B">
              <w:rPr>
                <w:b/>
              </w:rPr>
              <w:t>Waikak</w:t>
            </w:r>
            <w:r w:rsidRPr="0040633B">
              <w:rPr>
                <w:rFonts w:cstheme="minorHAnsi"/>
                <w:b/>
              </w:rPr>
              <w:t>ā</w:t>
            </w:r>
            <w:r w:rsidRPr="0040633B">
              <w:rPr>
                <w:b/>
              </w:rPr>
              <w:t>hi Rural</w:t>
            </w:r>
          </w:p>
        </w:tc>
        <w:tc>
          <w:tcPr>
            <w:tcW w:w="3827" w:type="dxa"/>
            <w:gridSpan w:val="3"/>
            <w:shd w:val="clear" w:color="auto" w:fill="D9D9D9" w:themeFill="background1" w:themeFillShade="D9"/>
          </w:tcPr>
          <w:p w14:paraId="7E878B26" w14:textId="77777777" w:rsidR="00EF6A06" w:rsidRPr="00486288" w:rsidRDefault="00EF6A06" w:rsidP="00E4303A">
            <w:pPr>
              <w:pStyle w:val="TableText"/>
              <w:jc w:val="right"/>
              <w:rPr>
                <w:b/>
              </w:rPr>
            </w:pPr>
            <w:r w:rsidRPr="00486288">
              <w:rPr>
                <w:b/>
              </w:rPr>
              <w:t xml:space="preserve">Population: </w:t>
            </w:r>
            <w:r w:rsidR="0040633B">
              <w:rPr>
                <w:b/>
              </w:rPr>
              <w:t>360</w:t>
            </w:r>
          </w:p>
        </w:tc>
      </w:tr>
      <w:tr w:rsidR="0040633B" w:rsidRPr="00D73D5A" w14:paraId="7E878B2C" w14:textId="77777777" w:rsidTr="00DE4931">
        <w:trPr>
          <w:cantSplit/>
        </w:trPr>
        <w:tc>
          <w:tcPr>
            <w:tcW w:w="2410" w:type="dxa"/>
            <w:shd w:val="clear" w:color="auto" w:fill="FFFFFF"/>
          </w:tcPr>
          <w:p w14:paraId="7E878B28" w14:textId="77777777" w:rsidR="0040633B" w:rsidRPr="00D73D5A" w:rsidRDefault="0040633B"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29" w14:textId="77777777" w:rsidR="0040633B" w:rsidRPr="00D73D5A" w:rsidRDefault="0040633B" w:rsidP="00DE4931">
            <w:pPr>
              <w:pStyle w:val="TableText"/>
            </w:pPr>
            <w:r w:rsidRPr="00D73D5A">
              <w:t xml:space="preserve">Standards: Bacterial </w:t>
            </w:r>
            <w:r w:rsidRPr="00486288">
              <w:rPr>
                <w:color w:val="5B9BD5"/>
              </w:rPr>
              <w:t>Met</w:t>
            </w:r>
          </w:p>
        </w:tc>
        <w:tc>
          <w:tcPr>
            <w:tcW w:w="1701" w:type="dxa"/>
            <w:shd w:val="clear" w:color="auto" w:fill="FFFFFF"/>
          </w:tcPr>
          <w:p w14:paraId="7E878B2A" w14:textId="77777777" w:rsidR="0040633B" w:rsidRPr="00D73D5A" w:rsidRDefault="0040633B" w:rsidP="00DE4931">
            <w:pPr>
              <w:pStyle w:val="TableText"/>
            </w:pPr>
            <w:r w:rsidRPr="00D73D5A">
              <w:t xml:space="preserve">Protozoal </w:t>
            </w:r>
            <w:r w:rsidRPr="00E70421">
              <w:rPr>
                <w:color w:val="C00000"/>
              </w:rPr>
              <w:t>Not met</w:t>
            </w:r>
          </w:p>
        </w:tc>
        <w:tc>
          <w:tcPr>
            <w:tcW w:w="1417" w:type="dxa"/>
            <w:shd w:val="clear" w:color="auto" w:fill="FFFFFF"/>
          </w:tcPr>
          <w:p w14:paraId="7E878B2B" w14:textId="77777777" w:rsidR="0040633B" w:rsidRPr="00D73D5A" w:rsidRDefault="0040633B"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2F" w14:textId="77777777" w:rsidTr="00E4303A">
        <w:trPr>
          <w:cantSplit/>
        </w:trPr>
        <w:tc>
          <w:tcPr>
            <w:tcW w:w="8080" w:type="dxa"/>
            <w:shd w:val="clear" w:color="auto" w:fill="auto"/>
          </w:tcPr>
          <w:p w14:paraId="7E878B2D" w14:textId="77777777" w:rsidR="0040633B" w:rsidRPr="00D73D5A" w:rsidRDefault="0040633B" w:rsidP="0040633B">
            <w:pPr>
              <w:pStyle w:val="TableText"/>
            </w:pPr>
            <w:r w:rsidRPr="00D73D5A">
              <w:t>The water supply uses surface water and is chlorinated. A permanent boil-water notice was in place during the reporting period.</w:t>
            </w:r>
          </w:p>
          <w:p w14:paraId="7E878B2E" w14:textId="77777777" w:rsidR="00EF6A06" w:rsidRPr="00226A16" w:rsidRDefault="0040633B" w:rsidP="0040633B">
            <w:pPr>
              <w:pStyle w:val="TableText"/>
            </w:pPr>
            <w:r w:rsidRPr="00D73D5A">
              <w:t>Waikak</w:t>
            </w:r>
            <w:r>
              <w:rPr>
                <w:rFonts w:cs="Segoe UI"/>
              </w:rPr>
              <w:t>ā</w:t>
            </w:r>
            <w:r w:rsidRPr="00D73D5A">
              <w:t>hi Rural failed the protozoal Standards because the infrastructure available was inadequate and compliance was not attempted.</w:t>
            </w:r>
          </w:p>
        </w:tc>
      </w:tr>
    </w:tbl>
    <w:p w14:paraId="7E878B30"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0633B" w14:paraId="7E878B33" w14:textId="77777777" w:rsidTr="00E4303A">
        <w:trPr>
          <w:cantSplit/>
        </w:trPr>
        <w:tc>
          <w:tcPr>
            <w:tcW w:w="4253" w:type="dxa"/>
            <w:gridSpan w:val="2"/>
            <w:shd w:val="clear" w:color="auto" w:fill="D9D9D9" w:themeFill="background1" w:themeFillShade="D9"/>
          </w:tcPr>
          <w:p w14:paraId="7E878B31" w14:textId="77777777" w:rsidR="00EF6A06" w:rsidRPr="0040633B" w:rsidRDefault="0040633B" w:rsidP="00E4303A">
            <w:pPr>
              <w:pStyle w:val="TableText"/>
              <w:rPr>
                <w:b/>
              </w:rPr>
            </w:pPr>
            <w:r w:rsidRPr="0040633B">
              <w:rPr>
                <w:b/>
              </w:rPr>
              <w:t>Waimate</w:t>
            </w:r>
          </w:p>
        </w:tc>
        <w:tc>
          <w:tcPr>
            <w:tcW w:w="3827" w:type="dxa"/>
            <w:gridSpan w:val="3"/>
            <w:shd w:val="clear" w:color="auto" w:fill="D9D9D9" w:themeFill="background1" w:themeFillShade="D9"/>
          </w:tcPr>
          <w:p w14:paraId="7E878B32" w14:textId="77777777" w:rsidR="00EF6A06" w:rsidRPr="0040633B" w:rsidRDefault="00EF6A06" w:rsidP="00E4303A">
            <w:pPr>
              <w:pStyle w:val="TableText"/>
              <w:jc w:val="right"/>
              <w:rPr>
                <w:b/>
              </w:rPr>
            </w:pPr>
            <w:r w:rsidRPr="0040633B">
              <w:rPr>
                <w:b/>
              </w:rPr>
              <w:t xml:space="preserve">Population: </w:t>
            </w:r>
            <w:r w:rsidR="0040633B" w:rsidRPr="0040633B">
              <w:rPr>
                <w:b/>
              </w:rPr>
              <w:t>3,000</w:t>
            </w:r>
          </w:p>
        </w:tc>
      </w:tr>
      <w:tr w:rsidR="00A11EBC" w:rsidRPr="00D73D5A" w14:paraId="7E878B38" w14:textId="77777777" w:rsidTr="00DE4931">
        <w:trPr>
          <w:cantSplit/>
        </w:trPr>
        <w:tc>
          <w:tcPr>
            <w:tcW w:w="2410" w:type="dxa"/>
            <w:shd w:val="clear" w:color="auto" w:fill="FFFFFF"/>
          </w:tcPr>
          <w:p w14:paraId="7E878B34" w14:textId="77777777" w:rsidR="00A11EBC" w:rsidRPr="00D73D5A" w:rsidRDefault="00A11EBC"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35" w14:textId="77777777" w:rsidR="00A11EBC" w:rsidRPr="00D73D5A" w:rsidRDefault="00A11EBC" w:rsidP="00DE4931">
            <w:pPr>
              <w:pStyle w:val="TableText"/>
            </w:pPr>
            <w:r w:rsidRPr="00D73D5A">
              <w:t xml:space="preserve">Standards: Bacterial </w:t>
            </w:r>
            <w:r w:rsidRPr="00486288">
              <w:rPr>
                <w:color w:val="5B9BD5"/>
              </w:rPr>
              <w:t>Met</w:t>
            </w:r>
          </w:p>
        </w:tc>
        <w:tc>
          <w:tcPr>
            <w:tcW w:w="1701" w:type="dxa"/>
            <w:shd w:val="clear" w:color="auto" w:fill="FFFFFF"/>
          </w:tcPr>
          <w:p w14:paraId="7E878B36" w14:textId="77777777" w:rsidR="00A11EBC" w:rsidRPr="00D73D5A" w:rsidRDefault="00A11EBC" w:rsidP="00DE4931">
            <w:pPr>
              <w:pStyle w:val="TableText"/>
            </w:pPr>
            <w:r w:rsidRPr="00D73D5A">
              <w:t xml:space="preserve">Protozoal </w:t>
            </w:r>
            <w:r w:rsidRPr="00E70421">
              <w:rPr>
                <w:color w:val="C00000"/>
              </w:rPr>
              <w:t>Not met</w:t>
            </w:r>
          </w:p>
        </w:tc>
        <w:tc>
          <w:tcPr>
            <w:tcW w:w="1417" w:type="dxa"/>
            <w:shd w:val="clear" w:color="auto" w:fill="FFFFFF"/>
          </w:tcPr>
          <w:p w14:paraId="7E878B37" w14:textId="77777777" w:rsidR="00A11EBC" w:rsidRPr="00D73D5A" w:rsidRDefault="00A11EBC"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3B" w14:textId="77777777" w:rsidTr="00E4303A">
        <w:trPr>
          <w:cantSplit/>
        </w:trPr>
        <w:tc>
          <w:tcPr>
            <w:tcW w:w="8080" w:type="dxa"/>
            <w:shd w:val="clear" w:color="auto" w:fill="auto"/>
          </w:tcPr>
          <w:p w14:paraId="7E878B39" w14:textId="77777777" w:rsidR="00A11EBC" w:rsidRPr="00D73D5A" w:rsidRDefault="00A11EBC" w:rsidP="00A11EBC">
            <w:pPr>
              <w:pStyle w:val="TableText"/>
            </w:pPr>
            <w:r w:rsidRPr="00D73D5A">
              <w:t>The water supply uses ground water and is chlorinated.</w:t>
            </w:r>
          </w:p>
          <w:p w14:paraId="7E878B3A" w14:textId="77777777" w:rsidR="00EF6A06" w:rsidRPr="00226A16" w:rsidRDefault="00A11EBC" w:rsidP="00A11EBC">
            <w:pPr>
              <w:pStyle w:val="TableText"/>
            </w:pPr>
            <w:r w:rsidRPr="00D73D5A">
              <w:t>Waimate failed the protozoal Standards because record-keeping was inadequate.</w:t>
            </w:r>
          </w:p>
        </w:tc>
      </w:tr>
    </w:tbl>
    <w:p w14:paraId="7E878B3C" w14:textId="77777777" w:rsidR="00EF6A06" w:rsidRDefault="00EF6A06" w:rsidP="00EF6A06"/>
    <w:p w14:paraId="7E878B3D" w14:textId="77777777" w:rsidR="00860A92" w:rsidRPr="00D73D5A" w:rsidRDefault="00860A92" w:rsidP="00860A92">
      <w:pPr>
        <w:pStyle w:val="Heading3-nonumbering"/>
      </w:pPr>
      <w:r w:rsidRPr="00D73D5A">
        <w:lastRenderedPageBreak/>
        <w:t>Otago</w:t>
      </w:r>
    </w:p>
    <w:p w14:paraId="7E878B3E" w14:textId="77777777" w:rsidR="00860A92" w:rsidRDefault="00860A92" w:rsidP="00860A92">
      <w:pPr>
        <w:pStyle w:val="Heading5"/>
      </w:pPr>
      <w:r w:rsidRPr="00D73D5A">
        <w:t>Supplier: Camphill Estate Utilities Society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B41" w14:textId="77777777" w:rsidTr="00E4303A">
        <w:trPr>
          <w:cantSplit/>
        </w:trPr>
        <w:tc>
          <w:tcPr>
            <w:tcW w:w="4253" w:type="dxa"/>
            <w:gridSpan w:val="2"/>
            <w:shd w:val="clear" w:color="auto" w:fill="D9D9D9" w:themeFill="background1" w:themeFillShade="D9"/>
          </w:tcPr>
          <w:p w14:paraId="7E878B3F" w14:textId="77777777" w:rsidR="00EF6A06" w:rsidRPr="00860A92" w:rsidRDefault="00860A92" w:rsidP="00860A92">
            <w:pPr>
              <w:pStyle w:val="TableText"/>
              <w:keepNext/>
              <w:rPr>
                <w:b/>
              </w:rPr>
            </w:pPr>
            <w:r w:rsidRPr="00860A92">
              <w:rPr>
                <w:b/>
              </w:rPr>
              <w:t>Camphill Estate</w:t>
            </w:r>
          </w:p>
        </w:tc>
        <w:tc>
          <w:tcPr>
            <w:tcW w:w="3827" w:type="dxa"/>
            <w:gridSpan w:val="3"/>
            <w:shd w:val="clear" w:color="auto" w:fill="D9D9D9" w:themeFill="background1" w:themeFillShade="D9"/>
          </w:tcPr>
          <w:p w14:paraId="7E878B40" w14:textId="77777777" w:rsidR="00EF6A06" w:rsidRPr="00486288" w:rsidRDefault="00EF6A06" w:rsidP="00E4303A">
            <w:pPr>
              <w:pStyle w:val="TableText"/>
              <w:jc w:val="right"/>
              <w:rPr>
                <w:b/>
              </w:rPr>
            </w:pPr>
            <w:r w:rsidRPr="00486288">
              <w:rPr>
                <w:b/>
              </w:rPr>
              <w:t xml:space="preserve">Population: </w:t>
            </w:r>
            <w:r w:rsidR="00860A92">
              <w:rPr>
                <w:b/>
              </w:rPr>
              <w:t>132</w:t>
            </w:r>
          </w:p>
        </w:tc>
      </w:tr>
      <w:tr w:rsidR="00860A92" w:rsidRPr="00D73D5A" w14:paraId="7E878B46" w14:textId="77777777" w:rsidTr="00DE4931">
        <w:trPr>
          <w:cantSplit/>
        </w:trPr>
        <w:tc>
          <w:tcPr>
            <w:tcW w:w="2410" w:type="dxa"/>
            <w:shd w:val="clear" w:color="auto" w:fill="FFFFFF"/>
          </w:tcPr>
          <w:p w14:paraId="7E878B42" w14:textId="77777777" w:rsidR="00860A92" w:rsidRPr="00D73D5A" w:rsidRDefault="00860A92" w:rsidP="00860A92">
            <w:pPr>
              <w:pStyle w:val="TableText"/>
              <w:keepNext/>
            </w:pPr>
            <w:r w:rsidRPr="00D73D5A">
              <w:t xml:space="preserve">Health Act: </w:t>
            </w:r>
            <w:r w:rsidRPr="00486288">
              <w:rPr>
                <w:color w:val="5B9BD5"/>
              </w:rPr>
              <w:t>Complied</w:t>
            </w:r>
          </w:p>
        </w:tc>
        <w:tc>
          <w:tcPr>
            <w:tcW w:w="2552" w:type="dxa"/>
            <w:gridSpan w:val="2"/>
            <w:shd w:val="clear" w:color="auto" w:fill="FFFFFF"/>
          </w:tcPr>
          <w:p w14:paraId="7E878B43" w14:textId="77777777" w:rsidR="00860A92" w:rsidRPr="00D73D5A" w:rsidRDefault="00860A92" w:rsidP="00DE4931">
            <w:pPr>
              <w:pStyle w:val="TableText"/>
            </w:pPr>
            <w:r w:rsidRPr="00D73D5A">
              <w:t xml:space="preserve">Standards: Bacterial </w:t>
            </w:r>
            <w:r w:rsidRPr="00E70421">
              <w:rPr>
                <w:color w:val="C00000"/>
              </w:rPr>
              <w:t>Not met</w:t>
            </w:r>
          </w:p>
        </w:tc>
        <w:tc>
          <w:tcPr>
            <w:tcW w:w="1701" w:type="dxa"/>
            <w:shd w:val="clear" w:color="auto" w:fill="FFFFFF"/>
          </w:tcPr>
          <w:p w14:paraId="7E878B44" w14:textId="77777777" w:rsidR="00860A92" w:rsidRPr="00D73D5A" w:rsidRDefault="00860A92" w:rsidP="00DE4931">
            <w:pPr>
              <w:pStyle w:val="TableText"/>
            </w:pPr>
            <w:r w:rsidRPr="00D73D5A">
              <w:t xml:space="preserve">Protozoal </w:t>
            </w:r>
            <w:r w:rsidRPr="00E70421">
              <w:rPr>
                <w:color w:val="C00000"/>
              </w:rPr>
              <w:t>Not met</w:t>
            </w:r>
          </w:p>
        </w:tc>
        <w:tc>
          <w:tcPr>
            <w:tcW w:w="1417" w:type="dxa"/>
            <w:shd w:val="clear" w:color="auto" w:fill="FFFFFF"/>
          </w:tcPr>
          <w:p w14:paraId="7E878B45" w14:textId="77777777" w:rsidR="00860A92" w:rsidRPr="00D73D5A" w:rsidRDefault="00860A92"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49" w14:textId="77777777" w:rsidTr="00E4303A">
        <w:trPr>
          <w:cantSplit/>
        </w:trPr>
        <w:tc>
          <w:tcPr>
            <w:tcW w:w="8080" w:type="dxa"/>
            <w:shd w:val="clear" w:color="auto" w:fill="auto"/>
          </w:tcPr>
          <w:p w14:paraId="7E878B47" w14:textId="77777777" w:rsidR="00860A92" w:rsidRPr="00D73D5A" w:rsidRDefault="00860A92" w:rsidP="00860A92">
            <w:pPr>
              <w:pStyle w:val="TableText"/>
            </w:pPr>
            <w:r w:rsidRPr="00D73D5A">
              <w:t>The water supply uses ground water, without disinfection.</w:t>
            </w:r>
          </w:p>
          <w:p w14:paraId="7E878B48" w14:textId="77777777" w:rsidR="00EF6A06" w:rsidRPr="00226A16" w:rsidRDefault="00860A92" w:rsidP="00860A92">
            <w:pPr>
              <w:pStyle w:val="TableText"/>
            </w:pPr>
            <w:r w:rsidRPr="00D73D5A">
              <w:t>Camphill Estate failed the bacteriological Standards because sampling was inadequate. It failed the protozoal Standards because the infrastructure available was inadequate and compliance was not attempted.</w:t>
            </w:r>
          </w:p>
        </w:tc>
      </w:tr>
    </w:tbl>
    <w:p w14:paraId="7E878B4A" w14:textId="77777777" w:rsidR="00EF6A06" w:rsidRDefault="00EF6A06" w:rsidP="00EF6A06"/>
    <w:p w14:paraId="7E878B4B" w14:textId="77777777" w:rsidR="00860A92" w:rsidRDefault="00860A92" w:rsidP="00860A92">
      <w:pPr>
        <w:pStyle w:val="Heading5"/>
      </w:pPr>
      <w:r w:rsidRPr="00D73D5A">
        <w:t>Supplier: Cardrona Water Co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860A92" w14:paraId="7E878B4E" w14:textId="77777777" w:rsidTr="00E4303A">
        <w:trPr>
          <w:cantSplit/>
        </w:trPr>
        <w:tc>
          <w:tcPr>
            <w:tcW w:w="4253" w:type="dxa"/>
            <w:gridSpan w:val="2"/>
            <w:shd w:val="clear" w:color="auto" w:fill="D9D9D9" w:themeFill="background1" w:themeFillShade="D9"/>
          </w:tcPr>
          <w:p w14:paraId="7E878B4C" w14:textId="77777777" w:rsidR="00EF6A06" w:rsidRPr="00860A92" w:rsidRDefault="00860A92" w:rsidP="00E4303A">
            <w:pPr>
              <w:pStyle w:val="TableText"/>
              <w:rPr>
                <w:b/>
              </w:rPr>
            </w:pPr>
            <w:r w:rsidRPr="00860A92">
              <w:rPr>
                <w:b/>
              </w:rPr>
              <w:t>Cardrona Township</w:t>
            </w:r>
          </w:p>
        </w:tc>
        <w:tc>
          <w:tcPr>
            <w:tcW w:w="3827" w:type="dxa"/>
            <w:gridSpan w:val="3"/>
            <w:shd w:val="clear" w:color="auto" w:fill="D9D9D9" w:themeFill="background1" w:themeFillShade="D9"/>
          </w:tcPr>
          <w:p w14:paraId="7E878B4D" w14:textId="77777777" w:rsidR="00EF6A06" w:rsidRPr="00860A92" w:rsidRDefault="00EF6A06" w:rsidP="00E4303A">
            <w:pPr>
              <w:pStyle w:val="TableText"/>
              <w:jc w:val="right"/>
              <w:rPr>
                <w:b/>
              </w:rPr>
            </w:pPr>
            <w:r w:rsidRPr="00860A92">
              <w:rPr>
                <w:b/>
              </w:rPr>
              <w:t xml:space="preserve">Population: </w:t>
            </w:r>
            <w:r w:rsidR="00860A92" w:rsidRPr="00860A92">
              <w:rPr>
                <w:b/>
              </w:rPr>
              <w:t>300</w:t>
            </w:r>
          </w:p>
        </w:tc>
      </w:tr>
      <w:tr w:rsidR="00860A92" w:rsidRPr="00D73D5A" w14:paraId="7E878B53" w14:textId="77777777" w:rsidTr="00DE4931">
        <w:trPr>
          <w:cantSplit/>
        </w:trPr>
        <w:tc>
          <w:tcPr>
            <w:tcW w:w="2410" w:type="dxa"/>
            <w:shd w:val="clear" w:color="auto" w:fill="FFFFFF"/>
          </w:tcPr>
          <w:p w14:paraId="7E878B4F" w14:textId="77777777" w:rsidR="00860A92" w:rsidRPr="00D73D5A" w:rsidRDefault="00860A92" w:rsidP="00860A92">
            <w:pPr>
              <w:pStyle w:val="TableText"/>
            </w:pPr>
            <w:r w:rsidRPr="00D73D5A">
              <w:t xml:space="preserve">Health Act: </w:t>
            </w:r>
            <w:r w:rsidRPr="00486288">
              <w:rPr>
                <w:color w:val="5B9BD5"/>
              </w:rPr>
              <w:t>Complied</w:t>
            </w:r>
          </w:p>
        </w:tc>
        <w:tc>
          <w:tcPr>
            <w:tcW w:w="2552" w:type="dxa"/>
            <w:gridSpan w:val="2"/>
            <w:shd w:val="clear" w:color="auto" w:fill="FFFFFF"/>
          </w:tcPr>
          <w:p w14:paraId="7E878B50" w14:textId="77777777" w:rsidR="00860A92" w:rsidRPr="00D73D5A" w:rsidRDefault="00860A92" w:rsidP="00860A92">
            <w:pPr>
              <w:pStyle w:val="TableText"/>
            </w:pPr>
            <w:r w:rsidRPr="00D73D5A">
              <w:t xml:space="preserve">Standards: Bacterial </w:t>
            </w:r>
            <w:r w:rsidRPr="00E70421">
              <w:rPr>
                <w:color w:val="C00000"/>
              </w:rPr>
              <w:t>Not met</w:t>
            </w:r>
          </w:p>
        </w:tc>
        <w:tc>
          <w:tcPr>
            <w:tcW w:w="1701" w:type="dxa"/>
            <w:shd w:val="clear" w:color="auto" w:fill="FFFFFF"/>
          </w:tcPr>
          <w:p w14:paraId="7E878B51" w14:textId="77777777" w:rsidR="00860A92" w:rsidRPr="00D73D5A" w:rsidRDefault="00860A92" w:rsidP="00860A92">
            <w:pPr>
              <w:pStyle w:val="TableText"/>
            </w:pPr>
            <w:r w:rsidRPr="00D73D5A">
              <w:t xml:space="preserve">Protozoal </w:t>
            </w:r>
            <w:r w:rsidRPr="00E70421">
              <w:rPr>
                <w:color w:val="C00000"/>
              </w:rPr>
              <w:t>Not met</w:t>
            </w:r>
          </w:p>
        </w:tc>
        <w:tc>
          <w:tcPr>
            <w:tcW w:w="1417" w:type="dxa"/>
            <w:shd w:val="clear" w:color="auto" w:fill="FFFFFF"/>
          </w:tcPr>
          <w:p w14:paraId="7E878B52" w14:textId="77777777" w:rsidR="00860A92" w:rsidRPr="00D73D5A" w:rsidRDefault="00860A92" w:rsidP="00860A92">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56" w14:textId="77777777" w:rsidTr="00E4303A">
        <w:trPr>
          <w:cantSplit/>
        </w:trPr>
        <w:tc>
          <w:tcPr>
            <w:tcW w:w="8080" w:type="dxa"/>
            <w:shd w:val="clear" w:color="auto" w:fill="auto"/>
          </w:tcPr>
          <w:p w14:paraId="7E878B54" w14:textId="77777777" w:rsidR="00860A92" w:rsidRPr="00D73D5A" w:rsidRDefault="00860A92" w:rsidP="00860A92">
            <w:pPr>
              <w:pStyle w:val="TableText"/>
            </w:pPr>
            <w:r w:rsidRPr="00D73D5A">
              <w:t>The water supply uses ground water</w:t>
            </w:r>
            <w:r>
              <w:t>,</w:t>
            </w:r>
            <w:r w:rsidRPr="00D73D5A">
              <w:t xml:space="preserve"> is treated with UV and</w:t>
            </w:r>
            <w:r>
              <w:t xml:space="preserve"> is</w:t>
            </w:r>
            <w:r w:rsidRPr="00D73D5A">
              <w:t xml:space="preserve"> chlorinated.</w:t>
            </w:r>
            <w:r w:rsidRPr="00D9465A">
              <w:t xml:space="preserve"> A temporary boil-water notice was in place during the reporting period.</w:t>
            </w:r>
          </w:p>
          <w:p w14:paraId="7E878B55" w14:textId="77777777" w:rsidR="00EF6A06" w:rsidRPr="00226A16" w:rsidRDefault="00860A92" w:rsidP="00860A92">
            <w:pPr>
              <w:pStyle w:val="TableText"/>
            </w:pPr>
            <w:r w:rsidRPr="00D73D5A">
              <w:t xml:space="preserve">Cardrona Township failed the bacteriological Standards because </w:t>
            </w:r>
            <w:r w:rsidRPr="00856EBA">
              <w:rPr>
                <w:i/>
              </w:rPr>
              <w:t xml:space="preserve">E. coli </w:t>
            </w:r>
            <w:r w:rsidRPr="00D73D5A">
              <w:t>was detected in 3.2 percent of monitoring samples and sampling was inadequate. It failed the protozoal Standards because there were calibration issues and there were gaps in monitoring.</w:t>
            </w:r>
          </w:p>
        </w:tc>
      </w:tr>
    </w:tbl>
    <w:p w14:paraId="7E878B57" w14:textId="77777777" w:rsidR="00EF6A06" w:rsidRDefault="00EF6A06" w:rsidP="00EF6A06"/>
    <w:p w14:paraId="7E878B58" w14:textId="77777777" w:rsidR="00860A92" w:rsidRDefault="00860A92" w:rsidP="00860A92">
      <w:pPr>
        <w:pStyle w:val="Heading5"/>
      </w:pPr>
      <w:r w:rsidRPr="00D73D5A">
        <w:t>Supplier: Central Otago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860A92" w14:paraId="7E878B5B" w14:textId="77777777" w:rsidTr="00E4303A">
        <w:trPr>
          <w:cantSplit/>
        </w:trPr>
        <w:tc>
          <w:tcPr>
            <w:tcW w:w="4253" w:type="dxa"/>
            <w:gridSpan w:val="2"/>
            <w:shd w:val="clear" w:color="auto" w:fill="D9D9D9" w:themeFill="background1" w:themeFillShade="D9"/>
          </w:tcPr>
          <w:p w14:paraId="7E878B59" w14:textId="77777777" w:rsidR="00EF6A06" w:rsidRPr="00860A92" w:rsidRDefault="00860A92" w:rsidP="00E4303A">
            <w:pPr>
              <w:pStyle w:val="TableText"/>
              <w:rPr>
                <w:b/>
              </w:rPr>
            </w:pPr>
            <w:r w:rsidRPr="00860A92">
              <w:rPr>
                <w:b/>
              </w:rPr>
              <w:t>Alexandra</w:t>
            </w:r>
          </w:p>
        </w:tc>
        <w:tc>
          <w:tcPr>
            <w:tcW w:w="3827" w:type="dxa"/>
            <w:gridSpan w:val="3"/>
            <w:shd w:val="clear" w:color="auto" w:fill="D9D9D9" w:themeFill="background1" w:themeFillShade="D9"/>
          </w:tcPr>
          <w:p w14:paraId="7E878B5A" w14:textId="77777777" w:rsidR="00EF6A06" w:rsidRPr="00860A92" w:rsidRDefault="00EF6A06" w:rsidP="00E4303A">
            <w:pPr>
              <w:pStyle w:val="TableText"/>
              <w:jc w:val="right"/>
              <w:rPr>
                <w:b/>
              </w:rPr>
            </w:pPr>
            <w:r w:rsidRPr="00860A92">
              <w:rPr>
                <w:b/>
              </w:rPr>
              <w:t xml:space="preserve">Population: </w:t>
            </w:r>
            <w:r w:rsidR="00860A92" w:rsidRPr="00860A92">
              <w:rPr>
                <w:b/>
              </w:rPr>
              <w:t>6,000</w:t>
            </w:r>
          </w:p>
        </w:tc>
      </w:tr>
      <w:tr w:rsidR="00EF6A06" w:rsidRPr="00D73D5A" w14:paraId="7E878B60" w14:textId="77777777" w:rsidTr="00E4303A">
        <w:trPr>
          <w:cantSplit/>
        </w:trPr>
        <w:tc>
          <w:tcPr>
            <w:tcW w:w="2410" w:type="dxa"/>
            <w:shd w:val="clear" w:color="auto" w:fill="FFFFFF"/>
          </w:tcPr>
          <w:p w14:paraId="7E878B5C" w14:textId="77777777" w:rsidR="00EF6A06" w:rsidRPr="00D73D5A" w:rsidRDefault="00EF6A06" w:rsidP="00E4303A">
            <w:pPr>
              <w:pStyle w:val="TableText"/>
            </w:pPr>
            <w:r w:rsidRPr="00D73D5A">
              <w:t xml:space="preserve">Health Act: </w:t>
            </w:r>
            <w:r w:rsidR="00860A92" w:rsidRPr="00860A92">
              <w:rPr>
                <w:color w:val="C00000"/>
              </w:rPr>
              <w:t>Not c</w:t>
            </w:r>
            <w:r w:rsidRPr="00860A92">
              <w:rPr>
                <w:color w:val="C00000"/>
              </w:rPr>
              <w:t>omplied</w:t>
            </w:r>
          </w:p>
        </w:tc>
        <w:tc>
          <w:tcPr>
            <w:tcW w:w="2552" w:type="dxa"/>
            <w:gridSpan w:val="2"/>
            <w:shd w:val="clear" w:color="auto" w:fill="FFFFFF"/>
          </w:tcPr>
          <w:p w14:paraId="7E878B5D"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B5E" w14:textId="77777777" w:rsidR="00EF6A06" w:rsidRPr="00D73D5A" w:rsidRDefault="00EF6A06" w:rsidP="00E4303A">
            <w:pPr>
              <w:pStyle w:val="TableText"/>
            </w:pPr>
            <w:r w:rsidRPr="00D73D5A">
              <w:t xml:space="preserve">Protozoal </w:t>
            </w:r>
            <w:r w:rsidR="00860A92" w:rsidRPr="00860A92">
              <w:rPr>
                <w:color w:val="C00000"/>
              </w:rPr>
              <w:t>Not m</w:t>
            </w:r>
            <w:r w:rsidRPr="00860A92">
              <w:rPr>
                <w:color w:val="C00000"/>
              </w:rPr>
              <w:t>et</w:t>
            </w:r>
          </w:p>
        </w:tc>
        <w:tc>
          <w:tcPr>
            <w:tcW w:w="1417" w:type="dxa"/>
            <w:shd w:val="clear" w:color="auto" w:fill="FFFFFF"/>
          </w:tcPr>
          <w:p w14:paraId="7E878B5F"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64" w14:textId="77777777" w:rsidTr="00E4303A">
        <w:trPr>
          <w:cantSplit/>
        </w:trPr>
        <w:tc>
          <w:tcPr>
            <w:tcW w:w="8080" w:type="dxa"/>
            <w:shd w:val="clear" w:color="auto" w:fill="auto"/>
          </w:tcPr>
          <w:p w14:paraId="7E878B61" w14:textId="77777777" w:rsidR="00860A92" w:rsidRPr="00D73D5A" w:rsidRDefault="00860A92" w:rsidP="00860A92">
            <w:pPr>
              <w:pStyle w:val="TableText"/>
            </w:pPr>
            <w:r w:rsidRPr="00D73D5A">
              <w:t>The water supply uses ground water and is chlorinated.</w:t>
            </w:r>
            <w:r w:rsidRPr="00D9465A">
              <w:t xml:space="preserve"> A temporary boil-water notice was in place during the reporting period.</w:t>
            </w:r>
          </w:p>
          <w:p w14:paraId="7E878B62" w14:textId="77777777" w:rsidR="00860A92" w:rsidRPr="00D73D5A" w:rsidRDefault="00860A92" w:rsidP="00860A92">
            <w:pPr>
              <w:pStyle w:val="TableText"/>
            </w:pPr>
            <w:r w:rsidRPr="00D73D5A">
              <w:t>Alexandra did not have an implemented WSP. It therefore failed to comply with the Health Act (section</w:t>
            </w:r>
            <w:r>
              <w:t> </w:t>
            </w:r>
            <w:r w:rsidRPr="00D73D5A">
              <w:t>69Z).</w:t>
            </w:r>
          </w:p>
          <w:p w14:paraId="7E878B63" w14:textId="77777777" w:rsidR="00EF6A06" w:rsidRPr="00226A16" w:rsidRDefault="00860A92" w:rsidP="00860A92">
            <w:pPr>
              <w:pStyle w:val="TableText"/>
            </w:pPr>
            <w:r w:rsidRPr="00D73D5A">
              <w:t>Alexandra failed the protozoal Standards because the infrastructure available was inadequate and compliance was not attempted.</w:t>
            </w:r>
          </w:p>
        </w:tc>
      </w:tr>
    </w:tbl>
    <w:p w14:paraId="7E878B65"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B68" w14:textId="77777777" w:rsidTr="00E4303A">
        <w:trPr>
          <w:cantSplit/>
        </w:trPr>
        <w:tc>
          <w:tcPr>
            <w:tcW w:w="4253" w:type="dxa"/>
            <w:gridSpan w:val="2"/>
            <w:shd w:val="clear" w:color="auto" w:fill="D9D9D9" w:themeFill="background1" w:themeFillShade="D9"/>
          </w:tcPr>
          <w:p w14:paraId="7E878B66" w14:textId="77777777" w:rsidR="00EF6A06" w:rsidRPr="00860A92" w:rsidRDefault="00860A92" w:rsidP="00E4303A">
            <w:pPr>
              <w:pStyle w:val="TableText"/>
              <w:rPr>
                <w:b/>
              </w:rPr>
            </w:pPr>
            <w:r w:rsidRPr="00860A92">
              <w:rPr>
                <w:b/>
              </w:rPr>
              <w:t>Clyde</w:t>
            </w:r>
          </w:p>
        </w:tc>
        <w:tc>
          <w:tcPr>
            <w:tcW w:w="3827" w:type="dxa"/>
            <w:gridSpan w:val="3"/>
            <w:shd w:val="clear" w:color="auto" w:fill="D9D9D9" w:themeFill="background1" w:themeFillShade="D9"/>
          </w:tcPr>
          <w:p w14:paraId="7E878B67" w14:textId="77777777" w:rsidR="00EF6A06" w:rsidRPr="00486288" w:rsidRDefault="00EF6A06" w:rsidP="00E4303A">
            <w:pPr>
              <w:pStyle w:val="TableText"/>
              <w:jc w:val="right"/>
              <w:rPr>
                <w:b/>
              </w:rPr>
            </w:pPr>
            <w:r w:rsidRPr="00486288">
              <w:rPr>
                <w:b/>
              </w:rPr>
              <w:t xml:space="preserve">Population: </w:t>
            </w:r>
            <w:r w:rsidR="00860A92">
              <w:rPr>
                <w:b/>
              </w:rPr>
              <w:t>2,200</w:t>
            </w:r>
          </w:p>
        </w:tc>
      </w:tr>
      <w:tr w:rsidR="00860A92" w:rsidRPr="00D73D5A" w14:paraId="7E878B6D" w14:textId="77777777" w:rsidTr="00DE4931">
        <w:trPr>
          <w:cantSplit/>
        </w:trPr>
        <w:tc>
          <w:tcPr>
            <w:tcW w:w="2410" w:type="dxa"/>
            <w:shd w:val="clear" w:color="auto" w:fill="FFFFFF"/>
          </w:tcPr>
          <w:p w14:paraId="7E878B69" w14:textId="77777777" w:rsidR="00860A92" w:rsidRPr="00D73D5A" w:rsidRDefault="00860A92"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6A" w14:textId="77777777" w:rsidR="00860A92" w:rsidRPr="00D73D5A" w:rsidRDefault="00860A92" w:rsidP="00DE4931">
            <w:pPr>
              <w:pStyle w:val="TableText"/>
            </w:pPr>
            <w:r w:rsidRPr="00D73D5A">
              <w:t xml:space="preserve">Standards: Bacterial </w:t>
            </w:r>
            <w:r w:rsidRPr="00E70421">
              <w:rPr>
                <w:color w:val="C00000"/>
              </w:rPr>
              <w:t>Not met</w:t>
            </w:r>
          </w:p>
        </w:tc>
        <w:tc>
          <w:tcPr>
            <w:tcW w:w="1701" w:type="dxa"/>
            <w:shd w:val="clear" w:color="auto" w:fill="FFFFFF"/>
          </w:tcPr>
          <w:p w14:paraId="7E878B6B" w14:textId="77777777" w:rsidR="00860A92" w:rsidRPr="00D73D5A" w:rsidRDefault="00860A92" w:rsidP="00DE4931">
            <w:pPr>
              <w:pStyle w:val="TableText"/>
            </w:pPr>
            <w:r w:rsidRPr="00D73D5A">
              <w:t xml:space="preserve">Protozoal </w:t>
            </w:r>
            <w:r w:rsidRPr="00E70421">
              <w:rPr>
                <w:color w:val="C00000"/>
              </w:rPr>
              <w:t>Not met</w:t>
            </w:r>
          </w:p>
        </w:tc>
        <w:tc>
          <w:tcPr>
            <w:tcW w:w="1417" w:type="dxa"/>
            <w:shd w:val="clear" w:color="auto" w:fill="FFFFFF"/>
          </w:tcPr>
          <w:p w14:paraId="7E878B6C" w14:textId="77777777" w:rsidR="00860A92" w:rsidRPr="00D73D5A" w:rsidRDefault="00860A92"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70" w14:textId="77777777" w:rsidTr="00E4303A">
        <w:trPr>
          <w:cantSplit/>
        </w:trPr>
        <w:tc>
          <w:tcPr>
            <w:tcW w:w="8080" w:type="dxa"/>
            <w:shd w:val="clear" w:color="auto" w:fill="auto"/>
          </w:tcPr>
          <w:p w14:paraId="7E878B6E" w14:textId="77777777" w:rsidR="00860A92" w:rsidRPr="00D73D5A" w:rsidRDefault="00860A92" w:rsidP="00860A92">
            <w:pPr>
              <w:pStyle w:val="TableText"/>
            </w:pPr>
            <w:r w:rsidRPr="00D73D5A">
              <w:t>The water supply uses ground water and is chlorinated.</w:t>
            </w:r>
          </w:p>
          <w:p w14:paraId="7E878B6F" w14:textId="77777777" w:rsidR="00EF6A06" w:rsidRPr="00226A16" w:rsidRDefault="00860A92" w:rsidP="00860A92">
            <w:pPr>
              <w:pStyle w:val="TableText"/>
            </w:pPr>
            <w:r w:rsidRPr="00D73D5A">
              <w:t>Clyde failed the bacteriological Standards because turbidity levels at times were too high. It failed the protozoal Standards because the infrastructure available was inadequate and compliance was not attempted.</w:t>
            </w:r>
          </w:p>
        </w:tc>
      </w:tr>
    </w:tbl>
    <w:p w14:paraId="7E878B71"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B74" w14:textId="77777777" w:rsidTr="00E4303A">
        <w:trPr>
          <w:cantSplit/>
        </w:trPr>
        <w:tc>
          <w:tcPr>
            <w:tcW w:w="4253" w:type="dxa"/>
            <w:gridSpan w:val="2"/>
            <w:shd w:val="clear" w:color="auto" w:fill="D9D9D9" w:themeFill="background1" w:themeFillShade="D9"/>
          </w:tcPr>
          <w:p w14:paraId="7E878B72" w14:textId="77777777" w:rsidR="00EF6A06" w:rsidRPr="00860A92" w:rsidRDefault="00860A92" w:rsidP="00E4303A">
            <w:pPr>
              <w:pStyle w:val="TableText"/>
              <w:rPr>
                <w:b/>
              </w:rPr>
            </w:pPr>
            <w:r w:rsidRPr="00860A92">
              <w:rPr>
                <w:b/>
              </w:rPr>
              <w:t>Cromwell</w:t>
            </w:r>
          </w:p>
        </w:tc>
        <w:tc>
          <w:tcPr>
            <w:tcW w:w="3827" w:type="dxa"/>
            <w:gridSpan w:val="3"/>
            <w:shd w:val="clear" w:color="auto" w:fill="D9D9D9" w:themeFill="background1" w:themeFillShade="D9"/>
          </w:tcPr>
          <w:p w14:paraId="7E878B73" w14:textId="77777777" w:rsidR="00EF6A06" w:rsidRPr="00486288" w:rsidRDefault="00EF6A06" w:rsidP="00E4303A">
            <w:pPr>
              <w:pStyle w:val="TableText"/>
              <w:jc w:val="right"/>
              <w:rPr>
                <w:b/>
              </w:rPr>
            </w:pPr>
            <w:r w:rsidRPr="00486288">
              <w:rPr>
                <w:b/>
              </w:rPr>
              <w:t xml:space="preserve">Population: </w:t>
            </w:r>
            <w:r w:rsidR="00860A92">
              <w:rPr>
                <w:b/>
              </w:rPr>
              <w:t>8,000</w:t>
            </w:r>
          </w:p>
        </w:tc>
      </w:tr>
      <w:tr w:rsidR="00860A92" w:rsidRPr="00D73D5A" w14:paraId="7E878B79" w14:textId="77777777" w:rsidTr="00DE4931">
        <w:trPr>
          <w:cantSplit/>
        </w:trPr>
        <w:tc>
          <w:tcPr>
            <w:tcW w:w="2410" w:type="dxa"/>
            <w:shd w:val="clear" w:color="auto" w:fill="FFFFFF"/>
          </w:tcPr>
          <w:p w14:paraId="7E878B75" w14:textId="77777777" w:rsidR="00860A92" w:rsidRPr="00D73D5A" w:rsidRDefault="00860A92"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76" w14:textId="77777777" w:rsidR="00860A92" w:rsidRPr="00D73D5A" w:rsidRDefault="00860A92" w:rsidP="00DE4931">
            <w:pPr>
              <w:pStyle w:val="TableText"/>
            </w:pPr>
            <w:r w:rsidRPr="00D73D5A">
              <w:t xml:space="preserve">Standards: Bacterial </w:t>
            </w:r>
            <w:r w:rsidRPr="00E70421">
              <w:rPr>
                <w:color w:val="C00000"/>
              </w:rPr>
              <w:t>Not met</w:t>
            </w:r>
          </w:p>
        </w:tc>
        <w:tc>
          <w:tcPr>
            <w:tcW w:w="1701" w:type="dxa"/>
            <w:shd w:val="clear" w:color="auto" w:fill="FFFFFF"/>
          </w:tcPr>
          <w:p w14:paraId="7E878B77" w14:textId="77777777" w:rsidR="00860A92" w:rsidRPr="00D73D5A" w:rsidRDefault="00860A92" w:rsidP="00DE4931">
            <w:pPr>
              <w:pStyle w:val="TableText"/>
            </w:pPr>
            <w:r w:rsidRPr="00D73D5A">
              <w:t xml:space="preserve">Protozoal </w:t>
            </w:r>
            <w:r w:rsidRPr="00E70421">
              <w:rPr>
                <w:color w:val="C00000"/>
              </w:rPr>
              <w:t>Not met</w:t>
            </w:r>
          </w:p>
        </w:tc>
        <w:tc>
          <w:tcPr>
            <w:tcW w:w="1417" w:type="dxa"/>
            <w:shd w:val="clear" w:color="auto" w:fill="FFFFFF"/>
          </w:tcPr>
          <w:p w14:paraId="7E878B78" w14:textId="77777777" w:rsidR="00860A92" w:rsidRPr="00D73D5A" w:rsidRDefault="00860A92"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7C" w14:textId="77777777" w:rsidTr="00E4303A">
        <w:trPr>
          <w:cantSplit/>
        </w:trPr>
        <w:tc>
          <w:tcPr>
            <w:tcW w:w="8080" w:type="dxa"/>
            <w:shd w:val="clear" w:color="auto" w:fill="auto"/>
          </w:tcPr>
          <w:p w14:paraId="7E878B7A" w14:textId="77777777" w:rsidR="00860A92" w:rsidRPr="00D73D5A" w:rsidRDefault="00860A92" w:rsidP="00860A92">
            <w:pPr>
              <w:pStyle w:val="TableText"/>
            </w:pPr>
            <w:r w:rsidRPr="00D73D5A">
              <w:t>The water supply uses ground water and is chlorinated.</w:t>
            </w:r>
          </w:p>
          <w:p w14:paraId="7E878B7B" w14:textId="77777777" w:rsidR="00EF6A06" w:rsidRPr="00226A16" w:rsidRDefault="00860A92" w:rsidP="00860A92">
            <w:pPr>
              <w:pStyle w:val="TableText"/>
            </w:pPr>
            <w:r w:rsidRPr="00D73D5A">
              <w:t>Cromwell failed the bacteriological Standards for 450 people because sampling was inadequate. It failed the protozoal Standards because the infrastructure available was inadequate and compliance was not attempted.</w:t>
            </w:r>
          </w:p>
        </w:tc>
      </w:tr>
    </w:tbl>
    <w:p w14:paraId="7E878B7D"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860A92" w14:paraId="7E878B80" w14:textId="77777777" w:rsidTr="00E4303A">
        <w:trPr>
          <w:cantSplit/>
        </w:trPr>
        <w:tc>
          <w:tcPr>
            <w:tcW w:w="4253" w:type="dxa"/>
            <w:gridSpan w:val="2"/>
            <w:shd w:val="clear" w:color="auto" w:fill="D9D9D9" w:themeFill="background1" w:themeFillShade="D9"/>
          </w:tcPr>
          <w:p w14:paraId="7E878B7E" w14:textId="77777777" w:rsidR="00EF6A06" w:rsidRPr="00860A92" w:rsidRDefault="00860A92" w:rsidP="00860A92">
            <w:pPr>
              <w:pStyle w:val="TableText"/>
              <w:keepNext/>
              <w:rPr>
                <w:b/>
              </w:rPr>
            </w:pPr>
            <w:r w:rsidRPr="00860A92">
              <w:rPr>
                <w:b/>
              </w:rPr>
              <w:lastRenderedPageBreak/>
              <w:t>Naseby</w:t>
            </w:r>
          </w:p>
        </w:tc>
        <w:tc>
          <w:tcPr>
            <w:tcW w:w="3827" w:type="dxa"/>
            <w:gridSpan w:val="3"/>
            <w:shd w:val="clear" w:color="auto" w:fill="D9D9D9" w:themeFill="background1" w:themeFillShade="D9"/>
          </w:tcPr>
          <w:p w14:paraId="7E878B7F" w14:textId="77777777" w:rsidR="00EF6A06" w:rsidRPr="00860A92" w:rsidRDefault="00EF6A06" w:rsidP="00860A92">
            <w:pPr>
              <w:pStyle w:val="TableText"/>
              <w:keepNext/>
              <w:jc w:val="right"/>
              <w:rPr>
                <w:b/>
              </w:rPr>
            </w:pPr>
            <w:r w:rsidRPr="00860A92">
              <w:rPr>
                <w:b/>
              </w:rPr>
              <w:t xml:space="preserve">Population: </w:t>
            </w:r>
            <w:r w:rsidR="00860A92" w:rsidRPr="00860A92">
              <w:rPr>
                <w:b/>
              </w:rPr>
              <w:t>420</w:t>
            </w:r>
          </w:p>
        </w:tc>
      </w:tr>
      <w:tr w:rsidR="00860A92" w:rsidRPr="00D73D5A" w14:paraId="7E878B85" w14:textId="77777777" w:rsidTr="00DE4931">
        <w:trPr>
          <w:cantSplit/>
        </w:trPr>
        <w:tc>
          <w:tcPr>
            <w:tcW w:w="2410" w:type="dxa"/>
            <w:shd w:val="clear" w:color="auto" w:fill="FFFFFF"/>
          </w:tcPr>
          <w:p w14:paraId="7E878B81" w14:textId="77777777" w:rsidR="00860A92" w:rsidRPr="00D73D5A" w:rsidRDefault="00860A92"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82" w14:textId="77777777" w:rsidR="00860A92" w:rsidRPr="00D73D5A" w:rsidRDefault="00860A92" w:rsidP="00DE4931">
            <w:pPr>
              <w:pStyle w:val="TableText"/>
            </w:pPr>
            <w:r w:rsidRPr="00D73D5A">
              <w:t xml:space="preserve">Standards: Bacterial </w:t>
            </w:r>
            <w:r w:rsidRPr="00E70421">
              <w:rPr>
                <w:color w:val="C00000"/>
              </w:rPr>
              <w:t>Not met</w:t>
            </w:r>
          </w:p>
        </w:tc>
        <w:tc>
          <w:tcPr>
            <w:tcW w:w="1701" w:type="dxa"/>
            <w:shd w:val="clear" w:color="auto" w:fill="FFFFFF"/>
          </w:tcPr>
          <w:p w14:paraId="7E878B83" w14:textId="77777777" w:rsidR="00860A92" w:rsidRPr="00D73D5A" w:rsidRDefault="00860A92" w:rsidP="00DE4931">
            <w:pPr>
              <w:pStyle w:val="TableText"/>
            </w:pPr>
            <w:r w:rsidRPr="00D73D5A">
              <w:t xml:space="preserve">Protozoal </w:t>
            </w:r>
            <w:r w:rsidRPr="00E70421">
              <w:rPr>
                <w:color w:val="C00000"/>
              </w:rPr>
              <w:t>Not met</w:t>
            </w:r>
          </w:p>
        </w:tc>
        <w:tc>
          <w:tcPr>
            <w:tcW w:w="1417" w:type="dxa"/>
            <w:shd w:val="clear" w:color="auto" w:fill="FFFFFF"/>
          </w:tcPr>
          <w:p w14:paraId="7E878B84" w14:textId="77777777" w:rsidR="00860A92" w:rsidRPr="00D73D5A" w:rsidRDefault="00860A92"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88" w14:textId="77777777" w:rsidTr="00E4303A">
        <w:trPr>
          <w:cantSplit/>
        </w:trPr>
        <w:tc>
          <w:tcPr>
            <w:tcW w:w="8080" w:type="dxa"/>
            <w:shd w:val="clear" w:color="auto" w:fill="auto"/>
          </w:tcPr>
          <w:p w14:paraId="7E878B86" w14:textId="77777777" w:rsidR="00860A92" w:rsidRPr="00D73D5A" w:rsidRDefault="00860A92" w:rsidP="00860A92">
            <w:pPr>
              <w:pStyle w:val="TableText"/>
            </w:pPr>
            <w:r w:rsidRPr="00D73D5A">
              <w:t>The water supply uses surface water and is chlorinated.</w:t>
            </w:r>
            <w:r w:rsidRPr="00D9465A">
              <w:t xml:space="preserve"> A temporary boil-water notice was in place during the reporting period.</w:t>
            </w:r>
          </w:p>
          <w:p w14:paraId="7E878B87" w14:textId="77777777" w:rsidR="00EF6A06" w:rsidRPr="00226A16" w:rsidRDefault="00860A92" w:rsidP="00860A92">
            <w:pPr>
              <w:pStyle w:val="TableText"/>
            </w:pPr>
            <w:r w:rsidRPr="00D73D5A">
              <w:t>Naseby failed the bacteriological Standards because turbidity levels at times were too high. It failed the protozoal Standards because the infrastructure available was inadequate and turbidity levels at times were too high.</w:t>
            </w:r>
          </w:p>
        </w:tc>
      </w:tr>
    </w:tbl>
    <w:p w14:paraId="7E878B89"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B8C" w14:textId="77777777" w:rsidTr="00E4303A">
        <w:trPr>
          <w:cantSplit/>
        </w:trPr>
        <w:tc>
          <w:tcPr>
            <w:tcW w:w="4253" w:type="dxa"/>
            <w:gridSpan w:val="2"/>
            <w:shd w:val="clear" w:color="auto" w:fill="D9D9D9" w:themeFill="background1" w:themeFillShade="D9"/>
          </w:tcPr>
          <w:p w14:paraId="7E878B8A" w14:textId="77777777" w:rsidR="00EF6A06" w:rsidRPr="00860A92" w:rsidRDefault="00860A92" w:rsidP="00E4303A">
            <w:pPr>
              <w:pStyle w:val="TableText"/>
              <w:rPr>
                <w:b/>
              </w:rPr>
            </w:pPr>
            <w:r w:rsidRPr="00860A92">
              <w:rPr>
                <w:rFonts w:cstheme="minorHAnsi"/>
                <w:b/>
              </w:rPr>
              <w:t>Ō</w:t>
            </w:r>
            <w:r w:rsidRPr="00860A92">
              <w:rPr>
                <w:b/>
              </w:rPr>
              <w:t>makau/Ophir</w:t>
            </w:r>
          </w:p>
        </w:tc>
        <w:tc>
          <w:tcPr>
            <w:tcW w:w="3827" w:type="dxa"/>
            <w:gridSpan w:val="3"/>
            <w:shd w:val="clear" w:color="auto" w:fill="D9D9D9" w:themeFill="background1" w:themeFillShade="D9"/>
          </w:tcPr>
          <w:p w14:paraId="7E878B8B" w14:textId="77777777" w:rsidR="00EF6A06" w:rsidRPr="00486288" w:rsidRDefault="00EF6A06" w:rsidP="00E4303A">
            <w:pPr>
              <w:pStyle w:val="TableText"/>
              <w:jc w:val="right"/>
              <w:rPr>
                <w:b/>
              </w:rPr>
            </w:pPr>
            <w:r w:rsidRPr="00486288">
              <w:rPr>
                <w:b/>
              </w:rPr>
              <w:t xml:space="preserve">Population: </w:t>
            </w:r>
            <w:r w:rsidR="00860A92">
              <w:rPr>
                <w:b/>
              </w:rPr>
              <w:t>400</w:t>
            </w:r>
          </w:p>
        </w:tc>
      </w:tr>
      <w:tr w:rsidR="00EF6A06" w:rsidRPr="00D73D5A" w14:paraId="7E878B91" w14:textId="77777777" w:rsidTr="00E4303A">
        <w:trPr>
          <w:cantSplit/>
        </w:trPr>
        <w:tc>
          <w:tcPr>
            <w:tcW w:w="2410" w:type="dxa"/>
            <w:shd w:val="clear" w:color="auto" w:fill="FFFFFF"/>
          </w:tcPr>
          <w:p w14:paraId="7E878B8D"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B8E"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B8F" w14:textId="77777777" w:rsidR="00EF6A06" w:rsidRPr="00D73D5A" w:rsidRDefault="00EF6A06" w:rsidP="00E4303A">
            <w:pPr>
              <w:pStyle w:val="TableText"/>
            </w:pPr>
            <w:r w:rsidRPr="00D73D5A">
              <w:t xml:space="preserve">Protozoal </w:t>
            </w:r>
            <w:r w:rsidR="00860A92" w:rsidRPr="00860A92">
              <w:rPr>
                <w:color w:val="C00000"/>
              </w:rPr>
              <w:t>Not m</w:t>
            </w:r>
            <w:r w:rsidRPr="00860A92">
              <w:rPr>
                <w:color w:val="C00000"/>
              </w:rPr>
              <w:t>et</w:t>
            </w:r>
          </w:p>
        </w:tc>
        <w:tc>
          <w:tcPr>
            <w:tcW w:w="1417" w:type="dxa"/>
            <w:shd w:val="clear" w:color="auto" w:fill="FFFFFF"/>
          </w:tcPr>
          <w:p w14:paraId="7E878B90"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94" w14:textId="77777777" w:rsidTr="00E4303A">
        <w:trPr>
          <w:cantSplit/>
        </w:trPr>
        <w:tc>
          <w:tcPr>
            <w:tcW w:w="8080" w:type="dxa"/>
            <w:shd w:val="clear" w:color="auto" w:fill="auto"/>
          </w:tcPr>
          <w:p w14:paraId="7E878B92" w14:textId="77777777" w:rsidR="00860A92" w:rsidRPr="00D73D5A" w:rsidRDefault="00860A92" w:rsidP="00860A92">
            <w:pPr>
              <w:pStyle w:val="TableText"/>
            </w:pPr>
            <w:r w:rsidRPr="00D73D5A">
              <w:t>The water supply uses surface water and is chlorinated.</w:t>
            </w:r>
          </w:p>
          <w:p w14:paraId="7E878B93" w14:textId="77777777" w:rsidR="00EF6A06" w:rsidRPr="00226A16" w:rsidRDefault="00860A92" w:rsidP="00860A92">
            <w:pPr>
              <w:pStyle w:val="TableText"/>
            </w:pPr>
            <w:r>
              <w:rPr>
                <w:rFonts w:cs="Segoe UI"/>
              </w:rPr>
              <w:t>Ō</w:t>
            </w:r>
            <w:r w:rsidRPr="00D73D5A">
              <w:t>makau/Ophir failed the protozoal Standards because the infrastructure available was inadequate and compliance was not attempted.</w:t>
            </w:r>
          </w:p>
        </w:tc>
      </w:tr>
    </w:tbl>
    <w:p w14:paraId="7E878B95"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860A92" w14:paraId="7E878B98" w14:textId="77777777" w:rsidTr="00E4303A">
        <w:trPr>
          <w:cantSplit/>
        </w:trPr>
        <w:tc>
          <w:tcPr>
            <w:tcW w:w="4253" w:type="dxa"/>
            <w:gridSpan w:val="2"/>
            <w:shd w:val="clear" w:color="auto" w:fill="D9D9D9" w:themeFill="background1" w:themeFillShade="D9"/>
          </w:tcPr>
          <w:p w14:paraId="7E878B96" w14:textId="77777777" w:rsidR="00EF6A06" w:rsidRPr="00860A92" w:rsidRDefault="00860A92" w:rsidP="00E4303A">
            <w:pPr>
              <w:pStyle w:val="TableText"/>
              <w:rPr>
                <w:b/>
              </w:rPr>
            </w:pPr>
            <w:r w:rsidRPr="00860A92">
              <w:rPr>
                <w:b/>
              </w:rPr>
              <w:t>P</w:t>
            </w:r>
            <w:r w:rsidRPr="00860A92">
              <w:rPr>
                <w:rFonts w:cstheme="minorHAnsi"/>
                <w:b/>
              </w:rPr>
              <w:t>ā</w:t>
            </w:r>
            <w:r w:rsidRPr="00860A92">
              <w:rPr>
                <w:b/>
              </w:rPr>
              <w:t>tearoa</w:t>
            </w:r>
          </w:p>
        </w:tc>
        <w:tc>
          <w:tcPr>
            <w:tcW w:w="3827" w:type="dxa"/>
            <w:gridSpan w:val="3"/>
            <w:shd w:val="clear" w:color="auto" w:fill="D9D9D9" w:themeFill="background1" w:themeFillShade="D9"/>
          </w:tcPr>
          <w:p w14:paraId="7E878B97" w14:textId="77777777" w:rsidR="00EF6A06" w:rsidRPr="00860A92" w:rsidRDefault="00EF6A06" w:rsidP="00E4303A">
            <w:pPr>
              <w:pStyle w:val="TableText"/>
              <w:jc w:val="right"/>
              <w:rPr>
                <w:b/>
              </w:rPr>
            </w:pPr>
            <w:r w:rsidRPr="00860A92">
              <w:rPr>
                <w:b/>
              </w:rPr>
              <w:t xml:space="preserve">Population: </w:t>
            </w:r>
            <w:r w:rsidR="00860A92" w:rsidRPr="00860A92">
              <w:rPr>
                <w:b/>
              </w:rPr>
              <w:t>260</w:t>
            </w:r>
          </w:p>
        </w:tc>
      </w:tr>
      <w:tr w:rsidR="00860A92" w:rsidRPr="00D73D5A" w14:paraId="7E878B9D" w14:textId="77777777" w:rsidTr="00DE4931">
        <w:trPr>
          <w:cantSplit/>
        </w:trPr>
        <w:tc>
          <w:tcPr>
            <w:tcW w:w="2410" w:type="dxa"/>
            <w:shd w:val="clear" w:color="auto" w:fill="FFFFFF"/>
          </w:tcPr>
          <w:p w14:paraId="7E878B99" w14:textId="77777777" w:rsidR="00860A92" w:rsidRPr="00D73D5A" w:rsidRDefault="00860A92"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9A" w14:textId="77777777" w:rsidR="00860A92" w:rsidRPr="00D73D5A" w:rsidRDefault="00860A92" w:rsidP="00DE4931">
            <w:pPr>
              <w:pStyle w:val="TableText"/>
            </w:pPr>
            <w:r w:rsidRPr="00D73D5A">
              <w:t xml:space="preserve">Standards: Bacterial </w:t>
            </w:r>
            <w:r w:rsidRPr="00486288">
              <w:rPr>
                <w:color w:val="5B9BD5"/>
              </w:rPr>
              <w:t>Met</w:t>
            </w:r>
          </w:p>
        </w:tc>
        <w:tc>
          <w:tcPr>
            <w:tcW w:w="1701" w:type="dxa"/>
            <w:shd w:val="clear" w:color="auto" w:fill="FFFFFF"/>
          </w:tcPr>
          <w:p w14:paraId="7E878B9B" w14:textId="77777777" w:rsidR="00860A92" w:rsidRPr="00D73D5A" w:rsidRDefault="00860A92" w:rsidP="00DE4931">
            <w:pPr>
              <w:pStyle w:val="TableText"/>
            </w:pPr>
            <w:r w:rsidRPr="00D73D5A">
              <w:t xml:space="preserve">Protozoal </w:t>
            </w:r>
            <w:r w:rsidRPr="00860A92">
              <w:rPr>
                <w:color w:val="C00000"/>
              </w:rPr>
              <w:t>Not met</w:t>
            </w:r>
          </w:p>
        </w:tc>
        <w:tc>
          <w:tcPr>
            <w:tcW w:w="1417" w:type="dxa"/>
            <w:shd w:val="clear" w:color="auto" w:fill="FFFFFF"/>
          </w:tcPr>
          <w:p w14:paraId="7E878B9C" w14:textId="77777777" w:rsidR="00860A92" w:rsidRPr="00D73D5A" w:rsidRDefault="00860A92"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A0" w14:textId="77777777" w:rsidTr="00E4303A">
        <w:trPr>
          <w:cantSplit/>
        </w:trPr>
        <w:tc>
          <w:tcPr>
            <w:tcW w:w="8080" w:type="dxa"/>
            <w:shd w:val="clear" w:color="auto" w:fill="auto"/>
          </w:tcPr>
          <w:p w14:paraId="7E878B9E" w14:textId="77777777" w:rsidR="00860A92" w:rsidRPr="00D73D5A" w:rsidRDefault="00860A92" w:rsidP="00860A92">
            <w:pPr>
              <w:pStyle w:val="TableText"/>
            </w:pPr>
            <w:r w:rsidRPr="00D73D5A">
              <w:t>The water supply uses surface water and is chlorinated.</w:t>
            </w:r>
          </w:p>
          <w:p w14:paraId="7E878B9F" w14:textId="77777777" w:rsidR="00EF6A06" w:rsidRPr="00226A16" w:rsidRDefault="00860A92" w:rsidP="00860A92">
            <w:pPr>
              <w:pStyle w:val="TableText"/>
            </w:pPr>
            <w:r w:rsidRPr="00D73D5A">
              <w:t>P</w:t>
            </w:r>
            <w:r>
              <w:rPr>
                <w:rFonts w:cs="Segoe UI"/>
              </w:rPr>
              <w:t>ā</w:t>
            </w:r>
            <w:r w:rsidRPr="00D73D5A">
              <w:t>tearoa failed the protozoal Standards because the infrastructure available was inadequate and compliance was not attempted.</w:t>
            </w:r>
          </w:p>
        </w:tc>
      </w:tr>
    </w:tbl>
    <w:p w14:paraId="7E878BA1"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860A92" w14:paraId="7E878BA4" w14:textId="77777777" w:rsidTr="00E4303A">
        <w:trPr>
          <w:cantSplit/>
        </w:trPr>
        <w:tc>
          <w:tcPr>
            <w:tcW w:w="4253" w:type="dxa"/>
            <w:gridSpan w:val="2"/>
            <w:shd w:val="clear" w:color="auto" w:fill="D9D9D9" w:themeFill="background1" w:themeFillShade="D9"/>
          </w:tcPr>
          <w:p w14:paraId="7E878BA2" w14:textId="77777777" w:rsidR="00EF6A06" w:rsidRPr="00860A92" w:rsidRDefault="00860A92" w:rsidP="00E4303A">
            <w:pPr>
              <w:pStyle w:val="TableText"/>
              <w:rPr>
                <w:b/>
              </w:rPr>
            </w:pPr>
            <w:r w:rsidRPr="00860A92">
              <w:rPr>
                <w:b/>
              </w:rPr>
              <w:t>Pisa Village</w:t>
            </w:r>
          </w:p>
        </w:tc>
        <w:tc>
          <w:tcPr>
            <w:tcW w:w="3827" w:type="dxa"/>
            <w:gridSpan w:val="3"/>
            <w:shd w:val="clear" w:color="auto" w:fill="D9D9D9" w:themeFill="background1" w:themeFillShade="D9"/>
          </w:tcPr>
          <w:p w14:paraId="7E878BA3" w14:textId="77777777" w:rsidR="00EF6A06" w:rsidRPr="00860A92" w:rsidRDefault="00EF6A06" w:rsidP="00E4303A">
            <w:pPr>
              <w:pStyle w:val="TableText"/>
              <w:jc w:val="right"/>
              <w:rPr>
                <w:b/>
              </w:rPr>
            </w:pPr>
            <w:r w:rsidRPr="00860A92">
              <w:rPr>
                <w:b/>
              </w:rPr>
              <w:t xml:space="preserve">Population: </w:t>
            </w:r>
            <w:r w:rsidR="00860A92" w:rsidRPr="00860A92">
              <w:rPr>
                <w:b/>
              </w:rPr>
              <w:t>250</w:t>
            </w:r>
          </w:p>
        </w:tc>
      </w:tr>
      <w:tr w:rsidR="00860A92" w:rsidRPr="00D73D5A" w14:paraId="7E878BA9" w14:textId="77777777" w:rsidTr="00DE4931">
        <w:trPr>
          <w:cantSplit/>
        </w:trPr>
        <w:tc>
          <w:tcPr>
            <w:tcW w:w="2410" w:type="dxa"/>
            <w:shd w:val="clear" w:color="auto" w:fill="FFFFFF"/>
          </w:tcPr>
          <w:p w14:paraId="7E878BA5" w14:textId="77777777" w:rsidR="00860A92" w:rsidRPr="00D73D5A" w:rsidRDefault="00860A92"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A6" w14:textId="77777777" w:rsidR="00860A92" w:rsidRPr="00D73D5A" w:rsidRDefault="00860A92" w:rsidP="00DE4931">
            <w:pPr>
              <w:pStyle w:val="TableText"/>
            </w:pPr>
            <w:r w:rsidRPr="00D73D5A">
              <w:t xml:space="preserve">Standards: Bacterial </w:t>
            </w:r>
            <w:r w:rsidRPr="00486288">
              <w:rPr>
                <w:color w:val="5B9BD5"/>
              </w:rPr>
              <w:t>Met</w:t>
            </w:r>
          </w:p>
        </w:tc>
        <w:tc>
          <w:tcPr>
            <w:tcW w:w="1701" w:type="dxa"/>
            <w:shd w:val="clear" w:color="auto" w:fill="FFFFFF"/>
          </w:tcPr>
          <w:p w14:paraId="7E878BA7" w14:textId="77777777" w:rsidR="00860A92" w:rsidRPr="00D73D5A" w:rsidRDefault="00860A92" w:rsidP="00DE4931">
            <w:pPr>
              <w:pStyle w:val="TableText"/>
            </w:pPr>
            <w:r w:rsidRPr="00D73D5A">
              <w:t xml:space="preserve">Protozoal </w:t>
            </w:r>
            <w:r w:rsidRPr="00860A92">
              <w:rPr>
                <w:color w:val="C00000"/>
              </w:rPr>
              <w:t>Not met</w:t>
            </w:r>
          </w:p>
        </w:tc>
        <w:tc>
          <w:tcPr>
            <w:tcW w:w="1417" w:type="dxa"/>
            <w:shd w:val="clear" w:color="auto" w:fill="FFFFFF"/>
          </w:tcPr>
          <w:p w14:paraId="7E878BA8" w14:textId="77777777" w:rsidR="00860A92" w:rsidRPr="00D73D5A" w:rsidRDefault="00860A92"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AC" w14:textId="77777777" w:rsidTr="00E4303A">
        <w:trPr>
          <w:cantSplit/>
        </w:trPr>
        <w:tc>
          <w:tcPr>
            <w:tcW w:w="8080" w:type="dxa"/>
            <w:shd w:val="clear" w:color="auto" w:fill="auto"/>
          </w:tcPr>
          <w:p w14:paraId="7E878BAA" w14:textId="77777777" w:rsidR="00860A92" w:rsidRPr="00D73D5A" w:rsidRDefault="00860A92" w:rsidP="00860A92">
            <w:pPr>
              <w:pStyle w:val="TableText"/>
            </w:pPr>
            <w:r w:rsidRPr="00D73D5A">
              <w:t>The water supply uses ground water</w:t>
            </w:r>
            <w:r>
              <w:t>,</w:t>
            </w:r>
            <w:r w:rsidRPr="00D73D5A">
              <w:t xml:space="preserve"> is treated with UV and </w:t>
            </w:r>
            <w:r>
              <w:t xml:space="preserve">is </w:t>
            </w:r>
            <w:r w:rsidRPr="00D73D5A">
              <w:t>chlorinated.</w:t>
            </w:r>
          </w:p>
          <w:p w14:paraId="7E878BAB" w14:textId="77777777" w:rsidR="00EF6A06" w:rsidRPr="00226A16" w:rsidRDefault="00860A92" w:rsidP="00860A92">
            <w:pPr>
              <w:pStyle w:val="TableText"/>
            </w:pPr>
            <w:r w:rsidRPr="00D73D5A">
              <w:t>Pisa Village failed the protozoal Standards because the infrastructure available was inadequate and compliance was not attempted.</w:t>
            </w:r>
          </w:p>
        </w:tc>
      </w:tr>
    </w:tbl>
    <w:p w14:paraId="7E878BAD"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BB0" w14:textId="77777777" w:rsidTr="00E4303A">
        <w:trPr>
          <w:cantSplit/>
        </w:trPr>
        <w:tc>
          <w:tcPr>
            <w:tcW w:w="4253" w:type="dxa"/>
            <w:gridSpan w:val="2"/>
            <w:shd w:val="clear" w:color="auto" w:fill="D9D9D9" w:themeFill="background1" w:themeFillShade="D9"/>
          </w:tcPr>
          <w:p w14:paraId="7E878BAE" w14:textId="77777777" w:rsidR="00EF6A06" w:rsidRPr="00860A92" w:rsidRDefault="00860A92" w:rsidP="00E4303A">
            <w:pPr>
              <w:pStyle w:val="TableText"/>
              <w:rPr>
                <w:b/>
              </w:rPr>
            </w:pPr>
            <w:r w:rsidRPr="00860A92">
              <w:rPr>
                <w:b/>
              </w:rPr>
              <w:t>Ranfurly</w:t>
            </w:r>
          </w:p>
        </w:tc>
        <w:tc>
          <w:tcPr>
            <w:tcW w:w="3827" w:type="dxa"/>
            <w:gridSpan w:val="3"/>
            <w:shd w:val="clear" w:color="auto" w:fill="D9D9D9" w:themeFill="background1" w:themeFillShade="D9"/>
          </w:tcPr>
          <w:p w14:paraId="7E878BAF" w14:textId="77777777" w:rsidR="00EF6A06" w:rsidRPr="00486288" w:rsidRDefault="00EF6A06" w:rsidP="00E4303A">
            <w:pPr>
              <w:pStyle w:val="TableText"/>
              <w:jc w:val="right"/>
              <w:rPr>
                <w:b/>
              </w:rPr>
            </w:pPr>
            <w:r w:rsidRPr="00486288">
              <w:rPr>
                <w:b/>
              </w:rPr>
              <w:t xml:space="preserve">Population: </w:t>
            </w:r>
            <w:r w:rsidR="00860A92">
              <w:rPr>
                <w:b/>
              </w:rPr>
              <w:t>950</w:t>
            </w:r>
          </w:p>
        </w:tc>
      </w:tr>
      <w:tr w:rsidR="00860A92" w:rsidRPr="00D73D5A" w14:paraId="7E878BB5" w14:textId="77777777" w:rsidTr="00DE4931">
        <w:trPr>
          <w:cantSplit/>
        </w:trPr>
        <w:tc>
          <w:tcPr>
            <w:tcW w:w="2410" w:type="dxa"/>
            <w:shd w:val="clear" w:color="auto" w:fill="FFFFFF"/>
          </w:tcPr>
          <w:p w14:paraId="7E878BB1" w14:textId="77777777" w:rsidR="00860A92" w:rsidRPr="00D73D5A" w:rsidRDefault="00860A92"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B2" w14:textId="77777777" w:rsidR="00860A92" w:rsidRPr="00D73D5A" w:rsidRDefault="00860A92" w:rsidP="00DE4931">
            <w:pPr>
              <w:pStyle w:val="TableText"/>
            </w:pPr>
            <w:r w:rsidRPr="00D73D5A">
              <w:t xml:space="preserve">Standards: Bacterial </w:t>
            </w:r>
            <w:r w:rsidRPr="00486288">
              <w:rPr>
                <w:color w:val="5B9BD5"/>
              </w:rPr>
              <w:t>Met</w:t>
            </w:r>
          </w:p>
        </w:tc>
        <w:tc>
          <w:tcPr>
            <w:tcW w:w="1701" w:type="dxa"/>
            <w:shd w:val="clear" w:color="auto" w:fill="FFFFFF"/>
          </w:tcPr>
          <w:p w14:paraId="7E878BB3" w14:textId="77777777" w:rsidR="00860A92" w:rsidRPr="00D73D5A" w:rsidRDefault="00860A92" w:rsidP="00DE4931">
            <w:pPr>
              <w:pStyle w:val="TableText"/>
            </w:pPr>
            <w:r w:rsidRPr="00D73D5A">
              <w:t xml:space="preserve">Protozoal </w:t>
            </w:r>
            <w:r w:rsidRPr="00860A92">
              <w:rPr>
                <w:color w:val="C00000"/>
              </w:rPr>
              <w:t>Not met</w:t>
            </w:r>
          </w:p>
        </w:tc>
        <w:tc>
          <w:tcPr>
            <w:tcW w:w="1417" w:type="dxa"/>
            <w:shd w:val="clear" w:color="auto" w:fill="FFFFFF"/>
          </w:tcPr>
          <w:p w14:paraId="7E878BB4" w14:textId="77777777" w:rsidR="00860A92" w:rsidRPr="00D73D5A" w:rsidRDefault="00860A92"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B8" w14:textId="77777777" w:rsidTr="00E4303A">
        <w:trPr>
          <w:cantSplit/>
        </w:trPr>
        <w:tc>
          <w:tcPr>
            <w:tcW w:w="8080" w:type="dxa"/>
            <w:shd w:val="clear" w:color="auto" w:fill="auto"/>
          </w:tcPr>
          <w:p w14:paraId="7E878BB6" w14:textId="77777777" w:rsidR="00860A92" w:rsidRPr="00D73D5A" w:rsidRDefault="00860A92" w:rsidP="00860A92">
            <w:pPr>
              <w:pStyle w:val="TableText"/>
            </w:pPr>
            <w:r w:rsidRPr="00D73D5A">
              <w:t>The water supply uses surface water and is chlorinated.</w:t>
            </w:r>
          </w:p>
          <w:p w14:paraId="7E878BB7" w14:textId="77777777" w:rsidR="00EF6A06" w:rsidRPr="00226A16" w:rsidRDefault="00860A92" w:rsidP="00860A92">
            <w:pPr>
              <w:pStyle w:val="TableText"/>
            </w:pPr>
            <w:r w:rsidRPr="00D73D5A">
              <w:t>Ranfurly failed the protozoal Standards because the infrastructure available was inadequate and compliance was not attempted.</w:t>
            </w:r>
          </w:p>
        </w:tc>
      </w:tr>
    </w:tbl>
    <w:p w14:paraId="7E878BB9"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860A92" w14:paraId="7E878BBC" w14:textId="77777777" w:rsidTr="00E4303A">
        <w:trPr>
          <w:cantSplit/>
        </w:trPr>
        <w:tc>
          <w:tcPr>
            <w:tcW w:w="4253" w:type="dxa"/>
            <w:gridSpan w:val="2"/>
            <w:shd w:val="clear" w:color="auto" w:fill="D9D9D9" w:themeFill="background1" w:themeFillShade="D9"/>
          </w:tcPr>
          <w:p w14:paraId="7E878BBA" w14:textId="77777777" w:rsidR="00EF6A06" w:rsidRPr="00860A92" w:rsidRDefault="00860A92" w:rsidP="00E4303A">
            <w:pPr>
              <w:pStyle w:val="TableText"/>
              <w:rPr>
                <w:b/>
              </w:rPr>
            </w:pPr>
            <w:r w:rsidRPr="00860A92">
              <w:rPr>
                <w:b/>
              </w:rPr>
              <w:t>Roxburgh</w:t>
            </w:r>
          </w:p>
        </w:tc>
        <w:tc>
          <w:tcPr>
            <w:tcW w:w="3827" w:type="dxa"/>
            <w:gridSpan w:val="3"/>
            <w:shd w:val="clear" w:color="auto" w:fill="D9D9D9" w:themeFill="background1" w:themeFillShade="D9"/>
          </w:tcPr>
          <w:p w14:paraId="7E878BBB" w14:textId="77777777" w:rsidR="00EF6A06" w:rsidRPr="00860A92" w:rsidRDefault="00EF6A06" w:rsidP="00E4303A">
            <w:pPr>
              <w:pStyle w:val="TableText"/>
              <w:jc w:val="right"/>
              <w:rPr>
                <w:b/>
              </w:rPr>
            </w:pPr>
            <w:r w:rsidRPr="00860A92">
              <w:rPr>
                <w:b/>
              </w:rPr>
              <w:t xml:space="preserve">Population: </w:t>
            </w:r>
            <w:r w:rsidR="00860A92" w:rsidRPr="00860A92">
              <w:rPr>
                <w:b/>
              </w:rPr>
              <w:t>790</w:t>
            </w:r>
          </w:p>
        </w:tc>
      </w:tr>
      <w:tr w:rsidR="00860A92" w:rsidRPr="00D73D5A" w14:paraId="7E878BC1" w14:textId="77777777" w:rsidTr="00DE4931">
        <w:trPr>
          <w:cantSplit/>
        </w:trPr>
        <w:tc>
          <w:tcPr>
            <w:tcW w:w="2410" w:type="dxa"/>
            <w:shd w:val="clear" w:color="auto" w:fill="FFFFFF"/>
          </w:tcPr>
          <w:p w14:paraId="7E878BBD" w14:textId="77777777" w:rsidR="00860A92" w:rsidRPr="00D73D5A" w:rsidRDefault="00860A92"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BBE" w14:textId="77777777" w:rsidR="00860A92" w:rsidRPr="00D73D5A" w:rsidRDefault="00860A92" w:rsidP="00DE4931">
            <w:pPr>
              <w:pStyle w:val="TableText"/>
            </w:pPr>
            <w:r w:rsidRPr="00D73D5A">
              <w:t xml:space="preserve">Standards: Bacterial </w:t>
            </w:r>
            <w:r w:rsidRPr="00E70421">
              <w:rPr>
                <w:color w:val="C00000"/>
              </w:rPr>
              <w:t>Not met</w:t>
            </w:r>
          </w:p>
        </w:tc>
        <w:tc>
          <w:tcPr>
            <w:tcW w:w="1701" w:type="dxa"/>
            <w:shd w:val="clear" w:color="auto" w:fill="FFFFFF"/>
          </w:tcPr>
          <w:p w14:paraId="7E878BBF" w14:textId="77777777" w:rsidR="00860A92" w:rsidRPr="00D73D5A" w:rsidRDefault="00860A92" w:rsidP="00DE4931">
            <w:pPr>
              <w:pStyle w:val="TableText"/>
            </w:pPr>
            <w:r w:rsidRPr="00D73D5A">
              <w:t xml:space="preserve">Protozoal </w:t>
            </w:r>
            <w:r w:rsidRPr="00E70421">
              <w:rPr>
                <w:color w:val="C00000"/>
              </w:rPr>
              <w:t>Not met</w:t>
            </w:r>
          </w:p>
        </w:tc>
        <w:tc>
          <w:tcPr>
            <w:tcW w:w="1417" w:type="dxa"/>
            <w:shd w:val="clear" w:color="auto" w:fill="FFFFFF"/>
          </w:tcPr>
          <w:p w14:paraId="7E878BC0" w14:textId="77777777" w:rsidR="00860A92" w:rsidRPr="00D73D5A" w:rsidRDefault="00860A92"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C4" w14:textId="77777777" w:rsidTr="00E4303A">
        <w:trPr>
          <w:cantSplit/>
        </w:trPr>
        <w:tc>
          <w:tcPr>
            <w:tcW w:w="8080" w:type="dxa"/>
            <w:shd w:val="clear" w:color="auto" w:fill="auto"/>
          </w:tcPr>
          <w:p w14:paraId="7E878BC2" w14:textId="77777777" w:rsidR="00860A92" w:rsidRPr="00D73D5A" w:rsidRDefault="00860A92" w:rsidP="00860A92">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r w:rsidRPr="00D9465A">
              <w:t xml:space="preserve"> A temporary boil-water notice was in place during the reporting period.</w:t>
            </w:r>
          </w:p>
          <w:p w14:paraId="7E878BC3" w14:textId="77777777" w:rsidR="00EF6A06" w:rsidRPr="00226A16" w:rsidRDefault="00860A92" w:rsidP="00860A92">
            <w:pPr>
              <w:pStyle w:val="TableText"/>
            </w:pPr>
            <w:r w:rsidRPr="00D73D5A">
              <w:t>Roxburgh failed the bacteriological Standards because sampling was inadequate. It failed the protozoal Standards because turbidity levels at times were too high.</w:t>
            </w:r>
          </w:p>
        </w:tc>
      </w:tr>
    </w:tbl>
    <w:p w14:paraId="7E878BC5" w14:textId="77777777" w:rsidR="00EF6A06" w:rsidRDefault="00EF6A06" w:rsidP="00EF6A06"/>
    <w:p w14:paraId="7E878BC6" w14:textId="77777777" w:rsidR="00860A92" w:rsidRDefault="00860A92" w:rsidP="00860A92">
      <w:pPr>
        <w:pStyle w:val="Heading5"/>
      </w:pPr>
      <w:r w:rsidRPr="00D73D5A">
        <w:lastRenderedPageBreak/>
        <w:t>Supplier: Closeburn Water Company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860A92" w14:paraId="7E878BC9" w14:textId="77777777" w:rsidTr="00E4303A">
        <w:trPr>
          <w:cantSplit/>
        </w:trPr>
        <w:tc>
          <w:tcPr>
            <w:tcW w:w="4253" w:type="dxa"/>
            <w:gridSpan w:val="2"/>
            <w:shd w:val="clear" w:color="auto" w:fill="D9D9D9" w:themeFill="background1" w:themeFillShade="D9"/>
          </w:tcPr>
          <w:p w14:paraId="7E878BC7" w14:textId="77777777" w:rsidR="00EF6A06" w:rsidRPr="00860A92" w:rsidRDefault="00860A92" w:rsidP="00E14A3D">
            <w:pPr>
              <w:pStyle w:val="TableText"/>
              <w:keepNext/>
              <w:rPr>
                <w:b/>
              </w:rPr>
            </w:pPr>
            <w:r w:rsidRPr="00860A92">
              <w:rPr>
                <w:b/>
              </w:rPr>
              <w:t>Closeburn</w:t>
            </w:r>
          </w:p>
        </w:tc>
        <w:tc>
          <w:tcPr>
            <w:tcW w:w="3827" w:type="dxa"/>
            <w:gridSpan w:val="3"/>
            <w:shd w:val="clear" w:color="auto" w:fill="D9D9D9" w:themeFill="background1" w:themeFillShade="D9"/>
          </w:tcPr>
          <w:p w14:paraId="7E878BC8" w14:textId="77777777" w:rsidR="00EF6A06" w:rsidRPr="00860A92" w:rsidRDefault="00EF6A06" w:rsidP="00E4303A">
            <w:pPr>
              <w:pStyle w:val="TableText"/>
              <w:jc w:val="right"/>
              <w:rPr>
                <w:b/>
              </w:rPr>
            </w:pPr>
            <w:r w:rsidRPr="00860A92">
              <w:rPr>
                <w:b/>
              </w:rPr>
              <w:t xml:space="preserve">Population: </w:t>
            </w:r>
            <w:r w:rsidR="00860A92" w:rsidRPr="00860A92">
              <w:rPr>
                <w:b/>
              </w:rPr>
              <w:t>150</w:t>
            </w:r>
          </w:p>
        </w:tc>
      </w:tr>
      <w:tr w:rsidR="00E14A3D" w:rsidRPr="00D73D5A" w14:paraId="7E878BCE" w14:textId="77777777" w:rsidTr="00DE4931">
        <w:trPr>
          <w:cantSplit/>
        </w:trPr>
        <w:tc>
          <w:tcPr>
            <w:tcW w:w="2410" w:type="dxa"/>
            <w:shd w:val="clear" w:color="auto" w:fill="FFFFFF"/>
          </w:tcPr>
          <w:p w14:paraId="7E878BCA" w14:textId="77777777" w:rsidR="00E14A3D" w:rsidRPr="00D73D5A" w:rsidRDefault="00E14A3D" w:rsidP="00E14A3D">
            <w:pPr>
              <w:pStyle w:val="TableText"/>
              <w:keepNext/>
            </w:pPr>
            <w:r w:rsidRPr="00D73D5A">
              <w:t xml:space="preserve">Health Act: </w:t>
            </w:r>
            <w:r w:rsidRPr="002525A8">
              <w:rPr>
                <w:color w:val="C00000"/>
              </w:rPr>
              <w:t>Not complied</w:t>
            </w:r>
          </w:p>
        </w:tc>
        <w:tc>
          <w:tcPr>
            <w:tcW w:w="2552" w:type="dxa"/>
            <w:gridSpan w:val="2"/>
            <w:shd w:val="clear" w:color="auto" w:fill="FFFFFF"/>
          </w:tcPr>
          <w:p w14:paraId="7E878BCB" w14:textId="77777777" w:rsidR="00E14A3D" w:rsidRPr="00D73D5A" w:rsidRDefault="00E14A3D" w:rsidP="00DE4931">
            <w:pPr>
              <w:pStyle w:val="TableText"/>
            </w:pPr>
            <w:r w:rsidRPr="00D73D5A">
              <w:t xml:space="preserve">Standards: Bacterial </w:t>
            </w:r>
            <w:r w:rsidRPr="002850C8">
              <w:rPr>
                <w:color w:val="C00000"/>
              </w:rPr>
              <w:t>Not met</w:t>
            </w:r>
          </w:p>
        </w:tc>
        <w:tc>
          <w:tcPr>
            <w:tcW w:w="1701" w:type="dxa"/>
            <w:shd w:val="clear" w:color="auto" w:fill="FFFFFF"/>
          </w:tcPr>
          <w:p w14:paraId="7E878BCC" w14:textId="77777777" w:rsidR="00E14A3D" w:rsidRPr="00D73D5A" w:rsidRDefault="00E14A3D" w:rsidP="00DE4931">
            <w:pPr>
              <w:pStyle w:val="TableText"/>
            </w:pPr>
            <w:r w:rsidRPr="00D73D5A">
              <w:t xml:space="preserve">Protozoal </w:t>
            </w:r>
            <w:r w:rsidRPr="002525A8">
              <w:rPr>
                <w:color w:val="C00000"/>
              </w:rPr>
              <w:t>Not met</w:t>
            </w:r>
          </w:p>
        </w:tc>
        <w:tc>
          <w:tcPr>
            <w:tcW w:w="1417" w:type="dxa"/>
            <w:shd w:val="clear" w:color="auto" w:fill="FFFFFF"/>
          </w:tcPr>
          <w:p w14:paraId="7E878BCD" w14:textId="77777777" w:rsidR="00E14A3D" w:rsidRPr="00D73D5A" w:rsidRDefault="00E14A3D"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D2" w14:textId="77777777" w:rsidTr="00E4303A">
        <w:trPr>
          <w:cantSplit/>
        </w:trPr>
        <w:tc>
          <w:tcPr>
            <w:tcW w:w="8080" w:type="dxa"/>
            <w:shd w:val="clear" w:color="auto" w:fill="auto"/>
          </w:tcPr>
          <w:p w14:paraId="7E878BCF" w14:textId="77777777" w:rsidR="00860A92" w:rsidRPr="00D73D5A" w:rsidRDefault="00860A92" w:rsidP="00860A92">
            <w:pPr>
              <w:pStyle w:val="TableText"/>
            </w:pPr>
            <w:r w:rsidRPr="00D73D5A">
              <w:t>The water supply uses ground water, without disinfection.</w:t>
            </w:r>
          </w:p>
          <w:p w14:paraId="7E878BD0" w14:textId="77777777" w:rsidR="00860A92" w:rsidRPr="00D73D5A" w:rsidRDefault="00860A92" w:rsidP="00860A92">
            <w:pPr>
              <w:pStyle w:val="TableText"/>
            </w:pPr>
            <w:r w:rsidRPr="00D73D5A">
              <w:t>Closeburn did not take reasonable steps to protect source water from contamination and failed to meet drinking</w:t>
            </w:r>
            <w:r>
              <w:t>-</w:t>
            </w:r>
            <w:r w:rsidRPr="00D73D5A">
              <w:t>water monitoring requirements for the supply. It therefore failed to comply with the Health Act (sections 69U and 69Y).</w:t>
            </w:r>
          </w:p>
          <w:p w14:paraId="7E878BD1" w14:textId="77777777" w:rsidR="00EF6A06" w:rsidRPr="00226A16" w:rsidRDefault="00860A92" w:rsidP="00860A92">
            <w:pPr>
              <w:pStyle w:val="TableText"/>
            </w:pPr>
            <w:r w:rsidRPr="00D73D5A">
              <w:t>Closeburn failed the bacteriological Standards because sampling was inadequate. It failed the protozoal Standards because compliance was not attempted.</w:t>
            </w:r>
          </w:p>
        </w:tc>
      </w:tr>
    </w:tbl>
    <w:p w14:paraId="7E878BD3" w14:textId="77777777" w:rsidR="00EF6A06" w:rsidRDefault="00EF6A06" w:rsidP="00EF6A06"/>
    <w:p w14:paraId="7E878BD4" w14:textId="77777777" w:rsidR="00405F13" w:rsidRDefault="00405F13" w:rsidP="00405F13">
      <w:pPr>
        <w:pStyle w:val="Heading5"/>
      </w:pPr>
      <w:r w:rsidRPr="00D73D5A">
        <w:t>Supplier: Clutha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05F13" w14:paraId="7E878BD7" w14:textId="77777777" w:rsidTr="00E4303A">
        <w:trPr>
          <w:cantSplit/>
        </w:trPr>
        <w:tc>
          <w:tcPr>
            <w:tcW w:w="4253" w:type="dxa"/>
            <w:gridSpan w:val="2"/>
            <w:shd w:val="clear" w:color="auto" w:fill="D9D9D9" w:themeFill="background1" w:themeFillShade="D9"/>
          </w:tcPr>
          <w:p w14:paraId="7E878BD5" w14:textId="77777777" w:rsidR="00EF6A06" w:rsidRPr="00405F13" w:rsidRDefault="00405F13" w:rsidP="00E4303A">
            <w:pPr>
              <w:pStyle w:val="TableText"/>
              <w:rPr>
                <w:b/>
              </w:rPr>
            </w:pPr>
            <w:r w:rsidRPr="00405F13">
              <w:rPr>
                <w:b/>
              </w:rPr>
              <w:t>Balclutha</w:t>
            </w:r>
          </w:p>
        </w:tc>
        <w:tc>
          <w:tcPr>
            <w:tcW w:w="3827" w:type="dxa"/>
            <w:gridSpan w:val="3"/>
            <w:shd w:val="clear" w:color="auto" w:fill="D9D9D9" w:themeFill="background1" w:themeFillShade="D9"/>
          </w:tcPr>
          <w:p w14:paraId="7E878BD6" w14:textId="77777777" w:rsidR="00EF6A06" w:rsidRPr="00405F13" w:rsidRDefault="00EF6A06" w:rsidP="00E4303A">
            <w:pPr>
              <w:pStyle w:val="TableText"/>
              <w:jc w:val="right"/>
              <w:rPr>
                <w:b/>
              </w:rPr>
            </w:pPr>
            <w:r w:rsidRPr="00405F13">
              <w:rPr>
                <w:b/>
              </w:rPr>
              <w:t xml:space="preserve">Population: </w:t>
            </w:r>
            <w:r w:rsidR="00405F13" w:rsidRPr="00405F13">
              <w:rPr>
                <w:b/>
              </w:rPr>
              <w:t>3,918</w:t>
            </w:r>
          </w:p>
        </w:tc>
      </w:tr>
      <w:tr w:rsidR="00EF6A06" w:rsidRPr="00D73D5A" w14:paraId="7E878BDC" w14:textId="77777777" w:rsidTr="00E4303A">
        <w:trPr>
          <w:cantSplit/>
        </w:trPr>
        <w:tc>
          <w:tcPr>
            <w:tcW w:w="2410" w:type="dxa"/>
            <w:shd w:val="clear" w:color="auto" w:fill="FFFFFF"/>
          </w:tcPr>
          <w:p w14:paraId="7E878BD8"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BD9"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BDA"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BDB"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DE" w14:textId="77777777" w:rsidTr="00E4303A">
        <w:trPr>
          <w:cantSplit/>
        </w:trPr>
        <w:tc>
          <w:tcPr>
            <w:tcW w:w="8080" w:type="dxa"/>
            <w:shd w:val="clear" w:color="auto" w:fill="auto"/>
          </w:tcPr>
          <w:p w14:paraId="7E878BDD" w14:textId="77777777" w:rsidR="00EF6A06" w:rsidRPr="00226A16" w:rsidRDefault="00405F13" w:rsidP="00E4303A">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 The water is fluoridated.</w:t>
            </w:r>
          </w:p>
        </w:tc>
      </w:tr>
    </w:tbl>
    <w:p w14:paraId="7E878BDF"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05F13" w14:paraId="7E878BE2" w14:textId="77777777" w:rsidTr="00E4303A">
        <w:trPr>
          <w:cantSplit/>
        </w:trPr>
        <w:tc>
          <w:tcPr>
            <w:tcW w:w="4253" w:type="dxa"/>
            <w:gridSpan w:val="2"/>
            <w:shd w:val="clear" w:color="auto" w:fill="D9D9D9" w:themeFill="background1" w:themeFillShade="D9"/>
          </w:tcPr>
          <w:p w14:paraId="7E878BE0" w14:textId="77777777" w:rsidR="00EF6A06" w:rsidRPr="00405F13" w:rsidRDefault="00405F13" w:rsidP="00E4303A">
            <w:pPr>
              <w:pStyle w:val="TableText"/>
              <w:rPr>
                <w:b/>
              </w:rPr>
            </w:pPr>
            <w:r w:rsidRPr="00405F13">
              <w:rPr>
                <w:b/>
              </w:rPr>
              <w:t>Clydevale-Pomahaka Rural</w:t>
            </w:r>
          </w:p>
        </w:tc>
        <w:tc>
          <w:tcPr>
            <w:tcW w:w="3827" w:type="dxa"/>
            <w:gridSpan w:val="3"/>
            <w:shd w:val="clear" w:color="auto" w:fill="D9D9D9" w:themeFill="background1" w:themeFillShade="D9"/>
          </w:tcPr>
          <w:p w14:paraId="7E878BE1" w14:textId="77777777" w:rsidR="00EF6A06" w:rsidRPr="00405F13" w:rsidRDefault="00EF6A06" w:rsidP="00E4303A">
            <w:pPr>
              <w:pStyle w:val="TableText"/>
              <w:jc w:val="right"/>
              <w:rPr>
                <w:b/>
              </w:rPr>
            </w:pPr>
            <w:r w:rsidRPr="00405F13">
              <w:rPr>
                <w:b/>
              </w:rPr>
              <w:t xml:space="preserve">Population: </w:t>
            </w:r>
            <w:r w:rsidR="00405F13" w:rsidRPr="00405F13">
              <w:rPr>
                <w:b/>
              </w:rPr>
              <w:t>778</w:t>
            </w:r>
          </w:p>
        </w:tc>
      </w:tr>
      <w:tr w:rsidR="00EF6A06" w:rsidRPr="00D73D5A" w14:paraId="7E878BE7" w14:textId="77777777" w:rsidTr="00E4303A">
        <w:trPr>
          <w:cantSplit/>
        </w:trPr>
        <w:tc>
          <w:tcPr>
            <w:tcW w:w="2410" w:type="dxa"/>
            <w:shd w:val="clear" w:color="auto" w:fill="FFFFFF"/>
          </w:tcPr>
          <w:p w14:paraId="7E878BE3" w14:textId="77777777" w:rsidR="00EF6A06" w:rsidRPr="00D73D5A" w:rsidRDefault="00EF6A06" w:rsidP="00E4303A">
            <w:pPr>
              <w:pStyle w:val="TableText"/>
            </w:pPr>
            <w:r w:rsidRPr="00D73D5A">
              <w:t xml:space="preserve">Health Act: </w:t>
            </w:r>
            <w:r w:rsidR="00405F13" w:rsidRPr="00405F13">
              <w:rPr>
                <w:color w:val="C00000"/>
              </w:rPr>
              <w:t>Not c</w:t>
            </w:r>
            <w:r w:rsidRPr="00405F13">
              <w:rPr>
                <w:color w:val="C00000"/>
              </w:rPr>
              <w:t>omplied</w:t>
            </w:r>
          </w:p>
        </w:tc>
        <w:tc>
          <w:tcPr>
            <w:tcW w:w="2552" w:type="dxa"/>
            <w:gridSpan w:val="2"/>
            <w:shd w:val="clear" w:color="auto" w:fill="FFFFFF"/>
          </w:tcPr>
          <w:p w14:paraId="7E878BE4"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BE5" w14:textId="77777777" w:rsidR="00EF6A06" w:rsidRPr="00D73D5A" w:rsidRDefault="00EF6A06" w:rsidP="00E4303A">
            <w:pPr>
              <w:pStyle w:val="TableText"/>
            </w:pPr>
            <w:r w:rsidRPr="00D73D5A">
              <w:t xml:space="preserve">Protozoal </w:t>
            </w:r>
            <w:r w:rsidR="00405F13" w:rsidRPr="00405F13">
              <w:rPr>
                <w:color w:val="C00000"/>
              </w:rPr>
              <w:t>Not m</w:t>
            </w:r>
            <w:r w:rsidRPr="00405F13">
              <w:rPr>
                <w:color w:val="C00000"/>
              </w:rPr>
              <w:t>et</w:t>
            </w:r>
          </w:p>
        </w:tc>
        <w:tc>
          <w:tcPr>
            <w:tcW w:w="1417" w:type="dxa"/>
            <w:shd w:val="clear" w:color="auto" w:fill="FFFFFF"/>
          </w:tcPr>
          <w:p w14:paraId="7E878BE6"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EB" w14:textId="77777777" w:rsidTr="00E4303A">
        <w:trPr>
          <w:cantSplit/>
        </w:trPr>
        <w:tc>
          <w:tcPr>
            <w:tcW w:w="8080" w:type="dxa"/>
            <w:shd w:val="clear" w:color="auto" w:fill="auto"/>
          </w:tcPr>
          <w:p w14:paraId="7E878BE8" w14:textId="77777777" w:rsidR="00405F13" w:rsidRPr="00D73D5A" w:rsidRDefault="00405F13" w:rsidP="00405F13">
            <w:pPr>
              <w:pStyle w:val="TableText"/>
            </w:pPr>
            <w:r w:rsidRPr="00D73D5A">
              <w:t>The water supply uses ground water and is chlorinated.</w:t>
            </w:r>
          </w:p>
          <w:p w14:paraId="7E878BE9" w14:textId="77777777" w:rsidR="00405F13" w:rsidRPr="00D73D5A" w:rsidRDefault="00405F13" w:rsidP="00405F13">
            <w:pPr>
              <w:pStyle w:val="TableText"/>
            </w:pPr>
            <w:r w:rsidRPr="00D73D5A">
              <w:t>Clydevale-Pomahaka Rural failed to keep adequate records. It therefore failed to comply with the Health Act (section 69ZD).</w:t>
            </w:r>
          </w:p>
          <w:p w14:paraId="7E878BEA" w14:textId="77777777" w:rsidR="00EF6A06" w:rsidRPr="00226A16" w:rsidRDefault="00405F13" w:rsidP="00405F13">
            <w:pPr>
              <w:pStyle w:val="TableText"/>
            </w:pPr>
            <w:r w:rsidRPr="00D73D5A">
              <w:t>Clydevale-Pomahaka Rural failed the protozoal Standards because the infrastructure available was inadequate and compliance was not attempted.</w:t>
            </w:r>
          </w:p>
        </w:tc>
      </w:tr>
    </w:tbl>
    <w:p w14:paraId="7E878BEC"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268"/>
        <w:gridCol w:w="1985"/>
        <w:gridCol w:w="567"/>
        <w:gridCol w:w="1701"/>
        <w:gridCol w:w="1559"/>
      </w:tblGrid>
      <w:tr w:rsidR="00EF6A06" w:rsidRPr="00486288" w14:paraId="7E878BEF" w14:textId="77777777" w:rsidTr="00E4303A">
        <w:trPr>
          <w:cantSplit/>
        </w:trPr>
        <w:tc>
          <w:tcPr>
            <w:tcW w:w="4253" w:type="dxa"/>
            <w:gridSpan w:val="2"/>
            <w:shd w:val="clear" w:color="auto" w:fill="D9D9D9" w:themeFill="background1" w:themeFillShade="D9"/>
          </w:tcPr>
          <w:p w14:paraId="7E878BED" w14:textId="77777777" w:rsidR="00EF6A06" w:rsidRPr="00F73D2A" w:rsidRDefault="00F73D2A" w:rsidP="00E4303A">
            <w:pPr>
              <w:pStyle w:val="TableText"/>
              <w:rPr>
                <w:b/>
              </w:rPr>
            </w:pPr>
            <w:r w:rsidRPr="00F73D2A">
              <w:rPr>
                <w:b/>
              </w:rPr>
              <w:t>Glenkenich Rural</w:t>
            </w:r>
          </w:p>
        </w:tc>
        <w:tc>
          <w:tcPr>
            <w:tcW w:w="3827" w:type="dxa"/>
            <w:gridSpan w:val="3"/>
            <w:shd w:val="clear" w:color="auto" w:fill="D9D9D9" w:themeFill="background1" w:themeFillShade="D9"/>
          </w:tcPr>
          <w:p w14:paraId="7E878BEE" w14:textId="77777777" w:rsidR="00EF6A06" w:rsidRPr="00486288" w:rsidRDefault="00EF6A06" w:rsidP="00E4303A">
            <w:pPr>
              <w:pStyle w:val="TableText"/>
              <w:jc w:val="right"/>
              <w:rPr>
                <w:b/>
              </w:rPr>
            </w:pPr>
            <w:r w:rsidRPr="00486288">
              <w:rPr>
                <w:b/>
              </w:rPr>
              <w:t xml:space="preserve">Population: </w:t>
            </w:r>
            <w:r w:rsidR="00F73D2A">
              <w:rPr>
                <w:b/>
              </w:rPr>
              <w:t>705</w:t>
            </w:r>
          </w:p>
        </w:tc>
      </w:tr>
      <w:tr w:rsidR="00F73D2A" w:rsidRPr="00D73D5A" w14:paraId="7E878BF4" w14:textId="77777777" w:rsidTr="00F73D2A">
        <w:trPr>
          <w:cantSplit/>
        </w:trPr>
        <w:tc>
          <w:tcPr>
            <w:tcW w:w="2268" w:type="dxa"/>
            <w:shd w:val="clear" w:color="auto" w:fill="FFFFFF"/>
          </w:tcPr>
          <w:p w14:paraId="7E878BF0" w14:textId="77777777" w:rsidR="00F73D2A" w:rsidRPr="00D73D5A" w:rsidRDefault="00F73D2A" w:rsidP="00DE4931">
            <w:pPr>
              <w:pStyle w:val="TableText"/>
            </w:pPr>
            <w:r w:rsidRPr="00D73D5A">
              <w:t xml:space="preserve">Health Act: </w:t>
            </w:r>
            <w:r w:rsidRPr="00405F13">
              <w:rPr>
                <w:color w:val="C00000"/>
              </w:rPr>
              <w:t>Not complied</w:t>
            </w:r>
          </w:p>
        </w:tc>
        <w:tc>
          <w:tcPr>
            <w:tcW w:w="2552" w:type="dxa"/>
            <w:gridSpan w:val="2"/>
            <w:shd w:val="clear" w:color="auto" w:fill="FFFFFF"/>
          </w:tcPr>
          <w:p w14:paraId="7E878BF1" w14:textId="77777777" w:rsidR="00F73D2A" w:rsidRPr="00D73D5A" w:rsidRDefault="00F73D2A" w:rsidP="00DE4931">
            <w:pPr>
              <w:pStyle w:val="TableText"/>
            </w:pPr>
            <w:r w:rsidRPr="00D73D5A">
              <w:t xml:space="preserve">Standards: Bacterial </w:t>
            </w:r>
            <w:r w:rsidRPr="00F73D2A">
              <w:rPr>
                <w:color w:val="C00000"/>
              </w:rPr>
              <w:t>Not met</w:t>
            </w:r>
          </w:p>
        </w:tc>
        <w:tc>
          <w:tcPr>
            <w:tcW w:w="1701" w:type="dxa"/>
            <w:shd w:val="clear" w:color="auto" w:fill="FFFFFF"/>
          </w:tcPr>
          <w:p w14:paraId="7E878BF2" w14:textId="77777777" w:rsidR="00F73D2A" w:rsidRPr="00D73D5A" w:rsidRDefault="00F73D2A" w:rsidP="00DE4931">
            <w:pPr>
              <w:pStyle w:val="TableText"/>
            </w:pPr>
            <w:r w:rsidRPr="00D73D5A">
              <w:t xml:space="preserve">Protozoal </w:t>
            </w:r>
            <w:r w:rsidRPr="00405F13">
              <w:rPr>
                <w:color w:val="C00000"/>
              </w:rPr>
              <w:t>Not met</w:t>
            </w:r>
          </w:p>
        </w:tc>
        <w:tc>
          <w:tcPr>
            <w:tcW w:w="1559" w:type="dxa"/>
            <w:shd w:val="clear" w:color="auto" w:fill="FFFFFF"/>
          </w:tcPr>
          <w:p w14:paraId="7E878BF3" w14:textId="77777777" w:rsidR="00F73D2A" w:rsidRPr="00D73D5A" w:rsidRDefault="00F73D2A" w:rsidP="00DE4931">
            <w:pPr>
              <w:pStyle w:val="TableText"/>
              <w:jc w:val="right"/>
            </w:pPr>
            <w:r w:rsidRPr="00D73D5A">
              <w:t xml:space="preserve">Chemical </w:t>
            </w:r>
            <w:r w:rsidRPr="00F73D2A">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BF8" w14:textId="77777777" w:rsidTr="00E4303A">
        <w:trPr>
          <w:cantSplit/>
        </w:trPr>
        <w:tc>
          <w:tcPr>
            <w:tcW w:w="8080" w:type="dxa"/>
            <w:shd w:val="clear" w:color="auto" w:fill="auto"/>
          </w:tcPr>
          <w:p w14:paraId="7E878BF5" w14:textId="77777777" w:rsidR="00F73D2A" w:rsidRPr="00D73D5A" w:rsidRDefault="00F73D2A" w:rsidP="00F73D2A">
            <w:pPr>
              <w:pStyle w:val="TableText"/>
            </w:pPr>
            <w:r w:rsidRPr="00D73D5A">
              <w:t>The water supply uses surface water</w:t>
            </w:r>
            <w:r>
              <w:t>,</w:t>
            </w:r>
            <w:r w:rsidRPr="00D73D5A">
              <w:t xml:space="preserve"> is treated with filtration and</w:t>
            </w:r>
            <w:r>
              <w:t xml:space="preserve"> is</w:t>
            </w:r>
            <w:r w:rsidRPr="00D73D5A">
              <w:t xml:space="preserve"> chlorinated. A temporary boil-water notice was in place during the reporting period.</w:t>
            </w:r>
          </w:p>
          <w:p w14:paraId="7E878BF6" w14:textId="77777777" w:rsidR="00F73D2A" w:rsidRPr="00D73D5A" w:rsidRDefault="00F73D2A" w:rsidP="00F73D2A">
            <w:pPr>
              <w:pStyle w:val="TableText"/>
            </w:pPr>
            <w:r w:rsidRPr="00D73D5A">
              <w:t>Glenkenich Rural did not have an implemented WSP and did not take all appropriate actions to protect public health after an issue was discovered. It therefore failed to comply with the Health Act (sections 69Z and 69ZF).</w:t>
            </w:r>
          </w:p>
          <w:p w14:paraId="7E878BF7" w14:textId="77777777" w:rsidR="00EF6A06" w:rsidRPr="00226A16" w:rsidRDefault="00F73D2A" w:rsidP="00D0571E">
            <w:pPr>
              <w:pStyle w:val="TableText"/>
            </w:pPr>
            <w:r w:rsidRPr="00D73D5A">
              <w:t xml:space="preserve">Glenkenich Rural failed the bacteriological Standards because </w:t>
            </w:r>
            <w:r w:rsidRPr="00856EBA">
              <w:rPr>
                <w:i/>
              </w:rPr>
              <w:t>E. coli</w:t>
            </w:r>
            <w:r w:rsidRPr="00D73D5A">
              <w:t xml:space="preserve"> was detected in 3.0 percent of monitoring samples and it took inadequate actions to address that issue and sampling was inadequate. It failed the protozoal Standards because the infrastructure available was inadequate and compliance was not attempted. It failed the chemical Standards because a disinfection by</w:t>
            </w:r>
            <w:r w:rsidR="00D0571E">
              <w:noBreakHyphen/>
            </w:r>
            <w:r w:rsidRPr="00D73D5A">
              <w:t>product produced as part of the disinfection process exceeded the MAV and it took inadequate actions to address that issue.</w:t>
            </w:r>
          </w:p>
        </w:tc>
      </w:tr>
    </w:tbl>
    <w:p w14:paraId="7E878BF9"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D0571E" w14:paraId="7E878BFC" w14:textId="77777777" w:rsidTr="00E4303A">
        <w:trPr>
          <w:cantSplit/>
        </w:trPr>
        <w:tc>
          <w:tcPr>
            <w:tcW w:w="4253" w:type="dxa"/>
            <w:gridSpan w:val="2"/>
            <w:shd w:val="clear" w:color="auto" w:fill="D9D9D9" w:themeFill="background1" w:themeFillShade="D9"/>
          </w:tcPr>
          <w:p w14:paraId="7E878BFA" w14:textId="77777777" w:rsidR="00EF6A06" w:rsidRPr="00D0571E" w:rsidRDefault="00D0571E" w:rsidP="00E4303A">
            <w:pPr>
              <w:pStyle w:val="TableText"/>
              <w:rPr>
                <w:b/>
              </w:rPr>
            </w:pPr>
            <w:r w:rsidRPr="00D0571E">
              <w:rPr>
                <w:b/>
              </w:rPr>
              <w:t>Kaitangata</w:t>
            </w:r>
          </w:p>
        </w:tc>
        <w:tc>
          <w:tcPr>
            <w:tcW w:w="3827" w:type="dxa"/>
            <w:gridSpan w:val="3"/>
            <w:shd w:val="clear" w:color="auto" w:fill="D9D9D9" w:themeFill="background1" w:themeFillShade="D9"/>
          </w:tcPr>
          <w:p w14:paraId="7E878BFB" w14:textId="77777777" w:rsidR="00EF6A06" w:rsidRPr="00D0571E" w:rsidRDefault="00EF6A06" w:rsidP="00E4303A">
            <w:pPr>
              <w:pStyle w:val="TableText"/>
              <w:jc w:val="right"/>
              <w:rPr>
                <w:b/>
              </w:rPr>
            </w:pPr>
            <w:r w:rsidRPr="00D0571E">
              <w:rPr>
                <w:b/>
              </w:rPr>
              <w:t xml:space="preserve">Population: </w:t>
            </w:r>
            <w:r w:rsidR="00D0571E" w:rsidRPr="00D0571E">
              <w:rPr>
                <w:b/>
              </w:rPr>
              <w:t>812</w:t>
            </w:r>
          </w:p>
        </w:tc>
      </w:tr>
      <w:tr w:rsidR="00EF6A06" w:rsidRPr="00D73D5A" w14:paraId="7E878C01" w14:textId="77777777" w:rsidTr="00E4303A">
        <w:trPr>
          <w:cantSplit/>
        </w:trPr>
        <w:tc>
          <w:tcPr>
            <w:tcW w:w="2410" w:type="dxa"/>
            <w:shd w:val="clear" w:color="auto" w:fill="FFFFFF"/>
          </w:tcPr>
          <w:p w14:paraId="7E878BFD"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BFE"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BFF" w14:textId="77777777" w:rsidR="00EF6A06" w:rsidRPr="00D73D5A" w:rsidRDefault="00EF6A06" w:rsidP="00E4303A">
            <w:pPr>
              <w:pStyle w:val="TableText"/>
            </w:pPr>
            <w:r w:rsidRPr="00D73D5A">
              <w:t xml:space="preserve">Protozoal </w:t>
            </w:r>
            <w:r w:rsidR="00D0571E" w:rsidRPr="00D0571E">
              <w:rPr>
                <w:color w:val="C00000"/>
              </w:rPr>
              <w:t>Not m</w:t>
            </w:r>
            <w:r w:rsidRPr="00D0571E">
              <w:rPr>
                <w:color w:val="C00000"/>
              </w:rPr>
              <w:t>et</w:t>
            </w:r>
          </w:p>
        </w:tc>
        <w:tc>
          <w:tcPr>
            <w:tcW w:w="1417" w:type="dxa"/>
            <w:shd w:val="clear" w:color="auto" w:fill="FFFFFF"/>
          </w:tcPr>
          <w:p w14:paraId="7E878C00"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04" w14:textId="77777777" w:rsidTr="00E4303A">
        <w:trPr>
          <w:cantSplit/>
        </w:trPr>
        <w:tc>
          <w:tcPr>
            <w:tcW w:w="8080" w:type="dxa"/>
            <w:shd w:val="clear" w:color="auto" w:fill="auto"/>
          </w:tcPr>
          <w:p w14:paraId="7E878C02" w14:textId="77777777" w:rsidR="00D0571E" w:rsidRPr="00D73D5A" w:rsidRDefault="00D0571E" w:rsidP="00D0571E">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 The water is fluoridated.</w:t>
            </w:r>
          </w:p>
          <w:p w14:paraId="7E878C03" w14:textId="77777777" w:rsidR="00EF6A06" w:rsidRPr="00226A16" w:rsidRDefault="00D0571E" w:rsidP="00D0571E">
            <w:pPr>
              <w:pStyle w:val="TableText"/>
            </w:pPr>
            <w:r w:rsidRPr="00D73D5A">
              <w:t>Kaitangata failed the protozoal Standards because compliance was not attempted.</w:t>
            </w:r>
          </w:p>
        </w:tc>
      </w:tr>
    </w:tbl>
    <w:p w14:paraId="7E878C05"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D0571E" w14:paraId="7E878C08" w14:textId="77777777" w:rsidTr="00E4303A">
        <w:trPr>
          <w:cantSplit/>
        </w:trPr>
        <w:tc>
          <w:tcPr>
            <w:tcW w:w="4253" w:type="dxa"/>
            <w:gridSpan w:val="2"/>
            <w:shd w:val="clear" w:color="auto" w:fill="D9D9D9" w:themeFill="background1" w:themeFillShade="D9"/>
          </w:tcPr>
          <w:p w14:paraId="7E878C06" w14:textId="77777777" w:rsidR="00EF6A06" w:rsidRPr="00D0571E" w:rsidRDefault="00D0571E" w:rsidP="00D0571E">
            <w:pPr>
              <w:pStyle w:val="TableText"/>
              <w:keepNext/>
              <w:rPr>
                <w:b/>
              </w:rPr>
            </w:pPr>
            <w:r w:rsidRPr="00D0571E">
              <w:rPr>
                <w:b/>
              </w:rPr>
              <w:lastRenderedPageBreak/>
              <w:t>Lawrence</w:t>
            </w:r>
          </w:p>
        </w:tc>
        <w:tc>
          <w:tcPr>
            <w:tcW w:w="3827" w:type="dxa"/>
            <w:gridSpan w:val="3"/>
            <w:shd w:val="clear" w:color="auto" w:fill="D9D9D9" w:themeFill="background1" w:themeFillShade="D9"/>
          </w:tcPr>
          <w:p w14:paraId="7E878C07" w14:textId="77777777" w:rsidR="00EF6A06" w:rsidRPr="00D0571E" w:rsidRDefault="00EF6A06" w:rsidP="00E4303A">
            <w:pPr>
              <w:pStyle w:val="TableText"/>
              <w:jc w:val="right"/>
              <w:rPr>
                <w:b/>
              </w:rPr>
            </w:pPr>
            <w:r w:rsidRPr="00D0571E">
              <w:rPr>
                <w:b/>
              </w:rPr>
              <w:t xml:space="preserve">Population: </w:t>
            </w:r>
            <w:r w:rsidR="00D0571E" w:rsidRPr="00D0571E">
              <w:rPr>
                <w:b/>
              </w:rPr>
              <w:t>417</w:t>
            </w:r>
          </w:p>
        </w:tc>
      </w:tr>
      <w:tr w:rsidR="00D0571E" w:rsidRPr="00D73D5A" w14:paraId="7E878C0D" w14:textId="77777777" w:rsidTr="00DE4931">
        <w:trPr>
          <w:cantSplit/>
        </w:trPr>
        <w:tc>
          <w:tcPr>
            <w:tcW w:w="2410" w:type="dxa"/>
            <w:shd w:val="clear" w:color="auto" w:fill="FFFFFF"/>
          </w:tcPr>
          <w:p w14:paraId="7E878C09" w14:textId="77777777" w:rsidR="00D0571E" w:rsidRPr="00D73D5A" w:rsidRDefault="00D0571E" w:rsidP="00D0571E">
            <w:pPr>
              <w:pStyle w:val="TableText"/>
              <w:keepNext/>
            </w:pPr>
            <w:r w:rsidRPr="00D73D5A">
              <w:t xml:space="preserve">Health Act: </w:t>
            </w:r>
            <w:r w:rsidRPr="00486288">
              <w:rPr>
                <w:color w:val="5B9BD5"/>
              </w:rPr>
              <w:t>Complied</w:t>
            </w:r>
          </w:p>
        </w:tc>
        <w:tc>
          <w:tcPr>
            <w:tcW w:w="2552" w:type="dxa"/>
            <w:gridSpan w:val="2"/>
            <w:shd w:val="clear" w:color="auto" w:fill="FFFFFF"/>
          </w:tcPr>
          <w:p w14:paraId="7E878C0A" w14:textId="77777777" w:rsidR="00D0571E" w:rsidRPr="00D73D5A" w:rsidRDefault="00D0571E" w:rsidP="00DE4931">
            <w:pPr>
              <w:pStyle w:val="TableText"/>
            </w:pPr>
            <w:r w:rsidRPr="00D73D5A">
              <w:t xml:space="preserve">Standards: Bacterial </w:t>
            </w:r>
            <w:r w:rsidRPr="00486288">
              <w:rPr>
                <w:color w:val="5B9BD5"/>
              </w:rPr>
              <w:t>Met</w:t>
            </w:r>
          </w:p>
        </w:tc>
        <w:tc>
          <w:tcPr>
            <w:tcW w:w="1701" w:type="dxa"/>
            <w:shd w:val="clear" w:color="auto" w:fill="FFFFFF"/>
          </w:tcPr>
          <w:p w14:paraId="7E878C0B" w14:textId="77777777" w:rsidR="00D0571E" w:rsidRPr="00D73D5A" w:rsidRDefault="00D0571E" w:rsidP="00DE4931">
            <w:pPr>
              <w:pStyle w:val="TableText"/>
            </w:pPr>
            <w:r w:rsidRPr="00D73D5A">
              <w:t xml:space="preserve">Protozoal </w:t>
            </w:r>
            <w:r w:rsidRPr="00D0571E">
              <w:rPr>
                <w:color w:val="C00000"/>
              </w:rPr>
              <w:t>Not met</w:t>
            </w:r>
          </w:p>
        </w:tc>
        <w:tc>
          <w:tcPr>
            <w:tcW w:w="1417" w:type="dxa"/>
            <w:shd w:val="clear" w:color="auto" w:fill="FFFFFF"/>
          </w:tcPr>
          <w:p w14:paraId="7E878C0C" w14:textId="77777777" w:rsidR="00D0571E" w:rsidRPr="00D73D5A" w:rsidRDefault="00D0571E"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10" w14:textId="77777777" w:rsidTr="00E4303A">
        <w:trPr>
          <w:cantSplit/>
        </w:trPr>
        <w:tc>
          <w:tcPr>
            <w:tcW w:w="8080" w:type="dxa"/>
            <w:shd w:val="clear" w:color="auto" w:fill="auto"/>
          </w:tcPr>
          <w:p w14:paraId="7E878C0E" w14:textId="77777777" w:rsidR="00D0571E" w:rsidRPr="00D73D5A" w:rsidRDefault="00D0571E" w:rsidP="00D0571E">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w:t>
            </w:r>
          </w:p>
          <w:p w14:paraId="7E878C0F" w14:textId="77777777" w:rsidR="00EF6A06" w:rsidRPr="00226A16" w:rsidRDefault="00D0571E" w:rsidP="00D0571E">
            <w:pPr>
              <w:pStyle w:val="TableText"/>
            </w:pPr>
            <w:r w:rsidRPr="00D73D5A">
              <w:t>Lawrence failed the protozoal Standards because compliance was not attempted.</w:t>
            </w:r>
          </w:p>
        </w:tc>
      </w:tr>
    </w:tbl>
    <w:p w14:paraId="7E878C11"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268"/>
        <w:gridCol w:w="1985"/>
        <w:gridCol w:w="567"/>
        <w:gridCol w:w="1701"/>
        <w:gridCol w:w="1559"/>
      </w:tblGrid>
      <w:tr w:rsidR="00EF6A06" w:rsidRPr="00D0571E" w14:paraId="7E878C14" w14:textId="77777777" w:rsidTr="00E4303A">
        <w:trPr>
          <w:cantSplit/>
        </w:trPr>
        <w:tc>
          <w:tcPr>
            <w:tcW w:w="4253" w:type="dxa"/>
            <w:gridSpan w:val="2"/>
            <w:shd w:val="clear" w:color="auto" w:fill="D9D9D9" w:themeFill="background1" w:themeFillShade="D9"/>
          </w:tcPr>
          <w:p w14:paraId="7E878C12" w14:textId="77777777" w:rsidR="00EF6A06" w:rsidRPr="00D0571E" w:rsidRDefault="00D0571E" w:rsidP="00E4303A">
            <w:pPr>
              <w:pStyle w:val="TableText"/>
              <w:rPr>
                <w:b/>
              </w:rPr>
            </w:pPr>
            <w:r w:rsidRPr="00D0571E">
              <w:rPr>
                <w:b/>
              </w:rPr>
              <w:t>Milton</w:t>
            </w:r>
          </w:p>
        </w:tc>
        <w:tc>
          <w:tcPr>
            <w:tcW w:w="3827" w:type="dxa"/>
            <w:gridSpan w:val="3"/>
            <w:shd w:val="clear" w:color="auto" w:fill="D9D9D9" w:themeFill="background1" w:themeFillShade="D9"/>
          </w:tcPr>
          <w:p w14:paraId="7E878C13" w14:textId="77777777" w:rsidR="00EF6A06" w:rsidRPr="00D0571E" w:rsidRDefault="00EF6A06" w:rsidP="00E4303A">
            <w:pPr>
              <w:pStyle w:val="TableText"/>
              <w:jc w:val="right"/>
              <w:rPr>
                <w:b/>
              </w:rPr>
            </w:pPr>
            <w:r w:rsidRPr="00D0571E">
              <w:rPr>
                <w:b/>
              </w:rPr>
              <w:t xml:space="preserve">Population: </w:t>
            </w:r>
            <w:r w:rsidR="00D0571E" w:rsidRPr="00D0571E">
              <w:rPr>
                <w:b/>
              </w:rPr>
              <w:t>2,529</w:t>
            </w:r>
          </w:p>
        </w:tc>
      </w:tr>
      <w:tr w:rsidR="00D0571E" w:rsidRPr="00D73D5A" w14:paraId="7E878C19" w14:textId="77777777" w:rsidTr="00DE4931">
        <w:trPr>
          <w:cantSplit/>
        </w:trPr>
        <w:tc>
          <w:tcPr>
            <w:tcW w:w="2268" w:type="dxa"/>
            <w:shd w:val="clear" w:color="auto" w:fill="FFFFFF"/>
          </w:tcPr>
          <w:p w14:paraId="7E878C15" w14:textId="77777777" w:rsidR="00D0571E" w:rsidRPr="00D73D5A" w:rsidRDefault="00D0571E" w:rsidP="00DE4931">
            <w:pPr>
              <w:pStyle w:val="TableText"/>
            </w:pPr>
            <w:r w:rsidRPr="00D73D5A">
              <w:t xml:space="preserve">Health Act: </w:t>
            </w:r>
            <w:r w:rsidRPr="00405F13">
              <w:rPr>
                <w:color w:val="C00000"/>
              </w:rPr>
              <w:t>Not complied</w:t>
            </w:r>
          </w:p>
        </w:tc>
        <w:tc>
          <w:tcPr>
            <w:tcW w:w="2552" w:type="dxa"/>
            <w:gridSpan w:val="2"/>
            <w:shd w:val="clear" w:color="auto" w:fill="FFFFFF"/>
          </w:tcPr>
          <w:p w14:paraId="7E878C16" w14:textId="77777777" w:rsidR="00D0571E" w:rsidRPr="00D73D5A" w:rsidRDefault="00D0571E" w:rsidP="00DE4931">
            <w:pPr>
              <w:pStyle w:val="TableText"/>
            </w:pPr>
            <w:r w:rsidRPr="00D73D5A">
              <w:t xml:space="preserve">Standards: Bacterial </w:t>
            </w:r>
            <w:r w:rsidRPr="00F73D2A">
              <w:rPr>
                <w:color w:val="C00000"/>
              </w:rPr>
              <w:t>Not met</w:t>
            </w:r>
          </w:p>
        </w:tc>
        <w:tc>
          <w:tcPr>
            <w:tcW w:w="1701" w:type="dxa"/>
            <w:shd w:val="clear" w:color="auto" w:fill="FFFFFF"/>
          </w:tcPr>
          <w:p w14:paraId="7E878C17" w14:textId="77777777" w:rsidR="00D0571E" w:rsidRPr="00D73D5A" w:rsidRDefault="00D0571E" w:rsidP="00DE4931">
            <w:pPr>
              <w:pStyle w:val="TableText"/>
            </w:pPr>
            <w:r w:rsidRPr="00D73D5A">
              <w:t xml:space="preserve">Protozoal </w:t>
            </w:r>
            <w:r w:rsidRPr="00405F13">
              <w:rPr>
                <w:color w:val="C00000"/>
              </w:rPr>
              <w:t>Not met</w:t>
            </w:r>
          </w:p>
        </w:tc>
        <w:tc>
          <w:tcPr>
            <w:tcW w:w="1559" w:type="dxa"/>
            <w:shd w:val="clear" w:color="auto" w:fill="FFFFFF"/>
          </w:tcPr>
          <w:p w14:paraId="7E878C18" w14:textId="77777777" w:rsidR="00D0571E" w:rsidRPr="00D73D5A" w:rsidRDefault="00D0571E" w:rsidP="00DE4931">
            <w:pPr>
              <w:pStyle w:val="TableText"/>
              <w:jc w:val="right"/>
            </w:pPr>
            <w:r w:rsidRPr="00D73D5A">
              <w:t xml:space="preserve">Chemical </w:t>
            </w:r>
            <w:r w:rsidRPr="00F73D2A">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1D" w14:textId="77777777" w:rsidTr="00E4303A">
        <w:trPr>
          <w:cantSplit/>
        </w:trPr>
        <w:tc>
          <w:tcPr>
            <w:tcW w:w="8080" w:type="dxa"/>
            <w:shd w:val="clear" w:color="auto" w:fill="auto"/>
          </w:tcPr>
          <w:p w14:paraId="7E878C1A" w14:textId="77777777" w:rsidR="00D0571E" w:rsidRPr="00D73D5A" w:rsidRDefault="00D0571E" w:rsidP="00D0571E">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 The water is fluoridated.</w:t>
            </w:r>
          </w:p>
          <w:p w14:paraId="7E878C1B" w14:textId="77777777" w:rsidR="00D0571E" w:rsidRPr="00D73D5A" w:rsidRDefault="00D0571E" w:rsidP="00D0571E">
            <w:pPr>
              <w:pStyle w:val="TableText"/>
            </w:pPr>
            <w:r w:rsidRPr="00D73D5A">
              <w:t>Milton failed to meet drinking</w:t>
            </w:r>
            <w:r>
              <w:t>-</w:t>
            </w:r>
            <w:r w:rsidRPr="00D73D5A">
              <w:t>water monitoring requirements for the supply, failed to adequately investigate complaints and did not take all appropriate actions to protect public health after an issue was discovered. It therefore failed to comply with the Health Act (sections 69Y, 69ZE and 69ZF).</w:t>
            </w:r>
          </w:p>
          <w:p w14:paraId="7E878C1C" w14:textId="77777777" w:rsidR="00EF6A06" w:rsidRPr="00226A16" w:rsidRDefault="00D0571E" w:rsidP="00D0571E">
            <w:pPr>
              <w:pStyle w:val="TableText"/>
            </w:pPr>
            <w:r w:rsidRPr="00D73D5A">
              <w:t>Milton failed the bacteriological Standards because sampling was inadequate. It failed the protozoal Standards because compliance was not attempted. It failed the chemical Standards because a disinfection by-product produced as part of the disinfection process exceeded the MAV, a disinfection by-product produced as part of the disinfection process sampling was inadequate, it took inadequate actions to address that issue and fluoride sampling was inadequate.</w:t>
            </w:r>
          </w:p>
        </w:tc>
      </w:tr>
    </w:tbl>
    <w:p w14:paraId="7E878C1E"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D0571E" w14:paraId="7E878C21" w14:textId="77777777" w:rsidTr="00E4303A">
        <w:trPr>
          <w:cantSplit/>
        </w:trPr>
        <w:tc>
          <w:tcPr>
            <w:tcW w:w="4253" w:type="dxa"/>
            <w:gridSpan w:val="2"/>
            <w:shd w:val="clear" w:color="auto" w:fill="D9D9D9" w:themeFill="background1" w:themeFillShade="D9"/>
          </w:tcPr>
          <w:p w14:paraId="7E878C1F" w14:textId="77777777" w:rsidR="00EF6A06" w:rsidRPr="00D0571E" w:rsidRDefault="00D0571E" w:rsidP="00E4303A">
            <w:pPr>
              <w:pStyle w:val="TableText"/>
              <w:rPr>
                <w:b/>
              </w:rPr>
            </w:pPr>
            <w:r w:rsidRPr="00D0571E">
              <w:rPr>
                <w:b/>
              </w:rPr>
              <w:t>Moa Flat</w:t>
            </w:r>
          </w:p>
        </w:tc>
        <w:tc>
          <w:tcPr>
            <w:tcW w:w="3827" w:type="dxa"/>
            <w:gridSpan w:val="3"/>
            <w:shd w:val="clear" w:color="auto" w:fill="D9D9D9" w:themeFill="background1" w:themeFillShade="D9"/>
          </w:tcPr>
          <w:p w14:paraId="7E878C20" w14:textId="77777777" w:rsidR="00EF6A06" w:rsidRPr="00D0571E" w:rsidRDefault="00EF6A06" w:rsidP="00E4303A">
            <w:pPr>
              <w:pStyle w:val="TableText"/>
              <w:jc w:val="right"/>
              <w:rPr>
                <w:b/>
              </w:rPr>
            </w:pPr>
            <w:r w:rsidRPr="00D0571E">
              <w:rPr>
                <w:b/>
              </w:rPr>
              <w:t xml:space="preserve">Population: </w:t>
            </w:r>
            <w:r w:rsidR="00D0571E" w:rsidRPr="00D0571E">
              <w:rPr>
                <w:b/>
              </w:rPr>
              <w:t>534</w:t>
            </w:r>
          </w:p>
        </w:tc>
      </w:tr>
      <w:tr w:rsidR="00EF6A06" w:rsidRPr="00D73D5A" w14:paraId="7E878C26" w14:textId="77777777" w:rsidTr="00E4303A">
        <w:trPr>
          <w:cantSplit/>
        </w:trPr>
        <w:tc>
          <w:tcPr>
            <w:tcW w:w="2410" w:type="dxa"/>
            <w:shd w:val="clear" w:color="auto" w:fill="FFFFFF"/>
          </w:tcPr>
          <w:p w14:paraId="7E878C22"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C23" w14:textId="77777777" w:rsidR="00EF6A06" w:rsidRPr="00D73D5A" w:rsidRDefault="00EF6A06" w:rsidP="00E4303A">
            <w:pPr>
              <w:pStyle w:val="TableText"/>
            </w:pPr>
            <w:r w:rsidRPr="00D73D5A">
              <w:t xml:space="preserve">Standards: Bacterial </w:t>
            </w:r>
            <w:r w:rsidR="00D0571E" w:rsidRPr="00D0571E">
              <w:rPr>
                <w:color w:val="C00000"/>
              </w:rPr>
              <w:t>Not m</w:t>
            </w:r>
            <w:r w:rsidRPr="00D0571E">
              <w:rPr>
                <w:color w:val="C00000"/>
              </w:rPr>
              <w:t>et</w:t>
            </w:r>
          </w:p>
        </w:tc>
        <w:tc>
          <w:tcPr>
            <w:tcW w:w="1701" w:type="dxa"/>
            <w:shd w:val="clear" w:color="auto" w:fill="FFFFFF"/>
          </w:tcPr>
          <w:p w14:paraId="7E878C24" w14:textId="77777777" w:rsidR="00EF6A06" w:rsidRPr="00D73D5A" w:rsidRDefault="00EF6A06" w:rsidP="00E4303A">
            <w:pPr>
              <w:pStyle w:val="TableText"/>
            </w:pPr>
            <w:r w:rsidRPr="00D73D5A">
              <w:t xml:space="preserve">Protozoal </w:t>
            </w:r>
            <w:r w:rsidR="00D0571E" w:rsidRPr="00D0571E">
              <w:rPr>
                <w:color w:val="C00000"/>
              </w:rPr>
              <w:t>Not m</w:t>
            </w:r>
            <w:r w:rsidRPr="00D0571E">
              <w:rPr>
                <w:color w:val="C00000"/>
              </w:rPr>
              <w:t>et</w:t>
            </w:r>
          </w:p>
        </w:tc>
        <w:tc>
          <w:tcPr>
            <w:tcW w:w="1417" w:type="dxa"/>
            <w:shd w:val="clear" w:color="auto" w:fill="FFFFFF"/>
          </w:tcPr>
          <w:p w14:paraId="7E878C25"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29" w14:textId="77777777" w:rsidTr="00E4303A">
        <w:trPr>
          <w:cantSplit/>
        </w:trPr>
        <w:tc>
          <w:tcPr>
            <w:tcW w:w="8080" w:type="dxa"/>
            <w:shd w:val="clear" w:color="auto" w:fill="auto"/>
          </w:tcPr>
          <w:p w14:paraId="7E878C27" w14:textId="77777777" w:rsidR="00D0571E" w:rsidRPr="00D73D5A" w:rsidRDefault="00D0571E" w:rsidP="00D0571E">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r w:rsidRPr="00D9465A">
              <w:t xml:space="preserve"> A temporary boil-water notice was in place during the reporting period.</w:t>
            </w:r>
          </w:p>
          <w:p w14:paraId="7E878C28" w14:textId="77777777" w:rsidR="00EF6A06" w:rsidRPr="00226A16" w:rsidRDefault="00D0571E" w:rsidP="00D0571E">
            <w:pPr>
              <w:pStyle w:val="TableText"/>
            </w:pPr>
            <w:r w:rsidRPr="00D73D5A">
              <w:t xml:space="preserve">Moa Flat failed the bacteriological Standards because </w:t>
            </w:r>
            <w:r w:rsidRPr="00856EBA">
              <w:rPr>
                <w:i/>
              </w:rPr>
              <w:t>E. coli</w:t>
            </w:r>
            <w:r w:rsidRPr="00D73D5A">
              <w:t xml:space="preserve"> was detected in 1.1 percent of monitoring samples. It failed the protozoal Standards because compliance was not attempted.</w:t>
            </w:r>
          </w:p>
        </w:tc>
      </w:tr>
    </w:tbl>
    <w:p w14:paraId="7E878C2A"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268"/>
        <w:gridCol w:w="1985"/>
        <w:gridCol w:w="567"/>
        <w:gridCol w:w="1701"/>
        <w:gridCol w:w="1559"/>
      </w:tblGrid>
      <w:tr w:rsidR="00EF6A06" w:rsidRPr="00D0571E" w14:paraId="7E878C2D" w14:textId="77777777" w:rsidTr="00E4303A">
        <w:trPr>
          <w:cantSplit/>
        </w:trPr>
        <w:tc>
          <w:tcPr>
            <w:tcW w:w="4253" w:type="dxa"/>
            <w:gridSpan w:val="2"/>
            <w:shd w:val="clear" w:color="auto" w:fill="D9D9D9" w:themeFill="background1" w:themeFillShade="D9"/>
          </w:tcPr>
          <w:p w14:paraId="7E878C2B" w14:textId="77777777" w:rsidR="00EF6A06" w:rsidRPr="00D0571E" w:rsidRDefault="00D0571E" w:rsidP="00E4303A">
            <w:pPr>
              <w:pStyle w:val="TableText"/>
              <w:rPr>
                <w:b/>
              </w:rPr>
            </w:pPr>
            <w:r w:rsidRPr="00D0571E">
              <w:rPr>
                <w:b/>
              </w:rPr>
              <w:t>North Bruce Rural</w:t>
            </w:r>
          </w:p>
        </w:tc>
        <w:tc>
          <w:tcPr>
            <w:tcW w:w="3827" w:type="dxa"/>
            <w:gridSpan w:val="3"/>
            <w:shd w:val="clear" w:color="auto" w:fill="D9D9D9" w:themeFill="background1" w:themeFillShade="D9"/>
          </w:tcPr>
          <w:p w14:paraId="7E878C2C" w14:textId="77777777" w:rsidR="00EF6A06" w:rsidRPr="00D0571E" w:rsidRDefault="00EF6A06" w:rsidP="00E4303A">
            <w:pPr>
              <w:pStyle w:val="TableText"/>
              <w:jc w:val="right"/>
              <w:rPr>
                <w:b/>
              </w:rPr>
            </w:pPr>
            <w:r w:rsidRPr="00D0571E">
              <w:rPr>
                <w:b/>
              </w:rPr>
              <w:t xml:space="preserve">Population: </w:t>
            </w:r>
            <w:r w:rsidR="00D0571E" w:rsidRPr="00D0571E">
              <w:rPr>
                <w:b/>
              </w:rPr>
              <w:t>928</w:t>
            </w:r>
          </w:p>
        </w:tc>
      </w:tr>
      <w:tr w:rsidR="00D0571E" w:rsidRPr="00D73D5A" w14:paraId="7E878C32" w14:textId="77777777" w:rsidTr="00DE4931">
        <w:trPr>
          <w:cantSplit/>
        </w:trPr>
        <w:tc>
          <w:tcPr>
            <w:tcW w:w="2268" w:type="dxa"/>
            <w:shd w:val="clear" w:color="auto" w:fill="FFFFFF"/>
          </w:tcPr>
          <w:p w14:paraId="7E878C2E" w14:textId="77777777" w:rsidR="00D0571E" w:rsidRPr="00D73D5A" w:rsidRDefault="00D0571E" w:rsidP="00DE4931">
            <w:pPr>
              <w:pStyle w:val="TableText"/>
            </w:pPr>
            <w:r w:rsidRPr="00D73D5A">
              <w:t xml:space="preserve">Health Act: </w:t>
            </w:r>
            <w:r w:rsidRPr="00405F13">
              <w:rPr>
                <w:color w:val="C00000"/>
              </w:rPr>
              <w:t>Not complied</w:t>
            </w:r>
          </w:p>
        </w:tc>
        <w:tc>
          <w:tcPr>
            <w:tcW w:w="2552" w:type="dxa"/>
            <w:gridSpan w:val="2"/>
            <w:shd w:val="clear" w:color="auto" w:fill="FFFFFF"/>
          </w:tcPr>
          <w:p w14:paraId="7E878C2F" w14:textId="77777777" w:rsidR="00D0571E" w:rsidRPr="00D73D5A" w:rsidRDefault="00D0571E" w:rsidP="00DE4931">
            <w:pPr>
              <w:pStyle w:val="TableText"/>
            </w:pPr>
            <w:r w:rsidRPr="00D73D5A">
              <w:t xml:space="preserve">Standards: Bacterial </w:t>
            </w:r>
            <w:r w:rsidRPr="00F73D2A">
              <w:rPr>
                <w:color w:val="C00000"/>
              </w:rPr>
              <w:t>Not met</w:t>
            </w:r>
          </w:p>
        </w:tc>
        <w:tc>
          <w:tcPr>
            <w:tcW w:w="1701" w:type="dxa"/>
            <w:shd w:val="clear" w:color="auto" w:fill="FFFFFF"/>
          </w:tcPr>
          <w:p w14:paraId="7E878C30" w14:textId="77777777" w:rsidR="00D0571E" w:rsidRPr="00D73D5A" w:rsidRDefault="00D0571E" w:rsidP="00DE4931">
            <w:pPr>
              <w:pStyle w:val="TableText"/>
            </w:pPr>
            <w:r w:rsidRPr="00D73D5A">
              <w:t xml:space="preserve">Protozoal </w:t>
            </w:r>
            <w:r w:rsidRPr="00405F13">
              <w:rPr>
                <w:color w:val="C00000"/>
              </w:rPr>
              <w:t>Not met</w:t>
            </w:r>
          </w:p>
        </w:tc>
        <w:tc>
          <w:tcPr>
            <w:tcW w:w="1559" w:type="dxa"/>
            <w:shd w:val="clear" w:color="auto" w:fill="FFFFFF"/>
          </w:tcPr>
          <w:p w14:paraId="7E878C31" w14:textId="77777777" w:rsidR="00D0571E" w:rsidRPr="00D73D5A" w:rsidRDefault="00D0571E" w:rsidP="00DE4931">
            <w:pPr>
              <w:pStyle w:val="TableText"/>
              <w:jc w:val="right"/>
            </w:pPr>
            <w:r w:rsidRPr="00D73D5A">
              <w:t xml:space="preserve">Chemical </w:t>
            </w:r>
            <w:r w:rsidRPr="00F73D2A">
              <w:rPr>
                <w:color w:val="C00000"/>
              </w:rPr>
              <w:t>Not 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36" w14:textId="77777777" w:rsidTr="00E4303A">
        <w:trPr>
          <w:cantSplit/>
        </w:trPr>
        <w:tc>
          <w:tcPr>
            <w:tcW w:w="8080" w:type="dxa"/>
            <w:shd w:val="clear" w:color="auto" w:fill="auto"/>
          </w:tcPr>
          <w:p w14:paraId="7E878C33" w14:textId="77777777" w:rsidR="00D0571E" w:rsidRPr="00D73D5A" w:rsidRDefault="00D0571E" w:rsidP="00D0571E">
            <w:pPr>
              <w:pStyle w:val="TableText"/>
            </w:pPr>
            <w:r w:rsidRPr="00D73D5A">
              <w:t>The water supply uses surface water</w:t>
            </w:r>
            <w:r>
              <w:t>,</w:t>
            </w:r>
            <w:r w:rsidRPr="00D73D5A">
              <w:t xml:space="preserve"> is treated with filtration and </w:t>
            </w:r>
            <w:r>
              <w:t xml:space="preserve">is </w:t>
            </w:r>
            <w:r w:rsidRPr="00D73D5A">
              <w:t>chlorinated.</w:t>
            </w:r>
          </w:p>
          <w:p w14:paraId="7E878C34" w14:textId="77777777" w:rsidR="00D0571E" w:rsidRPr="00D73D5A" w:rsidRDefault="00D0571E" w:rsidP="00D0571E">
            <w:pPr>
              <w:pStyle w:val="TableText"/>
            </w:pPr>
            <w:r w:rsidRPr="00D73D5A">
              <w:t>North Bruce Rural failed to meet drinking</w:t>
            </w:r>
            <w:r>
              <w:t>-</w:t>
            </w:r>
            <w:r w:rsidRPr="00D73D5A">
              <w:t>water monitoring requirements for the supply and did not take all appropriate actions to protect public health after an issue was discovered. It therefore failed to comply with the Health Act (sections 69Y and 69ZF).</w:t>
            </w:r>
          </w:p>
          <w:p w14:paraId="7E878C35" w14:textId="77777777" w:rsidR="00EF6A06" w:rsidRPr="00226A16" w:rsidRDefault="00D0571E" w:rsidP="00D0571E">
            <w:pPr>
              <w:pStyle w:val="TableText"/>
            </w:pPr>
            <w:r w:rsidRPr="00D73D5A">
              <w:t>North Bruce Rural failed the bacteriological Standards because sampling was inadequate. It failed the protozoal Standards because the infrastructure available was inadequate and compliance was not attempted. It failed the chemical Standards for 658 people because a disinfection by-product produced as part of the disinfection process exceeded the</w:t>
            </w:r>
            <w:r>
              <w:t xml:space="preserve"> </w:t>
            </w:r>
            <w:r w:rsidRPr="00D73D5A">
              <w:t>MAV, a disinfection by-product produced as part of the disinfection process sampling was inadequate, it took inadequate actions to address that issue and trichloroacetic acid sampling was inadequate.</w:t>
            </w:r>
          </w:p>
        </w:tc>
      </w:tr>
    </w:tbl>
    <w:p w14:paraId="7E878C37"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D0571E" w14:paraId="7E878C3A" w14:textId="77777777" w:rsidTr="00E4303A">
        <w:trPr>
          <w:cantSplit/>
        </w:trPr>
        <w:tc>
          <w:tcPr>
            <w:tcW w:w="4253" w:type="dxa"/>
            <w:gridSpan w:val="2"/>
            <w:shd w:val="clear" w:color="auto" w:fill="D9D9D9" w:themeFill="background1" w:themeFillShade="D9"/>
          </w:tcPr>
          <w:p w14:paraId="7E878C38" w14:textId="77777777" w:rsidR="00EF6A06" w:rsidRPr="00D0571E" w:rsidRDefault="00D0571E" w:rsidP="00E4303A">
            <w:pPr>
              <w:pStyle w:val="TableText"/>
              <w:rPr>
                <w:b/>
              </w:rPr>
            </w:pPr>
            <w:r w:rsidRPr="00D0571E">
              <w:rPr>
                <w:rFonts w:cstheme="minorHAnsi"/>
                <w:b/>
              </w:rPr>
              <w:t>Ō</w:t>
            </w:r>
            <w:r w:rsidRPr="00D0571E">
              <w:rPr>
                <w:b/>
              </w:rPr>
              <w:t>waka</w:t>
            </w:r>
          </w:p>
        </w:tc>
        <w:tc>
          <w:tcPr>
            <w:tcW w:w="3827" w:type="dxa"/>
            <w:gridSpan w:val="3"/>
            <w:shd w:val="clear" w:color="auto" w:fill="D9D9D9" w:themeFill="background1" w:themeFillShade="D9"/>
          </w:tcPr>
          <w:p w14:paraId="7E878C39" w14:textId="77777777" w:rsidR="00EF6A06" w:rsidRPr="00D0571E" w:rsidRDefault="00EF6A06" w:rsidP="00E4303A">
            <w:pPr>
              <w:pStyle w:val="TableText"/>
              <w:jc w:val="right"/>
              <w:rPr>
                <w:b/>
              </w:rPr>
            </w:pPr>
            <w:r w:rsidRPr="00D0571E">
              <w:rPr>
                <w:b/>
              </w:rPr>
              <w:t xml:space="preserve">Population: </w:t>
            </w:r>
            <w:r w:rsidR="00D0571E" w:rsidRPr="00D0571E">
              <w:rPr>
                <w:b/>
              </w:rPr>
              <w:t>303</w:t>
            </w:r>
          </w:p>
        </w:tc>
      </w:tr>
      <w:tr w:rsidR="00D0571E" w:rsidRPr="00D73D5A" w14:paraId="7E878C3F" w14:textId="77777777" w:rsidTr="00DE4931">
        <w:trPr>
          <w:cantSplit/>
        </w:trPr>
        <w:tc>
          <w:tcPr>
            <w:tcW w:w="2410" w:type="dxa"/>
            <w:shd w:val="clear" w:color="auto" w:fill="FFFFFF"/>
          </w:tcPr>
          <w:p w14:paraId="7E878C3B" w14:textId="77777777" w:rsidR="00D0571E" w:rsidRPr="00D73D5A" w:rsidRDefault="00D0571E" w:rsidP="00DE4931">
            <w:pPr>
              <w:pStyle w:val="TableText"/>
            </w:pPr>
            <w:r w:rsidRPr="00D73D5A">
              <w:t xml:space="preserve">Health Act: </w:t>
            </w:r>
            <w:r w:rsidRPr="00405F13">
              <w:rPr>
                <w:color w:val="C00000"/>
              </w:rPr>
              <w:t>Not complied</w:t>
            </w:r>
          </w:p>
        </w:tc>
        <w:tc>
          <w:tcPr>
            <w:tcW w:w="2552" w:type="dxa"/>
            <w:gridSpan w:val="2"/>
            <w:shd w:val="clear" w:color="auto" w:fill="FFFFFF"/>
          </w:tcPr>
          <w:p w14:paraId="7E878C3C" w14:textId="77777777" w:rsidR="00D0571E" w:rsidRPr="00D73D5A" w:rsidRDefault="00D0571E" w:rsidP="00DE4931">
            <w:pPr>
              <w:pStyle w:val="TableText"/>
            </w:pPr>
            <w:r w:rsidRPr="00D73D5A">
              <w:t xml:space="preserve">Standards: Bacterial </w:t>
            </w:r>
            <w:r w:rsidRPr="00486288">
              <w:rPr>
                <w:color w:val="5B9BD5"/>
              </w:rPr>
              <w:t>Met</w:t>
            </w:r>
          </w:p>
        </w:tc>
        <w:tc>
          <w:tcPr>
            <w:tcW w:w="1701" w:type="dxa"/>
            <w:shd w:val="clear" w:color="auto" w:fill="FFFFFF"/>
          </w:tcPr>
          <w:p w14:paraId="7E878C3D" w14:textId="77777777" w:rsidR="00D0571E" w:rsidRPr="00D73D5A" w:rsidRDefault="00D0571E" w:rsidP="00DE4931">
            <w:pPr>
              <w:pStyle w:val="TableText"/>
            </w:pPr>
            <w:r w:rsidRPr="00D73D5A">
              <w:t xml:space="preserve">Protozoal </w:t>
            </w:r>
            <w:r w:rsidRPr="00405F13">
              <w:rPr>
                <w:color w:val="C00000"/>
              </w:rPr>
              <w:t>Not met</w:t>
            </w:r>
          </w:p>
        </w:tc>
        <w:tc>
          <w:tcPr>
            <w:tcW w:w="1417" w:type="dxa"/>
            <w:shd w:val="clear" w:color="auto" w:fill="FFFFFF"/>
          </w:tcPr>
          <w:p w14:paraId="7E878C3E" w14:textId="77777777" w:rsidR="00D0571E" w:rsidRPr="00D73D5A" w:rsidRDefault="00D0571E"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43" w14:textId="77777777" w:rsidTr="00E4303A">
        <w:trPr>
          <w:cantSplit/>
        </w:trPr>
        <w:tc>
          <w:tcPr>
            <w:tcW w:w="8080" w:type="dxa"/>
            <w:shd w:val="clear" w:color="auto" w:fill="auto"/>
          </w:tcPr>
          <w:p w14:paraId="7E878C40" w14:textId="77777777" w:rsidR="00D0571E" w:rsidRPr="00D73D5A" w:rsidRDefault="00D0571E" w:rsidP="00D0571E">
            <w:pPr>
              <w:pStyle w:val="TableText"/>
            </w:pPr>
            <w:r w:rsidRPr="00D73D5A">
              <w:t>The water supply uses ground water</w:t>
            </w:r>
            <w:r>
              <w:t>,</w:t>
            </w:r>
            <w:r w:rsidRPr="00D73D5A">
              <w:t xml:space="preserve"> is treated with UV and </w:t>
            </w:r>
            <w:r>
              <w:t xml:space="preserve">is </w:t>
            </w:r>
            <w:r w:rsidRPr="00D73D5A">
              <w:t>chlorinated.</w:t>
            </w:r>
          </w:p>
          <w:p w14:paraId="7E878C41" w14:textId="77777777" w:rsidR="00D0571E" w:rsidRPr="00D73D5A" w:rsidRDefault="00D0571E" w:rsidP="00D0571E">
            <w:pPr>
              <w:pStyle w:val="TableText"/>
            </w:pPr>
            <w:r>
              <w:rPr>
                <w:rFonts w:cs="Segoe UI"/>
              </w:rPr>
              <w:t>Ō</w:t>
            </w:r>
            <w:r w:rsidRPr="00D73D5A">
              <w:t>waka failed to meet drinking</w:t>
            </w:r>
            <w:r>
              <w:t>-</w:t>
            </w:r>
            <w:r w:rsidRPr="00D73D5A">
              <w:t>water monitoring requirements for the supply. It therefore failed to comply with the Health Act (section 69Y).</w:t>
            </w:r>
          </w:p>
          <w:p w14:paraId="7E878C42" w14:textId="77777777" w:rsidR="00EF6A06" w:rsidRPr="00226A16" w:rsidRDefault="00D0571E" w:rsidP="00D0571E">
            <w:pPr>
              <w:pStyle w:val="TableText"/>
            </w:pPr>
            <w:r>
              <w:rPr>
                <w:rFonts w:cs="Segoe UI"/>
              </w:rPr>
              <w:t>Ō</w:t>
            </w:r>
            <w:r w:rsidRPr="00D73D5A">
              <w:t>waka failed the protozoal Standards because compliance was not attempted.</w:t>
            </w:r>
          </w:p>
        </w:tc>
      </w:tr>
    </w:tbl>
    <w:p w14:paraId="7E878C44"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D0571E" w14:paraId="7E878C47" w14:textId="77777777" w:rsidTr="00E4303A">
        <w:trPr>
          <w:cantSplit/>
        </w:trPr>
        <w:tc>
          <w:tcPr>
            <w:tcW w:w="4253" w:type="dxa"/>
            <w:gridSpan w:val="2"/>
            <w:shd w:val="clear" w:color="auto" w:fill="D9D9D9" w:themeFill="background1" w:themeFillShade="D9"/>
          </w:tcPr>
          <w:p w14:paraId="7E878C45" w14:textId="77777777" w:rsidR="00EF6A06" w:rsidRPr="00D0571E" w:rsidRDefault="00D0571E" w:rsidP="00D0571E">
            <w:pPr>
              <w:pStyle w:val="TableText"/>
              <w:keepNext/>
              <w:rPr>
                <w:b/>
              </w:rPr>
            </w:pPr>
            <w:r w:rsidRPr="00D0571E">
              <w:rPr>
                <w:b/>
              </w:rPr>
              <w:lastRenderedPageBreak/>
              <w:t>Richardson Rural</w:t>
            </w:r>
          </w:p>
        </w:tc>
        <w:tc>
          <w:tcPr>
            <w:tcW w:w="3827" w:type="dxa"/>
            <w:gridSpan w:val="3"/>
            <w:shd w:val="clear" w:color="auto" w:fill="D9D9D9" w:themeFill="background1" w:themeFillShade="D9"/>
          </w:tcPr>
          <w:p w14:paraId="7E878C46" w14:textId="77777777" w:rsidR="00EF6A06" w:rsidRPr="00D0571E" w:rsidRDefault="00EF6A06" w:rsidP="00E4303A">
            <w:pPr>
              <w:pStyle w:val="TableText"/>
              <w:jc w:val="right"/>
              <w:rPr>
                <w:b/>
              </w:rPr>
            </w:pPr>
            <w:r w:rsidRPr="00D0571E">
              <w:rPr>
                <w:b/>
              </w:rPr>
              <w:t xml:space="preserve">Population: </w:t>
            </w:r>
            <w:r w:rsidR="00D0571E" w:rsidRPr="00D0571E">
              <w:rPr>
                <w:b/>
              </w:rPr>
              <w:t>1,003</w:t>
            </w:r>
          </w:p>
        </w:tc>
      </w:tr>
      <w:tr w:rsidR="00D0571E" w:rsidRPr="00D73D5A" w14:paraId="7E878C4C" w14:textId="77777777" w:rsidTr="00DE4931">
        <w:trPr>
          <w:cantSplit/>
        </w:trPr>
        <w:tc>
          <w:tcPr>
            <w:tcW w:w="2410" w:type="dxa"/>
            <w:shd w:val="clear" w:color="auto" w:fill="FFFFFF"/>
          </w:tcPr>
          <w:p w14:paraId="7E878C48" w14:textId="77777777" w:rsidR="00D0571E" w:rsidRPr="00D73D5A" w:rsidRDefault="00D0571E" w:rsidP="00D0571E">
            <w:pPr>
              <w:pStyle w:val="TableText"/>
              <w:keepNext/>
            </w:pPr>
            <w:r w:rsidRPr="00D73D5A">
              <w:t xml:space="preserve">Health Act: </w:t>
            </w:r>
            <w:r w:rsidRPr="00486288">
              <w:rPr>
                <w:color w:val="5B9BD5"/>
              </w:rPr>
              <w:t>Complied</w:t>
            </w:r>
          </w:p>
        </w:tc>
        <w:tc>
          <w:tcPr>
            <w:tcW w:w="2552" w:type="dxa"/>
            <w:gridSpan w:val="2"/>
            <w:shd w:val="clear" w:color="auto" w:fill="FFFFFF"/>
          </w:tcPr>
          <w:p w14:paraId="7E878C49" w14:textId="77777777" w:rsidR="00D0571E" w:rsidRPr="00D73D5A" w:rsidRDefault="00D0571E" w:rsidP="00DE4931">
            <w:pPr>
              <w:pStyle w:val="TableText"/>
            </w:pPr>
            <w:r w:rsidRPr="00D73D5A">
              <w:t xml:space="preserve">Standards: Bacterial </w:t>
            </w:r>
            <w:r w:rsidRPr="00D0571E">
              <w:rPr>
                <w:color w:val="C00000"/>
              </w:rPr>
              <w:t>Not met</w:t>
            </w:r>
          </w:p>
        </w:tc>
        <w:tc>
          <w:tcPr>
            <w:tcW w:w="1701" w:type="dxa"/>
            <w:shd w:val="clear" w:color="auto" w:fill="FFFFFF"/>
          </w:tcPr>
          <w:p w14:paraId="7E878C4A" w14:textId="77777777" w:rsidR="00D0571E" w:rsidRPr="00D73D5A" w:rsidRDefault="00D0571E" w:rsidP="00DE4931">
            <w:pPr>
              <w:pStyle w:val="TableText"/>
            </w:pPr>
            <w:r w:rsidRPr="00D73D5A">
              <w:t xml:space="preserve">Protozoal </w:t>
            </w:r>
            <w:r w:rsidRPr="00D0571E">
              <w:rPr>
                <w:color w:val="C00000"/>
              </w:rPr>
              <w:t>Not met</w:t>
            </w:r>
          </w:p>
        </w:tc>
        <w:tc>
          <w:tcPr>
            <w:tcW w:w="1417" w:type="dxa"/>
            <w:shd w:val="clear" w:color="auto" w:fill="FFFFFF"/>
          </w:tcPr>
          <w:p w14:paraId="7E878C4B" w14:textId="77777777" w:rsidR="00D0571E" w:rsidRPr="00D73D5A" w:rsidRDefault="00D0571E"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4F" w14:textId="77777777" w:rsidTr="00E4303A">
        <w:trPr>
          <w:cantSplit/>
        </w:trPr>
        <w:tc>
          <w:tcPr>
            <w:tcW w:w="8080" w:type="dxa"/>
            <w:shd w:val="clear" w:color="auto" w:fill="auto"/>
          </w:tcPr>
          <w:p w14:paraId="7E878C4D" w14:textId="77777777" w:rsidR="00D0571E" w:rsidRPr="00D73D5A" w:rsidRDefault="00D0571E" w:rsidP="00D0571E">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r w:rsidRPr="00D9465A">
              <w:t xml:space="preserve"> A temporary boil-water notice was in place during the reporting period.</w:t>
            </w:r>
          </w:p>
          <w:p w14:paraId="7E878C4E" w14:textId="77777777" w:rsidR="00EF6A06" w:rsidRPr="00226A16" w:rsidRDefault="00D0571E" w:rsidP="00D0571E">
            <w:pPr>
              <w:pStyle w:val="TableText"/>
            </w:pPr>
            <w:r w:rsidRPr="00D73D5A">
              <w:t xml:space="preserve">Richardson Rural failed the bacteriological Standards for 312 people because </w:t>
            </w:r>
            <w:r w:rsidRPr="00856EBA">
              <w:rPr>
                <w:i/>
              </w:rPr>
              <w:t xml:space="preserve">E. coli </w:t>
            </w:r>
            <w:r w:rsidRPr="00D73D5A">
              <w:t>was detected in 0.3</w:t>
            </w:r>
            <w:r>
              <w:t> </w:t>
            </w:r>
            <w:r w:rsidRPr="00D73D5A">
              <w:t>percent of monitoring samples. It failed the protozoal Standards because compliance was not attempted.</w:t>
            </w:r>
          </w:p>
        </w:tc>
      </w:tr>
    </w:tbl>
    <w:p w14:paraId="7E878C50"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BD221F" w14:paraId="7E878C53" w14:textId="77777777" w:rsidTr="00E4303A">
        <w:trPr>
          <w:cantSplit/>
        </w:trPr>
        <w:tc>
          <w:tcPr>
            <w:tcW w:w="4253" w:type="dxa"/>
            <w:gridSpan w:val="2"/>
            <w:shd w:val="clear" w:color="auto" w:fill="D9D9D9" w:themeFill="background1" w:themeFillShade="D9"/>
          </w:tcPr>
          <w:p w14:paraId="7E878C51" w14:textId="77777777" w:rsidR="00EF6A06" w:rsidRPr="00BD221F" w:rsidRDefault="00BD221F" w:rsidP="00E4303A">
            <w:pPr>
              <w:pStyle w:val="TableText"/>
              <w:rPr>
                <w:b/>
              </w:rPr>
            </w:pPr>
            <w:r w:rsidRPr="00BD221F">
              <w:rPr>
                <w:b/>
              </w:rPr>
              <w:t>Stirling</w:t>
            </w:r>
          </w:p>
        </w:tc>
        <w:tc>
          <w:tcPr>
            <w:tcW w:w="3827" w:type="dxa"/>
            <w:gridSpan w:val="3"/>
            <w:shd w:val="clear" w:color="auto" w:fill="D9D9D9" w:themeFill="background1" w:themeFillShade="D9"/>
          </w:tcPr>
          <w:p w14:paraId="7E878C52" w14:textId="77777777" w:rsidR="00EF6A06" w:rsidRPr="00BD221F" w:rsidRDefault="00EF6A06" w:rsidP="00E4303A">
            <w:pPr>
              <w:pStyle w:val="TableText"/>
              <w:jc w:val="right"/>
              <w:rPr>
                <w:b/>
              </w:rPr>
            </w:pPr>
            <w:r w:rsidRPr="00BD221F">
              <w:rPr>
                <w:b/>
              </w:rPr>
              <w:t xml:space="preserve">Population: </w:t>
            </w:r>
            <w:r w:rsidR="00BD221F" w:rsidRPr="00BD221F">
              <w:rPr>
                <w:b/>
              </w:rPr>
              <w:t>737</w:t>
            </w:r>
          </w:p>
        </w:tc>
      </w:tr>
      <w:tr w:rsidR="00BD221F" w:rsidRPr="00D73D5A" w14:paraId="7E878C58" w14:textId="77777777" w:rsidTr="00DE4931">
        <w:trPr>
          <w:cantSplit/>
        </w:trPr>
        <w:tc>
          <w:tcPr>
            <w:tcW w:w="2410" w:type="dxa"/>
            <w:shd w:val="clear" w:color="auto" w:fill="FFFFFF"/>
          </w:tcPr>
          <w:p w14:paraId="7E878C54" w14:textId="77777777" w:rsidR="00BD221F" w:rsidRPr="00D73D5A" w:rsidRDefault="00BD221F" w:rsidP="00C73A37">
            <w:pPr>
              <w:pStyle w:val="TableText"/>
            </w:pPr>
            <w:r w:rsidRPr="00D73D5A">
              <w:t xml:space="preserve">Health Act: </w:t>
            </w:r>
            <w:r w:rsidRPr="00486288">
              <w:rPr>
                <w:color w:val="5B9BD5"/>
              </w:rPr>
              <w:t>Complied</w:t>
            </w:r>
          </w:p>
        </w:tc>
        <w:tc>
          <w:tcPr>
            <w:tcW w:w="2552" w:type="dxa"/>
            <w:gridSpan w:val="2"/>
            <w:shd w:val="clear" w:color="auto" w:fill="FFFFFF"/>
          </w:tcPr>
          <w:p w14:paraId="7E878C55" w14:textId="77777777" w:rsidR="00BD221F" w:rsidRPr="00D73D5A" w:rsidRDefault="00BD221F" w:rsidP="00C73A37">
            <w:pPr>
              <w:pStyle w:val="TableText"/>
            </w:pPr>
            <w:r w:rsidRPr="00D73D5A">
              <w:t xml:space="preserve">Standards: Bacterial </w:t>
            </w:r>
            <w:r w:rsidRPr="00486288">
              <w:rPr>
                <w:color w:val="5B9BD5"/>
              </w:rPr>
              <w:t>Met</w:t>
            </w:r>
          </w:p>
        </w:tc>
        <w:tc>
          <w:tcPr>
            <w:tcW w:w="1701" w:type="dxa"/>
            <w:shd w:val="clear" w:color="auto" w:fill="FFFFFF"/>
          </w:tcPr>
          <w:p w14:paraId="7E878C56" w14:textId="77777777" w:rsidR="00BD221F" w:rsidRPr="00D73D5A" w:rsidRDefault="00BD221F" w:rsidP="00C73A37">
            <w:pPr>
              <w:pStyle w:val="TableText"/>
            </w:pPr>
            <w:r w:rsidRPr="00D73D5A">
              <w:t xml:space="preserve">Protozoal </w:t>
            </w:r>
            <w:r w:rsidRPr="00D0571E">
              <w:rPr>
                <w:color w:val="C00000"/>
              </w:rPr>
              <w:t>Not met</w:t>
            </w:r>
          </w:p>
        </w:tc>
        <w:tc>
          <w:tcPr>
            <w:tcW w:w="1417" w:type="dxa"/>
            <w:shd w:val="clear" w:color="auto" w:fill="FFFFFF"/>
          </w:tcPr>
          <w:p w14:paraId="7E878C57" w14:textId="77777777" w:rsidR="00BD221F" w:rsidRPr="00D73D5A" w:rsidRDefault="00BD221F" w:rsidP="00C73A37">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5B" w14:textId="77777777" w:rsidTr="00E4303A">
        <w:trPr>
          <w:cantSplit/>
        </w:trPr>
        <w:tc>
          <w:tcPr>
            <w:tcW w:w="8080" w:type="dxa"/>
            <w:shd w:val="clear" w:color="auto" w:fill="auto"/>
          </w:tcPr>
          <w:p w14:paraId="7E878C59" w14:textId="77777777" w:rsidR="00BD221F" w:rsidRPr="00D73D5A" w:rsidRDefault="00BD221F" w:rsidP="00BD221F">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p>
          <w:p w14:paraId="7E878C5A" w14:textId="77777777" w:rsidR="00EF6A06" w:rsidRPr="00226A16" w:rsidRDefault="00BD221F" w:rsidP="00BD221F">
            <w:pPr>
              <w:pStyle w:val="TableText"/>
            </w:pPr>
            <w:r w:rsidRPr="00D73D5A">
              <w:t>Stirling failed the protozoal Standards because compliance was not attempted.</w:t>
            </w:r>
          </w:p>
        </w:tc>
      </w:tr>
    </w:tbl>
    <w:p w14:paraId="7E878C5C"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BD221F" w14:paraId="7E878C5F" w14:textId="77777777" w:rsidTr="00E4303A">
        <w:trPr>
          <w:cantSplit/>
        </w:trPr>
        <w:tc>
          <w:tcPr>
            <w:tcW w:w="4253" w:type="dxa"/>
            <w:gridSpan w:val="2"/>
            <w:shd w:val="clear" w:color="auto" w:fill="D9D9D9" w:themeFill="background1" w:themeFillShade="D9"/>
          </w:tcPr>
          <w:p w14:paraId="7E878C5D" w14:textId="77777777" w:rsidR="00EF6A06" w:rsidRPr="00BD221F" w:rsidRDefault="00BD221F" w:rsidP="00E4303A">
            <w:pPr>
              <w:pStyle w:val="TableText"/>
              <w:rPr>
                <w:b/>
              </w:rPr>
            </w:pPr>
            <w:r w:rsidRPr="00BD221F">
              <w:rPr>
                <w:b/>
              </w:rPr>
              <w:t>Tapanui</w:t>
            </w:r>
          </w:p>
        </w:tc>
        <w:tc>
          <w:tcPr>
            <w:tcW w:w="3827" w:type="dxa"/>
            <w:gridSpan w:val="3"/>
            <w:shd w:val="clear" w:color="auto" w:fill="D9D9D9" w:themeFill="background1" w:themeFillShade="D9"/>
          </w:tcPr>
          <w:p w14:paraId="7E878C5E" w14:textId="77777777" w:rsidR="00EF6A06" w:rsidRPr="00BD221F" w:rsidRDefault="00EF6A06" w:rsidP="00E4303A">
            <w:pPr>
              <w:pStyle w:val="TableText"/>
              <w:jc w:val="right"/>
              <w:rPr>
                <w:b/>
              </w:rPr>
            </w:pPr>
            <w:r w:rsidRPr="00BD221F">
              <w:rPr>
                <w:b/>
              </w:rPr>
              <w:t xml:space="preserve">Population: </w:t>
            </w:r>
            <w:r w:rsidR="00BD221F" w:rsidRPr="00BD221F">
              <w:rPr>
                <w:b/>
              </w:rPr>
              <w:t>726</w:t>
            </w:r>
          </w:p>
        </w:tc>
      </w:tr>
      <w:tr w:rsidR="00C73A37" w:rsidRPr="00D73D5A" w14:paraId="7E878C64" w14:textId="77777777" w:rsidTr="00DE4931">
        <w:trPr>
          <w:cantSplit/>
        </w:trPr>
        <w:tc>
          <w:tcPr>
            <w:tcW w:w="2410" w:type="dxa"/>
            <w:shd w:val="clear" w:color="auto" w:fill="FFFFFF"/>
          </w:tcPr>
          <w:p w14:paraId="7E878C60" w14:textId="77777777" w:rsidR="00C73A37" w:rsidRPr="00D73D5A" w:rsidRDefault="00C73A37" w:rsidP="00C73A37">
            <w:pPr>
              <w:pStyle w:val="TableText"/>
            </w:pPr>
            <w:r w:rsidRPr="00D73D5A">
              <w:t xml:space="preserve">Health Act: </w:t>
            </w:r>
            <w:r w:rsidRPr="00486288">
              <w:rPr>
                <w:color w:val="5B9BD5"/>
              </w:rPr>
              <w:t>Complied</w:t>
            </w:r>
          </w:p>
        </w:tc>
        <w:tc>
          <w:tcPr>
            <w:tcW w:w="2552" w:type="dxa"/>
            <w:gridSpan w:val="2"/>
            <w:shd w:val="clear" w:color="auto" w:fill="FFFFFF"/>
          </w:tcPr>
          <w:p w14:paraId="7E878C61" w14:textId="77777777" w:rsidR="00C73A37" w:rsidRPr="00D73D5A" w:rsidRDefault="00C73A37" w:rsidP="00C73A37">
            <w:pPr>
              <w:pStyle w:val="TableText"/>
            </w:pPr>
            <w:r w:rsidRPr="00D73D5A">
              <w:t xml:space="preserve">Standards: Bacterial </w:t>
            </w:r>
            <w:r w:rsidRPr="00486288">
              <w:rPr>
                <w:color w:val="5B9BD5"/>
              </w:rPr>
              <w:t>Met</w:t>
            </w:r>
          </w:p>
        </w:tc>
        <w:tc>
          <w:tcPr>
            <w:tcW w:w="1701" w:type="dxa"/>
            <w:shd w:val="clear" w:color="auto" w:fill="FFFFFF"/>
          </w:tcPr>
          <w:p w14:paraId="7E878C62" w14:textId="77777777" w:rsidR="00C73A37" w:rsidRPr="00D73D5A" w:rsidRDefault="00C73A37" w:rsidP="00C73A37">
            <w:pPr>
              <w:pStyle w:val="TableText"/>
            </w:pPr>
            <w:r w:rsidRPr="00D73D5A">
              <w:t xml:space="preserve">Protozoal </w:t>
            </w:r>
            <w:r w:rsidRPr="00D0571E">
              <w:rPr>
                <w:color w:val="C00000"/>
              </w:rPr>
              <w:t>Not met</w:t>
            </w:r>
          </w:p>
        </w:tc>
        <w:tc>
          <w:tcPr>
            <w:tcW w:w="1417" w:type="dxa"/>
            <w:shd w:val="clear" w:color="auto" w:fill="FFFFFF"/>
          </w:tcPr>
          <w:p w14:paraId="7E878C63" w14:textId="77777777" w:rsidR="00C73A37" w:rsidRPr="00D73D5A" w:rsidRDefault="00C73A37" w:rsidP="00C73A37">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67" w14:textId="77777777" w:rsidTr="00E4303A">
        <w:trPr>
          <w:cantSplit/>
        </w:trPr>
        <w:tc>
          <w:tcPr>
            <w:tcW w:w="8080" w:type="dxa"/>
            <w:shd w:val="clear" w:color="auto" w:fill="auto"/>
          </w:tcPr>
          <w:p w14:paraId="7E878C65" w14:textId="77777777" w:rsidR="00C73A37" w:rsidRPr="00D73D5A" w:rsidRDefault="00C73A37" w:rsidP="00C73A37">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 The water is fluoridated.</w:t>
            </w:r>
          </w:p>
          <w:p w14:paraId="7E878C66" w14:textId="77777777" w:rsidR="00EF6A06" w:rsidRPr="00226A16" w:rsidRDefault="00C73A37" w:rsidP="00C73A37">
            <w:pPr>
              <w:pStyle w:val="TableText"/>
            </w:pPr>
            <w:r w:rsidRPr="00D73D5A">
              <w:t>Tapanui failed the protozoal Standards because compliance was not attempted.</w:t>
            </w:r>
          </w:p>
        </w:tc>
      </w:tr>
    </w:tbl>
    <w:p w14:paraId="7E878C68"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C73A37" w14:paraId="7E878C6B" w14:textId="77777777" w:rsidTr="00E4303A">
        <w:trPr>
          <w:cantSplit/>
        </w:trPr>
        <w:tc>
          <w:tcPr>
            <w:tcW w:w="4253" w:type="dxa"/>
            <w:gridSpan w:val="2"/>
            <w:shd w:val="clear" w:color="auto" w:fill="D9D9D9" w:themeFill="background1" w:themeFillShade="D9"/>
          </w:tcPr>
          <w:p w14:paraId="7E878C69" w14:textId="77777777" w:rsidR="00EF6A06" w:rsidRPr="00C73A37" w:rsidRDefault="00C73A37" w:rsidP="00E4303A">
            <w:pPr>
              <w:pStyle w:val="TableText"/>
              <w:rPr>
                <w:b/>
              </w:rPr>
            </w:pPr>
            <w:r w:rsidRPr="00C73A37">
              <w:rPr>
                <w:b/>
              </w:rPr>
              <w:t>Tuapeka West</w:t>
            </w:r>
          </w:p>
        </w:tc>
        <w:tc>
          <w:tcPr>
            <w:tcW w:w="3827" w:type="dxa"/>
            <w:gridSpan w:val="3"/>
            <w:shd w:val="clear" w:color="auto" w:fill="D9D9D9" w:themeFill="background1" w:themeFillShade="D9"/>
          </w:tcPr>
          <w:p w14:paraId="7E878C6A" w14:textId="77777777" w:rsidR="00EF6A06" w:rsidRPr="00C73A37" w:rsidRDefault="00EF6A06" w:rsidP="00E4303A">
            <w:pPr>
              <w:pStyle w:val="TableText"/>
              <w:jc w:val="right"/>
              <w:rPr>
                <w:b/>
              </w:rPr>
            </w:pPr>
            <w:r w:rsidRPr="00C73A37">
              <w:rPr>
                <w:b/>
              </w:rPr>
              <w:t xml:space="preserve">Population: </w:t>
            </w:r>
            <w:r w:rsidR="00C73A37" w:rsidRPr="00C73A37">
              <w:rPr>
                <w:b/>
              </w:rPr>
              <w:t>283</w:t>
            </w:r>
          </w:p>
        </w:tc>
      </w:tr>
      <w:tr w:rsidR="00EF6A06" w:rsidRPr="00D73D5A" w14:paraId="7E878C70" w14:textId="77777777" w:rsidTr="00E4303A">
        <w:trPr>
          <w:cantSplit/>
        </w:trPr>
        <w:tc>
          <w:tcPr>
            <w:tcW w:w="2410" w:type="dxa"/>
            <w:shd w:val="clear" w:color="auto" w:fill="FFFFFF"/>
          </w:tcPr>
          <w:p w14:paraId="7E878C6C" w14:textId="77777777" w:rsidR="00EF6A06" w:rsidRPr="00D73D5A" w:rsidRDefault="00EF6A06" w:rsidP="00E4303A">
            <w:pPr>
              <w:pStyle w:val="TableText"/>
            </w:pPr>
            <w:r w:rsidRPr="00D73D5A">
              <w:t xml:space="preserve">Health Act: </w:t>
            </w:r>
            <w:r w:rsidR="00C73A37" w:rsidRPr="00C73A37">
              <w:rPr>
                <w:color w:val="C00000"/>
              </w:rPr>
              <w:t>Not c</w:t>
            </w:r>
            <w:r w:rsidRPr="00C73A37">
              <w:rPr>
                <w:color w:val="C00000"/>
              </w:rPr>
              <w:t>omplied</w:t>
            </w:r>
          </w:p>
        </w:tc>
        <w:tc>
          <w:tcPr>
            <w:tcW w:w="2552" w:type="dxa"/>
            <w:gridSpan w:val="2"/>
            <w:shd w:val="clear" w:color="auto" w:fill="FFFFFF"/>
          </w:tcPr>
          <w:p w14:paraId="7E878C6D" w14:textId="77777777" w:rsidR="00EF6A06" w:rsidRPr="00D73D5A" w:rsidRDefault="00EF6A06" w:rsidP="00E4303A">
            <w:pPr>
              <w:pStyle w:val="TableText"/>
            </w:pPr>
            <w:r w:rsidRPr="00D73D5A">
              <w:t xml:space="preserve">Standards: Bacterial </w:t>
            </w:r>
            <w:r w:rsidR="00C73A37" w:rsidRPr="00C73A37">
              <w:rPr>
                <w:color w:val="C00000"/>
              </w:rPr>
              <w:t>Not m</w:t>
            </w:r>
            <w:r w:rsidRPr="00C73A37">
              <w:rPr>
                <w:color w:val="C00000"/>
              </w:rPr>
              <w:t>et</w:t>
            </w:r>
          </w:p>
        </w:tc>
        <w:tc>
          <w:tcPr>
            <w:tcW w:w="1701" w:type="dxa"/>
            <w:shd w:val="clear" w:color="auto" w:fill="FFFFFF"/>
          </w:tcPr>
          <w:p w14:paraId="7E878C6E" w14:textId="77777777" w:rsidR="00EF6A06" w:rsidRPr="00D73D5A" w:rsidRDefault="00EF6A06" w:rsidP="00E4303A">
            <w:pPr>
              <w:pStyle w:val="TableText"/>
            </w:pPr>
            <w:r w:rsidRPr="00D73D5A">
              <w:t xml:space="preserve">Protozoal </w:t>
            </w:r>
            <w:r w:rsidR="00C73A37" w:rsidRPr="00C73A37">
              <w:rPr>
                <w:color w:val="C00000"/>
              </w:rPr>
              <w:t>Not m</w:t>
            </w:r>
            <w:r w:rsidRPr="00C73A37">
              <w:rPr>
                <w:color w:val="C00000"/>
              </w:rPr>
              <w:t>et</w:t>
            </w:r>
          </w:p>
        </w:tc>
        <w:tc>
          <w:tcPr>
            <w:tcW w:w="1417" w:type="dxa"/>
            <w:shd w:val="clear" w:color="auto" w:fill="FFFFFF"/>
          </w:tcPr>
          <w:p w14:paraId="7E878C6F"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74" w14:textId="77777777" w:rsidTr="00E4303A">
        <w:trPr>
          <w:cantSplit/>
        </w:trPr>
        <w:tc>
          <w:tcPr>
            <w:tcW w:w="8080" w:type="dxa"/>
            <w:shd w:val="clear" w:color="auto" w:fill="auto"/>
          </w:tcPr>
          <w:p w14:paraId="7E878C71" w14:textId="77777777" w:rsidR="00C73A37" w:rsidRPr="00D73D5A" w:rsidRDefault="00C73A37" w:rsidP="00C73A37">
            <w:pPr>
              <w:pStyle w:val="TableText"/>
            </w:pPr>
            <w:r w:rsidRPr="00D73D5A">
              <w:t>The water supply uses surface water and is chlorinated.</w:t>
            </w:r>
            <w:r w:rsidRPr="00D9465A">
              <w:t xml:space="preserve"> A temporary boil-water notice was in place during the reporting period.</w:t>
            </w:r>
          </w:p>
          <w:p w14:paraId="7E878C72" w14:textId="77777777" w:rsidR="00C73A37" w:rsidRPr="00D73D5A" w:rsidRDefault="00C73A37" w:rsidP="00C73A37">
            <w:pPr>
              <w:pStyle w:val="TableText"/>
            </w:pPr>
            <w:r w:rsidRPr="00D73D5A">
              <w:t>Tuapeka West did not take reasonable steps to protect source water from contamination and did not take all appropriate actions to protect public health after an issue was discovered. It therefore failed to comply with the Health Act (sections 69U and 69ZF).</w:t>
            </w:r>
          </w:p>
          <w:p w14:paraId="7E878C73" w14:textId="77777777" w:rsidR="00EF6A06" w:rsidRPr="00226A16" w:rsidRDefault="00C73A37" w:rsidP="00C73A37">
            <w:pPr>
              <w:pStyle w:val="TableText"/>
            </w:pPr>
            <w:r w:rsidRPr="00D73D5A">
              <w:t xml:space="preserve">Tuapeka West failed the bacteriological Standards because </w:t>
            </w:r>
            <w:r w:rsidRPr="00856EBA">
              <w:rPr>
                <w:i/>
              </w:rPr>
              <w:t>E. coli</w:t>
            </w:r>
            <w:r w:rsidRPr="00D73D5A">
              <w:t xml:space="preserve"> was detected in 24.8 percent of monitoring samples and it took inadequate actions to address that issue. It failed the protozoal Standards because the infrastructure available was inadequate and compliance was not attempted.</w:t>
            </w:r>
          </w:p>
        </w:tc>
      </w:tr>
    </w:tbl>
    <w:p w14:paraId="7E878C75"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C78" w14:textId="77777777" w:rsidTr="00E4303A">
        <w:trPr>
          <w:cantSplit/>
        </w:trPr>
        <w:tc>
          <w:tcPr>
            <w:tcW w:w="4253" w:type="dxa"/>
            <w:gridSpan w:val="2"/>
            <w:shd w:val="clear" w:color="auto" w:fill="D9D9D9" w:themeFill="background1" w:themeFillShade="D9"/>
          </w:tcPr>
          <w:p w14:paraId="7E878C76" w14:textId="77777777" w:rsidR="00EF6A06" w:rsidRPr="007E115B" w:rsidRDefault="007E115B" w:rsidP="00E4303A">
            <w:pPr>
              <w:pStyle w:val="TableText"/>
              <w:rPr>
                <w:b/>
              </w:rPr>
            </w:pPr>
            <w:r w:rsidRPr="007E115B">
              <w:rPr>
                <w:b/>
              </w:rPr>
              <w:t>Waitahuna Rural</w:t>
            </w:r>
          </w:p>
        </w:tc>
        <w:tc>
          <w:tcPr>
            <w:tcW w:w="3827" w:type="dxa"/>
            <w:gridSpan w:val="3"/>
            <w:shd w:val="clear" w:color="auto" w:fill="D9D9D9" w:themeFill="background1" w:themeFillShade="D9"/>
          </w:tcPr>
          <w:p w14:paraId="7E878C77" w14:textId="77777777" w:rsidR="00EF6A06" w:rsidRPr="00486288" w:rsidRDefault="00EF6A06" w:rsidP="00E4303A">
            <w:pPr>
              <w:pStyle w:val="TableText"/>
              <w:jc w:val="right"/>
              <w:rPr>
                <w:b/>
              </w:rPr>
            </w:pPr>
            <w:r w:rsidRPr="00486288">
              <w:rPr>
                <w:b/>
              </w:rPr>
              <w:t xml:space="preserve">Population: </w:t>
            </w:r>
            <w:r w:rsidR="007E115B">
              <w:rPr>
                <w:b/>
              </w:rPr>
              <w:t>922</w:t>
            </w:r>
          </w:p>
        </w:tc>
      </w:tr>
      <w:tr w:rsidR="007E115B" w:rsidRPr="00D73D5A" w14:paraId="7E878C7D" w14:textId="77777777" w:rsidTr="00DE4931">
        <w:trPr>
          <w:cantSplit/>
        </w:trPr>
        <w:tc>
          <w:tcPr>
            <w:tcW w:w="2410" w:type="dxa"/>
            <w:shd w:val="clear" w:color="auto" w:fill="FFFFFF"/>
          </w:tcPr>
          <w:p w14:paraId="7E878C79" w14:textId="77777777" w:rsidR="007E115B" w:rsidRPr="00D73D5A" w:rsidRDefault="007E115B" w:rsidP="00DE4931">
            <w:pPr>
              <w:pStyle w:val="TableText"/>
            </w:pPr>
            <w:r w:rsidRPr="00D73D5A">
              <w:t xml:space="preserve">Health Act: </w:t>
            </w:r>
            <w:r w:rsidRPr="00C73A37">
              <w:rPr>
                <w:color w:val="C00000"/>
              </w:rPr>
              <w:t>Not complied</w:t>
            </w:r>
          </w:p>
        </w:tc>
        <w:tc>
          <w:tcPr>
            <w:tcW w:w="2552" w:type="dxa"/>
            <w:gridSpan w:val="2"/>
            <w:shd w:val="clear" w:color="auto" w:fill="FFFFFF"/>
          </w:tcPr>
          <w:p w14:paraId="7E878C7A" w14:textId="77777777" w:rsidR="007E115B" w:rsidRPr="00D73D5A" w:rsidRDefault="007E115B" w:rsidP="00DE4931">
            <w:pPr>
              <w:pStyle w:val="TableText"/>
            </w:pPr>
            <w:r w:rsidRPr="00D73D5A">
              <w:t xml:space="preserve">Standards: Bacterial </w:t>
            </w:r>
            <w:r w:rsidRPr="00C73A37">
              <w:rPr>
                <w:color w:val="C00000"/>
              </w:rPr>
              <w:t>Not met</w:t>
            </w:r>
          </w:p>
        </w:tc>
        <w:tc>
          <w:tcPr>
            <w:tcW w:w="1701" w:type="dxa"/>
            <w:shd w:val="clear" w:color="auto" w:fill="FFFFFF"/>
          </w:tcPr>
          <w:p w14:paraId="7E878C7B" w14:textId="77777777" w:rsidR="007E115B" w:rsidRPr="00D73D5A" w:rsidRDefault="007E115B" w:rsidP="00DE4931">
            <w:pPr>
              <w:pStyle w:val="TableText"/>
            </w:pPr>
            <w:r w:rsidRPr="00D73D5A">
              <w:t xml:space="preserve">Protozoal </w:t>
            </w:r>
            <w:r w:rsidRPr="00C73A37">
              <w:rPr>
                <w:color w:val="C00000"/>
              </w:rPr>
              <w:t>Not met</w:t>
            </w:r>
          </w:p>
        </w:tc>
        <w:tc>
          <w:tcPr>
            <w:tcW w:w="1417" w:type="dxa"/>
            <w:shd w:val="clear" w:color="auto" w:fill="FFFFFF"/>
          </w:tcPr>
          <w:p w14:paraId="7E878C7C" w14:textId="77777777" w:rsidR="007E115B" w:rsidRPr="00D73D5A" w:rsidRDefault="007E115B"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81" w14:textId="77777777" w:rsidTr="00E4303A">
        <w:trPr>
          <w:cantSplit/>
        </w:trPr>
        <w:tc>
          <w:tcPr>
            <w:tcW w:w="8080" w:type="dxa"/>
            <w:shd w:val="clear" w:color="auto" w:fill="auto"/>
          </w:tcPr>
          <w:p w14:paraId="7E878C7E" w14:textId="77777777" w:rsidR="007E115B" w:rsidRPr="00D73D5A" w:rsidRDefault="007E115B" w:rsidP="007E115B">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r w:rsidRPr="00D9465A">
              <w:t xml:space="preserve"> A temporary boil-water notice was in place during the reporting period.</w:t>
            </w:r>
          </w:p>
          <w:p w14:paraId="7E878C7F" w14:textId="77777777" w:rsidR="007E115B" w:rsidRPr="00D73D5A" w:rsidRDefault="007E115B" w:rsidP="007E115B">
            <w:pPr>
              <w:pStyle w:val="TableText"/>
            </w:pPr>
            <w:r w:rsidRPr="00D73D5A">
              <w:t>Waitahuna Rural did not take all appropriate actions to protect public health after an issue was discovered. It therefore failed to comply with the Health Act (section 69ZF).</w:t>
            </w:r>
          </w:p>
          <w:p w14:paraId="7E878C80" w14:textId="77777777" w:rsidR="00EF6A06" w:rsidRPr="00226A16" w:rsidRDefault="007E115B" w:rsidP="007E115B">
            <w:pPr>
              <w:pStyle w:val="TableText"/>
            </w:pPr>
            <w:r w:rsidRPr="00D73D5A">
              <w:t xml:space="preserve">Waitahuna Rural failed the bacteriological Standards because </w:t>
            </w:r>
            <w:r w:rsidRPr="00856EBA">
              <w:rPr>
                <w:i/>
              </w:rPr>
              <w:t>E. coli</w:t>
            </w:r>
            <w:r w:rsidRPr="00D73D5A">
              <w:t xml:space="preserve"> was detected in 5.4 percent of monitoring samples and it took inadequate actions to address that issue. It failed the protozoal Standards because compliance was not attempted.</w:t>
            </w:r>
          </w:p>
        </w:tc>
      </w:tr>
    </w:tbl>
    <w:p w14:paraId="7E878C82" w14:textId="77777777" w:rsidR="00EF6A06" w:rsidRDefault="00EF6A06" w:rsidP="00EF6A06"/>
    <w:p w14:paraId="7E878C83" w14:textId="77777777" w:rsidR="007E115B" w:rsidRDefault="007E115B" w:rsidP="007E115B">
      <w:pPr>
        <w:pStyle w:val="Heading5"/>
      </w:pPr>
      <w:r w:rsidRPr="00D73D5A">
        <w:lastRenderedPageBreak/>
        <w:t>Supplier: Dunedin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7E115B" w14:paraId="7E878C86" w14:textId="77777777" w:rsidTr="00E4303A">
        <w:trPr>
          <w:cantSplit/>
        </w:trPr>
        <w:tc>
          <w:tcPr>
            <w:tcW w:w="4253" w:type="dxa"/>
            <w:gridSpan w:val="2"/>
            <w:shd w:val="clear" w:color="auto" w:fill="D9D9D9" w:themeFill="background1" w:themeFillShade="D9"/>
          </w:tcPr>
          <w:p w14:paraId="7E878C84" w14:textId="77777777" w:rsidR="00EF6A06" w:rsidRPr="007E115B" w:rsidRDefault="007E115B" w:rsidP="007E115B">
            <w:pPr>
              <w:pStyle w:val="TableText"/>
              <w:keepNext/>
              <w:rPr>
                <w:b/>
              </w:rPr>
            </w:pPr>
            <w:r w:rsidRPr="007E115B">
              <w:rPr>
                <w:b/>
              </w:rPr>
              <w:t>Dunedin City</w:t>
            </w:r>
          </w:p>
        </w:tc>
        <w:tc>
          <w:tcPr>
            <w:tcW w:w="3827" w:type="dxa"/>
            <w:gridSpan w:val="3"/>
            <w:shd w:val="clear" w:color="auto" w:fill="D9D9D9" w:themeFill="background1" w:themeFillShade="D9"/>
          </w:tcPr>
          <w:p w14:paraId="7E878C85" w14:textId="77777777" w:rsidR="00EF6A06" w:rsidRPr="007E115B" w:rsidRDefault="00EF6A06" w:rsidP="007E115B">
            <w:pPr>
              <w:pStyle w:val="TableText"/>
              <w:keepNext/>
              <w:jc w:val="right"/>
              <w:rPr>
                <w:b/>
              </w:rPr>
            </w:pPr>
            <w:r w:rsidRPr="007E115B">
              <w:rPr>
                <w:b/>
              </w:rPr>
              <w:t xml:space="preserve">Population: </w:t>
            </w:r>
            <w:r w:rsidR="007E115B" w:rsidRPr="007E115B">
              <w:rPr>
                <w:b/>
              </w:rPr>
              <w:t>112,515</w:t>
            </w:r>
          </w:p>
        </w:tc>
      </w:tr>
      <w:tr w:rsidR="00EF6A06" w:rsidRPr="00D73D5A" w14:paraId="7E878C8B" w14:textId="77777777" w:rsidTr="00E4303A">
        <w:trPr>
          <w:cantSplit/>
        </w:trPr>
        <w:tc>
          <w:tcPr>
            <w:tcW w:w="2410" w:type="dxa"/>
            <w:shd w:val="clear" w:color="auto" w:fill="FFFFFF"/>
          </w:tcPr>
          <w:p w14:paraId="7E878C87" w14:textId="77777777" w:rsidR="00EF6A06" w:rsidRPr="00D73D5A" w:rsidRDefault="00EF6A06" w:rsidP="007E115B">
            <w:pPr>
              <w:pStyle w:val="TableText"/>
              <w:keepNext/>
            </w:pPr>
            <w:r w:rsidRPr="00D73D5A">
              <w:t xml:space="preserve">Health Act: </w:t>
            </w:r>
            <w:r w:rsidRPr="00486288">
              <w:rPr>
                <w:color w:val="5B9BD5"/>
              </w:rPr>
              <w:t>Complied</w:t>
            </w:r>
          </w:p>
        </w:tc>
        <w:tc>
          <w:tcPr>
            <w:tcW w:w="2552" w:type="dxa"/>
            <w:gridSpan w:val="2"/>
            <w:shd w:val="clear" w:color="auto" w:fill="FFFFFF"/>
          </w:tcPr>
          <w:p w14:paraId="7E878C88" w14:textId="77777777" w:rsidR="00EF6A06" w:rsidRPr="00D73D5A" w:rsidRDefault="00EF6A06" w:rsidP="007E115B">
            <w:pPr>
              <w:pStyle w:val="TableText"/>
              <w:keepNext/>
            </w:pPr>
            <w:r w:rsidRPr="00D73D5A">
              <w:t xml:space="preserve">Standards: Bacterial </w:t>
            </w:r>
            <w:r w:rsidRPr="00486288">
              <w:rPr>
                <w:color w:val="5B9BD5"/>
              </w:rPr>
              <w:t>Met</w:t>
            </w:r>
          </w:p>
        </w:tc>
        <w:tc>
          <w:tcPr>
            <w:tcW w:w="1701" w:type="dxa"/>
            <w:shd w:val="clear" w:color="auto" w:fill="FFFFFF"/>
          </w:tcPr>
          <w:p w14:paraId="7E878C89" w14:textId="77777777" w:rsidR="00EF6A06" w:rsidRPr="00D73D5A" w:rsidRDefault="00EF6A06" w:rsidP="007E115B">
            <w:pPr>
              <w:pStyle w:val="TableText"/>
              <w:keepNext/>
            </w:pPr>
            <w:r w:rsidRPr="00D73D5A">
              <w:t xml:space="preserve">Protozoal </w:t>
            </w:r>
            <w:r w:rsidRPr="00486288">
              <w:rPr>
                <w:color w:val="5B9BD5"/>
              </w:rPr>
              <w:t>Met</w:t>
            </w:r>
          </w:p>
        </w:tc>
        <w:tc>
          <w:tcPr>
            <w:tcW w:w="1417" w:type="dxa"/>
            <w:shd w:val="clear" w:color="auto" w:fill="FFFFFF"/>
          </w:tcPr>
          <w:p w14:paraId="7E878C8A" w14:textId="77777777" w:rsidR="00EF6A06" w:rsidRPr="00D73D5A" w:rsidRDefault="00EF6A06" w:rsidP="007E115B">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8D" w14:textId="77777777" w:rsidTr="00E4303A">
        <w:trPr>
          <w:cantSplit/>
        </w:trPr>
        <w:tc>
          <w:tcPr>
            <w:tcW w:w="8080" w:type="dxa"/>
            <w:shd w:val="clear" w:color="auto" w:fill="auto"/>
          </w:tcPr>
          <w:p w14:paraId="7E878C8C" w14:textId="77777777" w:rsidR="00EF6A06" w:rsidRPr="00226A16" w:rsidRDefault="007E115B" w:rsidP="007E115B">
            <w:pPr>
              <w:pStyle w:val="TableText"/>
              <w:keepN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 The water is fluoridated.</w:t>
            </w:r>
          </w:p>
        </w:tc>
      </w:tr>
    </w:tbl>
    <w:p w14:paraId="7E878C8E" w14:textId="77777777" w:rsidR="007E115B" w:rsidRDefault="007E115B" w:rsidP="007E115B">
      <w:pPr>
        <w:keepNext/>
      </w:pP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F52C1F" w14:paraId="7E878C91" w14:textId="77777777" w:rsidTr="00E4303A">
        <w:trPr>
          <w:cantSplit/>
        </w:trPr>
        <w:tc>
          <w:tcPr>
            <w:tcW w:w="4253" w:type="dxa"/>
            <w:gridSpan w:val="2"/>
            <w:shd w:val="clear" w:color="auto" w:fill="D9D9D9" w:themeFill="background1" w:themeFillShade="D9"/>
          </w:tcPr>
          <w:p w14:paraId="7E878C8F" w14:textId="77777777" w:rsidR="00EF6A06" w:rsidRPr="00F52C1F" w:rsidRDefault="00F52C1F" w:rsidP="00E4303A">
            <w:pPr>
              <w:pStyle w:val="TableText"/>
              <w:rPr>
                <w:b/>
              </w:rPr>
            </w:pPr>
            <w:r w:rsidRPr="00F52C1F">
              <w:rPr>
                <w:b/>
              </w:rPr>
              <w:t>Outram</w:t>
            </w:r>
          </w:p>
        </w:tc>
        <w:tc>
          <w:tcPr>
            <w:tcW w:w="3827" w:type="dxa"/>
            <w:gridSpan w:val="3"/>
            <w:shd w:val="clear" w:color="auto" w:fill="D9D9D9" w:themeFill="background1" w:themeFillShade="D9"/>
          </w:tcPr>
          <w:p w14:paraId="7E878C90" w14:textId="77777777" w:rsidR="00EF6A06" w:rsidRPr="00F52C1F" w:rsidRDefault="00EF6A06" w:rsidP="00E4303A">
            <w:pPr>
              <w:pStyle w:val="TableText"/>
              <w:jc w:val="right"/>
              <w:rPr>
                <w:b/>
              </w:rPr>
            </w:pPr>
            <w:r w:rsidRPr="00F52C1F">
              <w:rPr>
                <w:b/>
              </w:rPr>
              <w:t xml:space="preserve">Population: </w:t>
            </w:r>
            <w:r w:rsidR="00F52C1F" w:rsidRPr="00F52C1F">
              <w:rPr>
                <w:b/>
              </w:rPr>
              <w:t>750</w:t>
            </w:r>
          </w:p>
        </w:tc>
      </w:tr>
      <w:tr w:rsidR="00EF6A06" w:rsidRPr="00D73D5A" w14:paraId="7E878C96" w14:textId="77777777" w:rsidTr="00E4303A">
        <w:trPr>
          <w:cantSplit/>
        </w:trPr>
        <w:tc>
          <w:tcPr>
            <w:tcW w:w="2410" w:type="dxa"/>
            <w:shd w:val="clear" w:color="auto" w:fill="FFFFFF"/>
          </w:tcPr>
          <w:p w14:paraId="7E878C92"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C93"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C94"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C95"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98" w14:textId="77777777" w:rsidTr="00E4303A">
        <w:trPr>
          <w:cantSplit/>
        </w:trPr>
        <w:tc>
          <w:tcPr>
            <w:tcW w:w="8080" w:type="dxa"/>
            <w:shd w:val="clear" w:color="auto" w:fill="auto"/>
          </w:tcPr>
          <w:p w14:paraId="7E878C97" w14:textId="77777777" w:rsidR="00EF6A06" w:rsidRPr="00226A16" w:rsidRDefault="00F52C1F" w:rsidP="00E4303A">
            <w:pPr>
              <w:pStyle w:val="TableText"/>
            </w:pPr>
            <w:r w:rsidRPr="00D73D5A">
              <w:t>The water supply uses surface water</w:t>
            </w:r>
            <w:r>
              <w:t>,</w:t>
            </w:r>
            <w:r w:rsidRPr="00D73D5A">
              <w:t xml:space="preserve"> is treated with UV and </w:t>
            </w:r>
            <w:r>
              <w:t xml:space="preserve">is </w:t>
            </w:r>
            <w:r w:rsidRPr="00D73D5A">
              <w:t>chlorinated.</w:t>
            </w:r>
          </w:p>
        </w:tc>
      </w:tr>
    </w:tbl>
    <w:p w14:paraId="7E878C99"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F52C1F" w14:paraId="7E878C9C" w14:textId="77777777" w:rsidTr="00E4303A">
        <w:trPr>
          <w:cantSplit/>
        </w:trPr>
        <w:tc>
          <w:tcPr>
            <w:tcW w:w="4253" w:type="dxa"/>
            <w:gridSpan w:val="2"/>
            <w:shd w:val="clear" w:color="auto" w:fill="D9D9D9" w:themeFill="background1" w:themeFillShade="D9"/>
          </w:tcPr>
          <w:p w14:paraId="7E878C9A" w14:textId="77777777" w:rsidR="00EF6A06" w:rsidRPr="00F52C1F" w:rsidRDefault="00F52C1F" w:rsidP="00E4303A">
            <w:pPr>
              <w:pStyle w:val="TableText"/>
              <w:rPr>
                <w:b/>
              </w:rPr>
            </w:pPr>
            <w:r w:rsidRPr="00F52C1F">
              <w:rPr>
                <w:b/>
              </w:rPr>
              <w:t>Waikouaiti</w:t>
            </w:r>
          </w:p>
        </w:tc>
        <w:tc>
          <w:tcPr>
            <w:tcW w:w="3827" w:type="dxa"/>
            <w:gridSpan w:val="3"/>
            <w:shd w:val="clear" w:color="auto" w:fill="D9D9D9" w:themeFill="background1" w:themeFillShade="D9"/>
          </w:tcPr>
          <w:p w14:paraId="7E878C9B" w14:textId="77777777" w:rsidR="00EF6A06" w:rsidRPr="00F52C1F" w:rsidRDefault="00EF6A06" w:rsidP="00E4303A">
            <w:pPr>
              <w:pStyle w:val="TableText"/>
              <w:jc w:val="right"/>
              <w:rPr>
                <w:b/>
              </w:rPr>
            </w:pPr>
            <w:r w:rsidRPr="00F52C1F">
              <w:rPr>
                <w:b/>
              </w:rPr>
              <w:t xml:space="preserve">Population: </w:t>
            </w:r>
            <w:r w:rsidR="00F52C1F" w:rsidRPr="00F52C1F">
              <w:rPr>
                <w:b/>
              </w:rPr>
              <w:t>1,642</w:t>
            </w:r>
          </w:p>
        </w:tc>
      </w:tr>
      <w:tr w:rsidR="00EF6A06" w:rsidRPr="00D73D5A" w14:paraId="7E878CA1" w14:textId="77777777" w:rsidTr="00E4303A">
        <w:trPr>
          <w:cantSplit/>
        </w:trPr>
        <w:tc>
          <w:tcPr>
            <w:tcW w:w="2410" w:type="dxa"/>
            <w:shd w:val="clear" w:color="auto" w:fill="FFFFFF"/>
          </w:tcPr>
          <w:p w14:paraId="7E878C9D"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C9E"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C9F"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CA0"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A3" w14:textId="77777777" w:rsidTr="00E4303A">
        <w:trPr>
          <w:cantSplit/>
        </w:trPr>
        <w:tc>
          <w:tcPr>
            <w:tcW w:w="8080" w:type="dxa"/>
            <w:shd w:val="clear" w:color="auto" w:fill="auto"/>
          </w:tcPr>
          <w:p w14:paraId="7E878CA2" w14:textId="77777777" w:rsidR="00EF6A06" w:rsidRPr="00226A16" w:rsidRDefault="00F52C1F" w:rsidP="00E4303A">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p>
        </w:tc>
      </w:tr>
    </w:tbl>
    <w:p w14:paraId="7E878CA4"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F52C1F" w14:paraId="7E878CA7" w14:textId="77777777" w:rsidTr="00E4303A">
        <w:trPr>
          <w:cantSplit/>
        </w:trPr>
        <w:tc>
          <w:tcPr>
            <w:tcW w:w="4253" w:type="dxa"/>
            <w:gridSpan w:val="2"/>
            <w:shd w:val="clear" w:color="auto" w:fill="D9D9D9" w:themeFill="background1" w:themeFillShade="D9"/>
          </w:tcPr>
          <w:p w14:paraId="7E878CA5" w14:textId="77777777" w:rsidR="00EF6A06" w:rsidRPr="00F52C1F" w:rsidRDefault="00F52C1F" w:rsidP="00E4303A">
            <w:pPr>
              <w:pStyle w:val="TableText"/>
              <w:rPr>
                <w:b/>
              </w:rPr>
            </w:pPr>
            <w:r w:rsidRPr="00F52C1F">
              <w:rPr>
                <w:b/>
              </w:rPr>
              <w:t>West Taieri</w:t>
            </w:r>
          </w:p>
        </w:tc>
        <w:tc>
          <w:tcPr>
            <w:tcW w:w="3827" w:type="dxa"/>
            <w:gridSpan w:val="3"/>
            <w:shd w:val="clear" w:color="auto" w:fill="D9D9D9" w:themeFill="background1" w:themeFillShade="D9"/>
          </w:tcPr>
          <w:p w14:paraId="7E878CA6" w14:textId="77777777" w:rsidR="00EF6A06" w:rsidRPr="00F52C1F" w:rsidRDefault="00EF6A06" w:rsidP="00E4303A">
            <w:pPr>
              <w:pStyle w:val="TableText"/>
              <w:jc w:val="right"/>
              <w:rPr>
                <w:b/>
              </w:rPr>
            </w:pPr>
            <w:r w:rsidRPr="00F52C1F">
              <w:rPr>
                <w:b/>
              </w:rPr>
              <w:t xml:space="preserve">Population: </w:t>
            </w:r>
            <w:r w:rsidR="00F52C1F" w:rsidRPr="00F52C1F">
              <w:rPr>
                <w:b/>
              </w:rPr>
              <w:t>450</w:t>
            </w:r>
          </w:p>
        </w:tc>
      </w:tr>
      <w:tr w:rsidR="00EF6A06" w:rsidRPr="00D73D5A" w14:paraId="7E878CAC" w14:textId="77777777" w:rsidTr="00E4303A">
        <w:trPr>
          <w:cantSplit/>
        </w:trPr>
        <w:tc>
          <w:tcPr>
            <w:tcW w:w="2410" w:type="dxa"/>
            <w:shd w:val="clear" w:color="auto" w:fill="FFFFFF"/>
          </w:tcPr>
          <w:p w14:paraId="7E878CA8"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CA9"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CAA"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CAB"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AE" w14:textId="77777777" w:rsidTr="00E4303A">
        <w:trPr>
          <w:cantSplit/>
        </w:trPr>
        <w:tc>
          <w:tcPr>
            <w:tcW w:w="8080" w:type="dxa"/>
            <w:shd w:val="clear" w:color="auto" w:fill="auto"/>
          </w:tcPr>
          <w:p w14:paraId="7E878CAD" w14:textId="77777777" w:rsidR="00EF6A06" w:rsidRPr="00226A16" w:rsidRDefault="00F52C1F" w:rsidP="00E4303A">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p>
        </w:tc>
      </w:tr>
    </w:tbl>
    <w:p w14:paraId="7E878CAF" w14:textId="77777777" w:rsidR="00EF6A06" w:rsidRDefault="00EF6A06" w:rsidP="00EF6A06"/>
    <w:p w14:paraId="7E878CB0" w14:textId="77777777" w:rsidR="00F52C1F" w:rsidRDefault="00F52C1F" w:rsidP="00F52C1F">
      <w:pPr>
        <w:pStyle w:val="Heading5"/>
      </w:pPr>
      <w:r w:rsidRPr="00D73D5A">
        <w:t>Supplier: Earnscleugh Domestic Water Co.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DE4931" w14:paraId="7E878CB3" w14:textId="77777777" w:rsidTr="00E4303A">
        <w:trPr>
          <w:cantSplit/>
        </w:trPr>
        <w:tc>
          <w:tcPr>
            <w:tcW w:w="4253" w:type="dxa"/>
            <w:gridSpan w:val="2"/>
            <w:shd w:val="clear" w:color="auto" w:fill="D9D9D9" w:themeFill="background1" w:themeFillShade="D9"/>
          </w:tcPr>
          <w:p w14:paraId="7E878CB1" w14:textId="77777777" w:rsidR="00EF6A06" w:rsidRPr="00DE4931" w:rsidRDefault="00DE4931" w:rsidP="00E4303A">
            <w:pPr>
              <w:pStyle w:val="TableText"/>
              <w:rPr>
                <w:b/>
              </w:rPr>
            </w:pPr>
            <w:r w:rsidRPr="00DE4931">
              <w:rPr>
                <w:b/>
              </w:rPr>
              <w:t>Earnscleugh Water Scheme</w:t>
            </w:r>
          </w:p>
        </w:tc>
        <w:tc>
          <w:tcPr>
            <w:tcW w:w="3827" w:type="dxa"/>
            <w:gridSpan w:val="3"/>
            <w:shd w:val="clear" w:color="auto" w:fill="D9D9D9" w:themeFill="background1" w:themeFillShade="D9"/>
          </w:tcPr>
          <w:p w14:paraId="7E878CB2" w14:textId="77777777" w:rsidR="00EF6A06" w:rsidRPr="00DE4931" w:rsidRDefault="00EF6A06" w:rsidP="00E4303A">
            <w:pPr>
              <w:pStyle w:val="TableText"/>
              <w:jc w:val="right"/>
              <w:rPr>
                <w:b/>
              </w:rPr>
            </w:pPr>
            <w:r w:rsidRPr="00DE4931">
              <w:rPr>
                <w:b/>
              </w:rPr>
              <w:t xml:space="preserve">Population: </w:t>
            </w:r>
            <w:r w:rsidR="00DE4931" w:rsidRPr="00DE4931">
              <w:rPr>
                <w:b/>
              </w:rPr>
              <w:t>120</w:t>
            </w:r>
          </w:p>
        </w:tc>
      </w:tr>
      <w:tr w:rsidR="00EF6A06" w:rsidRPr="00D73D5A" w14:paraId="7E878CB8" w14:textId="77777777" w:rsidTr="00E4303A">
        <w:trPr>
          <w:cantSplit/>
        </w:trPr>
        <w:tc>
          <w:tcPr>
            <w:tcW w:w="2410" w:type="dxa"/>
            <w:shd w:val="clear" w:color="auto" w:fill="FFFFFF"/>
          </w:tcPr>
          <w:p w14:paraId="7E878CB4"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CB5" w14:textId="77777777" w:rsidR="00EF6A06" w:rsidRPr="00D73D5A" w:rsidRDefault="00EF6A06" w:rsidP="00E4303A">
            <w:pPr>
              <w:pStyle w:val="TableText"/>
            </w:pPr>
            <w:r w:rsidRPr="00D73D5A">
              <w:t xml:space="preserve">Standards: Bacterial </w:t>
            </w:r>
            <w:r w:rsidR="00DE4931" w:rsidRPr="00DE4931">
              <w:rPr>
                <w:color w:val="C00000"/>
              </w:rPr>
              <w:t>Not m</w:t>
            </w:r>
            <w:r w:rsidRPr="00DE4931">
              <w:rPr>
                <w:color w:val="C00000"/>
              </w:rPr>
              <w:t>et</w:t>
            </w:r>
          </w:p>
        </w:tc>
        <w:tc>
          <w:tcPr>
            <w:tcW w:w="1701" w:type="dxa"/>
            <w:shd w:val="clear" w:color="auto" w:fill="FFFFFF"/>
          </w:tcPr>
          <w:p w14:paraId="7E878CB6" w14:textId="77777777" w:rsidR="00EF6A06" w:rsidRPr="00D73D5A" w:rsidRDefault="00EF6A06" w:rsidP="00E4303A">
            <w:pPr>
              <w:pStyle w:val="TableText"/>
            </w:pPr>
            <w:r w:rsidRPr="00D73D5A">
              <w:t xml:space="preserve">Protozoal </w:t>
            </w:r>
            <w:r w:rsidR="00DE4931" w:rsidRPr="00DE4931">
              <w:rPr>
                <w:color w:val="C00000"/>
              </w:rPr>
              <w:t>Not m</w:t>
            </w:r>
            <w:r w:rsidRPr="00DE4931">
              <w:rPr>
                <w:color w:val="C00000"/>
              </w:rPr>
              <w:t>et</w:t>
            </w:r>
          </w:p>
        </w:tc>
        <w:tc>
          <w:tcPr>
            <w:tcW w:w="1417" w:type="dxa"/>
            <w:shd w:val="clear" w:color="auto" w:fill="FFFFFF"/>
          </w:tcPr>
          <w:p w14:paraId="7E878CB7"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BB" w14:textId="77777777" w:rsidTr="00E4303A">
        <w:trPr>
          <w:cantSplit/>
        </w:trPr>
        <w:tc>
          <w:tcPr>
            <w:tcW w:w="8080" w:type="dxa"/>
            <w:shd w:val="clear" w:color="auto" w:fill="auto"/>
          </w:tcPr>
          <w:p w14:paraId="7E878CB9" w14:textId="77777777" w:rsidR="00DE4931" w:rsidRPr="00D73D5A" w:rsidRDefault="00DE4931" w:rsidP="00DE4931">
            <w:pPr>
              <w:pStyle w:val="TableText"/>
            </w:pPr>
            <w:r w:rsidRPr="00D73D5A">
              <w:t>The water supply uses ground water, without disinfection.</w:t>
            </w:r>
          </w:p>
          <w:p w14:paraId="7E878CBA" w14:textId="77777777" w:rsidR="00EF6A06" w:rsidRPr="00226A16" w:rsidRDefault="00DE4931" w:rsidP="00DE4931">
            <w:pPr>
              <w:pStyle w:val="TableText"/>
            </w:pPr>
            <w:r w:rsidRPr="00D73D5A">
              <w:t>Earnscleugh Water Scheme failed the bacteriological Standards because sampling was inadequate. It failed the protozoal Standards because the infrastructure available was inadequate and compliance was not attempted.</w:t>
            </w:r>
          </w:p>
        </w:tc>
      </w:tr>
    </w:tbl>
    <w:p w14:paraId="7E878CBC" w14:textId="77777777" w:rsidR="00EF6A06" w:rsidRDefault="00EF6A06" w:rsidP="00EF6A06"/>
    <w:p w14:paraId="7E878CBD" w14:textId="77777777" w:rsidR="00DE4931" w:rsidRDefault="00DE4931" w:rsidP="00DE4931">
      <w:pPr>
        <w:pStyle w:val="Heading5"/>
      </w:pPr>
      <w:r w:rsidRPr="00D73D5A">
        <w:t>Supplier: Last Chance Community Scheme</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DE4931" w14:paraId="7E878CC0" w14:textId="77777777" w:rsidTr="00E4303A">
        <w:trPr>
          <w:cantSplit/>
        </w:trPr>
        <w:tc>
          <w:tcPr>
            <w:tcW w:w="4253" w:type="dxa"/>
            <w:gridSpan w:val="2"/>
            <w:shd w:val="clear" w:color="auto" w:fill="D9D9D9" w:themeFill="background1" w:themeFillShade="D9"/>
          </w:tcPr>
          <w:p w14:paraId="7E878CBE" w14:textId="77777777" w:rsidR="00EF6A06" w:rsidRPr="00DE4931" w:rsidRDefault="00DE4931" w:rsidP="00E4303A">
            <w:pPr>
              <w:pStyle w:val="TableText"/>
              <w:rPr>
                <w:b/>
              </w:rPr>
            </w:pPr>
            <w:r w:rsidRPr="00DE4931">
              <w:rPr>
                <w:b/>
              </w:rPr>
              <w:t>Last Chance</w:t>
            </w:r>
          </w:p>
        </w:tc>
        <w:tc>
          <w:tcPr>
            <w:tcW w:w="3827" w:type="dxa"/>
            <w:gridSpan w:val="3"/>
            <w:shd w:val="clear" w:color="auto" w:fill="D9D9D9" w:themeFill="background1" w:themeFillShade="D9"/>
          </w:tcPr>
          <w:p w14:paraId="7E878CBF" w14:textId="77777777" w:rsidR="00EF6A06" w:rsidRPr="00DE4931" w:rsidRDefault="00EF6A06" w:rsidP="00E4303A">
            <w:pPr>
              <w:pStyle w:val="TableText"/>
              <w:jc w:val="right"/>
              <w:rPr>
                <w:b/>
              </w:rPr>
            </w:pPr>
            <w:r w:rsidRPr="00DE4931">
              <w:rPr>
                <w:b/>
              </w:rPr>
              <w:t xml:space="preserve">Population: </w:t>
            </w:r>
            <w:r w:rsidR="00DE4931" w:rsidRPr="00DE4931">
              <w:rPr>
                <w:b/>
              </w:rPr>
              <w:t>120</w:t>
            </w:r>
          </w:p>
        </w:tc>
      </w:tr>
      <w:tr w:rsidR="00DE4931" w:rsidRPr="00D73D5A" w14:paraId="7E878CC5" w14:textId="77777777" w:rsidTr="00DE4931">
        <w:trPr>
          <w:cantSplit/>
        </w:trPr>
        <w:tc>
          <w:tcPr>
            <w:tcW w:w="2410" w:type="dxa"/>
            <w:shd w:val="clear" w:color="auto" w:fill="FFFFFF"/>
          </w:tcPr>
          <w:p w14:paraId="7E878CC1" w14:textId="77777777" w:rsidR="00DE4931" w:rsidRPr="00D73D5A" w:rsidRDefault="00DE4931"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CC2" w14:textId="77777777" w:rsidR="00DE4931" w:rsidRPr="00D73D5A" w:rsidRDefault="00DE4931" w:rsidP="00DE4931">
            <w:pPr>
              <w:pStyle w:val="TableText"/>
            </w:pPr>
            <w:r w:rsidRPr="00D73D5A">
              <w:t xml:space="preserve">Standards: Bacterial </w:t>
            </w:r>
            <w:r w:rsidRPr="00DE4931">
              <w:rPr>
                <w:color w:val="C00000"/>
              </w:rPr>
              <w:t>Not met</w:t>
            </w:r>
          </w:p>
        </w:tc>
        <w:tc>
          <w:tcPr>
            <w:tcW w:w="1701" w:type="dxa"/>
            <w:shd w:val="clear" w:color="auto" w:fill="FFFFFF"/>
          </w:tcPr>
          <w:p w14:paraId="7E878CC3" w14:textId="77777777" w:rsidR="00DE4931" w:rsidRPr="00D73D5A" w:rsidRDefault="00DE4931" w:rsidP="00DE4931">
            <w:pPr>
              <w:pStyle w:val="TableText"/>
            </w:pPr>
            <w:r w:rsidRPr="00D73D5A">
              <w:t xml:space="preserve">Protozoal </w:t>
            </w:r>
            <w:r w:rsidRPr="00DE4931">
              <w:rPr>
                <w:color w:val="C00000"/>
              </w:rPr>
              <w:t>Not met</w:t>
            </w:r>
          </w:p>
        </w:tc>
        <w:tc>
          <w:tcPr>
            <w:tcW w:w="1417" w:type="dxa"/>
            <w:shd w:val="clear" w:color="auto" w:fill="FFFFFF"/>
          </w:tcPr>
          <w:p w14:paraId="7E878CC4" w14:textId="77777777" w:rsidR="00DE4931" w:rsidRPr="00D73D5A" w:rsidRDefault="00DE4931"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C8" w14:textId="77777777" w:rsidTr="00E4303A">
        <w:trPr>
          <w:cantSplit/>
        </w:trPr>
        <w:tc>
          <w:tcPr>
            <w:tcW w:w="8080" w:type="dxa"/>
            <w:shd w:val="clear" w:color="auto" w:fill="auto"/>
          </w:tcPr>
          <w:p w14:paraId="7E878CC6" w14:textId="77777777" w:rsidR="00DE4931" w:rsidRPr="00D73D5A" w:rsidRDefault="00DE4931" w:rsidP="00DE4931">
            <w:pPr>
              <w:pStyle w:val="TableText"/>
            </w:pPr>
            <w:r w:rsidRPr="00D73D5A">
              <w:t>The water supply uses ground water, without disinfection.</w:t>
            </w:r>
          </w:p>
          <w:p w14:paraId="7E878CC7" w14:textId="77777777" w:rsidR="00EF6A06" w:rsidRPr="00226A16" w:rsidRDefault="00DE4931" w:rsidP="00DE4931">
            <w:pPr>
              <w:pStyle w:val="TableText"/>
            </w:pPr>
            <w:r w:rsidRPr="00D73D5A">
              <w:t xml:space="preserve">Last Chance failed the bacteriological Standards because sampling was inadequate. It failed the protozoal Standards because the infrastructure </w:t>
            </w:r>
          </w:p>
        </w:tc>
      </w:tr>
    </w:tbl>
    <w:p w14:paraId="7E878CC9" w14:textId="77777777" w:rsidR="00EF6A06" w:rsidRDefault="00EF6A06" w:rsidP="00EF6A06"/>
    <w:p w14:paraId="7E878CCA" w14:textId="77777777" w:rsidR="00DE4931" w:rsidRDefault="00DE4931" w:rsidP="00DE4931">
      <w:pPr>
        <w:pStyle w:val="Heading5"/>
      </w:pPr>
      <w:r w:rsidRPr="00D73D5A">
        <w:lastRenderedPageBreak/>
        <w:t>Supplier: Maheno Water Committee</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DE4931" w14:paraId="7E878CCD" w14:textId="77777777" w:rsidTr="00E4303A">
        <w:trPr>
          <w:cantSplit/>
        </w:trPr>
        <w:tc>
          <w:tcPr>
            <w:tcW w:w="4253" w:type="dxa"/>
            <w:gridSpan w:val="2"/>
            <w:shd w:val="clear" w:color="auto" w:fill="D9D9D9" w:themeFill="background1" w:themeFillShade="D9"/>
          </w:tcPr>
          <w:p w14:paraId="7E878CCB" w14:textId="77777777" w:rsidR="00EF6A06" w:rsidRPr="00DE4931" w:rsidRDefault="00DE4931" w:rsidP="00DE4931">
            <w:pPr>
              <w:pStyle w:val="TableText"/>
              <w:keepNext/>
              <w:rPr>
                <w:b/>
              </w:rPr>
            </w:pPr>
            <w:r w:rsidRPr="00DE4931">
              <w:rPr>
                <w:b/>
              </w:rPr>
              <w:t>Maheno</w:t>
            </w:r>
          </w:p>
        </w:tc>
        <w:tc>
          <w:tcPr>
            <w:tcW w:w="3827" w:type="dxa"/>
            <w:gridSpan w:val="3"/>
            <w:shd w:val="clear" w:color="auto" w:fill="D9D9D9" w:themeFill="background1" w:themeFillShade="D9"/>
          </w:tcPr>
          <w:p w14:paraId="7E878CCC" w14:textId="77777777" w:rsidR="00EF6A06" w:rsidRPr="00DE4931" w:rsidRDefault="00EF6A06" w:rsidP="00DE4931">
            <w:pPr>
              <w:pStyle w:val="TableText"/>
              <w:keepNext/>
              <w:jc w:val="right"/>
              <w:rPr>
                <w:b/>
              </w:rPr>
            </w:pPr>
            <w:r w:rsidRPr="00DE4931">
              <w:rPr>
                <w:b/>
              </w:rPr>
              <w:t xml:space="preserve">Population: </w:t>
            </w:r>
            <w:r w:rsidR="00DE4931" w:rsidRPr="00DE4931">
              <w:rPr>
                <w:b/>
              </w:rPr>
              <w:t>152</w:t>
            </w:r>
          </w:p>
        </w:tc>
      </w:tr>
      <w:tr w:rsidR="00DE4931" w:rsidRPr="00D73D5A" w14:paraId="7E878CD2" w14:textId="77777777" w:rsidTr="00DE4931">
        <w:trPr>
          <w:cantSplit/>
        </w:trPr>
        <w:tc>
          <w:tcPr>
            <w:tcW w:w="2410" w:type="dxa"/>
            <w:shd w:val="clear" w:color="auto" w:fill="FFFFFF"/>
          </w:tcPr>
          <w:p w14:paraId="7E878CCE" w14:textId="77777777" w:rsidR="00DE4931" w:rsidRPr="00D73D5A" w:rsidRDefault="00DE4931" w:rsidP="00DE4931">
            <w:pPr>
              <w:pStyle w:val="TableText"/>
              <w:keepNext/>
            </w:pPr>
            <w:r w:rsidRPr="00D73D5A">
              <w:t xml:space="preserve">Health Act: </w:t>
            </w:r>
            <w:r w:rsidRPr="00C73A37">
              <w:rPr>
                <w:color w:val="C00000"/>
              </w:rPr>
              <w:t>Not complied</w:t>
            </w:r>
          </w:p>
        </w:tc>
        <w:tc>
          <w:tcPr>
            <w:tcW w:w="2552" w:type="dxa"/>
            <w:gridSpan w:val="2"/>
            <w:shd w:val="clear" w:color="auto" w:fill="FFFFFF"/>
          </w:tcPr>
          <w:p w14:paraId="7E878CCF" w14:textId="77777777" w:rsidR="00DE4931" w:rsidRPr="00D73D5A" w:rsidRDefault="00DE4931" w:rsidP="00DE4931">
            <w:pPr>
              <w:pStyle w:val="TableText"/>
              <w:keepNext/>
            </w:pPr>
            <w:r w:rsidRPr="00D73D5A">
              <w:t xml:space="preserve">Standards: Bacterial </w:t>
            </w:r>
            <w:r w:rsidRPr="00C73A37">
              <w:rPr>
                <w:color w:val="C00000"/>
              </w:rPr>
              <w:t>Not met</w:t>
            </w:r>
          </w:p>
        </w:tc>
        <w:tc>
          <w:tcPr>
            <w:tcW w:w="1701" w:type="dxa"/>
            <w:shd w:val="clear" w:color="auto" w:fill="FFFFFF"/>
          </w:tcPr>
          <w:p w14:paraId="7E878CD0" w14:textId="77777777" w:rsidR="00DE4931" w:rsidRPr="00D73D5A" w:rsidRDefault="00DE4931" w:rsidP="00DE4931">
            <w:pPr>
              <w:pStyle w:val="TableText"/>
              <w:keepNext/>
            </w:pPr>
            <w:r w:rsidRPr="00D73D5A">
              <w:t xml:space="preserve">Protozoal </w:t>
            </w:r>
            <w:r w:rsidRPr="00C73A37">
              <w:rPr>
                <w:color w:val="C00000"/>
              </w:rPr>
              <w:t>Not met</w:t>
            </w:r>
          </w:p>
        </w:tc>
        <w:tc>
          <w:tcPr>
            <w:tcW w:w="1417" w:type="dxa"/>
            <w:shd w:val="clear" w:color="auto" w:fill="FFFFFF"/>
          </w:tcPr>
          <w:p w14:paraId="7E878CD1" w14:textId="77777777" w:rsidR="00DE4931" w:rsidRPr="00D73D5A" w:rsidRDefault="00DE4931" w:rsidP="00DE4931">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D6" w14:textId="77777777" w:rsidTr="00E4303A">
        <w:trPr>
          <w:cantSplit/>
        </w:trPr>
        <w:tc>
          <w:tcPr>
            <w:tcW w:w="8080" w:type="dxa"/>
            <w:shd w:val="clear" w:color="auto" w:fill="auto"/>
          </w:tcPr>
          <w:p w14:paraId="7E878CD3" w14:textId="77777777" w:rsidR="00DE4931" w:rsidRPr="00D73D5A" w:rsidRDefault="00DE4931" w:rsidP="00DE4931">
            <w:pPr>
              <w:pStyle w:val="TableText"/>
              <w:keepN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p w14:paraId="7E878CD4" w14:textId="77777777" w:rsidR="00DE4931" w:rsidRPr="00D73D5A" w:rsidRDefault="00DE4931" w:rsidP="00DE4931">
            <w:pPr>
              <w:pStyle w:val="TableText"/>
              <w:keepNext/>
            </w:pPr>
            <w:r w:rsidRPr="00D73D5A">
              <w:t>Maheno failed to meet drinking</w:t>
            </w:r>
            <w:r>
              <w:t>-</w:t>
            </w:r>
            <w:r w:rsidRPr="00D73D5A">
              <w:t>water monitoring requirements for the supply. It therefore failed to comply with the Health Act (section 69Y).</w:t>
            </w:r>
          </w:p>
          <w:p w14:paraId="7E878CD5" w14:textId="77777777" w:rsidR="00EF6A06" w:rsidRPr="00226A16" w:rsidRDefault="00DE4931" w:rsidP="00DE4931">
            <w:pPr>
              <w:pStyle w:val="TableText"/>
              <w:keepNext/>
            </w:pPr>
            <w:r w:rsidRPr="00D73D5A">
              <w:t>Maheno failed the bacteriological Standards because sampling was inadequate. It failed the protozoal Standards because there were gaps in monitoring.</w:t>
            </w:r>
          </w:p>
        </w:tc>
      </w:tr>
    </w:tbl>
    <w:p w14:paraId="7E878CD7" w14:textId="77777777" w:rsidR="00EF6A06" w:rsidRDefault="00EF6A06" w:rsidP="00EF6A06"/>
    <w:p w14:paraId="7E878CD8" w14:textId="77777777" w:rsidR="00DE4931" w:rsidRDefault="00DE4931" w:rsidP="00DE4931">
      <w:pPr>
        <w:pStyle w:val="Heading5"/>
      </w:pPr>
      <w:r w:rsidRPr="00D73D5A">
        <w:t>Supplier: Millers Flat Water Company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DE4931" w14:paraId="7E878CDB" w14:textId="77777777" w:rsidTr="00E4303A">
        <w:trPr>
          <w:cantSplit/>
        </w:trPr>
        <w:tc>
          <w:tcPr>
            <w:tcW w:w="4253" w:type="dxa"/>
            <w:gridSpan w:val="2"/>
            <w:shd w:val="clear" w:color="auto" w:fill="D9D9D9" w:themeFill="background1" w:themeFillShade="D9"/>
          </w:tcPr>
          <w:p w14:paraId="7E878CD9" w14:textId="77777777" w:rsidR="00EF6A06" w:rsidRPr="00DE4931" w:rsidRDefault="00DE4931" w:rsidP="00E4303A">
            <w:pPr>
              <w:pStyle w:val="TableText"/>
              <w:rPr>
                <w:b/>
              </w:rPr>
            </w:pPr>
            <w:r w:rsidRPr="00DE4931">
              <w:rPr>
                <w:b/>
              </w:rPr>
              <w:t>Millers Flat</w:t>
            </w:r>
          </w:p>
        </w:tc>
        <w:tc>
          <w:tcPr>
            <w:tcW w:w="3827" w:type="dxa"/>
            <w:gridSpan w:val="3"/>
            <w:shd w:val="clear" w:color="auto" w:fill="D9D9D9" w:themeFill="background1" w:themeFillShade="D9"/>
          </w:tcPr>
          <w:p w14:paraId="7E878CDA" w14:textId="77777777" w:rsidR="00EF6A06" w:rsidRPr="00DE4931" w:rsidRDefault="00EF6A06" w:rsidP="00E4303A">
            <w:pPr>
              <w:pStyle w:val="TableText"/>
              <w:jc w:val="right"/>
              <w:rPr>
                <w:b/>
              </w:rPr>
            </w:pPr>
            <w:r w:rsidRPr="00DE4931">
              <w:rPr>
                <w:b/>
              </w:rPr>
              <w:t xml:space="preserve">Population: </w:t>
            </w:r>
            <w:r w:rsidR="00DE4931" w:rsidRPr="00DE4931">
              <w:rPr>
                <w:b/>
              </w:rPr>
              <w:t>180</w:t>
            </w:r>
          </w:p>
        </w:tc>
      </w:tr>
      <w:tr w:rsidR="00DE4931" w:rsidRPr="00D73D5A" w14:paraId="7E878CE0" w14:textId="77777777" w:rsidTr="00DE4931">
        <w:trPr>
          <w:cantSplit/>
        </w:trPr>
        <w:tc>
          <w:tcPr>
            <w:tcW w:w="2410" w:type="dxa"/>
            <w:shd w:val="clear" w:color="auto" w:fill="FFFFFF"/>
          </w:tcPr>
          <w:p w14:paraId="7E878CDC" w14:textId="77777777" w:rsidR="00DE4931" w:rsidRPr="00D73D5A" w:rsidRDefault="00DE4931"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CDD" w14:textId="77777777" w:rsidR="00DE4931" w:rsidRPr="00D73D5A" w:rsidRDefault="00DE4931" w:rsidP="00DE4931">
            <w:pPr>
              <w:pStyle w:val="TableText"/>
            </w:pPr>
            <w:r w:rsidRPr="00D73D5A">
              <w:t xml:space="preserve">Standards: Bacterial </w:t>
            </w:r>
            <w:r w:rsidRPr="00DE4931">
              <w:rPr>
                <w:color w:val="C00000"/>
              </w:rPr>
              <w:t>Not met</w:t>
            </w:r>
          </w:p>
        </w:tc>
        <w:tc>
          <w:tcPr>
            <w:tcW w:w="1701" w:type="dxa"/>
            <w:shd w:val="clear" w:color="auto" w:fill="FFFFFF"/>
          </w:tcPr>
          <w:p w14:paraId="7E878CDE" w14:textId="77777777" w:rsidR="00DE4931" w:rsidRPr="00D73D5A" w:rsidRDefault="00DE4931" w:rsidP="00DE4931">
            <w:pPr>
              <w:pStyle w:val="TableText"/>
            </w:pPr>
            <w:r w:rsidRPr="00D73D5A">
              <w:t xml:space="preserve">Protozoal </w:t>
            </w:r>
            <w:r w:rsidRPr="00DE4931">
              <w:rPr>
                <w:color w:val="C00000"/>
              </w:rPr>
              <w:t>Not met</w:t>
            </w:r>
          </w:p>
        </w:tc>
        <w:tc>
          <w:tcPr>
            <w:tcW w:w="1417" w:type="dxa"/>
            <w:shd w:val="clear" w:color="auto" w:fill="FFFFFF"/>
          </w:tcPr>
          <w:p w14:paraId="7E878CDF" w14:textId="77777777" w:rsidR="00DE4931" w:rsidRPr="00D73D5A" w:rsidRDefault="00DE4931"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E3" w14:textId="77777777" w:rsidTr="00E4303A">
        <w:trPr>
          <w:cantSplit/>
        </w:trPr>
        <w:tc>
          <w:tcPr>
            <w:tcW w:w="8080" w:type="dxa"/>
            <w:shd w:val="clear" w:color="auto" w:fill="auto"/>
          </w:tcPr>
          <w:p w14:paraId="7E878CE1" w14:textId="77777777" w:rsidR="00DE4931" w:rsidRPr="00D73D5A" w:rsidRDefault="00DE4931" w:rsidP="00DE4931">
            <w:pPr>
              <w:pStyle w:val="TableText"/>
            </w:pPr>
            <w:r w:rsidRPr="00D73D5A">
              <w:t>The water supply uses ground water and is treated with filtration and UV.</w:t>
            </w:r>
          </w:p>
          <w:p w14:paraId="7E878CE2" w14:textId="77777777" w:rsidR="00EF6A06" w:rsidRPr="00226A16" w:rsidRDefault="00DE4931" w:rsidP="00DE4931">
            <w:pPr>
              <w:pStyle w:val="TableText"/>
            </w:pPr>
            <w:r w:rsidRPr="00D73D5A">
              <w:t>Millers Flat failed the bacteriological Standards because sampling was inadequate. It failed the protozoal Standards because there were calibration issues, record-keeping was inadequate and there were gaps in monitoring.</w:t>
            </w:r>
          </w:p>
        </w:tc>
      </w:tr>
    </w:tbl>
    <w:p w14:paraId="7E878CE4" w14:textId="77777777" w:rsidR="00EF6A06" w:rsidRDefault="00EF6A06" w:rsidP="00EF6A06"/>
    <w:p w14:paraId="7E878CE5" w14:textId="77777777" w:rsidR="00DE4931" w:rsidRDefault="00DE4931" w:rsidP="00DE4931">
      <w:pPr>
        <w:pStyle w:val="Heading5"/>
      </w:pPr>
      <w:r w:rsidRPr="00D73D5A">
        <w:t>Supplier: Pisa Moorings Utilities Society</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DE4931" w14:paraId="7E878CE8" w14:textId="77777777" w:rsidTr="00E4303A">
        <w:trPr>
          <w:cantSplit/>
        </w:trPr>
        <w:tc>
          <w:tcPr>
            <w:tcW w:w="4253" w:type="dxa"/>
            <w:gridSpan w:val="2"/>
            <w:shd w:val="clear" w:color="auto" w:fill="D9D9D9" w:themeFill="background1" w:themeFillShade="D9"/>
          </w:tcPr>
          <w:p w14:paraId="7E878CE6" w14:textId="77777777" w:rsidR="00EF6A06" w:rsidRPr="00DE4931" w:rsidRDefault="00DE4931" w:rsidP="00E4303A">
            <w:pPr>
              <w:pStyle w:val="TableText"/>
              <w:rPr>
                <w:b/>
              </w:rPr>
            </w:pPr>
            <w:r w:rsidRPr="00DE4931">
              <w:rPr>
                <w:b/>
              </w:rPr>
              <w:t>Pisa Moorings</w:t>
            </w:r>
          </w:p>
        </w:tc>
        <w:tc>
          <w:tcPr>
            <w:tcW w:w="3827" w:type="dxa"/>
            <w:gridSpan w:val="3"/>
            <w:shd w:val="clear" w:color="auto" w:fill="D9D9D9" w:themeFill="background1" w:themeFillShade="D9"/>
          </w:tcPr>
          <w:p w14:paraId="7E878CE7" w14:textId="77777777" w:rsidR="00EF6A06" w:rsidRPr="00DE4931" w:rsidRDefault="00EF6A06" w:rsidP="00E4303A">
            <w:pPr>
              <w:pStyle w:val="TableText"/>
              <w:jc w:val="right"/>
              <w:rPr>
                <w:b/>
              </w:rPr>
            </w:pPr>
            <w:r w:rsidRPr="00DE4931">
              <w:rPr>
                <w:b/>
              </w:rPr>
              <w:t xml:space="preserve">Population: </w:t>
            </w:r>
            <w:r w:rsidR="00DE4931" w:rsidRPr="00DE4931">
              <w:rPr>
                <w:b/>
              </w:rPr>
              <w:t>260</w:t>
            </w:r>
          </w:p>
        </w:tc>
      </w:tr>
      <w:tr w:rsidR="00DE4931" w:rsidRPr="00D73D5A" w14:paraId="7E878CED" w14:textId="77777777" w:rsidTr="00DE4931">
        <w:trPr>
          <w:cantSplit/>
        </w:trPr>
        <w:tc>
          <w:tcPr>
            <w:tcW w:w="2410" w:type="dxa"/>
            <w:shd w:val="clear" w:color="auto" w:fill="FFFFFF"/>
          </w:tcPr>
          <w:p w14:paraId="7E878CE9" w14:textId="77777777" w:rsidR="00DE4931" w:rsidRPr="00D73D5A" w:rsidRDefault="00DE4931" w:rsidP="00DE4931">
            <w:pPr>
              <w:pStyle w:val="TableText"/>
            </w:pPr>
            <w:r w:rsidRPr="00D73D5A">
              <w:t xml:space="preserve">Health Act: </w:t>
            </w:r>
            <w:r w:rsidRPr="00486288">
              <w:rPr>
                <w:color w:val="5B9BD5"/>
              </w:rPr>
              <w:t>Complied</w:t>
            </w:r>
          </w:p>
        </w:tc>
        <w:tc>
          <w:tcPr>
            <w:tcW w:w="2552" w:type="dxa"/>
            <w:gridSpan w:val="2"/>
            <w:shd w:val="clear" w:color="auto" w:fill="FFFFFF"/>
          </w:tcPr>
          <w:p w14:paraId="7E878CEA" w14:textId="77777777" w:rsidR="00DE4931" w:rsidRPr="00D73D5A" w:rsidRDefault="00DE4931" w:rsidP="00DE4931">
            <w:pPr>
              <w:pStyle w:val="TableText"/>
            </w:pPr>
            <w:r w:rsidRPr="00D73D5A">
              <w:t xml:space="preserve">Standards: Bacterial </w:t>
            </w:r>
            <w:r w:rsidRPr="00DE4931">
              <w:rPr>
                <w:color w:val="C00000"/>
              </w:rPr>
              <w:t>Not met</w:t>
            </w:r>
          </w:p>
        </w:tc>
        <w:tc>
          <w:tcPr>
            <w:tcW w:w="1701" w:type="dxa"/>
            <w:shd w:val="clear" w:color="auto" w:fill="FFFFFF"/>
          </w:tcPr>
          <w:p w14:paraId="7E878CEB" w14:textId="77777777" w:rsidR="00DE4931" w:rsidRPr="00D73D5A" w:rsidRDefault="00DE4931" w:rsidP="00DE4931">
            <w:pPr>
              <w:pStyle w:val="TableText"/>
            </w:pPr>
            <w:r w:rsidRPr="00D73D5A">
              <w:t xml:space="preserve">Protozoal </w:t>
            </w:r>
            <w:r w:rsidRPr="00DE4931">
              <w:rPr>
                <w:color w:val="C00000"/>
              </w:rPr>
              <w:t>Not met</w:t>
            </w:r>
          </w:p>
        </w:tc>
        <w:tc>
          <w:tcPr>
            <w:tcW w:w="1417" w:type="dxa"/>
            <w:shd w:val="clear" w:color="auto" w:fill="FFFFFF"/>
          </w:tcPr>
          <w:p w14:paraId="7E878CEC" w14:textId="77777777" w:rsidR="00DE4931" w:rsidRPr="00D73D5A" w:rsidRDefault="00DE4931" w:rsidP="00DE4931">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F0" w14:textId="77777777" w:rsidTr="00E4303A">
        <w:trPr>
          <w:cantSplit/>
        </w:trPr>
        <w:tc>
          <w:tcPr>
            <w:tcW w:w="8080" w:type="dxa"/>
            <w:shd w:val="clear" w:color="auto" w:fill="auto"/>
          </w:tcPr>
          <w:p w14:paraId="7E878CEE" w14:textId="77777777" w:rsidR="00DE4931" w:rsidRPr="00D73D5A" w:rsidRDefault="00DE4931" w:rsidP="00DE4931">
            <w:pPr>
              <w:pStyle w:val="TableText"/>
            </w:pPr>
            <w:r w:rsidRPr="00D73D5A">
              <w:t>The water supply uses ground water, without disinfection.</w:t>
            </w:r>
          </w:p>
          <w:p w14:paraId="7E878CEF" w14:textId="77777777" w:rsidR="00EF6A06" w:rsidRPr="00226A16" w:rsidRDefault="00DE4931" w:rsidP="00DE4931">
            <w:pPr>
              <w:pStyle w:val="TableText"/>
            </w:pPr>
            <w:r w:rsidRPr="00D73D5A">
              <w:t>Pisa Moorings failed the bacteriological Standards because sampling was inadequate. It failed the protozoal Standards because the infrastructure available was inadequate and compliance was not attempted.</w:t>
            </w:r>
          </w:p>
        </w:tc>
      </w:tr>
    </w:tbl>
    <w:p w14:paraId="7E878CF1" w14:textId="77777777" w:rsidR="00EF6A06" w:rsidRDefault="00EF6A06" w:rsidP="00EF6A06"/>
    <w:p w14:paraId="7E878CF2" w14:textId="77777777" w:rsidR="00DE4931" w:rsidRDefault="00DE4931" w:rsidP="00DE4931">
      <w:pPr>
        <w:pStyle w:val="Heading5"/>
      </w:pPr>
      <w:r w:rsidRPr="00D73D5A">
        <w:t>Supplier: Waitaki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DE4931" w14:paraId="7E878CF5" w14:textId="77777777" w:rsidTr="00E4303A">
        <w:trPr>
          <w:cantSplit/>
        </w:trPr>
        <w:tc>
          <w:tcPr>
            <w:tcW w:w="4253" w:type="dxa"/>
            <w:gridSpan w:val="2"/>
            <w:shd w:val="clear" w:color="auto" w:fill="D9D9D9" w:themeFill="background1" w:themeFillShade="D9"/>
          </w:tcPr>
          <w:p w14:paraId="7E878CF3" w14:textId="77777777" w:rsidR="00EF6A06" w:rsidRPr="00DE4931" w:rsidRDefault="00DE4931" w:rsidP="00E4303A">
            <w:pPr>
              <w:pStyle w:val="TableText"/>
              <w:rPr>
                <w:b/>
              </w:rPr>
            </w:pPr>
            <w:r w:rsidRPr="00DE4931">
              <w:rPr>
                <w:b/>
              </w:rPr>
              <w:t>Awamoko</w:t>
            </w:r>
          </w:p>
        </w:tc>
        <w:tc>
          <w:tcPr>
            <w:tcW w:w="3827" w:type="dxa"/>
            <w:gridSpan w:val="3"/>
            <w:shd w:val="clear" w:color="auto" w:fill="D9D9D9" w:themeFill="background1" w:themeFillShade="D9"/>
          </w:tcPr>
          <w:p w14:paraId="7E878CF4" w14:textId="77777777" w:rsidR="00EF6A06" w:rsidRPr="00DE4931" w:rsidRDefault="00EF6A06" w:rsidP="00E4303A">
            <w:pPr>
              <w:pStyle w:val="TableText"/>
              <w:jc w:val="right"/>
              <w:rPr>
                <w:b/>
              </w:rPr>
            </w:pPr>
            <w:r w:rsidRPr="00DE4931">
              <w:rPr>
                <w:b/>
              </w:rPr>
              <w:t xml:space="preserve">Population: </w:t>
            </w:r>
            <w:r w:rsidR="00DE4931" w:rsidRPr="00DE4931">
              <w:rPr>
                <w:b/>
              </w:rPr>
              <w:t>399</w:t>
            </w:r>
          </w:p>
        </w:tc>
      </w:tr>
      <w:tr w:rsidR="00231B42" w:rsidRPr="00D73D5A" w14:paraId="7E878CFA" w14:textId="77777777" w:rsidTr="00FE7AA5">
        <w:trPr>
          <w:cantSplit/>
        </w:trPr>
        <w:tc>
          <w:tcPr>
            <w:tcW w:w="2410" w:type="dxa"/>
            <w:shd w:val="clear" w:color="auto" w:fill="FFFFFF"/>
          </w:tcPr>
          <w:p w14:paraId="7E878CF6" w14:textId="77777777" w:rsidR="00231B42" w:rsidRPr="00D73D5A" w:rsidRDefault="00231B42" w:rsidP="00231B42">
            <w:pPr>
              <w:pStyle w:val="TableText"/>
            </w:pPr>
            <w:r w:rsidRPr="00D73D5A">
              <w:t xml:space="preserve">Health Act: </w:t>
            </w:r>
            <w:r w:rsidRPr="00C73A37">
              <w:rPr>
                <w:color w:val="C00000"/>
              </w:rPr>
              <w:t>Not complied</w:t>
            </w:r>
          </w:p>
        </w:tc>
        <w:tc>
          <w:tcPr>
            <w:tcW w:w="2552" w:type="dxa"/>
            <w:gridSpan w:val="2"/>
            <w:shd w:val="clear" w:color="auto" w:fill="FFFFFF"/>
          </w:tcPr>
          <w:p w14:paraId="7E878CF7" w14:textId="77777777" w:rsidR="00231B42" w:rsidRPr="00D73D5A" w:rsidRDefault="00231B42" w:rsidP="00231B42">
            <w:pPr>
              <w:pStyle w:val="TableText"/>
            </w:pPr>
            <w:r w:rsidRPr="00D73D5A">
              <w:t xml:space="preserve">Standards: Bacterial </w:t>
            </w:r>
            <w:r w:rsidRPr="00C73A37">
              <w:rPr>
                <w:color w:val="C00000"/>
              </w:rPr>
              <w:t>Not met</w:t>
            </w:r>
          </w:p>
        </w:tc>
        <w:tc>
          <w:tcPr>
            <w:tcW w:w="1701" w:type="dxa"/>
            <w:shd w:val="clear" w:color="auto" w:fill="FFFFFF"/>
          </w:tcPr>
          <w:p w14:paraId="7E878CF8" w14:textId="77777777" w:rsidR="00231B42" w:rsidRPr="00D73D5A" w:rsidRDefault="00231B42" w:rsidP="00231B42">
            <w:pPr>
              <w:pStyle w:val="TableText"/>
            </w:pPr>
            <w:r w:rsidRPr="00D73D5A">
              <w:t xml:space="preserve">Protozoal </w:t>
            </w:r>
            <w:r w:rsidRPr="00C73A37">
              <w:rPr>
                <w:color w:val="C00000"/>
              </w:rPr>
              <w:t>Not met</w:t>
            </w:r>
          </w:p>
        </w:tc>
        <w:tc>
          <w:tcPr>
            <w:tcW w:w="1417" w:type="dxa"/>
            <w:shd w:val="clear" w:color="auto" w:fill="FFFFFF"/>
          </w:tcPr>
          <w:p w14:paraId="7E878CF9" w14:textId="77777777" w:rsidR="00231B42" w:rsidRPr="00D73D5A" w:rsidRDefault="00231B42" w:rsidP="00231B42">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CFE" w14:textId="77777777" w:rsidTr="00E4303A">
        <w:trPr>
          <w:cantSplit/>
        </w:trPr>
        <w:tc>
          <w:tcPr>
            <w:tcW w:w="8080" w:type="dxa"/>
            <w:shd w:val="clear" w:color="auto" w:fill="auto"/>
          </w:tcPr>
          <w:p w14:paraId="7E878CFB" w14:textId="77777777" w:rsidR="00DE4931" w:rsidRPr="00D73D5A" w:rsidRDefault="00DE4931" w:rsidP="00DE4931">
            <w:pPr>
              <w:pStyle w:val="TableText"/>
            </w:pPr>
            <w:r w:rsidRPr="00D73D5A">
              <w:t>The water supply uses surface water</w:t>
            </w:r>
            <w:r>
              <w:t>,</w:t>
            </w:r>
            <w:r w:rsidRPr="00D73D5A">
              <w:t xml:space="preserve"> is treated with filtration and</w:t>
            </w:r>
            <w:r>
              <w:t xml:space="preserve"> is</w:t>
            </w:r>
            <w:r w:rsidRPr="00D73D5A">
              <w:t xml:space="preserve"> chlorinated.</w:t>
            </w:r>
          </w:p>
          <w:p w14:paraId="7E878CFC" w14:textId="77777777" w:rsidR="00DE4931" w:rsidRPr="00D73D5A" w:rsidRDefault="00DE4931" w:rsidP="00DE4931">
            <w:pPr>
              <w:pStyle w:val="TableText"/>
            </w:pPr>
            <w:r w:rsidRPr="00D73D5A">
              <w:t>Awamoko did not take all appropriate actions to protect public health after an issue was discovered. It therefore failed to comply with the Health Act (section 69ZF).</w:t>
            </w:r>
          </w:p>
          <w:p w14:paraId="7E878CFD" w14:textId="77777777" w:rsidR="00EF6A06" w:rsidRPr="00226A16" w:rsidRDefault="00DE4931" w:rsidP="00DE4931">
            <w:pPr>
              <w:pStyle w:val="TableText"/>
            </w:pPr>
            <w:r w:rsidRPr="00D73D5A">
              <w:t xml:space="preserve">Awamoko failed the bacteriological Standards because </w:t>
            </w:r>
            <w:r w:rsidRPr="00856EBA">
              <w:rPr>
                <w:i/>
              </w:rPr>
              <w:t>E. coli</w:t>
            </w:r>
            <w:r w:rsidRPr="00D73D5A">
              <w:t xml:space="preserve"> was detected in 1.3 percent of monitoring samples and it took inadequate actions to address that issue and sampling was inadequate. It failed the protozoal Standards because compliance was not attempted.</w:t>
            </w:r>
          </w:p>
        </w:tc>
      </w:tr>
    </w:tbl>
    <w:p w14:paraId="7E878CFF"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6A46F5" w14:paraId="7E878D02" w14:textId="77777777" w:rsidTr="00E4303A">
        <w:trPr>
          <w:cantSplit/>
        </w:trPr>
        <w:tc>
          <w:tcPr>
            <w:tcW w:w="4253" w:type="dxa"/>
            <w:gridSpan w:val="2"/>
            <w:shd w:val="clear" w:color="auto" w:fill="D9D9D9" w:themeFill="background1" w:themeFillShade="D9"/>
          </w:tcPr>
          <w:p w14:paraId="7E878D00" w14:textId="77777777" w:rsidR="00EF6A06" w:rsidRPr="006A46F5" w:rsidRDefault="006A46F5" w:rsidP="00E4303A">
            <w:pPr>
              <w:pStyle w:val="TableText"/>
              <w:rPr>
                <w:b/>
              </w:rPr>
            </w:pPr>
            <w:r w:rsidRPr="006A46F5">
              <w:rPr>
                <w:b/>
              </w:rPr>
              <w:t>Kauru Hill</w:t>
            </w:r>
          </w:p>
        </w:tc>
        <w:tc>
          <w:tcPr>
            <w:tcW w:w="3827" w:type="dxa"/>
            <w:gridSpan w:val="3"/>
            <w:shd w:val="clear" w:color="auto" w:fill="D9D9D9" w:themeFill="background1" w:themeFillShade="D9"/>
          </w:tcPr>
          <w:p w14:paraId="7E878D01" w14:textId="77777777" w:rsidR="00EF6A06" w:rsidRPr="006A46F5" w:rsidRDefault="00EF6A06" w:rsidP="00E4303A">
            <w:pPr>
              <w:pStyle w:val="TableText"/>
              <w:jc w:val="right"/>
              <w:rPr>
                <w:b/>
              </w:rPr>
            </w:pPr>
            <w:r w:rsidRPr="006A46F5">
              <w:rPr>
                <w:b/>
              </w:rPr>
              <w:t xml:space="preserve">Population: </w:t>
            </w:r>
            <w:r w:rsidR="006A46F5" w:rsidRPr="006A46F5">
              <w:rPr>
                <w:b/>
              </w:rPr>
              <w:t>197</w:t>
            </w:r>
          </w:p>
        </w:tc>
      </w:tr>
      <w:tr w:rsidR="00EF6A06" w:rsidRPr="00D73D5A" w14:paraId="7E878D07" w14:textId="77777777" w:rsidTr="00E4303A">
        <w:trPr>
          <w:cantSplit/>
        </w:trPr>
        <w:tc>
          <w:tcPr>
            <w:tcW w:w="2410" w:type="dxa"/>
            <w:shd w:val="clear" w:color="auto" w:fill="FFFFFF"/>
          </w:tcPr>
          <w:p w14:paraId="7E878D03"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D04"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D05" w14:textId="77777777" w:rsidR="00EF6A06" w:rsidRPr="00D73D5A" w:rsidRDefault="00EF6A06" w:rsidP="00E4303A">
            <w:pPr>
              <w:pStyle w:val="TableText"/>
            </w:pPr>
            <w:r w:rsidRPr="00D73D5A">
              <w:t xml:space="preserve">Protozoal </w:t>
            </w:r>
            <w:r w:rsidR="006A46F5" w:rsidRPr="006A46F5">
              <w:rPr>
                <w:color w:val="C00000"/>
              </w:rPr>
              <w:t>Not m</w:t>
            </w:r>
            <w:r w:rsidRPr="006A46F5">
              <w:rPr>
                <w:color w:val="C00000"/>
              </w:rPr>
              <w:t>et</w:t>
            </w:r>
          </w:p>
        </w:tc>
        <w:tc>
          <w:tcPr>
            <w:tcW w:w="1417" w:type="dxa"/>
            <w:shd w:val="clear" w:color="auto" w:fill="FFFFFF"/>
          </w:tcPr>
          <w:p w14:paraId="7E878D06"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0A" w14:textId="77777777" w:rsidTr="00E4303A">
        <w:trPr>
          <w:cantSplit/>
        </w:trPr>
        <w:tc>
          <w:tcPr>
            <w:tcW w:w="8080" w:type="dxa"/>
            <w:shd w:val="clear" w:color="auto" w:fill="auto"/>
          </w:tcPr>
          <w:p w14:paraId="7E878D08" w14:textId="77777777" w:rsidR="006A46F5" w:rsidRPr="00D73D5A" w:rsidRDefault="006A46F5" w:rsidP="006A46F5">
            <w:pPr>
              <w:pStyle w:val="TableText"/>
            </w:pPr>
            <w:r w:rsidRPr="00D73D5A">
              <w:t>The water supply uses surface water and is chlorinated.</w:t>
            </w:r>
          </w:p>
          <w:p w14:paraId="7E878D09" w14:textId="77777777" w:rsidR="00EF6A06" w:rsidRPr="00226A16" w:rsidRDefault="006A46F5" w:rsidP="006A46F5">
            <w:pPr>
              <w:pStyle w:val="TableText"/>
            </w:pPr>
            <w:r w:rsidRPr="00D73D5A">
              <w:t>Kauru Hill failed the protozoal Standards because compliance was not attempted.</w:t>
            </w:r>
          </w:p>
        </w:tc>
      </w:tr>
    </w:tbl>
    <w:p w14:paraId="7E878D0B"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6A46F5" w14:paraId="7E878D0E" w14:textId="77777777" w:rsidTr="00E4303A">
        <w:trPr>
          <w:cantSplit/>
        </w:trPr>
        <w:tc>
          <w:tcPr>
            <w:tcW w:w="4253" w:type="dxa"/>
            <w:gridSpan w:val="2"/>
            <w:shd w:val="clear" w:color="auto" w:fill="D9D9D9" w:themeFill="background1" w:themeFillShade="D9"/>
          </w:tcPr>
          <w:p w14:paraId="7E878D0C" w14:textId="77777777" w:rsidR="00EF6A06" w:rsidRPr="006A46F5" w:rsidRDefault="006A46F5" w:rsidP="006A46F5">
            <w:pPr>
              <w:pStyle w:val="TableText"/>
              <w:keepNext/>
              <w:rPr>
                <w:b/>
              </w:rPr>
            </w:pPr>
            <w:r w:rsidRPr="006A46F5">
              <w:rPr>
                <w:b/>
              </w:rPr>
              <w:lastRenderedPageBreak/>
              <w:t>Kurow</w:t>
            </w:r>
          </w:p>
        </w:tc>
        <w:tc>
          <w:tcPr>
            <w:tcW w:w="3827" w:type="dxa"/>
            <w:gridSpan w:val="3"/>
            <w:shd w:val="clear" w:color="auto" w:fill="D9D9D9" w:themeFill="background1" w:themeFillShade="D9"/>
          </w:tcPr>
          <w:p w14:paraId="7E878D0D" w14:textId="77777777" w:rsidR="00EF6A06" w:rsidRPr="006A46F5" w:rsidRDefault="00EF6A06" w:rsidP="00E4303A">
            <w:pPr>
              <w:pStyle w:val="TableText"/>
              <w:jc w:val="right"/>
              <w:rPr>
                <w:b/>
              </w:rPr>
            </w:pPr>
            <w:r w:rsidRPr="006A46F5">
              <w:rPr>
                <w:b/>
              </w:rPr>
              <w:t xml:space="preserve">Population: </w:t>
            </w:r>
            <w:r w:rsidR="006A46F5" w:rsidRPr="006A46F5">
              <w:rPr>
                <w:b/>
              </w:rPr>
              <w:t>330</w:t>
            </w:r>
          </w:p>
        </w:tc>
      </w:tr>
      <w:tr w:rsidR="00EF6A06" w:rsidRPr="00D73D5A" w14:paraId="7E878D13" w14:textId="77777777" w:rsidTr="00E4303A">
        <w:trPr>
          <w:cantSplit/>
        </w:trPr>
        <w:tc>
          <w:tcPr>
            <w:tcW w:w="2410" w:type="dxa"/>
            <w:shd w:val="clear" w:color="auto" w:fill="FFFFFF"/>
          </w:tcPr>
          <w:p w14:paraId="7E878D0F" w14:textId="77777777" w:rsidR="00EF6A06" w:rsidRPr="00D73D5A" w:rsidRDefault="00EF6A06" w:rsidP="006A46F5">
            <w:pPr>
              <w:pStyle w:val="TableText"/>
              <w:keepNext/>
            </w:pPr>
            <w:r w:rsidRPr="00D73D5A">
              <w:t xml:space="preserve">Health Act: </w:t>
            </w:r>
            <w:r w:rsidRPr="00486288">
              <w:rPr>
                <w:color w:val="5B9BD5"/>
              </w:rPr>
              <w:t>Complied</w:t>
            </w:r>
          </w:p>
        </w:tc>
        <w:tc>
          <w:tcPr>
            <w:tcW w:w="2552" w:type="dxa"/>
            <w:gridSpan w:val="2"/>
            <w:shd w:val="clear" w:color="auto" w:fill="FFFFFF"/>
          </w:tcPr>
          <w:p w14:paraId="7E878D10"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D11"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D12"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15" w14:textId="77777777" w:rsidTr="00E4303A">
        <w:trPr>
          <w:cantSplit/>
        </w:trPr>
        <w:tc>
          <w:tcPr>
            <w:tcW w:w="8080" w:type="dxa"/>
            <w:shd w:val="clear" w:color="auto" w:fill="auto"/>
          </w:tcPr>
          <w:p w14:paraId="7E878D14" w14:textId="77777777" w:rsidR="00EF6A06" w:rsidRPr="00226A16" w:rsidRDefault="006A46F5" w:rsidP="00E4303A">
            <w:pPr>
              <w:pStyle w:val="TableText"/>
            </w:pPr>
            <w:r w:rsidRPr="00D73D5A">
              <w:t>The water supply uses ground water</w:t>
            </w:r>
            <w:r>
              <w:t>,</w:t>
            </w:r>
            <w:r w:rsidRPr="00D73D5A">
              <w:t xml:space="preserve"> is treated with UV and</w:t>
            </w:r>
            <w:r>
              <w:t xml:space="preserve"> is</w:t>
            </w:r>
            <w:r w:rsidRPr="00D73D5A">
              <w:t xml:space="preserve"> chlorinated.</w:t>
            </w:r>
          </w:p>
        </w:tc>
      </w:tr>
    </w:tbl>
    <w:p w14:paraId="7E878D16"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0E5CEF" w14:paraId="7E878D19" w14:textId="77777777" w:rsidTr="00E4303A">
        <w:trPr>
          <w:cantSplit/>
        </w:trPr>
        <w:tc>
          <w:tcPr>
            <w:tcW w:w="4253" w:type="dxa"/>
            <w:gridSpan w:val="2"/>
            <w:shd w:val="clear" w:color="auto" w:fill="D9D9D9" w:themeFill="background1" w:themeFillShade="D9"/>
          </w:tcPr>
          <w:p w14:paraId="7E878D17" w14:textId="77777777" w:rsidR="00EF6A06" w:rsidRPr="000E5CEF" w:rsidRDefault="000E5CEF" w:rsidP="00E4303A">
            <w:pPr>
              <w:pStyle w:val="TableText"/>
              <w:rPr>
                <w:b/>
              </w:rPr>
            </w:pPr>
            <w:r w:rsidRPr="000E5CEF">
              <w:rPr>
                <w:b/>
              </w:rPr>
              <w:t>Lower Waitaki, Rural</w:t>
            </w:r>
          </w:p>
        </w:tc>
        <w:tc>
          <w:tcPr>
            <w:tcW w:w="3827" w:type="dxa"/>
            <w:gridSpan w:val="3"/>
            <w:shd w:val="clear" w:color="auto" w:fill="D9D9D9" w:themeFill="background1" w:themeFillShade="D9"/>
          </w:tcPr>
          <w:p w14:paraId="7E878D18" w14:textId="77777777" w:rsidR="00EF6A06" w:rsidRPr="000E5CEF" w:rsidRDefault="00EF6A06" w:rsidP="00E4303A">
            <w:pPr>
              <w:pStyle w:val="TableText"/>
              <w:jc w:val="right"/>
              <w:rPr>
                <w:b/>
              </w:rPr>
            </w:pPr>
            <w:r w:rsidRPr="000E5CEF">
              <w:rPr>
                <w:b/>
              </w:rPr>
              <w:t xml:space="preserve">Population: </w:t>
            </w:r>
            <w:r w:rsidR="000E5CEF" w:rsidRPr="000E5CEF">
              <w:rPr>
                <w:b/>
              </w:rPr>
              <w:t>778</w:t>
            </w:r>
          </w:p>
        </w:tc>
      </w:tr>
      <w:tr w:rsidR="00EF6A06" w:rsidRPr="00D73D5A" w14:paraId="7E878D1E" w14:textId="77777777" w:rsidTr="00E4303A">
        <w:trPr>
          <w:cantSplit/>
        </w:trPr>
        <w:tc>
          <w:tcPr>
            <w:tcW w:w="2410" w:type="dxa"/>
            <w:shd w:val="clear" w:color="auto" w:fill="FFFFFF"/>
          </w:tcPr>
          <w:p w14:paraId="7E878D1A"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D1B"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D1C"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D1D"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20" w14:textId="77777777" w:rsidTr="00E4303A">
        <w:trPr>
          <w:cantSplit/>
        </w:trPr>
        <w:tc>
          <w:tcPr>
            <w:tcW w:w="8080" w:type="dxa"/>
            <w:shd w:val="clear" w:color="auto" w:fill="auto"/>
          </w:tcPr>
          <w:p w14:paraId="7E878D1F" w14:textId="77777777" w:rsidR="00EF6A06" w:rsidRPr="00226A16" w:rsidRDefault="000E5CEF" w:rsidP="00E4303A">
            <w:pPr>
              <w:pStyle w:val="TableText"/>
            </w:pPr>
            <w:r w:rsidRPr="00D73D5A">
              <w:t>The water supply uses ground water</w:t>
            </w:r>
            <w:r>
              <w:t>,</w:t>
            </w:r>
            <w:r w:rsidRPr="00D73D5A">
              <w:t xml:space="preserve"> is treated with UV and </w:t>
            </w:r>
            <w:r>
              <w:t xml:space="preserve">is </w:t>
            </w:r>
            <w:r w:rsidRPr="00D73D5A">
              <w:t>chlorinated.</w:t>
            </w:r>
          </w:p>
        </w:tc>
      </w:tr>
    </w:tbl>
    <w:p w14:paraId="7E878D21"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0E5CEF" w14:paraId="7E878D24" w14:textId="77777777" w:rsidTr="00E4303A">
        <w:trPr>
          <w:cantSplit/>
        </w:trPr>
        <w:tc>
          <w:tcPr>
            <w:tcW w:w="4253" w:type="dxa"/>
            <w:gridSpan w:val="2"/>
            <w:shd w:val="clear" w:color="auto" w:fill="D9D9D9" w:themeFill="background1" w:themeFillShade="D9"/>
          </w:tcPr>
          <w:p w14:paraId="7E878D22" w14:textId="77777777" w:rsidR="00EF6A06" w:rsidRPr="000E5CEF" w:rsidRDefault="000E5CEF" w:rsidP="00E4303A">
            <w:pPr>
              <w:pStyle w:val="TableText"/>
              <w:rPr>
                <w:b/>
              </w:rPr>
            </w:pPr>
            <w:r w:rsidRPr="000E5CEF">
              <w:rPr>
                <w:rFonts w:cstheme="minorHAnsi"/>
                <w:b/>
              </w:rPr>
              <w:t>Ō</w:t>
            </w:r>
            <w:r w:rsidRPr="000E5CEF">
              <w:rPr>
                <w:b/>
              </w:rPr>
              <w:t>amaru</w:t>
            </w:r>
          </w:p>
        </w:tc>
        <w:tc>
          <w:tcPr>
            <w:tcW w:w="3827" w:type="dxa"/>
            <w:gridSpan w:val="3"/>
            <w:shd w:val="clear" w:color="auto" w:fill="D9D9D9" w:themeFill="background1" w:themeFillShade="D9"/>
          </w:tcPr>
          <w:p w14:paraId="7E878D23" w14:textId="77777777" w:rsidR="00EF6A06" w:rsidRPr="000E5CEF" w:rsidRDefault="00EF6A06" w:rsidP="00E4303A">
            <w:pPr>
              <w:pStyle w:val="TableText"/>
              <w:jc w:val="right"/>
              <w:rPr>
                <w:b/>
              </w:rPr>
            </w:pPr>
            <w:r w:rsidRPr="000E5CEF">
              <w:rPr>
                <w:b/>
              </w:rPr>
              <w:t xml:space="preserve">Population: </w:t>
            </w:r>
            <w:r w:rsidR="000E5CEF" w:rsidRPr="000E5CEF">
              <w:rPr>
                <w:b/>
              </w:rPr>
              <w:t>15,561</w:t>
            </w:r>
          </w:p>
        </w:tc>
      </w:tr>
      <w:tr w:rsidR="00EF6A06" w:rsidRPr="00D73D5A" w14:paraId="7E878D29" w14:textId="77777777" w:rsidTr="00E4303A">
        <w:trPr>
          <w:cantSplit/>
        </w:trPr>
        <w:tc>
          <w:tcPr>
            <w:tcW w:w="2410" w:type="dxa"/>
            <w:shd w:val="clear" w:color="auto" w:fill="FFFFFF"/>
          </w:tcPr>
          <w:p w14:paraId="7E878D25"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D26"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D27"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D28"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2B" w14:textId="77777777" w:rsidTr="00E4303A">
        <w:trPr>
          <w:cantSplit/>
        </w:trPr>
        <w:tc>
          <w:tcPr>
            <w:tcW w:w="8080" w:type="dxa"/>
            <w:shd w:val="clear" w:color="auto" w:fill="auto"/>
          </w:tcPr>
          <w:p w14:paraId="7E878D2A" w14:textId="77777777" w:rsidR="00EF6A06" w:rsidRPr="00226A16" w:rsidRDefault="000E5CEF" w:rsidP="00E4303A">
            <w:pPr>
              <w:pStyle w:val="TableText"/>
            </w:pPr>
            <w:r w:rsidRPr="00D73D5A">
              <w:t>The water supply uses surface water</w:t>
            </w:r>
            <w:r>
              <w:t>,</w:t>
            </w:r>
            <w:r w:rsidRPr="00D73D5A">
              <w:t xml:space="preserve"> is treated with filtration</w:t>
            </w:r>
            <w:r>
              <w:t xml:space="preserve"> and</w:t>
            </w:r>
            <w:r w:rsidRPr="00D73D5A">
              <w:t xml:space="preserve"> ozone and </w:t>
            </w:r>
            <w:r>
              <w:t xml:space="preserve">is </w:t>
            </w:r>
            <w:r w:rsidRPr="00D73D5A">
              <w:t>chlorinated.</w:t>
            </w:r>
          </w:p>
        </w:tc>
      </w:tr>
    </w:tbl>
    <w:p w14:paraId="7E878D2C"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0E5CEF" w14:paraId="7E878D2F" w14:textId="77777777" w:rsidTr="00E4303A">
        <w:trPr>
          <w:cantSplit/>
        </w:trPr>
        <w:tc>
          <w:tcPr>
            <w:tcW w:w="4253" w:type="dxa"/>
            <w:gridSpan w:val="2"/>
            <w:shd w:val="clear" w:color="auto" w:fill="D9D9D9" w:themeFill="background1" w:themeFillShade="D9"/>
          </w:tcPr>
          <w:p w14:paraId="7E878D2D" w14:textId="77777777" w:rsidR="00EF6A06" w:rsidRPr="000E5CEF" w:rsidRDefault="000E5CEF" w:rsidP="00E4303A">
            <w:pPr>
              <w:pStyle w:val="TableText"/>
              <w:rPr>
                <w:b/>
              </w:rPr>
            </w:pPr>
            <w:r w:rsidRPr="000E5CEF">
              <w:rPr>
                <w:rFonts w:cstheme="minorHAnsi"/>
                <w:b/>
              </w:rPr>
              <w:t>Ō</w:t>
            </w:r>
            <w:r w:rsidRPr="000E5CEF">
              <w:rPr>
                <w:b/>
              </w:rPr>
              <w:t>marama</w:t>
            </w:r>
          </w:p>
        </w:tc>
        <w:tc>
          <w:tcPr>
            <w:tcW w:w="3827" w:type="dxa"/>
            <w:gridSpan w:val="3"/>
            <w:shd w:val="clear" w:color="auto" w:fill="D9D9D9" w:themeFill="background1" w:themeFillShade="D9"/>
          </w:tcPr>
          <w:p w14:paraId="7E878D2E" w14:textId="77777777" w:rsidR="00EF6A06" w:rsidRPr="000E5CEF" w:rsidRDefault="00EF6A06" w:rsidP="00E4303A">
            <w:pPr>
              <w:pStyle w:val="TableText"/>
              <w:jc w:val="right"/>
              <w:rPr>
                <w:b/>
              </w:rPr>
            </w:pPr>
            <w:r w:rsidRPr="000E5CEF">
              <w:rPr>
                <w:b/>
              </w:rPr>
              <w:t xml:space="preserve">Population: </w:t>
            </w:r>
            <w:r w:rsidR="000E5CEF" w:rsidRPr="000E5CEF">
              <w:rPr>
                <w:b/>
              </w:rPr>
              <w:t>270</w:t>
            </w:r>
          </w:p>
        </w:tc>
      </w:tr>
      <w:tr w:rsidR="00EF6A06" w:rsidRPr="00D73D5A" w14:paraId="7E878D34" w14:textId="77777777" w:rsidTr="00E4303A">
        <w:trPr>
          <w:cantSplit/>
        </w:trPr>
        <w:tc>
          <w:tcPr>
            <w:tcW w:w="2410" w:type="dxa"/>
            <w:shd w:val="clear" w:color="auto" w:fill="FFFFFF"/>
          </w:tcPr>
          <w:p w14:paraId="7E878D30"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D31"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D32" w14:textId="77777777" w:rsidR="00EF6A06" w:rsidRPr="00D73D5A" w:rsidRDefault="00EF6A06" w:rsidP="000E5CEF">
            <w:pPr>
              <w:pStyle w:val="TableText"/>
            </w:pPr>
            <w:r w:rsidRPr="00D73D5A">
              <w:t xml:space="preserve">Protozoal </w:t>
            </w:r>
            <w:r w:rsidR="000E5CEF" w:rsidRPr="000E5CEF">
              <w:rPr>
                <w:color w:val="C00000"/>
              </w:rPr>
              <w:t>Not m</w:t>
            </w:r>
            <w:r w:rsidRPr="000E5CEF">
              <w:rPr>
                <w:color w:val="C00000"/>
              </w:rPr>
              <w:t>et</w:t>
            </w:r>
          </w:p>
        </w:tc>
        <w:tc>
          <w:tcPr>
            <w:tcW w:w="1417" w:type="dxa"/>
            <w:shd w:val="clear" w:color="auto" w:fill="FFFFFF"/>
          </w:tcPr>
          <w:p w14:paraId="7E878D33"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37" w14:textId="77777777" w:rsidTr="00E4303A">
        <w:trPr>
          <w:cantSplit/>
        </w:trPr>
        <w:tc>
          <w:tcPr>
            <w:tcW w:w="8080" w:type="dxa"/>
            <w:shd w:val="clear" w:color="auto" w:fill="auto"/>
          </w:tcPr>
          <w:p w14:paraId="7E878D35" w14:textId="77777777" w:rsidR="000E5CEF" w:rsidRPr="00D73D5A" w:rsidRDefault="000E5CEF" w:rsidP="000E5CEF">
            <w:pPr>
              <w:pStyle w:val="TableText"/>
            </w:pPr>
            <w:r w:rsidRPr="00D73D5A">
              <w:t>The water supply uses ground water and is chlorinated.</w:t>
            </w:r>
          </w:p>
          <w:p w14:paraId="7E878D36" w14:textId="77777777" w:rsidR="00EF6A06" w:rsidRPr="00226A16" w:rsidRDefault="000E5CEF" w:rsidP="000E5CEF">
            <w:pPr>
              <w:pStyle w:val="TableText"/>
            </w:pPr>
            <w:r>
              <w:rPr>
                <w:rFonts w:cs="Segoe UI"/>
              </w:rPr>
              <w:t>Ō</w:t>
            </w:r>
            <w:r w:rsidRPr="00D73D5A">
              <w:t>marama failed the protozoal Standards because compliance was not attempted.</w:t>
            </w:r>
          </w:p>
        </w:tc>
      </w:tr>
    </w:tbl>
    <w:p w14:paraId="7E878D38"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D3B" w14:textId="77777777" w:rsidTr="00E4303A">
        <w:trPr>
          <w:cantSplit/>
        </w:trPr>
        <w:tc>
          <w:tcPr>
            <w:tcW w:w="4253" w:type="dxa"/>
            <w:gridSpan w:val="2"/>
            <w:shd w:val="clear" w:color="auto" w:fill="D9D9D9" w:themeFill="background1" w:themeFillShade="D9"/>
          </w:tcPr>
          <w:p w14:paraId="7E878D39" w14:textId="77777777" w:rsidR="00EF6A06" w:rsidRPr="000E5CEF" w:rsidRDefault="000E5CEF" w:rsidP="00E4303A">
            <w:pPr>
              <w:pStyle w:val="TableText"/>
              <w:rPr>
                <w:b/>
              </w:rPr>
            </w:pPr>
            <w:r w:rsidRPr="000E5CEF">
              <w:rPr>
                <w:b/>
              </w:rPr>
              <w:t>Otematata</w:t>
            </w:r>
          </w:p>
        </w:tc>
        <w:tc>
          <w:tcPr>
            <w:tcW w:w="3827" w:type="dxa"/>
            <w:gridSpan w:val="3"/>
            <w:shd w:val="clear" w:color="auto" w:fill="D9D9D9" w:themeFill="background1" w:themeFillShade="D9"/>
          </w:tcPr>
          <w:p w14:paraId="7E878D3A" w14:textId="77777777" w:rsidR="00EF6A06" w:rsidRPr="00486288" w:rsidRDefault="00EF6A06" w:rsidP="00E4303A">
            <w:pPr>
              <w:pStyle w:val="TableText"/>
              <w:jc w:val="right"/>
              <w:rPr>
                <w:b/>
              </w:rPr>
            </w:pPr>
            <w:r w:rsidRPr="00486288">
              <w:rPr>
                <w:b/>
              </w:rPr>
              <w:t xml:space="preserve">Population: </w:t>
            </w:r>
            <w:r w:rsidR="000E5CEF">
              <w:rPr>
                <w:b/>
              </w:rPr>
              <w:t>195</w:t>
            </w:r>
          </w:p>
        </w:tc>
      </w:tr>
      <w:tr w:rsidR="000E5CEF" w:rsidRPr="00D73D5A" w14:paraId="7E878D40" w14:textId="77777777" w:rsidTr="00FE7AA5">
        <w:trPr>
          <w:cantSplit/>
        </w:trPr>
        <w:tc>
          <w:tcPr>
            <w:tcW w:w="2410" w:type="dxa"/>
            <w:shd w:val="clear" w:color="auto" w:fill="FFFFFF"/>
          </w:tcPr>
          <w:p w14:paraId="7E878D3C" w14:textId="77777777" w:rsidR="000E5CEF" w:rsidRPr="00D73D5A" w:rsidRDefault="000E5CEF"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D3D" w14:textId="77777777" w:rsidR="000E5CEF" w:rsidRPr="00D73D5A" w:rsidRDefault="000E5CEF" w:rsidP="00FE7AA5">
            <w:pPr>
              <w:pStyle w:val="TableText"/>
            </w:pPr>
            <w:r w:rsidRPr="00D73D5A">
              <w:t xml:space="preserve">Standards: Bacterial </w:t>
            </w:r>
            <w:r w:rsidRPr="00486288">
              <w:rPr>
                <w:color w:val="5B9BD5"/>
              </w:rPr>
              <w:t>Met</w:t>
            </w:r>
          </w:p>
        </w:tc>
        <w:tc>
          <w:tcPr>
            <w:tcW w:w="1701" w:type="dxa"/>
            <w:shd w:val="clear" w:color="auto" w:fill="FFFFFF"/>
          </w:tcPr>
          <w:p w14:paraId="7E878D3E" w14:textId="77777777" w:rsidR="000E5CEF" w:rsidRPr="00D73D5A" w:rsidRDefault="000E5CEF" w:rsidP="00FE7AA5">
            <w:pPr>
              <w:pStyle w:val="TableText"/>
            </w:pPr>
            <w:r w:rsidRPr="00D73D5A">
              <w:t xml:space="preserve">Protozoal </w:t>
            </w:r>
            <w:r w:rsidRPr="000E5CEF">
              <w:rPr>
                <w:color w:val="C00000"/>
              </w:rPr>
              <w:t>Not met</w:t>
            </w:r>
          </w:p>
        </w:tc>
        <w:tc>
          <w:tcPr>
            <w:tcW w:w="1417" w:type="dxa"/>
            <w:shd w:val="clear" w:color="auto" w:fill="FFFFFF"/>
          </w:tcPr>
          <w:p w14:paraId="7E878D3F" w14:textId="77777777" w:rsidR="000E5CEF" w:rsidRPr="00D73D5A" w:rsidRDefault="000E5CEF"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43" w14:textId="77777777" w:rsidTr="00E4303A">
        <w:trPr>
          <w:cantSplit/>
        </w:trPr>
        <w:tc>
          <w:tcPr>
            <w:tcW w:w="8080" w:type="dxa"/>
            <w:shd w:val="clear" w:color="auto" w:fill="auto"/>
          </w:tcPr>
          <w:p w14:paraId="7E878D41" w14:textId="77777777" w:rsidR="000E5CEF" w:rsidRPr="00D73D5A" w:rsidRDefault="000E5CEF" w:rsidP="000E5CEF">
            <w:pPr>
              <w:pStyle w:val="TableText"/>
            </w:pPr>
            <w:r w:rsidRPr="00D73D5A">
              <w:t>The water supply uses ground water</w:t>
            </w:r>
            <w:r>
              <w:t>,</w:t>
            </w:r>
            <w:r w:rsidRPr="00D73D5A">
              <w:t xml:space="preserve"> is treated with UV and</w:t>
            </w:r>
            <w:r>
              <w:t xml:space="preserve"> is</w:t>
            </w:r>
            <w:r w:rsidRPr="00D73D5A">
              <w:t xml:space="preserve"> chlorinated.</w:t>
            </w:r>
          </w:p>
          <w:p w14:paraId="7E878D42" w14:textId="77777777" w:rsidR="00EF6A06" w:rsidRPr="00226A16" w:rsidRDefault="000E5CEF" w:rsidP="000E5CEF">
            <w:pPr>
              <w:pStyle w:val="TableText"/>
            </w:pPr>
            <w:r w:rsidRPr="00D73D5A">
              <w:t>Otematata failed the protozoal Standards because turbidity levels at times were too high.</w:t>
            </w:r>
          </w:p>
        </w:tc>
      </w:tr>
    </w:tbl>
    <w:p w14:paraId="7E878D44"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D47" w14:textId="77777777" w:rsidTr="00E4303A">
        <w:trPr>
          <w:cantSplit/>
        </w:trPr>
        <w:tc>
          <w:tcPr>
            <w:tcW w:w="4253" w:type="dxa"/>
            <w:gridSpan w:val="2"/>
            <w:shd w:val="clear" w:color="auto" w:fill="D9D9D9" w:themeFill="background1" w:themeFillShade="D9"/>
          </w:tcPr>
          <w:p w14:paraId="7E878D45" w14:textId="77777777" w:rsidR="00EF6A06" w:rsidRPr="000E5CEF" w:rsidRDefault="000E5CEF" w:rsidP="00E4303A">
            <w:pPr>
              <w:pStyle w:val="TableText"/>
              <w:rPr>
                <w:b/>
              </w:rPr>
            </w:pPr>
            <w:r w:rsidRPr="000E5CEF">
              <w:rPr>
                <w:b/>
              </w:rPr>
              <w:t>Tokarahi/Livingstone</w:t>
            </w:r>
          </w:p>
        </w:tc>
        <w:tc>
          <w:tcPr>
            <w:tcW w:w="3827" w:type="dxa"/>
            <w:gridSpan w:val="3"/>
            <w:shd w:val="clear" w:color="auto" w:fill="D9D9D9" w:themeFill="background1" w:themeFillShade="D9"/>
          </w:tcPr>
          <w:p w14:paraId="7E878D46" w14:textId="77777777" w:rsidR="00EF6A06" w:rsidRPr="00486288" w:rsidRDefault="00EF6A06" w:rsidP="00E4303A">
            <w:pPr>
              <w:pStyle w:val="TableText"/>
              <w:jc w:val="right"/>
              <w:rPr>
                <w:b/>
              </w:rPr>
            </w:pPr>
            <w:r w:rsidRPr="00486288">
              <w:rPr>
                <w:b/>
              </w:rPr>
              <w:t xml:space="preserve">Population: </w:t>
            </w:r>
            <w:r w:rsidR="000E5CEF">
              <w:rPr>
                <w:b/>
              </w:rPr>
              <w:t>573</w:t>
            </w:r>
          </w:p>
        </w:tc>
      </w:tr>
      <w:tr w:rsidR="000E5CEF" w:rsidRPr="00D73D5A" w14:paraId="7E878D4C" w14:textId="77777777" w:rsidTr="00FE7AA5">
        <w:trPr>
          <w:cantSplit/>
        </w:trPr>
        <w:tc>
          <w:tcPr>
            <w:tcW w:w="2410" w:type="dxa"/>
            <w:shd w:val="clear" w:color="auto" w:fill="FFFFFF"/>
          </w:tcPr>
          <w:p w14:paraId="7E878D48" w14:textId="77777777" w:rsidR="000E5CEF" w:rsidRPr="00D73D5A" w:rsidRDefault="000E5CEF" w:rsidP="00FE7AA5">
            <w:pPr>
              <w:pStyle w:val="TableText"/>
            </w:pPr>
            <w:r w:rsidRPr="00D73D5A">
              <w:t xml:space="preserve">Health Act: </w:t>
            </w:r>
            <w:r w:rsidRPr="000E5CEF">
              <w:rPr>
                <w:color w:val="C00000"/>
              </w:rPr>
              <w:t>Not complied</w:t>
            </w:r>
          </w:p>
        </w:tc>
        <w:tc>
          <w:tcPr>
            <w:tcW w:w="2552" w:type="dxa"/>
            <w:gridSpan w:val="2"/>
            <w:shd w:val="clear" w:color="auto" w:fill="FFFFFF"/>
          </w:tcPr>
          <w:p w14:paraId="7E878D49" w14:textId="77777777" w:rsidR="000E5CEF" w:rsidRPr="00D73D5A" w:rsidRDefault="000E5CEF" w:rsidP="00FE7AA5">
            <w:pPr>
              <w:pStyle w:val="TableText"/>
            </w:pPr>
            <w:r w:rsidRPr="00D73D5A">
              <w:t xml:space="preserve">Standards: Bacterial </w:t>
            </w:r>
            <w:r w:rsidRPr="00486288">
              <w:rPr>
                <w:color w:val="5B9BD5"/>
              </w:rPr>
              <w:t>Met</w:t>
            </w:r>
          </w:p>
        </w:tc>
        <w:tc>
          <w:tcPr>
            <w:tcW w:w="1701" w:type="dxa"/>
            <w:shd w:val="clear" w:color="auto" w:fill="FFFFFF"/>
          </w:tcPr>
          <w:p w14:paraId="7E878D4A" w14:textId="77777777" w:rsidR="000E5CEF" w:rsidRPr="00D73D5A" w:rsidRDefault="000E5CEF" w:rsidP="00FE7AA5">
            <w:pPr>
              <w:pStyle w:val="TableText"/>
            </w:pPr>
            <w:r w:rsidRPr="00D73D5A">
              <w:t xml:space="preserve">Protozoal </w:t>
            </w:r>
            <w:r w:rsidRPr="000E5CEF">
              <w:rPr>
                <w:color w:val="C00000"/>
              </w:rPr>
              <w:t>Not met</w:t>
            </w:r>
          </w:p>
        </w:tc>
        <w:tc>
          <w:tcPr>
            <w:tcW w:w="1417" w:type="dxa"/>
            <w:shd w:val="clear" w:color="auto" w:fill="FFFFFF"/>
          </w:tcPr>
          <w:p w14:paraId="7E878D4B" w14:textId="77777777" w:rsidR="000E5CEF" w:rsidRPr="00D73D5A" w:rsidRDefault="000E5CEF"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50" w14:textId="77777777" w:rsidTr="00E4303A">
        <w:trPr>
          <w:cantSplit/>
        </w:trPr>
        <w:tc>
          <w:tcPr>
            <w:tcW w:w="8080" w:type="dxa"/>
            <w:shd w:val="clear" w:color="auto" w:fill="auto"/>
          </w:tcPr>
          <w:p w14:paraId="7E878D4D" w14:textId="77777777" w:rsidR="000E5CEF" w:rsidRPr="00D73D5A" w:rsidRDefault="000E5CEF" w:rsidP="000E5CEF">
            <w:pPr>
              <w:pStyle w:val="TableText"/>
            </w:pPr>
            <w:r w:rsidRPr="00D73D5A">
              <w:t>The water supply uses surface water and is chlorinated.</w:t>
            </w:r>
          </w:p>
          <w:p w14:paraId="7E878D4E" w14:textId="77777777" w:rsidR="000E5CEF" w:rsidRPr="00D73D5A" w:rsidRDefault="000E5CEF" w:rsidP="000E5CEF">
            <w:pPr>
              <w:pStyle w:val="TableText"/>
            </w:pPr>
            <w:r w:rsidRPr="00D73D5A">
              <w:t>Tokarahi/Livingstone did not have an implemented WSP. It therefore failed to comply with the Health Act (section 69Z).</w:t>
            </w:r>
          </w:p>
          <w:p w14:paraId="7E878D4F" w14:textId="77777777" w:rsidR="00EF6A06" w:rsidRPr="00226A16" w:rsidRDefault="000E5CEF" w:rsidP="000E5CEF">
            <w:pPr>
              <w:pStyle w:val="TableText"/>
            </w:pPr>
            <w:r w:rsidRPr="00D73D5A">
              <w:t>Tokarahi/Livingstone failed the protozoal Standards because compliance was not attempted.</w:t>
            </w:r>
          </w:p>
        </w:tc>
      </w:tr>
    </w:tbl>
    <w:p w14:paraId="7E878D51"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0E5CEF" w14:paraId="7E878D54" w14:textId="77777777" w:rsidTr="00E4303A">
        <w:trPr>
          <w:cantSplit/>
        </w:trPr>
        <w:tc>
          <w:tcPr>
            <w:tcW w:w="4253" w:type="dxa"/>
            <w:gridSpan w:val="2"/>
            <w:shd w:val="clear" w:color="auto" w:fill="D9D9D9" w:themeFill="background1" w:themeFillShade="D9"/>
          </w:tcPr>
          <w:p w14:paraId="7E878D52" w14:textId="77777777" w:rsidR="00EF6A06" w:rsidRPr="000E5CEF" w:rsidRDefault="000E5CEF" w:rsidP="00E4303A">
            <w:pPr>
              <w:pStyle w:val="TableText"/>
              <w:rPr>
                <w:b/>
              </w:rPr>
            </w:pPr>
            <w:r w:rsidRPr="000E5CEF">
              <w:rPr>
                <w:b/>
              </w:rPr>
              <w:t>Waihemo</w:t>
            </w:r>
          </w:p>
        </w:tc>
        <w:tc>
          <w:tcPr>
            <w:tcW w:w="3827" w:type="dxa"/>
            <w:gridSpan w:val="3"/>
            <w:shd w:val="clear" w:color="auto" w:fill="D9D9D9" w:themeFill="background1" w:themeFillShade="D9"/>
          </w:tcPr>
          <w:p w14:paraId="7E878D53" w14:textId="77777777" w:rsidR="00EF6A06" w:rsidRPr="000E5CEF" w:rsidRDefault="00EF6A06" w:rsidP="00E4303A">
            <w:pPr>
              <w:pStyle w:val="TableText"/>
              <w:jc w:val="right"/>
              <w:rPr>
                <w:b/>
              </w:rPr>
            </w:pPr>
            <w:r w:rsidRPr="000E5CEF">
              <w:rPr>
                <w:b/>
              </w:rPr>
              <w:t xml:space="preserve">Population: </w:t>
            </w:r>
            <w:r w:rsidR="000E5CEF" w:rsidRPr="000E5CEF">
              <w:rPr>
                <w:b/>
              </w:rPr>
              <w:t>1,357</w:t>
            </w:r>
          </w:p>
        </w:tc>
      </w:tr>
      <w:tr w:rsidR="00EF6A06" w:rsidRPr="00D73D5A" w14:paraId="7E878D59" w14:textId="77777777" w:rsidTr="00E4303A">
        <w:trPr>
          <w:cantSplit/>
        </w:trPr>
        <w:tc>
          <w:tcPr>
            <w:tcW w:w="2410" w:type="dxa"/>
            <w:shd w:val="clear" w:color="auto" w:fill="FFFFFF"/>
          </w:tcPr>
          <w:p w14:paraId="7E878D55"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D56"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D57"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D58"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5B" w14:textId="77777777" w:rsidTr="00E4303A">
        <w:trPr>
          <w:cantSplit/>
        </w:trPr>
        <w:tc>
          <w:tcPr>
            <w:tcW w:w="8080" w:type="dxa"/>
            <w:shd w:val="clear" w:color="auto" w:fill="auto"/>
          </w:tcPr>
          <w:p w14:paraId="7E878D5A" w14:textId="77777777" w:rsidR="00EF6A06" w:rsidRPr="00226A16" w:rsidRDefault="000E5CEF" w:rsidP="00E4303A">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tc>
      </w:tr>
    </w:tbl>
    <w:p w14:paraId="7E878D5C"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D5F" w14:textId="77777777" w:rsidTr="00E4303A">
        <w:trPr>
          <w:cantSplit/>
        </w:trPr>
        <w:tc>
          <w:tcPr>
            <w:tcW w:w="4253" w:type="dxa"/>
            <w:gridSpan w:val="2"/>
            <w:shd w:val="clear" w:color="auto" w:fill="D9D9D9" w:themeFill="background1" w:themeFillShade="D9"/>
          </w:tcPr>
          <w:p w14:paraId="7E878D5D" w14:textId="77777777" w:rsidR="00EF6A06" w:rsidRPr="000E5CEF" w:rsidRDefault="000E5CEF" w:rsidP="00E4303A">
            <w:pPr>
              <w:pStyle w:val="TableText"/>
              <w:rPr>
                <w:b/>
              </w:rPr>
            </w:pPr>
            <w:r w:rsidRPr="000E5CEF">
              <w:rPr>
                <w:b/>
              </w:rPr>
              <w:t>Windsor</w:t>
            </w:r>
          </w:p>
        </w:tc>
        <w:tc>
          <w:tcPr>
            <w:tcW w:w="3827" w:type="dxa"/>
            <w:gridSpan w:val="3"/>
            <w:shd w:val="clear" w:color="auto" w:fill="D9D9D9" w:themeFill="background1" w:themeFillShade="D9"/>
          </w:tcPr>
          <w:p w14:paraId="7E878D5E" w14:textId="77777777" w:rsidR="00EF6A06" w:rsidRPr="00486288" w:rsidRDefault="00EF6A06" w:rsidP="00E4303A">
            <w:pPr>
              <w:pStyle w:val="TableText"/>
              <w:jc w:val="right"/>
              <w:rPr>
                <w:b/>
              </w:rPr>
            </w:pPr>
            <w:r w:rsidRPr="00486288">
              <w:rPr>
                <w:b/>
              </w:rPr>
              <w:t xml:space="preserve">Population: </w:t>
            </w:r>
            <w:r w:rsidR="000E5CEF">
              <w:rPr>
                <w:b/>
              </w:rPr>
              <w:t>137</w:t>
            </w:r>
          </w:p>
        </w:tc>
      </w:tr>
      <w:tr w:rsidR="00EF6A06" w:rsidRPr="00D73D5A" w14:paraId="7E878D64" w14:textId="77777777" w:rsidTr="00E4303A">
        <w:trPr>
          <w:cantSplit/>
        </w:trPr>
        <w:tc>
          <w:tcPr>
            <w:tcW w:w="2410" w:type="dxa"/>
            <w:shd w:val="clear" w:color="auto" w:fill="FFFFFF"/>
          </w:tcPr>
          <w:p w14:paraId="7E878D60"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D61" w14:textId="77777777" w:rsidR="00EF6A06" w:rsidRPr="00D73D5A" w:rsidRDefault="00EF6A06" w:rsidP="00E4303A">
            <w:pPr>
              <w:pStyle w:val="TableText"/>
            </w:pPr>
            <w:r w:rsidRPr="00D73D5A">
              <w:t xml:space="preserve">Standards: Bacterial </w:t>
            </w:r>
            <w:r w:rsidR="000E5CEF" w:rsidRPr="000E5CEF">
              <w:rPr>
                <w:color w:val="C00000"/>
              </w:rPr>
              <w:t>Not m</w:t>
            </w:r>
            <w:r w:rsidRPr="000E5CEF">
              <w:rPr>
                <w:color w:val="C00000"/>
              </w:rPr>
              <w:t>et</w:t>
            </w:r>
          </w:p>
        </w:tc>
        <w:tc>
          <w:tcPr>
            <w:tcW w:w="1701" w:type="dxa"/>
            <w:shd w:val="clear" w:color="auto" w:fill="FFFFFF"/>
          </w:tcPr>
          <w:p w14:paraId="7E878D62" w14:textId="77777777" w:rsidR="00EF6A06" w:rsidRPr="00D73D5A" w:rsidRDefault="00EF6A06" w:rsidP="00E4303A">
            <w:pPr>
              <w:pStyle w:val="TableText"/>
            </w:pPr>
            <w:r w:rsidRPr="00D73D5A">
              <w:t xml:space="preserve">Protozoal </w:t>
            </w:r>
            <w:r w:rsidR="000E5CEF" w:rsidRPr="000E5CEF">
              <w:rPr>
                <w:color w:val="C00000"/>
              </w:rPr>
              <w:t>Not m</w:t>
            </w:r>
            <w:r w:rsidRPr="000E5CEF">
              <w:rPr>
                <w:color w:val="C00000"/>
              </w:rPr>
              <w:t>et</w:t>
            </w:r>
          </w:p>
        </w:tc>
        <w:tc>
          <w:tcPr>
            <w:tcW w:w="1417" w:type="dxa"/>
            <w:shd w:val="clear" w:color="auto" w:fill="FFFFFF"/>
          </w:tcPr>
          <w:p w14:paraId="7E878D63"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67" w14:textId="77777777" w:rsidTr="00E4303A">
        <w:trPr>
          <w:cantSplit/>
        </w:trPr>
        <w:tc>
          <w:tcPr>
            <w:tcW w:w="8080" w:type="dxa"/>
            <w:shd w:val="clear" w:color="auto" w:fill="auto"/>
          </w:tcPr>
          <w:p w14:paraId="7E878D65" w14:textId="77777777" w:rsidR="000E5CEF" w:rsidRPr="00D73D5A" w:rsidRDefault="000E5CEF" w:rsidP="000E5CEF">
            <w:pPr>
              <w:pStyle w:val="TableText"/>
            </w:pPr>
            <w:r w:rsidRPr="00D73D5A">
              <w:t>The water supply uses surface water and is chlorinated.</w:t>
            </w:r>
            <w:r w:rsidRPr="00D9465A">
              <w:t xml:space="preserve"> A temporary boil-water notice was in place during the reporting period.</w:t>
            </w:r>
          </w:p>
          <w:p w14:paraId="7E878D66" w14:textId="77777777" w:rsidR="00EF6A06" w:rsidRPr="00226A16" w:rsidRDefault="000E5CEF" w:rsidP="000E5CEF">
            <w:pPr>
              <w:pStyle w:val="TableText"/>
            </w:pPr>
            <w:r w:rsidRPr="00D73D5A">
              <w:t xml:space="preserve">Windsor failed the bacteriological Standards because </w:t>
            </w:r>
            <w:r w:rsidRPr="00856EBA">
              <w:rPr>
                <w:i/>
              </w:rPr>
              <w:t>E. coli</w:t>
            </w:r>
            <w:r w:rsidRPr="00D73D5A">
              <w:t xml:space="preserve"> was detected in 10.8 percent of monitoring samples and it took inadequate actions to address that issue. It failed the protozoal Standards because compliance was not attempted.</w:t>
            </w:r>
          </w:p>
        </w:tc>
      </w:tr>
    </w:tbl>
    <w:p w14:paraId="7E878D68" w14:textId="77777777" w:rsidR="00EF6A06" w:rsidRDefault="00EF6A06" w:rsidP="00EF6A06"/>
    <w:p w14:paraId="7E878D69" w14:textId="77777777" w:rsidR="000E5CEF" w:rsidRPr="00D73D5A" w:rsidRDefault="000E5CEF" w:rsidP="000E5CEF">
      <w:pPr>
        <w:pStyle w:val="Heading3-nonumbering"/>
      </w:pPr>
      <w:r w:rsidRPr="00D73D5A">
        <w:lastRenderedPageBreak/>
        <w:t>Southland</w:t>
      </w:r>
    </w:p>
    <w:p w14:paraId="7E878D6A" w14:textId="77777777" w:rsidR="000E5CEF" w:rsidRDefault="000E5CEF" w:rsidP="000E5CEF">
      <w:pPr>
        <w:pStyle w:val="Heading5"/>
      </w:pPr>
      <w:r w:rsidRPr="00D73D5A">
        <w:t>Supplier: Gore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FC6B5A" w14:paraId="7E878D6D" w14:textId="77777777" w:rsidTr="00E4303A">
        <w:trPr>
          <w:cantSplit/>
        </w:trPr>
        <w:tc>
          <w:tcPr>
            <w:tcW w:w="4253" w:type="dxa"/>
            <w:gridSpan w:val="2"/>
            <w:shd w:val="clear" w:color="auto" w:fill="D9D9D9" w:themeFill="background1" w:themeFillShade="D9"/>
          </w:tcPr>
          <w:p w14:paraId="7E878D6B" w14:textId="77777777" w:rsidR="00EF6A06" w:rsidRPr="00FC6B5A" w:rsidRDefault="00FC6B5A" w:rsidP="00E4303A">
            <w:pPr>
              <w:pStyle w:val="TableText"/>
              <w:rPr>
                <w:b/>
              </w:rPr>
            </w:pPr>
            <w:r w:rsidRPr="00FC6B5A">
              <w:rPr>
                <w:b/>
              </w:rPr>
              <w:t>Gore</w:t>
            </w:r>
          </w:p>
        </w:tc>
        <w:tc>
          <w:tcPr>
            <w:tcW w:w="3827" w:type="dxa"/>
            <w:gridSpan w:val="3"/>
            <w:shd w:val="clear" w:color="auto" w:fill="D9D9D9" w:themeFill="background1" w:themeFillShade="D9"/>
          </w:tcPr>
          <w:p w14:paraId="7E878D6C" w14:textId="77777777" w:rsidR="00EF6A06" w:rsidRPr="00FC6B5A" w:rsidRDefault="00EF6A06" w:rsidP="00E4303A">
            <w:pPr>
              <w:pStyle w:val="TableText"/>
              <w:jc w:val="right"/>
              <w:rPr>
                <w:b/>
              </w:rPr>
            </w:pPr>
            <w:r w:rsidRPr="00FC6B5A">
              <w:rPr>
                <w:b/>
              </w:rPr>
              <w:t xml:space="preserve">Population: </w:t>
            </w:r>
            <w:r w:rsidR="00FC6B5A" w:rsidRPr="00FC6B5A">
              <w:rPr>
                <w:b/>
              </w:rPr>
              <w:t>7,480</w:t>
            </w:r>
          </w:p>
        </w:tc>
      </w:tr>
      <w:tr w:rsidR="00EF6A06" w:rsidRPr="00D73D5A" w14:paraId="7E878D72" w14:textId="77777777" w:rsidTr="00E4303A">
        <w:trPr>
          <w:cantSplit/>
        </w:trPr>
        <w:tc>
          <w:tcPr>
            <w:tcW w:w="2410" w:type="dxa"/>
            <w:shd w:val="clear" w:color="auto" w:fill="FFFFFF"/>
          </w:tcPr>
          <w:p w14:paraId="7E878D6E"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D6F"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D70" w14:textId="77777777" w:rsidR="00EF6A06" w:rsidRPr="00D73D5A" w:rsidRDefault="00EF6A06" w:rsidP="00E4303A">
            <w:pPr>
              <w:pStyle w:val="TableText"/>
            </w:pPr>
            <w:r w:rsidRPr="00D73D5A">
              <w:t xml:space="preserve">Protozoal </w:t>
            </w:r>
            <w:r w:rsidR="00FC6B5A" w:rsidRPr="00FC6B5A">
              <w:rPr>
                <w:color w:val="C00000"/>
              </w:rPr>
              <w:t>Not m</w:t>
            </w:r>
            <w:r w:rsidRPr="00FC6B5A">
              <w:rPr>
                <w:color w:val="C00000"/>
              </w:rPr>
              <w:t>et</w:t>
            </w:r>
          </w:p>
        </w:tc>
        <w:tc>
          <w:tcPr>
            <w:tcW w:w="1417" w:type="dxa"/>
            <w:shd w:val="clear" w:color="auto" w:fill="FFFFFF"/>
          </w:tcPr>
          <w:p w14:paraId="7E878D71"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75" w14:textId="77777777" w:rsidTr="00E4303A">
        <w:trPr>
          <w:cantSplit/>
        </w:trPr>
        <w:tc>
          <w:tcPr>
            <w:tcW w:w="8080" w:type="dxa"/>
            <w:shd w:val="clear" w:color="auto" w:fill="auto"/>
          </w:tcPr>
          <w:p w14:paraId="7E878D73" w14:textId="77777777" w:rsidR="00FC6B5A" w:rsidRPr="00D73D5A" w:rsidRDefault="00FC6B5A" w:rsidP="00FC6B5A">
            <w:pPr>
              <w:pStyle w:val="TableText"/>
            </w:pPr>
            <w:r w:rsidRPr="00D73D5A">
              <w:t>The water supply uses ground water and is chlorinated.</w:t>
            </w:r>
            <w:r w:rsidRPr="00D9465A">
              <w:t xml:space="preserve"> A temporary boil-water notice was in place during the reporting period.</w:t>
            </w:r>
          </w:p>
          <w:p w14:paraId="7E878D74" w14:textId="77777777" w:rsidR="00EF6A06" w:rsidRPr="00226A16" w:rsidRDefault="00FC6B5A" w:rsidP="00FC6B5A">
            <w:pPr>
              <w:pStyle w:val="TableText"/>
            </w:pPr>
            <w:r w:rsidRPr="00D73D5A">
              <w:t>Gore failed the protozoal Standards because the infrastructure available was inadequate and compliance was not attempted.</w:t>
            </w:r>
          </w:p>
        </w:tc>
      </w:tr>
    </w:tbl>
    <w:p w14:paraId="7E878D76"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050EBF" w14:paraId="7E878D79" w14:textId="77777777" w:rsidTr="00E4303A">
        <w:trPr>
          <w:cantSplit/>
        </w:trPr>
        <w:tc>
          <w:tcPr>
            <w:tcW w:w="4253" w:type="dxa"/>
            <w:gridSpan w:val="2"/>
            <w:shd w:val="clear" w:color="auto" w:fill="D9D9D9" w:themeFill="background1" w:themeFillShade="D9"/>
          </w:tcPr>
          <w:p w14:paraId="7E878D77" w14:textId="77777777" w:rsidR="00EF6A06" w:rsidRPr="00050EBF" w:rsidRDefault="00050EBF" w:rsidP="00E4303A">
            <w:pPr>
              <w:pStyle w:val="TableText"/>
              <w:rPr>
                <w:b/>
              </w:rPr>
            </w:pPr>
            <w:r w:rsidRPr="00050EBF">
              <w:rPr>
                <w:b/>
              </w:rPr>
              <w:t>Mataura</w:t>
            </w:r>
          </w:p>
        </w:tc>
        <w:tc>
          <w:tcPr>
            <w:tcW w:w="3827" w:type="dxa"/>
            <w:gridSpan w:val="3"/>
            <w:shd w:val="clear" w:color="auto" w:fill="D9D9D9" w:themeFill="background1" w:themeFillShade="D9"/>
          </w:tcPr>
          <w:p w14:paraId="7E878D78" w14:textId="77777777" w:rsidR="00EF6A06" w:rsidRPr="00050EBF" w:rsidRDefault="00EF6A06" w:rsidP="00E4303A">
            <w:pPr>
              <w:pStyle w:val="TableText"/>
              <w:jc w:val="right"/>
              <w:rPr>
                <w:b/>
              </w:rPr>
            </w:pPr>
            <w:r w:rsidRPr="00050EBF">
              <w:rPr>
                <w:b/>
              </w:rPr>
              <w:t xml:space="preserve">Population: </w:t>
            </w:r>
            <w:r w:rsidR="00050EBF" w:rsidRPr="00050EBF">
              <w:rPr>
                <w:b/>
              </w:rPr>
              <w:t>1,790</w:t>
            </w:r>
          </w:p>
        </w:tc>
      </w:tr>
      <w:tr w:rsidR="00050EBF" w:rsidRPr="00D73D5A" w14:paraId="7E878D7E" w14:textId="77777777" w:rsidTr="00FE7AA5">
        <w:trPr>
          <w:cantSplit/>
        </w:trPr>
        <w:tc>
          <w:tcPr>
            <w:tcW w:w="2410" w:type="dxa"/>
            <w:shd w:val="clear" w:color="auto" w:fill="FFFFFF"/>
          </w:tcPr>
          <w:p w14:paraId="7E878D7A" w14:textId="77777777" w:rsidR="00050EBF" w:rsidRPr="00D73D5A" w:rsidRDefault="00050EBF"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D7B" w14:textId="77777777" w:rsidR="00050EBF" w:rsidRPr="00D73D5A" w:rsidRDefault="00050EBF" w:rsidP="00FE7AA5">
            <w:pPr>
              <w:pStyle w:val="TableText"/>
            </w:pPr>
            <w:r w:rsidRPr="00D73D5A">
              <w:t xml:space="preserve">Standards: Bacterial </w:t>
            </w:r>
            <w:r w:rsidRPr="00486288">
              <w:rPr>
                <w:color w:val="5B9BD5"/>
              </w:rPr>
              <w:t>Met</w:t>
            </w:r>
          </w:p>
        </w:tc>
        <w:tc>
          <w:tcPr>
            <w:tcW w:w="1701" w:type="dxa"/>
            <w:shd w:val="clear" w:color="auto" w:fill="FFFFFF"/>
          </w:tcPr>
          <w:p w14:paraId="7E878D7C" w14:textId="77777777" w:rsidR="00050EBF" w:rsidRPr="00D73D5A" w:rsidRDefault="00050EBF" w:rsidP="00FE7AA5">
            <w:pPr>
              <w:pStyle w:val="TableText"/>
            </w:pPr>
            <w:r w:rsidRPr="00D73D5A">
              <w:t xml:space="preserve">Protozoal </w:t>
            </w:r>
            <w:r w:rsidRPr="00FC6B5A">
              <w:rPr>
                <w:color w:val="C00000"/>
              </w:rPr>
              <w:t>Not met</w:t>
            </w:r>
          </w:p>
        </w:tc>
        <w:tc>
          <w:tcPr>
            <w:tcW w:w="1417" w:type="dxa"/>
            <w:shd w:val="clear" w:color="auto" w:fill="FFFFFF"/>
          </w:tcPr>
          <w:p w14:paraId="7E878D7D" w14:textId="77777777" w:rsidR="00050EBF" w:rsidRPr="00D73D5A" w:rsidRDefault="00050EBF"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81" w14:textId="77777777" w:rsidTr="00E4303A">
        <w:trPr>
          <w:cantSplit/>
        </w:trPr>
        <w:tc>
          <w:tcPr>
            <w:tcW w:w="8080" w:type="dxa"/>
            <w:shd w:val="clear" w:color="auto" w:fill="auto"/>
          </w:tcPr>
          <w:p w14:paraId="7E878D7F" w14:textId="77777777" w:rsidR="00050EBF" w:rsidRPr="00D73D5A" w:rsidRDefault="00050EBF" w:rsidP="00050EBF">
            <w:pPr>
              <w:pStyle w:val="TableText"/>
            </w:pPr>
            <w:r w:rsidRPr="00D73D5A">
              <w:t>The water supply uses surface water</w:t>
            </w:r>
            <w:r>
              <w:t>,</w:t>
            </w:r>
            <w:r w:rsidRPr="00D73D5A">
              <w:t xml:space="preserve"> is treated with coagulation</w:t>
            </w:r>
            <w:r>
              <w:t xml:space="preserve"> and</w:t>
            </w:r>
            <w:r w:rsidRPr="00D73D5A">
              <w:t xml:space="preserve"> filtration and </w:t>
            </w:r>
            <w:r>
              <w:t xml:space="preserve">is </w:t>
            </w:r>
            <w:r w:rsidRPr="00D73D5A">
              <w:t>chlorinated.</w:t>
            </w:r>
            <w:r w:rsidRPr="00D9465A">
              <w:t xml:space="preserve"> A temporary boil-water notice was in place during the reporting period.</w:t>
            </w:r>
          </w:p>
          <w:p w14:paraId="7E878D80" w14:textId="77777777" w:rsidR="00EF6A06" w:rsidRPr="00226A16" w:rsidRDefault="00050EBF" w:rsidP="00050EBF">
            <w:pPr>
              <w:pStyle w:val="TableText"/>
            </w:pPr>
            <w:r w:rsidRPr="00D73D5A">
              <w:t>Mataura failed the protozoal Standards because compliance was not attempted.</w:t>
            </w:r>
          </w:p>
        </w:tc>
      </w:tr>
    </w:tbl>
    <w:p w14:paraId="7E878D82"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D85" w14:textId="77777777" w:rsidTr="00E4303A">
        <w:trPr>
          <w:cantSplit/>
        </w:trPr>
        <w:tc>
          <w:tcPr>
            <w:tcW w:w="4253" w:type="dxa"/>
            <w:gridSpan w:val="2"/>
            <w:shd w:val="clear" w:color="auto" w:fill="D9D9D9" w:themeFill="background1" w:themeFillShade="D9"/>
          </w:tcPr>
          <w:p w14:paraId="7E878D83" w14:textId="77777777" w:rsidR="00EF6A06" w:rsidRPr="00050EBF" w:rsidRDefault="00050EBF" w:rsidP="00E4303A">
            <w:pPr>
              <w:pStyle w:val="TableText"/>
              <w:rPr>
                <w:b/>
              </w:rPr>
            </w:pPr>
            <w:r w:rsidRPr="00050EBF">
              <w:rPr>
                <w:b/>
              </w:rPr>
              <w:t>Otama</w:t>
            </w:r>
          </w:p>
        </w:tc>
        <w:tc>
          <w:tcPr>
            <w:tcW w:w="3827" w:type="dxa"/>
            <w:gridSpan w:val="3"/>
            <w:shd w:val="clear" w:color="auto" w:fill="D9D9D9" w:themeFill="background1" w:themeFillShade="D9"/>
          </w:tcPr>
          <w:p w14:paraId="7E878D84" w14:textId="77777777" w:rsidR="00EF6A06" w:rsidRPr="00486288" w:rsidRDefault="00EF6A06" w:rsidP="00E4303A">
            <w:pPr>
              <w:pStyle w:val="TableText"/>
              <w:jc w:val="right"/>
              <w:rPr>
                <w:b/>
              </w:rPr>
            </w:pPr>
            <w:r w:rsidRPr="00486288">
              <w:rPr>
                <w:b/>
              </w:rPr>
              <w:t xml:space="preserve">Population: </w:t>
            </w:r>
            <w:r w:rsidR="00050EBF">
              <w:rPr>
                <w:b/>
              </w:rPr>
              <w:t>300</w:t>
            </w:r>
          </w:p>
        </w:tc>
      </w:tr>
      <w:tr w:rsidR="00050EBF" w:rsidRPr="00D73D5A" w14:paraId="7E878D8A" w14:textId="77777777" w:rsidTr="00FE7AA5">
        <w:trPr>
          <w:cantSplit/>
        </w:trPr>
        <w:tc>
          <w:tcPr>
            <w:tcW w:w="2410" w:type="dxa"/>
            <w:shd w:val="clear" w:color="auto" w:fill="FFFFFF"/>
          </w:tcPr>
          <w:p w14:paraId="7E878D86" w14:textId="77777777" w:rsidR="00050EBF" w:rsidRPr="00D73D5A" w:rsidRDefault="00050EBF"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D87" w14:textId="77777777" w:rsidR="00050EBF" w:rsidRPr="00D73D5A" w:rsidRDefault="00050EBF" w:rsidP="00FE7AA5">
            <w:pPr>
              <w:pStyle w:val="TableText"/>
            </w:pPr>
            <w:r w:rsidRPr="00D73D5A">
              <w:t xml:space="preserve">Standards: Bacterial </w:t>
            </w:r>
            <w:r w:rsidRPr="000E5CEF">
              <w:rPr>
                <w:color w:val="C00000"/>
              </w:rPr>
              <w:t>Not met</w:t>
            </w:r>
          </w:p>
        </w:tc>
        <w:tc>
          <w:tcPr>
            <w:tcW w:w="1701" w:type="dxa"/>
            <w:shd w:val="clear" w:color="auto" w:fill="FFFFFF"/>
          </w:tcPr>
          <w:p w14:paraId="7E878D88" w14:textId="77777777" w:rsidR="00050EBF" w:rsidRPr="00D73D5A" w:rsidRDefault="00050EBF" w:rsidP="00FE7AA5">
            <w:pPr>
              <w:pStyle w:val="TableText"/>
            </w:pPr>
            <w:r w:rsidRPr="00D73D5A">
              <w:t xml:space="preserve">Protozoal </w:t>
            </w:r>
            <w:r w:rsidRPr="000E5CEF">
              <w:rPr>
                <w:color w:val="C00000"/>
              </w:rPr>
              <w:t>Not met</w:t>
            </w:r>
          </w:p>
        </w:tc>
        <w:tc>
          <w:tcPr>
            <w:tcW w:w="1417" w:type="dxa"/>
            <w:shd w:val="clear" w:color="auto" w:fill="FFFFFF"/>
          </w:tcPr>
          <w:p w14:paraId="7E878D89" w14:textId="77777777" w:rsidR="00050EBF" w:rsidRPr="00D73D5A" w:rsidRDefault="00050EBF"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8D" w14:textId="77777777" w:rsidTr="00E4303A">
        <w:trPr>
          <w:cantSplit/>
        </w:trPr>
        <w:tc>
          <w:tcPr>
            <w:tcW w:w="8080" w:type="dxa"/>
            <w:shd w:val="clear" w:color="auto" w:fill="auto"/>
          </w:tcPr>
          <w:p w14:paraId="7E878D8B" w14:textId="77777777" w:rsidR="00050EBF" w:rsidRPr="00D73D5A" w:rsidRDefault="00050EBF" w:rsidP="00050EBF">
            <w:pPr>
              <w:pStyle w:val="TableText"/>
            </w:pPr>
            <w:r w:rsidRPr="00D73D5A">
              <w:t xml:space="preserve">The water supply uses ground water and is chlorinated. A </w:t>
            </w:r>
            <w:r>
              <w:t>temporary</w:t>
            </w:r>
            <w:r w:rsidRPr="00D73D5A">
              <w:t xml:space="preserve"> boil-water notice was in place during the reporting period.</w:t>
            </w:r>
          </w:p>
          <w:p w14:paraId="7E878D8C" w14:textId="77777777" w:rsidR="00EF6A06" w:rsidRPr="00226A16" w:rsidRDefault="00050EBF" w:rsidP="00050EBF">
            <w:pPr>
              <w:pStyle w:val="TableText"/>
            </w:pPr>
            <w:r w:rsidRPr="00D73D5A">
              <w:t xml:space="preserve">Otama failed the bacteriological Standards because </w:t>
            </w:r>
            <w:r w:rsidRPr="00856EBA">
              <w:rPr>
                <w:i/>
              </w:rPr>
              <w:t>E. coli</w:t>
            </w:r>
            <w:r w:rsidRPr="00D73D5A">
              <w:t xml:space="preserve"> was detected in 0.7 percent of monitoring samples. It failed the protozoal Standards because the infrastructure available was inadequate and compliance was not attempted.</w:t>
            </w:r>
          </w:p>
        </w:tc>
      </w:tr>
    </w:tbl>
    <w:p w14:paraId="7E878D8E" w14:textId="77777777" w:rsidR="00EF6A06" w:rsidRDefault="00EF6A06" w:rsidP="00EF6A06"/>
    <w:p w14:paraId="7E878D8F" w14:textId="77777777" w:rsidR="00050EBF" w:rsidRDefault="00050EBF" w:rsidP="00050EBF">
      <w:pPr>
        <w:pStyle w:val="Heading5"/>
      </w:pPr>
      <w:r w:rsidRPr="00D73D5A">
        <w:t>Supplier: Invercargill City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050EBF" w14:paraId="7E878D92" w14:textId="77777777" w:rsidTr="00E4303A">
        <w:trPr>
          <w:cantSplit/>
        </w:trPr>
        <w:tc>
          <w:tcPr>
            <w:tcW w:w="4253" w:type="dxa"/>
            <w:gridSpan w:val="2"/>
            <w:shd w:val="clear" w:color="auto" w:fill="D9D9D9" w:themeFill="background1" w:themeFillShade="D9"/>
          </w:tcPr>
          <w:p w14:paraId="7E878D90" w14:textId="77777777" w:rsidR="00EF6A06" w:rsidRPr="00050EBF" w:rsidRDefault="00050EBF" w:rsidP="00E4303A">
            <w:pPr>
              <w:pStyle w:val="TableText"/>
              <w:rPr>
                <w:b/>
              </w:rPr>
            </w:pPr>
            <w:r w:rsidRPr="00050EBF">
              <w:rPr>
                <w:b/>
              </w:rPr>
              <w:t>Invercargill</w:t>
            </w:r>
          </w:p>
        </w:tc>
        <w:tc>
          <w:tcPr>
            <w:tcW w:w="3827" w:type="dxa"/>
            <w:gridSpan w:val="3"/>
            <w:shd w:val="clear" w:color="auto" w:fill="D9D9D9" w:themeFill="background1" w:themeFillShade="D9"/>
          </w:tcPr>
          <w:p w14:paraId="7E878D91" w14:textId="77777777" w:rsidR="00EF6A06" w:rsidRPr="00050EBF" w:rsidRDefault="00EF6A06" w:rsidP="00E4303A">
            <w:pPr>
              <w:pStyle w:val="TableText"/>
              <w:jc w:val="right"/>
              <w:rPr>
                <w:b/>
              </w:rPr>
            </w:pPr>
            <w:r w:rsidRPr="00050EBF">
              <w:rPr>
                <w:b/>
              </w:rPr>
              <w:t xml:space="preserve">Population: </w:t>
            </w:r>
            <w:r w:rsidR="00050EBF" w:rsidRPr="00050EBF">
              <w:rPr>
                <w:b/>
              </w:rPr>
              <w:t>50,456</w:t>
            </w:r>
          </w:p>
        </w:tc>
      </w:tr>
      <w:tr w:rsidR="00EF6A06" w:rsidRPr="00D73D5A" w14:paraId="7E878D97" w14:textId="77777777" w:rsidTr="00E4303A">
        <w:trPr>
          <w:cantSplit/>
        </w:trPr>
        <w:tc>
          <w:tcPr>
            <w:tcW w:w="2410" w:type="dxa"/>
            <w:shd w:val="clear" w:color="auto" w:fill="FFFFFF"/>
          </w:tcPr>
          <w:p w14:paraId="7E878D93"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D94"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D95"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D96"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99" w14:textId="77777777" w:rsidTr="00E4303A">
        <w:trPr>
          <w:cantSplit/>
        </w:trPr>
        <w:tc>
          <w:tcPr>
            <w:tcW w:w="8080" w:type="dxa"/>
            <w:shd w:val="clear" w:color="auto" w:fill="auto"/>
          </w:tcPr>
          <w:p w14:paraId="7E878D98" w14:textId="77777777" w:rsidR="00EF6A06" w:rsidRPr="00226A16" w:rsidRDefault="00050EBF" w:rsidP="00E4303A">
            <w:pPr>
              <w:pStyle w:val="TableText"/>
            </w:pPr>
            <w:r w:rsidRPr="00D73D5A">
              <w:t>The water supply uses surface water</w:t>
            </w:r>
            <w:r>
              <w:t>,</w:t>
            </w:r>
            <w:r w:rsidRPr="00D73D5A">
              <w:t xml:space="preserve"> is treated with coagulation, filtration</w:t>
            </w:r>
            <w:r>
              <w:t xml:space="preserve"> and</w:t>
            </w:r>
            <w:r w:rsidRPr="00D73D5A">
              <w:t xml:space="preserve"> UV and </w:t>
            </w:r>
            <w:r>
              <w:t xml:space="preserve">is </w:t>
            </w:r>
            <w:r w:rsidRPr="00D73D5A">
              <w:t>chlorinated. The water is fluoridated.</w:t>
            </w:r>
          </w:p>
        </w:tc>
      </w:tr>
    </w:tbl>
    <w:p w14:paraId="7E878D9A" w14:textId="77777777" w:rsidR="00EF6A06" w:rsidRDefault="00EF6A06" w:rsidP="00EF6A06"/>
    <w:p w14:paraId="7E878D9B" w14:textId="77777777" w:rsidR="00050EBF" w:rsidRDefault="00050EBF" w:rsidP="00050EBF">
      <w:pPr>
        <w:pStyle w:val="Heading5"/>
      </w:pPr>
      <w:r w:rsidRPr="00D73D5A">
        <w:t>Supplier: Jacks Point Limited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050EBF" w14:paraId="7E878D9E" w14:textId="77777777" w:rsidTr="00E4303A">
        <w:trPr>
          <w:cantSplit/>
        </w:trPr>
        <w:tc>
          <w:tcPr>
            <w:tcW w:w="4253" w:type="dxa"/>
            <w:gridSpan w:val="2"/>
            <w:shd w:val="clear" w:color="auto" w:fill="D9D9D9" w:themeFill="background1" w:themeFillShade="D9"/>
          </w:tcPr>
          <w:p w14:paraId="7E878D9C" w14:textId="77777777" w:rsidR="00EF6A06" w:rsidRPr="00050EBF" w:rsidRDefault="00050EBF" w:rsidP="00E4303A">
            <w:pPr>
              <w:pStyle w:val="TableText"/>
              <w:rPr>
                <w:b/>
              </w:rPr>
            </w:pPr>
            <w:r w:rsidRPr="00050EBF">
              <w:rPr>
                <w:b/>
              </w:rPr>
              <w:t>Jacks Point</w:t>
            </w:r>
          </w:p>
        </w:tc>
        <w:tc>
          <w:tcPr>
            <w:tcW w:w="3827" w:type="dxa"/>
            <w:gridSpan w:val="3"/>
            <w:shd w:val="clear" w:color="auto" w:fill="D9D9D9" w:themeFill="background1" w:themeFillShade="D9"/>
          </w:tcPr>
          <w:p w14:paraId="7E878D9D" w14:textId="77777777" w:rsidR="00EF6A06" w:rsidRPr="00050EBF" w:rsidRDefault="00EF6A06" w:rsidP="00E4303A">
            <w:pPr>
              <w:pStyle w:val="TableText"/>
              <w:jc w:val="right"/>
              <w:rPr>
                <w:b/>
              </w:rPr>
            </w:pPr>
            <w:r w:rsidRPr="00050EBF">
              <w:rPr>
                <w:b/>
              </w:rPr>
              <w:t xml:space="preserve">Population: </w:t>
            </w:r>
            <w:r w:rsidR="00050EBF" w:rsidRPr="00050EBF">
              <w:rPr>
                <w:b/>
              </w:rPr>
              <w:t>669</w:t>
            </w:r>
          </w:p>
        </w:tc>
      </w:tr>
      <w:tr w:rsidR="00EF6A06" w:rsidRPr="00D73D5A" w14:paraId="7E878DA3" w14:textId="77777777" w:rsidTr="00E4303A">
        <w:trPr>
          <w:cantSplit/>
        </w:trPr>
        <w:tc>
          <w:tcPr>
            <w:tcW w:w="2410" w:type="dxa"/>
            <w:shd w:val="clear" w:color="auto" w:fill="FFFFFF"/>
          </w:tcPr>
          <w:p w14:paraId="7E878D9F"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DA0"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DA1" w14:textId="77777777" w:rsidR="00EF6A06" w:rsidRPr="00D73D5A" w:rsidRDefault="00EF6A06" w:rsidP="00E4303A">
            <w:pPr>
              <w:pStyle w:val="TableText"/>
            </w:pPr>
            <w:r w:rsidRPr="00D73D5A">
              <w:t xml:space="preserve">Protozoal </w:t>
            </w:r>
            <w:r w:rsidR="00050EBF" w:rsidRPr="00050EBF">
              <w:rPr>
                <w:color w:val="C00000"/>
              </w:rPr>
              <w:t>Not m</w:t>
            </w:r>
            <w:r w:rsidRPr="00050EBF">
              <w:rPr>
                <w:color w:val="C00000"/>
              </w:rPr>
              <w:t>et</w:t>
            </w:r>
          </w:p>
        </w:tc>
        <w:tc>
          <w:tcPr>
            <w:tcW w:w="1417" w:type="dxa"/>
            <w:shd w:val="clear" w:color="auto" w:fill="FFFFFF"/>
          </w:tcPr>
          <w:p w14:paraId="7E878DA2"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A6" w14:textId="77777777" w:rsidTr="00E4303A">
        <w:trPr>
          <w:cantSplit/>
        </w:trPr>
        <w:tc>
          <w:tcPr>
            <w:tcW w:w="8080" w:type="dxa"/>
            <w:shd w:val="clear" w:color="auto" w:fill="auto"/>
          </w:tcPr>
          <w:p w14:paraId="7E878DA4" w14:textId="77777777" w:rsidR="00050EBF" w:rsidRPr="00D73D5A" w:rsidRDefault="00050EBF" w:rsidP="00050EBF">
            <w:pPr>
              <w:pStyle w:val="TableText"/>
            </w:pPr>
            <w:r w:rsidRPr="00D73D5A">
              <w:t>The water supply uses surface water</w:t>
            </w:r>
            <w:r>
              <w:t xml:space="preserve">, </w:t>
            </w:r>
            <w:r w:rsidRPr="00D73D5A">
              <w:t xml:space="preserve">is treated with UV and </w:t>
            </w:r>
            <w:r>
              <w:t xml:space="preserve">is </w:t>
            </w:r>
            <w:r w:rsidRPr="00D73D5A">
              <w:t>chlorinated.</w:t>
            </w:r>
          </w:p>
          <w:p w14:paraId="7E878DA5" w14:textId="77777777" w:rsidR="00EF6A06" w:rsidRPr="00226A16" w:rsidRDefault="00050EBF" w:rsidP="00050EBF">
            <w:pPr>
              <w:pStyle w:val="TableText"/>
            </w:pPr>
            <w:r w:rsidRPr="00D73D5A">
              <w:t>Jacks Point failed the protozoal Standards because turbidity levels at times were too high.</w:t>
            </w:r>
          </w:p>
        </w:tc>
      </w:tr>
    </w:tbl>
    <w:p w14:paraId="7E878DA7" w14:textId="77777777" w:rsidR="00EF6A06" w:rsidRDefault="00EF6A06" w:rsidP="00EF6A06"/>
    <w:p w14:paraId="7E878DA8" w14:textId="77777777" w:rsidR="007B587E" w:rsidRDefault="007B587E" w:rsidP="007B587E">
      <w:pPr>
        <w:pStyle w:val="Heading5"/>
      </w:pPr>
      <w:r w:rsidRPr="00D73D5A">
        <w:t>Supplier: M Bashford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7B587E" w14:paraId="7E878DAB" w14:textId="77777777" w:rsidTr="00E4303A">
        <w:trPr>
          <w:cantSplit/>
        </w:trPr>
        <w:tc>
          <w:tcPr>
            <w:tcW w:w="4253" w:type="dxa"/>
            <w:gridSpan w:val="2"/>
            <w:shd w:val="clear" w:color="auto" w:fill="D9D9D9" w:themeFill="background1" w:themeFillShade="D9"/>
          </w:tcPr>
          <w:p w14:paraId="7E878DA9" w14:textId="77777777" w:rsidR="00EF6A06" w:rsidRPr="007B587E" w:rsidRDefault="007B587E" w:rsidP="00E4303A">
            <w:pPr>
              <w:pStyle w:val="TableText"/>
              <w:rPr>
                <w:b/>
              </w:rPr>
            </w:pPr>
            <w:r w:rsidRPr="007B587E">
              <w:rPr>
                <w:b/>
              </w:rPr>
              <w:t>The Old Plough</w:t>
            </w:r>
          </w:p>
        </w:tc>
        <w:tc>
          <w:tcPr>
            <w:tcW w:w="3827" w:type="dxa"/>
            <w:gridSpan w:val="3"/>
            <w:shd w:val="clear" w:color="auto" w:fill="D9D9D9" w:themeFill="background1" w:themeFillShade="D9"/>
          </w:tcPr>
          <w:p w14:paraId="7E878DAA" w14:textId="77777777" w:rsidR="00EF6A06" w:rsidRPr="007B587E" w:rsidRDefault="00EF6A06" w:rsidP="00E4303A">
            <w:pPr>
              <w:pStyle w:val="TableText"/>
              <w:jc w:val="right"/>
              <w:rPr>
                <w:b/>
              </w:rPr>
            </w:pPr>
          </w:p>
        </w:tc>
      </w:tr>
      <w:tr w:rsidR="00EF6A06" w:rsidRPr="00D73D5A" w14:paraId="7E878DB0" w14:textId="77777777" w:rsidTr="00E4303A">
        <w:trPr>
          <w:cantSplit/>
        </w:trPr>
        <w:tc>
          <w:tcPr>
            <w:tcW w:w="2410" w:type="dxa"/>
            <w:shd w:val="clear" w:color="auto" w:fill="FFFFFF"/>
          </w:tcPr>
          <w:p w14:paraId="7E878DAC"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DAD"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DAE" w14:textId="77777777" w:rsidR="00EF6A06" w:rsidRPr="00D73D5A" w:rsidRDefault="00EF6A06" w:rsidP="00E4303A">
            <w:pPr>
              <w:pStyle w:val="TableText"/>
            </w:pPr>
            <w:r w:rsidRPr="00D73D5A">
              <w:t xml:space="preserve">Protozoal </w:t>
            </w:r>
            <w:r w:rsidRPr="00486288">
              <w:rPr>
                <w:color w:val="5B9BD5"/>
              </w:rPr>
              <w:t>Met</w:t>
            </w:r>
          </w:p>
        </w:tc>
        <w:tc>
          <w:tcPr>
            <w:tcW w:w="1417" w:type="dxa"/>
            <w:shd w:val="clear" w:color="auto" w:fill="FFFFFF"/>
          </w:tcPr>
          <w:p w14:paraId="7E878DAF"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B2" w14:textId="77777777" w:rsidTr="00E4303A">
        <w:trPr>
          <w:cantSplit/>
        </w:trPr>
        <w:tc>
          <w:tcPr>
            <w:tcW w:w="8080" w:type="dxa"/>
            <w:shd w:val="clear" w:color="auto" w:fill="auto"/>
          </w:tcPr>
          <w:p w14:paraId="7E878DB1" w14:textId="77777777" w:rsidR="00EF6A06" w:rsidRPr="00226A16" w:rsidRDefault="007B587E" w:rsidP="00E4303A">
            <w:pPr>
              <w:pStyle w:val="TableText"/>
            </w:pPr>
            <w:r>
              <w:t>The water supply was not operational during the survey period.</w:t>
            </w:r>
          </w:p>
        </w:tc>
      </w:tr>
    </w:tbl>
    <w:p w14:paraId="7E878DB3" w14:textId="77777777" w:rsidR="00EF6A06" w:rsidRDefault="00EF6A06" w:rsidP="00EF6A06"/>
    <w:p w14:paraId="7E878DB4" w14:textId="77777777" w:rsidR="007B587E" w:rsidRDefault="007B587E" w:rsidP="007B587E">
      <w:pPr>
        <w:pStyle w:val="Heading5"/>
      </w:pPr>
      <w:r w:rsidRPr="00D73D5A">
        <w:lastRenderedPageBreak/>
        <w:t>Supplier: Milford Sound Infrastructure Ltd</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486288" w14:paraId="7E878DB7" w14:textId="77777777" w:rsidTr="00E4303A">
        <w:trPr>
          <w:cantSplit/>
        </w:trPr>
        <w:tc>
          <w:tcPr>
            <w:tcW w:w="4253" w:type="dxa"/>
            <w:gridSpan w:val="2"/>
            <w:shd w:val="clear" w:color="auto" w:fill="D9D9D9" w:themeFill="background1" w:themeFillShade="D9"/>
          </w:tcPr>
          <w:p w14:paraId="7E878DB5" w14:textId="77777777" w:rsidR="00EF6A06" w:rsidRPr="007B587E" w:rsidRDefault="007B587E" w:rsidP="00E4303A">
            <w:pPr>
              <w:pStyle w:val="TableText"/>
              <w:rPr>
                <w:b/>
              </w:rPr>
            </w:pPr>
            <w:r w:rsidRPr="007B587E">
              <w:rPr>
                <w:b/>
              </w:rPr>
              <w:t>Milford Sound</w:t>
            </w:r>
          </w:p>
        </w:tc>
        <w:tc>
          <w:tcPr>
            <w:tcW w:w="3827" w:type="dxa"/>
            <w:gridSpan w:val="3"/>
            <w:shd w:val="clear" w:color="auto" w:fill="D9D9D9" w:themeFill="background1" w:themeFillShade="D9"/>
          </w:tcPr>
          <w:p w14:paraId="7E878DB6" w14:textId="77777777" w:rsidR="00EF6A06" w:rsidRPr="00486288" w:rsidRDefault="00EF6A06" w:rsidP="00E4303A">
            <w:pPr>
              <w:pStyle w:val="TableText"/>
              <w:jc w:val="right"/>
              <w:rPr>
                <w:b/>
              </w:rPr>
            </w:pPr>
            <w:r w:rsidRPr="00486288">
              <w:rPr>
                <w:b/>
              </w:rPr>
              <w:t xml:space="preserve">Population: </w:t>
            </w:r>
            <w:r w:rsidR="007B587E">
              <w:rPr>
                <w:b/>
              </w:rPr>
              <w:t>850</w:t>
            </w:r>
          </w:p>
        </w:tc>
      </w:tr>
      <w:tr w:rsidR="007B587E" w:rsidRPr="00D73D5A" w14:paraId="7E878DBC" w14:textId="77777777" w:rsidTr="00FE7AA5">
        <w:trPr>
          <w:cantSplit/>
        </w:trPr>
        <w:tc>
          <w:tcPr>
            <w:tcW w:w="2410" w:type="dxa"/>
            <w:shd w:val="clear" w:color="auto" w:fill="FFFFFF"/>
          </w:tcPr>
          <w:p w14:paraId="7E878DB8" w14:textId="77777777" w:rsidR="007B587E" w:rsidRPr="00D73D5A" w:rsidRDefault="007B587E"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DB9" w14:textId="77777777" w:rsidR="007B587E" w:rsidRPr="00D73D5A" w:rsidRDefault="007B587E" w:rsidP="00FE7AA5">
            <w:pPr>
              <w:pStyle w:val="TableText"/>
            </w:pPr>
            <w:r w:rsidRPr="00D73D5A">
              <w:t xml:space="preserve">Standards: Bacterial </w:t>
            </w:r>
            <w:r w:rsidRPr="000E5CEF">
              <w:rPr>
                <w:color w:val="C00000"/>
              </w:rPr>
              <w:t>Not met</w:t>
            </w:r>
          </w:p>
        </w:tc>
        <w:tc>
          <w:tcPr>
            <w:tcW w:w="1701" w:type="dxa"/>
            <w:shd w:val="clear" w:color="auto" w:fill="FFFFFF"/>
          </w:tcPr>
          <w:p w14:paraId="7E878DBA" w14:textId="77777777" w:rsidR="007B587E" w:rsidRPr="00D73D5A" w:rsidRDefault="007B587E" w:rsidP="00FE7AA5">
            <w:pPr>
              <w:pStyle w:val="TableText"/>
            </w:pPr>
            <w:r w:rsidRPr="00D73D5A">
              <w:t xml:space="preserve">Protozoal </w:t>
            </w:r>
            <w:r w:rsidRPr="000E5CEF">
              <w:rPr>
                <w:color w:val="C00000"/>
              </w:rPr>
              <w:t>Not met</w:t>
            </w:r>
          </w:p>
        </w:tc>
        <w:tc>
          <w:tcPr>
            <w:tcW w:w="1417" w:type="dxa"/>
            <w:shd w:val="clear" w:color="auto" w:fill="FFFFFF"/>
          </w:tcPr>
          <w:p w14:paraId="7E878DBB" w14:textId="77777777" w:rsidR="007B587E" w:rsidRPr="00D73D5A" w:rsidRDefault="007B587E"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BF" w14:textId="77777777" w:rsidTr="00E4303A">
        <w:trPr>
          <w:cantSplit/>
        </w:trPr>
        <w:tc>
          <w:tcPr>
            <w:tcW w:w="8080" w:type="dxa"/>
            <w:shd w:val="clear" w:color="auto" w:fill="auto"/>
          </w:tcPr>
          <w:p w14:paraId="7E878DBD" w14:textId="77777777" w:rsidR="007B587E" w:rsidRPr="00D73D5A" w:rsidRDefault="007B587E" w:rsidP="007B587E">
            <w:pPr>
              <w:pStyle w:val="TableText"/>
            </w:pPr>
            <w:r w:rsidRPr="00D73D5A">
              <w:t>The water supply uses surface water and is treated with filtration and UV. A temporary boil-water notice was in place during the reporting period.</w:t>
            </w:r>
          </w:p>
          <w:p w14:paraId="7E878DBE" w14:textId="77777777" w:rsidR="00EF6A06" w:rsidRPr="00226A16" w:rsidRDefault="007B587E" w:rsidP="007B587E">
            <w:pPr>
              <w:pStyle w:val="TableText"/>
            </w:pPr>
            <w:r w:rsidRPr="00D73D5A">
              <w:t xml:space="preserve">Milford Sound failed the bacteriological Standards because </w:t>
            </w:r>
            <w:r w:rsidRPr="00856EBA">
              <w:rPr>
                <w:i/>
              </w:rPr>
              <w:t>E. coli</w:t>
            </w:r>
            <w:r w:rsidRPr="00D73D5A">
              <w:t xml:space="preserve"> was detected in 6.7 percent of monitoring samples and sampling was inadequate. It failed the protozoal Standards because the infrastructure available was inadequate and turbidity levels at times were too high.</w:t>
            </w:r>
          </w:p>
        </w:tc>
      </w:tr>
    </w:tbl>
    <w:p w14:paraId="7E878DC0" w14:textId="77777777" w:rsidR="00EF6A06" w:rsidRDefault="00EF6A06" w:rsidP="00EF6A06"/>
    <w:p w14:paraId="7E878DC1" w14:textId="77777777" w:rsidR="007B587E" w:rsidRDefault="007B587E" w:rsidP="007B587E">
      <w:pPr>
        <w:pStyle w:val="Heading5"/>
      </w:pPr>
      <w:r w:rsidRPr="00D73D5A">
        <w:t>Supplier: Queenstown Lakes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7B587E" w14:paraId="7E878DC4" w14:textId="77777777" w:rsidTr="00E4303A">
        <w:trPr>
          <w:cantSplit/>
        </w:trPr>
        <w:tc>
          <w:tcPr>
            <w:tcW w:w="4253" w:type="dxa"/>
            <w:gridSpan w:val="2"/>
            <w:shd w:val="clear" w:color="auto" w:fill="D9D9D9" w:themeFill="background1" w:themeFillShade="D9"/>
          </w:tcPr>
          <w:p w14:paraId="7E878DC2" w14:textId="77777777" w:rsidR="00EF6A06" w:rsidRPr="007B587E" w:rsidRDefault="007B587E" w:rsidP="00E4303A">
            <w:pPr>
              <w:pStyle w:val="TableText"/>
              <w:rPr>
                <w:b/>
              </w:rPr>
            </w:pPr>
            <w:r w:rsidRPr="007B587E">
              <w:rPr>
                <w:b/>
              </w:rPr>
              <w:t>Arrowtown</w:t>
            </w:r>
          </w:p>
        </w:tc>
        <w:tc>
          <w:tcPr>
            <w:tcW w:w="3827" w:type="dxa"/>
            <w:gridSpan w:val="3"/>
            <w:shd w:val="clear" w:color="auto" w:fill="D9D9D9" w:themeFill="background1" w:themeFillShade="D9"/>
          </w:tcPr>
          <w:p w14:paraId="7E878DC3" w14:textId="77777777" w:rsidR="00EF6A06" w:rsidRPr="007B587E" w:rsidRDefault="00EF6A06" w:rsidP="00E4303A">
            <w:pPr>
              <w:pStyle w:val="TableText"/>
              <w:jc w:val="right"/>
              <w:rPr>
                <w:b/>
              </w:rPr>
            </w:pPr>
            <w:r w:rsidRPr="007B587E">
              <w:rPr>
                <w:b/>
              </w:rPr>
              <w:t xml:space="preserve">Population: </w:t>
            </w:r>
            <w:r w:rsidR="007B587E" w:rsidRPr="007B587E">
              <w:rPr>
                <w:b/>
              </w:rPr>
              <w:t>4,366</w:t>
            </w:r>
          </w:p>
        </w:tc>
      </w:tr>
      <w:tr w:rsidR="00EF6A06" w:rsidRPr="00D73D5A" w14:paraId="7E878DC9" w14:textId="77777777" w:rsidTr="00E4303A">
        <w:trPr>
          <w:cantSplit/>
        </w:trPr>
        <w:tc>
          <w:tcPr>
            <w:tcW w:w="2410" w:type="dxa"/>
            <w:shd w:val="clear" w:color="auto" w:fill="FFFFFF"/>
          </w:tcPr>
          <w:p w14:paraId="7E878DC5" w14:textId="77777777" w:rsidR="00EF6A06" w:rsidRPr="00D73D5A" w:rsidRDefault="00EF6A06" w:rsidP="00E4303A">
            <w:pPr>
              <w:pStyle w:val="TableText"/>
            </w:pPr>
            <w:r w:rsidRPr="00D73D5A">
              <w:t xml:space="preserve">Health Act: </w:t>
            </w:r>
            <w:r w:rsidRPr="00486288">
              <w:rPr>
                <w:color w:val="5B9BD5"/>
              </w:rPr>
              <w:t>Complied</w:t>
            </w:r>
          </w:p>
        </w:tc>
        <w:tc>
          <w:tcPr>
            <w:tcW w:w="2552" w:type="dxa"/>
            <w:gridSpan w:val="2"/>
            <w:shd w:val="clear" w:color="auto" w:fill="FFFFFF"/>
          </w:tcPr>
          <w:p w14:paraId="7E878DC6" w14:textId="77777777" w:rsidR="00EF6A06" w:rsidRPr="00D73D5A" w:rsidRDefault="00EF6A06" w:rsidP="00E4303A">
            <w:pPr>
              <w:pStyle w:val="TableText"/>
            </w:pPr>
            <w:r w:rsidRPr="00D73D5A">
              <w:t xml:space="preserve">Standards: Bacterial </w:t>
            </w:r>
            <w:r w:rsidRPr="00486288">
              <w:rPr>
                <w:color w:val="5B9BD5"/>
              </w:rPr>
              <w:t>Met</w:t>
            </w:r>
          </w:p>
        </w:tc>
        <w:tc>
          <w:tcPr>
            <w:tcW w:w="1701" w:type="dxa"/>
            <w:shd w:val="clear" w:color="auto" w:fill="FFFFFF"/>
          </w:tcPr>
          <w:p w14:paraId="7E878DC7" w14:textId="77777777" w:rsidR="00EF6A06" w:rsidRPr="00D73D5A" w:rsidRDefault="00EF6A06" w:rsidP="00E4303A">
            <w:pPr>
              <w:pStyle w:val="TableText"/>
            </w:pPr>
            <w:r w:rsidRPr="00D73D5A">
              <w:t xml:space="preserve">Protozoal </w:t>
            </w:r>
            <w:r w:rsidR="007B587E" w:rsidRPr="007B587E">
              <w:rPr>
                <w:color w:val="C00000"/>
              </w:rPr>
              <w:t>Not m</w:t>
            </w:r>
            <w:r w:rsidRPr="007B587E">
              <w:rPr>
                <w:color w:val="C00000"/>
              </w:rPr>
              <w:t>et</w:t>
            </w:r>
          </w:p>
        </w:tc>
        <w:tc>
          <w:tcPr>
            <w:tcW w:w="1417" w:type="dxa"/>
            <w:shd w:val="clear" w:color="auto" w:fill="FFFFFF"/>
          </w:tcPr>
          <w:p w14:paraId="7E878DC8" w14:textId="77777777" w:rsidR="00EF6A06" w:rsidRPr="00D73D5A" w:rsidRDefault="00EF6A06" w:rsidP="00E4303A">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CC" w14:textId="77777777" w:rsidTr="00E4303A">
        <w:trPr>
          <w:cantSplit/>
        </w:trPr>
        <w:tc>
          <w:tcPr>
            <w:tcW w:w="8080" w:type="dxa"/>
            <w:shd w:val="clear" w:color="auto" w:fill="auto"/>
          </w:tcPr>
          <w:p w14:paraId="7E878DCA" w14:textId="77777777" w:rsidR="00EF6A06" w:rsidRDefault="007B587E" w:rsidP="007B587E">
            <w:pPr>
              <w:pStyle w:val="TableText"/>
            </w:pPr>
            <w:r w:rsidRPr="00D73D5A">
              <w:t>The water supply uses ground water</w:t>
            </w:r>
            <w:r>
              <w:t>,</w:t>
            </w:r>
            <w:r w:rsidRPr="00D73D5A">
              <w:t xml:space="preserve"> is treated with UV and</w:t>
            </w:r>
            <w:r>
              <w:t xml:space="preserve"> is chlorinated.</w:t>
            </w:r>
          </w:p>
          <w:p w14:paraId="7E878DCB" w14:textId="77777777" w:rsidR="007B587E" w:rsidRPr="00226A16" w:rsidRDefault="007B587E" w:rsidP="007B587E">
            <w:pPr>
              <w:pStyle w:val="TableText"/>
            </w:pPr>
            <w:r w:rsidRPr="00D73D5A">
              <w:t>Arrowtown failed the protozoal Standards because compliance was not attempted.</w:t>
            </w:r>
          </w:p>
        </w:tc>
      </w:tr>
    </w:tbl>
    <w:p w14:paraId="7E878DCD"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7B587E" w14:paraId="7E878DD0" w14:textId="77777777" w:rsidTr="00E4303A">
        <w:trPr>
          <w:cantSplit/>
        </w:trPr>
        <w:tc>
          <w:tcPr>
            <w:tcW w:w="4253" w:type="dxa"/>
            <w:gridSpan w:val="2"/>
            <w:shd w:val="clear" w:color="auto" w:fill="D9D9D9" w:themeFill="background1" w:themeFillShade="D9"/>
          </w:tcPr>
          <w:p w14:paraId="7E878DCE" w14:textId="77777777" w:rsidR="00EF6A06" w:rsidRPr="007B587E" w:rsidRDefault="007B587E" w:rsidP="00E4303A">
            <w:pPr>
              <w:pStyle w:val="TableText"/>
              <w:rPr>
                <w:b/>
              </w:rPr>
            </w:pPr>
            <w:r w:rsidRPr="007B587E">
              <w:rPr>
                <w:b/>
              </w:rPr>
              <w:t>Arthurs Point</w:t>
            </w:r>
          </w:p>
        </w:tc>
        <w:tc>
          <w:tcPr>
            <w:tcW w:w="3827" w:type="dxa"/>
            <w:gridSpan w:val="3"/>
            <w:shd w:val="clear" w:color="auto" w:fill="D9D9D9" w:themeFill="background1" w:themeFillShade="D9"/>
          </w:tcPr>
          <w:p w14:paraId="7E878DCF" w14:textId="77777777" w:rsidR="00EF6A06" w:rsidRPr="007B587E" w:rsidRDefault="00EF6A06" w:rsidP="00E4303A">
            <w:pPr>
              <w:pStyle w:val="TableText"/>
              <w:jc w:val="right"/>
              <w:rPr>
                <w:b/>
              </w:rPr>
            </w:pPr>
            <w:r w:rsidRPr="007B587E">
              <w:rPr>
                <w:b/>
              </w:rPr>
              <w:t xml:space="preserve">Population: </w:t>
            </w:r>
            <w:r w:rsidR="007B587E" w:rsidRPr="007B587E">
              <w:rPr>
                <w:b/>
              </w:rPr>
              <w:t>1,631</w:t>
            </w:r>
          </w:p>
        </w:tc>
      </w:tr>
      <w:tr w:rsidR="007B587E" w:rsidRPr="00D73D5A" w14:paraId="7E878DD5" w14:textId="77777777" w:rsidTr="00FE7AA5">
        <w:trPr>
          <w:cantSplit/>
        </w:trPr>
        <w:tc>
          <w:tcPr>
            <w:tcW w:w="2410" w:type="dxa"/>
            <w:shd w:val="clear" w:color="auto" w:fill="FFFFFF"/>
          </w:tcPr>
          <w:p w14:paraId="7E878DD1" w14:textId="77777777" w:rsidR="007B587E" w:rsidRPr="00D73D5A" w:rsidRDefault="007B587E"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DD2" w14:textId="77777777" w:rsidR="007B587E" w:rsidRPr="00D73D5A" w:rsidRDefault="007B587E" w:rsidP="00FE7AA5">
            <w:pPr>
              <w:pStyle w:val="TableText"/>
            </w:pPr>
            <w:r w:rsidRPr="00D73D5A">
              <w:t xml:space="preserve">Standards: Bacterial </w:t>
            </w:r>
            <w:r w:rsidRPr="00486288">
              <w:rPr>
                <w:color w:val="5B9BD5"/>
              </w:rPr>
              <w:t>Met</w:t>
            </w:r>
          </w:p>
        </w:tc>
        <w:tc>
          <w:tcPr>
            <w:tcW w:w="1701" w:type="dxa"/>
            <w:shd w:val="clear" w:color="auto" w:fill="FFFFFF"/>
          </w:tcPr>
          <w:p w14:paraId="7E878DD3" w14:textId="77777777" w:rsidR="007B587E" w:rsidRPr="00D73D5A" w:rsidRDefault="007B587E" w:rsidP="00FE7AA5">
            <w:pPr>
              <w:pStyle w:val="TableText"/>
            </w:pPr>
            <w:r w:rsidRPr="00D73D5A">
              <w:t xml:space="preserve">Protozoal </w:t>
            </w:r>
            <w:r w:rsidRPr="007B587E">
              <w:rPr>
                <w:color w:val="C00000"/>
              </w:rPr>
              <w:t>Not met</w:t>
            </w:r>
          </w:p>
        </w:tc>
        <w:tc>
          <w:tcPr>
            <w:tcW w:w="1417" w:type="dxa"/>
            <w:shd w:val="clear" w:color="auto" w:fill="FFFFFF"/>
          </w:tcPr>
          <w:p w14:paraId="7E878DD4" w14:textId="77777777" w:rsidR="007B587E" w:rsidRPr="00D73D5A" w:rsidRDefault="007B587E"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D8" w14:textId="77777777" w:rsidTr="00E4303A">
        <w:trPr>
          <w:cantSplit/>
        </w:trPr>
        <w:tc>
          <w:tcPr>
            <w:tcW w:w="8080" w:type="dxa"/>
            <w:shd w:val="clear" w:color="auto" w:fill="auto"/>
          </w:tcPr>
          <w:p w14:paraId="7E878DD6" w14:textId="77777777" w:rsidR="007B587E" w:rsidRPr="00D73D5A" w:rsidRDefault="007B587E" w:rsidP="007B587E">
            <w:pPr>
              <w:pStyle w:val="TableText"/>
            </w:pPr>
            <w:r w:rsidRPr="00D73D5A">
              <w:t>The water supply uses ground water</w:t>
            </w:r>
            <w:r>
              <w:t>,</w:t>
            </w:r>
            <w:r w:rsidRPr="00D73D5A">
              <w:t xml:space="preserve"> is treated with UV and</w:t>
            </w:r>
            <w:r>
              <w:t xml:space="preserve"> is</w:t>
            </w:r>
            <w:r w:rsidRPr="00D73D5A">
              <w:t xml:space="preserve"> chlorinated.</w:t>
            </w:r>
          </w:p>
          <w:p w14:paraId="7E878DD7" w14:textId="77777777" w:rsidR="00EF6A06" w:rsidRPr="00226A16" w:rsidRDefault="007B587E" w:rsidP="007B587E">
            <w:pPr>
              <w:pStyle w:val="TableText"/>
            </w:pPr>
            <w:r w:rsidRPr="00D73D5A">
              <w:t>Arthurs Point failed the protozoal Standards because compliance was not attempted.</w:t>
            </w:r>
          </w:p>
        </w:tc>
      </w:tr>
    </w:tbl>
    <w:p w14:paraId="7E878DD9"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EF6A06" w:rsidRPr="008F6AD6" w14:paraId="7E878DDC" w14:textId="77777777" w:rsidTr="00E4303A">
        <w:trPr>
          <w:cantSplit/>
        </w:trPr>
        <w:tc>
          <w:tcPr>
            <w:tcW w:w="4253" w:type="dxa"/>
            <w:gridSpan w:val="2"/>
            <w:shd w:val="clear" w:color="auto" w:fill="D9D9D9" w:themeFill="background1" w:themeFillShade="D9"/>
          </w:tcPr>
          <w:p w14:paraId="7E878DDA" w14:textId="77777777" w:rsidR="00EF6A06" w:rsidRPr="008F6AD6" w:rsidRDefault="007B587E" w:rsidP="00E4303A">
            <w:pPr>
              <w:pStyle w:val="TableText"/>
              <w:rPr>
                <w:b/>
              </w:rPr>
            </w:pPr>
            <w:r w:rsidRPr="008F6AD6">
              <w:rPr>
                <w:b/>
              </w:rPr>
              <w:t>Glenorchy</w:t>
            </w:r>
          </w:p>
        </w:tc>
        <w:tc>
          <w:tcPr>
            <w:tcW w:w="3827" w:type="dxa"/>
            <w:gridSpan w:val="3"/>
            <w:shd w:val="clear" w:color="auto" w:fill="D9D9D9" w:themeFill="background1" w:themeFillShade="D9"/>
          </w:tcPr>
          <w:p w14:paraId="7E878DDB" w14:textId="77777777" w:rsidR="00EF6A06" w:rsidRPr="008F6AD6" w:rsidRDefault="00EF6A06" w:rsidP="00E4303A">
            <w:pPr>
              <w:pStyle w:val="TableText"/>
              <w:jc w:val="right"/>
              <w:rPr>
                <w:b/>
              </w:rPr>
            </w:pPr>
            <w:r w:rsidRPr="008F6AD6">
              <w:rPr>
                <w:b/>
              </w:rPr>
              <w:t xml:space="preserve">Population: </w:t>
            </w:r>
            <w:r w:rsidR="007B587E" w:rsidRPr="008F6AD6">
              <w:rPr>
                <w:b/>
              </w:rPr>
              <w:t>1,232</w:t>
            </w:r>
          </w:p>
        </w:tc>
      </w:tr>
      <w:tr w:rsidR="007B587E" w:rsidRPr="00D73D5A" w14:paraId="7E878DE1" w14:textId="77777777" w:rsidTr="00FE7AA5">
        <w:trPr>
          <w:cantSplit/>
        </w:trPr>
        <w:tc>
          <w:tcPr>
            <w:tcW w:w="2410" w:type="dxa"/>
            <w:shd w:val="clear" w:color="auto" w:fill="FFFFFF"/>
          </w:tcPr>
          <w:p w14:paraId="7E878DDD" w14:textId="77777777" w:rsidR="007B587E" w:rsidRPr="00D73D5A" w:rsidRDefault="007B587E"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DDE" w14:textId="77777777" w:rsidR="007B587E" w:rsidRPr="00D73D5A" w:rsidRDefault="007B587E" w:rsidP="00FE7AA5">
            <w:pPr>
              <w:pStyle w:val="TableText"/>
            </w:pPr>
            <w:r w:rsidRPr="00D73D5A">
              <w:t xml:space="preserve">Standards: Bacterial </w:t>
            </w:r>
            <w:r w:rsidRPr="00486288">
              <w:rPr>
                <w:color w:val="5B9BD5"/>
              </w:rPr>
              <w:t>Met</w:t>
            </w:r>
          </w:p>
        </w:tc>
        <w:tc>
          <w:tcPr>
            <w:tcW w:w="1701" w:type="dxa"/>
            <w:shd w:val="clear" w:color="auto" w:fill="FFFFFF"/>
          </w:tcPr>
          <w:p w14:paraId="7E878DDF" w14:textId="77777777" w:rsidR="007B587E" w:rsidRPr="00D73D5A" w:rsidRDefault="007B587E" w:rsidP="00FE7AA5">
            <w:pPr>
              <w:pStyle w:val="TableText"/>
            </w:pPr>
            <w:r w:rsidRPr="00D73D5A">
              <w:t xml:space="preserve">Protozoal </w:t>
            </w:r>
            <w:r w:rsidRPr="007B587E">
              <w:rPr>
                <w:color w:val="C00000"/>
              </w:rPr>
              <w:t>Not met</w:t>
            </w:r>
          </w:p>
        </w:tc>
        <w:tc>
          <w:tcPr>
            <w:tcW w:w="1417" w:type="dxa"/>
            <w:shd w:val="clear" w:color="auto" w:fill="FFFFFF"/>
          </w:tcPr>
          <w:p w14:paraId="7E878DE0" w14:textId="77777777" w:rsidR="007B587E" w:rsidRPr="00D73D5A" w:rsidRDefault="007B587E"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EF6A06" w:rsidRPr="00226A16" w14:paraId="7E878DE4" w14:textId="77777777" w:rsidTr="00E4303A">
        <w:trPr>
          <w:cantSplit/>
        </w:trPr>
        <w:tc>
          <w:tcPr>
            <w:tcW w:w="8080" w:type="dxa"/>
            <w:shd w:val="clear" w:color="auto" w:fill="auto"/>
          </w:tcPr>
          <w:p w14:paraId="7E878DE2" w14:textId="77777777" w:rsidR="007B587E" w:rsidRPr="00D73D5A" w:rsidRDefault="007B587E" w:rsidP="007B587E">
            <w:pPr>
              <w:pStyle w:val="TableText"/>
            </w:pPr>
            <w:r w:rsidRPr="00D73D5A">
              <w:t>The water supply uses ground water and is chlorinated.</w:t>
            </w:r>
          </w:p>
          <w:p w14:paraId="7E878DE3" w14:textId="77777777" w:rsidR="00EF6A06" w:rsidRPr="00226A16" w:rsidRDefault="007B587E" w:rsidP="007B587E">
            <w:pPr>
              <w:pStyle w:val="TableText"/>
            </w:pPr>
            <w:r w:rsidRPr="00D73D5A">
              <w:t>Glenorchy failed the protozoal Standards because compliance was not attempted.</w:t>
            </w:r>
          </w:p>
        </w:tc>
      </w:tr>
    </w:tbl>
    <w:p w14:paraId="7E878DE5" w14:textId="77777777" w:rsidR="00EF6A06" w:rsidRDefault="00EF6A06" w:rsidP="00EF6A0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8F6AD6" w14:paraId="7E878DE8" w14:textId="77777777" w:rsidTr="00FE7AA5">
        <w:trPr>
          <w:cantSplit/>
        </w:trPr>
        <w:tc>
          <w:tcPr>
            <w:tcW w:w="4253" w:type="dxa"/>
            <w:gridSpan w:val="2"/>
            <w:shd w:val="clear" w:color="auto" w:fill="D9D9D9" w:themeFill="background1" w:themeFillShade="D9"/>
          </w:tcPr>
          <w:p w14:paraId="7E878DE6" w14:textId="77777777" w:rsidR="008F6AD6" w:rsidRPr="008F6AD6" w:rsidRDefault="008F6AD6" w:rsidP="00FE7AA5">
            <w:pPr>
              <w:pStyle w:val="TableText"/>
              <w:rPr>
                <w:b/>
              </w:rPr>
            </w:pPr>
            <w:r w:rsidRPr="008F6AD6">
              <w:rPr>
                <w:b/>
              </w:rPr>
              <w:t>H</w:t>
            </w:r>
            <w:r w:rsidRPr="008F6AD6">
              <w:rPr>
                <w:rFonts w:cstheme="minorHAnsi"/>
                <w:b/>
              </w:rPr>
              <w:t>ā</w:t>
            </w:r>
            <w:r w:rsidRPr="008F6AD6">
              <w:rPr>
                <w:b/>
              </w:rPr>
              <w:t>wea</w:t>
            </w:r>
          </w:p>
        </w:tc>
        <w:tc>
          <w:tcPr>
            <w:tcW w:w="3827" w:type="dxa"/>
            <w:gridSpan w:val="3"/>
            <w:shd w:val="clear" w:color="auto" w:fill="D9D9D9" w:themeFill="background1" w:themeFillShade="D9"/>
          </w:tcPr>
          <w:p w14:paraId="7E878DE7" w14:textId="77777777" w:rsidR="008F6AD6" w:rsidRPr="008F6AD6" w:rsidRDefault="008F6AD6" w:rsidP="00FE7AA5">
            <w:pPr>
              <w:pStyle w:val="TableText"/>
              <w:jc w:val="right"/>
              <w:rPr>
                <w:b/>
              </w:rPr>
            </w:pPr>
            <w:r w:rsidRPr="008F6AD6">
              <w:rPr>
                <w:b/>
              </w:rPr>
              <w:t>Population: 3,767</w:t>
            </w:r>
          </w:p>
        </w:tc>
      </w:tr>
      <w:tr w:rsidR="008F6AD6" w:rsidRPr="00D73D5A" w14:paraId="7E878DED" w14:textId="77777777" w:rsidTr="00FE7AA5">
        <w:trPr>
          <w:cantSplit/>
        </w:trPr>
        <w:tc>
          <w:tcPr>
            <w:tcW w:w="2410" w:type="dxa"/>
            <w:shd w:val="clear" w:color="auto" w:fill="FFFFFF"/>
          </w:tcPr>
          <w:p w14:paraId="7E878DE9" w14:textId="77777777" w:rsidR="008F6AD6" w:rsidRPr="00D73D5A" w:rsidRDefault="008F6AD6"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DEA"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DEB" w14:textId="77777777" w:rsidR="008F6AD6" w:rsidRPr="00D73D5A" w:rsidRDefault="008F6AD6" w:rsidP="00FE7AA5">
            <w:pPr>
              <w:pStyle w:val="TableText"/>
            </w:pPr>
            <w:r w:rsidRPr="00D73D5A">
              <w:t xml:space="preserve">Protozoal </w:t>
            </w:r>
            <w:r w:rsidRPr="007B587E">
              <w:rPr>
                <w:color w:val="C00000"/>
              </w:rPr>
              <w:t>Not met</w:t>
            </w:r>
          </w:p>
        </w:tc>
        <w:tc>
          <w:tcPr>
            <w:tcW w:w="1417" w:type="dxa"/>
            <w:shd w:val="clear" w:color="auto" w:fill="FFFFFF"/>
          </w:tcPr>
          <w:p w14:paraId="7E878DEC"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DF0" w14:textId="77777777" w:rsidTr="00FE7AA5">
        <w:trPr>
          <w:cantSplit/>
        </w:trPr>
        <w:tc>
          <w:tcPr>
            <w:tcW w:w="8080" w:type="dxa"/>
            <w:shd w:val="clear" w:color="auto" w:fill="auto"/>
          </w:tcPr>
          <w:p w14:paraId="7E878DEE" w14:textId="77777777" w:rsidR="008F6AD6" w:rsidRPr="00D73D5A" w:rsidRDefault="008F6AD6" w:rsidP="008F6AD6">
            <w:pPr>
              <w:pStyle w:val="TableText"/>
            </w:pPr>
            <w:r w:rsidRPr="00D73D5A">
              <w:t>The water supply uses ground water</w:t>
            </w:r>
            <w:r>
              <w:t>,</w:t>
            </w:r>
            <w:r w:rsidRPr="00D73D5A">
              <w:t xml:space="preserve"> is treated with UV and</w:t>
            </w:r>
            <w:r>
              <w:t xml:space="preserve"> is</w:t>
            </w:r>
            <w:r w:rsidRPr="00D73D5A">
              <w:t xml:space="preserve"> chlorinated.</w:t>
            </w:r>
          </w:p>
          <w:p w14:paraId="7E878DEF" w14:textId="77777777" w:rsidR="008F6AD6" w:rsidRPr="00226A16" w:rsidRDefault="008F6AD6" w:rsidP="008F6AD6">
            <w:pPr>
              <w:pStyle w:val="TableText"/>
            </w:pPr>
            <w:r w:rsidRPr="00D73D5A">
              <w:t>H</w:t>
            </w:r>
            <w:r>
              <w:rPr>
                <w:rFonts w:cs="Segoe UI"/>
              </w:rPr>
              <w:t>ā</w:t>
            </w:r>
            <w:r w:rsidRPr="00D73D5A">
              <w:t>wea failed the protozoal Standards because compliance was not attempted.</w:t>
            </w:r>
          </w:p>
        </w:tc>
      </w:tr>
    </w:tbl>
    <w:p w14:paraId="7E878DF1"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8F6AD6" w14:paraId="7E878DF4" w14:textId="77777777" w:rsidTr="00FE7AA5">
        <w:trPr>
          <w:cantSplit/>
        </w:trPr>
        <w:tc>
          <w:tcPr>
            <w:tcW w:w="4253" w:type="dxa"/>
            <w:gridSpan w:val="2"/>
            <w:shd w:val="clear" w:color="auto" w:fill="D9D9D9" w:themeFill="background1" w:themeFillShade="D9"/>
          </w:tcPr>
          <w:p w14:paraId="7E878DF2" w14:textId="77777777" w:rsidR="008F6AD6" w:rsidRPr="008F6AD6" w:rsidRDefault="008F6AD6" w:rsidP="00FE7AA5">
            <w:pPr>
              <w:pStyle w:val="TableText"/>
              <w:rPr>
                <w:b/>
              </w:rPr>
            </w:pPr>
            <w:r w:rsidRPr="008F6AD6">
              <w:rPr>
                <w:b/>
              </w:rPr>
              <w:t>Lake Hayes</w:t>
            </w:r>
          </w:p>
        </w:tc>
        <w:tc>
          <w:tcPr>
            <w:tcW w:w="3827" w:type="dxa"/>
            <w:gridSpan w:val="3"/>
            <w:shd w:val="clear" w:color="auto" w:fill="D9D9D9" w:themeFill="background1" w:themeFillShade="D9"/>
          </w:tcPr>
          <w:p w14:paraId="7E878DF3" w14:textId="77777777" w:rsidR="008F6AD6" w:rsidRPr="008F6AD6" w:rsidRDefault="008F6AD6" w:rsidP="00FE7AA5">
            <w:pPr>
              <w:pStyle w:val="TableText"/>
              <w:jc w:val="right"/>
              <w:rPr>
                <w:b/>
              </w:rPr>
            </w:pPr>
            <w:r w:rsidRPr="008F6AD6">
              <w:rPr>
                <w:b/>
              </w:rPr>
              <w:t>Population: 3,743</w:t>
            </w:r>
          </w:p>
        </w:tc>
      </w:tr>
      <w:tr w:rsidR="008F6AD6" w:rsidRPr="00D73D5A" w14:paraId="7E878DF9" w14:textId="77777777" w:rsidTr="00FE7AA5">
        <w:trPr>
          <w:cantSplit/>
        </w:trPr>
        <w:tc>
          <w:tcPr>
            <w:tcW w:w="2410" w:type="dxa"/>
            <w:shd w:val="clear" w:color="auto" w:fill="FFFFFF"/>
          </w:tcPr>
          <w:p w14:paraId="7E878DF5" w14:textId="77777777" w:rsidR="008F6AD6" w:rsidRPr="00D73D5A" w:rsidRDefault="008F6AD6" w:rsidP="00FE7AA5">
            <w:pPr>
              <w:pStyle w:val="TableText"/>
            </w:pPr>
            <w:r w:rsidRPr="00D73D5A">
              <w:t xml:space="preserve">Health Act: </w:t>
            </w:r>
            <w:r w:rsidRPr="000E5CEF">
              <w:rPr>
                <w:color w:val="C00000"/>
              </w:rPr>
              <w:t>Not complied</w:t>
            </w:r>
          </w:p>
        </w:tc>
        <w:tc>
          <w:tcPr>
            <w:tcW w:w="2552" w:type="dxa"/>
            <w:gridSpan w:val="2"/>
            <w:shd w:val="clear" w:color="auto" w:fill="FFFFFF"/>
          </w:tcPr>
          <w:p w14:paraId="7E878DF6"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DF7" w14:textId="77777777" w:rsidR="008F6AD6" w:rsidRPr="00D73D5A" w:rsidRDefault="008F6AD6" w:rsidP="00FE7AA5">
            <w:pPr>
              <w:pStyle w:val="TableText"/>
            </w:pPr>
            <w:r w:rsidRPr="00D73D5A">
              <w:t xml:space="preserve">Protozoal </w:t>
            </w:r>
            <w:r w:rsidRPr="000E5CEF">
              <w:rPr>
                <w:color w:val="C00000"/>
              </w:rPr>
              <w:t>Not met</w:t>
            </w:r>
          </w:p>
        </w:tc>
        <w:tc>
          <w:tcPr>
            <w:tcW w:w="1417" w:type="dxa"/>
            <w:shd w:val="clear" w:color="auto" w:fill="FFFFFF"/>
          </w:tcPr>
          <w:p w14:paraId="7E878DF8"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DFD" w14:textId="77777777" w:rsidTr="00FE7AA5">
        <w:trPr>
          <w:cantSplit/>
        </w:trPr>
        <w:tc>
          <w:tcPr>
            <w:tcW w:w="8080" w:type="dxa"/>
            <w:shd w:val="clear" w:color="auto" w:fill="auto"/>
          </w:tcPr>
          <w:p w14:paraId="7E878DFA" w14:textId="77777777" w:rsidR="008F6AD6" w:rsidRPr="00D73D5A" w:rsidRDefault="008F6AD6" w:rsidP="008F6AD6">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p w14:paraId="7E878DFB" w14:textId="77777777" w:rsidR="008F6AD6" w:rsidRPr="00D73D5A" w:rsidRDefault="008F6AD6" w:rsidP="008F6AD6">
            <w:pPr>
              <w:pStyle w:val="TableText"/>
            </w:pPr>
            <w:r w:rsidRPr="00D73D5A">
              <w:t>Lake Hayes failed to meet drinking</w:t>
            </w:r>
            <w:r>
              <w:t>-</w:t>
            </w:r>
            <w:r w:rsidRPr="00D73D5A">
              <w:t>water monitoring requirements for the supply. It therefore failed to comply with the Health Act (section 69Y).</w:t>
            </w:r>
          </w:p>
          <w:p w14:paraId="7E878DFC" w14:textId="77777777" w:rsidR="008F6AD6" w:rsidRPr="00226A16" w:rsidRDefault="008F6AD6" w:rsidP="008F6AD6">
            <w:pPr>
              <w:pStyle w:val="TableText"/>
            </w:pPr>
            <w:r w:rsidRPr="00D73D5A">
              <w:t>Lake Hayes failed the protozoal Standards because there were calibration issues, there were gaps in monitoring and some process measurements exceeded limits.</w:t>
            </w:r>
          </w:p>
        </w:tc>
      </w:tr>
    </w:tbl>
    <w:p w14:paraId="7E878DFE"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8F6AD6" w14:paraId="7E878E01" w14:textId="77777777" w:rsidTr="00FE7AA5">
        <w:trPr>
          <w:cantSplit/>
        </w:trPr>
        <w:tc>
          <w:tcPr>
            <w:tcW w:w="4253" w:type="dxa"/>
            <w:gridSpan w:val="2"/>
            <w:shd w:val="clear" w:color="auto" w:fill="D9D9D9" w:themeFill="background1" w:themeFillShade="D9"/>
          </w:tcPr>
          <w:p w14:paraId="7E878DFF" w14:textId="77777777" w:rsidR="008F6AD6" w:rsidRPr="008F6AD6" w:rsidRDefault="008F6AD6" w:rsidP="008F6AD6">
            <w:pPr>
              <w:pStyle w:val="TableText"/>
              <w:keepNext/>
              <w:rPr>
                <w:b/>
              </w:rPr>
            </w:pPr>
            <w:r w:rsidRPr="008F6AD6">
              <w:rPr>
                <w:b/>
              </w:rPr>
              <w:lastRenderedPageBreak/>
              <w:t>Luggate</w:t>
            </w:r>
          </w:p>
        </w:tc>
        <w:tc>
          <w:tcPr>
            <w:tcW w:w="3827" w:type="dxa"/>
            <w:gridSpan w:val="3"/>
            <w:shd w:val="clear" w:color="auto" w:fill="D9D9D9" w:themeFill="background1" w:themeFillShade="D9"/>
          </w:tcPr>
          <w:p w14:paraId="7E878E00" w14:textId="77777777" w:rsidR="008F6AD6" w:rsidRPr="008F6AD6" w:rsidRDefault="008F6AD6" w:rsidP="008F6AD6">
            <w:pPr>
              <w:pStyle w:val="TableText"/>
              <w:keepNext/>
              <w:jc w:val="right"/>
              <w:rPr>
                <w:b/>
              </w:rPr>
            </w:pPr>
            <w:r w:rsidRPr="008F6AD6">
              <w:rPr>
                <w:b/>
              </w:rPr>
              <w:t>Population: 855</w:t>
            </w:r>
          </w:p>
        </w:tc>
      </w:tr>
      <w:tr w:rsidR="008F6AD6" w:rsidRPr="00D73D5A" w14:paraId="7E878E06" w14:textId="77777777" w:rsidTr="00FE7AA5">
        <w:trPr>
          <w:cantSplit/>
        </w:trPr>
        <w:tc>
          <w:tcPr>
            <w:tcW w:w="2410" w:type="dxa"/>
            <w:shd w:val="clear" w:color="auto" w:fill="FFFFFF"/>
          </w:tcPr>
          <w:p w14:paraId="7E878E02" w14:textId="77777777" w:rsidR="008F6AD6" w:rsidRPr="00D73D5A" w:rsidRDefault="008F6AD6" w:rsidP="008F6AD6">
            <w:pPr>
              <w:pStyle w:val="TableText"/>
              <w:keepNext/>
            </w:pPr>
            <w:r w:rsidRPr="00D73D5A">
              <w:t xml:space="preserve">Health Act: </w:t>
            </w:r>
            <w:r w:rsidRPr="00486288">
              <w:rPr>
                <w:color w:val="5B9BD5"/>
              </w:rPr>
              <w:t>Complied</w:t>
            </w:r>
          </w:p>
        </w:tc>
        <w:tc>
          <w:tcPr>
            <w:tcW w:w="2552" w:type="dxa"/>
            <w:gridSpan w:val="2"/>
            <w:shd w:val="clear" w:color="auto" w:fill="FFFFFF"/>
          </w:tcPr>
          <w:p w14:paraId="7E878E03" w14:textId="77777777" w:rsidR="008F6AD6" w:rsidRPr="00D73D5A" w:rsidRDefault="008F6AD6" w:rsidP="008F6AD6">
            <w:pPr>
              <w:pStyle w:val="TableText"/>
              <w:keepNext/>
            </w:pPr>
            <w:r w:rsidRPr="00D73D5A">
              <w:t xml:space="preserve">Standards: Bacterial </w:t>
            </w:r>
            <w:r w:rsidRPr="00486288">
              <w:rPr>
                <w:color w:val="5B9BD5"/>
              </w:rPr>
              <w:t>Met</w:t>
            </w:r>
          </w:p>
        </w:tc>
        <w:tc>
          <w:tcPr>
            <w:tcW w:w="1701" w:type="dxa"/>
            <w:shd w:val="clear" w:color="auto" w:fill="FFFFFF"/>
          </w:tcPr>
          <w:p w14:paraId="7E878E04" w14:textId="77777777" w:rsidR="008F6AD6" w:rsidRPr="00D73D5A" w:rsidRDefault="008F6AD6" w:rsidP="008F6AD6">
            <w:pPr>
              <w:pStyle w:val="TableText"/>
              <w:keepNext/>
            </w:pPr>
            <w:r w:rsidRPr="00D73D5A">
              <w:t xml:space="preserve">Protozoal </w:t>
            </w:r>
            <w:r w:rsidRPr="007B587E">
              <w:rPr>
                <w:color w:val="C00000"/>
              </w:rPr>
              <w:t>Not met</w:t>
            </w:r>
          </w:p>
        </w:tc>
        <w:tc>
          <w:tcPr>
            <w:tcW w:w="1417" w:type="dxa"/>
            <w:shd w:val="clear" w:color="auto" w:fill="FFFFFF"/>
          </w:tcPr>
          <w:p w14:paraId="7E878E05" w14:textId="77777777" w:rsidR="008F6AD6" w:rsidRPr="00D73D5A" w:rsidRDefault="008F6AD6" w:rsidP="008F6AD6">
            <w:pPr>
              <w:pStyle w:val="TableText"/>
              <w:keepN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09" w14:textId="77777777" w:rsidTr="00FE7AA5">
        <w:trPr>
          <w:cantSplit/>
        </w:trPr>
        <w:tc>
          <w:tcPr>
            <w:tcW w:w="8080" w:type="dxa"/>
            <w:shd w:val="clear" w:color="auto" w:fill="auto"/>
          </w:tcPr>
          <w:p w14:paraId="7E878E07" w14:textId="77777777" w:rsidR="008F6AD6" w:rsidRPr="00D73D5A" w:rsidRDefault="008F6AD6" w:rsidP="008F6AD6">
            <w:pPr>
              <w:pStyle w:val="TableText"/>
              <w:keepNext/>
            </w:pPr>
            <w:r w:rsidRPr="00D73D5A">
              <w:t>The water supply uses ground water and is chlorinated.</w:t>
            </w:r>
            <w:r w:rsidRPr="00D9465A">
              <w:t xml:space="preserve"> A temporary boil-water notice was in place during the reporting period.</w:t>
            </w:r>
          </w:p>
          <w:p w14:paraId="7E878E08" w14:textId="77777777" w:rsidR="008F6AD6" w:rsidRPr="00226A16" w:rsidRDefault="008F6AD6" w:rsidP="008F6AD6">
            <w:pPr>
              <w:pStyle w:val="TableText"/>
              <w:keepNext/>
            </w:pPr>
            <w:r w:rsidRPr="00D73D5A">
              <w:t>Luggate failed the protozoal Standards because compliance was not attempted.</w:t>
            </w:r>
          </w:p>
        </w:tc>
      </w:tr>
    </w:tbl>
    <w:p w14:paraId="7E878E0A"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8F6AD6" w14:paraId="7E878E0D" w14:textId="77777777" w:rsidTr="00FE7AA5">
        <w:trPr>
          <w:cantSplit/>
        </w:trPr>
        <w:tc>
          <w:tcPr>
            <w:tcW w:w="4253" w:type="dxa"/>
            <w:gridSpan w:val="2"/>
            <w:shd w:val="clear" w:color="auto" w:fill="D9D9D9" w:themeFill="background1" w:themeFillShade="D9"/>
          </w:tcPr>
          <w:p w14:paraId="7E878E0B" w14:textId="77777777" w:rsidR="008F6AD6" w:rsidRPr="008F6AD6" w:rsidRDefault="008F6AD6" w:rsidP="00FE7AA5">
            <w:pPr>
              <w:pStyle w:val="TableText"/>
              <w:rPr>
                <w:b/>
              </w:rPr>
            </w:pPr>
            <w:r w:rsidRPr="008F6AD6">
              <w:rPr>
                <w:b/>
              </w:rPr>
              <w:t>Queenstown</w:t>
            </w:r>
          </w:p>
        </w:tc>
        <w:tc>
          <w:tcPr>
            <w:tcW w:w="3827" w:type="dxa"/>
            <w:gridSpan w:val="3"/>
            <w:shd w:val="clear" w:color="auto" w:fill="D9D9D9" w:themeFill="background1" w:themeFillShade="D9"/>
          </w:tcPr>
          <w:p w14:paraId="7E878E0C" w14:textId="77777777" w:rsidR="008F6AD6" w:rsidRPr="008F6AD6" w:rsidRDefault="008F6AD6" w:rsidP="00FE7AA5">
            <w:pPr>
              <w:pStyle w:val="TableText"/>
              <w:jc w:val="right"/>
              <w:rPr>
                <w:b/>
              </w:rPr>
            </w:pPr>
            <w:r w:rsidRPr="008F6AD6">
              <w:rPr>
                <w:b/>
              </w:rPr>
              <w:t>Population: 25,271</w:t>
            </w:r>
          </w:p>
        </w:tc>
      </w:tr>
      <w:tr w:rsidR="008F6AD6" w:rsidRPr="00D73D5A" w14:paraId="7E878E12" w14:textId="77777777" w:rsidTr="00FE7AA5">
        <w:trPr>
          <w:cantSplit/>
        </w:trPr>
        <w:tc>
          <w:tcPr>
            <w:tcW w:w="2410" w:type="dxa"/>
            <w:shd w:val="clear" w:color="auto" w:fill="FFFFFF"/>
          </w:tcPr>
          <w:p w14:paraId="7E878E0E" w14:textId="77777777" w:rsidR="008F6AD6" w:rsidRPr="00D73D5A" w:rsidRDefault="008F6AD6" w:rsidP="008F6AD6">
            <w:pPr>
              <w:pStyle w:val="TableText"/>
            </w:pPr>
            <w:r w:rsidRPr="00D73D5A">
              <w:t xml:space="preserve">Health Act: </w:t>
            </w:r>
            <w:r w:rsidRPr="00486288">
              <w:rPr>
                <w:color w:val="5B9BD5"/>
              </w:rPr>
              <w:t>Complied</w:t>
            </w:r>
          </w:p>
        </w:tc>
        <w:tc>
          <w:tcPr>
            <w:tcW w:w="2552" w:type="dxa"/>
            <w:gridSpan w:val="2"/>
            <w:shd w:val="clear" w:color="auto" w:fill="FFFFFF"/>
          </w:tcPr>
          <w:p w14:paraId="7E878E0F" w14:textId="77777777" w:rsidR="008F6AD6" w:rsidRPr="00D73D5A" w:rsidRDefault="008F6AD6" w:rsidP="008F6AD6">
            <w:pPr>
              <w:pStyle w:val="TableText"/>
            </w:pPr>
            <w:r w:rsidRPr="00D73D5A">
              <w:t xml:space="preserve">Standards: Bacterial </w:t>
            </w:r>
            <w:r w:rsidRPr="00486288">
              <w:rPr>
                <w:color w:val="5B9BD5"/>
              </w:rPr>
              <w:t>Met</w:t>
            </w:r>
          </w:p>
        </w:tc>
        <w:tc>
          <w:tcPr>
            <w:tcW w:w="1701" w:type="dxa"/>
            <w:shd w:val="clear" w:color="auto" w:fill="FFFFFF"/>
          </w:tcPr>
          <w:p w14:paraId="7E878E10" w14:textId="77777777" w:rsidR="008F6AD6" w:rsidRPr="00D73D5A" w:rsidRDefault="008F6AD6" w:rsidP="008F6AD6">
            <w:pPr>
              <w:pStyle w:val="TableText"/>
            </w:pPr>
            <w:r w:rsidRPr="00D73D5A">
              <w:t xml:space="preserve">Protozoal </w:t>
            </w:r>
            <w:r w:rsidRPr="007B587E">
              <w:rPr>
                <w:color w:val="C00000"/>
              </w:rPr>
              <w:t>Not met</w:t>
            </w:r>
          </w:p>
        </w:tc>
        <w:tc>
          <w:tcPr>
            <w:tcW w:w="1417" w:type="dxa"/>
            <w:shd w:val="clear" w:color="auto" w:fill="FFFFFF"/>
          </w:tcPr>
          <w:p w14:paraId="7E878E11" w14:textId="77777777" w:rsidR="008F6AD6" w:rsidRPr="00D73D5A" w:rsidRDefault="008F6AD6" w:rsidP="008F6AD6">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15" w14:textId="77777777" w:rsidTr="00FE7AA5">
        <w:trPr>
          <w:cantSplit/>
        </w:trPr>
        <w:tc>
          <w:tcPr>
            <w:tcW w:w="8080" w:type="dxa"/>
            <w:shd w:val="clear" w:color="auto" w:fill="auto"/>
          </w:tcPr>
          <w:p w14:paraId="7E878E13" w14:textId="77777777" w:rsidR="008F6AD6" w:rsidRPr="00D73D5A" w:rsidRDefault="008F6AD6" w:rsidP="008F6AD6">
            <w:pPr>
              <w:pStyle w:val="TableText"/>
            </w:pPr>
            <w:r w:rsidRPr="00D73D5A">
              <w:t>The water supply uses surface water</w:t>
            </w:r>
            <w:r>
              <w:t>,</w:t>
            </w:r>
            <w:r w:rsidRPr="00D73D5A">
              <w:t xml:space="preserve"> is treated with UV and </w:t>
            </w:r>
            <w:r>
              <w:t xml:space="preserve">is </w:t>
            </w:r>
            <w:r w:rsidRPr="00D73D5A">
              <w:t>chlorinated.</w:t>
            </w:r>
          </w:p>
          <w:p w14:paraId="7E878E14" w14:textId="77777777" w:rsidR="008F6AD6" w:rsidRPr="00226A16" w:rsidRDefault="008F6AD6" w:rsidP="008F6AD6">
            <w:pPr>
              <w:pStyle w:val="TableText"/>
            </w:pPr>
            <w:r w:rsidRPr="00D73D5A">
              <w:t>Queenstown failed the protozoal Standards because compliance was not attempted.</w:t>
            </w:r>
          </w:p>
        </w:tc>
      </w:tr>
    </w:tbl>
    <w:p w14:paraId="7E878E16"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8F6AD6" w14:paraId="7E878E19" w14:textId="77777777" w:rsidTr="00FE7AA5">
        <w:trPr>
          <w:cantSplit/>
        </w:trPr>
        <w:tc>
          <w:tcPr>
            <w:tcW w:w="4253" w:type="dxa"/>
            <w:gridSpan w:val="2"/>
            <w:shd w:val="clear" w:color="auto" w:fill="D9D9D9" w:themeFill="background1" w:themeFillShade="D9"/>
          </w:tcPr>
          <w:p w14:paraId="7E878E17" w14:textId="77777777" w:rsidR="008F6AD6" w:rsidRPr="008F6AD6" w:rsidRDefault="008F6AD6" w:rsidP="00FE7AA5">
            <w:pPr>
              <w:pStyle w:val="TableText"/>
              <w:rPr>
                <w:b/>
              </w:rPr>
            </w:pPr>
            <w:r w:rsidRPr="008F6AD6">
              <w:rPr>
                <w:b/>
              </w:rPr>
              <w:t>W</w:t>
            </w:r>
            <w:r w:rsidRPr="008F6AD6">
              <w:rPr>
                <w:rFonts w:cstheme="minorHAnsi"/>
                <w:b/>
              </w:rPr>
              <w:t>ā</w:t>
            </w:r>
            <w:r w:rsidRPr="008F6AD6">
              <w:rPr>
                <w:b/>
              </w:rPr>
              <w:t>naka</w:t>
            </w:r>
          </w:p>
        </w:tc>
        <w:tc>
          <w:tcPr>
            <w:tcW w:w="3827" w:type="dxa"/>
            <w:gridSpan w:val="3"/>
            <w:shd w:val="clear" w:color="auto" w:fill="D9D9D9" w:themeFill="background1" w:themeFillShade="D9"/>
          </w:tcPr>
          <w:p w14:paraId="7E878E18" w14:textId="77777777" w:rsidR="008F6AD6" w:rsidRPr="008F6AD6" w:rsidRDefault="008F6AD6" w:rsidP="00FE7AA5">
            <w:pPr>
              <w:pStyle w:val="TableText"/>
              <w:jc w:val="right"/>
              <w:rPr>
                <w:b/>
              </w:rPr>
            </w:pPr>
            <w:r w:rsidRPr="008F6AD6">
              <w:rPr>
                <w:b/>
              </w:rPr>
              <w:t>Population: 13,633</w:t>
            </w:r>
          </w:p>
        </w:tc>
      </w:tr>
      <w:tr w:rsidR="008F6AD6" w:rsidRPr="00D73D5A" w14:paraId="7E878E1E" w14:textId="77777777" w:rsidTr="00FE7AA5">
        <w:trPr>
          <w:cantSplit/>
        </w:trPr>
        <w:tc>
          <w:tcPr>
            <w:tcW w:w="2410" w:type="dxa"/>
            <w:shd w:val="clear" w:color="auto" w:fill="FFFFFF"/>
          </w:tcPr>
          <w:p w14:paraId="7E878E1A" w14:textId="77777777" w:rsidR="008F6AD6" w:rsidRPr="00D73D5A" w:rsidRDefault="008F6AD6"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E1B"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E1C" w14:textId="77777777" w:rsidR="008F6AD6" w:rsidRPr="00D73D5A" w:rsidRDefault="008F6AD6" w:rsidP="00FE7AA5">
            <w:pPr>
              <w:pStyle w:val="TableText"/>
            </w:pPr>
            <w:r w:rsidRPr="00D73D5A">
              <w:t xml:space="preserve">Protozoal </w:t>
            </w:r>
            <w:r w:rsidRPr="007B587E">
              <w:rPr>
                <w:color w:val="C00000"/>
              </w:rPr>
              <w:t>Not met</w:t>
            </w:r>
          </w:p>
        </w:tc>
        <w:tc>
          <w:tcPr>
            <w:tcW w:w="1417" w:type="dxa"/>
            <w:shd w:val="clear" w:color="auto" w:fill="FFFFFF"/>
          </w:tcPr>
          <w:p w14:paraId="7E878E1D"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21" w14:textId="77777777" w:rsidTr="00FE7AA5">
        <w:trPr>
          <w:cantSplit/>
        </w:trPr>
        <w:tc>
          <w:tcPr>
            <w:tcW w:w="8080" w:type="dxa"/>
            <w:shd w:val="clear" w:color="auto" w:fill="auto"/>
          </w:tcPr>
          <w:p w14:paraId="7E878E1F" w14:textId="77777777" w:rsidR="008F6AD6" w:rsidRPr="00D73D5A" w:rsidRDefault="008F6AD6" w:rsidP="008F6AD6">
            <w:pPr>
              <w:pStyle w:val="TableText"/>
            </w:pPr>
            <w:r w:rsidRPr="00D73D5A">
              <w:t>The water supply uses surface water and is chlorinated.</w:t>
            </w:r>
          </w:p>
          <w:p w14:paraId="7E878E20" w14:textId="77777777" w:rsidR="008F6AD6" w:rsidRPr="00226A16" w:rsidRDefault="008F6AD6" w:rsidP="008F6AD6">
            <w:pPr>
              <w:pStyle w:val="TableText"/>
            </w:pPr>
            <w:r w:rsidRPr="00D73D5A">
              <w:t>W</w:t>
            </w:r>
            <w:r>
              <w:rPr>
                <w:rFonts w:cs="Segoe UI"/>
              </w:rPr>
              <w:t>ā</w:t>
            </w:r>
            <w:r w:rsidRPr="00D73D5A">
              <w:t>naka failed the protozoal Standards because compliance was not attempted.</w:t>
            </w:r>
          </w:p>
        </w:tc>
      </w:tr>
    </w:tbl>
    <w:p w14:paraId="7E878E22"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486288" w14:paraId="7E878E25" w14:textId="77777777" w:rsidTr="00FE7AA5">
        <w:trPr>
          <w:cantSplit/>
        </w:trPr>
        <w:tc>
          <w:tcPr>
            <w:tcW w:w="4253" w:type="dxa"/>
            <w:gridSpan w:val="2"/>
            <w:shd w:val="clear" w:color="auto" w:fill="D9D9D9" w:themeFill="background1" w:themeFillShade="D9"/>
          </w:tcPr>
          <w:p w14:paraId="7E878E23" w14:textId="77777777" w:rsidR="008F6AD6" w:rsidRPr="008F6AD6" w:rsidRDefault="008F6AD6" w:rsidP="00FE7AA5">
            <w:pPr>
              <w:pStyle w:val="TableText"/>
              <w:rPr>
                <w:b/>
              </w:rPr>
            </w:pPr>
            <w:r w:rsidRPr="008F6AD6">
              <w:rPr>
                <w:b/>
              </w:rPr>
              <w:t>Wanaka Airport</w:t>
            </w:r>
          </w:p>
        </w:tc>
        <w:tc>
          <w:tcPr>
            <w:tcW w:w="3827" w:type="dxa"/>
            <w:gridSpan w:val="3"/>
            <w:shd w:val="clear" w:color="auto" w:fill="D9D9D9" w:themeFill="background1" w:themeFillShade="D9"/>
          </w:tcPr>
          <w:p w14:paraId="7E878E24" w14:textId="77777777" w:rsidR="008F6AD6" w:rsidRPr="00486288" w:rsidRDefault="008F6AD6" w:rsidP="00FE7AA5">
            <w:pPr>
              <w:pStyle w:val="TableText"/>
              <w:jc w:val="right"/>
              <w:rPr>
                <w:b/>
              </w:rPr>
            </w:pPr>
            <w:r w:rsidRPr="00486288">
              <w:rPr>
                <w:b/>
              </w:rPr>
              <w:t xml:space="preserve">Population: </w:t>
            </w:r>
            <w:r>
              <w:rPr>
                <w:b/>
              </w:rPr>
              <w:t>150</w:t>
            </w:r>
          </w:p>
        </w:tc>
      </w:tr>
      <w:tr w:rsidR="008F6AD6" w:rsidRPr="00D73D5A" w14:paraId="7E878E2A" w14:textId="77777777" w:rsidTr="00FE7AA5">
        <w:trPr>
          <w:cantSplit/>
        </w:trPr>
        <w:tc>
          <w:tcPr>
            <w:tcW w:w="2410" w:type="dxa"/>
            <w:shd w:val="clear" w:color="auto" w:fill="FFFFFF"/>
          </w:tcPr>
          <w:p w14:paraId="7E878E26" w14:textId="77777777" w:rsidR="008F6AD6" w:rsidRPr="00D73D5A" w:rsidRDefault="008F6AD6"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E27"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E28" w14:textId="77777777" w:rsidR="008F6AD6" w:rsidRPr="00D73D5A" w:rsidRDefault="008F6AD6" w:rsidP="00FE7AA5">
            <w:pPr>
              <w:pStyle w:val="TableText"/>
            </w:pPr>
            <w:r w:rsidRPr="00D73D5A">
              <w:t xml:space="preserve">Protozoal </w:t>
            </w:r>
            <w:r w:rsidRPr="007B587E">
              <w:rPr>
                <w:color w:val="C00000"/>
              </w:rPr>
              <w:t>Not met</w:t>
            </w:r>
          </w:p>
        </w:tc>
        <w:tc>
          <w:tcPr>
            <w:tcW w:w="1417" w:type="dxa"/>
            <w:shd w:val="clear" w:color="auto" w:fill="FFFFFF"/>
          </w:tcPr>
          <w:p w14:paraId="7E878E29"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2D" w14:textId="77777777" w:rsidTr="00FE7AA5">
        <w:trPr>
          <w:cantSplit/>
        </w:trPr>
        <w:tc>
          <w:tcPr>
            <w:tcW w:w="8080" w:type="dxa"/>
            <w:shd w:val="clear" w:color="auto" w:fill="auto"/>
          </w:tcPr>
          <w:p w14:paraId="7E878E2B" w14:textId="77777777" w:rsidR="008F6AD6" w:rsidRPr="00D73D5A" w:rsidRDefault="008F6AD6" w:rsidP="008F6AD6">
            <w:pPr>
              <w:pStyle w:val="TableText"/>
            </w:pPr>
            <w:r w:rsidRPr="00D73D5A">
              <w:t>The water supply uses ground water and is chlorinated.</w:t>
            </w:r>
          </w:p>
          <w:p w14:paraId="7E878E2C" w14:textId="77777777" w:rsidR="008F6AD6" w:rsidRPr="00226A16" w:rsidRDefault="008F6AD6" w:rsidP="008F6AD6">
            <w:pPr>
              <w:pStyle w:val="TableText"/>
            </w:pPr>
            <w:r w:rsidRPr="00D73D5A">
              <w:t>Wanaka Airport failed the protozoal Standards because compliance was not attempted.</w:t>
            </w:r>
          </w:p>
        </w:tc>
      </w:tr>
    </w:tbl>
    <w:p w14:paraId="7E878E2E" w14:textId="77777777" w:rsidR="008F6AD6" w:rsidRDefault="008F6AD6" w:rsidP="008F6AD6"/>
    <w:p w14:paraId="7E878E2F" w14:textId="77777777" w:rsidR="008F6AD6" w:rsidRDefault="008F6AD6" w:rsidP="008F6AD6">
      <w:pPr>
        <w:pStyle w:val="Heading5"/>
      </w:pPr>
      <w:r w:rsidRPr="00D73D5A">
        <w:t>Supplier: Southland District Council</w:t>
      </w:r>
    </w:p>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8F6AD6" w14:paraId="7E878E32" w14:textId="77777777" w:rsidTr="00FE7AA5">
        <w:trPr>
          <w:cantSplit/>
        </w:trPr>
        <w:tc>
          <w:tcPr>
            <w:tcW w:w="4253" w:type="dxa"/>
            <w:gridSpan w:val="2"/>
            <w:shd w:val="clear" w:color="auto" w:fill="D9D9D9" w:themeFill="background1" w:themeFillShade="D9"/>
          </w:tcPr>
          <w:p w14:paraId="7E878E30" w14:textId="77777777" w:rsidR="008F6AD6" w:rsidRPr="008F6AD6" w:rsidRDefault="008F6AD6" w:rsidP="00FE7AA5">
            <w:pPr>
              <w:pStyle w:val="TableText"/>
              <w:rPr>
                <w:b/>
              </w:rPr>
            </w:pPr>
            <w:r w:rsidRPr="008F6AD6">
              <w:rPr>
                <w:b/>
              </w:rPr>
              <w:t xml:space="preserve">Eastern Bush / </w:t>
            </w:r>
            <w:r w:rsidRPr="008F6AD6">
              <w:rPr>
                <w:rFonts w:cstheme="minorHAnsi"/>
                <w:b/>
              </w:rPr>
              <w:t>Ō</w:t>
            </w:r>
            <w:r w:rsidRPr="008F6AD6">
              <w:rPr>
                <w:b/>
              </w:rPr>
              <w:t>tahu Flat Rural Water Scheme</w:t>
            </w:r>
          </w:p>
        </w:tc>
        <w:tc>
          <w:tcPr>
            <w:tcW w:w="3827" w:type="dxa"/>
            <w:gridSpan w:val="3"/>
            <w:shd w:val="clear" w:color="auto" w:fill="D9D9D9" w:themeFill="background1" w:themeFillShade="D9"/>
          </w:tcPr>
          <w:p w14:paraId="7E878E31" w14:textId="77777777" w:rsidR="008F6AD6" w:rsidRPr="008F6AD6" w:rsidRDefault="008F6AD6" w:rsidP="00FE7AA5">
            <w:pPr>
              <w:pStyle w:val="TableText"/>
              <w:jc w:val="right"/>
              <w:rPr>
                <w:b/>
              </w:rPr>
            </w:pPr>
            <w:r w:rsidRPr="008F6AD6">
              <w:rPr>
                <w:b/>
              </w:rPr>
              <w:t>Population: 180</w:t>
            </w:r>
          </w:p>
        </w:tc>
      </w:tr>
      <w:tr w:rsidR="008F6AD6" w:rsidRPr="00D73D5A" w14:paraId="7E878E37" w14:textId="77777777" w:rsidTr="00FE7AA5">
        <w:trPr>
          <w:cantSplit/>
        </w:trPr>
        <w:tc>
          <w:tcPr>
            <w:tcW w:w="2410" w:type="dxa"/>
            <w:shd w:val="clear" w:color="auto" w:fill="FFFFFF"/>
          </w:tcPr>
          <w:p w14:paraId="7E878E33" w14:textId="77777777" w:rsidR="008F6AD6" w:rsidRPr="00D73D5A" w:rsidRDefault="008F6AD6"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E34" w14:textId="77777777" w:rsidR="008F6AD6" w:rsidRPr="00D73D5A" w:rsidRDefault="008F6AD6" w:rsidP="00FE7AA5">
            <w:pPr>
              <w:pStyle w:val="TableText"/>
            </w:pPr>
            <w:r w:rsidRPr="00D73D5A">
              <w:t xml:space="preserve">Standards: Bacterial </w:t>
            </w:r>
            <w:r w:rsidRPr="008F6AD6">
              <w:rPr>
                <w:color w:val="C00000"/>
              </w:rPr>
              <w:t>Not met</w:t>
            </w:r>
          </w:p>
        </w:tc>
        <w:tc>
          <w:tcPr>
            <w:tcW w:w="1701" w:type="dxa"/>
            <w:shd w:val="clear" w:color="auto" w:fill="FFFFFF"/>
          </w:tcPr>
          <w:p w14:paraId="7E878E35" w14:textId="77777777" w:rsidR="008F6AD6" w:rsidRPr="00D73D5A" w:rsidRDefault="008F6AD6" w:rsidP="00FE7AA5">
            <w:pPr>
              <w:pStyle w:val="TableText"/>
            </w:pPr>
            <w:r w:rsidRPr="00D73D5A">
              <w:t xml:space="preserve">Protozoal </w:t>
            </w:r>
            <w:r w:rsidRPr="007B587E">
              <w:rPr>
                <w:color w:val="C00000"/>
              </w:rPr>
              <w:t>Not met</w:t>
            </w:r>
          </w:p>
        </w:tc>
        <w:tc>
          <w:tcPr>
            <w:tcW w:w="1417" w:type="dxa"/>
            <w:shd w:val="clear" w:color="auto" w:fill="FFFFFF"/>
          </w:tcPr>
          <w:p w14:paraId="7E878E36"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3A" w14:textId="77777777" w:rsidTr="00FE7AA5">
        <w:trPr>
          <w:cantSplit/>
        </w:trPr>
        <w:tc>
          <w:tcPr>
            <w:tcW w:w="8080" w:type="dxa"/>
            <w:shd w:val="clear" w:color="auto" w:fill="auto"/>
          </w:tcPr>
          <w:p w14:paraId="7E878E38" w14:textId="77777777" w:rsidR="008F6AD6" w:rsidRPr="00D73D5A" w:rsidRDefault="008F6AD6" w:rsidP="008F6AD6">
            <w:pPr>
              <w:pStyle w:val="TableText"/>
            </w:pPr>
            <w:r w:rsidRPr="00D73D5A">
              <w:t>The water supply uses surface water and is chlorinated.</w:t>
            </w:r>
            <w:r w:rsidRPr="00D9465A">
              <w:t xml:space="preserve"> A </w:t>
            </w:r>
            <w:r>
              <w:t>permanent</w:t>
            </w:r>
            <w:r w:rsidRPr="00D9465A">
              <w:t xml:space="preserve"> boil-water notice was in place during the reporting period.</w:t>
            </w:r>
          </w:p>
          <w:p w14:paraId="7E878E39" w14:textId="77777777" w:rsidR="008F6AD6" w:rsidRPr="00226A16" w:rsidRDefault="008F6AD6" w:rsidP="008F6AD6">
            <w:pPr>
              <w:pStyle w:val="TableText"/>
            </w:pPr>
            <w:r w:rsidRPr="00D73D5A">
              <w:t xml:space="preserve">Eastern Bush / </w:t>
            </w:r>
            <w:r>
              <w:rPr>
                <w:rFonts w:cs="Segoe UI"/>
              </w:rPr>
              <w:t>Ō</w:t>
            </w:r>
            <w:r w:rsidRPr="00D73D5A">
              <w:t xml:space="preserve">tahu Flat </w:t>
            </w:r>
            <w:r>
              <w:t>Rural Water Scheme</w:t>
            </w:r>
            <w:r w:rsidRPr="00D73D5A">
              <w:t xml:space="preserve"> failed the bacteriological Standards because sampling was inadequate. It failed the protozoal Standards because the infrastructure available was inadequate and compliance was not attempted.</w:t>
            </w:r>
          </w:p>
        </w:tc>
      </w:tr>
    </w:tbl>
    <w:p w14:paraId="7E878E3B"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8F6AD6" w14:paraId="7E878E3E" w14:textId="77777777" w:rsidTr="00FE7AA5">
        <w:trPr>
          <w:cantSplit/>
        </w:trPr>
        <w:tc>
          <w:tcPr>
            <w:tcW w:w="4253" w:type="dxa"/>
            <w:gridSpan w:val="2"/>
            <w:shd w:val="clear" w:color="auto" w:fill="D9D9D9" w:themeFill="background1" w:themeFillShade="D9"/>
          </w:tcPr>
          <w:p w14:paraId="7E878E3C" w14:textId="77777777" w:rsidR="008F6AD6" w:rsidRPr="008F6AD6" w:rsidRDefault="008F6AD6" w:rsidP="00FE7AA5">
            <w:pPr>
              <w:pStyle w:val="TableText"/>
              <w:rPr>
                <w:b/>
              </w:rPr>
            </w:pPr>
            <w:r w:rsidRPr="008F6AD6">
              <w:rPr>
                <w:b/>
              </w:rPr>
              <w:t>Edendale/Wyndham</w:t>
            </w:r>
          </w:p>
        </w:tc>
        <w:tc>
          <w:tcPr>
            <w:tcW w:w="3827" w:type="dxa"/>
            <w:gridSpan w:val="3"/>
            <w:shd w:val="clear" w:color="auto" w:fill="D9D9D9" w:themeFill="background1" w:themeFillShade="D9"/>
          </w:tcPr>
          <w:p w14:paraId="7E878E3D" w14:textId="77777777" w:rsidR="008F6AD6" w:rsidRPr="008F6AD6" w:rsidRDefault="008F6AD6" w:rsidP="00FE7AA5">
            <w:pPr>
              <w:pStyle w:val="TableText"/>
              <w:jc w:val="right"/>
              <w:rPr>
                <w:b/>
              </w:rPr>
            </w:pPr>
            <w:r w:rsidRPr="008F6AD6">
              <w:rPr>
                <w:b/>
              </w:rPr>
              <w:t>Population: 1,152</w:t>
            </w:r>
          </w:p>
        </w:tc>
      </w:tr>
      <w:tr w:rsidR="008F6AD6" w:rsidRPr="00D73D5A" w14:paraId="7E878E43" w14:textId="77777777" w:rsidTr="00FE7AA5">
        <w:trPr>
          <w:cantSplit/>
        </w:trPr>
        <w:tc>
          <w:tcPr>
            <w:tcW w:w="2410" w:type="dxa"/>
            <w:shd w:val="clear" w:color="auto" w:fill="FFFFFF"/>
          </w:tcPr>
          <w:p w14:paraId="7E878E3F" w14:textId="77777777" w:rsidR="008F6AD6" w:rsidRPr="00D73D5A" w:rsidRDefault="008F6AD6"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E40"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E41" w14:textId="77777777" w:rsidR="008F6AD6" w:rsidRPr="00D73D5A" w:rsidRDefault="008F6AD6" w:rsidP="00FE7AA5">
            <w:pPr>
              <w:pStyle w:val="TableText"/>
            </w:pPr>
            <w:r w:rsidRPr="00D73D5A">
              <w:t xml:space="preserve">Protozoal </w:t>
            </w:r>
            <w:r w:rsidRPr="00486288">
              <w:rPr>
                <w:color w:val="5B9BD5"/>
              </w:rPr>
              <w:t>Met</w:t>
            </w:r>
          </w:p>
        </w:tc>
        <w:tc>
          <w:tcPr>
            <w:tcW w:w="1417" w:type="dxa"/>
            <w:shd w:val="clear" w:color="auto" w:fill="FFFFFF"/>
          </w:tcPr>
          <w:p w14:paraId="7E878E42"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45" w14:textId="77777777" w:rsidTr="00FE7AA5">
        <w:trPr>
          <w:cantSplit/>
        </w:trPr>
        <w:tc>
          <w:tcPr>
            <w:tcW w:w="8080" w:type="dxa"/>
            <w:shd w:val="clear" w:color="auto" w:fill="auto"/>
          </w:tcPr>
          <w:p w14:paraId="7E878E44" w14:textId="77777777" w:rsidR="008F6AD6" w:rsidRPr="00226A16" w:rsidRDefault="008F6AD6" w:rsidP="00FE7AA5">
            <w:pPr>
              <w:pStyle w:val="TableText"/>
            </w:pPr>
            <w:r w:rsidRPr="00D73D5A">
              <w:t>The water supply uses ground water</w:t>
            </w:r>
            <w:r>
              <w:t>,</w:t>
            </w:r>
            <w:r w:rsidRPr="00D73D5A">
              <w:t xml:space="preserve"> is treated with UV and </w:t>
            </w:r>
            <w:r>
              <w:t xml:space="preserve">is </w:t>
            </w:r>
            <w:r w:rsidRPr="00D73D5A">
              <w:t>chlorinated.</w:t>
            </w:r>
          </w:p>
        </w:tc>
      </w:tr>
    </w:tbl>
    <w:p w14:paraId="7E878E46"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8F6AD6" w14:paraId="7E878E49" w14:textId="77777777" w:rsidTr="00FE7AA5">
        <w:trPr>
          <w:cantSplit/>
        </w:trPr>
        <w:tc>
          <w:tcPr>
            <w:tcW w:w="4253" w:type="dxa"/>
            <w:gridSpan w:val="2"/>
            <w:shd w:val="clear" w:color="auto" w:fill="D9D9D9" w:themeFill="background1" w:themeFillShade="D9"/>
          </w:tcPr>
          <w:p w14:paraId="7E878E47" w14:textId="77777777" w:rsidR="008F6AD6" w:rsidRPr="008F6AD6" w:rsidRDefault="008F6AD6" w:rsidP="00FE7AA5">
            <w:pPr>
              <w:pStyle w:val="TableText"/>
              <w:rPr>
                <w:b/>
              </w:rPr>
            </w:pPr>
            <w:r w:rsidRPr="008F6AD6">
              <w:rPr>
                <w:b/>
              </w:rPr>
              <w:t>Lumsden/Balfour</w:t>
            </w:r>
          </w:p>
        </w:tc>
        <w:tc>
          <w:tcPr>
            <w:tcW w:w="3827" w:type="dxa"/>
            <w:gridSpan w:val="3"/>
            <w:shd w:val="clear" w:color="auto" w:fill="D9D9D9" w:themeFill="background1" w:themeFillShade="D9"/>
          </w:tcPr>
          <w:p w14:paraId="7E878E48" w14:textId="77777777" w:rsidR="008F6AD6" w:rsidRPr="008F6AD6" w:rsidRDefault="008F6AD6" w:rsidP="00FE7AA5">
            <w:pPr>
              <w:pStyle w:val="TableText"/>
              <w:jc w:val="right"/>
              <w:rPr>
                <w:b/>
              </w:rPr>
            </w:pPr>
            <w:r w:rsidRPr="008F6AD6">
              <w:rPr>
                <w:b/>
              </w:rPr>
              <w:t>Population: 1,061</w:t>
            </w:r>
          </w:p>
        </w:tc>
      </w:tr>
      <w:tr w:rsidR="008F6AD6" w:rsidRPr="00D73D5A" w14:paraId="7E878E4E" w14:textId="77777777" w:rsidTr="00FE7AA5">
        <w:trPr>
          <w:cantSplit/>
        </w:trPr>
        <w:tc>
          <w:tcPr>
            <w:tcW w:w="2410" w:type="dxa"/>
            <w:shd w:val="clear" w:color="auto" w:fill="FFFFFF"/>
          </w:tcPr>
          <w:p w14:paraId="7E878E4A" w14:textId="77777777" w:rsidR="008F6AD6" w:rsidRPr="00D73D5A" w:rsidRDefault="008F6AD6"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E4B"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E4C" w14:textId="77777777" w:rsidR="008F6AD6" w:rsidRPr="00D73D5A" w:rsidRDefault="008F6AD6" w:rsidP="00FE7AA5">
            <w:pPr>
              <w:pStyle w:val="TableText"/>
            </w:pPr>
            <w:r w:rsidRPr="00D73D5A">
              <w:t xml:space="preserve">Protozoal </w:t>
            </w:r>
            <w:r w:rsidRPr="00486288">
              <w:rPr>
                <w:color w:val="5B9BD5"/>
              </w:rPr>
              <w:t>Met</w:t>
            </w:r>
          </w:p>
        </w:tc>
        <w:tc>
          <w:tcPr>
            <w:tcW w:w="1417" w:type="dxa"/>
            <w:shd w:val="clear" w:color="auto" w:fill="FFFFFF"/>
          </w:tcPr>
          <w:p w14:paraId="7E878E4D"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50" w14:textId="77777777" w:rsidTr="00FE7AA5">
        <w:trPr>
          <w:cantSplit/>
        </w:trPr>
        <w:tc>
          <w:tcPr>
            <w:tcW w:w="8080" w:type="dxa"/>
            <w:shd w:val="clear" w:color="auto" w:fill="auto"/>
          </w:tcPr>
          <w:p w14:paraId="7E878E4F" w14:textId="77777777" w:rsidR="008F6AD6" w:rsidRPr="00226A16" w:rsidRDefault="008F6AD6" w:rsidP="00FE7AA5">
            <w:pPr>
              <w:pStyle w:val="TableText"/>
            </w:pPr>
            <w:r w:rsidRPr="00D73D5A">
              <w:t>The water supply uses ground water</w:t>
            </w:r>
            <w:r>
              <w:t>,</w:t>
            </w:r>
            <w:r w:rsidRPr="00D73D5A">
              <w:t xml:space="preserve"> is treated with UV and </w:t>
            </w:r>
            <w:r>
              <w:t xml:space="preserve">is </w:t>
            </w:r>
            <w:r w:rsidRPr="00D73D5A">
              <w:t>chlorinated.</w:t>
            </w:r>
          </w:p>
        </w:tc>
      </w:tr>
    </w:tbl>
    <w:p w14:paraId="7E878E51"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8F6AD6" w14:paraId="7E878E54" w14:textId="77777777" w:rsidTr="00FE7AA5">
        <w:trPr>
          <w:cantSplit/>
        </w:trPr>
        <w:tc>
          <w:tcPr>
            <w:tcW w:w="4253" w:type="dxa"/>
            <w:gridSpan w:val="2"/>
            <w:shd w:val="clear" w:color="auto" w:fill="D9D9D9" w:themeFill="background1" w:themeFillShade="D9"/>
          </w:tcPr>
          <w:p w14:paraId="7E878E52" w14:textId="77777777" w:rsidR="008F6AD6" w:rsidRPr="008F6AD6" w:rsidRDefault="008F6AD6" w:rsidP="00FE7AA5">
            <w:pPr>
              <w:pStyle w:val="TableText"/>
              <w:rPr>
                <w:b/>
              </w:rPr>
            </w:pPr>
            <w:r w:rsidRPr="008F6AD6">
              <w:rPr>
                <w:b/>
              </w:rPr>
              <w:t>Manap</w:t>
            </w:r>
            <w:r w:rsidRPr="008F6AD6">
              <w:rPr>
                <w:rFonts w:cstheme="minorHAnsi"/>
                <w:b/>
              </w:rPr>
              <w:t>ō</w:t>
            </w:r>
            <w:r w:rsidRPr="008F6AD6">
              <w:rPr>
                <w:b/>
              </w:rPr>
              <w:t>uri</w:t>
            </w:r>
          </w:p>
        </w:tc>
        <w:tc>
          <w:tcPr>
            <w:tcW w:w="3827" w:type="dxa"/>
            <w:gridSpan w:val="3"/>
            <w:shd w:val="clear" w:color="auto" w:fill="D9D9D9" w:themeFill="background1" w:themeFillShade="D9"/>
          </w:tcPr>
          <w:p w14:paraId="7E878E53" w14:textId="77777777" w:rsidR="008F6AD6" w:rsidRPr="008F6AD6" w:rsidRDefault="008F6AD6" w:rsidP="00FE7AA5">
            <w:pPr>
              <w:pStyle w:val="TableText"/>
              <w:jc w:val="right"/>
              <w:rPr>
                <w:b/>
              </w:rPr>
            </w:pPr>
            <w:r w:rsidRPr="008F6AD6">
              <w:rPr>
                <w:b/>
              </w:rPr>
              <w:t>Population: 228</w:t>
            </w:r>
          </w:p>
        </w:tc>
      </w:tr>
      <w:tr w:rsidR="008F6AD6" w:rsidRPr="00D73D5A" w14:paraId="7E878E59" w14:textId="77777777" w:rsidTr="00FE7AA5">
        <w:trPr>
          <w:cantSplit/>
        </w:trPr>
        <w:tc>
          <w:tcPr>
            <w:tcW w:w="2410" w:type="dxa"/>
            <w:shd w:val="clear" w:color="auto" w:fill="FFFFFF"/>
          </w:tcPr>
          <w:p w14:paraId="7E878E55" w14:textId="77777777" w:rsidR="008F6AD6" w:rsidRPr="00D73D5A" w:rsidRDefault="008F6AD6"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E56" w14:textId="77777777" w:rsidR="008F6AD6" w:rsidRPr="00D73D5A" w:rsidRDefault="008F6AD6" w:rsidP="00FE7AA5">
            <w:pPr>
              <w:pStyle w:val="TableText"/>
            </w:pPr>
            <w:r w:rsidRPr="00D73D5A">
              <w:t xml:space="preserve">Standards: Bacterial </w:t>
            </w:r>
            <w:r w:rsidRPr="008F6AD6">
              <w:rPr>
                <w:color w:val="C00000"/>
              </w:rPr>
              <w:t>Not met</w:t>
            </w:r>
          </w:p>
        </w:tc>
        <w:tc>
          <w:tcPr>
            <w:tcW w:w="1701" w:type="dxa"/>
            <w:shd w:val="clear" w:color="auto" w:fill="FFFFFF"/>
          </w:tcPr>
          <w:p w14:paraId="7E878E57" w14:textId="77777777" w:rsidR="008F6AD6" w:rsidRPr="00D73D5A" w:rsidRDefault="008F6AD6" w:rsidP="00FE7AA5">
            <w:pPr>
              <w:pStyle w:val="TableText"/>
            </w:pPr>
            <w:r w:rsidRPr="00D73D5A">
              <w:t xml:space="preserve">Protozoal </w:t>
            </w:r>
            <w:r w:rsidRPr="00486288">
              <w:rPr>
                <w:color w:val="5B9BD5"/>
              </w:rPr>
              <w:t>Met</w:t>
            </w:r>
          </w:p>
        </w:tc>
        <w:tc>
          <w:tcPr>
            <w:tcW w:w="1417" w:type="dxa"/>
            <w:shd w:val="clear" w:color="auto" w:fill="FFFFFF"/>
          </w:tcPr>
          <w:p w14:paraId="7E878E58"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5C" w14:textId="77777777" w:rsidTr="00FE7AA5">
        <w:trPr>
          <w:cantSplit/>
        </w:trPr>
        <w:tc>
          <w:tcPr>
            <w:tcW w:w="8080" w:type="dxa"/>
            <w:shd w:val="clear" w:color="auto" w:fill="auto"/>
          </w:tcPr>
          <w:p w14:paraId="7E878E5A" w14:textId="77777777" w:rsidR="008F6AD6" w:rsidRPr="00D73D5A" w:rsidRDefault="008F6AD6" w:rsidP="008F6AD6">
            <w:pPr>
              <w:pStyle w:val="TableText"/>
            </w:pPr>
            <w:r w:rsidRPr="00D73D5A">
              <w:t>The water supply uses surface water</w:t>
            </w:r>
            <w:r>
              <w:t>,</w:t>
            </w:r>
            <w:r w:rsidRPr="00D73D5A">
              <w:t xml:space="preserve"> is treated with UV and </w:t>
            </w:r>
            <w:r>
              <w:t xml:space="preserve">is </w:t>
            </w:r>
            <w:r w:rsidRPr="00D73D5A">
              <w:t>chlorinated.</w:t>
            </w:r>
          </w:p>
          <w:p w14:paraId="7E878E5B" w14:textId="77777777" w:rsidR="008F6AD6" w:rsidRPr="00226A16" w:rsidRDefault="008F6AD6" w:rsidP="008F6AD6">
            <w:pPr>
              <w:pStyle w:val="TableText"/>
            </w:pPr>
            <w:r w:rsidRPr="00D73D5A">
              <w:t>Manap</w:t>
            </w:r>
            <w:r>
              <w:rPr>
                <w:rFonts w:cs="Segoe UI"/>
              </w:rPr>
              <w:t>ō</w:t>
            </w:r>
            <w:r w:rsidRPr="00D73D5A">
              <w:t>uri failed the bacteriological Standards because sampling was inadequate.</w:t>
            </w:r>
          </w:p>
        </w:tc>
      </w:tr>
    </w:tbl>
    <w:p w14:paraId="7E878E5D"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8F6AD6" w14:paraId="7E878E60" w14:textId="77777777" w:rsidTr="00FE7AA5">
        <w:trPr>
          <w:cantSplit/>
        </w:trPr>
        <w:tc>
          <w:tcPr>
            <w:tcW w:w="4253" w:type="dxa"/>
            <w:gridSpan w:val="2"/>
            <w:shd w:val="clear" w:color="auto" w:fill="D9D9D9" w:themeFill="background1" w:themeFillShade="D9"/>
          </w:tcPr>
          <w:p w14:paraId="7E878E5E" w14:textId="77777777" w:rsidR="008F6AD6" w:rsidRPr="008F6AD6" w:rsidRDefault="008F6AD6" w:rsidP="00FE7AA5">
            <w:pPr>
              <w:pStyle w:val="TableText"/>
              <w:rPr>
                <w:b/>
              </w:rPr>
            </w:pPr>
            <w:r w:rsidRPr="008F6AD6">
              <w:rPr>
                <w:b/>
              </w:rPr>
              <w:lastRenderedPageBreak/>
              <w:t>Mossburn</w:t>
            </w:r>
          </w:p>
        </w:tc>
        <w:tc>
          <w:tcPr>
            <w:tcW w:w="3827" w:type="dxa"/>
            <w:gridSpan w:val="3"/>
            <w:shd w:val="clear" w:color="auto" w:fill="D9D9D9" w:themeFill="background1" w:themeFillShade="D9"/>
          </w:tcPr>
          <w:p w14:paraId="7E878E5F" w14:textId="77777777" w:rsidR="008F6AD6" w:rsidRPr="008F6AD6" w:rsidRDefault="008F6AD6" w:rsidP="00FE7AA5">
            <w:pPr>
              <w:pStyle w:val="TableText"/>
              <w:jc w:val="right"/>
              <w:rPr>
                <w:b/>
              </w:rPr>
            </w:pPr>
            <w:r w:rsidRPr="008F6AD6">
              <w:rPr>
                <w:b/>
              </w:rPr>
              <w:t>Population: 201</w:t>
            </w:r>
          </w:p>
        </w:tc>
      </w:tr>
      <w:tr w:rsidR="008F6AD6" w:rsidRPr="00D73D5A" w14:paraId="7E878E65" w14:textId="77777777" w:rsidTr="00FE7AA5">
        <w:trPr>
          <w:cantSplit/>
        </w:trPr>
        <w:tc>
          <w:tcPr>
            <w:tcW w:w="2410" w:type="dxa"/>
            <w:shd w:val="clear" w:color="auto" w:fill="FFFFFF"/>
          </w:tcPr>
          <w:p w14:paraId="7E878E61" w14:textId="77777777" w:rsidR="008F6AD6" w:rsidRPr="00D73D5A" w:rsidRDefault="008F6AD6"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E62"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E63" w14:textId="77777777" w:rsidR="008F6AD6" w:rsidRPr="00D73D5A" w:rsidRDefault="008F6AD6" w:rsidP="00FE7AA5">
            <w:pPr>
              <w:pStyle w:val="TableText"/>
            </w:pPr>
            <w:r w:rsidRPr="00D73D5A">
              <w:t xml:space="preserve">Protozoal </w:t>
            </w:r>
            <w:r w:rsidRPr="00486288">
              <w:rPr>
                <w:color w:val="5B9BD5"/>
              </w:rPr>
              <w:t>Met</w:t>
            </w:r>
          </w:p>
        </w:tc>
        <w:tc>
          <w:tcPr>
            <w:tcW w:w="1417" w:type="dxa"/>
            <w:shd w:val="clear" w:color="auto" w:fill="FFFFFF"/>
          </w:tcPr>
          <w:p w14:paraId="7E878E64"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67" w14:textId="77777777" w:rsidTr="00FE7AA5">
        <w:trPr>
          <w:cantSplit/>
        </w:trPr>
        <w:tc>
          <w:tcPr>
            <w:tcW w:w="8080" w:type="dxa"/>
            <w:shd w:val="clear" w:color="auto" w:fill="auto"/>
          </w:tcPr>
          <w:p w14:paraId="7E878E66" w14:textId="77777777" w:rsidR="008F6AD6" w:rsidRPr="00226A16" w:rsidRDefault="008F6AD6" w:rsidP="00FE7AA5">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tc>
      </w:tr>
    </w:tbl>
    <w:p w14:paraId="7E878E68"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8F6AD6" w14:paraId="7E878E6B" w14:textId="77777777" w:rsidTr="00FE7AA5">
        <w:trPr>
          <w:cantSplit/>
        </w:trPr>
        <w:tc>
          <w:tcPr>
            <w:tcW w:w="4253" w:type="dxa"/>
            <w:gridSpan w:val="2"/>
            <w:shd w:val="clear" w:color="auto" w:fill="D9D9D9" w:themeFill="background1" w:themeFillShade="D9"/>
          </w:tcPr>
          <w:p w14:paraId="7E878E69" w14:textId="77777777" w:rsidR="008F6AD6" w:rsidRPr="008F6AD6" w:rsidRDefault="008F6AD6" w:rsidP="00FE7AA5">
            <w:pPr>
              <w:pStyle w:val="TableText"/>
              <w:rPr>
                <w:b/>
              </w:rPr>
            </w:pPr>
            <w:r w:rsidRPr="008F6AD6">
              <w:rPr>
                <w:rFonts w:cstheme="minorHAnsi"/>
                <w:b/>
              </w:rPr>
              <w:t>Ō</w:t>
            </w:r>
            <w:r w:rsidRPr="008F6AD6">
              <w:rPr>
                <w:b/>
              </w:rPr>
              <w:t>hai/Nightcaps</w:t>
            </w:r>
          </w:p>
        </w:tc>
        <w:tc>
          <w:tcPr>
            <w:tcW w:w="3827" w:type="dxa"/>
            <w:gridSpan w:val="3"/>
            <w:shd w:val="clear" w:color="auto" w:fill="D9D9D9" w:themeFill="background1" w:themeFillShade="D9"/>
          </w:tcPr>
          <w:p w14:paraId="7E878E6A" w14:textId="77777777" w:rsidR="008F6AD6" w:rsidRPr="008F6AD6" w:rsidRDefault="008F6AD6" w:rsidP="00FE7AA5">
            <w:pPr>
              <w:pStyle w:val="TableText"/>
              <w:jc w:val="right"/>
              <w:rPr>
                <w:b/>
              </w:rPr>
            </w:pPr>
            <w:r w:rsidRPr="008F6AD6">
              <w:rPr>
                <w:b/>
              </w:rPr>
              <w:t>Population: 667</w:t>
            </w:r>
          </w:p>
        </w:tc>
      </w:tr>
      <w:tr w:rsidR="008F6AD6" w:rsidRPr="00D73D5A" w14:paraId="7E878E70" w14:textId="77777777" w:rsidTr="00FE7AA5">
        <w:trPr>
          <w:cantSplit/>
        </w:trPr>
        <w:tc>
          <w:tcPr>
            <w:tcW w:w="2410" w:type="dxa"/>
            <w:shd w:val="clear" w:color="auto" w:fill="FFFFFF"/>
          </w:tcPr>
          <w:p w14:paraId="7E878E6C" w14:textId="77777777" w:rsidR="008F6AD6" w:rsidRPr="00D73D5A" w:rsidRDefault="008F6AD6"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E6D"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E6E" w14:textId="77777777" w:rsidR="008F6AD6" w:rsidRPr="00D73D5A" w:rsidRDefault="008F6AD6" w:rsidP="00FE7AA5">
            <w:pPr>
              <w:pStyle w:val="TableText"/>
            </w:pPr>
            <w:r w:rsidRPr="00D73D5A">
              <w:t xml:space="preserve">Protozoal </w:t>
            </w:r>
            <w:r w:rsidR="00590DFE" w:rsidRPr="008F6AD6">
              <w:rPr>
                <w:color w:val="C00000"/>
              </w:rPr>
              <w:t>Not met</w:t>
            </w:r>
          </w:p>
        </w:tc>
        <w:tc>
          <w:tcPr>
            <w:tcW w:w="1417" w:type="dxa"/>
            <w:shd w:val="clear" w:color="auto" w:fill="FFFFFF"/>
          </w:tcPr>
          <w:p w14:paraId="7E878E6F"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73" w14:textId="77777777" w:rsidTr="00FE7AA5">
        <w:trPr>
          <w:cantSplit/>
        </w:trPr>
        <w:tc>
          <w:tcPr>
            <w:tcW w:w="8080" w:type="dxa"/>
            <w:shd w:val="clear" w:color="auto" w:fill="auto"/>
          </w:tcPr>
          <w:p w14:paraId="7E878E71" w14:textId="77777777" w:rsidR="00590DFE" w:rsidRPr="00D73D5A" w:rsidRDefault="00590DFE" w:rsidP="00590DFE">
            <w:pPr>
              <w:pStyle w:val="TableText"/>
            </w:pPr>
            <w:r w:rsidRPr="00D73D5A">
              <w:t>The water supply uses surface water</w:t>
            </w:r>
            <w:r>
              <w:t>,</w:t>
            </w:r>
            <w:r w:rsidRPr="00D73D5A">
              <w:t xml:space="preserve"> is treated with filtration and</w:t>
            </w:r>
            <w:r>
              <w:t xml:space="preserve"> is</w:t>
            </w:r>
            <w:r w:rsidRPr="00D73D5A">
              <w:t xml:space="preserve"> chlorinated.</w:t>
            </w:r>
          </w:p>
          <w:p w14:paraId="7E878E72" w14:textId="77777777" w:rsidR="008F6AD6" w:rsidRPr="00226A16" w:rsidRDefault="00590DFE" w:rsidP="00590DFE">
            <w:pPr>
              <w:pStyle w:val="TableText"/>
            </w:pPr>
            <w:r>
              <w:rPr>
                <w:rFonts w:cs="Segoe UI"/>
              </w:rPr>
              <w:t>Ō</w:t>
            </w:r>
            <w:r w:rsidRPr="00D73D5A">
              <w:t>hai/Nightcaps failed the protozoal Standards because there were calibration issues and there were gaps in monitoring.</w:t>
            </w:r>
          </w:p>
        </w:tc>
      </w:tr>
    </w:tbl>
    <w:p w14:paraId="7E878E74"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590DFE" w14:paraId="7E878E77" w14:textId="77777777" w:rsidTr="00FE7AA5">
        <w:trPr>
          <w:cantSplit/>
        </w:trPr>
        <w:tc>
          <w:tcPr>
            <w:tcW w:w="4253" w:type="dxa"/>
            <w:gridSpan w:val="2"/>
            <w:shd w:val="clear" w:color="auto" w:fill="D9D9D9" w:themeFill="background1" w:themeFillShade="D9"/>
          </w:tcPr>
          <w:p w14:paraId="7E878E75" w14:textId="77777777" w:rsidR="008F6AD6" w:rsidRPr="00590DFE" w:rsidRDefault="00590DFE" w:rsidP="00FE7AA5">
            <w:pPr>
              <w:pStyle w:val="TableText"/>
              <w:rPr>
                <w:b/>
              </w:rPr>
            </w:pPr>
            <w:r w:rsidRPr="00590DFE">
              <w:rPr>
                <w:rFonts w:cstheme="minorHAnsi"/>
                <w:b/>
              </w:rPr>
              <w:t>Ō</w:t>
            </w:r>
            <w:r w:rsidRPr="00590DFE">
              <w:rPr>
                <w:b/>
              </w:rPr>
              <w:t>tautau</w:t>
            </w:r>
          </w:p>
        </w:tc>
        <w:tc>
          <w:tcPr>
            <w:tcW w:w="3827" w:type="dxa"/>
            <w:gridSpan w:val="3"/>
            <w:shd w:val="clear" w:color="auto" w:fill="D9D9D9" w:themeFill="background1" w:themeFillShade="D9"/>
          </w:tcPr>
          <w:p w14:paraId="7E878E76" w14:textId="77777777" w:rsidR="008F6AD6" w:rsidRPr="00590DFE" w:rsidRDefault="008F6AD6" w:rsidP="00FE7AA5">
            <w:pPr>
              <w:pStyle w:val="TableText"/>
              <w:jc w:val="right"/>
              <w:rPr>
                <w:b/>
              </w:rPr>
            </w:pPr>
            <w:r w:rsidRPr="00590DFE">
              <w:rPr>
                <w:b/>
              </w:rPr>
              <w:t xml:space="preserve">Population: </w:t>
            </w:r>
            <w:r w:rsidR="00590DFE" w:rsidRPr="00590DFE">
              <w:rPr>
                <w:b/>
              </w:rPr>
              <w:t>798</w:t>
            </w:r>
          </w:p>
        </w:tc>
      </w:tr>
      <w:tr w:rsidR="008F6AD6" w:rsidRPr="00D73D5A" w14:paraId="7E878E7C" w14:textId="77777777" w:rsidTr="00FE7AA5">
        <w:trPr>
          <w:cantSplit/>
        </w:trPr>
        <w:tc>
          <w:tcPr>
            <w:tcW w:w="2410" w:type="dxa"/>
            <w:shd w:val="clear" w:color="auto" w:fill="FFFFFF"/>
          </w:tcPr>
          <w:p w14:paraId="7E878E78" w14:textId="77777777" w:rsidR="008F6AD6" w:rsidRPr="00D73D5A" w:rsidRDefault="008F6AD6" w:rsidP="00FE7AA5">
            <w:pPr>
              <w:pStyle w:val="TableText"/>
            </w:pPr>
            <w:r w:rsidRPr="00D73D5A">
              <w:t xml:space="preserve">Health Act: </w:t>
            </w:r>
            <w:r w:rsidR="00590DFE" w:rsidRPr="00590DFE">
              <w:rPr>
                <w:color w:val="C00000"/>
              </w:rPr>
              <w:t>Not c</w:t>
            </w:r>
            <w:r w:rsidRPr="00590DFE">
              <w:rPr>
                <w:color w:val="C00000"/>
              </w:rPr>
              <w:t>omplied</w:t>
            </w:r>
          </w:p>
        </w:tc>
        <w:tc>
          <w:tcPr>
            <w:tcW w:w="2552" w:type="dxa"/>
            <w:gridSpan w:val="2"/>
            <w:shd w:val="clear" w:color="auto" w:fill="FFFFFF"/>
          </w:tcPr>
          <w:p w14:paraId="7E878E79"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E7A" w14:textId="77777777" w:rsidR="008F6AD6" w:rsidRPr="00D73D5A" w:rsidRDefault="008F6AD6" w:rsidP="00FE7AA5">
            <w:pPr>
              <w:pStyle w:val="TableText"/>
            </w:pPr>
            <w:r w:rsidRPr="00D73D5A">
              <w:t xml:space="preserve">Protozoal </w:t>
            </w:r>
            <w:r w:rsidRPr="00486288">
              <w:rPr>
                <w:color w:val="5B9BD5"/>
              </w:rPr>
              <w:t>Met</w:t>
            </w:r>
          </w:p>
        </w:tc>
        <w:tc>
          <w:tcPr>
            <w:tcW w:w="1417" w:type="dxa"/>
            <w:shd w:val="clear" w:color="auto" w:fill="FFFFFF"/>
          </w:tcPr>
          <w:p w14:paraId="7E878E7B"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7F" w14:textId="77777777" w:rsidTr="00FE7AA5">
        <w:trPr>
          <w:cantSplit/>
        </w:trPr>
        <w:tc>
          <w:tcPr>
            <w:tcW w:w="8080" w:type="dxa"/>
            <w:shd w:val="clear" w:color="auto" w:fill="auto"/>
          </w:tcPr>
          <w:p w14:paraId="7E878E7D" w14:textId="77777777" w:rsidR="00590DFE" w:rsidRPr="00D73D5A" w:rsidRDefault="00590DFE" w:rsidP="00590DFE">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p w14:paraId="7E878E7E" w14:textId="77777777" w:rsidR="008F6AD6" w:rsidRPr="00226A16" w:rsidRDefault="00590DFE" w:rsidP="00590DFE">
            <w:pPr>
              <w:pStyle w:val="TableText"/>
            </w:pPr>
            <w:r>
              <w:rPr>
                <w:rFonts w:cs="Segoe UI"/>
              </w:rPr>
              <w:t>Ō</w:t>
            </w:r>
            <w:r w:rsidRPr="00D73D5A">
              <w:t>tautau did not have an implemented WSP. It therefore failed to comply wit</w:t>
            </w:r>
            <w:r>
              <w:t>h the Health Act (section 69Z).</w:t>
            </w:r>
          </w:p>
        </w:tc>
      </w:tr>
    </w:tbl>
    <w:p w14:paraId="7E878E80"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590DFE" w14:paraId="7E878E83" w14:textId="77777777" w:rsidTr="00FE7AA5">
        <w:trPr>
          <w:cantSplit/>
        </w:trPr>
        <w:tc>
          <w:tcPr>
            <w:tcW w:w="4253" w:type="dxa"/>
            <w:gridSpan w:val="2"/>
            <w:shd w:val="clear" w:color="auto" w:fill="D9D9D9" w:themeFill="background1" w:themeFillShade="D9"/>
          </w:tcPr>
          <w:p w14:paraId="7E878E81" w14:textId="77777777" w:rsidR="008F6AD6" w:rsidRPr="00590DFE" w:rsidRDefault="00590DFE" w:rsidP="00FE7AA5">
            <w:pPr>
              <w:pStyle w:val="TableText"/>
              <w:rPr>
                <w:b/>
              </w:rPr>
            </w:pPr>
            <w:r w:rsidRPr="00590DFE">
              <w:rPr>
                <w:b/>
              </w:rPr>
              <w:t>Riverton</w:t>
            </w:r>
          </w:p>
        </w:tc>
        <w:tc>
          <w:tcPr>
            <w:tcW w:w="3827" w:type="dxa"/>
            <w:gridSpan w:val="3"/>
            <w:shd w:val="clear" w:color="auto" w:fill="D9D9D9" w:themeFill="background1" w:themeFillShade="D9"/>
          </w:tcPr>
          <w:p w14:paraId="7E878E82" w14:textId="77777777" w:rsidR="008F6AD6" w:rsidRPr="00590DFE" w:rsidRDefault="008F6AD6" w:rsidP="00FE7AA5">
            <w:pPr>
              <w:pStyle w:val="TableText"/>
              <w:jc w:val="right"/>
              <w:rPr>
                <w:b/>
              </w:rPr>
            </w:pPr>
            <w:r w:rsidRPr="00590DFE">
              <w:rPr>
                <w:b/>
              </w:rPr>
              <w:t xml:space="preserve">Population: </w:t>
            </w:r>
            <w:r w:rsidR="00590DFE" w:rsidRPr="00590DFE">
              <w:rPr>
                <w:b/>
              </w:rPr>
              <w:t>1,506</w:t>
            </w:r>
          </w:p>
        </w:tc>
      </w:tr>
      <w:tr w:rsidR="008F6AD6" w:rsidRPr="00D73D5A" w14:paraId="7E878E88" w14:textId="77777777" w:rsidTr="00FE7AA5">
        <w:trPr>
          <w:cantSplit/>
        </w:trPr>
        <w:tc>
          <w:tcPr>
            <w:tcW w:w="2410" w:type="dxa"/>
            <w:shd w:val="clear" w:color="auto" w:fill="FFFFFF"/>
          </w:tcPr>
          <w:p w14:paraId="7E878E84" w14:textId="77777777" w:rsidR="008F6AD6" w:rsidRPr="00D73D5A" w:rsidRDefault="008F6AD6" w:rsidP="00FE7AA5">
            <w:pPr>
              <w:pStyle w:val="TableText"/>
            </w:pPr>
            <w:r w:rsidRPr="00D73D5A">
              <w:t xml:space="preserve">Health Act: </w:t>
            </w:r>
            <w:r w:rsidR="00590DFE" w:rsidRPr="00590DFE">
              <w:rPr>
                <w:color w:val="C00000"/>
              </w:rPr>
              <w:t>Not complied</w:t>
            </w:r>
          </w:p>
        </w:tc>
        <w:tc>
          <w:tcPr>
            <w:tcW w:w="2552" w:type="dxa"/>
            <w:gridSpan w:val="2"/>
            <w:shd w:val="clear" w:color="auto" w:fill="FFFFFF"/>
          </w:tcPr>
          <w:p w14:paraId="7E878E85"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E86" w14:textId="77777777" w:rsidR="008F6AD6" w:rsidRPr="00D73D5A" w:rsidRDefault="008F6AD6" w:rsidP="00FE7AA5">
            <w:pPr>
              <w:pStyle w:val="TableText"/>
            </w:pPr>
            <w:r w:rsidRPr="00D73D5A">
              <w:t xml:space="preserve">Protozoal </w:t>
            </w:r>
            <w:r w:rsidRPr="00486288">
              <w:rPr>
                <w:color w:val="5B9BD5"/>
              </w:rPr>
              <w:t>Met</w:t>
            </w:r>
          </w:p>
        </w:tc>
        <w:tc>
          <w:tcPr>
            <w:tcW w:w="1417" w:type="dxa"/>
            <w:shd w:val="clear" w:color="auto" w:fill="FFFFFF"/>
          </w:tcPr>
          <w:p w14:paraId="7E878E87"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8B" w14:textId="77777777" w:rsidTr="00FE7AA5">
        <w:trPr>
          <w:cantSplit/>
        </w:trPr>
        <w:tc>
          <w:tcPr>
            <w:tcW w:w="8080" w:type="dxa"/>
            <w:shd w:val="clear" w:color="auto" w:fill="auto"/>
          </w:tcPr>
          <w:p w14:paraId="7E878E89" w14:textId="77777777" w:rsidR="00590DFE" w:rsidRPr="00D73D5A" w:rsidRDefault="00590DFE" w:rsidP="00590DFE">
            <w:pPr>
              <w:pStyle w:val="TableText"/>
            </w:pPr>
            <w:r w:rsidRPr="00D73D5A">
              <w:t>The water supply uses ground water</w:t>
            </w:r>
            <w:r>
              <w:t>,</w:t>
            </w:r>
            <w:r w:rsidRPr="00D73D5A">
              <w:t xml:space="preserve"> is treated with coagulation, filtration</w:t>
            </w:r>
            <w:r>
              <w:t xml:space="preserve"> and</w:t>
            </w:r>
            <w:r w:rsidRPr="00D73D5A">
              <w:t xml:space="preserve"> UV and </w:t>
            </w:r>
            <w:r>
              <w:t xml:space="preserve">is </w:t>
            </w:r>
            <w:r w:rsidRPr="00D73D5A">
              <w:t>chlorinated.</w:t>
            </w:r>
          </w:p>
          <w:p w14:paraId="7E878E8A" w14:textId="77777777" w:rsidR="008F6AD6" w:rsidRPr="00226A16" w:rsidRDefault="00590DFE" w:rsidP="00590DFE">
            <w:pPr>
              <w:pStyle w:val="TableText"/>
            </w:pPr>
            <w:r w:rsidRPr="00D73D5A">
              <w:t>Riverton did not have an implemented WSP. It therefore failed to comply with the Health Act (section</w:t>
            </w:r>
            <w:r>
              <w:t> </w:t>
            </w:r>
            <w:r w:rsidRPr="00D73D5A">
              <w:t>69Z).</w:t>
            </w:r>
          </w:p>
        </w:tc>
      </w:tr>
    </w:tbl>
    <w:p w14:paraId="7E878E8C"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590DFE" w14:paraId="7E878E8F" w14:textId="77777777" w:rsidTr="00FE7AA5">
        <w:trPr>
          <w:cantSplit/>
        </w:trPr>
        <w:tc>
          <w:tcPr>
            <w:tcW w:w="4253" w:type="dxa"/>
            <w:gridSpan w:val="2"/>
            <w:shd w:val="clear" w:color="auto" w:fill="D9D9D9" w:themeFill="background1" w:themeFillShade="D9"/>
          </w:tcPr>
          <w:p w14:paraId="7E878E8D" w14:textId="77777777" w:rsidR="008F6AD6" w:rsidRPr="00590DFE" w:rsidRDefault="00590DFE" w:rsidP="00FE7AA5">
            <w:pPr>
              <w:pStyle w:val="TableText"/>
              <w:rPr>
                <w:b/>
              </w:rPr>
            </w:pPr>
            <w:r w:rsidRPr="00590DFE">
              <w:rPr>
                <w:b/>
              </w:rPr>
              <w:t>Te Anau</w:t>
            </w:r>
          </w:p>
        </w:tc>
        <w:tc>
          <w:tcPr>
            <w:tcW w:w="3827" w:type="dxa"/>
            <w:gridSpan w:val="3"/>
            <w:shd w:val="clear" w:color="auto" w:fill="D9D9D9" w:themeFill="background1" w:themeFillShade="D9"/>
          </w:tcPr>
          <w:p w14:paraId="7E878E8E" w14:textId="77777777" w:rsidR="008F6AD6" w:rsidRPr="00590DFE" w:rsidRDefault="008F6AD6" w:rsidP="00FE7AA5">
            <w:pPr>
              <w:pStyle w:val="TableText"/>
              <w:jc w:val="right"/>
              <w:rPr>
                <w:b/>
              </w:rPr>
            </w:pPr>
            <w:r w:rsidRPr="00590DFE">
              <w:rPr>
                <w:b/>
              </w:rPr>
              <w:t xml:space="preserve">Population: </w:t>
            </w:r>
            <w:r w:rsidR="00590DFE" w:rsidRPr="00590DFE">
              <w:rPr>
                <w:b/>
              </w:rPr>
              <w:t>2,628</w:t>
            </w:r>
          </w:p>
        </w:tc>
      </w:tr>
      <w:tr w:rsidR="008F6AD6" w:rsidRPr="00D73D5A" w14:paraId="7E878E94" w14:textId="77777777" w:rsidTr="00FE7AA5">
        <w:trPr>
          <w:cantSplit/>
        </w:trPr>
        <w:tc>
          <w:tcPr>
            <w:tcW w:w="2410" w:type="dxa"/>
            <w:shd w:val="clear" w:color="auto" w:fill="FFFFFF"/>
          </w:tcPr>
          <w:p w14:paraId="7E878E90" w14:textId="77777777" w:rsidR="008F6AD6" w:rsidRPr="00D73D5A" w:rsidRDefault="008F6AD6" w:rsidP="00FE7AA5">
            <w:pPr>
              <w:pStyle w:val="TableText"/>
            </w:pPr>
            <w:r w:rsidRPr="00D73D5A">
              <w:t xml:space="preserve">Health Act: </w:t>
            </w:r>
            <w:r w:rsidRPr="00486288">
              <w:rPr>
                <w:color w:val="5B9BD5"/>
              </w:rPr>
              <w:t>Complied</w:t>
            </w:r>
          </w:p>
        </w:tc>
        <w:tc>
          <w:tcPr>
            <w:tcW w:w="2552" w:type="dxa"/>
            <w:gridSpan w:val="2"/>
            <w:shd w:val="clear" w:color="auto" w:fill="FFFFFF"/>
          </w:tcPr>
          <w:p w14:paraId="7E878E91"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E92" w14:textId="77777777" w:rsidR="008F6AD6" w:rsidRPr="00D73D5A" w:rsidRDefault="008F6AD6" w:rsidP="00FE7AA5">
            <w:pPr>
              <w:pStyle w:val="TableText"/>
            </w:pPr>
            <w:r w:rsidRPr="00D73D5A">
              <w:t xml:space="preserve">Protozoal </w:t>
            </w:r>
            <w:r w:rsidRPr="00486288">
              <w:rPr>
                <w:color w:val="5B9BD5"/>
              </w:rPr>
              <w:t>Met</w:t>
            </w:r>
          </w:p>
        </w:tc>
        <w:tc>
          <w:tcPr>
            <w:tcW w:w="1417" w:type="dxa"/>
            <w:shd w:val="clear" w:color="auto" w:fill="FFFFFF"/>
          </w:tcPr>
          <w:p w14:paraId="7E878E93"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96" w14:textId="77777777" w:rsidTr="00FE7AA5">
        <w:trPr>
          <w:cantSplit/>
        </w:trPr>
        <w:tc>
          <w:tcPr>
            <w:tcW w:w="8080" w:type="dxa"/>
            <w:shd w:val="clear" w:color="auto" w:fill="auto"/>
          </w:tcPr>
          <w:p w14:paraId="7E878E95" w14:textId="77777777" w:rsidR="008F6AD6" w:rsidRPr="00226A16" w:rsidRDefault="00590DFE" w:rsidP="00FE7AA5">
            <w:pPr>
              <w:pStyle w:val="TableText"/>
            </w:pPr>
            <w:r w:rsidRPr="00D73D5A">
              <w:t>The water supply uses ground water</w:t>
            </w:r>
            <w:r>
              <w:t>,</w:t>
            </w:r>
            <w:r w:rsidRPr="00D73D5A">
              <w:t xml:space="preserve"> is treated with UV and</w:t>
            </w:r>
            <w:r>
              <w:t xml:space="preserve"> is</w:t>
            </w:r>
            <w:r w:rsidRPr="00D73D5A">
              <w:t xml:space="preserve"> chlorinated.</w:t>
            </w:r>
          </w:p>
        </w:tc>
      </w:tr>
    </w:tbl>
    <w:p w14:paraId="7E878E97"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8F6AD6" w:rsidRPr="00486288" w14:paraId="7E878E9A" w14:textId="77777777" w:rsidTr="00FE7AA5">
        <w:trPr>
          <w:cantSplit/>
        </w:trPr>
        <w:tc>
          <w:tcPr>
            <w:tcW w:w="4253" w:type="dxa"/>
            <w:gridSpan w:val="2"/>
            <w:shd w:val="clear" w:color="auto" w:fill="D9D9D9" w:themeFill="background1" w:themeFillShade="D9"/>
          </w:tcPr>
          <w:p w14:paraId="7E878E98" w14:textId="77777777" w:rsidR="008F6AD6" w:rsidRPr="00486288" w:rsidRDefault="00590DFE" w:rsidP="00FE7AA5">
            <w:pPr>
              <w:pStyle w:val="TableText"/>
              <w:rPr>
                <w:b/>
              </w:rPr>
            </w:pPr>
            <w:r w:rsidRPr="00D73D5A">
              <w:t>T</w:t>
            </w:r>
            <w:r>
              <w:rPr>
                <w:rFonts w:cstheme="minorHAnsi"/>
              </w:rPr>
              <w:t>ū</w:t>
            </w:r>
            <w:r>
              <w:rPr>
                <w:rFonts w:ascii="Calibri" w:hAnsi="Calibri"/>
              </w:rPr>
              <w:t>ā</w:t>
            </w:r>
            <w:r w:rsidRPr="00D73D5A">
              <w:t>tapere</w:t>
            </w:r>
          </w:p>
        </w:tc>
        <w:tc>
          <w:tcPr>
            <w:tcW w:w="3827" w:type="dxa"/>
            <w:gridSpan w:val="3"/>
            <w:shd w:val="clear" w:color="auto" w:fill="D9D9D9" w:themeFill="background1" w:themeFillShade="D9"/>
          </w:tcPr>
          <w:p w14:paraId="7E878E99" w14:textId="77777777" w:rsidR="008F6AD6" w:rsidRPr="00486288" w:rsidRDefault="008F6AD6" w:rsidP="00FE7AA5">
            <w:pPr>
              <w:pStyle w:val="TableText"/>
              <w:jc w:val="right"/>
              <w:rPr>
                <w:b/>
              </w:rPr>
            </w:pPr>
            <w:r w:rsidRPr="00486288">
              <w:rPr>
                <w:b/>
              </w:rPr>
              <w:t xml:space="preserve">Population: </w:t>
            </w:r>
            <w:r w:rsidR="00590DFE">
              <w:rPr>
                <w:b/>
              </w:rPr>
              <w:t>561</w:t>
            </w:r>
          </w:p>
        </w:tc>
      </w:tr>
      <w:tr w:rsidR="008F6AD6" w:rsidRPr="00D73D5A" w14:paraId="7E878E9F" w14:textId="77777777" w:rsidTr="00FE7AA5">
        <w:trPr>
          <w:cantSplit/>
        </w:trPr>
        <w:tc>
          <w:tcPr>
            <w:tcW w:w="2410" w:type="dxa"/>
            <w:shd w:val="clear" w:color="auto" w:fill="FFFFFF"/>
          </w:tcPr>
          <w:p w14:paraId="7E878E9B" w14:textId="77777777" w:rsidR="008F6AD6" w:rsidRPr="00D73D5A" w:rsidRDefault="008F6AD6" w:rsidP="00FE7AA5">
            <w:pPr>
              <w:pStyle w:val="TableText"/>
            </w:pPr>
            <w:r w:rsidRPr="00D73D5A">
              <w:t xml:space="preserve">Health Act: </w:t>
            </w:r>
            <w:r w:rsidR="00590DFE" w:rsidRPr="00590DFE">
              <w:rPr>
                <w:color w:val="C00000"/>
              </w:rPr>
              <w:t>Not complied</w:t>
            </w:r>
          </w:p>
        </w:tc>
        <w:tc>
          <w:tcPr>
            <w:tcW w:w="2552" w:type="dxa"/>
            <w:gridSpan w:val="2"/>
            <w:shd w:val="clear" w:color="auto" w:fill="FFFFFF"/>
          </w:tcPr>
          <w:p w14:paraId="7E878E9C" w14:textId="77777777" w:rsidR="008F6AD6" w:rsidRPr="00D73D5A" w:rsidRDefault="008F6AD6" w:rsidP="00FE7AA5">
            <w:pPr>
              <w:pStyle w:val="TableText"/>
            </w:pPr>
            <w:r w:rsidRPr="00D73D5A">
              <w:t xml:space="preserve">Standards: Bacterial </w:t>
            </w:r>
            <w:r w:rsidRPr="00486288">
              <w:rPr>
                <w:color w:val="5B9BD5"/>
              </w:rPr>
              <w:t>Met</w:t>
            </w:r>
          </w:p>
        </w:tc>
        <w:tc>
          <w:tcPr>
            <w:tcW w:w="1701" w:type="dxa"/>
            <w:shd w:val="clear" w:color="auto" w:fill="FFFFFF"/>
          </w:tcPr>
          <w:p w14:paraId="7E878E9D" w14:textId="77777777" w:rsidR="008F6AD6" w:rsidRPr="00D73D5A" w:rsidRDefault="008F6AD6" w:rsidP="00FE7AA5">
            <w:pPr>
              <w:pStyle w:val="TableText"/>
            </w:pPr>
            <w:r w:rsidRPr="00D73D5A">
              <w:t xml:space="preserve">Protozoal </w:t>
            </w:r>
            <w:r w:rsidRPr="00486288">
              <w:rPr>
                <w:color w:val="5B9BD5"/>
              </w:rPr>
              <w:t>Met</w:t>
            </w:r>
          </w:p>
        </w:tc>
        <w:tc>
          <w:tcPr>
            <w:tcW w:w="1417" w:type="dxa"/>
            <w:shd w:val="clear" w:color="auto" w:fill="FFFFFF"/>
          </w:tcPr>
          <w:p w14:paraId="7E878E9E" w14:textId="77777777" w:rsidR="008F6AD6" w:rsidRPr="00D73D5A" w:rsidRDefault="008F6AD6" w:rsidP="00FE7AA5">
            <w:pPr>
              <w:pStyle w:val="TableText"/>
              <w:jc w:val="right"/>
            </w:pPr>
            <w:r w:rsidRPr="00D73D5A">
              <w:t xml:space="preserve">Chemical </w:t>
            </w:r>
            <w:r w:rsidRPr="00D73D5A">
              <w:rPr>
                <w:color w:val="5B9BD5"/>
              </w:rPr>
              <w:t>Met</w:t>
            </w:r>
          </w:p>
        </w:tc>
      </w:tr>
    </w:tbl>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F6AD6" w:rsidRPr="00226A16" w14:paraId="7E878EA2" w14:textId="77777777" w:rsidTr="00FE7AA5">
        <w:trPr>
          <w:cantSplit/>
        </w:trPr>
        <w:tc>
          <w:tcPr>
            <w:tcW w:w="8080" w:type="dxa"/>
            <w:shd w:val="clear" w:color="auto" w:fill="auto"/>
          </w:tcPr>
          <w:p w14:paraId="7E878EA0" w14:textId="77777777" w:rsidR="00590DFE" w:rsidRPr="00D73D5A" w:rsidRDefault="00590DFE" w:rsidP="00590DFE">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p w14:paraId="7E878EA1" w14:textId="77777777" w:rsidR="008F6AD6" w:rsidRPr="00226A16" w:rsidRDefault="00590DFE" w:rsidP="00590DFE">
            <w:pPr>
              <w:pStyle w:val="TableText"/>
            </w:pPr>
            <w:r w:rsidRPr="00D73D5A">
              <w:t>T</w:t>
            </w:r>
            <w:r>
              <w:rPr>
                <w:rFonts w:cs="Segoe UI"/>
              </w:rPr>
              <w:t>ūā</w:t>
            </w:r>
            <w:r w:rsidRPr="00D73D5A">
              <w:t>tapere did not have an implemented WSP. It therefore failed to comply with the Health Act (section</w:t>
            </w:r>
            <w:r>
              <w:t> </w:t>
            </w:r>
            <w:r w:rsidRPr="00D73D5A">
              <w:t>69Z).</w:t>
            </w:r>
          </w:p>
        </w:tc>
      </w:tr>
    </w:tbl>
    <w:p w14:paraId="7E878EA3" w14:textId="77777777" w:rsidR="008F6AD6" w:rsidRDefault="008F6AD6" w:rsidP="008F6AD6"/>
    <w:tbl>
      <w:tblPr>
        <w:tblW w:w="0" w:type="auto"/>
        <w:tblInd w:w="57" w:type="dxa"/>
        <w:tblLayout w:type="fixed"/>
        <w:tblCellMar>
          <w:left w:w="57" w:type="dxa"/>
          <w:right w:w="57" w:type="dxa"/>
        </w:tblCellMar>
        <w:tblLook w:val="04A0" w:firstRow="1" w:lastRow="0" w:firstColumn="1" w:lastColumn="0" w:noHBand="0" w:noVBand="1"/>
      </w:tblPr>
      <w:tblGrid>
        <w:gridCol w:w="2410"/>
        <w:gridCol w:w="1843"/>
        <w:gridCol w:w="709"/>
        <w:gridCol w:w="1701"/>
        <w:gridCol w:w="1417"/>
      </w:tblGrid>
      <w:tr w:rsidR="00590DFE" w:rsidRPr="00486288" w14:paraId="7E878EA6" w14:textId="77777777" w:rsidTr="00FE7AA5">
        <w:trPr>
          <w:cantSplit/>
        </w:trPr>
        <w:tc>
          <w:tcPr>
            <w:tcW w:w="4253" w:type="dxa"/>
            <w:gridSpan w:val="2"/>
            <w:shd w:val="clear" w:color="auto" w:fill="D9D9D9" w:themeFill="background1" w:themeFillShade="D9"/>
          </w:tcPr>
          <w:p w14:paraId="7E878EA4" w14:textId="77777777" w:rsidR="00590DFE" w:rsidRPr="00486288" w:rsidRDefault="00590DFE" w:rsidP="00FE7AA5">
            <w:pPr>
              <w:pStyle w:val="TableText"/>
              <w:rPr>
                <w:b/>
              </w:rPr>
            </w:pPr>
            <w:r w:rsidRPr="00D73D5A">
              <w:t>Winton</w:t>
            </w:r>
          </w:p>
        </w:tc>
        <w:tc>
          <w:tcPr>
            <w:tcW w:w="3827" w:type="dxa"/>
            <w:gridSpan w:val="3"/>
            <w:shd w:val="clear" w:color="auto" w:fill="D9D9D9" w:themeFill="background1" w:themeFillShade="D9"/>
          </w:tcPr>
          <w:p w14:paraId="7E878EA5" w14:textId="77777777" w:rsidR="00590DFE" w:rsidRPr="00486288" w:rsidRDefault="00590DFE" w:rsidP="00FE7AA5">
            <w:pPr>
              <w:pStyle w:val="TableText"/>
              <w:jc w:val="right"/>
              <w:rPr>
                <w:b/>
              </w:rPr>
            </w:pPr>
            <w:r w:rsidRPr="00486288">
              <w:rPr>
                <w:b/>
              </w:rPr>
              <w:t xml:space="preserve">Population: </w:t>
            </w:r>
            <w:r>
              <w:rPr>
                <w:b/>
              </w:rPr>
              <w:t>2,436</w:t>
            </w:r>
          </w:p>
        </w:tc>
      </w:tr>
      <w:tr w:rsidR="00590DFE" w:rsidRPr="00D73D5A" w14:paraId="7E878EAB" w14:textId="77777777" w:rsidTr="00DD0AB1">
        <w:trPr>
          <w:cantSplit/>
        </w:trPr>
        <w:tc>
          <w:tcPr>
            <w:tcW w:w="2410" w:type="dxa"/>
            <w:shd w:val="clear" w:color="auto" w:fill="FFFFFF"/>
          </w:tcPr>
          <w:p w14:paraId="7E878EA7" w14:textId="77777777" w:rsidR="00590DFE" w:rsidRPr="00D73D5A" w:rsidRDefault="00590DFE" w:rsidP="00FE7AA5">
            <w:pPr>
              <w:pStyle w:val="TableText"/>
            </w:pPr>
            <w:r w:rsidRPr="00D73D5A">
              <w:t xml:space="preserve">Health Act: </w:t>
            </w:r>
            <w:r w:rsidRPr="00590DFE">
              <w:rPr>
                <w:color w:val="C00000"/>
              </w:rPr>
              <w:t>Not complied</w:t>
            </w:r>
          </w:p>
        </w:tc>
        <w:tc>
          <w:tcPr>
            <w:tcW w:w="2552" w:type="dxa"/>
            <w:gridSpan w:val="2"/>
            <w:shd w:val="clear" w:color="auto" w:fill="FFFFFF"/>
          </w:tcPr>
          <w:p w14:paraId="7E878EA8" w14:textId="77777777" w:rsidR="00590DFE" w:rsidRPr="00D73D5A" w:rsidRDefault="00590DFE" w:rsidP="00FE7AA5">
            <w:pPr>
              <w:pStyle w:val="TableText"/>
            </w:pPr>
            <w:r w:rsidRPr="00D73D5A">
              <w:t xml:space="preserve">Standards: Bacterial </w:t>
            </w:r>
            <w:r w:rsidRPr="00486288">
              <w:rPr>
                <w:color w:val="5B9BD5"/>
              </w:rPr>
              <w:t>Met</w:t>
            </w:r>
          </w:p>
        </w:tc>
        <w:tc>
          <w:tcPr>
            <w:tcW w:w="1701" w:type="dxa"/>
            <w:shd w:val="clear" w:color="auto" w:fill="FFFFFF"/>
          </w:tcPr>
          <w:p w14:paraId="7E878EA9" w14:textId="77777777" w:rsidR="00590DFE" w:rsidRPr="00D73D5A" w:rsidRDefault="00590DFE" w:rsidP="00FE7AA5">
            <w:pPr>
              <w:pStyle w:val="TableText"/>
            </w:pPr>
            <w:r w:rsidRPr="00D73D5A">
              <w:t xml:space="preserve">Protozoal </w:t>
            </w:r>
            <w:r w:rsidRPr="00486288">
              <w:rPr>
                <w:color w:val="5B9BD5"/>
              </w:rPr>
              <w:t>Met</w:t>
            </w:r>
          </w:p>
        </w:tc>
        <w:tc>
          <w:tcPr>
            <w:tcW w:w="1417" w:type="dxa"/>
            <w:shd w:val="clear" w:color="auto" w:fill="FFFFFF"/>
          </w:tcPr>
          <w:p w14:paraId="7E878EAA" w14:textId="77777777" w:rsidR="00590DFE" w:rsidRPr="00D73D5A" w:rsidRDefault="00590DFE" w:rsidP="00FE7AA5">
            <w:pPr>
              <w:pStyle w:val="TableText"/>
              <w:jc w:val="right"/>
            </w:pPr>
            <w:r w:rsidRPr="00D73D5A">
              <w:t xml:space="preserve">Chemical </w:t>
            </w:r>
            <w:r w:rsidRPr="00D73D5A">
              <w:rPr>
                <w:color w:val="5B9BD5"/>
              </w:rPr>
              <w:t>Met</w:t>
            </w:r>
          </w:p>
        </w:tc>
      </w:tr>
      <w:tr w:rsidR="00DD0AB1" w:rsidRPr="00D73D5A" w14:paraId="7E878EAE" w14:textId="77777777" w:rsidTr="00DD0AB1">
        <w:trPr>
          <w:cantSplit/>
        </w:trPr>
        <w:tc>
          <w:tcPr>
            <w:tcW w:w="8080" w:type="dxa"/>
            <w:gridSpan w:val="5"/>
            <w:tcBorders>
              <w:bottom w:val="single" w:sz="4" w:space="0" w:color="A6A6A6" w:themeColor="background1" w:themeShade="A6"/>
            </w:tcBorders>
            <w:shd w:val="clear" w:color="auto" w:fill="FFFFFF"/>
          </w:tcPr>
          <w:p w14:paraId="7E878EAC" w14:textId="77777777" w:rsidR="00DD0AB1" w:rsidRPr="00D73D5A" w:rsidRDefault="00DD0AB1" w:rsidP="00DD0AB1">
            <w:pPr>
              <w:pStyle w:val="TableText"/>
            </w:pPr>
            <w:r w:rsidRPr="00D73D5A">
              <w:t>The water supply uses ground water</w:t>
            </w:r>
            <w:r>
              <w:t>,</w:t>
            </w:r>
            <w:r w:rsidRPr="00D73D5A">
              <w:t xml:space="preserve"> is treated with filtration</w:t>
            </w:r>
            <w:r>
              <w:t xml:space="preserve"> and</w:t>
            </w:r>
            <w:r w:rsidRPr="00D73D5A">
              <w:t xml:space="preserve"> UV and </w:t>
            </w:r>
            <w:r>
              <w:t xml:space="preserve">is </w:t>
            </w:r>
            <w:r w:rsidRPr="00D73D5A">
              <w:t>chlorinated.</w:t>
            </w:r>
          </w:p>
          <w:p w14:paraId="7E878EAD" w14:textId="77777777" w:rsidR="00DD0AB1" w:rsidRPr="00D73D5A" w:rsidRDefault="00DD0AB1" w:rsidP="00DD0AB1">
            <w:pPr>
              <w:pStyle w:val="TableText"/>
            </w:pPr>
            <w:r w:rsidRPr="00D73D5A">
              <w:t>Winton did not have an implemented WSP. It therefore failed to comply with the Health Act (section</w:t>
            </w:r>
            <w:r>
              <w:t> </w:t>
            </w:r>
            <w:r w:rsidRPr="00D73D5A">
              <w:t>69Z).</w:t>
            </w:r>
          </w:p>
        </w:tc>
      </w:tr>
    </w:tbl>
    <w:p w14:paraId="7E878EAF" w14:textId="77777777" w:rsidR="00DD0AB1" w:rsidRDefault="00DD0AB1"/>
    <w:sectPr w:rsidR="00DD0AB1" w:rsidSect="002B7BEC">
      <w:footerReference w:type="even" r:id="rId23"/>
      <w:footerReference w:type="default" r:id="rId2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08E7" w14:textId="77777777" w:rsidR="00D13B21" w:rsidRDefault="00D13B21">
      <w:r>
        <w:separator/>
      </w:r>
    </w:p>
    <w:p w14:paraId="5F6567B3" w14:textId="77777777" w:rsidR="00D13B21" w:rsidRDefault="00D13B21"/>
  </w:endnote>
  <w:endnote w:type="continuationSeparator" w:id="0">
    <w:p w14:paraId="7904CE9A" w14:textId="77777777" w:rsidR="00D13B21" w:rsidRDefault="00D13B21">
      <w:r>
        <w:continuationSeparator/>
      </w:r>
    </w:p>
    <w:p w14:paraId="4876DFE2" w14:textId="77777777" w:rsidR="00D13B21" w:rsidRDefault="00D1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8EBF" w14:textId="77777777" w:rsidR="00DE4931" w:rsidRPr="00581136" w:rsidRDefault="00DE4931"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7E878EC0" w14:textId="77777777" w:rsidR="00DE4931" w:rsidRPr="005A79E5" w:rsidRDefault="00DE493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8EC1" w14:textId="77777777" w:rsidR="00DE4931" w:rsidRDefault="00DE493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8EC2" w14:textId="77777777" w:rsidR="00DE4931" w:rsidRDefault="00DE49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DE4931" w14:paraId="7E878EC7" w14:textId="77777777" w:rsidTr="00D662F8">
      <w:trPr>
        <w:cantSplit/>
      </w:trPr>
      <w:tc>
        <w:tcPr>
          <w:tcW w:w="709" w:type="dxa"/>
          <w:vAlign w:val="center"/>
        </w:tcPr>
        <w:p w14:paraId="7E878EC5" w14:textId="77777777" w:rsidR="00DE4931" w:rsidRPr="00931466" w:rsidRDefault="00DE493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D0AB1">
            <w:rPr>
              <w:rStyle w:val="PageNumber"/>
              <w:noProof/>
            </w:rPr>
            <w:t>iv</w:t>
          </w:r>
          <w:r w:rsidRPr="00931466">
            <w:rPr>
              <w:rStyle w:val="PageNumber"/>
            </w:rPr>
            <w:fldChar w:fldCharType="end"/>
          </w:r>
        </w:p>
      </w:tc>
      <w:tc>
        <w:tcPr>
          <w:tcW w:w="8080" w:type="dxa"/>
          <w:vAlign w:val="center"/>
        </w:tcPr>
        <w:p w14:paraId="7E878EC6" w14:textId="77777777" w:rsidR="00DE4931" w:rsidRDefault="00DE4931" w:rsidP="0069770E">
          <w:pPr>
            <w:pStyle w:val="RectoFooter"/>
            <w:jc w:val="left"/>
          </w:pPr>
          <w:r>
            <w:t>annual report on drinking-water quality 2019–2020</w:t>
          </w:r>
        </w:p>
      </w:tc>
    </w:tr>
  </w:tbl>
  <w:p w14:paraId="7E878EC8" w14:textId="77777777" w:rsidR="00DE4931" w:rsidRPr="00571223" w:rsidRDefault="00DE493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E4931" w14:paraId="7E878ECB" w14:textId="77777777" w:rsidTr="006E2886">
      <w:trPr>
        <w:cantSplit/>
      </w:trPr>
      <w:tc>
        <w:tcPr>
          <w:tcW w:w="8080" w:type="dxa"/>
          <w:vAlign w:val="center"/>
        </w:tcPr>
        <w:p w14:paraId="7E878EC9" w14:textId="77777777" w:rsidR="00DE4931" w:rsidRDefault="00DE4931" w:rsidP="000C3DE6">
          <w:pPr>
            <w:pStyle w:val="RectoFooter"/>
          </w:pPr>
          <w:r>
            <w:t>annual report on drinking-water quality 2019–2020</w:t>
          </w:r>
        </w:p>
      </w:tc>
      <w:tc>
        <w:tcPr>
          <w:tcW w:w="709" w:type="dxa"/>
          <w:vAlign w:val="center"/>
        </w:tcPr>
        <w:p w14:paraId="7E878ECA" w14:textId="77777777" w:rsidR="00DE4931" w:rsidRPr="00931466" w:rsidRDefault="00DE493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D0AB1">
            <w:rPr>
              <w:rStyle w:val="PageNumber"/>
              <w:noProof/>
            </w:rPr>
            <w:t>iii</w:t>
          </w:r>
          <w:r w:rsidRPr="00931466">
            <w:rPr>
              <w:rStyle w:val="PageNumber"/>
            </w:rPr>
            <w:fldChar w:fldCharType="end"/>
          </w:r>
        </w:p>
      </w:tc>
    </w:tr>
  </w:tbl>
  <w:p w14:paraId="7E878ECC" w14:textId="77777777" w:rsidR="00DE4931" w:rsidRPr="00581EB8" w:rsidRDefault="00DE493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DE4931" w14:paraId="7E878ECF" w14:textId="77777777" w:rsidTr="006E2886">
      <w:trPr>
        <w:cantSplit/>
      </w:trPr>
      <w:tc>
        <w:tcPr>
          <w:tcW w:w="675" w:type="dxa"/>
          <w:vAlign w:val="center"/>
        </w:tcPr>
        <w:p w14:paraId="7E878ECD" w14:textId="77777777" w:rsidR="00DE4931" w:rsidRPr="00931466" w:rsidRDefault="00DE493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D0AB1">
            <w:rPr>
              <w:rStyle w:val="PageNumber"/>
              <w:noProof/>
            </w:rPr>
            <w:t>vi</w:t>
          </w:r>
          <w:r w:rsidRPr="00931466">
            <w:rPr>
              <w:rStyle w:val="PageNumber"/>
            </w:rPr>
            <w:fldChar w:fldCharType="end"/>
          </w:r>
        </w:p>
      </w:tc>
      <w:tc>
        <w:tcPr>
          <w:tcW w:w="9072" w:type="dxa"/>
          <w:vAlign w:val="center"/>
        </w:tcPr>
        <w:p w14:paraId="7E878ECE" w14:textId="77777777" w:rsidR="00DE4931" w:rsidRDefault="00DE4931" w:rsidP="0069770E">
          <w:pPr>
            <w:pStyle w:val="RectoFooter"/>
            <w:jc w:val="left"/>
          </w:pPr>
          <w:r>
            <w:t>annual report on drinking-water quality 2019–2020</w:t>
          </w:r>
        </w:p>
      </w:tc>
    </w:tr>
  </w:tbl>
  <w:p w14:paraId="7E878ED0" w14:textId="77777777" w:rsidR="00DE4931" w:rsidRPr="00571223" w:rsidRDefault="00DE493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DE4931" w14:paraId="7E878ED3" w14:textId="77777777" w:rsidTr="006E2886">
      <w:trPr>
        <w:cantSplit/>
      </w:trPr>
      <w:tc>
        <w:tcPr>
          <w:tcW w:w="675" w:type="dxa"/>
          <w:vAlign w:val="center"/>
        </w:tcPr>
        <w:p w14:paraId="7E878ED1" w14:textId="77777777" w:rsidR="00DE4931" w:rsidRPr="00931466" w:rsidRDefault="00DE493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D0AB1">
            <w:rPr>
              <w:rStyle w:val="PageNumber"/>
              <w:noProof/>
            </w:rPr>
            <w:t>102</w:t>
          </w:r>
          <w:r w:rsidRPr="00931466">
            <w:rPr>
              <w:rStyle w:val="PageNumber"/>
            </w:rPr>
            <w:fldChar w:fldCharType="end"/>
          </w:r>
        </w:p>
      </w:tc>
      <w:tc>
        <w:tcPr>
          <w:tcW w:w="9072" w:type="dxa"/>
          <w:vAlign w:val="center"/>
        </w:tcPr>
        <w:p w14:paraId="7E878ED2" w14:textId="77777777" w:rsidR="00DE4931" w:rsidRDefault="00DE4931" w:rsidP="00FB0A5B">
          <w:pPr>
            <w:pStyle w:val="RectoFooter"/>
            <w:ind w:left="-108"/>
            <w:jc w:val="left"/>
          </w:pPr>
          <w:r>
            <w:t>annual report on drinking-water quality 2019–2020</w:t>
          </w:r>
        </w:p>
      </w:tc>
    </w:tr>
  </w:tbl>
  <w:p w14:paraId="7E878ED4" w14:textId="77777777" w:rsidR="00DE4931" w:rsidRPr="00571223" w:rsidRDefault="00DE4931"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E4931" w14:paraId="7E878ED7" w14:textId="77777777" w:rsidTr="006E2886">
      <w:trPr>
        <w:cantSplit/>
      </w:trPr>
      <w:tc>
        <w:tcPr>
          <w:tcW w:w="8080" w:type="dxa"/>
          <w:vAlign w:val="center"/>
        </w:tcPr>
        <w:p w14:paraId="7E878ED5" w14:textId="77777777" w:rsidR="00DE4931" w:rsidRDefault="00DE4931" w:rsidP="000C3DE6">
          <w:pPr>
            <w:pStyle w:val="RectoFooter"/>
          </w:pPr>
          <w:r>
            <w:t>annual report on drinking-water quality 2019–2020</w:t>
          </w:r>
        </w:p>
      </w:tc>
      <w:tc>
        <w:tcPr>
          <w:tcW w:w="709" w:type="dxa"/>
          <w:vAlign w:val="center"/>
        </w:tcPr>
        <w:p w14:paraId="7E878ED6" w14:textId="77777777" w:rsidR="00DE4931" w:rsidRPr="00931466" w:rsidRDefault="00DE493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D0AB1">
            <w:rPr>
              <w:rStyle w:val="PageNumber"/>
              <w:noProof/>
            </w:rPr>
            <w:t>101</w:t>
          </w:r>
          <w:r w:rsidRPr="00931466">
            <w:rPr>
              <w:rStyle w:val="PageNumber"/>
            </w:rPr>
            <w:fldChar w:fldCharType="end"/>
          </w:r>
        </w:p>
      </w:tc>
    </w:tr>
  </w:tbl>
  <w:p w14:paraId="7E878ED8" w14:textId="77777777" w:rsidR="00DE4931" w:rsidRPr="00581EB8" w:rsidRDefault="00DE493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AA9E1" w14:textId="77777777" w:rsidR="00D13B21" w:rsidRPr="00A26E6B" w:rsidRDefault="00D13B21" w:rsidP="00A26E6B"/>
  </w:footnote>
  <w:footnote w:type="continuationSeparator" w:id="0">
    <w:p w14:paraId="726D2DBB" w14:textId="77777777" w:rsidR="00D13B21" w:rsidRDefault="00D13B21">
      <w:r>
        <w:continuationSeparator/>
      </w:r>
    </w:p>
    <w:p w14:paraId="61804CDA" w14:textId="77777777" w:rsidR="00D13B21" w:rsidRDefault="00D13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DE4931" w14:paraId="7E878EBD" w14:textId="77777777" w:rsidTr="005A79E5">
      <w:trPr>
        <w:cantSplit/>
      </w:trPr>
      <w:tc>
        <w:tcPr>
          <w:tcW w:w="5210" w:type="dxa"/>
        </w:tcPr>
        <w:p w14:paraId="7E878EBB" w14:textId="77777777" w:rsidR="00DE4931" w:rsidRDefault="00DE4931" w:rsidP="008814E8">
          <w:pPr>
            <w:pStyle w:val="Header"/>
          </w:pPr>
          <w:r>
            <w:rPr>
              <w:noProof/>
              <w:lang w:eastAsia="en-NZ"/>
            </w:rPr>
            <w:drawing>
              <wp:inline distT="0" distB="0" distL="0" distR="0" wp14:anchorId="7E878ED9" wp14:editId="7A7A527A">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E878EBC" w14:textId="77777777" w:rsidR="00DE4931" w:rsidRDefault="00DE4931" w:rsidP="008814E8">
          <w:pPr>
            <w:pStyle w:val="Header"/>
            <w:jc w:val="right"/>
          </w:pPr>
          <w:r>
            <w:rPr>
              <w:noProof/>
              <w:lang w:eastAsia="en-NZ"/>
            </w:rPr>
            <w:drawing>
              <wp:inline distT="0" distB="0" distL="0" distR="0" wp14:anchorId="7E878EDB" wp14:editId="6B598822">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E878EBE" w14:textId="77777777" w:rsidR="00DE4931" w:rsidRDefault="00DE4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8EC3" w14:textId="77777777" w:rsidR="00DE4931" w:rsidRDefault="00DE493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8EC4" w14:textId="77777777" w:rsidR="00DE4931" w:rsidRDefault="00DE493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BA8AC590"/>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5A1A8E"/>
    <w:multiLevelType w:val="multilevel"/>
    <w:tmpl w:val="1F2C2248"/>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4"/>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4CB9"/>
    <w:rsid w:val="00025A6F"/>
    <w:rsid w:val="0002618D"/>
    <w:rsid w:val="00030B26"/>
    <w:rsid w:val="00030E84"/>
    <w:rsid w:val="00032C0A"/>
    <w:rsid w:val="00035257"/>
    <w:rsid w:val="00035D68"/>
    <w:rsid w:val="00036027"/>
    <w:rsid w:val="000419A9"/>
    <w:rsid w:val="00045613"/>
    <w:rsid w:val="00047899"/>
    <w:rsid w:val="00050EBF"/>
    <w:rsid w:val="00053921"/>
    <w:rsid w:val="00054B44"/>
    <w:rsid w:val="0006006B"/>
    <w:rsid w:val="0006228D"/>
    <w:rsid w:val="0006501B"/>
    <w:rsid w:val="00072BD6"/>
    <w:rsid w:val="00074F20"/>
    <w:rsid w:val="00075ACF"/>
    <w:rsid w:val="00075B78"/>
    <w:rsid w:val="000763E9"/>
    <w:rsid w:val="00082CD6"/>
    <w:rsid w:val="0008437D"/>
    <w:rsid w:val="00085AFE"/>
    <w:rsid w:val="00094800"/>
    <w:rsid w:val="000A0158"/>
    <w:rsid w:val="000A373D"/>
    <w:rsid w:val="000A41ED"/>
    <w:rsid w:val="000A55E6"/>
    <w:rsid w:val="000B0730"/>
    <w:rsid w:val="000B33BB"/>
    <w:rsid w:val="000B4F6A"/>
    <w:rsid w:val="000C3DE6"/>
    <w:rsid w:val="000D19F4"/>
    <w:rsid w:val="000D58DD"/>
    <w:rsid w:val="000E5CEF"/>
    <w:rsid w:val="000F1F42"/>
    <w:rsid w:val="000F2AE2"/>
    <w:rsid w:val="000F2BFF"/>
    <w:rsid w:val="000F2C22"/>
    <w:rsid w:val="00102063"/>
    <w:rsid w:val="0010541C"/>
    <w:rsid w:val="00105770"/>
    <w:rsid w:val="00106F93"/>
    <w:rsid w:val="00111D50"/>
    <w:rsid w:val="00113B8E"/>
    <w:rsid w:val="00117E49"/>
    <w:rsid w:val="00117F59"/>
    <w:rsid w:val="0012053C"/>
    <w:rsid w:val="00122363"/>
    <w:rsid w:val="00125D45"/>
    <w:rsid w:val="0013418F"/>
    <w:rsid w:val="001342C7"/>
    <w:rsid w:val="0013585C"/>
    <w:rsid w:val="00142261"/>
    <w:rsid w:val="00142954"/>
    <w:rsid w:val="001460E0"/>
    <w:rsid w:val="001472F0"/>
    <w:rsid w:val="00147F71"/>
    <w:rsid w:val="00150A6E"/>
    <w:rsid w:val="0016304B"/>
    <w:rsid w:val="0016318F"/>
    <w:rsid w:val="0016468A"/>
    <w:rsid w:val="0017070E"/>
    <w:rsid w:val="00174F02"/>
    <w:rsid w:val="00175397"/>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2942"/>
    <w:rsid w:val="0020754B"/>
    <w:rsid w:val="002104D3"/>
    <w:rsid w:val="00213A33"/>
    <w:rsid w:val="0021763B"/>
    <w:rsid w:val="00225986"/>
    <w:rsid w:val="00226A16"/>
    <w:rsid w:val="00231B42"/>
    <w:rsid w:val="00232E9F"/>
    <w:rsid w:val="00236CCC"/>
    <w:rsid w:val="00245748"/>
    <w:rsid w:val="00246DB1"/>
    <w:rsid w:val="002476B5"/>
    <w:rsid w:val="002520CC"/>
    <w:rsid w:val="002525A8"/>
    <w:rsid w:val="00253ECF"/>
    <w:rsid w:val="00254044"/>
    <w:rsid w:val="002546A1"/>
    <w:rsid w:val="00255801"/>
    <w:rsid w:val="00256400"/>
    <w:rsid w:val="002575E8"/>
    <w:rsid w:val="00257EF1"/>
    <w:rsid w:val="002628F4"/>
    <w:rsid w:val="00266402"/>
    <w:rsid w:val="00275D08"/>
    <w:rsid w:val="002839AF"/>
    <w:rsid w:val="002850C8"/>
    <w:rsid w:val="002858E3"/>
    <w:rsid w:val="0029190A"/>
    <w:rsid w:val="00292C5A"/>
    <w:rsid w:val="002946D3"/>
    <w:rsid w:val="00295241"/>
    <w:rsid w:val="00295C54"/>
    <w:rsid w:val="002A4DFC"/>
    <w:rsid w:val="002B047D"/>
    <w:rsid w:val="002B732B"/>
    <w:rsid w:val="002B76A7"/>
    <w:rsid w:val="002B7BEC"/>
    <w:rsid w:val="002C0E3E"/>
    <w:rsid w:val="002C2219"/>
    <w:rsid w:val="002C2552"/>
    <w:rsid w:val="002C380A"/>
    <w:rsid w:val="002D0DF2"/>
    <w:rsid w:val="002D23BD"/>
    <w:rsid w:val="002D693A"/>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038F"/>
    <w:rsid w:val="00377264"/>
    <w:rsid w:val="003779D2"/>
    <w:rsid w:val="00385E38"/>
    <w:rsid w:val="003A26A5"/>
    <w:rsid w:val="003A3761"/>
    <w:rsid w:val="003A512D"/>
    <w:rsid w:val="003A5FEA"/>
    <w:rsid w:val="003A710B"/>
    <w:rsid w:val="003B1D10"/>
    <w:rsid w:val="003B31FA"/>
    <w:rsid w:val="003B4A76"/>
    <w:rsid w:val="003C310C"/>
    <w:rsid w:val="003C76D4"/>
    <w:rsid w:val="003D137D"/>
    <w:rsid w:val="003D2CC5"/>
    <w:rsid w:val="003D3E5C"/>
    <w:rsid w:val="003E04C1"/>
    <w:rsid w:val="003E0887"/>
    <w:rsid w:val="003E1C46"/>
    <w:rsid w:val="003E7342"/>
    <w:rsid w:val="003E74C8"/>
    <w:rsid w:val="003E74E2"/>
    <w:rsid w:val="003E7C46"/>
    <w:rsid w:val="003F2106"/>
    <w:rsid w:val="003F52A7"/>
    <w:rsid w:val="003F7013"/>
    <w:rsid w:val="003F7F6A"/>
    <w:rsid w:val="0040240C"/>
    <w:rsid w:val="00402D96"/>
    <w:rsid w:val="00404EF1"/>
    <w:rsid w:val="00405F13"/>
    <w:rsid w:val="0040633B"/>
    <w:rsid w:val="00413021"/>
    <w:rsid w:val="00414C35"/>
    <w:rsid w:val="00415C49"/>
    <w:rsid w:val="004171B7"/>
    <w:rsid w:val="004301C6"/>
    <w:rsid w:val="00432139"/>
    <w:rsid w:val="0043478F"/>
    <w:rsid w:val="0043602B"/>
    <w:rsid w:val="004367D2"/>
    <w:rsid w:val="00440BE0"/>
    <w:rsid w:val="00442A06"/>
    <w:rsid w:val="00442C1C"/>
    <w:rsid w:val="0044584B"/>
    <w:rsid w:val="00447CB7"/>
    <w:rsid w:val="00455CC9"/>
    <w:rsid w:val="00460826"/>
    <w:rsid w:val="00460B1E"/>
    <w:rsid w:val="00460EA7"/>
    <w:rsid w:val="0046195B"/>
    <w:rsid w:val="004632D0"/>
    <w:rsid w:val="0046362D"/>
    <w:rsid w:val="0046596D"/>
    <w:rsid w:val="004705C6"/>
    <w:rsid w:val="004712B6"/>
    <w:rsid w:val="00476B21"/>
    <w:rsid w:val="00476BBC"/>
    <w:rsid w:val="0048089C"/>
    <w:rsid w:val="004852AB"/>
    <w:rsid w:val="00486288"/>
    <w:rsid w:val="00487C04"/>
    <w:rsid w:val="004907E1"/>
    <w:rsid w:val="00494C8E"/>
    <w:rsid w:val="004A035B"/>
    <w:rsid w:val="004A2108"/>
    <w:rsid w:val="004A38D7"/>
    <w:rsid w:val="004A778C"/>
    <w:rsid w:val="004B14DD"/>
    <w:rsid w:val="004B48C7"/>
    <w:rsid w:val="004B58E4"/>
    <w:rsid w:val="004C1940"/>
    <w:rsid w:val="004C2C34"/>
    <w:rsid w:val="004C2E6A"/>
    <w:rsid w:val="004C64B8"/>
    <w:rsid w:val="004D2A2D"/>
    <w:rsid w:val="004D479F"/>
    <w:rsid w:val="004D6689"/>
    <w:rsid w:val="004E1D1D"/>
    <w:rsid w:val="004E7AC8"/>
    <w:rsid w:val="004F05F4"/>
    <w:rsid w:val="004F0C94"/>
    <w:rsid w:val="004F1727"/>
    <w:rsid w:val="004F4E9A"/>
    <w:rsid w:val="005019AE"/>
    <w:rsid w:val="00503749"/>
    <w:rsid w:val="00503D59"/>
    <w:rsid w:val="00504CF4"/>
    <w:rsid w:val="0050635B"/>
    <w:rsid w:val="005075B3"/>
    <w:rsid w:val="005151C2"/>
    <w:rsid w:val="00526DA0"/>
    <w:rsid w:val="005275E8"/>
    <w:rsid w:val="005309FE"/>
    <w:rsid w:val="0053199F"/>
    <w:rsid w:val="00531E12"/>
    <w:rsid w:val="00533B90"/>
    <w:rsid w:val="005410F8"/>
    <w:rsid w:val="005448EC"/>
    <w:rsid w:val="00545963"/>
    <w:rsid w:val="00550256"/>
    <w:rsid w:val="00553165"/>
    <w:rsid w:val="00553958"/>
    <w:rsid w:val="00556BB7"/>
    <w:rsid w:val="0055763D"/>
    <w:rsid w:val="00557FFA"/>
    <w:rsid w:val="0056052A"/>
    <w:rsid w:val="00561516"/>
    <w:rsid w:val="005621F2"/>
    <w:rsid w:val="00567B58"/>
    <w:rsid w:val="00571223"/>
    <w:rsid w:val="005763E0"/>
    <w:rsid w:val="00581136"/>
    <w:rsid w:val="00581EB8"/>
    <w:rsid w:val="005839E7"/>
    <w:rsid w:val="0058437F"/>
    <w:rsid w:val="00590DFE"/>
    <w:rsid w:val="005A27CA"/>
    <w:rsid w:val="005A43BD"/>
    <w:rsid w:val="005A79E5"/>
    <w:rsid w:val="005C3553"/>
    <w:rsid w:val="005D034C"/>
    <w:rsid w:val="005D0F9B"/>
    <w:rsid w:val="005E226E"/>
    <w:rsid w:val="005E2636"/>
    <w:rsid w:val="005F54D2"/>
    <w:rsid w:val="005F759A"/>
    <w:rsid w:val="006015D7"/>
    <w:rsid w:val="00601B21"/>
    <w:rsid w:val="006041F0"/>
    <w:rsid w:val="00605C6D"/>
    <w:rsid w:val="00610FA0"/>
    <w:rsid w:val="006120CA"/>
    <w:rsid w:val="0061443A"/>
    <w:rsid w:val="00624174"/>
    <w:rsid w:val="00626CF8"/>
    <w:rsid w:val="006314AF"/>
    <w:rsid w:val="00634003"/>
    <w:rsid w:val="00634ED8"/>
    <w:rsid w:val="00636D7D"/>
    <w:rsid w:val="00637408"/>
    <w:rsid w:val="00642868"/>
    <w:rsid w:val="00647AFE"/>
    <w:rsid w:val="00650417"/>
    <w:rsid w:val="006512BC"/>
    <w:rsid w:val="0065325A"/>
    <w:rsid w:val="00653A5A"/>
    <w:rsid w:val="006554AC"/>
    <w:rsid w:val="00656F28"/>
    <w:rsid w:val="006575F4"/>
    <w:rsid w:val="006579E6"/>
    <w:rsid w:val="00660682"/>
    <w:rsid w:val="00660F74"/>
    <w:rsid w:val="00663EDC"/>
    <w:rsid w:val="00671078"/>
    <w:rsid w:val="006758CA"/>
    <w:rsid w:val="006777B1"/>
    <w:rsid w:val="00680A04"/>
    <w:rsid w:val="00686D80"/>
    <w:rsid w:val="00694895"/>
    <w:rsid w:val="0069770E"/>
    <w:rsid w:val="00697E2E"/>
    <w:rsid w:val="006A25A2"/>
    <w:rsid w:val="006A3B87"/>
    <w:rsid w:val="006A46F5"/>
    <w:rsid w:val="006B0A88"/>
    <w:rsid w:val="006B0E73"/>
    <w:rsid w:val="006B1E3D"/>
    <w:rsid w:val="006B348D"/>
    <w:rsid w:val="006B4A4D"/>
    <w:rsid w:val="006B5695"/>
    <w:rsid w:val="006B62E6"/>
    <w:rsid w:val="006B7B2E"/>
    <w:rsid w:val="006C1523"/>
    <w:rsid w:val="006C1E8D"/>
    <w:rsid w:val="006C78EB"/>
    <w:rsid w:val="006D1660"/>
    <w:rsid w:val="006D16E3"/>
    <w:rsid w:val="006D63E5"/>
    <w:rsid w:val="006E1753"/>
    <w:rsid w:val="006E2886"/>
    <w:rsid w:val="006E3911"/>
    <w:rsid w:val="006E69F4"/>
    <w:rsid w:val="006F1B67"/>
    <w:rsid w:val="006F4D9C"/>
    <w:rsid w:val="006F728E"/>
    <w:rsid w:val="0070091D"/>
    <w:rsid w:val="00702854"/>
    <w:rsid w:val="00707D8C"/>
    <w:rsid w:val="0071741C"/>
    <w:rsid w:val="00742B90"/>
    <w:rsid w:val="0074434D"/>
    <w:rsid w:val="00752E53"/>
    <w:rsid w:val="007570C4"/>
    <w:rsid w:val="007605B8"/>
    <w:rsid w:val="00771B1E"/>
    <w:rsid w:val="00773C95"/>
    <w:rsid w:val="0078171E"/>
    <w:rsid w:val="007824C9"/>
    <w:rsid w:val="0078658E"/>
    <w:rsid w:val="007920E2"/>
    <w:rsid w:val="00795493"/>
    <w:rsid w:val="0079566E"/>
    <w:rsid w:val="00795B34"/>
    <w:rsid w:val="007A067F"/>
    <w:rsid w:val="007A3F14"/>
    <w:rsid w:val="007A5C7D"/>
    <w:rsid w:val="007B1770"/>
    <w:rsid w:val="007B32FD"/>
    <w:rsid w:val="007B4D3E"/>
    <w:rsid w:val="007B587E"/>
    <w:rsid w:val="007B7A92"/>
    <w:rsid w:val="007B7C70"/>
    <w:rsid w:val="007B7DEB"/>
    <w:rsid w:val="007C0449"/>
    <w:rsid w:val="007C43B6"/>
    <w:rsid w:val="007D2151"/>
    <w:rsid w:val="007D3B90"/>
    <w:rsid w:val="007D42CC"/>
    <w:rsid w:val="007D5DE4"/>
    <w:rsid w:val="007D7C3A"/>
    <w:rsid w:val="007E0544"/>
    <w:rsid w:val="007E0777"/>
    <w:rsid w:val="007E115B"/>
    <w:rsid w:val="007E1341"/>
    <w:rsid w:val="007E1B41"/>
    <w:rsid w:val="007E1EC4"/>
    <w:rsid w:val="007E30B9"/>
    <w:rsid w:val="007E5D3F"/>
    <w:rsid w:val="007E74F1"/>
    <w:rsid w:val="007F0F0C"/>
    <w:rsid w:val="007F1288"/>
    <w:rsid w:val="007F3E11"/>
    <w:rsid w:val="00800A8A"/>
    <w:rsid w:val="0080155C"/>
    <w:rsid w:val="008017B4"/>
    <w:rsid w:val="008052E1"/>
    <w:rsid w:val="00811EEB"/>
    <w:rsid w:val="00816A45"/>
    <w:rsid w:val="0082081A"/>
    <w:rsid w:val="00822F2C"/>
    <w:rsid w:val="00823DEE"/>
    <w:rsid w:val="008305E8"/>
    <w:rsid w:val="00836165"/>
    <w:rsid w:val="008365B2"/>
    <w:rsid w:val="0083794E"/>
    <w:rsid w:val="0084161C"/>
    <w:rsid w:val="0084640C"/>
    <w:rsid w:val="00856088"/>
    <w:rsid w:val="00860826"/>
    <w:rsid w:val="00860A92"/>
    <w:rsid w:val="00860E21"/>
    <w:rsid w:val="00863117"/>
    <w:rsid w:val="0086388B"/>
    <w:rsid w:val="008642E5"/>
    <w:rsid w:val="00864488"/>
    <w:rsid w:val="00870A36"/>
    <w:rsid w:val="00872D93"/>
    <w:rsid w:val="00880470"/>
    <w:rsid w:val="00880D94"/>
    <w:rsid w:val="008814E8"/>
    <w:rsid w:val="00886F64"/>
    <w:rsid w:val="00887BAB"/>
    <w:rsid w:val="008924DE"/>
    <w:rsid w:val="008A3755"/>
    <w:rsid w:val="008B19DC"/>
    <w:rsid w:val="008B264F"/>
    <w:rsid w:val="008B3AA0"/>
    <w:rsid w:val="008B6F83"/>
    <w:rsid w:val="008B72D3"/>
    <w:rsid w:val="008B7FD8"/>
    <w:rsid w:val="008C0F1A"/>
    <w:rsid w:val="008C2973"/>
    <w:rsid w:val="008C6324"/>
    <w:rsid w:val="008C64C4"/>
    <w:rsid w:val="008D2CDD"/>
    <w:rsid w:val="008D74D5"/>
    <w:rsid w:val="008D7C9F"/>
    <w:rsid w:val="008E04BA"/>
    <w:rsid w:val="008E0ED1"/>
    <w:rsid w:val="008E2083"/>
    <w:rsid w:val="008E3A07"/>
    <w:rsid w:val="008E537B"/>
    <w:rsid w:val="008F29BE"/>
    <w:rsid w:val="008F4AE5"/>
    <w:rsid w:val="008F51EB"/>
    <w:rsid w:val="008F6AD6"/>
    <w:rsid w:val="00900197"/>
    <w:rsid w:val="00902F55"/>
    <w:rsid w:val="0090582B"/>
    <w:rsid w:val="009060C0"/>
    <w:rsid w:val="00907A20"/>
    <w:rsid w:val="009133F5"/>
    <w:rsid w:val="00913CE0"/>
    <w:rsid w:val="0091756F"/>
    <w:rsid w:val="00920A27"/>
    <w:rsid w:val="00921216"/>
    <w:rsid w:val="009216CC"/>
    <w:rsid w:val="00922E41"/>
    <w:rsid w:val="00925892"/>
    <w:rsid w:val="00926083"/>
    <w:rsid w:val="00926D08"/>
    <w:rsid w:val="00930D08"/>
    <w:rsid w:val="00931466"/>
    <w:rsid w:val="00932D69"/>
    <w:rsid w:val="009354FD"/>
    <w:rsid w:val="00935589"/>
    <w:rsid w:val="00935B13"/>
    <w:rsid w:val="00937408"/>
    <w:rsid w:val="00937958"/>
    <w:rsid w:val="00937FEB"/>
    <w:rsid w:val="009427FA"/>
    <w:rsid w:val="00944647"/>
    <w:rsid w:val="009469E2"/>
    <w:rsid w:val="0095565C"/>
    <w:rsid w:val="00963CA3"/>
    <w:rsid w:val="00964AB6"/>
    <w:rsid w:val="00966F9A"/>
    <w:rsid w:val="0097033F"/>
    <w:rsid w:val="009719ED"/>
    <w:rsid w:val="00977B8A"/>
    <w:rsid w:val="00982971"/>
    <w:rsid w:val="009845AD"/>
    <w:rsid w:val="00984835"/>
    <w:rsid w:val="009933EF"/>
    <w:rsid w:val="00995BA0"/>
    <w:rsid w:val="009A418B"/>
    <w:rsid w:val="009A426F"/>
    <w:rsid w:val="009A42D5"/>
    <w:rsid w:val="009A4473"/>
    <w:rsid w:val="009A50E6"/>
    <w:rsid w:val="009B05C9"/>
    <w:rsid w:val="009B286C"/>
    <w:rsid w:val="009C151C"/>
    <w:rsid w:val="009C440A"/>
    <w:rsid w:val="009D5125"/>
    <w:rsid w:val="009D60B8"/>
    <w:rsid w:val="009D7D4B"/>
    <w:rsid w:val="009E36ED"/>
    <w:rsid w:val="009E3B47"/>
    <w:rsid w:val="009E3C8C"/>
    <w:rsid w:val="009E6886"/>
    <w:rsid w:val="009E6B77"/>
    <w:rsid w:val="009F4372"/>
    <w:rsid w:val="009F460A"/>
    <w:rsid w:val="009F5F96"/>
    <w:rsid w:val="00A043FB"/>
    <w:rsid w:val="00A047D4"/>
    <w:rsid w:val="00A0579E"/>
    <w:rsid w:val="00A06BE4"/>
    <w:rsid w:val="00A0729C"/>
    <w:rsid w:val="00A073CF"/>
    <w:rsid w:val="00A07779"/>
    <w:rsid w:val="00A1166A"/>
    <w:rsid w:val="00A11EBC"/>
    <w:rsid w:val="00A128A0"/>
    <w:rsid w:val="00A20B2E"/>
    <w:rsid w:val="00A24F33"/>
    <w:rsid w:val="00A25069"/>
    <w:rsid w:val="00A26E6B"/>
    <w:rsid w:val="00A3068F"/>
    <w:rsid w:val="00A3145B"/>
    <w:rsid w:val="00A339D0"/>
    <w:rsid w:val="00A33A42"/>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1D5F"/>
    <w:rsid w:val="00A93598"/>
    <w:rsid w:val="00A94FE2"/>
    <w:rsid w:val="00A97A3A"/>
    <w:rsid w:val="00AA240C"/>
    <w:rsid w:val="00AB0332"/>
    <w:rsid w:val="00AC101C"/>
    <w:rsid w:val="00AD4CF1"/>
    <w:rsid w:val="00AD5988"/>
    <w:rsid w:val="00AD6293"/>
    <w:rsid w:val="00AE1643"/>
    <w:rsid w:val="00AE16AF"/>
    <w:rsid w:val="00AF2FE0"/>
    <w:rsid w:val="00AF372E"/>
    <w:rsid w:val="00AF7800"/>
    <w:rsid w:val="00B00CF5"/>
    <w:rsid w:val="00B072E0"/>
    <w:rsid w:val="00B1007E"/>
    <w:rsid w:val="00B13D41"/>
    <w:rsid w:val="00B21AA0"/>
    <w:rsid w:val="00B253F6"/>
    <w:rsid w:val="00B26675"/>
    <w:rsid w:val="00B27A3A"/>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221F"/>
    <w:rsid w:val="00BD488E"/>
    <w:rsid w:val="00BE168D"/>
    <w:rsid w:val="00BE6128"/>
    <w:rsid w:val="00BF3DE1"/>
    <w:rsid w:val="00BF4843"/>
    <w:rsid w:val="00BF5205"/>
    <w:rsid w:val="00C05132"/>
    <w:rsid w:val="00C12508"/>
    <w:rsid w:val="00C23728"/>
    <w:rsid w:val="00C3026C"/>
    <w:rsid w:val="00C313A9"/>
    <w:rsid w:val="00C347C8"/>
    <w:rsid w:val="00C358E4"/>
    <w:rsid w:val="00C418EE"/>
    <w:rsid w:val="00C441CF"/>
    <w:rsid w:val="00C45777"/>
    <w:rsid w:val="00C45AA2"/>
    <w:rsid w:val="00C46E44"/>
    <w:rsid w:val="00C4792C"/>
    <w:rsid w:val="00C55BEF"/>
    <w:rsid w:val="00C5711F"/>
    <w:rsid w:val="00C57C00"/>
    <w:rsid w:val="00C601AF"/>
    <w:rsid w:val="00C61A63"/>
    <w:rsid w:val="00C66296"/>
    <w:rsid w:val="00C7394D"/>
    <w:rsid w:val="00C73A37"/>
    <w:rsid w:val="00C756B7"/>
    <w:rsid w:val="00C77282"/>
    <w:rsid w:val="00C84DE5"/>
    <w:rsid w:val="00C86248"/>
    <w:rsid w:val="00C90B31"/>
    <w:rsid w:val="00CA0D6F"/>
    <w:rsid w:val="00CA23C9"/>
    <w:rsid w:val="00CA4C33"/>
    <w:rsid w:val="00CA6F4A"/>
    <w:rsid w:val="00CB0940"/>
    <w:rsid w:val="00CB3483"/>
    <w:rsid w:val="00CB6427"/>
    <w:rsid w:val="00CC0FBE"/>
    <w:rsid w:val="00CC778F"/>
    <w:rsid w:val="00CD077C"/>
    <w:rsid w:val="00CD2119"/>
    <w:rsid w:val="00CD237A"/>
    <w:rsid w:val="00CD36AC"/>
    <w:rsid w:val="00CE13A3"/>
    <w:rsid w:val="00CE36BC"/>
    <w:rsid w:val="00CF0144"/>
    <w:rsid w:val="00CF1747"/>
    <w:rsid w:val="00CF60ED"/>
    <w:rsid w:val="00D0571E"/>
    <w:rsid w:val="00D05D74"/>
    <w:rsid w:val="00D13ACB"/>
    <w:rsid w:val="00D13B21"/>
    <w:rsid w:val="00D20C59"/>
    <w:rsid w:val="00D23323"/>
    <w:rsid w:val="00D2392A"/>
    <w:rsid w:val="00D25FFE"/>
    <w:rsid w:val="00D27607"/>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55E3"/>
    <w:rsid w:val="00DB7256"/>
    <w:rsid w:val="00DC0401"/>
    <w:rsid w:val="00DC20BD"/>
    <w:rsid w:val="00DC6016"/>
    <w:rsid w:val="00DD0AB1"/>
    <w:rsid w:val="00DD0BCD"/>
    <w:rsid w:val="00DD2F94"/>
    <w:rsid w:val="00DD447A"/>
    <w:rsid w:val="00DE21A2"/>
    <w:rsid w:val="00DE3B20"/>
    <w:rsid w:val="00DE4931"/>
    <w:rsid w:val="00DE6C94"/>
    <w:rsid w:val="00DE6FD7"/>
    <w:rsid w:val="00DF0C7C"/>
    <w:rsid w:val="00E040DF"/>
    <w:rsid w:val="00E10B18"/>
    <w:rsid w:val="00E14A3D"/>
    <w:rsid w:val="00E23271"/>
    <w:rsid w:val="00E24F80"/>
    <w:rsid w:val="00E259F3"/>
    <w:rsid w:val="00E30985"/>
    <w:rsid w:val="00E33238"/>
    <w:rsid w:val="00E33934"/>
    <w:rsid w:val="00E376B7"/>
    <w:rsid w:val="00E42F5D"/>
    <w:rsid w:val="00E4303A"/>
    <w:rsid w:val="00E4486C"/>
    <w:rsid w:val="00E460B6"/>
    <w:rsid w:val="00E511D5"/>
    <w:rsid w:val="00E53595"/>
    <w:rsid w:val="00E53A9F"/>
    <w:rsid w:val="00E57349"/>
    <w:rsid w:val="00E60249"/>
    <w:rsid w:val="00E61790"/>
    <w:rsid w:val="00E62238"/>
    <w:rsid w:val="00E65269"/>
    <w:rsid w:val="00E70421"/>
    <w:rsid w:val="00E76D66"/>
    <w:rsid w:val="00E85A02"/>
    <w:rsid w:val="00E85C1C"/>
    <w:rsid w:val="00E93901"/>
    <w:rsid w:val="00EA42D7"/>
    <w:rsid w:val="00EA796A"/>
    <w:rsid w:val="00EB1856"/>
    <w:rsid w:val="00EB539E"/>
    <w:rsid w:val="00EC50CE"/>
    <w:rsid w:val="00EC5B34"/>
    <w:rsid w:val="00EC602E"/>
    <w:rsid w:val="00ED021E"/>
    <w:rsid w:val="00ED323C"/>
    <w:rsid w:val="00ED6501"/>
    <w:rsid w:val="00EE2D5C"/>
    <w:rsid w:val="00EE4ADE"/>
    <w:rsid w:val="00EE4DE8"/>
    <w:rsid w:val="00EE5CB7"/>
    <w:rsid w:val="00EF6A06"/>
    <w:rsid w:val="00F000BF"/>
    <w:rsid w:val="00F024FE"/>
    <w:rsid w:val="00F05AD4"/>
    <w:rsid w:val="00F103BE"/>
    <w:rsid w:val="00F10577"/>
    <w:rsid w:val="00F10EB6"/>
    <w:rsid w:val="00F13F07"/>
    <w:rsid w:val="00F140B2"/>
    <w:rsid w:val="00F16595"/>
    <w:rsid w:val="00F25831"/>
    <w:rsid w:val="00F25970"/>
    <w:rsid w:val="00F27CDC"/>
    <w:rsid w:val="00F311A9"/>
    <w:rsid w:val="00F31343"/>
    <w:rsid w:val="00F37381"/>
    <w:rsid w:val="00F5180D"/>
    <w:rsid w:val="00F52C1F"/>
    <w:rsid w:val="00F52F94"/>
    <w:rsid w:val="00F54E74"/>
    <w:rsid w:val="00F63781"/>
    <w:rsid w:val="00F67496"/>
    <w:rsid w:val="00F73D2A"/>
    <w:rsid w:val="00F7421E"/>
    <w:rsid w:val="00F801BA"/>
    <w:rsid w:val="00F807AD"/>
    <w:rsid w:val="00F818CA"/>
    <w:rsid w:val="00F9366A"/>
    <w:rsid w:val="00F946C9"/>
    <w:rsid w:val="00FA0EA5"/>
    <w:rsid w:val="00FA0F97"/>
    <w:rsid w:val="00FA65AA"/>
    <w:rsid w:val="00FA68C7"/>
    <w:rsid w:val="00FA74EE"/>
    <w:rsid w:val="00FB0A5B"/>
    <w:rsid w:val="00FB1B8E"/>
    <w:rsid w:val="00FC3711"/>
    <w:rsid w:val="00FC46E7"/>
    <w:rsid w:val="00FC5D25"/>
    <w:rsid w:val="00FC6B5A"/>
    <w:rsid w:val="00FC7C53"/>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774C2"/>
  <w15:docId w15:val="{FD6A3806-A8AA-4475-AC4B-372D7830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65325A"/>
    <w:pPr>
      <w:pageBreakBefore/>
      <w:numPr>
        <w:numId w:val="6"/>
      </w:numPr>
      <w:spacing w:after="360" w:line="228" w:lineRule="auto"/>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325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69770E"/>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69770E"/>
    <w:pPr>
      <w:tabs>
        <w:tab w:val="right" w:pos="8080"/>
      </w:tabs>
      <w:spacing w:before="60"/>
      <w:ind w:left="1134" w:right="567" w:hanging="567"/>
    </w:pPr>
  </w:style>
  <w:style w:type="paragraph" w:styleId="TOC3">
    <w:name w:val="toc 3"/>
    <w:basedOn w:val="Normal"/>
    <w:next w:val="Normal"/>
    <w:uiPriority w:val="39"/>
    <w:qFormat/>
    <w:rsid w:val="0069770E"/>
    <w:pPr>
      <w:tabs>
        <w:tab w:val="right" w:pos="8080"/>
      </w:tabs>
      <w:spacing w:before="120"/>
      <w:ind w:left="992" w:right="567" w:hanging="992"/>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uiPriority w:val="11"/>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uiPriority w:val="99"/>
    <w:qFormat/>
    <w:rsid w:val="009133F5"/>
    <w:pPr>
      <w:keepNext/>
      <w:spacing w:before="120" w:after="120"/>
    </w:pPr>
    <w:rPr>
      <w:b/>
      <w:sz w:val="20"/>
    </w:rPr>
  </w:style>
  <w:style w:type="character" w:customStyle="1" w:styleId="FigureChar">
    <w:name w:val="Figure Char"/>
    <w:link w:val="Figure"/>
    <w:uiPriority w:val="99"/>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uiPriority w:val="99"/>
    <w:qFormat/>
    <w:rsid w:val="002C0E3E"/>
    <w:pPr>
      <w:numPr>
        <w:numId w:val="0"/>
      </w:numPr>
      <w:outlineLvl w:val="9"/>
    </w:pPr>
  </w:style>
  <w:style w:type="paragraph" w:customStyle="1" w:styleId="Source">
    <w:name w:val="Source"/>
    <w:basedOn w:val="Note"/>
    <w:next w:val="Normal"/>
    <w:uiPriority w:val="99"/>
    <w:qFormat/>
    <w:rsid w:val="0012053C"/>
  </w:style>
  <w:style w:type="paragraph" w:customStyle="1" w:styleId="Note">
    <w:name w:val="Note"/>
    <w:basedOn w:val="Normal"/>
    <w:next w:val="Normal"/>
    <w:link w:val="NoteChar"/>
    <w:qFormat/>
    <w:rsid w:val="0065325A"/>
    <w:pPr>
      <w:spacing w:before="80"/>
      <w:ind w:left="284" w:hanging="284"/>
    </w:pPr>
    <w:rPr>
      <w:sz w:val="17"/>
    </w:rPr>
  </w:style>
  <w:style w:type="character" w:customStyle="1" w:styleId="NoteChar">
    <w:name w:val="Note Char"/>
    <w:link w:val="Note"/>
    <w:rsid w:val="0065325A"/>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iPriority w:val="35"/>
    <w:unhideWhenUsed/>
    <w:qFormat/>
    <w:rsid w:val="0065325A"/>
    <w:pPr>
      <w:spacing w:after="200"/>
    </w:pPr>
    <w:rPr>
      <w:b/>
      <w:bCs/>
      <w:color w:val="4F81BD" w:themeColor="accent1"/>
      <w:sz w:val="18"/>
      <w:szCs w:val="18"/>
    </w:rPr>
  </w:style>
  <w:style w:type="paragraph" w:customStyle="1" w:styleId="Heading3-nonumbering">
    <w:name w:val="Heading 3 - no numbering"/>
    <w:basedOn w:val="Heading3"/>
    <w:qFormat/>
    <w:rsid w:val="002C0E3E"/>
    <w:pPr>
      <w:numPr>
        <w:ilvl w:val="0"/>
        <w:numId w:val="0"/>
      </w:numPr>
    </w:pPr>
  </w:style>
  <w:style w:type="paragraph" w:customStyle="1" w:styleId="Heading1-nonumbering">
    <w:name w:val="Heading 1 - no numbering"/>
    <w:basedOn w:val="Heading1"/>
    <w:next w:val="Normal"/>
    <w:qFormat/>
    <w:rsid w:val="002C0E3E"/>
    <w:pPr>
      <w:numPr>
        <w:numId w:val="0"/>
      </w:numPr>
    </w:pPr>
  </w:style>
  <w:style w:type="paragraph" w:customStyle="1" w:styleId="Shadedboxheading">
    <w:name w:val="Shaded box heading"/>
    <w:basedOn w:val="BoxHeading"/>
    <w:next w:val="Shadedboxtext"/>
    <w:qFormat/>
    <w:rsid w:val="008B72D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jc w:val="both"/>
    </w:pPr>
    <w:rPr>
      <w:rFonts w:eastAsia="Arial Unicode MS"/>
    </w:rPr>
  </w:style>
  <w:style w:type="paragraph" w:customStyle="1" w:styleId="Shadedboxtext">
    <w:name w:val="Shaded box text"/>
    <w:basedOn w:val="Normal"/>
    <w:qFormat/>
    <w:rsid w:val="008B72D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jc w:val="both"/>
    </w:pPr>
    <w:rPr>
      <w:rFonts w:eastAsia="Arial Unicode MS"/>
    </w:rPr>
  </w:style>
  <w:style w:type="table" w:styleId="TableGrid">
    <w:name w:val="Table Grid"/>
    <w:basedOn w:val="TableNormal"/>
    <w:uiPriority w:val="39"/>
    <w:rsid w:val="008B72D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FFA"/>
    <w:rPr>
      <w:rFonts w:cs="Segoe UI"/>
      <w:sz w:val="18"/>
      <w:szCs w:val="18"/>
    </w:rPr>
  </w:style>
  <w:style w:type="character" w:customStyle="1" w:styleId="BalloonTextChar">
    <w:name w:val="Balloon Text Char"/>
    <w:basedOn w:val="DefaultParagraphFont"/>
    <w:link w:val="BalloonText"/>
    <w:uiPriority w:val="99"/>
    <w:semiHidden/>
    <w:rsid w:val="00557FF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9EDE-200B-4D29-944A-B1D509283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183E1-02D9-4AE9-A79F-9FB0AFFC9659}">
  <ds:schemaRefs>
    <ds:schemaRef ds:uri="http://schemas.microsoft.com/sharepoint/v3/contenttype/forms"/>
  </ds:schemaRefs>
</ds:datastoreItem>
</file>

<file path=customXml/itemProps3.xml><?xml version="1.0" encoding="utf-8"?>
<ds:datastoreItem xmlns:ds="http://schemas.openxmlformats.org/officeDocument/2006/customXml" ds:itemID="{A9C1917A-E620-475F-9F74-B6C21FF44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06D64D-7C9B-498B-A39F-CA0815E7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23</TotalTime>
  <Pages>108</Pages>
  <Words>34105</Words>
  <Characters>194402</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Drinking Water Quality 2019-2020</dc:title>
  <dc:creator>Ministry of Health</dc:creator>
  <cp:lastModifiedBy>Julianne Ryan</cp:lastModifiedBy>
  <cp:revision>9</cp:revision>
  <cp:lastPrinted>2021-06-02T04:35:00Z</cp:lastPrinted>
  <dcterms:created xsi:type="dcterms:W3CDTF">2021-06-02T03:24:00Z</dcterms:created>
  <dcterms:modified xsi:type="dcterms:W3CDTF">2021-06-02T04:36:00Z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