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83E99" w14:textId="0A2E3D29" w:rsidR="00437CA3" w:rsidRDefault="00437CA3" w:rsidP="00437CA3">
      <w:pPr>
        <w:pStyle w:val="Title"/>
      </w:pPr>
      <w:r>
        <w:t>Greenhouse Gas Emissions for the 2022/23 Financial Year</w:t>
      </w:r>
    </w:p>
    <w:p w14:paraId="2B4FAC6A" w14:textId="4559797B" w:rsidR="00C05132" w:rsidRDefault="00437CA3" w:rsidP="00926083">
      <w:pPr>
        <w:pStyle w:val="Subhead"/>
      </w:pPr>
      <w:r w:rsidRPr="00437CA3">
        <w:t>Report and inventory</w:t>
      </w:r>
    </w:p>
    <w:p w14:paraId="2A961E80" w14:textId="44105D87" w:rsidR="00531E12" w:rsidRPr="00531E12" w:rsidRDefault="00437CA3" w:rsidP="00531E12">
      <w:pPr>
        <w:pStyle w:val="Year"/>
      </w:pPr>
      <w:r>
        <w:t>202</w:t>
      </w:r>
      <w:r w:rsidR="00241123">
        <w:t>4</w:t>
      </w:r>
    </w:p>
    <w:p w14:paraId="5C1CCC9F" w14:textId="77777777" w:rsidR="00C05132" w:rsidRDefault="00C05132" w:rsidP="00A06BE4"/>
    <w:p w14:paraId="57E2CB79" w14:textId="77777777" w:rsidR="00142954" w:rsidRPr="00142954" w:rsidRDefault="00142954" w:rsidP="00142954">
      <w:pPr>
        <w:sectPr w:rsidR="00142954" w:rsidRPr="00142954" w:rsidSect="005A79E5">
          <w:headerReference w:type="default" r:id="rId12"/>
          <w:footerReference w:type="default" r:id="rId13"/>
          <w:pgSz w:w="11907" w:h="16834" w:code="9"/>
          <w:pgMar w:top="5670" w:right="1134" w:bottom="1134" w:left="1134" w:header="567" w:footer="851" w:gutter="0"/>
          <w:pgNumType w:start="1"/>
          <w:cols w:space="720"/>
        </w:sectPr>
      </w:pPr>
    </w:p>
    <w:p w14:paraId="32A4C763" w14:textId="77777777" w:rsidR="009A42D5" w:rsidRPr="00A63DFF" w:rsidRDefault="009A42D5" w:rsidP="00C05132">
      <w:pPr>
        <w:rPr>
          <w:rFonts w:asciiTheme="minorHAnsi" w:hAnsiTheme="minorHAnsi" w:cstheme="minorHAnsi"/>
          <w:b/>
          <w:spacing w:val="10"/>
          <w:sz w:val="36"/>
          <w:szCs w:val="36"/>
        </w:rPr>
      </w:pPr>
      <w:r w:rsidRPr="00A63DFF">
        <w:rPr>
          <w:rFonts w:asciiTheme="minorHAnsi" w:hAnsiTheme="minorHAnsi" w:cstheme="minorHAnsi"/>
          <w:b/>
          <w:spacing w:val="10"/>
          <w:sz w:val="36"/>
          <w:szCs w:val="36"/>
        </w:rPr>
        <w:lastRenderedPageBreak/>
        <w:t>Acknowledgements</w:t>
      </w:r>
    </w:p>
    <w:p w14:paraId="0CF289BC" w14:textId="2FAB74BB" w:rsidR="00437CA3" w:rsidRPr="00437CA3" w:rsidRDefault="00437CA3" w:rsidP="00437CA3">
      <w:pPr>
        <w:spacing w:before="120"/>
        <w:rPr>
          <w:rFonts w:cs="Segoe UI"/>
          <w:sz w:val="20"/>
        </w:rPr>
      </w:pPr>
      <w:r w:rsidRPr="00437CA3">
        <w:rPr>
          <w:rFonts w:cs="Segoe UI"/>
          <w:sz w:val="20"/>
        </w:rPr>
        <w:t xml:space="preserve">Prepared by: Manager Property </w:t>
      </w:r>
      <w:r w:rsidR="00C3069B">
        <w:rPr>
          <w:rFonts w:cs="Segoe UI"/>
          <w:sz w:val="20"/>
        </w:rPr>
        <w:t>and</w:t>
      </w:r>
      <w:r w:rsidRPr="00437CA3">
        <w:rPr>
          <w:rFonts w:cs="Segoe UI"/>
          <w:sz w:val="20"/>
        </w:rPr>
        <w:t xml:space="preserve"> Facilities</w:t>
      </w:r>
    </w:p>
    <w:p w14:paraId="4F9AB674" w14:textId="2936078E" w:rsidR="00437CA3" w:rsidRPr="00437CA3" w:rsidRDefault="00437CA3" w:rsidP="00437CA3">
      <w:pPr>
        <w:spacing w:before="120"/>
        <w:rPr>
          <w:rFonts w:cs="Segoe UI"/>
          <w:sz w:val="20"/>
        </w:rPr>
      </w:pPr>
      <w:r w:rsidRPr="00437CA3">
        <w:rPr>
          <w:rFonts w:cs="Segoe UI"/>
          <w:sz w:val="20"/>
        </w:rPr>
        <w:t xml:space="preserve">Approved by: General Manager Operations </w:t>
      </w:r>
    </w:p>
    <w:p w14:paraId="7D567314" w14:textId="34154C48" w:rsidR="00437CA3" w:rsidRPr="00437CA3" w:rsidRDefault="00437CA3" w:rsidP="00437CA3">
      <w:pPr>
        <w:spacing w:before="120"/>
        <w:rPr>
          <w:rFonts w:cs="Segoe UI"/>
          <w:sz w:val="20"/>
        </w:rPr>
      </w:pPr>
      <w:r w:rsidRPr="00437CA3">
        <w:rPr>
          <w:rFonts w:cs="Segoe UI"/>
          <w:sz w:val="20"/>
        </w:rPr>
        <w:t xml:space="preserve">The General Manager Operations in the Corporate Services Directorate is responsible for this report. For any inquiries on the GHG emissions report and inventory, please email </w:t>
      </w:r>
      <w:hyperlink r:id="rId14" w:history="1">
        <w:r w:rsidRPr="00437CA3">
          <w:rPr>
            <w:rStyle w:val="Hyperlink"/>
            <w:rFonts w:cs="Segoe UI"/>
            <w:sz w:val="20"/>
          </w:rPr>
          <w:t>sustainability@health.govt.nz</w:t>
        </w:r>
      </w:hyperlink>
      <w:r w:rsidRPr="00437CA3">
        <w:rPr>
          <w:rFonts w:cs="Segoe UI"/>
          <w:sz w:val="20"/>
        </w:rPr>
        <w:t>.</w:t>
      </w:r>
    </w:p>
    <w:p w14:paraId="7681E00D" w14:textId="7889B887" w:rsidR="009A42D5" w:rsidRPr="00C05132" w:rsidRDefault="00437CA3" w:rsidP="00437CA3">
      <w:pPr>
        <w:spacing w:before="120"/>
        <w:rPr>
          <w:rFonts w:cs="Segoe UI"/>
          <w:sz w:val="20"/>
        </w:rPr>
      </w:pPr>
      <w:r w:rsidRPr="00437CA3">
        <w:rPr>
          <w:rFonts w:cs="Segoe UI"/>
          <w:sz w:val="20"/>
        </w:rPr>
        <w:t>Verification status: reasonable for all categories.</w:t>
      </w:r>
    </w:p>
    <w:p w14:paraId="358CE3BA" w14:textId="7D98536F" w:rsidR="00A80363" w:rsidRPr="00C05132" w:rsidRDefault="00A80363" w:rsidP="00A63DFF">
      <w:pPr>
        <w:pStyle w:val="Imprint"/>
        <w:spacing w:before="1200"/>
        <w:rPr>
          <w:rFonts w:cs="Segoe UI"/>
        </w:rPr>
      </w:pPr>
      <w:r w:rsidRPr="00C05132">
        <w:rPr>
          <w:rFonts w:cs="Segoe UI"/>
        </w:rPr>
        <w:t xml:space="preserve">Citation: </w:t>
      </w:r>
      <w:r w:rsidR="00442C1C" w:rsidRPr="00C05132">
        <w:rPr>
          <w:rFonts w:cs="Segoe UI"/>
        </w:rPr>
        <w:t xml:space="preserve">Ministry of Health. </w:t>
      </w:r>
      <w:r w:rsidR="00437CA3" w:rsidRPr="008F0FBC">
        <w:rPr>
          <w:rFonts w:cs="Segoe UI"/>
        </w:rPr>
        <w:t>202</w:t>
      </w:r>
      <w:r w:rsidR="00816A16">
        <w:rPr>
          <w:rFonts w:cs="Segoe UI"/>
        </w:rPr>
        <w:t>4</w:t>
      </w:r>
      <w:r w:rsidR="00437CA3" w:rsidRPr="008F0FBC">
        <w:rPr>
          <w:rFonts w:cs="Segoe UI"/>
        </w:rPr>
        <w:t>.</w:t>
      </w:r>
      <w:r w:rsidR="00437CA3" w:rsidRPr="008F0FBC">
        <w:rPr>
          <w:rFonts w:cs="Segoe UI"/>
          <w:i/>
          <w:iCs/>
        </w:rPr>
        <w:t xml:space="preserve"> Greenhouse</w:t>
      </w:r>
      <w:r w:rsidR="00437CA3" w:rsidRPr="00FC4810">
        <w:rPr>
          <w:rFonts w:cs="Segoe UI"/>
          <w:i/>
          <w:iCs/>
        </w:rPr>
        <w:t xml:space="preserve"> Gas Emissions for the 2022/23 Financial Year: Report and inventory</w:t>
      </w:r>
      <w:r w:rsidR="00437CA3">
        <w:rPr>
          <w:rFonts w:cs="Segoe UI"/>
        </w:rPr>
        <w:t xml:space="preserve">. </w:t>
      </w:r>
      <w:r w:rsidR="00442C1C" w:rsidRPr="00C05132">
        <w:rPr>
          <w:rFonts w:cs="Segoe UI"/>
        </w:rPr>
        <w:t>Wellington: Ministry of Health.</w:t>
      </w:r>
    </w:p>
    <w:p w14:paraId="7909192E" w14:textId="4CBAAAA4" w:rsidR="00C86248" w:rsidRDefault="00C86248">
      <w:pPr>
        <w:pStyle w:val="Imprint"/>
      </w:pPr>
      <w:r>
        <w:t xml:space="preserve">Published in </w:t>
      </w:r>
      <w:r w:rsidR="002557E4">
        <w:t xml:space="preserve">April </w:t>
      </w:r>
      <w:r w:rsidR="00437CA3">
        <w:t>2024</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6D17E5E8" w14:textId="3102E44F" w:rsidR="00082CD6" w:rsidRPr="009C0F2D" w:rsidRDefault="009A42D5" w:rsidP="00082CD6">
      <w:pPr>
        <w:pStyle w:val="Imprint"/>
      </w:pPr>
      <w:r w:rsidRPr="002B3930">
        <w:t xml:space="preserve">ISBN </w:t>
      </w:r>
      <w:r w:rsidR="002B3930" w:rsidRPr="002B3930">
        <w:t xml:space="preserve">978-1-991075-68-0 </w:t>
      </w:r>
      <w:r w:rsidR="00D863D0" w:rsidRPr="002B3930">
        <w:t>(</w:t>
      </w:r>
      <w:r w:rsidR="00442C1C" w:rsidRPr="002B3930">
        <w:t>online</w:t>
      </w:r>
      <w:r w:rsidR="00D863D0" w:rsidRPr="002B3930">
        <w:t>)</w:t>
      </w:r>
      <w:r w:rsidR="00082CD6" w:rsidRPr="002B3930">
        <w:br/>
        <w:t xml:space="preserve">HP </w:t>
      </w:r>
      <w:r w:rsidR="00B35913">
        <w:t>9065</w:t>
      </w:r>
    </w:p>
    <w:p w14:paraId="48DBDA36" w14:textId="77777777" w:rsidR="00C86248" w:rsidRDefault="008C64C4" w:rsidP="00A63DFF">
      <w:r>
        <w:rPr>
          <w:noProof/>
          <w:lang w:eastAsia="en-NZ"/>
        </w:rPr>
        <w:drawing>
          <wp:inline distT="0" distB="0" distL="0" distR="0" wp14:anchorId="6EF4539D" wp14:editId="76EFC052">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7"/>
          <w:footerReference w:type="default" r:id="rId18"/>
          <w:pgSz w:w="11907" w:h="16834" w:code="9"/>
          <w:pgMar w:top="1701" w:right="2268" w:bottom="1134" w:left="2268" w:header="0" w:footer="0" w:gutter="0"/>
          <w:cols w:space="720"/>
          <w:vAlign w:val="bottom"/>
        </w:sectPr>
      </w:pPr>
    </w:p>
    <w:p w14:paraId="648D4F84" w14:textId="77777777" w:rsidR="00C86248" w:rsidRDefault="00C86248" w:rsidP="00025A6F">
      <w:pPr>
        <w:pStyle w:val="IntroHead"/>
      </w:pPr>
      <w:bookmarkStart w:id="1" w:name="_Toc405792991"/>
      <w:bookmarkStart w:id="2" w:name="_Toc405793224"/>
      <w:r>
        <w:lastRenderedPageBreak/>
        <w:t>Contents</w:t>
      </w:r>
      <w:bookmarkEnd w:id="1"/>
      <w:bookmarkEnd w:id="2"/>
    </w:p>
    <w:p w14:paraId="55DC72E7" w14:textId="1DBF73C9" w:rsidR="004A548F" w:rsidRDefault="004A548F">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"1-3" \h \z \u </w:instrText>
      </w:r>
      <w:r>
        <w:rPr>
          <w:b/>
        </w:rPr>
        <w:fldChar w:fldCharType="separate"/>
      </w:r>
      <w:hyperlink w:anchor="_Toc163742857" w:history="1">
        <w:r w:rsidRPr="005F3570">
          <w:rPr>
            <w:rStyle w:val="Hyperlink"/>
            <w:noProof/>
          </w:rPr>
          <w:t>Introduction</w:t>
        </w:r>
        <w:r>
          <w:rPr>
            <w:noProof/>
            <w:webHidden/>
          </w:rPr>
          <w:tab/>
        </w:r>
        <w:r>
          <w:rPr>
            <w:noProof/>
            <w:webHidden/>
          </w:rPr>
          <w:fldChar w:fldCharType="begin"/>
        </w:r>
        <w:r>
          <w:rPr>
            <w:noProof/>
            <w:webHidden/>
          </w:rPr>
          <w:instrText xml:space="preserve"> PAGEREF _Toc163742857 \h </w:instrText>
        </w:r>
        <w:r>
          <w:rPr>
            <w:noProof/>
            <w:webHidden/>
          </w:rPr>
        </w:r>
        <w:r>
          <w:rPr>
            <w:noProof/>
            <w:webHidden/>
          </w:rPr>
          <w:fldChar w:fldCharType="separate"/>
        </w:r>
        <w:r w:rsidR="006F5F81">
          <w:rPr>
            <w:noProof/>
            <w:webHidden/>
          </w:rPr>
          <w:t>1</w:t>
        </w:r>
        <w:r>
          <w:rPr>
            <w:noProof/>
            <w:webHidden/>
          </w:rPr>
          <w:fldChar w:fldCharType="end"/>
        </w:r>
      </w:hyperlink>
    </w:p>
    <w:p w14:paraId="0530FB29" w14:textId="02E0D753" w:rsidR="004A548F" w:rsidRDefault="00000000">
      <w:pPr>
        <w:pStyle w:val="TOC1"/>
        <w:rPr>
          <w:rFonts w:asciiTheme="minorHAnsi" w:eastAsiaTheme="minorEastAsia" w:hAnsiTheme="minorHAnsi" w:cstheme="minorBidi"/>
          <w:noProof/>
          <w:sz w:val="22"/>
          <w:szCs w:val="22"/>
          <w:lang w:eastAsia="en-NZ"/>
        </w:rPr>
      </w:pPr>
      <w:hyperlink w:anchor="_Toc163742858" w:history="1">
        <w:r w:rsidR="004A548F" w:rsidRPr="005F3570">
          <w:rPr>
            <w:rStyle w:val="Hyperlink"/>
            <w:noProof/>
          </w:rPr>
          <w:t>Our commitment</w:t>
        </w:r>
        <w:r w:rsidR="004A548F">
          <w:rPr>
            <w:noProof/>
            <w:webHidden/>
          </w:rPr>
          <w:tab/>
        </w:r>
        <w:r w:rsidR="004A548F">
          <w:rPr>
            <w:noProof/>
            <w:webHidden/>
          </w:rPr>
          <w:fldChar w:fldCharType="begin"/>
        </w:r>
        <w:r w:rsidR="004A548F">
          <w:rPr>
            <w:noProof/>
            <w:webHidden/>
          </w:rPr>
          <w:instrText xml:space="preserve"> PAGEREF _Toc163742858 \h </w:instrText>
        </w:r>
        <w:r w:rsidR="004A548F">
          <w:rPr>
            <w:noProof/>
            <w:webHidden/>
          </w:rPr>
        </w:r>
        <w:r w:rsidR="004A548F">
          <w:rPr>
            <w:noProof/>
            <w:webHidden/>
          </w:rPr>
          <w:fldChar w:fldCharType="separate"/>
        </w:r>
        <w:r w:rsidR="006F5F81">
          <w:rPr>
            <w:noProof/>
            <w:webHidden/>
          </w:rPr>
          <w:t>2</w:t>
        </w:r>
        <w:r w:rsidR="004A548F">
          <w:rPr>
            <w:noProof/>
            <w:webHidden/>
          </w:rPr>
          <w:fldChar w:fldCharType="end"/>
        </w:r>
      </w:hyperlink>
    </w:p>
    <w:p w14:paraId="4320154F" w14:textId="579A2539" w:rsidR="004A548F" w:rsidRDefault="00000000">
      <w:pPr>
        <w:pStyle w:val="TOC2"/>
        <w:rPr>
          <w:rFonts w:asciiTheme="minorHAnsi" w:eastAsiaTheme="minorEastAsia" w:hAnsiTheme="minorHAnsi" w:cstheme="minorBidi"/>
          <w:noProof/>
          <w:szCs w:val="22"/>
          <w:lang w:eastAsia="en-NZ"/>
        </w:rPr>
      </w:pPr>
      <w:hyperlink w:anchor="_Toc163742859" w:history="1">
        <w:r w:rsidR="004A548F" w:rsidRPr="005F3570">
          <w:rPr>
            <w:rStyle w:val="Hyperlink"/>
            <w:noProof/>
          </w:rPr>
          <w:t>Statement of intent</w:t>
        </w:r>
        <w:r w:rsidR="004A548F">
          <w:rPr>
            <w:noProof/>
            <w:webHidden/>
          </w:rPr>
          <w:tab/>
        </w:r>
        <w:r w:rsidR="004A548F">
          <w:rPr>
            <w:noProof/>
            <w:webHidden/>
          </w:rPr>
          <w:fldChar w:fldCharType="begin"/>
        </w:r>
        <w:r w:rsidR="004A548F">
          <w:rPr>
            <w:noProof/>
            <w:webHidden/>
          </w:rPr>
          <w:instrText xml:space="preserve"> PAGEREF _Toc163742859 \h </w:instrText>
        </w:r>
        <w:r w:rsidR="004A548F">
          <w:rPr>
            <w:noProof/>
            <w:webHidden/>
          </w:rPr>
        </w:r>
        <w:r w:rsidR="004A548F">
          <w:rPr>
            <w:noProof/>
            <w:webHidden/>
          </w:rPr>
          <w:fldChar w:fldCharType="separate"/>
        </w:r>
        <w:r w:rsidR="006F5F81">
          <w:rPr>
            <w:noProof/>
            <w:webHidden/>
          </w:rPr>
          <w:t>2</w:t>
        </w:r>
        <w:r w:rsidR="004A548F">
          <w:rPr>
            <w:noProof/>
            <w:webHidden/>
          </w:rPr>
          <w:fldChar w:fldCharType="end"/>
        </w:r>
      </w:hyperlink>
    </w:p>
    <w:p w14:paraId="40DE4121" w14:textId="519AB48D" w:rsidR="004A548F" w:rsidRDefault="00000000">
      <w:pPr>
        <w:pStyle w:val="TOC1"/>
        <w:rPr>
          <w:rFonts w:asciiTheme="minorHAnsi" w:eastAsiaTheme="minorEastAsia" w:hAnsiTheme="minorHAnsi" w:cstheme="minorBidi"/>
          <w:noProof/>
          <w:sz w:val="22"/>
          <w:szCs w:val="22"/>
          <w:lang w:eastAsia="en-NZ"/>
        </w:rPr>
      </w:pPr>
      <w:hyperlink w:anchor="_Toc163742860" w:history="1">
        <w:r w:rsidR="004A548F" w:rsidRPr="005F3570">
          <w:rPr>
            <w:rStyle w:val="Hyperlink"/>
            <w:noProof/>
          </w:rPr>
          <w:t>Organisation description</w:t>
        </w:r>
        <w:r w:rsidR="004A548F">
          <w:rPr>
            <w:noProof/>
            <w:webHidden/>
          </w:rPr>
          <w:tab/>
        </w:r>
        <w:r w:rsidR="004A548F">
          <w:rPr>
            <w:noProof/>
            <w:webHidden/>
          </w:rPr>
          <w:fldChar w:fldCharType="begin"/>
        </w:r>
        <w:r w:rsidR="004A548F">
          <w:rPr>
            <w:noProof/>
            <w:webHidden/>
          </w:rPr>
          <w:instrText xml:space="preserve"> PAGEREF _Toc163742860 \h </w:instrText>
        </w:r>
        <w:r w:rsidR="004A548F">
          <w:rPr>
            <w:noProof/>
            <w:webHidden/>
          </w:rPr>
        </w:r>
        <w:r w:rsidR="004A548F">
          <w:rPr>
            <w:noProof/>
            <w:webHidden/>
          </w:rPr>
          <w:fldChar w:fldCharType="separate"/>
        </w:r>
        <w:r w:rsidR="006F5F81">
          <w:rPr>
            <w:noProof/>
            <w:webHidden/>
          </w:rPr>
          <w:t>3</w:t>
        </w:r>
        <w:r w:rsidR="004A548F">
          <w:rPr>
            <w:noProof/>
            <w:webHidden/>
          </w:rPr>
          <w:fldChar w:fldCharType="end"/>
        </w:r>
      </w:hyperlink>
    </w:p>
    <w:p w14:paraId="29756921" w14:textId="16470306" w:rsidR="004A548F" w:rsidRDefault="00000000">
      <w:pPr>
        <w:pStyle w:val="TOC2"/>
        <w:rPr>
          <w:rFonts w:asciiTheme="minorHAnsi" w:eastAsiaTheme="minorEastAsia" w:hAnsiTheme="minorHAnsi" w:cstheme="minorBidi"/>
          <w:noProof/>
          <w:szCs w:val="22"/>
          <w:lang w:eastAsia="en-NZ"/>
        </w:rPr>
      </w:pPr>
      <w:hyperlink w:anchor="_Toc163742861" w:history="1">
        <w:r w:rsidR="004A548F" w:rsidRPr="005F3570">
          <w:rPr>
            <w:rStyle w:val="Hyperlink"/>
            <w:noProof/>
          </w:rPr>
          <w:t>Base year selection</w:t>
        </w:r>
        <w:r w:rsidR="004A548F">
          <w:rPr>
            <w:noProof/>
            <w:webHidden/>
          </w:rPr>
          <w:tab/>
        </w:r>
        <w:r w:rsidR="004A548F">
          <w:rPr>
            <w:noProof/>
            <w:webHidden/>
          </w:rPr>
          <w:fldChar w:fldCharType="begin"/>
        </w:r>
        <w:r w:rsidR="004A548F">
          <w:rPr>
            <w:noProof/>
            <w:webHidden/>
          </w:rPr>
          <w:instrText xml:space="preserve"> PAGEREF _Toc163742861 \h </w:instrText>
        </w:r>
        <w:r w:rsidR="004A548F">
          <w:rPr>
            <w:noProof/>
            <w:webHidden/>
          </w:rPr>
        </w:r>
        <w:r w:rsidR="004A548F">
          <w:rPr>
            <w:noProof/>
            <w:webHidden/>
          </w:rPr>
          <w:fldChar w:fldCharType="separate"/>
        </w:r>
        <w:r w:rsidR="006F5F81">
          <w:rPr>
            <w:noProof/>
            <w:webHidden/>
          </w:rPr>
          <w:t>3</w:t>
        </w:r>
        <w:r w:rsidR="004A548F">
          <w:rPr>
            <w:noProof/>
            <w:webHidden/>
          </w:rPr>
          <w:fldChar w:fldCharType="end"/>
        </w:r>
      </w:hyperlink>
    </w:p>
    <w:p w14:paraId="184EDE2C" w14:textId="1C37E988" w:rsidR="004A548F" w:rsidRDefault="00000000">
      <w:pPr>
        <w:pStyle w:val="TOC2"/>
        <w:rPr>
          <w:rFonts w:asciiTheme="minorHAnsi" w:eastAsiaTheme="minorEastAsia" w:hAnsiTheme="minorHAnsi" w:cstheme="minorBidi"/>
          <w:noProof/>
          <w:szCs w:val="22"/>
          <w:lang w:eastAsia="en-NZ"/>
        </w:rPr>
      </w:pPr>
      <w:hyperlink w:anchor="_Toc163742862" w:history="1">
        <w:r w:rsidR="004A548F" w:rsidRPr="005F3570">
          <w:rPr>
            <w:rStyle w:val="Hyperlink"/>
            <w:noProof/>
          </w:rPr>
          <w:t>Organisational and operational boundaries included for this reporting period</w:t>
        </w:r>
        <w:r w:rsidR="004A548F">
          <w:rPr>
            <w:noProof/>
            <w:webHidden/>
          </w:rPr>
          <w:tab/>
        </w:r>
        <w:r w:rsidR="004A548F">
          <w:rPr>
            <w:noProof/>
            <w:webHidden/>
          </w:rPr>
          <w:fldChar w:fldCharType="begin"/>
        </w:r>
        <w:r w:rsidR="004A548F">
          <w:rPr>
            <w:noProof/>
            <w:webHidden/>
          </w:rPr>
          <w:instrText xml:space="preserve"> PAGEREF _Toc163742862 \h </w:instrText>
        </w:r>
        <w:r w:rsidR="004A548F">
          <w:rPr>
            <w:noProof/>
            <w:webHidden/>
          </w:rPr>
        </w:r>
        <w:r w:rsidR="004A548F">
          <w:rPr>
            <w:noProof/>
            <w:webHidden/>
          </w:rPr>
          <w:fldChar w:fldCharType="separate"/>
        </w:r>
        <w:r w:rsidR="006F5F81">
          <w:rPr>
            <w:noProof/>
            <w:webHidden/>
          </w:rPr>
          <w:t>4</w:t>
        </w:r>
        <w:r w:rsidR="004A548F">
          <w:rPr>
            <w:noProof/>
            <w:webHidden/>
          </w:rPr>
          <w:fldChar w:fldCharType="end"/>
        </w:r>
      </w:hyperlink>
    </w:p>
    <w:p w14:paraId="24AE06E4" w14:textId="290F76FE" w:rsidR="004A548F" w:rsidRDefault="00000000">
      <w:pPr>
        <w:pStyle w:val="TOC2"/>
        <w:rPr>
          <w:rFonts w:asciiTheme="minorHAnsi" w:eastAsiaTheme="minorEastAsia" w:hAnsiTheme="minorHAnsi" w:cstheme="minorBidi"/>
          <w:noProof/>
          <w:szCs w:val="22"/>
          <w:lang w:eastAsia="en-NZ"/>
        </w:rPr>
      </w:pPr>
      <w:hyperlink w:anchor="_Toc163742863" w:history="1">
        <w:r w:rsidR="004A548F" w:rsidRPr="005F3570">
          <w:rPr>
            <w:rStyle w:val="Hyperlink"/>
            <w:noProof/>
          </w:rPr>
          <w:t>Operational boundaries excluded from the inventory</w:t>
        </w:r>
        <w:r w:rsidR="004A548F">
          <w:rPr>
            <w:noProof/>
            <w:webHidden/>
          </w:rPr>
          <w:tab/>
        </w:r>
        <w:r w:rsidR="004A548F">
          <w:rPr>
            <w:noProof/>
            <w:webHidden/>
          </w:rPr>
          <w:fldChar w:fldCharType="begin"/>
        </w:r>
        <w:r w:rsidR="004A548F">
          <w:rPr>
            <w:noProof/>
            <w:webHidden/>
          </w:rPr>
          <w:instrText xml:space="preserve"> PAGEREF _Toc163742863 \h </w:instrText>
        </w:r>
        <w:r w:rsidR="004A548F">
          <w:rPr>
            <w:noProof/>
            <w:webHidden/>
          </w:rPr>
        </w:r>
        <w:r w:rsidR="004A548F">
          <w:rPr>
            <w:noProof/>
            <w:webHidden/>
          </w:rPr>
          <w:fldChar w:fldCharType="separate"/>
        </w:r>
        <w:r w:rsidR="006F5F81">
          <w:rPr>
            <w:noProof/>
            <w:webHidden/>
          </w:rPr>
          <w:t>6</w:t>
        </w:r>
        <w:r w:rsidR="004A548F">
          <w:rPr>
            <w:noProof/>
            <w:webHidden/>
          </w:rPr>
          <w:fldChar w:fldCharType="end"/>
        </w:r>
      </w:hyperlink>
    </w:p>
    <w:p w14:paraId="434B288D" w14:textId="3C5454CB" w:rsidR="004A548F" w:rsidRDefault="00000000">
      <w:pPr>
        <w:pStyle w:val="TOC2"/>
        <w:rPr>
          <w:rFonts w:asciiTheme="minorHAnsi" w:eastAsiaTheme="minorEastAsia" w:hAnsiTheme="minorHAnsi" w:cstheme="minorBidi"/>
          <w:noProof/>
          <w:szCs w:val="22"/>
          <w:lang w:eastAsia="en-NZ"/>
        </w:rPr>
      </w:pPr>
      <w:hyperlink w:anchor="_Toc163742864" w:history="1">
        <w:r w:rsidR="004A548F" w:rsidRPr="005F3570">
          <w:rPr>
            <w:rStyle w:val="Hyperlink"/>
            <w:noProof/>
          </w:rPr>
          <w:t>Organisational restructure: Establishment of Health New Zealand  Te Whatu Ora</w:t>
        </w:r>
        <w:r w:rsidR="004A548F">
          <w:rPr>
            <w:noProof/>
            <w:webHidden/>
          </w:rPr>
          <w:tab/>
        </w:r>
        <w:r w:rsidR="004A548F">
          <w:rPr>
            <w:noProof/>
            <w:webHidden/>
          </w:rPr>
          <w:fldChar w:fldCharType="begin"/>
        </w:r>
        <w:r w:rsidR="004A548F">
          <w:rPr>
            <w:noProof/>
            <w:webHidden/>
          </w:rPr>
          <w:instrText xml:space="preserve"> PAGEREF _Toc163742864 \h </w:instrText>
        </w:r>
        <w:r w:rsidR="004A548F">
          <w:rPr>
            <w:noProof/>
            <w:webHidden/>
          </w:rPr>
        </w:r>
        <w:r w:rsidR="004A548F">
          <w:rPr>
            <w:noProof/>
            <w:webHidden/>
          </w:rPr>
          <w:fldChar w:fldCharType="separate"/>
        </w:r>
        <w:r w:rsidR="006F5F81">
          <w:rPr>
            <w:noProof/>
            <w:webHidden/>
          </w:rPr>
          <w:t>7</w:t>
        </w:r>
        <w:r w:rsidR="004A548F">
          <w:rPr>
            <w:noProof/>
            <w:webHidden/>
          </w:rPr>
          <w:fldChar w:fldCharType="end"/>
        </w:r>
      </w:hyperlink>
    </w:p>
    <w:p w14:paraId="355F8D41" w14:textId="331C881D" w:rsidR="004A548F" w:rsidRDefault="00000000">
      <w:pPr>
        <w:pStyle w:val="TOC2"/>
        <w:rPr>
          <w:rFonts w:asciiTheme="minorHAnsi" w:eastAsiaTheme="minorEastAsia" w:hAnsiTheme="minorHAnsi" w:cstheme="minorBidi"/>
          <w:noProof/>
          <w:szCs w:val="22"/>
          <w:lang w:eastAsia="en-NZ"/>
        </w:rPr>
      </w:pPr>
      <w:hyperlink w:anchor="_Toc163742865" w:history="1">
        <w:r w:rsidR="004A548F" w:rsidRPr="005F3570">
          <w:rPr>
            <w:rStyle w:val="Hyperlink"/>
            <w:noProof/>
          </w:rPr>
          <w:t>GHG emissions sources included</w:t>
        </w:r>
        <w:r w:rsidR="004A548F">
          <w:rPr>
            <w:noProof/>
            <w:webHidden/>
          </w:rPr>
          <w:tab/>
        </w:r>
        <w:r w:rsidR="004A548F">
          <w:rPr>
            <w:noProof/>
            <w:webHidden/>
          </w:rPr>
          <w:fldChar w:fldCharType="begin"/>
        </w:r>
        <w:r w:rsidR="004A548F">
          <w:rPr>
            <w:noProof/>
            <w:webHidden/>
          </w:rPr>
          <w:instrText xml:space="preserve"> PAGEREF _Toc163742865 \h </w:instrText>
        </w:r>
        <w:r w:rsidR="004A548F">
          <w:rPr>
            <w:noProof/>
            <w:webHidden/>
          </w:rPr>
        </w:r>
        <w:r w:rsidR="004A548F">
          <w:rPr>
            <w:noProof/>
            <w:webHidden/>
          </w:rPr>
          <w:fldChar w:fldCharType="separate"/>
        </w:r>
        <w:r w:rsidR="006F5F81">
          <w:rPr>
            <w:noProof/>
            <w:webHidden/>
          </w:rPr>
          <w:t>7</w:t>
        </w:r>
        <w:r w:rsidR="004A548F">
          <w:rPr>
            <w:noProof/>
            <w:webHidden/>
          </w:rPr>
          <w:fldChar w:fldCharType="end"/>
        </w:r>
      </w:hyperlink>
    </w:p>
    <w:p w14:paraId="2DBABCE6" w14:textId="248749BA" w:rsidR="004A548F" w:rsidRDefault="00000000">
      <w:pPr>
        <w:pStyle w:val="TOC2"/>
        <w:rPr>
          <w:rFonts w:asciiTheme="minorHAnsi" w:eastAsiaTheme="minorEastAsia" w:hAnsiTheme="minorHAnsi" w:cstheme="minorBidi"/>
          <w:noProof/>
          <w:szCs w:val="22"/>
          <w:lang w:eastAsia="en-NZ"/>
        </w:rPr>
      </w:pPr>
      <w:hyperlink w:anchor="_Toc163742866" w:history="1">
        <w:r w:rsidR="004A548F" w:rsidRPr="005F3570">
          <w:rPr>
            <w:rStyle w:val="Hyperlink"/>
            <w:noProof/>
          </w:rPr>
          <w:t>GHG emissions sources excluded</w:t>
        </w:r>
        <w:r w:rsidR="004A548F">
          <w:rPr>
            <w:noProof/>
            <w:webHidden/>
          </w:rPr>
          <w:tab/>
        </w:r>
        <w:r w:rsidR="004A548F">
          <w:rPr>
            <w:noProof/>
            <w:webHidden/>
          </w:rPr>
          <w:fldChar w:fldCharType="begin"/>
        </w:r>
        <w:r w:rsidR="004A548F">
          <w:rPr>
            <w:noProof/>
            <w:webHidden/>
          </w:rPr>
          <w:instrText xml:space="preserve"> PAGEREF _Toc163742866 \h </w:instrText>
        </w:r>
        <w:r w:rsidR="004A548F">
          <w:rPr>
            <w:noProof/>
            <w:webHidden/>
          </w:rPr>
        </w:r>
        <w:r w:rsidR="004A548F">
          <w:rPr>
            <w:noProof/>
            <w:webHidden/>
          </w:rPr>
          <w:fldChar w:fldCharType="separate"/>
        </w:r>
        <w:r w:rsidR="006F5F81">
          <w:rPr>
            <w:noProof/>
            <w:webHidden/>
          </w:rPr>
          <w:t>8</w:t>
        </w:r>
        <w:r w:rsidR="004A548F">
          <w:rPr>
            <w:noProof/>
            <w:webHidden/>
          </w:rPr>
          <w:fldChar w:fldCharType="end"/>
        </w:r>
      </w:hyperlink>
    </w:p>
    <w:p w14:paraId="6FED8590" w14:textId="05EC0854" w:rsidR="004A548F" w:rsidRDefault="00000000">
      <w:pPr>
        <w:pStyle w:val="TOC1"/>
        <w:rPr>
          <w:rFonts w:asciiTheme="minorHAnsi" w:eastAsiaTheme="minorEastAsia" w:hAnsiTheme="minorHAnsi" w:cstheme="minorBidi"/>
          <w:noProof/>
          <w:sz w:val="22"/>
          <w:szCs w:val="22"/>
          <w:lang w:eastAsia="en-NZ"/>
        </w:rPr>
      </w:pPr>
      <w:hyperlink w:anchor="_Toc163742867" w:history="1">
        <w:r w:rsidR="004A548F" w:rsidRPr="005F3570">
          <w:rPr>
            <w:rStyle w:val="Hyperlink"/>
            <w:noProof/>
          </w:rPr>
          <w:t>Data collection and uncertainties</w:t>
        </w:r>
        <w:r w:rsidR="004A548F">
          <w:rPr>
            <w:noProof/>
            <w:webHidden/>
          </w:rPr>
          <w:tab/>
        </w:r>
        <w:r w:rsidR="004A548F">
          <w:rPr>
            <w:noProof/>
            <w:webHidden/>
          </w:rPr>
          <w:fldChar w:fldCharType="begin"/>
        </w:r>
        <w:r w:rsidR="004A548F">
          <w:rPr>
            <w:noProof/>
            <w:webHidden/>
          </w:rPr>
          <w:instrText xml:space="preserve"> PAGEREF _Toc163742867 \h </w:instrText>
        </w:r>
        <w:r w:rsidR="004A548F">
          <w:rPr>
            <w:noProof/>
            <w:webHidden/>
          </w:rPr>
        </w:r>
        <w:r w:rsidR="004A548F">
          <w:rPr>
            <w:noProof/>
            <w:webHidden/>
          </w:rPr>
          <w:fldChar w:fldCharType="separate"/>
        </w:r>
        <w:r w:rsidR="006F5F81">
          <w:rPr>
            <w:noProof/>
            <w:webHidden/>
          </w:rPr>
          <w:t>10</w:t>
        </w:r>
        <w:r w:rsidR="004A548F">
          <w:rPr>
            <w:noProof/>
            <w:webHidden/>
          </w:rPr>
          <w:fldChar w:fldCharType="end"/>
        </w:r>
      </w:hyperlink>
    </w:p>
    <w:p w14:paraId="0629E67E" w14:textId="12284955" w:rsidR="004A548F" w:rsidRDefault="00000000">
      <w:pPr>
        <w:pStyle w:val="TOC1"/>
        <w:rPr>
          <w:rFonts w:asciiTheme="minorHAnsi" w:eastAsiaTheme="minorEastAsia" w:hAnsiTheme="minorHAnsi" w:cstheme="minorBidi"/>
          <w:noProof/>
          <w:sz w:val="22"/>
          <w:szCs w:val="22"/>
          <w:lang w:eastAsia="en-NZ"/>
        </w:rPr>
      </w:pPr>
      <w:hyperlink w:anchor="_Toc163742868" w:history="1">
        <w:r w:rsidR="004A548F" w:rsidRPr="005F3570">
          <w:rPr>
            <w:rStyle w:val="Hyperlink"/>
            <w:noProof/>
          </w:rPr>
          <w:t>Greenhouse gas emissions report summary</w:t>
        </w:r>
        <w:r w:rsidR="004A548F">
          <w:rPr>
            <w:noProof/>
            <w:webHidden/>
          </w:rPr>
          <w:tab/>
        </w:r>
        <w:r w:rsidR="004A548F">
          <w:rPr>
            <w:noProof/>
            <w:webHidden/>
          </w:rPr>
          <w:fldChar w:fldCharType="begin"/>
        </w:r>
        <w:r w:rsidR="004A548F">
          <w:rPr>
            <w:noProof/>
            <w:webHidden/>
          </w:rPr>
          <w:instrText xml:space="preserve"> PAGEREF _Toc163742868 \h </w:instrText>
        </w:r>
        <w:r w:rsidR="004A548F">
          <w:rPr>
            <w:noProof/>
            <w:webHidden/>
          </w:rPr>
        </w:r>
        <w:r w:rsidR="004A548F">
          <w:rPr>
            <w:noProof/>
            <w:webHidden/>
          </w:rPr>
          <w:fldChar w:fldCharType="separate"/>
        </w:r>
        <w:r w:rsidR="006F5F81">
          <w:rPr>
            <w:noProof/>
            <w:webHidden/>
          </w:rPr>
          <w:t>12</w:t>
        </w:r>
        <w:r w:rsidR="004A548F">
          <w:rPr>
            <w:noProof/>
            <w:webHidden/>
          </w:rPr>
          <w:fldChar w:fldCharType="end"/>
        </w:r>
      </w:hyperlink>
    </w:p>
    <w:p w14:paraId="107C28F2" w14:textId="2FEEBC33" w:rsidR="004A548F" w:rsidRDefault="00000000">
      <w:pPr>
        <w:pStyle w:val="TOC2"/>
        <w:rPr>
          <w:rFonts w:asciiTheme="minorHAnsi" w:eastAsiaTheme="minorEastAsia" w:hAnsiTheme="minorHAnsi" w:cstheme="minorBidi"/>
          <w:noProof/>
          <w:szCs w:val="22"/>
          <w:lang w:eastAsia="en-NZ"/>
        </w:rPr>
      </w:pPr>
      <w:hyperlink w:anchor="_Toc163742869" w:history="1">
        <w:r w:rsidR="004A548F" w:rsidRPr="005F3570">
          <w:rPr>
            <w:rStyle w:val="Hyperlink"/>
            <w:noProof/>
          </w:rPr>
          <w:t>Calculations and results</w:t>
        </w:r>
        <w:r w:rsidR="004A548F">
          <w:rPr>
            <w:noProof/>
            <w:webHidden/>
          </w:rPr>
          <w:tab/>
        </w:r>
        <w:r w:rsidR="004A548F">
          <w:rPr>
            <w:noProof/>
            <w:webHidden/>
          </w:rPr>
          <w:fldChar w:fldCharType="begin"/>
        </w:r>
        <w:r w:rsidR="004A548F">
          <w:rPr>
            <w:noProof/>
            <w:webHidden/>
          </w:rPr>
          <w:instrText xml:space="preserve"> PAGEREF _Toc163742869 \h </w:instrText>
        </w:r>
        <w:r w:rsidR="004A548F">
          <w:rPr>
            <w:noProof/>
            <w:webHidden/>
          </w:rPr>
        </w:r>
        <w:r w:rsidR="004A548F">
          <w:rPr>
            <w:noProof/>
            <w:webHidden/>
          </w:rPr>
          <w:fldChar w:fldCharType="separate"/>
        </w:r>
        <w:r w:rsidR="006F5F81">
          <w:rPr>
            <w:noProof/>
            <w:webHidden/>
          </w:rPr>
          <w:t>13</w:t>
        </w:r>
        <w:r w:rsidR="004A548F">
          <w:rPr>
            <w:noProof/>
            <w:webHidden/>
          </w:rPr>
          <w:fldChar w:fldCharType="end"/>
        </w:r>
      </w:hyperlink>
    </w:p>
    <w:p w14:paraId="063B9619" w14:textId="1FCF743E" w:rsidR="004A548F" w:rsidRDefault="00000000">
      <w:pPr>
        <w:pStyle w:val="TOC2"/>
        <w:rPr>
          <w:rFonts w:asciiTheme="minorHAnsi" w:eastAsiaTheme="minorEastAsia" w:hAnsiTheme="minorHAnsi" w:cstheme="minorBidi"/>
          <w:noProof/>
          <w:szCs w:val="22"/>
          <w:lang w:eastAsia="en-NZ"/>
        </w:rPr>
      </w:pPr>
      <w:hyperlink w:anchor="_Toc163742870" w:history="1">
        <w:r w:rsidR="004A548F" w:rsidRPr="005F3570">
          <w:rPr>
            <w:rStyle w:val="Hyperlink"/>
            <w:noProof/>
          </w:rPr>
          <w:t>Variances from base year</w:t>
        </w:r>
        <w:r w:rsidR="004A548F">
          <w:rPr>
            <w:noProof/>
            <w:webHidden/>
          </w:rPr>
          <w:tab/>
        </w:r>
        <w:r w:rsidR="004A548F">
          <w:rPr>
            <w:noProof/>
            <w:webHidden/>
          </w:rPr>
          <w:fldChar w:fldCharType="begin"/>
        </w:r>
        <w:r w:rsidR="004A548F">
          <w:rPr>
            <w:noProof/>
            <w:webHidden/>
          </w:rPr>
          <w:instrText xml:space="preserve"> PAGEREF _Toc163742870 \h </w:instrText>
        </w:r>
        <w:r w:rsidR="004A548F">
          <w:rPr>
            <w:noProof/>
            <w:webHidden/>
          </w:rPr>
        </w:r>
        <w:r w:rsidR="004A548F">
          <w:rPr>
            <w:noProof/>
            <w:webHidden/>
          </w:rPr>
          <w:fldChar w:fldCharType="separate"/>
        </w:r>
        <w:r w:rsidR="006F5F81">
          <w:rPr>
            <w:noProof/>
            <w:webHidden/>
          </w:rPr>
          <w:t>14</w:t>
        </w:r>
        <w:r w:rsidR="004A548F">
          <w:rPr>
            <w:noProof/>
            <w:webHidden/>
          </w:rPr>
          <w:fldChar w:fldCharType="end"/>
        </w:r>
      </w:hyperlink>
    </w:p>
    <w:p w14:paraId="36F9E9D1" w14:textId="65919CAB" w:rsidR="004A548F" w:rsidRDefault="00000000">
      <w:pPr>
        <w:pStyle w:val="TOC1"/>
        <w:rPr>
          <w:rFonts w:asciiTheme="minorHAnsi" w:eastAsiaTheme="minorEastAsia" w:hAnsiTheme="minorHAnsi" w:cstheme="minorBidi"/>
          <w:noProof/>
          <w:sz w:val="22"/>
          <w:szCs w:val="22"/>
          <w:lang w:eastAsia="en-NZ"/>
        </w:rPr>
      </w:pPr>
      <w:hyperlink w:anchor="_Toc163742871" w:history="1">
        <w:r w:rsidR="004A548F" w:rsidRPr="005F3570">
          <w:rPr>
            <w:rStyle w:val="Hyperlink"/>
            <w:noProof/>
          </w:rPr>
          <w:t>Conclusion</w:t>
        </w:r>
        <w:r w:rsidR="004A548F">
          <w:rPr>
            <w:noProof/>
            <w:webHidden/>
          </w:rPr>
          <w:tab/>
        </w:r>
        <w:r w:rsidR="004A548F">
          <w:rPr>
            <w:noProof/>
            <w:webHidden/>
          </w:rPr>
          <w:fldChar w:fldCharType="begin"/>
        </w:r>
        <w:r w:rsidR="004A548F">
          <w:rPr>
            <w:noProof/>
            <w:webHidden/>
          </w:rPr>
          <w:instrText xml:space="preserve"> PAGEREF _Toc163742871 \h </w:instrText>
        </w:r>
        <w:r w:rsidR="004A548F">
          <w:rPr>
            <w:noProof/>
            <w:webHidden/>
          </w:rPr>
        </w:r>
        <w:r w:rsidR="004A548F">
          <w:rPr>
            <w:noProof/>
            <w:webHidden/>
          </w:rPr>
          <w:fldChar w:fldCharType="separate"/>
        </w:r>
        <w:r w:rsidR="006F5F81">
          <w:rPr>
            <w:noProof/>
            <w:webHidden/>
          </w:rPr>
          <w:t>15</w:t>
        </w:r>
        <w:r w:rsidR="004A548F">
          <w:rPr>
            <w:noProof/>
            <w:webHidden/>
          </w:rPr>
          <w:fldChar w:fldCharType="end"/>
        </w:r>
      </w:hyperlink>
    </w:p>
    <w:p w14:paraId="2C8BBB43" w14:textId="54AEFCDD" w:rsidR="004A548F" w:rsidRDefault="00000000">
      <w:pPr>
        <w:pStyle w:val="TOC2"/>
        <w:rPr>
          <w:rFonts w:asciiTheme="minorHAnsi" w:eastAsiaTheme="minorEastAsia" w:hAnsiTheme="minorHAnsi" w:cstheme="minorBidi"/>
          <w:noProof/>
          <w:szCs w:val="22"/>
          <w:lang w:eastAsia="en-NZ"/>
        </w:rPr>
      </w:pPr>
      <w:hyperlink w:anchor="_Toc163742872" w:history="1">
        <w:r w:rsidR="004A548F" w:rsidRPr="005F3570">
          <w:rPr>
            <w:rStyle w:val="Hyperlink"/>
            <w:noProof/>
          </w:rPr>
          <w:t>Reduction plan</w:t>
        </w:r>
        <w:r w:rsidR="004A548F">
          <w:rPr>
            <w:noProof/>
            <w:webHidden/>
          </w:rPr>
          <w:tab/>
        </w:r>
        <w:r w:rsidR="004A548F">
          <w:rPr>
            <w:noProof/>
            <w:webHidden/>
          </w:rPr>
          <w:fldChar w:fldCharType="begin"/>
        </w:r>
        <w:r w:rsidR="004A548F">
          <w:rPr>
            <w:noProof/>
            <w:webHidden/>
          </w:rPr>
          <w:instrText xml:space="preserve"> PAGEREF _Toc163742872 \h </w:instrText>
        </w:r>
        <w:r w:rsidR="004A548F">
          <w:rPr>
            <w:noProof/>
            <w:webHidden/>
          </w:rPr>
        </w:r>
        <w:r w:rsidR="004A548F">
          <w:rPr>
            <w:noProof/>
            <w:webHidden/>
          </w:rPr>
          <w:fldChar w:fldCharType="separate"/>
        </w:r>
        <w:r w:rsidR="006F5F81">
          <w:rPr>
            <w:noProof/>
            <w:webHidden/>
          </w:rPr>
          <w:t>15</w:t>
        </w:r>
        <w:r w:rsidR="004A548F">
          <w:rPr>
            <w:noProof/>
            <w:webHidden/>
          </w:rPr>
          <w:fldChar w:fldCharType="end"/>
        </w:r>
      </w:hyperlink>
    </w:p>
    <w:p w14:paraId="079BC5FF" w14:textId="7DB1608E" w:rsidR="004A548F" w:rsidRDefault="00000000">
      <w:pPr>
        <w:pStyle w:val="TOC1"/>
        <w:rPr>
          <w:rFonts w:asciiTheme="minorHAnsi" w:eastAsiaTheme="minorEastAsia" w:hAnsiTheme="minorHAnsi" w:cstheme="minorBidi"/>
          <w:noProof/>
          <w:sz w:val="22"/>
          <w:szCs w:val="22"/>
          <w:lang w:eastAsia="en-NZ"/>
        </w:rPr>
      </w:pPr>
      <w:hyperlink w:anchor="_Toc163742873" w:history="1">
        <w:r w:rsidR="004A548F" w:rsidRPr="005F3570">
          <w:rPr>
            <w:rStyle w:val="Hyperlink"/>
            <w:noProof/>
          </w:rPr>
          <w:t>Appendix A: Manatū Hauora Greenhouse Gas Emissions Inventory</w:t>
        </w:r>
        <w:r w:rsidR="004A548F">
          <w:rPr>
            <w:noProof/>
            <w:webHidden/>
          </w:rPr>
          <w:tab/>
        </w:r>
        <w:r w:rsidR="004A548F">
          <w:rPr>
            <w:noProof/>
            <w:webHidden/>
          </w:rPr>
          <w:fldChar w:fldCharType="begin"/>
        </w:r>
        <w:r w:rsidR="004A548F">
          <w:rPr>
            <w:noProof/>
            <w:webHidden/>
          </w:rPr>
          <w:instrText xml:space="preserve"> PAGEREF _Toc163742873 \h </w:instrText>
        </w:r>
        <w:r w:rsidR="004A548F">
          <w:rPr>
            <w:noProof/>
            <w:webHidden/>
          </w:rPr>
        </w:r>
        <w:r w:rsidR="004A548F">
          <w:rPr>
            <w:noProof/>
            <w:webHidden/>
          </w:rPr>
          <w:fldChar w:fldCharType="separate"/>
        </w:r>
        <w:r w:rsidR="006F5F81">
          <w:rPr>
            <w:noProof/>
            <w:webHidden/>
          </w:rPr>
          <w:t>16</w:t>
        </w:r>
        <w:r w:rsidR="004A548F">
          <w:rPr>
            <w:noProof/>
            <w:webHidden/>
          </w:rPr>
          <w:fldChar w:fldCharType="end"/>
        </w:r>
      </w:hyperlink>
    </w:p>
    <w:p w14:paraId="7E077424" w14:textId="4F5ED85F" w:rsidR="004A548F" w:rsidRDefault="00000000">
      <w:pPr>
        <w:pStyle w:val="TOC1"/>
        <w:rPr>
          <w:rFonts w:asciiTheme="minorHAnsi" w:eastAsiaTheme="minorEastAsia" w:hAnsiTheme="minorHAnsi" w:cstheme="minorBidi"/>
          <w:noProof/>
          <w:sz w:val="22"/>
          <w:szCs w:val="22"/>
          <w:lang w:eastAsia="en-NZ"/>
        </w:rPr>
      </w:pPr>
      <w:hyperlink w:anchor="_Toc163742874" w:history="1">
        <w:r w:rsidR="004A548F" w:rsidRPr="005F3570">
          <w:rPr>
            <w:rStyle w:val="Hyperlink"/>
            <w:noProof/>
          </w:rPr>
          <w:t>Appendix B: Manatū Hauora 2022/23 Audit Certification</w:t>
        </w:r>
        <w:r w:rsidR="004A548F">
          <w:rPr>
            <w:noProof/>
            <w:webHidden/>
          </w:rPr>
          <w:tab/>
        </w:r>
        <w:r w:rsidR="004A548F">
          <w:rPr>
            <w:noProof/>
            <w:webHidden/>
          </w:rPr>
          <w:fldChar w:fldCharType="begin"/>
        </w:r>
        <w:r w:rsidR="004A548F">
          <w:rPr>
            <w:noProof/>
            <w:webHidden/>
          </w:rPr>
          <w:instrText xml:space="preserve"> PAGEREF _Toc163742874 \h </w:instrText>
        </w:r>
        <w:r w:rsidR="004A548F">
          <w:rPr>
            <w:noProof/>
            <w:webHidden/>
          </w:rPr>
        </w:r>
        <w:r w:rsidR="004A548F">
          <w:rPr>
            <w:noProof/>
            <w:webHidden/>
          </w:rPr>
          <w:fldChar w:fldCharType="separate"/>
        </w:r>
        <w:r w:rsidR="006F5F81">
          <w:rPr>
            <w:noProof/>
            <w:webHidden/>
          </w:rPr>
          <w:t>17</w:t>
        </w:r>
        <w:r w:rsidR="004A548F">
          <w:rPr>
            <w:noProof/>
            <w:webHidden/>
          </w:rPr>
          <w:fldChar w:fldCharType="end"/>
        </w:r>
      </w:hyperlink>
    </w:p>
    <w:p w14:paraId="133A9219" w14:textId="7EFF853B" w:rsidR="00C86248" w:rsidRDefault="004A548F">
      <w:r>
        <w:rPr>
          <w:rFonts w:ascii="Segoe UI Semibold" w:hAnsi="Segoe UI Semibold"/>
          <w:b/>
          <w:sz w:val="24"/>
        </w:rPr>
        <w:fldChar w:fldCharType="end"/>
      </w:r>
    </w:p>
    <w:p w14:paraId="62C38BAB" w14:textId="77777777" w:rsidR="001D6906" w:rsidRDefault="001D6906" w:rsidP="001D3E4E">
      <w:pPr>
        <w:pStyle w:val="TOC1"/>
        <w:keepNext/>
        <w:sectPr w:rsidR="001D6906" w:rsidSect="0078658E">
          <w:headerReference w:type="even" r:id="rId19"/>
          <w:headerReference w:type="default" r:id="rId20"/>
          <w:footerReference w:type="even" r:id="rId21"/>
          <w:footerReference w:type="default" r:id="rId22"/>
          <w:pgSz w:w="11907" w:h="16840" w:code="9"/>
          <w:pgMar w:top="1418" w:right="1701" w:bottom="1134" w:left="1843" w:header="284" w:footer="425" w:gutter="284"/>
          <w:pgNumType w:fmt="lowerRoman"/>
          <w:cols w:space="720"/>
        </w:sectPr>
      </w:pPr>
    </w:p>
    <w:p w14:paraId="49038387" w14:textId="6604D746" w:rsidR="003A5FEA" w:rsidRDefault="003A5FEA" w:rsidP="001D3E4E">
      <w:pPr>
        <w:pStyle w:val="TOC1"/>
        <w:keepNext/>
      </w:pPr>
      <w:r>
        <w:lastRenderedPageBreak/>
        <w:t>List of Figures</w:t>
      </w:r>
    </w:p>
    <w:p w14:paraId="07733DBF" w14:textId="13A7822A" w:rsidR="004A548F" w:rsidRDefault="004A548F">
      <w:pPr>
        <w:pStyle w:val="TOC3"/>
        <w:rPr>
          <w:rFonts w:asciiTheme="minorHAnsi" w:eastAsiaTheme="minorEastAsia" w:hAnsiTheme="minorHAnsi" w:cstheme="minorBidi"/>
          <w:noProof/>
          <w:sz w:val="22"/>
          <w:szCs w:val="22"/>
          <w:lang w:eastAsia="en-NZ"/>
        </w:rPr>
      </w:pPr>
      <w:r>
        <w:fldChar w:fldCharType="begin"/>
      </w:r>
      <w:r>
        <w:instrText xml:space="preserve"> TOC \h \z \t "Figure,3" </w:instrText>
      </w:r>
      <w:r>
        <w:fldChar w:fldCharType="separate"/>
      </w:r>
      <w:hyperlink w:anchor="_Toc163742880" w:history="1">
        <w:r w:rsidRPr="00744719">
          <w:rPr>
            <w:rStyle w:val="Hyperlink"/>
            <w:noProof/>
          </w:rPr>
          <w:t>Figure 1: Operational boundaries</w:t>
        </w:r>
        <w:r>
          <w:rPr>
            <w:noProof/>
            <w:webHidden/>
          </w:rPr>
          <w:tab/>
        </w:r>
        <w:r>
          <w:rPr>
            <w:noProof/>
            <w:webHidden/>
          </w:rPr>
          <w:fldChar w:fldCharType="begin"/>
        </w:r>
        <w:r>
          <w:rPr>
            <w:noProof/>
            <w:webHidden/>
          </w:rPr>
          <w:instrText xml:space="preserve"> PAGEREF _Toc163742880 \h </w:instrText>
        </w:r>
        <w:r>
          <w:rPr>
            <w:noProof/>
            <w:webHidden/>
          </w:rPr>
        </w:r>
        <w:r>
          <w:rPr>
            <w:noProof/>
            <w:webHidden/>
          </w:rPr>
          <w:fldChar w:fldCharType="separate"/>
        </w:r>
        <w:r w:rsidR="006F5F81">
          <w:rPr>
            <w:noProof/>
            <w:webHidden/>
          </w:rPr>
          <w:t>5</w:t>
        </w:r>
        <w:r>
          <w:rPr>
            <w:noProof/>
            <w:webHidden/>
          </w:rPr>
          <w:fldChar w:fldCharType="end"/>
        </w:r>
      </w:hyperlink>
    </w:p>
    <w:p w14:paraId="6B147B43" w14:textId="59E65A1B" w:rsidR="004A548F" w:rsidRDefault="00000000">
      <w:pPr>
        <w:pStyle w:val="TOC3"/>
        <w:rPr>
          <w:rFonts w:asciiTheme="minorHAnsi" w:eastAsiaTheme="minorEastAsia" w:hAnsiTheme="minorHAnsi" w:cstheme="minorBidi"/>
          <w:noProof/>
          <w:sz w:val="22"/>
          <w:szCs w:val="22"/>
          <w:lang w:eastAsia="en-NZ"/>
        </w:rPr>
      </w:pPr>
      <w:hyperlink w:anchor="_Toc163742881" w:history="1">
        <w:r w:rsidR="004A548F" w:rsidRPr="00744719">
          <w:rPr>
            <w:rStyle w:val="Hyperlink"/>
            <w:noProof/>
          </w:rPr>
          <w:t>Figure 2: Summary of GHG emission sources included in the inventory, by category</w:t>
        </w:r>
        <w:r w:rsidR="004A548F">
          <w:rPr>
            <w:noProof/>
            <w:webHidden/>
          </w:rPr>
          <w:tab/>
        </w:r>
        <w:r w:rsidR="004A548F">
          <w:rPr>
            <w:noProof/>
            <w:webHidden/>
          </w:rPr>
          <w:fldChar w:fldCharType="begin"/>
        </w:r>
        <w:r w:rsidR="004A548F">
          <w:rPr>
            <w:noProof/>
            <w:webHidden/>
          </w:rPr>
          <w:instrText xml:space="preserve"> PAGEREF _Toc163742881 \h </w:instrText>
        </w:r>
        <w:r w:rsidR="004A548F">
          <w:rPr>
            <w:noProof/>
            <w:webHidden/>
          </w:rPr>
        </w:r>
        <w:r w:rsidR="004A548F">
          <w:rPr>
            <w:noProof/>
            <w:webHidden/>
          </w:rPr>
          <w:fldChar w:fldCharType="separate"/>
        </w:r>
        <w:r w:rsidR="006F5F81">
          <w:rPr>
            <w:noProof/>
            <w:webHidden/>
          </w:rPr>
          <w:t>8</w:t>
        </w:r>
        <w:r w:rsidR="004A548F">
          <w:rPr>
            <w:noProof/>
            <w:webHidden/>
          </w:rPr>
          <w:fldChar w:fldCharType="end"/>
        </w:r>
      </w:hyperlink>
    </w:p>
    <w:p w14:paraId="0BC99FFF" w14:textId="410830C9" w:rsidR="004A548F" w:rsidRDefault="00000000">
      <w:pPr>
        <w:pStyle w:val="TOC3"/>
        <w:rPr>
          <w:rFonts w:asciiTheme="minorHAnsi" w:eastAsiaTheme="minorEastAsia" w:hAnsiTheme="minorHAnsi" w:cstheme="minorBidi"/>
          <w:noProof/>
          <w:sz w:val="22"/>
          <w:szCs w:val="22"/>
          <w:lang w:eastAsia="en-NZ"/>
        </w:rPr>
      </w:pPr>
      <w:hyperlink w:anchor="_Toc163742882" w:history="1">
        <w:r w:rsidR="004A548F" w:rsidRPr="00744719">
          <w:rPr>
            <w:rStyle w:val="Hyperlink"/>
            <w:noProof/>
          </w:rPr>
          <w:t>Figure 3: GHG emissions by category</w:t>
        </w:r>
        <w:r w:rsidR="004A548F">
          <w:rPr>
            <w:noProof/>
            <w:webHidden/>
          </w:rPr>
          <w:tab/>
        </w:r>
        <w:r w:rsidR="004A548F">
          <w:rPr>
            <w:noProof/>
            <w:webHidden/>
          </w:rPr>
          <w:fldChar w:fldCharType="begin"/>
        </w:r>
        <w:r w:rsidR="004A548F">
          <w:rPr>
            <w:noProof/>
            <w:webHidden/>
          </w:rPr>
          <w:instrText xml:space="preserve"> PAGEREF _Toc163742882 \h </w:instrText>
        </w:r>
        <w:r w:rsidR="004A548F">
          <w:rPr>
            <w:noProof/>
            <w:webHidden/>
          </w:rPr>
        </w:r>
        <w:r w:rsidR="004A548F">
          <w:rPr>
            <w:noProof/>
            <w:webHidden/>
          </w:rPr>
          <w:fldChar w:fldCharType="separate"/>
        </w:r>
        <w:r w:rsidR="006F5F81">
          <w:rPr>
            <w:noProof/>
            <w:webHidden/>
          </w:rPr>
          <w:t>13</w:t>
        </w:r>
        <w:r w:rsidR="004A548F">
          <w:rPr>
            <w:noProof/>
            <w:webHidden/>
          </w:rPr>
          <w:fldChar w:fldCharType="end"/>
        </w:r>
      </w:hyperlink>
    </w:p>
    <w:p w14:paraId="510BA76B" w14:textId="42FF2E0C" w:rsidR="004A548F" w:rsidRDefault="00000000">
      <w:pPr>
        <w:pStyle w:val="TOC3"/>
        <w:rPr>
          <w:rFonts w:asciiTheme="minorHAnsi" w:eastAsiaTheme="minorEastAsia" w:hAnsiTheme="minorHAnsi" w:cstheme="minorBidi"/>
          <w:noProof/>
          <w:sz w:val="22"/>
          <w:szCs w:val="22"/>
          <w:lang w:eastAsia="en-NZ"/>
        </w:rPr>
      </w:pPr>
      <w:hyperlink w:anchor="_Toc163742883" w:history="1">
        <w:r w:rsidR="004A548F" w:rsidRPr="00744719">
          <w:rPr>
            <w:rStyle w:val="Hyperlink"/>
            <w:noProof/>
          </w:rPr>
          <w:t>Figure 4: GHG emissions by source</w:t>
        </w:r>
        <w:r w:rsidR="004A548F">
          <w:rPr>
            <w:noProof/>
            <w:webHidden/>
          </w:rPr>
          <w:tab/>
        </w:r>
        <w:r w:rsidR="004A548F">
          <w:rPr>
            <w:noProof/>
            <w:webHidden/>
          </w:rPr>
          <w:fldChar w:fldCharType="begin"/>
        </w:r>
        <w:r w:rsidR="004A548F">
          <w:rPr>
            <w:noProof/>
            <w:webHidden/>
          </w:rPr>
          <w:instrText xml:space="preserve"> PAGEREF _Toc163742883 \h </w:instrText>
        </w:r>
        <w:r w:rsidR="004A548F">
          <w:rPr>
            <w:noProof/>
            <w:webHidden/>
          </w:rPr>
        </w:r>
        <w:r w:rsidR="004A548F">
          <w:rPr>
            <w:noProof/>
            <w:webHidden/>
          </w:rPr>
          <w:fldChar w:fldCharType="separate"/>
        </w:r>
        <w:r w:rsidR="006F5F81">
          <w:rPr>
            <w:noProof/>
            <w:webHidden/>
          </w:rPr>
          <w:t>13</w:t>
        </w:r>
        <w:r w:rsidR="004A548F">
          <w:rPr>
            <w:noProof/>
            <w:webHidden/>
          </w:rPr>
          <w:fldChar w:fldCharType="end"/>
        </w:r>
      </w:hyperlink>
    </w:p>
    <w:p w14:paraId="05CC63FD" w14:textId="47228D09" w:rsidR="003A5FEA" w:rsidRDefault="004A548F" w:rsidP="003A5FEA">
      <w:r>
        <w:fldChar w:fldCharType="end"/>
      </w:r>
    </w:p>
    <w:p w14:paraId="0D248541" w14:textId="77777777" w:rsidR="002B76A7" w:rsidRDefault="002B76A7" w:rsidP="002B76A7">
      <w:pPr>
        <w:pStyle w:val="TOC1"/>
        <w:keepNext/>
      </w:pPr>
      <w:r>
        <w:t>List of Tables</w:t>
      </w:r>
    </w:p>
    <w:p w14:paraId="33980EA1" w14:textId="6B33FB07" w:rsidR="002203EB" w:rsidRDefault="002203EB">
      <w:pPr>
        <w:pStyle w:val="TOC3"/>
        <w:rPr>
          <w:rFonts w:asciiTheme="minorHAnsi" w:eastAsiaTheme="minorEastAsia" w:hAnsiTheme="minorHAnsi" w:cstheme="minorBidi"/>
          <w:noProof/>
          <w:sz w:val="22"/>
          <w:szCs w:val="22"/>
          <w:lang w:eastAsia="en-NZ"/>
        </w:rPr>
      </w:pPr>
      <w:r>
        <w:rPr>
          <w:sz w:val="20"/>
        </w:rPr>
        <w:fldChar w:fldCharType="begin"/>
      </w:r>
      <w:r>
        <w:rPr>
          <w:sz w:val="20"/>
        </w:rPr>
        <w:instrText xml:space="preserve"> TOC \h \z \t "Table,3" </w:instrText>
      </w:r>
      <w:r>
        <w:rPr>
          <w:sz w:val="20"/>
        </w:rPr>
        <w:fldChar w:fldCharType="separate"/>
      </w:r>
      <w:hyperlink w:anchor="_Toc163742543" w:history="1">
        <w:r w:rsidRPr="005C36C6">
          <w:rPr>
            <w:rStyle w:val="Hyperlink"/>
            <w:noProof/>
          </w:rPr>
          <w:t>Table 1: Brief description of properties included in operational boundaries</w:t>
        </w:r>
        <w:r>
          <w:rPr>
            <w:noProof/>
            <w:webHidden/>
          </w:rPr>
          <w:tab/>
        </w:r>
        <w:r>
          <w:rPr>
            <w:noProof/>
            <w:webHidden/>
          </w:rPr>
          <w:fldChar w:fldCharType="begin"/>
        </w:r>
        <w:r>
          <w:rPr>
            <w:noProof/>
            <w:webHidden/>
          </w:rPr>
          <w:instrText xml:space="preserve"> PAGEREF _Toc163742543 \h </w:instrText>
        </w:r>
        <w:r>
          <w:rPr>
            <w:noProof/>
            <w:webHidden/>
          </w:rPr>
        </w:r>
        <w:r>
          <w:rPr>
            <w:noProof/>
            <w:webHidden/>
          </w:rPr>
          <w:fldChar w:fldCharType="separate"/>
        </w:r>
        <w:r w:rsidR="006F5F81">
          <w:rPr>
            <w:noProof/>
            <w:webHidden/>
          </w:rPr>
          <w:t>5</w:t>
        </w:r>
        <w:r>
          <w:rPr>
            <w:noProof/>
            <w:webHidden/>
          </w:rPr>
          <w:fldChar w:fldCharType="end"/>
        </w:r>
      </w:hyperlink>
    </w:p>
    <w:p w14:paraId="6B76010A" w14:textId="53F1B9BD" w:rsidR="002203EB" w:rsidRDefault="00000000">
      <w:pPr>
        <w:pStyle w:val="TOC3"/>
        <w:rPr>
          <w:rFonts w:asciiTheme="minorHAnsi" w:eastAsiaTheme="minorEastAsia" w:hAnsiTheme="minorHAnsi" w:cstheme="minorBidi"/>
          <w:noProof/>
          <w:sz w:val="22"/>
          <w:szCs w:val="22"/>
          <w:lang w:eastAsia="en-NZ"/>
        </w:rPr>
      </w:pPr>
      <w:hyperlink w:anchor="_Toc163742544" w:history="1">
        <w:r w:rsidR="002203EB" w:rsidRPr="005C36C6">
          <w:rPr>
            <w:rStyle w:val="Hyperlink"/>
            <w:noProof/>
          </w:rPr>
          <w:t>Table 2 Brief description of properties excluded from operational boundaries</w:t>
        </w:r>
        <w:r w:rsidR="002203EB">
          <w:rPr>
            <w:noProof/>
            <w:webHidden/>
          </w:rPr>
          <w:tab/>
        </w:r>
        <w:r w:rsidR="002203EB">
          <w:rPr>
            <w:noProof/>
            <w:webHidden/>
          </w:rPr>
          <w:fldChar w:fldCharType="begin"/>
        </w:r>
        <w:r w:rsidR="002203EB">
          <w:rPr>
            <w:noProof/>
            <w:webHidden/>
          </w:rPr>
          <w:instrText xml:space="preserve"> PAGEREF _Toc163742544 \h </w:instrText>
        </w:r>
        <w:r w:rsidR="002203EB">
          <w:rPr>
            <w:noProof/>
            <w:webHidden/>
          </w:rPr>
        </w:r>
        <w:r w:rsidR="002203EB">
          <w:rPr>
            <w:noProof/>
            <w:webHidden/>
          </w:rPr>
          <w:fldChar w:fldCharType="separate"/>
        </w:r>
        <w:r w:rsidR="006F5F81">
          <w:rPr>
            <w:noProof/>
            <w:webHidden/>
          </w:rPr>
          <w:t>6</w:t>
        </w:r>
        <w:r w:rsidR="002203EB">
          <w:rPr>
            <w:noProof/>
            <w:webHidden/>
          </w:rPr>
          <w:fldChar w:fldCharType="end"/>
        </w:r>
      </w:hyperlink>
    </w:p>
    <w:p w14:paraId="2912DE13" w14:textId="7D830012" w:rsidR="002203EB" w:rsidRDefault="00000000">
      <w:pPr>
        <w:pStyle w:val="TOC3"/>
        <w:rPr>
          <w:rFonts w:asciiTheme="minorHAnsi" w:eastAsiaTheme="minorEastAsia" w:hAnsiTheme="minorHAnsi" w:cstheme="minorBidi"/>
          <w:noProof/>
          <w:sz w:val="22"/>
          <w:szCs w:val="22"/>
          <w:lang w:eastAsia="en-NZ"/>
        </w:rPr>
      </w:pPr>
      <w:hyperlink w:anchor="_Toc163742545" w:history="1">
        <w:r w:rsidR="002203EB" w:rsidRPr="005C36C6">
          <w:rPr>
            <w:rStyle w:val="Hyperlink"/>
            <w:noProof/>
          </w:rPr>
          <w:t>Table 3: Emissions source exclusions</w:t>
        </w:r>
        <w:r w:rsidR="002203EB">
          <w:rPr>
            <w:noProof/>
            <w:webHidden/>
          </w:rPr>
          <w:tab/>
        </w:r>
        <w:r w:rsidR="002203EB">
          <w:rPr>
            <w:noProof/>
            <w:webHidden/>
          </w:rPr>
          <w:fldChar w:fldCharType="begin"/>
        </w:r>
        <w:r w:rsidR="002203EB">
          <w:rPr>
            <w:noProof/>
            <w:webHidden/>
          </w:rPr>
          <w:instrText xml:space="preserve"> PAGEREF _Toc163742545 \h </w:instrText>
        </w:r>
        <w:r w:rsidR="002203EB">
          <w:rPr>
            <w:noProof/>
            <w:webHidden/>
          </w:rPr>
        </w:r>
        <w:r w:rsidR="002203EB">
          <w:rPr>
            <w:noProof/>
            <w:webHidden/>
          </w:rPr>
          <w:fldChar w:fldCharType="separate"/>
        </w:r>
        <w:r w:rsidR="006F5F81">
          <w:rPr>
            <w:noProof/>
            <w:webHidden/>
          </w:rPr>
          <w:t>9</w:t>
        </w:r>
        <w:r w:rsidR="002203EB">
          <w:rPr>
            <w:noProof/>
            <w:webHidden/>
          </w:rPr>
          <w:fldChar w:fldCharType="end"/>
        </w:r>
      </w:hyperlink>
    </w:p>
    <w:p w14:paraId="53DE3D51" w14:textId="061B80AC" w:rsidR="002203EB" w:rsidRDefault="00000000">
      <w:pPr>
        <w:pStyle w:val="TOC3"/>
        <w:rPr>
          <w:rFonts w:asciiTheme="minorHAnsi" w:eastAsiaTheme="minorEastAsia" w:hAnsiTheme="minorHAnsi" w:cstheme="minorBidi"/>
          <w:noProof/>
          <w:sz w:val="22"/>
          <w:szCs w:val="22"/>
          <w:lang w:eastAsia="en-NZ"/>
        </w:rPr>
      </w:pPr>
      <w:hyperlink w:anchor="_Toc163742546" w:history="1">
        <w:r w:rsidR="002203EB" w:rsidRPr="005C36C6">
          <w:rPr>
            <w:rStyle w:val="Hyperlink"/>
            <w:noProof/>
          </w:rPr>
          <w:t>Table 4: Details of GHG emissions sources included</w:t>
        </w:r>
        <w:r w:rsidR="002203EB">
          <w:rPr>
            <w:noProof/>
            <w:webHidden/>
          </w:rPr>
          <w:tab/>
        </w:r>
        <w:r w:rsidR="002203EB">
          <w:rPr>
            <w:noProof/>
            <w:webHidden/>
          </w:rPr>
          <w:fldChar w:fldCharType="begin"/>
        </w:r>
        <w:r w:rsidR="002203EB">
          <w:rPr>
            <w:noProof/>
            <w:webHidden/>
          </w:rPr>
          <w:instrText xml:space="preserve"> PAGEREF _Toc163742546 \h </w:instrText>
        </w:r>
        <w:r w:rsidR="002203EB">
          <w:rPr>
            <w:noProof/>
            <w:webHidden/>
          </w:rPr>
        </w:r>
        <w:r w:rsidR="002203EB">
          <w:rPr>
            <w:noProof/>
            <w:webHidden/>
          </w:rPr>
          <w:fldChar w:fldCharType="separate"/>
        </w:r>
        <w:r w:rsidR="006F5F81">
          <w:rPr>
            <w:noProof/>
            <w:webHidden/>
          </w:rPr>
          <w:t>10</w:t>
        </w:r>
        <w:r w:rsidR="002203EB">
          <w:rPr>
            <w:noProof/>
            <w:webHidden/>
          </w:rPr>
          <w:fldChar w:fldCharType="end"/>
        </w:r>
      </w:hyperlink>
    </w:p>
    <w:p w14:paraId="0FE33208" w14:textId="4786C08C" w:rsidR="002203EB" w:rsidRDefault="00000000">
      <w:pPr>
        <w:pStyle w:val="TOC3"/>
        <w:rPr>
          <w:rFonts w:asciiTheme="minorHAnsi" w:eastAsiaTheme="minorEastAsia" w:hAnsiTheme="minorHAnsi" w:cstheme="minorBidi"/>
          <w:noProof/>
          <w:sz w:val="22"/>
          <w:szCs w:val="22"/>
          <w:lang w:eastAsia="en-NZ"/>
        </w:rPr>
      </w:pPr>
      <w:hyperlink w:anchor="_Toc163742547" w:history="1">
        <w:r w:rsidR="002203EB" w:rsidRPr="005C36C6">
          <w:rPr>
            <w:rStyle w:val="Hyperlink"/>
            <w:noProof/>
          </w:rPr>
          <w:t>Table 5: GHG emissions summary</w:t>
        </w:r>
        <w:r w:rsidR="002203EB">
          <w:rPr>
            <w:noProof/>
            <w:webHidden/>
          </w:rPr>
          <w:tab/>
        </w:r>
        <w:r w:rsidR="002203EB">
          <w:rPr>
            <w:noProof/>
            <w:webHidden/>
          </w:rPr>
          <w:fldChar w:fldCharType="begin"/>
        </w:r>
        <w:r w:rsidR="002203EB">
          <w:rPr>
            <w:noProof/>
            <w:webHidden/>
          </w:rPr>
          <w:instrText xml:space="preserve"> PAGEREF _Toc163742547 \h </w:instrText>
        </w:r>
        <w:r w:rsidR="002203EB">
          <w:rPr>
            <w:noProof/>
            <w:webHidden/>
          </w:rPr>
        </w:r>
        <w:r w:rsidR="002203EB">
          <w:rPr>
            <w:noProof/>
            <w:webHidden/>
          </w:rPr>
          <w:fldChar w:fldCharType="separate"/>
        </w:r>
        <w:r w:rsidR="006F5F81">
          <w:rPr>
            <w:noProof/>
            <w:webHidden/>
          </w:rPr>
          <w:t>12</w:t>
        </w:r>
        <w:r w:rsidR="002203EB">
          <w:rPr>
            <w:noProof/>
            <w:webHidden/>
          </w:rPr>
          <w:fldChar w:fldCharType="end"/>
        </w:r>
      </w:hyperlink>
    </w:p>
    <w:p w14:paraId="1A031C13" w14:textId="60F7C2E1" w:rsidR="002203EB" w:rsidRDefault="00000000">
      <w:pPr>
        <w:pStyle w:val="TOC3"/>
        <w:rPr>
          <w:rFonts w:asciiTheme="minorHAnsi" w:eastAsiaTheme="minorEastAsia" w:hAnsiTheme="minorHAnsi" w:cstheme="minorBidi"/>
          <w:noProof/>
          <w:sz w:val="22"/>
          <w:szCs w:val="22"/>
          <w:lang w:eastAsia="en-NZ"/>
        </w:rPr>
      </w:pPr>
      <w:hyperlink w:anchor="_Toc163742548" w:history="1">
        <w:r w:rsidR="002203EB" w:rsidRPr="005C36C6">
          <w:rPr>
            <w:rStyle w:val="Hyperlink"/>
            <w:noProof/>
          </w:rPr>
          <w:t>Table 6: Emissions variances from base year</w:t>
        </w:r>
        <w:r w:rsidR="002203EB">
          <w:rPr>
            <w:noProof/>
            <w:webHidden/>
          </w:rPr>
          <w:tab/>
        </w:r>
        <w:r w:rsidR="002203EB">
          <w:rPr>
            <w:noProof/>
            <w:webHidden/>
          </w:rPr>
          <w:fldChar w:fldCharType="begin"/>
        </w:r>
        <w:r w:rsidR="002203EB">
          <w:rPr>
            <w:noProof/>
            <w:webHidden/>
          </w:rPr>
          <w:instrText xml:space="preserve"> PAGEREF _Toc163742548 \h </w:instrText>
        </w:r>
        <w:r w:rsidR="002203EB">
          <w:rPr>
            <w:noProof/>
            <w:webHidden/>
          </w:rPr>
        </w:r>
        <w:r w:rsidR="002203EB">
          <w:rPr>
            <w:noProof/>
            <w:webHidden/>
          </w:rPr>
          <w:fldChar w:fldCharType="separate"/>
        </w:r>
        <w:r w:rsidR="006F5F81">
          <w:rPr>
            <w:noProof/>
            <w:webHidden/>
          </w:rPr>
          <w:t>14</w:t>
        </w:r>
        <w:r w:rsidR="002203EB">
          <w:rPr>
            <w:noProof/>
            <w:webHidden/>
          </w:rPr>
          <w:fldChar w:fldCharType="end"/>
        </w:r>
      </w:hyperlink>
    </w:p>
    <w:p w14:paraId="4A6797B1" w14:textId="0458BD1A" w:rsidR="002B76A7" w:rsidRDefault="002203EB" w:rsidP="003A5FEA">
      <w:r>
        <w:rPr>
          <w:sz w:val="20"/>
        </w:rPr>
        <w:fldChar w:fldCharType="end"/>
      </w:r>
    </w:p>
    <w:p w14:paraId="03333094" w14:textId="77777777" w:rsidR="001D3E4E" w:rsidRDefault="001D3E4E" w:rsidP="003A5FEA">
      <w:pPr>
        <w:sectPr w:rsidR="001D3E4E" w:rsidSect="0078658E">
          <w:pgSz w:w="11907" w:h="16840" w:code="9"/>
          <w:pgMar w:top="1418" w:right="1701" w:bottom="1134" w:left="1843" w:header="284" w:footer="425" w:gutter="284"/>
          <w:pgNumType w:fmt="lowerRoman"/>
          <w:cols w:space="720"/>
        </w:sectPr>
      </w:pPr>
    </w:p>
    <w:p w14:paraId="6889BC0F" w14:textId="77777777" w:rsidR="009A42D5" w:rsidRPr="0043478F" w:rsidRDefault="009A42D5" w:rsidP="0008437D">
      <w:pPr>
        <w:ind w:left="-2268" w:right="-1701"/>
      </w:pPr>
    </w:p>
    <w:p w14:paraId="13DF1143" w14:textId="39996EC6" w:rsidR="00437CA3" w:rsidRPr="00437CA3" w:rsidRDefault="00437CA3" w:rsidP="00437CA3">
      <w:pPr>
        <w:pStyle w:val="Heading1"/>
        <w:spacing w:before="0"/>
      </w:pPr>
      <w:bookmarkStart w:id="3" w:name="_Toc152928997"/>
      <w:bookmarkStart w:id="4" w:name="_Toc155929169"/>
      <w:bookmarkStart w:id="5" w:name="_Toc163742857"/>
      <w:r w:rsidRPr="00437CA3">
        <w:t>Introduction</w:t>
      </w:r>
      <w:bookmarkEnd w:id="3"/>
      <w:bookmarkEnd w:id="4"/>
      <w:bookmarkEnd w:id="5"/>
    </w:p>
    <w:p w14:paraId="6FA5FF1E" w14:textId="04CEBFB8" w:rsidR="00437CA3" w:rsidRDefault="00437CA3" w:rsidP="00437CA3">
      <w:r w:rsidRPr="007C16E8">
        <w:t>This document provides the financial year 202</w:t>
      </w:r>
      <w:r>
        <w:t>2/</w:t>
      </w:r>
      <w:r w:rsidRPr="007C16E8">
        <w:t>2</w:t>
      </w:r>
      <w:r>
        <w:t>3</w:t>
      </w:r>
      <w:r w:rsidRPr="007C16E8">
        <w:t xml:space="preserve"> (1 July 202</w:t>
      </w:r>
      <w:r>
        <w:t>2</w:t>
      </w:r>
      <w:r w:rsidRPr="007C16E8">
        <w:t xml:space="preserve"> to 30 June 202</w:t>
      </w:r>
      <w:r>
        <w:t>3</w:t>
      </w:r>
      <w:r w:rsidRPr="007C16E8">
        <w:t xml:space="preserve">) report and inventory for the greenhouse gas (GHG) emissions of </w:t>
      </w:r>
      <w:r>
        <w:t xml:space="preserve">the </w:t>
      </w:r>
      <w:r w:rsidRPr="007C16E8">
        <w:t>Ministry of Health</w:t>
      </w:r>
      <w:r w:rsidR="0082456D">
        <w:t xml:space="preserve"> – </w:t>
      </w:r>
      <w:r w:rsidR="00C737CF" w:rsidRPr="007C16E8">
        <w:t xml:space="preserve">Manatū Hauora </w:t>
      </w:r>
      <w:r>
        <w:t>(the Ministry)</w:t>
      </w:r>
      <w:r w:rsidRPr="007C16E8">
        <w:t xml:space="preserve">. </w:t>
      </w:r>
    </w:p>
    <w:p w14:paraId="4E39228D" w14:textId="77777777" w:rsidR="00437CA3" w:rsidRPr="007C16E8" w:rsidRDefault="00437CA3" w:rsidP="00437CA3">
      <w:r w:rsidRPr="007C16E8">
        <w:t>The inventory has been prepared in accordance with the requirements of</w:t>
      </w:r>
      <w:r w:rsidRPr="007C16E8">
        <w:rPr>
          <w:color w:val="0D0D0D"/>
        </w:rPr>
        <w:t>:</w:t>
      </w:r>
    </w:p>
    <w:p w14:paraId="00EF506C" w14:textId="77777777" w:rsidR="00437CA3" w:rsidRPr="007C16E8" w:rsidRDefault="00437CA3" w:rsidP="00437CA3">
      <w:pPr>
        <w:pStyle w:val="Bullet"/>
        <w:spacing w:after="120"/>
      </w:pPr>
      <w:r>
        <w:t>t</w:t>
      </w:r>
      <w:r w:rsidRPr="007C16E8">
        <w:t>he Carbon Neutral Government Programme (CNGP)</w:t>
      </w:r>
      <w:r w:rsidRPr="007C16E8">
        <w:rPr>
          <w:rStyle w:val="FootnoteReference"/>
        </w:rPr>
        <w:footnoteReference w:id="2"/>
      </w:r>
    </w:p>
    <w:p w14:paraId="77ECE080" w14:textId="77777777" w:rsidR="00437CA3" w:rsidRPr="007C16E8" w:rsidRDefault="00437CA3" w:rsidP="00437CA3">
      <w:pPr>
        <w:pStyle w:val="Bullet"/>
        <w:spacing w:after="120"/>
      </w:pPr>
      <w:r>
        <w:t xml:space="preserve">the </w:t>
      </w:r>
      <w:r w:rsidRPr="007C16E8">
        <w:t>GHG Protocol</w:t>
      </w:r>
      <w:r w:rsidRPr="007C16E8">
        <w:rPr>
          <w:rStyle w:val="FootnoteReference"/>
        </w:rPr>
        <w:footnoteReference w:id="3"/>
      </w:r>
    </w:p>
    <w:p w14:paraId="556D8137" w14:textId="77777777" w:rsidR="00437CA3" w:rsidRPr="007C16E8" w:rsidRDefault="00437CA3" w:rsidP="00437CA3">
      <w:pPr>
        <w:pStyle w:val="Bullet"/>
        <w:spacing w:after="120"/>
      </w:pPr>
      <w:r w:rsidRPr="007C16E8">
        <w:t>International Standard ISO 14064-1:2018</w:t>
      </w:r>
      <w:r w:rsidRPr="007C16E8">
        <w:rPr>
          <w:rStyle w:val="FootnoteReference"/>
        </w:rPr>
        <w:footnoteReference w:id="4"/>
      </w:r>
      <w:r w:rsidRPr="007C16E8">
        <w:t xml:space="preserve"> and with guidance from:</w:t>
      </w:r>
    </w:p>
    <w:p w14:paraId="650303F4" w14:textId="22D02CE3" w:rsidR="00437CA3" w:rsidRPr="007C16E8" w:rsidRDefault="00437CA3" w:rsidP="00437CA3">
      <w:pPr>
        <w:pStyle w:val="Dash"/>
        <w:spacing w:after="120"/>
      </w:pPr>
      <w:r>
        <w:t xml:space="preserve">the </w:t>
      </w:r>
      <w:r w:rsidRPr="007C16E8">
        <w:t>Ministry for the Environment</w:t>
      </w:r>
      <w:r w:rsidR="00ED53A9">
        <w:t xml:space="preserve"> </w:t>
      </w:r>
      <w:r w:rsidR="0082456D">
        <w:t>–</w:t>
      </w:r>
      <w:r w:rsidR="00ED53A9">
        <w:t xml:space="preserve"> </w:t>
      </w:r>
      <w:r w:rsidR="00ED53A9" w:rsidRPr="007C16E8">
        <w:t xml:space="preserve">Manatū mō te Taiao </w:t>
      </w:r>
      <w:r>
        <w:t>(Ministry for the Environment)</w:t>
      </w:r>
    </w:p>
    <w:p w14:paraId="3FBB93D6" w14:textId="565CBAB9" w:rsidR="00437CA3" w:rsidRPr="007C16E8" w:rsidRDefault="00437CA3" w:rsidP="00437CA3">
      <w:pPr>
        <w:pStyle w:val="Dash"/>
        <w:spacing w:after="120"/>
      </w:pPr>
      <w:r>
        <w:t xml:space="preserve">the </w:t>
      </w:r>
      <w:r w:rsidRPr="007C16E8">
        <w:t>Ministry of Business, Innovation and Employment</w:t>
      </w:r>
      <w:r w:rsidR="00ED53A9">
        <w:t xml:space="preserve"> </w:t>
      </w:r>
      <w:r w:rsidR="000701A4">
        <w:t>–</w:t>
      </w:r>
      <w:r w:rsidR="00ED53A9">
        <w:t xml:space="preserve"> </w:t>
      </w:r>
      <w:r w:rsidR="00ED53A9" w:rsidRPr="00ED53A9">
        <w:t>Hīkana Whakatutuki</w:t>
      </w:r>
      <w:r w:rsidRPr="007C16E8">
        <w:t>.</w:t>
      </w:r>
    </w:p>
    <w:p w14:paraId="1A235DAC" w14:textId="77777777" w:rsidR="00437CA3" w:rsidRPr="00AF7C09" w:rsidRDefault="00437CA3" w:rsidP="00437CA3">
      <w:r>
        <w:t>T</w:t>
      </w:r>
      <w:r w:rsidRPr="007C16E8">
        <w:t xml:space="preserve">he inventory </w:t>
      </w:r>
      <w:r w:rsidRPr="006F5404">
        <w:t>report (</w:t>
      </w:r>
      <w:hyperlink w:anchor="_Appendix_A_–" w:history="1">
        <w:r w:rsidRPr="006F5404">
          <w:rPr>
            <w:rStyle w:val="Hyperlink"/>
          </w:rPr>
          <w:t>Appendix A</w:t>
        </w:r>
      </w:hyperlink>
      <w:r w:rsidRPr="006F5404">
        <w:t>) and</w:t>
      </w:r>
      <w:r w:rsidRPr="007C16E8">
        <w:t xml:space="preserve"> any GHG assertions </w:t>
      </w:r>
      <w:r>
        <w:t>have been</w:t>
      </w:r>
      <w:r w:rsidRPr="007C16E8">
        <w:t xml:space="preserve"> verified by a third-party verifier. </w:t>
      </w:r>
      <w:r>
        <w:t>Its</w:t>
      </w:r>
      <w:r w:rsidRPr="00AF7C09">
        <w:t xml:space="preserve"> assurance statement is attached to this report</w:t>
      </w:r>
      <w:r>
        <w:t xml:space="preserve"> and </w:t>
      </w:r>
      <w:r w:rsidRPr="006F5404">
        <w:t>inventory (</w:t>
      </w:r>
      <w:hyperlink w:anchor="_Appendix_B:_Manatū" w:history="1">
        <w:r w:rsidRPr="006F5404">
          <w:rPr>
            <w:rStyle w:val="Hyperlink"/>
          </w:rPr>
          <w:t>Appendix B</w:t>
        </w:r>
      </w:hyperlink>
      <w:r w:rsidRPr="006F5404">
        <w:t>).</w:t>
      </w:r>
    </w:p>
    <w:p w14:paraId="69D7DDA3" w14:textId="77777777" w:rsidR="009A42D5" w:rsidRPr="0043478F" w:rsidRDefault="009A42D5" w:rsidP="0012053C"/>
    <w:p w14:paraId="1CC3BF24" w14:textId="77777777" w:rsidR="00437CA3" w:rsidRDefault="00437CA3" w:rsidP="009A42D5">
      <w:pPr>
        <w:spacing w:before="37" w:line="300" w:lineRule="exact"/>
        <w:ind w:right="2188"/>
        <w:jc w:val="both"/>
        <w:sectPr w:rsidR="00437CA3" w:rsidSect="003309CA">
          <w:headerReference w:type="default" r:id="rId23"/>
          <w:footerReference w:type="even" r:id="rId24"/>
          <w:footerReference w:type="default" r:id="rId25"/>
          <w:pgSz w:w="11907" w:h="16834" w:code="9"/>
          <w:pgMar w:top="1418" w:right="1701" w:bottom="1134" w:left="1843" w:header="284" w:footer="425" w:gutter="284"/>
          <w:pgNumType w:start="1"/>
          <w:cols w:space="720"/>
        </w:sectPr>
      </w:pPr>
      <w:bookmarkStart w:id="6" w:name="_bookmark19"/>
      <w:bookmarkEnd w:id="6"/>
    </w:p>
    <w:p w14:paraId="1C8889CB" w14:textId="370F7374" w:rsidR="00437CA3" w:rsidRPr="007C16E8" w:rsidRDefault="00437CA3" w:rsidP="00437CA3">
      <w:pPr>
        <w:pStyle w:val="Heading1"/>
        <w:spacing w:before="0"/>
      </w:pPr>
      <w:bookmarkStart w:id="7" w:name="_Toc152928998"/>
      <w:bookmarkStart w:id="8" w:name="_Toc155929170"/>
      <w:bookmarkStart w:id="9" w:name="_Toc163742858"/>
      <w:r w:rsidRPr="007C16E8">
        <w:lastRenderedPageBreak/>
        <w:t xml:space="preserve">Our </w:t>
      </w:r>
      <w:r>
        <w:t>c</w:t>
      </w:r>
      <w:r w:rsidRPr="007C16E8">
        <w:t>ommitment</w:t>
      </w:r>
      <w:bookmarkEnd w:id="7"/>
      <w:bookmarkEnd w:id="8"/>
      <w:bookmarkEnd w:id="9"/>
    </w:p>
    <w:p w14:paraId="3D1AEFB0" w14:textId="77777777" w:rsidR="00437CA3" w:rsidRPr="007C16E8" w:rsidRDefault="00437CA3" w:rsidP="00437CA3">
      <w:r w:rsidRPr="007C16E8">
        <w:t xml:space="preserve">The GHG inventory forms part of </w:t>
      </w:r>
      <w:r>
        <w:t>the Ministry’s</w:t>
      </w:r>
      <w:r w:rsidRPr="007C16E8">
        <w:t xml:space="preserve"> commitment to</w:t>
      </w:r>
      <w:r w:rsidRPr="007C16E8">
        <w:rPr>
          <w:spacing w:val="-2"/>
        </w:rPr>
        <w:t xml:space="preserve"> </w:t>
      </w:r>
      <w:r w:rsidRPr="007C16E8">
        <w:t>measure</w:t>
      </w:r>
      <w:r w:rsidRPr="007C16E8">
        <w:rPr>
          <w:spacing w:val="-4"/>
        </w:rPr>
        <w:t xml:space="preserve"> </w:t>
      </w:r>
      <w:r w:rsidRPr="007C16E8">
        <w:t>and</w:t>
      </w:r>
      <w:r w:rsidRPr="007C16E8">
        <w:rPr>
          <w:spacing w:val="-2"/>
        </w:rPr>
        <w:t xml:space="preserve"> </w:t>
      </w:r>
      <w:r w:rsidRPr="007C16E8">
        <w:t>manage</w:t>
      </w:r>
      <w:r w:rsidRPr="007C16E8">
        <w:rPr>
          <w:spacing w:val="-3"/>
        </w:rPr>
        <w:t xml:space="preserve"> </w:t>
      </w:r>
      <w:r w:rsidRPr="007C16E8">
        <w:t>our</w:t>
      </w:r>
      <w:r w:rsidRPr="007C16E8">
        <w:rPr>
          <w:spacing w:val="-3"/>
        </w:rPr>
        <w:t xml:space="preserve"> </w:t>
      </w:r>
      <w:r w:rsidRPr="007C16E8">
        <w:t>emissions</w:t>
      </w:r>
      <w:r w:rsidRPr="007C16E8">
        <w:rPr>
          <w:spacing w:val="-4"/>
        </w:rPr>
        <w:t xml:space="preserve"> </w:t>
      </w:r>
      <w:r w:rsidRPr="007C16E8">
        <w:t>in</w:t>
      </w:r>
      <w:r w:rsidRPr="007C16E8">
        <w:rPr>
          <w:spacing w:val="-3"/>
        </w:rPr>
        <w:t xml:space="preserve"> </w:t>
      </w:r>
      <w:r w:rsidRPr="007C16E8">
        <w:t>support</w:t>
      </w:r>
      <w:r w:rsidRPr="007C16E8">
        <w:rPr>
          <w:spacing w:val="-3"/>
        </w:rPr>
        <w:t xml:space="preserve"> </w:t>
      </w:r>
      <w:r w:rsidRPr="007C16E8">
        <w:t>of</w:t>
      </w:r>
      <w:r w:rsidRPr="007C16E8">
        <w:rPr>
          <w:spacing w:val="-3"/>
        </w:rPr>
        <w:t xml:space="preserve"> </w:t>
      </w:r>
      <w:r w:rsidRPr="007C16E8">
        <w:t>the</w:t>
      </w:r>
      <w:r w:rsidRPr="007C16E8">
        <w:rPr>
          <w:spacing w:val="-4"/>
        </w:rPr>
        <w:t xml:space="preserve"> </w:t>
      </w:r>
      <w:r w:rsidRPr="007C16E8">
        <w:t>Carbon</w:t>
      </w:r>
      <w:r w:rsidRPr="007C16E8">
        <w:rPr>
          <w:spacing w:val="-3"/>
        </w:rPr>
        <w:t xml:space="preserve"> </w:t>
      </w:r>
      <w:r w:rsidRPr="007C16E8">
        <w:t>Neutral</w:t>
      </w:r>
      <w:r w:rsidRPr="007C16E8">
        <w:rPr>
          <w:spacing w:val="-4"/>
        </w:rPr>
        <w:t xml:space="preserve"> </w:t>
      </w:r>
      <w:r w:rsidRPr="007C16E8">
        <w:t>Government Programme</w:t>
      </w:r>
      <w:r>
        <w:t xml:space="preserve"> (CNGP)</w:t>
      </w:r>
      <w:r w:rsidRPr="007C16E8">
        <w:t>.</w:t>
      </w:r>
      <w:r>
        <w:t xml:space="preserve"> This report and inventory will guide our sustainability work programme and inform our Emissions Reduction Plan 2023/24.</w:t>
      </w:r>
    </w:p>
    <w:p w14:paraId="4D69FC97" w14:textId="49B2EEAD" w:rsidR="00437CA3" w:rsidRPr="00437CA3" w:rsidRDefault="00437CA3" w:rsidP="00437CA3">
      <w:pPr>
        <w:pStyle w:val="Heading2"/>
      </w:pPr>
      <w:bookmarkStart w:id="10" w:name="_Toc152928999"/>
      <w:bookmarkStart w:id="11" w:name="_Toc155929171"/>
      <w:bookmarkStart w:id="12" w:name="_Toc163742859"/>
      <w:r w:rsidRPr="00437CA3">
        <w:t>Statement of intent</w:t>
      </w:r>
      <w:bookmarkEnd w:id="10"/>
      <w:bookmarkEnd w:id="11"/>
      <w:bookmarkEnd w:id="12"/>
    </w:p>
    <w:p w14:paraId="760C1BE5" w14:textId="77777777" w:rsidR="00437CA3" w:rsidRPr="0000336C" w:rsidRDefault="00437CA3" w:rsidP="00437CA3">
      <w:r w:rsidRPr="0000336C">
        <w:t>We aim to:</w:t>
      </w:r>
    </w:p>
    <w:p w14:paraId="499727BD" w14:textId="77777777" w:rsidR="00437CA3" w:rsidRPr="0000336C" w:rsidRDefault="00437CA3" w:rsidP="00437CA3">
      <w:pPr>
        <w:pStyle w:val="Bullet"/>
        <w:spacing w:after="120"/>
        <w:rPr>
          <w:rFonts w:ascii="Symbol" w:hAnsi="Symbol"/>
        </w:rPr>
      </w:pPr>
      <w:r w:rsidRPr="0000336C">
        <w:t>achieve</w:t>
      </w:r>
      <w:r w:rsidRPr="0000336C">
        <w:rPr>
          <w:spacing w:val="-4"/>
        </w:rPr>
        <w:t xml:space="preserve"> </w:t>
      </w:r>
      <w:r w:rsidRPr="0000336C">
        <w:t>carbon</w:t>
      </w:r>
      <w:r w:rsidRPr="0000336C">
        <w:rPr>
          <w:spacing w:val="-3"/>
        </w:rPr>
        <w:t xml:space="preserve"> </w:t>
      </w:r>
      <w:r w:rsidRPr="0000336C">
        <w:t>neutrality</w:t>
      </w:r>
      <w:r w:rsidRPr="0000336C">
        <w:rPr>
          <w:spacing w:val="-2"/>
        </w:rPr>
        <w:t xml:space="preserve"> </w:t>
      </w:r>
      <w:r w:rsidRPr="0000336C">
        <w:t>by</w:t>
      </w:r>
      <w:r w:rsidRPr="0000336C">
        <w:rPr>
          <w:spacing w:val="-3"/>
        </w:rPr>
        <w:t xml:space="preserve"> </w:t>
      </w:r>
      <w:r w:rsidRPr="0000336C">
        <w:rPr>
          <w:spacing w:val="-4"/>
        </w:rPr>
        <w:t>2025</w:t>
      </w:r>
    </w:p>
    <w:p w14:paraId="46DC47C4" w14:textId="77777777" w:rsidR="00437CA3" w:rsidRPr="002131CF" w:rsidRDefault="00437CA3" w:rsidP="00437CA3">
      <w:pPr>
        <w:pStyle w:val="Bullet"/>
        <w:spacing w:after="120"/>
        <w:rPr>
          <w:rFonts w:ascii="Symbol" w:hAnsi="Symbol"/>
        </w:rPr>
      </w:pPr>
      <w:r w:rsidRPr="0000336C">
        <w:t>measure,</w:t>
      </w:r>
      <w:r w:rsidRPr="0000336C">
        <w:rPr>
          <w:spacing w:val="-4"/>
        </w:rPr>
        <w:t xml:space="preserve"> </w:t>
      </w:r>
      <w:r w:rsidRPr="0000336C">
        <w:t>manage,</w:t>
      </w:r>
      <w:r w:rsidRPr="0000336C">
        <w:rPr>
          <w:spacing w:val="-3"/>
        </w:rPr>
        <w:t xml:space="preserve"> </w:t>
      </w:r>
      <w:r w:rsidRPr="0000336C">
        <w:t>verify</w:t>
      </w:r>
      <w:r w:rsidRPr="0000336C">
        <w:rPr>
          <w:spacing w:val="-3"/>
        </w:rPr>
        <w:t xml:space="preserve"> </w:t>
      </w:r>
      <w:r w:rsidRPr="0000336C">
        <w:t>and</w:t>
      </w:r>
      <w:r w:rsidRPr="0000336C">
        <w:rPr>
          <w:spacing w:val="-2"/>
        </w:rPr>
        <w:t xml:space="preserve"> </w:t>
      </w:r>
      <w:r w:rsidRPr="0000336C">
        <w:t>report</w:t>
      </w:r>
      <w:r w:rsidRPr="0000336C">
        <w:rPr>
          <w:spacing w:val="-3"/>
        </w:rPr>
        <w:t xml:space="preserve"> </w:t>
      </w:r>
      <w:r w:rsidRPr="0000336C">
        <w:t>on</w:t>
      </w:r>
      <w:r w:rsidRPr="0000336C">
        <w:rPr>
          <w:spacing w:val="-2"/>
        </w:rPr>
        <w:t xml:space="preserve"> </w:t>
      </w:r>
      <w:r w:rsidRPr="0000336C">
        <w:t>our</w:t>
      </w:r>
      <w:r w:rsidRPr="0000336C">
        <w:rPr>
          <w:spacing w:val="-2"/>
        </w:rPr>
        <w:t xml:space="preserve"> </w:t>
      </w:r>
      <w:r w:rsidRPr="0000336C">
        <w:t>emissions</w:t>
      </w:r>
      <w:r w:rsidRPr="002131CF">
        <w:rPr>
          <w:spacing w:val="-3"/>
        </w:rPr>
        <w:t xml:space="preserve"> </w:t>
      </w:r>
      <w:r w:rsidRPr="002131CF">
        <w:rPr>
          <w:spacing w:val="-2"/>
        </w:rPr>
        <w:t>annually</w:t>
      </w:r>
    </w:p>
    <w:p w14:paraId="0BB9F655" w14:textId="77777777" w:rsidR="00437CA3" w:rsidRPr="002131CF" w:rsidRDefault="00437CA3" w:rsidP="00437CA3">
      <w:pPr>
        <w:pStyle w:val="Bullet"/>
        <w:spacing w:after="120"/>
      </w:pPr>
      <w:r w:rsidRPr="002131CF">
        <w:t>reduce our emissions and implement a</w:t>
      </w:r>
      <w:r>
        <w:t>n Emissions</w:t>
      </w:r>
      <w:r w:rsidRPr="002131CF">
        <w:t xml:space="preserve"> </w:t>
      </w:r>
      <w:r>
        <w:t>R</w:t>
      </w:r>
      <w:r w:rsidRPr="002131CF">
        <w:t xml:space="preserve">eduction </w:t>
      </w:r>
      <w:r>
        <w:t>P</w:t>
      </w:r>
      <w:r w:rsidRPr="002131CF">
        <w:t xml:space="preserve">lan by </w:t>
      </w:r>
      <w:r>
        <w:t xml:space="preserve">the </w:t>
      </w:r>
      <w:r w:rsidRPr="002131CF">
        <w:t>end of 2025 with a 1.5°C target reduction pathway</w:t>
      </w:r>
    </w:p>
    <w:p w14:paraId="782BE355" w14:textId="77777777" w:rsidR="00437CA3" w:rsidRPr="007C16E8" w:rsidRDefault="00437CA3" w:rsidP="00437CA3">
      <w:pPr>
        <w:pStyle w:val="Bullet"/>
        <w:spacing w:after="120"/>
        <w:rPr>
          <w:rFonts w:ascii="Symbol" w:hAnsi="Symbol"/>
        </w:rPr>
      </w:pPr>
      <w:r w:rsidRPr="007C16E8">
        <w:t>optimise</w:t>
      </w:r>
      <w:r w:rsidRPr="007C16E8">
        <w:rPr>
          <w:spacing w:val="-5"/>
        </w:rPr>
        <w:t xml:space="preserve"> </w:t>
      </w:r>
      <w:r w:rsidRPr="007C16E8">
        <w:t>our</w:t>
      </w:r>
      <w:r w:rsidRPr="007C16E8">
        <w:rPr>
          <w:spacing w:val="-3"/>
        </w:rPr>
        <w:t xml:space="preserve"> </w:t>
      </w:r>
      <w:r w:rsidRPr="007C16E8">
        <w:t>vehicle</w:t>
      </w:r>
      <w:r w:rsidRPr="007C16E8">
        <w:rPr>
          <w:spacing w:val="-4"/>
        </w:rPr>
        <w:t xml:space="preserve"> </w:t>
      </w:r>
      <w:r w:rsidRPr="007C16E8">
        <w:t>fleet</w:t>
      </w:r>
      <w:r w:rsidRPr="007C16E8">
        <w:rPr>
          <w:spacing w:val="-3"/>
        </w:rPr>
        <w:t xml:space="preserve"> </w:t>
      </w:r>
      <w:r w:rsidRPr="007C16E8">
        <w:t>to</w:t>
      </w:r>
      <w:r w:rsidRPr="007C16E8">
        <w:rPr>
          <w:spacing w:val="-3"/>
        </w:rPr>
        <w:t xml:space="preserve"> </w:t>
      </w:r>
      <w:r w:rsidRPr="007C16E8">
        <w:t>electric</w:t>
      </w:r>
      <w:r w:rsidRPr="007C16E8">
        <w:rPr>
          <w:spacing w:val="-5"/>
        </w:rPr>
        <w:t xml:space="preserve"> </w:t>
      </w:r>
      <w:r w:rsidRPr="007C16E8">
        <w:t>vehicles</w:t>
      </w:r>
      <w:r w:rsidRPr="007C16E8">
        <w:rPr>
          <w:spacing w:val="-3"/>
        </w:rPr>
        <w:t xml:space="preserve"> </w:t>
      </w:r>
      <w:r w:rsidRPr="007C16E8">
        <w:t>or</w:t>
      </w:r>
      <w:r w:rsidRPr="007C16E8">
        <w:rPr>
          <w:spacing w:val="-3"/>
        </w:rPr>
        <w:t xml:space="preserve"> </w:t>
      </w:r>
      <w:r w:rsidRPr="007C16E8">
        <w:t>hybrids</w:t>
      </w:r>
      <w:r w:rsidRPr="007C16E8">
        <w:rPr>
          <w:spacing w:val="-5"/>
        </w:rPr>
        <w:t xml:space="preserve"> </w:t>
      </w:r>
      <w:r w:rsidRPr="007C16E8">
        <w:t xml:space="preserve">where </w:t>
      </w:r>
      <w:r w:rsidRPr="007C16E8">
        <w:rPr>
          <w:spacing w:val="-2"/>
        </w:rPr>
        <w:t>practicable</w:t>
      </w:r>
      <w:r w:rsidRPr="007C16E8">
        <w:rPr>
          <w:rStyle w:val="FootnoteReference"/>
          <w:spacing w:val="-2"/>
        </w:rPr>
        <w:footnoteReference w:id="5"/>
      </w:r>
    </w:p>
    <w:p w14:paraId="46BD2685" w14:textId="77777777" w:rsidR="00437CA3" w:rsidRPr="007C16E8" w:rsidRDefault="00437CA3" w:rsidP="00437CA3">
      <w:pPr>
        <w:pStyle w:val="Bullet"/>
        <w:spacing w:after="120"/>
        <w:rPr>
          <w:rFonts w:ascii="Symbol" w:hAnsi="Symbol"/>
        </w:rPr>
      </w:pPr>
      <w:r w:rsidRPr="007C16E8">
        <w:t>build</w:t>
      </w:r>
      <w:r w:rsidRPr="007C16E8">
        <w:rPr>
          <w:spacing w:val="-3"/>
        </w:rPr>
        <w:t xml:space="preserve"> </w:t>
      </w:r>
      <w:r w:rsidRPr="007C16E8">
        <w:t>or</w:t>
      </w:r>
      <w:r w:rsidRPr="007C16E8">
        <w:rPr>
          <w:spacing w:val="-3"/>
        </w:rPr>
        <w:t xml:space="preserve"> </w:t>
      </w:r>
      <w:r w:rsidRPr="007C16E8">
        <w:t>lease</w:t>
      </w:r>
      <w:r w:rsidRPr="007C16E8">
        <w:rPr>
          <w:spacing w:val="-2"/>
        </w:rPr>
        <w:t xml:space="preserve"> </w:t>
      </w:r>
      <w:r w:rsidRPr="007C16E8">
        <w:t>energy</w:t>
      </w:r>
      <w:r>
        <w:rPr>
          <w:spacing w:val="-4"/>
        </w:rPr>
        <w:t>-</w:t>
      </w:r>
      <w:r w:rsidRPr="007C16E8">
        <w:t>efficient</w:t>
      </w:r>
      <w:r w:rsidRPr="007C16E8">
        <w:rPr>
          <w:spacing w:val="-1"/>
        </w:rPr>
        <w:t xml:space="preserve"> </w:t>
      </w:r>
      <w:r w:rsidRPr="007C16E8">
        <w:t>building</w:t>
      </w:r>
      <w:r>
        <w:t>s</w:t>
      </w:r>
      <w:r w:rsidRPr="007C16E8">
        <w:rPr>
          <w:spacing w:val="-2"/>
        </w:rPr>
        <w:t xml:space="preserve"> with </w:t>
      </w:r>
      <w:r w:rsidRPr="007C16E8">
        <w:t>ratings</w:t>
      </w:r>
      <w:r w:rsidRPr="007C16E8">
        <w:rPr>
          <w:spacing w:val="-4"/>
        </w:rPr>
        <w:t xml:space="preserve"> </w:t>
      </w:r>
      <w:r w:rsidRPr="007C16E8">
        <w:t>no less than</w:t>
      </w:r>
      <w:r w:rsidRPr="007C16E8">
        <w:rPr>
          <w:spacing w:val="-2"/>
        </w:rPr>
        <w:t xml:space="preserve"> </w:t>
      </w:r>
      <w:r w:rsidRPr="007C16E8">
        <w:t>4</w:t>
      </w:r>
      <w:r w:rsidRPr="007C16E8">
        <w:rPr>
          <w:spacing w:val="-1"/>
        </w:rPr>
        <w:t xml:space="preserve"> </w:t>
      </w:r>
      <w:r w:rsidRPr="007C16E8">
        <w:t>stars</w:t>
      </w:r>
      <w:r w:rsidRPr="007C16E8">
        <w:rPr>
          <w:spacing w:val="-4"/>
        </w:rPr>
        <w:t xml:space="preserve"> </w:t>
      </w:r>
      <w:r w:rsidRPr="007C16E8">
        <w:t>(or for new builds</w:t>
      </w:r>
      <w:r>
        <w:t>,</w:t>
      </w:r>
      <w:r w:rsidRPr="007C16E8">
        <w:t xml:space="preserve"> 5 stars) for government office accommodation over 2</w:t>
      </w:r>
      <w:r>
        <w:t>,</w:t>
      </w:r>
      <w:r w:rsidRPr="007C16E8">
        <w:t>000</w:t>
      </w:r>
      <w:r>
        <w:t xml:space="preserve"> </w:t>
      </w:r>
      <w:r w:rsidRPr="007C16E8">
        <w:t>m</w:t>
      </w:r>
      <w:r w:rsidRPr="007C16E8">
        <w:rPr>
          <w:position w:val="9"/>
          <w:sz w:val="16"/>
        </w:rPr>
        <w:t>2</w:t>
      </w:r>
    </w:p>
    <w:p w14:paraId="617B92DB" w14:textId="09372518" w:rsidR="00437CA3" w:rsidRPr="00437CA3" w:rsidRDefault="00437CA3" w:rsidP="00437CA3">
      <w:pPr>
        <w:pStyle w:val="Bullet"/>
        <w:spacing w:after="120"/>
        <w:rPr>
          <w:rFonts w:ascii="Symbol" w:hAnsi="Symbol"/>
        </w:rPr>
      </w:pPr>
      <w:r>
        <w:t>o</w:t>
      </w:r>
      <w:r w:rsidRPr="007C16E8">
        <w:t>ffset</w:t>
      </w:r>
      <w:r w:rsidRPr="007C16E8">
        <w:rPr>
          <w:spacing w:val="-5"/>
        </w:rPr>
        <w:t xml:space="preserve"> </w:t>
      </w:r>
      <w:r w:rsidRPr="007C16E8">
        <w:t>remaining</w:t>
      </w:r>
      <w:r w:rsidRPr="007C16E8">
        <w:rPr>
          <w:spacing w:val="-2"/>
        </w:rPr>
        <w:t xml:space="preserve"> </w:t>
      </w:r>
      <w:r w:rsidRPr="007C16E8">
        <w:t>emissions</w:t>
      </w:r>
      <w:r w:rsidRPr="007C16E8">
        <w:rPr>
          <w:spacing w:val="-4"/>
        </w:rPr>
        <w:t xml:space="preserve"> </w:t>
      </w:r>
      <w:r w:rsidRPr="007C16E8">
        <w:t>where</w:t>
      </w:r>
      <w:r w:rsidRPr="007C16E8">
        <w:rPr>
          <w:spacing w:val="-4"/>
        </w:rPr>
        <w:t xml:space="preserve"> </w:t>
      </w:r>
      <w:r w:rsidRPr="007C16E8">
        <w:t>it</w:t>
      </w:r>
      <w:r w:rsidRPr="007C16E8">
        <w:rPr>
          <w:spacing w:val="-3"/>
        </w:rPr>
        <w:t xml:space="preserve"> </w:t>
      </w:r>
      <w:r w:rsidRPr="007C16E8">
        <w:t>is</w:t>
      </w:r>
      <w:r w:rsidRPr="007C16E8">
        <w:rPr>
          <w:spacing w:val="-4"/>
        </w:rPr>
        <w:t xml:space="preserve"> </w:t>
      </w:r>
      <w:r w:rsidRPr="007C16E8">
        <w:t>impractical</w:t>
      </w:r>
      <w:r w:rsidRPr="007C16E8">
        <w:rPr>
          <w:spacing w:val="-4"/>
        </w:rPr>
        <w:t xml:space="preserve"> </w:t>
      </w:r>
      <w:r w:rsidRPr="007C16E8">
        <w:t>to</w:t>
      </w:r>
      <w:r w:rsidRPr="007C16E8">
        <w:rPr>
          <w:spacing w:val="-2"/>
        </w:rPr>
        <w:t xml:space="preserve"> reduce</w:t>
      </w:r>
      <w:r>
        <w:rPr>
          <w:spacing w:val="-2"/>
        </w:rPr>
        <w:t xml:space="preserve"> them</w:t>
      </w:r>
      <w:r w:rsidRPr="007C16E8">
        <w:rPr>
          <w:spacing w:val="-2"/>
        </w:rPr>
        <w:t>.</w:t>
      </w:r>
    </w:p>
    <w:p w14:paraId="407B3F94" w14:textId="77777777" w:rsidR="00437CA3" w:rsidRDefault="00437CA3" w:rsidP="00437CA3">
      <w:pPr>
        <w:sectPr w:rsidR="00437CA3" w:rsidSect="00437CA3">
          <w:pgSz w:w="11907" w:h="16834" w:code="9"/>
          <w:pgMar w:top="1418" w:right="1701" w:bottom="1134" w:left="1843" w:header="284" w:footer="425" w:gutter="284"/>
          <w:cols w:space="720"/>
        </w:sectPr>
      </w:pPr>
    </w:p>
    <w:p w14:paraId="38A8B785" w14:textId="21B1CE2E" w:rsidR="00437CA3" w:rsidRPr="007C16E8" w:rsidRDefault="00437CA3" w:rsidP="00437CA3">
      <w:pPr>
        <w:pStyle w:val="Heading1"/>
        <w:spacing w:before="0"/>
      </w:pPr>
      <w:bookmarkStart w:id="13" w:name="_Toc152929000"/>
      <w:bookmarkStart w:id="14" w:name="_Toc155929172"/>
      <w:bookmarkStart w:id="15" w:name="_Toc163742860"/>
      <w:r w:rsidRPr="007C16E8">
        <w:lastRenderedPageBreak/>
        <w:t xml:space="preserve">Organisation </w:t>
      </w:r>
      <w:r>
        <w:t>d</w:t>
      </w:r>
      <w:r w:rsidRPr="007C16E8">
        <w:t>escription</w:t>
      </w:r>
      <w:bookmarkEnd w:id="13"/>
      <w:bookmarkEnd w:id="14"/>
      <w:bookmarkEnd w:id="15"/>
    </w:p>
    <w:p w14:paraId="3B952CAD" w14:textId="4E1B5C55" w:rsidR="00437CA3" w:rsidRPr="007C16E8" w:rsidRDefault="00131D93" w:rsidP="00437CA3">
      <w:pPr>
        <w:spacing w:after="240"/>
      </w:pPr>
      <w:r>
        <w:rPr>
          <w:color w:val="0D0D0D"/>
          <w:spacing w:val="-3"/>
        </w:rPr>
        <w:t>T</w:t>
      </w:r>
      <w:r w:rsidR="00437CA3">
        <w:rPr>
          <w:color w:val="0D0D0D"/>
          <w:spacing w:val="-3"/>
        </w:rPr>
        <w:t xml:space="preserve">he </w:t>
      </w:r>
      <w:r w:rsidR="00437CA3" w:rsidRPr="007C16E8">
        <w:t>Ministry</w:t>
      </w:r>
      <w:r w:rsidR="00437CA3" w:rsidRPr="007C16E8">
        <w:rPr>
          <w:spacing w:val="-4"/>
        </w:rPr>
        <w:t xml:space="preserve"> </w:t>
      </w:r>
      <w:r w:rsidR="00437CA3" w:rsidRPr="007C16E8">
        <w:t>of</w:t>
      </w:r>
      <w:r w:rsidR="00437CA3" w:rsidRPr="007C16E8">
        <w:rPr>
          <w:spacing w:val="-4"/>
        </w:rPr>
        <w:t xml:space="preserve"> </w:t>
      </w:r>
      <w:r w:rsidR="00437CA3" w:rsidRPr="007C16E8">
        <w:t>Health</w:t>
      </w:r>
      <w:r>
        <w:t xml:space="preserve"> </w:t>
      </w:r>
      <w:r w:rsidR="00456090">
        <w:t xml:space="preserve">– </w:t>
      </w:r>
      <w:r>
        <w:t>Manatū Hauora</w:t>
      </w:r>
      <w:r w:rsidR="00437CA3" w:rsidRPr="007C16E8">
        <w:rPr>
          <w:spacing w:val="-1"/>
        </w:rPr>
        <w:t xml:space="preserve"> </w:t>
      </w:r>
      <w:r w:rsidR="00437CA3">
        <w:t>is chief steward (kaitiaki) of</w:t>
      </w:r>
      <w:r w:rsidR="00437CA3" w:rsidRPr="007C16E8">
        <w:rPr>
          <w:spacing w:val="-4"/>
        </w:rPr>
        <w:t xml:space="preserve"> </w:t>
      </w:r>
      <w:r w:rsidR="00437CA3" w:rsidRPr="007C16E8">
        <w:t>the</w:t>
      </w:r>
      <w:r w:rsidR="00437CA3" w:rsidRPr="007C16E8">
        <w:rPr>
          <w:spacing w:val="-2"/>
        </w:rPr>
        <w:t xml:space="preserve"> </w:t>
      </w:r>
      <w:r w:rsidR="00437CA3" w:rsidRPr="007C16E8">
        <w:t>health</w:t>
      </w:r>
      <w:r w:rsidR="00437CA3" w:rsidRPr="007C16E8">
        <w:rPr>
          <w:spacing w:val="-3"/>
        </w:rPr>
        <w:t xml:space="preserve"> </w:t>
      </w:r>
      <w:r w:rsidR="00437CA3" w:rsidRPr="007C16E8">
        <w:t>and</w:t>
      </w:r>
      <w:r w:rsidR="00437CA3" w:rsidRPr="007C16E8">
        <w:rPr>
          <w:spacing w:val="-2"/>
        </w:rPr>
        <w:t xml:space="preserve"> </w:t>
      </w:r>
      <w:r w:rsidR="00437CA3" w:rsidRPr="007C16E8">
        <w:t>disability</w:t>
      </w:r>
      <w:r w:rsidR="00437CA3" w:rsidRPr="007C16E8">
        <w:rPr>
          <w:spacing w:val="-3"/>
        </w:rPr>
        <w:t xml:space="preserve"> </w:t>
      </w:r>
      <w:r w:rsidR="00437CA3" w:rsidRPr="007C16E8">
        <w:t>system</w:t>
      </w:r>
      <w:r w:rsidR="00437CA3" w:rsidRPr="007C16E8">
        <w:rPr>
          <w:spacing w:val="-4"/>
        </w:rPr>
        <w:t xml:space="preserve"> </w:t>
      </w:r>
      <w:r w:rsidR="00437CA3" w:rsidRPr="007C16E8">
        <w:t>and</w:t>
      </w:r>
      <w:r w:rsidR="00437CA3" w:rsidRPr="007C16E8">
        <w:rPr>
          <w:spacing w:val="-2"/>
        </w:rPr>
        <w:t xml:space="preserve"> </w:t>
      </w:r>
      <w:r w:rsidR="00437CA3" w:rsidRPr="007C16E8">
        <w:t>has overall responsibility for the management and development of that system.</w:t>
      </w:r>
    </w:p>
    <w:p w14:paraId="64DFCE00" w14:textId="77777777" w:rsidR="00437CA3" w:rsidRPr="007C16E8" w:rsidRDefault="00437CA3" w:rsidP="00437CA3">
      <w:pPr>
        <w:spacing w:after="240"/>
      </w:pPr>
      <w:r w:rsidRPr="007C16E8">
        <w:t>As kaitiaki of the health and disability system, the Ministry has a</w:t>
      </w:r>
      <w:r>
        <w:t xml:space="preserve"> stewardship</w:t>
      </w:r>
      <w:r w:rsidRPr="007C16E8">
        <w:t xml:space="preserve"> role and responsibility to sustain, nurture, grow and develop the system. It steers improvements</w:t>
      </w:r>
      <w:r w:rsidRPr="007C16E8">
        <w:rPr>
          <w:spacing w:val="-5"/>
        </w:rPr>
        <w:t xml:space="preserve"> </w:t>
      </w:r>
      <w:r w:rsidRPr="007C16E8">
        <w:t>that</w:t>
      </w:r>
      <w:r w:rsidRPr="007C16E8">
        <w:rPr>
          <w:spacing w:val="-3"/>
        </w:rPr>
        <w:t xml:space="preserve"> </w:t>
      </w:r>
      <w:r w:rsidRPr="007C16E8">
        <w:t>help</w:t>
      </w:r>
      <w:r w:rsidRPr="007C16E8">
        <w:rPr>
          <w:spacing w:val="-3"/>
        </w:rPr>
        <w:t xml:space="preserve"> </w:t>
      </w:r>
      <w:r w:rsidRPr="007C16E8">
        <w:t>New</w:t>
      </w:r>
      <w:r w:rsidRPr="007C16E8">
        <w:rPr>
          <w:spacing w:val="-6"/>
        </w:rPr>
        <w:t xml:space="preserve"> </w:t>
      </w:r>
      <w:r w:rsidRPr="007C16E8">
        <w:t>Zealanders</w:t>
      </w:r>
      <w:r w:rsidRPr="007C16E8">
        <w:rPr>
          <w:spacing w:val="-3"/>
        </w:rPr>
        <w:t xml:space="preserve"> </w:t>
      </w:r>
      <w:r w:rsidRPr="007C16E8">
        <w:t>live</w:t>
      </w:r>
      <w:r w:rsidRPr="007C16E8">
        <w:rPr>
          <w:spacing w:val="-3"/>
        </w:rPr>
        <w:t xml:space="preserve"> </w:t>
      </w:r>
      <w:r w:rsidRPr="007C16E8">
        <w:t>longer,</w:t>
      </w:r>
      <w:r w:rsidRPr="007C16E8">
        <w:rPr>
          <w:spacing w:val="-4"/>
        </w:rPr>
        <w:t xml:space="preserve"> </w:t>
      </w:r>
      <w:r w:rsidRPr="007C16E8">
        <w:t>healthier</w:t>
      </w:r>
      <w:r w:rsidRPr="007C16E8">
        <w:rPr>
          <w:spacing w:val="-3"/>
        </w:rPr>
        <w:t xml:space="preserve"> </w:t>
      </w:r>
      <w:r w:rsidRPr="007C16E8">
        <w:t>and</w:t>
      </w:r>
      <w:r w:rsidRPr="007C16E8">
        <w:rPr>
          <w:spacing w:val="-3"/>
        </w:rPr>
        <w:t xml:space="preserve"> </w:t>
      </w:r>
      <w:r w:rsidRPr="007C16E8">
        <w:t>more</w:t>
      </w:r>
      <w:r w:rsidRPr="007C16E8">
        <w:rPr>
          <w:spacing w:val="-5"/>
        </w:rPr>
        <w:t xml:space="preserve"> </w:t>
      </w:r>
      <w:r w:rsidRPr="007C16E8">
        <w:t xml:space="preserve">independent </w:t>
      </w:r>
      <w:r w:rsidRPr="007C16E8">
        <w:rPr>
          <w:spacing w:val="-2"/>
        </w:rPr>
        <w:t>lives.</w:t>
      </w:r>
    </w:p>
    <w:p w14:paraId="78EEB814" w14:textId="77777777" w:rsidR="00437CA3" w:rsidRPr="007C16E8" w:rsidRDefault="00437CA3" w:rsidP="00437CA3">
      <w:pPr>
        <w:spacing w:after="240"/>
      </w:pPr>
      <w:r w:rsidRPr="007C16E8">
        <w:t>The Ministry funds an array of national services (including</w:t>
      </w:r>
      <w:r w:rsidRPr="007C16E8">
        <w:rPr>
          <w:spacing w:val="-4"/>
        </w:rPr>
        <w:t xml:space="preserve"> </w:t>
      </w:r>
      <w:r w:rsidRPr="007C16E8">
        <w:t>disability</w:t>
      </w:r>
      <w:r w:rsidRPr="007C16E8">
        <w:rPr>
          <w:spacing w:val="-1"/>
        </w:rPr>
        <w:t xml:space="preserve"> </w:t>
      </w:r>
      <w:r w:rsidRPr="007C16E8">
        <w:t>support</w:t>
      </w:r>
      <w:r w:rsidRPr="007C16E8">
        <w:rPr>
          <w:spacing w:val="-4"/>
        </w:rPr>
        <w:t xml:space="preserve"> </w:t>
      </w:r>
      <w:r w:rsidRPr="007C16E8">
        <w:t>services and public health services) and provide</w:t>
      </w:r>
      <w:r>
        <w:t>s</w:t>
      </w:r>
      <w:r w:rsidRPr="007C16E8">
        <w:t xml:space="preserve"> clinical and sector leadership.</w:t>
      </w:r>
    </w:p>
    <w:p w14:paraId="7918CE8C" w14:textId="77777777" w:rsidR="00437CA3" w:rsidRDefault="00437CA3" w:rsidP="00437CA3">
      <w:r w:rsidRPr="007C16E8">
        <w:t>The Ministry ensures that the health and disability system is delivering on the Government’s</w:t>
      </w:r>
      <w:r w:rsidRPr="007C16E8">
        <w:rPr>
          <w:spacing w:val="-6"/>
        </w:rPr>
        <w:t xml:space="preserve"> </w:t>
      </w:r>
      <w:r w:rsidRPr="007C16E8">
        <w:t>priorities,</w:t>
      </w:r>
      <w:r w:rsidRPr="007C16E8">
        <w:rPr>
          <w:spacing w:val="-4"/>
        </w:rPr>
        <w:t xml:space="preserve"> </w:t>
      </w:r>
      <w:r w:rsidRPr="007C16E8">
        <w:t>and</w:t>
      </w:r>
      <w:r w:rsidRPr="007C16E8">
        <w:rPr>
          <w:spacing w:val="-4"/>
        </w:rPr>
        <w:t xml:space="preserve"> </w:t>
      </w:r>
      <w:r w:rsidRPr="007C16E8">
        <w:t>that</w:t>
      </w:r>
      <w:r w:rsidRPr="007C16E8">
        <w:rPr>
          <w:spacing w:val="-4"/>
        </w:rPr>
        <w:t xml:space="preserve"> </w:t>
      </w:r>
      <w:r w:rsidRPr="007C16E8">
        <w:t>health</w:t>
      </w:r>
      <w:r w:rsidRPr="007C16E8">
        <w:rPr>
          <w:spacing w:val="-4"/>
        </w:rPr>
        <w:t xml:space="preserve"> </w:t>
      </w:r>
      <w:r w:rsidRPr="007C16E8">
        <w:t>sector</w:t>
      </w:r>
      <w:r w:rsidRPr="007C16E8">
        <w:rPr>
          <w:spacing w:val="-4"/>
        </w:rPr>
        <w:t xml:space="preserve"> </w:t>
      </w:r>
      <w:r w:rsidRPr="007C16E8">
        <w:t>organisations</w:t>
      </w:r>
      <w:r w:rsidRPr="007C16E8">
        <w:rPr>
          <w:spacing w:val="-6"/>
        </w:rPr>
        <w:t xml:space="preserve"> </w:t>
      </w:r>
      <w:r w:rsidRPr="007C16E8">
        <w:t>are</w:t>
      </w:r>
      <w:r w:rsidRPr="007C16E8">
        <w:rPr>
          <w:spacing w:val="-6"/>
        </w:rPr>
        <w:t xml:space="preserve"> </w:t>
      </w:r>
      <w:r w:rsidRPr="007C16E8">
        <w:t>well</w:t>
      </w:r>
      <w:r w:rsidRPr="007C16E8">
        <w:rPr>
          <w:spacing w:val="-4"/>
        </w:rPr>
        <w:t xml:space="preserve"> </w:t>
      </w:r>
      <w:r w:rsidRPr="007C16E8">
        <w:t>governed</w:t>
      </w:r>
      <w:r w:rsidRPr="007C16E8">
        <w:rPr>
          <w:spacing w:val="-4"/>
        </w:rPr>
        <w:t xml:space="preserve"> </w:t>
      </w:r>
      <w:r w:rsidRPr="007C16E8">
        <w:t xml:space="preserve">and soundly managed from a financial perspective. </w:t>
      </w:r>
    </w:p>
    <w:p w14:paraId="47B8D7A8" w14:textId="77777777" w:rsidR="00437CA3" w:rsidRPr="007C16E8" w:rsidRDefault="00437CA3" w:rsidP="00437CA3">
      <w:r w:rsidRPr="007C16E8">
        <w:t>To do this, the Ministry:</w:t>
      </w:r>
    </w:p>
    <w:p w14:paraId="1936192E" w14:textId="77777777" w:rsidR="00437CA3" w:rsidRPr="006E7116" w:rsidRDefault="00437CA3" w:rsidP="00437CA3">
      <w:pPr>
        <w:pStyle w:val="Bullet"/>
        <w:spacing w:after="120"/>
        <w:rPr>
          <w:rFonts w:ascii="Symbol" w:hAnsi="Symbol"/>
        </w:rPr>
      </w:pPr>
      <w:r>
        <w:t>a</w:t>
      </w:r>
      <w:r w:rsidRPr="006E7116">
        <w:t>dvises</w:t>
      </w:r>
      <w:r w:rsidRPr="006E7116">
        <w:rPr>
          <w:spacing w:val="-3"/>
        </w:rPr>
        <w:t xml:space="preserve"> </w:t>
      </w:r>
      <w:r w:rsidRPr="006E7116">
        <w:t>the</w:t>
      </w:r>
      <w:r w:rsidRPr="006E7116">
        <w:rPr>
          <w:spacing w:val="-2"/>
        </w:rPr>
        <w:t xml:space="preserve"> government</w:t>
      </w:r>
    </w:p>
    <w:p w14:paraId="4B70C8AF" w14:textId="3A7CF698" w:rsidR="00437CA3" w:rsidRPr="006E7116" w:rsidRDefault="00437CA3" w:rsidP="00437CA3">
      <w:pPr>
        <w:pStyle w:val="Bullet"/>
        <w:spacing w:after="120"/>
        <w:rPr>
          <w:rFonts w:ascii="Symbol" w:hAnsi="Symbol"/>
        </w:rPr>
      </w:pPr>
      <w:r>
        <w:t>f</w:t>
      </w:r>
      <w:r w:rsidRPr="006E7116">
        <w:t>unds,</w:t>
      </w:r>
      <w:r w:rsidRPr="006E7116">
        <w:rPr>
          <w:spacing w:val="-3"/>
        </w:rPr>
        <w:t xml:space="preserve"> </w:t>
      </w:r>
      <w:r w:rsidRPr="006E7116">
        <w:t>monitors</w:t>
      </w:r>
      <w:r w:rsidRPr="006E7116">
        <w:rPr>
          <w:spacing w:val="-5"/>
        </w:rPr>
        <w:t xml:space="preserve"> </w:t>
      </w:r>
      <w:r w:rsidRPr="006E7116">
        <w:t>and</w:t>
      </w:r>
      <w:r w:rsidRPr="006E7116">
        <w:rPr>
          <w:spacing w:val="-3"/>
        </w:rPr>
        <w:t xml:space="preserve"> </w:t>
      </w:r>
      <w:r w:rsidRPr="006E7116">
        <w:t>drives</w:t>
      </w:r>
      <w:r w:rsidRPr="006E7116">
        <w:rPr>
          <w:spacing w:val="-5"/>
        </w:rPr>
        <w:t xml:space="preserve"> </w:t>
      </w:r>
      <w:r w:rsidRPr="006E7116">
        <w:t>the</w:t>
      </w:r>
      <w:r w:rsidRPr="006E7116">
        <w:rPr>
          <w:spacing w:val="-5"/>
        </w:rPr>
        <w:t xml:space="preserve"> </w:t>
      </w:r>
      <w:r w:rsidRPr="006E7116">
        <w:t>performance</w:t>
      </w:r>
      <w:r w:rsidRPr="006E7116">
        <w:rPr>
          <w:spacing w:val="-6"/>
        </w:rPr>
        <w:t xml:space="preserve"> </w:t>
      </w:r>
      <w:r w:rsidRPr="006E7116">
        <w:t>improvements</w:t>
      </w:r>
      <w:r w:rsidRPr="006E7116">
        <w:rPr>
          <w:spacing w:val="-5"/>
        </w:rPr>
        <w:t xml:space="preserve"> </w:t>
      </w:r>
      <w:r w:rsidRPr="006E7116">
        <w:t>of</w:t>
      </w:r>
      <w:r w:rsidRPr="006E7116">
        <w:rPr>
          <w:spacing w:val="-5"/>
        </w:rPr>
        <w:t xml:space="preserve"> </w:t>
      </w:r>
      <w:r w:rsidRPr="006E7116">
        <w:t>health</w:t>
      </w:r>
      <w:r w:rsidRPr="006E7116">
        <w:rPr>
          <w:spacing w:val="-4"/>
        </w:rPr>
        <w:t xml:space="preserve"> </w:t>
      </w:r>
      <w:r w:rsidRPr="006E7116">
        <w:t xml:space="preserve">sector </w:t>
      </w:r>
      <w:r>
        <w:t>C</w:t>
      </w:r>
      <w:r w:rsidRPr="006E7116">
        <w:t xml:space="preserve">rown entities, including </w:t>
      </w:r>
      <w:r>
        <w:t xml:space="preserve">Health New Zealand </w:t>
      </w:r>
      <w:r w:rsidR="00423887">
        <w:t xml:space="preserve">– </w:t>
      </w:r>
      <w:r w:rsidR="00131D93">
        <w:t xml:space="preserve">Te Whatu Ora </w:t>
      </w:r>
      <w:r>
        <w:t>(Te Whatu Ora)</w:t>
      </w:r>
    </w:p>
    <w:p w14:paraId="40CFCCA6" w14:textId="77777777" w:rsidR="00437CA3" w:rsidRPr="006E7116" w:rsidRDefault="00437CA3" w:rsidP="00437CA3">
      <w:pPr>
        <w:pStyle w:val="Bullet"/>
        <w:spacing w:after="120"/>
        <w:rPr>
          <w:rFonts w:ascii="Symbol" w:hAnsi="Symbol"/>
        </w:rPr>
      </w:pPr>
      <w:r>
        <w:t>s</w:t>
      </w:r>
      <w:r w:rsidRPr="006E7116">
        <w:t>upports</w:t>
      </w:r>
      <w:r w:rsidRPr="006E7116">
        <w:rPr>
          <w:spacing w:val="-5"/>
        </w:rPr>
        <w:t xml:space="preserve"> </w:t>
      </w:r>
      <w:r w:rsidRPr="006E7116">
        <w:t>the</w:t>
      </w:r>
      <w:r w:rsidRPr="006E7116">
        <w:rPr>
          <w:spacing w:val="-5"/>
        </w:rPr>
        <w:t xml:space="preserve"> </w:t>
      </w:r>
      <w:r w:rsidRPr="006E7116">
        <w:t>planning</w:t>
      </w:r>
      <w:r w:rsidRPr="006E7116">
        <w:rPr>
          <w:spacing w:val="-3"/>
        </w:rPr>
        <w:t xml:space="preserve"> </w:t>
      </w:r>
      <w:r w:rsidRPr="006E7116">
        <w:t>and</w:t>
      </w:r>
      <w:r w:rsidRPr="006E7116">
        <w:rPr>
          <w:spacing w:val="-4"/>
        </w:rPr>
        <w:t xml:space="preserve"> </w:t>
      </w:r>
      <w:r w:rsidRPr="006E7116">
        <w:t>accountability</w:t>
      </w:r>
      <w:r w:rsidRPr="006E7116">
        <w:rPr>
          <w:spacing w:val="-5"/>
        </w:rPr>
        <w:t xml:space="preserve"> </w:t>
      </w:r>
      <w:r w:rsidRPr="006E7116">
        <w:t>functions</w:t>
      </w:r>
      <w:r w:rsidRPr="006E7116">
        <w:rPr>
          <w:spacing w:val="-5"/>
        </w:rPr>
        <w:t xml:space="preserve"> </w:t>
      </w:r>
      <w:r w:rsidRPr="006E7116">
        <w:t>of</w:t>
      </w:r>
      <w:r w:rsidRPr="006E7116">
        <w:rPr>
          <w:spacing w:val="-5"/>
        </w:rPr>
        <w:t xml:space="preserve"> </w:t>
      </w:r>
      <w:r w:rsidRPr="006E7116">
        <w:t>health</w:t>
      </w:r>
      <w:r w:rsidRPr="006E7116">
        <w:rPr>
          <w:spacing w:val="-4"/>
        </w:rPr>
        <w:t xml:space="preserve"> </w:t>
      </w:r>
      <w:r w:rsidRPr="006E7116">
        <w:t>sector</w:t>
      </w:r>
      <w:r w:rsidRPr="006E7116">
        <w:rPr>
          <w:spacing w:val="-2"/>
        </w:rPr>
        <w:t xml:space="preserve"> </w:t>
      </w:r>
      <w:r>
        <w:t>C</w:t>
      </w:r>
      <w:r w:rsidRPr="006E7116">
        <w:t xml:space="preserve">rown entities, including </w:t>
      </w:r>
      <w:r>
        <w:t>Te Whatu Ora</w:t>
      </w:r>
    </w:p>
    <w:p w14:paraId="7EEAC56E" w14:textId="77777777" w:rsidR="00437CA3" w:rsidRPr="006E7116" w:rsidRDefault="00437CA3" w:rsidP="00437CA3">
      <w:pPr>
        <w:pStyle w:val="Bullet"/>
        <w:spacing w:before="0" w:after="240"/>
        <w:rPr>
          <w:rFonts w:ascii="Symbol" w:hAnsi="Symbol"/>
        </w:rPr>
      </w:pPr>
      <w:r>
        <w:t>r</w:t>
      </w:r>
      <w:r w:rsidRPr="006E7116">
        <w:t>egulates</w:t>
      </w:r>
      <w:r w:rsidRPr="006E7116">
        <w:rPr>
          <w:spacing w:val="-6"/>
        </w:rPr>
        <w:t xml:space="preserve"> </w:t>
      </w:r>
      <w:r w:rsidRPr="006E7116">
        <w:t>the</w:t>
      </w:r>
      <w:r w:rsidRPr="006E7116">
        <w:rPr>
          <w:spacing w:val="-4"/>
        </w:rPr>
        <w:t xml:space="preserve"> </w:t>
      </w:r>
      <w:r w:rsidRPr="006E7116">
        <w:t>sector</w:t>
      </w:r>
      <w:r w:rsidRPr="006E7116">
        <w:rPr>
          <w:spacing w:val="-3"/>
        </w:rPr>
        <w:t xml:space="preserve"> </w:t>
      </w:r>
      <w:r w:rsidRPr="006E7116">
        <w:t>and</w:t>
      </w:r>
      <w:r w:rsidRPr="006E7116">
        <w:rPr>
          <w:spacing w:val="-3"/>
        </w:rPr>
        <w:t xml:space="preserve"> </w:t>
      </w:r>
      <w:r w:rsidRPr="006E7116">
        <w:t>ensures</w:t>
      </w:r>
      <w:r w:rsidRPr="006E7116">
        <w:rPr>
          <w:spacing w:val="-5"/>
        </w:rPr>
        <w:t xml:space="preserve"> </w:t>
      </w:r>
      <w:r w:rsidRPr="006E7116">
        <w:t>legislative</w:t>
      </w:r>
      <w:r w:rsidRPr="006E7116">
        <w:rPr>
          <w:spacing w:val="-3"/>
        </w:rPr>
        <w:t xml:space="preserve"> </w:t>
      </w:r>
      <w:r w:rsidRPr="006E7116">
        <w:t>requirements</w:t>
      </w:r>
      <w:r w:rsidRPr="006E7116">
        <w:rPr>
          <w:spacing w:val="-4"/>
        </w:rPr>
        <w:t xml:space="preserve"> </w:t>
      </w:r>
      <w:r w:rsidRPr="006E7116">
        <w:t>are</w:t>
      </w:r>
      <w:r w:rsidRPr="006E7116">
        <w:rPr>
          <w:spacing w:val="-5"/>
        </w:rPr>
        <w:t xml:space="preserve"> </w:t>
      </w:r>
      <w:r w:rsidRPr="006E7116">
        <w:t>being</w:t>
      </w:r>
      <w:r w:rsidRPr="006E7116">
        <w:rPr>
          <w:spacing w:val="-1"/>
        </w:rPr>
        <w:t xml:space="preserve"> </w:t>
      </w:r>
      <w:r w:rsidRPr="006E7116">
        <w:rPr>
          <w:spacing w:val="-4"/>
        </w:rPr>
        <w:t>met.</w:t>
      </w:r>
    </w:p>
    <w:p w14:paraId="0FA517F5" w14:textId="77777777" w:rsidR="00437CA3" w:rsidRPr="007C16E8" w:rsidRDefault="00437CA3" w:rsidP="00437CA3">
      <w:pPr>
        <w:spacing w:after="240"/>
      </w:pPr>
      <w:r w:rsidRPr="007C16E8">
        <w:t>The</w:t>
      </w:r>
      <w:r w:rsidRPr="007C16E8">
        <w:rPr>
          <w:spacing w:val="-4"/>
        </w:rPr>
        <w:t xml:space="preserve"> </w:t>
      </w:r>
      <w:r w:rsidRPr="007C16E8">
        <w:t>Ministry</w:t>
      </w:r>
      <w:r w:rsidRPr="007C16E8">
        <w:rPr>
          <w:spacing w:val="-2"/>
        </w:rPr>
        <w:t xml:space="preserve"> </w:t>
      </w:r>
      <w:r w:rsidRPr="007C16E8">
        <w:t>is</w:t>
      </w:r>
      <w:r w:rsidRPr="007C16E8">
        <w:rPr>
          <w:spacing w:val="-3"/>
        </w:rPr>
        <w:t xml:space="preserve"> </w:t>
      </w:r>
      <w:r w:rsidRPr="007C16E8">
        <w:t>made</w:t>
      </w:r>
      <w:r w:rsidRPr="007C16E8">
        <w:rPr>
          <w:spacing w:val="-4"/>
        </w:rPr>
        <w:t xml:space="preserve"> </w:t>
      </w:r>
      <w:r w:rsidRPr="007C16E8">
        <w:t>up</w:t>
      </w:r>
      <w:r w:rsidRPr="007C16E8">
        <w:rPr>
          <w:spacing w:val="-2"/>
        </w:rPr>
        <w:t xml:space="preserve"> </w:t>
      </w:r>
      <w:r w:rsidRPr="007C16E8">
        <w:t>of</w:t>
      </w:r>
      <w:r w:rsidRPr="007C16E8">
        <w:rPr>
          <w:spacing w:val="-4"/>
        </w:rPr>
        <w:t xml:space="preserve"> </w:t>
      </w:r>
      <w:r w:rsidRPr="007C16E8">
        <w:t>directorates</w:t>
      </w:r>
      <w:r w:rsidRPr="007C16E8">
        <w:rPr>
          <w:spacing w:val="-5"/>
        </w:rPr>
        <w:t xml:space="preserve"> </w:t>
      </w:r>
      <w:r w:rsidRPr="007C16E8">
        <w:t>and</w:t>
      </w:r>
      <w:r w:rsidRPr="007C16E8">
        <w:rPr>
          <w:spacing w:val="-2"/>
        </w:rPr>
        <w:t xml:space="preserve"> </w:t>
      </w:r>
      <w:r w:rsidRPr="007C16E8">
        <w:t>business</w:t>
      </w:r>
      <w:r w:rsidRPr="007C16E8">
        <w:rPr>
          <w:spacing w:val="-4"/>
        </w:rPr>
        <w:t xml:space="preserve"> </w:t>
      </w:r>
      <w:r w:rsidRPr="007C16E8">
        <w:t>units, each</w:t>
      </w:r>
      <w:r w:rsidRPr="007C16E8">
        <w:rPr>
          <w:spacing w:val="-3"/>
        </w:rPr>
        <w:t xml:space="preserve"> </w:t>
      </w:r>
      <w:r w:rsidRPr="007C16E8">
        <w:t>with</w:t>
      </w:r>
      <w:r w:rsidRPr="007C16E8">
        <w:rPr>
          <w:spacing w:val="-3"/>
        </w:rPr>
        <w:t xml:space="preserve"> </w:t>
      </w:r>
      <w:r w:rsidRPr="007C16E8">
        <w:t>its</w:t>
      </w:r>
      <w:r w:rsidRPr="007C16E8">
        <w:rPr>
          <w:spacing w:val="-5"/>
        </w:rPr>
        <w:t xml:space="preserve"> </w:t>
      </w:r>
      <w:r w:rsidRPr="007C16E8">
        <w:t xml:space="preserve">own </w:t>
      </w:r>
      <w:r w:rsidRPr="007C16E8">
        <w:rPr>
          <w:color w:val="0D0D0D"/>
        </w:rPr>
        <w:t>functions and areas of responsibility.</w:t>
      </w:r>
    </w:p>
    <w:p w14:paraId="4B94C362" w14:textId="6348F237" w:rsidR="00437CA3" w:rsidRPr="007C16E8" w:rsidRDefault="00437CA3" w:rsidP="00437CA3">
      <w:pPr>
        <w:spacing w:after="240"/>
      </w:pPr>
      <w:r w:rsidRPr="007C16E8">
        <w:rPr>
          <w:color w:val="0D0D0D"/>
        </w:rPr>
        <w:t>The</w:t>
      </w:r>
      <w:r w:rsidRPr="007C16E8">
        <w:rPr>
          <w:color w:val="0D0D0D"/>
          <w:spacing w:val="-4"/>
        </w:rPr>
        <w:t xml:space="preserve"> </w:t>
      </w:r>
      <w:r w:rsidRPr="007C16E8">
        <w:rPr>
          <w:color w:val="0D0D0D"/>
        </w:rPr>
        <w:t>property</w:t>
      </w:r>
      <w:r w:rsidRPr="007C16E8">
        <w:rPr>
          <w:color w:val="0D0D0D"/>
          <w:spacing w:val="-4"/>
        </w:rPr>
        <w:t xml:space="preserve"> </w:t>
      </w:r>
      <w:r w:rsidRPr="007C16E8">
        <w:rPr>
          <w:color w:val="0D0D0D"/>
        </w:rPr>
        <w:t>portfolio</w:t>
      </w:r>
      <w:r w:rsidRPr="007C16E8">
        <w:rPr>
          <w:color w:val="0D0D0D"/>
          <w:spacing w:val="-1"/>
        </w:rPr>
        <w:t xml:space="preserve"> </w:t>
      </w:r>
      <w:r w:rsidRPr="007C16E8">
        <w:rPr>
          <w:color w:val="0D0D0D"/>
        </w:rPr>
        <w:t>under</w:t>
      </w:r>
      <w:r w:rsidRPr="007C16E8">
        <w:rPr>
          <w:color w:val="0D0D0D"/>
          <w:spacing w:val="-3"/>
        </w:rPr>
        <w:t xml:space="preserve"> </w:t>
      </w:r>
      <w:r w:rsidRPr="007C16E8">
        <w:rPr>
          <w:color w:val="0D0D0D"/>
        </w:rPr>
        <w:t>the</w:t>
      </w:r>
      <w:r w:rsidRPr="007C16E8">
        <w:rPr>
          <w:color w:val="0D0D0D"/>
          <w:spacing w:val="-4"/>
        </w:rPr>
        <w:t xml:space="preserve"> </w:t>
      </w:r>
      <w:r w:rsidRPr="007C16E8">
        <w:rPr>
          <w:color w:val="0D0D0D"/>
        </w:rPr>
        <w:t>operational</w:t>
      </w:r>
      <w:r w:rsidRPr="007C16E8">
        <w:rPr>
          <w:color w:val="0D0D0D"/>
          <w:spacing w:val="-4"/>
        </w:rPr>
        <w:t xml:space="preserve"> </w:t>
      </w:r>
      <w:r w:rsidRPr="007C16E8">
        <w:rPr>
          <w:color w:val="0D0D0D"/>
        </w:rPr>
        <w:t>control</w:t>
      </w:r>
      <w:r w:rsidRPr="007C16E8">
        <w:rPr>
          <w:color w:val="0D0D0D"/>
          <w:spacing w:val="-4"/>
        </w:rPr>
        <w:t xml:space="preserve"> </w:t>
      </w:r>
      <w:r w:rsidRPr="007C16E8">
        <w:rPr>
          <w:color w:val="0D0D0D"/>
        </w:rPr>
        <w:t>of</w:t>
      </w:r>
      <w:r w:rsidRPr="007C16E8">
        <w:rPr>
          <w:color w:val="0D0D0D"/>
          <w:spacing w:val="-2"/>
        </w:rPr>
        <w:t xml:space="preserve"> </w:t>
      </w:r>
      <w:r w:rsidRPr="007C16E8">
        <w:rPr>
          <w:color w:val="0D0D0D"/>
        </w:rPr>
        <w:t>the</w:t>
      </w:r>
      <w:r w:rsidRPr="007C16E8">
        <w:rPr>
          <w:color w:val="0D0D0D"/>
          <w:spacing w:val="-4"/>
        </w:rPr>
        <w:t xml:space="preserve"> </w:t>
      </w:r>
      <w:r w:rsidRPr="007C16E8">
        <w:rPr>
          <w:color w:val="0D0D0D"/>
        </w:rPr>
        <w:t>Ministry</w:t>
      </w:r>
      <w:r w:rsidRPr="007C16E8">
        <w:rPr>
          <w:color w:val="0D0D0D"/>
          <w:spacing w:val="-4"/>
        </w:rPr>
        <w:t xml:space="preserve"> </w:t>
      </w:r>
      <w:r w:rsidRPr="007C16E8">
        <w:rPr>
          <w:color w:val="0D0D0D"/>
        </w:rPr>
        <w:t>operates</w:t>
      </w:r>
      <w:r w:rsidRPr="007C16E8">
        <w:rPr>
          <w:color w:val="0D0D0D"/>
          <w:spacing w:val="-4"/>
        </w:rPr>
        <w:t xml:space="preserve"> </w:t>
      </w:r>
      <w:r w:rsidRPr="007C16E8">
        <w:rPr>
          <w:color w:val="0D0D0D"/>
        </w:rPr>
        <w:t xml:space="preserve">across New Zealand from Auckland through </w:t>
      </w:r>
      <w:r>
        <w:rPr>
          <w:color w:val="0D0D0D"/>
        </w:rPr>
        <w:t>to Christchurch</w:t>
      </w:r>
      <w:r w:rsidRPr="007C16E8">
        <w:rPr>
          <w:color w:val="0D0D0D"/>
        </w:rPr>
        <w:t xml:space="preserve"> in various property types.</w:t>
      </w:r>
    </w:p>
    <w:p w14:paraId="251854FB" w14:textId="37CC89B0" w:rsidR="00437CA3" w:rsidRPr="007C16E8" w:rsidRDefault="00437CA3" w:rsidP="00437CA3">
      <w:pPr>
        <w:pStyle w:val="Heading2"/>
      </w:pPr>
      <w:bookmarkStart w:id="16" w:name="_Toc152929001"/>
      <w:bookmarkStart w:id="17" w:name="_Toc155929173"/>
      <w:bookmarkStart w:id="18" w:name="_Toc163742861"/>
      <w:r w:rsidRPr="007C16E8">
        <w:t xml:space="preserve">Base </w:t>
      </w:r>
      <w:r>
        <w:t>y</w:t>
      </w:r>
      <w:r w:rsidRPr="007C16E8">
        <w:t xml:space="preserve">ear </w:t>
      </w:r>
      <w:r>
        <w:t>s</w:t>
      </w:r>
      <w:r w:rsidRPr="007C16E8">
        <w:t>election</w:t>
      </w:r>
      <w:bookmarkEnd w:id="16"/>
      <w:bookmarkEnd w:id="17"/>
      <w:bookmarkEnd w:id="18"/>
    </w:p>
    <w:p w14:paraId="011B0CD5" w14:textId="3434C065" w:rsidR="00437CA3" w:rsidRPr="007C16E8" w:rsidRDefault="00437CA3" w:rsidP="00437CA3">
      <w:pPr>
        <w:spacing w:after="240"/>
      </w:pPr>
      <w:r w:rsidRPr="007C16E8">
        <w:t>In</w:t>
      </w:r>
      <w:r w:rsidRPr="007C16E8">
        <w:rPr>
          <w:spacing w:val="-3"/>
        </w:rPr>
        <w:t xml:space="preserve"> </w:t>
      </w:r>
      <w:r w:rsidRPr="007C16E8">
        <w:t>determining</w:t>
      </w:r>
      <w:r w:rsidRPr="007C16E8">
        <w:rPr>
          <w:spacing w:val="-3"/>
        </w:rPr>
        <w:t xml:space="preserve"> </w:t>
      </w:r>
      <w:r w:rsidRPr="007C16E8">
        <w:t>the</w:t>
      </w:r>
      <w:r w:rsidRPr="007C16E8">
        <w:rPr>
          <w:spacing w:val="-4"/>
        </w:rPr>
        <w:t xml:space="preserve"> </w:t>
      </w:r>
      <w:r w:rsidRPr="007C16E8">
        <w:t>base</w:t>
      </w:r>
      <w:r w:rsidRPr="007C16E8">
        <w:rPr>
          <w:spacing w:val="-4"/>
        </w:rPr>
        <w:t xml:space="preserve"> </w:t>
      </w:r>
      <w:r w:rsidRPr="007C16E8">
        <w:t>year,</w:t>
      </w:r>
      <w:r w:rsidRPr="007C16E8">
        <w:rPr>
          <w:spacing w:val="-2"/>
        </w:rPr>
        <w:t xml:space="preserve"> </w:t>
      </w:r>
      <w:r w:rsidRPr="007C16E8">
        <w:t>the</w:t>
      </w:r>
      <w:r w:rsidRPr="007C16E8">
        <w:rPr>
          <w:spacing w:val="-4"/>
        </w:rPr>
        <w:t xml:space="preserve"> </w:t>
      </w:r>
      <w:r w:rsidRPr="007C16E8">
        <w:t>Ministry</w:t>
      </w:r>
      <w:r w:rsidRPr="007C16E8">
        <w:rPr>
          <w:spacing w:val="-4"/>
        </w:rPr>
        <w:t xml:space="preserve"> </w:t>
      </w:r>
      <w:r w:rsidR="00776648">
        <w:rPr>
          <w:spacing w:val="-4"/>
        </w:rPr>
        <w:t xml:space="preserve">of Health </w:t>
      </w:r>
      <w:r w:rsidRPr="007C16E8">
        <w:t>has</w:t>
      </w:r>
      <w:r w:rsidRPr="007C16E8">
        <w:rPr>
          <w:spacing w:val="-2"/>
        </w:rPr>
        <w:t xml:space="preserve"> </w:t>
      </w:r>
      <w:r w:rsidRPr="007C16E8">
        <w:t>consulted</w:t>
      </w:r>
      <w:r w:rsidRPr="007C16E8">
        <w:rPr>
          <w:spacing w:val="-2"/>
        </w:rPr>
        <w:t xml:space="preserve"> </w:t>
      </w:r>
      <w:r w:rsidRPr="007C16E8">
        <w:t xml:space="preserve">with </w:t>
      </w:r>
      <w:r>
        <w:t>the Ministry for the Environment</w:t>
      </w:r>
      <w:r w:rsidRPr="007C16E8">
        <w:rPr>
          <w:spacing w:val="-3"/>
        </w:rPr>
        <w:t xml:space="preserve"> </w:t>
      </w:r>
      <w:r w:rsidRPr="007C16E8">
        <w:t>and other government agencies and agreed that due to the variabilities that</w:t>
      </w:r>
      <w:r>
        <w:t xml:space="preserve"> the</w:t>
      </w:r>
      <w:r w:rsidRPr="007C16E8">
        <w:t xml:space="preserve"> COVID-19 </w:t>
      </w:r>
      <w:r>
        <w:t xml:space="preserve">pandemic </w:t>
      </w:r>
      <w:r w:rsidRPr="007C16E8">
        <w:t xml:space="preserve">presented, </w:t>
      </w:r>
      <w:r>
        <w:t xml:space="preserve">the </w:t>
      </w:r>
      <w:r w:rsidRPr="007C16E8">
        <w:t xml:space="preserve">base year should fall </w:t>
      </w:r>
      <w:r>
        <w:t>before</w:t>
      </w:r>
      <w:r w:rsidRPr="007C16E8">
        <w:t xml:space="preserve"> March 2020. </w:t>
      </w:r>
      <w:r>
        <w:t>For this reason, t</w:t>
      </w:r>
      <w:r w:rsidRPr="007C16E8">
        <w:t xml:space="preserve">he base year for </w:t>
      </w:r>
      <w:r>
        <w:t>the Ministry’s</w:t>
      </w:r>
      <w:r w:rsidRPr="007C16E8">
        <w:t xml:space="preserve"> GHG emissions reports is </w:t>
      </w:r>
      <w:r>
        <w:t xml:space="preserve">1 </w:t>
      </w:r>
      <w:r w:rsidRPr="007C16E8">
        <w:t xml:space="preserve">March 2019 </w:t>
      </w:r>
      <w:r>
        <w:t>to</w:t>
      </w:r>
      <w:r w:rsidRPr="007C16E8">
        <w:t xml:space="preserve"> </w:t>
      </w:r>
      <w:r>
        <w:t xml:space="preserve">29 </w:t>
      </w:r>
      <w:r w:rsidRPr="007C16E8">
        <w:t>February 2020.</w:t>
      </w:r>
    </w:p>
    <w:p w14:paraId="05C7FDDB" w14:textId="77777777" w:rsidR="00437CA3" w:rsidRPr="007C16E8" w:rsidRDefault="00437CA3" w:rsidP="00437CA3">
      <w:pPr>
        <w:spacing w:after="240"/>
      </w:pPr>
      <w:r w:rsidRPr="007C16E8">
        <w:t>Where</w:t>
      </w:r>
      <w:r>
        <w:t xml:space="preserve"> it </w:t>
      </w:r>
      <w:r w:rsidRPr="007C16E8">
        <w:t>was</w:t>
      </w:r>
      <w:r w:rsidRPr="007C16E8">
        <w:rPr>
          <w:spacing w:val="-2"/>
        </w:rPr>
        <w:t xml:space="preserve"> </w:t>
      </w:r>
      <w:r w:rsidRPr="007C16E8">
        <w:t>impractical</w:t>
      </w:r>
      <w:r w:rsidRPr="007C16E8">
        <w:rPr>
          <w:spacing w:val="-4"/>
        </w:rPr>
        <w:t xml:space="preserve"> </w:t>
      </w:r>
      <w:r w:rsidRPr="007C16E8">
        <w:t>to</w:t>
      </w:r>
      <w:r w:rsidRPr="007C16E8">
        <w:rPr>
          <w:spacing w:val="-2"/>
        </w:rPr>
        <w:t xml:space="preserve"> </w:t>
      </w:r>
      <w:r w:rsidRPr="007C16E8">
        <w:t>source</w:t>
      </w:r>
      <w:r w:rsidRPr="007C16E8">
        <w:rPr>
          <w:spacing w:val="-4"/>
        </w:rPr>
        <w:t xml:space="preserve"> </w:t>
      </w:r>
      <w:r>
        <w:rPr>
          <w:spacing w:val="-4"/>
        </w:rPr>
        <w:t xml:space="preserve">data </w:t>
      </w:r>
      <w:r w:rsidRPr="007C16E8">
        <w:t>for</w:t>
      </w:r>
      <w:r w:rsidRPr="007C16E8">
        <w:rPr>
          <w:spacing w:val="-3"/>
        </w:rPr>
        <w:t xml:space="preserve"> </w:t>
      </w:r>
      <w:r w:rsidRPr="007C16E8">
        <w:t>the</w:t>
      </w:r>
      <w:r w:rsidRPr="007C16E8">
        <w:rPr>
          <w:spacing w:val="-2"/>
        </w:rPr>
        <w:t xml:space="preserve"> </w:t>
      </w:r>
      <w:r w:rsidRPr="007C16E8">
        <w:t>base</w:t>
      </w:r>
      <w:r w:rsidRPr="007C16E8">
        <w:rPr>
          <w:spacing w:val="-4"/>
        </w:rPr>
        <w:t xml:space="preserve"> </w:t>
      </w:r>
      <w:r w:rsidRPr="007C16E8">
        <w:t>year</w:t>
      </w:r>
      <w:r w:rsidRPr="007C16E8">
        <w:rPr>
          <w:spacing w:val="-1"/>
        </w:rPr>
        <w:t xml:space="preserve"> </w:t>
      </w:r>
      <w:r w:rsidRPr="007C16E8">
        <w:t>period,</w:t>
      </w:r>
      <w:r w:rsidRPr="007C16E8">
        <w:rPr>
          <w:spacing w:val="-2"/>
        </w:rPr>
        <w:t xml:space="preserve"> </w:t>
      </w:r>
      <w:r w:rsidRPr="007C16E8">
        <w:t xml:space="preserve">data </w:t>
      </w:r>
      <w:r>
        <w:t xml:space="preserve">from </w:t>
      </w:r>
      <w:r w:rsidRPr="007C16E8">
        <w:t>an</w:t>
      </w:r>
      <w:r w:rsidRPr="007C16E8">
        <w:rPr>
          <w:spacing w:val="-3"/>
        </w:rPr>
        <w:t xml:space="preserve"> </w:t>
      </w:r>
      <w:r w:rsidRPr="007C16E8">
        <w:t>alternative</w:t>
      </w:r>
      <w:r w:rsidRPr="007C16E8">
        <w:rPr>
          <w:spacing w:val="-4"/>
        </w:rPr>
        <w:t xml:space="preserve"> </w:t>
      </w:r>
      <w:r w:rsidRPr="007C16E8">
        <w:t xml:space="preserve">time period (as close to the base year as possible) </w:t>
      </w:r>
      <w:r>
        <w:t xml:space="preserve">was </w:t>
      </w:r>
      <w:r w:rsidRPr="007C16E8">
        <w:t>sourced to best represent</w:t>
      </w:r>
      <w:r w:rsidRPr="007C16E8">
        <w:rPr>
          <w:spacing w:val="-5"/>
        </w:rPr>
        <w:t xml:space="preserve"> </w:t>
      </w:r>
      <w:r w:rsidRPr="007C16E8">
        <w:t>‘business</w:t>
      </w:r>
      <w:r w:rsidRPr="007C16E8">
        <w:rPr>
          <w:spacing w:val="-2"/>
        </w:rPr>
        <w:t xml:space="preserve"> </w:t>
      </w:r>
      <w:r w:rsidRPr="007C16E8">
        <w:t>as</w:t>
      </w:r>
      <w:r w:rsidRPr="007C16E8">
        <w:rPr>
          <w:spacing w:val="-2"/>
        </w:rPr>
        <w:t xml:space="preserve"> </w:t>
      </w:r>
      <w:r w:rsidRPr="007C16E8">
        <w:t>usual’</w:t>
      </w:r>
      <w:r w:rsidRPr="007C16E8">
        <w:rPr>
          <w:spacing w:val="-3"/>
        </w:rPr>
        <w:t xml:space="preserve"> </w:t>
      </w:r>
      <w:r w:rsidRPr="007C16E8">
        <w:t>for</w:t>
      </w:r>
      <w:r w:rsidRPr="007C16E8">
        <w:rPr>
          <w:spacing w:val="-3"/>
        </w:rPr>
        <w:t xml:space="preserve"> </w:t>
      </w:r>
      <w:r w:rsidRPr="007C16E8">
        <w:t>those</w:t>
      </w:r>
      <w:r w:rsidRPr="007C16E8">
        <w:rPr>
          <w:spacing w:val="-5"/>
        </w:rPr>
        <w:t xml:space="preserve"> </w:t>
      </w:r>
      <w:r w:rsidRPr="007C16E8">
        <w:t>specific</w:t>
      </w:r>
      <w:r w:rsidRPr="007C16E8">
        <w:rPr>
          <w:spacing w:val="-4"/>
        </w:rPr>
        <w:t xml:space="preserve"> </w:t>
      </w:r>
      <w:r w:rsidRPr="007C16E8">
        <w:t>emissions</w:t>
      </w:r>
      <w:r w:rsidRPr="007C16E8">
        <w:rPr>
          <w:spacing w:val="-2"/>
        </w:rPr>
        <w:t xml:space="preserve"> </w:t>
      </w:r>
      <w:r w:rsidRPr="007C16E8">
        <w:t>sources</w:t>
      </w:r>
      <w:r w:rsidRPr="007C16E8">
        <w:rPr>
          <w:spacing w:val="-4"/>
        </w:rPr>
        <w:t xml:space="preserve"> </w:t>
      </w:r>
      <w:r w:rsidRPr="007C16E8">
        <w:t>as noted</w:t>
      </w:r>
      <w:r w:rsidRPr="007C16E8">
        <w:rPr>
          <w:spacing w:val="-4"/>
        </w:rPr>
        <w:t xml:space="preserve"> </w:t>
      </w:r>
      <w:r w:rsidRPr="007C16E8">
        <w:t>in</w:t>
      </w:r>
      <w:r w:rsidRPr="007C16E8">
        <w:rPr>
          <w:spacing w:val="-3"/>
        </w:rPr>
        <w:t xml:space="preserve"> </w:t>
      </w:r>
      <w:r w:rsidRPr="007C16E8">
        <w:rPr>
          <w:spacing w:val="-5"/>
        </w:rPr>
        <w:t xml:space="preserve">the </w:t>
      </w:r>
      <w:r w:rsidRPr="007C16E8">
        <w:rPr>
          <w:spacing w:val="-2"/>
        </w:rPr>
        <w:t>inventory.</w:t>
      </w:r>
    </w:p>
    <w:p w14:paraId="2396D014" w14:textId="6462700F" w:rsidR="00437CA3" w:rsidRPr="007C16E8" w:rsidRDefault="00437CA3" w:rsidP="00437CA3"/>
    <w:p w14:paraId="67854D3C" w14:textId="72E32D91" w:rsidR="00437CA3" w:rsidRPr="007C16E8" w:rsidRDefault="00437CA3" w:rsidP="00437CA3">
      <w:pPr>
        <w:pStyle w:val="Heading2"/>
        <w:spacing w:before="0"/>
      </w:pPr>
      <w:bookmarkStart w:id="19" w:name="_Toc152929002"/>
      <w:bookmarkStart w:id="20" w:name="_Toc155929174"/>
      <w:bookmarkStart w:id="21" w:name="_Toc163742862"/>
      <w:r w:rsidRPr="007C16E8">
        <w:t xml:space="preserve">Organisational and operational boundaries included for this reporting </w:t>
      </w:r>
      <w:bookmarkEnd w:id="19"/>
      <w:r w:rsidRPr="007C16E8">
        <w:t>period</w:t>
      </w:r>
      <w:bookmarkEnd w:id="20"/>
      <w:bookmarkEnd w:id="21"/>
    </w:p>
    <w:p w14:paraId="7FF0D26E" w14:textId="77777777" w:rsidR="00437CA3" w:rsidRPr="007C16E8" w:rsidRDefault="00437CA3" w:rsidP="00437CA3">
      <w:pPr>
        <w:spacing w:after="240"/>
      </w:pPr>
      <w:r>
        <w:t>‘</w:t>
      </w:r>
      <w:r w:rsidRPr="007C16E8">
        <w:t>Organisation</w:t>
      </w:r>
      <w:r>
        <w:t>al</w:t>
      </w:r>
      <w:r w:rsidRPr="007C16E8">
        <w:t xml:space="preserve"> boundaries</w:t>
      </w:r>
      <w:r>
        <w:t>’</w:t>
      </w:r>
      <w:r w:rsidRPr="007C16E8">
        <w:t xml:space="preserve"> refer to the legal composition of an organisation and determine</w:t>
      </w:r>
      <w:r w:rsidRPr="007C16E8">
        <w:rPr>
          <w:spacing w:val="-3"/>
        </w:rPr>
        <w:t xml:space="preserve"> </w:t>
      </w:r>
      <w:r w:rsidRPr="007C16E8">
        <w:t>whether</w:t>
      </w:r>
      <w:r w:rsidRPr="007C16E8">
        <w:rPr>
          <w:spacing w:val="-3"/>
        </w:rPr>
        <w:t xml:space="preserve"> </w:t>
      </w:r>
      <w:r w:rsidRPr="007C16E8">
        <w:t>the</w:t>
      </w:r>
      <w:r w:rsidRPr="007C16E8">
        <w:rPr>
          <w:spacing w:val="-5"/>
        </w:rPr>
        <w:t xml:space="preserve"> </w:t>
      </w:r>
      <w:r w:rsidRPr="007C16E8">
        <w:t>Ministry</w:t>
      </w:r>
      <w:r w:rsidRPr="007C16E8">
        <w:rPr>
          <w:spacing w:val="-5"/>
        </w:rPr>
        <w:t xml:space="preserve"> </w:t>
      </w:r>
      <w:r w:rsidRPr="007C16E8">
        <w:t>has</w:t>
      </w:r>
      <w:r w:rsidRPr="007C16E8">
        <w:rPr>
          <w:spacing w:val="-3"/>
        </w:rPr>
        <w:t xml:space="preserve"> </w:t>
      </w:r>
      <w:r w:rsidRPr="007C16E8">
        <w:t>direct</w:t>
      </w:r>
      <w:r w:rsidRPr="007C16E8">
        <w:rPr>
          <w:spacing w:val="-2"/>
        </w:rPr>
        <w:t xml:space="preserve"> </w:t>
      </w:r>
      <w:r w:rsidRPr="007C16E8">
        <w:t>control</w:t>
      </w:r>
      <w:r w:rsidRPr="007C16E8">
        <w:rPr>
          <w:spacing w:val="-5"/>
        </w:rPr>
        <w:t xml:space="preserve"> </w:t>
      </w:r>
      <w:r w:rsidRPr="007C16E8">
        <w:t>over</w:t>
      </w:r>
      <w:r w:rsidRPr="007C16E8">
        <w:rPr>
          <w:spacing w:val="-4"/>
        </w:rPr>
        <w:t xml:space="preserve"> </w:t>
      </w:r>
      <w:r w:rsidRPr="007C16E8">
        <w:t>the</w:t>
      </w:r>
      <w:r w:rsidRPr="007C16E8">
        <w:rPr>
          <w:spacing w:val="-1"/>
        </w:rPr>
        <w:t xml:space="preserve"> </w:t>
      </w:r>
      <w:r w:rsidRPr="007C16E8">
        <w:t>sources</w:t>
      </w:r>
      <w:r w:rsidRPr="007C16E8">
        <w:rPr>
          <w:spacing w:val="-5"/>
        </w:rPr>
        <w:t xml:space="preserve"> </w:t>
      </w:r>
      <w:r w:rsidRPr="007C16E8">
        <w:t>of</w:t>
      </w:r>
      <w:r w:rsidRPr="007C16E8">
        <w:rPr>
          <w:spacing w:val="-5"/>
        </w:rPr>
        <w:t xml:space="preserve"> </w:t>
      </w:r>
      <w:r w:rsidRPr="007C16E8">
        <w:t>its</w:t>
      </w:r>
      <w:r w:rsidRPr="007C16E8">
        <w:rPr>
          <w:spacing w:val="-4"/>
        </w:rPr>
        <w:t xml:space="preserve"> </w:t>
      </w:r>
      <w:r w:rsidRPr="007C16E8">
        <w:t>emissions.</w:t>
      </w:r>
    </w:p>
    <w:p w14:paraId="54C5CBC8" w14:textId="77777777" w:rsidR="00437CA3" w:rsidRPr="007C16E8" w:rsidRDefault="00437CA3" w:rsidP="00437CA3">
      <w:pPr>
        <w:spacing w:after="240"/>
      </w:pPr>
      <w:r w:rsidRPr="007C16E8">
        <w:t>The</w:t>
      </w:r>
      <w:r w:rsidRPr="007C16E8">
        <w:rPr>
          <w:spacing w:val="-4"/>
        </w:rPr>
        <w:t xml:space="preserve"> </w:t>
      </w:r>
      <w:r w:rsidRPr="007C16E8">
        <w:t>organisational</w:t>
      </w:r>
      <w:r w:rsidRPr="007C16E8">
        <w:rPr>
          <w:spacing w:val="-4"/>
        </w:rPr>
        <w:t xml:space="preserve"> </w:t>
      </w:r>
      <w:r w:rsidRPr="007C16E8">
        <w:t>boundaries</w:t>
      </w:r>
      <w:r w:rsidRPr="007C16E8">
        <w:rPr>
          <w:spacing w:val="-2"/>
        </w:rPr>
        <w:t xml:space="preserve"> </w:t>
      </w:r>
      <w:r w:rsidRPr="007C16E8">
        <w:t>at</w:t>
      </w:r>
      <w:r w:rsidRPr="007C16E8">
        <w:rPr>
          <w:spacing w:val="-2"/>
        </w:rPr>
        <w:t xml:space="preserve"> </w:t>
      </w:r>
      <w:r w:rsidRPr="007C16E8">
        <w:t>the</w:t>
      </w:r>
      <w:r w:rsidRPr="007C16E8">
        <w:rPr>
          <w:spacing w:val="-4"/>
        </w:rPr>
        <w:t xml:space="preserve"> </w:t>
      </w:r>
      <w:r w:rsidRPr="007C16E8">
        <w:t>time</w:t>
      </w:r>
      <w:r w:rsidRPr="007C16E8">
        <w:rPr>
          <w:spacing w:val="-2"/>
        </w:rPr>
        <w:t xml:space="preserve"> </w:t>
      </w:r>
      <w:r w:rsidRPr="007C16E8">
        <w:t>of</w:t>
      </w:r>
      <w:r w:rsidRPr="007C16E8">
        <w:rPr>
          <w:spacing w:val="-4"/>
        </w:rPr>
        <w:t xml:space="preserve"> </w:t>
      </w:r>
      <w:r w:rsidRPr="007C16E8">
        <w:t>the</w:t>
      </w:r>
      <w:r w:rsidRPr="007C16E8">
        <w:rPr>
          <w:spacing w:val="-4"/>
        </w:rPr>
        <w:t xml:space="preserve"> </w:t>
      </w:r>
      <w:r w:rsidRPr="007C16E8">
        <w:t>base</w:t>
      </w:r>
      <w:r w:rsidRPr="007C16E8">
        <w:rPr>
          <w:spacing w:val="-4"/>
        </w:rPr>
        <w:t xml:space="preserve"> </w:t>
      </w:r>
      <w:r w:rsidRPr="007C16E8">
        <w:t>year</w:t>
      </w:r>
      <w:r w:rsidRPr="007C16E8">
        <w:rPr>
          <w:spacing w:val="-3"/>
        </w:rPr>
        <w:t xml:space="preserve"> </w:t>
      </w:r>
      <w:r w:rsidRPr="007C16E8">
        <w:t>(</w:t>
      </w:r>
      <w:r>
        <w:t xml:space="preserve">1 </w:t>
      </w:r>
      <w:r w:rsidRPr="007C16E8">
        <w:t>March 2019</w:t>
      </w:r>
      <w:r w:rsidRPr="007C16E8">
        <w:rPr>
          <w:spacing w:val="-3"/>
        </w:rPr>
        <w:t xml:space="preserve"> </w:t>
      </w:r>
      <w:r>
        <w:t>to</w:t>
      </w:r>
      <w:r w:rsidRPr="007C16E8">
        <w:rPr>
          <w:spacing w:val="-3"/>
        </w:rPr>
        <w:t xml:space="preserve"> </w:t>
      </w:r>
      <w:r>
        <w:rPr>
          <w:spacing w:val="-3"/>
        </w:rPr>
        <w:t xml:space="preserve">29 </w:t>
      </w:r>
      <w:r w:rsidRPr="007C16E8">
        <w:t xml:space="preserve">February 2020) were set with reference to the methodology described in the GHG </w:t>
      </w:r>
      <w:r>
        <w:t>P</w:t>
      </w:r>
      <w:r w:rsidRPr="007C16E8">
        <w:t xml:space="preserve">rotocol </w:t>
      </w:r>
      <w:r w:rsidRPr="007C16E8">
        <w:rPr>
          <w:spacing w:val="-2"/>
        </w:rPr>
        <w:t>standard</w:t>
      </w:r>
      <w:r>
        <w:rPr>
          <w:spacing w:val="-2"/>
        </w:rPr>
        <w:t>.</w:t>
      </w:r>
      <w:r w:rsidRPr="007C16E8">
        <w:rPr>
          <w:rStyle w:val="FootnoteReference"/>
          <w:spacing w:val="-2"/>
        </w:rPr>
        <w:footnoteReference w:id="6"/>
      </w:r>
    </w:p>
    <w:p w14:paraId="4327A161" w14:textId="77777777" w:rsidR="00437CA3" w:rsidRPr="007C16E8" w:rsidRDefault="00437CA3" w:rsidP="00437CA3">
      <w:pPr>
        <w:spacing w:after="240"/>
      </w:pPr>
      <w:r w:rsidRPr="007C16E8">
        <w:t>Th</w:t>
      </w:r>
      <w:r>
        <w:t>e GHG</w:t>
      </w:r>
      <w:r w:rsidRPr="007C16E8">
        <w:t xml:space="preserve"> </w:t>
      </w:r>
      <w:r>
        <w:t>P</w:t>
      </w:r>
      <w:r w:rsidRPr="007C16E8">
        <w:t>rotocol allows for two approaches to consolidate GHG emissions: the equity share</w:t>
      </w:r>
      <w:r w:rsidRPr="007C16E8">
        <w:rPr>
          <w:spacing w:val="-5"/>
        </w:rPr>
        <w:t xml:space="preserve"> </w:t>
      </w:r>
      <w:r w:rsidRPr="007C16E8">
        <w:t>(financial)</w:t>
      </w:r>
      <w:r w:rsidRPr="007C16E8">
        <w:rPr>
          <w:spacing w:val="-5"/>
        </w:rPr>
        <w:t xml:space="preserve"> </w:t>
      </w:r>
      <w:r w:rsidRPr="007C16E8">
        <w:t>approach</w:t>
      </w:r>
      <w:r w:rsidRPr="007C16E8">
        <w:rPr>
          <w:spacing w:val="-4"/>
        </w:rPr>
        <w:t xml:space="preserve"> </w:t>
      </w:r>
      <w:r w:rsidRPr="007C16E8">
        <w:t>and</w:t>
      </w:r>
      <w:r w:rsidRPr="007C16E8">
        <w:rPr>
          <w:spacing w:val="-3"/>
        </w:rPr>
        <w:t xml:space="preserve"> </w:t>
      </w:r>
      <w:r w:rsidRPr="007C16E8">
        <w:t>the</w:t>
      </w:r>
      <w:r w:rsidRPr="007C16E8">
        <w:rPr>
          <w:spacing w:val="-5"/>
        </w:rPr>
        <w:t xml:space="preserve"> </w:t>
      </w:r>
      <w:r w:rsidRPr="007C16E8">
        <w:t>control</w:t>
      </w:r>
      <w:r w:rsidRPr="007C16E8">
        <w:rPr>
          <w:spacing w:val="-5"/>
        </w:rPr>
        <w:t xml:space="preserve"> </w:t>
      </w:r>
      <w:r w:rsidRPr="007C16E8">
        <w:t>(operational)</w:t>
      </w:r>
      <w:r w:rsidRPr="007C16E8">
        <w:rPr>
          <w:spacing w:val="-5"/>
        </w:rPr>
        <w:t xml:space="preserve"> </w:t>
      </w:r>
      <w:r w:rsidRPr="007C16E8">
        <w:t>approach. For</w:t>
      </w:r>
      <w:r w:rsidRPr="007C16E8">
        <w:rPr>
          <w:spacing w:val="-3"/>
        </w:rPr>
        <w:t xml:space="preserve"> </w:t>
      </w:r>
      <w:r w:rsidRPr="007C16E8">
        <w:t>the</w:t>
      </w:r>
      <w:r w:rsidRPr="007C16E8">
        <w:rPr>
          <w:spacing w:val="-5"/>
        </w:rPr>
        <w:t xml:space="preserve"> </w:t>
      </w:r>
      <w:r w:rsidRPr="007C16E8">
        <w:t xml:space="preserve">purposes of the Ministry’s reporting, the control approach has been used to account for </w:t>
      </w:r>
      <w:r w:rsidRPr="007C16E8">
        <w:rPr>
          <w:spacing w:val="-2"/>
        </w:rPr>
        <w:t>emissions.</w:t>
      </w:r>
    </w:p>
    <w:p w14:paraId="6266EB64" w14:textId="0FA5D190" w:rsidR="00437CA3" w:rsidRPr="007C16E8" w:rsidRDefault="009321DD" w:rsidP="00B07B68">
      <w:pPr>
        <w:spacing w:after="240"/>
      </w:pPr>
      <w:r>
        <w:rPr>
          <w:spacing w:val="-4"/>
        </w:rPr>
        <w:t xml:space="preserve">For the purposes of carbon emission reporting to CNGP, it has been agreed that Cancer Control Agency </w:t>
      </w:r>
      <w:r w:rsidR="00423887">
        <w:rPr>
          <w:spacing w:val="-4"/>
        </w:rPr>
        <w:t xml:space="preserve">– </w:t>
      </w:r>
      <w:r>
        <w:rPr>
          <w:spacing w:val="-4"/>
        </w:rPr>
        <w:t xml:space="preserve"> Te Aho </w:t>
      </w:r>
      <w:r w:rsidR="00EF7F86">
        <w:rPr>
          <w:spacing w:val="-4"/>
        </w:rPr>
        <w:t>o</w:t>
      </w:r>
      <w:r>
        <w:rPr>
          <w:spacing w:val="-4"/>
        </w:rPr>
        <w:t xml:space="preserve"> </w:t>
      </w:r>
      <w:r w:rsidR="00EF7F86">
        <w:rPr>
          <w:spacing w:val="-4"/>
        </w:rPr>
        <w:t>T</w:t>
      </w:r>
      <w:r>
        <w:rPr>
          <w:spacing w:val="-4"/>
        </w:rPr>
        <w:t xml:space="preserve">e Kahu is included in the Ministry’s organisational boundaries. </w:t>
      </w:r>
    </w:p>
    <w:p w14:paraId="32729F1B" w14:textId="2FE7952C" w:rsidR="00437CA3" w:rsidRDefault="00000000" w:rsidP="00C65FB9">
      <w:hyperlink w:anchor="Fig_1" w:history="1">
        <w:r w:rsidR="00316F03" w:rsidRPr="00316F03">
          <w:rPr>
            <w:rStyle w:val="Hyperlink"/>
            <w:spacing w:val="-3"/>
          </w:rPr>
          <w:t>Figure 1</w:t>
        </w:r>
      </w:hyperlink>
      <w:r w:rsidR="00316F03">
        <w:rPr>
          <w:spacing w:val="-3"/>
        </w:rPr>
        <w:t xml:space="preserve"> </w:t>
      </w:r>
      <w:r w:rsidR="00437CA3" w:rsidRPr="007C16E8">
        <w:t>represents</w:t>
      </w:r>
      <w:r w:rsidR="00437CA3" w:rsidRPr="007C16E8">
        <w:rPr>
          <w:spacing w:val="-4"/>
        </w:rPr>
        <w:t xml:space="preserve"> </w:t>
      </w:r>
      <w:r w:rsidR="00437CA3" w:rsidRPr="007C16E8">
        <w:t>the</w:t>
      </w:r>
      <w:r w:rsidR="00437CA3" w:rsidRPr="007C16E8">
        <w:rPr>
          <w:spacing w:val="-2"/>
        </w:rPr>
        <w:t xml:space="preserve"> </w:t>
      </w:r>
      <w:r w:rsidR="00437CA3" w:rsidRPr="007C16E8">
        <w:t>structure</w:t>
      </w:r>
      <w:r w:rsidR="00437CA3" w:rsidRPr="007C16E8">
        <w:rPr>
          <w:spacing w:val="-4"/>
        </w:rPr>
        <w:t xml:space="preserve"> </w:t>
      </w:r>
      <w:r w:rsidR="00437CA3" w:rsidRPr="007C16E8">
        <w:t>of</w:t>
      </w:r>
      <w:r w:rsidR="00437CA3" w:rsidRPr="007C16E8">
        <w:rPr>
          <w:spacing w:val="-4"/>
        </w:rPr>
        <w:t xml:space="preserve"> </w:t>
      </w:r>
      <w:r w:rsidR="00437CA3" w:rsidRPr="007C16E8">
        <w:t>the</w:t>
      </w:r>
      <w:r w:rsidR="00437CA3" w:rsidRPr="007C16E8">
        <w:rPr>
          <w:spacing w:val="-4"/>
        </w:rPr>
        <w:t xml:space="preserve"> </w:t>
      </w:r>
      <w:r w:rsidR="00437CA3" w:rsidRPr="007C16E8">
        <w:t>operational</w:t>
      </w:r>
      <w:r w:rsidR="00437CA3" w:rsidRPr="007C16E8">
        <w:rPr>
          <w:spacing w:val="-3"/>
        </w:rPr>
        <w:t xml:space="preserve"> </w:t>
      </w:r>
      <w:r w:rsidR="00437CA3" w:rsidRPr="007C16E8">
        <w:t>boundaries</w:t>
      </w:r>
      <w:r w:rsidR="00437CA3" w:rsidRPr="007C16E8">
        <w:rPr>
          <w:spacing w:val="-4"/>
        </w:rPr>
        <w:t xml:space="preserve"> </w:t>
      </w:r>
      <w:r w:rsidR="00437CA3" w:rsidRPr="007C16E8">
        <w:t>defined</w:t>
      </w:r>
      <w:r w:rsidR="00437CA3" w:rsidRPr="007C16E8">
        <w:rPr>
          <w:spacing w:val="-2"/>
        </w:rPr>
        <w:t xml:space="preserve"> </w:t>
      </w:r>
      <w:r w:rsidR="00437CA3" w:rsidRPr="007C16E8">
        <w:t>in</w:t>
      </w:r>
      <w:r w:rsidR="00437CA3" w:rsidRPr="007C16E8">
        <w:rPr>
          <w:spacing w:val="-3"/>
        </w:rPr>
        <w:t xml:space="preserve"> </w:t>
      </w:r>
      <w:r w:rsidR="00437CA3" w:rsidRPr="007C16E8">
        <w:t>the</w:t>
      </w:r>
      <w:r w:rsidR="00437CA3" w:rsidRPr="007C16E8">
        <w:rPr>
          <w:spacing w:val="-4"/>
        </w:rPr>
        <w:t xml:space="preserve"> </w:t>
      </w:r>
      <w:r w:rsidR="00437CA3" w:rsidRPr="007C16E8">
        <w:t>GHG emissions inventory</w:t>
      </w:r>
      <w:r w:rsidR="00437CA3">
        <w:t>,</w:t>
      </w:r>
      <w:r w:rsidR="00437CA3" w:rsidRPr="007C16E8">
        <w:t xml:space="preserve"> which includes all owned and leased properties directly under the operational control of the Ministry, or co-located premises where noted.</w:t>
      </w:r>
      <w:r w:rsidR="00437CA3">
        <w:t xml:space="preserve"> </w:t>
      </w:r>
      <w:hyperlink w:anchor="Table_1" w:history="1">
        <w:r w:rsidR="006D7DB6" w:rsidRPr="00316F03">
          <w:rPr>
            <w:rStyle w:val="Hyperlink"/>
          </w:rPr>
          <w:fldChar w:fldCharType="begin"/>
        </w:r>
        <w:r w:rsidR="006D7DB6" w:rsidRPr="00316F03">
          <w:rPr>
            <w:rStyle w:val="Hyperlink"/>
          </w:rPr>
          <w:instrText xml:space="preserve"> REF _Ref155929026 \h </w:instrText>
        </w:r>
        <w:r w:rsidR="006D7DB6" w:rsidRPr="00316F03">
          <w:rPr>
            <w:rStyle w:val="Hyperlink"/>
          </w:rPr>
        </w:r>
        <w:r w:rsidR="006D7DB6" w:rsidRPr="00316F03">
          <w:rPr>
            <w:rStyle w:val="Hyperlink"/>
          </w:rPr>
          <w:fldChar w:fldCharType="separate"/>
        </w:r>
        <w:r w:rsidR="00316F03">
          <w:rPr>
            <w:rStyle w:val="Hyperlink"/>
            <w:b w:val="0"/>
            <w:bCs/>
            <w:lang w:val="en-US"/>
          </w:rPr>
          <w:t>Error! Reference source not found.</w:t>
        </w:r>
        <w:r w:rsidR="006D7DB6" w:rsidRPr="00316F03">
          <w:rPr>
            <w:rStyle w:val="Hyperlink"/>
          </w:rPr>
          <w:fldChar w:fldCharType="end"/>
        </w:r>
        <w:r w:rsidR="00316F03" w:rsidRPr="00316F03">
          <w:rPr>
            <w:rStyle w:val="Hyperlink"/>
          </w:rPr>
          <w:t>Table 1</w:t>
        </w:r>
      </w:hyperlink>
      <w:r w:rsidR="00437CA3">
        <w:t xml:space="preserve"> briefly describes those properties.</w:t>
      </w:r>
    </w:p>
    <w:p w14:paraId="70865706" w14:textId="0C5CC443" w:rsidR="004C5292" w:rsidRPr="007C16E8" w:rsidRDefault="004C5292" w:rsidP="00C65FB9">
      <w:pPr>
        <w:pStyle w:val="Figure"/>
        <w:keepNext w:val="0"/>
      </w:pPr>
      <w:bookmarkStart w:id="22" w:name="_Toc163742880"/>
      <w:bookmarkStart w:id="23" w:name="Fig_1"/>
      <w:r>
        <w:t xml:space="preserve">Figure </w:t>
      </w:r>
      <w:r w:rsidR="00B07B68">
        <w:t>1</w:t>
      </w:r>
      <w:r>
        <w:t>: Operational boundaries</w:t>
      </w:r>
      <w:bookmarkEnd w:id="22"/>
    </w:p>
    <w:bookmarkEnd w:id="23"/>
    <w:p w14:paraId="4A532BE5" w14:textId="46E0DF55" w:rsidR="00437CA3" w:rsidRDefault="00AB12A4" w:rsidP="00437CA3">
      <w:pPr>
        <w:pStyle w:val="BodyText"/>
        <w:rPr>
          <w:sz w:val="20"/>
          <w:lang w:val="en-NZ"/>
        </w:rPr>
      </w:pPr>
      <w:r>
        <w:rPr>
          <w:noProof/>
          <w:sz w:val="20"/>
          <w:lang w:val="en-NZ"/>
        </w:rPr>
        <w:drawing>
          <wp:inline distT="0" distB="0" distL="0" distR="0" wp14:anchorId="3BE48A35" wp14:editId="13C3126F">
            <wp:extent cx="5129003" cy="3433190"/>
            <wp:effectExtent l="0" t="0" r="0" b="0"/>
            <wp:docPr id="7" name="Picture 7" descr="Ministry of Health operational boundaries at the centre surrounded by National Office Wellington, Regional Office Auckland, CCA Palmerston North, National Laboratory Christchurch and closed hospital Hamner Sp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inistry of Health operational boundaries at the centre surrounded by National Office Wellington, Regional Office Auckland, CCA Palmerston North, National Laboratory Christchurch and closed hospital Hamner Springs"/>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129003" cy="3433190"/>
                    </a:xfrm>
                    <a:prstGeom prst="rect">
                      <a:avLst/>
                    </a:prstGeom>
                  </pic:spPr>
                </pic:pic>
              </a:graphicData>
            </a:graphic>
          </wp:inline>
        </w:drawing>
      </w:r>
    </w:p>
    <w:p w14:paraId="4422A250" w14:textId="77777777" w:rsidR="009071D7" w:rsidRDefault="009071D7" w:rsidP="00F556EC">
      <w:pPr>
        <w:pStyle w:val="Table"/>
      </w:pPr>
    </w:p>
    <w:p w14:paraId="53BE0F2D" w14:textId="3BB905DC" w:rsidR="00C7315E" w:rsidRPr="00437CA3" w:rsidRDefault="00C7315E" w:rsidP="00F556EC">
      <w:pPr>
        <w:pStyle w:val="Table"/>
      </w:pPr>
      <w:bookmarkStart w:id="24" w:name="_Toc163742543"/>
      <w:bookmarkStart w:id="25" w:name="Table_1"/>
      <w:r>
        <w:t xml:space="preserve">Table 1: Brief description of properties included in </w:t>
      </w:r>
      <w:r w:rsidR="00564E9B">
        <w:t xml:space="preserve">operational </w:t>
      </w:r>
      <w:r>
        <w:t>boundaries</w:t>
      </w:r>
      <w:bookmarkEnd w:id="24"/>
      <w:bookmarkEnd w:id="25"/>
    </w:p>
    <w:tbl>
      <w:tblPr>
        <w:tblStyle w:val="PlainTable3"/>
        <w:tblW w:w="80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1985"/>
        <w:gridCol w:w="1984"/>
        <w:gridCol w:w="4111"/>
      </w:tblGrid>
      <w:tr w:rsidR="00081CA6" w:rsidRPr="00437CA3" w14:paraId="7A1433CD" w14:textId="77777777" w:rsidTr="006529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Borders>
              <w:top w:val="nil"/>
              <w:left w:val="nil"/>
              <w:bottom w:val="nil"/>
            </w:tcBorders>
            <w:shd w:val="clear" w:color="auto" w:fill="D9D9D9" w:themeFill="background1" w:themeFillShade="D9"/>
          </w:tcPr>
          <w:p w14:paraId="6BB23137" w14:textId="77777777" w:rsidR="00081CA6" w:rsidRPr="00437CA3" w:rsidRDefault="00081CA6" w:rsidP="006529AE">
            <w:pPr>
              <w:pStyle w:val="TableText"/>
            </w:pPr>
            <w:bookmarkStart w:id="26" w:name="_bookmark10"/>
            <w:bookmarkStart w:id="27" w:name="_bookmark14"/>
            <w:bookmarkStart w:id="28" w:name="_bookmark18"/>
            <w:bookmarkEnd w:id="26"/>
            <w:bookmarkEnd w:id="27"/>
            <w:bookmarkEnd w:id="28"/>
            <w:r w:rsidRPr="00437CA3">
              <w:rPr>
                <w:caps w:val="0"/>
              </w:rPr>
              <w:t>Property</w:t>
            </w:r>
          </w:p>
        </w:tc>
        <w:tc>
          <w:tcPr>
            <w:tcW w:w="1984" w:type="dxa"/>
            <w:tcBorders>
              <w:top w:val="nil"/>
              <w:left w:val="nil"/>
              <w:bottom w:val="nil"/>
              <w:right w:val="nil"/>
            </w:tcBorders>
            <w:shd w:val="clear" w:color="auto" w:fill="D9D9D9" w:themeFill="background1" w:themeFillShade="D9"/>
          </w:tcPr>
          <w:p w14:paraId="2E16F66E" w14:textId="77777777" w:rsidR="00081CA6" w:rsidRPr="00437CA3" w:rsidRDefault="00081CA6" w:rsidP="006529AE">
            <w:pPr>
              <w:pStyle w:val="TableText"/>
              <w:cnfStyle w:val="100000000000" w:firstRow="1" w:lastRow="0" w:firstColumn="0" w:lastColumn="0" w:oddVBand="0" w:evenVBand="0" w:oddHBand="0" w:evenHBand="0" w:firstRowFirstColumn="0" w:firstRowLastColumn="0" w:lastRowFirstColumn="0" w:lastRowLastColumn="0"/>
            </w:pPr>
            <w:r w:rsidRPr="00437CA3">
              <w:t>A</w:t>
            </w:r>
            <w:r w:rsidRPr="00437CA3">
              <w:rPr>
                <w:caps w:val="0"/>
              </w:rPr>
              <w:t>ddress</w:t>
            </w:r>
          </w:p>
        </w:tc>
        <w:tc>
          <w:tcPr>
            <w:tcW w:w="4111" w:type="dxa"/>
            <w:tcBorders>
              <w:top w:val="nil"/>
              <w:left w:val="nil"/>
              <w:bottom w:val="nil"/>
              <w:right w:val="nil"/>
            </w:tcBorders>
            <w:shd w:val="clear" w:color="auto" w:fill="D9D9D9" w:themeFill="background1" w:themeFillShade="D9"/>
          </w:tcPr>
          <w:p w14:paraId="41F89FB8" w14:textId="77777777" w:rsidR="00081CA6" w:rsidRPr="00437CA3" w:rsidRDefault="00081CA6" w:rsidP="006529AE">
            <w:pPr>
              <w:pStyle w:val="TableText"/>
              <w:cnfStyle w:val="100000000000" w:firstRow="1" w:lastRow="0" w:firstColumn="0" w:lastColumn="0" w:oddVBand="0" w:evenVBand="0" w:oddHBand="0" w:evenHBand="0" w:firstRowFirstColumn="0" w:firstRowLastColumn="0" w:lastRowFirstColumn="0" w:lastRowLastColumn="0"/>
            </w:pPr>
            <w:r w:rsidRPr="00437CA3">
              <w:t>D</w:t>
            </w:r>
            <w:r w:rsidRPr="00437CA3">
              <w:rPr>
                <w:caps w:val="0"/>
              </w:rPr>
              <w:t>escription</w:t>
            </w:r>
          </w:p>
        </w:tc>
      </w:tr>
      <w:tr w:rsidR="00081CA6" w:rsidRPr="00437CA3" w14:paraId="7A36349F" w14:textId="77777777" w:rsidTr="00652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nil"/>
              <w:left w:val="nil"/>
              <w:right w:val="nil"/>
            </w:tcBorders>
            <w:shd w:val="clear" w:color="auto" w:fill="FFFFFF" w:themeFill="background1"/>
          </w:tcPr>
          <w:p w14:paraId="74143721" w14:textId="77777777" w:rsidR="00081CA6" w:rsidRPr="00437CA3" w:rsidRDefault="00081CA6" w:rsidP="006529AE">
            <w:pPr>
              <w:pStyle w:val="TableText"/>
              <w:rPr>
                <w:b w:val="0"/>
                <w:bCs w:val="0"/>
              </w:rPr>
            </w:pPr>
            <w:r w:rsidRPr="00437CA3">
              <w:rPr>
                <w:b w:val="0"/>
                <w:bCs w:val="0"/>
                <w:caps w:val="0"/>
              </w:rPr>
              <w:t>National Office</w:t>
            </w:r>
          </w:p>
        </w:tc>
        <w:tc>
          <w:tcPr>
            <w:tcW w:w="1984" w:type="dxa"/>
            <w:tcBorders>
              <w:top w:val="nil"/>
              <w:left w:val="nil"/>
              <w:right w:val="nil"/>
            </w:tcBorders>
            <w:shd w:val="clear" w:color="auto" w:fill="FFFFFF" w:themeFill="background1"/>
          </w:tcPr>
          <w:p w14:paraId="4693F056" w14:textId="77777777" w:rsidR="00081CA6" w:rsidRPr="00437CA3" w:rsidRDefault="00081CA6" w:rsidP="006529AE">
            <w:pPr>
              <w:pStyle w:val="TableText"/>
              <w:cnfStyle w:val="000000100000" w:firstRow="0" w:lastRow="0" w:firstColumn="0" w:lastColumn="0" w:oddVBand="0" w:evenVBand="0" w:oddHBand="1" w:evenHBand="0" w:firstRowFirstColumn="0" w:firstRowLastColumn="0" w:lastRowFirstColumn="0" w:lastRowLastColumn="0"/>
            </w:pPr>
            <w:r w:rsidRPr="00437CA3">
              <w:t>Wellington</w:t>
            </w:r>
          </w:p>
        </w:tc>
        <w:tc>
          <w:tcPr>
            <w:tcW w:w="4111" w:type="dxa"/>
            <w:tcBorders>
              <w:top w:val="nil"/>
              <w:left w:val="nil"/>
              <w:right w:val="nil"/>
            </w:tcBorders>
            <w:shd w:val="clear" w:color="auto" w:fill="FFFFFF" w:themeFill="background1"/>
          </w:tcPr>
          <w:p w14:paraId="3477FD1E" w14:textId="1FB52BE9" w:rsidR="00081CA6" w:rsidRPr="00437CA3" w:rsidRDefault="00081CA6" w:rsidP="006529AE">
            <w:pPr>
              <w:pStyle w:val="TableText"/>
              <w:cnfStyle w:val="000000100000" w:firstRow="0" w:lastRow="0" w:firstColumn="0" w:lastColumn="0" w:oddVBand="0" w:evenVBand="0" w:oddHBand="1" w:evenHBand="0" w:firstRowFirstColumn="0" w:firstRowLastColumn="0" w:lastRowFirstColumn="0" w:lastRowLastColumn="0"/>
            </w:pPr>
            <w:r w:rsidRPr="00437CA3">
              <w:t xml:space="preserve">Head office responsible for oversight and operational management of property portfolio. This site also includes Cancer Control Agency </w:t>
            </w:r>
            <w:r>
              <w:t xml:space="preserve">| Te Aho o Te Kahu </w:t>
            </w:r>
            <w:r w:rsidRPr="00437CA3">
              <w:t>staff accommodated within this location.</w:t>
            </w:r>
          </w:p>
        </w:tc>
      </w:tr>
      <w:tr w:rsidR="00081CA6" w:rsidRPr="00437CA3" w14:paraId="6F863550" w14:textId="77777777" w:rsidTr="006529AE">
        <w:tc>
          <w:tcPr>
            <w:cnfStyle w:val="001000000000" w:firstRow="0" w:lastRow="0" w:firstColumn="1" w:lastColumn="0" w:oddVBand="0" w:evenVBand="0" w:oddHBand="0" w:evenHBand="0" w:firstRowFirstColumn="0" w:firstRowLastColumn="0" w:lastRowFirstColumn="0" w:lastRowLastColumn="0"/>
            <w:tcW w:w="1985" w:type="dxa"/>
            <w:tcBorders>
              <w:left w:val="nil"/>
              <w:right w:val="nil"/>
            </w:tcBorders>
            <w:shd w:val="clear" w:color="auto" w:fill="FFFFFF" w:themeFill="background1"/>
          </w:tcPr>
          <w:p w14:paraId="0C8DB7F8" w14:textId="77777777" w:rsidR="00081CA6" w:rsidRPr="00437CA3" w:rsidRDefault="00081CA6" w:rsidP="006529AE">
            <w:pPr>
              <w:pStyle w:val="TableText"/>
              <w:rPr>
                <w:b w:val="0"/>
                <w:bCs w:val="0"/>
              </w:rPr>
            </w:pPr>
            <w:r w:rsidRPr="00437CA3">
              <w:rPr>
                <w:b w:val="0"/>
                <w:bCs w:val="0"/>
                <w:caps w:val="0"/>
              </w:rPr>
              <w:t>Regional Office</w:t>
            </w:r>
          </w:p>
        </w:tc>
        <w:tc>
          <w:tcPr>
            <w:tcW w:w="1984" w:type="dxa"/>
            <w:tcBorders>
              <w:left w:val="nil"/>
              <w:right w:val="nil"/>
            </w:tcBorders>
            <w:shd w:val="clear" w:color="auto" w:fill="FFFFFF" w:themeFill="background1"/>
          </w:tcPr>
          <w:p w14:paraId="33D7507A" w14:textId="77777777" w:rsidR="00081CA6" w:rsidRPr="00437CA3" w:rsidRDefault="00081CA6" w:rsidP="006529AE">
            <w:pPr>
              <w:pStyle w:val="TableText"/>
              <w:cnfStyle w:val="000000000000" w:firstRow="0" w:lastRow="0" w:firstColumn="0" w:lastColumn="0" w:oddVBand="0" w:evenVBand="0" w:oddHBand="0" w:evenHBand="0" w:firstRowFirstColumn="0" w:firstRowLastColumn="0" w:lastRowFirstColumn="0" w:lastRowLastColumn="0"/>
            </w:pPr>
            <w:r w:rsidRPr="00437CA3">
              <w:t>Auckland</w:t>
            </w:r>
          </w:p>
        </w:tc>
        <w:tc>
          <w:tcPr>
            <w:tcW w:w="4111" w:type="dxa"/>
            <w:tcBorders>
              <w:left w:val="nil"/>
              <w:right w:val="nil"/>
            </w:tcBorders>
            <w:shd w:val="clear" w:color="auto" w:fill="FFFFFF" w:themeFill="background1"/>
          </w:tcPr>
          <w:p w14:paraId="663738AD" w14:textId="236B3122" w:rsidR="00081CA6" w:rsidRPr="00437CA3" w:rsidRDefault="00081CA6" w:rsidP="006529AE">
            <w:pPr>
              <w:pStyle w:val="TableText"/>
              <w:cnfStyle w:val="000000000000" w:firstRow="0" w:lastRow="0" w:firstColumn="0" w:lastColumn="0" w:oddVBand="0" w:evenVBand="0" w:oddHBand="0" w:evenHBand="0" w:firstRowFirstColumn="0" w:firstRowLastColumn="0" w:lastRowFirstColumn="0" w:lastRowLastColumn="0"/>
            </w:pPr>
            <w:r w:rsidRPr="00437CA3">
              <w:t xml:space="preserve">Regional Ministry </w:t>
            </w:r>
            <w:r w:rsidR="004C314F">
              <w:t>o</w:t>
            </w:r>
            <w:r w:rsidRPr="00437CA3">
              <w:t>ffice</w:t>
            </w:r>
          </w:p>
        </w:tc>
      </w:tr>
      <w:tr w:rsidR="00081CA6" w:rsidRPr="00437CA3" w14:paraId="22EA3DD3" w14:textId="77777777" w:rsidTr="00652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left w:val="nil"/>
              <w:right w:val="nil"/>
            </w:tcBorders>
            <w:shd w:val="clear" w:color="auto" w:fill="FFFFFF" w:themeFill="background1"/>
          </w:tcPr>
          <w:p w14:paraId="0AB8308E" w14:textId="77777777" w:rsidR="00081CA6" w:rsidRPr="00437CA3" w:rsidRDefault="00081CA6" w:rsidP="006529AE">
            <w:pPr>
              <w:pStyle w:val="TableText"/>
              <w:rPr>
                <w:b w:val="0"/>
                <w:bCs w:val="0"/>
              </w:rPr>
            </w:pPr>
            <w:r w:rsidRPr="00437CA3">
              <w:rPr>
                <w:b w:val="0"/>
                <w:bCs w:val="0"/>
                <w:caps w:val="0"/>
              </w:rPr>
              <w:t>National Laboratory</w:t>
            </w:r>
          </w:p>
        </w:tc>
        <w:tc>
          <w:tcPr>
            <w:tcW w:w="1984" w:type="dxa"/>
            <w:tcBorders>
              <w:left w:val="nil"/>
              <w:right w:val="nil"/>
            </w:tcBorders>
            <w:shd w:val="clear" w:color="auto" w:fill="FFFFFF" w:themeFill="background1"/>
          </w:tcPr>
          <w:p w14:paraId="572B800A" w14:textId="77777777" w:rsidR="00081CA6" w:rsidRPr="00437CA3" w:rsidRDefault="00081CA6" w:rsidP="006529AE">
            <w:pPr>
              <w:pStyle w:val="TableText"/>
              <w:cnfStyle w:val="000000100000" w:firstRow="0" w:lastRow="0" w:firstColumn="0" w:lastColumn="0" w:oddVBand="0" w:evenVBand="0" w:oddHBand="1" w:evenHBand="0" w:firstRowFirstColumn="0" w:firstRowLastColumn="0" w:lastRowFirstColumn="0" w:lastRowLastColumn="0"/>
            </w:pPr>
            <w:r w:rsidRPr="00437CA3">
              <w:t>Christchurch</w:t>
            </w:r>
          </w:p>
        </w:tc>
        <w:tc>
          <w:tcPr>
            <w:tcW w:w="4111" w:type="dxa"/>
            <w:tcBorders>
              <w:left w:val="nil"/>
              <w:right w:val="nil"/>
            </w:tcBorders>
            <w:shd w:val="clear" w:color="auto" w:fill="FFFFFF" w:themeFill="background1"/>
          </w:tcPr>
          <w:p w14:paraId="3ADBF246" w14:textId="648A8BE0" w:rsidR="00081CA6" w:rsidRPr="00437CA3" w:rsidRDefault="00081CA6" w:rsidP="006529AE">
            <w:pPr>
              <w:pStyle w:val="TableText"/>
              <w:cnfStyle w:val="000000100000" w:firstRow="0" w:lastRow="0" w:firstColumn="0" w:lastColumn="0" w:oddVBand="0" w:evenVBand="0" w:oddHBand="1" w:evenHBand="0" w:firstRowFirstColumn="0" w:firstRowLastColumn="0" w:lastRowFirstColumn="0" w:lastRowLastColumn="0"/>
            </w:pPr>
            <w:r w:rsidRPr="00437CA3">
              <w:t xml:space="preserve">National </w:t>
            </w:r>
            <w:r w:rsidR="00CF4AB1">
              <w:t>l</w:t>
            </w:r>
            <w:r w:rsidRPr="00437CA3">
              <w:t xml:space="preserve">aboratory </w:t>
            </w:r>
          </w:p>
        </w:tc>
      </w:tr>
      <w:tr w:rsidR="00081CA6" w:rsidRPr="00437CA3" w14:paraId="740FA834" w14:textId="77777777" w:rsidTr="006529AE">
        <w:tc>
          <w:tcPr>
            <w:cnfStyle w:val="001000000000" w:firstRow="0" w:lastRow="0" w:firstColumn="1" w:lastColumn="0" w:oddVBand="0" w:evenVBand="0" w:oddHBand="0" w:evenHBand="0" w:firstRowFirstColumn="0" w:firstRowLastColumn="0" w:lastRowFirstColumn="0" w:lastRowLastColumn="0"/>
            <w:tcW w:w="1985" w:type="dxa"/>
            <w:tcBorders>
              <w:left w:val="nil"/>
              <w:right w:val="nil"/>
            </w:tcBorders>
            <w:shd w:val="clear" w:color="auto" w:fill="FFFFFF" w:themeFill="background1"/>
          </w:tcPr>
          <w:p w14:paraId="0F528BB1" w14:textId="77777777" w:rsidR="00081CA6" w:rsidRPr="00437CA3" w:rsidRDefault="00081CA6" w:rsidP="006529AE">
            <w:pPr>
              <w:pStyle w:val="TableText"/>
              <w:rPr>
                <w:b w:val="0"/>
                <w:bCs w:val="0"/>
              </w:rPr>
            </w:pPr>
            <w:r w:rsidRPr="00437CA3">
              <w:rPr>
                <w:b w:val="0"/>
                <w:bCs w:val="0"/>
                <w:caps w:val="0"/>
              </w:rPr>
              <w:t>Closed Hospital</w:t>
            </w:r>
          </w:p>
        </w:tc>
        <w:tc>
          <w:tcPr>
            <w:tcW w:w="1984" w:type="dxa"/>
            <w:tcBorders>
              <w:left w:val="nil"/>
              <w:right w:val="nil"/>
            </w:tcBorders>
            <w:shd w:val="clear" w:color="auto" w:fill="FFFFFF" w:themeFill="background1"/>
          </w:tcPr>
          <w:p w14:paraId="6CC5B614" w14:textId="77777777" w:rsidR="00081CA6" w:rsidRPr="00437CA3" w:rsidRDefault="00081CA6" w:rsidP="006529AE">
            <w:pPr>
              <w:pStyle w:val="TableText"/>
              <w:cnfStyle w:val="000000000000" w:firstRow="0" w:lastRow="0" w:firstColumn="0" w:lastColumn="0" w:oddVBand="0" w:evenVBand="0" w:oddHBand="0" w:evenHBand="0" w:firstRowFirstColumn="0" w:firstRowLastColumn="0" w:lastRowFirstColumn="0" w:lastRowLastColumn="0"/>
            </w:pPr>
            <w:r w:rsidRPr="00437CA3">
              <w:t>Hanmer Springs</w:t>
            </w:r>
          </w:p>
        </w:tc>
        <w:tc>
          <w:tcPr>
            <w:tcW w:w="4111" w:type="dxa"/>
            <w:tcBorders>
              <w:left w:val="nil"/>
              <w:right w:val="nil"/>
            </w:tcBorders>
            <w:shd w:val="clear" w:color="auto" w:fill="FFFFFF" w:themeFill="background1"/>
          </w:tcPr>
          <w:p w14:paraId="77E7009E" w14:textId="7C858B14" w:rsidR="00081CA6" w:rsidRPr="00437CA3" w:rsidRDefault="00081CA6" w:rsidP="006529AE">
            <w:pPr>
              <w:pStyle w:val="TableText"/>
              <w:cnfStyle w:val="000000000000" w:firstRow="0" w:lastRow="0" w:firstColumn="0" w:lastColumn="0" w:oddVBand="0" w:evenVBand="0" w:oddHBand="0" w:evenHBand="0" w:firstRowFirstColumn="0" w:firstRowLastColumn="0" w:lastRowFirstColumn="0" w:lastRowLastColumn="0"/>
            </w:pPr>
            <w:r w:rsidRPr="00437CA3">
              <w:t xml:space="preserve">Closed </w:t>
            </w:r>
            <w:r w:rsidR="004C314F">
              <w:t>h</w:t>
            </w:r>
            <w:r w:rsidRPr="00437CA3">
              <w:t>ospital, minor maintenance conducted at this site</w:t>
            </w:r>
          </w:p>
        </w:tc>
      </w:tr>
      <w:tr w:rsidR="00081CA6" w:rsidRPr="00437CA3" w14:paraId="349026F3" w14:textId="77777777" w:rsidTr="00652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left w:val="nil"/>
              <w:right w:val="nil"/>
            </w:tcBorders>
            <w:shd w:val="clear" w:color="auto" w:fill="FFFFFF" w:themeFill="background1"/>
          </w:tcPr>
          <w:p w14:paraId="17B4C802" w14:textId="1631F0C6" w:rsidR="00081CA6" w:rsidRPr="00437CA3" w:rsidRDefault="00081CA6" w:rsidP="006529AE">
            <w:pPr>
              <w:pStyle w:val="TableText"/>
              <w:rPr>
                <w:b w:val="0"/>
                <w:bCs w:val="0"/>
              </w:rPr>
            </w:pPr>
            <w:r w:rsidRPr="00437CA3">
              <w:rPr>
                <w:b w:val="0"/>
                <w:bCs w:val="0"/>
                <w:caps w:val="0"/>
              </w:rPr>
              <w:t>C</w:t>
            </w:r>
            <w:r w:rsidR="00AC7726">
              <w:rPr>
                <w:b w:val="0"/>
                <w:bCs w:val="0"/>
                <w:caps w:val="0"/>
              </w:rPr>
              <w:t>CA</w:t>
            </w:r>
            <w:r w:rsidRPr="00437CA3">
              <w:rPr>
                <w:b w:val="0"/>
                <w:bCs w:val="0"/>
                <w:caps w:val="0"/>
              </w:rPr>
              <w:t xml:space="preserve"> Office</w:t>
            </w:r>
          </w:p>
        </w:tc>
        <w:tc>
          <w:tcPr>
            <w:tcW w:w="1984" w:type="dxa"/>
            <w:tcBorders>
              <w:left w:val="nil"/>
              <w:right w:val="nil"/>
            </w:tcBorders>
            <w:shd w:val="clear" w:color="auto" w:fill="FFFFFF" w:themeFill="background1"/>
          </w:tcPr>
          <w:p w14:paraId="0D69A49C" w14:textId="77777777" w:rsidR="00081CA6" w:rsidRPr="00437CA3" w:rsidRDefault="00081CA6" w:rsidP="006529AE">
            <w:pPr>
              <w:pStyle w:val="TableText"/>
              <w:cnfStyle w:val="000000100000" w:firstRow="0" w:lastRow="0" w:firstColumn="0" w:lastColumn="0" w:oddVBand="0" w:evenVBand="0" w:oddHBand="1" w:evenHBand="0" w:firstRowFirstColumn="0" w:firstRowLastColumn="0" w:lastRowFirstColumn="0" w:lastRowLastColumn="0"/>
            </w:pPr>
            <w:r w:rsidRPr="00437CA3">
              <w:t>Palmerston North</w:t>
            </w:r>
          </w:p>
        </w:tc>
        <w:tc>
          <w:tcPr>
            <w:tcW w:w="4111" w:type="dxa"/>
            <w:tcBorders>
              <w:left w:val="nil"/>
              <w:right w:val="nil"/>
            </w:tcBorders>
            <w:shd w:val="clear" w:color="auto" w:fill="FFFFFF" w:themeFill="background1"/>
          </w:tcPr>
          <w:p w14:paraId="28DCAAC6" w14:textId="3AD6BE21" w:rsidR="00081CA6" w:rsidRPr="00437CA3" w:rsidRDefault="00081CA6" w:rsidP="006529AE">
            <w:pPr>
              <w:pStyle w:val="TableText"/>
              <w:cnfStyle w:val="000000100000" w:firstRow="0" w:lastRow="0" w:firstColumn="0" w:lastColumn="0" w:oddVBand="0" w:evenVBand="0" w:oddHBand="1" w:evenHBand="0" w:firstRowFirstColumn="0" w:firstRowLastColumn="0" w:lastRowFirstColumn="0" w:lastRowLastColumn="0"/>
            </w:pPr>
            <w:r w:rsidRPr="00437CA3">
              <w:t xml:space="preserve">Cancer Control Agency </w:t>
            </w:r>
            <w:r>
              <w:t>| Te Aho o Te Kahu</w:t>
            </w:r>
          </w:p>
        </w:tc>
      </w:tr>
    </w:tbl>
    <w:p w14:paraId="49F6F0D3" w14:textId="77777777" w:rsidR="00437CA3" w:rsidRPr="007C16E8" w:rsidRDefault="00437CA3" w:rsidP="00437CA3"/>
    <w:p w14:paraId="77EF0693" w14:textId="77777777" w:rsidR="00437CA3" w:rsidRDefault="00437CA3" w:rsidP="009A42D5">
      <w:pPr>
        <w:spacing w:before="37" w:line="300" w:lineRule="exact"/>
        <w:ind w:right="2188"/>
        <w:jc w:val="both"/>
        <w:sectPr w:rsidR="00437CA3" w:rsidSect="00437CA3">
          <w:pgSz w:w="11907" w:h="16834" w:code="9"/>
          <w:pgMar w:top="1418" w:right="1701" w:bottom="1134" w:left="1843" w:header="284" w:footer="425" w:gutter="284"/>
          <w:cols w:space="720"/>
        </w:sectPr>
      </w:pPr>
    </w:p>
    <w:p w14:paraId="15118FFB" w14:textId="714BFCE6" w:rsidR="00437CA3" w:rsidRPr="007C16E8" w:rsidRDefault="00437CA3" w:rsidP="00437CA3">
      <w:pPr>
        <w:pStyle w:val="Heading2"/>
        <w:spacing w:before="0"/>
      </w:pPr>
      <w:bookmarkStart w:id="29" w:name="_Toc152929003"/>
      <w:bookmarkStart w:id="30" w:name="_Toc155929175"/>
      <w:bookmarkStart w:id="31" w:name="_Toc163742863"/>
      <w:r w:rsidRPr="007C16E8">
        <w:lastRenderedPageBreak/>
        <w:t xml:space="preserve">Operational </w:t>
      </w:r>
      <w:r>
        <w:t>b</w:t>
      </w:r>
      <w:r w:rsidRPr="007C16E8">
        <w:t xml:space="preserve">oundaries excluded from </w:t>
      </w:r>
      <w:r>
        <w:t xml:space="preserve">the </w:t>
      </w:r>
      <w:r w:rsidRPr="007C16E8">
        <w:t>inventory</w:t>
      </w:r>
      <w:bookmarkEnd w:id="29"/>
      <w:bookmarkEnd w:id="30"/>
      <w:bookmarkEnd w:id="31"/>
    </w:p>
    <w:p w14:paraId="5DCD3CC4" w14:textId="0A9608A6" w:rsidR="00437CA3" w:rsidRPr="007C16E8" w:rsidRDefault="00000000" w:rsidP="00437CA3">
      <w:pPr>
        <w:spacing w:after="240"/>
      </w:pPr>
      <w:hyperlink w:anchor="Table_2" w:history="1">
        <w:r w:rsidR="00316F03" w:rsidRPr="00316F03">
          <w:rPr>
            <w:rStyle w:val="Hyperlink"/>
            <w:spacing w:val="-1"/>
          </w:rPr>
          <w:t>Table 2</w:t>
        </w:r>
      </w:hyperlink>
      <w:r w:rsidR="00316F03">
        <w:rPr>
          <w:spacing w:val="-1"/>
        </w:rPr>
        <w:t xml:space="preserve"> describes </w:t>
      </w:r>
      <w:r w:rsidR="00437CA3" w:rsidRPr="007C16E8">
        <w:t>the</w:t>
      </w:r>
      <w:r w:rsidR="00437CA3" w:rsidRPr="007C16E8">
        <w:rPr>
          <w:spacing w:val="-4"/>
        </w:rPr>
        <w:t xml:space="preserve"> </w:t>
      </w:r>
      <w:r w:rsidR="00437CA3" w:rsidRPr="007C16E8">
        <w:t>properties</w:t>
      </w:r>
      <w:r w:rsidR="00437CA3" w:rsidRPr="007C16E8">
        <w:rPr>
          <w:spacing w:val="-4"/>
        </w:rPr>
        <w:t xml:space="preserve"> </w:t>
      </w:r>
      <w:r w:rsidR="00437CA3" w:rsidRPr="007C16E8">
        <w:t>that</w:t>
      </w:r>
      <w:r w:rsidR="00437CA3" w:rsidRPr="007C16E8">
        <w:rPr>
          <w:spacing w:val="-2"/>
        </w:rPr>
        <w:t xml:space="preserve"> </w:t>
      </w:r>
      <w:r w:rsidR="00437CA3" w:rsidRPr="007C16E8">
        <w:t>have</w:t>
      </w:r>
      <w:r w:rsidR="00437CA3" w:rsidRPr="007C16E8">
        <w:rPr>
          <w:spacing w:val="-4"/>
        </w:rPr>
        <w:t xml:space="preserve"> </w:t>
      </w:r>
      <w:r w:rsidR="00437CA3" w:rsidRPr="007C16E8">
        <w:t>been</w:t>
      </w:r>
      <w:r w:rsidR="00437CA3" w:rsidRPr="007C16E8">
        <w:rPr>
          <w:spacing w:val="-2"/>
        </w:rPr>
        <w:t xml:space="preserve"> </w:t>
      </w:r>
      <w:r w:rsidR="00437CA3" w:rsidRPr="007C16E8">
        <w:t>leased</w:t>
      </w:r>
      <w:r w:rsidR="00437CA3" w:rsidRPr="00FD3C6B">
        <w:t xml:space="preserve"> </w:t>
      </w:r>
      <w:r w:rsidR="00437CA3" w:rsidRPr="007C16E8">
        <w:t>recently</w:t>
      </w:r>
      <w:r w:rsidR="00437CA3" w:rsidRPr="007C16E8">
        <w:rPr>
          <w:spacing w:val="-3"/>
        </w:rPr>
        <w:t xml:space="preserve"> </w:t>
      </w:r>
      <w:r w:rsidR="00437CA3" w:rsidRPr="007C16E8">
        <w:t>or</w:t>
      </w:r>
      <w:r w:rsidR="00437CA3" w:rsidRPr="007C16E8">
        <w:rPr>
          <w:spacing w:val="-3"/>
        </w:rPr>
        <w:t xml:space="preserve"> </w:t>
      </w:r>
      <w:r w:rsidR="00437CA3" w:rsidRPr="007C16E8">
        <w:t>have</w:t>
      </w:r>
      <w:r w:rsidR="00437CA3" w:rsidRPr="007C16E8">
        <w:rPr>
          <w:spacing w:val="-4"/>
        </w:rPr>
        <w:t xml:space="preserve"> </w:t>
      </w:r>
      <w:r w:rsidR="00437CA3" w:rsidRPr="007C16E8">
        <w:t>produced</w:t>
      </w:r>
      <w:r w:rsidR="00437CA3" w:rsidRPr="007C16E8">
        <w:rPr>
          <w:spacing w:val="-3"/>
        </w:rPr>
        <w:t xml:space="preserve"> </w:t>
      </w:r>
      <w:r w:rsidR="00437CA3" w:rsidRPr="007C16E8">
        <w:t>no</w:t>
      </w:r>
      <w:r w:rsidR="00437CA3" w:rsidRPr="007C16E8">
        <w:rPr>
          <w:spacing w:val="-3"/>
        </w:rPr>
        <w:t xml:space="preserve"> </w:t>
      </w:r>
      <w:r w:rsidR="00437CA3" w:rsidRPr="007C16E8">
        <w:t>emissions</w:t>
      </w:r>
      <w:r w:rsidR="00437CA3" w:rsidRPr="007C16E8">
        <w:rPr>
          <w:spacing w:val="-1"/>
        </w:rPr>
        <w:t xml:space="preserve"> </w:t>
      </w:r>
      <w:r w:rsidR="00437CA3" w:rsidRPr="007C16E8">
        <w:t>(within</w:t>
      </w:r>
      <w:r w:rsidR="00437CA3" w:rsidRPr="007C16E8">
        <w:rPr>
          <w:spacing w:val="-2"/>
        </w:rPr>
        <w:t xml:space="preserve"> </w:t>
      </w:r>
      <w:r w:rsidR="00437CA3" w:rsidRPr="007C16E8">
        <w:t>the</w:t>
      </w:r>
      <w:r w:rsidR="00437CA3" w:rsidRPr="007C16E8">
        <w:rPr>
          <w:spacing w:val="-3"/>
        </w:rPr>
        <w:t xml:space="preserve"> </w:t>
      </w:r>
      <w:r w:rsidR="00437CA3" w:rsidRPr="007C16E8">
        <w:t>financial</w:t>
      </w:r>
      <w:r w:rsidR="00437CA3" w:rsidRPr="007C16E8">
        <w:rPr>
          <w:spacing w:val="-3"/>
        </w:rPr>
        <w:t xml:space="preserve"> </w:t>
      </w:r>
      <w:r w:rsidR="00437CA3" w:rsidRPr="007C16E8">
        <w:t xml:space="preserve">year </w:t>
      </w:r>
      <w:r w:rsidR="00437CA3">
        <w:t>2022/23</w:t>
      </w:r>
      <w:r w:rsidR="00437CA3" w:rsidRPr="007C16E8">
        <w:t>).</w:t>
      </w:r>
      <w:r w:rsidR="00437CA3" w:rsidRPr="007C16E8">
        <w:rPr>
          <w:spacing w:val="-2"/>
        </w:rPr>
        <w:t xml:space="preserve"> </w:t>
      </w:r>
      <w:r w:rsidR="00437CA3" w:rsidRPr="007C16E8">
        <w:t>The</w:t>
      </w:r>
      <w:r w:rsidR="00437CA3">
        <w:t>y</w:t>
      </w:r>
      <w:r w:rsidR="00437CA3" w:rsidRPr="007C16E8">
        <w:rPr>
          <w:spacing w:val="-2"/>
        </w:rPr>
        <w:t xml:space="preserve"> </w:t>
      </w:r>
      <w:r w:rsidR="00437CA3" w:rsidRPr="007C16E8">
        <w:t>are</w:t>
      </w:r>
      <w:r w:rsidR="00437CA3" w:rsidRPr="007C16E8">
        <w:rPr>
          <w:spacing w:val="-3"/>
        </w:rPr>
        <w:t xml:space="preserve"> </w:t>
      </w:r>
      <w:r w:rsidR="00437CA3" w:rsidRPr="007C16E8">
        <w:t>not</w:t>
      </w:r>
      <w:r w:rsidR="00437CA3" w:rsidRPr="007C16E8">
        <w:rPr>
          <w:spacing w:val="-1"/>
        </w:rPr>
        <w:t xml:space="preserve"> </w:t>
      </w:r>
      <w:r w:rsidR="00437CA3" w:rsidRPr="007C16E8">
        <w:t>relevant</w:t>
      </w:r>
      <w:r w:rsidR="00437CA3" w:rsidRPr="007C16E8">
        <w:rPr>
          <w:spacing w:val="-1"/>
        </w:rPr>
        <w:t xml:space="preserve"> </w:t>
      </w:r>
      <w:r w:rsidR="00437CA3" w:rsidRPr="007C16E8">
        <w:t>to the</w:t>
      </w:r>
      <w:r w:rsidR="00437CA3" w:rsidRPr="007C16E8">
        <w:rPr>
          <w:spacing w:val="-3"/>
        </w:rPr>
        <w:t xml:space="preserve"> </w:t>
      </w:r>
      <w:r w:rsidR="00437CA3" w:rsidRPr="007C16E8">
        <w:t xml:space="preserve">base year </w:t>
      </w:r>
      <w:r w:rsidR="00437CA3">
        <w:t>from</w:t>
      </w:r>
      <w:r w:rsidR="00437CA3" w:rsidRPr="007C16E8">
        <w:t xml:space="preserve"> which this report and GHG emissions inventory are consolidated. For transparency, this provides an overview of the current state of the property portfolio and potential for inclusion in future GHG reports and inventories.</w:t>
      </w:r>
    </w:p>
    <w:p w14:paraId="25A107F7" w14:textId="77777777" w:rsidR="00437CA3" w:rsidRDefault="00437CA3" w:rsidP="00437CA3">
      <w:pPr>
        <w:spacing w:after="240"/>
      </w:pPr>
      <w:r w:rsidRPr="007C16E8">
        <w:t>Some properties do not sit under the operational control of the Ministry (for example,</w:t>
      </w:r>
      <w:r w:rsidRPr="007C16E8">
        <w:rPr>
          <w:spacing w:val="-3"/>
        </w:rPr>
        <w:t xml:space="preserve"> </w:t>
      </w:r>
      <w:r w:rsidRPr="007C16E8">
        <w:t>co-located</w:t>
      </w:r>
      <w:r w:rsidRPr="007C16E8">
        <w:rPr>
          <w:spacing w:val="-4"/>
        </w:rPr>
        <w:t xml:space="preserve"> </w:t>
      </w:r>
      <w:r w:rsidRPr="007C16E8">
        <w:t>tenancies)</w:t>
      </w:r>
      <w:r>
        <w:t>.</w:t>
      </w:r>
      <w:r w:rsidRPr="007C16E8">
        <w:rPr>
          <w:spacing w:val="-3"/>
        </w:rPr>
        <w:t xml:space="preserve"> </w:t>
      </w:r>
      <w:r>
        <w:t>H</w:t>
      </w:r>
      <w:r w:rsidRPr="007C16E8">
        <w:t>owever,</w:t>
      </w:r>
      <w:r w:rsidRPr="007C16E8">
        <w:rPr>
          <w:spacing w:val="-3"/>
        </w:rPr>
        <w:t xml:space="preserve"> </w:t>
      </w:r>
      <w:r w:rsidRPr="007C16E8">
        <w:t>if</w:t>
      </w:r>
      <w:r w:rsidRPr="007C16E8">
        <w:rPr>
          <w:spacing w:val="-5"/>
        </w:rPr>
        <w:t xml:space="preserve"> </w:t>
      </w:r>
      <w:r w:rsidRPr="007C16E8">
        <w:t>the</w:t>
      </w:r>
      <w:r>
        <w:t>ir</w:t>
      </w:r>
      <w:r w:rsidRPr="007C16E8">
        <w:rPr>
          <w:spacing w:val="-5"/>
        </w:rPr>
        <w:t xml:space="preserve"> </w:t>
      </w:r>
      <w:r w:rsidRPr="007C16E8">
        <w:t>emissions</w:t>
      </w:r>
      <w:r w:rsidRPr="007C16E8">
        <w:rPr>
          <w:spacing w:val="-5"/>
        </w:rPr>
        <w:t xml:space="preserve"> </w:t>
      </w:r>
      <w:r w:rsidRPr="007C16E8">
        <w:t>data</w:t>
      </w:r>
      <w:r w:rsidRPr="007C16E8">
        <w:rPr>
          <w:spacing w:val="-2"/>
        </w:rPr>
        <w:t xml:space="preserve"> </w:t>
      </w:r>
      <w:r w:rsidRPr="007C16E8">
        <w:t>can</w:t>
      </w:r>
      <w:r w:rsidRPr="007C16E8">
        <w:rPr>
          <w:spacing w:val="-4"/>
        </w:rPr>
        <w:t xml:space="preserve"> </w:t>
      </w:r>
      <w:r w:rsidRPr="007C16E8">
        <w:t>be</w:t>
      </w:r>
      <w:r w:rsidRPr="007C16E8">
        <w:rPr>
          <w:spacing w:val="-5"/>
        </w:rPr>
        <w:t xml:space="preserve"> </w:t>
      </w:r>
      <w:r w:rsidRPr="007C16E8">
        <w:t>sourced,</w:t>
      </w:r>
      <w:r w:rsidRPr="007C16E8">
        <w:rPr>
          <w:spacing w:val="-1"/>
        </w:rPr>
        <w:t xml:space="preserve"> </w:t>
      </w:r>
      <w:r w:rsidRPr="007C16E8">
        <w:t xml:space="preserve">future GHG emissions reports will note the relevant portion of their emissions outputs </w:t>
      </w:r>
      <w:r>
        <w:t>in line with</w:t>
      </w:r>
      <w:r w:rsidRPr="007C16E8">
        <w:t xml:space="preserve"> their associated categories. If this is not achievable, each lead agency </w:t>
      </w:r>
      <w:r>
        <w:t>will</w:t>
      </w:r>
      <w:r w:rsidRPr="007C16E8">
        <w:t xml:space="preserve"> report</w:t>
      </w:r>
      <w:r w:rsidRPr="007C16E8">
        <w:rPr>
          <w:spacing w:val="40"/>
        </w:rPr>
        <w:t xml:space="preserve"> </w:t>
      </w:r>
      <w:r w:rsidRPr="007C16E8">
        <w:t>their emissions inclusive of their co-located tenants.</w:t>
      </w:r>
    </w:p>
    <w:p w14:paraId="0DEBA28E" w14:textId="23C7D5E3" w:rsidR="00BD1FF7" w:rsidRPr="007C16E8" w:rsidRDefault="00BD1FF7" w:rsidP="00032E29">
      <w:pPr>
        <w:pStyle w:val="Table"/>
      </w:pPr>
      <w:bookmarkStart w:id="32" w:name="_Toc163742544"/>
      <w:bookmarkStart w:id="33" w:name="Table_2"/>
      <w:r>
        <w:t>Table 2 Brief description of properties excluded from operational boundaries</w:t>
      </w:r>
      <w:bookmarkEnd w:id="32"/>
      <w:bookmarkEnd w:id="33"/>
    </w:p>
    <w:tbl>
      <w:tblPr>
        <w:tblStyle w:val="PlainTable3"/>
        <w:tblW w:w="808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shd w:val="clear" w:color="auto" w:fill="FFFFFF" w:themeFill="background1"/>
        <w:tblLook w:val="04A0" w:firstRow="1" w:lastRow="0" w:firstColumn="1" w:lastColumn="0" w:noHBand="0" w:noVBand="1"/>
      </w:tblPr>
      <w:tblGrid>
        <w:gridCol w:w="1615"/>
        <w:gridCol w:w="1929"/>
        <w:gridCol w:w="4536"/>
      </w:tblGrid>
      <w:tr w:rsidR="00437CA3" w:rsidRPr="00437CA3" w14:paraId="332FE58A" w14:textId="77777777" w:rsidTr="00437C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Borders>
              <w:top w:val="nil"/>
              <w:bottom w:val="nil"/>
            </w:tcBorders>
            <w:shd w:val="clear" w:color="auto" w:fill="D9D9D9" w:themeFill="background1" w:themeFillShade="D9"/>
          </w:tcPr>
          <w:p w14:paraId="08E9C340" w14:textId="4AD14533" w:rsidR="00437CA3" w:rsidRPr="00437CA3" w:rsidRDefault="00437CA3" w:rsidP="00437CA3">
            <w:pPr>
              <w:pStyle w:val="TableText"/>
            </w:pPr>
            <w:r w:rsidRPr="00437CA3">
              <w:rPr>
                <w:caps w:val="0"/>
              </w:rPr>
              <w:t>Property</w:t>
            </w:r>
          </w:p>
        </w:tc>
        <w:tc>
          <w:tcPr>
            <w:tcW w:w="1929" w:type="dxa"/>
            <w:tcBorders>
              <w:top w:val="nil"/>
              <w:bottom w:val="nil"/>
            </w:tcBorders>
            <w:shd w:val="clear" w:color="auto" w:fill="D9D9D9" w:themeFill="background1" w:themeFillShade="D9"/>
          </w:tcPr>
          <w:p w14:paraId="0AF424BA" w14:textId="34F1214A" w:rsidR="00437CA3" w:rsidRPr="00437CA3" w:rsidRDefault="00437CA3" w:rsidP="00437CA3">
            <w:pPr>
              <w:pStyle w:val="TableText"/>
              <w:cnfStyle w:val="100000000000" w:firstRow="1" w:lastRow="0" w:firstColumn="0" w:lastColumn="0" w:oddVBand="0" w:evenVBand="0" w:oddHBand="0" w:evenHBand="0" w:firstRowFirstColumn="0" w:firstRowLastColumn="0" w:lastRowFirstColumn="0" w:lastRowLastColumn="0"/>
            </w:pPr>
            <w:r w:rsidRPr="00437CA3">
              <w:t>A</w:t>
            </w:r>
            <w:r w:rsidRPr="00437CA3">
              <w:rPr>
                <w:caps w:val="0"/>
              </w:rPr>
              <w:t>ddress</w:t>
            </w:r>
          </w:p>
        </w:tc>
        <w:tc>
          <w:tcPr>
            <w:tcW w:w="4536" w:type="dxa"/>
            <w:tcBorders>
              <w:top w:val="nil"/>
              <w:bottom w:val="nil"/>
            </w:tcBorders>
            <w:shd w:val="clear" w:color="auto" w:fill="D9D9D9" w:themeFill="background1" w:themeFillShade="D9"/>
          </w:tcPr>
          <w:p w14:paraId="5331A911" w14:textId="327BCE4D" w:rsidR="00437CA3" w:rsidRPr="00437CA3" w:rsidRDefault="00437CA3" w:rsidP="00437CA3">
            <w:pPr>
              <w:pStyle w:val="TableText"/>
              <w:cnfStyle w:val="100000000000" w:firstRow="1" w:lastRow="0" w:firstColumn="0" w:lastColumn="0" w:oddVBand="0" w:evenVBand="0" w:oddHBand="0" w:evenHBand="0" w:firstRowFirstColumn="0" w:firstRowLastColumn="0" w:lastRowFirstColumn="0" w:lastRowLastColumn="0"/>
            </w:pPr>
            <w:r w:rsidRPr="00437CA3">
              <w:t>D</w:t>
            </w:r>
            <w:r w:rsidRPr="00437CA3">
              <w:rPr>
                <w:caps w:val="0"/>
              </w:rPr>
              <w:t>escription</w:t>
            </w:r>
          </w:p>
        </w:tc>
      </w:tr>
      <w:tr w:rsidR="00437CA3" w:rsidRPr="00437CA3" w14:paraId="11F17997" w14:textId="77777777" w:rsidTr="00437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top w:val="nil"/>
              <w:bottom w:val="single" w:sz="4" w:space="0" w:color="A6A6A6" w:themeColor="background1" w:themeShade="A6"/>
              <w:right w:val="nil"/>
            </w:tcBorders>
            <w:shd w:val="clear" w:color="auto" w:fill="FFFFFF" w:themeFill="background1"/>
          </w:tcPr>
          <w:p w14:paraId="4F85BC58" w14:textId="345EAA1B" w:rsidR="00437CA3" w:rsidRPr="00437CA3" w:rsidRDefault="00437CA3" w:rsidP="00437CA3">
            <w:pPr>
              <w:pStyle w:val="TableText"/>
              <w:rPr>
                <w:b w:val="0"/>
                <w:bCs w:val="0"/>
              </w:rPr>
            </w:pPr>
            <w:r w:rsidRPr="00437CA3">
              <w:rPr>
                <w:b w:val="0"/>
                <w:bCs w:val="0"/>
                <w:caps w:val="0"/>
              </w:rPr>
              <w:t>Hamilton</w:t>
            </w:r>
          </w:p>
        </w:tc>
        <w:tc>
          <w:tcPr>
            <w:tcW w:w="1929" w:type="dxa"/>
            <w:tcBorders>
              <w:top w:val="nil"/>
              <w:left w:val="nil"/>
              <w:bottom w:val="single" w:sz="4" w:space="0" w:color="A6A6A6" w:themeColor="background1" w:themeShade="A6"/>
              <w:right w:val="nil"/>
            </w:tcBorders>
            <w:shd w:val="clear" w:color="auto" w:fill="FFFFFF" w:themeFill="background1"/>
          </w:tcPr>
          <w:p w14:paraId="5897544F" w14:textId="77777777" w:rsidR="00437CA3" w:rsidRPr="00437CA3" w:rsidRDefault="00437CA3" w:rsidP="00437CA3">
            <w:pPr>
              <w:pStyle w:val="TableText"/>
              <w:cnfStyle w:val="000000100000" w:firstRow="0" w:lastRow="0" w:firstColumn="0" w:lastColumn="0" w:oddVBand="0" w:evenVBand="0" w:oddHBand="1" w:evenHBand="0" w:firstRowFirstColumn="0" w:firstRowLastColumn="0" w:lastRowFirstColumn="0" w:lastRowLastColumn="0"/>
            </w:pPr>
            <w:r w:rsidRPr="00437CA3">
              <w:t>16 Clarence Street</w:t>
            </w:r>
          </w:p>
        </w:tc>
        <w:tc>
          <w:tcPr>
            <w:tcW w:w="4536" w:type="dxa"/>
            <w:tcBorders>
              <w:top w:val="nil"/>
              <w:left w:val="nil"/>
              <w:bottom w:val="single" w:sz="4" w:space="0" w:color="A6A6A6" w:themeColor="background1" w:themeShade="A6"/>
            </w:tcBorders>
            <w:shd w:val="clear" w:color="auto" w:fill="FFFFFF" w:themeFill="background1"/>
          </w:tcPr>
          <w:p w14:paraId="408A3A75" w14:textId="6D8C4BFC" w:rsidR="00437CA3" w:rsidRPr="00437CA3" w:rsidRDefault="00437CA3" w:rsidP="00437CA3">
            <w:pPr>
              <w:pStyle w:val="TableText"/>
              <w:cnfStyle w:val="000000100000" w:firstRow="0" w:lastRow="0" w:firstColumn="0" w:lastColumn="0" w:oddVBand="0" w:evenVBand="0" w:oddHBand="1" w:evenHBand="0" w:firstRowFirstColumn="0" w:firstRowLastColumn="0" w:lastRowFirstColumn="0" w:lastRowLastColumn="0"/>
            </w:pPr>
            <w:r w:rsidRPr="00437CA3">
              <w:t xml:space="preserve">Cancer Control Agency </w:t>
            </w:r>
            <w:r w:rsidR="00621E65">
              <w:t xml:space="preserve">| </w:t>
            </w:r>
            <w:r w:rsidR="00621E65" w:rsidRPr="00621E65">
              <w:t xml:space="preserve">Te Aho o Te Kahu </w:t>
            </w:r>
            <w:r w:rsidRPr="00437CA3">
              <w:t>(CCA): Not under operational control; however, the agency agreement sits with the Ministry. Due to the small number of staff (4–5), this site has been excluded from this report.</w:t>
            </w:r>
          </w:p>
        </w:tc>
      </w:tr>
      <w:tr w:rsidR="00437CA3" w:rsidRPr="00437CA3" w14:paraId="3341763E" w14:textId="77777777" w:rsidTr="00437CA3">
        <w:tc>
          <w:tcPr>
            <w:cnfStyle w:val="001000000000" w:firstRow="0" w:lastRow="0" w:firstColumn="1" w:lastColumn="0" w:oddVBand="0" w:evenVBand="0" w:oddHBand="0" w:evenHBand="0" w:firstRowFirstColumn="0" w:firstRowLastColumn="0" w:lastRowFirstColumn="0" w:lastRowLastColumn="0"/>
            <w:tcW w:w="1615" w:type="dxa"/>
            <w:tcBorders>
              <w:right w:val="nil"/>
            </w:tcBorders>
            <w:shd w:val="clear" w:color="auto" w:fill="FFFFFF" w:themeFill="background1"/>
          </w:tcPr>
          <w:p w14:paraId="77D25C96" w14:textId="4A9DB728" w:rsidR="00437CA3" w:rsidRPr="00437CA3" w:rsidRDefault="00437CA3" w:rsidP="00437CA3">
            <w:pPr>
              <w:pStyle w:val="TableText"/>
              <w:rPr>
                <w:b w:val="0"/>
                <w:bCs w:val="0"/>
              </w:rPr>
            </w:pPr>
            <w:r w:rsidRPr="00437CA3">
              <w:rPr>
                <w:b w:val="0"/>
                <w:bCs w:val="0"/>
                <w:caps w:val="0"/>
              </w:rPr>
              <w:t xml:space="preserve">Christchurch </w:t>
            </w:r>
          </w:p>
        </w:tc>
        <w:tc>
          <w:tcPr>
            <w:tcW w:w="1929" w:type="dxa"/>
            <w:tcBorders>
              <w:left w:val="nil"/>
              <w:right w:val="nil"/>
            </w:tcBorders>
            <w:shd w:val="clear" w:color="auto" w:fill="FFFFFF" w:themeFill="background1"/>
          </w:tcPr>
          <w:p w14:paraId="5C36D250" w14:textId="77777777" w:rsidR="00437CA3" w:rsidRPr="00437CA3" w:rsidRDefault="00437CA3" w:rsidP="00437CA3">
            <w:pPr>
              <w:pStyle w:val="TableText"/>
              <w:cnfStyle w:val="000000000000" w:firstRow="0" w:lastRow="0" w:firstColumn="0" w:lastColumn="0" w:oddVBand="0" w:evenVBand="0" w:oddHBand="0" w:evenHBand="0" w:firstRowFirstColumn="0" w:firstRowLastColumn="0" w:lastRowFirstColumn="0" w:lastRowLastColumn="0"/>
            </w:pPr>
            <w:r w:rsidRPr="00437CA3">
              <w:t>32 Oxford Street</w:t>
            </w:r>
          </w:p>
        </w:tc>
        <w:tc>
          <w:tcPr>
            <w:tcW w:w="4536" w:type="dxa"/>
            <w:tcBorders>
              <w:left w:val="nil"/>
            </w:tcBorders>
            <w:shd w:val="clear" w:color="auto" w:fill="FFFFFF" w:themeFill="background1"/>
          </w:tcPr>
          <w:p w14:paraId="3E2F2F97" w14:textId="77777777" w:rsidR="00437CA3" w:rsidRPr="00437CA3" w:rsidRDefault="00437CA3" w:rsidP="00437CA3">
            <w:pPr>
              <w:pStyle w:val="TableText"/>
              <w:cnfStyle w:val="000000000000" w:firstRow="0" w:lastRow="0" w:firstColumn="0" w:lastColumn="0" w:oddVBand="0" w:evenVBand="0" w:oddHBand="0" w:evenHBand="0" w:firstRowFirstColumn="0" w:firstRowLastColumn="0" w:lastRowFirstColumn="0" w:lastRowLastColumn="0"/>
            </w:pPr>
            <w:r w:rsidRPr="00437CA3">
              <w:t>CCA (The Loft): Not under operational control and has no influence over the operation of this building. Due to the small number of staff (4–5), this site has been excluded from the inventory.</w:t>
            </w:r>
          </w:p>
        </w:tc>
      </w:tr>
      <w:tr w:rsidR="00437CA3" w:rsidRPr="00437CA3" w14:paraId="7D744885" w14:textId="77777777" w:rsidTr="00437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right w:val="nil"/>
            </w:tcBorders>
            <w:shd w:val="clear" w:color="auto" w:fill="FFFFFF" w:themeFill="background1"/>
          </w:tcPr>
          <w:p w14:paraId="7161FFD0" w14:textId="4CD64AF7" w:rsidR="00437CA3" w:rsidRPr="00437CA3" w:rsidRDefault="00437CA3" w:rsidP="00437CA3">
            <w:pPr>
              <w:pStyle w:val="TableText"/>
              <w:rPr>
                <w:b w:val="0"/>
                <w:bCs w:val="0"/>
              </w:rPr>
            </w:pPr>
            <w:r w:rsidRPr="00437CA3">
              <w:rPr>
                <w:b w:val="0"/>
                <w:bCs w:val="0"/>
                <w:caps w:val="0"/>
              </w:rPr>
              <w:t xml:space="preserve">Invercargill </w:t>
            </w:r>
          </w:p>
        </w:tc>
        <w:tc>
          <w:tcPr>
            <w:tcW w:w="1929" w:type="dxa"/>
            <w:tcBorders>
              <w:left w:val="nil"/>
              <w:right w:val="nil"/>
            </w:tcBorders>
            <w:shd w:val="clear" w:color="auto" w:fill="FFFFFF" w:themeFill="background1"/>
          </w:tcPr>
          <w:p w14:paraId="579FBFDA" w14:textId="77777777" w:rsidR="00437CA3" w:rsidRPr="00437CA3" w:rsidRDefault="00437CA3" w:rsidP="00437CA3">
            <w:pPr>
              <w:pStyle w:val="TableText"/>
              <w:cnfStyle w:val="000000100000" w:firstRow="0" w:lastRow="0" w:firstColumn="0" w:lastColumn="0" w:oddVBand="0" w:evenVBand="0" w:oddHBand="1" w:evenHBand="0" w:firstRowFirstColumn="0" w:firstRowLastColumn="0" w:lastRowFirstColumn="0" w:lastRowLastColumn="0"/>
            </w:pPr>
            <w:r w:rsidRPr="00437CA3">
              <w:t>194 Dee St</w:t>
            </w:r>
          </w:p>
        </w:tc>
        <w:tc>
          <w:tcPr>
            <w:tcW w:w="4536" w:type="dxa"/>
            <w:tcBorders>
              <w:left w:val="nil"/>
            </w:tcBorders>
            <w:shd w:val="clear" w:color="auto" w:fill="FFFFFF" w:themeFill="background1"/>
          </w:tcPr>
          <w:p w14:paraId="2690009D" w14:textId="77777777" w:rsidR="00437CA3" w:rsidRPr="00437CA3" w:rsidRDefault="00437CA3" w:rsidP="00437CA3">
            <w:pPr>
              <w:pStyle w:val="TableText"/>
              <w:cnfStyle w:val="000000100000" w:firstRow="0" w:lastRow="0" w:firstColumn="0" w:lastColumn="0" w:oddVBand="0" w:evenVBand="0" w:oddHBand="1" w:evenHBand="0" w:firstRowFirstColumn="0" w:firstRowLastColumn="0" w:lastRowFirstColumn="0" w:lastRowLastColumn="0"/>
            </w:pPr>
            <w:r w:rsidRPr="00437CA3">
              <w:t>Closed Hospital: Minor maintenance conducted as required; however, no emissions produced in base year where data could practically be sourced. No operational or energy use activity occurs at this site.</w:t>
            </w:r>
          </w:p>
        </w:tc>
      </w:tr>
      <w:tr w:rsidR="00437CA3" w:rsidRPr="00437CA3" w14:paraId="6F696468" w14:textId="77777777" w:rsidTr="00437CA3">
        <w:tc>
          <w:tcPr>
            <w:cnfStyle w:val="001000000000" w:firstRow="0" w:lastRow="0" w:firstColumn="1" w:lastColumn="0" w:oddVBand="0" w:evenVBand="0" w:oddHBand="0" w:evenHBand="0" w:firstRowFirstColumn="0" w:firstRowLastColumn="0" w:lastRowFirstColumn="0" w:lastRowLastColumn="0"/>
            <w:tcW w:w="1615" w:type="dxa"/>
            <w:tcBorders>
              <w:right w:val="nil"/>
            </w:tcBorders>
            <w:shd w:val="clear" w:color="auto" w:fill="FFFFFF" w:themeFill="background1"/>
          </w:tcPr>
          <w:p w14:paraId="710F0D13" w14:textId="24D2D47A" w:rsidR="00437CA3" w:rsidRPr="00437CA3" w:rsidRDefault="00437CA3" w:rsidP="00437CA3">
            <w:pPr>
              <w:pStyle w:val="TableText"/>
              <w:rPr>
                <w:b w:val="0"/>
                <w:bCs w:val="0"/>
              </w:rPr>
            </w:pPr>
            <w:r w:rsidRPr="00437CA3">
              <w:rPr>
                <w:b w:val="0"/>
                <w:bCs w:val="0"/>
                <w:caps w:val="0"/>
              </w:rPr>
              <w:t>Hamilton</w:t>
            </w:r>
          </w:p>
        </w:tc>
        <w:tc>
          <w:tcPr>
            <w:tcW w:w="1929" w:type="dxa"/>
            <w:tcBorders>
              <w:left w:val="nil"/>
              <w:right w:val="nil"/>
            </w:tcBorders>
            <w:shd w:val="clear" w:color="auto" w:fill="FFFFFF" w:themeFill="background1"/>
          </w:tcPr>
          <w:p w14:paraId="69758E5B" w14:textId="77777777" w:rsidR="00437CA3" w:rsidRPr="00437CA3" w:rsidRDefault="00437CA3" w:rsidP="00437CA3">
            <w:pPr>
              <w:pStyle w:val="TableText"/>
              <w:cnfStyle w:val="000000000000" w:firstRow="0" w:lastRow="0" w:firstColumn="0" w:lastColumn="0" w:oddVBand="0" w:evenVBand="0" w:oddHBand="0" w:evenHBand="0" w:firstRowFirstColumn="0" w:firstRowLastColumn="0" w:lastRowFirstColumn="0" w:lastRowLastColumn="0"/>
            </w:pPr>
            <w:r w:rsidRPr="00437CA3">
              <w:t>87 Alexandra Street</w:t>
            </w:r>
          </w:p>
        </w:tc>
        <w:tc>
          <w:tcPr>
            <w:tcW w:w="4536" w:type="dxa"/>
            <w:tcBorders>
              <w:left w:val="nil"/>
            </w:tcBorders>
            <w:shd w:val="clear" w:color="auto" w:fill="FFFFFF" w:themeFill="background1"/>
          </w:tcPr>
          <w:p w14:paraId="5DE32E05" w14:textId="77777777" w:rsidR="00437CA3" w:rsidRPr="00437CA3" w:rsidRDefault="00437CA3" w:rsidP="00437CA3">
            <w:pPr>
              <w:pStyle w:val="TableText"/>
              <w:cnfStyle w:val="000000000000" w:firstRow="0" w:lastRow="0" w:firstColumn="0" w:lastColumn="0" w:oddVBand="0" w:evenVBand="0" w:oddHBand="0" w:evenHBand="0" w:firstRowFirstColumn="0" w:firstRowLastColumn="0" w:lastRowFirstColumn="0" w:lastRowLastColumn="0"/>
            </w:pPr>
            <w:r w:rsidRPr="00437CA3">
              <w:t xml:space="preserve">Small number of staff housed – about 8, which is assumed minor. Not under operational control as the lease agreement is per seat. The Ministry has no influence over the operation of this building. </w:t>
            </w:r>
          </w:p>
        </w:tc>
      </w:tr>
    </w:tbl>
    <w:p w14:paraId="43F1D691" w14:textId="77777777" w:rsidR="00437CA3" w:rsidRDefault="00437CA3" w:rsidP="00437CA3">
      <w:pPr>
        <w:pStyle w:val="Heading2"/>
        <w:sectPr w:rsidR="00437CA3" w:rsidSect="00437CA3">
          <w:headerReference w:type="default" r:id="rId27"/>
          <w:footerReference w:type="even" r:id="rId28"/>
          <w:pgSz w:w="11907" w:h="16834" w:code="9"/>
          <w:pgMar w:top="1418" w:right="1701" w:bottom="1134" w:left="1843" w:header="284" w:footer="425" w:gutter="284"/>
          <w:cols w:space="720"/>
          <w:docGrid w:linePitch="286"/>
        </w:sectPr>
      </w:pPr>
      <w:bookmarkStart w:id="34" w:name="_bookmark7"/>
      <w:bookmarkStart w:id="35" w:name="_Toc152929004"/>
      <w:bookmarkEnd w:id="34"/>
    </w:p>
    <w:p w14:paraId="393DEDE1" w14:textId="698356B1" w:rsidR="00437CA3" w:rsidRPr="007C16E8" w:rsidRDefault="00437CA3" w:rsidP="00437CA3">
      <w:pPr>
        <w:pStyle w:val="Heading2"/>
        <w:spacing w:before="0"/>
      </w:pPr>
      <w:bookmarkStart w:id="36" w:name="_Toc155929176"/>
      <w:bookmarkStart w:id="37" w:name="_Toc163742864"/>
      <w:r>
        <w:lastRenderedPageBreak/>
        <w:t>Organisational restructure: Establishment of Health New Zealand</w:t>
      </w:r>
      <w:bookmarkEnd w:id="35"/>
      <w:bookmarkEnd w:id="36"/>
      <w:r w:rsidR="00423887">
        <w:t xml:space="preserve"> –</w:t>
      </w:r>
      <w:r w:rsidR="00621E65">
        <w:t xml:space="preserve"> Te Whatu Ora</w:t>
      </w:r>
      <w:bookmarkEnd w:id="37"/>
    </w:p>
    <w:p w14:paraId="17DBB392" w14:textId="1B0B22D7" w:rsidR="00437CA3" w:rsidRDefault="00437CA3" w:rsidP="00437CA3">
      <w:r>
        <w:t xml:space="preserve">This financial year, </w:t>
      </w:r>
      <w:bookmarkStart w:id="38" w:name="_Hlk143514866"/>
      <w:bookmarkStart w:id="39" w:name="_Hlk143514940"/>
      <w:r>
        <w:t>the</w:t>
      </w:r>
      <w:r w:rsidRPr="009B0751">
        <w:t xml:space="preserve"> </w:t>
      </w:r>
      <w:bookmarkEnd w:id="38"/>
      <w:r w:rsidRPr="009B0751">
        <w:t xml:space="preserve">Ministry </w:t>
      </w:r>
      <w:bookmarkEnd w:id="39"/>
      <w:r>
        <w:t>has been restructured and a new separate agency, Health New Zealand</w:t>
      </w:r>
      <w:r w:rsidR="008B6154">
        <w:t xml:space="preserve"> </w:t>
      </w:r>
      <w:r w:rsidR="002557E4">
        <w:softHyphen/>
      </w:r>
      <w:r w:rsidR="008B6154">
        <w:t>Te Whatu Ora</w:t>
      </w:r>
      <w:r>
        <w:t xml:space="preserve">, has been created. As a result, a number of functions that the Ministry previously held are now within the mandate of </w:t>
      </w:r>
      <w:bookmarkStart w:id="40" w:name="_Hlk143515097"/>
      <w:r>
        <w:t>Te Whatu Ora</w:t>
      </w:r>
      <w:bookmarkEnd w:id="40"/>
      <w:r>
        <w:t xml:space="preserve">. For this reason, a number of staff, facilities and operations have been transferred to Te Whatu Ora. </w:t>
      </w:r>
    </w:p>
    <w:p w14:paraId="43D6DBE2" w14:textId="2115F0B8" w:rsidR="00437CA3" w:rsidRDefault="00437CA3" w:rsidP="00437CA3">
      <w:pPr>
        <w:pStyle w:val="Heading2"/>
      </w:pPr>
      <w:bookmarkStart w:id="41" w:name="_Toc155929177"/>
      <w:bookmarkStart w:id="42" w:name="_Toc163742865"/>
      <w:r>
        <w:t>GHG emissions sources included</w:t>
      </w:r>
      <w:bookmarkEnd w:id="41"/>
      <w:bookmarkEnd w:id="42"/>
    </w:p>
    <w:p w14:paraId="24BE3F86" w14:textId="741A8988" w:rsidR="00437CA3" w:rsidRDefault="00437CA3" w:rsidP="00437CA3">
      <w:r>
        <w:t>The GHG emissions sources included in this inventory were identified with reference to the methodology described in the GHG Protocol and International Standard ISO14064-1:2018.</w:t>
      </w:r>
    </w:p>
    <w:p w14:paraId="391B1AEC" w14:textId="77777777" w:rsidR="00437CA3" w:rsidRDefault="00437CA3" w:rsidP="00437CA3"/>
    <w:p w14:paraId="3197CA07" w14:textId="760709B5" w:rsidR="00437CA3" w:rsidRDefault="00437CA3" w:rsidP="00437CA3">
      <w:r>
        <w:t xml:space="preserve">The emissions sources are also referenced in the Ministry for the Environment’s </w:t>
      </w:r>
      <w:r w:rsidRPr="00437CA3">
        <w:rPr>
          <w:i/>
          <w:iCs/>
        </w:rPr>
        <w:t>Measuring Emissions: 202</w:t>
      </w:r>
      <w:r w:rsidR="003B44BC">
        <w:rPr>
          <w:i/>
          <w:iCs/>
        </w:rPr>
        <w:t>3</w:t>
      </w:r>
      <w:r w:rsidRPr="00437CA3">
        <w:rPr>
          <w:i/>
          <w:iCs/>
        </w:rPr>
        <w:t xml:space="preserve"> Quick Guide</w:t>
      </w:r>
      <w:r>
        <w:t>. This guide specifies the various types of emissions the organisation would typically report on, depending on what type of organisation it is and its operational functions.</w:t>
      </w:r>
    </w:p>
    <w:p w14:paraId="5F256249" w14:textId="77777777" w:rsidR="00437CA3" w:rsidRDefault="00437CA3" w:rsidP="00437CA3"/>
    <w:p w14:paraId="272E39EC" w14:textId="77777777" w:rsidR="00437CA3" w:rsidRDefault="00437CA3" w:rsidP="00437CA3">
      <w:r>
        <w:t>As adapted from the GHG Protocol, the emissions were classified under the following categories:</w:t>
      </w:r>
    </w:p>
    <w:p w14:paraId="3370E23C" w14:textId="12C87D42" w:rsidR="00437CA3" w:rsidRDefault="00437CA3" w:rsidP="00437CA3">
      <w:pPr>
        <w:pStyle w:val="Bullet"/>
      </w:pPr>
      <w:r w:rsidRPr="00437CA3">
        <w:rPr>
          <w:b/>
          <w:bCs/>
        </w:rPr>
        <w:t>Direct GHG emissions (Category 1):</w:t>
      </w:r>
      <w:r>
        <w:t xml:space="preserve"> emissions from sources that are owned or controlled by the agency</w:t>
      </w:r>
    </w:p>
    <w:p w14:paraId="0CA3E6ED" w14:textId="52B55C38" w:rsidR="00437CA3" w:rsidRDefault="00437CA3" w:rsidP="00437CA3">
      <w:pPr>
        <w:pStyle w:val="Bullet"/>
      </w:pPr>
      <w:r w:rsidRPr="00437CA3">
        <w:rPr>
          <w:b/>
          <w:bCs/>
        </w:rPr>
        <w:t>Indirect GHG emissions from imported energy (Category 2):</w:t>
      </w:r>
      <w:r>
        <w:t xml:space="preserve"> emissions from the generation of purchased electricity, heat and steam consumed by the agency</w:t>
      </w:r>
    </w:p>
    <w:p w14:paraId="06DEBE62" w14:textId="122580B0" w:rsidR="00437CA3" w:rsidRDefault="00437CA3" w:rsidP="00437CA3">
      <w:pPr>
        <w:pStyle w:val="Bullet"/>
      </w:pPr>
      <w:r w:rsidRPr="00437CA3">
        <w:rPr>
          <w:b/>
          <w:bCs/>
        </w:rPr>
        <w:t>Indirect GHG emissions from transportation (Category 3):</w:t>
      </w:r>
      <w:r>
        <w:t xml:space="preserve"> emissions that occur as a consequence of the agency’s activities but from sources not owned or controlled by the agency</w:t>
      </w:r>
    </w:p>
    <w:p w14:paraId="2A3A767E" w14:textId="3784937A" w:rsidR="00437CA3" w:rsidRDefault="00437CA3" w:rsidP="00437CA3">
      <w:pPr>
        <w:pStyle w:val="Bullet"/>
      </w:pPr>
      <w:r w:rsidRPr="00437CA3">
        <w:rPr>
          <w:b/>
          <w:bCs/>
        </w:rPr>
        <w:t>Indirect GHG emissions from products an organisation uses (Category 4):</w:t>
      </w:r>
      <w:r>
        <w:t xml:space="preserve"> emissions that occur as a consequence of the agency’s activities but from sources not owned or controlled by the agency.</w:t>
      </w:r>
    </w:p>
    <w:p w14:paraId="1FE07ECA" w14:textId="77777777" w:rsidR="00437CA3" w:rsidRDefault="00437CA3" w:rsidP="00437CA3"/>
    <w:p w14:paraId="19C1705D" w14:textId="77777777" w:rsidR="006F5F81" w:rsidRDefault="006D7DB6" w:rsidP="006D7DB6">
      <w:pPr>
        <w:pStyle w:val="Figure"/>
        <w:sectPr w:rsidR="006F5F81" w:rsidSect="00437CA3">
          <w:pgSz w:w="11907" w:h="16834" w:code="9"/>
          <w:pgMar w:top="1418" w:right="1701" w:bottom="1134" w:left="1843" w:header="284" w:footer="425" w:gutter="284"/>
          <w:cols w:space="720"/>
          <w:docGrid w:linePitch="286"/>
        </w:sectPr>
      </w:pPr>
      <w:r>
        <w:fldChar w:fldCharType="begin"/>
      </w:r>
      <w:r>
        <w:instrText xml:space="preserve"> REF _Ref155928965 \h </w:instrText>
      </w:r>
      <w:r>
        <w:fldChar w:fldCharType="separate"/>
      </w:r>
    </w:p>
    <w:p w14:paraId="12D056E4" w14:textId="59D8EFDF" w:rsidR="00437CA3" w:rsidRDefault="006F5F81" w:rsidP="00437CA3">
      <w:r>
        <w:lastRenderedPageBreak/>
        <w:t xml:space="preserve">Figure </w:t>
      </w:r>
      <w:r w:rsidR="006D7DB6">
        <w:fldChar w:fldCharType="end"/>
      </w:r>
      <w:r w:rsidR="000E1223">
        <w:t>2</w:t>
      </w:r>
      <w:r w:rsidR="00437CA3">
        <w:t xml:space="preserve"> lists the actual emissions sources relevant to the Ministry’s operational boundaries that have been identified and included in the GHG emissions inventory under each category.</w:t>
      </w:r>
    </w:p>
    <w:p w14:paraId="42296B1F" w14:textId="49FF5C87" w:rsidR="00437CA3" w:rsidRDefault="00437CA3" w:rsidP="00437CA3"/>
    <w:p w14:paraId="5AD201C9" w14:textId="477DA07A" w:rsidR="00437CA3" w:rsidRDefault="00437CA3" w:rsidP="006D7DB6">
      <w:pPr>
        <w:pStyle w:val="Figure"/>
      </w:pPr>
      <w:bookmarkStart w:id="43" w:name="_Ref155928965"/>
      <w:bookmarkStart w:id="44" w:name="_Toc152929069"/>
      <w:bookmarkStart w:id="45" w:name="_Toc163742881"/>
      <w:r>
        <w:t xml:space="preserve">Figure </w:t>
      </w:r>
      <w:bookmarkEnd w:id="43"/>
      <w:r w:rsidR="00BB027C">
        <w:t>2</w:t>
      </w:r>
      <w:r>
        <w:t xml:space="preserve">: </w:t>
      </w:r>
      <w:r w:rsidR="007C58B1">
        <w:t xml:space="preserve">Summary of </w:t>
      </w:r>
      <w:r w:rsidRPr="005E75E0">
        <w:t xml:space="preserve">GHG </w:t>
      </w:r>
      <w:r w:rsidR="001706BE">
        <w:t>e</w:t>
      </w:r>
      <w:r w:rsidRPr="005E75E0">
        <w:t>mission sources inclu</w:t>
      </w:r>
      <w:bookmarkEnd w:id="44"/>
      <w:r w:rsidR="007C58B1">
        <w:t>ded in the inventory, by category</w:t>
      </w:r>
      <w:bookmarkEnd w:id="45"/>
      <w:r w:rsidRPr="005E75E0">
        <w:t xml:space="preserve"> </w:t>
      </w:r>
    </w:p>
    <w:p w14:paraId="7B05DB69" w14:textId="2ABF5337" w:rsidR="006D7DB6" w:rsidRPr="006D7DB6" w:rsidRDefault="006D7DB6" w:rsidP="006D7DB6">
      <w:r>
        <w:rPr>
          <w:noProof/>
        </w:rPr>
        <w:drawing>
          <wp:inline distT="0" distB="0" distL="0" distR="0" wp14:anchorId="08E8396E" wp14:editId="6D489E3A">
            <wp:extent cx="5130165" cy="3403600"/>
            <wp:effectExtent l="0" t="0" r="0" b="0"/>
            <wp:docPr id="5" name="Picture 5" descr="Category 1 (fleet vehicle fuel), Category 2 (electricity), Category 3 (air travel, taxi travel, rental vehicles, accommodation, freight, staff mileage claim, staff travel claim, working from home) and Category 4 (electricity transmission and distribution losses), waste-to-landfill, water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tegory 1 (fleet vehicle fuel), Category 2 (electricity), Category 3 (air travel, taxi travel, rental vehicles, accommodation, freight, staff mileage claim, staff travel claim, working from home) and Category 4 (electricity transmission and distribution losses), waste-to-landfill, water suppl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30165" cy="3403600"/>
                    </a:xfrm>
                    <a:prstGeom prst="rect">
                      <a:avLst/>
                    </a:prstGeom>
                    <a:noFill/>
                  </pic:spPr>
                </pic:pic>
              </a:graphicData>
            </a:graphic>
          </wp:inline>
        </w:drawing>
      </w:r>
    </w:p>
    <w:p w14:paraId="48400E5F" w14:textId="1E015426" w:rsidR="00437CA3" w:rsidRPr="007C16E8" w:rsidRDefault="00437CA3" w:rsidP="00437CA3">
      <w:pPr>
        <w:pStyle w:val="Heading2"/>
        <w:keepNext w:val="0"/>
      </w:pPr>
      <w:bookmarkStart w:id="46" w:name="_Toc152929006"/>
      <w:bookmarkStart w:id="47" w:name="_Toc155929178"/>
      <w:bookmarkStart w:id="48" w:name="_Toc163742866"/>
      <w:r w:rsidRPr="007C16E8">
        <w:t>GHG emissions source</w:t>
      </w:r>
      <w:r>
        <w:t xml:space="preserve">s </w:t>
      </w:r>
      <w:r w:rsidRPr="007C16E8">
        <w:t>exclu</w:t>
      </w:r>
      <w:bookmarkEnd w:id="46"/>
      <w:r>
        <w:t>ded</w:t>
      </w:r>
      <w:bookmarkEnd w:id="47"/>
      <w:bookmarkEnd w:id="48"/>
    </w:p>
    <w:p w14:paraId="5C7420F6" w14:textId="1C191574" w:rsidR="00437CA3" w:rsidRPr="007C16E8" w:rsidRDefault="00000000" w:rsidP="00437CA3">
      <w:pPr>
        <w:spacing w:after="240"/>
      </w:pPr>
      <w:hyperlink w:anchor="Table_3" w:history="1">
        <w:r w:rsidR="00316F03" w:rsidRPr="00316F03">
          <w:rPr>
            <w:rStyle w:val="Hyperlink"/>
          </w:rPr>
          <w:t>Table 3</w:t>
        </w:r>
      </w:hyperlink>
      <w:r w:rsidR="00316F03">
        <w:t xml:space="preserve"> </w:t>
      </w:r>
      <w:r w:rsidR="00437CA3">
        <w:t xml:space="preserve">identifies </w:t>
      </w:r>
      <w:r w:rsidR="00437CA3" w:rsidRPr="007C16E8">
        <w:t>the emissions sources</w:t>
      </w:r>
      <w:r w:rsidR="00437CA3" w:rsidRPr="006A4485">
        <w:t xml:space="preserve"> </w:t>
      </w:r>
      <w:r w:rsidR="00437CA3">
        <w:t>f</w:t>
      </w:r>
      <w:r w:rsidR="00437CA3" w:rsidRPr="007C16E8">
        <w:t xml:space="preserve">or the financial year </w:t>
      </w:r>
      <w:r w:rsidR="00437CA3">
        <w:t xml:space="preserve">1 </w:t>
      </w:r>
      <w:r w:rsidR="00437CA3" w:rsidRPr="007C16E8">
        <w:t>July 202</w:t>
      </w:r>
      <w:r w:rsidR="00437CA3">
        <w:t>2</w:t>
      </w:r>
      <w:r w:rsidR="00437CA3" w:rsidRPr="007C16E8">
        <w:t xml:space="preserve"> to </w:t>
      </w:r>
      <w:r w:rsidR="00437CA3">
        <w:t xml:space="preserve">30 </w:t>
      </w:r>
      <w:r w:rsidR="00437CA3" w:rsidRPr="007C16E8">
        <w:t>June 202</w:t>
      </w:r>
      <w:r w:rsidR="00437CA3">
        <w:t>3</w:t>
      </w:r>
      <w:r w:rsidR="00437CA3" w:rsidRPr="007C16E8">
        <w:t xml:space="preserve"> </w:t>
      </w:r>
      <w:r w:rsidR="00437CA3">
        <w:t>that</w:t>
      </w:r>
      <w:r w:rsidR="00437CA3" w:rsidRPr="007C16E8">
        <w:t xml:space="preserve"> have been excluded from the operational boundaries (</w:t>
      </w:r>
      <w:r w:rsidR="00437CA3">
        <w:t>as identified in</w:t>
      </w:r>
      <w:r w:rsidR="00316F03">
        <w:t xml:space="preserve"> </w:t>
      </w:r>
      <w:hyperlink w:anchor="Fig_1" w:history="1">
        <w:r w:rsidR="00316F03" w:rsidRPr="00316F03">
          <w:rPr>
            <w:rStyle w:val="Hyperlink"/>
          </w:rPr>
          <w:t>Figure 1</w:t>
        </w:r>
      </w:hyperlink>
      <w:r w:rsidR="00437CA3" w:rsidRPr="007C16E8">
        <w:t>)</w:t>
      </w:r>
      <w:r w:rsidR="00437CA3">
        <w:t>.</w:t>
      </w:r>
    </w:p>
    <w:p w14:paraId="6E215E06" w14:textId="158A3447" w:rsidR="00437CA3" w:rsidRPr="007C16E8" w:rsidRDefault="00437CA3" w:rsidP="00437CA3">
      <w:pPr>
        <w:spacing w:after="240"/>
      </w:pPr>
      <w:r w:rsidRPr="007C16E8">
        <w:t xml:space="preserve">Where a property is </w:t>
      </w:r>
      <w:r>
        <w:t>considered to be</w:t>
      </w:r>
      <w:r w:rsidRPr="007C16E8">
        <w:t xml:space="preserve"> outside of the </w:t>
      </w:r>
      <w:r>
        <w:t xml:space="preserve">Ministry’s </w:t>
      </w:r>
      <w:r w:rsidRPr="007C16E8">
        <w:t>operational control, the</w:t>
      </w:r>
      <w:r>
        <w:t xml:space="preserve"> emissions sources</w:t>
      </w:r>
      <w:r w:rsidRPr="007C16E8">
        <w:t xml:space="preserve"> may be de minimis</w:t>
      </w:r>
      <w:r>
        <w:t xml:space="preserve"> </w:t>
      </w:r>
      <w:r>
        <w:rPr>
          <w:szCs w:val="21"/>
        </w:rPr>
        <w:t>(too trivial or minor to be worthy of consideration)</w:t>
      </w:r>
      <w:r w:rsidRPr="007C16E8">
        <w:t xml:space="preserve"> and will be reported as an exclusion.</w:t>
      </w:r>
      <w:r w:rsidRPr="00146EAD">
        <w:t xml:space="preserve"> </w:t>
      </w:r>
      <w:r>
        <w:t>F</w:t>
      </w:r>
      <w:r w:rsidRPr="007C16E8">
        <w:t xml:space="preserve">or example, </w:t>
      </w:r>
      <w:r>
        <w:t xml:space="preserve">this applies to the </w:t>
      </w:r>
      <w:r w:rsidRPr="007C16E8">
        <w:t>small co-located tenancies shown in</w:t>
      </w:r>
      <w:r w:rsidR="00316F03">
        <w:t xml:space="preserve"> </w:t>
      </w:r>
      <w:hyperlink w:anchor="Table_2" w:history="1">
        <w:r w:rsidR="00316F03" w:rsidRPr="00316F03">
          <w:rPr>
            <w:rStyle w:val="Hyperlink"/>
          </w:rPr>
          <w:t>Table 2</w:t>
        </w:r>
      </w:hyperlink>
      <w:r>
        <w:t>.</w:t>
      </w:r>
    </w:p>
    <w:p w14:paraId="1120F229" w14:textId="77777777" w:rsidR="00437CA3" w:rsidRPr="007C16E8" w:rsidRDefault="00437CA3" w:rsidP="00437CA3">
      <w:r w:rsidRPr="007C16E8">
        <w:t>Various factors may be involved in the decision to exclude an emissions source</w:t>
      </w:r>
      <w:r>
        <w:t xml:space="preserve"> </w:t>
      </w:r>
      <w:r w:rsidRPr="007C16E8">
        <w:t>relevant to the Ministry’s organisation boundaries for the</w:t>
      </w:r>
      <w:r>
        <w:t xml:space="preserve"> 2022/23 year</w:t>
      </w:r>
      <w:r w:rsidRPr="007C16E8">
        <w:t>. These include but are not limited to :</w:t>
      </w:r>
    </w:p>
    <w:p w14:paraId="37F6CA9D" w14:textId="77777777" w:rsidR="00437CA3" w:rsidRPr="007C16E8" w:rsidRDefault="00437CA3" w:rsidP="00437CA3">
      <w:pPr>
        <w:pStyle w:val="Bullet"/>
        <w:spacing w:after="120"/>
      </w:pPr>
      <w:r>
        <w:t>t</w:t>
      </w:r>
      <w:r w:rsidRPr="007C16E8">
        <w:t>he type of lease agreement in place</w:t>
      </w:r>
    </w:p>
    <w:p w14:paraId="11C7B9F6" w14:textId="77777777" w:rsidR="00437CA3" w:rsidRPr="007C16E8" w:rsidRDefault="00437CA3" w:rsidP="00437CA3">
      <w:pPr>
        <w:pStyle w:val="Bullet"/>
        <w:spacing w:after="120"/>
      </w:pPr>
      <w:r>
        <w:t>t</w:t>
      </w:r>
      <w:r w:rsidRPr="007C16E8">
        <w:t>he practicality of sourcing the emissions</w:t>
      </w:r>
    </w:p>
    <w:p w14:paraId="3635CC70" w14:textId="77777777" w:rsidR="00437CA3" w:rsidRPr="007C16E8" w:rsidRDefault="00437CA3" w:rsidP="00437CA3">
      <w:pPr>
        <w:pStyle w:val="Bullet"/>
        <w:spacing w:after="120"/>
      </w:pPr>
      <w:r>
        <w:t>t</w:t>
      </w:r>
      <w:r w:rsidRPr="007C16E8">
        <w:t>otal occupied space</w:t>
      </w:r>
    </w:p>
    <w:p w14:paraId="48F0B5C2" w14:textId="77777777" w:rsidR="00437CA3" w:rsidRPr="007C16E8" w:rsidRDefault="00437CA3" w:rsidP="00437CA3">
      <w:pPr>
        <w:pStyle w:val="Bullet"/>
        <w:spacing w:after="120"/>
      </w:pPr>
      <w:r>
        <w:t>t</w:t>
      </w:r>
      <w:r w:rsidRPr="007C16E8">
        <w:t xml:space="preserve">he number of </w:t>
      </w:r>
      <w:r>
        <w:t>full-time equivalent staff (</w:t>
      </w:r>
      <w:r w:rsidRPr="007C16E8">
        <w:t>FTE</w:t>
      </w:r>
      <w:r>
        <w:t>)</w:t>
      </w:r>
      <w:r w:rsidRPr="007C16E8">
        <w:t xml:space="preserve"> in the premises</w:t>
      </w:r>
    </w:p>
    <w:p w14:paraId="5579C1D8" w14:textId="04D8D192" w:rsidR="00437CA3" w:rsidRDefault="00437CA3" w:rsidP="00437CA3">
      <w:pPr>
        <w:pStyle w:val="Bullet"/>
        <w:spacing w:after="120"/>
      </w:pPr>
      <w:r>
        <w:t xml:space="preserve">an </w:t>
      </w:r>
      <w:r w:rsidRPr="007C16E8">
        <w:t xml:space="preserve">emissions source </w:t>
      </w:r>
      <w:r>
        <w:t xml:space="preserve">that </w:t>
      </w:r>
      <w:r w:rsidRPr="007C16E8">
        <w:t xml:space="preserve">is </w:t>
      </w:r>
      <w:r>
        <w:t xml:space="preserve">less than </w:t>
      </w:r>
      <w:r w:rsidRPr="007C16E8">
        <w:t>1% of the total emissions within that source and not greater than 5% of the total emissions.</w:t>
      </w:r>
    </w:p>
    <w:p w14:paraId="0CEC8723" w14:textId="2AD4E885" w:rsidR="009E01B9" w:rsidRPr="007C16E8" w:rsidRDefault="009E01B9" w:rsidP="009E01B9"/>
    <w:p w14:paraId="3B0E6AAA" w14:textId="38D93FCE" w:rsidR="00437CA3" w:rsidRPr="009E01B9" w:rsidRDefault="00437CA3" w:rsidP="009E01B9">
      <w:pPr>
        <w:pStyle w:val="Table"/>
      </w:pPr>
      <w:bookmarkStart w:id="49" w:name="_Ref155929039"/>
      <w:bookmarkStart w:id="50" w:name="_Toc152929079"/>
      <w:bookmarkStart w:id="51" w:name="_Toc163742545"/>
      <w:bookmarkStart w:id="52" w:name="Table_3"/>
      <w:r w:rsidRPr="009E01B9">
        <w:lastRenderedPageBreak/>
        <w:t>Table</w:t>
      </w:r>
      <w:bookmarkEnd w:id="49"/>
      <w:r w:rsidR="00316F03">
        <w:t xml:space="preserve"> 3</w:t>
      </w:r>
      <w:r w:rsidRPr="009E01B9">
        <w:t>: Emissions source exclusions</w:t>
      </w:r>
      <w:bookmarkEnd w:id="50"/>
      <w:bookmarkEnd w:id="51"/>
    </w:p>
    <w:tbl>
      <w:tblPr>
        <w:tblStyle w:val="PlainTable3"/>
        <w:tblW w:w="7938" w:type="dxa"/>
        <w:tblBorders>
          <w:top w:val="single" w:sz="4" w:space="0" w:color="A6A6A6" w:themeColor="background1" w:themeShade="A6"/>
          <w:bottom w:val="single" w:sz="4" w:space="0" w:color="A6A6A6" w:themeColor="background1" w:themeShade="A6"/>
          <w:insideH w:val="single" w:sz="4" w:space="0" w:color="A6A6A6" w:themeColor="background1" w:themeShade="A6"/>
        </w:tblBorders>
        <w:shd w:val="clear" w:color="auto" w:fill="FFFFFF" w:themeFill="background1"/>
        <w:tblLook w:val="04A0" w:firstRow="1" w:lastRow="0" w:firstColumn="1" w:lastColumn="0" w:noHBand="0" w:noVBand="1"/>
      </w:tblPr>
      <w:tblGrid>
        <w:gridCol w:w="1380"/>
        <w:gridCol w:w="1747"/>
        <w:gridCol w:w="3252"/>
        <w:gridCol w:w="1559"/>
      </w:tblGrid>
      <w:tr w:rsidR="009E01B9" w:rsidRPr="009E01B9" w14:paraId="34D16F7A" w14:textId="77777777" w:rsidTr="009E01B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80" w:type="dxa"/>
            <w:tcBorders>
              <w:top w:val="nil"/>
              <w:bottom w:val="nil"/>
            </w:tcBorders>
            <w:shd w:val="clear" w:color="auto" w:fill="D9D9D9" w:themeFill="background1" w:themeFillShade="D9"/>
          </w:tcPr>
          <w:bookmarkEnd w:id="52"/>
          <w:p w14:paraId="331EC484" w14:textId="68125A32" w:rsidR="00437CA3" w:rsidRPr="009E01B9" w:rsidRDefault="009E01B9" w:rsidP="009E01B9">
            <w:pPr>
              <w:pStyle w:val="TableText"/>
            </w:pPr>
            <w:r w:rsidRPr="009E01B9">
              <w:rPr>
                <w:caps w:val="0"/>
              </w:rPr>
              <w:t>Property</w:t>
            </w:r>
          </w:p>
        </w:tc>
        <w:tc>
          <w:tcPr>
            <w:tcW w:w="1747" w:type="dxa"/>
            <w:tcBorders>
              <w:top w:val="nil"/>
              <w:bottom w:val="nil"/>
            </w:tcBorders>
            <w:shd w:val="clear" w:color="auto" w:fill="D9D9D9" w:themeFill="background1" w:themeFillShade="D9"/>
          </w:tcPr>
          <w:p w14:paraId="3E65BDBE" w14:textId="641B8354" w:rsidR="00437CA3" w:rsidRPr="009E01B9" w:rsidRDefault="009E01B9" w:rsidP="009E01B9">
            <w:pPr>
              <w:pStyle w:val="TableText"/>
              <w:cnfStyle w:val="100000000000" w:firstRow="1" w:lastRow="0" w:firstColumn="0" w:lastColumn="0" w:oddVBand="0" w:evenVBand="0" w:oddHBand="0" w:evenHBand="0" w:firstRowFirstColumn="0" w:firstRowLastColumn="0" w:lastRowFirstColumn="0" w:lastRowLastColumn="0"/>
            </w:pPr>
            <w:r w:rsidRPr="009E01B9">
              <w:rPr>
                <w:caps w:val="0"/>
              </w:rPr>
              <w:t>Address</w:t>
            </w:r>
          </w:p>
        </w:tc>
        <w:tc>
          <w:tcPr>
            <w:tcW w:w="3252" w:type="dxa"/>
            <w:tcBorders>
              <w:top w:val="nil"/>
              <w:bottom w:val="nil"/>
            </w:tcBorders>
            <w:shd w:val="clear" w:color="auto" w:fill="D9D9D9" w:themeFill="background1" w:themeFillShade="D9"/>
          </w:tcPr>
          <w:p w14:paraId="602CE7EE" w14:textId="6370BB63" w:rsidR="00437CA3" w:rsidRPr="009E01B9" w:rsidRDefault="009E01B9" w:rsidP="009E01B9">
            <w:pPr>
              <w:pStyle w:val="TableText"/>
              <w:cnfStyle w:val="100000000000" w:firstRow="1" w:lastRow="0" w:firstColumn="0" w:lastColumn="0" w:oddVBand="0" w:evenVBand="0" w:oddHBand="0" w:evenHBand="0" w:firstRowFirstColumn="0" w:firstRowLastColumn="0" w:lastRowFirstColumn="0" w:lastRowLastColumn="0"/>
            </w:pPr>
            <w:r w:rsidRPr="009E01B9">
              <w:rPr>
                <w:caps w:val="0"/>
              </w:rPr>
              <w:t>Reason</w:t>
            </w:r>
          </w:p>
        </w:tc>
        <w:tc>
          <w:tcPr>
            <w:tcW w:w="1559" w:type="dxa"/>
            <w:tcBorders>
              <w:top w:val="nil"/>
              <w:bottom w:val="nil"/>
            </w:tcBorders>
            <w:shd w:val="clear" w:color="auto" w:fill="D9D9D9" w:themeFill="background1" w:themeFillShade="D9"/>
          </w:tcPr>
          <w:p w14:paraId="35CA815C" w14:textId="6763815A" w:rsidR="00437CA3" w:rsidRPr="009E01B9" w:rsidRDefault="009E01B9" w:rsidP="009E01B9">
            <w:pPr>
              <w:pStyle w:val="TableText"/>
              <w:cnfStyle w:val="100000000000" w:firstRow="1" w:lastRow="0" w:firstColumn="0" w:lastColumn="0" w:oddVBand="0" w:evenVBand="0" w:oddHBand="0" w:evenHBand="0" w:firstRowFirstColumn="0" w:firstRowLastColumn="0" w:lastRowFirstColumn="0" w:lastRowLastColumn="0"/>
            </w:pPr>
            <w:r w:rsidRPr="009E01B9">
              <w:rPr>
                <w:caps w:val="0"/>
              </w:rPr>
              <w:t>Source</w:t>
            </w:r>
          </w:p>
        </w:tc>
      </w:tr>
      <w:tr w:rsidR="009E01B9" w:rsidRPr="009E01B9" w14:paraId="0B77E049" w14:textId="77777777" w:rsidTr="009E0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Borders>
              <w:top w:val="nil"/>
            </w:tcBorders>
            <w:shd w:val="clear" w:color="auto" w:fill="FFFFFF" w:themeFill="background1"/>
          </w:tcPr>
          <w:p w14:paraId="61AE78FB" w14:textId="00C40AFB" w:rsidR="00437CA3" w:rsidRPr="009E01B9" w:rsidRDefault="009E01B9" w:rsidP="009E01B9">
            <w:pPr>
              <w:pStyle w:val="TableText"/>
              <w:rPr>
                <w:b w:val="0"/>
                <w:bCs w:val="0"/>
              </w:rPr>
            </w:pPr>
            <w:r w:rsidRPr="009E01B9">
              <w:rPr>
                <w:b w:val="0"/>
                <w:bCs w:val="0"/>
                <w:caps w:val="0"/>
              </w:rPr>
              <w:t xml:space="preserve">Categories 2 </w:t>
            </w:r>
            <w:r w:rsidR="003921BE">
              <w:rPr>
                <w:b w:val="0"/>
                <w:bCs w:val="0"/>
                <w:caps w:val="0"/>
              </w:rPr>
              <w:t>a</w:t>
            </w:r>
            <w:r w:rsidRPr="009E01B9">
              <w:rPr>
                <w:b w:val="0"/>
                <w:bCs w:val="0"/>
                <w:caps w:val="0"/>
              </w:rPr>
              <w:t>nd 4</w:t>
            </w:r>
          </w:p>
        </w:tc>
        <w:tc>
          <w:tcPr>
            <w:tcW w:w="1747" w:type="dxa"/>
            <w:tcBorders>
              <w:top w:val="nil"/>
            </w:tcBorders>
            <w:shd w:val="clear" w:color="auto" w:fill="FFFFFF" w:themeFill="background1"/>
          </w:tcPr>
          <w:p w14:paraId="7D6410F8" w14:textId="77777777" w:rsidR="00437CA3" w:rsidRPr="009E01B9" w:rsidRDefault="00437CA3" w:rsidP="009E01B9">
            <w:pPr>
              <w:pStyle w:val="TableText"/>
              <w:cnfStyle w:val="000000100000" w:firstRow="0" w:lastRow="0" w:firstColumn="0" w:lastColumn="0" w:oddVBand="0" w:evenVBand="0" w:oddHBand="1" w:evenHBand="0" w:firstRowFirstColumn="0" w:firstRowLastColumn="0" w:lastRowFirstColumn="0" w:lastRowLastColumn="0"/>
            </w:pPr>
            <w:r w:rsidRPr="009E01B9">
              <w:t>87 Alexandra Street, Hamilton</w:t>
            </w:r>
          </w:p>
        </w:tc>
        <w:tc>
          <w:tcPr>
            <w:tcW w:w="3252" w:type="dxa"/>
            <w:tcBorders>
              <w:top w:val="nil"/>
            </w:tcBorders>
            <w:shd w:val="clear" w:color="auto" w:fill="FFFFFF" w:themeFill="background1"/>
          </w:tcPr>
          <w:p w14:paraId="02EBE77E" w14:textId="77777777" w:rsidR="00437CA3" w:rsidRPr="009E01B9" w:rsidRDefault="00437CA3" w:rsidP="009E01B9">
            <w:pPr>
              <w:pStyle w:val="TableText"/>
              <w:cnfStyle w:val="000000100000" w:firstRow="0" w:lastRow="0" w:firstColumn="0" w:lastColumn="0" w:oddVBand="0" w:evenVBand="0" w:oddHBand="1" w:evenHBand="0" w:firstRowFirstColumn="0" w:firstRowLastColumn="0" w:lastRowFirstColumn="0" w:lastRowLastColumn="0"/>
            </w:pPr>
            <w:r w:rsidRPr="009E01B9">
              <w:t>The site is out of the Ministry’s operational control; it is unpractical to source data as it would require apportioning building data for only 8 desks occupied by the Ministry. This site is part of Te Whatu Ora and will be reported in its emissions.</w:t>
            </w:r>
          </w:p>
        </w:tc>
        <w:tc>
          <w:tcPr>
            <w:tcW w:w="1559" w:type="dxa"/>
            <w:tcBorders>
              <w:top w:val="nil"/>
            </w:tcBorders>
            <w:shd w:val="clear" w:color="auto" w:fill="FFFFFF" w:themeFill="background1"/>
          </w:tcPr>
          <w:p w14:paraId="2F1C87BE" w14:textId="77777777" w:rsidR="00437CA3" w:rsidRPr="009E01B9" w:rsidRDefault="00437CA3" w:rsidP="009E01B9">
            <w:pPr>
              <w:pStyle w:val="TableText"/>
              <w:cnfStyle w:val="000000100000" w:firstRow="0" w:lastRow="0" w:firstColumn="0" w:lastColumn="0" w:oddVBand="0" w:evenVBand="0" w:oddHBand="1" w:evenHBand="0" w:firstRowFirstColumn="0" w:firstRowLastColumn="0" w:lastRowFirstColumn="0" w:lastRowLastColumn="0"/>
            </w:pPr>
            <w:r w:rsidRPr="009E01B9">
              <w:t xml:space="preserve">Electricity </w:t>
            </w:r>
          </w:p>
          <w:p w14:paraId="74905BFD" w14:textId="77777777" w:rsidR="00437CA3" w:rsidRPr="009E01B9" w:rsidRDefault="00437CA3" w:rsidP="009E01B9">
            <w:pPr>
              <w:pStyle w:val="TableText"/>
              <w:cnfStyle w:val="000000100000" w:firstRow="0" w:lastRow="0" w:firstColumn="0" w:lastColumn="0" w:oddVBand="0" w:evenVBand="0" w:oddHBand="1" w:evenHBand="0" w:firstRowFirstColumn="0" w:firstRowLastColumn="0" w:lastRowFirstColumn="0" w:lastRowLastColumn="0"/>
            </w:pPr>
            <w:r w:rsidRPr="009E01B9">
              <w:t xml:space="preserve">Waste to landfill </w:t>
            </w:r>
          </w:p>
          <w:p w14:paraId="6125F331" w14:textId="77777777" w:rsidR="00437CA3" w:rsidRPr="009E01B9" w:rsidRDefault="00437CA3" w:rsidP="009E01B9">
            <w:pPr>
              <w:pStyle w:val="TableText"/>
              <w:cnfStyle w:val="000000100000" w:firstRow="0" w:lastRow="0" w:firstColumn="0" w:lastColumn="0" w:oddVBand="0" w:evenVBand="0" w:oddHBand="1" w:evenHBand="0" w:firstRowFirstColumn="0" w:firstRowLastColumn="0" w:lastRowFirstColumn="0" w:lastRowLastColumn="0"/>
            </w:pPr>
            <w:r w:rsidRPr="009E01B9">
              <w:t>Water supply</w:t>
            </w:r>
          </w:p>
          <w:p w14:paraId="07EF896D" w14:textId="77777777" w:rsidR="00437CA3" w:rsidRPr="009E01B9" w:rsidRDefault="00437CA3" w:rsidP="009E01B9">
            <w:pPr>
              <w:pStyle w:val="TableText"/>
              <w:cnfStyle w:val="000000100000" w:firstRow="0" w:lastRow="0" w:firstColumn="0" w:lastColumn="0" w:oddVBand="0" w:evenVBand="0" w:oddHBand="1" w:evenHBand="0" w:firstRowFirstColumn="0" w:firstRowLastColumn="0" w:lastRowFirstColumn="0" w:lastRowLastColumn="0"/>
            </w:pPr>
            <w:r w:rsidRPr="009E01B9">
              <w:t>Wastewater</w:t>
            </w:r>
          </w:p>
        </w:tc>
      </w:tr>
      <w:tr w:rsidR="009E01B9" w:rsidRPr="009E01B9" w14:paraId="6F68561F" w14:textId="77777777" w:rsidTr="009E01B9">
        <w:tc>
          <w:tcPr>
            <w:cnfStyle w:val="001000000000" w:firstRow="0" w:lastRow="0" w:firstColumn="1" w:lastColumn="0" w:oddVBand="0" w:evenVBand="0" w:oddHBand="0" w:evenHBand="0" w:firstRowFirstColumn="0" w:firstRowLastColumn="0" w:lastRowFirstColumn="0" w:lastRowLastColumn="0"/>
            <w:tcW w:w="1380" w:type="dxa"/>
            <w:shd w:val="clear" w:color="auto" w:fill="FFFFFF" w:themeFill="background1"/>
          </w:tcPr>
          <w:p w14:paraId="10E40127" w14:textId="4B10571D" w:rsidR="00437CA3" w:rsidRPr="009E01B9" w:rsidRDefault="009E01B9" w:rsidP="009E01B9">
            <w:pPr>
              <w:pStyle w:val="TableText"/>
              <w:rPr>
                <w:b w:val="0"/>
                <w:bCs w:val="0"/>
              </w:rPr>
            </w:pPr>
            <w:r w:rsidRPr="009E01B9">
              <w:rPr>
                <w:b w:val="0"/>
                <w:bCs w:val="0"/>
                <w:caps w:val="0"/>
              </w:rPr>
              <w:t xml:space="preserve">Categories 2 </w:t>
            </w:r>
            <w:r w:rsidR="003921BE">
              <w:rPr>
                <w:b w:val="0"/>
                <w:bCs w:val="0"/>
                <w:caps w:val="0"/>
              </w:rPr>
              <w:t>a</w:t>
            </w:r>
            <w:r w:rsidRPr="009E01B9">
              <w:rPr>
                <w:b w:val="0"/>
                <w:bCs w:val="0"/>
                <w:caps w:val="0"/>
              </w:rPr>
              <w:t xml:space="preserve">nd 4 </w:t>
            </w:r>
          </w:p>
        </w:tc>
        <w:tc>
          <w:tcPr>
            <w:tcW w:w="1747" w:type="dxa"/>
            <w:shd w:val="clear" w:color="auto" w:fill="FFFFFF" w:themeFill="background1"/>
          </w:tcPr>
          <w:p w14:paraId="160CE43A" w14:textId="77777777" w:rsidR="00437CA3" w:rsidRPr="009E01B9" w:rsidRDefault="00437CA3" w:rsidP="009E01B9">
            <w:pPr>
              <w:pStyle w:val="TableText"/>
              <w:cnfStyle w:val="000000000000" w:firstRow="0" w:lastRow="0" w:firstColumn="0" w:lastColumn="0" w:oddVBand="0" w:evenVBand="0" w:oddHBand="0" w:evenHBand="0" w:firstRowFirstColumn="0" w:firstRowLastColumn="0" w:lastRowFirstColumn="0" w:lastRowLastColumn="0"/>
              <w:rPr>
                <w:rFonts w:eastAsia="Lucida Sans Unicode"/>
              </w:rPr>
            </w:pPr>
            <w:r w:rsidRPr="009E01B9">
              <w:rPr>
                <w:rFonts w:eastAsia="Lucida Sans Unicode"/>
              </w:rPr>
              <w:t>32 Oxford Street, Christchurch</w:t>
            </w:r>
          </w:p>
          <w:p w14:paraId="079C3B3F" w14:textId="77777777" w:rsidR="00437CA3" w:rsidRPr="009E01B9" w:rsidRDefault="00437CA3" w:rsidP="009E01B9">
            <w:pPr>
              <w:pStyle w:val="TableText"/>
              <w:cnfStyle w:val="000000000000" w:firstRow="0" w:lastRow="0" w:firstColumn="0" w:lastColumn="0" w:oddVBand="0" w:evenVBand="0" w:oddHBand="0" w:evenHBand="0" w:firstRowFirstColumn="0" w:firstRowLastColumn="0" w:lastRowFirstColumn="0" w:lastRowLastColumn="0"/>
              <w:rPr>
                <w:rFonts w:eastAsia="Lucida Sans Unicode"/>
              </w:rPr>
            </w:pPr>
          </w:p>
          <w:p w14:paraId="0F999FE1" w14:textId="77777777" w:rsidR="00437CA3" w:rsidRPr="009E01B9" w:rsidRDefault="00437CA3" w:rsidP="009E01B9">
            <w:pPr>
              <w:pStyle w:val="TableText"/>
              <w:cnfStyle w:val="000000000000" w:firstRow="0" w:lastRow="0" w:firstColumn="0" w:lastColumn="0" w:oddVBand="0" w:evenVBand="0" w:oddHBand="0" w:evenHBand="0" w:firstRowFirstColumn="0" w:firstRowLastColumn="0" w:lastRowFirstColumn="0" w:lastRowLastColumn="0"/>
            </w:pPr>
            <w:r w:rsidRPr="009E01B9">
              <w:rPr>
                <w:rFonts w:eastAsia="Lucida Sans Unicode"/>
              </w:rPr>
              <w:t>16 Clarence St, Hamilton</w:t>
            </w:r>
          </w:p>
        </w:tc>
        <w:tc>
          <w:tcPr>
            <w:tcW w:w="3252" w:type="dxa"/>
            <w:shd w:val="clear" w:color="auto" w:fill="FFFFFF" w:themeFill="background1"/>
          </w:tcPr>
          <w:p w14:paraId="139732DD" w14:textId="15B20986" w:rsidR="00437CA3" w:rsidRPr="009E01B9" w:rsidRDefault="00437CA3" w:rsidP="009E01B9">
            <w:pPr>
              <w:pStyle w:val="TableText"/>
              <w:cnfStyle w:val="000000000000" w:firstRow="0" w:lastRow="0" w:firstColumn="0" w:lastColumn="0" w:oddVBand="0" w:evenVBand="0" w:oddHBand="0" w:evenHBand="0" w:firstRowFirstColumn="0" w:firstRowLastColumn="0" w:lastRowFirstColumn="0" w:lastRowLastColumn="0"/>
            </w:pPr>
            <w:r w:rsidRPr="009E01B9">
              <w:t>Cancer Control Agency</w:t>
            </w:r>
            <w:r w:rsidR="008F56B9">
              <w:t xml:space="preserve"> |Te Aho o Te Kahu</w:t>
            </w:r>
            <w:r w:rsidRPr="009E01B9">
              <w:t xml:space="preserve"> (CCA): Not under operational control and has no influence over the operation of this building. There are low number of staff (4–5) at this site and form part of Te Whatu Ora emissions inventory.</w:t>
            </w:r>
          </w:p>
        </w:tc>
        <w:tc>
          <w:tcPr>
            <w:tcW w:w="1559" w:type="dxa"/>
            <w:shd w:val="clear" w:color="auto" w:fill="FFFFFF" w:themeFill="background1"/>
          </w:tcPr>
          <w:p w14:paraId="2A86FDA3" w14:textId="77777777" w:rsidR="00437CA3" w:rsidRPr="009E01B9" w:rsidRDefault="00437CA3" w:rsidP="009E01B9">
            <w:pPr>
              <w:pStyle w:val="TableText"/>
              <w:cnfStyle w:val="000000000000" w:firstRow="0" w:lastRow="0" w:firstColumn="0" w:lastColumn="0" w:oddVBand="0" w:evenVBand="0" w:oddHBand="0" w:evenHBand="0" w:firstRowFirstColumn="0" w:firstRowLastColumn="0" w:lastRowFirstColumn="0" w:lastRowLastColumn="0"/>
            </w:pPr>
            <w:r w:rsidRPr="009E01B9">
              <w:t>Electricity</w:t>
            </w:r>
          </w:p>
          <w:p w14:paraId="17BD1648" w14:textId="77777777" w:rsidR="00437CA3" w:rsidRPr="009E01B9" w:rsidRDefault="00437CA3" w:rsidP="009E01B9">
            <w:pPr>
              <w:pStyle w:val="TableText"/>
              <w:cnfStyle w:val="000000000000" w:firstRow="0" w:lastRow="0" w:firstColumn="0" w:lastColumn="0" w:oddVBand="0" w:evenVBand="0" w:oddHBand="0" w:evenHBand="0" w:firstRowFirstColumn="0" w:firstRowLastColumn="0" w:lastRowFirstColumn="0" w:lastRowLastColumn="0"/>
            </w:pPr>
            <w:r w:rsidRPr="009E01B9">
              <w:t xml:space="preserve">Waste to landfill </w:t>
            </w:r>
          </w:p>
          <w:p w14:paraId="4C0C873F" w14:textId="77777777" w:rsidR="00437CA3" w:rsidRPr="009E01B9" w:rsidRDefault="00437CA3" w:rsidP="009E01B9">
            <w:pPr>
              <w:pStyle w:val="TableText"/>
              <w:cnfStyle w:val="000000000000" w:firstRow="0" w:lastRow="0" w:firstColumn="0" w:lastColumn="0" w:oddVBand="0" w:evenVBand="0" w:oddHBand="0" w:evenHBand="0" w:firstRowFirstColumn="0" w:firstRowLastColumn="0" w:lastRowFirstColumn="0" w:lastRowLastColumn="0"/>
            </w:pPr>
            <w:r w:rsidRPr="009E01B9">
              <w:t>Water supply</w:t>
            </w:r>
          </w:p>
          <w:p w14:paraId="17AD537B" w14:textId="77777777" w:rsidR="00437CA3" w:rsidRPr="009E01B9" w:rsidRDefault="00437CA3" w:rsidP="009E01B9">
            <w:pPr>
              <w:pStyle w:val="TableText"/>
              <w:cnfStyle w:val="000000000000" w:firstRow="0" w:lastRow="0" w:firstColumn="0" w:lastColumn="0" w:oddVBand="0" w:evenVBand="0" w:oddHBand="0" w:evenHBand="0" w:firstRowFirstColumn="0" w:firstRowLastColumn="0" w:lastRowFirstColumn="0" w:lastRowLastColumn="0"/>
            </w:pPr>
            <w:r w:rsidRPr="009E01B9">
              <w:t>Wastewater</w:t>
            </w:r>
          </w:p>
        </w:tc>
      </w:tr>
      <w:tr w:rsidR="009E01B9" w:rsidRPr="009E01B9" w14:paraId="29E7530E" w14:textId="77777777" w:rsidTr="009E0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shd w:val="clear" w:color="auto" w:fill="FFFFFF" w:themeFill="background1"/>
          </w:tcPr>
          <w:p w14:paraId="10BCC532" w14:textId="1198D58B" w:rsidR="00437CA3" w:rsidRPr="009E01B9" w:rsidRDefault="009E01B9" w:rsidP="009E01B9">
            <w:pPr>
              <w:pStyle w:val="TableText"/>
              <w:rPr>
                <w:b w:val="0"/>
                <w:bCs w:val="0"/>
              </w:rPr>
            </w:pPr>
            <w:r w:rsidRPr="009E01B9">
              <w:rPr>
                <w:b w:val="0"/>
                <w:bCs w:val="0"/>
                <w:caps w:val="0"/>
              </w:rPr>
              <w:t>Category 4</w:t>
            </w:r>
          </w:p>
        </w:tc>
        <w:tc>
          <w:tcPr>
            <w:tcW w:w="1747" w:type="dxa"/>
            <w:shd w:val="clear" w:color="auto" w:fill="FFFFFF" w:themeFill="background1"/>
          </w:tcPr>
          <w:p w14:paraId="34E5D23A" w14:textId="77777777" w:rsidR="00437CA3" w:rsidRPr="009E01B9" w:rsidRDefault="00437CA3" w:rsidP="009E01B9">
            <w:pPr>
              <w:pStyle w:val="TableText"/>
              <w:cnfStyle w:val="000000100000" w:firstRow="0" w:lastRow="0" w:firstColumn="0" w:lastColumn="0" w:oddVBand="0" w:evenVBand="0" w:oddHBand="1" w:evenHBand="0" w:firstRowFirstColumn="0" w:firstRowLastColumn="0" w:lastRowFirstColumn="0" w:lastRowLastColumn="0"/>
            </w:pPr>
            <w:r w:rsidRPr="009E01B9">
              <w:t>All sites</w:t>
            </w:r>
          </w:p>
        </w:tc>
        <w:tc>
          <w:tcPr>
            <w:tcW w:w="3252" w:type="dxa"/>
            <w:shd w:val="clear" w:color="auto" w:fill="FFFFFF" w:themeFill="background1"/>
          </w:tcPr>
          <w:p w14:paraId="6FBEC459" w14:textId="77777777" w:rsidR="00437CA3" w:rsidRPr="009E01B9" w:rsidRDefault="00437CA3" w:rsidP="009E01B9">
            <w:pPr>
              <w:pStyle w:val="TableText"/>
              <w:cnfStyle w:val="000000100000" w:firstRow="0" w:lastRow="0" w:firstColumn="0" w:lastColumn="0" w:oddVBand="0" w:evenVBand="0" w:oddHBand="1" w:evenHBand="0" w:firstRowFirstColumn="0" w:firstRowLastColumn="0" w:lastRowFirstColumn="0" w:lastRowLastColumn="0"/>
            </w:pPr>
            <w:r w:rsidRPr="009E01B9">
              <w:t>Data for the base year had been sourced for the largest building and extrapolated on a square-metre basis for all other site and was found to be de minimis.</w:t>
            </w:r>
          </w:p>
        </w:tc>
        <w:tc>
          <w:tcPr>
            <w:tcW w:w="1559" w:type="dxa"/>
            <w:shd w:val="clear" w:color="auto" w:fill="FFFFFF" w:themeFill="background1"/>
          </w:tcPr>
          <w:p w14:paraId="047F7CE7" w14:textId="77777777" w:rsidR="00437CA3" w:rsidRPr="009E01B9" w:rsidRDefault="00437CA3" w:rsidP="009E01B9">
            <w:pPr>
              <w:pStyle w:val="TableText"/>
              <w:cnfStyle w:val="000000100000" w:firstRow="0" w:lastRow="0" w:firstColumn="0" w:lastColumn="0" w:oddVBand="0" w:evenVBand="0" w:oddHBand="1" w:evenHBand="0" w:firstRowFirstColumn="0" w:firstRowLastColumn="0" w:lastRowFirstColumn="0" w:lastRowLastColumn="0"/>
            </w:pPr>
            <w:r w:rsidRPr="009E01B9">
              <w:t>Water supply</w:t>
            </w:r>
          </w:p>
        </w:tc>
      </w:tr>
      <w:tr w:rsidR="009E01B9" w:rsidRPr="009E01B9" w14:paraId="29A9866C" w14:textId="77777777" w:rsidTr="009E01B9">
        <w:tc>
          <w:tcPr>
            <w:cnfStyle w:val="001000000000" w:firstRow="0" w:lastRow="0" w:firstColumn="1" w:lastColumn="0" w:oddVBand="0" w:evenVBand="0" w:oddHBand="0" w:evenHBand="0" w:firstRowFirstColumn="0" w:firstRowLastColumn="0" w:lastRowFirstColumn="0" w:lastRowLastColumn="0"/>
            <w:tcW w:w="1380" w:type="dxa"/>
            <w:shd w:val="clear" w:color="auto" w:fill="FFFFFF" w:themeFill="background1"/>
          </w:tcPr>
          <w:p w14:paraId="2A6A0F36" w14:textId="023463ED" w:rsidR="00437CA3" w:rsidRPr="009E01B9" w:rsidRDefault="009E01B9" w:rsidP="009E01B9">
            <w:pPr>
              <w:pStyle w:val="TableText"/>
              <w:rPr>
                <w:b w:val="0"/>
                <w:bCs w:val="0"/>
              </w:rPr>
            </w:pPr>
            <w:r w:rsidRPr="009E01B9">
              <w:rPr>
                <w:b w:val="0"/>
                <w:bCs w:val="0"/>
                <w:caps w:val="0"/>
              </w:rPr>
              <w:t>Category 4</w:t>
            </w:r>
          </w:p>
        </w:tc>
        <w:tc>
          <w:tcPr>
            <w:tcW w:w="1747" w:type="dxa"/>
            <w:shd w:val="clear" w:color="auto" w:fill="FFFFFF" w:themeFill="background1"/>
          </w:tcPr>
          <w:p w14:paraId="41D65D43" w14:textId="77777777" w:rsidR="00437CA3" w:rsidRPr="009E01B9" w:rsidRDefault="00437CA3" w:rsidP="009E01B9">
            <w:pPr>
              <w:pStyle w:val="TableText"/>
              <w:cnfStyle w:val="000000000000" w:firstRow="0" w:lastRow="0" w:firstColumn="0" w:lastColumn="0" w:oddVBand="0" w:evenVBand="0" w:oddHBand="0" w:evenHBand="0" w:firstRowFirstColumn="0" w:firstRowLastColumn="0" w:lastRowFirstColumn="0" w:lastRowLastColumn="0"/>
            </w:pPr>
            <w:r w:rsidRPr="009E01B9">
              <w:t>All sites</w:t>
            </w:r>
          </w:p>
        </w:tc>
        <w:tc>
          <w:tcPr>
            <w:tcW w:w="3252" w:type="dxa"/>
            <w:shd w:val="clear" w:color="auto" w:fill="FFFFFF" w:themeFill="background1"/>
          </w:tcPr>
          <w:p w14:paraId="57C4BA97" w14:textId="77777777" w:rsidR="00437CA3" w:rsidRPr="009E01B9" w:rsidRDefault="00437CA3" w:rsidP="009E01B9">
            <w:pPr>
              <w:pStyle w:val="TableText"/>
              <w:cnfStyle w:val="000000000000" w:firstRow="0" w:lastRow="0" w:firstColumn="0" w:lastColumn="0" w:oddVBand="0" w:evenVBand="0" w:oddHBand="0" w:evenHBand="0" w:firstRowFirstColumn="0" w:firstRowLastColumn="0" w:lastRowFirstColumn="0" w:lastRowLastColumn="0"/>
            </w:pPr>
            <w:r w:rsidRPr="009E01B9">
              <w:t>Has water supply that was de minimis. Wastewater has also been considered de minimis.</w:t>
            </w:r>
          </w:p>
        </w:tc>
        <w:tc>
          <w:tcPr>
            <w:tcW w:w="1559" w:type="dxa"/>
            <w:shd w:val="clear" w:color="auto" w:fill="FFFFFF" w:themeFill="background1"/>
          </w:tcPr>
          <w:p w14:paraId="3137183C" w14:textId="77777777" w:rsidR="00437CA3" w:rsidRPr="009E01B9" w:rsidRDefault="00437CA3" w:rsidP="009E01B9">
            <w:pPr>
              <w:pStyle w:val="TableText"/>
              <w:cnfStyle w:val="000000000000" w:firstRow="0" w:lastRow="0" w:firstColumn="0" w:lastColumn="0" w:oddVBand="0" w:evenVBand="0" w:oddHBand="0" w:evenHBand="0" w:firstRowFirstColumn="0" w:firstRowLastColumn="0" w:lastRowFirstColumn="0" w:lastRowLastColumn="0"/>
            </w:pPr>
            <w:r w:rsidRPr="009E01B9">
              <w:t>Wastewater</w:t>
            </w:r>
          </w:p>
        </w:tc>
      </w:tr>
    </w:tbl>
    <w:p w14:paraId="5485C1F8" w14:textId="77777777" w:rsidR="00437CA3" w:rsidRDefault="00437CA3" w:rsidP="00437CA3">
      <w:pPr>
        <w:pStyle w:val="Table"/>
        <w:spacing w:before="360"/>
        <w:rPr>
          <w:color w:val="244061" w:themeColor="accent1" w:themeShade="80"/>
          <w:sz w:val="21"/>
          <w:szCs w:val="21"/>
        </w:rPr>
      </w:pPr>
    </w:p>
    <w:p w14:paraId="0AF1A858" w14:textId="77777777" w:rsidR="009E01B9" w:rsidRDefault="009E01B9" w:rsidP="009E01B9">
      <w:pPr>
        <w:sectPr w:rsidR="009E01B9" w:rsidSect="00437CA3">
          <w:pgSz w:w="11907" w:h="16834" w:code="9"/>
          <w:pgMar w:top="1418" w:right="1701" w:bottom="1134" w:left="1843" w:header="284" w:footer="425" w:gutter="284"/>
          <w:cols w:space="720"/>
          <w:docGrid w:linePitch="286"/>
        </w:sectPr>
      </w:pPr>
    </w:p>
    <w:p w14:paraId="02CB0EB8" w14:textId="77777777" w:rsidR="00696AB9" w:rsidRPr="007C16E8" w:rsidRDefault="00696AB9" w:rsidP="00696AB9">
      <w:pPr>
        <w:pStyle w:val="Heading1"/>
        <w:spacing w:before="0"/>
      </w:pPr>
      <w:bookmarkStart w:id="53" w:name="_Toc152929007"/>
      <w:bookmarkStart w:id="54" w:name="_Toc155929179"/>
      <w:bookmarkStart w:id="55" w:name="_Toc163742867"/>
      <w:r w:rsidRPr="007C16E8">
        <w:lastRenderedPageBreak/>
        <w:t>Data collection and uncertainties</w:t>
      </w:r>
      <w:bookmarkEnd w:id="53"/>
      <w:bookmarkEnd w:id="54"/>
      <w:bookmarkEnd w:id="55"/>
    </w:p>
    <w:p w14:paraId="430069A8" w14:textId="496CC8DC" w:rsidR="00696AB9" w:rsidRPr="006D0A8B" w:rsidRDefault="00000000" w:rsidP="00696AB9">
      <w:hyperlink w:anchor="Table_4" w:history="1">
        <w:r w:rsidR="00316F03" w:rsidRPr="00316F03">
          <w:rPr>
            <w:rStyle w:val="Hyperlink"/>
          </w:rPr>
          <w:t>Table 4</w:t>
        </w:r>
      </w:hyperlink>
      <w:r w:rsidR="00316F03">
        <w:t xml:space="preserve"> </w:t>
      </w:r>
      <w:r w:rsidR="00696AB9" w:rsidRPr="007C16E8">
        <w:t>provides an overview and an explanation of any uncertainties or assumptions. The calculation methodology has been used for quantifying the emissions inventory using emissions source activity data, multiplied by the emissions factors. F</w:t>
      </w:r>
      <w:r w:rsidR="00696AB9">
        <w:t>or f</w:t>
      </w:r>
      <w:r w:rsidR="00696AB9" w:rsidRPr="007C16E8">
        <w:t>urther detail of how the data was sourced</w:t>
      </w:r>
      <w:r w:rsidR="00696AB9">
        <w:t>,</w:t>
      </w:r>
      <w:r w:rsidR="00696AB9" w:rsidRPr="007C16E8">
        <w:t xml:space="preserve"> </w:t>
      </w:r>
      <w:r w:rsidR="00696AB9">
        <w:t>see</w:t>
      </w:r>
      <w:r w:rsidR="00696AB9" w:rsidRPr="007C16E8">
        <w:t xml:space="preserve"> the GHG inventory </w:t>
      </w:r>
      <w:r w:rsidR="00696AB9">
        <w:t>(</w:t>
      </w:r>
      <w:hyperlink w:anchor="_Appendix_A:_Manatū" w:history="1">
        <w:r w:rsidR="00696AB9" w:rsidRPr="00316F03">
          <w:rPr>
            <w:rStyle w:val="Hyperlink"/>
          </w:rPr>
          <w:t>Appendix A</w:t>
        </w:r>
      </w:hyperlink>
      <w:r w:rsidR="00696AB9">
        <w:t>)</w:t>
      </w:r>
      <w:r w:rsidR="00696AB9" w:rsidRPr="007C16E8">
        <w:t xml:space="preserve">. All emissions factors have been sourced from guidance provided by the </w:t>
      </w:r>
      <w:r w:rsidR="00696AB9">
        <w:t>Ministry for the Environment</w:t>
      </w:r>
      <w:r w:rsidR="00696AB9" w:rsidRPr="007C16E8">
        <w:t xml:space="preserve">, specifically </w:t>
      </w:r>
      <w:r w:rsidR="00696AB9">
        <w:t xml:space="preserve">through </w:t>
      </w:r>
      <w:r w:rsidR="00696AB9" w:rsidRPr="00E71AAE">
        <w:t>the</w:t>
      </w:r>
      <w:r w:rsidR="00696AB9">
        <w:t xml:space="preserve"> Ministry for the Environment </w:t>
      </w:r>
      <w:r w:rsidR="00696AB9" w:rsidRPr="00874C31">
        <w:rPr>
          <w:i/>
          <w:iCs/>
        </w:rPr>
        <w:t>Measuring Emissions</w:t>
      </w:r>
      <w:r w:rsidR="000F277D" w:rsidRPr="00874C31">
        <w:rPr>
          <w:i/>
          <w:iCs/>
        </w:rPr>
        <w:t>: A guide for organisations</w:t>
      </w:r>
      <w:r w:rsidR="006E0080" w:rsidRPr="00874C31">
        <w:rPr>
          <w:i/>
          <w:iCs/>
        </w:rPr>
        <w:t>:</w:t>
      </w:r>
      <w:r w:rsidR="00696AB9" w:rsidRPr="00874C31">
        <w:rPr>
          <w:i/>
          <w:iCs/>
        </w:rPr>
        <w:t xml:space="preserve"> 2023</w:t>
      </w:r>
      <w:r w:rsidR="006E0080" w:rsidRPr="00874C31">
        <w:rPr>
          <w:i/>
          <w:iCs/>
        </w:rPr>
        <w:t xml:space="preserve"> detailed guide</w:t>
      </w:r>
      <w:r w:rsidR="00696AB9">
        <w:t xml:space="preserve"> – </w:t>
      </w:r>
      <w:r w:rsidR="003C41EA">
        <w:t xml:space="preserve">2023 Emission Factors </w:t>
      </w:r>
      <w:r w:rsidR="00696AB9">
        <w:t>Workbook</w:t>
      </w:r>
      <w:r w:rsidR="00696AB9">
        <w:rPr>
          <w:rStyle w:val="FootnoteReference"/>
        </w:rPr>
        <w:footnoteReference w:id="7"/>
      </w:r>
      <w:r w:rsidR="00696AB9" w:rsidRPr="00425F01">
        <w:t>.</w:t>
      </w:r>
    </w:p>
    <w:p w14:paraId="01E23BF2" w14:textId="280C1547" w:rsidR="00696AB9" w:rsidRPr="00696AB9" w:rsidRDefault="00696AB9" w:rsidP="00696AB9">
      <w:pPr>
        <w:pStyle w:val="Table"/>
        <w:spacing w:before="240"/>
      </w:pPr>
      <w:bookmarkStart w:id="56" w:name="_Ref155929063"/>
      <w:bookmarkStart w:id="57" w:name="_Toc152929080"/>
      <w:bookmarkStart w:id="58" w:name="_Toc163742546"/>
      <w:bookmarkStart w:id="59" w:name="Table_4"/>
      <w:r w:rsidRPr="00696AB9">
        <w:t xml:space="preserve">Table </w:t>
      </w:r>
      <w:r w:rsidR="00316F03">
        <w:t>4</w:t>
      </w:r>
      <w:bookmarkEnd w:id="56"/>
      <w:r w:rsidRPr="00696AB9">
        <w:t>: Details of GHG emissions sources included</w:t>
      </w:r>
      <w:bookmarkEnd w:id="57"/>
      <w:bookmarkEnd w:id="58"/>
    </w:p>
    <w:tbl>
      <w:tblPr>
        <w:tblStyle w:val="TableGrid"/>
        <w:tblW w:w="13693"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219"/>
        <w:gridCol w:w="1559"/>
        <w:gridCol w:w="1134"/>
        <w:gridCol w:w="2835"/>
        <w:gridCol w:w="1418"/>
        <w:gridCol w:w="5528"/>
      </w:tblGrid>
      <w:tr w:rsidR="00696AB9" w:rsidRPr="007C16E8" w14:paraId="2EB432A5" w14:textId="77777777" w:rsidTr="00696AB9">
        <w:trPr>
          <w:cantSplit/>
          <w:tblHeader/>
        </w:trPr>
        <w:tc>
          <w:tcPr>
            <w:tcW w:w="1219" w:type="dxa"/>
            <w:tcBorders>
              <w:top w:val="nil"/>
              <w:bottom w:val="nil"/>
            </w:tcBorders>
            <w:shd w:val="clear" w:color="auto" w:fill="D9D9D9" w:themeFill="background1" w:themeFillShade="D9"/>
          </w:tcPr>
          <w:bookmarkEnd w:id="59"/>
          <w:p w14:paraId="5F2258FA" w14:textId="77777777" w:rsidR="00696AB9" w:rsidRPr="007C16E8" w:rsidRDefault="00696AB9" w:rsidP="006529AE">
            <w:pPr>
              <w:pStyle w:val="TableText"/>
              <w:spacing w:line="240" w:lineRule="auto"/>
              <w:rPr>
                <w:b/>
              </w:rPr>
            </w:pPr>
            <w:r w:rsidRPr="007C16E8">
              <w:rPr>
                <w:b/>
              </w:rPr>
              <w:t xml:space="preserve">Business </w:t>
            </w:r>
            <w:r>
              <w:rPr>
                <w:b/>
              </w:rPr>
              <w:t>u</w:t>
            </w:r>
            <w:r w:rsidRPr="007C16E8">
              <w:rPr>
                <w:b/>
              </w:rPr>
              <w:t>nit</w:t>
            </w:r>
          </w:p>
        </w:tc>
        <w:tc>
          <w:tcPr>
            <w:tcW w:w="1559" w:type="dxa"/>
            <w:tcBorders>
              <w:top w:val="nil"/>
              <w:bottom w:val="nil"/>
            </w:tcBorders>
            <w:shd w:val="clear" w:color="auto" w:fill="D9D9D9" w:themeFill="background1" w:themeFillShade="D9"/>
          </w:tcPr>
          <w:p w14:paraId="43BC5327" w14:textId="77777777" w:rsidR="00696AB9" w:rsidRPr="007C16E8" w:rsidRDefault="00696AB9" w:rsidP="006529AE">
            <w:pPr>
              <w:pStyle w:val="TableText"/>
              <w:spacing w:line="240" w:lineRule="auto"/>
              <w:rPr>
                <w:b/>
              </w:rPr>
            </w:pPr>
            <w:r w:rsidRPr="007C16E8">
              <w:rPr>
                <w:b/>
              </w:rPr>
              <w:t>Activity</w:t>
            </w:r>
          </w:p>
        </w:tc>
        <w:tc>
          <w:tcPr>
            <w:tcW w:w="1134" w:type="dxa"/>
            <w:tcBorders>
              <w:top w:val="nil"/>
              <w:bottom w:val="nil"/>
            </w:tcBorders>
            <w:shd w:val="clear" w:color="auto" w:fill="D9D9D9" w:themeFill="background1" w:themeFillShade="D9"/>
          </w:tcPr>
          <w:p w14:paraId="2ACED1F7" w14:textId="77777777" w:rsidR="00696AB9" w:rsidRPr="007C16E8" w:rsidRDefault="00696AB9" w:rsidP="006529AE">
            <w:pPr>
              <w:pStyle w:val="TableText"/>
              <w:spacing w:line="240" w:lineRule="auto"/>
              <w:rPr>
                <w:b/>
              </w:rPr>
            </w:pPr>
            <w:r w:rsidRPr="007C16E8">
              <w:rPr>
                <w:b/>
              </w:rPr>
              <w:t>Categories</w:t>
            </w:r>
          </w:p>
        </w:tc>
        <w:tc>
          <w:tcPr>
            <w:tcW w:w="2835" w:type="dxa"/>
            <w:tcBorders>
              <w:top w:val="nil"/>
              <w:bottom w:val="nil"/>
            </w:tcBorders>
            <w:shd w:val="clear" w:color="auto" w:fill="D9D9D9" w:themeFill="background1" w:themeFillShade="D9"/>
          </w:tcPr>
          <w:p w14:paraId="5B59BF8E" w14:textId="77777777" w:rsidR="00696AB9" w:rsidRPr="007C16E8" w:rsidRDefault="00696AB9" w:rsidP="006529AE">
            <w:pPr>
              <w:pStyle w:val="TableText"/>
              <w:spacing w:line="240" w:lineRule="auto"/>
              <w:rPr>
                <w:b/>
              </w:rPr>
            </w:pPr>
            <w:r w:rsidRPr="007C16E8">
              <w:rPr>
                <w:b/>
              </w:rPr>
              <w:t xml:space="preserve">Data </w:t>
            </w:r>
            <w:r>
              <w:rPr>
                <w:b/>
              </w:rPr>
              <w:t>s</w:t>
            </w:r>
            <w:r w:rsidRPr="007C16E8">
              <w:rPr>
                <w:b/>
              </w:rPr>
              <w:t>ource</w:t>
            </w:r>
          </w:p>
        </w:tc>
        <w:tc>
          <w:tcPr>
            <w:tcW w:w="1418" w:type="dxa"/>
            <w:tcBorders>
              <w:top w:val="nil"/>
              <w:bottom w:val="nil"/>
            </w:tcBorders>
            <w:shd w:val="clear" w:color="auto" w:fill="D9D9D9" w:themeFill="background1" w:themeFillShade="D9"/>
          </w:tcPr>
          <w:p w14:paraId="1D1687B9" w14:textId="77777777" w:rsidR="00696AB9" w:rsidRPr="007C16E8" w:rsidRDefault="00696AB9" w:rsidP="006529AE">
            <w:pPr>
              <w:pStyle w:val="TableText"/>
              <w:spacing w:line="240" w:lineRule="auto"/>
              <w:rPr>
                <w:b/>
              </w:rPr>
            </w:pPr>
            <w:r w:rsidRPr="007C16E8">
              <w:rPr>
                <w:b/>
              </w:rPr>
              <w:t xml:space="preserve">Data </w:t>
            </w:r>
            <w:r>
              <w:rPr>
                <w:b/>
              </w:rPr>
              <w:t>u</w:t>
            </w:r>
            <w:r w:rsidRPr="007C16E8">
              <w:rPr>
                <w:b/>
              </w:rPr>
              <w:t xml:space="preserve">nit </w:t>
            </w:r>
          </w:p>
        </w:tc>
        <w:tc>
          <w:tcPr>
            <w:tcW w:w="5528" w:type="dxa"/>
            <w:tcBorders>
              <w:top w:val="nil"/>
              <w:bottom w:val="nil"/>
            </w:tcBorders>
            <w:shd w:val="clear" w:color="auto" w:fill="D9D9D9" w:themeFill="background1" w:themeFillShade="D9"/>
          </w:tcPr>
          <w:p w14:paraId="04619595" w14:textId="77777777" w:rsidR="00696AB9" w:rsidRPr="007C16E8" w:rsidRDefault="00696AB9" w:rsidP="006529AE">
            <w:pPr>
              <w:pStyle w:val="TableText"/>
              <w:spacing w:line="240" w:lineRule="auto"/>
              <w:rPr>
                <w:b/>
              </w:rPr>
            </w:pPr>
            <w:r w:rsidRPr="007C16E8">
              <w:rPr>
                <w:b/>
              </w:rPr>
              <w:t>Uncertainty (description)</w:t>
            </w:r>
          </w:p>
        </w:tc>
      </w:tr>
      <w:tr w:rsidR="00696AB9" w:rsidRPr="007C16E8" w14:paraId="203A44B6" w14:textId="77777777" w:rsidTr="00696AB9">
        <w:trPr>
          <w:cantSplit/>
        </w:trPr>
        <w:tc>
          <w:tcPr>
            <w:tcW w:w="1219" w:type="dxa"/>
            <w:tcBorders>
              <w:top w:val="nil"/>
            </w:tcBorders>
          </w:tcPr>
          <w:p w14:paraId="5207C2A6" w14:textId="77777777" w:rsidR="00696AB9" w:rsidRPr="007C16E8" w:rsidRDefault="00696AB9" w:rsidP="006529AE">
            <w:pPr>
              <w:pStyle w:val="TableText"/>
              <w:spacing w:line="240" w:lineRule="auto"/>
            </w:pPr>
            <w:r w:rsidRPr="007C16E8">
              <w:t>All</w:t>
            </w:r>
          </w:p>
        </w:tc>
        <w:tc>
          <w:tcPr>
            <w:tcW w:w="1559" w:type="dxa"/>
            <w:tcBorders>
              <w:top w:val="nil"/>
            </w:tcBorders>
          </w:tcPr>
          <w:p w14:paraId="0EC34AED" w14:textId="77777777" w:rsidR="00696AB9" w:rsidRPr="007C16E8" w:rsidRDefault="00696AB9" w:rsidP="006529AE">
            <w:pPr>
              <w:pStyle w:val="TableText"/>
              <w:tabs>
                <w:tab w:val="decimal" w:pos="368"/>
              </w:tabs>
              <w:spacing w:line="240" w:lineRule="auto"/>
              <w:rPr>
                <w:rFonts w:eastAsia="Lucida Sans Unicode" w:hAnsi="Lucida Sans Unicode" w:cs="Lucida Sans Unicode"/>
              </w:rPr>
            </w:pPr>
            <w:r w:rsidRPr="007C16E8">
              <w:rPr>
                <w:rFonts w:eastAsia="Lucida Sans Unicode" w:hAnsi="Lucida Sans Unicode" w:cs="Lucida Sans Unicode"/>
              </w:rPr>
              <w:t xml:space="preserve">Fleet </w:t>
            </w:r>
            <w:r>
              <w:rPr>
                <w:rFonts w:eastAsia="Lucida Sans Unicode" w:hAnsi="Lucida Sans Unicode" w:cs="Lucida Sans Unicode"/>
              </w:rPr>
              <w:t>f</w:t>
            </w:r>
            <w:r w:rsidRPr="007C16E8">
              <w:rPr>
                <w:rFonts w:eastAsia="Lucida Sans Unicode" w:hAnsi="Lucida Sans Unicode" w:cs="Lucida Sans Unicode"/>
              </w:rPr>
              <w:t>uel</w:t>
            </w:r>
          </w:p>
        </w:tc>
        <w:tc>
          <w:tcPr>
            <w:tcW w:w="1134" w:type="dxa"/>
            <w:tcBorders>
              <w:top w:val="nil"/>
            </w:tcBorders>
          </w:tcPr>
          <w:p w14:paraId="751E19CC" w14:textId="77777777" w:rsidR="00696AB9" w:rsidRPr="007C16E8" w:rsidRDefault="00696AB9" w:rsidP="006529AE">
            <w:pPr>
              <w:spacing w:before="60" w:after="60" w:line="240" w:lineRule="auto"/>
              <w:rPr>
                <w:rFonts w:eastAsia="Lucida Sans Unicode" w:hAnsi="Lucida Sans Unicode" w:cs="Lucida Sans Unicode"/>
                <w:sz w:val="18"/>
                <w:szCs w:val="18"/>
              </w:rPr>
            </w:pPr>
            <w:r w:rsidRPr="007C16E8">
              <w:rPr>
                <w:rFonts w:eastAsia="Lucida Sans Unicode" w:hAnsi="Lucida Sans Unicode" w:cs="Lucida Sans Unicode"/>
                <w:sz w:val="18"/>
                <w:szCs w:val="18"/>
              </w:rPr>
              <w:t>Category 1</w:t>
            </w:r>
          </w:p>
        </w:tc>
        <w:tc>
          <w:tcPr>
            <w:tcW w:w="2835" w:type="dxa"/>
            <w:tcBorders>
              <w:top w:val="nil"/>
            </w:tcBorders>
          </w:tcPr>
          <w:p w14:paraId="1ED08DB0" w14:textId="77777777" w:rsidR="00696AB9" w:rsidRPr="007C16E8" w:rsidRDefault="00696AB9" w:rsidP="006529AE">
            <w:pPr>
              <w:spacing w:before="60" w:after="60" w:line="240" w:lineRule="auto"/>
              <w:rPr>
                <w:sz w:val="18"/>
                <w:szCs w:val="18"/>
              </w:rPr>
            </w:pPr>
            <w:r w:rsidRPr="007C16E8">
              <w:rPr>
                <w:sz w:val="18"/>
                <w:szCs w:val="18"/>
              </w:rPr>
              <w:t>Fuel card monthly summary and monthly fuel invoices</w:t>
            </w:r>
          </w:p>
        </w:tc>
        <w:tc>
          <w:tcPr>
            <w:tcW w:w="1418" w:type="dxa"/>
            <w:tcBorders>
              <w:top w:val="nil"/>
            </w:tcBorders>
          </w:tcPr>
          <w:p w14:paraId="41D8660A" w14:textId="77777777" w:rsidR="00696AB9" w:rsidRPr="007C16E8" w:rsidRDefault="00696AB9" w:rsidP="006529AE">
            <w:pPr>
              <w:spacing w:before="60" w:after="60" w:line="240" w:lineRule="auto"/>
              <w:rPr>
                <w:sz w:val="18"/>
                <w:szCs w:val="18"/>
              </w:rPr>
            </w:pPr>
            <w:r w:rsidRPr="007C16E8">
              <w:rPr>
                <w:sz w:val="18"/>
                <w:szCs w:val="18"/>
              </w:rPr>
              <w:t>Litre</w:t>
            </w:r>
          </w:p>
        </w:tc>
        <w:tc>
          <w:tcPr>
            <w:tcW w:w="5528" w:type="dxa"/>
            <w:tcBorders>
              <w:top w:val="nil"/>
            </w:tcBorders>
          </w:tcPr>
          <w:p w14:paraId="25CF63F4" w14:textId="77777777" w:rsidR="00696AB9" w:rsidRPr="007C16E8" w:rsidRDefault="00696AB9" w:rsidP="006529AE">
            <w:pPr>
              <w:tabs>
                <w:tab w:val="left" w:pos="1607"/>
              </w:tabs>
              <w:spacing w:before="60" w:after="60" w:line="240" w:lineRule="auto"/>
              <w:rPr>
                <w:sz w:val="18"/>
                <w:szCs w:val="18"/>
              </w:rPr>
            </w:pPr>
            <w:r w:rsidRPr="007C16E8">
              <w:rPr>
                <w:sz w:val="18"/>
                <w:szCs w:val="18"/>
              </w:rPr>
              <w:t xml:space="preserve">The Fleet card summary </w:t>
            </w:r>
            <w:r>
              <w:rPr>
                <w:sz w:val="18"/>
                <w:szCs w:val="18"/>
              </w:rPr>
              <w:t>is</w:t>
            </w:r>
            <w:r w:rsidRPr="007C16E8">
              <w:rPr>
                <w:sz w:val="18"/>
                <w:szCs w:val="18"/>
              </w:rPr>
              <w:t xml:space="preserve"> cross</w:t>
            </w:r>
            <w:r>
              <w:rPr>
                <w:sz w:val="18"/>
                <w:szCs w:val="18"/>
              </w:rPr>
              <w:t>-</w:t>
            </w:r>
            <w:r w:rsidRPr="007C16E8">
              <w:rPr>
                <w:sz w:val="18"/>
                <w:szCs w:val="18"/>
              </w:rPr>
              <w:t xml:space="preserve">checked with fuel card invoices for accuracy and completeness. </w:t>
            </w:r>
            <w:r>
              <w:rPr>
                <w:sz w:val="18"/>
                <w:szCs w:val="18"/>
              </w:rPr>
              <w:t>As a result, the</w:t>
            </w:r>
            <w:r w:rsidRPr="007C16E8">
              <w:rPr>
                <w:sz w:val="18"/>
                <w:szCs w:val="18"/>
              </w:rPr>
              <w:t xml:space="preserve"> amount of uncertainty</w:t>
            </w:r>
            <w:r>
              <w:rPr>
                <w:sz w:val="18"/>
                <w:szCs w:val="18"/>
              </w:rPr>
              <w:t xml:space="preserve"> is limited.</w:t>
            </w:r>
          </w:p>
        </w:tc>
      </w:tr>
      <w:tr w:rsidR="00696AB9" w:rsidRPr="007C16E8" w14:paraId="65B8E698" w14:textId="77777777" w:rsidTr="00696AB9">
        <w:trPr>
          <w:cantSplit/>
        </w:trPr>
        <w:tc>
          <w:tcPr>
            <w:tcW w:w="1219" w:type="dxa"/>
          </w:tcPr>
          <w:p w14:paraId="766AAF03" w14:textId="77777777" w:rsidR="00696AB9" w:rsidRPr="007C16E8" w:rsidRDefault="00696AB9" w:rsidP="006529AE">
            <w:pPr>
              <w:pStyle w:val="TableText"/>
              <w:spacing w:line="240" w:lineRule="auto"/>
            </w:pPr>
            <w:r w:rsidRPr="007C16E8">
              <w:t xml:space="preserve">All </w:t>
            </w:r>
          </w:p>
        </w:tc>
        <w:tc>
          <w:tcPr>
            <w:tcW w:w="1559" w:type="dxa"/>
          </w:tcPr>
          <w:p w14:paraId="75C90F6E" w14:textId="77777777" w:rsidR="00696AB9" w:rsidRPr="007C16E8" w:rsidRDefault="00696AB9" w:rsidP="006529AE">
            <w:pPr>
              <w:pStyle w:val="TableText"/>
              <w:tabs>
                <w:tab w:val="decimal" w:pos="368"/>
              </w:tabs>
              <w:spacing w:line="240" w:lineRule="auto"/>
              <w:rPr>
                <w:rFonts w:eastAsia="Lucida Sans Unicode" w:hAnsi="Lucida Sans Unicode" w:cs="Lucida Sans Unicode"/>
              </w:rPr>
            </w:pPr>
            <w:r w:rsidRPr="007C16E8">
              <w:rPr>
                <w:rFonts w:eastAsia="Lucida Sans Unicode" w:hAnsi="Lucida Sans Unicode" w:cs="Lucida Sans Unicode"/>
              </w:rPr>
              <w:t xml:space="preserve">Purchased </w:t>
            </w:r>
            <w:r>
              <w:rPr>
                <w:rFonts w:eastAsia="Lucida Sans Unicode" w:hAnsi="Lucida Sans Unicode" w:cs="Lucida Sans Unicode"/>
              </w:rPr>
              <w:t>e</w:t>
            </w:r>
            <w:r w:rsidRPr="007C16E8">
              <w:rPr>
                <w:rFonts w:eastAsia="Lucida Sans Unicode" w:hAnsi="Lucida Sans Unicode" w:cs="Lucida Sans Unicode"/>
              </w:rPr>
              <w:t>lectricity</w:t>
            </w:r>
          </w:p>
        </w:tc>
        <w:tc>
          <w:tcPr>
            <w:tcW w:w="1134" w:type="dxa"/>
          </w:tcPr>
          <w:p w14:paraId="3D61ED37" w14:textId="77777777" w:rsidR="00696AB9" w:rsidRPr="007C16E8" w:rsidRDefault="00696AB9" w:rsidP="006529AE">
            <w:pPr>
              <w:spacing w:before="60" w:after="60" w:line="240" w:lineRule="auto"/>
              <w:rPr>
                <w:rFonts w:eastAsia="Lucida Sans Unicode" w:hAnsi="Lucida Sans Unicode" w:cs="Lucida Sans Unicode"/>
                <w:sz w:val="18"/>
                <w:szCs w:val="18"/>
              </w:rPr>
            </w:pPr>
            <w:r w:rsidRPr="007C16E8">
              <w:rPr>
                <w:rFonts w:eastAsia="Lucida Sans Unicode" w:hAnsi="Lucida Sans Unicode" w:cs="Lucida Sans Unicode"/>
                <w:sz w:val="18"/>
                <w:szCs w:val="18"/>
              </w:rPr>
              <w:t>Category 2</w:t>
            </w:r>
          </w:p>
        </w:tc>
        <w:tc>
          <w:tcPr>
            <w:tcW w:w="2835" w:type="dxa"/>
          </w:tcPr>
          <w:p w14:paraId="70D6335D" w14:textId="77777777" w:rsidR="00696AB9" w:rsidRPr="007C16E8" w:rsidRDefault="00696AB9" w:rsidP="006529AE">
            <w:pPr>
              <w:spacing w:before="60" w:after="60" w:line="240" w:lineRule="auto"/>
              <w:rPr>
                <w:sz w:val="18"/>
                <w:szCs w:val="18"/>
              </w:rPr>
            </w:pPr>
            <w:r w:rsidRPr="007C16E8">
              <w:rPr>
                <w:sz w:val="18"/>
                <w:szCs w:val="18"/>
              </w:rPr>
              <w:t xml:space="preserve">Smart Power report, and Smart Power sourced the consumption for one site recharged by </w:t>
            </w:r>
            <w:r>
              <w:rPr>
                <w:sz w:val="18"/>
                <w:szCs w:val="18"/>
              </w:rPr>
              <w:t>the Accident Compensation Corporation that</w:t>
            </w:r>
            <w:r w:rsidRPr="007C16E8">
              <w:rPr>
                <w:sz w:val="18"/>
                <w:szCs w:val="18"/>
              </w:rPr>
              <w:t xml:space="preserve"> was not in </w:t>
            </w:r>
            <w:r>
              <w:rPr>
                <w:sz w:val="18"/>
                <w:szCs w:val="18"/>
              </w:rPr>
              <w:t>its</w:t>
            </w:r>
            <w:r w:rsidRPr="007C16E8">
              <w:rPr>
                <w:sz w:val="18"/>
                <w:szCs w:val="18"/>
              </w:rPr>
              <w:t xml:space="preserve"> system.</w:t>
            </w:r>
          </w:p>
        </w:tc>
        <w:tc>
          <w:tcPr>
            <w:tcW w:w="1418" w:type="dxa"/>
          </w:tcPr>
          <w:p w14:paraId="647D7590" w14:textId="77777777" w:rsidR="00696AB9" w:rsidRPr="007C16E8" w:rsidRDefault="00696AB9" w:rsidP="006529AE">
            <w:pPr>
              <w:spacing w:before="60" w:after="60" w:line="240" w:lineRule="auto"/>
              <w:rPr>
                <w:sz w:val="18"/>
                <w:szCs w:val="18"/>
              </w:rPr>
            </w:pPr>
            <w:r w:rsidRPr="007C16E8">
              <w:rPr>
                <w:sz w:val="18"/>
                <w:szCs w:val="18"/>
              </w:rPr>
              <w:t>kWh</w:t>
            </w:r>
          </w:p>
        </w:tc>
        <w:tc>
          <w:tcPr>
            <w:tcW w:w="5528" w:type="dxa"/>
          </w:tcPr>
          <w:p w14:paraId="3C13FC0A" w14:textId="77777777" w:rsidR="00696AB9" w:rsidRPr="007C16E8" w:rsidRDefault="00696AB9" w:rsidP="006529AE">
            <w:pPr>
              <w:tabs>
                <w:tab w:val="left" w:pos="1607"/>
              </w:tabs>
              <w:spacing w:before="60" w:after="60" w:line="240" w:lineRule="auto"/>
              <w:rPr>
                <w:sz w:val="18"/>
                <w:szCs w:val="18"/>
              </w:rPr>
            </w:pPr>
            <w:r w:rsidRPr="007C16E8">
              <w:rPr>
                <w:sz w:val="18"/>
                <w:szCs w:val="18"/>
              </w:rPr>
              <w:t xml:space="preserve">Smart Power receives, verifies and pays all energy bills on behalf of the </w:t>
            </w:r>
            <w:r>
              <w:rPr>
                <w:sz w:val="18"/>
                <w:szCs w:val="18"/>
              </w:rPr>
              <w:t>M</w:t>
            </w:r>
            <w:r w:rsidRPr="007C16E8">
              <w:rPr>
                <w:sz w:val="18"/>
                <w:szCs w:val="18"/>
              </w:rPr>
              <w:t>inistry</w:t>
            </w:r>
            <w:r>
              <w:rPr>
                <w:sz w:val="18"/>
                <w:szCs w:val="18"/>
              </w:rPr>
              <w:t>,</w:t>
            </w:r>
            <w:r w:rsidRPr="007C16E8">
              <w:rPr>
                <w:sz w:val="18"/>
                <w:szCs w:val="18"/>
              </w:rPr>
              <w:t xml:space="preserve"> </w:t>
            </w:r>
            <w:r>
              <w:rPr>
                <w:sz w:val="18"/>
                <w:szCs w:val="18"/>
              </w:rPr>
              <w:t>using a</w:t>
            </w:r>
            <w:r w:rsidRPr="007C16E8">
              <w:rPr>
                <w:sz w:val="18"/>
                <w:szCs w:val="18"/>
              </w:rPr>
              <w:t xml:space="preserve"> strong internal </w:t>
            </w:r>
            <w:r>
              <w:rPr>
                <w:sz w:val="18"/>
                <w:szCs w:val="18"/>
              </w:rPr>
              <w:t>quality assurance</w:t>
            </w:r>
            <w:r w:rsidRPr="007C16E8">
              <w:rPr>
                <w:sz w:val="18"/>
                <w:szCs w:val="18"/>
              </w:rPr>
              <w:t xml:space="preserve"> </w:t>
            </w:r>
            <w:r>
              <w:rPr>
                <w:sz w:val="18"/>
                <w:szCs w:val="18"/>
              </w:rPr>
              <w:t>p</w:t>
            </w:r>
            <w:r w:rsidRPr="007C16E8">
              <w:rPr>
                <w:sz w:val="18"/>
                <w:szCs w:val="18"/>
              </w:rPr>
              <w:t xml:space="preserve">rocess. </w:t>
            </w:r>
            <w:r>
              <w:rPr>
                <w:sz w:val="18"/>
                <w:szCs w:val="18"/>
              </w:rPr>
              <w:t>As a result, the</w:t>
            </w:r>
            <w:r w:rsidRPr="007C16E8">
              <w:rPr>
                <w:sz w:val="18"/>
                <w:szCs w:val="18"/>
              </w:rPr>
              <w:t xml:space="preserve"> amount of uncertainty</w:t>
            </w:r>
            <w:r>
              <w:rPr>
                <w:sz w:val="18"/>
                <w:szCs w:val="18"/>
              </w:rPr>
              <w:t xml:space="preserve"> is limited.</w:t>
            </w:r>
          </w:p>
        </w:tc>
      </w:tr>
      <w:tr w:rsidR="00696AB9" w:rsidRPr="007C16E8" w14:paraId="3CF26834" w14:textId="77777777" w:rsidTr="00696AB9">
        <w:trPr>
          <w:cantSplit/>
        </w:trPr>
        <w:tc>
          <w:tcPr>
            <w:tcW w:w="1219" w:type="dxa"/>
          </w:tcPr>
          <w:p w14:paraId="017342B1" w14:textId="77777777" w:rsidR="00696AB9" w:rsidRPr="007C16E8" w:rsidRDefault="00696AB9" w:rsidP="006529AE">
            <w:pPr>
              <w:pStyle w:val="TableText"/>
              <w:spacing w:line="240" w:lineRule="auto"/>
            </w:pPr>
            <w:r w:rsidRPr="007C16E8">
              <w:t>All</w:t>
            </w:r>
          </w:p>
        </w:tc>
        <w:tc>
          <w:tcPr>
            <w:tcW w:w="1559" w:type="dxa"/>
          </w:tcPr>
          <w:p w14:paraId="3DD2423D" w14:textId="77777777" w:rsidR="00696AB9" w:rsidRPr="007C16E8" w:rsidRDefault="00696AB9" w:rsidP="006529AE">
            <w:pPr>
              <w:pStyle w:val="TableText"/>
              <w:tabs>
                <w:tab w:val="decimal" w:pos="368"/>
              </w:tabs>
              <w:spacing w:line="240" w:lineRule="auto"/>
              <w:rPr>
                <w:rFonts w:eastAsia="Lucida Sans Unicode" w:hAnsi="Lucida Sans Unicode" w:cs="Lucida Sans Unicode"/>
              </w:rPr>
            </w:pPr>
            <w:r>
              <w:rPr>
                <w:rFonts w:eastAsia="Lucida Sans Unicode" w:hAnsi="Lucida Sans Unicode" w:cs="Lucida Sans Unicode"/>
              </w:rPr>
              <w:t>Electricity transmission and distribution</w:t>
            </w:r>
            <w:r w:rsidRPr="007C16E8">
              <w:rPr>
                <w:rFonts w:eastAsia="Lucida Sans Unicode" w:hAnsi="Lucida Sans Unicode" w:cs="Lucida Sans Unicode"/>
              </w:rPr>
              <w:t xml:space="preserve"> losses</w:t>
            </w:r>
          </w:p>
        </w:tc>
        <w:tc>
          <w:tcPr>
            <w:tcW w:w="1134" w:type="dxa"/>
          </w:tcPr>
          <w:p w14:paraId="4643F202" w14:textId="77777777" w:rsidR="00696AB9" w:rsidRPr="007C16E8" w:rsidRDefault="00696AB9" w:rsidP="006529AE">
            <w:pPr>
              <w:spacing w:before="60" w:after="60" w:line="240" w:lineRule="auto"/>
              <w:rPr>
                <w:rFonts w:eastAsia="Lucida Sans Unicode" w:hAnsi="Lucida Sans Unicode" w:cs="Lucida Sans Unicode"/>
                <w:sz w:val="18"/>
                <w:szCs w:val="18"/>
              </w:rPr>
            </w:pPr>
            <w:r w:rsidRPr="007C16E8">
              <w:rPr>
                <w:rFonts w:eastAsia="Lucida Sans Unicode" w:hAnsi="Lucida Sans Unicode" w:cs="Lucida Sans Unicode"/>
                <w:sz w:val="18"/>
                <w:szCs w:val="18"/>
              </w:rPr>
              <w:t>Category 4</w:t>
            </w:r>
          </w:p>
        </w:tc>
        <w:tc>
          <w:tcPr>
            <w:tcW w:w="2835" w:type="dxa"/>
          </w:tcPr>
          <w:p w14:paraId="37A7FF7C" w14:textId="77777777" w:rsidR="00696AB9" w:rsidRPr="007C16E8" w:rsidRDefault="00696AB9" w:rsidP="006529AE">
            <w:pPr>
              <w:spacing w:before="60" w:after="60" w:line="240" w:lineRule="auto"/>
              <w:rPr>
                <w:sz w:val="18"/>
                <w:szCs w:val="18"/>
              </w:rPr>
            </w:pPr>
            <w:r w:rsidRPr="007C16E8">
              <w:rPr>
                <w:sz w:val="18"/>
                <w:szCs w:val="18"/>
              </w:rPr>
              <w:t>As above</w:t>
            </w:r>
          </w:p>
        </w:tc>
        <w:tc>
          <w:tcPr>
            <w:tcW w:w="1418" w:type="dxa"/>
          </w:tcPr>
          <w:p w14:paraId="4300F9D6" w14:textId="77777777" w:rsidR="00696AB9" w:rsidRPr="007C16E8" w:rsidRDefault="00696AB9" w:rsidP="006529AE">
            <w:pPr>
              <w:spacing w:before="60" w:after="60" w:line="240" w:lineRule="auto"/>
              <w:rPr>
                <w:sz w:val="18"/>
                <w:szCs w:val="18"/>
              </w:rPr>
            </w:pPr>
            <w:r w:rsidRPr="007C16E8">
              <w:rPr>
                <w:sz w:val="18"/>
                <w:szCs w:val="18"/>
              </w:rPr>
              <w:t>kWh</w:t>
            </w:r>
          </w:p>
        </w:tc>
        <w:tc>
          <w:tcPr>
            <w:tcW w:w="5528" w:type="dxa"/>
          </w:tcPr>
          <w:p w14:paraId="177D4CA7" w14:textId="77777777" w:rsidR="00696AB9" w:rsidRPr="007C16E8" w:rsidRDefault="00696AB9" w:rsidP="006529AE">
            <w:pPr>
              <w:tabs>
                <w:tab w:val="left" w:pos="1607"/>
              </w:tabs>
              <w:spacing w:before="60" w:after="60" w:line="240" w:lineRule="auto"/>
              <w:rPr>
                <w:sz w:val="18"/>
                <w:szCs w:val="18"/>
              </w:rPr>
            </w:pPr>
            <w:r w:rsidRPr="007C16E8">
              <w:rPr>
                <w:sz w:val="18"/>
                <w:szCs w:val="18"/>
              </w:rPr>
              <w:t>As above</w:t>
            </w:r>
          </w:p>
        </w:tc>
      </w:tr>
      <w:tr w:rsidR="00696AB9" w:rsidRPr="007C16E8" w14:paraId="4BAB53C7" w14:textId="77777777" w:rsidTr="00696AB9">
        <w:trPr>
          <w:cantSplit/>
        </w:trPr>
        <w:tc>
          <w:tcPr>
            <w:tcW w:w="1219" w:type="dxa"/>
          </w:tcPr>
          <w:p w14:paraId="3A945BF2" w14:textId="77777777" w:rsidR="00696AB9" w:rsidRPr="007C16E8" w:rsidRDefault="00696AB9" w:rsidP="006529AE">
            <w:pPr>
              <w:pStyle w:val="TableText"/>
              <w:spacing w:line="240" w:lineRule="auto"/>
            </w:pPr>
            <w:r w:rsidRPr="007C16E8">
              <w:t>All</w:t>
            </w:r>
          </w:p>
        </w:tc>
        <w:tc>
          <w:tcPr>
            <w:tcW w:w="1559" w:type="dxa"/>
          </w:tcPr>
          <w:p w14:paraId="68983093" w14:textId="77777777" w:rsidR="00696AB9" w:rsidRPr="007C16E8" w:rsidRDefault="00696AB9" w:rsidP="006529AE">
            <w:pPr>
              <w:pStyle w:val="TableText"/>
              <w:tabs>
                <w:tab w:val="decimal" w:pos="368"/>
              </w:tabs>
              <w:spacing w:line="240" w:lineRule="auto"/>
              <w:rPr>
                <w:rFonts w:eastAsia="Lucida Sans Unicode" w:hAnsi="Lucida Sans Unicode" w:cs="Lucida Sans Unicode"/>
              </w:rPr>
            </w:pPr>
            <w:r w:rsidRPr="007C16E8">
              <w:rPr>
                <w:rFonts w:eastAsia="Lucida Sans Unicode" w:hAnsi="Lucida Sans Unicode" w:cs="Lucida Sans Unicode"/>
              </w:rPr>
              <w:t xml:space="preserve">Air </w:t>
            </w:r>
            <w:r>
              <w:rPr>
                <w:rFonts w:eastAsia="Lucida Sans Unicode" w:hAnsi="Lucida Sans Unicode" w:cs="Lucida Sans Unicode"/>
              </w:rPr>
              <w:t>t</w:t>
            </w:r>
            <w:r w:rsidRPr="007C16E8">
              <w:rPr>
                <w:rFonts w:eastAsia="Lucida Sans Unicode" w:hAnsi="Lucida Sans Unicode" w:cs="Lucida Sans Unicode"/>
              </w:rPr>
              <w:t>ravel</w:t>
            </w:r>
          </w:p>
        </w:tc>
        <w:tc>
          <w:tcPr>
            <w:tcW w:w="1134" w:type="dxa"/>
          </w:tcPr>
          <w:p w14:paraId="318C5331" w14:textId="77777777" w:rsidR="00696AB9" w:rsidRPr="007C16E8" w:rsidRDefault="00696AB9" w:rsidP="006529AE">
            <w:pPr>
              <w:spacing w:before="60" w:after="60" w:line="240" w:lineRule="auto"/>
              <w:rPr>
                <w:rFonts w:eastAsia="Lucida Sans Unicode" w:hAnsi="Lucida Sans Unicode" w:cs="Lucida Sans Unicode"/>
                <w:sz w:val="18"/>
                <w:szCs w:val="18"/>
              </w:rPr>
            </w:pPr>
            <w:r w:rsidRPr="007C16E8">
              <w:rPr>
                <w:rFonts w:eastAsia="Lucida Sans Unicode" w:hAnsi="Lucida Sans Unicode" w:cs="Lucida Sans Unicode"/>
                <w:sz w:val="18"/>
                <w:szCs w:val="18"/>
              </w:rPr>
              <w:t>Category 3</w:t>
            </w:r>
          </w:p>
        </w:tc>
        <w:tc>
          <w:tcPr>
            <w:tcW w:w="2835" w:type="dxa"/>
          </w:tcPr>
          <w:p w14:paraId="6F6045D5" w14:textId="77777777" w:rsidR="00696AB9" w:rsidRPr="007C16E8" w:rsidRDefault="00696AB9" w:rsidP="006529AE">
            <w:pPr>
              <w:spacing w:before="60" w:after="60" w:line="240" w:lineRule="auto"/>
              <w:rPr>
                <w:sz w:val="18"/>
                <w:szCs w:val="18"/>
              </w:rPr>
            </w:pPr>
            <w:r w:rsidRPr="007C16E8">
              <w:rPr>
                <w:sz w:val="18"/>
                <w:szCs w:val="18"/>
              </w:rPr>
              <w:t>Tandem, reconciliation report</w:t>
            </w:r>
          </w:p>
        </w:tc>
        <w:tc>
          <w:tcPr>
            <w:tcW w:w="1418" w:type="dxa"/>
          </w:tcPr>
          <w:p w14:paraId="5B63DDB6" w14:textId="77777777" w:rsidR="00696AB9" w:rsidRPr="007C16E8" w:rsidRDefault="00696AB9" w:rsidP="006529AE">
            <w:pPr>
              <w:spacing w:before="60" w:after="60" w:line="240" w:lineRule="auto"/>
              <w:rPr>
                <w:sz w:val="18"/>
                <w:szCs w:val="18"/>
              </w:rPr>
            </w:pPr>
            <w:r w:rsidRPr="007C16E8">
              <w:rPr>
                <w:sz w:val="18"/>
                <w:szCs w:val="18"/>
              </w:rPr>
              <w:t>Passenger</w:t>
            </w:r>
            <w:r>
              <w:rPr>
                <w:sz w:val="18"/>
                <w:szCs w:val="18"/>
              </w:rPr>
              <w:t xml:space="preserve"> </w:t>
            </w:r>
            <w:r w:rsidRPr="007C16E8">
              <w:rPr>
                <w:sz w:val="18"/>
                <w:szCs w:val="18"/>
              </w:rPr>
              <w:t>km</w:t>
            </w:r>
            <w:r>
              <w:rPr>
                <w:sz w:val="18"/>
                <w:szCs w:val="18"/>
              </w:rPr>
              <w:t xml:space="preserve"> (pkm)</w:t>
            </w:r>
          </w:p>
        </w:tc>
        <w:tc>
          <w:tcPr>
            <w:tcW w:w="5528" w:type="dxa"/>
            <w:vMerge w:val="restart"/>
          </w:tcPr>
          <w:p w14:paraId="213D6729" w14:textId="77777777" w:rsidR="00696AB9" w:rsidRPr="007C16E8" w:rsidRDefault="00696AB9" w:rsidP="006529AE">
            <w:pPr>
              <w:tabs>
                <w:tab w:val="left" w:pos="1607"/>
              </w:tabs>
              <w:spacing w:before="60" w:after="60" w:line="240" w:lineRule="auto"/>
              <w:rPr>
                <w:sz w:val="18"/>
                <w:szCs w:val="18"/>
              </w:rPr>
            </w:pPr>
            <w:r w:rsidRPr="007C16E8">
              <w:rPr>
                <w:sz w:val="18"/>
                <w:szCs w:val="18"/>
              </w:rPr>
              <w:t>Tandem reconcile and process all the Ministry’s invoices for flights, accommodation and rental cars and can only charge back against an approved booking</w:t>
            </w:r>
            <w:r>
              <w:rPr>
                <w:sz w:val="18"/>
                <w:szCs w:val="18"/>
              </w:rPr>
              <w:t>.</w:t>
            </w:r>
            <w:r w:rsidRPr="007C16E8">
              <w:rPr>
                <w:sz w:val="18"/>
                <w:szCs w:val="18"/>
              </w:rPr>
              <w:t xml:space="preserve"> </w:t>
            </w:r>
            <w:r>
              <w:rPr>
                <w:sz w:val="18"/>
                <w:szCs w:val="18"/>
              </w:rPr>
              <w:t>T</w:t>
            </w:r>
            <w:r w:rsidRPr="007C16E8">
              <w:rPr>
                <w:sz w:val="18"/>
                <w:szCs w:val="18"/>
              </w:rPr>
              <w:t xml:space="preserve">herefore </w:t>
            </w:r>
            <w:r>
              <w:rPr>
                <w:sz w:val="18"/>
                <w:szCs w:val="18"/>
              </w:rPr>
              <w:t>all</w:t>
            </w:r>
            <w:r w:rsidRPr="007C16E8">
              <w:rPr>
                <w:sz w:val="18"/>
                <w:szCs w:val="18"/>
              </w:rPr>
              <w:t xml:space="preserve"> data </w:t>
            </w:r>
            <w:r>
              <w:rPr>
                <w:sz w:val="18"/>
                <w:szCs w:val="18"/>
              </w:rPr>
              <w:t xml:space="preserve">would </w:t>
            </w:r>
            <w:r w:rsidRPr="007C16E8">
              <w:rPr>
                <w:sz w:val="18"/>
                <w:szCs w:val="18"/>
              </w:rPr>
              <w:t xml:space="preserve">have been approved in the report. </w:t>
            </w:r>
            <w:r>
              <w:rPr>
                <w:sz w:val="18"/>
                <w:szCs w:val="18"/>
              </w:rPr>
              <w:t>As a result, the</w:t>
            </w:r>
            <w:r w:rsidRPr="007C16E8">
              <w:rPr>
                <w:sz w:val="18"/>
                <w:szCs w:val="18"/>
              </w:rPr>
              <w:t xml:space="preserve"> amount of uncertainty</w:t>
            </w:r>
            <w:r>
              <w:rPr>
                <w:sz w:val="18"/>
                <w:szCs w:val="18"/>
              </w:rPr>
              <w:t xml:space="preserve"> is limited.</w:t>
            </w:r>
          </w:p>
        </w:tc>
      </w:tr>
      <w:tr w:rsidR="00696AB9" w:rsidRPr="007C16E8" w14:paraId="05B2D33C" w14:textId="77777777" w:rsidTr="00696AB9">
        <w:trPr>
          <w:cantSplit/>
        </w:trPr>
        <w:tc>
          <w:tcPr>
            <w:tcW w:w="1219" w:type="dxa"/>
            <w:vAlign w:val="center"/>
          </w:tcPr>
          <w:p w14:paraId="06B9E8DD" w14:textId="77777777" w:rsidR="00696AB9" w:rsidRPr="007C16E8" w:rsidRDefault="00696AB9" w:rsidP="006529AE">
            <w:pPr>
              <w:pStyle w:val="TableText"/>
              <w:spacing w:line="240" w:lineRule="auto"/>
            </w:pPr>
            <w:r w:rsidRPr="007C16E8">
              <w:t>All</w:t>
            </w:r>
          </w:p>
        </w:tc>
        <w:tc>
          <w:tcPr>
            <w:tcW w:w="1559" w:type="dxa"/>
            <w:vAlign w:val="center"/>
          </w:tcPr>
          <w:p w14:paraId="25272B85" w14:textId="77777777" w:rsidR="00696AB9" w:rsidRPr="007C16E8" w:rsidRDefault="00696AB9" w:rsidP="006529AE">
            <w:pPr>
              <w:pStyle w:val="TableText"/>
              <w:tabs>
                <w:tab w:val="decimal" w:pos="368"/>
              </w:tabs>
              <w:spacing w:line="240" w:lineRule="auto"/>
              <w:rPr>
                <w:rFonts w:eastAsia="Lucida Sans Unicode" w:hAnsi="Lucida Sans Unicode" w:cs="Lucida Sans Unicode"/>
              </w:rPr>
            </w:pPr>
            <w:r w:rsidRPr="007C16E8">
              <w:rPr>
                <w:rFonts w:eastAsia="Lucida Sans Unicode" w:hAnsi="Lucida Sans Unicode" w:cs="Lucida Sans Unicode"/>
              </w:rPr>
              <w:t>Accommodations</w:t>
            </w:r>
          </w:p>
        </w:tc>
        <w:tc>
          <w:tcPr>
            <w:tcW w:w="1134" w:type="dxa"/>
            <w:vAlign w:val="center"/>
          </w:tcPr>
          <w:p w14:paraId="6ABD60DC" w14:textId="77777777" w:rsidR="00696AB9" w:rsidRPr="007C16E8" w:rsidRDefault="00696AB9" w:rsidP="006529AE">
            <w:pPr>
              <w:spacing w:before="60" w:after="60" w:line="240" w:lineRule="auto"/>
              <w:rPr>
                <w:rFonts w:eastAsia="Lucida Sans Unicode" w:hAnsi="Lucida Sans Unicode" w:cs="Lucida Sans Unicode"/>
                <w:sz w:val="18"/>
                <w:szCs w:val="18"/>
              </w:rPr>
            </w:pPr>
            <w:r w:rsidRPr="007C16E8">
              <w:rPr>
                <w:rFonts w:eastAsia="Lucida Sans Unicode" w:hAnsi="Lucida Sans Unicode" w:cs="Lucida Sans Unicode"/>
                <w:sz w:val="18"/>
                <w:szCs w:val="18"/>
              </w:rPr>
              <w:t>Category 3</w:t>
            </w:r>
          </w:p>
        </w:tc>
        <w:tc>
          <w:tcPr>
            <w:tcW w:w="2835" w:type="dxa"/>
          </w:tcPr>
          <w:p w14:paraId="7E39C610" w14:textId="77777777" w:rsidR="00696AB9" w:rsidRPr="007C16E8" w:rsidRDefault="00696AB9" w:rsidP="006529AE">
            <w:pPr>
              <w:spacing w:before="60" w:after="60" w:line="240" w:lineRule="auto"/>
              <w:rPr>
                <w:sz w:val="18"/>
                <w:szCs w:val="18"/>
              </w:rPr>
            </w:pPr>
            <w:r w:rsidRPr="007C16E8">
              <w:rPr>
                <w:sz w:val="18"/>
                <w:szCs w:val="18"/>
              </w:rPr>
              <w:t>Tandem, reconciliation report</w:t>
            </w:r>
          </w:p>
        </w:tc>
        <w:tc>
          <w:tcPr>
            <w:tcW w:w="1418" w:type="dxa"/>
          </w:tcPr>
          <w:p w14:paraId="09705478" w14:textId="77777777" w:rsidR="00696AB9" w:rsidRPr="007C16E8" w:rsidRDefault="00696AB9" w:rsidP="006529AE">
            <w:pPr>
              <w:spacing w:before="60" w:after="60" w:line="240" w:lineRule="auto"/>
              <w:rPr>
                <w:sz w:val="18"/>
                <w:szCs w:val="18"/>
              </w:rPr>
            </w:pPr>
            <w:r w:rsidRPr="007C16E8">
              <w:rPr>
                <w:sz w:val="18"/>
                <w:szCs w:val="18"/>
              </w:rPr>
              <w:t>Room/</w:t>
            </w:r>
            <w:r>
              <w:rPr>
                <w:sz w:val="18"/>
                <w:szCs w:val="18"/>
              </w:rPr>
              <w:t>n</w:t>
            </w:r>
            <w:r w:rsidRPr="007C16E8">
              <w:rPr>
                <w:sz w:val="18"/>
                <w:szCs w:val="18"/>
              </w:rPr>
              <w:t>ight</w:t>
            </w:r>
          </w:p>
        </w:tc>
        <w:tc>
          <w:tcPr>
            <w:tcW w:w="5528" w:type="dxa"/>
            <w:vMerge/>
          </w:tcPr>
          <w:p w14:paraId="35652E6D" w14:textId="77777777" w:rsidR="00696AB9" w:rsidRPr="007C16E8" w:rsidRDefault="00696AB9" w:rsidP="006529AE">
            <w:pPr>
              <w:tabs>
                <w:tab w:val="left" w:pos="1607"/>
              </w:tabs>
              <w:spacing w:before="60" w:after="60" w:line="240" w:lineRule="auto"/>
              <w:rPr>
                <w:sz w:val="18"/>
                <w:szCs w:val="18"/>
              </w:rPr>
            </w:pPr>
          </w:p>
        </w:tc>
      </w:tr>
      <w:tr w:rsidR="00696AB9" w:rsidRPr="007C16E8" w14:paraId="6E896B47" w14:textId="77777777" w:rsidTr="00696AB9">
        <w:trPr>
          <w:cantSplit/>
        </w:trPr>
        <w:tc>
          <w:tcPr>
            <w:tcW w:w="1219" w:type="dxa"/>
            <w:vAlign w:val="center"/>
          </w:tcPr>
          <w:p w14:paraId="385E4AC9" w14:textId="77777777" w:rsidR="00696AB9" w:rsidRPr="007C16E8" w:rsidRDefault="00696AB9" w:rsidP="006529AE">
            <w:pPr>
              <w:pStyle w:val="TableText"/>
              <w:spacing w:line="240" w:lineRule="auto"/>
            </w:pPr>
            <w:r w:rsidRPr="007C16E8">
              <w:t>All</w:t>
            </w:r>
          </w:p>
        </w:tc>
        <w:tc>
          <w:tcPr>
            <w:tcW w:w="1559" w:type="dxa"/>
            <w:vAlign w:val="center"/>
          </w:tcPr>
          <w:p w14:paraId="1467DE62" w14:textId="77777777" w:rsidR="00696AB9" w:rsidRPr="007C16E8" w:rsidRDefault="00696AB9" w:rsidP="006529AE">
            <w:pPr>
              <w:pStyle w:val="TableText"/>
              <w:tabs>
                <w:tab w:val="decimal" w:pos="368"/>
              </w:tabs>
              <w:spacing w:line="240" w:lineRule="auto"/>
              <w:rPr>
                <w:rFonts w:eastAsia="Lucida Sans Unicode" w:hAnsi="Lucida Sans Unicode" w:cs="Lucida Sans Unicode"/>
              </w:rPr>
            </w:pPr>
            <w:r w:rsidRPr="007C16E8">
              <w:rPr>
                <w:rFonts w:eastAsia="Lucida Sans Unicode" w:hAnsi="Lucida Sans Unicode" w:cs="Lucida Sans Unicode"/>
              </w:rPr>
              <w:t xml:space="preserve">Rental </w:t>
            </w:r>
            <w:r>
              <w:rPr>
                <w:rFonts w:eastAsia="Lucida Sans Unicode" w:hAnsi="Lucida Sans Unicode" w:cs="Lucida Sans Unicode"/>
              </w:rPr>
              <w:t>v</w:t>
            </w:r>
            <w:r w:rsidRPr="007C16E8">
              <w:rPr>
                <w:rFonts w:eastAsia="Lucida Sans Unicode" w:hAnsi="Lucida Sans Unicode" w:cs="Lucida Sans Unicode"/>
              </w:rPr>
              <w:t>ehicles</w:t>
            </w:r>
          </w:p>
        </w:tc>
        <w:tc>
          <w:tcPr>
            <w:tcW w:w="1134" w:type="dxa"/>
            <w:vAlign w:val="center"/>
          </w:tcPr>
          <w:p w14:paraId="6FCB1583" w14:textId="77777777" w:rsidR="00696AB9" w:rsidRPr="007C16E8" w:rsidRDefault="00696AB9" w:rsidP="006529AE">
            <w:pPr>
              <w:spacing w:before="60" w:after="60" w:line="240" w:lineRule="auto"/>
              <w:rPr>
                <w:rFonts w:eastAsia="Lucida Sans Unicode" w:hAnsi="Lucida Sans Unicode" w:cs="Lucida Sans Unicode"/>
                <w:sz w:val="18"/>
                <w:szCs w:val="18"/>
              </w:rPr>
            </w:pPr>
            <w:r w:rsidRPr="007C16E8">
              <w:rPr>
                <w:rFonts w:eastAsia="Lucida Sans Unicode" w:hAnsi="Lucida Sans Unicode" w:cs="Lucida Sans Unicode"/>
                <w:sz w:val="18"/>
                <w:szCs w:val="18"/>
              </w:rPr>
              <w:t>Category 3</w:t>
            </w:r>
          </w:p>
        </w:tc>
        <w:tc>
          <w:tcPr>
            <w:tcW w:w="2835" w:type="dxa"/>
          </w:tcPr>
          <w:p w14:paraId="5D054078" w14:textId="77777777" w:rsidR="00696AB9" w:rsidRPr="007C16E8" w:rsidRDefault="00696AB9" w:rsidP="006529AE">
            <w:pPr>
              <w:spacing w:before="60" w:after="60" w:line="240" w:lineRule="auto"/>
              <w:rPr>
                <w:sz w:val="18"/>
                <w:szCs w:val="18"/>
              </w:rPr>
            </w:pPr>
            <w:r w:rsidRPr="007C16E8">
              <w:rPr>
                <w:sz w:val="18"/>
                <w:szCs w:val="18"/>
              </w:rPr>
              <w:t>Tandem, reconciliation reports</w:t>
            </w:r>
          </w:p>
        </w:tc>
        <w:tc>
          <w:tcPr>
            <w:tcW w:w="1418" w:type="dxa"/>
          </w:tcPr>
          <w:p w14:paraId="2D871B6E" w14:textId="77777777" w:rsidR="00696AB9" w:rsidRPr="007C16E8" w:rsidRDefault="00696AB9" w:rsidP="006529AE">
            <w:pPr>
              <w:spacing w:before="60" w:after="60" w:line="240" w:lineRule="auto"/>
              <w:rPr>
                <w:sz w:val="18"/>
                <w:szCs w:val="18"/>
              </w:rPr>
            </w:pPr>
            <w:r w:rsidRPr="007C16E8">
              <w:rPr>
                <w:sz w:val="18"/>
                <w:szCs w:val="18"/>
              </w:rPr>
              <w:t>km</w:t>
            </w:r>
          </w:p>
        </w:tc>
        <w:tc>
          <w:tcPr>
            <w:tcW w:w="5528" w:type="dxa"/>
            <w:vMerge/>
          </w:tcPr>
          <w:p w14:paraId="33340AA7" w14:textId="77777777" w:rsidR="00696AB9" w:rsidRPr="007C16E8" w:rsidRDefault="00696AB9" w:rsidP="006529AE">
            <w:pPr>
              <w:tabs>
                <w:tab w:val="left" w:pos="1607"/>
              </w:tabs>
              <w:spacing w:before="60" w:after="60" w:line="240" w:lineRule="auto"/>
              <w:rPr>
                <w:sz w:val="18"/>
                <w:szCs w:val="18"/>
              </w:rPr>
            </w:pPr>
          </w:p>
        </w:tc>
      </w:tr>
      <w:tr w:rsidR="00696AB9" w:rsidRPr="007C16E8" w14:paraId="088299E9" w14:textId="77777777" w:rsidTr="00696AB9">
        <w:trPr>
          <w:cantSplit/>
        </w:trPr>
        <w:tc>
          <w:tcPr>
            <w:tcW w:w="1219" w:type="dxa"/>
          </w:tcPr>
          <w:p w14:paraId="28E56EFE" w14:textId="77777777" w:rsidR="00696AB9" w:rsidRPr="007C16E8" w:rsidRDefault="00696AB9" w:rsidP="006529AE">
            <w:pPr>
              <w:pStyle w:val="TableText"/>
              <w:spacing w:line="240" w:lineRule="auto"/>
            </w:pPr>
            <w:r w:rsidRPr="007C16E8">
              <w:lastRenderedPageBreak/>
              <w:t>All</w:t>
            </w:r>
          </w:p>
        </w:tc>
        <w:tc>
          <w:tcPr>
            <w:tcW w:w="1559" w:type="dxa"/>
          </w:tcPr>
          <w:p w14:paraId="04DFC4D8" w14:textId="77777777" w:rsidR="00696AB9" w:rsidRPr="007C16E8" w:rsidRDefault="00696AB9" w:rsidP="006529AE">
            <w:pPr>
              <w:pStyle w:val="TableText"/>
              <w:tabs>
                <w:tab w:val="decimal" w:pos="368"/>
              </w:tabs>
              <w:spacing w:line="240" w:lineRule="auto"/>
              <w:rPr>
                <w:rFonts w:eastAsia="Lucida Sans Unicode" w:hAnsi="Lucida Sans Unicode" w:cs="Lucida Sans Unicode"/>
              </w:rPr>
            </w:pPr>
            <w:r w:rsidRPr="007C16E8">
              <w:rPr>
                <w:rFonts w:eastAsia="Lucida Sans Unicode" w:hAnsi="Lucida Sans Unicode" w:cs="Lucida Sans Unicode"/>
              </w:rPr>
              <w:t xml:space="preserve">Taxi </w:t>
            </w:r>
            <w:r>
              <w:rPr>
                <w:rFonts w:eastAsia="Lucida Sans Unicode" w:hAnsi="Lucida Sans Unicode" w:cs="Lucida Sans Unicode"/>
              </w:rPr>
              <w:t>t</w:t>
            </w:r>
            <w:r w:rsidRPr="007C16E8">
              <w:rPr>
                <w:rFonts w:eastAsia="Lucida Sans Unicode" w:hAnsi="Lucida Sans Unicode" w:cs="Lucida Sans Unicode"/>
              </w:rPr>
              <w:t>ravel</w:t>
            </w:r>
          </w:p>
        </w:tc>
        <w:tc>
          <w:tcPr>
            <w:tcW w:w="1134" w:type="dxa"/>
          </w:tcPr>
          <w:p w14:paraId="178F3949" w14:textId="77777777" w:rsidR="00696AB9" w:rsidRPr="007C16E8" w:rsidRDefault="00696AB9" w:rsidP="006529AE">
            <w:pPr>
              <w:spacing w:before="60" w:after="60" w:line="240" w:lineRule="auto"/>
              <w:rPr>
                <w:rFonts w:eastAsia="Lucida Sans Unicode" w:hAnsi="Lucida Sans Unicode" w:cs="Lucida Sans Unicode"/>
                <w:sz w:val="18"/>
                <w:szCs w:val="18"/>
              </w:rPr>
            </w:pPr>
            <w:r w:rsidRPr="007C16E8">
              <w:rPr>
                <w:rFonts w:eastAsia="Lucida Sans Unicode" w:hAnsi="Lucida Sans Unicode" w:cs="Lucida Sans Unicode"/>
                <w:sz w:val="18"/>
                <w:szCs w:val="18"/>
              </w:rPr>
              <w:t>Category 3</w:t>
            </w:r>
          </w:p>
        </w:tc>
        <w:tc>
          <w:tcPr>
            <w:tcW w:w="2835" w:type="dxa"/>
          </w:tcPr>
          <w:p w14:paraId="6C955C71" w14:textId="77777777" w:rsidR="00696AB9" w:rsidRPr="007C16E8" w:rsidRDefault="00696AB9" w:rsidP="006529AE">
            <w:pPr>
              <w:spacing w:before="60" w:after="60" w:line="240" w:lineRule="auto"/>
              <w:rPr>
                <w:sz w:val="18"/>
                <w:szCs w:val="18"/>
              </w:rPr>
            </w:pPr>
            <w:r w:rsidRPr="007C16E8">
              <w:rPr>
                <w:sz w:val="18"/>
                <w:szCs w:val="18"/>
              </w:rPr>
              <w:t>Taxi</w:t>
            </w:r>
            <w:r>
              <w:rPr>
                <w:sz w:val="18"/>
                <w:szCs w:val="18"/>
              </w:rPr>
              <w:t xml:space="preserve"> c</w:t>
            </w:r>
            <w:r w:rsidRPr="007C16E8">
              <w:rPr>
                <w:sz w:val="18"/>
                <w:szCs w:val="18"/>
              </w:rPr>
              <w:t>harge summary report</w:t>
            </w:r>
          </w:p>
        </w:tc>
        <w:tc>
          <w:tcPr>
            <w:tcW w:w="1418" w:type="dxa"/>
          </w:tcPr>
          <w:p w14:paraId="39083A5C" w14:textId="77777777" w:rsidR="00696AB9" w:rsidRPr="007C16E8" w:rsidRDefault="00696AB9" w:rsidP="006529AE">
            <w:pPr>
              <w:spacing w:before="60" w:after="60" w:line="240" w:lineRule="auto"/>
              <w:rPr>
                <w:sz w:val="18"/>
                <w:szCs w:val="18"/>
              </w:rPr>
            </w:pPr>
            <w:r>
              <w:rPr>
                <w:sz w:val="18"/>
                <w:szCs w:val="18"/>
              </w:rPr>
              <w:t>k</w:t>
            </w:r>
            <w:r w:rsidRPr="007C16E8">
              <w:rPr>
                <w:sz w:val="18"/>
                <w:szCs w:val="18"/>
              </w:rPr>
              <w:t>m</w:t>
            </w:r>
          </w:p>
        </w:tc>
        <w:tc>
          <w:tcPr>
            <w:tcW w:w="5528" w:type="dxa"/>
          </w:tcPr>
          <w:p w14:paraId="0BB3B710" w14:textId="77777777" w:rsidR="00696AB9" w:rsidRPr="007C16E8" w:rsidRDefault="00696AB9" w:rsidP="006529AE">
            <w:pPr>
              <w:spacing w:before="60" w:after="60" w:line="240" w:lineRule="auto"/>
              <w:rPr>
                <w:sz w:val="18"/>
                <w:szCs w:val="18"/>
              </w:rPr>
            </w:pPr>
            <w:r w:rsidRPr="007C16E8">
              <w:rPr>
                <w:sz w:val="18"/>
                <w:szCs w:val="18"/>
              </w:rPr>
              <w:t xml:space="preserve">It is assumed the report is complete and accurate. </w:t>
            </w:r>
            <w:r>
              <w:rPr>
                <w:sz w:val="18"/>
                <w:szCs w:val="18"/>
              </w:rPr>
              <w:t>Kilometres are</w:t>
            </w:r>
            <w:r w:rsidRPr="007C16E8">
              <w:rPr>
                <w:spacing w:val="-6"/>
                <w:sz w:val="18"/>
                <w:szCs w:val="18"/>
              </w:rPr>
              <w:t xml:space="preserve"> </w:t>
            </w:r>
            <w:r w:rsidRPr="007C16E8">
              <w:rPr>
                <w:sz w:val="18"/>
                <w:szCs w:val="18"/>
              </w:rPr>
              <w:t>used</w:t>
            </w:r>
            <w:r w:rsidRPr="007C16E8">
              <w:rPr>
                <w:spacing w:val="-5"/>
                <w:sz w:val="18"/>
                <w:szCs w:val="18"/>
              </w:rPr>
              <w:t xml:space="preserve"> </w:t>
            </w:r>
            <w:r w:rsidRPr="007C16E8">
              <w:rPr>
                <w:sz w:val="18"/>
                <w:szCs w:val="18"/>
              </w:rPr>
              <w:t>for</w:t>
            </w:r>
            <w:r w:rsidRPr="007C16E8">
              <w:rPr>
                <w:spacing w:val="-4"/>
                <w:sz w:val="18"/>
                <w:szCs w:val="18"/>
              </w:rPr>
              <w:t xml:space="preserve"> </w:t>
            </w:r>
            <w:r w:rsidRPr="007C16E8">
              <w:rPr>
                <w:sz w:val="18"/>
                <w:szCs w:val="18"/>
              </w:rPr>
              <w:t>consistency across the inventory</w:t>
            </w:r>
            <w:r>
              <w:rPr>
                <w:sz w:val="18"/>
                <w:szCs w:val="18"/>
              </w:rPr>
              <w:t>,</w:t>
            </w:r>
            <w:r w:rsidRPr="007C16E8">
              <w:rPr>
                <w:sz w:val="18"/>
                <w:szCs w:val="18"/>
              </w:rPr>
              <w:t xml:space="preserve"> and default emissions factors </w:t>
            </w:r>
            <w:r>
              <w:rPr>
                <w:sz w:val="18"/>
                <w:szCs w:val="18"/>
              </w:rPr>
              <w:t xml:space="preserve">are </w:t>
            </w:r>
            <w:r w:rsidRPr="007C16E8">
              <w:rPr>
                <w:sz w:val="18"/>
                <w:szCs w:val="18"/>
              </w:rPr>
              <w:t>used. The amount of uncertainty</w:t>
            </w:r>
            <w:r>
              <w:rPr>
                <w:sz w:val="18"/>
                <w:szCs w:val="18"/>
              </w:rPr>
              <w:t xml:space="preserve"> is moderate.</w:t>
            </w:r>
          </w:p>
        </w:tc>
      </w:tr>
      <w:tr w:rsidR="00696AB9" w:rsidRPr="007C16E8" w14:paraId="5500D6B5" w14:textId="77777777" w:rsidTr="00696AB9">
        <w:trPr>
          <w:cantSplit/>
        </w:trPr>
        <w:tc>
          <w:tcPr>
            <w:tcW w:w="1219" w:type="dxa"/>
          </w:tcPr>
          <w:p w14:paraId="155742DC" w14:textId="77777777" w:rsidR="00696AB9" w:rsidRPr="007C16E8" w:rsidRDefault="00696AB9" w:rsidP="006529AE">
            <w:pPr>
              <w:pStyle w:val="TableText"/>
              <w:spacing w:line="240" w:lineRule="auto"/>
            </w:pPr>
            <w:r w:rsidRPr="007C16E8">
              <w:t>All t</w:t>
            </w:r>
          </w:p>
        </w:tc>
        <w:tc>
          <w:tcPr>
            <w:tcW w:w="1559" w:type="dxa"/>
          </w:tcPr>
          <w:p w14:paraId="4FACA2C6" w14:textId="77777777" w:rsidR="00696AB9" w:rsidRPr="007C16E8" w:rsidRDefault="00696AB9" w:rsidP="006529AE">
            <w:pPr>
              <w:pStyle w:val="TableText"/>
              <w:tabs>
                <w:tab w:val="decimal" w:pos="368"/>
              </w:tabs>
              <w:spacing w:line="240" w:lineRule="auto"/>
              <w:rPr>
                <w:rFonts w:eastAsia="Lucida Sans Unicode" w:hAnsi="Lucida Sans Unicode" w:cs="Lucida Sans Unicode"/>
              </w:rPr>
            </w:pPr>
            <w:r w:rsidRPr="007C16E8">
              <w:rPr>
                <w:rFonts w:eastAsia="Lucida Sans Unicode" w:hAnsi="Lucida Sans Unicode" w:cs="Lucida Sans Unicode"/>
              </w:rPr>
              <w:t>Freight</w:t>
            </w:r>
          </w:p>
        </w:tc>
        <w:tc>
          <w:tcPr>
            <w:tcW w:w="1134" w:type="dxa"/>
          </w:tcPr>
          <w:p w14:paraId="2CED7041" w14:textId="77777777" w:rsidR="00696AB9" w:rsidRPr="007C16E8" w:rsidRDefault="00696AB9" w:rsidP="006529AE">
            <w:pPr>
              <w:spacing w:before="60" w:after="60" w:line="240" w:lineRule="auto"/>
              <w:rPr>
                <w:rFonts w:eastAsia="Lucida Sans Unicode" w:hAnsi="Lucida Sans Unicode" w:cs="Lucida Sans Unicode"/>
                <w:sz w:val="18"/>
                <w:szCs w:val="18"/>
              </w:rPr>
            </w:pPr>
            <w:r w:rsidRPr="007C16E8">
              <w:rPr>
                <w:rFonts w:eastAsia="Lucida Sans Unicode" w:hAnsi="Lucida Sans Unicode" w:cs="Lucida Sans Unicode"/>
                <w:sz w:val="18"/>
                <w:szCs w:val="18"/>
              </w:rPr>
              <w:t>Category 3</w:t>
            </w:r>
          </w:p>
        </w:tc>
        <w:tc>
          <w:tcPr>
            <w:tcW w:w="2835" w:type="dxa"/>
          </w:tcPr>
          <w:p w14:paraId="2BF83DCA" w14:textId="77777777" w:rsidR="00696AB9" w:rsidRPr="007C16E8" w:rsidRDefault="00696AB9" w:rsidP="006529AE">
            <w:pPr>
              <w:spacing w:before="60" w:after="60" w:line="240" w:lineRule="auto"/>
              <w:rPr>
                <w:sz w:val="18"/>
                <w:szCs w:val="18"/>
              </w:rPr>
            </w:pPr>
            <w:r w:rsidRPr="007C16E8">
              <w:rPr>
                <w:sz w:val="18"/>
                <w:szCs w:val="18"/>
              </w:rPr>
              <w:t>Courier</w:t>
            </w:r>
            <w:r>
              <w:rPr>
                <w:sz w:val="18"/>
                <w:szCs w:val="18"/>
              </w:rPr>
              <w:t>P</w:t>
            </w:r>
            <w:r w:rsidRPr="007C16E8">
              <w:rPr>
                <w:sz w:val="18"/>
                <w:szCs w:val="18"/>
              </w:rPr>
              <w:t xml:space="preserve">ost </w:t>
            </w:r>
            <w:r>
              <w:rPr>
                <w:sz w:val="18"/>
                <w:szCs w:val="18"/>
              </w:rPr>
              <w:t>e</w:t>
            </w:r>
            <w:r w:rsidRPr="007C16E8">
              <w:rPr>
                <w:sz w:val="18"/>
                <w:szCs w:val="18"/>
              </w:rPr>
              <w:t xml:space="preserve">mission report </w:t>
            </w:r>
          </w:p>
        </w:tc>
        <w:tc>
          <w:tcPr>
            <w:tcW w:w="1418" w:type="dxa"/>
          </w:tcPr>
          <w:p w14:paraId="6D672F7E" w14:textId="77777777" w:rsidR="00696AB9" w:rsidRPr="007C16E8" w:rsidRDefault="00696AB9" w:rsidP="006529AE">
            <w:pPr>
              <w:spacing w:before="60" w:after="60" w:line="240" w:lineRule="auto"/>
              <w:rPr>
                <w:sz w:val="18"/>
                <w:szCs w:val="18"/>
              </w:rPr>
            </w:pPr>
            <w:r>
              <w:rPr>
                <w:sz w:val="18"/>
                <w:szCs w:val="18"/>
              </w:rPr>
              <w:t>Tonne-km (</w:t>
            </w:r>
            <w:r w:rsidRPr="007C16E8">
              <w:rPr>
                <w:sz w:val="18"/>
                <w:szCs w:val="18"/>
              </w:rPr>
              <w:t>tkm</w:t>
            </w:r>
            <w:r>
              <w:rPr>
                <w:sz w:val="18"/>
                <w:szCs w:val="18"/>
              </w:rPr>
              <w:t>)</w:t>
            </w:r>
            <w:r w:rsidRPr="007C16E8">
              <w:rPr>
                <w:sz w:val="18"/>
                <w:szCs w:val="18"/>
              </w:rPr>
              <w:t xml:space="preserve"> and other </w:t>
            </w:r>
          </w:p>
        </w:tc>
        <w:tc>
          <w:tcPr>
            <w:tcW w:w="5528" w:type="dxa"/>
          </w:tcPr>
          <w:p w14:paraId="2A95EF0F" w14:textId="77777777" w:rsidR="00696AB9" w:rsidRPr="007C16E8" w:rsidRDefault="00696AB9" w:rsidP="006529AE">
            <w:pPr>
              <w:tabs>
                <w:tab w:val="left" w:pos="1607"/>
              </w:tabs>
              <w:spacing w:before="60" w:after="60" w:line="240" w:lineRule="auto"/>
              <w:rPr>
                <w:sz w:val="18"/>
                <w:szCs w:val="18"/>
              </w:rPr>
            </w:pPr>
            <w:r w:rsidRPr="007C16E8">
              <w:rPr>
                <w:sz w:val="18"/>
                <w:szCs w:val="18"/>
              </w:rPr>
              <w:t>It is assumed the report is complete and accurate</w:t>
            </w:r>
            <w:r>
              <w:rPr>
                <w:sz w:val="18"/>
                <w:szCs w:val="18"/>
              </w:rPr>
              <w:t>, e</w:t>
            </w:r>
            <w:r w:rsidRPr="007C16E8">
              <w:rPr>
                <w:sz w:val="18"/>
                <w:szCs w:val="18"/>
              </w:rPr>
              <w:t xml:space="preserve">specially </w:t>
            </w:r>
            <w:r>
              <w:rPr>
                <w:sz w:val="18"/>
                <w:szCs w:val="18"/>
              </w:rPr>
              <w:t xml:space="preserve">because </w:t>
            </w:r>
            <w:r w:rsidRPr="007C16E8">
              <w:rPr>
                <w:sz w:val="18"/>
                <w:szCs w:val="18"/>
              </w:rPr>
              <w:t>Toitū audited and certified CourierPost</w:t>
            </w:r>
            <w:r>
              <w:rPr>
                <w:sz w:val="18"/>
                <w:szCs w:val="18"/>
              </w:rPr>
              <w:t>’s</w:t>
            </w:r>
            <w:r w:rsidRPr="007C16E8">
              <w:rPr>
                <w:sz w:val="18"/>
                <w:szCs w:val="18"/>
              </w:rPr>
              <w:t xml:space="preserve"> calculation.</w:t>
            </w:r>
            <w:r>
              <w:rPr>
                <w:sz w:val="18"/>
                <w:szCs w:val="18"/>
              </w:rPr>
              <w:t xml:space="preserve"> As a result, the</w:t>
            </w:r>
            <w:r w:rsidRPr="007C16E8">
              <w:rPr>
                <w:sz w:val="18"/>
                <w:szCs w:val="18"/>
              </w:rPr>
              <w:t xml:space="preserve"> amount of uncertainty</w:t>
            </w:r>
            <w:r>
              <w:rPr>
                <w:sz w:val="18"/>
                <w:szCs w:val="18"/>
              </w:rPr>
              <w:t xml:space="preserve"> is limited.</w:t>
            </w:r>
          </w:p>
        </w:tc>
      </w:tr>
      <w:tr w:rsidR="00696AB9" w:rsidRPr="007C16E8" w14:paraId="294BDBA0" w14:textId="77777777" w:rsidTr="00696AB9">
        <w:trPr>
          <w:cantSplit/>
        </w:trPr>
        <w:tc>
          <w:tcPr>
            <w:tcW w:w="1219" w:type="dxa"/>
          </w:tcPr>
          <w:p w14:paraId="1C39C9CE" w14:textId="77777777" w:rsidR="00696AB9" w:rsidRPr="007C16E8" w:rsidRDefault="00696AB9" w:rsidP="006529AE">
            <w:pPr>
              <w:pStyle w:val="TableText"/>
              <w:spacing w:line="240" w:lineRule="auto"/>
            </w:pPr>
            <w:r w:rsidRPr="007C16E8">
              <w:t>All</w:t>
            </w:r>
          </w:p>
        </w:tc>
        <w:tc>
          <w:tcPr>
            <w:tcW w:w="1559" w:type="dxa"/>
          </w:tcPr>
          <w:p w14:paraId="6FFF9476" w14:textId="77777777" w:rsidR="00696AB9" w:rsidRPr="007C16E8" w:rsidRDefault="00696AB9" w:rsidP="006529AE">
            <w:pPr>
              <w:pStyle w:val="TableText"/>
              <w:tabs>
                <w:tab w:val="decimal" w:pos="368"/>
              </w:tabs>
              <w:spacing w:line="240" w:lineRule="auto"/>
              <w:rPr>
                <w:rFonts w:eastAsia="Lucida Sans Unicode" w:hAnsi="Lucida Sans Unicode" w:cs="Lucida Sans Unicode"/>
              </w:rPr>
            </w:pPr>
            <w:r w:rsidRPr="007C16E8">
              <w:t>Freight</w:t>
            </w:r>
          </w:p>
        </w:tc>
        <w:tc>
          <w:tcPr>
            <w:tcW w:w="1134" w:type="dxa"/>
          </w:tcPr>
          <w:p w14:paraId="3AEF6EA6" w14:textId="77777777" w:rsidR="00696AB9" w:rsidRPr="007C16E8" w:rsidRDefault="00696AB9" w:rsidP="006529AE">
            <w:pPr>
              <w:spacing w:before="60" w:after="60" w:line="240" w:lineRule="auto"/>
              <w:rPr>
                <w:rFonts w:eastAsia="Lucida Sans Unicode" w:hAnsi="Lucida Sans Unicode" w:cs="Lucida Sans Unicode"/>
                <w:sz w:val="18"/>
                <w:szCs w:val="18"/>
              </w:rPr>
            </w:pPr>
            <w:r w:rsidRPr="007C16E8">
              <w:rPr>
                <w:rFonts w:eastAsia="Lucida Sans Unicode" w:hAnsi="Lucida Sans Unicode" w:cs="Lucida Sans Unicode"/>
                <w:sz w:val="18"/>
                <w:szCs w:val="18"/>
              </w:rPr>
              <w:t>Category</w:t>
            </w:r>
            <w:r w:rsidRPr="007C16E8">
              <w:rPr>
                <w:sz w:val="18"/>
                <w:szCs w:val="18"/>
              </w:rPr>
              <w:t xml:space="preserve"> 3</w:t>
            </w:r>
          </w:p>
        </w:tc>
        <w:tc>
          <w:tcPr>
            <w:tcW w:w="2835" w:type="dxa"/>
          </w:tcPr>
          <w:p w14:paraId="0E74B2D8" w14:textId="77777777" w:rsidR="00696AB9" w:rsidRPr="007C16E8" w:rsidRDefault="00696AB9" w:rsidP="006529AE">
            <w:pPr>
              <w:spacing w:before="60" w:after="60" w:line="240" w:lineRule="auto"/>
              <w:rPr>
                <w:sz w:val="18"/>
                <w:szCs w:val="18"/>
              </w:rPr>
            </w:pPr>
            <w:r w:rsidRPr="007C16E8">
              <w:rPr>
                <w:sz w:val="18"/>
                <w:szCs w:val="18"/>
              </w:rPr>
              <w:t xml:space="preserve">Kiwi Express </w:t>
            </w:r>
          </w:p>
        </w:tc>
        <w:tc>
          <w:tcPr>
            <w:tcW w:w="1418" w:type="dxa"/>
          </w:tcPr>
          <w:p w14:paraId="2DFDC875" w14:textId="77777777" w:rsidR="00696AB9" w:rsidRPr="00006554" w:rsidRDefault="00696AB9" w:rsidP="006529AE">
            <w:pPr>
              <w:spacing w:before="60" w:after="60" w:line="240" w:lineRule="auto"/>
              <w:rPr>
                <w:sz w:val="18"/>
                <w:szCs w:val="18"/>
              </w:rPr>
            </w:pPr>
            <w:r w:rsidRPr="00B61751">
              <w:rPr>
                <w:sz w:val="18"/>
                <w:szCs w:val="18"/>
              </w:rPr>
              <w:t>km</w:t>
            </w:r>
          </w:p>
        </w:tc>
        <w:tc>
          <w:tcPr>
            <w:tcW w:w="5528" w:type="dxa"/>
          </w:tcPr>
          <w:p w14:paraId="7C000EFC" w14:textId="77777777" w:rsidR="00696AB9" w:rsidRPr="007C16E8" w:rsidRDefault="00696AB9" w:rsidP="006529AE">
            <w:pPr>
              <w:tabs>
                <w:tab w:val="left" w:pos="1607"/>
              </w:tabs>
              <w:spacing w:before="60" w:after="60" w:line="240" w:lineRule="auto"/>
              <w:rPr>
                <w:sz w:val="18"/>
                <w:szCs w:val="18"/>
              </w:rPr>
            </w:pPr>
            <w:r w:rsidRPr="007C16E8">
              <w:rPr>
                <w:sz w:val="18"/>
                <w:szCs w:val="18"/>
              </w:rPr>
              <w:t>It is assumed the report is complete and accurate. Kiwi Express could</w:t>
            </w:r>
            <w:r>
              <w:rPr>
                <w:sz w:val="18"/>
                <w:szCs w:val="18"/>
              </w:rPr>
              <w:t xml:space="preserve"> not</w:t>
            </w:r>
            <w:r w:rsidRPr="007C16E8">
              <w:rPr>
                <w:sz w:val="18"/>
                <w:szCs w:val="18"/>
              </w:rPr>
              <w:t xml:space="preserve"> provide accurate weight but provide</w:t>
            </w:r>
            <w:r>
              <w:rPr>
                <w:sz w:val="18"/>
                <w:szCs w:val="18"/>
              </w:rPr>
              <w:t>d</w:t>
            </w:r>
            <w:r w:rsidRPr="007C16E8">
              <w:rPr>
                <w:sz w:val="18"/>
                <w:szCs w:val="18"/>
              </w:rPr>
              <w:t xml:space="preserve"> accurate type of vehicle used and km</w:t>
            </w:r>
            <w:r>
              <w:rPr>
                <w:sz w:val="18"/>
                <w:szCs w:val="18"/>
              </w:rPr>
              <w:t>.</w:t>
            </w:r>
            <w:r w:rsidRPr="007C16E8">
              <w:rPr>
                <w:sz w:val="18"/>
                <w:szCs w:val="18"/>
              </w:rPr>
              <w:t xml:space="preserve"> </w:t>
            </w:r>
            <w:r>
              <w:rPr>
                <w:sz w:val="18"/>
                <w:szCs w:val="18"/>
              </w:rPr>
              <w:t>T</w:t>
            </w:r>
            <w:r w:rsidRPr="007C16E8">
              <w:rPr>
                <w:sz w:val="18"/>
                <w:szCs w:val="18"/>
              </w:rPr>
              <w:t xml:space="preserve">herefore road freight for light vehicle emissions factors have been used. </w:t>
            </w:r>
            <w:r>
              <w:rPr>
                <w:sz w:val="18"/>
                <w:szCs w:val="18"/>
              </w:rPr>
              <w:t>As a result, the</w:t>
            </w:r>
            <w:r w:rsidRPr="007C16E8">
              <w:rPr>
                <w:sz w:val="18"/>
                <w:szCs w:val="18"/>
              </w:rPr>
              <w:t xml:space="preserve"> amount of uncertainty</w:t>
            </w:r>
            <w:r>
              <w:rPr>
                <w:sz w:val="18"/>
                <w:szCs w:val="18"/>
              </w:rPr>
              <w:t xml:space="preserve"> is moderate.</w:t>
            </w:r>
          </w:p>
        </w:tc>
      </w:tr>
      <w:tr w:rsidR="00696AB9" w:rsidRPr="007C16E8" w14:paraId="19E32D3C" w14:textId="77777777" w:rsidTr="00696AB9">
        <w:trPr>
          <w:cantSplit/>
        </w:trPr>
        <w:tc>
          <w:tcPr>
            <w:tcW w:w="1219" w:type="dxa"/>
          </w:tcPr>
          <w:p w14:paraId="5E354930" w14:textId="77777777" w:rsidR="00696AB9" w:rsidRPr="007C16E8" w:rsidRDefault="00696AB9" w:rsidP="006529AE">
            <w:pPr>
              <w:pStyle w:val="TableText"/>
              <w:spacing w:line="240" w:lineRule="auto"/>
            </w:pPr>
            <w:r w:rsidRPr="007C16E8">
              <w:t>All</w:t>
            </w:r>
          </w:p>
        </w:tc>
        <w:tc>
          <w:tcPr>
            <w:tcW w:w="1559" w:type="dxa"/>
          </w:tcPr>
          <w:p w14:paraId="3D459BE4" w14:textId="77777777" w:rsidR="00696AB9" w:rsidRPr="007C16E8" w:rsidRDefault="00696AB9" w:rsidP="006529AE">
            <w:pPr>
              <w:pStyle w:val="TableText"/>
              <w:tabs>
                <w:tab w:val="decimal" w:pos="368"/>
              </w:tabs>
              <w:spacing w:line="240" w:lineRule="auto"/>
              <w:rPr>
                <w:rFonts w:eastAsia="Lucida Sans Unicode" w:hAnsi="Lucida Sans Unicode" w:cs="Lucida Sans Unicode"/>
              </w:rPr>
            </w:pPr>
            <w:r w:rsidRPr="007C16E8">
              <w:rPr>
                <w:rFonts w:eastAsia="Lucida Sans Unicode" w:hAnsi="Lucida Sans Unicode" w:cs="Lucida Sans Unicode"/>
              </w:rPr>
              <w:t xml:space="preserve">Working from </w:t>
            </w:r>
            <w:r>
              <w:rPr>
                <w:rFonts w:eastAsia="Lucida Sans Unicode" w:hAnsi="Lucida Sans Unicode" w:cs="Lucida Sans Unicode"/>
              </w:rPr>
              <w:t>h</w:t>
            </w:r>
            <w:r w:rsidRPr="007C16E8">
              <w:rPr>
                <w:rFonts w:eastAsia="Lucida Sans Unicode" w:hAnsi="Lucida Sans Unicode" w:cs="Lucida Sans Unicode"/>
              </w:rPr>
              <w:t>ome</w:t>
            </w:r>
          </w:p>
        </w:tc>
        <w:tc>
          <w:tcPr>
            <w:tcW w:w="1134" w:type="dxa"/>
          </w:tcPr>
          <w:p w14:paraId="327A516C" w14:textId="77777777" w:rsidR="00696AB9" w:rsidRPr="007C16E8" w:rsidRDefault="00696AB9" w:rsidP="006529AE">
            <w:pPr>
              <w:spacing w:before="60" w:after="60" w:line="240" w:lineRule="auto"/>
              <w:rPr>
                <w:rFonts w:eastAsia="Lucida Sans Unicode" w:hAnsi="Lucida Sans Unicode" w:cs="Lucida Sans Unicode"/>
                <w:sz w:val="18"/>
                <w:szCs w:val="18"/>
              </w:rPr>
            </w:pPr>
            <w:r w:rsidRPr="007C16E8">
              <w:rPr>
                <w:rFonts w:eastAsia="Lucida Sans Unicode" w:hAnsi="Lucida Sans Unicode" w:cs="Lucida Sans Unicode"/>
                <w:sz w:val="18"/>
                <w:szCs w:val="18"/>
              </w:rPr>
              <w:t>Category 3</w:t>
            </w:r>
          </w:p>
        </w:tc>
        <w:tc>
          <w:tcPr>
            <w:tcW w:w="2835" w:type="dxa"/>
          </w:tcPr>
          <w:p w14:paraId="19925CAD" w14:textId="77777777" w:rsidR="00696AB9" w:rsidRPr="007C16E8" w:rsidRDefault="00696AB9" w:rsidP="006529AE">
            <w:pPr>
              <w:spacing w:before="60" w:after="60" w:line="240" w:lineRule="auto"/>
              <w:rPr>
                <w:sz w:val="18"/>
                <w:szCs w:val="18"/>
              </w:rPr>
            </w:pPr>
            <w:r w:rsidRPr="007C16E8">
              <w:rPr>
                <w:sz w:val="18"/>
                <w:szCs w:val="18"/>
              </w:rPr>
              <w:t xml:space="preserve">Attendance record from security record for the head office and other </w:t>
            </w:r>
            <w:r>
              <w:rPr>
                <w:sz w:val="18"/>
                <w:szCs w:val="18"/>
              </w:rPr>
              <w:t>W</w:t>
            </w:r>
            <w:r w:rsidRPr="007C16E8">
              <w:rPr>
                <w:sz w:val="18"/>
                <w:szCs w:val="18"/>
              </w:rPr>
              <w:t>ellington office</w:t>
            </w:r>
            <w:r>
              <w:rPr>
                <w:sz w:val="18"/>
                <w:szCs w:val="18"/>
              </w:rPr>
              <w:t>,</w:t>
            </w:r>
            <w:r w:rsidRPr="007C16E8">
              <w:rPr>
                <w:sz w:val="18"/>
                <w:szCs w:val="18"/>
              </w:rPr>
              <w:t xml:space="preserve"> and FTE and assumption</w:t>
            </w:r>
            <w:r>
              <w:rPr>
                <w:sz w:val="18"/>
                <w:szCs w:val="18"/>
              </w:rPr>
              <w:t>s</w:t>
            </w:r>
            <w:r w:rsidRPr="007C16E8">
              <w:rPr>
                <w:sz w:val="18"/>
                <w:szCs w:val="18"/>
              </w:rPr>
              <w:t xml:space="preserve"> provided by the Ministry</w:t>
            </w:r>
          </w:p>
        </w:tc>
        <w:tc>
          <w:tcPr>
            <w:tcW w:w="1418" w:type="dxa"/>
          </w:tcPr>
          <w:p w14:paraId="1EFA146B" w14:textId="77777777" w:rsidR="00696AB9" w:rsidRPr="007C16E8" w:rsidRDefault="00696AB9" w:rsidP="006529AE">
            <w:pPr>
              <w:spacing w:before="60" w:after="60" w:line="240" w:lineRule="auto"/>
              <w:rPr>
                <w:sz w:val="18"/>
                <w:szCs w:val="18"/>
              </w:rPr>
            </w:pPr>
            <w:r w:rsidRPr="007C16E8">
              <w:rPr>
                <w:sz w:val="18"/>
                <w:szCs w:val="18"/>
              </w:rPr>
              <w:t>Employee per day</w:t>
            </w:r>
          </w:p>
        </w:tc>
        <w:tc>
          <w:tcPr>
            <w:tcW w:w="5528" w:type="dxa"/>
          </w:tcPr>
          <w:p w14:paraId="7AEE0FDB" w14:textId="77777777" w:rsidR="00696AB9" w:rsidRPr="007C16E8" w:rsidRDefault="00696AB9" w:rsidP="006529AE">
            <w:pPr>
              <w:tabs>
                <w:tab w:val="left" w:pos="1607"/>
              </w:tabs>
              <w:spacing w:before="60" w:after="60" w:line="240" w:lineRule="auto"/>
              <w:rPr>
                <w:sz w:val="18"/>
                <w:szCs w:val="18"/>
              </w:rPr>
            </w:pPr>
            <w:r w:rsidRPr="007C16E8">
              <w:rPr>
                <w:sz w:val="18"/>
                <w:szCs w:val="18"/>
              </w:rPr>
              <w:t xml:space="preserve">As the Ministry has no formal ways to measure the </w:t>
            </w:r>
            <w:r>
              <w:rPr>
                <w:sz w:val="18"/>
                <w:szCs w:val="18"/>
              </w:rPr>
              <w:t>number</w:t>
            </w:r>
            <w:r w:rsidRPr="007C16E8">
              <w:rPr>
                <w:sz w:val="18"/>
                <w:szCs w:val="18"/>
              </w:rPr>
              <w:t xml:space="preserve"> of employee</w:t>
            </w:r>
            <w:r>
              <w:rPr>
                <w:sz w:val="18"/>
                <w:szCs w:val="18"/>
              </w:rPr>
              <w:t>s</w:t>
            </w:r>
            <w:r w:rsidRPr="007C16E8">
              <w:rPr>
                <w:sz w:val="18"/>
                <w:szCs w:val="18"/>
              </w:rPr>
              <w:t xml:space="preserve"> working from home per day</w:t>
            </w:r>
            <w:r>
              <w:rPr>
                <w:sz w:val="18"/>
                <w:szCs w:val="18"/>
              </w:rPr>
              <w:t>,</w:t>
            </w:r>
            <w:r w:rsidRPr="007C16E8">
              <w:rPr>
                <w:sz w:val="18"/>
                <w:szCs w:val="18"/>
              </w:rPr>
              <w:t xml:space="preserve"> the amount of uncertainty is reasonable</w:t>
            </w:r>
            <w:r>
              <w:rPr>
                <w:sz w:val="18"/>
                <w:szCs w:val="18"/>
              </w:rPr>
              <w:t>.</w:t>
            </w:r>
          </w:p>
        </w:tc>
      </w:tr>
      <w:tr w:rsidR="00696AB9" w:rsidRPr="007C16E8" w14:paraId="2227A4B4" w14:textId="77777777" w:rsidTr="00696AB9">
        <w:trPr>
          <w:cantSplit/>
        </w:trPr>
        <w:tc>
          <w:tcPr>
            <w:tcW w:w="1219" w:type="dxa"/>
          </w:tcPr>
          <w:p w14:paraId="3B4B2732" w14:textId="77777777" w:rsidR="00696AB9" w:rsidRPr="007C16E8" w:rsidRDefault="00696AB9" w:rsidP="006529AE">
            <w:pPr>
              <w:pStyle w:val="TableText"/>
              <w:spacing w:line="240" w:lineRule="auto"/>
            </w:pPr>
            <w:r w:rsidRPr="007C16E8">
              <w:t>All</w:t>
            </w:r>
          </w:p>
        </w:tc>
        <w:tc>
          <w:tcPr>
            <w:tcW w:w="1559" w:type="dxa"/>
          </w:tcPr>
          <w:p w14:paraId="4D2B7F2E" w14:textId="77777777" w:rsidR="00696AB9" w:rsidRPr="007C16E8" w:rsidRDefault="00696AB9" w:rsidP="006529AE">
            <w:pPr>
              <w:pStyle w:val="TableText"/>
              <w:tabs>
                <w:tab w:val="decimal" w:pos="368"/>
              </w:tabs>
              <w:spacing w:line="240" w:lineRule="auto"/>
              <w:rPr>
                <w:rFonts w:eastAsia="Lucida Sans Unicode" w:hAnsi="Lucida Sans Unicode" w:cs="Lucida Sans Unicode"/>
              </w:rPr>
            </w:pPr>
            <w:r w:rsidRPr="007C16E8">
              <w:rPr>
                <w:rFonts w:eastAsia="Lucida Sans Unicode" w:hAnsi="Lucida Sans Unicode" w:cs="Lucida Sans Unicode"/>
              </w:rPr>
              <w:t xml:space="preserve">Use </w:t>
            </w:r>
            <w:r>
              <w:rPr>
                <w:rFonts w:eastAsia="Lucida Sans Unicode" w:hAnsi="Lucida Sans Unicode" w:cs="Lucida Sans Unicode"/>
              </w:rPr>
              <w:t>p</w:t>
            </w:r>
            <w:r w:rsidRPr="007C16E8">
              <w:rPr>
                <w:rFonts w:eastAsia="Lucida Sans Unicode" w:hAnsi="Lucida Sans Unicode" w:cs="Lucida Sans Unicode"/>
              </w:rPr>
              <w:t xml:space="preserve">rivate car </w:t>
            </w:r>
          </w:p>
        </w:tc>
        <w:tc>
          <w:tcPr>
            <w:tcW w:w="1134" w:type="dxa"/>
          </w:tcPr>
          <w:p w14:paraId="18BAF5A2" w14:textId="77777777" w:rsidR="00696AB9" w:rsidRPr="007C16E8" w:rsidRDefault="00696AB9" w:rsidP="006529AE">
            <w:pPr>
              <w:spacing w:before="60" w:after="60" w:line="240" w:lineRule="auto"/>
              <w:rPr>
                <w:rFonts w:eastAsia="Lucida Sans Unicode" w:hAnsi="Lucida Sans Unicode" w:cs="Lucida Sans Unicode"/>
                <w:sz w:val="18"/>
                <w:szCs w:val="18"/>
              </w:rPr>
            </w:pPr>
            <w:r w:rsidRPr="007C16E8">
              <w:rPr>
                <w:rFonts w:eastAsia="Lucida Sans Unicode" w:hAnsi="Lucida Sans Unicode" w:cs="Lucida Sans Unicode"/>
                <w:sz w:val="18"/>
                <w:szCs w:val="18"/>
              </w:rPr>
              <w:t>Category 3</w:t>
            </w:r>
          </w:p>
        </w:tc>
        <w:tc>
          <w:tcPr>
            <w:tcW w:w="2835" w:type="dxa"/>
          </w:tcPr>
          <w:p w14:paraId="576E0D3C" w14:textId="77777777" w:rsidR="00696AB9" w:rsidRPr="007C16E8" w:rsidRDefault="00696AB9" w:rsidP="006529AE">
            <w:pPr>
              <w:spacing w:before="60" w:after="60" w:line="240" w:lineRule="auto"/>
              <w:rPr>
                <w:sz w:val="18"/>
                <w:szCs w:val="18"/>
              </w:rPr>
            </w:pPr>
            <w:r w:rsidRPr="007C16E8">
              <w:rPr>
                <w:sz w:val="18"/>
                <w:szCs w:val="18"/>
              </w:rPr>
              <w:t>Staff expenses financial report</w:t>
            </w:r>
          </w:p>
        </w:tc>
        <w:tc>
          <w:tcPr>
            <w:tcW w:w="1418" w:type="dxa"/>
          </w:tcPr>
          <w:p w14:paraId="33FE9848" w14:textId="77777777" w:rsidR="00696AB9" w:rsidRPr="007C16E8" w:rsidRDefault="00696AB9" w:rsidP="006529AE">
            <w:pPr>
              <w:spacing w:before="60" w:after="60" w:line="240" w:lineRule="auto"/>
              <w:rPr>
                <w:sz w:val="18"/>
                <w:szCs w:val="18"/>
              </w:rPr>
            </w:pPr>
            <w:r w:rsidRPr="007C16E8">
              <w:rPr>
                <w:sz w:val="18"/>
                <w:szCs w:val="18"/>
              </w:rPr>
              <w:t>km</w:t>
            </w:r>
          </w:p>
        </w:tc>
        <w:tc>
          <w:tcPr>
            <w:tcW w:w="5528" w:type="dxa"/>
          </w:tcPr>
          <w:p w14:paraId="4924C1B2" w14:textId="77777777" w:rsidR="00696AB9" w:rsidRPr="007C16E8" w:rsidRDefault="00696AB9" w:rsidP="006529AE">
            <w:pPr>
              <w:tabs>
                <w:tab w:val="left" w:pos="1607"/>
              </w:tabs>
              <w:spacing w:before="60" w:after="60" w:line="240" w:lineRule="auto"/>
              <w:rPr>
                <w:sz w:val="18"/>
                <w:szCs w:val="18"/>
              </w:rPr>
            </w:pPr>
            <w:r w:rsidRPr="007C16E8">
              <w:rPr>
                <w:sz w:val="18"/>
                <w:szCs w:val="18"/>
              </w:rPr>
              <w:t xml:space="preserve">Estimated assumption </w:t>
            </w:r>
            <w:r>
              <w:rPr>
                <w:sz w:val="18"/>
                <w:szCs w:val="18"/>
              </w:rPr>
              <w:t xml:space="preserve">is </w:t>
            </w:r>
            <w:r w:rsidRPr="007C16E8">
              <w:rPr>
                <w:sz w:val="18"/>
                <w:szCs w:val="18"/>
              </w:rPr>
              <w:t xml:space="preserve">based on national vehicle ownership data to determine the split between petrol (91%) </w:t>
            </w:r>
            <w:r>
              <w:rPr>
                <w:sz w:val="18"/>
                <w:szCs w:val="18"/>
              </w:rPr>
              <w:t>and</w:t>
            </w:r>
            <w:r w:rsidRPr="007C16E8">
              <w:rPr>
                <w:sz w:val="18"/>
                <w:szCs w:val="18"/>
              </w:rPr>
              <w:t xml:space="preserve"> diesel (9%) </w:t>
            </w:r>
            <w:r>
              <w:rPr>
                <w:sz w:val="18"/>
                <w:szCs w:val="18"/>
              </w:rPr>
              <w:t>for</w:t>
            </w:r>
            <w:r w:rsidRPr="007C16E8">
              <w:rPr>
                <w:sz w:val="18"/>
                <w:szCs w:val="18"/>
              </w:rPr>
              <w:t xml:space="preserve"> light passenger vehicles. I</w:t>
            </w:r>
            <w:r>
              <w:rPr>
                <w:sz w:val="18"/>
                <w:szCs w:val="18"/>
              </w:rPr>
              <w:t>nland Revenue</w:t>
            </w:r>
            <w:r w:rsidRPr="007C16E8">
              <w:rPr>
                <w:sz w:val="18"/>
                <w:szCs w:val="18"/>
              </w:rPr>
              <w:t xml:space="preserve"> conversion rate </w:t>
            </w:r>
            <w:r>
              <w:rPr>
                <w:sz w:val="18"/>
                <w:szCs w:val="18"/>
              </w:rPr>
              <w:t>from</w:t>
            </w:r>
            <w:r w:rsidRPr="007C16E8">
              <w:rPr>
                <w:sz w:val="18"/>
                <w:szCs w:val="18"/>
              </w:rPr>
              <w:t xml:space="preserve"> $ to km </w:t>
            </w:r>
            <w:r>
              <w:rPr>
                <w:sz w:val="18"/>
                <w:szCs w:val="18"/>
              </w:rPr>
              <w:t xml:space="preserve">was used. </w:t>
            </w:r>
            <w:r w:rsidRPr="007C16E8">
              <w:rPr>
                <w:sz w:val="18"/>
                <w:szCs w:val="18"/>
              </w:rPr>
              <w:t xml:space="preserve">Default emissions factors </w:t>
            </w:r>
            <w:r>
              <w:rPr>
                <w:sz w:val="18"/>
                <w:szCs w:val="18"/>
              </w:rPr>
              <w:t xml:space="preserve">were </w:t>
            </w:r>
            <w:r w:rsidRPr="007C16E8">
              <w:rPr>
                <w:sz w:val="18"/>
                <w:szCs w:val="18"/>
              </w:rPr>
              <w:t xml:space="preserve">used. </w:t>
            </w:r>
            <w:r>
              <w:rPr>
                <w:sz w:val="18"/>
                <w:szCs w:val="18"/>
              </w:rPr>
              <w:t xml:space="preserve">As a result, the </w:t>
            </w:r>
            <w:r w:rsidRPr="007C16E8">
              <w:rPr>
                <w:sz w:val="18"/>
                <w:szCs w:val="18"/>
              </w:rPr>
              <w:t>amount of uncertainty</w:t>
            </w:r>
            <w:r>
              <w:rPr>
                <w:sz w:val="18"/>
                <w:szCs w:val="18"/>
              </w:rPr>
              <w:t xml:space="preserve"> is moderate.</w:t>
            </w:r>
          </w:p>
        </w:tc>
      </w:tr>
      <w:tr w:rsidR="00696AB9" w:rsidRPr="007C16E8" w14:paraId="6B669EA6" w14:textId="77777777" w:rsidTr="00696AB9">
        <w:trPr>
          <w:cantSplit/>
        </w:trPr>
        <w:tc>
          <w:tcPr>
            <w:tcW w:w="1219" w:type="dxa"/>
          </w:tcPr>
          <w:p w14:paraId="65E65B77" w14:textId="77777777" w:rsidR="00696AB9" w:rsidRPr="007C16E8" w:rsidRDefault="00696AB9" w:rsidP="006529AE">
            <w:pPr>
              <w:pStyle w:val="TableText"/>
              <w:spacing w:line="240" w:lineRule="auto"/>
            </w:pPr>
            <w:r w:rsidRPr="007C16E8">
              <w:t>All</w:t>
            </w:r>
          </w:p>
        </w:tc>
        <w:tc>
          <w:tcPr>
            <w:tcW w:w="1559" w:type="dxa"/>
          </w:tcPr>
          <w:p w14:paraId="514FC869" w14:textId="77777777" w:rsidR="00696AB9" w:rsidRPr="007C16E8" w:rsidRDefault="00696AB9" w:rsidP="006529AE">
            <w:pPr>
              <w:pStyle w:val="TableText"/>
              <w:tabs>
                <w:tab w:val="decimal" w:pos="368"/>
              </w:tabs>
              <w:spacing w:line="240" w:lineRule="auto"/>
              <w:rPr>
                <w:rFonts w:eastAsia="Lucida Sans Unicode" w:hAnsi="Lucida Sans Unicode" w:cs="Lucida Sans Unicode"/>
              </w:rPr>
            </w:pPr>
            <w:r w:rsidRPr="007C16E8">
              <w:rPr>
                <w:rFonts w:eastAsia="Lucida Sans Unicode" w:hAnsi="Lucida Sans Unicode" w:cs="Lucida Sans Unicode"/>
              </w:rPr>
              <w:t>Air travel</w:t>
            </w:r>
          </w:p>
        </w:tc>
        <w:tc>
          <w:tcPr>
            <w:tcW w:w="1134" w:type="dxa"/>
          </w:tcPr>
          <w:p w14:paraId="7CC8385C" w14:textId="77777777" w:rsidR="00696AB9" w:rsidRPr="007C16E8" w:rsidRDefault="00696AB9" w:rsidP="006529AE">
            <w:pPr>
              <w:spacing w:before="60" w:after="60" w:line="240" w:lineRule="auto"/>
              <w:rPr>
                <w:rFonts w:eastAsia="Lucida Sans Unicode" w:hAnsi="Lucida Sans Unicode" w:cs="Lucida Sans Unicode"/>
                <w:sz w:val="18"/>
                <w:szCs w:val="18"/>
              </w:rPr>
            </w:pPr>
            <w:r w:rsidRPr="007C16E8">
              <w:rPr>
                <w:rFonts w:eastAsia="Lucida Sans Unicode" w:hAnsi="Lucida Sans Unicode" w:cs="Lucida Sans Unicode"/>
                <w:sz w:val="18"/>
                <w:szCs w:val="18"/>
              </w:rPr>
              <w:t>Category 3</w:t>
            </w:r>
          </w:p>
        </w:tc>
        <w:tc>
          <w:tcPr>
            <w:tcW w:w="2835" w:type="dxa"/>
          </w:tcPr>
          <w:p w14:paraId="282727EC" w14:textId="77777777" w:rsidR="00696AB9" w:rsidRPr="007C16E8" w:rsidRDefault="00696AB9" w:rsidP="006529AE">
            <w:pPr>
              <w:spacing w:before="60" w:after="60" w:line="240" w:lineRule="auto"/>
              <w:rPr>
                <w:sz w:val="18"/>
                <w:szCs w:val="18"/>
              </w:rPr>
            </w:pPr>
            <w:r w:rsidRPr="007C16E8">
              <w:rPr>
                <w:sz w:val="18"/>
                <w:szCs w:val="18"/>
              </w:rPr>
              <w:t>Staff expenses financial report</w:t>
            </w:r>
          </w:p>
        </w:tc>
        <w:tc>
          <w:tcPr>
            <w:tcW w:w="1418" w:type="dxa"/>
          </w:tcPr>
          <w:p w14:paraId="01333E03" w14:textId="77777777" w:rsidR="00696AB9" w:rsidRPr="007C16E8" w:rsidRDefault="00696AB9" w:rsidP="006529AE">
            <w:pPr>
              <w:spacing w:before="60" w:after="60" w:line="240" w:lineRule="auto"/>
              <w:rPr>
                <w:sz w:val="18"/>
                <w:szCs w:val="18"/>
              </w:rPr>
            </w:pPr>
            <w:r w:rsidRPr="007C16E8">
              <w:rPr>
                <w:sz w:val="18"/>
                <w:szCs w:val="18"/>
              </w:rPr>
              <w:t>pkm</w:t>
            </w:r>
          </w:p>
        </w:tc>
        <w:tc>
          <w:tcPr>
            <w:tcW w:w="5528" w:type="dxa"/>
            <w:vMerge w:val="restart"/>
          </w:tcPr>
          <w:p w14:paraId="25DEB230" w14:textId="77777777" w:rsidR="00696AB9" w:rsidRPr="007C16E8" w:rsidRDefault="00696AB9" w:rsidP="006529AE">
            <w:pPr>
              <w:tabs>
                <w:tab w:val="left" w:pos="1607"/>
              </w:tabs>
              <w:spacing w:before="60" w:after="60" w:line="240" w:lineRule="auto"/>
              <w:rPr>
                <w:sz w:val="18"/>
                <w:szCs w:val="18"/>
              </w:rPr>
            </w:pPr>
            <w:r>
              <w:rPr>
                <w:sz w:val="18"/>
                <w:szCs w:val="18"/>
              </w:rPr>
              <w:t>A n</w:t>
            </w:r>
            <w:r w:rsidRPr="007C16E8">
              <w:rPr>
                <w:sz w:val="18"/>
                <w:szCs w:val="18"/>
              </w:rPr>
              <w:t>umber of assumption</w:t>
            </w:r>
            <w:r>
              <w:rPr>
                <w:sz w:val="18"/>
                <w:szCs w:val="18"/>
              </w:rPr>
              <w:t>s</w:t>
            </w:r>
            <w:r w:rsidRPr="007C16E8">
              <w:rPr>
                <w:sz w:val="18"/>
                <w:szCs w:val="18"/>
              </w:rPr>
              <w:t xml:space="preserve"> ha</w:t>
            </w:r>
            <w:r>
              <w:rPr>
                <w:sz w:val="18"/>
                <w:szCs w:val="18"/>
              </w:rPr>
              <w:t>ve</w:t>
            </w:r>
            <w:r w:rsidRPr="007C16E8">
              <w:rPr>
                <w:sz w:val="18"/>
                <w:szCs w:val="18"/>
              </w:rPr>
              <w:t xml:space="preserve"> to be made as the expenses claim report was not detailed enough. </w:t>
            </w:r>
            <w:r>
              <w:rPr>
                <w:sz w:val="18"/>
                <w:szCs w:val="18"/>
              </w:rPr>
              <w:t>As a result, the</w:t>
            </w:r>
            <w:r w:rsidRPr="007C16E8">
              <w:rPr>
                <w:sz w:val="18"/>
                <w:szCs w:val="18"/>
              </w:rPr>
              <w:t xml:space="preserve"> amount of uncertainty</w:t>
            </w:r>
            <w:r>
              <w:rPr>
                <w:sz w:val="18"/>
                <w:szCs w:val="18"/>
              </w:rPr>
              <w:t xml:space="preserve"> is reasonable.</w:t>
            </w:r>
          </w:p>
        </w:tc>
      </w:tr>
      <w:tr w:rsidR="00696AB9" w:rsidRPr="007C16E8" w14:paraId="42744F9E" w14:textId="77777777" w:rsidTr="00696AB9">
        <w:trPr>
          <w:cantSplit/>
        </w:trPr>
        <w:tc>
          <w:tcPr>
            <w:tcW w:w="1219" w:type="dxa"/>
          </w:tcPr>
          <w:p w14:paraId="5AE12905" w14:textId="77777777" w:rsidR="00696AB9" w:rsidRPr="007C16E8" w:rsidRDefault="00696AB9" w:rsidP="006529AE">
            <w:pPr>
              <w:pStyle w:val="TableText"/>
              <w:spacing w:line="240" w:lineRule="auto"/>
            </w:pPr>
            <w:r w:rsidRPr="007C16E8">
              <w:t>All</w:t>
            </w:r>
          </w:p>
        </w:tc>
        <w:tc>
          <w:tcPr>
            <w:tcW w:w="1559" w:type="dxa"/>
          </w:tcPr>
          <w:p w14:paraId="0AEF9DD4" w14:textId="77777777" w:rsidR="00696AB9" w:rsidRPr="007C16E8" w:rsidRDefault="00696AB9" w:rsidP="006529AE">
            <w:pPr>
              <w:pStyle w:val="TableText"/>
              <w:spacing w:line="240" w:lineRule="auto"/>
              <w:rPr>
                <w:rFonts w:eastAsia="Lucida Sans Unicode" w:hAnsi="Lucida Sans Unicode" w:cs="Lucida Sans Unicode"/>
              </w:rPr>
            </w:pPr>
            <w:r w:rsidRPr="007C16E8">
              <w:rPr>
                <w:rFonts w:eastAsia="Lucida Sans Unicode" w:hAnsi="Lucida Sans Unicode" w:cs="Lucida Sans Unicode"/>
              </w:rPr>
              <w:t>Taxi</w:t>
            </w:r>
          </w:p>
        </w:tc>
        <w:tc>
          <w:tcPr>
            <w:tcW w:w="1134" w:type="dxa"/>
          </w:tcPr>
          <w:p w14:paraId="25868EE8" w14:textId="77777777" w:rsidR="00696AB9" w:rsidRPr="007C16E8" w:rsidRDefault="00696AB9" w:rsidP="006529AE">
            <w:pPr>
              <w:spacing w:before="60" w:after="60" w:line="240" w:lineRule="auto"/>
              <w:rPr>
                <w:rFonts w:eastAsia="Lucida Sans Unicode" w:hAnsi="Lucida Sans Unicode" w:cs="Lucida Sans Unicode"/>
                <w:sz w:val="18"/>
                <w:szCs w:val="18"/>
              </w:rPr>
            </w:pPr>
            <w:r w:rsidRPr="007C16E8">
              <w:rPr>
                <w:rFonts w:eastAsia="Lucida Sans Unicode" w:hAnsi="Lucida Sans Unicode" w:cs="Lucida Sans Unicode"/>
                <w:sz w:val="18"/>
                <w:szCs w:val="18"/>
              </w:rPr>
              <w:t>Category 3</w:t>
            </w:r>
          </w:p>
        </w:tc>
        <w:tc>
          <w:tcPr>
            <w:tcW w:w="2835" w:type="dxa"/>
          </w:tcPr>
          <w:p w14:paraId="3625194C" w14:textId="77777777" w:rsidR="00696AB9" w:rsidRPr="007C16E8" w:rsidRDefault="00696AB9" w:rsidP="006529AE">
            <w:pPr>
              <w:spacing w:before="60" w:after="60" w:line="240" w:lineRule="auto"/>
              <w:rPr>
                <w:sz w:val="18"/>
                <w:szCs w:val="18"/>
              </w:rPr>
            </w:pPr>
            <w:r w:rsidRPr="007C16E8">
              <w:rPr>
                <w:sz w:val="18"/>
                <w:szCs w:val="18"/>
              </w:rPr>
              <w:t>Staff expenses financial report</w:t>
            </w:r>
          </w:p>
        </w:tc>
        <w:tc>
          <w:tcPr>
            <w:tcW w:w="1418" w:type="dxa"/>
          </w:tcPr>
          <w:p w14:paraId="4848493B" w14:textId="77777777" w:rsidR="00696AB9" w:rsidRPr="007C16E8" w:rsidRDefault="00696AB9" w:rsidP="006529AE">
            <w:pPr>
              <w:spacing w:before="60" w:after="60" w:line="240" w:lineRule="auto"/>
              <w:rPr>
                <w:sz w:val="18"/>
                <w:szCs w:val="18"/>
              </w:rPr>
            </w:pPr>
            <w:r w:rsidRPr="007C16E8">
              <w:rPr>
                <w:sz w:val="18"/>
                <w:szCs w:val="18"/>
              </w:rPr>
              <w:t>$</w:t>
            </w:r>
          </w:p>
        </w:tc>
        <w:tc>
          <w:tcPr>
            <w:tcW w:w="5528" w:type="dxa"/>
            <w:vMerge/>
          </w:tcPr>
          <w:p w14:paraId="182E475C" w14:textId="77777777" w:rsidR="00696AB9" w:rsidRPr="007C16E8" w:rsidRDefault="00696AB9" w:rsidP="006529AE">
            <w:pPr>
              <w:tabs>
                <w:tab w:val="left" w:pos="1607"/>
              </w:tabs>
              <w:spacing w:before="60" w:after="60" w:line="240" w:lineRule="auto"/>
              <w:rPr>
                <w:sz w:val="18"/>
                <w:szCs w:val="18"/>
              </w:rPr>
            </w:pPr>
          </w:p>
        </w:tc>
      </w:tr>
      <w:tr w:rsidR="00696AB9" w:rsidRPr="007C16E8" w14:paraId="207CCE9B" w14:textId="77777777" w:rsidTr="00696AB9">
        <w:trPr>
          <w:cantSplit/>
        </w:trPr>
        <w:tc>
          <w:tcPr>
            <w:tcW w:w="1219" w:type="dxa"/>
          </w:tcPr>
          <w:p w14:paraId="031F26E9" w14:textId="77777777" w:rsidR="00696AB9" w:rsidRPr="007C16E8" w:rsidRDefault="00696AB9" w:rsidP="006529AE">
            <w:pPr>
              <w:pStyle w:val="TableText"/>
              <w:spacing w:line="240" w:lineRule="auto"/>
            </w:pPr>
            <w:r w:rsidRPr="007C16E8">
              <w:t>All</w:t>
            </w:r>
          </w:p>
        </w:tc>
        <w:tc>
          <w:tcPr>
            <w:tcW w:w="1559" w:type="dxa"/>
          </w:tcPr>
          <w:p w14:paraId="5D246932" w14:textId="77777777" w:rsidR="00696AB9" w:rsidRPr="007C16E8" w:rsidRDefault="00696AB9" w:rsidP="006529AE">
            <w:pPr>
              <w:pStyle w:val="TableText"/>
              <w:tabs>
                <w:tab w:val="decimal" w:pos="368"/>
              </w:tabs>
              <w:spacing w:line="240" w:lineRule="auto"/>
              <w:rPr>
                <w:rFonts w:eastAsia="Lucida Sans Unicode" w:hAnsi="Lucida Sans Unicode" w:cs="Lucida Sans Unicode"/>
              </w:rPr>
            </w:pPr>
            <w:r w:rsidRPr="007C16E8">
              <w:rPr>
                <w:rFonts w:eastAsia="Lucida Sans Unicode" w:hAnsi="Lucida Sans Unicode" w:cs="Lucida Sans Unicode"/>
              </w:rPr>
              <w:t>Accommodation</w:t>
            </w:r>
          </w:p>
        </w:tc>
        <w:tc>
          <w:tcPr>
            <w:tcW w:w="1134" w:type="dxa"/>
          </w:tcPr>
          <w:p w14:paraId="58E497FA" w14:textId="77777777" w:rsidR="00696AB9" w:rsidRPr="007C16E8" w:rsidRDefault="00696AB9" w:rsidP="006529AE">
            <w:pPr>
              <w:spacing w:before="60" w:after="60" w:line="240" w:lineRule="auto"/>
              <w:rPr>
                <w:rFonts w:eastAsia="Lucida Sans Unicode" w:hAnsi="Lucida Sans Unicode" w:cs="Lucida Sans Unicode"/>
                <w:sz w:val="18"/>
                <w:szCs w:val="18"/>
              </w:rPr>
            </w:pPr>
            <w:r w:rsidRPr="007C16E8">
              <w:rPr>
                <w:rFonts w:eastAsia="Lucida Sans Unicode" w:hAnsi="Lucida Sans Unicode" w:cs="Lucida Sans Unicode"/>
                <w:sz w:val="18"/>
                <w:szCs w:val="18"/>
              </w:rPr>
              <w:t>Category 3</w:t>
            </w:r>
          </w:p>
        </w:tc>
        <w:tc>
          <w:tcPr>
            <w:tcW w:w="2835" w:type="dxa"/>
          </w:tcPr>
          <w:p w14:paraId="54A7497B" w14:textId="77777777" w:rsidR="00696AB9" w:rsidRPr="007C16E8" w:rsidRDefault="00696AB9" w:rsidP="006529AE">
            <w:pPr>
              <w:spacing w:before="60" w:after="60" w:line="240" w:lineRule="auto"/>
              <w:rPr>
                <w:sz w:val="18"/>
                <w:szCs w:val="18"/>
              </w:rPr>
            </w:pPr>
            <w:r w:rsidRPr="007C16E8">
              <w:rPr>
                <w:sz w:val="18"/>
                <w:szCs w:val="18"/>
              </w:rPr>
              <w:t>Staff expenses financial report</w:t>
            </w:r>
          </w:p>
        </w:tc>
        <w:tc>
          <w:tcPr>
            <w:tcW w:w="1418" w:type="dxa"/>
          </w:tcPr>
          <w:p w14:paraId="30BAD099" w14:textId="77777777" w:rsidR="00696AB9" w:rsidRPr="007C16E8" w:rsidRDefault="00696AB9" w:rsidP="006529AE">
            <w:pPr>
              <w:spacing w:before="60" w:after="60" w:line="240" w:lineRule="auto"/>
              <w:rPr>
                <w:sz w:val="18"/>
                <w:szCs w:val="18"/>
              </w:rPr>
            </w:pPr>
            <w:r w:rsidRPr="007C16E8">
              <w:rPr>
                <w:sz w:val="18"/>
                <w:szCs w:val="18"/>
              </w:rPr>
              <w:t>Room/night</w:t>
            </w:r>
          </w:p>
        </w:tc>
        <w:tc>
          <w:tcPr>
            <w:tcW w:w="5528" w:type="dxa"/>
            <w:vMerge/>
          </w:tcPr>
          <w:p w14:paraId="09E13A0E" w14:textId="77777777" w:rsidR="00696AB9" w:rsidRPr="007C16E8" w:rsidRDefault="00696AB9" w:rsidP="006529AE">
            <w:pPr>
              <w:tabs>
                <w:tab w:val="left" w:pos="1607"/>
              </w:tabs>
              <w:spacing w:before="60" w:after="60" w:line="240" w:lineRule="auto"/>
              <w:rPr>
                <w:sz w:val="18"/>
                <w:szCs w:val="18"/>
              </w:rPr>
            </w:pPr>
          </w:p>
        </w:tc>
      </w:tr>
      <w:tr w:rsidR="00696AB9" w:rsidRPr="007C16E8" w14:paraId="4D61B240" w14:textId="77777777" w:rsidTr="00696AB9">
        <w:trPr>
          <w:cantSplit/>
        </w:trPr>
        <w:tc>
          <w:tcPr>
            <w:tcW w:w="1219" w:type="dxa"/>
          </w:tcPr>
          <w:p w14:paraId="6F0EC787" w14:textId="77777777" w:rsidR="00696AB9" w:rsidRPr="007C16E8" w:rsidRDefault="00696AB9" w:rsidP="006529AE">
            <w:pPr>
              <w:pStyle w:val="TableText"/>
              <w:spacing w:line="240" w:lineRule="auto"/>
            </w:pPr>
            <w:r w:rsidRPr="007C16E8">
              <w:t>All</w:t>
            </w:r>
          </w:p>
        </w:tc>
        <w:tc>
          <w:tcPr>
            <w:tcW w:w="1559" w:type="dxa"/>
          </w:tcPr>
          <w:p w14:paraId="2509813A" w14:textId="77777777" w:rsidR="00696AB9" w:rsidRPr="007C16E8" w:rsidRDefault="00696AB9" w:rsidP="006529AE">
            <w:pPr>
              <w:pStyle w:val="TableText"/>
              <w:tabs>
                <w:tab w:val="decimal" w:pos="368"/>
              </w:tabs>
              <w:spacing w:line="240" w:lineRule="auto"/>
              <w:rPr>
                <w:rFonts w:eastAsia="Lucida Sans Unicode" w:hAnsi="Lucida Sans Unicode" w:cs="Lucida Sans Unicode"/>
              </w:rPr>
            </w:pPr>
            <w:r w:rsidRPr="007C16E8">
              <w:rPr>
                <w:rFonts w:eastAsia="Lucida Sans Unicode" w:hAnsi="Lucida Sans Unicode" w:cs="Lucida Sans Unicode"/>
              </w:rPr>
              <w:t>Waste to landfill</w:t>
            </w:r>
          </w:p>
        </w:tc>
        <w:tc>
          <w:tcPr>
            <w:tcW w:w="1134" w:type="dxa"/>
          </w:tcPr>
          <w:p w14:paraId="78AF5938" w14:textId="77777777" w:rsidR="00696AB9" w:rsidRPr="007C16E8" w:rsidRDefault="00696AB9" w:rsidP="006529AE">
            <w:pPr>
              <w:spacing w:before="60" w:after="60" w:line="240" w:lineRule="auto"/>
              <w:rPr>
                <w:rFonts w:eastAsia="Lucida Sans Unicode" w:hAnsi="Lucida Sans Unicode" w:cs="Lucida Sans Unicode"/>
                <w:sz w:val="18"/>
                <w:szCs w:val="18"/>
              </w:rPr>
            </w:pPr>
            <w:r w:rsidRPr="007C16E8">
              <w:rPr>
                <w:rFonts w:eastAsia="Lucida Sans Unicode" w:hAnsi="Lucida Sans Unicode" w:cs="Lucida Sans Unicode"/>
                <w:sz w:val="18"/>
                <w:szCs w:val="18"/>
              </w:rPr>
              <w:t>Category 4</w:t>
            </w:r>
          </w:p>
        </w:tc>
        <w:tc>
          <w:tcPr>
            <w:tcW w:w="2835" w:type="dxa"/>
          </w:tcPr>
          <w:p w14:paraId="79FEC0A9" w14:textId="77777777" w:rsidR="00696AB9" w:rsidRPr="007C16E8" w:rsidRDefault="00696AB9" w:rsidP="006529AE">
            <w:pPr>
              <w:spacing w:before="60" w:after="60" w:line="240" w:lineRule="auto"/>
              <w:rPr>
                <w:sz w:val="18"/>
                <w:szCs w:val="18"/>
              </w:rPr>
            </w:pPr>
            <w:r w:rsidRPr="007C16E8">
              <w:rPr>
                <w:sz w:val="18"/>
                <w:szCs w:val="18"/>
              </w:rPr>
              <w:t xml:space="preserve">Waste </w:t>
            </w:r>
            <w:r>
              <w:rPr>
                <w:sz w:val="18"/>
                <w:szCs w:val="18"/>
              </w:rPr>
              <w:t>M</w:t>
            </w:r>
            <w:r w:rsidRPr="007C16E8">
              <w:rPr>
                <w:sz w:val="18"/>
                <w:szCs w:val="18"/>
              </w:rPr>
              <w:t xml:space="preserve">anagement </w:t>
            </w:r>
            <w:r>
              <w:rPr>
                <w:sz w:val="18"/>
                <w:szCs w:val="18"/>
              </w:rPr>
              <w:t>c</w:t>
            </w:r>
            <w:r w:rsidRPr="007C16E8">
              <w:rPr>
                <w:sz w:val="18"/>
                <w:szCs w:val="18"/>
              </w:rPr>
              <w:t>ustomer sales transaction report</w:t>
            </w:r>
          </w:p>
        </w:tc>
        <w:tc>
          <w:tcPr>
            <w:tcW w:w="1418" w:type="dxa"/>
          </w:tcPr>
          <w:p w14:paraId="3D321565" w14:textId="77777777" w:rsidR="00696AB9" w:rsidRPr="007C16E8" w:rsidRDefault="00696AB9" w:rsidP="006529AE">
            <w:pPr>
              <w:spacing w:before="60" w:after="60" w:line="240" w:lineRule="auto"/>
              <w:rPr>
                <w:sz w:val="18"/>
                <w:szCs w:val="18"/>
              </w:rPr>
            </w:pPr>
            <w:r w:rsidRPr="007C16E8">
              <w:rPr>
                <w:sz w:val="18"/>
                <w:szCs w:val="18"/>
              </w:rPr>
              <w:t>kg</w:t>
            </w:r>
          </w:p>
        </w:tc>
        <w:tc>
          <w:tcPr>
            <w:tcW w:w="5528" w:type="dxa"/>
          </w:tcPr>
          <w:p w14:paraId="456BA33A" w14:textId="77777777" w:rsidR="00696AB9" w:rsidRPr="007C16E8" w:rsidRDefault="00696AB9" w:rsidP="006529AE">
            <w:pPr>
              <w:tabs>
                <w:tab w:val="left" w:pos="1607"/>
              </w:tabs>
              <w:spacing w:before="60" w:after="60" w:line="240" w:lineRule="auto"/>
              <w:rPr>
                <w:sz w:val="18"/>
                <w:szCs w:val="18"/>
              </w:rPr>
            </w:pPr>
            <w:r w:rsidRPr="007C16E8">
              <w:rPr>
                <w:sz w:val="18"/>
                <w:szCs w:val="18"/>
              </w:rPr>
              <w:t>It is assumed the report is complete and accurate</w:t>
            </w:r>
            <w:r>
              <w:rPr>
                <w:sz w:val="18"/>
                <w:szCs w:val="18"/>
              </w:rPr>
              <w:t>, e</w:t>
            </w:r>
            <w:r w:rsidRPr="007C16E8">
              <w:rPr>
                <w:sz w:val="18"/>
                <w:szCs w:val="18"/>
              </w:rPr>
              <w:t xml:space="preserve">specially </w:t>
            </w:r>
            <w:r>
              <w:rPr>
                <w:sz w:val="18"/>
                <w:szCs w:val="18"/>
              </w:rPr>
              <w:t xml:space="preserve">because </w:t>
            </w:r>
            <w:r w:rsidRPr="007C16E8">
              <w:rPr>
                <w:sz w:val="18"/>
                <w:szCs w:val="18"/>
              </w:rPr>
              <w:t xml:space="preserve">Toitū audited </w:t>
            </w:r>
            <w:r>
              <w:rPr>
                <w:sz w:val="18"/>
                <w:szCs w:val="18"/>
              </w:rPr>
              <w:t>Waste Management’s process</w:t>
            </w:r>
            <w:r w:rsidRPr="007C16E8">
              <w:rPr>
                <w:sz w:val="18"/>
                <w:szCs w:val="18"/>
              </w:rPr>
              <w:t>. Emission</w:t>
            </w:r>
            <w:r>
              <w:rPr>
                <w:sz w:val="18"/>
                <w:szCs w:val="18"/>
              </w:rPr>
              <w:t>s</w:t>
            </w:r>
            <w:r w:rsidRPr="007C16E8">
              <w:rPr>
                <w:sz w:val="18"/>
                <w:szCs w:val="18"/>
              </w:rPr>
              <w:t xml:space="preserve"> factor</w:t>
            </w:r>
            <w:r>
              <w:rPr>
                <w:sz w:val="18"/>
                <w:szCs w:val="18"/>
              </w:rPr>
              <w:t>s</w:t>
            </w:r>
            <w:r w:rsidRPr="007C16E8">
              <w:rPr>
                <w:sz w:val="18"/>
                <w:szCs w:val="18"/>
              </w:rPr>
              <w:t xml:space="preserve"> with gas recovery have been used </w:t>
            </w:r>
            <w:r>
              <w:rPr>
                <w:sz w:val="18"/>
                <w:szCs w:val="18"/>
              </w:rPr>
              <w:t>because waste in</w:t>
            </w:r>
            <w:r w:rsidRPr="007C16E8">
              <w:rPr>
                <w:sz w:val="18"/>
                <w:szCs w:val="18"/>
              </w:rPr>
              <w:t xml:space="preserve"> all Ministry sites </w:t>
            </w:r>
            <w:r>
              <w:rPr>
                <w:sz w:val="18"/>
                <w:szCs w:val="18"/>
              </w:rPr>
              <w:t>includes</w:t>
            </w:r>
            <w:r w:rsidRPr="007C16E8">
              <w:rPr>
                <w:sz w:val="18"/>
                <w:szCs w:val="18"/>
              </w:rPr>
              <w:t xml:space="preserve"> landfill with gas recovery. </w:t>
            </w:r>
            <w:r>
              <w:rPr>
                <w:sz w:val="18"/>
                <w:szCs w:val="18"/>
              </w:rPr>
              <w:t xml:space="preserve">As a result, the </w:t>
            </w:r>
            <w:r w:rsidRPr="007C16E8">
              <w:rPr>
                <w:sz w:val="18"/>
                <w:szCs w:val="18"/>
              </w:rPr>
              <w:t>amount of uncertainty</w:t>
            </w:r>
            <w:r>
              <w:rPr>
                <w:sz w:val="18"/>
                <w:szCs w:val="18"/>
              </w:rPr>
              <w:t xml:space="preserve"> is limited.</w:t>
            </w:r>
          </w:p>
        </w:tc>
      </w:tr>
    </w:tbl>
    <w:p w14:paraId="6796A1CB" w14:textId="5CE9A87D" w:rsidR="009E01B9" w:rsidRPr="009E01B9" w:rsidRDefault="009E01B9" w:rsidP="009E01B9">
      <w:pPr>
        <w:sectPr w:rsidR="009E01B9" w:rsidRPr="009E01B9" w:rsidSect="00696AB9">
          <w:footerReference w:type="even" r:id="rId30"/>
          <w:footerReference w:type="default" r:id="rId31"/>
          <w:pgSz w:w="16834" w:h="11907" w:orient="landscape" w:code="9"/>
          <w:pgMar w:top="1134" w:right="1701" w:bottom="1134" w:left="1701" w:header="284" w:footer="425" w:gutter="284"/>
          <w:cols w:space="720"/>
          <w:docGrid w:linePitch="286"/>
        </w:sectPr>
      </w:pPr>
    </w:p>
    <w:p w14:paraId="6E386DF8" w14:textId="2F2C6542" w:rsidR="00696AB9" w:rsidRPr="007C16E8" w:rsidRDefault="00696AB9" w:rsidP="00696AB9">
      <w:pPr>
        <w:pStyle w:val="Heading1"/>
        <w:spacing w:before="0"/>
        <w:ind w:right="-568"/>
      </w:pPr>
      <w:bookmarkStart w:id="60" w:name="_Toc152929008"/>
      <w:bookmarkStart w:id="61" w:name="_Toc155929180"/>
      <w:bookmarkStart w:id="62" w:name="_Toc163742868"/>
      <w:r w:rsidRPr="007C16E8">
        <w:lastRenderedPageBreak/>
        <w:t xml:space="preserve">Greenhouse </w:t>
      </w:r>
      <w:r>
        <w:t>g</w:t>
      </w:r>
      <w:r w:rsidRPr="007C16E8">
        <w:t xml:space="preserve">as </w:t>
      </w:r>
      <w:r>
        <w:t>e</w:t>
      </w:r>
      <w:r w:rsidRPr="007C16E8">
        <w:t xml:space="preserve">missions </w:t>
      </w:r>
      <w:r>
        <w:t>r</w:t>
      </w:r>
      <w:r w:rsidRPr="007C16E8">
        <w:t xml:space="preserve">eport </w:t>
      </w:r>
      <w:r>
        <w:t>s</w:t>
      </w:r>
      <w:r w:rsidRPr="007C16E8">
        <w:t>ummary</w:t>
      </w:r>
      <w:bookmarkEnd w:id="60"/>
      <w:bookmarkEnd w:id="61"/>
      <w:bookmarkEnd w:id="62"/>
    </w:p>
    <w:p w14:paraId="05DFAE2C" w14:textId="5E29E940" w:rsidR="00696AB9" w:rsidRPr="007C16E8" w:rsidRDefault="00000000" w:rsidP="00696AB9">
      <w:hyperlink w:anchor="Table_5" w:history="1">
        <w:r w:rsidR="00316F03" w:rsidRPr="00316F03">
          <w:rPr>
            <w:rStyle w:val="Hyperlink"/>
          </w:rPr>
          <w:t>Table 5</w:t>
        </w:r>
      </w:hyperlink>
      <w:r w:rsidR="00316F03">
        <w:t xml:space="preserve"> </w:t>
      </w:r>
      <w:r w:rsidR="00696AB9">
        <w:t xml:space="preserve">shows </w:t>
      </w:r>
      <w:r w:rsidR="00696AB9" w:rsidRPr="007C16E8">
        <w:t>the Ministry’s total emissions</w:t>
      </w:r>
      <w:r w:rsidR="00696AB9">
        <w:t xml:space="preserve"> f</w:t>
      </w:r>
      <w:r w:rsidR="00696AB9" w:rsidRPr="007C16E8">
        <w:t>or the period</w:t>
      </w:r>
      <w:r w:rsidR="00696AB9">
        <w:t xml:space="preserve"> 1</w:t>
      </w:r>
      <w:r w:rsidR="00696AB9" w:rsidRPr="007C16E8">
        <w:t xml:space="preserve"> July 202</w:t>
      </w:r>
      <w:r w:rsidR="00696AB9">
        <w:t>2</w:t>
      </w:r>
      <w:r w:rsidR="00696AB9" w:rsidRPr="007C16E8">
        <w:t xml:space="preserve"> to </w:t>
      </w:r>
      <w:r w:rsidR="00696AB9">
        <w:t xml:space="preserve">30 </w:t>
      </w:r>
      <w:r w:rsidR="00696AB9" w:rsidRPr="007C16E8">
        <w:t>June 202</w:t>
      </w:r>
      <w:r w:rsidR="00696AB9">
        <w:t>3</w:t>
      </w:r>
      <w:r w:rsidR="00696AB9" w:rsidRPr="007C16E8">
        <w:t xml:space="preserve">. </w:t>
      </w:r>
      <w:r w:rsidR="00696AB9">
        <w:t>With the exception of the final column, t</w:t>
      </w:r>
      <w:r w:rsidR="00696AB9" w:rsidRPr="007C16E8">
        <w:t xml:space="preserve">he </w:t>
      </w:r>
      <w:r w:rsidR="00696AB9">
        <w:t>amounts</w:t>
      </w:r>
      <w:r w:rsidR="00696AB9" w:rsidRPr="007C16E8">
        <w:t xml:space="preserve"> are expressed as kilograms of carbon dioxide equivalent (kg CO</w:t>
      </w:r>
      <w:r w:rsidR="00696AB9" w:rsidRPr="0070080F">
        <w:rPr>
          <w:vertAlign w:val="subscript"/>
        </w:rPr>
        <w:t>2</w:t>
      </w:r>
      <w:r w:rsidR="00696AB9" w:rsidRPr="007C16E8">
        <w:t xml:space="preserve">-e). </w:t>
      </w:r>
      <w:r w:rsidR="00696AB9">
        <w:t>For a</w:t>
      </w:r>
      <w:r w:rsidR="00696AB9" w:rsidRPr="007C16E8">
        <w:t xml:space="preserve"> complete and quantified breakdown of this information</w:t>
      </w:r>
      <w:r w:rsidR="00696AB9">
        <w:t xml:space="preserve">, see </w:t>
      </w:r>
      <w:r w:rsidR="00696AB9" w:rsidRPr="007C16E8">
        <w:t>the GHG inventory</w:t>
      </w:r>
      <w:r w:rsidR="00696AB9">
        <w:t xml:space="preserve"> (</w:t>
      </w:r>
      <w:hyperlink w:anchor="_Appendix_A:_Manatū" w:history="1">
        <w:r w:rsidR="00696AB9" w:rsidRPr="00316F03">
          <w:rPr>
            <w:rStyle w:val="Hyperlink"/>
          </w:rPr>
          <w:t>Appendix A</w:t>
        </w:r>
      </w:hyperlink>
      <w:r w:rsidR="00696AB9">
        <w:t>)</w:t>
      </w:r>
      <w:r w:rsidR="00696AB9" w:rsidRPr="007C16E8">
        <w:t>.</w:t>
      </w:r>
    </w:p>
    <w:p w14:paraId="712970D3" w14:textId="74988E83" w:rsidR="00696AB9" w:rsidRPr="00696AB9" w:rsidRDefault="00696AB9" w:rsidP="00696AB9">
      <w:pPr>
        <w:pStyle w:val="Table"/>
        <w:spacing w:before="240"/>
      </w:pPr>
      <w:bookmarkStart w:id="63" w:name="_Ref155929071"/>
      <w:bookmarkStart w:id="64" w:name="_Toc152929081"/>
      <w:bookmarkStart w:id="65" w:name="_Toc163742547"/>
      <w:bookmarkStart w:id="66" w:name="Table_5"/>
      <w:r w:rsidRPr="00696AB9">
        <w:t xml:space="preserve">Table </w:t>
      </w:r>
      <w:r w:rsidR="00316F03">
        <w:t>5</w:t>
      </w:r>
      <w:bookmarkEnd w:id="63"/>
      <w:r w:rsidRPr="00696AB9">
        <w:t>: GHG emissions summary</w:t>
      </w:r>
      <w:bookmarkEnd w:id="64"/>
      <w:bookmarkEnd w:id="65"/>
    </w:p>
    <w:tbl>
      <w:tblPr>
        <w:tblStyle w:val="TableGrid"/>
        <w:tblW w:w="8500"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008"/>
        <w:gridCol w:w="1008"/>
        <w:gridCol w:w="1008"/>
        <w:gridCol w:w="1009"/>
        <w:gridCol w:w="1009"/>
        <w:gridCol w:w="1009"/>
        <w:gridCol w:w="1009"/>
        <w:gridCol w:w="1440"/>
      </w:tblGrid>
      <w:tr w:rsidR="00696AB9" w:rsidRPr="00696AB9" w14:paraId="7F7A2599" w14:textId="77777777" w:rsidTr="00696AB9">
        <w:tc>
          <w:tcPr>
            <w:tcW w:w="1008" w:type="dxa"/>
            <w:tcBorders>
              <w:top w:val="nil"/>
              <w:bottom w:val="nil"/>
            </w:tcBorders>
            <w:shd w:val="clear" w:color="auto" w:fill="D9D9D9" w:themeFill="background1" w:themeFillShade="D9"/>
            <w:vAlign w:val="center"/>
          </w:tcPr>
          <w:bookmarkEnd w:id="66"/>
          <w:p w14:paraId="4D13C8AB" w14:textId="606B1C09" w:rsidR="00696AB9" w:rsidRPr="00696AB9" w:rsidRDefault="00696AB9" w:rsidP="00696AB9">
            <w:pPr>
              <w:pStyle w:val="TableText"/>
              <w:rPr>
                <w:b/>
                <w:bCs/>
              </w:rPr>
            </w:pPr>
            <w:r w:rsidRPr="00696AB9">
              <w:rPr>
                <w:b/>
                <w:bCs/>
              </w:rPr>
              <w:t>Category</w:t>
            </w:r>
          </w:p>
        </w:tc>
        <w:tc>
          <w:tcPr>
            <w:tcW w:w="1008" w:type="dxa"/>
            <w:tcBorders>
              <w:top w:val="nil"/>
              <w:bottom w:val="nil"/>
            </w:tcBorders>
            <w:shd w:val="clear" w:color="auto" w:fill="D9D9D9" w:themeFill="background1" w:themeFillShade="D9"/>
            <w:vAlign w:val="center"/>
          </w:tcPr>
          <w:p w14:paraId="0B06148D" w14:textId="081F69FA" w:rsidR="00696AB9" w:rsidRPr="00696AB9" w:rsidRDefault="00696AB9" w:rsidP="00696AB9">
            <w:pPr>
              <w:pStyle w:val="TableText"/>
              <w:jc w:val="center"/>
              <w:rPr>
                <w:b/>
                <w:bCs/>
              </w:rPr>
            </w:pPr>
            <w:r w:rsidRPr="00696AB9">
              <w:rPr>
                <w:b/>
                <w:bCs/>
                <w:spacing w:val="-5"/>
                <w:position w:val="2"/>
              </w:rPr>
              <w:t>CO</w:t>
            </w:r>
            <w:r w:rsidRPr="00696AB9">
              <w:rPr>
                <w:b/>
                <w:bCs/>
                <w:spacing w:val="-5"/>
                <w:vertAlign w:val="subscript"/>
              </w:rPr>
              <w:t>2</w:t>
            </w:r>
          </w:p>
        </w:tc>
        <w:tc>
          <w:tcPr>
            <w:tcW w:w="1008" w:type="dxa"/>
            <w:tcBorders>
              <w:top w:val="nil"/>
              <w:bottom w:val="nil"/>
            </w:tcBorders>
            <w:shd w:val="clear" w:color="auto" w:fill="D9D9D9" w:themeFill="background1" w:themeFillShade="D9"/>
            <w:vAlign w:val="center"/>
          </w:tcPr>
          <w:p w14:paraId="034F2331" w14:textId="38315418" w:rsidR="00696AB9" w:rsidRPr="00696AB9" w:rsidRDefault="00696AB9" w:rsidP="00696AB9">
            <w:pPr>
              <w:pStyle w:val="TableText"/>
              <w:jc w:val="center"/>
              <w:rPr>
                <w:b/>
                <w:bCs/>
              </w:rPr>
            </w:pPr>
            <w:r w:rsidRPr="00696AB9">
              <w:rPr>
                <w:b/>
                <w:bCs/>
                <w:spacing w:val="-5"/>
                <w:position w:val="2"/>
              </w:rPr>
              <w:t>CH</w:t>
            </w:r>
            <w:r w:rsidRPr="00696AB9">
              <w:rPr>
                <w:b/>
                <w:bCs/>
                <w:spacing w:val="-5"/>
                <w:vertAlign w:val="subscript"/>
              </w:rPr>
              <w:t>4</w:t>
            </w:r>
          </w:p>
        </w:tc>
        <w:tc>
          <w:tcPr>
            <w:tcW w:w="1009" w:type="dxa"/>
            <w:tcBorders>
              <w:top w:val="nil"/>
              <w:bottom w:val="nil"/>
            </w:tcBorders>
            <w:shd w:val="clear" w:color="auto" w:fill="D9D9D9" w:themeFill="background1" w:themeFillShade="D9"/>
            <w:vAlign w:val="center"/>
          </w:tcPr>
          <w:p w14:paraId="0E05CA99" w14:textId="5773E001" w:rsidR="00696AB9" w:rsidRPr="00696AB9" w:rsidRDefault="00696AB9" w:rsidP="00696AB9">
            <w:pPr>
              <w:pStyle w:val="TableText"/>
              <w:jc w:val="center"/>
              <w:rPr>
                <w:b/>
                <w:bCs/>
              </w:rPr>
            </w:pPr>
            <w:r w:rsidRPr="00696AB9">
              <w:rPr>
                <w:b/>
                <w:bCs/>
                <w:spacing w:val="-5"/>
                <w:position w:val="2"/>
              </w:rPr>
              <w:t>N</w:t>
            </w:r>
            <w:r w:rsidRPr="00696AB9">
              <w:rPr>
                <w:b/>
                <w:bCs/>
                <w:spacing w:val="-5"/>
                <w:sz w:val="16"/>
              </w:rPr>
              <w:t>2</w:t>
            </w:r>
            <w:r w:rsidRPr="00696AB9">
              <w:rPr>
                <w:b/>
                <w:bCs/>
                <w:spacing w:val="-5"/>
                <w:position w:val="2"/>
              </w:rPr>
              <w:t>O</w:t>
            </w:r>
          </w:p>
        </w:tc>
        <w:tc>
          <w:tcPr>
            <w:tcW w:w="1009" w:type="dxa"/>
            <w:tcBorders>
              <w:top w:val="nil"/>
              <w:bottom w:val="nil"/>
            </w:tcBorders>
            <w:shd w:val="clear" w:color="auto" w:fill="D9D9D9" w:themeFill="background1" w:themeFillShade="D9"/>
            <w:vAlign w:val="center"/>
          </w:tcPr>
          <w:p w14:paraId="0F3A011E" w14:textId="1365648D" w:rsidR="00696AB9" w:rsidRPr="00696AB9" w:rsidRDefault="00696AB9" w:rsidP="00696AB9">
            <w:pPr>
              <w:pStyle w:val="TableText"/>
              <w:jc w:val="center"/>
              <w:rPr>
                <w:b/>
                <w:bCs/>
              </w:rPr>
            </w:pPr>
            <w:r w:rsidRPr="00696AB9">
              <w:rPr>
                <w:b/>
                <w:bCs/>
                <w:spacing w:val="-4"/>
              </w:rPr>
              <w:t>HFCs</w:t>
            </w:r>
          </w:p>
        </w:tc>
        <w:tc>
          <w:tcPr>
            <w:tcW w:w="1009" w:type="dxa"/>
            <w:tcBorders>
              <w:top w:val="nil"/>
              <w:bottom w:val="nil"/>
            </w:tcBorders>
            <w:shd w:val="clear" w:color="auto" w:fill="D9D9D9" w:themeFill="background1" w:themeFillShade="D9"/>
            <w:vAlign w:val="center"/>
          </w:tcPr>
          <w:p w14:paraId="3F49827D" w14:textId="33CF3510" w:rsidR="00696AB9" w:rsidRPr="00696AB9" w:rsidRDefault="00696AB9" w:rsidP="00696AB9">
            <w:pPr>
              <w:pStyle w:val="TableText"/>
              <w:jc w:val="center"/>
              <w:rPr>
                <w:b/>
                <w:bCs/>
              </w:rPr>
            </w:pPr>
            <w:r w:rsidRPr="00696AB9">
              <w:rPr>
                <w:b/>
                <w:bCs/>
                <w:spacing w:val="-4"/>
              </w:rPr>
              <w:t>PFCs</w:t>
            </w:r>
          </w:p>
        </w:tc>
        <w:tc>
          <w:tcPr>
            <w:tcW w:w="1009" w:type="dxa"/>
            <w:tcBorders>
              <w:top w:val="nil"/>
              <w:bottom w:val="nil"/>
            </w:tcBorders>
            <w:shd w:val="clear" w:color="auto" w:fill="D9D9D9" w:themeFill="background1" w:themeFillShade="D9"/>
            <w:vAlign w:val="center"/>
          </w:tcPr>
          <w:p w14:paraId="021FBDCC" w14:textId="2F33775D" w:rsidR="00696AB9" w:rsidRPr="00696AB9" w:rsidRDefault="00696AB9" w:rsidP="00696AB9">
            <w:pPr>
              <w:pStyle w:val="TableText"/>
              <w:jc w:val="center"/>
              <w:rPr>
                <w:b/>
                <w:bCs/>
              </w:rPr>
            </w:pPr>
            <w:r w:rsidRPr="00696AB9">
              <w:rPr>
                <w:b/>
                <w:bCs/>
                <w:spacing w:val="-5"/>
                <w:position w:val="2"/>
              </w:rPr>
              <w:t>SF</w:t>
            </w:r>
            <w:r w:rsidRPr="00696AB9">
              <w:rPr>
                <w:b/>
                <w:bCs/>
                <w:spacing w:val="-5"/>
                <w:vertAlign w:val="subscript"/>
              </w:rPr>
              <w:t>6</w:t>
            </w:r>
          </w:p>
        </w:tc>
        <w:tc>
          <w:tcPr>
            <w:tcW w:w="1440" w:type="dxa"/>
            <w:tcBorders>
              <w:top w:val="nil"/>
              <w:bottom w:val="nil"/>
            </w:tcBorders>
            <w:shd w:val="clear" w:color="auto" w:fill="D9D9D9" w:themeFill="background1" w:themeFillShade="D9"/>
          </w:tcPr>
          <w:p w14:paraId="16C0DA0F" w14:textId="6476E860" w:rsidR="00696AB9" w:rsidRPr="00696AB9" w:rsidRDefault="00696AB9" w:rsidP="00696AB9">
            <w:pPr>
              <w:pStyle w:val="TableText"/>
              <w:jc w:val="center"/>
              <w:rPr>
                <w:b/>
                <w:bCs/>
              </w:rPr>
            </w:pPr>
            <w:r w:rsidRPr="00696AB9">
              <w:rPr>
                <w:b/>
                <w:bCs/>
                <w:position w:val="2"/>
              </w:rPr>
              <w:t>Total t-CO</w:t>
            </w:r>
            <w:r w:rsidRPr="00696AB9">
              <w:rPr>
                <w:b/>
                <w:bCs/>
                <w:vertAlign w:val="subscript"/>
              </w:rPr>
              <w:t>2</w:t>
            </w:r>
            <w:r w:rsidRPr="00696AB9">
              <w:rPr>
                <w:b/>
                <w:bCs/>
                <w:position w:val="2"/>
              </w:rPr>
              <w:t>-e</w:t>
            </w:r>
          </w:p>
        </w:tc>
      </w:tr>
      <w:tr w:rsidR="00696AB9" w14:paraId="0FDF3276" w14:textId="77777777" w:rsidTr="00696AB9">
        <w:tc>
          <w:tcPr>
            <w:tcW w:w="1008" w:type="dxa"/>
            <w:tcBorders>
              <w:top w:val="nil"/>
            </w:tcBorders>
          </w:tcPr>
          <w:p w14:paraId="0C015F9D" w14:textId="10E80F47" w:rsidR="00696AB9" w:rsidRDefault="00696AB9" w:rsidP="00696AB9">
            <w:pPr>
              <w:pStyle w:val="TableText"/>
            </w:pPr>
            <w:r w:rsidRPr="007C16E8">
              <w:t>Category 1</w:t>
            </w:r>
            <w:r>
              <w:t>:</w:t>
            </w:r>
            <w:r w:rsidRPr="007C16E8">
              <w:t xml:space="preserve"> Direct</w:t>
            </w:r>
          </w:p>
        </w:tc>
        <w:tc>
          <w:tcPr>
            <w:tcW w:w="1008" w:type="dxa"/>
            <w:tcBorders>
              <w:top w:val="nil"/>
            </w:tcBorders>
          </w:tcPr>
          <w:p w14:paraId="2BBDB56C" w14:textId="319EC83F" w:rsidR="00696AB9" w:rsidRDefault="00696AB9" w:rsidP="00696AB9">
            <w:pPr>
              <w:pStyle w:val="TableText"/>
              <w:jc w:val="center"/>
            </w:pPr>
            <w:r w:rsidRPr="001D1072">
              <w:t>7.14</w:t>
            </w:r>
          </w:p>
        </w:tc>
        <w:tc>
          <w:tcPr>
            <w:tcW w:w="1008" w:type="dxa"/>
            <w:tcBorders>
              <w:top w:val="nil"/>
            </w:tcBorders>
          </w:tcPr>
          <w:p w14:paraId="27E5AA3B" w14:textId="3374EE3B" w:rsidR="00696AB9" w:rsidRDefault="00696AB9" w:rsidP="00696AB9">
            <w:pPr>
              <w:pStyle w:val="TableText"/>
              <w:jc w:val="center"/>
            </w:pPr>
            <w:r w:rsidRPr="001D1072">
              <w:t>0.07</w:t>
            </w:r>
          </w:p>
        </w:tc>
        <w:tc>
          <w:tcPr>
            <w:tcW w:w="1009" w:type="dxa"/>
            <w:tcBorders>
              <w:top w:val="nil"/>
            </w:tcBorders>
          </w:tcPr>
          <w:p w14:paraId="30C0638A" w14:textId="27E42301" w:rsidR="00696AB9" w:rsidRDefault="00696AB9" w:rsidP="00696AB9">
            <w:pPr>
              <w:pStyle w:val="TableText"/>
              <w:jc w:val="center"/>
            </w:pPr>
            <w:r w:rsidRPr="001D1072">
              <w:t>0.18</w:t>
            </w:r>
          </w:p>
        </w:tc>
        <w:tc>
          <w:tcPr>
            <w:tcW w:w="1009" w:type="dxa"/>
            <w:tcBorders>
              <w:top w:val="nil"/>
            </w:tcBorders>
          </w:tcPr>
          <w:p w14:paraId="5FB77142" w14:textId="761FA178" w:rsidR="00696AB9" w:rsidRDefault="00696AB9" w:rsidP="00696AB9">
            <w:pPr>
              <w:pStyle w:val="TableText"/>
              <w:jc w:val="center"/>
            </w:pPr>
            <w:r w:rsidRPr="001D1072">
              <w:t>0.00</w:t>
            </w:r>
          </w:p>
        </w:tc>
        <w:tc>
          <w:tcPr>
            <w:tcW w:w="1009" w:type="dxa"/>
            <w:tcBorders>
              <w:top w:val="nil"/>
            </w:tcBorders>
          </w:tcPr>
          <w:p w14:paraId="1B80DFCC" w14:textId="36827D11" w:rsidR="00696AB9" w:rsidRDefault="00696AB9" w:rsidP="00696AB9">
            <w:pPr>
              <w:pStyle w:val="TableText"/>
              <w:jc w:val="center"/>
            </w:pPr>
            <w:r w:rsidRPr="001D1072">
              <w:t>0.00</w:t>
            </w:r>
          </w:p>
        </w:tc>
        <w:tc>
          <w:tcPr>
            <w:tcW w:w="1009" w:type="dxa"/>
            <w:tcBorders>
              <w:top w:val="nil"/>
            </w:tcBorders>
          </w:tcPr>
          <w:p w14:paraId="3A166163" w14:textId="4704D469" w:rsidR="00696AB9" w:rsidRDefault="00696AB9" w:rsidP="00696AB9">
            <w:pPr>
              <w:pStyle w:val="TableText"/>
              <w:jc w:val="center"/>
            </w:pPr>
            <w:r w:rsidRPr="001D1072">
              <w:t>0.00</w:t>
            </w:r>
          </w:p>
        </w:tc>
        <w:tc>
          <w:tcPr>
            <w:tcW w:w="1440" w:type="dxa"/>
            <w:tcBorders>
              <w:top w:val="nil"/>
            </w:tcBorders>
          </w:tcPr>
          <w:p w14:paraId="07A2E95C" w14:textId="1F5594D1" w:rsidR="00696AB9" w:rsidRDefault="00696AB9" w:rsidP="00696AB9">
            <w:pPr>
              <w:pStyle w:val="TableText"/>
              <w:jc w:val="center"/>
            </w:pPr>
            <w:r w:rsidRPr="001D1072">
              <w:rPr>
                <w:bCs/>
              </w:rPr>
              <w:t>7.388</w:t>
            </w:r>
          </w:p>
        </w:tc>
      </w:tr>
      <w:tr w:rsidR="00696AB9" w14:paraId="5C5BD297" w14:textId="77777777" w:rsidTr="00696AB9">
        <w:tc>
          <w:tcPr>
            <w:tcW w:w="1008" w:type="dxa"/>
          </w:tcPr>
          <w:p w14:paraId="009F89A6" w14:textId="313AD325" w:rsidR="00696AB9" w:rsidRDefault="00696AB9" w:rsidP="00696AB9">
            <w:pPr>
              <w:pStyle w:val="TableText"/>
            </w:pPr>
            <w:r w:rsidRPr="007C16E8">
              <w:t>Category 2</w:t>
            </w:r>
            <w:r>
              <w:t xml:space="preserve">: </w:t>
            </w:r>
            <w:r w:rsidRPr="007C16E8">
              <w:t>Direct</w:t>
            </w:r>
          </w:p>
        </w:tc>
        <w:tc>
          <w:tcPr>
            <w:tcW w:w="1008" w:type="dxa"/>
          </w:tcPr>
          <w:p w14:paraId="0370624D" w14:textId="38C2F547" w:rsidR="00696AB9" w:rsidRDefault="00696AB9" w:rsidP="00696AB9">
            <w:pPr>
              <w:pStyle w:val="TableText"/>
              <w:jc w:val="center"/>
            </w:pPr>
            <w:r w:rsidRPr="001D1072">
              <w:t>103.</w:t>
            </w:r>
            <w:r w:rsidRPr="538B1B2D">
              <w:t>69</w:t>
            </w:r>
          </w:p>
        </w:tc>
        <w:tc>
          <w:tcPr>
            <w:tcW w:w="1008" w:type="dxa"/>
          </w:tcPr>
          <w:p w14:paraId="0977D1E9" w14:textId="2A487F88" w:rsidR="00696AB9" w:rsidRDefault="00696AB9" w:rsidP="00696AB9">
            <w:pPr>
              <w:pStyle w:val="TableText"/>
              <w:jc w:val="center"/>
            </w:pPr>
            <w:r w:rsidRPr="001D1072">
              <w:t>2.79</w:t>
            </w:r>
          </w:p>
        </w:tc>
        <w:tc>
          <w:tcPr>
            <w:tcW w:w="1009" w:type="dxa"/>
          </w:tcPr>
          <w:p w14:paraId="54BC7D84" w14:textId="3A515CF9" w:rsidR="00696AB9" w:rsidRDefault="00696AB9" w:rsidP="00696AB9">
            <w:pPr>
              <w:pStyle w:val="TableText"/>
              <w:jc w:val="center"/>
            </w:pPr>
            <w:r w:rsidRPr="001D1072">
              <w:t>0.23</w:t>
            </w:r>
          </w:p>
        </w:tc>
        <w:tc>
          <w:tcPr>
            <w:tcW w:w="1009" w:type="dxa"/>
          </w:tcPr>
          <w:p w14:paraId="5E280F6B" w14:textId="5E688AC1" w:rsidR="00696AB9" w:rsidRDefault="00696AB9" w:rsidP="00696AB9">
            <w:pPr>
              <w:pStyle w:val="TableText"/>
              <w:jc w:val="center"/>
            </w:pPr>
            <w:r w:rsidRPr="001D1072">
              <w:t>0.00</w:t>
            </w:r>
          </w:p>
        </w:tc>
        <w:tc>
          <w:tcPr>
            <w:tcW w:w="1009" w:type="dxa"/>
          </w:tcPr>
          <w:p w14:paraId="41E45F73" w14:textId="6BA00732" w:rsidR="00696AB9" w:rsidRDefault="00696AB9" w:rsidP="00696AB9">
            <w:pPr>
              <w:pStyle w:val="TableText"/>
              <w:jc w:val="center"/>
            </w:pPr>
            <w:r w:rsidRPr="001D1072">
              <w:t>0.00</w:t>
            </w:r>
          </w:p>
        </w:tc>
        <w:tc>
          <w:tcPr>
            <w:tcW w:w="1009" w:type="dxa"/>
          </w:tcPr>
          <w:p w14:paraId="712EA7F9" w14:textId="7540F761" w:rsidR="00696AB9" w:rsidRDefault="00696AB9" w:rsidP="00696AB9">
            <w:pPr>
              <w:pStyle w:val="TableText"/>
              <w:jc w:val="center"/>
            </w:pPr>
            <w:r w:rsidRPr="001D1072">
              <w:t>0.00</w:t>
            </w:r>
          </w:p>
        </w:tc>
        <w:tc>
          <w:tcPr>
            <w:tcW w:w="1440" w:type="dxa"/>
          </w:tcPr>
          <w:p w14:paraId="25EEFC8F" w14:textId="585F4BEF" w:rsidR="00696AB9" w:rsidRDefault="00696AB9" w:rsidP="00696AB9">
            <w:pPr>
              <w:pStyle w:val="TableText"/>
              <w:jc w:val="center"/>
            </w:pPr>
            <w:r w:rsidRPr="001D1072">
              <w:rPr>
                <w:bCs/>
              </w:rPr>
              <w:t>106.</w:t>
            </w:r>
            <w:r w:rsidRPr="538B1B2D">
              <w:rPr>
                <w:bCs/>
              </w:rPr>
              <w:t>704</w:t>
            </w:r>
          </w:p>
        </w:tc>
      </w:tr>
      <w:tr w:rsidR="00696AB9" w14:paraId="7A25E6B3" w14:textId="77777777" w:rsidTr="00696AB9">
        <w:tc>
          <w:tcPr>
            <w:tcW w:w="1008" w:type="dxa"/>
          </w:tcPr>
          <w:p w14:paraId="49AAC020" w14:textId="5AF0E7DD" w:rsidR="00696AB9" w:rsidRDefault="00696AB9" w:rsidP="00696AB9">
            <w:pPr>
              <w:pStyle w:val="TableText"/>
            </w:pPr>
            <w:r w:rsidRPr="007C16E8">
              <w:t>Category 3</w:t>
            </w:r>
            <w:r>
              <w:t xml:space="preserve">: </w:t>
            </w:r>
            <w:r w:rsidRPr="007C16E8">
              <w:t>Indirect</w:t>
            </w:r>
          </w:p>
        </w:tc>
        <w:tc>
          <w:tcPr>
            <w:tcW w:w="1008" w:type="dxa"/>
          </w:tcPr>
          <w:p w14:paraId="36995A3A" w14:textId="66FBF388" w:rsidR="00696AB9" w:rsidRDefault="00696AB9" w:rsidP="00696AB9">
            <w:pPr>
              <w:pStyle w:val="TableText"/>
              <w:jc w:val="center"/>
            </w:pPr>
            <w:r w:rsidRPr="538B1B2D">
              <w:t>738.89</w:t>
            </w:r>
          </w:p>
        </w:tc>
        <w:tc>
          <w:tcPr>
            <w:tcW w:w="1008" w:type="dxa"/>
          </w:tcPr>
          <w:p w14:paraId="34272B4D" w14:textId="6ABA97F9" w:rsidR="00696AB9" w:rsidRDefault="00696AB9" w:rsidP="00696AB9">
            <w:pPr>
              <w:pStyle w:val="TableText"/>
              <w:jc w:val="center"/>
            </w:pPr>
            <w:r w:rsidRPr="001D1072">
              <w:t>2.</w:t>
            </w:r>
            <w:r w:rsidRPr="538B1B2D">
              <w:t>78</w:t>
            </w:r>
          </w:p>
        </w:tc>
        <w:tc>
          <w:tcPr>
            <w:tcW w:w="1009" w:type="dxa"/>
          </w:tcPr>
          <w:p w14:paraId="5DB506B5" w14:textId="1365170F" w:rsidR="00696AB9" w:rsidRDefault="00696AB9" w:rsidP="00696AB9">
            <w:pPr>
              <w:pStyle w:val="TableText"/>
              <w:jc w:val="center"/>
            </w:pPr>
            <w:r w:rsidRPr="001D1072">
              <w:t>8.02</w:t>
            </w:r>
          </w:p>
        </w:tc>
        <w:tc>
          <w:tcPr>
            <w:tcW w:w="1009" w:type="dxa"/>
          </w:tcPr>
          <w:p w14:paraId="04CF3083" w14:textId="283247A2" w:rsidR="00696AB9" w:rsidRDefault="00696AB9" w:rsidP="00696AB9">
            <w:pPr>
              <w:pStyle w:val="TableText"/>
              <w:jc w:val="center"/>
            </w:pPr>
            <w:r w:rsidRPr="001D1072">
              <w:t>0.00</w:t>
            </w:r>
          </w:p>
        </w:tc>
        <w:tc>
          <w:tcPr>
            <w:tcW w:w="1009" w:type="dxa"/>
          </w:tcPr>
          <w:p w14:paraId="1B84D481" w14:textId="2BF2D9A2" w:rsidR="00696AB9" w:rsidRDefault="00696AB9" w:rsidP="00696AB9">
            <w:pPr>
              <w:pStyle w:val="TableText"/>
              <w:jc w:val="center"/>
            </w:pPr>
            <w:r w:rsidRPr="001D1072">
              <w:t>0.00</w:t>
            </w:r>
          </w:p>
        </w:tc>
        <w:tc>
          <w:tcPr>
            <w:tcW w:w="1009" w:type="dxa"/>
          </w:tcPr>
          <w:p w14:paraId="51D91435" w14:textId="1E93F624" w:rsidR="00696AB9" w:rsidRDefault="00696AB9" w:rsidP="00696AB9">
            <w:pPr>
              <w:pStyle w:val="TableText"/>
              <w:jc w:val="center"/>
            </w:pPr>
            <w:r w:rsidRPr="001D1072">
              <w:t>0.00</w:t>
            </w:r>
          </w:p>
        </w:tc>
        <w:tc>
          <w:tcPr>
            <w:tcW w:w="1440" w:type="dxa"/>
          </w:tcPr>
          <w:p w14:paraId="0FE909B4" w14:textId="2D569833" w:rsidR="00696AB9" w:rsidRDefault="00696AB9" w:rsidP="00696AB9">
            <w:pPr>
              <w:pStyle w:val="TableText"/>
              <w:jc w:val="center"/>
            </w:pPr>
            <w:r w:rsidRPr="538B1B2D">
              <w:rPr>
                <w:bCs/>
              </w:rPr>
              <w:t>749.691</w:t>
            </w:r>
          </w:p>
        </w:tc>
      </w:tr>
      <w:tr w:rsidR="00696AB9" w14:paraId="6DB3520D" w14:textId="77777777" w:rsidTr="00696AB9">
        <w:tc>
          <w:tcPr>
            <w:tcW w:w="1008" w:type="dxa"/>
          </w:tcPr>
          <w:p w14:paraId="1B105698" w14:textId="6E199D30" w:rsidR="00696AB9" w:rsidRDefault="00696AB9" w:rsidP="00696AB9">
            <w:pPr>
              <w:pStyle w:val="TableText"/>
            </w:pPr>
            <w:r w:rsidRPr="007C16E8">
              <w:t>Category 4</w:t>
            </w:r>
            <w:r>
              <w:t>:</w:t>
            </w:r>
            <w:r w:rsidRPr="007C16E8">
              <w:t xml:space="preserve"> Indirect</w:t>
            </w:r>
          </w:p>
        </w:tc>
        <w:tc>
          <w:tcPr>
            <w:tcW w:w="1008" w:type="dxa"/>
          </w:tcPr>
          <w:p w14:paraId="5CD6B88B" w14:textId="67B03146" w:rsidR="00696AB9" w:rsidRDefault="00696AB9" w:rsidP="00696AB9">
            <w:pPr>
              <w:pStyle w:val="TableText"/>
              <w:jc w:val="center"/>
            </w:pPr>
            <w:r w:rsidRPr="001D1072">
              <w:t>12.</w:t>
            </w:r>
            <w:r w:rsidRPr="538B1B2D">
              <w:t>02</w:t>
            </w:r>
          </w:p>
        </w:tc>
        <w:tc>
          <w:tcPr>
            <w:tcW w:w="1008" w:type="dxa"/>
          </w:tcPr>
          <w:p w14:paraId="34729698" w14:textId="6D5F2790" w:rsidR="00696AB9" w:rsidRDefault="00696AB9" w:rsidP="00696AB9">
            <w:pPr>
              <w:pStyle w:val="TableText"/>
              <w:jc w:val="center"/>
            </w:pPr>
            <w:r w:rsidRPr="001D1072">
              <w:t>43.88</w:t>
            </w:r>
          </w:p>
        </w:tc>
        <w:tc>
          <w:tcPr>
            <w:tcW w:w="1009" w:type="dxa"/>
          </w:tcPr>
          <w:p w14:paraId="2B0826DA" w14:textId="767DB70C" w:rsidR="00696AB9" w:rsidRDefault="00696AB9" w:rsidP="00696AB9">
            <w:pPr>
              <w:pStyle w:val="TableText"/>
              <w:jc w:val="center"/>
            </w:pPr>
            <w:r w:rsidRPr="001D1072">
              <w:t>0.03</w:t>
            </w:r>
          </w:p>
        </w:tc>
        <w:tc>
          <w:tcPr>
            <w:tcW w:w="1009" w:type="dxa"/>
          </w:tcPr>
          <w:p w14:paraId="72C746AB" w14:textId="4FE42B63" w:rsidR="00696AB9" w:rsidRDefault="00696AB9" w:rsidP="00696AB9">
            <w:pPr>
              <w:pStyle w:val="TableText"/>
              <w:jc w:val="center"/>
            </w:pPr>
            <w:r w:rsidRPr="001D1072">
              <w:t>0.00</w:t>
            </w:r>
          </w:p>
        </w:tc>
        <w:tc>
          <w:tcPr>
            <w:tcW w:w="1009" w:type="dxa"/>
          </w:tcPr>
          <w:p w14:paraId="61EF0747" w14:textId="7F6161AF" w:rsidR="00696AB9" w:rsidRDefault="00696AB9" w:rsidP="00696AB9">
            <w:pPr>
              <w:pStyle w:val="TableText"/>
              <w:jc w:val="center"/>
            </w:pPr>
            <w:r w:rsidRPr="001D1072">
              <w:t>0.00</w:t>
            </w:r>
          </w:p>
        </w:tc>
        <w:tc>
          <w:tcPr>
            <w:tcW w:w="1009" w:type="dxa"/>
          </w:tcPr>
          <w:p w14:paraId="29F7240F" w14:textId="55ED65EB" w:rsidR="00696AB9" w:rsidRDefault="00696AB9" w:rsidP="00696AB9">
            <w:pPr>
              <w:pStyle w:val="TableText"/>
              <w:jc w:val="center"/>
            </w:pPr>
            <w:r w:rsidRPr="001D1072">
              <w:t>0.00</w:t>
            </w:r>
          </w:p>
        </w:tc>
        <w:tc>
          <w:tcPr>
            <w:tcW w:w="1440" w:type="dxa"/>
          </w:tcPr>
          <w:p w14:paraId="092F1132" w14:textId="0F6BBF37" w:rsidR="00696AB9" w:rsidRDefault="00696AB9" w:rsidP="00696AB9">
            <w:pPr>
              <w:pStyle w:val="TableText"/>
              <w:jc w:val="center"/>
            </w:pPr>
            <w:r w:rsidRPr="001D1072">
              <w:rPr>
                <w:bCs/>
              </w:rPr>
              <w:t>55.</w:t>
            </w:r>
            <w:r w:rsidRPr="538B1B2D">
              <w:rPr>
                <w:bCs/>
              </w:rPr>
              <w:t>933</w:t>
            </w:r>
          </w:p>
        </w:tc>
      </w:tr>
      <w:tr w:rsidR="00696AB9" w:rsidRPr="00696AB9" w14:paraId="5CD214BB" w14:textId="77777777" w:rsidTr="00696AB9">
        <w:tc>
          <w:tcPr>
            <w:tcW w:w="1008" w:type="dxa"/>
          </w:tcPr>
          <w:p w14:paraId="135FA0FB" w14:textId="33936877" w:rsidR="00696AB9" w:rsidRPr="00696AB9" w:rsidRDefault="00696AB9" w:rsidP="00696AB9">
            <w:pPr>
              <w:pStyle w:val="TableText"/>
              <w:rPr>
                <w:b/>
                <w:bCs/>
              </w:rPr>
            </w:pPr>
            <w:r w:rsidRPr="00696AB9">
              <w:rPr>
                <w:b/>
                <w:bCs/>
              </w:rPr>
              <w:t>Total</w:t>
            </w:r>
          </w:p>
        </w:tc>
        <w:tc>
          <w:tcPr>
            <w:tcW w:w="1008" w:type="dxa"/>
            <w:vAlign w:val="bottom"/>
          </w:tcPr>
          <w:p w14:paraId="56AF7228" w14:textId="375ADEE4" w:rsidR="00696AB9" w:rsidRPr="00696AB9" w:rsidRDefault="00696AB9" w:rsidP="00696AB9">
            <w:pPr>
              <w:pStyle w:val="TableText"/>
              <w:jc w:val="center"/>
              <w:rPr>
                <w:b/>
                <w:bCs/>
              </w:rPr>
            </w:pPr>
          </w:p>
        </w:tc>
        <w:tc>
          <w:tcPr>
            <w:tcW w:w="1008" w:type="dxa"/>
          </w:tcPr>
          <w:p w14:paraId="23BB527B" w14:textId="77777777" w:rsidR="00696AB9" w:rsidRPr="00696AB9" w:rsidRDefault="00696AB9" w:rsidP="00696AB9">
            <w:pPr>
              <w:pStyle w:val="TableText"/>
              <w:jc w:val="center"/>
              <w:rPr>
                <w:b/>
                <w:bCs/>
              </w:rPr>
            </w:pPr>
          </w:p>
        </w:tc>
        <w:tc>
          <w:tcPr>
            <w:tcW w:w="1009" w:type="dxa"/>
          </w:tcPr>
          <w:p w14:paraId="64580C60" w14:textId="77777777" w:rsidR="00696AB9" w:rsidRPr="00696AB9" w:rsidRDefault="00696AB9" w:rsidP="00696AB9">
            <w:pPr>
              <w:pStyle w:val="TableText"/>
              <w:jc w:val="center"/>
              <w:rPr>
                <w:b/>
                <w:bCs/>
              </w:rPr>
            </w:pPr>
          </w:p>
        </w:tc>
        <w:tc>
          <w:tcPr>
            <w:tcW w:w="1009" w:type="dxa"/>
          </w:tcPr>
          <w:p w14:paraId="20DFBAF5" w14:textId="77777777" w:rsidR="00696AB9" w:rsidRPr="00696AB9" w:rsidRDefault="00696AB9" w:rsidP="00696AB9">
            <w:pPr>
              <w:pStyle w:val="TableText"/>
              <w:jc w:val="center"/>
              <w:rPr>
                <w:b/>
                <w:bCs/>
              </w:rPr>
            </w:pPr>
          </w:p>
        </w:tc>
        <w:tc>
          <w:tcPr>
            <w:tcW w:w="1009" w:type="dxa"/>
          </w:tcPr>
          <w:p w14:paraId="42141B0D" w14:textId="77777777" w:rsidR="00696AB9" w:rsidRPr="00696AB9" w:rsidRDefault="00696AB9" w:rsidP="00696AB9">
            <w:pPr>
              <w:pStyle w:val="TableText"/>
              <w:jc w:val="center"/>
              <w:rPr>
                <w:b/>
                <w:bCs/>
              </w:rPr>
            </w:pPr>
          </w:p>
        </w:tc>
        <w:tc>
          <w:tcPr>
            <w:tcW w:w="1009" w:type="dxa"/>
          </w:tcPr>
          <w:p w14:paraId="185E9798" w14:textId="77777777" w:rsidR="00696AB9" w:rsidRPr="00696AB9" w:rsidRDefault="00696AB9" w:rsidP="00696AB9">
            <w:pPr>
              <w:pStyle w:val="TableText"/>
              <w:jc w:val="center"/>
              <w:rPr>
                <w:b/>
                <w:bCs/>
              </w:rPr>
            </w:pPr>
          </w:p>
        </w:tc>
        <w:tc>
          <w:tcPr>
            <w:tcW w:w="1440" w:type="dxa"/>
          </w:tcPr>
          <w:p w14:paraId="7FEA5BD6" w14:textId="644B49CB" w:rsidR="00696AB9" w:rsidRPr="00696AB9" w:rsidRDefault="00696AB9" w:rsidP="00696AB9">
            <w:pPr>
              <w:pStyle w:val="TableText"/>
              <w:jc w:val="center"/>
              <w:rPr>
                <w:b/>
                <w:bCs/>
              </w:rPr>
            </w:pPr>
            <w:r w:rsidRPr="00696AB9">
              <w:rPr>
                <w:b/>
                <w:bCs/>
              </w:rPr>
              <w:t>919.716</w:t>
            </w:r>
          </w:p>
        </w:tc>
      </w:tr>
    </w:tbl>
    <w:p w14:paraId="3856782D" w14:textId="77777777" w:rsidR="00696AB9" w:rsidRPr="0070080F" w:rsidRDefault="00696AB9" w:rsidP="00696AB9">
      <w:pPr>
        <w:pStyle w:val="Note"/>
        <w:rPr>
          <w:b/>
          <w:bCs/>
        </w:rPr>
      </w:pPr>
      <w:r>
        <w:rPr>
          <w:b/>
          <w:bCs/>
        </w:rPr>
        <w:t xml:space="preserve">Note: </w:t>
      </w:r>
      <w:r w:rsidRPr="003B793D">
        <w:t>CO</w:t>
      </w:r>
      <w:r w:rsidRPr="003B793D">
        <w:rPr>
          <w:vertAlign w:val="subscript"/>
        </w:rPr>
        <w:t>2</w:t>
      </w:r>
      <w:r w:rsidRPr="003B793D">
        <w:t xml:space="preserve"> = carbon dioxide</w:t>
      </w:r>
      <w:r>
        <w:t>;</w:t>
      </w:r>
      <w:r w:rsidRPr="003B793D">
        <w:t xml:space="preserve"> CH</w:t>
      </w:r>
      <w:r w:rsidRPr="003B793D">
        <w:rPr>
          <w:vertAlign w:val="subscript"/>
        </w:rPr>
        <w:t>4</w:t>
      </w:r>
      <w:r w:rsidRPr="003B793D">
        <w:t xml:space="preserve"> = methane</w:t>
      </w:r>
      <w:r>
        <w:t>;</w:t>
      </w:r>
      <w:r w:rsidRPr="003B793D">
        <w:t xml:space="preserve"> N</w:t>
      </w:r>
      <w:r w:rsidRPr="003B793D">
        <w:rPr>
          <w:vertAlign w:val="subscript"/>
        </w:rPr>
        <w:t>2</w:t>
      </w:r>
      <w:r w:rsidRPr="003B793D">
        <w:t>O = nitrous oxide</w:t>
      </w:r>
      <w:r>
        <w:t>;</w:t>
      </w:r>
      <w:r w:rsidRPr="003B793D">
        <w:t xml:space="preserve"> HFCs = hydrofluorocarbons</w:t>
      </w:r>
      <w:r>
        <w:t>;</w:t>
      </w:r>
      <w:r w:rsidRPr="003B793D">
        <w:t xml:space="preserve"> PFCs = perfluorinated compounds</w:t>
      </w:r>
      <w:r>
        <w:t>;</w:t>
      </w:r>
      <w:r w:rsidRPr="003B793D">
        <w:t xml:space="preserve"> SF</w:t>
      </w:r>
      <w:r w:rsidRPr="003B793D">
        <w:rPr>
          <w:vertAlign w:val="subscript"/>
        </w:rPr>
        <w:t>6</w:t>
      </w:r>
      <w:r w:rsidRPr="003B793D">
        <w:t xml:space="preserve"> = sulfur hexafluoride</w:t>
      </w:r>
      <w:r>
        <w:t>;</w:t>
      </w:r>
      <w:r w:rsidRPr="003B793D">
        <w:t xml:space="preserve"> t-C</w:t>
      </w:r>
      <w:r>
        <w:t>O</w:t>
      </w:r>
      <w:r w:rsidRPr="003B793D">
        <w:rPr>
          <w:vertAlign w:val="subscript"/>
        </w:rPr>
        <w:t>2</w:t>
      </w:r>
      <w:r>
        <w:t>-</w:t>
      </w:r>
      <w:r w:rsidRPr="003B793D">
        <w:t>e = metric tonnes in carbon dioxide equivalent</w:t>
      </w:r>
      <w:r>
        <w:t>.</w:t>
      </w:r>
    </w:p>
    <w:p w14:paraId="6A2A0134" w14:textId="55CD13F0" w:rsidR="00B1007E" w:rsidRDefault="00B1007E" w:rsidP="009A42D5">
      <w:pPr>
        <w:spacing w:before="37" w:line="300" w:lineRule="exact"/>
        <w:ind w:right="2188"/>
        <w:jc w:val="both"/>
      </w:pPr>
    </w:p>
    <w:p w14:paraId="2F5E993F" w14:textId="385BB52C" w:rsidR="00696AB9" w:rsidRPr="00696AB9" w:rsidRDefault="00696AB9" w:rsidP="00696AB9">
      <w:pPr>
        <w:pStyle w:val="Heading2"/>
      </w:pPr>
      <w:bookmarkStart w:id="67" w:name="_Toc152929009"/>
      <w:bookmarkStart w:id="68" w:name="_Toc155929181"/>
      <w:bookmarkStart w:id="69" w:name="_Toc163742869"/>
      <w:r w:rsidRPr="00696AB9">
        <w:lastRenderedPageBreak/>
        <w:t>Calculations and results</w:t>
      </w:r>
      <w:bookmarkEnd w:id="67"/>
      <w:bookmarkEnd w:id="68"/>
      <w:bookmarkEnd w:id="69"/>
    </w:p>
    <w:p w14:paraId="6509D5B1" w14:textId="5E6A1228" w:rsidR="00715B7E" w:rsidRPr="00715B7E" w:rsidRDefault="00000000" w:rsidP="00715B7E">
      <w:pPr>
        <w:pStyle w:val="Figure"/>
        <w:rPr>
          <w:b w:val="0"/>
          <w:bCs/>
        </w:rPr>
      </w:pPr>
      <w:hyperlink w:anchor="Fig_2" w:history="1">
        <w:r w:rsidR="00715B7E" w:rsidRPr="00715B7E">
          <w:rPr>
            <w:rStyle w:val="Hyperlink"/>
            <w:b/>
            <w:bCs/>
          </w:rPr>
          <w:t>Figure 2</w:t>
        </w:r>
      </w:hyperlink>
      <w:r w:rsidR="00715B7E">
        <w:t xml:space="preserve"> </w:t>
      </w:r>
      <w:r w:rsidR="00696AB9" w:rsidRPr="00715B7E">
        <w:rPr>
          <w:b w:val="0"/>
          <w:bCs/>
        </w:rPr>
        <w:t>provides the totals of the Ministry’s emissions in each category.</w:t>
      </w:r>
    </w:p>
    <w:p w14:paraId="700B7927" w14:textId="56C4CD88" w:rsidR="00696AB9" w:rsidRPr="005E75E0" w:rsidRDefault="00696AB9" w:rsidP="006D7DB6">
      <w:pPr>
        <w:pStyle w:val="Figure"/>
        <w:spacing w:before="240"/>
      </w:pPr>
      <w:bookmarkStart w:id="70" w:name="_Ref155928973"/>
      <w:bookmarkStart w:id="71" w:name="_Toc152929070"/>
      <w:bookmarkStart w:id="72" w:name="_Toc163742882"/>
      <w:bookmarkStart w:id="73" w:name="Fig_2"/>
      <w:r>
        <w:t xml:space="preserve">Figure </w:t>
      </w:r>
      <w:bookmarkEnd w:id="70"/>
      <w:r w:rsidR="00715B7E">
        <w:t>2</w:t>
      </w:r>
      <w:r>
        <w:t xml:space="preserve">: </w:t>
      </w:r>
      <w:r w:rsidRPr="005E75E0">
        <w:t xml:space="preserve">GHG </w:t>
      </w:r>
      <w:r>
        <w:t>e</w:t>
      </w:r>
      <w:r w:rsidRPr="005E75E0">
        <w:t xml:space="preserve">missions by </w:t>
      </w:r>
      <w:r>
        <w:t>c</w:t>
      </w:r>
      <w:r w:rsidRPr="005E75E0">
        <w:t>ategory</w:t>
      </w:r>
      <w:bookmarkEnd w:id="71"/>
      <w:bookmarkEnd w:id="72"/>
    </w:p>
    <w:bookmarkEnd w:id="73"/>
    <w:p w14:paraId="0333D012" w14:textId="77777777" w:rsidR="00696AB9" w:rsidRDefault="00696AB9" w:rsidP="00696AB9">
      <w:pPr>
        <w:jc w:val="center"/>
      </w:pPr>
      <w:r>
        <w:rPr>
          <w:noProof/>
        </w:rPr>
        <w:drawing>
          <wp:inline distT="0" distB="0" distL="0" distR="0" wp14:anchorId="67ACAB3E" wp14:editId="1693C63C">
            <wp:extent cx="5070458" cy="2906973"/>
            <wp:effectExtent l="0" t="0" r="0" b="8255"/>
            <wp:docPr id="6" name="Picture 6" descr="Category 1 equals 7.388 tonnes carbon dioxide equivalent; Category 2 equals 106.704 tonnes carbon dioxide equivalent; Category 3 equals 749.691 tonnes carbon dioxide equivalent; Category 4 equals 55.933 tonnes carbon dioxide equival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ategory 1 equals 7.388 tonnes carbon dioxide equivalent; Category 2 equals 106.704 tonnes carbon dioxide equivalent; Category 3 equals 749.691 tonnes carbon dioxide equivalent; Category 4 equals 55.933 tonnes carbon dioxide equivalent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89610" cy="2917953"/>
                    </a:xfrm>
                    <a:prstGeom prst="rect">
                      <a:avLst/>
                    </a:prstGeom>
                    <a:noFill/>
                    <a:ln>
                      <a:noFill/>
                    </a:ln>
                  </pic:spPr>
                </pic:pic>
              </a:graphicData>
            </a:graphic>
          </wp:inline>
        </w:drawing>
      </w:r>
    </w:p>
    <w:p w14:paraId="75C2029A" w14:textId="77777777" w:rsidR="00696AB9" w:rsidRPr="007C16E8" w:rsidRDefault="00696AB9" w:rsidP="00696AB9">
      <w:pPr>
        <w:keepNext/>
        <w:jc w:val="center"/>
      </w:pPr>
    </w:p>
    <w:p w14:paraId="2EEAB367" w14:textId="203E569F" w:rsidR="00696AB9" w:rsidRPr="007C16E8" w:rsidRDefault="00000000" w:rsidP="00696AB9">
      <w:pPr>
        <w:keepNext/>
      </w:pPr>
      <w:hyperlink w:anchor="Fig_3" w:history="1">
        <w:r w:rsidR="006D7DB6" w:rsidRPr="00715B7E">
          <w:rPr>
            <w:rStyle w:val="Hyperlink"/>
            <w:b w:val="0"/>
            <w:bCs/>
          </w:rPr>
          <w:fldChar w:fldCharType="begin"/>
        </w:r>
        <w:r w:rsidR="006D7DB6" w:rsidRPr="00715B7E">
          <w:rPr>
            <w:rStyle w:val="Hyperlink"/>
            <w:b w:val="0"/>
            <w:bCs/>
          </w:rPr>
          <w:instrText xml:space="preserve"> REF _Ref155928987 \h </w:instrText>
        </w:r>
        <w:r w:rsidR="00715B7E" w:rsidRPr="00715B7E">
          <w:rPr>
            <w:rStyle w:val="Hyperlink"/>
            <w:b w:val="0"/>
            <w:bCs/>
          </w:rPr>
          <w:instrText xml:space="preserve"> \* MERGEFORMAT </w:instrText>
        </w:r>
        <w:r w:rsidR="006D7DB6" w:rsidRPr="00715B7E">
          <w:rPr>
            <w:rStyle w:val="Hyperlink"/>
            <w:b w:val="0"/>
            <w:bCs/>
          </w:rPr>
        </w:r>
        <w:r w:rsidR="006D7DB6" w:rsidRPr="00715B7E">
          <w:rPr>
            <w:rStyle w:val="Hyperlink"/>
            <w:b w:val="0"/>
            <w:bCs/>
          </w:rPr>
          <w:fldChar w:fldCharType="separate"/>
        </w:r>
        <w:r w:rsidR="00715B7E" w:rsidRPr="00715B7E">
          <w:rPr>
            <w:b/>
            <w:bCs/>
          </w:rPr>
          <w:t xml:space="preserve">Figure </w:t>
        </w:r>
        <w:r w:rsidR="006D7DB6" w:rsidRPr="00715B7E">
          <w:rPr>
            <w:rStyle w:val="Hyperlink"/>
            <w:b w:val="0"/>
            <w:bCs/>
          </w:rPr>
          <w:fldChar w:fldCharType="end"/>
        </w:r>
        <w:r w:rsidR="00715B7E" w:rsidRPr="00715B7E">
          <w:rPr>
            <w:rStyle w:val="Hyperlink"/>
          </w:rPr>
          <w:t>3</w:t>
        </w:r>
      </w:hyperlink>
      <w:r w:rsidR="00696AB9" w:rsidRPr="007C16E8">
        <w:t xml:space="preserve"> provides the totals of the Ministry’s emissions </w:t>
      </w:r>
      <w:r w:rsidR="00696AB9">
        <w:t>for each</w:t>
      </w:r>
      <w:r w:rsidR="00696AB9" w:rsidRPr="007C16E8">
        <w:t xml:space="preserve"> source.</w:t>
      </w:r>
    </w:p>
    <w:p w14:paraId="7CF13EB8" w14:textId="1DAF3001" w:rsidR="00696AB9" w:rsidRPr="005E75E0" w:rsidRDefault="006D7DB6" w:rsidP="006D7DB6">
      <w:pPr>
        <w:pStyle w:val="Figure"/>
        <w:spacing w:before="240"/>
      </w:pPr>
      <w:bookmarkStart w:id="74" w:name="_Ref155928987"/>
      <w:bookmarkStart w:id="75" w:name="_Toc152929071"/>
      <w:bookmarkStart w:id="76" w:name="_Toc163742883"/>
      <w:bookmarkStart w:id="77" w:name="Fig_3"/>
      <w:r>
        <w:t xml:space="preserve">Figure </w:t>
      </w:r>
      <w:bookmarkEnd w:id="74"/>
      <w:r w:rsidR="00715B7E">
        <w:t>3</w:t>
      </w:r>
      <w:r>
        <w:t xml:space="preserve">: </w:t>
      </w:r>
      <w:r w:rsidR="00696AB9" w:rsidRPr="005E75E0">
        <w:t xml:space="preserve">GHG </w:t>
      </w:r>
      <w:r w:rsidR="00696AB9">
        <w:t>e</w:t>
      </w:r>
      <w:r w:rsidR="00696AB9" w:rsidRPr="005E75E0">
        <w:t>missions by source</w:t>
      </w:r>
      <w:bookmarkEnd w:id="75"/>
      <w:bookmarkEnd w:id="76"/>
    </w:p>
    <w:bookmarkEnd w:id="77"/>
    <w:p w14:paraId="4E0023E9" w14:textId="699CA6A0" w:rsidR="00696AB9" w:rsidRDefault="034D2B05" w:rsidP="0F27DF33">
      <w:r>
        <w:rPr>
          <w:noProof/>
        </w:rPr>
        <w:drawing>
          <wp:inline distT="0" distB="0" distL="0" distR="0" wp14:anchorId="3A44D3E1" wp14:editId="13D86DBB">
            <wp:extent cx="5200102" cy="3390900"/>
            <wp:effectExtent l="0" t="0" r="0" b="0"/>
            <wp:docPr id="1355289160" name="Picture 1355289160" descr="Air travel is the greatest source of GHG emissions for the current year, previous year and base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289160" name="Picture 1355289160" descr="Air travel is the greatest source of GHG emissions for the current year, previous year and base year."/>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200102" cy="3390900"/>
                    </a:xfrm>
                    <a:prstGeom prst="rect">
                      <a:avLst/>
                    </a:prstGeom>
                  </pic:spPr>
                </pic:pic>
              </a:graphicData>
            </a:graphic>
          </wp:inline>
        </w:drawing>
      </w:r>
    </w:p>
    <w:p w14:paraId="766E8047" w14:textId="77777777" w:rsidR="00696AB9" w:rsidRDefault="00696AB9" w:rsidP="00696AB9">
      <w:r>
        <w:br w:type="page"/>
      </w:r>
    </w:p>
    <w:p w14:paraId="083C0D72" w14:textId="694473E6" w:rsidR="00696AB9" w:rsidRPr="00696AB9" w:rsidRDefault="00696AB9" w:rsidP="00696AB9">
      <w:pPr>
        <w:pStyle w:val="Heading2"/>
      </w:pPr>
      <w:bookmarkStart w:id="78" w:name="_Toc152929010"/>
      <w:bookmarkStart w:id="79" w:name="_Toc155929182"/>
      <w:bookmarkStart w:id="80" w:name="_Toc163742870"/>
      <w:r w:rsidRPr="00696AB9">
        <w:lastRenderedPageBreak/>
        <w:t>Variances from base year</w:t>
      </w:r>
      <w:bookmarkEnd w:id="78"/>
      <w:bookmarkEnd w:id="79"/>
      <w:bookmarkEnd w:id="80"/>
    </w:p>
    <w:p w14:paraId="02DC8664" w14:textId="77777777" w:rsidR="00696AB9" w:rsidRPr="007C16E8" w:rsidRDefault="00696AB9" w:rsidP="00696AB9">
      <w:r w:rsidRPr="007C16E8">
        <w:t>This report concludes</w:t>
      </w:r>
      <w:r>
        <w:t xml:space="preserve"> that, f</w:t>
      </w:r>
      <w:r w:rsidRPr="007C16E8">
        <w:t xml:space="preserve">or the financial year </w:t>
      </w:r>
      <w:r>
        <w:t xml:space="preserve">1 </w:t>
      </w:r>
      <w:r w:rsidRPr="007C16E8">
        <w:t>July 202</w:t>
      </w:r>
      <w:r>
        <w:t>2</w:t>
      </w:r>
      <w:r w:rsidRPr="007C16E8">
        <w:t xml:space="preserve"> </w:t>
      </w:r>
      <w:r>
        <w:t>to</w:t>
      </w:r>
      <w:r w:rsidRPr="007C16E8">
        <w:t xml:space="preserve"> </w:t>
      </w:r>
      <w:r>
        <w:t xml:space="preserve">30 </w:t>
      </w:r>
      <w:r w:rsidRPr="007C16E8">
        <w:t>June 202</w:t>
      </w:r>
      <w:r>
        <w:t>3</w:t>
      </w:r>
      <w:r w:rsidRPr="007C16E8">
        <w:t xml:space="preserve">, the </w:t>
      </w:r>
      <w:r>
        <w:t xml:space="preserve">Ministry’s </w:t>
      </w:r>
      <w:r w:rsidRPr="007C16E8">
        <w:t>highest emissions source is air travel.</w:t>
      </w:r>
    </w:p>
    <w:p w14:paraId="611C51BD" w14:textId="65025940" w:rsidR="00696AB9" w:rsidRPr="006D7DB6" w:rsidRDefault="00696AB9" w:rsidP="006D7DB6">
      <w:pPr>
        <w:pStyle w:val="Table"/>
        <w:spacing w:before="240"/>
      </w:pPr>
      <w:bookmarkStart w:id="81" w:name="_Toc152929082"/>
      <w:bookmarkStart w:id="82" w:name="_Toc163742548"/>
      <w:bookmarkStart w:id="83" w:name="Table_6"/>
      <w:r w:rsidRPr="006D7DB6">
        <w:t xml:space="preserve">Table </w:t>
      </w:r>
      <w:r w:rsidR="00715B7E">
        <w:t>6</w:t>
      </w:r>
      <w:r w:rsidRPr="006D7DB6">
        <w:t>: Emissions variances from base year</w:t>
      </w:r>
      <w:bookmarkEnd w:id="81"/>
      <w:bookmarkEnd w:id="82"/>
    </w:p>
    <w:tbl>
      <w:tblPr>
        <w:tblStyle w:val="TableGrid"/>
        <w:tblW w:w="5000" w:type="pct"/>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CellMar>
          <w:left w:w="57" w:type="dxa"/>
          <w:right w:w="57" w:type="dxa"/>
        </w:tblCellMar>
        <w:tblLook w:val="04A0" w:firstRow="1" w:lastRow="0" w:firstColumn="1" w:lastColumn="0" w:noHBand="0" w:noVBand="1"/>
      </w:tblPr>
      <w:tblGrid>
        <w:gridCol w:w="2018"/>
        <w:gridCol w:w="2020"/>
        <w:gridCol w:w="2020"/>
        <w:gridCol w:w="2021"/>
      </w:tblGrid>
      <w:tr w:rsidR="00696AB9" w:rsidRPr="006D7DB6" w14:paraId="15BA2F08" w14:textId="77777777" w:rsidTr="006D7DB6">
        <w:trPr>
          <w:cantSplit/>
        </w:trPr>
        <w:tc>
          <w:tcPr>
            <w:tcW w:w="1249" w:type="pct"/>
            <w:tcBorders>
              <w:top w:val="nil"/>
              <w:bottom w:val="nil"/>
            </w:tcBorders>
            <w:shd w:val="clear" w:color="auto" w:fill="D9D9D9" w:themeFill="background1" w:themeFillShade="D9"/>
            <w:vAlign w:val="center"/>
          </w:tcPr>
          <w:bookmarkEnd w:id="83"/>
          <w:p w14:paraId="1678AE56" w14:textId="77777777" w:rsidR="00696AB9" w:rsidRPr="006D7DB6" w:rsidRDefault="00696AB9" w:rsidP="006D7DB6">
            <w:pPr>
              <w:pStyle w:val="TableText"/>
              <w:rPr>
                <w:b/>
                <w:bCs/>
              </w:rPr>
            </w:pPr>
            <w:r w:rsidRPr="006D7DB6">
              <w:rPr>
                <w:b/>
                <w:bCs/>
              </w:rPr>
              <w:t>Emissions source</w:t>
            </w:r>
          </w:p>
        </w:tc>
        <w:tc>
          <w:tcPr>
            <w:tcW w:w="1250" w:type="pct"/>
            <w:tcBorders>
              <w:top w:val="nil"/>
              <w:bottom w:val="nil"/>
            </w:tcBorders>
            <w:shd w:val="clear" w:color="auto" w:fill="D9D9D9" w:themeFill="background1" w:themeFillShade="D9"/>
            <w:vAlign w:val="center"/>
          </w:tcPr>
          <w:p w14:paraId="2EC4C839" w14:textId="77777777" w:rsidR="00696AB9" w:rsidRPr="006D7DB6" w:rsidRDefault="00696AB9" w:rsidP="006D7DB6">
            <w:pPr>
              <w:pStyle w:val="TableText"/>
              <w:jc w:val="center"/>
              <w:rPr>
                <w:b/>
                <w:bCs/>
              </w:rPr>
            </w:pPr>
            <w:r w:rsidRPr="006D7DB6">
              <w:rPr>
                <w:b/>
                <w:bCs/>
              </w:rPr>
              <w:t xml:space="preserve">2022/23 emissions </w:t>
            </w:r>
            <w:r w:rsidRPr="006D7DB6">
              <w:rPr>
                <w:b/>
                <w:bCs/>
              </w:rPr>
              <w:br/>
              <w:t>(t-CO</w:t>
            </w:r>
            <w:r w:rsidRPr="006D7DB6">
              <w:rPr>
                <w:b/>
                <w:bCs/>
                <w:vertAlign w:val="subscript"/>
              </w:rPr>
              <w:t>2</w:t>
            </w:r>
            <w:r w:rsidRPr="006D7DB6">
              <w:rPr>
                <w:b/>
                <w:bCs/>
              </w:rPr>
              <w:t>e)</w:t>
            </w:r>
          </w:p>
        </w:tc>
        <w:tc>
          <w:tcPr>
            <w:tcW w:w="1250" w:type="pct"/>
            <w:tcBorders>
              <w:top w:val="nil"/>
              <w:bottom w:val="nil"/>
            </w:tcBorders>
            <w:shd w:val="clear" w:color="auto" w:fill="D9D9D9" w:themeFill="background1" w:themeFillShade="D9"/>
            <w:vAlign w:val="center"/>
          </w:tcPr>
          <w:p w14:paraId="4E420846" w14:textId="77777777" w:rsidR="00696AB9" w:rsidRPr="006D7DB6" w:rsidRDefault="00696AB9" w:rsidP="006D7DB6">
            <w:pPr>
              <w:pStyle w:val="TableText"/>
              <w:jc w:val="center"/>
              <w:rPr>
                <w:b/>
                <w:bCs/>
              </w:rPr>
            </w:pPr>
            <w:r w:rsidRPr="006D7DB6">
              <w:rPr>
                <w:b/>
                <w:bCs/>
              </w:rPr>
              <w:t xml:space="preserve">Emissions variance from base year </w:t>
            </w:r>
            <w:r w:rsidRPr="006D7DB6">
              <w:rPr>
                <w:b/>
                <w:bCs/>
              </w:rPr>
              <w:br/>
              <w:t>(t-CO</w:t>
            </w:r>
            <w:r w:rsidRPr="006D7DB6">
              <w:rPr>
                <w:b/>
                <w:bCs/>
                <w:vertAlign w:val="subscript"/>
              </w:rPr>
              <w:t>2</w:t>
            </w:r>
            <w:r w:rsidRPr="006D7DB6">
              <w:rPr>
                <w:b/>
                <w:bCs/>
              </w:rPr>
              <w:t>e)</w:t>
            </w:r>
          </w:p>
        </w:tc>
        <w:tc>
          <w:tcPr>
            <w:tcW w:w="1251" w:type="pct"/>
            <w:tcBorders>
              <w:top w:val="nil"/>
              <w:bottom w:val="nil"/>
            </w:tcBorders>
            <w:shd w:val="clear" w:color="auto" w:fill="D9D9D9" w:themeFill="background1" w:themeFillShade="D9"/>
            <w:vAlign w:val="center"/>
          </w:tcPr>
          <w:p w14:paraId="56444FE7" w14:textId="77777777" w:rsidR="00696AB9" w:rsidRPr="006D7DB6" w:rsidRDefault="00696AB9" w:rsidP="006D7DB6">
            <w:pPr>
              <w:pStyle w:val="TableText"/>
              <w:jc w:val="center"/>
              <w:rPr>
                <w:b/>
                <w:bCs/>
              </w:rPr>
            </w:pPr>
            <w:r w:rsidRPr="006D7DB6">
              <w:rPr>
                <w:b/>
                <w:bCs/>
              </w:rPr>
              <w:t>% variance from base year</w:t>
            </w:r>
          </w:p>
        </w:tc>
      </w:tr>
      <w:tr w:rsidR="00696AB9" w:rsidRPr="006D7DB6" w14:paraId="22BCE847" w14:textId="77777777" w:rsidTr="006D7DB6">
        <w:trPr>
          <w:cantSplit/>
        </w:trPr>
        <w:tc>
          <w:tcPr>
            <w:tcW w:w="1249" w:type="pct"/>
            <w:tcBorders>
              <w:top w:val="nil"/>
            </w:tcBorders>
          </w:tcPr>
          <w:p w14:paraId="22AAFEC7" w14:textId="77777777" w:rsidR="00696AB9" w:rsidRPr="006D7DB6" w:rsidRDefault="00696AB9" w:rsidP="006D7DB6">
            <w:pPr>
              <w:pStyle w:val="TableText"/>
            </w:pPr>
            <w:bookmarkStart w:id="84" w:name="_Toc115260592"/>
            <w:r w:rsidRPr="006D7DB6">
              <w:t>Working from home</w:t>
            </w:r>
            <w:bookmarkEnd w:id="84"/>
          </w:p>
        </w:tc>
        <w:tc>
          <w:tcPr>
            <w:tcW w:w="1250" w:type="pct"/>
            <w:tcBorders>
              <w:top w:val="nil"/>
            </w:tcBorders>
          </w:tcPr>
          <w:p w14:paraId="14FCECF7" w14:textId="77777777" w:rsidR="00696AB9" w:rsidRPr="006D7DB6" w:rsidRDefault="00696AB9" w:rsidP="006D7DB6">
            <w:pPr>
              <w:pStyle w:val="TableText"/>
              <w:jc w:val="center"/>
              <w:rPr>
                <w:rFonts w:eastAsia="Lucida Sans Unicode" w:hAnsi="Lucida Sans Unicode" w:cs="Lucida Sans Unicode"/>
                <w:highlight w:val="yellow"/>
              </w:rPr>
            </w:pPr>
            <w:r w:rsidRPr="006D7DB6">
              <w:t>34.7</w:t>
            </w:r>
          </w:p>
        </w:tc>
        <w:tc>
          <w:tcPr>
            <w:tcW w:w="1250" w:type="pct"/>
            <w:tcBorders>
              <w:top w:val="nil"/>
            </w:tcBorders>
          </w:tcPr>
          <w:p w14:paraId="461B7CF2" w14:textId="77777777" w:rsidR="00696AB9" w:rsidRPr="006D7DB6" w:rsidRDefault="00696AB9" w:rsidP="006D7DB6">
            <w:pPr>
              <w:pStyle w:val="TableText"/>
              <w:jc w:val="center"/>
              <w:rPr>
                <w:rFonts w:eastAsia="Lucida Sans Unicode" w:hAnsi="Lucida Sans Unicode" w:cs="Lucida Sans Unicode"/>
                <w:szCs w:val="18"/>
              </w:rPr>
            </w:pPr>
            <w:r w:rsidRPr="006D7DB6">
              <w:t>34.7</w:t>
            </w:r>
          </w:p>
        </w:tc>
        <w:tc>
          <w:tcPr>
            <w:tcW w:w="1251" w:type="pct"/>
            <w:tcBorders>
              <w:top w:val="nil"/>
            </w:tcBorders>
          </w:tcPr>
          <w:p w14:paraId="2795391D" w14:textId="77777777" w:rsidR="00696AB9" w:rsidRPr="006D7DB6" w:rsidRDefault="00696AB9" w:rsidP="006D7DB6">
            <w:pPr>
              <w:pStyle w:val="TableText"/>
              <w:jc w:val="center"/>
              <w:rPr>
                <w:szCs w:val="18"/>
                <w:highlight w:val="yellow"/>
              </w:rPr>
            </w:pPr>
            <w:r w:rsidRPr="006D7DB6">
              <w:t>100%</w:t>
            </w:r>
          </w:p>
        </w:tc>
      </w:tr>
      <w:tr w:rsidR="00696AB9" w:rsidRPr="006D7DB6" w14:paraId="4833CBD5" w14:textId="77777777" w:rsidTr="006D7DB6">
        <w:trPr>
          <w:cantSplit/>
          <w:trHeight w:val="428"/>
        </w:trPr>
        <w:tc>
          <w:tcPr>
            <w:tcW w:w="1249" w:type="pct"/>
          </w:tcPr>
          <w:p w14:paraId="44279DFF" w14:textId="77777777" w:rsidR="00696AB9" w:rsidRPr="006D7DB6" w:rsidRDefault="00696AB9" w:rsidP="006D7DB6">
            <w:pPr>
              <w:pStyle w:val="TableText"/>
            </w:pPr>
            <w:bookmarkStart w:id="85" w:name="_Toc115260596"/>
            <w:r w:rsidRPr="006D7DB6">
              <w:t>Freight</w:t>
            </w:r>
            <w:bookmarkEnd w:id="85"/>
            <w:r w:rsidRPr="006D7DB6">
              <w:t xml:space="preserve"> </w:t>
            </w:r>
          </w:p>
        </w:tc>
        <w:tc>
          <w:tcPr>
            <w:tcW w:w="1250" w:type="pct"/>
          </w:tcPr>
          <w:p w14:paraId="3EE50DF0" w14:textId="77777777" w:rsidR="00696AB9" w:rsidRPr="006D7DB6" w:rsidRDefault="00696AB9" w:rsidP="006D7DB6">
            <w:pPr>
              <w:pStyle w:val="TableText"/>
              <w:jc w:val="center"/>
              <w:rPr>
                <w:rFonts w:eastAsia="Lucida Sans Unicode" w:hAnsi="Lucida Sans Unicode" w:cs="Lucida Sans Unicode"/>
                <w:highlight w:val="yellow"/>
              </w:rPr>
            </w:pPr>
            <w:r w:rsidRPr="006D7DB6">
              <w:t>1.1</w:t>
            </w:r>
          </w:p>
        </w:tc>
        <w:tc>
          <w:tcPr>
            <w:tcW w:w="1250" w:type="pct"/>
          </w:tcPr>
          <w:p w14:paraId="745482E8" w14:textId="77777777" w:rsidR="00696AB9" w:rsidRPr="006D7DB6" w:rsidRDefault="00696AB9" w:rsidP="006D7DB6">
            <w:pPr>
              <w:pStyle w:val="TableText"/>
              <w:jc w:val="center"/>
              <w:rPr>
                <w:rFonts w:eastAsia="Lucida Sans Unicode" w:hAnsi="Lucida Sans Unicode" w:cs="Lucida Sans Unicode"/>
                <w:szCs w:val="18"/>
              </w:rPr>
            </w:pPr>
            <w:r w:rsidRPr="006D7DB6">
              <w:t>–9.3</w:t>
            </w:r>
          </w:p>
        </w:tc>
        <w:tc>
          <w:tcPr>
            <w:tcW w:w="1251" w:type="pct"/>
          </w:tcPr>
          <w:p w14:paraId="692EEC80" w14:textId="77777777" w:rsidR="00696AB9" w:rsidRPr="006D7DB6" w:rsidRDefault="00696AB9" w:rsidP="006D7DB6">
            <w:pPr>
              <w:pStyle w:val="TableText"/>
              <w:jc w:val="center"/>
              <w:rPr>
                <w:szCs w:val="18"/>
                <w:highlight w:val="yellow"/>
              </w:rPr>
            </w:pPr>
            <w:r w:rsidRPr="006D7DB6">
              <w:t>–90%</w:t>
            </w:r>
          </w:p>
        </w:tc>
      </w:tr>
      <w:tr w:rsidR="00696AB9" w:rsidRPr="006D7DB6" w14:paraId="0B8CD733" w14:textId="77777777" w:rsidTr="006D7DB6">
        <w:trPr>
          <w:cantSplit/>
          <w:trHeight w:val="463"/>
        </w:trPr>
        <w:tc>
          <w:tcPr>
            <w:tcW w:w="1249" w:type="pct"/>
          </w:tcPr>
          <w:p w14:paraId="061F8259" w14:textId="77777777" w:rsidR="00696AB9" w:rsidRPr="006D7DB6" w:rsidRDefault="00696AB9" w:rsidP="006D7DB6">
            <w:pPr>
              <w:pStyle w:val="TableText"/>
            </w:pPr>
            <w:bookmarkStart w:id="86" w:name="_Toc115260600"/>
            <w:r w:rsidRPr="006D7DB6">
              <w:t>Fleet</w:t>
            </w:r>
            <w:bookmarkEnd w:id="86"/>
          </w:p>
        </w:tc>
        <w:tc>
          <w:tcPr>
            <w:tcW w:w="1250" w:type="pct"/>
          </w:tcPr>
          <w:p w14:paraId="01D84D41" w14:textId="77777777" w:rsidR="00696AB9" w:rsidRPr="006D7DB6" w:rsidRDefault="00696AB9" w:rsidP="006D7DB6">
            <w:pPr>
              <w:pStyle w:val="TableText"/>
              <w:jc w:val="center"/>
              <w:rPr>
                <w:highlight w:val="yellow"/>
              </w:rPr>
            </w:pPr>
            <w:r w:rsidRPr="006D7DB6">
              <w:t>7.4</w:t>
            </w:r>
          </w:p>
        </w:tc>
        <w:tc>
          <w:tcPr>
            <w:tcW w:w="1250" w:type="pct"/>
          </w:tcPr>
          <w:p w14:paraId="62185D93" w14:textId="77777777" w:rsidR="00696AB9" w:rsidRPr="006D7DB6" w:rsidRDefault="00696AB9" w:rsidP="006D7DB6">
            <w:pPr>
              <w:pStyle w:val="TableText"/>
              <w:jc w:val="center"/>
              <w:rPr>
                <w:szCs w:val="18"/>
              </w:rPr>
            </w:pPr>
            <w:r w:rsidRPr="006D7DB6">
              <w:t>–15.9</w:t>
            </w:r>
          </w:p>
        </w:tc>
        <w:tc>
          <w:tcPr>
            <w:tcW w:w="1251" w:type="pct"/>
          </w:tcPr>
          <w:p w14:paraId="5BCABBA0" w14:textId="77777777" w:rsidR="00696AB9" w:rsidRPr="006D7DB6" w:rsidRDefault="00696AB9" w:rsidP="006D7DB6">
            <w:pPr>
              <w:pStyle w:val="TableText"/>
              <w:jc w:val="center"/>
              <w:rPr>
                <w:szCs w:val="18"/>
                <w:highlight w:val="yellow"/>
              </w:rPr>
            </w:pPr>
            <w:r w:rsidRPr="006D7DB6">
              <w:t>–68%</w:t>
            </w:r>
          </w:p>
        </w:tc>
      </w:tr>
      <w:tr w:rsidR="00696AB9" w:rsidRPr="006D7DB6" w14:paraId="049C2828" w14:textId="77777777" w:rsidTr="006D7DB6">
        <w:trPr>
          <w:cantSplit/>
          <w:trHeight w:val="343"/>
        </w:trPr>
        <w:tc>
          <w:tcPr>
            <w:tcW w:w="1249" w:type="pct"/>
          </w:tcPr>
          <w:p w14:paraId="35286C7C" w14:textId="77777777" w:rsidR="00696AB9" w:rsidRPr="006D7DB6" w:rsidRDefault="00696AB9" w:rsidP="006D7DB6">
            <w:pPr>
              <w:pStyle w:val="TableText"/>
            </w:pPr>
            <w:bookmarkStart w:id="87" w:name="_Toc115260604"/>
            <w:r w:rsidRPr="006D7DB6">
              <w:t>Electricity transmission and distribution losses</w:t>
            </w:r>
            <w:bookmarkEnd w:id="87"/>
          </w:p>
        </w:tc>
        <w:tc>
          <w:tcPr>
            <w:tcW w:w="1250" w:type="pct"/>
          </w:tcPr>
          <w:p w14:paraId="6AD6AA49" w14:textId="77777777" w:rsidR="00696AB9" w:rsidRPr="006D7DB6" w:rsidRDefault="00696AB9" w:rsidP="006D7DB6">
            <w:pPr>
              <w:pStyle w:val="TableText"/>
              <w:jc w:val="center"/>
              <w:rPr>
                <w:highlight w:val="yellow"/>
              </w:rPr>
            </w:pPr>
            <w:r w:rsidRPr="006D7DB6">
              <w:t>12.4</w:t>
            </w:r>
          </w:p>
        </w:tc>
        <w:tc>
          <w:tcPr>
            <w:tcW w:w="1250" w:type="pct"/>
          </w:tcPr>
          <w:p w14:paraId="484F992C" w14:textId="77777777" w:rsidR="00696AB9" w:rsidRPr="006D7DB6" w:rsidRDefault="00696AB9" w:rsidP="006D7DB6">
            <w:pPr>
              <w:pStyle w:val="TableText"/>
              <w:jc w:val="center"/>
              <w:rPr>
                <w:szCs w:val="18"/>
              </w:rPr>
            </w:pPr>
            <w:r w:rsidRPr="006D7DB6">
              <w:t>–0.3</w:t>
            </w:r>
          </w:p>
        </w:tc>
        <w:tc>
          <w:tcPr>
            <w:tcW w:w="1251" w:type="pct"/>
          </w:tcPr>
          <w:p w14:paraId="30B40121" w14:textId="77777777" w:rsidR="00696AB9" w:rsidRPr="006D7DB6" w:rsidRDefault="00696AB9" w:rsidP="006D7DB6">
            <w:pPr>
              <w:pStyle w:val="TableText"/>
              <w:jc w:val="center"/>
              <w:rPr>
                <w:szCs w:val="18"/>
                <w:highlight w:val="yellow"/>
              </w:rPr>
            </w:pPr>
            <w:r w:rsidRPr="006D7DB6">
              <w:t>–2%</w:t>
            </w:r>
          </w:p>
        </w:tc>
      </w:tr>
      <w:tr w:rsidR="00696AB9" w:rsidRPr="006D7DB6" w14:paraId="586BF6FB" w14:textId="77777777" w:rsidTr="006D7DB6">
        <w:trPr>
          <w:cantSplit/>
          <w:trHeight w:val="393"/>
        </w:trPr>
        <w:tc>
          <w:tcPr>
            <w:tcW w:w="1249" w:type="pct"/>
          </w:tcPr>
          <w:p w14:paraId="75BD3FD9" w14:textId="77777777" w:rsidR="00696AB9" w:rsidRPr="006D7DB6" w:rsidRDefault="00696AB9" w:rsidP="006D7DB6">
            <w:pPr>
              <w:pStyle w:val="TableText"/>
            </w:pPr>
            <w:bookmarkStart w:id="88" w:name="_Toc115260608"/>
            <w:r w:rsidRPr="006D7DB6">
              <w:t>Rental vehicles</w:t>
            </w:r>
            <w:bookmarkEnd w:id="88"/>
          </w:p>
        </w:tc>
        <w:tc>
          <w:tcPr>
            <w:tcW w:w="1250" w:type="pct"/>
          </w:tcPr>
          <w:p w14:paraId="7847664F" w14:textId="77777777" w:rsidR="00696AB9" w:rsidRPr="006D7DB6" w:rsidRDefault="00696AB9" w:rsidP="006D7DB6">
            <w:pPr>
              <w:pStyle w:val="TableText"/>
              <w:jc w:val="center"/>
              <w:rPr>
                <w:highlight w:val="yellow"/>
              </w:rPr>
            </w:pPr>
            <w:r w:rsidRPr="006D7DB6">
              <w:t>18.7</w:t>
            </w:r>
          </w:p>
        </w:tc>
        <w:tc>
          <w:tcPr>
            <w:tcW w:w="1250" w:type="pct"/>
          </w:tcPr>
          <w:p w14:paraId="662CD5EA" w14:textId="77777777" w:rsidR="00696AB9" w:rsidRPr="006D7DB6" w:rsidRDefault="00696AB9" w:rsidP="006D7DB6">
            <w:pPr>
              <w:pStyle w:val="TableText"/>
              <w:jc w:val="center"/>
              <w:rPr>
                <w:szCs w:val="18"/>
              </w:rPr>
            </w:pPr>
            <w:r w:rsidRPr="006D7DB6">
              <w:t>–10.0</w:t>
            </w:r>
          </w:p>
        </w:tc>
        <w:tc>
          <w:tcPr>
            <w:tcW w:w="1251" w:type="pct"/>
          </w:tcPr>
          <w:p w14:paraId="61175D87" w14:textId="77777777" w:rsidR="00696AB9" w:rsidRPr="006D7DB6" w:rsidRDefault="00696AB9" w:rsidP="006D7DB6">
            <w:pPr>
              <w:pStyle w:val="TableText"/>
              <w:jc w:val="center"/>
              <w:rPr>
                <w:szCs w:val="18"/>
                <w:highlight w:val="yellow"/>
              </w:rPr>
            </w:pPr>
            <w:r w:rsidRPr="006D7DB6">
              <w:t>–35%</w:t>
            </w:r>
          </w:p>
        </w:tc>
      </w:tr>
      <w:tr w:rsidR="00696AB9" w:rsidRPr="006D7DB6" w14:paraId="5F97E4E3" w14:textId="77777777" w:rsidTr="006D7DB6">
        <w:trPr>
          <w:cantSplit/>
          <w:trHeight w:val="385"/>
        </w:trPr>
        <w:tc>
          <w:tcPr>
            <w:tcW w:w="1249" w:type="pct"/>
          </w:tcPr>
          <w:p w14:paraId="40EEED73" w14:textId="77777777" w:rsidR="00696AB9" w:rsidRPr="006D7DB6" w:rsidRDefault="00696AB9" w:rsidP="006D7DB6">
            <w:pPr>
              <w:pStyle w:val="TableText"/>
            </w:pPr>
            <w:bookmarkStart w:id="89" w:name="_Toc115260612"/>
            <w:r w:rsidRPr="006D7DB6">
              <w:t>Taxis</w:t>
            </w:r>
            <w:bookmarkEnd w:id="89"/>
          </w:p>
        </w:tc>
        <w:tc>
          <w:tcPr>
            <w:tcW w:w="1250" w:type="pct"/>
          </w:tcPr>
          <w:p w14:paraId="29182EB1" w14:textId="77777777" w:rsidR="00696AB9" w:rsidRPr="006D7DB6" w:rsidRDefault="00696AB9" w:rsidP="006D7DB6">
            <w:pPr>
              <w:pStyle w:val="TableText"/>
              <w:jc w:val="center"/>
              <w:rPr>
                <w:highlight w:val="yellow"/>
              </w:rPr>
            </w:pPr>
            <w:r w:rsidRPr="006D7DB6">
              <w:t>11.3</w:t>
            </w:r>
          </w:p>
        </w:tc>
        <w:tc>
          <w:tcPr>
            <w:tcW w:w="1250" w:type="pct"/>
          </w:tcPr>
          <w:p w14:paraId="1FC414F1" w14:textId="77777777" w:rsidR="00696AB9" w:rsidRPr="006D7DB6" w:rsidRDefault="00696AB9" w:rsidP="006D7DB6">
            <w:pPr>
              <w:pStyle w:val="TableText"/>
              <w:jc w:val="center"/>
              <w:rPr>
                <w:szCs w:val="18"/>
              </w:rPr>
            </w:pPr>
            <w:r w:rsidRPr="006D7DB6">
              <w:t>–30.5</w:t>
            </w:r>
          </w:p>
        </w:tc>
        <w:tc>
          <w:tcPr>
            <w:tcW w:w="1251" w:type="pct"/>
          </w:tcPr>
          <w:p w14:paraId="406436D2" w14:textId="77777777" w:rsidR="00696AB9" w:rsidRPr="006D7DB6" w:rsidRDefault="00696AB9" w:rsidP="006D7DB6">
            <w:pPr>
              <w:pStyle w:val="TableText"/>
              <w:jc w:val="center"/>
              <w:rPr>
                <w:szCs w:val="18"/>
                <w:highlight w:val="yellow"/>
              </w:rPr>
            </w:pPr>
            <w:r w:rsidRPr="006D7DB6">
              <w:t>–73%</w:t>
            </w:r>
          </w:p>
        </w:tc>
      </w:tr>
      <w:tr w:rsidR="00696AB9" w:rsidRPr="006D7DB6" w14:paraId="1CE04BAB" w14:textId="77777777" w:rsidTr="006D7DB6">
        <w:trPr>
          <w:cantSplit/>
          <w:trHeight w:val="363"/>
        </w:trPr>
        <w:tc>
          <w:tcPr>
            <w:tcW w:w="1249" w:type="pct"/>
          </w:tcPr>
          <w:p w14:paraId="6134C70F" w14:textId="77777777" w:rsidR="00696AB9" w:rsidRPr="006D7DB6" w:rsidRDefault="00696AB9" w:rsidP="006D7DB6">
            <w:pPr>
              <w:pStyle w:val="TableText"/>
            </w:pPr>
            <w:bookmarkStart w:id="90" w:name="_Toc115260616"/>
            <w:r w:rsidRPr="006D7DB6">
              <w:t>Use of private cars</w:t>
            </w:r>
            <w:bookmarkEnd w:id="90"/>
          </w:p>
        </w:tc>
        <w:tc>
          <w:tcPr>
            <w:tcW w:w="1250" w:type="pct"/>
          </w:tcPr>
          <w:p w14:paraId="40C5682F" w14:textId="77777777" w:rsidR="00696AB9" w:rsidRPr="006D7DB6" w:rsidRDefault="00696AB9" w:rsidP="006D7DB6">
            <w:pPr>
              <w:pStyle w:val="TableText"/>
              <w:jc w:val="center"/>
              <w:rPr>
                <w:highlight w:val="yellow"/>
              </w:rPr>
            </w:pPr>
            <w:r w:rsidRPr="006D7DB6">
              <w:t>4.0</w:t>
            </w:r>
          </w:p>
        </w:tc>
        <w:tc>
          <w:tcPr>
            <w:tcW w:w="1250" w:type="pct"/>
          </w:tcPr>
          <w:p w14:paraId="703AB5D4" w14:textId="77777777" w:rsidR="00696AB9" w:rsidRPr="006D7DB6" w:rsidRDefault="00696AB9" w:rsidP="006D7DB6">
            <w:pPr>
              <w:pStyle w:val="TableText"/>
              <w:jc w:val="center"/>
              <w:rPr>
                <w:szCs w:val="18"/>
              </w:rPr>
            </w:pPr>
            <w:r w:rsidRPr="006D7DB6">
              <w:t>–34.1</w:t>
            </w:r>
          </w:p>
        </w:tc>
        <w:tc>
          <w:tcPr>
            <w:tcW w:w="1251" w:type="pct"/>
          </w:tcPr>
          <w:p w14:paraId="175E6F4B" w14:textId="77777777" w:rsidR="00696AB9" w:rsidRPr="006D7DB6" w:rsidRDefault="00696AB9" w:rsidP="006D7DB6">
            <w:pPr>
              <w:pStyle w:val="TableText"/>
              <w:jc w:val="center"/>
              <w:rPr>
                <w:szCs w:val="18"/>
                <w:highlight w:val="yellow"/>
              </w:rPr>
            </w:pPr>
            <w:r w:rsidRPr="006D7DB6">
              <w:t>–90%</w:t>
            </w:r>
          </w:p>
        </w:tc>
      </w:tr>
      <w:tr w:rsidR="00696AB9" w:rsidRPr="006D7DB6" w14:paraId="45CC376F" w14:textId="77777777" w:rsidTr="006D7DB6">
        <w:trPr>
          <w:cantSplit/>
          <w:trHeight w:val="368"/>
        </w:trPr>
        <w:tc>
          <w:tcPr>
            <w:tcW w:w="1249" w:type="pct"/>
          </w:tcPr>
          <w:p w14:paraId="63C3942B" w14:textId="77777777" w:rsidR="00696AB9" w:rsidRPr="006D7DB6" w:rsidRDefault="00696AB9" w:rsidP="006D7DB6">
            <w:pPr>
              <w:pStyle w:val="TableText"/>
            </w:pPr>
            <w:bookmarkStart w:id="91" w:name="_Toc115260620"/>
            <w:r w:rsidRPr="006D7DB6">
              <w:t>Waste to landfill</w:t>
            </w:r>
            <w:bookmarkEnd w:id="91"/>
          </w:p>
        </w:tc>
        <w:tc>
          <w:tcPr>
            <w:tcW w:w="1250" w:type="pct"/>
          </w:tcPr>
          <w:p w14:paraId="61182689" w14:textId="77777777" w:rsidR="00696AB9" w:rsidRPr="006D7DB6" w:rsidRDefault="00696AB9" w:rsidP="006D7DB6">
            <w:pPr>
              <w:pStyle w:val="TableText"/>
              <w:jc w:val="center"/>
              <w:rPr>
                <w:highlight w:val="yellow"/>
              </w:rPr>
            </w:pPr>
            <w:r w:rsidRPr="006D7DB6">
              <w:t>43.6</w:t>
            </w:r>
          </w:p>
        </w:tc>
        <w:tc>
          <w:tcPr>
            <w:tcW w:w="1250" w:type="pct"/>
          </w:tcPr>
          <w:p w14:paraId="768B4BB4" w14:textId="77777777" w:rsidR="00696AB9" w:rsidRPr="006D7DB6" w:rsidRDefault="00696AB9" w:rsidP="006D7DB6">
            <w:pPr>
              <w:pStyle w:val="TableText"/>
              <w:jc w:val="center"/>
              <w:rPr>
                <w:szCs w:val="18"/>
              </w:rPr>
            </w:pPr>
            <w:r w:rsidRPr="006D7DB6">
              <w:t>–60.4</w:t>
            </w:r>
          </w:p>
        </w:tc>
        <w:tc>
          <w:tcPr>
            <w:tcW w:w="1251" w:type="pct"/>
          </w:tcPr>
          <w:p w14:paraId="58E434D8" w14:textId="77777777" w:rsidR="00696AB9" w:rsidRPr="006D7DB6" w:rsidRDefault="00696AB9" w:rsidP="006D7DB6">
            <w:pPr>
              <w:pStyle w:val="TableText"/>
              <w:jc w:val="center"/>
              <w:rPr>
                <w:szCs w:val="18"/>
                <w:highlight w:val="yellow"/>
              </w:rPr>
            </w:pPr>
            <w:r w:rsidRPr="006D7DB6">
              <w:t>–58%</w:t>
            </w:r>
          </w:p>
        </w:tc>
      </w:tr>
      <w:tr w:rsidR="00696AB9" w:rsidRPr="006D7DB6" w14:paraId="0D6E8A05" w14:textId="77777777" w:rsidTr="006D7DB6">
        <w:trPr>
          <w:cantSplit/>
          <w:trHeight w:val="347"/>
        </w:trPr>
        <w:tc>
          <w:tcPr>
            <w:tcW w:w="1249" w:type="pct"/>
          </w:tcPr>
          <w:p w14:paraId="4677658E" w14:textId="77777777" w:rsidR="00696AB9" w:rsidRPr="006D7DB6" w:rsidRDefault="00696AB9" w:rsidP="006D7DB6">
            <w:pPr>
              <w:pStyle w:val="TableText"/>
            </w:pPr>
            <w:bookmarkStart w:id="92" w:name="_Toc115260624"/>
            <w:r w:rsidRPr="006D7DB6">
              <w:t>Accommodation</w:t>
            </w:r>
            <w:bookmarkEnd w:id="92"/>
            <w:r w:rsidRPr="006D7DB6">
              <w:t xml:space="preserve"> </w:t>
            </w:r>
          </w:p>
        </w:tc>
        <w:tc>
          <w:tcPr>
            <w:tcW w:w="1250" w:type="pct"/>
          </w:tcPr>
          <w:p w14:paraId="6D7FD652" w14:textId="77777777" w:rsidR="00696AB9" w:rsidRPr="006D7DB6" w:rsidRDefault="00696AB9" w:rsidP="006D7DB6">
            <w:pPr>
              <w:pStyle w:val="TableText"/>
              <w:jc w:val="center"/>
              <w:rPr>
                <w:highlight w:val="yellow"/>
              </w:rPr>
            </w:pPr>
            <w:r w:rsidRPr="006D7DB6">
              <w:t>31.9</w:t>
            </w:r>
          </w:p>
        </w:tc>
        <w:tc>
          <w:tcPr>
            <w:tcW w:w="1250" w:type="pct"/>
          </w:tcPr>
          <w:p w14:paraId="5C4DEA8B" w14:textId="77777777" w:rsidR="00696AB9" w:rsidRPr="006D7DB6" w:rsidRDefault="00696AB9" w:rsidP="006D7DB6">
            <w:pPr>
              <w:pStyle w:val="TableText"/>
              <w:jc w:val="center"/>
              <w:rPr>
                <w:szCs w:val="18"/>
              </w:rPr>
            </w:pPr>
            <w:r w:rsidRPr="006D7DB6">
              <w:t>–23.3</w:t>
            </w:r>
          </w:p>
        </w:tc>
        <w:tc>
          <w:tcPr>
            <w:tcW w:w="1251" w:type="pct"/>
          </w:tcPr>
          <w:p w14:paraId="342BBFEC" w14:textId="77777777" w:rsidR="00696AB9" w:rsidRPr="006D7DB6" w:rsidRDefault="00696AB9" w:rsidP="006D7DB6">
            <w:pPr>
              <w:pStyle w:val="TableText"/>
              <w:jc w:val="center"/>
              <w:rPr>
                <w:szCs w:val="18"/>
                <w:highlight w:val="yellow"/>
              </w:rPr>
            </w:pPr>
            <w:r w:rsidRPr="006D7DB6">
              <w:t>–42%</w:t>
            </w:r>
          </w:p>
        </w:tc>
      </w:tr>
      <w:tr w:rsidR="00696AB9" w:rsidRPr="006D7DB6" w14:paraId="68E740EB" w14:textId="77777777" w:rsidTr="006D7DB6">
        <w:trPr>
          <w:cantSplit/>
          <w:trHeight w:val="481"/>
        </w:trPr>
        <w:tc>
          <w:tcPr>
            <w:tcW w:w="1249" w:type="pct"/>
          </w:tcPr>
          <w:p w14:paraId="64B187A7" w14:textId="77777777" w:rsidR="00696AB9" w:rsidRPr="006D7DB6" w:rsidRDefault="00696AB9" w:rsidP="006D7DB6">
            <w:pPr>
              <w:pStyle w:val="TableText"/>
            </w:pPr>
            <w:bookmarkStart w:id="93" w:name="_Toc115260628"/>
            <w:r w:rsidRPr="006D7DB6">
              <w:t>Electricity</w:t>
            </w:r>
            <w:bookmarkEnd w:id="93"/>
          </w:p>
        </w:tc>
        <w:tc>
          <w:tcPr>
            <w:tcW w:w="1250" w:type="pct"/>
          </w:tcPr>
          <w:p w14:paraId="09AE0775" w14:textId="77777777" w:rsidR="00696AB9" w:rsidRPr="006D7DB6" w:rsidRDefault="00696AB9" w:rsidP="006D7DB6">
            <w:pPr>
              <w:pStyle w:val="TableText"/>
              <w:jc w:val="center"/>
              <w:rPr>
                <w:highlight w:val="yellow"/>
              </w:rPr>
            </w:pPr>
            <w:r w:rsidRPr="006D7DB6">
              <w:t>106.7</w:t>
            </w:r>
          </w:p>
        </w:tc>
        <w:tc>
          <w:tcPr>
            <w:tcW w:w="1250" w:type="pct"/>
          </w:tcPr>
          <w:p w14:paraId="7460DBA8" w14:textId="77777777" w:rsidR="00696AB9" w:rsidRPr="006D7DB6" w:rsidRDefault="00696AB9" w:rsidP="006D7DB6">
            <w:pPr>
              <w:pStyle w:val="TableText"/>
              <w:jc w:val="center"/>
              <w:rPr>
                <w:szCs w:val="18"/>
              </w:rPr>
            </w:pPr>
            <w:r w:rsidRPr="006D7DB6">
              <w:t>–40.8</w:t>
            </w:r>
          </w:p>
        </w:tc>
        <w:tc>
          <w:tcPr>
            <w:tcW w:w="1251" w:type="pct"/>
          </w:tcPr>
          <w:p w14:paraId="42D7B929" w14:textId="77777777" w:rsidR="00696AB9" w:rsidRPr="006D7DB6" w:rsidRDefault="00696AB9" w:rsidP="006D7DB6">
            <w:pPr>
              <w:pStyle w:val="TableText"/>
              <w:jc w:val="center"/>
              <w:rPr>
                <w:szCs w:val="18"/>
                <w:highlight w:val="yellow"/>
              </w:rPr>
            </w:pPr>
            <w:r w:rsidRPr="006D7DB6">
              <w:t>–28%</w:t>
            </w:r>
          </w:p>
        </w:tc>
      </w:tr>
      <w:tr w:rsidR="00696AB9" w:rsidRPr="006D7DB6" w14:paraId="717AE995" w14:textId="77777777" w:rsidTr="006D7DB6">
        <w:trPr>
          <w:cantSplit/>
          <w:trHeight w:val="417"/>
        </w:trPr>
        <w:tc>
          <w:tcPr>
            <w:tcW w:w="1249" w:type="pct"/>
          </w:tcPr>
          <w:p w14:paraId="0AB26E36" w14:textId="77777777" w:rsidR="00696AB9" w:rsidRPr="006D7DB6" w:rsidRDefault="00696AB9" w:rsidP="006D7DB6">
            <w:pPr>
              <w:pStyle w:val="TableText"/>
            </w:pPr>
            <w:bookmarkStart w:id="94" w:name="_Toc115260632"/>
            <w:r w:rsidRPr="006D7DB6">
              <w:t>Air travel</w:t>
            </w:r>
            <w:bookmarkEnd w:id="94"/>
          </w:p>
        </w:tc>
        <w:tc>
          <w:tcPr>
            <w:tcW w:w="1250" w:type="pct"/>
          </w:tcPr>
          <w:p w14:paraId="7A3AC43D" w14:textId="77777777" w:rsidR="00696AB9" w:rsidRPr="006D7DB6" w:rsidRDefault="00696AB9" w:rsidP="006D7DB6">
            <w:pPr>
              <w:pStyle w:val="TableText"/>
              <w:jc w:val="center"/>
              <w:rPr>
                <w:highlight w:val="yellow"/>
              </w:rPr>
            </w:pPr>
            <w:r w:rsidRPr="006D7DB6">
              <w:t>648.1</w:t>
            </w:r>
          </w:p>
        </w:tc>
        <w:tc>
          <w:tcPr>
            <w:tcW w:w="1250" w:type="pct"/>
          </w:tcPr>
          <w:p w14:paraId="3B8741F6" w14:textId="77777777" w:rsidR="00696AB9" w:rsidRPr="006D7DB6" w:rsidRDefault="00696AB9" w:rsidP="006D7DB6">
            <w:pPr>
              <w:pStyle w:val="TableText"/>
              <w:jc w:val="center"/>
              <w:rPr>
                <w:szCs w:val="18"/>
              </w:rPr>
            </w:pPr>
            <w:r w:rsidRPr="006D7DB6">
              <w:t>–856.4</w:t>
            </w:r>
          </w:p>
        </w:tc>
        <w:tc>
          <w:tcPr>
            <w:tcW w:w="1251" w:type="pct"/>
          </w:tcPr>
          <w:p w14:paraId="4EFA4020" w14:textId="77777777" w:rsidR="00696AB9" w:rsidRPr="006D7DB6" w:rsidRDefault="00696AB9" w:rsidP="006D7DB6">
            <w:pPr>
              <w:pStyle w:val="TableText"/>
              <w:jc w:val="center"/>
              <w:rPr>
                <w:szCs w:val="18"/>
                <w:highlight w:val="yellow"/>
              </w:rPr>
            </w:pPr>
            <w:r w:rsidRPr="006D7DB6">
              <w:t>–57%</w:t>
            </w:r>
          </w:p>
        </w:tc>
      </w:tr>
      <w:tr w:rsidR="00696AB9" w:rsidRPr="006D7DB6" w14:paraId="6BCC784D" w14:textId="77777777" w:rsidTr="006D7DB6">
        <w:trPr>
          <w:cantSplit/>
          <w:trHeight w:val="417"/>
        </w:trPr>
        <w:tc>
          <w:tcPr>
            <w:tcW w:w="1249" w:type="pct"/>
          </w:tcPr>
          <w:p w14:paraId="135FF0CB" w14:textId="77777777" w:rsidR="00696AB9" w:rsidRPr="006D7DB6" w:rsidRDefault="00696AB9" w:rsidP="006D7DB6">
            <w:pPr>
              <w:pStyle w:val="TableText"/>
            </w:pPr>
            <w:bookmarkStart w:id="95" w:name="_Toc115260636"/>
            <w:r w:rsidRPr="006D7DB6">
              <w:t>Total</w:t>
            </w:r>
            <w:bookmarkEnd w:id="95"/>
          </w:p>
        </w:tc>
        <w:tc>
          <w:tcPr>
            <w:tcW w:w="1250" w:type="pct"/>
          </w:tcPr>
          <w:p w14:paraId="62A5525E" w14:textId="77777777" w:rsidR="00696AB9" w:rsidRPr="006D7DB6" w:rsidRDefault="00696AB9" w:rsidP="006D7DB6">
            <w:pPr>
              <w:pStyle w:val="TableText"/>
              <w:jc w:val="center"/>
            </w:pPr>
            <w:r w:rsidRPr="006D7DB6">
              <w:t>919.7</w:t>
            </w:r>
          </w:p>
        </w:tc>
        <w:tc>
          <w:tcPr>
            <w:tcW w:w="1250" w:type="pct"/>
          </w:tcPr>
          <w:p w14:paraId="7B55C9F2" w14:textId="77777777" w:rsidR="00696AB9" w:rsidRPr="006D7DB6" w:rsidRDefault="00696AB9" w:rsidP="006D7DB6">
            <w:pPr>
              <w:pStyle w:val="TableText"/>
              <w:jc w:val="center"/>
            </w:pPr>
            <w:r w:rsidRPr="006D7DB6">
              <w:t>–1,046.5</w:t>
            </w:r>
          </w:p>
        </w:tc>
        <w:tc>
          <w:tcPr>
            <w:tcW w:w="1251" w:type="pct"/>
          </w:tcPr>
          <w:p w14:paraId="2531350A" w14:textId="77777777" w:rsidR="00696AB9" w:rsidRPr="006D7DB6" w:rsidRDefault="00696AB9" w:rsidP="006D7DB6">
            <w:pPr>
              <w:pStyle w:val="TableText"/>
              <w:jc w:val="center"/>
              <w:rPr>
                <w:highlight w:val="yellow"/>
              </w:rPr>
            </w:pPr>
            <w:r w:rsidRPr="006D7DB6">
              <w:t>–53%</w:t>
            </w:r>
          </w:p>
        </w:tc>
      </w:tr>
    </w:tbl>
    <w:p w14:paraId="1E30209B" w14:textId="77777777" w:rsidR="00696AB9" w:rsidRDefault="00696AB9" w:rsidP="00696AB9"/>
    <w:p w14:paraId="375F8CE3" w14:textId="77777777" w:rsidR="00696AB9" w:rsidRDefault="00696AB9" w:rsidP="00696AB9">
      <w:pPr>
        <w:rPr>
          <w:b/>
          <w:color w:val="23305D"/>
          <w:spacing w:val="-10"/>
          <w:sz w:val="72"/>
        </w:rPr>
      </w:pPr>
      <w:r>
        <w:br w:type="page"/>
      </w:r>
    </w:p>
    <w:p w14:paraId="710B782E" w14:textId="0BAC0D36" w:rsidR="006D7DB6" w:rsidRPr="007C16E8" w:rsidRDefault="006D7DB6" w:rsidP="006D7DB6">
      <w:pPr>
        <w:pStyle w:val="Heading1"/>
      </w:pPr>
      <w:bookmarkStart w:id="96" w:name="_Toc152929011"/>
      <w:bookmarkStart w:id="97" w:name="_Toc155929183"/>
      <w:bookmarkStart w:id="98" w:name="_Toc163742871"/>
      <w:r>
        <w:lastRenderedPageBreak/>
        <w:t>Conclusion</w:t>
      </w:r>
      <w:bookmarkEnd w:id="96"/>
      <w:bookmarkEnd w:id="97"/>
      <w:bookmarkEnd w:id="98"/>
    </w:p>
    <w:p w14:paraId="600E65C2" w14:textId="40CB1BDB" w:rsidR="006D7DB6" w:rsidRDefault="006D7DB6" w:rsidP="006D7DB6">
      <w:r>
        <w:t xml:space="preserve">The operational boundary changes resulting from the creation of </w:t>
      </w:r>
      <w:r w:rsidRPr="00511088">
        <w:t xml:space="preserve">Te Whatu Ora </w:t>
      </w:r>
      <w:r>
        <w:t>are the main factor</w:t>
      </w:r>
      <w:r w:rsidRPr="007847C0">
        <w:t xml:space="preserve"> </w:t>
      </w:r>
      <w:r>
        <w:t>contributing to the large reduction in emissions.</w:t>
      </w:r>
    </w:p>
    <w:p w14:paraId="4AF87CDF" w14:textId="77777777" w:rsidR="006D7DB6" w:rsidRDefault="006D7DB6" w:rsidP="006D7DB6"/>
    <w:p w14:paraId="2362B6CB" w14:textId="77777777" w:rsidR="006D7DB6" w:rsidRDefault="006D7DB6" w:rsidP="006D7DB6">
      <w:pPr>
        <w:rPr>
          <w:highlight w:val="yellow"/>
        </w:rPr>
      </w:pPr>
      <w:r>
        <w:t>It is also important to note that the</w:t>
      </w:r>
      <w:r w:rsidRPr="009B0751">
        <w:t xml:space="preserve"> Ministry </w:t>
      </w:r>
      <w:r>
        <w:t xml:space="preserve">has also been actively working toward strengthening its travel policy, decarbonising its fleet and improving the accuracy of its carbon reporting, all of which also contributed to this large reduction. </w:t>
      </w:r>
    </w:p>
    <w:p w14:paraId="1D0B5221" w14:textId="421C2022" w:rsidR="006D7DB6" w:rsidRPr="007C16E8" w:rsidRDefault="006D7DB6" w:rsidP="006D7DB6">
      <w:pPr>
        <w:pStyle w:val="Heading2"/>
      </w:pPr>
      <w:bookmarkStart w:id="99" w:name="_Toc152929012"/>
      <w:bookmarkStart w:id="100" w:name="_Toc155929184"/>
      <w:bookmarkStart w:id="101" w:name="_Toc163742872"/>
      <w:r w:rsidRPr="007C16E8">
        <w:t xml:space="preserve">Reduction </w:t>
      </w:r>
      <w:r>
        <w:t>p</w:t>
      </w:r>
      <w:r w:rsidRPr="007C16E8">
        <w:t>lan</w:t>
      </w:r>
      <w:bookmarkEnd w:id="99"/>
      <w:bookmarkEnd w:id="100"/>
      <w:bookmarkEnd w:id="101"/>
    </w:p>
    <w:p w14:paraId="565A814C" w14:textId="77777777" w:rsidR="006D7DB6" w:rsidRPr="007C16E8" w:rsidRDefault="006D7DB6" w:rsidP="006D7DB6">
      <w:r w:rsidRPr="007C16E8">
        <w:t>This report provides a framework for the Ministry to measure, verify and report on our emissions annually. The Ministry is currently developing a reductions plan with a 1.5°C target reduction pathway. Some of the planned initiative</w:t>
      </w:r>
      <w:r>
        <w:t>s</w:t>
      </w:r>
      <w:r w:rsidRPr="007C16E8">
        <w:t xml:space="preserve"> are</w:t>
      </w:r>
      <w:r>
        <w:t xml:space="preserve"> to</w:t>
      </w:r>
      <w:r w:rsidRPr="007C16E8">
        <w:t>:</w:t>
      </w:r>
    </w:p>
    <w:p w14:paraId="691F1B1F" w14:textId="77777777" w:rsidR="006D7DB6" w:rsidRPr="006D7DB6" w:rsidRDefault="006D7DB6" w:rsidP="006D7DB6">
      <w:pPr>
        <w:pStyle w:val="Bullet"/>
      </w:pPr>
      <w:r w:rsidRPr="006D7DB6">
        <w:t>improve internal process to ensure accuracy and completeness of reporting</w:t>
      </w:r>
    </w:p>
    <w:p w14:paraId="69605E48" w14:textId="77777777" w:rsidR="006D7DB6" w:rsidRPr="006D7DB6" w:rsidRDefault="006D7DB6" w:rsidP="006D7DB6">
      <w:pPr>
        <w:pStyle w:val="Bullet"/>
      </w:pPr>
      <w:r w:rsidRPr="006D7DB6">
        <w:t>continue to engage with suppliers to improve reporting</w:t>
      </w:r>
    </w:p>
    <w:p w14:paraId="310DF12F" w14:textId="77777777" w:rsidR="006D7DB6" w:rsidRPr="006D7DB6" w:rsidRDefault="006D7DB6" w:rsidP="006D7DB6">
      <w:pPr>
        <w:pStyle w:val="Bullet"/>
      </w:pPr>
      <w:r w:rsidRPr="006D7DB6">
        <w:t>investigate potential for reducing electrical sources emissions, including improved renewable sourced electricity generation</w:t>
      </w:r>
    </w:p>
    <w:p w14:paraId="7EEA69AB" w14:textId="77777777" w:rsidR="006D7DB6" w:rsidRPr="006D7DB6" w:rsidRDefault="006D7DB6" w:rsidP="006D7DB6">
      <w:pPr>
        <w:pStyle w:val="Bullet"/>
      </w:pPr>
      <w:r w:rsidRPr="006D7DB6">
        <w:t>continue working on fleet decarbonisation.</w:t>
      </w:r>
    </w:p>
    <w:p w14:paraId="389D62D4" w14:textId="77777777" w:rsidR="006D7DB6" w:rsidRDefault="006D7DB6" w:rsidP="006D7DB6"/>
    <w:p w14:paraId="01E4BDE9" w14:textId="65BA56B6" w:rsidR="006D7DB6" w:rsidRPr="007C16E8" w:rsidRDefault="006D7DB6" w:rsidP="006D7DB6">
      <w:r w:rsidRPr="00100D3F">
        <w:t xml:space="preserve">Travel-based sources were responsible for 78% of the Ministry’s total carbon emissions for 2022/23, with over 70% of the total emissions being air travel. It is therefore the area of air travel reductions that the Ministry must focus </w:t>
      </w:r>
      <w:r>
        <w:t xml:space="preserve">on </w:t>
      </w:r>
      <w:r w:rsidRPr="00100D3F">
        <w:t>in order to achieve its reduction goals.</w:t>
      </w:r>
    </w:p>
    <w:p w14:paraId="15154FD5" w14:textId="77777777" w:rsidR="006D7DB6" w:rsidRDefault="006D7DB6" w:rsidP="009A42D5">
      <w:pPr>
        <w:spacing w:before="37" w:line="300" w:lineRule="exact"/>
        <w:ind w:right="2188"/>
        <w:jc w:val="both"/>
        <w:sectPr w:rsidR="006D7DB6" w:rsidSect="00696AB9">
          <w:footerReference w:type="even" r:id="rId34"/>
          <w:footerReference w:type="default" r:id="rId35"/>
          <w:pgSz w:w="11907" w:h="16834" w:code="9"/>
          <w:pgMar w:top="1418" w:right="1701" w:bottom="1134" w:left="1843" w:header="284" w:footer="425" w:gutter="284"/>
          <w:cols w:space="720"/>
        </w:sectPr>
      </w:pPr>
    </w:p>
    <w:p w14:paraId="6DA45B12" w14:textId="2EC2CC5B" w:rsidR="006D7DB6" w:rsidRPr="006D7DB6" w:rsidRDefault="006D7DB6" w:rsidP="006D7DB6">
      <w:pPr>
        <w:pStyle w:val="Heading1"/>
        <w:spacing w:before="0"/>
        <w:rPr>
          <w:sz w:val="64"/>
          <w:szCs w:val="64"/>
        </w:rPr>
      </w:pPr>
      <w:bookmarkStart w:id="102" w:name="_Appendix_A:_Manatū"/>
      <w:bookmarkStart w:id="103" w:name="_Toc163742873"/>
      <w:bookmarkStart w:id="104" w:name="_Toc152929013"/>
      <w:bookmarkStart w:id="105" w:name="_Toc155929185"/>
      <w:bookmarkEnd w:id="102"/>
      <w:r w:rsidRPr="006D7DB6">
        <w:rPr>
          <w:sz w:val="64"/>
          <w:szCs w:val="64"/>
        </w:rPr>
        <w:lastRenderedPageBreak/>
        <w:t xml:space="preserve">Appendix A: Manatū Hauora </w:t>
      </w:r>
      <w:r w:rsidR="00486F10">
        <w:rPr>
          <w:sz w:val="64"/>
          <w:szCs w:val="64"/>
        </w:rPr>
        <w:t>G</w:t>
      </w:r>
      <w:r w:rsidRPr="006D7DB6">
        <w:rPr>
          <w:sz w:val="64"/>
          <w:szCs w:val="64"/>
        </w:rPr>
        <w:t xml:space="preserve">reenhouse </w:t>
      </w:r>
      <w:r w:rsidR="00486F10">
        <w:rPr>
          <w:sz w:val="64"/>
          <w:szCs w:val="64"/>
        </w:rPr>
        <w:t>G</w:t>
      </w:r>
      <w:r w:rsidRPr="006D7DB6">
        <w:rPr>
          <w:sz w:val="64"/>
          <w:szCs w:val="64"/>
        </w:rPr>
        <w:t xml:space="preserve">as </w:t>
      </w:r>
      <w:r w:rsidR="00486F10">
        <w:rPr>
          <w:sz w:val="64"/>
          <w:szCs w:val="64"/>
        </w:rPr>
        <w:t>E</w:t>
      </w:r>
      <w:r w:rsidRPr="006D7DB6">
        <w:rPr>
          <w:sz w:val="64"/>
          <w:szCs w:val="64"/>
        </w:rPr>
        <w:t xml:space="preserve">missions </w:t>
      </w:r>
      <w:r w:rsidR="00486F10">
        <w:rPr>
          <w:sz w:val="64"/>
          <w:szCs w:val="64"/>
        </w:rPr>
        <w:t>I</w:t>
      </w:r>
      <w:r w:rsidRPr="006D7DB6">
        <w:rPr>
          <w:sz w:val="64"/>
          <w:szCs w:val="64"/>
        </w:rPr>
        <w:t>nventory</w:t>
      </w:r>
      <w:bookmarkEnd w:id="103"/>
      <w:r w:rsidRPr="006D7DB6">
        <w:rPr>
          <w:sz w:val="64"/>
          <w:szCs w:val="64"/>
        </w:rPr>
        <w:t xml:space="preserve"> </w:t>
      </w:r>
      <w:bookmarkEnd w:id="104"/>
      <w:bookmarkEnd w:id="105"/>
    </w:p>
    <w:p w14:paraId="5546A053" w14:textId="77777777" w:rsidR="006D7DB6" w:rsidRDefault="006D7DB6" w:rsidP="006D7DB6">
      <w:r w:rsidRPr="007278D6">
        <w:t xml:space="preserve">See </w:t>
      </w:r>
      <w:r>
        <w:t>a</w:t>
      </w:r>
      <w:r w:rsidRPr="007278D6">
        <w:t>ttached.</w:t>
      </w:r>
      <w:r w:rsidRPr="00944511">
        <w:t xml:space="preserve"> </w:t>
      </w:r>
    </w:p>
    <w:p w14:paraId="11816174" w14:textId="77777777" w:rsidR="006D7DB6" w:rsidRDefault="006D7DB6" w:rsidP="006D7DB6"/>
    <w:p w14:paraId="314D3072" w14:textId="77777777" w:rsidR="006D7DB6" w:rsidRDefault="006D7DB6" w:rsidP="006D7DB6">
      <w:pPr>
        <w:pStyle w:val="Heading2"/>
        <w:sectPr w:rsidR="006D7DB6" w:rsidSect="00696AB9">
          <w:pgSz w:w="11907" w:h="16834" w:code="9"/>
          <w:pgMar w:top="1418" w:right="1701" w:bottom="1134" w:left="1843" w:header="284" w:footer="425" w:gutter="284"/>
          <w:cols w:space="720"/>
        </w:sectPr>
      </w:pPr>
      <w:bookmarkStart w:id="106" w:name="_Appendix_B:_Manatū"/>
      <w:bookmarkEnd w:id="106"/>
    </w:p>
    <w:p w14:paraId="2B8455B1" w14:textId="26B2651B" w:rsidR="006D7DB6" w:rsidRPr="006D7DB6" w:rsidRDefault="006D7DB6" w:rsidP="006D7DB6">
      <w:pPr>
        <w:pStyle w:val="Heading1"/>
        <w:spacing w:before="0"/>
        <w:rPr>
          <w:sz w:val="64"/>
          <w:szCs w:val="64"/>
        </w:rPr>
      </w:pPr>
      <w:bookmarkStart w:id="107" w:name="_Toc155929186"/>
      <w:bookmarkStart w:id="108" w:name="_Toc163742874"/>
      <w:r w:rsidRPr="006D7DB6">
        <w:rPr>
          <w:sz w:val="64"/>
          <w:szCs w:val="64"/>
        </w:rPr>
        <w:lastRenderedPageBreak/>
        <w:t>Appendix B: Manatū Hauora 2022/23</w:t>
      </w:r>
      <w:r w:rsidRPr="006D7DB6" w:rsidDel="00C0328C">
        <w:rPr>
          <w:sz w:val="64"/>
          <w:szCs w:val="64"/>
        </w:rPr>
        <w:t xml:space="preserve"> </w:t>
      </w:r>
      <w:r w:rsidRPr="006D7DB6">
        <w:rPr>
          <w:sz w:val="64"/>
          <w:szCs w:val="64"/>
        </w:rPr>
        <w:t>Audit Certification</w:t>
      </w:r>
      <w:bookmarkEnd w:id="107"/>
      <w:bookmarkEnd w:id="108"/>
    </w:p>
    <w:p w14:paraId="0ED823C5" w14:textId="77777777" w:rsidR="006D7DB6" w:rsidRDefault="006D7DB6" w:rsidP="006D7DB6">
      <w:r>
        <w:t>See attached.</w:t>
      </w:r>
    </w:p>
    <w:p w14:paraId="3782C8D0" w14:textId="3053ACB4" w:rsidR="00696AB9" w:rsidRDefault="00696AB9" w:rsidP="009A42D5">
      <w:pPr>
        <w:spacing w:before="37" w:line="300" w:lineRule="exact"/>
        <w:ind w:right="2188"/>
        <w:jc w:val="both"/>
      </w:pPr>
    </w:p>
    <w:sectPr w:rsidR="00696AB9" w:rsidSect="00696AB9">
      <w:pgSz w:w="11907" w:h="16834"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C985F" w14:textId="77777777" w:rsidR="002258F6" w:rsidRDefault="002258F6">
      <w:r>
        <w:separator/>
      </w:r>
    </w:p>
    <w:p w14:paraId="7AFE3A91" w14:textId="77777777" w:rsidR="002258F6" w:rsidRDefault="002258F6"/>
  </w:endnote>
  <w:endnote w:type="continuationSeparator" w:id="0">
    <w:p w14:paraId="25E1508E" w14:textId="77777777" w:rsidR="002258F6" w:rsidRDefault="002258F6">
      <w:r>
        <w:continuationSeparator/>
      </w:r>
    </w:p>
    <w:p w14:paraId="4FDC1D91" w14:textId="77777777" w:rsidR="002258F6" w:rsidRDefault="002258F6"/>
  </w:endnote>
  <w:endnote w:type="continuationNotice" w:id="1">
    <w:p w14:paraId="74A4376D" w14:textId="77777777" w:rsidR="002258F6" w:rsidRDefault="00225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357" w14:textId="3929E17D" w:rsidR="005A79E5" w:rsidRPr="00581136" w:rsidRDefault="005A79E5" w:rsidP="005A79E5">
    <w:pPr>
      <w:pStyle w:val="Footer"/>
      <w:pBdr>
        <w:bottom w:val="single" w:sz="4" w:space="1" w:color="auto"/>
      </w:pBdr>
      <w:tabs>
        <w:tab w:val="right" w:pos="9639"/>
      </w:tabs>
      <w:rPr>
        <w:b/>
      </w:rPr>
    </w:pPr>
    <w:r w:rsidRPr="00581136">
      <w:rPr>
        <w:b/>
      </w:rPr>
      <w:t>Released 20</w:t>
    </w:r>
    <w:r w:rsidR="00651CC6">
      <w:rPr>
        <w:b/>
      </w:rPr>
      <w:t>2</w:t>
    </w:r>
    <w:r w:rsidR="00437CA3">
      <w:rPr>
        <w:b/>
      </w:rPr>
      <w:t>4</w:t>
    </w:r>
    <w:r w:rsidRPr="00581136">
      <w:rPr>
        <w:b/>
      </w:rPr>
      <w:tab/>
      <w:t>health.govt.nz</w:t>
    </w:r>
  </w:p>
  <w:p w14:paraId="524869F6" w14:textId="77777777" w:rsidR="005A79E5" w:rsidRPr="005A79E5" w:rsidRDefault="005A79E5">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041"/>
      <w:gridCol w:w="709"/>
    </w:tblGrid>
    <w:tr w:rsidR="00696AB9" w14:paraId="3BB9B765" w14:textId="77777777" w:rsidTr="00696AB9">
      <w:trPr>
        <w:cantSplit/>
      </w:trPr>
      <w:tc>
        <w:tcPr>
          <w:tcW w:w="13041" w:type="dxa"/>
          <w:vAlign w:val="center"/>
        </w:tcPr>
        <w:p w14:paraId="4B14284D" w14:textId="77777777" w:rsidR="00696AB9" w:rsidRDefault="00696AB9" w:rsidP="00931466">
          <w:pPr>
            <w:pStyle w:val="RectoFooter"/>
          </w:pPr>
          <w:r w:rsidRPr="00437CA3">
            <w:t>Greenhouse Gas Emissions for the 2022/23 Financial Year</w:t>
          </w:r>
          <w:r>
            <w:br/>
          </w:r>
          <w:r w:rsidRPr="00437CA3">
            <w:t>Report and inventor</w:t>
          </w:r>
          <w:r>
            <w:t>Y</w:t>
          </w:r>
        </w:p>
      </w:tc>
      <w:tc>
        <w:tcPr>
          <w:tcW w:w="709" w:type="dxa"/>
          <w:vAlign w:val="center"/>
        </w:tcPr>
        <w:p w14:paraId="5F5ADC13" w14:textId="77777777" w:rsidR="00696AB9" w:rsidRPr="00931466" w:rsidRDefault="00696AB9"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5EBD6625" w14:textId="77777777" w:rsidR="00696AB9" w:rsidRPr="00581EB8" w:rsidRDefault="00696AB9" w:rsidP="00581EB8">
    <w:pPr>
      <w:pStyle w:val="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5585" w14:textId="77777777" w:rsidR="00696AB9" w:rsidRDefault="00696AB9" w:rsidP="006529AE">
    <w:pPr>
      <w:pStyle w:val="RectoFooter"/>
      <w:tabs>
        <w:tab w:val="right" w:pos="9356"/>
      </w:tabs>
      <w:jc w:val="left"/>
    </w:pPr>
    <w:r w:rsidRPr="00565AFF">
      <w:rPr>
        <w:rStyle w:val="PageNumber"/>
        <w:noProof/>
      </w:rPr>
      <w:fldChar w:fldCharType="begin"/>
    </w:r>
    <w:r w:rsidRPr="00565AFF">
      <w:rPr>
        <w:rStyle w:val="PageNumber"/>
        <w:noProof/>
      </w:rPr>
      <w:instrText xml:space="preserve"> PAGE   \* MERGEFORMAT </w:instrText>
    </w:r>
    <w:r w:rsidRPr="00565AFF">
      <w:rPr>
        <w:rStyle w:val="PageNumber"/>
      </w:rPr>
      <w:fldChar w:fldCharType="separate"/>
    </w:r>
    <w:r w:rsidRPr="00565AFF">
      <w:rPr>
        <w:rStyle w:val="PageNumber"/>
      </w:rPr>
      <w:t>2</w:t>
    </w:r>
    <w:r w:rsidRPr="00565AFF">
      <w:rPr>
        <w:rStyle w:val="PageNumber"/>
      </w:rPr>
      <w:fldChar w:fldCharType="end"/>
    </w:r>
    <w:r w:rsidRPr="00CE3503">
      <w:t xml:space="preserve"> </w:t>
    </w:r>
    <w:r>
      <w:tab/>
      <w:t>Greenhouse Gas Emissions for the 2022/23 Financial Year</w:t>
    </w:r>
  </w:p>
  <w:p w14:paraId="4FFF99CB" w14:textId="77777777" w:rsidR="00696AB9" w:rsidRPr="00565AFF" w:rsidRDefault="00696AB9" w:rsidP="006529AE">
    <w:pPr>
      <w:pStyle w:val="RectoFooter"/>
      <w:tabs>
        <w:tab w:val="right" w:pos="9356"/>
      </w:tabs>
      <w:jc w:val="left"/>
      <w:rPr>
        <w:rStyle w:val="PageNumber"/>
        <w:caps w:val="0"/>
        <w:noProof/>
      </w:rPr>
    </w:pPr>
    <w:r>
      <w:tab/>
      <w:t>Report and Inventory</w:t>
    </w:r>
  </w:p>
  <w:p w14:paraId="1BBBEFB8" w14:textId="77777777" w:rsidR="00696AB9" w:rsidRPr="00571223" w:rsidRDefault="00696AB9" w:rsidP="00571223">
    <w:pPr>
      <w:pStyle w:val="VersoFoote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696AB9" w14:paraId="6E02B83F" w14:textId="77777777" w:rsidTr="00D662F8">
      <w:trPr>
        <w:cantSplit/>
      </w:trPr>
      <w:tc>
        <w:tcPr>
          <w:tcW w:w="8080" w:type="dxa"/>
          <w:vAlign w:val="center"/>
        </w:tcPr>
        <w:p w14:paraId="0A9D9CE0" w14:textId="77777777" w:rsidR="00696AB9" w:rsidRDefault="00696AB9" w:rsidP="00931466">
          <w:pPr>
            <w:pStyle w:val="RectoFooter"/>
          </w:pPr>
          <w:r w:rsidRPr="00437CA3">
            <w:t>Greenhouse Gas Emissions for the 2022/23 Financial Year</w:t>
          </w:r>
          <w:r>
            <w:br/>
          </w:r>
          <w:r w:rsidRPr="00437CA3">
            <w:t>Report and inventor</w:t>
          </w:r>
          <w:r>
            <w:t>Y</w:t>
          </w:r>
        </w:p>
      </w:tc>
      <w:tc>
        <w:tcPr>
          <w:tcW w:w="709" w:type="dxa"/>
          <w:vAlign w:val="center"/>
        </w:tcPr>
        <w:p w14:paraId="5B97EA41" w14:textId="77777777" w:rsidR="00696AB9" w:rsidRPr="00931466" w:rsidRDefault="00696AB9"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796333A8" w14:textId="77777777" w:rsidR="00696AB9" w:rsidRPr="00581EB8" w:rsidRDefault="00696AB9"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DA70" w14:textId="77777777" w:rsidR="00926083" w:rsidRDefault="00926083"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E96" w14:textId="77777777" w:rsidR="00926083" w:rsidRDefault="009260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D662F8" w14:paraId="4C3A3BF7" w14:textId="77777777" w:rsidTr="00D662F8">
      <w:trPr>
        <w:cantSplit/>
      </w:trPr>
      <w:tc>
        <w:tcPr>
          <w:tcW w:w="709" w:type="dxa"/>
          <w:vAlign w:val="center"/>
        </w:tcPr>
        <w:p w14:paraId="28F87ED7" w14:textId="77777777" w:rsidR="00D662F8" w:rsidRPr="00931466" w:rsidRDefault="00D662F8"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05BB5">
            <w:rPr>
              <w:rStyle w:val="PageNumber"/>
              <w:noProof/>
            </w:rPr>
            <w:t>vi</w:t>
          </w:r>
          <w:r w:rsidRPr="00931466">
            <w:rPr>
              <w:rStyle w:val="PageNumber"/>
            </w:rPr>
            <w:fldChar w:fldCharType="end"/>
          </w:r>
        </w:p>
      </w:tc>
      <w:tc>
        <w:tcPr>
          <w:tcW w:w="8080" w:type="dxa"/>
          <w:vAlign w:val="center"/>
        </w:tcPr>
        <w:p w14:paraId="6026D159" w14:textId="5D80671F" w:rsidR="00D662F8" w:rsidRDefault="001D6906" w:rsidP="00926083">
          <w:pPr>
            <w:pStyle w:val="RectoFooter"/>
            <w:jc w:val="left"/>
          </w:pPr>
          <w:r w:rsidRPr="00437CA3">
            <w:t>Greenhouse Gas Emissions for the 2022/23 Financial Year</w:t>
          </w:r>
          <w:r>
            <w:br/>
          </w:r>
          <w:r w:rsidRPr="00437CA3">
            <w:t>Report and inventor</w:t>
          </w:r>
          <w:r>
            <w:t>Y</w:t>
          </w:r>
        </w:p>
      </w:tc>
    </w:tr>
  </w:tbl>
  <w:p w14:paraId="711B5D80" w14:textId="77777777" w:rsidR="00926083" w:rsidRPr="00571223" w:rsidRDefault="00926083"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D662F8" w14:paraId="58AAB149" w14:textId="77777777" w:rsidTr="00D662F8">
      <w:trPr>
        <w:cantSplit/>
      </w:trPr>
      <w:tc>
        <w:tcPr>
          <w:tcW w:w="8080" w:type="dxa"/>
          <w:vAlign w:val="center"/>
        </w:tcPr>
        <w:p w14:paraId="20E2F0CC" w14:textId="244C2C6A" w:rsidR="00D662F8" w:rsidRDefault="00437CA3" w:rsidP="00926083">
          <w:pPr>
            <w:pStyle w:val="RectoFooter"/>
          </w:pPr>
          <w:r w:rsidRPr="00437CA3">
            <w:t>Greenhouse Gas Emissions for the 2022/23 Financial Year</w:t>
          </w:r>
          <w:r>
            <w:br/>
          </w:r>
          <w:r w:rsidRPr="00437CA3">
            <w:t>Report and inventor</w:t>
          </w:r>
          <w:r>
            <w:t>Y</w:t>
          </w:r>
        </w:p>
      </w:tc>
      <w:tc>
        <w:tcPr>
          <w:tcW w:w="709" w:type="dxa"/>
          <w:vAlign w:val="center"/>
        </w:tcPr>
        <w:p w14:paraId="3D3C9847" w14:textId="77777777" w:rsidR="00D662F8" w:rsidRPr="00931466" w:rsidRDefault="00D662F8"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26F0F">
            <w:rPr>
              <w:rStyle w:val="PageNumber"/>
              <w:noProof/>
            </w:rPr>
            <w:t>v</w:t>
          </w:r>
          <w:r w:rsidRPr="00931466">
            <w:rPr>
              <w:rStyle w:val="PageNumber"/>
            </w:rPr>
            <w:fldChar w:fldCharType="end"/>
          </w:r>
        </w:p>
      </w:tc>
    </w:tr>
  </w:tbl>
  <w:p w14:paraId="27602107" w14:textId="77777777" w:rsidR="00D05D74" w:rsidRPr="00581EB8" w:rsidRDefault="00D05D74"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D662F8" w14:paraId="7E34FA6B" w14:textId="77777777" w:rsidTr="00D662F8">
      <w:trPr>
        <w:cantSplit/>
      </w:trPr>
      <w:tc>
        <w:tcPr>
          <w:tcW w:w="675" w:type="dxa"/>
          <w:vAlign w:val="center"/>
        </w:tcPr>
        <w:p w14:paraId="6281C317" w14:textId="77777777" w:rsidR="00D662F8" w:rsidRPr="00931466" w:rsidRDefault="00D662F8"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26F0F">
            <w:rPr>
              <w:rStyle w:val="PageNumber"/>
              <w:noProof/>
            </w:rPr>
            <w:t>2</w:t>
          </w:r>
          <w:r w:rsidRPr="00931466">
            <w:rPr>
              <w:rStyle w:val="PageNumber"/>
            </w:rPr>
            <w:fldChar w:fldCharType="end"/>
          </w:r>
        </w:p>
      </w:tc>
      <w:tc>
        <w:tcPr>
          <w:tcW w:w="9072" w:type="dxa"/>
          <w:vAlign w:val="center"/>
        </w:tcPr>
        <w:p w14:paraId="27262A64" w14:textId="135BCDB7" w:rsidR="00D662F8" w:rsidRDefault="00437CA3" w:rsidP="000D58DD">
          <w:pPr>
            <w:pStyle w:val="RectoFooter"/>
            <w:jc w:val="left"/>
          </w:pPr>
          <w:r w:rsidRPr="00437CA3">
            <w:t>Greenhouse Gas Emissions for the 2022/23 Financial Year</w:t>
          </w:r>
          <w:r>
            <w:br/>
          </w:r>
          <w:r w:rsidRPr="00437CA3">
            <w:t>Report and inventor</w:t>
          </w:r>
          <w:r>
            <w:t>Y</w:t>
          </w:r>
        </w:p>
      </w:tc>
    </w:tr>
  </w:tbl>
  <w:p w14:paraId="5177CEA2" w14:textId="77777777" w:rsidR="00926083" w:rsidRPr="00571223" w:rsidRDefault="00926083"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D662F8" w14:paraId="47337729" w14:textId="77777777" w:rsidTr="00D662F8">
      <w:trPr>
        <w:cantSplit/>
      </w:trPr>
      <w:tc>
        <w:tcPr>
          <w:tcW w:w="8080" w:type="dxa"/>
          <w:vAlign w:val="center"/>
        </w:tcPr>
        <w:p w14:paraId="1A33CBD1" w14:textId="660906B1" w:rsidR="00D662F8" w:rsidRDefault="00437CA3" w:rsidP="00931466">
          <w:pPr>
            <w:pStyle w:val="RectoFooter"/>
          </w:pPr>
          <w:r w:rsidRPr="00437CA3">
            <w:t>Greenhouse Gas Emissions for the 2022/23 Financial Year</w:t>
          </w:r>
          <w:r>
            <w:br/>
          </w:r>
          <w:r w:rsidRPr="00437CA3">
            <w:t>Report and inventor</w:t>
          </w:r>
          <w:r>
            <w:t>Y</w:t>
          </w:r>
        </w:p>
      </w:tc>
      <w:tc>
        <w:tcPr>
          <w:tcW w:w="709" w:type="dxa"/>
          <w:vAlign w:val="center"/>
        </w:tcPr>
        <w:p w14:paraId="501EC334" w14:textId="77777777" w:rsidR="00D662F8" w:rsidRPr="00931466" w:rsidRDefault="00D662F8"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26F0F">
            <w:rPr>
              <w:rStyle w:val="PageNumber"/>
              <w:noProof/>
            </w:rPr>
            <w:t>1</w:t>
          </w:r>
          <w:r w:rsidRPr="00931466">
            <w:rPr>
              <w:rStyle w:val="PageNumber"/>
            </w:rPr>
            <w:fldChar w:fldCharType="end"/>
          </w:r>
        </w:p>
      </w:tc>
    </w:tr>
  </w:tbl>
  <w:p w14:paraId="1C6F2E7F" w14:textId="77777777" w:rsidR="00926083" w:rsidRPr="00581EB8" w:rsidRDefault="00926083"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AD63" w14:textId="77777777" w:rsidR="00437CA3" w:rsidRDefault="00437CA3" w:rsidP="006529AE">
    <w:pPr>
      <w:pStyle w:val="RectoFooter"/>
      <w:tabs>
        <w:tab w:val="right" w:pos="9356"/>
      </w:tabs>
      <w:jc w:val="left"/>
    </w:pPr>
    <w:r w:rsidRPr="00565AFF">
      <w:rPr>
        <w:rStyle w:val="PageNumber"/>
        <w:noProof/>
      </w:rPr>
      <w:fldChar w:fldCharType="begin"/>
    </w:r>
    <w:r w:rsidRPr="00565AFF">
      <w:rPr>
        <w:rStyle w:val="PageNumber"/>
        <w:noProof/>
      </w:rPr>
      <w:instrText xml:space="preserve"> PAGE   \* MERGEFORMAT </w:instrText>
    </w:r>
    <w:r w:rsidRPr="00565AFF">
      <w:rPr>
        <w:rStyle w:val="PageNumber"/>
      </w:rPr>
      <w:fldChar w:fldCharType="separate"/>
    </w:r>
    <w:r w:rsidRPr="00565AFF">
      <w:rPr>
        <w:rStyle w:val="PageNumber"/>
      </w:rPr>
      <w:t>2</w:t>
    </w:r>
    <w:r w:rsidRPr="00565AFF">
      <w:rPr>
        <w:rStyle w:val="PageNumber"/>
      </w:rPr>
      <w:fldChar w:fldCharType="end"/>
    </w:r>
    <w:r w:rsidRPr="00CE3503">
      <w:t xml:space="preserve"> </w:t>
    </w:r>
    <w:r>
      <w:tab/>
      <w:t>Greenhouse Gas Emissions for the 2022/23 Financial Year</w:t>
    </w:r>
  </w:p>
  <w:p w14:paraId="2F797D6B" w14:textId="77777777" w:rsidR="00437CA3" w:rsidRPr="00565AFF" w:rsidRDefault="00437CA3" w:rsidP="006529AE">
    <w:pPr>
      <w:pStyle w:val="RectoFooter"/>
      <w:tabs>
        <w:tab w:val="right" w:pos="9356"/>
      </w:tabs>
      <w:jc w:val="left"/>
      <w:rPr>
        <w:rStyle w:val="PageNumber"/>
        <w:caps w:val="0"/>
        <w:noProof/>
      </w:rPr>
    </w:pPr>
    <w:r>
      <w:tab/>
      <w:t>Report and Inventory</w:t>
    </w:r>
  </w:p>
  <w:p w14:paraId="62CD2C2A" w14:textId="77777777" w:rsidR="00437CA3" w:rsidRPr="00571223" w:rsidRDefault="00437CA3"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2D90" w14:textId="77777777" w:rsidR="00696AB9" w:rsidRDefault="00696AB9" w:rsidP="00696AB9">
    <w:pPr>
      <w:pStyle w:val="RectoFooter"/>
      <w:tabs>
        <w:tab w:val="right" w:pos="13432"/>
      </w:tabs>
      <w:jc w:val="left"/>
    </w:pPr>
    <w:r w:rsidRPr="00565AFF">
      <w:rPr>
        <w:rStyle w:val="PageNumber"/>
        <w:noProof/>
      </w:rPr>
      <w:fldChar w:fldCharType="begin"/>
    </w:r>
    <w:r w:rsidRPr="00565AFF">
      <w:rPr>
        <w:rStyle w:val="PageNumber"/>
        <w:noProof/>
      </w:rPr>
      <w:instrText xml:space="preserve"> PAGE   \* MERGEFORMAT </w:instrText>
    </w:r>
    <w:r w:rsidRPr="00565AFF">
      <w:rPr>
        <w:rStyle w:val="PageNumber"/>
      </w:rPr>
      <w:fldChar w:fldCharType="separate"/>
    </w:r>
    <w:r w:rsidRPr="00565AFF">
      <w:rPr>
        <w:rStyle w:val="PageNumber"/>
      </w:rPr>
      <w:t>2</w:t>
    </w:r>
    <w:r w:rsidRPr="00565AFF">
      <w:rPr>
        <w:rStyle w:val="PageNumber"/>
      </w:rPr>
      <w:fldChar w:fldCharType="end"/>
    </w:r>
    <w:r w:rsidRPr="00CE3503">
      <w:t xml:space="preserve"> </w:t>
    </w:r>
    <w:r>
      <w:tab/>
      <w:t>Greenhouse Gas Emissions for the 2022/23 Financial Year</w:t>
    </w:r>
  </w:p>
  <w:p w14:paraId="2F91CC53" w14:textId="77777777" w:rsidR="00696AB9" w:rsidRPr="00565AFF" w:rsidRDefault="00696AB9" w:rsidP="00696AB9">
    <w:pPr>
      <w:pStyle w:val="RectoFooter"/>
      <w:tabs>
        <w:tab w:val="right" w:pos="13432"/>
      </w:tabs>
      <w:jc w:val="left"/>
      <w:rPr>
        <w:rStyle w:val="PageNumber"/>
        <w:caps w:val="0"/>
        <w:noProof/>
      </w:rPr>
    </w:pPr>
    <w:r>
      <w:tab/>
      <w:t>Report and Inventory</w:t>
    </w:r>
  </w:p>
  <w:p w14:paraId="07584BEC" w14:textId="77777777" w:rsidR="00696AB9" w:rsidRPr="00571223" w:rsidRDefault="00696AB9"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3AD83" w14:textId="77777777" w:rsidR="002258F6" w:rsidRPr="00A26E6B" w:rsidRDefault="002258F6" w:rsidP="00A26E6B"/>
  </w:footnote>
  <w:footnote w:type="continuationSeparator" w:id="0">
    <w:p w14:paraId="47C0B376" w14:textId="77777777" w:rsidR="002258F6" w:rsidRDefault="002258F6">
      <w:r>
        <w:continuationSeparator/>
      </w:r>
    </w:p>
    <w:p w14:paraId="46B182E5" w14:textId="77777777" w:rsidR="002258F6" w:rsidRDefault="002258F6"/>
  </w:footnote>
  <w:footnote w:type="continuationNotice" w:id="1">
    <w:p w14:paraId="065947B0" w14:textId="77777777" w:rsidR="002258F6" w:rsidRDefault="002258F6"/>
  </w:footnote>
  <w:footnote w:id="2">
    <w:p w14:paraId="59CD5CA9" w14:textId="26473060" w:rsidR="00437CA3" w:rsidRPr="00C84F7D" w:rsidRDefault="00437CA3" w:rsidP="00437CA3">
      <w:pPr>
        <w:pStyle w:val="FootnoteText"/>
        <w:ind w:left="142" w:hanging="142"/>
      </w:pPr>
      <w:r w:rsidRPr="00C84F7D">
        <w:rPr>
          <w:rStyle w:val="FootnoteReference"/>
        </w:rPr>
        <w:footnoteRef/>
      </w:r>
      <w:r w:rsidRPr="00C84F7D">
        <w:t xml:space="preserve"> New Zealand Government. 2020. Public sector to be carbon neutral by 2025. Releases. URL: </w:t>
      </w:r>
      <w:hyperlink r:id="rId1" w:history="1">
        <w:r w:rsidRPr="00C84F7D">
          <w:rPr>
            <w:rStyle w:val="Hyperlink"/>
          </w:rPr>
          <w:t>www.beehive.govt.nz/release/public-sector-be-carbon-neutral-2025</w:t>
        </w:r>
      </w:hyperlink>
      <w:r w:rsidRPr="00C84F7D">
        <w:t xml:space="preserve"> (accessed </w:t>
      </w:r>
      <w:r w:rsidR="00707DA6">
        <w:t>6 Dec</w:t>
      </w:r>
      <w:r w:rsidR="00707DA6" w:rsidRPr="00C84F7D">
        <w:t xml:space="preserve">ember </w:t>
      </w:r>
      <w:r w:rsidRPr="00C84F7D">
        <w:t>202</w:t>
      </w:r>
      <w:r w:rsidR="00CA652F">
        <w:t>3</w:t>
      </w:r>
      <w:r w:rsidRPr="00C84F7D">
        <w:t>).</w:t>
      </w:r>
    </w:p>
  </w:footnote>
  <w:footnote w:id="3">
    <w:p w14:paraId="36689CAE" w14:textId="77777777" w:rsidR="00437CA3" w:rsidRPr="00C84F7D" w:rsidRDefault="00437CA3" w:rsidP="00437CA3">
      <w:pPr>
        <w:pStyle w:val="FootnoteText"/>
      </w:pPr>
      <w:r w:rsidRPr="00C84F7D">
        <w:rPr>
          <w:rStyle w:val="FootnoteReference"/>
        </w:rPr>
        <w:footnoteRef/>
      </w:r>
      <w:r w:rsidRPr="00C84F7D">
        <w:t xml:space="preserve"> Greenhouse Gas Protocol. About Us. URL: </w:t>
      </w:r>
      <w:hyperlink r:id="rId2" w:history="1">
        <w:r w:rsidRPr="00C84F7D">
          <w:rPr>
            <w:rStyle w:val="Hyperlink"/>
          </w:rPr>
          <w:t>https://ghgprotocol.org/about-us</w:t>
        </w:r>
      </w:hyperlink>
      <w:r w:rsidRPr="00C84F7D">
        <w:t>.</w:t>
      </w:r>
    </w:p>
  </w:footnote>
  <w:footnote w:id="4">
    <w:p w14:paraId="664F9E85" w14:textId="3EACD7CF" w:rsidR="00437CA3" w:rsidRPr="00C84F7D" w:rsidRDefault="00437CA3" w:rsidP="00437CA3">
      <w:pPr>
        <w:pStyle w:val="FootnoteText"/>
        <w:ind w:left="142" w:hanging="142"/>
      </w:pPr>
      <w:r w:rsidRPr="00C84F7D">
        <w:rPr>
          <w:rStyle w:val="FootnoteReference"/>
        </w:rPr>
        <w:footnoteRef/>
      </w:r>
      <w:r w:rsidRPr="00C84F7D">
        <w:t xml:space="preserve"> </w:t>
      </w:r>
      <w:r w:rsidR="00CA652F">
        <w:t>International Organization for Standard</w:t>
      </w:r>
      <w:r w:rsidR="0038393B">
        <w:t>ization</w:t>
      </w:r>
      <w:r w:rsidRPr="00C84F7D">
        <w:t xml:space="preserve">. 2018. ISO 14064-1:2018: </w:t>
      </w:r>
      <w:r w:rsidRPr="00C84F7D">
        <w:rPr>
          <w:i/>
        </w:rPr>
        <w:t>Greenhouse Gases – Part 1: Specification with guidance at the organization level for quantification and reporting of greenhouse gas emissions and removals</w:t>
      </w:r>
      <w:r w:rsidRPr="00C84F7D">
        <w:t xml:space="preserve">.. URL: </w:t>
      </w:r>
      <w:hyperlink r:id="rId3" w:history="1">
        <w:r w:rsidRPr="00C84F7D">
          <w:rPr>
            <w:rStyle w:val="Hyperlink"/>
          </w:rPr>
          <w:t>www.iso.org/standard/66453.html</w:t>
        </w:r>
      </w:hyperlink>
      <w:r w:rsidRPr="00C84F7D">
        <w:t xml:space="preserve"> (accessed </w:t>
      </w:r>
      <w:r w:rsidR="0038393B">
        <w:t xml:space="preserve">6 </w:t>
      </w:r>
      <w:r w:rsidR="0038393B" w:rsidRPr="00C84F7D">
        <w:t> </w:t>
      </w:r>
      <w:r w:rsidR="0038393B">
        <w:t>Decem</w:t>
      </w:r>
      <w:r w:rsidR="0038393B" w:rsidRPr="00C84F7D">
        <w:t xml:space="preserve">ber </w:t>
      </w:r>
      <w:r w:rsidRPr="00C84F7D">
        <w:t>202</w:t>
      </w:r>
      <w:r w:rsidR="0038393B">
        <w:t>3</w:t>
      </w:r>
      <w:r w:rsidRPr="00C84F7D">
        <w:t>).</w:t>
      </w:r>
    </w:p>
  </w:footnote>
  <w:footnote w:id="5">
    <w:p w14:paraId="5CBDD3E4" w14:textId="3C6272DA" w:rsidR="00437CA3" w:rsidRPr="00841564" w:rsidRDefault="00437CA3" w:rsidP="00437CA3">
      <w:pPr>
        <w:pStyle w:val="FootnoteText"/>
        <w:ind w:left="142" w:hanging="142"/>
      </w:pPr>
      <w:r w:rsidRPr="00C84F7D">
        <w:rPr>
          <w:rStyle w:val="FootnoteReference"/>
        </w:rPr>
        <w:footnoteRef/>
      </w:r>
      <w:r w:rsidRPr="00C84F7D">
        <w:t xml:space="preserve"> In line with the </w:t>
      </w:r>
      <w:r>
        <w:t>G</w:t>
      </w:r>
      <w:r w:rsidRPr="00C84F7D">
        <w:t>overnment’s policy for reducing emissions – see New Zealand Government Procurement</w:t>
      </w:r>
      <w:r>
        <w:t>.</w:t>
      </w:r>
      <w:r w:rsidRPr="00C84F7D">
        <w:t xml:space="preserve"> Reducing government fleet emissions</w:t>
      </w:r>
      <w:r>
        <w:t>. URL</w:t>
      </w:r>
      <w:r w:rsidRPr="00C84F7D">
        <w:t xml:space="preserve">: </w:t>
      </w:r>
      <w:hyperlink r:id="rId4" w:history="1">
        <w:r w:rsidRPr="00C84F7D">
          <w:rPr>
            <w:rStyle w:val="Hyperlink"/>
          </w:rPr>
          <w:t>www.procurement.govt.nz/broader-outcomes/reducing-emissions-and-waste/reducing-gqovernment-fleet-emissions</w:t>
        </w:r>
      </w:hyperlink>
      <w:r w:rsidR="008B484C">
        <w:rPr>
          <w:rStyle w:val="Hyperlink"/>
        </w:rPr>
        <w:t xml:space="preserve"> (accessed 6 December 2023)</w:t>
      </w:r>
    </w:p>
  </w:footnote>
  <w:footnote w:id="6">
    <w:p w14:paraId="33BE8A9C" w14:textId="454DE6B6" w:rsidR="00437CA3" w:rsidRPr="00C84F7D" w:rsidRDefault="00437CA3" w:rsidP="00437CA3">
      <w:pPr>
        <w:pStyle w:val="FootnoteText"/>
        <w:ind w:left="142" w:hanging="142"/>
      </w:pPr>
      <w:r w:rsidRPr="00C84F7D">
        <w:rPr>
          <w:rStyle w:val="FootnoteReference"/>
        </w:rPr>
        <w:footnoteRef/>
      </w:r>
      <w:r w:rsidRPr="00C84F7D">
        <w:t xml:space="preserve"> Greenhouse Gas Protocol. and. </w:t>
      </w:r>
      <w:r w:rsidRPr="00C84F7D">
        <w:rPr>
          <w:i/>
          <w:iCs/>
        </w:rPr>
        <w:t xml:space="preserve">The Public Sector GHG Accounting and Reporting Standard, Provisional draft. </w:t>
      </w:r>
      <w:r w:rsidRPr="00C84F7D">
        <w:t xml:space="preserve">URL: </w:t>
      </w:r>
      <w:hyperlink r:id="rId5" w:history="1">
        <w:r w:rsidRPr="00C84F7D">
          <w:rPr>
            <w:rStyle w:val="Hyperlink"/>
          </w:rPr>
          <w:t>ghgprotocol.org/sites/default/files/standards_supporting/provisional-draft.pdf</w:t>
        </w:r>
      </w:hyperlink>
      <w:r w:rsidRPr="00C84F7D">
        <w:t xml:space="preserve"> (accessed </w:t>
      </w:r>
      <w:r w:rsidR="00BD67C0">
        <w:t>6</w:t>
      </w:r>
      <w:r w:rsidR="00BD67C0" w:rsidRPr="00C84F7D">
        <w:t xml:space="preserve"> </w:t>
      </w:r>
      <w:r w:rsidRPr="00C84F7D">
        <w:t>December 202</w:t>
      </w:r>
      <w:r w:rsidR="0094710F">
        <w:t>3</w:t>
      </w:r>
      <w:r w:rsidRPr="00C84F7D">
        <w:t>).</w:t>
      </w:r>
    </w:p>
  </w:footnote>
  <w:footnote w:id="7">
    <w:p w14:paraId="38001459" w14:textId="5208A3C6" w:rsidR="00696AB9" w:rsidRPr="002E47B9" w:rsidRDefault="00696AB9" w:rsidP="00696AB9">
      <w:pPr>
        <w:pStyle w:val="FootnoteText"/>
        <w:rPr>
          <w:bCs/>
        </w:rPr>
      </w:pPr>
      <w:r>
        <w:rPr>
          <w:rStyle w:val="FootnoteReference"/>
        </w:rPr>
        <w:footnoteRef/>
      </w:r>
      <w:r>
        <w:t xml:space="preserve"> </w:t>
      </w:r>
      <w:r w:rsidR="00A63D2A">
        <w:t>Ministry for the Environment. 2023</w:t>
      </w:r>
      <w:r w:rsidR="00A756DC">
        <w:t xml:space="preserve">. </w:t>
      </w:r>
      <w:r w:rsidR="007336C2">
        <w:t xml:space="preserve">2023 Emission Factors Workbook. </w:t>
      </w:r>
      <w:r w:rsidR="00A756DC" w:rsidRPr="00874C31">
        <w:rPr>
          <w:i/>
          <w:iCs/>
        </w:rPr>
        <w:t xml:space="preserve">Measuring Emissions: A guide for organisations 2023 – </w:t>
      </w:r>
      <w:r w:rsidR="00784BC3" w:rsidRPr="00874C31">
        <w:rPr>
          <w:i/>
          <w:iCs/>
        </w:rPr>
        <w:t xml:space="preserve">2023 detailed </w:t>
      </w:r>
      <w:r w:rsidR="000F277D" w:rsidRPr="00874C31">
        <w:rPr>
          <w:i/>
          <w:iCs/>
        </w:rPr>
        <w:t>guide</w:t>
      </w:r>
      <w:r w:rsidR="00A756DC">
        <w:t xml:space="preserve">. URL: </w:t>
      </w:r>
      <w:hyperlink r:id="rId6" w:history="1">
        <w:r w:rsidR="000E15A9" w:rsidRPr="00022E2B">
          <w:rPr>
            <w:rStyle w:val="Hyperlink"/>
          </w:rPr>
          <w:t>environment.govt.nz/publications/measuring-emissions-a-guide-for-organisations-2023-detailed-guide</w:t>
        </w:r>
      </w:hyperlink>
      <w:r w:rsidR="000E15A9">
        <w:t xml:space="preserve"> </w:t>
      </w:r>
      <w:r w:rsidR="002E47B9">
        <w:rPr>
          <w:bCs/>
        </w:rPr>
        <w:t xml:space="preserve">(accessed </w:t>
      </w:r>
      <w:r w:rsidR="00D14AA7">
        <w:rPr>
          <w:bCs/>
        </w:rPr>
        <w:t>15 January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5A79E5" w14:paraId="11530A0D" w14:textId="77777777" w:rsidTr="008F2B72">
      <w:trPr>
        <w:cantSplit/>
      </w:trPr>
      <w:tc>
        <w:tcPr>
          <w:tcW w:w="5210" w:type="dxa"/>
          <w:vAlign w:val="center"/>
        </w:tcPr>
        <w:p w14:paraId="2BDE3162" w14:textId="4E67EED4" w:rsidR="005A79E5" w:rsidRDefault="00B26F0F" w:rsidP="00B26F0F">
          <w:pPr>
            <w:pStyle w:val="Header"/>
          </w:pPr>
          <w:bookmarkStart w:id="0" w:name="_Hlk110933925"/>
          <w:r>
            <w:rPr>
              <w:noProof/>
              <w:lang w:eastAsia="en-NZ"/>
            </w:rPr>
            <w:drawing>
              <wp:inline distT="0" distB="0" distL="0" distR="0" wp14:anchorId="04421456" wp14:editId="13CC4FF3">
                <wp:extent cx="2294626" cy="542925"/>
                <wp:effectExtent l="0" t="0" r="0" b="0"/>
                <wp:docPr id="1" name="Picture 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Zealand Government logo"/>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6193D58" w14:textId="31929113" w:rsidR="005A79E5" w:rsidRDefault="008F2B72" w:rsidP="006529AE">
          <w:pPr>
            <w:pStyle w:val="Header"/>
            <w:jc w:val="right"/>
          </w:pPr>
          <w:r>
            <w:rPr>
              <w:noProof/>
            </w:rPr>
            <w:drawing>
              <wp:anchor distT="0" distB="0" distL="114300" distR="114300" simplePos="0" relativeHeight="251658240" behindDoc="0" locked="0" layoutInCell="1" allowOverlap="1" wp14:anchorId="1D75C094" wp14:editId="2A7BE3BC">
                <wp:simplePos x="0" y="0"/>
                <wp:positionH relativeFrom="column">
                  <wp:posOffset>1362710</wp:posOffset>
                </wp:positionH>
                <wp:positionV relativeFrom="paragraph">
                  <wp:posOffset>-1905</wp:posOffset>
                </wp:positionV>
                <wp:extent cx="1519555" cy="718185"/>
                <wp:effectExtent l="0" t="0" r="4445" b="5715"/>
                <wp:wrapNone/>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Healt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4AC8EC99" w14:textId="1B35D83E" w:rsidR="005665FD" w:rsidRDefault="005665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2E4F" w14:textId="77777777" w:rsidR="00E42F5D" w:rsidRDefault="00E42F5D"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17B0" w14:textId="77777777" w:rsidR="00660F74" w:rsidRDefault="00660F74"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EC00" w14:textId="77777777" w:rsidR="00926083" w:rsidRDefault="0092608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CA4E" w14:textId="77777777" w:rsidR="00437CA3" w:rsidRDefault="00437C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F8821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3"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6"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8"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1"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3"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4"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5"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19"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0"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2"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3"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4"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5"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6"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27"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29"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1"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2"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114905717">
    <w:abstractNumId w:val="30"/>
  </w:num>
  <w:num w:numId="2" w16cid:durableId="975641653">
    <w:abstractNumId w:val="23"/>
  </w:num>
  <w:num w:numId="3" w16cid:durableId="2053769100">
    <w:abstractNumId w:val="16"/>
  </w:num>
  <w:num w:numId="4" w16cid:durableId="1507087617">
    <w:abstractNumId w:val="17"/>
  </w:num>
  <w:num w:numId="5" w16cid:durableId="608777212">
    <w:abstractNumId w:val="1"/>
  </w:num>
  <w:num w:numId="6" w16cid:durableId="1158421936">
    <w:abstractNumId w:val="32"/>
  </w:num>
  <w:num w:numId="7" w16cid:durableId="854464581">
    <w:abstractNumId w:val="13"/>
  </w:num>
  <w:num w:numId="8" w16cid:durableId="274949926">
    <w:abstractNumId w:val="3"/>
  </w:num>
  <w:num w:numId="9" w16cid:durableId="1912156407">
    <w:abstractNumId w:val="29"/>
  </w:num>
  <w:num w:numId="10" w16cid:durableId="2052653067">
    <w:abstractNumId w:val="2"/>
  </w:num>
  <w:num w:numId="11" w16cid:durableId="194082850">
    <w:abstractNumId w:val="27"/>
  </w:num>
  <w:num w:numId="12" w16cid:durableId="230892766">
    <w:abstractNumId w:val="4"/>
  </w:num>
  <w:num w:numId="13" w16cid:durableId="1461533663">
    <w:abstractNumId w:val="8"/>
  </w:num>
  <w:num w:numId="14" w16cid:durableId="218437631">
    <w:abstractNumId w:val="6"/>
  </w:num>
  <w:num w:numId="15" w16cid:durableId="742803169">
    <w:abstractNumId w:val="9"/>
  </w:num>
  <w:num w:numId="16" w16cid:durableId="289016233">
    <w:abstractNumId w:val="20"/>
  </w:num>
  <w:num w:numId="17" w16cid:durableId="1917858843">
    <w:abstractNumId w:val="11"/>
  </w:num>
  <w:num w:numId="18" w16cid:durableId="269316010">
    <w:abstractNumId w:val="25"/>
  </w:num>
  <w:num w:numId="19" w16cid:durableId="1343359676">
    <w:abstractNumId w:val="12"/>
  </w:num>
  <w:num w:numId="20" w16cid:durableId="1376075857">
    <w:abstractNumId w:val="19"/>
  </w:num>
  <w:num w:numId="21" w16cid:durableId="167260688">
    <w:abstractNumId w:val="7"/>
  </w:num>
  <w:num w:numId="22" w16cid:durableId="1441797719">
    <w:abstractNumId w:val="5"/>
  </w:num>
  <w:num w:numId="23" w16cid:durableId="1205561530">
    <w:abstractNumId w:val="22"/>
  </w:num>
  <w:num w:numId="24" w16cid:durableId="2013531594">
    <w:abstractNumId w:val="21"/>
  </w:num>
  <w:num w:numId="25" w16cid:durableId="1161963456">
    <w:abstractNumId w:val="31"/>
  </w:num>
  <w:num w:numId="26" w16cid:durableId="1829861917">
    <w:abstractNumId w:val="14"/>
  </w:num>
  <w:num w:numId="27" w16cid:durableId="1073771973">
    <w:abstractNumId w:val="26"/>
  </w:num>
  <w:num w:numId="28" w16cid:durableId="655961681">
    <w:abstractNumId w:val="24"/>
  </w:num>
  <w:num w:numId="29" w16cid:durableId="670177106">
    <w:abstractNumId w:val="18"/>
  </w:num>
  <w:num w:numId="30" w16cid:durableId="194929063">
    <w:abstractNumId w:val="10"/>
  </w:num>
  <w:num w:numId="31" w16cid:durableId="2064132681">
    <w:abstractNumId w:val="28"/>
  </w:num>
  <w:num w:numId="32" w16cid:durableId="695472441">
    <w:abstractNumId w:val="15"/>
  </w:num>
  <w:num w:numId="33" w16cid:durableId="313724754">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06044"/>
    <w:rsid w:val="00025A6F"/>
    <w:rsid w:val="0002618D"/>
    <w:rsid w:val="00030B26"/>
    <w:rsid w:val="00030E84"/>
    <w:rsid w:val="00032C0A"/>
    <w:rsid w:val="00032E29"/>
    <w:rsid w:val="00035257"/>
    <w:rsid w:val="00035D68"/>
    <w:rsid w:val="000414FF"/>
    <w:rsid w:val="00044B29"/>
    <w:rsid w:val="00051120"/>
    <w:rsid w:val="00054B44"/>
    <w:rsid w:val="00056018"/>
    <w:rsid w:val="0006228D"/>
    <w:rsid w:val="000701A4"/>
    <w:rsid w:val="00072BD6"/>
    <w:rsid w:val="00075B78"/>
    <w:rsid w:val="000763E9"/>
    <w:rsid w:val="00081CA6"/>
    <w:rsid w:val="00082CD6"/>
    <w:rsid w:val="0008437D"/>
    <w:rsid w:val="00085AFE"/>
    <w:rsid w:val="00094800"/>
    <w:rsid w:val="000A099D"/>
    <w:rsid w:val="000A41ED"/>
    <w:rsid w:val="000B0730"/>
    <w:rsid w:val="000D19F4"/>
    <w:rsid w:val="000D58DD"/>
    <w:rsid w:val="000E1223"/>
    <w:rsid w:val="000E15A9"/>
    <w:rsid w:val="000E6489"/>
    <w:rsid w:val="000F113D"/>
    <w:rsid w:val="000F277D"/>
    <w:rsid w:val="000F2AE2"/>
    <w:rsid w:val="000F2BFF"/>
    <w:rsid w:val="00100185"/>
    <w:rsid w:val="00102063"/>
    <w:rsid w:val="0010541C"/>
    <w:rsid w:val="00106F93"/>
    <w:rsid w:val="00111D50"/>
    <w:rsid w:val="00113B8E"/>
    <w:rsid w:val="0012053C"/>
    <w:rsid w:val="0012188C"/>
    <w:rsid w:val="00122363"/>
    <w:rsid w:val="00131D93"/>
    <w:rsid w:val="001342C7"/>
    <w:rsid w:val="0013585C"/>
    <w:rsid w:val="00142261"/>
    <w:rsid w:val="00142954"/>
    <w:rsid w:val="001460E0"/>
    <w:rsid w:val="001472F0"/>
    <w:rsid w:val="00147F71"/>
    <w:rsid w:val="00150A6E"/>
    <w:rsid w:val="0016304B"/>
    <w:rsid w:val="0016468A"/>
    <w:rsid w:val="001706BE"/>
    <w:rsid w:val="0018199D"/>
    <w:rsid w:val="0018662D"/>
    <w:rsid w:val="00197427"/>
    <w:rsid w:val="001A21B4"/>
    <w:rsid w:val="001A5CF5"/>
    <w:rsid w:val="001A6D85"/>
    <w:rsid w:val="001B39D2"/>
    <w:rsid w:val="001B4BF8"/>
    <w:rsid w:val="001C4326"/>
    <w:rsid w:val="001C665E"/>
    <w:rsid w:val="001D3541"/>
    <w:rsid w:val="001D3E4E"/>
    <w:rsid w:val="001D6906"/>
    <w:rsid w:val="001E12FB"/>
    <w:rsid w:val="001E227B"/>
    <w:rsid w:val="001E254A"/>
    <w:rsid w:val="001E7386"/>
    <w:rsid w:val="001F2EE1"/>
    <w:rsid w:val="001F45A7"/>
    <w:rsid w:val="00200AB4"/>
    <w:rsid w:val="00201A01"/>
    <w:rsid w:val="00201CFE"/>
    <w:rsid w:val="0020754B"/>
    <w:rsid w:val="002104D3"/>
    <w:rsid w:val="00213A33"/>
    <w:rsid w:val="0021763B"/>
    <w:rsid w:val="002203EB"/>
    <w:rsid w:val="002258F6"/>
    <w:rsid w:val="00241123"/>
    <w:rsid w:val="00246DB1"/>
    <w:rsid w:val="002476B5"/>
    <w:rsid w:val="002520CC"/>
    <w:rsid w:val="00253ECF"/>
    <w:rsid w:val="002546A1"/>
    <w:rsid w:val="002557E4"/>
    <w:rsid w:val="002628F4"/>
    <w:rsid w:val="00265BE3"/>
    <w:rsid w:val="00275D08"/>
    <w:rsid w:val="00283D2D"/>
    <w:rsid w:val="002858E3"/>
    <w:rsid w:val="00286A2A"/>
    <w:rsid w:val="0029190A"/>
    <w:rsid w:val="00292C5A"/>
    <w:rsid w:val="00295241"/>
    <w:rsid w:val="002A4DFC"/>
    <w:rsid w:val="002B047D"/>
    <w:rsid w:val="002B3930"/>
    <w:rsid w:val="002B732B"/>
    <w:rsid w:val="002B76A7"/>
    <w:rsid w:val="002C2219"/>
    <w:rsid w:val="002C2552"/>
    <w:rsid w:val="002C380A"/>
    <w:rsid w:val="002D0DF2"/>
    <w:rsid w:val="002D23BD"/>
    <w:rsid w:val="002E0B47"/>
    <w:rsid w:val="002E47B9"/>
    <w:rsid w:val="002F280B"/>
    <w:rsid w:val="002F4685"/>
    <w:rsid w:val="002F7213"/>
    <w:rsid w:val="00301F07"/>
    <w:rsid w:val="0030382F"/>
    <w:rsid w:val="0030408D"/>
    <w:rsid w:val="003060E4"/>
    <w:rsid w:val="003160E7"/>
    <w:rsid w:val="00316F03"/>
    <w:rsid w:val="0031739E"/>
    <w:rsid w:val="003309CA"/>
    <w:rsid w:val="003325AB"/>
    <w:rsid w:val="003332D1"/>
    <w:rsid w:val="0033412B"/>
    <w:rsid w:val="00341161"/>
    <w:rsid w:val="00343365"/>
    <w:rsid w:val="003445F4"/>
    <w:rsid w:val="00353501"/>
    <w:rsid w:val="00353734"/>
    <w:rsid w:val="003606F8"/>
    <w:rsid w:val="003648EF"/>
    <w:rsid w:val="003673E6"/>
    <w:rsid w:val="003675C4"/>
    <w:rsid w:val="00377264"/>
    <w:rsid w:val="003779D2"/>
    <w:rsid w:val="00381BAC"/>
    <w:rsid w:val="00382698"/>
    <w:rsid w:val="0038393B"/>
    <w:rsid w:val="00385E38"/>
    <w:rsid w:val="003921BE"/>
    <w:rsid w:val="00396F94"/>
    <w:rsid w:val="003A26A5"/>
    <w:rsid w:val="003A3761"/>
    <w:rsid w:val="003A512D"/>
    <w:rsid w:val="003A5FEA"/>
    <w:rsid w:val="003B1D10"/>
    <w:rsid w:val="003B44BC"/>
    <w:rsid w:val="003B5ED8"/>
    <w:rsid w:val="003C41EA"/>
    <w:rsid w:val="003C76D4"/>
    <w:rsid w:val="003D137D"/>
    <w:rsid w:val="003D2CC5"/>
    <w:rsid w:val="003E04C1"/>
    <w:rsid w:val="003E0887"/>
    <w:rsid w:val="003E249C"/>
    <w:rsid w:val="003E50A1"/>
    <w:rsid w:val="003E6103"/>
    <w:rsid w:val="003E74C8"/>
    <w:rsid w:val="003E7C46"/>
    <w:rsid w:val="003F2106"/>
    <w:rsid w:val="003F52A7"/>
    <w:rsid w:val="003F7013"/>
    <w:rsid w:val="0040240C"/>
    <w:rsid w:val="00407A2D"/>
    <w:rsid w:val="00413021"/>
    <w:rsid w:val="00421DA3"/>
    <w:rsid w:val="00423887"/>
    <w:rsid w:val="004301C6"/>
    <w:rsid w:val="0043478F"/>
    <w:rsid w:val="0043602B"/>
    <w:rsid w:val="00437CA3"/>
    <w:rsid w:val="00440BE0"/>
    <w:rsid w:val="00442C1C"/>
    <w:rsid w:val="0044584B"/>
    <w:rsid w:val="00447CB7"/>
    <w:rsid w:val="00455CC9"/>
    <w:rsid w:val="00456090"/>
    <w:rsid w:val="00460826"/>
    <w:rsid w:val="00460EA7"/>
    <w:rsid w:val="0046195B"/>
    <w:rsid w:val="0046362D"/>
    <w:rsid w:val="0046596D"/>
    <w:rsid w:val="00485522"/>
    <w:rsid w:val="00486F10"/>
    <w:rsid w:val="00487C04"/>
    <w:rsid w:val="004907E1"/>
    <w:rsid w:val="004A035B"/>
    <w:rsid w:val="004A2108"/>
    <w:rsid w:val="004A38D7"/>
    <w:rsid w:val="004A548F"/>
    <w:rsid w:val="004A778C"/>
    <w:rsid w:val="004B2336"/>
    <w:rsid w:val="004B48C7"/>
    <w:rsid w:val="004C28C6"/>
    <w:rsid w:val="004C2E6A"/>
    <w:rsid w:val="004C314F"/>
    <w:rsid w:val="004C5292"/>
    <w:rsid w:val="004C64B8"/>
    <w:rsid w:val="004D2A2D"/>
    <w:rsid w:val="004D479F"/>
    <w:rsid w:val="004D5433"/>
    <w:rsid w:val="004D6689"/>
    <w:rsid w:val="004E1D1D"/>
    <w:rsid w:val="004E7AC8"/>
    <w:rsid w:val="004F0C94"/>
    <w:rsid w:val="005019AE"/>
    <w:rsid w:val="00503749"/>
    <w:rsid w:val="00504CF4"/>
    <w:rsid w:val="0050635B"/>
    <w:rsid w:val="005151C2"/>
    <w:rsid w:val="0052005E"/>
    <w:rsid w:val="0052663C"/>
    <w:rsid w:val="0053199F"/>
    <w:rsid w:val="00531E12"/>
    <w:rsid w:val="00533B90"/>
    <w:rsid w:val="005404C0"/>
    <w:rsid w:val="005410F8"/>
    <w:rsid w:val="005448EC"/>
    <w:rsid w:val="00545963"/>
    <w:rsid w:val="00550256"/>
    <w:rsid w:val="00553165"/>
    <w:rsid w:val="00553958"/>
    <w:rsid w:val="00556BB7"/>
    <w:rsid w:val="0055763D"/>
    <w:rsid w:val="00561516"/>
    <w:rsid w:val="005621F2"/>
    <w:rsid w:val="00564E9B"/>
    <w:rsid w:val="005665FD"/>
    <w:rsid w:val="00567B58"/>
    <w:rsid w:val="00571223"/>
    <w:rsid w:val="005763E0"/>
    <w:rsid w:val="00577464"/>
    <w:rsid w:val="00581136"/>
    <w:rsid w:val="00581EB8"/>
    <w:rsid w:val="005A27CA"/>
    <w:rsid w:val="005A43BD"/>
    <w:rsid w:val="005A79E5"/>
    <w:rsid w:val="005B7B05"/>
    <w:rsid w:val="005D034C"/>
    <w:rsid w:val="005E226E"/>
    <w:rsid w:val="005E2636"/>
    <w:rsid w:val="005F77FC"/>
    <w:rsid w:val="006015D7"/>
    <w:rsid w:val="00601B21"/>
    <w:rsid w:val="006041F0"/>
    <w:rsid w:val="00605C6D"/>
    <w:rsid w:val="006120CA"/>
    <w:rsid w:val="00621E65"/>
    <w:rsid w:val="00624174"/>
    <w:rsid w:val="00626CF8"/>
    <w:rsid w:val="006314AF"/>
    <w:rsid w:val="00634ED8"/>
    <w:rsid w:val="00636D7D"/>
    <w:rsid w:val="00637408"/>
    <w:rsid w:val="00642868"/>
    <w:rsid w:val="00647AFE"/>
    <w:rsid w:val="006512BC"/>
    <w:rsid w:val="00651CC6"/>
    <w:rsid w:val="006529AE"/>
    <w:rsid w:val="00653A5A"/>
    <w:rsid w:val="006554AC"/>
    <w:rsid w:val="006575F4"/>
    <w:rsid w:val="006579E6"/>
    <w:rsid w:val="00660682"/>
    <w:rsid w:val="00660F74"/>
    <w:rsid w:val="00663EDC"/>
    <w:rsid w:val="00667415"/>
    <w:rsid w:val="00667E20"/>
    <w:rsid w:val="00671078"/>
    <w:rsid w:val="00672FE0"/>
    <w:rsid w:val="006758CA"/>
    <w:rsid w:val="0067720E"/>
    <w:rsid w:val="00680A04"/>
    <w:rsid w:val="00686D80"/>
    <w:rsid w:val="00694895"/>
    <w:rsid w:val="00696AB9"/>
    <w:rsid w:val="00697A05"/>
    <w:rsid w:val="00697E2E"/>
    <w:rsid w:val="006A25A2"/>
    <w:rsid w:val="006A3B87"/>
    <w:rsid w:val="006B0E73"/>
    <w:rsid w:val="006B1E3D"/>
    <w:rsid w:val="006B4A4D"/>
    <w:rsid w:val="006B5695"/>
    <w:rsid w:val="006B7B2E"/>
    <w:rsid w:val="006C78EB"/>
    <w:rsid w:val="006D1660"/>
    <w:rsid w:val="006D63E5"/>
    <w:rsid w:val="006D7DB6"/>
    <w:rsid w:val="006E0080"/>
    <w:rsid w:val="006E1753"/>
    <w:rsid w:val="006E35DF"/>
    <w:rsid w:val="006E3911"/>
    <w:rsid w:val="006E4697"/>
    <w:rsid w:val="006E6FE6"/>
    <w:rsid w:val="006F1B67"/>
    <w:rsid w:val="006F4D9C"/>
    <w:rsid w:val="006F57EA"/>
    <w:rsid w:val="006F5F81"/>
    <w:rsid w:val="0070091D"/>
    <w:rsid w:val="00702854"/>
    <w:rsid w:val="007053A3"/>
    <w:rsid w:val="00707DA6"/>
    <w:rsid w:val="00714748"/>
    <w:rsid w:val="00715B7E"/>
    <w:rsid w:val="0071741C"/>
    <w:rsid w:val="007336C2"/>
    <w:rsid w:val="00742B90"/>
    <w:rsid w:val="0074434D"/>
    <w:rsid w:val="00745A23"/>
    <w:rsid w:val="007566AA"/>
    <w:rsid w:val="007570C4"/>
    <w:rsid w:val="00760363"/>
    <w:rsid w:val="007605B8"/>
    <w:rsid w:val="00771B1E"/>
    <w:rsid w:val="00773C95"/>
    <w:rsid w:val="00776648"/>
    <w:rsid w:val="0078171E"/>
    <w:rsid w:val="00784BC3"/>
    <w:rsid w:val="0078658E"/>
    <w:rsid w:val="007920E2"/>
    <w:rsid w:val="0079566E"/>
    <w:rsid w:val="00795B34"/>
    <w:rsid w:val="007A067F"/>
    <w:rsid w:val="007B1770"/>
    <w:rsid w:val="007B4D3E"/>
    <w:rsid w:val="007B6BD6"/>
    <w:rsid w:val="007B7C70"/>
    <w:rsid w:val="007B7DEB"/>
    <w:rsid w:val="007C0449"/>
    <w:rsid w:val="007C20B8"/>
    <w:rsid w:val="007C58B1"/>
    <w:rsid w:val="007D2151"/>
    <w:rsid w:val="007D2427"/>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05ABD"/>
    <w:rsid w:val="00816A16"/>
    <w:rsid w:val="00822F2C"/>
    <w:rsid w:val="00823DEE"/>
    <w:rsid w:val="0082456D"/>
    <w:rsid w:val="008305E8"/>
    <w:rsid w:val="00833B6A"/>
    <w:rsid w:val="00836165"/>
    <w:rsid w:val="0084640C"/>
    <w:rsid w:val="00856088"/>
    <w:rsid w:val="00860826"/>
    <w:rsid w:val="00860E21"/>
    <w:rsid w:val="00863117"/>
    <w:rsid w:val="0086388B"/>
    <w:rsid w:val="008642E5"/>
    <w:rsid w:val="00864488"/>
    <w:rsid w:val="00870A36"/>
    <w:rsid w:val="00872D93"/>
    <w:rsid w:val="00874C31"/>
    <w:rsid w:val="00880470"/>
    <w:rsid w:val="00880D94"/>
    <w:rsid w:val="00886F64"/>
    <w:rsid w:val="008903A7"/>
    <w:rsid w:val="00891AEF"/>
    <w:rsid w:val="008924DE"/>
    <w:rsid w:val="008A3755"/>
    <w:rsid w:val="008B19DC"/>
    <w:rsid w:val="008B264F"/>
    <w:rsid w:val="008B484C"/>
    <w:rsid w:val="008B6154"/>
    <w:rsid w:val="008B6F83"/>
    <w:rsid w:val="008B7FD8"/>
    <w:rsid w:val="008C1108"/>
    <w:rsid w:val="008C2973"/>
    <w:rsid w:val="008C6324"/>
    <w:rsid w:val="008C64C4"/>
    <w:rsid w:val="008D2CDD"/>
    <w:rsid w:val="008D74D5"/>
    <w:rsid w:val="008E07C0"/>
    <w:rsid w:val="008E0ED1"/>
    <w:rsid w:val="008E3A07"/>
    <w:rsid w:val="008E537B"/>
    <w:rsid w:val="008E7E20"/>
    <w:rsid w:val="008F29BE"/>
    <w:rsid w:val="008F2B72"/>
    <w:rsid w:val="008F4AE5"/>
    <w:rsid w:val="008F51EB"/>
    <w:rsid w:val="008F56B9"/>
    <w:rsid w:val="00900197"/>
    <w:rsid w:val="00902F55"/>
    <w:rsid w:val="0090582B"/>
    <w:rsid w:val="009060C0"/>
    <w:rsid w:val="009071D7"/>
    <w:rsid w:val="009114A2"/>
    <w:rsid w:val="009133F5"/>
    <w:rsid w:val="0091756F"/>
    <w:rsid w:val="00920A27"/>
    <w:rsid w:val="00921216"/>
    <w:rsid w:val="009216CC"/>
    <w:rsid w:val="00926083"/>
    <w:rsid w:val="00930713"/>
    <w:rsid w:val="00930D08"/>
    <w:rsid w:val="00931466"/>
    <w:rsid w:val="009321DD"/>
    <w:rsid w:val="00932D69"/>
    <w:rsid w:val="00935589"/>
    <w:rsid w:val="0093583F"/>
    <w:rsid w:val="00944647"/>
    <w:rsid w:val="0094513F"/>
    <w:rsid w:val="0094710F"/>
    <w:rsid w:val="0095565C"/>
    <w:rsid w:val="00964AB6"/>
    <w:rsid w:val="00966F9A"/>
    <w:rsid w:val="00977B8A"/>
    <w:rsid w:val="00982971"/>
    <w:rsid w:val="00982A86"/>
    <w:rsid w:val="009845AD"/>
    <w:rsid w:val="00984835"/>
    <w:rsid w:val="0098639B"/>
    <w:rsid w:val="009933EF"/>
    <w:rsid w:val="00995BA0"/>
    <w:rsid w:val="009A3374"/>
    <w:rsid w:val="009A418B"/>
    <w:rsid w:val="009A426F"/>
    <w:rsid w:val="009A42D5"/>
    <w:rsid w:val="009A4473"/>
    <w:rsid w:val="009B05C9"/>
    <w:rsid w:val="009B286C"/>
    <w:rsid w:val="009B2E1F"/>
    <w:rsid w:val="009B354F"/>
    <w:rsid w:val="009C151C"/>
    <w:rsid w:val="009C190E"/>
    <w:rsid w:val="009C440A"/>
    <w:rsid w:val="009D5125"/>
    <w:rsid w:val="009D60B8"/>
    <w:rsid w:val="009D7D4B"/>
    <w:rsid w:val="009E01B9"/>
    <w:rsid w:val="009E36ED"/>
    <w:rsid w:val="009E3C8C"/>
    <w:rsid w:val="009E6B77"/>
    <w:rsid w:val="009E75C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2A"/>
    <w:rsid w:val="00A63DFF"/>
    <w:rsid w:val="00A6490D"/>
    <w:rsid w:val="00A7415D"/>
    <w:rsid w:val="00A756DC"/>
    <w:rsid w:val="00A80363"/>
    <w:rsid w:val="00A80939"/>
    <w:rsid w:val="00A83E9D"/>
    <w:rsid w:val="00A87C05"/>
    <w:rsid w:val="00A9169D"/>
    <w:rsid w:val="00AA240C"/>
    <w:rsid w:val="00AB12A4"/>
    <w:rsid w:val="00AC101C"/>
    <w:rsid w:val="00AC1080"/>
    <w:rsid w:val="00AC7726"/>
    <w:rsid w:val="00AD4CF1"/>
    <w:rsid w:val="00AD5988"/>
    <w:rsid w:val="00AD6293"/>
    <w:rsid w:val="00AF1BA8"/>
    <w:rsid w:val="00AF7800"/>
    <w:rsid w:val="00B00CF5"/>
    <w:rsid w:val="00B072E0"/>
    <w:rsid w:val="00B07B68"/>
    <w:rsid w:val="00B1007E"/>
    <w:rsid w:val="00B15217"/>
    <w:rsid w:val="00B23047"/>
    <w:rsid w:val="00B23F8A"/>
    <w:rsid w:val="00B253F6"/>
    <w:rsid w:val="00B26675"/>
    <w:rsid w:val="00B26F0F"/>
    <w:rsid w:val="00B305DB"/>
    <w:rsid w:val="00B332F8"/>
    <w:rsid w:val="00B3492B"/>
    <w:rsid w:val="00B35913"/>
    <w:rsid w:val="00B367C1"/>
    <w:rsid w:val="00B4646F"/>
    <w:rsid w:val="00B52020"/>
    <w:rsid w:val="00B55C7D"/>
    <w:rsid w:val="00B572B0"/>
    <w:rsid w:val="00B6018E"/>
    <w:rsid w:val="00B63038"/>
    <w:rsid w:val="00B64267"/>
    <w:rsid w:val="00B64BD8"/>
    <w:rsid w:val="00B701D1"/>
    <w:rsid w:val="00B73AF2"/>
    <w:rsid w:val="00B7551A"/>
    <w:rsid w:val="00B773F1"/>
    <w:rsid w:val="00B86AB1"/>
    <w:rsid w:val="00B97F07"/>
    <w:rsid w:val="00BA7EBA"/>
    <w:rsid w:val="00BB027C"/>
    <w:rsid w:val="00BB2A06"/>
    <w:rsid w:val="00BB2CBB"/>
    <w:rsid w:val="00BB4198"/>
    <w:rsid w:val="00BC03EE"/>
    <w:rsid w:val="00BC59F1"/>
    <w:rsid w:val="00BD1FF7"/>
    <w:rsid w:val="00BD67C0"/>
    <w:rsid w:val="00BF3DE1"/>
    <w:rsid w:val="00BF4843"/>
    <w:rsid w:val="00BF5205"/>
    <w:rsid w:val="00C014E9"/>
    <w:rsid w:val="00C05132"/>
    <w:rsid w:val="00C12508"/>
    <w:rsid w:val="00C17DAC"/>
    <w:rsid w:val="00C23728"/>
    <w:rsid w:val="00C3026C"/>
    <w:rsid w:val="00C3069B"/>
    <w:rsid w:val="00C313A9"/>
    <w:rsid w:val="00C35781"/>
    <w:rsid w:val="00C441CF"/>
    <w:rsid w:val="00C4567C"/>
    <w:rsid w:val="00C45AA2"/>
    <w:rsid w:val="00C4792C"/>
    <w:rsid w:val="00C55BEF"/>
    <w:rsid w:val="00C601AF"/>
    <w:rsid w:val="00C61A63"/>
    <w:rsid w:val="00C65FB9"/>
    <w:rsid w:val="00C66296"/>
    <w:rsid w:val="00C7315E"/>
    <w:rsid w:val="00C737CF"/>
    <w:rsid w:val="00C7394D"/>
    <w:rsid w:val="00C77282"/>
    <w:rsid w:val="00C84DE5"/>
    <w:rsid w:val="00C86248"/>
    <w:rsid w:val="00C90B31"/>
    <w:rsid w:val="00CA0D6F"/>
    <w:rsid w:val="00CA4C33"/>
    <w:rsid w:val="00CA652F"/>
    <w:rsid w:val="00CA6F4A"/>
    <w:rsid w:val="00CB6427"/>
    <w:rsid w:val="00CC0FBE"/>
    <w:rsid w:val="00CD0A8C"/>
    <w:rsid w:val="00CD2119"/>
    <w:rsid w:val="00CD237A"/>
    <w:rsid w:val="00CD36AC"/>
    <w:rsid w:val="00CE13A3"/>
    <w:rsid w:val="00CE36BC"/>
    <w:rsid w:val="00CF1747"/>
    <w:rsid w:val="00CF4AB1"/>
    <w:rsid w:val="00CF60ED"/>
    <w:rsid w:val="00CF786D"/>
    <w:rsid w:val="00D05D74"/>
    <w:rsid w:val="00D07EC3"/>
    <w:rsid w:val="00D14AA7"/>
    <w:rsid w:val="00D20C59"/>
    <w:rsid w:val="00D23323"/>
    <w:rsid w:val="00D2392A"/>
    <w:rsid w:val="00D25FFE"/>
    <w:rsid w:val="00D30BBE"/>
    <w:rsid w:val="00D37D80"/>
    <w:rsid w:val="00D441D8"/>
    <w:rsid w:val="00D4476F"/>
    <w:rsid w:val="00D50573"/>
    <w:rsid w:val="00D54D50"/>
    <w:rsid w:val="00D560B4"/>
    <w:rsid w:val="00D662F8"/>
    <w:rsid w:val="00D66797"/>
    <w:rsid w:val="00D7074B"/>
    <w:rsid w:val="00D7087C"/>
    <w:rsid w:val="00D70C3C"/>
    <w:rsid w:val="00D71DF7"/>
    <w:rsid w:val="00D72BE5"/>
    <w:rsid w:val="00D777A1"/>
    <w:rsid w:val="00D81462"/>
    <w:rsid w:val="00D82F26"/>
    <w:rsid w:val="00D863D0"/>
    <w:rsid w:val="00D86B00"/>
    <w:rsid w:val="00D86FB9"/>
    <w:rsid w:val="00D87C87"/>
    <w:rsid w:val="00D90BB4"/>
    <w:rsid w:val="00D90E07"/>
    <w:rsid w:val="00D932C2"/>
    <w:rsid w:val="00DB39CF"/>
    <w:rsid w:val="00DB7256"/>
    <w:rsid w:val="00DC0401"/>
    <w:rsid w:val="00DC20BD"/>
    <w:rsid w:val="00DD0BCD"/>
    <w:rsid w:val="00DD447A"/>
    <w:rsid w:val="00DE3B20"/>
    <w:rsid w:val="00DE6C94"/>
    <w:rsid w:val="00DE6FD7"/>
    <w:rsid w:val="00E208BB"/>
    <w:rsid w:val="00E23271"/>
    <w:rsid w:val="00E24F80"/>
    <w:rsid w:val="00E259F3"/>
    <w:rsid w:val="00E27B10"/>
    <w:rsid w:val="00E30985"/>
    <w:rsid w:val="00E3100C"/>
    <w:rsid w:val="00E33238"/>
    <w:rsid w:val="00E376B7"/>
    <w:rsid w:val="00E42F5D"/>
    <w:rsid w:val="00E4486C"/>
    <w:rsid w:val="00E460B6"/>
    <w:rsid w:val="00E511D5"/>
    <w:rsid w:val="00E53A9F"/>
    <w:rsid w:val="00E60249"/>
    <w:rsid w:val="00E65269"/>
    <w:rsid w:val="00E76D66"/>
    <w:rsid w:val="00EA796A"/>
    <w:rsid w:val="00EB1856"/>
    <w:rsid w:val="00EB463A"/>
    <w:rsid w:val="00EC50CE"/>
    <w:rsid w:val="00EC5B34"/>
    <w:rsid w:val="00ED021E"/>
    <w:rsid w:val="00ED323C"/>
    <w:rsid w:val="00ED53A9"/>
    <w:rsid w:val="00EE2D5C"/>
    <w:rsid w:val="00EE4ADE"/>
    <w:rsid w:val="00EE4DE8"/>
    <w:rsid w:val="00EE5CB7"/>
    <w:rsid w:val="00EF5F36"/>
    <w:rsid w:val="00EF7F86"/>
    <w:rsid w:val="00F024FE"/>
    <w:rsid w:val="00F05AD4"/>
    <w:rsid w:val="00F10EB6"/>
    <w:rsid w:val="00F13F07"/>
    <w:rsid w:val="00F140B2"/>
    <w:rsid w:val="00F25970"/>
    <w:rsid w:val="00F311A9"/>
    <w:rsid w:val="00F5180D"/>
    <w:rsid w:val="00F556EC"/>
    <w:rsid w:val="00F60B47"/>
    <w:rsid w:val="00F63781"/>
    <w:rsid w:val="00F67496"/>
    <w:rsid w:val="00F801BA"/>
    <w:rsid w:val="00F8342B"/>
    <w:rsid w:val="00F9366A"/>
    <w:rsid w:val="00F946C9"/>
    <w:rsid w:val="00FA0EA5"/>
    <w:rsid w:val="00FA74EE"/>
    <w:rsid w:val="00FC3711"/>
    <w:rsid w:val="00FC46E7"/>
    <w:rsid w:val="00FC5D25"/>
    <w:rsid w:val="00FD0D7E"/>
    <w:rsid w:val="00FD281F"/>
    <w:rsid w:val="00FD4FFB"/>
    <w:rsid w:val="00FE6E13"/>
    <w:rsid w:val="00FF15F6"/>
    <w:rsid w:val="00FF527C"/>
    <w:rsid w:val="00FF65CD"/>
    <w:rsid w:val="034D2B05"/>
    <w:rsid w:val="0F27DF33"/>
    <w:rsid w:val="2ACD02A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15:docId w15:val="{EB05FFE5-B6D4-4677-B28A-9B26F63C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1"/>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character" w:styleId="UnresolvedMention">
    <w:name w:val="Unresolved Mention"/>
    <w:basedOn w:val="DefaultParagraphFont"/>
    <w:uiPriority w:val="99"/>
    <w:semiHidden/>
    <w:unhideWhenUsed/>
    <w:rsid w:val="00437CA3"/>
    <w:rPr>
      <w:color w:val="605E5C"/>
      <w:shd w:val="clear" w:color="auto" w:fill="E1DFDD"/>
    </w:rPr>
  </w:style>
  <w:style w:type="character" w:styleId="FollowedHyperlink">
    <w:name w:val="FollowedHyperlink"/>
    <w:basedOn w:val="DefaultParagraphFont"/>
    <w:uiPriority w:val="99"/>
    <w:semiHidden/>
    <w:unhideWhenUsed/>
    <w:rsid w:val="00437CA3"/>
    <w:rPr>
      <w:color w:val="800080" w:themeColor="followedHyperlink"/>
      <w:u w:val="single"/>
    </w:rPr>
  </w:style>
  <w:style w:type="paragraph" w:styleId="BodyText">
    <w:name w:val="Body Text"/>
    <w:basedOn w:val="Normal"/>
    <w:link w:val="BodyTextChar"/>
    <w:uiPriority w:val="1"/>
    <w:qFormat/>
    <w:rsid w:val="00437CA3"/>
    <w:pPr>
      <w:widowControl w:val="0"/>
      <w:autoSpaceDE w:val="0"/>
      <w:autoSpaceDN w:val="0"/>
      <w:spacing w:after="120"/>
    </w:pPr>
    <w:rPr>
      <w:rFonts w:eastAsia="Segoe UI" w:cs="Segoe UI"/>
      <w:sz w:val="24"/>
      <w:szCs w:val="24"/>
      <w:lang w:val="en-US" w:eastAsia="en-US"/>
    </w:rPr>
  </w:style>
  <w:style w:type="character" w:customStyle="1" w:styleId="BodyTextChar">
    <w:name w:val="Body Text Char"/>
    <w:basedOn w:val="DefaultParagraphFont"/>
    <w:link w:val="BodyText"/>
    <w:uiPriority w:val="1"/>
    <w:rsid w:val="00437CA3"/>
    <w:rPr>
      <w:rFonts w:ascii="Segoe UI" w:eastAsia="Segoe UI" w:hAnsi="Segoe UI" w:cs="Segoe UI"/>
      <w:sz w:val="24"/>
      <w:szCs w:val="24"/>
      <w:lang w:val="en-US" w:eastAsia="en-US"/>
    </w:rPr>
  </w:style>
  <w:style w:type="paragraph" w:styleId="Caption">
    <w:name w:val="caption"/>
    <w:basedOn w:val="Normal"/>
    <w:next w:val="Normal"/>
    <w:unhideWhenUsed/>
    <w:qFormat/>
    <w:rsid w:val="00437CA3"/>
    <w:pPr>
      <w:spacing w:after="200"/>
    </w:pPr>
    <w:rPr>
      <w:i/>
      <w:iCs/>
      <w:color w:val="1F497D" w:themeColor="text2"/>
      <w:sz w:val="18"/>
      <w:szCs w:val="18"/>
    </w:rPr>
  </w:style>
  <w:style w:type="table" w:styleId="PlainTable3">
    <w:name w:val="Plain Table 3"/>
    <w:basedOn w:val="TableNormal"/>
    <w:uiPriority w:val="43"/>
    <w:rsid w:val="00437CA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Bullet">
    <w:name w:val="List Bullet"/>
    <w:basedOn w:val="Normal"/>
    <w:uiPriority w:val="99"/>
    <w:unhideWhenUsed/>
    <w:rsid w:val="00437CA3"/>
    <w:pPr>
      <w:numPr>
        <w:numId w:val="33"/>
      </w:numPr>
      <w:spacing w:after="120"/>
      <w:contextualSpacing/>
    </w:pPr>
  </w:style>
  <w:style w:type="character" w:styleId="CommentReference">
    <w:name w:val="annotation reference"/>
    <w:basedOn w:val="DefaultParagraphFont"/>
    <w:uiPriority w:val="99"/>
    <w:semiHidden/>
    <w:unhideWhenUsed/>
    <w:rsid w:val="000A099D"/>
    <w:rPr>
      <w:sz w:val="16"/>
      <w:szCs w:val="16"/>
    </w:rPr>
  </w:style>
  <w:style w:type="paragraph" w:styleId="CommentText">
    <w:name w:val="annotation text"/>
    <w:basedOn w:val="Normal"/>
    <w:link w:val="CommentTextChar"/>
    <w:uiPriority w:val="99"/>
    <w:unhideWhenUsed/>
    <w:rsid w:val="000A099D"/>
    <w:rPr>
      <w:sz w:val="20"/>
    </w:rPr>
  </w:style>
  <w:style w:type="character" w:customStyle="1" w:styleId="CommentTextChar">
    <w:name w:val="Comment Text Char"/>
    <w:basedOn w:val="DefaultParagraphFont"/>
    <w:link w:val="CommentText"/>
    <w:uiPriority w:val="99"/>
    <w:rsid w:val="000A099D"/>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0A099D"/>
    <w:rPr>
      <w:b/>
      <w:bCs/>
    </w:rPr>
  </w:style>
  <w:style w:type="character" w:customStyle="1" w:styleId="CommentSubjectChar">
    <w:name w:val="Comment Subject Char"/>
    <w:basedOn w:val="CommentTextChar"/>
    <w:link w:val="CommentSubject"/>
    <w:uiPriority w:val="99"/>
    <w:semiHidden/>
    <w:rsid w:val="000A099D"/>
    <w:rPr>
      <w:rFonts w:ascii="Segoe UI" w:hAnsi="Segoe U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5.png"/><Relationship Id="rId21" Type="http://schemas.openxmlformats.org/officeDocument/2006/relationships/footer" Target="footer4.xml"/><Relationship Id="rId34" Type="http://schemas.openxmlformats.org/officeDocument/2006/relationships/footer" Target="footer1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3.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image" Target="media/image7.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eader" Target="header4.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jryan/AppData/Local/Microsoft/Windows/INetCache/Content.Outlook/W07E2YCM/sustainability@health.govt.nz" TargetMode="External"/><Relationship Id="rId22" Type="http://schemas.openxmlformats.org/officeDocument/2006/relationships/footer" Target="footer5.xml"/><Relationship Id="rId27" Type="http://schemas.openxmlformats.org/officeDocument/2006/relationships/header" Target="header5.xml"/><Relationship Id="rId30" Type="http://schemas.openxmlformats.org/officeDocument/2006/relationships/footer" Target="footer9.xml"/><Relationship Id="rId35" Type="http://schemas.openxmlformats.org/officeDocument/2006/relationships/footer" Target="footer12.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iso.org/standard/66453.html" TargetMode="External"/><Relationship Id="rId2" Type="http://schemas.openxmlformats.org/officeDocument/2006/relationships/hyperlink" Target="https://ghgprotocol.org/about-us" TargetMode="External"/><Relationship Id="rId1" Type="http://schemas.openxmlformats.org/officeDocument/2006/relationships/hyperlink" Target="http://www.beehive.govt.nz/release/public-sector-be-carbon-neutral-2025" TargetMode="External"/><Relationship Id="rId6" Type="http://schemas.openxmlformats.org/officeDocument/2006/relationships/hyperlink" Target="https://environment.govt.nz/publications/measuring-emissions-a-guide-for-organisations-2023-detailed-guide" TargetMode="External"/><Relationship Id="rId5" Type="http://schemas.openxmlformats.org/officeDocument/2006/relationships/hyperlink" Target="https://ghgprotocol.org/sites/default/files/standards_supporting/provisional-draft.pdf" TargetMode="External"/><Relationship Id="rId4" Type="http://schemas.openxmlformats.org/officeDocument/2006/relationships/hyperlink" Target="http://www.procurement.govt.nz/broader-outcomes/reducing-emissions-and-waste/reducing-gqovernment-fleet-emiss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29" ma:contentTypeDescription="Create a new document." ma:contentTypeScope="" ma:versionID="a47d8da21f70c02212f5b035b8b51e61">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7f478a9dad9ce52807f5296011d062c1"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2:SharedWithUsers" minOccurs="0"/>
                <xsd:element ref="ns2:SharedWithDetails" minOccurs="0"/>
                <xsd:element ref="ns9:lcf76f155ced4ddcb4097134ff3c332f" minOccurs="0"/>
                <xsd:element ref="ns2:TaxCatchAll" minOccurs="0"/>
                <xsd:element ref="ns9:MediaServiceOCR" minOccurs="0"/>
                <xsd:element ref="ns9:MediaServiceGenerationTime" minOccurs="0"/>
                <xsd:element ref="ns9:MediaServiceEventHashCode" minOccurs="0"/>
                <xsd:element ref="ns9:MediaServiceDateTaken" minOccurs="0"/>
                <xsd:element ref="ns9:MediaServiceObjectDetectorVersions" minOccurs="0"/>
                <xsd:element ref="ns9:MediaLengthInSeconds" minOccurs="0"/>
                <xsd:element ref="ns9: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6" nillable="true" ma:displayName="Shared With Details" ma:internalName="SharedWithDetails" ma:readOnly="true">
      <xsd:simpleType>
        <xsd:restriction base="dms:Note">
          <xsd:maxLength value="255"/>
        </xsd:restriction>
      </xsd:simpleType>
    </xsd:element>
    <xsd:element name="TaxCatchAll" ma:index="59" nillable="true" ma:displayName="Taxonomy Catch All Column" ma:hidden="true" ma:list="{1b4d36e6-0435-4277-9612-10c5740d6619}"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Corporate Support" ma:hidden="true" ma:internalName="FunctionGroup" ma:readOnly="false">
      <xsd:simpleType>
        <xsd:restriction base="dms:Text">
          <xsd:maxLength value="255"/>
        </xsd:restriction>
      </xsd:simpleType>
    </xsd:element>
    <xsd:element name="Function" ma:index="22" nillable="true" ma:displayName="Function" ma:default="Property Management"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ma:readOnly="fals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NA"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Property Management" ma:hidden="true" ma:internalName="Team" ma:readOnly="false">
      <xsd:simpleType>
        <xsd:restriction base="dms:Text">
          <xsd:maxLength value="255"/>
        </xsd:restriction>
      </xsd:simpleType>
    </xsd:element>
    <xsd:element name="Level2" ma:index="40" nillable="true" ma:displayName="Level 2" ma:default="NA" ma:hidden="true" ma:internalName="Level2" ma:readOnly="false">
      <xsd:simpleType>
        <xsd:restriction base="dms:Text">
          <xsd:maxLength value="255"/>
        </xsd:restriction>
      </xsd:simpleType>
    </xsd:element>
    <xsd:element name="Level3" ma:index="41" nillable="true" ma:displayName="Level 3" ma:default="NA"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3" nillable="true" ma:displayName="Set Label" ma:default="Del07M" ma:hidden="true" ma:indexed="true" ma:internalName="SetLabel" ma:readOnly="false">
      <xsd:simpleType>
        <xsd:restriction base="dms:Text">
          <xsd:maxLength value="255"/>
        </xsd:restriction>
      </xsd:simpleType>
    </xsd:element>
    <xsd:element name="OverrideLabel" ma:index="44"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5" nillable="true" ma:displayName="Has NHI" ma:default="0" ma:internalName="HasNHI" ma:readOnly="false">
      <xsd:simpleType>
        <xsd:restriction base="dms:Boolean"/>
      </xsd:simpleType>
    </xsd:element>
    <xsd:element name="zLegacy" ma:index="46" nillable="true" ma:displayName="zLegacy" ma:hidden="true" ma:internalName="zLegacy" ma:readOnly="false">
      <xsd:simpleType>
        <xsd:restriction base="dms:Note"/>
      </xsd:simpleType>
    </xsd:element>
    <xsd:element name="zLegacyID" ma:index="47" nillable="true" ma:displayName="zLegacyID" ma:hidden="true" ma:indexed="true" ma:internalName="zLegacyID" ma:readOnly="false">
      <xsd:simpleType>
        <xsd:restriction base="dms:Text">
          <xsd:maxLength value="255"/>
        </xsd:restriction>
      </xsd:simpleType>
    </xsd:element>
    <xsd:element name="zLegacyJSON" ma:index="48" nillable="true" ma:displayName="zLegacyJSON" ma:hidden="true" ma:internalName="zLegacyJSON" ma:readOnly="false">
      <xsd:simpleType>
        <xsd:restriction base="dms:Note"/>
      </xsd:simpleType>
    </xsd:element>
    <xsd:element name="CopiedFrom" ma:index="49" nillable="true" ma:displayName="Copied From" ma:hidden="true" ma:internalName="CopiedFrom" ma:readOnly="false">
      <xsd:simpleType>
        <xsd:restriction base="dms:Text">
          <xsd:maxLength value="255"/>
        </xsd:restriction>
      </xsd:simpleType>
    </xsd:element>
    <xsd:element name="Endorsements" ma:index="50"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element name="MediaServiceAutoKeyPoints" ma:index="53" nillable="true" ma:displayName="MediaServiceAutoKeyPoints" ma:hidden="true" ma:internalName="MediaServiceAutoKeyPoints" ma:readOnly="true">
      <xsd:simpleType>
        <xsd:restriction base="dms:Note"/>
      </xsd:simpleType>
    </xsd:element>
    <xsd:element name="MediaServiceKeyPoints" ma:index="54" nillable="true" ma:displayName="KeyPoints" ma:internalName="MediaServiceKeyPoints" ma:readOnly="true">
      <xsd:simpleType>
        <xsd:restriction base="dms:Note">
          <xsd:maxLength value="255"/>
        </xsd:restriction>
      </xsd:simpleType>
    </xsd:element>
    <xsd:element name="lcf76f155ced4ddcb4097134ff3c332f" ma:index="58"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60" nillable="true" ma:displayName="Extracted Text" ma:internalName="MediaServiceOCR" ma:readOnly="true">
      <xsd:simpleType>
        <xsd:restriction base="dms:Note">
          <xsd:maxLength value="255"/>
        </xsd:restriction>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DateTaken" ma:index="63" nillable="true" ma:displayName="MediaServiceDateTaken" ma:hidden="true" ma:indexed="true" ma:internalName="MediaServiceDateTaken" ma:readOnly="true">
      <xsd:simpleType>
        <xsd:restriction base="dms:Text"/>
      </xsd:simpleType>
    </xsd:element>
    <xsd:element name="MediaServiceObjectDetectorVersions" ma:index="64" nillable="true" ma:displayName="MediaServiceObjectDetectorVersions" ma:hidden="true" ma:indexed="true" ma:internalName="MediaServiceObjectDetectorVersions"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SearchProperties" ma:index="6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activity xmlns="4f9c820c-e7e2-444d-97ee-45f2b3485c1d">Carbon Emissions Programme (Carbon Neutral Goverment Programme CNPG)</Subactivity>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NA</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Property Management</Team>
    <Project xmlns="4f9c820c-e7e2-444d-97ee-45f2b3485c1d">NA</Project>
    <HasNHI xmlns="184c05c4-c568-455d-94a4-7e009b164348">false</HasNHI>
    <FunctionGroup xmlns="4f9c820c-e7e2-444d-97ee-45f2b3485c1d">Corporate Support</FunctionGroup>
    <Function xmlns="4f9c820c-e7e2-444d-97ee-45f2b3485c1d">Property Management</Function>
    <SetLabel xmlns="d0b61010-d6f3-4072-b934-7bbb13e97771">Del07M</SetLabel>
    <RelatedPeople xmlns="4f9c820c-e7e2-444d-97ee-45f2b3485c1d">
      <UserInfo>
        <DisplayName/>
        <AccountId xsi:nil="true"/>
        <AccountType/>
      </UserInfo>
    </RelatedPeople>
    <AggregationNarrative xmlns="725c79e5-42ce-4aa0-ac78-b6418001f0d2" xsi:nil="true"/>
    <Channel xmlns="c91a514c-9034-4fa3-897a-8352025b26ed">General</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4.0 Reporting</CategoryName>
    <PRADateTrigger xmlns="4f9c820c-e7e2-444d-97ee-45f2b3485c1d" xsi:nil="true"/>
    <PRAText2 xmlns="4f9c820c-e7e2-444d-97ee-45f2b3485c1d" xsi:nil="true"/>
    <zLegacyID xmlns="184c05c4-c568-455d-94a4-7e009b164348" xsi:nil="true"/>
    <lcf76f155ced4ddcb4097134ff3c332f xmlns="77fc9259-9bdd-4436-bdca-cbe80b037127">
      <Terms xmlns="http://schemas.microsoft.com/office/infopath/2007/PartnerControls"/>
    </lcf76f155ced4ddcb4097134ff3c332f>
    <TaxCatchAll xmlns="a92161ee-a867-43fa-afc4-ef021add4eae" xsi:nil="true"/>
    <_dlc_DocId xmlns="a92161ee-a867-43fa-afc4-ef021add4eae">MOHECM-1550046955-16201</_dlc_DocId>
    <_dlc_DocIdUrl xmlns="a92161ee-a867-43fa-afc4-ef021add4eae">
      <Url>https://mohgovtnz.sharepoint.com/sites/moh-ecm-PropMgt/_layouts/15/DocIdRedir.aspx?ID=MOHECM-1550046955-16201</Url>
      <Description>MOHECM-1550046955-16201</Description>
    </_dlc_DocIdUrl>
    <Activity xmlns="4f9c820c-e7e2-444d-97ee-45f2b3485c1d">NA</Activity>
    <SharedWithUsers xmlns="a92161ee-a867-43fa-afc4-ef021add4eae">
      <UserInfo>
        <DisplayName>Web Team - Manatū Hauora</DisplayName>
        <AccountId>627</AccountId>
        <AccountType/>
      </UserInfo>
      <UserInfo>
        <DisplayName>Tane Dunne</DisplayName>
        <AccountId>330</AccountId>
        <AccountType/>
      </UserInfo>
      <UserInfo>
        <DisplayName>DG Advisory</DisplayName>
        <AccountId>628</AccountId>
        <AccountType/>
      </UserInfo>
      <UserInfo>
        <DisplayName>sustainability</DisplayName>
        <AccountId>519</AccountId>
        <AccountType/>
      </UserInfo>
      <UserInfo>
        <DisplayName>Rebecca Schmerl</DisplayName>
        <AccountId>65</AccountId>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68F6EF7-9F87-4701-8903-C526C5E7CD49}"/>
</file>

<file path=customXml/itemProps2.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3.xml><?xml version="1.0" encoding="utf-8"?>
<ds:datastoreItem xmlns:ds="http://schemas.openxmlformats.org/officeDocument/2006/customXml" ds:itemID="{BFDE10D4-B04D-46BB-8458-050322E51106}">
  <ds:schemaRefs>
    <ds:schemaRef ds:uri="http://schemas.microsoft.com/sharepoint/v3/contenttype/forms"/>
  </ds:schemaRefs>
</ds:datastoreItem>
</file>

<file path=customXml/itemProps4.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325474d2-eea4-47be-8447-84495b71e566"/>
    <ds:schemaRef ds:uri="725c79e5-42ce-4aa0-ac78-b6418001f0d2"/>
    <ds:schemaRef ds:uri="32a0a287-fa01-4c43-a44c-e3a1de4231e7"/>
  </ds:schemaRefs>
</ds:datastoreItem>
</file>

<file path=customXml/itemProps5.xml><?xml version="1.0" encoding="utf-8"?>
<ds:datastoreItem xmlns:ds="http://schemas.openxmlformats.org/officeDocument/2006/customXml" ds:itemID="{140F518E-706E-4BA8-995C-DE6DA8E1ED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9</TotalTime>
  <Pages>21</Pages>
  <Words>3531</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Greenhouse Gas Emissions for the 2022/23 Financial Year: Report and inventory</vt:lpstr>
    </vt:vector>
  </TitlesOfParts>
  <Company>Microsoft</Company>
  <LinksUpToDate>false</LinksUpToDate>
  <CharactersWithSpaces>23617</CharactersWithSpaces>
  <SharedDoc>false</SharedDoc>
  <HLinks>
    <vt:vector size="54" baseType="variant">
      <vt:variant>
        <vt:i4>262251</vt:i4>
      </vt:variant>
      <vt:variant>
        <vt:i4>102</vt:i4>
      </vt:variant>
      <vt:variant>
        <vt:i4>0</vt:i4>
      </vt:variant>
      <vt:variant>
        <vt:i4>5</vt:i4>
      </vt:variant>
      <vt:variant>
        <vt:lpwstr/>
      </vt:variant>
      <vt:variant>
        <vt:lpwstr>_Appendix_B:_Manatū</vt:lpwstr>
      </vt:variant>
      <vt:variant>
        <vt:i4>1441847</vt:i4>
      </vt:variant>
      <vt:variant>
        <vt:i4>99</vt:i4>
      </vt:variant>
      <vt:variant>
        <vt:i4>0</vt:i4>
      </vt:variant>
      <vt:variant>
        <vt:i4>5</vt:i4>
      </vt:variant>
      <vt:variant>
        <vt:lpwstr/>
      </vt:variant>
      <vt:variant>
        <vt:lpwstr>_Appendix_A_–</vt:lpwstr>
      </vt:variant>
      <vt:variant>
        <vt:i4>5767203</vt:i4>
      </vt:variant>
      <vt:variant>
        <vt:i4>0</vt:i4>
      </vt:variant>
      <vt:variant>
        <vt:i4>0</vt:i4>
      </vt:variant>
      <vt:variant>
        <vt:i4>5</vt:i4>
      </vt:variant>
      <vt:variant>
        <vt:lpwstr>C:\Users\jryan\AppData\Local\Microsoft\Windows\INetCache\Content.Outlook\W07E2YCM\sustainability@health.govt.nz</vt:lpwstr>
      </vt:variant>
      <vt:variant>
        <vt:lpwstr/>
      </vt:variant>
      <vt:variant>
        <vt:i4>2162811</vt:i4>
      </vt:variant>
      <vt:variant>
        <vt:i4>15</vt:i4>
      </vt:variant>
      <vt:variant>
        <vt:i4>0</vt:i4>
      </vt:variant>
      <vt:variant>
        <vt:i4>5</vt:i4>
      </vt:variant>
      <vt:variant>
        <vt:lpwstr>https://environment.govt.nz/publications/measuring-emissions-a-guide-for-organisations-2023-detailed-guide</vt:lpwstr>
      </vt:variant>
      <vt:variant>
        <vt:lpwstr/>
      </vt:variant>
      <vt:variant>
        <vt:i4>1114219</vt:i4>
      </vt:variant>
      <vt:variant>
        <vt:i4>12</vt:i4>
      </vt:variant>
      <vt:variant>
        <vt:i4>0</vt:i4>
      </vt:variant>
      <vt:variant>
        <vt:i4>5</vt:i4>
      </vt:variant>
      <vt:variant>
        <vt:lpwstr>https://ghgprotocol.org/sites/default/files/standards_supporting/provisional-draft.pdf</vt:lpwstr>
      </vt:variant>
      <vt:variant>
        <vt:lpwstr/>
      </vt:variant>
      <vt:variant>
        <vt:i4>3342452</vt:i4>
      </vt:variant>
      <vt:variant>
        <vt:i4>9</vt:i4>
      </vt:variant>
      <vt:variant>
        <vt:i4>0</vt:i4>
      </vt:variant>
      <vt:variant>
        <vt:i4>5</vt:i4>
      </vt:variant>
      <vt:variant>
        <vt:lpwstr>http://www.procurement.govt.nz/broader-outcomes/reducing-emissions-and-waste/reducing-gqovernment-fleet-emissions/</vt:lpwstr>
      </vt:variant>
      <vt:variant>
        <vt:lpwstr/>
      </vt:variant>
      <vt:variant>
        <vt:i4>3866747</vt:i4>
      </vt:variant>
      <vt:variant>
        <vt:i4>6</vt:i4>
      </vt:variant>
      <vt:variant>
        <vt:i4>0</vt:i4>
      </vt:variant>
      <vt:variant>
        <vt:i4>5</vt:i4>
      </vt:variant>
      <vt:variant>
        <vt:lpwstr>http://www.iso.org/standard/66453.html</vt:lpwstr>
      </vt:variant>
      <vt:variant>
        <vt:lpwstr/>
      </vt:variant>
      <vt:variant>
        <vt:i4>6029390</vt:i4>
      </vt:variant>
      <vt:variant>
        <vt:i4>3</vt:i4>
      </vt:variant>
      <vt:variant>
        <vt:i4>0</vt:i4>
      </vt:variant>
      <vt:variant>
        <vt:i4>5</vt:i4>
      </vt:variant>
      <vt:variant>
        <vt:lpwstr>https://ghgprotocol.org/about-us</vt:lpwstr>
      </vt:variant>
      <vt:variant>
        <vt:lpwstr/>
      </vt:variant>
      <vt:variant>
        <vt:i4>7143536</vt:i4>
      </vt:variant>
      <vt:variant>
        <vt:i4>0</vt:i4>
      </vt:variant>
      <vt:variant>
        <vt:i4>0</vt:i4>
      </vt:variant>
      <vt:variant>
        <vt:i4>5</vt:i4>
      </vt:variant>
      <vt:variant>
        <vt:lpwstr>http://www.beehive.govt.nz/release/public-sector-be-carbon-neutral-2025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Greenhouse Gas Emissions for the 2022/23 Financial Year: Report and inventory</dc:title>
  <dc:subject/>
  <dc:creator>Ministry of Health</dc:creator>
  <cp:keywords/>
  <cp:lastModifiedBy>Ministry of Health</cp:lastModifiedBy>
  <cp:revision>12</cp:revision>
  <cp:lastPrinted>2024-04-11T03:52:00Z</cp:lastPrinted>
  <dcterms:created xsi:type="dcterms:W3CDTF">2024-04-11T05:14:00Z</dcterms:created>
  <dcterms:modified xsi:type="dcterms:W3CDTF">2024-04-11T05:28:00Z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_dlc_DocIdItemGuid">
    <vt:lpwstr>407093df-cc58-4daa-bbf3-5572545200f6</vt:lpwstr>
  </property>
  <property fmtid="{D5CDD505-2E9C-101B-9397-08002B2CF9AE}" pid="4" name="ContentTypeId">
    <vt:lpwstr>0x0101007BA1164CF1528342A046E742A1DEEBFB</vt:lpwstr>
  </property>
</Properties>
</file>