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5A7E" w14:textId="19790CC7" w:rsidR="008E31FE" w:rsidRDefault="008E31FE" w:rsidP="008E31FE">
      <w:pPr>
        <w:tabs>
          <w:tab w:val="left" w:pos="567"/>
        </w:tabs>
        <w:rPr>
          <w:rFonts w:cs="Arial"/>
          <w:b/>
          <w:sz w:val="24"/>
          <w:szCs w:val="24"/>
        </w:rPr>
      </w:pPr>
      <w:r w:rsidRPr="00B13F42">
        <w:rPr>
          <w:rFonts w:cs="Arial"/>
          <w:noProof/>
          <w:lang w:eastAsia="en-NZ"/>
        </w:rPr>
        <w:drawing>
          <wp:anchor distT="0" distB="0" distL="114300" distR="114300" simplePos="0" relativeHeight="251658240" behindDoc="0" locked="0" layoutInCell="1" allowOverlap="1" wp14:anchorId="4C31AB16" wp14:editId="6E56322C">
            <wp:simplePos x="0" y="0"/>
            <wp:positionH relativeFrom="margin">
              <wp:posOffset>5430520</wp:posOffset>
            </wp:positionH>
            <wp:positionV relativeFrom="paragraph">
              <wp:posOffset>8255</wp:posOffset>
            </wp:positionV>
            <wp:extent cx="1278890" cy="513715"/>
            <wp:effectExtent l="0" t="0" r="0" b="635"/>
            <wp:wrapThrough wrapText="bothSides">
              <wp:wrapPolygon edited="0">
                <wp:start x="0" y="0"/>
                <wp:lineTo x="0" y="20826"/>
                <wp:lineTo x="21235" y="20826"/>
                <wp:lineTo x="212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1col_BLACK.jpg"/>
                    <pic:cNvPicPr/>
                  </pic:nvPicPr>
                  <pic:blipFill rotWithShape="1">
                    <a:blip r:embed="rId8" cstate="print">
                      <a:extLst>
                        <a:ext uri="{28A0092B-C50C-407E-A947-70E740481C1C}">
                          <a14:useLocalDpi xmlns:a14="http://schemas.microsoft.com/office/drawing/2010/main" val="0"/>
                        </a:ext>
                      </a:extLst>
                    </a:blip>
                    <a:srcRect t="11300" r="6400" b="12831"/>
                    <a:stretch/>
                  </pic:blipFill>
                  <pic:spPr bwMode="auto">
                    <a:xfrm>
                      <a:off x="0" y="0"/>
                      <a:ext cx="1278890"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63BC">
        <w:rPr>
          <w:rFonts w:cs="Arial"/>
          <w:b/>
          <w:sz w:val="24"/>
          <w:szCs w:val="24"/>
        </w:rPr>
        <w:t>Substance Addiction</w:t>
      </w:r>
      <w:r>
        <w:rPr>
          <w:rFonts w:cs="Arial"/>
          <w:b/>
          <w:sz w:val="24"/>
          <w:szCs w:val="24"/>
        </w:rPr>
        <w:t xml:space="preserve"> </w:t>
      </w:r>
      <w:r w:rsidRPr="00F463BC">
        <w:rPr>
          <w:rFonts w:cs="Arial"/>
          <w:b/>
          <w:sz w:val="24"/>
          <w:szCs w:val="24"/>
        </w:rPr>
        <w:t>(Compulsory Assessment and Treatment) Act 2017</w:t>
      </w:r>
      <w:r>
        <w:rPr>
          <w:rFonts w:cs="Arial"/>
          <w:b/>
          <w:sz w:val="24"/>
          <w:szCs w:val="24"/>
        </w:rPr>
        <w:t xml:space="preserve"> </w:t>
      </w:r>
    </w:p>
    <w:p w14:paraId="1827A463" w14:textId="182DB072" w:rsidR="008E31FE" w:rsidRDefault="008E31FE" w:rsidP="008E31FE">
      <w:pPr>
        <w:ind w:left="-57"/>
        <w:rPr>
          <w:rFonts w:cs="Arial"/>
          <w:sz w:val="16"/>
          <w:szCs w:val="16"/>
        </w:rPr>
      </w:pPr>
      <w:bookmarkStart w:id="0" w:name="_Hlk29980489"/>
      <w:bookmarkEnd w:id="0"/>
      <w:r>
        <w:rPr>
          <w:rFonts w:cs="Arial"/>
          <w:b/>
          <w:sz w:val="16"/>
          <w:szCs w:val="16"/>
        </w:rPr>
        <w:t xml:space="preserve"> </w:t>
      </w:r>
      <w:r w:rsidRPr="009C59B8">
        <w:rPr>
          <w:rFonts w:cs="Arial"/>
          <w:b/>
          <w:sz w:val="16"/>
          <w:szCs w:val="16"/>
        </w:rPr>
        <w:t>Note</w:t>
      </w:r>
      <w:r w:rsidRPr="009C59B8">
        <w:rPr>
          <w:rFonts w:cs="Arial"/>
          <w:sz w:val="16"/>
          <w:szCs w:val="16"/>
        </w:rPr>
        <w:t>: All section references are to the Substance Addiction (Compulsory and Treatment) Act 2017</w:t>
      </w:r>
    </w:p>
    <w:p w14:paraId="2BD6CDA6" w14:textId="6A9C10AD" w:rsidR="008E31FE" w:rsidRDefault="008E31FE" w:rsidP="008E31FE">
      <w:pPr>
        <w:ind w:left="-57"/>
        <w:rPr>
          <w:rFonts w:cs="Arial"/>
          <w:b/>
          <w:sz w:val="24"/>
          <w:szCs w:val="24"/>
        </w:rPr>
      </w:pPr>
    </w:p>
    <w:p w14:paraId="088B038A" w14:textId="7357BDDE" w:rsidR="008E31FE" w:rsidRPr="008E31FE" w:rsidRDefault="00524EC9" w:rsidP="008E31FE">
      <w:pPr>
        <w:ind w:left="-57"/>
        <w:rPr>
          <w:rFonts w:cs="Arial"/>
          <w:b/>
          <w:sz w:val="36"/>
          <w:szCs w:val="36"/>
        </w:rPr>
      </w:pPr>
      <w:r>
        <w:rPr>
          <w:rFonts w:cs="Arial"/>
          <w:b/>
          <w:sz w:val="36"/>
          <w:szCs w:val="36"/>
        </w:rPr>
        <w:t>Designation of Authorised Officer</w:t>
      </w:r>
    </w:p>
    <w:p w14:paraId="58137084" w14:textId="5E2ED1C0" w:rsidR="008E31FE" w:rsidRDefault="008E31FE" w:rsidP="008E31FE">
      <w:pPr>
        <w:ind w:left="-57"/>
        <w:rPr>
          <w:rFonts w:cs="Arial"/>
          <w:sz w:val="16"/>
          <w:szCs w:val="16"/>
        </w:rPr>
      </w:pPr>
      <w:r w:rsidRPr="008E31FE">
        <w:rPr>
          <w:rFonts w:cs="Arial"/>
          <w:sz w:val="16"/>
          <w:szCs w:val="16"/>
        </w:rPr>
        <w:t xml:space="preserve">(Section </w:t>
      </w:r>
      <w:r w:rsidR="00524EC9">
        <w:rPr>
          <w:rFonts w:cs="Arial"/>
          <w:sz w:val="16"/>
          <w:szCs w:val="16"/>
        </w:rPr>
        <w:t>91</w:t>
      </w:r>
      <w:r w:rsidRPr="008E31FE">
        <w:rPr>
          <w:rFonts w:cs="Arial"/>
          <w:sz w:val="16"/>
          <w:szCs w:val="16"/>
        </w:rPr>
        <w:t>)</w:t>
      </w:r>
    </w:p>
    <w:p w14:paraId="764242F0" w14:textId="7D7742A4" w:rsidR="00524EC9" w:rsidRPr="00524EC9" w:rsidRDefault="00524EC9" w:rsidP="00524EC9">
      <w:pPr>
        <w:shd w:val="clear" w:color="auto" w:fill="FFFFFF"/>
        <w:rPr>
          <w:rFonts w:eastAsia="Times New Roman" w:cs="Arial"/>
          <w:sz w:val="16"/>
          <w:szCs w:val="16"/>
          <w:lang w:eastAsia="en-NZ"/>
        </w:rPr>
      </w:pPr>
      <w:r w:rsidRPr="00524EC9">
        <w:rPr>
          <w:rFonts w:eastAsia="Times New Roman" w:cs="Arial"/>
          <w:sz w:val="16"/>
          <w:szCs w:val="16"/>
          <w:lang w:eastAsia="en-NZ"/>
        </w:rPr>
        <w:t xml:space="preserve">  </w:t>
      </w:r>
      <w:r>
        <w:rPr>
          <w:rFonts w:eastAsia="Times New Roman" w:cs="Arial"/>
          <w:sz w:val="16"/>
          <w:szCs w:val="16"/>
          <w:lang w:eastAsia="en-NZ"/>
        </w:rPr>
        <w:t xml:space="preserve">     (1) </w:t>
      </w:r>
      <w:r w:rsidRPr="00524EC9">
        <w:rPr>
          <w:rFonts w:eastAsia="Times New Roman" w:cs="Arial"/>
          <w:sz w:val="16"/>
          <w:szCs w:val="16"/>
          <w:lang w:eastAsia="en-NZ"/>
        </w:rPr>
        <w:t xml:space="preserve">For the purposes of this Act, every Area Director must designate </w:t>
      </w:r>
      <w:proofErr w:type="gramStart"/>
      <w:r w:rsidRPr="00524EC9">
        <w:rPr>
          <w:rFonts w:eastAsia="Times New Roman" w:cs="Arial"/>
          <w:sz w:val="16"/>
          <w:szCs w:val="16"/>
          <w:lang w:eastAsia="en-NZ"/>
        </w:rPr>
        <w:t>sufficient</w:t>
      </w:r>
      <w:proofErr w:type="gramEnd"/>
      <w:r w:rsidRPr="00524EC9">
        <w:rPr>
          <w:rFonts w:eastAsia="Times New Roman" w:cs="Arial"/>
          <w:sz w:val="16"/>
          <w:szCs w:val="16"/>
          <w:lang w:eastAsia="en-NZ"/>
        </w:rPr>
        <w:t xml:space="preserve"> health professionals as authorised officers within the area of </w:t>
      </w:r>
    </w:p>
    <w:p w14:paraId="33178BB9" w14:textId="763A4F25" w:rsidR="00524EC9" w:rsidRPr="00524EC9" w:rsidRDefault="00524EC9" w:rsidP="00524EC9">
      <w:pPr>
        <w:rPr>
          <w:sz w:val="16"/>
          <w:szCs w:val="16"/>
          <w:lang w:eastAsia="en-NZ"/>
        </w:rPr>
      </w:pPr>
      <w:r w:rsidRPr="00524EC9">
        <w:rPr>
          <w:sz w:val="16"/>
          <w:szCs w:val="16"/>
          <w:lang w:eastAsia="en-NZ"/>
        </w:rPr>
        <w:t xml:space="preserve">          that Area Director.</w:t>
      </w:r>
    </w:p>
    <w:p w14:paraId="32D9A757" w14:textId="77777777" w:rsidR="00524EC9" w:rsidRDefault="00524EC9" w:rsidP="00524EC9">
      <w:pPr>
        <w:shd w:val="clear" w:color="auto" w:fill="FFFFFF"/>
        <w:rPr>
          <w:rFonts w:eastAsia="Times New Roman" w:cs="Arial"/>
          <w:sz w:val="16"/>
          <w:szCs w:val="16"/>
          <w:lang w:eastAsia="en-NZ"/>
        </w:rPr>
      </w:pPr>
      <w:r w:rsidRPr="00524EC9">
        <w:rPr>
          <w:rFonts w:eastAsia="Times New Roman" w:cs="Arial"/>
          <w:sz w:val="16"/>
          <w:szCs w:val="16"/>
          <w:lang w:eastAsia="en-NZ"/>
        </w:rPr>
        <w:t xml:space="preserve"> </w:t>
      </w:r>
      <w:r>
        <w:rPr>
          <w:rFonts w:eastAsia="Times New Roman" w:cs="Arial"/>
          <w:sz w:val="16"/>
          <w:szCs w:val="16"/>
          <w:lang w:eastAsia="en-NZ"/>
        </w:rPr>
        <w:t xml:space="preserve">      </w:t>
      </w:r>
      <w:r w:rsidRPr="00524EC9">
        <w:rPr>
          <w:rFonts w:eastAsia="Times New Roman" w:cs="Arial"/>
          <w:sz w:val="16"/>
          <w:szCs w:val="16"/>
          <w:lang w:eastAsia="en-NZ"/>
        </w:rPr>
        <w:t xml:space="preserve">(2) The Area Director may designate a health professional under this section only if satisfied that the health professional has undergone </w:t>
      </w:r>
    </w:p>
    <w:p w14:paraId="4B62F79E" w14:textId="70E22F01" w:rsidR="00524EC9" w:rsidRPr="00524EC9" w:rsidRDefault="00524EC9" w:rsidP="00524EC9">
      <w:pPr>
        <w:shd w:val="clear" w:color="auto" w:fill="FFFFFF"/>
        <w:rPr>
          <w:rFonts w:eastAsia="Times New Roman" w:cs="Arial"/>
          <w:sz w:val="16"/>
          <w:szCs w:val="16"/>
          <w:lang w:eastAsia="en-NZ"/>
        </w:rPr>
      </w:pPr>
      <w:r>
        <w:rPr>
          <w:rFonts w:eastAsia="Times New Roman" w:cs="Arial"/>
          <w:sz w:val="16"/>
          <w:szCs w:val="16"/>
          <w:lang w:eastAsia="en-NZ"/>
        </w:rPr>
        <w:t xml:space="preserve">             </w:t>
      </w:r>
      <w:r w:rsidRPr="00524EC9">
        <w:rPr>
          <w:rFonts w:eastAsia="Times New Roman" w:cs="Arial"/>
          <w:sz w:val="16"/>
          <w:szCs w:val="16"/>
          <w:lang w:eastAsia="en-NZ"/>
        </w:rPr>
        <w:t>appropriate training and has appropriate competence in dealing with persons who have severe substance addictions.</w:t>
      </w:r>
    </w:p>
    <w:p w14:paraId="5CFF6775" w14:textId="49107DE0" w:rsidR="00524EC9" w:rsidRDefault="00524EC9" w:rsidP="00524EC9">
      <w:pPr>
        <w:shd w:val="clear" w:color="auto" w:fill="FFFFFF"/>
        <w:rPr>
          <w:rFonts w:eastAsia="Times New Roman" w:cs="Arial"/>
          <w:sz w:val="16"/>
          <w:szCs w:val="16"/>
          <w:lang w:eastAsia="en-NZ"/>
        </w:rPr>
      </w:pPr>
      <w:r>
        <w:rPr>
          <w:rFonts w:eastAsia="Times New Roman" w:cs="Arial"/>
          <w:sz w:val="16"/>
          <w:szCs w:val="16"/>
          <w:lang w:eastAsia="en-NZ"/>
        </w:rPr>
        <w:t xml:space="preserve">      </w:t>
      </w:r>
      <w:r w:rsidRPr="00524EC9">
        <w:rPr>
          <w:rFonts w:eastAsia="Times New Roman" w:cs="Arial"/>
          <w:sz w:val="16"/>
          <w:szCs w:val="16"/>
          <w:lang w:eastAsia="en-NZ"/>
        </w:rPr>
        <w:t xml:space="preserve"> (3) Every authorised officer must be issued with a document that identifies the holder and states that the holder is an authorised officer </w:t>
      </w:r>
    </w:p>
    <w:p w14:paraId="1B9C9710" w14:textId="5C97DD45" w:rsidR="00524EC9" w:rsidRPr="00524EC9" w:rsidRDefault="00524EC9" w:rsidP="00524EC9">
      <w:pPr>
        <w:shd w:val="clear" w:color="auto" w:fill="FFFFFF"/>
        <w:rPr>
          <w:rFonts w:eastAsia="Times New Roman" w:cs="Arial"/>
          <w:sz w:val="16"/>
          <w:szCs w:val="16"/>
          <w:lang w:eastAsia="en-NZ"/>
        </w:rPr>
      </w:pPr>
      <w:r>
        <w:rPr>
          <w:rFonts w:eastAsia="Times New Roman" w:cs="Arial"/>
          <w:sz w:val="16"/>
          <w:szCs w:val="16"/>
          <w:lang w:eastAsia="en-NZ"/>
        </w:rPr>
        <w:t xml:space="preserve">            </w:t>
      </w:r>
      <w:r w:rsidRPr="00524EC9">
        <w:rPr>
          <w:rFonts w:eastAsia="Times New Roman" w:cs="Arial"/>
          <w:sz w:val="16"/>
          <w:szCs w:val="16"/>
          <w:lang w:eastAsia="en-NZ"/>
        </w:rPr>
        <w:t>under this Act.</w:t>
      </w:r>
    </w:p>
    <w:p w14:paraId="7CD0584F" w14:textId="075C3C05" w:rsidR="008E31FE" w:rsidRPr="008E31FE" w:rsidRDefault="00524EC9" w:rsidP="00524EC9">
      <w:pPr>
        <w:shd w:val="clear" w:color="auto" w:fill="FFFFFF"/>
        <w:rPr>
          <w:rFonts w:cs="Arial"/>
          <w:sz w:val="16"/>
          <w:szCs w:val="16"/>
        </w:rPr>
      </w:pPr>
      <w:r>
        <w:rPr>
          <w:rFonts w:eastAsia="Times New Roman" w:cs="Arial"/>
          <w:sz w:val="16"/>
          <w:szCs w:val="16"/>
          <w:lang w:eastAsia="en-NZ"/>
        </w:rPr>
        <w:t xml:space="preserve">      </w:t>
      </w:r>
      <w:r w:rsidRPr="00524EC9">
        <w:rPr>
          <w:rFonts w:eastAsia="Times New Roman" w:cs="Arial"/>
          <w:sz w:val="16"/>
          <w:szCs w:val="16"/>
          <w:lang w:eastAsia="en-NZ"/>
        </w:rPr>
        <w:t xml:space="preserve"> (4) An authorised officer must carry out his or her duties under the general direction of the Area Director.</w:t>
      </w:r>
    </w:p>
    <w:tbl>
      <w:tblPr>
        <w:tblStyle w:val="TableGrid"/>
        <w:tblW w:w="5000" w:type="pct"/>
        <w:tblCellMar>
          <w:left w:w="57" w:type="dxa"/>
          <w:right w:w="57" w:type="dxa"/>
        </w:tblCellMar>
        <w:tblLook w:val="04A0" w:firstRow="1" w:lastRow="0" w:firstColumn="1" w:lastColumn="0" w:noHBand="0" w:noVBand="1"/>
      </w:tblPr>
      <w:tblGrid>
        <w:gridCol w:w="10206"/>
      </w:tblGrid>
      <w:tr w:rsidR="00162FE2" w:rsidRPr="000A70AF" w14:paraId="2909C75E" w14:textId="77777777" w:rsidTr="009E1C37">
        <w:trPr>
          <w:cantSplit/>
        </w:trPr>
        <w:tc>
          <w:tcPr>
            <w:tcW w:w="5000" w:type="pct"/>
            <w:tcBorders>
              <w:top w:val="nil"/>
              <w:left w:val="nil"/>
              <w:bottom w:val="nil"/>
              <w:right w:val="nil"/>
            </w:tcBorders>
            <w:vAlign w:val="center"/>
          </w:tcPr>
          <w:p w14:paraId="2C7A136B" w14:textId="77777777" w:rsidR="006C017C" w:rsidRDefault="006C017C" w:rsidP="00524EC9">
            <w:pPr>
              <w:rPr>
                <w:rFonts w:cs="Arial"/>
              </w:rPr>
            </w:pPr>
          </w:p>
          <w:p w14:paraId="754071BD" w14:textId="77777777" w:rsidR="006C017C" w:rsidRDefault="006C017C" w:rsidP="00524EC9">
            <w:pPr>
              <w:rPr>
                <w:rFonts w:cs="Arial"/>
              </w:rPr>
            </w:pPr>
          </w:p>
          <w:p w14:paraId="23DD156C" w14:textId="6247BD92" w:rsidR="00524EC9" w:rsidRDefault="00524EC9" w:rsidP="006051BC">
            <w:pPr>
              <w:spacing w:after="60"/>
              <w:rPr>
                <w:rFonts w:cs="Arial"/>
              </w:rPr>
            </w:pPr>
            <w:r>
              <w:rPr>
                <w:rFonts w:cs="Arial"/>
              </w:rPr>
              <w:t xml:space="preserve">I, </w:t>
            </w:r>
            <w:r w:rsidRPr="00E42840">
              <w:rPr>
                <w:rFonts w:cs="Arial"/>
                <w:shd w:val="clear" w:color="auto" w:fill="BFBFBF" w:themeFill="background1" w:themeFillShade="BF"/>
              </w:rPr>
              <w:t>[full name]</w:t>
            </w:r>
            <w:r>
              <w:rPr>
                <w:rFonts w:cs="Arial"/>
              </w:rPr>
              <w:t>, t</w:t>
            </w:r>
            <w:r w:rsidRPr="00C3147A">
              <w:rPr>
                <w:rFonts w:cs="Arial"/>
              </w:rPr>
              <w:t xml:space="preserve">he Director of Area Addiction Services for </w:t>
            </w:r>
            <w:r w:rsidRPr="00C3147A">
              <w:rPr>
                <w:rFonts w:cs="Arial"/>
                <w:shd w:val="clear" w:color="auto" w:fill="BFBFBF" w:themeFill="background1" w:themeFillShade="BF"/>
              </w:rPr>
              <w:t>[location</w:t>
            </w:r>
            <w:r w:rsidRPr="00C3147A">
              <w:rPr>
                <w:rFonts w:cs="Arial"/>
                <w:shd w:val="clear" w:color="auto" w:fill="A6A6A6" w:themeFill="background1" w:themeFillShade="A6"/>
              </w:rPr>
              <w:t>]</w:t>
            </w:r>
            <w:r w:rsidRPr="00C3147A">
              <w:rPr>
                <w:rFonts w:cs="Arial"/>
              </w:rPr>
              <w:t xml:space="preserve"> </w:t>
            </w:r>
          </w:p>
          <w:p w14:paraId="7D4757EA" w14:textId="1CEF3CF1" w:rsidR="00524EC9" w:rsidRDefault="00524EC9" w:rsidP="006051BC">
            <w:pPr>
              <w:spacing w:after="60"/>
              <w:rPr>
                <w:rFonts w:cs="Arial"/>
              </w:rPr>
            </w:pPr>
            <w:r w:rsidRPr="00C3147A">
              <w:rPr>
                <w:rFonts w:cs="Arial"/>
              </w:rPr>
              <w:t xml:space="preserve">designate the following health professional as an Authorised Officer </w:t>
            </w:r>
            <w:r>
              <w:rPr>
                <w:rFonts w:cs="Arial"/>
              </w:rPr>
              <w:t xml:space="preserve">under section 91 of the </w:t>
            </w:r>
            <w:r w:rsidRPr="00C3147A">
              <w:rPr>
                <w:rFonts w:cs="Arial"/>
              </w:rPr>
              <w:t>Substance Addiction (Compulsory Assessment and Treatment) Act 2017 for the purposes of the same Act.</w:t>
            </w:r>
          </w:p>
          <w:p w14:paraId="2101B4A2" w14:textId="27CC6E41" w:rsidR="006051BC" w:rsidRPr="00C3147A" w:rsidRDefault="006051BC" w:rsidP="006051BC">
            <w:pPr>
              <w:spacing w:after="60"/>
              <w:rPr>
                <w:rFonts w:cs="Arial"/>
              </w:rPr>
            </w:pPr>
            <w:r>
              <w:rPr>
                <w:rFonts w:cs="Arial"/>
              </w:rPr>
              <w:t xml:space="preserve">This designation will expire on: </w:t>
            </w:r>
            <w:r w:rsidR="00EB363D" w:rsidRPr="00C3147A">
              <w:rPr>
                <w:rFonts w:cs="Arial"/>
                <w:shd w:val="clear" w:color="auto" w:fill="BFBFBF" w:themeFill="background1" w:themeFillShade="BF"/>
              </w:rPr>
              <w:t>[</w:t>
            </w:r>
            <w:r w:rsidR="00EB363D">
              <w:rPr>
                <w:rFonts w:cs="Arial"/>
                <w:shd w:val="clear" w:color="auto" w:fill="BFBFBF" w:themeFill="background1" w:themeFillShade="BF"/>
              </w:rPr>
              <w:t>date</w:t>
            </w:r>
            <w:r w:rsidR="00EB363D" w:rsidRPr="00C3147A">
              <w:rPr>
                <w:rFonts w:cs="Arial"/>
                <w:shd w:val="clear" w:color="auto" w:fill="A6A6A6" w:themeFill="background1" w:themeFillShade="A6"/>
              </w:rPr>
              <w:t>]</w:t>
            </w:r>
          </w:p>
          <w:p w14:paraId="6EEF532B" w14:textId="77777777" w:rsidR="00524EC9" w:rsidRDefault="00524EC9" w:rsidP="00524EC9">
            <w:pPr>
              <w:rPr>
                <w:rFonts w:cs="Arial"/>
              </w:rPr>
            </w:pPr>
          </w:p>
          <w:tbl>
            <w:tblPr>
              <w:tblStyle w:val="TableGrid"/>
              <w:tblW w:w="0" w:type="auto"/>
              <w:tblInd w:w="57" w:type="dxa"/>
              <w:tblCellMar>
                <w:left w:w="57" w:type="dxa"/>
                <w:right w:w="57" w:type="dxa"/>
              </w:tblCellMar>
              <w:tblLook w:val="04A0" w:firstRow="1" w:lastRow="0" w:firstColumn="1" w:lastColumn="0" w:noHBand="0" w:noVBand="1"/>
            </w:tblPr>
            <w:tblGrid>
              <w:gridCol w:w="10035"/>
            </w:tblGrid>
            <w:tr w:rsidR="006C017C" w:rsidRPr="00575BBF" w14:paraId="44B287A0" w14:textId="77777777" w:rsidTr="006C017C">
              <w:trPr>
                <w:cantSplit/>
              </w:trPr>
              <w:tc>
                <w:tcPr>
                  <w:tcW w:w="10779" w:type="dxa"/>
                  <w:tcBorders>
                    <w:top w:val="nil"/>
                    <w:left w:val="nil"/>
                    <w:bottom w:val="nil"/>
                    <w:right w:val="nil"/>
                  </w:tcBorders>
                  <w:shd w:val="clear" w:color="auto" w:fill="000000" w:themeFill="text1"/>
                  <w:vAlign w:val="center"/>
                </w:tcPr>
                <w:p w14:paraId="0A6E4DFD" w14:textId="4E192B8E" w:rsidR="006C017C" w:rsidRPr="00575BBF" w:rsidRDefault="006C017C" w:rsidP="006C017C">
                  <w:pPr>
                    <w:pStyle w:val="TableText"/>
                    <w:spacing w:line="240" w:lineRule="auto"/>
                    <w:rPr>
                      <w:rFonts w:cs="Arial"/>
                    </w:rPr>
                  </w:pPr>
                  <w:r>
                    <w:rPr>
                      <w:rFonts w:cs="Arial"/>
                      <w:b/>
                      <w:sz w:val="24"/>
                      <w:szCs w:val="28"/>
                    </w:rPr>
                    <w:t>Name and contact details of designated Authorised Officer</w:t>
                  </w:r>
                </w:p>
              </w:tc>
            </w:tr>
          </w:tbl>
          <w:p w14:paraId="6E568677" w14:textId="77777777" w:rsidR="00524EC9" w:rsidRPr="00C3147A" w:rsidRDefault="00524EC9" w:rsidP="00524EC9">
            <w:pPr>
              <w:rPr>
                <w:rFonts w:cs="Arial"/>
              </w:rPr>
            </w:pPr>
          </w:p>
          <w:p w14:paraId="0871682A" w14:textId="6014A43E" w:rsidR="00524EC9" w:rsidRPr="006C017C" w:rsidRDefault="00524EC9" w:rsidP="00524EC9">
            <w:pPr>
              <w:rPr>
                <w:rFonts w:cs="Arial"/>
                <w:sz w:val="18"/>
                <w:szCs w:val="18"/>
              </w:rPr>
            </w:pPr>
            <w:r w:rsidRPr="006C017C">
              <w:rPr>
                <w:rFonts w:cs="Arial"/>
                <w:sz w:val="18"/>
                <w:szCs w:val="18"/>
              </w:rPr>
              <w:t>Last name</w:t>
            </w:r>
            <w:r w:rsidRPr="006C017C">
              <w:rPr>
                <w:rFonts w:cs="Arial"/>
                <w:sz w:val="18"/>
                <w:szCs w:val="18"/>
              </w:rPr>
              <w:tab/>
            </w:r>
            <w:r w:rsidRPr="006C017C">
              <w:rPr>
                <w:rFonts w:cs="Arial"/>
                <w:sz w:val="18"/>
                <w:szCs w:val="18"/>
              </w:rPr>
              <w:tab/>
            </w:r>
            <w:r w:rsidRPr="006C017C">
              <w:rPr>
                <w:rFonts w:cs="Arial"/>
                <w:sz w:val="18"/>
                <w:szCs w:val="18"/>
              </w:rPr>
              <w:tab/>
              <w:t xml:space="preserve">                            </w:t>
            </w:r>
            <w:r w:rsidR="006C017C">
              <w:rPr>
                <w:rFonts w:cs="Arial"/>
                <w:sz w:val="18"/>
                <w:szCs w:val="18"/>
              </w:rPr>
              <w:t xml:space="preserve">                     </w:t>
            </w:r>
            <w:r w:rsidRPr="006C017C">
              <w:rPr>
                <w:rFonts w:cs="Arial"/>
                <w:sz w:val="18"/>
                <w:szCs w:val="18"/>
              </w:rPr>
              <w:t xml:space="preserve">  First names</w:t>
            </w:r>
          </w:p>
          <w:tbl>
            <w:tblPr>
              <w:tblStyle w:val="TableGrid"/>
              <w:tblW w:w="10092" w:type="dxa"/>
              <w:tblCellMar>
                <w:left w:w="57" w:type="dxa"/>
                <w:right w:w="57" w:type="dxa"/>
              </w:tblCellMar>
              <w:tblLook w:val="04A0" w:firstRow="1" w:lastRow="0" w:firstColumn="1" w:lastColumn="0" w:noHBand="0" w:noVBand="1"/>
            </w:tblPr>
            <w:tblGrid>
              <w:gridCol w:w="4613"/>
              <w:gridCol w:w="150"/>
              <w:gridCol w:w="1072"/>
              <w:gridCol w:w="270"/>
              <w:gridCol w:w="331"/>
              <w:gridCol w:w="333"/>
              <w:gridCol w:w="333"/>
              <w:gridCol w:w="333"/>
              <w:gridCol w:w="333"/>
              <w:gridCol w:w="333"/>
              <w:gridCol w:w="331"/>
              <w:gridCol w:w="50"/>
              <w:gridCol w:w="266"/>
              <w:gridCol w:w="14"/>
              <w:gridCol w:w="319"/>
              <w:gridCol w:w="14"/>
              <w:gridCol w:w="319"/>
              <w:gridCol w:w="14"/>
              <w:gridCol w:w="335"/>
              <w:gridCol w:w="216"/>
              <w:gridCol w:w="113"/>
            </w:tblGrid>
            <w:tr w:rsidR="00524EC9" w:rsidRPr="00C3147A" w14:paraId="54DC7236" w14:textId="77777777" w:rsidTr="006C017C">
              <w:trPr>
                <w:gridAfter w:val="1"/>
                <w:wAfter w:w="53" w:type="pct"/>
                <w:cantSplit/>
              </w:trPr>
              <w:tc>
                <w:tcPr>
                  <w:tcW w:w="2285" w:type="pct"/>
                  <w:tcBorders>
                    <w:top w:val="single" w:sz="4" w:space="0" w:color="auto"/>
                    <w:left w:val="single" w:sz="4" w:space="0" w:color="auto"/>
                    <w:bottom w:val="single" w:sz="4" w:space="0" w:color="auto"/>
                    <w:right w:val="single" w:sz="4" w:space="0" w:color="auto"/>
                  </w:tcBorders>
                  <w:vAlign w:val="center"/>
                </w:tcPr>
                <w:p w14:paraId="01B5BA26" w14:textId="77777777" w:rsidR="00524EC9" w:rsidRPr="00C3147A" w:rsidRDefault="00524EC9" w:rsidP="00524EC9">
                  <w:pPr>
                    <w:pStyle w:val="TableText"/>
                    <w:rPr>
                      <w:rFonts w:cs="Arial"/>
                      <w:sz w:val="20"/>
                    </w:rPr>
                  </w:pPr>
                  <w:r w:rsidRPr="00C3147A">
                    <w:rPr>
                      <w:rFonts w:cs="Arial"/>
                      <w:sz w:val="20"/>
                    </w:rPr>
                    <w:fldChar w:fldCharType="begin">
                      <w:ffData>
                        <w:name w:val="Text1"/>
                        <w:enabled/>
                        <w:calcOnExit w:val="0"/>
                        <w:textInput/>
                      </w:ffData>
                    </w:fldChar>
                  </w:r>
                  <w:r w:rsidRPr="00C3147A">
                    <w:rPr>
                      <w:rFonts w:cs="Arial"/>
                      <w:sz w:val="20"/>
                    </w:rPr>
                    <w:instrText xml:space="preserve"> FORMTEXT </w:instrText>
                  </w:r>
                  <w:r w:rsidRPr="00C3147A">
                    <w:rPr>
                      <w:rFonts w:cs="Arial"/>
                      <w:sz w:val="20"/>
                    </w:rPr>
                  </w:r>
                  <w:r w:rsidRPr="00C3147A">
                    <w:rPr>
                      <w:rFonts w:cs="Arial"/>
                      <w:sz w:val="20"/>
                    </w:rPr>
                    <w:fldChar w:fldCharType="separate"/>
                  </w:r>
                  <w:r w:rsidRPr="00C3147A">
                    <w:rPr>
                      <w:rFonts w:cs="Arial"/>
                      <w:noProof/>
                      <w:sz w:val="20"/>
                    </w:rPr>
                    <w:t> </w:t>
                  </w:r>
                  <w:r w:rsidRPr="00C3147A">
                    <w:rPr>
                      <w:rFonts w:cs="Arial"/>
                      <w:noProof/>
                      <w:sz w:val="20"/>
                    </w:rPr>
                    <w:t> </w:t>
                  </w:r>
                  <w:r w:rsidRPr="00C3147A">
                    <w:rPr>
                      <w:rFonts w:cs="Arial"/>
                      <w:noProof/>
                      <w:sz w:val="20"/>
                    </w:rPr>
                    <w:t> </w:t>
                  </w:r>
                  <w:r w:rsidRPr="00C3147A">
                    <w:rPr>
                      <w:rFonts w:cs="Arial"/>
                      <w:noProof/>
                      <w:sz w:val="20"/>
                    </w:rPr>
                    <w:t> </w:t>
                  </w:r>
                  <w:r w:rsidRPr="00C3147A">
                    <w:rPr>
                      <w:rFonts w:cs="Arial"/>
                      <w:noProof/>
                      <w:sz w:val="20"/>
                    </w:rPr>
                    <w:t> </w:t>
                  </w:r>
                  <w:r w:rsidRPr="00C3147A">
                    <w:rPr>
                      <w:rFonts w:cs="Arial"/>
                      <w:sz w:val="20"/>
                    </w:rPr>
                    <w:fldChar w:fldCharType="end"/>
                  </w:r>
                  <w:r w:rsidRPr="00C3147A">
                    <w:rPr>
                      <w:rFonts w:cs="Arial"/>
                      <w:sz w:val="20"/>
                    </w:rPr>
                    <w:t xml:space="preserve">        </w:t>
                  </w:r>
                </w:p>
              </w:tc>
              <w:tc>
                <w:tcPr>
                  <w:tcW w:w="74" w:type="pct"/>
                  <w:tcBorders>
                    <w:top w:val="nil"/>
                    <w:left w:val="single" w:sz="4" w:space="0" w:color="auto"/>
                    <w:bottom w:val="nil"/>
                    <w:right w:val="single" w:sz="4" w:space="0" w:color="auto"/>
                  </w:tcBorders>
                  <w:vAlign w:val="center"/>
                </w:tcPr>
                <w:p w14:paraId="33B301B2" w14:textId="77777777" w:rsidR="00524EC9" w:rsidRPr="00C3147A" w:rsidRDefault="00524EC9" w:rsidP="00524EC9">
                  <w:pPr>
                    <w:pStyle w:val="TableText"/>
                    <w:jc w:val="center"/>
                    <w:rPr>
                      <w:rFonts w:cs="Arial"/>
                      <w:sz w:val="20"/>
                    </w:rPr>
                  </w:pPr>
                </w:p>
              </w:tc>
              <w:tc>
                <w:tcPr>
                  <w:tcW w:w="2585" w:type="pct"/>
                  <w:gridSpan w:val="18"/>
                  <w:tcBorders>
                    <w:top w:val="single" w:sz="4" w:space="0" w:color="auto"/>
                    <w:left w:val="single" w:sz="4" w:space="0" w:color="auto"/>
                    <w:bottom w:val="single" w:sz="4" w:space="0" w:color="auto"/>
                    <w:right w:val="single" w:sz="4" w:space="0" w:color="auto"/>
                  </w:tcBorders>
                  <w:vAlign w:val="center"/>
                </w:tcPr>
                <w:p w14:paraId="7554E4DA" w14:textId="77777777" w:rsidR="00524EC9" w:rsidRPr="00C3147A" w:rsidRDefault="00524EC9" w:rsidP="00524EC9">
                  <w:pPr>
                    <w:pStyle w:val="TableText"/>
                    <w:rPr>
                      <w:rFonts w:cs="Arial"/>
                      <w:sz w:val="20"/>
                    </w:rPr>
                  </w:pPr>
                  <w:r w:rsidRPr="00C3147A">
                    <w:rPr>
                      <w:rFonts w:cs="Arial"/>
                      <w:sz w:val="20"/>
                    </w:rPr>
                    <w:fldChar w:fldCharType="begin">
                      <w:ffData>
                        <w:name w:val="Text1"/>
                        <w:enabled/>
                        <w:calcOnExit w:val="0"/>
                        <w:textInput/>
                      </w:ffData>
                    </w:fldChar>
                  </w:r>
                  <w:r w:rsidRPr="00C3147A">
                    <w:rPr>
                      <w:rFonts w:cs="Arial"/>
                      <w:sz w:val="20"/>
                    </w:rPr>
                    <w:instrText xml:space="preserve"> FORMTEXT </w:instrText>
                  </w:r>
                  <w:r w:rsidRPr="00C3147A">
                    <w:rPr>
                      <w:rFonts w:cs="Arial"/>
                      <w:sz w:val="20"/>
                    </w:rPr>
                  </w:r>
                  <w:r w:rsidRPr="00C3147A">
                    <w:rPr>
                      <w:rFonts w:cs="Arial"/>
                      <w:sz w:val="20"/>
                    </w:rPr>
                    <w:fldChar w:fldCharType="separate"/>
                  </w:r>
                  <w:r w:rsidRPr="00C3147A">
                    <w:rPr>
                      <w:rFonts w:cs="Arial"/>
                      <w:noProof/>
                      <w:sz w:val="20"/>
                    </w:rPr>
                    <w:t> </w:t>
                  </w:r>
                  <w:r w:rsidRPr="00C3147A">
                    <w:rPr>
                      <w:rFonts w:cs="Arial"/>
                      <w:noProof/>
                      <w:sz w:val="20"/>
                    </w:rPr>
                    <w:t> </w:t>
                  </w:r>
                  <w:r w:rsidRPr="00C3147A">
                    <w:rPr>
                      <w:rFonts w:cs="Arial"/>
                      <w:noProof/>
                      <w:sz w:val="20"/>
                    </w:rPr>
                    <w:t> </w:t>
                  </w:r>
                  <w:r w:rsidRPr="00C3147A">
                    <w:rPr>
                      <w:rFonts w:cs="Arial"/>
                      <w:noProof/>
                      <w:sz w:val="20"/>
                    </w:rPr>
                    <w:t> </w:t>
                  </w:r>
                  <w:r w:rsidRPr="00C3147A">
                    <w:rPr>
                      <w:rFonts w:cs="Arial"/>
                      <w:noProof/>
                      <w:sz w:val="20"/>
                    </w:rPr>
                    <w:t> </w:t>
                  </w:r>
                  <w:r w:rsidRPr="00C3147A">
                    <w:rPr>
                      <w:rFonts w:cs="Arial"/>
                      <w:sz w:val="20"/>
                    </w:rPr>
                    <w:fldChar w:fldCharType="end"/>
                  </w:r>
                </w:p>
              </w:tc>
            </w:tr>
            <w:tr w:rsidR="006C017C" w:rsidRPr="00575BBF" w14:paraId="7FA4E74A" w14:textId="77777777" w:rsidTr="006C017C">
              <w:trPr>
                <w:cantSplit/>
              </w:trPr>
              <w:tc>
                <w:tcPr>
                  <w:tcW w:w="4202" w:type="pct"/>
                  <w:gridSpan w:val="12"/>
                  <w:tcBorders>
                    <w:top w:val="nil"/>
                    <w:left w:val="nil"/>
                    <w:bottom w:val="single" w:sz="4" w:space="0" w:color="auto"/>
                    <w:right w:val="nil"/>
                  </w:tcBorders>
                  <w:vAlign w:val="center"/>
                </w:tcPr>
                <w:p w14:paraId="25F4EECD" w14:textId="77777777" w:rsidR="006C017C" w:rsidRPr="006C017C" w:rsidRDefault="006C017C" w:rsidP="006C017C">
                  <w:pPr>
                    <w:pStyle w:val="TableText"/>
                    <w:spacing w:before="120" w:after="30" w:line="240" w:lineRule="auto"/>
                    <w:ind w:left="-57"/>
                    <w:rPr>
                      <w:rFonts w:cs="Arial"/>
                      <w:szCs w:val="18"/>
                    </w:rPr>
                  </w:pPr>
                  <w:r w:rsidRPr="006C017C">
                    <w:rPr>
                      <w:rFonts w:cs="Arial"/>
                      <w:szCs w:val="18"/>
                    </w:rPr>
                    <w:t>Address</w:t>
                  </w:r>
                </w:p>
              </w:tc>
              <w:tc>
                <w:tcPr>
                  <w:tcW w:w="132" w:type="pct"/>
                  <w:tcBorders>
                    <w:top w:val="nil"/>
                    <w:left w:val="nil"/>
                    <w:bottom w:val="nil"/>
                    <w:right w:val="nil"/>
                  </w:tcBorders>
                  <w:vAlign w:val="center"/>
                </w:tcPr>
                <w:p w14:paraId="4079E4F2" w14:textId="77777777" w:rsidR="006C017C" w:rsidRDefault="006C017C" w:rsidP="006C017C">
                  <w:pPr>
                    <w:pStyle w:val="TableText"/>
                    <w:spacing w:before="120" w:after="30" w:line="240" w:lineRule="auto"/>
                    <w:ind w:left="-57"/>
                    <w:rPr>
                      <w:rFonts w:cs="Arial"/>
                    </w:rPr>
                  </w:pPr>
                </w:p>
              </w:tc>
              <w:tc>
                <w:tcPr>
                  <w:tcW w:w="666" w:type="pct"/>
                  <w:gridSpan w:val="8"/>
                  <w:tcBorders>
                    <w:top w:val="nil"/>
                    <w:left w:val="nil"/>
                    <w:bottom w:val="single" w:sz="4" w:space="0" w:color="auto"/>
                    <w:right w:val="nil"/>
                  </w:tcBorders>
                  <w:vAlign w:val="center"/>
                </w:tcPr>
                <w:p w14:paraId="1F50F3C7" w14:textId="77777777" w:rsidR="006C017C" w:rsidRPr="006C017C" w:rsidRDefault="006C017C" w:rsidP="006C017C">
                  <w:pPr>
                    <w:pStyle w:val="TableText"/>
                    <w:spacing w:before="120" w:after="30" w:line="240" w:lineRule="auto"/>
                    <w:ind w:left="-57"/>
                    <w:rPr>
                      <w:rFonts w:cs="Arial"/>
                      <w:szCs w:val="18"/>
                    </w:rPr>
                  </w:pPr>
                  <w:r w:rsidRPr="006C017C">
                    <w:rPr>
                      <w:rFonts w:cs="Arial"/>
                      <w:szCs w:val="18"/>
                    </w:rPr>
                    <w:t>Postcode</w:t>
                  </w:r>
                </w:p>
              </w:tc>
            </w:tr>
            <w:tr w:rsidR="006C017C" w:rsidRPr="00575BBF" w14:paraId="6F73BAB6" w14:textId="77777777" w:rsidTr="006C017C">
              <w:trPr>
                <w:cantSplit/>
              </w:trPr>
              <w:tc>
                <w:tcPr>
                  <w:tcW w:w="4202" w:type="pct"/>
                  <w:gridSpan w:val="12"/>
                  <w:vMerge w:val="restart"/>
                  <w:tcBorders>
                    <w:top w:val="single" w:sz="4" w:space="0" w:color="auto"/>
                    <w:left w:val="single" w:sz="4" w:space="0" w:color="auto"/>
                    <w:right w:val="single" w:sz="4" w:space="0" w:color="auto"/>
                  </w:tcBorders>
                </w:tcPr>
                <w:p w14:paraId="744A0574" w14:textId="77777777" w:rsidR="006C017C" w:rsidRPr="00575BBF" w:rsidRDefault="006C017C" w:rsidP="006C017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 w:type="pct"/>
                  <w:tcBorders>
                    <w:top w:val="nil"/>
                    <w:left w:val="single" w:sz="4" w:space="0" w:color="auto"/>
                    <w:bottom w:val="nil"/>
                    <w:right w:val="single" w:sz="4" w:space="0" w:color="auto"/>
                  </w:tcBorders>
                  <w:vAlign w:val="center"/>
                </w:tcPr>
                <w:p w14:paraId="56C031D8" w14:textId="77777777" w:rsidR="006C017C" w:rsidRPr="00575BBF" w:rsidRDefault="006C017C" w:rsidP="006C017C">
                  <w:pPr>
                    <w:pStyle w:val="TableText"/>
                    <w:spacing w:line="240" w:lineRule="auto"/>
                    <w:rPr>
                      <w:rFonts w:cs="Arial"/>
                    </w:rPr>
                  </w:pPr>
                </w:p>
              </w:tc>
              <w:tc>
                <w:tcPr>
                  <w:tcW w:w="165" w:type="pct"/>
                  <w:gridSpan w:val="2"/>
                  <w:tcBorders>
                    <w:top w:val="single" w:sz="4" w:space="0" w:color="auto"/>
                    <w:left w:val="single" w:sz="4" w:space="0" w:color="auto"/>
                    <w:bottom w:val="single" w:sz="4" w:space="0" w:color="auto"/>
                    <w:right w:val="single" w:sz="4" w:space="0" w:color="D9D9D9" w:themeColor="background1" w:themeShade="D9"/>
                  </w:tcBorders>
                  <w:vAlign w:val="center"/>
                </w:tcPr>
                <w:p w14:paraId="26450B4E"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1CF6F06"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73"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DE32227"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gridSpan w:val="2"/>
                  <w:tcBorders>
                    <w:top w:val="single" w:sz="4" w:space="0" w:color="auto"/>
                    <w:left w:val="single" w:sz="4" w:space="0" w:color="D9D9D9" w:themeColor="background1" w:themeShade="D9"/>
                    <w:bottom w:val="single" w:sz="4" w:space="0" w:color="auto"/>
                    <w:right w:val="single" w:sz="4" w:space="0" w:color="auto"/>
                  </w:tcBorders>
                  <w:vAlign w:val="center"/>
                </w:tcPr>
                <w:p w14:paraId="1DA21E5E"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6C017C" w:rsidRPr="00575BBF" w14:paraId="1EF966B8" w14:textId="77777777" w:rsidTr="006C017C">
              <w:trPr>
                <w:cantSplit/>
              </w:trPr>
              <w:tc>
                <w:tcPr>
                  <w:tcW w:w="4202" w:type="pct"/>
                  <w:gridSpan w:val="12"/>
                  <w:vMerge/>
                  <w:tcBorders>
                    <w:left w:val="single" w:sz="4" w:space="0" w:color="auto"/>
                    <w:bottom w:val="single" w:sz="4" w:space="0" w:color="auto"/>
                    <w:right w:val="single" w:sz="4" w:space="0" w:color="auto"/>
                  </w:tcBorders>
                  <w:vAlign w:val="center"/>
                </w:tcPr>
                <w:p w14:paraId="45CECBA8" w14:textId="77777777" w:rsidR="006C017C" w:rsidRDefault="006C017C" w:rsidP="006C017C">
                  <w:pPr>
                    <w:pStyle w:val="TableText"/>
                    <w:rPr>
                      <w:rFonts w:cs="Arial"/>
                    </w:rPr>
                  </w:pPr>
                </w:p>
              </w:tc>
              <w:tc>
                <w:tcPr>
                  <w:tcW w:w="132" w:type="pct"/>
                  <w:tcBorders>
                    <w:top w:val="nil"/>
                    <w:left w:val="single" w:sz="4" w:space="0" w:color="auto"/>
                    <w:bottom w:val="nil"/>
                    <w:right w:val="nil"/>
                  </w:tcBorders>
                  <w:vAlign w:val="center"/>
                </w:tcPr>
                <w:p w14:paraId="2967C978" w14:textId="77777777" w:rsidR="006C017C" w:rsidRPr="00575BBF" w:rsidRDefault="006C017C" w:rsidP="006C017C">
                  <w:pPr>
                    <w:pStyle w:val="TableText"/>
                    <w:rPr>
                      <w:rFonts w:cs="Arial"/>
                    </w:rPr>
                  </w:pPr>
                </w:p>
              </w:tc>
              <w:tc>
                <w:tcPr>
                  <w:tcW w:w="666" w:type="pct"/>
                  <w:gridSpan w:val="8"/>
                  <w:tcBorders>
                    <w:top w:val="single" w:sz="4" w:space="0" w:color="auto"/>
                    <w:left w:val="nil"/>
                    <w:bottom w:val="nil"/>
                    <w:right w:val="nil"/>
                  </w:tcBorders>
                  <w:vAlign w:val="center"/>
                </w:tcPr>
                <w:p w14:paraId="0DA8C77B" w14:textId="77777777" w:rsidR="006C017C" w:rsidRDefault="006C017C" w:rsidP="006C017C">
                  <w:pPr>
                    <w:pStyle w:val="TableText"/>
                    <w:rPr>
                      <w:rFonts w:cs="Arial"/>
                    </w:rPr>
                  </w:pPr>
                </w:p>
              </w:tc>
            </w:tr>
            <w:tr w:rsidR="006C017C" w:rsidRPr="00575BBF" w14:paraId="1C799271" w14:textId="77777777" w:rsidTr="006C017C">
              <w:trPr>
                <w:cantSplit/>
              </w:trPr>
              <w:tc>
                <w:tcPr>
                  <w:tcW w:w="2890" w:type="pct"/>
                  <w:gridSpan w:val="3"/>
                  <w:tcBorders>
                    <w:top w:val="nil"/>
                    <w:left w:val="nil"/>
                    <w:bottom w:val="single" w:sz="4" w:space="0" w:color="auto"/>
                    <w:right w:val="nil"/>
                  </w:tcBorders>
                  <w:vAlign w:val="center"/>
                </w:tcPr>
                <w:p w14:paraId="60E65AB0" w14:textId="77777777" w:rsidR="006C017C" w:rsidRPr="006C017C" w:rsidRDefault="006C017C" w:rsidP="006C017C">
                  <w:pPr>
                    <w:pStyle w:val="TableText"/>
                    <w:spacing w:before="120" w:after="30" w:line="240" w:lineRule="auto"/>
                    <w:ind w:left="-57"/>
                    <w:rPr>
                      <w:rFonts w:cs="Arial"/>
                      <w:szCs w:val="18"/>
                    </w:rPr>
                  </w:pPr>
                  <w:r w:rsidRPr="006C017C">
                    <w:rPr>
                      <w:rFonts w:cs="Arial"/>
                      <w:szCs w:val="18"/>
                    </w:rPr>
                    <w:t>Email address</w:t>
                  </w:r>
                </w:p>
              </w:tc>
              <w:tc>
                <w:tcPr>
                  <w:tcW w:w="134" w:type="pct"/>
                  <w:tcBorders>
                    <w:top w:val="nil"/>
                    <w:left w:val="nil"/>
                    <w:bottom w:val="nil"/>
                    <w:right w:val="nil"/>
                  </w:tcBorders>
                  <w:vAlign w:val="center"/>
                </w:tcPr>
                <w:p w14:paraId="0031F479" w14:textId="77777777" w:rsidR="006C017C" w:rsidRDefault="006C017C" w:rsidP="006C017C">
                  <w:pPr>
                    <w:pStyle w:val="TableText"/>
                    <w:spacing w:before="120" w:after="30" w:line="240" w:lineRule="auto"/>
                    <w:ind w:left="-57"/>
                    <w:rPr>
                      <w:rFonts w:cs="Arial"/>
                    </w:rPr>
                  </w:pPr>
                </w:p>
              </w:tc>
              <w:tc>
                <w:tcPr>
                  <w:tcW w:w="1975" w:type="pct"/>
                  <w:gridSpan w:val="17"/>
                  <w:tcBorders>
                    <w:top w:val="nil"/>
                    <w:left w:val="nil"/>
                    <w:bottom w:val="single" w:sz="4" w:space="0" w:color="auto"/>
                    <w:right w:val="nil"/>
                  </w:tcBorders>
                  <w:vAlign w:val="center"/>
                </w:tcPr>
                <w:p w14:paraId="177C73F7" w14:textId="77777777" w:rsidR="006C017C" w:rsidRPr="006C017C" w:rsidRDefault="006C017C" w:rsidP="006C017C">
                  <w:pPr>
                    <w:pStyle w:val="TableText"/>
                    <w:spacing w:before="120" w:after="30" w:line="240" w:lineRule="auto"/>
                    <w:ind w:left="-57"/>
                    <w:rPr>
                      <w:rFonts w:cs="Arial"/>
                      <w:szCs w:val="18"/>
                    </w:rPr>
                  </w:pPr>
                  <w:r w:rsidRPr="006C017C">
                    <w:rPr>
                      <w:rFonts w:cs="Arial"/>
                      <w:szCs w:val="18"/>
                    </w:rPr>
                    <w:t>Contact phone number</w:t>
                  </w:r>
                </w:p>
              </w:tc>
            </w:tr>
            <w:tr w:rsidR="006C017C" w:rsidRPr="00575BBF" w14:paraId="6D51C082" w14:textId="77777777" w:rsidTr="006C017C">
              <w:trPr>
                <w:cantSplit/>
              </w:trPr>
              <w:tc>
                <w:tcPr>
                  <w:tcW w:w="2890" w:type="pct"/>
                  <w:gridSpan w:val="3"/>
                  <w:tcBorders>
                    <w:top w:val="single" w:sz="4" w:space="0" w:color="auto"/>
                    <w:left w:val="single" w:sz="4" w:space="0" w:color="auto"/>
                    <w:bottom w:val="single" w:sz="4" w:space="0" w:color="auto"/>
                    <w:right w:val="single" w:sz="4" w:space="0" w:color="auto"/>
                  </w:tcBorders>
                  <w:vAlign w:val="center"/>
                </w:tcPr>
                <w:p w14:paraId="7EF3B45F" w14:textId="77777777" w:rsidR="006C017C" w:rsidRPr="00575BBF" w:rsidRDefault="006C017C" w:rsidP="006C017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4" w:type="pct"/>
                  <w:tcBorders>
                    <w:top w:val="nil"/>
                    <w:left w:val="single" w:sz="4" w:space="0" w:color="auto"/>
                    <w:bottom w:val="nil"/>
                    <w:right w:val="single" w:sz="4" w:space="0" w:color="auto"/>
                  </w:tcBorders>
                  <w:vAlign w:val="center"/>
                </w:tcPr>
                <w:p w14:paraId="665BA32F" w14:textId="77777777" w:rsidR="006C017C" w:rsidRPr="00575BBF" w:rsidRDefault="006C017C" w:rsidP="006C017C">
                  <w:pPr>
                    <w:pStyle w:val="TableText"/>
                    <w:spacing w:line="240" w:lineRule="auto"/>
                    <w:rPr>
                      <w:rFonts w:cs="Arial"/>
                    </w:rPr>
                  </w:pPr>
                </w:p>
              </w:tc>
              <w:tc>
                <w:tcPr>
                  <w:tcW w:w="164" w:type="pct"/>
                  <w:tcBorders>
                    <w:top w:val="single" w:sz="4" w:space="0" w:color="auto"/>
                    <w:left w:val="single" w:sz="4" w:space="0" w:color="auto"/>
                    <w:bottom w:val="single" w:sz="4" w:space="0" w:color="auto"/>
                    <w:right w:val="single" w:sz="4" w:space="0" w:color="D9D9D9" w:themeColor="background1" w:themeShade="D9"/>
                  </w:tcBorders>
                  <w:vAlign w:val="center"/>
                </w:tcPr>
                <w:p w14:paraId="649039E2"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C097DF4"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331ADDD"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3E7E848"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2C6C255"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E1A2F37"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4"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D922007"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4" w:type="pct"/>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9E39E95"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C47A580"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3A50481"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0CAA9D03"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3" w:type="pct"/>
                  <w:gridSpan w:val="2"/>
                  <w:tcBorders>
                    <w:top w:val="single" w:sz="4" w:space="0" w:color="auto"/>
                    <w:left w:val="single" w:sz="4" w:space="0" w:color="D9D9D9" w:themeColor="background1" w:themeShade="D9"/>
                    <w:bottom w:val="single" w:sz="4" w:space="0" w:color="auto"/>
                    <w:right w:val="single" w:sz="4" w:space="0" w:color="auto"/>
                  </w:tcBorders>
                  <w:vAlign w:val="center"/>
                </w:tcPr>
                <w:p w14:paraId="08562EE5" w14:textId="77777777" w:rsidR="006C017C" w:rsidRPr="00575BBF" w:rsidRDefault="006C017C" w:rsidP="006C017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7BB6F512" w14:textId="77777777" w:rsidR="00524EC9" w:rsidRPr="00C3147A" w:rsidRDefault="00524EC9" w:rsidP="00524EC9">
            <w:pPr>
              <w:rPr>
                <w:rFonts w:cs="Arial"/>
              </w:rPr>
            </w:pPr>
          </w:p>
          <w:p w14:paraId="34E4AECC" w14:textId="77777777" w:rsidR="00524EC9" w:rsidRDefault="00524EC9" w:rsidP="00524EC9">
            <w:pPr>
              <w:rPr>
                <w:rFonts w:cs="Arial"/>
              </w:rPr>
            </w:pPr>
          </w:p>
          <w:p w14:paraId="44129A4E" w14:textId="3C7C538C" w:rsidR="00524EC9" w:rsidRDefault="00524EC9" w:rsidP="00524EC9">
            <w:pPr>
              <w:rPr>
                <w:rFonts w:cs="Arial"/>
              </w:rPr>
            </w:pPr>
            <w:r>
              <w:rPr>
                <w:rFonts w:cs="Arial"/>
              </w:rPr>
              <w:t>This Authorised Officer is carrying out their duties under the general direction of the Director of Area Addiction Services, as required under section 91(4) of the Substance Addiction (Compulsory Assessment and Treatment) Act 2017.</w:t>
            </w:r>
          </w:p>
          <w:p w14:paraId="534C4BD4" w14:textId="787746DB" w:rsidR="00524EC9" w:rsidRDefault="006C017C" w:rsidP="00B805CB">
            <w:pPr>
              <w:pStyle w:val="TableText"/>
              <w:spacing w:before="480" w:after="240" w:line="240" w:lineRule="auto"/>
              <w:ind w:left="-57"/>
              <w:rPr>
                <w:rFonts w:cs="Arial"/>
                <w:sz w:val="20"/>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E216C1">
              <w:rPr>
                <w:rFonts w:cs="Arial"/>
              </w:rPr>
            </w:r>
            <w:r w:rsidR="00E216C1">
              <w:rPr>
                <w:rFonts w:cs="Arial"/>
              </w:rPr>
              <w:fldChar w:fldCharType="separate"/>
            </w:r>
            <w:r>
              <w:rPr>
                <w:rFonts w:cs="Arial"/>
              </w:rPr>
              <w:fldChar w:fldCharType="end"/>
            </w:r>
            <w:r>
              <w:rPr>
                <w:rFonts w:cs="Arial"/>
              </w:rPr>
              <w:tab/>
            </w:r>
            <w:r w:rsidR="00524EC9">
              <w:rPr>
                <w:rFonts w:cs="Arial"/>
                <w:sz w:val="20"/>
              </w:rPr>
              <w:t xml:space="preserve">A copy of this document </w:t>
            </w:r>
            <w:r>
              <w:rPr>
                <w:rFonts w:cs="Arial"/>
                <w:sz w:val="20"/>
              </w:rPr>
              <w:t>has been</w:t>
            </w:r>
            <w:r w:rsidR="00524EC9">
              <w:rPr>
                <w:rFonts w:cs="Arial"/>
                <w:sz w:val="20"/>
              </w:rPr>
              <w:t xml:space="preserve"> provide</w:t>
            </w:r>
            <w:bookmarkStart w:id="1" w:name="_GoBack"/>
            <w:bookmarkEnd w:id="1"/>
            <w:r w:rsidR="00524EC9">
              <w:rPr>
                <w:rFonts w:cs="Arial"/>
                <w:sz w:val="20"/>
              </w:rPr>
              <w:t>d to t</w:t>
            </w:r>
            <w:r w:rsidR="00524EC9" w:rsidRPr="000A70AF">
              <w:rPr>
                <w:rFonts w:cs="Arial"/>
                <w:sz w:val="20"/>
              </w:rPr>
              <w:t xml:space="preserve">he </w:t>
            </w:r>
            <w:r w:rsidR="00524EC9">
              <w:rPr>
                <w:rFonts w:cs="Arial"/>
                <w:sz w:val="20"/>
              </w:rPr>
              <w:t xml:space="preserve">authorised officer </w:t>
            </w:r>
            <w:r w:rsidR="00524EC9" w:rsidRPr="00E216C1">
              <w:rPr>
                <w:rFonts w:cs="Arial"/>
                <w:sz w:val="20"/>
                <w:shd w:val="clear" w:color="auto" w:fill="BFBFBF" w:themeFill="background1" w:themeFillShade="BF"/>
              </w:rPr>
              <w:t>[full name]</w:t>
            </w:r>
            <w:r w:rsidR="00524EC9" w:rsidRPr="00E216C1">
              <w:rPr>
                <w:rFonts w:cs="Arial"/>
                <w:sz w:val="20"/>
              </w:rPr>
              <w:t>,</w:t>
            </w:r>
            <w:r w:rsidR="00524EC9">
              <w:rPr>
                <w:rFonts w:cs="Arial"/>
                <w:sz w:val="20"/>
              </w:rPr>
              <w:t xml:space="preserve"> </w:t>
            </w:r>
            <w:r w:rsidR="00524EC9" w:rsidRPr="000A70AF">
              <w:rPr>
                <w:rFonts w:cs="Arial"/>
                <w:sz w:val="20"/>
              </w:rPr>
              <w:t xml:space="preserve">at </w:t>
            </w:r>
            <w:r w:rsidR="00524EC9">
              <w:rPr>
                <w:rFonts w:cs="Arial"/>
                <w:sz w:val="20"/>
              </w:rPr>
              <w:fldChar w:fldCharType="begin">
                <w:ffData>
                  <w:name w:val="Text1"/>
                  <w:enabled/>
                  <w:calcOnExit w:val="0"/>
                  <w:textInput>
                    <w:default w:val="[name of service]"/>
                  </w:textInput>
                </w:ffData>
              </w:fldChar>
            </w:r>
            <w:bookmarkStart w:id="2" w:name="Text1"/>
            <w:r w:rsidR="00524EC9">
              <w:rPr>
                <w:rFonts w:cs="Arial"/>
                <w:sz w:val="20"/>
              </w:rPr>
              <w:instrText xml:space="preserve"> FORMTEXT </w:instrText>
            </w:r>
            <w:r w:rsidR="00524EC9">
              <w:rPr>
                <w:rFonts w:cs="Arial"/>
                <w:sz w:val="20"/>
              </w:rPr>
            </w:r>
            <w:r w:rsidR="00524EC9">
              <w:rPr>
                <w:rFonts w:cs="Arial"/>
                <w:sz w:val="20"/>
              </w:rPr>
              <w:fldChar w:fldCharType="separate"/>
            </w:r>
            <w:r w:rsidR="00524EC9">
              <w:rPr>
                <w:rFonts w:cs="Arial"/>
                <w:noProof/>
                <w:sz w:val="20"/>
              </w:rPr>
              <w:t>[name of service]</w:t>
            </w:r>
            <w:r w:rsidR="00524EC9">
              <w:rPr>
                <w:rFonts w:cs="Arial"/>
                <w:sz w:val="20"/>
              </w:rPr>
              <w:fldChar w:fldCharType="end"/>
            </w:r>
            <w:bookmarkEnd w:id="2"/>
          </w:p>
          <w:p w14:paraId="2E2A54F3" w14:textId="4458487C" w:rsidR="00524EC9" w:rsidRPr="000A70AF" w:rsidRDefault="00524EC9" w:rsidP="006C017C">
            <w:pPr>
              <w:pStyle w:val="TableText"/>
              <w:spacing w:before="480" w:after="240" w:line="240" w:lineRule="auto"/>
              <w:ind w:left="-57"/>
              <w:rPr>
                <w:rFonts w:cs="Arial"/>
                <w:sz w:val="20"/>
              </w:rPr>
            </w:pPr>
          </w:p>
        </w:tc>
      </w:tr>
    </w:tbl>
    <w:p w14:paraId="3945450D" w14:textId="5745078B" w:rsidR="00136ACB" w:rsidRPr="006C017C" w:rsidRDefault="00136ACB" w:rsidP="006C017C">
      <w:pPr>
        <w:rPr>
          <w:sz w:val="2"/>
          <w:szCs w:val="2"/>
        </w:rPr>
      </w:pPr>
    </w:p>
    <w:tbl>
      <w:tblPr>
        <w:tblStyle w:val="TableGrid"/>
        <w:tblW w:w="5000" w:type="pct"/>
        <w:tblCellMar>
          <w:left w:w="57" w:type="dxa"/>
          <w:right w:w="57" w:type="dxa"/>
        </w:tblCellMar>
        <w:tblLook w:val="04A0" w:firstRow="1" w:lastRow="0" w:firstColumn="1" w:lastColumn="0" w:noHBand="0" w:noVBand="1"/>
      </w:tblPr>
      <w:tblGrid>
        <w:gridCol w:w="4562"/>
        <w:gridCol w:w="267"/>
        <w:gridCol w:w="1070"/>
        <w:gridCol w:w="274"/>
        <w:gridCol w:w="335"/>
        <w:gridCol w:w="337"/>
        <w:gridCol w:w="337"/>
        <w:gridCol w:w="337"/>
        <w:gridCol w:w="337"/>
        <w:gridCol w:w="337"/>
        <w:gridCol w:w="335"/>
        <w:gridCol w:w="51"/>
        <w:gridCol w:w="269"/>
        <w:gridCol w:w="16"/>
        <w:gridCol w:w="320"/>
        <w:gridCol w:w="16"/>
        <w:gridCol w:w="320"/>
        <w:gridCol w:w="16"/>
        <w:gridCol w:w="337"/>
        <w:gridCol w:w="333"/>
      </w:tblGrid>
      <w:tr w:rsidR="00136ACB" w:rsidRPr="00575BBF" w14:paraId="35DFC8DA" w14:textId="77777777" w:rsidTr="009E1C37">
        <w:trPr>
          <w:cantSplit/>
        </w:trPr>
        <w:tc>
          <w:tcPr>
            <w:tcW w:w="5000" w:type="pct"/>
            <w:gridSpan w:val="20"/>
            <w:tcBorders>
              <w:top w:val="nil"/>
              <w:left w:val="nil"/>
              <w:bottom w:val="nil"/>
              <w:right w:val="nil"/>
            </w:tcBorders>
            <w:shd w:val="clear" w:color="auto" w:fill="000000" w:themeFill="text1"/>
            <w:vAlign w:val="center"/>
          </w:tcPr>
          <w:p w14:paraId="3176CE94" w14:textId="069AA4FA" w:rsidR="00136ACB" w:rsidRPr="00575BBF" w:rsidRDefault="00136ACB" w:rsidP="00B805CB">
            <w:pPr>
              <w:pStyle w:val="TableText"/>
              <w:spacing w:line="240" w:lineRule="auto"/>
              <w:rPr>
                <w:rFonts w:cs="Arial"/>
              </w:rPr>
            </w:pPr>
            <w:r>
              <w:rPr>
                <w:rFonts w:cs="Arial"/>
                <w:b/>
                <w:sz w:val="24"/>
                <w:szCs w:val="28"/>
              </w:rPr>
              <w:t xml:space="preserve">Contact details </w:t>
            </w:r>
            <w:r w:rsidR="00116BFE">
              <w:rPr>
                <w:rFonts w:cs="Arial"/>
                <w:b/>
                <w:sz w:val="24"/>
                <w:szCs w:val="28"/>
              </w:rPr>
              <w:t xml:space="preserve">and signature </w:t>
            </w:r>
            <w:r>
              <w:rPr>
                <w:rFonts w:cs="Arial"/>
                <w:b/>
                <w:sz w:val="24"/>
                <w:szCs w:val="28"/>
              </w:rPr>
              <w:t xml:space="preserve">of the </w:t>
            </w:r>
            <w:r w:rsidR="0030277E" w:rsidRPr="0030277E">
              <w:rPr>
                <w:rFonts w:cs="Arial"/>
                <w:b/>
                <w:sz w:val="24"/>
                <w:szCs w:val="28"/>
              </w:rPr>
              <w:t>Director of Area Addiction Services</w:t>
            </w:r>
          </w:p>
        </w:tc>
      </w:tr>
      <w:tr w:rsidR="00136ACB" w:rsidRPr="00575BBF" w14:paraId="0B188E1C" w14:textId="77777777" w:rsidTr="009E1C37">
        <w:trPr>
          <w:cantSplit/>
        </w:trPr>
        <w:tc>
          <w:tcPr>
            <w:tcW w:w="2235" w:type="pct"/>
            <w:tcBorders>
              <w:top w:val="nil"/>
              <w:left w:val="nil"/>
              <w:bottom w:val="single" w:sz="4" w:space="0" w:color="auto"/>
              <w:right w:val="nil"/>
            </w:tcBorders>
            <w:vAlign w:val="center"/>
          </w:tcPr>
          <w:p w14:paraId="652918CD" w14:textId="77777777" w:rsidR="00136ACB" w:rsidRPr="006C017C" w:rsidRDefault="00136ACB" w:rsidP="00136ACB">
            <w:pPr>
              <w:pStyle w:val="TableText"/>
              <w:spacing w:before="120" w:after="30" w:line="240" w:lineRule="auto"/>
              <w:ind w:left="-57"/>
              <w:rPr>
                <w:rFonts w:cs="Arial"/>
                <w:szCs w:val="18"/>
              </w:rPr>
            </w:pPr>
            <w:r w:rsidRPr="006C017C">
              <w:rPr>
                <w:rFonts w:cs="Arial"/>
                <w:szCs w:val="18"/>
              </w:rPr>
              <w:t>Last name</w:t>
            </w:r>
          </w:p>
        </w:tc>
        <w:tc>
          <w:tcPr>
            <w:tcW w:w="131" w:type="pct"/>
            <w:tcBorders>
              <w:top w:val="nil"/>
              <w:left w:val="nil"/>
              <w:bottom w:val="nil"/>
              <w:right w:val="nil"/>
            </w:tcBorders>
            <w:vAlign w:val="center"/>
          </w:tcPr>
          <w:p w14:paraId="74A966DB" w14:textId="77777777" w:rsidR="00136ACB" w:rsidRPr="00575BBF" w:rsidRDefault="00136ACB" w:rsidP="00136ACB">
            <w:pPr>
              <w:pStyle w:val="TableText"/>
              <w:spacing w:before="120" w:after="30" w:line="240" w:lineRule="auto"/>
              <w:jc w:val="center"/>
              <w:rPr>
                <w:rFonts w:cs="Arial"/>
              </w:rPr>
            </w:pPr>
          </w:p>
        </w:tc>
        <w:tc>
          <w:tcPr>
            <w:tcW w:w="2634" w:type="pct"/>
            <w:gridSpan w:val="18"/>
            <w:tcBorders>
              <w:top w:val="nil"/>
              <w:left w:val="nil"/>
              <w:bottom w:val="single" w:sz="4" w:space="0" w:color="auto"/>
              <w:right w:val="nil"/>
            </w:tcBorders>
            <w:vAlign w:val="center"/>
          </w:tcPr>
          <w:p w14:paraId="21DBDF77" w14:textId="77777777" w:rsidR="00136ACB" w:rsidRDefault="00136ACB" w:rsidP="00136ACB">
            <w:pPr>
              <w:pStyle w:val="TableText"/>
              <w:spacing w:before="120" w:after="30" w:line="240" w:lineRule="auto"/>
              <w:ind w:left="-57"/>
              <w:rPr>
                <w:rFonts w:cs="Arial"/>
              </w:rPr>
            </w:pPr>
            <w:r>
              <w:rPr>
                <w:rFonts w:cs="Arial"/>
              </w:rPr>
              <w:t>First name</w:t>
            </w:r>
          </w:p>
        </w:tc>
      </w:tr>
      <w:tr w:rsidR="00136ACB" w:rsidRPr="00575BBF" w14:paraId="2CCF1C47" w14:textId="77777777" w:rsidTr="009E1C37">
        <w:trPr>
          <w:cantSplit/>
        </w:trPr>
        <w:tc>
          <w:tcPr>
            <w:tcW w:w="2235" w:type="pct"/>
            <w:tcBorders>
              <w:top w:val="single" w:sz="4" w:space="0" w:color="auto"/>
              <w:left w:val="single" w:sz="4" w:space="0" w:color="auto"/>
              <w:bottom w:val="single" w:sz="4" w:space="0" w:color="auto"/>
              <w:right w:val="single" w:sz="4" w:space="0" w:color="auto"/>
            </w:tcBorders>
            <w:vAlign w:val="center"/>
          </w:tcPr>
          <w:p w14:paraId="48106C4A" w14:textId="77777777" w:rsidR="00136ACB" w:rsidRPr="00575BBF" w:rsidRDefault="00136ACB" w:rsidP="0025284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1" w:type="pct"/>
            <w:tcBorders>
              <w:top w:val="nil"/>
              <w:left w:val="single" w:sz="4" w:space="0" w:color="auto"/>
              <w:bottom w:val="nil"/>
              <w:right w:val="single" w:sz="4" w:space="0" w:color="auto"/>
            </w:tcBorders>
            <w:vAlign w:val="center"/>
          </w:tcPr>
          <w:p w14:paraId="39171B7D" w14:textId="77777777" w:rsidR="00136ACB" w:rsidRPr="00575BBF" w:rsidRDefault="00136ACB" w:rsidP="0025284C">
            <w:pPr>
              <w:pStyle w:val="TableText"/>
              <w:spacing w:line="240" w:lineRule="auto"/>
              <w:jc w:val="center"/>
              <w:rPr>
                <w:rFonts w:cs="Arial"/>
              </w:rPr>
            </w:pPr>
          </w:p>
        </w:tc>
        <w:tc>
          <w:tcPr>
            <w:tcW w:w="2634" w:type="pct"/>
            <w:gridSpan w:val="18"/>
            <w:tcBorders>
              <w:top w:val="single" w:sz="4" w:space="0" w:color="auto"/>
              <w:left w:val="single" w:sz="4" w:space="0" w:color="auto"/>
              <w:bottom w:val="single" w:sz="4" w:space="0" w:color="auto"/>
              <w:right w:val="single" w:sz="4" w:space="0" w:color="auto"/>
            </w:tcBorders>
            <w:vAlign w:val="center"/>
          </w:tcPr>
          <w:p w14:paraId="468664A0" w14:textId="77777777" w:rsidR="00136ACB" w:rsidRPr="00575BBF" w:rsidRDefault="00136ACB" w:rsidP="0025284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36ACB" w:rsidRPr="00575BBF" w14:paraId="26E512CA" w14:textId="77777777" w:rsidTr="009E1C37">
        <w:trPr>
          <w:cantSplit/>
        </w:trPr>
        <w:tc>
          <w:tcPr>
            <w:tcW w:w="4202" w:type="pct"/>
            <w:gridSpan w:val="12"/>
            <w:tcBorders>
              <w:top w:val="nil"/>
              <w:left w:val="nil"/>
              <w:bottom w:val="single" w:sz="4" w:space="0" w:color="auto"/>
              <w:right w:val="nil"/>
            </w:tcBorders>
            <w:vAlign w:val="center"/>
          </w:tcPr>
          <w:p w14:paraId="207C9494" w14:textId="77777777" w:rsidR="00136ACB" w:rsidRDefault="00136ACB" w:rsidP="00136ACB">
            <w:pPr>
              <w:pStyle w:val="TableText"/>
              <w:spacing w:before="120" w:after="30" w:line="240" w:lineRule="auto"/>
              <w:ind w:left="-57"/>
              <w:rPr>
                <w:rFonts w:cs="Arial"/>
              </w:rPr>
            </w:pPr>
            <w:r>
              <w:rPr>
                <w:rFonts w:cs="Arial"/>
              </w:rPr>
              <w:t>Address</w:t>
            </w:r>
          </w:p>
        </w:tc>
        <w:tc>
          <w:tcPr>
            <w:tcW w:w="132" w:type="pct"/>
            <w:tcBorders>
              <w:top w:val="nil"/>
              <w:left w:val="nil"/>
              <w:bottom w:val="nil"/>
              <w:right w:val="nil"/>
            </w:tcBorders>
            <w:vAlign w:val="center"/>
          </w:tcPr>
          <w:p w14:paraId="665CC1DD" w14:textId="77777777" w:rsidR="00136ACB" w:rsidRDefault="00136ACB" w:rsidP="00136ACB">
            <w:pPr>
              <w:pStyle w:val="TableText"/>
              <w:spacing w:before="120" w:after="30" w:line="240" w:lineRule="auto"/>
              <w:ind w:left="-57"/>
              <w:rPr>
                <w:rFonts w:cs="Arial"/>
              </w:rPr>
            </w:pPr>
          </w:p>
        </w:tc>
        <w:tc>
          <w:tcPr>
            <w:tcW w:w="666" w:type="pct"/>
            <w:gridSpan w:val="7"/>
            <w:tcBorders>
              <w:top w:val="nil"/>
              <w:left w:val="nil"/>
              <w:bottom w:val="single" w:sz="4" w:space="0" w:color="auto"/>
              <w:right w:val="nil"/>
            </w:tcBorders>
            <w:vAlign w:val="center"/>
          </w:tcPr>
          <w:p w14:paraId="0F861BCC" w14:textId="77777777" w:rsidR="00136ACB" w:rsidRDefault="00136ACB" w:rsidP="00136ACB">
            <w:pPr>
              <w:pStyle w:val="TableText"/>
              <w:spacing w:before="120" w:after="30" w:line="240" w:lineRule="auto"/>
              <w:ind w:left="-57"/>
              <w:rPr>
                <w:rFonts w:cs="Arial"/>
              </w:rPr>
            </w:pPr>
            <w:r>
              <w:rPr>
                <w:rFonts w:cs="Arial"/>
              </w:rPr>
              <w:t>Postcode</w:t>
            </w:r>
          </w:p>
        </w:tc>
      </w:tr>
      <w:tr w:rsidR="00136ACB" w:rsidRPr="00575BBF" w14:paraId="039CF18F" w14:textId="77777777" w:rsidTr="009E1C37">
        <w:trPr>
          <w:cantSplit/>
        </w:trPr>
        <w:tc>
          <w:tcPr>
            <w:tcW w:w="4202" w:type="pct"/>
            <w:gridSpan w:val="12"/>
            <w:vMerge w:val="restart"/>
            <w:tcBorders>
              <w:top w:val="single" w:sz="4" w:space="0" w:color="auto"/>
              <w:left w:val="single" w:sz="4" w:space="0" w:color="auto"/>
              <w:right w:val="single" w:sz="4" w:space="0" w:color="auto"/>
            </w:tcBorders>
          </w:tcPr>
          <w:p w14:paraId="3D0E9345" w14:textId="77777777" w:rsidR="00136ACB" w:rsidRPr="00575BBF" w:rsidRDefault="00136ACB" w:rsidP="0025284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 w:type="pct"/>
            <w:tcBorders>
              <w:top w:val="nil"/>
              <w:left w:val="single" w:sz="4" w:space="0" w:color="auto"/>
              <w:bottom w:val="nil"/>
              <w:right w:val="single" w:sz="4" w:space="0" w:color="auto"/>
            </w:tcBorders>
            <w:vAlign w:val="center"/>
          </w:tcPr>
          <w:p w14:paraId="73348745" w14:textId="77777777" w:rsidR="00136ACB" w:rsidRPr="00575BBF" w:rsidRDefault="00136ACB" w:rsidP="0025284C">
            <w:pPr>
              <w:pStyle w:val="TableText"/>
              <w:spacing w:line="240" w:lineRule="auto"/>
              <w:rPr>
                <w:rFonts w:cs="Arial"/>
              </w:rPr>
            </w:pPr>
          </w:p>
        </w:tc>
        <w:tc>
          <w:tcPr>
            <w:tcW w:w="165" w:type="pct"/>
            <w:gridSpan w:val="2"/>
            <w:tcBorders>
              <w:top w:val="single" w:sz="4" w:space="0" w:color="auto"/>
              <w:left w:val="single" w:sz="4" w:space="0" w:color="auto"/>
              <w:bottom w:val="single" w:sz="4" w:space="0" w:color="auto"/>
              <w:right w:val="single" w:sz="4" w:space="0" w:color="D9D9D9" w:themeColor="background1" w:themeShade="D9"/>
            </w:tcBorders>
            <w:vAlign w:val="center"/>
          </w:tcPr>
          <w:p w14:paraId="41364DAA"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B4E464D"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70"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64EBE61E"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7" w:type="pct"/>
            <w:tcBorders>
              <w:top w:val="single" w:sz="4" w:space="0" w:color="auto"/>
              <w:left w:val="single" w:sz="4" w:space="0" w:color="D9D9D9" w:themeColor="background1" w:themeShade="D9"/>
              <w:bottom w:val="single" w:sz="4" w:space="0" w:color="auto"/>
              <w:right w:val="single" w:sz="4" w:space="0" w:color="auto"/>
            </w:tcBorders>
            <w:vAlign w:val="center"/>
          </w:tcPr>
          <w:p w14:paraId="48E7E730"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36ACB" w:rsidRPr="00575BBF" w14:paraId="2D5AEF6B" w14:textId="77777777" w:rsidTr="009E1C37">
        <w:trPr>
          <w:cantSplit/>
        </w:trPr>
        <w:tc>
          <w:tcPr>
            <w:tcW w:w="4202" w:type="pct"/>
            <w:gridSpan w:val="12"/>
            <w:vMerge/>
            <w:tcBorders>
              <w:left w:val="single" w:sz="4" w:space="0" w:color="auto"/>
              <w:bottom w:val="single" w:sz="4" w:space="0" w:color="auto"/>
              <w:right w:val="single" w:sz="4" w:space="0" w:color="auto"/>
            </w:tcBorders>
            <w:vAlign w:val="center"/>
          </w:tcPr>
          <w:p w14:paraId="36EBBB9D" w14:textId="77777777" w:rsidR="00136ACB" w:rsidRDefault="00136ACB" w:rsidP="0025284C">
            <w:pPr>
              <w:pStyle w:val="TableText"/>
              <w:rPr>
                <w:rFonts w:cs="Arial"/>
              </w:rPr>
            </w:pPr>
          </w:p>
        </w:tc>
        <w:tc>
          <w:tcPr>
            <w:tcW w:w="132" w:type="pct"/>
            <w:tcBorders>
              <w:top w:val="nil"/>
              <w:left w:val="single" w:sz="4" w:space="0" w:color="auto"/>
              <w:bottom w:val="nil"/>
              <w:right w:val="nil"/>
            </w:tcBorders>
            <w:vAlign w:val="center"/>
          </w:tcPr>
          <w:p w14:paraId="0C894683" w14:textId="77777777" w:rsidR="00136ACB" w:rsidRPr="00575BBF" w:rsidRDefault="00136ACB" w:rsidP="0025284C">
            <w:pPr>
              <w:pStyle w:val="TableText"/>
              <w:rPr>
                <w:rFonts w:cs="Arial"/>
              </w:rPr>
            </w:pPr>
          </w:p>
        </w:tc>
        <w:tc>
          <w:tcPr>
            <w:tcW w:w="666" w:type="pct"/>
            <w:gridSpan w:val="7"/>
            <w:tcBorders>
              <w:top w:val="single" w:sz="4" w:space="0" w:color="auto"/>
              <w:left w:val="nil"/>
              <w:bottom w:val="nil"/>
              <w:right w:val="nil"/>
            </w:tcBorders>
            <w:vAlign w:val="center"/>
          </w:tcPr>
          <w:p w14:paraId="0962C637" w14:textId="77777777" w:rsidR="00136ACB" w:rsidRDefault="00136ACB" w:rsidP="0025284C">
            <w:pPr>
              <w:pStyle w:val="TableText"/>
              <w:rPr>
                <w:rFonts w:cs="Arial"/>
              </w:rPr>
            </w:pPr>
          </w:p>
        </w:tc>
      </w:tr>
      <w:tr w:rsidR="00136ACB" w:rsidRPr="00575BBF" w14:paraId="5C6001D0" w14:textId="77777777" w:rsidTr="009E1C37">
        <w:trPr>
          <w:cantSplit/>
        </w:trPr>
        <w:tc>
          <w:tcPr>
            <w:tcW w:w="2890" w:type="pct"/>
            <w:gridSpan w:val="3"/>
            <w:tcBorders>
              <w:top w:val="nil"/>
              <w:left w:val="nil"/>
              <w:bottom w:val="single" w:sz="4" w:space="0" w:color="auto"/>
              <w:right w:val="nil"/>
            </w:tcBorders>
            <w:vAlign w:val="center"/>
          </w:tcPr>
          <w:p w14:paraId="149FA1A2" w14:textId="77777777" w:rsidR="00136ACB" w:rsidRDefault="00136ACB" w:rsidP="00136ACB">
            <w:pPr>
              <w:pStyle w:val="TableText"/>
              <w:spacing w:before="120" w:after="30" w:line="240" w:lineRule="auto"/>
              <w:ind w:left="-57"/>
              <w:rPr>
                <w:rFonts w:cs="Arial"/>
              </w:rPr>
            </w:pPr>
            <w:r>
              <w:rPr>
                <w:rFonts w:cs="Arial"/>
              </w:rPr>
              <w:t>Email address</w:t>
            </w:r>
          </w:p>
        </w:tc>
        <w:tc>
          <w:tcPr>
            <w:tcW w:w="134" w:type="pct"/>
            <w:tcBorders>
              <w:top w:val="nil"/>
              <w:left w:val="nil"/>
              <w:bottom w:val="nil"/>
              <w:right w:val="nil"/>
            </w:tcBorders>
            <w:vAlign w:val="center"/>
          </w:tcPr>
          <w:p w14:paraId="4B087B73" w14:textId="77777777" w:rsidR="00136ACB" w:rsidRDefault="00136ACB" w:rsidP="00136ACB">
            <w:pPr>
              <w:pStyle w:val="TableText"/>
              <w:spacing w:before="120" w:after="30" w:line="240" w:lineRule="auto"/>
              <w:ind w:left="-57"/>
              <w:rPr>
                <w:rFonts w:cs="Arial"/>
              </w:rPr>
            </w:pPr>
          </w:p>
        </w:tc>
        <w:tc>
          <w:tcPr>
            <w:tcW w:w="1977" w:type="pct"/>
            <w:gridSpan w:val="16"/>
            <w:tcBorders>
              <w:top w:val="nil"/>
              <w:left w:val="nil"/>
              <w:bottom w:val="single" w:sz="4" w:space="0" w:color="auto"/>
              <w:right w:val="nil"/>
            </w:tcBorders>
            <w:vAlign w:val="center"/>
          </w:tcPr>
          <w:p w14:paraId="1F74BC14" w14:textId="77777777" w:rsidR="00136ACB" w:rsidRDefault="00136ACB" w:rsidP="00136ACB">
            <w:pPr>
              <w:pStyle w:val="TableText"/>
              <w:spacing w:before="120" w:after="30" w:line="240" w:lineRule="auto"/>
              <w:ind w:left="-57"/>
              <w:rPr>
                <w:rFonts w:cs="Arial"/>
              </w:rPr>
            </w:pPr>
            <w:r>
              <w:rPr>
                <w:rFonts w:cs="Arial"/>
              </w:rPr>
              <w:t>Contact phone number</w:t>
            </w:r>
          </w:p>
        </w:tc>
      </w:tr>
      <w:tr w:rsidR="00136ACB" w:rsidRPr="00575BBF" w14:paraId="3E65C2B3" w14:textId="77777777" w:rsidTr="009E1C37">
        <w:trPr>
          <w:cantSplit/>
        </w:trPr>
        <w:tc>
          <w:tcPr>
            <w:tcW w:w="2890" w:type="pct"/>
            <w:gridSpan w:val="3"/>
            <w:tcBorders>
              <w:top w:val="single" w:sz="4" w:space="0" w:color="auto"/>
              <w:left w:val="single" w:sz="4" w:space="0" w:color="auto"/>
              <w:bottom w:val="single" w:sz="4" w:space="0" w:color="auto"/>
              <w:right w:val="single" w:sz="4" w:space="0" w:color="auto"/>
            </w:tcBorders>
            <w:vAlign w:val="center"/>
          </w:tcPr>
          <w:p w14:paraId="6A326B64" w14:textId="77777777" w:rsidR="00136ACB" w:rsidRPr="00575BBF" w:rsidRDefault="00136ACB" w:rsidP="0025284C">
            <w:pPr>
              <w:pStyle w:val="Table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4" w:type="pct"/>
            <w:tcBorders>
              <w:top w:val="nil"/>
              <w:left w:val="single" w:sz="4" w:space="0" w:color="auto"/>
              <w:bottom w:val="nil"/>
              <w:right w:val="single" w:sz="4" w:space="0" w:color="auto"/>
            </w:tcBorders>
            <w:vAlign w:val="center"/>
          </w:tcPr>
          <w:p w14:paraId="2B4ECB93" w14:textId="77777777" w:rsidR="00136ACB" w:rsidRPr="00575BBF" w:rsidRDefault="00136ACB" w:rsidP="0025284C">
            <w:pPr>
              <w:pStyle w:val="TableText"/>
              <w:spacing w:line="240" w:lineRule="auto"/>
              <w:rPr>
                <w:rFonts w:cs="Arial"/>
              </w:rPr>
            </w:pPr>
          </w:p>
        </w:tc>
        <w:tc>
          <w:tcPr>
            <w:tcW w:w="164" w:type="pct"/>
            <w:tcBorders>
              <w:top w:val="single" w:sz="4" w:space="0" w:color="auto"/>
              <w:left w:val="single" w:sz="4" w:space="0" w:color="auto"/>
              <w:bottom w:val="single" w:sz="4" w:space="0" w:color="auto"/>
              <w:right w:val="single" w:sz="4" w:space="0" w:color="D9D9D9" w:themeColor="background1" w:themeShade="D9"/>
            </w:tcBorders>
            <w:vAlign w:val="center"/>
          </w:tcPr>
          <w:p w14:paraId="08E47DA1"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0B437F2"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CD30A11"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7360F23"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FEF66D6"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7E4917A0"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4"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51C46F1"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38DA6218"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2CF204B1"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gridSpan w:val="2"/>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5BAAC933"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5" w:type="pct"/>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14:paraId="41F58DA2"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67" w:type="pct"/>
            <w:tcBorders>
              <w:top w:val="single" w:sz="4" w:space="0" w:color="auto"/>
              <w:left w:val="single" w:sz="4" w:space="0" w:color="D9D9D9" w:themeColor="background1" w:themeShade="D9"/>
              <w:bottom w:val="single" w:sz="4" w:space="0" w:color="auto"/>
              <w:right w:val="single" w:sz="4" w:space="0" w:color="auto"/>
            </w:tcBorders>
            <w:vAlign w:val="center"/>
          </w:tcPr>
          <w:p w14:paraId="04474D1B" w14:textId="77777777" w:rsidR="00136ACB" w:rsidRPr="00575BBF" w:rsidRDefault="00136ACB" w:rsidP="0025284C">
            <w:pPr>
              <w:pStyle w:val="TableText"/>
              <w:spacing w:line="240" w:lineRule="auto"/>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bl>
    <w:p w14:paraId="60EB2837" w14:textId="77777777" w:rsidR="00136ACB" w:rsidRDefault="00136ACB" w:rsidP="00C75F30">
      <w:pPr>
        <w:spacing w:before="240"/>
      </w:pPr>
    </w:p>
    <w:tbl>
      <w:tblPr>
        <w:tblStyle w:val="TableGrid"/>
        <w:tblW w:w="5000" w:type="pct"/>
        <w:tblCellMar>
          <w:left w:w="57" w:type="dxa"/>
          <w:right w:w="57" w:type="dxa"/>
        </w:tblCellMar>
        <w:tblLook w:val="04A0" w:firstRow="1" w:lastRow="0" w:firstColumn="1" w:lastColumn="0" w:noHBand="0" w:noVBand="1"/>
      </w:tblPr>
      <w:tblGrid>
        <w:gridCol w:w="6171"/>
        <w:gridCol w:w="1075"/>
        <w:gridCol w:w="369"/>
        <w:gridCol w:w="369"/>
        <w:gridCol w:w="369"/>
        <w:gridCol w:w="369"/>
        <w:gridCol w:w="369"/>
        <w:gridCol w:w="369"/>
        <w:gridCol w:w="369"/>
        <w:gridCol w:w="367"/>
      </w:tblGrid>
      <w:tr w:rsidR="00136ACB" w:rsidRPr="00575BBF" w14:paraId="4B74E38D" w14:textId="77777777" w:rsidTr="009E1C37">
        <w:trPr>
          <w:cantSplit/>
          <w:trHeight w:val="267"/>
        </w:trPr>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3872A1FE" w14:textId="77777777" w:rsidR="00136ACB" w:rsidRPr="00575BBF" w:rsidRDefault="00136ACB" w:rsidP="0025284C">
            <w:pPr>
              <w:pStyle w:val="TableText"/>
              <w:rPr>
                <w:rFonts w:cs="Arial"/>
              </w:rPr>
            </w:pPr>
          </w:p>
        </w:tc>
        <w:tc>
          <w:tcPr>
            <w:tcW w:w="527" w:type="pct"/>
            <w:tcBorders>
              <w:top w:val="nil"/>
              <w:left w:val="single" w:sz="4" w:space="0" w:color="auto"/>
              <w:bottom w:val="nil"/>
              <w:right w:val="single" w:sz="4" w:space="0" w:color="auto"/>
            </w:tcBorders>
            <w:shd w:val="clear" w:color="auto" w:fill="auto"/>
            <w:vAlign w:val="center"/>
          </w:tcPr>
          <w:p w14:paraId="20BD6936" w14:textId="77777777" w:rsidR="00136ACB" w:rsidRDefault="00136ACB" w:rsidP="0025284C">
            <w:pPr>
              <w:pStyle w:val="TableText"/>
              <w:jc w:val="right"/>
              <w:rPr>
                <w:rFonts w:cs="Arial"/>
              </w:rPr>
            </w:pPr>
          </w:p>
        </w:tc>
        <w:tc>
          <w:tcPr>
            <w:tcW w:w="181" w:type="pct"/>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1D7A1197"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F018094"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7AEACD9"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329B6B4"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253083C"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66FAE8D"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5883F5F"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c>
          <w:tcPr>
            <w:tcW w:w="181" w:type="pct"/>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36F40BC9" w14:textId="77777777" w:rsidR="00136ACB" w:rsidRPr="00575BBF" w:rsidRDefault="00136ACB" w:rsidP="0025284C">
            <w:pPr>
              <w:pStyle w:val="TableText"/>
              <w:jc w:val="center"/>
              <w:rPr>
                <w:rFonts w:cs="Arial"/>
              </w:rPr>
            </w:pPr>
            <w:r>
              <w:rPr>
                <w:rFonts w:cs="Arial"/>
              </w:rPr>
              <w:fldChar w:fldCharType="begin">
                <w:ffData>
                  <w:name w:val=""/>
                  <w:enabled/>
                  <w:calcOnExit w:val="0"/>
                  <w:textInput>
                    <w:default w:val=" "/>
                  </w:textInput>
                </w:ffData>
              </w:fldChar>
            </w:r>
            <w:r>
              <w:rPr>
                <w:rFonts w:cs="Arial"/>
              </w:rPr>
              <w:instrText xml:space="preserve"> FORMTEXT </w:instrText>
            </w:r>
            <w:r>
              <w:rPr>
                <w:rFonts w:cs="Arial"/>
              </w:rPr>
            </w:r>
            <w:r>
              <w:rPr>
                <w:rFonts w:cs="Arial"/>
              </w:rPr>
              <w:fldChar w:fldCharType="separate"/>
            </w:r>
            <w:r>
              <w:rPr>
                <w:rFonts w:cs="Arial"/>
                <w:noProof/>
              </w:rPr>
              <w:t xml:space="preserve"> </w:t>
            </w:r>
            <w:r>
              <w:rPr>
                <w:rFonts w:cs="Arial"/>
              </w:rPr>
              <w:fldChar w:fldCharType="end"/>
            </w:r>
          </w:p>
        </w:tc>
      </w:tr>
      <w:tr w:rsidR="00136ACB" w:rsidRPr="00575BBF" w14:paraId="4FC83062" w14:textId="77777777" w:rsidTr="009E1C37">
        <w:trPr>
          <w:cantSplit/>
        </w:trPr>
        <w:tc>
          <w:tcPr>
            <w:tcW w:w="3026" w:type="pct"/>
            <w:tcBorders>
              <w:top w:val="single" w:sz="4" w:space="0" w:color="auto"/>
              <w:left w:val="nil"/>
              <w:bottom w:val="nil"/>
              <w:right w:val="nil"/>
            </w:tcBorders>
            <w:shd w:val="clear" w:color="auto" w:fill="auto"/>
          </w:tcPr>
          <w:p w14:paraId="5E4A87A4" w14:textId="77777777" w:rsidR="00136ACB" w:rsidRPr="00575BBF" w:rsidRDefault="00136ACB" w:rsidP="00B805CB">
            <w:pPr>
              <w:pStyle w:val="TableText"/>
              <w:spacing w:before="30" w:after="0" w:line="240" w:lineRule="auto"/>
              <w:ind w:left="-57"/>
              <w:rPr>
                <w:rFonts w:cs="Arial"/>
              </w:rPr>
            </w:pPr>
            <w:r>
              <w:rPr>
                <w:rFonts w:cs="Arial"/>
              </w:rPr>
              <w:t>Signature</w:t>
            </w:r>
          </w:p>
        </w:tc>
        <w:tc>
          <w:tcPr>
            <w:tcW w:w="527" w:type="pct"/>
            <w:tcBorders>
              <w:top w:val="nil"/>
              <w:left w:val="nil"/>
              <w:bottom w:val="nil"/>
              <w:right w:val="nil"/>
            </w:tcBorders>
            <w:shd w:val="clear" w:color="auto" w:fill="auto"/>
          </w:tcPr>
          <w:p w14:paraId="6C427C3C" w14:textId="77777777" w:rsidR="00136ACB" w:rsidRPr="00575BBF" w:rsidRDefault="00136ACB" w:rsidP="0025284C">
            <w:pPr>
              <w:pStyle w:val="TableText"/>
              <w:spacing w:before="30" w:after="0" w:line="240" w:lineRule="auto"/>
              <w:rPr>
                <w:rFonts w:cs="Arial"/>
              </w:rPr>
            </w:pPr>
          </w:p>
        </w:tc>
        <w:tc>
          <w:tcPr>
            <w:tcW w:w="1447" w:type="pct"/>
            <w:gridSpan w:val="8"/>
            <w:tcBorders>
              <w:top w:val="single" w:sz="4" w:space="0" w:color="auto"/>
              <w:left w:val="nil"/>
              <w:bottom w:val="nil"/>
              <w:right w:val="nil"/>
            </w:tcBorders>
            <w:shd w:val="clear" w:color="auto" w:fill="auto"/>
          </w:tcPr>
          <w:p w14:paraId="4DA50BF2" w14:textId="77777777" w:rsidR="00136ACB" w:rsidRDefault="00136ACB" w:rsidP="00136ACB">
            <w:pPr>
              <w:pStyle w:val="TableText"/>
              <w:spacing w:before="30" w:after="0" w:line="240" w:lineRule="auto"/>
              <w:ind w:left="-57"/>
              <w:rPr>
                <w:rFonts w:cs="Arial"/>
              </w:rPr>
            </w:pPr>
            <w:r>
              <w:rPr>
                <w:rFonts w:cs="Arial"/>
              </w:rPr>
              <w:t>Date</w:t>
            </w:r>
          </w:p>
        </w:tc>
      </w:tr>
    </w:tbl>
    <w:p w14:paraId="4DF507E7" w14:textId="77777777" w:rsidR="00C75F30" w:rsidRPr="00C75F30" w:rsidRDefault="00C75F30">
      <w:pPr>
        <w:rPr>
          <w:sz w:val="18"/>
          <w:szCs w:val="18"/>
        </w:rPr>
      </w:pPr>
    </w:p>
    <w:sectPr w:rsidR="00C75F30" w:rsidRPr="00C75F30" w:rsidSect="00375C29">
      <w:footerReference w:type="default" r:id="rId9"/>
      <w:footerReference w:type="first" r:id="rId10"/>
      <w:type w:val="continuous"/>
      <w:pgSz w:w="11906" w:h="16838" w:code="9"/>
      <w:pgMar w:top="709" w:right="849" w:bottom="1134" w:left="85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CE7A9" w14:textId="77777777" w:rsidR="006C017C" w:rsidRDefault="006C017C" w:rsidP="00F4096C">
      <w:r>
        <w:separator/>
      </w:r>
    </w:p>
  </w:endnote>
  <w:endnote w:type="continuationSeparator" w:id="0">
    <w:p w14:paraId="4E8AB93E" w14:textId="77777777" w:rsidR="006C017C" w:rsidRDefault="006C017C" w:rsidP="00F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1436" w14:textId="602D2B41" w:rsidR="006C017C" w:rsidRPr="00A84C96" w:rsidRDefault="006C017C" w:rsidP="009E1C37">
    <w:pPr>
      <w:tabs>
        <w:tab w:val="right" w:pos="10772"/>
      </w:tabs>
      <w:jc w:val="right"/>
      <w:rPr>
        <w:rFonts w:cs="Arial"/>
        <w:sz w:val="14"/>
        <w:szCs w:val="14"/>
      </w:rPr>
    </w:pPr>
    <w:r>
      <w:rPr>
        <w:rFonts w:cs="Arial"/>
        <w:color w:val="404040" w:themeColor="text1" w:themeTint="BF"/>
        <w:sz w:val="14"/>
        <w:szCs w:val="14"/>
      </w:rPr>
      <w:t>HP 6610</w:t>
    </w:r>
    <w:r>
      <w:rPr>
        <w:rFonts w:cs="Arial"/>
        <w:color w:val="404040" w:themeColor="text1" w:themeTint="BF"/>
        <w:sz w:val="14"/>
        <w:szCs w:val="14"/>
      </w:rPr>
      <w:br/>
      <w:t>Jan 2020</w:t>
    </w:r>
  </w:p>
  <w:p w14:paraId="6AC29FC1" w14:textId="77777777" w:rsidR="006C017C" w:rsidRPr="0059482D" w:rsidRDefault="006C017C" w:rsidP="0059482D">
    <w:pPr>
      <w:pStyle w:val="Footer"/>
      <w:pBdr>
        <w:bottom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D9F2" w14:textId="0E1786FE" w:rsidR="006C017C" w:rsidRPr="00A84C96" w:rsidRDefault="006C017C" w:rsidP="009048E0">
    <w:pPr>
      <w:tabs>
        <w:tab w:val="right" w:pos="10772"/>
      </w:tabs>
      <w:jc w:val="right"/>
      <w:rPr>
        <w:rFonts w:cs="Arial"/>
        <w:sz w:val="14"/>
        <w:szCs w:val="14"/>
      </w:rPr>
    </w:pPr>
    <w:r>
      <w:rPr>
        <w:rFonts w:cs="Arial"/>
        <w:color w:val="404040" w:themeColor="text1" w:themeTint="BF"/>
        <w:sz w:val="14"/>
        <w:szCs w:val="14"/>
      </w:rPr>
      <w:t>HP 6610</w:t>
    </w:r>
    <w:r>
      <w:rPr>
        <w:rFonts w:cs="Arial"/>
        <w:color w:val="404040" w:themeColor="text1" w:themeTint="BF"/>
        <w:sz w:val="14"/>
        <w:szCs w:val="14"/>
      </w:rPr>
      <w:b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F8E7" w14:textId="77777777" w:rsidR="006C017C" w:rsidRDefault="006C017C" w:rsidP="00F4096C">
      <w:r>
        <w:separator/>
      </w:r>
    </w:p>
  </w:footnote>
  <w:footnote w:type="continuationSeparator" w:id="0">
    <w:p w14:paraId="0FCBA466" w14:textId="77777777" w:rsidR="006C017C" w:rsidRDefault="006C017C" w:rsidP="00F4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12072DC"/>
    <w:multiLevelType w:val="hybridMultilevel"/>
    <w:tmpl w:val="8F7C127A"/>
    <w:lvl w:ilvl="0" w:tplc="E6D0528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998641C"/>
    <w:multiLevelType w:val="hybridMultilevel"/>
    <w:tmpl w:val="8CF40F2A"/>
    <w:lvl w:ilvl="0" w:tplc="87C4DC84">
      <w:start w:val="1"/>
      <w:numFmt w:val="bullet"/>
      <w:pStyle w:val="Table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D9791C"/>
    <w:multiLevelType w:val="hybridMultilevel"/>
    <w:tmpl w:val="8AF68A18"/>
    <w:lvl w:ilvl="0" w:tplc="2BD4DB82">
      <w:start w:val="1"/>
      <w:numFmt w:val="decimal"/>
      <w:lvlText w:val="(%1)"/>
      <w:lvlJc w:val="left"/>
      <w:pPr>
        <w:ind w:left="580" w:hanging="360"/>
      </w:pPr>
      <w:rPr>
        <w:rFonts w:hint="default"/>
      </w:rPr>
    </w:lvl>
    <w:lvl w:ilvl="1" w:tplc="14090019" w:tentative="1">
      <w:start w:val="1"/>
      <w:numFmt w:val="lowerLetter"/>
      <w:lvlText w:val="%2."/>
      <w:lvlJc w:val="left"/>
      <w:pPr>
        <w:ind w:left="1300" w:hanging="360"/>
      </w:pPr>
    </w:lvl>
    <w:lvl w:ilvl="2" w:tplc="1409001B" w:tentative="1">
      <w:start w:val="1"/>
      <w:numFmt w:val="lowerRoman"/>
      <w:lvlText w:val="%3."/>
      <w:lvlJc w:val="right"/>
      <w:pPr>
        <w:ind w:left="2020" w:hanging="180"/>
      </w:pPr>
    </w:lvl>
    <w:lvl w:ilvl="3" w:tplc="1409000F" w:tentative="1">
      <w:start w:val="1"/>
      <w:numFmt w:val="decimal"/>
      <w:lvlText w:val="%4."/>
      <w:lvlJc w:val="left"/>
      <w:pPr>
        <w:ind w:left="2740" w:hanging="360"/>
      </w:pPr>
    </w:lvl>
    <w:lvl w:ilvl="4" w:tplc="14090019" w:tentative="1">
      <w:start w:val="1"/>
      <w:numFmt w:val="lowerLetter"/>
      <w:lvlText w:val="%5."/>
      <w:lvlJc w:val="left"/>
      <w:pPr>
        <w:ind w:left="3460" w:hanging="360"/>
      </w:pPr>
    </w:lvl>
    <w:lvl w:ilvl="5" w:tplc="1409001B" w:tentative="1">
      <w:start w:val="1"/>
      <w:numFmt w:val="lowerRoman"/>
      <w:lvlText w:val="%6."/>
      <w:lvlJc w:val="right"/>
      <w:pPr>
        <w:ind w:left="4180" w:hanging="180"/>
      </w:pPr>
    </w:lvl>
    <w:lvl w:ilvl="6" w:tplc="1409000F" w:tentative="1">
      <w:start w:val="1"/>
      <w:numFmt w:val="decimal"/>
      <w:lvlText w:val="%7."/>
      <w:lvlJc w:val="left"/>
      <w:pPr>
        <w:ind w:left="4900" w:hanging="360"/>
      </w:pPr>
    </w:lvl>
    <w:lvl w:ilvl="7" w:tplc="14090019" w:tentative="1">
      <w:start w:val="1"/>
      <w:numFmt w:val="lowerLetter"/>
      <w:lvlText w:val="%8."/>
      <w:lvlJc w:val="left"/>
      <w:pPr>
        <w:ind w:left="5620" w:hanging="360"/>
      </w:pPr>
    </w:lvl>
    <w:lvl w:ilvl="8" w:tplc="1409001B" w:tentative="1">
      <w:start w:val="1"/>
      <w:numFmt w:val="lowerRoman"/>
      <w:lvlText w:val="%9."/>
      <w:lvlJc w:val="right"/>
      <w:pPr>
        <w:ind w:left="6340" w:hanging="180"/>
      </w:pPr>
    </w:lvl>
  </w:abstractNum>
  <w:abstractNum w:abstractNumId="5"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15E7D"/>
    <w:multiLevelType w:val="hybridMultilevel"/>
    <w:tmpl w:val="314445BA"/>
    <w:lvl w:ilvl="0" w:tplc="DB70F8B8">
      <w:start w:val="1"/>
      <w:numFmt w:val="decimal"/>
      <w:lvlText w:val="(%1)"/>
      <w:lvlJc w:val="left"/>
      <w:pPr>
        <w:ind w:left="670" w:hanging="360"/>
      </w:pPr>
      <w:rPr>
        <w:rFonts w:hint="default"/>
      </w:rPr>
    </w:lvl>
    <w:lvl w:ilvl="1" w:tplc="14090019" w:tentative="1">
      <w:start w:val="1"/>
      <w:numFmt w:val="lowerLetter"/>
      <w:lvlText w:val="%2."/>
      <w:lvlJc w:val="left"/>
      <w:pPr>
        <w:ind w:left="1390" w:hanging="360"/>
      </w:pPr>
    </w:lvl>
    <w:lvl w:ilvl="2" w:tplc="1409001B" w:tentative="1">
      <w:start w:val="1"/>
      <w:numFmt w:val="lowerRoman"/>
      <w:lvlText w:val="%3."/>
      <w:lvlJc w:val="right"/>
      <w:pPr>
        <w:ind w:left="2110" w:hanging="180"/>
      </w:pPr>
    </w:lvl>
    <w:lvl w:ilvl="3" w:tplc="1409000F" w:tentative="1">
      <w:start w:val="1"/>
      <w:numFmt w:val="decimal"/>
      <w:lvlText w:val="%4."/>
      <w:lvlJc w:val="left"/>
      <w:pPr>
        <w:ind w:left="2830" w:hanging="360"/>
      </w:pPr>
    </w:lvl>
    <w:lvl w:ilvl="4" w:tplc="14090019" w:tentative="1">
      <w:start w:val="1"/>
      <w:numFmt w:val="lowerLetter"/>
      <w:lvlText w:val="%5."/>
      <w:lvlJc w:val="left"/>
      <w:pPr>
        <w:ind w:left="3550" w:hanging="360"/>
      </w:pPr>
    </w:lvl>
    <w:lvl w:ilvl="5" w:tplc="1409001B" w:tentative="1">
      <w:start w:val="1"/>
      <w:numFmt w:val="lowerRoman"/>
      <w:lvlText w:val="%6."/>
      <w:lvlJc w:val="right"/>
      <w:pPr>
        <w:ind w:left="4270" w:hanging="180"/>
      </w:pPr>
    </w:lvl>
    <w:lvl w:ilvl="6" w:tplc="1409000F" w:tentative="1">
      <w:start w:val="1"/>
      <w:numFmt w:val="decimal"/>
      <w:lvlText w:val="%7."/>
      <w:lvlJc w:val="left"/>
      <w:pPr>
        <w:ind w:left="4990" w:hanging="360"/>
      </w:pPr>
    </w:lvl>
    <w:lvl w:ilvl="7" w:tplc="14090019" w:tentative="1">
      <w:start w:val="1"/>
      <w:numFmt w:val="lowerLetter"/>
      <w:lvlText w:val="%8."/>
      <w:lvlJc w:val="left"/>
      <w:pPr>
        <w:ind w:left="5710" w:hanging="360"/>
      </w:pPr>
    </w:lvl>
    <w:lvl w:ilvl="8" w:tplc="1409001B" w:tentative="1">
      <w:start w:val="1"/>
      <w:numFmt w:val="lowerRoman"/>
      <w:lvlText w:val="%9."/>
      <w:lvlJc w:val="right"/>
      <w:pPr>
        <w:ind w:left="6430" w:hanging="180"/>
      </w:pPr>
    </w:lvl>
  </w:abstractNum>
  <w:abstractNum w:abstractNumId="8" w15:restartNumberingAfterBreak="0">
    <w:nsid w:val="4A4617A0"/>
    <w:multiLevelType w:val="hybridMultilevel"/>
    <w:tmpl w:val="DBAC062E"/>
    <w:lvl w:ilvl="0" w:tplc="D04EFD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11F613B"/>
    <w:multiLevelType w:val="hybridMultilevel"/>
    <w:tmpl w:val="D8D28994"/>
    <w:lvl w:ilvl="0" w:tplc="EE2CD3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33778E"/>
    <w:multiLevelType w:val="hybridMultilevel"/>
    <w:tmpl w:val="BD3AE6DE"/>
    <w:lvl w:ilvl="0" w:tplc="631CAB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6C01DD3"/>
    <w:multiLevelType w:val="hybridMultilevel"/>
    <w:tmpl w:val="7EFAD2B4"/>
    <w:lvl w:ilvl="0" w:tplc="9D7AFE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3" w15:restartNumberingAfterBreak="0">
    <w:nsid w:val="708A3988"/>
    <w:multiLevelType w:val="hybridMultilevel"/>
    <w:tmpl w:val="522A8C4C"/>
    <w:lvl w:ilvl="0" w:tplc="9A68FD84">
      <w:start w:val="1"/>
      <w:numFmt w:val="decimal"/>
      <w:lvlText w:val="(%1)"/>
      <w:lvlJc w:val="left"/>
      <w:pPr>
        <w:ind w:left="580" w:hanging="360"/>
      </w:pPr>
      <w:rPr>
        <w:rFonts w:hint="default"/>
      </w:rPr>
    </w:lvl>
    <w:lvl w:ilvl="1" w:tplc="14090019" w:tentative="1">
      <w:start w:val="1"/>
      <w:numFmt w:val="lowerLetter"/>
      <w:lvlText w:val="%2."/>
      <w:lvlJc w:val="left"/>
      <w:pPr>
        <w:ind w:left="1300" w:hanging="360"/>
      </w:pPr>
    </w:lvl>
    <w:lvl w:ilvl="2" w:tplc="1409001B" w:tentative="1">
      <w:start w:val="1"/>
      <w:numFmt w:val="lowerRoman"/>
      <w:lvlText w:val="%3."/>
      <w:lvlJc w:val="right"/>
      <w:pPr>
        <w:ind w:left="2020" w:hanging="180"/>
      </w:pPr>
    </w:lvl>
    <w:lvl w:ilvl="3" w:tplc="1409000F" w:tentative="1">
      <w:start w:val="1"/>
      <w:numFmt w:val="decimal"/>
      <w:lvlText w:val="%4."/>
      <w:lvlJc w:val="left"/>
      <w:pPr>
        <w:ind w:left="2740" w:hanging="360"/>
      </w:pPr>
    </w:lvl>
    <w:lvl w:ilvl="4" w:tplc="14090019" w:tentative="1">
      <w:start w:val="1"/>
      <w:numFmt w:val="lowerLetter"/>
      <w:lvlText w:val="%5."/>
      <w:lvlJc w:val="left"/>
      <w:pPr>
        <w:ind w:left="3460" w:hanging="360"/>
      </w:pPr>
    </w:lvl>
    <w:lvl w:ilvl="5" w:tplc="1409001B" w:tentative="1">
      <w:start w:val="1"/>
      <w:numFmt w:val="lowerRoman"/>
      <w:lvlText w:val="%6."/>
      <w:lvlJc w:val="right"/>
      <w:pPr>
        <w:ind w:left="4180" w:hanging="180"/>
      </w:pPr>
    </w:lvl>
    <w:lvl w:ilvl="6" w:tplc="1409000F" w:tentative="1">
      <w:start w:val="1"/>
      <w:numFmt w:val="decimal"/>
      <w:lvlText w:val="%7."/>
      <w:lvlJc w:val="left"/>
      <w:pPr>
        <w:ind w:left="4900" w:hanging="360"/>
      </w:pPr>
    </w:lvl>
    <w:lvl w:ilvl="7" w:tplc="14090019" w:tentative="1">
      <w:start w:val="1"/>
      <w:numFmt w:val="lowerLetter"/>
      <w:lvlText w:val="%8."/>
      <w:lvlJc w:val="left"/>
      <w:pPr>
        <w:ind w:left="5620" w:hanging="360"/>
      </w:pPr>
    </w:lvl>
    <w:lvl w:ilvl="8" w:tplc="1409001B" w:tentative="1">
      <w:start w:val="1"/>
      <w:numFmt w:val="lowerRoman"/>
      <w:lvlText w:val="%9."/>
      <w:lvlJc w:val="right"/>
      <w:pPr>
        <w:ind w:left="6340" w:hanging="180"/>
      </w:pPr>
    </w:lvl>
  </w:abstractNum>
  <w:abstractNum w:abstractNumId="14" w15:restartNumberingAfterBreak="0">
    <w:nsid w:val="7BE71EF7"/>
    <w:multiLevelType w:val="hybridMultilevel"/>
    <w:tmpl w:val="D38675CA"/>
    <w:lvl w:ilvl="0" w:tplc="665C2D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abstractNumId w:val="5"/>
  </w:num>
  <w:num w:numId="2">
    <w:abstractNumId w:val="0"/>
  </w:num>
  <w:num w:numId="3">
    <w:abstractNumId w:val="12"/>
  </w:num>
  <w:num w:numId="4">
    <w:abstractNumId w:val="1"/>
  </w:num>
  <w:num w:numId="5">
    <w:abstractNumId w:val="6"/>
  </w:num>
  <w:num w:numId="6">
    <w:abstractNumId w:val="1"/>
  </w:num>
  <w:num w:numId="7">
    <w:abstractNumId w:val="1"/>
  </w:num>
  <w:num w:numId="8">
    <w:abstractNumId w:val="15"/>
  </w:num>
  <w:num w:numId="9">
    <w:abstractNumId w:val="5"/>
  </w:num>
  <w:num w:numId="10">
    <w:abstractNumId w:val="0"/>
  </w:num>
  <w:num w:numId="11">
    <w:abstractNumId w:val="12"/>
  </w:num>
  <w:num w:numId="12">
    <w:abstractNumId w:val="1"/>
  </w:num>
  <w:num w:numId="13">
    <w:abstractNumId w:val="6"/>
  </w:num>
  <w:num w:numId="14">
    <w:abstractNumId w:val="1"/>
  </w:num>
  <w:num w:numId="15">
    <w:abstractNumId w:val="3"/>
  </w:num>
  <w:num w:numId="16">
    <w:abstractNumId w:val="8"/>
  </w:num>
  <w:num w:numId="17">
    <w:abstractNumId w:val="10"/>
  </w:num>
  <w:num w:numId="18">
    <w:abstractNumId w:val="2"/>
  </w:num>
  <w:num w:numId="19">
    <w:abstractNumId w:val="11"/>
  </w:num>
  <w:num w:numId="20">
    <w:abstractNumId w:val="14"/>
  </w:num>
  <w:num w:numId="21">
    <w:abstractNumId w:val="9"/>
  </w:num>
  <w:num w:numId="22">
    <w:abstractNumId w:val="4"/>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12740"/>
    <w:rsid w:val="00015EF1"/>
    <w:rsid w:val="0002277C"/>
    <w:rsid w:val="0003503C"/>
    <w:rsid w:val="00036676"/>
    <w:rsid w:val="00041BD0"/>
    <w:rsid w:val="00056292"/>
    <w:rsid w:val="00057C78"/>
    <w:rsid w:val="000761FA"/>
    <w:rsid w:val="000825A3"/>
    <w:rsid w:val="000834E2"/>
    <w:rsid w:val="000949D3"/>
    <w:rsid w:val="000A45E6"/>
    <w:rsid w:val="000A56D5"/>
    <w:rsid w:val="000A70AF"/>
    <w:rsid w:val="000B662D"/>
    <w:rsid w:val="000B6D25"/>
    <w:rsid w:val="000C10E5"/>
    <w:rsid w:val="000C15BF"/>
    <w:rsid w:val="000D7E4A"/>
    <w:rsid w:val="000E2AD3"/>
    <w:rsid w:val="000E58A0"/>
    <w:rsid w:val="000F18CA"/>
    <w:rsid w:val="00102C8C"/>
    <w:rsid w:val="00103122"/>
    <w:rsid w:val="00112981"/>
    <w:rsid w:val="001165F5"/>
    <w:rsid w:val="001166E5"/>
    <w:rsid w:val="00116BFE"/>
    <w:rsid w:val="00117E9C"/>
    <w:rsid w:val="00135B26"/>
    <w:rsid w:val="00136ACB"/>
    <w:rsid w:val="00137802"/>
    <w:rsid w:val="00137DE5"/>
    <w:rsid w:val="0014437C"/>
    <w:rsid w:val="0014465A"/>
    <w:rsid w:val="001556F6"/>
    <w:rsid w:val="00162FE2"/>
    <w:rsid w:val="00174781"/>
    <w:rsid w:val="00175A3A"/>
    <w:rsid w:val="0019579B"/>
    <w:rsid w:val="00196B44"/>
    <w:rsid w:val="001A34A4"/>
    <w:rsid w:val="001B5915"/>
    <w:rsid w:val="001C1C82"/>
    <w:rsid w:val="001D1D66"/>
    <w:rsid w:val="001E419A"/>
    <w:rsid w:val="00207637"/>
    <w:rsid w:val="00210694"/>
    <w:rsid w:val="00213756"/>
    <w:rsid w:val="00220759"/>
    <w:rsid w:val="002223A3"/>
    <w:rsid w:val="002255CB"/>
    <w:rsid w:val="0023578A"/>
    <w:rsid w:val="00243A6C"/>
    <w:rsid w:val="0025284C"/>
    <w:rsid w:val="002666DD"/>
    <w:rsid w:val="00280525"/>
    <w:rsid w:val="002811AA"/>
    <w:rsid w:val="00296036"/>
    <w:rsid w:val="002A3F62"/>
    <w:rsid w:val="002A5C13"/>
    <w:rsid w:val="002D5194"/>
    <w:rsid w:val="002D7F54"/>
    <w:rsid w:val="002E5643"/>
    <w:rsid w:val="002E56B6"/>
    <w:rsid w:val="002F4071"/>
    <w:rsid w:val="00300993"/>
    <w:rsid w:val="0030277E"/>
    <w:rsid w:val="00315F50"/>
    <w:rsid w:val="003169C3"/>
    <w:rsid w:val="00324402"/>
    <w:rsid w:val="00326C0E"/>
    <w:rsid w:val="0034313C"/>
    <w:rsid w:val="00346383"/>
    <w:rsid w:val="00352E22"/>
    <w:rsid w:val="00353E9B"/>
    <w:rsid w:val="00357F52"/>
    <w:rsid w:val="0036213A"/>
    <w:rsid w:val="003626BD"/>
    <w:rsid w:val="00362D4F"/>
    <w:rsid w:val="00365A83"/>
    <w:rsid w:val="00375C29"/>
    <w:rsid w:val="003B234F"/>
    <w:rsid w:val="003D2F09"/>
    <w:rsid w:val="003F3FCE"/>
    <w:rsid w:val="0040752C"/>
    <w:rsid w:val="0041321A"/>
    <w:rsid w:val="0041356E"/>
    <w:rsid w:val="00413A83"/>
    <w:rsid w:val="00443F00"/>
    <w:rsid w:val="004552FD"/>
    <w:rsid w:val="004662D4"/>
    <w:rsid w:val="004765D2"/>
    <w:rsid w:val="00485BD9"/>
    <w:rsid w:val="004914F8"/>
    <w:rsid w:val="0049368E"/>
    <w:rsid w:val="004A42EF"/>
    <w:rsid w:val="004A5D9F"/>
    <w:rsid w:val="004B32E6"/>
    <w:rsid w:val="00505CB7"/>
    <w:rsid w:val="00505EC9"/>
    <w:rsid w:val="005070FB"/>
    <w:rsid w:val="00524EC9"/>
    <w:rsid w:val="0054013E"/>
    <w:rsid w:val="00547A5C"/>
    <w:rsid w:val="00556E70"/>
    <w:rsid w:val="00560927"/>
    <w:rsid w:val="00560B18"/>
    <w:rsid w:val="00566153"/>
    <w:rsid w:val="00566B7D"/>
    <w:rsid w:val="00575BBF"/>
    <w:rsid w:val="0058008F"/>
    <w:rsid w:val="00580920"/>
    <w:rsid w:val="005863F5"/>
    <w:rsid w:val="00587AFF"/>
    <w:rsid w:val="0059482D"/>
    <w:rsid w:val="005A07FC"/>
    <w:rsid w:val="005A08E0"/>
    <w:rsid w:val="005A683B"/>
    <w:rsid w:val="005B2D10"/>
    <w:rsid w:val="005C22CE"/>
    <w:rsid w:val="005C3F24"/>
    <w:rsid w:val="005C47C8"/>
    <w:rsid w:val="005D3526"/>
    <w:rsid w:val="005E4DEC"/>
    <w:rsid w:val="005E54E3"/>
    <w:rsid w:val="005F5161"/>
    <w:rsid w:val="006051BC"/>
    <w:rsid w:val="0061510E"/>
    <w:rsid w:val="00621F82"/>
    <w:rsid w:val="00625C0D"/>
    <w:rsid w:val="00635582"/>
    <w:rsid w:val="00646B67"/>
    <w:rsid w:val="00650366"/>
    <w:rsid w:val="00651972"/>
    <w:rsid w:val="00652B56"/>
    <w:rsid w:val="00653C11"/>
    <w:rsid w:val="00667552"/>
    <w:rsid w:val="00673EF6"/>
    <w:rsid w:val="006921E7"/>
    <w:rsid w:val="006A36EC"/>
    <w:rsid w:val="006B0CB4"/>
    <w:rsid w:val="006B27E3"/>
    <w:rsid w:val="006B2A3B"/>
    <w:rsid w:val="006C017C"/>
    <w:rsid w:val="006C359F"/>
    <w:rsid w:val="006C41B6"/>
    <w:rsid w:val="006C5AA4"/>
    <w:rsid w:val="006D3D40"/>
    <w:rsid w:val="006D601D"/>
    <w:rsid w:val="006D76D1"/>
    <w:rsid w:val="006E24DA"/>
    <w:rsid w:val="006F397A"/>
    <w:rsid w:val="007110D0"/>
    <w:rsid w:val="00731C2D"/>
    <w:rsid w:val="0074579E"/>
    <w:rsid w:val="007724BE"/>
    <w:rsid w:val="007A0A33"/>
    <w:rsid w:val="007A51EC"/>
    <w:rsid w:val="007B48F9"/>
    <w:rsid w:val="007C5ABD"/>
    <w:rsid w:val="007E039F"/>
    <w:rsid w:val="007F632F"/>
    <w:rsid w:val="00812734"/>
    <w:rsid w:val="00817D0E"/>
    <w:rsid w:val="008277A6"/>
    <w:rsid w:val="00841C25"/>
    <w:rsid w:val="0084549D"/>
    <w:rsid w:val="008803EC"/>
    <w:rsid w:val="00883D9B"/>
    <w:rsid w:val="00890E7C"/>
    <w:rsid w:val="008A538A"/>
    <w:rsid w:val="008B3BFF"/>
    <w:rsid w:val="008B4C27"/>
    <w:rsid w:val="008C2A6E"/>
    <w:rsid w:val="008D7594"/>
    <w:rsid w:val="008E31FE"/>
    <w:rsid w:val="008F0101"/>
    <w:rsid w:val="008F1F82"/>
    <w:rsid w:val="009048E0"/>
    <w:rsid w:val="00904A63"/>
    <w:rsid w:val="00912C33"/>
    <w:rsid w:val="00913D38"/>
    <w:rsid w:val="009276E6"/>
    <w:rsid w:val="00930DCE"/>
    <w:rsid w:val="009401EA"/>
    <w:rsid w:val="00945B99"/>
    <w:rsid w:val="009530AB"/>
    <w:rsid w:val="00972AF2"/>
    <w:rsid w:val="00986B61"/>
    <w:rsid w:val="00995067"/>
    <w:rsid w:val="009A08FC"/>
    <w:rsid w:val="009C2953"/>
    <w:rsid w:val="009D35F2"/>
    <w:rsid w:val="009D70F1"/>
    <w:rsid w:val="009E1C37"/>
    <w:rsid w:val="009E58F5"/>
    <w:rsid w:val="009F54F0"/>
    <w:rsid w:val="00A10926"/>
    <w:rsid w:val="00A1620C"/>
    <w:rsid w:val="00A22D9E"/>
    <w:rsid w:val="00A5627E"/>
    <w:rsid w:val="00A724EF"/>
    <w:rsid w:val="00A841C5"/>
    <w:rsid w:val="00A84523"/>
    <w:rsid w:val="00A84C96"/>
    <w:rsid w:val="00AC0D15"/>
    <w:rsid w:val="00AC27F3"/>
    <w:rsid w:val="00AE0B38"/>
    <w:rsid w:val="00AE4ABA"/>
    <w:rsid w:val="00AF517B"/>
    <w:rsid w:val="00B0103C"/>
    <w:rsid w:val="00B05675"/>
    <w:rsid w:val="00B13F42"/>
    <w:rsid w:val="00B240E0"/>
    <w:rsid w:val="00B31E60"/>
    <w:rsid w:val="00B50AB4"/>
    <w:rsid w:val="00B51FFE"/>
    <w:rsid w:val="00B55281"/>
    <w:rsid w:val="00B61895"/>
    <w:rsid w:val="00B65613"/>
    <w:rsid w:val="00B71996"/>
    <w:rsid w:val="00B771FA"/>
    <w:rsid w:val="00B77579"/>
    <w:rsid w:val="00B805CB"/>
    <w:rsid w:val="00B93006"/>
    <w:rsid w:val="00BA4214"/>
    <w:rsid w:val="00BB3C8B"/>
    <w:rsid w:val="00BB4F34"/>
    <w:rsid w:val="00BB54EF"/>
    <w:rsid w:val="00BF4920"/>
    <w:rsid w:val="00C00338"/>
    <w:rsid w:val="00C158A8"/>
    <w:rsid w:val="00C3187F"/>
    <w:rsid w:val="00C45EA2"/>
    <w:rsid w:val="00C666F2"/>
    <w:rsid w:val="00C75F30"/>
    <w:rsid w:val="00C94E54"/>
    <w:rsid w:val="00C950FE"/>
    <w:rsid w:val="00CC24C9"/>
    <w:rsid w:val="00CD0F7C"/>
    <w:rsid w:val="00CD26AE"/>
    <w:rsid w:val="00CD2E27"/>
    <w:rsid w:val="00CE349A"/>
    <w:rsid w:val="00CF0653"/>
    <w:rsid w:val="00CF0813"/>
    <w:rsid w:val="00CF5E33"/>
    <w:rsid w:val="00D005FA"/>
    <w:rsid w:val="00D048FC"/>
    <w:rsid w:val="00D25F5B"/>
    <w:rsid w:val="00D372E5"/>
    <w:rsid w:val="00D37573"/>
    <w:rsid w:val="00D43E78"/>
    <w:rsid w:val="00D57922"/>
    <w:rsid w:val="00D815AA"/>
    <w:rsid w:val="00D91F12"/>
    <w:rsid w:val="00DA78B4"/>
    <w:rsid w:val="00DB2B37"/>
    <w:rsid w:val="00DB3350"/>
    <w:rsid w:val="00DD4EDD"/>
    <w:rsid w:val="00DD5C51"/>
    <w:rsid w:val="00DD6597"/>
    <w:rsid w:val="00DE4A57"/>
    <w:rsid w:val="00E06A5D"/>
    <w:rsid w:val="00E17D21"/>
    <w:rsid w:val="00E216C1"/>
    <w:rsid w:val="00E231D3"/>
    <w:rsid w:val="00E56BCD"/>
    <w:rsid w:val="00E77441"/>
    <w:rsid w:val="00E9155E"/>
    <w:rsid w:val="00E94DBE"/>
    <w:rsid w:val="00E968AA"/>
    <w:rsid w:val="00E97F16"/>
    <w:rsid w:val="00EA749D"/>
    <w:rsid w:val="00EB1E14"/>
    <w:rsid w:val="00EB363D"/>
    <w:rsid w:val="00EB4C98"/>
    <w:rsid w:val="00EC2D15"/>
    <w:rsid w:val="00EC388C"/>
    <w:rsid w:val="00EE6AF9"/>
    <w:rsid w:val="00EF2BDB"/>
    <w:rsid w:val="00F14802"/>
    <w:rsid w:val="00F151E4"/>
    <w:rsid w:val="00F156CF"/>
    <w:rsid w:val="00F222E4"/>
    <w:rsid w:val="00F4096C"/>
    <w:rsid w:val="00F463BC"/>
    <w:rsid w:val="00F54543"/>
    <w:rsid w:val="00F56C81"/>
    <w:rsid w:val="00F60EFC"/>
    <w:rsid w:val="00F62F35"/>
    <w:rsid w:val="00F7107F"/>
    <w:rsid w:val="00F818D8"/>
    <w:rsid w:val="00F83FF2"/>
    <w:rsid w:val="00F91268"/>
    <w:rsid w:val="00F928E5"/>
    <w:rsid w:val="00FB1E0E"/>
    <w:rsid w:val="00FC1241"/>
    <w:rsid w:val="00FD0D8D"/>
    <w:rsid w:val="00FD115B"/>
    <w:rsid w:val="00FE3502"/>
    <w:rsid w:val="00FE6970"/>
    <w:rsid w:val="00FF0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6ADE8"/>
  <w15:docId w15:val="{2A64A965-7F0A-4FCB-A8A8-D6FE7E98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582"/>
    <w:rPr>
      <w:rFonts w:ascii="Arial" w:hAnsi="Arial"/>
      <w:lang w:eastAsia="en-GB"/>
    </w:rPr>
  </w:style>
  <w:style w:type="paragraph" w:styleId="Heading1">
    <w:name w:val="heading 1"/>
    <w:basedOn w:val="Normal"/>
    <w:next w:val="Normal"/>
    <w:link w:val="Heading1Char"/>
    <w:qFormat/>
    <w:rsid w:val="000A70AF"/>
    <w:pPr>
      <w:spacing w:after="240"/>
      <w:outlineLvl w:val="0"/>
    </w:pPr>
    <w:rPr>
      <w:rFonts w:eastAsiaTheme="majorEastAsia" w:cstheme="majorBidi"/>
      <w:b/>
      <w:sz w:val="28"/>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6A36EC"/>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650366"/>
    <w:pPr>
      <w:numPr>
        <w:numId w:val="15"/>
      </w:numPr>
      <w:spacing w:before="0"/>
      <w:ind w:left="284" w:hanging="284"/>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0A70AF"/>
    <w:rPr>
      <w:rFonts w:ascii="Arial" w:eastAsiaTheme="majorEastAsia" w:hAnsi="Arial" w:cstheme="majorBidi"/>
      <w:b/>
      <w:sz w:val="28"/>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9048E0"/>
    <w:rPr>
      <w:color w:val="4F81BD" w:themeColor="accent1"/>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9F54F0"/>
    <w:rPr>
      <w:color w:val="808080"/>
    </w:rPr>
  </w:style>
  <w:style w:type="paragraph" w:styleId="z-TopofForm">
    <w:name w:val="HTML Top of Form"/>
    <w:basedOn w:val="Normal"/>
    <w:next w:val="Normal"/>
    <w:link w:val="z-TopofFormChar"/>
    <w:hidden/>
    <w:uiPriority w:val="99"/>
    <w:semiHidden/>
    <w:unhideWhenUsed/>
    <w:rsid w:val="009F54F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54F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F54F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54F0"/>
    <w:rPr>
      <w:rFonts w:ascii="Arial" w:hAnsi="Arial" w:cs="Arial"/>
      <w:vanish/>
      <w:sz w:val="16"/>
      <w:szCs w:val="16"/>
      <w:lang w:eastAsia="en-GB"/>
    </w:rPr>
  </w:style>
  <w:style w:type="paragraph" w:styleId="ListParagraph">
    <w:name w:val="List Paragraph"/>
    <w:basedOn w:val="Normal"/>
    <w:uiPriority w:val="34"/>
    <w:qFormat/>
    <w:rsid w:val="009C2953"/>
    <w:pPr>
      <w:ind w:left="720"/>
      <w:contextualSpacing/>
    </w:pPr>
  </w:style>
  <w:style w:type="character" w:customStyle="1" w:styleId="label2">
    <w:name w:val="label2"/>
    <w:basedOn w:val="DefaultParagraphFont"/>
    <w:rsid w:val="008E31FE"/>
  </w:style>
  <w:style w:type="paragraph" w:customStyle="1" w:styleId="subprov1">
    <w:name w:val="subprov1"/>
    <w:basedOn w:val="Normal"/>
    <w:rsid w:val="008E31FE"/>
    <w:pPr>
      <w:spacing w:before="83" w:after="216" w:line="288" w:lineRule="atLeast"/>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5588">
      <w:bodyDiv w:val="1"/>
      <w:marLeft w:val="0"/>
      <w:marRight w:val="0"/>
      <w:marTop w:val="0"/>
      <w:marBottom w:val="0"/>
      <w:divBdr>
        <w:top w:val="none" w:sz="0" w:space="0" w:color="auto"/>
        <w:left w:val="none" w:sz="0" w:space="0" w:color="auto"/>
        <w:bottom w:val="none" w:sz="0" w:space="0" w:color="auto"/>
        <w:right w:val="none" w:sz="0" w:space="0" w:color="auto"/>
      </w:divBdr>
      <w:divsChild>
        <w:div w:id="21593061">
          <w:marLeft w:val="0"/>
          <w:marRight w:val="0"/>
          <w:marTop w:val="0"/>
          <w:marBottom w:val="0"/>
          <w:divBdr>
            <w:top w:val="none" w:sz="0" w:space="0" w:color="auto"/>
            <w:left w:val="none" w:sz="0" w:space="0" w:color="auto"/>
            <w:bottom w:val="none" w:sz="0" w:space="0" w:color="auto"/>
            <w:right w:val="none" w:sz="0" w:space="0" w:color="auto"/>
          </w:divBdr>
          <w:divsChild>
            <w:div w:id="686908206">
              <w:marLeft w:val="0"/>
              <w:marRight w:val="0"/>
              <w:marTop w:val="0"/>
              <w:marBottom w:val="0"/>
              <w:divBdr>
                <w:top w:val="none" w:sz="0" w:space="0" w:color="auto"/>
                <w:left w:val="none" w:sz="0" w:space="0" w:color="auto"/>
                <w:bottom w:val="none" w:sz="0" w:space="0" w:color="auto"/>
                <w:right w:val="none" w:sz="0" w:space="0" w:color="auto"/>
              </w:divBdr>
              <w:divsChild>
                <w:div w:id="884020710">
                  <w:marLeft w:val="0"/>
                  <w:marRight w:val="0"/>
                  <w:marTop w:val="105"/>
                  <w:marBottom w:val="0"/>
                  <w:divBdr>
                    <w:top w:val="none" w:sz="0" w:space="0" w:color="auto"/>
                    <w:left w:val="none" w:sz="0" w:space="0" w:color="auto"/>
                    <w:bottom w:val="none" w:sz="0" w:space="0" w:color="auto"/>
                    <w:right w:val="none" w:sz="0" w:space="0" w:color="auto"/>
                  </w:divBdr>
                  <w:divsChild>
                    <w:div w:id="1813793044">
                      <w:marLeft w:val="450"/>
                      <w:marRight w:val="225"/>
                      <w:marTop w:val="0"/>
                      <w:marBottom w:val="0"/>
                      <w:divBdr>
                        <w:top w:val="none" w:sz="0" w:space="0" w:color="auto"/>
                        <w:left w:val="none" w:sz="0" w:space="0" w:color="auto"/>
                        <w:bottom w:val="none" w:sz="0" w:space="0" w:color="auto"/>
                        <w:right w:val="none" w:sz="0" w:space="0" w:color="auto"/>
                      </w:divBdr>
                      <w:divsChild>
                        <w:div w:id="1068311450">
                          <w:marLeft w:val="0"/>
                          <w:marRight w:val="0"/>
                          <w:marTop w:val="0"/>
                          <w:marBottom w:val="600"/>
                          <w:divBdr>
                            <w:top w:val="single" w:sz="6" w:space="0" w:color="314664"/>
                            <w:left w:val="single" w:sz="6" w:space="0" w:color="314664"/>
                            <w:bottom w:val="single" w:sz="6" w:space="0" w:color="314664"/>
                            <w:right w:val="single" w:sz="6" w:space="0" w:color="314664"/>
                          </w:divBdr>
                          <w:divsChild>
                            <w:div w:id="1243881099">
                              <w:marLeft w:val="0"/>
                              <w:marRight w:val="0"/>
                              <w:marTop w:val="0"/>
                              <w:marBottom w:val="0"/>
                              <w:divBdr>
                                <w:top w:val="none" w:sz="0" w:space="0" w:color="auto"/>
                                <w:left w:val="none" w:sz="0" w:space="0" w:color="auto"/>
                                <w:bottom w:val="none" w:sz="0" w:space="0" w:color="auto"/>
                                <w:right w:val="none" w:sz="0" w:space="0" w:color="auto"/>
                              </w:divBdr>
                              <w:divsChild>
                                <w:div w:id="1971937819">
                                  <w:marLeft w:val="0"/>
                                  <w:marRight w:val="0"/>
                                  <w:marTop w:val="0"/>
                                  <w:marBottom w:val="0"/>
                                  <w:divBdr>
                                    <w:top w:val="none" w:sz="0" w:space="0" w:color="auto"/>
                                    <w:left w:val="none" w:sz="0" w:space="0" w:color="auto"/>
                                    <w:bottom w:val="none" w:sz="0" w:space="0" w:color="auto"/>
                                    <w:right w:val="none" w:sz="0" w:space="0" w:color="auto"/>
                                  </w:divBdr>
                                  <w:divsChild>
                                    <w:div w:id="2042778576">
                                      <w:marLeft w:val="0"/>
                                      <w:marRight w:val="0"/>
                                      <w:marTop w:val="0"/>
                                      <w:marBottom w:val="0"/>
                                      <w:divBdr>
                                        <w:top w:val="none" w:sz="0" w:space="0" w:color="auto"/>
                                        <w:left w:val="none" w:sz="0" w:space="0" w:color="auto"/>
                                        <w:bottom w:val="none" w:sz="0" w:space="0" w:color="auto"/>
                                        <w:right w:val="none" w:sz="0" w:space="0" w:color="auto"/>
                                      </w:divBdr>
                                      <w:divsChild>
                                        <w:div w:id="77531333">
                                          <w:marLeft w:val="0"/>
                                          <w:marRight w:val="0"/>
                                          <w:marTop w:val="0"/>
                                          <w:marBottom w:val="0"/>
                                          <w:divBdr>
                                            <w:top w:val="none" w:sz="0" w:space="0" w:color="auto"/>
                                            <w:left w:val="none" w:sz="0" w:space="0" w:color="auto"/>
                                            <w:bottom w:val="none" w:sz="0" w:space="0" w:color="auto"/>
                                            <w:right w:val="none" w:sz="0" w:space="0" w:color="auto"/>
                                          </w:divBdr>
                                          <w:divsChild>
                                            <w:div w:id="1661956177">
                                              <w:marLeft w:val="0"/>
                                              <w:marRight w:val="0"/>
                                              <w:marTop w:val="0"/>
                                              <w:marBottom w:val="0"/>
                                              <w:divBdr>
                                                <w:top w:val="none" w:sz="0" w:space="0" w:color="auto"/>
                                                <w:left w:val="none" w:sz="0" w:space="0" w:color="auto"/>
                                                <w:bottom w:val="none" w:sz="0" w:space="0" w:color="auto"/>
                                                <w:right w:val="none" w:sz="0" w:space="0" w:color="auto"/>
                                              </w:divBdr>
                                              <w:divsChild>
                                                <w:div w:id="146868080">
                                                  <w:marLeft w:val="0"/>
                                                  <w:marRight w:val="0"/>
                                                  <w:marTop w:val="0"/>
                                                  <w:marBottom w:val="0"/>
                                                  <w:divBdr>
                                                    <w:top w:val="none" w:sz="0" w:space="0" w:color="auto"/>
                                                    <w:left w:val="none" w:sz="0" w:space="0" w:color="auto"/>
                                                    <w:bottom w:val="none" w:sz="0" w:space="0" w:color="auto"/>
                                                    <w:right w:val="none" w:sz="0" w:space="0" w:color="auto"/>
                                                  </w:divBdr>
                                                  <w:divsChild>
                                                    <w:div w:id="827407134">
                                                      <w:marLeft w:val="0"/>
                                                      <w:marRight w:val="0"/>
                                                      <w:marTop w:val="0"/>
                                                      <w:marBottom w:val="0"/>
                                                      <w:divBdr>
                                                        <w:top w:val="none" w:sz="0" w:space="0" w:color="auto"/>
                                                        <w:left w:val="none" w:sz="0" w:space="0" w:color="auto"/>
                                                        <w:bottom w:val="none" w:sz="0" w:space="0" w:color="auto"/>
                                                        <w:right w:val="none" w:sz="0" w:space="0" w:color="auto"/>
                                                      </w:divBdr>
                                                      <w:divsChild>
                                                        <w:div w:id="752512766">
                                                          <w:marLeft w:val="0"/>
                                                          <w:marRight w:val="0"/>
                                                          <w:marTop w:val="0"/>
                                                          <w:marBottom w:val="0"/>
                                                          <w:divBdr>
                                                            <w:top w:val="none" w:sz="0" w:space="0" w:color="auto"/>
                                                            <w:left w:val="none" w:sz="0" w:space="0" w:color="auto"/>
                                                            <w:bottom w:val="none" w:sz="0" w:space="0" w:color="auto"/>
                                                            <w:right w:val="none" w:sz="0" w:space="0" w:color="auto"/>
                                                          </w:divBdr>
                                                          <w:divsChild>
                                                            <w:div w:id="20867401">
                                                              <w:marLeft w:val="0"/>
                                                              <w:marRight w:val="0"/>
                                                              <w:marTop w:val="0"/>
                                                              <w:marBottom w:val="0"/>
                                                              <w:divBdr>
                                                                <w:top w:val="none" w:sz="0" w:space="0" w:color="auto"/>
                                                                <w:left w:val="none" w:sz="0" w:space="0" w:color="auto"/>
                                                                <w:bottom w:val="none" w:sz="0" w:space="0" w:color="auto"/>
                                                                <w:right w:val="none" w:sz="0" w:space="0" w:color="auto"/>
                                                              </w:divBdr>
                                                              <w:divsChild>
                                                                <w:div w:id="1080296085">
                                                                  <w:marLeft w:val="0"/>
                                                                  <w:marRight w:val="0"/>
                                                                  <w:marTop w:val="0"/>
                                                                  <w:marBottom w:val="0"/>
                                                                  <w:divBdr>
                                                                    <w:top w:val="none" w:sz="0" w:space="0" w:color="auto"/>
                                                                    <w:left w:val="none" w:sz="0" w:space="0" w:color="auto"/>
                                                                    <w:bottom w:val="none" w:sz="0" w:space="0" w:color="auto"/>
                                                                    <w:right w:val="none" w:sz="0" w:space="0" w:color="auto"/>
                                                                  </w:divBdr>
                                                                  <w:divsChild>
                                                                    <w:div w:id="1750082564">
                                                                      <w:marLeft w:val="0"/>
                                                                      <w:marRight w:val="0"/>
                                                                      <w:marTop w:val="83"/>
                                                                      <w:marBottom w:val="0"/>
                                                                      <w:divBdr>
                                                                        <w:top w:val="none" w:sz="0" w:space="0" w:color="auto"/>
                                                                        <w:left w:val="none" w:sz="0" w:space="0" w:color="auto"/>
                                                                        <w:bottom w:val="none" w:sz="0" w:space="0" w:color="auto"/>
                                                                        <w:right w:val="none" w:sz="0" w:space="0" w:color="auto"/>
                                                                      </w:divBdr>
                                                                    </w:div>
                                                                  </w:divsChild>
                                                                </w:div>
                                                                <w:div w:id="1045567311">
                                                                  <w:marLeft w:val="0"/>
                                                                  <w:marRight w:val="0"/>
                                                                  <w:marTop w:val="0"/>
                                                                  <w:marBottom w:val="0"/>
                                                                  <w:divBdr>
                                                                    <w:top w:val="none" w:sz="0" w:space="0" w:color="auto"/>
                                                                    <w:left w:val="none" w:sz="0" w:space="0" w:color="auto"/>
                                                                    <w:bottom w:val="none" w:sz="0" w:space="0" w:color="auto"/>
                                                                    <w:right w:val="none" w:sz="0" w:space="0" w:color="auto"/>
                                                                  </w:divBdr>
                                                                  <w:divsChild>
                                                                    <w:div w:id="569534379">
                                                                      <w:marLeft w:val="0"/>
                                                                      <w:marRight w:val="0"/>
                                                                      <w:marTop w:val="83"/>
                                                                      <w:marBottom w:val="0"/>
                                                                      <w:divBdr>
                                                                        <w:top w:val="none" w:sz="0" w:space="0" w:color="auto"/>
                                                                        <w:left w:val="none" w:sz="0" w:space="0" w:color="auto"/>
                                                                        <w:bottom w:val="none" w:sz="0" w:space="0" w:color="auto"/>
                                                                        <w:right w:val="none" w:sz="0" w:space="0" w:color="auto"/>
                                                                      </w:divBdr>
                                                                    </w:div>
                                                                  </w:divsChild>
                                                                </w:div>
                                                                <w:div w:id="1873377976">
                                                                  <w:marLeft w:val="0"/>
                                                                  <w:marRight w:val="0"/>
                                                                  <w:marTop w:val="0"/>
                                                                  <w:marBottom w:val="0"/>
                                                                  <w:divBdr>
                                                                    <w:top w:val="none" w:sz="0" w:space="0" w:color="auto"/>
                                                                    <w:left w:val="none" w:sz="0" w:space="0" w:color="auto"/>
                                                                    <w:bottom w:val="none" w:sz="0" w:space="0" w:color="auto"/>
                                                                    <w:right w:val="none" w:sz="0" w:space="0" w:color="auto"/>
                                                                  </w:divBdr>
                                                                  <w:divsChild>
                                                                    <w:div w:id="12130738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87FD-3368-4349-8BDE-059DFA40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53E78BF1</Template>
  <TotalTime>6</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Eilish Meha</cp:lastModifiedBy>
  <cp:revision>5</cp:revision>
  <cp:lastPrinted>2017-10-11T22:36:00Z</cp:lastPrinted>
  <dcterms:created xsi:type="dcterms:W3CDTF">2020-01-14T23:26:00Z</dcterms:created>
  <dcterms:modified xsi:type="dcterms:W3CDTF">2020-02-25T22:51:00Z</dcterms:modified>
</cp:coreProperties>
</file>