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D607" w14:textId="49300833" w:rsidR="00153B85" w:rsidRDefault="00153B85" w:rsidP="00153B85">
      <w:pPr>
        <w:ind w:left="-57"/>
        <w:rPr>
          <w:rFonts w:cs="Arial"/>
          <w:b/>
          <w:sz w:val="24"/>
          <w:szCs w:val="24"/>
        </w:rPr>
      </w:pPr>
      <w:r w:rsidRPr="00B13F42">
        <w:rPr>
          <w:rFonts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FF9025A" wp14:editId="7D2D94A7">
            <wp:simplePos x="0" y="0"/>
            <wp:positionH relativeFrom="column">
              <wp:posOffset>5448935</wp:posOffset>
            </wp:positionH>
            <wp:positionV relativeFrom="paragraph">
              <wp:posOffset>10160</wp:posOffset>
            </wp:positionV>
            <wp:extent cx="127889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35" y="20826"/>
                <wp:lineTo x="212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_logo_1col_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0" r="6400" b="12831"/>
                    <a:stretch/>
                  </pic:blipFill>
                  <pic:spPr bwMode="auto">
                    <a:xfrm>
                      <a:off x="0" y="0"/>
                      <a:ext cx="1278890" cy="5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BC">
        <w:rPr>
          <w:rFonts w:cs="Arial"/>
          <w:b/>
          <w:sz w:val="24"/>
          <w:szCs w:val="24"/>
        </w:rPr>
        <w:t>Substance Addiction</w:t>
      </w:r>
      <w:r>
        <w:rPr>
          <w:rFonts w:cs="Arial"/>
          <w:b/>
          <w:sz w:val="24"/>
          <w:szCs w:val="24"/>
        </w:rPr>
        <w:t xml:space="preserve"> </w:t>
      </w:r>
      <w:r w:rsidRPr="00F463BC">
        <w:rPr>
          <w:rFonts w:cs="Arial"/>
          <w:b/>
          <w:sz w:val="24"/>
          <w:szCs w:val="24"/>
        </w:rPr>
        <w:t>(Compulsory Assessment and Treatment) Act 2017</w:t>
      </w:r>
      <w:r>
        <w:rPr>
          <w:rFonts w:cs="Arial"/>
          <w:b/>
          <w:sz w:val="24"/>
          <w:szCs w:val="24"/>
        </w:rPr>
        <w:t xml:space="preserve"> </w:t>
      </w:r>
    </w:p>
    <w:p w14:paraId="68B43793" w14:textId="62977D2B" w:rsidR="00153B85" w:rsidRPr="00F463BC" w:rsidRDefault="00153B85" w:rsidP="00153B85">
      <w:pPr>
        <w:ind w:left="-57"/>
        <w:rPr>
          <w:rFonts w:cs="Arial"/>
          <w:b/>
          <w:sz w:val="24"/>
          <w:szCs w:val="24"/>
        </w:rPr>
      </w:pPr>
      <w:r w:rsidRPr="009C59B8">
        <w:rPr>
          <w:rFonts w:cs="Arial"/>
          <w:b/>
          <w:sz w:val="16"/>
          <w:szCs w:val="16"/>
        </w:rPr>
        <w:t>Note</w:t>
      </w:r>
      <w:r w:rsidRPr="009C59B8">
        <w:rPr>
          <w:rFonts w:cs="Arial"/>
          <w:sz w:val="16"/>
          <w:szCs w:val="16"/>
        </w:rPr>
        <w:t>: All section references are to the Substance Addiction (Compulsory and Treatment) Act 2017</w:t>
      </w:r>
    </w:p>
    <w:tbl>
      <w:tblPr>
        <w:tblStyle w:val="TableGrid"/>
        <w:tblW w:w="128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407"/>
        <w:gridCol w:w="405"/>
        <w:gridCol w:w="405"/>
        <w:gridCol w:w="405"/>
        <w:gridCol w:w="406"/>
        <w:gridCol w:w="408"/>
        <w:gridCol w:w="382"/>
        <w:gridCol w:w="26"/>
        <w:gridCol w:w="226"/>
        <w:gridCol w:w="425"/>
        <w:gridCol w:w="426"/>
        <w:gridCol w:w="425"/>
        <w:gridCol w:w="159"/>
        <w:gridCol w:w="266"/>
        <w:gridCol w:w="15"/>
        <w:gridCol w:w="410"/>
        <w:gridCol w:w="434"/>
        <w:gridCol w:w="283"/>
        <w:gridCol w:w="146"/>
        <w:gridCol w:w="356"/>
        <w:gridCol w:w="360"/>
        <w:gridCol w:w="360"/>
        <w:gridCol w:w="360"/>
        <w:gridCol w:w="119"/>
        <w:gridCol w:w="241"/>
        <w:gridCol w:w="360"/>
        <w:gridCol w:w="162"/>
        <w:gridCol w:w="198"/>
        <w:gridCol w:w="271"/>
        <w:gridCol w:w="92"/>
        <w:gridCol w:w="360"/>
        <w:gridCol w:w="354"/>
        <w:gridCol w:w="6"/>
        <w:gridCol w:w="352"/>
        <w:gridCol w:w="9"/>
        <w:gridCol w:w="345"/>
        <w:gridCol w:w="15"/>
        <w:gridCol w:w="2064"/>
      </w:tblGrid>
      <w:tr w:rsidR="00153B85" w:rsidRPr="00B13F42" w14:paraId="7CBC543F" w14:textId="77777777" w:rsidTr="009762A6">
        <w:trPr>
          <w:cantSplit/>
          <w:trHeight w:val="253"/>
        </w:trPr>
        <w:tc>
          <w:tcPr>
            <w:tcW w:w="10415" w:type="dxa"/>
            <w:gridSpan w:val="35"/>
            <w:vAlign w:val="center"/>
          </w:tcPr>
          <w:p w14:paraId="61FF1346" w14:textId="77777777" w:rsidR="00153B85" w:rsidRPr="008E31FE" w:rsidRDefault="00153B85" w:rsidP="00153B85">
            <w:pPr>
              <w:ind w:left="-57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Leave of Absence</w:t>
            </w:r>
          </w:p>
          <w:p w14:paraId="11934CF5" w14:textId="77777777" w:rsidR="00153B85" w:rsidRDefault="00153B85" w:rsidP="00153B85">
            <w:pPr>
              <w:ind w:left="-57"/>
              <w:rPr>
                <w:rFonts w:cs="Arial"/>
                <w:sz w:val="16"/>
                <w:szCs w:val="16"/>
              </w:rPr>
            </w:pPr>
            <w:r w:rsidRPr="008E31FE">
              <w:rPr>
                <w:rFonts w:cs="Arial"/>
                <w:sz w:val="16"/>
                <w:szCs w:val="16"/>
              </w:rPr>
              <w:t xml:space="preserve">(Section </w:t>
            </w:r>
            <w:r>
              <w:rPr>
                <w:rFonts w:cs="Arial"/>
                <w:sz w:val="16"/>
                <w:szCs w:val="16"/>
              </w:rPr>
              <w:t>39)</w:t>
            </w:r>
          </w:p>
          <w:p w14:paraId="39206724" w14:textId="5ABAF5D9" w:rsidR="00153B85" w:rsidRPr="00153B85" w:rsidRDefault="00153B85" w:rsidP="00153B85">
            <w:pPr>
              <w:shd w:val="clear" w:color="auto" w:fill="FFFFFF"/>
              <w:rPr>
                <w:sz w:val="16"/>
                <w:szCs w:val="16"/>
                <w:lang w:eastAsia="en-NZ"/>
              </w:rPr>
            </w:pPr>
            <w:r w:rsidRPr="00153B85">
              <w:rPr>
                <w:rFonts w:cs="Arial"/>
                <w:sz w:val="16"/>
                <w:szCs w:val="16"/>
                <w:lang w:eastAsia="en-NZ"/>
              </w:rPr>
              <w:t xml:space="preserve">  </w:t>
            </w:r>
            <w:r>
              <w:rPr>
                <w:rFonts w:cs="Arial"/>
                <w:sz w:val="16"/>
                <w:szCs w:val="16"/>
                <w:lang w:eastAsia="en-NZ"/>
              </w:rPr>
              <w:t xml:space="preserve">    (1) </w:t>
            </w:r>
            <w:r w:rsidRPr="00153B85">
              <w:rPr>
                <w:rFonts w:cs="Arial"/>
                <w:sz w:val="16"/>
                <w:szCs w:val="16"/>
                <w:lang w:eastAsia="en-NZ"/>
              </w:rPr>
              <w:t xml:space="preserve">The responsible clinician may permit the patient to be absent from a treatment centre for any period, and on </w:t>
            </w:r>
            <w:r w:rsidRPr="00153B85">
              <w:rPr>
                <w:sz w:val="16"/>
                <w:szCs w:val="16"/>
                <w:lang w:eastAsia="en-NZ"/>
              </w:rPr>
              <w:t xml:space="preserve">the conditions, that the  </w:t>
            </w:r>
          </w:p>
          <w:p w14:paraId="13CD749F" w14:textId="1C314970" w:rsidR="00153B85" w:rsidRPr="00153B85" w:rsidRDefault="00153B85" w:rsidP="00153B85">
            <w:pPr>
              <w:rPr>
                <w:sz w:val="16"/>
                <w:szCs w:val="16"/>
                <w:lang w:eastAsia="en-NZ"/>
              </w:rPr>
            </w:pPr>
            <w:r w:rsidRPr="00153B85">
              <w:rPr>
                <w:sz w:val="16"/>
                <w:szCs w:val="16"/>
                <w:lang w:eastAsia="en-NZ"/>
              </w:rPr>
              <w:t xml:space="preserve">  </w:t>
            </w:r>
            <w:r>
              <w:rPr>
                <w:sz w:val="16"/>
                <w:szCs w:val="16"/>
                <w:lang w:eastAsia="en-NZ"/>
              </w:rPr>
              <w:t xml:space="preserve">          </w:t>
            </w:r>
            <w:r w:rsidRPr="00153B85">
              <w:rPr>
                <w:sz w:val="16"/>
                <w:szCs w:val="16"/>
                <w:lang w:eastAsia="en-NZ"/>
              </w:rPr>
              <w:t>responsible clinician thinks fit.</w:t>
            </w:r>
          </w:p>
          <w:p w14:paraId="7EBEF2C4" w14:textId="77777777" w:rsidR="00153B85" w:rsidRDefault="00153B85" w:rsidP="00153B85">
            <w:pPr>
              <w:shd w:val="clear" w:color="auto" w:fill="FFFFFF"/>
              <w:rPr>
                <w:rFonts w:cs="Arial"/>
                <w:sz w:val="16"/>
                <w:szCs w:val="16"/>
                <w:lang w:eastAsia="en-NZ"/>
              </w:rPr>
            </w:pPr>
            <w:r w:rsidRPr="00E77708"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NZ"/>
              </w:rPr>
              <w:t xml:space="preserve">     </w:t>
            </w:r>
            <w:r w:rsidRPr="00E77708">
              <w:rPr>
                <w:rFonts w:cs="Arial"/>
                <w:sz w:val="16"/>
                <w:szCs w:val="16"/>
                <w:lang w:eastAsia="en-NZ"/>
              </w:rPr>
              <w:t>(2) Permission may be given on any grounds the responsible clinician thinks fit, including, for example,</w:t>
            </w:r>
            <w:r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Pr="00E77708">
              <w:rPr>
                <w:rFonts w:cs="Arial"/>
                <w:sz w:val="16"/>
                <w:szCs w:val="16"/>
                <w:lang w:eastAsia="en-NZ"/>
              </w:rPr>
              <w:t xml:space="preserve">compassionate grounds or that the </w:t>
            </w:r>
          </w:p>
          <w:p w14:paraId="2DDCCC5B" w14:textId="59419062" w:rsidR="00153B85" w:rsidRPr="00E77708" w:rsidRDefault="00153B85" w:rsidP="00153B85">
            <w:pPr>
              <w:shd w:val="clear" w:color="auto" w:fill="FFFFFF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 xml:space="preserve">           </w:t>
            </w:r>
            <w:r w:rsidRPr="00E77708">
              <w:rPr>
                <w:rFonts w:cs="Arial"/>
                <w:sz w:val="16"/>
                <w:szCs w:val="16"/>
                <w:lang w:eastAsia="en-NZ"/>
              </w:rPr>
              <w:t>patient</w:t>
            </w:r>
            <w:r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Pr="00E77708">
              <w:rPr>
                <w:rFonts w:cs="Arial"/>
                <w:sz w:val="16"/>
                <w:szCs w:val="16"/>
                <w:lang w:eastAsia="en-NZ"/>
              </w:rPr>
              <w:t>requires medical treatment.</w:t>
            </w:r>
          </w:p>
          <w:p w14:paraId="6961D971" w14:textId="77777777" w:rsidR="00153B85" w:rsidRDefault="00153B85" w:rsidP="00153B85">
            <w:pPr>
              <w:shd w:val="clear" w:color="auto" w:fill="FFFFFF"/>
              <w:rPr>
                <w:rFonts w:cs="Arial"/>
                <w:sz w:val="16"/>
                <w:szCs w:val="16"/>
                <w:lang w:eastAsia="en-NZ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 xml:space="preserve">     </w:t>
            </w:r>
            <w:r w:rsidRPr="00E77708">
              <w:rPr>
                <w:rFonts w:cs="Arial"/>
                <w:sz w:val="16"/>
                <w:szCs w:val="16"/>
                <w:lang w:eastAsia="en-NZ"/>
              </w:rPr>
              <w:t xml:space="preserve"> (3)</w:t>
            </w:r>
            <w:r>
              <w:rPr>
                <w:rFonts w:cs="Arial"/>
                <w:sz w:val="16"/>
                <w:szCs w:val="16"/>
                <w:lang w:eastAsia="en-NZ"/>
              </w:rPr>
              <w:t xml:space="preserve"> </w:t>
            </w:r>
            <w:r w:rsidRPr="00E77708">
              <w:rPr>
                <w:rFonts w:cs="Arial"/>
                <w:sz w:val="16"/>
                <w:szCs w:val="16"/>
                <w:lang w:eastAsia="en-NZ"/>
              </w:rPr>
              <w:t xml:space="preserve">The responsible clinician must not permit the absence unless the responsible clinician is satisfied that, as far as is practicable, adequate </w:t>
            </w:r>
          </w:p>
          <w:p w14:paraId="6D0B40C7" w14:textId="2BA327BB" w:rsidR="00153B85" w:rsidRPr="00675DEC" w:rsidRDefault="00153B85" w:rsidP="00D34BBD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  <w:sz w:val="16"/>
                <w:szCs w:val="16"/>
                <w:lang w:eastAsia="en-NZ"/>
              </w:rPr>
              <w:t xml:space="preserve">           </w:t>
            </w:r>
            <w:r w:rsidRPr="00E77708">
              <w:rPr>
                <w:rFonts w:cs="Arial"/>
                <w:sz w:val="16"/>
                <w:szCs w:val="16"/>
                <w:lang w:eastAsia="en-NZ"/>
              </w:rPr>
              <w:t>measures have been taken to prevent the patient from causing harm to himself or herself.</w:t>
            </w:r>
          </w:p>
        </w:tc>
        <w:tc>
          <w:tcPr>
            <w:tcW w:w="2433" w:type="dxa"/>
            <w:gridSpan w:val="4"/>
          </w:tcPr>
          <w:p w14:paraId="63C0F678" w14:textId="1F102389" w:rsidR="00153B85" w:rsidRPr="00B13F42" w:rsidRDefault="00153B85" w:rsidP="00153B85">
            <w:pPr>
              <w:spacing w:line="240" w:lineRule="auto"/>
              <w:ind w:left="1541" w:right="-57"/>
              <w:jc w:val="right"/>
              <w:rPr>
                <w:rFonts w:cs="Arial"/>
                <w:noProof/>
                <w:lang w:eastAsia="en-NZ"/>
              </w:rPr>
            </w:pPr>
          </w:p>
        </w:tc>
      </w:tr>
      <w:tr w:rsidR="005A07FC" w:rsidRPr="00B13F42" w14:paraId="3965E916" w14:textId="77777777" w:rsidTr="009762A6">
        <w:trPr>
          <w:gridAfter w:val="2"/>
          <w:wAfter w:w="2079" w:type="dxa"/>
          <w:cantSplit/>
          <w:trHeight w:val="253"/>
        </w:trPr>
        <w:tc>
          <w:tcPr>
            <w:tcW w:w="8019" w:type="dxa"/>
            <w:gridSpan w:val="25"/>
            <w:vAlign w:val="center"/>
          </w:tcPr>
          <w:p w14:paraId="0EB1A4C2" w14:textId="77777777" w:rsidR="00AE049F" w:rsidRPr="00675DEC" w:rsidRDefault="00AE049F" w:rsidP="00153B85">
            <w:pPr>
              <w:rPr>
                <w:rFonts w:cs="Arial"/>
              </w:rPr>
            </w:pPr>
          </w:p>
        </w:tc>
        <w:tc>
          <w:tcPr>
            <w:tcW w:w="2750" w:type="dxa"/>
            <w:gridSpan w:val="12"/>
          </w:tcPr>
          <w:p w14:paraId="500A6232" w14:textId="2D6514AF" w:rsidR="005A07FC" w:rsidRPr="00B13F42" w:rsidRDefault="005A07FC" w:rsidP="00675DEC">
            <w:pPr>
              <w:spacing w:line="240" w:lineRule="auto"/>
              <w:ind w:left="1541" w:right="-57"/>
              <w:jc w:val="right"/>
              <w:rPr>
                <w:rFonts w:cs="Arial"/>
                <w:noProof/>
                <w:lang w:eastAsia="en-NZ"/>
              </w:rPr>
            </w:pPr>
          </w:p>
        </w:tc>
      </w:tr>
      <w:tr w:rsidR="00162FE2" w:rsidRPr="000A70AF" w14:paraId="1495757E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1076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179D" w14:textId="5FEC31E0" w:rsidR="00AE049F" w:rsidRDefault="00162FE2" w:rsidP="00153B85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</w:t>
            </w:r>
            <w:r w:rsidR="00AE049F">
              <w:rPr>
                <w:rFonts w:cs="Arial"/>
                <w:sz w:val="20"/>
              </w:rPr>
              <w:t xml:space="preserve">: </w:t>
            </w:r>
            <w:r w:rsidR="00153B8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he patient]"/>
                  </w:textInput>
                </w:ffData>
              </w:fldChar>
            </w:r>
            <w:r w:rsidR="00153B85">
              <w:rPr>
                <w:rFonts w:cs="Arial"/>
                <w:sz w:val="20"/>
              </w:rPr>
              <w:instrText xml:space="preserve"> FORMTEXT </w:instrText>
            </w:r>
            <w:r w:rsidR="00153B85">
              <w:rPr>
                <w:rFonts w:cs="Arial"/>
                <w:sz w:val="20"/>
              </w:rPr>
            </w:r>
            <w:r w:rsidR="00153B85">
              <w:rPr>
                <w:rFonts w:cs="Arial"/>
                <w:sz w:val="20"/>
              </w:rPr>
              <w:fldChar w:fldCharType="separate"/>
            </w:r>
            <w:r w:rsidR="00153B85">
              <w:rPr>
                <w:rFonts w:cs="Arial"/>
                <w:noProof/>
                <w:sz w:val="20"/>
              </w:rPr>
              <w:t>[Name of the patient]</w:t>
            </w:r>
            <w:r w:rsidR="00153B85">
              <w:rPr>
                <w:rFonts w:cs="Arial"/>
                <w:sz w:val="20"/>
              </w:rPr>
              <w:fldChar w:fldCharType="end"/>
            </w:r>
          </w:p>
          <w:p w14:paraId="7B8E13AB" w14:textId="198A1743" w:rsidR="00255EFF" w:rsidRPr="000A70AF" w:rsidRDefault="00255EFF" w:rsidP="00AE049F">
            <w:pPr>
              <w:pStyle w:val="TableText"/>
              <w:spacing w:before="0" w:after="0" w:line="240" w:lineRule="auto"/>
              <w:ind w:left="-57"/>
              <w:rPr>
                <w:rFonts w:cs="Arial"/>
                <w:sz w:val="20"/>
              </w:rPr>
            </w:pPr>
          </w:p>
        </w:tc>
      </w:tr>
      <w:tr w:rsidR="00162FE2" w:rsidRPr="00575BBF" w14:paraId="749D81EF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107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4C92BAE" w14:textId="34CF0CA2" w:rsidR="00162FE2" w:rsidRPr="00575BBF" w:rsidRDefault="00C56B7B" w:rsidP="00E06A5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Name and contact details of person to whom this </w:t>
            </w:r>
            <w:r w:rsidR="00153B85">
              <w:rPr>
                <w:rFonts w:cs="Arial"/>
                <w:b/>
                <w:sz w:val="24"/>
                <w:szCs w:val="28"/>
              </w:rPr>
              <w:t xml:space="preserve">leave of absence </w:t>
            </w:r>
            <w:r>
              <w:rPr>
                <w:rFonts w:cs="Arial"/>
                <w:b/>
                <w:sz w:val="24"/>
                <w:szCs w:val="28"/>
              </w:rPr>
              <w:t>relates</w:t>
            </w:r>
          </w:p>
        </w:tc>
      </w:tr>
      <w:tr w:rsidR="00912C33" w:rsidRPr="00575BBF" w14:paraId="67E1B763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49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E91DA" w14:textId="77777777" w:rsidR="00912C33" w:rsidRDefault="001E419A" w:rsidP="00D34BBD">
            <w:pPr>
              <w:pStyle w:val="TableText"/>
              <w:spacing w:before="24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44EA" w14:textId="77777777" w:rsidR="00912C33" w:rsidRPr="00575BBF" w:rsidRDefault="00912C33" w:rsidP="00810997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6B45B" w14:textId="77777777" w:rsidR="00912C33" w:rsidRDefault="001E419A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4DB6CD0E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30E0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0D66B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6EE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11C5C" w:rsidRPr="00575BBF" w14:paraId="39A490FC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32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56EB2" w14:textId="77777777" w:rsidR="00511C5C" w:rsidRDefault="00511C5C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30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060F" w14:textId="7794F7FA" w:rsidR="00511C5C" w:rsidRDefault="00511C5C" w:rsidP="0081099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9762A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NHI</w:t>
            </w:r>
          </w:p>
        </w:tc>
        <w:tc>
          <w:tcPr>
            <w:tcW w:w="44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8FFD" w14:textId="580AE4F2" w:rsidR="00511C5C" w:rsidRDefault="009762A6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      Phone number</w:t>
            </w:r>
            <w:bookmarkStart w:id="0" w:name="_GoBack"/>
            <w:bookmarkEnd w:id="0"/>
          </w:p>
        </w:tc>
      </w:tr>
      <w:tr w:rsidR="009762A6" w:rsidRPr="00575BBF" w14:paraId="7105BEB4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4" w:type="dxa"/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2E007C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D55EED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3A787AF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D0D1965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A9402D8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B3DF96D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396A615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56E6B83" w14:textId="77777777" w:rsidR="009762A6" w:rsidRPr="00575BBF" w:rsidRDefault="009762A6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F7268" w14:textId="77777777" w:rsidR="009762A6" w:rsidRPr="00575BBF" w:rsidRDefault="009762A6" w:rsidP="005B4857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5974D652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24F001F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BC49A86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2068EADC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7406CE23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4" w:type="dxa"/>
            <w:vAlign w:val="center"/>
          </w:tcPr>
          <w:p w14:paraId="441F1B36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" w:type="dxa"/>
            <w:gridSpan w:val="2"/>
            <w:vAlign w:val="center"/>
          </w:tcPr>
          <w:p w14:paraId="7863C240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26201713" w14:textId="77777777" w:rsidR="009762A6" w:rsidRPr="00575BBF" w:rsidRDefault="009762A6" w:rsidP="005B4857"/>
        </w:tc>
        <w:tc>
          <w:tcPr>
            <w:tcW w:w="360" w:type="dxa"/>
            <w:vAlign w:val="center"/>
          </w:tcPr>
          <w:p w14:paraId="3821F744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A17AA7F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8F485DB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67BFF37B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9EC961E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447CDF9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3" w:type="dxa"/>
            <w:gridSpan w:val="2"/>
            <w:vAlign w:val="center"/>
          </w:tcPr>
          <w:p w14:paraId="21B59177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A4B0F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333E6D92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gridSpan w:val="2"/>
            <w:vAlign w:val="center"/>
          </w:tcPr>
          <w:p w14:paraId="7CFE3BD3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4049F9ED" w14:textId="77777777" w:rsidR="009762A6" w:rsidRPr="00575BBF" w:rsidRDefault="009762A6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511C5C" w:rsidRPr="00575BBF" w14:paraId="10CA16CD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8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4AFF" w14:textId="303F26B4" w:rsidR="00511C5C" w:rsidRDefault="00511C5C" w:rsidP="00511C5C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 (address at time of CTO)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EA28" w14:textId="77777777" w:rsidR="00511C5C" w:rsidRDefault="00511C5C" w:rsidP="00511C5C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CF259" w14:textId="77777777" w:rsidR="00511C5C" w:rsidRDefault="00511C5C" w:rsidP="00511C5C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511C5C" w:rsidRPr="00575BBF" w14:paraId="08D9615A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878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9817A" w14:textId="77777777" w:rsidR="00511C5C" w:rsidRPr="00575BBF" w:rsidRDefault="00511C5C" w:rsidP="00511C5C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8F857" w14:textId="77777777" w:rsidR="00511C5C" w:rsidRPr="00575BBF" w:rsidRDefault="00511C5C" w:rsidP="00511C5C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6C0556" w14:textId="77777777" w:rsidR="00511C5C" w:rsidRPr="00575BBF" w:rsidRDefault="00511C5C" w:rsidP="00511C5C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7158503" w14:textId="77777777" w:rsidR="00511C5C" w:rsidRPr="00575BBF" w:rsidRDefault="00511C5C" w:rsidP="00511C5C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9CBCF4" w14:textId="77777777" w:rsidR="00511C5C" w:rsidRPr="00575BBF" w:rsidRDefault="00511C5C" w:rsidP="00511C5C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B098FAC" w14:textId="77777777" w:rsidR="00511C5C" w:rsidRPr="00575BBF" w:rsidRDefault="00511C5C" w:rsidP="00511C5C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511C5C" w:rsidRPr="00575BBF" w14:paraId="7B0AD756" w14:textId="77777777" w:rsidTr="0097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79" w:type="dxa"/>
          <w:cantSplit/>
        </w:trPr>
        <w:tc>
          <w:tcPr>
            <w:tcW w:w="878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F16" w14:textId="77777777" w:rsidR="00511C5C" w:rsidRDefault="00511C5C" w:rsidP="00511C5C">
            <w:pPr>
              <w:pStyle w:val="TableText"/>
              <w:rPr>
                <w:rFonts w:cs="Arial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49AF9" w14:textId="77777777" w:rsidR="00511C5C" w:rsidRPr="00575BBF" w:rsidRDefault="00511C5C" w:rsidP="00511C5C">
            <w:pPr>
              <w:pStyle w:val="TableText"/>
              <w:rPr>
                <w:rFonts w:cs="Arial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9FCFA" w14:textId="77777777" w:rsidR="00511C5C" w:rsidRDefault="00511C5C" w:rsidP="00511C5C">
            <w:pPr>
              <w:pStyle w:val="TableText"/>
              <w:rPr>
                <w:rFonts w:cs="Arial"/>
              </w:rPr>
            </w:pPr>
          </w:p>
        </w:tc>
      </w:tr>
    </w:tbl>
    <w:p w14:paraId="2C831CC7" w14:textId="77777777" w:rsidR="00D34BBD" w:rsidRPr="002B56CE" w:rsidRDefault="00D34BBD" w:rsidP="00D34BBD">
      <w:pPr>
        <w:pStyle w:val="TableText"/>
        <w:spacing w:before="0" w:after="120"/>
        <w:rPr>
          <w:rFonts w:cs="Arial"/>
          <w:sz w:val="16"/>
          <w:szCs w:val="16"/>
        </w:rPr>
      </w:pPr>
    </w:p>
    <w:tbl>
      <w:tblPr>
        <w:tblStyle w:val="TableGrid"/>
        <w:tblW w:w="1081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6"/>
      </w:tblGrid>
      <w:tr w:rsidR="00D34BBD" w:rsidRPr="00575BBF" w14:paraId="2CE60B82" w14:textId="77777777" w:rsidTr="00D34BBD">
        <w:trPr>
          <w:cantSplit/>
          <w:trHeight w:val="336"/>
        </w:trPr>
        <w:tc>
          <w:tcPr>
            <w:tcW w:w="108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EF358D" w14:textId="7034C92F" w:rsidR="00D34BBD" w:rsidRPr="00575BBF" w:rsidRDefault="00D34BBD" w:rsidP="00D34BBD">
            <w:pPr>
              <w:pStyle w:val="TableText"/>
              <w:spacing w:before="0" w:after="120"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Details of leave of absence</w:t>
            </w:r>
          </w:p>
        </w:tc>
      </w:tr>
    </w:tbl>
    <w:p w14:paraId="57904C77" w14:textId="585FB802" w:rsidR="00D34BBD" w:rsidRDefault="00D34BBD" w:rsidP="00D34BBD">
      <w:pPr>
        <w:pStyle w:val="TableText"/>
        <w:spacing w:before="120" w:after="120"/>
        <w:rPr>
          <w:rFonts w:cs="Arial"/>
          <w:sz w:val="20"/>
        </w:rPr>
      </w:pPr>
      <w:r>
        <w:rPr>
          <w:rFonts w:cs="Arial"/>
          <w:sz w:val="20"/>
        </w:rPr>
        <w:t xml:space="preserve"> Y</w:t>
      </w:r>
      <w:r w:rsidRPr="00D6462D">
        <w:rPr>
          <w:rFonts w:cs="Arial"/>
          <w:sz w:val="20"/>
        </w:rPr>
        <w:t xml:space="preserve">ou are granted leave of absence from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name and address of treatment centr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[name and address of treatment centre]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 xml:space="preserve"> for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eriod of hours/days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[period of hours/days]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>.</w:t>
      </w:r>
    </w:p>
    <w:tbl>
      <w:tblPr>
        <w:tblStyle w:val="TableGrid"/>
        <w:tblW w:w="107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84"/>
      </w:tblGrid>
      <w:tr w:rsidR="00D34BBD" w:rsidRPr="00C56B7B" w14:paraId="32F1B041" w14:textId="77777777" w:rsidTr="009264FE">
        <w:trPr>
          <w:cantSplit/>
          <w:trHeight w:val="705"/>
        </w:trPr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" w:name="_Hlk32962119"/>
          <w:p w14:paraId="0DFCB67E" w14:textId="60B344B5" w:rsidR="00D34BBD" w:rsidRPr="00D34BBD" w:rsidRDefault="00D34BBD" w:rsidP="00D34BBD">
            <w:pPr>
              <w:spacing w:before="90" w:after="90" w:line="240" w:lineRule="auto"/>
              <w:rPr>
                <w:rFonts w:cs="Arial"/>
                <w:sz w:val="18"/>
                <w:szCs w:val="18"/>
              </w:rPr>
            </w:pPr>
            <w:r w:rsidRPr="00D34BB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explanation for reason for leave of absence]"/>
                  </w:textInput>
                </w:ffData>
              </w:fldChar>
            </w:r>
            <w:r w:rsidRPr="00D34BB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34BBD">
              <w:rPr>
                <w:rFonts w:cs="Arial"/>
                <w:sz w:val="18"/>
                <w:szCs w:val="18"/>
              </w:rPr>
            </w:r>
            <w:r w:rsidRPr="00D34BBD">
              <w:rPr>
                <w:rFonts w:cs="Arial"/>
                <w:sz w:val="18"/>
                <w:szCs w:val="18"/>
              </w:rPr>
              <w:fldChar w:fldCharType="separate"/>
            </w:r>
            <w:r w:rsidRPr="00D34BBD">
              <w:rPr>
                <w:rFonts w:cs="Arial"/>
                <w:noProof/>
                <w:sz w:val="18"/>
                <w:szCs w:val="18"/>
              </w:rPr>
              <w:t>[Brief explanation for reason for leave of absence]</w:t>
            </w:r>
            <w:r w:rsidRPr="00D34BB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bookmarkEnd w:id="1"/>
    <w:p w14:paraId="55D2594E" w14:textId="7DDCF70F" w:rsidR="00D34BBD" w:rsidRPr="00D6462D" w:rsidRDefault="00D34BBD" w:rsidP="002B56CE">
      <w:pPr>
        <w:pStyle w:val="TableText"/>
        <w:spacing w:before="120" w:after="120"/>
        <w:rPr>
          <w:rFonts w:cs="Arial"/>
          <w:sz w:val="20"/>
        </w:rPr>
      </w:pPr>
      <w:r>
        <w:rPr>
          <w:sz w:val="20"/>
        </w:rPr>
        <w:t xml:space="preserve"> </w:t>
      </w:r>
      <w:r w:rsidRPr="00D6462D">
        <w:rPr>
          <w:sz w:val="20"/>
        </w:rPr>
        <w:t xml:space="preserve">Your leave starts on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date/tim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[date/time]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 xml:space="preserve"> and ends on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date/tim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[date/time]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>.</w:t>
      </w:r>
    </w:p>
    <w:p w14:paraId="01B8EAA5" w14:textId="688CAA3C" w:rsidR="00D34BBD" w:rsidRPr="00D6462D" w:rsidRDefault="00D34BBD" w:rsidP="002B56CE">
      <w:pPr>
        <w:pStyle w:val="TableText"/>
        <w:spacing w:before="120" w:after="120"/>
        <w:rPr>
          <w:rFonts w:cs="Arial"/>
          <w:sz w:val="20"/>
        </w:rPr>
      </w:pPr>
      <w:r>
        <w:rPr>
          <w:sz w:val="20"/>
        </w:rPr>
        <w:t xml:space="preserve"> </w:t>
      </w:r>
      <w:r w:rsidRPr="00D6462D">
        <w:rPr>
          <w:sz w:val="20"/>
        </w:rPr>
        <w:t xml:space="preserve">You must return to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name of treatment centr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[name of treatment centre]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 xml:space="preserve"> on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date/tim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[date/time]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>.</w:t>
      </w:r>
    </w:p>
    <w:p w14:paraId="2E0E5F3C" w14:textId="72D9B3DB" w:rsidR="00D34BBD" w:rsidRDefault="00D34BBD" w:rsidP="002B56CE">
      <w:pPr>
        <w:pStyle w:val="TableText"/>
        <w:spacing w:before="120" w:after="120"/>
        <w:rPr>
          <w:rFonts w:cs="Arial"/>
          <w:sz w:val="20"/>
        </w:rPr>
      </w:pPr>
      <w:r>
        <w:rPr>
          <w:rFonts w:cs="Arial"/>
          <w:sz w:val="20"/>
        </w:rPr>
        <w:t xml:space="preserve"> Your leave is subject to the following terms and conditions: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D34BBD" w:rsidRPr="00575BBF" w14:paraId="53D7C581" w14:textId="77777777" w:rsidTr="00D34BBD">
        <w:trPr>
          <w:cantSplit/>
          <w:trHeight w:val="851"/>
        </w:trPr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97A" w14:textId="3EDE4234" w:rsidR="00D34BBD" w:rsidRPr="00575BBF" w:rsidRDefault="008E5023" w:rsidP="00D34BB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early specify, eg location, conditions, responsibilites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[Clearly specify, eg location, conditions, responsibilites]</w:t>
            </w:r>
            <w:r>
              <w:rPr>
                <w:rFonts w:cs="Arial"/>
              </w:rPr>
              <w:fldChar w:fldCharType="end"/>
            </w:r>
          </w:p>
        </w:tc>
      </w:tr>
    </w:tbl>
    <w:p w14:paraId="17C0CD31" w14:textId="77777777" w:rsidR="00D34BBD" w:rsidRPr="00D6462D" w:rsidRDefault="00D34BBD" w:rsidP="002B56CE">
      <w:pPr>
        <w:pStyle w:val="TableText"/>
        <w:spacing w:before="0" w:after="0"/>
        <w:rPr>
          <w:sz w:val="20"/>
        </w:rPr>
      </w:pPr>
      <w:r w:rsidRPr="00D6462D">
        <w:rPr>
          <w:sz w:val="20"/>
        </w:rPr>
        <w:t xml:space="preserve">If you remain absent from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name of treatment centr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[name of treatment centre]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 xml:space="preserve"> when your leave expires, I can ask an authorised officer to take all reasonable steps to return you.</w:t>
      </w:r>
    </w:p>
    <w:tbl>
      <w:tblPr>
        <w:tblStyle w:val="TableGrid"/>
        <w:tblpPr w:leftFromText="180" w:rightFromText="180" w:vertAnchor="text" w:tblpY="294"/>
        <w:tblW w:w="10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8"/>
        <w:gridCol w:w="354"/>
        <w:gridCol w:w="355"/>
        <w:gridCol w:w="355"/>
        <w:gridCol w:w="355"/>
        <w:gridCol w:w="355"/>
        <w:gridCol w:w="355"/>
        <w:gridCol w:w="354"/>
        <w:gridCol w:w="59"/>
        <w:gridCol w:w="284"/>
        <w:gridCol w:w="12"/>
        <w:gridCol w:w="343"/>
        <w:gridCol w:w="12"/>
        <w:gridCol w:w="344"/>
        <w:gridCol w:w="11"/>
        <w:gridCol w:w="355"/>
        <w:gridCol w:w="360"/>
      </w:tblGrid>
      <w:tr w:rsidR="00255EFF" w:rsidRPr="00575BBF" w14:paraId="681D86A8" w14:textId="77777777" w:rsidTr="00255EFF">
        <w:trPr>
          <w:cantSplit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5F6CCDA" w14:textId="77777777" w:rsidR="00255EFF" w:rsidRPr="00575BBF" w:rsidRDefault="00255EFF" w:rsidP="002B56CE">
            <w:pPr>
              <w:pStyle w:val="TableText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Contact details and signature of the responsible clinician</w:t>
            </w:r>
          </w:p>
        </w:tc>
      </w:tr>
      <w:tr w:rsidR="002B56CE" w:rsidRPr="00575BBF" w14:paraId="6CC74428" w14:textId="77777777" w:rsidTr="00255EFF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3D577" w14:textId="3CA89002" w:rsidR="002B56CE" w:rsidRDefault="002B56CE" w:rsidP="002B56CE">
            <w:pPr>
              <w:pStyle w:val="TableText"/>
              <w:spacing w:before="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1086E" w14:textId="77777777" w:rsidR="002B56CE" w:rsidRPr="00575BBF" w:rsidRDefault="002B56CE" w:rsidP="002B56CE">
            <w:pPr>
              <w:pStyle w:val="TableText"/>
              <w:spacing w:before="24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2167" w14:textId="77777777" w:rsidR="002B56CE" w:rsidRDefault="002B56CE" w:rsidP="002B56CE">
            <w:pPr>
              <w:pStyle w:val="TableText"/>
              <w:spacing w:before="24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2B56CE" w:rsidRPr="00575BBF" w14:paraId="587E7E08" w14:textId="77777777" w:rsidTr="00255EF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745" w14:textId="64A990AF" w:rsidR="002B56CE" w:rsidRPr="00575BBF" w:rsidRDefault="002B56CE" w:rsidP="002B56CE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3DBE9" w14:textId="77777777" w:rsidR="002B56CE" w:rsidRPr="00575BBF" w:rsidRDefault="002B56CE" w:rsidP="002B56C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4F4" w14:textId="77777777" w:rsidR="002B56CE" w:rsidRPr="00575BBF" w:rsidRDefault="002B56CE" w:rsidP="002B56CE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5EFF" w:rsidRPr="00575BBF" w14:paraId="261C3027" w14:textId="77777777" w:rsidTr="00255EFF"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5DE23" w14:textId="77777777" w:rsidR="00255EFF" w:rsidRDefault="00255EFF" w:rsidP="00D34BBD">
            <w:pPr>
              <w:pStyle w:val="TableText"/>
              <w:spacing w:before="24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7A766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DE739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255EFF" w:rsidRPr="00575BBF" w14:paraId="0E26E11D" w14:textId="77777777" w:rsidTr="00255EFF"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015B9" w14:textId="77777777" w:rsidR="00255EFF" w:rsidRPr="00575BBF" w:rsidRDefault="00255EFF" w:rsidP="00D34BBD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E0D9C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D5CE45F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FB21463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DC4E7D2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5FE0C33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55EFF" w:rsidRPr="00575BBF" w14:paraId="6F341EA6" w14:textId="77777777" w:rsidTr="00255EFF"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E2F" w14:textId="77777777" w:rsidR="00255EFF" w:rsidRDefault="00255EFF" w:rsidP="00D34BBD">
            <w:pPr>
              <w:pStyle w:val="TableText"/>
              <w:spacing w:after="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0A0D7" w14:textId="77777777" w:rsidR="00255EFF" w:rsidRPr="00575BBF" w:rsidRDefault="00255EFF" w:rsidP="00255EFF">
            <w:pPr>
              <w:pStyle w:val="TableText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721B0" w14:textId="77777777" w:rsidR="00255EFF" w:rsidRDefault="00255EFF" w:rsidP="00255EFF">
            <w:pPr>
              <w:pStyle w:val="TableText"/>
              <w:rPr>
                <w:rFonts w:cs="Arial"/>
              </w:rPr>
            </w:pPr>
          </w:p>
        </w:tc>
      </w:tr>
      <w:tr w:rsidR="00255EFF" w:rsidRPr="00575BBF" w14:paraId="7A103358" w14:textId="77777777" w:rsidTr="00255EFF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8AB9C" w14:textId="77777777" w:rsidR="00255EFF" w:rsidRDefault="00255EFF" w:rsidP="00D34BBD">
            <w:pPr>
              <w:pStyle w:val="TableText"/>
              <w:spacing w:before="24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4954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5E433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255EFF" w:rsidRPr="00575BBF" w14:paraId="1C0A7F50" w14:textId="77777777" w:rsidTr="00255EFF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A75C" w14:textId="77777777" w:rsidR="00255EFF" w:rsidRPr="00575BBF" w:rsidRDefault="00255EFF" w:rsidP="00D34BBD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75FF2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EE8937D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B6F14AC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F790AD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1A1936E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EA194B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D2FB5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400E2D4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0AB345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28C54E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A1FF0E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DC28D76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BB9A561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4E68F59B" w14:textId="77777777" w:rsidR="00D34BBD" w:rsidRPr="002B56CE" w:rsidRDefault="00D34BBD" w:rsidP="00810997">
      <w:pPr>
        <w:spacing w:before="360"/>
        <w:rPr>
          <w:sz w:val="4"/>
          <w:szCs w:val="4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135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136ACB" w:rsidRPr="00575BBF" w14:paraId="64CC67F3" w14:textId="77777777" w:rsidTr="00136ACB">
        <w:trPr>
          <w:cantSplit/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565" w14:textId="77777777" w:rsidR="00136ACB" w:rsidRPr="00575BBF" w:rsidRDefault="00136ACB" w:rsidP="00C56B7B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58343" w14:textId="77777777" w:rsidR="00136ACB" w:rsidRDefault="00136ACB" w:rsidP="00C56B7B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0966A7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B3C8D2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2BE3F4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D4BBF0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3ADE27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692A4D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88A54A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F24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7662F879" w14:textId="77777777" w:rsidTr="00810997">
        <w:trPr>
          <w:cantSplit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CC73F" w14:textId="0A313D0A" w:rsidR="00136ACB" w:rsidRPr="00575BBF" w:rsidRDefault="00136ACB" w:rsidP="00CE30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responsible</w:t>
            </w:r>
            <w:r w:rsidR="00CE30CB">
              <w:rPr>
                <w:rFonts w:cs="Arial"/>
              </w:rPr>
              <w:t xml:space="preserve"> clinician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479EE" w14:textId="77777777" w:rsidR="00136ACB" w:rsidRPr="00575BBF" w:rsidRDefault="00136ACB" w:rsidP="00810997">
            <w:pPr>
              <w:pStyle w:val="TableText"/>
              <w:spacing w:before="30"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66239" w14:textId="77777777" w:rsidR="00136ACB" w:rsidRDefault="00136ACB" w:rsidP="00136A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DE33D02" w14:textId="77777777" w:rsidR="002255CB" w:rsidRPr="00D372E5" w:rsidRDefault="002255CB" w:rsidP="00136ACB">
      <w:pPr>
        <w:spacing w:before="240"/>
        <w:rPr>
          <w:sz w:val="2"/>
          <w:szCs w:val="2"/>
        </w:rPr>
      </w:pPr>
    </w:p>
    <w:sectPr w:rsidR="002255CB" w:rsidRPr="00D372E5" w:rsidSect="00153B85">
      <w:footerReference w:type="default" r:id="rId9"/>
      <w:footerReference w:type="first" r:id="rId10"/>
      <w:type w:val="continuous"/>
      <w:pgSz w:w="11906" w:h="16838" w:code="9"/>
      <w:pgMar w:top="425" w:right="567" w:bottom="425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8100" w14:textId="77777777" w:rsidR="008478F9" w:rsidRDefault="008478F9" w:rsidP="00F4096C">
      <w:r>
        <w:separator/>
      </w:r>
    </w:p>
  </w:endnote>
  <w:endnote w:type="continuationSeparator" w:id="0">
    <w:p w14:paraId="35B6D909" w14:textId="77777777" w:rsidR="008478F9" w:rsidRDefault="008478F9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A838" w14:textId="77777777" w:rsidR="00D34BBD" w:rsidRPr="0059482D" w:rsidRDefault="00D34BBD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7D0C" w14:textId="2DD611A0" w:rsidR="00D34BBD" w:rsidRPr="00A84C96" w:rsidRDefault="00D34BBD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6616</w:t>
    </w:r>
    <w:r>
      <w:rPr>
        <w:rFonts w:cs="Arial"/>
        <w:color w:val="404040" w:themeColor="text1" w:themeTint="BF"/>
        <w:sz w:val="14"/>
        <w:szCs w:val="14"/>
      </w:rPr>
      <w:br/>
    </w:r>
    <w:r w:rsidR="009264FE">
      <w:rPr>
        <w:rFonts w:cs="Arial"/>
        <w:color w:val="404040" w:themeColor="text1" w:themeTint="BF"/>
        <w:sz w:val="14"/>
        <w:szCs w:val="14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52BB" w14:textId="77777777" w:rsidR="008478F9" w:rsidRDefault="008478F9" w:rsidP="00F4096C">
      <w:r>
        <w:separator/>
      </w:r>
    </w:p>
  </w:footnote>
  <w:footnote w:type="continuationSeparator" w:id="0">
    <w:p w14:paraId="313E885E" w14:textId="77777777" w:rsidR="008478F9" w:rsidRDefault="008478F9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1C2"/>
    <w:multiLevelType w:val="hybridMultilevel"/>
    <w:tmpl w:val="B43E2CCC"/>
    <w:lvl w:ilvl="0" w:tplc="294E21DE">
      <w:start w:val="1"/>
      <w:numFmt w:val="decimal"/>
      <w:lvlText w:val="(%1)"/>
      <w:lvlJc w:val="left"/>
      <w:pPr>
        <w:ind w:left="63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350" w:hanging="360"/>
      </w:pPr>
    </w:lvl>
    <w:lvl w:ilvl="2" w:tplc="1409001B" w:tentative="1">
      <w:start w:val="1"/>
      <w:numFmt w:val="lowerRoman"/>
      <w:lvlText w:val="%3."/>
      <w:lvlJc w:val="right"/>
      <w:pPr>
        <w:ind w:left="2070" w:hanging="180"/>
      </w:pPr>
    </w:lvl>
    <w:lvl w:ilvl="3" w:tplc="1409000F" w:tentative="1">
      <w:start w:val="1"/>
      <w:numFmt w:val="decimal"/>
      <w:lvlText w:val="%4."/>
      <w:lvlJc w:val="left"/>
      <w:pPr>
        <w:ind w:left="2790" w:hanging="360"/>
      </w:pPr>
    </w:lvl>
    <w:lvl w:ilvl="4" w:tplc="14090019" w:tentative="1">
      <w:start w:val="1"/>
      <w:numFmt w:val="lowerLetter"/>
      <w:lvlText w:val="%5."/>
      <w:lvlJc w:val="left"/>
      <w:pPr>
        <w:ind w:left="3510" w:hanging="360"/>
      </w:pPr>
    </w:lvl>
    <w:lvl w:ilvl="5" w:tplc="1409001B" w:tentative="1">
      <w:start w:val="1"/>
      <w:numFmt w:val="lowerRoman"/>
      <w:lvlText w:val="%6."/>
      <w:lvlJc w:val="right"/>
      <w:pPr>
        <w:ind w:left="4230" w:hanging="180"/>
      </w:pPr>
    </w:lvl>
    <w:lvl w:ilvl="6" w:tplc="1409000F" w:tentative="1">
      <w:start w:val="1"/>
      <w:numFmt w:val="decimal"/>
      <w:lvlText w:val="%7."/>
      <w:lvlJc w:val="left"/>
      <w:pPr>
        <w:ind w:left="4950" w:hanging="360"/>
      </w:pPr>
    </w:lvl>
    <w:lvl w:ilvl="7" w:tplc="14090019" w:tentative="1">
      <w:start w:val="1"/>
      <w:numFmt w:val="lowerLetter"/>
      <w:lvlText w:val="%8."/>
      <w:lvlJc w:val="left"/>
      <w:pPr>
        <w:ind w:left="5670" w:hanging="360"/>
      </w:pPr>
    </w:lvl>
    <w:lvl w:ilvl="8" w:tplc="1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371B"/>
    <w:multiLevelType w:val="hybridMultilevel"/>
    <w:tmpl w:val="92FC6A82"/>
    <w:lvl w:ilvl="0" w:tplc="1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57A63281"/>
    <w:multiLevelType w:val="hybridMultilevel"/>
    <w:tmpl w:val="5AD88ED4"/>
    <w:lvl w:ilvl="0" w:tplc="5726D50A">
      <w:start w:val="43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23" w:hanging="360"/>
      </w:pPr>
    </w:lvl>
    <w:lvl w:ilvl="2" w:tplc="1409001B" w:tentative="1">
      <w:start w:val="1"/>
      <w:numFmt w:val="lowerRoman"/>
      <w:lvlText w:val="%3."/>
      <w:lvlJc w:val="right"/>
      <w:pPr>
        <w:ind w:left="1743" w:hanging="180"/>
      </w:pPr>
    </w:lvl>
    <w:lvl w:ilvl="3" w:tplc="1409000F" w:tentative="1">
      <w:start w:val="1"/>
      <w:numFmt w:val="decimal"/>
      <w:lvlText w:val="%4."/>
      <w:lvlJc w:val="left"/>
      <w:pPr>
        <w:ind w:left="2463" w:hanging="360"/>
      </w:pPr>
    </w:lvl>
    <w:lvl w:ilvl="4" w:tplc="14090019" w:tentative="1">
      <w:start w:val="1"/>
      <w:numFmt w:val="lowerLetter"/>
      <w:lvlText w:val="%5."/>
      <w:lvlJc w:val="left"/>
      <w:pPr>
        <w:ind w:left="3183" w:hanging="360"/>
      </w:pPr>
    </w:lvl>
    <w:lvl w:ilvl="5" w:tplc="1409001B" w:tentative="1">
      <w:start w:val="1"/>
      <w:numFmt w:val="lowerRoman"/>
      <w:lvlText w:val="%6."/>
      <w:lvlJc w:val="right"/>
      <w:pPr>
        <w:ind w:left="3903" w:hanging="180"/>
      </w:pPr>
    </w:lvl>
    <w:lvl w:ilvl="6" w:tplc="1409000F" w:tentative="1">
      <w:start w:val="1"/>
      <w:numFmt w:val="decimal"/>
      <w:lvlText w:val="%7."/>
      <w:lvlJc w:val="left"/>
      <w:pPr>
        <w:ind w:left="4623" w:hanging="360"/>
      </w:pPr>
    </w:lvl>
    <w:lvl w:ilvl="7" w:tplc="14090019" w:tentative="1">
      <w:start w:val="1"/>
      <w:numFmt w:val="lowerLetter"/>
      <w:lvlText w:val="%8."/>
      <w:lvlJc w:val="left"/>
      <w:pPr>
        <w:ind w:left="5343" w:hanging="360"/>
      </w:pPr>
    </w:lvl>
    <w:lvl w:ilvl="8" w:tplc="1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5A5124AD"/>
    <w:multiLevelType w:val="hybridMultilevel"/>
    <w:tmpl w:val="D62CFDE8"/>
    <w:lvl w:ilvl="0" w:tplc="C8AAC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7099"/>
    <w:multiLevelType w:val="hybridMultilevel"/>
    <w:tmpl w:val="735401A2"/>
    <w:lvl w:ilvl="0" w:tplc="680CFAE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50" w:hanging="360"/>
      </w:pPr>
    </w:lvl>
    <w:lvl w:ilvl="2" w:tplc="1409001B" w:tentative="1">
      <w:start w:val="1"/>
      <w:numFmt w:val="lowerRoman"/>
      <w:lvlText w:val="%3."/>
      <w:lvlJc w:val="right"/>
      <w:pPr>
        <w:ind w:left="2070" w:hanging="180"/>
      </w:pPr>
    </w:lvl>
    <w:lvl w:ilvl="3" w:tplc="1409000F" w:tentative="1">
      <w:start w:val="1"/>
      <w:numFmt w:val="decimal"/>
      <w:lvlText w:val="%4."/>
      <w:lvlJc w:val="left"/>
      <w:pPr>
        <w:ind w:left="2790" w:hanging="360"/>
      </w:pPr>
    </w:lvl>
    <w:lvl w:ilvl="4" w:tplc="14090019" w:tentative="1">
      <w:start w:val="1"/>
      <w:numFmt w:val="lowerLetter"/>
      <w:lvlText w:val="%5."/>
      <w:lvlJc w:val="left"/>
      <w:pPr>
        <w:ind w:left="3510" w:hanging="360"/>
      </w:pPr>
    </w:lvl>
    <w:lvl w:ilvl="5" w:tplc="1409001B" w:tentative="1">
      <w:start w:val="1"/>
      <w:numFmt w:val="lowerRoman"/>
      <w:lvlText w:val="%6."/>
      <w:lvlJc w:val="right"/>
      <w:pPr>
        <w:ind w:left="4230" w:hanging="180"/>
      </w:pPr>
    </w:lvl>
    <w:lvl w:ilvl="6" w:tplc="1409000F" w:tentative="1">
      <w:start w:val="1"/>
      <w:numFmt w:val="decimal"/>
      <w:lvlText w:val="%7."/>
      <w:lvlJc w:val="left"/>
      <w:pPr>
        <w:ind w:left="4950" w:hanging="360"/>
      </w:pPr>
    </w:lvl>
    <w:lvl w:ilvl="7" w:tplc="14090019" w:tentative="1">
      <w:start w:val="1"/>
      <w:numFmt w:val="lowerLetter"/>
      <w:lvlText w:val="%8."/>
      <w:lvlJc w:val="left"/>
      <w:pPr>
        <w:ind w:left="5670" w:hanging="360"/>
      </w:pPr>
    </w:lvl>
    <w:lvl w:ilvl="8" w:tplc="1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5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6"/>
  </w:num>
  <w:num w:numId="9">
    <w:abstractNumId w:val="4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  <w:num w:numId="17">
    <w:abstractNumId w:val="11"/>
  </w:num>
  <w:num w:numId="18">
    <w:abstractNumId w:val="2"/>
  </w:num>
  <w:num w:numId="19">
    <w:abstractNumId w:val="13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6ACB"/>
    <w:rsid w:val="00137802"/>
    <w:rsid w:val="00137DE5"/>
    <w:rsid w:val="0014465A"/>
    <w:rsid w:val="00153B85"/>
    <w:rsid w:val="00162FE2"/>
    <w:rsid w:val="00174781"/>
    <w:rsid w:val="00175A3A"/>
    <w:rsid w:val="001825AC"/>
    <w:rsid w:val="0019579B"/>
    <w:rsid w:val="00196B44"/>
    <w:rsid w:val="001A34A4"/>
    <w:rsid w:val="001B5915"/>
    <w:rsid w:val="001C1C82"/>
    <w:rsid w:val="001D1D66"/>
    <w:rsid w:val="001E419A"/>
    <w:rsid w:val="00207637"/>
    <w:rsid w:val="00210694"/>
    <w:rsid w:val="00213756"/>
    <w:rsid w:val="00220759"/>
    <w:rsid w:val="002223A3"/>
    <w:rsid w:val="002255CB"/>
    <w:rsid w:val="00242B4E"/>
    <w:rsid w:val="00243A6C"/>
    <w:rsid w:val="00255EFF"/>
    <w:rsid w:val="002666DD"/>
    <w:rsid w:val="00280525"/>
    <w:rsid w:val="002811AA"/>
    <w:rsid w:val="00296036"/>
    <w:rsid w:val="002A3F62"/>
    <w:rsid w:val="002A5C13"/>
    <w:rsid w:val="002B56CE"/>
    <w:rsid w:val="002D2DE6"/>
    <w:rsid w:val="002D5194"/>
    <w:rsid w:val="002D7F54"/>
    <w:rsid w:val="002E56B6"/>
    <w:rsid w:val="002F4071"/>
    <w:rsid w:val="00300993"/>
    <w:rsid w:val="00315F50"/>
    <w:rsid w:val="003169C3"/>
    <w:rsid w:val="00324402"/>
    <w:rsid w:val="00326C0E"/>
    <w:rsid w:val="00335B00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752C"/>
    <w:rsid w:val="0041356E"/>
    <w:rsid w:val="00413A83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511C5C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E6EB5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75DEC"/>
    <w:rsid w:val="00691449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B48F9"/>
    <w:rsid w:val="007C5ABD"/>
    <w:rsid w:val="007E039F"/>
    <w:rsid w:val="007F632F"/>
    <w:rsid w:val="00810997"/>
    <w:rsid w:val="00817D0E"/>
    <w:rsid w:val="008277A6"/>
    <w:rsid w:val="00841C25"/>
    <w:rsid w:val="0084549D"/>
    <w:rsid w:val="008478F9"/>
    <w:rsid w:val="008803EC"/>
    <w:rsid w:val="00883D9B"/>
    <w:rsid w:val="008A538A"/>
    <w:rsid w:val="008B3BFF"/>
    <w:rsid w:val="008B4C27"/>
    <w:rsid w:val="008C2A6E"/>
    <w:rsid w:val="008D7594"/>
    <w:rsid w:val="008E5023"/>
    <w:rsid w:val="008F0101"/>
    <w:rsid w:val="008F1F82"/>
    <w:rsid w:val="009048E0"/>
    <w:rsid w:val="00904A63"/>
    <w:rsid w:val="00912C33"/>
    <w:rsid w:val="00913D38"/>
    <w:rsid w:val="009264FE"/>
    <w:rsid w:val="009276E6"/>
    <w:rsid w:val="00930DCE"/>
    <w:rsid w:val="009401EA"/>
    <w:rsid w:val="00945B99"/>
    <w:rsid w:val="00970655"/>
    <w:rsid w:val="00972AF2"/>
    <w:rsid w:val="009762A6"/>
    <w:rsid w:val="00986B61"/>
    <w:rsid w:val="00995067"/>
    <w:rsid w:val="009A08FC"/>
    <w:rsid w:val="009D35F2"/>
    <w:rsid w:val="009E2C77"/>
    <w:rsid w:val="009E58F5"/>
    <w:rsid w:val="009F54F0"/>
    <w:rsid w:val="00A10926"/>
    <w:rsid w:val="00A1620C"/>
    <w:rsid w:val="00A22D9E"/>
    <w:rsid w:val="00A5627E"/>
    <w:rsid w:val="00A724EF"/>
    <w:rsid w:val="00A74A6E"/>
    <w:rsid w:val="00A84523"/>
    <w:rsid w:val="00A84C96"/>
    <w:rsid w:val="00AA2EBD"/>
    <w:rsid w:val="00AC0D15"/>
    <w:rsid w:val="00AC27F3"/>
    <w:rsid w:val="00AD10FD"/>
    <w:rsid w:val="00AD32E6"/>
    <w:rsid w:val="00AE049F"/>
    <w:rsid w:val="00AE0B38"/>
    <w:rsid w:val="00AE4ABA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A164A"/>
    <w:rsid w:val="00BB4F34"/>
    <w:rsid w:val="00BF4920"/>
    <w:rsid w:val="00C00338"/>
    <w:rsid w:val="00C158A8"/>
    <w:rsid w:val="00C3187F"/>
    <w:rsid w:val="00C32EF8"/>
    <w:rsid w:val="00C45EA2"/>
    <w:rsid w:val="00C56B7B"/>
    <w:rsid w:val="00C666F2"/>
    <w:rsid w:val="00C92573"/>
    <w:rsid w:val="00C94E54"/>
    <w:rsid w:val="00C950FE"/>
    <w:rsid w:val="00CC24C9"/>
    <w:rsid w:val="00CD0F7C"/>
    <w:rsid w:val="00CD26AE"/>
    <w:rsid w:val="00CD2E27"/>
    <w:rsid w:val="00CE30CB"/>
    <w:rsid w:val="00CE349A"/>
    <w:rsid w:val="00CF0653"/>
    <w:rsid w:val="00CF0813"/>
    <w:rsid w:val="00CF5E33"/>
    <w:rsid w:val="00D005FA"/>
    <w:rsid w:val="00D048FC"/>
    <w:rsid w:val="00D22A30"/>
    <w:rsid w:val="00D25F5B"/>
    <w:rsid w:val="00D34BBD"/>
    <w:rsid w:val="00D372E5"/>
    <w:rsid w:val="00D37573"/>
    <w:rsid w:val="00D43E78"/>
    <w:rsid w:val="00D57922"/>
    <w:rsid w:val="00D6645D"/>
    <w:rsid w:val="00D815AA"/>
    <w:rsid w:val="00D91F12"/>
    <w:rsid w:val="00DA78B4"/>
    <w:rsid w:val="00DB2B37"/>
    <w:rsid w:val="00DB3350"/>
    <w:rsid w:val="00DD100B"/>
    <w:rsid w:val="00DD4EDD"/>
    <w:rsid w:val="00DD5C51"/>
    <w:rsid w:val="00DD6597"/>
    <w:rsid w:val="00DE4A57"/>
    <w:rsid w:val="00E06A5D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463B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6272"/>
  <w15:docId w15:val="{6FD175A6-ED3A-414D-A913-27CCEFE5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7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9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49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76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996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27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9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85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D274-C21D-4A52-9036-8191CB65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E55E2373</Template>
  <TotalTime>25</TotalTime>
  <Pages>1</Pages>
  <Words>452</Words>
  <Characters>2543</Characters>
  <Application>Microsoft Office Word</Application>
  <DocSecurity>0</DocSecurity>
  <Lines>254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Eilish Meha</cp:lastModifiedBy>
  <cp:revision>7</cp:revision>
  <cp:lastPrinted>2019-11-18T01:52:00Z</cp:lastPrinted>
  <dcterms:created xsi:type="dcterms:W3CDTF">2020-01-14T23:58:00Z</dcterms:created>
  <dcterms:modified xsi:type="dcterms:W3CDTF">2020-06-10T07:22:00Z</dcterms:modified>
</cp:coreProperties>
</file>