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4026"/>
        <w:gridCol w:w="2409"/>
      </w:tblGrid>
      <w:tr w:rsidR="005A07FC" w:rsidRPr="00B13F42" w14:paraId="0A86762A" w14:textId="77777777" w:rsidTr="001E6905">
        <w:trPr>
          <w:cantSplit/>
          <w:trHeight w:val="1413"/>
        </w:trPr>
        <w:tc>
          <w:tcPr>
            <w:tcW w:w="8364" w:type="dxa"/>
            <w:gridSpan w:val="2"/>
            <w:vAlign w:val="center"/>
          </w:tcPr>
          <w:p w14:paraId="672BB7E6" w14:textId="77777777" w:rsidR="00D57922" w:rsidRPr="009C59B8" w:rsidRDefault="0062284C" w:rsidP="001E6905">
            <w:pPr>
              <w:spacing w:after="240" w:line="240" w:lineRule="auto"/>
              <w:ind w:left="-57"/>
              <w:rPr>
                <w:rFonts w:cs="Arial"/>
                <w:b/>
                <w:sz w:val="16"/>
                <w:szCs w:val="16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 w:rsidR="00DE578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  <w:r w:rsidR="00560C9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60C9F" w:rsidRPr="009C59B8">
              <w:rPr>
                <w:rFonts w:cs="Arial"/>
                <w:b/>
                <w:sz w:val="16"/>
                <w:szCs w:val="16"/>
              </w:rPr>
              <w:t>Note</w:t>
            </w:r>
            <w:r w:rsidR="00560C9F"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133AEC9E" w14:textId="77777777" w:rsidR="00560C9F" w:rsidRPr="00575CF6" w:rsidRDefault="00560C9F" w:rsidP="001E6905">
            <w:pPr>
              <w:spacing w:after="40" w:line="240" w:lineRule="auto"/>
              <w:ind w:left="-57"/>
              <w:rPr>
                <w:rFonts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69418C1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6107BAC7" wp14:editId="00955A62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635" w:rsidRPr="00B13F42" w14:paraId="54DB90D2" w14:textId="77777777" w:rsidTr="00DE578E">
        <w:trPr>
          <w:cantSplit/>
          <w:trHeight w:val="253"/>
        </w:trPr>
        <w:tc>
          <w:tcPr>
            <w:tcW w:w="10773" w:type="dxa"/>
            <w:gridSpan w:val="3"/>
            <w:vAlign w:val="center"/>
          </w:tcPr>
          <w:p w14:paraId="636FD8C3" w14:textId="77777777" w:rsidR="004D4635" w:rsidRPr="00B13F42" w:rsidRDefault="004D4635" w:rsidP="00BB76CD">
            <w:pPr>
              <w:spacing w:after="60" w:line="276" w:lineRule="auto"/>
              <w:ind w:left="-57"/>
              <w:rPr>
                <w:rFonts w:cs="Arial"/>
                <w:noProof/>
                <w:lang w:eastAsia="en-NZ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Request from Area Director for Warrant </w:t>
            </w:r>
            <w:r w:rsidR="00BB76CD">
              <w:rPr>
                <w:rFonts w:cs="Arial"/>
                <w:b/>
                <w:sz w:val="36"/>
                <w:szCs w:val="36"/>
              </w:rPr>
              <w:t>under S107(2</w:t>
            </w:r>
            <w:bookmarkStart w:id="0" w:name="_GoBack"/>
            <w:r w:rsidR="00BB76CD">
              <w:rPr>
                <w:rFonts w:cs="Arial"/>
                <w:b/>
                <w:sz w:val="36"/>
                <w:szCs w:val="36"/>
              </w:rPr>
              <w:t>)</w:t>
            </w:r>
            <w:bookmarkEnd w:id="0"/>
            <w:r>
              <w:rPr>
                <w:rFonts w:cs="Arial"/>
                <w:b/>
                <w:sz w:val="36"/>
                <w:szCs w:val="36"/>
              </w:rPr>
              <w:br/>
            </w:r>
            <w:r w:rsidRPr="001E6905">
              <w:rPr>
                <w:rFonts w:cs="Arial"/>
                <w:noProof/>
                <w:sz w:val="16"/>
                <w:szCs w:val="16"/>
                <w:lang w:eastAsia="en-NZ"/>
              </w:rPr>
              <w:t>(Section 107(2))</w:t>
            </w:r>
          </w:p>
        </w:tc>
      </w:tr>
      <w:tr w:rsidR="004D4635" w:rsidRPr="000A70AF" w14:paraId="06AA91A1" w14:textId="77777777" w:rsidTr="009C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3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FBC48" w14:textId="77777777" w:rsidR="004D4635" w:rsidRPr="000A70AF" w:rsidRDefault="004D4635" w:rsidP="00B95629">
            <w:pPr>
              <w:pStyle w:val="TableText"/>
            </w:pPr>
            <w:r w:rsidRPr="009C59B8">
              <w:t xml:space="preserve">To the </w:t>
            </w:r>
            <w:r w:rsidR="00560C9F" w:rsidRPr="009C59B8">
              <w:t>District Court</w:t>
            </w:r>
            <w:r w:rsidR="00B95629" w:rsidRPr="009C59B8">
              <w:t>/</w:t>
            </w:r>
            <w:r w:rsidR="009C59B8">
              <w:t>Family Court/</w:t>
            </w:r>
            <w:r w:rsidR="0042327E" w:rsidRPr="009C59B8">
              <w:t>Registrar</w:t>
            </w:r>
            <w:r w:rsidR="00560C9F" w:rsidRPr="009C59B8">
              <w:t xml:space="preserve"> </w:t>
            </w:r>
            <w:r w:rsidRPr="009C59B8">
              <w:t>at: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087" w14:textId="77777777" w:rsidR="004D4635" w:rsidRPr="000A70AF" w:rsidRDefault="004D4635" w:rsidP="004D4635">
            <w:pPr>
              <w:pStyle w:val="TableText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[court name]</w:t>
            </w:r>
            <w:r>
              <w:fldChar w:fldCharType="end"/>
            </w:r>
          </w:p>
        </w:tc>
      </w:tr>
      <w:tr w:rsidR="00162FE2" w:rsidRPr="000A70AF" w14:paraId="60266F95" w14:textId="77777777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8502" w14:textId="77777777" w:rsidR="00162FE2" w:rsidRDefault="008632BC" w:rsidP="001E6905">
            <w:pPr>
              <w:spacing w:before="120"/>
            </w:pPr>
            <w:r>
              <w:t xml:space="preserve">I, </w:t>
            </w:r>
            <w:r w:rsidR="004D4635">
              <w:fldChar w:fldCharType="begin">
                <w:ffData>
                  <w:name w:val="Text1"/>
                  <w:enabled/>
                  <w:calcOnExit w:val="0"/>
                  <w:textInput>
                    <w:default w:val="[applicant name]"/>
                  </w:textInput>
                </w:ffData>
              </w:fldChar>
            </w:r>
            <w:bookmarkStart w:id="1" w:name="Text1"/>
            <w:r w:rsidR="004D4635">
              <w:instrText xml:space="preserve"> FORMTEXT </w:instrText>
            </w:r>
            <w:r w:rsidR="004D4635">
              <w:fldChar w:fldCharType="separate"/>
            </w:r>
            <w:r w:rsidR="004D4635">
              <w:rPr>
                <w:noProof/>
              </w:rPr>
              <w:t>[applicant name]</w:t>
            </w:r>
            <w:r w:rsidR="004D4635">
              <w:fldChar w:fldCharType="end"/>
            </w:r>
            <w:bookmarkEnd w:id="1"/>
            <w:r>
              <w:t xml:space="preserve">, </w:t>
            </w:r>
            <w:r w:rsidR="004D4635">
              <w:t xml:space="preserve">Area Director for </w:t>
            </w:r>
            <w:r w:rsidR="004D4635"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4D4635">
              <w:instrText xml:space="preserve"> FORMTEXT </w:instrText>
            </w:r>
            <w:r w:rsidR="004D4635">
              <w:fldChar w:fldCharType="separate"/>
            </w:r>
            <w:r w:rsidR="004D4635">
              <w:rPr>
                <w:noProof/>
              </w:rPr>
              <w:t>[location]</w:t>
            </w:r>
            <w:r w:rsidR="004D4635">
              <w:fldChar w:fldCharType="end"/>
            </w:r>
            <w:r w:rsidR="004D4635">
              <w:t xml:space="preserve"> am applying for a warrant under section 107(2) of the Act to </w:t>
            </w:r>
            <w:r w:rsidR="004D4635" w:rsidRPr="009C59B8">
              <w:t>authorise a</w:t>
            </w:r>
            <w:r w:rsidR="00695EB7" w:rsidRPr="009C59B8">
              <w:t>ny</w:t>
            </w:r>
            <w:r w:rsidR="004D4635" w:rsidRPr="009C59B8">
              <w:t xml:space="preserve"> </w:t>
            </w:r>
            <w:r w:rsidR="00B4712F" w:rsidRPr="009C59B8">
              <w:t xml:space="preserve"> </w:t>
            </w:r>
            <w:r w:rsidR="00695EB7" w:rsidRPr="009C59B8">
              <w:t xml:space="preserve">constable </w:t>
            </w:r>
            <w:r w:rsidR="004D4635" w:rsidRPr="009C59B8">
              <w:t>to take the person or patient named in this application to the place specified in th</w:t>
            </w:r>
            <w:r w:rsidR="008D28FF" w:rsidRPr="009C59B8">
              <w:t>e</w:t>
            </w:r>
            <w:r w:rsidR="004D4635" w:rsidRPr="009C59B8">
              <w:t xml:space="preserve"> </w:t>
            </w:r>
            <w:r w:rsidR="00695EB7" w:rsidRPr="009C59B8">
              <w:t xml:space="preserve">warrant </w:t>
            </w:r>
            <w:r w:rsidR="004D4635" w:rsidRPr="009C59B8">
              <w:t>on the grounds</w:t>
            </w:r>
            <w:r w:rsidR="004D4635">
              <w:t xml:space="preserve"> that:</w:t>
            </w:r>
          </w:p>
          <w:p w14:paraId="47788E6B" w14:textId="77777777" w:rsidR="004D4635" w:rsidRPr="009C59B8" w:rsidRDefault="00DE578E" w:rsidP="0064244C">
            <w:pPr>
              <w:tabs>
                <w:tab w:val="left" w:pos="567"/>
              </w:tabs>
              <w:spacing w:before="120"/>
              <w:ind w:left="1134" w:hanging="1134"/>
            </w:pPr>
            <w:r w:rsidRPr="00DE578E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E57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F1148">
              <w:rPr>
                <w:rFonts w:cs="Arial"/>
                <w:sz w:val="24"/>
                <w:szCs w:val="24"/>
              </w:rPr>
            </w:r>
            <w:r w:rsidR="002F1148">
              <w:rPr>
                <w:rFonts w:cs="Arial"/>
                <w:sz w:val="24"/>
                <w:szCs w:val="24"/>
              </w:rPr>
              <w:fldChar w:fldCharType="separate"/>
            </w:r>
            <w:r w:rsidRPr="00DE578E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>
              <w:tab/>
            </w:r>
            <w:r w:rsidR="004D4635">
              <w:t>1</w:t>
            </w:r>
            <w:r w:rsidR="004D4635">
              <w:tab/>
            </w:r>
            <w:r w:rsidR="004D4635" w:rsidRPr="009C59B8">
              <w:t xml:space="preserve">the person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D4635" w:rsidRPr="009C59B8">
              <w:t xml:space="preserve"> has failed to attend the place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D4635" w:rsidRPr="009C59B8">
              <w:t xml:space="preserve"> for a specialist assessment in accordance with a notice given under section 19(2)(c) of the Act</w:t>
            </w:r>
          </w:p>
          <w:p w14:paraId="76FC7FE6" w14:textId="77777777" w:rsidR="004D4635" w:rsidRPr="009C59B8" w:rsidRDefault="004D4635" w:rsidP="0064244C">
            <w:pPr>
              <w:spacing w:before="60"/>
              <w:ind w:left="1134" w:hanging="567"/>
              <w:rPr>
                <w:i/>
              </w:rPr>
            </w:pPr>
            <w:r w:rsidRPr="009C59B8">
              <w:rPr>
                <w:i/>
              </w:rPr>
              <w:t>Or*</w:t>
            </w:r>
          </w:p>
          <w:p w14:paraId="4FC3A360" w14:textId="77777777" w:rsidR="004D4635" w:rsidRPr="009C59B8" w:rsidRDefault="00DE578E" w:rsidP="0064244C">
            <w:pPr>
              <w:tabs>
                <w:tab w:val="left" w:pos="567"/>
              </w:tabs>
              <w:spacing w:before="120"/>
              <w:ind w:left="1134" w:hanging="1134"/>
            </w:pPr>
            <w:r w:rsidRPr="00DE578E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F1148">
              <w:rPr>
                <w:rFonts w:cs="Arial"/>
                <w:sz w:val="24"/>
                <w:szCs w:val="24"/>
              </w:rPr>
            </w:r>
            <w:r w:rsidR="002F1148">
              <w:rPr>
                <w:rFonts w:cs="Arial"/>
                <w:sz w:val="24"/>
                <w:szCs w:val="24"/>
              </w:rPr>
              <w:fldChar w:fldCharType="separate"/>
            </w:r>
            <w:r w:rsidRPr="00DE578E">
              <w:rPr>
                <w:rFonts w:cs="Arial"/>
                <w:sz w:val="24"/>
                <w:szCs w:val="24"/>
              </w:rPr>
              <w:fldChar w:fldCharType="end"/>
            </w:r>
            <w:r>
              <w:tab/>
            </w:r>
            <w:r w:rsidR="004D4635">
              <w:t>2</w:t>
            </w:r>
            <w:r w:rsidR="004D4635">
              <w:tab/>
              <w:t xml:space="preserve">the </w:t>
            </w:r>
            <w:r w:rsidR="004D4635" w:rsidRPr="009C59B8">
              <w:t xml:space="preserve">person </w:t>
            </w:r>
            <w:r w:rsidR="00E756CE" w:rsidRPr="009C59B8">
              <w:t>(</w:t>
            </w:r>
            <w:r w:rsidR="004D4635" w:rsidRPr="009C59B8">
              <w:t xml:space="preserve">named </w:t>
            </w:r>
            <w:r w:rsidR="0042327E" w:rsidRPr="009C59B8">
              <w:t>in this application</w:t>
            </w:r>
            <w:r w:rsidR="00E756CE" w:rsidRPr="009C59B8">
              <w:t>)</w:t>
            </w:r>
            <w:r w:rsidR="0042327E" w:rsidRPr="009C59B8">
              <w:t xml:space="preserve"> is a patient described in section 106(1) of the Act and</w:t>
            </w:r>
            <w:r w:rsidR="004D4635" w:rsidRPr="009C59B8">
              <w:t xml:space="preserve"> has:</w:t>
            </w:r>
          </w:p>
          <w:p w14:paraId="1F5F676E" w14:textId="77777777" w:rsidR="004D4635" w:rsidRPr="009C59B8" w:rsidRDefault="004D4635" w:rsidP="0064244C">
            <w:pPr>
              <w:spacing w:before="60"/>
              <w:ind w:left="1701" w:hanging="567"/>
            </w:pPr>
            <w:r w:rsidRPr="009C59B8">
              <w:t>a.</w:t>
            </w:r>
            <w:r w:rsidRPr="009C59B8">
              <w:tab/>
              <w:t xml:space="preserve">failed to attend at the place specified below in a notice given under section 30(3)(a) for </w:t>
            </w:r>
            <w:r w:rsidR="0042327E" w:rsidRPr="009C59B8">
              <w:t xml:space="preserve">the purpose of </w:t>
            </w:r>
            <w:r w:rsidRPr="009C59B8">
              <w:t>admission to a treatment centre;</w:t>
            </w:r>
            <w:r w:rsidR="00560C9F" w:rsidRPr="009C59B8">
              <w:t xml:space="preserve"> or</w:t>
            </w:r>
          </w:p>
          <w:p w14:paraId="2A0F9A5D" w14:textId="77777777" w:rsidR="004D4635" w:rsidRPr="009C59B8" w:rsidRDefault="004D4635" w:rsidP="0064244C">
            <w:pPr>
              <w:spacing w:before="60"/>
              <w:ind w:left="1701" w:hanging="567"/>
            </w:pPr>
            <w:r w:rsidRPr="009C59B8">
              <w:t>b.</w:t>
            </w:r>
            <w:r w:rsidRPr="009C59B8">
              <w:tab/>
              <w:t>failed to return to the treatment centre on or before the expiry of a permitted period of absence granted under section 39 or fail</w:t>
            </w:r>
            <w:r w:rsidR="0042327E" w:rsidRPr="009C59B8">
              <w:t>s</w:t>
            </w:r>
            <w:r w:rsidRPr="009C59B8">
              <w:t xml:space="preserve"> to comply with a condition of the permission; or</w:t>
            </w:r>
          </w:p>
          <w:p w14:paraId="33A1AC7D" w14:textId="77777777" w:rsidR="008632BC" w:rsidRDefault="004D4635" w:rsidP="0064244C">
            <w:pPr>
              <w:spacing w:before="60"/>
              <w:ind w:left="1701" w:hanging="567"/>
            </w:pPr>
            <w:r w:rsidRPr="009C59B8">
              <w:t>c.</w:t>
            </w:r>
            <w:r w:rsidRPr="009C59B8">
              <w:tab/>
              <w:t>absent</w:t>
            </w:r>
            <w:r w:rsidR="0042327E" w:rsidRPr="009C59B8">
              <w:t>s</w:t>
            </w:r>
            <w:r w:rsidRPr="009C59B8">
              <w:t xml:space="preserve"> himself or herself from a treatment centre otherwise </w:t>
            </w:r>
            <w:r>
              <w:t>than in accordance with the Act.</w:t>
            </w:r>
          </w:p>
          <w:p w14:paraId="5C6314EB" w14:textId="77777777" w:rsidR="008632BC" w:rsidRPr="00DE578E" w:rsidRDefault="00DE578E" w:rsidP="001E6905">
            <w:pPr>
              <w:spacing w:before="120" w:after="120"/>
              <w:ind w:left="567"/>
              <w:rPr>
                <w:i/>
              </w:rPr>
            </w:pPr>
            <w:r>
              <w:rPr>
                <w:i/>
              </w:rPr>
              <w:t xml:space="preserve">* Tick the box for </w:t>
            </w:r>
            <w:r w:rsidRPr="00DE578E">
              <w:rPr>
                <w:i/>
              </w:rPr>
              <w:t xml:space="preserve">the paragraph that </w:t>
            </w:r>
            <w:r>
              <w:rPr>
                <w:i/>
              </w:rPr>
              <w:t xml:space="preserve">applies </w:t>
            </w:r>
            <w:r w:rsidRPr="00DE578E">
              <w:rPr>
                <w:i/>
              </w:rPr>
              <w:t>for this warrant application.</w:t>
            </w:r>
          </w:p>
        </w:tc>
      </w:tr>
      <w:tr w:rsidR="00DE578E" w:rsidRPr="00575BBF" w14:paraId="62F1EBC9" w14:textId="77777777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D939CC4" w14:textId="77777777" w:rsidR="00DE578E" w:rsidRPr="00575BBF" w:rsidRDefault="00DE578E" w:rsidP="00BB76C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Brief explanation of </w:t>
            </w:r>
            <w:r w:rsidR="00BB76CD">
              <w:rPr>
                <w:rFonts w:cs="Arial"/>
                <w:b/>
                <w:sz w:val="24"/>
                <w:szCs w:val="28"/>
              </w:rPr>
              <w:t>situation</w:t>
            </w:r>
          </w:p>
        </w:tc>
      </w:tr>
      <w:tr w:rsidR="00DE578E" w:rsidRPr="00DE578E" w14:paraId="7AD0BBAB" w14:textId="77777777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F5D07" w14:textId="77777777" w:rsidR="00DE578E" w:rsidRPr="00DE578E" w:rsidRDefault="00DE578E" w:rsidP="00DE578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DE578E" w:rsidRPr="00575BBF" w14:paraId="3E6650D5" w14:textId="77777777" w:rsidTr="00DE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F24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[Brief explanation]</w:t>
            </w:r>
            <w:r>
              <w:rPr>
                <w:rFonts w:cs="Arial"/>
              </w:rPr>
              <w:fldChar w:fldCharType="end"/>
            </w:r>
          </w:p>
        </w:tc>
      </w:tr>
    </w:tbl>
    <w:p w14:paraId="7637E387" w14:textId="77777777" w:rsidR="007D470E" w:rsidRDefault="007D470E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BB76CD" w:rsidRPr="00575BBF" w14:paraId="53664F09" w14:textId="77777777" w:rsidTr="0042327E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209E50" w14:textId="77777777" w:rsidR="00BB76CD" w:rsidRPr="00575BBF" w:rsidRDefault="00AE1D79" w:rsidP="00AE1D79">
            <w:pPr>
              <w:pStyle w:val="TableText"/>
              <w:spacing w:line="240" w:lineRule="auto"/>
              <w:rPr>
                <w:rFonts w:cs="Arial"/>
              </w:rPr>
            </w:pPr>
            <w:r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Place of Assessment / Trea</w:t>
            </w:r>
            <w:r w:rsidR="00BB76CD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tment centre </w:t>
            </w:r>
          </w:p>
        </w:tc>
      </w:tr>
      <w:tr w:rsidR="00BB76CD" w:rsidRPr="00575BBF" w14:paraId="55B88FBC" w14:textId="77777777" w:rsidTr="0042327E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2DC4C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02C8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9B52E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14:paraId="7D3DCE83" w14:textId="77777777" w:rsidTr="0042327E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FA09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B03D6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A4EF70B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6833B7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294E1B3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4A37149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4728855B" w14:textId="77777777" w:rsidR="00BB76CD" w:rsidRDefault="00BB76CD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3827"/>
        <w:gridCol w:w="284"/>
        <w:gridCol w:w="355"/>
        <w:gridCol w:w="356"/>
        <w:gridCol w:w="361"/>
        <w:gridCol w:w="345"/>
        <w:gridCol w:w="15"/>
      </w:tblGrid>
      <w:tr w:rsidR="00DE578E" w:rsidRPr="00575BBF" w14:paraId="64495878" w14:textId="77777777" w:rsidTr="0064244C">
        <w:trPr>
          <w:gridAfter w:val="1"/>
          <w:wAfter w:w="15" w:type="dxa"/>
          <w:cantSplit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890C102" w14:textId="77777777" w:rsidR="00DE578E" w:rsidRPr="00575BBF" w:rsidRDefault="00DE578E" w:rsidP="00DE578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application relates</w:t>
            </w:r>
          </w:p>
        </w:tc>
      </w:tr>
      <w:tr w:rsidR="00DE578E" w:rsidRPr="00575BBF" w14:paraId="0CDCE72D" w14:textId="77777777" w:rsidTr="0064244C">
        <w:trPr>
          <w:gridAfter w:val="1"/>
          <w:wAfter w:w="15" w:type="dxa"/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3DF6A" w14:textId="77777777"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CDF6" w14:textId="77777777" w:rsidR="00DE578E" w:rsidRPr="00575BBF" w:rsidRDefault="00DE578E" w:rsidP="0064244C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011EF" w14:textId="77777777"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DE578E" w:rsidRPr="00575BBF" w14:paraId="184C8C47" w14:textId="77777777" w:rsidTr="0064244C">
        <w:trPr>
          <w:gridAfter w:val="1"/>
          <w:wAfter w:w="15" w:type="dxa"/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BD0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DC275" w14:textId="77777777"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FAC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E578E" w:rsidRPr="00575BBF" w14:paraId="343D0069" w14:textId="77777777" w:rsidTr="0064244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E3DC2" w14:textId="77777777"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1DA1" w14:textId="77777777"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1A7BE" w14:textId="77777777" w:rsidR="00DE578E" w:rsidRDefault="00DE578E" w:rsidP="0064244C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DE578E" w:rsidRPr="00575BBF" w14:paraId="40DD2AEC" w14:textId="77777777" w:rsidTr="0064244C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59490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18AD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AFC7FD0" w14:textId="77777777"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3C015AC" w14:textId="77777777"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0C296C" w14:textId="77777777"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C9DE815" w14:textId="77777777" w:rsidR="00DE578E" w:rsidRPr="00575BBF" w:rsidRDefault="00DE578E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7FC46989" w14:textId="77777777" w:rsidR="00DE578E" w:rsidRDefault="00DE578E" w:rsidP="0064244C">
      <w:pPr>
        <w:spacing w:before="120"/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DE578E" w:rsidRPr="00575BBF" w14:paraId="19AA03B1" w14:textId="77777777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D11A9C0" w14:textId="77777777" w:rsidR="00DE578E" w:rsidRPr="00575BBF" w:rsidRDefault="00DE578E" w:rsidP="00DE578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of person’s responsible clinician or medical practitioner</w:t>
            </w:r>
          </w:p>
        </w:tc>
      </w:tr>
      <w:tr w:rsidR="00DE578E" w:rsidRPr="00DE578E" w14:paraId="3611ABBF" w14:textId="77777777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C6815" w14:textId="77777777" w:rsidR="00DE578E" w:rsidRPr="00DE578E" w:rsidRDefault="00DE578E" w:rsidP="00DE578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DE578E" w:rsidRPr="00575BBF" w14:paraId="32D0B68C" w14:textId="77777777" w:rsidTr="0064244C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81D" w14:textId="77777777" w:rsidR="00DE578E" w:rsidRPr="00575BBF" w:rsidRDefault="00DE578E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F7F5EC" w14:textId="77777777" w:rsidR="00DE578E" w:rsidRPr="001E6905" w:rsidRDefault="00DE578E" w:rsidP="0064244C">
      <w:pPr>
        <w:spacing w:before="120"/>
        <w:rPr>
          <w:sz w:val="18"/>
          <w:szCs w:val="18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9048E0" w:rsidRPr="00575BBF" w14:paraId="62110BB7" w14:textId="77777777" w:rsidTr="0064244C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2A22923" w14:textId="77777777" w:rsidR="009048E0" w:rsidRPr="00575BBF" w:rsidRDefault="009048E0" w:rsidP="00AE1D7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Signature</w:t>
            </w:r>
            <w:r w:rsidR="008632BC">
              <w:rPr>
                <w:rFonts w:cs="Arial"/>
                <w:b/>
                <w:sz w:val="24"/>
                <w:szCs w:val="28"/>
              </w:rPr>
              <w:t xml:space="preserve"> </w:t>
            </w:r>
            <w:r w:rsidR="008632BC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of </w:t>
            </w:r>
            <w:r w:rsidR="00AE1D79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A</w:t>
            </w:r>
            <w:r w:rsidR="00DE578E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rea </w:t>
            </w:r>
            <w:r w:rsidR="00AE1D79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D</w:t>
            </w:r>
            <w:r w:rsidR="00DE578E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>irector</w:t>
            </w:r>
          </w:p>
        </w:tc>
      </w:tr>
    </w:tbl>
    <w:p w14:paraId="42FB49D1" w14:textId="77777777" w:rsidR="00BB76CD" w:rsidRPr="00BB76CD" w:rsidRDefault="00BB76CD" w:rsidP="00DE578E">
      <w:pPr>
        <w:rPr>
          <w:sz w:val="8"/>
          <w:szCs w:val="8"/>
        </w:rPr>
      </w:pPr>
      <w:r>
        <w:t xml:space="preserve"> </w:t>
      </w:r>
    </w:p>
    <w:p w14:paraId="3D4BA4B4" w14:textId="77777777" w:rsidR="009048E0" w:rsidRPr="00BB76CD" w:rsidRDefault="00BB76CD" w:rsidP="00DE578E">
      <w:r>
        <w:t xml:space="preserve"> </w:t>
      </w:r>
      <w:r w:rsidRPr="00BB76CD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tbl>
      <w:tblPr>
        <w:tblStyle w:val="TableGrid"/>
        <w:tblW w:w="10778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2330"/>
        <w:gridCol w:w="992"/>
        <w:gridCol w:w="389"/>
        <w:gridCol w:w="320"/>
        <w:gridCol w:w="70"/>
        <w:gridCol w:w="390"/>
        <w:gridCol w:w="390"/>
        <w:gridCol w:w="389"/>
        <w:gridCol w:w="390"/>
        <w:gridCol w:w="390"/>
        <w:gridCol w:w="390"/>
      </w:tblGrid>
      <w:tr w:rsidR="002255CB" w:rsidRPr="00575BBF" w14:paraId="4D96C7E8" w14:textId="77777777" w:rsidTr="00BB76CD">
        <w:trPr>
          <w:cantSplit/>
          <w:trHeight w:val="267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55B3" w14:textId="77777777" w:rsidR="002255CB" w:rsidRPr="00575BBF" w:rsidRDefault="002255CB" w:rsidP="0042327E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6725E" w14:textId="77777777" w:rsidR="002255CB" w:rsidRDefault="002255CB" w:rsidP="0042327E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4E5EC8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7084E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2676AC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A37243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633CA6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A6AA5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7A1A93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630D" w14:textId="77777777" w:rsidR="002255CB" w:rsidRPr="00575BBF" w:rsidRDefault="002255CB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9C59B8" w:rsidRPr="009C59B8" w14:paraId="5B89B2A9" w14:textId="77777777" w:rsidTr="00BB7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3"/>
        </w:trPr>
        <w:tc>
          <w:tcPr>
            <w:tcW w:w="8369" w:type="dxa"/>
            <w:gridSpan w:val="5"/>
            <w:vAlign w:val="center"/>
          </w:tcPr>
          <w:p w14:paraId="2C7FF57C" w14:textId="77777777" w:rsidR="00BB76CD" w:rsidRPr="009C59B8" w:rsidRDefault="00BB76CD" w:rsidP="0042327E">
            <w:pPr>
              <w:spacing w:after="240" w:line="240" w:lineRule="auto"/>
              <w:ind w:left="-57"/>
              <w:rPr>
                <w:rFonts w:cs="Arial"/>
                <w:b/>
                <w:sz w:val="16"/>
                <w:szCs w:val="16"/>
              </w:rPr>
            </w:pPr>
            <w:r w:rsidRPr="009C59B8">
              <w:rPr>
                <w:rFonts w:cs="Arial"/>
                <w:b/>
                <w:sz w:val="24"/>
                <w:szCs w:val="24"/>
              </w:rPr>
              <w:lastRenderedPageBreak/>
              <w:t xml:space="preserve">Substance Addiction (Compulsory Assessment and Treatment) Act 2017 </w:t>
            </w:r>
            <w:r w:rsidRPr="009C59B8">
              <w:rPr>
                <w:rFonts w:cs="Arial"/>
                <w:b/>
                <w:sz w:val="16"/>
                <w:szCs w:val="16"/>
              </w:rPr>
              <w:t>Note</w:t>
            </w:r>
            <w:r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43F96698" w14:textId="77777777" w:rsidR="00BB76CD" w:rsidRPr="009C59B8" w:rsidRDefault="00BB76CD" w:rsidP="0042327E">
            <w:pPr>
              <w:spacing w:after="40" w:line="240" w:lineRule="auto"/>
              <w:ind w:left="-57"/>
              <w:rPr>
                <w:rFonts w:cs="Arial"/>
              </w:rPr>
            </w:pPr>
          </w:p>
        </w:tc>
        <w:tc>
          <w:tcPr>
            <w:tcW w:w="2409" w:type="dxa"/>
            <w:gridSpan w:val="7"/>
          </w:tcPr>
          <w:p w14:paraId="51E1B92C" w14:textId="77777777" w:rsidR="00BB76CD" w:rsidRPr="009C59B8" w:rsidRDefault="00BB76CD" w:rsidP="0042327E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9C59B8">
              <w:rPr>
                <w:rFonts w:cs="Arial"/>
                <w:noProof/>
                <w:lang w:eastAsia="en-NZ"/>
              </w:rPr>
              <w:drawing>
                <wp:inline distT="0" distB="0" distL="0" distR="0" wp14:anchorId="7CB91F44" wp14:editId="64F16059">
                  <wp:extent cx="1279097" cy="51382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B8" w:rsidRPr="009C59B8" w14:paraId="7AF4AA43" w14:textId="77777777" w:rsidTr="00BB7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10778" w:type="dxa"/>
            <w:gridSpan w:val="12"/>
            <w:vAlign w:val="center"/>
          </w:tcPr>
          <w:p w14:paraId="4C97E9E4" w14:textId="77777777" w:rsidR="00BB76CD" w:rsidRPr="009C59B8" w:rsidRDefault="00BB76CD" w:rsidP="00BB76CD">
            <w:pPr>
              <w:spacing w:after="60" w:line="276" w:lineRule="auto"/>
              <w:ind w:left="-57"/>
              <w:rPr>
                <w:rFonts w:cs="Arial"/>
                <w:noProof/>
                <w:lang w:eastAsia="en-NZ"/>
              </w:rPr>
            </w:pPr>
            <w:r w:rsidRPr="009C59B8">
              <w:rPr>
                <w:rFonts w:cs="Arial"/>
                <w:b/>
                <w:sz w:val="36"/>
                <w:szCs w:val="36"/>
              </w:rPr>
              <w:t>Request for Constable for Warrant under S107(3)</w:t>
            </w:r>
            <w:r w:rsidRPr="009C59B8">
              <w:rPr>
                <w:rFonts w:cs="Arial"/>
                <w:b/>
                <w:sz w:val="36"/>
                <w:szCs w:val="36"/>
              </w:rPr>
              <w:br/>
            </w:r>
            <w:r w:rsidRPr="009C59B8">
              <w:rPr>
                <w:rFonts w:cs="Arial"/>
                <w:noProof/>
                <w:sz w:val="16"/>
                <w:szCs w:val="16"/>
                <w:lang w:eastAsia="en-NZ"/>
              </w:rPr>
              <w:t>(Section 107(3))</w:t>
            </w:r>
          </w:p>
        </w:tc>
      </w:tr>
      <w:tr w:rsidR="009C59B8" w:rsidRPr="009C59B8" w14:paraId="57DB654D" w14:textId="77777777" w:rsidTr="009C59B8">
        <w:trPr>
          <w:cantSplit/>
          <w:trHeight w:val="563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4D5C3" w14:textId="77777777" w:rsidR="00BB76CD" w:rsidRPr="009C59B8" w:rsidRDefault="00BB76CD" w:rsidP="00B95629">
            <w:pPr>
              <w:pStyle w:val="TableText"/>
            </w:pPr>
            <w:r w:rsidRPr="009C59B8">
              <w:t>To</w:t>
            </w:r>
            <w:r w:rsidR="009C59B8" w:rsidRPr="009C59B8">
              <w:t xml:space="preserve"> the District Court/Family Court/</w:t>
            </w:r>
            <w:r w:rsidR="00B95629" w:rsidRPr="009C59B8">
              <w:t>Registrar</w:t>
            </w:r>
            <w:r w:rsidRPr="009C59B8">
              <w:t xml:space="preserve"> at: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269" w14:textId="77777777" w:rsidR="00BB76CD" w:rsidRPr="009C59B8" w:rsidRDefault="00BB76CD" w:rsidP="0042327E">
            <w:pPr>
              <w:pStyle w:val="TableText"/>
              <w:rPr>
                <w:rFonts w:cs="Arial"/>
              </w:rPr>
            </w:pPr>
            <w:r w:rsidRPr="009C59B8">
              <w:fldChar w:fldCharType="begin">
                <w:ffData>
                  <w:name w:val="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[court name]</w:t>
            </w:r>
            <w:r w:rsidRPr="009C59B8">
              <w:fldChar w:fldCharType="end"/>
            </w:r>
          </w:p>
        </w:tc>
      </w:tr>
      <w:tr w:rsidR="009C59B8" w:rsidRPr="009C59B8" w14:paraId="4EE972D2" w14:textId="77777777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2F0A" w14:textId="77777777" w:rsidR="00BB76CD" w:rsidRPr="009C59B8" w:rsidRDefault="00BB76CD" w:rsidP="0042327E">
            <w:pPr>
              <w:spacing w:before="120"/>
            </w:pPr>
            <w:r w:rsidRPr="009C59B8">
              <w:t xml:space="preserve">I, </w:t>
            </w:r>
            <w:r w:rsidRPr="009C59B8">
              <w:fldChar w:fldCharType="begin">
                <w:ffData>
                  <w:name w:val="Text1"/>
                  <w:enabled/>
                  <w:calcOnExit w:val="0"/>
                  <w:textInput>
                    <w:default w:val="[applicant name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[applicant name]</w:t>
            </w:r>
            <w:r w:rsidRPr="009C59B8">
              <w:fldChar w:fldCharType="end"/>
            </w:r>
            <w:r w:rsidRPr="009C59B8">
              <w:t xml:space="preserve">, </w:t>
            </w:r>
            <w:r w:rsidR="00B95629" w:rsidRPr="009C59B8">
              <w:t xml:space="preserve">Constable </w:t>
            </w:r>
            <w:r w:rsidRPr="009C59B8"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9C59B8">
              <w:instrText xml:space="preserve"> FORMTEXT </w:instrText>
            </w:r>
            <w:r w:rsidRPr="009C59B8">
              <w:fldChar w:fldCharType="separate"/>
            </w:r>
            <w:r w:rsidRPr="009C59B8">
              <w:rPr>
                <w:noProof/>
              </w:rPr>
              <w:t>[</w:t>
            </w:r>
            <w:r w:rsidR="002450BE" w:rsidRPr="009C59B8">
              <w:rPr>
                <w:noProof/>
              </w:rPr>
              <w:t>details of constable</w:t>
            </w:r>
            <w:r w:rsidRPr="009C59B8">
              <w:rPr>
                <w:noProof/>
              </w:rPr>
              <w:t>]</w:t>
            </w:r>
            <w:r w:rsidRPr="009C59B8">
              <w:fldChar w:fldCharType="end"/>
            </w:r>
            <w:r w:rsidRPr="009C59B8">
              <w:t xml:space="preserve"> am applying for a warrant under section 107(3) of the Act </w:t>
            </w:r>
            <w:r w:rsidR="00B95629" w:rsidRPr="009C59B8">
              <w:t>for the purposes of section 105(2</w:t>
            </w:r>
            <w:r w:rsidR="008D28FF" w:rsidRPr="009C59B8">
              <w:t>)</w:t>
            </w:r>
            <w:r w:rsidR="00B95629" w:rsidRPr="009C59B8">
              <w:t xml:space="preserve"> or 106(2) of the Act</w:t>
            </w:r>
            <w:r w:rsidR="008D28FF" w:rsidRPr="009C59B8">
              <w:t xml:space="preserve"> </w:t>
            </w:r>
            <w:r w:rsidRPr="009C59B8">
              <w:t>to</w:t>
            </w:r>
            <w:r w:rsidR="008D28FF" w:rsidRPr="009C59B8">
              <w:t xml:space="preserve">: </w:t>
            </w:r>
            <w:r w:rsidRPr="009C59B8">
              <w:t xml:space="preserve"> </w:t>
            </w:r>
          </w:p>
          <w:p w14:paraId="657B53F8" w14:textId="77777777" w:rsidR="00BB76CD" w:rsidRPr="009C59B8" w:rsidRDefault="00BB76CD" w:rsidP="0042327E">
            <w:pPr>
              <w:tabs>
                <w:tab w:val="left" w:pos="567"/>
              </w:tabs>
              <w:spacing w:before="120"/>
              <w:ind w:left="1134" w:hanging="1134"/>
            </w:pPr>
            <w:r w:rsidRPr="009C59B8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B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F1148">
              <w:rPr>
                <w:rFonts w:cs="Arial"/>
                <w:sz w:val="24"/>
                <w:szCs w:val="24"/>
              </w:rPr>
            </w:r>
            <w:r w:rsidR="002F1148">
              <w:rPr>
                <w:rFonts w:cs="Arial"/>
                <w:sz w:val="24"/>
                <w:szCs w:val="24"/>
              </w:rPr>
              <w:fldChar w:fldCharType="separate"/>
            </w:r>
            <w:r w:rsidRPr="009C59B8">
              <w:rPr>
                <w:rFonts w:cs="Arial"/>
                <w:sz w:val="24"/>
                <w:szCs w:val="24"/>
              </w:rPr>
              <w:fldChar w:fldCharType="end"/>
            </w:r>
            <w:r w:rsidRPr="009C59B8">
              <w:tab/>
              <w:t>1</w:t>
            </w:r>
            <w:r w:rsidRPr="009C59B8">
              <w:tab/>
            </w:r>
            <w:r w:rsidR="002450BE" w:rsidRPr="009C59B8">
              <w:t xml:space="preserve">enter the premises </w:t>
            </w:r>
            <w:r w:rsidR="00E756CE" w:rsidRPr="009C59B8">
              <w:t xml:space="preserve">(named in this application) </w:t>
            </w:r>
            <w:r w:rsidR="002450BE" w:rsidRPr="009C59B8">
              <w:t xml:space="preserve">where </w:t>
            </w:r>
            <w:r w:rsidRPr="009C59B8">
              <w:t>the person</w:t>
            </w:r>
            <w:r w:rsidR="00CA1D13" w:rsidRPr="009C59B8">
              <w:t xml:space="preserve"> or patient </w:t>
            </w:r>
            <w:r w:rsidR="002450BE" w:rsidRPr="009C59B8">
              <w:t xml:space="preserve">is </w:t>
            </w:r>
            <w:r w:rsidR="00CA1D13" w:rsidRPr="009C59B8">
              <w:t xml:space="preserve">and </w:t>
            </w:r>
            <w:r w:rsidR="002450BE" w:rsidRPr="009C59B8">
              <w:t xml:space="preserve">to take the person </w:t>
            </w:r>
            <w:r w:rsidR="00787182" w:rsidRPr="009C59B8">
              <w:t xml:space="preserve">or patient </w:t>
            </w:r>
            <w:r w:rsidR="002450BE" w:rsidRPr="009C59B8">
              <w:t xml:space="preserve">for the purposes of a specialist assessment at the place </w:t>
            </w:r>
            <w:r w:rsidR="006B2310" w:rsidRPr="009C59B8">
              <w:t>(</w:t>
            </w:r>
            <w:r w:rsidR="002450BE" w:rsidRPr="009C59B8">
              <w:t>named in this application</w:t>
            </w:r>
            <w:r w:rsidR="006B2310" w:rsidRPr="009C59B8">
              <w:t>)</w:t>
            </w:r>
            <w:r w:rsidR="002450BE" w:rsidRPr="009C59B8">
              <w:t xml:space="preserve"> </w:t>
            </w:r>
            <w:r w:rsidR="00787182" w:rsidRPr="009C59B8">
              <w:rPr>
                <w:sz w:val="16"/>
                <w:szCs w:val="16"/>
              </w:rPr>
              <w:t>(section 105(2))</w:t>
            </w:r>
          </w:p>
          <w:p w14:paraId="475139EB" w14:textId="77777777" w:rsidR="00BB76CD" w:rsidRPr="009C59B8" w:rsidRDefault="00BB76CD" w:rsidP="0042327E">
            <w:pPr>
              <w:spacing w:before="60"/>
              <w:ind w:left="1134" w:hanging="567"/>
              <w:rPr>
                <w:i/>
              </w:rPr>
            </w:pPr>
            <w:r w:rsidRPr="009C59B8">
              <w:rPr>
                <w:i/>
              </w:rPr>
              <w:t>Or*</w:t>
            </w:r>
          </w:p>
          <w:p w14:paraId="1227CAA2" w14:textId="77777777" w:rsidR="00787182" w:rsidRPr="009C59B8" w:rsidRDefault="00BB76CD" w:rsidP="00787182">
            <w:pPr>
              <w:tabs>
                <w:tab w:val="left" w:pos="567"/>
              </w:tabs>
              <w:spacing w:before="120"/>
              <w:ind w:left="1134" w:hanging="1134"/>
            </w:pPr>
            <w:r w:rsidRPr="009C59B8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B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F1148">
              <w:rPr>
                <w:rFonts w:cs="Arial"/>
                <w:sz w:val="24"/>
                <w:szCs w:val="24"/>
              </w:rPr>
            </w:r>
            <w:r w:rsidR="002F1148">
              <w:rPr>
                <w:rFonts w:cs="Arial"/>
                <w:sz w:val="24"/>
                <w:szCs w:val="24"/>
              </w:rPr>
              <w:fldChar w:fldCharType="separate"/>
            </w:r>
            <w:r w:rsidRPr="009C59B8">
              <w:rPr>
                <w:rFonts w:cs="Arial"/>
                <w:sz w:val="24"/>
                <w:szCs w:val="24"/>
              </w:rPr>
              <w:fldChar w:fldCharType="end"/>
            </w:r>
            <w:r w:rsidRPr="009C59B8">
              <w:tab/>
              <w:t>2</w:t>
            </w:r>
            <w:r w:rsidRPr="009C59B8">
              <w:tab/>
            </w:r>
            <w:r w:rsidR="00E756CE" w:rsidRPr="009C59B8">
              <w:t xml:space="preserve">enter the premises (named in this application) to </w:t>
            </w:r>
            <w:r w:rsidR="00217A6B" w:rsidRPr="009C59B8">
              <w:t xml:space="preserve">apprehend the patient </w:t>
            </w:r>
            <w:r w:rsidR="00E756CE" w:rsidRPr="009C59B8">
              <w:t>(</w:t>
            </w:r>
            <w:r w:rsidR="00217A6B" w:rsidRPr="009C59B8">
              <w:t>named in this application</w:t>
            </w:r>
            <w:r w:rsidR="00E756CE" w:rsidRPr="009C59B8">
              <w:t>)</w:t>
            </w:r>
            <w:r w:rsidR="00217A6B" w:rsidRPr="009C59B8">
              <w:t xml:space="preserve"> to take the patient to the treatment centre </w:t>
            </w:r>
            <w:r w:rsidR="006B2310" w:rsidRPr="009C59B8">
              <w:t>(</w:t>
            </w:r>
            <w:r w:rsidR="00217A6B" w:rsidRPr="009C59B8">
              <w:t>named in this application</w:t>
            </w:r>
            <w:r w:rsidR="006B2310" w:rsidRPr="009C59B8">
              <w:t>)</w:t>
            </w:r>
            <w:r w:rsidR="00787182" w:rsidRPr="009C59B8">
              <w:t xml:space="preserve"> </w:t>
            </w:r>
            <w:r w:rsidR="00787182" w:rsidRPr="009C59B8">
              <w:rPr>
                <w:sz w:val="16"/>
                <w:szCs w:val="16"/>
              </w:rPr>
              <w:t>(section 106(2))</w:t>
            </w:r>
          </w:p>
          <w:p w14:paraId="1B956FA9" w14:textId="77777777" w:rsidR="00BB76CD" w:rsidRPr="009C59B8" w:rsidRDefault="00BB76CD" w:rsidP="00787182">
            <w:pPr>
              <w:tabs>
                <w:tab w:val="left" w:pos="567"/>
              </w:tabs>
              <w:spacing w:before="120"/>
              <w:ind w:left="1134" w:hanging="1134"/>
              <w:rPr>
                <w:i/>
              </w:rPr>
            </w:pPr>
            <w:r w:rsidRPr="009C59B8">
              <w:rPr>
                <w:i/>
              </w:rPr>
              <w:t>* Tick the box for the paragraph that applies for this warrant application.</w:t>
            </w:r>
          </w:p>
        </w:tc>
      </w:tr>
      <w:tr w:rsidR="00BB76CD" w:rsidRPr="00575BBF" w14:paraId="6C5E7D8D" w14:textId="77777777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CE6C69E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Brief explanation of situation</w:t>
            </w:r>
          </w:p>
        </w:tc>
      </w:tr>
      <w:tr w:rsidR="00BB76CD" w:rsidRPr="00DE578E" w14:paraId="229D4C73" w14:textId="77777777" w:rsidTr="00BB76CD">
        <w:trPr>
          <w:cantSplit/>
        </w:trPr>
        <w:tc>
          <w:tcPr>
            <w:tcW w:w="10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388A2" w14:textId="77777777" w:rsidR="00BB76CD" w:rsidRPr="00DE578E" w:rsidRDefault="00BB76CD" w:rsidP="0042327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BB76CD" w:rsidRPr="00575BBF" w14:paraId="6D5A0A93" w14:textId="77777777" w:rsidTr="00BB76CD">
        <w:trPr>
          <w:cantSplit/>
          <w:trHeight w:val="851"/>
        </w:trPr>
        <w:tc>
          <w:tcPr>
            <w:tcW w:w="10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7F5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[Brief explanation]</w:t>
            </w:r>
            <w:r>
              <w:rPr>
                <w:rFonts w:cs="Arial"/>
              </w:rPr>
              <w:fldChar w:fldCharType="end"/>
            </w:r>
          </w:p>
        </w:tc>
      </w:tr>
    </w:tbl>
    <w:p w14:paraId="3254A42C" w14:textId="77777777" w:rsidR="00BB76CD" w:rsidRDefault="00BB76CD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2B598A" w:rsidRPr="002B598A" w14:paraId="323D794F" w14:textId="77777777" w:rsidTr="003C3A93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42B0A77" w14:textId="77777777"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  <w:r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Place of Assessment / Treatment centre </w:t>
            </w:r>
          </w:p>
        </w:tc>
      </w:tr>
      <w:tr w:rsidR="002B598A" w:rsidRPr="002B598A" w14:paraId="12AB414A" w14:textId="77777777" w:rsidTr="003C3A93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38BC2" w14:textId="77777777"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  <w:r w:rsidRPr="009C59B8">
              <w:rPr>
                <w:rFonts w:cs="Arial"/>
                <w:color w:val="000000" w:themeColor="text1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9D4B" w14:textId="77777777"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01DFD" w14:textId="77777777" w:rsidR="002B598A" w:rsidRPr="009C59B8" w:rsidRDefault="002B598A" w:rsidP="003C3A93">
            <w:pPr>
              <w:pStyle w:val="TableText"/>
              <w:spacing w:before="120" w:after="30" w:line="240" w:lineRule="auto"/>
              <w:ind w:left="-57"/>
              <w:rPr>
                <w:rFonts w:cs="Arial"/>
                <w:color w:val="000000" w:themeColor="text1"/>
              </w:rPr>
            </w:pPr>
            <w:r w:rsidRPr="009C59B8">
              <w:rPr>
                <w:rFonts w:cs="Arial"/>
                <w:color w:val="000000" w:themeColor="text1"/>
              </w:rPr>
              <w:t>Postcode</w:t>
            </w:r>
          </w:p>
        </w:tc>
      </w:tr>
      <w:tr w:rsidR="002B598A" w:rsidRPr="002B598A" w14:paraId="024E5FED" w14:textId="77777777" w:rsidTr="003C3A93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6735" w14:textId="77777777"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noProof/>
                <w:color w:val="FF0000"/>
              </w:rPr>
              <w:t> 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8465B" w14:textId="77777777" w:rsidR="002B598A" w:rsidRPr="002B598A" w:rsidRDefault="002B598A" w:rsidP="003C3A93">
            <w:pPr>
              <w:pStyle w:val="TableText"/>
              <w:spacing w:line="240" w:lineRule="auto"/>
              <w:rPr>
                <w:rFonts w:cs="Arial"/>
                <w:color w:val="FF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1FCC53" w14:textId="77777777"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EE7FFE" w14:textId="77777777"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B10612" w14:textId="77777777"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D42AF5C" w14:textId="77777777" w:rsidR="002B598A" w:rsidRPr="002B598A" w:rsidRDefault="002B598A" w:rsidP="003C3A93">
            <w:pPr>
              <w:pStyle w:val="TableText"/>
              <w:spacing w:line="240" w:lineRule="auto"/>
              <w:jc w:val="center"/>
              <w:rPr>
                <w:rFonts w:cs="Arial"/>
                <w:color w:val="FF0000"/>
              </w:rPr>
            </w:pPr>
            <w:r w:rsidRPr="002B598A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B598A">
              <w:rPr>
                <w:rFonts w:cs="Arial"/>
                <w:color w:val="FF0000"/>
              </w:rPr>
              <w:instrText xml:space="preserve"> FORMTEXT </w:instrText>
            </w:r>
            <w:r w:rsidRPr="002B598A">
              <w:rPr>
                <w:rFonts w:cs="Arial"/>
                <w:color w:val="FF0000"/>
              </w:rPr>
            </w:r>
            <w:r w:rsidRPr="002B598A">
              <w:rPr>
                <w:rFonts w:cs="Arial"/>
                <w:color w:val="FF0000"/>
              </w:rPr>
              <w:fldChar w:fldCharType="separate"/>
            </w:r>
            <w:r w:rsidRPr="002B598A">
              <w:rPr>
                <w:rFonts w:cs="Arial"/>
                <w:noProof/>
                <w:color w:val="FF0000"/>
              </w:rPr>
              <w:t xml:space="preserve"> </w:t>
            </w:r>
            <w:r w:rsidRPr="002B598A">
              <w:rPr>
                <w:rFonts w:cs="Arial"/>
                <w:color w:val="FF0000"/>
              </w:rPr>
              <w:fldChar w:fldCharType="end"/>
            </w:r>
          </w:p>
        </w:tc>
      </w:tr>
    </w:tbl>
    <w:p w14:paraId="13C2B22F" w14:textId="77777777" w:rsidR="002B598A" w:rsidRDefault="002B598A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3827"/>
        <w:gridCol w:w="284"/>
        <w:gridCol w:w="355"/>
        <w:gridCol w:w="356"/>
        <w:gridCol w:w="361"/>
        <w:gridCol w:w="345"/>
        <w:gridCol w:w="15"/>
      </w:tblGrid>
      <w:tr w:rsidR="00BB76CD" w:rsidRPr="00575BBF" w14:paraId="7156548A" w14:textId="77777777" w:rsidTr="0042327E">
        <w:trPr>
          <w:gridAfter w:val="1"/>
          <w:wAfter w:w="15" w:type="dxa"/>
          <w:cantSplit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F3A7990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application relates</w:t>
            </w:r>
          </w:p>
        </w:tc>
      </w:tr>
      <w:tr w:rsidR="00BB76CD" w:rsidRPr="00575BBF" w14:paraId="6BE24F79" w14:textId="77777777" w:rsidTr="0042327E">
        <w:trPr>
          <w:gridAfter w:val="1"/>
          <w:wAfter w:w="15" w:type="dxa"/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61A10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E4" w14:textId="77777777" w:rsidR="00BB76CD" w:rsidRPr="00575BBF" w:rsidRDefault="00BB76CD" w:rsidP="0042327E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A6BB2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B76CD" w:rsidRPr="00575BBF" w14:paraId="36E8BD88" w14:textId="77777777" w:rsidTr="0042327E">
        <w:trPr>
          <w:gridAfter w:val="1"/>
          <w:wAfter w:w="15" w:type="dxa"/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BD8E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7E04E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382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76CD" w:rsidRPr="00575BBF" w14:paraId="3B3A89FE" w14:textId="77777777" w:rsidTr="0042327E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BD2F1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146F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4B898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14:paraId="7A0CC567" w14:textId="77777777" w:rsidTr="0042327E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CA8E5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27F0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A11EB9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244E7C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4E3DC7E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48E818C" w14:textId="77777777" w:rsidR="00BB76CD" w:rsidRPr="00575BBF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56FDEFAF" w14:textId="77777777" w:rsidR="00BB76CD" w:rsidRDefault="00BB76CD" w:rsidP="00BB76CD">
      <w:pPr>
        <w:spacing w:before="120"/>
      </w:pPr>
    </w:p>
    <w:tbl>
      <w:tblPr>
        <w:tblStyle w:val="TableGrid"/>
        <w:tblW w:w="107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  <w:gridCol w:w="284"/>
        <w:gridCol w:w="355"/>
        <w:gridCol w:w="356"/>
        <w:gridCol w:w="361"/>
        <w:gridCol w:w="345"/>
        <w:gridCol w:w="15"/>
      </w:tblGrid>
      <w:tr w:rsidR="00BB76CD" w:rsidRPr="00575BBF" w14:paraId="6132D14B" w14:textId="77777777" w:rsidTr="0042327E">
        <w:trPr>
          <w:gridAfter w:val="1"/>
          <w:wAfter w:w="15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6E102BC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Address of premises to be entered</w:t>
            </w:r>
          </w:p>
        </w:tc>
      </w:tr>
      <w:tr w:rsidR="00BB76CD" w:rsidRPr="00575BBF" w14:paraId="31D7A784" w14:textId="77777777" w:rsidTr="0042327E">
        <w:trPr>
          <w:cantSplit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412C5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F851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312DE" w14:textId="77777777" w:rsidR="00BB76CD" w:rsidRDefault="00BB76CD" w:rsidP="0042327E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B76CD" w:rsidRPr="00575BBF" w14:paraId="7153CAA8" w14:textId="77777777" w:rsidTr="0042327E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236C4" w14:textId="77777777" w:rsidR="00BB76CD" w:rsidRPr="005F546E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  <w:noProof/>
              </w:rPr>
              <w:t> 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BBF71" w14:textId="77777777" w:rsidR="00BB76CD" w:rsidRPr="005F546E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2C1B67" w14:textId="77777777"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62437F4" w14:textId="77777777"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8356F1" w14:textId="77777777"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7AB4A72" w14:textId="77777777" w:rsidR="00BB76CD" w:rsidRPr="005F546E" w:rsidRDefault="00BB76CD" w:rsidP="0042327E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 w:rsidRPr="005F54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F546E">
              <w:rPr>
                <w:rFonts w:cs="Arial"/>
              </w:rPr>
              <w:instrText xml:space="preserve"> FORMTEXT </w:instrText>
            </w:r>
            <w:r w:rsidRPr="005F546E">
              <w:rPr>
                <w:rFonts w:cs="Arial"/>
              </w:rPr>
            </w:r>
            <w:r w:rsidRPr="005F546E">
              <w:rPr>
                <w:rFonts w:cs="Arial"/>
              </w:rPr>
              <w:fldChar w:fldCharType="separate"/>
            </w:r>
            <w:r w:rsidRPr="005F546E">
              <w:rPr>
                <w:rFonts w:cs="Arial"/>
                <w:noProof/>
              </w:rPr>
              <w:t xml:space="preserve"> </w:t>
            </w:r>
            <w:r w:rsidRPr="005F546E">
              <w:rPr>
                <w:rFonts w:cs="Arial"/>
              </w:rPr>
              <w:fldChar w:fldCharType="end"/>
            </w:r>
          </w:p>
        </w:tc>
      </w:tr>
    </w:tbl>
    <w:p w14:paraId="369287AB" w14:textId="77777777" w:rsidR="00BB76CD" w:rsidRDefault="00BB76CD" w:rsidP="00BB76CD">
      <w:pPr>
        <w:spacing w:before="120"/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BB76CD" w:rsidRPr="00575BBF" w14:paraId="6AA847C4" w14:textId="77777777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E6B6FAF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of person’s responsible clinician or medical practitioner</w:t>
            </w:r>
          </w:p>
        </w:tc>
      </w:tr>
      <w:tr w:rsidR="00BB76CD" w:rsidRPr="00DE578E" w14:paraId="34400AD2" w14:textId="77777777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61713" w14:textId="77777777" w:rsidR="00BB76CD" w:rsidRPr="00DE578E" w:rsidRDefault="00BB76CD" w:rsidP="0042327E">
            <w:pPr>
              <w:pStyle w:val="TableText"/>
              <w:spacing w:before="0" w:after="0"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BB76CD" w:rsidRPr="00575BBF" w14:paraId="504C7B51" w14:textId="77777777" w:rsidTr="0042327E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8BE" w14:textId="77777777" w:rsidR="00BB76CD" w:rsidRPr="00575BBF" w:rsidRDefault="00BB76CD" w:rsidP="0042327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123B868" w14:textId="77777777" w:rsidR="00BB76CD" w:rsidRPr="001E6905" w:rsidRDefault="00BB76CD" w:rsidP="00BB76CD">
      <w:pPr>
        <w:spacing w:before="120"/>
        <w:rPr>
          <w:sz w:val="18"/>
          <w:szCs w:val="18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BB76CD" w:rsidRPr="00575BBF" w14:paraId="5450048D" w14:textId="77777777" w:rsidTr="0042327E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266296C" w14:textId="77777777" w:rsidR="00BB76CD" w:rsidRPr="00575BBF" w:rsidRDefault="00BB76CD" w:rsidP="002B598A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Signature of </w:t>
            </w:r>
            <w:r w:rsidR="002B598A" w:rsidRPr="009C59B8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constable </w:t>
            </w:r>
          </w:p>
        </w:tc>
      </w:tr>
    </w:tbl>
    <w:p w14:paraId="1CCB79DB" w14:textId="77777777" w:rsidR="00BB76CD" w:rsidRPr="00BB76CD" w:rsidRDefault="00BB76CD" w:rsidP="00BB76CD">
      <w:pPr>
        <w:rPr>
          <w:sz w:val="8"/>
          <w:szCs w:val="8"/>
        </w:rPr>
      </w:pPr>
      <w:r>
        <w:t xml:space="preserve"> </w:t>
      </w:r>
    </w:p>
    <w:p w14:paraId="450E77DD" w14:textId="77777777" w:rsidR="00BB76CD" w:rsidRPr="00BB76CD" w:rsidRDefault="00BB76CD" w:rsidP="00BB76CD">
      <w:r>
        <w:t xml:space="preserve"> </w:t>
      </w:r>
      <w:r w:rsidRPr="00BB76CD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tbl>
      <w:tblPr>
        <w:tblStyle w:val="TableGrid"/>
        <w:tblW w:w="10778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8"/>
        <w:gridCol w:w="99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BB76CD" w:rsidRPr="00575BBF" w14:paraId="62D99FE4" w14:textId="77777777" w:rsidTr="0042327E">
        <w:trPr>
          <w:cantSplit/>
          <w:trHeight w:val="2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20B1" w14:textId="77777777" w:rsidR="00BB76CD" w:rsidRPr="00575BBF" w:rsidRDefault="00BB76CD" w:rsidP="0042327E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8041C" w14:textId="77777777" w:rsidR="00BB76CD" w:rsidRDefault="00BB76CD" w:rsidP="0042327E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28FE6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A7296C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ECD6EB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FDE889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CEB0A6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5BCB30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8EC614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EB5" w14:textId="77777777" w:rsidR="00BB76CD" w:rsidRPr="00575BBF" w:rsidRDefault="00BB76CD" w:rsidP="0042327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51D7DB5F" w14:textId="77777777" w:rsidR="002255CB" w:rsidRPr="0064244C" w:rsidRDefault="002255CB" w:rsidP="002255CB">
      <w:pPr>
        <w:rPr>
          <w:sz w:val="2"/>
          <w:szCs w:val="2"/>
        </w:rPr>
      </w:pPr>
    </w:p>
    <w:sectPr w:rsidR="002255CB" w:rsidRPr="0064244C" w:rsidSect="00F225FA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1E8A" w14:textId="77777777" w:rsidR="003D11AE" w:rsidRDefault="003D11AE" w:rsidP="00F4096C">
      <w:r>
        <w:separator/>
      </w:r>
    </w:p>
  </w:endnote>
  <w:endnote w:type="continuationSeparator" w:id="0">
    <w:p w14:paraId="2ABB3350" w14:textId="77777777" w:rsidR="003D11AE" w:rsidRDefault="003D11AE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538B" w14:textId="77777777" w:rsidR="00F225FA" w:rsidRDefault="00F225FA" w:rsidP="00F225FA">
    <w:pPr>
      <w:tabs>
        <w:tab w:val="right" w:pos="10772"/>
      </w:tabs>
      <w:jc w:val="right"/>
      <w:rPr>
        <w:rFonts w:cs="Arial"/>
        <w:color w:val="404040" w:themeColor="text1" w:themeTint="BF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6788</w:t>
    </w:r>
  </w:p>
  <w:p w14:paraId="3790F3FB" w14:textId="77777777" w:rsidR="006B2310" w:rsidRPr="00F225FA" w:rsidRDefault="00F225FA" w:rsidP="00F225FA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B8AD" w14:textId="77777777" w:rsidR="006B2310" w:rsidRDefault="006B2310" w:rsidP="009048E0">
    <w:pPr>
      <w:tabs>
        <w:tab w:val="right" w:pos="10772"/>
      </w:tabs>
      <w:jc w:val="right"/>
      <w:rPr>
        <w:rFonts w:cs="Arial"/>
        <w:color w:val="404040" w:themeColor="text1" w:themeTint="BF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6788</w:t>
    </w:r>
  </w:p>
  <w:p w14:paraId="357AB936" w14:textId="77777777" w:rsidR="006B2310" w:rsidRPr="00A84C96" w:rsidRDefault="00F225FA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August</w:t>
    </w:r>
    <w:r w:rsidR="006B2310">
      <w:rPr>
        <w:rFonts w:cs="Arial"/>
        <w:color w:val="404040" w:themeColor="text1" w:themeTint="BF"/>
        <w:sz w:val="14"/>
        <w:szCs w:val="14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DAE6" w14:textId="77777777" w:rsidR="003D11AE" w:rsidRDefault="003D11AE" w:rsidP="00F4096C">
      <w:r>
        <w:separator/>
      </w:r>
    </w:p>
  </w:footnote>
  <w:footnote w:type="continuationSeparator" w:id="0">
    <w:p w14:paraId="474FE292" w14:textId="77777777" w:rsidR="003D11AE" w:rsidRDefault="003D11AE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04FE1"/>
    <w:rsid w:val="00012740"/>
    <w:rsid w:val="00014651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1474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5A3A"/>
    <w:rsid w:val="0019579B"/>
    <w:rsid w:val="00196B44"/>
    <w:rsid w:val="001A34A4"/>
    <w:rsid w:val="001A51F6"/>
    <w:rsid w:val="001B5915"/>
    <w:rsid w:val="001C1C82"/>
    <w:rsid w:val="001D1D66"/>
    <w:rsid w:val="001E6905"/>
    <w:rsid w:val="001F5D95"/>
    <w:rsid w:val="00207637"/>
    <w:rsid w:val="00210694"/>
    <w:rsid w:val="00210BC7"/>
    <w:rsid w:val="00213756"/>
    <w:rsid w:val="00217A6B"/>
    <w:rsid w:val="00220759"/>
    <w:rsid w:val="002223A3"/>
    <w:rsid w:val="002255CB"/>
    <w:rsid w:val="00243A6C"/>
    <w:rsid w:val="002450BE"/>
    <w:rsid w:val="002666DD"/>
    <w:rsid w:val="00280525"/>
    <w:rsid w:val="002811AA"/>
    <w:rsid w:val="00296036"/>
    <w:rsid w:val="002A3F62"/>
    <w:rsid w:val="002A5C13"/>
    <w:rsid w:val="002B598A"/>
    <w:rsid w:val="002D29AE"/>
    <w:rsid w:val="002D5194"/>
    <w:rsid w:val="002D7F54"/>
    <w:rsid w:val="002E56B6"/>
    <w:rsid w:val="002F1148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11AE"/>
    <w:rsid w:val="003D2F09"/>
    <w:rsid w:val="003F3FCE"/>
    <w:rsid w:val="0040752C"/>
    <w:rsid w:val="0041356E"/>
    <w:rsid w:val="00413A83"/>
    <w:rsid w:val="0042327E"/>
    <w:rsid w:val="00442A1B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4D4635"/>
    <w:rsid w:val="0054013E"/>
    <w:rsid w:val="00547A5C"/>
    <w:rsid w:val="00560927"/>
    <w:rsid w:val="00560B18"/>
    <w:rsid w:val="00560C9F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11B1"/>
    <w:rsid w:val="005B2D10"/>
    <w:rsid w:val="005C07D5"/>
    <w:rsid w:val="005C22CE"/>
    <w:rsid w:val="005C47C8"/>
    <w:rsid w:val="005D3526"/>
    <w:rsid w:val="005E4DEC"/>
    <w:rsid w:val="005F5161"/>
    <w:rsid w:val="005F546E"/>
    <w:rsid w:val="0061510E"/>
    <w:rsid w:val="00621F82"/>
    <w:rsid w:val="0062284C"/>
    <w:rsid w:val="00625C0D"/>
    <w:rsid w:val="00635582"/>
    <w:rsid w:val="0064244C"/>
    <w:rsid w:val="00646B67"/>
    <w:rsid w:val="00650366"/>
    <w:rsid w:val="00651972"/>
    <w:rsid w:val="00653C11"/>
    <w:rsid w:val="00673EF6"/>
    <w:rsid w:val="006921E7"/>
    <w:rsid w:val="00695EB7"/>
    <w:rsid w:val="006A2D89"/>
    <w:rsid w:val="006A36EC"/>
    <w:rsid w:val="006B0CB4"/>
    <w:rsid w:val="006B2310"/>
    <w:rsid w:val="006B27E3"/>
    <w:rsid w:val="006B2A3B"/>
    <w:rsid w:val="006C359F"/>
    <w:rsid w:val="006C5AA4"/>
    <w:rsid w:val="006D3080"/>
    <w:rsid w:val="006D3D40"/>
    <w:rsid w:val="006D601D"/>
    <w:rsid w:val="006D76D1"/>
    <w:rsid w:val="006E24DA"/>
    <w:rsid w:val="006F0013"/>
    <w:rsid w:val="006F397A"/>
    <w:rsid w:val="007059CF"/>
    <w:rsid w:val="007110D0"/>
    <w:rsid w:val="00731C2D"/>
    <w:rsid w:val="00741C9B"/>
    <w:rsid w:val="0074579E"/>
    <w:rsid w:val="007724BE"/>
    <w:rsid w:val="00787182"/>
    <w:rsid w:val="007A0A33"/>
    <w:rsid w:val="007B48F9"/>
    <w:rsid w:val="007C5ABD"/>
    <w:rsid w:val="007D470E"/>
    <w:rsid w:val="007E039F"/>
    <w:rsid w:val="007F632F"/>
    <w:rsid w:val="00817D0E"/>
    <w:rsid w:val="008277A6"/>
    <w:rsid w:val="00841C25"/>
    <w:rsid w:val="0084549D"/>
    <w:rsid w:val="008632BC"/>
    <w:rsid w:val="00872E63"/>
    <w:rsid w:val="008803EC"/>
    <w:rsid w:val="00883D9B"/>
    <w:rsid w:val="008A538A"/>
    <w:rsid w:val="008B3BFF"/>
    <w:rsid w:val="008B4C27"/>
    <w:rsid w:val="008C2A6E"/>
    <w:rsid w:val="008D28FF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95067"/>
    <w:rsid w:val="009A08FC"/>
    <w:rsid w:val="009C59B8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1D79"/>
    <w:rsid w:val="00AE4ABA"/>
    <w:rsid w:val="00AF3884"/>
    <w:rsid w:val="00AF517B"/>
    <w:rsid w:val="00B0103C"/>
    <w:rsid w:val="00B05675"/>
    <w:rsid w:val="00B13F42"/>
    <w:rsid w:val="00B240E0"/>
    <w:rsid w:val="00B264D7"/>
    <w:rsid w:val="00B31E60"/>
    <w:rsid w:val="00B4712F"/>
    <w:rsid w:val="00B50AB4"/>
    <w:rsid w:val="00B51FFE"/>
    <w:rsid w:val="00B55281"/>
    <w:rsid w:val="00B65613"/>
    <w:rsid w:val="00B71996"/>
    <w:rsid w:val="00B771FA"/>
    <w:rsid w:val="00B77579"/>
    <w:rsid w:val="00B93006"/>
    <w:rsid w:val="00B95629"/>
    <w:rsid w:val="00BB4F34"/>
    <w:rsid w:val="00BB76CD"/>
    <w:rsid w:val="00BC7550"/>
    <w:rsid w:val="00BF4920"/>
    <w:rsid w:val="00C00338"/>
    <w:rsid w:val="00C158A8"/>
    <w:rsid w:val="00C3187F"/>
    <w:rsid w:val="00C45EA2"/>
    <w:rsid w:val="00C666F2"/>
    <w:rsid w:val="00C94E54"/>
    <w:rsid w:val="00CA1D13"/>
    <w:rsid w:val="00CC24C9"/>
    <w:rsid w:val="00CD0F7C"/>
    <w:rsid w:val="00CD26AE"/>
    <w:rsid w:val="00CD2E27"/>
    <w:rsid w:val="00CE349A"/>
    <w:rsid w:val="00CE6EF5"/>
    <w:rsid w:val="00CF0653"/>
    <w:rsid w:val="00CF0813"/>
    <w:rsid w:val="00CF5E33"/>
    <w:rsid w:val="00D005FA"/>
    <w:rsid w:val="00D048FC"/>
    <w:rsid w:val="00D25F5B"/>
    <w:rsid w:val="00D34937"/>
    <w:rsid w:val="00D37573"/>
    <w:rsid w:val="00D43E78"/>
    <w:rsid w:val="00D57922"/>
    <w:rsid w:val="00D815AA"/>
    <w:rsid w:val="00D91F12"/>
    <w:rsid w:val="00DA78B4"/>
    <w:rsid w:val="00DB2AA1"/>
    <w:rsid w:val="00DB2B37"/>
    <w:rsid w:val="00DB3350"/>
    <w:rsid w:val="00DD4EDD"/>
    <w:rsid w:val="00DD5C51"/>
    <w:rsid w:val="00DD6597"/>
    <w:rsid w:val="00DE4A57"/>
    <w:rsid w:val="00DE578E"/>
    <w:rsid w:val="00E17D21"/>
    <w:rsid w:val="00E231D3"/>
    <w:rsid w:val="00E56BCD"/>
    <w:rsid w:val="00E756CE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225FA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ECD36"/>
  <w15:docId w15:val="{1A47B3BE-AEA7-412F-93B6-B334B45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44C"/>
    <w:pPr>
      <w:spacing w:line="252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4244C"/>
    <w:pPr>
      <w:spacing w:before="90" w:after="90"/>
    </w:p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99C-A769-4CC5-B223-D8C0AEB0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A28F4FAF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from Area Director for Warrant to Apprehend</vt:lpstr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from Area Director for Warrant to Apprehend</dc:title>
  <dc:creator>Ministry of Health</dc:creator>
  <cp:lastModifiedBy>Eilish Meha</cp:lastModifiedBy>
  <cp:revision>4</cp:revision>
  <cp:lastPrinted>2017-01-19T08:28:00Z</cp:lastPrinted>
  <dcterms:created xsi:type="dcterms:W3CDTF">2020-01-15T01:15:00Z</dcterms:created>
  <dcterms:modified xsi:type="dcterms:W3CDTF">2020-02-25T22:54:00Z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286306819</vt:i4>
  </property>
  <property fmtid="{D5CDD505-2E9C-101B-9397-08002B2CF9AE}" pid="3" name="_NewReviewCycle">
    <vt:lpwstr/>
  </property>
  <property fmtid="{D5CDD505-2E9C-101B-9397-08002B2CF9AE}" pid="4" name="_EmailSubject">
    <vt:lpwstr>Area Director appliction for warrant </vt:lpwstr>
  </property>
  <property fmtid="{D5CDD505-2E9C-101B-9397-08002B2CF9AE}" pid="5" name="_AuthorEmail">
    <vt:lpwstr>Michelle.McVie@justice.govt.nz</vt:lpwstr>
  </property>
  <property fmtid="{D5CDD505-2E9C-101B-9397-08002B2CF9AE}" pid="6" name="_AuthorEmailDisplayName">
    <vt:lpwstr>McVie, Michelle</vt:lpwstr>
  </property>
  <property fmtid="{D5CDD505-2E9C-101B-9397-08002B2CF9AE}" pid="7" name="_ReviewingToolsShownOnce">
    <vt:lpwstr/>
  </property>
</Properties>
</file>