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07"/>
        <w:gridCol w:w="408"/>
        <w:gridCol w:w="408"/>
        <w:gridCol w:w="408"/>
        <w:gridCol w:w="1701"/>
        <w:gridCol w:w="283"/>
        <w:gridCol w:w="3119"/>
        <w:gridCol w:w="699"/>
        <w:gridCol w:w="284"/>
        <w:gridCol w:w="355"/>
        <w:gridCol w:w="356"/>
        <w:gridCol w:w="361"/>
        <w:gridCol w:w="360"/>
      </w:tblGrid>
      <w:tr w:rsidR="005A07FC" w:rsidRPr="00B13F42" w14:paraId="6080AE6A" w14:textId="77777777" w:rsidTr="00F463BC">
        <w:trPr>
          <w:cantSplit/>
          <w:trHeight w:val="253"/>
        </w:trPr>
        <w:tc>
          <w:tcPr>
            <w:tcW w:w="8364" w:type="dxa"/>
            <w:gridSpan w:val="11"/>
            <w:vAlign w:val="center"/>
          </w:tcPr>
          <w:p w14:paraId="62DC6690" w14:textId="77777777" w:rsidR="00F463BC" w:rsidRPr="00F463BC" w:rsidRDefault="00F463BC" w:rsidP="0076140F">
            <w:pPr>
              <w:pStyle w:val="Heading4"/>
              <w:outlineLvl w:val="3"/>
            </w:pPr>
            <w:r w:rsidRPr="00F463BC">
              <w:t>Substance Addiction</w:t>
            </w:r>
            <w:r>
              <w:t xml:space="preserve"> </w:t>
            </w:r>
            <w:r w:rsidRPr="00F463BC">
              <w:t>(Compulsory Assessment and Treatment) Act 2017</w:t>
            </w:r>
          </w:p>
          <w:p w14:paraId="3C577D93" w14:textId="77777777" w:rsidR="00D57922" w:rsidRPr="00F463BC" w:rsidRDefault="00F463BC" w:rsidP="00162FE2">
            <w:pPr>
              <w:spacing w:line="240" w:lineRule="auto"/>
              <w:ind w:left="-57"/>
              <w:rPr>
                <w:rFonts w:cs="Arial"/>
                <w:b/>
                <w:sz w:val="36"/>
                <w:szCs w:val="36"/>
              </w:rPr>
            </w:pPr>
            <w:r w:rsidRPr="00F463BC">
              <w:rPr>
                <w:rFonts w:cs="Arial"/>
                <w:b/>
                <w:sz w:val="36"/>
                <w:szCs w:val="36"/>
              </w:rPr>
              <w:t>M</w:t>
            </w:r>
            <w:r w:rsidR="00162FE2" w:rsidRPr="00F463BC">
              <w:rPr>
                <w:rFonts w:cs="Arial"/>
                <w:b/>
                <w:sz w:val="36"/>
                <w:szCs w:val="36"/>
              </w:rPr>
              <w:t>emorandum from an Authorised Officer Supporting an Application for Assessment</w:t>
            </w:r>
          </w:p>
        </w:tc>
        <w:tc>
          <w:tcPr>
            <w:tcW w:w="2415" w:type="dxa"/>
            <w:gridSpan w:val="6"/>
          </w:tcPr>
          <w:p w14:paraId="03795363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06B3BAEF" wp14:editId="38172164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5504578C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1437" w14:textId="77777777" w:rsidR="00162FE2" w:rsidRPr="000A70AF" w:rsidRDefault="00162FE2" w:rsidP="00F463BC">
            <w:pPr>
              <w:pStyle w:val="TableText"/>
              <w:spacing w:before="600" w:after="36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at </w:t>
            </w:r>
            <w:r w:rsidRPr="000A70A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 of service]"/>
                  </w:textInput>
                </w:ffData>
              </w:fldChar>
            </w:r>
            <w:bookmarkStart w:id="0" w:name="Text1"/>
            <w:r w:rsidRPr="000A70AF">
              <w:rPr>
                <w:rFonts w:cs="Arial"/>
                <w:sz w:val="20"/>
              </w:rPr>
              <w:instrText xml:space="preserve"> FORMTEXT </w:instrText>
            </w:r>
            <w:r w:rsidRPr="000A70AF">
              <w:rPr>
                <w:rFonts w:cs="Arial"/>
                <w:sz w:val="20"/>
              </w:rPr>
            </w:r>
            <w:r w:rsidRPr="000A70AF">
              <w:rPr>
                <w:rFonts w:cs="Arial"/>
                <w:sz w:val="20"/>
              </w:rPr>
              <w:fldChar w:fldCharType="separate"/>
            </w:r>
            <w:r w:rsidRPr="000A70AF">
              <w:rPr>
                <w:rFonts w:cs="Arial"/>
                <w:noProof/>
                <w:sz w:val="20"/>
              </w:rPr>
              <w:t>[name of service]</w:t>
            </w:r>
            <w:r w:rsidRPr="000A70AF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162FE2" w:rsidRPr="00575BBF" w14:paraId="5C0B1AFD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29F8056" w14:textId="1F67A095" w:rsidR="00162FE2" w:rsidRPr="00575BBF" w:rsidRDefault="0045538D" w:rsidP="002255CB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information of the </w:t>
            </w:r>
            <w:r w:rsidR="00162FE2">
              <w:rPr>
                <w:rFonts w:cs="Arial"/>
                <w:b/>
                <w:sz w:val="24"/>
                <w:szCs w:val="28"/>
              </w:rPr>
              <w:t>person to be assessed</w:t>
            </w:r>
          </w:p>
        </w:tc>
      </w:tr>
      <w:tr w:rsidR="00912C33" w:rsidRPr="00575BBF" w14:paraId="2855D6F3" w14:textId="77777777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73B25" w14:textId="77777777" w:rsidR="00912C33" w:rsidRDefault="001E419A" w:rsidP="001E419A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CF1C" w14:textId="77777777" w:rsidR="00912C33" w:rsidRPr="00575BBF" w:rsidRDefault="00912C33" w:rsidP="00635582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A48C0" w14:textId="77777777" w:rsidR="00912C33" w:rsidRDefault="001E419A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46D686FE" w14:textId="77777777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305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48906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531E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FE2" w:rsidRPr="00575BBF" w14:paraId="10908E86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59C4F" w14:textId="77777777" w:rsidR="00162FE2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A5AF8" w14:textId="77777777" w:rsidR="00162FE2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</w:tr>
      <w:tr w:rsidR="00162FE2" w:rsidRPr="00575BBF" w14:paraId="2C5E0D7B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4B86786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68460B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53B69E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E917BBA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E4479FC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4086773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759BBF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7E49055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1CB39" w14:textId="77777777" w:rsidR="00162FE2" w:rsidRPr="00575BBF" w:rsidRDefault="00162FE2" w:rsidP="00162FE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329B0DEE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7F9A8" w14:textId="77777777" w:rsidR="00FF0AB4" w:rsidRDefault="00162FE2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F0AB4">
              <w:rPr>
                <w:rFonts w:cs="Arial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70EF" w14:textId="77777777" w:rsidR="00FF0AB4" w:rsidRDefault="00FF0AB4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63E91" w14:textId="77777777" w:rsidR="00FF0AB4" w:rsidRDefault="00FF0AB4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0A70AF" w:rsidRPr="00575BBF" w14:paraId="72F9A6F6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2215B" w14:textId="77777777" w:rsidR="000A70AF" w:rsidRPr="00575BBF" w:rsidRDefault="000A70AF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654E3" w14:textId="77777777" w:rsidR="000A70AF" w:rsidRPr="00575BBF" w:rsidRDefault="000A70AF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0A33E1D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92C5F9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C1C51D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2B3B37D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A70AF" w:rsidRPr="00575BBF" w14:paraId="3CB4D6E2" w14:textId="77777777" w:rsidTr="00651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293" w14:textId="77777777" w:rsidR="000A70A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6614E" w14:textId="77777777" w:rsidR="000A70AF" w:rsidRPr="00575BB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FC993" w14:textId="77777777" w:rsidR="000A70AF" w:rsidRDefault="000A70AF" w:rsidP="000A70AF">
            <w:pPr>
              <w:pStyle w:val="TableText"/>
              <w:rPr>
                <w:rFonts w:cs="Arial"/>
              </w:rPr>
            </w:pPr>
          </w:p>
        </w:tc>
      </w:tr>
      <w:tr w:rsidR="00162FE2" w:rsidRPr="00575BBF" w14:paraId="3DB84DF8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64B6" w14:textId="77777777" w:rsidR="00162FE2" w:rsidRDefault="00162FE2" w:rsidP="00635582">
            <w:pPr>
              <w:pStyle w:val="TableText"/>
              <w:spacing w:before="48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I examined the person to be assessed on:</w:t>
            </w:r>
          </w:p>
        </w:tc>
      </w:tr>
      <w:tr w:rsidR="00162FE2" w:rsidRPr="00575BBF" w14:paraId="2CA87A48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293F13E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09ACE22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E2DCCC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33D4DE8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1E2A848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F5E9451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6CD02D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B7B25A4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FCF82" w14:textId="77777777" w:rsidR="00162FE2" w:rsidRPr="00575BBF" w:rsidRDefault="00162FE2" w:rsidP="009F54F0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(date of examination)</w:t>
            </w:r>
          </w:p>
        </w:tc>
      </w:tr>
      <w:tr w:rsidR="009F54F0" w:rsidRPr="00575BBF" w14:paraId="69AED356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7DDA4" w14:textId="77777777" w:rsidR="009F54F0" w:rsidRDefault="009F54F0" w:rsidP="00635582">
            <w:pPr>
              <w:pStyle w:val="TableText"/>
              <w:spacing w:before="48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I have made the following attempts to have the person named above examined by a medical practitioner, and those attempts have been unsuccessful for the reasons listed below.</w:t>
            </w:r>
          </w:p>
        </w:tc>
      </w:tr>
      <w:tr w:rsidR="009F54F0" w:rsidRPr="00575BBF" w14:paraId="43AF6FAE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7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69F" w14:textId="77777777" w:rsidR="009F54F0" w:rsidRPr="00575BBF" w:rsidRDefault="009F54F0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asons for unsuccesful examination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[Reasons for unsuccesful examination]</w:t>
            </w:r>
            <w:r>
              <w:rPr>
                <w:rFonts w:cs="Arial"/>
              </w:rPr>
              <w:fldChar w:fldCharType="end"/>
            </w:r>
          </w:p>
        </w:tc>
      </w:tr>
      <w:tr w:rsidR="009F54F0" w:rsidRPr="00575BBF" w14:paraId="1446D485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C5209" w14:textId="0D9CD37B" w:rsidR="009F54F0" w:rsidRDefault="009F54F0" w:rsidP="00635582">
            <w:pPr>
              <w:pStyle w:val="TableText"/>
              <w:spacing w:before="48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I have reasonable grounds to believe that the person named above meets the criteria set out in section 7(a) and (b) </w:t>
            </w:r>
            <w:r w:rsidR="0045538D">
              <w:rPr>
                <w:rFonts w:cs="Arial"/>
              </w:rPr>
              <w:t>of the</w:t>
            </w:r>
            <w:r w:rsidR="002D74BE">
              <w:rPr>
                <w:rFonts w:cs="Arial"/>
              </w:rPr>
              <w:t xml:space="preserve"> Substance Addiction (Compulsory Assessment and Treatment)</w:t>
            </w:r>
            <w:r w:rsidR="0045538D">
              <w:rPr>
                <w:rFonts w:cs="Arial"/>
              </w:rPr>
              <w:t xml:space="preserve"> Act </w:t>
            </w:r>
            <w:r w:rsidR="002D74BE">
              <w:rPr>
                <w:rFonts w:cs="Arial"/>
              </w:rPr>
              <w:t xml:space="preserve">2017 </w:t>
            </w:r>
            <w:r>
              <w:rPr>
                <w:rFonts w:cs="Arial"/>
              </w:rPr>
              <w:t>as listed below:</w:t>
            </w:r>
          </w:p>
          <w:p w14:paraId="3CC3E55B" w14:textId="77777777" w:rsidR="002255CB" w:rsidRDefault="009F54F0" w:rsidP="002255CB">
            <w:pPr>
              <w:pStyle w:val="TableText"/>
              <w:tabs>
                <w:tab w:val="left" w:pos="369"/>
              </w:tabs>
              <w:spacing w:before="12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Arial"/>
              </w:rPr>
              <w:instrText xml:space="preserve"> FORMCHECKBOX </w:instrText>
            </w:r>
            <w:r w:rsidR="002D74BE">
              <w:rPr>
                <w:rFonts w:cs="Arial"/>
              </w:rPr>
            </w:r>
            <w:r w:rsidR="002D74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ab/>
            </w:r>
            <w:r w:rsidR="002255CB">
              <w:rPr>
                <w:rFonts w:cs="Arial"/>
              </w:rPr>
              <w:t>Severe substance addiction</w:t>
            </w:r>
          </w:p>
          <w:p w14:paraId="4242B5D7" w14:textId="77777777" w:rsidR="009F54F0" w:rsidRDefault="002255CB" w:rsidP="002255CB">
            <w:pPr>
              <w:pStyle w:val="TableText"/>
              <w:tabs>
                <w:tab w:val="left" w:pos="369"/>
              </w:tabs>
              <w:spacing w:before="120" w:after="12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D74BE">
              <w:rPr>
                <w:rFonts w:cs="Arial"/>
              </w:rPr>
            </w:r>
            <w:r w:rsidR="002D74B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Severely impaired capacity to consent to treatment for that addiction</w:t>
            </w:r>
          </w:p>
        </w:tc>
      </w:tr>
      <w:tr w:rsidR="009F54F0" w:rsidRPr="00575BBF" w14:paraId="33818696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7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CDE" w14:textId="77777777" w:rsidR="009F54F0" w:rsidRPr="00575BBF" w:rsidRDefault="009F54F0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ticulars of the grounds for opinion on the condition of the person to be assessed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[Particulars of the grounds for opinion on the condition of the person to be assessed]</w:t>
            </w:r>
            <w:r>
              <w:rPr>
                <w:rFonts w:cs="Arial"/>
              </w:rPr>
              <w:fldChar w:fldCharType="end"/>
            </w:r>
          </w:p>
        </w:tc>
      </w:tr>
    </w:tbl>
    <w:p w14:paraId="0B14FEBD" w14:textId="77777777" w:rsidR="00FF0AB4" w:rsidRDefault="00FF0AB4" w:rsidP="00162FE2">
      <w:pPr>
        <w:spacing w:before="24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454347DC" w14:textId="77777777" w:rsidTr="009F54F0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F7D4EC2" w14:textId="4ADFA510" w:rsidR="009048E0" w:rsidRPr="00575BBF" w:rsidRDefault="002D74BE" w:rsidP="002D74BE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s</w:t>
            </w:r>
            <w:r w:rsidR="009048E0">
              <w:rPr>
                <w:rFonts w:cs="Arial"/>
                <w:b/>
                <w:sz w:val="24"/>
                <w:szCs w:val="28"/>
              </w:rPr>
              <w:t>ignature</w:t>
            </w:r>
            <w:r w:rsidR="0045538D">
              <w:rPr>
                <w:rFonts w:cs="Arial"/>
                <w:b/>
                <w:sz w:val="24"/>
                <w:szCs w:val="28"/>
              </w:rPr>
              <w:t xml:space="preserve"> of authorised officer</w:t>
            </w:r>
          </w:p>
        </w:tc>
      </w:tr>
    </w:tbl>
    <w:p w14:paraId="4128A587" w14:textId="2C2BB7F6" w:rsidR="009048E0" w:rsidRPr="002D74BE" w:rsidRDefault="002D74BE" w:rsidP="002D74BE">
      <w:pPr>
        <w:tabs>
          <w:tab w:val="left" w:pos="5245"/>
        </w:tabs>
        <w:spacing w:before="240"/>
        <w:rPr>
          <w:sz w:val="18"/>
          <w:szCs w:val="18"/>
        </w:rPr>
      </w:pPr>
      <w:r w:rsidRPr="002D74BE">
        <w:rPr>
          <w:sz w:val="18"/>
          <w:szCs w:val="18"/>
        </w:rPr>
        <w:t>Last name</w:t>
      </w:r>
      <w:r>
        <w:rPr>
          <w:sz w:val="18"/>
          <w:szCs w:val="18"/>
        </w:rPr>
        <w:tab/>
        <w:t>First name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5534"/>
      </w:tblGrid>
      <w:tr w:rsidR="002D74BE" w:rsidRPr="00575BBF" w14:paraId="4559D858" w14:textId="77777777" w:rsidTr="001C693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2AA" w14:textId="77777777" w:rsidR="002D74BE" w:rsidRPr="00575BBF" w:rsidRDefault="002D74BE" w:rsidP="001C693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Start w:id="2" w:name="_GoBack"/>
            <w:bookmarkEnd w:id="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72475" w14:textId="77777777" w:rsidR="002D74BE" w:rsidRPr="00575BBF" w:rsidRDefault="002D74BE" w:rsidP="001C693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6808" w14:textId="77777777" w:rsidR="002D74BE" w:rsidRPr="00575BBF" w:rsidRDefault="002D74BE" w:rsidP="001C693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469CA35" w14:textId="77777777" w:rsidR="002D74BE" w:rsidRDefault="002D74BE" w:rsidP="00635582">
      <w:pPr>
        <w:spacing w:before="240"/>
        <w:rPr>
          <w:sz w:val="10"/>
          <w:szCs w:val="10"/>
        </w:rPr>
      </w:pPr>
    </w:p>
    <w:tbl>
      <w:tblPr>
        <w:tblStyle w:val="TableGrid"/>
        <w:tblW w:w="10773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2"/>
        <w:gridCol w:w="1134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2255CB" w:rsidRPr="00575BBF" w14:paraId="4F6F718F" w14:textId="77777777" w:rsidTr="002D74BE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0761" w14:textId="77777777" w:rsidR="002255CB" w:rsidRPr="00575BBF" w:rsidRDefault="002255CB" w:rsidP="005F5059">
            <w:pPr>
              <w:pStyle w:val="TableTex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EFE30" w14:textId="77777777" w:rsidR="002255CB" w:rsidRDefault="002255CB" w:rsidP="005F5059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0A4B22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12D11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ADD96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39970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521E47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60534C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686BB8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34E8" w14:textId="77777777" w:rsidR="002255CB" w:rsidRPr="00575BBF" w:rsidRDefault="002255CB" w:rsidP="005F505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255CB" w:rsidRPr="00575BBF" w14:paraId="5A3E21F4" w14:textId="77777777" w:rsidTr="002D74BE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46D85" w14:textId="77777777" w:rsidR="002255CB" w:rsidRPr="00575BBF" w:rsidRDefault="002255CB" w:rsidP="002255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authorised officer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3062" w14:textId="77777777" w:rsidR="002255CB" w:rsidRPr="00575BBF" w:rsidRDefault="002255CB" w:rsidP="005F5059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EC165" w14:textId="77777777" w:rsidR="002255CB" w:rsidRDefault="002255CB" w:rsidP="005F5059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1CA97B90" w14:textId="77777777" w:rsidR="000A70AF" w:rsidRDefault="000A70AF" w:rsidP="000A70AF">
      <w:pPr>
        <w:spacing w:before="480"/>
      </w:pPr>
      <w:r>
        <w:t>(See overleaf</w:t>
      </w:r>
      <w:r w:rsidR="00BD113C">
        <w:t xml:space="preserve"> for relevant sections of the Substance Addiction (Compulsory Assessment and Treatment) Act 2017</w:t>
      </w:r>
      <w:r>
        <w:t>)</w:t>
      </w:r>
    </w:p>
    <w:p w14:paraId="2CF608B3" w14:textId="77777777" w:rsidR="000A70AF" w:rsidRDefault="000A70AF">
      <w:pPr>
        <w:sectPr w:rsidR="000A70AF" w:rsidSect="00EB1E14">
          <w:footerReference w:type="default" r:id="rId9"/>
          <w:footerReference w:type="first" r:id="rId10"/>
          <w:pgSz w:w="11906" w:h="16838" w:code="9"/>
          <w:pgMar w:top="425" w:right="567" w:bottom="425" w:left="567" w:header="284" w:footer="425" w:gutter="0"/>
          <w:cols w:space="708"/>
          <w:titlePg/>
          <w:docGrid w:linePitch="360"/>
        </w:sectPr>
      </w:pPr>
    </w:p>
    <w:p w14:paraId="75B87625" w14:textId="77777777" w:rsidR="002255CB" w:rsidRPr="00CF0653" w:rsidRDefault="002255CB" w:rsidP="000A70AF">
      <w:pPr>
        <w:pStyle w:val="Heading1"/>
        <w:rPr>
          <w:sz w:val="24"/>
          <w:szCs w:val="24"/>
        </w:rPr>
      </w:pPr>
      <w:r w:rsidRPr="00CF0653">
        <w:rPr>
          <w:sz w:val="24"/>
          <w:szCs w:val="24"/>
        </w:rPr>
        <w:lastRenderedPageBreak/>
        <w:t>Substance Addiction (Compulsory Ass</w:t>
      </w:r>
      <w:r w:rsidR="000A70AF" w:rsidRPr="00CF0653">
        <w:rPr>
          <w:sz w:val="24"/>
          <w:szCs w:val="24"/>
        </w:rPr>
        <w:t>essment and Treatment) Act 2017</w:t>
      </w:r>
    </w:p>
    <w:p w14:paraId="5485BE01" w14:textId="13393FCE" w:rsidR="00BD113C" w:rsidRDefault="002255CB" w:rsidP="002D74BE">
      <w:pPr>
        <w:spacing w:before="240"/>
        <w:rPr>
          <w:b/>
        </w:rPr>
      </w:pPr>
      <w:r w:rsidRPr="00CF0653">
        <w:rPr>
          <w:b/>
        </w:rPr>
        <w:t>7</w:t>
      </w:r>
      <w:r w:rsidR="00CF0653" w:rsidRPr="00CF0653">
        <w:rPr>
          <w:b/>
        </w:rPr>
        <w:tab/>
      </w:r>
      <w:r w:rsidR="00BD113C" w:rsidRPr="002D74BE">
        <w:rPr>
          <w:b/>
        </w:rPr>
        <w:t>Criteria for compulsory treatment</w:t>
      </w:r>
      <w:r w:rsidR="00BD113C" w:rsidRPr="00CF0653">
        <w:rPr>
          <w:b/>
        </w:rPr>
        <w:t xml:space="preserve"> </w:t>
      </w:r>
    </w:p>
    <w:p w14:paraId="29D720CE" w14:textId="16518D11" w:rsidR="002255CB" w:rsidRPr="002D74BE" w:rsidRDefault="002255CB" w:rsidP="002D74BE">
      <w:pPr>
        <w:spacing w:before="240"/>
        <w:ind w:firstLine="567"/>
      </w:pPr>
      <w:r w:rsidRPr="002D74BE">
        <w:t>A</w:t>
      </w:r>
      <w:r w:rsidR="00042C3A">
        <w:t xml:space="preserve"> </w:t>
      </w:r>
      <w:r w:rsidRPr="002D74BE">
        <w:t>person may be subject to compulsory treatment under this Act only if:</w:t>
      </w:r>
    </w:p>
    <w:p w14:paraId="3D123CA7" w14:textId="77777777" w:rsidR="002255CB" w:rsidRDefault="00CF0653" w:rsidP="00CF0653">
      <w:pPr>
        <w:spacing w:before="120"/>
        <w:ind w:left="1134" w:hanging="567"/>
      </w:pPr>
      <w:r>
        <w:t>(a)</w:t>
      </w:r>
      <w:r>
        <w:tab/>
      </w:r>
      <w:r w:rsidR="002255CB">
        <w:t>the person has a severe substance addiction; and</w:t>
      </w:r>
    </w:p>
    <w:p w14:paraId="7FADA6E2" w14:textId="77777777" w:rsidR="002255CB" w:rsidRDefault="00CF0653" w:rsidP="00CF0653">
      <w:pPr>
        <w:spacing w:before="120"/>
        <w:ind w:left="1134" w:hanging="567"/>
      </w:pPr>
      <w:r>
        <w:t>(b)</w:t>
      </w:r>
      <w:r>
        <w:tab/>
      </w:r>
      <w:r w:rsidR="002255CB">
        <w:t>the person’s capacity to make informed decisions about treatment for that addiction is severely impaired; and</w:t>
      </w:r>
    </w:p>
    <w:p w14:paraId="43E83299" w14:textId="77777777" w:rsidR="002255CB" w:rsidRDefault="00CF0653" w:rsidP="00CF0653">
      <w:pPr>
        <w:spacing w:before="120"/>
        <w:ind w:left="1134" w:hanging="567"/>
      </w:pPr>
      <w:r>
        <w:t>(c)</w:t>
      </w:r>
      <w:r>
        <w:tab/>
      </w:r>
      <w:r w:rsidR="002255CB">
        <w:t>compulsory treatment of the person is necessary; and</w:t>
      </w:r>
    </w:p>
    <w:p w14:paraId="3DE9F338" w14:textId="77777777" w:rsidR="002255CB" w:rsidRDefault="00CF0653" w:rsidP="00CF0653">
      <w:pPr>
        <w:spacing w:before="120"/>
        <w:ind w:left="1134" w:hanging="567"/>
      </w:pPr>
      <w:r>
        <w:t>(d)</w:t>
      </w:r>
      <w:r>
        <w:tab/>
      </w:r>
      <w:r w:rsidR="002255CB">
        <w:t>appropriate treatment for the person is available.</w:t>
      </w:r>
    </w:p>
    <w:p w14:paraId="53248ACD" w14:textId="77777777" w:rsidR="002255CB" w:rsidRPr="00CF0653" w:rsidRDefault="002255CB" w:rsidP="00CF0653">
      <w:pPr>
        <w:spacing w:before="360"/>
        <w:rPr>
          <w:b/>
        </w:rPr>
      </w:pPr>
      <w:r w:rsidRPr="00CF0653">
        <w:rPr>
          <w:b/>
        </w:rPr>
        <w:t>8</w:t>
      </w:r>
      <w:r w:rsidR="00CF0653" w:rsidRPr="00CF0653">
        <w:rPr>
          <w:b/>
        </w:rPr>
        <w:tab/>
      </w:r>
      <w:r w:rsidRPr="00CF0653">
        <w:rPr>
          <w:b/>
        </w:rPr>
        <w:t>Meanin</w:t>
      </w:r>
      <w:r w:rsidR="00CF0653" w:rsidRPr="00CF0653">
        <w:rPr>
          <w:b/>
        </w:rPr>
        <w:t>g of severe substance addiction</w:t>
      </w:r>
    </w:p>
    <w:p w14:paraId="3BEDC40C" w14:textId="77777777" w:rsidR="002255CB" w:rsidRDefault="00CF0653" w:rsidP="00CF0653">
      <w:pPr>
        <w:spacing w:before="180"/>
        <w:ind w:left="1134" w:hanging="567"/>
      </w:pPr>
      <w:r>
        <w:t>(1)</w:t>
      </w:r>
      <w:r>
        <w:tab/>
      </w:r>
      <w:r w:rsidR="002255CB">
        <w:t>A severe substance addiction is a continuous or an intermittent condition of a person that:</w:t>
      </w:r>
    </w:p>
    <w:p w14:paraId="2B86D794" w14:textId="77777777" w:rsidR="002255CB" w:rsidRDefault="00CF0653" w:rsidP="00CF0653">
      <w:pPr>
        <w:spacing w:before="120"/>
        <w:ind w:left="1701" w:hanging="567"/>
      </w:pPr>
      <w:r>
        <w:t>(a)</w:t>
      </w:r>
      <w:r>
        <w:tab/>
      </w:r>
      <w:r w:rsidR="002255CB">
        <w:t>manifests itself in the compulsive use of a substance and is characterised by at least two of the features listed in subsection (2) below; and</w:t>
      </w:r>
    </w:p>
    <w:p w14:paraId="6F090CB9" w14:textId="77777777" w:rsidR="002255CB" w:rsidRDefault="00CF0653" w:rsidP="00CF0653">
      <w:pPr>
        <w:spacing w:before="120"/>
        <w:ind w:left="1701" w:hanging="567"/>
      </w:pPr>
      <w:r>
        <w:t>(b)</w:t>
      </w:r>
      <w:r>
        <w:tab/>
      </w:r>
      <w:r w:rsidR="002255CB">
        <w:t>is of such severity that it poses a serious danger to the health and safety of the person and seriously diminishes the person’s ability to care for himself or herself.</w:t>
      </w:r>
    </w:p>
    <w:p w14:paraId="493A0BBE" w14:textId="77777777" w:rsidR="002255CB" w:rsidRDefault="00CF0653" w:rsidP="00CF0653">
      <w:pPr>
        <w:spacing w:before="180"/>
        <w:ind w:left="1134" w:hanging="567"/>
      </w:pPr>
      <w:r>
        <w:t>(2)</w:t>
      </w:r>
      <w:r>
        <w:tab/>
      </w:r>
      <w:r w:rsidR="002255CB">
        <w:t>The features are:</w:t>
      </w:r>
    </w:p>
    <w:p w14:paraId="52E15FA6" w14:textId="77777777" w:rsidR="002255CB" w:rsidRDefault="00CF0653" w:rsidP="00CF0653">
      <w:pPr>
        <w:spacing w:before="120"/>
        <w:ind w:left="1701" w:hanging="567"/>
      </w:pPr>
      <w:r>
        <w:t>(a)</w:t>
      </w:r>
      <w:r>
        <w:tab/>
      </w:r>
      <w:r w:rsidR="002255CB">
        <w:t>neuro-adaptation to the substance</w:t>
      </w:r>
      <w:r w:rsidR="004824FC">
        <w:t>;</w:t>
      </w:r>
    </w:p>
    <w:p w14:paraId="2B1F452A" w14:textId="77777777" w:rsidR="002255CB" w:rsidRDefault="00CF0653" w:rsidP="00CF0653">
      <w:pPr>
        <w:spacing w:before="120"/>
        <w:ind w:left="1701" w:hanging="567"/>
      </w:pPr>
      <w:r>
        <w:t>(b)</w:t>
      </w:r>
      <w:r>
        <w:tab/>
      </w:r>
      <w:r w:rsidR="002255CB">
        <w:t>craving for the substance</w:t>
      </w:r>
      <w:r w:rsidR="004824FC">
        <w:t>;</w:t>
      </w:r>
    </w:p>
    <w:p w14:paraId="69AD1846" w14:textId="77777777" w:rsidR="002255CB" w:rsidRDefault="00CF0653" w:rsidP="00CF0653">
      <w:pPr>
        <w:spacing w:before="120"/>
        <w:ind w:left="1701" w:hanging="567"/>
      </w:pPr>
      <w:r>
        <w:t>(c)</w:t>
      </w:r>
      <w:r>
        <w:tab/>
      </w:r>
      <w:r w:rsidR="002255CB">
        <w:t>unsuccessful efforts to control the use of the substance</w:t>
      </w:r>
      <w:r w:rsidR="004824FC">
        <w:t>;</w:t>
      </w:r>
    </w:p>
    <w:p w14:paraId="3089223A" w14:textId="77777777" w:rsidR="002255CB" w:rsidRDefault="00CF0653" w:rsidP="00CF0653">
      <w:pPr>
        <w:spacing w:before="120"/>
        <w:ind w:left="1701" w:hanging="567"/>
      </w:pPr>
      <w:r>
        <w:t>(d)</w:t>
      </w:r>
      <w:r>
        <w:tab/>
      </w:r>
      <w:r w:rsidR="002255CB">
        <w:t>use of the substance despite suffering harmful consequences.</w:t>
      </w:r>
    </w:p>
    <w:p w14:paraId="17F2DB06" w14:textId="77777777" w:rsidR="002255CB" w:rsidRPr="00CF0653" w:rsidRDefault="002255CB" w:rsidP="00CF0653">
      <w:pPr>
        <w:spacing w:before="360"/>
        <w:rPr>
          <w:b/>
        </w:rPr>
      </w:pPr>
      <w:r w:rsidRPr="00CF0653">
        <w:rPr>
          <w:b/>
        </w:rPr>
        <w:t>9</w:t>
      </w:r>
      <w:r w:rsidR="00CF0653" w:rsidRPr="00CF0653">
        <w:rPr>
          <w:b/>
        </w:rPr>
        <w:tab/>
      </w:r>
      <w:r w:rsidRPr="00CF0653">
        <w:rPr>
          <w:b/>
        </w:rPr>
        <w:t>Capa</w:t>
      </w:r>
      <w:r w:rsidR="00CF0653">
        <w:rPr>
          <w:b/>
        </w:rPr>
        <w:t>city to make informed decisions</w:t>
      </w:r>
    </w:p>
    <w:p w14:paraId="5AC92163" w14:textId="77777777" w:rsidR="002255CB" w:rsidRDefault="002255CB" w:rsidP="00CF0653">
      <w:pPr>
        <w:spacing w:before="180"/>
        <w:ind w:left="567"/>
      </w:pPr>
      <w:r>
        <w:t>For the purposes of section 7(b), a person’s capacity to make informed decisions about treatment for a severe substance addiction is severely impaired if the person is unable to:</w:t>
      </w:r>
    </w:p>
    <w:p w14:paraId="7112B33F" w14:textId="77777777" w:rsidR="002255CB" w:rsidRDefault="00CF0653" w:rsidP="00CF0653">
      <w:pPr>
        <w:spacing w:before="120"/>
        <w:ind w:left="1134" w:hanging="567"/>
      </w:pPr>
      <w:r>
        <w:t>(a)</w:t>
      </w:r>
      <w:r>
        <w:tab/>
      </w:r>
      <w:r w:rsidR="002255CB">
        <w:t>understand the information relevant to the decisions; or</w:t>
      </w:r>
    </w:p>
    <w:p w14:paraId="75736162" w14:textId="77777777" w:rsidR="002255CB" w:rsidRDefault="00CF0653" w:rsidP="00CF0653">
      <w:pPr>
        <w:spacing w:before="120"/>
        <w:ind w:left="1134" w:hanging="567"/>
      </w:pPr>
      <w:r>
        <w:t>(b)</w:t>
      </w:r>
      <w:r>
        <w:tab/>
      </w:r>
      <w:r w:rsidR="002255CB">
        <w:t>retain that information; or</w:t>
      </w:r>
    </w:p>
    <w:p w14:paraId="666BE336" w14:textId="77777777" w:rsidR="002255CB" w:rsidRDefault="00CF0653" w:rsidP="00CF0653">
      <w:pPr>
        <w:spacing w:before="120"/>
        <w:ind w:left="1134" w:hanging="567"/>
      </w:pPr>
      <w:r>
        <w:t>(c)</w:t>
      </w:r>
      <w:r>
        <w:tab/>
      </w:r>
      <w:r w:rsidR="002255CB">
        <w:t xml:space="preserve">use </w:t>
      </w:r>
      <w:r w:rsidR="004824FC">
        <w:t xml:space="preserve">or weigh </w:t>
      </w:r>
      <w:r w:rsidR="002255CB">
        <w:t>that information as part of the decision-making process; or</w:t>
      </w:r>
    </w:p>
    <w:p w14:paraId="53F87D23" w14:textId="77777777" w:rsidR="002255CB" w:rsidRDefault="00CF0653" w:rsidP="00CF0653">
      <w:pPr>
        <w:spacing w:before="120"/>
        <w:ind w:left="1134" w:hanging="567"/>
      </w:pPr>
      <w:r>
        <w:t>(d)</w:t>
      </w:r>
      <w:r>
        <w:tab/>
      </w:r>
      <w:r w:rsidR="002255CB">
        <w:t>communicate the decisions.</w:t>
      </w:r>
    </w:p>
    <w:p w14:paraId="7EE57E7A" w14:textId="77777777" w:rsidR="002255CB" w:rsidRPr="00CF0653" w:rsidRDefault="002255CB" w:rsidP="00CF0653">
      <w:pPr>
        <w:spacing w:before="360"/>
        <w:rPr>
          <w:b/>
        </w:rPr>
      </w:pPr>
      <w:r w:rsidRPr="00CF0653">
        <w:rPr>
          <w:b/>
        </w:rPr>
        <w:t>10</w:t>
      </w:r>
      <w:r w:rsidR="00CF0653">
        <w:rPr>
          <w:b/>
        </w:rPr>
        <w:tab/>
      </w:r>
      <w:r w:rsidRPr="00CF0653">
        <w:rPr>
          <w:b/>
        </w:rPr>
        <w:t>Compulsory treatm</w:t>
      </w:r>
      <w:r w:rsidR="00CF0653">
        <w:rPr>
          <w:b/>
        </w:rPr>
        <w:t>ent to be option of last resort</w:t>
      </w:r>
    </w:p>
    <w:p w14:paraId="45321B8F" w14:textId="519D86BD" w:rsidR="002255CB" w:rsidRDefault="002255CB" w:rsidP="00CF0653">
      <w:pPr>
        <w:spacing w:before="180"/>
        <w:ind w:left="567"/>
      </w:pPr>
      <w:r>
        <w:t>For the purposes of section 7(c</w:t>
      </w:r>
      <w:r w:rsidR="004824FC">
        <w:t>),</w:t>
      </w:r>
      <w:r w:rsidR="00042C3A">
        <w:t xml:space="preserve"> </w:t>
      </w:r>
      <w:r>
        <w:t>compulsory treatment is necessary only if voluntary treatment is unlikely to be effective in addressing the severe substance addiction.</w:t>
      </w:r>
    </w:p>
    <w:p w14:paraId="2E5825ED" w14:textId="77777777" w:rsidR="002255CB" w:rsidRDefault="002255CB" w:rsidP="002255CB"/>
    <w:sectPr w:rsidR="002255CB" w:rsidSect="000A70AF">
      <w:pgSz w:w="11906" w:h="16838" w:code="9"/>
      <w:pgMar w:top="1134" w:right="1134" w:bottom="1134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8DFC" w14:textId="77777777" w:rsidR="00250E12" w:rsidRDefault="00250E12" w:rsidP="00F4096C">
      <w:r>
        <w:separator/>
      </w:r>
    </w:p>
  </w:endnote>
  <w:endnote w:type="continuationSeparator" w:id="0">
    <w:p w14:paraId="145A604C" w14:textId="77777777" w:rsidR="00250E12" w:rsidRDefault="00250E12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94D2" w14:textId="77777777" w:rsidR="009F54F0" w:rsidRPr="0059482D" w:rsidRDefault="009F54F0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C9B53" w14:textId="77777777" w:rsidR="009F54F0" w:rsidRPr="00A84C96" w:rsidRDefault="002255CB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6608</w:t>
    </w:r>
    <w:r>
      <w:rPr>
        <w:rFonts w:cs="Arial"/>
        <w:color w:val="404040" w:themeColor="text1" w:themeTint="BF"/>
        <w:sz w:val="14"/>
        <w:szCs w:val="14"/>
      </w:rPr>
      <w:br/>
      <w:t xml:space="preserve">June </w:t>
    </w:r>
    <w:r w:rsidR="009F54F0">
      <w:rPr>
        <w:rFonts w:cs="Arial"/>
        <w:color w:val="404040" w:themeColor="text1" w:themeTint="BF"/>
        <w:sz w:val="14"/>
        <w:szCs w:val="14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0DE26" w14:textId="77777777" w:rsidR="00250E12" w:rsidRDefault="00250E12" w:rsidP="00F4096C">
      <w:r>
        <w:separator/>
      </w:r>
    </w:p>
  </w:footnote>
  <w:footnote w:type="continuationSeparator" w:id="0">
    <w:p w14:paraId="7D2BA00E" w14:textId="77777777" w:rsidR="00250E12" w:rsidRDefault="00250E12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42C3A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4781"/>
    <w:rsid w:val="00175A3A"/>
    <w:rsid w:val="0019579B"/>
    <w:rsid w:val="00196B44"/>
    <w:rsid w:val="001A34A4"/>
    <w:rsid w:val="001B5915"/>
    <w:rsid w:val="001C1C82"/>
    <w:rsid w:val="001D1D66"/>
    <w:rsid w:val="001E419A"/>
    <w:rsid w:val="00207637"/>
    <w:rsid w:val="00210694"/>
    <w:rsid w:val="00213756"/>
    <w:rsid w:val="00220759"/>
    <w:rsid w:val="002223A3"/>
    <w:rsid w:val="002255CB"/>
    <w:rsid w:val="00243A6C"/>
    <w:rsid w:val="00250E12"/>
    <w:rsid w:val="002666DD"/>
    <w:rsid w:val="00280525"/>
    <w:rsid w:val="002811AA"/>
    <w:rsid w:val="00296036"/>
    <w:rsid w:val="002A3F62"/>
    <w:rsid w:val="002A5C13"/>
    <w:rsid w:val="002D5194"/>
    <w:rsid w:val="002D74BE"/>
    <w:rsid w:val="002D7F54"/>
    <w:rsid w:val="002E56B6"/>
    <w:rsid w:val="002F4071"/>
    <w:rsid w:val="00300993"/>
    <w:rsid w:val="00315F50"/>
    <w:rsid w:val="003169C3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752C"/>
    <w:rsid w:val="0041356E"/>
    <w:rsid w:val="00413A83"/>
    <w:rsid w:val="00443F00"/>
    <w:rsid w:val="004552FD"/>
    <w:rsid w:val="0045538D"/>
    <w:rsid w:val="004662D4"/>
    <w:rsid w:val="004765D2"/>
    <w:rsid w:val="004824FC"/>
    <w:rsid w:val="00485BD9"/>
    <w:rsid w:val="004914F8"/>
    <w:rsid w:val="0049368E"/>
    <w:rsid w:val="004A42EF"/>
    <w:rsid w:val="004A5D9F"/>
    <w:rsid w:val="004B32E6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F5161"/>
    <w:rsid w:val="0061510E"/>
    <w:rsid w:val="00621F82"/>
    <w:rsid w:val="00623BE2"/>
    <w:rsid w:val="00625C0D"/>
    <w:rsid w:val="00635582"/>
    <w:rsid w:val="00646B67"/>
    <w:rsid w:val="00650366"/>
    <w:rsid w:val="00651972"/>
    <w:rsid w:val="00653C11"/>
    <w:rsid w:val="00673EF6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32C33"/>
    <w:rsid w:val="0074579E"/>
    <w:rsid w:val="0076140F"/>
    <w:rsid w:val="007724BE"/>
    <w:rsid w:val="007A0A33"/>
    <w:rsid w:val="007B48F9"/>
    <w:rsid w:val="007C5ABD"/>
    <w:rsid w:val="007E039F"/>
    <w:rsid w:val="007F632F"/>
    <w:rsid w:val="00817D0E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2AF2"/>
    <w:rsid w:val="00995067"/>
    <w:rsid w:val="009A08FC"/>
    <w:rsid w:val="009D35F2"/>
    <w:rsid w:val="009E0379"/>
    <w:rsid w:val="009E58F5"/>
    <w:rsid w:val="009F54F0"/>
    <w:rsid w:val="00A10926"/>
    <w:rsid w:val="00A1620C"/>
    <w:rsid w:val="00A22D9E"/>
    <w:rsid w:val="00A5627E"/>
    <w:rsid w:val="00A724EF"/>
    <w:rsid w:val="00A84523"/>
    <w:rsid w:val="00A84C96"/>
    <w:rsid w:val="00AC0D15"/>
    <w:rsid w:val="00AC27F3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D113C"/>
    <w:rsid w:val="00BF4920"/>
    <w:rsid w:val="00C00338"/>
    <w:rsid w:val="00C158A8"/>
    <w:rsid w:val="00C3187F"/>
    <w:rsid w:val="00C45EA2"/>
    <w:rsid w:val="00C666F2"/>
    <w:rsid w:val="00C94E54"/>
    <w:rsid w:val="00CC24C9"/>
    <w:rsid w:val="00CD0F7C"/>
    <w:rsid w:val="00CD26AE"/>
    <w:rsid w:val="00CD2E27"/>
    <w:rsid w:val="00CE349A"/>
    <w:rsid w:val="00CF0653"/>
    <w:rsid w:val="00CF0813"/>
    <w:rsid w:val="00CF2DF7"/>
    <w:rsid w:val="00CF5E33"/>
    <w:rsid w:val="00D005FA"/>
    <w:rsid w:val="00D048FC"/>
    <w:rsid w:val="00D25F5B"/>
    <w:rsid w:val="00D37573"/>
    <w:rsid w:val="00D43E78"/>
    <w:rsid w:val="00D57270"/>
    <w:rsid w:val="00D57922"/>
    <w:rsid w:val="00D815AA"/>
    <w:rsid w:val="00D91F12"/>
    <w:rsid w:val="00DA78B4"/>
    <w:rsid w:val="00DB2B37"/>
    <w:rsid w:val="00DB3350"/>
    <w:rsid w:val="00DD4EDD"/>
    <w:rsid w:val="00DD5C51"/>
    <w:rsid w:val="00DD6597"/>
    <w:rsid w:val="00DE4A57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0A97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37BF8"/>
  <w15:docId w15:val="{84ACC680-DEB3-4F40-BBBF-105A734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F78D-9A2A-42C9-8851-CAB4066D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D9F0258F</Template>
  <TotalTime>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Health</dc:creator>
  <cp:lastModifiedBy>Jenny Hawes</cp:lastModifiedBy>
  <cp:revision>3</cp:revision>
  <cp:lastPrinted>2017-01-19T08:28:00Z</cp:lastPrinted>
  <dcterms:created xsi:type="dcterms:W3CDTF">2017-10-10T21:45:00Z</dcterms:created>
  <dcterms:modified xsi:type="dcterms:W3CDTF">2017-10-10T21:51:00Z</dcterms:modified>
</cp:coreProperties>
</file>