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8"/>
        <w:gridCol w:w="407"/>
        <w:gridCol w:w="408"/>
        <w:gridCol w:w="408"/>
        <w:gridCol w:w="408"/>
        <w:gridCol w:w="1701"/>
        <w:gridCol w:w="283"/>
        <w:gridCol w:w="3119"/>
        <w:gridCol w:w="699"/>
        <w:gridCol w:w="284"/>
        <w:gridCol w:w="355"/>
        <w:gridCol w:w="356"/>
        <w:gridCol w:w="361"/>
        <w:gridCol w:w="360"/>
      </w:tblGrid>
      <w:tr w:rsidR="005A07FC" w:rsidRPr="00B13F42" w14:paraId="2C8152F9" w14:textId="77777777" w:rsidTr="00F463BC">
        <w:trPr>
          <w:cantSplit/>
          <w:trHeight w:val="253"/>
        </w:trPr>
        <w:tc>
          <w:tcPr>
            <w:tcW w:w="8364" w:type="dxa"/>
            <w:gridSpan w:val="11"/>
            <w:vAlign w:val="center"/>
          </w:tcPr>
          <w:p w14:paraId="3B4819FD" w14:textId="77777777" w:rsidR="00F463BC" w:rsidRPr="00F463BC" w:rsidRDefault="00F463BC" w:rsidP="00F463BC">
            <w:pPr>
              <w:spacing w:after="480" w:line="240" w:lineRule="auto"/>
              <w:ind w:left="-57"/>
              <w:rPr>
                <w:rFonts w:cs="Arial"/>
                <w:b/>
                <w:sz w:val="24"/>
                <w:szCs w:val="24"/>
              </w:rPr>
            </w:pP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</w:p>
          <w:p w14:paraId="5819C1E5" w14:textId="77777777" w:rsidR="00D57922" w:rsidRPr="00E06A5D" w:rsidRDefault="00E06A5D" w:rsidP="00E06A5D">
            <w:pPr>
              <w:spacing w:line="240" w:lineRule="auto"/>
              <w:ind w:left="-57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Clinical Review of Patient</w:t>
            </w:r>
            <w:r w:rsidRPr="00E06A5D">
              <w:rPr>
                <w:rFonts w:cs="Arial"/>
                <w:b/>
                <w:sz w:val="24"/>
                <w:szCs w:val="36"/>
              </w:rPr>
              <w:br/>
            </w:r>
            <w:r w:rsidRPr="00E06A5D">
              <w:rPr>
                <w:rFonts w:cs="Arial"/>
                <w:sz w:val="24"/>
                <w:szCs w:val="36"/>
              </w:rPr>
              <w:t>(</w:t>
            </w:r>
            <w:r>
              <w:rPr>
                <w:rFonts w:cs="Arial"/>
                <w:sz w:val="24"/>
                <w:szCs w:val="36"/>
              </w:rPr>
              <w:t>S</w:t>
            </w:r>
            <w:r w:rsidRPr="00E06A5D">
              <w:rPr>
                <w:rFonts w:cs="Arial"/>
                <w:sz w:val="24"/>
                <w:szCs w:val="36"/>
              </w:rPr>
              <w:t>ection 42</w:t>
            </w:r>
            <w:r w:rsidR="00E361F1">
              <w:rPr>
                <w:rFonts w:cs="Arial"/>
                <w:sz w:val="24"/>
                <w:szCs w:val="36"/>
              </w:rPr>
              <w:t xml:space="preserve"> of the Act</w:t>
            </w:r>
            <w:r w:rsidRPr="00E06A5D">
              <w:rPr>
                <w:rFonts w:cs="Arial"/>
                <w:sz w:val="24"/>
                <w:szCs w:val="36"/>
              </w:rPr>
              <w:t>)</w:t>
            </w:r>
          </w:p>
        </w:tc>
        <w:tc>
          <w:tcPr>
            <w:tcW w:w="2415" w:type="dxa"/>
            <w:gridSpan w:val="6"/>
          </w:tcPr>
          <w:p w14:paraId="6F3056DD" w14:textId="77777777"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51EEEB65" wp14:editId="55C95F6D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E2" w:rsidRPr="000A70AF" w14:paraId="0602EBE8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E981" w14:textId="77777777" w:rsidR="00162FE2" w:rsidRPr="000A70AF" w:rsidRDefault="00162FE2" w:rsidP="001A6AFA">
            <w:pPr>
              <w:pStyle w:val="TableText"/>
              <w:spacing w:before="360" w:after="24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Director of Area Addiction Services at </w:t>
            </w:r>
            <w:r w:rsidR="00E06A5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0" w:name="Text1"/>
            <w:r w:rsidR="00E06A5D">
              <w:rPr>
                <w:rFonts w:cs="Arial"/>
                <w:sz w:val="20"/>
              </w:rPr>
              <w:instrText xml:space="preserve"> FORMTEXT </w:instrText>
            </w:r>
            <w:r w:rsidR="00E06A5D">
              <w:rPr>
                <w:rFonts w:cs="Arial"/>
                <w:sz w:val="20"/>
              </w:rPr>
            </w:r>
            <w:r w:rsidR="00E06A5D">
              <w:rPr>
                <w:rFonts w:cs="Arial"/>
                <w:sz w:val="20"/>
              </w:rPr>
              <w:fldChar w:fldCharType="separate"/>
            </w:r>
            <w:r w:rsidR="00E06A5D">
              <w:rPr>
                <w:rFonts w:cs="Arial"/>
                <w:noProof/>
                <w:sz w:val="20"/>
              </w:rPr>
              <w:t>[location]</w:t>
            </w:r>
            <w:r w:rsidR="00E06A5D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162FE2" w:rsidRPr="00575BBF" w14:paraId="3E8203A1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920E871" w14:textId="2D0C116E" w:rsidR="00162FE2" w:rsidRPr="00575BBF" w:rsidRDefault="00E361F1" w:rsidP="00E06A5D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Contact information of the</w:t>
            </w:r>
            <w:r w:rsidR="00162FE2">
              <w:rPr>
                <w:rFonts w:cs="Arial"/>
                <w:b/>
                <w:sz w:val="24"/>
                <w:szCs w:val="28"/>
              </w:rPr>
              <w:t xml:space="preserve"> </w:t>
            </w:r>
            <w:r w:rsidR="00E06A5D">
              <w:rPr>
                <w:rFonts w:cs="Arial"/>
                <w:b/>
                <w:sz w:val="24"/>
                <w:szCs w:val="28"/>
              </w:rPr>
              <w:t>patient</w:t>
            </w:r>
          </w:p>
        </w:tc>
      </w:tr>
      <w:tr w:rsidR="00912C33" w:rsidRPr="00575BBF" w14:paraId="569AEC86" w14:textId="77777777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20365" w14:textId="77777777" w:rsidR="00912C33" w:rsidRDefault="001E419A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ED3E" w14:textId="77777777" w:rsidR="00912C33" w:rsidRPr="00575BBF" w:rsidRDefault="00912C33" w:rsidP="00136ACB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23C2B" w14:textId="77777777" w:rsidR="00912C33" w:rsidRDefault="001E419A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912C33" w:rsidRPr="00575BBF" w14:paraId="053029B4" w14:textId="77777777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5A6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B20CF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52F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2FE2" w:rsidRPr="00575BBF" w14:paraId="6884081E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C98C3" w14:textId="77777777" w:rsidR="00162FE2" w:rsidRDefault="00162FE2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376D" w14:textId="77777777" w:rsidR="00162FE2" w:rsidRDefault="00162FE2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</w:tr>
      <w:tr w:rsidR="00162FE2" w:rsidRPr="00575BBF" w14:paraId="182A1FE0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C385798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8851CE4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5B212EB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B8CB523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0DCB9D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C494650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21B43B5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6B0125A8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E9300" w14:textId="77777777" w:rsidR="00162FE2" w:rsidRPr="00575BBF" w:rsidRDefault="00162FE2" w:rsidP="00162FE2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24D794DE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582AF" w14:textId="77777777" w:rsidR="00FF0AB4" w:rsidRDefault="00162FE2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F0AB4">
              <w:rPr>
                <w:rFonts w:cs="Arial"/>
              </w:rPr>
              <w:t>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30CB" w14:textId="77777777" w:rsidR="00FF0AB4" w:rsidRDefault="00FF0AB4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39E95" w14:textId="77777777" w:rsidR="00FF0AB4" w:rsidRDefault="00FF0AB4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0A70AF" w:rsidRPr="00575BBF" w14:paraId="25A8AB12" w14:textId="77777777" w:rsidTr="000A7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6E136" w14:textId="77777777" w:rsidR="000A70AF" w:rsidRPr="00575BBF" w:rsidRDefault="000A70AF" w:rsidP="000A70A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AC948" w14:textId="77777777" w:rsidR="000A70AF" w:rsidRPr="00575BBF" w:rsidRDefault="000A70AF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6F8A1F4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B69DC76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73B9E5E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35374D99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0A70AF" w:rsidRPr="00575BBF" w14:paraId="46F516B5" w14:textId="77777777" w:rsidTr="00E0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5C3" w14:textId="77777777" w:rsidR="000A70A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937AD4" w14:textId="77777777" w:rsidR="000A70AF" w:rsidRPr="00575BB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DC13EB" w14:textId="77777777" w:rsidR="000A70AF" w:rsidRDefault="000A70AF" w:rsidP="000A70AF">
            <w:pPr>
              <w:pStyle w:val="TableText"/>
              <w:rPr>
                <w:rFonts w:cs="Arial"/>
              </w:rPr>
            </w:pPr>
          </w:p>
        </w:tc>
      </w:tr>
    </w:tbl>
    <w:p w14:paraId="4374ECA7" w14:textId="048D7FE7" w:rsidR="00E06A5D" w:rsidRPr="007D470E" w:rsidRDefault="00E06A5D" w:rsidP="00E06A5D">
      <w:pPr>
        <w:pStyle w:val="TableText"/>
        <w:spacing w:before="240"/>
      </w:pPr>
      <w:r>
        <w:t>The patient is subject to a compulsory treatment order made under section 32 of the Substance Addiction (Compulsory Assessment and Treatment) Act 2017</w:t>
      </w:r>
      <w:r w:rsidR="008E6DFB">
        <w:t>,</w:t>
      </w:r>
      <w:r>
        <w:t xml:space="preserve"> which commenced on </w:t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[start date]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and expires on </w:t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[end date]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.</w:t>
      </w:r>
    </w:p>
    <w:p w14:paraId="77A7A6C5" w14:textId="77777777" w:rsidR="00E06A5D" w:rsidRDefault="00E06A5D" w:rsidP="00E06A5D">
      <w:pPr>
        <w:pStyle w:val="TableText"/>
        <w:spacing w:before="240"/>
      </w:pPr>
      <w:r>
        <w:t>I have examined the patient and consulted with other health professionals engaged in the treatment and care of the patient. I have taken the views of those health professionals into account in assessing the results of my review of the patient’s condition.</w:t>
      </w:r>
    </w:p>
    <w:p w14:paraId="75B5C72E" w14:textId="77777777" w:rsidR="00E06A5D" w:rsidRDefault="00E06A5D" w:rsidP="00136ACB">
      <w:pPr>
        <w:pStyle w:val="TableText"/>
        <w:spacing w:before="240"/>
        <w:rPr>
          <w:rFonts w:cs="Arial"/>
          <w:sz w:val="20"/>
        </w:rPr>
      </w:pPr>
      <w:r>
        <w:t xml:space="preserve">In my opinion </w:t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atient's name]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[patient's name]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is:</w:t>
      </w:r>
    </w:p>
    <w:p w14:paraId="59A7140A" w14:textId="04C991F0" w:rsidR="005070FB" w:rsidRDefault="005070FB" w:rsidP="005070FB">
      <w:pPr>
        <w:pStyle w:val="TableText"/>
        <w:tabs>
          <w:tab w:val="left" w:pos="369"/>
        </w:tabs>
        <w:spacing w:before="120" w:after="3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6AFA">
        <w:rPr>
          <w:rFonts w:cs="Arial"/>
        </w:rPr>
      </w:r>
      <w:r w:rsidR="001A6A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fit to be released from compulsory treatment status</w:t>
      </w:r>
    </w:p>
    <w:p w14:paraId="43F0466E" w14:textId="44D4C07F" w:rsidR="00D412CD" w:rsidRPr="001A6AFA" w:rsidRDefault="00D412CD" w:rsidP="005070FB">
      <w:pPr>
        <w:pStyle w:val="TableText"/>
        <w:tabs>
          <w:tab w:val="left" w:pos="369"/>
        </w:tabs>
        <w:spacing w:before="120" w:after="30"/>
        <w:rPr>
          <w:rFonts w:cs="Arial"/>
          <w:b/>
        </w:rPr>
      </w:pPr>
      <w:r w:rsidRPr="001A6AFA">
        <w:rPr>
          <w:rFonts w:cs="Arial"/>
          <w:b/>
        </w:rPr>
        <w:t>OR</w:t>
      </w:r>
    </w:p>
    <w:p w14:paraId="79B8A5DC" w14:textId="77777777" w:rsidR="005070FB" w:rsidRDefault="005070FB" w:rsidP="005070FB">
      <w:pPr>
        <w:pStyle w:val="TableText"/>
        <w:tabs>
          <w:tab w:val="left" w:pos="369"/>
        </w:tabs>
        <w:spacing w:before="120" w:after="3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6AFA">
        <w:rPr>
          <w:rFonts w:cs="Arial"/>
        </w:rPr>
      </w:r>
      <w:r w:rsidR="001A6A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5070FB">
        <w:rPr>
          <w:rFonts w:cs="Arial"/>
          <w:b/>
        </w:rPr>
        <w:t>not</w:t>
      </w:r>
      <w:r>
        <w:rPr>
          <w:rFonts w:cs="Arial"/>
        </w:rPr>
        <w:t xml:space="preserve"> fit to be released from compulsory treatment status.</w:t>
      </w:r>
    </w:p>
    <w:p w14:paraId="3BBFEE25" w14:textId="77777777" w:rsidR="00E06A5D" w:rsidRPr="00136ACB" w:rsidRDefault="00136ACB" w:rsidP="005070FB">
      <w:pPr>
        <w:pStyle w:val="TableText"/>
        <w:spacing w:before="300" w:after="30"/>
        <w:rPr>
          <w:rFonts w:cs="Arial"/>
          <w:i/>
        </w:rPr>
      </w:pPr>
      <w:r>
        <w:rPr>
          <w:rFonts w:cs="Arial"/>
        </w:rPr>
        <w:t xml:space="preserve">I shall send a copy of this certificate to each of the following: </w:t>
      </w:r>
      <w:r w:rsidRPr="00136ACB">
        <w:rPr>
          <w:rFonts w:cs="Arial"/>
          <w:i/>
          <w:sz w:val="16"/>
        </w:rPr>
        <w:t>(tick as applicable)</w:t>
      </w:r>
    </w:p>
    <w:p w14:paraId="4D1FD9C8" w14:textId="77777777" w:rsidR="00E06A5D" w:rsidRDefault="00136ACB" w:rsidP="00136ACB">
      <w:pPr>
        <w:pStyle w:val="TableText"/>
        <w:tabs>
          <w:tab w:val="left" w:pos="369"/>
        </w:tabs>
        <w:spacing w:before="120" w:after="3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6AFA">
        <w:rPr>
          <w:rFonts w:cs="Arial"/>
        </w:rPr>
      </w:r>
      <w:r w:rsidR="001A6A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the patient</w:t>
      </w:r>
    </w:p>
    <w:p w14:paraId="59F2AD6A" w14:textId="77777777" w:rsidR="00136ACB" w:rsidRDefault="00136ACB" w:rsidP="00136ACB">
      <w:pPr>
        <w:pStyle w:val="TableText"/>
        <w:tabs>
          <w:tab w:val="left" w:pos="369"/>
        </w:tabs>
        <w:spacing w:before="120" w:after="3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6AFA">
        <w:rPr>
          <w:rFonts w:cs="Arial"/>
        </w:rPr>
      </w:r>
      <w:r w:rsidR="001A6A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the patient’s principal caregiver</w:t>
      </w:r>
    </w:p>
    <w:p w14:paraId="4DF39A97" w14:textId="4305759D" w:rsidR="00136ACB" w:rsidRDefault="00136ACB" w:rsidP="00136ACB">
      <w:pPr>
        <w:pStyle w:val="TableText"/>
        <w:tabs>
          <w:tab w:val="left" w:pos="369"/>
        </w:tabs>
        <w:spacing w:before="120" w:after="3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6AFA">
        <w:rPr>
          <w:rFonts w:cs="Arial"/>
        </w:rPr>
      </w:r>
      <w:r w:rsidR="001A6A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any welfare guardian of the patient (if the </w:t>
      </w:r>
      <w:r w:rsidR="00E361F1">
        <w:rPr>
          <w:rFonts w:cs="Arial"/>
        </w:rPr>
        <w:t xml:space="preserve">Court </w:t>
      </w:r>
      <w:r>
        <w:rPr>
          <w:rFonts w:cs="Arial"/>
        </w:rPr>
        <w:t>has nominated one)</w:t>
      </w:r>
    </w:p>
    <w:p w14:paraId="157E7FF4" w14:textId="77777777" w:rsidR="00136ACB" w:rsidRDefault="00136ACB" w:rsidP="00136ACB">
      <w:pPr>
        <w:pStyle w:val="TableText"/>
        <w:tabs>
          <w:tab w:val="left" w:pos="369"/>
        </w:tabs>
        <w:spacing w:before="120" w:after="3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6AFA">
        <w:rPr>
          <w:rFonts w:cs="Arial"/>
        </w:rPr>
      </w:r>
      <w:r w:rsidR="001A6A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the patient’s nominated person (if the patient has nominated one)</w:t>
      </w:r>
    </w:p>
    <w:p w14:paraId="30FF791A" w14:textId="437DDAE8" w:rsidR="00136ACB" w:rsidRDefault="00136ACB" w:rsidP="00136ACB">
      <w:pPr>
        <w:pStyle w:val="TableText"/>
        <w:tabs>
          <w:tab w:val="left" w:pos="369"/>
        </w:tabs>
        <w:spacing w:before="120" w:after="3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6AFA">
        <w:rPr>
          <w:rFonts w:cs="Arial"/>
        </w:rPr>
      </w:r>
      <w:r w:rsidR="001A6A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any person who is a guardian of </w:t>
      </w:r>
      <w:r w:rsidR="00E361F1">
        <w:rPr>
          <w:rFonts w:cs="Arial"/>
        </w:rPr>
        <w:t xml:space="preserve">a </w:t>
      </w:r>
      <w:r>
        <w:rPr>
          <w:rFonts w:cs="Arial"/>
        </w:rPr>
        <w:t>child of the patient</w:t>
      </w:r>
    </w:p>
    <w:p w14:paraId="53D59C88" w14:textId="77777777" w:rsidR="00136ACB" w:rsidRDefault="00136ACB" w:rsidP="00136ACB">
      <w:pPr>
        <w:pStyle w:val="TableText"/>
        <w:tabs>
          <w:tab w:val="left" w:pos="369"/>
        </w:tabs>
        <w:spacing w:before="120" w:after="3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6AFA">
        <w:rPr>
          <w:rFonts w:cs="Arial"/>
        </w:rPr>
      </w:r>
      <w:r w:rsidR="001A6A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any agency involved in providing relevant services to the patient</w:t>
      </w:r>
    </w:p>
    <w:p w14:paraId="44E2EF30" w14:textId="77777777" w:rsidR="00136ACB" w:rsidRDefault="00136ACB" w:rsidP="00136ACB">
      <w:pPr>
        <w:pStyle w:val="TableText"/>
        <w:tabs>
          <w:tab w:val="left" w:pos="369"/>
        </w:tabs>
        <w:spacing w:before="120" w:after="3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6AFA">
        <w:rPr>
          <w:rFonts w:cs="Arial"/>
        </w:rPr>
      </w:r>
      <w:r w:rsidR="001A6A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a district inspector.</w:t>
      </w:r>
    </w:p>
    <w:p w14:paraId="50FEDFD9" w14:textId="77777777" w:rsidR="00136ACB" w:rsidRDefault="00136ACB" w:rsidP="00136ACB">
      <w:pPr>
        <w:pStyle w:val="TableText"/>
        <w:spacing w:before="240" w:after="360"/>
        <w:rPr>
          <w:rFonts w:cs="Arial"/>
        </w:rPr>
      </w:pPr>
      <w:r>
        <w:rPr>
          <w:rFonts w:cs="Arial"/>
        </w:rPr>
        <w:t>I shall be sending a copy of this certificate to the Director of Area Addiction Services, together with any other relevant reports relating to the patient’s care and treatment.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130"/>
        <w:gridCol w:w="288"/>
        <w:gridCol w:w="354"/>
        <w:gridCol w:w="355"/>
        <w:gridCol w:w="355"/>
        <w:gridCol w:w="355"/>
        <w:gridCol w:w="355"/>
        <w:gridCol w:w="355"/>
        <w:gridCol w:w="354"/>
        <w:gridCol w:w="59"/>
        <w:gridCol w:w="284"/>
        <w:gridCol w:w="12"/>
        <w:gridCol w:w="343"/>
        <w:gridCol w:w="12"/>
        <w:gridCol w:w="344"/>
        <w:gridCol w:w="11"/>
        <w:gridCol w:w="355"/>
        <w:gridCol w:w="360"/>
      </w:tblGrid>
      <w:tr w:rsidR="00136ACB" w:rsidRPr="00575BBF" w14:paraId="5DCB2D53" w14:textId="77777777" w:rsidTr="00136ACB">
        <w:trPr>
          <w:cantSplit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CDE78BF" w14:textId="23D2D6B7" w:rsidR="00136ACB" w:rsidRPr="00575BBF" w:rsidRDefault="00136ACB" w:rsidP="001A6AFA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details </w:t>
            </w:r>
            <w:r w:rsidR="00D412CD">
              <w:rPr>
                <w:rFonts w:cs="Arial"/>
                <w:b/>
                <w:sz w:val="24"/>
                <w:szCs w:val="28"/>
              </w:rPr>
              <w:t xml:space="preserve">and signature </w:t>
            </w:r>
            <w:r>
              <w:rPr>
                <w:rFonts w:cs="Arial"/>
                <w:b/>
                <w:sz w:val="24"/>
                <w:szCs w:val="28"/>
              </w:rPr>
              <w:t>of the responsible</w:t>
            </w:r>
            <w:r w:rsidR="001A6AFA">
              <w:rPr>
                <w:rFonts w:cs="Arial"/>
                <w:b/>
                <w:sz w:val="24"/>
                <w:szCs w:val="28"/>
              </w:rPr>
              <w:t xml:space="preserve"> </w:t>
            </w:r>
            <w:r w:rsidR="001A6AFA">
              <w:rPr>
                <w:rFonts w:cs="Arial"/>
                <w:b/>
                <w:sz w:val="24"/>
                <w:szCs w:val="28"/>
              </w:rPr>
              <w:t>clinician</w:t>
            </w:r>
          </w:p>
        </w:tc>
      </w:tr>
      <w:tr w:rsidR="00136ACB" w:rsidRPr="00575BBF" w14:paraId="50E7307F" w14:textId="77777777" w:rsidTr="00136AC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69F3E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0269" w14:textId="77777777" w:rsidR="00136ACB" w:rsidRPr="00575BBF" w:rsidRDefault="00136ACB" w:rsidP="00136ACB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15DC6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136ACB" w:rsidRPr="00575BBF" w14:paraId="7B28FF74" w14:textId="77777777" w:rsidTr="00136ACB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17C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4BAB9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B88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216B93A6" w14:textId="77777777" w:rsidTr="00136ACB"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CF72E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8B3C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14973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136ACB" w:rsidRPr="00575BBF" w14:paraId="24C8CC85" w14:textId="77777777" w:rsidTr="00136ACB"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C1D19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52118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3938DD4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EB4DE60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BC3D2FB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6281B34F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50363BAE" w14:textId="77777777" w:rsidTr="00136ACB"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D698" w14:textId="77777777" w:rsidR="00136ACB" w:rsidRDefault="00136ACB" w:rsidP="00A403A9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75B9D" w14:textId="77777777" w:rsidR="00136ACB" w:rsidRPr="00575BBF" w:rsidRDefault="00136ACB" w:rsidP="00A403A9">
            <w:pPr>
              <w:pStyle w:val="TableText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25A12" w14:textId="77777777" w:rsidR="00136ACB" w:rsidRDefault="00136ACB" w:rsidP="00A403A9">
            <w:pPr>
              <w:pStyle w:val="TableText"/>
              <w:rPr>
                <w:rFonts w:cs="Arial"/>
              </w:rPr>
            </w:pPr>
          </w:p>
        </w:tc>
      </w:tr>
      <w:tr w:rsidR="00136ACB" w:rsidRPr="00575BBF" w14:paraId="15B7F99C" w14:textId="77777777" w:rsidTr="00136ACB">
        <w:trPr>
          <w:cantSplit/>
        </w:trPr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C6591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3FF8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FF432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136ACB" w:rsidRPr="00575BBF" w14:paraId="305BA4EB" w14:textId="77777777" w:rsidTr="00136ACB">
        <w:trPr>
          <w:cantSplit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82C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7EA28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6EEE921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67286B5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2A6A0ED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786F67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0568AF3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31D5F87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E669F4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A7B7A0D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E062F58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E532F04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3F8372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7A281D4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46D28B6F" w14:textId="77777777" w:rsidR="00136ACB" w:rsidRDefault="00136ACB"/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135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136ACB" w:rsidRPr="00575BBF" w14:paraId="4DB2D0C2" w14:textId="77777777" w:rsidTr="00136ACB">
        <w:trPr>
          <w:cantSplit/>
          <w:trHeight w:val="2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06C8" w14:textId="77777777" w:rsidR="00136ACB" w:rsidRPr="00575BBF" w:rsidRDefault="00136ACB" w:rsidP="00A403A9">
            <w:pPr>
              <w:pStyle w:val="TableText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CD7E3" w14:textId="77777777" w:rsidR="00136ACB" w:rsidRDefault="00136ACB" w:rsidP="00A403A9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52DFE8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6482DA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FCA82E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CCD563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23074B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B70EE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84C81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B605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2C9AAB78" w14:textId="77777777" w:rsidTr="00136ACB">
        <w:trPr>
          <w:cantSplit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F6E61" w14:textId="4E598B6B" w:rsidR="00136ACB" w:rsidRPr="00575BBF" w:rsidRDefault="00136ACB" w:rsidP="001A6AFA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Signature of responsible</w:t>
            </w:r>
            <w:r w:rsidR="001A6AFA">
              <w:rPr>
                <w:rFonts w:cs="Arial"/>
              </w:rPr>
              <w:t xml:space="preserve"> </w:t>
            </w:r>
            <w:r w:rsidR="001A6AFA">
              <w:rPr>
                <w:rFonts w:cs="Arial"/>
              </w:rPr>
              <w:t>clinician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5926" w14:textId="77777777" w:rsidR="00136ACB" w:rsidRPr="00575BBF" w:rsidRDefault="00136ACB" w:rsidP="00A403A9">
            <w:pPr>
              <w:pStyle w:val="TableText"/>
              <w:spacing w:before="30"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B05D0" w14:textId="77777777" w:rsidR="00136ACB" w:rsidRDefault="00136ACB" w:rsidP="00136A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44B0E932" w14:textId="77777777" w:rsidR="002255CB" w:rsidRPr="00D372E5" w:rsidRDefault="002255CB" w:rsidP="001A6AFA">
      <w:pPr>
        <w:spacing w:before="240"/>
        <w:rPr>
          <w:sz w:val="2"/>
          <w:szCs w:val="2"/>
        </w:rPr>
      </w:pPr>
      <w:bookmarkStart w:id="1" w:name="_GoBack"/>
      <w:bookmarkEnd w:id="1"/>
    </w:p>
    <w:sectPr w:rsidR="002255CB" w:rsidRPr="00D372E5" w:rsidSect="001A6AFA">
      <w:footerReference w:type="default" r:id="rId9"/>
      <w:footerReference w:type="first" r:id="rId10"/>
      <w:pgSz w:w="11906" w:h="16838" w:code="9"/>
      <w:pgMar w:top="340" w:right="567" w:bottom="284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1C0C" w14:textId="77777777" w:rsidR="00773904" w:rsidRDefault="00773904" w:rsidP="00F4096C">
      <w:r>
        <w:separator/>
      </w:r>
    </w:p>
  </w:endnote>
  <w:endnote w:type="continuationSeparator" w:id="0">
    <w:p w14:paraId="10F5831B" w14:textId="77777777" w:rsidR="00773904" w:rsidRDefault="00773904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C45B" w14:textId="77777777" w:rsidR="00E06A5D" w:rsidRPr="0059482D" w:rsidRDefault="00E06A5D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7C206" w14:textId="77777777" w:rsidR="00E06A5D" w:rsidRPr="00A84C96" w:rsidRDefault="00E06A5D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</w:t>
    </w:r>
    <w:r w:rsidR="00136ACB">
      <w:rPr>
        <w:rFonts w:cs="Arial"/>
        <w:color w:val="404040" w:themeColor="text1" w:themeTint="BF"/>
        <w:sz w:val="14"/>
        <w:szCs w:val="14"/>
      </w:rPr>
      <w:t>17</w:t>
    </w:r>
    <w:r>
      <w:rPr>
        <w:rFonts w:cs="Arial"/>
        <w:color w:val="404040" w:themeColor="text1" w:themeTint="BF"/>
        <w:sz w:val="14"/>
        <w:szCs w:val="14"/>
      </w:rPr>
      <w:br/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3D2E" w14:textId="77777777" w:rsidR="00773904" w:rsidRDefault="00773904" w:rsidP="00F4096C">
      <w:r>
        <w:separator/>
      </w:r>
    </w:p>
  </w:footnote>
  <w:footnote w:type="continuationSeparator" w:id="0">
    <w:p w14:paraId="12D3374E" w14:textId="77777777" w:rsidR="00773904" w:rsidRDefault="00773904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0E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6ACB"/>
    <w:rsid w:val="00137802"/>
    <w:rsid w:val="00137DE5"/>
    <w:rsid w:val="0014465A"/>
    <w:rsid w:val="00162FE2"/>
    <w:rsid w:val="00174781"/>
    <w:rsid w:val="00175A3A"/>
    <w:rsid w:val="00186A4A"/>
    <w:rsid w:val="0019579B"/>
    <w:rsid w:val="00196B44"/>
    <w:rsid w:val="001A34A4"/>
    <w:rsid w:val="001A6AFA"/>
    <w:rsid w:val="001B5915"/>
    <w:rsid w:val="001C1C82"/>
    <w:rsid w:val="001D1D66"/>
    <w:rsid w:val="001E419A"/>
    <w:rsid w:val="00207637"/>
    <w:rsid w:val="00210694"/>
    <w:rsid w:val="00213756"/>
    <w:rsid w:val="00220759"/>
    <w:rsid w:val="002223A3"/>
    <w:rsid w:val="002255CB"/>
    <w:rsid w:val="00243A6C"/>
    <w:rsid w:val="002666DD"/>
    <w:rsid w:val="00280525"/>
    <w:rsid w:val="002811AA"/>
    <w:rsid w:val="00296036"/>
    <w:rsid w:val="002A3F62"/>
    <w:rsid w:val="002A5C13"/>
    <w:rsid w:val="002D5194"/>
    <w:rsid w:val="002D7F54"/>
    <w:rsid w:val="002E56B6"/>
    <w:rsid w:val="002F4071"/>
    <w:rsid w:val="00300993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F3FCE"/>
    <w:rsid w:val="00406C54"/>
    <w:rsid w:val="0040752C"/>
    <w:rsid w:val="0041356E"/>
    <w:rsid w:val="00413A83"/>
    <w:rsid w:val="00443F00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5070FB"/>
    <w:rsid w:val="0054013E"/>
    <w:rsid w:val="00547A5C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4DEC"/>
    <w:rsid w:val="005F5161"/>
    <w:rsid w:val="0061510E"/>
    <w:rsid w:val="00621F82"/>
    <w:rsid w:val="00625C0D"/>
    <w:rsid w:val="00635582"/>
    <w:rsid w:val="00646B67"/>
    <w:rsid w:val="00650366"/>
    <w:rsid w:val="00651972"/>
    <w:rsid w:val="00653C11"/>
    <w:rsid w:val="00673EF6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E6E1B"/>
    <w:rsid w:val="006F397A"/>
    <w:rsid w:val="007110D0"/>
    <w:rsid w:val="00731C2D"/>
    <w:rsid w:val="0074579E"/>
    <w:rsid w:val="007724BE"/>
    <w:rsid w:val="00773904"/>
    <w:rsid w:val="007A0A33"/>
    <w:rsid w:val="007B48F9"/>
    <w:rsid w:val="007C5ABD"/>
    <w:rsid w:val="007E039F"/>
    <w:rsid w:val="007F632F"/>
    <w:rsid w:val="00817D0E"/>
    <w:rsid w:val="008277A6"/>
    <w:rsid w:val="00841C25"/>
    <w:rsid w:val="0084549D"/>
    <w:rsid w:val="008803EC"/>
    <w:rsid w:val="00883D9B"/>
    <w:rsid w:val="008A538A"/>
    <w:rsid w:val="008B3BFF"/>
    <w:rsid w:val="008B4C27"/>
    <w:rsid w:val="008C2A6E"/>
    <w:rsid w:val="008D7594"/>
    <w:rsid w:val="008E6DFB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2AF2"/>
    <w:rsid w:val="00986B61"/>
    <w:rsid w:val="00995067"/>
    <w:rsid w:val="009A08FC"/>
    <w:rsid w:val="009D35F2"/>
    <w:rsid w:val="009E58F5"/>
    <w:rsid w:val="009F54F0"/>
    <w:rsid w:val="00A10926"/>
    <w:rsid w:val="00A1620C"/>
    <w:rsid w:val="00A22D9E"/>
    <w:rsid w:val="00A5627E"/>
    <w:rsid w:val="00A724EF"/>
    <w:rsid w:val="00A84523"/>
    <w:rsid w:val="00A84C96"/>
    <w:rsid w:val="00AC0D15"/>
    <w:rsid w:val="00AC27F3"/>
    <w:rsid w:val="00AE0B38"/>
    <w:rsid w:val="00AE4ABA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B4F34"/>
    <w:rsid w:val="00BF4920"/>
    <w:rsid w:val="00C00338"/>
    <w:rsid w:val="00C158A8"/>
    <w:rsid w:val="00C3187F"/>
    <w:rsid w:val="00C45EA2"/>
    <w:rsid w:val="00C61DE0"/>
    <w:rsid w:val="00C666F2"/>
    <w:rsid w:val="00C94E54"/>
    <w:rsid w:val="00C950FE"/>
    <w:rsid w:val="00CC24C9"/>
    <w:rsid w:val="00CD0F7C"/>
    <w:rsid w:val="00CD26AE"/>
    <w:rsid w:val="00CD2E27"/>
    <w:rsid w:val="00CE349A"/>
    <w:rsid w:val="00CF0653"/>
    <w:rsid w:val="00CF0813"/>
    <w:rsid w:val="00CF5E33"/>
    <w:rsid w:val="00D005FA"/>
    <w:rsid w:val="00D048FC"/>
    <w:rsid w:val="00D25F5B"/>
    <w:rsid w:val="00D372E5"/>
    <w:rsid w:val="00D37573"/>
    <w:rsid w:val="00D412CD"/>
    <w:rsid w:val="00D43E78"/>
    <w:rsid w:val="00D57922"/>
    <w:rsid w:val="00D815AA"/>
    <w:rsid w:val="00D91F12"/>
    <w:rsid w:val="00DA78B4"/>
    <w:rsid w:val="00DB2B37"/>
    <w:rsid w:val="00DB3350"/>
    <w:rsid w:val="00DD4EDD"/>
    <w:rsid w:val="00DD5C51"/>
    <w:rsid w:val="00DD6597"/>
    <w:rsid w:val="00DE4A57"/>
    <w:rsid w:val="00E06A5D"/>
    <w:rsid w:val="00E17D21"/>
    <w:rsid w:val="00E231D3"/>
    <w:rsid w:val="00E361F1"/>
    <w:rsid w:val="00E56BCD"/>
    <w:rsid w:val="00E63E92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463B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1EDC4D"/>
  <w15:docId w15:val="{F9150F37-CB01-40FF-92CA-D8E5082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8325-EF70-4C3F-8509-61ED9623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766719F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Jenny Hawes</cp:lastModifiedBy>
  <cp:revision>3</cp:revision>
  <cp:lastPrinted>2017-01-19T08:28:00Z</cp:lastPrinted>
  <dcterms:created xsi:type="dcterms:W3CDTF">2017-10-11T21:38:00Z</dcterms:created>
  <dcterms:modified xsi:type="dcterms:W3CDTF">2017-10-11T21:52:00Z</dcterms:modified>
</cp:coreProperties>
</file>