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07"/>
        <w:gridCol w:w="408"/>
        <w:gridCol w:w="408"/>
        <w:gridCol w:w="408"/>
        <w:gridCol w:w="1559"/>
        <w:gridCol w:w="283"/>
        <w:gridCol w:w="3261"/>
        <w:gridCol w:w="699"/>
        <w:gridCol w:w="284"/>
        <w:gridCol w:w="355"/>
        <w:gridCol w:w="356"/>
        <w:gridCol w:w="361"/>
        <w:gridCol w:w="360"/>
      </w:tblGrid>
      <w:tr w:rsidR="005A07FC" w:rsidRPr="00B13F42" w14:paraId="180FC13C" w14:textId="77777777" w:rsidTr="009E2F0E">
        <w:trPr>
          <w:cantSplit/>
          <w:trHeight w:val="253"/>
        </w:trPr>
        <w:tc>
          <w:tcPr>
            <w:tcW w:w="8364" w:type="dxa"/>
            <w:gridSpan w:val="11"/>
            <w:vAlign w:val="center"/>
          </w:tcPr>
          <w:p w14:paraId="48ADFA16" w14:textId="77777777" w:rsidR="009E2F0E" w:rsidRPr="00F463BC" w:rsidRDefault="009E2F0E" w:rsidP="009E2F0E">
            <w:pPr>
              <w:spacing w:after="48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</w:p>
          <w:p w14:paraId="555FEED7" w14:textId="6A3AAAB5" w:rsidR="00D57922" w:rsidRPr="00575CF6" w:rsidRDefault="009E2F0E" w:rsidP="00D66349">
            <w:pPr>
              <w:spacing w:line="240" w:lineRule="auto"/>
              <w:ind w:left="-57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6"/>
                <w:szCs w:val="36"/>
              </w:rPr>
              <w:t>A</w:t>
            </w:r>
            <w:r w:rsidR="00162FE2" w:rsidRPr="009E2F0E">
              <w:rPr>
                <w:rFonts w:cs="Arial"/>
                <w:b/>
                <w:sz w:val="36"/>
                <w:szCs w:val="36"/>
              </w:rPr>
              <w:t xml:space="preserve">pplication for </w:t>
            </w:r>
            <w:r w:rsidR="003D5481">
              <w:rPr>
                <w:rFonts w:cs="Arial"/>
                <w:b/>
                <w:sz w:val="36"/>
                <w:szCs w:val="36"/>
              </w:rPr>
              <w:t>Assessment</w:t>
            </w:r>
            <w:r w:rsidR="00575CF6" w:rsidRPr="009E2F0E">
              <w:rPr>
                <w:rFonts w:cs="Arial"/>
                <w:sz w:val="36"/>
                <w:szCs w:val="36"/>
              </w:rPr>
              <w:br/>
            </w:r>
            <w:r w:rsidR="002704B0">
              <w:rPr>
                <w:rFonts w:cs="Arial"/>
                <w:sz w:val="24"/>
                <w:szCs w:val="24"/>
              </w:rPr>
              <w:t>(</w:t>
            </w:r>
            <w:r w:rsidR="00D66349">
              <w:rPr>
                <w:rFonts w:cs="Arial"/>
                <w:sz w:val="24"/>
                <w:szCs w:val="24"/>
              </w:rPr>
              <w:t>Se</w:t>
            </w:r>
            <w:bookmarkStart w:id="0" w:name="_GoBack"/>
            <w:bookmarkEnd w:id="0"/>
            <w:r w:rsidR="002704B0">
              <w:rPr>
                <w:rFonts w:cs="Arial"/>
                <w:sz w:val="24"/>
                <w:szCs w:val="24"/>
              </w:rPr>
              <w:t>ction 14</w:t>
            </w:r>
            <w:r w:rsidR="004112BA">
              <w:rPr>
                <w:rFonts w:cs="Arial"/>
                <w:sz w:val="24"/>
                <w:szCs w:val="24"/>
              </w:rPr>
              <w:t xml:space="preserve"> of the Act</w:t>
            </w:r>
            <w:r w:rsidR="00490F7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415" w:type="dxa"/>
            <w:gridSpan w:val="6"/>
          </w:tcPr>
          <w:p w14:paraId="5C5A8792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4DA297EF" wp14:editId="71AB9A91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321F6250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E26E" w14:textId="77777777" w:rsidR="00162FE2" w:rsidRPr="000A70AF" w:rsidRDefault="00162FE2" w:rsidP="003D5481">
            <w:pPr>
              <w:pStyle w:val="TableText"/>
              <w:spacing w:before="600" w:after="36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</w:t>
            </w:r>
            <w:r w:rsidR="003D5481">
              <w:rPr>
                <w:rFonts w:cs="Arial"/>
                <w:sz w:val="20"/>
              </w:rPr>
              <w:t>Director of Area Addiction Services (Area Director)</w:t>
            </w:r>
          </w:p>
        </w:tc>
      </w:tr>
      <w:tr w:rsidR="00162FE2" w:rsidRPr="00575BBF" w14:paraId="477E3983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90B746C" w14:textId="4B3EE7FA" w:rsidR="00162FE2" w:rsidRPr="00575BBF" w:rsidRDefault="003D5481" w:rsidP="003D5481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</w:t>
            </w:r>
            <w:r w:rsidR="004112BA">
              <w:rPr>
                <w:rFonts w:cs="Arial"/>
                <w:b/>
                <w:sz w:val="24"/>
                <w:szCs w:val="28"/>
              </w:rPr>
              <w:t xml:space="preserve">information </w:t>
            </w:r>
            <w:r w:rsidR="00575CF6">
              <w:rPr>
                <w:rFonts w:cs="Arial"/>
                <w:b/>
                <w:sz w:val="24"/>
                <w:szCs w:val="28"/>
              </w:rPr>
              <w:t xml:space="preserve">of </w:t>
            </w:r>
            <w:r>
              <w:rPr>
                <w:rFonts w:cs="Arial"/>
                <w:b/>
                <w:sz w:val="24"/>
                <w:szCs w:val="28"/>
              </w:rPr>
              <w:t>the person to be assessed</w:t>
            </w:r>
          </w:p>
        </w:tc>
      </w:tr>
      <w:tr w:rsidR="00912C33" w:rsidRPr="00575BBF" w14:paraId="05F1B7AB" w14:textId="77777777" w:rsidTr="0057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12E2E" w14:textId="77777777" w:rsidR="00912C33" w:rsidRDefault="00575CF6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8184" w14:textId="77777777" w:rsidR="00912C33" w:rsidRPr="00575BBF" w:rsidRDefault="00912C33" w:rsidP="00635582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66085" w14:textId="77777777" w:rsidR="00912C33" w:rsidRDefault="00575CF6" w:rsidP="00575CF6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70ED7524" w14:textId="77777777" w:rsidTr="0057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D96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47B63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223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FE2" w:rsidRPr="00575BBF" w14:paraId="0D8083F4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3CA68" w14:textId="50C8C4C0" w:rsidR="00162FE2" w:rsidRDefault="00162FE2" w:rsidP="005E0C55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  <w:r w:rsidR="005E0C55">
              <w:rPr>
                <w:rFonts w:cs="Arial"/>
              </w:rPr>
              <w:t xml:space="preserve"> 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DA03" w14:textId="77777777" w:rsidR="00162FE2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</w:tr>
      <w:tr w:rsidR="00162FE2" w:rsidRPr="00575BBF" w14:paraId="6EE3C938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52D99F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736229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C89779D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0BEAF22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E5170CF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619DA6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CE9CB3C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026A625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C0C21E" w14:textId="77777777" w:rsidR="00162FE2" w:rsidRPr="00575BBF" w:rsidRDefault="00162FE2" w:rsidP="00162FE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64B8F806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B5EC2" w14:textId="77777777" w:rsidR="00FF0AB4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F0AB4">
              <w:rPr>
                <w:rFonts w:cs="Arial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043A" w14:textId="77777777" w:rsidR="00FF0AB4" w:rsidRDefault="00FF0AB4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21769" w14:textId="77777777" w:rsidR="00FF0AB4" w:rsidRDefault="00FF0AB4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0A70AF" w:rsidRPr="00575BBF" w14:paraId="07847E9D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F910" w14:textId="77777777" w:rsidR="000A70AF" w:rsidRPr="00575BBF" w:rsidRDefault="000A70AF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2B075" w14:textId="77777777" w:rsidR="000A70AF" w:rsidRPr="00575BBF" w:rsidRDefault="000A70AF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FC84394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D5851D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A60AF95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A3CBF51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A70AF" w:rsidRPr="00575BBF" w14:paraId="0D170629" w14:textId="77777777" w:rsidTr="0065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E01" w14:textId="77777777" w:rsidR="000A70A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7DBFC" w14:textId="77777777" w:rsidR="000A70AF" w:rsidRPr="00575BB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F1F0D" w14:textId="77777777" w:rsidR="000A70AF" w:rsidRDefault="000A70AF" w:rsidP="000A70AF">
            <w:pPr>
              <w:pStyle w:val="TableText"/>
              <w:rPr>
                <w:rFonts w:cs="Arial"/>
              </w:rPr>
            </w:pPr>
          </w:p>
        </w:tc>
      </w:tr>
    </w:tbl>
    <w:p w14:paraId="47541937" w14:textId="77777777" w:rsidR="007D470E" w:rsidRDefault="003D5481" w:rsidP="003D5481">
      <w:pPr>
        <w:pStyle w:val="TableText"/>
        <w:spacing w:before="240" w:after="120"/>
      </w:pPr>
      <w:r>
        <w:t>I believe that the person named above has a severe substance addiction and is likely to have severely impaired capacity to consent to treatment for that addiction. I base my belief on the following grounds: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3D5481" w:rsidRPr="00575BBF" w14:paraId="518FB7ED" w14:textId="77777777" w:rsidTr="005F5059">
        <w:trPr>
          <w:cantSplit/>
          <w:trHeight w:val="851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BAA" w14:textId="4BA7A2F9" w:rsidR="003D5481" w:rsidRPr="00575BBF" w:rsidRDefault="005E0C55" w:rsidP="005E0C55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[Detailed </w:t>
            </w:r>
            <w:r>
              <w:t>reasons why I consider the person named above needs to be assessed]</w:t>
            </w:r>
          </w:p>
        </w:tc>
      </w:tr>
    </w:tbl>
    <w:p w14:paraId="118FEE85" w14:textId="77777777" w:rsidR="007D470E" w:rsidRDefault="007D470E" w:rsidP="005E0C55">
      <w:pPr>
        <w:pStyle w:val="TableText"/>
        <w:spacing w:before="120" w:after="360"/>
      </w:pPr>
      <w:r>
        <w:t xml:space="preserve">I </w:t>
      </w:r>
      <w:r w:rsidR="003D5481">
        <w:t>am the applicant named below.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3960"/>
        <w:gridCol w:w="284"/>
        <w:gridCol w:w="355"/>
        <w:gridCol w:w="356"/>
        <w:gridCol w:w="361"/>
        <w:gridCol w:w="360"/>
      </w:tblGrid>
      <w:tr w:rsidR="007D470E" w:rsidRPr="00575BBF" w14:paraId="6F5E18FD" w14:textId="77777777" w:rsidTr="007D470E">
        <w:trPr>
          <w:cantSplit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BE2A00" w14:textId="7924075D" w:rsidR="007D470E" w:rsidRPr="00575BBF" w:rsidRDefault="007D470E" w:rsidP="003D5481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</w:t>
            </w:r>
            <w:r w:rsidR="004112BA">
              <w:rPr>
                <w:rFonts w:cs="Arial"/>
                <w:b/>
                <w:sz w:val="24"/>
                <w:szCs w:val="28"/>
              </w:rPr>
              <w:t xml:space="preserve">information </w:t>
            </w:r>
            <w:r>
              <w:rPr>
                <w:rFonts w:cs="Arial"/>
                <w:b/>
                <w:sz w:val="24"/>
                <w:szCs w:val="28"/>
              </w:rPr>
              <w:t xml:space="preserve">of the </w:t>
            </w:r>
            <w:r w:rsidR="003D5481">
              <w:rPr>
                <w:rFonts w:cs="Arial"/>
                <w:b/>
                <w:sz w:val="24"/>
                <w:szCs w:val="28"/>
              </w:rPr>
              <w:t>applicant</w:t>
            </w:r>
          </w:p>
        </w:tc>
      </w:tr>
      <w:tr w:rsidR="007D470E" w:rsidRPr="00575BBF" w14:paraId="7BDC9233" w14:textId="77777777" w:rsidTr="007D470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19DB2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6BD6" w14:textId="77777777" w:rsidR="007D470E" w:rsidRPr="00575BBF" w:rsidRDefault="007D470E" w:rsidP="005F5059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4D719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7D470E" w:rsidRPr="00575BBF" w14:paraId="78AC9252" w14:textId="77777777" w:rsidTr="007D470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09A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0EA60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3F7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470E" w:rsidRPr="00575BBF" w14:paraId="59671AD2" w14:textId="77777777" w:rsidTr="007D470E">
        <w:trPr>
          <w:cantSplit/>
        </w:trPr>
        <w:tc>
          <w:tcPr>
            <w:tcW w:w="9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63A98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94C9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2CC5E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7D470E" w:rsidRPr="00575BBF" w14:paraId="08CE9AF7" w14:textId="77777777" w:rsidTr="007D470E">
        <w:trPr>
          <w:cantSplit/>
        </w:trPr>
        <w:tc>
          <w:tcPr>
            <w:tcW w:w="9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E10C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285BD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619194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1AC683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73E7113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184A584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7D470E" w:rsidRPr="00575BBF" w14:paraId="076B4665" w14:textId="77777777" w:rsidTr="007D470E">
        <w:trPr>
          <w:cantSplit/>
        </w:trPr>
        <w:tc>
          <w:tcPr>
            <w:tcW w:w="9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951" w14:textId="77777777" w:rsidR="007D470E" w:rsidRDefault="007D470E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D5C358" w14:textId="77777777" w:rsidR="007D470E" w:rsidRPr="00575BBF" w:rsidRDefault="007D470E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3D7D1" w14:textId="77777777" w:rsidR="007D470E" w:rsidRDefault="007D470E" w:rsidP="005F5059">
            <w:pPr>
              <w:pStyle w:val="TableText"/>
              <w:rPr>
                <w:rFonts w:cs="Arial"/>
              </w:rPr>
            </w:pPr>
          </w:p>
        </w:tc>
      </w:tr>
    </w:tbl>
    <w:p w14:paraId="39783F86" w14:textId="77777777" w:rsidR="003D5481" w:rsidRDefault="003D5481" w:rsidP="003D5481">
      <w:pPr>
        <w:pStyle w:val="TableText"/>
        <w:spacing w:before="240" w:after="120"/>
      </w:pPr>
      <w:r>
        <w:t>My relationship to</w:t>
      </w:r>
      <w:r w:rsidR="004112BA">
        <w:t>,</w:t>
      </w:r>
      <w:r>
        <w:t xml:space="preserve"> or association with</w:t>
      </w:r>
      <w:r w:rsidR="004112BA">
        <w:t>,</w:t>
      </w:r>
      <w:r>
        <w:t xml:space="preserve"> the person to be assessed is: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3D5481" w:rsidRPr="00575BBF" w14:paraId="3D9D2C6A" w14:textId="77777777" w:rsidTr="005F5059">
        <w:trPr>
          <w:cantSplit/>
          <w:trHeight w:val="851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F4F" w14:textId="2CC57E83" w:rsidR="003D5481" w:rsidRPr="00575BBF" w:rsidRDefault="005E0C55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regarding the relationship or association between the applicant and the person to be assessed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[Details regarding the relationship or association between the applicant and the person to be assessed]</w:t>
            </w:r>
            <w:r>
              <w:rPr>
                <w:rFonts w:cs="Arial"/>
              </w:rPr>
              <w:fldChar w:fldCharType="end"/>
            </w:r>
          </w:p>
        </w:tc>
      </w:tr>
    </w:tbl>
    <w:p w14:paraId="51BDBBDE" w14:textId="77777777" w:rsidR="003D5481" w:rsidRDefault="003D5481" w:rsidP="003D5481">
      <w:pPr>
        <w:pStyle w:val="TableText"/>
        <w:spacing w:before="240" w:after="120"/>
      </w:pPr>
      <w:r>
        <w:t xml:space="preserve">I declare that I have attained the age of 18 years and have seen the person to be assessed in person within the </w:t>
      </w:r>
      <w:r w:rsidR="002704B0">
        <w:t>5</w:t>
      </w:r>
      <w:r>
        <w:t xml:space="preserve"> days</w:t>
      </w:r>
      <w:r w:rsidR="002704B0">
        <w:t xml:space="preserve"> prior to the date </w:t>
      </w:r>
      <w:proofErr w:type="gramStart"/>
      <w:r w:rsidR="002704B0">
        <w:t>of</w:t>
      </w:r>
      <w:proofErr w:type="gramEnd"/>
      <w:r w:rsidR="002704B0">
        <w:t xml:space="preserve"> this application</w:t>
      </w:r>
      <w:r>
        <w:t>.</w:t>
      </w:r>
    </w:p>
    <w:p w14:paraId="76DD19EC" w14:textId="763B83FA" w:rsidR="002704B0" w:rsidRDefault="003D5481" w:rsidP="00687EEF">
      <w:pPr>
        <w:pStyle w:val="TableText"/>
        <w:spacing w:before="0" w:after="0"/>
      </w:pPr>
      <w:r>
        <w:t>This application is accompanied by</w:t>
      </w:r>
      <w:r w:rsidR="002704B0">
        <w:t>:</w:t>
      </w:r>
      <w:r>
        <w:t xml:space="preserve"> </w:t>
      </w:r>
    </w:p>
    <w:p w14:paraId="1B38709E" w14:textId="2F934015" w:rsidR="003D5481" w:rsidRDefault="00456E28" w:rsidP="00687EEF">
      <w:pPr>
        <w:pStyle w:val="TableText"/>
        <w:spacing w:before="0" w:after="0"/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cs="Arial"/>
          <w:szCs w:val="18"/>
        </w:rPr>
        <w:instrText xml:space="preserve"> FORMCHECKBOX </w:instrText>
      </w:r>
      <w:r w:rsidR="009854C5">
        <w:rPr>
          <w:rFonts w:cs="Arial"/>
          <w:szCs w:val="18"/>
        </w:rPr>
      </w:r>
      <w:r w:rsidR="009854C5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"/>
      <w:r w:rsidR="002704B0">
        <w:rPr>
          <w:rFonts w:cs="Arial"/>
          <w:szCs w:val="18"/>
        </w:rPr>
        <w:tab/>
      </w:r>
      <w:proofErr w:type="gramStart"/>
      <w:r w:rsidR="004112BA">
        <w:t>a</w:t>
      </w:r>
      <w:proofErr w:type="gramEnd"/>
      <w:r w:rsidR="004112BA">
        <w:t xml:space="preserve"> certificate </w:t>
      </w:r>
      <w:r w:rsidR="003D5481">
        <w:t>given by a medical practitioner who</w:t>
      </w:r>
      <w:r>
        <w:t xml:space="preserve"> </w:t>
      </w:r>
      <w:r w:rsidR="003D5481">
        <w:t xml:space="preserve">examined the proposed patient </w:t>
      </w:r>
      <w:r w:rsidR="002704B0">
        <w:t>on [date]</w:t>
      </w:r>
    </w:p>
    <w:p w14:paraId="5F4516DE" w14:textId="77777777" w:rsidR="008A059B" w:rsidRPr="005E0C55" w:rsidRDefault="008A059B" w:rsidP="00687EEF">
      <w:pPr>
        <w:pStyle w:val="TableText"/>
        <w:spacing w:before="0" w:after="0"/>
        <w:rPr>
          <w:b/>
        </w:rPr>
      </w:pPr>
      <w:r w:rsidRPr="005E0C55">
        <w:rPr>
          <w:b/>
        </w:rPr>
        <w:t>OR</w:t>
      </w:r>
    </w:p>
    <w:p w14:paraId="788B28B3" w14:textId="77777777" w:rsidR="002704B0" w:rsidRDefault="002704B0" w:rsidP="00687EEF">
      <w:pPr>
        <w:pStyle w:val="TableText"/>
        <w:spacing w:before="0" w:after="0"/>
        <w:rPr>
          <w:rFonts w:cs="Arial"/>
          <w:szCs w:val="18"/>
        </w:rPr>
      </w:pPr>
      <w:r w:rsidRPr="00C75F30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5F30">
        <w:rPr>
          <w:rFonts w:cs="Arial"/>
          <w:szCs w:val="18"/>
        </w:rPr>
        <w:instrText xml:space="preserve"> FORMCHECKBOX </w:instrText>
      </w:r>
      <w:r w:rsidR="009854C5">
        <w:rPr>
          <w:rFonts w:cs="Arial"/>
          <w:szCs w:val="18"/>
        </w:rPr>
      </w:r>
      <w:r w:rsidR="009854C5">
        <w:rPr>
          <w:rFonts w:cs="Arial"/>
          <w:szCs w:val="18"/>
        </w:rPr>
        <w:fldChar w:fldCharType="separate"/>
      </w:r>
      <w:r w:rsidRPr="00C75F30">
        <w:rPr>
          <w:rFonts w:cs="Arial"/>
          <w:szCs w:val="18"/>
        </w:rPr>
        <w:fldChar w:fldCharType="end"/>
      </w:r>
      <w:r>
        <w:rPr>
          <w:rFonts w:cs="Arial"/>
          <w:szCs w:val="18"/>
        </w:rPr>
        <w:tab/>
      </w:r>
      <w:proofErr w:type="gramStart"/>
      <w:r w:rsidR="008A059B">
        <w:rPr>
          <w:rFonts w:cs="Arial"/>
          <w:szCs w:val="18"/>
        </w:rPr>
        <w:t>a</w:t>
      </w:r>
      <w:proofErr w:type="gramEnd"/>
      <w:r w:rsidR="008A059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memorandum </w:t>
      </w:r>
      <w:r w:rsidR="008A059B">
        <w:rPr>
          <w:rFonts w:cs="Arial"/>
          <w:szCs w:val="18"/>
        </w:rPr>
        <w:t xml:space="preserve">signed </w:t>
      </w:r>
      <w:r>
        <w:rPr>
          <w:rFonts w:cs="Arial"/>
          <w:szCs w:val="18"/>
        </w:rPr>
        <w:t>by an authorised officer.</w:t>
      </w:r>
    </w:p>
    <w:p w14:paraId="0DA54401" w14:textId="77777777" w:rsidR="002704B0" w:rsidRDefault="002704B0" w:rsidP="00687EEF">
      <w:pPr>
        <w:pStyle w:val="TableText"/>
        <w:spacing w:before="0" w:after="0"/>
        <w:rPr>
          <w:rFonts w:cs="Arial"/>
          <w:szCs w:val="18"/>
        </w:rPr>
      </w:pPr>
    </w:p>
    <w:p w14:paraId="182EA046" w14:textId="77777777" w:rsidR="002704B0" w:rsidRDefault="002704B0" w:rsidP="00687EEF">
      <w:pPr>
        <w:pStyle w:val="TableText"/>
        <w:spacing w:before="0" w:after="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2F2C66C9" w14:textId="77777777" w:rsidTr="009F54F0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C762F6" w14:textId="77777777" w:rsidR="009048E0" w:rsidRPr="00575BBF" w:rsidRDefault="009048E0" w:rsidP="002255CB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Signature</w:t>
            </w:r>
            <w:r w:rsidR="008A059B">
              <w:rPr>
                <w:rFonts w:cs="Arial"/>
                <w:b/>
                <w:sz w:val="24"/>
                <w:szCs w:val="28"/>
              </w:rPr>
              <w:t xml:space="preserve"> of applicant</w:t>
            </w:r>
          </w:p>
        </w:tc>
      </w:tr>
    </w:tbl>
    <w:p w14:paraId="55700AAE" w14:textId="77777777" w:rsidR="009048E0" w:rsidRPr="002223A3" w:rsidRDefault="009048E0" w:rsidP="00635582">
      <w:pPr>
        <w:spacing w:before="240"/>
        <w:rPr>
          <w:sz w:val="10"/>
          <w:szCs w:val="10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2"/>
        <w:gridCol w:w="1134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2255CB" w:rsidRPr="00575BBF" w14:paraId="3657683A" w14:textId="77777777" w:rsidTr="005F5059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0FF" w14:textId="77777777" w:rsidR="002255CB" w:rsidRPr="00575BBF" w:rsidRDefault="002255CB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57409" w14:textId="77777777" w:rsidR="002255CB" w:rsidRDefault="002255CB" w:rsidP="005F5059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41383D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175421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0349E9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733E7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CF10F7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CAAAE0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0A105D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BA72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255CB" w:rsidRPr="00575BBF" w14:paraId="6D8CFEAB" w14:textId="77777777" w:rsidTr="005F5059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6577B" w14:textId="1DDFB036" w:rsidR="002255CB" w:rsidRPr="00575BBF" w:rsidRDefault="002255CB" w:rsidP="00456E28">
            <w:pPr>
              <w:pStyle w:val="TableText"/>
              <w:spacing w:before="0" w:after="0" w:line="240" w:lineRule="auto"/>
              <w:ind w:left="-57"/>
              <w:rPr>
                <w:rFonts w:cs="Arial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DE6D" w14:textId="77777777" w:rsidR="002255CB" w:rsidRPr="00575BBF" w:rsidRDefault="002255CB" w:rsidP="005F5059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FE626" w14:textId="77777777" w:rsidR="002255CB" w:rsidRDefault="002255CB" w:rsidP="003D5481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5512CF2B" w14:textId="77777777" w:rsidR="002255CB" w:rsidRDefault="002255CB" w:rsidP="002255CB"/>
    <w:sectPr w:rsidR="002255CB" w:rsidSect="005E0C55">
      <w:footerReference w:type="default" r:id="rId9"/>
      <w:footerReference w:type="first" r:id="rId10"/>
      <w:pgSz w:w="11906" w:h="16838" w:code="9"/>
      <w:pgMar w:top="340" w:right="567" w:bottom="232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1454" w14:textId="77777777" w:rsidR="009854C5" w:rsidRDefault="009854C5" w:rsidP="00F4096C">
      <w:r>
        <w:separator/>
      </w:r>
    </w:p>
  </w:endnote>
  <w:endnote w:type="continuationSeparator" w:id="0">
    <w:p w14:paraId="14B67EDA" w14:textId="77777777" w:rsidR="009854C5" w:rsidRDefault="009854C5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0448" w14:textId="77777777" w:rsidR="009F54F0" w:rsidRPr="0059482D" w:rsidRDefault="009F54F0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3919" w14:textId="77777777" w:rsidR="009F54F0" w:rsidRPr="00A84C96" w:rsidRDefault="002255CB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</w:t>
    </w:r>
    <w:r w:rsidR="003D5481">
      <w:rPr>
        <w:rFonts w:cs="Arial"/>
        <w:color w:val="404040" w:themeColor="text1" w:themeTint="BF"/>
        <w:sz w:val="14"/>
        <w:szCs w:val="14"/>
      </w:rPr>
      <w:t>07</w:t>
    </w:r>
    <w:r>
      <w:rPr>
        <w:rFonts w:cs="Arial"/>
        <w:color w:val="404040" w:themeColor="text1" w:themeTint="BF"/>
        <w:sz w:val="14"/>
        <w:szCs w:val="14"/>
      </w:rPr>
      <w:br/>
      <w:t xml:space="preserve">June </w:t>
    </w:r>
    <w:r w:rsidR="009F54F0">
      <w:rPr>
        <w:rFonts w:cs="Arial"/>
        <w:color w:val="404040" w:themeColor="text1" w:themeTint="BF"/>
        <w:sz w:val="14"/>
        <w:szCs w:val="14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CFAC" w14:textId="77777777" w:rsidR="009854C5" w:rsidRDefault="009854C5" w:rsidP="00F4096C">
      <w:r>
        <w:separator/>
      </w:r>
    </w:p>
  </w:footnote>
  <w:footnote w:type="continuationSeparator" w:id="0">
    <w:p w14:paraId="3C6B7D00" w14:textId="77777777" w:rsidR="009854C5" w:rsidRDefault="009854C5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4781"/>
    <w:rsid w:val="00174E63"/>
    <w:rsid w:val="00175A3A"/>
    <w:rsid w:val="0019579B"/>
    <w:rsid w:val="00196B44"/>
    <w:rsid w:val="001A34A4"/>
    <w:rsid w:val="001A6C1C"/>
    <w:rsid w:val="001B5915"/>
    <w:rsid w:val="001C1C82"/>
    <w:rsid w:val="001D1D66"/>
    <w:rsid w:val="00207637"/>
    <w:rsid w:val="00210694"/>
    <w:rsid w:val="00213756"/>
    <w:rsid w:val="00220759"/>
    <w:rsid w:val="002223A3"/>
    <w:rsid w:val="002255CB"/>
    <w:rsid w:val="002431A5"/>
    <w:rsid w:val="00243A6C"/>
    <w:rsid w:val="002666DD"/>
    <w:rsid w:val="002704B0"/>
    <w:rsid w:val="00280525"/>
    <w:rsid w:val="002811AA"/>
    <w:rsid w:val="00296036"/>
    <w:rsid w:val="002A3F62"/>
    <w:rsid w:val="002A5C13"/>
    <w:rsid w:val="002D1F32"/>
    <w:rsid w:val="002D5194"/>
    <w:rsid w:val="002D7F54"/>
    <w:rsid w:val="002E56B6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D5481"/>
    <w:rsid w:val="003F3FCE"/>
    <w:rsid w:val="0040752C"/>
    <w:rsid w:val="004112BA"/>
    <w:rsid w:val="0041356E"/>
    <w:rsid w:val="00413A83"/>
    <w:rsid w:val="00443F00"/>
    <w:rsid w:val="004552FD"/>
    <w:rsid w:val="00456E28"/>
    <w:rsid w:val="004662D4"/>
    <w:rsid w:val="004765D2"/>
    <w:rsid w:val="00485BD9"/>
    <w:rsid w:val="00490F79"/>
    <w:rsid w:val="004914F8"/>
    <w:rsid w:val="0049368E"/>
    <w:rsid w:val="004A42EF"/>
    <w:rsid w:val="004A5D9F"/>
    <w:rsid w:val="004B32E6"/>
    <w:rsid w:val="00533C59"/>
    <w:rsid w:val="0054013E"/>
    <w:rsid w:val="00543B07"/>
    <w:rsid w:val="00547A5C"/>
    <w:rsid w:val="00560927"/>
    <w:rsid w:val="00560B18"/>
    <w:rsid w:val="00566153"/>
    <w:rsid w:val="00566B7D"/>
    <w:rsid w:val="00575BBF"/>
    <w:rsid w:val="00575CF6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0C55"/>
    <w:rsid w:val="005E4DEC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87EEF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D470E"/>
    <w:rsid w:val="007E039F"/>
    <w:rsid w:val="007F632F"/>
    <w:rsid w:val="00817D0E"/>
    <w:rsid w:val="008277A6"/>
    <w:rsid w:val="00841C25"/>
    <w:rsid w:val="0084549D"/>
    <w:rsid w:val="00877075"/>
    <w:rsid w:val="008803EC"/>
    <w:rsid w:val="00883D9B"/>
    <w:rsid w:val="008A05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854C5"/>
    <w:rsid w:val="00995067"/>
    <w:rsid w:val="009A08FC"/>
    <w:rsid w:val="009D35F2"/>
    <w:rsid w:val="009E2F0E"/>
    <w:rsid w:val="009E58F5"/>
    <w:rsid w:val="009F54F0"/>
    <w:rsid w:val="00A10926"/>
    <w:rsid w:val="00A1620C"/>
    <w:rsid w:val="00A22D9E"/>
    <w:rsid w:val="00A35414"/>
    <w:rsid w:val="00A5627E"/>
    <w:rsid w:val="00A724EF"/>
    <w:rsid w:val="00A84523"/>
    <w:rsid w:val="00A84C96"/>
    <w:rsid w:val="00AC0D15"/>
    <w:rsid w:val="00AC27F3"/>
    <w:rsid w:val="00AE0B38"/>
    <w:rsid w:val="00AE4ABA"/>
    <w:rsid w:val="00AF3884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F4920"/>
    <w:rsid w:val="00C00338"/>
    <w:rsid w:val="00C158A8"/>
    <w:rsid w:val="00C3187F"/>
    <w:rsid w:val="00C45EA2"/>
    <w:rsid w:val="00C666F2"/>
    <w:rsid w:val="00C94E54"/>
    <w:rsid w:val="00C95747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573"/>
    <w:rsid w:val="00D43E78"/>
    <w:rsid w:val="00D57922"/>
    <w:rsid w:val="00D66349"/>
    <w:rsid w:val="00D815AA"/>
    <w:rsid w:val="00D91F12"/>
    <w:rsid w:val="00DA78B4"/>
    <w:rsid w:val="00DB2B37"/>
    <w:rsid w:val="00DB3350"/>
    <w:rsid w:val="00DB6236"/>
    <w:rsid w:val="00DD0E89"/>
    <w:rsid w:val="00DD4EDD"/>
    <w:rsid w:val="00DD5C51"/>
    <w:rsid w:val="00DD6597"/>
    <w:rsid w:val="00DE4A57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96605"/>
  <w15:docId w15:val="{1EAF82B6-4991-482A-85EB-D2948DD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0B8B-C062-4DCF-B39C-851A951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3F8D32D8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Jenny Hawes</cp:lastModifiedBy>
  <cp:revision>5</cp:revision>
  <cp:lastPrinted>2017-08-14T00:48:00Z</cp:lastPrinted>
  <dcterms:created xsi:type="dcterms:W3CDTF">2017-10-11T03:45:00Z</dcterms:created>
  <dcterms:modified xsi:type="dcterms:W3CDTF">2017-10-11T22:00:00Z</dcterms:modified>
</cp:coreProperties>
</file>