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F1" w:rsidRPr="00D91ED3" w:rsidRDefault="003523F1" w:rsidP="003523F1">
      <w:pPr>
        <w:ind w:left="-1134" w:right="-1134"/>
      </w:pPr>
    </w:p>
    <w:p w:rsidR="0069651F" w:rsidRPr="0069651F" w:rsidRDefault="0069651F" w:rsidP="00D40403">
      <w:pPr>
        <w:pBdr>
          <w:bottom w:val="single" w:sz="12" w:space="12" w:color="595959" w:themeColor="text1" w:themeTint="A6"/>
        </w:pBdr>
        <w:rPr>
          <w:b/>
          <w:spacing w:val="-10"/>
          <w:sz w:val="48"/>
          <w:szCs w:val="48"/>
        </w:rPr>
      </w:pPr>
      <w:r w:rsidRPr="0069651F">
        <w:rPr>
          <w:b/>
          <w:spacing w:val="-10"/>
          <w:sz w:val="48"/>
          <w:szCs w:val="48"/>
        </w:rPr>
        <w:t>Disability Support Services e-newsletter</w:t>
      </w:r>
    </w:p>
    <w:p w:rsidR="0069651F" w:rsidRDefault="0069651F" w:rsidP="00D40403">
      <w:pPr>
        <w:tabs>
          <w:tab w:val="right" w:pos="10206"/>
        </w:tabs>
        <w:spacing w:before="240" w:after="600"/>
      </w:pPr>
      <w:r>
        <w:t xml:space="preserve">No. </w:t>
      </w:r>
      <w:r w:rsidR="00351072">
        <w:t>70</w:t>
      </w:r>
      <w:r>
        <w:t xml:space="preserve"> </w:t>
      </w:r>
      <w:r w:rsidR="00351072">
        <w:t>August</w:t>
      </w:r>
      <w:r w:rsidR="00D40403">
        <w:t xml:space="preserve"> </w:t>
      </w:r>
      <w:r w:rsidR="00606AC6">
        <w:t>2018</w:t>
      </w:r>
      <w:r>
        <w:tab/>
        <w:t>ISSN 2253-1386</w:t>
      </w:r>
    </w:p>
    <w:tbl>
      <w:tblPr>
        <w:tblStyle w:val="TableGrid"/>
        <w:tblW w:w="1051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415"/>
        <w:gridCol w:w="2126"/>
        <w:gridCol w:w="2977"/>
      </w:tblGrid>
      <w:tr w:rsidR="0069651F" w:rsidRPr="00D91ED3" w:rsidTr="004A236D">
        <w:trPr>
          <w:cantSplit/>
        </w:trPr>
        <w:tc>
          <w:tcPr>
            <w:tcW w:w="5415" w:type="dxa"/>
            <w:vMerge w:val="restart"/>
          </w:tcPr>
          <w:p w:rsidR="0069651F" w:rsidRPr="004D6F0C" w:rsidRDefault="0069651F" w:rsidP="0078340E">
            <w:pPr>
              <w:spacing w:after="360"/>
              <w:ind w:left="0" w:right="0"/>
            </w:pPr>
            <w:r w:rsidRPr="004D6F0C">
              <w:rPr>
                <w:b/>
                <w:sz w:val="46"/>
                <w:szCs w:val="46"/>
              </w:rPr>
              <w:t>From Toni Atkinson</w:t>
            </w:r>
            <w:r w:rsidRPr="004D6F0C">
              <w:rPr>
                <w:b/>
                <w:sz w:val="46"/>
                <w:szCs w:val="46"/>
              </w:rPr>
              <w:br/>
            </w:r>
            <w:r w:rsidRPr="004D6F0C">
              <w:rPr>
                <w:b/>
                <w:sz w:val="34"/>
                <w:szCs w:val="34"/>
              </w:rPr>
              <w:t>Group Manager</w:t>
            </w:r>
            <w:r w:rsidRPr="004D6F0C">
              <w:rPr>
                <w:b/>
                <w:sz w:val="34"/>
                <w:szCs w:val="34"/>
              </w:rPr>
              <w:br/>
              <w:t>Disability Support Services</w:t>
            </w:r>
          </w:p>
        </w:tc>
        <w:tc>
          <w:tcPr>
            <w:tcW w:w="2126" w:type="dxa"/>
            <w:vMerge w:val="restart"/>
            <w:tcBorders>
              <w:right w:val="single" w:sz="24" w:space="0" w:color="auto"/>
            </w:tcBorders>
          </w:tcPr>
          <w:p w:rsidR="0069651F" w:rsidRPr="004D6F0C" w:rsidRDefault="0069651F" w:rsidP="00CD6B54">
            <w:pPr>
              <w:spacing w:after="360"/>
              <w:ind w:left="0" w:right="0"/>
            </w:pPr>
            <w:r w:rsidRPr="004D6F0C">
              <w:rPr>
                <w:noProof/>
                <w:lang w:eastAsia="en-NZ"/>
              </w:rPr>
              <mc:AlternateContent>
                <mc:Choice Requires="wpg">
                  <w:drawing>
                    <wp:anchor distT="0" distB="0" distL="114300" distR="114300" simplePos="0" relativeHeight="251678720" behindDoc="1" locked="0" layoutInCell="1" allowOverlap="1" wp14:anchorId="274B22D8" wp14:editId="088476E3">
                      <wp:simplePos x="0" y="0"/>
                      <wp:positionH relativeFrom="page">
                        <wp:posOffset>3973195</wp:posOffset>
                      </wp:positionH>
                      <wp:positionV relativeFrom="paragraph">
                        <wp:posOffset>2430145</wp:posOffset>
                      </wp:positionV>
                      <wp:extent cx="3606165" cy="7372985"/>
                      <wp:effectExtent l="10795" t="1016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7372985"/>
                                <a:chOff x="6257" y="46"/>
                                <a:chExt cx="5679" cy="11611"/>
                              </a:xfrm>
                            </wpg:grpSpPr>
                            <wpg:grpSp>
                              <wpg:cNvPr id="3" name="Group 3"/>
                              <wpg:cNvGrpSpPr>
                                <a:grpSpLocks/>
                              </wpg:cNvGrpSpPr>
                              <wpg:grpSpPr bwMode="auto">
                                <a:xfrm>
                                  <a:off x="8392" y="876"/>
                                  <a:ext cx="3514" cy="10751"/>
                                  <a:chOff x="8392" y="876"/>
                                  <a:chExt cx="3514" cy="10751"/>
                                </a:xfrm>
                              </wpg:grpSpPr>
                              <wps:wsp>
                                <wps:cNvPr id="6" name="Freeform 4"/>
                                <wps:cNvSpPr>
                                  <a:spLocks/>
                                </wps:cNvSpPr>
                                <wps:spPr bwMode="auto">
                                  <a:xfrm>
                                    <a:off x="8392" y="876"/>
                                    <a:ext cx="3514" cy="10751"/>
                                  </a:xfrm>
                                  <a:custGeom>
                                    <a:avLst/>
                                    <a:gdLst>
                                      <a:gd name="T0" fmla="+- 0 8392 8392"/>
                                      <a:gd name="T1" fmla="*/ T0 w 3514"/>
                                      <a:gd name="T2" fmla="+- 0 11627 876"/>
                                      <a:gd name="T3" fmla="*/ 11627 h 10751"/>
                                      <a:gd name="T4" fmla="+- 0 11906 8392"/>
                                      <a:gd name="T5" fmla="*/ T4 w 3514"/>
                                      <a:gd name="T6" fmla="+- 0 11627 876"/>
                                      <a:gd name="T7" fmla="*/ 11627 h 10751"/>
                                      <a:gd name="T8" fmla="+- 0 11906 8392"/>
                                      <a:gd name="T9" fmla="*/ T8 w 3514"/>
                                      <a:gd name="T10" fmla="+- 0 876 876"/>
                                      <a:gd name="T11" fmla="*/ 876 h 10751"/>
                                      <a:gd name="T12" fmla="+- 0 8392 8392"/>
                                      <a:gd name="T13" fmla="*/ T12 w 3514"/>
                                      <a:gd name="T14" fmla="+- 0 876 876"/>
                                      <a:gd name="T15" fmla="*/ 876 h 10751"/>
                                      <a:gd name="T16" fmla="+- 0 8392 8392"/>
                                      <a:gd name="T17" fmla="*/ T16 w 3514"/>
                                      <a:gd name="T18" fmla="+- 0 11627 876"/>
                                      <a:gd name="T19" fmla="*/ 11627 h 10751"/>
                                    </a:gdLst>
                                    <a:ahLst/>
                                    <a:cxnLst>
                                      <a:cxn ang="0">
                                        <a:pos x="T1" y="T3"/>
                                      </a:cxn>
                                      <a:cxn ang="0">
                                        <a:pos x="T5" y="T7"/>
                                      </a:cxn>
                                      <a:cxn ang="0">
                                        <a:pos x="T9" y="T11"/>
                                      </a:cxn>
                                      <a:cxn ang="0">
                                        <a:pos x="T13" y="T15"/>
                                      </a:cxn>
                                      <a:cxn ang="0">
                                        <a:pos x="T17" y="T19"/>
                                      </a:cxn>
                                    </a:cxnLst>
                                    <a:rect l="0" t="0" r="r" b="b"/>
                                    <a:pathLst>
                                      <a:path w="3514" h="10751">
                                        <a:moveTo>
                                          <a:pt x="0" y="10751"/>
                                        </a:moveTo>
                                        <a:lnTo>
                                          <a:pt x="3514" y="10751"/>
                                        </a:lnTo>
                                        <a:lnTo>
                                          <a:pt x="3514" y="0"/>
                                        </a:lnTo>
                                        <a:lnTo>
                                          <a:pt x="0" y="0"/>
                                        </a:lnTo>
                                        <a:lnTo>
                                          <a:pt x="0" y="10751"/>
                                        </a:lnTo>
                                        <a:close/>
                                      </a:path>
                                    </a:pathLst>
                                  </a:custGeom>
                                  <a:solidFill>
                                    <a:srgbClr val="F4F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8392" y="11627"/>
                                  <a:ext cx="3514" cy="2"/>
                                  <a:chOff x="8392" y="11627"/>
                                  <a:chExt cx="3514" cy="2"/>
                                </a:xfrm>
                              </wpg:grpSpPr>
                              <wps:wsp>
                                <wps:cNvPr id="8" name="Freeform 6"/>
                                <wps:cNvSpPr>
                                  <a:spLocks/>
                                </wps:cNvSpPr>
                                <wps:spPr bwMode="auto">
                                  <a:xfrm>
                                    <a:off x="8392" y="11627"/>
                                    <a:ext cx="3514" cy="2"/>
                                  </a:xfrm>
                                  <a:custGeom>
                                    <a:avLst/>
                                    <a:gdLst>
                                      <a:gd name="T0" fmla="+- 0 8392 8392"/>
                                      <a:gd name="T1" fmla="*/ T0 w 3514"/>
                                      <a:gd name="T2" fmla="+- 0 11906 8392"/>
                                      <a:gd name="T3" fmla="*/ T2 w 3514"/>
                                    </a:gdLst>
                                    <a:ahLst/>
                                    <a:cxnLst>
                                      <a:cxn ang="0">
                                        <a:pos x="T1" y="0"/>
                                      </a:cxn>
                                      <a:cxn ang="0">
                                        <a:pos x="T3" y="0"/>
                                      </a:cxn>
                                    </a:cxnLst>
                                    <a:rect l="0" t="0" r="r" b="b"/>
                                    <a:pathLst>
                                      <a:path w="3514">
                                        <a:moveTo>
                                          <a:pt x="0" y="0"/>
                                        </a:moveTo>
                                        <a:lnTo>
                                          <a:pt x="3514" y="0"/>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8392" y="113"/>
                                  <a:ext cx="3514" cy="11514"/>
                                  <a:chOff x="8392" y="113"/>
                                  <a:chExt cx="3514" cy="11514"/>
                                </a:xfrm>
                              </wpg:grpSpPr>
                              <wps:wsp>
                                <wps:cNvPr id="13" name="Freeform 8"/>
                                <wps:cNvSpPr>
                                  <a:spLocks/>
                                </wps:cNvSpPr>
                                <wps:spPr bwMode="auto">
                                  <a:xfrm>
                                    <a:off x="8392" y="113"/>
                                    <a:ext cx="3514" cy="11514"/>
                                  </a:xfrm>
                                  <a:custGeom>
                                    <a:avLst/>
                                    <a:gdLst>
                                      <a:gd name="T0" fmla="+- 0 11906 8392"/>
                                      <a:gd name="T1" fmla="*/ T0 w 3514"/>
                                      <a:gd name="T2" fmla="+- 0 113 113"/>
                                      <a:gd name="T3" fmla="*/ 113 h 11514"/>
                                      <a:gd name="T4" fmla="+- 0 8392 8392"/>
                                      <a:gd name="T5" fmla="*/ T4 w 3514"/>
                                      <a:gd name="T6" fmla="+- 0 113 113"/>
                                      <a:gd name="T7" fmla="*/ 113 h 11514"/>
                                      <a:gd name="T8" fmla="+- 0 8392 8392"/>
                                      <a:gd name="T9" fmla="*/ T8 w 3514"/>
                                      <a:gd name="T10" fmla="+- 0 11627 113"/>
                                      <a:gd name="T11" fmla="*/ 11627 h 11514"/>
                                    </a:gdLst>
                                    <a:ahLst/>
                                    <a:cxnLst>
                                      <a:cxn ang="0">
                                        <a:pos x="T1" y="T3"/>
                                      </a:cxn>
                                      <a:cxn ang="0">
                                        <a:pos x="T5" y="T7"/>
                                      </a:cxn>
                                      <a:cxn ang="0">
                                        <a:pos x="T9" y="T11"/>
                                      </a:cxn>
                                    </a:cxnLst>
                                    <a:rect l="0" t="0" r="r" b="b"/>
                                    <a:pathLst>
                                      <a:path w="3514" h="11514">
                                        <a:moveTo>
                                          <a:pt x="3514" y="0"/>
                                        </a:moveTo>
                                        <a:lnTo>
                                          <a:pt x="0" y="0"/>
                                        </a:lnTo>
                                        <a:lnTo>
                                          <a:pt x="0" y="11514"/>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8379" y="57"/>
                                  <a:ext cx="3527" cy="819"/>
                                  <a:chOff x="8379" y="57"/>
                                  <a:chExt cx="3527" cy="819"/>
                                </a:xfrm>
                              </wpg:grpSpPr>
                              <wps:wsp>
                                <wps:cNvPr id="18" name="Freeform 10"/>
                                <wps:cNvSpPr>
                                  <a:spLocks/>
                                </wps:cNvSpPr>
                                <wps:spPr bwMode="auto">
                                  <a:xfrm>
                                    <a:off x="8379" y="57"/>
                                    <a:ext cx="3527" cy="819"/>
                                  </a:xfrm>
                                  <a:custGeom>
                                    <a:avLst/>
                                    <a:gdLst>
                                      <a:gd name="T0" fmla="+- 0 8379 8379"/>
                                      <a:gd name="T1" fmla="*/ T0 w 3527"/>
                                      <a:gd name="T2" fmla="+- 0 876 57"/>
                                      <a:gd name="T3" fmla="*/ 876 h 819"/>
                                      <a:gd name="T4" fmla="+- 0 11905 8379"/>
                                      <a:gd name="T5" fmla="*/ T4 w 3527"/>
                                      <a:gd name="T6" fmla="+- 0 876 57"/>
                                      <a:gd name="T7" fmla="*/ 876 h 819"/>
                                      <a:gd name="T8" fmla="+- 0 11905 8379"/>
                                      <a:gd name="T9" fmla="*/ T8 w 3527"/>
                                      <a:gd name="T10" fmla="+- 0 57 57"/>
                                      <a:gd name="T11" fmla="*/ 57 h 819"/>
                                      <a:gd name="T12" fmla="+- 0 8379 8379"/>
                                      <a:gd name="T13" fmla="*/ T12 w 3527"/>
                                      <a:gd name="T14" fmla="+- 0 57 57"/>
                                      <a:gd name="T15" fmla="*/ 57 h 819"/>
                                      <a:gd name="T16" fmla="+- 0 8379 8379"/>
                                      <a:gd name="T17" fmla="*/ T16 w 3527"/>
                                      <a:gd name="T18" fmla="+- 0 876 57"/>
                                      <a:gd name="T19" fmla="*/ 876 h 819"/>
                                    </a:gdLst>
                                    <a:ahLst/>
                                    <a:cxnLst>
                                      <a:cxn ang="0">
                                        <a:pos x="T1" y="T3"/>
                                      </a:cxn>
                                      <a:cxn ang="0">
                                        <a:pos x="T5" y="T7"/>
                                      </a:cxn>
                                      <a:cxn ang="0">
                                        <a:pos x="T9" y="T11"/>
                                      </a:cxn>
                                      <a:cxn ang="0">
                                        <a:pos x="T13" y="T15"/>
                                      </a:cxn>
                                      <a:cxn ang="0">
                                        <a:pos x="T17" y="T19"/>
                                      </a:cxn>
                                    </a:cxnLst>
                                    <a:rect l="0" t="0" r="r" b="b"/>
                                    <a:pathLst>
                                      <a:path w="3527" h="819">
                                        <a:moveTo>
                                          <a:pt x="0" y="819"/>
                                        </a:moveTo>
                                        <a:lnTo>
                                          <a:pt x="3526" y="819"/>
                                        </a:lnTo>
                                        <a:lnTo>
                                          <a:pt x="3526" y="0"/>
                                        </a:lnTo>
                                        <a:lnTo>
                                          <a:pt x="0" y="0"/>
                                        </a:lnTo>
                                        <a:lnTo>
                                          <a:pt x="0" y="819"/>
                                        </a:lnTo>
                                        <a:close/>
                                      </a:path>
                                    </a:pathLst>
                                  </a:custGeom>
                                  <a:solidFill>
                                    <a:srgbClr val="A4D2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79" y="58"/>
                                    <a:ext cx="352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descr="photo of Toni Atkin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62" y="51"/>
                                    <a:ext cx="2070"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13"/>
                              <wpg:cNvGrpSpPr>
                                <a:grpSpLocks/>
                              </wpg:cNvGrpSpPr>
                              <wpg:grpSpPr bwMode="auto">
                                <a:xfrm>
                                  <a:off x="6262" y="51"/>
                                  <a:ext cx="2070" cy="2209"/>
                                  <a:chOff x="6262" y="51"/>
                                  <a:chExt cx="2070" cy="2209"/>
                                </a:xfrm>
                              </wpg:grpSpPr>
                              <wps:wsp>
                                <wps:cNvPr id="22" name="Freeform 14"/>
                                <wps:cNvSpPr>
                                  <a:spLocks/>
                                </wps:cNvSpPr>
                                <wps:spPr bwMode="auto">
                                  <a:xfrm>
                                    <a:off x="6262" y="51"/>
                                    <a:ext cx="2070" cy="2209"/>
                                  </a:xfrm>
                                  <a:custGeom>
                                    <a:avLst/>
                                    <a:gdLst>
                                      <a:gd name="T0" fmla="+- 0 6262 6262"/>
                                      <a:gd name="T1" fmla="*/ T0 w 2070"/>
                                      <a:gd name="T2" fmla="+- 0 2260 51"/>
                                      <a:gd name="T3" fmla="*/ 2260 h 2209"/>
                                      <a:gd name="T4" fmla="+- 0 8332 6262"/>
                                      <a:gd name="T5" fmla="*/ T4 w 2070"/>
                                      <a:gd name="T6" fmla="+- 0 2260 51"/>
                                      <a:gd name="T7" fmla="*/ 2260 h 2209"/>
                                      <a:gd name="T8" fmla="+- 0 8332 6262"/>
                                      <a:gd name="T9" fmla="*/ T8 w 2070"/>
                                      <a:gd name="T10" fmla="+- 0 51 51"/>
                                      <a:gd name="T11" fmla="*/ 51 h 2209"/>
                                      <a:gd name="T12" fmla="+- 0 6262 6262"/>
                                      <a:gd name="T13" fmla="*/ T12 w 2070"/>
                                      <a:gd name="T14" fmla="+- 0 51 51"/>
                                      <a:gd name="T15" fmla="*/ 51 h 2209"/>
                                      <a:gd name="T16" fmla="+- 0 6262 6262"/>
                                      <a:gd name="T17" fmla="*/ T16 w 2070"/>
                                      <a:gd name="T18" fmla="+- 0 2260 51"/>
                                      <a:gd name="T19" fmla="*/ 2260 h 2209"/>
                                    </a:gdLst>
                                    <a:ahLst/>
                                    <a:cxnLst>
                                      <a:cxn ang="0">
                                        <a:pos x="T1" y="T3"/>
                                      </a:cxn>
                                      <a:cxn ang="0">
                                        <a:pos x="T5" y="T7"/>
                                      </a:cxn>
                                      <a:cxn ang="0">
                                        <a:pos x="T9" y="T11"/>
                                      </a:cxn>
                                      <a:cxn ang="0">
                                        <a:pos x="T13" y="T15"/>
                                      </a:cxn>
                                      <a:cxn ang="0">
                                        <a:pos x="T17" y="T19"/>
                                      </a:cxn>
                                    </a:cxnLst>
                                    <a:rect l="0" t="0" r="r" b="b"/>
                                    <a:pathLst>
                                      <a:path w="2070" h="2209">
                                        <a:moveTo>
                                          <a:pt x="0" y="2209"/>
                                        </a:moveTo>
                                        <a:lnTo>
                                          <a:pt x="2070" y="2209"/>
                                        </a:lnTo>
                                        <a:lnTo>
                                          <a:pt x="2070" y="0"/>
                                        </a:lnTo>
                                        <a:lnTo>
                                          <a:pt x="0" y="0"/>
                                        </a:lnTo>
                                        <a:lnTo>
                                          <a:pt x="0" y="2209"/>
                                        </a:lnTo>
                                        <a:close/>
                                      </a:path>
                                    </a:pathLst>
                                  </a:custGeom>
                                  <a:noFill/>
                                  <a:ln w="635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BD0673" id="Group 2" o:spid="_x0000_s1026" style="position:absolute;margin-left:312.85pt;margin-top:191.35pt;width:283.95pt;height:580.55pt;z-index:-251637760;mso-position-horizontal-relative:page" coordorigin="6257,46" coordsize="5679,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">
                      <v:group id="Group 3" o:spid="_x0000_s1027" style="position:absolute;left:8392;top:876;width:3514;height:10751" coordorigin="8392,876" coordsize="3514,1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392;top:876;width:3514;height:10751;visibility:visible;mso-wrap-style:square;v-text-anchor:top" coordsize="3514,1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zi74A&#10;AADaAAAADwAAAGRycy9kb3ducmV2LnhtbESP3arCMBCE7wXfIazgnaYeQbQaRQThgCD+3i/N2lab&#10;TWmixrc3guDlMDPfMLNFMJV4UONKywoG/QQEcWZ1ybmC03HdG4NwHlljZZkUvMjBYt5uzTDV9sl7&#10;ehx8LiKEXYoKCu/rVEqXFWTQ9W1NHL2LbQz6KJtc6gafEW4q+ZckI2mw5LhQYE2rgrLb4W4UXCdh&#10;sqLtttpthoz3QGe5Xw6U6nbCcgrCU/C/8Lf9rxWM4HMl3g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1WM4u+AAAA2gAAAA8AAAAAAAAAAAAAAAAAmAIAAGRycy9kb3ducmV2&#10;LnhtbFBLBQYAAAAABAAEAPUAAACDAwAAAAA=&#10;" path="m,10751r3514,l3514,,,,,10751xe" fillcolor="#f4f9ec" stroked="f">
                          <v:path arrowok="t" o:connecttype="custom" o:connectlocs="0,11627;3514,11627;3514,876;0,876;0,11627" o:connectangles="0,0,0,0,0"/>
                        </v:shape>
                      </v:group>
                      <v:group id="Group 5" o:spid="_x0000_s1029" style="position:absolute;left:8392;top:11627;width:3514;height:2" coordorigin="8392,11627" coordsize="3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8392;top:11627;width:3514;height:2;visibility:visible;mso-wrap-style:square;v-text-anchor:top" coordsize="3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oxb4A&#10;AADaAAAADwAAAGRycy9kb3ducmV2LnhtbERPTYvCMBC9C/6HMIIX0bQeZLcai4qCl4VdV+9DM7bF&#10;ZlKTaOu/N4eFPT7e9yrvTSOe5HxtWUE6S0AQF1bXXCo4/x6mHyB8QNbYWCYFL/KQr4eDFWbadvxD&#10;z1MoRQxhn6GCKoQ2k9IXFRn0M9sSR+5qncEQoSuldtjFcNPIeZIspMGaY0OFLe0qKm6nh1Gw/zx+&#10;W2u+mgVP7q3r9ilvw0Wp8ajfLEEE6sO/+M991Ari1ngl3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0qMW+AAAA2gAAAA8AAAAAAAAAAAAAAAAAmAIAAGRycy9kb3ducmV2&#10;LnhtbFBLBQYAAAAABAAEAPUAAACDAwAAAAA=&#10;" path="m,l3514,e" filled="f" strokecolor="#f4f9ec" strokeweight="3pt">
                          <v:path arrowok="t" o:connecttype="custom" o:connectlocs="0,0;3514,0" o:connectangles="0,0"/>
                        </v:shape>
                      </v:group>
                      <v:group id="Group 7" o:spid="_x0000_s1031" style="position:absolute;left:8392;top:113;width:3514;height:11514" coordorigin="8392,113" coordsize="3514,1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2" style="position:absolute;left:8392;top:113;width:3514;height:11514;visibility:visible;mso-wrap-style:square;v-text-anchor:top" coordsize="3514,1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qhsMA&#10;AADbAAAADwAAAGRycy9kb3ducmV2LnhtbERPTWvCQBC9C/6HZQq9iG6sYEt0DSq09NAe1B70NmbH&#10;JDU7G3a3Sfz33YLQ2zze5yyz3tSiJecrywqmkwQEcW51xYWCr8Pr+AWED8gaa8uk4EYestVwsMRU&#10;24531O5DIWII+xQVlCE0qZQ+L8mgn9iGOHIX6wyGCF0htcMuhptaPiXJXBqsODaU2NC2pPy6/zEK&#10;dLf5kLvzyYzc81uBx3DoP+ffSj0+9OsFiEB9+Bff3e86zp/B3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qhsMAAADbAAAADwAAAAAAAAAAAAAAAACYAgAAZHJzL2Rv&#10;d25yZXYueG1sUEsFBgAAAAAEAAQA9QAAAIgDAAAAAA==&#10;" path="m3514,l,,,11514e" filled="f" strokecolor="#f4f9ec" strokeweight="3pt">
                          <v:path arrowok="t" o:connecttype="custom" o:connectlocs="3514,113;0,113;0,11627" o:connectangles="0,0,0"/>
                        </v:shape>
                      </v:group>
                      <v:group id="Group 9" o:spid="_x0000_s1033" style="position:absolute;left:8379;top:57;width:3527;height:819" coordorigin="8379,57" coordsize="35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34" style="position:absolute;left:8379;top:57;width:3527;height:819;visibility:visible;mso-wrap-style:square;v-text-anchor:top" coordsize="3527,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2KMUA&#10;AADbAAAADwAAAGRycy9kb3ducmV2LnhtbESPwW7CQAxE75X6DytX4lKVTTnQNrCJKioQEuXQwAeY&#10;rEmiZr1RdoHw9/iAxM3WjGee5/ngWnWmPjSeDbyPE1DEpbcNVwb2u+XbJ6gQkS22nsnAlQLk2fPT&#10;HFPrL/xH5yJWSkI4pGigjrFLtQ5lTQ7D2HfEoh197zDK2lfa9niRcNfqSZJMtcOGpaHGjhY1lf/F&#10;yRlYbU7Fj9slayoPr7+bBW6nH/rLmNHL8D0DFWmID/P9em0FX2DlFxlA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XYoxQAAANsAAAAPAAAAAAAAAAAAAAAAAJgCAABkcnMv&#10;ZG93bnJldi54bWxQSwUGAAAAAAQABAD1AAAAigMAAAAA&#10;" path="m,819r3526,l3526,,,,,819xe" fillcolor="#a4d265" stroked="f">
                          <v:path arrowok="t" o:connecttype="custom" o:connectlocs="0,876;3526,876;3526,57;0,57;0,87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8379;top:58;width:3526;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Nf7AAAAA2wAAAA8AAABkcnMvZG93bnJldi54bWxET0tuwjAQ3VfiDtYgdVec0Ki0AYP4Sl22&#10;0ANM4yGOiMeRbSC5fV2pUnfz9L6zWPW2FTfyoXGsIJ9kIIgrpxuuFXydDk+vIEJE1tg6JgUDBVgt&#10;Rw8LLLW78yfdjrEWKYRDiQpMjF0pZagMWQwT1xEn7uy8xZigr6X2eE/htpXTLHuRFhtODQY72hqq&#10;LserVbDPh6LYzaYf38MlL56p3gwHb5R6HPfrOYhIffwX/7nfdZr/Br+/pAPk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U81/sAAAADbAAAADwAAAAAAAAAAAAAAAACfAgAA&#10;ZHJzL2Rvd25yZXYueG1sUEsFBgAAAAAEAAQA9wAAAIwDAAAAAA==&#10;">
                          <v:imagedata r:id="rId10" o:title=""/>
                        </v:shape>
                        <v:shape id="Picture 12" o:spid="_x0000_s1036" type="#_x0000_t75" alt="photo of Toni Atkinson" style="position:absolute;left:6262;top:51;width:2070;height:2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6MS/AAAA2wAAAA8AAABkcnMvZG93bnJldi54bWxET8uKwjAU3Qv+Q7iCG9FUF1Jqo2hBcBaz&#10;qPoBl+baFpub0sQ+/n6yEGZ5OO/0NJpG9NS52rKC7SYCQVxYXXOp4Pm4rmMQziNrbCyTgokcnI7z&#10;WYqJtgPn1N99KUIIuwQVVN63iZSuqMig29iWOHAv2xn0AXal1B0OIdw0chdFe2mw5tBQYUtZRcX7&#10;/jEKhh8z7VdDfF0Vv32cXbL8hlOu1HIxng8gPI3+X/x137SCXVgfvoQfII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jOjEvwAAANsAAAAPAAAAAAAAAAAAAAAAAJ8CAABk&#10;cnMvZG93bnJldi54bWxQSwUGAAAAAAQABAD3AAAAiwMAAAAA&#10;">
                          <v:imagedata r:id="rId11" o:title="photo of Toni Atkinson"/>
                        </v:shape>
                      </v:group>
                      <v:group id="Group 13" o:spid="_x0000_s1037" style="position:absolute;left:6262;top:51;width:2070;height:2209" coordorigin="6262,51" coordsize="2070,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4" o:spid="_x0000_s1038" style="position:absolute;left:6262;top:51;width:2070;height:2209;visibility:visible;mso-wrap-style:square;v-text-anchor:top" coordsize="2070,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wGcQA&#10;AADbAAAADwAAAGRycy9kb3ducmV2LnhtbESPQWvCQBSE7wX/w/KE3nRjJGJTV1GpoBdptRdvj+wz&#10;Sc2+DdnVxH/vCkKPw8x8w8wWnanEjRpXWlYwGkYgiDOrS84V/B43gykI55E1VpZJwZ0cLOa9txmm&#10;2rb8Q7eDz0WAsEtRQeF9nUrpsoIMuqGtiYN3to1BH2STS91gG+CmknEUTaTBksNCgTWtC8ouh6tR&#10;oM/J13h/GZ8+2snuW5/uySr52yn13u+WnyA8df4//GpvtYI4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8BnEAAAA2wAAAA8AAAAAAAAAAAAAAAAAmAIAAGRycy9k&#10;b3ducmV2LnhtbFBLBQYAAAAABAAEAPUAAACJAwAAAAA=&#10;" path="m,2209r2070,l2070,,,,,2209xe" filled="f" strokecolor="#8dc63f" strokeweight=".5pt">
                          <v:path arrowok="t" o:connecttype="custom" o:connectlocs="0,2260;2070,2260;2070,51;0,51;0,2260" o:connectangles="0,0,0,0,0"/>
                        </v:shape>
                      </v:group>
                      <w10:wrap anchorx="page"/>
                    </v:group>
                  </w:pict>
                </mc:Fallback>
              </mc:AlternateContent>
            </w:r>
          </w:p>
        </w:tc>
        <w:tc>
          <w:tcPr>
            <w:tcW w:w="2977" w:type="dxa"/>
            <w:tcBorders>
              <w:left w:val="single" w:sz="24" w:space="0" w:color="auto"/>
            </w:tcBorders>
            <w:shd w:val="clear" w:color="auto" w:fill="auto"/>
          </w:tcPr>
          <w:p w:rsidR="0069651F" w:rsidRPr="004A236D" w:rsidRDefault="0069651F" w:rsidP="00200594">
            <w:pPr>
              <w:spacing w:before="120" w:after="120"/>
              <w:ind w:left="284" w:right="284"/>
              <w:rPr>
                <w:b/>
                <w:sz w:val="36"/>
                <w:szCs w:val="36"/>
              </w:rPr>
            </w:pPr>
            <w:r w:rsidRPr="004A236D">
              <w:rPr>
                <w:b/>
                <w:sz w:val="36"/>
                <w:szCs w:val="36"/>
              </w:rPr>
              <w:t>Contents</w:t>
            </w:r>
          </w:p>
        </w:tc>
      </w:tr>
      <w:tr w:rsidR="0069651F" w:rsidRPr="00D91ED3" w:rsidTr="004A236D">
        <w:trPr>
          <w:cantSplit/>
          <w:trHeight w:val="317"/>
        </w:trPr>
        <w:tc>
          <w:tcPr>
            <w:tcW w:w="5415" w:type="dxa"/>
            <w:vMerge/>
          </w:tcPr>
          <w:p w:rsidR="0069651F" w:rsidRPr="00D91ED3" w:rsidRDefault="0069651F" w:rsidP="00AB0774">
            <w:pPr>
              <w:rPr>
                <w:noProof/>
                <w:lang w:eastAsia="en-NZ"/>
              </w:rPr>
            </w:pPr>
          </w:p>
        </w:tc>
        <w:tc>
          <w:tcPr>
            <w:tcW w:w="2126" w:type="dxa"/>
            <w:vMerge/>
            <w:tcBorders>
              <w:right w:val="single" w:sz="24" w:space="0" w:color="auto"/>
            </w:tcBorders>
          </w:tcPr>
          <w:p w:rsidR="0069651F" w:rsidRPr="00D91ED3" w:rsidRDefault="0069651F" w:rsidP="00AB0774">
            <w:pPr>
              <w:rPr>
                <w:noProof/>
                <w:lang w:eastAsia="en-NZ"/>
              </w:rPr>
            </w:pPr>
          </w:p>
        </w:tc>
        <w:tc>
          <w:tcPr>
            <w:tcW w:w="2977" w:type="dxa"/>
            <w:vMerge w:val="restart"/>
            <w:tcBorders>
              <w:left w:val="single" w:sz="24" w:space="0" w:color="auto"/>
            </w:tcBorders>
            <w:shd w:val="clear" w:color="auto" w:fill="auto"/>
          </w:tcPr>
          <w:p w:rsidR="0069651F" w:rsidRPr="004D6F0C" w:rsidRDefault="0069651F" w:rsidP="00200594">
            <w:pPr>
              <w:spacing w:before="360"/>
              <w:ind w:left="284" w:right="284"/>
              <w:rPr>
                <w:sz w:val="32"/>
                <w:szCs w:val="32"/>
              </w:rPr>
            </w:pPr>
            <w:r w:rsidRPr="004D6F0C">
              <w:t>Page 2</w:t>
            </w:r>
            <w:r w:rsidRPr="004D6F0C">
              <w:br/>
            </w:r>
            <w:r w:rsidRPr="004D6F0C">
              <w:rPr>
                <w:sz w:val="32"/>
                <w:szCs w:val="32"/>
              </w:rPr>
              <w:t>Enabling Good Lives</w:t>
            </w:r>
          </w:p>
          <w:p w:rsidR="0069651F" w:rsidRPr="004D6F0C" w:rsidRDefault="0069651F" w:rsidP="00200594">
            <w:pPr>
              <w:spacing w:before="360"/>
              <w:ind w:left="284" w:right="284"/>
              <w:rPr>
                <w:sz w:val="32"/>
                <w:szCs w:val="32"/>
              </w:rPr>
            </w:pPr>
            <w:r w:rsidRPr="004D6F0C">
              <w:t xml:space="preserve">Page </w:t>
            </w:r>
            <w:r>
              <w:t>4</w:t>
            </w:r>
            <w:r w:rsidRPr="004D6F0C">
              <w:br/>
            </w:r>
            <w:r w:rsidR="00351072">
              <w:rPr>
                <w:sz w:val="32"/>
                <w:szCs w:val="32"/>
              </w:rPr>
              <w:t>DSS s</w:t>
            </w:r>
            <w:r w:rsidRPr="004D6F0C">
              <w:rPr>
                <w:sz w:val="32"/>
                <w:szCs w:val="32"/>
              </w:rPr>
              <w:t>ystem transformation</w:t>
            </w:r>
          </w:p>
          <w:p w:rsidR="0069651F" w:rsidRPr="004D6F0C" w:rsidRDefault="0069651F" w:rsidP="00322B88">
            <w:pPr>
              <w:spacing w:before="360"/>
              <w:ind w:left="284" w:right="284"/>
              <w:rPr>
                <w:sz w:val="32"/>
                <w:szCs w:val="32"/>
              </w:rPr>
            </w:pPr>
            <w:r w:rsidRPr="004D6F0C">
              <w:t xml:space="preserve">Page </w:t>
            </w:r>
            <w:r w:rsidR="00351072">
              <w:t>5</w:t>
            </w:r>
            <w:r w:rsidRPr="004D6F0C">
              <w:br/>
            </w:r>
            <w:r w:rsidR="00606AC6">
              <w:rPr>
                <w:sz w:val="32"/>
                <w:szCs w:val="32"/>
              </w:rPr>
              <w:t>Spotlight on quality</w:t>
            </w:r>
          </w:p>
          <w:p w:rsidR="0069651F" w:rsidRPr="004D6F0C" w:rsidRDefault="0069651F" w:rsidP="00200594">
            <w:pPr>
              <w:spacing w:before="360"/>
              <w:ind w:left="284" w:right="284"/>
              <w:rPr>
                <w:sz w:val="32"/>
                <w:szCs w:val="32"/>
              </w:rPr>
            </w:pPr>
            <w:r w:rsidRPr="004D6F0C">
              <w:t xml:space="preserve">Page </w:t>
            </w:r>
            <w:r w:rsidR="00A066A1">
              <w:t>7</w:t>
            </w:r>
            <w:r w:rsidRPr="004D6F0C">
              <w:br/>
            </w:r>
            <w:r w:rsidR="00D40403">
              <w:rPr>
                <w:sz w:val="32"/>
                <w:szCs w:val="32"/>
              </w:rPr>
              <w:t>DSS p</w:t>
            </w:r>
            <w:r w:rsidR="00606AC6">
              <w:rPr>
                <w:sz w:val="32"/>
                <w:szCs w:val="32"/>
              </w:rPr>
              <w:t>roject updates</w:t>
            </w:r>
          </w:p>
          <w:p w:rsidR="00606AC6" w:rsidRPr="004D6F0C" w:rsidRDefault="00606AC6" w:rsidP="00606AC6">
            <w:pPr>
              <w:spacing w:before="360"/>
              <w:ind w:left="284" w:right="284"/>
              <w:rPr>
                <w:sz w:val="32"/>
                <w:szCs w:val="32"/>
              </w:rPr>
            </w:pPr>
            <w:r w:rsidRPr="004D6F0C">
              <w:t xml:space="preserve">Page </w:t>
            </w:r>
            <w:r w:rsidR="00CD105B">
              <w:t>8</w:t>
            </w:r>
            <w:r w:rsidRPr="004D6F0C">
              <w:br/>
            </w:r>
            <w:r w:rsidR="00D40403">
              <w:rPr>
                <w:sz w:val="32"/>
                <w:szCs w:val="32"/>
              </w:rPr>
              <w:t>N</w:t>
            </w:r>
            <w:r>
              <w:rPr>
                <w:sz w:val="32"/>
                <w:szCs w:val="32"/>
              </w:rPr>
              <w:t>ews</w:t>
            </w:r>
            <w:r w:rsidR="00D40403">
              <w:rPr>
                <w:sz w:val="32"/>
                <w:szCs w:val="32"/>
              </w:rPr>
              <w:t xml:space="preserve"> from our providers</w:t>
            </w:r>
          </w:p>
          <w:p w:rsidR="0069651F" w:rsidRPr="004D6F0C" w:rsidRDefault="0069651F" w:rsidP="00200594">
            <w:pPr>
              <w:spacing w:before="360"/>
              <w:ind w:left="284" w:right="284"/>
              <w:rPr>
                <w:sz w:val="32"/>
                <w:szCs w:val="32"/>
              </w:rPr>
            </w:pPr>
            <w:r w:rsidRPr="004D6F0C">
              <w:t xml:space="preserve">Page </w:t>
            </w:r>
            <w:r w:rsidR="00CD105B">
              <w:t>10</w:t>
            </w:r>
            <w:r w:rsidRPr="004D6F0C">
              <w:br/>
            </w:r>
            <w:r w:rsidR="00351072">
              <w:rPr>
                <w:sz w:val="32"/>
                <w:szCs w:val="32"/>
              </w:rPr>
              <w:t>DSS newsletter supplement</w:t>
            </w:r>
          </w:p>
          <w:p w:rsidR="0069651F" w:rsidRPr="002D6656" w:rsidRDefault="0069651F" w:rsidP="00351072">
            <w:pPr>
              <w:spacing w:before="360"/>
              <w:ind w:left="284" w:right="284"/>
              <w:rPr>
                <w:sz w:val="32"/>
                <w:szCs w:val="32"/>
              </w:rPr>
            </w:pPr>
            <w:r w:rsidRPr="004D6F0C">
              <w:t xml:space="preserve">Page </w:t>
            </w:r>
            <w:r w:rsidR="00606AC6">
              <w:t>1</w:t>
            </w:r>
            <w:r w:rsidR="00CD105B">
              <w:t>1</w:t>
            </w:r>
            <w:r w:rsidRPr="004D6F0C">
              <w:br/>
            </w:r>
            <w:r w:rsidR="00351072">
              <w:rPr>
                <w:sz w:val="32"/>
                <w:szCs w:val="32"/>
              </w:rPr>
              <w:t>Upcoming disability events</w:t>
            </w:r>
          </w:p>
        </w:tc>
      </w:tr>
      <w:tr w:rsidR="00200594" w:rsidRPr="00D91ED3" w:rsidTr="004A236D">
        <w:trPr>
          <w:cantSplit/>
        </w:trPr>
        <w:tc>
          <w:tcPr>
            <w:tcW w:w="7541" w:type="dxa"/>
            <w:gridSpan w:val="2"/>
            <w:tcBorders>
              <w:right w:val="single" w:sz="24" w:space="0" w:color="auto"/>
            </w:tcBorders>
          </w:tcPr>
          <w:p w:rsidR="00200594" w:rsidRPr="00D40403" w:rsidRDefault="00D40403" w:rsidP="00B1560F">
            <w:pPr>
              <w:pStyle w:val="Introductoryparagraph"/>
              <w:spacing w:line="264" w:lineRule="auto"/>
              <w:ind w:left="0" w:right="284"/>
              <w:rPr>
                <w:spacing w:val="-2"/>
                <w:lang w:eastAsia="en-NZ"/>
              </w:rPr>
            </w:pPr>
            <w:r w:rsidRPr="00D40403">
              <w:rPr>
                <w:spacing w:val="-2"/>
                <w:lang w:eastAsia="en-NZ"/>
              </w:rPr>
              <w:t xml:space="preserve">Welcome to </w:t>
            </w:r>
            <w:r w:rsidR="00351072">
              <w:rPr>
                <w:spacing w:val="-2"/>
                <w:lang w:eastAsia="en-NZ"/>
              </w:rPr>
              <w:t xml:space="preserve">our August </w:t>
            </w:r>
            <w:r w:rsidR="00B53D12">
              <w:rPr>
                <w:spacing w:val="-2"/>
                <w:lang w:eastAsia="en-NZ"/>
              </w:rPr>
              <w:t>newsletter</w:t>
            </w:r>
            <w:r w:rsidR="00351072">
              <w:rPr>
                <w:spacing w:val="-2"/>
                <w:lang w:eastAsia="en-NZ"/>
              </w:rPr>
              <w:t>!</w:t>
            </w:r>
            <w:r w:rsidRPr="00D40403">
              <w:rPr>
                <w:spacing w:val="-2"/>
                <w:lang w:eastAsia="en-NZ"/>
              </w:rPr>
              <w:t xml:space="preserve"> </w:t>
            </w:r>
            <w:r w:rsidR="00351072">
              <w:rPr>
                <w:spacing w:val="-2"/>
                <w:lang w:eastAsia="en-NZ"/>
              </w:rPr>
              <w:t>This month we have a ‘Spotlight on Quality’.</w:t>
            </w:r>
          </w:p>
          <w:p w:rsidR="00200594" w:rsidRPr="00351072" w:rsidRDefault="00351072" w:rsidP="0049278C">
            <w:pPr>
              <w:spacing w:before="120" w:line="264" w:lineRule="auto"/>
              <w:ind w:left="0"/>
              <w:rPr>
                <w:sz w:val="22"/>
                <w:szCs w:val="22"/>
              </w:rPr>
            </w:pPr>
            <w:r w:rsidRPr="00351072">
              <w:rPr>
                <w:w w:val="105"/>
                <w:sz w:val="22"/>
                <w:szCs w:val="22"/>
              </w:rPr>
              <w:t>The</w:t>
            </w:r>
            <w:r w:rsidRPr="00351072">
              <w:rPr>
                <w:spacing w:val="3"/>
                <w:w w:val="105"/>
                <w:sz w:val="22"/>
                <w:szCs w:val="22"/>
              </w:rPr>
              <w:t xml:space="preserve"> </w:t>
            </w:r>
            <w:r w:rsidRPr="00351072">
              <w:rPr>
                <w:spacing w:val="-1"/>
                <w:w w:val="105"/>
                <w:sz w:val="22"/>
                <w:szCs w:val="22"/>
              </w:rPr>
              <w:t>team</w:t>
            </w:r>
            <w:r w:rsidRPr="00351072">
              <w:rPr>
                <w:spacing w:val="4"/>
                <w:w w:val="105"/>
                <w:sz w:val="22"/>
                <w:szCs w:val="22"/>
              </w:rPr>
              <w:t xml:space="preserve"> </w:t>
            </w:r>
            <w:r w:rsidRPr="00351072">
              <w:rPr>
                <w:spacing w:val="-3"/>
                <w:w w:val="105"/>
                <w:sz w:val="22"/>
                <w:szCs w:val="22"/>
              </w:rPr>
              <w:t>have</w:t>
            </w:r>
            <w:r w:rsidRPr="00351072">
              <w:rPr>
                <w:spacing w:val="3"/>
                <w:w w:val="105"/>
                <w:sz w:val="22"/>
                <w:szCs w:val="22"/>
              </w:rPr>
              <w:t xml:space="preserve"> </w:t>
            </w:r>
            <w:r w:rsidRPr="00351072">
              <w:rPr>
                <w:w w:val="105"/>
                <w:sz w:val="22"/>
                <w:szCs w:val="22"/>
              </w:rPr>
              <w:t>been</w:t>
            </w:r>
            <w:r w:rsidRPr="00351072">
              <w:rPr>
                <w:spacing w:val="4"/>
                <w:w w:val="105"/>
                <w:sz w:val="22"/>
                <w:szCs w:val="22"/>
              </w:rPr>
              <w:t xml:space="preserve"> </w:t>
            </w:r>
            <w:r w:rsidRPr="00351072">
              <w:rPr>
                <w:w w:val="105"/>
                <w:sz w:val="22"/>
                <w:szCs w:val="22"/>
              </w:rPr>
              <w:t>very</w:t>
            </w:r>
            <w:r w:rsidRPr="00351072">
              <w:rPr>
                <w:spacing w:val="3"/>
                <w:w w:val="105"/>
                <w:sz w:val="22"/>
                <w:szCs w:val="22"/>
              </w:rPr>
              <w:t xml:space="preserve"> </w:t>
            </w:r>
            <w:r w:rsidRPr="00351072">
              <w:rPr>
                <w:w w:val="105"/>
                <w:sz w:val="22"/>
                <w:szCs w:val="22"/>
              </w:rPr>
              <w:t>busy</w:t>
            </w:r>
            <w:r w:rsidRPr="00351072">
              <w:rPr>
                <w:spacing w:val="4"/>
                <w:w w:val="105"/>
                <w:sz w:val="22"/>
                <w:szCs w:val="22"/>
              </w:rPr>
              <w:t xml:space="preserve"> </w:t>
            </w:r>
            <w:r w:rsidRPr="00351072">
              <w:rPr>
                <w:spacing w:val="-2"/>
                <w:w w:val="105"/>
                <w:sz w:val="22"/>
                <w:szCs w:val="22"/>
              </w:rPr>
              <w:t>over</w:t>
            </w:r>
            <w:r w:rsidRPr="00351072">
              <w:rPr>
                <w:spacing w:val="3"/>
                <w:w w:val="105"/>
                <w:sz w:val="22"/>
                <w:szCs w:val="22"/>
              </w:rPr>
              <w:t xml:space="preserve"> </w:t>
            </w:r>
            <w:r w:rsidRPr="00351072">
              <w:rPr>
                <w:w w:val="105"/>
                <w:sz w:val="22"/>
                <w:szCs w:val="22"/>
              </w:rPr>
              <w:t>the</w:t>
            </w:r>
            <w:r w:rsidRPr="00351072">
              <w:rPr>
                <w:spacing w:val="4"/>
                <w:w w:val="105"/>
                <w:sz w:val="22"/>
                <w:szCs w:val="22"/>
              </w:rPr>
              <w:t xml:space="preserve"> </w:t>
            </w:r>
            <w:r w:rsidRPr="00351072">
              <w:rPr>
                <w:w w:val="105"/>
                <w:sz w:val="22"/>
                <w:szCs w:val="22"/>
              </w:rPr>
              <w:t>past</w:t>
            </w:r>
            <w:r w:rsidRPr="00351072">
              <w:rPr>
                <w:spacing w:val="4"/>
                <w:w w:val="105"/>
                <w:sz w:val="22"/>
                <w:szCs w:val="22"/>
              </w:rPr>
              <w:t xml:space="preserve"> </w:t>
            </w:r>
            <w:r w:rsidRPr="00351072">
              <w:rPr>
                <w:spacing w:val="-1"/>
                <w:w w:val="105"/>
                <w:sz w:val="22"/>
                <w:szCs w:val="22"/>
              </w:rPr>
              <w:t>two</w:t>
            </w:r>
            <w:r w:rsidRPr="00351072">
              <w:rPr>
                <w:spacing w:val="3"/>
                <w:w w:val="105"/>
                <w:sz w:val="22"/>
                <w:szCs w:val="22"/>
              </w:rPr>
              <w:t xml:space="preserve"> </w:t>
            </w:r>
            <w:r w:rsidRPr="00351072">
              <w:rPr>
                <w:w w:val="105"/>
                <w:sz w:val="22"/>
                <w:szCs w:val="22"/>
              </w:rPr>
              <w:t>months</w:t>
            </w:r>
            <w:r w:rsidRPr="00351072">
              <w:rPr>
                <w:spacing w:val="4"/>
                <w:w w:val="105"/>
                <w:sz w:val="22"/>
                <w:szCs w:val="22"/>
              </w:rPr>
              <w:t xml:space="preserve"> </w:t>
            </w:r>
            <w:r w:rsidRPr="00351072">
              <w:rPr>
                <w:w w:val="105"/>
                <w:sz w:val="22"/>
                <w:szCs w:val="22"/>
              </w:rPr>
              <w:t>progressing</w:t>
            </w:r>
            <w:r w:rsidRPr="00351072">
              <w:rPr>
                <w:spacing w:val="3"/>
                <w:w w:val="105"/>
                <w:sz w:val="22"/>
                <w:szCs w:val="22"/>
              </w:rPr>
              <w:t xml:space="preserve"> </w:t>
            </w:r>
            <w:r w:rsidRPr="00351072">
              <w:rPr>
                <w:w w:val="105"/>
                <w:sz w:val="22"/>
                <w:szCs w:val="22"/>
              </w:rPr>
              <w:t>our</w:t>
            </w:r>
            <w:r w:rsidRPr="00351072">
              <w:rPr>
                <w:spacing w:val="27"/>
                <w:w w:val="105"/>
                <w:sz w:val="22"/>
                <w:szCs w:val="22"/>
              </w:rPr>
              <w:t xml:space="preserve"> </w:t>
            </w:r>
            <w:r w:rsidRPr="00351072">
              <w:rPr>
                <w:w w:val="105"/>
                <w:sz w:val="22"/>
                <w:szCs w:val="22"/>
              </w:rPr>
              <w:t>major</w:t>
            </w:r>
            <w:r w:rsidRPr="00351072">
              <w:rPr>
                <w:spacing w:val="-7"/>
                <w:w w:val="105"/>
                <w:sz w:val="22"/>
                <w:szCs w:val="22"/>
              </w:rPr>
              <w:t xml:space="preserve"> </w:t>
            </w:r>
            <w:r w:rsidRPr="00351072">
              <w:rPr>
                <w:w w:val="105"/>
                <w:sz w:val="22"/>
                <w:szCs w:val="22"/>
              </w:rPr>
              <w:t>pieces</w:t>
            </w:r>
            <w:r w:rsidRPr="00351072">
              <w:rPr>
                <w:spacing w:val="-6"/>
                <w:w w:val="105"/>
                <w:sz w:val="22"/>
                <w:szCs w:val="22"/>
              </w:rPr>
              <w:t xml:space="preserve"> </w:t>
            </w:r>
            <w:r w:rsidRPr="00351072">
              <w:rPr>
                <w:w w:val="105"/>
                <w:sz w:val="22"/>
                <w:szCs w:val="22"/>
              </w:rPr>
              <w:t>of</w:t>
            </w:r>
            <w:r w:rsidRPr="00351072">
              <w:rPr>
                <w:spacing w:val="-6"/>
                <w:w w:val="105"/>
                <w:sz w:val="22"/>
                <w:szCs w:val="22"/>
              </w:rPr>
              <w:t xml:space="preserve"> </w:t>
            </w:r>
            <w:r w:rsidRPr="00351072">
              <w:rPr>
                <w:w w:val="105"/>
                <w:sz w:val="22"/>
                <w:szCs w:val="22"/>
              </w:rPr>
              <w:t>strategy</w:t>
            </w:r>
            <w:r w:rsidRPr="00351072">
              <w:rPr>
                <w:spacing w:val="-7"/>
                <w:w w:val="105"/>
                <w:sz w:val="22"/>
                <w:szCs w:val="22"/>
              </w:rPr>
              <w:t xml:space="preserve"> </w:t>
            </w:r>
            <w:r w:rsidRPr="00351072">
              <w:rPr>
                <w:spacing w:val="-1"/>
                <w:w w:val="105"/>
                <w:sz w:val="22"/>
                <w:szCs w:val="22"/>
              </w:rPr>
              <w:t>w</w:t>
            </w:r>
            <w:r w:rsidRPr="00351072">
              <w:rPr>
                <w:spacing w:val="-2"/>
                <w:w w:val="105"/>
                <w:sz w:val="22"/>
                <w:szCs w:val="22"/>
              </w:rPr>
              <w:t>ork:</w:t>
            </w:r>
            <w:r w:rsidRPr="00351072">
              <w:rPr>
                <w:spacing w:val="-6"/>
                <w:w w:val="105"/>
                <w:sz w:val="22"/>
                <w:szCs w:val="22"/>
              </w:rPr>
              <w:t xml:space="preserve"> </w:t>
            </w:r>
            <w:r w:rsidRPr="00351072">
              <w:rPr>
                <w:w w:val="105"/>
                <w:sz w:val="22"/>
                <w:szCs w:val="22"/>
              </w:rPr>
              <w:t>Transforming</w:t>
            </w:r>
            <w:r w:rsidRPr="00351072">
              <w:rPr>
                <w:spacing w:val="-6"/>
                <w:w w:val="105"/>
                <w:sz w:val="22"/>
                <w:szCs w:val="22"/>
              </w:rPr>
              <w:t xml:space="preserve"> </w:t>
            </w:r>
            <w:r w:rsidRPr="00351072">
              <w:rPr>
                <w:spacing w:val="-2"/>
                <w:w w:val="105"/>
                <w:sz w:val="22"/>
                <w:szCs w:val="22"/>
              </w:rPr>
              <w:t>R</w:t>
            </w:r>
            <w:r w:rsidRPr="00351072">
              <w:rPr>
                <w:spacing w:val="-1"/>
                <w:w w:val="105"/>
                <w:sz w:val="22"/>
                <w:szCs w:val="22"/>
              </w:rPr>
              <w:t>espite,</w:t>
            </w:r>
            <w:r w:rsidRPr="00351072">
              <w:rPr>
                <w:spacing w:val="-6"/>
                <w:w w:val="105"/>
                <w:sz w:val="22"/>
                <w:szCs w:val="22"/>
              </w:rPr>
              <w:t xml:space="preserve"> </w:t>
            </w:r>
            <w:r w:rsidRPr="00351072">
              <w:rPr>
                <w:spacing w:val="-1"/>
                <w:w w:val="105"/>
                <w:sz w:val="22"/>
                <w:szCs w:val="22"/>
              </w:rPr>
              <w:t>Where</w:t>
            </w:r>
            <w:r w:rsidRPr="00351072">
              <w:rPr>
                <w:spacing w:val="-7"/>
                <w:w w:val="105"/>
                <w:sz w:val="22"/>
                <w:szCs w:val="22"/>
              </w:rPr>
              <w:t xml:space="preserve"> </w:t>
            </w:r>
            <w:r w:rsidRPr="00351072">
              <w:rPr>
                <w:w w:val="105"/>
                <w:sz w:val="22"/>
                <w:szCs w:val="22"/>
              </w:rPr>
              <w:t>I</w:t>
            </w:r>
            <w:r w:rsidRPr="00351072">
              <w:rPr>
                <w:spacing w:val="-6"/>
                <w:w w:val="105"/>
                <w:sz w:val="22"/>
                <w:szCs w:val="22"/>
              </w:rPr>
              <w:t xml:space="preserve"> </w:t>
            </w:r>
            <w:r w:rsidRPr="00351072">
              <w:rPr>
                <w:spacing w:val="-2"/>
                <w:w w:val="105"/>
                <w:sz w:val="22"/>
                <w:szCs w:val="22"/>
              </w:rPr>
              <w:t>Live</w:t>
            </w:r>
            <w:r w:rsidRPr="00351072">
              <w:rPr>
                <w:spacing w:val="-6"/>
                <w:w w:val="105"/>
                <w:sz w:val="22"/>
                <w:szCs w:val="22"/>
              </w:rPr>
              <w:t xml:space="preserve"> </w:t>
            </w:r>
            <w:r w:rsidRPr="00351072">
              <w:rPr>
                <w:w w:val="105"/>
                <w:sz w:val="22"/>
                <w:szCs w:val="22"/>
              </w:rPr>
              <w:t>–</w:t>
            </w:r>
            <w:r w:rsidRPr="00351072">
              <w:rPr>
                <w:spacing w:val="-6"/>
                <w:w w:val="105"/>
                <w:sz w:val="22"/>
                <w:szCs w:val="22"/>
              </w:rPr>
              <w:t xml:space="preserve"> </w:t>
            </w:r>
            <w:r w:rsidRPr="00351072">
              <w:rPr>
                <w:spacing w:val="-1"/>
                <w:w w:val="105"/>
                <w:sz w:val="22"/>
                <w:szCs w:val="22"/>
              </w:rPr>
              <w:t>How</w:t>
            </w:r>
            <w:r w:rsidRPr="00351072">
              <w:rPr>
                <w:spacing w:val="29"/>
                <w:w w:val="107"/>
                <w:sz w:val="22"/>
                <w:szCs w:val="22"/>
              </w:rPr>
              <w:t xml:space="preserve"> </w:t>
            </w:r>
            <w:r w:rsidRPr="00351072">
              <w:rPr>
                <w:w w:val="105"/>
                <w:sz w:val="22"/>
                <w:szCs w:val="22"/>
              </w:rPr>
              <w:t>I</w:t>
            </w:r>
            <w:r w:rsidRPr="00351072">
              <w:rPr>
                <w:spacing w:val="-6"/>
                <w:w w:val="105"/>
                <w:sz w:val="22"/>
                <w:szCs w:val="22"/>
              </w:rPr>
              <w:t xml:space="preserve"> </w:t>
            </w:r>
            <w:r w:rsidRPr="00351072">
              <w:rPr>
                <w:spacing w:val="-2"/>
                <w:w w:val="105"/>
                <w:sz w:val="22"/>
                <w:szCs w:val="22"/>
              </w:rPr>
              <w:t>Live,</w:t>
            </w:r>
            <w:r w:rsidRPr="00351072">
              <w:rPr>
                <w:spacing w:val="-6"/>
                <w:w w:val="105"/>
                <w:sz w:val="22"/>
                <w:szCs w:val="22"/>
              </w:rPr>
              <w:t xml:space="preserve"> </w:t>
            </w:r>
            <w:r w:rsidRPr="00351072">
              <w:rPr>
                <w:w w:val="105"/>
                <w:sz w:val="22"/>
                <w:szCs w:val="22"/>
              </w:rPr>
              <w:t>Whāia</w:t>
            </w:r>
            <w:r w:rsidRPr="00351072">
              <w:rPr>
                <w:spacing w:val="-6"/>
                <w:w w:val="105"/>
                <w:sz w:val="22"/>
                <w:szCs w:val="22"/>
              </w:rPr>
              <w:t xml:space="preserve"> </w:t>
            </w:r>
            <w:r w:rsidRPr="00351072">
              <w:rPr>
                <w:spacing w:val="-4"/>
                <w:w w:val="105"/>
                <w:sz w:val="22"/>
                <w:szCs w:val="22"/>
              </w:rPr>
              <w:t>Te</w:t>
            </w:r>
            <w:r w:rsidRPr="00351072">
              <w:rPr>
                <w:spacing w:val="-6"/>
                <w:w w:val="105"/>
                <w:sz w:val="22"/>
                <w:szCs w:val="22"/>
              </w:rPr>
              <w:t xml:space="preserve"> </w:t>
            </w:r>
            <w:r w:rsidRPr="00351072">
              <w:rPr>
                <w:w w:val="105"/>
                <w:sz w:val="22"/>
                <w:szCs w:val="22"/>
              </w:rPr>
              <w:t>Ao</w:t>
            </w:r>
            <w:r w:rsidRPr="00351072">
              <w:rPr>
                <w:spacing w:val="-6"/>
                <w:w w:val="105"/>
                <w:sz w:val="22"/>
                <w:szCs w:val="22"/>
              </w:rPr>
              <w:t xml:space="preserve"> </w:t>
            </w:r>
            <w:r w:rsidRPr="00351072">
              <w:rPr>
                <w:w w:val="105"/>
                <w:sz w:val="22"/>
                <w:szCs w:val="22"/>
              </w:rPr>
              <w:t>Mārama</w:t>
            </w:r>
            <w:r w:rsidRPr="00351072">
              <w:rPr>
                <w:spacing w:val="-5"/>
                <w:w w:val="105"/>
                <w:sz w:val="22"/>
                <w:szCs w:val="22"/>
              </w:rPr>
              <w:t xml:space="preserve"> </w:t>
            </w:r>
            <w:r w:rsidRPr="00351072">
              <w:rPr>
                <w:w w:val="105"/>
                <w:sz w:val="22"/>
                <w:szCs w:val="22"/>
              </w:rPr>
              <w:t>and</w:t>
            </w:r>
            <w:r w:rsidRPr="00351072">
              <w:rPr>
                <w:spacing w:val="-6"/>
                <w:w w:val="105"/>
                <w:sz w:val="22"/>
                <w:szCs w:val="22"/>
              </w:rPr>
              <w:t xml:space="preserve"> </w:t>
            </w:r>
            <w:r w:rsidRPr="00351072">
              <w:rPr>
                <w:spacing w:val="-4"/>
                <w:w w:val="105"/>
                <w:sz w:val="22"/>
                <w:szCs w:val="22"/>
              </w:rPr>
              <w:t>F</w:t>
            </w:r>
            <w:r w:rsidRPr="00351072">
              <w:rPr>
                <w:spacing w:val="-3"/>
                <w:w w:val="105"/>
                <w:sz w:val="22"/>
                <w:szCs w:val="22"/>
              </w:rPr>
              <w:t>aiva</w:t>
            </w:r>
            <w:r w:rsidRPr="00351072">
              <w:rPr>
                <w:spacing w:val="-6"/>
                <w:w w:val="105"/>
                <w:sz w:val="22"/>
                <w:szCs w:val="22"/>
              </w:rPr>
              <w:t xml:space="preserve"> </w:t>
            </w:r>
            <w:r w:rsidRPr="00351072">
              <w:rPr>
                <w:w w:val="105"/>
                <w:sz w:val="22"/>
                <w:szCs w:val="22"/>
              </w:rPr>
              <w:t>Ora.</w:t>
            </w:r>
            <w:r w:rsidRPr="00351072">
              <w:rPr>
                <w:spacing w:val="44"/>
                <w:w w:val="105"/>
                <w:sz w:val="22"/>
                <w:szCs w:val="22"/>
              </w:rPr>
              <w:t xml:space="preserve"> </w:t>
            </w:r>
            <w:r w:rsidRPr="00351072">
              <w:rPr>
                <w:w w:val="105"/>
                <w:sz w:val="22"/>
                <w:szCs w:val="22"/>
              </w:rPr>
              <w:t>In</w:t>
            </w:r>
            <w:r w:rsidRPr="00351072">
              <w:rPr>
                <w:spacing w:val="-6"/>
                <w:w w:val="105"/>
                <w:sz w:val="22"/>
                <w:szCs w:val="22"/>
              </w:rPr>
              <w:t xml:space="preserve"> </w:t>
            </w:r>
            <w:r w:rsidRPr="00351072">
              <w:rPr>
                <w:w w:val="105"/>
                <w:sz w:val="22"/>
                <w:szCs w:val="22"/>
              </w:rPr>
              <w:t>addition,</w:t>
            </w:r>
            <w:r w:rsidRPr="00351072">
              <w:rPr>
                <w:spacing w:val="-6"/>
                <w:w w:val="105"/>
                <w:sz w:val="22"/>
                <w:szCs w:val="22"/>
              </w:rPr>
              <w:t xml:space="preserve"> </w:t>
            </w:r>
            <w:r w:rsidRPr="00351072">
              <w:rPr>
                <w:w w:val="105"/>
                <w:sz w:val="22"/>
                <w:szCs w:val="22"/>
              </w:rPr>
              <w:t>I</w:t>
            </w:r>
            <w:r w:rsidRPr="00351072">
              <w:rPr>
                <w:spacing w:val="-6"/>
                <w:w w:val="105"/>
                <w:sz w:val="22"/>
                <w:szCs w:val="22"/>
              </w:rPr>
              <w:t xml:space="preserve"> </w:t>
            </w:r>
            <w:r w:rsidRPr="00351072">
              <w:rPr>
                <w:spacing w:val="-1"/>
                <w:w w:val="105"/>
                <w:sz w:val="22"/>
                <w:szCs w:val="22"/>
              </w:rPr>
              <w:t>was</w:t>
            </w:r>
            <w:r w:rsidRPr="00351072">
              <w:rPr>
                <w:spacing w:val="-5"/>
                <w:w w:val="105"/>
                <w:sz w:val="22"/>
                <w:szCs w:val="22"/>
              </w:rPr>
              <w:t xml:space="preserve"> </w:t>
            </w:r>
            <w:r w:rsidRPr="00351072">
              <w:rPr>
                <w:w w:val="105"/>
                <w:sz w:val="22"/>
                <w:szCs w:val="22"/>
              </w:rPr>
              <w:t>able</w:t>
            </w:r>
            <w:r w:rsidRPr="00351072">
              <w:rPr>
                <w:spacing w:val="-6"/>
                <w:w w:val="105"/>
                <w:sz w:val="22"/>
                <w:szCs w:val="22"/>
              </w:rPr>
              <w:t xml:space="preserve"> </w:t>
            </w:r>
            <w:r w:rsidRPr="00351072">
              <w:rPr>
                <w:spacing w:val="-1"/>
                <w:w w:val="105"/>
                <w:sz w:val="22"/>
                <w:szCs w:val="22"/>
              </w:rPr>
              <w:t>to</w:t>
            </w:r>
            <w:r w:rsidRPr="00351072">
              <w:rPr>
                <w:spacing w:val="26"/>
                <w:w w:val="106"/>
                <w:sz w:val="22"/>
                <w:szCs w:val="22"/>
              </w:rPr>
              <w:t xml:space="preserve"> </w:t>
            </w:r>
            <w:r w:rsidRPr="00351072">
              <w:rPr>
                <w:spacing w:val="-1"/>
                <w:w w:val="105"/>
                <w:sz w:val="22"/>
                <w:szCs w:val="22"/>
              </w:rPr>
              <w:t>attend</w:t>
            </w:r>
            <w:r w:rsidRPr="00351072">
              <w:rPr>
                <w:spacing w:val="1"/>
                <w:w w:val="105"/>
                <w:sz w:val="22"/>
                <w:szCs w:val="22"/>
              </w:rPr>
              <w:t xml:space="preserve"> </w:t>
            </w:r>
            <w:r w:rsidRPr="00351072">
              <w:rPr>
                <w:spacing w:val="-2"/>
                <w:w w:val="105"/>
                <w:sz w:val="22"/>
                <w:szCs w:val="22"/>
              </w:rPr>
              <w:t>my</w:t>
            </w:r>
            <w:r w:rsidRPr="00351072">
              <w:rPr>
                <w:spacing w:val="1"/>
                <w:w w:val="105"/>
                <w:sz w:val="22"/>
                <w:szCs w:val="22"/>
              </w:rPr>
              <w:t xml:space="preserve"> </w:t>
            </w:r>
            <w:r w:rsidRPr="00351072">
              <w:rPr>
                <w:w w:val="105"/>
                <w:sz w:val="22"/>
                <w:szCs w:val="22"/>
              </w:rPr>
              <w:t>first</w:t>
            </w:r>
            <w:r w:rsidRPr="00351072">
              <w:rPr>
                <w:spacing w:val="1"/>
                <w:w w:val="105"/>
                <w:sz w:val="22"/>
                <w:szCs w:val="22"/>
              </w:rPr>
              <w:t xml:space="preserve"> </w:t>
            </w:r>
            <w:r w:rsidRPr="00351072">
              <w:rPr>
                <w:w w:val="105"/>
                <w:sz w:val="22"/>
                <w:szCs w:val="22"/>
              </w:rPr>
              <w:t>meeting</w:t>
            </w:r>
            <w:r w:rsidRPr="00351072">
              <w:rPr>
                <w:spacing w:val="1"/>
                <w:w w:val="105"/>
                <w:sz w:val="22"/>
                <w:szCs w:val="22"/>
              </w:rPr>
              <w:t xml:space="preserve"> </w:t>
            </w:r>
            <w:r w:rsidRPr="00351072">
              <w:rPr>
                <w:w w:val="105"/>
                <w:sz w:val="22"/>
                <w:szCs w:val="22"/>
              </w:rPr>
              <w:t>of</w:t>
            </w:r>
            <w:r w:rsidRPr="00351072">
              <w:rPr>
                <w:spacing w:val="2"/>
                <w:w w:val="105"/>
                <w:sz w:val="22"/>
                <w:szCs w:val="22"/>
              </w:rPr>
              <w:t xml:space="preserve"> </w:t>
            </w:r>
            <w:r w:rsidRPr="00351072">
              <w:rPr>
                <w:w w:val="105"/>
                <w:sz w:val="22"/>
                <w:szCs w:val="22"/>
              </w:rPr>
              <w:t>the</w:t>
            </w:r>
            <w:r w:rsidRPr="00351072">
              <w:rPr>
                <w:spacing w:val="1"/>
                <w:w w:val="105"/>
                <w:sz w:val="22"/>
                <w:szCs w:val="22"/>
              </w:rPr>
              <w:t xml:space="preserve"> </w:t>
            </w:r>
            <w:r w:rsidRPr="00351072">
              <w:rPr>
                <w:spacing w:val="-2"/>
                <w:w w:val="105"/>
                <w:sz w:val="22"/>
                <w:szCs w:val="22"/>
              </w:rPr>
              <w:t>r</w:t>
            </w:r>
            <w:r w:rsidRPr="00351072">
              <w:rPr>
                <w:spacing w:val="-1"/>
                <w:w w:val="105"/>
                <w:sz w:val="22"/>
                <w:szCs w:val="22"/>
              </w:rPr>
              <w:t>egional</w:t>
            </w:r>
            <w:r w:rsidRPr="00351072">
              <w:rPr>
                <w:spacing w:val="1"/>
                <w:w w:val="105"/>
                <w:sz w:val="22"/>
                <w:szCs w:val="22"/>
              </w:rPr>
              <w:t xml:space="preserve"> </w:t>
            </w:r>
            <w:r w:rsidRPr="00351072">
              <w:rPr>
                <w:w w:val="105"/>
                <w:sz w:val="22"/>
                <w:szCs w:val="22"/>
              </w:rPr>
              <w:t>leadership</w:t>
            </w:r>
            <w:r w:rsidRPr="00351072">
              <w:rPr>
                <w:spacing w:val="1"/>
                <w:w w:val="105"/>
                <w:sz w:val="22"/>
                <w:szCs w:val="22"/>
              </w:rPr>
              <w:t xml:space="preserve"> </w:t>
            </w:r>
            <w:r w:rsidRPr="00351072">
              <w:rPr>
                <w:spacing w:val="-1"/>
                <w:w w:val="105"/>
                <w:sz w:val="22"/>
                <w:szCs w:val="22"/>
              </w:rPr>
              <w:t>group</w:t>
            </w:r>
            <w:r w:rsidRPr="00351072">
              <w:rPr>
                <w:spacing w:val="2"/>
                <w:w w:val="105"/>
                <w:sz w:val="22"/>
                <w:szCs w:val="22"/>
              </w:rPr>
              <w:t xml:space="preserve"> </w:t>
            </w:r>
            <w:r w:rsidRPr="00351072">
              <w:rPr>
                <w:w w:val="105"/>
                <w:sz w:val="22"/>
                <w:szCs w:val="22"/>
              </w:rPr>
              <w:t>in</w:t>
            </w:r>
            <w:r w:rsidRPr="00351072">
              <w:rPr>
                <w:spacing w:val="1"/>
                <w:w w:val="105"/>
                <w:sz w:val="22"/>
                <w:szCs w:val="22"/>
              </w:rPr>
              <w:t xml:space="preserve"> </w:t>
            </w:r>
            <w:r w:rsidRPr="00351072">
              <w:rPr>
                <w:w w:val="105"/>
                <w:sz w:val="22"/>
                <w:szCs w:val="22"/>
              </w:rPr>
              <w:t>MidCentral.</w:t>
            </w:r>
            <w:r w:rsidRPr="00351072">
              <w:rPr>
                <w:spacing w:val="1"/>
                <w:w w:val="105"/>
                <w:sz w:val="22"/>
                <w:szCs w:val="22"/>
              </w:rPr>
              <w:t xml:space="preserve"> </w:t>
            </w:r>
            <w:r w:rsidRPr="00351072">
              <w:rPr>
                <w:w w:val="105"/>
                <w:sz w:val="22"/>
                <w:szCs w:val="22"/>
              </w:rPr>
              <w:t>I</w:t>
            </w:r>
            <w:r w:rsidRPr="00351072">
              <w:rPr>
                <w:spacing w:val="42"/>
                <w:w w:val="94"/>
                <w:sz w:val="22"/>
                <w:szCs w:val="22"/>
              </w:rPr>
              <w:t xml:space="preserve"> </w:t>
            </w:r>
            <w:r w:rsidRPr="00351072">
              <w:rPr>
                <w:spacing w:val="-1"/>
                <w:w w:val="105"/>
                <w:sz w:val="22"/>
                <w:szCs w:val="22"/>
              </w:rPr>
              <w:t>was</w:t>
            </w:r>
            <w:r w:rsidRPr="00351072">
              <w:rPr>
                <w:spacing w:val="8"/>
                <w:w w:val="105"/>
                <w:sz w:val="22"/>
                <w:szCs w:val="22"/>
              </w:rPr>
              <w:t xml:space="preserve"> </w:t>
            </w:r>
            <w:r w:rsidRPr="00351072">
              <w:rPr>
                <w:w w:val="105"/>
                <w:sz w:val="22"/>
                <w:szCs w:val="22"/>
              </w:rPr>
              <w:t>very</w:t>
            </w:r>
            <w:r w:rsidRPr="00351072">
              <w:rPr>
                <w:spacing w:val="8"/>
                <w:w w:val="105"/>
                <w:sz w:val="22"/>
                <w:szCs w:val="22"/>
              </w:rPr>
              <w:t xml:space="preserve"> </w:t>
            </w:r>
            <w:r w:rsidRPr="00351072">
              <w:rPr>
                <w:w w:val="105"/>
                <w:sz w:val="22"/>
                <w:szCs w:val="22"/>
              </w:rPr>
              <w:t>impressed</w:t>
            </w:r>
            <w:r w:rsidRPr="00351072">
              <w:rPr>
                <w:spacing w:val="8"/>
                <w:w w:val="105"/>
                <w:sz w:val="22"/>
                <w:szCs w:val="22"/>
              </w:rPr>
              <w:t xml:space="preserve"> </w:t>
            </w:r>
            <w:r w:rsidRPr="00351072">
              <w:rPr>
                <w:w w:val="105"/>
                <w:sz w:val="22"/>
                <w:szCs w:val="22"/>
              </w:rPr>
              <w:t>with</w:t>
            </w:r>
            <w:r w:rsidRPr="00351072">
              <w:rPr>
                <w:spacing w:val="9"/>
                <w:w w:val="105"/>
                <w:sz w:val="22"/>
                <w:szCs w:val="22"/>
              </w:rPr>
              <w:t xml:space="preserve"> </w:t>
            </w:r>
            <w:r w:rsidRPr="00351072">
              <w:rPr>
                <w:w w:val="105"/>
                <w:sz w:val="22"/>
                <w:szCs w:val="22"/>
              </w:rPr>
              <w:t>the</w:t>
            </w:r>
            <w:r w:rsidRPr="00351072">
              <w:rPr>
                <w:spacing w:val="8"/>
                <w:w w:val="105"/>
                <w:sz w:val="22"/>
                <w:szCs w:val="22"/>
              </w:rPr>
              <w:t xml:space="preserve"> </w:t>
            </w:r>
            <w:r w:rsidRPr="00351072">
              <w:rPr>
                <w:w w:val="105"/>
                <w:sz w:val="22"/>
                <w:szCs w:val="22"/>
              </w:rPr>
              <w:t>commitment</w:t>
            </w:r>
            <w:r w:rsidRPr="00351072">
              <w:rPr>
                <w:spacing w:val="8"/>
                <w:w w:val="105"/>
                <w:sz w:val="22"/>
                <w:szCs w:val="22"/>
              </w:rPr>
              <w:t xml:space="preserve"> </w:t>
            </w:r>
            <w:r w:rsidRPr="00351072">
              <w:rPr>
                <w:w w:val="105"/>
                <w:sz w:val="22"/>
                <w:szCs w:val="22"/>
              </w:rPr>
              <w:t>and</w:t>
            </w:r>
            <w:r w:rsidRPr="00351072">
              <w:rPr>
                <w:spacing w:val="9"/>
                <w:w w:val="105"/>
                <w:sz w:val="22"/>
                <w:szCs w:val="22"/>
              </w:rPr>
              <w:t xml:space="preserve"> </w:t>
            </w:r>
            <w:r w:rsidRPr="00351072">
              <w:rPr>
                <w:w w:val="105"/>
                <w:sz w:val="22"/>
                <w:szCs w:val="22"/>
              </w:rPr>
              <w:t>maturity</w:t>
            </w:r>
            <w:r w:rsidRPr="00351072">
              <w:rPr>
                <w:spacing w:val="8"/>
                <w:w w:val="105"/>
                <w:sz w:val="22"/>
                <w:szCs w:val="22"/>
              </w:rPr>
              <w:t xml:space="preserve"> </w:t>
            </w:r>
            <w:r w:rsidRPr="00351072">
              <w:rPr>
                <w:w w:val="105"/>
                <w:sz w:val="22"/>
                <w:szCs w:val="22"/>
              </w:rPr>
              <w:t>of</w:t>
            </w:r>
            <w:r w:rsidRPr="00351072">
              <w:rPr>
                <w:spacing w:val="8"/>
                <w:w w:val="105"/>
                <w:sz w:val="22"/>
                <w:szCs w:val="22"/>
              </w:rPr>
              <w:t xml:space="preserve"> </w:t>
            </w:r>
            <w:r w:rsidRPr="00351072">
              <w:rPr>
                <w:w w:val="105"/>
                <w:sz w:val="22"/>
                <w:szCs w:val="22"/>
              </w:rPr>
              <w:t>thinking</w:t>
            </w:r>
            <w:r w:rsidRPr="00351072">
              <w:rPr>
                <w:spacing w:val="9"/>
                <w:w w:val="105"/>
                <w:sz w:val="22"/>
                <w:szCs w:val="22"/>
              </w:rPr>
              <w:t xml:space="preserve"> </w:t>
            </w:r>
            <w:r w:rsidRPr="00351072">
              <w:rPr>
                <w:w w:val="105"/>
                <w:sz w:val="22"/>
                <w:szCs w:val="22"/>
              </w:rPr>
              <w:t>that</w:t>
            </w:r>
            <w:r w:rsidRPr="00351072">
              <w:rPr>
                <w:spacing w:val="24"/>
                <w:w w:val="107"/>
                <w:sz w:val="22"/>
                <w:szCs w:val="22"/>
              </w:rPr>
              <w:t xml:space="preserve"> </w:t>
            </w:r>
            <w:r w:rsidRPr="00351072">
              <w:rPr>
                <w:w w:val="105"/>
                <w:sz w:val="22"/>
                <w:szCs w:val="22"/>
              </w:rPr>
              <w:t>this</w:t>
            </w:r>
            <w:r w:rsidRPr="00351072">
              <w:rPr>
                <w:spacing w:val="3"/>
                <w:w w:val="105"/>
                <w:sz w:val="22"/>
                <w:szCs w:val="22"/>
              </w:rPr>
              <w:t xml:space="preserve"> </w:t>
            </w:r>
            <w:r w:rsidRPr="00351072">
              <w:rPr>
                <w:spacing w:val="-1"/>
                <w:w w:val="105"/>
                <w:sz w:val="22"/>
                <w:szCs w:val="22"/>
              </w:rPr>
              <w:t>group</w:t>
            </w:r>
            <w:r w:rsidRPr="00351072">
              <w:rPr>
                <w:spacing w:val="3"/>
                <w:w w:val="105"/>
                <w:sz w:val="22"/>
                <w:szCs w:val="22"/>
              </w:rPr>
              <w:t xml:space="preserve"> </w:t>
            </w:r>
            <w:r w:rsidRPr="00351072">
              <w:rPr>
                <w:w w:val="105"/>
                <w:sz w:val="22"/>
                <w:szCs w:val="22"/>
              </w:rPr>
              <w:t>has</w:t>
            </w:r>
            <w:r w:rsidRPr="00351072">
              <w:rPr>
                <w:spacing w:val="4"/>
                <w:w w:val="105"/>
                <w:sz w:val="22"/>
                <w:szCs w:val="22"/>
              </w:rPr>
              <w:t xml:space="preserve"> </w:t>
            </w:r>
            <w:r w:rsidRPr="00351072">
              <w:rPr>
                <w:spacing w:val="-1"/>
                <w:w w:val="105"/>
                <w:sz w:val="22"/>
                <w:szCs w:val="22"/>
              </w:rPr>
              <w:t>around</w:t>
            </w:r>
            <w:r w:rsidRPr="00351072">
              <w:rPr>
                <w:spacing w:val="3"/>
                <w:w w:val="105"/>
                <w:sz w:val="22"/>
                <w:szCs w:val="22"/>
              </w:rPr>
              <w:t xml:space="preserve"> </w:t>
            </w:r>
            <w:r w:rsidRPr="00351072">
              <w:rPr>
                <w:spacing w:val="-1"/>
                <w:w w:val="105"/>
                <w:sz w:val="22"/>
                <w:szCs w:val="22"/>
              </w:rPr>
              <w:t>system</w:t>
            </w:r>
            <w:r w:rsidRPr="00351072">
              <w:rPr>
                <w:spacing w:val="3"/>
                <w:w w:val="105"/>
                <w:sz w:val="22"/>
                <w:szCs w:val="22"/>
              </w:rPr>
              <w:t xml:space="preserve"> </w:t>
            </w:r>
            <w:r w:rsidRPr="00351072">
              <w:rPr>
                <w:w w:val="105"/>
                <w:sz w:val="22"/>
                <w:szCs w:val="22"/>
              </w:rPr>
              <w:t>transformation</w:t>
            </w:r>
            <w:r w:rsidRPr="00351072">
              <w:rPr>
                <w:spacing w:val="4"/>
                <w:w w:val="105"/>
                <w:sz w:val="22"/>
                <w:szCs w:val="22"/>
              </w:rPr>
              <w:t xml:space="preserve"> </w:t>
            </w:r>
            <w:r w:rsidRPr="00351072">
              <w:rPr>
                <w:spacing w:val="-1"/>
                <w:w w:val="105"/>
                <w:sz w:val="22"/>
                <w:szCs w:val="22"/>
              </w:rPr>
              <w:t>work</w:t>
            </w:r>
            <w:r w:rsidRPr="00351072">
              <w:rPr>
                <w:spacing w:val="3"/>
                <w:w w:val="105"/>
                <w:sz w:val="22"/>
                <w:szCs w:val="22"/>
              </w:rPr>
              <w:t xml:space="preserve"> </w:t>
            </w:r>
            <w:r w:rsidRPr="00351072">
              <w:rPr>
                <w:w w:val="105"/>
                <w:sz w:val="22"/>
                <w:szCs w:val="22"/>
              </w:rPr>
              <w:t>they</w:t>
            </w:r>
            <w:r w:rsidRPr="00351072">
              <w:rPr>
                <w:spacing w:val="3"/>
                <w:w w:val="105"/>
                <w:sz w:val="22"/>
                <w:szCs w:val="22"/>
              </w:rPr>
              <w:t xml:space="preserve"> </w:t>
            </w:r>
            <w:r w:rsidRPr="00351072">
              <w:rPr>
                <w:spacing w:val="-1"/>
                <w:w w:val="105"/>
                <w:sz w:val="22"/>
                <w:szCs w:val="22"/>
              </w:rPr>
              <w:t>are</w:t>
            </w:r>
            <w:r w:rsidRPr="00351072">
              <w:rPr>
                <w:spacing w:val="4"/>
                <w:w w:val="105"/>
                <w:sz w:val="22"/>
                <w:szCs w:val="22"/>
              </w:rPr>
              <w:t xml:space="preserve"> </w:t>
            </w:r>
            <w:r w:rsidRPr="00351072">
              <w:rPr>
                <w:w w:val="105"/>
                <w:sz w:val="22"/>
                <w:szCs w:val="22"/>
              </w:rPr>
              <w:t>leading</w:t>
            </w:r>
            <w:r w:rsidRPr="00351072">
              <w:rPr>
                <w:spacing w:val="3"/>
                <w:w w:val="105"/>
                <w:sz w:val="22"/>
                <w:szCs w:val="22"/>
              </w:rPr>
              <w:t xml:space="preserve"> </w:t>
            </w:r>
            <w:r w:rsidRPr="00351072">
              <w:rPr>
                <w:w w:val="105"/>
                <w:sz w:val="22"/>
                <w:szCs w:val="22"/>
              </w:rPr>
              <w:t>with</w:t>
            </w:r>
            <w:r w:rsidRPr="00351072">
              <w:rPr>
                <w:spacing w:val="31"/>
                <w:w w:val="108"/>
                <w:sz w:val="22"/>
                <w:szCs w:val="22"/>
              </w:rPr>
              <w:t xml:space="preserve"> </w:t>
            </w:r>
            <w:r w:rsidRPr="00351072">
              <w:rPr>
                <w:w w:val="105"/>
                <w:sz w:val="22"/>
                <w:szCs w:val="22"/>
              </w:rPr>
              <w:t>the</w:t>
            </w:r>
            <w:r w:rsidRPr="00351072">
              <w:rPr>
                <w:spacing w:val="4"/>
                <w:w w:val="105"/>
                <w:sz w:val="22"/>
                <w:szCs w:val="22"/>
              </w:rPr>
              <w:t xml:space="preserve"> </w:t>
            </w:r>
            <w:r w:rsidRPr="00351072">
              <w:rPr>
                <w:w w:val="105"/>
                <w:sz w:val="22"/>
                <w:szCs w:val="22"/>
              </w:rPr>
              <w:t>Ministry</w:t>
            </w:r>
            <w:r w:rsidRPr="00351072">
              <w:rPr>
                <w:spacing w:val="5"/>
                <w:w w:val="105"/>
                <w:sz w:val="22"/>
                <w:szCs w:val="22"/>
              </w:rPr>
              <w:t xml:space="preserve"> </w:t>
            </w:r>
            <w:r w:rsidRPr="00351072">
              <w:rPr>
                <w:w w:val="105"/>
                <w:sz w:val="22"/>
                <w:szCs w:val="22"/>
              </w:rPr>
              <w:t>and</w:t>
            </w:r>
            <w:r w:rsidRPr="00351072">
              <w:rPr>
                <w:spacing w:val="4"/>
                <w:w w:val="105"/>
                <w:sz w:val="22"/>
                <w:szCs w:val="22"/>
              </w:rPr>
              <w:t xml:space="preserve"> </w:t>
            </w:r>
            <w:r w:rsidRPr="00351072">
              <w:rPr>
                <w:w w:val="105"/>
                <w:sz w:val="22"/>
                <w:szCs w:val="22"/>
              </w:rPr>
              <w:t>cross-agency</w:t>
            </w:r>
            <w:r w:rsidRPr="00351072">
              <w:rPr>
                <w:spacing w:val="5"/>
                <w:w w:val="105"/>
                <w:sz w:val="22"/>
                <w:szCs w:val="22"/>
              </w:rPr>
              <w:t xml:space="preserve"> </w:t>
            </w:r>
            <w:r w:rsidRPr="00351072">
              <w:rPr>
                <w:spacing w:val="-1"/>
                <w:w w:val="105"/>
                <w:sz w:val="22"/>
                <w:szCs w:val="22"/>
              </w:rPr>
              <w:t>teams.</w:t>
            </w:r>
            <w:r w:rsidRPr="00351072">
              <w:rPr>
                <w:spacing w:val="4"/>
                <w:w w:val="105"/>
                <w:sz w:val="22"/>
                <w:szCs w:val="22"/>
              </w:rPr>
              <w:t xml:space="preserve"> </w:t>
            </w:r>
            <w:r w:rsidRPr="00351072">
              <w:rPr>
                <w:w w:val="105"/>
                <w:sz w:val="22"/>
                <w:szCs w:val="22"/>
              </w:rPr>
              <w:t>They</w:t>
            </w:r>
            <w:r w:rsidRPr="00351072">
              <w:rPr>
                <w:spacing w:val="5"/>
                <w:w w:val="105"/>
                <w:sz w:val="22"/>
                <w:szCs w:val="22"/>
              </w:rPr>
              <w:t xml:space="preserve"> </w:t>
            </w:r>
            <w:r w:rsidRPr="00351072">
              <w:rPr>
                <w:w w:val="105"/>
                <w:sz w:val="22"/>
                <w:szCs w:val="22"/>
              </w:rPr>
              <w:t>made</w:t>
            </w:r>
            <w:r w:rsidRPr="00351072">
              <w:rPr>
                <w:spacing w:val="4"/>
                <w:w w:val="105"/>
                <w:sz w:val="22"/>
                <w:szCs w:val="22"/>
              </w:rPr>
              <w:t xml:space="preserve"> </w:t>
            </w:r>
            <w:r w:rsidRPr="00351072">
              <w:rPr>
                <w:w w:val="105"/>
                <w:sz w:val="22"/>
                <w:szCs w:val="22"/>
              </w:rPr>
              <w:t>me</w:t>
            </w:r>
            <w:r w:rsidRPr="00351072">
              <w:rPr>
                <w:spacing w:val="5"/>
                <w:w w:val="105"/>
                <w:sz w:val="22"/>
                <w:szCs w:val="22"/>
              </w:rPr>
              <w:t xml:space="preserve"> </w:t>
            </w:r>
            <w:r w:rsidRPr="00351072">
              <w:rPr>
                <w:w w:val="105"/>
                <w:sz w:val="22"/>
                <w:szCs w:val="22"/>
              </w:rPr>
              <w:t>very</w:t>
            </w:r>
            <w:r w:rsidRPr="00351072">
              <w:rPr>
                <w:spacing w:val="4"/>
                <w:w w:val="105"/>
                <w:sz w:val="22"/>
                <w:szCs w:val="22"/>
              </w:rPr>
              <w:t xml:space="preserve"> </w:t>
            </w:r>
            <w:r w:rsidRPr="00351072">
              <w:rPr>
                <w:spacing w:val="-1"/>
                <w:w w:val="105"/>
                <w:sz w:val="22"/>
                <w:szCs w:val="22"/>
              </w:rPr>
              <w:t>welcome</w:t>
            </w:r>
            <w:r w:rsidRPr="00351072">
              <w:rPr>
                <w:spacing w:val="5"/>
                <w:w w:val="105"/>
                <w:sz w:val="22"/>
                <w:szCs w:val="22"/>
              </w:rPr>
              <w:t xml:space="preserve"> </w:t>
            </w:r>
            <w:r w:rsidRPr="00351072">
              <w:rPr>
                <w:w w:val="105"/>
                <w:sz w:val="22"/>
                <w:szCs w:val="22"/>
              </w:rPr>
              <w:t>and</w:t>
            </w:r>
            <w:r w:rsidRPr="00351072">
              <w:rPr>
                <w:spacing w:val="4"/>
                <w:w w:val="105"/>
                <w:sz w:val="22"/>
                <w:szCs w:val="22"/>
              </w:rPr>
              <w:t xml:space="preserve"> </w:t>
            </w:r>
            <w:r w:rsidRPr="00351072">
              <w:rPr>
                <w:w w:val="105"/>
                <w:sz w:val="22"/>
                <w:szCs w:val="22"/>
              </w:rPr>
              <w:t>I</w:t>
            </w:r>
            <w:r w:rsidRPr="00351072">
              <w:rPr>
                <w:spacing w:val="34"/>
                <w:w w:val="94"/>
                <w:sz w:val="22"/>
                <w:szCs w:val="22"/>
              </w:rPr>
              <w:t xml:space="preserve"> </w:t>
            </w:r>
            <w:r w:rsidRPr="00351072">
              <w:rPr>
                <w:w w:val="105"/>
                <w:sz w:val="22"/>
                <w:szCs w:val="22"/>
              </w:rPr>
              <w:t>look</w:t>
            </w:r>
            <w:r w:rsidRPr="00351072">
              <w:rPr>
                <w:spacing w:val="4"/>
                <w:w w:val="105"/>
                <w:sz w:val="22"/>
                <w:szCs w:val="22"/>
              </w:rPr>
              <w:t xml:space="preserve"> </w:t>
            </w:r>
            <w:r w:rsidRPr="00351072">
              <w:rPr>
                <w:spacing w:val="-1"/>
                <w:w w:val="105"/>
                <w:sz w:val="22"/>
                <w:szCs w:val="22"/>
              </w:rPr>
              <w:t>forward</w:t>
            </w:r>
            <w:r w:rsidRPr="00351072">
              <w:rPr>
                <w:spacing w:val="5"/>
                <w:w w:val="105"/>
                <w:sz w:val="22"/>
                <w:szCs w:val="22"/>
              </w:rPr>
              <w:t xml:space="preserve"> </w:t>
            </w:r>
            <w:r w:rsidRPr="00351072">
              <w:rPr>
                <w:spacing w:val="-1"/>
                <w:w w:val="105"/>
                <w:sz w:val="22"/>
                <w:szCs w:val="22"/>
              </w:rPr>
              <w:t>to</w:t>
            </w:r>
            <w:r w:rsidRPr="00351072">
              <w:rPr>
                <w:spacing w:val="4"/>
                <w:w w:val="105"/>
                <w:sz w:val="22"/>
                <w:szCs w:val="22"/>
              </w:rPr>
              <w:t xml:space="preserve"> </w:t>
            </w:r>
            <w:r w:rsidRPr="00351072">
              <w:rPr>
                <w:spacing w:val="-1"/>
                <w:w w:val="105"/>
                <w:sz w:val="22"/>
                <w:szCs w:val="22"/>
              </w:rPr>
              <w:t>attending</w:t>
            </w:r>
            <w:r w:rsidRPr="00351072">
              <w:rPr>
                <w:spacing w:val="5"/>
                <w:w w:val="105"/>
                <w:sz w:val="22"/>
                <w:szCs w:val="22"/>
              </w:rPr>
              <w:t xml:space="preserve"> </w:t>
            </w:r>
            <w:r w:rsidRPr="00351072">
              <w:rPr>
                <w:w w:val="105"/>
                <w:sz w:val="22"/>
                <w:szCs w:val="22"/>
              </w:rPr>
              <w:t>again</w:t>
            </w:r>
            <w:r w:rsidR="00322B88" w:rsidRPr="00351072">
              <w:rPr>
                <w:sz w:val="22"/>
                <w:szCs w:val="22"/>
              </w:rPr>
              <w:t>.</w:t>
            </w:r>
          </w:p>
          <w:p w:rsidR="00322B88" w:rsidRPr="00351072" w:rsidRDefault="00351072" w:rsidP="0049278C">
            <w:pPr>
              <w:spacing w:before="120" w:line="264" w:lineRule="auto"/>
              <w:ind w:left="0"/>
              <w:rPr>
                <w:sz w:val="22"/>
                <w:szCs w:val="22"/>
              </w:rPr>
            </w:pPr>
            <w:r w:rsidRPr="00351072">
              <w:rPr>
                <w:w w:val="105"/>
                <w:sz w:val="22"/>
                <w:szCs w:val="22"/>
              </w:rPr>
              <w:t>In</w:t>
            </w:r>
            <w:r w:rsidRPr="00351072">
              <w:rPr>
                <w:spacing w:val="1"/>
                <w:w w:val="105"/>
                <w:sz w:val="22"/>
                <w:szCs w:val="22"/>
              </w:rPr>
              <w:t xml:space="preserve"> </w:t>
            </w:r>
            <w:r w:rsidRPr="00351072">
              <w:rPr>
                <w:w w:val="105"/>
                <w:sz w:val="22"/>
                <w:szCs w:val="22"/>
              </w:rPr>
              <w:t>the</w:t>
            </w:r>
            <w:r w:rsidRPr="00351072">
              <w:rPr>
                <w:spacing w:val="2"/>
                <w:w w:val="105"/>
                <w:sz w:val="22"/>
                <w:szCs w:val="22"/>
              </w:rPr>
              <w:t xml:space="preserve"> </w:t>
            </w:r>
            <w:r w:rsidRPr="00351072">
              <w:rPr>
                <w:w w:val="105"/>
                <w:sz w:val="22"/>
                <w:szCs w:val="22"/>
              </w:rPr>
              <w:t>business-as-usual</w:t>
            </w:r>
            <w:r w:rsidRPr="00351072">
              <w:rPr>
                <w:spacing w:val="2"/>
                <w:w w:val="105"/>
                <w:sz w:val="22"/>
                <w:szCs w:val="22"/>
              </w:rPr>
              <w:t xml:space="preserve"> </w:t>
            </w:r>
            <w:r w:rsidRPr="00351072">
              <w:rPr>
                <w:w w:val="105"/>
                <w:sz w:val="22"/>
                <w:szCs w:val="22"/>
              </w:rPr>
              <w:t>space</w:t>
            </w:r>
            <w:r w:rsidRPr="00351072">
              <w:rPr>
                <w:spacing w:val="2"/>
                <w:w w:val="105"/>
                <w:sz w:val="22"/>
                <w:szCs w:val="22"/>
              </w:rPr>
              <w:t xml:space="preserve"> </w:t>
            </w:r>
            <w:r w:rsidRPr="00351072">
              <w:rPr>
                <w:spacing w:val="-2"/>
                <w:w w:val="105"/>
                <w:sz w:val="22"/>
                <w:szCs w:val="22"/>
              </w:rPr>
              <w:t>we</w:t>
            </w:r>
            <w:r w:rsidRPr="00351072">
              <w:rPr>
                <w:spacing w:val="2"/>
                <w:w w:val="105"/>
                <w:sz w:val="22"/>
                <w:szCs w:val="22"/>
              </w:rPr>
              <w:t xml:space="preserve"> </w:t>
            </w:r>
            <w:r w:rsidRPr="00351072">
              <w:rPr>
                <w:spacing w:val="-3"/>
                <w:w w:val="105"/>
                <w:sz w:val="22"/>
                <w:szCs w:val="22"/>
              </w:rPr>
              <w:t>have</w:t>
            </w:r>
            <w:r w:rsidRPr="00351072">
              <w:rPr>
                <w:spacing w:val="1"/>
                <w:w w:val="105"/>
                <w:sz w:val="22"/>
                <w:szCs w:val="22"/>
              </w:rPr>
              <w:t xml:space="preserve"> </w:t>
            </w:r>
            <w:r w:rsidRPr="00351072">
              <w:rPr>
                <w:w w:val="105"/>
                <w:sz w:val="22"/>
                <w:szCs w:val="22"/>
              </w:rPr>
              <w:t>been</w:t>
            </w:r>
            <w:r w:rsidRPr="00351072">
              <w:rPr>
                <w:spacing w:val="2"/>
                <w:w w:val="105"/>
                <w:sz w:val="22"/>
                <w:szCs w:val="22"/>
              </w:rPr>
              <w:t xml:space="preserve"> </w:t>
            </w:r>
            <w:r w:rsidRPr="00351072">
              <w:rPr>
                <w:spacing w:val="-1"/>
                <w:w w:val="105"/>
                <w:sz w:val="22"/>
                <w:szCs w:val="22"/>
              </w:rPr>
              <w:t>working</w:t>
            </w:r>
            <w:r w:rsidRPr="00351072">
              <w:rPr>
                <w:spacing w:val="2"/>
                <w:w w:val="105"/>
                <w:sz w:val="22"/>
                <w:szCs w:val="22"/>
              </w:rPr>
              <w:t xml:space="preserve"> </w:t>
            </w:r>
            <w:r w:rsidRPr="00351072">
              <w:rPr>
                <w:spacing w:val="-1"/>
                <w:w w:val="105"/>
                <w:sz w:val="22"/>
                <w:szCs w:val="22"/>
              </w:rPr>
              <w:t>hard</w:t>
            </w:r>
            <w:r w:rsidRPr="00351072">
              <w:rPr>
                <w:spacing w:val="2"/>
                <w:w w:val="105"/>
                <w:sz w:val="22"/>
                <w:szCs w:val="22"/>
              </w:rPr>
              <w:t xml:space="preserve"> </w:t>
            </w:r>
            <w:r w:rsidRPr="00351072">
              <w:rPr>
                <w:w w:val="105"/>
                <w:sz w:val="22"/>
                <w:szCs w:val="22"/>
              </w:rPr>
              <w:t>on</w:t>
            </w:r>
            <w:r w:rsidRPr="00351072">
              <w:rPr>
                <w:spacing w:val="2"/>
                <w:w w:val="105"/>
                <w:sz w:val="22"/>
                <w:szCs w:val="22"/>
              </w:rPr>
              <w:t xml:space="preserve"> </w:t>
            </w:r>
            <w:r w:rsidRPr="00351072">
              <w:rPr>
                <w:spacing w:val="-2"/>
                <w:w w:val="105"/>
                <w:sz w:val="22"/>
                <w:szCs w:val="22"/>
              </w:rPr>
              <w:t>pay</w:t>
            </w:r>
            <w:r w:rsidRPr="00351072">
              <w:rPr>
                <w:spacing w:val="37"/>
                <w:w w:val="114"/>
                <w:sz w:val="22"/>
                <w:szCs w:val="22"/>
              </w:rPr>
              <w:t xml:space="preserve"> </w:t>
            </w:r>
            <w:r w:rsidRPr="00351072">
              <w:rPr>
                <w:spacing w:val="-3"/>
                <w:w w:val="105"/>
                <w:sz w:val="22"/>
                <w:szCs w:val="22"/>
              </w:rPr>
              <w:t>equity.</w:t>
            </w:r>
            <w:r w:rsidRPr="00351072">
              <w:rPr>
                <w:spacing w:val="6"/>
                <w:w w:val="105"/>
                <w:sz w:val="22"/>
                <w:szCs w:val="22"/>
              </w:rPr>
              <w:t xml:space="preserve"> </w:t>
            </w:r>
            <w:r w:rsidRPr="00351072">
              <w:rPr>
                <w:w w:val="105"/>
                <w:sz w:val="22"/>
                <w:szCs w:val="22"/>
              </w:rPr>
              <w:t>This</w:t>
            </w:r>
            <w:r w:rsidRPr="00351072">
              <w:rPr>
                <w:spacing w:val="6"/>
                <w:w w:val="105"/>
                <w:sz w:val="22"/>
                <w:szCs w:val="22"/>
              </w:rPr>
              <w:t xml:space="preserve"> </w:t>
            </w:r>
            <w:r w:rsidRPr="00351072">
              <w:rPr>
                <w:w w:val="105"/>
                <w:sz w:val="22"/>
                <w:szCs w:val="22"/>
              </w:rPr>
              <w:t>has</w:t>
            </w:r>
            <w:r w:rsidRPr="00351072">
              <w:rPr>
                <w:spacing w:val="6"/>
                <w:w w:val="105"/>
                <w:sz w:val="22"/>
                <w:szCs w:val="22"/>
              </w:rPr>
              <w:t xml:space="preserve"> </w:t>
            </w:r>
            <w:r w:rsidRPr="00351072">
              <w:rPr>
                <w:w w:val="105"/>
                <w:sz w:val="22"/>
                <w:szCs w:val="22"/>
              </w:rPr>
              <w:t>been</w:t>
            </w:r>
            <w:r w:rsidRPr="00351072">
              <w:rPr>
                <w:spacing w:val="6"/>
                <w:w w:val="105"/>
                <w:sz w:val="22"/>
                <w:szCs w:val="22"/>
              </w:rPr>
              <w:t xml:space="preserve"> </w:t>
            </w:r>
            <w:r w:rsidRPr="00351072">
              <w:rPr>
                <w:w w:val="105"/>
                <w:sz w:val="22"/>
                <w:szCs w:val="22"/>
              </w:rPr>
              <w:t>a</w:t>
            </w:r>
            <w:r w:rsidRPr="00351072">
              <w:rPr>
                <w:spacing w:val="6"/>
                <w:w w:val="105"/>
                <w:sz w:val="22"/>
                <w:szCs w:val="22"/>
              </w:rPr>
              <w:t xml:space="preserve"> </w:t>
            </w:r>
            <w:r w:rsidRPr="00351072">
              <w:rPr>
                <w:w w:val="105"/>
                <w:sz w:val="22"/>
                <w:szCs w:val="22"/>
              </w:rPr>
              <w:t>confusing</w:t>
            </w:r>
            <w:r w:rsidRPr="00351072">
              <w:rPr>
                <w:spacing w:val="7"/>
                <w:w w:val="105"/>
                <w:sz w:val="22"/>
                <w:szCs w:val="22"/>
              </w:rPr>
              <w:t xml:space="preserve"> </w:t>
            </w:r>
            <w:r w:rsidRPr="00351072">
              <w:rPr>
                <w:w w:val="105"/>
                <w:sz w:val="22"/>
                <w:szCs w:val="22"/>
              </w:rPr>
              <w:t>time</w:t>
            </w:r>
            <w:r w:rsidRPr="00351072">
              <w:rPr>
                <w:spacing w:val="6"/>
                <w:w w:val="105"/>
                <w:sz w:val="22"/>
                <w:szCs w:val="22"/>
              </w:rPr>
              <w:t xml:space="preserve"> </w:t>
            </w:r>
            <w:r w:rsidRPr="00351072">
              <w:rPr>
                <w:w w:val="105"/>
                <w:sz w:val="22"/>
                <w:szCs w:val="22"/>
              </w:rPr>
              <w:t>for</w:t>
            </w:r>
            <w:r w:rsidRPr="00351072">
              <w:rPr>
                <w:spacing w:val="6"/>
                <w:w w:val="105"/>
                <w:sz w:val="22"/>
                <w:szCs w:val="22"/>
              </w:rPr>
              <w:t xml:space="preserve"> </w:t>
            </w:r>
            <w:r w:rsidRPr="00351072">
              <w:rPr>
                <w:spacing w:val="-1"/>
                <w:w w:val="105"/>
                <w:sz w:val="22"/>
                <w:szCs w:val="22"/>
              </w:rPr>
              <w:t>providers,</w:t>
            </w:r>
            <w:r w:rsidRPr="00351072">
              <w:rPr>
                <w:spacing w:val="6"/>
                <w:w w:val="105"/>
                <w:sz w:val="22"/>
                <w:szCs w:val="22"/>
              </w:rPr>
              <w:t xml:space="preserve"> </w:t>
            </w:r>
            <w:r w:rsidRPr="00351072">
              <w:rPr>
                <w:w w:val="105"/>
                <w:sz w:val="22"/>
                <w:szCs w:val="22"/>
              </w:rPr>
              <w:t>but</w:t>
            </w:r>
            <w:r w:rsidRPr="00351072">
              <w:rPr>
                <w:spacing w:val="6"/>
                <w:w w:val="105"/>
                <w:sz w:val="22"/>
                <w:szCs w:val="22"/>
              </w:rPr>
              <w:t xml:space="preserve"> </w:t>
            </w:r>
            <w:r w:rsidRPr="00351072">
              <w:rPr>
                <w:w w:val="105"/>
                <w:sz w:val="22"/>
                <w:szCs w:val="22"/>
              </w:rPr>
              <w:t>hopefully</w:t>
            </w:r>
            <w:r w:rsidRPr="00351072">
              <w:rPr>
                <w:spacing w:val="7"/>
                <w:w w:val="105"/>
                <w:sz w:val="22"/>
                <w:szCs w:val="22"/>
              </w:rPr>
              <w:t xml:space="preserve"> </w:t>
            </w:r>
            <w:r w:rsidRPr="00351072">
              <w:rPr>
                <w:w w:val="105"/>
                <w:sz w:val="22"/>
                <w:szCs w:val="22"/>
              </w:rPr>
              <w:t>the</w:t>
            </w:r>
            <w:r w:rsidRPr="00351072">
              <w:rPr>
                <w:spacing w:val="32"/>
                <w:w w:val="108"/>
                <w:sz w:val="22"/>
                <w:szCs w:val="22"/>
              </w:rPr>
              <w:t xml:space="preserve"> </w:t>
            </w:r>
            <w:r w:rsidRPr="00351072">
              <w:rPr>
                <w:w w:val="105"/>
                <w:sz w:val="22"/>
                <w:szCs w:val="22"/>
              </w:rPr>
              <w:t>messaging</w:t>
            </w:r>
            <w:r w:rsidRPr="00351072">
              <w:rPr>
                <w:spacing w:val="2"/>
                <w:w w:val="105"/>
                <w:sz w:val="22"/>
                <w:szCs w:val="22"/>
              </w:rPr>
              <w:t xml:space="preserve"> </w:t>
            </w:r>
            <w:r w:rsidRPr="00351072">
              <w:rPr>
                <w:w w:val="105"/>
                <w:sz w:val="22"/>
                <w:szCs w:val="22"/>
              </w:rPr>
              <w:t>is</w:t>
            </w:r>
            <w:r w:rsidRPr="00351072">
              <w:rPr>
                <w:spacing w:val="2"/>
                <w:w w:val="105"/>
                <w:sz w:val="22"/>
                <w:szCs w:val="22"/>
              </w:rPr>
              <w:t xml:space="preserve"> </w:t>
            </w:r>
            <w:r w:rsidRPr="00351072">
              <w:rPr>
                <w:w w:val="105"/>
                <w:sz w:val="22"/>
                <w:szCs w:val="22"/>
              </w:rPr>
              <w:t>becoming</w:t>
            </w:r>
            <w:r w:rsidRPr="00351072">
              <w:rPr>
                <w:spacing w:val="2"/>
                <w:w w:val="105"/>
                <w:sz w:val="22"/>
                <w:szCs w:val="22"/>
              </w:rPr>
              <w:t xml:space="preserve"> </w:t>
            </w:r>
            <w:r w:rsidRPr="00351072">
              <w:rPr>
                <w:spacing w:val="-1"/>
                <w:w w:val="105"/>
                <w:sz w:val="22"/>
                <w:szCs w:val="22"/>
              </w:rPr>
              <w:t>clearer</w:t>
            </w:r>
            <w:r w:rsidRPr="00351072">
              <w:rPr>
                <w:spacing w:val="2"/>
                <w:w w:val="105"/>
                <w:sz w:val="22"/>
                <w:szCs w:val="22"/>
              </w:rPr>
              <w:t xml:space="preserve"> </w:t>
            </w:r>
            <w:r w:rsidRPr="00351072">
              <w:rPr>
                <w:w w:val="105"/>
                <w:sz w:val="22"/>
                <w:szCs w:val="22"/>
              </w:rPr>
              <w:t>about</w:t>
            </w:r>
            <w:r w:rsidRPr="00351072">
              <w:rPr>
                <w:spacing w:val="3"/>
                <w:w w:val="105"/>
                <w:sz w:val="22"/>
                <w:szCs w:val="22"/>
              </w:rPr>
              <w:t xml:space="preserve"> </w:t>
            </w:r>
            <w:r w:rsidRPr="00351072">
              <w:rPr>
                <w:w w:val="105"/>
                <w:sz w:val="22"/>
                <w:szCs w:val="22"/>
              </w:rPr>
              <w:t>next</w:t>
            </w:r>
            <w:r w:rsidRPr="00351072">
              <w:rPr>
                <w:spacing w:val="2"/>
                <w:w w:val="105"/>
                <w:sz w:val="22"/>
                <w:szCs w:val="22"/>
              </w:rPr>
              <w:t xml:space="preserve"> </w:t>
            </w:r>
            <w:r w:rsidRPr="00351072">
              <w:rPr>
                <w:w w:val="105"/>
                <w:sz w:val="22"/>
                <w:szCs w:val="22"/>
              </w:rPr>
              <w:t>steps.</w:t>
            </w:r>
            <w:r w:rsidRPr="00351072">
              <w:rPr>
                <w:spacing w:val="2"/>
                <w:w w:val="105"/>
                <w:sz w:val="22"/>
                <w:szCs w:val="22"/>
              </w:rPr>
              <w:t xml:space="preserve"> </w:t>
            </w:r>
            <w:r w:rsidRPr="00351072">
              <w:rPr>
                <w:w w:val="105"/>
                <w:sz w:val="22"/>
                <w:szCs w:val="22"/>
              </w:rPr>
              <w:t>This</w:t>
            </w:r>
            <w:r w:rsidRPr="00351072">
              <w:rPr>
                <w:spacing w:val="2"/>
                <w:w w:val="105"/>
                <w:sz w:val="22"/>
                <w:szCs w:val="22"/>
              </w:rPr>
              <w:t xml:space="preserve"> </w:t>
            </w:r>
            <w:r w:rsidRPr="00351072">
              <w:rPr>
                <w:w w:val="105"/>
                <w:sz w:val="22"/>
                <w:szCs w:val="22"/>
              </w:rPr>
              <w:t>time</w:t>
            </w:r>
            <w:r w:rsidRPr="00351072">
              <w:rPr>
                <w:spacing w:val="2"/>
                <w:w w:val="105"/>
                <w:sz w:val="22"/>
                <w:szCs w:val="22"/>
              </w:rPr>
              <w:t xml:space="preserve"> </w:t>
            </w:r>
            <w:r w:rsidRPr="00351072">
              <w:rPr>
                <w:w w:val="105"/>
                <w:sz w:val="22"/>
                <w:szCs w:val="22"/>
              </w:rPr>
              <w:t>of</w:t>
            </w:r>
            <w:r w:rsidRPr="00351072">
              <w:rPr>
                <w:spacing w:val="3"/>
                <w:w w:val="105"/>
                <w:sz w:val="22"/>
                <w:szCs w:val="22"/>
              </w:rPr>
              <w:t xml:space="preserve"> </w:t>
            </w:r>
            <w:r w:rsidRPr="00351072">
              <w:rPr>
                <w:spacing w:val="-1"/>
                <w:w w:val="105"/>
                <w:sz w:val="22"/>
                <w:szCs w:val="22"/>
              </w:rPr>
              <w:t>year</w:t>
            </w:r>
            <w:r w:rsidRPr="00351072">
              <w:rPr>
                <w:spacing w:val="2"/>
                <w:w w:val="105"/>
                <w:sz w:val="22"/>
                <w:szCs w:val="22"/>
              </w:rPr>
              <w:t xml:space="preserve"> </w:t>
            </w:r>
            <w:r w:rsidRPr="00351072">
              <w:rPr>
                <w:w w:val="105"/>
                <w:sz w:val="22"/>
                <w:szCs w:val="22"/>
              </w:rPr>
              <w:t>is</w:t>
            </w:r>
            <w:r w:rsidRPr="00351072">
              <w:rPr>
                <w:spacing w:val="2"/>
                <w:w w:val="105"/>
                <w:sz w:val="22"/>
                <w:szCs w:val="22"/>
              </w:rPr>
              <w:t xml:space="preserve"> </w:t>
            </w:r>
            <w:r w:rsidRPr="00351072">
              <w:rPr>
                <w:w w:val="105"/>
                <w:sz w:val="22"/>
                <w:szCs w:val="22"/>
              </w:rPr>
              <w:t>also</w:t>
            </w:r>
            <w:r w:rsidRPr="00351072">
              <w:rPr>
                <w:spacing w:val="38"/>
                <w:w w:val="106"/>
                <w:sz w:val="22"/>
                <w:szCs w:val="22"/>
              </w:rPr>
              <w:t xml:space="preserve"> </w:t>
            </w:r>
            <w:r w:rsidRPr="00351072">
              <w:rPr>
                <w:w w:val="105"/>
                <w:sz w:val="22"/>
                <w:szCs w:val="22"/>
              </w:rPr>
              <w:t>a</w:t>
            </w:r>
            <w:r w:rsidRPr="00351072">
              <w:rPr>
                <w:spacing w:val="2"/>
                <w:w w:val="105"/>
                <w:sz w:val="22"/>
                <w:szCs w:val="22"/>
              </w:rPr>
              <w:t xml:space="preserve"> </w:t>
            </w:r>
            <w:r w:rsidRPr="00351072">
              <w:rPr>
                <w:w w:val="105"/>
                <w:sz w:val="22"/>
                <w:szCs w:val="22"/>
              </w:rPr>
              <w:t>time</w:t>
            </w:r>
            <w:r w:rsidRPr="00351072">
              <w:rPr>
                <w:spacing w:val="2"/>
                <w:w w:val="105"/>
                <w:sz w:val="22"/>
                <w:szCs w:val="22"/>
              </w:rPr>
              <w:t xml:space="preserve"> </w:t>
            </w:r>
            <w:r w:rsidRPr="00351072">
              <w:rPr>
                <w:w w:val="105"/>
                <w:sz w:val="22"/>
                <w:szCs w:val="22"/>
              </w:rPr>
              <w:t>for</w:t>
            </w:r>
            <w:r w:rsidRPr="00351072">
              <w:rPr>
                <w:spacing w:val="3"/>
                <w:w w:val="105"/>
                <w:sz w:val="22"/>
                <w:szCs w:val="22"/>
              </w:rPr>
              <w:t xml:space="preserve"> </w:t>
            </w:r>
            <w:r w:rsidRPr="00351072">
              <w:rPr>
                <w:w w:val="105"/>
                <w:sz w:val="22"/>
                <w:szCs w:val="22"/>
              </w:rPr>
              <w:t>finalising</w:t>
            </w:r>
            <w:r w:rsidRPr="00351072">
              <w:rPr>
                <w:spacing w:val="2"/>
                <w:w w:val="105"/>
                <w:sz w:val="22"/>
                <w:szCs w:val="22"/>
              </w:rPr>
              <w:t xml:space="preserve"> </w:t>
            </w:r>
            <w:r w:rsidRPr="00351072">
              <w:rPr>
                <w:w w:val="105"/>
                <w:sz w:val="22"/>
                <w:szCs w:val="22"/>
              </w:rPr>
              <w:t>budgets.</w:t>
            </w:r>
            <w:r w:rsidRPr="00351072">
              <w:rPr>
                <w:spacing w:val="3"/>
                <w:w w:val="105"/>
                <w:sz w:val="22"/>
                <w:szCs w:val="22"/>
              </w:rPr>
              <w:t xml:space="preserve"> </w:t>
            </w:r>
            <w:r w:rsidRPr="00351072">
              <w:rPr>
                <w:spacing w:val="-7"/>
                <w:w w:val="105"/>
                <w:sz w:val="22"/>
                <w:szCs w:val="22"/>
              </w:rPr>
              <w:t>W</w:t>
            </w:r>
            <w:r w:rsidRPr="00351072">
              <w:rPr>
                <w:spacing w:val="-6"/>
                <w:w w:val="105"/>
                <w:sz w:val="22"/>
                <w:szCs w:val="22"/>
              </w:rPr>
              <w:t>e</w:t>
            </w:r>
            <w:r w:rsidRPr="00351072">
              <w:rPr>
                <w:spacing w:val="2"/>
                <w:w w:val="105"/>
                <w:sz w:val="22"/>
                <w:szCs w:val="22"/>
              </w:rPr>
              <w:t xml:space="preserve"> </w:t>
            </w:r>
            <w:r w:rsidRPr="00351072">
              <w:rPr>
                <w:w w:val="105"/>
                <w:sz w:val="22"/>
                <w:szCs w:val="22"/>
              </w:rPr>
              <w:t>continue</w:t>
            </w:r>
            <w:r w:rsidRPr="00351072">
              <w:rPr>
                <w:spacing w:val="3"/>
                <w:w w:val="105"/>
                <w:sz w:val="22"/>
                <w:szCs w:val="22"/>
              </w:rPr>
              <w:t xml:space="preserve"> </w:t>
            </w:r>
            <w:r w:rsidRPr="00351072">
              <w:rPr>
                <w:spacing w:val="-1"/>
                <w:w w:val="105"/>
                <w:sz w:val="22"/>
                <w:szCs w:val="22"/>
              </w:rPr>
              <w:t>to</w:t>
            </w:r>
            <w:r w:rsidRPr="00351072">
              <w:rPr>
                <w:spacing w:val="2"/>
                <w:w w:val="105"/>
                <w:sz w:val="22"/>
                <w:szCs w:val="22"/>
              </w:rPr>
              <w:t xml:space="preserve"> </w:t>
            </w:r>
            <w:r w:rsidRPr="00351072">
              <w:rPr>
                <w:spacing w:val="1"/>
                <w:w w:val="105"/>
                <w:sz w:val="22"/>
                <w:szCs w:val="22"/>
              </w:rPr>
              <w:t>s</w:t>
            </w:r>
            <w:r w:rsidRPr="00351072">
              <w:rPr>
                <w:w w:val="105"/>
                <w:sz w:val="22"/>
                <w:szCs w:val="22"/>
              </w:rPr>
              <w:t>ee</w:t>
            </w:r>
            <w:r w:rsidRPr="00351072">
              <w:rPr>
                <w:spacing w:val="3"/>
                <w:w w:val="105"/>
                <w:sz w:val="22"/>
                <w:szCs w:val="22"/>
              </w:rPr>
              <w:t xml:space="preserve"> </w:t>
            </w:r>
            <w:r w:rsidRPr="00351072">
              <w:rPr>
                <w:w w:val="105"/>
                <w:sz w:val="22"/>
                <w:szCs w:val="22"/>
              </w:rPr>
              <w:t>a</w:t>
            </w:r>
            <w:r w:rsidRPr="00351072">
              <w:rPr>
                <w:spacing w:val="2"/>
                <w:w w:val="105"/>
                <w:sz w:val="22"/>
                <w:szCs w:val="22"/>
              </w:rPr>
              <w:t xml:space="preserve"> </w:t>
            </w:r>
            <w:r w:rsidRPr="00351072">
              <w:rPr>
                <w:w w:val="105"/>
                <w:sz w:val="22"/>
                <w:szCs w:val="22"/>
              </w:rPr>
              <w:t>significant</w:t>
            </w:r>
            <w:r w:rsidRPr="00351072">
              <w:rPr>
                <w:spacing w:val="3"/>
                <w:w w:val="105"/>
                <w:sz w:val="22"/>
                <w:szCs w:val="22"/>
              </w:rPr>
              <w:t xml:space="preserve"> </w:t>
            </w:r>
            <w:r w:rsidRPr="00351072">
              <w:rPr>
                <w:w w:val="105"/>
                <w:sz w:val="22"/>
                <w:szCs w:val="22"/>
              </w:rPr>
              <w:t>increase</w:t>
            </w:r>
            <w:r w:rsidRPr="00351072">
              <w:rPr>
                <w:w w:val="108"/>
                <w:sz w:val="22"/>
                <w:szCs w:val="22"/>
              </w:rPr>
              <w:t xml:space="preserve"> </w:t>
            </w:r>
            <w:r w:rsidRPr="00351072">
              <w:rPr>
                <w:w w:val="105"/>
                <w:sz w:val="22"/>
                <w:szCs w:val="22"/>
              </w:rPr>
              <w:t>in</w:t>
            </w:r>
            <w:r w:rsidRPr="00351072">
              <w:rPr>
                <w:spacing w:val="4"/>
                <w:w w:val="105"/>
                <w:sz w:val="22"/>
                <w:szCs w:val="22"/>
              </w:rPr>
              <w:t xml:space="preserve"> </w:t>
            </w:r>
            <w:r w:rsidRPr="00351072">
              <w:rPr>
                <w:w w:val="105"/>
                <w:sz w:val="22"/>
                <w:szCs w:val="22"/>
              </w:rPr>
              <w:t>demand</w:t>
            </w:r>
            <w:r w:rsidRPr="00351072">
              <w:rPr>
                <w:spacing w:val="5"/>
                <w:w w:val="105"/>
                <w:sz w:val="22"/>
                <w:szCs w:val="22"/>
              </w:rPr>
              <w:t xml:space="preserve"> </w:t>
            </w:r>
            <w:r w:rsidRPr="00351072">
              <w:rPr>
                <w:w w:val="105"/>
                <w:sz w:val="22"/>
                <w:szCs w:val="22"/>
              </w:rPr>
              <w:t>as</w:t>
            </w:r>
            <w:r w:rsidRPr="00351072">
              <w:rPr>
                <w:spacing w:val="4"/>
                <w:w w:val="105"/>
                <w:sz w:val="22"/>
                <w:szCs w:val="22"/>
              </w:rPr>
              <w:t xml:space="preserve"> </w:t>
            </w:r>
            <w:r w:rsidRPr="00351072">
              <w:rPr>
                <w:w w:val="105"/>
                <w:sz w:val="22"/>
                <w:szCs w:val="22"/>
              </w:rPr>
              <w:t>people</w:t>
            </w:r>
            <w:r w:rsidRPr="00351072">
              <w:rPr>
                <w:spacing w:val="5"/>
                <w:w w:val="105"/>
                <w:sz w:val="22"/>
                <w:szCs w:val="22"/>
              </w:rPr>
              <w:t xml:space="preserve"> </w:t>
            </w:r>
            <w:r w:rsidRPr="00351072">
              <w:rPr>
                <w:w w:val="105"/>
                <w:sz w:val="22"/>
                <w:szCs w:val="22"/>
              </w:rPr>
              <w:t>present</w:t>
            </w:r>
            <w:r w:rsidRPr="00351072">
              <w:rPr>
                <w:spacing w:val="4"/>
                <w:w w:val="105"/>
                <w:sz w:val="22"/>
                <w:szCs w:val="22"/>
              </w:rPr>
              <w:t xml:space="preserve"> </w:t>
            </w:r>
            <w:r w:rsidRPr="00351072">
              <w:rPr>
                <w:w w:val="105"/>
                <w:sz w:val="22"/>
                <w:szCs w:val="22"/>
              </w:rPr>
              <w:t>with</w:t>
            </w:r>
            <w:r w:rsidRPr="00351072">
              <w:rPr>
                <w:spacing w:val="5"/>
                <w:w w:val="105"/>
                <w:sz w:val="22"/>
                <w:szCs w:val="22"/>
              </w:rPr>
              <w:t xml:space="preserve"> </w:t>
            </w:r>
            <w:r w:rsidRPr="00351072">
              <w:rPr>
                <w:spacing w:val="-1"/>
                <w:w w:val="105"/>
                <w:sz w:val="22"/>
                <w:szCs w:val="22"/>
              </w:rPr>
              <w:t>more</w:t>
            </w:r>
            <w:r w:rsidRPr="00351072">
              <w:rPr>
                <w:spacing w:val="4"/>
                <w:w w:val="105"/>
                <w:sz w:val="22"/>
                <w:szCs w:val="22"/>
              </w:rPr>
              <w:t xml:space="preserve"> </w:t>
            </w:r>
            <w:r w:rsidRPr="00351072">
              <w:rPr>
                <w:w w:val="105"/>
                <w:sz w:val="22"/>
                <w:szCs w:val="22"/>
              </w:rPr>
              <w:t>complex</w:t>
            </w:r>
            <w:r w:rsidRPr="00351072">
              <w:rPr>
                <w:spacing w:val="5"/>
                <w:w w:val="105"/>
                <w:sz w:val="22"/>
                <w:szCs w:val="22"/>
              </w:rPr>
              <w:t xml:space="preserve"> </w:t>
            </w:r>
            <w:r w:rsidRPr="00351072">
              <w:rPr>
                <w:w w:val="105"/>
                <w:sz w:val="22"/>
                <w:szCs w:val="22"/>
              </w:rPr>
              <w:t>support</w:t>
            </w:r>
            <w:r w:rsidRPr="00351072">
              <w:rPr>
                <w:spacing w:val="4"/>
                <w:w w:val="105"/>
                <w:sz w:val="22"/>
                <w:szCs w:val="22"/>
              </w:rPr>
              <w:t xml:space="preserve"> </w:t>
            </w:r>
            <w:r w:rsidRPr="00351072">
              <w:rPr>
                <w:w w:val="105"/>
                <w:sz w:val="22"/>
                <w:szCs w:val="22"/>
              </w:rPr>
              <w:t>needs,</w:t>
            </w:r>
            <w:r w:rsidRPr="00351072">
              <w:rPr>
                <w:spacing w:val="5"/>
                <w:w w:val="105"/>
                <w:sz w:val="22"/>
                <w:szCs w:val="22"/>
              </w:rPr>
              <w:t xml:space="preserve"> </w:t>
            </w:r>
            <w:r w:rsidRPr="00351072">
              <w:rPr>
                <w:spacing w:val="-1"/>
                <w:w w:val="105"/>
                <w:sz w:val="22"/>
                <w:szCs w:val="22"/>
              </w:rPr>
              <w:t>often</w:t>
            </w:r>
            <w:r w:rsidRPr="00351072">
              <w:rPr>
                <w:spacing w:val="32"/>
                <w:w w:val="108"/>
                <w:sz w:val="22"/>
                <w:szCs w:val="22"/>
              </w:rPr>
              <w:t xml:space="preserve"> </w:t>
            </w:r>
            <w:r w:rsidRPr="00351072">
              <w:rPr>
                <w:spacing w:val="-2"/>
                <w:w w:val="105"/>
                <w:sz w:val="22"/>
                <w:szCs w:val="22"/>
              </w:rPr>
              <w:t>r</w:t>
            </w:r>
            <w:r w:rsidRPr="00351072">
              <w:rPr>
                <w:spacing w:val="-1"/>
                <w:w w:val="105"/>
                <w:sz w:val="22"/>
                <w:szCs w:val="22"/>
              </w:rPr>
              <w:t>equiring</w:t>
            </w:r>
            <w:r w:rsidRPr="00351072">
              <w:rPr>
                <w:spacing w:val="7"/>
                <w:w w:val="105"/>
                <w:sz w:val="22"/>
                <w:szCs w:val="22"/>
              </w:rPr>
              <w:t xml:space="preserve"> </w:t>
            </w:r>
            <w:r w:rsidRPr="00351072">
              <w:rPr>
                <w:spacing w:val="-1"/>
                <w:w w:val="105"/>
                <w:sz w:val="22"/>
                <w:szCs w:val="22"/>
              </w:rPr>
              <w:t>more</w:t>
            </w:r>
            <w:r w:rsidRPr="00351072">
              <w:rPr>
                <w:spacing w:val="8"/>
                <w:w w:val="105"/>
                <w:sz w:val="22"/>
                <w:szCs w:val="22"/>
              </w:rPr>
              <w:t xml:space="preserve"> </w:t>
            </w:r>
            <w:r w:rsidRPr="00351072">
              <w:rPr>
                <w:spacing w:val="-1"/>
                <w:w w:val="105"/>
                <w:sz w:val="22"/>
                <w:szCs w:val="22"/>
              </w:rPr>
              <w:t>tailored</w:t>
            </w:r>
            <w:r w:rsidRPr="00351072">
              <w:rPr>
                <w:spacing w:val="7"/>
                <w:w w:val="105"/>
                <w:sz w:val="22"/>
                <w:szCs w:val="22"/>
              </w:rPr>
              <w:t xml:space="preserve"> </w:t>
            </w:r>
            <w:r w:rsidRPr="00351072">
              <w:rPr>
                <w:w w:val="105"/>
                <w:sz w:val="22"/>
                <w:szCs w:val="22"/>
              </w:rPr>
              <w:t>services</w:t>
            </w:r>
            <w:r w:rsidR="00322B88" w:rsidRPr="00351072">
              <w:rPr>
                <w:sz w:val="22"/>
                <w:szCs w:val="22"/>
              </w:rPr>
              <w:t>.</w:t>
            </w:r>
          </w:p>
          <w:p w:rsidR="00322B88" w:rsidRPr="00351072" w:rsidRDefault="00351072" w:rsidP="0049278C">
            <w:pPr>
              <w:spacing w:before="120" w:line="264" w:lineRule="auto"/>
              <w:ind w:left="0"/>
              <w:rPr>
                <w:sz w:val="22"/>
                <w:szCs w:val="22"/>
              </w:rPr>
            </w:pPr>
            <w:r w:rsidRPr="00351072">
              <w:rPr>
                <w:spacing w:val="-4"/>
                <w:w w:val="105"/>
                <w:sz w:val="22"/>
                <w:szCs w:val="22"/>
              </w:rPr>
              <w:t>W</w:t>
            </w:r>
            <w:r w:rsidRPr="00351072">
              <w:rPr>
                <w:spacing w:val="-3"/>
                <w:w w:val="105"/>
                <w:sz w:val="22"/>
                <w:szCs w:val="22"/>
              </w:rPr>
              <w:t>ork</w:t>
            </w:r>
            <w:r w:rsidRPr="00351072">
              <w:rPr>
                <w:spacing w:val="-2"/>
                <w:w w:val="105"/>
                <w:sz w:val="22"/>
                <w:szCs w:val="22"/>
              </w:rPr>
              <w:t xml:space="preserve"> </w:t>
            </w:r>
            <w:r w:rsidRPr="00351072">
              <w:rPr>
                <w:w w:val="105"/>
                <w:sz w:val="22"/>
                <w:szCs w:val="22"/>
              </w:rPr>
              <w:t>has</w:t>
            </w:r>
            <w:r w:rsidRPr="00351072">
              <w:rPr>
                <w:spacing w:val="-1"/>
                <w:w w:val="105"/>
                <w:sz w:val="22"/>
                <w:szCs w:val="22"/>
              </w:rPr>
              <w:t xml:space="preserve"> </w:t>
            </w:r>
            <w:r w:rsidRPr="00351072">
              <w:rPr>
                <w:w w:val="105"/>
                <w:sz w:val="22"/>
                <w:szCs w:val="22"/>
              </w:rPr>
              <w:t>started</w:t>
            </w:r>
            <w:r w:rsidRPr="00351072">
              <w:rPr>
                <w:spacing w:val="-1"/>
                <w:w w:val="105"/>
                <w:sz w:val="22"/>
                <w:szCs w:val="22"/>
              </w:rPr>
              <w:t xml:space="preserve"> </w:t>
            </w:r>
            <w:r w:rsidRPr="00351072">
              <w:rPr>
                <w:w w:val="105"/>
                <w:sz w:val="22"/>
                <w:szCs w:val="22"/>
              </w:rPr>
              <w:t>on</w:t>
            </w:r>
            <w:r w:rsidRPr="00351072">
              <w:rPr>
                <w:spacing w:val="-1"/>
                <w:w w:val="105"/>
                <w:sz w:val="22"/>
                <w:szCs w:val="22"/>
              </w:rPr>
              <w:t xml:space="preserve"> </w:t>
            </w:r>
            <w:r w:rsidRPr="00351072">
              <w:rPr>
                <w:w w:val="105"/>
                <w:sz w:val="22"/>
                <w:szCs w:val="22"/>
              </w:rPr>
              <w:t>drafting</w:t>
            </w:r>
            <w:r w:rsidRPr="00351072">
              <w:rPr>
                <w:spacing w:val="-1"/>
                <w:w w:val="105"/>
                <w:sz w:val="22"/>
                <w:szCs w:val="22"/>
              </w:rPr>
              <w:t xml:space="preserve"> </w:t>
            </w:r>
            <w:r w:rsidRPr="00351072">
              <w:rPr>
                <w:w w:val="105"/>
                <w:sz w:val="22"/>
                <w:szCs w:val="22"/>
              </w:rPr>
              <w:t>up</w:t>
            </w:r>
            <w:r w:rsidRPr="00351072">
              <w:rPr>
                <w:spacing w:val="-2"/>
                <w:w w:val="105"/>
                <w:sz w:val="22"/>
                <w:szCs w:val="22"/>
              </w:rPr>
              <w:t xml:space="preserve"> </w:t>
            </w:r>
            <w:r w:rsidRPr="00351072">
              <w:rPr>
                <w:w w:val="105"/>
                <w:sz w:val="22"/>
                <w:szCs w:val="22"/>
              </w:rPr>
              <w:t>our</w:t>
            </w:r>
            <w:r w:rsidRPr="00351072">
              <w:rPr>
                <w:spacing w:val="-1"/>
                <w:w w:val="105"/>
                <w:sz w:val="22"/>
                <w:szCs w:val="22"/>
              </w:rPr>
              <w:t xml:space="preserve"> </w:t>
            </w:r>
            <w:r w:rsidRPr="00351072">
              <w:rPr>
                <w:w w:val="105"/>
                <w:sz w:val="22"/>
                <w:szCs w:val="22"/>
              </w:rPr>
              <w:t>agenda</w:t>
            </w:r>
            <w:r w:rsidRPr="00351072">
              <w:rPr>
                <w:spacing w:val="-1"/>
                <w:w w:val="105"/>
                <w:sz w:val="22"/>
                <w:szCs w:val="22"/>
              </w:rPr>
              <w:t xml:space="preserve"> </w:t>
            </w:r>
            <w:r w:rsidRPr="00351072">
              <w:rPr>
                <w:w w:val="105"/>
                <w:sz w:val="22"/>
                <w:szCs w:val="22"/>
              </w:rPr>
              <w:t>for</w:t>
            </w:r>
            <w:r w:rsidRPr="00351072">
              <w:rPr>
                <w:spacing w:val="-1"/>
                <w:w w:val="105"/>
                <w:sz w:val="22"/>
                <w:szCs w:val="22"/>
              </w:rPr>
              <w:t xml:space="preserve"> </w:t>
            </w:r>
            <w:r w:rsidRPr="00351072">
              <w:rPr>
                <w:w w:val="105"/>
                <w:sz w:val="22"/>
                <w:szCs w:val="22"/>
              </w:rPr>
              <w:t>this</w:t>
            </w:r>
            <w:r w:rsidRPr="00351072">
              <w:rPr>
                <w:spacing w:val="-1"/>
                <w:w w:val="105"/>
                <w:sz w:val="22"/>
                <w:szCs w:val="22"/>
              </w:rPr>
              <w:t xml:space="preserve"> year’s</w:t>
            </w:r>
            <w:r w:rsidRPr="00351072">
              <w:rPr>
                <w:spacing w:val="-2"/>
                <w:w w:val="105"/>
                <w:sz w:val="22"/>
                <w:szCs w:val="22"/>
              </w:rPr>
              <w:t xml:space="preserve"> </w:t>
            </w:r>
            <w:r w:rsidRPr="00351072">
              <w:rPr>
                <w:spacing w:val="-1"/>
                <w:w w:val="105"/>
                <w:sz w:val="22"/>
                <w:szCs w:val="22"/>
              </w:rPr>
              <w:t>provider</w:t>
            </w:r>
            <w:r w:rsidRPr="00351072">
              <w:rPr>
                <w:spacing w:val="25"/>
                <w:w w:val="107"/>
                <w:sz w:val="22"/>
                <w:szCs w:val="22"/>
              </w:rPr>
              <w:t xml:space="preserve"> </w:t>
            </w:r>
            <w:r w:rsidRPr="00351072">
              <w:rPr>
                <w:w w:val="105"/>
                <w:sz w:val="22"/>
                <w:szCs w:val="22"/>
              </w:rPr>
              <w:t>forums,</w:t>
            </w:r>
            <w:r w:rsidRPr="00351072">
              <w:rPr>
                <w:spacing w:val="2"/>
                <w:w w:val="105"/>
                <w:sz w:val="22"/>
                <w:szCs w:val="22"/>
              </w:rPr>
              <w:t xml:space="preserve"> </w:t>
            </w:r>
            <w:r w:rsidRPr="00351072">
              <w:rPr>
                <w:w w:val="105"/>
                <w:sz w:val="22"/>
                <w:szCs w:val="22"/>
              </w:rPr>
              <w:t>which</w:t>
            </w:r>
            <w:r w:rsidRPr="00351072">
              <w:rPr>
                <w:spacing w:val="3"/>
                <w:w w:val="105"/>
                <w:sz w:val="22"/>
                <w:szCs w:val="22"/>
              </w:rPr>
              <w:t xml:space="preserve"> </w:t>
            </w:r>
            <w:r w:rsidRPr="00351072">
              <w:rPr>
                <w:spacing w:val="-1"/>
                <w:w w:val="105"/>
                <w:sz w:val="22"/>
                <w:szCs w:val="22"/>
              </w:rPr>
              <w:t>are</w:t>
            </w:r>
            <w:r w:rsidRPr="00351072">
              <w:rPr>
                <w:spacing w:val="3"/>
                <w:w w:val="105"/>
                <w:sz w:val="22"/>
                <w:szCs w:val="22"/>
              </w:rPr>
              <w:t xml:space="preserve"> </w:t>
            </w:r>
            <w:r w:rsidRPr="00351072">
              <w:rPr>
                <w:w w:val="105"/>
                <w:sz w:val="22"/>
                <w:szCs w:val="22"/>
              </w:rPr>
              <w:t>being</w:t>
            </w:r>
            <w:r w:rsidRPr="00351072">
              <w:rPr>
                <w:spacing w:val="2"/>
                <w:w w:val="105"/>
                <w:sz w:val="22"/>
                <w:szCs w:val="22"/>
              </w:rPr>
              <w:t xml:space="preserve"> </w:t>
            </w:r>
            <w:r w:rsidRPr="00351072">
              <w:rPr>
                <w:w w:val="105"/>
                <w:sz w:val="22"/>
                <w:szCs w:val="22"/>
              </w:rPr>
              <w:t>held</w:t>
            </w:r>
            <w:r w:rsidRPr="00351072">
              <w:rPr>
                <w:spacing w:val="3"/>
                <w:w w:val="105"/>
                <w:sz w:val="22"/>
                <w:szCs w:val="22"/>
              </w:rPr>
              <w:t xml:space="preserve"> </w:t>
            </w:r>
            <w:r w:rsidRPr="00351072">
              <w:rPr>
                <w:w w:val="105"/>
                <w:sz w:val="22"/>
                <w:szCs w:val="22"/>
              </w:rPr>
              <w:t>in</w:t>
            </w:r>
            <w:r w:rsidRPr="00351072">
              <w:rPr>
                <w:spacing w:val="3"/>
                <w:w w:val="105"/>
                <w:sz w:val="22"/>
                <w:szCs w:val="22"/>
              </w:rPr>
              <w:t xml:space="preserve"> </w:t>
            </w:r>
            <w:r w:rsidRPr="00351072">
              <w:rPr>
                <w:spacing w:val="-1"/>
                <w:w w:val="105"/>
                <w:sz w:val="22"/>
                <w:szCs w:val="22"/>
              </w:rPr>
              <w:t>early</w:t>
            </w:r>
            <w:r w:rsidRPr="00351072">
              <w:rPr>
                <w:spacing w:val="2"/>
                <w:w w:val="105"/>
                <w:sz w:val="22"/>
                <w:szCs w:val="22"/>
              </w:rPr>
              <w:t xml:space="preserve"> </w:t>
            </w:r>
            <w:r w:rsidRPr="00351072">
              <w:rPr>
                <w:spacing w:val="-2"/>
                <w:w w:val="105"/>
                <w:sz w:val="22"/>
                <w:szCs w:val="22"/>
              </w:rPr>
              <w:t>November.</w:t>
            </w:r>
            <w:r w:rsidRPr="00351072">
              <w:rPr>
                <w:spacing w:val="3"/>
                <w:w w:val="105"/>
                <w:sz w:val="22"/>
                <w:szCs w:val="22"/>
              </w:rPr>
              <w:t xml:space="preserve"> </w:t>
            </w:r>
            <w:r w:rsidRPr="00351072">
              <w:rPr>
                <w:spacing w:val="-4"/>
                <w:w w:val="105"/>
                <w:sz w:val="22"/>
                <w:szCs w:val="22"/>
              </w:rPr>
              <w:t>To</w:t>
            </w:r>
            <w:r w:rsidRPr="00351072">
              <w:rPr>
                <w:spacing w:val="3"/>
                <w:w w:val="105"/>
                <w:sz w:val="22"/>
                <w:szCs w:val="22"/>
              </w:rPr>
              <w:t xml:space="preserve"> </w:t>
            </w:r>
            <w:r w:rsidRPr="00351072">
              <w:rPr>
                <w:w w:val="105"/>
                <w:sz w:val="22"/>
                <w:szCs w:val="22"/>
              </w:rPr>
              <w:t>make</w:t>
            </w:r>
            <w:r w:rsidRPr="00351072">
              <w:rPr>
                <w:spacing w:val="2"/>
                <w:w w:val="105"/>
                <w:sz w:val="22"/>
                <w:szCs w:val="22"/>
              </w:rPr>
              <w:t xml:space="preserve"> </w:t>
            </w:r>
            <w:r w:rsidRPr="00351072">
              <w:rPr>
                <w:w w:val="105"/>
                <w:sz w:val="22"/>
                <w:szCs w:val="22"/>
              </w:rPr>
              <w:t>it</w:t>
            </w:r>
            <w:r w:rsidRPr="00351072">
              <w:rPr>
                <w:spacing w:val="3"/>
                <w:w w:val="105"/>
                <w:sz w:val="22"/>
                <w:szCs w:val="22"/>
              </w:rPr>
              <w:t xml:space="preserve"> </w:t>
            </w:r>
            <w:r w:rsidRPr="00351072">
              <w:rPr>
                <w:w w:val="105"/>
                <w:sz w:val="22"/>
                <w:szCs w:val="22"/>
              </w:rPr>
              <w:t>easier</w:t>
            </w:r>
            <w:r w:rsidRPr="00351072">
              <w:rPr>
                <w:spacing w:val="3"/>
                <w:w w:val="105"/>
                <w:sz w:val="22"/>
                <w:szCs w:val="22"/>
              </w:rPr>
              <w:t xml:space="preserve"> </w:t>
            </w:r>
            <w:r w:rsidRPr="00351072">
              <w:rPr>
                <w:w w:val="105"/>
                <w:sz w:val="22"/>
                <w:szCs w:val="22"/>
              </w:rPr>
              <w:t>for</w:t>
            </w:r>
            <w:r w:rsidRPr="00351072">
              <w:rPr>
                <w:spacing w:val="23"/>
                <w:w w:val="105"/>
                <w:sz w:val="22"/>
                <w:szCs w:val="22"/>
              </w:rPr>
              <w:t xml:space="preserve"> </w:t>
            </w:r>
            <w:r w:rsidRPr="00351072">
              <w:rPr>
                <w:spacing w:val="-1"/>
                <w:w w:val="105"/>
                <w:sz w:val="22"/>
                <w:szCs w:val="22"/>
              </w:rPr>
              <w:t>providers</w:t>
            </w:r>
            <w:r w:rsidRPr="00351072">
              <w:rPr>
                <w:spacing w:val="2"/>
                <w:w w:val="105"/>
                <w:sz w:val="22"/>
                <w:szCs w:val="22"/>
              </w:rPr>
              <w:t xml:space="preserve"> </w:t>
            </w:r>
            <w:r w:rsidRPr="00351072">
              <w:rPr>
                <w:w w:val="105"/>
                <w:sz w:val="22"/>
                <w:szCs w:val="22"/>
              </w:rPr>
              <w:t>in</w:t>
            </w:r>
            <w:r w:rsidRPr="00351072">
              <w:rPr>
                <w:spacing w:val="3"/>
                <w:w w:val="105"/>
                <w:sz w:val="22"/>
                <w:szCs w:val="22"/>
              </w:rPr>
              <w:t xml:space="preserve"> </w:t>
            </w:r>
            <w:r w:rsidRPr="00351072">
              <w:rPr>
                <w:w w:val="105"/>
                <w:sz w:val="22"/>
                <w:szCs w:val="22"/>
              </w:rPr>
              <w:t>the</w:t>
            </w:r>
            <w:r w:rsidRPr="00351072">
              <w:rPr>
                <w:spacing w:val="2"/>
                <w:w w:val="105"/>
                <w:sz w:val="22"/>
                <w:szCs w:val="22"/>
              </w:rPr>
              <w:t xml:space="preserve"> </w:t>
            </w:r>
            <w:r w:rsidRPr="00351072">
              <w:rPr>
                <w:spacing w:val="-1"/>
                <w:w w:val="105"/>
                <w:sz w:val="22"/>
                <w:szCs w:val="22"/>
              </w:rPr>
              <w:t>lower</w:t>
            </w:r>
            <w:r w:rsidRPr="00351072">
              <w:rPr>
                <w:spacing w:val="3"/>
                <w:w w:val="105"/>
                <w:sz w:val="22"/>
                <w:szCs w:val="22"/>
              </w:rPr>
              <w:t xml:space="preserve"> </w:t>
            </w:r>
            <w:r w:rsidRPr="00351072">
              <w:rPr>
                <w:spacing w:val="-1"/>
                <w:w w:val="105"/>
                <w:sz w:val="22"/>
                <w:szCs w:val="22"/>
              </w:rPr>
              <w:t>North</w:t>
            </w:r>
            <w:r w:rsidRPr="00351072">
              <w:rPr>
                <w:spacing w:val="2"/>
                <w:w w:val="105"/>
                <w:sz w:val="22"/>
                <w:szCs w:val="22"/>
              </w:rPr>
              <w:t xml:space="preserve"> </w:t>
            </w:r>
            <w:r w:rsidRPr="00351072">
              <w:rPr>
                <w:w w:val="105"/>
                <w:sz w:val="22"/>
                <w:szCs w:val="22"/>
              </w:rPr>
              <w:t>Island</w:t>
            </w:r>
            <w:r w:rsidRPr="00351072">
              <w:rPr>
                <w:spacing w:val="3"/>
                <w:w w:val="105"/>
                <w:sz w:val="22"/>
                <w:szCs w:val="22"/>
              </w:rPr>
              <w:t xml:space="preserve"> </w:t>
            </w:r>
            <w:r w:rsidRPr="00351072">
              <w:rPr>
                <w:spacing w:val="-1"/>
                <w:w w:val="105"/>
                <w:sz w:val="22"/>
                <w:szCs w:val="22"/>
              </w:rPr>
              <w:t>to</w:t>
            </w:r>
            <w:r w:rsidRPr="00351072">
              <w:rPr>
                <w:spacing w:val="3"/>
                <w:w w:val="105"/>
                <w:sz w:val="22"/>
                <w:szCs w:val="22"/>
              </w:rPr>
              <w:t xml:space="preserve"> </w:t>
            </w:r>
            <w:r w:rsidRPr="00351072">
              <w:rPr>
                <w:spacing w:val="-1"/>
                <w:w w:val="105"/>
                <w:sz w:val="22"/>
                <w:szCs w:val="22"/>
              </w:rPr>
              <w:t>attend</w:t>
            </w:r>
            <w:r w:rsidRPr="00351072">
              <w:rPr>
                <w:spacing w:val="2"/>
                <w:w w:val="105"/>
                <w:sz w:val="22"/>
                <w:szCs w:val="22"/>
              </w:rPr>
              <w:t xml:space="preserve"> </w:t>
            </w:r>
            <w:r w:rsidRPr="00351072">
              <w:rPr>
                <w:spacing w:val="-2"/>
                <w:w w:val="105"/>
                <w:sz w:val="22"/>
                <w:szCs w:val="22"/>
              </w:rPr>
              <w:t>we</w:t>
            </w:r>
            <w:r w:rsidRPr="00351072">
              <w:rPr>
                <w:spacing w:val="3"/>
                <w:w w:val="105"/>
                <w:sz w:val="22"/>
                <w:szCs w:val="22"/>
              </w:rPr>
              <w:t xml:space="preserve"> </w:t>
            </w:r>
            <w:r w:rsidRPr="00351072">
              <w:rPr>
                <w:spacing w:val="-3"/>
                <w:w w:val="105"/>
                <w:sz w:val="22"/>
                <w:szCs w:val="22"/>
              </w:rPr>
              <w:t>have</w:t>
            </w:r>
            <w:r w:rsidRPr="00351072">
              <w:rPr>
                <w:spacing w:val="2"/>
                <w:w w:val="105"/>
                <w:sz w:val="22"/>
                <w:szCs w:val="22"/>
              </w:rPr>
              <w:t xml:space="preserve"> </w:t>
            </w:r>
            <w:r w:rsidRPr="00351072">
              <w:rPr>
                <w:w w:val="105"/>
                <w:sz w:val="22"/>
                <w:szCs w:val="22"/>
              </w:rPr>
              <w:t>decided</w:t>
            </w:r>
            <w:r w:rsidRPr="00351072">
              <w:rPr>
                <w:spacing w:val="3"/>
                <w:w w:val="105"/>
                <w:sz w:val="22"/>
                <w:szCs w:val="22"/>
              </w:rPr>
              <w:t xml:space="preserve"> </w:t>
            </w:r>
            <w:r w:rsidRPr="00351072">
              <w:rPr>
                <w:spacing w:val="-1"/>
                <w:w w:val="105"/>
                <w:sz w:val="22"/>
                <w:szCs w:val="22"/>
              </w:rPr>
              <w:t>to</w:t>
            </w:r>
            <w:r w:rsidRPr="00351072">
              <w:rPr>
                <w:spacing w:val="3"/>
                <w:w w:val="105"/>
                <w:sz w:val="22"/>
                <w:szCs w:val="22"/>
              </w:rPr>
              <w:t xml:space="preserve"> </w:t>
            </w:r>
            <w:r w:rsidRPr="00351072">
              <w:rPr>
                <w:spacing w:val="-2"/>
                <w:w w:val="105"/>
                <w:sz w:val="22"/>
                <w:szCs w:val="22"/>
              </w:rPr>
              <w:t>move</w:t>
            </w:r>
            <w:r w:rsidRPr="00351072">
              <w:rPr>
                <w:spacing w:val="45"/>
                <w:w w:val="108"/>
                <w:sz w:val="22"/>
                <w:szCs w:val="22"/>
              </w:rPr>
              <w:t xml:space="preserve"> </w:t>
            </w:r>
            <w:r w:rsidRPr="00351072">
              <w:rPr>
                <w:w w:val="105"/>
                <w:sz w:val="22"/>
                <w:szCs w:val="22"/>
              </w:rPr>
              <w:t xml:space="preserve">the </w:t>
            </w:r>
            <w:r w:rsidRPr="00351072">
              <w:rPr>
                <w:spacing w:val="-3"/>
                <w:w w:val="105"/>
                <w:sz w:val="22"/>
                <w:szCs w:val="22"/>
              </w:rPr>
              <w:t>W</w:t>
            </w:r>
            <w:r w:rsidRPr="00351072">
              <w:rPr>
                <w:spacing w:val="-2"/>
                <w:w w:val="105"/>
                <w:sz w:val="22"/>
                <w:szCs w:val="22"/>
              </w:rPr>
              <w:t>ellington</w:t>
            </w:r>
            <w:r w:rsidRPr="00351072">
              <w:rPr>
                <w:w w:val="105"/>
                <w:sz w:val="22"/>
                <w:szCs w:val="22"/>
              </w:rPr>
              <w:t xml:space="preserve"> forum </w:t>
            </w:r>
            <w:r w:rsidRPr="00351072">
              <w:rPr>
                <w:spacing w:val="-1"/>
                <w:w w:val="105"/>
                <w:sz w:val="22"/>
                <w:szCs w:val="22"/>
              </w:rPr>
              <w:t>to</w:t>
            </w:r>
            <w:r w:rsidRPr="00351072">
              <w:rPr>
                <w:w w:val="105"/>
                <w:sz w:val="22"/>
                <w:szCs w:val="22"/>
              </w:rPr>
              <w:t xml:space="preserve"> Palmerston </w:t>
            </w:r>
            <w:r w:rsidRPr="00351072">
              <w:rPr>
                <w:spacing w:val="-1"/>
                <w:w w:val="105"/>
                <w:sz w:val="22"/>
                <w:szCs w:val="22"/>
              </w:rPr>
              <w:t>North</w:t>
            </w:r>
            <w:r w:rsidRPr="00351072">
              <w:rPr>
                <w:spacing w:val="1"/>
                <w:w w:val="105"/>
                <w:sz w:val="22"/>
                <w:szCs w:val="22"/>
              </w:rPr>
              <w:t xml:space="preserve"> </w:t>
            </w:r>
            <w:r w:rsidRPr="00351072">
              <w:rPr>
                <w:w w:val="105"/>
                <w:sz w:val="22"/>
                <w:szCs w:val="22"/>
              </w:rPr>
              <w:t xml:space="preserve">this </w:t>
            </w:r>
            <w:r w:rsidRPr="00351072">
              <w:rPr>
                <w:spacing w:val="-3"/>
                <w:w w:val="105"/>
                <w:sz w:val="22"/>
                <w:szCs w:val="22"/>
              </w:rPr>
              <w:t>ye</w:t>
            </w:r>
            <w:r w:rsidRPr="00351072">
              <w:rPr>
                <w:spacing w:val="-4"/>
                <w:w w:val="105"/>
                <w:sz w:val="22"/>
                <w:szCs w:val="22"/>
              </w:rPr>
              <w:t>ar</w:t>
            </w:r>
            <w:r w:rsidRPr="00351072">
              <w:rPr>
                <w:spacing w:val="-3"/>
                <w:w w:val="105"/>
                <w:sz w:val="22"/>
                <w:szCs w:val="22"/>
              </w:rPr>
              <w:t>.</w:t>
            </w:r>
            <w:r w:rsidRPr="00351072">
              <w:rPr>
                <w:w w:val="105"/>
                <w:sz w:val="22"/>
                <w:szCs w:val="22"/>
              </w:rPr>
              <w:t xml:space="preserve"> I </w:t>
            </w:r>
            <w:r w:rsidRPr="00351072">
              <w:rPr>
                <w:spacing w:val="-1"/>
                <w:w w:val="105"/>
                <w:sz w:val="22"/>
                <w:szCs w:val="22"/>
              </w:rPr>
              <w:t>know</w:t>
            </w:r>
            <w:r w:rsidRPr="00351072">
              <w:rPr>
                <w:w w:val="105"/>
                <w:sz w:val="22"/>
                <w:szCs w:val="22"/>
              </w:rPr>
              <w:t xml:space="preserve"> </w:t>
            </w:r>
            <w:r w:rsidRPr="00351072">
              <w:rPr>
                <w:spacing w:val="-1"/>
                <w:w w:val="105"/>
                <w:sz w:val="22"/>
                <w:szCs w:val="22"/>
              </w:rPr>
              <w:t>providers</w:t>
            </w:r>
            <w:r w:rsidRPr="00351072">
              <w:rPr>
                <w:spacing w:val="43"/>
                <w:w w:val="104"/>
                <w:sz w:val="22"/>
                <w:szCs w:val="22"/>
              </w:rPr>
              <w:t xml:space="preserve"> </w:t>
            </w:r>
            <w:r w:rsidRPr="00351072">
              <w:rPr>
                <w:w w:val="105"/>
                <w:sz w:val="22"/>
                <w:szCs w:val="22"/>
              </w:rPr>
              <w:t>based</w:t>
            </w:r>
            <w:r w:rsidRPr="00351072">
              <w:rPr>
                <w:spacing w:val="4"/>
                <w:w w:val="105"/>
                <w:sz w:val="22"/>
                <w:szCs w:val="22"/>
              </w:rPr>
              <w:t xml:space="preserve"> </w:t>
            </w:r>
            <w:r w:rsidRPr="00351072">
              <w:rPr>
                <w:w w:val="105"/>
                <w:sz w:val="22"/>
                <w:szCs w:val="22"/>
              </w:rPr>
              <w:t>in</w:t>
            </w:r>
            <w:r w:rsidRPr="00351072">
              <w:rPr>
                <w:spacing w:val="5"/>
                <w:w w:val="105"/>
                <w:sz w:val="22"/>
                <w:szCs w:val="22"/>
              </w:rPr>
              <w:t xml:space="preserve"> </w:t>
            </w:r>
            <w:r w:rsidRPr="00351072">
              <w:rPr>
                <w:spacing w:val="-1"/>
                <w:w w:val="105"/>
                <w:sz w:val="22"/>
                <w:szCs w:val="22"/>
              </w:rPr>
              <w:t>Taranaki</w:t>
            </w:r>
            <w:r w:rsidRPr="00351072">
              <w:rPr>
                <w:spacing w:val="4"/>
                <w:w w:val="105"/>
                <w:sz w:val="22"/>
                <w:szCs w:val="22"/>
              </w:rPr>
              <w:t xml:space="preserve"> </w:t>
            </w:r>
            <w:r w:rsidRPr="00351072">
              <w:rPr>
                <w:w w:val="105"/>
                <w:sz w:val="22"/>
                <w:szCs w:val="22"/>
              </w:rPr>
              <w:t>and</w:t>
            </w:r>
            <w:r w:rsidRPr="00351072">
              <w:rPr>
                <w:spacing w:val="5"/>
                <w:w w:val="105"/>
                <w:sz w:val="22"/>
                <w:szCs w:val="22"/>
              </w:rPr>
              <w:t xml:space="preserve"> </w:t>
            </w:r>
            <w:r w:rsidRPr="00351072">
              <w:rPr>
                <w:spacing w:val="-4"/>
                <w:w w:val="105"/>
                <w:sz w:val="22"/>
                <w:szCs w:val="22"/>
              </w:rPr>
              <w:t>Ha</w:t>
            </w:r>
            <w:r w:rsidRPr="00351072">
              <w:rPr>
                <w:spacing w:val="-3"/>
                <w:w w:val="105"/>
                <w:sz w:val="22"/>
                <w:szCs w:val="22"/>
              </w:rPr>
              <w:t>wke’s</w:t>
            </w:r>
            <w:r w:rsidRPr="00351072">
              <w:rPr>
                <w:spacing w:val="5"/>
                <w:w w:val="105"/>
                <w:sz w:val="22"/>
                <w:szCs w:val="22"/>
              </w:rPr>
              <w:t xml:space="preserve"> </w:t>
            </w:r>
            <w:r w:rsidRPr="00351072">
              <w:rPr>
                <w:spacing w:val="-2"/>
                <w:w w:val="105"/>
                <w:sz w:val="22"/>
                <w:szCs w:val="22"/>
              </w:rPr>
              <w:t>B</w:t>
            </w:r>
            <w:r w:rsidRPr="00351072">
              <w:rPr>
                <w:spacing w:val="-1"/>
                <w:w w:val="105"/>
                <w:sz w:val="22"/>
                <w:szCs w:val="22"/>
              </w:rPr>
              <w:t>ay</w:t>
            </w:r>
            <w:r w:rsidRPr="00351072">
              <w:rPr>
                <w:spacing w:val="4"/>
                <w:w w:val="105"/>
                <w:sz w:val="22"/>
                <w:szCs w:val="22"/>
              </w:rPr>
              <w:t xml:space="preserve"> </w:t>
            </w:r>
            <w:r w:rsidRPr="00351072">
              <w:rPr>
                <w:spacing w:val="-2"/>
                <w:w w:val="105"/>
                <w:sz w:val="22"/>
                <w:szCs w:val="22"/>
              </w:rPr>
              <w:t>were</w:t>
            </w:r>
            <w:r w:rsidRPr="00351072">
              <w:rPr>
                <w:spacing w:val="5"/>
                <w:w w:val="105"/>
                <w:sz w:val="22"/>
                <w:szCs w:val="22"/>
              </w:rPr>
              <w:t xml:space="preserve"> </w:t>
            </w:r>
            <w:r w:rsidRPr="00351072">
              <w:rPr>
                <w:w w:val="105"/>
                <w:sz w:val="22"/>
                <w:szCs w:val="22"/>
              </w:rPr>
              <w:t>very</w:t>
            </w:r>
            <w:r w:rsidRPr="00351072">
              <w:rPr>
                <w:spacing w:val="5"/>
                <w:w w:val="105"/>
                <w:sz w:val="22"/>
                <w:szCs w:val="22"/>
              </w:rPr>
              <w:t xml:space="preserve"> </w:t>
            </w:r>
            <w:r w:rsidRPr="00351072">
              <w:rPr>
                <w:spacing w:val="-1"/>
                <w:w w:val="105"/>
                <w:sz w:val="22"/>
                <w:szCs w:val="22"/>
              </w:rPr>
              <w:t>appreciative</w:t>
            </w:r>
            <w:r w:rsidRPr="00351072">
              <w:rPr>
                <w:spacing w:val="4"/>
                <w:w w:val="105"/>
                <w:sz w:val="22"/>
                <w:szCs w:val="22"/>
              </w:rPr>
              <w:t xml:space="preserve"> </w:t>
            </w:r>
            <w:r w:rsidRPr="00351072">
              <w:rPr>
                <w:w w:val="105"/>
                <w:sz w:val="22"/>
                <w:szCs w:val="22"/>
              </w:rPr>
              <w:t>when</w:t>
            </w:r>
            <w:r w:rsidRPr="00351072">
              <w:rPr>
                <w:spacing w:val="5"/>
                <w:w w:val="105"/>
                <w:sz w:val="22"/>
                <w:szCs w:val="22"/>
              </w:rPr>
              <w:t xml:space="preserve"> </w:t>
            </w:r>
            <w:r w:rsidRPr="00351072">
              <w:rPr>
                <w:spacing w:val="-2"/>
                <w:w w:val="105"/>
                <w:sz w:val="22"/>
                <w:szCs w:val="22"/>
              </w:rPr>
              <w:t>we</w:t>
            </w:r>
            <w:r w:rsidRPr="00351072">
              <w:rPr>
                <w:spacing w:val="37"/>
                <w:w w:val="108"/>
                <w:sz w:val="22"/>
                <w:szCs w:val="22"/>
              </w:rPr>
              <w:t xml:space="preserve"> </w:t>
            </w:r>
            <w:r w:rsidRPr="00351072">
              <w:rPr>
                <w:w w:val="105"/>
                <w:sz w:val="22"/>
                <w:szCs w:val="22"/>
              </w:rPr>
              <w:t>did this</w:t>
            </w:r>
            <w:r w:rsidRPr="00351072">
              <w:rPr>
                <w:spacing w:val="1"/>
                <w:w w:val="105"/>
                <w:sz w:val="22"/>
                <w:szCs w:val="22"/>
              </w:rPr>
              <w:t xml:space="preserve"> </w:t>
            </w:r>
            <w:r w:rsidRPr="00351072">
              <w:rPr>
                <w:w w:val="105"/>
                <w:sz w:val="22"/>
                <w:szCs w:val="22"/>
              </w:rPr>
              <w:t>a</w:t>
            </w:r>
            <w:r w:rsidRPr="00351072">
              <w:rPr>
                <w:spacing w:val="1"/>
                <w:w w:val="105"/>
                <w:sz w:val="22"/>
                <w:szCs w:val="22"/>
              </w:rPr>
              <w:t xml:space="preserve"> </w:t>
            </w:r>
            <w:r w:rsidRPr="00351072">
              <w:rPr>
                <w:w w:val="105"/>
                <w:sz w:val="22"/>
                <w:szCs w:val="22"/>
              </w:rPr>
              <w:t>few</w:t>
            </w:r>
            <w:r w:rsidRPr="00351072">
              <w:rPr>
                <w:spacing w:val="1"/>
                <w:w w:val="105"/>
                <w:sz w:val="22"/>
                <w:szCs w:val="22"/>
              </w:rPr>
              <w:t xml:space="preserve"> </w:t>
            </w:r>
            <w:r w:rsidRPr="00351072">
              <w:rPr>
                <w:spacing w:val="-1"/>
                <w:w w:val="105"/>
                <w:sz w:val="22"/>
                <w:szCs w:val="22"/>
              </w:rPr>
              <w:t>years</w:t>
            </w:r>
            <w:r w:rsidRPr="00351072">
              <w:rPr>
                <w:spacing w:val="1"/>
                <w:w w:val="105"/>
                <w:sz w:val="22"/>
                <w:szCs w:val="22"/>
              </w:rPr>
              <w:t xml:space="preserve"> </w:t>
            </w:r>
            <w:r w:rsidRPr="00351072">
              <w:rPr>
                <w:spacing w:val="-2"/>
                <w:w w:val="105"/>
                <w:sz w:val="22"/>
                <w:szCs w:val="22"/>
              </w:rPr>
              <w:t>ago.</w:t>
            </w:r>
            <w:r w:rsidRPr="00351072">
              <w:rPr>
                <w:spacing w:val="1"/>
                <w:w w:val="105"/>
                <w:sz w:val="22"/>
                <w:szCs w:val="22"/>
              </w:rPr>
              <w:t xml:space="preserve"> </w:t>
            </w:r>
            <w:r w:rsidRPr="00351072">
              <w:rPr>
                <w:spacing w:val="-7"/>
                <w:w w:val="105"/>
                <w:sz w:val="22"/>
                <w:szCs w:val="22"/>
              </w:rPr>
              <w:t>W</w:t>
            </w:r>
            <w:r w:rsidRPr="00351072">
              <w:rPr>
                <w:spacing w:val="-6"/>
                <w:w w:val="105"/>
                <w:sz w:val="22"/>
                <w:szCs w:val="22"/>
              </w:rPr>
              <w:t>e</w:t>
            </w:r>
            <w:r w:rsidRPr="00351072">
              <w:rPr>
                <w:spacing w:val="1"/>
                <w:w w:val="105"/>
                <w:sz w:val="22"/>
                <w:szCs w:val="22"/>
              </w:rPr>
              <w:t xml:space="preserve"> </w:t>
            </w:r>
            <w:r w:rsidRPr="00351072">
              <w:rPr>
                <w:spacing w:val="-3"/>
                <w:w w:val="105"/>
                <w:sz w:val="22"/>
                <w:szCs w:val="22"/>
              </w:rPr>
              <w:t>have</w:t>
            </w:r>
            <w:r w:rsidRPr="00351072">
              <w:rPr>
                <w:spacing w:val="1"/>
                <w:w w:val="105"/>
                <w:sz w:val="22"/>
                <w:szCs w:val="22"/>
              </w:rPr>
              <w:t xml:space="preserve"> </w:t>
            </w:r>
            <w:r w:rsidRPr="00351072">
              <w:rPr>
                <w:w w:val="105"/>
                <w:sz w:val="22"/>
                <w:szCs w:val="22"/>
              </w:rPr>
              <w:t>seen</w:t>
            </w:r>
            <w:r w:rsidRPr="00351072">
              <w:rPr>
                <w:spacing w:val="1"/>
                <w:w w:val="105"/>
                <w:sz w:val="22"/>
                <w:szCs w:val="22"/>
              </w:rPr>
              <w:t xml:space="preserve"> </w:t>
            </w:r>
            <w:r w:rsidRPr="00351072">
              <w:rPr>
                <w:spacing w:val="-1"/>
                <w:w w:val="105"/>
                <w:sz w:val="22"/>
                <w:szCs w:val="22"/>
              </w:rPr>
              <w:t>fewer</w:t>
            </w:r>
            <w:r w:rsidRPr="00351072">
              <w:rPr>
                <w:spacing w:val="1"/>
                <w:w w:val="105"/>
                <w:sz w:val="22"/>
                <w:szCs w:val="22"/>
              </w:rPr>
              <w:t xml:space="preserve"> </w:t>
            </w:r>
            <w:r w:rsidRPr="00351072">
              <w:rPr>
                <w:spacing w:val="-1"/>
                <w:w w:val="105"/>
                <w:sz w:val="22"/>
                <w:szCs w:val="22"/>
              </w:rPr>
              <w:t>providers</w:t>
            </w:r>
            <w:r w:rsidRPr="00351072">
              <w:rPr>
                <w:spacing w:val="1"/>
                <w:w w:val="105"/>
                <w:sz w:val="22"/>
                <w:szCs w:val="22"/>
              </w:rPr>
              <w:t xml:space="preserve"> </w:t>
            </w:r>
            <w:r w:rsidRPr="00351072">
              <w:rPr>
                <w:spacing w:val="-1"/>
                <w:w w:val="105"/>
                <w:sz w:val="22"/>
                <w:szCs w:val="22"/>
              </w:rPr>
              <w:t>attending</w:t>
            </w:r>
            <w:r w:rsidRPr="00351072">
              <w:rPr>
                <w:spacing w:val="1"/>
                <w:w w:val="105"/>
                <w:sz w:val="22"/>
                <w:szCs w:val="22"/>
              </w:rPr>
              <w:t xml:space="preserve"> </w:t>
            </w:r>
            <w:r w:rsidRPr="00351072">
              <w:rPr>
                <w:w w:val="105"/>
                <w:sz w:val="22"/>
                <w:szCs w:val="22"/>
              </w:rPr>
              <w:t>our</w:t>
            </w:r>
            <w:r w:rsidRPr="00351072">
              <w:rPr>
                <w:spacing w:val="55"/>
                <w:w w:val="105"/>
                <w:sz w:val="22"/>
                <w:szCs w:val="22"/>
              </w:rPr>
              <w:t xml:space="preserve"> </w:t>
            </w:r>
            <w:r w:rsidRPr="00351072">
              <w:rPr>
                <w:w w:val="105"/>
                <w:sz w:val="22"/>
                <w:szCs w:val="22"/>
              </w:rPr>
              <w:t>Dunedin</w:t>
            </w:r>
            <w:r w:rsidRPr="00351072">
              <w:rPr>
                <w:spacing w:val="2"/>
                <w:w w:val="105"/>
                <w:sz w:val="22"/>
                <w:szCs w:val="22"/>
              </w:rPr>
              <w:t xml:space="preserve"> </w:t>
            </w:r>
            <w:r w:rsidRPr="00351072">
              <w:rPr>
                <w:w w:val="105"/>
                <w:sz w:val="22"/>
                <w:szCs w:val="22"/>
              </w:rPr>
              <w:t>forum,</w:t>
            </w:r>
            <w:r w:rsidRPr="00351072">
              <w:rPr>
                <w:spacing w:val="2"/>
                <w:w w:val="105"/>
                <w:sz w:val="22"/>
                <w:szCs w:val="22"/>
              </w:rPr>
              <w:t xml:space="preserve"> </w:t>
            </w:r>
            <w:r w:rsidRPr="00351072">
              <w:rPr>
                <w:spacing w:val="1"/>
                <w:w w:val="105"/>
                <w:sz w:val="22"/>
                <w:szCs w:val="22"/>
              </w:rPr>
              <w:t>so</w:t>
            </w:r>
            <w:r w:rsidRPr="00351072">
              <w:rPr>
                <w:spacing w:val="2"/>
                <w:w w:val="105"/>
                <w:sz w:val="22"/>
                <w:szCs w:val="22"/>
              </w:rPr>
              <w:t xml:space="preserve"> </w:t>
            </w:r>
            <w:r w:rsidRPr="00351072">
              <w:rPr>
                <w:w w:val="105"/>
                <w:sz w:val="22"/>
                <w:szCs w:val="22"/>
              </w:rPr>
              <w:t>this</w:t>
            </w:r>
            <w:r w:rsidRPr="00351072">
              <w:rPr>
                <w:spacing w:val="2"/>
                <w:w w:val="105"/>
                <w:sz w:val="22"/>
                <w:szCs w:val="22"/>
              </w:rPr>
              <w:t xml:space="preserve"> </w:t>
            </w:r>
            <w:r w:rsidRPr="00351072">
              <w:rPr>
                <w:spacing w:val="-1"/>
                <w:w w:val="105"/>
                <w:sz w:val="22"/>
                <w:szCs w:val="22"/>
              </w:rPr>
              <w:t>year</w:t>
            </w:r>
            <w:r w:rsidRPr="00351072">
              <w:rPr>
                <w:spacing w:val="2"/>
                <w:w w:val="105"/>
                <w:sz w:val="22"/>
                <w:szCs w:val="22"/>
              </w:rPr>
              <w:t xml:space="preserve"> </w:t>
            </w:r>
            <w:r w:rsidRPr="00351072">
              <w:rPr>
                <w:spacing w:val="-2"/>
                <w:w w:val="105"/>
                <w:sz w:val="22"/>
                <w:szCs w:val="22"/>
              </w:rPr>
              <w:t>we</w:t>
            </w:r>
            <w:r w:rsidRPr="00351072">
              <w:rPr>
                <w:spacing w:val="3"/>
                <w:w w:val="105"/>
                <w:sz w:val="22"/>
                <w:szCs w:val="22"/>
              </w:rPr>
              <w:t xml:space="preserve"> </w:t>
            </w:r>
            <w:r w:rsidRPr="00351072">
              <w:rPr>
                <w:w w:val="105"/>
                <w:sz w:val="22"/>
                <w:szCs w:val="22"/>
              </w:rPr>
              <w:t>will</w:t>
            </w:r>
            <w:r w:rsidRPr="00351072">
              <w:rPr>
                <w:spacing w:val="2"/>
                <w:w w:val="105"/>
                <w:sz w:val="22"/>
                <w:szCs w:val="22"/>
              </w:rPr>
              <w:t xml:space="preserve"> </w:t>
            </w:r>
            <w:r w:rsidRPr="00351072">
              <w:rPr>
                <w:spacing w:val="1"/>
                <w:w w:val="105"/>
                <w:sz w:val="22"/>
                <w:szCs w:val="22"/>
              </w:rPr>
              <w:t>b</w:t>
            </w:r>
            <w:r w:rsidRPr="00351072">
              <w:rPr>
                <w:w w:val="105"/>
                <w:sz w:val="22"/>
                <w:szCs w:val="22"/>
              </w:rPr>
              <w:t>e</w:t>
            </w:r>
            <w:r w:rsidRPr="00351072">
              <w:rPr>
                <w:spacing w:val="2"/>
                <w:w w:val="105"/>
                <w:sz w:val="22"/>
                <w:szCs w:val="22"/>
              </w:rPr>
              <w:t xml:space="preserve"> </w:t>
            </w:r>
            <w:r w:rsidRPr="00351072">
              <w:rPr>
                <w:w w:val="105"/>
                <w:sz w:val="22"/>
                <w:szCs w:val="22"/>
              </w:rPr>
              <w:t>holding</w:t>
            </w:r>
            <w:r w:rsidRPr="00351072">
              <w:rPr>
                <w:spacing w:val="2"/>
                <w:w w:val="105"/>
                <w:sz w:val="22"/>
                <w:szCs w:val="22"/>
              </w:rPr>
              <w:t xml:space="preserve"> </w:t>
            </w:r>
            <w:r w:rsidRPr="00351072">
              <w:rPr>
                <w:w w:val="105"/>
                <w:sz w:val="22"/>
                <w:szCs w:val="22"/>
              </w:rPr>
              <w:t>the</w:t>
            </w:r>
            <w:r w:rsidRPr="00351072">
              <w:rPr>
                <w:spacing w:val="2"/>
                <w:w w:val="105"/>
                <w:sz w:val="22"/>
                <w:szCs w:val="22"/>
              </w:rPr>
              <w:t xml:space="preserve"> </w:t>
            </w:r>
            <w:r w:rsidRPr="00351072">
              <w:rPr>
                <w:w w:val="105"/>
                <w:sz w:val="22"/>
                <w:szCs w:val="22"/>
              </w:rPr>
              <w:t>South</w:t>
            </w:r>
            <w:r w:rsidRPr="00351072">
              <w:rPr>
                <w:spacing w:val="3"/>
                <w:w w:val="105"/>
                <w:sz w:val="22"/>
                <w:szCs w:val="22"/>
              </w:rPr>
              <w:t xml:space="preserve"> </w:t>
            </w:r>
            <w:r w:rsidRPr="00351072">
              <w:rPr>
                <w:w w:val="105"/>
                <w:sz w:val="22"/>
                <w:szCs w:val="22"/>
              </w:rPr>
              <w:t>Island</w:t>
            </w:r>
            <w:r w:rsidRPr="00351072">
              <w:rPr>
                <w:spacing w:val="2"/>
                <w:w w:val="105"/>
                <w:sz w:val="22"/>
                <w:szCs w:val="22"/>
              </w:rPr>
              <w:t xml:space="preserve"> </w:t>
            </w:r>
            <w:r w:rsidRPr="00351072">
              <w:rPr>
                <w:w w:val="105"/>
                <w:sz w:val="22"/>
                <w:szCs w:val="22"/>
              </w:rPr>
              <w:t>forum</w:t>
            </w:r>
            <w:r w:rsidRPr="00351072">
              <w:rPr>
                <w:spacing w:val="28"/>
                <w:w w:val="107"/>
                <w:sz w:val="22"/>
                <w:szCs w:val="22"/>
              </w:rPr>
              <w:t xml:space="preserve"> </w:t>
            </w:r>
            <w:r w:rsidRPr="00351072">
              <w:rPr>
                <w:spacing w:val="-1"/>
                <w:w w:val="105"/>
                <w:sz w:val="22"/>
                <w:szCs w:val="22"/>
              </w:rPr>
              <w:t>only</w:t>
            </w:r>
            <w:r w:rsidRPr="00351072">
              <w:rPr>
                <w:spacing w:val="8"/>
                <w:w w:val="105"/>
                <w:sz w:val="22"/>
                <w:szCs w:val="22"/>
              </w:rPr>
              <w:t xml:space="preserve"> </w:t>
            </w:r>
            <w:r w:rsidRPr="00351072">
              <w:rPr>
                <w:w w:val="105"/>
                <w:sz w:val="22"/>
                <w:szCs w:val="22"/>
              </w:rPr>
              <w:t>in</w:t>
            </w:r>
            <w:r w:rsidRPr="00351072">
              <w:rPr>
                <w:spacing w:val="9"/>
                <w:w w:val="105"/>
                <w:sz w:val="22"/>
                <w:szCs w:val="22"/>
              </w:rPr>
              <w:t xml:space="preserve"> </w:t>
            </w:r>
            <w:r w:rsidRPr="00351072">
              <w:rPr>
                <w:spacing w:val="-1"/>
                <w:w w:val="105"/>
                <w:sz w:val="22"/>
                <w:szCs w:val="22"/>
              </w:rPr>
              <w:t>Christchurch.</w:t>
            </w:r>
            <w:r w:rsidRPr="00351072">
              <w:rPr>
                <w:spacing w:val="9"/>
                <w:w w:val="105"/>
                <w:sz w:val="22"/>
                <w:szCs w:val="22"/>
              </w:rPr>
              <w:t xml:space="preserve"> </w:t>
            </w:r>
            <w:r w:rsidRPr="00351072">
              <w:rPr>
                <w:w w:val="105"/>
                <w:sz w:val="22"/>
                <w:szCs w:val="22"/>
              </w:rPr>
              <w:t>The</w:t>
            </w:r>
            <w:r w:rsidRPr="00351072">
              <w:rPr>
                <w:spacing w:val="9"/>
                <w:w w:val="105"/>
                <w:sz w:val="22"/>
                <w:szCs w:val="22"/>
              </w:rPr>
              <w:t xml:space="preserve"> </w:t>
            </w:r>
            <w:r w:rsidRPr="00351072">
              <w:rPr>
                <w:spacing w:val="-1"/>
                <w:w w:val="105"/>
                <w:sz w:val="22"/>
                <w:szCs w:val="22"/>
              </w:rPr>
              <w:t>Auckland</w:t>
            </w:r>
            <w:r w:rsidRPr="00351072">
              <w:rPr>
                <w:spacing w:val="8"/>
                <w:w w:val="105"/>
                <w:sz w:val="22"/>
                <w:szCs w:val="22"/>
              </w:rPr>
              <w:t xml:space="preserve"> </w:t>
            </w:r>
            <w:r w:rsidRPr="00351072">
              <w:rPr>
                <w:w w:val="105"/>
                <w:sz w:val="22"/>
                <w:szCs w:val="22"/>
              </w:rPr>
              <w:t>and</w:t>
            </w:r>
            <w:r w:rsidRPr="00351072">
              <w:rPr>
                <w:spacing w:val="9"/>
                <w:w w:val="105"/>
                <w:sz w:val="22"/>
                <w:szCs w:val="22"/>
              </w:rPr>
              <w:t xml:space="preserve"> </w:t>
            </w:r>
            <w:r w:rsidRPr="00351072">
              <w:rPr>
                <w:spacing w:val="-1"/>
                <w:w w:val="105"/>
                <w:sz w:val="22"/>
                <w:szCs w:val="22"/>
              </w:rPr>
              <w:t>Hamilton</w:t>
            </w:r>
            <w:r w:rsidRPr="00351072">
              <w:rPr>
                <w:spacing w:val="9"/>
                <w:w w:val="105"/>
                <w:sz w:val="22"/>
                <w:szCs w:val="22"/>
              </w:rPr>
              <w:t xml:space="preserve"> </w:t>
            </w:r>
            <w:r w:rsidRPr="00351072">
              <w:rPr>
                <w:w w:val="105"/>
                <w:sz w:val="22"/>
                <w:szCs w:val="22"/>
              </w:rPr>
              <w:t>forums</w:t>
            </w:r>
            <w:r w:rsidRPr="00351072">
              <w:rPr>
                <w:spacing w:val="9"/>
                <w:w w:val="105"/>
                <w:sz w:val="22"/>
                <w:szCs w:val="22"/>
              </w:rPr>
              <w:t xml:space="preserve"> </w:t>
            </w:r>
            <w:r w:rsidRPr="00351072">
              <w:rPr>
                <w:spacing w:val="-2"/>
                <w:w w:val="105"/>
                <w:sz w:val="22"/>
                <w:szCs w:val="22"/>
              </w:rPr>
              <w:t>r</w:t>
            </w:r>
            <w:r w:rsidRPr="00351072">
              <w:rPr>
                <w:spacing w:val="-1"/>
                <w:w w:val="105"/>
                <w:sz w:val="22"/>
                <w:szCs w:val="22"/>
              </w:rPr>
              <w:t>emain</w:t>
            </w:r>
            <w:r w:rsidR="00606AC6" w:rsidRPr="00351072">
              <w:rPr>
                <w:sz w:val="22"/>
                <w:szCs w:val="22"/>
              </w:rPr>
              <w:t>.</w:t>
            </w:r>
          </w:p>
          <w:p w:rsidR="002D6656" w:rsidRPr="00351072" w:rsidRDefault="00351072" w:rsidP="0049278C">
            <w:pPr>
              <w:spacing w:before="120" w:line="264" w:lineRule="auto"/>
              <w:ind w:left="0" w:right="142"/>
              <w:rPr>
                <w:sz w:val="22"/>
                <w:szCs w:val="22"/>
              </w:rPr>
            </w:pPr>
            <w:r w:rsidRPr="00351072">
              <w:rPr>
                <w:w w:val="105"/>
                <w:sz w:val="22"/>
                <w:szCs w:val="22"/>
              </w:rPr>
              <w:t>If</w:t>
            </w:r>
            <w:r w:rsidRPr="00351072">
              <w:rPr>
                <w:spacing w:val="4"/>
                <w:w w:val="105"/>
                <w:sz w:val="22"/>
                <w:szCs w:val="22"/>
              </w:rPr>
              <w:t xml:space="preserve"> </w:t>
            </w:r>
            <w:r w:rsidRPr="00351072">
              <w:rPr>
                <w:spacing w:val="-2"/>
                <w:w w:val="105"/>
                <w:sz w:val="22"/>
                <w:szCs w:val="22"/>
              </w:rPr>
              <w:t>you</w:t>
            </w:r>
            <w:r w:rsidRPr="00351072">
              <w:rPr>
                <w:spacing w:val="4"/>
                <w:w w:val="105"/>
                <w:sz w:val="22"/>
                <w:szCs w:val="22"/>
              </w:rPr>
              <w:t xml:space="preserve"> </w:t>
            </w:r>
            <w:r w:rsidRPr="00351072">
              <w:rPr>
                <w:spacing w:val="-3"/>
                <w:w w:val="105"/>
                <w:sz w:val="22"/>
                <w:szCs w:val="22"/>
              </w:rPr>
              <w:t>have</w:t>
            </w:r>
            <w:r w:rsidRPr="00351072">
              <w:rPr>
                <w:spacing w:val="4"/>
                <w:w w:val="105"/>
                <w:sz w:val="22"/>
                <w:szCs w:val="22"/>
              </w:rPr>
              <w:t xml:space="preserve"> </w:t>
            </w:r>
            <w:r w:rsidRPr="00351072">
              <w:rPr>
                <w:w w:val="105"/>
                <w:sz w:val="22"/>
                <w:szCs w:val="22"/>
              </w:rPr>
              <w:t>ideas</w:t>
            </w:r>
            <w:r w:rsidRPr="00351072">
              <w:rPr>
                <w:spacing w:val="4"/>
                <w:w w:val="105"/>
                <w:sz w:val="22"/>
                <w:szCs w:val="22"/>
              </w:rPr>
              <w:t xml:space="preserve"> </w:t>
            </w:r>
            <w:r w:rsidRPr="00351072">
              <w:rPr>
                <w:w w:val="105"/>
                <w:sz w:val="22"/>
                <w:szCs w:val="22"/>
              </w:rPr>
              <w:t>about</w:t>
            </w:r>
            <w:r w:rsidRPr="00351072">
              <w:rPr>
                <w:spacing w:val="4"/>
                <w:w w:val="105"/>
                <w:sz w:val="22"/>
                <w:szCs w:val="22"/>
              </w:rPr>
              <w:t xml:space="preserve"> </w:t>
            </w:r>
            <w:r w:rsidRPr="00351072">
              <w:rPr>
                <w:w w:val="105"/>
                <w:sz w:val="22"/>
                <w:szCs w:val="22"/>
              </w:rPr>
              <w:t>what</w:t>
            </w:r>
            <w:r w:rsidRPr="00351072">
              <w:rPr>
                <w:spacing w:val="4"/>
                <w:w w:val="105"/>
                <w:sz w:val="22"/>
                <w:szCs w:val="22"/>
              </w:rPr>
              <w:t xml:space="preserve"> </w:t>
            </w:r>
            <w:r w:rsidRPr="00351072">
              <w:rPr>
                <w:spacing w:val="-2"/>
                <w:w w:val="105"/>
                <w:sz w:val="22"/>
                <w:szCs w:val="22"/>
              </w:rPr>
              <w:t>you</w:t>
            </w:r>
            <w:r w:rsidRPr="00351072">
              <w:rPr>
                <w:spacing w:val="5"/>
                <w:w w:val="105"/>
                <w:sz w:val="22"/>
                <w:szCs w:val="22"/>
              </w:rPr>
              <w:t xml:space="preserve"> </w:t>
            </w:r>
            <w:r w:rsidRPr="00351072">
              <w:rPr>
                <w:spacing w:val="-1"/>
                <w:w w:val="105"/>
                <w:sz w:val="22"/>
                <w:szCs w:val="22"/>
              </w:rPr>
              <w:t>would</w:t>
            </w:r>
            <w:r w:rsidRPr="00351072">
              <w:rPr>
                <w:spacing w:val="4"/>
                <w:w w:val="105"/>
                <w:sz w:val="22"/>
                <w:szCs w:val="22"/>
              </w:rPr>
              <w:t xml:space="preserve"> </w:t>
            </w:r>
            <w:r w:rsidRPr="00351072">
              <w:rPr>
                <w:w w:val="105"/>
                <w:sz w:val="22"/>
                <w:szCs w:val="22"/>
              </w:rPr>
              <w:t>like</w:t>
            </w:r>
            <w:r w:rsidRPr="00351072">
              <w:rPr>
                <w:spacing w:val="4"/>
                <w:w w:val="105"/>
                <w:sz w:val="22"/>
                <w:szCs w:val="22"/>
              </w:rPr>
              <w:t xml:space="preserve"> </w:t>
            </w:r>
            <w:r w:rsidRPr="00351072">
              <w:rPr>
                <w:spacing w:val="-1"/>
                <w:w w:val="105"/>
                <w:sz w:val="22"/>
                <w:szCs w:val="22"/>
              </w:rPr>
              <w:t>covered</w:t>
            </w:r>
            <w:r w:rsidRPr="00351072">
              <w:rPr>
                <w:spacing w:val="4"/>
                <w:w w:val="105"/>
                <w:sz w:val="22"/>
                <w:szCs w:val="22"/>
              </w:rPr>
              <w:t xml:space="preserve"> </w:t>
            </w:r>
            <w:r w:rsidRPr="00351072">
              <w:rPr>
                <w:w w:val="105"/>
                <w:sz w:val="22"/>
                <w:szCs w:val="22"/>
              </w:rPr>
              <w:t>in</w:t>
            </w:r>
            <w:r w:rsidRPr="00351072">
              <w:rPr>
                <w:spacing w:val="4"/>
                <w:w w:val="105"/>
                <w:sz w:val="22"/>
                <w:szCs w:val="22"/>
              </w:rPr>
              <w:t xml:space="preserve"> </w:t>
            </w:r>
            <w:r w:rsidRPr="00351072">
              <w:rPr>
                <w:w w:val="105"/>
                <w:sz w:val="22"/>
                <w:szCs w:val="22"/>
              </w:rPr>
              <w:t>the</w:t>
            </w:r>
            <w:r w:rsidRPr="00351072">
              <w:rPr>
                <w:spacing w:val="4"/>
                <w:w w:val="105"/>
                <w:sz w:val="22"/>
                <w:szCs w:val="22"/>
              </w:rPr>
              <w:t xml:space="preserve"> </w:t>
            </w:r>
            <w:r w:rsidRPr="00351072">
              <w:rPr>
                <w:w w:val="105"/>
                <w:sz w:val="22"/>
                <w:szCs w:val="22"/>
              </w:rPr>
              <w:t>forums,</w:t>
            </w:r>
            <w:r w:rsidRPr="00351072">
              <w:rPr>
                <w:spacing w:val="27"/>
                <w:w w:val="106"/>
                <w:sz w:val="22"/>
                <w:szCs w:val="22"/>
              </w:rPr>
              <w:t xml:space="preserve"> </w:t>
            </w:r>
            <w:r w:rsidRPr="00351072">
              <w:rPr>
                <w:w w:val="105"/>
                <w:sz w:val="22"/>
                <w:szCs w:val="22"/>
              </w:rPr>
              <w:t>please</w:t>
            </w:r>
            <w:r w:rsidRPr="00351072">
              <w:rPr>
                <w:spacing w:val="2"/>
                <w:w w:val="105"/>
                <w:sz w:val="22"/>
                <w:szCs w:val="22"/>
              </w:rPr>
              <w:t xml:space="preserve"> </w:t>
            </w:r>
            <w:r w:rsidRPr="00351072">
              <w:rPr>
                <w:w w:val="105"/>
                <w:sz w:val="22"/>
                <w:szCs w:val="22"/>
              </w:rPr>
              <w:t>let</w:t>
            </w:r>
            <w:r w:rsidRPr="00351072">
              <w:rPr>
                <w:spacing w:val="3"/>
                <w:w w:val="105"/>
                <w:sz w:val="22"/>
                <w:szCs w:val="22"/>
              </w:rPr>
              <w:t xml:space="preserve"> </w:t>
            </w:r>
            <w:r w:rsidRPr="00351072">
              <w:rPr>
                <w:w w:val="105"/>
                <w:sz w:val="22"/>
                <w:szCs w:val="22"/>
              </w:rPr>
              <w:t>me</w:t>
            </w:r>
            <w:r w:rsidRPr="00351072">
              <w:rPr>
                <w:spacing w:val="2"/>
                <w:w w:val="105"/>
                <w:sz w:val="22"/>
                <w:szCs w:val="22"/>
              </w:rPr>
              <w:t xml:space="preserve"> </w:t>
            </w:r>
            <w:r w:rsidRPr="00351072">
              <w:rPr>
                <w:spacing w:val="-4"/>
                <w:w w:val="105"/>
                <w:sz w:val="22"/>
                <w:szCs w:val="22"/>
              </w:rPr>
              <w:t>know.</w:t>
            </w:r>
            <w:r w:rsidRPr="00351072">
              <w:rPr>
                <w:spacing w:val="3"/>
                <w:w w:val="105"/>
                <w:sz w:val="22"/>
                <w:szCs w:val="22"/>
              </w:rPr>
              <w:t xml:space="preserve"> </w:t>
            </w:r>
            <w:r w:rsidRPr="00351072">
              <w:rPr>
                <w:spacing w:val="-2"/>
                <w:w w:val="105"/>
                <w:sz w:val="22"/>
                <w:szCs w:val="22"/>
              </w:rPr>
              <w:t>At</w:t>
            </w:r>
            <w:r w:rsidRPr="00351072">
              <w:rPr>
                <w:spacing w:val="2"/>
                <w:w w:val="105"/>
                <w:sz w:val="22"/>
                <w:szCs w:val="22"/>
              </w:rPr>
              <w:t xml:space="preserve"> </w:t>
            </w:r>
            <w:r w:rsidRPr="00351072">
              <w:rPr>
                <w:w w:val="105"/>
                <w:sz w:val="22"/>
                <w:szCs w:val="22"/>
              </w:rPr>
              <w:t>the</w:t>
            </w:r>
            <w:r w:rsidRPr="00351072">
              <w:rPr>
                <w:spacing w:val="3"/>
                <w:w w:val="105"/>
                <w:sz w:val="22"/>
                <w:szCs w:val="22"/>
              </w:rPr>
              <w:t xml:space="preserve"> </w:t>
            </w:r>
            <w:r w:rsidRPr="00351072">
              <w:rPr>
                <w:w w:val="105"/>
                <w:sz w:val="22"/>
                <w:szCs w:val="22"/>
              </w:rPr>
              <w:t>moment</w:t>
            </w:r>
            <w:r w:rsidRPr="00351072">
              <w:rPr>
                <w:spacing w:val="2"/>
                <w:w w:val="105"/>
                <w:sz w:val="22"/>
                <w:szCs w:val="22"/>
              </w:rPr>
              <w:t xml:space="preserve"> </w:t>
            </w:r>
            <w:r w:rsidRPr="00351072">
              <w:rPr>
                <w:spacing w:val="-2"/>
                <w:w w:val="105"/>
                <w:sz w:val="22"/>
                <w:szCs w:val="22"/>
              </w:rPr>
              <w:t>we</w:t>
            </w:r>
            <w:r w:rsidRPr="00351072">
              <w:rPr>
                <w:spacing w:val="3"/>
                <w:w w:val="105"/>
                <w:sz w:val="22"/>
                <w:szCs w:val="22"/>
              </w:rPr>
              <w:t xml:space="preserve"> </w:t>
            </w:r>
            <w:r w:rsidRPr="00351072">
              <w:rPr>
                <w:spacing w:val="-1"/>
                <w:w w:val="105"/>
                <w:sz w:val="22"/>
                <w:szCs w:val="22"/>
              </w:rPr>
              <w:t>want</w:t>
            </w:r>
            <w:r w:rsidRPr="00351072">
              <w:rPr>
                <w:spacing w:val="2"/>
                <w:w w:val="105"/>
                <w:sz w:val="22"/>
                <w:szCs w:val="22"/>
              </w:rPr>
              <w:t xml:space="preserve"> </w:t>
            </w:r>
            <w:r w:rsidRPr="00351072">
              <w:rPr>
                <w:spacing w:val="-1"/>
                <w:w w:val="105"/>
                <w:sz w:val="22"/>
                <w:szCs w:val="22"/>
              </w:rPr>
              <w:t>to</w:t>
            </w:r>
            <w:r w:rsidRPr="00351072">
              <w:rPr>
                <w:spacing w:val="3"/>
                <w:w w:val="105"/>
                <w:sz w:val="22"/>
                <w:szCs w:val="22"/>
              </w:rPr>
              <w:t xml:space="preserve"> </w:t>
            </w:r>
            <w:r w:rsidRPr="00351072">
              <w:rPr>
                <w:spacing w:val="-1"/>
                <w:w w:val="105"/>
                <w:sz w:val="22"/>
                <w:szCs w:val="22"/>
              </w:rPr>
              <w:t>briefly</w:t>
            </w:r>
            <w:r w:rsidRPr="00351072">
              <w:rPr>
                <w:spacing w:val="2"/>
                <w:w w:val="105"/>
                <w:sz w:val="22"/>
                <w:szCs w:val="22"/>
              </w:rPr>
              <w:t xml:space="preserve"> </w:t>
            </w:r>
            <w:r w:rsidRPr="00351072">
              <w:rPr>
                <w:w w:val="105"/>
                <w:sz w:val="22"/>
                <w:szCs w:val="22"/>
              </w:rPr>
              <w:t>update</w:t>
            </w:r>
            <w:r w:rsidRPr="00351072">
              <w:rPr>
                <w:spacing w:val="3"/>
                <w:w w:val="105"/>
                <w:sz w:val="22"/>
                <w:szCs w:val="22"/>
              </w:rPr>
              <w:t xml:space="preserve"> </w:t>
            </w:r>
            <w:r w:rsidRPr="00351072">
              <w:rPr>
                <w:spacing w:val="-2"/>
                <w:w w:val="105"/>
                <w:sz w:val="22"/>
                <w:szCs w:val="22"/>
              </w:rPr>
              <w:t>you</w:t>
            </w:r>
            <w:r w:rsidRPr="00351072">
              <w:rPr>
                <w:spacing w:val="2"/>
                <w:w w:val="105"/>
                <w:sz w:val="22"/>
                <w:szCs w:val="22"/>
              </w:rPr>
              <w:t xml:space="preserve"> </w:t>
            </w:r>
            <w:r w:rsidRPr="00351072">
              <w:rPr>
                <w:w w:val="105"/>
                <w:sz w:val="22"/>
                <w:szCs w:val="22"/>
              </w:rPr>
              <w:t>on</w:t>
            </w:r>
            <w:r w:rsidRPr="00351072">
              <w:rPr>
                <w:spacing w:val="3"/>
                <w:w w:val="105"/>
                <w:sz w:val="22"/>
                <w:szCs w:val="22"/>
              </w:rPr>
              <w:t xml:space="preserve"> </w:t>
            </w:r>
            <w:r w:rsidRPr="00351072">
              <w:rPr>
                <w:w w:val="105"/>
                <w:sz w:val="22"/>
                <w:szCs w:val="22"/>
              </w:rPr>
              <w:t>our</w:t>
            </w:r>
            <w:r w:rsidRPr="00351072">
              <w:rPr>
                <w:spacing w:val="31"/>
                <w:w w:val="105"/>
                <w:sz w:val="22"/>
                <w:szCs w:val="22"/>
              </w:rPr>
              <w:t xml:space="preserve"> </w:t>
            </w:r>
            <w:r w:rsidRPr="00351072">
              <w:rPr>
                <w:spacing w:val="-1"/>
                <w:w w:val="105"/>
                <w:sz w:val="22"/>
                <w:szCs w:val="22"/>
              </w:rPr>
              <w:t>work</w:t>
            </w:r>
            <w:r w:rsidRPr="00351072">
              <w:rPr>
                <w:spacing w:val="-3"/>
                <w:w w:val="105"/>
                <w:sz w:val="22"/>
                <w:szCs w:val="22"/>
              </w:rPr>
              <w:t xml:space="preserve"> </w:t>
            </w:r>
            <w:r w:rsidRPr="00351072">
              <w:rPr>
                <w:spacing w:val="-1"/>
                <w:w w:val="105"/>
                <w:sz w:val="22"/>
                <w:szCs w:val="22"/>
              </w:rPr>
              <w:t>programme</w:t>
            </w:r>
            <w:r w:rsidRPr="00351072">
              <w:rPr>
                <w:spacing w:val="-2"/>
                <w:w w:val="105"/>
                <w:sz w:val="22"/>
                <w:szCs w:val="22"/>
              </w:rPr>
              <w:t xml:space="preserve"> </w:t>
            </w:r>
            <w:r w:rsidRPr="00351072">
              <w:rPr>
                <w:w w:val="105"/>
                <w:sz w:val="22"/>
                <w:szCs w:val="22"/>
              </w:rPr>
              <w:t>for</w:t>
            </w:r>
            <w:r w:rsidRPr="00351072">
              <w:rPr>
                <w:spacing w:val="-2"/>
                <w:w w:val="105"/>
                <w:sz w:val="22"/>
                <w:szCs w:val="22"/>
              </w:rPr>
              <w:t xml:space="preserve"> </w:t>
            </w:r>
            <w:r w:rsidRPr="00351072">
              <w:rPr>
                <w:w w:val="105"/>
                <w:sz w:val="22"/>
                <w:szCs w:val="22"/>
              </w:rPr>
              <w:t>the</w:t>
            </w:r>
            <w:r w:rsidRPr="00351072">
              <w:rPr>
                <w:spacing w:val="-3"/>
                <w:w w:val="105"/>
                <w:sz w:val="22"/>
                <w:szCs w:val="22"/>
              </w:rPr>
              <w:t xml:space="preserve"> ye</w:t>
            </w:r>
            <w:r w:rsidRPr="00351072">
              <w:rPr>
                <w:spacing w:val="-4"/>
                <w:w w:val="105"/>
                <w:sz w:val="22"/>
                <w:szCs w:val="22"/>
              </w:rPr>
              <w:t>ar</w:t>
            </w:r>
            <w:r w:rsidRPr="00351072">
              <w:rPr>
                <w:spacing w:val="-3"/>
                <w:w w:val="105"/>
                <w:sz w:val="22"/>
                <w:szCs w:val="22"/>
              </w:rPr>
              <w:t>,</w:t>
            </w:r>
            <w:r w:rsidRPr="00351072">
              <w:rPr>
                <w:spacing w:val="-2"/>
                <w:w w:val="105"/>
                <w:sz w:val="22"/>
                <w:szCs w:val="22"/>
              </w:rPr>
              <w:t xml:space="preserve"> </w:t>
            </w:r>
            <w:r w:rsidRPr="00351072">
              <w:rPr>
                <w:w w:val="105"/>
                <w:sz w:val="22"/>
                <w:szCs w:val="22"/>
              </w:rPr>
              <w:t>but</w:t>
            </w:r>
            <w:r w:rsidRPr="00351072">
              <w:rPr>
                <w:spacing w:val="-2"/>
                <w:w w:val="105"/>
                <w:sz w:val="22"/>
                <w:szCs w:val="22"/>
              </w:rPr>
              <w:t xml:space="preserve"> </w:t>
            </w:r>
            <w:r w:rsidRPr="00351072">
              <w:rPr>
                <w:spacing w:val="-1"/>
                <w:w w:val="105"/>
                <w:sz w:val="22"/>
                <w:szCs w:val="22"/>
              </w:rPr>
              <w:t>are</w:t>
            </w:r>
            <w:r w:rsidRPr="00351072">
              <w:rPr>
                <w:spacing w:val="-2"/>
                <w:w w:val="105"/>
                <w:sz w:val="22"/>
                <w:szCs w:val="22"/>
              </w:rPr>
              <w:t xml:space="preserve"> </w:t>
            </w:r>
            <w:r w:rsidRPr="00351072">
              <w:rPr>
                <w:w w:val="105"/>
                <w:sz w:val="22"/>
                <w:szCs w:val="22"/>
              </w:rPr>
              <w:t>also</w:t>
            </w:r>
            <w:r w:rsidRPr="00351072">
              <w:rPr>
                <w:spacing w:val="-3"/>
                <w:w w:val="105"/>
                <w:sz w:val="22"/>
                <w:szCs w:val="22"/>
              </w:rPr>
              <w:t xml:space="preserve"> </w:t>
            </w:r>
            <w:r w:rsidRPr="00351072">
              <w:rPr>
                <w:w w:val="105"/>
                <w:sz w:val="22"/>
                <w:szCs w:val="22"/>
              </w:rPr>
              <w:t>keen</w:t>
            </w:r>
            <w:r w:rsidRPr="00351072">
              <w:rPr>
                <w:spacing w:val="-2"/>
                <w:w w:val="105"/>
                <w:sz w:val="22"/>
                <w:szCs w:val="22"/>
              </w:rPr>
              <w:t xml:space="preserve"> </w:t>
            </w:r>
            <w:r w:rsidRPr="00351072">
              <w:rPr>
                <w:w w:val="105"/>
                <w:sz w:val="22"/>
                <w:szCs w:val="22"/>
              </w:rPr>
              <w:t>for</w:t>
            </w:r>
            <w:r w:rsidRPr="00351072">
              <w:rPr>
                <w:spacing w:val="-2"/>
                <w:w w:val="105"/>
                <w:sz w:val="22"/>
                <w:szCs w:val="22"/>
              </w:rPr>
              <w:t xml:space="preserve"> </w:t>
            </w:r>
            <w:r w:rsidRPr="00351072">
              <w:rPr>
                <w:w w:val="105"/>
                <w:sz w:val="22"/>
                <w:szCs w:val="22"/>
              </w:rPr>
              <w:t>a</w:t>
            </w:r>
            <w:r w:rsidRPr="00351072">
              <w:rPr>
                <w:spacing w:val="-2"/>
                <w:w w:val="105"/>
                <w:sz w:val="22"/>
                <w:szCs w:val="22"/>
              </w:rPr>
              <w:t xml:space="preserve"> </w:t>
            </w:r>
            <w:r w:rsidRPr="00351072">
              <w:rPr>
                <w:spacing w:val="-1"/>
                <w:w w:val="105"/>
                <w:sz w:val="22"/>
                <w:szCs w:val="22"/>
              </w:rPr>
              <w:t>workshop</w:t>
            </w:r>
            <w:r w:rsidRPr="00351072">
              <w:rPr>
                <w:spacing w:val="-3"/>
                <w:w w:val="105"/>
                <w:sz w:val="22"/>
                <w:szCs w:val="22"/>
              </w:rPr>
              <w:t xml:space="preserve"> </w:t>
            </w:r>
            <w:r w:rsidRPr="00351072">
              <w:rPr>
                <w:spacing w:val="-1"/>
                <w:w w:val="105"/>
                <w:sz w:val="22"/>
                <w:szCs w:val="22"/>
              </w:rPr>
              <w:t>to</w:t>
            </w:r>
            <w:r w:rsidRPr="00351072">
              <w:rPr>
                <w:spacing w:val="-2"/>
                <w:w w:val="105"/>
                <w:sz w:val="22"/>
                <w:szCs w:val="22"/>
              </w:rPr>
              <w:t xml:space="preserve"> </w:t>
            </w:r>
            <w:r w:rsidRPr="00351072">
              <w:rPr>
                <w:w w:val="105"/>
                <w:sz w:val="22"/>
                <w:szCs w:val="22"/>
              </w:rPr>
              <w:t>talk</w:t>
            </w:r>
            <w:r w:rsidRPr="00351072">
              <w:rPr>
                <w:spacing w:val="43"/>
                <w:w w:val="106"/>
                <w:sz w:val="22"/>
                <w:szCs w:val="22"/>
              </w:rPr>
              <w:t xml:space="preserve"> </w:t>
            </w:r>
            <w:r w:rsidRPr="00351072">
              <w:rPr>
                <w:w w:val="105"/>
                <w:sz w:val="22"/>
                <w:szCs w:val="22"/>
              </w:rPr>
              <w:t>about</w:t>
            </w:r>
            <w:r w:rsidRPr="00351072">
              <w:rPr>
                <w:spacing w:val="4"/>
                <w:w w:val="105"/>
                <w:sz w:val="22"/>
                <w:szCs w:val="22"/>
              </w:rPr>
              <w:t xml:space="preserve"> </w:t>
            </w:r>
            <w:r w:rsidRPr="00351072">
              <w:rPr>
                <w:w w:val="105"/>
                <w:sz w:val="22"/>
                <w:szCs w:val="22"/>
              </w:rPr>
              <w:t>the</w:t>
            </w:r>
            <w:r w:rsidRPr="00351072">
              <w:rPr>
                <w:spacing w:val="5"/>
                <w:w w:val="105"/>
                <w:sz w:val="22"/>
                <w:szCs w:val="22"/>
              </w:rPr>
              <w:t xml:space="preserve"> </w:t>
            </w:r>
            <w:r w:rsidRPr="00351072">
              <w:rPr>
                <w:w w:val="105"/>
                <w:sz w:val="22"/>
                <w:szCs w:val="22"/>
              </w:rPr>
              <w:t>impact</w:t>
            </w:r>
            <w:r w:rsidRPr="00351072">
              <w:rPr>
                <w:spacing w:val="4"/>
                <w:w w:val="105"/>
                <w:sz w:val="22"/>
                <w:szCs w:val="22"/>
              </w:rPr>
              <w:t xml:space="preserve"> </w:t>
            </w:r>
            <w:r w:rsidRPr="00351072">
              <w:rPr>
                <w:w w:val="105"/>
                <w:sz w:val="22"/>
                <w:szCs w:val="22"/>
              </w:rPr>
              <w:t>of</w:t>
            </w:r>
            <w:r w:rsidRPr="00351072">
              <w:rPr>
                <w:spacing w:val="5"/>
                <w:w w:val="105"/>
                <w:sz w:val="22"/>
                <w:szCs w:val="22"/>
              </w:rPr>
              <w:t xml:space="preserve"> </w:t>
            </w:r>
            <w:r w:rsidRPr="00351072">
              <w:rPr>
                <w:spacing w:val="-2"/>
                <w:w w:val="105"/>
                <w:sz w:val="22"/>
                <w:szCs w:val="22"/>
              </w:rPr>
              <w:t>pay</w:t>
            </w:r>
            <w:r w:rsidRPr="00351072">
              <w:rPr>
                <w:spacing w:val="5"/>
                <w:w w:val="105"/>
                <w:sz w:val="22"/>
                <w:szCs w:val="22"/>
              </w:rPr>
              <w:t xml:space="preserve"> </w:t>
            </w:r>
            <w:r w:rsidRPr="00351072">
              <w:rPr>
                <w:w w:val="105"/>
                <w:sz w:val="22"/>
                <w:szCs w:val="22"/>
              </w:rPr>
              <w:t>equity</w:t>
            </w:r>
            <w:r w:rsidRPr="00351072">
              <w:rPr>
                <w:spacing w:val="4"/>
                <w:w w:val="105"/>
                <w:sz w:val="22"/>
                <w:szCs w:val="22"/>
              </w:rPr>
              <w:t xml:space="preserve"> </w:t>
            </w:r>
            <w:r w:rsidRPr="00351072">
              <w:rPr>
                <w:w w:val="105"/>
                <w:sz w:val="22"/>
                <w:szCs w:val="22"/>
              </w:rPr>
              <w:t>on</w:t>
            </w:r>
            <w:r w:rsidRPr="00351072">
              <w:rPr>
                <w:spacing w:val="5"/>
                <w:w w:val="105"/>
                <w:sz w:val="22"/>
                <w:szCs w:val="22"/>
              </w:rPr>
              <w:t xml:space="preserve"> </w:t>
            </w:r>
            <w:r w:rsidRPr="00351072">
              <w:rPr>
                <w:spacing w:val="-1"/>
                <w:w w:val="105"/>
                <w:sz w:val="22"/>
                <w:szCs w:val="22"/>
              </w:rPr>
              <w:t>your</w:t>
            </w:r>
            <w:r w:rsidRPr="00351072">
              <w:rPr>
                <w:spacing w:val="4"/>
                <w:w w:val="105"/>
                <w:sz w:val="22"/>
                <w:szCs w:val="22"/>
              </w:rPr>
              <w:t xml:space="preserve"> </w:t>
            </w:r>
            <w:r w:rsidRPr="00351072">
              <w:rPr>
                <w:spacing w:val="-1"/>
                <w:w w:val="105"/>
                <w:sz w:val="22"/>
                <w:szCs w:val="22"/>
              </w:rPr>
              <w:t>workforce.</w:t>
            </w:r>
            <w:r w:rsidRPr="00351072">
              <w:rPr>
                <w:spacing w:val="5"/>
                <w:w w:val="105"/>
                <w:sz w:val="22"/>
                <w:szCs w:val="22"/>
              </w:rPr>
              <w:t xml:space="preserve"> </w:t>
            </w:r>
            <w:r w:rsidRPr="00351072">
              <w:rPr>
                <w:w w:val="105"/>
                <w:sz w:val="22"/>
                <w:szCs w:val="22"/>
              </w:rPr>
              <w:t>Come</w:t>
            </w:r>
            <w:r w:rsidRPr="00351072">
              <w:rPr>
                <w:spacing w:val="5"/>
                <w:w w:val="105"/>
                <w:sz w:val="22"/>
                <w:szCs w:val="22"/>
              </w:rPr>
              <w:t xml:space="preserve"> </w:t>
            </w:r>
            <w:r w:rsidRPr="00351072">
              <w:rPr>
                <w:w w:val="105"/>
                <w:sz w:val="22"/>
                <w:szCs w:val="22"/>
              </w:rPr>
              <w:t>along</w:t>
            </w:r>
            <w:r w:rsidRPr="00351072">
              <w:rPr>
                <w:spacing w:val="4"/>
                <w:w w:val="105"/>
                <w:sz w:val="22"/>
                <w:szCs w:val="22"/>
              </w:rPr>
              <w:t xml:space="preserve"> </w:t>
            </w:r>
            <w:r w:rsidRPr="00351072">
              <w:rPr>
                <w:spacing w:val="-1"/>
                <w:w w:val="105"/>
                <w:sz w:val="22"/>
                <w:szCs w:val="22"/>
              </w:rPr>
              <w:t>prepared</w:t>
            </w:r>
            <w:r w:rsidRPr="00351072">
              <w:rPr>
                <w:spacing w:val="29"/>
                <w:w w:val="107"/>
                <w:sz w:val="22"/>
                <w:szCs w:val="22"/>
              </w:rPr>
              <w:t xml:space="preserve"> </w:t>
            </w:r>
            <w:r w:rsidRPr="00351072">
              <w:rPr>
                <w:spacing w:val="-1"/>
                <w:w w:val="105"/>
                <w:sz w:val="22"/>
                <w:szCs w:val="22"/>
              </w:rPr>
              <w:t>to</w:t>
            </w:r>
            <w:r w:rsidRPr="00351072">
              <w:rPr>
                <w:spacing w:val="3"/>
                <w:w w:val="105"/>
                <w:sz w:val="22"/>
                <w:szCs w:val="22"/>
              </w:rPr>
              <w:t xml:space="preserve"> </w:t>
            </w:r>
            <w:r w:rsidRPr="00351072">
              <w:rPr>
                <w:spacing w:val="-1"/>
                <w:w w:val="105"/>
                <w:sz w:val="22"/>
                <w:szCs w:val="22"/>
              </w:rPr>
              <w:t>share</w:t>
            </w:r>
            <w:r w:rsidRPr="00351072">
              <w:rPr>
                <w:spacing w:val="3"/>
                <w:w w:val="105"/>
                <w:sz w:val="22"/>
                <w:szCs w:val="22"/>
              </w:rPr>
              <w:t xml:space="preserve"> </w:t>
            </w:r>
            <w:r w:rsidRPr="00351072">
              <w:rPr>
                <w:spacing w:val="-1"/>
                <w:w w:val="105"/>
                <w:sz w:val="22"/>
                <w:szCs w:val="22"/>
              </w:rPr>
              <w:t>your</w:t>
            </w:r>
            <w:r w:rsidRPr="00351072">
              <w:rPr>
                <w:spacing w:val="3"/>
                <w:w w:val="105"/>
                <w:sz w:val="22"/>
                <w:szCs w:val="22"/>
              </w:rPr>
              <w:t xml:space="preserve"> </w:t>
            </w:r>
            <w:r w:rsidRPr="00351072">
              <w:rPr>
                <w:w w:val="105"/>
                <w:sz w:val="22"/>
                <w:szCs w:val="22"/>
              </w:rPr>
              <w:t>thoughts</w:t>
            </w:r>
            <w:r w:rsidRPr="00351072">
              <w:rPr>
                <w:spacing w:val="3"/>
                <w:w w:val="105"/>
                <w:sz w:val="22"/>
                <w:szCs w:val="22"/>
              </w:rPr>
              <w:t xml:space="preserve"> </w:t>
            </w:r>
            <w:r w:rsidRPr="00351072">
              <w:rPr>
                <w:w w:val="105"/>
                <w:sz w:val="22"/>
                <w:szCs w:val="22"/>
              </w:rPr>
              <w:t>on</w:t>
            </w:r>
            <w:r w:rsidRPr="00351072">
              <w:rPr>
                <w:spacing w:val="3"/>
                <w:w w:val="105"/>
                <w:sz w:val="22"/>
                <w:szCs w:val="22"/>
              </w:rPr>
              <w:t xml:space="preserve"> </w:t>
            </w:r>
            <w:r w:rsidRPr="00351072">
              <w:rPr>
                <w:w w:val="105"/>
                <w:sz w:val="22"/>
                <w:szCs w:val="22"/>
              </w:rPr>
              <w:t>what</w:t>
            </w:r>
            <w:r w:rsidRPr="00351072">
              <w:rPr>
                <w:spacing w:val="3"/>
                <w:w w:val="105"/>
                <w:sz w:val="22"/>
                <w:szCs w:val="22"/>
              </w:rPr>
              <w:t xml:space="preserve"> </w:t>
            </w:r>
            <w:r w:rsidRPr="00351072">
              <w:rPr>
                <w:spacing w:val="-2"/>
                <w:w w:val="105"/>
                <w:sz w:val="22"/>
                <w:szCs w:val="22"/>
              </w:rPr>
              <w:t>you</w:t>
            </w:r>
            <w:r w:rsidRPr="00351072">
              <w:rPr>
                <w:spacing w:val="3"/>
                <w:w w:val="105"/>
                <w:sz w:val="22"/>
                <w:szCs w:val="22"/>
              </w:rPr>
              <w:t xml:space="preserve"> </w:t>
            </w:r>
            <w:r w:rsidRPr="00351072">
              <w:rPr>
                <w:spacing w:val="-3"/>
                <w:w w:val="105"/>
                <w:sz w:val="22"/>
                <w:szCs w:val="22"/>
              </w:rPr>
              <w:t>have</w:t>
            </w:r>
            <w:r w:rsidRPr="00351072">
              <w:rPr>
                <w:spacing w:val="3"/>
                <w:w w:val="105"/>
                <w:sz w:val="22"/>
                <w:szCs w:val="22"/>
              </w:rPr>
              <w:t xml:space="preserve"> </w:t>
            </w:r>
            <w:r w:rsidRPr="00351072">
              <w:rPr>
                <w:w w:val="105"/>
                <w:sz w:val="22"/>
                <w:szCs w:val="22"/>
              </w:rPr>
              <w:t>seen</w:t>
            </w:r>
            <w:r w:rsidRPr="00351072">
              <w:rPr>
                <w:spacing w:val="3"/>
                <w:w w:val="105"/>
                <w:sz w:val="22"/>
                <w:szCs w:val="22"/>
              </w:rPr>
              <w:t xml:space="preserve"> </w:t>
            </w:r>
            <w:r w:rsidRPr="00351072">
              <w:rPr>
                <w:w w:val="105"/>
                <w:sz w:val="22"/>
                <w:szCs w:val="22"/>
              </w:rPr>
              <w:t>in</w:t>
            </w:r>
            <w:r w:rsidRPr="00351072">
              <w:rPr>
                <w:spacing w:val="3"/>
                <w:w w:val="105"/>
                <w:sz w:val="22"/>
                <w:szCs w:val="22"/>
              </w:rPr>
              <w:t xml:space="preserve"> </w:t>
            </w:r>
            <w:r w:rsidRPr="00351072">
              <w:rPr>
                <w:spacing w:val="-1"/>
                <w:w w:val="105"/>
                <w:sz w:val="22"/>
                <w:szCs w:val="22"/>
              </w:rPr>
              <w:t>your</w:t>
            </w:r>
            <w:r w:rsidRPr="00351072">
              <w:rPr>
                <w:spacing w:val="3"/>
                <w:w w:val="105"/>
                <w:sz w:val="22"/>
                <w:szCs w:val="22"/>
              </w:rPr>
              <w:t xml:space="preserve"> </w:t>
            </w:r>
            <w:r w:rsidRPr="00351072">
              <w:rPr>
                <w:w w:val="105"/>
                <w:sz w:val="22"/>
                <w:szCs w:val="22"/>
              </w:rPr>
              <w:t>organisation</w:t>
            </w:r>
            <w:r w:rsidRPr="00351072">
              <w:rPr>
                <w:spacing w:val="3"/>
                <w:w w:val="105"/>
                <w:sz w:val="22"/>
                <w:szCs w:val="22"/>
              </w:rPr>
              <w:t xml:space="preserve"> </w:t>
            </w:r>
            <w:r w:rsidRPr="00351072">
              <w:rPr>
                <w:w w:val="105"/>
                <w:sz w:val="22"/>
                <w:szCs w:val="22"/>
              </w:rPr>
              <w:t>as</w:t>
            </w:r>
            <w:r w:rsidRPr="00351072">
              <w:rPr>
                <w:spacing w:val="4"/>
                <w:w w:val="105"/>
                <w:sz w:val="22"/>
                <w:szCs w:val="22"/>
              </w:rPr>
              <w:t xml:space="preserve"> </w:t>
            </w:r>
            <w:r w:rsidRPr="00351072">
              <w:rPr>
                <w:w w:val="105"/>
                <w:sz w:val="22"/>
                <w:szCs w:val="22"/>
              </w:rPr>
              <w:t>a</w:t>
            </w:r>
            <w:r w:rsidRPr="00351072">
              <w:rPr>
                <w:spacing w:val="27"/>
                <w:w w:val="106"/>
                <w:sz w:val="22"/>
                <w:szCs w:val="22"/>
              </w:rPr>
              <w:t xml:space="preserve"> </w:t>
            </w:r>
            <w:r w:rsidRPr="00351072">
              <w:rPr>
                <w:w w:val="105"/>
                <w:sz w:val="22"/>
                <w:szCs w:val="22"/>
              </w:rPr>
              <w:t>result</w:t>
            </w:r>
            <w:r w:rsidRPr="00351072">
              <w:rPr>
                <w:spacing w:val="-1"/>
                <w:w w:val="105"/>
                <w:sz w:val="22"/>
                <w:szCs w:val="22"/>
              </w:rPr>
              <w:t xml:space="preserve"> </w:t>
            </w:r>
            <w:r w:rsidRPr="00351072">
              <w:rPr>
                <w:w w:val="105"/>
                <w:sz w:val="22"/>
                <w:szCs w:val="22"/>
              </w:rPr>
              <w:t>of</w:t>
            </w:r>
            <w:r w:rsidRPr="00351072">
              <w:rPr>
                <w:spacing w:val="-1"/>
                <w:w w:val="105"/>
                <w:sz w:val="22"/>
                <w:szCs w:val="22"/>
              </w:rPr>
              <w:t xml:space="preserve"> </w:t>
            </w:r>
            <w:r w:rsidRPr="00351072">
              <w:rPr>
                <w:w w:val="105"/>
                <w:sz w:val="22"/>
                <w:szCs w:val="22"/>
              </w:rPr>
              <w:t>the</w:t>
            </w:r>
            <w:r w:rsidRPr="00351072">
              <w:rPr>
                <w:spacing w:val="-1"/>
                <w:w w:val="105"/>
                <w:sz w:val="22"/>
                <w:szCs w:val="22"/>
              </w:rPr>
              <w:t xml:space="preserve"> </w:t>
            </w:r>
            <w:r w:rsidRPr="00351072">
              <w:rPr>
                <w:w w:val="105"/>
                <w:sz w:val="22"/>
                <w:szCs w:val="22"/>
              </w:rPr>
              <w:t>new</w:t>
            </w:r>
            <w:r w:rsidRPr="00351072">
              <w:rPr>
                <w:spacing w:val="-1"/>
                <w:w w:val="105"/>
                <w:sz w:val="22"/>
                <w:szCs w:val="22"/>
              </w:rPr>
              <w:t xml:space="preserve"> </w:t>
            </w:r>
            <w:r w:rsidRPr="00351072">
              <w:rPr>
                <w:w w:val="105"/>
                <w:sz w:val="22"/>
                <w:szCs w:val="22"/>
              </w:rPr>
              <w:t>support</w:t>
            </w:r>
            <w:r w:rsidRPr="00351072">
              <w:rPr>
                <w:spacing w:val="-1"/>
                <w:w w:val="105"/>
                <w:sz w:val="22"/>
                <w:szCs w:val="22"/>
              </w:rPr>
              <w:t xml:space="preserve"> worker </w:t>
            </w:r>
            <w:r w:rsidRPr="00351072">
              <w:rPr>
                <w:w w:val="105"/>
                <w:sz w:val="22"/>
                <w:szCs w:val="22"/>
              </w:rPr>
              <w:t>rates</w:t>
            </w:r>
            <w:r w:rsidR="002D6656" w:rsidRPr="00351072">
              <w:rPr>
                <w:sz w:val="22"/>
                <w:szCs w:val="22"/>
              </w:rPr>
              <w:t>.</w:t>
            </w:r>
          </w:p>
          <w:p w:rsidR="00D40403" w:rsidRPr="00351072" w:rsidRDefault="00351072" w:rsidP="0049278C">
            <w:pPr>
              <w:spacing w:before="120" w:line="264" w:lineRule="auto"/>
              <w:ind w:left="0" w:right="142"/>
              <w:rPr>
                <w:noProof/>
                <w:sz w:val="23"/>
                <w:szCs w:val="23"/>
                <w:lang w:eastAsia="en-NZ"/>
              </w:rPr>
            </w:pPr>
            <w:r w:rsidRPr="00351072">
              <w:rPr>
                <w:w w:val="105"/>
                <w:sz w:val="22"/>
                <w:szCs w:val="22"/>
              </w:rPr>
              <w:t>I</w:t>
            </w:r>
            <w:r w:rsidRPr="00351072">
              <w:rPr>
                <w:spacing w:val="4"/>
                <w:w w:val="105"/>
                <w:sz w:val="22"/>
                <w:szCs w:val="22"/>
              </w:rPr>
              <w:t xml:space="preserve"> </w:t>
            </w:r>
            <w:r w:rsidRPr="00351072">
              <w:rPr>
                <w:w w:val="105"/>
                <w:sz w:val="22"/>
                <w:szCs w:val="22"/>
              </w:rPr>
              <w:t>hope</w:t>
            </w:r>
            <w:r w:rsidRPr="00351072">
              <w:rPr>
                <w:spacing w:val="4"/>
                <w:w w:val="105"/>
                <w:sz w:val="22"/>
                <w:szCs w:val="22"/>
              </w:rPr>
              <w:t xml:space="preserve"> </w:t>
            </w:r>
            <w:r w:rsidRPr="00351072">
              <w:rPr>
                <w:spacing w:val="-2"/>
                <w:w w:val="105"/>
                <w:sz w:val="22"/>
                <w:szCs w:val="22"/>
              </w:rPr>
              <w:t>you</w:t>
            </w:r>
            <w:r w:rsidRPr="00351072">
              <w:rPr>
                <w:spacing w:val="4"/>
                <w:w w:val="105"/>
                <w:sz w:val="22"/>
                <w:szCs w:val="22"/>
              </w:rPr>
              <w:t xml:space="preserve"> </w:t>
            </w:r>
            <w:r w:rsidRPr="00351072">
              <w:rPr>
                <w:spacing w:val="-1"/>
                <w:w w:val="105"/>
                <w:sz w:val="22"/>
                <w:szCs w:val="22"/>
              </w:rPr>
              <w:t>enjoy</w:t>
            </w:r>
            <w:r w:rsidRPr="00351072">
              <w:rPr>
                <w:spacing w:val="5"/>
                <w:w w:val="105"/>
                <w:sz w:val="22"/>
                <w:szCs w:val="22"/>
              </w:rPr>
              <w:t xml:space="preserve"> </w:t>
            </w:r>
            <w:r w:rsidRPr="00351072">
              <w:rPr>
                <w:w w:val="105"/>
                <w:sz w:val="22"/>
                <w:szCs w:val="22"/>
              </w:rPr>
              <w:t>this</w:t>
            </w:r>
            <w:r w:rsidRPr="00351072">
              <w:rPr>
                <w:spacing w:val="4"/>
                <w:w w:val="105"/>
                <w:sz w:val="22"/>
                <w:szCs w:val="22"/>
              </w:rPr>
              <w:t xml:space="preserve"> </w:t>
            </w:r>
            <w:r w:rsidRPr="00351072">
              <w:rPr>
                <w:w w:val="105"/>
                <w:sz w:val="22"/>
                <w:szCs w:val="22"/>
              </w:rPr>
              <w:t>latest</w:t>
            </w:r>
            <w:r w:rsidRPr="00351072">
              <w:rPr>
                <w:spacing w:val="4"/>
                <w:w w:val="105"/>
                <w:sz w:val="22"/>
                <w:szCs w:val="22"/>
              </w:rPr>
              <w:t xml:space="preserve"> </w:t>
            </w:r>
            <w:r w:rsidRPr="00351072">
              <w:rPr>
                <w:w w:val="105"/>
                <w:sz w:val="22"/>
                <w:szCs w:val="22"/>
              </w:rPr>
              <w:t>edition</w:t>
            </w:r>
            <w:r w:rsidRPr="00351072">
              <w:rPr>
                <w:spacing w:val="5"/>
                <w:w w:val="105"/>
                <w:sz w:val="22"/>
                <w:szCs w:val="22"/>
              </w:rPr>
              <w:t xml:space="preserve"> </w:t>
            </w:r>
            <w:r w:rsidRPr="00351072">
              <w:rPr>
                <w:w w:val="105"/>
                <w:sz w:val="22"/>
                <w:szCs w:val="22"/>
              </w:rPr>
              <w:t>of</w:t>
            </w:r>
            <w:r w:rsidRPr="00351072">
              <w:rPr>
                <w:spacing w:val="4"/>
                <w:w w:val="105"/>
                <w:sz w:val="22"/>
                <w:szCs w:val="22"/>
              </w:rPr>
              <w:t xml:space="preserve"> </w:t>
            </w:r>
            <w:r w:rsidRPr="00351072">
              <w:rPr>
                <w:w w:val="105"/>
                <w:sz w:val="22"/>
                <w:szCs w:val="22"/>
              </w:rPr>
              <w:t>the</w:t>
            </w:r>
            <w:r w:rsidRPr="00351072">
              <w:rPr>
                <w:spacing w:val="4"/>
                <w:w w:val="105"/>
                <w:sz w:val="22"/>
                <w:szCs w:val="22"/>
              </w:rPr>
              <w:t xml:space="preserve"> </w:t>
            </w:r>
            <w:r w:rsidRPr="00351072">
              <w:rPr>
                <w:spacing w:val="-1"/>
                <w:w w:val="105"/>
                <w:sz w:val="22"/>
                <w:szCs w:val="22"/>
              </w:rPr>
              <w:t>newsletter.</w:t>
            </w:r>
            <w:r w:rsidRPr="00351072">
              <w:rPr>
                <w:spacing w:val="4"/>
                <w:w w:val="105"/>
                <w:sz w:val="22"/>
                <w:szCs w:val="22"/>
              </w:rPr>
              <w:t xml:space="preserve"> </w:t>
            </w:r>
            <w:r w:rsidRPr="00351072">
              <w:rPr>
                <w:w w:val="105"/>
                <w:sz w:val="22"/>
                <w:szCs w:val="22"/>
              </w:rPr>
              <w:t>A</w:t>
            </w:r>
            <w:r w:rsidRPr="00351072">
              <w:rPr>
                <w:spacing w:val="1"/>
                <w:w w:val="105"/>
                <w:sz w:val="22"/>
                <w:szCs w:val="22"/>
              </w:rPr>
              <w:t>s</w:t>
            </w:r>
            <w:r w:rsidRPr="00351072">
              <w:rPr>
                <w:spacing w:val="5"/>
                <w:w w:val="105"/>
                <w:sz w:val="22"/>
                <w:szCs w:val="22"/>
              </w:rPr>
              <w:t xml:space="preserve"> </w:t>
            </w:r>
            <w:r w:rsidRPr="00351072">
              <w:rPr>
                <w:spacing w:val="-2"/>
                <w:w w:val="105"/>
                <w:sz w:val="22"/>
                <w:szCs w:val="22"/>
              </w:rPr>
              <w:t>always,</w:t>
            </w:r>
            <w:r w:rsidRPr="00351072">
              <w:rPr>
                <w:spacing w:val="4"/>
                <w:w w:val="105"/>
                <w:sz w:val="22"/>
                <w:szCs w:val="22"/>
              </w:rPr>
              <w:t xml:space="preserve"> </w:t>
            </w:r>
            <w:r w:rsidRPr="00351072">
              <w:rPr>
                <w:w w:val="105"/>
                <w:sz w:val="22"/>
                <w:szCs w:val="22"/>
              </w:rPr>
              <w:t>feedback</w:t>
            </w:r>
            <w:r w:rsidRPr="00351072">
              <w:rPr>
                <w:spacing w:val="31"/>
                <w:w w:val="107"/>
                <w:sz w:val="22"/>
                <w:szCs w:val="22"/>
              </w:rPr>
              <w:t xml:space="preserve"> </w:t>
            </w:r>
            <w:r w:rsidRPr="00351072">
              <w:rPr>
                <w:w w:val="105"/>
                <w:sz w:val="22"/>
                <w:szCs w:val="22"/>
              </w:rPr>
              <w:t>is</w:t>
            </w:r>
            <w:r w:rsidRPr="00351072">
              <w:rPr>
                <w:spacing w:val="5"/>
                <w:w w:val="105"/>
                <w:sz w:val="22"/>
                <w:szCs w:val="22"/>
              </w:rPr>
              <w:t xml:space="preserve"> </w:t>
            </w:r>
            <w:r w:rsidRPr="00351072">
              <w:rPr>
                <w:spacing w:val="-1"/>
                <w:w w:val="105"/>
                <w:sz w:val="22"/>
                <w:szCs w:val="22"/>
              </w:rPr>
              <w:t>welcome!</w:t>
            </w:r>
          </w:p>
        </w:tc>
        <w:tc>
          <w:tcPr>
            <w:tcW w:w="2977" w:type="dxa"/>
            <w:vMerge/>
            <w:tcBorders>
              <w:left w:val="single" w:sz="24" w:space="0" w:color="auto"/>
            </w:tcBorders>
            <w:shd w:val="clear" w:color="auto" w:fill="auto"/>
          </w:tcPr>
          <w:p w:rsidR="00200594" w:rsidRPr="00D91ED3" w:rsidRDefault="00200594" w:rsidP="00200594">
            <w:pPr>
              <w:spacing w:before="360"/>
              <w:ind w:left="284" w:right="284"/>
            </w:pPr>
          </w:p>
        </w:tc>
      </w:tr>
    </w:tbl>
    <w:p w:rsidR="0069651F" w:rsidRDefault="0069651F" w:rsidP="00A066A1">
      <w:pPr>
        <w:pStyle w:val="Heading1"/>
        <w:keepNext w:val="0"/>
      </w:pPr>
      <w:r>
        <w:lastRenderedPageBreak/>
        <w:t>Enabling Good Lives</w:t>
      </w:r>
    </w:p>
    <w:p w:rsidR="0082299C" w:rsidRPr="00D91ED3" w:rsidRDefault="0082299C" w:rsidP="00C74A0F">
      <w:pPr>
        <w:pStyle w:val="Heading2"/>
      </w:pPr>
      <w:r w:rsidRPr="00D91ED3">
        <w:t>Christchurch</w:t>
      </w:r>
    </w:p>
    <w:p w:rsidR="00C74A0F" w:rsidRPr="00D91ED3" w:rsidRDefault="00606AC6" w:rsidP="00C74A0F">
      <w:pPr>
        <w:pStyle w:val="Heading3"/>
      </w:pPr>
      <w:r>
        <w:t>Hannah Perry, Enabling Good Lives</w:t>
      </w:r>
      <w:r w:rsidR="00D40403">
        <w:t xml:space="preserve"> L</w:t>
      </w:r>
      <w:r w:rsidR="00C74A0F" w:rsidRPr="00D91ED3">
        <w:t>ead, Ministry of Health</w:t>
      </w:r>
    </w:p>
    <w:p w:rsidR="007D60B6" w:rsidRPr="004D6F0C" w:rsidRDefault="00606AC6" w:rsidP="004D6F0C">
      <w:pPr>
        <w:pStyle w:val="Introductoryparagraph"/>
      </w:pPr>
      <w:r w:rsidRPr="00606AC6">
        <w:t xml:space="preserve">Kia ora koutou. </w:t>
      </w:r>
      <w:r w:rsidR="00444F7E" w:rsidRPr="00444F7E">
        <w:t>During the second half of the year, Christchurch school leavers are spending less time in their classrooms and more time in the community, trying new experiences, learning new skills and creating plans for a great life beyond school</w:t>
      </w:r>
      <w:r w:rsidR="00CD6B54" w:rsidRPr="004D6F0C">
        <w:t>.</w:t>
      </w:r>
    </w:p>
    <w:p w:rsidR="00C74A0F" w:rsidRPr="00D91ED3" w:rsidRDefault="00444F7E" w:rsidP="007F20B2">
      <w:pPr>
        <w:spacing w:before="200"/>
      </w:pPr>
      <w:r w:rsidRPr="00444F7E">
        <w:t>Cooking classes have led to cooking meals for the family (and one day flatmates ... voluntary work has led to paid employment ... independence has been gained with technology, confidence and skills development</w:t>
      </w:r>
      <w:r w:rsidR="00606AC6" w:rsidRPr="00606AC6">
        <w:t>.</w:t>
      </w:r>
    </w:p>
    <w:p w:rsidR="00606AC6" w:rsidRDefault="00444F7E" w:rsidP="00606AC6">
      <w:pPr>
        <w:spacing w:before="200"/>
      </w:pPr>
      <w:r w:rsidRPr="00444F7E">
        <w:t>Enabling Good Lives personal budgets continue to be used really flexibly so people can live good lives, contribute to their local communities, and develop relationships with the people who recognise and value the richness that diversity brings to all our lives</w:t>
      </w:r>
      <w:r w:rsidR="00606AC6">
        <w:t>.</w:t>
      </w:r>
    </w:p>
    <w:p w:rsidR="00606AC6" w:rsidRDefault="00444F7E" w:rsidP="00606AC6">
      <w:pPr>
        <w:spacing w:before="200"/>
      </w:pPr>
      <w:r w:rsidRPr="00444F7E">
        <w:t>Gemma’s mum, Shirley writes</w:t>
      </w:r>
      <w:r>
        <w:t>:</w:t>
      </w:r>
    </w:p>
    <w:p w:rsidR="00606AC6" w:rsidRDefault="00444F7E" w:rsidP="00444F7E">
      <w:pPr>
        <w:spacing w:before="120"/>
        <w:ind w:left="1134"/>
      </w:pPr>
      <w:r w:rsidRPr="00444F7E">
        <w:t xml:space="preserve">‘Gem’s Emporium was inspired by our daughter Gemma. She is moving on to the next stage of her life. She has a love for all things old, cars, coats, and checking out </w:t>
      </w:r>
      <w:r w:rsidR="00B53D12" w:rsidRPr="00444F7E">
        <w:t>second-hand</w:t>
      </w:r>
      <w:r w:rsidRPr="00444F7E">
        <w:t xml:space="preserve"> shops. Gemma lives in a rural area and for her to be involved in most social activities we need to travel. So we have people coming to her by setting up a wee shop; Gem’s Emporium. It’s Gemma’s job to greet people, sign thank you, hello, good-bye and show them around. Together Gemma and I upcycle old furniture, (she’s not  bad on the end of a paint brush), make one-off pieces and sell anything vintage. This was a bit of a gamble but is paying off as our community has been great with their support.</w:t>
      </w:r>
      <w:r>
        <w:t>’</w:t>
      </w:r>
    </w:p>
    <w:p w:rsidR="00726DA4" w:rsidRDefault="00444F7E" w:rsidP="00444F7E">
      <w:pPr>
        <w:spacing w:before="200"/>
      </w:pPr>
      <w:r>
        <w:t>One of our Enabling Good Lives’ independent facilitators Bridget and her son Nathan were featured on TV recently. Nathan talks about how his autism makes him feel proud and Bridget talks about the importance of identifying and building on your strengths. Nathan overcomes some significant challenges (including noise and crowds) and is an accomplished runner in both para-athletic and mainstream running clubs. In his local community he is well known as a sports champion.</w:t>
      </w:r>
    </w:p>
    <w:p w:rsidR="00444F7E" w:rsidRDefault="00444F7E" w:rsidP="00444F7E">
      <w:pPr>
        <w:spacing w:before="200"/>
      </w:pPr>
      <w:r w:rsidRPr="00444F7E">
        <w:t>Check out Gem’s Emporium on Facebook, and do pop in and support Gemma next time you’re in the South Island</w:t>
      </w:r>
      <w:r>
        <w:t>!</w:t>
      </w:r>
    </w:p>
    <w:p w:rsidR="00444F7E" w:rsidRDefault="00444F7E" w:rsidP="00444F7E">
      <w:pPr>
        <w:spacing w:before="200"/>
      </w:pPr>
      <w:r w:rsidRPr="00444F7E">
        <w:t>Bridget has a strong belief in the importance of dreaming big: Nathan’s goal is to run the Great Wall of China!</w:t>
      </w:r>
    </w:p>
    <w:p w:rsidR="00444F7E" w:rsidRDefault="00444F7E" w:rsidP="00A066A1">
      <w:pPr>
        <w:keepNext/>
        <w:spacing w:before="200" w:line="264" w:lineRule="auto"/>
      </w:pPr>
      <w:r w:rsidRPr="00444F7E">
        <w:lastRenderedPageBreak/>
        <w:t>Bridget’s work with school leavers and their families has meant some wonderful outcomes for those young people and the communities they live in, with people getting jobs, learning to use the bus, pursuing tertiary education and moving out of home.</w:t>
      </w:r>
    </w:p>
    <w:p w:rsidR="00444CE3" w:rsidRDefault="00444F7E" w:rsidP="00444F7E">
      <w:pPr>
        <w:spacing w:before="150" w:line="264" w:lineRule="auto"/>
      </w:pPr>
      <w:r w:rsidRPr="00444F7E">
        <w:t xml:space="preserve">Click on this link to watch Nathan’s story: </w:t>
      </w:r>
      <w:hyperlink r:id="rId12" w:history="1">
        <w:r w:rsidR="00444CE3" w:rsidRPr="00A36BAF">
          <w:rPr>
            <w:rStyle w:val="Hyperlink"/>
          </w:rPr>
          <w:t>www.newshub.co.nz/home/new-zealand/2018/07/from-autistic-teen-to-cr</w:t>
        </w:r>
        <w:r w:rsidR="00444CE3" w:rsidRPr="00A36BAF">
          <w:rPr>
            <w:rStyle w:val="Hyperlink"/>
          </w:rPr>
          <w:t>o</w:t>
        </w:r>
        <w:r w:rsidR="00444CE3" w:rsidRPr="00A36BAF">
          <w:rPr>
            <w:rStyle w:val="Hyperlink"/>
          </w:rPr>
          <w:t>ss-country-champion.html</w:t>
        </w:r>
      </w:hyperlink>
    </w:p>
    <w:p w:rsidR="0082299C" w:rsidRDefault="0082299C" w:rsidP="0078340E">
      <w:pPr>
        <w:pStyle w:val="Heading2"/>
      </w:pPr>
      <w:r w:rsidRPr="00D91ED3">
        <w:t>Waikato</w:t>
      </w:r>
    </w:p>
    <w:p w:rsidR="00606AC6" w:rsidRPr="00D91ED3" w:rsidRDefault="00606AC6" w:rsidP="00606AC6">
      <w:pPr>
        <w:pStyle w:val="Heading3"/>
      </w:pPr>
      <w:r>
        <w:t>Kate Cosgriff, Director, Enabling Good Lives</w:t>
      </w:r>
      <w:r w:rsidRPr="00D91ED3">
        <w:t xml:space="preserve"> </w:t>
      </w:r>
      <w:r>
        <w:t>Waikato</w:t>
      </w:r>
    </w:p>
    <w:p w:rsidR="007D60B6" w:rsidRPr="00D91ED3" w:rsidRDefault="00444F7E" w:rsidP="00444F7E">
      <w:pPr>
        <w:pStyle w:val="Introductoryparagraph"/>
        <w:keepLines/>
        <w:spacing w:line="264" w:lineRule="auto"/>
        <w:rPr>
          <w:lang w:eastAsia="en-NZ"/>
        </w:rPr>
      </w:pPr>
      <w:r w:rsidRPr="00444F7E">
        <w:t>The Waikato continues to contribute to the system transformation work and we are excited to see how the MidCentral prototype rolls out in a few months’ time. Disabled people, families and whānau participating in Enabling Good Lives Waikato are really interested to see what this future system means for them.</w:t>
      </w:r>
    </w:p>
    <w:p w:rsidR="00606AC6" w:rsidRDefault="00444F7E" w:rsidP="00444F7E">
      <w:pPr>
        <w:spacing w:before="150" w:line="264" w:lineRule="auto"/>
        <w:rPr>
          <w:lang w:eastAsia="en-NZ"/>
        </w:rPr>
      </w:pPr>
      <w:r w:rsidRPr="00444F7E">
        <w:rPr>
          <w:lang w:eastAsia="en-NZ"/>
        </w:rPr>
        <w:t xml:space="preserve">Many great stories continue to emerge. We are really pleased another Enabling Good Lives Waikato story has been recorded and posted on the Enabling Good Lives website and YouTube. Charlie is six years old, has autism and lives with his grandmother Jenny and her partner Eddie. In the video Jenny talks about working with Enabling Good Lives, how she uses their budget and the items she has bought that are really useful in supporting Charlie to thrive. This five-minute video is a good example of the difference that can be made for families with the support of a tūhono/connector and a flexible self-managed budget. Watch the story at: </w:t>
      </w:r>
      <w:r w:rsidRPr="00444F7E">
        <w:rPr>
          <w:rStyle w:val="Hyperlink"/>
          <w:lang w:eastAsia="en-NZ"/>
        </w:rPr>
        <w:t>www.enablinggoodlives.co.nz/current-demonstrations/enabling-good-lives-waikato/enabling-good-lives-waikato-stories</w:t>
      </w:r>
      <w:r w:rsidR="00726DA4">
        <w:rPr>
          <w:lang w:eastAsia="en-NZ"/>
        </w:rPr>
        <w:t>.</w:t>
      </w:r>
    </w:p>
    <w:p w:rsidR="00606AC6" w:rsidRDefault="00444F7E" w:rsidP="00444F7E">
      <w:pPr>
        <w:spacing w:before="150" w:line="264" w:lineRule="auto"/>
        <w:rPr>
          <w:lang w:eastAsia="en-NZ"/>
        </w:rPr>
      </w:pPr>
      <w:r w:rsidRPr="00444F7E">
        <w:rPr>
          <w:lang w:eastAsia="en-NZ"/>
        </w:rPr>
        <w:t>Three further video stories are in the planning and editing stages</w:t>
      </w:r>
      <w:r w:rsidR="00606AC6">
        <w:rPr>
          <w:lang w:eastAsia="en-NZ"/>
        </w:rPr>
        <w:t>.</w:t>
      </w:r>
    </w:p>
    <w:p w:rsidR="00606AC6" w:rsidRDefault="00444F7E" w:rsidP="00444F7E">
      <w:pPr>
        <w:spacing w:before="150" w:line="264" w:lineRule="auto"/>
        <w:rPr>
          <w:lang w:eastAsia="en-NZ"/>
        </w:rPr>
      </w:pPr>
      <w:r w:rsidRPr="00444F7E">
        <w:rPr>
          <w:lang w:eastAsia="en-NZ"/>
        </w:rPr>
        <w:t>Phase three of the Waikato evaluation is under way and will be completed in October. It is anticipated that we’ll learn more to help us improve what we do and also contribute to the national work on system transformation</w:t>
      </w:r>
      <w:r w:rsidR="00726DA4">
        <w:rPr>
          <w:lang w:eastAsia="en-NZ"/>
        </w:rPr>
        <w:t>.</w:t>
      </w:r>
    </w:p>
    <w:p w:rsidR="00726DA4" w:rsidRDefault="00444F7E" w:rsidP="00444F7E">
      <w:pPr>
        <w:spacing w:before="150" w:line="264" w:lineRule="auto"/>
        <w:rPr>
          <w:lang w:eastAsia="en-NZ"/>
        </w:rPr>
      </w:pPr>
      <w:r w:rsidRPr="00444F7E">
        <w:rPr>
          <w:lang w:eastAsia="en-NZ"/>
        </w:rPr>
        <w:t>Recently, Enabling Good Lives Waikato was invited to present to a large group of students studying the ‘Understanding hauora, health and well-being’ paper at the University of Waikato. The group is a mix of young and mature students and 40 percent are Māori and/or Pasifika. A disabled woman, Alice Campbell, and the demonstration director co</w:t>
      </w:r>
      <w:r>
        <w:rPr>
          <w:lang w:eastAsia="en-NZ"/>
        </w:rPr>
        <w:noBreakHyphen/>
      </w:r>
      <w:r w:rsidRPr="00444F7E">
        <w:rPr>
          <w:lang w:eastAsia="en-NZ"/>
        </w:rPr>
        <w:t>presented. Alice gave a compelling political analysis of disability rights including the concepts of ableism, microaggression and inspiration porn</w:t>
      </w:r>
      <w:r w:rsidR="00726DA4">
        <w:rPr>
          <w:lang w:eastAsia="en-NZ"/>
        </w:rPr>
        <w:t>.</w:t>
      </w:r>
    </w:p>
    <w:p w:rsidR="00726DA4" w:rsidRDefault="00444F7E" w:rsidP="00444F7E">
      <w:pPr>
        <w:spacing w:before="150" w:line="264" w:lineRule="auto"/>
        <w:rPr>
          <w:lang w:eastAsia="en-NZ"/>
        </w:rPr>
      </w:pPr>
      <w:r w:rsidRPr="00444F7E">
        <w:rPr>
          <w:lang w:eastAsia="en-NZ"/>
        </w:rPr>
        <w:t>Feedback on the university session from Professor Lisette Burrows, Community Health included:</w:t>
      </w:r>
    </w:p>
    <w:p w:rsidR="00726DA4" w:rsidRDefault="00444F7E" w:rsidP="00444F7E">
      <w:pPr>
        <w:spacing w:before="120" w:line="264" w:lineRule="auto"/>
        <w:ind w:left="1134"/>
        <w:rPr>
          <w:lang w:eastAsia="en-NZ"/>
        </w:rPr>
      </w:pPr>
      <w:r w:rsidRPr="00444F7E">
        <w:rPr>
          <w:lang w:eastAsia="en-NZ"/>
        </w:rPr>
        <w:t>‘The feedback from students in tutorials has been extraordinary. The philosophy underpinning EGL’s work closely aligns with that underpinning our community health major ... The vignettes of disabled voices, your discussion of the ways EGL and sharing people’s experiences of EGL were so compelling. Students have been inspired to think about disability differently, to reflect on the ways current resources do/do not work for people and we have had several students keen as brass to be involved with the project in some way. Personally, I found your lecture, and EGL’s work an inspiration (not in an “inspiration porn” kind of way!)</w:t>
      </w:r>
      <w:r>
        <w:rPr>
          <w:lang w:eastAsia="en-NZ"/>
        </w:rPr>
        <w:t>’</w:t>
      </w:r>
      <w:r w:rsidR="00726DA4">
        <w:rPr>
          <w:lang w:eastAsia="en-NZ"/>
        </w:rPr>
        <w:t>.</w:t>
      </w:r>
    </w:p>
    <w:p w:rsidR="0069651F" w:rsidRDefault="00444F7E" w:rsidP="00444F7E">
      <w:pPr>
        <w:pStyle w:val="Heading1"/>
        <w:spacing w:before="840" w:after="240"/>
        <w:rPr>
          <w:lang w:eastAsia="en-NZ"/>
        </w:rPr>
      </w:pPr>
      <w:r>
        <w:rPr>
          <w:lang w:eastAsia="en-NZ"/>
        </w:rPr>
        <w:lastRenderedPageBreak/>
        <w:t>DSS s</w:t>
      </w:r>
      <w:r w:rsidR="0069651F">
        <w:rPr>
          <w:lang w:eastAsia="en-NZ"/>
        </w:rPr>
        <w:t>ystem transformation</w:t>
      </w:r>
    </w:p>
    <w:p w:rsidR="00606AC6" w:rsidRPr="00D91ED3" w:rsidRDefault="00606AC6" w:rsidP="00606AC6">
      <w:pPr>
        <w:pStyle w:val="Heading3"/>
      </w:pPr>
      <w:r>
        <w:t>Sacha O’Dea, Programme Lead, Ministry of Health</w:t>
      </w:r>
    </w:p>
    <w:p w:rsidR="00C74A0F" w:rsidRPr="00D91ED3" w:rsidRDefault="00864D8D" w:rsidP="00F545D3">
      <w:pPr>
        <w:pStyle w:val="Introductoryparagraph"/>
        <w:spacing w:line="264" w:lineRule="auto"/>
        <w:rPr>
          <w:bCs/>
        </w:rPr>
      </w:pPr>
      <w:r w:rsidRPr="00864D8D">
        <w:t>The highlight for the system transformation team has been the appointment of two new directors and other roles for the two teams, as work continues to be ready to launch the new disability support system in MidCentral on 1 October</w:t>
      </w:r>
      <w:r w:rsidR="00606AC6" w:rsidRPr="00606AC6">
        <w:t>.</w:t>
      </w:r>
    </w:p>
    <w:p w:rsidR="00873967" w:rsidRDefault="00864D8D" w:rsidP="008B1373">
      <w:pPr>
        <w:spacing w:before="200"/>
      </w:pPr>
      <w:r w:rsidRPr="00864D8D">
        <w:t>Lorna Sullivan will be the Director of the Disabled People and Whānau Supporting team. Lorna has played a significant leadership role in the disability sector in New Zealand and was the chair of the working group that developed the Enabling Good Lives (EGL) vision and principles. She has been involved with a range of disabled people and family organisations and providers in New Zealand during her career. Lorna has spent the last five years leading change within Uniting Care Queensland preparing its transformation of services and systems as they moved into the National Disability Insurance Scheme</w:t>
      </w:r>
      <w:r w:rsidR="008B1373">
        <w:t>.</w:t>
      </w:r>
    </w:p>
    <w:p w:rsidR="00606AC6" w:rsidRDefault="00864D8D" w:rsidP="00864D8D">
      <w:pPr>
        <w:spacing w:before="200"/>
      </w:pPr>
      <w:r>
        <w:t>Marshall Te Tau will be the Director of the System Enabling team. Marshall has been involved in the disability sector for many years having held a number of roles with providers, most recently with HealthVision. He was a member of the MidCentral regional leadership group and has been leading many of the conversations regarding the readiness of the sector to support this exciting change. Marshall is passionate about supporting disabled people and their whānau and will be an asset as we look to transform disability support services in the region</w:t>
      </w:r>
      <w:r w:rsidR="00606AC6">
        <w:t>.</w:t>
      </w:r>
    </w:p>
    <w:p w:rsidR="008B1373" w:rsidRDefault="00864D8D" w:rsidP="008B1373">
      <w:pPr>
        <w:spacing w:before="200"/>
      </w:pPr>
      <w:r w:rsidRPr="00864D8D">
        <w:t>Other roles have also been filled including connectors/kaitūhono, who will be allies for disabled people and whānau. A further round of recruitment is under way as seven more connectors are needed to build the team up to a total of 18 connectors</w:t>
      </w:r>
      <w:r>
        <w:t>.</w:t>
      </w:r>
    </w:p>
    <w:p w:rsidR="00606AC6" w:rsidRDefault="00864D8D" w:rsidP="008B1373">
      <w:pPr>
        <w:spacing w:before="200"/>
      </w:pPr>
      <w:r w:rsidRPr="00864D8D">
        <w:t>Getting the right people for the two teams is critical to deliver a transformed disability support system that gives people more flexible support options and greater decision-making over their support and their lives</w:t>
      </w:r>
      <w:r w:rsidR="00606AC6">
        <w:t>.</w:t>
      </w:r>
    </w:p>
    <w:p w:rsidR="00606AC6" w:rsidRDefault="00864D8D" w:rsidP="008B1373">
      <w:pPr>
        <w:spacing w:before="200"/>
      </w:pPr>
      <w:r w:rsidRPr="00864D8D">
        <w:t>The induction for the teams begins in Palmerston North on 27 August and there is a full programme planned including training to ensure the Enabling Good Lives vision and principles are understood and embedded in work practices</w:t>
      </w:r>
      <w:r w:rsidR="00606AC6">
        <w:t>.</w:t>
      </w:r>
    </w:p>
    <w:p w:rsidR="00606AC6" w:rsidRDefault="00864D8D" w:rsidP="008B1373">
      <w:pPr>
        <w:spacing w:before="200"/>
      </w:pPr>
      <w:r w:rsidRPr="00864D8D">
        <w:t>There has also been work on forming the MidCentral governance group. Seven people have been recommended to Ministers to join the group, including a workforce representative, and we are now looking to seek two independent members</w:t>
      </w:r>
      <w:r w:rsidR="00606AC6">
        <w:t>.</w:t>
      </w:r>
    </w:p>
    <w:p w:rsidR="00864D8D" w:rsidRDefault="00864D8D" w:rsidP="008B1373">
      <w:pPr>
        <w:spacing w:before="200"/>
      </w:pPr>
      <w:r w:rsidRPr="00864D8D">
        <w:t>There is also communication planned in MidCentral with workshops being held for people with learning disabilities, alongside People First, and presentations to the MidCentral District Health Board and the Central Primary Health Organisation</w:t>
      </w:r>
      <w:r>
        <w:t>.</w:t>
      </w:r>
    </w:p>
    <w:p w:rsidR="00873967" w:rsidRDefault="00873967" w:rsidP="00873967"/>
    <w:p w:rsidR="00873967" w:rsidRDefault="00873967" w:rsidP="00873967">
      <w:pPr>
        <w:pStyle w:val="Heading1"/>
        <w:spacing w:after="240"/>
      </w:pPr>
      <w:r>
        <w:lastRenderedPageBreak/>
        <w:t>Spotlight on quality</w:t>
      </w:r>
    </w:p>
    <w:p w:rsidR="00873967" w:rsidRPr="00D91ED3" w:rsidRDefault="00873967" w:rsidP="00873967">
      <w:pPr>
        <w:pStyle w:val="Heading3"/>
      </w:pPr>
      <w:r>
        <w:t>Christina Curd, Senior Advisor, Ministry of Health</w:t>
      </w:r>
    </w:p>
    <w:p w:rsidR="00873967" w:rsidRDefault="00026411" w:rsidP="00873967">
      <w:pPr>
        <w:rPr>
          <w:b/>
        </w:rPr>
      </w:pPr>
      <w:r>
        <w:rPr>
          <w:b/>
        </w:rPr>
        <w:t>Welcome all to a new financial year.</w:t>
      </w:r>
    </w:p>
    <w:p w:rsidR="008B1373" w:rsidRDefault="00026411" w:rsidP="008B1373">
      <w:pPr>
        <w:spacing w:before="200"/>
      </w:pPr>
      <w:r w:rsidRPr="00026411">
        <w:t>We thought it might be useful to provide a snapshot of critical incidents that have been reported to the Ministry of Health over the past financial year and share with you a few of the observations we have made</w:t>
      </w:r>
      <w:r w:rsidR="008B1373">
        <w:t>.</w:t>
      </w:r>
    </w:p>
    <w:p w:rsidR="00026411" w:rsidRPr="008B1373" w:rsidRDefault="00026411" w:rsidP="00026411">
      <w:pPr>
        <w:pStyle w:val="Heading2"/>
      </w:pPr>
      <w:r>
        <w:t>Number of critical incidents reported</w:t>
      </w:r>
    </w:p>
    <w:p w:rsidR="00C60869" w:rsidRDefault="00625EDC" w:rsidP="00C60869">
      <w:r w:rsidRPr="00625EDC">
        <w:t>The graph below illustrates the number of critical incidents reported to Disability Support Services from all providers of DSS-funded services from July 2017 to June 2018.</w:t>
      </w:r>
    </w:p>
    <w:p w:rsidR="00625EDC" w:rsidRDefault="00625EDC" w:rsidP="00625EDC">
      <w:pPr>
        <w:pStyle w:val="Figure"/>
      </w:pPr>
      <w:r>
        <w:t>Graph 1: Reported critical incidents for 2017/18, by incident type</w:t>
      </w:r>
    </w:p>
    <w:p w:rsidR="00625EDC" w:rsidRDefault="00625EDC" w:rsidP="008B1373">
      <w:pPr>
        <w:spacing w:before="200"/>
      </w:pPr>
      <w:r>
        <w:rPr>
          <w:noProof/>
          <w:lang w:eastAsia="en-NZ"/>
        </w:rPr>
        <w:drawing>
          <wp:inline distT="0" distB="0" distL="0" distR="0" wp14:anchorId="0582649C" wp14:editId="368B5F90">
            <wp:extent cx="5943600" cy="2393315"/>
            <wp:effectExtent l="0" t="0" r="0" b="6985"/>
            <wp:docPr id="1" name="Picture 1" title="Graph 1: Reported critical incidents for 2017/18, by incident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393315"/>
                    </a:xfrm>
                    <a:prstGeom prst="rect">
                      <a:avLst/>
                    </a:prstGeom>
                  </pic:spPr>
                </pic:pic>
              </a:graphicData>
            </a:graphic>
          </wp:inline>
        </w:drawing>
      </w:r>
    </w:p>
    <w:p w:rsidR="008B1373" w:rsidRDefault="00625EDC" w:rsidP="008B1373">
      <w:pPr>
        <w:spacing w:before="200"/>
      </w:pPr>
      <w:r w:rsidRPr="00625EDC">
        <w:t>In the last six months we have noticed an overall decrease in the amount of critical incidents reported, both in mainstream disability support services and high and complex services (as illustrated by the bold lines in the graph above). In June 2018 the total amount of incidents reported were the lowest since the beginning of the financial year.</w:t>
      </w:r>
    </w:p>
    <w:p w:rsidR="00625EDC" w:rsidRDefault="00625EDC" w:rsidP="00625EDC">
      <w:pPr>
        <w:spacing w:before="200"/>
      </w:pPr>
      <w:r>
        <w:t>The decrease in critical incidents reported may be due to:</w:t>
      </w:r>
    </w:p>
    <w:p w:rsidR="00625EDC" w:rsidRDefault="00625EDC" w:rsidP="00625EDC">
      <w:pPr>
        <w:pStyle w:val="Bullet"/>
      </w:pPr>
      <w:r>
        <w:t>the success of policies, systems and organisational improvements that encourage staff to learn from incidents and take action to prevent future incidents</w:t>
      </w:r>
    </w:p>
    <w:p w:rsidR="00625EDC" w:rsidRDefault="00625EDC" w:rsidP="00625EDC">
      <w:pPr>
        <w:pStyle w:val="Bullet"/>
      </w:pPr>
      <w:r>
        <w:t>under-reporting of incidents, for example, new staff not being aware of the process, fear of reprisal if staff report incidents, or the belief that the incident was not deemed serious enough to be reported.</w:t>
      </w:r>
    </w:p>
    <w:p w:rsidR="00625EDC" w:rsidRDefault="00625EDC" w:rsidP="00625EDC">
      <w:pPr>
        <w:spacing w:before="200"/>
      </w:pPr>
      <w:r>
        <w:t xml:space="preserve">We are keen to hear your thoughts or observations on why critical incidents have decreased, so please do get in touch with me at email address </w:t>
      </w:r>
      <w:r w:rsidRPr="00625EDC">
        <w:rPr>
          <w:rStyle w:val="Hyperlink"/>
        </w:rPr>
        <w:t>christina_curd@moh.govt.nz</w:t>
      </w:r>
    </w:p>
    <w:p w:rsidR="00625EDC" w:rsidRDefault="00625EDC" w:rsidP="00625EDC">
      <w:pPr>
        <w:spacing w:before="200"/>
      </w:pPr>
      <w:r>
        <w:lastRenderedPageBreak/>
        <w:t>A large percentage of critical incidents still relate to allegations of abuse/assault, hospitalisation/ serious harm and property damage. The amount of critical incidents relating to allegations of abuse/ assault have decreased from 41 percent to 31 percent for the months of May and June 2018.</w:t>
      </w:r>
    </w:p>
    <w:p w:rsidR="00625EDC" w:rsidRDefault="00625EDC" w:rsidP="00625EDC">
      <w:pPr>
        <w:spacing w:before="200"/>
      </w:pPr>
      <w:r>
        <w:t>Recently we have had some providers report to us who have not previously reported (despite incidents occurring). As a reminder, please remember that all DSS-funded providers must report critical incidents to the Ministry as soon as practical within 24 hours of it happening.</w:t>
      </w:r>
    </w:p>
    <w:p w:rsidR="00444CE3" w:rsidRDefault="00625EDC" w:rsidP="00625EDC">
      <w:pPr>
        <w:spacing w:before="200"/>
        <w:rPr>
          <w:rStyle w:val="Hyperlink"/>
        </w:rPr>
      </w:pPr>
      <w:r>
        <w:t xml:space="preserve">DSS has a dedicated form for reporting of critical incidents. Download the form from </w:t>
      </w:r>
      <w:hyperlink r:id="rId14" w:history="1">
        <w:r w:rsidR="00444CE3" w:rsidRPr="00A36BAF">
          <w:rPr>
            <w:rStyle w:val="Hyperlink"/>
          </w:rPr>
          <w:t>www.health.govt.nz/our-work/disability-services/contracting-and-working-disability-suppor</w:t>
        </w:r>
        <w:r w:rsidR="00444CE3" w:rsidRPr="00A36BAF">
          <w:rPr>
            <w:rStyle w:val="Hyperlink"/>
          </w:rPr>
          <w:t>t</w:t>
        </w:r>
        <w:r w:rsidR="00444CE3" w:rsidRPr="00A36BAF">
          <w:rPr>
            <w:rStyle w:val="Hyperlink"/>
          </w:rPr>
          <w:t>-services/reporting-critical-incidents</w:t>
        </w:r>
      </w:hyperlink>
    </w:p>
    <w:p w:rsidR="00625EDC" w:rsidRDefault="00625EDC" w:rsidP="00625EDC">
      <w:pPr>
        <w:spacing w:before="200"/>
      </w:pPr>
      <w:r>
        <w:t>Reporting critical incidents helps providers recognise patterns and trends of incidents and take action to prevent incidents from re-occurring. This is an important opportunity for service providers to learn and to improve the quality and safety of their services. Because of this we promote over-reporting, rather than under-reporting – if in doubt report it.</w:t>
      </w:r>
    </w:p>
    <w:p w:rsidR="00625EDC" w:rsidRDefault="00625EDC" w:rsidP="00625EDC">
      <w:pPr>
        <w:spacing w:before="200"/>
      </w:pPr>
      <w:r>
        <w:t xml:space="preserve">Please also remember that if your service and the incident site are certified by HealthCert (ie, has five or more beds in a residential service) also email the incident form to </w:t>
      </w:r>
      <w:r w:rsidRPr="00625EDC">
        <w:rPr>
          <w:rStyle w:val="Hyperlink"/>
        </w:rPr>
        <w:t>certification@moh.govt.nz</w:t>
      </w:r>
      <w:r>
        <w:t>.</w:t>
      </w:r>
    </w:p>
    <w:p w:rsidR="00625EDC" w:rsidRDefault="00625EDC" w:rsidP="00625EDC">
      <w:pPr>
        <w:spacing w:before="200"/>
      </w:pPr>
      <w:r>
        <w:t>The quality team look forward to continuing to foster working relationships with you to ensure that all DSS-funded services are safe and are of high quality for the people who use them.</w:t>
      </w:r>
    </w:p>
    <w:p w:rsidR="00625EDC" w:rsidRDefault="00625EDC" w:rsidP="00625EDC">
      <w:pPr>
        <w:pStyle w:val="Heading2"/>
      </w:pPr>
      <w:r>
        <w:t>Who can I talk to?</w:t>
      </w:r>
    </w:p>
    <w:p w:rsidR="00873967" w:rsidRDefault="00625EDC" w:rsidP="008B1373">
      <w:pPr>
        <w:spacing w:before="200"/>
      </w:pPr>
      <w:r w:rsidRPr="00625EDC">
        <w:t xml:space="preserve">If you have any queries or concerns about incident reporting or want to discuss issues please contact the DSS quality team at </w:t>
      </w:r>
      <w:r w:rsidRPr="00625EDC">
        <w:rPr>
          <w:rStyle w:val="Hyperlink"/>
        </w:rPr>
        <w:t>dsscomplaints@moh.govt.nz</w:t>
      </w:r>
    </w:p>
    <w:p w:rsidR="00873967" w:rsidRDefault="00444CE3" w:rsidP="00873967">
      <w:pPr>
        <w:pStyle w:val="Heading1"/>
      </w:pPr>
      <w:r>
        <w:lastRenderedPageBreak/>
        <w:t>DS</w:t>
      </w:r>
      <w:r w:rsidR="00C60869">
        <w:t>S p</w:t>
      </w:r>
      <w:r w:rsidR="00873967">
        <w:t>roject updates</w:t>
      </w:r>
    </w:p>
    <w:p w:rsidR="00873967" w:rsidRDefault="00625EDC" w:rsidP="00F426D5">
      <w:pPr>
        <w:pStyle w:val="Heading2"/>
        <w:spacing w:after="240"/>
      </w:pPr>
      <w:r>
        <w:t>Funded Family Care policy – Easy Read translations now available</w:t>
      </w:r>
    </w:p>
    <w:p w:rsidR="00873967" w:rsidRPr="00D91ED3" w:rsidRDefault="00625EDC" w:rsidP="00873967">
      <w:pPr>
        <w:pStyle w:val="Heading3"/>
      </w:pPr>
      <w:r>
        <w:t>Suzanne McGifford</w:t>
      </w:r>
      <w:r w:rsidR="00873967">
        <w:t xml:space="preserve">, </w:t>
      </w:r>
      <w:r>
        <w:t>Strategy Advisor</w:t>
      </w:r>
      <w:r w:rsidR="00873967">
        <w:t>, Ministry of Health</w:t>
      </w:r>
    </w:p>
    <w:p w:rsidR="00C60869" w:rsidRPr="00C60869" w:rsidRDefault="00625EDC" w:rsidP="00625EDC">
      <w:pPr>
        <w:keepNext/>
        <w:rPr>
          <w:b/>
        </w:rPr>
      </w:pPr>
      <w:r w:rsidRPr="00625EDC">
        <w:rPr>
          <w:b/>
        </w:rPr>
        <w:t xml:space="preserve">The Court of Appeal in Chamberlain v the Minister of Health [2018] NZCA 8 noted the need for more accessible and understandable information about the Ministry’s </w:t>
      </w:r>
      <w:r>
        <w:rPr>
          <w:b/>
        </w:rPr>
        <w:t>Funded Family Care (FFC) policy</w:t>
      </w:r>
      <w:r w:rsidR="00C60869" w:rsidRPr="00C60869">
        <w:rPr>
          <w:b/>
        </w:rPr>
        <w:t>.</w:t>
      </w:r>
    </w:p>
    <w:p w:rsidR="00C60869" w:rsidRDefault="00625EDC" w:rsidP="00C60869">
      <w:pPr>
        <w:spacing w:before="200"/>
      </w:pPr>
      <w:r w:rsidRPr="00625EDC">
        <w:t xml:space="preserve">To address this, the Ministry has developed Easy Read translations of its FFC brochure, and questions and answers. The Ministry has published two Easy Read translations on its website alongside the standard formats. Easy Read presents information that is easier for people, especially people with learning disabilities, to understand. It includes pictures, everyday words and more space. Access the translations at </w:t>
      </w:r>
    </w:p>
    <w:p w:rsidR="00EC7422" w:rsidRDefault="00444CE3" w:rsidP="00EC7422">
      <w:pPr>
        <w:rPr>
          <w:rStyle w:val="Hyperlink"/>
        </w:rPr>
      </w:pPr>
      <w:hyperlink r:id="rId15" w:history="1">
        <w:r w:rsidRPr="00A36BAF">
          <w:rPr>
            <w:rStyle w:val="Hyperlink"/>
          </w:rPr>
          <w:t>www.health.govt.nz/your-health/services-and-support/disability-services/types-di</w:t>
        </w:r>
        <w:r w:rsidRPr="00A36BAF">
          <w:rPr>
            <w:rStyle w:val="Hyperlink"/>
          </w:rPr>
          <w:t>s</w:t>
        </w:r>
        <w:r w:rsidRPr="00A36BAF">
          <w:rPr>
            <w:rStyle w:val="Hyperlink"/>
          </w:rPr>
          <w:t>ability-support/funded-family-care</w:t>
        </w:r>
      </w:hyperlink>
    </w:p>
    <w:p w:rsidR="00444CE3" w:rsidRPr="00EC7422" w:rsidRDefault="00444CE3" w:rsidP="00EC7422"/>
    <w:p w:rsidR="00625EDC" w:rsidRDefault="00625EDC" w:rsidP="00625EDC">
      <w:pPr>
        <w:pStyle w:val="Heading2"/>
      </w:pPr>
      <w:r>
        <w:t>Transforming respite</w:t>
      </w:r>
    </w:p>
    <w:p w:rsidR="00625EDC" w:rsidRPr="00D91ED3" w:rsidRDefault="00625EDC" w:rsidP="00625EDC">
      <w:pPr>
        <w:pStyle w:val="Heading3"/>
      </w:pPr>
      <w:r>
        <w:t>Deborah Mills, Development Manager, Ministry of Health</w:t>
      </w:r>
    </w:p>
    <w:p w:rsidR="00625EDC" w:rsidRDefault="00625EDC" w:rsidP="00625EDC">
      <w:pPr>
        <w:pStyle w:val="Introductoryparagraph"/>
      </w:pPr>
      <w:r w:rsidRPr="00625EDC">
        <w:t>The excitement for flexible respite budgets is growing!</w:t>
      </w:r>
    </w:p>
    <w:p w:rsidR="00625EDC" w:rsidRDefault="00625EDC" w:rsidP="00625EDC">
      <w:pPr>
        <w:spacing w:before="160"/>
      </w:pPr>
      <w:r>
        <w:t>We have listened to feedback from disabled people and their families about the problems with Carer Support. In response, we are making plans to replace Carer Support with flexible respite budgets.</w:t>
      </w:r>
    </w:p>
    <w:p w:rsidR="00625EDC" w:rsidRDefault="00625EDC" w:rsidP="00625EDC">
      <w:pPr>
        <w:spacing w:before="160"/>
      </w:pPr>
      <w:r>
        <w:t>Here are the key things you need to know.</w:t>
      </w:r>
    </w:p>
    <w:p w:rsidR="00625EDC" w:rsidRDefault="00625EDC" w:rsidP="00625EDC">
      <w:pPr>
        <w:pStyle w:val="Bullet"/>
      </w:pPr>
      <w:r>
        <w:t>Most families that get disability Carer Support will soon move to having a ‘flexible respite budget’ instead.</w:t>
      </w:r>
    </w:p>
    <w:p w:rsidR="00625EDC" w:rsidRDefault="00625EDC" w:rsidP="00625EDC">
      <w:pPr>
        <w:pStyle w:val="Bullet"/>
      </w:pPr>
      <w:r>
        <w:t>Flexible respite budgets are a payment into a new bank account that the family will set up specifically for this funding.</w:t>
      </w:r>
    </w:p>
    <w:p w:rsidR="00625EDC" w:rsidRDefault="00625EDC" w:rsidP="00625EDC">
      <w:pPr>
        <w:pStyle w:val="Bullet"/>
      </w:pPr>
      <w:r>
        <w:t>There will be no more Carer Support claim forms to fill in and post.</w:t>
      </w:r>
    </w:p>
    <w:p w:rsidR="00625EDC" w:rsidRDefault="00625EDC" w:rsidP="00625EDC">
      <w:pPr>
        <w:pStyle w:val="Bullet"/>
      </w:pPr>
      <w:r>
        <w:t>Families will be able to use the flexible respite budget to buy any respite support or service they want (as long as it gives them a break from the caring role).</w:t>
      </w:r>
    </w:p>
    <w:p w:rsidR="00444CE3" w:rsidRPr="00444CE3" w:rsidRDefault="00625EDC" w:rsidP="00916E30">
      <w:pPr>
        <w:pStyle w:val="Bullet"/>
        <w:spacing w:before="160"/>
        <w:rPr>
          <w:rStyle w:val="Hyperlink"/>
          <w:b w:val="0"/>
        </w:rPr>
      </w:pPr>
      <w:r>
        <w:t xml:space="preserve">New ‘purchasing guidelines’ will replace the current Carer Support rules for use. These guidelines make it easier for families to use the money to have a break. The guidelines are available on the Ministry’s website: </w:t>
      </w:r>
      <w:hyperlink r:id="rId16" w:history="1">
        <w:r w:rsidR="00444CE3" w:rsidRPr="00A36BAF">
          <w:rPr>
            <w:rStyle w:val="Hyperlink"/>
          </w:rPr>
          <w:t>www.health.govt.nz/publication/what-people-can-buy-disability-funding-ministry-health-purchasing-guidelines</w:t>
        </w:r>
      </w:hyperlink>
    </w:p>
    <w:p w:rsidR="00625EDC" w:rsidRDefault="00625EDC" w:rsidP="00625EDC">
      <w:pPr>
        <w:pStyle w:val="Bullet"/>
      </w:pPr>
      <w:bookmarkStart w:id="0" w:name="_GoBack"/>
      <w:bookmarkEnd w:id="0"/>
      <w:r>
        <w:lastRenderedPageBreak/>
        <w:t>Once we are ready to make flexible respite payments, Needs Assessment and Service Coordination Services (NASCs) will discuss moving to a flexible respite budget with each family when they have a review or reassessment.</w:t>
      </w:r>
    </w:p>
    <w:p w:rsidR="00625EDC" w:rsidRDefault="00625EDC" w:rsidP="00625EDC">
      <w:pPr>
        <w:pStyle w:val="Bullet"/>
      </w:pPr>
      <w:r>
        <w:t>Carers will be able to work in paid employment when using a flexible respite budget if they want to.</w:t>
      </w:r>
    </w:p>
    <w:p w:rsidR="00625EDC" w:rsidRDefault="00625EDC" w:rsidP="00625EDC">
      <w:pPr>
        <w:pStyle w:val="Bullet"/>
      </w:pPr>
      <w:r>
        <w:t>Providers are encouraged to work with their communities to identify what respite services and supports people want. Families can pay for these services or supports with their flexible respite budget.</w:t>
      </w:r>
    </w:p>
    <w:p w:rsidR="00625EDC" w:rsidRDefault="00625EDC" w:rsidP="00625EDC">
      <w:pPr>
        <w:spacing w:before="160"/>
      </w:pPr>
      <w:r w:rsidRPr="00625EDC">
        <w:t xml:space="preserve">More information about the changes will soon be available on the Ministry’s website. Please email the Ministry on </w:t>
      </w:r>
      <w:r w:rsidRPr="00625EDC">
        <w:rPr>
          <w:rStyle w:val="Hyperlink"/>
        </w:rPr>
        <w:t>respitestrategy@moh.govt.nz</w:t>
      </w:r>
      <w:r w:rsidRPr="00625EDC">
        <w:t xml:space="preserve"> if you have any questions</w:t>
      </w:r>
      <w:r>
        <w:t>.</w:t>
      </w:r>
    </w:p>
    <w:p w:rsidR="00625EDC" w:rsidRDefault="00625EDC" w:rsidP="00625EDC">
      <w:pPr>
        <w:spacing w:before="160"/>
      </w:pPr>
    </w:p>
    <w:p w:rsidR="00F426D5" w:rsidRDefault="00EC7422" w:rsidP="00F426D5">
      <w:pPr>
        <w:pStyle w:val="Heading1"/>
      </w:pPr>
      <w:r>
        <w:t>News from our p</w:t>
      </w:r>
      <w:r w:rsidR="00F426D5">
        <w:t>roviders</w:t>
      </w:r>
    </w:p>
    <w:p w:rsidR="00C74A0F" w:rsidRDefault="00237E24" w:rsidP="00F426D5">
      <w:pPr>
        <w:pStyle w:val="Heading2"/>
        <w:spacing w:after="240"/>
      </w:pPr>
      <w:r>
        <w:t>Winner of Community Choice award!</w:t>
      </w:r>
    </w:p>
    <w:p w:rsidR="00237E24" w:rsidRPr="00D91ED3" w:rsidRDefault="00237E24" w:rsidP="00237E24">
      <w:pPr>
        <w:pStyle w:val="Heading3"/>
      </w:pPr>
      <w:r>
        <w:t>Charlotte Tollervey, Advisor Communications, Community Living Ltd</w:t>
      </w:r>
    </w:p>
    <w:p w:rsidR="00F426D5" w:rsidRDefault="00237E24" w:rsidP="00F426D5">
      <w:pPr>
        <w:pStyle w:val="Introductoryparagraph"/>
      </w:pPr>
      <w:r w:rsidRPr="00237E24">
        <w:t>It was great to see Bernadette Stewart and colleagues collect the Te Pou Community Choice award at this year’s New Zealand Disability conference in Wellington.</w:t>
      </w:r>
    </w:p>
    <w:p w:rsidR="00F426D5" w:rsidRDefault="00237E24" w:rsidP="00445E5F">
      <w:pPr>
        <w:spacing w:before="160"/>
      </w:pPr>
      <w:r w:rsidRPr="00237E24">
        <w:t>Through leadership and bravery, people living with impairment and their supporters have collaborated with community leaders to work towards creating an accessible world, by creating Project Brave</w:t>
      </w:r>
      <w:r w:rsidR="00F426D5">
        <w:t>.</w:t>
      </w:r>
    </w:p>
    <w:p w:rsidR="00EC7422" w:rsidRDefault="00237E24" w:rsidP="00445E5F">
      <w:pPr>
        <w:spacing w:before="160"/>
      </w:pPr>
      <w:r w:rsidRPr="00237E24">
        <w:t>The Project Brave committee formed three years ago to campaign and advocate for fully accessible bathroom spaces in Hamilton City’s Civic Centre, Waikato Hospital and Shopping Malls throughout the Waikato. Bernadette has been part of Project Brave alongside fellow committee members: Kim Simpson (Community Living), Saffron Mitchell (Community Living) Nathan Carney (Active Health NZ) Carol Maynard (Parent to Parent) Judy Small (HCC) Steve Taylor (Taylored Accessibility Solutions) and representatives from CCS</w:t>
      </w:r>
      <w:r w:rsidR="00EC7422">
        <w:t>.</w:t>
      </w:r>
    </w:p>
    <w:p w:rsidR="00EC7422" w:rsidRDefault="00237E24" w:rsidP="00445E5F">
      <w:pPr>
        <w:spacing w:before="160"/>
      </w:pPr>
      <w:r w:rsidRPr="00237E24">
        <w:t>It</w:t>
      </w:r>
      <w:r>
        <w:t>’</w:t>
      </w:r>
      <w:r w:rsidRPr="00237E24">
        <w:t>s not just your standard disability facility with a widened door, the accessible bathroom space being advocated for is the gold standard of bathrooms, complete with hoist, adjustable changing table, plenty of space for wheelchairs to manoeuvre and room for support staff</w:t>
      </w:r>
      <w:r w:rsidR="00EC7422">
        <w:t>.</w:t>
      </w:r>
    </w:p>
    <w:p w:rsidR="00EC7422" w:rsidRDefault="00237E24" w:rsidP="00237E24">
      <w:pPr>
        <w:keepLines/>
        <w:spacing w:before="160"/>
      </w:pPr>
      <w:r>
        <w:lastRenderedPageBreak/>
        <w:t>People with disabilities and families cannot take part in activities that most of us take for granted. In New Zealand 1 in 4 people have a disability and close to 20 percent tourism revenue is generated by people with a disability. When asked what her primary motivation for her involvement in Project Brave was she simply said, ‘I want to be helpful’. Bernadette wants to encourage others to connect with their communities and challenge the status quo in an effort to make New Zealand a better place for us all, one that is thriving and supports all differences so no-one is left feeling isolated</w:t>
      </w:r>
      <w:r w:rsidR="00EC7422">
        <w:t>.</w:t>
      </w:r>
    </w:p>
    <w:p w:rsidR="00EC7422" w:rsidRDefault="00237E24" w:rsidP="00445E5F">
      <w:pPr>
        <w:spacing w:before="160"/>
      </w:pPr>
      <w:r w:rsidRPr="00237E24">
        <w:t>Project Brave, alongside a number of other providers, presented a verbal submission towards the HCC 10</w:t>
      </w:r>
      <w:r>
        <w:t>-</w:t>
      </w:r>
      <w:r w:rsidRPr="00237E24">
        <w:t>year plan to include a fully accessible bathroom space in the civic square. They have also met with Tainui representatives and the Hamilton Business Association.</w:t>
      </w:r>
    </w:p>
    <w:p w:rsidR="000837B0" w:rsidRDefault="00237E24" w:rsidP="00445E5F">
      <w:pPr>
        <w:spacing w:before="160"/>
      </w:pPr>
      <w:r w:rsidRPr="00237E24">
        <w:t>Hamilton is leading the way in New Zealand – watch this space</w:t>
      </w:r>
      <w:r>
        <w:t>!</w:t>
      </w:r>
    </w:p>
    <w:p w:rsidR="000837B0" w:rsidRDefault="00237E24" w:rsidP="00445E5F">
      <w:pPr>
        <w:spacing w:before="160"/>
      </w:pPr>
      <w:r w:rsidRPr="00237E24">
        <w:t>You can follow the progress of Project Brave via their Facebook page @Projectbrave2018</w:t>
      </w:r>
      <w:r w:rsidR="000837B0">
        <w:t>.</w:t>
      </w:r>
    </w:p>
    <w:p w:rsidR="00F426D5" w:rsidRDefault="00F426D5" w:rsidP="006C1989">
      <w:pPr>
        <w:spacing w:line="264" w:lineRule="auto"/>
        <w:rPr>
          <w:rFonts w:eastAsia="Georgia"/>
        </w:rPr>
      </w:pPr>
    </w:p>
    <w:p w:rsidR="000837B0" w:rsidRDefault="00237E24" w:rsidP="000837B0">
      <w:pPr>
        <w:pStyle w:val="Heading2"/>
        <w:rPr>
          <w:rFonts w:eastAsia="Georgia"/>
        </w:rPr>
      </w:pPr>
      <w:r>
        <w:rPr>
          <w:rFonts w:eastAsia="Georgia"/>
        </w:rPr>
        <w:t>Talented artists wow Ministry staff</w:t>
      </w:r>
    </w:p>
    <w:p w:rsidR="000837B0" w:rsidRPr="000837B0" w:rsidRDefault="00237E24" w:rsidP="000837B0">
      <w:pPr>
        <w:rPr>
          <w:rFonts w:eastAsia="Georgia"/>
          <w:b/>
        </w:rPr>
      </w:pPr>
      <w:r w:rsidRPr="00237E24">
        <w:rPr>
          <w:rFonts w:eastAsia="Georgia"/>
          <w:b/>
        </w:rPr>
        <w:t>Ministry of Health staff who attended the IHC Art Awards in Wellington recently say they were again overwhelmed by the talent on display</w:t>
      </w:r>
      <w:r w:rsidR="000837B0" w:rsidRPr="000837B0">
        <w:rPr>
          <w:rFonts w:eastAsia="Georgia"/>
          <w:b/>
        </w:rPr>
        <w:t>.</w:t>
      </w:r>
    </w:p>
    <w:p w:rsidR="000837B0" w:rsidRPr="000837B0" w:rsidRDefault="00237E24" w:rsidP="00445E5F">
      <w:pPr>
        <w:spacing w:before="160"/>
        <w:rPr>
          <w:rFonts w:eastAsia="Georgia"/>
        </w:rPr>
      </w:pPr>
      <w:r w:rsidRPr="00237E24">
        <w:rPr>
          <w:rFonts w:eastAsia="Georgia"/>
        </w:rPr>
        <w:t>Group Manager for Disability Support Services, Toni Atkinson, says although the Ministry holds significant contractual relationships with IHC, attending the awards means more than that</w:t>
      </w:r>
      <w:r w:rsidR="000837B0" w:rsidRPr="000837B0">
        <w:rPr>
          <w:rFonts w:eastAsia="Georgia"/>
        </w:rPr>
        <w:t>.</w:t>
      </w:r>
    </w:p>
    <w:p w:rsidR="000837B0" w:rsidRPr="000837B0" w:rsidRDefault="00237E24" w:rsidP="00445E5F">
      <w:pPr>
        <w:spacing w:before="160"/>
        <w:rPr>
          <w:rFonts w:eastAsia="Georgia"/>
        </w:rPr>
      </w:pPr>
      <w:r>
        <w:rPr>
          <w:rFonts w:eastAsia="Georgia"/>
        </w:rPr>
        <w:t>‘</w:t>
      </w:r>
      <w:r w:rsidRPr="00237E24">
        <w:rPr>
          <w:rFonts w:eastAsia="Georgia"/>
        </w:rPr>
        <w:t>Every time I go, I’m just blown away by the energy and enthusiasm of the artists, their families and their wider communities</w:t>
      </w:r>
      <w:r w:rsidR="000837B0" w:rsidRPr="000837B0">
        <w:rPr>
          <w:rFonts w:eastAsia="Georgia"/>
        </w:rPr>
        <w:t>.</w:t>
      </w:r>
      <w:r>
        <w:rPr>
          <w:rFonts w:eastAsia="Georgia"/>
        </w:rPr>
        <w:t>’</w:t>
      </w:r>
    </w:p>
    <w:p w:rsidR="000837B0" w:rsidRPr="000C0EC2" w:rsidRDefault="00237E24" w:rsidP="00445E5F">
      <w:pPr>
        <w:spacing w:before="160"/>
        <w:rPr>
          <w:rFonts w:eastAsia="Georgia"/>
          <w:spacing w:val="-2"/>
        </w:rPr>
      </w:pPr>
      <w:r w:rsidRPr="00237E24">
        <w:rPr>
          <w:rFonts w:eastAsia="Georgia"/>
          <w:spacing w:val="-2"/>
        </w:rPr>
        <w:t>Deputy Director of Service Commissioning Keriana Brooking agrees. ‘One of the judges talked about the courage it takes</w:t>
      </w:r>
      <w:r>
        <w:rPr>
          <w:rFonts w:eastAsia="Georgia"/>
          <w:spacing w:val="-2"/>
        </w:rPr>
        <w:t xml:space="preserve"> </w:t>
      </w:r>
      <w:r w:rsidRPr="00237E24">
        <w:rPr>
          <w:rFonts w:eastAsia="Georgia"/>
          <w:spacing w:val="-2"/>
          <w:lang w:val="en-US"/>
        </w:rPr>
        <w:t>to put yourself and your artwork on public display. As well as being talented, these artists are also fearless and brave</w:t>
      </w:r>
      <w:r w:rsidR="000837B0" w:rsidRPr="000C0EC2">
        <w:rPr>
          <w:rFonts w:eastAsia="Georgia"/>
          <w:spacing w:val="-2"/>
        </w:rPr>
        <w:t>.</w:t>
      </w:r>
      <w:r>
        <w:rPr>
          <w:rFonts w:eastAsia="Georgia"/>
          <w:spacing w:val="-2"/>
        </w:rPr>
        <w:t>’</w:t>
      </w:r>
    </w:p>
    <w:p w:rsidR="000837B0" w:rsidRDefault="00237E24" w:rsidP="00445E5F">
      <w:pPr>
        <w:spacing w:before="160"/>
        <w:rPr>
          <w:rFonts w:eastAsia="Georgia"/>
        </w:rPr>
      </w:pPr>
      <w:r w:rsidRPr="00237E24">
        <w:rPr>
          <w:rFonts w:eastAsia="Georgia"/>
        </w:rPr>
        <w:t>Attendees at the evening event in Wellington’s Shed 6 were able to view the top 30 works selected from hundreds of entries from around the country. All were for sale – some by live auction, and others by silent bids. With all proceeds going directly to the artists, bidding was fast and furious across a range of specialties, including acrylic and oils on canvas, paper mache, weaving, knitting and clay</w:t>
      </w:r>
      <w:r w:rsidR="000837B0">
        <w:rPr>
          <w:rFonts w:eastAsia="Georgia"/>
        </w:rPr>
        <w:t>.</w:t>
      </w:r>
    </w:p>
    <w:p w:rsidR="000837B0" w:rsidRDefault="00237E24" w:rsidP="00237E24">
      <w:pPr>
        <w:tabs>
          <w:tab w:val="left" w:pos="1204"/>
        </w:tabs>
        <w:spacing w:before="160"/>
        <w:rPr>
          <w:rFonts w:eastAsia="Georgia"/>
        </w:rPr>
      </w:pPr>
      <w:r w:rsidRPr="00237E24">
        <w:rPr>
          <w:rFonts w:eastAsia="Georgia"/>
        </w:rPr>
        <w:t>The Ministry group found it difficult to agree on a favourite work, but the official judging panel declared the overall winner to be Becky Donovan’s striking grey and white ‘Cat,’ drawn in graphite</w:t>
      </w:r>
      <w:r w:rsidR="000837B0">
        <w:rPr>
          <w:rFonts w:eastAsia="Georgia"/>
        </w:rPr>
        <w:t>.</w:t>
      </w:r>
    </w:p>
    <w:p w:rsidR="000837B0" w:rsidRPr="000837B0" w:rsidRDefault="00237E24" w:rsidP="00445E5F">
      <w:pPr>
        <w:spacing w:before="160"/>
        <w:rPr>
          <w:rFonts w:eastAsia="Georgia"/>
        </w:rPr>
      </w:pPr>
      <w:r w:rsidRPr="00237E24">
        <w:rPr>
          <w:rFonts w:eastAsia="Georgia"/>
        </w:rPr>
        <w:t>Congratulations to IHC and the artists for this special event</w:t>
      </w:r>
      <w:r w:rsidR="000837B0" w:rsidRPr="000837B0">
        <w:rPr>
          <w:rFonts w:eastAsia="Georgia"/>
        </w:rPr>
        <w:t>.</w:t>
      </w:r>
    </w:p>
    <w:p w:rsidR="000837B0" w:rsidRDefault="000837B0" w:rsidP="000837B0">
      <w:pPr>
        <w:rPr>
          <w:rFonts w:eastAsia="Georgia"/>
        </w:rPr>
      </w:pPr>
    </w:p>
    <w:p w:rsidR="00237E24" w:rsidRDefault="00237E24" w:rsidP="00237E24">
      <w:pPr>
        <w:pStyle w:val="Heading1"/>
        <w:rPr>
          <w:rFonts w:eastAsia="Georgia"/>
        </w:rPr>
      </w:pPr>
      <w:r>
        <w:rPr>
          <w:rFonts w:eastAsia="Georgia"/>
        </w:rPr>
        <w:lastRenderedPageBreak/>
        <w:t>DSS newsletter supplement</w:t>
      </w:r>
    </w:p>
    <w:p w:rsidR="004634E2" w:rsidRPr="00D91ED3" w:rsidRDefault="004634E2" w:rsidP="004634E2">
      <w:pPr>
        <w:pStyle w:val="Heading3"/>
      </w:pPr>
      <w:r>
        <w:t>Cheryll Graham, Senior Advisor DSS, Ministry of Health</w:t>
      </w:r>
    </w:p>
    <w:p w:rsidR="004634E2" w:rsidRPr="000837B0" w:rsidRDefault="004634E2" w:rsidP="004634E2">
      <w:pPr>
        <w:rPr>
          <w:rFonts w:eastAsia="Georgia"/>
          <w:b/>
        </w:rPr>
      </w:pPr>
      <w:r w:rsidRPr="004634E2">
        <w:rPr>
          <w:rFonts w:eastAsia="Georgia"/>
          <w:b/>
        </w:rPr>
        <w:t>If you provide DSS-funded services and you want others to know how your service makes a difference, please tell us about it</w:t>
      </w:r>
      <w:r w:rsidRPr="000837B0">
        <w:rPr>
          <w:rFonts w:eastAsia="Georgia"/>
          <w:b/>
        </w:rPr>
        <w:t>.</w:t>
      </w:r>
    </w:p>
    <w:p w:rsidR="004634E2" w:rsidRDefault="004634E2" w:rsidP="004634E2">
      <w:pPr>
        <w:spacing w:before="160"/>
        <w:rPr>
          <w:rFonts w:eastAsia="Georgia"/>
        </w:rPr>
      </w:pPr>
      <w:r w:rsidRPr="004634E2">
        <w:rPr>
          <w:rFonts w:eastAsia="Georgia"/>
        </w:rPr>
        <w:t>DSS will be publishing a supplement in our November newsletter showcasing providers’ innovative practices to mark the International Day of Persons with Disabilities on 3</w:t>
      </w:r>
      <w:r>
        <w:rPr>
          <w:rFonts w:eastAsia="Georgia"/>
        </w:rPr>
        <w:t> </w:t>
      </w:r>
      <w:r w:rsidRPr="004634E2">
        <w:rPr>
          <w:rFonts w:eastAsia="Georgia"/>
        </w:rPr>
        <w:t>December. Here’s what we are looking for</w:t>
      </w:r>
      <w:r w:rsidRPr="000837B0">
        <w:rPr>
          <w:rFonts w:eastAsia="Georgia"/>
        </w:rPr>
        <w:t>.</w:t>
      </w:r>
    </w:p>
    <w:p w:rsidR="004634E2" w:rsidRPr="004634E2" w:rsidRDefault="004634E2" w:rsidP="004634E2">
      <w:pPr>
        <w:pStyle w:val="Bullet"/>
        <w:rPr>
          <w:rFonts w:eastAsia="Georgia"/>
        </w:rPr>
      </w:pPr>
      <w:r w:rsidRPr="004634E2">
        <w:rPr>
          <w:rFonts w:eastAsia="Georgia"/>
        </w:rPr>
        <w:t>A story or article in a word document of up to 300 words, saying what you are doing and how it makes a difference.</w:t>
      </w:r>
    </w:p>
    <w:p w:rsidR="004634E2" w:rsidRPr="004634E2" w:rsidRDefault="004634E2" w:rsidP="004634E2">
      <w:pPr>
        <w:pStyle w:val="Bullet"/>
        <w:rPr>
          <w:rFonts w:eastAsia="Georgia"/>
        </w:rPr>
      </w:pPr>
      <w:r w:rsidRPr="004634E2">
        <w:rPr>
          <w:rFonts w:eastAsia="Georgia"/>
        </w:rPr>
        <w:t>We’d particularly like to hear about how you help people understand choices so they can make their own decisions (supporting a person’s decision-making).</w:t>
      </w:r>
    </w:p>
    <w:p w:rsidR="004634E2" w:rsidRPr="004634E2" w:rsidRDefault="004634E2" w:rsidP="004634E2">
      <w:pPr>
        <w:pStyle w:val="Bullet"/>
        <w:rPr>
          <w:rFonts w:eastAsia="Georgia"/>
        </w:rPr>
      </w:pPr>
      <w:r w:rsidRPr="004634E2">
        <w:rPr>
          <w:rFonts w:eastAsia="Georgia"/>
        </w:rPr>
        <w:t>A photograph (high resolution and high quality please) if appropriate</w:t>
      </w:r>
      <w:r>
        <w:rPr>
          <w:rFonts w:eastAsia="Georgia"/>
        </w:rPr>
        <w:t>.</w:t>
      </w:r>
    </w:p>
    <w:p w:rsidR="004634E2" w:rsidRPr="004634E2" w:rsidRDefault="004634E2" w:rsidP="004634E2">
      <w:pPr>
        <w:pStyle w:val="Bullet"/>
        <w:rPr>
          <w:rFonts w:eastAsia="Georgia"/>
        </w:rPr>
      </w:pPr>
      <w:r w:rsidRPr="004634E2">
        <w:rPr>
          <w:rFonts w:eastAsia="Georgia"/>
        </w:rPr>
        <w:t>Confirmation, in writing, that you have formal permission from your organisation and from the person or people to use the story and photograph.</w:t>
      </w:r>
    </w:p>
    <w:p w:rsidR="004634E2" w:rsidRPr="004634E2" w:rsidRDefault="004634E2" w:rsidP="004634E2">
      <w:pPr>
        <w:spacing w:before="160"/>
        <w:rPr>
          <w:rFonts w:eastAsia="Georgia"/>
        </w:rPr>
      </w:pPr>
      <w:r w:rsidRPr="004634E2">
        <w:rPr>
          <w:rFonts w:eastAsia="Georgia"/>
        </w:rPr>
        <w:t xml:space="preserve">Please get your submission to us by </w:t>
      </w:r>
      <w:r w:rsidRPr="004634E2">
        <w:rPr>
          <w:rFonts w:eastAsia="Georgia"/>
          <w:b/>
        </w:rPr>
        <w:t>Friday, 5 October 2018</w:t>
      </w:r>
      <w:r w:rsidRPr="004634E2">
        <w:rPr>
          <w:rFonts w:eastAsia="Georgia"/>
        </w:rPr>
        <w:t>, addressed to</w:t>
      </w:r>
      <w:r>
        <w:rPr>
          <w:rFonts w:eastAsia="Georgia"/>
        </w:rPr>
        <w:t xml:space="preserve"> </w:t>
      </w:r>
      <w:r w:rsidRPr="004634E2">
        <w:rPr>
          <w:rStyle w:val="Hyperlink"/>
        </w:rPr>
        <w:t>susan_fernandes@moh.govt.nz</w:t>
      </w:r>
    </w:p>
    <w:p w:rsidR="004634E2" w:rsidRPr="004634E2" w:rsidRDefault="004634E2" w:rsidP="004634E2">
      <w:pPr>
        <w:spacing w:before="160"/>
        <w:rPr>
          <w:rFonts w:eastAsia="Georgia"/>
        </w:rPr>
      </w:pPr>
      <w:r w:rsidRPr="004634E2">
        <w:rPr>
          <w:rFonts w:eastAsia="Georgia"/>
        </w:rPr>
        <w:t>Regretfully, we can’t guarantee that we will include every article or story submitted.</w:t>
      </w:r>
    </w:p>
    <w:p w:rsidR="004634E2" w:rsidRPr="004634E2" w:rsidRDefault="004634E2" w:rsidP="004634E2">
      <w:pPr>
        <w:spacing w:before="160"/>
        <w:rPr>
          <w:rFonts w:eastAsia="Georgia"/>
        </w:rPr>
      </w:pPr>
      <w:r w:rsidRPr="004634E2">
        <w:rPr>
          <w:rFonts w:eastAsia="Georgia"/>
        </w:rPr>
        <w:t>We will email a copy of the newsletter to you at the time of publication and will also post it on the Ministry of Health website.</w:t>
      </w:r>
    </w:p>
    <w:p w:rsidR="004634E2" w:rsidRPr="000837B0" w:rsidRDefault="004634E2" w:rsidP="004634E2">
      <w:pPr>
        <w:spacing w:before="160"/>
        <w:rPr>
          <w:rFonts w:eastAsia="Georgia"/>
        </w:rPr>
      </w:pPr>
      <w:r w:rsidRPr="004634E2">
        <w:rPr>
          <w:rFonts w:eastAsia="Georgia"/>
        </w:rPr>
        <w:t>Thank you and we look forward to hearing about the great work the sector is doing</w:t>
      </w:r>
      <w:r>
        <w:rPr>
          <w:rFonts w:eastAsia="Georgia"/>
        </w:rPr>
        <w:t>!</w:t>
      </w:r>
    </w:p>
    <w:p w:rsidR="00237E24" w:rsidRPr="00237E24" w:rsidRDefault="00237E24" w:rsidP="00237E24">
      <w:pPr>
        <w:rPr>
          <w:rFonts w:eastAsia="Georgia"/>
        </w:rPr>
      </w:pPr>
    </w:p>
    <w:p w:rsidR="00F426D5" w:rsidRDefault="00F426D5" w:rsidP="00F426D5">
      <w:pPr>
        <w:pStyle w:val="Heading1"/>
        <w:rPr>
          <w:rFonts w:eastAsia="Georgia"/>
        </w:rPr>
      </w:pPr>
      <w:r>
        <w:rPr>
          <w:rFonts w:eastAsia="Georgia"/>
        </w:rPr>
        <w:lastRenderedPageBreak/>
        <w:t>Upcoming disability events</w:t>
      </w:r>
    </w:p>
    <w:p w:rsidR="00F426D5" w:rsidRPr="00F426D5" w:rsidRDefault="004634E2" w:rsidP="0065028D">
      <w:pPr>
        <w:pStyle w:val="Heading2"/>
        <w:rPr>
          <w:rFonts w:eastAsia="Georgia"/>
        </w:rPr>
      </w:pPr>
      <w:r>
        <w:rPr>
          <w:rFonts w:eastAsia="Georgia"/>
        </w:rPr>
        <w:t>DSS provider forums</w:t>
      </w:r>
    </w:p>
    <w:p w:rsidR="0065028D" w:rsidRDefault="004634E2" w:rsidP="0065028D">
      <w:pPr>
        <w:pStyle w:val="Heading3"/>
        <w:rPr>
          <w:rFonts w:eastAsia="Georgia"/>
        </w:rPr>
      </w:pPr>
      <w:r>
        <w:rPr>
          <w:rFonts w:eastAsia="Georgia"/>
        </w:rPr>
        <w:t>Jason Moses, Senior Advisor DSS, Ministry of Health</w:t>
      </w:r>
    </w:p>
    <w:p w:rsidR="000837B0" w:rsidRPr="00445E5F" w:rsidRDefault="004634E2" w:rsidP="00F545D3">
      <w:pPr>
        <w:keepNext/>
        <w:spacing w:after="120"/>
        <w:rPr>
          <w:rFonts w:eastAsia="Georgia"/>
        </w:rPr>
      </w:pPr>
      <w:r w:rsidRPr="004634E2">
        <w:rPr>
          <w:rFonts w:eastAsia="Georgia"/>
        </w:rPr>
        <w:t>DSS will host four provider forums in November 2018. All DSS-contracted providers are invited to attend a forum</w:t>
      </w:r>
      <w:r w:rsidR="000837B0" w:rsidRPr="00445E5F">
        <w:rPr>
          <w:rFonts w:eastAsia="Georgia"/>
        </w:rPr>
        <w:t>.</w:t>
      </w:r>
    </w:p>
    <w:tbl>
      <w:tblPr>
        <w:tblW w:w="0" w:type="auto"/>
        <w:tblInd w:w="675"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250"/>
        <w:gridCol w:w="2064"/>
        <w:gridCol w:w="2064"/>
        <w:gridCol w:w="4261"/>
      </w:tblGrid>
      <w:tr w:rsidR="00F545D3" w:rsidRPr="00F545D3" w:rsidTr="00F545D3">
        <w:trPr>
          <w:cantSplit/>
        </w:trPr>
        <w:tc>
          <w:tcPr>
            <w:tcW w:w="1250" w:type="dxa"/>
            <w:shd w:val="clear" w:color="auto" w:fill="D9D9D9" w:themeFill="background1" w:themeFillShade="D9"/>
          </w:tcPr>
          <w:p w:rsidR="00F545D3" w:rsidRPr="00F545D3" w:rsidRDefault="00F545D3" w:rsidP="00F545D3">
            <w:pPr>
              <w:pStyle w:val="TableText"/>
              <w:keepNext/>
              <w:rPr>
                <w:rFonts w:eastAsia="Arial" w:cs="Arial"/>
                <w:b/>
              </w:rPr>
            </w:pPr>
            <w:r w:rsidRPr="00F545D3">
              <w:rPr>
                <w:b/>
              </w:rPr>
              <w:t>Day</w:t>
            </w:r>
          </w:p>
        </w:tc>
        <w:tc>
          <w:tcPr>
            <w:tcW w:w="2064" w:type="dxa"/>
            <w:shd w:val="clear" w:color="auto" w:fill="D9D9D9" w:themeFill="background1" w:themeFillShade="D9"/>
          </w:tcPr>
          <w:p w:rsidR="00F545D3" w:rsidRPr="00F545D3" w:rsidRDefault="00F545D3" w:rsidP="00F545D3">
            <w:pPr>
              <w:pStyle w:val="TableText"/>
              <w:keepNext/>
              <w:rPr>
                <w:rFonts w:eastAsia="Arial" w:cs="Arial"/>
                <w:b/>
              </w:rPr>
            </w:pPr>
            <w:r w:rsidRPr="00F545D3">
              <w:rPr>
                <w:b/>
                <w:w w:val="105"/>
              </w:rPr>
              <w:t>Date</w:t>
            </w:r>
          </w:p>
        </w:tc>
        <w:tc>
          <w:tcPr>
            <w:tcW w:w="2064" w:type="dxa"/>
            <w:shd w:val="clear" w:color="auto" w:fill="D9D9D9" w:themeFill="background1" w:themeFillShade="D9"/>
          </w:tcPr>
          <w:p w:rsidR="00F545D3" w:rsidRPr="00F545D3" w:rsidRDefault="00F545D3" w:rsidP="00F545D3">
            <w:pPr>
              <w:pStyle w:val="TableText"/>
              <w:keepNext/>
              <w:rPr>
                <w:rFonts w:eastAsia="Arial" w:cs="Arial"/>
                <w:b/>
              </w:rPr>
            </w:pPr>
            <w:r w:rsidRPr="00F545D3">
              <w:rPr>
                <w:b/>
              </w:rPr>
              <w:t>City</w:t>
            </w:r>
          </w:p>
        </w:tc>
        <w:tc>
          <w:tcPr>
            <w:tcW w:w="4261" w:type="dxa"/>
            <w:shd w:val="clear" w:color="auto" w:fill="D9D9D9" w:themeFill="background1" w:themeFillShade="D9"/>
          </w:tcPr>
          <w:p w:rsidR="00F545D3" w:rsidRPr="00F545D3" w:rsidRDefault="00F545D3" w:rsidP="00F545D3">
            <w:pPr>
              <w:pStyle w:val="TableText"/>
              <w:keepNext/>
              <w:rPr>
                <w:rFonts w:eastAsia="Arial" w:cs="Arial"/>
                <w:b/>
              </w:rPr>
            </w:pPr>
            <w:r w:rsidRPr="00F545D3">
              <w:rPr>
                <w:b/>
                <w:spacing w:val="-4"/>
              </w:rPr>
              <w:t>V</w:t>
            </w:r>
            <w:r w:rsidRPr="00F545D3">
              <w:rPr>
                <w:b/>
                <w:spacing w:val="-3"/>
              </w:rPr>
              <w:t>enue</w:t>
            </w:r>
          </w:p>
        </w:tc>
      </w:tr>
      <w:tr w:rsidR="00F545D3" w:rsidTr="00F545D3">
        <w:trPr>
          <w:cantSplit/>
        </w:trPr>
        <w:tc>
          <w:tcPr>
            <w:tcW w:w="1250" w:type="dxa"/>
          </w:tcPr>
          <w:p w:rsidR="00F545D3" w:rsidRDefault="00F545D3" w:rsidP="00F545D3">
            <w:pPr>
              <w:pStyle w:val="TableText"/>
              <w:keepNext/>
              <w:rPr>
                <w:rFonts w:eastAsia="Arial" w:cs="Arial"/>
              </w:rPr>
            </w:pPr>
            <w:r>
              <w:t>Thursday</w:t>
            </w:r>
          </w:p>
        </w:tc>
        <w:tc>
          <w:tcPr>
            <w:tcW w:w="2064" w:type="dxa"/>
          </w:tcPr>
          <w:p w:rsidR="00F545D3" w:rsidRDefault="00F545D3" w:rsidP="00F545D3">
            <w:pPr>
              <w:pStyle w:val="TableText"/>
              <w:keepNext/>
              <w:rPr>
                <w:rFonts w:eastAsia="Arial" w:cs="Arial"/>
              </w:rPr>
            </w:pPr>
            <w:r>
              <w:t>1 November</w:t>
            </w:r>
          </w:p>
        </w:tc>
        <w:tc>
          <w:tcPr>
            <w:tcW w:w="2064" w:type="dxa"/>
          </w:tcPr>
          <w:p w:rsidR="00F545D3" w:rsidRDefault="00F545D3" w:rsidP="00F545D3">
            <w:pPr>
              <w:pStyle w:val="TableText"/>
              <w:keepNext/>
              <w:rPr>
                <w:rFonts w:eastAsia="Arial" w:cs="Arial"/>
              </w:rPr>
            </w:pPr>
            <w:r>
              <w:t>Auckland</w:t>
            </w:r>
          </w:p>
        </w:tc>
        <w:tc>
          <w:tcPr>
            <w:tcW w:w="4261" w:type="dxa"/>
          </w:tcPr>
          <w:p w:rsidR="00F545D3" w:rsidRDefault="00F545D3" w:rsidP="00F545D3">
            <w:pPr>
              <w:pStyle w:val="TableText"/>
              <w:keepNext/>
              <w:rPr>
                <w:rFonts w:eastAsia="Arial" w:cs="Arial"/>
              </w:rPr>
            </w:pPr>
            <w:r>
              <w:t>Jet</w:t>
            </w:r>
            <w:r>
              <w:rPr>
                <w:spacing w:val="3"/>
              </w:rPr>
              <w:t xml:space="preserve"> </w:t>
            </w:r>
            <w:r>
              <w:t>Park</w:t>
            </w:r>
            <w:r>
              <w:rPr>
                <w:spacing w:val="3"/>
              </w:rPr>
              <w:t xml:space="preserve"> </w:t>
            </w:r>
            <w:r>
              <w:t>Hotel</w:t>
            </w:r>
            <w:r>
              <w:br/>
              <w:t>63</w:t>
            </w:r>
            <w:r>
              <w:rPr>
                <w:spacing w:val="-3"/>
              </w:rPr>
              <w:t xml:space="preserve"> W</w:t>
            </w:r>
            <w:r>
              <w:rPr>
                <w:spacing w:val="-2"/>
              </w:rPr>
              <w:t xml:space="preserve">estney </w:t>
            </w:r>
            <w:r>
              <w:t xml:space="preserve">Road, </w:t>
            </w:r>
            <w:r>
              <w:rPr>
                <w:spacing w:val="-1"/>
              </w:rPr>
              <w:t>Manger</w:t>
            </w:r>
            <w:r>
              <w:rPr>
                <w:spacing w:val="-2"/>
              </w:rPr>
              <w:t xml:space="preserve">e, </w:t>
            </w:r>
            <w:r>
              <w:t>Auckland</w:t>
            </w:r>
          </w:p>
        </w:tc>
      </w:tr>
      <w:tr w:rsidR="00F545D3" w:rsidTr="00F545D3">
        <w:trPr>
          <w:cantSplit/>
        </w:trPr>
        <w:tc>
          <w:tcPr>
            <w:tcW w:w="1250" w:type="dxa"/>
          </w:tcPr>
          <w:p w:rsidR="00F545D3" w:rsidRDefault="00F545D3" w:rsidP="00F545D3">
            <w:pPr>
              <w:pStyle w:val="TableText"/>
              <w:keepNext/>
              <w:rPr>
                <w:rFonts w:eastAsia="Arial" w:cs="Arial"/>
              </w:rPr>
            </w:pPr>
            <w:r>
              <w:t>Friday</w:t>
            </w:r>
          </w:p>
        </w:tc>
        <w:tc>
          <w:tcPr>
            <w:tcW w:w="2064" w:type="dxa"/>
          </w:tcPr>
          <w:p w:rsidR="00F545D3" w:rsidRDefault="00F545D3" w:rsidP="00F545D3">
            <w:pPr>
              <w:pStyle w:val="TableText"/>
              <w:keepNext/>
              <w:rPr>
                <w:rFonts w:eastAsia="Arial" w:cs="Arial"/>
              </w:rPr>
            </w:pPr>
            <w:r>
              <w:t>2 November</w:t>
            </w:r>
          </w:p>
        </w:tc>
        <w:tc>
          <w:tcPr>
            <w:tcW w:w="2064" w:type="dxa"/>
          </w:tcPr>
          <w:p w:rsidR="00F545D3" w:rsidRDefault="00F545D3" w:rsidP="00F545D3">
            <w:pPr>
              <w:pStyle w:val="TableText"/>
              <w:keepNext/>
              <w:rPr>
                <w:rFonts w:eastAsia="Arial" w:cs="Arial"/>
              </w:rPr>
            </w:pPr>
            <w:r>
              <w:t>Hamilton</w:t>
            </w:r>
          </w:p>
        </w:tc>
        <w:tc>
          <w:tcPr>
            <w:tcW w:w="4261" w:type="dxa"/>
          </w:tcPr>
          <w:p w:rsidR="00F545D3" w:rsidRDefault="00F545D3" w:rsidP="00F545D3">
            <w:pPr>
              <w:pStyle w:val="TableText"/>
              <w:keepNext/>
              <w:rPr>
                <w:rFonts w:eastAsia="Arial" w:cs="Arial"/>
              </w:rPr>
            </w:pPr>
            <w:r>
              <w:t>Hamilton</w:t>
            </w:r>
            <w:r>
              <w:rPr>
                <w:spacing w:val="1"/>
              </w:rPr>
              <w:t xml:space="preserve"> </w:t>
            </w:r>
            <w:r>
              <w:t>Airport</w:t>
            </w:r>
            <w:r>
              <w:rPr>
                <w:spacing w:val="2"/>
              </w:rPr>
              <w:t xml:space="preserve"> </w:t>
            </w:r>
            <w:r>
              <w:t>Hotel</w:t>
            </w:r>
            <w:r>
              <w:rPr>
                <w:spacing w:val="2"/>
              </w:rPr>
              <w:t xml:space="preserve"> </w:t>
            </w:r>
            <w:r>
              <w:t>&amp;</w:t>
            </w:r>
            <w:r>
              <w:rPr>
                <w:spacing w:val="2"/>
              </w:rPr>
              <w:t xml:space="preserve"> </w:t>
            </w:r>
            <w:r>
              <w:rPr>
                <w:spacing w:val="-1"/>
              </w:rPr>
              <w:t>Conference</w:t>
            </w:r>
            <w:r>
              <w:rPr>
                <w:spacing w:val="2"/>
              </w:rPr>
              <w:t xml:space="preserve"> </w:t>
            </w:r>
            <w:r>
              <w:rPr>
                <w:spacing w:val="-1"/>
              </w:rPr>
              <w:t>Centr</w:t>
            </w:r>
            <w:r>
              <w:rPr>
                <w:spacing w:val="-2"/>
              </w:rPr>
              <w:t>e</w:t>
            </w:r>
            <w:r>
              <w:rPr>
                <w:spacing w:val="-2"/>
              </w:rPr>
              <w:br/>
            </w:r>
            <w:r>
              <w:t>Airport</w:t>
            </w:r>
            <w:r>
              <w:rPr>
                <w:spacing w:val="5"/>
              </w:rPr>
              <w:t xml:space="preserve"> </w:t>
            </w:r>
            <w:r>
              <w:t>Road, Hamilton</w:t>
            </w:r>
            <w:r>
              <w:rPr>
                <w:spacing w:val="5"/>
              </w:rPr>
              <w:t xml:space="preserve"> </w:t>
            </w:r>
            <w:r>
              <w:t>3283</w:t>
            </w:r>
          </w:p>
        </w:tc>
      </w:tr>
      <w:tr w:rsidR="00F545D3" w:rsidTr="00F545D3">
        <w:trPr>
          <w:cantSplit/>
        </w:trPr>
        <w:tc>
          <w:tcPr>
            <w:tcW w:w="1250" w:type="dxa"/>
          </w:tcPr>
          <w:p w:rsidR="00F545D3" w:rsidRDefault="00F545D3" w:rsidP="00F545D3">
            <w:pPr>
              <w:pStyle w:val="TableText"/>
              <w:rPr>
                <w:rFonts w:eastAsia="Arial" w:cs="Arial"/>
              </w:rPr>
            </w:pPr>
            <w:r>
              <w:t>Monday</w:t>
            </w:r>
          </w:p>
        </w:tc>
        <w:tc>
          <w:tcPr>
            <w:tcW w:w="2064" w:type="dxa"/>
          </w:tcPr>
          <w:p w:rsidR="00F545D3" w:rsidRDefault="00F545D3" w:rsidP="00F545D3">
            <w:pPr>
              <w:pStyle w:val="TableText"/>
              <w:rPr>
                <w:rFonts w:eastAsia="Arial" w:cs="Arial"/>
              </w:rPr>
            </w:pPr>
            <w:r>
              <w:t>5 November</w:t>
            </w:r>
          </w:p>
        </w:tc>
        <w:tc>
          <w:tcPr>
            <w:tcW w:w="2064" w:type="dxa"/>
          </w:tcPr>
          <w:p w:rsidR="00F545D3" w:rsidRDefault="00F545D3" w:rsidP="00F545D3">
            <w:pPr>
              <w:pStyle w:val="TableText"/>
              <w:rPr>
                <w:rFonts w:eastAsia="Arial" w:cs="Arial"/>
              </w:rPr>
            </w:pPr>
            <w:r>
              <w:rPr>
                <w:spacing w:val="-1"/>
              </w:rPr>
              <w:t>Christchurch</w:t>
            </w:r>
          </w:p>
        </w:tc>
        <w:tc>
          <w:tcPr>
            <w:tcW w:w="4261" w:type="dxa"/>
          </w:tcPr>
          <w:p w:rsidR="00F545D3" w:rsidRDefault="00F545D3" w:rsidP="00F545D3">
            <w:pPr>
              <w:pStyle w:val="TableText"/>
              <w:rPr>
                <w:rFonts w:eastAsia="Arial" w:cs="Arial"/>
              </w:rPr>
            </w:pPr>
            <w:r>
              <w:t>Sudima</w:t>
            </w:r>
            <w:r>
              <w:rPr>
                <w:spacing w:val="5"/>
              </w:rPr>
              <w:t xml:space="preserve"> </w:t>
            </w:r>
            <w:r>
              <w:t>Hotel</w:t>
            </w:r>
            <w:r>
              <w:br/>
              <w:t>550</w:t>
            </w:r>
            <w:r>
              <w:rPr>
                <w:spacing w:val="5"/>
              </w:rPr>
              <w:t xml:space="preserve"> </w:t>
            </w:r>
            <w:r>
              <w:t>Memorial</w:t>
            </w:r>
            <w:r>
              <w:rPr>
                <w:spacing w:val="5"/>
              </w:rPr>
              <w:t xml:space="preserve"> </w:t>
            </w:r>
            <w:r>
              <w:rPr>
                <w:spacing w:val="-2"/>
              </w:rPr>
              <w:t>A</w:t>
            </w:r>
            <w:r>
              <w:rPr>
                <w:spacing w:val="-1"/>
              </w:rPr>
              <w:t>venue, Christchurch</w:t>
            </w:r>
            <w:r>
              <w:rPr>
                <w:spacing w:val="5"/>
              </w:rPr>
              <w:t xml:space="preserve"> </w:t>
            </w:r>
            <w:r>
              <w:t>Airport</w:t>
            </w:r>
          </w:p>
        </w:tc>
      </w:tr>
      <w:tr w:rsidR="00F545D3" w:rsidTr="00F545D3">
        <w:trPr>
          <w:cantSplit/>
        </w:trPr>
        <w:tc>
          <w:tcPr>
            <w:tcW w:w="1250" w:type="dxa"/>
          </w:tcPr>
          <w:p w:rsidR="00F545D3" w:rsidRDefault="00F545D3" w:rsidP="00F545D3">
            <w:pPr>
              <w:pStyle w:val="TableText"/>
              <w:rPr>
                <w:rFonts w:eastAsia="Arial" w:cs="Arial"/>
              </w:rPr>
            </w:pPr>
            <w:r>
              <w:rPr>
                <w:spacing w:val="-4"/>
              </w:rPr>
              <w:t>T</w:t>
            </w:r>
            <w:r>
              <w:rPr>
                <w:spacing w:val="-3"/>
              </w:rPr>
              <w:t>uesday</w:t>
            </w:r>
          </w:p>
        </w:tc>
        <w:tc>
          <w:tcPr>
            <w:tcW w:w="2064" w:type="dxa"/>
          </w:tcPr>
          <w:p w:rsidR="00F545D3" w:rsidRDefault="00F545D3" w:rsidP="00F545D3">
            <w:pPr>
              <w:pStyle w:val="TableText"/>
              <w:rPr>
                <w:rFonts w:eastAsia="Arial" w:cs="Arial"/>
              </w:rPr>
            </w:pPr>
            <w:r>
              <w:t>6 November</w:t>
            </w:r>
          </w:p>
        </w:tc>
        <w:tc>
          <w:tcPr>
            <w:tcW w:w="2064" w:type="dxa"/>
          </w:tcPr>
          <w:p w:rsidR="00F545D3" w:rsidRDefault="00F545D3" w:rsidP="00F545D3">
            <w:pPr>
              <w:pStyle w:val="TableText"/>
              <w:rPr>
                <w:rFonts w:eastAsia="Arial" w:cs="Arial"/>
              </w:rPr>
            </w:pPr>
            <w:r>
              <w:t>Palmerston</w:t>
            </w:r>
            <w:r>
              <w:rPr>
                <w:spacing w:val="10"/>
              </w:rPr>
              <w:t xml:space="preserve"> </w:t>
            </w:r>
            <w:r>
              <w:t>North</w:t>
            </w:r>
          </w:p>
        </w:tc>
        <w:tc>
          <w:tcPr>
            <w:tcW w:w="4261" w:type="dxa"/>
          </w:tcPr>
          <w:p w:rsidR="00F545D3" w:rsidRDefault="00F545D3" w:rsidP="00F545D3">
            <w:pPr>
              <w:pStyle w:val="TableText"/>
              <w:rPr>
                <w:rFonts w:eastAsia="Arial" w:cs="Arial"/>
              </w:rPr>
            </w:pPr>
            <w:r>
              <w:t>Distinction</w:t>
            </w:r>
            <w:r>
              <w:rPr>
                <w:spacing w:val="2"/>
              </w:rPr>
              <w:t xml:space="preserve"> </w:t>
            </w:r>
            <w:r>
              <w:t>Hotel</w:t>
            </w:r>
            <w:r>
              <w:rPr>
                <w:spacing w:val="2"/>
              </w:rPr>
              <w:t xml:space="preserve"> </w:t>
            </w:r>
            <w:r>
              <w:t>&amp;</w:t>
            </w:r>
            <w:r>
              <w:rPr>
                <w:spacing w:val="1"/>
              </w:rPr>
              <w:t xml:space="preserve"> </w:t>
            </w:r>
            <w:r>
              <w:rPr>
                <w:spacing w:val="-1"/>
              </w:rPr>
              <w:t>Conference</w:t>
            </w:r>
            <w:r>
              <w:rPr>
                <w:spacing w:val="2"/>
              </w:rPr>
              <w:t xml:space="preserve"> </w:t>
            </w:r>
            <w:r>
              <w:rPr>
                <w:spacing w:val="-1"/>
              </w:rPr>
              <w:t>Centr</w:t>
            </w:r>
            <w:r>
              <w:rPr>
                <w:spacing w:val="-2"/>
              </w:rPr>
              <w:t>e</w:t>
            </w:r>
            <w:r>
              <w:rPr>
                <w:spacing w:val="-2"/>
              </w:rPr>
              <w:br/>
            </w:r>
            <w:r>
              <w:t>175</w:t>
            </w:r>
            <w:r>
              <w:rPr>
                <w:spacing w:val="2"/>
              </w:rPr>
              <w:t xml:space="preserve"> </w:t>
            </w:r>
            <w:r>
              <w:t>Cuba</w:t>
            </w:r>
            <w:r>
              <w:rPr>
                <w:spacing w:val="2"/>
              </w:rPr>
              <w:t xml:space="preserve"> </w:t>
            </w:r>
            <w:r>
              <w:rPr>
                <w:spacing w:val="-1"/>
              </w:rPr>
              <w:t xml:space="preserve">Street. </w:t>
            </w:r>
            <w:r>
              <w:t>Palmerston</w:t>
            </w:r>
            <w:r>
              <w:rPr>
                <w:spacing w:val="2"/>
              </w:rPr>
              <w:t xml:space="preserve"> </w:t>
            </w:r>
            <w:r>
              <w:t>North</w:t>
            </w:r>
          </w:p>
        </w:tc>
      </w:tr>
    </w:tbl>
    <w:p w:rsidR="00F426D5" w:rsidRPr="00F426D5" w:rsidRDefault="00F545D3" w:rsidP="00F545D3">
      <w:pPr>
        <w:tabs>
          <w:tab w:val="left" w:pos="1296"/>
        </w:tabs>
        <w:spacing w:before="200"/>
        <w:rPr>
          <w:rFonts w:eastAsia="Georgia"/>
        </w:rPr>
      </w:pPr>
      <w:r w:rsidRPr="00F545D3">
        <w:rPr>
          <w:rFonts w:eastAsia="Georgia"/>
        </w:rPr>
        <w:t xml:space="preserve">If you wish to attend a forum, please email </w:t>
      </w:r>
      <w:r w:rsidRPr="00F545D3">
        <w:rPr>
          <w:rStyle w:val="Hyperlink"/>
        </w:rPr>
        <w:t>susan_fernandes@moh.govt.nz</w:t>
      </w:r>
      <w:r w:rsidRPr="00F545D3">
        <w:rPr>
          <w:rFonts w:eastAsia="Georgia"/>
        </w:rPr>
        <w:t xml:space="preserve"> with the following details. Confirmation will be emailed to you within two days of registering</w:t>
      </w:r>
      <w:r w:rsidR="00F426D5" w:rsidRPr="00F426D5">
        <w:rPr>
          <w:rFonts w:eastAsia="Georgia"/>
        </w:rPr>
        <w:t>.</w:t>
      </w:r>
    </w:p>
    <w:p w:rsidR="00F545D3" w:rsidRDefault="00F545D3" w:rsidP="00F545D3">
      <w:pPr>
        <w:pStyle w:val="Bullet"/>
        <w:rPr>
          <w:rFonts w:eastAsia="Georgia"/>
        </w:rPr>
        <w:sectPr w:rsidR="00F545D3" w:rsidSect="00606AC6">
          <w:footerReference w:type="even" r:id="rId17"/>
          <w:footerReference w:type="default" r:id="rId18"/>
          <w:headerReference w:type="first" r:id="rId19"/>
          <w:footerReference w:type="first" r:id="rId20"/>
          <w:pgSz w:w="11907" w:h="16834" w:code="9"/>
          <w:pgMar w:top="709" w:right="567" w:bottom="1134" w:left="567" w:header="425" w:footer="425" w:gutter="0"/>
          <w:pgNumType w:start="1"/>
          <w:cols w:space="720"/>
          <w:titlePg/>
          <w:docGrid w:linePitch="326"/>
        </w:sectPr>
      </w:pPr>
    </w:p>
    <w:p w:rsidR="00F545D3" w:rsidRDefault="00F545D3" w:rsidP="00F545D3">
      <w:pPr>
        <w:pStyle w:val="Bullet"/>
        <w:rPr>
          <w:rFonts w:eastAsia="Georgia"/>
        </w:rPr>
      </w:pPr>
      <w:r w:rsidRPr="00F545D3">
        <w:rPr>
          <w:rFonts w:eastAsia="Georgia"/>
        </w:rPr>
        <w:t>Name</w:t>
      </w:r>
    </w:p>
    <w:p w:rsidR="00F545D3" w:rsidRPr="00F545D3" w:rsidRDefault="00F545D3" w:rsidP="00F545D3">
      <w:pPr>
        <w:pStyle w:val="Bullet"/>
        <w:rPr>
          <w:rFonts w:eastAsia="Georgia"/>
        </w:rPr>
      </w:pPr>
      <w:r w:rsidRPr="00F545D3">
        <w:rPr>
          <w:rFonts w:eastAsia="Georgia"/>
        </w:rPr>
        <w:t>Organisation</w:t>
      </w:r>
    </w:p>
    <w:p w:rsidR="00F545D3" w:rsidRDefault="00F545D3" w:rsidP="00F545D3">
      <w:pPr>
        <w:pStyle w:val="Bullet"/>
        <w:rPr>
          <w:rFonts w:eastAsia="Georgia"/>
        </w:rPr>
      </w:pPr>
      <w:r>
        <w:rPr>
          <w:rFonts w:eastAsia="Georgia"/>
        </w:rPr>
        <w:t>C</w:t>
      </w:r>
      <w:r w:rsidRPr="00F545D3">
        <w:rPr>
          <w:rFonts w:eastAsia="Georgia"/>
        </w:rPr>
        <w:t>ontact email</w:t>
      </w:r>
    </w:p>
    <w:p w:rsidR="00F545D3" w:rsidRPr="00F545D3" w:rsidRDefault="00F545D3" w:rsidP="00F545D3">
      <w:pPr>
        <w:pStyle w:val="Bullet"/>
        <w:rPr>
          <w:rFonts w:eastAsia="Georgia"/>
        </w:rPr>
      </w:pPr>
      <w:r w:rsidRPr="00F545D3">
        <w:rPr>
          <w:rFonts w:eastAsia="Georgia"/>
        </w:rPr>
        <w:t>Contact phone</w:t>
      </w:r>
    </w:p>
    <w:p w:rsidR="00F545D3" w:rsidRDefault="00F545D3" w:rsidP="00F545D3">
      <w:pPr>
        <w:pStyle w:val="Bullet"/>
        <w:rPr>
          <w:rFonts w:eastAsia="Georgia"/>
        </w:rPr>
        <w:sectPr w:rsidR="00F545D3" w:rsidSect="00F545D3">
          <w:type w:val="continuous"/>
          <w:pgSz w:w="11907" w:h="16834" w:code="9"/>
          <w:pgMar w:top="709" w:right="567" w:bottom="1134" w:left="567" w:header="425" w:footer="425" w:gutter="0"/>
          <w:pgNumType w:start="1"/>
          <w:cols w:num="2" w:space="720"/>
          <w:titlePg/>
          <w:docGrid w:linePitch="326"/>
        </w:sectPr>
      </w:pPr>
    </w:p>
    <w:p w:rsidR="00F426D5" w:rsidRDefault="00F545D3" w:rsidP="00F545D3">
      <w:pPr>
        <w:pStyle w:val="Bullet"/>
        <w:rPr>
          <w:rFonts w:eastAsia="Georgia"/>
        </w:rPr>
      </w:pPr>
      <w:r w:rsidRPr="00F545D3">
        <w:rPr>
          <w:rFonts w:eastAsia="Georgia"/>
        </w:rPr>
        <w:t>Forum location (city)</w:t>
      </w:r>
    </w:p>
    <w:p w:rsidR="00F545D3" w:rsidRDefault="00F545D3" w:rsidP="00F545D3">
      <w:pPr>
        <w:pStyle w:val="Bullet"/>
        <w:rPr>
          <w:rFonts w:eastAsia="Georgia"/>
        </w:rPr>
      </w:pPr>
      <w:r w:rsidRPr="00F545D3">
        <w:rPr>
          <w:rFonts w:eastAsia="Georgia"/>
        </w:rPr>
        <w:t>Requirement for a New Zealand Sign Language interpreter (Note: Interpreters will only be provided on request and need at least three weeks’ notice.</w:t>
      </w:r>
    </w:p>
    <w:p w:rsidR="00F545D3" w:rsidRDefault="00F545D3" w:rsidP="00F545D3">
      <w:pPr>
        <w:pStyle w:val="Bullet"/>
        <w:rPr>
          <w:rFonts w:eastAsia="Georgia"/>
        </w:rPr>
      </w:pPr>
      <w:r w:rsidRPr="00F545D3">
        <w:rPr>
          <w:rFonts w:eastAsia="Georgia"/>
        </w:rPr>
        <w:t>Any special dietary or other requirements – if so please specify.</w:t>
      </w:r>
    </w:p>
    <w:p w:rsidR="00F545D3" w:rsidRDefault="00F545D3" w:rsidP="00F545D3">
      <w:pPr>
        <w:spacing w:before="200"/>
        <w:rPr>
          <w:rFonts w:eastAsia="Georgia"/>
        </w:rPr>
      </w:pPr>
      <w:r w:rsidRPr="00F545D3">
        <w:rPr>
          <w:rFonts w:eastAsia="Georgia"/>
        </w:rPr>
        <w:t xml:space="preserve">Registration closes </w:t>
      </w:r>
      <w:r w:rsidRPr="00F545D3">
        <w:rPr>
          <w:rFonts w:eastAsia="Georgia"/>
          <w:b/>
        </w:rPr>
        <w:t>Friday 12 October 2018</w:t>
      </w:r>
      <w:r w:rsidRPr="00F545D3">
        <w:rPr>
          <w:rFonts w:eastAsia="Georgia"/>
        </w:rPr>
        <w:t>.</w:t>
      </w:r>
    </w:p>
    <w:p w:rsidR="00F545D3" w:rsidRPr="00F426D5" w:rsidRDefault="00F545D3" w:rsidP="00F545D3">
      <w:pPr>
        <w:spacing w:before="240"/>
        <w:rPr>
          <w:rFonts w:eastAsia="Georgia"/>
        </w:rPr>
      </w:pPr>
    </w:p>
    <w:p w:rsidR="009543CD" w:rsidRPr="004D6F0C" w:rsidRDefault="009543CD" w:rsidP="007A2991">
      <w:pPr>
        <w:pStyle w:val="BoxHeading"/>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ind w:left="992" w:right="992"/>
        <w:rPr>
          <w:sz w:val="48"/>
          <w:szCs w:val="48"/>
        </w:rPr>
      </w:pPr>
      <w:r w:rsidRPr="004D6F0C">
        <w:rPr>
          <w:sz w:val="48"/>
          <w:szCs w:val="48"/>
        </w:rPr>
        <w:t>Contact Disability Support Services</w:t>
      </w:r>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tabs>
          <w:tab w:val="right" w:pos="9781"/>
        </w:tabs>
        <w:spacing w:before="180"/>
        <w:ind w:left="992" w:right="992"/>
      </w:pPr>
      <w:r w:rsidRPr="00D91ED3">
        <w:t xml:space="preserve">Email: </w:t>
      </w:r>
      <w:hyperlink r:id="rId21" w:history="1">
        <w:r w:rsidRPr="004D6F0C">
          <w:rPr>
            <w:rStyle w:val="Hyperlink"/>
          </w:rPr>
          <w:t>disability@moh.govt.nz</w:t>
        </w:r>
      </w:hyperlink>
      <w:r w:rsidRPr="004D6F0C">
        <w:rPr>
          <w:rStyle w:val="Hyperlink"/>
        </w:rPr>
        <w:tab/>
      </w:r>
      <w:r w:rsidRPr="004D6F0C">
        <w:t xml:space="preserve">Phone: </w:t>
      </w:r>
      <w:r w:rsidRPr="004D6F0C">
        <w:rPr>
          <w:rStyle w:val="Hyperlink"/>
        </w:rPr>
        <w:t>0800 DSD MOH (0800 373 664)</w:t>
      </w:r>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rPr>
          <w:b/>
        </w:rPr>
      </w:pPr>
      <w:r w:rsidRPr="004D6F0C">
        <w:t>Web:</w:t>
      </w:r>
      <w:r w:rsidRPr="004D6F0C">
        <w:rPr>
          <w:rFonts w:ascii="Verdana" w:hAnsi="Verdana"/>
          <w:sz w:val="20"/>
        </w:rPr>
        <w:t xml:space="preserve"> </w:t>
      </w:r>
      <w:r w:rsidRPr="004D6F0C">
        <w:rPr>
          <w:rStyle w:val="Hyperlink"/>
        </w:rPr>
        <w:t>www.health.govt.nz/disability</w:t>
      </w:r>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pPr>
      <w:r w:rsidRPr="004D6F0C">
        <w:t xml:space="preserve">To be added to the email list </w:t>
      </w:r>
      <w:r w:rsidR="00F545D3">
        <w:t>o</w:t>
      </w:r>
      <w:r w:rsidR="00411EC7">
        <w:t xml:space="preserve">f </w:t>
      </w:r>
      <w:r w:rsidRPr="004D6F0C">
        <w:t xml:space="preserve">this newsletter, </w:t>
      </w:r>
      <w:r w:rsidR="00F545D3">
        <w:t xml:space="preserve">or if you no longer wish to receive this newsletter, </w:t>
      </w:r>
      <w:r w:rsidRPr="004D6F0C">
        <w:t xml:space="preserve">please email </w:t>
      </w:r>
      <w:hyperlink r:id="rId22" w:history="1">
        <w:r w:rsidRPr="004D6F0C">
          <w:rPr>
            <w:rStyle w:val="Hyperlink"/>
          </w:rPr>
          <w:t>disability@moh.govt.nz</w:t>
        </w:r>
      </w:hyperlink>
    </w:p>
    <w:p w:rsidR="005F3450" w:rsidRPr="00B53D12" w:rsidRDefault="005F3450" w:rsidP="0015707C">
      <w:pPr>
        <w:rPr>
          <w:rFonts w:eastAsia="Century"/>
        </w:rPr>
      </w:pPr>
    </w:p>
    <w:sectPr w:rsidR="005F3450" w:rsidRPr="00B53D12" w:rsidSect="00F545D3">
      <w:type w:val="continuous"/>
      <w:pgSz w:w="11907" w:h="16834" w:code="9"/>
      <w:pgMar w:top="709" w:right="567" w:bottom="1134" w:left="567" w:header="425" w:footer="42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7B8" w:rsidRDefault="002457B8">
      <w:pPr>
        <w:spacing w:line="240" w:lineRule="auto"/>
      </w:pPr>
      <w:r>
        <w:separator/>
      </w:r>
    </w:p>
  </w:endnote>
  <w:endnote w:type="continuationSeparator" w:id="0">
    <w:p w:rsidR="002457B8" w:rsidRDefault="00245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12" w:rsidRDefault="00EC0B12">
    <w:pPr>
      <w:pStyle w:val="Footer"/>
    </w:pPr>
    <w:r>
      <w:t>[Type text]</w:t>
    </w:r>
    <w:r>
      <w:ptab w:relativeTo="margin" w:alignment="center" w:leader="none"/>
    </w:r>
    <w:r>
      <w:t>[Type text]</w:t>
    </w:r>
    <w:r>
      <w:ptab w:relativeTo="margin" w:alignment="right" w:leader="none"/>
    </w:r>
    <w:r>
      <w:t>[Type text]</w:t>
    </w:r>
  </w:p>
  <w:p w:rsidR="00013E78" w:rsidRDefault="00013E78"/>
  <w:p w:rsidR="00E10D6D" w:rsidRDefault="00E10D6D"/>
  <w:p w:rsidR="00E10D6D" w:rsidRDefault="00E10D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67" w:type="dxa"/>
      <w:tblBorders>
        <w:top w:val="single" w:sz="12"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3037"/>
      <w:gridCol w:w="1842"/>
    </w:tblGrid>
    <w:tr w:rsidR="004A236D" w:rsidRPr="00200594" w:rsidTr="00606AC6">
      <w:tc>
        <w:tcPr>
          <w:tcW w:w="4868" w:type="dxa"/>
          <w:vAlign w:val="center"/>
        </w:tcPr>
        <w:p w:rsidR="004A236D" w:rsidRPr="004A236D" w:rsidRDefault="004A236D" w:rsidP="004A236D">
          <w:pPr>
            <w:pStyle w:val="Footer"/>
            <w:pBdr>
              <w:bottom w:val="none" w:sz="0" w:space="0" w:color="auto"/>
            </w:pBdr>
            <w:ind w:left="0" w:right="0"/>
          </w:pPr>
          <w:r w:rsidRPr="004A236D">
            <w:t>DSS e-newsletter</w:t>
          </w:r>
        </w:p>
      </w:tc>
      <w:tc>
        <w:tcPr>
          <w:tcW w:w="3037" w:type="dxa"/>
          <w:vAlign w:val="center"/>
        </w:tcPr>
        <w:p w:rsidR="004A236D" w:rsidRPr="004A236D" w:rsidRDefault="004A236D" w:rsidP="004A236D">
          <w:pPr>
            <w:pStyle w:val="Footer"/>
            <w:pBdr>
              <w:bottom w:val="none" w:sz="0" w:space="0" w:color="auto"/>
            </w:pBdr>
            <w:ind w:left="0" w:right="0"/>
          </w:pPr>
          <w:r w:rsidRPr="004A236D">
            <w:rPr>
              <w:rStyle w:val="PageNumber"/>
            </w:rPr>
            <w:fldChar w:fldCharType="begin"/>
          </w:r>
          <w:r w:rsidRPr="004A236D">
            <w:rPr>
              <w:rStyle w:val="PageNumber"/>
            </w:rPr>
            <w:instrText xml:space="preserve"> PAGE   \* MERGEFORMAT </w:instrText>
          </w:r>
          <w:r w:rsidRPr="004A236D">
            <w:rPr>
              <w:rStyle w:val="PageNumber"/>
            </w:rPr>
            <w:fldChar w:fldCharType="separate"/>
          </w:r>
          <w:r w:rsidR="00444CE3">
            <w:rPr>
              <w:rStyle w:val="PageNumber"/>
              <w:noProof/>
            </w:rPr>
            <w:t>10</w:t>
          </w:r>
          <w:r w:rsidRPr="004A236D">
            <w:rPr>
              <w:rStyle w:val="PageNumber"/>
            </w:rPr>
            <w:fldChar w:fldCharType="end"/>
          </w:r>
        </w:p>
      </w:tc>
      <w:tc>
        <w:tcPr>
          <w:tcW w:w="1842" w:type="dxa"/>
          <w:vAlign w:val="center"/>
        </w:tcPr>
        <w:p w:rsidR="004A236D" w:rsidRPr="00200594" w:rsidRDefault="00B1560F" w:rsidP="00B1560F">
          <w:pPr>
            <w:pStyle w:val="Footer"/>
            <w:pBdr>
              <w:bottom w:val="none" w:sz="0" w:space="0" w:color="auto"/>
            </w:pBdr>
            <w:ind w:left="0" w:right="0"/>
            <w:jc w:val="right"/>
          </w:pPr>
          <w:r>
            <w:t>August</w:t>
          </w:r>
          <w:r w:rsidR="00606AC6">
            <w:t xml:space="preserve"> 2018</w:t>
          </w:r>
        </w:p>
      </w:tc>
    </w:tr>
  </w:tbl>
  <w:p w:rsidR="00EC0B12" w:rsidRPr="004A236D" w:rsidRDefault="00EC0B12" w:rsidP="004A236D">
    <w:pPr>
      <w:pStyle w:val="Footer"/>
      <w:pBdr>
        <w:bottom w:val="none" w:sz="0" w:space="0" w:color="auto"/>
      </w:pBdr>
      <w:tabs>
        <w:tab w:val="center" w:pos="5387"/>
        <w:tab w:val="right" w:pos="10206"/>
      </w:tabs>
      <w:ind w:left="0"/>
      <w:rPr>
        <w:sz w:val="2"/>
        <w:szCs w:val="2"/>
      </w:rPr>
    </w:pPr>
  </w:p>
  <w:p w:rsidR="00E10D6D" w:rsidRPr="00625EDC" w:rsidRDefault="00E10D6D">
    <w:pPr>
      <w:rPr>
        <w:sz w:val="2"/>
        <w:szCs w:val="2"/>
      </w:rPr>
    </w:pPr>
  </w:p>
  <w:p w:rsidR="00E10D6D" w:rsidRPr="00237E24" w:rsidRDefault="00E10D6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12" w:rsidRDefault="00EC0B12" w:rsidP="0069651F">
    <w:pPr>
      <w:pStyle w:val="Footer"/>
      <w:pBdr>
        <w:top w:val="single" w:sz="12" w:space="12" w:color="595959" w:themeColor="text1" w:themeTint="A6"/>
        <w:bottom w:val="none" w:sz="0" w:space="0" w:color="auto"/>
      </w:pBdr>
      <w:ind w:left="-284" w:righ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7B8" w:rsidRPr="00E460B6" w:rsidRDefault="002457B8" w:rsidP="007B4D3E"/>
  </w:footnote>
  <w:footnote w:type="continuationSeparator" w:id="0">
    <w:p w:rsidR="002457B8" w:rsidRDefault="002457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1F" w:rsidRDefault="0069651F" w:rsidP="00D40403">
    <w:pPr>
      <w:pStyle w:val="Header"/>
      <w:ind w:left="0" w:right="0"/>
    </w:pPr>
    <w:r>
      <w:rPr>
        <w:noProof/>
        <w:lang w:eastAsia="en-NZ"/>
      </w:rPr>
      <w:drawing>
        <wp:inline distT="0" distB="0" distL="0" distR="0" wp14:anchorId="2C3741F5" wp14:editId="5EEA1138">
          <wp:extent cx="6899564" cy="5569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944008" cy="560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02C5733A"/>
    <w:multiLevelType w:val="hybridMultilevel"/>
    <w:tmpl w:val="77E635CA"/>
    <w:lvl w:ilvl="0" w:tplc="E2021134">
      <w:start w:val="1"/>
      <w:numFmt w:val="bullet"/>
      <w:lvlText w:val="•"/>
      <w:lvlJc w:val="left"/>
      <w:pPr>
        <w:ind w:left="1039" w:hanging="283"/>
      </w:pPr>
      <w:rPr>
        <w:rFonts w:ascii="Century" w:eastAsia="Century" w:hAnsi="Century" w:hint="default"/>
        <w:w w:val="58"/>
        <w:sz w:val="22"/>
        <w:szCs w:val="22"/>
      </w:rPr>
    </w:lvl>
    <w:lvl w:ilvl="1" w:tplc="3A9AB482">
      <w:start w:val="1"/>
      <w:numFmt w:val="bullet"/>
      <w:lvlText w:val="•"/>
      <w:lvlJc w:val="left"/>
      <w:pPr>
        <w:ind w:left="2126" w:hanging="283"/>
      </w:pPr>
      <w:rPr>
        <w:rFonts w:hint="default"/>
      </w:rPr>
    </w:lvl>
    <w:lvl w:ilvl="2" w:tplc="9154B36A">
      <w:start w:val="1"/>
      <w:numFmt w:val="bullet"/>
      <w:lvlText w:val="•"/>
      <w:lvlJc w:val="left"/>
      <w:pPr>
        <w:ind w:left="3212" w:hanging="283"/>
      </w:pPr>
      <w:rPr>
        <w:rFonts w:hint="default"/>
      </w:rPr>
    </w:lvl>
    <w:lvl w:ilvl="3" w:tplc="5E229484">
      <w:start w:val="1"/>
      <w:numFmt w:val="bullet"/>
      <w:lvlText w:val="•"/>
      <w:lvlJc w:val="left"/>
      <w:pPr>
        <w:ind w:left="4299" w:hanging="283"/>
      </w:pPr>
      <w:rPr>
        <w:rFonts w:hint="default"/>
      </w:rPr>
    </w:lvl>
    <w:lvl w:ilvl="4" w:tplc="0EDA0C6E">
      <w:start w:val="1"/>
      <w:numFmt w:val="bullet"/>
      <w:lvlText w:val="•"/>
      <w:lvlJc w:val="left"/>
      <w:pPr>
        <w:ind w:left="5385" w:hanging="283"/>
      </w:pPr>
      <w:rPr>
        <w:rFonts w:hint="default"/>
      </w:rPr>
    </w:lvl>
    <w:lvl w:ilvl="5" w:tplc="3C5CE898">
      <w:start w:val="1"/>
      <w:numFmt w:val="bullet"/>
      <w:lvlText w:val="•"/>
      <w:lvlJc w:val="left"/>
      <w:pPr>
        <w:ind w:left="6472" w:hanging="283"/>
      </w:pPr>
      <w:rPr>
        <w:rFonts w:hint="default"/>
      </w:rPr>
    </w:lvl>
    <w:lvl w:ilvl="6" w:tplc="B55E5CEE">
      <w:start w:val="1"/>
      <w:numFmt w:val="bullet"/>
      <w:lvlText w:val="•"/>
      <w:lvlJc w:val="left"/>
      <w:pPr>
        <w:ind w:left="7559" w:hanging="283"/>
      </w:pPr>
      <w:rPr>
        <w:rFonts w:hint="default"/>
      </w:rPr>
    </w:lvl>
    <w:lvl w:ilvl="7" w:tplc="A0A0B39C">
      <w:start w:val="1"/>
      <w:numFmt w:val="bullet"/>
      <w:lvlText w:val="•"/>
      <w:lvlJc w:val="left"/>
      <w:pPr>
        <w:ind w:left="8645" w:hanging="283"/>
      </w:pPr>
      <w:rPr>
        <w:rFonts w:hint="default"/>
      </w:rPr>
    </w:lvl>
    <w:lvl w:ilvl="8" w:tplc="00EE19C8">
      <w:start w:val="1"/>
      <w:numFmt w:val="bullet"/>
      <w:lvlText w:val="•"/>
      <w:lvlJc w:val="left"/>
      <w:pPr>
        <w:ind w:left="9732" w:hanging="283"/>
      </w:pPr>
      <w:rPr>
        <w:rFonts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6" w15:restartNumberingAfterBreak="0">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15:restartNumberingAfterBreak="0">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15:restartNumberingAfterBreak="0">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15:restartNumberingAfterBreak="0">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79C7990"/>
    <w:multiLevelType w:val="hybridMultilevel"/>
    <w:tmpl w:val="9E269D9C"/>
    <w:lvl w:ilvl="0" w:tplc="E5BC14A6">
      <w:start w:val="1"/>
      <w:numFmt w:val="decimal"/>
      <w:lvlText w:val="%1."/>
      <w:lvlJc w:val="left"/>
      <w:pPr>
        <w:ind w:left="1087" w:hanging="283"/>
      </w:pPr>
      <w:rPr>
        <w:rFonts w:ascii="Century" w:eastAsia="Century" w:hAnsi="Century" w:hint="default"/>
        <w:spacing w:val="2"/>
        <w:w w:val="75"/>
        <w:sz w:val="22"/>
        <w:szCs w:val="22"/>
      </w:rPr>
    </w:lvl>
    <w:lvl w:ilvl="1" w:tplc="70D2BDB2">
      <w:start w:val="1"/>
      <w:numFmt w:val="bullet"/>
      <w:lvlText w:val="•"/>
      <w:lvlJc w:val="left"/>
      <w:pPr>
        <w:ind w:left="2168" w:hanging="283"/>
      </w:pPr>
      <w:rPr>
        <w:rFonts w:hint="default"/>
      </w:rPr>
    </w:lvl>
    <w:lvl w:ilvl="2" w:tplc="DF403F0C">
      <w:start w:val="1"/>
      <w:numFmt w:val="bullet"/>
      <w:lvlText w:val="•"/>
      <w:lvlJc w:val="left"/>
      <w:pPr>
        <w:ind w:left="3250" w:hanging="283"/>
      </w:pPr>
      <w:rPr>
        <w:rFonts w:hint="default"/>
      </w:rPr>
    </w:lvl>
    <w:lvl w:ilvl="3" w:tplc="0322743C">
      <w:start w:val="1"/>
      <w:numFmt w:val="bullet"/>
      <w:lvlText w:val="•"/>
      <w:lvlJc w:val="left"/>
      <w:pPr>
        <w:ind w:left="4332" w:hanging="283"/>
      </w:pPr>
      <w:rPr>
        <w:rFonts w:hint="default"/>
      </w:rPr>
    </w:lvl>
    <w:lvl w:ilvl="4" w:tplc="A0C89CA2">
      <w:start w:val="1"/>
      <w:numFmt w:val="bullet"/>
      <w:lvlText w:val="•"/>
      <w:lvlJc w:val="left"/>
      <w:pPr>
        <w:ind w:left="5414" w:hanging="283"/>
      </w:pPr>
      <w:rPr>
        <w:rFonts w:hint="default"/>
      </w:rPr>
    </w:lvl>
    <w:lvl w:ilvl="5" w:tplc="69D0BB04">
      <w:start w:val="1"/>
      <w:numFmt w:val="bullet"/>
      <w:lvlText w:val="•"/>
      <w:lvlJc w:val="left"/>
      <w:pPr>
        <w:ind w:left="6496" w:hanging="283"/>
      </w:pPr>
      <w:rPr>
        <w:rFonts w:hint="default"/>
      </w:rPr>
    </w:lvl>
    <w:lvl w:ilvl="6" w:tplc="12B64584">
      <w:start w:val="1"/>
      <w:numFmt w:val="bullet"/>
      <w:lvlText w:val="•"/>
      <w:lvlJc w:val="left"/>
      <w:pPr>
        <w:ind w:left="7578" w:hanging="283"/>
      </w:pPr>
      <w:rPr>
        <w:rFonts w:hint="default"/>
      </w:rPr>
    </w:lvl>
    <w:lvl w:ilvl="7" w:tplc="2D28C126">
      <w:start w:val="1"/>
      <w:numFmt w:val="bullet"/>
      <w:lvlText w:val="•"/>
      <w:lvlJc w:val="left"/>
      <w:pPr>
        <w:ind w:left="8660" w:hanging="283"/>
      </w:pPr>
      <w:rPr>
        <w:rFonts w:hint="default"/>
      </w:rPr>
    </w:lvl>
    <w:lvl w:ilvl="8" w:tplc="7D442B42">
      <w:start w:val="1"/>
      <w:numFmt w:val="bullet"/>
      <w:lvlText w:val="•"/>
      <w:lvlJc w:val="left"/>
      <w:pPr>
        <w:ind w:left="9741" w:hanging="283"/>
      </w:pPr>
      <w:rPr>
        <w:rFonts w:hint="default"/>
      </w:rPr>
    </w:lvl>
  </w:abstractNum>
  <w:abstractNum w:abstractNumId="13" w15:restartNumberingAfterBreak="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15:restartNumberingAfterBreak="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15:restartNumberingAfterBreak="0">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CE1D45"/>
    <w:multiLevelType w:val="hybridMultilevel"/>
    <w:tmpl w:val="4D68029C"/>
    <w:lvl w:ilvl="0" w:tplc="9926E7F8">
      <w:start w:val="1"/>
      <w:numFmt w:val="decimal"/>
      <w:lvlText w:val="%1."/>
      <w:lvlJc w:val="left"/>
      <w:pPr>
        <w:ind w:left="1087" w:hanging="283"/>
      </w:pPr>
      <w:rPr>
        <w:rFonts w:ascii="Century" w:eastAsia="Century" w:hAnsi="Century" w:hint="default"/>
        <w:spacing w:val="2"/>
        <w:w w:val="75"/>
        <w:sz w:val="22"/>
        <w:szCs w:val="22"/>
      </w:rPr>
    </w:lvl>
    <w:lvl w:ilvl="1" w:tplc="CE481CC2">
      <w:start w:val="1"/>
      <w:numFmt w:val="bullet"/>
      <w:lvlText w:val="•"/>
      <w:lvlJc w:val="left"/>
      <w:pPr>
        <w:ind w:left="2168" w:hanging="283"/>
      </w:pPr>
      <w:rPr>
        <w:rFonts w:hint="default"/>
      </w:rPr>
    </w:lvl>
    <w:lvl w:ilvl="2" w:tplc="8BBADE56">
      <w:start w:val="1"/>
      <w:numFmt w:val="bullet"/>
      <w:lvlText w:val="•"/>
      <w:lvlJc w:val="left"/>
      <w:pPr>
        <w:ind w:left="3250" w:hanging="283"/>
      </w:pPr>
      <w:rPr>
        <w:rFonts w:hint="default"/>
      </w:rPr>
    </w:lvl>
    <w:lvl w:ilvl="3" w:tplc="42427496">
      <w:start w:val="1"/>
      <w:numFmt w:val="bullet"/>
      <w:lvlText w:val="•"/>
      <w:lvlJc w:val="left"/>
      <w:pPr>
        <w:ind w:left="4332" w:hanging="283"/>
      </w:pPr>
      <w:rPr>
        <w:rFonts w:hint="default"/>
      </w:rPr>
    </w:lvl>
    <w:lvl w:ilvl="4" w:tplc="FFCE11BE">
      <w:start w:val="1"/>
      <w:numFmt w:val="bullet"/>
      <w:lvlText w:val="•"/>
      <w:lvlJc w:val="left"/>
      <w:pPr>
        <w:ind w:left="5414" w:hanging="283"/>
      </w:pPr>
      <w:rPr>
        <w:rFonts w:hint="default"/>
      </w:rPr>
    </w:lvl>
    <w:lvl w:ilvl="5" w:tplc="0186F116">
      <w:start w:val="1"/>
      <w:numFmt w:val="bullet"/>
      <w:lvlText w:val="•"/>
      <w:lvlJc w:val="left"/>
      <w:pPr>
        <w:ind w:left="6496" w:hanging="283"/>
      </w:pPr>
      <w:rPr>
        <w:rFonts w:hint="default"/>
      </w:rPr>
    </w:lvl>
    <w:lvl w:ilvl="6" w:tplc="8BB0820C">
      <w:start w:val="1"/>
      <w:numFmt w:val="bullet"/>
      <w:lvlText w:val="•"/>
      <w:lvlJc w:val="left"/>
      <w:pPr>
        <w:ind w:left="7578" w:hanging="283"/>
      </w:pPr>
      <w:rPr>
        <w:rFonts w:hint="default"/>
      </w:rPr>
    </w:lvl>
    <w:lvl w:ilvl="7" w:tplc="7876B2B2">
      <w:start w:val="1"/>
      <w:numFmt w:val="bullet"/>
      <w:lvlText w:val="•"/>
      <w:lvlJc w:val="left"/>
      <w:pPr>
        <w:ind w:left="8660" w:hanging="283"/>
      </w:pPr>
      <w:rPr>
        <w:rFonts w:hint="default"/>
      </w:rPr>
    </w:lvl>
    <w:lvl w:ilvl="8" w:tplc="0A36F900">
      <w:start w:val="1"/>
      <w:numFmt w:val="bullet"/>
      <w:lvlText w:val="•"/>
      <w:lvlJc w:val="left"/>
      <w:pPr>
        <w:ind w:left="9741" w:hanging="283"/>
      </w:pPr>
      <w:rPr>
        <w:rFont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15:restartNumberingAfterBreak="0">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15:restartNumberingAfterBreak="0">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15:restartNumberingAfterBreak="0">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15:restartNumberingAfterBreak="0">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15:restartNumberingAfterBreak="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15:restartNumberingAfterBreak="0">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38"/>
  </w:num>
  <w:num w:numId="3">
    <w:abstractNumId w:val="21"/>
  </w:num>
  <w:num w:numId="4">
    <w:abstractNumId w:val="22"/>
  </w:num>
  <w:num w:numId="5">
    <w:abstractNumId w:val="5"/>
  </w:num>
  <w:num w:numId="6">
    <w:abstractNumId w:val="32"/>
  </w:num>
  <w:num w:numId="7">
    <w:abstractNumId w:val="14"/>
  </w:num>
  <w:num w:numId="8">
    <w:abstractNumId w:val="40"/>
  </w:num>
  <w:num w:numId="9">
    <w:abstractNumId w:val="11"/>
  </w:num>
  <w:num w:numId="10">
    <w:abstractNumId w:val="15"/>
  </w:num>
  <w:num w:numId="11">
    <w:abstractNumId w:val="23"/>
  </w:num>
  <w:num w:numId="12">
    <w:abstractNumId w:val="0"/>
  </w:num>
  <w:num w:numId="13">
    <w:abstractNumId w:val="19"/>
  </w:num>
  <w:num w:numId="14">
    <w:abstractNumId w:val="28"/>
  </w:num>
  <w:num w:numId="15">
    <w:abstractNumId w:val="37"/>
  </w:num>
  <w:num w:numId="16">
    <w:abstractNumId w:val="26"/>
  </w:num>
  <w:num w:numId="17">
    <w:abstractNumId w:val="1"/>
  </w:num>
  <w:num w:numId="18">
    <w:abstractNumId w:val="17"/>
  </w:num>
  <w:num w:numId="19">
    <w:abstractNumId w:val="6"/>
  </w:num>
  <w:num w:numId="20">
    <w:abstractNumId w:val="29"/>
  </w:num>
  <w:num w:numId="21">
    <w:abstractNumId w:val="34"/>
  </w:num>
  <w:num w:numId="22">
    <w:abstractNumId w:val="27"/>
  </w:num>
  <w:num w:numId="23">
    <w:abstractNumId w:val="18"/>
  </w:num>
  <w:num w:numId="24">
    <w:abstractNumId w:val="36"/>
  </w:num>
  <w:num w:numId="25">
    <w:abstractNumId w:val="13"/>
  </w:num>
  <w:num w:numId="26">
    <w:abstractNumId w:val="35"/>
  </w:num>
  <w:num w:numId="27">
    <w:abstractNumId w:val="33"/>
  </w:num>
  <w:num w:numId="28">
    <w:abstractNumId w:val="39"/>
  </w:num>
  <w:num w:numId="29">
    <w:abstractNumId w:val="30"/>
  </w:num>
  <w:num w:numId="30">
    <w:abstractNumId w:val="16"/>
  </w:num>
  <w:num w:numId="31">
    <w:abstractNumId w:val="3"/>
  </w:num>
  <w:num w:numId="32">
    <w:abstractNumId w:val="24"/>
  </w:num>
  <w:num w:numId="33">
    <w:abstractNumId w:val="9"/>
  </w:num>
  <w:num w:numId="34">
    <w:abstractNumId w:val="25"/>
  </w:num>
  <w:num w:numId="35">
    <w:abstractNumId w:val="2"/>
  </w:num>
  <w:num w:numId="36">
    <w:abstractNumId w:val="10"/>
  </w:num>
  <w:num w:numId="37">
    <w:abstractNumId w:val="7"/>
  </w:num>
  <w:num w:numId="38">
    <w:abstractNumId w:val="31"/>
  </w:num>
  <w:num w:numId="39">
    <w:abstractNumId w:val="41"/>
  </w:num>
  <w:num w:numId="40">
    <w:abstractNumId w:val="8"/>
  </w:num>
  <w:num w:numId="41">
    <w:abstractNumId w:val="4"/>
  </w:num>
  <w:num w:numId="42">
    <w:abstractNumId w:val="20"/>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2968"/>
    <w:rsid w:val="000130BB"/>
    <w:rsid w:val="00013E78"/>
    <w:rsid w:val="000210BF"/>
    <w:rsid w:val="00026411"/>
    <w:rsid w:val="00030B26"/>
    <w:rsid w:val="00032603"/>
    <w:rsid w:val="00034DEF"/>
    <w:rsid w:val="0003591D"/>
    <w:rsid w:val="00044FBD"/>
    <w:rsid w:val="000601A8"/>
    <w:rsid w:val="0006228D"/>
    <w:rsid w:val="000632D6"/>
    <w:rsid w:val="00072BD6"/>
    <w:rsid w:val="00075B78"/>
    <w:rsid w:val="00082CD6"/>
    <w:rsid w:val="000837B0"/>
    <w:rsid w:val="00085AFE"/>
    <w:rsid w:val="000A710A"/>
    <w:rsid w:val="000B0730"/>
    <w:rsid w:val="000B19DC"/>
    <w:rsid w:val="000B3DB9"/>
    <w:rsid w:val="000C0EC2"/>
    <w:rsid w:val="000D7F38"/>
    <w:rsid w:val="000F2AE2"/>
    <w:rsid w:val="000F2D1A"/>
    <w:rsid w:val="00102063"/>
    <w:rsid w:val="0010541C"/>
    <w:rsid w:val="00106F93"/>
    <w:rsid w:val="00111D50"/>
    <w:rsid w:val="00112AE3"/>
    <w:rsid w:val="00113B8E"/>
    <w:rsid w:val="00114183"/>
    <w:rsid w:val="001253F1"/>
    <w:rsid w:val="001342C7"/>
    <w:rsid w:val="0013585C"/>
    <w:rsid w:val="0014221B"/>
    <w:rsid w:val="00142954"/>
    <w:rsid w:val="001460E0"/>
    <w:rsid w:val="00147F71"/>
    <w:rsid w:val="001501A9"/>
    <w:rsid w:val="00150A6E"/>
    <w:rsid w:val="00152822"/>
    <w:rsid w:val="0015707C"/>
    <w:rsid w:val="0016468A"/>
    <w:rsid w:val="00170697"/>
    <w:rsid w:val="00171988"/>
    <w:rsid w:val="00171EFC"/>
    <w:rsid w:val="001956C6"/>
    <w:rsid w:val="001956CB"/>
    <w:rsid w:val="0019691B"/>
    <w:rsid w:val="001A4C4B"/>
    <w:rsid w:val="001A5CF5"/>
    <w:rsid w:val="001B39D2"/>
    <w:rsid w:val="001B3CB0"/>
    <w:rsid w:val="001C4326"/>
    <w:rsid w:val="001C4793"/>
    <w:rsid w:val="001C72B7"/>
    <w:rsid w:val="001D0F9C"/>
    <w:rsid w:val="001D3541"/>
    <w:rsid w:val="001F325E"/>
    <w:rsid w:val="001F6C9C"/>
    <w:rsid w:val="001F79F0"/>
    <w:rsid w:val="00200594"/>
    <w:rsid w:val="00201A01"/>
    <w:rsid w:val="002104D3"/>
    <w:rsid w:val="002125A9"/>
    <w:rsid w:val="00213A33"/>
    <w:rsid w:val="00214331"/>
    <w:rsid w:val="0021763B"/>
    <w:rsid w:val="002257AE"/>
    <w:rsid w:val="00237E24"/>
    <w:rsid w:val="002416FD"/>
    <w:rsid w:val="0024208E"/>
    <w:rsid w:val="002457B8"/>
    <w:rsid w:val="00246DB1"/>
    <w:rsid w:val="002476B5"/>
    <w:rsid w:val="00247D9B"/>
    <w:rsid w:val="0025271A"/>
    <w:rsid w:val="00253ECF"/>
    <w:rsid w:val="002546A1"/>
    <w:rsid w:val="00254793"/>
    <w:rsid w:val="00262E11"/>
    <w:rsid w:val="002647A6"/>
    <w:rsid w:val="00265A8E"/>
    <w:rsid w:val="00270B07"/>
    <w:rsid w:val="00275D08"/>
    <w:rsid w:val="00280B7E"/>
    <w:rsid w:val="002858E3"/>
    <w:rsid w:val="00287C18"/>
    <w:rsid w:val="0029190A"/>
    <w:rsid w:val="00291B40"/>
    <w:rsid w:val="00292C5A"/>
    <w:rsid w:val="00295241"/>
    <w:rsid w:val="002A6A63"/>
    <w:rsid w:val="002B03D1"/>
    <w:rsid w:val="002B03D4"/>
    <w:rsid w:val="002B047D"/>
    <w:rsid w:val="002B12CB"/>
    <w:rsid w:val="002B3311"/>
    <w:rsid w:val="002B4BA3"/>
    <w:rsid w:val="002B5F0E"/>
    <w:rsid w:val="002B732B"/>
    <w:rsid w:val="002C2219"/>
    <w:rsid w:val="002D0CDB"/>
    <w:rsid w:val="002D0DF2"/>
    <w:rsid w:val="002D23BD"/>
    <w:rsid w:val="002D6656"/>
    <w:rsid w:val="002E0B47"/>
    <w:rsid w:val="002F7213"/>
    <w:rsid w:val="0030122F"/>
    <w:rsid w:val="0030382F"/>
    <w:rsid w:val="00304FF1"/>
    <w:rsid w:val="003060E4"/>
    <w:rsid w:val="00315CB8"/>
    <w:rsid w:val="003160E7"/>
    <w:rsid w:val="0031739E"/>
    <w:rsid w:val="00322B88"/>
    <w:rsid w:val="00323278"/>
    <w:rsid w:val="003325AB"/>
    <w:rsid w:val="0033412B"/>
    <w:rsid w:val="00343365"/>
    <w:rsid w:val="00346AB5"/>
    <w:rsid w:val="003506BB"/>
    <w:rsid w:val="00351072"/>
    <w:rsid w:val="003523F1"/>
    <w:rsid w:val="00353501"/>
    <w:rsid w:val="00356801"/>
    <w:rsid w:val="0035693F"/>
    <w:rsid w:val="003606F8"/>
    <w:rsid w:val="00363200"/>
    <w:rsid w:val="003648EF"/>
    <w:rsid w:val="003673E6"/>
    <w:rsid w:val="003721B4"/>
    <w:rsid w:val="00372D02"/>
    <w:rsid w:val="00375651"/>
    <w:rsid w:val="00375B18"/>
    <w:rsid w:val="00377264"/>
    <w:rsid w:val="00392E15"/>
    <w:rsid w:val="00397703"/>
    <w:rsid w:val="003A26A5"/>
    <w:rsid w:val="003A3761"/>
    <w:rsid w:val="003A3C31"/>
    <w:rsid w:val="003A5FEA"/>
    <w:rsid w:val="003B1D10"/>
    <w:rsid w:val="003C76D4"/>
    <w:rsid w:val="003C7FA4"/>
    <w:rsid w:val="003D3FC8"/>
    <w:rsid w:val="003E7634"/>
    <w:rsid w:val="003E7C46"/>
    <w:rsid w:val="003F52A7"/>
    <w:rsid w:val="00400B9B"/>
    <w:rsid w:val="0040202B"/>
    <w:rsid w:val="0040240C"/>
    <w:rsid w:val="00411EC7"/>
    <w:rsid w:val="00412331"/>
    <w:rsid w:val="00413021"/>
    <w:rsid w:val="004317DB"/>
    <w:rsid w:val="00431CB8"/>
    <w:rsid w:val="0043391A"/>
    <w:rsid w:val="00440BE0"/>
    <w:rsid w:val="00441F30"/>
    <w:rsid w:val="00444CE3"/>
    <w:rsid w:val="00444F7E"/>
    <w:rsid w:val="0044584B"/>
    <w:rsid w:val="00445E5F"/>
    <w:rsid w:val="00447CB7"/>
    <w:rsid w:val="00452626"/>
    <w:rsid w:val="004540ED"/>
    <w:rsid w:val="00460826"/>
    <w:rsid w:val="00460EA7"/>
    <w:rsid w:val="0046195B"/>
    <w:rsid w:val="00463411"/>
    <w:rsid w:val="004634E2"/>
    <w:rsid w:val="0046596D"/>
    <w:rsid w:val="0046744E"/>
    <w:rsid w:val="00470C01"/>
    <w:rsid w:val="00473E3B"/>
    <w:rsid w:val="0048247D"/>
    <w:rsid w:val="00487C04"/>
    <w:rsid w:val="004907E1"/>
    <w:rsid w:val="004920C7"/>
    <w:rsid w:val="0049278C"/>
    <w:rsid w:val="0049738F"/>
    <w:rsid w:val="004A035B"/>
    <w:rsid w:val="004A236D"/>
    <w:rsid w:val="004A38D7"/>
    <w:rsid w:val="004A7174"/>
    <w:rsid w:val="004A738F"/>
    <w:rsid w:val="004A778C"/>
    <w:rsid w:val="004B1349"/>
    <w:rsid w:val="004C2E6A"/>
    <w:rsid w:val="004D0276"/>
    <w:rsid w:val="004D2A2D"/>
    <w:rsid w:val="004D444E"/>
    <w:rsid w:val="004D6689"/>
    <w:rsid w:val="004D6F0C"/>
    <w:rsid w:val="004E1D1D"/>
    <w:rsid w:val="004E7AC8"/>
    <w:rsid w:val="004F0C94"/>
    <w:rsid w:val="00500E73"/>
    <w:rsid w:val="005019AE"/>
    <w:rsid w:val="00503749"/>
    <w:rsid w:val="00504CF4"/>
    <w:rsid w:val="0050569B"/>
    <w:rsid w:val="0050635B"/>
    <w:rsid w:val="00515243"/>
    <w:rsid w:val="0051616B"/>
    <w:rsid w:val="0052540C"/>
    <w:rsid w:val="0053199F"/>
    <w:rsid w:val="00533B90"/>
    <w:rsid w:val="00537421"/>
    <w:rsid w:val="005410F8"/>
    <w:rsid w:val="005448EC"/>
    <w:rsid w:val="00545963"/>
    <w:rsid w:val="00550256"/>
    <w:rsid w:val="00553958"/>
    <w:rsid w:val="0055763D"/>
    <w:rsid w:val="00561A44"/>
    <w:rsid w:val="00566221"/>
    <w:rsid w:val="00567B58"/>
    <w:rsid w:val="00571C8D"/>
    <w:rsid w:val="00574453"/>
    <w:rsid w:val="005763E0"/>
    <w:rsid w:val="005806B7"/>
    <w:rsid w:val="005A27CA"/>
    <w:rsid w:val="005A2D49"/>
    <w:rsid w:val="005A43BD"/>
    <w:rsid w:val="005C5073"/>
    <w:rsid w:val="005C6AF1"/>
    <w:rsid w:val="005E226E"/>
    <w:rsid w:val="005F330B"/>
    <w:rsid w:val="005F3450"/>
    <w:rsid w:val="0060092A"/>
    <w:rsid w:val="006015D7"/>
    <w:rsid w:val="00601B21"/>
    <w:rsid w:val="00606AC6"/>
    <w:rsid w:val="0061161E"/>
    <w:rsid w:val="00622113"/>
    <w:rsid w:val="00625EDC"/>
    <w:rsid w:val="00626CF8"/>
    <w:rsid w:val="00634E3B"/>
    <w:rsid w:val="00636284"/>
    <w:rsid w:val="0063689D"/>
    <w:rsid w:val="00636D7D"/>
    <w:rsid w:val="006419B8"/>
    <w:rsid w:val="00641DCF"/>
    <w:rsid w:val="00642868"/>
    <w:rsid w:val="0065028D"/>
    <w:rsid w:val="006512BC"/>
    <w:rsid w:val="0065399D"/>
    <w:rsid w:val="00653A5A"/>
    <w:rsid w:val="00655602"/>
    <w:rsid w:val="006575F4"/>
    <w:rsid w:val="006579E6"/>
    <w:rsid w:val="00661035"/>
    <w:rsid w:val="00663EDC"/>
    <w:rsid w:val="00680A04"/>
    <w:rsid w:val="00686D80"/>
    <w:rsid w:val="00686F78"/>
    <w:rsid w:val="00692973"/>
    <w:rsid w:val="00694895"/>
    <w:rsid w:val="0069651F"/>
    <w:rsid w:val="00697E2E"/>
    <w:rsid w:val="006A02AE"/>
    <w:rsid w:val="006A1533"/>
    <w:rsid w:val="006A25A2"/>
    <w:rsid w:val="006B0222"/>
    <w:rsid w:val="006B0E73"/>
    <w:rsid w:val="006B4A4D"/>
    <w:rsid w:val="006B5695"/>
    <w:rsid w:val="006C1159"/>
    <w:rsid w:val="006C1989"/>
    <w:rsid w:val="006C31FE"/>
    <w:rsid w:val="006C78EB"/>
    <w:rsid w:val="006D0A2E"/>
    <w:rsid w:val="006D1660"/>
    <w:rsid w:val="006F1B67"/>
    <w:rsid w:val="0070091D"/>
    <w:rsid w:val="00702854"/>
    <w:rsid w:val="00715E9B"/>
    <w:rsid w:val="00716B8A"/>
    <w:rsid w:val="0071741C"/>
    <w:rsid w:val="00726DA4"/>
    <w:rsid w:val="00730873"/>
    <w:rsid w:val="007346B7"/>
    <w:rsid w:val="007377F0"/>
    <w:rsid w:val="00742B90"/>
    <w:rsid w:val="0074434D"/>
    <w:rsid w:val="00745828"/>
    <w:rsid w:val="0075371C"/>
    <w:rsid w:val="00754CFF"/>
    <w:rsid w:val="00755DE1"/>
    <w:rsid w:val="00763510"/>
    <w:rsid w:val="00771B1E"/>
    <w:rsid w:val="007729AF"/>
    <w:rsid w:val="00773A66"/>
    <w:rsid w:val="00773C95"/>
    <w:rsid w:val="00774C7E"/>
    <w:rsid w:val="0078171E"/>
    <w:rsid w:val="0078340E"/>
    <w:rsid w:val="007909DF"/>
    <w:rsid w:val="00794A5B"/>
    <w:rsid w:val="00795757"/>
    <w:rsid w:val="00795B34"/>
    <w:rsid w:val="007A2991"/>
    <w:rsid w:val="007B1770"/>
    <w:rsid w:val="007B4324"/>
    <w:rsid w:val="007B4D3E"/>
    <w:rsid w:val="007B5B5C"/>
    <w:rsid w:val="007B7C70"/>
    <w:rsid w:val="007C62F4"/>
    <w:rsid w:val="007D2151"/>
    <w:rsid w:val="007D3B08"/>
    <w:rsid w:val="007D42CC"/>
    <w:rsid w:val="007D43BD"/>
    <w:rsid w:val="007D5DE4"/>
    <w:rsid w:val="007D60B6"/>
    <w:rsid w:val="007E1341"/>
    <w:rsid w:val="007E1B41"/>
    <w:rsid w:val="007E30B9"/>
    <w:rsid w:val="007E556B"/>
    <w:rsid w:val="007F0F0C"/>
    <w:rsid w:val="007F1288"/>
    <w:rsid w:val="007F20B2"/>
    <w:rsid w:val="007F555A"/>
    <w:rsid w:val="00800A8A"/>
    <w:rsid w:val="0080155C"/>
    <w:rsid w:val="00802F6C"/>
    <w:rsid w:val="008052E1"/>
    <w:rsid w:val="00805F87"/>
    <w:rsid w:val="0082299C"/>
    <w:rsid w:val="00822F2C"/>
    <w:rsid w:val="008305E8"/>
    <w:rsid w:val="0084715D"/>
    <w:rsid w:val="00855CF3"/>
    <w:rsid w:val="00860826"/>
    <w:rsid w:val="00860E21"/>
    <w:rsid w:val="0086388B"/>
    <w:rsid w:val="008642E5"/>
    <w:rsid w:val="00864D8D"/>
    <w:rsid w:val="008726F7"/>
    <w:rsid w:val="00872D93"/>
    <w:rsid w:val="00873967"/>
    <w:rsid w:val="00880470"/>
    <w:rsid w:val="00880D94"/>
    <w:rsid w:val="00890002"/>
    <w:rsid w:val="00890210"/>
    <w:rsid w:val="008A3755"/>
    <w:rsid w:val="008B0432"/>
    <w:rsid w:val="008B1373"/>
    <w:rsid w:val="008B25F1"/>
    <w:rsid w:val="008B264F"/>
    <w:rsid w:val="008B467B"/>
    <w:rsid w:val="008B6F83"/>
    <w:rsid w:val="008C2973"/>
    <w:rsid w:val="008C34E2"/>
    <w:rsid w:val="008C64C4"/>
    <w:rsid w:val="008D595D"/>
    <w:rsid w:val="008D74D5"/>
    <w:rsid w:val="008F29BE"/>
    <w:rsid w:val="008F4AE5"/>
    <w:rsid w:val="008F51EB"/>
    <w:rsid w:val="008F65F3"/>
    <w:rsid w:val="00900197"/>
    <w:rsid w:val="00902335"/>
    <w:rsid w:val="00902F55"/>
    <w:rsid w:val="0090582B"/>
    <w:rsid w:val="009060C0"/>
    <w:rsid w:val="009133F5"/>
    <w:rsid w:val="00920A27"/>
    <w:rsid w:val="00921216"/>
    <w:rsid w:val="00927B64"/>
    <w:rsid w:val="00931EFE"/>
    <w:rsid w:val="00932D69"/>
    <w:rsid w:val="00934229"/>
    <w:rsid w:val="00936888"/>
    <w:rsid w:val="00937115"/>
    <w:rsid w:val="00944647"/>
    <w:rsid w:val="009467C5"/>
    <w:rsid w:val="00951FBF"/>
    <w:rsid w:val="009543CD"/>
    <w:rsid w:val="009547D8"/>
    <w:rsid w:val="00962E19"/>
    <w:rsid w:val="00964B56"/>
    <w:rsid w:val="00972746"/>
    <w:rsid w:val="00977B8A"/>
    <w:rsid w:val="00982971"/>
    <w:rsid w:val="009845AD"/>
    <w:rsid w:val="00990067"/>
    <w:rsid w:val="00995BA0"/>
    <w:rsid w:val="009A418B"/>
    <w:rsid w:val="009A4473"/>
    <w:rsid w:val="009C151C"/>
    <w:rsid w:val="009C5611"/>
    <w:rsid w:val="009D5125"/>
    <w:rsid w:val="009D60B8"/>
    <w:rsid w:val="009D7D4B"/>
    <w:rsid w:val="009E36ED"/>
    <w:rsid w:val="009F460A"/>
    <w:rsid w:val="009F4779"/>
    <w:rsid w:val="00A043FB"/>
    <w:rsid w:val="00A065EA"/>
    <w:rsid w:val="00A066A1"/>
    <w:rsid w:val="00A06B65"/>
    <w:rsid w:val="00A0729C"/>
    <w:rsid w:val="00A07779"/>
    <w:rsid w:val="00A07EB3"/>
    <w:rsid w:val="00A20B2E"/>
    <w:rsid w:val="00A216D0"/>
    <w:rsid w:val="00A24CD6"/>
    <w:rsid w:val="00A3068F"/>
    <w:rsid w:val="00A3145B"/>
    <w:rsid w:val="00A339D0"/>
    <w:rsid w:val="00A35013"/>
    <w:rsid w:val="00A3508B"/>
    <w:rsid w:val="00A4201A"/>
    <w:rsid w:val="00A456E5"/>
    <w:rsid w:val="00A505DC"/>
    <w:rsid w:val="00A553CE"/>
    <w:rsid w:val="00A5677A"/>
    <w:rsid w:val="00A6490D"/>
    <w:rsid w:val="00A653FD"/>
    <w:rsid w:val="00A656AD"/>
    <w:rsid w:val="00A656D4"/>
    <w:rsid w:val="00A779AB"/>
    <w:rsid w:val="00A80363"/>
    <w:rsid w:val="00A9169D"/>
    <w:rsid w:val="00AA265C"/>
    <w:rsid w:val="00AA30EF"/>
    <w:rsid w:val="00AB0774"/>
    <w:rsid w:val="00AB35C5"/>
    <w:rsid w:val="00AB54FD"/>
    <w:rsid w:val="00AD4CF1"/>
    <w:rsid w:val="00AD4FDB"/>
    <w:rsid w:val="00AD5988"/>
    <w:rsid w:val="00AF7800"/>
    <w:rsid w:val="00B055D9"/>
    <w:rsid w:val="00B072E0"/>
    <w:rsid w:val="00B07712"/>
    <w:rsid w:val="00B12250"/>
    <w:rsid w:val="00B1560F"/>
    <w:rsid w:val="00B23848"/>
    <w:rsid w:val="00B253F6"/>
    <w:rsid w:val="00B332F8"/>
    <w:rsid w:val="00B33E04"/>
    <w:rsid w:val="00B3492B"/>
    <w:rsid w:val="00B4277D"/>
    <w:rsid w:val="00B4646F"/>
    <w:rsid w:val="00B52288"/>
    <w:rsid w:val="00B53D12"/>
    <w:rsid w:val="00B55C7D"/>
    <w:rsid w:val="00B63038"/>
    <w:rsid w:val="00B6369E"/>
    <w:rsid w:val="00B64BD8"/>
    <w:rsid w:val="00B701D1"/>
    <w:rsid w:val="00B732C7"/>
    <w:rsid w:val="00B73AF2"/>
    <w:rsid w:val="00B74721"/>
    <w:rsid w:val="00B7551A"/>
    <w:rsid w:val="00B8433D"/>
    <w:rsid w:val="00B86D3D"/>
    <w:rsid w:val="00B90437"/>
    <w:rsid w:val="00B91090"/>
    <w:rsid w:val="00B95CB1"/>
    <w:rsid w:val="00B960BE"/>
    <w:rsid w:val="00BA4AD2"/>
    <w:rsid w:val="00BB3ADA"/>
    <w:rsid w:val="00BC1CEC"/>
    <w:rsid w:val="00BC59F1"/>
    <w:rsid w:val="00BC5EEC"/>
    <w:rsid w:val="00BC7DA8"/>
    <w:rsid w:val="00BF3DE1"/>
    <w:rsid w:val="00BF4843"/>
    <w:rsid w:val="00BF5205"/>
    <w:rsid w:val="00C0450F"/>
    <w:rsid w:val="00C078C2"/>
    <w:rsid w:val="00C07BA3"/>
    <w:rsid w:val="00C12508"/>
    <w:rsid w:val="00C15C1D"/>
    <w:rsid w:val="00C31F51"/>
    <w:rsid w:val="00C45AA2"/>
    <w:rsid w:val="00C60869"/>
    <w:rsid w:val="00C7462F"/>
    <w:rsid w:val="00C74A0F"/>
    <w:rsid w:val="00C77282"/>
    <w:rsid w:val="00C84DE5"/>
    <w:rsid w:val="00C85153"/>
    <w:rsid w:val="00C86248"/>
    <w:rsid w:val="00C92B4F"/>
    <w:rsid w:val="00CA0E53"/>
    <w:rsid w:val="00CA3ED5"/>
    <w:rsid w:val="00CA4C33"/>
    <w:rsid w:val="00CA6F4A"/>
    <w:rsid w:val="00CB1CAF"/>
    <w:rsid w:val="00CC22B3"/>
    <w:rsid w:val="00CC55CA"/>
    <w:rsid w:val="00CD105B"/>
    <w:rsid w:val="00CD1283"/>
    <w:rsid w:val="00CD2119"/>
    <w:rsid w:val="00CD36AC"/>
    <w:rsid w:val="00CD4282"/>
    <w:rsid w:val="00CD6B54"/>
    <w:rsid w:val="00CF1747"/>
    <w:rsid w:val="00CF69B4"/>
    <w:rsid w:val="00D07A7D"/>
    <w:rsid w:val="00D11E40"/>
    <w:rsid w:val="00D160A8"/>
    <w:rsid w:val="00D22BE7"/>
    <w:rsid w:val="00D232EF"/>
    <w:rsid w:val="00D2392A"/>
    <w:rsid w:val="00D25FFE"/>
    <w:rsid w:val="00D36BAF"/>
    <w:rsid w:val="00D36ECD"/>
    <w:rsid w:val="00D40403"/>
    <w:rsid w:val="00D4476F"/>
    <w:rsid w:val="00D4514B"/>
    <w:rsid w:val="00D51C46"/>
    <w:rsid w:val="00D54D50"/>
    <w:rsid w:val="00D66797"/>
    <w:rsid w:val="00D7087C"/>
    <w:rsid w:val="00D70C3C"/>
    <w:rsid w:val="00D72760"/>
    <w:rsid w:val="00D72BE5"/>
    <w:rsid w:val="00D82F26"/>
    <w:rsid w:val="00D863D0"/>
    <w:rsid w:val="00D86BCA"/>
    <w:rsid w:val="00D87C87"/>
    <w:rsid w:val="00D91ED3"/>
    <w:rsid w:val="00DA451E"/>
    <w:rsid w:val="00DB1FF5"/>
    <w:rsid w:val="00DB39CF"/>
    <w:rsid w:val="00DC100F"/>
    <w:rsid w:val="00DD447A"/>
    <w:rsid w:val="00DD5536"/>
    <w:rsid w:val="00DD5775"/>
    <w:rsid w:val="00DD7EBE"/>
    <w:rsid w:val="00DE2A20"/>
    <w:rsid w:val="00DE3055"/>
    <w:rsid w:val="00DE6C94"/>
    <w:rsid w:val="00DE6FD7"/>
    <w:rsid w:val="00DF10AD"/>
    <w:rsid w:val="00DF218F"/>
    <w:rsid w:val="00DF71B6"/>
    <w:rsid w:val="00E01966"/>
    <w:rsid w:val="00E051D9"/>
    <w:rsid w:val="00E0758E"/>
    <w:rsid w:val="00E10D6D"/>
    <w:rsid w:val="00E23271"/>
    <w:rsid w:val="00E24F80"/>
    <w:rsid w:val="00E33D12"/>
    <w:rsid w:val="00E4486C"/>
    <w:rsid w:val="00E460B6"/>
    <w:rsid w:val="00E511D5"/>
    <w:rsid w:val="00E617B9"/>
    <w:rsid w:val="00E65269"/>
    <w:rsid w:val="00E65EB4"/>
    <w:rsid w:val="00E73997"/>
    <w:rsid w:val="00EA6424"/>
    <w:rsid w:val="00EA796A"/>
    <w:rsid w:val="00EB1856"/>
    <w:rsid w:val="00EB5408"/>
    <w:rsid w:val="00EB554F"/>
    <w:rsid w:val="00EC0B12"/>
    <w:rsid w:val="00EC2302"/>
    <w:rsid w:val="00EC50CE"/>
    <w:rsid w:val="00EC5B34"/>
    <w:rsid w:val="00EC7422"/>
    <w:rsid w:val="00EE4ADE"/>
    <w:rsid w:val="00EE5CB7"/>
    <w:rsid w:val="00EF1DC3"/>
    <w:rsid w:val="00EF488B"/>
    <w:rsid w:val="00F024FE"/>
    <w:rsid w:val="00F05AD4"/>
    <w:rsid w:val="00F13147"/>
    <w:rsid w:val="00F1542B"/>
    <w:rsid w:val="00F2294A"/>
    <w:rsid w:val="00F24C09"/>
    <w:rsid w:val="00F30010"/>
    <w:rsid w:val="00F3534C"/>
    <w:rsid w:val="00F360CE"/>
    <w:rsid w:val="00F426D5"/>
    <w:rsid w:val="00F4711F"/>
    <w:rsid w:val="00F47213"/>
    <w:rsid w:val="00F545D3"/>
    <w:rsid w:val="00F62FC8"/>
    <w:rsid w:val="00F6469F"/>
    <w:rsid w:val="00F67496"/>
    <w:rsid w:val="00F73C95"/>
    <w:rsid w:val="00F801BA"/>
    <w:rsid w:val="00F9156E"/>
    <w:rsid w:val="00F922D1"/>
    <w:rsid w:val="00F946C9"/>
    <w:rsid w:val="00FA74EE"/>
    <w:rsid w:val="00FC2969"/>
    <w:rsid w:val="00FC46E7"/>
    <w:rsid w:val="00FC5614"/>
    <w:rsid w:val="00FC5D25"/>
    <w:rsid w:val="00FD0D7E"/>
    <w:rsid w:val="00FD651B"/>
    <w:rsid w:val="00FE507E"/>
    <w:rsid w:val="00FE6E13"/>
    <w:rsid w:val="00FF10B7"/>
    <w:rsid w:val="00FF2F95"/>
    <w:rsid w:val="00FF527C"/>
    <w:rsid w:val="00FF65CD"/>
    <w:rsid w:val="00FF66A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A748A10-0462-4C5D-8AD4-AD444131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6D5"/>
    <w:pPr>
      <w:spacing w:line="276"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4A236D"/>
    <w:pPr>
      <w:keepNext/>
      <w:pBdr>
        <w:top w:val="single" w:sz="24" w:space="12" w:color="auto"/>
      </w:pBdr>
      <w:spacing w:before="600" w:after="120" w:line="240" w:lineRule="auto"/>
      <w:ind w:right="0"/>
      <w:outlineLvl w:val="0"/>
    </w:pPr>
    <w:rPr>
      <w:b/>
      <w:sz w:val="60"/>
    </w:rPr>
  </w:style>
  <w:style w:type="paragraph" w:styleId="Heading2">
    <w:name w:val="heading 2"/>
    <w:basedOn w:val="Normal"/>
    <w:next w:val="Normal"/>
    <w:link w:val="Heading2Char"/>
    <w:uiPriority w:val="1"/>
    <w:qFormat/>
    <w:rsid w:val="00873967"/>
    <w:pPr>
      <w:keepNext/>
      <w:spacing w:before="480" w:after="120"/>
      <w:outlineLvl w:val="1"/>
    </w:pPr>
    <w:rPr>
      <w:b/>
      <w:sz w:val="40"/>
    </w:rPr>
  </w:style>
  <w:style w:type="paragraph" w:styleId="Heading3">
    <w:name w:val="heading 3"/>
    <w:basedOn w:val="Normal"/>
    <w:next w:val="Normal"/>
    <w:link w:val="Heading3Char"/>
    <w:uiPriority w:val="9"/>
    <w:qFormat/>
    <w:rsid w:val="00C74A0F"/>
    <w:pPr>
      <w:keepNext/>
      <w:spacing w:before="120" w:after="24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4A236D"/>
    <w:rPr>
      <w:rFonts w:ascii="Georgia" w:hAnsi="Georgia"/>
      <w:b/>
      <w:sz w:val="60"/>
      <w:lang w:eastAsia="en-GB"/>
    </w:rPr>
  </w:style>
  <w:style w:type="character" w:customStyle="1" w:styleId="Heading2Char">
    <w:name w:val="Heading 2 Char"/>
    <w:basedOn w:val="DefaultParagraphFont"/>
    <w:link w:val="Heading2"/>
    <w:uiPriority w:val="1"/>
    <w:locked/>
    <w:rsid w:val="00873967"/>
    <w:rPr>
      <w:rFonts w:ascii="Georgia" w:hAnsi="Georgia"/>
      <w:b/>
      <w:sz w:val="40"/>
      <w:lang w:eastAsia="en-GB"/>
    </w:rPr>
  </w:style>
  <w:style w:type="character" w:customStyle="1" w:styleId="Heading3Char">
    <w:name w:val="Heading 3 Char"/>
    <w:basedOn w:val="DefaultParagraphFont"/>
    <w:link w:val="Heading3"/>
    <w:uiPriority w:val="9"/>
    <w:locked/>
    <w:rsid w:val="00C74A0F"/>
    <w:rPr>
      <w:rFonts w:ascii="Georgia" w:hAnsi="Georgia"/>
      <w:b/>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73967"/>
    <w:pPr>
      <w:spacing w:before="60" w:after="60" w:line="240" w:lineRule="auto"/>
      <w:ind w:left="0" w:right="0"/>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4D6F0C"/>
    <w:rPr>
      <w:b/>
      <w:szCs w:val="24"/>
    </w:rPr>
  </w:style>
  <w:style w:type="paragraph" w:customStyle="1" w:styleId="TableParagraph">
    <w:name w:val="Table Paragraph"/>
    <w:basedOn w:val="Normal"/>
    <w:uiPriority w:val="1"/>
    <w:qFormat/>
    <w:rsid w:val="00452626"/>
    <w:pPr>
      <w:widowControl w:val="0"/>
      <w:spacing w:line="240" w:lineRule="auto"/>
      <w:ind w:left="0" w:right="0"/>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444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disability@moh.govt.nz" TargetMode="External"/><Relationship Id="rId7" Type="http://schemas.openxmlformats.org/officeDocument/2006/relationships/endnotes" Target="endnotes.xml"/><Relationship Id="rId12" Type="http://schemas.openxmlformats.org/officeDocument/2006/relationships/hyperlink" Target="http://www.newshub.co.nz/home/new-zealand/2018/07/from-autistic-teen-to-cross-country-champio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ealth.govt.nz/publication/what-people-can-buy-disability-funding-ministry-health-purchasing-guidelin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lth.govt.nz/your-health/services-and-support/disability-services/types-disability-support/funded-family-car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ealth.govt.nz/our-work/disability-services/contracting-and-working-disability-support-services/reporting-critical-incidents" TargetMode="External"/><Relationship Id="rId22" Type="http://schemas.openxmlformats.org/officeDocument/2006/relationships/hyperlink" Target="mailto:%20disability@moh.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2584-CA69-4DC1-965C-1CE78BF5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11</Pages>
  <Words>3463</Words>
  <Characters>19742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23159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Ngā Kōrero – No.19  October 2014</dc:title>
  <dc:creator>Ministry of Health</dc:creator>
  <cp:lastModifiedBy>Susan Fernandes</cp:lastModifiedBy>
  <cp:revision>2</cp:revision>
  <cp:lastPrinted>2015-05-22T02:27:00Z</cp:lastPrinted>
  <dcterms:created xsi:type="dcterms:W3CDTF">2018-08-28T20:59:00Z</dcterms:created>
  <dcterms:modified xsi:type="dcterms:W3CDTF">2018-08-28T20:59:00Z</dcterms:modified>
</cp:coreProperties>
</file>