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45B7F" w14:textId="7817FB05" w:rsidR="00F03689" w:rsidRDefault="00F03689" w:rsidP="00F03689">
      <w:pPr>
        <w:pStyle w:val="Title"/>
        <w:rPr>
          <w:rFonts w:eastAsia="Tiempos Headline Black"/>
        </w:rPr>
      </w:pPr>
      <w:r>
        <w:rPr>
          <w:rFonts w:eastAsia="Tiempos Headline Black"/>
          <w:noProof/>
          <w:lang w:eastAsia="en-NZ"/>
        </w:rPr>
        <w:drawing>
          <wp:inline distT="0" distB="0" distL="0" distR="0" wp14:anchorId="4B05E25B" wp14:editId="7FC4DC6D">
            <wp:extent cx="6048375" cy="9537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HeaderHi-res.jpg"/>
                    <pic:cNvPicPr/>
                  </pic:nvPicPr>
                  <pic:blipFill>
                    <a:blip r:embed="rId9">
                      <a:extLst>
                        <a:ext uri="{28A0092B-C50C-407E-A947-70E740481C1C}">
                          <a14:useLocalDpi xmlns:a14="http://schemas.microsoft.com/office/drawing/2010/main" val="0"/>
                        </a:ext>
                      </a:extLst>
                    </a:blip>
                    <a:stretch>
                      <a:fillRect/>
                    </a:stretch>
                  </pic:blipFill>
                  <pic:spPr>
                    <a:xfrm>
                      <a:off x="0" y="0"/>
                      <a:ext cx="6048375" cy="953770"/>
                    </a:xfrm>
                    <a:prstGeom prst="rect">
                      <a:avLst/>
                    </a:prstGeom>
                  </pic:spPr>
                </pic:pic>
              </a:graphicData>
            </a:graphic>
          </wp:inline>
        </w:drawing>
      </w:r>
    </w:p>
    <w:p w14:paraId="0C9825BD" w14:textId="3A8195A2" w:rsidR="0019057A" w:rsidRPr="00F03689" w:rsidRDefault="0019057A" w:rsidP="00F03689">
      <w:pPr>
        <w:pStyle w:val="Title"/>
        <w:rPr>
          <w:rFonts w:eastAsia="Tiempos Headline Black"/>
          <w:sz w:val="56"/>
          <w:szCs w:val="56"/>
        </w:rPr>
      </w:pPr>
      <w:r w:rsidRPr="00F03689">
        <w:rPr>
          <w:rFonts w:eastAsia="Tiempos Headline Black"/>
          <w:sz w:val="56"/>
          <w:szCs w:val="56"/>
        </w:rPr>
        <w:t>Disabili</w:t>
      </w:r>
      <w:r w:rsidRPr="00F03689">
        <w:rPr>
          <w:rFonts w:eastAsia="Tiempos Headline Black"/>
          <w:spacing w:val="-5"/>
          <w:sz w:val="56"/>
          <w:szCs w:val="56"/>
        </w:rPr>
        <w:t>t</w:t>
      </w:r>
      <w:r w:rsidRPr="00F03689">
        <w:rPr>
          <w:rFonts w:eastAsia="Tiempos Headline Black"/>
          <w:sz w:val="56"/>
          <w:szCs w:val="56"/>
        </w:rPr>
        <w:t>y</w:t>
      </w:r>
      <w:r w:rsidRPr="00F03689">
        <w:rPr>
          <w:rFonts w:eastAsia="Tiempos Headline Black"/>
          <w:spacing w:val="-4"/>
          <w:sz w:val="56"/>
          <w:szCs w:val="56"/>
        </w:rPr>
        <w:t xml:space="preserve"> </w:t>
      </w:r>
      <w:r w:rsidRPr="00F03689">
        <w:rPr>
          <w:rFonts w:eastAsia="Tiempos Headline Black"/>
          <w:sz w:val="56"/>
          <w:szCs w:val="56"/>
        </w:rPr>
        <w:t>Sup</w:t>
      </w:r>
      <w:r w:rsidRPr="00F03689">
        <w:rPr>
          <w:rFonts w:eastAsia="Tiempos Headline Black"/>
          <w:spacing w:val="5"/>
          <w:sz w:val="56"/>
          <w:szCs w:val="56"/>
        </w:rPr>
        <w:t>p</w:t>
      </w:r>
      <w:r w:rsidRPr="00F03689">
        <w:rPr>
          <w:rFonts w:eastAsia="Tiempos Headline Black"/>
          <w:sz w:val="56"/>
          <w:szCs w:val="56"/>
        </w:rPr>
        <w:t>ort</w:t>
      </w:r>
      <w:r w:rsidRPr="00F03689">
        <w:rPr>
          <w:rFonts w:eastAsia="Tiempos Headline Black"/>
          <w:spacing w:val="-3"/>
          <w:sz w:val="56"/>
          <w:szCs w:val="56"/>
        </w:rPr>
        <w:t xml:space="preserve"> </w:t>
      </w:r>
      <w:r w:rsidRPr="00F03689">
        <w:rPr>
          <w:rFonts w:eastAsia="Tiempos Headline Black"/>
          <w:spacing w:val="5"/>
          <w:sz w:val="56"/>
          <w:szCs w:val="56"/>
        </w:rPr>
        <w:t>S</w:t>
      </w:r>
      <w:r w:rsidRPr="00F03689">
        <w:rPr>
          <w:rFonts w:eastAsia="Tiempos Headline Black"/>
          <w:sz w:val="56"/>
          <w:szCs w:val="56"/>
        </w:rPr>
        <w:t>ervic</w:t>
      </w:r>
      <w:r w:rsidRPr="00F03689">
        <w:rPr>
          <w:rFonts w:eastAsia="Tiempos Headline Black"/>
          <w:spacing w:val="5"/>
          <w:sz w:val="56"/>
          <w:szCs w:val="56"/>
        </w:rPr>
        <w:t>e</w:t>
      </w:r>
      <w:r w:rsidRPr="00F03689">
        <w:rPr>
          <w:rFonts w:eastAsia="Tiempos Headline Black"/>
          <w:sz w:val="56"/>
          <w:szCs w:val="56"/>
        </w:rPr>
        <w:t>s</w:t>
      </w:r>
      <w:r w:rsidRPr="00F03689">
        <w:rPr>
          <w:rFonts w:eastAsia="Tiempos Headline Black"/>
          <w:spacing w:val="-3"/>
          <w:sz w:val="56"/>
          <w:szCs w:val="56"/>
        </w:rPr>
        <w:t xml:space="preserve"> </w:t>
      </w:r>
      <w:r w:rsidRPr="00F03689">
        <w:rPr>
          <w:rFonts w:eastAsia="Tiempos Headline Black"/>
          <w:spacing w:val="16"/>
          <w:sz w:val="56"/>
          <w:szCs w:val="56"/>
        </w:rPr>
        <w:t>e</w:t>
      </w:r>
      <w:r w:rsidRPr="00F03689">
        <w:rPr>
          <w:rFonts w:eastAsia="Tiempos Headline Black"/>
          <w:sz w:val="56"/>
          <w:szCs w:val="56"/>
        </w:rPr>
        <w:t>-n</w:t>
      </w:r>
      <w:r w:rsidRPr="00F03689">
        <w:rPr>
          <w:rFonts w:eastAsia="Tiempos Headline Black"/>
          <w:spacing w:val="-8"/>
          <w:sz w:val="56"/>
          <w:szCs w:val="56"/>
        </w:rPr>
        <w:t>e</w:t>
      </w:r>
      <w:r w:rsidRPr="00F03689">
        <w:rPr>
          <w:rFonts w:eastAsia="Tiempos Headline Black"/>
          <w:spacing w:val="-13"/>
          <w:sz w:val="56"/>
          <w:szCs w:val="56"/>
        </w:rPr>
        <w:t>w</w:t>
      </w:r>
      <w:r w:rsidRPr="00F03689">
        <w:rPr>
          <w:rFonts w:eastAsia="Tiempos Headline Black"/>
          <w:sz w:val="56"/>
          <w:szCs w:val="56"/>
        </w:rPr>
        <w:t>sl</w:t>
      </w:r>
      <w:r w:rsidRPr="00F03689">
        <w:rPr>
          <w:rFonts w:eastAsia="Tiempos Headline Black"/>
          <w:spacing w:val="3"/>
          <w:sz w:val="56"/>
          <w:szCs w:val="56"/>
        </w:rPr>
        <w:t>e</w:t>
      </w:r>
      <w:r w:rsidRPr="00F03689">
        <w:rPr>
          <w:rFonts w:eastAsia="Tiempos Headline Black"/>
          <w:sz w:val="56"/>
          <w:szCs w:val="56"/>
        </w:rPr>
        <w:t>t</w:t>
      </w:r>
      <w:r w:rsidRPr="00F03689">
        <w:rPr>
          <w:rFonts w:eastAsia="Tiempos Headline Black"/>
          <w:spacing w:val="-3"/>
          <w:sz w:val="56"/>
          <w:szCs w:val="56"/>
        </w:rPr>
        <w:t>t</w:t>
      </w:r>
      <w:r w:rsidRPr="00F03689">
        <w:rPr>
          <w:rFonts w:eastAsia="Tiempos Headline Black"/>
          <w:sz w:val="56"/>
          <w:szCs w:val="56"/>
        </w:rPr>
        <w:t>er</w:t>
      </w:r>
    </w:p>
    <w:p w14:paraId="43EC6FDE" w14:textId="77777777" w:rsidR="0019057A" w:rsidRPr="0019057A" w:rsidRDefault="0019057A" w:rsidP="0019057A">
      <w:pPr>
        <w:spacing w:line="200" w:lineRule="exact"/>
        <w:rPr>
          <w:color w:val="000000" w:themeColor="text1"/>
          <w:sz w:val="20"/>
        </w:rPr>
      </w:pPr>
    </w:p>
    <w:p w14:paraId="608C77EE" w14:textId="401E7130" w:rsidR="0019057A" w:rsidRPr="0019057A" w:rsidRDefault="0019057A" w:rsidP="0019057A">
      <w:pPr>
        <w:tabs>
          <w:tab w:val="left" w:pos="8900"/>
        </w:tabs>
        <w:spacing w:before="34" w:line="230" w:lineRule="exact"/>
        <w:ind w:left="122" w:right="-20"/>
        <w:rPr>
          <w:rFonts w:ascii="Tiempos Text Semibold" w:eastAsia="Tiempos Text Semibold" w:hAnsi="Tiempos Text Semibold" w:cs="Tiempos Text Semibold"/>
          <w:color w:val="000000" w:themeColor="text1"/>
          <w:sz w:val="20"/>
        </w:rPr>
      </w:pPr>
      <w:r w:rsidRPr="0019057A">
        <w:rPr>
          <w:rFonts w:ascii="Tiempos Text" w:eastAsia="Tiempos Text" w:hAnsi="Tiempos Text" w:cs="Tiempos Text"/>
          <w:b/>
          <w:bCs/>
          <w:color w:val="000000" w:themeColor="text1"/>
          <w:spacing w:val="-3"/>
          <w:position w:val="-1"/>
          <w:sz w:val="20"/>
        </w:rPr>
        <w:t>N</w:t>
      </w:r>
      <w:r w:rsidRPr="0019057A">
        <w:rPr>
          <w:rFonts w:ascii="Tiempos Text" w:eastAsia="Tiempos Text" w:hAnsi="Tiempos Text" w:cs="Tiempos Text"/>
          <w:b/>
          <w:bCs/>
          <w:color w:val="000000" w:themeColor="text1"/>
          <w:spacing w:val="-5"/>
          <w:position w:val="-1"/>
          <w:sz w:val="20"/>
        </w:rPr>
        <w:t>o</w:t>
      </w:r>
      <w:r w:rsidR="00F03689">
        <w:rPr>
          <w:rFonts w:ascii="Tiempos Text" w:eastAsia="Tiempos Text" w:hAnsi="Tiempos Text" w:cs="Tiempos Text"/>
          <w:b/>
          <w:bCs/>
          <w:color w:val="000000" w:themeColor="text1"/>
          <w:position w:val="-1"/>
          <w:sz w:val="20"/>
        </w:rPr>
        <w:t xml:space="preserve">. 54 </w:t>
      </w:r>
      <w:r w:rsidRPr="0019057A">
        <w:rPr>
          <w:rFonts w:ascii="Tiempos Text" w:eastAsia="Tiempos Text" w:hAnsi="Tiempos Text" w:cs="Tiempos Text"/>
          <w:b/>
          <w:bCs/>
          <w:color w:val="000000" w:themeColor="text1"/>
          <w:spacing w:val="-4"/>
          <w:position w:val="-1"/>
          <w:sz w:val="20"/>
        </w:rPr>
        <w:t>A</w:t>
      </w:r>
      <w:r w:rsidRPr="0019057A">
        <w:rPr>
          <w:rFonts w:ascii="Tiempos Text" w:eastAsia="Tiempos Text" w:hAnsi="Tiempos Text" w:cs="Tiempos Text"/>
          <w:b/>
          <w:bCs/>
          <w:color w:val="000000" w:themeColor="text1"/>
          <w:position w:val="-1"/>
          <w:sz w:val="20"/>
        </w:rPr>
        <w:t>ugust 20</w:t>
      </w:r>
      <w:r w:rsidRPr="0019057A">
        <w:rPr>
          <w:rFonts w:ascii="Tiempos Text" w:eastAsia="Tiempos Text" w:hAnsi="Tiempos Text" w:cs="Tiempos Text"/>
          <w:b/>
          <w:bCs/>
          <w:color w:val="000000" w:themeColor="text1"/>
          <w:spacing w:val="-2"/>
          <w:position w:val="-1"/>
          <w:sz w:val="20"/>
        </w:rPr>
        <w:t>1</w:t>
      </w:r>
      <w:r w:rsidRPr="0019057A">
        <w:rPr>
          <w:rFonts w:ascii="Tiempos Text" w:eastAsia="Tiempos Text" w:hAnsi="Tiempos Text" w:cs="Tiempos Text"/>
          <w:b/>
          <w:bCs/>
          <w:color w:val="000000" w:themeColor="text1"/>
          <w:position w:val="-1"/>
          <w:sz w:val="20"/>
        </w:rPr>
        <w:t xml:space="preserve">4    </w:t>
      </w:r>
      <w:r w:rsidRPr="0019057A">
        <w:rPr>
          <w:rFonts w:ascii="Tiempos Text Semibold" w:eastAsia="Tiempos Text Semibold" w:hAnsi="Tiempos Text Semibold" w:cs="Tiempos Text Semibold"/>
          <w:b/>
          <w:bCs/>
          <w:color w:val="000000" w:themeColor="text1"/>
          <w:sz w:val="20"/>
        </w:rPr>
        <w:t>I</w:t>
      </w:r>
      <w:r w:rsidRPr="0019057A">
        <w:rPr>
          <w:rFonts w:ascii="Tiempos Text Semibold" w:eastAsia="Tiempos Text Semibold" w:hAnsi="Tiempos Text Semibold" w:cs="Tiempos Text Semibold"/>
          <w:b/>
          <w:bCs/>
          <w:color w:val="000000" w:themeColor="text1"/>
          <w:spacing w:val="1"/>
          <w:sz w:val="20"/>
        </w:rPr>
        <w:t>S</w:t>
      </w:r>
      <w:r w:rsidRPr="0019057A">
        <w:rPr>
          <w:rFonts w:ascii="Tiempos Text Semibold" w:eastAsia="Tiempos Text Semibold" w:hAnsi="Tiempos Text Semibold" w:cs="Tiempos Text Semibold"/>
          <w:b/>
          <w:bCs/>
          <w:color w:val="000000" w:themeColor="text1"/>
          <w:sz w:val="20"/>
        </w:rPr>
        <w:t xml:space="preserve">SN </w:t>
      </w:r>
      <w:r w:rsidRPr="0019057A">
        <w:rPr>
          <w:rFonts w:ascii="Tiempos Text Semibold" w:eastAsia="Tiempos Text Semibold" w:hAnsi="Tiempos Text Semibold" w:cs="Tiempos Text Semibold"/>
          <w:b/>
          <w:bCs/>
          <w:color w:val="000000" w:themeColor="text1"/>
          <w:spacing w:val="2"/>
          <w:sz w:val="20"/>
        </w:rPr>
        <w:t>2</w:t>
      </w:r>
      <w:r w:rsidRPr="0019057A">
        <w:rPr>
          <w:rFonts w:ascii="Tiempos Text Semibold" w:eastAsia="Tiempos Text Semibold" w:hAnsi="Tiempos Text Semibold" w:cs="Tiempos Text Semibold"/>
          <w:b/>
          <w:bCs/>
          <w:color w:val="000000" w:themeColor="text1"/>
          <w:sz w:val="20"/>
        </w:rPr>
        <w:t>25</w:t>
      </w:r>
      <w:r w:rsidRPr="0019057A">
        <w:rPr>
          <w:rFonts w:ascii="Tiempos Text Semibold" w:eastAsia="Tiempos Text Semibold" w:hAnsi="Tiempos Text Semibold" w:cs="Tiempos Text Semibold"/>
          <w:b/>
          <w:bCs/>
          <w:color w:val="000000" w:themeColor="text1"/>
          <w:spacing w:val="1"/>
          <w:sz w:val="20"/>
        </w:rPr>
        <w:t>3</w:t>
      </w:r>
      <w:r w:rsidRPr="0019057A">
        <w:rPr>
          <w:rFonts w:ascii="Tiempos Text Semibold" w:eastAsia="Tiempos Text Semibold" w:hAnsi="Tiempos Text Semibold" w:cs="Tiempos Text Semibold"/>
          <w:b/>
          <w:bCs/>
          <w:color w:val="000000" w:themeColor="text1"/>
          <w:spacing w:val="-6"/>
          <w:sz w:val="20"/>
        </w:rPr>
        <w:t>-</w:t>
      </w:r>
      <w:r w:rsidRPr="0019057A">
        <w:rPr>
          <w:rFonts w:ascii="Tiempos Text Semibold" w:eastAsia="Tiempos Text Semibold" w:hAnsi="Tiempos Text Semibold" w:cs="Tiempos Text Semibold"/>
          <w:b/>
          <w:bCs/>
          <w:color w:val="000000" w:themeColor="text1"/>
          <w:spacing w:val="1"/>
          <w:sz w:val="20"/>
        </w:rPr>
        <w:t>1</w:t>
      </w:r>
      <w:r w:rsidRPr="0019057A">
        <w:rPr>
          <w:rFonts w:ascii="Tiempos Text Semibold" w:eastAsia="Tiempos Text Semibold" w:hAnsi="Tiempos Text Semibold" w:cs="Tiempos Text Semibold"/>
          <w:b/>
          <w:bCs/>
          <w:color w:val="000000" w:themeColor="text1"/>
          <w:sz w:val="20"/>
        </w:rPr>
        <w:t>386</w:t>
      </w:r>
    </w:p>
    <w:p w14:paraId="07E1CEF7" w14:textId="77777777" w:rsidR="0086388B" w:rsidRDefault="0086388B" w:rsidP="00012968"/>
    <w:p w14:paraId="7CCD839D" w14:textId="77777777" w:rsidR="0019057A" w:rsidRPr="0019057A" w:rsidRDefault="0019057A" w:rsidP="0019057A">
      <w:pPr>
        <w:pStyle w:val="Heading1"/>
        <w:rPr>
          <w:rFonts w:eastAsia="Tiempos Headline Black"/>
        </w:rPr>
      </w:pPr>
      <w:r>
        <w:rPr>
          <w:rFonts w:eastAsia="Tiempos Headline Black"/>
          <w:spacing w:val="-17"/>
        </w:rPr>
        <w:t>T</w:t>
      </w:r>
      <w:r>
        <w:rPr>
          <w:rFonts w:eastAsia="Tiempos Headline Black"/>
        </w:rPr>
        <w:t xml:space="preserve">oni </w:t>
      </w:r>
      <w:r>
        <w:rPr>
          <w:rFonts w:eastAsia="Tiempos Headline Black"/>
          <w:spacing w:val="-12"/>
        </w:rPr>
        <w:t>A</w:t>
      </w:r>
      <w:r>
        <w:rPr>
          <w:rFonts w:eastAsia="Tiempos Headline Black"/>
        </w:rPr>
        <w:t>tkin</w:t>
      </w:r>
      <w:r>
        <w:rPr>
          <w:rFonts w:eastAsia="Tiempos Headline Black"/>
          <w:spacing w:val="2"/>
        </w:rPr>
        <w:t>s</w:t>
      </w:r>
      <w:r>
        <w:rPr>
          <w:rFonts w:eastAsia="Tiempos Headline Black"/>
        </w:rPr>
        <w:t>on</w:t>
      </w:r>
      <w:r>
        <w:rPr>
          <w:rFonts w:eastAsia="Tiempos Headline Black"/>
        </w:rPr>
        <w:br/>
      </w:r>
      <w:r>
        <w:rPr>
          <w:rFonts w:eastAsia="Tiempos Headline Black"/>
          <w:sz w:val="36"/>
          <w:szCs w:val="36"/>
        </w:rPr>
        <w:t>Gr</w:t>
      </w:r>
      <w:r>
        <w:rPr>
          <w:rFonts w:eastAsia="Tiempos Headline Black"/>
          <w:spacing w:val="2"/>
          <w:sz w:val="36"/>
          <w:szCs w:val="36"/>
        </w:rPr>
        <w:t>o</w:t>
      </w:r>
      <w:r>
        <w:rPr>
          <w:rFonts w:eastAsia="Tiempos Headline Black"/>
          <w:sz w:val="36"/>
          <w:szCs w:val="36"/>
        </w:rPr>
        <w:t>up Mana</w:t>
      </w:r>
      <w:r>
        <w:rPr>
          <w:rFonts w:eastAsia="Tiempos Headline Black"/>
          <w:spacing w:val="-5"/>
          <w:sz w:val="36"/>
          <w:szCs w:val="36"/>
        </w:rPr>
        <w:t>g</w:t>
      </w:r>
      <w:r>
        <w:rPr>
          <w:rFonts w:eastAsia="Tiempos Headline Black"/>
          <w:sz w:val="36"/>
          <w:szCs w:val="36"/>
        </w:rPr>
        <w:t>e</w:t>
      </w:r>
      <w:r>
        <w:rPr>
          <w:rFonts w:eastAsia="Tiempos Headline Black"/>
          <w:spacing w:val="-20"/>
          <w:sz w:val="36"/>
          <w:szCs w:val="36"/>
        </w:rPr>
        <w:t>r</w:t>
      </w:r>
      <w:r>
        <w:rPr>
          <w:rFonts w:eastAsia="Tiempos Headline Black"/>
          <w:sz w:val="36"/>
          <w:szCs w:val="36"/>
        </w:rPr>
        <w:t>, Disabili</w:t>
      </w:r>
      <w:r>
        <w:rPr>
          <w:rFonts w:eastAsia="Tiempos Headline Black"/>
          <w:spacing w:val="-4"/>
          <w:sz w:val="36"/>
          <w:szCs w:val="36"/>
        </w:rPr>
        <w:t>t</w:t>
      </w:r>
      <w:r>
        <w:rPr>
          <w:rFonts w:eastAsia="Tiempos Headline Black"/>
          <w:sz w:val="36"/>
          <w:szCs w:val="36"/>
        </w:rPr>
        <w:t>y Sup</w:t>
      </w:r>
      <w:r>
        <w:rPr>
          <w:rFonts w:eastAsia="Tiempos Headline Black"/>
          <w:spacing w:val="4"/>
          <w:sz w:val="36"/>
          <w:szCs w:val="36"/>
        </w:rPr>
        <w:t>p</w:t>
      </w:r>
      <w:r>
        <w:rPr>
          <w:rFonts w:eastAsia="Tiempos Headline Black"/>
          <w:sz w:val="36"/>
          <w:szCs w:val="36"/>
        </w:rPr>
        <w:t xml:space="preserve">ort </w:t>
      </w:r>
      <w:r>
        <w:rPr>
          <w:rFonts w:eastAsia="Tiempos Headline Black"/>
          <w:spacing w:val="4"/>
          <w:sz w:val="36"/>
          <w:szCs w:val="36"/>
        </w:rPr>
        <w:t>S</w:t>
      </w:r>
      <w:r>
        <w:rPr>
          <w:rFonts w:eastAsia="Tiempos Headline Black"/>
          <w:sz w:val="36"/>
          <w:szCs w:val="36"/>
        </w:rPr>
        <w:t>ervic</w:t>
      </w:r>
      <w:r>
        <w:rPr>
          <w:rFonts w:eastAsia="Tiempos Headline Black"/>
          <w:spacing w:val="4"/>
          <w:sz w:val="36"/>
          <w:szCs w:val="36"/>
        </w:rPr>
        <w:t>e</w:t>
      </w:r>
      <w:r>
        <w:rPr>
          <w:rFonts w:eastAsia="Tiempos Headline Black"/>
          <w:sz w:val="36"/>
          <w:szCs w:val="36"/>
        </w:rPr>
        <w:t>s</w:t>
      </w:r>
    </w:p>
    <w:p w14:paraId="733F0C7A" w14:textId="77777777" w:rsidR="0019057A" w:rsidRDefault="0019057A" w:rsidP="0019057A">
      <w:pPr>
        <w:rPr>
          <w:rFonts w:eastAsia="Tiempos Text Medium"/>
        </w:rPr>
      </w:pPr>
      <w:r>
        <w:rPr>
          <w:rFonts w:eastAsia="Tiempos Text Medium"/>
          <w:spacing w:val="-11"/>
        </w:rPr>
        <w:t>W</w:t>
      </w:r>
      <w:r>
        <w:rPr>
          <w:rFonts w:eastAsia="Tiempos Text Medium"/>
        </w:rPr>
        <w:t xml:space="preserve">elcome </w:t>
      </w:r>
      <w:r>
        <w:rPr>
          <w:rFonts w:eastAsia="Tiempos Text Medium"/>
          <w:spacing w:val="-1"/>
        </w:rPr>
        <w:t>t</w:t>
      </w:r>
      <w:r>
        <w:rPr>
          <w:rFonts w:eastAsia="Tiempos Text Medium"/>
        </w:rPr>
        <w:t>o the la</w:t>
      </w:r>
      <w:r>
        <w:rPr>
          <w:rFonts w:eastAsia="Tiempos Text Medium"/>
          <w:spacing w:val="-1"/>
        </w:rPr>
        <w:t>t</w:t>
      </w:r>
      <w:r>
        <w:rPr>
          <w:rFonts w:eastAsia="Tiempos Text Medium"/>
          <w:spacing w:val="2"/>
        </w:rPr>
        <w:t>e</w:t>
      </w:r>
      <w:r>
        <w:rPr>
          <w:rFonts w:eastAsia="Tiempos Text Medium"/>
          <w:spacing w:val="1"/>
        </w:rPr>
        <w:t>s</w:t>
      </w:r>
      <w:r>
        <w:rPr>
          <w:rFonts w:eastAsia="Tiempos Text Medium"/>
        </w:rPr>
        <w:t xml:space="preserve">t </w:t>
      </w:r>
      <w:r>
        <w:rPr>
          <w:rFonts w:eastAsia="Tiempos Text Medium"/>
          <w:spacing w:val="3"/>
        </w:rPr>
        <w:t>D</w:t>
      </w:r>
      <w:r>
        <w:rPr>
          <w:rFonts w:eastAsia="Tiempos Text Medium"/>
          <w:spacing w:val="2"/>
        </w:rPr>
        <w:t>S</w:t>
      </w:r>
      <w:r>
        <w:rPr>
          <w:rFonts w:eastAsia="Tiempos Text Medium"/>
        </w:rPr>
        <w:t>S n</w:t>
      </w:r>
      <w:r>
        <w:rPr>
          <w:rFonts w:eastAsia="Tiempos Text Medium"/>
          <w:spacing w:val="-1"/>
        </w:rPr>
        <w:t>ew</w:t>
      </w:r>
      <w:r>
        <w:rPr>
          <w:rFonts w:eastAsia="Tiempos Text Medium"/>
        </w:rPr>
        <w:t>slet</w:t>
      </w:r>
      <w:r>
        <w:rPr>
          <w:rFonts w:eastAsia="Tiempos Text Medium"/>
          <w:spacing w:val="-1"/>
        </w:rPr>
        <w:t>t</w:t>
      </w:r>
      <w:r>
        <w:rPr>
          <w:rFonts w:eastAsia="Tiempos Text Medium"/>
        </w:rPr>
        <w:t>e</w:t>
      </w:r>
      <w:r>
        <w:rPr>
          <w:rFonts w:eastAsia="Tiempos Text Medium"/>
          <w:spacing w:val="-9"/>
        </w:rPr>
        <w:t>r</w:t>
      </w:r>
      <w:r>
        <w:rPr>
          <w:rFonts w:eastAsia="Tiempos Text Medium"/>
        </w:rPr>
        <w:t xml:space="preserve">. </w:t>
      </w:r>
      <w:r>
        <w:rPr>
          <w:rFonts w:eastAsia="Tiempos Text Medium"/>
          <w:spacing w:val="3"/>
        </w:rPr>
        <w:t>D</w:t>
      </w:r>
      <w:r>
        <w:rPr>
          <w:rFonts w:eastAsia="Tiempos Text Medium"/>
          <w:spacing w:val="2"/>
        </w:rPr>
        <w:t>S</w:t>
      </w:r>
      <w:r>
        <w:rPr>
          <w:rFonts w:eastAsia="Tiempos Text Medium"/>
        </w:rPr>
        <w:t>S is n</w:t>
      </w:r>
      <w:r>
        <w:rPr>
          <w:rFonts w:eastAsia="Tiempos Text Medium"/>
          <w:spacing w:val="-2"/>
        </w:rPr>
        <w:t>o</w:t>
      </w:r>
      <w:r>
        <w:rPr>
          <w:rFonts w:eastAsia="Tiempos Text Medium"/>
        </w:rPr>
        <w:t>w in a n</w:t>
      </w:r>
      <w:r>
        <w:rPr>
          <w:rFonts w:eastAsia="Tiempos Text Medium"/>
          <w:spacing w:val="-1"/>
        </w:rPr>
        <w:t>e</w:t>
      </w:r>
      <w:r>
        <w:rPr>
          <w:rFonts w:eastAsia="Tiempos Text Medium"/>
        </w:rPr>
        <w:t xml:space="preserve">w financial </w:t>
      </w:r>
      <w:r>
        <w:rPr>
          <w:rFonts w:eastAsia="Tiempos Text Medium"/>
          <w:spacing w:val="-4"/>
        </w:rPr>
        <w:t>y</w:t>
      </w:r>
      <w:r>
        <w:rPr>
          <w:rFonts w:eastAsia="Tiempos Text Medium"/>
          <w:spacing w:val="1"/>
        </w:rPr>
        <w:t>e</w:t>
      </w:r>
      <w:r>
        <w:rPr>
          <w:rFonts w:eastAsia="Tiempos Text Medium"/>
        </w:rPr>
        <w:t xml:space="preserve">ar and our </w:t>
      </w:r>
      <w:r>
        <w:rPr>
          <w:rFonts w:eastAsia="Tiempos Text Medium"/>
          <w:spacing w:val="-4"/>
        </w:rPr>
        <w:t>w</w:t>
      </w:r>
      <w:r>
        <w:rPr>
          <w:rFonts w:eastAsia="Tiempos Text Medium"/>
        </w:rPr>
        <w:t xml:space="preserve">ork plan </w:t>
      </w:r>
      <w:r>
        <w:rPr>
          <w:rFonts w:eastAsia="Tiempos Text Medium"/>
          <w:spacing w:val="-1"/>
        </w:rPr>
        <w:t>f</w:t>
      </w:r>
      <w:r>
        <w:rPr>
          <w:rFonts w:eastAsia="Tiempos Text Medium"/>
        </w:rPr>
        <w:t xml:space="preserve">or the coming </w:t>
      </w:r>
      <w:r>
        <w:rPr>
          <w:rFonts w:eastAsia="Tiempos Text Medium"/>
          <w:spacing w:val="-4"/>
        </w:rPr>
        <w:t>y</w:t>
      </w:r>
      <w:r>
        <w:rPr>
          <w:rFonts w:eastAsia="Tiempos Text Medium"/>
          <w:spacing w:val="1"/>
        </w:rPr>
        <w:t>e</w:t>
      </w:r>
      <w:r>
        <w:rPr>
          <w:rFonts w:eastAsia="Tiempos Text Medium"/>
        </w:rPr>
        <w:t xml:space="preserve">ar has </w:t>
      </w:r>
      <w:r>
        <w:rPr>
          <w:rFonts w:eastAsia="Tiempos Text Medium"/>
          <w:spacing w:val="2"/>
        </w:rPr>
        <w:t>b</w:t>
      </w:r>
      <w:r>
        <w:rPr>
          <w:rFonts w:eastAsia="Tiempos Text Medium"/>
          <w:spacing w:val="1"/>
        </w:rPr>
        <w:t>e</w:t>
      </w:r>
      <w:r>
        <w:rPr>
          <w:rFonts w:eastAsia="Tiempos Text Medium"/>
        </w:rPr>
        <w:t xml:space="preserve">en </w:t>
      </w:r>
      <w:r>
        <w:rPr>
          <w:rFonts w:eastAsia="Tiempos Text Medium"/>
          <w:spacing w:val="2"/>
        </w:rPr>
        <w:t>s</w:t>
      </w:r>
      <w:r>
        <w:rPr>
          <w:rFonts w:eastAsia="Tiempos Text Medium"/>
        </w:rPr>
        <w:t>et.</w:t>
      </w:r>
    </w:p>
    <w:p w14:paraId="54CE9AA2" w14:textId="77777777" w:rsidR="0019057A" w:rsidRDefault="0019057A" w:rsidP="0019057A">
      <w:pPr>
        <w:spacing w:before="11" w:line="220" w:lineRule="exact"/>
      </w:pPr>
      <w:bookmarkStart w:id="0" w:name="_GoBack"/>
      <w:bookmarkEnd w:id="0"/>
    </w:p>
    <w:p w14:paraId="150F0B80" w14:textId="77777777" w:rsidR="0019057A" w:rsidRPr="0019057A" w:rsidRDefault="0019057A" w:rsidP="0019057A">
      <w:pPr>
        <w:rPr>
          <w:rFonts w:eastAsia="Tiempos Text"/>
        </w:rPr>
      </w:pPr>
      <w:r>
        <w:rPr>
          <w:rFonts w:eastAsia="Tiempos Text"/>
          <w:spacing w:val="1"/>
        </w:rPr>
        <w:t>M</w:t>
      </w:r>
      <w:r>
        <w:rPr>
          <w:rFonts w:eastAsia="Tiempos Text"/>
        </w:rPr>
        <w:t>a</w:t>
      </w:r>
      <w:r>
        <w:rPr>
          <w:rFonts w:eastAsia="Tiempos Text"/>
          <w:spacing w:val="1"/>
        </w:rPr>
        <w:t>j</w:t>
      </w:r>
      <w:r>
        <w:rPr>
          <w:rFonts w:eastAsia="Tiempos Text"/>
        </w:rPr>
        <w:t>or</w:t>
      </w:r>
      <w:r>
        <w:rPr>
          <w:rFonts w:eastAsia="Tiempos Text"/>
          <w:spacing w:val="-13"/>
        </w:rPr>
        <w:t xml:space="preserve"> </w:t>
      </w:r>
      <w:r>
        <w:rPr>
          <w:rFonts w:eastAsia="Tiempos Text"/>
        </w:rPr>
        <w:t>pi</w:t>
      </w:r>
      <w:r>
        <w:rPr>
          <w:rFonts w:eastAsia="Tiempos Text"/>
          <w:spacing w:val="1"/>
        </w:rPr>
        <w:t>e</w:t>
      </w:r>
      <w:r>
        <w:rPr>
          <w:rFonts w:eastAsia="Tiempos Text"/>
        </w:rPr>
        <w:t>c</w:t>
      </w:r>
      <w:r>
        <w:rPr>
          <w:rFonts w:eastAsia="Tiempos Text"/>
          <w:spacing w:val="2"/>
        </w:rPr>
        <w:t>e</w:t>
      </w:r>
      <w:r>
        <w:rPr>
          <w:rFonts w:eastAsia="Tiempos Text"/>
        </w:rPr>
        <w:t>s</w:t>
      </w:r>
      <w:r>
        <w:rPr>
          <w:rFonts w:eastAsia="Tiempos Text"/>
          <w:spacing w:val="-14"/>
        </w:rPr>
        <w:t xml:space="preserve"> </w:t>
      </w:r>
      <w:r>
        <w:rPr>
          <w:rFonts w:eastAsia="Tiempos Text"/>
        </w:rPr>
        <w:t>of</w:t>
      </w:r>
      <w:r>
        <w:rPr>
          <w:rFonts w:eastAsia="Tiempos Text"/>
          <w:spacing w:val="-5"/>
        </w:rPr>
        <w:t xml:space="preserve"> </w:t>
      </w:r>
      <w:r>
        <w:rPr>
          <w:rFonts w:eastAsia="Tiempos Text"/>
          <w:spacing w:val="-2"/>
        </w:rPr>
        <w:t>w</w:t>
      </w:r>
      <w:r>
        <w:rPr>
          <w:rFonts w:eastAsia="Tiempos Text"/>
        </w:rPr>
        <w:t>ork</w:t>
      </w:r>
      <w:r>
        <w:rPr>
          <w:rFonts w:eastAsia="Tiempos Text"/>
          <w:spacing w:val="-11"/>
        </w:rPr>
        <w:t xml:space="preserve"> </w:t>
      </w:r>
      <w:r>
        <w:rPr>
          <w:rFonts w:eastAsia="Tiempos Text"/>
          <w:spacing w:val="-2"/>
        </w:rPr>
        <w:t>w</w:t>
      </w:r>
      <w:r>
        <w:rPr>
          <w:rFonts w:eastAsia="Tiempos Text"/>
        </w:rPr>
        <w:t>e</w:t>
      </w:r>
      <w:r>
        <w:rPr>
          <w:rFonts w:eastAsia="Tiempos Text"/>
          <w:spacing w:val="-7"/>
        </w:rPr>
        <w:t xml:space="preserve"> </w:t>
      </w:r>
      <w:r>
        <w:rPr>
          <w:rFonts w:eastAsia="Tiempos Text"/>
        </w:rPr>
        <w:t>will</w:t>
      </w:r>
      <w:r>
        <w:rPr>
          <w:rFonts w:eastAsia="Tiempos Text"/>
          <w:spacing w:val="-9"/>
        </w:rPr>
        <w:t xml:space="preserve"> </w:t>
      </w:r>
      <w:r>
        <w:rPr>
          <w:rFonts w:eastAsia="Tiempos Text"/>
          <w:spacing w:val="2"/>
        </w:rPr>
        <w:t>b</w:t>
      </w:r>
      <w:r>
        <w:rPr>
          <w:rFonts w:eastAsia="Tiempos Text"/>
        </w:rPr>
        <w:t>e</w:t>
      </w:r>
      <w:r>
        <w:rPr>
          <w:rFonts w:eastAsia="Tiempos Text"/>
          <w:spacing w:val="-6"/>
        </w:rPr>
        <w:t xml:space="preserve"> </w:t>
      </w:r>
      <w:r>
        <w:rPr>
          <w:rFonts w:eastAsia="Tiempos Text"/>
        </w:rPr>
        <w:t>f</w:t>
      </w:r>
      <w:r>
        <w:rPr>
          <w:rFonts w:eastAsia="Tiempos Text"/>
          <w:spacing w:val="2"/>
        </w:rPr>
        <w:t>o</w:t>
      </w:r>
      <w:r>
        <w:rPr>
          <w:rFonts w:eastAsia="Tiempos Text"/>
        </w:rPr>
        <w:t>cusing</w:t>
      </w:r>
      <w:r>
        <w:rPr>
          <w:rFonts w:eastAsia="Tiempos Text"/>
          <w:spacing w:val="-19"/>
        </w:rPr>
        <w:t xml:space="preserve"> </w:t>
      </w:r>
      <w:r>
        <w:rPr>
          <w:rFonts w:eastAsia="Tiempos Text"/>
        </w:rPr>
        <w:t>on</w:t>
      </w:r>
      <w:r>
        <w:rPr>
          <w:rFonts w:eastAsia="Tiempos Text"/>
          <w:spacing w:val="-6"/>
        </w:rPr>
        <w:t xml:space="preserve"> </w:t>
      </w:r>
      <w:r>
        <w:rPr>
          <w:rFonts w:eastAsia="Tiempos Text"/>
        </w:rPr>
        <w:t>include:</w:t>
      </w:r>
    </w:p>
    <w:p w14:paraId="7D38EE62" w14:textId="77777777" w:rsidR="0019057A" w:rsidRDefault="0019057A" w:rsidP="0019057A">
      <w:pPr>
        <w:pStyle w:val="Bullet"/>
        <w:rPr>
          <w:rFonts w:eastAsia="Tiempos Text"/>
        </w:rPr>
      </w:pPr>
      <w:r>
        <w:rPr>
          <w:rFonts w:eastAsia="Tiempos Text"/>
        </w:rPr>
        <w:t xml:space="preserve">implementation of the </w:t>
      </w:r>
      <w:r>
        <w:rPr>
          <w:rFonts w:eastAsia="Tiempos Text"/>
          <w:spacing w:val="-1"/>
        </w:rPr>
        <w:t>r</w:t>
      </w:r>
      <w:r>
        <w:rPr>
          <w:rFonts w:eastAsia="Tiempos Text"/>
          <w:spacing w:val="1"/>
        </w:rPr>
        <w:t>e</w:t>
      </w:r>
      <w:r>
        <w:rPr>
          <w:rFonts w:eastAsia="Tiempos Text"/>
        </w:rPr>
        <w:t>commendations of the</w:t>
      </w:r>
    </w:p>
    <w:p w14:paraId="0C1E3159" w14:textId="77777777" w:rsidR="0019057A" w:rsidRPr="0019057A" w:rsidRDefault="0019057A" w:rsidP="0019057A">
      <w:pPr>
        <w:pStyle w:val="Bullet"/>
        <w:rPr>
          <w:rFonts w:eastAsia="Tiempos Text"/>
        </w:rPr>
      </w:pPr>
      <w:r>
        <w:rPr>
          <w:rFonts w:eastAsia="Tiempos Text"/>
          <w:spacing w:val="3"/>
        </w:rPr>
        <w:t>P</w:t>
      </w:r>
      <w:r>
        <w:rPr>
          <w:rFonts w:eastAsia="Tiempos Text"/>
        </w:rPr>
        <w:t>utting P</w:t>
      </w:r>
      <w:r>
        <w:rPr>
          <w:rFonts w:eastAsia="Tiempos Text"/>
          <w:spacing w:val="1"/>
        </w:rPr>
        <w:t>e</w:t>
      </w:r>
      <w:r>
        <w:rPr>
          <w:rFonts w:eastAsia="Tiempos Text"/>
        </w:rPr>
        <w:t>ople Fi</w:t>
      </w:r>
      <w:r>
        <w:rPr>
          <w:rFonts w:eastAsia="Tiempos Text"/>
          <w:spacing w:val="1"/>
        </w:rPr>
        <w:t>rs</w:t>
      </w:r>
      <w:r>
        <w:rPr>
          <w:rFonts w:eastAsia="Tiempos Text"/>
        </w:rPr>
        <w:t xml:space="preserve">t </w:t>
      </w:r>
      <w:r>
        <w:rPr>
          <w:rFonts w:eastAsia="Tiempos Text"/>
          <w:spacing w:val="-1"/>
        </w:rPr>
        <w:t>r</w:t>
      </w:r>
      <w:r>
        <w:rPr>
          <w:rFonts w:eastAsia="Tiempos Text"/>
        </w:rPr>
        <w:t>eview</w:t>
      </w:r>
    </w:p>
    <w:p w14:paraId="7D57CDAA" w14:textId="77777777" w:rsidR="0019057A" w:rsidRPr="0019057A" w:rsidRDefault="0019057A" w:rsidP="0019057A">
      <w:pPr>
        <w:pStyle w:val="Bullet"/>
        <w:numPr>
          <w:ilvl w:val="0"/>
          <w:numId w:val="0"/>
        </w:numPr>
        <w:ind w:left="284" w:hanging="284"/>
        <w:rPr>
          <w:rFonts w:eastAsia="Tiempos Text"/>
        </w:rPr>
      </w:pPr>
      <w:r>
        <w:rPr>
          <w:rFonts w:eastAsia="Tiempos Text"/>
        </w:rPr>
        <w:t xml:space="preserve">•  </w:t>
      </w:r>
      <w:r>
        <w:rPr>
          <w:rFonts w:eastAsia="Tiempos Text"/>
          <w:spacing w:val="34"/>
        </w:rPr>
        <w:t xml:space="preserve"> </w:t>
      </w:r>
      <w:proofErr w:type="gramStart"/>
      <w:r>
        <w:rPr>
          <w:rFonts w:eastAsia="Tiempos Text"/>
        </w:rPr>
        <w:t>e</w:t>
      </w:r>
      <w:r>
        <w:rPr>
          <w:rFonts w:eastAsia="Tiempos Text"/>
          <w:spacing w:val="-4"/>
        </w:rPr>
        <w:t>v</w:t>
      </w:r>
      <w:r>
        <w:rPr>
          <w:rFonts w:eastAsia="Tiempos Text"/>
        </w:rPr>
        <w:t>aluation</w:t>
      </w:r>
      <w:proofErr w:type="gramEnd"/>
      <w:r>
        <w:rPr>
          <w:rFonts w:eastAsia="Tiempos Text"/>
        </w:rPr>
        <w:t xml:space="preserve"> of elemen</w:t>
      </w:r>
      <w:r>
        <w:rPr>
          <w:rFonts w:eastAsia="Tiempos Text"/>
          <w:spacing w:val="1"/>
        </w:rPr>
        <w:t>t</w:t>
      </w:r>
      <w:r>
        <w:rPr>
          <w:rFonts w:eastAsia="Tiempos Text"/>
        </w:rPr>
        <w:t xml:space="preserve">s of the </w:t>
      </w:r>
      <w:r>
        <w:rPr>
          <w:rFonts w:eastAsia="Tiempos Text"/>
          <w:spacing w:val="-3"/>
        </w:rPr>
        <w:t>N</w:t>
      </w:r>
      <w:r>
        <w:rPr>
          <w:rFonts w:eastAsia="Tiempos Text"/>
        </w:rPr>
        <w:t xml:space="preserve">ew </w:t>
      </w:r>
      <w:r>
        <w:rPr>
          <w:rFonts w:eastAsia="Tiempos Text"/>
          <w:spacing w:val="2"/>
        </w:rPr>
        <w:t>Mo</w:t>
      </w:r>
      <w:r>
        <w:rPr>
          <w:rFonts w:eastAsia="Tiempos Text"/>
        </w:rPr>
        <w:t xml:space="preserve">del </w:t>
      </w:r>
      <w:r>
        <w:rPr>
          <w:rFonts w:eastAsia="Tiempos Text"/>
          <w:spacing w:val="-2"/>
        </w:rPr>
        <w:t>w</w:t>
      </w:r>
      <w:r>
        <w:rPr>
          <w:rFonts w:eastAsia="Tiempos Text"/>
        </w:rPr>
        <w:t>ork including Enhanc</w:t>
      </w:r>
      <w:r>
        <w:rPr>
          <w:rFonts w:eastAsia="Tiempos Text"/>
          <w:spacing w:val="1"/>
        </w:rPr>
        <w:t>e</w:t>
      </w:r>
      <w:r>
        <w:rPr>
          <w:rFonts w:eastAsia="Tiempos Text"/>
        </w:rPr>
        <w:t>d Ind</w:t>
      </w:r>
      <w:r>
        <w:rPr>
          <w:rFonts w:eastAsia="Tiempos Text"/>
          <w:spacing w:val="-2"/>
        </w:rPr>
        <w:t>i</w:t>
      </w:r>
      <w:r>
        <w:rPr>
          <w:rFonts w:eastAsia="Tiempos Text"/>
        </w:rPr>
        <w:t>viduali</w:t>
      </w:r>
      <w:r>
        <w:rPr>
          <w:rFonts w:eastAsia="Tiempos Text"/>
          <w:spacing w:val="2"/>
        </w:rPr>
        <w:t>s</w:t>
      </w:r>
      <w:r>
        <w:rPr>
          <w:rFonts w:eastAsia="Tiempos Text"/>
          <w:spacing w:val="1"/>
        </w:rPr>
        <w:t>e</w:t>
      </w:r>
      <w:r>
        <w:rPr>
          <w:rFonts w:eastAsia="Tiempos Text"/>
        </w:rPr>
        <w:t>d Fundin</w:t>
      </w:r>
      <w:r>
        <w:rPr>
          <w:rFonts w:eastAsia="Tiempos Text"/>
          <w:spacing w:val="5"/>
        </w:rPr>
        <w:t>g</w:t>
      </w:r>
      <w:r>
        <w:rPr>
          <w:rFonts w:eastAsia="Tiempos Text"/>
        </w:rPr>
        <w:t xml:space="preserve">, Choice in </w:t>
      </w:r>
      <w:r>
        <w:rPr>
          <w:rFonts w:eastAsia="Tiempos Text"/>
          <w:spacing w:val="2"/>
        </w:rPr>
        <w:t>C</w:t>
      </w:r>
      <w:r>
        <w:rPr>
          <w:rFonts w:eastAsia="Tiempos Text"/>
        </w:rPr>
        <w:t>ommunity L</w:t>
      </w:r>
      <w:r>
        <w:rPr>
          <w:rFonts w:eastAsia="Tiempos Text"/>
          <w:spacing w:val="-2"/>
        </w:rPr>
        <w:t>i</w:t>
      </w:r>
      <w:r>
        <w:rPr>
          <w:rFonts w:eastAsia="Tiempos Text"/>
        </w:rPr>
        <w:t>ving and the Funding All</w:t>
      </w:r>
      <w:r>
        <w:rPr>
          <w:rFonts w:eastAsia="Tiempos Text"/>
          <w:spacing w:val="2"/>
        </w:rPr>
        <w:t>o</w:t>
      </w:r>
      <w:r>
        <w:rPr>
          <w:rFonts w:eastAsia="Tiempos Text"/>
        </w:rPr>
        <w:t xml:space="preserve">cation </w:t>
      </w:r>
      <w:r>
        <w:rPr>
          <w:rFonts w:eastAsia="Tiempos Text"/>
          <w:spacing w:val="-7"/>
        </w:rPr>
        <w:t>T</w:t>
      </w:r>
      <w:r>
        <w:rPr>
          <w:rFonts w:eastAsia="Tiempos Text"/>
          <w:spacing w:val="2"/>
        </w:rPr>
        <w:t>o</w:t>
      </w:r>
      <w:r>
        <w:rPr>
          <w:rFonts w:eastAsia="Tiempos Text"/>
        </w:rPr>
        <w:t>ol</w:t>
      </w:r>
    </w:p>
    <w:p w14:paraId="2C79E4A6" w14:textId="77777777" w:rsidR="0019057A" w:rsidRDefault="0019057A" w:rsidP="0019057A">
      <w:pPr>
        <w:pStyle w:val="Bullet"/>
        <w:rPr>
          <w:rFonts w:eastAsia="Tiempos Text"/>
        </w:rPr>
      </w:pPr>
      <w:r>
        <w:rPr>
          <w:rFonts w:eastAsia="Tiempos Text"/>
        </w:rPr>
        <w:t>i</w:t>
      </w:r>
      <w:r>
        <w:rPr>
          <w:rFonts w:eastAsia="Tiempos Text"/>
          <w:spacing w:val="-3"/>
        </w:rPr>
        <w:t>n</w:t>
      </w:r>
      <w:r>
        <w:rPr>
          <w:rFonts w:eastAsia="Tiempos Text"/>
          <w:spacing w:val="-2"/>
        </w:rPr>
        <w:t>v</w:t>
      </w:r>
      <w:r>
        <w:rPr>
          <w:rFonts w:eastAsia="Tiempos Text"/>
        </w:rPr>
        <w:t>o</w:t>
      </w:r>
      <w:r>
        <w:rPr>
          <w:rFonts w:eastAsia="Tiempos Text"/>
          <w:spacing w:val="-1"/>
        </w:rPr>
        <w:t>l</w:t>
      </w:r>
      <w:r>
        <w:rPr>
          <w:rFonts w:eastAsia="Tiempos Text"/>
          <w:spacing w:val="-2"/>
        </w:rPr>
        <w:t>v</w:t>
      </w:r>
      <w:r>
        <w:rPr>
          <w:rFonts w:eastAsia="Tiempos Text"/>
        </w:rPr>
        <w:t xml:space="preserve">ement in the </w:t>
      </w:r>
      <w:r>
        <w:rPr>
          <w:rFonts w:eastAsia="Tiempos Text"/>
          <w:spacing w:val="3"/>
        </w:rPr>
        <w:t>1</w:t>
      </w:r>
      <w:r>
        <w:rPr>
          <w:rFonts w:eastAsia="Tiempos Text"/>
        </w:rPr>
        <w:t xml:space="preserve">1 </w:t>
      </w:r>
      <w:r>
        <w:rPr>
          <w:rFonts w:eastAsia="Tiempos Text"/>
          <w:spacing w:val="-2"/>
        </w:rPr>
        <w:t>w</w:t>
      </w:r>
      <w:r>
        <w:rPr>
          <w:rFonts w:eastAsia="Tiempos Text"/>
        </w:rPr>
        <w:t xml:space="preserve">ork </w:t>
      </w:r>
      <w:r>
        <w:rPr>
          <w:rFonts w:eastAsia="Tiempos Text"/>
          <w:spacing w:val="1"/>
        </w:rPr>
        <w:t>s</w:t>
      </w:r>
      <w:r>
        <w:rPr>
          <w:rFonts w:eastAsia="Tiempos Text"/>
        </w:rPr>
        <w:t>t</w:t>
      </w:r>
      <w:r>
        <w:rPr>
          <w:rFonts w:eastAsia="Tiempos Text"/>
          <w:spacing w:val="-1"/>
        </w:rPr>
        <w:t>r</w:t>
      </w:r>
      <w:r>
        <w:rPr>
          <w:rFonts w:eastAsia="Tiempos Text"/>
          <w:spacing w:val="1"/>
        </w:rPr>
        <w:t>e</w:t>
      </w:r>
      <w:r>
        <w:rPr>
          <w:rFonts w:eastAsia="Tiempos Text"/>
        </w:rPr>
        <w:t>ams that h</w:t>
      </w:r>
      <w:r>
        <w:rPr>
          <w:rFonts w:eastAsia="Tiempos Text"/>
          <w:spacing w:val="-5"/>
        </w:rPr>
        <w:t>a</w:t>
      </w:r>
      <w:r>
        <w:rPr>
          <w:rFonts w:eastAsia="Tiempos Text"/>
          <w:spacing w:val="-2"/>
        </w:rPr>
        <w:t>v</w:t>
      </w:r>
      <w:r>
        <w:rPr>
          <w:rFonts w:eastAsia="Tiempos Text"/>
        </w:rPr>
        <w:t xml:space="preserve">e </w:t>
      </w:r>
      <w:r>
        <w:rPr>
          <w:rFonts w:eastAsia="Tiempos Text"/>
          <w:spacing w:val="2"/>
        </w:rPr>
        <w:t>b</w:t>
      </w:r>
      <w:r>
        <w:rPr>
          <w:rFonts w:eastAsia="Tiempos Text"/>
          <w:spacing w:val="1"/>
        </w:rPr>
        <w:t>e</w:t>
      </w:r>
      <w:r>
        <w:rPr>
          <w:rFonts w:eastAsia="Tiempos Text"/>
        </w:rPr>
        <w:t>en de</w:t>
      </w:r>
      <w:r>
        <w:rPr>
          <w:rFonts w:eastAsia="Tiempos Text"/>
          <w:spacing w:val="-2"/>
        </w:rPr>
        <w:t>v</w:t>
      </w:r>
      <w:r>
        <w:rPr>
          <w:rFonts w:eastAsia="Tiempos Text"/>
        </w:rPr>
        <w:t>elo</w:t>
      </w:r>
      <w:r>
        <w:rPr>
          <w:rFonts w:eastAsia="Tiempos Text"/>
          <w:spacing w:val="2"/>
        </w:rPr>
        <w:t>p</w:t>
      </w:r>
      <w:r>
        <w:rPr>
          <w:rFonts w:eastAsia="Tiempos Text"/>
          <w:spacing w:val="1"/>
        </w:rPr>
        <w:t>e</w:t>
      </w:r>
      <w:r>
        <w:rPr>
          <w:rFonts w:eastAsia="Tiempos Text"/>
        </w:rPr>
        <w:t>d for pha</w:t>
      </w:r>
      <w:r>
        <w:rPr>
          <w:rFonts w:eastAsia="Tiempos Text"/>
          <w:spacing w:val="2"/>
        </w:rPr>
        <w:t>s</w:t>
      </w:r>
      <w:r>
        <w:rPr>
          <w:rFonts w:eastAsia="Tiempos Text"/>
        </w:rPr>
        <w:t>e t</w:t>
      </w:r>
      <w:r>
        <w:rPr>
          <w:rFonts w:eastAsia="Tiempos Text"/>
          <w:spacing w:val="-2"/>
        </w:rPr>
        <w:t>w</w:t>
      </w:r>
      <w:r>
        <w:rPr>
          <w:rFonts w:eastAsia="Tiempos Text"/>
        </w:rPr>
        <w:t xml:space="preserve">o of Enabling </w:t>
      </w:r>
      <w:r>
        <w:rPr>
          <w:rFonts w:eastAsia="Tiempos Text"/>
          <w:spacing w:val="4"/>
        </w:rPr>
        <w:t>G</w:t>
      </w:r>
      <w:r>
        <w:rPr>
          <w:rFonts w:eastAsia="Tiempos Text"/>
          <w:spacing w:val="2"/>
        </w:rPr>
        <w:t>oo</w:t>
      </w:r>
      <w:r>
        <w:rPr>
          <w:rFonts w:eastAsia="Tiempos Text"/>
        </w:rPr>
        <w:t>d L</w:t>
      </w:r>
      <w:r>
        <w:rPr>
          <w:rFonts w:eastAsia="Tiempos Text"/>
          <w:spacing w:val="-2"/>
        </w:rPr>
        <w:t>iv</w:t>
      </w:r>
      <w:r>
        <w:rPr>
          <w:rFonts w:eastAsia="Tiempos Text"/>
          <w:spacing w:val="2"/>
        </w:rPr>
        <w:t>e</w:t>
      </w:r>
      <w:r>
        <w:rPr>
          <w:rFonts w:eastAsia="Tiempos Text"/>
        </w:rPr>
        <w:t>s – Chri</w:t>
      </w:r>
      <w:r>
        <w:rPr>
          <w:rFonts w:eastAsia="Tiempos Text"/>
          <w:spacing w:val="1"/>
        </w:rPr>
        <w:t>s</w:t>
      </w:r>
      <w:r>
        <w:rPr>
          <w:rFonts w:eastAsia="Tiempos Text"/>
          <w:spacing w:val="-1"/>
        </w:rPr>
        <w:t>t</w:t>
      </w:r>
      <w:r>
        <w:rPr>
          <w:rFonts w:eastAsia="Tiempos Text"/>
        </w:rPr>
        <w:t>chu</w:t>
      </w:r>
      <w:r>
        <w:rPr>
          <w:rFonts w:eastAsia="Tiempos Text"/>
          <w:spacing w:val="-1"/>
        </w:rPr>
        <w:t>r</w:t>
      </w:r>
      <w:r>
        <w:rPr>
          <w:rFonts w:eastAsia="Tiempos Text"/>
        </w:rPr>
        <w:t>ch</w:t>
      </w:r>
    </w:p>
    <w:p w14:paraId="5B4591BD" w14:textId="77777777" w:rsidR="0019057A" w:rsidRPr="0019057A" w:rsidRDefault="0019057A" w:rsidP="0019057A">
      <w:pPr>
        <w:pStyle w:val="Bullet"/>
        <w:rPr>
          <w:sz w:val="11"/>
          <w:szCs w:val="11"/>
        </w:rPr>
      </w:pPr>
      <w:r w:rsidRPr="0019057A">
        <w:rPr>
          <w:rFonts w:eastAsia="Tiempos Text"/>
        </w:rPr>
        <w:t>implementation of the ou</w:t>
      </w:r>
      <w:r w:rsidRPr="0019057A">
        <w:rPr>
          <w:rFonts w:eastAsia="Tiempos Text"/>
          <w:spacing w:val="-1"/>
        </w:rPr>
        <w:t>t</w:t>
      </w:r>
      <w:r w:rsidRPr="0019057A">
        <w:rPr>
          <w:rFonts w:eastAsia="Tiempos Text"/>
        </w:rPr>
        <w:t>come of the pricing p</w:t>
      </w:r>
      <w:r w:rsidRPr="0019057A">
        <w:rPr>
          <w:rFonts w:eastAsia="Tiempos Text"/>
          <w:spacing w:val="-1"/>
        </w:rPr>
        <w:t>r</w:t>
      </w:r>
      <w:r w:rsidRPr="0019057A">
        <w:rPr>
          <w:rFonts w:eastAsia="Tiempos Text"/>
        </w:rPr>
        <w:t>o</w:t>
      </w:r>
      <w:r w:rsidRPr="0019057A">
        <w:rPr>
          <w:rFonts w:eastAsia="Tiempos Text"/>
          <w:spacing w:val="1"/>
        </w:rPr>
        <w:t>je</w:t>
      </w:r>
      <w:r w:rsidRPr="0019057A">
        <w:rPr>
          <w:rFonts w:eastAsia="Tiempos Text"/>
          <w:spacing w:val="2"/>
        </w:rPr>
        <w:t>c</w:t>
      </w:r>
      <w:r w:rsidRPr="0019057A">
        <w:rPr>
          <w:rFonts w:eastAsia="Tiempos Text"/>
        </w:rPr>
        <w:t>t</w:t>
      </w:r>
    </w:p>
    <w:p w14:paraId="16F4ECE9" w14:textId="77777777" w:rsidR="0019057A" w:rsidRPr="0019057A" w:rsidRDefault="0019057A" w:rsidP="0019057A">
      <w:pPr>
        <w:pStyle w:val="Bullet"/>
        <w:rPr>
          <w:sz w:val="13"/>
          <w:szCs w:val="13"/>
        </w:rPr>
      </w:pPr>
      <w:r w:rsidRPr="0019057A">
        <w:rPr>
          <w:rFonts w:eastAsia="Tiempos Text"/>
        </w:rPr>
        <w:t>on</w:t>
      </w:r>
      <w:r w:rsidRPr="0019057A">
        <w:rPr>
          <w:rFonts w:eastAsia="Tiempos Text"/>
          <w:spacing w:val="1"/>
        </w:rPr>
        <w:t>g</w:t>
      </w:r>
      <w:r w:rsidRPr="0019057A">
        <w:rPr>
          <w:rFonts w:eastAsia="Tiempos Text"/>
        </w:rPr>
        <w:t xml:space="preserve">oing transition </w:t>
      </w:r>
      <w:r w:rsidRPr="0019057A">
        <w:rPr>
          <w:rFonts w:eastAsia="Tiempos Text"/>
          <w:spacing w:val="-1"/>
        </w:rPr>
        <w:t>t</w:t>
      </w:r>
      <w:r w:rsidRPr="0019057A">
        <w:rPr>
          <w:rFonts w:eastAsia="Tiempos Text"/>
        </w:rPr>
        <w:t xml:space="preserve">o the national </w:t>
      </w:r>
      <w:r w:rsidRPr="0019057A">
        <w:rPr>
          <w:rFonts w:eastAsia="Tiempos Text"/>
          <w:spacing w:val="3"/>
        </w:rPr>
        <w:t>B</w:t>
      </w:r>
      <w:r w:rsidRPr="0019057A">
        <w:rPr>
          <w:rFonts w:eastAsia="Tiempos Text"/>
        </w:rPr>
        <w:t>eh</w:t>
      </w:r>
      <w:r w:rsidRPr="0019057A">
        <w:rPr>
          <w:rFonts w:eastAsia="Tiempos Text"/>
          <w:spacing w:val="-5"/>
        </w:rPr>
        <w:t>a</w:t>
      </w:r>
      <w:r w:rsidRPr="0019057A">
        <w:rPr>
          <w:rFonts w:eastAsia="Tiempos Text"/>
        </w:rPr>
        <w:t>viour Sup</w:t>
      </w:r>
      <w:r w:rsidRPr="0019057A">
        <w:rPr>
          <w:rFonts w:eastAsia="Tiempos Text"/>
          <w:spacing w:val="2"/>
        </w:rPr>
        <w:t>p</w:t>
      </w:r>
      <w:r w:rsidRPr="0019057A">
        <w:rPr>
          <w:rFonts w:eastAsia="Tiempos Text"/>
        </w:rPr>
        <w:t>o</w:t>
      </w:r>
      <w:r w:rsidRPr="0019057A">
        <w:rPr>
          <w:rFonts w:eastAsia="Tiempos Text"/>
          <w:spacing w:val="2"/>
        </w:rPr>
        <w:t>r</w:t>
      </w:r>
      <w:r w:rsidRPr="0019057A">
        <w:rPr>
          <w:rFonts w:eastAsia="Tiempos Text"/>
        </w:rPr>
        <w:t>t p</w:t>
      </w:r>
      <w:r w:rsidRPr="0019057A">
        <w:rPr>
          <w:rFonts w:eastAsia="Tiempos Text"/>
          <w:spacing w:val="-1"/>
        </w:rPr>
        <w:t>ro</w:t>
      </w:r>
      <w:r w:rsidRPr="0019057A">
        <w:rPr>
          <w:rFonts w:eastAsia="Tiempos Text"/>
        </w:rPr>
        <w:t>vide</w:t>
      </w:r>
      <w:r w:rsidRPr="0019057A">
        <w:rPr>
          <w:rFonts w:eastAsia="Tiempos Text"/>
          <w:spacing w:val="-9"/>
        </w:rPr>
        <w:t>r</w:t>
      </w:r>
      <w:r w:rsidRPr="0019057A">
        <w:rPr>
          <w:rFonts w:eastAsia="Tiempos Text"/>
        </w:rPr>
        <w:t xml:space="preserve">, </w:t>
      </w:r>
      <w:r w:rsidRPr="0019057A">
        <w:rPr>
          <w:rFonts w:eastAsia="Tiempos Text"/>
          <w:spacing w:val="2"/>
        </w:rPr>
        <w:t>E</w:t>
      </w:r>
      <w:r w:rsidRPr="0019057A">
        <w:rPr>
          <w:rFonts w:eastAsia="Tiempos Text"/>
        </w:rPr>
        <w:t>xplo</w:t>
      </w:r>
      <w:r w:rsidRPr="0019057A">
        <w:rPr>
          <w:rFonts w:eastAsia="Tiempos Text"/>
          <w:spacing w:val="-1"/>
        </w:rPr>
        <w:t>r</w:t>
      </w:r>
      <w:r w:rsidRPr="0019057A">
        <w:rPr>
          <w:rFonts w:eastAsia="Tiempos Text"/>
        </w:rPr>
        <w:t>e</w:t>
      </w:r>
    </w:p>
    <w:p w14:paraId="4D3153AD" w14:textId="77777777" w:rsidR="0019057A" w:rsidRPr="0019057A" w:rsidRDefault="0019057A" w:rsidP="0019057A">
      <w:pPr>
        <w:pStyle w:val="Bullet"/>
        <w:numPr>
          <w:ilvl w:val="0"/>
          <w:numId w:val="0"/>
        </w:numPr>
        <w:rPr>
          <w:sz w:val="11"/>
          <w:szCs w:val="11"/>
        </w:rPr>
      </w:pPr>
      <w:r w:rsidRPr="0019057A">
        <w:rPr>
          <w:rFonts w:eastAsia="Tiempos Text"/>
        </w:rPr>
        <w:t xml:space="preserve">•   </w:t>
      </w:r>
      <w:r w:rsidRPr="0019057A">
        <w:rPr>
          <w:rFonts w:eastAsia="Tiempos Text"/>
          <w:spacing w:val="7"/>
        </w:rPr>
        <w:t xml:space="preserve"> </w:t>
      </w:r>
      <w:proofErr w:type="gramStart"/>
      <w:r w:rsidRPr="0019057A">
        <w:rPr>
          <w:rFonts w:eastAsia="Tiempos Text"/>
        </w:rPr>
        <w:t>the</w:t>
      </w:r>
      <w:proofErr w:type="gramEnd"/>
      <w:r w:rsidRPr="0019057A">
        <w:rPr>
          <w:rFonts w:eastAsia="Tiempos Text"/>
        </w:rPr>
        <w:t xml:space="preserve"> </w:t>
      </w:r>
      <w:r w:rsidRPr="0019057A">
        <w:rPr>
          <w:rFonts w:eastAsia="Tiempos Text"/>
          <w:spacing w:val="-1"/>
        </w:rPr>
        <w:t>t</w:t>
      </w:r>
      <w:r w:rsidRPr="0019057A">
        <w:rPr>
          <w:rFonts w:eastAsia="Tiempos Text"/>
        </w:rPr>
        <w:t xml:space="preserve">ender for </w:t>
      </w:r>
      <w:r w:rsidRPr="0019057A">
        <w:rPr>
          <w:rFonts w:eastAsia="Tiempos Text"/>
          <w:spacing w:val="1"/>
        </w:rPr>
        <w:t>C</w:t>
      </w:r>
      <w:r w:rsidRPr="0019057A">
        <w:rPr>
          <w:rFonts w:eastAsia="Tiempos Text"/>
        </w:rPr>
        <w:t>a</w:t>
      </w:r>
      <w:r w:rsidRPr="0019057A">
        <w:rPr>
          <w:rFonts w:eastAsia="Tiempos Text"/>
          <w:spacing w:val="-1"/>
        </w:rPr>
        <w:t>r</w:t>
      </w:r>
      <w:r w:rsidRPr="0019057A">
        <w:rPr>
          <w:rFonts w:eastAsia="Tiempos Text"/>
        </w:rPr>
        <w:t xml:space="preserve">er </w:t>
      </w:r>
      <w:r w:rsidRPr="0019057A">
        <w:rPr>
          <w:rFonts w:eastAsia="Tiempos Text"/>
          <w:spacing w:val="1"/>
        </w:rPr>
        <w:t>M</w:t>
      </w:r>
      <w:r w:rsidRPr="0019057A">
        <w:rPr>
          <w:rFonts w:eastAsia="Tiempos Text"/>
        </w:rPr>
        <w:t>a</w:t>
      </w:r>
      <w:r w:rsidRPr="0019057A">
        <w:rPr>
          <w:rFonts w:eastAsia="Tiempos Text"/>
          <w:spacing w:val="-1"/>
        </w:rPr>
        <w:t>t</w:t>
      </w:r>
      <w:r w:rsidRPr="0019057A">
        <w:rPr>
          <w:rFonts w:eastAsia="Tiempos Text"/>
        </w:rPr>
        <w:t xml:space="preserve">ching and </w:t>
      </w:r>
      <w:r w:rsidRPr="0019057A">
        <w:rPr>
          <w:rFonts w:eastAsia="Tiempos Text"/>
          <w:spacing w:val="1"/>
        </w:rPr>
        <w:t>C</w:t>
      </w:r>
      <w:r w:rsidRPr="0019057A">
        <w:rPr>
          <w:rFonts w:eastAsia="Tiempos Text"/>
        </w:rPr>
        <w:t>a</w:t>
      </w:r>
      <w:r w:rsidRPr="0019057A">
        <w:rPr>
          <w:rFonts w:eastAsia="Tiempos Text"/>
          <w:spacing w:val="-1"/>
        </w:rPr>
        <w:t>r</w:t>
      </w:r>
      <w:r w:rsidRPr="0019057A">
        <w:rPr>
          <w:rFonts w:eastAsia="Tiempos Text"/>
        </w:rPr>
        <w:t>er Training</w:t>
      </w:r>
    </w:p>
    <w:p w14:paraId="7863F40D" w14:textId="77777777" w:rsidR="0019057A" w:rsidRPr="0019057A" w:rsidRDefault="0019057A" w:rsidP="0019057A">
      <w:pPr>
        <w:pStyle w:val="Bullet"/>
        <w:numPr>
          <w:ilvl w:val="0"/>
          <w:numId w:val="0"/>
        </w:numPr>
        <w:ind w:left="284" w:hanging="284"/>
        <w:rPr>
          <w:sz w:val="13"/>
          <w:szCs w:val="13"/>
        </w:rPr>
      </w:pPr>
      <w:r w:rsidRPr="0019057A">
        <w:rPr>
          <w:rFonts w:eastAsia="Tiempos Text"/>
        </w:rPr>
        <w:t xml:space="preserve">•   </w:t>
      </w:r>
      <w:r w:rsidRPr="0019057A">
        <w:rPr>
          <w:rFonts w:eastAsia="Tiempos Text"/>
          <w:spacing w:val="7"/>
        </w:rPr>
        <w:t xml:space="preserve"> </w:t>
      </w:r>
      <w:r w:rsidRPr="0019057A">
        <w:rPr>
          <w:rFonts w:eastAsia="Tiempos Text"/>
        </w:rPr>
        <w:t xml:space="preserve">implementing </w:t>
      </w:r>
      <w:r w:rsidRPr="0019057A">
        <w:rPr>
          <w:rFonts w:eastAsia="Tiempos Text"/>
          <w:spacing w:val="-1"/>
        </w:rPr>
        <w:t>r</w:t>
      </w:r>
      <w:r w:rsidRPr="0019057A">
        <w:rPr>
          <w:rFonts w:eastAsia="Tiempos Text"/>
          <w:spacing w:val="2"/>
        </w:rPr>
        <w:t>e</w:t>
      </w:r>
      <w:r w:rsidRPr="0019057A">
        <w:rPr>
          <w:rFonts w:eastAsia="Tiempos Text"/>
        </w:rPr>
        <w:t>spi</w:t>
      </w:r>
      <w:r w:rsidRPr="0019057A">
        <w:rPr>
          <w:rFonts w:eastAsia="Tiempos Text"/>
          <w:spacing w:val="-1"/>
        </w:rPr>
        <w:t>t</w:t>
      </w:r>
      <w:r w:rsidRPr="0019057A">
        <w:rPr>
          <w:rFonts w:eastAsia="Tiempos Text"/>
        </w:rPr>
        <w:t>e under Ind</w:t>
      </w:r>
      <w:r w:rsidRPr="0019057A">
        <w:rPr>
          <w:rFonts w:eastAsia="Tiempos Text"/>
          <w:spacing w:val="-2"/>
        </w:rPr>
        <w:t>i</w:t>
      </w:r>
      <w:r w:rsidRPr="0019057A">
        <w:rPr>
          <w:rFonts w:eastAsia="Tiempos Text"/>
        </w:rPr>
        <w:t>viduali</w:t>
      </w:r>
      <w:r w:rsidRPr="0019057A">
        <w:rPr>
          <w:rFonts w:eastAsia="Tiempos Text"/>
          <w:spacing w:val="2"/>
        </w:rPr>
        <w:t>s</w:t>
      </w:r>
      <w:r w:rsidRPr="0019057A">
        <w:rPr>
          <w:rFonts w:eastAsia="Tiempos Text"/>
          <w:spacing w:val="1"/>
        </w:rPr>
        <w:t>e</w:t>
      </w:r>
      <w:r w:rsidRPr="0019057A">
        <w:rPr>
          <w:rFonts w:eastAsia="Tiempos Text"/>
        </w:rPr>
        <w:t>d Funding</w:t>
      </w:r>
    </w:p>
    <w:p w14:paraId="2D969F9E" w14:textId="77777777" w:rsidR="0019057A" w:rsidRPr="0019057A" w:rsidRDefault="0019057A" w:rsidP="0019057A">
      <w:pPr>
        <w:pStyle w:val="Bullet"/>
        <w:numPr>
          <w:ilvl w:val="0"/>
          <w:numId w:val="0"/>
        </w:numPr>
        <w:ind w:left="284" w:hanging="284"/>
        <w:rPr>
          <w:sz w:val="13"/>
          <w:szCs w:val="13"/>
        </w:rPr>
      </w:pPr>
      <w:r w:rsidRPr="0019057A">
        <w:rPr>
          <w:rFonts w:eastAsia="Tiempos Text"/>
        </w:rPr>
        <w:t xml:space="preserve">•   </w:t>
      </w:r>
      <w:r w:rsidRPr="0019057A">
        <w:rPr>
          <w:rFonts w:eastAsia="Tiempos Text"/>
          <w:spacing w:val="7"/>
        </w:rPr>
        <w:t xml:space="preserve"> </w:t>
      </w:r>
      <w:proofErr w:type="gramStart"/>
      <w:r w:rsidRPr="0019057A">
        <w:rPr>
          <w:rFonts w:eastAsia="Tiempos Text"/>
        </w:rPr>
        <w:t>national</w:t>
      </w:r>
      <w:proofErr w:type="gramEnd"/>
      <w:r w:rsidRPr="0019057A">
        <w:rPr>
          <w:rFonts w:eastAsia="Tiempos Text"/>
        </w:rPr>
        <w:t xml:space="preserve"> </w:t>
      </w:r>
      <w:r w:rsidRPr="0019057A">
        <w:rPr>
          <w:rFonts w:eastAsia="Tiempos Text"/>
          <w:spacing w:val="-1"/>
        </w:rPr>
        <w:t>r</w:t>
      </w:r>
      <w:r w:rsidRPr="0019057A">
        <w:rPr>
          <w:rFonts w:eastAsia="Tiempos Text"/>
        </w:rPr>
        <w:t xml:space="preserve">oll out of the </w:t>
      </w:r>
      <w:r w:rsidRPr="0019057A">
        <w:rPr>
          <w:rFonts w:eastAsia="Tiempos Text"/>
          <w:spacing w:val="1"/>
        </w:rPr>
        <w:t>E</w:t>
      </w:r>
      <w:r w:rsidRPr="0019057A">
        <w:rPr>
          <w:rFonts w:eastAsia="Tiempos Text"/>
        </w:rPr>
        <w:t xml:space="preserve">quipment and </w:t>
      </w:r>
      <w:r w:rsidRPr="0019057A">
        <w:rPr>
          <w:rFonts w:eastAsia="Tiempos Text"/>
          <w:spacing w:val="2"/>
        </w:rPr>
        <w:t>Mo</w:t>
      </w:r>
      <w:r w:rsidRPr="0019057A">
        <w:rPr>
          <w:rFonts w:eastAsia="Tiempos Text"/>
        </w:rPr>
        <w:t>dification</w:t>
      </w:r>
      <w:r w:rsidRPr="0019057A">
        <w:rPr>
          <w:rFonts w:eastAsia="Tiempos Text"/>
          <w:spacing w:val="-10"/>
        </w:rPr>
        <w:t xml:space="preserve"> </w:t>
      </w:r>
      <w:r w:rsidRPr="0019057A">
        <w:rPr>
          <w:rFonts w:eastAsia="Tiempos Text"/>
          <w:spacing w:val="3"/>
        </w:rPr>
        <w:t>S</w:t>
      </w:r>
      <w:r w:rsidRPr="0019057A">
        <w:rPr>
          <w:rFonts w:eastAsia="Tiempos Text"/>
        </w:rPr>
        <w:t>e</w:t>
      </w:r>
      <w:r w:rsidRPr="0019057A">
        <w:rPr>
          <w:rFonts w:eastAsia="Tiempos Text"/>
          <w:spacing w:val="3"/>
        </w:rPr>
        <w:t>r</w:t>
      </w:r>
      <w:r w:rsidRPr="0019057A">
        <w:rPr>
          <w:rFonts w:eastAsia="Tiempos Text"/>
        </w:rPr>
        <w:t>vic</w:t>
      </w:r>
      <w:r w:rsidRPr="0019057A">
        <w:rPr>
          <w:rFonts w:eastAsia="Tiempos Text"/>
          <w:spacing w:val="2"/>
        </w:rPr>
        <w:t>e</w:t>
      </w:r>
      <w:r w:rsidRPr="0019057A">
        <w:rPr>
          <w:rFonts w:eastAsia="Tiempos Text"/>
        </w:rPr>
        <w:t>s</w:t>
      </w:r>
    </w:p>
    <w:p w14:paraId="067644D9" w14:textId="77777777" w:rsidR="0019057A" w:rsidRDefault="0019057A" w:rsidP="0019057A">
      <w:pPr>
        <w:pStyle w:val="Bullet"/>
        <w:rPr>
          <w:rFonts w:eastAsia="Tiempos Text"/>
        </w:rPr>
      </w:pPr>
      <w:r>
        <w:rPr>
          <w:rFonts w:eastAsia="Tiempos Text"/>
        </w:rPr>
        <w:t>Prioriti</w:t>
      </w:r>
      <w:r>
        <w:rPr>
          <w:rFonts w:eastAsia="Tiempos Text"/>
          <w:spacing w:val="1"/>
        </w:rPr>
        <w:t>s</w:t>
      </w:r>
      <w:r>
        <w:rPr>
          <w:rFonts w:eastAsia="Tiempos Text"/>
        </w:rPr>
        <w:t xml:space="preserve">ation </w:t>
      </w:r>
      <w:r>
        <w:rPr>
          <w:rFonts w:eastAsia="Tiempos Text"/>
          <w:spacing w:val="-7"/>
        </w:rPr>
        <w:t>T</w:t>
      </w:r>
      <w:r>
        <w:rPr>
          <w:rFonts w:eastAsia="Tiempos Text"/>
          <w:spacing w:val="2"/>
        </w:rPr>
        <w:t>o</w:t>
      </w:r>
      <w:r>
        <w:rPr>
          <w:rFonts w:eastAsia="Tiempos Text"/>
        </w:rPr>
        <w:t>ol</w:t>
      </w:r>
    </w:p>
    <w:p w14:paraId="023BE126" w14:textId="77777777" w:rsidR="0019057A" w:rsidRPr="0019057A" w:rsidRDefault="0019057A" w:rsidP="0019057A">
      <w:pPr>
        <w:pStyle w:val="Bullet"/>
        <w:numPr>
          <w:ilvl w:val="0"/>
          <w:numId w:val="0"/>
        </w:numPr>
        <w:rPr>
          <w:sz w:val="13"/>
          <w:szCs w:val="13"/>
        </w:rPr>
      </w:pPr>
      <w:r w:rsidRPr="0019057A">
        <w:rPr>
          <w:rFonts w:eastAsia="Tiempos Text"/>
        </w:rPr>
        <w:t xml:space="preserve">•   </w:t>
      </w:r>
      <w:r w:rsidRPr="0019057A">
        <w:rPr>
          <w:rFonts w:eastAsia="Tiempos Text"/>
          <w:spacing w:val="7"/>
        </w:rPr>
        <w:t xml:space="preserve"> </w:t>
      </w:r>
      <w:proofErr w:type="gramStart"/>
      <w:r w:rsidRPr="0019057A">
        <w:rPr>
          <w:rFonts w:eastAsia="Tiempos Text"/>
        </w:rPr>
        <w:t>a</w:t>
      </w:r>
      <w:proofErr w:type="gramEnd"/>
      <w:r w:rsidRPr="0019057A">
        <w:rPr>
          <w:rFonts w:eastAsia="Tiempos Text"/>
        </w:rPr>
        <w:t xml:space="preserve"> </w:t>
      </w:r>
      <w:r w:rsidRPr="0019057A">
        <w:rPr>
          <w:rFonts w:eastAsia="Tiempos Text"/>
          <w:spacing w:val="-1"/>
        </w:rPr>
        <w:t>r</w:t>
      </w:r>
      <w:r w:rsidRPr="0019057A">
        <w:rPr>
          <w:rFonts w:eastAsia="Tiempos Text"/>
        </w:rPr>
        <w:t>eview of Fund</w:t>
      </w:r>
      <w:r w:rsidRPr="0019057A">
        <w:rPr>
          <w:rFonts w:eastAsia="Tiempos Text"/>
          <w:spacing w:val="1"/>
        </w:rPr>
        <w:t>e</w:t>
      </w:r>
      <w:r w:rsidRPr="0019057A">
        <w:rPr>
          <w:rFonts w:eastAsia="Tiempos Text"/>
        </w:rPr>
        <w:t xml:space="preserve">d </w:t>
      </w:r>
      <w:r w:rsidRPr="0019057A">
        <w:rPr>
          <w:rFonts w:eastAsia="Tiempos Text"/>
          <w:spacing w:val="-4"/>
        </w:rPr>
        <w:t>F</w:t>
      </w:r>
      <w:r w:rsidRPr="0019057A">
        <w:rPr>
          <w:rFonts w:eastAsia="Tiempos Text"/>
        </w:rPr>
        <w:t>ami</w:t>
      </w:r>
      <w:r w:rsidRPr="0019057A">
        <w:rPr>
          <w:rFonts w:eastAsia="Tiempos Text"/>
          <w:spacing w:val="-1"/>
        </w:rPr>
        <w:t>l</w:t>
      </w:r>
      <w:r w:rsidRPr="0019057A">
        <w:rPr>
          <w:rFonts w:eastAsia="Tiempos Text"/>
        </w:rPr>
        <w:t xml:space="preserve">y </w:t>
      </w:r>
      <w:r w:rsidRPr="0019057A">
        <w:rPr>
          <w:rFonts w:eastAsia="Tiempos Text"/>
          <w:spacing w:val="1"/>
        </w:rPr>
        <w:t>C</w:t>
      </w:r>
      <w:r w:rsidRPr="0019057A">
        <w:rPr>
          <w:rFonts w:eastAsia="Tiempos Text"/>
        </w:rPr>
        <w:t>a</w:t>
      </w:r>
      <w:r w:rsidRPr="0019057A">
        <w:rPr>
          <w:rFonts w:eastAsia="Tiempos Text"/>
          <w:spacing w:val="-1"/>
        </w:rPr>
        <w:t>r</w:t>
      </w:r>
      <w:r w:rsidRPr="0019057A">
        <w:rPr>
          <w:rFonts w:eastAsia="Tiempos Text"/>
          <w:spacing w:val="-2"/>
        </w:rPr>
        <w:t>e</w:t>
      </w:r>
      <w:r w:rsidRPr="0019057A">
        <w:rPr>
          <w:rFonts w:eastAsia="Tiempos Text"/>
        </w:rPr>
        <w:t>.</w:t>
      </w:r>
    </w:p>
    <w:p w14:paraId="4E3917A4" w14:textId="77777777" w:rsidR="0019057A" w:rsidRDefault="0019057A" w:rsidP="0019057A">
      <w:pPr>
        <w:pStyle w:val="Bullet"/>
        <w:numPr>
          <w:ilvl w:val="0"/>
          <w:numId w:val="0"/>
        </w:numPr>
        <w:ind w:left="284"/>
        <w:rPr>
          <w:sz w:val="19"/>
          <w:szCs w:val="19"/>
        </w:rPr>
      </w:pPr>
    </w:p>
    <w:p w14:paraId="4F6C2688" w14:textId="77777777" w:rsidR="007E5743" w:rsidRDefault="0019057A" w:rsidP="0019057A">
      <w:pPr>
        <w:rPr>
          <w:rFonts w:eastAsia="Tiempos Text"/>
        </w:rPr>
      </w:pPr>
      <w:r>
        <w:rPr>
          <w:rFonts w:eastAsia="Tiempos Text"/>
          <w:spacing w:val="2"/>
        </w:rPr>
        <w:t>O</w:t>
      </w:r>
      <w:r>
        <w:rPr>
          <w:rFonts w:eastAsia="Tiempos Text"/>
        </w:rPr>
        <w:t>ur f</w:t>
      </w:r>
      <w:r>
        <w:rPr>
          <w:rFonts w:eastAsia="Tiempos Text"/>
          <w:spacing w:val="2"/>
        </w:rPr>
        <w:t>o</w:t>
      </w:r>
      <w:r>
        <w:rPr>
          <w:rFonts w:eastAsia="Tiempos Text"/>
        </w:rPr>
        <w:t xml:space="preserve">cus will </w:t>
      </w:r>
      <w:r>
        <w:rPr>
          <w:rFonts w:eastAsia="Tiempos Text"/>
          <w:spacing w:val="-1"/>
        </w:rPr>
        <w:t>r</w:t>
      </w:r>
      <w:r>
        <w:rPr>
          <w:rFonts w:eastAsia="Tiempos Text"/>
        </w:rPr>
        <w:t>emain on imp</w:t>
      </w:r>
      <w:r>
        <w:rPr>
          <w:rFonts w:eastAsia="Tiempos Text"/>
          <w:spacing w:val="-1"/>
        </w:rPr>
        <w:t>ro</w:t>
      </w:r>
      <w:r>
        <w:rPr>
          <w:rFonts w:eastAsia="Tiempos Text"/>
        </w:rPr>
        <w:t xml:space="preserve">ving </w:t>
      </w:r>
      <w:r>
        <w:rPr>
          <w:rFonts w:eastAsia="Tiempos Text"/>
          <w:spacing w:val="2"/>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 xml:space="preserve">s for </w:t>
      </w:r>
      <w:r>
        <w:rPr>
          <w:rFonts w:eastAsia="Tiempos Text"/>
          <w:spacing w:val="2"/>
        </w:rPr>
        <w:t>p</w:t>
      </w:r>
      <w:r>
        <w:rPr>
          <w:rFonts w:eastAsia="Tiempos Text"/>
          <w:spacing w:val="1"/>
        </w:rPr>
        <w:t>e</w:t>
      </w:r>
      <w:r>
        <w:rPr>
          <w:rFonts w:eastAsia="Tiempos Text"/>
        </w:rPr>
        <w:t>ople with a di</w:t>
      </w:r>
      <w:r>
        <w:rPr>
          <w:rFonts w:eastAsia="Tiempos Text"/>
          <w:spacing w:val="1"/>
        </w:rPr>
        <w:t>s</w:t>
      </w:r>
      <w:r>
        <w:rPr>
          <w:rFonts w:eastAsia="Tiempos Text"/>
        </w:rPr>
        <w:t>abilit</w:t>
      </w:r>
      <w:r>
        <w:rPr>
          <w:rFonts w:eastAsia="Tiempos Text"/>
          <w:spacing w:val="-15"/>
        </w:rPr>
        <w:t>y</w:t>
      </w:r>
      <w:r>
        <w:rPr>
          <w:rFonts w:eastAsia="Tiempos Text"/>
        </w:rPr>
        <w:t xml:space="preserve">, whether it </w:t>
      </w:r>
      <w:proofErr w:type="gramStart"/>
      <w:r>
        <w:rPr>
          <w:rFonts w:eastAsia="Tiempos Text"/>
          <w:spacing w:val="2"/>
        </w:rPr>
        <w:t>b</w:t>
      </w:r>
      <w:r>
        <w:rPr>
          <w:rFonts w:eastAsia="Tiempos Text"/>
        </w:rPr>
        <w:t>e</w:t>
      </w:r>
      <w:proofErr w:type="gramEnd"/>
      <w:r>
        <w:rPr>
          <w:rFonts w:eastAsia="Tiempos Text"/>
        </w:rPr>
        <w:t xml:space="preserve"> th</w:t>
      </w:r>
      <w:r>
        <w:rPr>
          <w:rFonts w:eastAsia="Tiempos Text"/>
          <w:spacing w:val="-1"/>
        </w:rPr>
        <w:t>r</w:t>
      </w:r>
      <w:r>
        <w:rPr>
          <w:rFonts w:eastAsia="Tiempos Text"/>
        </w:rPr>
        <w:t>ough f</w:t>
      </w:r>
      <w:r>
        <w:rPr>
          <w:rFonts w:eastAsia="Tiempos Text"/>
          <w:spacing w:val="2"/>
        </w:rPr>
        <w:t>o</w:t>
      </w:r>
      <w:r>
        <w:rPr>
          <w:rFonts w:eastAsia="Tiempos Text"/>
        </w:rPr>
        <w:t>cusing on qualit</w:t>
      </w:r>
      <w:r>
        <w:rPr>
          <w:rFonts w:eastAsia="Tiempos Text"/>
          <w:spacing w:val="-15"/>
        </w:rPr>
        <w:t>y</w:t>
      </w:r>
      <w:r>
        <w:rPr>
          <w:rFonts w:eastAsia="Tiempos Text"/>
        </w:rPr>
        <w:t>, or in imp</w:t>
      </w:r>
      <w:r>
        <w:rPr>
          <w:rFonts w:eastAsia="Tiempos Text"/>
          <w:spacing w:val="-1"/>
        </w:rPr>
        <w:t>ro</w:t>
      </w:r>
      <w:r>
        <w:rPr>
          <w:rFonts w:eastAsia="Tiempos Text"/>
        </w:rPr>
        <w:t xml:space="preserve">ving the </w:t>
      </w:r>
      <w:r>
        <w:rPr>
          <w:rFonts w:eastAsia="Tiempos Text"/>
          <w:spacing w:val="-2"/>
        </w:rPr>
        <w:t>w</w:t>
      </w:r>
      <w:r>
        <w:rPr>
          <w:rFonts w:eastAsia="Tiempos Text"/>
          <w:spacing w:val="-5"/>
        </w:rPr>
        <w:t>a</w:t>
      </w:r>
      <w:r>
        <w:rPr>
          <w:rFonts w:eastAsia="Tiempos Text"/>
        </w:rPr>
        <w:t xml:space="preserve">y </w:t>
      </w:r>
      <w:r>
        <w:rPr>
          <w:rFonts w:eastAsia="Tiempos Text"/>
          <w:spacing w:val="-2"/>
        </w:rPr>
        <w:t>w</w:t>
      </w:r>
      <w:r>
        <w:rPr>
          <w:rFonts w:eastAsia="Tiempos Text"/>
        </w:rPr>
        <w:t>e fund and pu</w:t>
      </w:r>
      <w:r>
        <w:rPr>
          <w:rFonts w:eastAsia="Tiempos Text"/>
          <w:spacing w:val="-1"/>
        </w:rPr>
        <w:t>r</w:t>
      </w:r>
      <w:r>
        <w:rPr>
          <w:rFonts w:eastAsia="Tiempos Text"/>
        </w:rPr>
        <w:t>cha</w:t>
      </w:r>
      <w:r>
        <w:rPr>
          <w:rFonts w:eastAsia="Tiempos Text"/>
          <w:spacing w:val="2"/>
        </w:rPr>
        <w:t>s</w:t>
      </w:r>
      <w:r>
        <w:rPr>
          <w:rFonts w:eastAsia="Tiempos Text"/>
        </w:rPr>
        <w:t xml:space="preserve">e </w:t>
      </w:r>
      <w:r>
        <w:rPr>
          <w:rFonts w:eastAsia="Tiempos Text"/>
          <w:spacing w:val="2"/>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 xml:space="preserve">s. </w:t>
      </w:r>
      <w:r>
        <w:rPr>
          <w:rFonts w:eastAsia="Tiempos Text"/>
          <w:spacing w:val="3"/>
        </w:rPr>
        <w:t>DS</w:t>
      </w:r>
      <w:r>
        <w:rPr>
          <w:rFonts w:eastAsia="Tiempos Text"/>
        </w:rPr>
        <w:t>S is k</w:t>
      </w:r>
      <w:r>
        <w:rPr>
          <w:rFonts w:eastAsia="Tiempos Text"/>
          <w:spacing w:val="1"/>
        </w:rPr>
        <w:t>e</w:t>
      </w:r>
      <w:r>
        <w:rPr>
          <w:rFonts w:eastAsia="Tiempos Text"/>
        </w:rPr>
        <w:t xml:space="preserve">en </w:t>
      </w:r>
      <w:r>
        <w:rPr>
          <w:rFonts w:eastAsia="Tiempos Text"/>
          <w:spacing w:val="-1"/>
        </w:rPr>
        <w:t>t</w:t>
      </w:r>
      <w:r>
        <w:rPr>
          <w:rFonts w:eastAsia="Tiempos Text"/>
        </w:rPr>
        <w:t>o h</w:t>
      </w:r>
      <w:r>
        <w:rPr>
          <w:rFonts w:eastAsia="Tiempos Text"/>
          <w:spacing w:val="1"/>
        </w:rPr>
        <w:t>e</w:t>
      </w:r>
      <w:r>
        <w:rPr>
          <w:rFonts w:eastAsia="Tiempos Text"/>
        </w:rPr>
        <w:t>ar id</w:t>
      </w:r>
      <w:r>
        <w:rPr>
          <w:rFonts w:eastAsia="Tiempos Text"/>
          <w:spacing w:val="1"/>
        </w:rPr>
        <w:t>e</w:t>
      </w:r>
      <w:r>
        <w:rPr>
          <w:rFonts w:eastAsia="Tiempos Text"/>
        </w:rPr>
        <w:t>as f</w:t>
      </w:r>
      <w:r>
        <w:rPr>
          <w:rFonts w:eastAsia="Tiempos Text"/>
          <w:spacing w:val="-1"/>
        </w:rPr>
        <w:t>r</w:t>
      </w:r>
      <w:r>
        <w:rPr>
          <w:rFonts w:eastAsia="Tiempos Text"/>
        </w:rPr>
        <w:t xml:space="preserve">om the </w:t>
      </w:r>
      <w:r>
        <w:rPr>
          <w:rFonts w:eastAsia="Tiempos Text"/>
          <w:spacing w:val="2"/>
        </w:rPr>
        <w:t>s</w:t>
      </w:r>
      <w:r>
        <w:rPr>
          <w:rFonts w:eastAsia="Tiempos Text"/>
          <w:spacing w:val="1"/>
        </w:rPr>
        <w:t>e</w:t>
      </w:r>
      <w:r>
        <w:rPr>
          <w:rFonts w:eastAsia="Tiempos Text"/>
          <w:spacing w:val="2"/>
        </w:rPr>
        <w:t>c</w:t>
      </w:r>
      <w:r>
        <w:rPr>
          <w:rFonts w:eastAsia="Tiempos Text"/>
          <w:spacing w:val="-1"/>
        </w:rPr>
        <w:t>t</w:t>
      </w:r>
      <w:r>
        <w:rPr>
          <w:rFonts w:eastAsia="Tiempos Text"/>
        </w:rPr>
        <w:t>or on h</w:t>
      </w:r>
      <w:r>
        <w:rPr>
          <w:rFonts w:eastAsia="Tiempos Text"/>
          <w:spacing w:val="-1"/>
        </w:rPr>
        <w:t>o</w:t>
      </w:r>
      <w:r>
        <w:rPr>
          <w:rFonts w:eastAsia="Tiempos Text"/>
        </w:rPr>
        <w:t xml:space="preserve">w </w:t>
      </w:r>
      <w:r>
        <w:rPr>
          <w:rFonts w:eastAsia="Tiempos Text"/>
          <w:spacing w:val="-2"/>
        </w:rPr>
        <w:t>w</w:t>
      </w:r>
      <w:r>
        <w:rPr>
          <w:rFonts w:eastAsia="Tiempos Text"/>
        </w:rPr>
        <w:t>e can ensu</w:t>
      </w:r>
      <w:r>
        <w:rPr>
          <w:rFonts w:eastAsia="Tiempos Text"/>
          <w:spacing w:val="-1"/>
        </w:rPr>
        <w:t>r</w:t>
      </w:r>
      <w:r>
        <w:rPr>
          <w:rFonts w:eastAsia="Tiempos Text"/>
        </w:rPr>
        <w:t>e the p</w:t>
      </w:r>
      <w:r>
        <w:rPr>
          <w:rFonts w:eastAsia="Tiempos Text"/>
          <w:spacing w:val="-1"/>
        </w:rPr>
        <w:t>ro</w:t>
      </w:r>
      <w:r>
        <w:rPr>
          <w:rFonts w:eastAsia="Tiempos Text"/>
        </w:rPr>
        <w:t xml:space="preserve">vision of high quality </w:t>
      </w:r>
      <w:r>
        <w:rPr>
          <w:rFonts w:eastAsia="Tiempos Text"/>
          <w:spacing w:val="2"/>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s ac</w:t>
      </w:r>
      <w:r>
        <w:rPr>
          <w:rFonts w:eastAsia="Tiempos Text"/>
          <w:spacing w:val="-1"/>
        </w:rPr>
        <w:t>r</w:t>
      </w:r>
      <w:r>
        <w:rPr>
          <w:rFonts w:eastAsia="Tiempos Text"/>
          <w:spacing w:val="2"/>
        </w:rPr>
        <w:t>o</w:t>
      </w:r>
      <w:r>
        <w:rPr>
          <w:rFonts w:eastAsia="Tiempos Text"/>
          <w:spacing w:val="1"/>
        </w:rPr>
        <w:t>s</w:t>
      </w:r>
      <w:r>
        <w:rPr>
          <w:rFonts w:eastAsia="Tiempos Text"/>
        </w:rPr>
        <w:t xml:space="preserve">s the </w:t>
      </w:r>
      <w:r>
        <w:rPr>
          <w:rFonts w:eastAsia="Tiempos Text"/>
          <w:spacing w:val="2"/>
        </w:rPr>
        <w:t>b</w:t>
      </w:r>
      <w:r>
        <w:rPr>
          <w:rFonts w:eastAsia="Tiempos Text"/>
        </w:rPr>
        <w:t>oa</w:t>
      </w:r>
      <w:r>
        <w:rPr>
          <w:rFonts w:eastAsia="Tiempos Text"/>
          <w:spacing w:val="-1"/>
        </w:rPr>
        <w:t>r</w:t>
      </w:r>
      <w:r>
        <w:rPr>
          <w:rFonts w:eastAsia="Tiempos Text"/>
        </w:rPr>
        <w:t xml:space="preserve">d. </w:t>
      </w:r>
      <w:r>
        <w:rPr>
          <w:rFonts w:eastAsia="Tiempos Text"/>
          <w:spacing w:val="-11"/>
        </w:rPr>
        <w:t>W</w:t>
      </w:r>
      <w:r>
        <w:rPr>
          <w:rFonts w:eastAsia="Tiempos Text"/>
        </w:rPr>
        <w:t>e a</w:t>
      </w:r>
      <w:r>
        <w:rPr>
          <w:rFonts w:eastAsia="Tiempos Text"/>
          <w:spacing w:val="-1"/>
        </w:rPr>
        <w:t>r</w:t>
      </w:r>
      <w:r>
        <w:rPr>
          <w:rFonts w:eastAsia="Tiempos Text"/>
        </w:rPr>
        <w:t>e k</w:t>
      </w:r>
      <w:r>
        <w:rPr>
          <w:rFonts w:eastAsia="Tiempos Text"/>
          <w:spacing w:val="1"/>
        </w:rPr>
        <w:t>e</w:t>
      </w:r>
      <w:r>
        <w:rPr>
          <w:rFonts w:eastAsia="Tiempos Text"/>
        </w:rPr>
        <w:t xml:space="preserve">en </w:t>
      </w:r>
      <w:r>
        <w:rPr>
          <w:rFonts w:eastAsia="Tiempos Text"/>
          <w:spacing w:val="-1"/>
        </w:rPr>
        <w:t>t</w:t>
      </w:r>
      <w:r>
        <w:rPr>
          <w:rFonts w:eastAsia="Tiempos Text"/>
        </w:rPr>
        <w:t>o sup</w:t>
      </w:r>
      <w:r>
        <w:rPr>
          <w:rFonts w:eastAsia="Tiempos Text"/>
          <w:spacing w:val="2"/>
        </w:rPr>
        <w:t>p</w:t>
      </w:r>
      <w:r>
        <w:rPr>
          <w:rFonts w:eastAsia="Tiempos Text"/>
        </w:rPr>
        <w:t>o</w:t>
      </w:r>
      <w:r>
        <w:rPr>
          <w:rFonts w:eastAsia="Tiempos Text"/>
          <w:spacing w:val="2"/>
        </w:rPr>
        <w:t>r</w:t>
      </w:r>
      <w:r>
        <w:rPr>
          <w:rFonts w:eastAsia="Tiempos Text"/>
        </w:rPr>
        <w:t>t p</w:t>
      </w:r>
      <w:r>
        <w:rPr>
          <w:rFonts w:eastAsia="Tiempos Text"/>
          <w:spacing w:val="-1"/>
        </w:rPr>
        <w:t>ro</w:t>
      </w:r>
      <w:r>
        <w:rPr>
          <w:rFonts w:eastAsia="Tiempos Text"/>
        </w:rPr>
        <w:t>vide</w:t>
      </w:r>
      <w:r>
        <w:rPr>
          <w:rFonts w:eastAsia="Tiempos Text"/>
          <w:spacing w:val="1"/>
        </w:rPr>
        <w:t>r</w:t>
      </w:r>
      <w:r>
        <w:rPr>
          <w:rFonts w:eastAsia="Tiempos Text"/>
        </w:rPr>
        <w:t xml:space="preserve">s </w:t>
      </w:r>
      <w:r>
        <w:rPr>
          <w:rFonts w:eastAsia="Tiempos Text"/>
          <w:spacing w:val="-1"/>
        </w:rPr>
        <w:t>b</w:t>
      </w:r>
      <w:r>
        <w:rPr>
          <w:rFonts w:eastAsia="Tiempos Text"/>
        </w:rPr>
        <w:t xml:space="preserve">y </w:t>
      </w:r>
      <w:r>
        <w:rPr>
          <w:rFonts w:eastAsia="Tiempos Text"/>
          <w:spacing w:val="-1"/>
        </w:rPr>
        <w:t>r</w:t>
      </w:r>
      <w:r>
        <w:rPr>
          <w:rFonts w:eastAsia="Tiempos Text"/>
          <w:spacing w:val="1"/>
        </w:rPr>
        <w:t>e</w:t>
      </w:r>
      <w:r>
        <w:rPr>
          <w:rFonts w:eastAsia="Tiempos Text"/>
        </w:rPr>
        <w:t>c</w:t>
      </w:r>
      <w:r>
        <w:rPr>
          <w:rFonts w:eastAsia="Tiempos Text"/>
          <w:spacing w:val="1"/>
        </w:rPr>
        <w:t>o</w:t>
      </w:r>
      <w:r>
        <w:rPr>
          <w:rFonts w:eastAsia="Tiempos Text"/>
        </w:rPr>
        <w:t>gnising and sharing inn</w:t>
      </w:r>
      <w:r>
        <w:rPr>
          <w:rFonts w:eastAsia="Tiempos Text"/>
          <w:spacing w:val="-1"/>
        </w:rPr>
        <w:t>o</w:t>
      </w:r>
      <w:r>
        <w:rPr>
          <w:rFonts w:eastAsia="Tiempos Text"/>
          <w:spacing w:val="-4"/>
        </w:rPr>
        <w:t>v</w:t>
      </w:r>
      <w:r>
        <w:rPr>
          <w:rFonts w:eastAsia="Tiempos Text"/>
        </w:rPr>
        <w:t>at</w:t>
      </w:r>
      <w:r>
        <w:rPr>
          <w:rFonts w:eastAsia="Tiempos Text"/>
          <w:spacing w:val="-2"/>
        </w:rPr>
        <w:t>iv</w:t>
      </w:r>
      <w:r>
        <w:rPr>
          <w:rFonts w:eastAsia="Tiempos Text"/>
        </w:rPr>
        <w:t>e pra</w:t>
      </w:r>
      <w:r>
        <w:rPr>
          <w:rFonts w:eastAsia="Tiempos Text"/>
          <w:spacing w:val="2"/>
        </w:rPr>
        <w:t>c</w:t>
      </w:r>
      <w:r>
        <w:rPr>
          <w:rFonts w:eastAsia="Tiempos Text"/>
        </w:rPr>
        <w:t>tic</w:t>
      </w:r>
      <w:r>
        <w:rPr>
          <w:rFonts w:eastAsia="Tiempos Text"/>
          <w:spacing w:val="2"/>
        </w:rPr>
        <w:t>e</w:t>
      </w:r>
      <w:r>
        <w:rPr>
          <w:rFonts w:eastAsia="Tiempos Text"/>
        </w:rPr>
        <w:t>s that demon</w:t>
      </w:r>
      <w:r>
        <w:rPr>
          <w:rFonts w:eastAsia="Tiempos Text"/>
          <w:spacing w:val="1"/>
        </w:rPr>
        <w:t>s</w:t>
      </w:r>
      <w:r>
        <w:rPr>
          <w:rFonts w:eastAsia="Tiempos Text"/>
        </w:rPr>
        <w:t>tra</w:t>
      </w:r>
      <w:r>
        <w:rPr>
          <w:rFonts w:eastAsia="Tiempos Text"/>
          <w:spacing w:val="-1"/>
        </w:rPr>
        <w:t>t</w:t>
      </w:r>
      <w:r>
        <w:rPr>
          <w:rFonts w:eastAsia="Tiempos Text"/>
        </w:rPr>
        <w:t xml:space="preserve">e quality </w:t>
      </w:r>
      <w:r>
        <w:rPr>
          <w:rFonts w:eastAsia="Tiempos Text"/>
          <w:spacing w:val="2"/>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 xml:space="preserve">s that </w:t>
      </w:r>
      <w:r>
        <w:rPr>
          <w:rFonts w:eastAsia="Tiempos Text"/>
          <w:spacing w:val="-1"/>
        </w:rPr>
        <w:t>r</w:t>
      </w:r>
      <w:r>
        <w:rPr>
          <w:rFonts w:eastAsia="Tiempos Text"/>
          <w:spacing w:val="2"/>
        </w:rPr>
        <w:t>e</w:t>
      </w:r>
      <w:r>
        <w:rPr>
          <w:rFonts w:eastAsia="Tiempos Text"/>
        </w:rPr>
        <w:t xml:space="preserve">sult in </w:t>
      </w:r>
      <w:r>
        <w:rPr>
          <w:rFonts w:eastAsia="Tiempos Text"/>
          <w:spacing w:val="1"/>
        </w:rPr>
        <w:t>g</w:t>
      </w:r>
      <w:r>
        <w:rPr>
          <w:rFonts w:eastAsia="Tiempos Text"/>
          <w:spacing w:val="2"/>
        </w:rPr>
        <w:t>oo</w:t>
      </w:r>
      <w:r>
        <w:rPr>
          <w:rFonts w:eastAsia="Tiempos Text"/>
        </w:rPr>
        <w:t>d ou</w:t>
      </w:r>
      <w:r>
        <w:rPr>
          <w:rFonts w:eastAsia="Tiempos Text"/>
          <w:spacing w:val="-1"/>
        </w:rPr>
        <w:t>t</w:t>
      </w:r>
      <w:r>
        <w:rPr>
          <w:rFonts w:eastAsia="Tiempos Text"/>
        </w:rPr>
        <w:t>com</w:t>
      </w:r>
      <w:r>
        <w:rPr>
          <w:rFonts w:eastAsia="Tiempos Text"/>
          <w:spacing w:val="2"/>
        </w:rPr>
        <w:t>e</w:t>
      </w:r>
      <w:r>
        <w:rPr>
          <w:rFonts w:eastAsia="Tiempos Text"/>
        </w:rPr>
        <w:t xml:space="preserve">s (and </w:t>
      </w:r>
      <w:r>
        <w:rPr>
          <w:rFonts w:eastAsia="Tiempos Text"/>
          <w:spacing w:val="1"/>
        </w:rPr>
        <w:t>g</w:t>
      </w:r>
      <w:r>
        <w:rPr>
          <w:rFonts w:eastAsia="Tiempos Text"/>
          <w:spacing w:val="2"/>
        </w:rPr>
        <w:t>oo</w:t>
      </w:r>
      <w:r>
        <w:rPr>
          <w:rFonts w:eastAsia="Tiempos Text"/>
        </w:rPr>
        <w:t>d l</w:t>
      </w:r>
      <w:r>
        <w:rPr>
          <w:rFonts w:eastAsia="Tiempos Text"/>
          <w:spacing w:val="-2"/>
        </w:rPr>
        <w:t>iv</w:t>
      </w:r>
      <w:r>
        <w:rPr>
          <w:rFonts w:eastAsia="Tiempos Text"/>
          <w:spacing w:val="2"/>
        </w:rPr>
        <w:t>e</w:t>
      </w:r>
      <w:r>
        <w:rPr>
          <w:rFonts w:eastAsia="Tiempos Text"/>
        </w:rPr>
        <w:t>s) for 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opl</w:t>
      </w:r>
      <w:r>
        <w:rPr>
          <w:rFonts w:eastAsia="Tiempos Text"/>
          <w:spacing w:val="-2"/>
        </w:rPr>
        <w:t>e</w:t>
      </w:r>
      <w:r>
        <w:rPr>
          <w:rFonts w:eastAsia="Tiempos Text"/>
        </w:rPr>
        <w:t>, pa</w:t>
      </w:r>
      <w:r>
        <w:rPr>
          <w:rFonts w:eastAsia="Tiempos Text"/>
          <w:spacing w:val="2"/>
        </w:rPr>
        <w:t>r</w:t>
      </w:r>
      <w:r>
        <w:rPr>
          <w:rFonts w:eastAsia="Tiempos Text"/>
        </w:rPr>
        <w:t>ticular</w:t>
      </w:r>
      <w:r>
        <w:rPr>
          <w:rFonts w:eastAsia="Tiempos Text"/>
          <w:spacing w:val="-1"/>
        </w:rPr>
        <w:t>l</w:t>
      </w:r>
      <w:r>
        <w:rPr>
          <w:rFonts w:eastAsia="Tiempos Text"/>
        </w:rPr>
        <w:t>y th</w:t>
      </w:r>
      <w:r>
        <w:rPr>
          <w:rFonts w:eastAsia="Tiempos Text"/>
          <w:spacing w:val="2"/>
        </w:rPr>
        <w:t>os</w:t>
      </w:r>
      <w:r>
        <w:rPr>
          <w:rFonts w:eastAsia="Tiempos Text"/>
        </w:rPr>
        <w:t xml:space="preserve">e in </w:t>
      </w:r>
      <w:r>
        <w:rPr>
          <w:rFonts w:eastAsia="Tiempos Text"/>
          <w:spacing w:val="-1"/>
        </w:rPr>
        <w:t>r</w:t>
      </w:r>
      <w:r>
        <w:rPr>
          <w:rFonts w:eastAsia="Tiempos Text"/>
          <w:spacing w:val="2"/>
        </w:rPr>
        <w:t>e</w:t>
      </w:r>
      <w:r>
        <w:rPr>
          <w:rFonts w:eastAsia="Tiempos Text"/>
        </w:rPr>
        <w:t>sidential ca</w:t>
      </w:r>
      <w:r>
        <w:rPr>
          <w:rFonts w:eastAsia="Tiempos Text"/>
          <w:spacing w:val="-1"/>
        </w:rPr>
        <w:t>r</w:t>
      </w:r>
      <w:r>
        <w:rPr>
          <w:rFonts w:eastAsia="Tiempos Text"/>
          <w:spacing w:val="-2"/>
        </w:rPr>
        <w:t>e</w:t>
      </w:r>
      <w:r>
        <w:rPr>
          <w:rFonts w:eastAsia="Tiempos Text"/>
        </w:rPr>
        <w:t>. I encoura</w:t>
      </w:r>
      <w:r>
        <w:rPr>
          <w:rFonts w:eastAsia="Tiempos Text"/>
          <w:spacing w:val="1"/>
        </w:rPr>
        <w:t>g</w:t>
      </w:r>
      <w:r>
        <w:rPr>
          <w:rFonts w:eastAsia="Tiempos Text"/>
        </w:rPr>
        <w:t xml:space="preserve">e </w:t>
      </w:r>
      <w:r>
        <w:rPr>
          <w:rFonts w:eastAsia="Tiempos Text"/>
          <w:spacing w:val="-3"/>
        </w:rPr>
        <w:t>y</w:t>
      </w:r>
      <w:r>
        <w:rPr>
          <w:rFonts w:eastAsia="Tiempos Text"/>
        </w:rPr>
        <w:t xml:space="preserve">ou </w:t>
      </w:r>
      <w:r>
        <w:rPr>
          <w:rFonts w:eastAsia="Tiempos Text"/>
          <w:spacing w:val="-1"/>
        </w:rPr>
        <w:t>t</w:t>
      </w:r>
      <w:r>
        <w:rPr>
          <w:rFonts w:eastAsia="Tiempos Text"/>
        </w:rPr>
        <w:t xml:space="preserve">o </w:t>
      </w:r>
      <w:r>
        <w:rPr>
          <w:rFonts w:eastAsia="Tiempos Text"/>
          <w:spacing w:val="-2"/>
        </w:rPr>
        <w:t>w</w:t>
      </w:r>
      <w:r>
        <w:rPr>
          <w:rFonts w:eastAsia="Tiempos Text"/>
        </w:rPr>
        <w:t xml:space="preserve">ork with us as </w:t>
      </w:r>
      <w:r>
        <w:rPr>
          <w:rFonts w:eastAsia="Tiempos Text"/>
          <w:spacing w:val="-2"/>
        </w:rPr>
        <w:t>w</w:t>
      </w:r>
      <w:r>
        <w:rPr>
          <w:rFonts w:eastAsia="Tiempos Text"/>
        </w:rPr>
        <w:t xml:space="preserve">e </w:t>
      </w:r>
      <w:r>
        <w:rPr>
          <w:rFonts w:eastAsia="Tiempos Text"/>
          <w:spacing w:val="1"/>
        </w:rPr>
        <w:t>s</w:t>
      </w:r>
      <w:r>
        <w:rPr>
          <w:rFonts w:eastAsia="Tiempos Text"/>
        </w:rPr>
        <w:t>tr</w:t>
      </w:r>
      <w:r>
        <w:rPr>
          <w:rFonts w:eastAsia="Tiempos Text"/>
          <w:spacing w:val="-2"/>
        </w:rPr>
        <w:t>iv</w:t>
      </w:r>
      <w:r>
        <w:rPr>
          <w:rFonts w:eastAsia="Tiempos Text"/>
        </w:rPr>
        <w:t xml:space="preserve">e for this </w:t>
      </w:r>
      <w:r>
        <w:rPr>
          <w:rFonts w:eastAsia="Tiempos Text"/>
          <w:spacing w:val="1"/>
        </w:rPr>
        <w:t>g</w:t>
      </w:r>
      <w:r w:rsidR="007E5743">
        <w:rPr>
          <w:rFonts w:eastAsia="Tiempos Text"/>
        </w:rPr>
        <w:t>oal</w:t>
      </w:r>
    </w:p>
    <w:p w14:paraId="7F4CC831" w14:textId="6229C00B" w:rsidR="0019057A" w:rsidRPr="007E5743" w:rsidRDefault="0019057A" w:rsidP="0019057A">
      <w:pPr>
        <w:rPr>
          <w:rFonts w:eastAsia="Tiempos Text"/>
        </w:rPr>
      </w:pPr>
      <w:proofErr w:type="gramStart"/>
      <w:r w:rsidRPr="007E5743">
        <w:rPr>
          <w:rFonts w:eastAsia="Tiempos Text"/>
        </w:rPr>
        <w:t>ac</w:t>
      </w:r>
      <w:r w:rsidRPr="007E5743">
        <w:rPr>
          <w:rFonts w:eastAsia="Tiempos Text"/>
          <w:spacing w:val="-1"/>
        </w:rPr>
        <w:t>r</w:t>
      </w:r>
      <w:r w:rsidRPr="007E5743">
        <w:rPr>
          <w:rFonts w:eastAsia="Tiempos Text"/>
          <w:spacing w:val="2"/>
        </w:rPr>
        <w:t>o</w:t>
      </w:r>
      <w:r w:rsidRPr="007E5743">
        <w:rPr>
          <w:rFonts w:eastAsia="Tiempos Text"/>
          <w:spacing w:val="1"/>
        </w:rPr>
        <w:t>s</w:t>
      </w:r>
      <w:r w:rsidRPr="007E5743">
        <w:rPr>
          <w:rFonts w:eastAsia="Tiempos Text"/>
        </w:rPr>
        <w:t>s</w:t>
      </w:r>
      <w:proofErr w:type="gramEnd"/>
      <w:r w:rsidRPr="007E5743">
        <w:rPr>
          <w:rFonts w:eastAsia="Tiempos Text"/>
        </w:rPr>
        <w:t xml:space="preserve"> the </w:t>
      </w:r>
      <w:r w:rsidRPr="007E5743">
        <w:rPr>
          <w:rFonts w:eastAsia="Tiempos Text"/>
          <w:spacing w:val="2"/>
        </w:rPr>
        <w:t>s</w:t>
      </w:r>
      <w:r w:rsidRPr="007E5743">
        <w:rPr>
          <w:rFonts w:eastAsia="Tiempos Text"/>
          <w:spacing w:val="1"/>
        </w:rPr>
        <w:t>e</w:t>
      </w:r>
      <w:r w:rsidRPr="007E5743">
        <w:rPr>
          <w:rFonts w:eastAsia="Tiempos Text"/>
          <w:spacing w:val="2"/>
        </w:rPr>
        <w:t>c</w:t>
      </w:r>
      <w:r w:rsidRPr="007E5743">
        <w:rPr>
          <w:rFonts w:eastAsia="Tiempos Text"/>
          <w:spacing w:val="-1"/>
        </w:rPr>
        <w:t>t</w:t>
      </w:r>
      <w:r w:rsidRPr="007E5743">
        <w:rPr>
          <w:rFonts w:eastAsia="Tiempos Text"/>
        </w:rPr>
        <w:t>or of ensuring the p</w:t>
      </w:r>
      <w:r w:rsidRPr="007E5743">
        <w:rPr>
          <w:rFonts w:eastAsia="Tiempos Text"/>
          <w:spacing w:val="-1"/>
        </w:rPr>
        <w:t>ro</w:t>
      </w:r>
      <w:r w:rsidRPr="007E5743">
        <w:rPr>
          <w:rFonts w:eastAsia="Tiempos Text"/>
        </w:rPr>
        <w:t xml:space="preserve">vision of high quality </w:t>
      </w:r>
      <w:r w:rsidRPr="007E5743">
        <w:rPr>
          <w:rFonts w:eastAsia="Tiempos Text"/>
          <w:spacing w:val="2"/>
        </w:rPr>
        <w:t>s</w:t>
      </w:r>
      <w:r w:rsidRPr="007E5743">
        <w:rPr>
          <w:rFonts w:eastAsia="Tiempos Text"/>
        </w:rPr>
        <w:t>e</w:t>
      </w:r>
      <w:r w:rsidRPr="007E5743">
        <w:rPr>
          <w:rFonts w:eastAsia="Tiempos Text"/>
          <w:spacing w:val="3"/>
        </w:rPr>
        <w:t>r</w:t>
      </w:r>
      <w:r w:rsidRPr="007E5743">
        <w:rPr>
          <w:rFonts w:eastAsia="Tiempos Text"/>
        </w:rPr>
        <w:t>vic</w:t>
      </w:r>
      <w:r w:rsidRPr="007E5743">
        <w:rPr>
          <w:rFonts w:eastAsia="Tiempos Text"/>
          <w:spacing w:val="2"/>
        </w:rPr>
        <w:t>e</w:t>
      </w:r>
      <w:r w:rsidRPr="007E5743">
        <w:rPr>
          <w:rFonts w:eastAsia="Tiempos Text"/>
        </w:rPr>
        <w:t>s.</w:t>
      </w:r>
    </w:p>
    <w:p w14:paraId="3FA8F9EF" w14:textId="77777777" w:rsidR="0019057A" w:rsidRDefault="0019057A" w:rsidP="0019057A">
      <w:pPr>
        <w:rPr>
          <w:rFonts w:eastAsia="Tiempos Text"/>
        </w:rPr>
      </w:pPr>
    </w:p>
    <w:p w14:paraId="38038942" w14:textId="00DB679E" w:rsidR="0019057A" w:rsidRPr="00BA0E81" w:rsidRDefault="0019057A" w:rsidP="00BA0E81">
      <w:pPr>
        <w:pStyle w:val="Heading2"/>
        <w:rPr>
          <w:rFonts w:eastAsia="Tiempos Headline Black"/>
        </w:rPr>
      </w:pPr>
      <w:r>
        <w:rPr>
          <w:rFonts w:eastAsia="Tiempos Headline Black"/>
          <w:spacing w:val="5"/>
        </w:rPr>
        <w:lastRenderedPageBreak/>
        <w:t>D</w:t>
      </w:r>
      <w:r>
        <w:rPr>
          <w:rFonts w:eastAsia="Tiempos Headline Black"/>
        </w:rPr>
        <w:t xml:space="preserve">SS </w:t>
      </w:r>
      <w:r>
        <w:rPr>
          <w:rFonts w:eastAsia="Tiempos Headline Black"/>
          <w:spacing w:val="-5"/>
        </w:rPr>
        <w:t>N</w:t>
      </w:r>
      <w:r>
        <w:rPr>
          <w:rFonts w:eastAsia="Tiempos Headline Black"/>
          <w:spacing w:val="-7"/>
        </w:rPr>
        <w:t>e</w:t>
      </w:r>
      <w:r>
        <w:rPr>
          <w:rFonts w:eastAsia="Tiempos Headline Black"/>
        </w:rPr>
        <w:t xml:space="preserve">w </w:t>
      </w:r>
      <w:r>
        <w:rPr>
          <w:rFonts w:eastAsia="Tiempos Headline Black"/>
          <w:spacing w:val="-5"/>
        </w:rPr>
        <w:t>M</w:t>
      </w:r>
      <w:r>
        <w:rPr>
          <w:rFonts w:eastAsia="Tiempos Headline Black"/>
          <w:spacing w:val="5"/>
        </w:rPr>
        <w:t>o</w:t>
      </w:r>
      <w:r>
        <w:rPr>
          <w:rFonts w:eastAsia="Tiempos Headline Black"/>
        </w:rPr>
        <w:t>d</w:t>
      </w:r>
      <w:r>
        <w:rPr>
          <w:rFonts w:eastAsia="Tiempos Headline Black"/>
          <w:spacing w:val="-2"/>
        </w:rPr>
        <w:t>e</w:t>
      </w:r>
      <w:r>
        <w:rPr>
          <w:rFonts w:eastAsia="Tiempos Headline Black"/>
        </w:rPr>
        <w:t>l demonst</w:t>
      </w:r>
      <w:r>
        <w:rPr>
          <w:rFonts w:eastAsia="Tiempos Headline Black"/>
          <w:spacing w:val="-2"/>
        </w:rPr>
        <w:t>r</w:t>
      </w:r>
      <w:r>
        <w:rPr>
          <w:rFonts w:eastAsia="Tiempos Headline Black"/>
        </w:rPr>
        <w:t xml:space="preserve">ation in </w:t>
      </w:r>
      <w:r>
        <w:rPr>
          <w:rFonts w:eastAsia="Tiempos Headline Black"/>
          <w:spacing w:val="10"/>
        </w:rPr>
        <w:t>B</w:t>
      </w:r>
      <w:r>
        <w:rPr>
          <w:rFonts w:eastAsia="Tiempos Headline Black"/>
          <w:spacing w:val="-22"/>
        </w:rPr>
        <w:t>a</w:t>
      </w:r>
      <w:r>
        <w:rPr>
          <w:rFonts w:eastAsia="Tiempos Headline Black"/>
        </w:rPr>
        <w:t xml:space="preserve">y of </w:t>
      </w:r>
      <w:r>
        <w:rPr>
          <w:rFonts w:eastAsia="Tiempos Headline Black"/>
          <w:spacing w:val="-5"/>
        </w:rPr>
        <w:t>P</w:t>
      </w:r>
      <w:r>
        <w:rPr>
          <w:rFonts w:eastAsia="Tiempos Headline Black"/>
        </w:rPr>
        <w:t>len</w:t>
      </w:r>
      <w:r>
        <w:rPr>
          <w:rFonts w:eastAsia="Tiempos Headline Black"/>
          <w:spacing w:val="-5"/>
        </w:rPr>
        <w:t>t</w:t>
      </w:r>
      <w:r>
        <w:rPr>
          <w:rFonts w:eastAsia="Tiempos Headline Black"/>
        </w:rPr>
        <w:t>y</w:t>
      </w:r>
    </w:p>
    <w:p w14:paraId="7AB576F9" w14:textId="77777777" w:rsidR="0019057A" w:rsidRDefault="0019057A" w:rsidP="0019057A">
      <w:pPr>
        <w:pStyle w:val="Heading4"/>
        <w:rPr>
          <w:rFonts w:eastAsia="Tiempos Text Medium"/>
        </w:rPr>
      </w:pPr>
      <w:r>
        <w:rPr>
          <w:rFonts w:eastAsia="Tiempos Text Medium"/>
        </w:rPr>
        <w:t xml:space="preserve">A </w:t>
      </w:r>
      <w:r>
        <w:rPr>
          <w:rFonts w:eastAsia="Tiempos Text Medium"/>
          <w:spacing w:val="-5"/>
        </w:rPr>
        <w:t>w</w:t>
      </w:r>
      <w:r>
        <w:rPr>
          <w:rFonts w:eastAsia="Tiempos Text Medium"/>
        </w:rPr>
        <w:t xml:space="preserve">arm thank </w:t>
      </w:r>
      <w:r>
        <w:rPr>
          <w:rFonts w:eastAsia="Tiempos Text Medium"/>
          <w:spacing w:val="-7"/>
        </w:rPr>
        <w:t>y</w:t>
      </w:r>
      <w:r>
        <w:rPr>
          <w:rFonts w:eastAsia="Tiempos Text Medium"/>
        </w:rPr>
        <w:t xml:space="preserve">ou </w:t>
      </w:r>
      <w:r>
        <w:rPr>
          <w:rFonts w:eastAsia="Tiempos Text Medium"/>
          <w:spacing w:val="-1"/>
        </w:rPr>
        <w:t>t</w:t>
      </w:r>
      <w:r>
        <w:rPr>
          <w:rFonts w:eastAsia="Tiempos Text Medium"/>
        </w:rPr>
        <w:t>o our l</w:t>
      </w:r>
      <w:r>
        <w:rPr>
          <w:rFonts w:eastAsia="Tiempos Text Medium"/>
          <w:spacing w:val="3"/>
        </w:rPr>
        <w:t>o</w:t>
      </w:r>
      <w:r>
        <w:rPr>
          <w:rFonts w:eastAsia="Tiempos Text Medium"/>
        </w:rPr>
        <w:t xml:space="preserve">cal </w:t>
      </w:r>
      <w:r>
        <w:rPr>
          <w:rFonts w:eastAsia="Tiempos Text Medium"/>
          <w:spacing w:val="-6"/>
        </w:rPr>
        <w:t>w</w:t>
      </w:r>
      <w:r>
        <w:rPr>
          <w:rFonts w:eastAsia="Tiempos Text Medium"/>
        </w:rPr>
        <w:t>orking g</w:t>
      </w:r>
      <w:r>
        <w:rPr>
          <w:rFonts w:eastAsia="Tiempos Text Medium"/>
          <w:spacing w:val="-2"/>
        </w:rPr>
        <w:t>r</w:t>
      </w:r>
      <w:r>
        <w:rPr>
          <w:rFonts w:eastAsia="Tiempos Text Medium"/>
        </w:rPr>
        <w:t>o</w:t>
      </w:r>
      <w:r>
        <w:rPr>
          <w:rFonts w:eastAsia="Tiempos Text Medium"/>
          <w:spacing w:val="-1"/>
        </w:rPr>
        <w:t>u</w:t>
      </w:r>
      <w:r>
        <w:rPr>
          <w:rFonts w:eastAsia="Tiempos Text Medium"/>
        </w:rPr>
        <w:t xml:space="preserve">p and national </w:t>
      </w:r>
      <w:r>
        <w:rPr>
          <w:rFonts w:eastAsia="Tiempos Text Medium"/>
          <w:spacing w:val="-2"/>
        </w:rPr>
        <w:t>r</w:t>
      </w:r>
      <w:r>
        <w:rPr>
          <w:rFonts w:eastAsia="Tiempos Text Medium"/>
        </w:rPr>
        <w:t>e</w:t>
      </w:r>
      <w:r>
        <w:rPr>
          <w:rFonts w:eastAsia="Tiempos Text Medium"/>
          <w:spacing w:val="-1"/>
        </w:rPr>
        <w:t>f</w:t>
      </w:r>
      <w:r>
        <w:rPr>
          <w:rFonts w:eastAsia="Tiempos Text Medium"/>
        </w:rPr>
        <w:t>e</w:t>
      </w:r>
      <w:r>
        <w:rPr>
          <w:rFonts w:eastAsia="Tiempos Text Medium"/>
          <w:spacing w:val="-2"/>
        </w:rPr>
        <w:t>r</w:t>
      </w:r>
      <w:r>
        <w:rPr>
          <w:rFonts w:eastAsia="Tiempos Text Medium"/>
        </w:rPr>
        <w:t>ence g</w:t>
      </w:r>
      <w:r>
        <w:rPr>
          <w:rFonts w:eastAsia="Tiempos Text Medium"/>
          <w:spacing w:val="-2"/>
        </w:rPr>
        <w:t>r</w:t>
      </w:r>
      <w:r>
        <w:rPr>
          <w:rFonts w:eastAsia="Tiempos Text Medium"/>
        </w:rPr>
        <w:t>o</w:t>
      </w:r>
      <w:r>
        <w:rPr>
          <w:rFonts w:eastAsia="Tiempos Text Medium"/>
          <w:spacing w:val="-1"/>
        </w:rPr>
        <w:t>u</w:t>
      </w:r>
      <w:r>
        <w:rPr>
          <w:rFonts w:eastAsia="Tiempos Text Medium"/>
        </w:rPr>
        <w:t>p</w:t>
      </w:r>
    </w:p>
    <w:p w14:paraId="1EA23209" w14:textId="77777777" w:rsidR="0019057A" w:rsidRDefault="0019057A" w:rsidP="0019057A">
      <w:pPr>
        <w:rPr>
          <w:rFonts w:eastAsia="Tiempos Text Medium"/>
        </w:rPr>
      </w:pPr>
      <w:r>
        <w:rPr>
          <w:rFonts w:eastAsia="Tiempos Text Medium"/>
          <w:spacing w:val="3"/>
        </w:rPr>
        <w:t>B</w:t>
      </w:r>
      <w:r>
        <w:rPr>
          <w:rFonts w:eastAsia="Tiempos Text Medium"/>
        </w:rPr>
        <w:t>e</w:t>
      </w:r>
      <w:r>
        <w:rPr>
          <w:rFonts w:eastAsia="Tiempos Text Medium"/>
          <w:spacing w:val="-1"/>
        </w:rPr>
        <w:t>f</w:t>
      </w:r>
      <w:r>
        <w:rPr>
          <w:rFonts w:eastAsia="Tiempos Text Medium"/>
        </w:rPr>
        <w:t>o</w:t>
      </w:r>
      <w:r>
        <w:rPr>
          <w:rFonts w:eastAsia="Tiempos Text Medium"/>
          <w:spacing w:val="-1"/>
        </w:rPr>
        <w:t>r</w:t>
      </w:r>
      <w:r>
        <w:rPr>
          <w:rFonts w:eastAsia="Tiempos Text Medium"/>
        </w:rPr>
        <w:t>e the Mini</w:t>
      </w:r>
      <w:r>
        <w:rPr>
          <w:rFonts w:eastAsia="Tiempos Text Medium"/>
          <w:spacing w:val="1"/>
        </w:rPr>
        <w:t>s</w:t>
      </w:r>
      <w:r>
        <w:rPr>
          <w:rFonts w:eastAsia="Tiempos Text Medium"/>
        </w:rPr>
        <w:t>t</w:t>
      </w:r>
      <w:r>
        <w:rPr>
          <w:rFonts w:eastAsia="Tiempos Text Medium"/>
          <w:spacing w:val="4"/>
        </w:rPr>
        <w:t>r</w:t>
      </w:r>
      <w:r>
        <w:rPr>
          <w:rFonts w:eastAsia="Tiempos Text Medium"/>
        </w:rPr>
        <w:t xml:space="preserve">y </w:t>
      </w:r>
      <w:r>
        <w:rPr>
          <w:rFonts w:eastAsia="Tiempos Text Medium"/>
          <w:spacing w:val="1"/>
        </w:rPr>
        <w:t>s</w:t>
      </w:r>
      <w:r>
        <w:rPr>
          <w:rFonts w:eastAsia="Tiempos Text Medium"/>
        </w:rPr>
        <w:t>ta</w:t>
      </w:r>
      <w:r>
        <w:rPr>
          <w:rFonts w:eastAsia="Tiempos Text Medium"/>
          <w:spacing w:val="3"/>
        </w:rPr>
        <w:t>r</w:t>
      </w:r>
      <w:r>
        <w:rPr>
          <w:rFonts w:eastAsia="Tiempos Text Medium"/>
          <w:spacing w:val="-1"/>
        </w:rPr>
        <w:t>t</w:t>
      </w:r>
      <w:r>
        <w:rPr>
          <w:rFonts w:eastAsia="Tiempos Text Medium"/>
          <w:spacing w:val="1"/>
        </w:rPr>
        <w:t>e</w:t>
      </w:r>
      <w:r>
        <w:rPr>
          <w:rFonts w:eastAsia="Tiempos Text Medium"/>
        </w:rPr>
        <w:t>d demon</w:t>
      </w:r>
      <w:r>
        <w:rPr>
          <w:rFonts w:eastAsia="Tiempos Text Medium"/>
          <w:spacing w:val="1"/>
        </w:rPr>
        <w:t>s</w:t>
      </w:r>
      <w:r>
        <w:rPr>
          <w:rFonts w:eastAsia="Tiempos Text Medium"/>
        </w:rPr>
        <w:t xml:space="preserve">trating and </w:t>
      </w:r>
      <w:r>
        <w:rPr>
          <w:rFonts w:eastAsia="Tiempos Text Medium"/>
          <w:spacing w:val="-1"/>
        </w:rPr>
        <w:t>e</w:t>
      </w:r>
      <w:r>
        <w:rPr>
          <w:rFonts w:eastAsia="Tiempos Text Medium"/>
          <w:spacing w:val="-4"/>
        </w:rPr>
        <w:t>v</w:t>
      </w:r>
      <w:r>
        <w:rPr>
          <w:rFonts w:eastAsia="Tiempos Text Medium"/>
        </w:rPr>
        <w:t xml:space="preserve">aluating the </w:t>
      </w:r>
      <w:r>
        <w:rPr>
          <w:rFonts w:eastAsia="Tiempos Text Medium"/>
          <w:spacing w:val="-3"/>
        </w:rPr>
        <w:t>N</w:t>
      </w:r>
      <w:r>
        <w:rPr>
          <w:rFonts w:eastAsia="Tiempos Text Medium"/>
          <w:spacing w:val="-1"/>
        </w:rPr>
        <w:t>e</w:t>
      </w:r>
      <w:r>
        <w:rPr>
          <w:rFonts w:eastAsia="Tiempos Text Medium"/>
        </w:rPr>
        <w:t xml:space="preserve">w </w:t>
      </w:r>
      <w:r>
        <w:rPr>
          <w:rFonts w:eastAsia="Tiempos Text Medium"/>
          <w:spacing w:val="2"/>
        </w:rPr>
        <w:t>Mo</w:t>
      </w:r>
      <w:r>
        <w:rPr>
          <w:rFonts w:eastAsia="Tiempos Text Medium"/>
        </w:rPr>
        <w:t xml:space="preserve">del </w:t>
      </w:r>
      <w:r>
        <w:rPr>
          <w:rFonts w:eastAsia="Tiempos Text Medium"/>
          <w:spacing w:val="-1"/>
        </w:rPr>
        <w:t>f</w:t>
      </w:r>
      <w:r>
        <w:rPr>
          <w:rFonts w:eastAsia="Tiempos Text Medium"/>
        </w:rPr>
        <w:t>or Sup</w:t>
      </w:r>
      <w:r>
        <w:rPr>
          <w:rFonts w:eastAsia="Tiempos Text Medium"/>
          <w:spacing w:val="2"/>
        </w:rPr>
        <w:t>p</w:t>
      </w:r>
      <w:r>
        <w:rPr>
          <w:rFonts w:eastAsia="Tiempos Text Medium"/>
        </w:rPr>
        <w:t>o</w:t>
      </w:r>
      <w:r>
        <w:rPr>
          <w:rFonts w:eastAsia="Tiempos Text Medium"/>
          <w:spacing w:val="3"/>
        </w:rPr>
        <w:t>r</w:t>
      </w:r>
      <w:r>
        <w:rPr>
          <w:rFonts w:eastAsia="Tiempos Text Medium"/>
        </w:rPr>
        <w:t>ting Di</w:t>
      </w:r>
      <w:r>
        <w:rPr>
          <w:rFonts w:eastAsia="Tiempos Text Medium"/>
          <w:spacing w:val="1"/>
        </w:rPr>
        <w:t>s</w:t>
      </w:r>
      <w:r>
        <w:rPr>
          <w:rFonts w:eastAsia="Tiempos Text Medium"/>
        </w:rPr>
        <w:t>abl</w:t>
      </w:r>
      <w:r>
        <w:rPr>
          <w:rFonts w:eastAsia="Tiempos Text Medium"/>
          <w:spacing w:val="1"/>
        </w:rPr>
        <w:t>e</w:t>
      </w:r>
      <w:r>
        <w:rPr>
          <w:rFonts w:eastAsia="Tiempos Text Medium"/>
        </w:rPr>
        <w:t xml:space="preserve">d </w:t>
      </w:r>
      <w:r>
        <w:rPr>
          <w:rFonts w:eastAsia="Tiempos Text Medium"/>
          <w:spacing w:val="-1"/>
        </w:rPr>
        <w:t>P</w:t>
      </w:r>
      <w:r>
        <w:rPr>
          <w:rFonts w:eastAsia="Tiempos Text Medium"/>
          <w:spacing w:val="1"/>
        </w:rPr>
        <w:t>e</w:t>
      </w:r>
      <w:r>
        <w:rPr>
          <w:rFonts w:eastAsia="Tiempos Text Medium"/>
        </w:rPr>
        <w:t xml:space="preserve">ople it made a commitment </w:t>
      </w:r>
      <w:r>
        <w:rPr>
          <w:rFonts w:eastAsia="Tiempos Text Medium"/>
          <w:spacing w:val="-1"/>
        </w:rPr>
        <w:t>t</w:t>
      </w:r>
      <w:r>
        <w:rPr>
          <w:rFonts w:eastAsia="Tiempos Text Medium"/>
        </w:rPr>
        <w:t xml:space="preserve">o </w:t>
      </w:r>
      <w:r>
        <w:rPr>
          <w:rFonts w:eastAsia="Tiempos Text Medium"/>
          <w:spacing w:val="-4"/>
        </w:rPr>
        <w:t>w</w:t>
      </w:r>
      <w:r>
        <w:rPr>
          <w:rFonts w:eastAsia="Tiempos Text Medium"/>
        </w:rPr>
        <w:t>ork with di</w:t>
      </w:r>
      <w:r>
        <w:rPr>
          <w:rFonts w:eastAsia="Tiempos Text Medium"/>
          <w:spacing w:val="1"/>
        </w:rPr>
        <w:t>s</w:t>
      </w:r>
      <w:r>
        <w:rPr>
          <w:rFonts w:eastAsia="Tiempos Text Medium"/>
        </w:rPr>
        <w:t>abl</w:t>
      </w:r>
      <w:r>
        <w:rPr>
          <w:rFonts w:eastAsia="Tiempos Text Medium"/>
          <w:spacing w:val="1"/>
        </w:rPr>
        <w:t>e</w:t>
      </w:r>
      <w:r>
        <w:rPr>
          <w:rFonts w:eastAsia="Tiempos Text Medium"/>
        </w:rPr>
        <w:t xml:space="preserve">d </w:t>
      </w:r>
      <w:r>
        <w:rPr>
          <w:rFonts w:eastAsia="Tiempos Text Medium"/>
          <w:spacing w:val="2"/>
        </w:rPr>
        <w:t>p</w:t>
      </w:r>
      <w:r>
        <w:rPr>
          <w:rFonts w:eastAsia="Tiempos Text Medium"/>
          <w:spacing w:val="1"/>
        </w:rPr>
        <w:t>e</w:t>
      </w:r>
      <w:r>
        <w:rPr>
          <w:rFonts w:eastAsia="Tiempos Text Medium"/>
        </w:rPr>
        <w:t>opl</w:t>
      </w:r>
      <w:r>
        <w:rPr>
          <w:rFonts w:eastAsia="Tiempos Text Medium"/>
          <w:spacing w:val="-2"/>
        </w:rPr>
        <w:t>e</w:t>
      </w:r>
      <w:r>
        <w:rPr>
          <w:rFonts w:eastAsia="Tiempos Text Medium"/>
        </w:rPr>
        <w:t>, their fami</w:t>
      </w:r>
      <w:r>
        <w:rPr>
          <w:rFonts w:eastAsia="Tiempos Text Medium"/>
          <w:spacing w:val="-2"/>
        </w:rPr>
        <w:t>l</w:t>
      </w:r>
      <w:r>
        <w:rPr>
          <w:rFonts w:eastAsia="Tiempos Text Medium"/>
        </w:rPr>
        <w:t>y mem</w:t>
      </w:r>
      <w:r>
        <w:rPr>
          <w:rFonts w:eastAsia="Tiempos Text Medium"/>
          <w:spacing w:val="2"/>
        </w:rPr>
        <w:t>b</w:t>
      </w:r>
      <w:r>
        <w:rPr>
          <w:rFonts w:eastAsia="Tiempos Text Medium"/>
        </w:rPr>
        <w:t>e</w:t>
      </w:r>
      <w:r>
        <w:rPr>
          <w:rFonts w:eastAsia="Tiempos Text Medium"/>
          <w:spacing w:val="1"/>
        </w:rPr>
        <w:t>r</w:t>
      </w:r>
      <w:r>
        <w:rPr>
          <w:rFonts w:eastAsia="Tiempos Text Medium"/>
        </w:rPr>
        <w:t xml:space="preserve">s and </w:t>
      </w:r>
      <w:proofErr w:type="spellStart"/>
      <w:r>
        <w:rPr>
          <w:rFonts w:eastAsia="Tiempos Text Medium"/>
        </w:rPr>
        <w:t>wh</w:t>
      </w:r>
      <w:r>
        <w:rPr>
          <w:rFonts w:ascii="Times New Roman" w:eastAsia="Tiempos Text Medium" w:hAnsi="Times New Roman"/>
        </w:rPr>
        <w:t>ā</w:t>
      </w:r>
      <w:r>
        <w:rPr>
          <w:rFonts w:eastAsia="Tiempos Text Medium"/>
        </w:rPr>
        <w:t>nau</w:t>
      </w:r>
      <w:proofErr w:type="spellEnd"/>
      <w:r>
        <w:rPr>
          <w:rFonts w:eastAsia="Tiempos Text Medium"/>
        </w:rPr>
        <w:t xml:space="preserve"> </w:t>
      </w:r>
      <w:r>
        <w:rPr>
          <w:rFonts w:eastAsia="Tiempos Text Medium"/>
          <w:spacing w:val="-1"/>
        </w:rPr>
        <w:t>t</w:t>
      </w:r>
      <w:r>
        <w:rPr>
          <w:rFonts w:eastAsia="Tiempos Text Medium"/>
        </w:rPr>
        <w:t>o c</w:t>
      </w:r>
      <w:r>
        <w:rPr>
          <w:rFonts w:eastAsia="Tiempos Text Medium"/>
          <w:spacing w:val="5"/>
        </w:rPr>
        <w:t>o-</w:t>
      </w:r>
      <w:r>
        <w:rPr>
          <w:rFonts w:eastAsia="Tiempos Text Medium"/>
        </w:rPr>
        <w:t>d</w:t>
      </w:r>
      <w:r>
        <w:rPr>
          <w:rFonts w:eastAsia="Tiempos Text Medium"/>
          <w:spacing w:val="-1"/>
        </w:rPr>
        <w:t>e</w:t>
      </w:r>
      <w:r>
        <w:rPr>
          <w:rFonts w:eastAsia="Tiempos Text Medium"/>
          <w:spacing w:val="-4"/>
        </w:rPr>
        <w:t>v</w:t>
      </w:r>
      <w:r>
        <w:rPr>
          <w:rFonts w:eastAsia="Tiempos Text Medium"/>
        </w:rPr>
        <w:t>elop the initiat</w:t>
      </w:r>
      <w:r>
        <w:rPr>
          <w:rFonts w:eastAsia="Tiempos Text Medium"/>
          <w:spacing w:val="-3"/>
        </w:rPr>
        <w:t>i</w:t>
      </w:r>
      <w:r>
        <w:rPr>
          <w:rFonts w:eastAsia="Tiempos Text Medium"/>
          <w:spacing w:val="-4"/>
        </w:rPr>
        <w:t>v</w:t>
      </w:r>
      <w:r>
        <w:rPr>
          <w:rFonts w:eastAsia="Tiempos Text Medium"/>
          <w:spacing w:val="-2"/>
        </w:rPr>
        <w:t>e</w:t>
      </w:r>
      <w:r>
        <w:rPr>
          <w:rFonts w:eastAsia="Tiempos Text Medium"/>
        </w:rPr>
        <w:t>.</w:t>
      </w:r>
    </w:p>
    <w:p w14:paraId="4E21CB63" w14:textId="77777777" w:rsidR="00E268F2" w:rsidRDefault="00E268F2" w:rsidP="00BA0E81"/>
    <w:p w14:paraId="1F1591A6" w14:textId="77777777" w:rsidR="0019057A" w:rsidRPr="00BA0E81" w:rsidRDefault="0019057A" w:rsidP="00BA0E81">
      <w:pPr>
        <w:rPr>
          <w:rFonts w:eastAsia="Tiempos Text"/>
        </w:rPr>
      </w:pPr>
      <w:r w:rsidRPr="00BA0E81">
        <w:rPr>
          <w:rFonts w:eastAsia="Tiempos Text"/>
          <w:spacing w:val="2"/>
        </w:rPr>
        <w:t>A</w:t>
      </w:r>
      <w:r w:rsidRPr="00BA0E81">
        <w:rPr>
          <w:rFonts w:eastAsia="Tiempos Text"/>
        </w:rPr>
        <w:t>s pa</w:t>
      </w:r>
      <w:r w:rsidRPr="00BA0E81">
        <w:rPr>
          <w:rFonts w:eastAsia="Tiempos Text"/>
          <w:spacing w:val="2"/>
        </w:rPr>
        <w:t>r</w:t>
      </w:r>
      <w:r w:rsidRPr="00BA0E81">
        <w:rPr>
          <w:rFonts w:eastAsia="Tiempos Text"/>
        </w:rPr>
        <w:t>t of this app</w:t>
      </w:r>
      <w:r w:rsidRPr="00BA0E81">
        <w:rPr>
          <w:rFonts w:eastAsia="Tiempos Text"/>
          <w:spacing w:val="-1"/>
        </w:rPr>
        <w:t>r</w:t>
      </w:r>
      <w:r w:rsidRPr="00BA0E81">
        <w:rPr>
          <w:rFonts w:eastAsia="Tiempos Text"/>
        </w:rPr>
        <w:t xml:space="preserve">oach the </w:t>
      </w:r>
      <w:r w:rsidRPr="00BA0E81">
        <w:rPr>
          <w:rFonts w:eastAsia="Tiempos Text"/>
          <w:spacing w:val="-3"/>
        </w:rPr>
        <w:t>N</w:t>
      </w:r>
      <w:r w:rsidRPr="00BA0E81">
        <w:rPr>
          <w:rFonts w:eastAsia="Tiempos Text"/>
        </w:rPr>
        <w:t xml:space="preserve">ational </w:t>
      </w:r>
      <w:r w:rsidRPr="00BA0E81">
        <w:rPr>
          <w:rFonts w:eastAsia="Tiempos Text"/>
          <w:spacing w:val="-2"/>
        </w:rPr>
        <w:t>R</w:t>
      </w:r>
      <w:r w:rsidRPr="00BA0E81">
        <w:rPr>
          <w:rFonts w:eastAsia="Tiempos Text"/>
        </w:rPr>
        <w:t>efe</w:t>
      </w:r>
      <w:r w:rsidRPr="00BA0E81">
        <w:rPr>
          <w:rFonts w:eastAsia="Tiempos Text"/>
          <w:spacing w:val="-1"/>
        </w:rPr>
        <w:t>r</w:t>
      </w:r>
      <w:r w:rsidRPr="00BA0E81">
        <w:rPr>
          <w:rFonts w:eastAsia="Tiempos Text"/>
        </w:rPr>
        <w:t>ence G</w:t>
      </w:r>
      <w:r w:rsidRPr="00BA0E81">
        <w:rPr>
          <w:rFonts w:eastAsia="Tiempos Text"/>
          <w:spacing w:val="-1"/>
        </w:rPr>
        <w:t>r</w:t>
      </w:r>
      <w:r w:rsidRPr="00BA0E81">
        <w:rPr>
          <w:rFonts w:eastAsia="Tiempos Text"/>
        </w:rPr>
        <w:t xml:space="preserve">oup and the </w:t>
      </w:r>
      <w:r w:rsidRPr="00BA0E81">
        <w:rPr>
          <w:rFonts w:eastAsia="Tiempos Text"/>
          <w:spacing w:val="3"/>
        </w:rPr>
        <w:t>B</w:t>
      </w:r>
      <w:r w:rsidRPr="00BA0E81">
        <w:rPr>
          <w:rFonts w:eastAsia="Tiempos Text"/>
          <w:spacing w:val="-5"/>
        </w:rPr>
        <w:t>a</w:t>
      </w:r>
      <w:r w:rsidRPr="00BA0E81">
        <w:rPr>
          <w:rFonts w:eastAsia="Tiempos Text"/>
        </w:rPr>
        <w:t xml:space="preserve">y of Plenty </w:t>
      </w:r>
      <w:r w:rsidRPr="00BA0E81">
        <w:rPr>
          <w:rFonts w:eastAsia="Tiempos Text"/>
          <w:spacing w:val="3"/>
        </w:rPr>
        <w:t>L</w:t>
      </w:r>
      <w:r w:rsidRPr="00BA0E81">
        <w:rPr>
          <w:rFonts w:eastAsia="Tiempos Text"/>
          <w:spacing w:val="2"/>
        </w:rPr>
        <w:t>o</w:t>
      </w:r>
      <w:r w:rsidRPr="00BA0E81">
        <w:rPr>
          <w:rFonts w:eastAsia="Tiempos Text"/>
        </w:rPr>
        <w:t xml:space="preserve">cal </w:t>
      </w:r>
      <w:r w:rsidRPr="00BA0E81">
        <w:rPr>
          <w:rFonts w:eastAsia="Tiempos Text"/>
          <w:spacing w:val="-11"/>
        </w:rPr>
        <w:t>W</w:t>
      </w:r>
      <w:r w:rsidRPr="00BA0E81">
        <w:rPr>
          <w:rFonts w:eastAsia="Tiempos Text"/>
        </w:rPr>
        <w:t>orking</w:t>
      </w:r>
    </w:p>
    <w:p w14:paraId="19814607" w14:textId="77777777" w:rsidR="0019057A" w:rsidRPr="00BA0E81" w:rsidRDefault="0019057A" w:rsidP="00BA0E81">
      <w:pPr>
        <w:rPr>
          <w:rFonts w:eastAsia="Tiempos Text" w:cs="Tiempos Text"/>
        </w:rPr>
      </w:pPr>
      <w:r w:rsidRPr="00BA0E81">
        <w:rPr>
          <w:rFonts w:eastAsia="Tiempos Text" w:cs="Tiempos Text"/>
        </w:rPr>
        <w:t>G</w:t>
      </w:r>
      <w:r w:rsidRPr="00BA0E81">
        <w:rPr>
          <w:rFonts w:eastAsia="Tiempos Text" w:cs="Tiempos Text"/>
          <w:spacing w:val="-1"/>
        </w:rPr>
        <w:t>r</w:t>
      </w:r>
      <w:r w:rsidRPr="00BA0E81">
        <w:rPr>
          <w:rFonts w:eastAsia="Tiempos Text" w:cs="Tiempos Text"/>
        </w:rPr>
        <w:t xml:space="preserve">oup </w:t>
      </w:r>
      <w:r w:rsidRPr="00BA0E81">
        <w:rPr>
          <w:rFonts w:eastAsia="Tiempos Text" w:cs="Tiempos Text"/>
          <w:spacing w:val="-2"/>
        </w:rPr>
        <w:t>w</w:t>
      </w:r>
      <w:r w:rsidRPr="00BA0E81">
        <w:rPr>
          <w:rFonts w:eastAsia="Tiempos Text" w:cs="Tiempos Text"/>
        </w:rPr>
        <w:t>e</w:t>
      </w:r>
      <w:r w:rsidRPr="00BA0E81">
        <w:rPr>
          <w:rFonts w:eastAsia="Tiempos Text" w:cs="Tiempos Text"/>
          <w:spacing w:val="-1"/>
        </w:rPr>
        <w:t>r</w:t>
      </w:r>
      <w:r w:rsidRPr="00BA0E81">
        <w:rPr>
          <w:rFonts w:eastAsia="Tiempos Text" w:cs="Tiempos Text"/>
        </w:rPr>
        <w:t xml:space="preserve">e </w:t>
      </w:r>
      <w:r w:rsidRPr="00BA0E81">
        <w:rPr>
          <w:rFonts w:eastAsia="Tiempos Text" w:cs="Tiempos Text"/>
          <w:spacing w:val="2"/>
        </w:rPr>
        <w:t>s</w:t>
      </w:r>
      <w:r w:rsidRPr="00BA0E81">
        <w:rPr>
          <w:rFonts w:eastAsia="Tiempos Text" w:cs="Tiempos Text"/>
        </w:rPr>
        <w:t>et up th</w:t>
      </w:r>
      <w:r w:rsidRPr="00BA0E81">
        <w:rPr>
          <w:rFonts w:eastAsia="Tiempos Text" w:cs="Tiempos Text"/>
          <w:spacing w:val="-1"/>
        </w:rPr>
        <w:t>r</w:t>
      </w:r>
      <w:r w:rsidRPr="00BA0E81">
        <w:rPr>
          <w:rFonts w:eastAsia="Tiempos Text" w:cs="Tiempos Text"/>
        </w:rPr>
        <w:t>ough a b</w:t>
      </w:r>
      <w:r w:rsidRPr="00BA0E81">
        <w:rPr>
          <w:rFonts w:eastAsia="Tiempos Text" w:cs="Tiempos Text"/>
          <w:spacing w:val="-1"/>
        </w:rPr>
        <w:t>r</w:t>
      </w:r>
      <w:r w:rsidRPr="00BA0E81">
        <w:rPr>
          <w:rFonts w:eastAsia="Tiempos Text" w:cs="Tiempos Text"/>
        </w:rPr>
        <w:t>oad call for nominations f</w:t>
      </w:r>
      <w:r w:rsidRPr="00BA0E81">
        <w:rPr>
          <w:rFonts w:eastAsia="Tiempos Text" w:cs="Tiempos Text"/>
          <w:spacing w:val="-1"/>
        </w:rPr>
        <w:t>r</w:t>
      </w:r>
      <w:r w:rsidRPr="00BA0E81">
        <w:rPr>
          <w:rFonts w:eastAsia="Tiempos Text" w:cs="Tiempos Text"/>
        </w:rPr>
        <w:t xml:space="preserve">om all </w:t>
      </w:r>
      <w:r w:rsidRPr="00BA0E81">
        <w:rPr>
          <w:rFonts w:eastAsia="Tiempos Text" w:cs="Tiempos Text"/>
          <w:spacing w:val="1"/>
        </w:rPr>
        <w:t>s</w:t>
      </w:r>
      <w:r w:rsidRPr="00BA0E81">
        <w:rPr>
          <w:rFonts w:eastAsia="Tiempos Text" w:cs="Tiempos Text"/>
        </w:rPr>
        <w:t>takeholde</w:t>
      </w:r>
      <w:r w:rsidRPr="00BA0E81">
        <w:rPr>
          <w:rFonts w:eastAsia="Tiempos Text" w:cs="Tiempos Text"/>
          <w:spacing w:val="1"/>
        </w:rPr>
        <w:t>r</w:t>
      </w:r>
      <w:r w:rsidRPr="00BA0E81">
        <w:rPr>
          <w:rFonts w:eastAsia="Tiempos Text" w:cs="Tiempos Text"/>
        </w:rPr>
        <w:t xml:space="preserve">s. A commitment </w:t>
      </w:r>
      <w:r w:rsidRPr="00BA0E81">
        <w:rPr>
          <w:rFonts w:eastAsia="Tiempos Text" w:cs="Tiempos Text"/>
          <w:spacing w:val="-2"/>
        </w:rPr>
        <w:t>w</w:t>
      </w:r>
      <w:r w:rsidRPr="00BA0E81">
        <w:rPr>
          <w:rFonts w:eastAsia="Tiempos Text" w:cs="Tiempos Text"/>
        </w:rPr>
        <w:t xml:space="preserve">as made </w:t>
      </w:r>
      <w:r w:rsidRPr="00BA0E81">
        <w:rPr>
          <w:rFonts w:eastAsia="Tiempos Text" w:cs="Tiempos Text"/>
          <w:spacing w:val="-1"/>
        </w:rPr>
        <w:t>t</w:t>
      </w:r>
      <w:r w:rsidRPr="00BA0E81">
        <w:rPr>
          <w:rFonts w:eastAsia="Tiempos Text" w:cs="Tiempos Text"/>
        </w:rPr>
        <w:t>o ensuring that di</w:t>
      </w:r>
      <w:r w:rsidRPr="00BA0E81">
        <w:rPr>
          <w:rFonts w:eastAsia="Tiempos Text" w:cs="Tiempos Text"/>
          <w:spacing w:val="1"/>
        </w:rPr>
        <w:t>s</w:t>
      </w:r>
      <w:r w:rsidRPr="00BA0E81">
        <w:rPr>
          <w:rFonts w:eastAsia="Tiempos Text" w:cs="Tiempos Text"/>
        </w:rPr>
        <w:t>abl</w:t>
      </w:r>
      <w:r w:rsidRPr="00BA0E81">
        <w:rPr>
          <w:rFonts w:eastAsia="Tiempos Text" w:cs="Tiempos Text"/>
          <w:spacing w:val="1"/>
        </w:rPr>
        <w:t>e</w:t>
      </w:r>
      <w:r w:rsidRPr="00BA0E81">
        <w:rPr>
          <w:rFonts w:eastAsia="Tiempos Text" w:cs="Tiempos Text"/>
        </w:rPr>
        <w:t xml:space="preserve">d </w:t>
      </w:r>
      <w:r w:rsidRPr="00BA0E81">
        <w:rPr>
          <w:rFonts w:eastAsia="Tiempos Text" w:cs="Tiempos Text"/>
          <w:spacing w:val="2"/>
        </w:rPr>
        <w:t>p</w:t>
      </w:r>
      <w:r w:rsidRPr="00BA0E81">
        <w:rPr>
          <w:rFonts w:eastAsia="Tiempos Text" w:cs="Tiempos Text"/>
          <w:spacing w:val="1"/>
        </w:rPr>
        <w:t>e</w:t>
      </w:r>
      <w:r w:rsidRPr="00BA0E81">
        <w:rPr>
          <w:rFonts w:eastAsia="Tiempos Text" w:cs="Tiempos Text"/>
        </w:rPr>
        <w:t>ople and fami</w:t>
      </w:r>
      <w:r w:rsidRPr="00BA0E81">
        <w:rPr>
          <w:rFonts w:eastAsia="Tiempos Text" w:cs="Tiempos Text"/>
          <w:spacing w:val="-1"/>
        </w:rPr>
        <w:t>l</w:t>
      </w:r>
      <w:r w:rsidRPr="00BA0E81">
        <w:rPr>
          <w:rFonts w:eastAsia="Tiempos Text" w:cs="Tiempos Text"/>
        </w:rPr>
        <w:t>y mem</w:t>
      </w:r>
      <w:r w:rsidRPr="00BA0E81">
        <w:rPr>
          <w:rFonts w:eastAsia="Tiempos Text" w:cs="Tiempos Text"/>
          <w:spacing w:val="2"/>
        </w:rPr>
        <w:t>b</w:t>
      </w:r>
      <w:r w:rsidRPr="00BA0E81">
        <w:rPr>
          <w:rFonts w:eastAsia="Tiempos Text" w:cs="Tiempos Text"/>
        </w:rPr>
        <w:t>e</w:t>
      </w:r>
      <w:r w:rsidRPr="00BA0E81">
        <w:rPr>
          <w:rFonts w:eastAsia="Tiempos Text" w:cs="Tiempos Text"/>
          <w:spacing w:val="1"/>
        </w:rPr>
        <w:t>r</w:t>
      </w:r>
      <w:r w:rsidRPr="00BA0E81">
        <w:rPr>
          <w:rFonts w:eastAsia="Tiempos Text" w:cs="Tiempos Text"/>
        </w:rPr>
        <w:t>s made up the ma</w:t>
      </w:r>
      <w:r w:rsidRPr="00BA0E81">
        <w:rPr>
          <w:rFonts w:eastAsia="Tiempos Text" w:cs="Tiempos Text"/>
          <w:spacing w:val="1"/>
        </w:rPr>
        <w:t>j</w:t>
      </w:r>
      <w:r w:rsidRPr="00BA0E81">
        <w:rPr>
          <w:rFonts w:eastAsia="Tiempos Text" w:cs="Tiempos Text"/>
        </w:rPr>
        <w:t>ority of the g</w:t>
      </w:r>
      <w:r w:rsidRPr="00BA0E81">
        <w:rPr>
          <w:rFonts w:eastAsia="Tiempos Text" w:cs="Tiempos Text"/>
          <w:spacing w:val="-1"/>
        </w:rPr>
        <w:t>r</w:t>
      </w:r>
      <w:r w:rsidRPr="00BA0E81">
        <w:rPr>
          <w:rFonts w:eastAsia="Tiempos Text" w:cs="Tiempos Text"/>
        </w:rPr>
        <w:t>ou</w:t>
      </w:r>
      <w:r w:rsidRPr="00BA0E81">
        <w:rPr>
          <w:rFonts w:eastAsia="Tiempos Text" w:cs="Tiempos Text"/>
          <w:spacing w:val="2"/>
        </w:rPr>
        <w:t>p</w:t>
      </w:r>
      <w:r w:rsidRPr="00BA0E81">
        <w:rPr>
          <w:rFonts w:eastAsia="Tiempos Text" w:cs="Tiempos Text"/>
          <w:spacing w:val="-2"/>
        </w:rPr>
        <w:t>s</w:t>
      </w:r>
      <w:r w:rsidRPr="00BA0E81">
        <w:rPr>
          <w:rFonts w:eastAsia="Tiempos Text" w:cs="Tiempos Text"/>
        </w:rPr>
        <w:t>’ mem</w:t>
      </w:r>
      <w:r w:rsidRPr="00BA0E81">
        <w:rPr>
          <w:rFonts w:eastAsia="Tiempos Text" w:cs="Tiempos Text"/>
          <w:spacing w:val="2"/>
        </w:rPr>
        <w:t>b</w:t>
      </w:r>
      <w:r w:rsidRPr="00BA0E81">
        <w:rPr>
          <w:rFonts w:eastAsia="Tiempos Text" w:cs="Tiempos Text"/>
        </w:rPr>
        <w:t>e</w:t>
      </w:r>
      <w:r w:rsidRPr="00BA0E81">
        <w:rPr>
          <w:rFonts w:eastAsia="Tiempos Text" w:cs="Tiempos Text"/>
          <w:spacing w:val="1"/>
        </w:rPr>
        <w:t>r</w:t>
      </w:r>
      <w:r w:rsidRPr="00BA0E81">
        <w:rPr>
          <w:rFonts w:eastAsia="Tiempos Text" w:cs="Tiempos Text"/>
        </w:rPr>
        <w:t>shi</w:t>
      </w:r>
      <w:r w:rsidRPr="00BA0E81">
        <w:rPr>
          <w:rFonts w:eastAsia="Tiempos Text" w:cs="Tiempos Text"/>
          <w:spacing w:val="-7"/>
        </w:rPr>
        <w:t>p</w:t>
      </w:r>
      <w:r w:rsidRPr="00BA0E81">
        <w:rPr>
          <w:rFonts w:eastAsia="Tiempos Text" w:cs="Tiempos Text"/>
        </w:rPr>
        <w:t>.</w:t>
      </w:r>
    </w:p>
    <w:p w14:paraId="0F684147" w14:textId="77777777" w:rsidR="0019057A" w:rsidRPr="00BA0E81" w:rsidRDefault="0019057A" w:rsidP="00BA0E81"/>
    <w:p w14:paraId="2D9D0641" w14:textId="77777777" w:rsidR="0019057A" w:rsidRDefault="0019057A" w:rsidP="00BA0E81">
      <w:pPr>
        <w:rPr>
          <w:rFonts w:eastAsia="Tiempos Text"/>
        </w:rPr>
      </w:pPr>
      <w:r w:rsidRPr="00BA0E81">
        <w:rPr>
          <w:rFonts w:eastAsia="Tiempos Text"/>
          <w:spacing w:val="3"/>
        </w:rPr>
        <w:t>B</w:t>
      </w:r>
      <w:r w:rsidRPr="00BA0E81">
        <w:rPr>
          <w:rFonts w:eastAsia="Tiempos Text"/>
          <w:spacing w:val="1"/>
        </w:rPr>
        <w:t>o</w:t>
      </w:r>
      <w:r w:rsidRPr="00BA0E81">
        <w:rPr>
          <w:rFonts w:eastAsia="Tiempos Text"/>
        </w:rPr>
        <w:t>th g</w:t>
      </w:r>
      <w:r w:rsidRPr="00BA0E81">
        <w:rPr>
          <w:rFonts w:eastAsia="Tiempos Text"/>
          <w:spacing w:val="-1"/>
        </w:rPr>
        <w:t>r</w:t>
      </w:r>
      <w:r w:rsidRPr="00BA0E81">
        <w:rPr>
          <w:rFonts w:eastAsia="Tiempos Text"/>
        </w:rPr>
        <w:t>ou</w:t>
      </w:r>
      <w:r w:rsidRPr="00BA0E81">
        <w:rPr>
          <w:rFonts w:eastAsia="Tiempos Text"/>
          <w:spacing w:val="2"/>
        </w:rPr>
        <w:t>p</w:t>
      </w:r>
      <w:r w:rsidRPr="00BA0E81">
        <w:rPr>
          <w:rFonts w:eastAsia="Tiempos Text"/>
        </w:rPr>
        <w:t>s h</w:t>
      </w:r>
      <w:r w:rsidRPr="00BA0E81">
        <w:rPr>
          <w:rFonts w:eastAsia="Tiempos Text"/>
          <w:spacing w:val="-6"/>
        </w:rPr>
        <w:t>a</w:t>
      </w:r>
      <w:r w:rsidRPr="00BA0E81">
        <w:rPr>
          <w:rFonts w:eastAsia="Tiempos Text"/>
          <w:spacing w:val="-2"/>
        </w:rPr>
        <w:t>v</w:t>
      </w:r>
      <w:r w:rsidRPr="00BA0E81">
        <w:rPr>
          <w:rFonts w:eastAsia="Tiempos Text"/>
        </w:rPr>
        <w:t xml:space="preserve">e </w:t>
      </w:r>
      <w:r w:rsidRPr="00BA0E81">
        <w:rPr>
          <w:rFonts w:eastAsia="Tiempos Text"/>
          <w:spacing w:val="-1"/>
        </w:rPr>
        <w:t>r</w:t>
      </w:r>
      <w:r w:rsidRPr="00BA0E81">
        <w:rPr>
          <w:rFonts w:eastAsia="Tiempos Text"/>
          <w:spacing w:val="1"/>
        </w:rPr>
        <w:t>e</w:t>
      </w:r>
      <w:r w:rsidRPr="00BA0E81">
        <w:rPr>
          <w:rFonts w:eastAsia="Tiempos Text"/>
        </w:rPr>
        <w:t>cent</w:t>
      </w:r>
      <w:r w:rsidRPr="00BA0E81">
        <w:rPr>
          <w:rFonts w:eastAsia="Tiempos Text"/>
          <w:spacing w:val="-1"/>
        </w:rPr>
        <w:t>l</w:t>
      </w:r>
      <w:r w:rsidRPr="00BA0E81">
        <w:rPr>
          <w:rFonts w:eastAsia="Tiempos Text"/>
        </w:rPr>
        <w:t>y comple</w:t>
      </w:r>
      <w:r w:rsidRPr="00BA0E81">
        <w:rPr>
          <w:rFonts w:eastAsia="Tiempos Text"/>
          <w:spacing w:val="-1"/>
        </w:rPr>
        <w:t>t</w:t>
      </w:r>
      <w:r w:rsidRPr="00BA0E81">
        <w:rPr>
          <w:rFonts w:eastAsia="Tiempos Text"/>
          <w:spacing w:val="1"/>
        </w:rPr>
        <w:t>e</w:t>
      </w:r>
      <w:r w:rsidRPr="00BA0E81">
        <w:rPr>
          <w:rFonts w:eastAsia="Tiempos Text"/>
        </w:rPr>
        <w:t xml:space="preserve">d their </w:t>
      </w:r>
      <w:r w:rsidRPr="00BA0E81">
        <w:rPr>
          <w:rFonts w:eastAsia="Tiempos Text"/>
          <w:spacing w:val="-2"/>
        </w:rPr>
        <w:t>w</w:t>
      </w:r>
      <w:r w:rsidRPr="00BA0E81">
        <w:rPr>
          <w:rFonts w:eastAsia="Tiempos Text"/>
        </w:rPr>
        <w:t>or</w:t>
      </w:r>
      <w:r w:rsidRPr="00BA0E81">
        <w:rPr>
          <w:rFonts w:eastAsia="Tiempos Text"/>
          <w:spacing w:val="3"/>
        </w:rPr>
        <w:t>k</w:t>
      </w:r>
      <w:r w:rsidRPr="00BA0E81">
        <w:rPr>
          <w:rFonts w:eastAsia="Tiempos Text"/>
        </w:rPr>
        <w:t>, as the com</w:t>
      </w:r>
      <w:r w:rsidRPr="00BA0E81">
        <w:rPr>
          <w:rFonts w:eastAsia="Tiempos Text"/>
          <w:spacing w:val="2"/>
        </w:rPr>
        <w:t>p</w:t>
      </w:r>
      <w:r w:rsidRPr="00BA0E81">
        <w:rPr>
          <w:rFonts w:eastAsia="Tiempos Text"/>
        </w:rPr>
        <w:t>onen</w:t>
      </w:r>
      <w:r w:rsidRPr="00BA0E81">
        <w:rPr>
          <w:rFonts w:eastAsia="Tiempos Text"/>
          <w:spacing w:val="1"/>
        </w:rPr>
        <w:t>t</w:t>
      </w:r>
      <w:r w:rsidRPr="00BA0E81">
        <w:rPr>
          <w:rFonts w:eastAsia="Tiempos Text"/>
        </w:rPr>
        <w:t xml:space="preserve">s of the </w:t>
      </w:r>
      <w:r w:rsidRPr="00BA0E81">
        <w:rPr>
          <w:rFonts w:eastAsia="Tiempos Text"/>
          <w:spacing w:val="-3"/>
        </w:rPr>
        <w:t>N</w:t>
      </w:r>
      <w:r w:rsidRPr="00BA0E81">
        <w:rPr>
          <w:rFonts w:eastAsia="Tiempos Text"/>
        </w:rPr>
        <w:t xml:space="preserve">ew </w:t>
      </w:r>
      <w:r w:rsidRPr="00BA0E81">
        <w:rPr>
          <w:rFonts w:eastAsia="Tiempos Text"/>
          <w:spacing w:val="2"/>
        </w:rPr>
        <w:t>Mo</w:t>
      </w:r>
      <w:r w:rsidRPr="00BA0E81">
        <w:rPr>
          <w:rFonts w:eastAsia="Tiempos Text"/>
        </w:rPr>
        <w:t>del demon</w:t>
      </w:r>
      <w:r w:rsidRPr="00BA0E81">
        <w:rPr>
          <w:rFonts w:eastAsia="Tiempos Text"/>
          <w:spacing w:val="1"/>
        </w:rPr>
        <w:t>s</w:t>
      </w:r>
      <w:r w:rsidRPr="00BA0E81">
        <w:rPr>
          <w:rFonts w:eastAsia="Tiempos Text"/>
        </w:rPr>
        <w:t>tration a</w:t>
      </w:r>
      <w:r w:rsidRPr="00BA0E81">
        <w:rPr>
          <w:rFonts w:eastAsia="Tiempos Text"/>
          <w:spacing w:val="-1"/>
        </w:rPr>
        <w:t>r</w:t>
      </w:r>
      <w:r w:rsidRPr="00BA0E81">
        <w:rPr>
          <w:rFonts w:eastAsia="Tiempos Text"/>
        </w:rPr>
        <w:t>e p</w:t>
      </w:r>
      <w:r w:rsidRPr="00BA0E81">
        <w:rPr>
          <w:rFonts w:eastAsia="Tiempos Text"/>
          <w:spacing w:val="-1"/>
        </w:rPr>
        <w:t>r</w:t>
      </w:r>
      <w:r w:rsidRPr="00BA0E81">
        <w:rPr>
          <w:rFonts w:eastAsia="Tiempos Text"/>
          <w:spacing w:val="1"/>
        </w:rPr>
        <w:t>o</w:t>
      </w:r>
      <w:r w:rsidRPr="00BA0E81">
        <w:rPr>
          <w:rFonts w:eastAsia="Tiempos Text"/>
        </w:rPr>
        <w:t>g</w:t>
      </w:r>
      <w:r w:rsidRPr="00BA0E81">
        <w:rPr>
          <w:rFonts w:eastAsia="Tiempos Text"/>
          <w:spacing w:val="-1"/>
        </w:rPr>
        <w:t>r</w:t>
      </w:r>
      <w:r w:rsidRPr="00BA0E81">
        <w:rPr>
          <w:rFonts w:eastAsia="Tiempos Text"/>
          <w:spacing w:val="2"/>
        </w:rPr>
        <w:t>e</w:t>
      </w:r>
      <w:r w:rsidRPr="00BA0E81">
        <w:rPr>
          <w:rFonts w:eastAsia="Tiempos Text"/>
          <w:spacing w:val="1"/>
        </w:rPr>
        <w:t>s</w:t>
      </w:r>
      <w:r w:rsidRPr="00BA0E81">
        <w:rPr>
          <w:rFonts w:eastAsia="Tiempos Text"/>
        </w:rPr>
        <w:t>s</w:t>
      </w:r>
      <w:r w:rsidRPr="00BA0E81">
        <w:rPr>
          <w:rFonts w:eastAsia="Tiempos Text"/>
          <w:spacing w:val="-2"/>
        </w:rPr>
        <w:t>iv</w:t>
      </w:r>
      <w:r w:rsidRPr="00BA0E81">
        <w:rPr>
          <w:rFonts w:eastAsia="Tiempos Text"/>
        </w:rPr>
        <w:t>e</w:t>
      </w:r>
      <w:r w:rsidRPr="00BA0E81">
        <w:rPr>
          <w:rFonts w:eastAsia="Tiempos Text"/>
          <w:spacing w:val="-1"/>
        </w:rPr>
        <w:t>l</w:t>
      </w:r>
      <w:r w:rsidRPr="00BA0E81">
        <w:rPr>
          <w:rFonts w:eastAsia="Tiempos Text"/>
        </w:rPr>
        <w:t>y m</w:t>
      </w:r>
      <w:r w:rsidRPr="00BA0E81">
        <w:rPr>
          <w:rFonts w:eastAsia="Tiempos Text"/>
          <w:spacing w:val="-1"/>
        </w:rPr>
        <w:t>o</w:t>
      </w:r>
      <w:r w:rsidRPr="00BA0E81">
        <w:rPr>
          <w:rFonts w:eastAsia="Tiempos Text"/>
          <w:spacing w:val="-2"/>
        </w:rPr>
        <w:t>v</w:t>
      </w:r>
      <w:r w:rsidRPr="00BA0E81">
        <w:rPr>
          <w:rFonts w:eastAsia="Tiempos Text"/>
          <w:spacing w:val="1"/>
        </w:rPr>
        <w:t>e</w:t>
      </w:r>
      <w:r w:rsidRPr="00BA0E81">
        <w:rPr>
          <w:rFonts w:eastAsia="Tiempos Text"/>
        </w:rPr>
        <w:t>d in</w:t>
      </w:r>
      <w:r w:rsidRPr="00BA0E81">
        <w:rPr>
          <w:rFonts w:eastAsia="Tiempos Text"/>
          <w:spacing w:val="-1"/>
        </w:rPr>
        <w:t>t</w:t>
      </w:r>
      <w:r w:rsidRPr="00BA0E81">
        <w:rPr>
          <w:rFonts w:eastAsia="Tiempos Text"/>
        </w:rPr>
        <w:t xml:space="preserve">o </w:t>
      </w:r>
      <w:r w:rsidRPr="00BA0E81">
        <w:rPr>
          <w:rFonts w:eastAsia="Tiempos Text"/>
          <w:spacing w:val="7"/>
        </w:rPr>
        <w:t>‘</w:t>
      </w:r>
      <w:r w:rsidRPr="00BA0E81">
        <w:rPr>
          <w:rFonts w:eastAsia="Tiempos Text"/>
        </w:rPr>
        <w:t>busin</w:t>
      </w:r>
      <w:r w:rsidRPr="00BA0E81">
        <w:rPr>
          <w:rFonts w:eastAsia="Tiempos Text"/>
          <w:spacing w:val="2"/>
        </w:rPr>
        <w:t>e</w:t>
      </w:r>
      <w:r w:rsidRPr="00BA0E81">
        <w:rPr>
          <w:rFonts w:eastAsia="Tiempos Text"/>
          <w:spacing w:val="1"/>
        </w:rPr>
        <w:t>s</w:t>
      </w:r>
      <w:r w:rsidRPr="00BA0E81">
        <w:rPr>
          <w:rFonts w:eastAsia="Tiempos Text"/>
        </w:rPr>
        <w:t>s as usual</w:t>
      </w:r>
      <w:r w:rsidRPr="00BA0E81">
        <w:rPr>
          <w:rFonts w:eastAsia="Tiempos Text"/>
          <w:spacing w:val="-15"/>
        </w:rPr>
        <w:t>’</w:t>
      </w:r>
      <w:r w:rsidRPr="00BA0E81">
        <w:rPr>
          <w:rFonts w:eastAsia="Tiempos Text"/>
        </w:rPr>
        <w:t>. Th</w:t>
      </w:r>
      <w:r w:rsidRPr="00BA0E81">
        <w:rPr>
          <w:rFonts w:eastAsia="Tiempos Text"/>
          <w:spacing w:val="2"/>
        </w:rPr>
        <w:t>es</w:t>
      </w:r>
      <w:r w:rsidRPr="00BA0E81">
        <w:rPr>
          <w:rFonts w:eastAsia="Tiempos Text"/>
        </w:rPr>
        <w:t>e com</w:t>
      </w:r>
      <w:r w:rsidRPr="00BA0E81">
        <w:rPr>
          <w:rFonts w:eastAsia="Tiempos Text"/>
          <w:spacing w:val="2"/>
        </w:rPr>
        <w:t>p</w:t>
      </w:r>
      <w:r w:rsidRPr="00BA0E81">
        <w:rPr>
          <w:rFonts w:eastAsia="Tiempos Text"/>
        </w:rPr>
        <w:t>onen</w:t>
      </w:r>
      <w:r w:rsidRPr="00BA0E81">
        <w:rPr>
          <w:rFonts w:eastAsia="Tiempos Text"/>
          <w:spacing w:val="1"/>
        </w:rPr>
        <w:t>t</w:t>
      </w:r>
      <w:r w:rsidRPr="00BA0E81">
        <w:rPr>
          <w:rFonts w:eastAsia="Tiempos Text"/>
        </w:rPr>
        <w:t>s a</w:t>
      </w:r>
      <w:r w:rsidRPr="00BA0E81">
        <w:rPr>
          <w:rFonts w:eastAsia="Tiempos Text"/>
          <w:spacing w:val="-1"/>
        </w:rPr>
        <w:t>r</w:t>
      </w:r>
      <w:r w:rsidRPr="00BA0E81">
        <w:rPr>
          <w:rFonts w:eastAsia="Tiempos Text"/>
        </w:rPr>
        <w:t>e al</w:t>
      </w:r>
      <w:r w:rsidRPr="00BA0E81">
        <w:rPr>
          <w:rFonts w:eastAsia="Tiempos Text"/>
          <w:spacing w:val="2"/>
        </w:rPr>
        <w:t>s</w:t>
      </w:r>
      <w:r w:rsidRPr="00BA0E81">
        <w:rPr>
          <w:rFonts w:eastAsia="Tiempos Text"/>
        </w:rPr>
        <w:t>o informin</w:t>
      </w:r>
      <w:r w:rsidRPr="00BA0E81">
        <w:rPr>
          <w:rFonts w:eastAsia="Tiempos Text"/>
          <w:spacing w:val="6"/>
        </w:rPr>
        <w:t>g</w:t>
      </w:r>
      <w:r w:rsidRPr="00BA0E81">
        <w:rPr>
          <w:rFonts w:eastAsia="Tiempos Text"/>
        </w:rPr>
        <w:t xml:space="preserve">, and merging with Enabling </w:t>
      </w:r>
      <w:r w:rsidRPr="00BA0E81">
        <w:rPr>
          <w:rFonts w:eastAsia="Tiempos Text"/>
          <w:spacing w:val="4"/>
        </w:rPr>
        <w:t>G</w:t>
      </w:r>
      <w:r w:rsidRPr="00BA0E81">
        <w:rPr>
          <w:rFonts w:eastAsia="Tiempos Text"/>
          <w:spacing w:val="2"/>
        </w:rPr>
        <w:t>oo</w:t>
      </w:r>
      <w:r w:rsidRPr="00BA0E81">
        <w:rPr>
          <w:rFonts w:eastAsia="Tiempos Text"/>
        </w:rPr>
        <w:t>d L</w:t>
      </w:r>
      <w:r w:rsidRPr="00BA0E81">
        <w:rPr>
          <w:rFonts w:eastAsia="Tiempos Text"/>
          <w:spacing w:val="-2"/>
        </w:rPr>
        <w:t>iv</w:t>
      </w:r>
      <w:r w:rsidRPr="00BA0E81">
        <w:rPr>
          <w:rFonts w:eastAsia="Tiempos Text"/>
          <w:spacing w:val="2"/>
        </w:rPr>
        <w:t>e</w:t>
      </w:r>
      <w:r w:rsidRPr="00BA0E81">
        <w:rPr>
          <w:rFonts w:eastAsia="Tiempos Text"/>
        </w:rPr>
        <w:t xml:space="preserve">s. </w:t>
      </w:r>
      <w:r w:rsidRPr="00BA0E81">
        <w:rPr>
          <w:rFonts w:eastAsia="Tiempos Text"/>
          <w:spacing w:val="2"/>
        </w:rPr>
        <w:t>O</w:t>
      </w:r>
      <w:r w:rsidRPr="00BA0E81">
        <w:rPr>
          <w:rFonts w:eastAsia="Tiempos Text"/>
          <w:spacing w:val="-2"/>
        </w:rPr>
        <w:t>v</w:t>
      </w:r>
      <w:r w:rsidRPr="00BA0E81">
        <w:rPr>
          <w:rFonts w:eastAsia="Tiempos Text"/>
        </w:rPr>
        <w:t>er the la</w:t>
      </w:r>
      <w:r w:rsidRPr="00BA0E81">
        <w:rPr>
          <w:rFonts w:eastAsia="Tiempos Text"/>
          <w:spacing w:val="1"/>
        </w:rPr>
        <w:t>s</w:t>
      </w:r>
      <w:r w:rsidRPr="00BA0E81">
        <w:rPr>
          <w:rFonts w:eastAsia="Tiempos Text"/>
        </w:rPr>
        <w:t>t t</w:t>
      </w:r>
      <w:r w:rsidRPr="00BA0E81">
        <w:rPr>
          <w:rFonts w:eastAsia="Tiempos Text"/>
          <w:spacing w:val="-2"/>
        </w:rPr>
        <w:t>w</w:t>
      </w:r>
      <w:r w:rsidRPr="00BA0E81">
        <w:rPr>
          <w:rFonts w:eastAsia="Tiempos Text"/>
        </w:rPr>
        <w:t xml:space="preserve">o </w:t>
      </w:r>
      <w:r w:rsidRPr="00BA0E81">
        <w:rPr>
          <w:rFonts w:eastAsia="Tiempos Text"/>
          <w:spacing w:val="-1"/>
        </w:rPr>
        <w:t>t</w:t>
      </w:r>
      <w:r w:rsidRPr="00BA0E81">
        <w:rPr>
          <w:rFonts w:eastAsia="Tiempos Text"/>
        </w:rPr>
        <w:t>o th</w:t>
      </w:r>
      <w:r w:rsidRPr="00BA0E81">
        <w:rPr>
          <w:rFonts w:eastAsia="Tiempos Text"/>
          <w:spacing w:val="-1"/>
        </w:rPr>
        <w:t>r</w:t>
      </w:r>
      <w:r w:rsidRPr="00BA0E81">
        <w:rPr>
          <w:rFonts w:eastAsia="Tiempos Text"/>
          <w:spacing w:val="1"/>
        </w:rPr>
        <w:t>e</w:t>
      </w:r>
      <w:r w:rsidRPr="00BA0E81">
        <w:rPr>
          <w:rFonts w:eastAsia="Tiempos Text"/>
        </w:rPr>
        <w:t xml:space="preserve">e </w:t>
      </w:r>
      <w:r w:rsidRPr="00BA0E81">
        <w:rPr>
          <w:rFonts w:eastAsia="Tiempos Text"/>
          <w:spacing w:val="-3"/>
        </w:rPr>
        <w:t>y</w:t>
      </w:r>
      <w:r w:rsidRPr="00BA0E81">
        <w:rPr>
          <w:rFonts w:eastAsia="Tiempos Text"/>
          <w:spacing w:val="1"/>
        </w:rPr>
        <w:t>e</w:t>
      </w:r>
      <w:r w:rsidRPr="00BA0E81">
        <w:rPr>
          <w:rFonts w:eastAsia="Tiempos Text"/>
        </w:rPr>
        <w:t>a</w:t>
      </w:r>
      <w:r w:rsidRPr="00BA0E81">
        <w:rPr>
          <w:rFonts w:eastAsia="Tiempos Text"/>
          <w:spacing w:val="1"/>
        </w:rPr>
        <w:t>r</w:t>
      </w:r>
      <w:r w:rsidRPr="00BA0E81">
        <w:rPr>
          <w:rFonts w:eastAsia="Tiempos Text"/>
        </w:rPr>
        <w:t xml:space="preserve">s, the </w:t>
      </w:r>
      <w:r w:rsidRPr="00BA0E81">
        <w:rPr>
          <w:rFonts w:eastAsia="Tiempos Text"/>
          <w:spacing w:val="-3"/>
        </w:rPr>
        <w:t>N</w:t>
      </w:r>
      <w:r w:rsidRPr="00BA0E81">
        <w:rPr>
          <w:rFonts w:eastAsia="Tiempos Text"/>
        </w:rPr>
        <w:t xml:space="preserve">ew </w:t>
      </w:r>
      <w:r w:rsidRPr="00BA0E81">
        <w:rPr>
          <w:rFonts w:eastAsia="Tiempos Text"/>
          <w:spacing w:val="2"/>
        </w:rPr>
        <w:t>Mo</w:t>
      </w:r>
      <w:r w:rsidRPr="00BA0E81">
        <w:rPr>
          <w:rFonts w:eastAsia="Tiempos Text"/>
        </w:rPr>
        <w:t>del com</w:t>
      </w:r>
      <w:r w:rsidRPr="00BA0E81">
        <w:rPr>
          <w:rFonts w:eastAsia="Tiempos Text"/>
          <w:spacing w:val="2"/>
        </w:rPr>
        <w:t>p</w:t>
      </w:r>
      <w:r w:rsidRPr="00BA0E81">
        <w:rPr>
          <w:rFonts w:eastAsia="Tiempos Text"/>
        </w:rPr>
        <w:t>onen</w:t>
      </w:r>
      <w:r w:rsidRPr="00BA0E81">
        <w:rPr>
          <w:rFonts w:eastAsia="Tiempos Text"/>
          <w:spacing w:val="1"/>
        </w:rPr>
        <w:t>t</w:t>
      </w:r>
      <w:r w:rsidRPr="00BA0E81">
        <w:rPr>
          <w:rFonts w:eastAsia="Tiempos Text"/>
        </w:rPr>
        <w:t xml:space="preserve">s of </w:t>
      </w:r>
      <w:r w:rsidRPr="00BA0E81">
        <w:rPr>
          <w:rFonts w:eastAsia="Tiempos Text"/>
          <w:spacing w:val="3"/>
        </w:rPr>
        <w:t>L</w:t>
      </w:r>
      <w:r w:rsidRPr="00BA0E81">
        <w:rPr>
          <w:rFonts w:eastAsia="Tiempos Text"/>
          <w:spacing w:val="2"/>
        </w:rPr>
        <w:t>o</w:t>
      </w:r>
      <w:r w:rsidRPr="00BA0E81">
        <w:rPr>
          <w:rFonts w:eastAsia="Tiempos Text"/>
        </w:rPr>
        <w:t>cal A</w:t>
      </w:r>
      <w:r w:rsidRPr="00BA0E81">
        <w:rPr>
          <w:rFonts w:eastAsia="Tiempos Text"/>
          <w:spacing w:val="-1"/>
        </w:rPr>
        <w:t>r</w:t>
      </w:r>
      <w:r w:rsidRPr="00BA0E81">
        <w:rPr>
          <w:rFonts w:eastAsia="Tiempos Text"/>
          <w:spacing w:val="1"/>
        </w:rPr>
        <w:t>e</w:t>
      </w:r>
      <w:r w:rsidRPr="00BA0E81">
        <w:rPr>
          <w:rFonts w:eastAsia="Tiempos Text"/>
        </w:rPr>
        <w:t xml:space="preserve">a </w:t>
      </w:r>
      <w:r w:rsidRPr="00BA0E81">
        <w:rPr>
          <w:rFonts w:eastAsia="Tiempos Text"/>
          <w:spacing w:val="2"/>
        </w:rPr>
        <w:t>Co</w:t>
      </w:r>
      <w:r w:rsidRPr="00BA0E81">
        <w:rPr>
          <w:rFonts w:eastAsia="Tiempos Text"/>
        </w:rPr>
        <w:t>o</w:t>
      </w:r>
      <w:r w:rsidRPr="00BA0E81">
        <w:rPr>
          <w:rFonts w:eastAsia="Tiempos Text"/>
          <w:spacing w:val="-1"/>
        </w:rPr>
        <w:t>r</w:t>
      </w:r>
      <w:r w:rsidRPr="00BA0E81">
        <w:rPr>
          <w:rFonts w:eastAsia="Tiempos Text"/>
        </w:rPr>
        <w:t>dination, Sup</w:t>
      </w:r>
      <w:r w:rsidRPr="00BA0E81">
        <w:rPr>
          <w:rFonts w:eastAsia="Tiempos Text"/>
          <w:spacing w:val="2"/>
        </w:rPr>
        <w:t>p</w:t>
      </w:r>
      <w:r w:rsidRPr="00BA0E81">
        <w:rPr>
          <w:rFonts w:eastAsia="Tiempos Text"/>
        </w:rPr>
        <w:t>o</w:t>
      </w:r>
      <w:r w:rsidRPr="00BA0E81">
        <w:rPr>
          <w:rFonts w:eastAsia="Tiempos Text"/>
          <w:spacing w:val="2"/>
        </w:rPr>
        <w:t>r</w:t>
      </w:r>
      <w:r w:rsidRPr="00BA0E81">
        <w:rPr>
          <w:rFonts w:eastAsia="Tiempos Text"/>
          <w:spacing w:val="-1"/>
        </w:rPr>
        <w:t>t</w:t>
      </w:r>
      <w:r w:rsidRPr="00BA0E81">
        <w:rPr>
          <w:rFonts w:eastAsia="Tiempos Text"/>
          <w:spacing w:val="1"/>
        </w:rPr>
        <w:t>e</w:t>
      </w:r>
      <w:r w:rsidRPr="00BA0E81">
        <w:rPr>
          <w:rFonts w:eastAsia="Tiempos Text"/>
        </w:rPr>
        <w:t xml:space="preserve">d </w:t>
      </w:r>
      <w:r w:rsidRPr="00BA0E81">
        <w:rPr>
          <w:rFonts w:eastAsia="Tiempos Text"/>
          <w:spacing w:val="3"/>
        </w:rPr>
        <w:t>S</w:t>
      </w:r>
      <w:r w:rsidRPr="00BA0E81">
        <w:rPr>
          <w:rFonts w:eastAsia="Tiempos Text"/>
        </w:rPr>
        <w:t>el</w:t>
      </w:r>
      <w:r w:rsidRPr="00BA0E81">
        <w:rPr>
          <w:rFonts w:eastAsia="Tiempos Text"/>
          <w:spacing w:val="-3"/>
        </w:rPr>
        <w:t>f</w:t>
      </w:r>
      <w:r w:rsidRPr="00BA0E81">
        <w:rPr>
          <w:rFonts w:eastAsia="Tiempos Text"/>
          <w:spacing w:val="-4"/>
        </w:rPr>
        <w:t>-</w:t>
      </w:r>
      <w:r w:rsidRPr="00BA0E81">
        <w:rPr>
          <w:rFonts w:eastAsia="Tiempos Text"/>
          <w:spacing w:val="2"/>
        </w:rPr>
        <w:t>A</w:t>
      </w:r>
      <w:r w:rsidRPr="00BA0E81">
        <w:rPr>
          <w:rFonts w:eastAsia="Tiempos Text"/>
          <w:spacing w:val="1"/>
        </w:rPr>
        <w:t>s</w:t>
      </w:r>
      <w:r w:rsidRPr="00BA0E81">
        <w:rPr>
          <w:rFonts w:eastAsia="Tiempos Text"/>
          <w:spacing w:val="2"/>
        </w:rPr>
        <w:t>se</w:t>
      </w:r>
      <w:r w:rsidRPr="00BA0E81">
        <w:rPr>
          <w:rFonts w:eastAsia="Tiempos Text"/>
          <w:spacing w:val="1"/>
        </w:rPr>
        <w:t>s</w:t>
      </w:r>
      <w:r w:rsidRPr="00BA0E81">
        <w:rPr>
          <w:rFonts w:eastAsia="Tiempos Text"/>
        </w:rPr>
        <w:t>sment, Funding All</w:t>
      </w:r>
      <w:r w:rsidRPr="00BA0E81">
        <w:rPr>
          <w:rFonts w:eastAsia="Tiempos Text"/>
          <w:spacing w:val="2"/>
        </w:rPr>
        <w:t>o</w:t>
      </w:r>
      <w:r w:rsidRPr="00BA0E81">
        <w:rPr>
          <w:rFonts w:eastAsia="Tiempos Text"/>
        </w:rPr>
        <w:t xml:space="preserve">cation, </w:t>
      </w:r>
      <w:r w:rsidRPr="00BA0E81">
        <w:rPr>
          <w:rFonts w:eastAsia="Tiempos Text"/>
          <w:spacing w:val="3"/>
        </w:rPr>
        <w:t>P</w:t>
      </w:r>
      <w:r w:rsidRPr="00BA0E81">
        <w:rPr>
          <w:rFonts w:eastAsia="Tiempos Text"/>
        </w:rPr>
        <w:t>u</w:t>
      </w:r>
      <w:r w:rsidRPr="00BA0E81">
        <w:rPr>
          <w:rFonts w:eastAsia="Tiempos Text"/>
          <w:spacing w:val="-1"/>
        </w:rPr>
        <w:t>r</w:t>
      </w:r>
      <w:r w:rsidRPr="00BA0E81">
        <w:rPr>
          <w:rFonts w:eastAsia="Tiempos Text"/>
        </w:rPr>
        <w:t>chasing Guidelin</w:t>
      </w:r>
      <w:r w:rsidRPr="00BA0E81">
        <w:rPr>
          <w:rFonts w:eastAsia="Tiempos Text"/>
          <w:spacing w:val="2"/>
        </w:rPr>
        <w:t>e</w:t>
      </w:r>
      <w:r w:rsidRPr="00BA0E81">
        <w:rPr>
          <w:rFonts w:eastAsia="Tiempos Text"/>
        </w:rPr>
        <w:t>s and Enhanc</w:t>
      </w:r>
      <w:r w:rsidRPr="00BA0E81">
        <w:rPr>
          <w:rFonts w:eastAsia="Tiempos Text"/>
          <w:spacing w:val="1"/>
        </w:rPr>
        <w:t>e</w:t>
      </w:r>
      <w:r w:rsidRPr="00BA0E81">
        <w:rPr>
          <w:rFonts w:eastAsia="Tiempos Text"/>
        </w:rPr>
        <w:t>d Ind</w:t>
      </w:r>
      <w:r w:rsidRPr="00BA0E81">
        <w:rPr>
          <w:rFonts w:eastAsia="Tiempos Text"/>
          <w:spacing w:val="-2"/>
        </w:rPr>
        <w:t>i</w:t>
      </w:r>
      <w:r w:rsidRPr="00BA0E81">
        <w:rPr>
          <w:rFonts w:eastAsia="Tiempos Text"/>
        </w:rPr>
        <w:t>viduali</w:t>
      </w:r>
      <w:r w:rsidRPr="00BA0E81">
        <w:rPr>
          <w:rFonts w:eastAsia="Tiempos Text"/>
          <w:spacing w:val="2"/>
        </w:rPr>
        <w:t>s</w:t>
      </w:r>
      <w:r w:rsidRPr="00BA0E81">
        <w:rPr>
          <w:rFonts w:eastAsia="Tiempos Text"/>
          <w:spacing w:val="1"/>
        </w:rPr>
        <w:t>e</w:t>
      </w:r>
      <w:r w:rsidRPr="00BA0E81">
        <w:rPr>
          <w:rFonts w:eastAsia="Tiempos Text"/>
        </w:rPr>
        <w:t>d Funding h</w:t>
      </w:r>
      <w:r w:rsidRPr="00BA0E81">
        <w:rPr>
          <w:rFonts w:eastAsia="Tiempos Text"/>
          <w:spacing w:val="-5"/>
        </w:rPr>
        <w:t>a</w:t>
      </w:r>
      <w:r w:rsidRPr="00BA0E81">
        <w:rPr>
          <w:rFonts w:eastAsia="Tiempos Text"/>
          <w:spacing w:val="-2"/>
        </w:rPr>
        <w:t>v</w:t>
      </w:r>
      <w:r w:rsidRPr="00BA0E81">
        <w:rPr>
          <w:rFonts w:eastAsia="Tiempos Text"/>
        </w:rPr>
        <w:t>e</w:t>
      </w:r>
      <w:r>
        <w:rPr>
          <w:rFonts w:eastAsia="Tiempos Text"/>
        </w:rPr>
        <w:t xml:space="preserve"> </w:t>
      </w:r>
      <w:r>
        <w:rPr>
          <w:rFonts w:eastAsia="Tiempos Text"/>
          <w:spacing w:val="1"/>
        </w:rPr>
        <w:t>e</w:t>
      </w:r>
      <w:r>
        <w:rPr>
          <w:rFonts w:eastAsia="Tiempos Text"/>
        </w:rPr>
        <w:t xml:space="preserve">ach </w:t>
      </w:r>
      <w:r>
        <w:rPr>
          <w:rFonts w:eastAsia="Tiempos Text"/>
          <w:spacing w:val="2"/>
        </w:rPr>
        <w:t>b</w:t>
      </w:r>
      <w:r>
        <w:rPr>
          <w:rFonts w:eastAsia="Tiempos Text"/>
          <w:spacing w:val="1"/>
        </w:rPr>
        <w:t>e</w:t>
      </w:r>
      <w:r>
        <w:rPr>
          <w:rFonts w:eastAsia="Tiempos Text"/>
        </w:rPr>
        <w:t xml:space="preserve">en </w:t>
      </w:r>
      <w:r>
        <w:rPr>
          <w:rFonts w:eastAsia="Tiempos Text"/>
          <w:spacing w:val="-2"/>
        </w:rPr>
        <w:t>w</w:t>
      </w:r>
      <w:r>
        <w:rPr>
          <w:rFonts w:eastAsia="Tiempos Text"/>
        </w:rPr>
        <w:t>ork</w:t>
      </w:r>
      <w:r>
        <w:rPr>
          <w:rFonts w:eastAsia="Tiempos Text"/>
          <w:spacing w:val="1"/>
        </w:rPr>
        <w:t>e</w:t>
      </w:r>
      <w:r>
        <w:rPr>
          <w:rFonts w:eastAsia="Tiempos Text"/>
        </w:rPr>
        <w:t xml:space="preserve">d on </w:t>
      </w:r>
      <w:r>
        <w:rPr>
          <w:rFonts w:eastAsia="Tiempos Text"/>
          <w:spacing w:val="-1"/>
        </w:rPr>
        <w:t>b</w:t>
      </w:r>
      <w:r>
        <w:rPr>
          <w:rFonts w:eastAsia="Tiempos Text"/>
        </w:rPr>
        <w:t>y the g</w:t>
      </w:r>
      <w:r>
        <w:rPr>
          <w:rFonts w:eastAsia="Tiempos Text"/>
          <w:spacing w:val="-1"/>
        </w:rPr>
        <w:t>r</w:t>
      </w:r>
      <w:r>
        <w:rPr>
          <w:rFonts w:eastAsia="Tiempos Text"/>
        </w:rPr>
        <w:t>ou</w:t>
      </w:r>
      <w:r>
        <w:rPr>
          <w:rFonts w:eastAsia="Tiempos Text"/>
          <w:spacing w:val="2"/>
        </w:rPr>
        <w:t>p</w:t>
      </w:r>
      <w:r>
        <w:rPr>
          <w:rFonts w:eastAsia="Tiempos Text"/>
        </w:rPr>
        <w:t>s and their a</w:t>
      </w:r>
      <w:r>
        <w:rPr>
          <w:rFonts w:eastAsia="Tiempos Text"/>
          <w:spacing w:val="-1"/>
        </w:rPr>
        <w:t>d</w:t>
      </w:r>
      <w:r>
        <w:rPr>
          <w:rFonts w:eastAsia="Tiempos Text"/>
        </w:rPr>
        <w:t xml:space="preserve">vice taken on </w:t>
      </w:r>
      <w:r>
        <w:rPr>
          <w:rFonts w:eastAsia="Tiempos Text"/>
          <w:spacing w:val="2"/>
        </w:rPr>
        <w:t>b</w:t>
      </w:r>
      <w:r>
        <w:rPr>
          <w:rFonts w:eastAsia="Tiempos Text"/>
        </w:rPr>
        <w:t>oa</w:t>
      </w:r>
      <w:r>
        <w:rPr>
          <w:rFonts w:eastAsia="Tiempos Text"/>
          <w:spacing w:val="-1"/>
        </w:rPr>
        <w:t>r</w:t>
      </w:r>
      <w:r>
        <w:rPr>
          <w:rFonts w:eastAsia="Tiempos Text"/>
        </w:rPr>
        <w:t xml:space="preserve">d </w:t>
      </w:r>
      <w:r>
        <w:rPr>
          <w:rFonts w:eastAsia="Tiempos Text"/>
          <w:spacing w:val="-1"/>
        </w:rPr>
        <w:t>b</w:t>
      </w:r>
      <w:r>
        <w:rPr>
          <w:rFonts w:eastAsia="Tiempos Text"/>
        </w:rPr>
        <w:t>y the Mini</w:t>
      </w:r>
      <w:r>
        <w:rPr>
          <w:rFonts w:eastAsia="Tiempos Text"/>
          <w:spacing w:val="1"/>
        </w:rPr>
        <w:t>s</w:t>
      </w:r>
      <w:r>
        <w:rPr>
          <w:rFonts w:eastAsia="Tiempos Text"/>
        </w:rPr>
        <w:t>t</w:t>
      </w:r>
      <w:r>
        <w:rPr>
          <w:rFonts w:eastAsia="Tiempos Text"/>
          <w:spacing w:val="3"/>
        </w:rPr>
        <w:t>r</w:t>
      </w:r>
      <w:r>
        <w:rPr>
          <w:rFonts w:eastAsia="Tiempos Text"/>
          <w:spacing w:val="-15"/>
        </w:rPr>
        <w:t>y</w:t>
      </w:r>
      <w:r>
        <w:rPr>
          <w:rFonts w:eastAsia="Tiempos Text"/>
        </w:rPr>
        <w:t>.</w:t>
      </w:r>
    </w:p>
    <w:p w14:paraId="7C05ADB2" w14:textId="77777777" w:rsidR="0019057A" w:rsidRDefault="0019057A" w:rsidP="0019057A"/>
    <w:p w14:paraId="00E58DD0" w14:textId="77777777" w:rsidR="0019057A" w:rsidRDefault="0019057A" w:rsidP="0019057A">
      <w:pPr>
        <w:rPr>
          <w:rFonts w:ascii="Tiempos Text" w:eastAsia="Tiempos Text" w:hAnsi="Tiempos Text" w:cs="Tiempos Text"/>
        </w:rPr>
      </w:pPr>
      <w:r>
        <w:rPr>
          <w:rFonts w:ascii="Tiempos Text" w:eastAsia="Tiempos Text" w:hAnsi="Tiempos Text" w:cs="Tiempos Text"/>
        </w:rPr>
        <w:t xml:space="preserve">In the </w:t>
      </w:r>
      <w:r>
        <w:rPr>
          <w:rFonts w:ascii="Tiempos Text" w:eastAsia="Tiempos Text" w:hAnsi="Tiempos Text" w:cs="Tiempos Text"/>
          <w:spacing w:val="3"/>
        </w:rPr>
        <w:t>B</w:t>
      </w:r>
      <w:r>
        <w:rPr>
          <w:rFonts w:ascii="Tiempos Text" w:eastAsia="Tiempos Text" w:hAnsi="Tiempos Text" w:cs="Tiempos Text"/>
          <w:spacing w:val="-6"/>
        </w:rPr>
        <w:t>a</w:t>
      </w:r>
      <w:r>
        <w:rPr>
          <w:rFonts w:ascii="Tiempos Text" w:eastAsia="Tiempos Text" w:hAnsi="Tiempos Text" w:cs="Tiempos Text"/>
        </w:rPr>
        <w:t>y of Plent</w:t>
      </w:r>
      <w:r>
        <w:rPr>
          <w:rFonts w:ascii="Tiempos Text" w:eastAsia="Tiempos Text" w:hAnsi="Tiempos Text" w:cs="Tiempos Text"/>
          <w:spacing w:val="-15"/>
        </w:rPr>
        <w:t>y</w:t>
      </w:r>
      <w:r>
        <w:rPr>
          <w:rFonts w:ascii="Tiempos Text" w:eastAsia="Tiempos Text" w:hAnsi="Tiempos Text" w:cs="Tiempos Text"/>
        </w:rPr>
        <w:t>, l</w:t>
      </w:r>
      <w:r>
        <w:rPr>
          <w:rFonts w:ascii="Tiempos Text" w:eastAsia="Tiempos Text" w:hAnsi="Tiempos Text" w:cs="Tiempos Text"/>
          <w:spacing w:val="2"/>
        </w:rPr>
        <w:t>o</w:t>
      </w:r>
      <w:r>
        <w:rPr>
          <w:rFonts w:ascii="Tiempos Text" w:eastAsia="Tiempos Text" w:hAnsi="Tiempos Text" w:cs="Tiempos Text"/>
        </w:rPr>
        <w:t xml:space="preserve">cal </w:t>
      </w:r>
      <w:r>
        <w:rPr>
          <w:rFonts w:ascii="Tiempos Text" w:eastAsia="Tiempos Text" w:hAnsi="Tiempos Text" w:cs="Tiempos Text"/>
          <w:spacing w:val="-2"/>
        </w:rPr>
        <w:t>w</w:t>
      </w:r>
      <w:r>
        <w:rPr>
          <w:rFonts w:ascii="Tiempos Text" w:eastAsia="Tiempos Text" w:hAnsi="Tiempos Text" w:cs="Tiempos Text"/>
        </w:rPr>
        <w:t>orking g</w:t>
      </w:r>
      <w:r>
        <w:rPr>
          <w:rFonts w:ascii="Tiempos Text" w:eastAsia="Tiempos Text" w:hAnsi="Tiempos Text" w:cs="Tiempos Text"/>
          <w:spacing w:val="-1"/>
        </w:rPr>
        <w:t>r</w:t>
      </w:r>
      <w:r>
        <w:rPr>
          <w:rFonts w:ascii="Tiempos Text" w:eastAsia="Tiempos Text" w:hAnsi="Tiempos Text" w:cs="Tiempos Text"/>
        </w:rPr>
        <w:t>oup mem</w:t>
      </w:r>
      <w:r>
        <w:rPr>
          <w:rFonts w:ascii="Tiempos Text" w:eastAsia="Tiempos Text" w:hAnsi="Tiempos Text" w:cs="Tiempos Text"/>
          <w:spacing w:val="2"/>
        </w:rPr>
        <w:t>b</w:t>
      </w:r>
      <w:r>
        <w:rPr>
          <w:rFonts w:ascii="Tiempos Text" w:eastAsia="Tiempos Text" w:hAnsi="Tiempos Text" w:cs="Tiempos Text"/>
        </w:rPr>
        <w:t>e</w:t>
      </w:r>
      <w:r>
        <w:rPr>
          <w:rFonts w:ascii="Tiempos Text" w:eastAsia="Tiempos Text" w:hAnsi="Tiempos Text" w:cs="Tiempos Text"/>
          <w:spacing w:val="1"/>
        </w:rPr>
        <w:t>r</w:t>
      </w:r>
      <w:r>
        <w:rPr>
          <w:rFonts w:ascii="Tiempos Text" w:eastAsia="Tiempos Text" w:hAnsi="Tiempos Text" w:cs="Tiempos Text"/>
        </w:rPr>
        <w:t xml:space="preserve">s </w:t>
      </w:r>
      <w:r>
        <w:rPr>
          <w:rFonts w:ascii="Tiempos Text" w:eastAsia="Tiempos Text" w:hAnsi="Tiempos Text" w:cs="Tiempos Text"/>
          <w:spacing w:val="-2"/>
        </w:rPr>
        <w:t>w</w:t>
      </w:r>
      <w:r>
        <w:rPr>
          <w:rFonts w:ascii="Tiempos Text" w:eastAsia="Tiempos Text" w:hAnsi="Tiempos Text" w:cs="Tiempos Text"/>
        </w:rPr>
        <w:t>e</w:t>
      </w:r>
      <w:r>
        <w:rPr>
          <w:rFonts w:ascii="Tiempos Text" w:eastAsia="Tiempos Text" w:hAnsi="Tiempos Text" w:cs="Tiempos Text"/>
          <w:spacing w:val="-1"/>
        </w:rPr>
        <w:t>r</w:t>
      </w:r>
      <w:r>
        <w:rPr>
          <w:rFonts w:ascii="Tiempos Text" w:eastAsia="Tiempos Text" w:hAnsi="Tiempos Text" w:cs="Tiempos Text"/>
        </w:rPr>
        <w:t>e i</w:t>
      </w:r>
      <w:r>
        <w:rPr>
          <w:rFonts w:ascii="Tiempos Text" w:eastAsia="Tiempos Text" w:hAnsi="Tiempos Text" w:cs="Tiempos Text"/>
          <w:spacing w:val="-3"/>
        </w:rPr>
        <w:t>n</w:t>
      </w:r>
      <w:r>
        <w:rPr>
          <w:rFonts w:ascii="Tiempos Text" w:eastAsia="Tiempos Text" w:hAnsi="Tiempos Text" w:cs="Tiempos Text"/>
          <w:spacing w:val="-2"/>
        </w:rPr>
        <w:t>v</w:t>
      </w:r>
      <w:r>
        <w:rPr>
          <w:rFonts w:ascii="Tiempos Text" w:eastAsia="Tiempos Text" w:hAnsi="Tiempos Text" w:cs="Tiempos Text"/>
        </w:rPr>
        <w:t>o</w:t>
      </w:r>
      <w:r>
        <w:rPr>
          <w:rFonts w:ascii="Tiempos Text" w:eastAsia="Tiempos Text" w:hAnsi="Tiempos Text" w:cs="Tiempos Text"/>
          <w:spacing w:val="-1"/>
        </w:rPr>
        <w:t>l</w:t>
      </w:r>
      <w:r>
        <w:rPr>
          <w:rFonts w:ascii="Tiempos Text" w:eastAsia="Tiempos Text" w:hAnsi="Tiempos Text" w:cs="Tiempos Text"/>
          <w:spacing w:val="-2"/>
        </w:rPr>
        <w:t>v</w:t>
      </w:r>
      <w:r>
        <w:rPr>
          <w:rFonts w:ascii="Tiempos Text" w:eastAsia="Tiempos Text" w:hAnsi="Tiempos Text" w:cs="Tiempos Text"/>
          <w:spacing w:val="1"/>
        </w:rPr>
        <w:t>e</w:t>
      </w:r>
      <w:r>
        <w:rPr>
          <w:rFonts w:ascii="Tiempos Text" w:eastAsia="Tiempos Text" w:hAnsi="Tiempos Text" w:cs="Tiempos Text"/>
        </w:rPr>
        <w:t xml:space="preserve">d in the </w:t>
      </w:r>
      <w:r>
        <w:rPr>
          <w:rFonts w:ascii="Tiempos Text" w:eastAsia="Tiempos Text" w:hAnsi="Tiempos Text" w:cs="Tiempos Text"/>
          <w:spacing w:val="-1"/>
        </w:rPr>
        <w:t>r</w:t>
      </w:r>
      <w:r>
        <w:rPr>
          <w:rFonts w:ascii="Tiempos Text" w:eastAsia="Tiempos Text" w:hAnsi="Tiempos Text" w:cs="Tiempos Text"/>
          <w:spacing w:val="1"/>
        </w:rPr>
        <w:t>e</w:t>
      </w:r>
      <w:r>
        <w:rPr>
          <w:rFonts w:ascii="Tiempos Text" w:eastAsia="Tiempos Text" w:hAnsi="Tiempos Text" w:cs="Tiempos Text"/>
        </w:rPr>
        <w:t>cruitment, training</w:t>
      </w:r>
    </w:p>
    <w:p w14:paraId="017E19B1" w14:textId="77777777" w:rsidR="0019057A" w:rsidRDefault="0019057A" w:rsidP="0019057A">
      <w:pPr>
        <w:rPr>
          <w:rFonts w:eastAsia="Tiempos Text"/>
        </w:rPr>
      </w:pPr>
      <w:proofErr w:type="gramStart"/>
      <w:r>
        <w:rPr>
          <w:rFonts w:eastAsia="Tiempos Text"/>
        </w:rPr>
        <w:t>and</w:t>
      </w:r>
      <w:proofErr w:type="gramEnd"/>
      <w:r>
        <w:rPr>
          <w:rFonts w:eastAsia="Tiempos Text"/>
        </w:rPr>
        <w:t xml:space="preserve"> sup</w:t>
      </w:r>
      <w:r>
        <w:rPr>
          <w:rFonts w:eastAsia="Tiempos Text"/>
          <w:spacing w:val="2"/>
        </w:rPr>
        <w:t>p</w:t>
      </w:r>
      <w:r>
        <w:rPr>
          <w:rFonts w:eastAsia="Tiempos Text"/>
        </w:rPr>
        <w:t>o</w:t>
      </w:r>
      <w:r>
        <w:rPr>
          <w:rFonts w:eastAsia="Tiempos Text"/>
          <w:spacing w:val="2"/>
        </w:rPr>
        <w:t>r</w:t>
      </w:r>
      <w:r>
        <w:rPr>
          <w:rFonts w:eastAsia="Tiempos Text"/>
        </w:rPr>
        <w:t xml:space="preserve">t of the </w:t>
      </w:r>
      <w:r>
        <w:rPr>
          <w:rFonts w:eastAsia="Tiempos Text"/>
          <w:spacing w:val="3"/>
        </w:rPr>
        <w:t>L</w:t>
      </w:r>
      <w:r>
        <w:rPr>
          <w:rFonts w:eastAsia="Tiempos Text"/>
          <w:spacing w:val="2"/>
        </w:rPr>
        <w:t>o</w:t>
      </w:r>
      <w:r>
        <w:rPr>
          <w:rFonts w:eastAsia="Tiempos Text"/>
        </w:rPr>
        <w:t>cal A</w:t>
      </w:r>
      <w:r>
        <w:rPr>
          <w:rFonts w:eastAsia="Tiempos Text"/>
          <w:spacing w:val="-1"/>
        </w:rPr>
        <w:t>r</w:t>
      </w:r>
      <w:r>
        <w:rPr>
          <w:rFonts w:eastAsia="Tiempos Text"/>
          <w:spacing w:val="1"/>
        </w:rPr>
        <w:t>e</w:t>
      </w:r>
      <w:r>
        <w:rPr>
          <w:rFonts w:eastAsia="Tiempos Text"/>
        </w:rPr>
        <w:t xml:space="preserve">a </w:t>
      </w:r>
      <w:r>
        <w:rPr>
          <w:rFonts w:eastAsia="Tiempos Text"/>
          <w:spacing w:val="2"/>
        </w:rPr>
        <w:t>Co</w:t>
      </w:r>
      <w:r>
        <w:rPr>
          <w:rFonts w:eastAsia="Tiempos Text"/>
        </w:rPr>
        <w:t>o</w:t>
      </w:r>
      <w:r>
        <w:rPr>
          <w:rFonts w:eastAsia="Tiempos Text"/>
          <w:spacing w:val="-1"/>
        </w:rPr>
        <w:t>r</w:t>
      </w:r>
      <w:r>
        <w:rPr>
          <w:rFonts w:eastAsia="Tiempos Text"/>
        </w:rPr>
        <w:t>dina</w:t>
      </w:r>
      <w:r>
        <w:rPr>
          <w:rFonts w:eastAsia="Tiempos Text"/>
          <w:spacing w:val="-1"/>
        </w:rPr>
        <w:t>t</w:t>
      </w:r>
      <w:r>
        <w:rPr>
          <w:rFonts w:eastAsia="Tiempos Text"/>
        </w:rPr>
        <w:t>o</w:t>
      </w:r>
      <w:r>
        <w:rPr>
          <w:rFonts w:eastAsia="Tiempos Text"/>
          <w:spacing w:val="1"/>
        </w:rPr>
        <w:t>r</w:t>
      </w:r>
      <w:r>
        <w:rPr>
          <w:rFonts w:eastAsia="Tiempos Text"/>
        </w:rPr>
        <w:t xml:space="preserve">s, </w:t>
      </w:r>
      <w:r>
        <w:rPr>
          <w:rFonts w:eastAsia="Tiempos Text"/>
          <w:spacing w:val="2"/>
        </w:rPr>
        <w:t>e</w:t>
      </w:r>
      <w:r>
        <w:rPr>
          <w:rFonts w:eastAsia="Tiempos Text"/>
        </w:rPr>
        <w:t>s</w:t>
      </w:r>
      <w:r>
        <w:rPr>
          <w:rFonts w:eastAsia="Tiempos Text"/>
          <w:spacing w:val="2"/>
        </w:rPr>
        <w:t>p</w:t>
      </w:r>
      <w:r>
        <w:rPr>
          <w:rFonts w:eastAsia="Tiempos Text"/>
          <w:spacing w:val="1"/>
        </w:rPr>
        <w:t>e</w:t>
      </w:r>
      <w:r>
        <w:rPr>
          <w:rFonts w:eastAsia="Tiempos Text"/>
        </w:rPr>
        <w:t>cial</w:t>
      </w:r>
      <w:r>
        <w:rPr>
          <w:rFonts w:eastAsia="Tiempos Text"/>
          <w:spacing w:val="-1"/>
        </w:rPr>
        <w:t>l</w:t>
      </w:r>
      <w:r>
        <w:rPr>
          <w:rFonts w:eastAsia="Tiempos Text"/>
        </w:rPr>
        <w:t>y in the Ea</w:t>
      </w:r>
      <w:r>
        <w:rPr>
          <w:rFonts w:eastAsia="Tiempos Text"/>
          <w:spacing w:val="1"/>
        </w:rPr>
        <w:t>s</w:t>
      </w:r>
      <w:r>
        <w:rPr>
          <w:rFonts w:eastAsia="Tiempos Text"/>
          <w:spacing w:val="-1"/>
        </w:rPr>
        <w:t>t</w:t>
      </w:r>
      <w:r>
        <w:rPr>
          <w:rFonts w:eastAsia="Tiempos Text"/>
        </w:rPr>
        <w:t xml:space="preserve">ern </w:t>
      </w:r>
      <w:r>
        <w:rPr>
          <w:rFonts w:eastAsia="Tiempos Text"/>
          <w:spacing w:val="3"/>
        </w:rPr>
        <w:t>B</w:t>
      </w:r>
      <w:r>
        <w:rPr>
          <w:rFonts w:eastAsia="Tiempos Text"/>
          <w:spacing w:val="-5"/>
        </w:rPr>
        <w:t>a</w:t>
      </w:r>
      <w:r>
        <w:rPr>
          <w:rFonts w:eastAsia="Tiempos Text"/>
        </w:rPr>
        <w:t>y of Plent</w:t>
      </w:r>
      <w:r>
        <w:rPr>
          <w:rFonts w:eastAsia="Tiempos Text"/>
          <w:spacing w:val="-15"/>
        </w:rPr>
        <w:t>y</w:t>
      </w:r>
      <w:r>
        <w:rPr>
          <w:rFonts w:eastAsia="Tiempos Text"/>
        </w:rPr>
        <w:t xml:space="preserve">. Among </w:t>
      </w:r>
      <w:r>
        <w:rPr>
          <w:rFonts w:eastAsia="Tiempos Text"/>
          <w:spacing w:val="1"/>
        </w:rPr>
        <w:t>o</w:t>
      </w:r>
      <w:r>
        <w:rPr>
          <w:rFonts w:eastAsia="Tiempos Text"/>
        </w:rPr>
        <w:t>ther contributions, they al</w:t>
      </w:r>
      <w:r>
        <w:rPr>
          <w:rFonts w:eastAsia="Tiempos Text"/>
          <w:spacing w:val="2"/>
        </w:rPr>
        <w:t>s</w:t>
      </w:r>
      <w:r>
        <w:rPr>
          <w:rFonts w:eastAsia="Tiempos Text"/>
        </w:rPr>
        <w:t>o p</w:t>
      </w:r>
      <w:r>
        <w:rPr>
          <w:rFonts w:eastAsia="Tiempos Text"/>
          <w:spacing w:val="-1"/>
        </w:rPr>
        <w:t>ro</w:t>
      </w:r>
      <w:r>
        <w:rPr>
          <w:rFonts w:eastAsia="Tiempos Text"/>
        </w:rPr>
        <w:t>vid</w:t>
      </w:r>
      <w:r>
        <w:rPr>
          <w:rFonts w:eastAsia="Tiempos Text"/>
          <w:spacing w:val="1"/>
        </w:rPr>
        <w:t>e</w:t>
      </w:r>
      <w:r>
        <w:rPr>
          <w:rFonts w:eastAsia="Tiempos Text"/>
        </w:rPr>
        <w:t>d significant</w:t>
      </w:r>
      <w:r>
        <w:rPr>
          <w:rFonts w:eastAsia="Tiempos Text"/>
          <w:spacing w:val="-11"/>
        </w:rPr>
        <w:t xml:space="preserve"> </w:t>
      </w:r>
      <w:r>
        <w:rPr>
          <w:rFonts w:eastAsia="Tiempos Text"/>
        </w:rPr>
        <w:t>chan</w:t>
      </w:r>
      <w:r>
        <w:rPr>
          <w:rFonts w:eastAsia="Tiempos Text"/>
          <w:spacing w:val="1"/>
        </w:rPr>
        <w:t>g</w:t>
      </w:r>
      <w:r>
        <w:rPr>
          <w:rFonts w:eastAsia="Tiempos Text"/>
        </w:rPr>
        <w:t xml:space="preserve">e </w:t>
      </w:r>
      <w:r>
        <w:rPr>
          <w:rFonts w:eastAsia="Tiempos Text"/>
          <w:spacing w:val="-1"/>
        </w:rPr>
        <w:t>t</w:t>
      </w:r>
      <w:r>
        <w:rPr>
          <w:rFonts w:eastAsia="Tiempos Text"/>
        </w:rPr>
        <w:t xml:space="preserve">o the format of the </w:t>
      </w:r>
      <w:r>
        <w:rPr>
          <w:rFonts w:eastAsia="Tiempos Text"/>
          <w:spacing w:val="3"/>
        </w:rPr>
        <w:t>S</w:t>
      </w:r>
      <w:r>
        <w:rPr>
          <w:rFonts w:eastAsia="Tiempos Text"/>
        </w:rPr>
        <w:t>el</w:t>
      </w:r>
      <w:r>
        <w:rPr>
          <w:rFonts w:eastAsia="Tiempos Text"/>
          <w:spacing w:val="-3"/>
        </w:rPr>
        <w:t>f</w:t>
      </w:r>
      <w:r>
        <w:rPr>
          <w:rFonts w:eastAsia="Tiempos Text"/>
          <w:spacing w:val="-4"/>
        </w:rPr>
        <w:t>-</w:t>
      </w:r>
      <w:r>
        <w:rPr>
          <w:rFonts w:eastAsia="Tiempos Text"/>
          <w:spacing w:val="2"/>
        </w:rPr>
        <w:t>A</w:t>
      </w:r>
      <w:r>
        <w:rPr>
          <w:rFonts w:eastAsia="Tiempos Text"/>
          <w:spacing w:val="1"/>
        </w:rPr>
        <w:t>s</w:t>
      </w:r>
      <w:r>
        <w:rPr>
          <w:rFonts w:eastAsia="Tiempos Text"/>
          <w:spacing w:val="2"/>
        </w:rPr>
        <w:t>se</w:t>
      </w:r>
      <w:r>
        <w:rPr>
          <w:rFonts w:eastAsia="Tiempos Text"/>
          <w:spacing w:val="1"/>
        </w:rPr>
        <w:t>s</w:t>
      </w:r>
      <w:r>
        <w:rPr>
          <w:rFonts w:eastAsia="Tiempos Text"/>
        </w:rPr>
        <w:t>sment form and b</w:t>
      </w:r>
      <w:r>
        <w:rPr>
          <w:rFonts w:eastAsia="Tiempos Text"/>
          <w:spacing w:val="-1"/>
        </w:rPr>
        <w:t>r</w:t>
      </w:r>
      <w:r>
        <w:rPr>
          <w:rFonts w:eastAsia="Tiempos Text"/>
        </w:rPr>
        <w:t>ought l</w:t>
      </w:r>
      <w:r>
        <w:rPr>
          <w:rFonts w:eastAsia="Tiempos Text"/>
          <w:spacing w:val="-2"/>
        </w:rPr>
        <w:t>iv</w:t>
      </w:r>
      <w:r>
        <w:rPr>
          <w:rFonts w:eastAsia="Tiempos Text"/>
          <w:spacing w:val="1"/>
        </w:rPr>
        <w:t>e</w:t>
      </w:r>
      <w:r>
        <w:rPr>
          <w:rFonts w:eastAsia="Tiempos Text"/>
        </w:rPr>
        <w:t>d ex</w:t>
      </w:r>
      <w:r>
        <w:rPr>
          <w:rFonts w:eastAsia="Tiempos Text"/>
          <w:spacing w:val="2"/>
        </w:rPr>
        <w:t>p</w:t>
      </w:r>
      <w:r>
        <w:rPr>
          <w:rFonts w:eastAsia="Tiempos Text"/>
        </w:rPr>
        <w:t xml:space="preserve">erience </w:t>
      </w:r>
      <w:r>
        <w:rPr>
          <w:rFonts w:eastAsia="Tiempos Text"/>
          <w:spacing w:val="-1"/>
        </w:rPr>
        <w:t>t</w:t>
      </w:r>
      <w:r>
        <w:rPr>
          <w:rFonts w:eastAsia="Tiempos Text"/>
        </w:rPr>
        <w:t>o the de</w:t>
      </w:r>
      <w:r>
        <w:rPr>
          <w:rFonts w:eastAsia="Tiempos Text"/>
          <w:spacing w:val="-2"/>
        </w:rPr>
        <w:t>v</w:t>
      </w:r>
      <w:r>
        <w:rPr>
          <w:rFonts w:eastAsia="Tiempos Text"/>
        </w:rPr>
        <w:t xml:space="preserve">elopment of </w:t>
      </w:r>
      <w:r>
        <w:rPr>
          <w:rFonts w:eastAsia="Tiempos Text"/>
          <w:spacing w:val="2"/>
        </w:rPr>
        <w:t>b</w:t>
      </w:r>
      <w:r>
        <w:rPr>
          <w:rFonts w:eastAsia="Tiempos Text"/>
          <w:spacing w:val="1"/>
        </w:rPr>
        <w:t>o</w:t>
      </w:r>
      <w:r>
        <w:rPr>
          <w:rFonts w:eastAsia="Tiempos Text"/>
        </w:rPr>
        <w:t>th the pu</w:t>
      </w:r>
      <w:r>
        <w:rPr>
          <w:rFonts w:eastAsia="Tiempos Text"/>
          <w:spacing w:val="-1"/>
        </w:rPr>
        <w:t>r</w:t>
      </w:r>
      <w:r>
        <w:rPr>
          <w:rFonts w:eastAsia="Tiempos Text"/>
        </w:rPr>
        <w:t>chasing guidelin</w:t>
      </w:r>
      <w:r>
        <w:rPr>
          <w:rFonts w:eastAsia="Tiempos Text"/>
          <w:spacing w:val="2"/>
        </w:rPr>
        <w:t>e</w:t>
      </w:r>
      <w:r>
        <w:rPr>
          <w:rFonts w:eastAsia="Tiempos Text"/>
        </w:rPr>
        <w:t>s and thinking a</w:t>
      </w:r>
      <w:r>
        <w:rPr>
          <w:rFonts w:eastAsia="Tiempos Text"/>
          <w:spacing w:val="2"/>
        </w:rPr>
        <w:t>b</w:t>
      </w:r>
      <w:r>
        <w:rPr>
          <w:rFonts w:eastAsia="Tiempos Text"/>
        </w:rPr>
        <w:t>out new forms of accountabilit</w:t>
      </w:r>
      <w:r>
        <w:rPr>
          <w:rFonts w:eastAsia="Tiempos Text"/>
          <w:spacing w:val="-15"/>
        </w:rPr>
        <w:t>y</w:t>
      </w:r>
      <w:r>
        <w:rPr>
          <w:rFonts w:eastAsia="Tiempos Text"/>
        </w:rPr>
        <w:t>.</w:t>
      </w:r>
    </w:p>
    <w:p w14:paraId="5DAC4676" w14:textId="77777777" w:rsidR="0019057A" w:rsidRDefault="0019057A" w:rsidP="0019057A"/>
    <w:p w14:paraId="3517F3D2" w14:textId="77777777" w:rsidR="0019057A" w:rsidRDefault="0019057A" w:rsidP="0019057A">
      <w:pPr>
        <w:rPr>
          <w:rFonts w:eastAsia="Tiempos Text"/>
        </w:rPr>
      </w:pPr>
      <w:r>
        <w:rPr>
          <w:rFonts w:eastAsia="Tiempos Text"/>
          <w:spacing w:val="-2"/>
          <w:szCs w:val="22"/>
        </w:rPr>
        <w:t>F</w:t>
      </w:r>
      <w:r>
        <w:rPr>
          <w:rFonts w:eastAsia="Tiempos Text"/>
          <w:spacing w:val="-1"/>
          <w:szCs w:val="22"/>
        </w:rPr>
        <w:t>r</w:t>
      </w:r>
      <w:r>
        <w:rPr>
          <w:rFonts w:eastAsia="Tiempos Text"/>
          <w:szCs w:val="22"/>
        </w:rPr>
        <w:t xml:space="preserve">om a national </w:t>
      </w:r>
      <w:r>
        <w:rPr>
          <w:rFonts w:eastAsia="Tiempos Text"/>
          <w:spacing w:val="2"/>
          <w:szCs w:val="22"/>
        </w:rPr>
        <w:t>p</w:t>
      </w:r>
      <w:r>
        <w:rPr>
          <w:rFonts w:eastAsia="Tiempos Text"/>
          <w:szCs w:val="22"/>
        </w:rPr>
        <w:t>e</w:t>
      </w:r>
      <w:r>
        <w:rPr>
          <w:rFonts w:eastAsia="Tiempos Text"/>
          <w:spacing w:val="1"/>
          <w:szCs w:val="22"/>
        </w:rPr>
        <w:t>r</w:t>
      </w:r>
      <w:r>
        <w:rPr>
          <w:rFonts w:eastAsia="Tiempos Text"/>
          <w:szCs w:val="22"/>
        </w:rPr>
        <w:t>s</w:t>
      </w:r>
      <w:r>
        <w:rPr>
          <w:rFonts w:eastAsia="Tiempos Text"/>
          <w:spacing w:val="2"/>
          <w:szCs w:val="22"/>
        </w:rPr>
        <w:t>p</w:t>
      </w:r>
      <w:r>
        <w:rPr>
          <w:rFonts w:eastAsia="Tiempos Text"/>
          <w:spacing w:val="1"/>
          <w:szCs w:val="22"/>
        </w:rPr>
        <w:t>e</w:t>
      </w:r>
      <w:r>
        <w:rPr>
          <w:rFonts w:eastAsia="Tiempos Text"/>
          <w:spacing w:val="2"/>
          <w:szCs w:val="22"/>
        </w:rPr>
        <w:t>c</w:t>
      </w:r>
      <w:r>
        <w:rPr>
          <w:rFonts w:eastAsia="Tiempos Text"/>
          <w:szCs w:val="22"/>
        </w:rPr>
        <w:t>t</w:t>
      </w:r>
      <w:r>
        <w:rPr>
          <w:rFonts w:eastAsia="Tiempos Text"/>
          <w:spacing w:val="-2"/>
          <w:szCs w:val="22"/>
        </w:rPr>
        <w:t>ive</w:t>
      </w:r>
      <w:r>
        <w:rPr>
          <w:rFonts w:eastAsia="Tiempos Text"/>
          <w:szCs w:val="22"/>
        </w:rPr>
        <w:t xml:space="preserve">, the national </w:t>
      </w:r>
      <w:r>
        <w:rPr>
          <w:rFonts w:eastAsia="Tiempos Text"/>
          <w:spacing w:val="-1"/>
          <w:szCs w:val="22"/>
        </w:rPr>
        <w:t>r</w:t>
      </w:r>
      <w:r>
        <w:rPr>
          <w:rFonts w:eastAsia="Tiempos Text"/>
          <w:szCs w:val="22"/>
        </w:rPr>
        <w:t>efe</w:t>
      </w:r>
      <w:r>
        <w:rPr>
          <w:rFonts w:eastAsia="Tiempos Text"/>
          <w:spacing w:val="-1"/>
          <w:szCs w:val="22"/>
        </w:rPr>
        <w:t>r</w:t>
      </w:r>
      <w:r>
        <w:rPr>
          <w:rFonts w:eastAsia="Tiempos Text"/>
          <w:szCs w:val="22"/>
        </w:rPr>
        <w:t>ence g</w:t>
      </w:r>
      <w:r>
        <w:rPr>
          <w:rFonts w:eastAsia="Tiempos Text"/>
          <w:spacing w:val="-1"/>
          <w:szCs w:val="22"/>
        </w:rPr>
        <w:t>r</w:t>
      </w:r>
      <w:r>
        <w:rPr>
          <w:rFonts w:eastAsia="Tiempos Text"/>
          <w:szCs w:val="22"/>
        </w:rPr>
        <w:t>oup al</w:t>
      </w:r>
      <w:r>
        <w:rPr>
          <w:rFonts w:eastAsia="Tiempos Text"/>
          <w:spacing w:val="2"/>
          <w:szCs w:val="22"/>
        </w:rPr>
        <w:t>s</w:t>
      </w:r>
      <w:r>
        <w:rPr>
          <w:rFonts w:eastAsia="Tiempos Text"/>
          <w:szCs w:val="22"/>
        </w:rPr>
        <w:t>o conside</w:t>
      </w:r>
      <w:r>
        <w:rPr>
          <w:rFonts w:eastAsia="Tiempos Text"/>
          <w:spacing w:val="-1"/>
          <w:szCs w:val="22"/>
        </w:rPr>
        <w:t>r</w:t>
      </w:r>
      <w:r>
        <w:rPr>
          <w:rFonts w:eastAsia="Tiempos Text"/>
          <w:spacing w:val="1"/>
          <w:szCs w:val="22"/>
        </w:rPr>
        <w:t>e</w:t>
      </w:r>
      <w:r>
        <w:rPr>
          <w:rFonts w:eastAsia="Tiempos Text"/>
          <w:szCs w:val="22"/>
        </w:rPr>
        <w:t xml:space="preserve">d </w:t>
      </w:r>
      <w:r>
        <w:rPr>
          <w:rFonts w:eastAsia="Tiempos Text"/>
          <w:spacing w:val="1"/>
          <w:szCs w:val="22"/>
        </w:rPr>
        <w:t>e</w:t>
      </w:r>
      <w:r>
        <w:rPr>
          <w:rFonts w:eastAsia="Tiempos Text"/>
          <w:szCs w:val="22"/>
        </w:rPr>
        <w:t>ach of the com</w:t>
      </w:r>
      <w:r>
        <w:rPr>
          <w:rFonts w:eastAsia="Tiempos Text"/>
          <w:spacing w:val="2"/>
          <w:szCs w:val="22"/>
        </w:rPr>
        <w:t>p</w:t>
      </w:r>
      <w:r>
        <w:rPr>
          <w:rFonts w:eastAsia="Tiempos Text"/>
          <w:szCs w:val="22"/>
        </w:rPr>
        <w:t>onen</w:t>
      </w:r>
      <w:r>
        <w:rPr>
          <w:rFonts w:eastAsia="Tiempos Text"/>
          <w:spacing w:val="1"/>
          <w:szCs w:val="22"/>
        </w:rPr>
        <w:t>t</w:t>
      </w:r>
      <w:r>
        <w:rPr>
          <w:rFonts w:eastAsia="Tiempos Text"/>
          <w:szCs w:val="22"/>
        </w:rPr>
        <w:t xml:space="preserve">s of the </w:t>
      </w:r>
      <w:r>
        <w:rPr>
          <w:rFonts w:eastAsia="Tiempos Text"/>
          <w:spacing w:val="-3"/>
          <w:szCs w:val="22"/>
        </w:rPr>
        <w:t>N</w:t>
      </w:r>
      <w:r>
        <w:rPr>
          <w:rFonts w:eastAsia="Tiempos Text"/>
          <w:szCs w:val="22"/>
        </w:rPr>
        <w:t xml:space="preserve">ew </w:t>
      </w:r>
      <w:r>
        <w:rPr>
          <w:rFonts w:eastAsia="Tiempos Text"/>
          <w:spacing w:val="2"/>
          <w:szCs w:val="22"/>
        </w:rPr>
        <w:t>Mo</w:t>
      </w:r>
      <w:r>
        <w:rPr>
          <w:rFonts w:eastAsia="Tiempos Text"/>
          <w:szCs w:val="22"/>
        </w:rPr>
        <w:t>del demon</w:t>
      </w:r>
      <w:r>
        <w:rPr>
          <w:rFonts w:eastAsia="Tiempos Text"/>
          <w:spacing w:val="1"/>
          <w:szCs w:val="22"/>
        </w:rPr>
        <w:t>s</w:t>
      </w:r>
      <w:r>
        <w:rPr>
          <w:rFonts w:eastAsia="Tiempos Text"/>
          <w:szCs w:val="22"/>
        </w:rPr>
        <w:t>tration. Their s</w:t>
      </w:r>
      <w:r>
        <w:rPr>
          <w:rFonts w:eastAsia="Tiempos Text"/>
          <w:spacing w:val="2"/>
          <w:szCs w:val="22"/>
        </w:rPr>
        <w:t>p</w:t>
      </w:r>
      <w:r>
        <w:rPr>
          <w:rFonts w:eastAsia="Tiempos Text"/>
          <w:spacing w:val="1"/>
          <w:szCs w:val="22"/>
        </w:rPr>
        <w:t>e</w:t>
      </w:r>
      <w:r>
        <w:rPr>
          <w:rFonts w:eastAsia="Tiempos Text"/>
          <w:szCs w:val="22"/>
        </w:rPr>
        <w:t>cific</w:t>
      </w:r>
      <w:r>
        <w:rPr>
          <w:rFonts w:eastAsia="Tiempos Text"/>
          <w:spacing w:val="-9"/>
          <w:szCs w:val="22"/>
        </w:rPr>
        <w:t xml:space="preserve"> </w:t>
      </w:r>
      <w:r>
        <w:rPr>
          <w:rFonts w:eastAsia="Tiempos Text"/>
          <w:szCs w:val="22"/>
        </w:rPr>
        <w:t>a</w:t>
      </w:r>
      <w:r>
        <w:rPr>
          <w:rFonts w:eastAsia="Tiempos Text"/>
          <w:spacing w:val="-1"/>
          <w:szCs w:val="22"/>
        </w:rPr>
        <w:t>d</w:t>
      </w:r>
      <w:r>
        <w:rPr>
          <w:rFonts w:eastAsia="Tiempos Text"/>
          <w:szCs w:val="22"/>
        </w:rPr>
        <w:t xml:space="preserve">vice on </w:t>
      </w:r>
      <w:r>
        <w:rPr>
          <w:rFonts w:eastAsia="Tiempos Text"/>
          <w:spacing w:val="3"/>
          <w:szCs w:val="22"/>
        </w:rPr>
        <w:t>L</w:t>
      </w:r>
      <w:r>
        <w:rPr>
          <w:rFonts w:eastAsia="Tiempos Text"/>
          <w:spacing w:val="2"/>
          <w:szCs w:val="22"/>
        </w:rPr>
        <w:t>o</w:t>
      </w:r>
      <w:r>
        <w:rPr>
          <w:rFonts w:eastAsia="Tiempos Text"/>
          <w:szCs w:val="22"/>
        </w:rPr>
        <w:t>cal A</w:t>
      </w:r>
      <w:r>
        <w:rPr>
          <w:rFonts w:eastAsia="Tiempos Text"/>
          <w:spacing w:val="-1"/>
          <w:szCs w:val="22"/>
        </w:rPr>
        <w:t>r</w:t>
      </w:r>
      <w:r>
        <w:rPr>
          <w:rFonts w:eastAsia="Tiempos Text"/>
          <w:spacing w:val="1"/>
          <w:szCs w:val="22"/>
        </w:rPr>
        <w:t>e</w:t>
      </w:r>
      <w:r>
        <w:rPr>
          <w:rFonts w:eastAsia="Tiempos Text"/>
          <w:szCs w:val="22"/>
        </w:rPr>
        <w:t xml:space="preserve">a </w:t>
      </w:r>
      <w:r>
        <w:rPr>
          <w:rFonts w:eastAsia="Tiempos Text"/>
          <w:spacing w:val="2"/>
          <w:szCs w:val="22"/>
        </w:rPr>
        <w:t>Co</w:t>
      </w:r>
      <w:r>
        <w:rPr>
          <w:rFonts w:eastAsia="Tiempos Text"/>
          <w:szCs w:val="22"/>
        </w:rPr>
        <w:t>o</w:t>
      </w:r>
      <w:r>
        <w:rPr>
          <w:rFonts w:eastAsia="Tiempos Text"/>
          <w:spacing w:val="-1"/>
          <w:szCs w:val="22"/>
        </w:rPr>
        <w:t>r</w:t>
      </w:r>
      <w:r>
        <w:rPr>
          <w:rFonts w:eastAsia="Tiempos Text"/>
          <w:szCs w:val="22"/>
        </w:rPr>
        <w:t>dination has l</w:t>
      </w:r>
      <w:r>
        <w:rPr>
          <w:rFonts w:eastAsia="Tiempos Text"/>
          <w:spacing w:val="1"/>
          <w:szCs w:val="22"/>
        </w:rPr>
        <w:t>e</w:t>
      </w:r>
      <w:r>
        <w:rPr>
          <w:rFonts w:eastAsia="Tiempos Text"/>
          <w:szCs w:val="22"/>
        </w:rPr>
        <w:t xml:space="preserve">d </w:t>
      </w:r>
      <w:r>
        <w:rPr>
          <w:rFonts w:eastAsia="Tiempos Text"/>
          <w:spacing w:val="-1"/>
          <w:szCs w:val="22"/>
        </w:rPr>
        <w:t>t</w:t>
      </w:r>
      <w:r>
        <w:rPr>
          <w:rFonts w:eastAsia="Tiempos Text"/>
          <w:szCs w:val="22"/>
        </w:rPr>
        <w:t>o the Mini</w:t>
      </w:r>
      <w:r>
        <w:rPr>
          <w:rFonts w:eastAsia="Tiempos Text"/>
          <w:spacing w:val="1"/>
          <w:szCs w:val="22"/>
        </w:rPr>
        <w:t>s</w:t>
      </w:r>
      <w:r>
        <w:rPr>
          <w:rFonts w:eastAsia="Tiempos Text"/>
          <w:szCs w:val="22"/>
        </w:rPr>
        <w:t>t</w:t>
      </w:r>
      <w:r>
        <w:rPr>
          <w:rFonts w:eastAsia="Tiempos Text"/>
          <w:spacing w:val="3"/>
          <w:szCs w:val="22"/>
        </w:rPr>
        <w:t>r</w:t>
      </w:r>
      <w:r>
        <w:rPr>
          <w:rFonts w:eastAsia="Tiempos Text"/>
          <w:spacing w:val="7"/>
          <w:szCs w:val="22"/>
        </w:rPr>
        <w:t>y</w:t>
      </w:r>
      <w:r>
        <w:rPr>
          <w:rFonts w:eastAsia="Tiempos Text"/>
          <w:spacing w:val="-8"/>
          <w:szCs w:val="22"/>
        </w:rPr>
        <w:t>’</w:t>
      </w:r>
      <w:r>
        <w:rPr>
          <w:rFonts w:eastAsia="Tiempos Text"/>
          <w:szCs w:val="22"/>
        </w:rPr>
        <w:t xml:space="preserve">s commitment </w:t>
      </w:r>
      <w:r>
        <w:rPr>
          <w:rFonts w:eastAsia="Tiempos Text"/>
          <w:spacing w:val="-1"/>
          <w:szCs w:val="22"/>
        </w:rPr>
        <w:t>t</w:t>
      </w:r>
      <w:r>
        <w:rPr>
          <w:rFonts w:eastAsia="Tiempos Text"/>
          <w:szCs w:val="22"/>
        </w:rPr>
        <w:t xml:space="preserve">o the continuing </w:t>
      </w:r>
      <w:r>
        <w:rPr>
          <w:rFonts w:eastAsia="Tiempos Text"/>
          <w:spacing w:val="3"/>
          <w:szCs w:val="22"/>
        </w:rPr>
        <w:t>L</w:t>
      </w:r>
      <w:r>
        <w:rPr>
          <w:rFonts w:eastAsia="Tiempos Text"/>
          <w:spacing w:val="2"/>
          <w:szCs w:val="22"/>
        </w:rPr>
        <w:t>o</w:t>
      </w:r>
      <w:r>
        <w:rPr>
          <w:rFonts w:eastAsia="Tiempos Text"/>
          <w:szCs w:val="22"/>
        </w:rPr>
        <w:t>cal A</w:t>
      </w:r>
      <w:r>
        <w:rPr>
          <w:rFonts w:eastAsia="Tiempos Text"/>
          <w:spacing w:val="-1"/>
          <w:szCs w:val="22"/>
        </w:rPr>
        <w:t>r</w:t>
      </w:r>
      <w:r>
        <w:rPr>
          <w:rFonts w:eastAsia="Tiempos Text"/>
          <w:spacing w:val="1"/>
          <w:szCs w:val="22"/>
        </w:rPr>
        <w:t>e</w:t>
      </w:r>
      <w:r>
        <w:rPr>
          <w:rFonts w:eastAsia="Tiempos Text"/>
          <w:szCs w:val="22"/>
        </w:rPr>
        <w:t xml:space="preserve">a </w:t>
      </w:r>
      <w:r>
        <w:rPr>
          <w:rFonts w:eastAsia="Tiempos Text"/>
          <w:spacing w:val="2"/>
          <w:szCs w:val="22"/>
        </w:rPr>
        <w:t>Co</w:t>
      </w:r>
      <w:r>
        <w:rPr>
          <w:rFonts w:eastAsia="Tiempos Text"/>
          <w:szCs w:val="22"/>
        </w:rPr>
        <w:t>o</w:t>
      </w:r>
      <w:r>
        <w:rPr>
          <w:rFonts w:eastAsia="Tiempos Text"/>
          <w:spacing w:val="-1"/>
          <w:szCs w:val="22"/>
        </w:rPr>
        <w:t>r</w:t>
      </w:r>
      <w:r>
        <w:rPr>
          <w:rFonts w:eastAsia="Tiempos Text"/>
          <w:szCs w:val="22"/>
        </w:rPr>
        <w:t>dination p</w:t>
      </w:r>
      <w:r>
        <w:rPr>
          <w:rFonts w:eastAsia="Tiempos Text"/>
          <w:spacing w:val="-1"/>
          <w:szCs w:val="22"/>
        </w:rPr>
        <w:t>r</w:t>
      </w:r>
      <w:r>
        <w:rPr>
          <w:rFonts w:eastAsia="Tiempos Text"/>
          <w:spacing w:val="1"/>
          <w:szCs w:val="22"/>
        </w:rPr>
        <w:t>o</w:t>
      </w:r>
      <w:r>
        <w:rPr>
          <w:rFonts w:eastAsia="Tiempos Text"/>
          <w:szCs w:val="22"/>
        </w:rPr>
        <w:t xml:space="preserve">gramme in the </w:t>
      </w:r>
      <w:r>
        <w:rPr>
          <w:rFonts w:eastAsia="Tiempos Text"/>
          <w:spacing w:val="3"/>
          <w:szCs w:val="22"/>
        </w:rPr>
        <w:t>B</w:t>
      </w:r>
      <w:r>
        <w:rPr>
          <w:rFonts w:eastAsia="Tiempos Text"/>
          <w:spacing w:val="-5"/>
          <w:szCs w:val="22"/>
        </w:rPr>
        <w:t>a</w:t>
      </w:r>
      <w:r>
        <w:rPr>
          <w:rFonts w:eastAsia="Tiempos Text"/>
          <w:szCs w:val="22"/>
        </w:rPr>
        <w:t xml:space="preserve">y of Plenty and the </w:t>
      </w:r>
      <w:r>
        <w:rPr>
          <w:rFonts w:eastAsia="Tiempos Text"/>
          <w:spacing w:val="2"/>
          <w:szCs w:val="22"/>
        </w:rPr>
        <w:t>L</w:t>
      </w:r>
      <w:r>
        <w:rPr>
          <w:rFonts w:eastAsia="Tiempos Text"/>
          <w:szCs w:val="22"/>
        </w:rPr>
        <w:t>ak</w:t>
      </w:r>
      <w:r>
        <w:rPr>
          <w:rFonts w:eastAsia="Tiempos Text"/>
          <w:spacing w:val="2"/>
          <w:szCs w:val="22"/>
        </w:rPr>
        <w:t>e</w:t>
      </w:r>
      <w:r>
        <w:rPr>
          <w:rFonts w:eastAsia="Tiempos Text"/>
          <w:szCs w:val="22"/>
        </w:rPr>
        <w:t>s di</w:t>
      </w:r>
      <w:r>
        <w:rPr>
          <w:rFonts w:eastAsia="Tiempos Text"/>
          <w:spacing w:val="1"/>
          <w:szCs w:val="22"/>
        </w:rPr>
        <w:t>s</w:t>
      </w:r>
      <w:r>
        <w:rPr>
          <w:rFonts w:eastAsia="Tiempos Text"/>
          <w:szCs w:val="22"/>
        </w:rPr>
        <w:t>tri</w:t>
      </w:r>
      <w:r>
        <w:rPr>
          <w:rFonts w:eastAsia="Tiempos Text"/>
          <w:spacing w:val="2"/>
          <w:szCs w:val="22"/>
        </w:rPr>
        <w:t>c</w:t>
      </w:r>
      <w:r>
        <w:rPr>
          <w:rFonts w:eastAsia="Tiempos Text"/>
          <w:szCs w:val="22"/>
        </w:rPr>
        <w:t>t. They h</w:t>
      </w:r>
      <w:r>
        <w:rPr>
          <w:rFonts w:eastAsia="Tiempos Text"/>
          <w:spacing w:val="-6"/>
          <w:szCs w:val="22"/>
        </w:rPr>
        <w:t>a</w:t>
      </w:r>
      <w:r>
        <w:rPr>
          <w:rFonts w:eastAsia="Tiempos Text"/>
          <w:spacing w:val="-2"/>
          <w:szCs w:val="22"/>
        </w:rPr>
        <w:t>v</w:t>
      </w:r>
      <w:r>
        <w:rPr>
          <w:rFonts w:eastAsia="Tiempos Text"/>
          <w:szCs w:val="22"/>
        </w:rPr>
        <w:t>e al</w:t>
      </w:r>
      <w:r>
        <w:rPr>
          <w:rFonts w:eastAsia="Tiempos Text"/>
          <w:spacing w:val="2"/>
          <w:szCs w:val="22"/>
        </w:rPr>
        <w:t>s</w:t>
      </w:r>
      <w:r>
        <w:rPr>
          <w:rFonts w:eastAsia="Tiempos Text"/>
          <w:szCs w:val="22"/>
        </w:rPr>
        <w:t xml:space="preserve">o made a </w:t>
      </w:r>
      <w:r>
        <w:rPr>
          <w:rFonts w:eastAsia="Tiempos Text"/>
          <w:spacing w:val="-2"/>
          <w:szCs w:val="22"/>
        </w:rPr>
        <w:t>v</w:t>
      </w:r>
      <w:r>
        <w:rPr>
          <w:rFonts w:eastAsia="Tiempos Text"/>
          <w:szCs w:val="22"/>
        </w:rPr>
        <w:t>e</w:t>
      </w:r>
      <w:r>
        <w:rPr>
          <w:rFonts w:eastAsia="Tiempos Text"/>
          <w:spacing w:val="3"/>
          <w:szCs w:val="22"/>
        </w:rPr>
        <w:t>r</w:t>
      </w:r>
      <w:r>
        <w:rPr>
          <w:rFonts w:eastAsia="Tiempos Text"/>
          <w:szCs w:val="22"/>
        </w:rPr>
        <w:t>y significant</w:t>
      </w:r>
      <w:r>
        <w:rPr>
          <w:rFonts w:eastAsia="Tiempos Text"/>
          <w:spacing w:val="-11"/>
          <w:szCs w:val="22"/>
        </w:rPr>
        <w:t xml:space="preserve"> </w:t>
      </w:r>
      <w:r>
        <w:rPr>
          <w:rFonts w:eastAsia="Tiempos Text"/>
          <w:szCs w:val="22"/>
        </w:rPr>
        <w:t xml:space="preserve">contribution </w:t>
      </w:r>
      <w:r>
        <w:rPr>
          <w:rFonts w:eastAsia="Tiempos Text"/>
          <w:spacing w:val="-1"/>
          <w:szCs w:val="22"/>
        </w:rPr>
        <w:t>t</w:t>
      </w:r>
      <w:r>
        <w:rPr>
          <w:rFonts w:eastAsia="Tiempos Text"/>
          <w:szCs w:val="22"/>
        </w:rPr>
        <w:t>o the thinking a</w:t>
      </w:r>
      <w:r>
        <w:rPr>
          <w:rFonts w:eastAsia="Tiempos Text"/>
          <w:spacing w:val="2"/>
          <w:szCs w:val="22"/>
        </w:rPr>
        <w:t>b</w:t>
      </w:r>
      <w:r>
        <w:rPr>
          <w:rFonts w:eastAsia="Tiempos Text"/>
          <w:szCs w:val="22"/>
        </w:rPr>
        <w:t>out frame</w:t>
      </w:r>
      <w:r>
        <w:rPr>
          <w:rFonts w:eastAsia="Tiempos Text"/>
          <w:spacing w:val="-2"/>
          <w:szCs w:val="22"/>
        </w:rPr>
        <w:t>w</w:t>
      </w:r>
      <w:r>
        <w:rPr>
          <w:rFonts w:eastAsia="Tiempos Text"/>
          <w:szCs w:val="22"/>
        </w:rPr>
        <w:t xml:space="preserve">ork </w:t>
      </w:r>
      <w:r>
        <w:rPr>
          <w:rFonts w:eastAsia="Tiempos Text"/>
          <w:spacing w:val="-1"/>
          <w:szCs w:val="22"/>
        </w:rPr>
        <w:t>r</w:t>
      </w:r>
      <w:r>
        <w:rPr>
          <w:rFonts w:eastAsia="Tiempos Text"/>
          <w:spacing w:val="1"/>
          <w:szCs w:val="22"/>
        </w:rPr>
        <w:t>e</w:t>
      </w:r>
      <w:r>
        <w:rPr>
          <w:rFonts w:eastAsia="Tiempos Text"/>
          <w:szCs w:val="22"/>
        </w:rPr>
        <w:t>d</w:t>
      </w:r>
      <w:r>
        <w:rPr>
          <w:rFonts w:eastAsia="Tiempos Text"/>
          <w:spacing w:val="2"/>
          <w:szCs w:val="22"/>
        </w:rPr>
        <w:t>e</w:t>
      </w:r>
      <w:r>
        <w:rPr>
          <w:rFonts w:eastAsia="Tiempos Text"/>
          <w:szCs w:val="22"/>
        </w:rPr>
        <w:t>sign and h</w:t>
      </w:r>
      <w:r>
        <w:rPr>
          <w:rFonts w:eastAsia="Tiempos Text"/>
          <w:spacing w:val="-1"/>
          <w:szCs w:val="22"/>
        </w:rPr>
        <w:t>o</w:t>
      </w:r>
      <w:r>
        <w:rPr>
          <w:rFonts w:eastAsia="Tiempos Text"/>
          <w:szCs w:val="22"/>
        </w:rPr>
        <w:t>w a transform</w:t>
      </w:r>
      <w:r>
        <w:rPr>
          <w:rFonts w:eastAsia="Tiempos Text"/>
          <w:spacing w:val="1"/>
          <w:szCs w:val="22"/>
        </w:rPr>
        <w:t>e</w:t>
      </w:r>
      <w:r>
        <w:rPr>
          <w:rFonts w:eastAsia="Tiempos Text"/>
          <w:szCs w:val="22"/>
        </w:rPr>
        <w:t>d di</w:t>
      </w:r>
      <w:r>
        <w:rPr>
          <w:rFonts w:eastAsia="Tiempos Text"/>
          <w:spacing w:val="1"/>
          <w:szCs w:val="22"/>
        </w:rPr>
        <w:t>s</w:t>
      </w:r>
      <w:r>
        <w:rPr>
          <w:rFonts w:eastAsia="Tiempos Text"/>
          <w:szCs w:val="22"/>
        </w:rPr>
        <w:t>ability sup</w:t>
      </w:r>
      <w:r>
        <w:rPr>
          <w:rFonts w:eastAsia="Tiempos Text"/>
          <w:spacing w:val="2"/>
          <w:szCs w:val="22"/>
        </w:rPr>
        <w:t>p</w:t>
      </w:r>
      <w:r>
        <w:rPr>
          <w:rFonts w:eastAsia="Tiempos Text"/>
          <w:szCs w:val="22"/>
        </w:rPr>
        <w:t>o</w:t>
      </w:r>
      <w:r>
        <w:rPr>
          <w:rFonts w:eastAsia="Tiempos Text"/>
          <w:spacing w:val="2"/>
          <w:szCs w:val="22"/>
        </w:rPr>
        <w:t>r</w:t>
      </w:r>
      <w:r>
        <w:rPr>
          <w:rFonts w:eastAsia="Tiempos Text"/>
          <w:szCs w:val="22"/>
        </w:rPr>
        <w:t>t sy</w:t>
      </w:r>
      <w:r>
        <w:rPr>
          <w:rFonts w:eastAsia="Tiempos Text"/>
          <w:spacing w:val="1"/>
          <w:szCs w:val="22"/>
        </w:rPr>
        <w:t>s</w:t>
      </w:r>
      <w:r>
        <w:rPr>
          <w:rFonts w:eastAsia="Tiempos Text"/>
          <w:spacing w:val="-1"/>
          <w:szCs w:val="22"/>
        </w:rPr>
        <w:t>t</w:t>
      </w:r>
      <w:r>
        <w:rPr>
          <w:rFonts w:eastAsia="Tiempos Text"/>
          <w:szCs w:val="22"/>
        </w:rPr>
        <w:t>em might l</w:t>
      </w:r>
      <w:r>
        <w:rPr>
          <w:rFonts w:eastAsia="Tiempos Text"/>
          <w:spacing w:val="2"/>
          <w:szCs w:val="22"/>
        </w:rPr>
        <w:t>o</w:t>
      </w:r>
      <w:r>
        <w:rPr>
          <w:rFonts w:eastAsia="Tiempos Text"/>
          <w:szCs w:val="22"/>
        </w:rPr>
        <w:t>o</w:t>
      </w:r>
      <w:r>
        <w:rPr>
          <w:rFonts w:eastAsia="Tiempos Text"/>
          <w:spacing w:val="3"/>
          <w:szCs w:val="22"/>
        </w:rPr>
        <w:t>k</w:t>
      </w:r>
      <w:r>
        <w:rPr>
          <w:rFonts w:eastAsia="Tiempos Text"/>
          <w:szCs w:val="22"/>
        </w:rPr>
        <w:t xml:space="preserve">. </w:t>
      </w:r>
      <w:r>
        <w:rPr>
          <w:rFonts w:eastAsia="Tiempos Text"/>
          <w:spacing w:val="-2"/>
          <w:szCs w:val="22"/>
        </w:rPr>
        <w:t>A</w:t>
      </w:r>
      <w:r>
        <w:rPr>
          <w:rFonts w:eastAsia="Tiempos Text"/>
          <w:szCs w:val="22"/>
        </w:rPr>
        <w:t xml:space="preserve">t a </w:t>
      </w:r>
      <w:r>
        <w:rPr>
          <w:rFonts w:eastAsia="Tiempos Text"/>
          <w:spacing w:val="-1"/>
          <w:szCs w:val="22"/>
        </w:rPr>
        <w:t>r</w:t>
      </w:r>
      <w:r>
        <w:rPr>
          <w:rFonts w:eastAsia="Tiempos Text"/>
          <w:spacing w:val="1"/>
          <w:szCs w:val="22"/>
        </w:rPr>
        <w:t>e</w:t>
      </w:r>
      <w:r>
        <w:rPr>
          <w:rFonts w:eastAsia="Tiempos Text"/>
          <w:szCs w:val="22"/>
        </w:rPr>
        <w:t>cent m</w:t>
      </w:r>
      <w:r>
        <w:rPr>
          <w:rFonts w:eastAsia="Tiempos Text"/>
          <w:spacing w:val="1"/>
          <w:szCs w:val="22"/>
        </w:rPr>
        <w:t>e</w:t>
      </w:r>
      <w:r>
        <w:rPr>
          <w:rFonts w:eastAsia="Tiempos Text"/>
          <w:szCs w:val="22"/>
        </w:rPr>
        <w:t>eting the g</w:t>
      </w:r>
      <w:r>
        <w:rPr>
          <w:rFonts w:eastAsia="Tiempos Text"/>
          <w:spacing w:val="-1"/>
          <w:szCs w:val="22"/>
        </w:rPr>
        <w:t>r</w:t>
      </w:r>
      <w:r>
        <w:rPr>
          <w:rFonts w:eastAsia="Tiempos Text"/>
          <w:szCs w:val="22"/>
        </w:rPr>
        <w:t xml:space="preserve">oup </w:t>
      </w:r>
      <w:r>
        <w:rPr>
          <w:rFonts w:eastAsia="Tiempos Text"/>
          <w:spacing w:val="-1"/>
          <w:szCs w:val="22"/>
        </w:rPr>
        <w:t>r</w:t>
      </w:r>
      <w:r>
        <w:rPr>
          <w:rFonts w:eastAsia="Tiempos Text"/>
          <w:szCs w:val="22"/>
        </w:rPr>
        <w:t>evie</w:t>
      </w:r>
      <w:r>
        <w:rPr>
          <w:rFonts w:eastAsia="Tiempos Text"/>
          <w:spacing w:val="-2"/>
          <w:szCs w:val="22"/>
        </w:rPr>
        <w:t>w</w:t>
      </w:r>
      <w:r>
        <w:rPr>
          <w:rFonts w:eastAsia="Tiempos Text"/>
          <w:spacing w:val="1"/>
          <w:szCs w:val="22"/>
        </w:rPr>
        <w:t>e</w:t>
      </w:r>
      <w:r>
        <w:rPr>
          <w:rFonts w:eastAsia="Tiempos Text"/>
          <w:szCs w:val="22"/>
        </w:rPr>
        <w:t>d i</w:t>
      </w:r>
      <w:r>
        <w:rPr>
          <w:rFonts w:eastAsia="Tiempos Text"/>
          <w:spacing w:val="1"/>
          <w:szCs w:val="22"/>
        </w:rPr>
        <w:t>t</w:t>
      </w:r>
      <w:r>
        <w:rPr>
          <w:rFonts w:eastAsia="Tiempos Text"/>
          <w:szCs w:val="22"/>
        </w:rPr>
        <w:t xml:space="preserve">s life and </w:t>
      </w:r>
      <w:r>
        <w:rPr>
          <w:rFonts w:eastAsia="Tiempos Text"/>
          <w:spacing w:val="-2"/>
          <w:szCs w:val="22"/>
        </w:rPr>
        <w:t>w</w:t>
      </w:r>
      <w:r>
        <w:rPr>
          <w:rFonts w:eastAsia="Tiempos Text"/>
          <w:szCs w:val="22"/>
        </w:rPr>
        <w:t>or</w:t>
      </w:r>
      <w:r>
        <w:rPr>
          <w:rFonts w:eastAsia="Tiempos Text"/>
          <w:spacing w:val="3"/>
          <w:szCs w:val="22"/>
        </w:rPr>
        <w:t>k</w:t>
      </w:r>
      <w:r>
        <w:rPr>
          <w:rFonts w:eastAsia="Tiempos Text"/>
          <w:szCs w:val="22"/>
        </w:rPr>
        <w:t>. Among i</w:t>
      </w:r>
      <w:r>
        <w:rPr>
          <w:rFonts w:eastAsia="Tiempos Text"/>
          <w:spacing w:val="1"/>
          <w:szCs w:val="22"/>
        </w:rPr>
        <w:t>t</w:t>
      </w:r>
      <w:r>
        <w:rPr>
          <w:rFonts w:eastAsia="Tiempos Text"/>
          <w:szCs w:val="22"/>
        </w:rPr>
        <w:t>s commen</w:t>
      </w:r>
      <w:r>
        <w:rPr>
          <w:rFonts w:eastAsia="Tiempos Text"/>
          <w:spacing w:val="1"/>
          <w:szCs w:val="22"/>
        </w:rPr>
        <w:t>t</w:t>
      </w:r>
      <w:r>
        <w:rPr>
          <w:rFonts w:eastAsia="Tiempos Text"/>
          <w:szCs w:val="22"/>
        </w:rPr>
        <w:t xml:space="preserve">s </w:t>
      </w:r>
      <w:r>
        <w:rPr>
          <w:rFonts w:eastAsia="Tiempos Text"/>
          <w:spacing w:val="-2"/>
          <w:szCs w:val="22"/>
        </w:rPr>
        <w:t>w</w:t>
      </w:r>
      <w:r>
        <w:rPr>
          <w:rFonts w:eastAsia="Tiempos Text"/>
          <w:szCs w:val="22"/>
        </w:rPr>
        <w:t>e</w:t>
      </w:r>
      <w:r>
        <w:rPr>
          <w:rFonts w:eastAsia="Tiempos Text"/>
          <w:spacing w:val="-1"/>
          <w:szCs w:val="22"/>
        </w:rPr>
        <w:t>r</w:t>
      </w:r>
      <w:r>
        <w:rPr>
          <w:rFonts w:eastAsia="Tiempos Text"/>
          <w:szCs w:val="22"/>
        </w:rPr>
        <w:t xml:space="preserve">e that the </w:t>
      </w:r>
      <w:r>
        <w:rPr>
          <w:rFonts w:eastAsia="Tiempos Text"/>
          <w:spacing w:val="-3"/>
          <w:szCs w:val="22"/>
        </w:rPr>
        <w:t>‘</w:t>
      </w:r>
      <w:r>
        <w:rPr>
          <w:rFonts w:eastAsia="Tiempos Text"/>
          <w:szCs w:val="22"/>
        </w:rPr>
        <w:t xml:space="preserve">national </w:t>
      </w:r>
      <w:r>
        <w:rPr>
          <w:rFonts w:eastAsia="Tiempos Text"/>
          <w:spacing w:val="-1"/>
          <w:szCs w:val="22"/>
        </w:rPr>
        <w:t>r</w:t>
      </w:r>
      <w:r>
        <w:rPr>
          <w:rFonts w:eastAsia="Tiempos Text"/>
          <w:szCs w:val="22"/>
        </w:rPr>
        <w:t>efe</w:t>
      </w:r>
      <w:r>
        <w:rPr>
          <w:rFonts w:eastAsia="Tiempos Text"/>
          <w:spacing w:val="-1"/>
          <w:szCs w:val="22"/>
        </w:rPr>
        <w:t>r</w:t>
      </w:r>
      <w:r>
        <w:rPr>
          <w:rFonts w:eastAsia="Tiempos Text"/>
          <w:szCs w:val="22"/>
        </w:rPr>
        <w:t>ence g</w:t>
      </w:r>
      <w:r>
        <w:rPr>
          <w:rFonts w:eastAsia="Tiempos Text"/>
          <w:spacing w:val="-1"/>
          <w:szCs w:val="22"/>
        </w:rPr>
        <w:t>r</w:t>
      </w:r>
      <w:r>
        <w:rPr>
          <w:rFonts w:eastAsia="Tiempos Text"/>
          <w:szCs w:val="22"/>
        </w:rPr>
        <w:t xml:space="preserve">oup has had a </w:t>
      </w:r>
      <w:r>
        <w:rPr>
          <w:rFonts w:eastAsia="Tiempos Text"/>
          <w:spacing w:val="-2"/>
          <w:szCs w:val="22"/>
        </w:rPr>
        <w:t>v</w:t>
      </w:r>
      <w:r>
        <w:rPr>
          <w:rFonts w:eastAsia="Tiempos Text"/>
          <w:szCs w:val="22"/>
        </w:rPr>
        <w:t>oice in de</w:t>
      </w:r>
      <w:r>
        <w:rPr>
          <w:rFonts w:eastAsia="Tiempos Text"/>
          <w:spacing w:val="-2"/>
          <w:szCs w:val="22"/>
        </w:rPr>
        <w:t>v</w:t>
      </w:r>
      <w:r>
        <w:rPr>
          <w:rFonts w:eastAsia="Tiempos Text"/>
          <w:szCs w:val="22"/>
        </w:rPr>
        <w:t>elopin</w:t>
      </w:r>
      <w:r>
        <w:rPr>
          <w:rFonts w:eastAsia="Tiempos Text"/>
          <w:spacing w:val="6"/>
          <w:szCs w:val="22"/>
        </w:rPr>
        <w:t>g</w:t>
      </w:r>
      <w:r>
        <w:rPr>
          <w:rFonts w:eastAsia="Tiempos Text"/>
          <w:szCs w:val="22"/>
        </w:rPr>
        <w:t>, planning and a</w:t>
      </w:r>
      <w:r>
        <w:rPr>
          <w:rFonts w:eastAsia="Tiempos Text"/>
          <w:spacing w:val="-1"/>
          <w:szCs w:val="22"/>
        </w:rPr>
        <w:t>d</w:t>
      </w:r>
      <w:r>
        <w:rPr>
          <w:rFonts w:eastAsia="Tiempos Text"/>
          <w:szCs w:val="22"/>
        </w:rPr>
        <w:t>vising’ but al</w:t>
      </w:r>
      <w:r>
        <w:rPr>
          <w:rFonts w:eastAsia="Tiempos Text"/>
          <w:spacing w:val="2"/>
          <w:szCs w:val="22"/>
        </w:rPr>
        <w:t>s</w:t>
      </w:r>
      <w:r>
        <w:rPr>
          <w:rFonts w:eastAsia="Tiempos Text"/>
          <w:szCs w:val="22"/>
        </w:rPr>
        <w:t xml:space="preserve">o that </w:t>
      </w:r>
      <w:r>
        <w:rPr>
          <w:rFonts w:eastAsia="Tiempos Text"/>
          <w:spacing w:val="-2"/>
          <w:szCs w:val="22"/>
        </w:rPr>
        <w:t>w</w:t>
      </w:r>
      <w:r>
        <w:rPr>
          <w:rFonts w:eastAsia="Tiempos Text"/>
          <w:szCs w:val="22"/>
        </w:rPr>
        <w:t>e n</w:t>
      </w:r>
      <w:r>
        <w:rPr>
          <w:rFonts w:eastAsia="Tiempos Text"/>
          <w:spacing w:val="1"/>
          <w:szCs w:val="22"/>
        </w:rPr>
        <w:t>ee</w:t>
      </w:r>
      <w:r>
        <w:rPr>
          <w:rFonts w:eastAsia="Tiempos Text"/>
          <w:szCs w:val="22"/>
        </w:rPr>
        <w:t xml:space="preserve">d </w:t>
      </w:r>
      <w:r>
        <w:rPr>
          <w:rFonts w:eastAsia="Tiempos Text"/>
          <w:spacing w:val="-1"/>
          <w:szCs w:val="22"/>
        </w:rPr>
        <w:t>t</w:t>
      </w:r>
      <w:r>
        <w:rPr>
          <w:rFonts w:eastAsia="Tiempos Text"/>
          <w:szCs w:val="22"/>
        </w:rPr>
        <w:t xml:space="preserve">o </w:t>
      </w:r>
      <w:r>
        <w:rPr>
          <w:rFonts w:eastAsia="Tiempos Text"/>
          <w:spacing w:val="-10"/>
          <w:szCs w:val="22"/>
        </w:rPr>
        <w:t>‘</w:t>
      </w:r>
      <w:r>
        <w:rPr>
          <w:rFonts w:eastAsia="Tiempos Text"/>
          <w:szCs w:val="22"/>
        </w:rPr>
        <w:t>continue dial</w:t>
      </w:r>
      <w:r>
        <w:rPr>
          <w:rFonts w:eastAsia="Tiempos Text"/>
          <w:spacing w:val="1"/>
          <w:szCs w:val="22"/>
        </w:rPr>
        <w:t>o</w:t>
      </w:r>
      <w:r>
        <w:rPr>
          <w:rFonts w:eastAsia="Tiempos Text"/>
          <w:szCs w:val="22"/>
        </w:rPr>
        <w:t xml:space="preserve">gue </w:t>
      </w:r>
      <w:r>
        <w:rPr>
          <w:rFonts w:eastAsia="Tiempos Text"/>
          <w:spacing w:val="2"/>
          <w:szCs w:val="22"/>
        </w:rPr>
        <w:t>b</w:t>
      </w:r>
      <w:r>
        <w:rPr>
          <w:rFonts w:eastAsia="Tiempos Text"/>
          <w:szCs w:val="22"/>
        </w:rPr>
        <w:t>et</w:t>
      </w:r>
      <w:r>
        <w:rPr>
          <w:rFonts w:eastAsia="Tiempos Text"/>
          <w:spacing w:val="-2"/>
          <w:szCs w:val="22"/>
        </w:rPr>
        <w:t>w</w:t>
      </w:r>
      <w:r>
        <w:rPr>
          <w:rFonts w:eastAsia="Tiempos Text"/>
          <w:spacing w:val="1"/>
          <w:szCs w:val="22"/>
        </w:rPr>
        <w:t>e</w:t>
      </w:r>
      <w:r>
        <w:rPr>
          <w:rFonts w:eastAsia="Tiempos Text"/>
          <w:szCs w:val="22"/>
        </w:rPr>
        <w:t>en di</w:t>
      </w:r>
      <w:r>
        <w:rPr>
          <w:rFonts w:eastAsia="Tiempos Text"/>
          <w:spacing w:val="1"/>
          <w:szCs w:val="22"/>
        </w:rPr>
        <w:t>s</w:t>
      </w:r>
      <w:r>
        <w:rPr>
          <w:rFonts w:eastAsia="Tiempos Text"/>
          <w:szCs w:val="22"/>
        </w:rPr>
        <w:t>abl</w:t>
      </w:r>
      <w:r>
        <w:rPr>
          <w:rFonts w:eastAsia="Tiempos Text"/>
          <w:spacing w:val="1"/>
          <w:szCs w:val="22"/>
        </w:rPr>
        <w:t>e</w:t>
      </w:r>
      <w:r>
        <w:rPr>
          <w:rFonts w:eastAsia="Tiempos Text"/>
          <w:szCs w:val="22"/>
        </w:rPr>
        <w:t xml:space="preserve">d </w:t>
      </w:r>
      <w:r>
        <w:rPr>
          <w:rFonts w:eastAsia="Tiempos Text"/>
          <w:spacing w:val="2"/>
          <w:szCs w:val="22"/>
        </w:rPr>
        <w:t>p</w:t>
      </w:r>
      <w:r>
        <w:rPr>
          <w:rFonts w:eastAsia="Tiempos Text"/>
          <w:spacing w:val="1"/>
          <w:szCs w:val="22"/>
        </w:rPr>
        <w:t>e</w:t>
      </w:r>
      <w:r>
        <w:rPr>
          <w:rFonts w:eastAsia="Tiempos Text"/>
          <w:szCs w:val="22"/>
        </w:rPr>
        <w:t xml:space="preserve">ople and </w:t>
      </w:r>
      <w:r>
        <w:rPr>
          <w:rFonts w:eastAsia="Tiempos Text"/>
          <w:spacing w:val="1"/>
          <w:szCs w:val="22"/>
        </w:rPr>
        <w:t>g</w:t>
      </w:r>
      <w:r>
        <w:rPr>
          <w:rFonts w:eastAsia="Tiempos Text"/>
          <w:spacing w:val="-1"/>
          <w:szCs w:val="22"/>
        </w:rPr>
        <w:t>o</w:t>
      </w:r>
      <w:r>
        <w:rPr>
          <w:rFonts w:eastAsia="Tiempos Text"/>
          <w:spacing w:val="-2"/>
          <w:szCs w:val="22"/>
        </w:rPr>
        <w:t>v</w:t>
      </w:r>
      <w:r>
        <w:rPr>
          <w:rFonts w:eastAsia="Tiempos Text"/>
          <w:szCs w:val="22"/>
        </w:rPr>
        <w:t xml:space="preserve">ernment </w:t>
      </w:r>
      <w:r>
        <w:rPr>
          <w:rFonts w:eastAsia="Tiempos Text"/>
          <w:spacing w:val="2"/>
          <w:szCs w:val="22"/>
        </w:rPr>
        <w:t>p</w:t>
      </w:r>
      <w:r>
        <w:rPr>
          <w:rFonts w:eastAsia="Tiempos Text"/>
          <w:spacing w:val="1"/>
          <w:szCs w:val="22"/>
        </w:rPr>
        <w:t>e</w:t>
      </w:r>
      <w:r>
        <w:rPr>
          <w:rFonts w:eastAsia="Tiempos Text"/>
          <w:szCs w:val="22"/>
        </w:rPr>
        <w:t>opl</w:t>
      </w:r>
      <w:r>
        <w:rPr>
          <w:rFonts w:eastAsia="Tiempos Text"/>
          <w:spacing w:val="-3"/>
          <w:szCs w:val="22"/>
        </w:rPr>
        <w:t>e</w:t>
      </w:r>
      <w:r>
        <w:rPr>
          <w:rFonts w:eastAsia="Tiempos Text"/>
          <w:spacing w:val="-15"/>
          <w:szCs w:val="22"/>
        </w:rPr>
        <w:t>’</w:t>
      </w:r>
      <w:r>
        <w:rPr>
          <w:rFonts w:eastAsia="Tiempos Text"/>
          <w:szCs w:val="22"/>
        </w:rPr>
        <w:t>.</w:t>
      </w:r>
    </w:p>
    <w:p w14:paraId="72F18D70" w14:textId="77777777" w:rsidR="0019057A" w:rsidRDefault="0019057A" w:rsidP="0019057A"/>
    <w:p w14:paraId="37CBECD6" w14:textId="77777777" w:rsidR="0019057A" w:rsidRDefault="0019057A" w:rsidP="0019057A">
      <w:pPr>
        <w:rPr>
          <w:rFonts w:eastAsia="Tiempos Text"/>
        </w:rPr>
      </w:pPr>
      <w:r>
        <w:rPr>
          <w:rFonts w:eastAsia="Tiempos Text"/>
          <w:szCs w:val="22"/>
        </w:rPr>
        <w:t>The</w:t>
      </w:r>
      <w:r>
        <w:rPr>
          <w:rFonts w:eastAsia="Tiempos Text"/>
          <w:spacing w:val="-9"/>
          <w:szCs w:val="22"/>
        </w:rPr>
        <w:t xml:space="preserve"> </w:t>
      </w:r>
      <w:r>
        <w:rPr>
          <w:rFonts w:eastAsia="Tiempos Text"/>
          <w:szCs w:val="22"/>
        </w:rPr>
        <w:t>Mini</w:t>
      </w:r>
      <w:r>
        <w:rPr>
          <w:rFonts w:eastAsia="Tiempos Text"/>
          <w:spacing w:val="1"/>
          <w:szCs w:val="22"/>
        </w:rPr>
        <w:t>s</w:t>
      </w:r>
      <w:r>
        <w:rPr>
          <w:rFonts w:eastAsia="Tiempos Text"/>
          <w:szCs w:val="22"/>
        </w:rPr>
        <w:t>t</w:t>
      </w:r>
      <w:r>
        <w:rPr>
          <w:rFonts w:eastAsia="Tiempos Text"/>
          <w:spacing w:val="3"/>
          <w:szCs w:val="22"/>
        </w:rPr>
        <w:t>r</w:t>
      </w:r>
      <w:r>
        <w:rPr>
          <w:rFonts w:eastAsia="Tiempos Text"/>
          <w:szCs w:val="22"/>
        </w:rPr>
        <w:t>y</w:t>
      </w:r>
      <w:r>
        <w:rPr>
          <w:rFonts w:eastAsia="Tiempos Text"/>
          <w:spacing w:val="-19"/>
          <w:szCs w:val="22"/>
        </w:rPr>
        <w:t xml:space="preserve"> </w:t>
      </w:r>
      <w:r>
        <w:rPr>
          <w:rFonts w:eastAsia="Tiempos Text"/>
          <w:spacing w:val="-2"/>
          <w:szCs w:val="22"/>
        </w:rPr>
        <w:t>w</w:t>
      </w:r>
      <w:r>
        <w:rPr>
          <w:rFonts w:eastAsia="Tiempos Text"/>
          <w:szCs w:val="22"/>
        </w:rPr>
        <w:t>an</w:t>
      </w:r>
      <w:r>
        <w:rPr>
          <w:rFonts w:eastAsia="Tiempos Text"/>
          <w:spacing w:val="1"/>
          <w:szCs w:val="22"/>
        </w:rPr>
        <w:t>t</w:t>
      </w:r>
      <w:r>
        <w:rPr>
          <w:rFonts w:eastAsia="Tiempos Text"/>
          <w:szCs w:val="22"/>
        </w:rPr>
        <w:t>s</w:t>
      </w:r>
      <w:r>
        <w:rPr>
          <w:rFonts w:eastAsia="Tiempos Text"/>
          <w:spacing w:val="-13"/>
          <w:szCs w:val="22"/>
        </w:rPr>
        <w:t xml:space="preserve"> </w:t>
      </w:r>
      <w:r>
        <w:rPr>
          <w:rFonts w:eastAsia="Tiempos Text"/>
          <w:spacing w:val="-1"/>
          <w:szCs w:val="22"/>
        </w:rPr>
        <w:t>t</w:t>
      </w:r>
      <w:r>
        <w:rPr>
          <w:rFonts w:eastAsia="Tiempos Text"/>
          <w:szCs w:val="22"/>
        </w:rPr>
        <w:t>o</w:t>
      </w:r>
      <w:r>
        <w:rPr>
          <w:rFonts w:eastAsia="Tiempos Text"/>
          <w:spacing w:val="-5"/>
          <w:szCs w:val="22"/>
        </w:rPr>
        <w:t xml:space="preserve"> </w:t>
      </w:r>
      <w:r>
        <w:rPr>
          <w:rFonts w:eastAsia="Tiempos Text"/>
          <w:spacing w:val="-1"/>
          <w:szCs w:val="22"/>
        </w:rPr>
        <w:t>r</w:t>
      </w:r>
      <w:r>
        <w:rPr>
          <w:rFonts w:eastAsia="Tiempos Text"/>
          <w:spacing w:val="1"/>
          <w:szCs w:val="22"/>
        </w:rPr>
        <w:t>e</w:t>
      </w:r>
      <w:r>
        <w:rPr>
          <w:rFonts w:eastAsia="Tiempos Text"/>
          <w:szCs w:val="22"/>
        </w:rPr>
        <w:t>co</w:t>
      </w:r>
      <w:r>
        <w:rPr>
          <w:rFonts w:eastAsia="Tiempos Text"/>
          <w:spacing w:val="-1"/>
          <w:szCs w:val="22"/>
        </w:rPr>
        <w:t>r</w:t>
      </w:r>
      <w:r>
        <w:rPr>
          <w:rFonts w:eastAsia="Tiempos Text"/>
          <w:szCs w:val="22"/>
        </w:rPr>
        <w:t>d</w:t>
      </w:r>
      <w:r>
        <w:rPr>
          <w:rFonts w:eastAsia="Tiempos Text"/>
          <w:spacing w:val="-14"/>
          <w:szCs w:val="22"/>
        </w:rPr>
        <w:t xml:space="preserve"> </w:t>
      </w:r>
      <w:r>
        <w:rPr>
          <w:rFonts w:eastAsia="Tiempos Text"/>
          <w:szCs w:val="22"/>
        </w:rPr>
        <w:t>i</w:t>
      </w:r>
      <w:r>
        <w:rPr>
          <w:rFonts w:eastAsia="Tiempos Text"/>
          <w:spacing w:val="1"/>
          <w:szCs w:val="22"/>
        </w:rPr>
        <w:t>t</w:t>
      </w:r>
      <w:r>
        <w:rPr>
          <w:rFonts w:eastAsia="Tiempos Text"/>
          <w:szCs w:val="22"/>
        </w:rPr>
        <w:t>s</w:t>
      </w:r>
      <w:r>
        <w:rPr>
          <w:rFonts w:eastAsia="Tiempos Text"/>
          <w:spacing w:val="-6"/>
          <w:szCs w:val="22"/>
        </w:rPr>
        <w:t xml:space="preserve"> </w:t>
      </w:r>
      <w:r>
        <w:rPr>
          <w:rFonts w:eastAsia="Tiempos Text"/>
          <w:szCs w:val="22"/>
        </w:rPr>
        <w:t>thanks</w:t>
      </w:r>
      <w:r>
        <w:rPr>
          <w:rFonts w:eastAsia="Tiempos Text"/>
          <w:spacing w:val="-15"/>
          <w:szCs w:val="22"/>
        </w:rPr>
        <w:t xml:space="preserve"> </w:t>
      </w:r>
      <w:r>
        <w:rPr>
          <w:rFonts w:eastAsia="Tiempos Text"/>
          <w:spacing w:val="-1"/>
          <w:szCs w:val="22"/>
        </w:rPr>
        <w:t>t</w:t>
      </w:r>
      <w:r>
        <w:rPr>
          <w:rFonts w:eastAsia="Tiempos Text"/>
          <w:szCs w:val="22"/>
        </w:rPr>
        <w:t>o</w:t>
      </w:r>
      <w:r>
        <w:rPr>
          <w:rFonts w:eastAsia="Tiempos Text"/>
          <w:spacing w:val="-5"/>
          <w:szCs w:val="22"/>
        </w:rPr>
        <w:t xml:space="preserve"> </w:t>
      </w:r>
      <w:r>
        <w:rPr>
          <w:rFonts w:eastAsia="Tiempos Text"/>
          <w:spacing w:val="2"/>
          <w:szCs w:val="22"/>
        </w:rPr>
        <w:t>b</w:t>
      </w:r>
      <w:r>
        <w:rPr>
          <w:rFonts w:eastAsia="Tiempos Text"/>
          <w:spacing w:val="1"/>
          <w:szCs w:val="22"/>
        </w:rPr>
        <w:t>o</w:t>
      </w:r>
      <w:r>
        <w:rPr>
          <w:rFonts w:eastAsia="Tiempos Text"/>
          <w:szCs w:val="22"/>
        </w:rPr>
        <w:t>th</w:t>
      </w:r>
      <w:r>
        <w:rPr>
          <w:rFonts w:eastAsia="Tiempos Text"/>
          <w:spacing w:val="-11"/>
          <w:szCs w:val="22"/>
        </w:rPr>
        <w:t xml:space="preserve"> </w:t>
      </w:r>
      <w:r>
        <w:rPr>
          <w:rFonts w:eastAsia="Tiempos Text"/>
          <w:szCs w:val="22"/>
        </w:rPr>
        <w:t>th</w:t>
      </w:r>
      <w:r>
        <w:rPr>
          <w:rFonts w:eastAsia="Tiempos Text"/>
          <w:spacing w:val="2"/>
          <w:szCs w:val="22"/>
        </w:rPr>
        <w:t>es</w:t>
      </w:r>
      <w:r>
        <w:rPr>
          <w:rFonts w:eastAsia="Tiempos Text"/>
          <w:szCs w:val="22"/>
        </w:rPr>
        <w:t>e</w:t>
      </w:r>
      <w:r>
        <w:rPr>
          <w:rFonts w:eastAsia="Tiempos Text"/>
          <w:spacing w:val="-12"/>
          <w:szCs w:val="22"/>
        </w:rPr>
        <w:t xml:space="preserve"> </w:t>
      </w:r>
      <w:r>
        <w:rPr>
          <w:rFonts w:eastAsia="Tiempos Text"/>
          <w:szCs w:val="22"/>
        </w:rPr>
        <w:t>g</w:t>
      </w:r>
      <w:r>
        <w:rPr>
          <w:rFonts w:eastAsia="Tiempos Text"/>
          <w:spacing w:val="-1"/>
          <w:szCs w:val="22"/>
        </w:rPr>
        <w:t>r</w:t>
      </w:r>
      <w:r>
        <w:rPr>
          <w:rFonts w:eastAsia="Tiempos Text"/>
          <w:szCs w:val="22"/>
        </w:rPr>
        <w:t>ou</w:t>
      </w:r>
      <w:r>
        <w:rPr>
          <w:rFonts w:eastAsia="Tiempos Text"/>
          <w:spacing w:val="2"/>
          <w:szCs w:val="22"/>
        </w:rPr>
        <w:t>p</w:t>
      </w:r>
      <w:r>
        <w:rPr>
          <w:rFonts w:eastAsia="Tiempos Text"/>
          <w:szCs w:val="22"/>
        </w:rPr>
        <w:t>s</w:t>
      </w:r>
      <w:r>
        <w:rPr>
          <w:rFonts w:eastAsia="Tiempos Text"/>
          <w:spacing w:val="-15"/>
          <w:szCs w:val="22"/>
        </w:rPr>
        <w:t xml:space="preserve"> </w:t>
      </w:r>
      <w:r>
        <w:rPr>
          <w:rFonts w:eastAsia="Tiempos Text"/>
          <w:szCs w:val="22"/>
        </w:rPr>
        <w:t>and</w:t>
      </w:r>
      <w:r>
        <w:rPr>
          <w:rFonts w:eastAsia="Tiempos Text"/>
          <w:spacing w:val="-9"/>
          <w:szCs w:val="22"/>
        </w:rPr>
        <w:t xml:space="preserve"> </w:t>
      </w:r>
      <w:r>
        <w:rPr>
          <w:rFonts w:eastAsia="Tiempos Text"/>
          <w:spacing w:val="1"/>
          <w:szCs w:val="22"/>
        </w:rPr>
        <w:t>e</w:t>
      </w:r>
      <w:r>
        <w:rPr>
          <w:rFonts w:eastAsia="Tiempos Text"/>
          <w:szCs w:val="22"/>
        </w:rPr>
        <w:t>ach</w:t>
      </w:r>
      <w:r>
        <w:rPr>
          <w:rFonts w:eastAsia="Tiempos Text"/>
          <w:spacing w:val="-11"/>
          <w:szCs w:val="22"/>
        </w:rPr>
        <w:t xml:space="preserve"> </w:t>
      </w:r>
      <w:r>
        <w:rPr>
          <w:rFonts w:eastAsia="Tiempos Text"/>
          <w:szCs w:val="22"/>
        </w:rPr>
        <w:t>of</w:t>
      </w:r>
      <w:r>
        <w:rPr>
          <w:rFonts w:eastAsia="Tiempos Text"/>
          <w:spacing w:val="-5"/>
          <w:szCs w:val="22"/>
        </w:rPr>
        <w:t xml:space="preserve"> </w:t>
      </w:r>
      <w:r>
        <w:rPr>
          <w:rFonts w:eastAsia="Tiempos Text"/>
          <w:szCs w:val="22"/>
        </w:rPr>
        <w:t>i</w:t>
      </w:r>
      <w:r>
        <w:rPr>
          <w:rFonts w:eastAsia="Tiempos Text"/>
          <w:spacing w:val="1"/>
          <w:szCs w:val="22"/>
        </w:rPr>
        <w:t>t</w:t>
      </w:r>
      <w:r>
        <w:rPr>
          <w:rFonts w:eastAsia="Tiempos Text"/>
          <w:szCs w:val="22"/>
        </w:rPr>
        <w:t>s</w:t>
      </w:r>
      <w:r>
        <w:rPr>
          <w:rFonts w:eastAsia="Tiempos Text"/>
          <w:spacing w:val="-6"/>
          <w:szCs w:val="22"/>
        </w:rPr>
        <w:t xml:space="preserve"> </w:t>
      </w:r>
      <w:r>
        <w:rPr>
          <w:rFonts w:eastAsia="Tiempos Text"/>
          <w:w w:val="98"/>
          <w:szCs w:val="22"/>
        </w:rPr>
        <w:t>mem</w:t>
      </w:r>
      <w:r>
        <w:rPr>
          <w:rFonts w:eastAsia="Tiempos Text"/>
          <w:spacing w:val="2"/>
          <w:w w:val="98"/>
          <w:szCs w:val="22"/>
        </w:rPr>
        <w:t>b</w:t>
      </w:r>
      <w:r>
        <w:rPr>
          <w:rFonts w:eastAsia="Tiempos Text"/>
          <w:w w:val="98"/>
          <w:szCs w:val="22"/>
        </w:rPr>
        <w:t>e</w:t>
      </w:r>
      <w:r>
        <w:rPr>
          <w:rFonts w:eastAsia="Tiempos Text"/>
          <w:spacing w:val="1"/>
          <w:w w:val="98"/>
          <w:szCs w:val="22"/>
        </w:rPr>
        <w:t>r</w:t>
      </w:r>
      <w:r>
        <w:rPr>
          <w:rFonts w:eastAsia="Tiempos Text"/>
          <w:w w:val="98"/>
          <w:szCs w:val="22"/>
        </w:rPr>
        <w:t xml:space="preserve">s </w:t>
      </w:r>
      <w:r>
        <w:rPr>
          <w:rFonts w:eastAsia="Tiempos Text"/>
          <w:szCs w:val="22"/>
        </w:rPr>
        <w:t>for</w:t>
      </w:r>
      <w:r>
        <w:rPr>
          <w:rFonts w:eastAsia="Tiempos Text"/>
          <w:spacing w:val="-7"/>
          <w:szCs w:val="22"/>
        </w:rPr>
        <w:t xml:space="preserve"> </w:t>
      </w:r>
      <w:r>
        <w:rPr>
          <w:rFonts w:eastAsia="Tiempos Text"/>
          <w:szCs w:val="22"/>
        </w:rPr>
        <w:t>the</w:t>
      </w:r>
      <w:r>
        <w:rPr>
          <w:rFonts w:eastAsia="Tiempos Text"/>
          <w:spacing w:val="-8"/>
          <w:szCs w:val="22"/>
        </w:rPr>
        <w:t xml:space="preserve"> </w:t>
      </w:r>
      <w:r>
        <w:rPr>
          <w:rFonts w:eastAsia="Tiempos Text"/>
          <w:szCs w:val="22"/>
        </w:rPr>
        <w:t>ma</w:t>
      </w:r>
      <w:r>
        <w:rPr>
          <w:rFonts w:eastAsia="Tiempos Text"/>
          <w:spacing w:val="-3"/>
          <w:szCs w:val="22"/>
        </w:rPr>
        <w:t>n</w:t>
      </w:r>
      <w:r>
        <w:rPr>
          <w:rFonts w:eastAsia="Tiempos Text"/>
          <w:szCs w:val="22"/>
        </w:rPr>
        <w:t>y hou</w:t>
      </w:r>
      <w:r>
        <w:rPr>
          <w:rFonts w:eastAsia="Tiempos Text"/>
          <w:spacing w:val="1"/>
          <w:szCs w:val="22"/>
        </w:rPr>
        <w:t>r</w:t>
      </w:r>
      <w:r>
        <w:rPr>
          <w:rFonts w:eastAsia="Tiempos Text"/>
          <w:szCs w:val="22"/>
        </w:rPr>
        <w:t>s</w:t>
      </w:r>
      <w:r>
        <w:rPr>
          <w:rFonts w:eastAsia="Tiempos Text"/>
          <w:spacing w:val="-13"/>
          <w:szCs w:val="22"/>
        </w:rPr>
        <w:t xml:space="preserve"> </w:t>
      </w:r>
      <w:r>
        <w:rPr>
          <w:rFonts w:eastAsia="Tiempos Text"/>
          <w:szCs w:val="22"/>
        </w:rPr>
        <w:t>of</w:t>
      </w:r>
      <w:r>
        <w:rPr>
          <w:rFonts w:eastAsia="Tiempos Text"/>
          <w:spacing w:val="-5"/>
          <w:szCs w:val="22"/>
        </w:rPr>
        <w:t xml:space="preserve"> </w:t>
      </w:r>
      <w:r>
        <w:rPr>
          <w:rFonts w:eastAsia="Tiempos Text"/>
          <w:w w:val="98"/>
          <w:szCs w:val="22"/>
        </w:rPr>
        <w:t>thinkin</w:t>
      </w:r>
      <w:r>
        <w:rPr>
          <w:rFonts w:eastAsia="Tiempos Text"/>
          <w:spacing w:val="5"/>
          <w:w w:val="98"/>
          <w:szCs w:val="22"/>
        </w:rPr>
        <w:t>g</w:t>
      </w:r>
      <w:r>
        <w:rPr>
          <w:rFonts w:eastAsia="Tiempos Text"/>
          <w:w w:val="98"/>
          <w:szCs w:val="22"/>
        </w:rPr>
        <w:t>, di</w:t>
      </w:r>
      <w:r>
        <w:rPr>
          <w:rFonts w:eastAsia="Tiempos Text"/>
          <w:spacing w:val="2"/>
          <w:w w:val="98"/>
          <w:szCs w:val="22"/>
        </w:rPr>
        <w:t>s</w:t>
      </w:r>
      <w:r>
        <w:rPr>
          <w:rFonts w:eastAsia="Tiempos Text"/>
          <w:w w:val="98"/>
          <w:szCs w:val="22"/>
        </w:rPr>
        <w:t>cu</w:t>
      </w:r>
      <w:r>
        <w:rPr>
          <w:rFonts w:eastAsia="Tiempos Text"/>
          <w:spacing w:val="1"/>
          <w:w w:val="98"/>
          <w:szCs w:val="22"/>
        </w:rPr>
        <w:t>s</w:t>
      </w:r>
      <w:r>
        <w:rPr>
          <w:rFonts w:eastAsia="Tiempos Text"/>
          <w:w w:val="98"/>
          <w:szCs w:val="22"/>
        </w:rPr>
        <w:t xml:space="preserve">sion </w:t>
      </w:r>
      <w:r>
        <w:rPr>
          <w:rFonts w:eastAsia="Tiempos Text"/>
          <w:szCs w:val="22"/>
        </w:rPr>
        <w:t>and</w:t>
      </w:r>
      <w:r>
        <w:rPr>
          <w:rFonts w:eastAsia="Tiempos Text"/>
          <w:spacing w:val="-9"/>
          <w:szCs w:val="22"/>
        </w:rPr>
        <w:t xml:space="preserve"> </w:t>
      </w:r>
      <w:r>
        <w:rPr>
          <w:rFonts w:eastAsia="Tiempos Text"/>
          <w:szCs w:val="22"/>
        </w:rPr>
        <w:t>at</w:t>
      </w:r>
      <w:r>
        <w:rPr>
          <w:rFonts w:eastAsia="Tiempos Text"/>
          <w:spacing w:val="-5"/>
          <w:szCs w:val="22"/>
        </w:rPr>
        <w:t xml:space="preserve"> </w:t>
      </w:r>
      <w:r>
        <w:rPr>
          <w:rFonts w:eastAsia="Tiempos Text"/>
          <w:szCs w:val="22"/>
        </w:rPr>
        <w:t>tim</w:t>
      </w:r>
      <w:r>
        <w:rPr>
          <w:rFonts w:eastAsia="Tiempos Text"/>
          <w:spacing w:val="2"/>
          <w:szCs w:val="22"/>
        </w:rPr>
        <w:t>e</w:t>
      </w:r>
      <w:r>
        <w:rPr>
          <w:rFonts w:eastAsia="Tiempos Text"/>
          <w:szCs w:val="22"/>
        </w:rPr>
        <w:t>s</w:t>
      </w:r>
      <w:r>
        <w:rPr>
          <w:rFonts w:eastAsia="Tiempos Text"/>
          <w:spacing w:val="-12"/>
          <w:szCs w:val="22"/>
        </w:rPr>
        <w:t xml:space="preserve"> </w:t>
      </w:r>
      <w:r>
        <w:rPr>
          <w:rFonts w:eastAsia="Tiempos Text"/>
          <w:spacing w:val="-1"/>
          <w:szCs w:val="22"/>
        </w:rPr>
        <w:t>r</w:t>
      </w:r>
      <w:r>
        <w:rPr>
          <w:rFonts w:eastAsia="Tiempos Text"/>
          <w:szCs w:val="22"/>
        </w:rPr>
        <w:t>obu</w:t>
      </w:r>
      <w:r>
        <w:rPr>
          <w:rFonts w:eastAsia="Tiempos Text"/>
          <w:spacing w:val="1"/>
          <w:szCs w:val="22"/>
        </w:rPr>
        <w:t>s</w:t>
      </w:r>
      <w:r>
        <w:rPr>
          <w:rFonts w:eastAsia="Tiempos Text"/>
          <w:szCs w:val="22"/>
        </w:rPr>
        <w:t>t</w:t>
      </w:r>
      <w:r>
        <w:rPr>
          <w:rFonts w:eastAsia="Tiempos Text"/>
          <w:spacing w:val="-14"/>
          <w:szCs w:val="22"/>
        </w:rPr>
        <w:t xml:space="preserve"> </w:t>
      </w:r>
      <w:r>
        <w:rPr>
          <w:rFonts w:eastAsia="Tiempos Text"/>
          <w:szCs w:val="22"/>
        </w:rPr>
        <w:t>deba</w:t>
      </w:r>
      <w:r>
        <w:rPr>
          <w:rFonts w:eastAsia="Tiempos Text"/>
          <w:spacing w:val="-1"/>
          <w:szCs w:val="22"/>
        </w:rPr>
        <w:t>t</w:t>
      </w:r>
      <w:r>
        <w:rPr>
          <w:rFonts w:eastAsia="Tiempos Text"/>
          <w:spacing w:val="-2"/>
          <w:szCs w:val="22"/>
        </w:rPr>
        <w:t>e</w:t>
      </w:r>
      <w:r>
        <w:rPr>
          <w:rFonts w:eastAsia="Tiempos Text"/>
          <w:szCs w:val="22"/>
        </w:rPr>
        <w:t>,</w:t>
      </w:r>
      <w:r>
        <w:rPr>
          <w:rFonts w:eastAsia="Tiempos Text"/>
          <w:spacing w:val="-16"/>
          <w:szCs w:val="22"/>
        </w:rPr>
        <w:t xml:space="preserve"> </w:t>
      </w:r>
      <w:r>
        <w:rPr>
          <w:rFonts w:eastAsia="Tiempos Text"/>
          <w:szCs w:val="22"/>
        </w:rPr>
        <w:t>which</w:t>
      </w:r>
      <w:r>
        <w:rPr>
          <w:rFonts w:eastAsia="Tiempos Text"/>
          <w:spacing w:val="-14"/>
          <w:szCs w:val="22"/>
        </w:rPr>
        <w:t xml:space="preserve"> </w:t>
      </w:r>
      <w:r>
        <w:rPr>
          <w:rFonts w:eastAsia="Tiempos Text"/>
          <w:szCs w:val="22"/>
        </w:rPr>
        <w:t>has</w:t>
      </w:r>
      <w:r>
        <w:rPr>
          <w:rFonts w:eastAsia="Tiempos Text"/>
          <w:spacing w:val="-8"/>
          <w:szCs w:val="22"/>
        </w:rPr>
        <w:t xml:space="preserve"> </w:t>
      </w:r>
      <w:r>
        <w:rPr>
          <w:rFonts w:eastAsia="Tiempos Text"/>
          <w:w w:val="98"/>
          <w:szCs w:val="22"/>
        </w:rPr>
        <w:t>inform</w:t>
      </w:r>
      <w:r>
        <w:rPr>
          <w:rFonts w:eastAsia="Tiempos Text"/>
          <w:spacing w:val="1"/>
          <w:w w:val="98"/>
          <w:szCs w:val="22"/>
        </w:rPr>
        <w:t>e</w:t>
      </w:r>
      <w:r>
        <w:rPr>
          <w:rFonts w:eastAsia="Tiempos Text"/>
          <w:w w:val="98"/>
          <w:szCs w:val="22"/>
        </w:rPr>
        <w:t xml:space="preserve">d </w:t>
      </w:r>
      <w:r>
        <w:rPr>
          <w:rFonts w:eastAsia="Tiempos Text"/>
          <w:szCs w:val="22"/>
        </w:rPr>
        <w:t>and</w:t>
      </w:r>
      <w:r>
        <w:rPr>
          <w:rFonts w:eastAsia="Tiempos Text"/>
          <w:spacing w:val="-9"/>
          <w:szCs w:val="22"/>
        </w:rPr>
        <w:t xml:space="preserve"> </w:t>
      </w:r>
      <w:r>
        <w:rPr>
          <w:rFonts w:eastAsia="Tiempos Text"/>
          <w:w w:val="98"/>
          <w:szCs w:val="22"/>
        </w:rPr>
        <w:t>imp</w:t>
      </w:r>
      <w:r>
        <w:rPr>
          <w:rFonts w:eastAsia="Tiempos Text"/>
          <w:spacing w:val="-1"/>
          <w:w w:val="98"/>
          <w:szCs w:val="22"/>
        </w:rPr>
        <w:t>ro</w:t>
      </w:r>
      <w:r>
        <w:rPr>
          <w:rFonts w:eastAsia="Tiempos Text"/>
          <w:spacing w:val="-2"/>
          <w:w w:val="98"/>
          <w:szCs w:val="22"/>
        </w:rPr>
        <w:t>v</w:t>
      </w:r>
      <w:r>
        <w:rPr>
          <w:rFonts w:eastAsia="Tiempos Text"/>
          <w:spacing w:val="1"/>
          <w:w w:val="98"/>
          <w:szCs w:val="22"/>
        </w:rPr>
        <w:t>e</w:t>
      </w:r>
      <w:r>
        <w:rPr>
          <w:rFonts w:eastAsia="Tiempos Text"/>
          <w:w w:val="98"/>
          <w:szCs w:val="22"/>
        </w:rPr>
        <w:t xml:space="preserve">d </w:t>
      </w:r>
      <w:r>
        <w:rPr>
          <w:rFonts w:eastAsia="Tiempos Text"/>
          <w:szCs w:val="22"/>
        </w:rPr>
        <w:t xml:space="preserve">the </w:t>
      </w:r>
      <w:r>
        <w:rPr>
          <w:rFonts w:eastAsia="Tiempos Text"/>
          <w:w w:val="98"/>
          <w:szCs w:val="22"/>
        </w:rPr>
        <w:t>demon</w:t>
      </w:r>
      <w:r>
        <w:rPr>
          <w:rFonts w:eastAsia="Tiempos Text"/>
          <w:spacing w:val="1"/>
          <w:w w:val="98"/>
          <w:szCs w:val="22"/>
        </w:rPr>
        <w:t>s</w:t>
      </w:r>
      <w:r>
        <w:rPr>
          <w:rFonts w:eastAsia="Tiempos Text"/>
          <w:w w:val="98"/>
          <w:szCs w:val="22"/>
        </w:rPr>
        <w:t xml:space="preserve">tration </w:t>
      </w:r>
      <w:r>
        <w:rPr>
          <w:rFonts w:eastAsia="Tiempos Text"/>
          <w:szCs w:val="22"/>
        </w:rPr>
        <w:t>and</w:t>
      </w:r>
      <w:r>
        <w:rPr>
          <w:rFonts w:eastAsia="Tiempos Text"/>
          <w:spacing w:val="-9"/>
          <w:szCs w:val="22"/>
        </w:rPr>
        <w:t xml:space="preserve"> </w:t>
      </w:r>
      <w:r>
        <w:rPr>
          <w:rFonts w:eastAsia="Tiempos Text"/>
          <w:w w:val="98"/>
          <w:szCs w:val="22"/>
        </w:rPr>
        <w:t>e</w:t>
      </w:r>
      <w:r>
        <w:rPr>
          <w:rFonts w:eastAsia="Tiempos Text"/>
          <w:spacing w:val="-4"/>
          <w:w w:val="98"/>
          <w:szCs w:val="22"/>
        </w:rPr>
        <w:t>v</w:t>
      </w:r>
      <w:r>
        <w:rPr>
          <w:rFonts w:eastAsia="Tiempos Text"/>
          <w:w w:val="98"/>
          <w:szCs w:val="22"/>
        </w:rPr>
        <w:t xml:space="preserve">aluation </w:t>
      </w:r>
      <w:r>
        <w:rPr>
          <w:rFonts w:eastAsia="Tiempos Text"/>
          <w:szCs w:val="22"/>
        </w:rPr>
        <w:t>of</w:t>
      </w:r>
      <w:r>
        <w:rPr>
          <w:rFonts w:eastAsia="Tiempos Text"/>
          <w:spacing w:val="-5"/>
          <w:szCs w:val="22"/>
        </w:rPr>
        <w:t xml:space="preserve"> </w:t>
      </w:r>
      <w:r>
        <w:rPr>
          <w:rFonts w:eastAsia="Tiempos Text"/>
          <w:szCs w:val="22"/>
        </w:rPr>
        <w:t>a</w:t>
      </w:r>
      <w:r>
        <w:rPr>
          <w:rFonts w:eastAsia="Tiempos Text"/>
          <w:spacing w:val="-3"/>
          <w:szCs w:val="22"/>
        </w:rPr>
        <w:t xml:space="preserve"> </w:t>
      </w:r>
      <w:r>
        <w:rPr>
          <w:rFonts w:eastAsia="Tiempos Text"/>
          <w:szCs w:val="22"/>
        </w:rPr>
        <w:t>new</w:t>
      </w:r>
      <w:r>
        <w:rPr>
          <w:rFonts w:eastAsia="Tiempos Text"/>
          <w:spacing w:val="-10"/>
          <w:szCs w:val="22"/>
        </w:rPr>
        <w:t xml:space="preserve"> </w:t>
      </w:r>
      <w:r>
        <w:rPr>
          <w:rFonts w:eastAsia="Tiempos Text"/>
          <w:spacing w:val="-2"/>
          <w:szCs w:val="22"/>
        </w:rPr>
        <w:t>w</w:t>
      </w:r>
      <w:r>
        <w:rPr>
          <w:rFonts w:eastAsia="Tiempos Text"/>
          <w:spacing w:val="-5"/>
          <w:szCs w:val="22"/>
        </w:rPr>
        <w:t>a</w:t>
      </w:r>
      <w:r>
        <w:rPr>
          <w:rFonts w:eastAsia="Tiempos Text"/>
          <w:szCs w:val="22"/>
        </w:rPr>
        <w:t>y</w:t>
      </w:r>
      <w:r>
        <w:rPr>
          <w:rFonts w:eastAsia="Tiempos Text"/>
          <w:spacing w:val="-9"/>
          <w:szCs w:val="22"/>
        </w:rPr>
        <w:t xml:space="preserve"> </w:t>
      </w:r>
      <w:r>
        <w:rPr>
          <w:rFonts w:eastAsia="Tiempos Text"/>
          <w:szCs w:val="22"/>
        </w:rPr>
        <w:t>for</w:t>
      </w:r>
      <w:r>
        <w:rPr>
          <w:rFonts w:eastAsia="Tiempos Text"/>
          <w:spacing w:val="-7"/>
          <w:szCs w:val="22"/>
        </w:rPr>
        <w:t xml:space="preserve"> </w:t>
      </w:r>
      <w:r>
        <w:rPr>
          <w:rFonts w:eastAsia="Tiempos Text"/>
          <w:w w:val="98"/>
          <w:szCs w:val="22"/>
        </w:rPr>
        <w:t>sup</w:t>
      </w:r>
      <w:r>
        <w:rPr>
          <w:rFonts w:eastAsia="Tiempos Text"/>
          <w:spacing w:val="2"/>
          <w:w w:val="98"/>
          <w:szCs w:val="22"/>
        </w:rPr>
        <w:t>p</w:t>
      </w:r>
      <w:r>
        <w:rPr>
          <w:rFonts w:eastAsia="Tiempos Text"/>
          <w:w w:val="98"/>
          <w:szCs w:val="22"/>
        </w:rPr>
        <w:t>o</w:t>
      </w:r>
      <w:r>
        <w:rPr>
          <w:rFonts w:eastAsia="Tiempos Text"/>
          <w:spacing w:val="2"/>
          <w:w w:val="98"/>
          <w:szCs w:val="22"/>
        </w:rPr>
        <w:t>r</w:t>
      </w:r>
      <w:r>
        <w:rPr>
          <w:rFonts w:eastAsia="Tiempos Text"/>
          <w:w w:val="98"/>
          <w:szCs w:val="22"/>
        </w:rPr>
        <w:t xml:space="preserve">ting </w:t>
      </w:r>
      <w:r>
        <w:rPr>
          <w:rFonts w:eastAsia="Tiempos Text"/>
          <w:szCs w:val="22"/>
        </w:rPr>
        <w:t>di</w:t>
      </w:r>
      <w:r>
        <w:rPr>
          <w:rFonts w:eastAsia="Tiempos Text"/>
          <w:spacing w:val="1"/>
          <w:szCs w:val="22"/>
        </w:rPr>
        <w:t>s</w:t>
      </w:r>
      <w:r>
        <w:rPr>
          <w:rFonts w:eastAsia="Tiempos Text"/>
          <w:szCs w:val="22"/>
        </w:rPr>
        <w:t>abl</w:t>
      </w:r>
      <w:r>
        <w:rPr>
          <w:rFonts w:eastAsia="Tiempos Text"/>
          <w:spacing w:val="1"/>
          <w:szCs w:val="22"/>
        </w:rPr>
        <w:t>e</w:t>
      </w:r>
      <w:r>
        <w:rPr>
          <w:rFonts w:eastAsia="Tiempos Text"/>
          <w:szCs w:val="22"/>
        </w:rPr>
        <w:t>d</w:t>
      </w:r>
      <w:r>
        <w:rPr>
          <w:rFonts w:eastAsia="Tiempos Text"/>
          <w:spacing w:val="-18"/>
          <w:szCs w:val="22"/>
        </w:rPr>
        <w:t xml:space="preserve"> </w:t>
      </w:r>
      <w:r>
        <w:rPr>
          <w:rFonts w:eastAsia="Tiempos Text"/>
          <w:spacing w:val="2"/>
          <w:szCs w:val="22"/>
        </w:rPr>
        <w:t>p</w:t>
      </w:r>
      <w:r>
        <w:rPr>
          <w:rFonts w:eastAsia="Tiempos Text"/>
          <w:spacing w:val="1"/>
          <w:szCs w:val="22"/>
        </w:rPr>
        <w:t>e</w:t>
      </w:r>
      <w:r>
        <w:rPr>
          <w:rFonts w:eastAsia="Tiempos Text"/>
          <w:szCs w:val="22"/>
        </w:rPr>
        <w:t>ople</w:t>
      </w:r>
      <w:r>
        <w:rPr>
          <w:rFonts w:eastAsia="Tiempos Text"/>
          <w:spacing w:val="-15"/>
          <w:szCs w:val="22"/>
        </w:rPr>
        <w:t xml:space="preserve"> </w:t>
      </w:r>
      <w:r>
        <w:rPr>
          <w:rFonts w:eastAsia="Tiempos Text"/>
          <w:szCs w:val="22"/>
        </w:rPr>
        <w:t>in</w:t>
      </w:r>
      <w:r>
        <w:rPr>
          <w:rFonts w:eastAsia="Tiempos Text"/>
          <w:spacing w:val="-1"/>
          <w:szCs w:val="22"/>
        </w:rPr>
        <w:t>t</w:t>
      </w:r>
      <w:r>
        <w:rPr>
          <w:rFonts w:eastAsia="Tiempos Text"/>
          <w:szCs w:val="22"/>
        </w:rPr>
        <w:t>o</w:t>
      </w:r>
      <w:r>
        <w:rPr>
          <w:rFonts w:eastAsia="Tiempos Text"/>
          <w:spacing w:val="-9"/>
          <w:szCs w:val="22"/>
        </w:rPr>
        <w:t xml:space="preserve"> </w:t>
      </w:r>
      <w:r>
        <w:rPr>
          <w:rFonts w:eastAsia="Tiempos Text"/>
          <w:szCs w:val="22"/>
        </w:rPr>
        <w:t>the</w:t>
      </w:r>
      <w:r>
        <w:rPr>
          <w:rFonts w:eastAsia="Tiempos Text"/>
          <w:spacing w:val="-8"/>
          <w:szCs w:val="22"/>
        </w:rPr>
        <w:t xml:space="preserve"> </w:t>
      </w:r>
      <w:r>
        <w:rPr>
          <w:rFonts w:eastAsia="Tiempos Text"/>
          <w:szCs w:val="22"/>
        </w:rPr>
        <w:t>futu</w:t>
      </w:r>
      <w:r>
        <w:rPr>
          <w:rFonts w:eastAsia="Tiempos Text"/>
          <w:spacing w:val="-1"/>
          <w:szCs w:val="22"/>
        </w:rPr>
        <w:t>r</w:t>
      </w:r>
      <w:r>
        <w:rPr>
          <w:rFonts w:eastAsia="Tiempos Text"/>
          <w:spacing w:val="-2"/>
          <w:szCs w:val="22"/>
        </w:rPr>
        <w:t>e</w:t>
      </w:r>
      <w:r>
        <w:rPr>
          <w:rFonts w:eastAsia="Tiempos Text"/>
          <w:szCs w:val="22"/>
        </w:rPr>
        <w:t>.</w:t>
      </w:r>
      <w:r>
        <w:rPr>
          <w:rFonts w:eastAsia="Tiempos Text"/>
          <w:spacing w:val="-15"/>
          <w:szCs w:val="22"/>
        </w:rPr>
        <w:t xml:space="preserve"> </w:t>
      </w:r>
      <w:r>
        <w:rPr>
          <w:rFonts w:eastAsia="Tiempos Text"/>
          <w:szCs w:val="22"/>
        </w:rPr>
        <w:t>Thank</w:t>
      </w:r>
      <w:r>
        <w:rPr>
          <w:rFonts w:eastAsia="Tiempos Text"/>
          <w:spacing w:val="-14"/>
          <w:szCs w:val="22"/>
        </w:rPr>
        <w:t xml:space="preserve"> </w:t>
      </w:r>
      <w:r>
        <w:rPr>
          <w:rFonts w:eastAsia="Tiempos Text"/>
          <w:spacing w:val="-3"/>
          <w:szCs w:val="22"/>
        </w:rPr>
        <w:t>y</w:t>
      </w:r>
      <w:r>
        <w:rPr>
          <w:rFonts w:eastAsia="Tiempos Text"/>
          <w:szCs w:val="22"/>
        </w:rPr>
        <w:t>ou.</w:t>
      </w:r>
    </w:p>
    <w:p w14:paraId="143EE15C" w14:textId="77777777" w:rsidR="0019057A" w:rsidRDefault="0019057A" w:rsidP="0019057A">
      <w:pPr>
        <w:rPr>
          <w:rFonts w:eastAsia="Tiempos Text"/>
        </w:rPr>
      </w:pPr>
    </w:p>
    <w:p w14:paraId="4B582FDB" w14:textId="0B28BDA2" w:rsidR="0019057A" w:rsidRDefault="00BA0E81" w:rsidP="00E268F2">
      <w:pPr>
        <w:pStyle w:val="Heading1"/>
        <w:rPr>
          <w:rFonts w:eastAsia="Tiempos Text"/>
        </w:rPr>
      </w:pPr>
      <w:r>
        <w:rPr>
          <w:rFonts w:eastAsia="Tiempos Text"/>
        </w:rPr>
        <w:t>DSS News</w:t>
      </w:r>
    </w:p>
    <w:p w14:paraId="04479E1A" w14:textId="3974DB30" w:rsidR="00BA0E81" w:rsidRDefault="00BA0E81" w:rsidP="00BA0E81">
      <w:pPr>
        <w:pStyle w:val="Heading2"/>
        <w:rPr>
          <w:rFonts w:eastAsia="Tiempos Headline Black"/>
        </w:rPr>
      </w:pPr>
      <w:r>
        <w:rPr>
          <w:rFonts w:eastAsia="Tiempos Headline Black"/>
          <w:spacing w:val="5"/>
        </w:rPr>
        <w:t>C</w:t>
      </w:r>
      <w:r>
        <w:rPr>
          <w:rFonts w:eastAsia="Tiempos Headline Black"/>
        </w:rPr>
        <w:t>ont</w:t>
      </w:r>
      <w:r>
        <w:rPr>
          <w:rFonts w:eastAsia="Tiempos Headline Black"/>
          <w:spacing w:val="-2"/>
        </w:rPr>
        <w:t>r</w:t>
      </w:r>
      <w:r>
        <w:rPr>
          <w:rFonts w:eastAsia="Tiempos Headline Black"/>
        </w:rPr>
        <w:t>act mana</w:t>
      </w:r>
      <w:r>
        <w:rPr>
          <w:rFonts w:eastAsia="Tiempos Headline Black"/>
          <w:spacing w:val="-7"/>
        </w:rPr>
        <w:t>g</w:t>
      </w:r>
      <w:r>
        <w:rPr>
          <w:rFonts w:eastAsia="Tiempos Headline Black"/>
        </w:rPr>
        <w:t>ement</w:t>
      </w:r>
    </w:p>
    <w:p w14:paraId="022A521F" w14:textId="77777777" w:rsidR="00BA0E81" w:rsidRDefault="00BA0E81" w:rsidP="00BA0E81">
      <w:pPr>
        <w:pStyle w:val="Heading3"/>
        <w:rPr>
          <w:rFonts w:eastAsia="Tiempos Headline Black"/>
        </w:rPr>
      </w:pPr>
      <w:r>
        <w:rPr>
          <w:rFonts w:eastAsia="Tiempos Headline Black"/>
          <w:spacing w:val="5"/>
        </w:rPr>
        <w:t>B</w:t>
      </w:r>
      <w:r>
        <w:rPr>
          <w:rFonts w:eastAsia="Tiempos Headline Black"/>
        </w:rPr>
        <w:t>arba</w:t>
      </w:r>
      <w:r>
        <w:rPr>
          <w:rFonts w:eastAsia="Tiempos Headline Black"/>
          <w:spacing w:val="-1"/>
        </w:rPr>
        <w:t>r</w:t>
      </w:r>
      <w:r>
        <w:rPr>
          <w:rFonts w:eastAsia="Tiempos Headline Black"/>
        </w:rPr>
        <w:t>a C</w:t>
      </w:r>
      <w:r>
        <w:rPr>
          <w:rFonts w:eastAsia="Tiempos Headline Black"/>
          <w:spacing w:val="-1"/>
        </w:rPr>
        <w:t>r</w:t>
      </w:r>
      <w:r>
        <w:rPr>
          <w:rFonts w:eastAsia="Tiempos Headline Black"/>
          <w:spacing w:val="-11"/>
        </w:rPr>
        <w:t>a</w:t>
      </w:r>
      <w:r>
        <w:rPr>
          <w:rFonts w:eastAsia="Tiempos Headline Black"/>
        </w:rPr>
        <w:t>wford, Mana</w:t>
      </w:r>
      <w:r>
        <w:rPr>
          <w:rFonts w:eastAsia="Tiempos Headline Black"/>
          <w:spacing w:val="-4"/>
        </w:rPr>
        <w:t>g</w:t>
      </w:r>
      <w:r>
        <w:rPr>
          <w:rFonts w:eastAsia="Tiempos Headline Black"/>
        </w:rPr>
        <w:t>er St</w:t>
      </w:r>
      <w:r>
        <w:rPr>
          <w:rFonts w:eastAsia="Tiempos Headline Black"/>
          <w:spacing w:val="-1"/>
        </w:rPr>
        <w:t>r</w:t>
      </w:r>
      <w:r>
        <w:rPr>
          <w:rFonts w:eastAsia="Tiempos Headline Black"/>
        </w:rPr>
        <w:t>a</w:t>
      </w:r>
      <w:r>
        <w:rPr>
          <w:rFonts w:eastAsia="Tiempos Headline Black"/>
          <w:spacing w:val="-1"/>
        </w:rPr>
        <w:t>t</w:t>
      </w:r>
      <w:r>
        <w:rPr>
          <w:rFonts w:eastAsia="Tiempos Headline Black"/>
          <w:spacing w:val="3"/>
        </w:rPr>
        <w:t>e</w:t>
      </w:r>
      <w:r>
        <w:rPr>
          <w:rFonts w:eastAsia="Tiempos Headline Black"/>
          <w:spacing w:val="-3"/>
        </w:rPr>
        <w:t>g</w:t>
      </w:r>
      <w:r>
        <w:rPr>
          <w:rFonts w:eastAsia="Tiempos Headline Black"/>
        </w:rPr>
        <w:t>y a</w:t>
      </w:r>
      <w:r>
        <w:rPr>
          <w:rFonts w:eastAsia="Tiempos Headline Black"/>
          <w:spacing w:val="1"/>
        </w:rPr>
        <w:t>n</w:t>
      </w:r>
      <w:r>
        <w:rPr>
          <w:rFonts w:eastAsia="Tiempos Headline Black"/>
        </w:rPr>
        <w:t xml:space="preserve">d </w:t>
      </w:r>
      <w:r>
        <w:rPr>
          <w:rFonts w:eastAsia="Tiempos Headline Black"/>
          <w:spacing w:val="3"/>
        </w:rPr>
        <w:t>C</w:t>
      </w:r>
      <w:r>
        <w:rPr>
          <w:rFonts w:eastAsia="Tiempos Headline Black"/>
        </w:rPr>
        <w:t>ont</w:t>
      </w:r>
      <w:r>
        <w:rPr>
          <w:rFonts w:eastAsia="Tiempos Headline Black"/>
          <w:spacing w:val="-1"/>
        </w:rPr>
        <w:t>r</w:t>
      </w:r>
      <w:r>
        <w:rPr>
          <w:rFonts w:eastAsia="Tiempos Headline Black"/>
        </w:rPr>
        <w:t>acts</w:t>
      </w:r>
    </w:p>
    <w:p w14:paraId="22590933" w14:textId="77777777" w:rsidR="00BA0E81" w:rsidRPr="00BA0E81" w:rsidRDefault="00BA0E81" w:rsidP="00BA0E81">
      <w:pPr>
        <w:rPr>
          <w:rFonts w:eastAsia="Tiempos Text Medium"/>
        </w:rPr>
      </w:pPr>
      <w:r w:rsidRPr="00BA0E81">
        <w:rPr>
          <w:rFonts w:eastAsia="Tiempos Text Medium"/>
        </w:rPr>
        <w:t>Di</w:t>
      </w:r>
      <w:r w:rsidRPr="00BA0E81">
        <w:rPr>
          <w:rFonts w:eastAsia="Tiempos Text Medium"/>
          <w:spacing w:val="1"/>
        </w:rPr>
        <w:t>s</w:t>
      </w:r>
      <w:r w:rsidRPr="00BA0E81">
        <w:rPr>
          <w:rFonts w:eastAsia="Tiempos Text Medium"/>
        </w:rPr>
        <w:t>ability Sup</w:t>
      </w:r>
      <w:r w:rsidRPr="00BA0E81">
        <w:rPr>
          <w:rFonts w:eastAsia="Tiempos Text Medium"/>
          <w:spacing w:val="2"/>
        </w:rPr>
        <w:t>p</w:t>
      </w:r>
      <w:r w:rsidRPr="00BA0E81">
        <w:rPr>
          <w:rFonts w:eastAsia="Tiempos Text Medium"/>
        </w:rPr>
        <w:t>o</w:t>
      </w:r>
      <w:r w:rsidRPr="00BA0E81">
        <w:rPr>
          <w:rFonts w:eastAsia="Tiempos Text Medium"/>
          <w:spacing w:val="3"/>
        </w:rPr>
        <w:t>r</w:t>
      </w:r>
      <w:r w:rsidRPr="00BA0E81">
        <w:rPr>
          <w:rFonts w:eastAsia="Tiempos Text Medium"/>
        </w:rPr>
        <w:t xml:space="preserve">t </w:t>
      </w:r>
      <w:r w:rsidRPr="00BA0E81">
        <w:rPr>
          <w:rFonts w:eastAsia="Tiempos Text Medium"/>
          <w:spacing w:val="3"/>
        </w:rPr>
        <w:t>S</w:t>
      </w:r>
      <w:r w:rsidRPr="00BA0E81">
        <w:rPr>
          <w:rFonts w:eastAsia="Tiempos Text Medium"/>
        </w:rPr>
        <w:t>e</w:t>
      </w:r>
      <w:r w:rsidRPr="00BA0E81">
        <w:rPr>
          <w:rFonts w:eastAsia="Tiempos Text Medium"/>
          <w:spacing w:val="4"/>
        </w:rPr>
        <w:t>r</w:t>
      </w:r>
      <w:r w:rsidRPr="00BA0E81">
        <w:rPr>
          <w:rFonts w:eastAsia="Tiempos Text Medium"/>
        </w:rPr>
        <w:t>vice p</w:t>
      </w:r>
      <w:r w:rsidRPr="00BA0E81">
        <w:rPr>
          <w:rFonts w:eastAsia="Tiempos Text Medium"/>
          <w:spacing w:val="-1"/>
        </w:rPr>
        <w:t>r</w:t>
      </w:r>
      <w:r w:rsidRPr="00BA0E81">
        <w:rPr>
          <w:rFonts w:eastAsia="Tiempos Text Medium"/>
          <w:spacing w:val="-2"/>
        </w:rPr>
        <w:t>o</w:t>
      </w:r>
      <w:r w:rsidRPr="00BA0E81">
        <w:rPr>
          <w:rFonts w:eastAsia="Tiempos Text Medium"/>
        </w:rPr>
        <w:t>vide</w:t>
      </w:r>
      <w:r w:rsidRPr="00BA0E81">
        <w:rPr>
          <w:rFonts w:eastAsia="Tiempos Text Medium"/>
          <w:spacing w:val="1"/>
        </w:rPr>
        <w:t>r</w:t>
      </w:r>
      <w:r w:rsidRPr="00BA0E81">
        <w:rPr>
          <w:rFonts w:eastAsia="Tiempos Text Medium"/>
        </w:rPr>
        <w:t xml:space="preserve">s will </w:t>
      </w:r>
      <w:r w:rsidRPr="00BA0E81">
        <w:rPr>
          <w:rFonts w:eastAsia="Tiempos Text Medium"/>
          <w:spacing w:val="2"/>
        </w:rPr>
        <w:t>b</w:t>
      </w:r>
      <w:r w:rsidRPr="00BA0E81">
        <w:rPr>
          <w:rFonts w:eastAsia="Tiempos Text Medium"/>
        </w:rPr>
        <w:t xml:space="preserve">e </w:t>
      </w:r>
      <w:r w:rsidRPr="00BA0E81">
        <w:rPr>
          <w:rFonts w:eastAsia="Tiempos Text Medium"/>
          <w:spacing w:val="-5"/>
        </w:rPr>
        <w:t>a</w:t>
      </w:r>
      <w:r w:rsidRPr="00BA0E81">
        <w:rPr>
          <w:rFonts w:eastAsia="Tiempos Text Medium"/>
          <w:spacing w:val="-3"/>
        </w:rPr>
        <w:t>w</w:t>
      </w:r>
      <w:r w:rsidRPr="00BA0E81">
        <w:rPr>
          <w:rFonts w:eastAsia="Tiempos Text Medium"/>
        </w:rPr>
        <w:t>a</w:t>
      </w:r>
      <w:r w:rsidRPr="00BA0E81">
        <w:rPr>
          <w:rFonts w:eastAsia="Tiempos Text Medium"/>
          <w:spacing w:val="-1"/>
        </w:rPr>
        <w:t>r</w:t>
      </w:r>
      <w:r w:rsidRPr="00BA0E81">
        <w:rPr>
          <w:rFonts w:eastAsia="Tiempos Text Medium"/>
        </w:rPr>
        <w:t>e of the n</w:t>
      </w:r>
      <w:r w:rsidRPr="00BA0E81">
        <w:rPr>
          <w:rFonts w:eastAsia="Tiempos Text Medium"/>
          <w:spacing w:val="-1"/>
        </w:rPr>
        <w:t>e</w:t>
      </w:r>
      <w:r w:rsidRPr="00BA0E81">
        <w:rPr>
          <w:rFonts w:eastAsia="Tiempos Text Medium"/>
        </w:rPr>
        <w:t xml:space="preserve">w </w:t>
      </w:r>
      <w:r w:rsidRPr="00BA0E81">
        <w:rPr>
          <w:rFonts w:eastAsia="Tiempos Text Medium"/>
          <w:spacing w:val="4"/>
        </w:rPr>
        <w:t>G</w:t>
      </w:r>
      <w:r w:rsidRPr="00BA0E81">
        <w:rPr>
          <w:rFonts w:eastAsia="Tiempos Text Medium"/>
          <w:spacing w:val="-2"/>
        </w:rPr>
        <w:t>o</w:t>
      </w:r>
      <w:r w:rsidRPr="00BA0E81">
        <w:rPr>
          <w:rFonts w:eastAsia="Tiempos Text Medium"/>
          <w:spacing w:val="-4"/>
        </w:rPr>
        <w:t>v</w:t>
      </w:r>
      <w:r w:rsidRPr="00BA0E81">
        <w:rPr>
          <w:rFonts w:eastAsia="Tiempos Text Medium"/>
        </w:rPr>
        <w:t>ernment rul</w:t>
      </w:r>
      <w:r w:rsidRPr="00BA0E81">
        <w:rPr>
          <w:rFonts w:eastAsia="Tiempos Text Medium"/>
          <w:spacing w:val="2"/>
        </w:rPr>
        <w:t>e</w:t>
      </w:r>
      <w:r w:rsidRPr="00BA0E81">
        <w:rPr>
          <w:rFonts w:eastAsia="Tiempos Text Medium"/>
        </w:rPr>
        <w:t xml:space="preserve">s of </w:t>
      </w:r>
      <w:r w:rsidRPr="00BA0E81">
        <w:rPr>
          <w:rFonts w:eastAsia="Tiempos Text Medium"/>
          <w:spacing w:val="2"/>
        </w:rPr>
        <w:t>s</w:t>
      </w:r>
      <w:r w:rsidRPr="00BA0E81">
        <w:rPr>
          <w:rFonts w:eastAsia="Tiempos Text Medium"/>
        </w:rPr>
        <w:t>ou</w:t>
      </w:r>
      <w:r w:rsidRPr="00BA0E81">
        <w:rPr>
          <w:rFonts w:eastAsia="Tiempos Text Medium"/>
          <w:spacing w:val="-1"/>
        </w:rPr>
        <w:t>r</w:t>
      </w:r>
      <w:r w:rsidRPr="00BA0E81">
        <w:rPr>
          <w:rFonts w:eastAsia="Tiempos Text Medium"/>
        </w:rPr>
        <w:t>cing.</w:t>
      </w:r>
    </w:p>
    <w:p w14:paraId="4CC2B475" w14:textId="77777777" w:rsidR="00BA0E81" w:rsidRPr="00BA0E81" w:rsidRDefault="00BA0E81" w:rsidP="00BA0E81">
      <w:pPr>
        <w:rPr>
          <w:color w:val="000000" w:themeColor="text1"/>
          <w:szCs w:val="22"/>
        </w:rPr>
      </w:pPr>
    </w:p>
    <w:p w14:paraId="6491B88E" w14:textId="77777777" w:rsidR="00BA0E81" w:rsidRPr="00BA0E81" w:rsidRDefault="00BA0E81" w:rsidP="00BA0E81">
      <w:pPr>
        <w:rPr>
          <w:rFonts w:eastAsia="Tiempos Text"/>
        </w:rPr>
      </w:pPr>
      <w:r w:rsidRPr="00BA0E81">
        <w:rPr>
          <w:rFonts w:eastAsia="Tiempos Text"/>
          <w:spacing w:val="2"/>
        </w:rPr>
        <w:lastRenderedPageBreak/>
        <w:t>A</w:t>
      </w:r>
      <w:r w:rsidRPr="00BA0E81">
        <w:rPr>
          <w:rFonts w:eastAsia="Tiempos Text"/>
        </w:rPr>
        <w:t>s the Mini</w:t>
      </w:r>
      <w:r w:rsidRPr="00BA0E81">
        <w:rPr>
          <w:rFonts w:eastAsia="Tiempos Text"/>
          <w:spacing w:val="1"/>
        </w:rPr>
        <w:t>s</w:t>
      </w:r>
      <w:r w:rsidRPr="00BA0E81">
        <w:rPr>
          <w:rFonts w:eastAsia="Tiempos Text"/>
        </w:rPr>
        <w:t>t</w:t>
      </w:r>
      <w:r w:rsidRPr="00BA0E81">
        <w:rPr>
          <w:rFonts w:eastAsia="Tiempos Text"/>
          <w:spacing w:val="3"/>
        </w:rPr>
        <w:t>r</w:t>
      </w:r>
      <w:r w:rsidRPr="00BA0E81">
        <w:rPr>
          <w:rFonts w:eastAsia="Tiempos Text"/>
        </w:rPr>
        <w:t xml:space="preserve">y </w:t>
      </w:r>
      <w:r w:rsidRPr="00BA0E81">
        <w:rPr>
          <w:rFonts w:eastAsia="Tiempos Text"/>
          <w:spacing w:val="-2"/>
        </w:rPr>
        <w:t>w</w:t>
      </w:r>
      <w:r w:rsidRPr="00BA0E81">
        <w:rPr>
          <w:rFonts w:eastAsia="Tiempos Text"/>
        </w:rPr>
        <w:t xml:space="preserve">orks </w:t>
      </w:r>
      <w:r w:rsidRPr="00BA0E81">
        <w:rPr>
          <w:rFonts w:eastAsia="Tiempos Text"/>
          <w:spacing w:val="-1"/>
        </w:rPr>
        <w:t>t</w:t>
      </w:r>
      <w:r w:rsidRPr="00BA0E81">
        <w:rPr>
          <w:rFonts w:eastAsia="Tiempos Text"/>
        </w:rPr>
        <w:t>o implement th</w:t>
      </w:r>
      <w:r w:rsidRPr="00BA0E81">
        <w:rPr>
          <w:rFonts w:eastAsia="Tiempos Text"/>
          <w:spacing w:val="2"/>
        </w:rPr>
        <w:t>es</w:t>
      </w:r>
      <w:r w:rsidRPr="00BA0E81">
        <w:rPr>
          <w:rFonts w:eastAsia="Tiempos Text"/>
          <w:spacing w:val="-2"/>
        </w:rPr>
        <w:t>e</w:t>
      </w:r>
      <w:r w:rsidRPr="00BA0E81">
        <w:rPr>
          <w:rFonts w:eastAsia="Tiempos Text"/>
        </w:rPr>
        <w:t>, the</w:t>
      </w:r>
      <w:r w:rsidRPr="00BA0E81">
        <w:rPr>
          <w:rFonts w:eastAsia="Tiempos Text"/>
          <w:spacing w:val="-1"/>
        </w:rPr>
        <w:t>r</w:t>
      </w:r>
      <w:r w:rsidRPr="00BA0E81">
        <w:rPr>
          <w:rFonts w:eastAsia="Tiempos Text"/>
        </w:rPr>
        <w:t xml:space="preserve">e will </w:t>
      </w:r>
      <w:r w:rsidRPr="00BA0E81">
        <w:rPr>
          <w:rFonts w:eastAsia="Tiempos Text"/>
          <w:spacing w:val="2"/>
        </w:rPr>
        <w:t>b</w:t>
      </w:r>
      <w:r w:rsidRPr="00BA0E81">
        <w:rPr>
          <w:rFonts w:eastAsia="Tiempos Text"/>
        </w:rPr>
        <w:t>e a num</w:t>
      </w:r>
      <w:r w:rsidRPr="00BA0E81">
        <w:rPr>
          <w:rFonts w:eastAsia="Tiempos Text"/>
          <w:spacing w:val="2"/>
        </w:rPr>
        <w:t>b</w:t>
      </w:r>
      <w:r w:rsidRPr="00BA0E81">
        <w:rPr>
          <w:rFonts w:eastAsia="Tiempos Text"/>
        </w:rPr>
        <w:t>er of chan</w:t>
      </w:r>
      <w:r w:rsidRPr="00BA0E81">
        <w:rPr>
          <w:rFonts w:eastAsia="Tiempos Text"/>
          <w:spacing w:val="1"/>
        </w:rPr>
        <w:t>g</w:t>
      </w:r>
      <w:r w:rsidRPr="00BA0E81">
        <w:rPr>
          <w:rFonts w:eastAsia="Tiempos Text"/>
          <w:spacing w:val="2"/>
        </w:rPr>
        <w:t>e</w:t>
      </w:r>
      <w:r w:rsidRPr="00BA0E81">
        <w:rPr>
          <w:rFonts w:eastAsia="Tiempos Text"/>
        </w:rPr>
        <w:t xml:space="preserve">s </w:t>
      </w:r>
      <w:r w:rsidRPr="00BA0E81">
        <w:rPr>
          <w:rFonts w:eastAsia="Tiempos Text"/>
          <w:spacing w:val="-1"/>
        </w:rPr>
        <w:t>t</w:t>
      </w:r>
      <w:r w:rsidRPr="00BA0E81">
        <w:rPr>
          <w:rFonts w:eastAsia="Tiempos Text"/>
        </w:rPr>
        <w:t>o cur</w:t>
      </w:r>
      <w:r w:rsidRPr="00BA0E81">
        <w:rPr>
          <w:rFonts w:eastAsia="Tiempos Text"/>
          <w:spacing w:val="-1"/>
        </w:rPr>
        <w:t>r</w:t>
      </w:r>
      <w:r w:rsidRPr="00BA0E81">
        <w:rPr>
          <w:rFonts w:eastAsia="Tiempos Text"/>
        </w:rPr>
        <w:t>ent contra</w:t>
      </w:r>
      <w:r w:rsidRPr="00BA0E81">
        <w:rPr>
          <w:rFonts w:eastAsia="Tiempos Text"/>
          <w:spacing w:val="2"/>
        </w:rPr>
        <w:t>c</w:t>
      </w:r>
      <w:r w:rsidRPr="00BA0E81">
        <w:rPr>
          <w:rFonts w:eastAsia="Tiempos Text"/>
          <w:spacing w:val="1"/>
        </w:rPr>
        <w:t>t</w:t>
      </w:r>
      <w:r w:rsidRPr="00BA0E81">
        <w:rPr>
          <w:rFonts w:eastAsia="Tiempos Text"/>
        </w:rPr>
        <w:t>s with the Mini</w:t>
      </w:r>
      <w:r w:rsidRPr="00BA0E81">
        <w:rPr>
          <w:rFonts w:eastAsia="Tiempos Text"/>
          <w:spacing w:val="1"/>
        </w:rPr>
        <w:t>s</w:t>
      </w:r>
      <w:r w:rsidRPr="00BA0E81">
        <w:rPr>
          <w:rFonts w:eastAsia="Tiempos Text"/>
        </w:rPr>
        <w:t>t</w:t>
      </w:r>
      <w:r w:rsidRPr="00BA0E81">
        <w:rPr>
          <w:rFonts w:eastAsia="Tiempos Text"/>
          <w:spacing w:val="3"/>
        </w:rPr>
        <w:t>r</w:t>
      </w:r>
      <w:r w:rsidRPr="00BA0E81">
        <w:rPr>
          <w:rFonts w:eastAsia="Tiempos Text"/>
          <w:spacing w:val="-2"/>
        </w:rPr>
        <w:t>y</w:t>
      </w:r>
      <w:r w:rsidRPr="00BA0E81">
        <w:rPr>
          <w:rFonts w:eastAsia="Tiempos Text"/>
        </w:rPr>
        <w:t>: u</w:t>
      </w:r>
      <w:r w:rsidRPr="00BA0E81">
        <w:rPr>
          <w:rFonts w:eastAsia="Tiempos Text"/>
          <w:spacing w:val="2"/>
        </w:rPr>
        <w:t>s</w:t>
      </w:r>
      <w:r w:rsidRPr="00BA0E81">
        <w:rPr>
          <w:rFonts w:eastAsia="Tiempos Text"/>
        </w:rPr>
        <w:t xml:space="preserve">e of the new </w:t>
      </w:r>
      <w:r w:rsidRPr="00BA0E81">
        <w:rPr>
          <w:rFonts w:eastAsia="Tiempos Text"/>
          <w:spacing w:val="1"/>
        </w:rPr>
        <w:t>g</w:t>
      </w:r>
      <w:r w:rsidRPr="00BA0E81">
        <w:rPr>
          <w:rFonts w:eastAsia="Tiempos Text"/>
          <w:spacing w:val="-1"/>
        </w:rPr>
        <w:t>o</w:t>
      </w:r>
      <w:r w:rsidRPr="00BA0E81">
        <w:rPr>
          <w:rFonts w:eastAsia="Tiempos Text"/>
          <w:spacing w:val="-2"/>
        </w:rPr>
        <w:t>v</w:t>
      </w:r>
      <w:r w:rsidRPr="00BA0E81">
        <w:rPr>
          <w:rFonts w:eastAsia="Tiempos Text"/>
        </w:rPr>
        <w:t>ernment Ag</w:t>
      </w:r>
      <w:r w:rsidRPr="00BA0E81">
        <w:rPr>
          <w:rFonts w:eastAsia="Tiempos Text"/>
          <w:spacing w:val="-1"/>
        </w:rPr>
        <w:t>r</w:t>
      </w:r>
      <w:r w:rsidRPr="00BA0E81">
        <w:rPr>
          <w:rFonts w:eastAsia="Tiempos Text"/>
          <w:spacing w:val="1"/>
        </w:rPr>
        <w:t>e</w:t>
      </w:r>
      <w:r w:rsidRPr="00BA0E81">
        <w:rPr>
          <w:rFonts w:eastAsia="Tiempos Text"/>
        </w:rPr>
        <w:t xml:space="preserve">ement </w:t>
      </w:r>
      <w:r w:rsidRPr="00BA0E81">
        <w:rPr>
          <w:rFonts w:eastAsia="Tiempos Text"/>
          <w:spacing w:val="-1"/>
        </w:rPr>
        <w:t>t</w:t>
      </w:r>
      <w:r w:rsidRPr="00BA0E81">
        <w:rPr>
          <w:rFonts w:eastAsia="Tiempos Text"/>
        </w:rPr>
        <w:t>empla</w:t>
      </w:r>
      <w:r w:rsidRPr="00BA0E81">
        <w:rPr>
          <w:rFonts w:eastAsia="Tiempos Text"/>
          <w:spacing w:val="-1"/>
        </w:rPr>
        <w:t>t</w:t>
      </w:r>
      <w:r w:rsidRPr="00BA0E81">
        <w:rPr>
          <w:rFonts w:eastAsia="Tiempos Text"/>
        </w:rPr>
        <w:t xml:space="preserve">e; </w:t>
      </w:r>
      <w:r w:rsidRPr="00BA0E81">
        <w:rPr>
          <w:rFonts w:eastAsia="Tiempos Text"/>
          <w:spacing w:val="-1"/>
        </w:rPr>
        <w:t>r</w:t>
      </w:r>
      <w:r w:rsidRPr="00BA0E81">
        <w:rPr>
          <w:rFonts w:eastAsia="Tiempos Text"/>
        </w:rPr>
        <w:t>eview of m</w:t>
      </w:r>
      <w:r w:rsidRPr="00BA0E81">
        <w:rPr>
          <w:rFonts w:eastAsia="Tiempos Text"/>
          <w:spacing w:val="2"/>
        </w:rPr>
        <w:t>o</w:t>
      </w:r>
      <w:r w:rsidRPr="00BA0E81">
        <w:rPr>
          <w:rFonts w:eastAsia="Tiempos Text"/>
          <w:spacing w:val="1"/>
        </w:rPr>
        <w:t>s</w:t>
      </w:r>
      <w:r w:rsidRPr="00BA0E81">
        <w:rPr>
          <w:rFonts w:eastAsia="Tiempos Text"/>
        </w:rPr>
        <w:t xml:space="preserve">t </w:t>
      </w:r>
      <w:r w:rsidRPr="00BA0E81">
        <w:rPr>
          <w:rFonts w:eastAsia="Tiempos Text"/>
          <w:spacing w:val="3"/>
        </w:rPr>
        <w:t>DS</w:t>
      </w:r>
      <w:r w:rsidRPr="00BA0E81">
        <w:rPr>
          <w:rFonts w:eastAsia="Tiempos Text"/>
        </w:rPr>
        <w:t xml:space="preserve">S </w:t>
      </w:r>
      <w:r w:rsidRPr="00BA0E81">
        <w:rPr>
          <w:rFonts w:eastAsia="Tiempos Text"/>
          <w:spacing w:val="3"/>
        </w:rPr>
        <w:t>S</w:t>
      </w:r>
      <w:r w:rsidRPr="00BA0E81">
        <w:rPr>
          <w:rFonts w:eastAsia="Tiempos Text"/>
        </w:rPr>
        <w:t>e</w:t>
      </w:r>
      <w:r w:rsidRPr="00BA0E81">
        <w:rPr>
          <w:rFonts w:eastAsia="Tiempos Text"/>
          <w:spacing w:val="3"/>
        </w:rPr>
        <w:t>r</w:t>
      </w:r>
      <w:r w:rsidRPr="00BA0E81">
        <w:rPr>
          <w:rFonts w:eastAsia="Tiempos Text"/>
        </w:rPr>
        <w:t>vice S</w:t>
      </w:r>
      <w:r w:rsidRPr="00BA0E81">
        <w:rPr>
          <w:rFonts w:eastAsia="Tiempos Text"/>
          <w:spacing w:val="2"/>
        </w:rPr>
        <w:t>p</w:t>
      </w:r>
      <w:r w:rsidRPr="00BA0E81">
        <w:rPr>
          <w:rFonts w:eastAsia="Tiempos Text"/>
          <w:spacing w:val="1"/>
        </w:rPr>
        <w:t>e</w:t>
      </w:r>
      <w:r w:rsidRPr="00BA0E81">
        <w:rPr>
          <w:rFonts w:eastAsia="Tiempos Text"/>
        </w:rPr>
        <w:t>cifications</w:t>
      </w:r>
      <w:r w:rsidRPr="00BA0E81">
        <w:rPr>
          <w:rFonts w:eastAsia="Tiempos Text"/>
          <w:spacing w:val="-11"/>
        </w:rPr>
        <w:t xml:space="preserve"> </w:t>
      </w:r>
      <w:r w:rsidRPr="00BA0E81">
        <w:rPr>
          <w:rFonts w:eastAsia="Tiempos Text"/>
          <w:spacing w:val="-1"/>
        </w:rPr>
        <w:t>t</w:t>
      </w:r>
      <w:r w:rsidRPr="00BA0E81">
        <w:rPr>
          <w:rFonts w:eastAsia="Tiempos Text"/>
        </w:rPr>
        <w:t>o include ou</w:t>
      </w:r>
      <w:r w:rsidRPr="00BA0E81">
        <w:rPr>
          <w:rFonts w:eastAsia="Tiempos Text"/>
          <w:spacing w:val="-1"/>
        </w:rPr>
        <w:t>t</w:t>
      </w:r>
      <w:r w:rsidRPr="00BA0E81">
        <w:rPr>
          <w:rFonts w:eastAsia="Tiempos Text"/>
        </w:rPr>
        <w:t>come m</w:t>
      </w:r>
      <w:r w:rsidRPr="00BA0E81">
        <w:rPr>
          <w:rFonts w:eastAsia="Tiempos Text"/>
          <w:spacing w:val="1"/>
        </w:rPr>
        <w:t>e</w:t>
      </w:r>
      <w:r w:rsidRPr="00BA0E81">
        <w:rPr>
          <w:rFonts w:eastAsia="Tiempos Text"/>
        </w:rPr>
        <w:t>asu</w:t>
      </w:r>
      <w:r w:rsidRPr="00BA0E81">
        <w:rPr>
          <w:rFonts w:eastAsia="Tiempos Text"/>
          <w:spacing w:val="-1"/>
        </w:rPr>
        <w:t>r</w:t>
      </w:r>
      <w:r w:rsidRPr="00BA0E81">
        <w:rPr>
          <w:rFonts w:eastAsia="Tiempos Text"/>
          <w:spacing w:val="2"/>
        </w:rPr>
        <w:t>e</w:t>
      </w:r>
      <w:r w:rsidRPr="00BA0E81">
        <w:rPr>
          <w:rFonts w:eastAsia="Tiempos Text"/>
        </w:rPr>
        <w:t xml:space="preserve">s and a </w:t>
      </w:r>
      <w:r w:rsidRPr="00BA0E81">
        <w:rPr>
          <w:rFonts w:eastAsia="Tiempos Text"/>
          <w:spacing w:val="1"/>
        </w:rPr>
        <w:t>s</w:t>
      </w:r>
      <w:r w:rsidRPr="00BA0E81">
        <w:rPr>
          <w:rFonts w:eastAsia="Tiempos Text"/>
        </w:rPr>
        <w:t>t</w:t>
      </w:r>
      <w:r w:rsidRPr="00BA0E81">
        <w:rPr>
          <w:rFonts w:eastAsia="Tiempos Text"/>
          <w:spacing w:val="-1"/>
        </w:rPr>
        <w:t>r</w:t>
      </w:r>
      <w:r w:rsidRPr="00BA0E81">
        <w:rPr>
          <w:rFonts w:eastAsia="Tiempos Text"/>
          <w:spacing w:val="1"/>
        </w:rPr>
        <w:t>e</w:t>
      </w:r>
      <w:r w:rsidRPr="00BA0E81">
        <w:rPr>
          <w:rFonts w:eastAsia="Tiempos Text"/>
        </w:rPr>
        <w:t>amlin</w:t>
      </w:r>
      <w:r w:rsidRPr="00BA0E81">
        <w:rPr>
          <w:rFonts w:eastAsia="Tiempos Text"/>
          <w:spacing w:val="1"/>
        </w:rPr>
        <w:t>e</w:t>
      </w:r>
      <w:r w:rsidRPr="00BA0E81">
        <w:rPr>
          <w:rFonts w:eastAsia="Tiempos Text"/>
        </w:rPr>
        <w:t>d app</w:t>
      </w:r>
      <w:r w:rsidRPr="00BA0E81">
        <w:rPr>
          <w:rFonts w:eastAsia="Tiempos Text"/>
          <w:spacing w:val="-1"/>
        </w:rPr>
        <w:t>r</w:t>
      </w:r>
      <w:r w:rsidRPr="00BA0E81">
        <w:rPr>
          <w:rFonts w:eastAsia="Tiempos Text"/>
        </w:rPr>
        <w:t xml:space="preserve">oach </w:t>
      </w:r>
      <w:r w:rsidRPr="00BA0E81">
        <w:rPr>
          <w:rFonts w:eastAsia="Tiempos Text"/>
          <w:spacing w:val="-1"/>
        </w:rPr>
        <w:t>t</w:t>
      </w:r>
      <w:r w:rsidRPr="00BA0E81">
        <w:rPr>
          <w:rFonts w:eastAsia="Tiempos Text"/>
        </w:rPr>
        <w:t xml:space="preserve">o </w:t>
      </w:r>
      <w:r w:rsidRPr="00BA0E81">
        <w:rPr>
          <w:rFonts w:eastAsia="Tiempos Text"/>
          <w:spacing w:val="2"/>
        </w:rPr>
        <w:t>p</w:t>
      </w:r>
      <w:r w:rsidRPr="00BA0E81">
        <w:rPr>
          <w:rFonts w:eastAsia="Tiempos Text"/>
        </w:rPr>
        <w:t xml:space="preserve">erformance </w:t>
      </w:r>
      <w:r w:rsidRPr="00BA0E81">
        <w:rPr>
          <w:rFonts w:eastAsia="Tiempos Text"/>
          <w:spacing w:val="-1"/>
        </w:rPr>
        <w:t>r</w:t>
      </w:r>
      <w:r w:rsidRPr="00BA0E81">
        <w:rPr>
          <w:rFonts w:eastAsia="Tiempos Text"/>
        </w:rPr>
        <w:t>e</w:t>
      </w:r>
      <w:r w:rsidRPr="00BA0E81">
        <w:rPr>
          <w:rFonts w:eastAsia="Tiempos Text"/>
          <w:spacing w:val="2"/>
        </w:rPr>
        <w:t>p</w:t>
      </w:r>
      <w:r w:rsidRPr="00BA0E81">
        <w:rPr>
          <w:rFonts w:eastAsia="Tiempos Text"/>
        </w:rPr>
        <w:t>o</w:t>
      </w:r>
      <w:r w:rsidRPr="00BA0E81">
        <w:rPr>
          <w:rFonts w:eastAsia="Tiempos Text"/>
          <w:spacing w:val="2"/>
        </w:rPr>
        <w:t>r</w:t>
      </w:r>
      <w:r w:rsidRPr="00BA0E81">
        <w:rPr>
          <w:rFonts w:eastAsia="Tiempos Text"/>
        </w:rPr>
        <w:t>ting.</w:t>
      </w:r>
    </w:p>
    <w:p w14:paraId="45620770" w14:textId="77777777" w:rsidR="00BA0E81" w:rsidRPr="00BA0E81" w:rsidRDefault="00BA0E81" w:rsidP="00BA0E81"/>
    <w:p w14:paraId="6BA93602" w14:textId="762A418E" w:rsidR="00BA0E81" w:rsidRPr="00E268F2" w:rsidRDefault="00BA0E81" w:rsidP="00BA0E81">
      <w:pPr>
        <w:rPr>
          <w:rFonts w:eastAsia="Tiempos Text"/>
        </w:rPr>
      </w:pPr>
      <w:r w:rsidRPr="00BA0E81">
        <w:rPr>
          <w:rFonts w:eastAsia="Tiempos Text"/>
          <w:spacing w:val="3"/>
        </w:rPr>
        <w:t>S</w:t>
      </w:r>
      <w:r w:rsidRPr="00BA0E81">
        <w:rPr>
          <w:rFonts w:eastAsia="Tiempos Text"/>
        </w:rPr>
        <w:t>e</w:t>
      </w:r>
      <w:r w:rsidRPr="00BA0E81">
        <w:rPr>
          <w:rFonts w:eastAsia="Tiempos Text"/>
          <w:spacing w:val="3"/>
        </w:rPr>
        <w:t>r</w:t>
      </w:r>
      <w:r w:rsidRPr="00BA0E81">
        <w:rPr>
          <w:rFonts w:eastAsia="Tiempos Text"/>
        </w:rPr>
        <w:t>vice S</w:t>
      </w:r>
      <w:r w:rsidRPr="00BA0E81">
        <w:rPr>
          <w:rFonts w:eastAsia="Tiempos Text"/>
          <w:spacing w:val="2"/>
        </w:rPr>
        <w:t>p</w:t>
      </w:r>
      <w:r w:rsidRPr="00BA0E81">
        <w:rPr>
          <w:rFonts w:eastAsia="Tiempos Text"/>
          <w:spacing w:val="1"/>
        </w:rPr>
        <w:t>e</w:t>
      </w:r>
      <w:r w:rsidRPr="00BA0E81">
        <w:rPr>
          <w:rFonts w:eastAsia="Tiempos Text"/>
        </w:rPr>
        <w:t>cification</w:t>
      </w:r>
      <w:r w:rsidRPr="00BA0E81">
        <w:rPr>
          <w:rFonts w:eastAsia="Tiempos Text"/>
          <w:spacing w:val="-10"/>
        </w:rPr>
        <w:t xml:space="preserve"> </w:t>
      </w:r>
      <w:r w:rsidRPr="00BA0E81">
        <w:rPr>
          <w:rFonts w:eastAsia="Tiempos Text"/>
          <w:spacing w:val="-1"/>
        </w:rPr>
        <w:t>r</w:t>
      </w:r>
      <w:r w:rsidRPr="00BA0E81">
        <w:rPr>
          <w:rFonts w:eastAsia="Tiempos Text"/>
        </w:rPr>
        <w:t>eviews will i</w:t>
      </w:r>
      <w:r w:rsidRPr="00BA0E81">
        <w:rPr>
          <w:rFonts w:eastAsia="Tiempos Text"/>
          <w:spacing w:val="-3"/>
        </w:rPr>
        <w:t>n</w:t>
      </w:r>
      <w:r w:rsidRPr="00BA0E81">
        <w:rPr>
          <w:rFonts w:eastAsia="Tiempos Text"/>
          <w:spacing w:val="-2"/>
        </w:rPr>
        <w:t>v</w:t>
      </w:r>
      <w:r w:rsidRPr="00BA0E81">
        <w:rPr>
          <w:rFonts w:eastAsia="Tiempos Text"/>
        </w:rPr>
        <w:t>o</w:t>
      </w:r>
      <w:r w:rsidRPr="00BA0E81">
        <w:rPr>
          <w:rFonts w:eastAsia="Tiempos Text"/>
          <w:spacing w:val="-1"/>
        </w:rPr>
        <w:t>l</w:t>
      </w:r>
      <w:r w:rsidRPr="00BA0E81">
        <w:rPr>
          <w:rFonts w:eastAsia="Tiempos Text"/>
          <w:spacing w:val="-2"/>
        </w:rPr>
        <w:t>v</w:t>
      </w:r>
      <w:r w:rsidRPr="00BA0E81">
        <w:rPr>
          <w:rFonts w:eastAsia="Tiempos Text"/>
        </w:rPr>
        <w:t xml:space="preserve">e </w:t>
      </w:r>
      <w:r w:rsidRPr="00BA0E81">
        <w:rPr>
          <w:rFonts w:eastAsia="Tiempos Text"/>
          <w:spacing w:val="-1"/>
        </w:rPr>
        <w:t>r</w:t>
      </w:r>
      <w:r w:rsidRPr="00BA0E81">
        <w:rPr>
          <w:rFonts w:eastAsia="Tiempos Text"/>
        </w:rPr>
        <w:t>ep</w:t>
      </w:r>
      <w:r w:rsidRPr="00BA0E81">
        <w:rPr>
          <w:rFonts w:eastAsia="Tiempos Text"/>
          <w:spacing w:val="-1"/>
        </w:rPr>
        <w:t>r</w:t>
      </w:r>
      <w:r w:rsidRPr="00BA0E81">
        <w:rPr>
          <w:rFonts w:eastAsia="Tiempos Text"/>
          <w:spacing w:val="2"/>
        </w:rPr>
        <w:t>es</w:t>
      </w:r>
      <w:r w:rsidRPr="00BA0E81">
        <w:rPr>
          <w:rFonts w:eastAsia="Tiempos Text"/>
        </w:rPr>
        <w:t>entat</w:t>
      </w:r>
      <w:r w:rsidRPr="00BA0E81">
        <w:rPr>
          <w:rFonts w:eastAsia="Tiempos Text"/>
          <w:spacing w:val="-2"/>
        </w:rPr>
        <w:t>iv</w:t>
      </w:r>
      <w:r w:rsidRPr="00BA0E81">
        <w:rPr>
          <w:rFonts w:eastAsia="Tiempos Text"/>
          <w:spacing w:val="2"/>
        </w:rPr>
        <w:t>e</w:t>
      </w:r>
      <w:r w:rsidRPr="00BA0E81">
        <w:rPr>
          <w:rFonts w:eastAsia="Tiempos Text"/>
        </w:rPr>
        <w:t>s of di</w:t>
      </w:r>
      <w:r w:rsidRPr="00BA0E81">
        <w:rPr>
          <w:rFonts w:eastAsia="Tiempos Text"/>
          <w:spacing w:val="1"/>
        </w:rPr>
        <w:t>s</w:t>
      </w:r>
      <w:r w:rsidRPr="00BA0E81">
        <w:rPr>
          <w:rFonts w:eastAsia="Tiempos Text"/>
        </w:rPr>
        <w:t>abl</w:t>
      </w:r>
      <w:r w:rsidRPr="00BA0E81">
        <w:rPr>
          <w:rFonts w:eastAsia="Tiempos Text"/>
          <w:spacing w:val="1"/>
        </w:rPr>
        <w:t>e</w:t>
      </w:r>
      <w:r w:rsidRPr="00BA0E81">
        <w:rPr>
          <w:rFonts w:eastAsia="Tiempos Text"/>
        </w:rPr>
        <w:t xml:space="preserve">d </w:t>
      </w:r>
      <w:r w:rsidRPr="00BA0E81">
        <w:rPr>
          <w:rFonts w:eastAsia="Tiempos Text"/>
          <w:spacing w:val="2"/>
        </w:rPr>
        <w:t>p</w:t>
      </w:r>
      <w:r w:rsidRPr="00BA0E81">
        <w:rPr>
          <w:rFonts w:eastAsia="Tiempos Text"/>
          <w:spacing w:val="1"/>
        </w:rPr>
        <w:t>e</w:t>
      </w:r>
      <w:r w:rsidRPr="00BA0E81">
        <w:rPr>
          <w:rFonts w:eastAsia="Tiempos Text"/>
        </w:rPr>
        <w:t xml:space="preserve">ople using the </w:t>
      </w:r>
      <w:r w:rsidRPr="00BA0E81">
        <w:rPr>
          <w:rFonts w:eastAsia="Tiempos Text"/>
          <w:spacing w:val="2"/>
        </w:rPr>
        <w:t>s</w:t>
      </w:r>
      <w:r w:rsidRPr="00BA0E81">
        <w:rPr>
          <w:rFonts w:eastAsia="Tiempos Text"/>
        </w:rPr>
        <w:t>e</w:t>
      </w:r>
      <w:r w:rsidRPr="00BA0E81">
        <w:rPr>
          <w:rFonts w:eastAsia="Tiempos Text"/>
          <w:spacing w:val="3"/>
        </w:rPr>
        <w:t>r</w:t>
      </w:r>
      <w:r w:rsidRPr="00BA0E81">
        <w:rPr>
          <w:rFonts w:eastAsia="Tiempos Text"/>
        </w:rPr>
        <w:t>vic</w:t>
      </w:r>
      <w:r w:rsidRPr="00BA0E81">
        <w:rPr>
          <w:rFonts w:eastAsia="Tiempos Text"/>
          <w:spacing w:val="2"/>
        </w:rPr>
        <w:t>e</w:t>
      </w:r>
      <w:r w:rsidRPr="00BA0E81">
        <w:rPr>
          <w:rFonts w:eastAsia="Tiempos Text"/>
        </w:rPr>
        <w:t xml:space="preserve">s </w:t>
      </w:r>
      <w:r w:rsidRPr="00BA0E81">
        <w:rPr>
          <w:rFonts w:eastAsia="Tiempos Text"/>
          <w:spacing w:val="2"/>
        </w:rPr>
        <w:t>b</w:t>
      </w:r>
      <w:r w:rsidRPr="00BA0E81">
        <w:rPr>
          <w:rFonts w:eastAsia="Tiempos Text"/>
        </w:rPr>
        <w:t xml:space="preserve">eing </w:t>
      </w:r>
      <w:r w:rsidRPr="00BA0E81">
        <w:rPr>
          <w:rFonts w:eastAsia="Tiempos Text"/>
          <w:spacing w:val="-1"/>
        </w:rPr>
        <w:t>r</w:t>
      </w:r>
      <w:r w:rsidRPr="00BA0E81">
        <w:rPr>
          <w:rFonts w:eastAsia="Tiempos Text"/>
        </w:rPr>
        <w:t>evie</w:t>
      </w:r>
      <w:r w:rsidRPr="00BA0E81">
        <w:rPr>
          <w:rFonts w:eastAsia="Tiempos Text"/>
          <w:spacing w:val="-2"/>
        </w:rPr>
        <w:t>w</w:t>
      </w:r>
      <w:r w:rsidRPr="00BA0E81">
        <w:rPr>
          <w:rFonts w:eastAsia="Tiempos Text"/>
          <w:spacing w:val="1"/>
        </w:rPr>
        <w:t>e</w:t>
      </w:r>
      <w:r w:rsidRPr="00BA0E81">
        <w:rPr>
          <w:rFonts w:eastAsia="Tiempos Text"/>
        </w:rPr>
        <w:t>d, and will incor</w:t>
      </w:r>
      <w:r w:rsidRPr="00BA0E81">
        <w:rPr>
          <w:rFonts w:eastAsia="Tiempos Text"/>
          <w:spacing w:val="2"/>
        </w:rPr>
        <w:t>p</w:t>
      </w:r>
      <w:r w:rsidRPr="00BA0E81">
        <w:rPr>
          <w:rFonts w:eastAsia="Tiempos Text"/>
        </w:rPr>
        <w:t>ora</w:t>
      </w:r>
      <w:r w:rsidRPr="00BA0E81">
        <w:rPr>
          <w:rFonts w:eastAsia="Tiempos Text"/>
          <w:spacing w:val="-1"/>
        </w:rPr>
        <w:t>t</w:t>
      </w:r>
      <w:r w:rsidRPr="00BA0E81">
        <w:rPr>
          <w:rFonts w:eastAsia="Tiempos Text"/>
        </w:rPr>
        <w:t>e chan</w:t>
      </w:r>
      <w:r w:rsidRPr="00BA0E81">
        <w:rPr>
          <w:rFonts w:eastAsia="Tiempos Text"/>
          <w:spacing w:val="1"/>
        </w:rPr>
        <w:t>g</w:t>
      </w:r>
      <w:r w:rsidRPr="00BA0E81">
        <w:rPr>
          <w:rFonts w:eastAsia="Tiempos Text"/>
          <w:spacing w:val="2"/>
        </w:rPr>
        <w:t>e</w:t>
      </w:r>
      <w:r w:rsidRPr="00BA0E81">
        <w:rPr>
          <w:rFonts w:eastAsia="Tiempos Text"/>
        </w:rPr>
        <w:t xml:space="preserve">s </w:t>
      </w:r>
      <w:r w:rsidRPr="00BA0E81">
        <w:rPr>
          <w:rFonts w:eastAsia="Tiempos Text"/>
          <w:spacing w:val="-1"/>
        </w:rPr>
        <w:t>t</w:t>
      </w:r>
      <w:r w:rsidRPr="00BA0E81">
        <w:rPr>
          <w:rFonts w:eastAsia="Tiempos Text"/>
        </w:rPr>
        <w:t>o add</w:t>
      </w:r>
      <w:r w:rsidRPr="00BA0E81">
        <w:rPr>
          <w:rFonts w:eastAsia="Tiempos Text"/>
          <w:spacing w:val="-1"/>
        </w:rPr>
        <w:t>r</w:t>
      </w:r>
      <w:r w:rsidRPr="00BA0E81">
        <w:rPr>
          <w:rFonts w:eastAsia="Tiempos Text"/>
          <w:spacing w:val="2"/>
        </w:rPr>
        <w:t>e</w:t>
      </w:r>
      <w:r w:rsidRPr="00BA0E81">
        <w:rPr>
          <w:rFonts w:eastAsia="Tiempos Text"/>
          <w:spacing w:val="1"/>
        </w:rPr>
        <w:t>s</w:t>
      </w:r>
      <w:r w:rsidRPr="00BA0E81">
        <w:rPr>
          <w:rFonts w:eastAsia="Tiempos Text"/>
        </w:rPr>
        <w:t xml:space="preserve">s </w:t>
      </w:r>
      <w:r w:rsidRPr="00BA0E81">
        <w:rPr>
          <w:rFonts w:eastAsia="Tiempos Text"/>
          <w:spacing w:val="-1"/>
        </w:rPr>
        <w:t>r</w:t>
      </w:r>
      <w:r w:rsidRPr="00BA0E81">
        <w:rPr>
          <w:rFonts w:eastAsia="Tiempos Text"/>
          <w:spacing w:val="1"/>
        </w:rPr>
        <w:t>e</w:t>
      </w:r>
      <w:r w:rsidRPr="00BA0E81">
        <w:rPr>
          <w:rFonts w:eastAsia="Tiempos Text"/>
        </w:rPr>
        <w:t xml:space="preserve">commendations made in the </w:t>
      </w:r>
      <w:r w:rsidRPr="00BA0E81">
        <w:rPr>
          <w:rFonts w:eastAsia="Tiempos Text"/>
          <w:spacing w:val="3"/>
        </w:rPr>
        <w:t>P</w:t>
      </w:r>
      <w:r w:rsidRPr="00BA0E81">
        <w:rPr>
          <w:rFonts w:eastAsia="Tiempos Text"/>
        </w:rPr>
        <w:t>utting P</w:t>
      </w:r>
      <w:r w:rsidRPr="00BA0E81">
        <w:rPr>
          <w:rFonts w:eastAsia="Tiempos Text"/>
          <w:spacing w:val="1"/>
        </w:rPr>
        <w:t>e</w:t>
      </w:r>
      <w:r w:rsidRPr="00BA0E81">
        <w:rPr>
          <w:rFonts w:eastAsia="Tiempos Text"/>
        </w:rPr>
        <w:t>ople Fi</w:t>
      </w:r>
      <w:r w:rsidRPr="00BA0E81">
        <w:rPr>
          <w:rFonts w:eastAsia="Tiempos Text"/>
          <w:spacing w:val="1"/>
        </w:rPr>
        <w:t>rs</w:t>
      </w:r>
      <w:r w:rsidRPr="00BA0E81">
        <w:rPr>
          <w:rFonts w:eastAsia="Tiempos Text"/>
        </w:rPr>
        <w:t xml:space="preserve">t </w:t>
      </w:r>
      <w:r w:rsidRPr="00BA0E81">
        <w:rPr>
          <w:rFonts w:eastAsia="Tiempos Text"/>
          <w:spacing w:val="-1"/>
        </w:rPr>
        <w:t>r</w:t>
      </w:r>
      <w:r w:rsidRPr="00BA0E81">
        <w:rPr>
          <w:rFonts w:eastAsia="Tiempos Text"/>
        </w:rPr>
        <w:t>e</w:t>
      </w:r>
      <w:r w:rsidRPr="00BA0E81">
        <w:rPr>
          <w:rFonts w:eastAsia="Tiempos Text"/>
          <w:spacing w:val="2"/>
        </w:rPr>
        <w:t>p</w:t>
      </w:r>
      <w:r w:rsidRPr="00BA0E81">
        <w:rPr>
          <w:rFonts w:eastAsia="Tiempos Text"/>
        </w:rPr>
        <w:t>o</w:t>
      </w:r>
      <w:r w:rsidRPr="00BA0E81">
        <w:rPr>
          <w:rFonts w:eastAsia="Tiempos Text"/>
          <w:spacing w:val="2"/>
        </w:rPr>
        <w:t>r</w:t>
      </w:r>
      <w:r w:rsidRPr="00BA0E81">
        <w:rPr>
          <w:rFonts w:eastAsia="Tiempos Text"/>
        </w:rPr>
        <w:t>t. P</w:t>
      </w:r>
      <w:r w:rsidRPr="00BA0E81">
        <w:rPr>
          <w:rFonts w:eastAsia="Tiempos Text"/>
          <w:spacing w:val="-1"/>
        </w:rPr>
        <w:t>ro</w:t>
      </w:r>
      <w:r w:rsidRPr="00BA0E81">
        <w:rPr>
          <w:rFonts w:eastAsia="Tiempos Text"/>
        </w:rPr>
        <w:t>vide</w:t>
      </w:r>
      <w:r w:rsidRPr="00BA0E81">
        <w:rPr>
          <w:rFonts w:eastAsia="Tiempos Text"/>
          <w:spacing w:val="1"/>
        </w:rPr>
        <w:t>r</w:t>
      </w:r>
      <w:r w:rsidRPr="00BA0E81">
        <w:rPr>
          <w:rFonts w:eastAsia="Tiempos Text"/>
        </w:rPr>
        <w:t xml:space="preserve">s will </w:t>
      </w:r>
      <w:r w:rsidRPr="00BA0E81">
        <w:rPr>
          <w:rFonts w:eastAsia="Tiempos Text"/>
          <w:spacing w:val="2"/>
        </w:rPr>
        <w:t>b</w:t>
      </w:r>
      <w:r w:rsidRPr="00BA0E81">
        <w:rPr>
          <w:rFonts w:eastAsia="Tiempos Text"/>
        </w:rPr>
        <w:t>e i</w:t>
      </w:r>
      <w:r w:rsidRPr="00BA0E81">
        <w:rPr>
          <w:rFonts w:eastAsia="Tiempos Text"/>
          <w:spacing w:val="-3"/>
        </w:rPr>
        <w:t>n</w:t>
      </w:r>
      <w:r w:rsidRPr="00BA0E81">
        <w:rPr>
          <w:rFonts w:eastAsia="Tiempos Text"/>
          <w:spacing w:val="-2"/>
        </w:rPr>
        <w:t>v</w:t>
      </w:r>
      <w:r w:rsidRPr="00BA0E81">
        <w:rPr>
          <w:rFonts w:eastAsia="Tiempos Text"/>
        </w:rPr>
        <w:t>o</w:t>
      </w:r>
      <w:r w:rsidRPr="00BA0E81">
        <w:rPr>
          <w:rFonts w:eastAsia="Tiempos Text"/>
          <w:spacing w:val="-1"/>
        </w:rPr>
        <w:t>l</w:t>
      </w:r>
      <w:r w:rsidRPr="00BA0E81">
        <w:rPr>
          <w:rFonts w:eastAsia="Tiempos Text"/>
          <w:spacing w:val="-2"/>
        </w:rPr>
        <w:t>v</w:t>
      </w:r>
      <w:r w:rsidRPr="00BA0E81">
        <w:rPr>
          <w:rFonts w:eastAsia="Tiempos Text"/>
          <w:spacing w:val="1"/>
        </w:rPr>
        <w:t>e</w:t>
      </w:r>
      <w:r w:rsidRPr="00BA0E81">
        <w:rPr>
          <w:rFonts w:eastAsia="Tiempos Text"/>
        </w:rPr>
        <w:t xml:space="preserve">d in the </w:t>
      </w:r>
      <w:r w:rsidRPr="00BA0E81">
        <w:rPr>
          <w:rFonts w:eastAsia="Tiempos Text"/>
          <w:spacing w:val="-1"/>
        </w:rPr>
        <w:t>r</w:t>
      </w:r>
      <w:r w:rsidRPr="00BA0E81">
        <w:rPr>
          <w:rFonts w:eastAsia="Tiempos Text"/>
        </w:rPr>
        <w:t>eview p</w:t>
      </w:r>
      <w:r w:rsidRPr="00BA0E81">
        <w:rPr>
          <w:rFonts w:eastAsia="Tiempos Text"/>
          <w:spacing w:val="-1"/>
        </w:rPr>
        <w:t>r</w:t>
      </w:r>
      <w:r w:rsidRPr="00BA0E81">
        <w:rPr>
          <w:rFonts w:eastAsia="Tiempos Text"/>
          <w:spacing w:val="2"/>
        </w:rPr>
        <w:t>o</w:t>
      </w:r>
      <w:r w:rsidRPr="00BA0E81">
        <w:rPr>
          <w:rFonts w:eastAsia="Tiempos Text"/>
        </w:rPr>
        <w:t>c</w:t>
      </w:r>
      <w:r w:rsidRPr="00BA0E81">
        <w:rPr>
          <w:rFonts w:eastAsia="Tiempos Text"/>
          <w:spacing w:val="2"/>
        </w:rPr>
        <w:t>e</w:t>
      </w:r>
      <w:r w:rsidRPr="00BA0E81">
        <w:rPr>
          <w:rFonts w:eastAsia="Tiempos Text"/>
          <w:spacing w:val="1"/>
        </w:rPr>
        <w:t>s</w:t>
      </w:r>
      <w:r w:rsidRPr="00BA0E81">
        <w:rPr>
          <w:rFonts w:eastAsia="Tiempos Text"/>
        </w:rPr>
        <w:t xml:space="preserve">s, </w:t>
      </w:r>
      <w:r w:rsidRPr="00BA0E81">
        <w:rPr>
          <w:rFonts w:eastAsia="Tiempos Text"/>
          <w:spacing w:val="2"/>
        </w:rPr>
        <w:t>e</w:t>
      </w:r>
      <w:r w:rsidRPr="00BA0E81">
        <w:rPr>
          <w:rFonts w:eastAsia="Tiempos Text"/>
        </w:rPr>
        <w:t>s</w:t>
      </w:r>
      <w:r w:rsidRPr="00BA0E81">
        <w:rPr>
          <w:rFonts w:eastAsia="Tiempos Text"/>
          <w:spacing w:val="2"/>
        </w:rPr>
        <w:t>p</w:t>
      </w:r>
      <w:r w:rsidRPr="00BA0E81">
        <w:rPr>
          <w:rFonts w:eastAsia="Tiempos Text"/>
          <w:spacing w:val="1"/>
        </w:rPr>
        <w:t>e</w:t>
      </w:r>
      <w:r w:rsidRPr="00BA0E81">
        <w:rPr>
          <w:rFonts w:eastAsia="Tiempos Text"/>
        </w:rPr>
        <w:t>cial</w:t>
      </w:r>
      <w:r w:rsidRPr="00BA0E81">
        <w:rPr>
          <w:rFonts w:eastAsia="Tiempos Text"/>
          <w:spacing w:val="-1"/>
        </w:rPr>
        <w:t>l</w:t>
      </w:r>
      <w:r w:rsidRPr="00BA0E81">
        <w:rPr>
          <w:rFonts w:eastAsia="Tiempos Text"/>
        </w:rPr>
        <w:t xml:space="preserve">y with </w:t>
      </w:r>
      <w:r w:rsidRPr="00BA0E81">
        <w:rPr>
          <w:rFonts w:eastAsia="Tiempos Text"/>
          <w:spacing w:val="-1"/>
        </w:rPr>
        <w:t>r</w:t>
      </w:r>
      <w:r w:rsidRPr="00BA0E81">
        <w:rPr>
          <w:rFonts w:eastAsia="Tiempos Text"/>
          <w:spacing w:val="1"/>
        </w:rPr>
        <w:t>e</w:t>
      </w:r>
      <w:r w:rsidRPr="00BA0E81">
        <w:rPr>
          <w:rFonts w:eastAsia="Tiempos Text"/>
        </w:rPr>
        <w:t>ga</w:t>
      </w:r>
      <w:r w:rsidRPr="00BA0E81">
        <w:rPr>
          <w:rFonts w:eastAsia="Tiempos Text"/>
          <w:spacing w:val="-1"/>
        </w:rPr>
        <w:t>r</w:t>
      </w:r>
      <w:r w:rsidRPr="00BA0E81">
        <w:rPr>
          <w:rFonts w:eastAsia="Tiempos Text"/>
        </w:rPr>
        <w:t xml:space="preserve">d </w:t>
      </w:r>
      <w:r w:rsidRPr="00BA0E81">
        <w:rPr>
          <w:rFonts w:eastAsia="Tiempos Text"/>
          <w:spacing w:val="-1"/>
        </w:rPr>
        <w:t>t</w:t>
      </w:r>
      <w:r w:rsidRPr="00BA0E81">
        <w:rPr>
          <w:rFonts w:eastAsia="Tiempos Text"/>
        </w:rPr>
        <w:t>o the de</w:t>
      </w:r>
      <w:r w:rsidRPr="00BA0E81">
        <w:rPr>
          <w:rFonts w:eastAsia="Tiempos Text"/>
          <w:spacing w:val="-2"/>
        </w:rPr>
        <w:t>v</w:t>
      </w:r>
      <w:r w:rsidRPr="00BA0E81">
        <w:rPr>
          <w:rFonts w:eastAsia="Tiempos Text"/>
        </w:rPr>
        <w:t>elopment of ou</w:t>
      </w:r>
      <w:r w:rsidRPr="00BA0E81">
        <w:rPr>
          <w:rFonts w:eastAsia="Tiempos Text"/>
          <w:spacing w:val="-1"/>
        </w:rPr>
        <w:t>t</w:t>
      </w:r>
      <w:r w:rsidRPr="00BA0E81">
        <w:rPr>
          <w:rFonts w:eastAsia="Tiempos Text"/>
        </w:rPr>
        <w:t>come m</w:t>
      </w:r>
      <w:r w:rsidRPr="00BA0E81">
        <w:rPr>
          <w:rFonts w:eastAsia="Tiempos Text"/>
          <w:spacing w:val="1"/>
        </w:rPr>
        <w:t>e</w:t>
      </w:r>
      <w:r w:rsidRPr="00BA0E81">
        <w:rPr>
          <w:rFonts w:eastAsia="Tiempos Text"/>
        </w:rPr>
        <w:t>asu</w:t>
      </w:r>
      <w:r w:rsidRPr="00BA0E81">
        <w:rPr>
          <w:rFonts w:eastAsia="Tiempos Text"/>
          <w:spacing w:val="-1"/>
        </w:rPr>
        <w:t>r</w:t>
      </w:r>
      <w:r w:rsidRPr="00BA0E81">
        <w:rPr>
          <w:rFonts w:eastAsia="Tiempos Text"/>
          <w:spacing w:val="2"/>
        </w:rPr>
        <w:t>e</w:t>
      </w:r>
      <w:r w:rsidRPr="00BA0E81">
        <w:rPr>
          <w:rFonts w:eastAsia="Tiempos Text"/>
        </w:rPr>
        <w:t xml:space="preserve">s and </w:t>
      </w:r>
      <w:r w:rsidRPr="00BA0E81">
        <w:rPr>
          <w:rFonts w:eastAsia="Tiempos Text"/>
          <w:spacing w:val="-1"/>
        </w:rPr>
        <w:t>r</w:t>
      </w:r>
      <w:r w:rsidRPr="00BA0E81">
        <w:rPr>
          <w:rFonts w:eastAsia="Tiempos Text"/>
        </w:rPr>
        <w:t>e</w:t>
      </w:r>
      <w:r w:rsidRPr="00BA0E81">
        <w:rPr>
          <w:rFonts w:eastAsia="Tiempos Text"/>
          <w:spacing w:val="2"/>
        </w:rPr>
        <w:t>p</w:t>
      </w:r>
      <w:r w:rsidRPr="00BA0E81">
        <w:rPr>
          <w:rFonts w:eastAsia="Tiempos Text"/>
        </w:rPr>
        <w:t>o</w:t>
      </w:r>
      <w:r w:rsidRPr="00BA0E81">
        <w:rPr>
          <w:rFonts w:eastAsia="Tiempos Text"/>
          <w:spacing w:val="2"/>
        </w:rPr>
        <w:t>r</w:t>
      </w:r>
      <w:r w:rsidRPr="00BA0E81">
        <w:rPr>
          <w:rFonts w:eastAsia="Tiempos Text"/>
        </w:rPr>
        <w:t xml:space="preserve">ting </w:t>
      </w:r>
      <w:r w:rsidRPr="00BA0E81">
        <w:rPr>
          <w:rFonts w:eastAsia="Tiempos Text"/>
          <w:spacing w:val="-1"/>
        </w:rPr>
        <w:t>r</w:t>
      </w:r>
      <w:r w:rsidRPr="00BA0E81">
        <w:rPr>
          <w:rFonts w:eastAsia="Tiempos Text"/>
          <w:spacing w:val="1"/>
        </w:rPr>
        <w:t>e</w:t>
      </w:r>
      <w:r w:rsidRPr="00BA0E81">
        <w:rPr>
          <w:rFonts w:eastAsia="Tiempos Text"/>
        </w:rPr>
        <w:t>qui</w:t>
      </w:r>
      <w:r w:rsidRPr="00BA0E81">
        <w:rPr>
          <w:rFonts w:eastAsia="Tiempos Text"/>
          <w:spacing w:val="-1"/>
        </w:rPr>
        <w:t>r</w:t>
      </w:r>
      <w:r w:rsidRPr="00BA0E81">
        <w:rPr>
          <w:rFonts w:eastAsia="Tiempos Text"/>
        </w:rPr>
        <w:t>emen</w:t>
      </w:r>
      <w:r w:rsidRPr="00BA0E81">
        <w:rPr>
          <w:rFonts w:eastAsia="Tiempos Text"/>
          <w:spacing w:val="1"/>
        </w:rPr>
        <w:t>t</w:t>
      </w:r>
      <w:r w:rsidRPr="00BA0E81">
        <w:rPr>
          <w:rFonts w:eastAsia="Tiempos Text"/>
        </w:rPr>
        <w:t>s.</w:t>
      </w:r>
    </w:p>
    <w:p w14:paraId="4A31E72C" w14:textId="264C0DBC" w:rsidR="00BA0E81" w:rsidRDefault="00BA0E81" w:rsidP="00E268F2">
      <w:pPr>
        <w:rPr>
          <w:rFonts w:eastAsia="Tiempos Text"/>
        </w:rPr>
      </w:pPr>
      <w:r w:rsidRPr="00BA0E81">
        <w:rPr>
          <w:rFonts w:eastAsia="Tiempos Text"/>
        </w:rPr>
        <w:t>The fi</w:t>
      </w:r>
      <w:r w:rsidRPr="00BA0E81">
        <w:rPr>
          <w:rFonts w:eastAsia="Tiempos Text"/>
          <w:spacing w:val="1"/>
        </w:rPr>
        <w:t>rs</w:t>
      </w:r>
      <w:r w:rsidRPr="00BA0E81">
        <w:rPr>
          <w:rFonts w:eastAsia="Tiempos Text"/>
        </w:rPr>
        <w:t>t</w:t>
      </w:r>
      <w:r w:rsidRPr="00BA0E81">
        <w:rPr>
          <w:rFonts w:eastAsia="Tiempos Text"/>
          <w:spacing w:val="-10"/>
        </w:rPr>
        <w:t xml:space="preserve"> </w:t>
      </w:r>
      <w:r w:rsidRPr="00BA0E81">
        <w:rPr>
          <w:rFonts w:eastAsia="Tiempos Text"/>
          <w:spacing w:val="3"/>
        </w:rPr>
        <w:t>S</w:t>
      </w:r>
      <w:r w:rsidRPr="00BA0E81">
        <w:rPr>
          <w:rFonts w:eastAsia="Tiempos Text"/>
        </w:rPr>
        <w:t>e</w:t>
      </w:r>
      <w:r w:rsidRPr="00BA0E81">
        <w:rPr>
          <w:rFonts w:eastAsia="Tiempos Text"/>
          <w:spacing w:val="3"/>
        </w:rPr>
        <w:t>r</w:t>
      </w:r>
      <w:r w:rsidRPr="00BA0E81">
        <w:rPr>
          <w:rFonts w:eastAsia="Tiempos Text"/>
        </w:rPr>
        <w:t>vice S</w:t>
      </w:r>
      <w:r w:rsidRPr="00BA0E81">
        <w:rPr>
          <w:rFonts w:eastAsia="Tiempos Text"/>
          <w:spacing w:val="2"/>
        </w:rPr>
        <w:t>p</w:t>
      </w:r>
      <w:r w:rsidRPr="00BA0E81">
        <w:rPr>
          <w:rFonts w:eastAsia="Tiempos Text"/>
          <w:spacing w:val="1"/>
        </w:rPr>
        <w:t>e</w:t>
      </w:r>
      <w:r w:rsidRPr="00BA0E81">
        <w:rPr>
          <w:rFonts w:eastAsia="Tiempos Text"/>
        </w:rPr>
        <w:t>cifications</w:t>
      </w:r>
      <w:r w:rsidRPr="00BA0E81">
        <w:rPr>
          <w:rFonts w:eastAsia="Tiempos Text"/>
          <w:spacing w:val="-11"/>
        </w:rPr>
        <w:t xml:space="preserve"> </w:t>
      </w:r>
      <w:r w:rsidRPr="00BA0E81">
        <w:rPr>
          <w:rFonts w:eastAsia="Tiempos Text"/>
          <w:spacing w:val="-1"/>
        </w:rPr>
        <w:t>t</w:t>
      </w:r>
      <w:r w:rsidRPr="00BA0E81">
        <w:rPr>
          <w:rFonts w:eastAsia="Tiempos Text"/>
        </w:rPr>
        <w:t xml:space="preserve">o </w:t>
      </w:r>
      <w:r w:rsidRPr="00BA0E81">
        <w:rPr>
          <w:rFonts w:eastAsia="Tiempos Text"/>
          <w:spacing w:val="2"/>
        </w:rPr>
        <w:t>b</w:t>
      </w:r>
      <w:r w:rsidRPr="00BA0E81">
        <w:rPr>
          <w:rFonts w:eastAsia="Tiempos Text"/>
        </w:rPr>
        <w:t xml:space="preserve">e </w:t>
      </w:r>
      <w:r w:rsidRPr="00BA0E81">
        <w:rPr>
          <w:rFonts w:eastAsia="Tiempos Text"/>
          <w:spacing w:val="-1"/>
        </w:rPr>
        <w:t>r</w:t>
      </w:r>
      <w:r w:rsidRPr="00BA0E81">
        <w:rPr>
          <w:rFonts w:eastAsia="Tiempos Text"/>
        </w:rPr>
        <w:t>evie</w:t>
      </w:r>
      <w:r w:rsidRPr="00BA0E81">
        <w:rPr>
          <w:rFonts w:eastAsia="Tiempos Text"/>
          <w:spacing w:val="-2"/>
        </w:rPr>
        <w:t>w</w:t>
      </w:r>
      <w:r w:rsidRPr="00BA0E81">
        <w:rPr>
          <w:rFonts w:eastAsia="Tiempos Text"/>
          <w:spacing w:val="1"/>
        </w:rPr>
        <w:t>e</w:t>
      </w:r>
      <w:r w:rsidRPr="00BA0E81">
        <w:rPr>
          <w:rFonts w:eastAsia="Tiempos Text"/>
        </w:rPr>
        <w:t xml:space="preserve">d will </w:t>
      </w:r>
      <w:r w:rsidRPr="00BA0E81">
        <w:rPr>
          <w:rFonts w:eastAsia="Tiempos Text"/>
          <w:spacing w:val="2"/>
        </w:rPr>
        <w:t>b</w:t>
      </w:r>
      <w:r w:rsidRPr="00BA0E81">
        <w:rPr>
          <w:rFonts w:eastAsia="Tiempos Text"/>
        </w:rPr>
        <w:t xml:space="preserve">e for </w:t>
      </w:r>
      <w:r w:rsidRPr="00BA0E81">
        <w:rPr>
          <w:rFonts w:eastAsia="Tiempos Text"/>
          <w:spacing w:val="-1"/>
        </w:rPr>
        <w:t>N</w:t>
      </w:r>
      <w:r w:rsidRPr="00BA0E81">
        <w:rPr>
          <w:rFonts w:eastAsia="Tiempos Text"/>
          <w:spacing w:val="2"/>
        </w:rPr>
        <w:t>A</w:t>
      </w:r>
      <w:r w:rsidRPr="00BA0E81">
        <w:rPr>
          <w:rFonts w:eastAsia="Tiempos Text"/>
          <w:spacing w:val="3"/>
        </w:rPr>
        <w:t>S</w:t>
      </w:r>
      <w:r w:rsidRPr="00BA0E81">
        <w:rPr>
          <w:rFonts w:eastAsia="Tiempos Text"/>
          <w:spacing w:val="1"/>
        </w:rPr>
        <w:t>C</w:t>
      </w:r>
      <w:r w:rsidRPr="00BA0E81">
        <w:rPr>
          <w:rFonts w:eastAsia="Tiempos Text"/>
        </w:rPr>
        <w:t xml:space="preserve">s, Home and </w:t>
      </w:r>
      <w:r w:rsidRPr="00BA0E81">
        <w:rPr>
          <w:rFonts w:eastAsia="Tiempos Text"/>
          <w:spacing w:val="2"/>
        </w:rPr>
        <w:t>C</w:t>
      </w:r>
      <w:r w:rsidRPr="00BA0E81">
        <w:rPr>
          <w:rFonts w:eastAsia="Tiempos Text"/>
        </w:rPr>
        <w:t>ommunity Sup</w:t>
      </w:r>
      <w:r w:rsidRPr="00BA0E81">
        <w:rPr>
          <w:rFonts w:eastAsia="Tiempos Text"/>
          <w:spacing w:val="2"/>
        </w:rPr>
        <w:t>p</w:t>
      </w:r>
      <w:r w:rsidRPr="00BA0E81">
        <w:rPr>
          <w:rFonts w:eastAsia="Tiempos Text"/>
        </w:rPr>
        <w:t>o</w:t>
      </w:r>
      <w:r w:rsidRPr="00BA0E81">
        <w:rPr>
          <w:rFonts w:eastAsia="Tiempos Text"/>
          <w:spacing w:val="2"/>
        </w:rPr>
        <w:t>r</w:t>
      </w:r>
      <w:r w:rsidRPr="00BA0E81">
        <w:rPr>
          <w:rFonts w:eastAsia="Tiempos Text"/>
        </w:rPr>
        <w:t>t</w:t>
      </w:r>
      <w:r>
        <w:rPr>
          <w:rFonts w:eastAsia="Tiempos Text"/>
        </w:rPr>
        <w:t xml:space="preserve"> </w:t>
      </w:r>
      <w:r w:rsidRPr="00BA0E81">
        <w:rPr>
          <w:rFonts w:eastAsia="Tiempos Text"/>
          <w:spacing w:val="3"/>
        </w:rPr>
        <w:t>S</w:t>
      </w:r>
      <w:r w:rsidRPr="00BA0E81">
        <w:rPr>
          <w:rFonts w:eastAsia="Tiempos Text"/>
        </w:rPr>
        <w:t>e</w:t>
      </w:r>
      <w:r w:rsidRPr="00BA0E81">
        <w:rPr>
          <w:rFonts w:eastAsia="Tiempos Text"/>
          <w:spacing w:val="3"/>
        </w:rPr>
        <w:t>r</w:t>
      </w:r>
      <w:r w:rsidRPr="00BA0E81">
        <w:rPr>
          <w:rFonts w:eastAsia="Tiempos Text"/>
        </w:rPr>
        <w:t>vic</w:t>
      </w:r>
      <w:r w:rsidRPr="00BA0E81">
        <w:rPr>
          <w:rFonts w:eastAsia="Tiempos Text"/>
          <w:spacing w:val="2"/>
        </w:rPr>
        <w:t>e</w:t>
      </w:r>
      <w:r w:rsidRPr="00BA0E81">
        <w:rPr>
          <w:rFonts w:eastAsia="Tiempos Text"/>
        </w:rPr>
        <w:t xml:space="preserve">s, and </w:t>
      </w:r>
      <w:r w:rsidRPr="00BA0E81">
        <w:rPr>
          <w:rFonts w:eastAsia="Tiempos Text"/>
          <w:spacing w:val="2"/>
        </w:rPr>
        <w:t>C</w:t>
      </w:r>
      <w:r w:rsidRPr="00BA0E81">
        <w:rPr>
          <w:rFonts w:eastAsia="Tiempos Text"/>
        </w:rPr>
        <w:t xml:space="preserve">ommunity </w:t>
      </w:r>
      <w:r w:rsidRPr="00BA0E81">
        <w:rPr>
          <w:rFonts w:eastAsia="Tiempos Text"/>
          <w:spacing w:val="-2"/>
        </w:rPr>
        <w:t>R</w:t>
      </w:r>
      <w:r w:rsidRPr="00BA0E81">
        <w:rPr>
          <w:rFonts w:eastAsia="Tiempos Text"/>
          <w:spacing w:val="2"/>
        </w:rPr>
        <w:t>e</w:t>
      </w:r>
      <w:r w:rsidRPr="00BA0E81">
        <w:rPr>
          <w:rFonts w:eastAsia="Tiempos Text"/>
        </w:rPr>
        <w:t xml:space="preserve">sidential </w:t>
      </w:r>
      <w:r w:rsidRPr="00BA0E81">
        <w:rPr>
          <w:rFonts w:eastAsia="Tiempos Text"/>
          <w:spacing w:val="3"/>
        </w:rPr>
        <w:t>S</w:t>
      </w:r>
      <w:r w:rsidRPr="00BA0E81">
        <w:rPr>
          <w:rFonts w:eastAsia="Tiempos Text"/>
        </w:rPr>
        <w:t>e</w:t>
      </w:r>
      <w:r w:rsidRPr="00BA0E81">
        <w:rPr>
          <w:rFonts w:eastAsia="Tiempos Text"/>
          <w:spacing w:val="3"/>
        </w:rPr>
        <w:t>r</w:t>
      </w:r>
      <w:r w:rsidRPr="00BA0E81">
        <w:rPr>
          <w:rFonts w:eastAsia="Tiempos Text"/>
        </w:rPr>
        <w:t>vic</w:t>
      </w:r>
      <w:r w:rsidRPr="00BA0E81">
        <w:rPr>
          <w:rFonts w:eastAsia="Tiempos Text"/>
          <w:spacing w:val="2"/>
        </w:rPr>
        <w:t>e</w:t>
      </w:r>
      <w:r w:rsidR="00E268F2">
        <w:rPr>
          <w:rFonts w:eastAsia="Tiempos Text"/>
        </w:rPr>
        <w:t>s</w:t>
      </w:r>
    </w:p>
    <w:p w14:paraId="045A4EF2" w14:textId="77777777" w:rsidR="00E268F2" w:rsidRPr="00E268F2" w:rsidRDefault="00E268F2" w:rsidP="00E268F2">
      <w:pPr>
        <w:rPr>
          <w:rFonts w:eastAsia="Tiempos Text"/>
        </w:rPr>
      </w:pPr>
    </w:p>
    <w:p w14:paraId="437176B5" w14:textId="0A2C3A12" w:rsidR="00BA0E81" w:rsidRDefault="00BA0E81" w:rsidP="00E268F2">
      <w:pPr>
        <w:pStyle w:val="Heading2"/>
        <w:rPr>
          <w:rFonts w:eastAsia="Tiempos Headline Black"/>
        </w:rPr>
      </w:pPr>
      <w:proofErr w:type="spellStart"/>
      <w:r>
        <w:rPr>
          <w:rFonts w:eastAsia="Tiempos Headline Black"/>
        </w:rPr>
        <w:t>Imagine</w:t>
      </w:r>
      <w:r>
        <w:rPr>
          <w:rFonts w:eastAsia="Tiempos Headline Black"/>
          <w:spacing w:val="10"/>
        </w:rPr>
        <w:t>B</w:t>
      </w:r>
      <w:r>
        <w:rPr>
          <w:rFonts w:eastAsia="Tiempos Headline Black"/>
          <w:spacing w:val="2"/>
        </w:rPr>
        <w:t>e</w:t>
      </w:r>
      <w:r>
        <w:rPr>
          <w:rFonts w:eastAsia="Tiempos Headline Black"/>
        </w:rPr>
        <w:t>t</w:t>
      </w:r>
      <w:r>
        <w:rPr>
          <w:rFonts w:eastAsia="Tiempos Headline Black"/>
          <w:spacing w:val="-2"/>
        </w:rPr>
        <w:t>t</w:t>
      </w:r>
      <w:r>
        <w:rPr>
          <w:rFonts w:eastAsia="Tiempos Headline Black"/>
        </w:rPr>
        <w:t>er</w:t>
      </w:r>
      <w:proofErr w:type="spellEnd"/>
      <w:r>
        <w:rPr>
          <w:rFonts w:eastAsia="Tiempos Headline Black"/>
        </w:rPr>
        <w:t xml:space="preserve"> </w:t>
      </w:r>
      <w:r>
        <w:rPr>
          <w:rFonts w:eastAsia="Tiempos Headline Black"/>
          <w:spacing w:val="-2"/>
        </w:rPr>
        <w:t>t</w:t>
      </w:r>
      <w:r>
        <w:rPr>
          <w:rFonts w:eastAsia="Tiempos Headline Black"/>
        </w:rPr>
        <w:t>o pr</w:t>
      </w:r>
      <w:r>
        <w:rPr>
          <w:rFonts w:eastAsia="Tiempos Headline Black"/>
          <w:spacing w:val="-17"/>
        </w:rPr>
        <w:t>o</w:t>
      </w:r>
      <w:r>
        <w:rPr>
          <w:rFonts w:eastAsia="Tiempos Headline Black"/>
        </w:rPr>
        <w:t xml:space="preserve">vide </w:t>
      </w:r>
      <w:r>
        <w:rPr>
          <w:rFonts w:eastAsia="Tiempos Headline Black"/>
          <w:spacing w:val="5"/>
        </w:rPr>
        <w:t>Loc</w:t>
      </w:r>
      <w:r>
        <w:rPr>
          <w:rFonts w:eastAsia="Tiempos Headline Black"/>
        </w:rPr>
        <w:t>al Ar</w:t>
      </w:r>
      <w:r>
        <w:rPr>
          <w:rFonts w:eastAsia="Tiempos Headline Black"/>
          <w:spacing w:val="2"/>
        </w:rPr>
        <w:t>e</w:t>
      </w:r>
      <w:r>
        <w:rPr>
          <w:rFonts w:eastAsia="Tiempos Headline Black"/>
        </w:rPr>
        <w:t>a</w:t>
      </w:r>
      <w:r w:rsidR="00E268F2">
        <w:rPr>
          <w:rFonts w:eastAsia="Tiempos Headline Black"/>
        </w:rPr>
        <w:br/>
      </w:r>
      <w:r>
        <w:rPr>
          <w:rFonts w:eastAsia="Tiempos Headline Black"/>
          <w:spacing w:val="5"/>
          <w:position w:val="-1"/>
        </w:rPr>
        <w:t>Co</w:t>
      </w:r>
      <w:r>
        <w:rPr>
          <w:rFonts w:eastAsia="Tiempos Headline Black"/>
          <w:position w:val="-1"/>
        </w:rPr>
        <w:t xml:space="preserve">ordination in </w:t>
      </w:r>
      <w:r>
        <w:rPr>
          <w:rFonts w:eastAsia="Tiempos Headline Black"/>
          <w:spacing w:val="10"/>
          <w:position w:val="-1"/>
        </w:rPr>
        <w:t>B</w:t>
      </w:r>
      <w:r>
        <w:rPr>
          <w:rFonts w:eastAsia="Tiempos Headline Black"/>
          <w:spacing w:val="-22"/>
          <w:position w:val="-1"/>
        </w:rPr>
        <w:t>a</w:t>
      </w:r>
      <w:r>
        <w:rPr>
          <w:rFonts w:eastAsia="Tiempos Headline Black"/>
          <w:position w:val="-1"/>
        </w:rPr>
        <w:t xml:space="preserve">y of </w:t>
      </w:r>
      <w:r>
        <w:rPr>
          <w:rFonts w:eastAsia="Tiempos Headline Black"/>
          <w:spacing w:val="-5"/>
          <w:position w:val="-1"/>
        </w:rPr>
        <w:t>P</w:t>
      </w:r>
      <w:r>
        <w:rPr>
          <w:rFonts w:eastAsia="Tiempos Headline Black"/>
          <w:position w:val="-1"/>
        </w:rPr>
        <w:t>len</w:t>
      </w:r>
      <w:r>
        <w:rPr>
          <w:rFonts w:eastAsia="Tiempos Headline Black"/>
          <w:spacing w:val="-5"/>
          <w:position w:val="-1"/>
        </w:rPr>
        <w:t>t</w:t>
      </w:r>
      <w:r>
        <w:rPr>
          <w:rFonts w:eastAsia="Tiempos Headline Black"/>
          <w:position w:val="-1"/>
        </w:rPr>
        <w:t>y a</w:t>
      </w:r>
      <w:r>
        <w:rPr>
          <w:rFonts w:eastAsia="Tiempos Headline Black"/>
          <w:spacing w:val="2"/>
          <w:position w:val="-1"/>
        </w:rPr>
        <w:t>n</w:t>
      </w:r>
      <w:r>
        <w:rPr>
          <w:rFonts w:eastAsia="Tiempos Headline Black"/>
          <w:position w:val="-1"/>
        </w:rPr>
        <w:t xml:space="preserve">d </w:t>
      </w:r>
      <w:r>
        <w:rPr>
          <w:rFonts w:eastAsia="Tiempos Headline Black"/>
          <w:spacing w:val="10"/>
          <w:position w:val="-1"/>
        </w:rPr>
        <w:t>L</w:t>
      </w:r>
      <w:r>
        <w:rPr>
          <w:rFonts w:eastAsia="Tiempos Headline Black"/>
          <w:position w:val="-1"/>
        </w:rPr>
        <w:t>a</w:t>
      </w:r>
      <w:r>
        <w:rPr>
          <w:rFonts w:eastAsia="Tiempos Headline Black"/>
          <w:spacing w:val="-7"/>
          <w:position w:val="-1"/>
        </w:rPr>
        <w:t>k</w:t>
      </w:r>
      <w:r>
        <w:rPr>
          <w:rFonts w:eastAsia="Tiempos Headline Black"/>
          <w:spacing w:val="5"/>
          <w:position w:val="-1"/>
        </w:rPr>
        <w:t>e</w:t>
      </w:r>
      <w:r>
        <w:rPr>
          <w:rFonts w:eastAsia="Tiempos Headline Black"/>
          <w:position w:val="-1"/>
        </w:rPr>
        <w:t>s</w:t>
      </w:r>
    </w:p>
    <w:p w14:paraId="72E3D3FE" w14:textId="77777777" w:rsidR="00BA0E81" w:rsidRDefault="00BA0E81" w:rsidP="00BA0E81">
      <w:pPr>
        <w:spacing w:before="1" w:line="200" w:lineRule="exact"/>
        <w:rPr>
          <w:sz w:val="20"/>
        </w:rPr>
      </w:pPr>
    </w:p>
    <w:p w14:paraId="2948BA1A" w14:textId="77777777" w:rsidR="00BA0E81" w:rsidRDefault="00BA0E81" w:rsidP="00E268F2">
      <w:pPr>
        <w:rPr>
          <w:rFonts w:eastAsia="Tiempos Text Medium"/>
        </w:rPr>
      </w:pPr>
      <w:proofErr w:type="spellStart"/>
      <w:r>
        <w:rPr>
          <w:rFonts w:eastAsia="Tiempos Text Medium"/>
        </w:rPr>
        <w:t>Imagine</w:t>
      </w:r>
      <w:r>
        <w:rPr>
          <w:rFonts w:eastAsia="Tiempos Text Medium"/>
          <w:spacing w:val="3"/>
        </w:rPr>
        <w:t>B</w:t>
      </w:r>
      <w:r>
        <w:rPr>
          <w:rFonts w:eastAsia="Tiempos Text Medium"/>
        </w:rPr>
        <w:t>et</w:t>
      </w:r>
      <w:r>
        <w:rPr>
          <w:rFonts w:eastAsia="Tiempos Text Medium"/>
          <w:spacing w:val="-1"/>
        </w:rPr>
        <w:t>t</w:t>
      </w:r>
      <w:r>
        <w:rPr>
          <w:rFonts w:eastAsia="Tiempos Text Medium"/>
        </w:rPr>
        <w:t>er</w:t>
      </w:r>
      <w:proofErr w:type="spellEnd"/>
      <w:r>
        <w:rPr>
          <w:rFonts w:eastAsia="Tiempos Text Medium"/>
        </w:rPr>
        <w:t xml:space="preserve"> has </w:t>
      </w:r>
      <w:r>
        <w:rPr>
          <w:rFonts w:eastAsia="Tiempos Text Medium"/>
          <w:spacing w:val="2"/>
        </w:rPr>
        <w:t>b</w:t>
      </w:r>
      <w:r>
        <w:rPr>
          <w:rFonts w:eastAsia="Tiempos Text Medium"/>
          <w:spacing w:val="1"/>
        </w:rPr>
        <w:t>e</w:t>
      </w:r>
      <w:r>
        <w:rPr>
          <w:rFonts w:eastAsia="Tiempos Text Medium"/>
        </w:rPr>
        <w:t xml:space="preserve">en </w:t>
      </w:r>
      <w:r>
        <w:rPr>
          <w:rFonts w:eastAsia="Tiempos Text Medium"/>
          <w:spacing w:val="2"/>
        </w:rPr>
        <w:t>s</w:t>
      </w:r>
      <w:r>
        <w:rPr>
          <w:rFonts w:eastAsia="Tiempos Text Medium"/>
        </w:rPr>
        <w:t>el</w:t>
      </w:r>
      <w:r>
        <w:rPr>
          <w:rFonts w:eastAsia="Tiempos Text Medium"/>
          <w:spacing w:val="1"/>
        </w:rPr>
        <w:t>e</w:t>
      </w:r>
      <w:r>
        <w:rPr>
          <w:rFonts w:eastAsia="Tiempos Text Medium"/>
          <w:spacing w:val="2"/>
        </w:rPr>
        <w:t>c</w:t>
      </w:r>
      <w:r>
        <w:rPr>
          <w:rFonts w:eastAsia="Tiempos Text Medium"/>
          <w:spacing w:val="-1"/>
        </w:rPr>
        <w:t>t</w:t>
      </w:r>
      <w:r>
        <w:rPr>
          <w:rFonts w:eastAsia="Tiempos Text Medium"/>
          <w:spacing w:val="1"/>
        </w:rPr>
        <w:t>e</w:t>
      </w:r>
      <w:r>
        <w:rPr>
          <w:rFonts w:eastAsia="Tiempos Text Medium"/>
        </w:rPr>
        <w:t xml:space="preserve">d </w:t>
      </w:r>
      <w:r>
        <w:rPr>
          <w:rFonts w:eastAsia="Tiempos Text Medium"/>
          <w:spacing w:val="-2"/>
        </w:rPr>
        <w:t>b</w:t>
      </w:r>
      <w:r>
        <w:rPr>
          <w:rFonts w:eastAsia="Tiempos Text Medium"/>
        </w:rPr>
        <w:t>y the Mini</w:t>
      </w:r>
      <w:r>
        <w:rPr>
          <w:rFonts w:eastAsia="Tiempos Text Medium"/>
          <w:spacing w:val="1"/>
        </w:rPr>
        <w:t>s</w:t>
      </w:r>
      <w:r>
        <w:rPr>
          <w:rFonts w:eastAsia="Tiempos Text Medium"/>
        </w:rPr>
        <w:t>t</w:t>
      </w:r>
      <w:r>
        <w:rPr>
          <w:rFonts w:eastAsia="Tiempos Text Medium"/>
          <w:spacing w:val="4"/>
        </w:rPr>
        <w:t>r</w:t>
      </w:r>
      <w:r>
        <w:rPr>
          <w:rFonts w:eastAsia="Tiempos Text Medium"/>
        </w:rPr>
        <w:t>y of H</w:t>
      </w:r>
      <w:r>
        <w:rPr>
          <w:rFonts w:eastAsia="Tiempos Text Medium"/>
          <w:spacing w:val="1"/>
        </w:rPr>
        <w:t>e</w:t>
      </w:r>
      <w:r>
        <w:rPr>
          <w:rFonts w:eastAsia="Tiempos Text Medium"/>
        </w:rPr>
        <w:t xml:space="preserve">alth </w:t>
      </w:r>
      <w:r>
        <w:rPr>
          <w:rFonts w:eastAsia="Tiempos Text Medium"/>
          <w:spacing w:val="-1"/>
        </w:rPr>
        <w:t>t</w:t>
      </w:r>
      <w:r>
        <w:rPr>
          <w:rFonts w:eastAsia="Tiempos Text Medium"/>
        </w:rPr>
        <w:t xml:space="preserve">o continue </w:t>
      </w:r>
      <w:r>
        <w:rPr>
          <w:rFonts w:eastAsia="Tiempos Text Medium"/>
          <w:spacing w:val="4"/>
        </w:rPr>
        <w:t>L</w:t>
      </w:r>
      <w:r>
        <w:rPr>
          <w:rFonts w:eastAsia="Tiempos Text Medium"/>
          <w:spacing w:val="2"/>
        </w:rPr>
        <w:t>o</w:t>
      </w:r>
      <w:r>
        <w:rPr>
          <w:rFonts w:eastAsia="Tiempos Text Medium"/>
        </w:rPr>
        <w:t>cal A</w:t>
      </w:r>
      <w:r>
        <w:rPr>
          <w:rFonts w:eastAsia="Tiempos Text Medium"/>
          <w:spacing w:val="-1"/>
        </w:rPr>
        <w:t>r</w:t>
      </w:r>
      <w:r>
        <w:rPr>
          <w:rFonts w:eastAsia="Tiempos Text Medium"/>
          <w:spacing w:val="1"/>
        </w:rPr>
        <w:t>e</w:t>
      </w:r>
      <w:r>
        <w:rPr>
          <w:rFonts w:eastAsia="Tiempos Text Medium"/>
        </w:rPr>
        <w:t xml:space="preserve">a </w:t>
      </w:r>
      <w:r>
        <w:rPr>
          <w:rFonts w:eastAsia="Tiempos Text Medium"/>
          <w:spacing w:val="2"/>
        </w:rPr>
        <w:t>Co</w:t>
      </w:r>
      <w:r>
        <w:rPr>
          <w:rFonts w:eastAsia="Tiempos Text Medium"/>
        </w:rPr>
        <w:t>o</w:t>
      </w:r>
      <w:r>
        <w:rPr>
          <w:rFonts w:eastAsia="Tiempos Text Medium"/>
          <w:spacing w:val="-1"/>
        </w:rPr>
        <w:t>r</w:t>
      </w:r>
      <w:r>
        <w:rPr>
          <w:rFonts w:eastAsia="Tiempos Text Medium"/>
        </w:rPr>
        <w:t>dination</w:t>
      </w:r>
    </w:p>
    <w:p w14:paraId="6618309D" w14:textId="77777777" w:rsidR="00BA0E81" w:rsidRDefault="00BA0E81" w:rsidP="00E268F2">
      <w:pPr>
        <w:rPr>
          <w:rFonts w:eastAsia="Tiempos Text Medium"/>
        </w:rPr>
      </w:pPr>
      <w:proofErr w:type="gramStart"/>
      <w:r>
        <w:rPr>
          <w:rFonts w:eastAsia="Tiempos Text Medium"/>
        </w:rPr>
        <w:t>(</w:t>
      </w:r>
      <w:r>
        <w:rPr>
          <w:rFonts w:eastAsia="Tiempos Text Medium"/>
          <w:spacing w:val="3"/>
        </w:rPr>
        <w:t>L</w:t>
      </w:r>
      <w:r>
        <w:rPr>
          <w:rFonts w:eastAsia="Tiempos Text Medium"/>
          <w:spacing w:val="-3"/>
        </w:rPr>
        <w:t>A</w:t>
      </w:r>
      <w:r>
        <w:rPr>
          <w:rFonts w:eastAsia="Tiempos Text Medium"/>
        </w:rPr>
        <w:t xml:space="preserve">C) in the </w:t>
      </w:r>
      <w:r>
        <w:rPr>
          <w:rFonts w:eastAsia="Tiempos Text Medium"/>
          <w:spacing w:val="3"/>
        </w:rPr>
        <w:t>B</w:t>
      </w:r>
      <w:r>
        <w:rPr>
          <w:rFonts w:eastAsia="Tiempos Text Medium"/>
          <w:spacing w:val="-6"/>
        </w:rPr>
        <w:t>a</w:t>
      </w:r>
      <w:r>
        <w:rPr>
          <w:rFonts w:eastAsia="Tiempos Text Medium"/>
        </w:rPr>
        <w:t>y of Plent</w:t>
      </w:r>
      <w:r>
        <w:rPr>
          <w:rFonts w:eastAsia="Tiempos Text Medium"/>
          <w:spacing w:val="-17"/>
        </w:rPr>
        <w:t>y</w:t>
      </w:r>
      <w:r>
        <w:rPr>
          <w:rFonts w:eastAsia="Tiempos Text Medium"/>
        </w:rPr>
        <w:t>.</w:t>
      </w:r>
      <w:proofErr w:type="gramEnd"/>
    </w:p>
    <w:p w14:paraId="490DE794" w14:textId="77777777" w:rsidR="00BA0E81" w:rsidRDefault="00BA0E81" w:rsidP="00E268F2">
      <w:pPr>
        <w:rPr>
          <w:sz w:val="24"/>
          <w:szCs w:val="24"/>
        </w:rPr>
      </w:pPr>
    </w:p>
    <w:p w14:paraId="3579EBDD" w14:textId="77777777" w:rsidR="00BA0E81" w:rsidRDefault="00BA0E81" w:rsidP="00E268F2">
      <w:pPr>
        <w:rPr>
          <w:rFonts w:eastAsia="Tiempos Text"/>
        </w:rPr>
      </w:pPr>
      <w:r>
        <w:rPr>
          <w:rFonts w:eastAsia="Tiempos Text"/>
          <w:spacing w:val="-2"/>
        </w:rPr>
        <w:t>F</w:t>
      </w:r>
      <w:r>
        <w:rPr>
          <w:rFonts w:eastAsia="Tiempos Text"/>
          <w:spacing w:val="-1"/>
        </w:rPr>
        <w:t>r</w:t>
      </w:r>
      <w:r>
        <w:rPr>
          <w:rFonts w:eastAsia="Tiempos Text"/>
        </w:rPr>
        <w:t xml:space="preserve">om </w:t>
      </w:r>
      <w:r>
        <w:rPr>
          <w:rFonts w:eastAsia="Tiempos Text"/>
          <w:spacing w:val="3"/>
        </w:rPr>
        <w:t>1</w:t>
      </w:r>
      <w:r>
        <w:rPr>
          <w:rFonts w:eastAsia="Tiempos Text"/>
        </w:rPr>
        <w:t xml:space="preserve">1 </w:t>
      </w:r>
      <w:r>
        <w:rPr>
          <w:rFonts w:eastAsia="Tiempos Text"/>
          <w:spacing w:val="-3"/>
        </w:rPr>
        <w:t>A</w:t>
      </w:r>
      <w:r>
        <w:rPr>
          <w:rFonts w:eastAsia="Tiempos Text"/>
        </w:rPr>
        <w:t>ugu</w:t>
      </w:r>
      <w:r>
        <w:rPr>
          <w:rFonts w:eastAsia="Tiempos Text"/>
          <w:spacing w:val="1"/>
        </w:rPr>
        <w:t>s</w:t>
      </w:r>
      <w:r>
        <w:rPr>
          <w:rFonts w:eastAsia="Tiempos Text"/>
        </w:rPr>
        <w:t>t 20</w:t>
      </w:r>
      <w:r>
        <w:rPr>
          <w:rFonts w:eastAsia="Tiempos Text"/>
          <w:spacing w:val="-6"/>
        </w:rPr>
        <w:t>1</w:t>
      </w:r>
      <w:r>
        <w:rPr>
          <w:rFonts w:eastAsia="Tiempos Text"/>
        </w:rPr>
        <w:t xml:space="preserve">4, </w:t>
      </w:r>
      <w:proofErr w:type="spellStart"/>
      <w:r>
        <w:rPr>
          <w:rFonts w:eastAsia="Tiempos Text"/>
        </w:rPr>
        <w:t>Imagine</w:t>
      </w:r>
      <w:r>
        <w:rPr>
          <w:rFonts w:eastAsia="Tiempos Text"/>
          <w:spacing w:val="3"/>
        </w:rPr>
        <w:t>B</w:t>
      </w:r>
      <w:r>
        <w:rPr>
          <w:rFonts w:eastAsia="Tiempos Text"/>
        </w:rPr>
        <w:t>et</w:t>
      </w:r>
      <w:r>
        <w:rPr>
          <w:rFonts w:eastAsia="Tiempos Text"/>
          <w:spacing w:val="-1"/>
        </w:rPr>
        <w:t>t</w:t>
      </w:r>
      <w:r>
        <w:rPr>
          <w:rFonts w:eastAsia="Tiempos Text"/>
        </w:rPr>
        <w:t>er</w:t>
      </w:r>
      <w:proofErr w:type="spellEnd"/>
      <w:r>
        <w:rPr>
          <w:rFonts w:eastAsia="Tiempos Text"/>
        </w:rPr>
        <w:t xml:space="preserve"> will </w:t>
      </w:r>
      <w:r>
        <w:rPr>
          <w:rFonts w:eastAsia="Tiempos Text"/>
          <w:spacing w:val="2"/>
        </w:rPr>
        <w:t>b</w:t>
      </w:r>
      <w:r>
        <w:rPr>
          <w:rFonts w:eastAsia="Tiempos Text"/>
        </w:rPr>
        <w:t xml:space="preserve">e </w:t>
      </w:r>
      <w:r>
        <w:rPr>
          <w:rFonts w:eastAsia="Tiempos Text"/>
          <w:spacing w:val="2"/>
        </w:rPr>
        <w:t>e</w:t>
      </w:r>
      <w:r>
        <w:rPr>
          <w:rFonts w:eastAsia="Tiempos Text"/>
          <w:spacing w:val="1"/>
        </w:rPr>
        <w:t>s</w:t>
      </w:r>
      <w:r>
        <w:rPr>
          <w:rFonts w:eastAsia="Tiempos Text"/>
        </w:rPr>
        <w:t xml:space="preserve">tablishing </w:t>
      </w:r>
      <w:proofErr w:type="gramStart"/>
      <w:r>
        <w:rPr>
          <w:rFonts w:eastAsia="Tiempos Text"/>
        </w:rPr>
        <w:t>them</w:t>
      </w:r>
      <w:r>
        <w:rPr>
          <w:rFonts w:eastAsia="Tiempos Text"/>
          <w:spacing w:val="2"/>
        </w:rPr>
        <w:t>s</w:t>
      </w:r>
      <w:r>
        <w:rPr>
          <w:rFonts w:eastAsia="Tiempos Text"/>
        </w:rPr>
        <w:t>e</w:t>
      </w:r>
      <w:r>
        <w:rPr>
          <w:rFonts w:eastAsia="Tiempos Text"/>
          <w:spacing w:val="-1"/>
        </w:rPr>
        <w:t>l</w:t>
      </w:r>
      <w:r>
        <w:rPr>
          <w:rFonts w:eastAsia="Tiempos Text"/>
          <w:spacing w:val="-2"/>
        </w:rPr>
        <w:t>v</w:t>
      </w:r>
      <w:r>
        <w:rPr>
          <w:rFonts w:eastAsia="Tiempos Text"/>
          <w:spacing w:val="2"/>
        </w:rPr>
        <w:t>e</w:t>
      </w:r>
      <w:r>
        <w:rPr>
          <w:rFonts w:eastAsia="Tiempos Text"/>
        </w:rPr>
        <w:t>s</w:t>
      </w:r>
      <w:proofErr w:type="gramEnd"/>
      <w:r>
        <w:rPr>
          <w:rFonts w:eastAsia="Tiempos Text"/>
        </w:rPr>
        <w:t xml:space="preserve"> </w:t>
      </w:r>
      <w:r>
        <w:rPr>
          <w:rFonts w:eastAsia="Tiempos Text"/>
          <w:spacing w:val="-1"/>
        </w:rPr>
        <w:t>t</w:t>
      </w:r>
      <w:r>
        <w:rPr>
          <w:rFonts w:eastAsia="Tiempos Text"/>
        </w:rPr>
        <w:t>o l</w:t>
      </w:r>
      <w:r>
        <w:rPr>
          <w:rFonts w:eastAsia="Tiempos Text"/>
          <w:spacing w:val="1"/>
        </w:rPr>
        <w:t>e</w:t>
      </w:r>
      <w:r>
        <w:rPr>
          <w:rFonts w:eastAsia="Tiempos Text"/>
        </w:rPr>
        <w:t>ad the p</w:t>
      </w:r>
      <w:r>
        <w:rPr>
          <w:rFonts w:eastAsia="Tiempos Text"/>
          <w:spacing w:val="-1"/>
        </w:rPr>
        <w:t>r</w:t>
      </w:r>
      <w:r>
        <w:rPr>
          <w:rFonts w:eastAsia="Tiempos Text"/>
          <w:spacing w:val="1"/>
        </w:rPr>
        <w:t>o</w:t>
      </w:r>
      <w:r>
        <w:rPr>
          <w:rFonts w:eastAsia="Tiempos Text"/>
        </w:rPr>
        <w:t>gramm</w:t>
      </w:r>
      <w:r>
        <w:rPr>
          <w:rFonts w:eastAsia="Tiempos Text"/>
          <w:spacing w:val="-2"/>
        </w:rPr>
        <w:t>e</w:t>
      </w:r>
      <w:r>
        <w:rPr>
          <w:rFonts w:eastAsia="Tiempos Text"/>
        </w:rPr>
        <w:t>, which a</w:t>
      </w:r>
      <w:r>
        <w:rPr>
          <w:rFonts w:eastAsia="Tiempos Text"/>
          <w:spacing w:val="1"/>
        </w:rPr>
        <w:t>s</w:t>
      </w:r>
      <w:r>
        <w:rPr>
          <w:rFonts w:eastAsia="Tiempos Text"/>
        </w:rPr>
        <w:t>si</w:t>
      </w:r>
      <w:r>
        <w:rPr>
          <w:rFonts w:eastAsia="Tiempos Text"/>
          <w:spacing w:val="1"/>
        </w:rPr>
        <w:t>st</w:t>
      </w:r>
      <w:r>
        <w:rPr>
          <w:rFonts w:eastAsia="Tiempos Text"/>
        </w:rPr>
        <w:t>s 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 xml:space="preserve">ople </w:t>
      </w:r>
      <w:r>
        <w:rPr>
          <w:rFonts w:eastAsia="Tiempos Text"/>
          <w:spacing w:val="-1"/>
        </w:rPr>
        <w:t>t</w:t>
      </w:r>
      <w:r>
        <w:rPr>
          <w:rFonts w:eastAsia="Tiempos Text"/>
        </w:rPr>
        <w:t>o l</w:t>
      </w:r>
      <w:r>
        <w:rPr>
          <w:rFonts w:eastAsia="Tiempos Text"/>
          <w:spacing w:val="1"/>
        </w:rPr>
        <w:t>e</w:t>
      </w:r>
      <w:r>
        <w:rPr>
          <w:rFonts w:eastAsia="Tiempos Text"/>
        </w:rPr>
        <w:t xml:space="preserve">ad </w:t>
      </w:r>
      <w:r>
        <w:rPr>
          <w:rFonts w:eastAsia="Tiempos Text"/>
          <w:spacing w:val="1"/>
        </w:rPr>
        <w:t>g</w:t>
      </w:r>
      <w:r>
        <w:rPr>
          <w:rFonts w:eastAsia="Tiempos Text"/>
          <w:spacing w:val="2"/>
        </w:rPr>
        <w:t>oo</w:t>
      </w:r>
      <w:r>
        <w:rPr>
          <w:rFonts w:eastAsia="Tiempos Text"/>
        </w:rPr>
        <w:t>d, e</w:t>
      </w:r>
      <w:r>
        <w:rPr>
          <w:rFonts w:eastAsia="Tiempos Text"/>
          <w:spacing w:val="-2"/>
        </w:rPr>
        <w:t>v</w:t>
      </w:r>
      <w:r>
        <w:rPr>
          <w:rFonts w:eastAsia="Tiempos Text"/>
        </w:rPr>
        <w:t>e</w:t>
      </w:r>
      <w:r>
        <w:rPr>
          <w:rFonts w:eastAsia="Tiempos Text"/>
          <w:spacing w:val="3"/>
        </w:rPr>
        <w:t>r</w:t>
      </w:r>
      <w:r>
        <w:rPr>
          <w:rFonts w:eastAsia="Tiempos Text"/>
          <w:spacing w:val="-3"/>
        </w:rPr>
        <w:t>y</w:t>
      </w:r>
      <w:r>
        <w:rPr>
          <w:rFonts w:eastAsia="Tiempos Text"/>
        </w:rPr>
        <w:t>d</w:t>
      </w:r>
      <w:r>
        <w:rPr>
          <w:rFonts w:eastAsia="Tiempos Text"/>
          <w:spacing w:val="-6"/>
        </w:rPr>
        <w:t>a</w:t>
      </w:r>
      <w:r>
        <w:rPr>
          <w:rFonts w:eastAsia="Tiempos Text"/>
        </w:rPr>
        <w:t>y l</w:t>
      </w:r>
      <w:r>
        <w:rPr>
          <w:rFonts w:eastAsia="Tiempos Text"/>
          <w:spacing w:val="-2"/>
        </w:rPr>
        <w:t>iv</w:t>
      </w:r>
      <w:r>
        <w:rPr>
          <w:rFonts w:eastAsia="Tiempos Text"/>
          <w:spacing w:val="2"/>
        </w:rPr>
        <w:t>e</w:t>
      </w:r>
      <w:r>
        <w:rPr>
          <w:rFonts w:eastAsia="Tiempos Text"/>
        </w:rPr>
        <w:t>s. The organi</w:t>
      </w:r>
      <w:r>
        <w:rPr>
          <w:rFonts w:eastAsia="Tiempos Text"/>
          <w:spacing w:val="1"/>
        </w:rPr>
        <w:t>s</w:t>
      </w:r>
      <w:r>
        <w:rPr>
          <w:rFonts w:eastAsia="Tiempos Text"/>
        </w:rPr>
        <w:t>ation will al</w:t>
      </w:r>
      <w:r>
        <w:rPr>
          <w:rFonts w:eastAsia="Tiempos Text"/>
          <w:spacing w:val="2"/>
        </w:rPr>
        <w:t>s</w:t>
      </w:r>
      <w:r>
        <w:rPr>
          <w:rFonts w:eastAsia="Tiempos Text"/>
        </w:rPr>
        <w:t>o ex</w:t>
      </w:r>
      <w:r>
        <w:rPr>
          <w:rFonts w:eastAsia="Tiempos Text"/>
          <w:spacing w:val="-1"/>
        </w:rPr>
        <w:t>t</w:t>
      </w:r>
      <w:r>
        <w:rPr>
          <w:rFonts w:eastAsia="Tiempos Text"/>
        </w:rPr>
        <w:t xml:space="preserve">end </w:t>
      </w:r>
      <w:r>
        <w:rPr>
          <w:rFonts w:eastAsia="Tiempos Text"/>
          <w:spacing w:val="3"/>
        </w:rPr>
        <w:t>L</w:t>
      </w:r>
      <w:r>
        <w:rPr>
          <w:rFonts w:eastAsia="Tiempos Text"/>
          <w:spacing w:val="-2"/>
        </w:rPr>
        <w:t>A</w:t>
      </w:r>
      <w:r>
        <w:rPr>
          <w:rFonts w:eastAsia="Tiempos Text"/>
        </w:rPr>
        <w:t xml:space="preserve">C </w:t>
      </w:r>
      <w:r>
        <w:rPr>
          <w:rFonts w:eastAsia="Tiempos Text"/>
          <w:spacing w:val="-1"/>
        </w:rPr>
        <w:t>t</w:t>
      </w:r>
      <w:r>
        <w:rPr>
          <w:rFonts w:eastAsia="Tiempos Text"/>
        </w:rPr>
        <w:t xml:space="preserve">o the </w:t>
      </w:r>
      <w:r>
        <w:rPr>
          <w:rFonts w:eastAsia="Tiempos Text"/>
          <w:spacing w:val="2"/>
        </w:rPr>
        <w:t>L</w:t>
      </w:r>
      <w:r>
        <w:rPr>
          <w:rFonts w:eastAsia="Tiempos Text"/>
        </w:rPr>
        <w:t>ak</w:t>
      </w:r>
      <w:r>
        <w:rPr>
          <w:rFonts w:eastAsia="Tiempos Text"/>
          <w:spacing w:val="2"/>
        </w:rPr>
        <w:t>e</w:t>
      </w:r>
      <w:r>
        <w:rPr>
          <w:rFonts w:eastAsia="Tiempos Text"/>
        </w:rPr>
        <w:t>s Di</w:t>
      </w:r>
      <w:r>
        <w:rPr>
          <w:rFonts w:eastAsia="Tiempos Text"/>
          <w:spacing w:val="1"/>
        </w:rPr>
        <w:t>s</w:t>
      </w:r>
      <w:r>
        <w:rPr>
          <w:rFonts w:eastAsia="Tiempos Text"/>
        </w:rPr>
        <w:t>tri</w:t>
      </w:r>
      <w:r>
        <w:rPr>
          <w:rFonts w:eastAsia="Tiempos Text"/>
          <w:spacing w:val="2"/>
        </w:rPr>
        <w:t>c</w:t>
      </w:r>
      <w:r>
        <w:rPr>
          <w:rFonts w:eastAsia="Tiempos Text"/>
        </w:rPr>
        <w:t xml:space="preserve">t </w:t>
      </w:r>
      <w:r>
        <w:rPr>
          <w:rFonts w:eastAsia="Tiempos Text"/>
          <w:spacing w:val="-1"/>
        </w:rPr>
        <w:t>o</w:t>
      </w:r>
      <w:r>
        <w:rPr>
          <w:rFonts w:eastAsia="Tiempos Text"/>
          <w:spacing w:val="-2"/>
        </w:rPr>
        <w:t>v</w:t>
      </w:r>
      <w:r>
        <w:rPr>
          <w:rFonts w:eastAsia="Tiempos Text"/>
        </w:rPr>
        <w:t>er the next th</w:t>
      </w:r>
      <w:r>
        <w:rPr>
          <w:rFonts w:eastAsia="Tiempos Text"/>
          <w:spacing w:val="-1"/>
        </w:rPr>
        <w:t>r</w:t>
      </w:r>
      <w:r>
        <w:rPr>
          <w:rFonts w:eastAsia="Tiempos Text"/>
          <w:spacing w:val="1"/>
        </w:rPr>
        <w:t>e</w:t>
      </w:r>
      <w:r>
        <w:rPr>
          <w:rFonts w:eastAsia="Tiempos Text"/>
        </w:rPr>
        <w:t xml:space="preserve">e </w:t>
      </w:r>
      <w:r>
        <w:rPr>
          <w:rFonts w:eastAsia="Tiempos Text"/>
          <w:spacing w:val="-3"/>
        </w:rPr>
        <w:t>y</w:t>
      </w:r>
      <w:r>
        <w:rPr>
          <w:rFonts w:eastAsia="Tiempos Text"/>
          <w:spacing w:val="1"/>
        </w:rPr>
        <w:t>e</w:t>
      </w:r>
      <w:r>
        <w:rPr>
          <w:rFonts w:eastAsia="Tiempos Text"/>
        </w:rPr>
        <w:t>a</w:t>
      </w:r>
      <w:r>
        <w:rPr>
          <w:rFonts w:eastAsia="Tiempos Text"/>
          <w:spacing w:val="1"/>
        </w:rPr>
        <w:t>r</w:t>
      </w:r>
      <w:r>
        <w:rPr>
          <w:rFonts w:eastAsia="Tiempos Text"/>
        </w:rPr>
        <w:t>s.</w:t>
      </w:r>
    </w:p>
    <w:p w14:paraId="215A419F" w14:textId="77777777" w:rsidR="00BA0E81" w:rsidRDefault="00BA0E81" w:rsidP="00E268F2"/>
    <w:p w14:paraId="1E943D6A" w14:textId="77777777" w:rsidR="00BA0E81" w:rsidRDefault="00BA0E81" w:rsidP="00E268F2">
      <w:pPr>
        <w:rPr>
          <w:rFonts w:eastAsia="Tiempos Text"/>
        </w:rPr>
      </w:pPr>
      <w:proofErr w:type="spellStart"/>
      <w:r>
        <w:rPr>
          <w:rFonts w:eastAsia="Tiempos Text"/>
        </w:rPr>
        <w:t>Imagine</w:t>
      </w:r>
      <w:r>
        <w:rPr>
          <w:rFonts w:eastAsia="Tiempos Text"/>
          <w:spacing w:val="3"/>
        </w:rPr>
        <w:t>B</w:t>
      </w:r>
      <w:r>
        <w:rPr>
          <w:rFonts w:eastAsia="Tiempos Text"/>
        </w:rPr>
        <w:t>et</w:t>
      </w:r>
      <w:r>
        <w:rPr>
          <w:rFonts w:eastAsia="Tiempos Text"/>
          <w:spacing w:val="-1"/>
        </w:rPr>
        <w:t>t</w:t>
      </w:r>
      <w:r>
        <w:rPr>
          <w:rFonts w:eastAsia="Tiempos Text"/>
        </w:rPr>
        <w:t>er</w:t>
      </w:r>
      <w:proofErr w:type="spellEnd"/>
      <w:r>
        <w:rPr>
          <w:rFonts w:eastAsia="Tiempos Text"/>
        </w:rPr>
        <w:t xml:space="preserve"> CEO </w:t>
      </w:r>
      <w:r>
        <w:rPr>
          <w:rFonts w:eastAsia="Tiempos Text"/>
          <w:spacing w:val="-7"/>
        </w:rPr>
        <w:t>T</w:t>
      </w:r>
      <w:r>
        <w:rPr>
          <w:rFonts w:eastAsia="Tiempos Text"/>
        </w:rPr>
        <w:t>o</w:t>
      </w:r>
      <w:r>
        <w:rPr>
          <w:rFonts w:eastAsia="Tiempos Text"/>
          <w:spacing w:val="-3"/>
        </w:rPr>
        <w:t>n</w:t>
      </w:r>
      <w:r>
        <w:rPr>
          <w:rFonts w:eastAsia="Tiempos Text"/>
        </w:rPr>
        <w:t xml:space="preserve">y </w:t>
      </w:r>
      <w:proofErr w:type="spellStart"/>
      <w:r>
        <w:rPr>
          <w:rFonts w:eastAsia="Tiempos Text"/>
        </w:rPr>
        <w:t>Blackett</w:t>
      </w:r>
      <w:proofErr w:type="spellEnd"/>
      <w:r>
        <w:rPr>
          <w:rFonts w:eastAsia="Tiempos Text"/>
        </w:rPr>
        <w:t xml:space="preserve"> </w:t>
      </w:r>
      <w:r>
        <w:rPr>
          <w:rFonts w:eastAsia="Tiempos Text"/>
          <w:spacing w:val="1"/>
        </w:rPr>
        <w:t>s</w:t>
      </w:r>
      <w:r>
        <w:rPr>
          <w:rFonts w:eastAsia="Tiempos Text"/>
          <w:spacing w:val="-6"/>
        </w:rPr>
        <w:t>a</w:t>
      </w:r>
      <w:r>
        <w:rPr>
          <w:rFonts w:eastAsia="Tiempos Text"/>
        </w:rPr>
        <w:t>ys that the small, community-ba</w:t>
      </w:r>
      <w:r>
        <w:rPr>
          <w:rFonts w:eastAsia="Tiempos Text"/>
          <w:spacing w:val="2"/>
        </w:rPr>
        <w:t>s</w:t>
      </w:r>
      <w:r>
        <w:rPr>
          <w:rFonts w:eastAsia="Tiempos Text"/>
          <w:spacing w:val="1"/>
        </w:rPr>
        <w:t>e</w:t>
      </w:r>
      <w:r>
        <w:rPr>
          <w:rFonts w:eastAsia="Tiempos Text"/>
        </w:rPr>
        <w:t>d organi</w:t>
      </w:r>
      <w:r>
        <w:rPr>
          <w:rFonts w:eastAsia="Tiempos Text"/>
          <w:spacing w:val="1"/>
        </w:rPr>
        <w:t>s</w:t>
      </w:r>
      <w:r>
        <w:rPr>
          <w:rFonts w:eastAsia="Tiempos Text"/>
        </w:rPr>
        <w:t>ation encoura</w:t>
      </w:r>
      <w:r>
        <w:rPr>
          <w:rFonts w:eastAsia="Tiempos Text"/>
          <w:spacing w:val="1"/>
        </w:rPr>
        <w:t>g</w:t>
      </w:r>
      <w:r>
        <w:rPr>
          <w:rFonts w:eastAsia="Tiempos Text"/>
          <w:spacing w:val="2"/>
        </w:rPr>
        <w:t>e</w:t>
      </w:r>
      <w:r>
        <w:rPr>
          <w:rFonts w:eastAsia="Tiempos Text"/>
        </w:rPr>
        <w:t xml:space="preserve">s </w:t>
      </w:r>
      <w:r>
        <w:rPr>
          <w:rFonts w:eastAsia="Tiempos Text"/>
          <w:spacing w:val="2"/>
        </w:rPr>
        <w:t>p</w:t>
      </w:r>
      <w:r>
        <w:rPr>
          <w:rFonts w:eastAsia="Tiempos Text"/>
          <w:spacing w:val="1"/>
        </w:rPr>
        <w:t>e</w:t>
      </w:r>
      <w:r>
        <w:rPr>
          <w:rFonts w:eastAsia="Tiempos Text"/>
        </w:rPr>
        <w:t xml:space="preserve">ople </w:t>
      </w:r>
      <w:r>
        <w:rPr>
          <w:rFonts w:eastAsia="Tiempos Text"/>
          <w:spacing w:val="-1"/>
        </w:rPr>
        <w:t>t</w:t>
      </w:r>
      <w:r>
        <w:rPr>
          <w:rFonts w:eastAsia="Tiempos Text"/>
        </w:rPr>
        <w:t>o imagin</w:t>
      </w:r>
      <w:r>
        <w:rPr>
          <w:rFonts w:eastAsia="Tiempos Text"/>
          <w:spacing w:val="-2"/>
        </w:rPr>
        <w:t>e</w:t>
      </w:r>
      <w:r>
        <w:rPr>
          <w:rFonts w:eastAsia="Tiempos Text"/>
        </w:rPr>
        <w:t xml:space="preserve">, plan for and </w:t>
      </w:r>
      <w:r>
        <w:rPr>
          <w:rFonts w:eastAsia="Tiempos Text"/>
          <w:spacing w:val="-1"/>
        </w:rPr>
        <w:t>r</w:t>
      </w:r>
      <w:r>
        <w:rPr>
          <w:rFonts w:eastAsia="Tiempos Text"/>
          <w:spacing w:val="1"/>
        </w:rPr>
        <w:t>e</w:t>
      </w:r>
      <w:r>
        <w:rPr>
          <w:rFonts w:eastAsia="Tiempos Text"/>
        </w:rPr>
        <w:t>ali</w:t>
      </w:r>
      <w:r>
        <w:rPr>
          <w:rFonts w:eastAsia="Tiempos Text"/>
          <w:spacing w:val="2"/>
        </w:rPr>
        <w:t>s</w:t>
      </w:r>
      <w:r>
        <w:rPr>
          <w:rFonts w:eastAsia="Tiempos Text"/>
        </w:rPr>
        <w:t xml:space="preserve">e a </w:t>
      </w:r>
      <w:r>
        <w:rPr>
          <w:rFonts w:eastAsia="Tiempos Text"/>
          <w:spacing w:val="1"/>
        </w:rPr>
        <w:t>g</w:t>
      </w:r>
      <w:r>
        <w:rPr>
          <w:rFonts w:eastAsia="Tiempos Text"/>
          <w:spacing w:val="2"/>
        </w:rPr>
        <w:t>oo</w:t>
      </w:r>
      <w:r>
        <w:rPr>
          <w:rFonts w:eastAsia="Tiempos Text"/>
        </w:rPr>
        <w:t>d life for them</w:t>
      </w:r>
      <w:r>
        <w:rPr>
          <w:rFonts w:eastAsia="Tiempos Text"/>
          <w:spacing w:val="2"/>
        </w:rPr>
        <w:t>s</w:t>
      </w:r>
      <w:r>
        <w:rPr>
          <w:rFonts w:eastAsia="Tiempos Text"/>
        </w:rPr>
        <w:t>e</w:t>
      </w:r>
      <w:r>
        <w:rPr>
          <w:rFonts w:eastAsia="Tiempos Text"/>
          <w:spacing w:val="-1"/>
        </w:rPr>
        <w:t>l</w:t>
      </w:r>
      <w:r>
        <w:rPr>
          <w:rFonts w:eastAsia="Tiempos Text"/>
          <w:spacing w:val="-2"/>
        </w:rPr>
        <w:t>v</w:t>
      </w:r>
      <w:r>
        <w:rPr>
          <w:rFonts w:eastAsia="Tiempos Text"/>
          <w:spacing w:val="2"/>
        </w:rPr>
        <w:t>e</w:t>
      </w:r>
      <w:r>
        <w:rPr>
          <w:rFonts w:eastAsia="Tiempos Text"/>
        </w:rPr>
        <w:t>s within the o</w:t>
      </w:r>
      <w:r>
        <w:rPr>
          <w:rFonts w:eastAsia="Tiempos Text"/>
          <w:spacing w:val="-1"/>
        </w:rPr>
        <w:t>r</w:t>
      </w:r>
      <w:r>
        <w:rPr>
          <w:rFonts w:eastAsia="Tiempos Text"/>
        </w:rPr>
        <w:t>dina</w:t>
      </w:r>
      <w:r>
        <w:rPr>
          <w:rFonts w:eastAsia="Tiempos Text"/>
          <w:spacing w:val="3"/>
        </w:rPr>
        <w:t>r</w:t>
      </w:r>
      <w:r>
        <w:rPr>
          <w:rFonts w:eastAsia="Tiempos Text"/>
        </w:rPr>
        <w:t xml:space="preserve">y </w:t>
      </w:r>
      <w:r>
        <w:rPr>
          <w:rFonts w:eastAsia="Tiempos Text"/>
          <w:spacing w:val="-2"/>
        </w:rPr>
        <w:t>w</w:t>
      </w:r>
      <w:r>
        <w:rPr>
          <w:rFonts w:eastAsia="Tiempos Text"/>
        </w:rPr>
        <w:t>orld.</w:t>
      </w:r>
    </w:p>
    <w:p w14:paraId="3804DE61" w14:textId="77777777" w:rsidR="00BA0E81" w:rsidRDefault="00BA0E81" w:rsidP="00E268F2"/>
    <w:p w14:paraId="2DD40508" w14:textId="77777777" w:rsidR="00BA0E81" w:rsidRDefault="00BA0E81" w:rsidP="00E268F2">
      <w:pPr>
        <w:rPr>
          <w:rFonts w:eastAsia="Tiempos Text"/>
        </w:rPr>
      </w:pPr>
      <w:r>
        <w:rPr>
          <w:rFonts w:eastAsia="Tiempos Text"/>
        </w:rPr>
        <w:t>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 xml:space="preserve">ople and their </w:t>
      </w:r>
      <w:proofErr w:type="spellStart"/>
      <w:r>
        <w:rPr>
          <w:rFonts w:eastAsia="Tiempos Text"/>
        </w:rPr>
        <w:t>wh</w:t>
      </w:r>
      <w:r>
        <w:rPr>
          <w:rFonts w:ascii="Times New Roman" w:eastAsia="Tiempos Text" w:hAnsi="Times New Roman"/>
        </w:rPr>
        <w:t>ā</w:t>
      </w:r>
      <w:r>
        <w:rPr>
          <w:rFonts w:eastAsia="Tiempos Text"/>
        </w:rPr>
        <w:t>nau</w:t>
      </w:r>
      <w:proofErr w:type="spellEnd"/>
      <w:r>
        <w:rPr>
          <w:rFonts w:eastAsia="Tiempos Text"/>
        </w:rPr>
        <w:t xml:space="preserve"> will continue </w:t>
      </w:r>
      <w:r>
        <w:rPr>
          <w:rFonts w:eastAsia="Tiempos Text"/>
          <w:spacing w:val="-1"/>
        </w:rPr>
        <w:t>t</w:t>
      </w:r>
      <w:r>
        <w:rPr>
          <w:rFonts w:eastAsia="Tiempos Text"/>
        </w:rPr>
        <w:t>o h</w:t>
      </w:r>
      <w:r>
        <w:rPr>
          <w:rFonts w:eastAsia="Tiempos Text"/>
          <w:spacing w:val="-6"/>
        </w:rPr>
        <w:t>a</w:t>
      </w:r>
      <w:r>
        <w:rPr>
          <w:rFonts w:eastAsia="Tiempos Text"/>
          <w:spacing w:val="-2"/>
        </w:rPr>
        <w:t>v</w:t>
      </w:r>
      <w:r>
        <w:rPr>
          <w:rFonts w:eastAsia="Tiempos Text"/>
        </w:rPr>
        <w:t xml:space="preserve">e </w:t>
      </w:r>
      <w:r>
        <w:rPr>
          <w:rFonts w:eastAsia="Tiempos Text"/>
          <w:spacing w:val="3"/>
        </w:rPr>
        <w:t>L</w:t>
      </w:r>
      <w:r>
        <w:rPr>
          <w:rFonts w:eastAsia="Tiempos Text"/>
          <w:spacing w:val="-2"/>
        </w:rPr>
        <w:t>A</w:t>
      </w:r>
      <w:r>
        <w:rPr>
          <w:rFonts w:eastAsia="Tiempos Text"/>
        </w:rPr>
        <w:t>C a</w:t>
      </w:r>
      <w:r>
        <w:rPr>
          <w:rFonts w:eastAsia="Tiempos Text"/>
          <w:spacing w:val="1"/>
        </w:rPr>
        <w:t>s</w:t>
      </w:r>
      <w:r>
        <w:rPr>
          <w:rFonts w:eastAsia="Tiempos Text"/>
        </w:rPr>
        <w:t>si</w:t>
      </w:r>
      <w:r>
        <w:rPr>
          <w:rFonts w:eastAsia="Tiempos Text"/>
          <w:spacing w:val="1"/>
        </w:rPr>
        <w:t>s</w:t>
      </w:r>
      <w:r>
        <w:rPr>
          <w:rFonts w:eastAsia="Tiempos Text"/>
        </w:rPr>
        <w:t>tance th</w:t>
      </w:r>
      <w:r>
        <w:rPr>
          <w:rFonts w:eastAsia="Tiempos Text"/>
          <w:spacing w:val="-1"/>
        </w:rPr>
        <w:t>r</w:t>
      </w:r>
      <w:r>
        <w:rPr>
          <w:rFonts w:eastAsia="Tiempos Text"/>
        </w:rPr>
        <w:t xml:space="preserve">oughout the transition </w:t>
      </w:r>
      <w:r>
        <w:rPr>
          <w:rFonts w:eastAsia="Tiempos Text"/>
          <w:spacing w:val="-1"/>
        </w:rPr>
        <w:t>t</w:t>
      </w:r>
      <w:r>
        <w:rPr>
          <w:rFonts w:eastAsia="Tiempos Text"/>
        </w:rPr>
        <w:t>o the new organi</w:t>
      </w:r>
      <w:r>
        <w:rPr>
          <w:rFonts w:eastAsia="Tiempos Text"/>
          <w:spacing w:val="1"/>
        </w:rPr>
        <w:t>s</w:t>
      </w:r>
      <w:r>
        <w:rPr>
          <w:rFonts w:eastAsia="Tiempos Text"/>
        </w:rPr>
        <w:t xml:space="preserve">ation. </w:t>
      </w:r>
      <w:proofErr w:type="spellStart"/>
      <w:r>
        <w:rPr>
          <w:rFonts w:eastAsia="Tiempos Text"/>
        </w:rPr>
        <w:t>Imagine</w:t>
      </w:r>
      <w:r>
        <w:rPr>
          <w:rFonts w:eastAsia="Tiempos Text"/>
          <w:spacing w:val="3"/>
        </w:rPr>
        <w:t>B</w:t>
      </w:r>
      <w:r>
        <w:rPr>
          <w:rFonts w:eastAsia="Tiempos Text"/>
        </w:rPr>
        <w:t>et</w:t>
      </w:r>
      <w:r>
        <w:rPr>
          <w:rFonts w:eastAsia="Tiempos Text"/>
          <w:spacing w:val="-1"/>
        </w:rPr>
        <w:t>t</w:t>
      </w:r>
      <w:r>
        <w:rPr>
          <w:rFonts w:eastAsia="Tiempos Text"/>
        </w:rPr>
        <w:t>er</w:t>
      </w:r>
      <w:proofErr w:type="spellEnd"/>
      <w:r>
        <w:rPr>
          <w:rFonts w:eastAsia="Tiempos Text"/>
        </w:rPr>
        <w:t xml:space="preserve"> is al</w:t>
      </w:r>
      <w:r>
        <w:rPr>
          <w:rFonts w:eastAsia="Tiempos Text"/>
          <w:spacing w:val="2"/>
        </w:rPr>
        <w:t>s</w:t>
      </w:r>
      <w:r>
        <w:rPr>
          <w:rFonts w:eastAsia="Tiempos Text"/>
        </w:rPr>
        <w:t>o planning int</w:t>
      </w:r>
      <w:r>
        <w:rPr>
          <w:rFonts w:eastAsia="Tiempos Text"/>
          <w:spacing w:val="-1"/>
        </w:rPr>
        <w:t>r</w:t>
      </w:r>
      <w:r>
        <w:rPr>
          <w:rFonts w:eastAsia="Tiempos Text"/>
          <w:spacing w:val="2"/>
        </w:rPr>
        <w:t>o</w:t>
      </w:r>
      <w:r>
        <w:rPr>
          <w:rFonts w:eastAsia="Tiempos Text"/>
        </w:rPr>
        <w:t>du</w:t>
      </w:r>
      <w:r>
        <w:rPr>
          <w:rFonts w:eastAsia="Tiempos Text"/>
          <w:spacing w:val="2"/>
        </w:rPr>
        <w:t>c</w:t>
      </w:r>
      <w:r>
        <w:rPr>
          <w:rFonts w:eastAsia="Tiempos Text"/>
          <w:spacing w:val="-1"/>
        </w:rPr>
        <w:t>t</w:t>
      </w:r>
      <w:r>
        <w:rPr>
          <w:rFonts w:eastAsia="Tiempos Text"/>
        </w:rPr>
        <w:t>o</w:t>
      </w:r>
      <w:r>
        <w:rPr>
          <w:rFonts w:eastAsia="Tiempos Text"/>
          <w:spacing w:val="3"/>
        </w:rPr>
        <w:t>r</w:t>
      </w:r>
      <w:r>
        <w:rPr>
          <w:rFonts w:eastAsia="Tiempos Text"/>
        </w:rPr>
        <w:t>y m</w:t>
      </w:r>
      <w:r>
        <w:rPr>
          <w:rFonts w:eastAsia="Tiempos Text"/>
          <w:spacing w:val="1"/>
        </w:rPr>
        <w:t>e</w:t>
      </w:r>
      <w:r>
        <w:rPr>
          <w:rFonts w:eastAsia="Tiempos Text"/>
        </w:rPr>
        <w:t>etin</w:t>
      </w:r>
      <w:r>
        <w:rPr>
          <w:rFonts w:eastAsia="Tiempos Text"/>
          <w:spacing w:val="1"/>
        </w:rPr>
        <w:t>g</w:t>
      </w:r>
      <w:r>
        <w:rPr>
          <w:rFonts w:eastAsia="Tiempos Text"/>
        </w:rPr>
        <w:t>s for 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opl</w:t>
      </w:r>
      <w:r>
        <w:rPr>
          <w:rFonts w:eastAsia="Tiempos Text"/>
          <w:spacing w:val="-2"/>
        </w:rPr>
        <w:t>e</w:t>
      </w:r>
      <w:r>
        <w:rPr>
          <w:rFonts w:eastAsia="Tiempos Text"/>
        </w:rPr>
        <w:t xml:space="preserve">, </w:t>
      </w:r>
      <w:proofErr w:type="spellStart"/>
      <w:r>
        <w:rPr>
          <w:rFonts w:eastAsia="Tiempos Text"/>
        </w:rPr>
        <w:t>wh</w:t>
      </w:r>
      <w:r>
        <w:rPr>
          <w:rFonts w:ascii="Times New Roman" w:eastAsia="Tiempos Text" w:hAnsi="Times New Roman"/>
        </w:rPr>
        <w:t>ā</w:t>
      </w:r>
      <w:r>
        <w:rPr>
          <w:rFonts w:eastAsia="Tiempos Text"/>
        </w:rPr>
        <w:t>nau</w:t>
      </w:r>
      <w:proofErr w:type="spellEnd"/>
      <w:r>
        <w:rPr>
          <w:rFonts w:eastAsia="Tiempos Text"/>
        </w:rPr>
        <w:t>, community and p</w:t>
      </w:r>
      <w:r>
        <w:rPr>
          <w:rFonts w:eastAsia="Tiempos Text"/>
          <w:spacing w:val="-1"/>
        </w:rPr>
        <w:t>ro</w:t>
      </w:r>
      <w:r>
        <w:rPr>
          <w:rFonts w:eastAsia="Tiempos Text"/>
        </w:rPr>
        <w:t>vide</w:t>
      </w:r>
      <w:r>
        <w:rPr>
          <w:rFonts w:eastAsia="Tiempos Text"/>
          <w:spacing w:val="1"/>
        </w:rPr>
        <w:t>r</w:t>
      </w:r>
      <w:r>
        <w:rPr>
          <w:rFonts w:eastAsia="Tiempos Text"/>
        </w:rPr>
        <w:t>s.</w:t>
      </w:r>
    </w:p>
    <w:p w14:paraId="39D1DCEC" w14:textId="77777777" w:rsidR="00BA0E81" w:rsidRDefault="00BA0E81" w:rsidP="00E268F2"/>
    <w:p w14:paraId="43151B7B" w14:textId="77777777" w:rsidR="00BA0E81" w:rsidRDefault="00BA0E81" w:rsidP="00E268F2">
      <w:pPr>
        <w:rPr>
          <w:rFonts w:eastAsia="Tiempos Text"/>
        </w:rPr>
      </w:pPr>
      <w:r>
        <w:rPr>
          <w:rFonts w:eastAsia="Tiempos Text"/>
        </w:rPr>
        <w:t>The continu</w:t>
      </w:r>
      <w:r>
        <w:rPr>
          <w:rFonts w:eastAsia="Tiempos Text"/>
          <w:spacing w:val="1"/>
        </w:rPr>
        <w:t>e</w:t>
      </w:r>
      <w:r>
        <w:rPr>
          <w:rFonts w:eastAsia="Tiempos Text"/>
        </w:rPr>
        <w:t xml:space="preserve">d implementation of </w:t>
      </w:r>
      <w:r>
        <w:rPr>
          <w:rFonts w:eastAsia="Tiempos Text"/>
          <w:spacing w:val="3"/>
        </w:rPr>
        <w:t>L</w:t>
      </w:r>
      <w:r>
        <w:rPr>
          <w:rFonts w:eastAsia="Tiempos Text"/>
          <w:spacing w:val="-2"/>
        </w:rPr>
        <w:t>A</w:t>
      </w:r>
      <w:r>
        <w:rPr>
          <w:rFonts w:eastAsia="Tiempos Text"/>
        </w:rPr>
        <w:t>C foll</w:t>
      </w:r>
      <w:r>
        <w:rPr>
          <w:rFonts w:eastAsia="Tiempos Text"/>
          <w:spacing w:val="-1"/>
        </w:rPr>
        <w:t>o</w:t>
      </w:r>
      <w:r>
        <w:rPr>
          <w:rFonts w:eastAsia="Tiempos Text"/>
        </w:rPr>
        <w:t>ws a succ</w:t>
      </w:r>
      <w:r>
        <w:rPr>
          <w:rFonts w:eastAsia="Tiempos Text"/>
          <w:spacing w:val="2"/>
        </w:rPr>
        <w:t>e</w:t>
      </w:r>
      <w:r>
        <w:rPr>
          <w:rFonts w:eastAsia="Tiempos Text"/>
          <w:spacing w:val="1"/>
        </w:rPr>
        <w:t>s</w:t>
      </w:r>
      <w:r>
        <w:rPr>
          <w:rFonts w:eastAsia="Tiempos Text"/>
        </w:rPr>
        <w:t>sful t</w:t>
      </w:r>
      <w:r>
        <w:rPr>
          <w:rFonts w:eastAsia="Tiempos Text"/>
          <w:spacing w:val="-2"/>
        </w:rPr>
        <w:t>w</w:t>
      </w:r>
      <w:r>
        <w:rPr>
          <w:rFonts w:eastAsia="Tiempos Text"/>
          <w:spacing w:val="6"/>
        </w:rPr>
        <w:t>o</w:t>
      </w:r>
      <w:r>
        <w:rPr>
          <w:rFonts w:eastAsia="Tiempos Text"/>
        </w:rPr>
        <w:t>-</w:t>
      </w:r>
      <w:r>
        <w:rPr>
          <w:rFonts w:eastAsia="Tiempos Text"/>
          <w:spacing w:val="-3"/>
        </w:rPr>
        <w:t>y</w:t>
      </w:r>
      <w:r>
        <w:rPr>
          <w:rFonts w:eastAsia="Tiempos Text"/>
          <w:spacing w:val="1"/>
        </w:rPr>
        <w:t>e</w:t>
      </w:r>
      <w:r>
        <w:rPr>
          <w:rFonts w:eastAsia="Tiempos Text"/>
        </w:rPr>
        <w:t>ar demon</w:t>
      </w:r>
      <w:r>
        <w:rPr>
          <w:rFonts w:eastAsia="Tiempos Text"/>
          <w:spacing w:val="1"/>
        </w:rPr>
        <w:t>s</w:t>
      </w:r>
      <w:r>
        <w:rPr>
          <w:rFonts w:eastAsia="Tiempos Text"/>
        </w:rPr>
        <w:t xml:space="preserve">tration in the </w:t>
      </w:r>
      <w:r>
        <w:rPr>
          <w:rFonts w:eastAsia="Tiempos Text"/>
          <w:spacing w:val="3"/>
        </w:rPr>
        <w:t>B</w:t>
      </w:r>
      <w:r>
        <w:rPr>
          <w:rFonts w:eastAsia="Tiempos Text"/>
          <w:spacing w:val="-6"/>
        </w:rPr>
        <w:t>a</w:t>
      </w:r>
      <w:r>
        <w:rPr>
          <w:rFonts w:eastAsia="Tiempos Text"/>
        </w:rPr>
        <w:t>y of Plenty as pa</w:t>
      </w:r>
      <w:r>
        <w:rPr>
          <w:rFonts w:eastAsia="Tiempos Text"/>
          <w:spacing w:val="2"/>
        </w:rPr>
        <w:t>r</w:t>
      </w:r>
      <w:r>
        <w:rPr>
          <w:rFonts w:eastAsia="Tiempos Text"/>
        </w:rPr>
        <w:t>t of the Mini</w:t>
      </w:r>
      <w:r>
        <w:rPr>
          <w:rFonts w:eastAsia="Tiempos Text"/>
          <w:spacing w:val="1"/>
        </w:rPr>
        <w:t>s</w:t>
      </w:r>
      <w:r>
        <w:rPr>
          <w:rFonts w:eastAsia="Tiempos Text"/>
        </w:rPr>
        <w:t>t</w:t>
      </w:r>
      <w:r>
        <w:rPr>
          <w:rFonts w:eastAsia="Tiempos Text"/>
          <w:spacing w:val="3"/>
        </w:rPr>
        <w:t>r</w:t>
      </w:r>
      <w:r>
        <w:rPr>
          <w:rFonts w:eastAsia="Tiempos Text"/>
        </w:rPr>
        <w:t>y of H</w:t>
      </w:r>
      <w:r>
        <w:rPr>
          <w:rFonts w:eastAsia="Tiempos Text"/>
          <w:spacing w:val="1"/>
        </w:rPr>
        <w:t>e</w:t>
      </w:r>
      <w:r>
        <w:rPr>
          <w:rFonts w:eastAsia="Tiempos Text"/>
        </w:rPr>
        <w:t>alt</w:t>
      </w:r>
      <w:r>
        <w:rPr>
          <w:rFonts w:eastAsia="Tiempos Text"/>
          <w:spacing w:val="-6"/>
        </w:rPr>
        <w:t>h</w:t>
      </w:r>
      <w:r>
        <w:rPr>
          <w:rFonts w:eastAsia="Tiempos Text"/>
          <w:spacing w:val="-8"/>
        </w:rPr>
        <w:t>’</w:t>
      </w:r>
      <w:r>
        <w:rPr>
          <w:rFonts w:eastAsia="Tiempos Text"/>
        </w:rPr>
        <w:t xml:space="preserve">s </w:t>
      </w:r>
      <w:r>
        <w:rPr>
          <w:rFonts w:eastAsia="Tiempos Text"/>
          <w:spacing w:val="-3"/>
        </w:rPr>
        <w:t>N</w:t>
      </w:r>
      <w:r>
        <w:rPr>
          <w:rFonts w:eastAsia="Tiempos Text"/>
        </w:rPr>
        <w:t xml:space="preserve">ew </w:t>
      </w:r>
      <w:r>
        <w:rPr>
          <w:rFonts w:eastAsia="Tiempos Text"/>
          <w:spacing w:val="2"/>
        </w:rPr>
        <w:t>Mo</w:t>
      </w:r>
      <w:r>
        <w:rPr>
          <w:rFonts w:eastAsia="Tiempos Text"/>
        </w:rPr>
        <w:t>del for Sup</w:t>
      </w:r>
      <w:r>
        <w:rPr>
          <w:rFonts w:eastAsia="Tiempos Text"/>
          <w:spacing w:val="2"/>
        </w:rPr>
        <w:t>p</w:t>
      </w:r>
      <w:r>
        <w:rPr>
          <w:rFonts w:eastAsia="Tiempos Text"/>
        </w:rPr>
        <w:t>o</w:t>
      </w:r>
      <w:r>
        <w:rPr>
          <w:rFonts w:eastAsia="Tiempos Text"/>
          <w:spacing w:val="2"/>
        </w:rPr>
        <w:t>r</w:t>
      </w:r>
      <w:r>
        <w:rPr>
          <w:rFonts w:eastAsia="Tiempos Text"/>
        </w:rPr>
        <w:t>ting Di</w:t>
      </w:r>
      <w:r>
        <w:rPr>
          <w:rFonts w:eastAsia="Tiempos Text"/>
          <w:spacing w:val="1"/>
        </w:rPr>
        <w:t>s</w:t>
      </w:r>
      <w:r>
        <w:rPr>
          <w:rFonts w:eastAsia="Tiempos Text"/>
        </w:rPr>
        <w:t>abl</w:t>
      </w:r>
      <w:r>
        <w:rPr>
          <w:rFonts w:eastAsia="Tiempos Text"/>
          <w:spacing w:val="1"/>
        </w:rPr>
        <w:t>e</w:t>
      </w:r>
      <w:r>
        <w:rPr>
          <w:rFonts w:eastAsia="Tiempos Text"/>
        </w:rPr>
        <w:t>d P</w:t>
      </w:r>
      <w:r>
        <w:rPr>
          <w:rFonts w:eastAsia="Tiempos Text"/>
          <w:spacing w:val="1"/>
        </w:rPr>
        <w:t>e</w:t>
      </w:r>
      <w:r>
        <w:rPr>
          <w:rFonts w:eastAsia="Tiempos Text"/>
        </w:rPr>
        <w:t>opl</w:t>
      </w:r>
      <w:r>
        <w:rPr>
          <w:rFonts w:eastAsia="Tiempos Text"/>
          <w:spacing w:val="-2"/>
        </w:rPr>
        <w:t>e</w:t>
      </w:r>
      <w:r>
        <w:rPr>
          <w:rFonts w:eastAsia="Tiempos Text"/>
        </w:rPr>
        <w:t>.</w:t>
      </w:r>
    </w:p>
    <w:p w14:paraId="1BCC1E0B" w14:textId="77777777" w:rsidR="00BA0E81" w:rsidRDefault="00BA0E81" w:rsidP="00E268F2"/>
    <w:p w14:paraId="00A9561B" w14:textId="77777777" w:rsidR="00BA0E81" w:rsidRDefault="00BA0E81" w:rsidP="00E268F2">
      <w:pPr>
        <w:rPr>
          <w:rFonts w:eastAsia="Tiempos Text"/>
        </w:rPr>
      </w:pPr>
      <w:r>
        <w:rPr>
          <w:rFonts w:eastAsia="Tiempos Text"/>
        </w:rPr>
        <w:t>An e</w:t>
      </w:r>
      <w:r>
        <w:rPr>
          <w:rFonts w:eastAsia="Tiempos Text"/>
          <w:spacing w:val="-5"/>
        </w:rPr>
        <w:t>v</w:t>
      </w:r>
      <w:r>
        <w:rPr>
          <w:rFonts w:eastAsia="Tiempos Text"/>
        </w:rPr>
        <w:t>aluation of the demon</w:t>
      </w:r>
      <w:r>
        <w:rPr>
          <w:rFonts w:eastAsia="Tiempos Text"/>
          <w:spacing w:val="1"/>
        </w:rPr>
        <w:t>s</w:t>
      </w:r>
      <w:r>
        <w:rPr>
          <w:rFonts w:eastAsia="Tiempos Text"/>
        </w:rPr>
        <w:t>tration has sh</w:t>
      </w:r>
      <w:r>
        <w:rPr>
          <w:rFonts w:eastAsia="Tiempos Text"/>
          <w:spacing w:val="-1"/>
        </w:rPr>
        <w:t>o</w:t>
      </w:r>
      <w:r>
        <w:rPr>
          <w:rFonts w:eastAsia="Tiempos Text"/>
        </w:rPr>
        <w:t xml:space="preserve">wn that </w:t>
      </w:r>
      <w:r>
        <w:rPr>
          <w:rFonts w:eastAsia="Tiempos Text"/>
          <w:spacing w:val="3"/>
        </w:rPr>
        <w:t>L</w:t>
      </w:r>
      <w:r>
        <w:rPr>
          <w:rFonts w:eastAsia="Tiempos Text"/>
          <w:spacing w:val="-2"/>
        </w:rPr>
        <w:t>A</w:t>
      </w:r>
      <w:r>
        <w:rPr>
          <w:rFonts w:eastAsia="Tiempos Text"/>
        </w:rPr>
        <w:t xml:space="preserve">C </w:t>
      </w:r>
      <w:r w:rsidRPr="00E268F2">
        <w:rPr>
          <w:rFonts w:eastAsia="Tiempos Text"/>
        </w:rPr>
        <w:t xml:space="preserve">has been beneficial for many disabled people and their </w:t>
      </w:r>
      <w:proofErr w:type="spellStart"/>
      <w:r w:rsidRPr="00E268F2">
        <w:rPr>
          <w:rFonts w:eastAsia="Tiempos Text"/>
        </w:rPr>
        <w:t>wh</w:t>
      </w:r>
      <w:r w:rsidRPr="00E268F2">
        <w:rPr>
          <w:rFonts w:ascii="Times New Roman" w:eastAsia="Tiempos Text" w:hAnsi="Times New Roman"/>
        </w:rPr>
        <w:t>ā</w:t>
      </w:r>
      <w:r w:rsidRPr="00E268F2">
        <w:rPr>
          <w:rFonts w:eastAsia="Tiempos Text"/>
        </w:rPr>
        <w:t>nau</w:t>
      </w:r>
      <w:proofErr w:type="spellEnd"/>
      <w:r w:rsidRPr="00E268F2">
        <w:rPr>
          <w:rFonts w:eastAsia="Tiempos Text"/>
        </w:rPr>
        <w:t>. LACs have supported disabled</w:t>
      </w:r>
      <w:r>
        <w:rPr>
          <w:rFonts w:eastAsia="Tiempos Text"/>
        </w:rPr>
        <w:t xml:space="preserve"> </w:t>
      </w:r>
      <w:r>
        <w:rPr>
          <w:rFonts w:eastAsia="Tiempos Text"/>
          <w:spacing w:val="2"/>
        </w:rPr>
        <w:t>p</w:t>
      </w:r>
      <w:r>
        <w:rPr>
          <w:rFonts w:eastAsia="Tiempos Text"/>
          <w:spacing w:val="1"/>
        </w:rPr>
        <w:t>e</w:t>
      </w:r>
      <w:r>
        <w:rPr>
          <w:rFonts w:eastAsia="Tiempos Text"/>
        </w:rPr>
        <w:t xml:space="preserve">ople in achieving their </w:t>
      </w:r>
      <w:r>
        <w:rPr>
          <w:rFonts w:eastAsia="Tiempos Text"/>
          <w:spacing w:val="1"/>
        </w:rPr>
        <w:t>g</w:t>
      </w:r>
      <w:r>
        <w:rPr>
          <w:rFonts w:eastAsia="Tiempos Text"/>
        </w:rPr>
        <w:t>oals, including: conn</w:t>
      </w:r>
      <w:r>
        <w:rPr>
          <w:rFonts w:eastAsia="Tiempos Text"/>
          <w:spacing w:val="1"/>
        </w:rPr>
        <w:t>e</w:t>
      </w:r>
      <w:r>
        <w:rPr>
          <w:rFonts w:eastAsia="Tiempos Text"/>
          <w:spacing w:val="2"/>
        </w:rPr>
        <w:t>c</w:t>
      </w:r>
      <w:r>
        <w:rPr>
          <w:rFonts w:eastAsia="Tiempos Text"/>
        </w:rPr>
        <w:t>ting with their communiti</w:t>
      </w:r>
      <w:r>
        <w:rPr>
          <w:rFonts w:eastAsia="Tiempos Text"/>
          <w:spacing w:val="2"/>
        </w:rPr>
        <w:t>e</w:t>
      </w:r>
      <w:r>
        <w:rPr>
          <w:rFonts w:eastAsia="Tiempos Text"/>
        </w:rPr>
        <w:t>s; t</w:t>
      </w:r>
      <w:r>
        <w:rPr>
          <w:rFonts w:eastAsia="Tiempos Text"/>
          <w:spacing w:val="3"/>
        </w:rPr>
        <w:t>r</w:t>
      </w:r>
      <w:r>
        <w:rPr>
          <w:rFonts w:eastAsia="Tiempos Text"/>
        </w:rPr>
        <w:t>ying new a</w:t>
      </w:r>
      <w:r>
        <w:rPr>
          <w:rFonts w:eastAsia="Tiempos Text"/>
          <w:spacing w:val="2"/>
        </w:rPr>
        <w:t>c</w:t>
      </w:r>
      <w:r>
        <w:rPr>
          <w:rFonts w:eastAsia="Tiempos Text"/>
        </w:rPr>
        <w:t>t</w:t>
      </w:r>
      <w:r>
        <w:rPr>
          <w:rFonts w:eastAsia="Tiempos Text"/>
          <w:spacing w:val="-2"/>
        </w:rPr>
        <w:t>i</w:t>
      </w:r>
      <w:r>
        <w:rPr>
          <w:rFonts w:eastAsia="Tiempos Text"/>
        </w:rPr>
        <w:t>viti</w:t>
      </w:r>
      <w:r>
        <w:rPr>
          <w:rFonts w:eastAsia="Tiempos Text"/>
          <w:spacing w:val="2"/>
        </w:rPr>
        <w:t>e</w:t>
      </w:r>
      <w:r>
        <w:rPr>
          <w:rFonts w:eastAsia="Tiempos Text"/>
        </w:rPr>
        <w:t>s; inc</w:t>
      </w:r>
      <w:r>
        <w:rPr>
          <w:rFonts w:eastAsia="Tiempos Text"/>
          <w:spacing w:val="-1"/>
        </w:rPr>
        <w:t>r</w:t>
      </w:r>
      <w:r>
        <w:rPr>
          <w:rFonts w:eastAsia="Tiempos Text"/>
          <w:spacing w:val="1"/>
        </w:rPr>
        <w:t>e</w:t>
      </w:r>
      <w:r>
        <w:rPr>
          <w:rFonts w:eastAsia="Tiempos Text"/>
        </w:rPr>
        <w:t xml:space="preserve">asing </w:t>
      </w:r>
      <w:r>
        <w:rPr>
          <w:rFonts w:eastAsia="Tiempos Text"/>
          <w:spacing w:val="2"/>
        </w:rPr>
        <w:t>so</w:t>
      </w:r>
      <w:r>
        <w:rPr>
          <w:rFonts w:eastAsia="Tiempos Text"/>
        </w:rPr>
        <w:t>cial conn</w:t>
      </w:r>
      <w:r>
        <w:rPr>
          <w:rFonts w:eastAsia="Tiempos Text"/>
          <w:spacing w:val="1"/>
        </w:rPr>
        <w:t>e</w:t>
      </w:r>
      <w:r>
        <w:rPr>
          <w:rFonts w:eastAsia="Tiempos Text"/>
          <w:spacing w:val="2"/>
        </w:rPr>
        <w:t>c</w:t>
      </w:r>
      <w:r>
        <w:rPr>
          <w:rFonts w:eastAsia="Tiempos Text"/>
        </w:rPr>
        <w:t>tions; l</w:t>
      </w:r>
      <w:r>
        <w:rPr>
          <w:rFonts w:eastAsia="Tiempos Text"/>
          <w:spacing w:val="1"/>
        </w:rPr>
        <w:t>e</w:t>
      </w:r>
      <w:r>
        <w:rPr>
          <w:rFonts w:eastAsia="Tiempos Text"/>
        </w:rPr>
        <w:t>arning new skills; finding</w:t>
      </w:r>
      <w:r>
        <w:rPr>
          <w:rFonts w:eastAsia="Tiempos Text"/>
          <w:spacing w:val="-8"/>
        </w:rPr>
        <w:t xml:space="preserve"> </w:t>
      </w:r>
      <w:r>
        <w:rPr>
          <w:rFonts w:eastAsia="Tiempos Text"/>
        </w:rPr>
        <w:t>new hom</w:t>
      </w:r>
      <w:r>
        <w:rPr>
          <w:rFonts w:eastAsia="Tiempos Text"/>
          <w:spacing w:val="2"/>
        </w:rPr>
        <w:t>e</w:t>
      </w:r>
      <w:r>
        <w:rPr>
          <w:rFonts w:eastAsia="Tiempos Text"/>
        </w:rPr>
        <w:t>s and paid empl</w:t>
      </w:r>
      <w:r>
        <w:rPr>
          <w:rFonts w:eastAsia="Tiempos Text"/>
          <w:spacing w:val="-1"/>
        </w:rPr>
        <w:t>o</w:t>
      </w:r>
      <w:r>
        <w:rPr>
          <w:rFonts w:eastAsia="Tiempos Text"/>
        </w:rPr>
        <w:t>yment; and f</w:t>
      </w:r>
      <w:r>
        <w:rPr>
          <w:rFonts w:eastAsia="Tiempos Text"/>
          <w:spacing w:val="1"/>
        </w:rPr>
        <w:t>e</w:t>
      </w:r>
      <w:r>
        <w:rPr>
          <w:rFonts w:eastAsia="Tiempos Text"/>
        </w:rPr>
        <w:t>eling mo</w:t>
      </w:r>
      <w:r>
        <w:rPr>
          <w:rFonts w:eastAsia="Tiempos Text"/>
          <w:spacing w:val="-1"/>
        </w:rPr>
        <w:t>r</w:t>
      </w:r>
      <w:r>
        <w:rPr>
          <w:rFonts w:eastAsia="Tiempos Text"/>
        </w:rPr>
        <w:t xml:space="preserve">e </w:t>
      </w:r>
      <w:r>
        <w:rPr>
          <w:rFonts w:eastAsia="Tiempos Text"/>
          <w:spacing w:val="2"/>
        </w:rPr>
        <w:t>po</w:t>
      </w:r>
      <w:r>
        <w:rPr>
          <w:rFonts w:eastAsia="Tiempos Text"/>
        </w:rPr>
        <w:t>sit</w:t>
      </w:r>
      <w:r>
        <w:rPr>
          <w:rFonts w:eastAsia="Tiempos Text"/>
          <w:spacing w:val="-2"/>
        </w:rPr>
        <w:t>iv</w:t>
      </w:r>
      <w:r>
        <w:rPr>
          <w:rFonts w:eastAsia="Tiempos Text"/>
        </w:rPr>
        <w:t>e a</w:t>
      </w:r>
      <w:r>
        <w:rPr>
          <w:rFonts w:eastAsia="Tiempos Text"/>
          <w:spacing w:val="2"/>
        </w:rPr>
        <w:t>b</w:t>
      </w:r>
      <w:r>
        <w:rPr>
          <w:rFonts w:eastAsia="Tiempos Text"/>
        </w:rPr>
        <w:t>out the futu</w:t>
      </w:r>
      <w:r>
        <w:rPr>
          <w:rFonts w:eastAsia="Tiempos Text"/>
          <w:spacing w:val="-1"/>
        </w:rPr>
        <w:t>r</w:t>
      </w:r>
      <w:r>
        <w:rPr>
          <w:rFonts w:eastAsia="Tiempos Text"/>
          <w:spacing w:val="-2"/>
        </w:rPr>
        <w:t>e</w:t>
      </w:r>
      <w:r>
        <w:rPr>
          <w:rFonts w:eastAsia="Tiempos Text"/>
        </w:rPr>
        <w:t>.</w:t>
      </w:r>
    </w:p>
    <w:p w14:paraId="4350BB28" w14:textId="77777777" w:rsidR="00BA0E81" w:rsidRDefault="00BA0E81" w:rsidP="0019057A">
      <w:pPr>
        <w:spacing w:before="8" w:line="260" w:lineRule="exact"/>
        <w:rPr>
          <w:rFonts w:ascii="Tiempos Text" w:eastAsia="Tiempos Text" w:hAnsi="Tiempos Text" w:cs="Tiempos Text"/>
          <w:sz w:val="28"/>
          <w:szCs w:val="28"/>
        </w:rPr>
      </w:pPr>
    </w:p>
    <w:p w14:paraId="1130CF8F" w14:textId="23BF32D5" w:rsidR="0019057A" w:rsidRDefault="00E268F2" w:rsidP="00E268F2">
      <w:pPr>
        <w:pStyle w:val="Heading1"/>
      </w:pPr>
      <w:r>
        <w:t>DSS stories</w:t>
      </w:r>
    </w:p>
    <w:p w14:paraId="49176401" w14:textId="075AF375" w:rsidR="00E268F2" w:rsidRPr="00E268F2" w:rsidRDefault="00E268F2" w:rsidP="00E268F2">
      <w:pPr>
        <w:pStyle w:val="Heading2"/>
        <w:rPr>
          <w:rFonts w:ascii="Verdana" w:hAnsi="Verdana" w:cs="Verdana"/>
          <w:sz w:val="26"/>
          <w:szCs w:val="26"/>
          <w:lang w:val="en-US" w:eastAsia="en-NZ"/>
        </w:rPr>
      </w:pPr>
      <w:r>
        <w:rPr>
          <w:spacing w:val="-16"/>
          <w:lang w:val="en-US" w:eastAsia="en-NZ"/>
        </w:rPr>
        <w:t>R</w:t>
      </w:r>
      <w:r>
        <w:rPr>
          <w:spacing w:val="2"/>
          <w:lang w:val="en-US" w:eastAsia="en-NZ"/>
        </w:rPr>
        <w:t>e</w:t>
      </w:r>
      <w:r>
        <w:rPr>
          <w:lang w:val="en-US" w:eastAsia="en-NZ"/>
        </w:rPr>
        <w:t>u</w:t>
      </w:r>
      <w:r>
        <w:rPr>
          <w:spacing w:val="6"/>
          <w:lang w:val="en-US" w:eastAsia="en-NZ"/>
        </w:rPr>
        <w:t>b</w:t>
      </w:r>
      <w:r>
        <w:rPr>
          <w:lang w:val="en-US" w:eastAsia="en-NZ"/>
        </w:rPr>
        <w:t>en</w:t>
      </w:r>
    </w:p>
    <w:p w14:paraId="21645F38" w14:textId="77777777" w:rsidR="00E268F2" w:rsidRDefault="00E268F2" w:rsidP="00E268F2">
      <w:pPr>
        <w:rPr>
          <w:rFonts w:ascii="Verdana" w:hAnsi="Verdana" w:cs="Verdana"/>
          <w:lang w:val="en-US" w:eastAsia="en-NZ"/>
        </w:rPr>
      </w:pPr>
      <w:r>
        <w:rPr>
          <w:lang w:val="en-US" w:eastAsia="en-NZ"/>
        </w:rPr>
        <w:t xml:space="preserve">When </w:t>
      </w:r>
      <w:proofErr w:type="spellStart"/>
      <w:r>
        <w:rPr>
          <w:lang w:val="en-US" w:eastAsia="en-NZ"/>
        </w:rPr>
        <w:t>Ch</w:t>
      </w:r>
      <w:r>
        <w:rPr>
          <w:spacing w:val="2"/>
          <w:lang w:val="en-US" w:eastAsia="en-NZ"/>
        </w:rPr>
        <w:t>o</w:t>
      </w:r>
      <w:r>
        <w:rPr>
          <w:lang w:val="en-US" w:eastAsia="en-NZ"/>
        </w:rPr>
        <w:t>o</w:t>
      </w:r>
      <w:proofErr w:type="spellEnd"/>
      <w:r>
        <w:rPr>
          <w:lang w:val="en-US" w:eastAsia="en-NZ"/>
        </w:rPr>
        <w:t xml:space="preserve"> </w:t>
      </w:r>
      <w:r>
        <w:rPr>
          <w:spacing w:val="-2"/>
          <w:lang w:val="en-US" w:eastAsia="en-NZ"/>
        </w:rPr>
        <w:t>Y</w:t>
      </w:r>
      <w:r>
        <w:rPr>
          <w:lang w:val="en-US" w:eastAsia="en-NZ"/>
        </w:rPr>
        <w:t xml:space="preserve">ing and </w:t>
      </w:r>
      <w:r>
        <w:rPr>
          <w:spacing w:val="4"/>
          <w:lang w:val="en-US" w:eastAsia="en-NZ"/>
        </w:rPr>
        <w:t>S</w:t>
      </w:r>
      <w:r>
        <w:rPr>
          <w:lang w:val="en-US" w:eastAsia="en-NZ"/>
        </w:rPr>
        <w:t>o</w:t>
      </w:r>
      <w:r>
        <w:rPr>
          <w:spacing w:val="-2"/>
          <w:lang w:val="en-US" w:eastAsia="en-NZ"/>
        </w:rPr>
        <w:t>r</w:t>
      </w:r>
      <w:r>
        <w:rPr>
          <w:lang w:val="en-US" w:eastAsia="en-NZ"/>
        </w:rPr>
        <w:t>en en</w:t>
      </w:r>
      <w:r>
        <w:rPr>
          <w:spacing w:val="-2"/>
          <w:lang w:val="en-US" w:eastAsia="en-NZ"/>
        </w:rPr>
        <w:t>t</w:t>
      </w:r>
      <w:r>
        <w:rPr>
          <w:lang w:val="en-US" w:eastAsia="en-NZ"/>
        </w:rPr>
        <w:t>e</w:t>
      </w:r>
      <w:r>
        <w:rPr>
          <w:spacing w:val="-2"/>
          <w:lang w:val="en-US" w:eastAsia="en-NZ"/>
        </w:rPr>
        <w:t>r</w:t>
      </w:r>
      <w:r>
        <w:rPr>
          <w:spacing w:val="1"/>
          <w:lang w:val="en-US" w:eastAsia="en-NZ"/>
        </w:rPr>
        <w:t>e</w:t>
      </w:r>
      <w:r>
        <w:rPr>
          <w:lang w:val="en-US" w:eastAsia="en-NZ"/>
        </w:rPr>
        <w:t>d their 60s, th</w:t>
      </w:r>
      <w:r>
        <w:rPr>
          <w:spacing w:val="-2"/>
          <w:lang w:val="en-US" w:eastAsia="en-NZ"/>
        </w:rPr>
        <w:t>e</w:t>
      </w:r>
      <w:r>
        <w:rPr>
          <w:lang w:val="en-US" w:eastAsia="en-NZ"/>
        </w:rPr>
        <w:t xml:space="preserve">y </w:t>
      </w:r>
      <w:r>
        <w:rPr>
          <w:spacing w:val="1"/>
          <w:lang w:val="en-US" w:eastAsia="en-NZ"/>
        </w:rPr>
        <w:t>s</w:t>
      </w:r>
      <w:r>
        <w:rPr>
          <w:lang w:val="en-US" w:eastAsia="en-NZ"/>
        </w:rPr>
        <w:t>ta</w:t>
      </w:r>
      <w:r>
        <w:rPr>
          <w:spacing w:val="4"/>
          <w:lang w:val="en-US" w:eastAsia="en-NZ"/>
        </w:rPr>
        <w:t>r</w:t>
      </w:r>
      <w:r>
        <w:rPr>
          <w:spacing w:val="-2"/>
          <w:lang w:val="en-US" w:eastAsia="en-NZ"/>
        </w:rPr>
        <w:t>t</w:t>
      </w:r>
      <w:r>
        <w:rPr>
          <w:spacing w:val="1"/>
          <w:lang w:val="en-US" w:eastAsia="en-NZ"/>
        </w:rPr>
        <w:t>e</w:t>
      </w:r>
      <w:r>
        <w:rPr>
          <w:lang w:val="en-US" w:eastAsia="en-NZ"/>
        </w:rPr>
        <w:t xml:space="preserve">d </w:t>
      </w:r>
      <w:r>
        <w:rPr>
          <w:spacing w:val="-2"/>
          <w:lang w:val="en-US" w:eastAsia="en-NZ"/>
        </w:rPr>
        <w:t>t</w:t>
      </w:r>
      <w:r>
        <w:rPr>
          <w:lang w:val="en-US" w:eastAsia="en-NZ"/>
        </w:rPr>
        <w:t>o think a</w:t>
      </w:r>
      <w:r>
        <w:rPr>
          <w:spacing w:val="2"/>
          <w:lang w:val="en-US" w:eastAsia="en-NZ"/>
        </w:rPr>
        <w:t>b</w:t>
      </w:r>
      <w:r>
        <w:rPr>
          <w:lang w:val="en-US" w:eastAsia="en-NZ"/>
        </w:rPr>
        <w:t xml:space="preserve">out what </w:t>
      </w:r>
      <w:r>
        <w:rPr>
          <w:spacing w:val="-6"/>
          <w:lang w:val="en-US" w:eastAsia="en-NZ"/>
        </w:rPr>
        <w:t>w</w:t>
      </w:r>
      <w:r>
        <w:rPr>
          <w:lang w:val="en-US" w:eastAsia="en-NZ"/>
        </w:rPr>
        <w:t>ould hap</w:t>
      </w:r>
      <w:r>
        <w:rPr>
          <w:spacing w:val="2"/>
          <w:lang w:val="en-US" w:eastAsia="en-NZ"/>
        </w:rPr>
        <w:t>p</w:t>
      </w:r>
      <w:r>
        <w:rPr>
          <w:lang w:val="en-US" w:eastAsia="en-NZ"/>
        </w:rPr>
        <w:t xml:space="preserve">en </w:t>
      </w:r>
      <w:r>
        <w:rPr>
          <w:spacing w:val="-2"/>
          <w:lang w:val="en-US" w:eastAsia="en-NZ"/>
        </w:rPr>
        <w:t>t</w:t>
      </w:r>
      <w:r>
        <w:rPr>
          <w:lang w:val="en-US" w:eastAsia="en-NZ"/>
        </w:rPr>
        <w:t xml:space="preserve">o their </w:t>
      </w:r>
      <w:r>
        <w:rPr>
          <w:spacing w:val="2"/>
          <w:lang w:val="en-US" w:eastAsia="en-NZ"/>
        </w:rPr>
        <w:t>s</w:t>
      </w:r>
      <w:r>
        <w:rPr>
          <w:lang w:val="en-US" w:eastAsia="en-NZ"/>
        </w:rPr>
        <w:t>on when th</w:t>
      </w:r>
      <w:r>
        <w:rPr>
          <w:spacing w:val="-2"/>
          <w:lang w:val="en-US" w:eastAsia="en-NZ"/>
        </w:rPr>
        <w:t>e</w:t>
      </w:r>
      <w:r>
        <w:rPr>
          <w:lang w:val="en-US" w:eastAsia="en-NZ"/>
        </w:rPr>
        <w:t xml:space="preserve">y </w:t>
      </w:r>
      <w:r>
        <w:rPr>
          <w:spacing w:val="-6"/>
          <w:lang w:val="en-US" w:eastAsia="en-NZ"/>
        </w:rPr>
        <w:t>w</w:t>
      </w:r>
      <w:r>
        <w:rPr>
          <w:lang w:val="en-US" w:eastAsia="en-NZ"/>
        </w:rPr>
        <w:t>e</w:t>
      </w:r>
      <w:r>
        <w:rPr>
          <w:spacing w:val="-2"/>
          <w:lang w:val="en-US" w:eastAsia="en-NZ"/>
        </w:rPr>
        <w:t>r</w:t>
      </w:r>
      <w:r>
        <w:rPr>
          <w:lang w:val="en-US" w:eastAsia="en-NZ"/>
        </w:rPr>
        <w:t>e no lon</w:t>
      </w:r>
      <w:r>
        <w:rPr>
          <w:spacing w:val="1"/>
          <w:lang w:val="en-US" w:eastAsia="en-NZ"/>
        </w:rPr>
        <w:t>g</w:t>
      </w:r>
      <w:r>
        <w:rPr>
          <w:lang w:val="en-US" w:eastAsia="en-NZ"/>
        </w:rPr>
        <w:t>er a</w:t>
      </w:r>
      <w:r>
        <w:rPr>
          <w:spacing w:val="-2"/>
          <w:lang w:val="en-US" w:eastAsia="en-NZ"/>
        </w:rPr>
        <w:t>r</w:t>
      </w:r>
      <w:r>
        <w:rPr>
          <w:lang w:val="en-US" w:eastAsia="en-NZ"/>
        </w:rPr>
        <w:t>ound.</w:t>
      </w:r>
    </w:p>
    <w:p w14:paraId="48FFDBA1" w14:textId="2BA1681B" w:rsidR="00E268F2" w:rsidRPr="00E268F2" w:rsidRDefault="00E268F2" w:rsidP="00E268F2">
      <w:pPr>
        <w:rPr>
          <w:rFonts w:ascii="Verdana" w:hAnsi="Verdana" w:cs="Verdana"/>
          <w:lang w:val="en-US" w:eastAsia="en-NZ"/>
        </w:rPr>
      </w:pPr>
      <w:r>
        <w:rPr>
          <w:rFonts w:ascii="Verdana" w:hAnsi="Verdana" w:cs="Verdana"/>
          <w:lang w:val="en-US" w:eastAsia="en-NZ"/>
        </w:rPr>
        <w:t> </w:t>
      </w:r>
    </w:p>
    <w:p w14:paraId="1A998E6D" w14:textId="77777777" w:rsidR="00E268F2" w:rsidRDefault="00E268F2" w:rsidP="00E268F2">
      <w:pPr>
        <w:rPr>
          <w:rFonts w:ascii="Verdana" w:hAnsi="Verdana" w:cs="Verdana"/>
          <w:lang w:val="en-US" w:eastAsia="en-NZ"/>
        </w:rPr>
      </w:pPr>
      <w:r w:rsidRPr="00E268F2">
        <w:t>They began building a two-bedroom flat under their Auckland home for 29-year- old Reuben, who had always lived at home with them</w:t>
      </w:r>
      <w:r>
        <w:rPr>
          <w:rFonts w:ascii="Tiempos Text Regular" w:hAnsi="Tiempos Text Regular" w:cs="Tiempos Text Regular"/>
          <w:lang w:val="en-US" w:eastAsia="en-NZ"/>
        </w:rPr>
        <w:t>.</w:t>
      </w:r>
    </w:p>
    <w:p w14:paraId="0FF9A466" w14:textId="77777777" w:rsidR="00E268F2" w:rsidRDefault="00E268F2" w:rsidP="00E268F2">
      <w:pPr>
        <w:rPr>
          <w:lang w:val="en-US" w:eastAsia="en-NZ"/>
        </w:rPr>
      </w:pPr>
      <w:r>
        <w:rPr>
          <w:lang w:val="en-US" w:eastAsia="en-NZ"/>
        </w:rPr>
        <w:lastRenderedPageBreak/>
        <w:t> </w:t>
      </w:r>
    </w:p>
    <w:p w14:paraId="31D0AC1B" w14:textId="4F813EA0" w:rsidR="00E268F2" w:rsidRDefault="00E268F2" w:rsidP="00E268F2">
      <w:pPr>
        <w:rPr>
          <w:lang w:val="en-US" w:eastAsia="en-NZ"/>
        </w:rPr>
      </w:pPr>
      <w:r>
        <w:rPr>
          <w:spacing w:val="9"/>
          <w:lang w:val="en-US" w:eastAsia="en-NZ"/>
        </w:rPr>
        <w:t>‘</w:t>
      </w:r>
      <w:r>
        <w:rPr>
          <w:spacing w:val="-15"/>
          <w:lang w:val="en-US" w:eastAsia="en-NZ"/>
        </w:rPr>
        <w:t>W</w:t>
      </w:r>
      <w:r>
        <w:rPr>
          <w:lang w:val="en-US" w:eastAsia="en-NZ"/>
        </w:rPr>
        <w:t xml:space="preserve">e could </w:t>
      </w:r>
      <w:r>
        <w:rPr>
          <w:spacing w:val="2"/>
          <w:lang w:val="en-US" w:eastAsia="en-NZ"/>
        </w:rPr>
        <w:t>s</w:t>
      </w:r>
      <w:r>
        <w:rPr>
          <w:spacing w:val="1"/>
          <w:lang w:val="en-US" w:eastAsia="en-NZ"/>
        </w:rPr>
        <w:t>e</w:t>
      </w:r>
      <w:r>
        <w:rPr>
          <w:lang w:val="en-US" w:eastAsia="en-NZ"/>
        </w:rPr>
        <w:t>e that in tim</w:t>
      </w:r>
      <w:r>
        <w:rPr>
          <w:spacing w:val="-3"/>
          <w:lang w:val="en-US" w:eastAsia="en-NZ"/>
        </w:rPr>
        <w:t>e</w:t>
      </w:r>
      <w:r>
        <w:rPr>
          <w:lang w:val="en-US" w:eastAsia="en-NZ"/>
        </w:rPr>
        <w:t xml:space="preserve">, </w:t>
      </w:r>
      <w:r>
        <w:rPr>
          <w:spacing w:val="-3"/>
          <w:lang w:val="en-US" w:eastAsia="en-NZ"/>
        </w:rPr>
        <w:t>w</w:t>
      </w:r>
      <w:r>
        <w:rPr>
          <w:lang w:val="en-US" w:eastAsia="en-NZ"/>
        </w:rPr>
        <w:t xml:space="preserve">e </w:t>
      </w:r>
      <w:r>
        <w:rPr>
          <w:spacing w:val="-3"/>
          <w:lang w:val="en-US" w:eastAsia="en-NZ"/>
        </w:rPr>
        <w:t>w</w:t>
      </w:r>
      <w:r>
        <w:rPr>
          <w:lang w:val="en-US" w:eastAsia="en-NZ"/>
        </w:rPr>
        <w:t>ould p</w:t>
      </w:r>
      <w:r>
        <w:rPr>
          <w:spacing w:val="-4"/>
          <w:lang w:val="en-US" w:eastAsia="en-NZ"/>
        </w:rPr>
        <w:t>h</w:t>
      </w:r>
      <w:r>
        <w:rPr>
          <w:lang w:val="en-US" w:eastAsia="en-NZ"/>
        </w:rPr>
        <w:t>ysical</w:t>
      </w:r>
      <w:r>
        <w:rPr>
          <w:spacing w:val="-2"/>
          <w:lang w:val="en-US" w:eastAsia="en-NZ"/>
        </w:rPr>
        <w:t>l</w:t>
      </w:r>
      <w:r>
        <w:rPr>
          <w:lang w:val="en-US" w:eastAsia="en-NZ"/>
        </w:rPr>
        <w:t>y n</w:t>
      </w:r>
      <w:r>
        <w:rPr>
          <w:spacing w:val="1"/>
          <w:lang w:val="en-US" w:eastAsia="en-NZ"/>
        </w:rPr>
        <w:t>o</w:t>
      </w:r>
      <w:r>
        <w:rPr>
          <w:lang w:val="en-US" w:eastAsia="en-NZ"/>
        </w:rPr>
        <w:t xml:space="preserve">t </w:t>
      </w:r>
      <w:r>
        <w:rPr>
          <w:spacing w:val="2"/>
          <w:lang w:val="en-US" w:eastAsia="en-NZ"/>
        </w:rPr>
        <w:t>b</w:t>
      </w:r>
      <w:r>
        <w:rPr>
          <w:lang w:val="en-US" w:eastAsia="en-NZ"/>
        </w:rPr>
        <w:t xml:space="preserve">e able </w:t>
      </w:r>
      <w:r>
        <w:rPr>
          <w:spacing w:val="-2"/>
          <w:lang w:val="en-US" w:eastAsia="en-NZ"/>
        </w:rPr>
        <w:t>t</w:t>
      </w:r>
      <w:r>
        <w:rPr>
          <w:lang w:val="en-US" w:eastAsia="en-NZ"/>
        </w:rPr>
        <w:t>o l</w:t>
      </w:r>
      <w:r>
        <w:rPr>
          <w:spacing w:val="2"/>
          <w:lang w:val="en-US" w:eastAsia="en-NZ"/>
        </w:rPr>
        <w:t>o</w:t>
      </w:r>
      <w:r>
        <w:rPr>
          <w:lang w:val="en-US" w:eastAsia="en-NZ"/>
        </w:rPr>
        <w:t>ok af</w:t>
      </w:r>
      <w:r>
        <w:rPr>
          <w:spacing w:val="-2"/>
          <w:lang w:val="en-US" w:eastAsia="en-NZ"/>
        </w:rPr>
        <w:t>t</w:t>
      </w:r>
      <w:r>
        <w:rPr>
          <w:lang w:val="en-US" w:eastAsia="en-NZ"/>
        </w:rPr>
        <w:t>er him ou</w:t>
      </w:r>
      <w:r>
        <w:rPr>
          <w:spacing w:val="1"/>
          <w:lang w:val="en-US" w:eastAsia="en-NZ"/>
        </w:rPr>
        <w:t>r</w:t>
      </w:r>
      <w:r>
        <w:rPr>
          <w:spacing w:val="2"/>
          <w:lang w:val="en-US" w:eastAsia="en-NZ"/>
        </w:rPr>
        <w:t>s</w:t>
      </w:r>
      <w:r>
        <w:rPr>
          <w:lang w:val="en-US" w:eastAsia="en-NZ"/>
        </w:rPr>
        <w:t>e</w:t>
      </w:r>
      <w:r>
        <w:rPr>
          <w:spacing w:val="-2"/>
          <w:lang w:val="en-US" w:eastAsia="en-NZ"/>
        </w:rPr>
        <w:t>l</w:t>
      </w:r>
      <w:r>
        <w:rPr>
          <w:spacing w:val="-3"/>
          <w:lang w:val="en-US" w:eastAsia="en-NZ"/>
        </w:rPr>
        <w:t>v</w:t>
      </w:r>
      <w:r>
        <w:rPr>
          <w:spacing w:val="2"/>
          <w:lang w:val="en-US" w:eastAsia="en-NZ"/>
        </w:rPr>
        <w:t>e</w:t>
      </w:r>
      <w:r>
        <w:rPr>
          <w:lang w:val="en-US" w:eastAsia="en-NZ"/>
        </w:rPr>
        <w:t xml:space="preserve">s, </w:t>
      </w:r>
      <w:r>
        <w:rPr>
          <w:spacing w:val="2"/>
          <w:lang w:val="en-US" w:eastAsia="en-NZ"/>
        </w:rPr>
        <w:t>s</w:t>
      </w:r>
      <w:r>
        <w:rPr>
          <w:lang w:val="en-US" w:eastAsia="en-NZ"/>
        </w:rPr>
        <w:t xml:space="preserve">o </w:t>
      </w:r>
      <w:r>
        <w:rPr>
          <w:spacing w:val="-3"/>
          <w:lang w:val="en-US" w:eastAsia="en-NZ"/>
        </w:rPr>
        <w:t>w</w:t>
      </w:r>
      <w:r>
        <w:rPr>
          <w:lang w:val="en-US" w:eastAsia="en-NZ"/>
        </w:rPr>
        <w:t xml:space="preserve">e </w:t>
      </w:r>
      <w:r>
        <w:rPr>
          <w:spacing w:val="-3"/>
          <w:lang w:val="en-US" w:eastAsia="en-NZ"/>
        </w:rPr>
        <w:t>w</w:t>
      </w:r>
      <w:r>
        <w:rPr>
          <w:lang w:val="en-US" w:eastAsia="en-NZ"/>
        </w:rPr>
        <w:t>an</w:t>
      </w:r>
      <w:r>
        <w:rPr>
          <w:spacing w:val="-2"/>
          <w:lang w:val="en-US" w:eastAsia="en-NZ"/>
        </w:rPr>
        <w:t>t</w:t>
      </w:r>
      <w:r>
        <w:rPr>
          <w:spacing w:val="1"/>
          <w:lang w:val="en-US" w:eastAsia="en-NZ"/>
        </w:rPr>
        <w:t>e</w:t>
      </w:r>
      <w:r>
        <w:rPr>
          <w:lang w:val="en-US" w:eastAsia="en-NZ"/>
        </w:rPr>
        <w:t xml:space="preserve">d </w:t>
      </w:r>
      <w:r>
        <w:rPr>
          <w:spacing w:val="-2"/>
          <w:lang w:val="en-US" w:eastAsia="en-NZ"/>
        </w:rPr>
        <w:t>t</w:t>
      </w:r>
      <w:r>
        <w:rPr>
          <w:lang w:val="en-US" w:eastAsia="en-NZ"/>
        </w:rPr>
        <w:t>o p</w:t>
      </w:r>
      <w:r>
        <w:rPr>
          <w:spacing w:val="-2"/>
          <w:lang w:val="en-US" w:eastAsia="en-NZ"/>
        </w:rPr>
        <w:t>r</w:t>
      </w:r>
      <w:r>
        <w:rPr>
          <w:lang w:val="en-US" w:eastAsia="en-NZ"/>
        </w:rPr>
        <w:t>epa</w:t>
      </w:r>
      <w:r>
        <w:rPr>
          <w:spacing w:val="-2"/>
          <w:lang w:val="en-US" w:eastAsia="en-NZ"/>
        </w:rPr>
        <w:t>r</w:t>
      </w:r>
      <w:r>
        <w:rPr>
          <w:lang w:val="en-US" w:eastAsia="en-NZ"/>
        </w:rPr>
        <w:t>e for the futu</w:t>
      </w:r>
      <w:r>
        <w:rPr>
          <w:spacing w:val="-2"/>
          <w:lang w:val="en-US" w:eastAsia="en-NZ"/>
        </w:rPr>
        <w:t>r</w:t>
      </w:r>
      <w:r>
        <w:rPr>
          <w:spacing w:val="-3"/>
          <w:lang w:val="en-US" w:eastAsia="en-NZ"/>
        </w:rPr>
        <w:t>e</w:t>
      </w:r>
      <w:r>
        <w:rPr>
          <w:spacing w:val="-20"/>
          <w:lang w:val="en-US" w:eastAsia="en-NZ"/>
        </w:rPr>
        <w:t>,</w:t>
      </w:r>
      <w:r>
        <w:rPr>
          <w:lang w:val="en-US" w:eastAsia="en-NZ"/>
        </w:rPr>
        <w:t xml:space="preserve">’ </w:t>
      </w:r>
      <w:proofErr w:type="spellStart"/>
      <w:r>
        <w:rPr>
          <w:lang w:val="en-US" w:eastAsia="en-NZ"/>
        </w:rPr>
        <w:t>Ch</w:t>
      </w:r>
      <w:r>
        <w:rPr>
          <w:spacing w:val="2"/>
          <w:lang w:val="en-US" w:eastAsia="en-NZ"/>
        </w:rPr>
        <w:t>o</w:t>
      </w:r>
      <w:r>
        <w:rPr>
          <w:lang w:val="en-US" w:eastAsia="en-NZ"/>
        </w:rPr>
        <w:t>o</w:t>
      </w:r>
      <w:proofErr w:type="spellEnd"/>
      <w:r>
        <w:rPr>
          <w:lang w:val="en-US" w:eastAsia="en-NZ"/>
        </w:rPr>
        <w:t xml:space="preserve"> Ying </w:t>
      </w:r>
      <w:r>
        <w:rPr>
          <w:spacing w:val="1"/>
          <w:lang w:val="en-US" w:eastAsia="en-NZ"/>
        </w:rPr>
        <w:t>s</w:t>
      </w:r>
      <w:r>
        <w:rPr>
          <w:spacing w:val="-8"/>
          <w:lang w:val="en-US" w:eastAsia="en-NZ"/>
        </w:rPr>
        <w:t>a</w:t>
      </w:r>
      <w:r>
        <w:rPr>
          <w:lang w:val="en-US" w:eastAsia="en-NZ"/>
        </w:rPr>
        <w:t>ys.</w:t>
      </w:r>
    </w:p>
    <w:p w14:paraId="2D676792" w14:textId="77777777" w:rsidR="00E268F2" w:rsidRDefault="00E268F2" w:rsidP="00E268F2">
      <w:pPr>
        <w:rPr>
          <w:lang w:val="en-US" w:eastAsia="en-NZ"/>
        </w:rPr>
      </w:pPr>
      <w:r>
        <w:rPr>
          <w:lang w:val="en-US" w:eastAsia="en-NZ"/>
        </w:rPr>
        <w:t> </w:t>
      </w:r>
    </w:p>
    <w:p w14:paraId="72FD1BC3" w14:textId="77777777" w:rsidR="00E268F2" w:rsidRDefault="00E268F2" w:rsidP="00E268F2">
      <w:pPr>
        <w:rPr>
          <w:lang w:val="en-US" w:eastAsia="en-NZ"/>
        </w:rPr>
      </w:pPr>
      <w:r>
        <w:rPr>
          <w:lang w:val="en-US" w:eastAsia="en-NZ"/>
        </w:rPr>
        <w:t>Then they h</w:t>
      </w:r>
      <w:r>
        <w:rPr>
          <w:spacing w:val="1"/>
          <w:lang w:val="en-US" w:eastAsia="en-NZ"/>
        </w:rPr>
        <w:t>e</w:t>
      </w:r>
      <w:r>
        <w:rPr>
          <w:lang w:val="en-US" w:eastAsia="en-NZ"/>
        </w:rPr>
        <w:t>a</w:t>
      </w:r>
      <w:r>
        <w:rPr>
          <w:spacing w:val="-2"/>
          <w:lang w:val="en-US" w:eastAsia="en-NZ"/>
        </w:rPr>
        <w:t>r</w:t>
      </w:r>
      <w:r>
        <w:rPr>
          <w:lang w:val="en-US" w:eastAsia="en-NZ"/>
        </w:rPr>
        <w:t>d a</w:t>
      </w:r>
      <w:r>
        <w:rPr>
          <w:spacing w:val="2"/>
          <w:lang w:val="en-US" w:eastAsia="en-NZ"/>
        </w:rPr>
        <w:t>b</w:t>
      </w:r>
      <w:r>
        <w:rPr>
          <w:lang w:val="en-US" w:eastAsia="en-NZ"/>
        </w:rPr>
        <w:t>out the Mini</w:t>
      </w:r>
      <w:r>
        <w:rPr>
          <w:spacing w:val="1"/>
          <w:lang w:val="en-US" w:eastAsia="en-NZ"/>
        </w:rPr>
        <w:t>s</w:t>
      </w:r>
      <w:r>
        <w:rPr>
          <w:lang w:val="en-US" w:eastAsia="en-NZ"/>
        </w:rPr>
        <w:t>t</w:t>
      </w:r>
      <w:r>
        <w:rPr>
          <w:spacing w:val="4"/>
          <w:lang w:val="en-US" w:eastAsia="en-NZ"/>
        </w:rPr>
        <w:t>r</w:t>
      </w:r>
      <w:r>
        <w:rPr>
          <w:lang w:val="en-US" w:eastAsia="en-NZ"/>
        </w:rPr>
        <w:t>y of H</w:t>
      </w:r>
      <w:r>
        <w:rPr>
          <w:spacing w:val="1"/>
          <w:lang w:val="en-US" w:eastAsia="en-NZ"/>
        </w:rPr>
        <w:t>e</w:t>
      </w:r>
      <w:r>
        <w:rPr>
          <w:lang w:val="en-US" w:eastAsia="en-NZ"/>
        </w:rPr>
        <w:t>alt</w:t>
      </w:r>
      <w:r>
        <w:rPr>
          <w:spacing w:val="-7"/>
          <w:lang w:val="en-US" w:eastAsia="en-NZ"/>
        </w:rPr>
        <w:t>h</w:t>
      </w:r>
      <w:r>
        <w:rPr>
          <w:spacing w:val="-11"/>
          <w:lang w:val="en-US" w:eastAsia="en-NZ"/>
        </w:rPr>
        <w:t>’</w:t>
      </w:r>
      <w:r>
        <w:rPr>
          <w:lang w:val="en-US" w:eastAsia="en-NZ"/>
        </w:rPr>
        <w:t xml:space="preserve">s Choice in </w:t>
      </w:r>
      <w:r>
        <w:rPr>
          <w:spacing w:val="2"/>
          <w:lang w:val="en-US" w:eastAsia="en-NZ"/>
        </w:rPr>
        <w:t>C</w:t>
      </w:r>
      <w:r>
        <w:rPr>
          <w:lang w:val="en-US" w:eastAsia="en-NZ"/>
        </w:rPr>
        <w:t>ommunity L</w:t>
      </w:r>
      <w:r>
        <w:rPr>
          <w:spacing w:val="-3"/>
          <w:lang w:val="en-US" w:eastAsia="en-NZ"/>
        </w:rPr>
        <w:t>i</w:t>
      </w:r>
      <w:r>
        <w:rPr>
          <w:lang w:val="en-US" w:eastAsia="en-NZ"/>
        </w:rPr>
        <w:t>ving (</w:t>
      </w:r>
      <w:proofErr w:type="spellStart"/>
      <w:r>
        <w:rPr>
          <w:lang w:val="en-US" w:eastAsia="en-NZ"/>
        </w:rPr>
        <w:t>CiCL</w:t>
      </w:r>
      <w:proofErr w:type="spellEnd"/>
      <w:r>
        <w:rPr>
          <w:lang w:val="en-US" w:eastAsia="en-NZ"/>
        </w:rPr>
        <w:t>) demon</w:t>
      </w:r>
      <w:r>
        <w:rPr>
          <w:spacing w:val="1"/>
          <w:lang w:val="en-US" w:eastAsia="en-NZ"/>
        </w:rPr>
        <w:t>s</w:t>
      </w:r>
      <w:r>
        <w:rPr>
          <w:lang w:val="en-US" w:eastAsia="en-NZ"/>
        </w:rPr>
        <w:t xml:space="preserve">tration and </w:t>
      </w:r>
      <w:r>
        <w:rPr>
          <w:spacing w:val="-3"/>
          <w:lang w:val="en-US" w:eastAsia="en-NZ"/>
        </w:rPr>
        <w:t>w</w:t>
      </w:r>
      <w:r>
        <w:rPr>
          <w:lang w:val="en-US" w:eastAsia="en-NZ"/>
        </w:rPr>
        <w:t xml:space="preserve">ent </w:t>
      </w:r>
      <w:r>
        <w:rPr>
          <w:spacing w:val="-2"/>
          <w:lang w:val="en-US" w:eastAsia="en-NZ"/>
        </w:rPr>
        <w:t>t</w:t>
      </w:r>
      <w:r>
        <w:rPr>
          <w:lang w:val="en-US" w:eastAsia="en-NZ"/>
        </w:rPr>
        <w:t xml:space="preserve">o a </w:t>
      </w:r>
      <w:r>
        <w:rPr>
          <w:spacing w:val="2"/>
          <w:lang w:val="en-US" w:eastAsia="en-NZ"/>
        </w:rPr>
        <w:t>s</w:t>
      </w:r>
      <w:r>
        <w:rPr>
          <w:lang w:val="en-US" w:eastAsia="en-NZ"/>
        </w:rPr>
        <w:t xml:space="preserve">eminar </w:t>
      </w:r>
      <w:r>
        <w:rPr>
          <w:spacing w:val="-2"/>
          <w:lang w:val="en-US" w:eastAsia="en-NZ"/>
        </w:rPr>
        <w:t>t</w:t>
      </w:r>
      <w:r>
        <w:rPr>
          <w:lang w:val="en-US" w:eastAsia="en-NZ"/>
        </w:rPr>
        <w:t>o find</w:t>
      </w:r>
      <w:r>
        <w:rPr>
          <w:spacing w:val="-12"/>
          <w:lang w:val="en-US" w:eastAsia="en-NZ"/>
        </w:rPr>
        <w:t xml:space="preserve"> </w:t>
      </w:r>
      <w:r>
        <w:rPr>
          <w:lang w:val="en-US" w:eastAsia="en-NZ"/>
        </w:rPr>
        <w:t>out mo</w:t>
      </w:r>
      <w:r>
        <w:rPr>
          <w:spacing w:val="-2"/>
          <w:lang w:val="en-US" w:eastAsia="en-NZ"/>
        </w:rPr>
        <w:t>r</w:t>
      </w:r>
      <w:r>
        <w:rPr>
          <w:lang w:val="en-US" w:eastAsia="en-NZ"/>
        </w:rPr>
        <w:t>e a</w:t>
      </w:r>
      <w:r>
        <w:rPr>
          <w:spacing w:val="2"/>
          <w:lang w:val="en-US" w:eastAsia="en-NZ"/>
        </w:rPr>
        <w:t>b</w:t>
      </w:r>
      <w:r>
        <w:rPr>
          <w:lang w:val="en-US" w:eastAsia="en-NZ"/>
        </w:rPr>
        <w:t>out it.</w:t>
      </w:r>
    </w:p>
    <w:p w14:paraId="044B9060" w14:textId="2DAB073B" w:rsidR="00E268F2" w:rsidRDefault="00E268F2" w:rsidP="00E268F2">
      <w:pPr>
        <w:rPr>
          <w:rFonts w:ascii="Verdana" w:hAnsi="Verdana" w:cs="Verdana"/>
          <w:lang w:val="en-US" w:eastAsia="en-NZ"/>
        </w:rPr>
      </w:pPr>
      <w:r>
        <w:rPr>
          <w:spacing w:val="9"/>
          <w:lang w:val="en-US" w:eastAsia="en-NZ"/>
        </w:rPr>
        <w:t>‘</w:t>
      </w:r>
      <w:r>
        <w:rPr>
          <w:spacing w:val="-15"/>
          <w:lang w:val="en-US" w:eastAsia="en-NZ"/>
        </w:rPr>
        <w:t>W</w:t>
      </w:r>
      <w:r>
        <w:rPr>
          <w:lang w:val="en-US" w:eastAsia="en-NZ"/>
        </w:rPr>
        <w:t xml:space="preserve">e thought it </w:t>
      </w:r>
      <w:r>
        <w:rPr>
          <w:spacing w:val="-3"/>
          <w:lang w:val="en-US" w:eastAsia="en-NZ"/>
        </w:rPr>
        <w:t>[</w:t>
      </w:r>
      <w:proofErr w:type="spellStart"/>
      <w:r>
        <w:rPr>
          <w:lang w:val="en-US" w:eastAsia="en-NZ"/>
        </w:rPr>
        <w:t>CiCL</w:t>
      </w:r>
      <w:proofErr w:type="spellEnd"/>
      <w:r>
        <w:rPr>
          <w:lang w:val="en-US" w:eastAsia="en-NZ"/>
        </w:rPr>
        <w:t>] a</w:t>
      </w:r>
      <w:r>
        <w:rPr>
          <w:spacing w:val="2"/>
          <w:lang w:val="en-US" w:eastAsia="en-NZ"/>
        </w:rPr>
        <w:t>c</w:t>
      </w:r>
      <w:r>
        <w:rPr>
          <w:lang w:val="en-US" w:eastAsia="en-NZ"/>
        </w:rPr>
        <w:t>tual</w:t>
      </w:r>
      <w:r>
        <w:rPr>
          <w:spacing w:val="-2"/>
          <w:lang w:val="en-US" w:eastAsia="en-NZ"/>
        </w:rPr>
        <w:t>l</w:t>
      </w:r>
      <w:r>
        <w:rPr>
          <w:lang w:val="en-US" w:eastAsia="en-NZ"/>
        </w:rPr>
        <w:t>y fit</w:t>
      </w:r>
      <w:r>
        <w:rPr>
          <w:spacing w:val="-2"/>
          <w:lang w:val="en-US" w:eastAsia="en-NZ"/>
        </w:rPr>
        <w:t>t</w:t>
      </w:r>
      <w:r>
        <w:rPr>
          <w:spacing w:val="1"/>
          <w:lang w:val="en-US" w:eastAsia="en-NZ"/>
        </w:rPr>
        <w:t>e</w:t>
      </w:r>
      <w:r>
        <w:rPr>
          <w:lang w:val="en-US" w:eastAsia="en-NZ"/>
        </w:rPr>
        <w:t>d</w:t>
      </w:r>
      <w:r>
        <w:rPr>
          <w:spacing w:val="-12"/>
          <w:lang w:val="en-US" w:eastAsia="en-NZ"/>
        </w:rPr>
        <w:t xml:space="preserve"> </w:t>
      </w:r>
      <w:r>
        <w:rPr>
          <w:spacing w:val="-3"/>
          <w:lang w:val="en-US" w:eastAsia="en-NZ"/>
        </w:rPr>
        <w:t>v</w:t>
      </w:r>
      <w:r>
        <w:rPr>
          <w:lang w:val="en-US" w:eastAsia="en-NZ"/>
        </w:rPr>
        <w:t>e</w:t>
      </w:r>
      <w:r>
        <w:rPr>
          <w:spacing w:val="4"/>
          <w:lang w:val="en-US" w:eastAsia="en-NZ"/>
        </w:rPr>
        <w:t>r</w:t>
      </w:r>
      <w:r>
        <w:rPr>
          <w:lang w:val="en-US" w:eastAsia="en-NZ"/>
        </w:rPr>
        <w:t xml:space="preserve">y </w:t>
      </w:r>
      <w:r>
        <w:rPr>
          <w:spacing w:val="-3"/>
          <w:lang w:val="en-US" w:eastAsia="en-NZ"/>
        </w:rPr>
        <w:t>w</w:t>
      </w:r>
      <w:r>
        <w:rPr>
          <w:lang w:val="en-US" w:eastAsia="en-NZ"/>
        </w:rPr>
        <w:t>ell</w:t>
      </w:r>
      <w:r>
        <w:rPr>
          <w:spacing w:val="-20"/>
          <w:lang w:val="en-US" w:eastAsia="en-NZ"/>
        </w:rPr>
        <w:t>,</w:t>
      </w:r>
      <w:r>
        <w:rPr>
          <w:lang w:val="en-US" w:eastAsia="en-NZ"/>
        </w:rPr>
        <w:t xml:space="preserve">’ </w:t>
      </w:r>
      <w:r>
        <w:rPr>
          <w:spacing w:val="4"/>
          <w:lang w:val="en-US" w:eastAsia="en-NZ"/>
        </w:rPr>
        <w:t>S</w:t>
      </w:r>
      <w:r>
        <w:rPr>
          <w:lang w:val="en-US" w:eastAsia="en-NZ"/>
        </w:rPr>
        <w:t>o</w:t>
      </w:r>
      <w:r>
        <w:rPr>
          <w:spacing w:val="-2"/>
          <w:lang w:val="en-US" w:eastAsia="en-NZ"/>
        </w:rPr>
        <w:t>r</w:t>
      </w:r>
      <w:r>
        <w:rPr>
          <w:lang w:val="en-US" w:eastAsia="en-NZ"/>
        </w:rPr>
        <w:t xml:space="preserve">en </w:t>
      </w:r>
      <w:r>
        <w:rPr>
          <w:spacing w:val="1"/>
          <w:lang w:val="en-US" w:eastAsia="en-NZ"/>
        </w:rPr>
        <w:t>s</w:t>
      </w:r>
      <w:r>
        <w:rPr>
          <w:spacing w:val="-7"/>
          <w:lang w:val="en-US" w:eastAsia="en-NZ"/>
        </w:rPr>
        <w:t>a</w:t>
      </w:r>
      <w:r>
        <w:rPr>
          <w:lang w:val="en-US" w:eastAsia="en-NZ"/>
        </w:rPr>
        <w:t xml:space="preserve">ys. They </w:t>
      </w:r>
      <w:r>
        <w:rPr>
          <w:spacing w:val="-3"/>
          <w:lang w:val="en-US" w:eastAsia="en-NZ"/>
        </w:rPr>
        <w:t>w</w:t>
      </w:r>
      <w:r>
        <w:rPr>
          <w:lang w:val="en-US" w:eastAsia="en-NZ"/>
        </w:rPr>
        <w:t xml:space="preserve">ent on </w:t>
      </w:r>
      <w:r>
        <w:rPr>
          <w:spacing w:val="-2"/>
          <w:lang w:val="en-US" w:eastAsia="en-NZ"/>
        </w:rPr>
        <w:t>t</w:t>
      </w:r>
      <w:r>
        <w:rPr>
          <w:lang w:val="en-US" w:eastAsia="en-NZ"/>
        </w:rPr>
        <w:t xml:space="preserve">o </w:t>
      </w:r>
      <w:r>
        <w:rPr>
          <w:spacing w:val="2"/>
          <w:lang w:val="en-US" w:eastAsia="en-NZ"/>
        </w:rPr>
        <w:t>s</w:t>
      </w:r>
      <w:r>
        <w:rPr>
          <w:lang w:val="en-US" w:eastAsia="en-NZ"/>
        </w:rPr>
        <w:t>el</w:t>
      </w:r>
      <w:r>
        <w:rPr>
          <w:spacing w:val="1"/>
          <w:lang w:val="en-US" w:eastAsia="en-NZ"/>
        </w:rPr>
        <w:t>e</w:t>
      </w:r>
      <w:r>
        <w:rPr>
          <w:spacing w:val="2"/>
          <w:lang w:val="en-US" w:eastAsia="en-NZ"/>
        </w:rPr>
        <w:t>c</w:t>
      </w:r>
      <w:r>
        <w:rPr>
          <w:lang w:val="en-US" w:eastAsia="en-NZ"/>
        </w:rPr>
        <w:t xml:space="preserve">t </w:t>
      </w:r>
      <w:r>
        <w:rPr>
          <w:spacing w:val="-3"/>
          <w:lang w:val="en-US" w:eastAsia="en-NZ"/>
        </w:rPr>
        <w:t>R</w:t>
      </w:r>
      <w:r>
        <w:rPr>
          <w:lang w:val="en-US" w:eastAsia="en-NZ"/>
        </w:rPr>
        <w:t>enai</w:t>
      </w:r>
      <w:r>
        <w:rPr>
          <w:spacing w:val="1"/>
          <w:lang w:val="en-US" w:eastAsia="en-NZ"/>
        </w:rPr>
        <w:t>ss</w:t>
      </w:r>
      <w:r>
        <w:rPr>
          <w:lang w:val="en-US" w:eastAsia="en-NZ"/>
        </w:rPr>
        <w:t xml:space="preserve">ance as their </w:t>
      </w:r>
      <w:r>
        <w:rPr>
          <w:spacing w:val="2"/>
          <w:lang w:val="en-US" w:eastAsia="en-NZ"/>
        </w:rPr>
        <w:t>s</w:t>
      </w:r>
      <w:r>
        <w:rPr>
          <w:lang w:val="en-US" w:eastAsia="en-NZ"/>
        </w:rPr>
        <w:t>e</w:t>
      </w:r>
      <w:r>
        <w:rPr>
          <w:spacing w:val="4"/>
          <w:lang w:val="en-US" w:eastAsia="en-NZ"/>
        </w:rPr>
        <w:t>r</w:t>
      </w:r>
      <w:r>
        <w:rPr>
          <w:lang w:val="en-US" w:eastAsia="en-NZ"/>
        </w:rPr>
        <w:t>vice p</w:t>
      </w:r>
      <w:r>
        <w:rPr>
          <w:spacing w:val="-2"/>
          <w:lang w:val="en-US" w:eastAsia="en-NZ"/>
        </w:rPr>
        <w:t>ro</w:t>
      </w:r>
      <w:r>
        <w:rPr>
          <w:lang w:val="en-US" w:eastAsia="en-NZ"/>
        </w:rPr>
        <w:t>vide</w:t>
      </w:r>
      <w:r>
        <w:rPr>
          <w:spacing w:val="-12"/>
          <w:lang w:val="en-US" w:eastAsia="en-NZ"/>
        </w:rPr>
        <w:t>r</w:t>
      </w:r>
      <w:r>
        <w:rPr>
          <w:lang w:val="en-US" w:eastAsia="en-NZ"/>
        </w:rPr>
        <w:t>, but a</w:t>
      </w:r>
      <w:r>
        <w:rPr>
          <w:spacing w:val="-2"/>
          <w:lang w:val="en-US" w:eastAsia="en-NZ"/>
        </w:rPr>
        <w:t>d</w:t>
      </w:r>
      <w:r>
        <w:rPr>
          <w:spacing w:val="-3"/>
          <w:lang w:val="en-US" w:eastAsia="en-NZ"/>
        </w:rPr>
        <w:t>v</w:t>
      </w:r>
      <w:r>
        <w:rPr>
          <w:lang w:val="en-US" w:eastAsia="en-NZ"/>
        </w:rPr>
        <w:t>e</w:t>
      </w:r>
      <w:r>
        <w:rPr>
          <w:spacing w:val="2"/>
          <w:lang w:val="en-US" w:eastAsia="en-NZ"/>
        </w:rPr>
        <w:t>r</w:t>
      </w:r>
      <w:r>
        <w:rPr>
          <w:lang w:val="en-US" w:eastAsia="en-NZ"/>
        </w:rPr>
        <w:t>ti</w:t>
      </w:r>
      <w:r>
        <w:rPr>
          <w:spacing w:val="2"/>
          <w:lang w:val="en-US" w:eastAsia="en-NZ"/>
        </w:rPr>
        <w:t>s</w:t>
      </w:r>
      <w:r>
        <w:rPr>
          <w:spacing w:val="1"/>
          <w:lang w:val="en-US" w:eastAsia="en-NZ"/>
        </w:rPr>
        <w:t>e</w:t>
      </w:r>
      <w:r>
        <w:rPr>
          <w:lang w:val="en-US" w:eastAsia="en-NZ"/>
        </w:rPr>
        <w:t>d fo</w:t>
      </w:r>
      <w:r>
        <w:rPr>
          <w:spacing w:val="-12"/>
          <w:lang w:val="en-US" w:eastAsia="en-NZ"/>
        </w:rPr>
        <w:t>r</w:t>
      </w:r>
      <w:r>
        <w:rPr>
          <w:lang w:val="en-US" w:eastAsia="en-NZ"/>
        </w:rPr>
        <w:t>, in</w:t>
      </w:r>
      <w:r>
        <w:rPr>
          <w:spacing w:val="-2"/>
          <w:lang w:val="en-US" w:eastAsia="en-NZ"/>
        </w:rPr>
        <w:t>t</w:t>
      </w:r>
      <w:r>
        <w:rPr>
          <w:lang w:val="en-US" w:eastAsia="en-NZ"/>
        </w:rPr>
        <w:t>e</w:t>
      </w:r>
      <w:r>
        <w:rPr>
          <w:spacing w:val="4"/>
          <w:lang w:val="en-US" w:eastAsia="en-NZ"/>
        </w:rPr>
        <w:t>r</w:t>
      </w:r>
      <w:r>
        <w:rPr>
          <w:lang w:val="en-US" w:eastAsia="en-NZ"/>
        </w:rPr>
        <w:t>vie</w:t>
      </w:r>
      <w:r>
        <w:rPr>
          <w:spacing w:val="-3"/>
          <w:lang w:val="en-US" w:eastAsia="en-NZ"/>
        </w:rPr>
        <w:t>w</w:t>
      </w:r>
      <w:r>
        <w:rPr>
          <w:spacing w:val="1"/>
          <w:lang w:val="en-US" w:eastAsia="en-NZ"/>
        </w:rPr>
        <w:t>e</w:t>
      </w:r>
      <w:r>
        <w:rPr>
          <w:lang w:val="en-US" w:eastAsia="en-NZ"/>
        </w:rPr>
        <w:t>d and hi</w:t>
      </w:r>
      <w:r>
        <w:rPr>
          <w:spacing w:val="-2"/>
          <w:lang w:val="en-US" w:eastAsia="en-NZ"/>
        </w:rPr>
        <w:t>r</w:t>
      </w:r>
      <w:r>
        <w:rPr>
          <w:spacing w:val="1"/>
          <w:lang w:val="en-US" w:eastAsia="en-NZ"/>
        </w:rPr>
        <w:t>e</w:t>
      </w:r>
      <w:r>
        <w:rPr>
          <w:lang w:val="en-US" w:eastAsia="en-NZ"/>
        </w:rPr>
        <w:t xml:space="preserve">d </w:t>
      </w:r>
      <w:r>
        <w:rPr>
          <w:spacing w:val="-3"/>
          <w:lang w:val="en-US" w:eastAsia="en-NZ"/>
        </w:rPr>
        <w:t>R</w:t>
      </w:r>
      <w:r>
        <w:rPr>
          <w:lang w:val="en-US" w:eastAsia="en-NZ"/>
        </w:rPr>
        <w:t>eu</w:t>
      </w:r>
      <w:r>
        <w:rPr>
          <w:spacing w:val="2"/>
          <w:lang w:val="en-US" w:eastAsia="en-NZ"/>
        </w:rPr>
        <w:t>b</w:t>
      </w:r>
      <w:r>
        <w:rPr>
          <w:lang w:val="en-US" w:eastAsia="en-NZ"/>
        </w:rPr>
        <w:t>e</w:t>
      </w:r>
      <w:r>
        <w:rPr>
          <w:spacing w:val="-7"/>
          <w:lang w:val="en-US" w:eastAsia="en-NZ"/>
        </w:rPr>
        <w:t>n</w:t>
      </w:r>
      <w:r>
        <w:rPr>
          <w:spacing w:val="-11"/>
          <w:lang w:val="en-US" w:eastAsia="en-NZ"/>
        </w:rPr>
        <w:t>’</w:t>
      </w:r>
      <w:r>
        <w:rPr>
          <w:lang w:val="en-US" w:eastAsia="en-NZ"/>
        </w:rPr>
        <w:t>s sup</w:t>
      </w:r>
      <w:r>
        <w:rPr>
          <w:spacing w:val="2"/>
          <w:lang w:val="en-US" w:eastAsia="en-NZ"/>
        </w:rPr>
        <w:t>p</w:t>
      </w:r>
      <w:r>
        <w:rPr>
          <w:lang w:val="en-US" w:eastAsia="en-NZ"/>
        </w:rPr>
        <w:t>o</w:t>
      </w:r>
      <w:r>
        <w:rPr>
          <w:spacing w:val="2"/>
          <w:lang w:val="en-US" w:eastAsia="en-NZ"/>
        </w:rPr>
        <w:t>r</w:t>
      </w:r>
      <w:r>
        <w:rPr>
          <w:lang w:val="en-US" w:eastAsia="en-NZ"/>
        </w:rPr>
        <w:t xml:space="preserve">t </w:t>
      </w:r>
      <w:r>
        <w:rPr>
          <w:spacing w:val="1"/>
          <w:lang w:val="en-US" w:eastAsia="en-NZ"/>
        </w:rPr>
        <w:t>s</w:t>
      </w:r>
      <w:r>
        <w:rPr>
          <w:lang w:val="en-US" w:eastAsia="en-NZ"/>
        </w:rPr>
        <w:t>taff</w:t>
      </w:r>
      <w:r>
        <w:rPr>
          <w:spacing w:val="40"/>
          <w:lang w:val="en-US" w:eastAsia="en-NZ"/>
        </w:rPr>
        <w:t xml:space="preserve"> </w:t>
      </w:r>
      <w:r>
        <w:rPr>
          <w:lang w:val="en-US" w:eastAsia="en-NZ"/>
        </w:rPr>
        <w:t>them</w:t>
      </w:r>
      <w:r>
        <w:rPr>
          <w:spacing w:val="2"/>
          <w:lang w:val="en-US" w:eastAsia="en-NZ"/>
        </w:rPr>
        <w:t>s</w:t>
      </w:r>
      <w:r>
        <w:rPr>
          <w:lang w:val="en-US" w:eastAsia="en-NZ"/>
        </w:rPr>
        <w:t>e</w:t>
      </w:r>
      <w:r>
        <w:rPr>
          <w:spacing w:val="-2"/>
          <w:lang w:val="en-US" w:eastAsia="en-NZ"/>
        </w:rPr>
        <w:t>l</w:t>
      </w:r>
      <w:r>
        <w:rPr>
          <w:spacing w:val="-3"/>
          <w:lang w:val="en-US" w:eastAsia="en-NZ"/>
        </w:rPr>
        <w:t>v</w:t>
      </w:r>
      <w:r>
        <w:rPr>
          <w:spacing w:val="2"/>
          <w:lang w:val="en-US" w:eastAsia="en-NZ"/>
        </w:rPr>
        <w:t>e</w:t>
      </w:r>
      <w:r>
        <w:rPr>
          <w:lang w:val="en-US" w:eastAsia="en-NZ"/>
        </w:rPr>
        <w:t xml:space="preserve">s, with </w:t>
      </w:r>
      <w:r>
        <w:rPr>
          <w:spacing w:val="-3"/>
          <w:lang w:val="en-US" w:eastAsia="en-NZ"/>
        </w:rPr>
        <w:t>R</w:t>
      </w:r>
      <w:r>
        <w:rPr>
          <w:lang w:val="en-US" w:eastAsia="en-NZ"/>
        </w:rPr>
        <w:t>enai</w:t>
      </w:r>
      <w:r>
        <w:rPr>
          <w:spacing w:val="1"/>
          <w:lang w:val="en-US" w:eastAsia="en-NZ"/>
        </w:rPr>
        <w:t>ss</w:t>
      </w:r>
      <w:r>
        <w:rPr>
          <w:lang w:val="en-US" w:eastAsia="en-NZ"/>
        </w:rPr>
        <w:t>ance a</w:t>
      </w:r>
      <w:r>
        <w:rPr>
          <w:spacing w:val="1"/>
          <w:lang w:val="en-US" w:eastAsia="en-NZ"/>
        </w:rPr>
        <w:t>s</w:t>
      </w:r>
      <w:r>
        <w:rPr>
          <w:lang w:val="en-US" w:eastAsia="en-NZ"/>
        </w:rPr>
        <w:t>si</w:t>
      </w:r>
      <w:r>
        <w:rPr>
          <w:spacing w:val="1"/>
          <w:lang w:val="en-US" w:eastAsia="en-NZ"/>
        </w:rPr>
        <w:t>s</w:t>
      </w:r>
      <w:r>
        <w:rPr>
          <w:lang w:val="en-US" w:eastAsia="en-NZ"/>
        </w:rPr>
        <w:t>ting with the empl</w:t>
      </w:r>
      <w:r>
        <w:rPr>
          <w:spacing w:val="-2"/>
          <w:lang w:val="en-US" w:eastAsia="en-NZ"/>
        </w:rPr>
        <w:t>o</w:t>
      </w:r>
      <w:r>
        <w:rPr>
          <w:lang w:val="en-US" w:eastAsia="en-NZ"/>
        </w:rPr>
        <w:t>yment contra</w:t>
      </w:r>
      <w:r>
        <w:rPr>
          <w:spacing w:val="2"/>
          <w:lang w:val="en-US" w:eastAsia="en-NZ"/>
        </w:rPr>
        <w:t>c</w:t>
      </w:r>
      <w:r>
        <w:rPr>
          <w:spacing w:val="1"/>
          <w:lang w:val="en-US" w:eastAsia="en-NZ"/>
        </w:rPr>
        <w:t>t</w:t>
      </w:r>
      <w:r>
        <w:rPr>
          <w:lang w:val="en-US" w:eastAsia="en-NZ"/>
        </w:rPr>
        <w:t>s.</w:t>
      </w:r>
    </w:p>
    <w:p w14:paraId="61EE5591" w14:textId="77777777" w:rsidR="00E268F2" w:rsidRDefault="00E268F2" w:rsidP="00E268F2">
      <w:pPr>
        <w:rPr>
          <w:rFonts w:ascii="Verdana" w:hAnsi="Verdana" w:cs="Verdana"/>
          <w:lang w:val="en-US" w:eastAsia="en-NZ"/>
        </w:rPr>
      </w:pPr>
      <w:r>
        <w:rPr>
          <w:rFonts w:ascii="Verdana" w:hAnsi="Verdana" w:cs="Verdana"/>
          <w:lang w:val="en-US" w:eastAsia="en-NZ"/>
        </w:rPr>
        <w:t> </w:t>
      </w:r>
    </w:p>
    <w:p w14:paraId="0F557957" w14:textId="77777777" w:rsidR="00E268F2" w:rsidRDefault="00E268F2" w:rsidP="00E268F2">
      <w:pPr>
        <w:rPr>
          <w:rFonts w:ascii="Verdana" w:hAnsi="Verdana" w:cs="Verdana"/>
          <w:lang w:val="en-US" w:eastAsia="en-NZ"/>
        </w:rPr>
      </w:pPr>
      <w:r>
        <w:rPr>
          <w:lang w:val="en-US" w:eastAsia="en-NZ"/>
        </w:rPr>
        <w:t>‘It</w:t>
      </w:r>
      <w:r>
        <w:rPr>
          <w:spacing w:val="-11"/>
          <w:lang w:val="en-US" w:eastAsia="en-NZ"/>
        </w:rPr>
        <w:t>’</w:t>
      </w:r>
      <w:r>
        <w:rPr>
          <w:lang w:val="en-US" w:eastAsia="en-NZ"/>
        </w:rPr>
        <w:t xml:space="preserve">s </w:t>
      </w:r>
      <w:r>
        <w:rPr>
          <w:spacing w:val="-3"/>
          <w:lang w:val="en-US" w:eastAsia="en-NZ"/>
        </w:rPr>
        <w:t>w</w:t>
      </w:r>
      <w:r>
        <w:rPr>
          <w:lang w:val="en-US" w:eastAsia="en-NZ"/>
        </w:rPr>
        <w:t>ork</w:t>
      </w:r>
      <w:r>
        <w:rPr>
          <w:spacing w:val="1"/>
          <w:lang w:val="en-US" w:eastAsia="en-NZ"/>
        </w:rPr>
        <w:t>e</w:t>
      </w:r>
      <w:r>
        <w:rPr>
          <w:lang w:val="en-US" w:eastAsia="en-NZ"/>
        </w:rPr>
        <w:t xml:space="preserve">d out </w:t>
      </w:r>
      <w:r>
        <w:rPr>
          <w:spacing w:val="2"/>
          <w:lang w:val="en-US" w:eastAsia="en-NZ"/>
        </w:rPr>
        <w:t>p</w:t>
      </w:r>
      <w:r>
        <w:rPr>
          <w:lang w:val="en-US" w:eastAsia="en-NZ"/>
        </w:rPr>
        <w:t>erf</w:t>
      </w:r>
      <w:r>
        <w:rPr>
          <w:spacing w:val="1"/>
          <w:lang w:val="en-US" w:eastAsia="en-NZ"/>
        </w:rPr>
        <w:t>e</w:t>
      </w:r>
      <w:r>
        <w:rPr>
          <w:spacing w:val="2"/>
          <w:lang w:val="en-US" w:eastAsia="en-NZ"/>
        </w:rPr>
        <w:t>c</w:t>
      </w:r>
      <w:r>
        <w:rPr>
          <w:lang w:val="en-US" w:eastAsia="en-NZ"/>
        </w:rPr>
        <w:t>t</w:t>
      </w:r>
      <w:r>
        <w:rPr>
          <w:spacing w:val="-2"/>
          <w:lang w:val="en-US" w:eastAsia="en-NZ"/>
        </w:rPr>
        <w:t>l</w:t>
      </w:r>
      <w:r>
        <w:rPr>
          <w:lang w:val="en-US" w:eastAsia="en-NZ"/>
        </w:rPr>
        <w:t>y for us</w:t>
      </w:r>
      <w:r>
        <w:rPr>
          <w:spacing w:val="-20"/>
          <w:lang w:val="en-US" w:eastAsia="en-NZ"/>
        </w:rPr>
        <w:t>,</w:t>
      </w:r>
      <w:r>
        <w:rPr>
          <w:lang w:val="en-US" w:eastAsia="en-NZ"/>
        </w:rPr>
        <w:t xml:space="preserve">’ </w:t>
      </w:r>
      <w:r>
        <w:rPr>
          <w:spacing w:val="4"/>
          <w:lang w:val="en-US" w:eastAsia="en-NZ"/>
        </w:rPr>
        <w:t>S</w:t>
      </w:r>
      <w:r>
        <w:rPr>
          <w:lang w:val="en-US" w:eastAsia="en-NZ"/>
        </w:rPr>
        <w:t>o</w:t>
      </w:r>
      <w:r>
        <w:rPr>
          <w:spacing w:val="-2"/>
          <w:lang w:val="en-US" w:eastAsia="en-NZ"/>
        </w:rPr>
        <w:t>r</w:t>
      </w:r>
      <w:r>
        <w:rPr>
          <w:lang w:val="en-US" w:eastAsia="en-NZ"/>
        </w:rPr>
        <w:t xml:space="preserve">en </w:t>
      </w:r>
      <w:r>
        <w:rPr>
          <w:spacing w:val="1"/>
          <w:lang w:val="en-US" w:eastAsia="en-NZ"/>
        </w:rPr>
        <w:t>s</w:t>
      </w:r>
      <w:r>
        <w:rPr>
          <w:spacing w:val="-8"/>
          <w:lang w:val="en-US" w:eastAsia="en-NZ"/>
        </w:rPr>
        <w:t>a</w:t>
      </w:r>
      <w:r>
        <w:rPr>
          <w:lang w:val="en-US" w:eastAsia="en-NZ"/>
        </w:rPr>
        <w:t xml:space="preserve">ys. </w:t>
      </w:r>
      <w:r>
        <w:rPr>
          <w:spacing w:val="-20"/>
          <w:lang w:val="en-US" w:eastAsia="en-NZ"/>
        </w:rPr>
        <w:t>‘</w:t>
      </w:r>
      <w:r>
        <w:rPr>
          <w:spacing w:val="2"/>
          <w:lang w:val="en-US" w:eastAsia="en-NZ"/>
        </w:rPr>
        <w:t>A</w:t>
      </w:r>
      <w:r>
        <w:rPr>
          <w:lang w:val="en-US" w:eastAsia="en-NZ"/>
        </w:rPr>
        <w:t xml:space="preserve">s </w:t>
      </w:r>
      <w:r>
        <w:rPr>
          <w:spacing w:val="2"/>
          <w:lang w:val="en-US" w:eastAsia="en-NZ"/>
        </w:rPr>
        <w:t>so</w:t>
      </w:r>
      <w:r>
        <w:rPr>
          <w:lang w:val="en-US" w:eastAsia="en-NZ"/>
        </w:rPr>
        <w:t xml:space="preserve">on as </w:t>
      </w:r>
      <w:r>
        <w:rPr>
          <w:spacing w:val="-4"/>
          <w:lang w:val="en-US" w:eastAsia="en-NZ"/>
        </w:rPr>
        <w:t>y</w:t>
      </w:r>
      <w:r>
        <w:rPr>
          <w:lang w:val="en-US" w:eastAsia="en-NZ"/>
        </w:rPr>
        <w:t xml:space="preserve">our child </w:t>
      </w:r>
      <w:r>
        <w:rPr>
          <w:spacing w:val="1"/>
          <w:lang w:val="en-US" w:eastAsia="en-NZ"/>
        </w:rPr>
        <w:t>g</w:t>
      </w:r>
      <w:r>
        <w:rPr>
          <w:spacing w:val="2"/>
          <w:lang w:val="en-US" w:eastAsia="en-NZ"/>
        </w:rPr>
        <w:t>oe</w:t>
      </w:r>
      <w:r>
        <w:rPr>
          <w:lang w:val="en-US" w:eastAsia="en-NZ"/>
        </w:rPr>
        <w:t xml:space="preserve">s </w:t>
      </w:r>
      <w:r>
        <w:rPr>
          <w:spacing w:val="-2"/>
          <w:lang w:val="en-US" w:eastAsia="en-NZ"/>
        </w:rPr>
        <w:t>t</w:t>
      </w:r>
      <w:r>
        <w:rPr>
          <w:lang w:val="en-US" w:eastAsia="en-NZ"/>
        </w:rPr>
        <w:t xml:space="preserve">o </w:t>
      </w:r>
      <w:r>
        <w:rPr>
          <w:spacing w:val="-2"/>
          <w:lang w:val="en-US" w:eastAsia="en-NZ"/>
        </w:rPr>
        <w:t>r</w:t>
      </w:r>
      <w:r>
        <w:rPr>
          <w:spacing w:val="2"/>
          <w:lang w:val="en-US" w:eastAsia="en-NZ"/>
        </w:rPr>
        <w:t>e</w:t>
      </w:r>
      <w:r>
        <w:rPr>
          <w:lang w:val="en-US" w:eastAsia="en-NZ"/>
        </w:rPr>
        <w:t>sidential ca</w:t>
      </w:r>
      <w:r>
        <w:rPr>
          <w:spacing w:val="-2"/>
          <w:lang w:val="en-US" w:eastAsia="en-NZ"/>
        </w:rPr>
        <w:t>r</w:t>
      </w:r>
      <w:r>
        <w:rPr>
          <w:lang w:val="en-US" w:eastAsia="en-NZ"/>
        </w:rPr>
        <w:t xml:space="preserve">e </w:t>
      </w:r>
      <w:r>
        <w:rPr>
          <w:spacing w:val="-4"/>
          <w:lang w:val="en-US" w:eastAsia="en-NZ"/>
        </w:rPr>
        <w:t>y</w:t>
      </w:r>
      <w:r>
        <w:rPr>
          <w:lang w:val="en-US" w:eastAsia="en-NZ"/>
        </w:rPr>
        <w:t>o</w:t>
      </w:r>
      <w:r>
        <w:rPr>
          <w:spacing w:val="-10"/>
          <w:lang w:val="en-US" w:eastAsia="en-NZ"/>
        </w:rPr>
        <w:t>u</w:t>
      </w:r>
      <w:r>
        <w:rPr>
          <w:lang w:val="en-US" w:eastAsia="en-NZ"/>
        </w:rPr>
        <w:t>’</w:t>
      </w:r>
      <w:r>
        <w:rPr>
          <w:spacing w:val="-3"/>
          <w:lang w:val="en-US" w:eastAsia="en-NZ"/>
        </w:rPr>
        <w:t>v</w:t>
      </w:r>
      <w:r>
        <w:rPr>
          <w:lang w:val="en-US" w:eastAsia="en-NZ"/>
        </w:rPr>
        <w:t xml:space="preserve">e </w:t>
      </w:r>
      <w:r>
        <w:rPr>
          <w:spacing w:val="-2"/>
          <w:lang w:val="en-US" w:eastAsia="en-NZ"/>
        </w:rPr>
        <w:t>r</w:t>
      </w:r>
      <w:r>
        <w:rPr>
          <w:spacing w:val="1"/>
          <w:lang w:val="en-US" w:eastAsia="en-NZ"/>
        </w:rPr>
        <w:t>e</w:t>
      </w:r>
      <w:r>
        <w:rPr>
          <w:lang w:val="en-US" w:eastAsia="en-NZ"/>
        </w:rPr>
        <w:t>al</w:t>
      </w:r>
      <w:r>
        <w:rPr>
          <w:spacing w:val="-2"/>
          <w:lang w:val="en-US" w:eastAsia="en-NZ"/>
        </w:rPr>
        <w:t>l</w:t>
      </w:r>
      <w:r>
        <w:rPr>
          <w:lang w:val="en-US" w:eastAsia="en-NZ"/>
        </w:rPr>
        <w:t>y l</w:t>
      </w:r>
      <w:r>
        <w:rPr>
          <w:spacing w:val="2"/>
          <w:lang w:val="en-US" w:eastAsia="en-NZ"/>
        </w:rPr>
        <w:t>o</w:t>
      </w:r>
      <w:r>
        <w:rPr>
          <w:spacing w:val="1"/>
          <w:lang w:val="en-US" w:eastAsia="en-NZ"/>
        </w:rPr>
        <w:t>s</w:t>
      </w:r>
      <w:r>
        <w:rPr>
          <w:lang w:val="en-US" w:eastAsia="en-NZ"/>
        </w:rPr>
        <w:t>t a</w:t>
      </w:r>
      <w:r>
        <w:rPr>
          <w:spacing w:val="-4"/>
          <w:lang w:val="en-US" w:eastAsia="en-NZ"/>
        </w:rPr>
        <w:t>n</w:t>
      </w:r>
      <w:r>
        <w:rPr>
          <w:lang w:val="en-US" w:eastAsia="en-NZ"/>
        </w:rPr>
        <w:t>y influence</w:t>
      </w:r>
      <w:r>
        <w:rPr>
          <w:spacing w:val="-14"/>
          <w:lang w:val="en-US" w:eastAsia="en-NZ"/>
        </w:rPr>
        <w:t xml:space="preserve"> </w:t>
      </w:r>
      <w:r>
        <w:rPr>
          <w:spacing w:val="-2"/>
          <w:lang w:val="en-US" w:eastAsia="en-NZ"/>
        </w:rPr>
        <w:t>o</w:t>
      </w:r>
      <w:r>
        <w:rPr>
          <w:spacing w:val="-3"/>
          <w:lang w:val="en-US" w:eastAsia="en-NZ"/>
        </w:rPr>
        <w:t>v</w:t>
      </w:r>
      <w:r>
        <w:rPr>
          <w:lang w:val="en-US" w:eastAsia="en-NZ"/>
        </w:rPr>
        <w:t>er what</w:t>
      </w:r>
      <w:r>
        <w:rPr>
          <w:spacing w:val="-11"/>
          <w:lang w:val="en-US" w:eastAsia="en-NZ"/>
        </w:rPr>
        <w:t>’</w:t>
      </w:r>
      <w:r>
        <w:rPr>
          <w:lang w:val="en-US" w:eastAsia="en-NZ"/>
        </w:rPr>
        <w:t>s hap</w:t>
      </w:r>
      <w:r>
        <w:rPr>
          <w:spacing w:val="2"/>
          <w:lang w:val="en-US" w:eastAsia="en-NZ"/>
        </w:rPr>
        <w:t>p</w:t>
      </w:r>
      <w:r>
        <w:rPr>
          <w:lang w:val="en-US" w:eastAsia="en-NZ"/>
        </w:rPr>
        <w:t>ening the</w:t>
      </w:r>
      <w:r>
        <w:rPr>
          <w:spacing w:val="-2"/>
          <w:lang w:val="en-US" w:eastAsia="en-NZ"/>
        </w:rPr>
        <w:t>r</w:t>
      </w:r>
      <w:r>
        <w:rPr>
          <w:spacing w:val="-3"/>
          <w:lang w:val="en-US" w:eastAsia="en-NZ"/>
        </w:rPr>
        <w:t>e</w:t>
      </w:r>
      <w:r>
        <w:rPr>
          <w:lang w:val="en-US" w:eastAsia="en-NZ"/>
        </w:rPr>
        <w:t xml:space="preserve">. </w:t>
      </w:r>
      <w:r>
        <w:rPr>
          <w:spacing w:val="-15"/>
          <w:lang w:val="en-US" w:eastAsia="en-NZ"/>
        </w:rPr>
        <w:t>W</w:t>
      </w:r>
      <w:r>
        <w:rPr>
          <w:lang w:val="en-US" w:eastAsia="en-NZ"/>
        </w:rPr>
        <w:t xml:space="preserve">e </w:t>
      </w:r>
      <w:r>
        <w:rPr>
          <w:spacing w:val="-3"/>
          <w:lang w:val="en-US" w:eastAsia="en-NZ"/>
        </w:rPr>
        <w:t>w</w:t>
      </w:r>
      <w:r>
        <w:rPr>
          <w:lang w:val="en-US" w:eastAsia="en-NZ"/>
        </w:rPr>
        <w:t>an</w:t>
      </w:r>
      <w:r>
        <w:rPr>
          <w:spacing w:val="-2"/>
          <w:lang w:val="en-US" w:eastAsia="en-NZ"/>
        </w:rPr>
        <w:t>t</w:t>
      </w:r>
      <w:r>
        <w:rPr>
          <w:spacing w:val="1"/>
          <w:lang w:val="en-US" w:eastAsia="en-NZ"/>
        </w:rPr>
        <w:t>e</w:t>
      </w:r>
      <w:r>
        <w:rPr>
          <w:lang w:val="en-US" w:eastAsia="en-NZ"/>
        </w:rPr>
        <w:t xml:space="preserve">d </w:t>
      </w:r>
      <w:r>
        <w:rPr>
          <w:spacing w:val="-2"/>
          <w:lang w:val="en-US" w:eastAsia="en-NZ"/>
        </w:rPr>
        <w:t>t</w:t>
      </w:r>
      <w:r>
        <w:rPr>
          <w:lang w:val="en-US" w:eastAsia="en-NZ"/>
        </w:rPr>
        <w:t>o influence</w:t>
      </w:r>
      <w:r>
        <w:rPr>
          <w:spacing w:val="-14"/>
          <w:lang w:val="en-US" w:eastAsia="en-NZ"/>
        </w:rPr>
        <w:t xml:space="preserve"> </w:t>
      </w:r>
      <w:r>
        <w:rPr>
          <w:lang w:val="en-US" w:eastAsia="en-NZ"/>
        </w:rPr>
        <w:t xml:space="preserve">the quality of </w:t>
      </w:r>
      <w:r>
        <w:rPr>
          <w:spacing w:val="-3"/>
          <w:lang w:val="en-US" w:eastAsia="en-NZ"/>
        </w:rPr>
        <w:t>R</w:t>
      </w:r>
      <w:r>
        <w:rPr>
          <w:lang w:val="en-US" w:eastAsia="en-NZ"/>
        </w:rPr>
        <w:t>eu</w:t>
      </w:r>
      <w:r>
        <w:rPr>
          <w:spacing w:val="2"/>
          <w:lang w:val="en-US" w:eastAsia="en-NZ"/>
        </w:rPr>
        <w:t>b</w:t>
      </w:r>
      <w:r>
        <w:rPr>
          <w:lang w:val="en-US" w:eastAsia="en-NZ"/>
        </w:rPr>
        <w:t>e</w:t>
      </w:r>
      <w:r>
        <w:rPr>
          <w:spacing w:val="-8"/>
          <w:lang w:val="en-US" w:eastAsia="en-NZ"/>
        </w:rPr>
        <w:t>n</w:t>
      </w:r>
      <w:r>
        <w:rPr>
          <w:spacing w:val="-11"/>
          <w:lang w:val="en-US" w:eastAsia="en-NZ"/>
        </w:rPr>
        <w:t>’</w:t>
      </w:r>
      <w:r>
        <w:rPr>
          <w:lang w:val="en-US" w:eastAsia="en-NZ"/>
        </w:rPr>
        <w:t>s ca</w:t>
      </w:r>
      <w:r>
        <w:rPr>
          <w:spacing w:val="-2"/>
          <w:lang w:val="en-US" w:eastAsia="en-NZ"/>
        </w:rPr>
        <w:t>r</w:t>
      </w:r>
      <w:r>
        <w:rPr>
          <w:spacing w:val="-3"/>
          <w:lang w:val="en-US" w:eastAsia="en-NZ"/>
        </w:rPr>
        <w:t>e</w:t>
      </w:r>
      <w:r>
        <w:rPr>
          <w:spacing w:val="-20"/>
          <w:lang w:val="en-US" w:eastAsia="en-NZ"/>
        </w:rPr>
        <w:t>.</w:t>
      </w:r>
      <w:r>
        <w:rPr>
          <w:lang w:val="en-US" w:eastAsia="en-NZ"/>
        </w:rPr>
        <w:t>’</w:t>
      </w:r>
    </w:p>
    <w:p w14:paraId="5D1CB407" w14:textId="77777777" w:rsidR="00E268F2" w:rsidRDefault="00E268F2" w:rsidP="00E268F2">
      <w:pPr>
        <w:rPr>
          <w:rFonts w:ascii="Verdana" w:hAnsi="Verdana" w:cs="Verdana"/>
          <w:lang w:val="en-US" w:eastAsia="en-NZ"/>
        </w:rPr>
      </w:pPr>
      <w:r>
        <w:rPr>
          <w:rFonts w:ascii="Verdana" w:hAnsi="Verdana" w:cs="Verdana"/>
          <w:lang w:val="en-US" w:eastAsia="en-NZ"/>
        </w:rPr>
        <w:t> </w:t>
      </w:r>
    </w:p>
    <w:p w14:paraId="31335DF1" w14:textId="77777777" w:rsidR="00E268F2" w:rsidRDefault="00E268F2" w:rsidP="00E268F2">
      <w:pPr>
        <w:rPr>
          <w:rFonts w:ascii="Verdana" w:hAnsi="Verdana" w:cs="Verdana"/>
          <w:lang w:val="en-US" w:eastAsia="en-NZ"/>
        </w:rPr>
      </w:pPr>
      <w:r>
        <w:rPr>
          <w:lang w:val="en-US" w:eastAsia="en-NZ"/>
        </w:rPr>
        <w:t>Th</w:t>
      </w:r>
      <w:r>
        <w:rPr>
          <w:spacing w:val="-2"/>
          <w:lang w:val="en-US" w:eastAsia="en-NZ"/>
        </w:rPr>
        <w:t>r</w:t>
      </w:r>
      <w:r>
        <w:rPr>
          <w:lang w:val="en-US" w:eastAsia="en-NZ"/>
        </w:rPr>
        <w:t xml:space="preserve">ough </w:t>
      </w:r>
      <w:proofErr w:type="spellStart"/>
      <w:r>
        <w:rPr>
          <w:lang w:val="en-US" w:eastAsia="en-NZ"/>
        </w:rPr>
        <w:t>CiC</w:t>
      </w:r>
      <w:r>
        <w:rPr>
          <w:spacing w:val="8"/>
          <w:lang w:val="en-US" w:eastAsia="en-NZ"/>
        </w:rPr>
        <w:t>L</w:t>
      </w:r>
      <w:proofErr w:type="spellEnd"/>
      <w:r>
        <w:rPr>
          <w:lang w:val="en-US" w:eastAsia="en-NZ"/>
        </w:rPr>
        <w:t xml:space="preserve">, </w:t>
      </w:r>
      <w:r>
        <w:rPr>
          <w:spacing w:val="4"/>
          <w:lang w:val="en-US" w:eastAsia="en-NZ"/>
        </w:rPr>
        <w:t>S</w:t>
      </w:r>
      <w:r>
        <w:rPr>
          <w:lang w:val="en-US" w:eastAsia="en-NZ"/>
        </w:rPr>
        <w:t>o</w:t>
      </w:r>
      <w:r>
        <w:rPr>
          <w:spacing w:val="-2"/>
          <w:lang w:val="en-US" w:eastAsia="en-NZ"/>
        </w:rPr>
        <w:t>r</w:t>
      </w:r>
      <w:r>
        <w:rPr>
          <w:lang w:val="en-US" w:eastAsia="en-NZ"/>
        </w:rPr>
        <w:t xml:space="preserve">en and </w:t>
      </w:r>
      <w:proofErr w:type="spellStart"/>
      <w:r>
        <w:rPr>
          <w:lang w:val="en-US" w:eastAsia="en-NZ"/>
        </w:rPr>
        <w:t>Ch</w:t>
      </w:r>
      <w:r>
        <w:rPr>
          <w:spacing w:val="2"/>
          <w:lang w:val="en-US" w:eastAsia="en-NZ"/>
        </w:rPr>
        <w:t>o</w:t>
      </w:r>
      <w:r>
        <w:rPr>
          <w:lang w:val="en-US" w:eastAsia="en-NZ"/>
        </w:rPr>
        <w:t>o</w:t>
      </w:r>
      <w:proofErr w:type="spellEnd"/>
      <w:r>
        <w:rPr>
          <w:lang w:val="en-US" w:eastAsia="en-NZ"/>
        </w:rPr>
        <w:t xml:space="preserve"> Ying hi</w:t>
      </w:r>
      <w:r>
        <w:rPr>
          <w:spacing w:val="-2"/>
          <w:lang w:val="en-US" w:eastAsia="en-NZ"/>
        </w:rPr>
        <w:t>r</w:t>
      </w:r>
      <w:r>
        <w:rPr>
          <w:spacing w:val="1"/>
          <w:lang w:val="en-US" w:eastAsia="en-NZ"/>
        </w:rPr>
        <w:t>e</w:t>
      </w:r>
      <w:r>
        <w:rPr>
          <w:lang w:val="en-US" w:eastAsia="en-NZ"/>
        </w:rPr>
        <w:t xml:space="preserve">d a </w:t>
      </w:r>
      <w:r>
        <w:rPr>
          <w:spacing w:val="-4"/>
          <w:lang w:val="en-US" w:eastAsia="en-NZ"/>
        </w:rPr>
        <w:t>y</w:t>
      </w:r>
      <w:r>
        <w:rPr>
          <w:lang w:val="en-US" w:eastAsia="en-NZ"/>
        </w:rPr>
        <w:t>oung coupl</w:t>
      </w:r>
      <w:r>
        <w:rPr>
          <w:spacing w:val="-3"/>
          <w:lang w:val="en-US" w:eastAsia="en-NZ"/>
        </w:rPr>
        <w:t>e</w:t>
      </w:r>
      <w:r>
        <w:rPr>
          <w:lang w:val="en-US" w:eastAsia="en-NZ"/>
        </w:rPr>
        <w:t>, who al</w:t>
      </w:r>
      <w:r>
        <w:rPr>
          <w:spacing w:val="2"/>
          <w:lang w:val="en-US" w:eastAsia="en-NZ"/>
        </w:rPr>
        <w:t>s</w:t>
      </w:r>
      <w:r>
        <w:rPr>
          <w:lang w:val="en-US" w:eastAsia="en-NZ"/>
        </w:rPr>
        <w:t>o l</w:t>
      </w:r>
      <w:r>
        <w:rPr>
          <w:spacing w:val="-3"/>
          <w:lang w:val="en-US" w:eastAsia="en-NZ"/>
        </w:rPr>
        <w:t>iv</w:t>
      </w:r>
      <w:r>
        <w:rPr>
          <w:lang w:val="en-US" w:eastAsia="en-NZ"/>
        </w:rPr>
        <w:t>e at the flat.</w:t>
      </w:r>
      <w:r>
        <w:rPr>
          <w:spacing w:val="-11"/>
          <w:lang w:val="en-US" w:eastAsia="en-NZ"/>
        </w:rPr>
        <w:t xml:space="preserve"> </w:t>
      </w:r>
      <w:r>
        <w:rPr>
          <w:lang w:val="en-US" w:eastAsia="en-NZ"/>
        </w:rPr>
        <w:t>H</w:t>
      </w:r>
      <w:r>
        <w:rPr>
          <w:spacing w:val="-7"/>
          <w:lang w:val="en-US" w:eastAsia="en-NZ"/>
        </w:rPr>
        <w:t>a</w:t>
      </w:r>
      <w:r>
        <w:rPr>
          <w:lang w:val="en-US" w:eastAsia="en-NZ"/>
        </w:rPr>
        <w:t>ving tru</w:t>
      </w:r>
      <w:r>
        <w:rPr>
          <w:spacing w:val="1"/>
          <w:lang w:val="en-US" w:eastAsia="en-NZ"/>
        </w:rPr>
        <w:t>s</w:t>
      </w:r>
      <w:r>
        <w:rPr>
          <w:spacing w:val="-2"/>
          <w:lang w:val="en-US" w:eastAsia="en-NZ"/>
        </w:rPr>
        <w:t>t</w:t>
      </w:r>
      <w:r>
        <w:rPr>
          <w:spacing w:val="1"/>
          <w:lang w:val="en-US" w:eastAsia="en-NZ"/>
        </w:rPr>
        <w:t>e</w:t>
      </w:r>
      <w:r>
        <w:rPr>
          <w:lang w:val="en-US" w:eastAsia="en-NZ"/>
        </w:rPr>
        <w:t xml:space="preserve">d </w:t>
      </w:r>
      <w:r>
        <w:rPr>
          <w:spacing w:val="2"/>
          <w:lang w:val="en-US" w:eastAsia="en-NZ"/>
        </w:rPr>
        <w:t>p</w:t>
      </w:r>
      <w:r>
        <w:rPr>
          <w:spacing w:val="1"/>
          <w:lang w:val="en-US" w:eastAsia="en-NZ"/>
        </w:rPr>
        <w:t>e</w:t>
      </w:r>
      <w:r>
        <w:rPr>
          <w:lang w:val="en-US" w:eastAsia="en-NZ"/>
        </w:rPr>
        <w:t xml:space="preserve">ople with </w:t>
      </w:r>
      <w:r>
        <w:rPr>
          <w:spacing w:val="-3"/>
          <w:lang w:val="en-US" w:eastAsia="en-NZ"/>
        </w:rPr>
        <w:t>R</w:t>
      </w:r>
      <w:r>
        <w:rPr>
          <w:lang w:val="en-US" w:eastAsia="en-NZ"/>
        </w:rPr>
        <w:t>eu</w:t>
      </w:r>
      <w:r>
        <w:rPr>
          <w:spacing w:val="2"/>
          <w:lang w:val="en-US" w:eastAsia="en-NZ"/>
        </w:rPr>
        <w:t>b</w:t>
      </w:r>
      <w:r>
        <w:rPr>
          <w:lang w:val="en-US" w:eastAsia="en-NZ"/>
        </w:rPr>
        <w:t>en f</w:t>
      </w:r>
      <w:r>
        <w:rPr>
          <w:spacing w:val="-2"/>
          <w:lang w:val="en-US" w:eastAsia="en-NZ"/>
        </w:rPr>
        <w:t>r</w:t>
      </w:r>
      <w:r>
        <w:rPr>
          <w:lang w:val="en-US" w:eastAsia="en-NZ"/>
        </w:rPr>
        <w:t>om e</w:t>
      </w:r>
      <w:r>
        <w:rPr>
          <w:spacing w:val="-3"/>
          <w:lang w:val="en-US" w:eastAsia="en-NZ"/>
        </w:rPr>
        <w:t>v</w:t>
      </w:r>
      <w:r>
        <w:rPr>
          <w:lang w:val="en-US" w:eastAsia="en-NZ"/>
        </w:rPr>
        <w:t xml:space="preserve">ening </w:t>
      </w:r>
      <w:r>
        <w:rPr>
          <w:spacing w:val="-2"/>
          <w:lang w:val="en-US" w:eastAsia="en-NZ"/>
        </w:rPr>
        <w:t>t</w:t>
      </w:r>
      <w:r>
        <w:rPr>
          <w:lang w:val="en-US" w:eastAsia="en-NZ"/>
        </w:rPr>
        <w:t>o morning has m</w:t>
      </w:r>
      <w:r>
        <w:rPr>
          <w:spacing w:val="1"/>
          <w:lang w:val="en-US" w:eastAsia="en-NZ"/>
        </w:rPr>
        <w:t>e</w:t>
      </w:r>
      <w:r>
        <w:rPr>
          <w:lang w:val="en-US" w:eastAsia="en-NZ"/>
        </w:rPr>
        <w:t xml:space="preserve">ant </w:t>
      </w:r>
      <w:r>
        <w:rPr>
          <w:spacing w:val="4"/>
          <w:lang w:val="en-US" w:eastAsia="en-NZ"/>
        </w:rPr>
        <w:t>S</w:t>
      </w:r>
      <w:r>
        <w:rPr>
          <w:lang w:val="en-US" w:eastAsia="en-NZ"/>
        </w:rPr>
        <w:t>o</w:t>
      </w:r>
      <w:r>
        <w:rPr>
          <w:spacing w:val="-2"/>
          <w:lang w:val="en-US" w:eastAsia="en-NZ"/>
        </w:rPr>
        <w:t>r</w:t>
      </w:r>
      <w:r>
        <w:rPr>
          <w:lang w:val="en-US" w:eastAsia="en-NZ"/>
        </w:rPr>
        <w:t xml:space="preserve">en and </w:t>
      </w:r>
      <w:proofErr w:type="spellStart"/>
      <w:r>
        <w:rPr>
          <w:lang w:val="en-US" w:eastAsia="en-NZ"/>
        </w:rPr>
        <w:t>Ch</w:t>
      </w:r>
      <w:r>
        <w:rPr>
          <w:spacing w:val="2"/>
          <w:lang w:val="en-US" w:eastAsia="en-NZ"/>
        </w:rPr>
        <w:t>o</w:t>
      </w:r>
      <w:r>
        <w:rPr>
          <w:lang w:val="en-US" w:eastAsia="en-NZ"/>
        </w:rPr>
        <w:t>o</w:t>
      </w:r>
      <w:proofErr w:type="spellEnd"/>
      <w:r>
        <w:rPr>
          <w:lang w:val="en-US" w:eastAsia="en-NZ"/>
        </w:rPr>
        <w:t xml:space="preserve"> Ying can final</w:t>
      </w:r>
      <w:r>
        <w:rPr>
          <w:spacing w:val="-2"/>
          <w:lang w:val="en-US" w:eastAsia="en-NZ"/>
        </w:rPr>
        <w:t>l</w:t>
      </w:r>
      <w:r>
        <w:rPr>
          <w:lang w:val="en-US" w:eastAsia="en-NZ"/>
        </w:rPr>
        <w:t>y</w:t>
      </w:r>
      <w:r>
        <w:rPr>
          <w:spacing w:val="-15"/>
          <w:lang w:val="en-US" w:eastAsia="en-NZ"/>
        </w:rPr>
        <w:t xml:space="preserve"> </w:t>
      </w:r>
      <w:r>
        <w:rPr>
          <w:lang w:val="en-US" w:eastAsia="en-NZ"/>
        </w:rPr>
        <w:t>sl</w:t>
      </w:r>
      <w:r>
        <w:rPr>
          <w:spacing w:val="1"/>
          <w:lang w:val="en-US" w:eastAsia="en-NZ"/>
        </w:rPr>
        <w:t>e</w:t>
      </w:r>
      <w:r>
        <w:rPr>
          <w:lang w:val="en-US" w:eastAsia="en-NZ"/>
        </w:rPr>
        <w:t xml:space="preserve">ep </w:t>
      </w:r>
      <w:r>
        <w:rPr>
          <w:spacing w:val="1"/>
          <w:lang w:val="en-US" w:eastAsia="en-NZ"/>
        </w:rPr>
        <w:t>e</w:t>
      </w:r>
      <w:r>
        <w:rPr>
          <w:lang w:val="en-US" w:eastAsia="en-NZ"/>
        </w:rPr>
        <w:t>as</w:t>
      </w:r>
      <w:r>
        <w:rPr>
          <w:spacing w:val="-20"/>
          <w:lang w:val="en-US" w:eastAsia="en-NZ"/>
        </w:rPr>
        <w:t>y</w:t>
      </w:r>
      <w:r>
        <w:rPr>
          <w:lang w:val="en-US" w:eastAsia="en-NZ"/>
        </w:rPr>
        <w:t>.</w:t>
      </w:r>
    </w:p>
    <w:p w14:paraId="1AA7A186" w14:textId="77777777" w:rsidR="00E268F2" w:rsidRDefault="00E268F2" w:rsidP="00E268F2">
      <w:pPr>
        <w:rPr>
          <w:rFonts w:ascii="Verdana" w:hAnsi="Verdana" w:cs="Verdana"/>
          <w:lang w:val="en-US" w:eastAsia="en-NZ"/>
        </w:rPr>
      </w:pPr>
      <w:r>
        <w:rPr>
          <w:rFonts w:ascii="Verdana" w:hAnsi="Verdana" w:cs="Verdana"/>
          <w:lang w:val="en-US" w:eastAsia="en-NZ"/>
        </w:rPr>
        <w:t> </w:t>
      </w:r>
    </w:p>
    <w:p w14:paraId="2BEC4349" w14:textId="77777777" w:rsidR="00E268F2" w:rsidRDefault="00E268F2" w:rsidP="00E268F2">
      <w:pPr>
        <w:rPr>
          <w:rFonts w:ascii="Verdana" w:hAnsi="Verdana" w:cs="Verdana"/>
          <w:lang w:val="en-US" w:eastAsia="en-NZ"/>
        </w:rPr>
      </w:pPr>
      <w:r>
        <w:rPr>
          <w:spacing w:val="9"/>
          <w:lang w:val="en-US" w:eastAsia="en-NZ"/>
        </w:rPr>
        <w:t>‘</w:t>
      </w:r>
      <w:r>
        <w:rPr>
          <w:lang w:val="en-US" w:eastAsia="en-NZ"/>
        </w:rPr>
        <w:t xml:space="preserve">With </w:t>
      </w:r>
      <w:r>
        <w:rPr>
          <w:spacing w:val="2"/>
          <w:lang w:val="en-US" w:eastAsia="en-NZ"/>
        </w:rPr>
        <w:t>s</w:t>
      </w:r>
      <w:r>
        <w:rPr>
          <w:lang w:val="en-US" w:eastAsia="en-NZ"/>
        </w:rPr>
        <w:t>ome</w:t>
      </w:r>
      <w:r>
        <w:rPr>
          <w:spacing w:val="2"/>
          <w:lang w:val="en-US" w:eastAsia="en-NZ"/>
        </w:rPr>
        <w:t>bo</w:t>
      </w:r>
      <w:r>
        <w:rPr>
          <w:spacing w:val="-2"/>
          <w:lang w:val="en-US" w:eastAsia="en-NZ"/>
        </w:rPr>
        <w:t>d</w:t>
      </w:r>
      <w:r>
        <w:rPr>
          <w:lang w:val="en-US" w:eastAsia="en-NZ"/>
        </w:rPr>
        <w:t>y sup</w:t>
      </w:r>
      <w:r>
        <w:rPr>
          <w:spacing w:val="2"/>
          <w:lang w:val="en-US" w:eastAsia="en-NZ"/>
        </w:rPr>
        <w:t>p</w:t>
      </w:r>
      <w:r>
        <w:rPr>
          <w:lang w:val="en-US" w:eastAsia="en-NZ"/>
        </w:rPr>
        <w:t>o</w:t>
      </w:r>
      <w:r>
        <w:rPr>
          <w:spacing w:val="2"/>
          <w:lang w:val="en-US" w:eastAsia="en-NZ"/>
        </w:rPr>
        <w:t>r</w:t>
      </w:r>
      <w:r>
        <w:rPr>
          <w:lang w:val="en-US" w:eastAsia="en-NZ"/>
        </w:rPr>
        <w:t xml:space="preserve">ting him, </w:t>
      </w:r>
      <w:r>
        <w:rPr>
          <w:spacing w:val="-3"/>
          <w:lang w:val="en-US" w:eastAsia="en-NZ"/>
        </w:rPr>
        <w:t>w</w:t>
      </w:r>
      <w:r>
        <w:rPr>
          <w:lang w:val="en-US" w:eastAsia="en-NZ"/>
        </w:rPr>
        <w:t>e a</w:t>
      </w:r>
      <w:r>
        <w:rPr>
          <w:spacing w:val="-2"/>
          <w:lang w:val="en-US" w:eastAsia="en-NZ"/>
        </w:rPr>
        <w:t>r</w:t>
      </w:r>
      <w:r>
        <w:rPr>
          <w:lang w:val="en-US" w:eastAsia="en-NZ"/>
        </w:rPr>
        <w:t>e n</w:t>
      </w:r>
      <w:r>
        <w:rPr>
          <w:spacing w:val="1"/>
          <w:lang w:val="en-US" w:eastAsia="en-NZ"/>
        </w:rPr>
        <w:t>o</w:t>
      </w:r>
      <w:r>
        <w:rPr>
          <w:lang w:val="en-US" w:eastAsia="en-NZ"/>
        </w:rPr>
        <w:t>t car</w:t>
      </w:r>
      <w:r>
        <w:rPr>
          <w:spacing w:val="4"/>
          <w:lang w:val="en-US" w:eastAsia="en-NZ"/>
        </w:rPr>
        <w:t>r</w:t>
      </w:r>
      <w:r>
        <w:rPr>
          <w:lang w:val="en-US" w:eastAsia="en-NZ"/>
        </w:rPr>
        <w:t xml:space="preserve">ying the </w:t>
      </w:r>
      <w:r>
        <w:rPr>
          <w:spacing w:val="-3"/>
          <w:lang w:val="en-US" w:eastAsia="en-NZ"/>
        </w:rPr>
        <w:t>w</w:t>
      </w:r>
      <w:r>
        <w:rPr>
          <w:lang w:val="en-US" w:eastAsia="en-NZ"/>
        </w:rPr>
        <w:t>or</w:t>
      </w:r>
      <w:r>
        <w:rPr>
          <w:spacing w:val="4"/>
          <w:lang w:val="en-US" w:eastAsia="en-NZ"/>
        </w:rPr>
        <w:t>r</w:t>
      </w:r>
      <w:r>
        <w:rPr>
          <w:lang w:val="en-US" w:eastAsia="en-NZ"/>
        </w:rPr>
        <w:t xml:space="preserve">y </w:t>
      </w:r>
      <w:r>
        <w:rPr>
          <w:spacing w:val="2"/>
          <w:lang w:val="en-US" w:eastAsia="en-NZ"/>
        </w:rPr>
        <w:t>s</w:t>
      </w:r>
      <w:r>
        <w:rPr>
          <w:lang w:val="en-US" w:eastAsia="en-NZ"/>
        </w:rPr>
        <w:t xml:space="preserve">o much. </w:t>
      </w:r>
      <w:r>
        <w:rPr>
          <w:spacing w:val="-15"/>
          <w:lang w:val="en-US" w:eastAsia="en-NZ"/>
        </w:rPr>
        <w:t>W</w:t>
      </w:r>
      <w:r>
        <w:rPr>
          <w:lang w:val="en-US" w:eastAsia="en-NZ"/>
        </w:rPr>
        <w:t xml:space="preserve">e </w:t>
      </w:r>
      <w:proofErr w:type="spellStart"/>
      <w:r>
        <w:rPr>
          <w:spacing w:val="-2"/>
          <w:lang w:val="en-US" w:eastAsia="en-NZ"/>
        </w:rPr>
        <w:t>r</w:t>
      </w:r>
      <w:r>
        <w:rPr>
          <w:spacing w:val="1"/>
          <w:lang w:val="en-US" w:eastAsia="en-NZ"/>
        </w:rPr>
        <w:t>e</w:t>
      </w:r>
      <w:r>
        <w:rPr>
          <w:lang w:val="en-US" w:eastAsia="en-NZ"/>
        </w:rPr>
        <w:t>ali</w:t>
      </w:r>
      <w:r>
        <w:rPr>
          <w:spacing w:val="2"/>
          <w:lang w:val="en-US" w:eastAsia="en-NZ"/>
        </w:rPr>
        <w:t>s</w:t>
      </w:r>
      <w:r>
        <w:rPr>
          <w:lang w:val="en-US" w:eastAsia="en-NZ"/>
        </w:rPr>
        <w:t>e</w:t>
      </w:r>
      <w:proofErr w:type="spellEnd"/>
      <w:r>
        <w:rPr>
          <w:lang w:val="en-US" w:eastAsia="en-NZ"/>
        </w:rPr>
        <w:t xml:space="preserve"> the</w:t>
      </w:r>
      <w:r>
        <w:rPr>
          <w:spacing w:val="-2"/>
          <w:lang w:val="en-US" w:eastAsia="en-NZ"/>
        </w:rPr>
        <w:t>r</w:t>
      </w:r>
      <w:r>
        <w:rPr>
          <w:lang w:val="en-US" w:eastAsia="en-NZ"/>
        </w:rPr>
        <w:t xml:space="preserve">e is a </w:t>
      </w:r>
      <w:r>
        <w:rPr>
          <w:spacing w:val="2"/>
          <w:lang w:val="en-US" w:eastAsia="en-NZ"/>
        </w:rPr>
        <w:t>s</w:t>
      </w:r>
      <w:r>
        <w:rPr>
          <w:lang w:val="en-US" w:eastAsia="en-NZ"/>
        </w:rPr>
        <w:t xml:space="preserve">olution. By the time </w:t>
      </w:r>
      <w:r>
        <w:rPr>
          <w:spacing w:val="-3"/>
          <w:lang w:val="en-US" w:eastAsia="en-NZ"/>
        </w:rPr>
        <w:t>w</w:t>
      </w:r>
      <w:r>
        <w:rPr>
          <w:spacing w:val="-4"/>
          <w:lang w:val="en-US" w:eastAsia="en-NZ"/>
        </w:rPr>
        <w:t>e</w:t>
      </w:r>
      <w:r>
        <w:rPr>
          <w:spacing w:val="-11"/>
          <w:lang w:val="en-US" w:eastAsia="en-NZ"/>
        </w:rPr>
        <w:t>’</w:t>
      </w:r>
      <w:r>
        <w:rPr>
          <w:spacing w:val="-2"/>
          <w:lang w:val="en-US" w:eastAsia="en-NZ"/>
        </w:rPr>
        <w:t>r</w:t>
      </w:r>
      <w:r>
        <w:rPr>
          <w:lang w:val="en-US" w:eastAsia="en-NZ"/>
        </w:rPr>
        <w:t>e n</w:t>
      </w:r>
      <w:r>
        <w:rPr>
          <w:spacing w:val="1"/>
          <w:lang w:val="en-US" w:eastAsia="en-NZ"/>
        </w:rPr>
        <w:t>o</w:t>
      </w:r>
      <w:r>
        <w:rPr>
          <w:lang w:val="en-US" w:eastAsia="en-NZ"/>
        </w:rPr>
        <w:t xml:space="preserve">t able </w:t>
      </w:r>
      <w:r>
        <w:rPr>
          <w:spacing w:val="-2"/>
          <w:lang w:val="en-US" w:eastAsia="en-NZ"/>
        </w:rPr>
        <w:t>t</w:t>
      </w:r>
      <w:r>
        <w:rPr>
          <w:lang w:val="en-US" w:eastAsia="en-NZ"/>
        </w:rPr>
        <w:t>o p</w:t>
      </w:r>
      <w:r>
        <w:rPr>
          <w:spacing w:val="-4"/>
          <w:lang w:val="en-US" w:eastAsia="en-NZ"/>
        </w:rPr>
        <w:t>h</w:t>
      </w:r>
      <w:r>
        <w:rPr>
          <w:lang w:val="en-US" w:eastAsia="en-NZ"/>
        </w:rPr>
        <w:t>ysical</w:t>
      </w:r>
      <w:r>
        <w:rPr>
          <w:spacing w:val="-2"/>
          <w:lang w:val="en-US" w:eastAsia="en-NZ"/>
        </w:rPr>
        <w:t>l</w:t>
      </w:r>
      <w:r>
        <w:rPr>
          <w:lang w:val="en-US" w:eastAsia="en-NZ"/>
        </w:rPr>
        <w:t>y do a</w:t>
      </w:r>
      <w:r>
        <w:rPr>
          <w:spacing w:val="-4"/>
          <w:lang w:val="en-US" w:eastAsia="en-NZ"/>
        </w:rPr>
        <w:t>n</w:t>
      </w:r>
      <w:r>
        <w:rPr>
          <w:lang w:val="en-US" w:eastAsia="en-NZ"/>
        </w:rPr>
        <w:t>ything a</w:t>
      </w:r>
      <w:r>
        <w:rPr>
          <w:spacing w:val="-4"/>
          <w:lang w:val="en-US" w:eastAsia="en-NZ"/>
        </w:rPr>
        <w:t>n</w:t>
      </w:r>
      <w:r>
        <w:rPr>
          <w:lang w:val="en-US" w:eastAsia="en-NZ"/>
        </w:rPr>
        <w:t>ymo</w:t>
      </w:r>
      <w:r>
        <w:rPr>
          <w:spacing w:val="-2"/>
          <w:lang w:val="en-US" w:eastAsia="en-NZ"/>
        </w:rPr>
        <w:t>r</w:t>
      </w:r>
      <w:r>
        <w:rPr>
          <w:spacing w:val="-3"/>
          <w:lang w:val="en-US" w:eastAsia="en-NZ"/>
        </w:rPr>
        <w:t>e</w:t>
      </w:r>
      <w:r>
        <w:rPr>
          <w:lang w:val="en-US" w:eastAsia="en-NZ"/>
        </w:rPr>
        <w:t xml:space="preserve">, </w:t>
      </w:r>
      <w:r>
        <w:rPr>
          <w:spacing w:val="-3"/>
          <w:lang w:val="en-US" w:eastAsia="en-NZ"/>
        </w:rPr>
        <w:t>w</w:t>
      </w:r>
      <w:r>
        <w:rPr>
          <w:lang w:val="en-US" w:eastAsia="en-NZ"/>
        </w:rPr>
        <w:t>e will kn</w:t>
      </w:r>
      <w:r>
        <w:rPr>
          <w:spacing w:val="-2"/>
          <w:lang w:val="en-US" w:eastAsia="en-NZ"/>
        </w:rPr>
        <w:t>o</w:t>
      </w:r>
      <w:r>
        <w:rPr>
          <w:lang w:val="en-US" w:eastAsia="en-NZ"/>
        </w:rPr>
        <w:t>w that h</w:t>
      </w:r>
      <w:r>
        <w:rPr>
          <w:spacing w:val="-4"/>
          <w:lang w:val="en-US" w:eastAsia="en-NZ"/>
        </w:rPr>
        <w:t>e</w:t>
      </w:r>
      <w:r>
        <w:rPr>
          <w:spacing w:val="-11"/>
          <w:lang w:val="en-US" w:eastAsia="en-NZ"/>
        </w:rPr>
        <w:t>’</w:t>
      </w:r>
      <w:r>
        <w:rPr>
          <w:lang w:val="en-US" w:eastAsia="en-NZ"/>
        </w:rPr>
        <w:t>s he</w:t>
      </w:r>
      <w:r>
        <w:rPr>
          <w:spacing w:val="-2"/>
          <w:lang w:val="en-US" w:eastAsia="en-NZ"/>
        </w:rPr>
        <w:t>r</w:t>
      </w:r>
      <w:r>
        <w:rPr>
          <w:spacing w:val="-3"/>
          <w:lang w:val="en-US" w:eastAsia="en-NZ"/>
        </w:rPr>
        <w:t>e</w:t>
      </w:r>
      <w:r>
        <w:rPr>
          <w:lang w:val="en-US" w:eastAsia="en-NZ"/>
        </w:rPr>
        <w:t xml:space="preserve">, </w:t>
      </w:r>
      <w:r>
        <w:rPr>
          <w:spacing w:val="1"/>
          <w:lang w:val="en-US" w:eastAsia="en-NZ"/>
        </w:rPr>
        <w:t>s</w:t>
      </w:r>
      <w:r>
        <w:rPr>
          <w:lang w:val="en-US" w:eastAsia="en-NZ"/>
        </w:rPr>
        <w:t>afe and hap</w:t>
      </w:r>
      <w:r>
        <w:rPr>
          <w:spacing w:val="-2"/>
          <w:lang w:val="en-US" w:eastAsia="en-NZ"/>
        </w:rPr>
        <w:t>p</w:t>
      </w:r>
      <w:r>
        <w:rPr>
          <w:spacing w:val="-20"/>
          <w:lang w:val="en-US" w:eastAsia="en-NZ"/>
        </w:rPr>
        <w:t>y,</w:t>
      </w:r>
      <w:r>
        <w:rPr>
          <w:lang w:val="en-US" w:eastAsia="en-NZ"/>
        </w:rPr>
        <w:t xml:space="preserve">’ </w:t>
      </w:r>
      <w:proofErr w:type="spellStart"/>
      <w:r>
        <w:rPr>
          <w:lang w:val="en-US" w:eastAsia="en-NZ"/>
        </w:rPr>
        <w:t>Ch</w:t>
      </w:r>
      <w:r>
        <w:rPr>
          <w:spacing w:val="2"/>
          <w:lang w:val="en-US" w:eastAsia="en-NZ"/>
        </w:rPr>
        <w:t>o</w:t>
      </w:r>
      <w:r>
        <w:rPr>
          <w:lang w:val="en-US" w:eastAsia="en-NZ"/>
        </w:rPr>
        <w:t>o</w:t>
      </w:r>
      <w:proofErr w:type="spellEnd"/>
      <w:r>
        <w:rPr>
          <w:lang w:val="en-US" w:eastAsia="en-NZ"/>
        </w:rPr>
        <w:t xml:space="preserve"> Ying </w:t>
      </w:r>
      <w:r>
        <w:rPr>
          <w:spacing w:val="1"/>
          <w:lang w:val="en-US" w:eastAsia="en-NZ"/>
        </w:rPr>
        <w:t>s</w:t>
      </w:r>
      <w:r>
        <w:rPr>
          <w:spacing w:val="-8"/>
          <w:lang w:val="en-US" w:eastAsia="en-NZ"/>
        </w:rPr>
        <w:t>a</w:t>
      </w:r>
      <w:r>
        <w:rPr>
          <w:lang w:val="en-US" w:eastAsia="en-NZ"/>
        </w:rPr>
        <w:t>ys.</w:t>
      </w:r>
    </w:p>
    <w:p w14:paraId="21DE0470" w14:textId="77777777" w:rsidR="00E268F2" w:rsidRDefault="00E268F2" w:rsidP="00E268F2">
      <w:pPr>
        <w:rPr>
          <w:rFonts w:ascii="Verdana" w:hAnsi="Verdana" w:cs="Verdana"/>
          <w:lang w:val="en-US" w:eastAsia="en-NZ"/>
        </w:rPr>
      </w:pPr>
      <w:r>
        <w:rPr>
          <w:rFonts w:ascii="Verdana" w:hAnsi="Verdana" w:cs="Verdana"/>
          <w:lang w:val="en-US" w:eastAsia="en-NZ"/>
        </w:rPr>
        <w:t> </w:t>
      </w:r>
    </w:p>
    <w:p w14:paraId="5D5D0A03" w14:textId="77777777" w:rsidR="00E268F2" w:rsidRDefault="00E268F2" w:rsidP="00E268F2">
      <w:pPr>
        <w:rPr>
          <w:rFonts w:ascii="Verdana" w:hAnsi="Verdana" w:cs="Verdana"/>
          <w:lang w:val="en-US" w:eastAsia="en-NZ"/>
        </w:rPr>
      </w:pPr>
      <w:r>
        <w:rPr>
          <w:spacing w:val="2"/>
          <w:lang w:val="en-US" w:eastAsia="en-NZ"/>
        </w:rPr>
        <w:t>A</w:t>
      </w:r>
      <w:r>
        <w:rPr>
          <w:lang w:val="en-US" w:eastAsia="en-NZ"/>
        </w:rPr>
        <w:t>s pa</w:t>
      </w:r>
      <w:r>
        <w:rPr>
          <w:spacing w:val="2"/>
          <w:lang w:val="en-US" w:eastAsia="en-NZ"/>
        </w:rPr>
        <w:t>r</w:t>
      </w:r>
      <w:r>
        <w:rPr>
          <w:lang w:val="en-US" w:eastAsia="en-NZ"/>
        </w:rPr>
        <w:t xml:space="preserve">t of </w:t>
      </w:r>
      <w:r>
        <w:rPr>
          <w:spacing w:val="-3"/>
          <w:lang w:val="en-US" w:eastAsia="en-NZ"/>
        </w:rPr>
        <w:t>R</w:t>
      </w:r>
      <w:r>
        <w:rPr>
          <w:lang w:val="en-US" w:eastAsia="en-NZ"/>
        </w:rPr>
        <w:t>eu</w:t>
      </w:r>
      <w:r>
        <w:rPr>
          <w:spacing w:val="2"/>
          <w:lang w:val="en-US" w:eastAsia="en-NZ"/>
        </w:rPr>
        <w:t>b</w:t>
      </w:r>
      <w:r>
        <w:rPr>
          <w:lang w:val="en-US" w:eastAsia="en-NZ"/>
        </w:rPr>
        <w:t>e</w:t>
      </w:r>
      <w:r>
        <w:rPr>
          <w:spacing w:val="-8"/>
          <w:lang w:val="en-US" w:eastAsia="en-NZ"/>
        </w:rPr>
        <w:t>n</w:t>
      </w:r>
      <w:r>
        <w:rPr>
          <w:spacing w:val="-11"/>
          <w:lang w:val="en-US" w:eastAsia="en-NZ"/>
        </w:rPr>
        <w:t>’</w:t>
      </w:r>
      <w:r>
        <w:rPr>
          <w:lang w:val="en-US" w:eastAsia="en-NZ"/>
        </w:rPr>
        <w:t>s sup</w:t>
      </w:r>
      <w:r>
        <w:rPr>
          <w:spacing w:val="2"/>
          <w:lang w:val="en-US" w:eastAsia="en-NZ"/>
        </w:rPr>
        <w:t>p</w:t>
      </w:r>
      <w:r>
        <w:rPr>
          <w:lang w:val="en-US" w:eastAsia="en-NZ"/>
        </w:rPr>
        <w:t>o</w:t>
      </w:r>
      <w:r>
        <w:rPr>
          <w:spacing w:val="2"/>
          <w:lang w:val="en-US" w:eastAsia="en-NZ"/>
        </w:rPr>
        <w:t>r</w:t>
      </w:r>
      <w:r>
        <w:rPr>
          <w:lang w:val="en-US" w:eastAsia="en-NZ"/>
        </w:rPr>
        <w:t>t packa</w:t>
      </w:r>
      <w:r>
        <w:rPr>
          <w:spacing w:val="1"/>
          <w:lang w:val="en-US" w:eastAsia="en-NZ"/>
        </w:rPr>
        <w:t>g</w:t>
      </w:r>
      <w:r>
        <w:rPr>
          <w:spacing w:val="-3"/>
          <w:lang w:val="en-US" w:eastAsia="en-NZ"/>
        </w:rPr>
        <w:t>e</w:t>
      </w:r>
      <w:r>
        <w:rPr>
          <w:lang w:val="en-US" w:eastAsia="en-NZ"/>
        </w:rPr>
        <w:t>, a sup</w:t>
      </w:r>
      <w:r>
        <w:rPr>
          <w:spacing w:val="2"/>
          <w:lang w:val="en-US" w:eastAsia="en-NZ"/>
        </w:rPr>
        <w:t>p</w:t>
      </w:r>
      <w:r>
        <w:rPr>
          <w:lang w:val="en-US" w:eastAsia="en-NZ"/>
        </w:rPr>
        <w:t>o</w:t>
      </w:r>
      <w:r>
        <w:rPr>
          <w:spacing w:val="2"/>
          <w:lang w:val="en-US" w:eastAsia="en-NZ"/>
        </w:rPr>
        <w:t>r</w:t>
      </w:r>
      <w:r>
        <w:rPr>
          <w:lang w:val="en-US" w:eastAsia="en-NZ"/>
        </w:rPr>
        <w:t xml:space="preserve">t </w:t>
      </w:r>
      <w:r>
        <w:rPr>
          <w:spacing w:val="-3"/>
          <w:lang w:val="en-US" w:eastAsia="en-NZ"/>
        </w:rPr>
        <w:t>w</w:t>
      </w:r>
      <w:r>
        <w:rPr>
          <w:lang w:val="en-US" w:eastAsia="en-NZ"/>
        </w:rPr>
        <w:t>orker visi</w:t>
      </w:r>
      <w:r>
        <w:rPr>
          <w:spacing w:val="1"/>
          <w:lang w:val="en-US" w:eastAsia="en-NZ"/>
        </w:rPr>
        <w:t>t</w:t>
      </w:r>
      <w:r>
        <w:rPr>
          <w:lang w:val="en-US" w:eastAsia="en-NZ"/>
        </w:rPr>
        <w:t>s for four hou</w:t>
      </w:r>
      <w:r>
        <w:rPr>
          <w:spacing w:val="1"/>
          <w:lang w:val="en-US" w:eastAsia="en-NZ"/>
        </w:rPr>
        <w:t>r</w:t>
      </w:r>
      <w:r>
        <w:rPr>
          <w:lang w:val="en-US" w:eastAsia="en-NZ"/>
        </w:rPr>
        <w:t>s a d</w:t>
      </w:r>
      <w:r>
        <w:rPr>
          <w:spacing w:val="-7"/>
          <w:lang w:val="en-US" w:eastAsia="en-NZ"/>
        </w:rPr>
        <w:t>a</w:t>
      </w:r>
      <w:r>
        <w:rPr>
          <w:lang w:val="en-US" w:eastAsia="en-NZ"/>
        </w:rPr>
        <w:t xml:space="preserve">y </w:t>
      </w:r>
      <w:r>
        <w:rPr>
          <w:spacing w:val="-2"/>
          <w:lang w:val="en-US" w:eastAsia="en-NZ"/>
        </w:rPr>
        <w:t>t</w:t>
      </w:r>
      <w:r>
        <w:rPr>
          <w:lang w:val="en-US" w:eastAsia="en-NZ"/>
        </w:rPr>
        <w:t>o help him imp</w:t>
      </w:r>
      <w:r>
        <w:rPr>
          <w:spacing w:val="-2"/>
          <w:lang w:val="en-US" w:eastAsia="en-NZ"/>
        </w:rPr>
        <w:t>ro</w:t>
      </w:r>
      <w:r>
        <w:rPr>
          <w:spacing w:val="-3"/>
          <w:lang w:val="en-US" w:eastAsia="en-NZ"/>
        </w:rPr>
        <w:t>v</w:t>
      </w:r>
      <w:r>
        <w:rPr>
          <w:lang w:val="en-US" w:eastAsia="en-NZ"/>
        </w:rPr>
        <w:t xml:space="preserve">e his </w:t>
      </w:r>
      <w:proofErr w:type="spellStart"/>
      <w:r>
        <w:rPr>
          <w:spacing w:val="2"/>
          <w:lang w:val="en-US" w:eastAsia="en-NZ"/>
        </w:rPr>
        <w:t>so</w:t>
      </w:r>
      <w:r>
        <w:rPr>
          <w:lang w:val="en-US" w:eastAsia="en-NZ"/>
        </w:rPr>
        <w:t>ciali</w:t>
      </w:r>
      <w:r>
        <w:rPr>
          <w:spacing w:val="1"/>
          <w:lang w:val="en-US" w:eastAsia="en-NZ"/>
        </w:rPr>
        <w:t>s</w:t>
      </w:r>
      <w:r>
        <w:rPr>
          <w:lang w:val="en-US" w:eastAsia="en-NZ"/>
        </w:rPr>
        <w:t>ation</w:t>
      </w:r>
      <w:proofErr w:type="spellEnd"/>
      <w:r>
        <w:rPr>
          <w:lang w:val="en-US" w:eastAsia="en-NZ"/>
        </w:rPr>
        <w:t xml:space="preserve">, communication and </w:t>
      </w:r>
      <w:r>
        <w:rPr>
          <w:spacing w:val="2"/>
          <w:lang w:val="en-US" w:eastAsia="en-NZ"/>
        </w:rPr>
        <w:t>s</w:t>
      </w:r>
      <w:r>
        <w:rPr>
          <w:lang w:val="en-US" w:eastAsia="en-NZ"/>
        </w:rPr>
        <w:t>el</w:t>
      </w:r>
      <w:r>
        <w:rPr>
          <w:spacing w:val="-4"/>
          <w:lang w:val="en-US" w:eastAsia="en-NZ"/>
        </w:rPr>
        <w:t>f</w:t>
      </w:r>
      <w:r>
        <w:rPr>
          <w:lang w:val="en-US" w:eastAsia="en-NZ"/>
        </w:rPr>
        <w:t xml:space="preserve">-help skills. </w:t>
      </w:r>
      <w:r>
        <w:rPr>
          <w:spacing w:val="-3"/>
          <w:lang w:val="en-US" w:eastAsia="en-NZ"/>
        </w:rPr>
        <w:t>R</w:t>
      </w:r>
      <w:r>
        <w:rPr>
          <w:lang w:val="en-US" w:eastAsia="en-NZ"/>
        </w:rPr>
        <w:t>eu</w:t>
      </w:r>
      <w:r>
        <w:rPr>
          <w:spacing w:val="2"/>
          <w:lang w:val="en-US" w:eastAsia="en-NZ"/>
        </w:rPr>
        <w:t>b</w:t>
      </w:r>
      <w:r>
        <w:rPr>
          <w:lang w:val="en-US" w:eastAsia="en-NZ"/>
        </w:rPr>
        <w:t xml:space="preserve">en has </w:t>
      </w:r>
      <w:r>
        <w:rPr>
          <w:spacing w:val="2"/>
          <w:lang w:val="en-US" w:eastAsia="en-NZ"/>
        </w:rPr>
        <w:t>b</w:t>
      </w:r>
      <w:r>
        <w:rPr>
          <w:spacing w:val="1"/>
          <w:lang w:val="en-US" w:eastAsia="en-NZ"/>
        </w:rPr>
        <w:t>e</w:t>
      </w:r>
      <w:r>
        <w:rPr>
          <w:lang w:val="en-US" w:eastAsia="en-NZ"/>
        </w:rPr>
        <w:t>en out of his pa</w:t>
      </w:r>
      <w:r>
        <w:rPr>
          <w:spacing w:val="-2"/>
          <w:lang w:val="en-US" w:eastAsia="en-NZ"/>
        </w:rPr>
        <w:t>r</w:t>
      </w:r>
      <w:r>
        <w:rPr>
          <w:lang w:val="en-US" w:eastAsia="en-NZ"/>
        </w:rPr>
        <w:t>en</w:t>
      </w:r>
      <w:r>
        <w:rPr>
          <w:spacing w:val="1"/>
          <w:lang w:val="en-US" w:eastAsia="en-NZ"/>
        </w:rPr>
        <w:t>t</w:t>
      </w:r>
      <w:r>
        <w:rPr>
          <w:spacing w:val="-3"/>
          <w:lang w:val="en-US" w:eastAsia="en-NZ"/>
        </w:rPr>
        <w:t>s</w:t>
      </w:r>
      <w:r>
        <w:rPr>
          <w:lang w:val="en-US" w:eastAsia="en-NZ"/>
        </w:rPr>
        <w:t xml:space="preserve">’ home for six months and his dad </w:t>
      </w:r>
      <w:r>
        <w:rPr>
          <w:spacing w:val="1"/>
          <w:lang w:val="en-US" w:eastAsia="en-NZ"/>
        </w:rPr>
        <w:t>s</w:t>
      </w:r>
      <w:r>
        <w:rPr>
          <w:spacing w:val="-8"/>
          <w:lang w:val="en-US" w:eastAsia="en-NZ"/>
        </w:rPr>
        <w:t>a</w:t>
      </w:r>
      <w:r>
        <w:rPr>
          <w:lang w:val="en-US" w:eastAsia="en-NZ"/>
        </w:rPr>
        <w:t>ys they h</w:t>
      </w:r>
      <w:r>
        <w:rPr>
          <w:spacing w:val="-7"/>
          <w:lang w:val="en-US" w:eastAsia="en-NZ"/>
        </w:rPr>
        <w:t>a</w:t>
      </w:r>
      <w:r>
        <w:rPr>
          <w:spacing w:val="-3"/>
          <w:lang w:val="en-US" w:eastAsia="en-NZ"/>
        </w:rPr>
        <w:t>v</w:t>
      </w:r>
      <w:r>
        <w:rPr>
          <w:lang w:val="en-US" w:eastAsia="en-NZ"/>
        </w:rPr>
        <w:t>e al</w:t>
      </w:r>
      <w:r>
        <w:rPr>
          <w:spacing w:val="-2"/>
          <w:lang w:val="en-US" w:eastAsia="en-NZ"/>
        </w:rPr>
        <w:t>r</w:t>
      </w:r>
      <w:r>
        <w:rPr>
          <w:spacing w:val="1"/>
          <w:lang w:val="en-US" w:eastAsia="en-NZ"/>
        </w:rPr>
        <w:t>e</w:t>
      </w:r>
      <w:r>
        <w:rPr>
          <w:lang w:val="en-US" w:eastAsia="en-NZ"/>
        </w:rPr>
        <w:t>a</w:t>
      </w:r>
      <w:r>
        <w:rPr>
          <w:spacing w:val="-2"/>
          <w:lang w:val="en-US" w:eastAsia="en-NZ"/>
        </w:rPr>
        <w:t>d</w:t>
      </w:r>
      <w:r>
        <w:rPr>
          <w:lang w:val="en-US" w:eastAsia="en-NZ"/>
        </w:rPr>
        <w:t xml:space="preserve">y </w:t>
      </w:r>
      <w:r>
        <w:rPr>
          <w:spacing w:val="2"/>
          <w:lang w:val="en-US" w:eastAsia="en-NZ"/>
        </w:rPr>
        <w:t>s</w:t>
      </w:r>
      <w:r>
        <w:rPr>
          <w:spacing w:val="1"/>
          <w:lang w:val="en-US" w:eastAsia="en-NZ"/>
        </w:rPr>
        <w:t>e</w:t>
      </w:r>
      <w:r>
        <w:rPr>
          <w:lang w:val="en-US" w:eastAsia="en-NZ"/>
        </w:rPr>
        <w:t>en a chan</w:t>
      </w:r>
      <w:r>
        <w:rPr>
          <w:spacing w:val="1"/>
          <w:lang w:val="en-US" w:eastAsia="en-NZ"/>
        </w:rPr>
        <w:t>g</w:t>
      </w:r>
      <w:r>
        <w:rPr>
          <w:spacing w:val="-3"/>
          <w:lang w:val="en-US" w:eastAsia="en-NZ"/>
        </w:rPr>
        <w:t>e</w:t>
      </w:r>
      <w:r>
        <w:rPr>
          <w:lang w:val="en-US" w:eastAsia="en-NZ"/>
        </w:rPr>
        <w:t xml:space="preserve">. </w:t>
      </w:r>
      <w:r>
        <w:rPr>
          <w:spacing w:val="9"/>
          <w:lang w:val="en-US" w:eastAsia="en-NZ"/>
        </w:rPr>
        <w:t>‘</w:t>
      </w:r>
      <w:r>
        <w:rPr>
          <w:spacing w:val="-15"/>
          <w:lang w:val="en-US" w:eastAsia="en-NZ"/>
        </w:rPr>
        <w:t>W</w:t>
      </w:r>
      <w:r>
        <w:rPr>
          <w:lang w:val="en-US" w:eastAsia="en-NZ"/>
        </w:rPr>
        <w:t>e h</w:t>
      </w:r>
      <w:r>
        <w:rPr>
          <w:spacing w:val="-7"/>
          <w:lang w:val="en-US" w:eastAsia="en-NZ"/>
        </w:rPr>
        <w:t>a</w:t>
      </w:r>
      <w:r>
        <w:rPr>
          <w:spacing w:val="-3"/>
          <w:lang w:val="en-US" w:eastAsia="en-NZ"/>
        </w:rPr>
        <w:t>v</w:t>
      </w:r>
      <w:r>
        <w:rPr>
          <w:lang w:val="en-US" w:eastAsia="en-NZ"/>
        </w:rPr>
        <w:t>e n</w:t>
      </w:r>
      <w:r>
        <w:rPr>
          <w:spacing w:val="1"/>
          <w:lang w:val="en-US" w:eastAsia="en-NZ"/>
        </w:rPr>
        <w:t>o</w:t>
      </w:r>
      <w:r>
        <w:rPr>
          <w:lang w:val="en-US" w:eastAsia="en-NZ"/>
        </w:rPr>
        <w:t>tic</w:t>
      </w:r>
      <w:r>
        <w:rPr>
          <w:spacing w:val="1"/>
          <w:lang w:val="en-US" w:eastAsia="en-NZ"/>
        </w:rPr>
        <w:t>e</w:t>
      </w:r>
      <w:r>
        <w:rPr>
          <w:lang w:val="en-US" w:eastAsia="en-NZ"/>
        </w:rPr>
        <w:t>d an inc</w:t>
      </w:r>
      <w:r>
        <w:rPr>
          <w:spacing w:val="-2"/>
          <w:lang w:val="en-US" w:eastAsia="en-NZ"/>
        </w:rPr>
        <w:t>r</w:t>
      </w:r>
      <w:r>
        <w:rPr>
          <w:spacing w:val="1"/>
          <w:lang w:val="en-US" w:eastAsia="en-NZ"/>
        </w:rPr>
        <w:t>e</w:t>
      </w:r>
      <w:r>
        <w:rPr>
          <w:lang w:val="en-US" w:eastAsia="en-NZ"/>
        </w:rPr>
        <w:t>a</w:t>
      </w:r>
      <w:r>
        <w:rPr>
          <w:spacing w:val="2"/>
          <w:lang w:val="en-US" w:eastAsia="en-NZ"/>
        </w:rPr>
        <w:t>s</w:t>
      </w:r>
      <w:r>
        <w:rPr>
          <w:lang w:val="en-US" w:eastAsia="en-NZ"/>
        </w:rPr>
        <w:t>e in his le</w:t>
      </w:r>
      <w:r>
        <w:rPr>
          <w:spacing w:val="-3"/>
          <w:lang w:val="en-US" w:eastAsia="en-NZ"/>
        </w:rPr>
        <w:t>v</w:t>
      </w:r>
      <w:r>
        <w:rPr>
          <w:lang w:val="en-US" w:eastAsia="en-NZ"/>
        </w:rPr>
        <w:t>el of confidenc</w:t>
      </w:r>
      <w:r>
        <w:rPr>
          <w:spacing w:val="-3"/>
          <w:lang w:val="en-US" w:eastAsia="en-NZ"/>
        </w:rPr>
        <w:t>e</w:t>
      </w:r>
      <w:r>
        <w:rPr>
          <w:lang w:val="en-US" w:eastAsia="en-NZ"/>
        </w:rPr>
        <w:t>.</w:t>
      </w:r>
      <w:r>
        <w:rPr>
          <w:spacing w:val="-15"/>
          <w:lang w:val="en-US" w:eastAsia="en-NZ"/>
        </w:rPr>
        <w:t xml:space="preserve"> </w:t>
      </w:r>
      <w:r>
        <w:rPr>
          <w:lang w:val="en-US" w:eastAsia="en-NZ"/>
        </w:rPr>
        <w:t>It</w:t>
      </w:r>
      <w:r>
        <w:rPr>
          <w:spacing w:val="-11"/>
          <w:lang w:val="en-US" w:eastAsia="en-NZ"/>
        </w:rPr>
        <w:t>’</w:t>
      </w:r>
      <w:r>
        <w:rPr>
          <w:lang w:val="en-US" w:eastAsia="en-NZ"/>
        </w:rPr>
        <w:t>s like he f</w:t>
      </w:r>
      <w:r>
        <w:rPr>
          <w:spacing w:val="1"/>
          <w:lang w:val="en-US" w:eastAsia="en-NZ"/>
        </w:rPr>
        <w:t>e</w:t>
      </w:r>
      <w:r>
        <w:rPr>
          <w:lang w:val="en-US" w:eastAsia="en-NZ"/>
        </w:rPr>
        <w:t>els he has mo</w:t>
      </w:r>
      <w:r>
        <w:rPr>
          <w:spacing w:val="-2"/>
          <w:lang w:val="en-US" w:eastAsia="en-NZ"/>
        </w:rPr>
        <w:t>r</w:t>
      </w:r>
      <w:r>
        <w:rPr>
          <w:lang w:val="en-US" w:eastAsia="en-NZ"/>
        </w:rPr>
        <w:t xml:space="preserve">e </w:t>
      </w:r>
      <w:r>
        <w:rPr>
          <w:spacing w:val="1"/>
          <w:lang w:val="en-US" w:eastAsia="en-NZ"/>
        </w:rPr>
        <w:t>s</w:t>
      </w:r>
      <w:r>
        <w:rPr>
          <w:lang w:val="en-US" w:eastAsia="en-NZ"/>
        </w:rPr>
        <w:t>tatus</w:t>
      </w:r>
      <w:r>
        <w:rPr>
          <w:spacing w:val="-20"/>
          <w:lang w:val="en-US" w:eastAsia="en-NZ"/>
        </w:rPr>
        <w:t>.</w:t>
      </w:r>
      <w:r>
        <w:rPr>
          <w:lang w:val="en-US" w:eastAsia="en-NZ"/>
        </w:rPr>
        <w:t>’</w:t>
      </w:r>
    </w:p>
    <w:p w14:paraId="55560050" w14:textId="77777777" w:rsidR="00E268F2" w:rsidRDefault="00E268F2" w:rsidP="00E268F2">
      <w:pPr>
        <w:rPr>
          <w:rFonts w:ascii="Verdana" w:hAnsi="Verdana" w:cs="Verdana"/>
          <w:lang w:val="en-US" w:eastAsia="en-NZ"/>
        </w:rPr>
      </w:pPr>
      <w:r>
        <w:rPr>
          <w:rFonts w:ascii="Verdana" w:hAnsi="Verdana" w:cs="Verdana"/>
          <w:lang w:val="en-US" w:eastAsia="en-NZ"/>
        </w:rPr>
        <w:t> </w:t>
      </w:r>
    </w:p>
    <w:p w14:paraId="5F56D421" w14:textId="77777777" w:rsidR="00E268F2" w:rsidRDefault="00E268F2" w:rsidP="00E268F2">
      <w:pPr>
        <w:rPr>
          <w:rFonts w:ascii="Verdana" w:hAnsi="Verdana" w:cs="Verdana"/>
          <w:lang w:val="en-US" w:eastAsia="en-NZ"/>
        </w:rPr>
      </w:pPr>
      <w:r>
        <w:rPr>
          <w:spacing w:val="4"/>
          <w:lang w:val="en-US" w:eastAsia="en-NZ"/>
        </w:rPr>
        <w:t>S</w:t>
      </w:r>
      <w:r>
        <w:rPr>
          <w:lang w:val="en-US" w:eastAsia="en-NZ"/>
        </w:rPr>
        <w:t>o</w:t>
      </w:r>
      <w:r>
        <w:rPr>
          <w:spacing w:val="-2"/>
          <w:lang w:val="en-US" w:eastAsia="en-NZ"/>
        </w:rPr>
        <w:t>r</w:t>
      </w:r>
      <w:r>
        <w:rPr>
          <w:lang w:val="en-US" w:eastAsia="en-NZ"/>
        </w:rPr>
        <w:t xml:space="preserve">en and </w:t>
      </w:r>
      <w:proofErr w:type="spellStart"/>
      <w:r>
        <w:rPr>
          <w:lang w:val="en-US" w:eastAsia="en-NZ"/>
        </w:rPr>
        <w:t>Ch</w:t>
      </w:r>
      <w:r>
        <w:rPr>
          <w:spacing w:val="2"/>
          <w:lang w:val="en-US" w:eastAsia="en-NZ"/>
        </w:rPr>
        <w:t>o</w:t>
      </w:r>
      <w:r>
        <w:rPr>
          <w:lang w:val="en-US" w:eastAsia="en-NZ"/>
        </w:rPr>
        <w:t>o</w:t>
      </w:r>
      <w:proofErr w:type="spellEnd"/>
      <w:r>
        <w:rPr>
          <w:lang w:val="en-US" w:eastAsia="en-NZ"/>
        </w:rPr>
        <w:t xml:space="preserve"> Ying </w:t>
      </w:r>
      <w:r>
        <w:rPr>
          <w:spacing w:val="1"/>
          <w:lang w:val="en-US" w:eastAsia="en-NZ"/>
        </w:rPr>
        <w:t>s</w:t>
      </w:r>
      <w:r>
        <w:rPr>
          <w:spacing w:val="-8"/>
          <w:lang w:val="en-US" w:eastAsia="en-NZ"/>
        </w:rPr>
        <w:t>a</w:t>
      </w:r>
      <w:r>
        <w:rPr>
          <w:lang w:val="en-US" w:eastAsia="en-NZ"/>
        </w:rPr>
        <w:t xml:space="preserve">y </w:t>
      </w:r>
      <w:proofErr w:type="spellStart"/>
      <w:r>
        <w:rPr>
          <w:lang w:val="en-US" w:eastAsia="en-NZ"/>
        </w:rPr>
        <w:t>CiCL</w:t>
      </w:r>
      <w:proofErr w:type="spellEnd"/>
      <w:r>
        <w:rPr>
          <w:lang w:val="en-US" w:eastAsia="en-NZ"/>
        </w:rPr>
        <w:t xml:space="preserve"> g</w:t>
      </w:r>
      <w:r>
        <w:rPr>
          <w:spacing w:val="-3"/>
          <w:lang w:val="en-US" w:eastAsia="en-NZ"/>
        </w:rPr>
        <w:t>iv</w:t>
      </w:r>
      <w:r>
        <w:rPr>
          <w:spacing w:val="2"/>
          <w:lang w:val="en-US" w:eastAsia="en-NZ"/>
        </w:rPr>
        <w:t>e</w:t>
      </w:r>
      <w:r>
        <w:rPr>
          <w:lang w:val="en-US" w:eastAsia="en-NZ"/>
        </w:rPr>
        <w:t>s the fami</w:t>
      </w:r>
      <w:r>
        <w:rPr>
          <w:spacing w:val="-2"/>
          <w:lang w:val="en-US" w:eastAsia="en-NZ"/>
        </w:rPr>
        <w:t>l</w:t>
      </w:r>
      <w:r>
        <w:rPr>
          <w:lang w:val="en-US" w:eastAsia="en-NZ"/>
        </w:rPr>
        <w:t>y mo</w:t>
      </w:r>
      <w:r>
        <w:rPr>
          <w:spacing w:val="-2"/>
          <w:lang w:val="en-US" w:eastAsia="en-NZ"/>
        </w:rPr>
        <w:t>r</w:t>
      </w:r>
      <w:r>
        <w:rPr>
          <w:lang w:val="en-US" w:eastAsia="en-NZ"/>
        </w:rPr>
        <w:t>e flexibility</w:t>
      </w:r>
      <w:r>
        <w:rPr>
          <w:spacing w:val="-14"/>
          <w:lang w:val="en-US" w:eastAsia="en-NZ"/>
        </w:rPr>
        <w:t xml:space="preserve"> </w:t>
      </w:r>
      <w:r>
        <w:rPr>
          <w:lang w:val="en-US" w:eastAsia="en-NZ"/>
        </w:rPr>
        <w:t>and cont</w:t>
      </w:r>
      <w:r>
        <w:rPr>
          <w:spacing w:val="-2"/>
          <w:lang w:val="en-US" w:eastAsia="en-NZ"/>
        </w:rPr>
        <w:t>r</w:t>
      </w:r>
      <w:r>
        <w:rPr>
          <w:lang w:val="en-US" w:eastAsia="en-NZ"/>
        </w:rPr>
        <w:t xml:space="preserve">ol. </w:t>
      </w:r>
      <w:r>
        <w:rPr>
          <w:spacing w:val="-7"/>
          <w:lang w:val="en-US" w:eastAsia="en-NZ"/>
        </w:rPr>
        <w:t>‘</w:t>
      </w:r>
      <w:proofErr w:type="spellStart"/>
      <w:r>
        <w:rPr>
          <w:lang w:val="en-US" w:eastAsia="en-NZ"/>
        </w:rPr>
        <w:t>CiCL</w:t>
      </w:r>
      <w:proofErr w:type="spellEnd"/>
      <w:r>
        <w:rPr>
          <w:lang w:val="en-US" w:eastAsia="en-NZ"/>
        </w:rPr>
        <w:t xml:space="preserve"> offe</w:t>
      </w:r>
      <w:r>
        <w:rPr>
          <w:spacing w:val="1"/>
          <w:lang w:val="en-US" w:eastAsia="en-NZ"/>
        </w:rPr>
        <w:t>r</w:t>
      </w:r>
      <w:r>
        <w:rPr>
          <w:lang w:val="en-US" w:eastAsia="en-NZ"/>
        </w:rPr>
        <w:t>s</w:t>
      </w:r>
      <w:r>
        <w:rPr>
          <w:spacing w:val="-14"/>
          <w:lang w:val="en-US" w:eastAsia="en-NZ"/>
        </w:rPr>
        <w:t xml:space="preserve"> </w:t>
      </w:r>
      <w:r>
        <w:rPr>
          <w:lang w:val="en-US" w:eastAsia="en-NZ"/>
        </w:rPr>
        <w:t>the op</w:t>
      </w:r>
      <w:r>
        <w:rPr>
          <w:spacing w:val="2"/>
          <w:lang w:val="en-US" w:eastAsia="en-NZ"/>
        </w:rPr>
        <w:t>p</w:t>
      </w:r>
      <w:r>
        <w:rPr>
          <w:lang w:val="en-US" w:eastAsia="en-NZ"/>
        </w:rPr>
        <w:t>o</w:t>
      </w:r>
      <w:r>
        <w:rPr>
          <w:spacing w:val="2"/>
          <w:lang w:val="en-US" w:eastAsia="en-NZ"/>
        </w:rPr>
        <w:t>r</w:t>
      </w:r>
      <w:r>
        <w:rPr>
          <w:lang w:val="en-US" w:eastAsia="en-NZ"/>
        </w:rPr>
        <w:t xml:space="preserve">tunity </w:t>
      </w:r>
      <w:r>
        <w:rPr>
          <w:spacing w:val="-2"/>
          <w:lang w:val="en-US" w:eastAsia="en-NZ"/>
        </w:rPr>
        <w:t>t</w:t>
      </w:r>
      <w:r>
        <w:rPr>
          <w:lang w:val="en-US" w:eastAsia="en-NZ"/>
        </w:rPr>
        <w:t xml:space="preserve">o </w:t>
      </w:r>
      <w:r>
        <w:rPr>
          <w:spacing w:val="1"/>
          <w:lang w:val="en-US" w:eastAsia="en-NZ"/>
        </w:rPr>
        <w:t>s</w:t>
      </w:r>
      <w:r>
        <w:rPr>
          <w:lang w:val="en-US" w:eastAsia="en-NZ"/>
        </w:rPr>
        <w:t>t</w:t>
      </w:r>
      <w:r>
        <w:rPr>
          <w:spacing w:val="-8"/>
          <w:lang w:val="en-US" w:eastAsia="en-NZ"/>
        </w:rPr>
        <w:t>a</w:t>
      </w:r>
      <w:r>
        <w:rPr>
          <w:lang w:val="en-US" w:eastAsia="en-NZ"/>
        </w:rPr>
        <w:t>y i</w:t>
      </w:r>
      <w:r>
        <w:rPr>
          <w:spacing w:val="-4"/>
          <w:lang w:val="en-US" w:eastAsia="en-NZ"/>
        </w:rPr>
        <w:t>n</w:t>
      </w:r>
      <w:r>
        <w:rPr>
          <w:spacing w:val="-3"/>
          <w:lang w:val="en-US" w:eastAsia="en-NZ"/>
        </w:rPr>
        <w:t>v</w:t>
      </w:r>
      <w:r>
        <w:rPr>
          <w:lang w:val="en-US" w:eastAsia="en-NZ"/>
        </w:rPr>
        <w:t>o</w:t>
      </w:r>
      <w:r>
        <w:rPr>
          <w:spacing w:val="-2"/>
          <w:lang w:val="en-US" w:eastAsia="en-NZ"/>
        </w:rPr>
        <w:t>l</w:t>
      </w:r>
      <w:r>
        <w:rPr>
          <w:spacing w:val="-3"/>
          <w:lang w:val="en-US" w:eastAsia="en-NZ"/>
        </w:rPr>
        <w:t>v</w:t>
      </w:r>
      <w:r>
        <w:rPr>
          <w:spacing w:val="1"/>
          <w:lang w:val="en-US" w:eastAsia="en-NZ"/>
        </w:rPr>
        <w:t>e</w:t>
      </w:r>
      <w:r>
        <w:rPr>
          <w:lang w:val="en-US" w:eastAsia="en-NZ"/>
        </w:rPr>
        <w:t>d as time p</w:t>
      </w:r>
      <w:r>
        <w:rPr>
          <w:spacing w:val="-2"/>
          <w:lang w:val="en-US" w:eastAsia="en-NZ"/>
        </w:rPr>
        <w:t>r</w:t>
      </w:r>
      <w:r>
        <w:rPr>
          <w:spacing w:val="1"/>
          <w:lang w:val="en-US" w:eastAsia="en-NZ"/>
        </w:rPr>
        <w:t>o</w:t>
      </w:r>
      <w:r>
        <w:rPr>
          <w:lang w:val="en-US" w:eastAsia="en-NZ"/>
        </w:rPr>
        <w:t>g</w:t>
      </w:r>
      <w:r>
        <w:rPr>
          <w:spacing w:val="-2"/>
          <w:lang w:val="en-US" w:eastAsia="en-NZ"/>
        </w:rPr>
        <w:t>r</w:t>
      </w:r>
      <w:r>
        <w:rPr>
          <w:spacing w:val="2"/>
          <w:lang w:val="en-US" w:eastAsia="en-NZ"/>
        </w:rPr>
        <w:t>e</w:t>
      </w:r>
      <w:r>
        <w:rPr>
          <w:spacing w:val="1"/>
          <w:lang w:val="en-US" w:eastAsia="en-NZ"/>
        </w:rPr>
        <w:t>s</w:t>
      </w:r>
      <w:r>
        <w:rPr>
          <w:spacing w:val="2"/>
          <w:lang w:val="en-US" w:eastAsia="en-NZ"/>
        </w:rPr>
        <w:t>se</w:t>
      </w:r>
      <w:r>
        <w:rPr>
          <w:lang w:val="en-US" w:eastAsia="en-NZ"/>
        </w:rPr>
        <w:t xml:space="preserve">s with </w:t>
      </w:r>
      <w:r>
        <w:rPr>
          <w:spacing w:val="-3"/>
          <w:lang w:val="en-US" w:eastAsia="en-NZ"/>
        </w:rPr>
        <w:t>R</w:t>
      </w:r>
      <w:r>
        <w:rPr>
          <w:lang w:val="en-US" w:eastAsia="en-NZ"/>
        </w:rPr>
        <w:t>eu</w:t>
      </w:r>
      <w:r>
        <w:rPr>
          <w:spacing w:val="2"/>
          <w:lang w:val="en-US" w:eastAsia="en-NZ"/>
        </w:rPr>
        <w:t>b</w:t>
      </w:r>
      <w:r>
        <w:rPr>
          <w:lang w:val="en-US" w:eastAsia="en-NZ"/>
        </w:rPr>
        <w:t>en and that</w:t>
      </w:r>
      <w:r>
        <w:rPr>
          <w:spacing w:val="-11"/>
          <w:lang w:val="en-US" w:eastAsia="en-NZ"/>
        </w:rPr>
        <w:t>’</w:t>
      </w:r>
      <w:r>
        <w:rPr>
          <w:lang w:val="en-US" w:eastAsia="en-NZ"/>
        </w:rPr>
        <w:t xml:space="preserve">s </w:t>
      </w:r>
      <w:r>
        <w:rPr>
          <w:spacing w:val="2"/>
          <w:lang w:val="en-US" w:eastAsia="en-NZ"/>
        </w:rPr>
        <w:t>s</w:t>
      </w:r>
      <w:r>
        <w:rPr>
          <w:lang w:val="en-US" w:eastAsia="en-NZ"/>
        </w:rPr>
        <w:t xml:space="preserve">omething that </w:t>
      </w:r>
      <w:r>
        <w:rPr>
          <w:spacing w:val="-3"/>
          <w:lang w:val="en-US" w:eastAsia="en-NZ"/>
        </w:rPr>
        <w:t>w</w:t>
      </w:r>
      <w:r>
        <w:rPr>
          <w:lang w:val="en-US" w:eastAsia="en-NZ"/>
        </w:rPr>
        <w:t>as</w:t>
      </w:r>
      <w:r>
        <w:rPr>
          <w:spacing w:val="-7"/>
          <w:lang w:val="en-US" w:eastAsia="en-NZ"/>
        </w:rPr>
        <w:t>n</w:t>
      </w:r>
      <w:r>
        <w:rPr>
          <w:lang w:val="en-US" w:eastAsia="en-NZ"/>
        </w:rPr>
        <w:t>’t on offer</w:t>
      </w:r>
      <w:r>
        <w:rPr>
          <w:spacing w:val="-14"/>
          <w:lang w:val="en-US" w:eastAsia="en-NZ"/>
        </w:rPr>
        <w:t xml:space="preserve"> </w:t>
      </w:r>
      <w:r>
        <w:rPr>
          <w:spacing w:val="2"/>
          <w:lang w:val="en-US" w:eastAsia="en-NZ"/>
        </w:rPr>
        <w:t>b</w:t>
      </w:r>
      <w:r>
        <w:rPr>
          <w:lang w:val="en-US" w:eastAsia="en-NZ"/>
        </w:rPr>
        <w:t>efo</w:t>
      </w:r>
      <w:r>
        <w:rPr>
          <w:spacing w:val="-2"/>
          <w:lang w:val="en-US" w:eastAsia="en-NZ"/>
        </w:rPr>
        <w:t>r</w:t>
      </w:r>
      <w:r>
        <w:rPr>
          <w:spacing w:val="-3"/>
          <w:lang w:val="en-US" w:eastAsia="en-NZ"/>
        </w:rPr>
        <w:t>e</w:t>
      </w:r>
      <w:r>
        <w:rPr>
          <w:spacing w:val="-20"/>
          <w:lang w:val="en-US" w:eastAsia="en-NZ"/>
        </w:rPr>
        <w:t>.</w:t>
      </w:r>
      <w:r>
        <w:rPr>
          <w:lang w:val="en-US" w:eastAsia="en-NZ"/>
        </w:rPr>
        <w:t>’</w:t>
      </w:r>
    </w:p>
    <w:p w14:paraId="2114D261" w14:textId="77777777" w:rsidR="00E268F2" w:rsidRDefault="00E268F2" w:rsidP="00E268F2">
      <w:pPr>
        <w:rPr>
          <w:rFonts w:ascii="Verdana" w:hAnsi="Verdana" w:cs="Verdana"/>
          <w:kern w:val="1"/>
          <w:sz w:val="26"/>
          <w:szCs w:val="26"/>
          <w:lang w:val="en-US" w:eastAsia="en-NZ"/>
        </w:rPr>
      </w:pPr>
      <w:r>
        <w:rPr>
          <w:rFonts w:ascii="Verdana" w:hAnsi="Verdana" w:cs="Verdana"/>
          <w:kern w:val="1"/>
          <w:sz w:val="26"/>
          <w:szCs w:val="26"/>
          <w:lang w:val="en-US" w:eastAsia="en-NZ"/>
        </w:rPr>
        <w:t> </w:t>
      </w:r>
    </w:p>
    <w:p w14:paraId="36D7854B" w14:textId="77777777" w:rsidR="00E268F2" w:rsidRPr="00E268F2" w:rsidRDefault="00E268F2" w:rsidP="00E268F2">
      <w:pPr>
        <w:rPr>
          <w:rFonts w:ascii="Verdana" w:hAnsi="Verdana" w:cs="Verdana"/>
          <w:color w:val="1F497D" w:themeColor="text2"/>
          <w:lang w:val="en-US" w:eastAsia="en-NZ"/>
        </w:rPr>
      </w:pPr>
      <w:r w:rsidRPr="00E268F2">
        <w:rPr>
          <w:color w:val="1F497D" w:themeColor="text2"/>
          <w:lang w:val="en-US" w:eastAsia="en-NZ"/>
        </w:rPr>
        <w:t xml:space="preserve">Choice in </w:t>
      </w:r>
      <w:r w:rsidRPr="00E268F2">
        <w:rPr>
          <w:color w:val="1F497D" w:themeColor="text2"/>
          <w:spacing w:val="2"/>
          <w:lang w:val="en-US" w:eastAsia="en-NZ"/>
        </w:rPr>
        <w:t>C</w:t>
      </w:r>
      <w:r w:rsidRPr="00E268F2">
        <w:rPr>
          <w:color w:val="1F497D" w:themeColor="text2"/>
          <w:lang w:val="en-US" w:eastAsia="en-NZ"/>
        </w:rPr>
        <w:t>ommunity L</w:t>
      </w:r>
      <w:r w:rsidRPr="00E268F2">
        <w:rPr>
          <w:color w:val="1F497D" w:themeColor="text2"/>
          <w:spacing w:val="-3"/>
          <w:lang w:val="en-US" w:eastAsia="en-NZ"/>
        </w:rPr>
        <w:t>i</w:t>
      </w:r>
      <w:r w:rsidRPr="00E268F2">
        <w:rPr>
          <w:color w:val="1F497D" w:themeColor="text2"/>
          <w:lang w:val="en-US" w:eastAsia="en-NZ"/>
        </w:rPr>
        <w:t>ving is pa</w:t>
      </w:r>
      <w:r w:rsidRPr="00E268F2">
        <w:rPr>
          <w:color w:val="1F497D" w:themeColor="text2"/>
          <w:spacing w:val="2"/>
          <w:lang w:val="en-US" w:eastAsia="en-NZ"/>
        </w:rPr>
        <w:t>r</w:t>
      </w:r>
      <w:r w:rsidRPr="00E268F2">
        <w:rPr>
          <w:color w:val="1F497D" w:themeColor="text2"/>
          <w:lang w:val="en-US" w:eastAsia="en-NZ"/>
        </w:rPr>
        <w:t>t of the Mini</w:t>
      </w:r>
      <w:r w:rsidRPr="00E268F2">
        <w:rPr>
          <w:color w:val="1F497D" w:themeColor="text2"/>
          <w:spacing w:val="1"/>
          <w:lang w:val="en-US" w:eastAsia="en-NZ"/>
        </w:rPr>
        <w:t>s</w:t>
      </w:r>
      <w:r w:rsidRPr="00E268F2">
        <w:rPr>
          <w:color w:val="1F497D" w:themeColor="text2"/>
          <w:lang w:val="en-US" w:eastAsia="en-NZ"/>
        </w:rPr>
        <w:t>t</w:t>
      </w:r>
      <w:r w:rsidRPr="00E268F2">
        <w:rPr>
          <w:color w:val="1F497D" w:themeColor="text2"/>
          <w:spacing w:val="4"/>
          <w:lang w:val="en-US" w:eastAsia="en-NZ"/>
        </w:rPr>
        <w:t>r</w:t>
      </w:r>
      <w:r w:rsidRPr="00E268F2">
        <w:rPr>
          <w:color w:val="1F497D" w:themeColor="text2"/>
          <w:lang w:val="en-US" w:eastAsia="en-NZ"/>
        </w:rPr>
        <w:t>y of H</w:t>
      </w:r>
      <w:r w:rsidRPr="00E268F2">
        <w:rPr>
          <w:color w:val="1F497D" w:themeColor="text2"/>
          <w:spacing w:val="1"/>
          <w:lang w:val="en-US" w:eastAsia="en-NZ"/>
        </w:rPr>
        <w:t>e</w:t>
      </w:r>
      <w:r w:rsidRPr="00E268F2">
        <w:rPr>
          <w:color w:val="1F497D" w:themeColor="text2"/>
          <w:lang w:val="en-US" w:eastAsia="en-NZ"/>
        </w:rPr>
        <w:t>alt</w:t>
      </w:r>
      <w:r w:rsidRPr="00E268F2">
        <w:rPr>
          <w:color w:val="1F497D" w:themeColor="text2"/>
          <w:spacing w:val="-7"/>
          <w:lang w:val="en-US" w:eastAsia="en-NZ"/>
        </w:rPr>
        <w:t>h</w:t>
      </w:r>
      <w:r w:rsidRPr="00E268F2">
        <w:rPr>
          <w:color w:val="1F497D" w:themeColor="text2"/>
          <w:spacing w:val="-11"/>
          <w:lang w:val="en-US" w:eastAsia="en-NZ"/>
        </w:rPr>
        <w:t>’</w:t>
      </w:r>
      <w:r w:rsidRPr="00E268F2">
        <w:rPr>
          <w:color w:val="1F497D" w:themeColor="text2"/>
          <w:lang w:val="en-US" w:eastAsia="en-NZ"/>
        </w:rPr>
        <w:t xml:space="preserve">s </w:t>
      </w:r>
      <w:r w:rsidRPr="00E268F2">
        <w:rPr>
          <w:color w:val="1F497D" w:themeColor="text2"/>
          <w:spacing w:val="-4"/>
          <w:lang w:val="en-US" w:eastAsia="en-NZ"/>
        </w:rPr>
        <w:t>N</w:t>
      </w:r>
      <w:r w:rsidRPr="00E268F2">
        <w:rPr>
          <w:color w:val="1F497D" w:themeColor="text2"/>
          <w:lang w:val="en-US" w:eastAsia="en-NZ"/>
        </w:rPr>
        <w:t xml:space="preserve">ew </w:t>
      </w:r>
      <w:r w:rsidRPr="00E268F2">
        <w:rPr>
          <w:color w:val="1F497D" w:themeColor="text2"/>
          <w:spacing w:val="2"/>
          <w:lang w:val="en-US" w:eastAsia="en-NZ"/>
        </w:rPr>
        <w:t>Mo</w:t>
      </w:r>
      <w:r w:rsidRPr="00E268F2">
        <w:rPr>
          <w:color w:val="1F497D" w:themeColor="text2"/>
          <w:lang w:val="en-US" w:eastAsia="en-NZ"/>
        </w:rPr>
        <w:t>del for Sup</w:t>
      </w:r>
      <w:r w:rsidRPr="00E268F2">
        <w:rPr>
          <w:color w:val="1F497D" w:themeColor="text2"/>
          <w:spacing w:val="2"/>
          <w:lang w:val="en-US" w:eastAsia="en-NZ"/>
        </w:rPr>
        <w:t>p</w:t>
      </w:r>
      <w:r w:rsidRPr="00E268F2">
        <w:rPr>
          <w:color w:val="1F497D" w:themeColor="text2"/>
          <w:lang w:val="en-US" w:eastAsia="en-NZ"/>
        </w:rPr>
        <w:t>o</w:t>
      </w:r>
      <w:r w:rsidRPr="00E268F2">
        <w:rPr>
          <w:color w:val="1F497D" w:themeColor="text2"/>
          <w:spacing w:val="2"/>
          <w:lang w:val="en-US" w:eastAsia="en-NZ"/>
        </w:rPr>
        <w:t>r</w:t>
      </w:r>
      <w:r w:rsidRPr="00E268F2">
        <w:rPr>
          <w:color w:val="1F497D" w:themeColor="text2"/>
          <w:lang w:val="en-US" w:eastAsia="en-NZ"/>
        </w:rPr>
        <w:t>ting Di</w:t>
      </w:r>
      <w:r w:rsidRPr="00E268F2">
        <w:rPr>
          <w:color w:val="1F497D" w:themeColor="text2"/>
          <w:spacing w:val="1"/>
          <w:lang w:val="en-US" w:eastAsia="en-NZ"/>
        </w:rPr>
        <w:t>s</w:t>
      </w:r>
      <w:r w:rsidRPr="00E268F2">
        <w:rPr>
          <w:color w:val="1F497D" w:themeColor="text2"/>
          <w:lang w:val="en-US" w:eastAsia="en-NZ"/>
        </w:rPr>
        <w:t>abl</w:t>
      </w:r>
      <w:r w:rsidRPr="00E268F2">
        <w:rPr>
          <w:color w:val="1F497D" w:themeColor="text2"/>
          <w:spacing w:val="1"/>
          <w:lang w:val="en-US" w:eastAsia="en-NZ"/>
        </w:rPr>
        <w:t>e</w:t>
      </w:r>
      <w:r w:rsidRPr="00E268F2">
        <w:rPr>
          <w:color w:val="1F497D" w:themeColor="text2"/>
          <w:lang w:val="en-US" w:eastAsia="en-NZ"/>
        </w:rPr>
        <w:t>d P</w:t>
      </w:r>
      <w:r w:rsidRPr="00E268F2">
        <w:rPr>
          <w:color w:val="1F497D" w:themeColor="text2"/>
          <w:spacing w:val="1"/>
          <w:lang w:val="en-US" w:eastAsia="en-NZ"/>
        </w:rPr>
        <w:t>e</w:t>
      </w:r>
      <w:r w:rsidRPr="00E268F2">
        <w:rPr>
          <w:color w:val="1F497D" w:themeColor="text2"/>
          <w:lang w:val="en-US" w:eastAsia="en-NZ"/>
        </w:rPr>
        <w:t>opl</w:t>
      </w:r>
      <w:r w:rsidRPr="00E268F2">
        <w:rPr>
          <w:color w:val="1F497D" w:themeColor="text2"/>
          <w:spacing w:val="-3"/>
          <w:lang w:val="en-US" w:eastAsia="en-NZ"/>
        </w:rPr>
        <w:t>e</w:t>
      </w:r>
      <w:r w:rsidRPr="00E268F2">
        <w:rPr>
          <w:color w:val="1F497D" w:themeColor="text2"/>
          <w:lang w:val="en-US" w:eastAsia="en-NZ"/>
        </w:rPr>
        <w:t>. It offe</w:t>
      </w:r>
      <w:r w:rsidRPr="00E268F2">
        <w:rPr>
          <w:color w:val="1F497D" w:themeColor="text2"/>
          <w:spacing w:val="1"/>
          <w:lang w:val="en-US" w:eastAsia="en-NZ"/>
        </w:rPr>
        <w:t>r</w:t>
      </w:r>
      <w:r w:rsidRPr="00E268F2">
        <w:rPr>
          <w:color w:val="1F497D" w:themeColor="text2"/>
          <w:lang w:val="en-US" w:eastAsia="en-NZ"/>
        </w:rPr>
        <w:t>s</w:t>
      </w:r>
      <w:r w:rsidRPr="00E268F2">
        <w:rPr>
          <w:color w:val="1F497D" w:themeColor="text2"/>
          <w:spacing w:val="-14"/>
          <w:lang w:val="en-US" w:eastAsia="en-NZ"/>
        </w:rPr>
        <w:t xml:space="preserve"> </w:t>
      </w:r>
      <w:r w:rsidRPr="00E268F2">
        <w:rPr>
          <w:color w:val="1F497D" w:themeColor="text2"/>
          <w:lang w:val="en-US" w:eastAsia="en-NZ"/>
        </w:rPr>
        <w:t>di</w:t>
      </w:r>
      <w:r w:rsidRPr="00E268F2">
        <w:rPr>
          <w:color w:val="1F497D" w:themeColor="text2"/>
          <w:spacing w:val="1"/>
          <w:lang w:val="en-US" w:eastAsia="en-NZ"/>
        </w:rPr>
        <w:t>s</w:t>
      </w:r>
      <w:r w:rsidRPr="00E268F2">
        <w:rPr>
          <w:color w:val="1F497D" w:themeColor="text2"/>
          <w:lang w:val="en-US" w:eastAsia="en-NZ"/>
        </w:rPr>
        <w:t>abl</w:t>
      </w:r>
      <w:r w:rsidRPr="00E268F2">
        <w:rPr>
          <w:color w:val="1F497D" w:themeColor="text2"/>
          <w:spacing w:val="1"/>
          <w:lang w:val="en-US" w:eastAsia="en-NZ"/>
        </w:rPr>
        <w:t>e</w:t>
      </w:r>
      <w:r w:rsidRPr="00E268F2">
        <w:rPr>
          <w:color w:val="1F497D" w:themeColor="text2"/>
          <w:lang w:val="en-US" w:eastAsia="en-NZ"/>
        </w:rPr>
        <w:t xml:space="preserve">d </w:t>
      </w:r>
      <w:r w:rsidRPr="00E268F2">
        <w:rPr>
          <w:color w:val="1F497D" w:themeColor="text2"/>
          <w:spacing w:val="2"/>
          <w:lang w:val="en-US" w:eastAsia="en-NZ"/>
        </w:rPr>
        <w:t>p</w:t>
      </w:r>
      <w:r w:rsidRPr="00E268F2">
        <w:rPr>
          <w:color w:val="1F497D" w:themeColor="text2"/>
          <w:spacing w:val="1"/>
          <w:lang w:val="en-US" w:eastAsia="en-NZ"/>
        </w:rPr>
        <w:t>e</w:t>
      </w:r>
      <w:r w:rsidRPr="00E268F2">
        <w:rPr>
          <w:color w:val="1F497D" w:themeColor="text2"/>
          <w:lang w:val="en-US" w:eastAsia="en-NZ"/>
        </w:rPr>
        <w:t xml:space="preserve">ople in </w:t>
      </w:r>
      <w:r w:rsidRPr="00E268F2">
        <w:rPr>
          <w:color w:val="1F497D" w:themeColor="text2"/>
          <w:spacing w:val="-4"/>
          <w:lang w:val="en-US" w:eastAsia="en-NZ"/>
        </w:rPr>
        <w:t>A</w:t>
      </w:r>
      <w:r w:rsidRPr="00E268F2">
        <w:rPr>
          <w:color w:val="1F497D" w:themeColor="text2"/>
          <w:lang w:val="en-US" w:eastAsia="en-NZ"/>
        </w:rPr>
        <w:t xml:space="preserve">uckland and the </w:t>
      </w:r>
      <w:r w:rsidRPr="00E268F2">
        <w:rPr>
          <w:color w:val="1F497D" w:themeColor="text2"/>
          <w:spacing w:val="-15"/>
          <w:lang w:val="en-US" w:eastAsia="en-NZ"/>
        </w:rPr>
        <w:t>W</w:t>
      </w:r>
      <w:r w:rsidRPr="00E268F2">
        <w:rPr>
          <w:color w:val="1F497D" w:themeColor="text2"/>
          <w:lang w:val="en-US" w:eastAsia="en-NZ"/>
        </w:rPr>
        <w:t>aika</w:t>
      </w:r>
      <w:r w:rsidRPr="00E268F2">
        <w:rPr>
          <w:color w:val="1F497D" w:themeColor="text2"/>
          <w:spacing w:val="-2"/>
          <w:lang w:val="en-US" w:eastAsia="en-NZ"/>
        </w:rPr>
        <w:t>t</w:t>
      </w:r>
      <w:r w:rsidRPr="00E268F2">
        <w:rPr>
          <w:color w:val="1F497D" w:themeColor="text2"/>
          <w:lang w:val="en-US" w:eastAsia="en-NZ"/>
        </w:rPr>
        <w:t>o the op</w:t>
      </w:r>
      <w:r w:rsidRPr="00E268F2">
        <w:rPr>
          <w:color w:val="1F497D" w:themeColor="text2"/>
          <w:spacing w:val="2"/>
          <w:lang w:val="en-US" w:eastAsia="en-NZ"/>
        </w:rPr>
        <w:t>p</w:t>
      </w:r>
      <w:r w:rsidRPr="00E268F2">
        <w:rPr>
          <w:color w:val="1F497D" w:themeColor="text2"/>
          <w:lang w:val="en-US" w:eastAsia="en-NZ"/>
        </w:rPr>
        <w:t>o</w:t>
      </w:r>
      <w:r w:rsidRPr="00E268F2">
        <w:rPr>
          <w:color w:val="1F497D" w:themeColor="text2"/>
          <w:spacing w:val="2"/>
          <w:lang w:val="en-US" w:eastAsia="en-NZ"/>
        </w:rPr>
        <w:t>r</w:t>
      </w:r>
      <w:r w:rsidRPr="00E268F2">
        <w:rPr>
          <w:color w:val="1F497D" w:themeColor="text2"/>
          <w:lang w:val="en-US" w:eastAsia="en-NZ"/>
        </w:rPr>
        <w:t xml:space="preserve">tunity </w:t>
      </w:r>
      <w:r w:rsidRPr="00E268F2">
        <w:rPr>
          <w:color w:val="1F497D" w:themeColor="text2"/>
          <w:spacing w:val="-2"/>
          <w:lang w:val="en-US" w:eastAsia="en-NZ"/>
        </w:rPr>
        <w:t>t</w:t>
      </w:r>
      <w:r w:rsidRPr="00E268F2">
        <w:rPr>
          <w:color w:val="1F497D" w:themeColor="text2"/>
          <w:lang w:val="en-US" w:eastAsia="en-NZ"/>
        </w:rPr>
        <w:t>o m</w:t>
      </w:r>
      <w:r w:rsidRPr="00E268F2">
        <w:rPr>
          <w:color w:val="1F497D" w:themeColor="text2"/>
          <w:spacing w:val="-2"/>
          <w:lang w:val="en-US" w:eastAsia="en-NZ"/>
        </w:rPr>
        <w:t>o</w:t>
      </w:r>
      <w:r w:rsidRPr="00E268F2">
        <w:rPr>
          <w:color w:val="1F497D" w:themeColor="text2"/>
          <w:spacing w:val="-3"/>
          <w:lang w:val="en-US" w:eastAsia="en-NZ"/>
        </w:rPr>
        <w:t>v</w:t>
      </w:r>
      <w:r w:rsidRPr="00E268F2">
        <w:rPr>
          <w:color w:val="1F497D" w:themeColor="text2"/>
          <w:lang w:val="en-US" w:eastAsia="en-NZ"/>
        </w:rPr>
        <w:t>e out of their fami</w:t>
      </w:r>
      <w:r w:rsidRPr="00E268F2">
        <w:rPr>
          <w:color w:val="1F497D" w:themeColor="text2"/>
          <w:spacing w:val="-2"/>
          <w:lang w:val="en-US" w:eastAsia="en-NZ"/>
        </w:rPr>
        <w:t>l</w:t>
      </w:r>
      <w:r w:rsidRPr="00E268F2">
        <w:rPr>
          <w:color w:val="1F497D" w:themeColor="text2"/>
          <w:lang w:val="en-US" w:eastAsia="en-NZ"/>
        </w:rPr>
        <w:t xml:space="preserve">y home or a </w:t>
      </w:r>
      <w:r w:rsidRPr="00E268F2">
        <w:rPr>
          <w:color w:val="1F497D" w:themeColor="text2"/>
          <w:spacing w:val="-2"/>
          <w:lang w:val="en-US" w:eastAsia="en-NZ"/>
        </w:rPr>
        <w:t>r</w:t>
      </w:r>
      <w:r w:rsidRPr="00E268F2">
        <w:rPr>
          <w:color w:val="1F497D" w:themeColor="text2"/>
          <w:spacing w:val="2"/>
          <w:lang w:val="en-US" w:eastAsia="en-NZ"/>
        </w:rPr>
        <w:t>e</w:t>
      </w:r>
      <w:r w:rsidRPr="00E268F2">
        <w:rPr>
          <w:color w:val="1F497D" w:themeColor="text2"/>
          <w:lang w:val="en-US" w:eastAsia="en-NZ"/>
        </w:rPr>
        <w:t>sidential facility and in</w:t>
      </w:r>
      <w:r w:rsidRPr="00E268F2">
        <w:rPr>
          <w:color w:val="1F497D" w:themeColor="text2"/>
          <w:spacing w:val="-2"/>
          <w:lang w:val="en-US" w:eastAsia="en-NZ"/>
        </w:rPr>
        <w:t>t</w:t>
      </w:r>
      <w:r w:rsidRPr="00E268F2">
        <w:rPr>
          <w:color w:val="1F497D" w:themeColor="text2"/>
          <w:lang w:val="en-US" w:eastAsia="en-NZ"/>
        </w:rPr>
        <w:t xml:space="preserve">o their </w:t>
      </w:r>
      <w:r w:rsidRPr="00E268F2">
        <w:rPr>
          <w:color w:val="1F497D" w:themeColor="text2"/>
          <w:spacing w:val="-2"/>
          <w:lang w:val="en-US" w:eastAsia="en-NZ"/>
        </w:rPr>
        <w:t>o</w:t>
      </w:r>
      <w:r w:rsidRPr="00E268F2">
        <w:rPr>
          <w:color w:val="1F497D" w:themeColor="text2"/>
          <w:lang w:val="en-US" w:eastAsia="en-NZ"/>
        </w:rPr>
        <w:t>wn hom</w:t>
      </w:r>
      <w:r w:rsidRPr="00E268F2">
        <w:rPr>
          <w:color w:val="1F497D" w:themeColor="text2"/>
          <w:spacing w:val="-3"/>
          <w:lang w:val="en-US" w:eastAsia="en-NZ"/>
        </w:rPr>
        <w:t>e</w:t>
      </w:r>
      <w:r w:rsidRPr="00E268F2">
        <w:rPr>
          <w:color w:val="1F497D" w:themeColor="text2"/>
          <w:lang w:val="en-US" w:eastAsia="en-NZ"/>
        </w:rPr>
        <w:t>. It al</w:t>
      </w:r>
      <w:r w:rsidRPr="00E268F2">
        <w:rPr>
          <w:color w:val="1F497D" w:themeColor="text2"/>
          <w:spacing w:val="2"/>
          <w:lang w:val="en-US" w:eastAsia="en-NZ"/>
        </w:rPr>
        <w:t>s</w:t>
      </w:r>
      <w:r w:rsidRPr="00E268F2">
        <w:rPr>
          <w:color w:val="1F497D" w:themeColor="text2"/>
          <w:lang w:val="en-US" w:eastAsia="en-NZ"/>
        </w:rPr>
        <w:t>o offe</w:t>
      </w:r>
      <w:r w:rsidRPr="00E268F2">
        <w:rPr>
          <w:color w:val="1F497D" w:themeColor="text2"/>
          <w:spacing w:val="1"/>
          <w:lang w:val="en-US" w:eastAsia="en-NZ"/>
        </w:rPr>
        <w:t>r</w:t>
      </w:r>
      <w:r w:rsidRPr="00E268F2">
        <w:rPr>
          <w:color w:val="1F497D" w:themeColor="text2"/>
          <w:lang w:val="en-US" w:eastAsia="en-NZ"/>
        </w:rPr>
        <w:t>s</w:t>
      </w:r>
      <w:r w:rsidRPr="00E268F2">
        <w:rPr>
          <w:color w:val="1F497D" w:themeColor="text2"/>
          <w:spacing w:val="-14"/>
          <w:lang w:val="en-US" w:eastAsia="en-NZ"/>
        </w:rPr>
        <w:t xml:space="preserve"> </w:t>
      </w:r>
      <w:r w:rsidRPr="00E268F2">
        <w:rPr>
          <w:color w:val="1F497D" w:themeColor="text2"/>
          <w:lang w:val="en-US" w:eastAsia="en-NZ"/>
        </w:rPr>
        <w:t>choice and cont</w:t>
      </w:r>
      <w:r w:rsidRPr="00E268F2">
        <w:rPr>
          <w:color w:val="1F497D" w:themeColor="text2"/>
          <w:spacing w:val="-2"/>
          <w:lang w:val="en-US" w:eastAsia="en-NZ"/>
        </w:rPr>
        <w:t>r</w:t>
      </w:r>
      <w:r w:rsidRPr="00E268F2">
        <w:rPr>
          <w:color w:val="1F497D" w:themeColor="text2"/>
          <w:lang w:val="en-US" w:eastAsia="en-NZ"/>
        </w:rPr>
        <w:t>ol of h</w:t>
      </w:r>
      <w:r w:rsidRPr="00E268F2">
        <w:rPr>
          <w:color w:val="1F497D" w:themeColor="text2"/>
          <w:spacing w:val="-2"/>
          <w:lang w:val="en-US" w:eastAsia="en-NZ"/>
        </w:rPr>
        <w:t>o</w:t>
      </w:r>
      <w:r w:rsidRPr="00E268F2">
        <w:rPr>
          <w:color w:val="1F497D" w:themeColor="text2"/>
          <w:lang w:val="en-US" w:eastAsia="en-NZ"/>
        </w:rPr>
        <w:t xml:space="preserve">w </w:t>
      </w:r>
      <w:r w:rsidRPr="00E268F2">
        <w:rPr>
          <w:color w:val="1F497D" w:themeColor="text2"/>
          <w:spacing w:val="2"/>
          <w:lang w:val="en-US" w:eastAsia="en-NZ"/>
        </w:rPr>
        <w:t>p</w:t>
      </w:r>
      <w:r w:rsidRPr="00E268F2">
        <w:rPr>
          <w:color w:val="1F497D" w:themeColor="text2"/>
          <w:spacing w:val="1"/>
          <w:lang w:val="en-US" w:eastAsia="en-NZ"/>
        </w:rPr>
        <w:t>e</w:t>
      </w:r>
      <w:r w:rsidRPr="00E268F2">
        <w:rPr>
          <w:color w:val="1F497D" w:themeColor="text2"/>
          <w:lang w:val="en-US" w:eastAsia="en-NZ"/>
        </w:rPr>
        <w:t>ople a</w:t>
      </w:r>
      <w:r w:rsidRPr="00E268F2">
        <w:rPr>
          <w:color w:val="1F497D" w:themeColor="text2"/>
          <w:spacing w:val="-2"/>
          <w:lang w:val="en-US" w:eastAsia="en-NZ"/>
        </w:rPr>
        <w:t>r</w:t>
      </w:r>
      <w:r w:rsidRPr="00E268F2">
        <w:rPr>
          <w:color w:val="1F497D" w:themeColor="text2"/>
          <w:lang w:val="en-US" w:eastAsia="en-NZ"/>
        </w:rPr>
        <w:t>e sup</w:t>
      </w:r>
      <w:r w:rsidRPr="00E268F2">
        <w:rPr>
          <w:color w:val="1F497D" w:themeColor="text2"/>
          <w:spacing w:val="2"/>
          <w:lang w:val="en-US" w:eastAsia="en-NZ"/>
        </w:rPr>
        <w:t>p</w:t>
      </w:r>
      <w:r w:rsidRPr="00E268F2">
        <w:rPr>
          <w:color w:val="1F497D" w:themeColor="text2"/>
          <w:lang w:val="en-US" w:eastAsia="en-NZ"/>
        </w:rPr>
        <w:t>o</w:t>
      </w:r>
      <w:r w:rsidRPr="00E268F2">
        <w:rPr>
          <w:color w:val="1F497D" w:themeColor="text2"/>
          <w:spacing w:val="2"/>
          <w:lang w:val="en-US" w:eastAsia="en-NZ"/>
        </w:rPr>
        <w:t>r</w:t>
      </w:r>
      <w:r w:rsidRPr="00E268F2">
        <w:rPr>
          <w:color w:val="1F497D" w:themeColor="text2"/>
          <w:spacing w:val="-2"/>
          <w:lang w:val="en-US" w:eastAsia="en-NZ"/>
        </w:rPr>
        <w:t>t</w:t>
      </w:r>
      <w:r w:rsidRPr="00E268F2">
        <w:rPr>
          <w:color w:val="1F497D" w:themeColor="text2"/>
          <w:spacing w:val="1"/>
          <w:lang w:val="en-US" w:eastAsia="en-NZ"/>
        </w:rPr>
        <w:t>e</w:t>
      </w:r>
      <w:r w:rsidRPr="00E268F2">
        <w:rPr>
          <w:color w:val="1F497D" w:themeColor="text2"/>
          <w:lang w:val="en-US" w:eastAsia="en-NZ"/>
        </w:rPr>
        <w:t xml:space="preserve">d in their </w:t>
      </w:r>
      <w:r w:rsidRPr="00E268F2">
        <w:rPr>
          <w:color w:val="1F497D" w:themeColor="text2"/>
          <w:spacing w:val="-2"/>
          <w:lang w:val="en-US" w:eastAsia="en-NZ"/>
        </w:rPr>
        <w:t>o</w:t>
      </w:r>
      <w:r w:rsidRPr="00E268F2">
        <w:rPr>
          <w:color w:val="1F497D" w:themeColor="text2"/>
          <w:lang w:val="en-US" w:eastAsia="en-NZ"/>
        </w:rPr>
        <w:t>wn home and communit</w:t>
      </w:r>
      <w:r w:rsidRPr="00E268F2">
        <w:rPr>
          <w:color w:val="1F497D" w:themeColor="text2"/>
          <w:spacing w:val="-20"/>
          <w:lang w:val="en-US" w:eastAsia="en-NZ"/>
        </w:rPr>
        <w:t>y</w:t>
      </w:r>
      <w:r w:rsidRPr="00E268F2">
        <w:rPr>
          <w:color w:val="1F497D" w:themeColor="text2"/>
          <w:lang w:val="en-US" w:eastAsia="en-NZ"/>
        </w:rPr>
        <w:t>.</w:t>
      </w:r>
    </w:p>
    <w:p w14:paraId="05214E9D" w14:textId="77777777" w:rsidR="00E268F2" w:rsidRDefault="00E268F2" w:rsidP="00E268F2">
      <w:pPr>
        <w:rPr>
          <w:rFonts w:ascii="Calibri" w:hAnsi="Calibri" w:cs="Calibri"/>
          <w:kern w:val="1"/>
          <w:sz w:val="30"/>
          <w:szCs w:val="30"/>
          <w:lang w:val="en-US" w:eastAsia="en-NZ"/>
        </w:rPr>
      </w:pPr>
    </w:p>
    <w:p w14:paraId="69D191A2" w14:textId="77777777" w:rsidR="00E268F2" w:rsidRDefault="00E268F2" w:rsidP="00E268F2">
      <w:pPr>
        <w:widowControl w:val="0"/>
        <w:autoSpaceDE w:val="0"/>
        <w:autoSpaceDN w:val="0"/>
        <w:adjustRightInd w:val="0"/>
        <w:spacing w:line="240" w:lineRule="auto"/>
        <w:rPr>
          <w:rFonts w:ascii="Verdana" w:hAnsi="Verdana" w:cs="Verdana"/>
          <w:kern w:val="1"/>
          <w:sz w:val="26"/>
          <w:szCs w:val="26"/>
          <w:lang w:val="en-US" w:eastAsia="en-NZ"/>
        </w:rPr>
      </w:pPr>
    </w:p>
    <w:p w14:paraId="27CCE153" w14:textId="77777777" w:rsidR="00E268F2" w:rsidRDefault="00E268F2" w:rsidP="00E268F2">
      <w:pPr>
        <w:pStyle w:val="Heading2"/>
        <w:rPr>
          <w:rFonts w:ascii="Verdana" w:hAnsi="Verdana" w:cs="Verdana"/>
          <w:sz w:val="26"/>
          <w:szCs w:val="26"/>
          <w:lang w:val="en-US" w:eastAsia="en-NZ"/>
        </w:rPr>
      </w:pPr>
      <w:r>
        <w:rPr>
          <w:lang w:val="en-US" w:eastAsia="en-NZ"/>
        </w:rPr>
        <w:t>S</w:t>
      </w:r>
      <w:r>
        <w:rPr>
          <w:spacing w:val="-3"/>
          <w:lang w:val="en-US" w:eastAsia="en-NZ"/>
        </w:rPr>
        <w:t>t</w:t>
      </w:r>
      <w:r>
        <w:rPr>
          <w:lang w:val="en-US" w:eastAsia="en-NZ"/>
        </w:rPr>
        <w:t>ephen</w:t>
      </w:r>
    </w:p>
    <w:p w14:paraId="79ECEF16" w14:textId="77777777" w:rsidR="00E268F2" w:rsidRDefault="00E268F2" w:rsidP="00E268F2">
      <w:pPr>
        <w:widowControl w:val="0"/>
        <w:autoSpaceDE w:val="0"/>
        <w:autoSpaceDN w:val="0"/>
        <w:adjustRightInd w:val="0"/>
        <w:spacing w:line="240" w:lineRule="auto"/>
        <w:rPr>
          <w:rFonts w:ascii="Verdana" w:hAnsi="Verdana" w:cs="Verdana"/>
          <w:kern w:val="1"/>
          <w:sz w:val="26"/>
          <w:szCs w:val="26"/>
          <w:lang w:val="en-US" w:eastAsia="en-NZ"/>
        </w:rPr>
      </w:pPr>
      <w:r>
        <w:rPr>
          <w:rFonts w:ascii="Verdana" w:hAnsi="Verdana" w:cs="Verdana"/>
          <w:kern w:val="1"/>
          <w:szCs w:val="22"/>
          <w:lang w:val="en-US" w:eastAsia="en-NZ"/>
        </w:rPr>
        <w:t> </w:t>
      </w:r>
    </w:p>
    <w:p w14:paraId="119D1934" w14:textId="77777777" w:rsidR="00E268F2" w:rsidRDefault="00E268F2" w:rsidP="00E268F2">
      <w:pPr>
        <w:rPr>
          <w:rFonts w:ascii="Verdana" w:hAnsi="Verdana" w:cs="Verdana"/>
          <w:lang w:val="en-US" w:eastAsia="en-NZ"/>
        </w:rPr>
      </w:pPr>
      <w:r>
        <w:rPr>
          <w:lang w:val="en-US" w:eastAsia="en-NZ"/>
        </w:rPr>
        <w:t>S</w:t>
      </w:r>
      <w:r>
        <w:rPr>
          <w:spacing w:val="-2"/>
          <w:lang w:val="en-US" w:eastAsia="en-NZ"/>
        </w:rPr>
        <w:t>t</w:t>
      </w:r>
      <w:r>
        <w:rPr>
          <w:lang w:val="en-US" w:eastAsia="en-NZ"/>
        </w:rPr>
        <w:t xml:space="preserve">ephen </w:t>
      </w:r>
      <w:r>
        <w:rPr>
          <w:spacing w:val="-4"/>
          <w:lang w:val="en-US" w:eastAsia="en-NZ"/>
        </w:rPr>
        <w:t>w</w:t>
      </w:r>
      <w:r>
        <w:rPr>
          <w:lang w:val="en-US" w:eastAsia="en-NZ"/>
        </w:rPr>
        <w:t>an</w:t>
      </w:r>
      <w:r>
        <w:rPr>
          <w:spacing w:val="-2"/>
          <w:lang w:val="en-US" w:eastAsia="en-NZ"/>
        </w:rPr>
        <w:t>t</w:t>
      </w:r>
      <w:r>
        <w:rPr>
          <w:spacing w:val="1"/>
          <w:lang w:val="en-US" w:eastAsia="en-NZ"/>
        </w:rPr>
        <w:t>e</w:t>
      </w:r>
      <w:r>
        <w:rPr>
          <w:lang w:val="en-US" w:eastAsia="en-NZ"/>
        </w:rPr>
        <w:t xml:space="preserve">d </w:t>
      </w:r>
      <w:r>
        <w:rPr>
          <w:spacing w:val="-2"/>
          <w:lang w:val="en-US" w:eastAsia="en-NZ"/>
        </w:rPr>
        <w:t>t</w:t>
      </w:r>
      <w:r>
        <w:rPr>
          <w:lang w:val="en-US" w:eastAsia="en-NZ"/>
        </w:rPr>
        <w:t>o m</w:t>
      </w:r>
      <w:r>
        <w:rPr>
          <w:spacing w:val="-3"/>
          <w:lang w:val="en-US" w:eastAsia="en-NZ"/>
        </w:rPr>
        <w:t>o</w:t>
      </w:r>
      <w:r>
        <w:rPr>
          <w:spacing w:val="-6"/>
          <w:lang w:val="en-US" w:eastAsia="en-NZ"/>
        </w:rPr>
        <w:t>v</w:t>
      </w:r>
      <w:r>
        <w:rPr>
          <w:lang w:val="en-US" w:eastAsia="en-NZ"/>
        </w:rPr>
        <w:t>e out of hom</w:t>
      </w:r>
      <w:r>
        <w:rPr>
          <w:spacing w:val="-3"/>
          <w:lang w:val="en-US" w:eastAsia="en-NZ"/>
        </w:rPr>
        <w:t>e</w:t>
      </w:r>
      <w:r>
        <w:rPr>
          <w:lang w:val="en-US" w:eastAsia="en-NZ"/>
        </w:rPr>
        <w:t xml:space="preserve">, </w:t>
      </w:r>
      <w:r>
        <w:rPr>
          <w:spacing w:val="1"/>
          <w:lang w:val="en-US" w:eastAsia="en-NZ"/>
        </w:rPr>
        <w:t>g</w:t>
      </w:r>
      <w:r>
        <w:rPr>
          <w:lang w:val="en-US" w:eastAsia="en-NZ"/>
        </w:rPr>
        <w:t>et back in</w:t>
      </w:r>
      <w:r>
        <w:rPr>
          <w:spacing w:val="-2"/>
          <w:lang w:val="en-US" w:eastAsia="en-NZ"/>
        </w:rPr>
        <w:t>t</w:t>
      </w:r>
      <w:r>
        <w:rPr>
          <w:lang w:val="en-US" w:eastAsia="en-NZ"/>
        </w:rPr>
        <w:t xml:space="preserve">o the </w:t>
      </w:r>
      <w:r>
        <w:rPr>
          <w:spacing w:val="-6"/>
          <w:lang w:val="en-US" w:eastAsia="en-NZ"/>
        </w:rPr>
        <w:t>w</w:t>
      </w:r>
      <w:r>
        <w:rPr>
          <w:lang w:val="en-US" w:eastAsia="en-NZ"/>
        </w:rPr>
        <w:t>ork</w:t>
      </w:r>
      <w:r>
        <w:rPr>
          <w:spacing w:val="-2"/>
          <w:lang w:val="en-US" w:eastAsia="en-NZ"/>
        </w:rPr>
        <w:t>f</w:t>
      </w:r>
      <w:r>
        <w:rPr>
          <w:lang w:val="en-US" w:eastAsia="en-NZ"/>
        </w:rPr>
        <w:t>o</w:t>
      </w:r>
      <w:r>
        <w:rPr>
          <w:spacing w:val="-2"/>
          <w:lang w:val="en-US" w:eastAsia="en-NZ"/>
        </w:rPr>
        <w:t>r</w:t>
      </w:r>
      <w:r>
        <w:rPr>
          <w:lang w:val="en-US" w:eastAsia="en-NZ"/>
        </w:rPr>
        <w:t>ce and imp</w:t>
      </w:r>
      <w:r>
        <w:rPr>
          <w:spacing w:val="-2"/>
          <w:lang w:val="en-US" w:eastAsia="en-NZ"/>
        </w:rPr>
        <w:t>r</w:t>
      </w:r>
      <w:r>
        <w:rPr>
          <w:spacing w:val="-3"/>
          <w:lang w:val="en-US" w:eastAsia="en-NZ"/>
        </w:rPr>
        <w:t>o</w:t>
      </w:r>
      <w:r>
        <w:rPr>
          <w:spacing w:val="-6"/>
          <w:lang w:val="en-US" w:eastAsia="en-NZ"/>
        </w:rPr>
        <w:t>v</w:t>
      </w:r>
      <w:r>
        <w:rPr>
          <w:lang w:val="en-US" w:eastAsia="en-NZ"/>
        </w:rPr>
        <w:t xml:space="preserve">e his </w:t>
      </w:r>
      <w:r>
        <w:rPr>
          <w:spacing w:val="2"/>
          <w:lang w:val="en-US" w:eastAsia="en-NZ"/>
        </w:rPr>
        <w:t>so</w:t>
      </w:r>
      <w:r>
        <w:rPr>
          <w:lang w:val="en-US" w:eastAsia="en-NZ"/>
        </w:rPr>
        <w:t>cial li</w:t>
      </w:r>
      <w:r>
        <w:rPr>
          <w:spacing w:val="-2"/>
          <w:lang w:val="en-US" w:eastAsia="en-NZ"/>
        </w:rPr>
        <w:t>f</w:t>
      </w:r>
      <w:r>
        <w:rPr>
          <w:spacing w:val="-3"/>
          <w:lang w:val="en-US" w:eastAsia="en-NZ"/>
        </w:rPr>
        <w:t>e</w:t>
      </w:r>
      <w:r>
        <w:rPr>
          <w:lang w:val="en-US" w:eastAsia="en-NZ"/>
        </w:rPr>
        <w:t xml:space="preserve">, but he </w:t>
      </w:r>
      <w:r>
        <w:rPr>
          <w:spacing w:val="-4"/>
          <w:lang w:val="en-US" w:eastAsia="en-NZ"/>
        </w:rPr>
        <w:t>w</w:t>
      </w:r>
      <w:r>
        <w:rPr>
          <w:lang w:val="en-US" w:eastAsia="en-NZ"/>
        </w:rPr>
        <w:t>as</w:t>
      </w:r>
      <w:r>
        <w:rPr>
          <w:spacing w:val="-8"/>
          <w:lang w:val="en-US" w:eastAsia="en-NZ"/>
        </w:rPr>
        <w:t>n</w:t>
      </w:r>
      <w:r>
        <w:rPr>
          <w:lang w:val="en-US" w:eastAsia="en-NZ"/>
        </w:rPr>
        <w:t>’t su</w:t>
      </w:r>
      <w:r>
        <w:rPr>
          <w:spacing w:val="-2"/>
          <w:lang w:val="en-US" w:eastAsia="en-NZ"/>
        </w:rPr>
        <w:t>r</w:t>
      </w:r>
      <w:r>
        <w:rPr>
          <w:lang w:val="en-US" w:eastAsia="en-NZ"/>
        </w:rPr>
        <w:t>e h</w:t>
      </w:r>
      <w:r>
        <w:rPr>
          <w:spacing w:val="-3"/>
          <w:lang w:val="en-US" w:eastAsia="en-NZ"/>
        </w:rPr>
        <w:t>o</w:t>
      </w:r>
      <w:r>
        <w:rPr>
          <w:lang w:val="en-US" w:eastAsia="en-NZ"/>
        </w:rPr>
        <w:t xml:space="preserve">w </w:t>
      </w:r>
      <w:r>
        <w:rPr>
          <w:spacing w:val="-2"/>
          <w:lang w:val="en-US" w:eastAsia="en-NZ"/>
        </w:rPr>
        <w:t>t</w:t>
      </w:r>
      <w:r>
        <w:rPr>
          <w:lang w:val="en-US" w:eastAsia="en-NZ"/>
        </w:rPr>
        <w:t xml:space="preserve">o </w:t>
      </w:r>
      <w:r>
        <w:rPr>
          <w:spacing w:val="1"/>
          <w:lang w:val="en-US" w:eastAsia="en-NZ"/>
        </w:rPr>
        <w:t>g</w:t>
      </w:r>
      <w:r>
        <w:rPr>
          <w:lang w:val="en-US" w:eastAsia="en-NZ"/>
        </w:rPr>
        <w:t>o a</w:t>
      </w:r>
      <w:r>
        <w:rPr>
          <w:spacing w:val="2"/>
          <w:lang w:val="en-US" w:eastAsia="en-NZ"/>
        </w:rPr>
        <w:t>b</w:t>
      </w:r>
      <w:r>
        <w:rPr>
          <w:lang w:val="en-US" w:eastAsia="en-NZ"/>
        </w:rPr>
        <w:t>out it.</w:t>
      </w:r>
    </w:p>
    <w:p w14:paraId="7489BDBF" w14:textId="77777777" w:rsidR="00E268F2" w:rsidRDefault="00E268F2" w:rsidP="00E268F2">
      <w:pPr>
        <w:rPr>
          <w:lang w:val="en-US" w:eastAsia="en-NZ"/>
        </w:rPr>
      </w:pPr>
    </w:p>
    <w:p w14:paraId="6341413F" w14:textId="77777777" w:rsidR="00E268F2" w:rsidRDefault="00E268F2" w:rsidP="00E268F2">
      <w:pPr>
        <w:rPr>
          <w:rFonts w:ascii="Verdana" w:hAnsi="Verdana" w:cs="Verdana"/>
          <w:lang w:val="en-US" w:eastAsia="en-NZ"/>
        </w:rPr>
      </w:pPr>
      <w:r>
        <w:rPr>
          <w:lang w:val="en-US" w:eastAsia="en-NZ"/>
        </w:rPr>
        <w:t>Af</w:t>
      </w:r>
      <w:r>
        <w:rPr>
          <w:spacing w:val="-2"/>
          <w:lang w:val="en-US" w:eastAsia="en-NZ"/>
        </w:rPr>
        <w:t>t</w:t>
      </w:r>
      <w:r>
        <w:rPr>
          <w:lang w:val="en-US" w:eastAsia="en-NZ"/>
        </w:rPr>
        <w:t>er finding</w:t>
      </w:r>
      <w:r>
        <w:rPr>
          <w:spacing w:val="-11"/>
          <w:lang w:val="en-US" w:eastAsia="en-NZ"/>
        </w:rPr>
        <w:t xml:space="preserve"> </w:t>
      </w:r>
      <w:r>
        <w:rPr>
          <w:lang w:val="en-US" w:eastAsia="en-NZ"/>
        </w:rPr>
        <w:t>out a</w:t>
      </w:r>
      <w:r>
        <w:rPr>
          <w:spacing w:val="2"/>
          <w:lang w:val="en-US" w:eastAsia="en-NZ"/>
        </w:rPr>
        <w:t>b</w:t>
      </w:r>
      <w:r>
        <w:rPr>
          <w:lang w:val="en-US" w:eastAsia="en-NZ"/>
        </w:rPr>
        <w:t xml:space="preserve">out </w:t>
      </w:r>
      <w:r>
        <w:rPr>
          <w:spacing w:val="4"/>
          <w:lang w:val="en-US" w:eastAsia="en-NZ"/>
        </w:rPr>
        <w:t>L</w:t>
      </w:r>
      <w:r>
        <w:rPr>
          <w:spacing w:val="2"/>
          <w:lang w:val="en-US" w:eastAsia="en-NZ"/>
        </w:rPr>
        <w:t>o</w:t>
      </w:r>
      <w:r>
        <w:rPr>
          <w:lang w:val="en-US" w:eastAsia="en-NZ"/>
        </w:rPr>
        <w:t>cal A</w:t>
      </w:r>
      <w:r>
        <w:rPr>
          <w:spacing w:val="-2"/>
          <w:lang w:val="en-US" w:eastAsia="en-NZ"/>
        </w:rPr>
        <w:t>r</w:t>
      </w:r>
      <w:r>
        <w:rPr>
          <w:spacing w:val="1"/>
          <w:lang w:val="en-US" w:eastAsia="en-NZ"/>
        </w:rPr>
        <w:t>e</w:t>
      </w:r>
      <w:r>
        <w:rPr>
          <w:lang w:val="en-US" w:eastAsia="en-NZ"/>
        </w:rPr>
        <w:t xml:space="preserve">a </w:t>
      </w:r>
      <w:r>
        <w:rPr>
          <w:spacing w:val="2"/>
          <w:lang w:val="en-US" w:eastAsia="en-NZ"/>
        </w:rPr>
        <w:t>Co</w:t>
      </w:r>
      <w:r>
        <w:rPr>
          <w:lang w:val="en-US" w:eastAsia="en-NZ"/>
        </w:rPr>
        <w:t>o</w:t>
      </w:r>
      <w:r>
        <w:rPr>
          <w:spacing w:val="-2"/>
          <w:lang w:val="en-US" w:eastAsia="en-NZ"/>
        </w:rPr>
        <w:t>r</w:t>
      </w:r>
      <w:r>
        <w:rPr>
          <w:lang w:val="en-US" w:eastAsia="en-NZ"/>
        </w:rPr>
        <w:t>dination (</w:t>
      </w:r>
      <w:r>
        <w:rPr>
          <w:spacing w:val="4"/>
          <w:lang w:val="en-US" w:eastAsia="en-NZ"/>
        </w:rPr>
        <w:t>L</w:t>
      </w:r>
      <w:r>
        <w:rPr>
          <w:spacing w:val="-3"/>
          <w:lang w:val="en-US" w:eastAsia="en-NZ"/>
        </w:rPr>
        <w:t>A</w:t>
      </w:r>
      <w:r>
        <w:rPr>
          <w:lang w:val="en-US" w:eastAsia="en-NZ"/>
        </w:rPr>
        <w:t>C) th</w:t>
      </w:r>
      <w:r>
        <w:rPr>
          <w:spacing w:val="-2"/>
          <w:lang w:val="en-US" w:eastAsia="en-NZ"/>
        </w:rPr>
        <w:t>r</w:t>
      </w:r>
      <w:r>
        <w:rPr>
          <w:lang w:val="en-US" w:eastAsia="en-NZ"/>
        </w:rPr>
        <w:t>ough S</w:t>
      </w:r>
      <w:r>
        <w:rPr>
          <w:spacing w:val="2"/>
          <w:lang w:val="en-US" w:eastAsia="en-NZ"/>
        </w:rPr>
        <w:t>p</w:t>
      </w:r>
      <w:r>
        <w:rPr>
          <w:spacing w:val="1"/>
          <w:lang w:val="en-US" w:eastAsia="en-NZ"/>
        </w:rPr>
        <w:t>e</w:t>
      </w:r>
      <w:r>
        <w:rPr>
          <w:spacing w:val="2"/>
          <w:lang w:val="en-US" w:eastAsia="en-NZ"/>
        </w:rPr>
        <w:t>c</w:t>
      </w:r>
      <w:r>
        <w:rPr>
          <w:lang w:val="en-US" w:eastAsia="en-NZ"/>
        </w:rPr>
        <w:t xml:space="preserve">trum </w:t>
      </w:r>
      <w:r>
        <w:rPr>
          <w:spacing w:val="1"/>
          <w:lang w:val="en-US" w:eastAsia="en-NZ"/>
        </w:rPr>
        <w:t>C</w:t>
      </w:r>
      <w:r>
        <w:rPr>
          <w:lang w:val="en-US" w:eastAsia="en-NZ"/>
        </w:rPr>
        <w:t>a</w:t>
      </w:r>
      <w:r>
        <w:rPr>
          <w:spacing w:val="-2"/>
          <w:lang w:val="en-US" w:eastAsia="en-NZ"/>
        </w:rPr>
        <w:t>r</w:t>
      </w:r>
      <w:r>
        <w:rPr>
          <w:spacing w:val="-3"/>
          <w:lang w:val="en-US" w:eastAsia="en-NZ"/>
        </w:rPr>
        <w:t>e</w:t>
      </w:r>
      <w:r>
        <w:rPr>
          <w:lang w:val="en-US" w:eastAsia="en-NZ"/>
        </w:rPr>
        <w:t xml:space="preserve">, he </w:t>
      </w:r>
      <w:r>
        <w:rPr>
          <w:spacing w:val="2"/>
          <w:lang w:val="en-US" w:eastAsia="en-NZ"/>
        </w:rPr>
        <w:t>b</w:t>
      </w:r>
      <w:r>
        <w:rPr>
          <w:spacing w:val="1"/>
          <w:lang w:val="en-US" w:eastAsia="en-NZ"/>
        </w:rPr>
        <w:t>e</w:t>
      </w:r>
      <w:r>
        <w:rPr>
          <w:lang w:val="en-US" w:eastAsia="en-NZ"/>
        </w:rPr>
        <w:t xml:space="preserve">gan </w:t>
      </w:r>
      <w:r>
        <w:rPr>
          <w:spacing w:val="-3"/>
          <w:lang w:val="en-US" w:eastAsia="en-NZ"/>
        </w:rPr>
        <w:t>w</w:t>
      </w:r>
      <w:r>
        <w:rPr>
          <w:lang w:val="en-US" w:eastAsia="en-NZ"/>
        </w:rPr>
        <w:t xml:space="preserve">orking with his </w:t>
      </w:r>
      <w:r>
        <w:rPr>
          <w:spacing w:val="4"/>
          <w:lang w:val="en-US" w:eastAsia="en-NZ"/>
        </w:rPr>
        <w:t>L</w:t>
      </w:r>
      <w:r>
        <w:rPr>
          <w:spacing w:val="2"/>
          <w:lang w:val="en-US" w:eastAsia="en-NZ"/>
        </w:rPr>
        <w:t>o</w:t>
      </w:r>
      <w:r>
        <w:rPr>
          <w:lang w:val="en-US" w:eastAsia="en-NZ"/>
        </w:rPr>
        <w:t>cal A</w:t>
      </w:r>
      <w:r>
        <w:rPr>
          <w:spacing w:val="-2"/>
          <w:lang w:val="en-US" w:eastAsia="en-NZ"/>
        </w:rPr>
        <w:t>r</w:t>
      </w:r>
      <w:r>
        <w:rPr>
          <w:spacing w:val="1"/>
          <w:lang w:val="en-US" w:eastAsia="en-NZ"/>
        </w:rPr>
        <w:t>e</w:t>
      </w:r>
      <w:r>
        <w:rPr>
          <w:lang w:val="en-US" w:eastAsia="en-NZ"/>
        </w:rPr>
        <w:t xml:space="preserve">a </w:t>
      </w:r>
      <w:r>
        <w:rPr>
          <w:spacing w:val="2"/>
          <w:lang w:val="en-US" w:eastAsia="en-NZ"/>
        </w:rPr>
        <w:t>Co</w:t>
      </w:r>
      <w:r>
        <w:rPr>
          <w:lang w:val="en-US" w:eastAsia="en-NZ"/>
        </w:rPr>
        <w:t>o</w:t>
      </w:r>
      <w:r>
        <w:rPr>
          <w:spacing w:val="-2"/>
          <w:lang w:val="en-US" w:eastAsia="en-NZ"/>
        </w:rPr>
        <w:t>r</w:t>
      </w:r>
      <w:r>
        <w:rPr>
          <w:lang w:val="en-US" w:eastAsia="en-NZ"/>
        </w:rPr>
        <w:t>dina</w:t>
      </w:r>
      <w:r>
        <w:rPr>
          <w:spacing w:val="-2"/>
          <w:lang w:val="en-US" w:eastAsia="en-NZ"/>
        </w:rPr>
        <w:t>t</w:t>
      </w:r>
      <w:r>
        <w:rPr>
          <w:lang w:val="en-US" w:eastAsia="en-NZ"/>
        </w:rPr>
        <w:t>o</w:t>
      </w:r>
      <w:r>
        <w:rPr>
          <w:spacing w:val="-12"/>
          <w:lang w:val="en-US" w:eastAsia="en-NZ"/>
        </w:rPr>
        <w:t>r</w:t>
      </w:r>
      <w:r>
        <w:rPr>
          <w:lang w:val="en-US" w:eastAsia="en-NZ"/>
        </w:rPr>
        <w:t xml:space="preserve">, </w:t>
      </w:r>
      <w:r>
        <w:rPr>
          <w:spacing w:val="-2"/>
          <w:lang w:val="en-US" w:eastAsia="en-NZ"/>
        </w:rPr>
        <w:t>J</w:t>
      </w:r>
      <w:r>
        <w:rPr>
          <w:lang w:val="en-US" w:eastAsia="en-NZ"/>
        </w:rPr>
        <w:t>en</w:t>
      </w:r>
      <w:r>
        <w:rPr>
          <w:spacing w:val="-4"/>
          <w:lang w:val="en-US" w:eastAsia="en-NZ"/>
        </w:rPr>
        <w:t>n</w:t>
      </w:r>
      <w:r>
        <w:rPr>
          <w:spacing w:val="-20"/>
          <w:lang w:val="en-US" w:eastAsia="en-NZ"/>
        </w:rPr>
        <w:t>y</w:t>
      </w:r>
      <w:r>
        <w:rPr>
          <w:lang w:val="en-US" w:eastAsia="en-NZ"/>
        </w:rPr>
        <w:t>.</w:t>
      </w:r>
    </w:p>
    <w:p w14:paraId="5970E746" w14:textId="77777777" w:rsidR="00E268F2" w:rsidRDefault="00E268F2" w:rsidP="00E268F2">
      <w:pPr>
        <w:rPr>
          <w:rFonts w:ascii="Verdana" w:hAnsi="Verdana" w:cs="Verdana"/>
          <w:sz w:val="26"/>
          <w:szCs w:val="26"/>
          <w:lang w:val="en-US" w:eastAsia="en-NZ"/>
        </w:rPr>
      </w:pPr>
      <w:r>
        <w:rPr>
          <w:rFonts w:ascii="Verdana" w:hAnsi="Verdana" w:cs="Verdana"/>
          <w:sz w:val="26"/>
          <w:szCs w:val="26"/>
          <w:lang w:val="en-US" w:eastAsia="en-NZ"/>
        </w:rPr>
        <w:t> </w:t>
      </w:r>
    </w:p>
    <w:p w14:paraId="218A1113" w14:textId="0308573A" w:rsidR="00E268F2" w:rsidRDefault="00E268F2" w:rsidP="00E268F2">
      <w:pPr>
        <w:rPr>
          <w:rFonts w:ascii="Verdana" w:hAnsi="Verdana" w:cs="Verdana"/>
          <w:lang w:val="en-US" w:eastAsia="en-NZ"/>
        </w:rPr>
      </w:pPr>
      <w:r>
        <w:rPr>
          <w:lang w:val="en-US" w:eastAsia="en-NZ"/>
        </w:rPr>
        <w:t>S</w:t>
      </w:r>
      <w:r>
        <w:rPr>
          <w:spacing w:val="-2"/>
          <w:lang w:val="en-US" w:eastAsia="en-NZ"/>
        </w:rPr>
        <w:t>t</w:t>
      </w:r>
      <w:r>
        <w:rPr>
          <w:lang w:val="en-US" w:eastAsia="en-NZ"/>
        </w:rPr>
        <w:t>ephe</w:t>
      </w:r>
      <w:r>
        <w:rPr>
          <w:spacing w:val="-8"/>
          <w:lang w:val="en-US" w:eastAsia="en-NZ"/>
        </w:rPr>
        <w:t>n</w:t>
      </w:r>
      <w:r>
        <w:rPr>
          <w:spacing w:val="-11"/>
          <w:lang w:val="en-US" w:eastAsia="en-NZ"/>
        </w:rPr>
        <w:t>’</w:t>
      </w:r>
      <w:r>
        <w:rPr>
          <w:lang w:val="en-US" w:eastAsia="en-NZ"/>
        </w:rPr>
        <w:t xml:space="preserve">s main aim </w:t>
      </w:r>
      <w:r>
        <w:rPr>
          <w:spacing w:val="-3"/>
          <w:lang w:val="en-US" w:eastAsia="en-NZ"/>
        </w:rPr>
        <w:t>w</w:t>
      </w:r>
      <w:r>
        <w:rPr>
          <w:lang w:val="en-US" w:eastAsia="en-NZ"/>
        </w:rPr>
        <w:t xml:space="preserve">as </w:t>
      </w:r>
      <w:r>
        <w:rPr>
          <w:spacing w:val="-2"/>
          <w:lang w:val="en-US" w:eastAsia="en-NZ"/>
        </w:rPr>
        <w:t>t</w:t>
      </w:r>
      <w:r>
        <w:rPr>
          <w:lang w:val="en-US" w:eastAsia="en-NZ"/>
        </w:rPr>
        <w:t xml:space="preserve">o </w:t>
      </w:r>
      <w:r>
        <w:rPr>
          <w:spacing w:val="1"/>
          <w:lang w:val="en-US" w:eastAsia="en-NZ"/>
        </w:rPr>
        <w:t>g</w:t>
      </w:r>
      <w:r>
        <w:rPr>
          <w:lang w:val="en-US" w:eastAsia="en-NZ"/>
        </w:rPr>
        <w:t>o flatting.</w:t>
      </w:r>
      <w:r>
        <w:rPr>
          <w:spacing w:val="-11"/>
          <w:lang w:val="en-US" w:eastAsia="en-NZ"/>
        </w:rPr>
        <w:t xml:space="preserve"> </w:t>
      </w:r>
      <w:r>
        <w:rPr>
          <w:spacing w:val="-2"/>
          <w:lang w:val="en-US" w:eastAsia="en-NZ"/>
        </w:rPr>
        <w:t>J</w:t>
      </w:r>
      <w:r>
        <w:rPr>
          <w:lang w:val="en-US" w:eastAsia="en-NZ"/>
        </w:rPr>
        <w:t>en</w:t>
      </w:r>
      <w:r>
        <w:rPr>
          <w:spacing w:val="-4"/>
          <w:lang w:val="en-US" w:eastAsia="en-NZ"/>
        </w:rPr>
        <w:t>n</w:t>
      </w:r>
      <w:r>
        <w:rPr>
          <w:lang w:val="en-US" w:eastAsia="en-NZ"/>
        </w:rPr>
        <w:t>y talk</w:t>
      </w:r>
      <w:r>
        <w:rPr>
          <w:spacing w:val="1"/>
          <w:lang w:val="en-US" w:eastAsia="en-NZ"/>
        </w:rPr>
        <w:t>e</w:t>
      </w:r>
      <w:r>
        <w:rPr>
          <w:lang w:val="en-US" w:eastAsia="en-NZ"/>
        </w:rPr>
        <w:t>d</w:t>
      </w:r>
      <w:r>
        <w:rPr>
          <w:rFonts w:ascii="Verdana" w:hAnsi="Verdana" w:cs="Verdana"/>
          <w:lang w:val="en-US" w:eastAsia="en-NZ"/>
        </w:rPr>
        <w:t xml:space="preserve"> </w:t>
      </w:r>
      <w:r>
        <w:rPr>
          <w:spacing w:val="-2"/>
          <w:lang w:val="en-US" w:eastAsia="en-NZ"/>
        </w:rPr>
        <w:t>t</w:t>
      </w:r>
      <w:r>
        <w:rPr>
          <w:lang w:val="en-US" w:eastAsia="en-NZ"/>
        </w:rPr>
        <w:t>o S</w:t>
      </w:r>
      <w:r>
        <w:rPr>
          <w:spacing w:val="-2"/>
          <w:lang w:val="en-US" w:eastAsia="en-NZ"/>
        </w:rPr>
        <w:t>t</w:t>
      </w:r>
      <w:r>
        <w:rPr>
          <w:lang w:val="en-US" w:eastAsia="en-NZ"/>
        </w:rPr>
        <w:t>ephen and his m</w:t>
      </w:r>
      <w:r>
        <w:rPr>
          <w:spacing w:val="1"/>
          <w:lang w:val="en-US" w:eastAsia="en-NZ"/>
        </w:rPr>
        <w:t>o</w:t>
      </w:r>
      <w:r>
        <w:rPr>
          <w:lang w:val="en-US" w:eastAsia="en-NZ"/>
        </w:rPr>
        <w:t>the</w:t>
      </w:r>
      <w:r>
        <w:rPr>
          <w:spacing w:val="-12"/>
          <w:lang w:val="en-US" w:eastAsia="en-NZ"/>
        </w:rPr>
        <w:t>r</w:t>
      </w:r>
      <w:r>
        <w:rPr>
          <w:lang w:val="en-US" w:eastAsia="en-NZ"/>
        </w:rPr>
        <w:t xml:space="preserve">, and </w:t>
      </w:r>
      <w:r>
        <w:rPr>
          <w:spacing w:val="-2"/>
          <w:lang w:val="en-US" w:eastAsia="en-NZ"/>
        </w:rPr>
        <w:t>t</w:t>
      </w:r>
      <w:r>
        <w:rPr>
          <w:spacing w:val="1"/>
          <w:lang w:val="en-US" w:eastAsia="en-NZ"/>
        </w:rPr>
        <w:t>og</w:t>
      </w:r>
      <w:r>
        <w:rPr>
          <w:lang w:val="en-US" w:eastAsia="en-NZ"/>
        </w:rPr>
        <w:t xml:space="preserve">ether they made a </w:t>
      </w:r>
      <w:r>
        <w:rPr>
          <w:spacing w:val="1"/>
          <w:lang w:val="en-US" w:eastAsia="en-NZ"/>
        </w:rPr>
        <w:t>s</w:t>
      </w:r>
      <w:r>
        <w:rPr>
          <w:spacing w:val="-2"/>
          <w:lang w:val="en-US" w:eastAsia="en-NZ"/>
        </w:rPr>
        <w:t>t</w:t>
      </w:r>
      <w:r>
        <w:rPr>
          <w:lang w:val="en-US" w:eastAsia="en-NZ"/>
        </w:rPr>
        <w:t>e</w:t>
      </w:r>
      <w:r>
        <w:rPr>
          <w:spacing w:val="6"/>
          <w:lang w:val="en-US" w:eastAsia="en-NZ"/>
        </w:rPr>
        <w:t>p</w:t>
      </w:r>
      <w:r>
        <w:rPr>
          <w:lang w:val="en-US" w:eastAsia="en-NZ"/>
        </w:rPr>
        <w:t>-</w:t>
      </w:r>
      <w:r>
        <w:rPr>
          <w:spacing w:val="-2"/>
          <w:lang w:val="en-US" w:eastAsia="en-NZ"/>
        </w:rPr>
        <w:t>b</w:t>
      </w:r>
      <w:r>
        <w:rPr>
          <w:lang w:val="en-US" w:eastAsia="en-NZ"/>
        </w:rPr>
        <w:t>y</w:t>
      </w:r>
      <w:r>
        <w:rPr>
          <w:spacing w:val="4"/>
          <w:lang w:val="en-US" w:eastAsia="en-NZ"/>
        </w:rPr>
        <w:t>-</w:t>
      </w:r>
      <w:r>
        <w:rPr>
          <w:spacing w:val="1"/>
          <w:lang w:val="en-US" w:eastAsia="en-NZ"/>
        </w:rPr>
        <w:t>s</w:t>
      </w:r>
      <w:r>
        <w:rPr>
          <w:spacing w:val="-2"/>
          <w:lang w:val="en-US" w:eastAsia="en-NZ"/>
        </w:rPr>
        <w:t>t</w:t>
      </w:r>
      <w:r>
        <w:rPr>
          <w:lang w:val="en-US" w:eastAsia="en-NZ"/>
        </w:rPr>
        <w:t>ep plan for m</w:t>
      </w:r>
      <w:r>
        <w:rPr>
          <w:spacing w:val="-2"/>
          <w:lang w:val="en-US" w:eastAsia="en-NZ"/>
        </w:rPr>
        <w:t>o</w:t>
      </w:r>
      <w:r>
        <w:rPr>
          <w:lang w:val="en-US" w:eastAsia="en-NZ"/>
        </w:rPr>
        <w:t>ving out.</w:t>
      </w:r>
    </w:p>
    <w:p w14:paraId="48BDB75B" w14:textId="77777777" w:rsidR="00E268F2" w:rsidRDefault="00E268F2" w:rsidP="00E268F2">
      <w:pPr>
        <w:rPr>
          <w:rFonts w:ascii="Verdana" w:hAnsi="Verdana" w:cs="Verdana"/>
          <w:sz w:val="26"/>
          <w:szCs w:val="26"/>
          <w:lang w:val="en-US" w:eastAsia="en-NZ"/>
        </w:rPr>
      </w:pPr>
      <w:r>
        <w:rPr>
          <w:rFonts w:ascii="Verdana" w:hAnsi="Verdana" w:cs="Verdana"/>
          <w:sz w:val="32"/>
          <w:szCs w:val="32"/>
          <w:lang w:val="en-US" w:eastAsia="en-NZ"/>
        </w:rPr>
        <w:t> </w:t>
      </w:r>
    </w:p>
    <w:p w14:paraId="312FF367" w14:textId="77777777" w:rsidR="00E268F2" w:rsidRDefault="00E268F2" w:rsidP="00E268F2">
      <w:pPr>
        <w:rPr>
          <w:rFonts w:ascii="Verdana" w:hAnsi="Verdana" w:cs="Verdana"/>
          <w:lang w:val="en-US" w:eastAsia="en-NZ"/>
        </w:rPr>
      </w:pPr>
      <w:r>
        <w:rPr>
          <w:spacing w:val="9"/>
          <w:lang w:val="en-US" w:eastAsia="en-NZ"/>
        </w:rPr>
        <w:lastRenderedPageBreak/>
        <w:t>‘</w:t>
      </w:r>
      <w:r>
        <w:rPr>
          <w:spacing w:val="-15"/>
          <w:lang w:val="en-US" w:eastAsia="en-NZ"/>
        </w:rPr>
        <w:t>W</w:t>
      </w:r>
      <w:r>
        <w:rPr>
          <w:lang w:val="en-US" w:eastAsia="en-NZ"/>
        </w:rPr>
        <w:t>e had a few cha</w:t>
      </w:r>
      <w:r>
        <w:rPr>
          <w:spacing w:val="1"/>
          <w:lang w:val="en-US" w:eastAsia="en-NZ"/>
        </w:rPr>
        <w:t>t</w:t>
      </w:r>
      <w:r>
        <w:rPr>
          <w:lang w:val="en-US" w:eastAsia="en-NZ"/>
        </w:rPr>
        <w:t xml:space="preserve">s, with Mum as </w:t>
      </w:r>
      <w:r>
        <w:rPr>
          <w:spacing w:val="-3"/>
          <w:lang w:val="en-US" w:eastAsia="en-NZ"/>
        </w:rPr>
        <w:t>w</w:t>
      </w:r>
      <w:r>
        <w:rPr>
          <w:lang w:val="en-US" w:eastAsia="en-NZ"/>
        </w:rPr>
        <w:t>ell, and l</w:t>
      </w:r>
      <w:r>
        <w:rPr>
          <w:spacing w:val="2"/>
          <w:lang w:val="en-US" w:eastAsia="en-NZ"/>
        </w:rPr>
        <w:t>o</w:t>
      </w:r>
      <w:r>
        <w:rPr>
          <w:lang w:val="en-US" w:eastAsia="en-NZ"/>
        </w:rPr>
        <w:t>ok</w:t>
      </w:r>
      <w:r>
        <w:rPr>
          <w:spacing w:val="1"/>
          <w:lang w:val="en-US" w:eastAsia="en-NZ"/>
        </w:rPr>
        <w:t>e</w:t>
      </w:r>
      <w:r>
        <w:rPr>
          <w:lang w:val="en-US" w:eastAsia="en-NZ"/>
        </w:rPr>
        <w:t>d at what the ex</w:t>
      </w:r>
      <w:r>
        <w:rPr>
          <w:spacing w:val="2"/>
          <w:lang w:val="en-US" w:eastAsia="en-NZ"/>
        </w:rPr>
        <w:t>p</w:t>
      </w:r>
      <w:r>
        <w:rPr>
          <w:spacing w:val="1"/>
          <w:lang w:val="en-US" w:eastAsia="en-NZ"/>
        </w:rPr>
        <w:t>e</w:t>
      </w:r>
      <w:r>
        <w:rPr>
          <w:spacing w:val="2"/>
          <w:lang w:val="en-US" w:eastAsia="en-NZ"/>
        </w:rPr>
        <w:t>c</w:t>
      </w:r>
      <w:r>
        <w:rPr>
          <w:lang w:val="en-US" w:eastAsia="en-NZ"/>
        </w:rPr>
        <w:t xml:space="preserve">tations </w:t>
      </w:r>
      <w:r>
        <w:rPr>
          <w:spacing w:val="-3"/>
          <w:lang w:val="en-US" w:eastAsia="en-NZ"/>
        </w:rPr>
        <w:t>w</w:t>
      </w:r>
      <w:r>
        <w:rPr>
          <w:lang w:val="en-US" w:eastAsia="en-NZ"/>
        </w:rPr>
        <w:t>e</w:t>
      </w:r>
      <w:r>
        <w:rPr>
          <w:spacing w:val="-2"/>
          <w:lang w:val="en-US" w:eastAsia="en-NZ"/>
        </w:rPr>
        <w:t>r</w:t>
      </w:r>
      <w:r>
        <w:rPr>
          <w:lang w:val="en-US" w:eastAsia="en-NZ"/>
        </w:rPr>
        <w:t>e for m</w:t>
      </w:r>
      <w:r>
        <w:rPr>
          <w:spacing w:val="-2"/>
          <w:lang w:val="en-US" w:eastAsia="en-NZ"/>
        </w:rPr>
        <w:t>o</w:t>
      </w:r>
      <w:r>
        <w:rPr>
          <w:lang w:val="en-US" w:eastAsia="en-NZ"/>
        </w:rPr>
        <w:t>ving out of hom</w:t>
      </w:r>
      <w:r>
        <w:rPr>
          <w:spacing w:val="-3"/>
          <w:lang w:val="en-US" w:eastAsia="en-NZ"/>
        </w:rPr>
        <w:t>e</w:t>
      </w:r>
      <w:r>
        <w:rPr>
          <w:lang w:val="en-US" w:eastAsia="en-NZ"/>
        </w:rPr>
        <w:t xml:space="preserve">. </w:t>
      </w:r>
      <w:r>
        <w:rPr>
          <w:spacing w:val="-15"/>
          <w:lang w:val="en-US" w:eastAsia="en-NZ"/>
        </w:rPr>
        <w:t>W</w:t>
      </w:r>
      <w:r>
        <w:rPr>
          <w:lang w:val="en-US" w:eastAsia="en-NZ"/>
        </w:rPr>
        <w:t xml:space="preserve">e came up with </w:t>
      </w:r>
      <w:r>
        <w:rPr>
          <w:spacing w:val="2"/>
          <w:lang w:val="en-US" w:eastAsia="en-NZ"/>
        </w:rPr>
        <w:t>s</w:t>
      </w:r>
      <w:r>
        <w:rPr>
          <w:lang w:val="en-US" w:eastAsia="en-NZ"/>
        </w:rPr>
        <w:t xml:space="preserve">ome </w:t>
      </w:r>
      <w:r>
        <w:rPr>
          <w:spacing w:val="-2"/>
          <w:lang w:val="en-US" w:eastAsia="en-NZ"/>
        </w:rPr>
        <w:t>r</w:t>
      </w:r>
      <w:r>
        <w:rPr>
          <w:spacing w:val="1"/>
          <w:lang w:val="en-US" w:eastAsia="en-NZ"/>
        </w:rPr>
        <w:t>e</w:t>
      </w:r>
      <w:r>
        <w:rPr>
          <w:lang w:val="en-US" w:eastAsia="en-NZ"/>
        </w:rPr>
        <w:t>al</w:t>
      </w:r>
      <w:r>
        <w:rPr>
          <w:spacing w:val="-2"/>
          <w:lang w:val="en-US" w:eastAsia="en-NZ"/>
        </w:rPr>
        <w:t>l</w:t>
      </w:r>
      <w:r>
        <w:rPr>
          <w:lang w:val="en-US" w:eastAsia="en-NZ"/>
        </w:rPr>
        <w:t>y cl</w:t>
      </w:r>
      <w:r>
        <w:rPr>
          <w:spacing w:val="1"/>
          <w:lang w:val="en-US" w:eastAsia="en-NZ"/>
        </w:rPr>
        <w:t>e</w:t>
      </w:r>
      <w:r>
        <w:rPr>
          <w:lang w:val="en-US" w:eastAsia="en-NZ"/>
        </w:rPr>
        <w:t>ar id</w:t>
      </w:r>
      <w:r>
        <w:rPr>
          <w:spacing w:val="1"/>
          <w:lang w:val="en-US" w:eastAsia="en-NZ"/>
        </w:rPr>
        <w:t>e</w:t>
      </w:r>
      <w:r>
        <w:rPr>
          <w:lang w:val="en-US" w:eastAsia="en-NZ"/>
        </w:rPr>
        <w:t xml:space="preserve">as which </w:t>
      </w:r>
      <w:r>
        <w:rPr>
          <w:spacing w:val="-3"/>
          <w:lang w:val="en-US" w:eastAsia="en-NZ"/>
        </w:rPr>
        <w:t>w</w:t>
      </w:r>
      <w:r>
        <w:rPr>
          <w:lang w:val="en-US" w:eastAsia="en-NZ"/>
        </w:rPr>
        <w:t>e made in</w:t>
      </w:r>
      <w:r>
        <w:rPr>
          <w:spacing w:val="-2"/>
          <w:lang w:val="en-US" w:eastAsia="en-NZ"/>
        </w:rPr>
        <w:t>t</w:t>
      </w:r>
      <w:r>
        <w:rPr>
          <w:lang w:val="en-US" w:eastAsia="en-NZ"/>
        </w:rPr>
        <w:t>o a li</w:t>
      </w:r>
      <w:r>
        <w:rPr>
          <w:spacing w:val="1"/>
          <w:lang w:val="en-US" w:eastAsia="en-NZ"/>
        </w:rPr>
        <w:t>s</w:t>
      </w:r>
      <w:r>
        <w:rPr>
          <w:lang w:val="en-US" w:eastAsia="en-NZ"/>
        </w:rPr>
        <w:t>t – that</w:t>
      </w:r>
      <w:r>
        <w:rPr>
          <w:spacing w:val="-11"/>
          <w:lang w:val="en-US" w:eastAsia="en-NZ"/>
        </w:rPr>
        <w:t>’</w:t>
      </w:r>
      <w:r>
        <w:rPr>
          <w:lang w:val="en-US" w:eastAsia="en-NZ"/>
        </w:rPr>
        <w:t xml:space="preserve">s what </w:t>
      </w:r>
      <w:r>
        <w:rPr>
          <w:spacing w:val="2"/>
          <w:lang w:val="en-US" w:eastAsia="en-NZ"/>
        </w:rPr>
        <w:t>s</w:t>
      </w:r>
      <w:r>
        <w:rPr>
          <w:spacing w:val="1"/>
          <w:lang w:val="en-US" w:eastAsia="en-NZ"/>
        </w:rPr>
        <w:t>e</w:t>
      </w:r>
      <w:r>
        <w:rPr>
          <w:lang w:val="en-US" w:eastAsia="en-NZ"/>
        </w:rPr>
        <w:t>em</w:t>
      </w:r>
      <w:r>
        <w:rPr>
          <w:spacing w:val="1"/>
          <w:lang w:val="en-US" w:eastAsia="en-NZ"/>
        </w:rPr>
        <w:t>e</w:t>
      </w:r>
      <w:r>
        <w:rPr>
          <w:lang w:val="en-US" w:eastAsia="en-NZ"/>
        </w:rPr>
        <w:t xml:space="preserve">d </w:t>
      </w:r>
      <w:r>
        <w:rPr>
          <w:spacing w:val="-2"/>
          <w:lang w:val="en-US" w:eastAsia="en-NZ"/>
        </w:rPr>
        <w:t>t</w:t>
      </w:r>
      <w:r>
        <w:rPr>
          <w:lang w:val="en-US" w:eastAsia="en-NZ"/>
        </w:rPr>
        <w:t xml:space="preserve">o </w:t>
      </w:r>
      <w:r>
        <w:rPr>
          <w:spacing w:val="-3"/>
          <w:lang w:val="en-US" w:eastAsia="en-NZ"/>
        </w:rPr>
        <w:t>w</w:t>
      </w:r>
      <w:r>
        <w:rPr>
          <w:lang w:val="en-US" w:eastAsia="en-NZ"/>
        </w:rPr>
        <w:t>ork for S</w:t>
      </w:r>
      <w:r>
        <w:rPr>
          <w:spacing w:val="-2"/>
          <w:lang w:val="en-US" w:eastAsia="en-NZ"/>
        </w:rPr>
        <w:t>t</w:t>
      </w:r>
      <w:r>
        <w:rPr>
          <w:lang w:val="en-US" w:eastAsia="en-NZ"/>
        </w:rPr>
        <w:t>ephen</w:t>
      </w:r>
      <w:r>
        <w:rPr>
          <w:spacing w:val="-20"/>
          <w:lang w:val="en-US" w:eastAsia="en-NZ"/>
        </w:rPr>
        <w:t>,</w:t>
      </w:r>
      <w:r>
        <w:rPr>
          <w:lang w:val="en-US" w:eastAsia="en-NZ"/>
        </w:rPr>
        <w:t xml:space="preserve">’ </w:t>
      </w:r>
      <w:r>
        <w:rPr>
          <w:spacing w:val="-2"/>
          <w:lang w:val="en-US" w:eastAsia="en-NZ"/>
        </w:rPr>
        <w:t>J</w:t>
      </w:r>
      <w:r>
        <w:rPr>
          <w:lang w:val="en-US" w:eastAsia="en-NZ"/>
        </w:rPr>
        <w:t>en</w:t>
      </w:r>
      <w:r>
        <w:rPr>
          <w:spacing w:val="-4"/>
          <w:lang w:val="en-US" w:eastAsia="en-NZ"/>
        </w:rPr>
        <w:t>n</w:t>
      </w:r>
      <w:r>
        <w:rPr>
          <w:lang w:val="en-US" w:eastAsia="en-NZ"/>
        </w:rPr>
        <w:t xml:space="preserve">y </w:t>
      </w:r>
      <w:r>
        <w:rPr>
          <w:spacing w:val="1"/>
          <w:lang w:val="en-US" w:eastAsia="en-NZ"/>
        </w:rPr>
        <w:t>s</w:t>
      </w:r>
      <w:r>
        <w:rPr>
          <w:spacing w:val="-8"/>
          <w:lang w:val="en-US" w:eastAsia="en-NZ"/>
        </w:rPr>
        <w:t>a</w:t>
      </w:r>
      <w:r>
        <w:rPr>
          <w:lang w:val="en-US" w:eastAsia="en-NZ"/>
        </w:rPr>
        <w:t>ys.</w:t>
      </w:r>
    </w:p>
    <w:p w14:paraId="17998BFD" w14:textId="77777777" w:rsidR="00E268F2" w:rsidRDefault="00E268F2" w:rsidP="00E268F2">
      <w:pPr>
        <w:rPr>
          <w:rFonts w:ascii="Verdana" w:hAnsi="Verdana" w:cs="Verdana"/>
          <w:sz w:val="26"/>
          <w:szCs w:val="26"/>
          <w:lang w:val="en-US" w:eastAsia="en-NZ"/>
        </w:rPr>
      </w:pPr>
      <w:r>
        <w:rPr>
          <w:rFonts w:ascii="Verdana" w:hAnsi="Verdana" w:cs="Verdana"/>
          <w:sz w:val="26"/>
          <w:szCs w:val="26"/>
          <w:lang w:val="en-US" w:eastAsia="en-NZ"/>
        </w:rPr>
        <w:t> </w:t>
      </w:r>
    </w:p>
    <w:p w14:paraId="789C2D04" w14:textId="77777777" w:rsidR="00E268F2" w:rsidRDefault="00E268F2" w:rsidP="00E268F2">
      <w:pPr>
        <w:rPr>
          <w:rFonts w:ascii="Verdana" w:hAnsi="Verdana" w:cs="Verdana"/>
          <w:lang w:val="en-US" w:eastAsia="en-NZ"/>
        </w:rPr>
      </w:pPr>
      <w:r>
        <w:rPr>
          <w:spacing w:val="-10"/>
          <w:lang w:val="en-US" w:eastAsia="en-NZ"/>
        </w:rPr>
        <w:t>T</w:t>
      </w:r>
      <w:r>
        <w:rPr>
          <w:lang w:val="en-US" w:eastAsia="en-NZ"/>
        </w:rPr>
        <w:t xml:space="preserve">o help him </w:t>
      </w:r>
      <w:r>
        <w:rPr>
          <w:spacing w:val="1"/>
          <w:lang w:val="en-US" w:eastAsia="en-NZ"/>
        </w:rPr>
        <w:t>g</w:t>
      </w:r>
      <w:r>
        <w:rPr>
          <w:lang w:val="en-US" w:eastAsia="en-NZ"/>
        </w:rPr>
        <w:t xml:space="preserve">et </w:t>
      </w:r>
      <w:r>
        <w:rPr>
          <w:spacing w:val="1"/>
          <w:lang w:val="en-US" w:eastAsia="en-NZ"/>
        </w:rPr>
        <w:t>s</w:t>
      </w:r>
      <w:r>
        <w:rPr>
          <w:lang w:val="en-US" w:eastAsia="en-NZ"/>
        </w:rPr>
        <w:t>ta</w:t>
      </w:r>
      <w:r>
        <w:rPr>
          <w:spacing w:val="2"/>
          <w:lang w:val="en-US" w:eastAsia="en-NZ"/>
        </w:rPr>
        <w:t>r</w:t>
      </w:r>
      <w:r>
        <w:rPr>
          <w:spacing w:val="-2"/>
          <w:lang w:val="en-US" w:eastAsia="en-NZ"/>
        </w:rPr>
        <w:t>t</w:t>
      </w:r>
      <w:r>
        <w:rPr>
          <w:spacing w:val="1"/>
          <w:lang w:val="en-US" w:eastAsia="en-NZ"/>
        </w:rPr>
        <w:t>e</w:t>
      </w:r>
      <w:r>
        <w:rPr>
          <w:lang w:val="en-US" w:eastAsia="en-NZ"/>
        </w:rPr>
        <w:t xml:space="preserve">d, </w:t>
      </w:r>
      <w:r>
        <w:rPr>
          <w:spacing w:val="-2"/>
          <w:lang w:val="en-US" w:eastAsia="en-NZ"/>
        </w:rPr>
        <w:t>J</w:t>
      </w:r>
      <w:r>
        <w:rPr>
          <w:lang w:val="en-US" w:eastAsia="en-NZ"/>
        </w:rPr>
        <w:t>en</w:t>
      </w:r>
      <w:r>
        <w:rPr>
          <w:spacing w:val="-4"/>
          <w:lang w:val="en-US" w:eastAsia="en-NZ"/>
        </w:rPr>
        <w:t>n</w:t>
      </w:r>
      <w:r>
        <w:rPr>
          <w:lang w:val="en-US" w:eastAsia="en-NZ"/>
        </w:rPr>
        <w:t xml:space="preserve">y </w:t>
      </w:r>
      <w:proofErr w:type="spellStart"/>
      <w:r>
        <w:rPr>
          <w:lang w:val="en-US" w:eastAsia="en-NZ"/>
        </w:rPr>
        <w:t>organi</w:t>
      </w:r>
      <w:r>
        <w:rPr>
          <w:spacing w:val="2"/>
          <w:lang w:val="en-US" w:eastAsia="en-NZ"/>
        </w:rPr>
        <w:t>s</w:t>
      </w:r>
      <w:r>
        <w:rPr>
          <w:spacing w:val="1"/>
          <w:lang w:val="en-US" w:eastAsia="en-NZ"/>
        </w:rPr>
        <w:t>e</w:t>
      </w:r>
      <w:r>
        <w:rPr>
          <w:lang w:val="en-US" w:eastAsia="en-NZ"/>
        </w:rPr>
        <w:t>d</w:t>
      </w:r>
      <w:proofErr w:type="spellEnd"/>
      <w:r>
        <w:rPr>
          <w:lang w:val="en-US" w:eastAsia="en-NZ"/>
        </w:rPr>
        <w:t xml:space="preserve"> a m</w:t>
      </w:r>
      <w:r>
        <w:rPr>
          <w:spacing w:val="1"/>
          <w:lang w:val="en-US" w:eastAsia="en-NZ"/>
        </w:rPr>
        <w:t>e</w:t>
      </w:r>
      <w:r>
        <w:rPr>
          <w:lang w:val="en-US" w:eastAsia="en-NZ"/>
        </w:rPr>
        <w:t>eting with a l</w:t>
      </w:r>
      <w:r>
        <w:rPr>
          <w:spacing w:val="2"/>
          <w:lang w:val="en-US" w:eastAsia="en-NZ"/>
        </w:rPr>
        <w:t>o</w:t>
      </w:r>
      <w:r>
        <w:rPr>
          <w:lang w:val="en-US" w:eastAsia="en-NZ"/>
        </w:rPr>
        <w:t>cal p</w:t>
      </w:r>
      <w:r>
        <w:rPr>
          <w:spacing w:val="-2"/>
          <w:lang w:val="en-US" w:eastAsia="en-NZ"/>
        </w:rPr>
        <w:t>r</w:t>
      </w:r>
      <w:r>
        <w:rPr>
          <w:lang w:val="en-US" w:eastAsia="en-NZ"/>
        </w:rPr>
        <w:t>o</w:t>
      </w:r>
      <w:r>
        <w:rPr>
          <w:spacing w:val="2"/>
          <w:lang w:val="en-US" w:eastAsia="en-NZ"/>
        </w:rPr>
        <w:t>p</w:t>
      </w:r>
      <w:r>
        <w:rPr>
          <w:lang w:val="en-US" w:eastAsia="en-NZ"/>
        </w:rPr>
        <w:t>e</w:t>
      </w:r>
      <w:r>
        <w:rPr>
          <w:spacing w:val="2"/>
          <w:lang w:val="en-US" w:eastAsia="en-NZ"/>
        </w:rPr>
        <w:t>r</w:t>
      </w:r>
      <w:r>
        <w:rPr>
          <w:lang w:val="en-US" w:eastAsia="en-NZ"/>
        </w:rPr>
        <w:t>ty mana</w:t>
      </w:r>
      <w:r>
        <w:rPr>
          <w:spacing w:val="1"/>
          <w:lang w:val="en-US" w:eastAsia="en-NZ"/>
        </w:rPr>
        <w:t>g</w:t>
      </w:r>
      <w:r>
        <w:rPr>
          <w:lang w:val="en-US" w:eastAsia="en-NZ"/>
        </w:rPr>
        <w:t>e</w:t>
      </w:r>
      <w:r>
        <w:rPr>
          <w:spacing w:val="-12"/>
          <w:lang w:val="en-US" w:eastAsia="en-NZ"/>
        </w:rPr>
        <w:t>r</w:t>
      </w:r>
      <w:r>
        <w:rPr>
          <w:lang w:val="en-US" w:eastAsia="en-NZ"/>
        </w:rPr>
        <w:t xml:space="preserve">. When the right place </w:t>
      </w:r>
      <w:r>
        <w:rPr>
          <w:spacing w:val="-3"/>
          <w:lang w:val="en-US" w:eastAsia="en-NZ"/>
        </w:rPr>
        <w:t>w</w:t>
      </w:r>
      <w:r>
        <w:rPr>
          <w:lang w:val="en-US" w:eastAsia="en-NZ"/>
        </w:rPr>
        <w:t xml:space="preserve">as found, on Trade </w:t>
      </w:r>
      <w:r>
        <w:rPr>
          <w:spacing w:val="2"/>
          <w:lang w:val="en-US" w:eastAsia="en-NZ"/>
        </w:rPr>
        <w:t>M</w:t>
      </w:r>
      <w:r>
        <w:rPr>
          <w:spacing w:val="-3"/>
          <w:lang w:val="en-US" w:eastAsia="en-NZ"/>
        </w:rPr>
        <w:t>e</w:t>
      </w:r>
      <w:r>
        <w:rPr>
          <w:lang w:val="en-US" w:eastAsia="en-NZ"/>
        </w:rPr>
        <w:t xml:space="preserve">, </w:t>
      </w:r>
      <w:r>
        <w:rPr>
          <w:spacing w:val="-2"/>
          <w:lang w:val="en-US" w:eastAsia="en-NZ"/>
        </w:rPr>
        <w:t>J</w:t>
      </w:r>
      <w:r>
        <w:rPr>
          <w:lang w:val="en-US" w:eastAsia="en-NZ"/>
        </w:rPr>
        <w:t>en</w:t>
      </w:r>
      <w:r>
        <w:rPr>
          <w:spacing w:val="-4"/>
          <w:lang w:val="en-US" w:eastAsia="en-NZ"/>
        </w:rPr>
        <w:t>n</w:t>
      </w:r>
      <w:r>
        <w:rPr>
          <w:lang w:val="en-US" w:eastAsia="en-NZ"/>
        </w:rPr>
        <w:t>y put S</w:t>
      </w:r>
      <w:r>
        <w:rPr>
          <w:spacing w:val="-2"/>
          <w:lang w:val="en-US" w:eastAsia="en-NZ"/>
        </w:rPr>
        <w:t>t</w:t>
      </w:r>
      <w:r>
        <w:rPr>
          <w:lang w:val="en-US" w:eastAsia="en-NZ"/>
        </w:rPr>
        <w:t>ephen on</w:t>
      </w:r>
      <w:r>
        <w:rPr>
          <w:spacing w:val="-2"/>
          <w:lang w:val="en-US" w:eastAsia="en-NZ"/>
        </w:rPr>
        <w:t>t</w:t>
      </w:r>
      <w:r>
        <w:rPr>
          <w:lang w:val="en-US" w:eastAsia="en-NZ"/>
        </w:rPr>
        <w:t>o a l</w:t>
      </w:r>
      <w:r>
        <w:rPr>
          <w:spacing w:val="2"/>
          <w:lang w:val="en-US" w:eastAsia="en-NZ"/>
        </w:rPr>
        <w:t>o</w:t>
      </w:r>
      <w:r>
        <w:rPr>
          <w:lang w:val="en-US" w:eastAsia="en-NZ"/>
        </w:rPr>
        <w:t>cal bud</w:t>
      </w:r>
      <w:r>
        <w:rPr>
          <w:spacing w:val="1"/>
          <w:lang w:val="en-US" w:eastAsia="en-NZ"/>
        </w:rPr>
        <w:t>g</w:t>
      </w:r>
      <w:r>
        <w:rPr>
          <w:lang w:val="en-US" w:eastAsia="en-NZ"/>
        </w:rPr>
        <w:t>eting a</w:t>
      </w:r>
      <w:r>
        <w:rPr>
          <w:spacing w:val="-2"/>
          <w:lang w:val="en-US" w:eastAsia="en-NZ"/>
        </w:rPr>
        <w:t>d</w:t>
      </w:r>
      <w:r>
        <w:rPr>
          <w:lang w:val="en-US" w:eastAsia="en-NZ"/>
        </w:rPr>
        <w:t xml:space="preserve">vice </w:t>
      </w:r>
      <w:r>
        <w:rPr>
          <w:spacing w:val="2"/>
          <w:lang w:val="en-US" w:eastAsia="en-NZ"/>
        </w:rPr>
        <w:t>s</w:t>
      </w:r>
      <w:r>
        <w:rPr>
          <w:lang w:val="en-US" w:eastAsia="en-NZ"/>
        </w:rPr>
        <w:t>e</w:t>
      </w:r>
      <w:r>
        <w:rPr>
          <w:spacing w:val="4"/>
          <w:lang w:val="en-US" w:eastAsia="en-NZ"/>
        </w:rPr>
        <w:t>r</w:t>
      </w:r>
      <w:r>
        <w:rPr>
          <w:lang w:val="en-US" w:eastAsia="en-NZ"/>
        </w:rPr>
        <w:t xml:space="preserve">vice </w:t>
      </w:r>
      <w:r>
        <w:rPr>
          <w:spacing w:val="2"/>
          <w:lang w:val="en-US" w:eastAsia="en-NZ"/>
        </w:rPr>
        <w:t>s</w:t>
      </w:r>
      <w:r>
        <w:rPr>
          <w:lang w:val="en-US" w:eastAsia="en-NZ"/>
        </w:rPr>
        <w:t xml:space="preserve">o he </w:t>
      </w:r>
      <w:r>
        <w:rPr>
          <w:spacing w:val="-3"/>
          <w:lang w:val="en-US" w:eastAsia="en-NZ"/>
        </w:rPr>
        <w:t>w</w:t>
      </w:r>
      <w:r>
        <w:rPr>
          <w:lang w:val="en-US" w:eastAsia="en-NZ"/>
        </w:rPr>
        <w:t>as p</w:t>
      </w:r>
      <w:r>
        <w:rPr>
          <w:spacing w:val="-2"/>
          <w:lang w:val="en-US" w:eastAsia="en-NZ"/>
        </w:rPr>
        <w:t>r</w:t>
      </w:r>
      <w:r>
        <w:rPr>
          <w:lang w:val="en-US" w:eastAsia="en-NZ"/>
        </w:rPr>
        <w:t>epa</w:t>
      </w:r>
      <w:r>
        <w:rPr>
          <w:spacing w:val="-2"/>
          <w:lang w:val="en-US" w:eastAsia="en-NZ"/>
        </w:rPr>
        <w:t>r</w:t>
      </w:r>
      <w:r>
        <w:rPr>
          <w:spacing w:val="1"/>
          <w:lang w:val="en-US" w:eastAsia="en-NZ"/>
        </w:rPr>
        <w:t>e</w:t>
      </w:r>
      <w:r>
        <w:rPr>
          <w:lang w:val="en-US" w:eastAsia="en-NZ"/>
        </w:rPr>
        <w:t xml:space="preserve">d for the </w:t>
      </w:r>
      <w:r>
        <w:rPr>
          <w:spacing w:val="-2"/>
          <w:lang w:val="en-US" w:eastAsia="en-NZ"/>
        </w:rPr>
        <w:t>r</w:t>
      </w:r>
      <w:r>
        <w:rPr>
          <w:lang w:val="en-US" w:eastAsia="en-NZ"/>
        </w:rPr>
        <w:t xml:space="preserve">ent, bills and </w:t>
      </w:r>
      <w:r>
        <w:rPr>
          <w:spacing w:val="1"/>
          <w:lang w:val="en-US" w:eastAsia="en-NZ"/>
        </w:rPr>
        <w:t>o</w:t>
      </w:r>
      <w:r>
        <w:rPr>
          <w:lang w:val="en-US" w:eastAsia="en-NZ"/>
        </w:rPr>
        <w:t>ther c</w:t>
      </w:r>
      <w:r>
        <w:rPr>
          <w:spacing w:val="2"/>
          <w:lang w:val="en-US" w:eastAsia="en-NZ"/>
        </w:rPr>
        <w:t>o</w:t>
      </w:r>
      <w:r>
        <w:rPr>
          <w:spacing w:val="1"/>
          <w:lang w:val="en-US" w:eastAsia="en-NZ"/>
        </w:rPr>
        <w:t>st</w:t>
      </w:r>
      <w:r>
        <w:rPr>
          <w:lang w:val="en-US" w:eastAsia="en-NZ"/>
        </w:rPr>
        <w:t xml:space="preserve">s </w:t>
      </w:r>
      <w:r>
        <w:rPr>
          <w:spacing w:val="2"/>
          <w:lang w:val="en-US" w:eastAsia="en-NZ"/>
        </w:rPr>
        <w:t>b</w:t>
      </w:r>
      <w:r>
        <w:rPr>
          <w:lang w:val="en-US" w:eastAsia="en-NZ"/>
        </w:rPr>
        <w:t>efo</w:t>
      </w:r>
      <w:r>
        <w:rPr>
          <w:spacing w:val="-2"/>
          <w:lang w:val="en-US" w:eastAsia="en-NZ"/>
        </w:rPr>
        <w:t>r</w:t>
      </w:r>
      <w:r>
        <w:rPr>
          <w:lang w:val="en-US" w:eastAsia="en-NZ"/>
        </w:rPr>
        <w:t>e m</w:t>
      </w:r>
      <w:r>
        <w:rPr>
          <w:spacing w:val="-2"/>
          <w:lang w:val="en-US" w:eastAsia="en-NZ"/>
        </w:rPr>
        <w:t>o</w:t>
      </w:r>
      <w:r>
        <w:rPr>
          <w:lang w:val="en-US" w:eastAsia="en-NZ"/>
        </w:rPr>
        <w:t>ving in.</w:t>
      </w:r>
    </w:p>
    <w:p w14:paraId="1A77F6EE" w14:textId="77777777" w:rsidR="00E268F2" w:rsidRDefault="00E268F2" w:rsidP="00E268F2">
      <w:pPr>
        <w:rPr>
          <w:rFonts w:ascii="Verdana" w:hAnsi="Verdana" w:cs="Verdana"/>
          <w:sz w:val="26"/>
          <w:szCs w:val="26"/>
          <w:lang w:val="en-US" w:eastAsia="en-NZ"/>
        </w:rPr>
      </w:pPr>
      <w:r>
        <w:rPr>
          <w:rFonts w:ascii="Verdana" w:hAnsi="Verdana" w:cs="Verdana"/>
          <w:sz w:val="26"/>
          <w:szCs w:val="26"/>
          <w:lang w:val="en-US" w:eastAsia="en-NZ"/>
        </w:rPr>
        <w:t> </w:t>
      </w:r>
    </w:p>
    <w:p w14:paraId="0748C156" w14:textId="77777777" w:rsidR="00E268F2" w:rsidRPr="00E268F2" w:rsidRDefault="00E268F2" w:rsidP="00E268F2">
      <w:pPr>
        <w:rPr>
          <w:rFonts w:cs="Verdana"/>
          <w:lang w:val="en-US" w:eastAsia="en-NZ"/>
        </w:rPr>
      </w:pPr>
      <w:r w:rsidRPr="00E268F2">
        <w:rPr>
          <w:spacing w:val="-7"/>
          <w:lang w:val="en-US" w:eastAsia="en-NZ"/>
        </w:rPr>
        <w:t>‘</w:t>
      </w:r>
      <w:r w:rsidRPr="00E268F2">
        <w:rPr>
          <w:spacing w:val="-3"/>
          <w:lang w:val="en-US" w:eastAsia="en-NZ"/>
        </w:rPr>
        <w:t>M</w:t>
      </w:r>
      <w:r w:rsidRPr="00E268F2">
        <w:rPr>
          <w:lang w:val="en-US" w:eastAsia="en-NZ"/>
        </w:rPr>
        <w:t xml:space="preserve">y </w:t>
      </w:r>
      <w:r w:rsidRPr="00E268F2">
        <w:rPr>
          <w:spacing w:val="-2"/>
          <w:lang w:val="en-US" w:eastAsia="en-NZ"/>
        </w:rPr>
        <w:t>r</w:t>
      </w:r>
      <w:r w:rsidRPr="00E268F2">
        <w:rPr>
          <w:lang w:val="en-US" w:eastAsia="en-NZ"/>
        </w:rPr>
        <w:t xml:space="preserve">ole as </w:t>
      </w:r>
      <w:r w:rsidRPr="00E268F2">
        <w:rPr>
          <w:spacing w:val="4"/>
          <w:lang w:val="en-US" w:eastAsia="en-NZ"/>
        </w:rPr>
        <w:t>L</w:t>
      </w:r>
      <w:r w:rsidRPr="00E268F2">
        <w:rPr>
          <w:spacing w:val="-3"/>
          <w:lang w:val="en-US" w:eastAsia="en-NZ"/>
        </w:rPr>
        <w:t>A</w:t>
      </w:r>
      <w:r w:rsidRPr="00E268F2">
        <w:rPr>
          <w:lang w:val="en-US" w:eastAsia="en-NZ"/>
        </w:rPr>
        <w:t xml:space="preserve">C </w:t>
      </w:r>
      <w:r w:rsidRPr="00E268F2">
        <w:rPr>
          <w:spacing w:val="-3"/>
          <w:lang w:val="en-US" w:eastAsia="en-NZ"/>
        </w:rPr>
        <w:t>w</w:t>
      </w:r>
      <w:r w:rsidRPr="00E268F2">
        <w:rPr>
          <w:lang w:val="en-US" w:eastAsia="en-NZ"/>
        </w:rPr>
        <w:t>as a</w:t>
      </w:r>
      <w:r w:rsidRPr="00E268F2">
        <w:rPr>
          <w:spacing w:val="2"/>
          <w:lang w:val="en-US" w:eastAsia="en-NZ"/>
        </w:rPr>
        <w:t>b</w:t>
      </w:r>
      <w:r w:rsidRPr="00E268F2">
        <w:rPr>
          <w:lang w:val="en-US" w:eastAsia="en-NZ"/>
        </w:rPr>
        <w:t>out conn</w:t>
      </w:r>
      <w:r w:rsidRPr="00E268F2">
        <w:rPr>
          <w:spacing w:val="1"/>
          <w:lang w:val="en-US" w:eastAsia="en-NZ"/>
        </w:rPr>
        <w:t>e</w:t>
      </w:r>
      <w:r w:rsidRPr="00E268F2">
        <w:rPr>
          <w:spacing w:val="2"/>
          <w:lang w:val="en-US" w:eastAsia="en-NZ"/>
        </w:rPr>
        <w:t>c</w:t>
      </w:r>
      <w:r w:rsidRPr="00E268F2">
        <w:rPr>
          <w:lang w:val="en-US" w:eastAsia="en-NZ"/>
        </w:rPr>
        <w:t>ting S</w:t>
      </w:r>
      <w:r w:rsidRPr="00E268F2">
        <w:rPr>
          <w:spacing w:val="-2"/>
          <w:lang w:val="en-US" w:eastAsia="en-NZ"/>
        </w:rPr>
        <w:t>t</w:t>
      </w:r>
      <w:r w:rsidRPr="00E268F2">
        <w:rPr>
          <w:lang w:val="en-US" w:eastAsia="en-NZ"/>
        </w:rPr>
        <w:t xml:space="preserve">ephen with the right </w:t>
      </w:r>
      <w:r w:rsidRPr="00E268F2">
        <w:rPr>
          <w:spacing w:val="2"/>
          <w:lang w:val="en-US" w:eastAsia="en-NZ"/>
        </w:rPr>
        <w:t>p</w:t>
      </w:r>
      <w:r w:rsidRPr="00E268F2">
        <w:rPr>
          <w:spacing w:val="1"/>
          <w:lang w:val="en-US" w:eastAsia="en-NZ"/>
        </w:rPr>
        <w:t>e</w:t>
      </w:r>
      <w:r w:rsidRPr="00E268F2">
        <w:rPr>
          <w:lang w:val="en-US" w:eastAsia="en-NZ"/>
        </w:rPr>
        <w:t>ople in the community that could help him en</w:t>
      </w:r>
      <w:r w:rsidRPr="00E268F2">
        <w:rPr>
          <w:spacing w:val="1"/>
          <w:lang w:val="en-US" w:eastAsia="en-NZ"/>
        </w:rPr>
        <w:t>j</w:t>
      </w:r>
      <w:r w:rsidRPr="00E268F2">
        <w:rPr>
          <w:spacing w:val="-2"/>
          <w:lang w:val="en-US" w:eastAsia="en-NZ"/>
        </w:rPr>
        <w:t>o</w:t>
      </w:r>
      <w:r w:rsidRPr="00E268F2">
        <w:rPr>
          <w:lang w:val="en-US" w:eastAsia="en-NZ"/>
        </w:rPr>
        <w:t>y his inde</w:t>
      </w:r>
      <w:r w:rsidRPr="00E268F2">
        <w:rPr>
          <w:spacing w:val="2"/>
          <w:lang w:val="en-US" w:eastAsia="en-NZ"/>
        </w:rPr>
        <w:t>p</w:t>
      </w:r>
      <w:r w:rsidRPr="00E268F2">
        <w:rPr>
          <w:lang w:val="en-US" w:eastAsia="en-NZ"/>
        </w:rPr>
        <w:t xml:space="preserve">endent life </w:t>
      </w:r>
      <w:r w:rsidRPr="00E268F2">
        <w:rPr>
          <w:spacing w:val="-8"/>
          <w:lang w:val="en-US" w:eastAsia="en-NZ"/>
        </w:rPr>
        <w:t>a</w:t>
      </w:r>
      <w:r w:rsidRPr="00E268F2">
        <w:rPr>
          <w:spacing w:val="-3"/>
          <w:lang w:val="en-US" w:eastAsia="en-NZ"/>
        </w:rPr>
        <w:t>w</w:t>
      </w:r>
      <w:r w:rsidRPr="00E268F2">
        <w:rPr>
          <w:spacing w:val="-8"/>
          <w:lang w:val="en-US" w:eastAsia="en-NZ"/>
        </w:rPr>
        <w:t>a</w:t>
      </w:r>
      <w:r w:rsidRPr="00E268F2">
        <w:rPr>
          <w:lang w:val="en-US" w:eastAsia="en-NZ"/>
        </w:rPr>
        <w:t>y f</w:t>
      </w:r>
      <w:r w:rsidRPr="00E268F2">
        <w:rPr>
          <w:spacing w:val="-2"/>
          <w:lang w:val="en-US" w:eastAsia="en-NZ"/>
        </w:rPr>
        <w:t>r</w:t>
      </w:r>
      <w:r w:rsidRPr="00E268F2">
        <w:rPr>
          <w:lang w:val="en-US" w:eastAsia="en-NZ"/>
        </w:rPr>
        <w:t>om hom</w:t>
      </w:r>
      <w:r w:rsidRPr="00E268F2">
        <w:rPr>
          <w:spacing w:val="-3"/>
          <w:lang w:val="en-US" w:eastAsia="en-NZ"/>
        </w:rPr>
        <w:t>e</w:t>
      </w:r>
      <w:r w:rsidRPr="00E268F2">
        <w:rPr>
          <w:spacing w:val="-20"/>
          <w:lang w:val="en-US" w:eastAsia="en-NZ"/>
        </w:rPr>
        <w:t>,</w:t>
      </w:r>
      <w:r w:rsidRPr="00E268F2">
        <w:rPr>
          <w:lang w:val="en-US" w:eastAsia="en-NZ"/>
        </w:rPr>
        <w:t xml:space="preserve">’ </w:t>
      </w:r>
      <w:r w:rsidRPr="00E268F2">
        <w:rPr>
          <w:spacing w:val="-2"/>
          <w:lang w:val="en-US" w:eastAsia="en-NZ"/>
        </w:rPr>
        <w:t>J</w:t>
      </w:r>
      <w:r w:rsidRPr="00E268F2">
        <w:rPr>
          <w:lang w:val="en-US" w:eastAsia="en-NZ"/>
        </w:rPr>
        <w:t>en</w:t>
      </w:r>
      <w:r w:rsidRPr="00E268F2">
        <w:rPr>
          <w:spacing w:val="-4"/>
          <w:lang w:val="en-US" w:eastAsia="en-NZ"/>
        </w:rPr>
        <w:t>n</w:t>
      </w:r>
      <w:r w:rsidRPr="00E268F2">
        <w:rPr>
          <w:lang w:val="en-US" w:eastAsia="en-NZ"/>
        </w:rPr>
        <w:t xml:space="preserve">y </w:t>
      </w:r>
      <w:r w:rsidRPr="00E268F2">
        <w:rPr>
          <w:spacing w:val="1"/>
          <w:lang w:val="en-US" w:eastAsia="en-NZ"/>
        </w:rPr>
        <w:t>s</w:t>
      </w:r>
      <w:r w:rsidRPr="00E268F2">
        <w:rPr>
          <w:spacing w:val="-7"/>
          <w:lang w:val="en-US" w:eastAsia="en-NZ"/>
        </w:rPr>
        <w:t>a</w:t>
      </w:r>
      <w:r w:rsidRPr="00E268F2">
        <w:rPr>
          <w:lang w:val="en-US" w:eastAsia="en-NZ"/>
        </w:rPr>
        <w:t>ys.</w:t>
      </w:r>
    </w:p>
    <w:p w14:paraId="0D2DAE8D" w14:textId="77777777" w:rsidR="00E268F2" w:rsidRPr="00E268F2" w:rsidRDefault="00E268F2" w:rsidP="00E268F2">
      <w:pPr>
        <w:rPr>
          <w:rFonts w:cs="Verdana"/>
          <w:lang w:val="en-US" w:eastAsia="en-NZ"/>
        </w:rPr>
      </w:pPr>
      <w:r w:rsidRPr="00E268F2">
        <w:rPr>
          <w:rFonts w:cs="Verdana"/>
          <w:lang w:val="en-US" w:eastAsia="en-NZ"/>
        </w:rPr>
        <w:t> </w:t>
      </w:r>
    </w:p>
    <w:p w14:paraId="2C8E1471" w14:textId="77777777" w:rsidR="00E268F2" w:rsidRPr="00E268F2" w:rsidRDefault="00E268F2" w:rsidP="00E268F2">
      <w:pPr>
        <w:rPr>
          <w:rFonts w:cs="Verdana"/>
          <w:lang w:val="en-US" w:eastAsia="en-NZ"/>
        </w:rPr>
      </w:pPr>
      <w:r w:rsidRPr="00E268F2">
        <w:rPr>
          <w:lang w:val="en-US" w:eastAsia="en-NZ"/>
        </w:rPr>
        <w:t>Once the flat</w:t>
      </w:r>
      <w:r w:rsidRPr="00E268F2">
        <w:rPr>
          <w:spacing w:val="-10"/>
          <w:lang w:val="en-US" w:eastAsia="en-NZ"/>
        </w:rPr>
        <w:t xml:space="preserve"> </w:t>
      </w:r>
      <w:r w:rsidRPr="00E268F2">
        <w:rPr>
          <w:spacing w:val="-3"/>
          <w:lang w:val="en-US" w:eastAsia="en-NZ"/>
        </w:rPr>
        <w:t>w</w:t>
      </w:r>
      <w:r w:rsidRPr="00E268F2">
        <w:rPr>
          <w:lang w:val="en-US" w:eastAsia="en-NZ"/>
        </w:rPr>
        <w:t xml:space="preserve">as </w:t>
      </w:r>
      <w:r w:rsidRPr="00E268F2">
        <w:rPr>
          <w:spacing w:val="2"/>
          <w:lang w:val="en-US" w:eastAsia="en-NZ"/>
        </w:rPr>
        <w:t>e</w:t>
      </w:r>
      <w:r w:rsidRPr="00E268F2">
        <w:rPr>
          <w:spacing w:val="1"/>
          <w:lang w:val="en-US" w:eastAsia="en-NZ"/>
        </w:rPr>
        <w:t>s</w:t>
      </w:r>
      <w:r w:rsidRPr="00E268F2">
        <w:rPr>
          <w:lang w:val="en-US" w:eastAsia="en-NZ"/>
        </w:rPr>
        <w:t>tablish</w:t>
      </w:r>
      <w:r w:rsidRPr="00E268F2">
        <w:rPr>
          <w:spacing w:val="1"/>
          <w:lang w:val="en-US" w:eastAsia="en-NZ"/>
        </w:rPr>
        <w:t>e</w:t>
      </w:r>
      <w:r w:rsidRPr="00E268F2">
        <w:rPr>
          <w:lang w:val="en-US" w:eastAsia="en-NZ"/>
        </w:rPr>
        <w:t>d, S</w:t>
      </w:r>
      <w:r w:rsidRPr="00E268F2">
        <w:rPr>
          <w:spacing w:val="-2"/>
          <w:lang w:val="en-US" w:eastAsia="en-NZ"/>
        </w:rPr>
        <w:t>t</w:t>
      </w:r>
      <w:r w:rsidRPr="00E268F2">
        <w:rPr>
          <w:lang w:val="en-US" w:eastAsia="en-NZ"/>
        </w:rPr>
        <w:t xml:space="preserve">ephen </w:t>
      </w:r>
      <w:r w:rsidRPr="00E268F2">
        <w:rPr>
          <w:spacing w:val="-2"/>
          <w:lang w:val="en-US" w:eastAsia="en-NZ"/>
        </w:rPr>
        <w:t>r</w:t>
      </w:r>
      <w:r w:rsidRPr="00E268F2">
        <w:rPr>
          <w:spacing w:val="2"/>
          <w:lang w:val="en-US" w:eastAsia="en-NZ"/>
        </w:rPr>
        <w:t>e</w:t>
      </w:r>
      <w:r w:rsidRPr="00E268F2">
        <w:rPr>
          <w:lang w:val="en-US" w:eastAsia="en-NZ"/>
        </w:rPr>
        <w:t>sum</w:t>
      </w:r>
      <w:r w:rsidRPr="00E268F2">
        <w:rPr>
          <w:spacing w:val="1"/>
          <w:lang w:val="en-US" w:eastAsia="en-NZ"/>
        </w:rPr>
        <w:t>e</w:t>
      </w:r>
      <w:r w:rsidRPr="00E268F2">
        <w:rPr>
          <w:lang w:val="en-US" w:eastAsia="en-NZ"/>
        </w:rPr>
        <w:t xml:space="preserve">d his </w:t>
      </w:r>
      <w:r w:rsidRPr="00E268F2">
        <w:rPr>
          <w:spacing w:val="2"/>
          <w:lang w:val="en-US" w:eastAsia="en-NZ"/>
        </w:rPr>
        <w:t>s</w:t>
      </w:r>
      <w:r w:rsidRPr="00E268F2">
        <w:rPr>
          <w:spacing w:val="1"/>
          <w:lang w:val="en-US" w:eastAsia="en-NZ"/>
        </w:rPr>
        <w:t>e</w:t>
      </w:r>
      <w:r w:rsidRPr="00E268F2">
        <w:rPr>
          <w:lang w:val="en-US" w:eastAsia="en-NZ"/>
        </w:rPr>
        <w:t>a</w:t>
      </w:r>
      <w:r w:rsidRPr="00E268F2">
        <w:rPr>
          <w:spacing w:val="-2"/>
          <w:lang w:val="en-US" w:eastAsia="en-NZ"/>
        </w:rPr>
        <w:t>r</w:t>
      </w:r>
      <w:r w:rsidRPr="00E268F2">
        <w:rPr>
          <w:lang w:val="en-US" w:eastAsia="en-NZ"/>
        </w:rPr>
        <w:t>ch for on</w:t>
      </w:r>
      <w:r w:rsidRPr="00E268F2">
        <w:rPr>
          <w:spacing w:val="1"/>
          <w:lang w:val="en-US" w:eastAsia="en-NZ"/>
        </w:rPr>
        <w:t>g</w:t>
      </w:r>
      <w:r w:rsidRPr="00E268F2">
        <w:rPr>
          <w:lang w:val="en-US" w:eastAsia="en-NZ"/>
        </w:rPr>
        <w:t xml:space="preserve">oing </w:t>
      </w:r>
      <w:r w:rsidRPr="00E268F2">
        <w:rPr>
          <w:spacing w:val="-3"/>
          <w:lang w:val="en-US" w:eastAsia="en-NZ"/>
        </w:rPr>
        <w:t>w</w:t>
      </w:r>
      <w:r w:rsidRPr="00E268F2">
        <w:rPr>
          <w:lang w:val="en-US" w:eastAsia="en-NZ"/>
        </w:rPr>
        <w:t>or</w:t>
      </w:r>
      <w:r w:rsidRPr="00E268F2">
        <w:rPr>
          <w:spacing w:val="4"/>
          <w:lang w:val="en-US" w:eastAsia="en-NZ"/>
        </w:rPr>
        <w:t>k</w:t>
      </w:r>
      <w:r w:rsidRPr="00E268F2">
        <w:rPr>
          <w:lang w:val="en-US" w:eastAsia="en-NZ"/>
        </w:rPr>
        <w:t xml:space="preserve">. He had met </w:t>
      </w:r>
      <w:r w:rsidRPr="00E268F2">
        <w:rPr>
          <w:spacing w:val="1"/>
          <w:lang w:val="en-US" w:eastAsia="en-NZ"/>
        </w:rPr>
        <w:t>M</w:t>
      </w:r>
      <w:r w:rsidRPr="00E268F2">
        <w:rPr>
          <w:lang w:val="en-US" w:eastAsia="en-NZ"/>
        </w:rPr>
        <w:t xml:space="preserve">alcolm at </w:t>
      </w:r>
      <w:r w:rsidRPr="00E268F2">
        <w:rPr>
          <w:spacing w:val="5"/>
          <w:lang w:val="en-US" w:eastAsia="en-NZ"/>
        </w:rPr>
        <w:t>T</w:t>
      </w:r>
      <w:r w:rsidRPr="00E268F2">
        <w:rPr>
          <w:spacing w:val="-3"/>
          <w:lang w:val="en-US" w:eastAsia="en-NZ"/>
        </w:rPr>
        <w:t>w</w:t>
      </w:r>
      <w:r w:rsidRPr="00E268F2">
        <w:rPr>
          <w:spacing w:val="1"/>
          <w:lang w:val="en-US" w:eastAsia="en-NZ"/>
        </w:rPr>
        <w:t>ee</w:t>
      </w:r>
      <w:r w:rsidRPr="00E268F2">
        <w:rPr>
          <w:lang w:val="en-US" w:eastAsia="en-NZ"/>
        </w:rPr>
        <w:t>d</w:t>
      </w:r>
      <w:r w:rsidRPr="00E268F2">
        <w:rPr>
          <w:spacing w:val="-11"/>
          <w:lang w:val="en-US" w:eastAsia="en-NZ"/>
        </w:rPr>
        <w:t>’</w:t>
      </w:r>
      <w:r w:rsidRPr="00E268F2">
        <w:rPr>
          <w:lang w:val="en-US" w:eastAsia="en-NZ"/>
        </w:rPr>
        <w:t xml:space="preserve">s Trading </w:t>
      </w:r>
      <w:r w:rsidRPr="00E268F2">
        <w:rPr>
          <w:spacing w:val="2"/>
          <w:lang w:val="en-US" w:eastAsia="en-NZ"/>
        </w:rPr>
        <w:t>C</w:t>
      </w:r>
      <w:r w:rsidRPr="00E268F2">
        <w:rPr>
          <w:lang w:val="en-US" w:eastAsia="en-NZ"/>
        </w:rPr>
        <w:t>ompa</w:t>
      </w:r>
      <w:r w:rsidRPr="00E268F2">
        <w:rPr>
          <w:spacing w:val="-4"/>
          <w:lang w:val="en-US" w:eastAsia="en-NZ"/>
        </w:rPr>
        <w:t>n</w:t>
      </w:r>
      <w:r w:rsidRPr="00E268F2">
        <w:rPr>
          <w:lang w:val="en-US" w:eastAsia="en-NZ"/>
        </w:rPr>
        <w:t xml:space="preserve">y </w:t>
      </w:r>
      <w:r w:rsidRPr="00E268F2">
        <w:rPr>
          <w:spacing w:val="2"/>
          <w:lang w:val="en-US" w:eastAsia="en-NZ"/>
        </w:rPr>
        <w:t>s</w:t>
      </w:r>
      <w:r w:rsidRPr="00E268F2">
        <w:rPr>
          <w:lang w:val="en-US" w:eastAsia="en-NZ"/>
        </w:rPr>
        <w:t>e</w:t>
      </w:r>
      <w:r w:rsidRPr="00E268F2">
        <w:rPr>
          <w:spacing w:val="-3"/>
          <w:lang w:val="en-US" w:eastAsia="en-NZ"/>
        </w:rPr>
        <w:t>v</w:t>
      </w:r>
      <w:r w:rsidRPr="00E268F2">
        <w:rPr>
          <w:lang w:val="en-US" w:eastAsia="en-NZ"/>
        </w:rPr>
        <w:t>eral tim</w:t>
      </w:r>
      <w:r w:rsidRPr="00E268F2">
        <w:rPr>
          <w:spacing w:val="2"/>
          <w:lang w:val="en-US" w:eastAsia="en-NZ"/>
        </w:rPr>
        <w:t>e</w:t>
      </w:r>
      <w:r w:rsidRPr="00E268F2">
        <w:rPr>
          <w:lang w:val="en-US" w:eastAsia="en-NZ"/>
        </w:rPr>
        <w:t>s and ask</w:t>
      </w:r>
      <w:r w:rsidRPr="00E268F2">
        <w:rPr>
          <w:spacing w:val="1"/>
          <w:lang w:val="en-US" w:eastAsia="en-NZ"/>
        </w:rPr>
        <w:t>e</w:t>
      </w:r>
      <w:r w:rsidRPr="00E268F2">
        <w:rPr>
          <w:lang w:val="en-US" w:eastAsia="en-NZ"/>
        </w:rPr>
        <w:t>d him a</w:t>
      </w:r>
      <w:r w:rsidRPr="00E268F2">
        <w:rPr>
          <w:spacing w:val="2"/>
          <w:lang w:val="en-US" w:eastAsia="en-NZ"/>
        </w:rPr>
        <w:t>b</w:t>
      </w:r>
      <w:r w:rsidRPr="00E268F2">
        <w:rPr>
          <w:lang w:val="en-US" w:eastAsia="en-NZ"/>
        </w:rPr>
        <w:t xml:space="preserve">out a </w:t>
      </w:r>
      <w:r w:rsidRPr="00E268F2">
        <w:rPr>
          <w:spacing w:val="2"/>
          <w:lang w:val="en-US" w:eastAsia="en-NZ"/>
        </w:rPr>
        <w:t>po</w:t>
      </w:r>
      <w:r w:rsidRPr="00E268F2">
        <w:rPr>
          <w:lang w:val="en-US" w:eastAsia="en-NZ"/>
        </w:rPr>
        <w:t>sition. Although the</w:t>
      </w:r>
      <w:r w:rsidRPr="00E268F2">
        <w:rPr>
          <w:spacing w:val="-2"/>
          <w:lang w:val="en-US" w:eastAsia="en-NZ"/>
        </w:rPr>
        <w:t>r</w:t>
      </w:r>
      <w:r w:rsidRPr="00E268F2">
        <w:rPr>
          <w:lang w:val="en-US" w:eastAsia="en-NZ"/>
        </w:rPr>
        <w:t xml:space="preserve">e </w:t>
      </w:r>
      <w:r w:rsidRPr="00E268F2">
        <w:rPr>
          <w:spacing w:val="-3"/>
          <w:lang w:val="en-US" w:eastAsia="en-NZ"/>
        </w:rPr>
        <w:t>w</w:t>
      </w:r>
      <w:r w:rsidRPr="00E268F2">
        <w:rPr>
          <w:lang w:val="en-US" w:eastAsia="en-NZ"/>
        </w:rPr>
        <w:t>e</w:t>
      </w:r>
      <w:r w:rsidRPr="00E268F2">
        <w:rPr>
          <w:spacing w:val="-2"/>
          <w:lang w:val="en-US" w:eastAsia="en-NZ"/>
        </w:rPr>
        <w:t>r</w:t>
      </w:r>
      <w:r w:rsidRPr="00E268F2">
        <w:rPr>
          <w:lang w:val="en-US" w:eastAsia="en-NZ"/>
        </w:rPr>
        <w:t>e</w:t>
      </w:r>
      <w:r w:rsidRPr="00E268F2">
        <w:rPr>
          <w:spacing w:val="-7"/>
          <w:lang w:val="en-US" w:eastAsia="en-NZ"/>
        </w:rPr>
        <w:t>n</w:t>
      </w:r>
      <w:r w:rsidRPr="00E268F2">
        <w:rPr>
          <w:lang w:val="en-US" w:eastAsia="en-NZ"/>
        </w:rPr>
        <w:t>’t a</w:t>
      </w:r>
      <w:r w:rsidRPr="00E268F2">
        <w:rPr>
          <w:spacing w:val="-4"/>
          <w:lang w:val="en-US" w:eastAsia="en-NZ"/>
        </w:rPr>
        <w:t>n</w:t>
      </w:r>
      <w:r w:rsidRPr="00E268F2">
        <w:rPr>
          <w:lang w:val="en-US" w:eastAsia="en-NZ"/>
        </w:rPr>
        <w:t>y paid o</w:t>
      </w:r>
      <w:r w:rsidRPr="00E268F2">
        <w:rPr>
          <w:spacing w:val="2"/>
          <w:lang w:val="en-US" w:eastAsia="en-NZ"/>
        </w:rPr>
        <w:t>p</w:t>
      </w:r>
      <w:r w:rsidRPr="00E268F2">
        <w:rPr>
          <w:lang w:val="en-US" w:eastAsia="en-NZ"/>
        </w:rPr>
        <w:t>enin</w:t>
      </w:r>
      <w:r w:rsidRPr="00E268F2">
        <w:rPr>
          <w:spacing w:val="1"/>
          <w:lang w:val="en-US" w:eastAsia="en-NZ"/>
        </w:rPr>
        <w:t>g</w:t>
      </w:r>
      <w:r w:rsidRPr="00E268F2">
        <w:rPr>
          <w:lang w:val="en-US" w:eastAsia="en-NZ"/>
        </w:rPr>
        <w:t xml:space="preserve">s, </w:t>
      </w:r>
      <w:r w:rsidRPr="00E268F2">
        <w:rPr>
          <w:spacing w:val="1"/>
          <w:lang w:val="en-US" w:eastAsia="en-NZ"/>
        </w:rPr>
        <w:t>M</w:t>
      </w:r>
      <w:r w:rsidRPr="00E268F2">
        <w:rPr>
          <w:lang w:val="en-US" w:eastAsia="en-NZ"/>
        </w:rPr>
        <w:t>alcolm offe</w:t>
      </w:r>
      <w:r w:rsidRPr="00E268F2">
        <w:rPr>
          <w:spacing w:val="-2"/>
          <w:lang w:val="en-US" w:eastAsia="en-NZ"/>
        </w:rPr>
        <w:t>r</w:t>
      </w:r>
      <w:r w:rsidRPr="00E268F2">
        <w:rPr>
          <w:spacing w:val="1"/>
          <w:lang w:val="en-US" w:eastAsia="en-NZ"/>
        </w:rPr>
        <w:t>e</w:t>
      </w:r>
      <w:r w:rsidRPr="00E268F2">
        <w:rPr>
          <w:lang w:val="en-US" w:eastAsia="en-NZ"/>
        </w:rPr>
        <w:t>d</w:t>
      </w:r>
      <w:r w:rsidRPr="00E268F2">
        <w:rPr>
          <w:spacing w:val="-14"/>
          <w:lang w:val="en-US" w:eastAsia="en-NZ"/>
        </w:rPr>
        <w:t xml:space="preserve"> </w:t>
      </w:r>
      <w:r w:rsidRPr="00E268F2">
        <w:rPr>
          <w:lang w:val="en-US" w:eastAsia="en-NZ"/>
        </w:rPr>
        <w:t>S</w:t>
      </w:r>
      <w:r w:rsidRPr="00E268F2">
        <w:rPr>
          <w:spacing w:val="-2"/>
          <w:lang w:val="en-US" w:eastAsia="en-NZ"/>
        </w:rPr>
        <w:t>t</w:t>
      </w:r>
      <w:r w:rsidRPr="00E268F2">
        <w:rPr>
          <w:lang w:val="en-US" w:eastAsia="en-NZ"/>
        </w:rPr>
        <w:t>ephen the op</w:t>
      </w:r>
      <w:r w:rsidRPr="00E268F2">
        <w:rPr>
          <w:spacing w:val="2"/>
          <w:lang w:val="en-US" w:eastAsia="en-NZ"/>
        </w:rPr>
        <w:t>p</w:t>
      </w:r>
      <w:r w:rsidRPr="00E268F2">
        <w:rPr>
          <w:lang w:val="en-US" w:eastAsia="en-NZ"/>
        </w:rPr>
        <w:t>o</w:t>
      </w:r>
      <w:r w:rsidRPr="00E268F2">
        <w:rPr>
          <w:spacing w:val="2"/>
          <w:lang w:val="en-US" w:eastAsia="en-NZ"/>
        </w:rPr>
        <w:t>r</w:t>
      </w:r>
      <w:r w:rsidRPr="00E268F2">
        <w:rPr>
          <w:lang w:val="en-US" w:eastAsia="en-NZ"/>
        </w:rPr>
        <w:t xml:space="preserve">tunity </w:t>
      </w:r>
      <w:r w:rsidRPr="00E268F2">
        <w:rPr>
          <w:spacing w:val="-2"/>
          <w:lang w:val="en-US" w:eastAsia="en-NZ"/>
        </w:rPr>
        <w:t>t</w:t>
      </w:r>
      <w:r w:rsidRPr="00E268F2">
        <w:rPr>
          <w:lang w:val="en-US" w:eastAsia="en-NZ"/>
        </w:rPr>
        <w:t>o l</w:t>
      </w:r>
      <w:r w:rsidRPr="00E268F2">
        <w:rPr>
          <w:spacing w:val="1"/>
          <w:lang w:val="en-US" w:eastAsia="en-NZ"/>
        </w:rPr>
        <w:t>e</w:t>
      </w:r>
      <w:r w:rsidRPr="00E268F2">
        <w:rPr>
          <w:lang w:val="en-US" w:eastAsia="en-NZ"/>
        </w:rPr>
        <w:t>arn on-th</w:t>
      </w:r>
      <w:r w:rsidRPr="00E268F2">
        <w:rPr>
          <w:spacing w:val="5"/>
          <w:lang w:val="en-US" w:eastAsia="en-NZ"/>
        </w:rPr>
        <w:t>e</w:t>
      </w:r>
      <w:r w:rsidRPr="00E268F2">
        <w:rPr>
          <w:spacing w:val="2"/>
          <w:lang w:val="en-US" w:eastAsia="en-NZ"/>
        </w:rPr>
        <w:t>-</w:t>
      </w:r>
      <w:r w:rsidRPr="00E268F2">
        <w:rPr>
          <w:spacing w:val="1"/>
          <w:lang w:val="en-US" w:eastAsia="en-NZ"/>
        </w:rPr>
        <w:t>j</w:t>
      </w:r>
      <w:r w:rsidRPr="00E268F2">
        <w:rPr>
          <w:lang w:val="en-US" w:eastAsia="en-NZ"/>
        </w:rPr>
        <w:t>o</w:t>
      </w:r>
      <w:r w:rsidRPr="00E268F2">
        <w:rPr>
          <w:spacing w:val="-10"/>
          <w:lang w:val="en-US" w:eastAsia="en-NZ"/>
        </w:rPr>
        <w:t>b</w:t>
      </w:r>
      <w:r w:rsidRPr="00E268F2">
        <w:rPr>
          <w:lang w:val="en-US" w:eastAsia="en-NZ"/>
        </w:rPr>
        <w:t>.</w:t>
      </w:r>
    </w:p>
    <w:p w14:paraId="61B2F5E3" w14:textId="77777777" w:rsidR="00E268F2" w:rsidRPr="00E268F2" w:rsidRDefault="00E268F2" w:rsidP="00E268F2">
      <w:pPr>
        <w:rPr>
          <w:rFonts w:cs="Verdana"/>
          <w:kern w:val="1"/>
          <w:lang w:val="en-US" w:eastAsia="en-NZ"/>
        </w:rPr>
      </w:pPr>
      <w:r w:rsidRPr="00E268F2">
        <w:rPr>
          <w:rFonts w:cs="Verdana"/>
          <w:kern w:val="1"/>
          <w:lang w:val="en-US" w:eastAsia="en-NZ"/>
        </w:rPr>
        <w:t> </w:t>
      </w:r>
    </w:p>
    <w:p w14:paraId="298FE034" w14:textId="77777777" w:rsidR="00E268F2" w:rsidRPr="00E268F2" w:rsidRDefault="00E268F2" w:rsidP="00E268F2">
      <w:pPr>
        <w:rPr>
          <w:rFonts w:cs="Verdana"/>
          <w:kern w:val="1"/>
          <w:lang w:val="en-US" w:eastAsia="en-NZ"/>
        </w:rPr>
      </w:pPr>
      <w:r w:rsidRPr="00E268F2">
        <w:rPr>
          <w:kern w:val="1"/>
          <w:lang w:val="en-US" w:eastAsia="en-NZ"/>
        </w:rPr>
        <w:t>The pra</w:t>
      </w:r>
      <w:r w:rsidRPr="00E268F2">
        <w:rPr>
          <w:spacing w:val="2"/>
          <w:kern w:val="1"/>
          <w:lang w:val="en-US" w:eastAsia="en-NZ"/>
        </w:rPr>
        <w:t>c</w:t>
      </w:r>
      <w:r w:rsidRPr="00E268F2">
        <w:rPr>
          <w:kern w:val="1"/>
          <w:lang w:val="en-US" w:eastAsia="en-NZ"/>
        </w:rPr>
        <w:t xml:space="preserve">tical </w:t>
      </w:r>
      <w:r w:rsidRPr="00E268F2">
        <w:rPr>
          <w:spacing w:val="-3"/>
          <w:kern w:val="1"/>
          <w:lang w:val="en-US" w:eastAsia="en-NZ"/>
        </w:rPr>
        <w:t>w</w:t>
      </w:r>
      <w:r w:rsidRPr="00E268F2">
        <w:rPr>
          <w:kern w:val="1"/>
          <w:lang w:val="en-US" w:eastAsia="en-NZ"/>
        </w:rPr>
        <w:t>or</w:t>
      </w:r>
      <w:r w:rsidRPr="00E268F2">
        <w:rPr>
          <w:spacing w:val="4"/>
          <w:kern w:val="1"/>
          <w:lang w:val="en-US" w:eastAsia="en-NZ"/>
        </w:rPr>
        <w:t>k</w:t>
      </w:r>
      <w:r w:rsidRPr="00E268F2">
        <w:rPr>
          <w:kern w:val="1"/>
          <w:lang w:val="en-US" w:eastAsia="en-NZ"/>
        </w:rPr>
        <w:t>, taking apa</w:t>
      </w:r>
      <w:r w:rsidRPr="00E268F2">
        <w:rPr>
          <w:spacing w:val="2"/>
          <w:kern w:val="1"/>
          <w:lang w:val="en-US" w:eastAsia="en-NZ"/>
        </w:rPr>
        <w:t>r</w:t>
      </w:r>
      <w:r w:rsidRPr="00E268F2">
        <w:rPr>
          <w:kern w:val="1"/>
          <w:lang w:val="en-US" w:eastAsia="en-NZ"/>
        </w:rPr>
        <w:t xml:space="preserve">t </w:t>
      </w:r>
      <w:r w:rsidRPr="00E268F2">
        <w:rPr>
          <w:spacing w:val="-2"/>
          <w:kern w:val="1"/>
          <w:lang w:val="en-US" w:eastAsia="en-NZ"/>
        </w:rPr>
        <w:t>r</w:t>
      </w:r>
      <w:r w:rsidRPr="00E268F2">
        <w:rPr>
          <w:spacing w:val="1"/>
          <w:kern w:val="1"/>
          <w:lang w:val="en-US" w:eastAsia="en-NZ"/>
        </w:rPr>
        <w:t>ec</w:t>
      </w:r>
      <w:r w:rsidRPr="00E268F2">
        <w:rPr>
          <w:spacing w:val="-4"/>
          <w:kern w:val="1"/>
          <w:lang w:val="en-US" w:eastAsia="en-NZ"/>
        </w:rPr>
        <w:t>y</w:t>
      </w:r>
      <w:r w:rsidRPr="00E268F2">
        <w:rPr>
          <w:kern w:val="1"/>
          <w:lang w:val="en-US" w:eastAsia="en-NZ"/>
        </w:rPr>
        <w:t>cl</w:t>
      </w:r>
      <w:r w:rsidRPr="00E268F2">
        <w:rPr>
          <w:spacing w:val="1"/>
          <w:kern w:val="1"/>
          <w:lang w:val="en-US" w:eastAsia="en-NZ"/>
        </w:rPr>
        <w:t>e</w:t>
      </w:r>
      <w:r w:rsidRPr="00E268F2">
        <w:rPr>
          <w:kern w:val="1"/>
          <w:lang w:val="en-US" w:eastAsia="en-NZ"/>
        </w:rPr>
        <w:t>d building suppli</w:t>
      </w:r>
      <w:r w:rsidRPr="00E268F2">
        <w:rPr>
          <w:spacing w:val="2"/>
          <w:kern w:val="1"/>
          <w:lang w:val="en-US" w:eastAsia="en-NZ"/>
        </w:rPr>
        <w:t>e</w:t>
      </w:r>
      <w:r w:rsidRPr="00E268F2">
        <w:rPr>
          <w:kern w:val="1"/>
          <w:lang w:val="en-US" w:eastAsia="en-NZ"/>
        </w:rPr>
        <w:t xml:space="preserve">s and making </w:t>
      </w:r>
      <w:r w:rsidRPr="00E268F2">
        <w:rPr>
          <w:spacing w:val="1"/>
          <w:kern w:val="1"/>
          <w:lang w:val="en-US" w:eastAsia="en-NZ"/>
        </w:rPr>
        <w:t>s</w:t>
      </w:r>
      <w:r w:rsidRPr="00E268F2">
        <w:rPr>
          <w:kern w:val="1"/>
          <w:lang w:val="en-US" w:eastAsia="en-NZ"/>
        </w:rPr>
        <w:t>al</w:t>
      </w:r>
      <w:r w:rsidRPr="00E268F2">
        <w:rPr>
          <w:spacing w:val="2"/>
          <w:kern w:val="1"/>
          <w:lang w:val="en-US" w:eastAsia="en-NZ"/>
        </w:rPr>
        <w:t>e</w:t>
      </w:r>
      <w:r w:rsidRPr="00E268F2">
        <w:rPr>
          <w:kern w:val="1"/>
          <w:lang w:val="en-US" w:eastAsia="en-NZ"/>
        </w:rPr>
        <w:t xml:space="preserve">s, </w:t>
      </w:r>
      <w:r w:rsidRPr="00E268F2">
        <w:rPr>
          <w:spacing w:val="-3"/>
          <w:kern w:val="1"/>
          <w:lang w:val="en-US" w:eastAsia="en-NZ"/>
        </w:rPr>
        <w:t>w</w:t>
      </w:r>
      <w:r w:rsidRPr="00E268F2">
        <w:rPr>
          <w:kern w:val="1"/>
          <w:lang w:val="en-US" w:eastAsia="en-NZ"/>
        </w:rPr>
        <w:t>as id</w:t>
      </w:r>
      <w:r w:rsidRPr="00E268F2">
        <w:rPr>
          <w:spacing w:val="1"/>
          <w:kern w:val="1"/>
          <w:lang w:val="en-US" w:eastAsia="en-NZ"/>
        </w:rPr>
        <w:t>e</w:t>
      </w:r>
      <w:r w:rsidRPr="00E268F2">
        <w:rPr>
          <w:kern w:val="1"/>
          <w:lang w:val="en-US" w:eastAsia="en-NZ"/>
        </w:rPr>
        <w:t>al for S</w:t>
      </w:r>
      <w:r w:rsidRPr="00E268F2">
        <w:rPr>
          <w:spacing w:val="-2"/>
          <w:kern w:val="1"/>
          <w:lang w:val="en-US" w:eastAsia="en-NZ"/>
        </w:rPr>
        <w:t>t</w:t>
      </w:r>
      <w:r w:rsidRPr="00E268F2">
        <w:rPr>
          <w:kern w:val="1"/>
          <w:lang w:val="en-US" w:eastAsia="en-NZ"/>
        </w:rPr>
        <w:t>ephen.</w:t>
      </w:r>
    </w:p>
    <w:p w14:paraId="0F990376" w14:textId="102D7F0E" w:rsidR="00E268F2" w:rsidRPr="00E268F2" w:rsidRDefault="00E268F2" w:rsidP="00E268F2">
      <w:pPr>
        <w:rPr>
          <w:rFonts w:cs="Verdana"/>
          <w:kern w:val="1"/>
          <w:lang w:val="en-US" w:eastAsia="en-NZ"/>
        </w:rPr>
      </w:pPr>
    </w:p>
    <w:p w14:paraId="7C266DCD" w14:textId="77777777" w:rsidR="00E268F2" w:rsidRPr="00E268F2" w:rsidRDefault="00E268F2" w:rsidP="00E268F2">
      <w:pPr>
        <w:rPr>
          <w:rFonts w:cs="Verdana"/>
          <w:kern w:val="1"/>
          <w:lang w:val="en-US" w:eastAsia="en-NZ"/>
        </w:rPr>
      </w:pPr>
      <w:r w:rsidRPr="00E268F2">
        <w:rPr>
          <w:spacing w:val="9"/>
          <w:kern w:val="1"/>
          <w:lang w:val="en-US" w:eastAsia="en-NZ"/>
        </w:rPr>
        <w:t>‘</w:t>
      </w:r>
      <w:r w:rsidRPr="00E268F2">
        <w:rPr>
          <w:spacing w:val="-10"/>
          <w:kern w:val="1"/>
          <w:lang w:val="en-US" w:eastAsia="en-NZ"/>
        </w:rPr>
        <w:t>T</w:t>
      </w:r>
      <w:r w:rsidRPr="00E268F2">
        <w:rPr>
          <w:kern w:val="1"/>
          <w:lang w:val="en-US" w:eastAsia="en-NZ"/>
        </w:rPr>
        <w:t>o me it</w:t>
      </w:r>
      <w:r w:rsidRPr="00E268F2">
        <w:rPr>
          <w:spacing w:val="-11"/>
          <w:kern w:val="1"/>
          <w:lang w:val="en-US" w:eastAsia="en-NZ"/>
        </w:rPr>
        <w:t>’</w:t>
      </w:r>
      <w:r w:rsidRPr="00E268F2">
        <w:rPr>
          <w:kern w:val="1"/>
          <w:lang w:val="en-US" w:eastAsia="en-NZ"/>
        </w:rPr>
        <w:t xml:space="preserve">s </w:t>
      </w:r>
      <w:r w:rsidRPr="00E268F2">
        <w:rPr>
          <w:spacing w:val="-4"/>
          <w:kern w:val="1"/>
          <w:lang w:val="en-US" w:eastAsia="en-NZ"/>
        </w:rPr>
        <w:t>m</w:t>
      </w:r>
      <w:r w:rsidRPr="00E268F2">
        <w:rPr>
          <w:kern w:val="1"/>
          <w:lang w:val="en-US" w:eastAsia="en-NZ"/>
        </w:rPr>
        <w:t>y d</w:t>
      </w:r>
      <w:r w:rsidRPr="00E268F2">
        <w:rPr>
          <w:spacing w:val="-2"/>
          <w:kern w:val="1"/>
          <w:lang w:val="en-US" w:eastAsia="en-NZ"/>
        </w:rPr>
        <w:t>r</w:t>
      </w:r>
      <w:r w:rsidRPr="00E268F2">
        <w:rPr>
          <w:spacing w:val="1"/>
          <w:kern w:val="1"/>
          <w:lang w:val="en-US" w:eastAsia="en-NZ"/>
        </w:rPr>
        <w:t>e</w:t>
      </w:r>
      <w:r w:rsidRPr="00E268F2">
        <w:rPr>
          <w:kern w:val="1"/>
          <w:lang w:val="en-US" w:eastAsia="en-NZ"/>
        </w:rPr>
        <w:t xml:space="preserve">am </w:t>
      </w:r>
      <w:r w:rsidRPr="00E268F2">
        <w:rPr>
          <w:spacing w:val="-2"/>
          <w:kern w:val="1"/>
          <w:lang w:val="en-US" w:eastAsia="en-NZ"/>
        </w:rPr>
        <w:t>r</w:t>
      </w:r>
      <w:r w:rsidRPr="00E268F2">
        <w:rPr>
          <w:kern w:val="1"/>
          <w:lang w:val="en-US" w:eastAsia="en-NZ"/>
        </w:rPr>
        <w:t>ole and it</w:t>
      </w:r>
      <w:r w:rsidRPr="00E268F2">
        <w:rPr>
          <w:spacing w:val="-11"/>
          <w:kern w:val="1"/>
          <w:lang w:val="en-US" w:eastAsia="en-NZ"/>
        </w:rPr>
        <w:t>’</w:t>
      </w:r>
      <w:r w:rsidRPr="00E268F2">
        <w:rPr>
          <w:kern w:val="1"/>
          <w:lang w:val="en-US" w:eastAsia="en-NZ"/>
        </w:rPr>
        <w:t xml:space="preserve">s </w:t>
      </w:r>
      <w:r w:rsidRPr="00E268F2">
        <w:rPr>
          <w:spacing w:val="1"/>
          <w:kern w:val="1"/>
          <w:lang w:val="en-US" w:eastAsia="en-NZ"/>
        </w:rPr>
        <w:t>go</w:t>
      </w:r>
      <w:r w:rsidRPr="00E268F2">
        <w:rPr>
          <w:kern w:val="1"/>
          <w:lang w:val="en-US" w:eastAsia="en-NZ"/>
        </w:rPr>
        <w:t>t a bit of e</w:t>
      </w:r>
      <w:r w:rsidRPr="00E268F2">
        <w:rPr>
          <w:spacing w:val="-3"/>
          <w:kern w:val="1"/>
          <w:lang w:val="en-US" w:eastAsia="en-NZ"/>
        </w:rPr>
        <w:t>v</w:t>
      </w:r>
      <w:r w:rsidRPr="00E268F2">
        <w:rPr>
          <w:kern w:val="1"/>
          <w:lang w:val="en-US" w:eastAsia="en-NZ"/>
        </w:rPr>
        <w:t>e</w:t>
      </w:r>
      <w:r w:rsidRPr="00E268F2">
        <w:rPr>
          <w:spacing w:val="4"/>
          <w:kern w:val="1"/>
          <w:lang w:val="en-US" w:eastAsia="en-NZ"/>
        </w:rPr>
        <w:t>r</w:t>
      </w:r>
      <w:r w:rsidRPr="00E268F2">
        <w:rPr>
          <w:kern w:val="1"/>
          <w:lang w:val="en-US" w:eastAsia="en-NZ"/>
        </w:rPr>
        <w:t xml:space="preserve">ything I </w:t>
      </w:r>
      <w:r w:rsidRPr="00E268F2">
        <w:rPr>
          <w:spacing w:val="-3"/>
          <w:kern w:val="1"/>
          <w:lang w:val="en-US" w:eastAsia="en-NZ"/>
        </w:rPr>
        <w:t>w</w:t>
      </w:r>
      <w:r w:rsidRPr="00E268F2">
        <w:rPr>
          <w:kern w:val="1"/>
          <w:lang w:val="en-US" w:eastAsia="en-NZ"/>
        </w:rPr>
        <w:t xml:space="preserve">ant. I can do </w:t>
      </w:r>
      <w:r w:rsidRPr="00E268F2">
        <w:rPr>
          <w:spacing w:val="-4"/>
          <w:kern w:val="1"/>
          <w:lang w:val="en-US" w:eastAsia="en-NZ"/>
        </w:rPr>
        <w:t>m</w:t>
      </w:r>
      <w:r w:rsidRPr="00E268F2">
        <w:rPr>
          <w:kern w:val="1"/>
          <w:lang w:val="en-US" w:eastAsia="en-NZ"/>
        </w:rPr>
        <w:t xml:space="preserve">y </w:t>
      </w:r>
      <w:r w:rsidRPr="00E268F2">
        <w:rPr>
          <w:spacing w:val="-2"/>
          <w:kern w:val="1"/>
          <w:lang w:val="en-US" w:eastAsia="en-NZ"/>
        </w:rPr>
        <w:t>o</w:t>
      </w:r>
      <w:r w:rsidRPr="00E268F2">
        <w:rPr>
          <w:kern w:val="1"/>
          <w:lang w:val="en-US" w:eastAsia="en-NZ"/>
        </w:rPr>
        <w:t xml:space="preserve">wn thing. I can </w:t>
      </w:r>
      <w:r w:rsidRPr="00E268F2">
        <w:rPr>
          <w:spacing w:val="1"/>
          <w:kern w:val="1"/>
          <w:lang w:val="en-US" w:eastAsia="en-NZ"/>
        </w:rPr>
        <w:t>g</w:t>
      </w:r>
      <w:r w:rsidRPr="00E268F2">
        <w:rPr>
          <w:kern w:val="1"/>
          <w:lang w:val="en-US" w:eastAsia="en-NZ"/>
        </w:rPr>
        <w:t xml:space="preserve">o </w:t>
      </w:r>
      <w:r w:rsidRPr="00E268F2">
        <w:rPr>
          <w:spacing w:val="2"/>
          <w:kern w:val="1"/>
          <w:lang w:val="en-US" w:eastAsia="en-NZ"/>
        </w:rPr>
        <w:t>s</w:t>
      </w:r>
      <w:r w:rsidRPr="00E268F2">
        <w:rPr>
          <w:kern w:val="1"/>
          <w:lang w:val="en-US" w:eastAsia="en-NZ"/>
        </w:rPr>
        <w:t>e</w:t>
      </w:r>
      <w:r w:rsidRPr="00E268F2">
        <w:rPr>
          <w:spacing w:val="4"/>
          <w:kern w:val="1"/>
          <w:lang w:val="en-US" w:eastAsia="en-NZ"/>
        </w:rPr>
        <w:t>r</w:t>
      </w:r>
      <w:r w:rsidRPr="00E268F2">
        <w:rPr>
          <w:spacing w:val="-3"/>
          <w:kern w:val="1"/>
          <w:lang w:val="en-US" w:eastAsia="en-NZ"/>
        </w:rPr>
        <w:t>v</w:t>
      </w:r>
      <w:r w:rsidRPr="00E268F2">
        <w:rPr>
          <w:kern w:val="1"/>
          <w:lang w:val="en-US" w:eastAsia="en-NZ"/>
        </w:rPr>
        <w:t>e a cu</w:t>
      </w:r>
      <w:r w:rsidRPr="00E268F2">
        <w:rPr>
          <w:spacing w:val="1"/>
          <w:kern w:val="1"/>
          <w:lang w:val="en-US" w:eastAsia="en-NZ"/>
        </w:rPr>
        <w:t>s</w:t>
      </w:r>
      <w:r w:rsidRPr="00E268F2">
        <w:rPr>
          <w:spacing w:val="-2"/>
          <w:kern w:val="1"/>
          <w:lang w:val="en-US" w:eastAsia="en-NZ"/>
        </w:rPr>
        <w:t>t</w:t>
      </w:r>
      <w:r w:rsidRPr="00E268F2">
        <w:rPr>
          <w:kern w:val="1"/>
          <w:lang w:val="en-US" w:eastAsia="en-NZ"/>
        </w:rPr>
        <w:t>omer and the</w:t>
      </w:r>
      <w:r w:rsidRPr="00E268F2">
        <w:rPr>
          <w:spacing w:val="-2"/>
          <w:kern w:val="1"/>
          <w:lang w:val="en-US" w:eastAsia="en-NZ"/>
        </w:rPr>
        <w:t>r</w:t>
      </w:r>
      <w:r w:rsidRPr="00E268F2">
        <w:rPr>
          <w:kern w:val="1"/>
          <w:lang w:val="en-US" w:eastAsia="en-NZ"/>
        </w:rPr>
        <w:t>e is a</w:t>
      </w:r>
      <w:r w:rsidRPr="00E268F2">
        <w:rPr>
          <w:spacing w:val="-2"/>
          <w:kern w:val="1"/>
          <w:lang w:val="en-US" w:eastAsia="en-NZ"/>
        </w:rPr>
        <w:t>l</w:t>
      </w:r>
      <w:r w:rsidRPr="00E268F2">
        <w:rPr>
          <w:spacing w:val="-3"/>
          <w:kern w:val="1"/>
          <w:lang w:val="en-US" w:eastAsia="en-NZ"/>
        </w:rPr>
        <w:t>w</w:t>
      </w:r>
      <w:r w:rsidRPr="00E268F2">
        <w:rPr>
          <w:spacing w:val="-8"/>
          <w:kern w:val="1"/>
          <w:lang w:val="en-US" w:eastAsia="en-NZ"/>
        </w:rPr>
        <w:t>a</w:t>
      </w:r>
      <w:r w:rsidRPr="00E268F2">
        <w:rPr>
          <w:kern w:val="1"/>
          <w:lang w:val="en-US" w:eastAsia="en-NZ"/>
        </w:rPr>
        <w:t xml:space="preserve">ys </w:t>
      </w:r>
      <w:r w:rsidRPr="00E268F2">
        <w:rPr>
          <w:spacing w:val="2"/>
          <w:kern w:val="1"/>
          <w:lang w:val="en-US" w:eastAsia="en-NZ"/>
        </w:rPr>
        <w:t>s</w:t>
      </w:r>
      <w:r w:rsidRPr="00E268F2">
        <w:rPr>
          <w:kern w:val="1"/>
          <w:lang w:val="en-US" w:eastAsia="en-NZ"/>
        </w:rPr>
        <w:t xml:space="preserve">omething </w:t>
      </w:r>
      <w:r w:rsidRPr="00E268F2">
        <w:rPr>
          <w:spacing w:val="-2"/>
          <w:kern w:val="1"/>
          <w:lang w:val="en-US" w:eastAsia="en-NZ"/>
        </w:rPr>
        <w:t>t</w:t>
      </w:r>
      <w:r w:rsidRPr="00E268F2">
        <w:rPr>
          <w:kern w:val="1"/>
          <w:lang w:val="en-US" w:eastAsia="en-NZ"/>
        </w:rPr>
        <w:t>o d</w:t>
      </w:r>
      <w:r w:rsidRPr="00E268F2">
        <w:rPr>
          <w:spacing w:val="-10"/>
          <w:kern w:val="1"/>
          <w:lang w:val="en-US" w:eastAsia="en-NZ"/>
        </w:rPr>
        <w:t>o</w:t>
      </w:r>
      <w:r w:rsidRPr="00E268F2">
        <w:rPr>
          <w:spacing w:val="-20"/>
          <w:kern w:val="1"/>
          <w:lang w:val="en-US" w:eastAsia="en-NZ"/>
        </w:rPr>
        <w:t>,</w:t>
      </w:r>
      <w:r w:rsidRPr="00E268F2">
        <w:rPr>
          <w:kern w:val="1"/>
          <w:lang w:val="en-US" w:eastAsia="en-NZ"/>
        </w:rPr>
        <w:t xml:space="preserve">’ he </w:t>
      </w:r>
      <w:r w:rsidRPr="00E268F2">
        <w:rPr>
          <w:spacing w:val="1"/>
          <w:kern w:val="1"/>
          <w:lang w:val="en-US" w:eastAsia="en-NZ"/>
        </w:rPr>
        <w:t>s</w:t>
      </w:r>
      <w:r w:rsidRPr="00E268F2">
        <w:rPr>
          <w:spacing w:val="-7"/>
          <w:kern w:val="1"/>
          <w:lang w:val="en-US" w:eastAsia="en-NZ"/>
        </w:rPr>
        <w:t>a</w:t>
      </w:r>
      <w:r w:rsidRPr="00E268F2">
        <w:rPr>
          <w:kern w:val="1"/>
          <w:lang w:val="en-US" w:eastAsia="en-NZ"/>
        </w:rPr>
        <w:t>ys.</w:t>
      </w:r>
    </w:p>
    <w:p w14:paraId="694F4A8E" w14:textId="77777777" w:rsidR="00E268F2" w:rsidRPr="00E268F2" w:rsidRDefault="00E268F2" w:rsidP="00E268F2">
      <w:pPr>
        <w:rPr>
          <w:rFonts w:cs="Verdana"/>
          <w:kern w:val="1"/>
          <w:lang w:val="en-US" w:eastAsia="en-NZ"/>
        </w:rPr>
      </w:pPr>
      <w:r w:rsidRPr="00E268F2">
        <w:rPr>
          <w:rFonts w:cs="Verdana"/>
          <w:kern w:val="1"/>
          <w:lang w:val="en-US" w:eastAsia="en-NZ"/>
        </w:rPr>
        <w:t> </w:t>
      </w:r>
    </w:p>
    <w:p w14:paraId="21EC17CF" w14:textId="77777777" w:rsidR="00E268F2" w:rsidRPr="00E268F2" w:rsidRDefault="00E268F2" w:rsidP="00E268F2">
      <w:pPr>
        <w:rPr>
          <w:rFonts w:cs="Verdana"/>
          <w:lang w:val="en-US" w:eastAsia="en-NZ"/>
        </w:rPr>
      </w:pPr>
      <w:r w:rsidRPr="00E268F2">
        <w:rPr>
          <w:lang w:val="en-US" w:eastAsia="en-NZ"/>
        </w:rPr>
        <w:t>His cu</w:t>
      </w:r>
      <w:r w:rsidRPr="00E268F2">
        <w:rPr>
          <w:spacing w:val="1"/>
          <w:lang w:val="en-US" w:eastAsia="en-NZ"/>
        </w:rPr>
        <w:t>s</w:t>
      </w:r>
      <w:r w:rsidRPr="00E268F2">
        <w:rPr>
          <w:spacing w:val="-2"/>
          <w:lang w:val="en-US" w:eastAsia="en-NZ"/>
        </w:rPr>
        <w:t>t</w:t>
      </w:r>
      <w:r w:rsidRPr="00E268F2">
        <w:rPr>
          <w:lang w:val="en-US" w:eastAsia="en-NZ"/>
        </w:rPr>
        <w:t xml:space="preserve">omer </w:t>
      </w:r>
      <w:r w:rsidRPr="00E268F2">
        <w:rPr>
          <w:spacing w:val="2"/>
          <w:lang w:val="en-US" w:eastAsia="en-NZ"/>
        </w:rPr>
        <w:t>s</w:t>
      </w:r>
      <w:r w:rsidRPr="00E268F2">
        <w:rPr>
          <w:lang w:val="en-US" w:eastAsia="en-NZ"/>
        </w:rPr>
        <w:t>e</w:t>
      </w:r>
      <w:r w:rsidRPr="00E268F2">
        <w:rPr>
          <w:spacing w:val="4"/>
          <w:lang w:val="en-US" w:eastAsia="en-NZ"/>
        </w:rPr>
        <w:t>r</w:t>
      </w:r>
      <w:r w:rsidRPr="00E268F2">
        <w:rPr>
          <w:lang w:val="en-US" w:eastAsia="en-NZ"/>
        </w:rPr>
        <w:t>vice skills h</w:t>
      </w:r>
      <w:r w:rsidRPr="00E268F2">
        <w:rPr>
          <w:spacing w:val="-8"/>
          <w:lang w:val="en-US" w:eastAsia="en-NZ"/>
        </w:rPr>
        <w:t>a</w:t>
      </w:r>
      <w:r w:rsidRPr="00E268F2">
        <w:rPr>
          <w:spacing w:val="-3"/>
          <w:lang w:val="en-US" w:eastAsia="en-NZ"/>
        </w:rPr>
        <w:t>v</w:t>
      </w:r>
      <w:r w:rsidRPr="00E268F2">
        <w:rPr>
          <w:lang w:val="en-US" w:eastAsia="en-NZ"/>
        </w:rPr>
        <w:t>e had a fl</w:t>
      </w:r>
      <w:r w:rsidRPr="00E268F2">
        <w:rPr>
          <w:spacing w:val="-2"/>
          <w:lang w:val="en-US" w:eastAsia="en-NZ"/>
        </w:rPr>
        <w:t>o</w:t>
      </w:r>
      <w:r w:rsidRPr="00E268F2">
        <w:rPr>
          <w:lang w:val="en-US" w:eastAsia="en-NZ"/>
        </w:rPr>
        <w:t>w</w:t>
      </w:r>
      <w:r w:rsidRPr="00E268F2">
        <w:rPr>
          <w:spacing w:val="6"/>
          <w:lang w:val="en-US" w:eastAsia="en-NZ"/>
        </w:rPr>
        <w:t>-</w:t>
      </w:r>
      <w:r w:rsidRPr="00E268F2">
        <w:rPr>
          <w:lang w:val="en-US" w:eastAsia="en-NZ"/>
        </w:rPr>
        <w:t>on</w:t>
      </w:r>
      <w:r w:rsidRPr="00E268F2">
        <w:rPr>
          <w:spacing w:val="-11"/>
          <w:lang w:val="en-US" w:eastAsia="en-NZ"/>
        </w:rPr>
        <w:t xml:space="preserve"> </w:t>
      </w:r>
      <w:r w:rsidRPr="00E268F2">
        <w:rPr>
          <w:lang w:val="en-US" w:eastAsia="en-NZ"/>
        </w:rPr>
        <w:t>eff</w:t>
      </w:r>
      <w:r w:rsidRPr="00E268F2">
        <w:rPr>
          <w:spacing w:val="1"/>
          <w:lang w:val="en-US" w:eastAsia="en-NZ"/>
        </w:rPr>
        <w:t>e</w:t>
      </w:r>
      <w:r w:rsidRPr="00E268F2">
        <w:rPr>
          <w:spacing w:val="2"/>
          <w:lang w:val="en-US" w:eastAsia="en-NZ"/>
        </w:rPr>
        <w:t>c</w:t>
      </w:r>
      <w:r w:rsidRPr="00E268F2">
        <w:rPr>
          <w:lang w:val="en-US" w:eastAsia="en-NZ"/>
        </w:rPr>
        <w:t>t</w:t>
      </w:r>
      <w:r w:rsidRPr="00E268F2">
        <w:rPr>
          <w:spacing w:val="-11"/>
          <w:lang w:val="en-US" w:eastAsia="en-NZ"/>
        </w:rPr>
        <w:t xml:space="preserve"> </w:t>
      </w:r>
      <w:r w:rsidRPr="00E268F2">
        <w:rPr>
          <w:lang w:val="en-US" w:eastAsia="en-NZ"/>
        </w:rPr>
        <w:t xml:space="preserve">in his </w:t>
      </w:r>
      <w:r w:rsidRPr="00E268F2">
        <w:rPr>
          <w:spacing w:val="2"/>
          <w:lang w:val="en-US" w:eastAsia="en-NZ"/>
        </w:rPr>
        <w:t>so</w:t>
      </w:r>
      <w:r w:rsidRPr="00E268F2">
        <w:rPr>
          <w:lang w:val="en-US" w:eastAsia="en-NZ"/>
        </w:rPr>
        <w:t>cial lif</w:t>
      </w:r>
      <w:r w:rsidRPr="00E268F2">
        <w:rPr>
          <w:spacing w:val="-3"/>
          <w:lang w:val="en-US" w:eastAsia="en-NZ"/>
        </w:rPr>
        <w:t>e</w:t>
      </w:r>
      <w:r w:rsidRPr="00E268F2">
        <w:rPr>
          <w:lang w:val="en-US" w:eastAsia="en-NZ"/>
        </w:rPr>
        <w:t xml:space="preserve">. Since </w:t>
      </w:r>
      <w:r w:rsidRPr="00E268F2">
        <w:rPr>
          <w:spacing w:val="2"/>
          <w:lang w:val="en-US" w:eastAsia="en-NZ"/>
        </w:rPr>
        <w:t>b</w:t>
      </w:r>
      <w:r w:rsidRPr="00E268F2">
        <w:rPr>
          <w:spacing w:val="1"/>
          <w:lang w:val="en-US" w:eastAsia="en-NZ"/>
        </w:rPr>
        <w:t>e</w:t>
      </w:r>
      <w:r w:rsidRPr="00E268F2">
        <w:rPr>
          <w:lang w:val="en-US" w:eastAsia="en-NZ"/>
        </w:rPr>
        <w:t xml:space="preserve">ginning </w:t>
      </w:r>
      <w:r w:rsidRPr="00E268F2">
        <w:rPr>
          <w:spacing w:val="-3"/>
          <w:lang w:val="en-US" w:eastAsia="en-NZ"/>
        </w:rPr>
        <w:t>w</w:t>
      </w:r>
      <w:r w:rsidRPr="00E268F2">
        <w:rPr>
          <w:lang w:val="en-US" w:eastAsia="en-NZ"/>
        </w:rPr>
        <w:t xml:space="preserve">ork with his </w:t>
      </w:r>
      <w:r w:rsidRPr="00E268F2">
        <w:rPr>
          <w:spacing w:val="4"/>
          <w:lang w:val="en-US" w:eastAsia="en-NZ"/>
        </w:rPr>
        <w:t>L</w:t>
      </w:r>
      <w:r w:rsidRPr="00E268F2">
        <w:rPr>
          <w:spacing w:val="-3"/>
          <w:lang w:val="en-US" w:eastAsia="en-NZ"/>
        </w:rPr>
        <w:t>A</w:t>
      </w:r>
      <w:r w:rsidRPr="00E268F2">
        <w:rPr>
          <w:lang w:val="en-US" w:eastAsia="en-NZ"/>
        </w:rPr>
        <w:t>C, S</w:t>
      </w:r>
      <w:r w:rsidRPr="00E268F2">
        <w:rPr>
          <w:spacing w:val="-2"/>
          <w:lang w:val="en-US" w:eastAsia="en-NZ"/>
        </w:rPr>
        <w:t>t</w:t>
      </w:r>
      <w:r w:rsidRPr="00E268F2">
        <w:rPr>
          <w:lang w:val="en-US" w:eastAsia="en-NZ"/>
        </w:rPr>
        <w:t xml:space="preserve">ephen has </w:t>
      </w:r>
      <w:r w:rsidRPr="00E268F2">
        <w:rPr>
          <w:spacing w:val="1"/>
          <w:lang w:val="en-US" w:eastAsia="en-NZ"/>
        </w:rPr>
        <w:t>s</w:t>
      </w:r>
      <w:r w:rsidRPr="00E268F2">
        <w:rPr>
          <w:lang w:val="en-US" w:eastAsia="en-NZ"/>
        </w:rPr>
        <w:t>ta</w:t>
      </w:r>
      <w:r w:rsidRPr="00E268F2">
        <w:rPr>
          <w:spacing w:val="2"/>
          <w:lang w:val="en-US" w:eastAsia="en-NZ"/>
        </w:rPr>
        <w:t>r</w:t>
      </w:r>
      <w:r w:rsidRPr="00E268F2">
        <w:rPr>
          <w:spacing w:val="-2"/>
          <w:lang w:val="en-US" w:eastAsia="en-NZ"/>
        </w:rPr>
        <w:t>t</w:t>
      </w:r>
      <w:r w:rsidRPr="00E268F2">
        <w:rPr>
          <w:spacing w:val="1"/>
          <w:lang w:val="en-US" w:eastAsia="en-NZ"/>
        </w:rPr>
        <w:t>e</w:t>
      </w:r>
      <w:r w:rsidRPr="00E268F2">
        <w:rPr>
          <w:lang w:val="en-US" w:eastAsia="en-NZ"/>
        </w:rPr>
        <w:t>d pl</w:t>
      </w:r>
      <w:r w:rsidRPr="00E268F2">
        <w:rPr>
          <w:spacing w:val="-8"/>
          <w:lang w:val="en-US" w:eastAsia="en-NZ"/>
        </w:rPr>
        <w:t>a</w:t>
      </w:r>
      <w:r w:rsidRPr="00E268F2">
        <w:rPr>
          <w:lang w:val="en-US" w:eastAsia="en-NZ"/>
        </w:rPr>
        <w:t>ying in a main</w:t>
      </w:r>
      <w:r w:rsidRPr="00E268F2">
        <w:rPr>
          <w:spacing w:val="1"/>
          <w:lang w:val="en-US" w:eastAsia="en-NZ"/>
        </w:rPr>
        <w:t>s</w:t>
      </w:r>
      <w:r w:rsidRPr="00E268F2">
        <w:rPr>
          <w:lang w:val="en-US" w:eastAsia="en-NZ"/>
        </w:rPr>
        <w:t>t</w:t>
      </w:r>
      <w:r w:rsidRPr="00E268F2">
        <w:rPr>
          <w:spacing w:val="-2"/>
          <w:lang w:val="en-US" w:eastAsia="en-NZ"/>
        </w:rPr>
        <w:t>r</w:t>
      </w:r>
      <w:r w:rsidRPr="00E268F2">
        <w:rPr>
          <w:spacing w:val="1"/>
          <w:lang w:val="en-US" w:eastAsia="en-NZ"/>
        </w:rPr>
        <w:t>e</w:t>
      </w:r>
      <w:r w:rsidRPr="00E268F2">
        <w:rPr>
          <w:lang w:val="en-US" w:eastAsia="en-NZ"/>
        </w:rPr>
        <w:t xml:space="preserve">am netball </w:t>
      </w:r>
      <w:r w:rsidRPr="00E268F2">
        <w:rPr>
          <w:spacing w:val="-2"/>
          <w:lang w:val="en-US" w:eastAsia="en-NZ"/>
        </w:rPr>
        <w:t>t</w:t>
      </w:r>
      <w:r w:rsidRPr="00E268F2">
        <w:rPr>
          <w:spacing w:val="1"/>
          <w:lang w:val="en-US" w:eastAsia="en-NZ"/>
        </w:rPr>
        <w:t>e</w:t>
      </w:r>
      <w:r w:rsidRPr="00E268F2">
        <w:rPr>
          <w:lang w:val="en-US" w:eastAsia="en-NZ"/>
        </w:rPr>
        <w:t xml:space="preserve">am. </w:t>
      </w:r>
      <w:r w:rsidRPr="00E268F2">
        <w:rPr>
          <w:spacing w:val="-2"/>
          <w:lang w:val="en-US" w:eastAsia="en-NZ"/>
        </w:rPr>
        <w:t>J</w:t>
      </w:r>
      <w:r w:rsidRPr="00E268F2">
        <w:rPr>
          <w:lang w:val="en-US" w:eastAsia="en-NZ"/>
        </w:rPr>
        <w:t>en</w:t>
      </w:r>
      <w:r w:rsidRPr="00E268F2">
        <w:rPr>
          <w:spacing w:val="-4"/>
          <w:lang w:val="en-US" w:eastAsia="en-NZ"/>
        </w:rPr>
        <w:t>n</w:t>
      </w:r>
      <w:r w:rsidRPr="00E268F2">
        <w:rPr>
          <w:lang w:val="en-US" w:eastAsia="en-NZ"/>
        </w:rPr>
        <w:t>y int</w:t>
      </w:r>
      <w:r w:rsidRPr="00E268F2">
        <w:rPr>
          <w:spacing w:val="-2"/>
          <w:lang w:val="en-US" w:eastAsia="en-NZ"/>
        </w:rPr>
        <w:t>r</w:t>
      </w:r>
      <w:r w:rsidRPr="00E268F2">
        <w:rPr>
          <w:spacing w:val="2"/>
          <w:lang w:val="en-US" w:eastAsia="en-NZ"/>
        </w:rPr>
        <w:t>o</w:t>
      </w:r>
      <w:r w:rsidRPr="00E268F2">
        <w:rPr>
          <w:lang w:val="en-US" w:eastAsia="en-NZ"/>
        </w:rPr>
        <w:t>duc</w:t>
      </w:r>
      <w:r w:rsidRPr="00E268F2">
        <w:rPr>
          <w:spacing w:val="1"/>
          <w:lang w:val="en-US" w:eastAsia="en-NZ"/>
        </w:rPr>
        <w:t>e</w:t>
      </w:r>
      <w:r w:rsidRPr="00E268F2">
        <w:rPr>
          <w:lang w:val="en-US" w:eastAsia="en-NZ"/>
        </w:rPr>
        <w:t xml:space="preserve">d him </w:t>
      </w:r>
      <w:r w:rsidRPr="00E268F2">
        <w:rPr>
          <w:spacing w:val="-2"/>
          <w:lang w:val="en-US" w:eastAsia="en-NZ"/>
        </w:rPr>
        <w:t>t</w:t>
      </w:r>
      <w:r w:rsidRPr="00E268F2">
        <w:rPr>
          <w:lang w:val="en-US" w:eastAsia="en-NZ"/>
        </w:rPr>
        <w:t>o the Thu</w:t>
      </w:r>
      <w:r w:rsidRPr="00E268F2">
        <w:rPr>
          <w:spacing w:val="1"/>
          <w:lang w:val="en-US" w:eastAsia="en-NZ"/>
        </w:rPr>
        <w:t>r</w:t>
      </w:r>
      <w:r w:rsidRPr="00E268F2">
        <w:rPr>
          <w:spacing w:val="2"/>
          <w:lang w:val="en-US" w:eastAsia="en-NZ"/>
        </w:rPr>
        <w:t>s</w:t>
      </w:r>
      <w:r w:rsidRPr="00E268F2">
        <w:rPr>
          <w:lang w:val="en-US" w:eastAsia="en-NZ"/>
        </w:rPr>
        <w:t>d</w:t>
      </w:r>
      <w:r w:rsidRPr="00E268F2">
        <w:rPr>
          <w:spacing w:val="-8"/>
          <w:lang w:val="en-US" w:eastAsia="en-NZ"/>
        </w:rPr>
        <w:t>a</w:t>
      </w:r>
      <w:r w:rsidRPr="00E268F2">
        <w:rPr>
          <w:lang w:val="en-US" w:eastAsia="en-NZ"/>
        </w:rPr>
        <w:t>y night l</w:t>
      </w:r>
      <w:r w:rsidRPr="00E268F2">
        <w:rPr>
          <w:spacing w:val="1"/>
          <w:lang w:val="en-US" w:eastAsia="en-NZ"/>
        </w:rPr>
        <w:t>e</w:t>
      </w:r>
      <w:r w:rsidRPr="00E268F2">
        <w:rPr>
          <w:lang w:val="en-US" w:eastAsia="en-NZ"/>
        </w:rPr>
        <w:t>agu</w:t>
      </w:r>
      <w:r w:rsidRPr="00E268F2">
        <w:rPr>
          <w:spacing w:val="-3"/>
          <w:lang w:val="en-US" w:eastAsia="en-NZ"/>
        </w:rPr>
        <w:t>e</w:t>
      </w:r>
      <w:r w:rsidRPr="00E268F2">
        <w:rPr>
          <w:lang w:val="en-US" w:eastAsia="en-NZ"/>
        </w:rPr>
        <w:t>, af</w:t>
      </w:r>
      <w:r w:rsidRPr="00E268F2">
        <w:rPr>
          <w:spacing w:val="-2"/>
          <w:lang w:val="en-US" w:eastAsia="en-NZ"/>
        </w:rPr>
        <w:t>t</w:t>
      </w:r>
      <w:r w:rsidRPr="00E268F2">
        <w:rPr>
          <w:lang w:val="en-US" w:eastAsia="en-NZ"/>
        </w:rPr>
        <w:t>er h</w:t>
      </w:r>
      <w:r w:rsidRPr="00E268F2">
        <w:rPr>
          <w:spacing w:val="1"/>
          <w:lang w:val="en-US" w:eastAsia="en-NZ"/>
        </w:rPr>
        <w:t>e</w:t>
      </w:r>
      <w:r w:rsidRPr="00E268F2">
        <w:rPr>
          <w:lang w:val="en-US" w:eastAsia="en-NZ"/>
        </w:rPr>
        <w:t>aring a</w:t>
      </w:r>
      <w:r w:rsidRPr="00E268F2">
        <w:rPr>
          <w:spacing w:val="2"/>
          <w:lang w:val="en-US" w:eastAsia="en-NZ"/>
        </w:rPr>
        <w:t>b</w:t>
      </w:r>
      <w:r w:rsidRPr="00E268F2">
        <w:rPr>
          <w:lang w:val="en-US" w:eastAsia="en-NZ"/>
        </w:rPr>
        <w:t>out his talen</w:t>
      </w:r>
      <w:r w:rsidRPr="00E268F2">
        <w:rPr>
          <w:spacing w:val="1"/>
          <w:lang w:val="en-US" w:eastAsia="en-NZ"/>
        </w:rPr>
        <w:t>t</w:t>
      </w:r>
      <w:r w:rsidRPr="00E268F2">
        <w:rPr>
          <w:lang w:val="en-US" w:eastAsia="en-NZ"/>
        </w:rPr>
        <w:t>s on the cou</w:t>
      </w:r>
      <w:r w:rsidRPr="00E268F2">
        <w:rPr>
          <w:spacing w:val="2"/>
          <w:lang w:val="en-US" w:eastAsia="en-NZ"/>
        </w:rPr>
        <w:t>r</w:t>
      </w:r>
      <w:r w:rsidRPr="00E268F2">
        <w:rPr>
          <w:lang w:val="en-US" w:eastAsia="en-NZ"/>
        </w:rPr>
        <w:t>t.</w:t>
      </w:r>
    </w:p>
    <w:p w14:paraId="795A1B17" w14:textId="3C7001FF" w:rsidR="00E268F2" w:rsidRPr="00E268F2" w:rsidRDefault="00E268F2" w:rsidP="00E268F2">
      <w:pPr>
        <w:rPr>
          <w:rFonts w:cs="Verdana"/>
          <w:kern w:val="1"/>
          <w:sz w:val="26"/>
          <w:szCs w:val="26"/>
          <w:lang w:val="en-US" w:eastAsia="en-NZ"/>
        </w:rPr>
      </w:pPr>
    </w:p>
    <w:p w14:paraId="10CE38B8" w14:textId="77777777" w:rsidR="00E268F2" w:rsidRPr="00E268F2" w:rsidRDefault="00E268F2" w:rsidP="00E268F2">
      <w:pPr>
        <w:rPr>
          <w:rFonts w:cs="Verdana"/>
          <w:lang w:val="en-US" w:eastAsia="en-NZ"/>
        </w:rPr>
      </w:pPr>
      <w:r w:rsidRPr="00E268F2">
        <w:rPr>
          <w:lang w:val="en-US" w:eastAsia="en-NZ"/>
        </w:rPr>
        <w:t>S</w:t>
      </w:r>
      <w:r w:rsidRPr="00E268F2">
        <w:rPr>
          <w:spacing w:val="-2"/>
          <w:lang w:val="en-US" w:eastAsia="en-NZ"/>
        </w:rPr>
        <w:t>t</w:t>
      </w:r>
      <w:r w:rsidRPr="00E268F2">
        <w:rPr>
          <w:lang w:val="en-US" w:eastAsia="en-NZ"/>
        </w:rPr>
        <w:t xml:space="preserve">ephen </w:t>
      </w:r>
      <w:r w:rsidRPr="00E268F2">
        <w:rPr>
          <w:spacing w:val="1"/>
          <w:lang w:val="en-US" w:eastAsia="en-NZ"/>
        </w:rPr>
        <w:t>s</w:t>
      </w:r>
      <w:r w:rsidRPr="00E268F2">
        <w:rPr>
          <w:spacing w:val="-8"/>
          <w:lang w:val="en-US" w:eastAsia="en-NZ"/>
        </w:rPr>
        <w:t>a</w:t>
      </w:r>
      <w:r w:rsidRPr="00E268F2">
        <w:rPr>
          <w:lang w:val="en-US" w:eastAsia="en-NZ"/>
        </w:rPr>
        <w:t>ys that his life has imp</w:t>
      </w:r>
      <w:r w:rsidRPr="00E268F2">
        <w:rPr>
          <w:spacing w:val="-2"/>
          <w:lang w:val="en-US" w:eastAsia="en-NZ"/>
        </w:rPr>
        <w:t>ro</w:t>
      </w:r>
      <w:r w:rsidRPr="00E268F2">
        <w:rPr>
          <w:spacing w:val="-3"/>
          <w:lang w:val="en-US" w:eastAsia="en-NZ"/>
        </w:rPr>
        <w:t>v</w:t>
      </w:r>
      <w:r w:rsidRPr="00E268F2">
        <w:rPr>
          <w:spacing w:val="1"/>
          <w:lang w:val="en-US" w:eastAsia="en-NZ"/>
        </w:rPr>
        <w:t>e</w:t>
      </w:r>
      <w:r w:rsidRPr="00E268F2">
        <w:rPr>
          <w:lang w:val="en-US" w:eastAsia="en-NZ"/>
        </w:rPr>
        <w:t>d since m</w:t>
      </w:r>
      <w:r w:rsidRPr="00E268F2">
        <w:rPr>
          <w:spacing w:val="1"/>
          <w:lang w:val="en-US" w:eastAsia="en-NZ"/>
        </w:rPr>
        <w:t>e</w:t>
      </w:r>
      <w:r w:rsidRPr="00E268F2">
        <w:rPr>
          <w:lang w:val="en-US" w:eastAsia="en-NZ"/>
        </w:rPr>
        <w:t xml:space="preserve">eting </w:t>
      </w:r>
      <w:r w:rsidRPr="00E268F2">
        <w:rPr>
          <w:spacing w:val="-2"/>
          <w:lang w:val="en-US" w:eastAsia="en-NZ"/>
        </w:rPr>
        <w:t>J</w:t>
      </w:r>
      <w:r w:rsidRPr="00E268F2">
        <w:rPr>
          <w:lang w:val="en-US" w:eastAsia="en-NZ"/>
        </w:rPr>
        <w:t>en</w:t>
      </w:r>
      <w:r w:rsidRPr="00E268F2">
        <w:rPr>
          <w:spacing w:val="-4"/>
          <w:lang w:val="en-US" w:eastAsia="en-NZ"/>
        </w:rPr>
        <w:t>n</w:t>
      </w:r>
      <w:r w:rsidRPr="00E268F2">
        <w:rPr>
          <w:spacing w:val="-20"/>
          <w:lang w:val="en-US" w:eastAsia="en-NZ"/>
        </w:rPr>
        <w:t>y</w:t>
      </w:r>
      <w:r w:rsidRPr="00E268F2">
        <w:rPr>
          <w:lang w:val="en-US" w:eastAsia="en-NZ"/>
        </w:rPr>
        <w:t>. He is happie</w:t>
      </w:r>
      <w:r w:rsidRPr="00E268F2">
        <w:rPr>
          <w:spacing w:val="-12"/>
          <w:lang w:val="en-US" w:eastAsia="en-NZ"/>
        </w:rPr>
        <w:t>r</w:t>
      </w:r>
      <w:r w:rsidRPr="00E268F2">
        <w:rPr>
          <w:lang w:val="en-US" w:eastAsia="en-NZ"/>
        </w:rPr>
        <w:t>, has mo</w:t>
      </w:r>
      <w:r w:rsidRPr="00E268F2">
        <w:rPr>
          <w:spacing w:val="-2"/>
          <w:lang w:val="en-US" w:eastAsia="en-NZ"/>
        </w:rPr>
        <w:t>r</w:t>
      </w:r>
      <w:r w:rsidRPr="00E268F2">
        <w:rPr>
          <w:lang w:val="en-US" w:eastAsia="en-NZ"/>
        </w:rPr>
        <w:t xml:space="preserve">e </w:t>
      </w:r>
      <w:r w:rsidRPr="00E268F2">
        <w:rPr>
          <w:spacing w:val="-2"/>
          <w:lang w:val="en-US" w:eastAsia="en-NZ"/>
        </w:rPr>
        <w:t>t</w:t>
      </w:r>
      <w:r w:rsidRPr="00E268F2">
        <w:rPr>
          <w:lang w:val="en-US" w:eastAsia="en-NZ"/>
        </w:rPr>
        <w:t xml:space="preserve">o do and has a </w:t>
      </w:r>
      <w:r w:rsidRPr="00E268F2">
        <w:rPr>
          <w:spacing w:val="1"/>
          <w:lang w:val="en-US" w:eastAsia="en-NZ"/>
        </w:rPr>
        <w:t>g</w:t>
      </w:r>
      <w:r w:rsidRPr="00E268F2">
        <w:rPr>
          <w:spacing w:val="2"/>
          <w:lang w:val="en-US" w:eastAsia="en-NZ"/>
        </w:rPr>
        <w:t>oo</w:t>
      </w:r>
      <w:r w:rsidRPr="00E268F2">
        <w:rPr>
          <w:lang w:val="en-US" w:eastAsia="en-NZ"/>
        </w:rPr>
        <w:t xml:space="preserve">d </w:t>
      </w:r>
      <w:r w:rsidRPr="00E268F2">
        <w:rPr>
          <w:spacing w:val="-2"/>
          <w:lang w:val="en-US" w:eastAsia="en-NZ"/>
        </w:rPr>
        <w:t>r</w:t>
      </w:r>
      <w:r w:rsidRPr="00E268F2">
        <w:rPr>
          <w:lang w:val="en-US" w:eastAsia="en-NZ"/>
        </w:rPr>
        <w:t>elationship with his mum and dad who he visi</w:t>
      </w:r>
      <w:r w:rsidRPr="00E268F2">
        <w:rPr>
          <w:spacing w:val="1"/>
          <w:lang w:val="en-US" w:eastAsia="en-NZ"/>
        </w:rPr>
        <w:t>t</w:t>
      </w:r>
      <w:r w:rsidRPr="00E268F2">
        <w:rPr>
          <w:lang w:val="en-US" w:eastAsia="en-NZ"/>
        </w:rPr>
        <w:t xml:space="preserve">s </w:t>
      </w:r>
      <w:r w:rsidRPr="00E268F2">
        <w:rPr>
          <w:spacing w:val="-2"/>
          <w:lang w:val="en-US" w:eastAsia="en-NZ"/>
        </w:rPr>
        <w:t>r</w:t>
      </w:r>
      <w:r w:rsidRPr="00E268F2">
        <w:rPr>
          <w:spacing w:val="1"/>
          <w:lang w:val="en-US" w:eastAsia="en-NZ"/>
        </w:rPr>
        <w:t>e</w:t>
      </w:r>
      <w:r w:rsidRPr="00E268F2">
        <w:rPr>
          <w:lang w:val="en-US" w:eastAsia="en-NZ"/>
        </w:rPr>
        <w:t>gular</w:t>
      </w:r>
      <w:r w:rsidRPr="00E268F2">
        <w:rPr>
          <w:spacing w:val="-2"/>
          <w:lang w:val="en-US" w:eastAsia="en-NZ"/>
        </w:rPr>
        <w:t>l</w:t>
      </w:r>
      <w:r w:rsidRPr="00E268F2">
        <w:rPr>
          <w:spacing w:val="-20"/>
          <w:lang w:val="en-US" w:eastAsia="en-NZ"/>
        </w:rPr>
        <w:t>y</w:t>
      </w:r>
      <w:r w:rsidRPr="00E268F2">
        <w:rPr>
          <w:lang w:val="en-US" w:eastAsia="en-NZ"/>
        </w:rPr>
        <w:t>.</w:t>
      </w:r>
    </w:p>
    <w:p w14:paraId="5262ABF5" w14:textId="77777777" w:rsidR="00E268F2" w:rsidRPr="00E268F2" w:rsidRDefault="00E268F2" w:rsidP="00E268F2">
      <w:pPr>
        <w:rPr>
          <w:rFonts w:cs="Verdana"/>
          <w:lang w:val="en-US" w:eastAsia="en-NZ"/>
        </w:rPr>
      </w:pPr>
      <w:r w:rsidRPr="00E268F2">
        <w:rPr>
          <w:rFonts w:cs="Verdana"/>
          <w:lang w:val="en-US" w:eastAsia="en-NZ"/>
        </w:rPr>
        <w:t> </w:t>
      </w:r>
    </w:p>
    <w:p w14:paraId="2E6BA9ED" w14:textId="77777777" w:rsidR="00E268F2" w:rsidRPr="00E268F2" w:rsidRDefault="00E268F2" w:rsidP="00E268F2">
      <w:pPr>
        <w:rPr>
          <w:rFonts w:cs="Verdana"/>
          <w:color w:val="1F497D" w:themeColor="text2"/>
          <w:lang w:val="en-US" w:eastAsia="en-NZ"/>
        </w:rPr>
      </w:pPr>
      <w:r w:rsidRPr="00E268F2">
        <w:rPr>
          <w:color w:val="1F497D" w:themeColor="text2"/>
          <w:spacing w:val="4"/>
          <w:lang w:val="en-US" w:eastAsia="en-NZ"/>
        </w:rPr>
        <w:t>L</w:t>
      </w:r>
      <w:r w:rsidRPr="00E268F2">
        <w:rPr>
          <w:color w:val="1F497D" w:themeColor="text2"/>
          <w:spacing w:val="2"/>
          <w:lang w:val="en-US" w:eastAsia="en-NZ"/>
        </w:rPr>
        <w:t>o</w:t>
      </w:r>
      <w:r w:rsidRPr="00E268F2">
        <w:rPr>
          <w:color w:val="1F497D" w:themeColor="text2"/>
          <w:lang w:val="en-US" w:eastAsia="en-NZ"/>
        </w:rPr>
        <w:t>cal A</w:t>
      </w:r>
      <w:r w:rsidRPr="00E268F2">
        <w:rPr>
          <w:color w:val="1F497D" w:themeColor="text2"/>
          <w:spacing w:val="-2"/>
          <w:lang w:val="en-US" w:eastAsia="en-NZ"/>
        </w:rPr>
        <w:t>r</w:t>
      </w:r>
      <w:r w:rsidRPr="00E268F2">
        <w:rPr>
          <w:color w:val="1F497D" w:themeColor="text2"/>
          <w:spacing w:val="1"/>
          <w:lang w:val="en-US" w:eastAsia="en-NZ"/>
        </w:rPr>
        <w:t>e</w:t>
      </w:r>
      <w:r w:rsidRPr="00E268F2">
        <w:rPr>
          <w:color w:val="1F497D" w:themeColor="text2"/>
          <w:lang w:val="en-US" w:eastAsia="en-NZ"/>
        </w:rPr>
        <w:t xml:space="preserve">a </w:t>
      </w:r>
      <w:r w:rsidRPr="00E268F2">
        <w:rPr>
          <w:color w:val="1F497D" w:themeColor="text2"/>
          <w:spacing w:val="2"/>
          <w:lang w:val="en-US" w:eastAsia="en-NZ"/>
        </w:rPr>
        <w:t>Co</w:t>
      </w:r>
      <w:r w:rsidRPr="00E268F2">
        <w:rPr>
          <w:color w:val="1F497D" w:themeColor="text2"/>
          <w:lang w:val="en-US" w:eastAsia="en-NZ"/>
        </w:rPr>
        <w:t>o</w:t>
      </w:r>
      <w:r w:rsidRPr="00E268F2">
        <w:rPr>
          <w:color w:val="1F497D" w:themeColor="text2"/>
          <w:spacing w:val="-2"/>
          <w:lang w:val="en-US" w:eastAsia="en-NZ"/>
        </w:rPr>
        <w:t>r</w:t>
      </w:r>
      <w:r w:rsidRPr="00E268F2">
        <w:rPr>
          <w:color w:val="1F497D" w:themeColor="text2"/>
          <w:lang w:val="en-US" w:eastAsia="en-NZ"/>
        </w:rPr>
        <w:t>dination is pa</w:t>
      </w:r>
      <w:r w:rsidRPr="00E268F2">
        <w:rPr>
          <w:color w:val="1F497D" w:themeColor="text2"/>
          <w:spacing w:val="2"/>
          <w:lang w:val="en-US" w:eastAsia="en-NZ"/>
        </w:rPr>
        <w:t>r</w:t>
      </w:r>
      <w:r w:rsidRPr="00E268F2">
        <w:rPr>
          <w:color w:val="1F497D" w:themeColor="text2"/>
          <w:lang w:val="en-US" w:eastAsia="en-NZ"/>
        </w:rPr>
        <w:t>t of the Mini</w:t>
      </w:r>
      <w:r w:rsidRPr="00E268F2">
        <w:rPr>
          <w:color w:val="1F497D" w:themeColor="text2"/>
          <w:spacing w:val="1"/>
          <w:lang w:val="en-US" w:eastAsia="en-NZ"/>
        </w:rPr>
        <w:t>s</w:t>
      </w:r>
      <w:r w:rsidRPr="00E268F2">
        <w:rPr>
          <w:color w:val="1F497D" w:themeColor="text2"/>
          <w:lang w:val="en-US" w:eastAsia="en-NZ"/>
        </w:rPr>
        <w:t>t</w:t>
      </w:r>
      <w:r w:rsidRPr="00E268F2">
        <w:rPr>
          <w:color w:val="1F497D" w:themeColor="text2"/>
          <w:spacing w:val="4"/>
          <w:lang w:val="en-US" w:eastAsia="en-NZ"/>
        </w:rPr>
        <w:t>r</w:t>
      </w:r>
      <w:r w:rsidRPr="00E268F2">
        <w:rPr>
          <w:color w:val="1F497D" w:themeColor="text2"/>
          <w:lang w:val="en-US" w:eastAsia="en-NZ"/>
        </w:rPr>
        <w:t>y of H</w:t>
      </w:r>
      <w:r w:rsidRPr="00E268F2">
        <w:rPr>
          <w:color w:val="1F497D" w:themeColor="text2"/>
          <w:spacing w:val="1"/>
          <w:lang w:val="en-US" w:eastAsia="en-NZ"/>
        </w:rPr>
        <w:t>e</w:t>
      </w:r>
      <w:r w:rsidRPr="00E268F2">
        <w:rPr>
          <w:color w:val="1F497D" w:themeColor="text2"/>
          <w:lang w:val="en-US" w:eastAsia="en-NZ"/>
        </w:rPr>
        <w:t>alt</w:t>
      </w:r>
      <w:r w:rsidRPr="00E268F2">
        <w:rPr>
          <w:color w:val="1F497D" w:themeColor="text2"/>
          <w:spacing w:val="-7"/>
          <w:lang w:val="en-US" w:eastAsia="en-NZ"/>
        </w:rPr>
        <w:t>h</w:t>
      </w:r>
      <w:r w:rsidRPr="00E268F2">
        <w:rPr>
          <w:color w:val="1F497D" w:themeColor="text2"/>
          <w:spacing w:val="-11"/>
          <w:lang w:val="en-US" w:eastAsia="en-NZ"/>
        </w:rPr>
        <w:t>’</w:t>
      </w:r>
      <w:r w:rsidRPr="00E268F2">
        <w:rPr>
          <w:color w:val="1F497D" w:themeColor="text2"/>
          <w:lang w:val="en-US" w:eastAsia="en-NZ"/>
        </w:rPr>
        <w:t xml:space="preserve">s </w:t>
      </w:r>
      <w:r w:rsidRPr="00E268F2">
        <w:rPr>
          <w:color w:val="1F497D" w:themeColor="text2"/>
          <w:spacing w:val="-4"/>
          <w:lang w:val="en-US" w:eastAsia="en-NZ"/>
        </w:rPr>
        <w:t>N</w:t>
      </w:r>
      <w:r w:rsidRPr="00E268F2">
        <w:rPr>
          <w:color w:val="1F497D" w:themeColor="text2"/>
          <w:lang w:val="en-US" w:eastAsia="en-NZ"/>
        </w:rPr>
        <w:t xml:space="preserve">ew </w:t>
      </w:r>
      <w:r w:rsidRPr="00E268F2">
        <w:rPr>
          <w:color w:val="1F497D" w:themeColor="text2"/>
          <w:spacing w:val="2"/>
          <w:lang w:val="en-US" w:eastAsia="en-NZ"/>
        </w:rPr>
        <w:t>Mo</w:t>
      </w:r>
      <w:r w:rsidRPr="00E268F2">
        <w:rPr>
          <w:color w:val="1F497D" w:themeColor="text2"/>
          <w:lang w:val="en-US" w:eastAsia="en-NZ"/>
        </w:rPr>
        <w:t>del for Sup</w:t>
      </w:r>
      <w:r w:rsidRPr="00E268F2">
        <w:rPr>
          <w:color w:val="1F497D" w:themeColor="text2"/>
          <w:spacing w:val="2"/>
          <w:lang w:val="en-US" w:eastAsia="en-NZ"/>
        </w:rPr>
        <w:t>p</w:t>
      </w:r>
      <w:r w:rsidRPr="00E268F2">
        <w:rPr>
          <w:color w:val="1F497D" w:themeColor="text2"/>
          <w:lang w:val="en-US" w:eastAsia="en-NZ"/>
        </w:rPr>
        <w:t>o</w:t>
      </w:r>
      <w:r w:rsidRPr="00E268F2">
        <w:rPr>
          <w:color w:val="1F497D" w:themeColor="text2"/>
          <w:spacing w:val="2"/>
          <w:lang w:val="en-US" w:eastAsia="en-NZ"/>
        </w:rPr>
        <w:t>r</w:t>
      </w:r>
      <w:r w:rsidRPr="00E268F2">
        <w:rPr>
          <w:color w:val="1F497D" w:themeColor="text2"/>
          <w:lang w:val="en-US" w:eastAsia="en-NZ"/>
        </w:rPr>
        <w:t>ting Di</w:t>
      </w:r>
      <w:r w:rsidRPr="00E268F2">
        <w:rPr>
          <w:color w:val="1F497D" w:themeColor="text2"/>
          <w:spacing w:val="1"/>
          <w:lang w:val="en-US" w:eastAsia="en-NZ"/>
        </w:rPr>
        <w:t>s</w:t>
      </w:r>
      <w:r w:rsidRPr="00E268F2">
        <w:rPr>
          <w:color w:val="1F497D" w:themeColor="text2"/>
          <w:lang w:val="en-US" w:eastAsia="en-NZ"/>
        </w:rPr>
        <w:t>abl</w:t>
      </w:r>
      <w:r w:rsidRPr="00E268F2">
        <w:rPr>
          <w:color w:val="1F497D" w:themeColor="text2"/>
          <w:spacing w:val="1"/>
          <w:lang w:val="en-US" w:eastAsia="en-NZ"/>
        </w:rPr>
        <w:t>e</w:t>
      </w:r>
      <w:r w:rsidRPr="00E268F2">
        <w:rPr>
          <w:color w:val="1F497D" w:themeColor="text2"/>
          <w:lang w:val="en-US" w:eastAsia="en-NZ"/>
        </w:rPr>
        <w:t>d</w:t>
      </w:r>
    </w:p>
    <w:p w14:paraId="5DBC8174" w14:textId="7362AD5B" w:rsidR="00E268F2" w:rsidRDefault="00E268F2" w:rsidP="00E268F2">
      <w:pPr>
        <w:rPr>
          <w:color w:val="1F497D" w:themeColor="text2"/>
          <w:lang w:val="en-US" w:eastAsia="en-NZ"/>
        </w:rPr>
      </w:pPr>
      <w:proofErr w:type="gramStart"/>
      <w:r w:rsidRPr="00E268F2">
        <w:rPr>
          <w:color w:val="1F497D" w:themeColor="text2"/>
          <w:lang w:val="en-US" w:eastAsia="en-NZ"/>
        </w:rPr>
        <w:t>P</w:t>
      </w:r>
      <w:r w:rsidRPr="00E268F2">
        <w:rPr>
          <w:color w:val="1F497D" w:themeColor="text2"/>
          <w:spacing w:val="1"/>
          <w:lang w:val="en-US" w:eastAsia="en-NZ"/>
        </w:rPr>
        <w:t>e</w:t>
      </w:r>
      <w:r w:rsidRPr="00E268F2">
        <w:rPr>
          <w:color w:val="1F497D" w:themeColor="text2"/>
          <w:lang w:val="en-US" w:eastAsia="en-NZ"/>
        </w:rPr>
        <w:t>opl</w:t>
      </w:r>
      <w:r w:rsidRPr="00E268F2">
        <w:rPr>
          <w:color w:val="1F497D" w:themeColor="text2"/>
          <w:spacing w:val="-3"/>
          <w:lang w:val="en-US" w:eastAsia="en-NZ"/>
        </w:rPr>
        <w:t>e</w:t>
      </w:r>
      <w:r w:rsidRPr="00E268F2">
        <w:rPr>
          <w:color w:val="1F497D" w:themeColor="text2"/>
          <w:lang w:val="en-US" w:eastAsia="en-NZ"/>
        </w:rPr>
        <w:t>.</w:t>
      </w:r>
      <w:proofErr w:type="gramEnd"/>
      <w:r w:rsidRPr="00E268F2">
        <w:rPr>
          <w:color w:val="1F497D" w:themeColor="text2"/>
          <w:lang w:val="en-US" w:eastAsia="en-NZ"/>
        </w:rPr>
        <w:t xml:space="preserve"> Visit</w:t>
      </w:r>
      <w:r w:rsidRPr="00E268F2">
        <w:rPr>
          <w:lang w:val="en-US" w:eastAsia="en-NZ"/>
        </w:rPr>
        <w:t xml:space="preserve"> </w:t>
      </w:r>
      <w:hyperlink r:id="rId10" w:history="1">
        <w:r w:rsidRPr="00F87747">
          <w:rPr>
            <w:rFonts w:cs="Times"/>
            <w:b/>
            <w:bCs/>
            <w:color w:val="1F497D" w:themeColor="text2"/>
            <w:lang w:val="en-US" w:eastAsia="en-NZ"/>
          </w:rPr>
          <w:t>ww</w:t>
        </w:r>
        <w:r w:rsidRPr="00F87747">
          <w:rPr>
            <w:rFonts w:cs="Times"/>
            <w:b/>
            <w:bCs/>
            <w:color w:val="1F497D" w:themeColor="text2"/>
            <w:spacing w:val="-20"/>
            <w:lang w:val="en-US" w:eastAsia="en-NZ"/>
          </w:rPr>
          <w:t>w</w:t>
        </w:r>
        <w:r w:rsidRPr="00F87747">
          <w:rPr>
            <w:rFonts w:cs="Times"/>
            <w:b/>
            <w:bCs/>
            <w:color w:val="1F497D" w:themeColor="text2"/>
            <w:lang w:val="en-US" w:eastAsia="en-NZ"/>
          </w:rPr>
          <w:t>.health.g</w:t>
        </w:r>
        <w:r w:rsidRPr="00F87747">
          <w:rPr>
            <w:rFonts w:cs="Times"/>
            <w:b/>
            <w:bCs/>
            <w:color w:val="1F497D" w:themeColor="text2"/>
            <w:spacing w:val="-6"/>
            <w:lang w:val="en-US" w:eastAsia="en-NZ"/>
          </w:rPr>
          <w:t>o</w:t>
        </w:r>
        <w:r w:rsidRPr="00F87747">
          <w:rPr>
            <w:rFonts w:cs="Times"/>
            <w:b/>
            <w:bCs/>
            <w:color w:val="1F497D" w:themeColor="text2"/>
            <w:lang w:val="en-US" w:eastAsia="en-NZ"/>
          </w:rPr>
          <w:t>vt</w:t>
        </w:r>
        <w:r w:rsidRPr="00F87747">
          <w:rPr>
            <w:rFonts w:cs="Times"/>
            <w:b/>
            <w:bCs/>
            <w:color w:val="1F497D" w:themeColor="text2"/>
            <w:spacing w:val="-2"/>
            <w:lang w:val="en-US" w:eastAsia="en-NZ"/>
          </w:rPr>
          <w:t>.</w:t>
        </w:r>
        <w:r w:rsidRPr="00F87747">
          <w:rPr>
            <w:rFonts w:cs="Times"/>
            <w:b/>
            <w:bCs/>
            <w:color w:val="1F497D" w:themeColor="text2"/>
            <w:lang w:val="en-US" w:eastAsia="en-NZ"/>
          </w:rPr>
          <w:t>nz</w:t>
        </w:r>
        <w:r w:rsidRPr="00E268F2">
          <w:rPr>
            <w:rFonts w:cs="Times"/>
            <w:b/>
            <w:bCs/>
            <w:color w:val="679500"/>
            <w:spacing w:val="8"/>
            <w:lang w:val="en-US" w:eastAsia="en-NZ"/>
          </w:rPr>
          <w:t xml:space="preserve"> </w:t>
        </w:r>
      </w:hyperlink>
      <w:r w:rsidRPr="00E268F2">
        <w:rPr>
          <w:color w:val="1F497D" w:themeColor="text2"/>
          <w:lang w:val="en-US" w:eastAsia="en-NZ"/>
        </w:rPr>
        <w:t>for mo</w:t>
      </w:r>
      <w:r w:rsidRPr="00E268F2">
        <w:rPr>
          <w:color w:val="1F497D" w:themeColor="text2"/>
          <w:spacing w:val="-2"/>
          <w:lang w:val="en-US" w:eastAsia="en-NZ"/>
        </w:rPr>
        <w:t>r</w:t>
      </w:r>
      <w:r w:rsidRPr="00E268F2">
        <w:rPr>
          <w:color w:val="1F497D" w:themeColor="text2"/>
          <w:lang w:val="en-US" w:eastAsia="en-NZ"/>
        </w:rPr>
        <w:t xml:space="preserve">e information and </w:t>
      </w:r>
      <w:r w:rsidRPr="00E268F2">
        <w:rPr>
          <w:color w:val="1F497D" w:themeColor="text2"/>
          <w:spacing w:val="2"/>
          <w:lang w:val="en-US" w:eastAsia="en-NZ"/>
        </w:rPr>
        <w:t>s</w:t>
      </w:r>
      <w:r w:rsidRPr="00E268F2">
        <w:rPr>
          <w:color w:val="1F497D" w:themeColor="text2"/>
          <w:spacing w:val="1"/>
          <w:lang w:val="en-US" w:eastAsia="en-NZ"/>
        </w:rPr>
        <w:t>e</w:t>
      </w:r>
      <w:r w:rsidRPr="00E268F2">
        <w:rPr>
          <w:color w:val="1F497D" w:themeColor="text2"/>
          <w:lang w:val="en-US" w:eastAsia="en-NZ"/>
        </w:rPr>
        <w:t>a</w:t>
      </w:r>
      <w:r w:rsidRPr="00E268F2">
        <w:rPr>
          <w:color w:val="1F497D" w:themeColor="text2"/>
          <w:spacing w:val="-2"/>
          <w:lang w:val="en-US" w:eastAsia="en-NZ"/>
        </w:rPr>
        <w:t>r</w:t>
      </w:r>
      <w:r w:rsidRPr="00E268F2">
        <w:rPr>
          <w:color w:val="1F497D" w:themeColor="text2"/>
          <w:lang w:val="en-US" w:eastAsia="en-NZ"/>
        </w:rPr>
        <w:t>ch for ‘</w:t>
      </w:r>
      <w:r w:rsidRPr="00E268F2">
        <w:rPr>
          <w:color w:val="1F497D" w:themeColor="text2"/>
          <w:spacing w:val="-4"/>
          <w:lang w:val="en-US" w:eastAsia="en-NZ"/>
        </w:rPr>
        <w:t>N</w:t>
      </w:r>
      <w:r w:rsidRPr="00E268F2">
        <w:rPr>
          <w:color w:val="1F497D" w:themeColor="text2"/>
          <w:lang w:val="en-US" w:eastAsia="en-NZ"/>
        </w:rPr>
        <w:t xml:space="preserve">ew </w:t>
      </w:r>
      <w:r w:rsidRPr="00E268F2">
        <w:rPr>
          <w:color w:val="1F497D" w:themeColor="text2"/>
          <w:spacing w:val="2"/>
          <w:lang w:val="en-US" w:eastAsia="en-NZ"/>
        </w:rPr>
        <w:t>Mo</w:t>
      </w:r>
      <w:r w:rsidRPr="00E268F2">
        <w:rPr>
          <w:color w:val="1F497D" w:themeColor="text2"/>
          <w:lang w:val="en-US" w:eastAsia="en-NZ"/>
        </w:rPr>
        <w:t>del</w:t>
      </w:r>
      <w:r w:rsidRPr="00E268F2">
        <w:rPr>
          <w:color w:val="1F497D" w:themeColor="text2"/>
          <w:spacing w:val="-20"/>
          <w:lang w:val="en-US" w:eastAsia="en-NZ"/>
        </w:rPr>
        <w:t>’</w:t>
      </w:r>
      <w:r w:rsidRPr="00E268F2">
        <w:rPr>
          <w:color w:val="1F497D" w:themeColor="text2"/>
          <w:lang w:val="en-US" w:eastAsia="en-NZ"/>
        </w:rPr>
        <w:t>.</w:t>
      </w:r>
    </w:p>
    <w:p w14:paraId="3009592C" w14:textId="77777777" w:rsidR="00E268F2" w:rsidRDefault="00E268F2" w:rsidP="00E268F2">
      <w:pPr>
        <w:rPr>
          <w:color w:val="1F497D" w:themeColor="text2"/>
          <w:lang w:val="en-US" w:eastAsia="en-NZ"/>
        </w:rPr>
      </w:pPr>
    </w:p>
    <w:p w14:paraId="3C8FB651" w14:textId="7052175E" w:rsidR="00E268F2" w:rsidRPr="00E268F2" w:rsidRDefault="00E268F2" w:rsidP="00E268F2">
      <w:pPr>
        <w:pStyle w:val="Heading1"/>
        <w:rPr>
          <w:lang w:val="en-US" w:eastAsia="en-NZ"/>
        </w:rPr>
      </w:pPr>
      <w:r>
        <w:rPr>
          <w:lang w:val="en-US" w:eastAsia="en-NZ"/>
        </w:rPr>
        <w:t>Government news</w:t>
      </w:r>
    </w:p>
    <w:p w14:paraId="22F079DE" w14:textId="415D9898" w:rsidR="00E268F2" w:rsidRDefault="00E268F2" w:rsidP="00E268F2">
      <w:pPr>
        <w:pStyle w:val="Heading2"/>
        <w:rPr>
          <w:rFonts w:ascii="Verdana" w:hAnsi="Verdana" w:cs="Verdana"/>
          <w:sz w:val="26"/>
          <w:szCs w:val="26"/>
          <w:lang w:val="en-US" w:eastAsia="en-NZ"/>
        </w:rPr>
      </w:pPr>
      <w:r>
        <w:rPr>
          <w:lang w:val="en-US" w:eastAsia="en-NZ"/>
        </w:rPr>
        <w:t>El</w:t>
      </w:r>
      <w:r>
        <w:rPr>
          <w:spacing w:val="6"/>
          <w:lang w:val="en-US" w:eastAsia="en-NZ"/>
        </w:rPr>
        <w:t>e</w:t>
      </w:r>
      <w:r>
        <w:rPr>
          <w:lang w:val="en-US" w:eastAsia="en-NZ"/>
        </w:rPr>
        <w:t>c</w:t>
      </w:r>
      <w:r>
        <w:rPr>
          <w:spacing w:val="-3"/>
          <w:lang w:val="en-US" w:eastAsia="en-NZ"/>
        </w:rPr>
        <w:t>t</w:t>
      </w:r>
      <w:r>
        <w:rPr>
          <w:lang w:val="en-US" w:eastAsia="en-NZ"/>
        </w:rPr>
        <w:t>o</w:t>
      </w:r>
      <w:r>
        <w:rPr>
          <w:spacing w:val="-3"/>
          <w:lang w:val="en-US" w:eastAsia="en-NZ"/>
        </w:rPr>
        <w:t>r</w:t>
      </w:r>
      <w:r>
        <w:rPr>
          <w:lang w:val="en-US" w:eastAsia="en-NZ"/>
        </w:rPr>
        <w:t xml:space="preserve">al </w:t>
      </w:r>
      <w:r>
        <w:rPr>
          <w:spacing w:val="6"/>
          <w:lang w:val="en-US" w:eastAsia="en-NZ"/>
        </w:rPr>
        <w:t>C</w:t>
      </w:r>
      <w:r>
        <w:rPr>
          <w:lang w:val="en-US" w:eastAsia="en-NZ"/>
        </w:rPr>
        <w:t xml:space="preserve">ommission making it </w:t>
      </w:r>
      <w:r>
        <w:rPr>
          <w:spacing w:val="2"/>
          <w:lang w:val="en-US" w:eastAsia="en-NZ"/>
        </w:rPr>
        <w:t>e</w:t>
      </w:r>
      <w:r>
        <w:rPr>
          <w:lang w:val="en-US" w:eastAsia="en-NZ"/>
        </w:rPr>
        <w:t>asier for</w:t>
      </w:r>
      <w:r w:rsidR="00DA2AA6">
        <w:rPr>
          <w:rFonts w:ascii="Verdana" w:hAnsi="Verdana" w:cs="Verdana"/>
          <w:sz w:val="26"/>
          <w:szCs w:val="26"/>
          <w:lang w:val="en-US" w:eastAsia="en-NZ"/>
        </w:rPr>
        <w:br/>
      </w:r>
      <w:r>
        <w:rPr>
          <w:lang w:val="en-US" w:eastAsia="en-NZ"/>
        </w:rPr>
        <w:t>disabl</w:t>
      </w:r>
      <w:r>
        <w:rPr>
          <w:spacing w:val="6"/>
          <w:lang w:val="en-US" w:eastAsia="en-NZ"/>
        </w:rPr>
        <w:t>e</w:t>
      </w:r>
      <w:r>
        <w:rPr>
          <w:lang w:val="en-US" w:eastAsia="en-NZ"/>
        </w:rPr>
        <w:t xml:space="preserve">d </w:t>
      </w:r>
      <w:r>
        <w:rPr>
          <w:spacing w:val="-20"/>
          <w:lang w:val="en-US" w:eastAsia="en-NZ"/>
        </w:rPr>
        <w:t>v</w:t>
      </w:r>
      <w:r>
        <w:rPr>
          <w:spacing w:val="2"/>
          <w:lang w:val="en-US" w:eastAsia="en-NZ"/>
        </w:rPr>
        <w:t>o</w:t>
      </w:r>
      <w:r>
        <w:rPr>
          <w:spacing w:val="-3"/>
          <w:lang w:val="en-US" w:eastAsia="en-NZ"/>
        </w:rPr>
        <w:t>t</w:t>
      </w:r>
      <w:r>
        <w:rPr>
          <w:lang w:val="en-US" w:eastAsia="en-NZ"/>
        </w:rPr>
        <w:t xml:space="preserve">ers </w:t>
      </w:r>
      <w:r>
        <w:rPr>
          <w:spacing w:val="-3"/>
          <w:lang w:val="en-US" w:eastAsia="en-NZ"/>
        </w:rPr>
        <w:t>t</w:t>
      </w:r>
      <w:r>
        <w:rPr>
          <w:lang w:val="en-US" w:eastAsia="en-NZ"/>
        </w:rPr>
        <w:t>o h</w:t>
      </w:r>
      <w:r>
        <w:rPr>
          <w:spacing w:val="-20"/>
          <w:lang w:val="en-US" w:eastAsia="en-NZ"/>
        </w:rPr>
        <w:t>av</w:t>
      </w:r>
      <w:r>
        <w:rPr>
          <w:lang w:val="en-US" w:eastAsia="en-NZ"/>
        </w:rPr>
        <w:t>e their s</w:t>
      </w:r>
      <w:r>
        <w:rPr>
          <w:spacing w:val="-20"/>
          <w:lang w:val="en-US" w:eastAsia="en-NZ"/>
        </w:rPr>
        <w:t>a</w:t>
      </w:r>
      <w:r>
        <w:rPr>
          <w:lang w:val="en-US" w:eastAsia="en-NZ"/>
        </w:rPr>
        <w:t>y</w:t>
      </w:r>
    </w:p>
    <w:p w14:paraId="0FBB13A4" w14:textId="129E1D04" w:rsidR="00E268F2" w:rsidRPr="00DA2AA6" w:rsidRDefault="00E268F2" w:rsidP="00DA2AA6">
      <w:pPr>
        <w:widowControl w:val="0"/>
        <w:autoSpaceDE w:val="0"/>
        <w:autoSpaceDN w:val="0"/>
        <w:adjustRightInd w:val="0"/>
        <w:spacing w:line="240" w:lineRule="auto"/>
        <w:rPr>
          <w:rFonts w:ascii="Verdana" w:hAnsi="Verdana" w:cs="Verdana"/>
          <w:kern w:val="1"/>
          <w:sz w:val="26"/>
          <w:szCs w:val="26"/>
          <w:lang w:val="en-US" w:eastAsia="en-NZ"/>
        </w:rPr>
      </w:pPr>
      <w:r w:rsidRPr="00E268F2">
        <w:rPr>
          <w:lang w:val="en-US" w:eastAsia="en-NZ"/>
        </w:rPr>
        <w:t>The El</w:t>
      </w:r>
      <w:r w:rsidRPr="00E268F2">
        <w:rPr>
          <w:spacing w:val="1"/>
          <w:lang w:val="en-US" w:eastAsia="en-NZ"/>
        </w:rPr>
        <w:t>e</w:t>
      </w:r>
      <w:r w:rsidRPr="00E268F2">
        <w:rPr>
          <w:spacing w:val="2"/>
          <w:lang w:val="en-US" w:eastAsia="en-NZ"/>
        </w:rPr>
        <w:t>c</w:t>
      </w:r>
      <w:r w:rsidRPr="00E268F2">
        <w:rPr>
          <w:spacing w:val="-2"/>
          <w:lang w:val="en-US" w:eastAsia="en-NZ"/>
        </w:rPr>
        <w:t>t</w:t>
      </w:r>
      <w:r w:rsidRPr="00E268F2">
        <w:rPr>
          <w:lang w:val="en-US" w:eastAsia="en-NZ"/>
        </w:rPr>
        <w:t xml:space="preserve">oral </w:t>
      </w:r>
      <w:r w:rsidRPr="00E268F2">
        <w:rPr>
          <w:spacing w:val="2"/>
          <w:lang w:val="en-US" w:eastAsia="en-NZ"/>
        </w:rPr>
        <w:t>C</w:t>
      </w:r>
      <w:r w:rsidRPr="00E268F2">
        <w:rPr>
          <w:lang w:val="en-US" w:eastAsia="en-NZ"/>
        </w:rPr>
        <w:t>ommi</w:t>
      </w:r>
      <w:r w:rsidRPr="00E268F2">
        <w:rPr>
          <w:spacing w:val="1"/>
          <w:lang w:val="en-US" w:eastAsia="en-NZ"/>
        </w:rPr>
        <w:t>s</w:t>
      </w:r>
      <w:r w:rsidRPr="00E268F2">
        <w:rPr>
          <w:lang w:val="en-US" w:eastAsia="en-NZ"/>
        </w:rPr>
        <w:t xml:space="preserve">sion is making it </w:t>
      </w:r>
      <w:r w:rsidRPr="00E268F2">
        <w:rPr>
          <w:spacing w:val="1"/>
          <w:lang w:val="en-US" w:eastAsia="en-NZ"/>
        </w:rPr>
        <w:t>e</w:t>
      </w:r>
      <w:r w:rsidRPr="00E268F2">
        <w:rPr>
          <w:lang w:val="en-US" w:eastAsia="en-NZ"/>
        </w:rPr>
        <w:t xml:space="preserve">asier </w:t>
      </w:r>
      <w:r w:rsidRPr="00E268F2">
        <w:rPr>
          <w:spacing w:val="-2"/>
          <w:lang w:val="en-US" w:eastAsia="en-NZ"/>
        </w:rPr>
        <w:t>f</w:t>
      </w:r>
      <w:r w:rsidRPr="00E268F2">
        <w:rPr>
          <w:lang w:val="en-US" w:eastAsia="en-NZ"/>
        </w:rPr>
        <w:t>or di</w:t>
      </w:r>
      <w:r w:rsidRPr="00E268F2">
        <w:rPr>
          <w:spacing w:val="1"/>
          <w:lang w:val="en-US" w:eastAsia="en-NZ"/>
        </w:rPr>
        <w:t>s</w:t>
      </w:r>
      <w:r w:rsidRPr="00E268F2">
        <w:rPr>
          <w:lang w:val="en-US" w:eastAsia="en-NZ"/>
        </w:rPr>
        <w:t>abl</w:t>
      </w:r>
      <w:r w:rsidRPr="00E268F2">
        <w:rPr>
          <w:spacing w:val="1"/>
          <w:lang w:val="en-US" w:eastAsia="en-NZ"/>
        </w:rPr>
        <w:t>e</w:t>
      </w:r>
      <w:r w:rsidRPr="00E268F2">
        <w:rPr>
          <w:lang w:val="en-US" w:eastAsia="en-NZ"/>
        </w:rPr>
        <w:t xml:space="preserve">d </w:t>
      </w:r>
      <w:r w:rsidRPr="00E268F2">
        <w:rPr>
          <w:spacing w:val="-4"/>
          <w:lang w:val="en-US" w:eastAsia="en-NZ"/>
        </w:rPr>
        <w:t>N</w:t>
      </w:r>
      <w:r w:rsidRPr="00E268F2">
        <w:rPr>
          <w:spacing w:val="-2"/>
          <w:lang w:val="en-US" w:eastAsia="en-NZ"/>
        </w:rPr>
        <w:t>e</w:t>
      </w:r>
      <w:r w:rsidRPr="00E268F2">
        <w:rPr>
          <w:lang w:val="en-US" w:eastAsia="en-NZ"/>
        </w:rPr>
        <w:t xml:space="preserve">w </w:t>
      </w:r>
      <w:r w:rsidRPr="00E268F2">
        <w:rPr>
          <w:spacing w:val="4"/>
          <w:lang w:val="en-US" w:eastAsia="en-NZ"/>
        </w:rPr>
        <w:t>Z</w:t>
      </w:r>
      <w:r w:rsidRPr="00E268F2">
        <w:rPr>
          <w:spacing w:val="1"/>
          <w:lang w:val="en-US" w:eastAsia="en-NZ"/>
        </w:rPr>
        <w:t>e</w:t>
      </w:r>
      <w:r w:rsidRPr="00E268F2">
        <w:rPr>
          <w:lang w:val="en-US" w:eastAsia="en-NZ"/>
        </w:rPr>
        <w:t>alande</w:t>
      </w:r>
      <w:r w:rsidRPr="00E268F2">
        <w:rPr>
          <w:spacing w:val="1"/>
          <w:lang w:val="en-US" w:eastAsia="en-NZ"/>
        </w:rPr>
        <w:t>r</w:t>
      </w:r>
      <w:r w:rsidRPr="00E268F2">
        <w:rPr>
          <w:lang w:val="en-US" w:eastAsia="en-NZ"/>
        </w:rPr>
        <w:t xml:space="preserve">s </w:t>
      </w:r>
      <w:r w:rsidRPr="00E268F2">
        <w:rPr>
          <w:spacing w:val="-2"/>
          <w:lang w:val="en-US" w:eastAsia="en-NZ"/>
        </w:rPr>
        <w:t>t</w:t>
      </w:r>
      <w:r w:rsidRPr="00E268F2">
        <w:rPr>
          <w:lang w:val="en-US" w:eastAsia="en-NZ"/>
        </w:rPr>
        <w:t xml:space="preserve">o </w:t>
      </w:r>
      <w:proofErr w:type="spellStart"/>
      <w:r w:rsidRPr="00E268F2">
        <w:rPr>
          <w:lang w:val="en-US" w:eastAsia="en-NZ"/>
        </w:rPr>
        <w:t>en</w:t>
      </w:r>
      <w:r w:rsidRPr="00E268F2">
        <w:rPr>
          <w:spacing w:val="-2"/>
          <w:lang w:val="en-US" w:eastAsia="en-NZ"/>
        </w:rPr>
        <w:t>r</w:t>
      </w:r>
      <w:r w:rsidRPr="00E268F2">
        <w:rPr>
          <w:lang w:val="en-US" w:eastAsia="en-NZ"/>
        </w:rPr>
        <w:t>ol</w:t>
      </w:r>
      <w:proofErr w:type="spellEnd"/>
      <w:r w:rsidRPr="00E268F2">
        <w:rPr>
          <w:lang w:val="en-US" w:eastAsia="en-NZ"/>
        </w:rPr>
        <w:t xml:space="preserve"> and </w:t>
      </w:r>
      <w:proofErr w:type="gramStart"/>
      <w:r w:rsidRPr="00E268F2">
        <w:rPr>
          <w:spacing w:val="-6"/>
          <w:lang w:val="en-US" w:eastAsia="en-NZ"/>
        </w:rPr>
        <w:t>v</w:t>
      </w:r>
      <w:r w:rsidRPr="00E268F2">
        <w:rPr>
          <w:spacing w:val="1"/>
          <w:lang w:val="en-US" w:eastAsia="en-NZ"/>
        </w:rPr>
        <w:t>o</w:t>
      </w:r>
      <w:r w:rsidRPr="00E268F2">
        <w:rPr>
          <w:spacing w:val="-2"/>
          <w:lang w:val="en-US" w:eastAsia="en-NZ"/>
        </w:rPr>
        <w:t>t</w:t>
      </w:r>
      <w:r w:rsidRPr="00E268F2">
        <w:rPr>
          <w:spacing w:val="-3"/>
          <w:lang w:val="en-US" w:eastAsia="en-NZ"/>
        </w:rPr>
        <w:t>e</w:t>
      </w:r>
      <w:r w:rsidRPr="00E268F2">
        <w:rPr>
          <w:lang w:val="en-US" w:eastAsia="en-NZ"/>
        </w:rPr>
        <w:t>,</w:t>
      </w:r>
      <w:proofErr w:type="gramEnd"/>
      <w:r w:rsidRPr="00E268F2">
        <w:rPr>
          <w:lang w:val="en-US" w:eastAsia="en-NZ"/>
        </w:rPr>
        <w:t xml:space="preserve"> with the confirmation</w:t>
      </w:r>
      <w:r w:rsidRPr="00E268F2">
        <w:rPr>
          <w:spacing w:val="-19"/>
          <w:lang w:val="en-US" w:eastAsia="en-NZ"/>
        </w:rPr>
        <w:t xml:space="preserve"> </w:t>
      </w:r>
      <w:r w:rsidRPr="00E268F2">
        <w:rPr>
          <w:lang w:val="en-US" w:eastAsia="en-NZ"/>
        </w:rPr>
        <w:t xml:space="preserve">that </w:t>
      </w:r>
      <w:r w:rsidRPr="00E268F2">
        <w:rPr>
          <w:spacing w:val="-2"/>
          <w:lang w:val="en-US" w:eastAsia="en-NZ"/>
        </w:rPr>
        <w:t>t</w:t>
      </w:r>
      <w:r w:rsidRPr="00E268F2">
        <w:rPr>
          <w:lang w:val="en-US" w:eastAsia="en-NZ"/>
        </w:rPr>
        <w:t>elephone di</w:t>
      </w:r>
      <w:r w:rsidRPr="00E268F2">
        <w:rPr>
          <w:spacing w:val="2"/>
          <w:lang w:val="en-US" w:eastAsia="en-NZ"/>
        </w:rPr>
        <w:t>c</w:t>
      </w:r>
      <w:r w:rsidRPr="00E268F2">
        <w:rPr>
          <w:lang w:val="en-US" w:eastAsia="en-NZ"/>
        </w:rPr>
        <w:t xml:space="preserve">tation </w:t>
      </w:r>
      <w:r w:rsidRPr="00E268F2">
        <w:rPr>
          <w:spacing w:val="-6"/>
          <w:lang w:val="en-US" w:eastAsia="en-NZ"/>
        </w:rPr>
        <w:t>v</w:t>
      </w:r>
      <w:r w:rsidRPr="00E268F2">
        <w:rPr>
          <w:spacing w:val="1"/>
          <w:lang w:val="en-US" w:eastAsia="en-NZ"/>
        </w:rPr>
        <w:t>o</w:t>
      </w:r>
      <w:r w:rsidRPr="00E268F2">
        <w:rPr>
          <w:lang w:val="en-US" w:eastAsia="en-NZ"/>
        </w:rPr>
        <w:t xml:space="preserve">ting will </w:t>
      </w:r>
      <w:r w:rsidRPr="00E268F2">
        <w:rPr>
          <w:spacing w:val="2"/>
          <w:lang w:val="en-US" w:eastAsia="en-NZ"/>
        </w:rPr>
        <w:t>b</w:t>
      </w:r>
      <w:r w:rsidRPr="00E268F2">
        <w:rPr>
          <w:lang w:val="en-US" w:eastAsia="en-NZ"/>
        </w:rPr>
        <w:t xml:space="preserve">e in place </w:t>
      </w:r>
      <w:r w:rsidRPr="00E268F2">
        <w:rPr>
          <w:spacing w:val="-2"/>
          <w:lang w:val="en-US" w:eastAsia="en-NZ"/>
        </w:rPr>
        <w:t>f</w:t>
      </w:r>
      <w:r w:rsidRPr="00E268F2">
        <w:rPr>
          <w:lang w:val="en-US" w:eastAsia="en-NZ"/>
        </w:rPr>
        <w:t>or the 20</w:t>
      </w:r>
      <w:r w:rsidRPr="00E268F2">
        <w:rPr>
          <w:spacing w:val="-7"/>
          <w:lang w:val="en-US" w:eastAsia="en-NZ"/>
        </w:rPr>
        <w:t>1</w:t>
      </w:r>
      <w:r w:rsidRPr="00E268F2">
        <w:rPr>
          <w:lang w:val="en-US" w:eastAsia="en-NZ"/>
        </w:rPr>
        <w:t xml:space="preserve">4 </w:t>
      </w:r>
      <w:r w:rsidRPr="00E268F2">
        <w:rPr>
          <w:spacing w:val="1"/>
          <w:lang w:val="en-US" w:eastAsia="en-NZ"/>
        </w:rPr>
        <w:t>g</w:t>
      </w:r>
      <w:r w:rsidRPr="00E268F2">
        <w:rPr>
          <w:lang w:val="en-US" w:eastAsia="en-NZ"/>
        </w:rPr>
        <w:t>eneral el</w:t>
      </w:r>
      <w:r w:rsidRPr="00E268F2">
        <w:rPr>
          <w:spacing w:val="1"/>
          <w:lang w:val="en-US" w:eastAsia="en-NZ"/>
        </w:rPr>
        <w:t>e</w:t>
      </w:r>
      <w:r w:rsidRPr="00E268F2">
        <w:rPr>
          <w:spacing w:val="2"/>
          <w:lang w:val="en-US" w:eastAsia="en-NZ"/>
        </w:rPr>
        <w:t>c</w:t>
      </w:r>
      <w:r w:rsidRPr="00E268F2">
        <w:rPr>
          <w:lang w:val="en-US" w:eastAsia="en-NZ"/>
        </w:rPr>
        <w:t>tion.</w:t>
      </w:r>
    </w:p>
    <w:p w14:paraId="16ED35D9" w14:textId="77777777" w:rsidR="00E268F2" w:rsidRPr="00E268F2" w:rsidRDefault="00E268F2" w:rsidP="00E268F2">
      <w:pPr>
        <w:rPr>
          <w:rFonts w:cs="Verdana"/>
          <w:lang w:val="en-US" w:eastAsia="en-NZ"/>
        </w:rPr>
      </w:pPr>
      <w:r w:rsidRPr="00E268F2">
        <w:rPr>
          <w:rFonts w:cs="Verdana"/>
          <w:lang w:val="en-US" w:eastAsia="en-NZ"/>
        </w:rPr>
        <w:t> </w:t>
      </w:r>
    </w:p>
    <w:p w14:paraId="2537934F" w14:textId="77777777" w:rsidR="00E268F2" w:rsidRPr="00E268F2" w:rsidRDefault="00E268F2" w:rsidP="00E268F2">
      <w:pPr>
        <w:rPr>
          <w:rFonts w:cs="Verdana"/>
          <w:lang w:val="en-US" w:eastAsia="en-NZ"/>
        </w:rPr>
      </w:pPr>
      <w:r w:rsidRPr="00E268F2">
        <w:rPr>
          <w:rFonts w:cs="Tiempos Text Regular"/>
          <w:lang w:val="en-US" w:eastAsia="en-NZ"/>
        </w:rPr>
        <w:t>The new</w:t>
      </w:r>
      <w:r w:rsidRPr="00E268F2">
        <w:rPr>
          <w:rFonts w:cs="Tiempos Text Regular"/>
          <w:spacing w:val="-11"/>
          <w:lang w:val="en-US" w:eastAsia="en-NZ"/>
        </w:rPr>
        <w:t xml:space="preserve"> </w:t>
      </w:r>
      <w:r w:rsidRPr="00E268F2">
        <w:rPr>
          <w:rFonts w:cs="Tiempos Text Regular"/>
          <w:b/>
          <w:bCs/>
          <w:lang w:val="en-US" w:eastAsia="en-NZ"/>
        </w:rPr>
        <w:t>tel</w:t>
      </w:r>
      <w:r w:rsidRPr="00E268F2">
        <w:rPr>
          <w:rFonts w:cs="Tiempos Text Regular"/>
          <w:b/>
          <w:bCs/>
          <w:spacing w:val="-2"/>
          <w:lang w:val="en-US" w:eastAsia="en-NZ"/>
        </w:rPr>
        <w:t>e</w:t>
      </w:r>
      <w:r w:rsidRPr="00E268F2">
        <w:rPr>
          <w:rFonts w:cs="Tiempos Text Regular"/>
          <w:b/>
          <w:bCs/>
          <w:lang w:val="en-US" w:eastAsia="en-NZ"/>
        </w:rPr>
        <w:t>phone di</w:t>
      </w:r>
      <w:r w:rsidRPr="00E268F2">
        <w:rPr>
          <w:rFonts w:cs="Tiempos Text Regular"/>
          <w:b/>
          <w:bCs/>
          <w:spacing w:val="1"/>
          <w:lang w:val="en-US" w:eastAsia="en-NZ"/>
        </w:rPr>
        <w:t>c</w:t>
      </w:r>
      <w:r w:rsidRPr="00E268F2">
        <w:rPr>
          <w:rFonts w:cs="Tiempos Text Regular"/>
          <w:b/>
          <w:bCs/>
          <w:lang w:val="en-US" w:eastAsia="en-NZ"/>
        </w:rPr>
        <w:t>tation se</w:t>
      </w:r>
      <w:r w:rsidRPr="00E268F2">
        <w:rPr>
          <w:rFonts w:cs="Tiempos Text Regular"/>
          <w:b/>
          <w:bCs/>
          <w:spacing w:val="5"/>
          <w:lang w:val="en-US" w:eastAsia="en-NZ"/>
        </w:rPr>
        <w:t>r</w:t>
      </w:r>
      <w:r w:rsidRPr="00E268F2">
        <w:rPr>
          <w:rFonts w:cs="Tiempos Text Regular"/>
          <w:b/>
          <w:bCs/>
          <w:lang w:val="en-US" w:eastAsia="en-NZ"/>
        </w:rPr>
        <w:t>vice</w:t>
      </w:r>
      <w:r w:rsidRPr="00E268F2">
        <w:rPr>
          <w:rFonts w:cs="Tiempos Text Regular"/>
          <w:b/>
          <w:bCs/>
          <w:spacing w:val="10"/>
          <w:lang w:val="en-US" w:eastAsia="en-NZ"/>
        </w:rPr>
        <w:t xml:space="preserve"> </w:t>
      </w:r>
      <w:r w:rsidRPr="00E268F2">
        <w:rPr>
          <w:rFonts w:cs="Tiempos Text Regular"/>
          <w:lang w:val="en-US" w:eastAsia="en-NZ"/>
        </w:rPr>
        <w:t xml:space="preserve">has </w:t>
      </w:r>
      <w:r w:rsidRPr="00E268F2">
        <w:rPr>
          <w:rFonts w:cs="Tiempos Text Regular"/>
          <w:spacing w:val="2"/>
          <w:lang w:val="en-US" w:eastAsia="en-NZ"/>
        </w:rPr>
        <w:t>b</w:t>
      </w:r>
      <w:r w:rsidRPr="00E268F2">
        <w:rPr>
          <w:rFonts w:cs="Tiempos Text Regular"/>
          <w:spacing w:val="1"/>
          <w:lang w:val="en-US" w:eastAsia="en-NZ"/>
        </w:rPr>
        <w:t>e</w:t>
      </w:r>
      <w:r w:rsidRPr="00E268F2">
        <w:rPr>
          <w:rFonts w:cs="Tiempos Text Regular"/>
          <w:lang w:val="en-US" w:eastAsia="en-NZ"/>
        </w:rPr>
        <w:t>en de</w:t>
      </w:r>
      <w:r w:rsidRPr="00E268F2">
        <w:rPr>
          <w:rFonts w:cs="Tiempos Text Regular"/>
          <w:spacing w:val="-3"/>
          <w:lang w:val="en-US" w:eastAsia="en-NZ"/>
        </w:rPr>
        <w:t>v</w:t>
      </w:r>
      <w:r w:rsidRPr="00E268F2">
        <w:rPr>
          <w:rFonts w:cs="Tiempos Text Regular"/>
          <w:lang w:val="en-US" w:eastAsia="en-NZ"/>
        </w:rPr>
        <w:t>elo</w:t>
      </w:r>
      <w:r w:rsidRPr="00E268F2">
        <w:rPr>
          <w:rFonts w:cs="Tiempos Text Regular"/>
          <w:spacing w:val="2"/>
          <w:lang w:val="en-US" w:eastAsia="en-NZ"/>
        </w:rPr>
        <w:t>p</w:t>
      </w:r>
      <w:r w:rsidRPr="00E268F2">
        <w:rPr>
          <w:rFonts w:cs="Tiempos Text Regular"/>
          <w:spacing w:val="1"/>
          <w:lang w:val="en-US" w:eastAsia="en-NZ"/>
        </w:rPr>
        <w:t>e</w:t>
      </w:r>
      <w:r w:rsidRPr="00E268F2">
        <w:rPr>
          <w:rFonts w:cs="Tiempos Text Regular"/>
          <w:lang w:val="en-US" w:eastAsia="en-NZ"/>
        </w:rPr>
        <w:t xml:space="preserve">d with </w:t>
      </w:r>
      <w:r w:rsidRPr="00E268F2">
        <w:rPr>
          <w:rFonts w:cs="Tiempos Text Regular"/>
          <w:spacing w:val="-2"/>
          <w:lang w:val="en-US" w:eastAsia="en-NZ"/>
        </w:rPr>
        <w:t>t</w:t>
      </w:r>
      <w:r w:rsidRPr="00E268F2">
        <w:rPr>
          <w:rFonts w:cs="Tiempos Text Regular"/>
          <w:spacing w:val="2"/>
          <w:lang w:val="en-US" w:eastAsia="en-NZ"/>
        </w:rPr>
        <w:t>e</w:t>
      </w:r>
      <w:r w:rsidRPr="00E268F2">
        <w:rPr>
          <w:rFonts w:cs="Tiempos Text Regular"/>
          <w:spacing w:val="1"/>
          <w:lang w:val="en-US" w:eastAsia="en-NZ"/>
        </w:rPr>
        <w:t>s</w:t>
      </w:r>
      <w:r w:rsidRPr="00E268F2">
        <w:rPr>
          <w:rFonts w:cs="Tiempos Text Regular"/>
          <w:lang w:val="en-US" w:eastAsia="en-NZ"/>
        </w:rPr>
        <w:t>ting and input f</w:t>
      </w:r>
      <w:r w:rsidRPr="00E268F2">
        <w:rPr>
          <w:rFonts w:cs="Tiempos Text Regular"/>
          <w:spacing w:val="-2"/>
          <w:lang w:val="en-US" w:eastAsia="en-NZ"/>
        </w:rPr>
        <w:t>r</w:t>
      </w:r>
      <w:r w:rsidRPr="00E268F2">
        <w:rPr>
          <w:rFonts w:cs="Tiempos Text Regular"/>
          <w:lang w:val="en-US" w:eastAsia="en-NZ"/>
        </w:rPr>
        <w:t xml:space="preserve">om the Blind </w:t>
      </w:r>
      <w:r w:rsidRPr="00E268F2">
        <w:rPr>
          <w:rFonts w:cs="Tiempos Text Regular"/>
          <w:spacing w:val="-4"/>
          <w:lang w:val="en-US" w:eastAsia="en-NZ"/>
        </w:rPr>
        <w:t>F</w:t>
      </w:r>
      <w:r w:rsidRPr="00E268F2">
        <w:rPr>
          <w:rFonts w:cs="Tiempos Text Regular"/>
          <w:lang w:val="en-US" w:eastAsia="en-NZ"/>
        </w:rPr>
        <w:t>oundation and Blind Citi</w:t>
      </w:r>
      <w:r w:rsidRPr="00E268F2">
        <w:rPr>
          <w:rFonts w:cs="Tiempos Text Regular"/>
          <w:spacing w:val="2"/>
          <w:lang w:val="en-US" w:eastAsia="en-NZ"/>
        </w:rPr>
        <w:t>z</w:t>
      </w:r>
      <w:r w:rsidRPr="00E268F2">
        <w:rPr>
          <w:rFonts w:cs="Tiempos Text Regular"/>
          <w:lang w:val="en-US" w:eastAsia="en-NZ"/>
        </w:rPr>
        <w:t xml:space="preserve">ens </w:t>
      </w:r>
      <w:r w:rsidRPr="00E268F2">
        <w:rPr>
          <w:rFonts w:cs="Tiempos Text Regular"/>
          <w:spacing w:val="-4"/>
          <w:lang w:val="en-US" w:eastAsia="en-NZ"/>
        </w:rPr>
        <w:t>N</w:t>
      </w:r>
      <w:r w:rsidRPr="00E268F2">
        <w:rPr>
          <w:rFonts w:cs="Tiempos Text Regular"/>
          <w:lang w:val="en-US" w:eastAsia="en-NZ"/>
        </w:rPr>
        <w:t xml:space="preserve">ew </w:t>
      </w:r>
      <w:r w:rsidRPr="00E268F2">
        <w:rPr>
          <w:rFonts w:cs="Tiempos Text Regular"/>
          <w:spacing w:val="4"/>
          <w:lang w:val="en-US" w:eastAsia="en-NZ"/>
        </w:rPr>
        <w:t>Z</w:t>
      </w:r>
      <w:r w:rsidRPr="00E268F2">
        <w:rPr>
          <w:rFonts w:cs="Tiempos Text Regular"/>
          <w:spacing w:val="1"/>
          <w:lang w:val="en-US" w:eastAsia="en-NZ"/>
        </w:rPr>
        <w:t>e</w:t>
      </w:r>
      <w:r w:rsidRPr="00E268F2">
        <w:rPr>
          <w:rFonts w:cs="Tiempos Text Regular"/>
          <w:lang w:val="en-US" w:eastAsia="en-NZ"/>
        </w:rPr>
        <w:t>aland. This will all</w:t>
      </w:r>
      <w:r w:rsidRPr="00E268F2">
        <w:rPr>
          <w:rFonts w:cs="Tiempos Text Regular"/>
          <w:spacing w:val="-2"/>
          <w:lang w:val="en-US" w:eastAsia="en-NZ"/>
        </w:rPr>
        <w:t>o</w:t>
      </w:r>
      <w:r w:rsidRPr="00E268F2">
        <w:rPr>
          <w:rFonts w:cs="Tiempos Text Regular"/>
          <w:lang w:val="en-US" w:eastAsia="en-NZ"/>
        </w:rPr>
        <w:t xml:space="preserve">w </w:t>
      </w:r>
      <w:r w:rsidRPr="00E268F2">
        <w:rPr>
          <w:rFonts w:cs="Tiempos Text Regular"/>
          <w:spacing w:val="-3"/>
          <w:lang w:val="en-US" w:eastAsia="en-NZ"/>
        </w:rPr>
        <w:t>v</w:t>
      </w:r>
      <w:r w:rsidRPr="00E268F2">
        <w:rPr>
          <w:rFonts w:cs="Tiempos Text Regular"/>
          <w:spacing w:val="1"/>
          <w:lang w:val="en-US" w:eastAsia="en-NZ"/>
        </w:rPr>
        <w:t>o</w:t>
      </w:r>
      <w:r w:rsidRPr="00E268F2">
        <w:rPr>
          <w:rFonts w:cs="Tiempos Text Regular"/>
          <w:spacing w:val="-2"/>
          <w:lang w:val="en-US" w:eastAsia="en-NZ"/>
        </w:rPr>
        <w:t>t</w:t>
      </w:r>
      <w:r w:rsidRPr="00E268F2">
        <w:rPr>
          <w:rFonts w:cs="Tiempos Text Regular"/>
          <w:lang w:val="en-US" w:eastAsia="en-NZ"/>
        </w:rPr>
        <w:t>e</w:t>
      </w:r>
      <w:r w:rsidRPr="00E268F2">
        <w:rPr>
          <w:rFonts w:cs="Tiempos Text Regular"/>
          <w:spacing w:val="1"/>
          <w:lang w:val="en-US" w:eastAsia="en-NZ"/>
        </w:rPr>
        <w:t>r</w:t>
      </w:r>
      <w:r w:rsidRPr="00E268F2">
        <w:rPr>
          <w:rFonts w:cs="Tiempos Text Regular"/>
          <w:lang w:val="en-US" w:eastAsia="en-NZ"/>
        </w:rPr>
        <w:t>s who a</w:t>
      </w:r>
      <w:r w:rsidRPr="00E268F2">
        <w:rPr>
          <w:rFonts w:cs="Tiempos Text Regular"/>
          <w:spacing w:val="-2"/>
          <w:lang w:val="en-US" w:eastAsia="en-NZ"/>
        </w:rPr>
        <w:t>r</w:t>
      </w:r>
      <w:r w:rsidRPr="00E268F2">
        <w:rPr>
          <w:rFonts w:cs="Tiempos Text Regular"/>
          <w:lang w:val="en-US" w:eastAsia="en-NZ"/>
        </w:rPr>
        <w:t>e blind, pa</w:t>
      </w:r>
      <w:r w:rsidRPr="00E268F2">
        <w:rPr>
          <w:rFonts w:cs="Tiempos Text Regular"/>
          <w:spacing w:val="2"/>
          <w:lang w:val="en-US" w:eastAsia="en-NZ"/>
        </w:rPr>
        <w:t>r</w:t>
      </w:r>
      <w:r w:rsidRPr="00E268F2">
        <w:rPr>
          <w:rFonts w:cs="Tiempos Text Regular"/>
          <w:lang w:val="en-US" w:eastAsia="en-NZ"/>
        </w:rPr>
        <w:t>tial</w:t>
      </w:r>
      <w:r w:rsidRPr="00E268F2">
        <w:rPr>
          <w:rFonts w:cs="Tiempos Text Regular"/>
          <w:spacing w:val="-2"/>
          <w:lang w:val="en-US" w:eastAsia="en-NZ"/>
        </w:rPr>
        <w:t>l</w:t>
      </w:r>
      <w:r w:rsidRPr="00E268F2">
        <w:rPr>
          <w:rFonts w:cs="Tiempos Text Regular"/>
          <w:lang w:val="en-US" w:eastAsia="en-NZ"/>
        </w:rPr>
        <w:t>y blind, or h</w:t>
      </w:r>
      <w:r w:rsidRPr="00E268F2">
        <w:rPr>
          <w:rFonts w:cs="Tiempos Text Regular"/>
          <w:spacing w:val="-7"/>
          <w:lang w:val="en-US" w:eastAsia="en-NZ"/>
        </w:rPr>
        <w:t>a</w:t>
      </w:r>
      <w:r w:rsidRPr="00E268F2">
        <w:rPr>
          <w:rFonts w:cs="Tiempos Text Regular"/>
          <w:spacing w:val="-3"/>
          <w:lang w:val="en-US" w:eastAsia="en-NZ"/>
        </w:rPr>
        <w:t>v</w:t>
      </w:r>
      <w:r w:rsidRPr="00E268F2">
        <w:rPr>
          <w:rFonts w:cs="Tiempos Text Regular"/>
          <w:lang w:val="en-US" w:eastAsia="en-NZ"/>
        </w:rPr>
        <w:t>e a p</w:t>
      </w:r>
      <w:r w:rsidRPr="00E268F2">
        <w:rPr>
          <w:rFonts w:cs="Tiempos Text Regular"/>
          <w:spacing w:val="-4"/>
          <w:lang w:val="en-US" w:eastAsia="en-NZ"/>
        </w:rPr>
        <w:t>h</w:t>
      </w:r>
      <w:r w:rsidRPr="00E268F2">
        <w:rPr>
          <w:rFonts w:cs="Tiempos Text Regular"/>
          <w:lang w:val="en-US" w:eastAsia="en-NZ"/>
        </w:rPr>
        <w:t>ysical di</w:t>
      </w:r>
      <w:r w:rsidRPr="00E268F2">
        <w:rPr>
          <w:rFonts w:cs="Tiempos Text Regular"/>
          <w:spacing w:val="1"/>
          <w:lang w:val="en-US" w:eastAsia="en-NZ"/>
        </w:rPr>
        <w:t>s</w:t>
      </w:r>
      <w:r w:rsidRPr="00E268F2">
        <w:rPr>
          <w:rFonts w:cs="Tiempos Text Regular"/>
          <w:lang w:val="en-US" w:eastAsia="en-NZ"/>
        </w:rPr>
        <w:t>ability that p</w:t>
      </w:r>
      <w:r w:rsidRPr="00E268F2">
        <w:rPr>
          <w:rFonts w:cs="Tiempos Text Regular"/>
          <w:spacing w:val="-2"/>
          <w:lang w:val="en-US" w:eastAsia="en-NZ"/>
        </w:rPr>
        <w:t>r</w:t>
      </w:r>
      <w:r w:rsidRPr="00E268F2">
        <w:rPr>
          <w:rFonts w:cs="Tiempos Text Regular"/>
          <w:lang w:val="en-US" w:eastAsia="en-NZ"/>
        </w:rPr>
        <w:t>e</w:t>
      </w:r>
      <w:r w:rsidRPr="00E268F2">
        <w:rPr>
          <w:rFonts w:cs="Tiempos Text Regular"/>
          <w:spacing w:val="-3"/>
          <w:lang w:val="en-US" w:eastAsia="en-NZ"/>
        </w:rPr>
        <w:t>v</w:t>
      </w:r>
      <w:r w:rsidRPr="00E268F2">
        <w:rPr>
          <w:rFonts w:cs="Tiempos Text Regular"/>
          <w:lang w:val="en-US" w:eastAsia="en-NZ"/>
        </w:rPr>
        <w:t>en</w:t>
      </w:r>
      <w:r w:rsidRPr="00E268F2">
        <w:rPr>
          <w:rFonts w:cs="Tiempos Text Regular"/>
          <w:spacing w:val="1"/>
          <w:lang w:val="en-US" w:eastAsia="en-NZ"/>
        </w:rPr>
        <w:t>t</w:t>
      </w:r>
      <w:r w:rsidRPr="00E268F2">
        <w:rPr>
          <w:rFonts w:cs="Tiempos Text Regular"/>
          <w:lang w:val="en-US" w:eastAsia="en-NZ"/>
        </w:rPr>
        <w:t>s them marking their ball</w:t>
      </w:r>
      <w:r w:rsidRPr="00E268F2">
        <w:rPr>
          <w:rFonts w:cs="Tiempos Text Regular"/>
          <w:spacing w:val="1"/>
          <w:lang w:val="en-US" w:eastAsia="en-NZ"/>
        </w:rPr>
        <w:t>o</w:t>
      </w:r>
      <w:r w:rsidRPr="00E268F2">
        <w:rPr>
          <w:rFonts w:cs="Tiempos Text Regular"/>
          <w:lang w:val="en-US" w:eastAsia="en-NZ"/>
        </w:rPr>
        <w:t>t pa</w:t>
      </w:r>
      <w:r w:rsidRPr="00E268F2">
        <w:rPr>
          <w:rFonts w:cs="Tiempos Text Regular"/>
          <w:spacing w:val="2"/>
          <w:lang w:val="en-US" w:eastAsia="en-NZ"/>
        </w:rPr>
        <w:t>p</w:t>
      </w:r>
      <w:r w:rsidRPr="00E268F2">
        <w:rPr>
          <w:rFonts w:cs="Tiempos Text Regular"/>
          <w:lang w:val="en-US" w:eastAsia="en-NZ"/>
        </w:rPr>
        <w:t>er without a</w:t>
      </w:r>
      <w:r w:rsidRPr="00E268F2">
        <w:rPr>
          <w:rFonts w:cs="Tiempos Text Regular"/>
          <w:spacing w:val="1"/>
          <w:lang w:val="en-US" w:eastAsia="en-NZ"/>
        </w:rPr>
        <w:t>s</w:t>
      </w:r>
      <w:r w:rsidRPr="00E268F2">
        <w:rPr>
          <w:rFonts w:cs="Tiempos Text Regular"/>
          <w:lang w:val="en-US" w:eastAsia="en-NZ"/>
        </w:rPr>
        <w:t>si</w:t>
      </w:r>
      <w:r w:rsidRPr="00E268F2">
        <w:rPr>
          <w:rFonts w:cs="Tiempos Text Regular"/>
          <w:spacing w:val="1"/>
          <w:lang w:val="en-US" w:eastAsia="en-NZ"/>
        </w:rPr>
        <w:t>s</w:t>
      </w:r>
      <w:r w:rsidRPr="00E268F2">
        <w:rPr>
          <w:rFonts w:cs="Tiempos Text Regular"/>
          <w:lang w:val="en-US" w:eastAsia="en-NZ"/>
        </w:rPr>
        <w:t>tanc</w:t>
      </w:r>
      <w:r w:rsidRPr="00E268F2">
        <w:rPr>
          <w:rFonts w:cs="Tiempos Text Regular"/>
          <w:spacing w:val="-3"/>
          <w:lang w:val="en-US" w:eastAsia="en-NZ"/>
        </w:rPr>
        <w:t>e</w:t>
      </w:r>
      <w:r w:rsidRPr="00E268F2">
        <w:rPr>
          <w:rFonts w:cs="Tiempos Text Regular"/>
          <w:lang w:val="en-US" w:eastAsia="en-NZ"/>
        </w:rPr>
        <w:t xml:space="preserve">, </w:t>
      </w:r>
      <w:r w:rsidRPr="00E268F2">
        <w:rPr>
          <w:rFonts w:cs="Tiempos Text Regular"/>
          <w:spacing w:val="-2"/>
          <w:lang w:val="en-US" w:eastAsia="en-NZ"/>
        </w:rPr>
        <w:t>t</w:t>
      </w:r>
      <w:r w:rsidRPr="00E268F2">
        <w:rPr>
          <w:rFonts w:cs="Tiempos Text Regular"/>
          <w:lang w:val="en-US" w:eastAsia="en-NZ"/>
        </w:rPr>
        <w:t>o ca</w:t>
      </w:r>
      <w:r w:rsidRPr="00E268F2">
        <w:rPr>
          <w:rFonts w:cs="Tiempos Text Regular"/>
          <w:spacing w:val="1"/>
          <w:lang w:val="en-US" w:eastAsia="en-NZ"/>
        </w:rPr>
        <w:t>s</w:t>
      </w:r>
      <w:r w:rsidRPr="00E268F2">
        <w:rPr>
          <w:rFonts w:cs="Tiempos Text Regular"/>
          <w:lang w:val="en-US" w:eastAsia="en-NZ"/>
        </w:rPr>
        <w:t xml:space="preserve">t a </w:t>
      </w:r>
      <w:r w:rsidRPr="00E268F2">
        <w:rPr>
          <w:rFonts w:cs="Tiempos Text Regular"/>
          <w:spacing w:val="2"/>
          <w:lang w:val="en-US" w:eastAsia="en-NZ"/>
        </w:rPr>
        <w:t>s</w:t>
      </w:r>
      <w:r w:rsidRPr="00E268F2">
        <w:rPr>
          <w:rFonts w:cs="Tiempos Text Regular"/>
          <w:spacing w:val="1"/>
          <w:lang w:val="en-US" w:eastAsia="en-NZ"/>
        </w:rPr>
        <w:t>e</w:t>
      </w:r>
      <w:r w:rsidRPr="00E268F2">
        <w:rPr>
          <w:rFonts w:cs="Tiempos Text Regular"/>
          <w:lang w:val="en-US" w:eastAsia="en-NZ"/>
        </w:rPr>
        <w:t>c</w:t>
      </w:r>
      <w:r w:rsidRPr="00E268F2">
        <w:rPr>
          <w:rFonts w:cs="Tiempos Text Regular"/>
          <w:spacing w:val="-2"/>
          <w:lang w:val="en-US" w:eastAsia="en-NZ"/>
        </w:rPr>
        <w:t>r</w:t>
      </w:r>
      <w:r w:rsidRPr="00E268F2">
        <w:rPr>
          <w:rFonts w:cs="Tiempos Text Regular"/>
          <w:lang w:val="en-US" w:eastAsia="en-NZ"/>
        </w:rPr>
        <w:t>et ball</w:t>
      </w:r>
      <w:r w:rsidRPr="00E268F2">
        <w:rPr>
          <w:rFonts w:cs="Tiempos Text Regular"/>
          <w:spacing w:val="1"/>
          <w:lang w:val="en-US" w:eastAsia="en-NZ"/>
        </w:rPr>
        <w:t>o</w:t>
      </w:r>
      <w:r w:rsidRPr="00E268F2">
        <w:rPr>
          <w:rFonts w:cs="Tiempos Text Regular"/>
          <w:lang w:val="en-US" w:eastAsia="en-NZ"/>
        </w:rPr>
        <w:t>t, f</w:t>
      </w:r>
      <w:r w:rsidRPr="00E268F2">
        <w:rPr>
          <w:rFonts w:cs="Tiempos Text Regular"/>
          <w:spacing w:val="-2"/>
          <w:lang w:val="en-US" w:eastAsia="en-NZ"/>
        </w:rPr>
        <w:t>r</w:t>
      </w:r>
      <w:r w:rsidRPr="00E268F2">
        <w:rPr>
          <w:rFonts w:cs="Tiempos Text Regular"/>
          <w:lang w:val="en-US" w:eastAsia="en-NZ"/>
        </w:rPr>
        <w:t>om hom</w:t>
      </w:r>
      <w:r w:rsidRPr="00E268F2">
        <w:rPr>
          <w:rFonts w:cs="Tiempos Text Regular"/>
          <w:spacing w:val="-3"/>
          <w:lang w:val="en-US" w:eastAsia="en-NZ"/>
        </w:rPr>
        <w:t>e</w:t>
      </w:r>
      <w:r w:rsidRPr="00E268F2">
        <w:rPr>
          <w:rFonts w:cs="Tiempos Text Regular"/>
          <w:lang w:val="en-US" w:eastAsia="en-NZ"/>
        </w:rPr>
        <w:t xml:space="preserve">, via </w:t>
      </w:r>
      <w:r w:rsidRPr="00E268F2">
        <w:rPr>
          <w:rFonts w:cs="Tiempos Text Regular"/>
          <w:spacing w:val="-2"/>
          <w:lang w:val="en-US" w:eastAsia="en-NZ"/>
        </w:rPr>
        <w:t>t</w:t>
      </w:r>
      <w:r w:rsidRPr="00E268F2">
        <w:rPr>
          <w:rFonts w:cs="Tiempos Text Regular"/>
          <w:lang w:val="en-US" w:eastAsia="en-NZ"/>
        </w:rPr>
        <w:t>elephon</w:t>
      </w:r>
      <w:r w:rsidRPr="00E268F2">
        <w:rPr>
          <w:rFonts w:cs="Tiempos Text Regular"/>
          <w:spacing w:val="-3"/>
          <w:lang w:val="en-US" w:eastAsia="en-NZ"/>
        </w:rPr>
        <w:t>e</w:t>
      </w:r>
      <w:r w:rsidRPr="00E268F2">
        <w:rPr>
          <w:rFonts w:cs="Tiempos Text Regular"/>
          <w:lang w:val="en-US" w:eastAsia="en-NZ"/>
        </w:rPr>
        <w:t>.</w:t>
      </w:r>
    </w:p>
    <w:p w14:paraId="601B107E" w14:textId="77777777" w:rsidR="00E268F2" w:rsidRPr="00E268F2" w:rsidRDefault="00E268F2" w:rsidP="00E268F2">
      <w:pPr>
        <w:rPr>
          <w:rFonts w:cs="Verdana"/>
          <w:lang w:val="en-US" w:eastAsia="en-NZ"/>
        </w:rPr>
      </w:pPr>
      <w:r w:rsidRPr="00E268F2">
        <w:rPr>
          <w:rFonts w:cs="Verdana"/>
          <w:lang w:val="en-US" w:eastAsia="en-NZ"/>
        </w:rPr>
        <w:t> </w:t>
      </w:r>
    </w:p>
    <w:p w14:paraId="0954A6F7" w14:textId="77777777" w:rsidR="00E268F2" w:rsidRPr="00E268F2" w:rsidRDefault="00E268F2" w:rsidP="00E268F2">
      <w:pPr>
        <w:rPr>
          <w:rFonts w:cs="Verdana"/>
          <w:lang w:val="en-US" w:eastAsia="en-NZ"/>
        </w:rPr>
      </w:pPr>
      <w:r w:rsidRPr="00E268F2">
        <w:rPr>
          <w:rFonts w:cs="Tiempos Text Regular"/>
          <w:lang w:val="en-US" w:eastAsia="en-NZ"/>
        </w:rPr>
        <w:t xml:space="preserve">Full information on the new </w:t>
      </w:r>
      <w:r w:rsidRPr="00E268F2">
        <w:rPr>
          <w:rFonts w:cs="Tiempos Text Regular"/>
          <w:spacing w:val="-2"/>
          <w:lang w:val="en-US" w:eastAsia="en-NZ"/>
        </w:rPr>
        <w:t>t</w:t>
      </w:r>
      <w:r w:rsidRPr="00E268F2">
        <w:rPr>
          <w:rFonts w:cs="Tiempos Text Regular"/>
          <w:lang w:val="en-US" w:eastAsia="en-NZ"/>
        </w:rPr>
        <w:t>elephone di</w:t>
      </w:r>
      <w:r w:rsidRPr="00E268F2">
        <w:rPr>
          <w:rFonts w:cs="Tiempos Text Regular"/>
          <w:spacing w:val="2"/>
          <w:lang w:val="en-US" w:eastAsia="en-NZ"/>
        </w:rPr>
        <w:t>c</w:t>
      </w:r>
      <w:r w:rsidRPr="00E268F2">
        <w:rPr>
          <w:rFonts w:cs="Tiempos Text Regular"/>
          <w:lang w:val="en-US" w:eastAsia="en-NZ"/>
        </w:rPr>
        <w:t xml:space="preserve">tation </w:t>
      </w:r>
      <w:r w:rsidRPr="00E268F2">
        <w:rPr>
          <w:rFonts w:cs="Tiempos Text Regular"/>
          <w:spacing w:val="2"/>
          <w:lang w:val="en-US" w:eastAsia="en-NZ"/>
        </w:rPr>
        <w:t>s</w:t>
      </w:r>
      <w:r w:rsidRPr="00E268F2">
        <w:rPr>
          <w:rFonts w:cs="Tiempos Text Regular"/>
          <w:lang w:val="en-US" w:eastAsia="en-NZ"/>
        </w:rPr>
        <w:t>e</w:t>
      </w:r>
      <w:r w:rsidRPr="00E268F2">
        <w:rPr>
          <w:rFonts w:cs="Tiempos Text Regular"/>
          <w:spacing w:val="4"/>
          <w:lang w:val="en-US" w:eastAsia="en-NZ"/>
        </w:rPr>
        <w:t>r</w:t>
      </w:r>
      <w:r w:rsidRPr="00E268F2">
        <w:rPr>
          <w:rFonts w:cs="Tiempos Text Regular"/>
          <w:lang w:val="en-US" w:eastAsia="en-NZ"/>
        </w:rPr>
        <w:t>vic</w:t>
      </w:r>
      <w:r w:rsidRPr="00E268F2">
        <w:rPr>
          <w:rFonts w:cs="Tiempos Text Regular"/>
          <w:spacing w:val="-3"/>
          <w:lang w:val="en-US" w:eastAsia="en-NZ"/>
        </w:rPr>
        <w:t>e</w:t>
      </w:r>
      <w:r w:rsidRPr="00E268F2">
        <w:rPr>
          <w:rFonts w:cs="Tiempos Text Regular"/>
          <w:lang w:val="en-US" w:eastAsia="en-NZ"/>
        </w:rPr>
        <w:t xml:space="preserve">, and the </w:t>
      </w:r>
      <w:r w:rsidRPr="00E268F2">
        <w:rPr>
          <w:rFonts w:cs="Tiempos Text Regular"/>
          <w:spacing w:val="2"/>
          <w:lang w:val="en-US" w:eastAsia="en-NZ"/>
        </w:rPr>
        <w:t>C</w:t>
      </w:r>
      <w:r w:rsidRPr="00E268F2">
        <w:rPr>
          <w:rFonts w:cs="Tiempos Text Regular"/>
          <w:lang w:val="en-US" w:eastAsia="en-NZ"/>
        </w:rPr>
        <w:t>ommi</w:t>
      </w:r>
      <w:r w:rsidRPr="00E268F2">
        <w:rPr>
          <w:rFonts w:cs="Tiempos Text Regular"/>
          <w:spacing w:val="1"/>
          <w:lang w:val="en-US" w:eastAsia="en-NZ"/>
        </w:rPr>
        <w:t>s</w:t>
      </w:r>
      <w:r w:rsidRPr="00E268F2">
        <w:rPr>
          <w:rFonts w:cs="Tiempos Text Regular"/>
          <w:lang w:val="en-US" w:eastAsia="en-NZ"/>
        </w:rPr>
        <w:t>sio</w:t>
      </w:r>
      <w:r w:rsidRPr="00E268F2">
        <w:rPr>
          <w:rFonts w:cs="Tiempos Text Regular"/>
          <w:spacing w:val="-7"/>
          <w:lang w:val="en-US" w:eastAsia="en-NZ"/>
        </w:rPr>
        <w:t>n</w:t>
      </w:r>
      <w:r w:rsidRPr="00E268F2">
        <w:rPr>
          <w:rFonts w:cs="Tiempos Text Regular"/>
          <w:spacing w:val="-11"/>
          <w:lang w:val="en-US" w:eastAsia="en-NZ"/>
        </w:rPr>
        <w:t>’</w:t>
      </w:r>
      <w:r w:rsidRPr="00E268F2">
        <w:rPr>
          <w:rFonts w:cs="Tiempos Text Regular"/>
          <w:lang w:val="en-US" w:eastAsia="en-NZ"/>
        </w:rPr>
        <w:t xml:space="preserve">s </w:t>
      </w:r>
      <w:r w:rsidRPr="00E268F2">
        <w:rPr>
          <w:rFonts w:cs="Tiempos Text Regular"/>
          <w:spacing w:val="1"/>
          <w:lang w:val="en-US" w:eastAsia="en-NZ"/>
        </w:rPr>
        <w:t>o</w:t>
      </w:r>
      <w:r w:rsidRPr="00E268F2">
        <w:rPr>
          <w:rFonts w:cs="Tiempos Text Regular"/>
          <w:lang w:val="en-US" w:eastAsia="en-NZ"/>
        </w:rPr>
        <w:t xml:space="preserve">ther </w:t>
      </w:r>
      <w:r w:rsidRPr="00E268F2">
        <w:rPr>
          <w:rFonts w:cs="Tiempos Text Regular"/>
          <w:spacing w:val="-2"/>
          <w:lang w:val="en-US" w:eastAsia="en-NZ"/>
        </w:rPr>
        <w:t>r</w:t>
      </w:r>
      <w:r w:rsidRPr="00E268F2">
        <w:rPr>
          <w:rFonts w:cs="Tiempos Text Regular"/>
          <w:spacing w:val="2"/>
          <w:lang w:val="en-US" w:eastAsia="en-NZ"/>
        </w:rPr>
        <w:t>es</w:t>
      </w:r>
      <w:r w:rsidRPr="00E268F2">
        <w:rPr>
          <w:rFonts w:cs="Tiempos Text Regular"/>
          <w:lang w:val="en-US" w:eastAsia="en-NZ"/>
        </w:rPr>
        <w:t>ou</w:t>
      </w:r>
      <w:r w:rsidRPr="00E268F2">
        <w:rPr>
          <w:rFonts w:cs="Tiempos Text Regular"/>
          <w:spacing w:val="-2"/>
          <w:lang w:val="en-US" w:eastAsia="en-NZ"/>
        </w:rPr>
        <w:t>r</w:t>
      </w:r>
      <w:r w:rsidRPr="00E268F2">
        <w:rPr>
          <w:rFonts w:cs="Tiempos Text Regular"/>
          <w:lang w:val="en-US" w:eastAsia="en-NZ"/>
        </w:rPr>
        <w:t>c</w:t>
      </w:r>
      <w:r w:rsidRPr="00E268F2">
        <w:rPr>
          <w:rFonts w:cs="Tiempos Text Regular"/>
          <w:spacing w:val="2"/>
          <w:lang w:val="en-US" w:eastAsia="en-NZ"/>
        </w:rPr>
        <w:t>e</w:t>
      </w:r>
      <w:r w:rsidRPr="00E268F2">
        <w:rPr>
          <w:rFonts w:cs="Tiempos Text Regular"/>
          <w:lang w:val="en-US" w:eastAsia="en-NZ"/>
        </w:rPr>
        <w:t xml:space="preserve">s for </w:t>
      </w:r>
      <w:r w:rsidRPr="00E268F2">
        <w:rPr>
          <w:rFonts w:cs="Tiempos Text Regular"/>
          <w:spacing w:val="2"/>
          <w:lang w:val="en-US" w:eastAsia="en-NZ"/>
        </w:rPr>
        <w:t>p</w:t>
      </w:r>
      <w:r w:rsidRPr="00E268F2">
        <w:rPr>
          <w:rFonts w:cs="Tiempos Text Regular"/>
          <w:spacing w:val="1"/>
          <w:lang w:val="en-US" w:eastAsia="en-NZ"/>
        </w:rPr>
        <w:t>e</w:t>
      </w:r>
      <w:r w:rsidRPr="00E268F2">
        <w:rPr>
          <w:rFonts w:cs="Tiempos Text Regular"/>
          <w:lang w:val="en-US" w:eastAsia="en-NZ"/>
        </w:rPr>
        <w:t>ople with di</w:t>
      </w:r>
      <w:r w:rsidRPr="00E268F2">
        <w:rPr>
          <w:rFonts w:cs="Tiempos Text Regular"/>
          <w:spacing w:val="1"/>
          <w:lang w:val="en-US" w:eastAsia="en-NZ"/>
        </w:rPr>
        <w:t>s</w:t>
      </w:r>
      <w:r w:rsidRPr="00E268F2">
        <w:rPr>
          <w:rFonts w:cs="Tiempos Text Regular"/>
          <w:lang w:val="en-US" w:eastAsia="en-NZ"/>
        </w:rPr>
        <w:t>abiliti</w:t>
      </w:r>
      <w:r w:rsidRPr="00E268F2">
        <w:rPr>
          <w:rFonts w:cs="Tiempos Text Regular"/>
          <w:spacing w:val="2"/>
          <w:lang w:val="en-US" w:eastAsia="en-NZ"/>
        </w:rPr>
        <w:t>e</w:t>
      </w:r>
      <w:r w:rsidRPr="00E268F2">
        <w:rPr>
          <w:rFonts w:cs="Tiempos Text Regular"/>
          <w:lang w:val="en-US" w:eastAsia="en-NZ"/>
        </w:rPr>
        <w:t xml:space="preserve">s, is </w:t>
      </w:r>
      <w:r w:rsidRPr="00E268F2">
        <w:rPr>
          <w:rFonts w:cs="Tiempos Text Regular"/>
          <w:spacing w:val="-8"/>
          <w:lang w:val="en-US" w:eastAsia="en-NZ"/>
        </w:rPr>
        <w:t>a</w:t>
      </w:r>
      <w:r w:rsidRPr="00E268F2">
        <w:rPr>
          <w:rFonts w:cs="Tiempos Text Regular"/>
          <w:spacing w:val="-6"/>
          <w:lang w:val="en-US" w:eastAsia="en-NZ"/>
        </w:rPr>
        <w:t>v</w:t>
      </w:r>
      <w:hyperlink r:id="rId11" w:history="1">
        <w:r w:rsidRPr="00F87747">
          <w:rPr>
            <w:rFonts w:cs="Tiempos Text Regular"/>
            <w:b/>
            <w:lang w:val="en-US" w:eastAsia="en-NZ"/>
          </w:rPr>
          <w:t>ailable at ww</w:t>
        </w:r>
        <w:r w:rsidRPr="00F87747">
          <w:rPr>
            <w:rFonts w:cs="Tiempos Text Regular"/>
            <w:b/>
            <w:spacing w:val="-20"/>
            <w:lang w:val="en-US" w:eastAsia="en-NZ"/>
          </w:rPr>
          <w:t>w</w:t>
        </w:r>
        <w:r w:rsidRPr="00F87747">
          <w:rPr>
            <w:rFonts w:cs="Tiempos Text Regular"/>
            <w:b/>
            <w:spacing w:val="-7"/>
            <w:lang w:val="en-US" w:eastAsia="en-NZ"/>
          </w:rPr>
          <w:t>.</w:t>
        </w:r>
        <w:r w:rsidRPr="00F87747">
          <w:rPr>
            <w:rFonts w:cs="Tiempos Text Regular"/>
            <w:b/>
            <w:lang w:val="en-US" w:eastAsia="en-NZ"/>
          </w:rPr>
          <w:t>el</w:t>
        </w:r>
        <w:r w:rsidRPr="00F87747">
          <w:rPr>
            <w:rFonts w:cs="Tiempos Text Regular"/>
            <w:b/>
            <w:spacing w:val="1"/>
            <w:lang w:val="en-US" w:eastAsia="en-NZ"/>
          </w:rPr>
          <w:t>e</w:t>
        </w:r>
        <w:r w:rsidRPr="00F87747">
          <w:rPr>
            <w:rFonts w:cs="Tiempos Text Regular"/>
            <w:b/>
            <w:spacing w:val="2"/>
            <w:lang w:val="en-US" w:eastAsia="en-NZ"/>
          </w:rPr>
          <w:t>c</w:t>
        </w:r>
        <w:r w:rsidRPr="00F87747">
          <w:rPr>
            <w:rFonts w:cs="Tiempos Text Regular"/>
            <w:b/>
            <w:lang w:val="en-US" w:eastAsia="en-NZ"/>
          </w:rPr>
          <w:t>tions</w:t>
        </w:r>
        <w:r w:rsidRPr="00F87747">
          <w:rPr>
            <w:rFonts w:cs="Tiempos Text Regular"/>
            <w:b/>
            <w:spacing w:val="-7"/>
            <w:lang w:val="en-US" w:eastAsia="en-NZ"/>
          </w:rPr>
          <w:t>.</w:t>
        </w:r>
      </w:hyperlink>
      <w:proofErr w:type="gramStart"/>
      <w:r w:rsidRPr="00F87747">
        <w:rPr>
          <w:rFonts w:cs="Tiempos Text Regular"/>
          <w:b/>
          <w:lang w:val="en-US" w:eastAsia="en-NZ"/>
        </w:rPr>
        <w:t>org.nz</w:t>
      </w:r>
      <w:proofErr w:type="gramEnd"/>
      <w:r w:rsidRPr="00F87747">
        <w:rPr>
          <w:rFonts w:cs="Tiempos Text Regular"/>
          <w:b/>
          <w:lang w:val="en-US" w:eastAsia="en-NZ"/>
        </w:rPr>
        <w:t xml:space="preserve"> </w:t>
      </w:r>
      <w:r w:rsidRPr="00E268F2">
        <w:rPr>
          <w:rFonts w:cs="Tiempos Text Regular"/>
          <w:lang w:val="en-US" w:eastAsia="en-NZ"/>
        </w:rPr>
        <w:t xml:space="preserve">or </w:t>
      </w:r>
      <w:r w:rsidRPr="00E268F2">
        <w:rPr>
          <w:rFonts w:cs="Tiempos Text Regular"/>
          <w:spacing w:val="-2"/>
          <w:lang w:val="en-US" w:eastAsia="en-NZ"/>
        </w:rPr>
        <w:t>b</w:t>
      </w:r>
      <w:r w:rsidRPr="00E268F2">
        <w:rPr>
          <w:rFonts w:cs="Tiempos Text Regular"/>
          <w:lang w:val="en-US" w:eastAsia="en-NZ"/>
        </w:rPr>
        <w:t xml:space="preserve">y calling </w:t>
      </w:r>
      <w:r w:rsidRPr="00E268F2">
        <w:rPr>
          <w:rFonts w:cs="Tiempos Text Regular"/>
          <w:b/>
          <w:bCs/>
          <w:lang w:val="en-US" w:eastAsia="en-NZ"/>
        </w:rPr>
        <w:t xml:space="preserve">0800 36 </w:t>
      </w:r>
      <w:r w:rsidRPr="00E268F2">
        <w:rPr>
          <w:rFonts w:cs="Tiempos Text Regular"/>
          <w:b/>
          <w:bCs/>
          <w:spacing w:val="-6"/>
          <w:lang w:val="en-US" w:eastAsia="en-NZ"/>
        </w:rPr>
        <w:t>7</w:t>
      </w:r>
      <w:r w:rsidRPr="00E268F2">
        <w:rPr>
          <w:rFonts w:cs="Tiempos Text Regular"/>
          <w:b/>
          <w:bCs/>
          <w:lang w:val="en-US" w:eastAsia="en-NZ"/>
        </w:rPr>
        <w:t>6 56</w:t>
      </w:r>
      <w:r w:rsidRPr="00E268F2">
        <w:rPr>
          <w:rFonts w:cs="Tiempos Text Regular"/>
          <w:lang w:val="en-US" w:eastAsia="en-NZ"/>
        </w:rPr>
        <w:t>.</w:t>
      </w:r>
    </w:p>
    <w:p w14:paraId="0F960882" w14:textId="77777777" w:rsidR="00E268F2" w:rsidRPr="00E268F2" w:rsidRDefault="00E268F2" w:rsidP="00E268F2">
      <w:pPr>
        <w:rPr>
          <w:rFonts w:cs="Verdana"/>
          <w:lang w:val="en-US" w:eastAsia="en-NZ"/>
        </w:rPr>
      </w:pPr>
      <w:r w:rsidRPr="00E268F2">
        <w:rPr>
          <w:rFonts w:cs="Verdana"/>
          <w:lang w:val="en-US" w:eastAsia="en-NZ"/>
        </w:rPr>
        <w:t> </w:t>
      </w:r>
    </w:p>
    <w:p w14:paraId="09D10E3D" w14:textId="77777777" w:rsidR="00E268F2" w:rsidRPr="00E268F2" w:rsidRDefault="00E268F2" w:rsidP="00E268F2">
      <w:pPr>
        <w:rPr>
          <w:rFonts w:cs="Verdana"/>
          <w:lang w:val="en-US" w:eastAsia="en-NZ"/>
        </w:rPr>
      </w:pPr>
      <w:r w:rsidRPr="00E268F2">
        <w:rPr>
          <w:rFonts w:cs="Tiempos Text Regular"/>
          <w:spacing w:val="-4"/>
          <w:lang w:val="en-US" w:eastAsia="en-NZ"/>
        </w:rPr>
        <w:t>F</w:t>
      </w:r>
      <w:r w:rsidRPr="00E268F2">
        <w:rPr>
          <w:rFonts w:cs="Tiempos Text Regular"/>
          <w:lang w:val="en-US" w:eastAsia="en-NZ"/>
        </w:rPr>
        <w:t>or mo</w:t>
      </w:r>
      <w:r w:rsidRPr="00E268F2">
        <w:rPr>
          <w:rFonts w:cs="Tiempos Text Regular"/>
          <w:spacing w:val="-2"/>
          <w:lang w:val="en-US" w:eastAsia="en-NZ"/>
        </w:rPr>
        <w:t>r</w:t>
      </w:r>
      <w:r w:rsidRPr="00E268F2">
        <w:rPr>
          <w:rFonts w:cs="Tiempos Text Regular"/>
          <w:lang w:val="en-US" w:eastAsia="en-NZ"/>
        </w:rPr>
        <w:t>e information, conta</w:t>
      </w:r>
      <w:r w:rsidRPr="00E268F2">
        <w:rPr>
          <w:rFonts w:cs="Tiempos Text Regular"/>
          <w:spacing w:val="2"/>
          <w:lang w:val="en-US" w:eastAsia="en-NZ"/>
        </w:rPr>
        <w:t>c</w:t>
      </w:r>
      <w:r w:rsidRPr="00E268F2">
        <w:rPr>
          <w:rFonts w:cs="Tiempos Text Regular"/>
          <w:lang w:val="en-US" w:eastAsia="en-NZ"/>
        </w:rPr>
        <w:t>t Ana</w:t>
      </w:r>
      <w:r w:rsidRPr="00E268F2">
        <w:rPr>
          <w:rFonts w:cs="Tiempos Text Regular"/>
          <w:spacing w:val="1"/>
          <w:lang w:val="en-US" w:eastAsia="en-NZ"/>
        </w:rPr>
        <w:t>s</w:t>
      </w:r>
      <w:r w:rsidRPr="00E268F2">
        <w:rPr>
          <w:rFonts w:cs="Tiempos Text Regular"/>
          <w:lang w:val="en-US" w:eastAsia="en-NZ"/>
        </w:rPr>
        <w:t xml:space="preserve">tasia </w:t>
      </w:r>
      <w:r w:rsidRPr="00E268F2">
        <w:rPr>
          <w:rFonts w:cs="Tiempos Text Regular"/>
          <w:spacing w:val="4"/>
          <w:lang w:val="en-US" w:eastAsia="en-NZ"/>
        </w:rPr>
        <w:t>T</w:t>
      </w:r>
      <w:r w:rsidRPr="00E268F2">
        <w:rPr>
          <w:rFonts w:cs="Tiempos Text Regular"/>
          <w:lang w:val="en-US" w:eastAsia="en-NZ"/>
        </w:rPr>
        <w:t xml:space="preserve">urnbull, </w:t>
      </w:r>
      <w:r w:rsidRPr="00E268F2">
        <w:rPr>
          <w:rFonts w:cs="Tiempos Text Regular"/>
          <w:spacing w:val="1"/>
          <w:lang w:val="en-US" w:eastAsia="en-NZ"/>
        </w:rPr>
        <w:t>M</w:t>
      </w:r>
      <w:r w:rsidRPr="00E268F2">
        <w:rPr>
          <w:rFonts w:cs="Tiempos Text Regular"/>
          <w:lang w:val="en-US" w:eastAsia="en-NZ"/>
        </w:rPr>
        <w:t>ana</w:t>
      </w:r>
      <w:r w:rsidRPr="00E268F2">
        <w:rPr>
          <w:rFonts w:cs="Tiempos Text Regular"/>
          <w:spacing w:val="1"/>
          <w:lang w:val="en-US" w:eastAsia="en-NZ"/>
        </w:rPr>
        <w:t>g</w:t>
      </w:r>
      <w:r w:rsidRPr="00E268F2">
        <w:rPr>
          <w:rFonts w:cs="Tiempos Text Regular"/>
          <w:lang w:val="en-US" w:eastAsia="en-NZ"/>
        </w:rPr>
        <w:t xml:space="preserve">er </w:t>
      </w:r>
      <w:r w:rsidRPr="00E268F2">
        <w:rPr>
          <w:rFonts w:cs="Tiempos Text Regular"/>
          <w:spacing w:val="2"/>
          <w:lang w:val="en-US" w:eastAsia="en-NZ"/>
        </w:rPr>
        <w:t>C</w:t>
      </w:r>
      <w:r w:rsidRPr="00E268F2">
        <w:rPr>
          <w:rFonts w:cs="Tiempos Text Regular"/>
          <w:lang w:val="en-US" w:eastAsia="en-NZ"/>
        </w:rPr>
        <w:t xml:space="preserve">ommunications and </w:t>
      </w:r>
      <w:r w:rsidRPr="00E268F2">
        <w:rPr>
          <w:rFonts w:cs="Tiempos Text Regular"/>
          <w:spacing w:val="1"/>
          <w:lang w:val="en-US" w:eastAsia="en-NZ"/>
        </w:rPr>
        <w:t>E</w:t>
      </w:r>
      <w:r w:rsidRPr="00E268F2">
        <w:rPr>
          <w:rFonts w:cs="Tiempos Text Regular"/>
          <w:lang w:val="en-US" w:eastAsia="en-NZ"/>
        </w:rPr>
        <w:t>ducation on</w:t>
      </w:r>
    </w:p>
    <w:p w14:paraId="2FF9868F" w14:textId="77777777" w:rsidR="00E268F2" w:rsidRPr="00E268F2" w:rsidRDefault="00E268F2" w:rsidP="00E268F2">
      <w:pPr>
        <w:rPr>
          <w:rFonts w:cs="Verdana"/>
          <w:lang w:val="en-US" w:eastAsia="en-NZ"/>
        </w:rPr>
      </w:pPr>
      <w:r w:rsidRPr="00E268F2">
        <w:rPr>
          <w:rFonts w:cs="Tiempos Text Regular"/>
          <w:spacing w:val="-2"/>
          <w:lang w:val="en-US" w:eastAsia="en-NZ"/>
        </w:rPr>
        <w:lastRenderedPageBreak/>
        <w:t>0</w:t>
      </w:r>
      <w:r w:rsidRPr="00E268F2">
        <w:rPr>
          <w:rFonts w:cs="Tiempos Text Regular"/>
          <w:lang w:val="en-US" w:eastAsia="en-NZ"/>
        </w:rPr>
        <w:t>27 4</w:t>
      </w:r>
      <w:r w:rsidRPr="00E268F2">
        <w:rPr>
          <w:rFonts w:cs="Tiempos Text Regular"/>
          <w:spacing w:val="-19"/>
          <w:lang w:val="en-US" w:eastAsia="en-NZ"/>
        </w:rPr>
        <w:t>7</w:t>
      </w:r>
      <w:r w:rsidRPr="00E268F2">
        <w:rPr>
          <w:rFonts w:cs="Tiempos Text Regular"/>
          <w:lang w:val="en-US" w:eastAsia="en-NZ"/>
        </w:rPr>
        <w:t>4 39</w:t>
      </w:r>
      <w:r w:rsidRPr="00E268F2">
        <w:rPr>
          <w:rFonts w:cs="Tiempos Text Regular"/>
          <w:spacing w:val="-2"/>
          <w:lang w:val="en-US" w:eastAsia="en-NZ"/>
        </w:rPr>
        <w:t>9</w:t>
      </w:r>
      <w:r w:rsidRPr="00E268F2">
        <w:rPr>
          <w:rFonts w:cs="Tiempos Text Regular"/>
          <w:lang w:val="en-US" w:eastAsia="en-NZ"/>
        </w:rPr>
        <w:t>7 or visit</w:t>
      </w:r>
      <w:r w:rsidRPr="00E268F2">
        <w:rPr>
          <w:rFonts w:cs="Tiempos Text Regular"/>
          <w:spacing w:val="40"/>
          <w:lang w:val="en-US" w:eastAsia="en-NZ"/>
        </w:rPr>
        <w:t xml:space="preserve"> </w:t>
      </w:r>
      <w:hyperlink r:id="rId12" w:history="1">
        <w:r w:rsidRPr="00241875">
          <w:rPr>
            <w:b/>
            <w:bCs/>
            <w:color w:val="000000" w:themeColor="text1"/>
            <w:lang w:val="en-US" w:eastAsia="en-NZ"/>
          </w:rPr>
          <w:t>ww</w:t>
        </w:r>
        <w:r w:rsidRPr="00241875">
          <w:rPr>
            <w:b/>
            <w:bCs/>
            <w:color w:val="000000" w:themeColor="text1"/>
            <w:spacing w:val="-20"/>
            <w:lang w:val="en-US" w:eastAsia="en-NZ"/>
          </w:rPr>
          <w:t>w</w:t>
        </w:r>
        <w:r w:rsidRPr="00241875">
          <w:rPr>
            <w:b/>
            <w:bCs/>
            <w:color w:val="000000" w:themeColor="text1"/>
            <w:spacing w:val="-8"/>
            <w:lang w:val="en-US" w:eastAsia="en-NZ"/>
          </w:rPr>
          <w:t>.</w:t>
        </w:r>
        <w:r w:rsidRPr="00241875">
          <w:rPr>
            <w:b/>
            <w:bCs/>
            <w:color w:val="000000" w:themeColor="text1"/>
            <w:lang w:val="en-US" w:eastAsia="en-NZ"/>
          </w:rPr>
          <w:t>ele</w:t>
        </w:r>
        <w:r w:rsidRPr="00241875">
          <w:rPr>
            <w:b/>
            <w:bCs/>
            <w:color w:val="000000" w:themeColor="text1"/>
            <w:spacing w:val="1"/>
            <w:lang w:val="en-US" w:eastAsia="en-NZ"/>
          </w:rPr>
          <w:t>c</w:t>
        </w:r>
        <w:r w:rsidRPr="00241875">
          <w:rPr>
            <w:b/>
            <w:bCs/>
            <w:color w:val="000000" w:themeColor="text1"/>
            <w:lang w:val="en-US" w:eastAsia="en-NZ"/>
          </w:rPr>
          <w:t>tions</w:t>
        </w:r>
        <w:r w:rsidRPr="00241875">
          <w:rPr>
            <w:b/>
            <w:bCs/>
            <w:color w:val="000000" w:themeColor="text1"/>
            <w:spacing w:val="-8"/>
            <w:lang w:val="en-US" w:eastAsia="en-NZ"/>
          </w:rPr>
          <w:t>.</w:t>
        </w:r>
        <w:r w:rsidRPr="00241875">
          <w:rPr>
            <w:b/>
            <w:bCs/>
            <w:color w:val="000000" w:themeColor="text1"/>
            <w:lang w:val="en-US" w:eastAsia="en-NZ"/>
          </w:rPr>
          <w:t>org</w:t>
        </w:r>
        <w:r w:rsidRPr="00241875">
          <w:rPr>
            <w:b/>
            <w:bCs/>
            <w:color w:val="000000" w:themeColor="text1"/>
            <w:spacing w:val="-2"/>
            <w:lang w:val="en-US" w:eastAsia="en-NZ"/>
          </w:rPr>
          <w:t>.</w:t>
        </w:r>
        <w:r w:rsidRPr="00241875">
          <w:rPr>
            <w:b/>
            <w:bCs/>
            <w:color w:val="000000" w:themeColor="text1"/>
            <w:lang w:val="en-US" w:eastAsia="en-NZ"/>
          </w:rPr>
          <w:t>nz</w:t>
        </w:r>
        <w:r w:rsidRPr="00241875">
          <w:rPr>
            <w:b/>
            <w:bCs/>
            <w:color w:val="000000" w:themeColor="text1"/>
            <w:spacing w:val="-20"/>
            <w:lang w:val="en-US" w:eastAsia="en-NZ"/>
          </w:rPr>
          <w:t>/</w:t>
        </w:r>
        <w:r w:rsidRPr="00241875">
          <w:rPr>
            <w:b/>
            <w:bCs/>
            <w:color w:val="000000" w:themeColor="text1"/>
            <w:spacing w:val="-2"/>
            <w:lang w:val="en-US" w:eastAsia="en-NZ"/>
          </w:rPr>
          <w:t>r</w:t>
        </w:r>
        <w:r w:rsidRPr="00241875">
          <w:rPr>
            <w:b/>
            <w:bCs/>
            <w:color w:val="000000" w:themeColor="text1"/>
            <w:lang w:val="en-US" w:eastAsia="en-NZ"/>
          </w:rPr>
          <w:t>esou</w:t>
        </w:r>
        <w:r w:rsidRPr="00241875">
          <w:rPr>
            <w:b/>
            <w:bCs/>
            <w:color w:val="000000" w:themeColor="text1"/>
            <w:spacing w:val="-2"/>
            <w:lang w:val="en-US" w:eastAsia="en-NZ"/>
          </w:rPr>
          <w:t>r</w:t>
        </w:r>
        <w:r w:rsidRPr="00241875">
          <w:rPr>
            <w:b/>
            <w:bCs/>
            <w:color w:val="000000" w:themeColor="text1"/>
            <w:lang w:val="en-US" w:eastAsia="en-NZ"/>
          </w:rPr>
          <w:t>ce</w:t>
        </w:r>
        <w:r w:rsidRPr="00241875">
          <w:rPr>
            <w:b/>
            <w:bCs/>
            <w:color w:val="000000" w:themeColor="text1"/>
            <w:spacing w:val="1"/>
            <w:lang w:val="en-US" w:eastAsia="en-NZ"/>
          </w:rPr>
          <w:t>s</w:t>
        </w:r>
        <w:r w:rsidRPr="00241875">
          <w:rPr>
            <w:b/>
            <w:bCs/>
            <w:color w:val="000000" w:themeColor="text1"/>
            <w:lang w:val="en-US" w:eastAsia="en-NZ"/>
          </w:rPr>
          <w:t>-learnin</w:t>
        </w:r>
        <w:r w:rsidRPr="00241875">
          <w:rPr>
            <w:b/>
            <w:bCs/>
            <w:color w:val="000000" w:themeColor="text1"/>
            <w:spacing w:val="6"/>
            <w:lang w:val="en-US" w:eastAsia="en-NZ"/>
          </w:rPr>
          <w:t>g</w:t>
        </w:r>
        <w:r w:rsidRPr="00241875">
          <w:rPr>
            <w:b/>
            <w:bCs/>
            <w:color w:val="000000" w:themeColor="text1"/>
            <w:spacing w:val="-6"/>
            <w:lang w:val="en-US" w:eastAsia="en-NZ"/>
          </w:rPr>
          <w:t>/</w:t>
        </w:r>
        <w:r w:rsidRPr="00241875">
          <w:rPr>
            <w:b/>
            <w:bCs/>
            <w:color w:val="000000" w:themeColor="text1"/>
            <w:spacing w:val="-8"/>
            <w:lang w:val="en-US" w:eastAsia="en-NZ"/>
          </w:rPr>
          <w:t>v</w:t>
        </w:r>
        <w:r w:rsidRPr="00241875">
          <w:rPr>
            <w:b/>
            <w:bCs/>
            <w:color w:val="000000" w:themeColor="text1"/>
            <w:lang w:val="en-US" w:eastAsia="en-NZ"/>
          </w:rPr>
          <w:t>oter</w:t>
        </w:r>
        <w:r w:rsidRPr="00241875">
          <w:rPr>
            <w:b/>
            <w:bCs/>
            <w:color w:val="000000" w:themeColor="text1"/>
            <w:spacing w:val="1"/>
            <w:lang w:val="en-US" w:eastAsia="en-NZ"/>
          </w:rPr>
          <w:t>s</w:t>
        </w:r>
        <w:r w:rsidRPr="00241875">
          <w:rPr>
            <w:b/>
            <w:bCs/>
            <w:color w:val="000000" w:themeColor="text1"/>
            <w:spacing w:val="6"/>
            <w:lang w:val="en-US" w:eastAsia="en-NZ"/>
          </w:rPr>
          <w:t>-</w:t>
        </w:r>
        <w:r w:rsidRPr="00241875">
          <w:rPr>
            <w:b/>
            <w:bCs/>
            <w:color w:val="000000" w:themeColor="text1"/>
            <w:lang w:val="en-US" w:eastAsia="en-NZ"/>
          </w:rPr>
          <w:t>disability</w:t>
        </w:r>
      </w:hyperlink>
    </w:p>
    <w:p w14:paraId="12ABE635" w14:textId="77777777" w:rsidR="00E268F2" w:rsidRDefault="00E268F2" w:rsidP="00E268F2">
      <w:pPr>
        <w:widowControl w:val="0"/>
        <w:autoSpaceDE w:val="0"/>
        <w:autoSpaceDN w:val="0"/>
        <w:adjustRightInd w:val="0"/>
        <w:spacing w:line="240" w:lineRule="auto"/>
        <w:ind w:left="948"/>
        <w:rPr>
          <w:rFonts w:ascii="Verdana" w:hAnsi="Verdana" w:cs="Verdana"/>
          <w:kern w:val="1"/>
          <w:sz w:val="26"/>
          <w:szCs w:val="26"/>
          <w:lang w:val="en-US" w:eastAsia="en-NZ"/>
        </w:rPr>
      </w:pPr>
    </w:p>
    <w:p w14:paraId="4AB601CF" w14:textId="77777777" w:rsidR="00DA2AA6" w:rsidRDefault="00DA2AA6" w:rsidP="00DA2AA6">
      <w:pPr>
        <w:widowControl w:val="0"/>
        <w:autoSpaceDE w:val="0"/>
        <w:autoSpaceDN w:val="0"/>
        <w:adjustRightInd w:val="0"/>
        <w:spacing w:line="240" w:lineRule="auto"/>
        <w:rPr>
          <w:rFonts w:ascii="Verdana" w:hAnsi="Verdana" w:cs="Verdana"/>
          <w:kern w:val="1"/>
          <w:sz w:val="26"/>
          <w:szCs w:val="26"/>
          <w:lang w:val="en-US" w:eastAsia="en-NZ"/>
        </w:rPr>
      </w:pPr>
    </w:p>
    <w:p w14:paraId="56CBD601" w14:textId="77777777" w:rsidR="00DA2AA6" w:rsidRDefault="00DA2AA6" w:rsidP="00DA2AA6">
      <w:pPr>
        <w:widowControl w:val="0"/>
        <w:autoSpaceDE w:val="0"/>
        <w:autoSpaceDN w:val="0"/>
        <w:adjustRightInd w:val="0"/>
        <w:spacing w:line="240" w:lineRule="auto"/>
        <w:rPr>
          <w:rFonts w:ascii="Verdana" w:hAnsi="Verdana" w:cs="Verdana"/>
          <w:kern w:val="1"/>
          <w:sz w:val="26"/>
          <w:szCs w:val="26"/>
          <w:lang w:val="en-US" w:eastAsia="en-NZ"/>
        </w:rPr>
      </w:pPr>
    </w:p>
    <w:p w14:paraId="1F627CE3" w14:textId="77777777" w:rsidR="00A76B96" w:rsidRDefault="00A76B96" w:rsidP="00DA2AA6">
      <w:pPr>
        <w:widowControl w:val="0"/>
        <w:autoSpaceDE w:val="0"/>
        <w:autoSpaceDN w:val="0"/>
        <w:adjustRightInd w:val="0"/>
        <w:spacing w:line="240" w:lineRule="auto"/>
        <w:rPr>
          <w:rFonts w:ascii="Verdana" w:hAnsi="Verdana" w:cs="Verdana"/>
          <w:kern w:val="1"/>
          <w:sz w:val="26"/>
          <w:szCs w:val="26"/>
          <w:lang w:val="en-US" w:eastAsia="en-NZ"/>
        </w:rPr>
      </w:pPr>
    </w:p>
    <w:p w14:paraId="64DDBD00" w14:textId="77777777" w:rsidR="00DA2AA6" w:rsidRDefault="00DA2AA6" w:rsidP="00DA2AA6">
      <w:pPr>
        <w:widowControl w:val="0"/>
        <w:autoSpaceDE w:val="0"/>
        <w:autoSpaceDN w:val="0"/>
        <w:adjustRightInd w:val="0"/>
        <w:spacing w:line="240" w:lineRule="auto"/>
        <w:rPr>
          <w:rFonts w:ascii="Verdana" w:hAnsi="Verdana" w:cs="Verdana"/>
          <w:kern w:val="1"/>
          <w:sz w:val="26"/>
          <w:szCs w:val="26"/>
          <w:lang w:val="en-US" w:eastAsia="en-NZ"/>
        </w:rPr>
      </w:pPr>
    </w:p>
    <w:p w14:paraId="1857581A" w14:textId="77777777" w:rsidR="00E268F2" w:rsidRDefault="00E268F2" w:rsidP="00E268F2">
      <w:pPr>
        <w:widowControl w:val="0"/>
        <w:autoSpaceDE w:val="0"/>
        <w:autoSpaceDN w:val="0"/>
        <w:adjustRightInd w:val="0"/>
        <w:spacing w:line="240" w:lineRule="auto"/>
        <w:ind w:left="948"/>
        <w:rPr>
          <w:rFonts w:ascii="Verdana" w:hAnsi="Verdana" w:cs="Verdana"/>
          <w:b/>
          <w:bCs/>
          <w:kern w:val="1"/>
          <w:sz w:val="26"/>
          <w:szCs w:val="26"/>
          <w:lang w:val="en-US" w:eastAsia="en-NZ"/>
        </w:rPr>
      </w:pPr>
    </w:p>
    <w:p w14:paraId="2DCEA138" w14:textId="29A8A4A2" w:rsidR="00E268F2" w:rsidRPr="00DA2AA6" w:rsidRDefault="00E268F2" w:rsidP="00DA2AA6">
      <w:pPr>
        <w:pStyle w:val="Heading1"/>
        <w:rPr>
          <w:lang w:val="en-US" w:eastAsia="en-NZ"/>
        </w:rPr>
      </w:pPr>
      <w:r>
        <w:rPr>
          <w:lang w:val="en-US" w:eastAsia="en-NZ"/>
        </w:rPr>
        <w:t>Upcoming disability events</w:t>
      </w:r>
    </w:p>
    <w:p w14:paraId="3A2D41DD" w14:textId="77777777" w:rsidR="00E268F2" w:rsidRDefault="00E268F2" w:rsidP="00DA2AA6">
      <w:pPr>
        <w:pStyle w:val="Heading2"/>
        <w:rPr>
          <w:rFonts w:ascii="Verdana" w:hAnsi="Verdana" w:cs="Verdana"/>
          <w:sz w:val="26"/>
          <w:szCs w:val="26"/>
          <w:lang w:val="en-US" w:eastAsia="en-NZ"/>
        </w:rPr>
      </w:pPr>
      <w:proofErr w:type="spellStart"/>
      <w:r>
        <w:rPr>
          <w:lang w:val="en-US" w:eastAsia="en-NZ"/>
        </w:rPr>
        <w:t>Wh</w:t>
      </w:r>
      <w:r>
        <w:rPr>
          <w:rFonts w:ascii="Times New Roman" w:hAnsi="Times New Roman"/>
          <w:lang w:val="en-US" w:eastAsia="en-NZ"/>
        </w:rPr>
        <w:t>ā</w:t>
      </w:r>
      <w:r>
        <w:rPr>
          <w:lang w:val="en-US" w:eastAsia="en-NZ"/>
        </w:rPr>
        <w:t>ia</w:t>
      </w:r>
      <w:proofErr w:type="spellEnd"/>
      <w:r>
        <w:rPr>
          <w:lang w:val="en-US" w:eastAsia="en-NZ"/>
        </w:rPr>
        <w:t xml:space="preserve"> </w:t>
      </w:r>
      <w:proofErr w:type="spellStart"/>
      <w:r>
        <w:rPr>
          <w:spacing w:val="-20"/>
          <w:lang w:val="en-US" w:eastAsia="en-NZ"/>
        </w:rPr>
        <w:t>T</w:t>
      </w:r>
      <w:r>
        <w:rPr>
          <w:lang w:val="en-US" w:eastAsia="en-NZ"/>
        </w:rPr>
        <w:t>e</w:t>
      </w:r>
      <w:proofErr w:type="spellEnd"/>
      <w:r>
        <w:rPr>
          <w:lang w:val="en-US" w:eastAsia="en-NZ"/>
        </w:rPr>
        <w:t xml:space="preserve"> </w:t>
      </w:r>
      <w:proofErr w:type="spellStart"/>
      <w:r>
        <w:rPr>
          <w:spacing w:val="-19"/>
          <w:lang w:val="en-US" w:eastAsia="en-NZ"/>
        </w:rPr>
        <w:t>A</w:t>
      </w:r>
      <w:r>
        <w:rPr>
          <w:lang w:val="en-US" w:eastAsia="en-NZ"/>
        </w:rPr>
        <w:t>o</w:t>
      </w:r>
      <w:proofErr w:type="spellEnd"/>
      <w:r>
        <w:rPr>
          <w:lang w:val="en-US" w:eastAsia="en-NZ"/>
        </w:rPr>
        <w:t xml:space="preserve"> </w:t>
      </w:r>
      <w:proofErr w:type="spellStart"/>
      <w:r>
        <w:rPr>
          <w:lang w:val="en-US" w:eastAsia="en-NZ"/>
        </w:rPr>
        <w:t>M</w:t>
      </w:r>
      <w:r>
        <w:rPr>
          <w:rFonts w:ascii="Times New Roman" w:hAnsi="Times New Roman"/>
          <w:lang w:val="en-US" w:eastAsia="en-NZ"/>
        </w:rPr>
        <w:t>ā</w:t>
      </w:r>
      <w:r>
        <w:rPr>
          <w:spacing w:val="-3"/>
          <w:lang w:val="en-US" w:eastAsia="en-NZ"/>
        </w:rPr>
        <w:t>r</w:t>
      </w:r>
      <w:r>
        <w:rPr>
          <w:lang w:val="en-US" w:eastAsia="en-NZ"/>
        </w:rPr>
        <w:t>ama</w:t>
      </w:r>
      <w:proofErr w:type="spellEnd"/>
      <w:r>
        <w:rPr>
          <w:lang w:val="en-US" w:eastAsia="en-NZ"/>
        </w:rPr>
        <w:t xml:space="preserve">– </w:t>
      </w:r>
      <w:proofErr w:type="gramStart"/>
      <w:r>
        <w:rPr>
          <w:lang w:val="en-US" w:eastAsia="en-NZ"/>
        </w:rPr>
        <w:t>hui</w:t>
      </w:r>
      <w:proofErr w:type="gramEnd"/>
    </w:p>
    <w:p w14:paraId="5F6AE8B7" w14:textId="45C0A974" w:rsidR="00E268F2" w:rsidRPr="00DA2AA6" w:rsidRDefault="00E268F2" w:rsidP="00DA2AA6">
      <w:pPr>
        <w:widowControl w:val="0"/>
        <w:autoSpaceDE w:val="0"/>
        <w:autoSpaceDN w:val="0"/>
        <w:adjustRightInd w:val="0"/>
        <w:spacing w:line="240" w:lineRule="auto"/>
        <w:rPr>
          <w:rFonts w:ascii="Verdana" w:hAnsi="Verdana" w:cs="Verdana"/>
          <w:kern w:val="1"/>
          <w:sz w:val="26"/>
          <w:szCs w:val="26"/>
          <w:lang w:val="en-US" w:eastAsia="en-NZ"/>
        </w:rPr>
      </w:pPr>
      <w:r>
        <w:rPr>
          <w:rFonts w:ascii="Verdana" w:hAnsi="Verdana" w:cs="Verdana"/>
          <w:kern w:val="1"/>
          <w:szCs w:val="22"/>
          <w:lang w:val="en-US" w:eastAsia="en-NZ"/>
        </w:rPr>
        <w:t> </w:t>
      </w:r>
      <w:proofErr w:type="spellStart"/>
      <w:r>
        <w:rPr>
          <w:b/>
          <w:lang w:val="en-US" w:eastAsia="en-NZ"/>
        </w:rPr>
        <w:t>Inia</w:t>
      </w:r>
      <w:proofErr w:type="spellEnd"/>
      <w:r>
        <w:rPr>
          <w:b/>
          <w:lang w:val="en-US" w:eastAsia="en-NZ"/>
        </w:rPr>
        <w:t xml:space="preserve"> </w:t>
      </w:r>
      <w:proofErr w:type="spellStart"/>
      <w:r>
        <w:rPr>
          <w:b/>
          <w:lang w:val="en-US" w:eastAsia="en-NZ"/>
        </w:rPr>
        <w:t>E</w:t>
      </w:r>
      <w:r>
        <w:rPr>
          <w:b/>
          <w:spacing w:val="1"/>
          <w:lang w:val="en-US" w:eastAsia="en-NZ"/>
        </w:rPr>
        <w:t>r</w:t>
      </w:r>
      <w:r>
        <w:rPr>
          <w:b/>
          <w:lang w:val="en-US" w:eastAsia="en-NZ"/>
        </w:rPr>
        <w:t>ue</w:t>
      </w:r>
      <w:r>
        <w:rPr>
          <w:b/>
          <w:spacing w:val="-2"/>
          <w:lang w:val="en-US" w:eastAsia="en-NZ"/>
        </w:rPr>
        <w:t>r</w:t>
      </w:r>
      <w:r>
        <w:rPr>
          <w:b/>
          <w:lang w:val="en-US" w:eastAsia="en-NZ"/>
        </w:rPr>
        <w:t>a</w:t>
      </w:r>
      <w:proofErr w:type="spellEnd"/>
      <w:r>
        <w:rPr>
          <w:b/>
          <w:lang w:val="en-US" w:eastAsia="en-NZ"/>
        </w:rPr>
        <w:t xml:space="preserve">, </w:t>
      </w:r>
      <w:r>
        <w:rPr>
          <w:b/>
          <w:spacing w:val="4"/>
          <w:lang w:val="en-US" w:eastAsia="en-NZ"/>
        </w:rPr>
        <w:t>S</w:t>
      </w:r>
      <w:r>
        <w:rPr>
          <w:b/>
          <w:lang w:val="en-US" w:eastAsia="en-NZ"/>
        </w:rPr>
        <w:t xml:space="preserve">enior </w:t>
      </w:r>
      <w:r>
        <w:rPr>
          <w:b/>
          <w:spacing w:val="-7"/>
          <w:lang w:val="en-US" w:eastAsia="en-NZ"/>
        </w:rPr>
        <w:t>A</w:t>
      </w:r>
      <w:r>
        <w:rPr>
          <w:b/>
          <w:spacing w:val="-6"/>
          <w:lang w:val="en-US" w:eastAsia="en-NZ"/>
        </w:rPr>
        <w:t>d</w:t>
      </w:r>
      <w:r>
        <w:rPr>
          <w:b/>
          <w:lang w:val="en-US" w:eastAsia="en-NZ"/>
        </w:rPr>
        <w:t>vi</w:t>
      </w:r>
      <w:r>
        <w:rPr>
          <w:b/>
          <w:spacing w:val="1"/>
          <w:lang w:val="en-US" w:eastAsia="en-NZ"/>
        </w:rPr>
        <w:t>s</w:t>
      </w:r>
      <w:r>
        <w:rPr>
          <w:b/>
          <w:lang w:val="en-US" w:eastAsia="en-NZ"/>
        </w:rPr>
        <w:t>or M</w:t>
      </w:r>
      <w:r>
        <w:rPr>
          <w:rFonts w:ascii="Times New Roman" w:hAnsi="Times New Roman"/>
          <w:b/>
          <w:lang w:val="en-US" w:eastAsia="en-NZ"/>
        </w:rPr>
        <w:t>ā</w:t>
      </w:r>
      <w:r>
        <w:rPr>
          <w:b/>
          <w:lang w:val="en-US" w:eastAsia="en-NZ"/>
        </w:rPr>
        <w:t>ori</w:t>
      </w:r>
    </w:p>
    <w:p w14:paraId="236E9703" w14:textId="77777777" w:rsidR="00E268F2" w:rsidRDefault="00E268F2" w:rsidP="00E268F2">
      <w:pPr>
        <w:widowControl w:val="0"/>
        <w:autoSpaceDE w:val="0"/>
        <w:autoSpaceDN w:val="0"/>
        <w:adjustRightInd w:val="0"/>
        <w:spacing w:line="240" w:lineRule="auto"/>
        <w:rPr>
          <w:rFonts w:ascii="Verdana" w:hAnsi="Verdana" w:cs="Verdana"/>
          <w:kern w:val="1"/>
          <w:sz w:val="26"/>
          <w:szCs w:val="26"/>
          <w:lang w:val="en-US" w:eastAsia="en-NZ"/>
        </w:rPr>
      </w:pPr>
      <w:r>
        <w:rPr>
          <w:rFonts w:ascii="Verdana" w:hAnsi="Verdana" w:cs="Verdana"/>
          <w:kern w:val="1"/>
          <w:sz w:val="26"/>
          <w:szCs w:val="26"/>
          <w:lang w:val="en-US" w:eastAsia="en-NZ"/>
        </w:rPr>
        <w:t> </w:t>
      </w:r>
    </w:p>
    <w:p w14:paraId="64A42275" w14:textId="7FB74429" w:rsidR="00E268F2" w:rsidRPr="00392E02" w:rsidRDefault="00E268F2" w:rsidP="00DA2AA6">
      <w:pPr>
        <w:rPr>
          <w:rFonts w:cs="Verdana"/>
          <w:lang w:val="en-US" w:eastAsia="en-NZ"/>
        </w:rPr>
      </w:pPr>
      <w:r w:rsidRPr="00392E02">
        <w:rPr>
          <w:lang w:val="en-US" w:eastAsia="en-NZ"/>
        </w:rPr>
        <w:t>The Mini</w:t>
      </w:r>
      <w:r w:rsidRPr="00392E02">
        <w:rPr>
          <w:spacing w:val="1"/>
          <w:lang w:val="en-US" w:eastAsia="en-NZ"/>
        </w:rPr>
        <w:t>s</w:t>
      </w:r>
      <w:r w:rsidRPr="00392E02">
        <w:rPr>
          <w:lang w:val="en-US" w:eastAsia="en-NZ"/>
        </w:rPr>
        <w:t>t</w:t>
      </w:r>
      <w:r w:rsidRPr="00392E02">
        <w:rPr>
          <w:spacing w:val="4"/>
          <w:lang w:val="en-US" w:eastAsia="en-NZ"/>
        </w:rPr>
        <w:t>r</w:t>
      </w:r>
      <w:r w:rsidRPr="00392E02">
        <w:rPr>
          <w:lang w:val="en-US" w:eastAsia="en-NZ"/>
        </w:rPr>
        <w:t xml:space="preserve">y will </w:t>
      </w:r>
      <w:r w:rsidRPr="00392E02">
        <w:rPr>
          <w:spacing w:val="2"/>
          <w:lang w:val="en-US" w:eastAsia="en-NZ"/>
        </w:rPr>
        <w:t>b</w:t>
      </w:r>
      <w:r w:rsidRPr="00392E02">
        <w:rPr>
          <w:lang w:val="en-US" w:eastAsia="en-NZ"/>
        </w:rPr>
        <w:t>e h</w:t>
      </w:r>
      <w:r w:rsidRPr="00392E02">
        <w:rPr>
          <w:spacing w:val="2"/>
          <w:lang w:val="en-US" w:eastAsia="en-NZ"/>
        </w:rPr>
        <w:t>o</w:t>
      </w:r>
      <w:r w:rsidRPr="00392E02">
        <w:rPr>
          <w:spacing w:val="1"/>
          <w:lang w:val="en-US" w:eastAsia="en-NZ"/>
        </w:rPr>
        <w:t>s</w:t>
      </w:r>
      <w:r w:rsidRPr="00392E02">
        <w:rPr>
          <w:lang w:val="en-US" w:eastAsia="en-NZ"/>
        </w:rPr>
        <w:t xml:space="preserve">ting four </w:t>
      </w:r>
      <w:r w:rsidRPr="00392E02">
        <w:rPr>
          <w:spacing w:val="-2"/>
          <w:lang w:val="en-US" w:eastAsia="en-NZ"/>
        </w:rPr>
        <w:t>r</w:t>
      </w:r>
      <w:r w:rsidRPr="00392E02">
        <w:rPr>
          <w:spacing w:val="1"/>
          <w:lang w:val="en-US" w:eastAsia="en-NZ"/>
        </w:rPr>
        <w:t>e</w:t>
      </w:r>
      <w:r w:rsidRPr="00392E02">
        <w:rPr>
          <w:lang w:val="en-US" w:eastAsia="en-NZ"/>
        </w:rPr>
        <w:t xml:space="preserve">gional </w:t>
      </w:r>
      <w:proofErr w:type="gramStart"/>
      <w:r w:rsidRPr="00392E02">
        <w:rPr>
          <w:lang w:val="en-US" w:eastAsia="en-NZ"/>
        </w:rPr>
        <w:t>hui</w:t>
      </w:r>
      <w:proofErr w:type="gramEnd"/>
      <w:r w:rsidRPr="00392E02">
        <w:rPr>
          <w:lang w:val="en-US" w:eastAsia="en-NZ"/>
        </w:rPr>
        <w:t xml:space="preserve"> in </w:t>
      </w:r>
      <w:r w:rsidRPr="00392E02">
        <w:rPr>
          <w:spacing w:val="-4"/>
          <w:lang w:val="en-US" w:eastAsia="en-NZ"/>
        </w:rPr>
        <w:t>A</w:t>
      </w:r>
      <w:r w:rsidRPr="00392E02">
        <w:rPr>
          <w:lang w:val="en-US" w:eastAsia="en-NZ"/>
        </w:rPr>
        <w:t>ugu</w:t>
      </w:r>
      <w:r w:rsidRPr="00392E02">
        <w:rPr>
          <w:spacing w:val="1"/>
          <w:lang w:val="en-US" w:eastAsia="en-NZ"/>
        </w:rPr>
        <w:t>s</w:t>
      </w:r>
      <w:r w:rsidRPr="00392E02">
        <w:rPr>
          <w:lang w:val="en-US" w:eastAsia="en-NZ"/>
        </w:rPr>
        <w:t xml:space="preserve">t and </w:t>
      </w:r>
      <w:r w:rsidRPr="00392E02">
        <w:rPr>
          <w:spacing w:val="2"/>
          <w:lang w:val="en-US" w:eastAsia="en-NZ"/>
        </w:rPr>
        <w:t>Oc</w:t>
      </w:r>
      <w:r w:rsidRPr="00392E02">
        <w:rPr>
          <w:spacing w:val="-2"/>
          <w:lang w:val="en-US" w:eastAsia="en-NZ"/>
        </w:rPr>
        <w:t>t</w:t>
      </w:r>
      <w:r w:rsidRPr="00392E02">
        <w:rPr>
          <w:lang w:val="en-US" w:eastAsia="en-NZ"/>
        </w:rPr>
        <w:t>o</w:t>
      </w:r>
      <w:r w:rsidRPr="00392E02">
        <w:rPr>
          <w:spacing w:val="2"/>
          <w:lang w:val="en-US" w:eastAsia="en-NZ"/>
        </w:rPr>
        <w:t>b</w:t>
      </w:r>
      <w:r w:rsidRPr="00392E02">
        <w:rPr>
          <w:lang w:val="en-US" w:eastAsia="en-NZ"/>
        </w:rPr>
        <w:t>er (</w:t>
      </w:r>
      <w:r w:rsidRPr="00392E02">
        <w:rPr>
          <w:spacing w:val="2"/>
          <w:lang w:val="en-US" w:eastAsia="en-NZ"/>
        </w:rPr>
        <w:t>s</w:t>
      </w:r>
      <w:r w:rsidRPr="00392E02">
        <w:rPr>
          <w:spacing w:val="1"/>
          <w:lang w:val="en-US" w:eastAsia="en-NZ"/>
        </w:rPr>
        <w:t>e</w:t>
      </w:r>
      <w:r w:rsidRPr="00392E02">
        <w:rPr>
          <w:lang w:val="en-US" w:eastAsia="en-NZ"/>
        </w:rPr>
        <w:t xml:space="preserve">e </w:t>
      </w:r>
      <w:r w:rsidRPr="00392E02">
        <w:rPr>
          <w:spacing w:val="2"/>
          <w:lang w:val="en-US" w:eastAsia="en-NZ"/>
        </w:rPr>
        <w:t>b</w:t>
      </w:r>
      <w:r w:rsidRPr="00392E02">
        <w:rPr>
          <w:lang w:val="en-US" w:eastAsia="en-NZ"/>
        </w:rPr>
        <w:t>el</w:t>
      </w:r>
      <w:r w:rsidRPr="00392E02">
        <w:rPr>
          <w:spacing w:val="-2"/>
          <w:lang w:val="en-US" w:eastAsia="en-NZ"/>
        </w:rPr>
        <w:t>o</w:t>
      </w:r>
      <w:r w:rsidRPr="00392E02">
        <w:rPr>
          <w:spacing w:val="-3"/>
          <w:lang w:val="en-US" w:eastAsia="en-NZ"/>
        </w:rPr>
        <w:t>w</w:t>
      </w:r>
      <w:r w:rsidRPr="00392E02">
        <w:rPr>
          <w:lang w:val="en-US" w:eastAsia="en-NZ"/>
        </w:rPr>
        <w:t xml:space="preserve">) </w:t>
      </w:r>
      <w:r w:rsidRPr="00392E02">
        <w:rPr>
          <w:spacing w:val="-2"/>
          <w:lang w:val="en-US" w:eastAsia="en-NZ"/>
        </w:rPr>
        <w:t>t</w:t>
      </w:r>
      <w:r w:rsidRPr="00392E02">
        <w:rPr>
          <w:lang w:val="en-US" w:eastAsia="en-NZ"/>
        </w:rPr>
        <w:t>o identify pra</w:t>
      </w:r>
      <w:r w:rsidRPr="00392E02">
        <w:rPr>
          <w:spacing w:val="2"/>
          <w:lang w:val="en-US" w:eastAsia="en-NZ"/>
        </w:rPr>
        <w:t>c</w:t>
      </w:r>
      <w:r w:rsidRPr="00392E02">
        <w:rPr>
          <w:lang w:val="en-US" w:eastAsia="en-NZ"/>
        </w:rPr>
        <w:t xml:space="preserve">tical </w:t>
      </w:r>
      <w:r w:rsidRPr="00392E02">
        <w:rPr>
          <w:spacing w:val="-3"/>
          <w:lang w:val="en-US" w:eastAsia="en-NZ"/>
        </w:rPr>
        <w:t>w</w:t>
      </w:r>
      <w:r w:rsidRPr="00392E02">
        <w:rPr>
          <w:spacing w:val="-7"/>
          <w:lang w:val="en-US" w:eastAsia="en-NZ"/>
        </w:rPr>
        <w:t>a</w:t>
      </w:r>
      <w:r w:rsidRPr="00392E02">
        <w:rPr>
          <w:lang w:val="en-US" w:eastAsia="en-NZ"/>
        </w:rPr>
        <w:t xml:space="preserve">ys </w:t>
      </w:r>
      <w:r w:rsidRPr="00392E02">
        <w:rPr>
          <w:spacing w:val="-2"/>
          <w:lang w:val="en-US" w:eastAsia="en-NZ"/>
        </w:rPr>
        <w:t>t</w:t>
      </w:r>
      <w:r w:rsidRPr="00392E02">
        <w:rPr>
          <w:lang w:val="en-US" w:eastAsia="en-NZ"/>
        </w:rPr>
        <w:t xml:space="preserve">o implement </w:t>
      </w:r>
      <w:proofErr w:type="spellStart"/>
      <w:r w:rsidRPr="00392E02">
        <w:rPr>
          <w:lang w:val="en-US" w:eastAsia="en-NZ"/>
        </w:rPr>
        <w:t>Wh</w:t>
      </w:r>
      <w:r w:rsidRPr="00392E02">
        <w:rPr>
          <w:rFonts w:ascii="Times New Roman" w:hAnsi="Times New Roman"/>
          <w:lang w:val="en-US" w:eastAsia="en-NZ"/>
        </w:rPr>
        <w:t>ā</w:t>
      </w:r>
      <w:r w:rsidRPr="00392E02">
        <w:rPr>
          <w:lang w:val="en-US" w:eastAsia="en-NZ"/>
        </w:rPr>
        <w:t>ia</w:t>
      </w:r>
      <w:proofErr w:type="spellEnd"/>
      <w:r w:rsidRPr="00392E02">
        <w:rPr>
          <w:lang w:val="en-US" w:eastAsia="en-NZ"/>
        </w:rPr>
        <w:t xml:space="preserve"> </w:t>
      </w:r>
      <w:proofErr w:type="spellStart"/>
      <w:r w:rsidRPr="00392E02">
        <w:rPr>
          <w:spacing w:val="-2"/>
          <w:lang w:val="en-US" w:eastAsia="en-NZ"/>
        </w:rPr>
        <w:t>t</w:t>
      </w:r>
      <w:r w:rsidRPr="00392E02">
        <w:rPr>
          <w:lang w:val="en-US" w:eastAsia="en-NZ"/>
        </w:rPr>
        <w:t>e</w:t>
      </w:r>
      <w:proofErr w:type="spellEnd"/>
      <w:r w:rsidRPr="00392E02">
        <w:rPr>
          <w:lang w:val="en-US" w:eastAsia="en-NZ"/>
        </w:rPr>
        <w:t xml:space="preserve"> </w:t>
      </w:r>
      <w:proofErr w:type="spellStart"/>
      <w:r w:rsidRPr="00392E02">
        <w:rPr>
          <w:lang w:val="en-US" w:eastAsia="en-NZ"/>
        </w:rPr>
        <w:t>ao</w:t>
      </w:r>
      <w:proofErr w:type="spellEnd"/>
      <w:r w:rsidRPr="00392E02">
        <w:rPr>
          <w:lang w:val="en-US" w:eastAsia="en-NZ"/>
        </w:rPr>
        <w:t xml:space="preserve"> </w:t>
      </w:r>
      <w:proofErr w:type="spellStart"/>
      <w:r w:rsidRPr="00392E02">
        <w:rPr>
          <w:spacing w:val="1"/>
          <w:lang w:val="en-US" w:eastAsia="en-NZ"/>
        </w:rPr>
        <w:t>M</w:t>
      </w:r>
      <w:r w:rsidRPr="00392E02">
        <w:rPr>
          <w:rFonts w:ascii="Times New Roman" w:hAnsi="Times New Roman"/>
          <w:lang w:val="en-US" w:eastAsia="en-NZ"/>
        </w:rPr>
        <w:t>ā</w:t>
      </w:r>
      <w:r w:rsidRPr="00392E02">
        <w:rPr>
          <w:lang w:val="en-US" w:eastAsia="en-NZ"/>
        </w:rPr>
        <w:t>rama</w:t>
      </w:r>
      <w:proofErr w:type="spellEnd"/>
      <w:r w:rsidRPr="00392E02">
        <w:rPr>
          <w:lang w:val="en-US" w:eastAsia="en-NZ"/>
        </w:rPr>
        <w:t xml:space="preserve"> and imp</w:t>
      </w:r>
      <w:r w:rsidRPr="00392E02">
        <w:rPr>
          <w:spacing w:val="-2"/>
          <w:lang w:val="en-US" w:eastAsia="en-NZ"/>
        </w:rPr>
        <w:t>ro</w:t>
      </w:r>
      <w:r w:rsidRPr="00392E02">
        <w:rPr>
          <w:spacing w:val="-3"/>
          <w:lang w:val="en-US" w:eastAsia="en-NZ"/>
        </w:rPr>
        <w:t>v</w:t>
      </w:r>
      <w:r w:rsidRPr="00392E02">
        <w:rPr>
          <w:lang w:val="en-US" w:eastAsia="en-NZ"/>
        </w:rPr>
        <w:t>e ou</w:t>
      </w:r>
      <w:r w:rsidRPr="00392E02">
        <w:rPr>
          <w:spacing w:val="-2"/>
          <w:lang w:val="en-US" w:eastAsia="en-NZ"/>
        </w:rPr>
        <w:t>t</w:t>
      </w:r>
      <w:r w:rsidRPr="00392E02">
        <w:rPr>
          <w:lang w:val="en-US" w:eastAsia="en-NZ"/>
        </w:rPr>
        <w:t>com</w:t>
      </w:r>
      <w:r w:rsidRPr="00392E02">
        <w:rPr>
          <w:spacing w:val="2"/>
          <w:lang w:val="en-US" w:eastAsia="en-NZ"/>
        </w:rPr>
        <w:t>e</w:t>
      </w:r>
      <w:r w:rsidRPr="00392E02">
        <w:rPr>
          <w:lang w:val="en-US" w:eastAsia="en-NZ"/>
        </w:rPr>
        <w:t xml:space="preserve">s for </w:t>
      </w:r>
      <w:r w:rsidRPr="00392E02">
        <w:rPr>
          <w:spacing w:val="1"/>
          <w:lang w:val="en-US" w:eastAsia="en-NZ"/>
        </w:rPr>
        <w:t>M</w:t>
      </w:r>
      <w:r w:rsidRPr="00392E02">
        <w:rPr>
          <w:rFonts w:ascii="Times New Roman" w:hAnsi="Times New Roman"/>
          <w:lang w:val="en-US" w:eastAsia="en-NZ"/>
        </w:rPr>
        <w:t>ā</w:t>
      </w:r>
      <w:r w:rsidRPr="00392E02">
        <w:rPr>
          <w:lang w:val="en-US" w:eastAsia="en-NZ"/>
        </w:rPr>
        <w:t>ori with di</w:t>
      </w:r>
      <w:r w:rsidRPr="00392E02">
        <w:rPr>
          <w:spacing w:val="1"/>
          <w:lang w:val="en-US" w:eastAsia="en-NZ"/>
        </w:rPr>
        <w:t>s</w:t>
      </w:r>
      <w:r w:rsidRPr="00392E02">
        <w:rPr>
          <w:lang w:val="en-US" w:eastAsia="en-NZ"/>
        </w:rPr>
        <w:t>abiliti</w:t>
      </w:r>
      <w:r w:rsidRPr="00392E02">
        <w:rPr>
          <w:spacing w:val="2"/>
          <w:lang w:val="en-US" w:eastAsia="en-NZ"/>
        </w:rPr>
        <w:t>e</w:t>
      </w:r>
      <w:r w:rsidRPr="00392E02">
        <w:rPr>
          <w:lang w:val="en-US" w:eastAsia="en-NZ"/>
        </w:rPr>
        <w:t>s. Th</w:t>
      </w:r>
      <w:r w:rsidRPr="00392E02">
        <w:rPr>
          <w:spacing w:val="2"/>
          <w:lang w:val="en-US" w:eastAsia="en-NZ"/>
        </w:rPr>
        <w:t>es</w:t>
      </w:r>
      <w:r w:rsidRPr="00392E02">
        <w:rPr>
          <w:lang w:val="en-US" w:eastAsia="en-NZ"/>
        </w:rPr>
        <w:t xml:space="preserve">e forums will </w:t>
      </w:r>
      <w:r w:rsidRPr="00392E02">
        <w:rPr>
          <w:spacing w:val="2"/>
          <w:lang w:val="en-US" w:eastAsia="en-NZ"/>
        </w:rPr>
        <w:t>b</w:t>
      </w:r>
      <w:r w:rsidRPr="00392E02">
        <w:rPr>
          <w:lang w:val="en-US" w:eastAsia="en-NZ"/>
        </w:rPr>
        <w:t>e mana</w:t>
      </w:r>
      <w:r w:rsidRPr="00392E02">
        <w:rPr>
          <w:spacing w:val="1"/>
          <w:lang w:val="en-US" w:eastAsia="en-NZ"/>
        </w:rPr>
        <w:t>ge</w:t>
      </w:r>
      <w:r w:rsidRPr="00392E02">
        <w:rPr>
          <w:lang w:val="en-US" w:eastAsia="en-NZ"/>
        </w:rPr>
        <w:t xml:space="preserve">d </w:t>
      </w:r>
      <w:r w:rsidRPr="00392E02">
        <w:rPr>
          <w:spacing w:val="-2"/>
          <w:lang w:val="en-US" w:eastAsia="en-NZ"/>
        </w:rPr>
        <w:t>b</w:t>
      </w:r>
      <w:r w:rsidRPr="00392E02">
        <w:rPr>
          <w:lang w:val="en-US" w:eastAsia="en-NZ"/>
        </w:rPr>
        <w:t xml:space="preserve">y </w:t>
      </w:r>
      <w:proofErr w:type="spellStart"/>
      <w:r w:rsidRPr="00392E02">
        <w:rPr>
          <w:spacing w:val="-10"/>
          <w:lang w:val="en-US" w:eastAsia="en-NZ"/>
        </w:rPr>
        <w:t>T</w:t>
      </w:r>
      <w:r w:rsidRPr="00392E02">
        <w:rPr>
          <w:lang w:val="en-US" w:eastAsia="en-NZ"/>
        </w:rPr>
        <w:t>e</w:t>
      </w:r>
      <w:proofErr w:type="spellEnd"/>
      <w:r w:rsidRPr="00392E02">
        <w:rPr>
          <w:lang w:val="en-US" w:eastAsia="en-NZ"/>
        </w:rPr>
        <w:t xml:space="preserve"> </w:t>
      </w:r>
      <w:proofErr w:type="spellStart"/>
      <w:r w:rsidRPr="00392E02">
        <w:rPr>
          <w:lang w:val="en-US" w:eastAsia="en-NZ"/>
        </w:rPr>
        <w:t>Piringa</w:t>
      </w:r>
      <w:proofErr w:type="spellEnd"/>
      <w:r w:rsidRPr="00392E02">
        <w:rPr>
          <w:lang w:val="en-US" w:eastAsia="en-NZ"/>
        </w:rPr>
        <w:t xml:space="preserve"> and l</w:t>
      </w:r>
      <w:r w:rsidRPr="00392E02">
        <w:rPr>
          <w:spacing w:val="1"/>
          <w:lang w:val="en-US" w:eastAsia="en-NZ"/>
        </w:rPr>
        <w:t>e</w:t>
      </w:r>
      <w:r w:rsidRPr="00392E02">
        <w:rPr>
          <w:lang w:val="en-US" w:eastAsia="en-NZ"/>
        </w:rPr>
        <w:t xml:space="preserve">d </w:t>
      </w:r>
      <w:r w:rsidRPr="00392E02">
        <w:rPr>
          <w:spacing w:val="-2"/>
          <w:lang w:val="en-US" w:eastAsia="en-NZ"/>
        </w:rPr>
        <w:t>b</w:t>
      </w:r>
      <w:r w:rsidRPr="00392E02">
        <w:rPr>
          <w:lang w:val="en-US" w:eastAsia="en-NZ"/>
        </w:rPr>
        <w:t>y mem</w:t>
      </w:r>
      <w:r w:rsidRPr="00392E02">
        <w:rPr>
          <w:spacing w:val="2"/>
          <w:lang w:val="en-US" w:eastAsia="en-NZ"/>
        </w:rPr>
        <w:t>b</w:t>
      </w:r>
      <w:r w:rsidRPr="00392E02">
        <w:rPr>
          <w:lang w:val="en-US" w:eastAsia="en-NZ"/>
        </w:rPr>
        <w:t>e</w:t>
      </w:r>
      <w:r w:rsidRPr="00392E02">
        <w:rPr>
          <w:spacing w:val="1"/>
          <w:lang w:val="en-US" w:eastAsia="en-NZ"/>
        </w:rPr>
        <w:t>r</w:t>
      </w:r>
      <w:r w:rsidRPr="00392E02">
        <w:rPr>
          <w:lang w:val="en-US" w:eastAsia="en-NZ"/>
        </w:rPr>
        <w:t xml:space="preserve">s of the </w:t>
      </w:r>
      <w:r w:rsidRPr="00392E02">
        <w:rPr>
          <w:spacing w:val="1"/>
          <w:lang w:val="en-US" w:eastAsia="en-NZ"/>
        </w:rPr>
        <w:t>M</w:t>
      </w:r>
      <w:r w:rsidRPr="00392E02">
        <w:rPr>
          <w:rFonts w:ascii="Times New Roman" w:hAnsi="Times New Roman"/>
          <w:lang w:val="en-US" w:eastAsia="en-NZ"/>
        </w:rPr>
        <w:t>ā</w:t>
      </w:r>
      <w:r w:rsidRPr="00392E02">
        <w:rPr>
          <w:lang w:val="en-US" w:eastAsia="en-NZ"/>
        </w:rPr>
        <w:t>ori Di</w:t>
      </w:r>
      <w:r w:rsidRPr="00392E02">
        <w:rPr>
          <w:spacing w:val="1"/>
          <w:lang w:val="en-US" w:eastAsia="en-NZ"/>
        </w:rPr>
        <w:t>s</w:t>
      </w:r>
      <w:r w:rsidRPr="00392E02">
        <w:rPr>
          <w:lang w:val="en-US" w:eastAsia="en-NZ"/>
        </w:rPr>
        <w:t>ability A</w:t>
      </w:r>
      <w:r w:rsidRPr="00392E02">
        <w:rPr>
          <w:spacing w:val="-2"/>
          <w:lang w:val="en-US" w:eastAsia="en-NZ"/>
        </w:rPr>
        <w:t>d</w:t>
      </w:r>
      <w:r w:rsidRPr="00392E02">
        <w:rPr>
          <w:lang w:val="en-US" w:eastAsia="en-NZ"/>
        </w:rPr>
        <w:t>vi</w:t>
      </w:r>
      <w:r w:rsidRPr="00392E02">
        <w:rPr>
          <w:spacing w:val="2"/>
          <w:lang w:val="en-US" w:eastAsia="en-NZ"/>
        </w:rPr>
        <w:t>s</w:t>
      </w:r>
      <w:r w:rsidRPr="00392E02">
        <w:rPr>
          <w:lang w:val="en-US" w:eastAsia="en-NZ"/>
        </w:rPr>
        <w:t>o</w:t>
      </w:r>
      <w:r w:rsidRPr="00392E02">
        <w:rPr>
          <w:spacing w:val="4"/>
          <w:lang w:val="en-US" w:eastAsia="en-NZ"/>
        </w:rPr>
        <w:t>r</w:t>
      </w:r>
      <w:r w:rsidRPr="00392E02">
        <w:rPr>
          <w:lang w:val="en-US" w:eastAsia="en-NZ"/>
        </w:rPr>
        <w:t>y G</w:t>
      </w:r>
      <w:r w:rsidRPr="00392E02">
        <w:rPr>
          <w:spacing w:val="-2"/>
          <w:lang w:val="en-US" w:eastAsia="en-NZ"/>
        </w:rPr>
        <w:t>r</w:t>
      </w:r>
      <w:r w:rsidRPr="00392E02">
        <w:rPr>
          <w:lang w:val="en-US" w:eastAsia="en-NZ"/>
        </w:rPr>
        <w:t>oup who de</w:t>
      </w:r>
      <w:r w:rsidRPr="00392E02">
        <w:rPr>
          <w:spacing w:val="-3"/>
          <w:lang w:val="en-US" w:eastAsia="en-NZ"/>
        </w:rPr>
        <w:t>v</w:t>
      </w:r>
      <w:r w:rsidRPr="00392E02">
        <w:rPr>
          <w:lang w:val="en-US" w:eastAsia="en-NZ"/>
        </w:rPr>
        <w:t>elo</w:t>
      </w:r>
      <w:r w:rsidRPr="00392E02">
        <w:rPr>
          <w:spacing w:val="2"/>
          <w:lang w:val="en-US" w:eastAsia="en-NZ"/>
        </w:rPr>
        <w:t>p</w:t>
      </w:r>
      <w:r w:rsidRPr="00392E02">
        <w:rPr>
          <w:spacing w:val="1"/>
          <w:lang w:val="en-US" w:eastAsia="en-NZ"/>
        </w:rPr>
        <w:t>e</w:t>
      </w:r>
      <w:r w:rsidRPr="00392E02">
        <w:rPr>
          <w:lang w:val="en-US" w:eastAsia="en-NZ"/>
        </w:rPr>
        <w:t xml:space="preserve">d </w:t>
      </w:r>
      <w:proofErr w:type="spellStart"/>
      <w:r w:rsidRPr="00392E02">
        <w:rPr>
          <w:lang w:val="en-US" w:eastAsia="en-NZ"/>
        </w:rPr>
        <w:t>Wh</w:t>
      </w:r>
      <w:r w:rsidRPr="00392E02">
        <w:rPr>
          <w:rFonts w:ascii="Times New Roman" w:hAnsi="Times New Roman"/>
          <w:lang w:val="en-US" w:eastAsia="en-NZ"/>
        </w:rPr>
        <w:t>ā</w:t>
      </w:r>
      <w:r w:rsidRPr="00392E02">
        <w:rPr>
          <w:lang w:val="en-US" w:eastAsia="en-NZ"/>
        </w:rPr>
        <w:t>ia</w:t>
      </w:r>
      <w:proofErr w:type="spellEnd"/>
      <w:r w:rsidRPr="00392E02">
        <w:rPr>
          <w:lang w:val="en-US" w:eastAsia="en-NZ"/>
        </w:rPr>
        <w:t xml:space="preserve"> </w:t>
      </w:r>
      <w:proofErr w:type="spellStart"/>
      <w:proofErr w:type="gramStart"/>
      <w:r w:rsidRPr="00392E02">
        <w:rPr>
          <w:spacing w:val="-2"/>
          <w:lang w:val="en-US" w:eastAsia="en-NZ"/>
        </w:rPr>
        <w:t>t</w:t>
      </w:r>
      <w:r w:rsidRPr="00392E02">
        <w:rPr>
          <w:lang w:val="en-US" w:eastAsia="en-NZ"/>
        </w:rPr>
        <w:t>e</w:t>
      </w:r>
      <w:proofErr w:type="spellEnd"/>
      <w:proofErr w:type="gramEnd"/>
      <w:r w:rsidRPr="00392E02">
        <w:rPr>
          <w:lang w:val="en-US" w:eastAsia="en-NZ"/>
        </w:rPr>
        <w:t xml:space="preserve"> </w:t>
      </w:r>
      <w:proofErr w:type="spellStart"/>
      <w:r w:rsidRPr="00392E02">
        <w:rPr>
          <w:lang w:val="en-US" w:eastAsia="en-NZ"/>
        </w:rPr>
        <w:t>ao</w:t>
      </w:r>
      <w:proofErr w:type="spellEnd"/>
      <w:r w:rsidRPr="00392E02">
        <w:rPr>
          <w:lang w:val="en-US" w:eastAsia="en-NZ"/>
        </w:rPr>
        <w:t xml:space="preserve"> </w:t>
      </w:r>
      <w:proofErr w:type="spellStart"/>
      <w:r w:rsidRPr="00392E02">
        <w:rPr>
          <w:spacing w:val="1"/>
          <w:lang w:val="en-US" w:eastAsia="en-NZ"/>
        </w:rPr>
        <w:t>M</w:t>
      </w:r>
      <w:r w:rsidRPr="00392E02">
        <w:rPr>
          <w:rFonts w:ascii="Times New Roman" w:hAnsi="Times New Roman"/>
          <w:lang w:val="en-US" w:eastAsia="en-NZ"/>
        </w:rPr>
        <w:t>ā</w:t>
      </w:r>
      <w:r w:rsidRPr="00392E02">
        <w:rPr>
          <w:lang w:val="en-US" w:eastAsia="en-NZ"/>
        </w:rPr>
        <w:t>rama</w:t>
      </w:r>
      <w:proofErr w:type="spellEnd"/>
      <w:r w:rsidRPr="00392E02">
        <w:rPr>
          <w:lang w:val="en-US" w:eastAsia="en-NZ"/>
        </w:rPr>
        <w:t xml:space="preserve"> – the </w:t>
      </w:r>
      <w:r w:rsidRPr="00392E02">
        <w:rPr>
          <w:spacing w:val="1"/>
          <w:lang w:val="en-US" w:eastAsia="en-NZ"/>
        </w:rPr>
        <w:t>M</w:t>
      </w:r>
      <w:r w:rsidRPr="00392E02">
        <w:rPr>
          <w:rFonts w:ascii="Times New Roman" w:hAnsi="Times New Roman"/>
          <w:lang w:val="en-US" w:eastAsia="en-NZ"/>
        </w:rPr>
        <w:t>ā</w:t>
      </w:r>
      <w:r w:rsidRPr="00392E02">
        <w:rPr>
          <w:lang w:val="en-US" w:eastAsia="en-NZ"/>
        </w:rPr>
        <w:t>ori Di</w:t>
      </w:r>
      <w:r w:rsidRPr="00392E02">
        <w:rPr>
          <w:spacing w:val="1"/>
          <w:lang w:val="en-US" w:eastAsia="en-NZ"/>
        </w:rPr>
        <w:t>s</w:t>
      </w:r>
      <w:r w:rsidRPr="00392E02">
        <w:rPr>
          <w:lang w:val="en-US" w:eastAsia="en-NZ"/>
        </w:rPr>
        <w:t>ability A</w:t>
      </w:r>
      <w:r w:rsidRPr="00392E02">
        <w:rPr>
          <w:spacing w:val="2"/>
          <w:lang w:val="en-US" w:eastAsia="en-NZ"/>
        </w:rPr>
        <w:t>c</w:t>
      </w:r>
      <w:r w:rsidR="00512DA0" w:rsidRPr="00392E02">
        <w:rPr>
          <w:lang w:val="en-US" w:eastAsia="en-NZ"/>
        </w:rPr>
        <w:t xml:space="preserve">tion </w:t>
      </w:r>
      <w:r w:rsidRPr="00392E02">
        <w:rPr>
          <w:lang w:val="en-US" w:eastAsia="en-NZ"/>
        </w:rPr>
        <w:t>Plan.</w:t>
      </w:r>
    </w:p>
    <w:p w14:paraId="07CAD094" w14:textId="77777777" w:rsidR="00E268F2" w:rsidRPr="00392E02" w:rsidRDefault="00E268F2" w:rsidP="00DA2AA6">
      <w:pPr>
        <w:rPr>
          <w:rFonts w:cs="Verdana"/>
          <w:lang w:val="en-US" w:eastAsia="en-NZ"/>
        </w:rPr>
      </w:pPr>
      <w:r w:rsidRPr="00392E02">
        <w:rPr>
          <w:rFonts w:cs="Verdana"/>
          <w:lang w:val="en-US" w:eastAsia="en-NZ"/>
        </w:rPr>
        <w:t> </w:t>
      </w:r>
    </w:p>
    <w:p w14:paraId="2CFB1473" w14:textId="43A2EE41" w:rsidR="00E268F2" w:rsidRPr="00392E02" w:rsidRDefault="00E268F2" w:rsidP="00DA2AA6">
      <w:pPr>
        <w:rPr>
          <w:rFonts w:cs="Verdana"/>
          <w:lang w:val="en-US" w:eastAsia="en-NZ"/>
        </w:rPr>
      </w:pPr>
      <w:r w:rsidRPr="00392E02">
        <w:rPr>
          <w:lang w:val="en-US" w:eastAsia="en-NZ"/>
        </w:rPr>
        <w:t>Di</w:t>
      </w:r>
      <w:r w:rsidRPr="00392E02">
        <w:rPr>
          <w:spacing w:val="1"/>
          <w:lang w:val="en-US" w:eastAsia="en-NZ"/>
        </w:rPr>
        <w:t>s</w:t>
      </w:r>
      <w:r w:rsidRPr="00392E02">
        <w:rPr>
          <w:lang w:val="en-US" w:eastAsia="en-NZ"/>
        </w:rPr>
        <w:t>ability sup</w:t>
      </w:r>
      <w:r w:rsidRPr="00392E02">
        <w:rPr>
          <w:spacing w:val="2"/>
          <w:lang w:val="en-US" w:eastAsia="en-NZ"/>
        </w:rPr>
        <w:t>p</w:t>
      </w:r>
      <w:r w:rsidRPr="00392E02">
        <w:rPr>
          <w:lang w:val="en-US" w:eastAsia="en-NZ"/>
        </w:rPr>
        <w:t>o</w:t>
      </w:r>
      <w:r w:rsidRPr="00392E02">
        <w:rPr>
          <w:spacing w:val="2"/>
          <w:lang w:val="en-US" w:eastAsia="en-NZ"/>
        </w:rPr>
        <w:t>r</w:t>
      </w:r>
      <w:r w:rsidRPr="00392E02">
        <w:rPr>
          <w:lang w:val="en-US" w:eastAsia="en-NZ"/>
        </w:rPr>
        <w:t>t p</w:t>
      </w:r>
      <w:r w:rsidRPr="00392E02">
        <w:rPr>
          <w:spacing w:val="-2"/>
          <w:lang w:val="en-US" w:eastAsia="en-NZ"/>
        </w:rPr>
        <w:t>ro</w:t>
      </w:r>
      <w:r w:rsidRPr="00392E02">
        <w:rPr>
          <w:lang w:val="en-US" w:eastAsia="en-NZ"/>
        </w:rPr>
        <w:t>vide</w:t>
      </w:r>
      <w:r w:rsidRPr="00392E02">
        <w:rPr>
          <w:spacing w:val="1"/>
          <w:lang w:val="en-US" w:eastAsia="en-NZ"/>
        </w:rPr>
        <w:t>r</w:t>
      </w:r>
      <w:r w:rsidRPr="00392E02">
        <w:rPr>
          <w:lang w:val="en-US" w:eastAsia="en-NZ"/>
        </w:rPr>
        <w:t xml:space="preserve">s, </w:t>
      </w:r>
      <w:r w:rsidRPr="00392E02">
        <w:rPr>
          <w:spacing w:val="1"/>
          <w:lang w:val="en-US" w:eastAsia="en-NZ"/>
        </w:rPr>
        <w:t>M</w:t>
      </w:r>
      <w:r w:rsidRPr="00392E02">
        <w:rPr>
          <w:rFonts w:ascii="Times New Roman" w:hAnsi="Times New Roman"/>
          <w:lang w:val="en-US" w:eastAsia="en-NZ"/>
        </w:rPr>
        <w:t>ā</w:t>
      </w:r>
      <w:r w:rsidRPr="00392E02">
        <w:rPr>
          <w:lang w:val="en-US" w:eastAsia="en-NZ"/>
        </w:rPr>
        <w:t>ori with di</w:t>
      </w:r>
      <w:r w:rsidRPr="00392E02">
        <w:rPr>
          <w:spacing w:val="1"/>
          <w:lang w:val="en-US" w:eastAsia="en-NZ"/>
        </w:rPr>
        <w:t>s</w:t>
      </w:r>
      <w:r w:rsidRPr="00392E02">
        <w:rPr>
          <w:lang w:val="en-US" w:eastAsia="en-NZ"/>
        </w:rPr>
        <w:t>abiliti</w:t>
      </w:r>
      <w:r w:rsidRPr="00392E02">
        <w:rPr>
          <w:spacing w:val="2"/>
          <w:lang w:val="en-US" w:eastAsia="en-NZ"/>
        </w:rPr>
        <w:t>e</w:t>
      </w:r>
      <w:r w:rsidRPr="00392E02">
        <w:rPr>
          <w:lang w:val="en-US" w:eastAsia="en-NZ"/>
        </w:rPr>
        <w:t xml:space="preserve">s and their </w:t>
      </w:r>
      <w:proofErr w:type="spellStart"/>
      <w:r w:rsidRPr="00392E02">
        <w:rPr>
          <w:lang w:val="en-US" w:eastAsia="en-NZ"/>
        </w:rPr>
        <w:t>wh</w:t>
      </w:r>
      <w:r w:rsidRPr="00392E02">
        <w:rPr>
          <w:rFonts w:ascii="Times New Roman" w:hAnsi="Times New Roman"/>
          <w:lang w:val="en-US" w:eastAsia="en-NZ"/>
        </w:rPr>
        <w:t>ā</w:t>
      </w:r>
      <w:r w:rsidRPr="00392E02">
        <w:rPr>
          <w:lang w:val="en-US" w:eastAsia="en-NZ"/>
        </w:rPr>
        <w:t>nau</w:t>
      </w:r>
      <w:proofErr w:type="spellEnd"/>
      <w:r w:rsidRPr="00392E02">
        <w:rPr>
          <w:lang w:val="en-US" w:eastAsia="en-NZ"/>
        </w:rPr>
        <w:t xml:space="preserve"> a</w:t>
      </w:r>
      <w:r w:rsidRPr="00392E02">
        <w:rPr>
          <w:spacing w:val="-2"/>
          <w:lang w:val="en-US" w:eastAsia="en-NZ"/>
        </w:rPr>
        <w:t>r</w:t>
      </w:r>
      <w:r w:rsidRPr="00392E02">
        <w:rPr>
          <w:lang w:val="en-US" w:eastAsia="en-NZ"/>
        </w:rPr>
        <w:t>e encoura</w:t>
      </w:r>
      <w:r w:rsidRPr="00392E02">
        <w:rPr>
          <w:spacing w:val="1"/>
          <w:lang w:val="en-US" w:eastAsia="en-NZ"/>
        </w:rPr>
        <w:t>ge</w:t>
      </w:r>
      <w:r w:rsidRPr="00392E02">
        <w:rPr>
          <w:lang w:val="en-US" w:eastAsia="en-NZ"/>
        </w:rPr>
        <w:t xml:space="preserve">d </w:t>
      </w:r>
      <w:r w:rsidRPr="00392E02">
        <w:rPr>
          <w:spacing w:val="-2"/>
          <w:lang w:val="en-US" w:eastAsia="en-NZ"/>
        </w:rPr>
        <w:t>t</w:t>
      </w:r>
      <w:r w:rsidRPr="00392E02">
        <w:rPr>
          <w:lang w:val="en-US" w:eastAsia="en-NZ"/>
        </w:rPr>
        <w:t>o at</w:t>
      </w:r>
      <w:r w:rsidRPr="00392E02">
        <w:rPr>
          <w:spacing w:val="-2"/>
          <w:lang w:val="en-US" w:eastAsia="en-NZ"/>
        </w:rPr>
        <w:t>t</w:t>
      </w:r>
      <w:r w:rsidRPr="00392E02">
        <w:rPr>
          <w:lang w:val="en-US" w:eastAsia="en-NZ"/>
        </w:rPr>
        <w:t>end. Pl</w:t>
      </w:r>
      <w:r w:rsidRPr="00392E02">
        <w:rPr>
          <w:spacing w:val="1"/>
          <w:lang w:val="en-US" w:eastAsia="en-NZ"/>
        </w:rPr>
        <w:t>e</w:t>
      </w:r>
      <w:r w:rsidRPr="00392E02">
        <w:rPr>
          <w:lang w:val="en-US" w:eastAsia="en-NZ"/>
        </w:rPr>
        <w:t>a</w:t>
      </w:r>
      <w:r w:rsidRPr="00392E02">
        <w:rPr>
          <w:spacing w:val="2"/>
          <w:lang w:val="en-US" w:eastAsia="en-NZ"/>
        </w:rPr>
        <w:t>s</w:t>
      </w:r>
      <w:r w:rsidRPr="00392E02">
        <w:rPr>
          <w:lang w:val="en-US" w:eastAsia="en-NZ"/>
        </w:rPr>
        <w:t xml:space="preserve">e </w:t>
      </w:r>
      <w:r w:rsidRPr="00392E02">
        <w:rPr>
          <w:spacing w:val="-2"/>
          <w:lang w:val="en-US" w:eastAsia="en-NZ"/>
        </w:rPr>
        <w:t>r</w:t>
      </w:r>
      <w:r w:rsidRPr="00392E02">
        <w:rPr>
          <w:spacing w:val="1"/>
          <w:lang w:val="en-US" w:eastAsia="en-NZ"/>
        </w:rPr>
        <w:t>e</w:t>
      </w:r>
      <w:r w:rsidRPr="00392E02">
        <w:rPr>
          <w:lang w:val="en-US" w:eastAsia="en-NZ"/>
        </w:rPr>
        <w:t>gi</w:t>
      </w:r>
      <w:r w:rsidRPr="00392E02">
        <w:rPr>
          <w:spacing w:val="1"/>
          <w:lang w:val="en-US" w:eastAsia="en-NZ"/>
        </w:rPr>
        <w:t>s</w:t>
      </w:r>
      <w:r w:rsidRPr="00392E02">
        <w:rPr>
          <w:spacing w:val="-2"/>
          <w:lang w:val="en-US" w:eastAsia="en-NZ"/>
        </w:rPr>
        <w:t>t</w:t>
      </w:r>
      <w:r w:rsidRPr="00392E02">
        <w:rPr>
          <w:lang w:val="en-US" w:eastAsia="en-NZ"/>
        </w:rPr>
        <w:t xml:space="preserve">er </w:t>
      </w:r>
      <w:r w:rsidRPr="00392E02">
        <w:rPr>
          <w:spacing w:val="-4"/>
          <w:lang w:val="en-US" w:eastAsia="en-NZ"/>
        </w:rPr>
        <w:t>y</w:t>
      </w:r>
      <w:r w:rsidRPr="00392E02">
        <w:rPr>
          <w:lang w:val="en-US" w:eastAsia="en-NZ"/>
        </w:rPr>
        <w:t>our at</w:t>
      </w:r>
      <w:r w:rsidRPr="00392E02">
        <w:rPr>
          <w:spacing w:val="-2"/>
          <w:lang w:val="en-US" w:eastAsia="en-NZ"/>
        </w:rPr>
        <w:t>t</w:t>
      </w:r>
      <w:r w:rsidRPr="00392E02">
        <w:rPr>
          <w:lang w:val="en-US" w:eastAsia="en-NZ"/>
        </w:rPr>
        <w:t xml:space="preserve">endance with </w:t>
      </w:r>
      <w:r w:rsidR="00A76B96" w:rsidRPr="00392E02">
        <w:rPr>
          <w:b/>
          <w:lang w:val="en-US" w:eastAsia="en-NZ"/>
        </w:rPr>
        <w:t>nikki</w:t>
      </w:r>
      <w:r w:rsidR="00392E02" w:rsidRPr="00392E02">
        <w:rPr>
          <w:b/>
          <w:lang w:val="en-US" w:eastAsia="en-NZ"/>
        </w:rPr>
        <w:t>_joyce@moh.govt.nz</w:t>
      </w:r>
    </w:p>
    <w:p w14:paraId="0342A02D" w14:textId="3FBCD8DA" w:rsidR="00E268F2" w:rsidRPr="00DA2AA6" w:rsidRDefault="00E268F2" w:rsidP="00DA2AA6">
      <w:pPr>
        <w:pStyle w:val="Heading3"/>
        <w:rPr>
          <w:rFonts w:ascii="Verdana" w:hAnsi="Verdana" w:cs="Verdana"/>
          <w:sz w:val="26"/>
          <w:szCs w:val="26"/>
          <w:lang w:val="en-US" w:eastAsia="en-NZ"/>
        </w:rPr>
      </w:pPr>
      <w:r>
        <w:rPr>
          <w:spacing w:val="-4"/>
          <w:lang w:val="en-US" w:eastAsia="en-NZ"/>
        </w:rPr>
        <w:t>H</w:t>
      </w:r>
      <w:r>
        <w:rPr>
          <w:lang w:val="en-US" w:eastAsia="en-NZ"/>
        </w:rPr>
        <w:t xml:space="preserve">ui </w:t>
      </w:r>
      <w:r>
        <w:rPr>
          <w:spacing w:val="1"/>
          <w:lang w:val="en-US" w:eastAsia="en-NZ"/>
        </w:rPr>
        <w:t>s</w:t>
      </w:r>
      <w:r>
        <w:rPr>
          <w:lang w:val="en-US" w:eastAsia="en-NZ"/>
        </w:rPr>
        <w:t>ch</w:t>
      </w:r>
      <w:r>
        <w:rPr>
          <w:spacing w:val="4"/>
          <w:lang w:val="en-US" w:eastAsia="en-NZ"/>
        </w:rPr>
        <w:t>e</w:t>
      </w:r>
      <w:r>
        <w:rPr>
          <w:lang w:val="en-US" w:eastAsia="en-NZ"/>
        </w:rPr>
        <w:t>dule</w:t>
      </w:r>
    </w:p>
    <w:tbl>
      <w:tblPr>
        <w:tblW w:w="9639" w:type="dxa"/>
        <w:tblInd w:w="108" w:type="dxa"/>
        <w:tblBorders>
          <w:top w:val="nil"/>
          <w:left w:val="nil"/>
          <w:right w:val="nil"/>
        </w:tblBorders>
        <w:tblLayout w:type="fixed"/>
        <w:tblLook w:val="0000" w:firstRow="0" w:lastRow="0" w:firstColumn="0" w:lastColumn="0" w:noHBand="0" w:noVBand="0"/>
      </w:tblPr>
      <w:tblGrid>
        <w:gridCol w:w="1384"/>
        <w:gridCol w:w="2585"/>
        <w:gridCol w:w="1843"/>
        <w:gridCol w:w="3827"/>
      </w:tblGrid>
      <w:tr w:rsidR="002A0410" w14:paraId="5DFE1062" w14:textId="77777777" w:rsidTr="002976D6">
        <w:tc>
          <w:tcPr>
            <w:tcW w:w="1384" w:type="dxa"/>
            <w:tcBorders>
              <w:right w:val="single" w:sz="8" w:space="0" w:color="6D6F72"/>
            </w:tcBorders>
            <w:shd w:val="clear" w:color="auto" w:fill="679500"/>
          </w:tcPr>
          <w:p w14:paraId="2E078337" w14:textId="77777777" w:rsidR="00E268F2" w:rsidRPr="00DA2AA6" w:rsidRDefault="00E268F2" w:rsidP="00DA2AA6">
            <w:pPr>
              <w:rPr>
                <w:rFonts w:ascii="Verdana" w:hAnsi="Verdana" w:cs="Verdana"/>
                <w:color w:val="FFFFFF" w:themeColor="background1"/>
                <w:lang w:val="en-US" w:eastAsia="en-NZ"/>
              </w:rPr>
            </w:pPr>
            <w:r w:rsidRPr="00DA2AA6">
              <w:rPr>
                <w:color w:val="FFFFFF" w:themeColor="background1"/>
                <w:spacing w:val="5"/>
                <w:lang w:val="en-US" w:eastAsia="en-NZ"/>
              </w:rPr>
              <w:t>L</w:t>
            </w:r>
            <w:r w:rsidRPr="00DA2AA6">
              <w:rPr>
                <w:color w:val="FFFFFF" w:themeColor="background1"/>
                <w:spacing w:val="1"/>
                <w:lang w:val="en-US" w:eastAsia="en-NZ"/>
              </w:rPr>
              <w:t>o</w:t>
            </w:r>
            <w:r w:rsidRPr="00DA2AA6">
              <w:rPr>
                <w:color w:val="FFFFFF" w:themeColor="background1"/>
                <w:lang w:val="en-US" w:eastAsia="en-NZ"/>
              </w:rPr>
              <w:t>cation</w:t>
            </w:r>
          </w:p>
        </w:tc>
        <w:tc>
          <w:tcPr>
            <w:tcW w:w="2585" w:type="dxa"/>
            <w:tcBorders>
              <w:right w:val="single" w:sz="8" w:space="0" w:color="6D6F72"/>
            </w:tcBorders>
            <w:shd w:val="clear" w:color="auto" w:fill="679500"/>
          </w:tcPr>
          <w:p w14:paraId="7141968B" w14:textId="77777777" w:rsidR="00E268F2" w:rsidRPr="00DA2AA6" w:rsidRDefault="00E268F2" w:rsidP="00DA2AA6">
            <w:pPr>
              <w:rPr>
                <w:rFonts w:ascii="Verdana" w:hAnsi="Verdana" w:cs="Verdana"/>
                <w:color w:val="FFFFFF" w:themeColor="background1"/>
                <w:lang w:val="en-US" w:eastAsia="en-NZ"/>
              </w:rPr>
            </w:pPr>
            <w:r w:rsidRPr="00DA2AA6">
              <w:rPr>
                <w:color w:val="FFFFFF" w:themeColor="background1"/>
                <w:spacing w:val="-2"/>
                <w:lang w:val="en-US" w:eastAsia="en-NZ"/>
              </w:rPr>
              <w:t>D</w:t>
            </w:r>
            <w:r w:rsidRPr="00DA2AA6">
              <w:rPr>
                <w:color w:val="FFFFFF" w:themeColor="background1"/>
                <w:lang w:val="en-US" w:eastAsia="en-NZ"/>
              </w:rPr>
              <w:t>ate</w:t>
            </w:r>
          </w:p>
        </w:tc>
        <w:tc>
          <w:tcPr>
            <w:tcW w:w="1843" w:type="dxa"/>
            <w:tcBorders>
              <w:right w:val="single" w:sz="8" w:space="0" w:color="6D6F72"/>
            </w:tcBorders>
            <w:shd w:val="clear" w:color="auto" w:fill="679500"/>
          </w:tcPr>
          <w:p w14:paraId="7C3940DD" w14:textId="77777777" w:rsidR="00E268F2" w:rsidRPr="00DA2AA6" w:rsidRDefault="00E268F2" w:rsidP="00DA2AA6">
            <w:pPr>
              <w:rPr>
                <w:rFonts w:ascii="Verdana" w:hAnsi="Verdana" w:cs="Verdana"/>
                <w:color w:val="FFFFFF" w:themeColor="background1"/>
                <w:lang w:val="en-US" w:eastAsia="en-NZ"/>
              </w:rPr>
            </w:pPr>
            <w:r w:rsidRPr="00DA2AA6">
              <w:rPr>
                <w:color w:val="FFFFFF" w:themeColor="background1"/>
                <w:lang w:val="en-US" w:eastAsia="en-NZ"/>
              </w:rPr>
              <w:t>Time</w:t>
            </w:r>
          </w:p>
        </w:tc>
        <w:tc>
          <w:tcPr>
            <w:tcW w:w="3827" w:type="dxa"/>
            <w:shd w:val="clear" w:color="auto" w:fill="679500"/>
          </w:tcPr>
          <w:p w14:paraId="3B7A4D8E" w14:textId="77777777" w:rsidR="00E268F2" w:rsidRPr="00DA2AA6" w:rsidRDefault="00E268F2" w:rsidP="00DA2AA6">
            <w:pPr>
              <w:rPr>
                <w:rFonts w:ascii="Verdana" w:hAnsi="Verdana" w:cs="Verdana"/>
                <w:color w:val="FFFFFF" w:themeColor="background1"/>
                <w:lang w:val="en-US" w:eastAsia="en-NZ"/>
              </w:rPr>
            </w:pPr>
            <w:r w:rsidRPr="00DA2AA6">
              <w:rPr>
                <w:color w:val="FFFFFF" w:themeColor="background1"/>
                <w:spacing w:val="-19"/>
                <w:lang w:val="en-US" w:eastAsia="en-NZ"/>
              </w:rPr>
              <w:t>V</w:t>
            </w:r>
            <w:r w:rsidRPr="00DA2AA6">
              <w:rPr>
                <w:color w:val="FFFFFF" w:themeColor="background1"/>
                <w:lang w:val="en-US" w:eastAsia="en-NZ"/>
              </w:rPr>
              <w:t>enue details</w:t>
            </w:r>
          </w:p>
        </w:tc>
      </w:tr>
      <w:tr w:rsidR="002A0410" w14:paraId="7C2CE864" w14:textId="77777777" w:rsidTr="002976D6">
        <w:tblPrEx>
          <w:tblBorders>
            <w:top w:val="none" w:sz="0" w:space="0" w:color="auto"/>
          </w:tblBorders>
        </w:tblPrEx>
        <w:tc>
          <w:tcPr>
            <w:tcW w:w="1384" w:type="dxa"/>
            <w:tcBorders>
              <w:bottom w:val="single" w:sz="8" w:space="0" w:color="6D6F72"/>
              <w:right w:val="single" w:sz="8" w:space="0" w:color="6D6F72"/>
            </w:tcBorders>
          </w:tcPr>
          <w:p w14:paraId="76C76A99" w14:textId="77777777" w:rsidR="00E268F2" w:rsidRDefault="00E268F2" w:rsidP="00DA2AA6">
            <w:pPr>
              <w:rPr>
                <w:rFonts w:ascii="Verdana" w:hAnsi="Verdana" w:cs="Verdana"/>
                <w:lang w:val="en-US" w:eastAsia="en-NZ"/>
              </w:rPr>
            </w:pPr>
            <w:r>
              <w:rPr>
                <w:spacing w:val="-4"/>
                <w:lang w:val="en-US" w:eastAsia="en-NZ"/>
              </w:rPr>
              <w:t>A</w:t>
            </w:r>
            <w:r>
              <w:rPr>
                <w:lang w:val="en-US" w:eastAsia="en-NZ"/>
              </w:rPr>
              <w:t>uckland</w:t>
            </w:r>
          </w:p>
        </w:tc>
        <w:tc>
          <w:tcPr>
            <w:tcW w:w="2585" w:type="dxa"/>
            <w:tcBorders>
              <w:bottom w:val="single" w:sz="8" w:space="0" w:color="6D6F72"/>
              <w:right w:val="single" w:sz="8" w:space="0" w:color="6D6F72"/>
            </w:tcBorders>
          </w:tcPr>
          <w:p w14:paraId="5B51581B" w14:textId="77777777" w:rsidR="00E268F2" w:rsidRDefault="00E268F2" w:rsidP="00DA2AA6">
            <w:pPr>
              <w:rPr>
                <w:rFonts w:ascii="Verdana" w:hAnsi="Verdana" w:cs="Verdana"/>
                <w:lang w:val="en-US" w:eastAsia="en-NZ"/>
              </w:rPr>
            </w:pPr>
            <w:r>
              <w:rPr>
                <w:spacing w:val="4"/>
                <w:lang w:val="en-US" w:eastAsia="en-NZ"/>
              </w:rPr>
              <w:t>T</w:t>
            </w:r>
            <w:r>
              <w:rPr>
                <w:lang w:val="en-US" w:eastAsia="en-NZ"/>
              </w:rPr>
              <w:t>u</w:t>
            </w:r>
            <w:r>
              <w:rPr>
                <w:spacing w:val="2"/>
                <w:lang w:val="en-US" w:eastAsia="en-NZ"/>
              </w:rPr>
              <w:t>es</w:t>
            </w:r>
            <w:r>
              <w:rPr>
                <w:lang w:val="en-US" w:eastAsia="en-NZ"/>
              </w:rPr>
              <w:t>d</w:t>
            </w:r>
            <w:r>
              <w:rPr>
                <w:spacing w:val="-8"/>
                <w:lang w:val="en-US" w:eastAsia="en-NZ"/>
              </w:rPr>
              <w:t>a</w:t>
            </w:r>
            <w:r>
              <w:rPr>
                <w:lang w:val="en-US" w:eastAsia="en-NZ"/>
              </w:rPr>
              <w:t xml:space="preserve">y </w:t>
            </w:r>
            <w:r>
              <w:rPr>
                <w:spacing w:val="-3"/>
                <w:lang w:val="en-US" w:eastAsia="en-NZ"/>
              </w:rPr>
              <w:t>1</w:t>
            </w:r>
            <w:r>
              <w:rPr>
                <w:lang w:val="en-US" w:eastAsia="en-NZ"/>
              </w:rPr>
              <w:t xml:space="preserve">9 </w:t>
            </w:r>
            <w:r>
              <w:rPr>
                <w:spacing w:val="-4"/>
                <w:lang w:val="en-US" w:eastAsia="en-NZ"/>
              </w:rPr>
              <w:t>A</w:t>
            </w:r>
            <w:r>
              <w:rPr>
                <w:lang w:val="en-US" w:eastAsia="en-NZ"/>
              </w:rPr>
              <w:t>ugu</w:t>
            </w:r>
            <w:r>
              <w:rPr>
                <w:spacing w:val="1"/>
                <w:lang w:val="en-US" w:eastAsia="en-NZ"/>
              </w:rPr>
              <w:t>s</w:t>
            </w:r>
            <w:r>
              <w:rPr>
                <w:lang w:val="en-US" w:eastAsia="en-NZ"/>
              </w:rPr>
              <w:t>t</w:t>
            </w:r>
          </w:p>
        </w:tc>
        <w:tc>
          <w:tcPr>
            <w:tcW w:w="1843" w:type="dxa"/>
            <w:tcBorders>
              <w:bottom w:val="single" w:sz="8" w:space="0" w:color="6D6F72"/>
              <w:right w:val="single" w:sz="8" w:space="0" w:color="6D6F72"/>
            </w:tcBorders>
          </w:tcPr>
          <w:p w14:paraId="5AADECA2" w14:textId="77777777" w:rsidR="00E268F2" w:rsidRDefault="00E268F2" w:rsidP="00DA2AA6">
            <w:pPr>
              <w:rPr>
                <w:rFonts w:ascii="Verdana" w:hAnsi="Verdana" w:cs="Verdana"/>
                <w:lang w:val="en-US" w:eastAsia="en-NZ"/>
              </w:rPr>
            </w:pPr>
            <w:r>
              <w:rPr>
                <w:lang w:val="en-US" w:eastAsia="en-NZ"/>
              </w:rPr>
              <w:t>10 am – 2 pm</w:t>
            </w:r>
          </w:p>
        </w:tc>
        <w:tc>
          <w:tcPr>
            <w:tcW w:w="3827" w:type="dxa"/>
            <w:tcBorders>
              <w:bottom w:val="single" w:sz="8" w:space="0" w:color="6D6F72"/>
            </w:tcBorders>
          </w:tcPr>
          <w:p w14:paraId="5D5BE11C" w14:textId="77777777" w:rsidR="00E268F2" w:rsidRDefault="00E268F2" w:rsidP="00DA2AA6">
            <w:pPr>
              <w:rPr>
                <w:rFonts w:ascii="Verdana" w:hAnsi="Verdana" w:cs="Verdana"/>
                <w:lang w:val="en-US" w:eastAsia="en-NZ"/>
              </w:rPr>
            </w:pPr>
            <w:r>
              <w:rPr>
                <w:lang w:val="en-US" w:eastAsia="en-NZ"/>
              </w:rPr>
              <w:t>Holid</w:t>
            </w:r>
            <w:r>
              <w:rPr>
                <w:spacing w:val="-7"/>
                <w:lang w:val="en-US" w:eastAsia="en-NZ"/>
              </w:rPr>
              <w:t>a</w:t>
            </w:r>
            <w:r>
              <w:rPr>
                <w:lang w:val="en-US" w:eastAsia="en-NZ"/>
              </w:rPr>
              <w:t xml:space="preserve">y Inn, </w:t>
            </w:r>
            <w:r>
              <w:rPr>
                <w:spacing w:val="-4"/>
                <w:lang w:val="en-US" w:eastAsia="en-NZ"/>
              </w:rPr>
              <w:t>A</w:t>
            </w:r>
            <w:r>
              <w:rPr>
                <w:lang w:val="en-US" w:eastAsia="en-NZ"/>
              </w:rPr>
              <w:t>uckland Air</w:t>
            </w:r>
            <w:r>
              <w:rPr>
                <w:spacing w:val="2"/>
                <w:lang w:val="en-US" w:eastAsia="en-NZ"/>
              </w:rPr>
              <w:t>p</w:t>
            </w:r>
            <w:r>
              <w:rPr>
                <w:lang w:val="en-US" w:eastAsia="en-NZ"/>
              </w:rPr>
              <w:t>o</w:t>
            </w:r>
            <w:r>
              <w:rPr>
                <w:spacing w:val="2"/>
                <w:lang w:val="en-US" w:eastAsia="en-NZ"/>
              </w:rPr>
              <w:t>r</w:t>
            </w:r>
            <w:r>
              <w:rPr>
                <w:lang w:val="en-US" w:eastAsia="en-NZ"/>
              </w:rPr>
              <w:t>t,</w:t>
            </w:r>
          </w:p>
          <w:p w14:paraId="28D7DC58" w14:textId="77777777" w:rsidR="00E268F2" w:rsidRDefault="00E268F2" w:rsidP="00DA2AA6">
            <w:pPr>
              <w:rPr>
                <w:rFonts w:ascii="Verdana" w:hAnsi="Verdana" w:cs="Verdana"/>
                <w:lang w:val="en-US" w:eastAsia="en-NZ"/>
              </w:rPr>
            </w:pPr>
            <w:r>
              <w:rPr>
                <w:lang w:val="en-US" w:eastAsia="en-NZ"/>
              </w:rPr>
              <w:t xml:space="preserve">2 </w:t>
            </w:r>
            <w:r>
              <w:rPr>
                <w:spacing w:val="2"/>
                <w:lang w:val="en-US" w:eastAsia="en-NZ"/>
              </w:rPr>
              <w:t>As</w:t>
            </w:r>
            <w:r>
              <w:rPr>
                <w:lang w:val="en-US" w:eastAsia="en-NZ"/>
              </w:rPr>
              <w:t>c</w:t>
            </w:r>
            <w:r>
              <w:rPr>
                <w:spacing w:val="1"/>
                <w:lang w:val="en-US" w:eastAsia="en-NZ"/>
              </w:rPr>
              <w:t>o</w:t>
            </w:r>
            <w:r>
              <w:rPr>
                <w:lang w:val="en-US" w:eastAsia="en-NZ"/>
              </w:rPr>
              <w:t xml:space="preserve">t </w:t>
            </w:r>
            <w:r>
              <w:rPr>
                <w:spacing w:val="-3"/>
                <w:lang w:val="en-US" w:eastAsia="en-NZ"/>
              </w:rPr>
              <w:t>R</w:t>
            </w:r>
            <w:r>
              <w:rPr>
                <w:lang w:val="en-US" w:eastAsia="en-NZ"/>
              </w:rPr>
              <w:t xml:space="preserve">d. </w:t>
            </w:r>
            <w:proofErr w:type="spellStart"/>
            <w:r>
              <w:rPr>
                <w:spacing w:val="1"/>
                <w:lang w:val="en-US" w:eastAsia="en-NZ"/>
              </w:rPr>
              <w:t>M</w:t>
            </w:r>
            <w:r>
              <w:rPr>
                <w:lang w:val="en-US" w:eastAsia="en-NZ"/>
              </w:rPr>
              <w:t>an</w:t>
            </w:r>
            <w:r>
              <w:rPr>
                <w:spacing w:val="1"/>
                <w:lang w:val="en-US" w:eastAsia="en-NZ"/>
              </w:rPr>
              <w:t>g</w:t>
            </w:r>
            <w:r>
              <w:rPr>
                <w:lang w:val="en-US" w:eastAsia="en-NZ"/>
              </w:rPr>
              <w:t>e</w:t>
            </w:r>
            <w:r>
              <w:rPr>
                <w:spacing w:val="-2"/>
                <w:lang w:val="en-US" w:eastAsia="en-NZ"/>
              </w:rPr>
              <w:t>r</w:t>
            </w:r>
            <w:r>
              <w:rPr>
                <w:spacing w:val="-3"/>
                <w:lang w:val="en-US" w:eastAsia="en-NZ"/>
              </w:rPr>
              <w:t>e</w:t>
            </w:r>
            <w:proofErr w:type="spellEnd"/>
            <w:r>
              <w:rPr>
                <w:lang w:val="en-US" w:eastAsia="en-NZ"/>
              </w:rPr>
              <w:t xml:space="preserve">, </w:t>
            </w:r>
            <w:r>
              <w:rPr>
                <w:spacing w:val="-4"/>
                <w:lang w:val="en-US" w:eastAsia="en-NZ"/>
              </w:rPr>
              <w:t>A</w:t>
            </w:r>
            <w:r>
              <w:rPr>
                <w:lang w:val="en-US" w:eastAsia="en-NZ"/>
              </w:rPr>
              <w:t>uckland</w:t>
            </w:r>
          </w:p>
        </w:tc>
      </w:tr>
      <w:tr w:rsidR="002A0410" w14:paraId="5CFD1197" w14:textId="77777777" w:rsidTr="002976D6">
        <w:tc>
          <w:tcPr>
            <w:tcW w:w="1384" w:type="dxa"/>
            <w:tcBorders>
              <w:bottom w:val="single" w:sz="8" w:space="0" w:color="6D6F72"/>
              <w:right w:val="single" w:sz="8" w:space="0" w:color="6D6F72"/>
            </w:tcBorders>
          </w:tcPr>
          <w:p w14:paraId="61DC4F05" w14:textId="77777777" w:rsidR="00E268F2" w:rsidRDefault="00E268F2" w:rsidP="00DA2AA6">
            <w:pPr>
              <w:rPr>
                <w:rFonts w:ascii="Verdana" w:hAnsi="Verdana" w:cs="Verdana"/>
                <w:lang w:val="en-US" w:eastAsia="en-NZ"/>
              </w:rPr>
            </w:pPr>
            <w:r>
              <w:rPr>
                <w:lang w:val="en-US" w:eastAsia="en-NZ"/>
              </w:rPr>
              <w:t>Hamil</w:t>
            </w:r>
            <w:r>
              <w:rPr>
                <w:spacing w:val="-2"/>
                <w:lang w:val="en-US" w:eastAsia="en-NZ"/>
              </w:rPr>
              <w:t>t</w:t>
            </w:r>
            <w:r>
              <w:rPr>
                <w:lang w:val="en-US" w:eastAsia="en-NZ"/>
              </w:rPr>
              <w:t>on</w:t>
            </w:r>
          </w:p>
        </w:tc>
        <w:tc>
          <w:tcPr>
            <w:tcW w:w="2585" w:type="dxa"/>
            <w:tcBorders>
              <w:bottom w:val="single" w:sz="8" w:space="0" w:color="6D6F72"/>
              <w:right w:val="single" w:sz="8" w:space="0" w:color="6D6F72"/>
            </w:tcBorders>
          </w:tcPr>
          <w:p w14:paraId="5BD0550C" w14:textId="77777777" w:rsidR="00E268F2" w:rsidRDefault="00E268F2" w:rsidP="00DA2AA6">
            <w:pPr>
              <w:rPr>
                <w:rFonts w:ascii="Verdana" w:hAnsi="Verdana" w:cs="Verdana"/>
                <w:lang w:val="en-US" w:eastAsia="en-NZ"/>
              </w:rPr>
            </w:pPr>
            <w:r>
              <w:rPr>
                <w:spacing w:val="-15"/>
                <w:lang w:val="en-US" w:eastAsia="en-NZ"/>
              </w:rPr>
              <w:t>W</w:t>
            </w:r>
            <w:r>
              <w:rPr>
                <w:spacing w:val="1"/>
                <w:lang w:val="en-US" w:eastAsia="en-NZ"/>
              </w:rPr>
              <w:t>e</w:t>
            </w:r>
            <w:r>
              <w:rPr>
                <w:lang w:val="en-US" w:eastAsia="en-NZ"/>
              </w:rPr>
              <w:t>dn</w:t>
            </w:r>
            <w:r>
              <w:rPr>
                <w:spacing w:val="2"/>
                <w:lang w:val="en-US" w:eastAsia="en-NZ"/>
              </w:rPr>
              <w:t>es</w:t>
            </w:r>
            <w:r>
              <w:rPr>
                <w:lang w:val="en-US" w:eastAsia="en-NZ"/>
              </w:rPr>
              <w:t>d</w:t>
            </w:r>
            <w:r>
              <w:rPr>
                <w:spacing w:val="-8"/>
                <w:lang w:val="en-US" w:eastAsia="en-NZ"/>
              </w:rPr>
              <w:t>a</w:t>
            </w:r>
            <w:r>
              <w:rPr>
                <w:lang w:val="en-US" w:eastAsia="en-NZ"/>
              </w:rPr>
              <w:t xml:space="preserve">y 27 </w:t>
            </w:r>
            <w:r>
              <w:rPr>
                <w:spacing w:val="-4"/>
                <w:lang w:val="en-US" w:eastAsia="en-NZ"/>
              </w:rPr>
              <w:t>A</w:t>
            </w:r>
            <w:r>
              <w:rPr>
                <w:lang w:val="en-US" w:eastAsia="en-NZ"/>
              </w:rPr>
              <w:t>ugu</w:t>
            </w:r>
            <w:r>
              <w:rPr>
                <w:spacing w:val="1"/>
                <w:lang w:val="en-US" w:eastAsia="en-NZ"/>
              </w:rPr>
              <w:t>s</w:t>
            </w:r>
            <w:r>
              <w:rPr>
                <w:lang w:val="en-US" w:eastAsia="en-NZ"/>
              </w:rPr>
              <w:t>t</w:t>
            </w:r>
          </w:p>
        </w:tc>
        <w:tc>
          <w:tcPr>
            <w:tcW w:w="1843" w:type="dxa"/>
            <w:tcBorders>
              <w:bottom w:val="single" w:sz="8" w:space="0" w:color="6D6F72"/>
              <w:right w:val="single" w:sz="8" w:space="0" w:color="6D6F72"/>
            </w:tcBorders>
          </w:tcPr>
          <w:p w14:paraId="625B8C38" w14:textId="77777777" w:rsidR="00E268F2" w:rsidRDefault="00E268F2" w:rsidP="00DA2AA6">
            <w:pPr>
              <w:rPr>
                <w:rFonts w:ascii="Verdana" w:hAnsi="Verdana" w:cs="Verdana"/>
                <w:lang w:val="en-US" w:eastAsia="en-NZ"/>
              </w:rPr>
            </w:pPr>
            <w:r>
              <w:rPr>
                <w:lang w:val="en-US" w:eastAsia="en-NZ"/>
              </w:rPr>
              <w:t>10 am – 2 pm</w:t>
            </w:r>
          </w:p>
        </w:tc>
        <w:tc>
          <w:tcPr>
            <w:tcW w:w="3827" w:type="dxa"/>
            <w:tcBorders>
              <w:bottom w:val="single" w:sz="8" w:space="0" w:color="6D6F72"/>
            </w:tcBorders>
          </w:tcPr>
          <w:p w14:paraId="6D1F1888" w14:textId="77777777" w:rsidR="00E268F2" w:rsidRDefault="00E268F2" w:rsidP="00DA2AA6">
            <w:pPr>
              <w:rPr>
                <w:rFonts w:ascii="Verdana" w:hAnsi="Verdana" w:cs="Verdana"/>
                <w:lang w:val="en-US" w:eastAsia="en-NZ"/>
              </w:rPr>
            </w:pPr>
            <w:r>
              <w:rPr>
                <w:spacing w:val="-4"/>
                <w:lang w:val="en-US" w:eastAsia="en-NZ"/>
              </w:rPr>
              <w:t>N</w:t>
            </w:r>
            <w:r>
              <w:rPr>
                <w:spacing w:val="-2"/>
                <w:lang w:val="en-US" w:eastAsia="en-NZ"/>
              </w:rPr>
              <w:t>o</w:t>
            </w:r>
            <w:r>
              <w:rPr>
                <w:spacing w:val="-3"/>
                <w:lang w:val="en-US" w:eastAsia="en-NZ"/>
              </w:rPr>
              <w:t>v</w:t>
            </w:r>
            <w:r>
              <w:rPr>
                <w:spacing w:val="1"/>
                <w:lang w:val="en-US" w:eastAsia="en-NZ"/>
              </w:rPr>
              <w:t>o</w:t>
            </w:r>
            <w:r>
              <w:rPr>
                <w:spacing w:val="-2"/>
                <w:lang w:val="en-US" w:eastAsia="en-NZ"/>
              </w:rPr>
              <w:t>t</w:t>
            </w:r>
            <w:r>
              <w:rPr>
                <w:lang w:val="en-US" w:eastAsia="en-NZ"/>
              </w:rPr>
              <w:t xml:space="preserve">el </w:t>
            </w:r>
            <w:proofErr w:type="spellStart"/>
            <w:r>
              <w:rPr>
                <w:spacing w:val="-6"/>
                <w:lang w:val="en-US" w:eastAsia="en-NZ"/>
              </w:rPr>
              <w:t>T</w:t>
            </w:r>
            <w:r>
              <w:rPr>
                <w:lang w:val="en-US" w:eastAsia="en-NZ"/>
              </w:rPr>
              <w:t>ainui</w:t>
            </w:r>
            <w:proofErr w:type="spellEnd"/>
            <w:r>
              <w:rPr>
                <w:lang w:val="en-US" w:eastAsia="en-NZ"/>
              </w:rPr>
              <w:t>, 7 Alma St, Hamil</w:t>
            </w:r>
            <w:r>
              <w:rPr>
                <w:spacing w:val="-2"/>
                <w:lang w:val="en-US" w:eastAsia="en-NZ"/>
              </w:rPr>
              <w:t>t</w:t>
            </w:r>
            <w:r>
              <w:rPr>
                <w:lang w:val="en-US" w:eastAsia="en-NZ"/>
              </w:rPr>
              <w:t>on</w:t>
            </w:r>
          </w:p>
        </w:tc>
      </w:tr>
    </w:tbl>
    <w:p w14:paraId="71AEB609" w14:textId="07560D40" w:rsidR="00E268F2" w:rsidRDefault="00DA2AA6" w:rsidP="00DA2AA6">
      <w:pPr>
        <w:rPr>
          <w:lang w:val="en-US" w:eastAsia="en-NZ"/>
        </w:rPr>
      </w:pPr>
      <w:proofErr w:type="gramStart"/>
      <w:r>
        <w:rPr>
          <w:lang w:val="en-US" w:eastAsia="en-NZ"/>
        </w:rPr>
        <w:t>Chri</w:t>
      </w:r>
      <w:r w:rsidR="00E268F2">
        <w:rPr>
          <w:spacing w:val="1"/>
          <w:lang w:val="en-US" w:eastAsia="en-NZ"/>
        </w:rPr>
        <w:t>s</w:t>
      </w:r>
      <w:r w:rsidR="00E268F2">
        <w:rPr>
          <w:spacing w:val="-2"/>
          <w:lang w:val="en-US" w:eastAsia="en-NZ"/>
        </w:rPr>
        <w:t>t</w:t>
      </w:r>
      <w:r w:rsidR="00E268F2">
        <w:rPr>
          <w:lang w:val="en-US" w:eastAsia="en-NZ"/>
        </w:rPr>
        <w:t>chu</w:t>
      </w:r>
      <w:r w:rsidR="00E268F2">
        <w:rPr>
          <w:spacing w:val="-2"/>
          <w:lang w:val="en-US" w:eastAsia="en-NZ"/>
        </w:rPr>
        <w:t>r</w:t>
      </w:r>
      <w:r w:rsidR="00E268F2">
        <w:rPr>
          <w:lang w:val="en-US" w:eastAsia="en-NZ"/>
        </w:rPr>
        <w:t xml:space="preserve">ch and </w:t>
      </w:r>
      <w:r w:rsidR="00E268F2">
        <w:rPr>
          <w:spacing w:val="2"/>
          <w:lang w:val="en-US" w:eastAsia="en-NZ"/>
        </w:rPr>
        <w:t>D</w:t>
      </w:r>
      <w:r w:rsidR="00E268F2">
        <w:rPr>
          <w:lang w:val="en-US" w:eastAsia="en-NZ"/>
        </w:rPr>
        <w:t>un</w:t>
      </w:r>
      <w:r w:rsidR="00E268F2">
        <w:rPr>
          <w:spacing w:val="1"/>
          <w:lang w:val="en-US" w:eastAsia="en-NZ"/>
        </w:rPr>
        <w:t>e</w:t>
      </w:r>
      <w:r w:rsidR="00E268F2">
        <w:rPr>
          <w:lang w:val="en-US" w:eastAsia="en-NZ"/>
        </w:rPr>
        <w:t xml:space="preserve">din Hui </w:t>
      </w:r>
      <w:r w:rsidR="00E268F2">
        <w:rPr>
          <w:spacing w:val="-2"/>
          <w:lang w:val="en-US" w:eastAsia="en-NZ"/>
        </w:rPr>
        <w:t>t</w:t>
      </w:r>
      <w:r w:rsidR="00E268F2">
        <w:rPr>
          <w:lang w:val="en-US" w:eastAsia="en-NZ"/>
        </w:rPr>
        <w:t xml:space="preserve">o </w:t>
      </w:r>
      <w:r w:rsidR="00E268F2">
        <w:rPr>
          <w:spacing w:val="2"/>
          <w:lang w:val="en-US" w:eastAsia="en-NZ"/>
        </w:rPr>
        <w:t>b</w:t>
      </w:r>
      <w:r w:rsidR="00E268F2">
        <w:rPr>
          <w:lang w:val="en-US" w:eastAsia="en-NZ"/>
        </w:rPr>
        <w:t xml:space="preserve">e </w:t>
      </w:r>
      <w:r w:rsidR="00E268F2">
        <w:rPr>
          <w:spacing w:val="2"/>
          <w:lang w:val="en-US" w:eastAsia="en-NZ"/>
        </w:rPr>
        <w:t>s</w:t>
      </w:r>
      <w:r w:rsidR="00E268F2">
        <w:rPr>
          <w:lang w:val="en-US" w:eastAsia="en-NZ"/>
        </w:rPr>
        <w:t>ch</w:t>
      </w:r>
      <w:r w:rsidR="00E268F2">
        <w:rPr>
          <w:spacing w:val="1"/>
          <w:lang w:val="en-US" w:eastAsia="en-NZ"/>
        </w:rPr>
        <w:t>e</w:t>
      </w:r>
      <w:r w:rsidR="00E268F2">
        <w:rPr>
          <w:lang w:val="en-US" w:eastAsia="en-NZ"/>
        </w:rPr>
        <w:t>dul</w:t>
      </w:r>
      <w:r w:rsidR="00E268F2">
        <w:rPr>
          <w:spacing w:val="1"/>
          <w:lang w:val="en-US" w:eastAsia="en-NZ"/>
        </w:rPr>
        <w:t>e</w:t>
      </w:r>
      <w:r w:rsidR="00E268F2">
        <w:rPr>
          <w:lang w:val="en-US" w:eastAsia="en-NZ"/>
        </w:rPr>
        <w:t xml:space="preserve">d in </w:t>
      </w:r>
      <w:r w:rsidR="00E268F2">
        <w:rPr>
          <w:spacing w:val="2"/>
          <w:lang w:val="en-US" w:eastAsia="en-NZ"/>
        </w:rPr>
        <w:t>Oc</w:t>
      </w:r>
      <w:r w:rsidR="00E268F2">
        <w:rPr>
          <w:spacing w:val="-2"/>
          <w:lang w:val="en-US" w:eastAsia="en-NZ"/>
        </w:rPr>
        <w:t>t</w:t>
      </w:r>
      <w:r w:rsidR="00E268F2">
        <w:rPr>
          <w:lang w:val="en-US" w:eastAsia="en-NZ"/>
        </w:rPr>
        <w:t>o</w:t>
      </w:r>
      <w:r w:rsidR="00E268F2">
        <w:rPr>
          <w:spacing w:val="2"/>
          <w:lang w:val="en-US" w:eastAsia="en-NZ"/>
        </w:rPr>
        <w:t>b</w:t>
      </w:r>
      <w:r w:rsidR="00E268F2">
        <w:rPr>
          <w:lang w:val="en-US" w:eastAsia="en-NZ"/>
        </w:rPr>
        <w:t>e</w:t>
      </w:r>
      <w:r w:rsidR="00E268F2">
        <w:rPr>
          <w:spacing w:val="-12"/>
          <w:lang w:val="en-US" w:eastAsia="en-NZ"/>
        </w:rPr>
        <w:t>r</w:t>
      </w:r>
      <w:r w:rsidR="00E268F2">
        <w:rPr>
          <w:lang w:val="en-US" w:eastAsia="en-NZ"/>
        </w:rPr>
        <w:t>.</w:t>
      </w:r>
      <w:proofErr w:type="gramEnd"/>
    </w:p>
    <w:p w14:paraId="40D24C76" w14:textId="77777777" w:rsidR="00DA2AA6" w:rsidRDefault="00DA2AA6" w:rsidP="00DA2AA6">
      <w:pPr>
        <w:rPr>
          <w:lang w:val="en-US" w:eastAsia="en-NZ"/>
        </w:rPr>
      </w:pPr>
    </w:p>
    <w:p w14:paraId="54C648AD" w14:textId="16248104" w:rsidR="00512DA0" w:rsidRDefault="00512DA0" w:rsidP="00512DA0">
      <w:pPr>
        <w:pStyle w:val="Heading2"/>
        <w:rPr>
          <w:rFonts w:eastAsia="Tiempos Headline Black"/>
        </w:rPr>
      </w:pPr>
      <w:r>
        <w:rPr>
          <w:rFonts w:eastAsia="Tiempos Headline Black"/>
        </w:rPr>
        <w:t>Disabili</w:t>
      </w:r>
      <w:r>
        <w:rPr>
          <w:rFonts w:eastAsia="Tiempos Headline Black"/>
          <w:spacing w:val="-5"/>
        </w:rPr>
        <w:t>t</w:t>
      </w:r>
      <w:r>
        <w:rPr>
          <w:rFonts w:eastAsia="Tiempos Headline Black"/>
        </w:rPr>
        <w:t>y Pr</w:t>
      </w:r>
      <w:r>
        <w:rPr>
          <w:rFonts w:eastAsia="Tiempos Headline Black"/>
          <w:spacing w:val="-17"/>
        </w:rPr>
        <w:t>o</w:t>
      </w:r>
      <w:r>
        <w:rPr>
          <w:rFonts w:eastAsia="Tiempos Headline Black"/>
        </w:rPr>
        <w:t xml:space="preserve">vider </w:t>
      </w:r>
      <w:r>
        <w:rPr>
          <w:rFonts w:eastAsia="Tiempos Headline Black"/>
          <w:spacing w:val="-17"/>
        </w:rPr>
        <w:t>F</w:t>
      </w:r>
      <w:r>
        <w:rPr>
          <w:rFonts w:eastAsia="Tiempos Headline Black"/>
        </w:rPr>
        <w:t>o</w:t>
      </w:r>
      <w:r>
        <w:rPr>
          <w:rFonts w:eastAsia="Tiempos Headline Black"/>
          <w:spacing w:val="2"/>
        </w:rPr>
        <w:t>r</w:t>
      </w:r>
      <w:r>
        <w:rPr>
          <w:rFonts w:eastAsia="Tiempos Headline Black"/>
        </w:rPr>
        <w:t>ums</w:t>
      </w:r>
    </w:p>
    <w:p w14:paraId="67F2BF84" w14:textId="77777777" w:rsidR="00512DA0" w:rsidRDefault="00512DA0" w:rsidP="00512DA0">
      <w:pPr>
        <w:pStyle w:val="Heading4"/>
        <w:rPr>
          <w:rFonts w:eastAsia="Tiempos Text"/>
        </w:rPr>
      </w:pPr>
      <w:r>
        <w:rPr>
          <w:rFonts w:eastAsia="Tiempos Text"/>
          <w:spacing w:val="3"/>
        </w:rPr>
        <w:t>B</w:t>
      </w:r>
      <w:r>
        <w:rPr>
          <w:rFonts w:eastAsia="Tiempos Text"/>
        </w:rPr>
        <w:t>arbara Cr</w:t>
      </w:r>
      <w:r>
        <w:rPr>
          <w:rFonts w:eastAsia="Tiempos Text"/>
          <w:spacing w:val="-6"/>
        </w:rPr>
        <w:t>a</w:t>
      </w:r>
      <w:r>
        <w:rPr>
          <w:rFonts w:eastAsia="Tiempos Text"/>
        </w:rPr>
        <w:t>w</w:t>
      </w:r>
      <w:r>
        <w:rPr>
          <w:rFonts w:eastAsia="Tiempos Text"/>
          <w:spacing w:val="-3"/>
        </w:rPr>
        <w:t>f</w:t>
      </w:r>
      <w:r>
        <w:rPr>
          <w:rFonts w:eastAsia="Tiempos Text"/>
        </w:rPr>
        <w:t>o</w:t>
      </w:r>
      <w:r>
        <w:rPr>
          <w:rFonts w:eastAsia="Tiempos Text"/>
          <w:spacing w:val="-1"/>
        </w:rPr>
        <w:t>r</w:t>
      </w:r>
      <w:r>
        <w:rPr>
          <w:rFonts w:eastAsia="Tiempos Text"/>
        </w:rPr>
        <w:t xml:space="preserve">d, Manager Strategy and </w:t>
      </w:r>
      <w:r>
        <w:rPr>
          <w:rFonts w:eastAsia="Tiempos Text"/>
          <w:spacing w:val="1"/>
        </w:rPr>
        <w:t>C</w:t>
      </w:r>
      <w:r>
        <w:rPr>
          <w:rFonts w:eastAsia="Tiempos Text"/>
        </w:rPr>
        <w:t>ontra</w:t>
      </w:r>
      <w:r>
        <w:rPr>
          <w:rFonts w:eastAsia="Tiempos Text"/>
          <w:spacing w:val="1"/>
        </w:rPr>
        <w:t>c</w:t>
      </w:r>
      <w:r>
        <w:rPr>
          <w:rFonts w:eastAsia="Tiempos Text"/>
        </w:rPr>
        <w:t>ts</w:t>
      </w:r>
    </w:p>
    <w:p w14:paraId="66AA1F2A" w14:textId="77777777" w:rsidR="00512DA0" w:rsidRDefault="00512DA0" w:rsidP="00512DA0">
      <w:pPr>
        <w:spacing w:before="6" w:line="240" w:lineRule="exact"/>
        <w:rPr>
          <w:sz w:val="24"/>
          <w:szCs w:val="24"/>
        </w:rPr>
      </w:pPr>
    </w:p>
    <w:p w14:paraId="277A83E6" w14:textId="1B4A7A17" w:rsidR="00512DA0" w:rsidRDefault="00512DA0" w:rsidP="00512DA0">
      <w:pPr>
        <w:rPr>
          <w:rFonts w:ascii="Tiempos Text Medium" w:eastAsia="Tiempos Text Medium" w:hAnsi="Tiempos Text Medium" w:cs="Tiempos Text Medium"/>
        </w:rPr>
      </w:pPr>
      <w:r>
        <w:rPr>
          <w:rFonts w:eastAsia="Tiempos Text"/>
          <w:spacing w:val="3"/>
        </w:rPr>
        <w:t>DS</w:t>
      </w:r>
      <w:r>
        <w:rPr>
          <w:rFonts w:eastAsia="Tiempos Text"/>
        </w:rPr>
        <w:t>S P</w:t>
      </w:r>
      <w:r>
        <w:rPr>
          <w:rFonts w:eastAsia="Tiempos Text"/>
          <w:spacing w:val="-1"/>
        </w:rPr>
        <w:t>ro</w:t>
      </w:r>
      <w:r>
        <w:rPr>
          <w:rFonts w:eastAsia="Tiempos Text"/>
        </w:rPr>
        <w:t xml:space="preserve">vider </w:t>
      </w:r>
      <w:r>
        <w:rPr>
          <w:rFonts w:eastAsia="Tiempos Text"/>
          <w:spacing w:val="-3"/>
        </w:rPr>
        <w:t>F</w:t>
      </w:r>
      <w:r>
        <w:rPr>
          <w:rFonts w:eastAsia="Tiempos Text"/>
        </w:rPr>
        <w:t xml:space="preserve">orums will </w:t>
      </w:r>
      <w:r>
        <w:rPr>
          <w:rFonts w:eastAsia="Tiempos Text"/>
          <w:spacing w:val="2"/>
        </w:rPr>
        <w:t>b</w:t>
      </w:r>
      <w:r>
        <w:rPr>
          <w:rFonts w:eastAsia="Tiempos Text"/>
        </w:rPr>
        <w:t xml:space="preserve">e held in </w:t>
      </w:r>
      <w:r>
        <w:rPr>
          <w:rFonts w:eastAsia="Tiempos Text"/>
          <w:spacing w:val="2"/>
        </w:rPr>
        <w:t>Oc</w:t>
      </w:r>
      <w:r>
        <w:rPr>
          <w:rFonts w:eastAsia="Tiempos Text"/>
          <w:spacing w:val="-1"/>
        </w:rPr>
        <w:t>t</w:t>
      </w:r>
      <w:r>
        <w:rPr>
          <w:rFonts w:eastAsia="Tiempos Text"/>
        </w:rPr>
        <w:t>o</w:t>
      </w:r>
      <w:r>
        <w:rPr>
          <w:rFonts w:eastAsia="Tiempos Text"/>
          <w:spacing w:val="2"/>
        </w:rPr>
        <w:t>b</w:t>
      </w:r>
      <w:r>
        <w:rPr>
          <w:rFonts w:eastAsia="Tiempos Text"/>
        </w:rPr>
        <w:t>er 20</w:t>
      </w:r>
      <w:r>
        <w:rPr>
          <w:rFonts w:eastAsia="Tiempos Text"/>
          <w:spacing w:val="-5"/>
        </w:rPr>
        <w:t>1</w:t>
      </w:r>
      <w:r>
        <w:rPr>
          <w:rFonts w:eastAsia="Tiempos Text"/>
        </w:rPr>
        <w:t>4. Th</w:t>
      </w:r>
      <w:r>
        <w:rPr>
          <w:rFonts w:eastAsia="Tiempos Text"/>
          <w:spacing w:val="2"/>
        </w:rPr>
        <w:t>es</w:t>
      </w:r>
      <w:r>
        <w:rPr>
          <w:rFonts w:eastAsia="Tiempos Text"/>
        </w:rPr>
        <w:t xml:space="preserve">e </w:t>
      </w:r>
      <w:r>
        <w:rPr>
          <w:rFonts w:eastAsia="Tiempos Text"/>
          <w:spacing w:val="-1"/>
        </w:rPr>
        <w:t>r</w:t>
      </w:r>
      <w:r>
        <w:rPr>
          <w:rFonts w:eastAsia="Tiempos Text"/>
          <w:spacing w:val="1"/>
        </w:rPr>
        <w:t>e</w:t>
      </w:r>
      <w:r>
        <w:rPr>
          <w:rFonts w:eastAsia="Tiempos Text"/>
        </w:rPr>
        <w:t>gular forums p</w:t>
      </w:r>
      <w:r>
        <w:rPr>
          <w:rFonts w:eastAsia="Tiempos Text"/>
          <w:spacing w:val="-1"/>
        </w:rPr>
        <w:t>ro</w:t>
      </w:r>
      <w:r>
        <w:rPr>
          <w:rFonts w:eastAsia="Tiempos Text"/>
        </w:rPr>
        <w:t>vide u</w:t>
      </w:r>
      <w:r>
        <w:rPr>
          <w:rFonts w:eastAsia="Tiempos Text"/>
          <w:spacing w:val="2"/>
        </w:rPr>
        <w:t>p</w:t>
      </w:r>
      <w:r>
        <w:rPr>
          <w:rFonts w:eastAsia="Tiempos Text"/>
        </w:rPr>
        <w:t>da</w:t>
      </w:r>
      <w:r>
        <w:rPr>
          <w:rFonts w:eastAsia="Tiempos Text"/>
          <w:spacing w:val="-1"/>
        </w:rPr>
        <w:t>t</w:t>
      </w:r>
      <w:r>
        <w:rPr>
          <w:rFonts w:eastAsia="Tiempos Text"/>
          <w:spacing w:val="2"/>
        </w:rPr>
        <w:t>e</w:t>
      </w:r>
      <w:r>
        <w:rPr>
          <w:rFonts w:eastAsia="Tiempos Text"/>
        </w:rPr>
        <w:t xml:space="preserve">s </w:t>
      </w:r>
      <w:r>
        <w:rPr>
          <w:rFonts w:eastAsia="Tiempos Text"/>
          <w:spacing w:val="-1"/>
        </w:rPr>
        <w:t>t</w:t>
      </w:r>
      <w:r>
        <w:rPr>
          <w:rFonts w:eastAsia="Tiempos Text"/>
        </w:rPr>
        <w:t>o di</w:t>
      </w:r>
      <w:r>
        <w:rPr>
          <w:rFonts w:eastAsia="Tiempos Text"/>
          <w:spacing w:val="1"/>
        </w:rPr>
        <w:t>s</w:t>
      </w:r>
      <w:r>
        <w:rPr>
          <w:rFonts w:eastAsia="Tiempos Text"/>
        </w:rPr>
        <w:t>ability sup</w:t>
      </w:r>
      <w:r>
        <w:rPr>
          <w:rFonts w:eastAsia="Tiempos Text"/>
          <w:spacing w:val="2"/>
        </w:rPr>
        <w:t>p</w:t>
      </w:r>
      <w:r>
        <w:rPr>
          <w:rFonts w:eastAsia="Tiempos Text"/>
        </w:rPr>
        <w:t>o</w:t>
      </w:r>
      <w:r>
        <w:rPr>
          <w:rFonts w:eastAsia="Tiempos Text"/>
          <w:spacing w:val="2"/>
        </w:rPr>
        <w:t>r</w:t>
      </w:r>
      <w:r>
        <w:rPr>
          <w:rFonts w:eastAsia="Tiempos Text"/>
        </w:rPr>
        <w:t xml:space="preserve">t </w:t>
      </w:r>
      <w:r>
        <w:rPr>
          <w:rFonts w:eastAsia="Tiempos Text"/>
          <w:spacing w:val="2"/>
        </w:rPr>
        <w:t>s</w:t>
      </w:r>
      <w:r>
        <w:rPr>
          <w:rFonts w:eastAsia="Tiempos Text"/>
        </w:rPr>
        <w:t>e</w:t>
      </w:r>
      <w:r>
        <w:rPr>
          <w:rFonts w:eastAsia="Tiempos Text"/>
          <w:spacing w:val="3"/>
        </w:rPr>
        <w:t>r</w:t>
      </w:r>
      <w:r>
        <w:rPr>
          <w:rFonts w:eastAsia="Tiempos Text"/>
        </w:rPr>
        <w:t>vice p</w:t>
      </w:r>
      <w:r>
        <w:rPr>
          <w:rFonts w:eastAsia="Tiempos Text"/>
          <w:spacing w:val="-1"/>
        </w:rPr>
        <w:t>ro</w:t>
      </w:r>
      <w:r>
        <w:rPr>
          <w:rFonts w:eastAsia="Tiempos Text"/>
        </w:rPr>
        <w:t>vide</w:t>
      </w:r>
      <w:r>
        <w:rPr>
          <w:rFonts w:eastAsia="Tiempos Text"/>
          <w:spacing w:val="1"/>
        </w:rPr>
        <w:t>r</w:t>
      </w:r>
      <w:r>
        <w:rPr>
          <w:rFonts w:eastAsia="Tiempos Text"/>
        </w:rPr>
        <w:t>s a</w:t>
      </w:r>
      <w:r>
        <w:rPr>
          <w:rFonts w:eastAsia="Tiempos Text"/>
          <w:spacing w:val="2"/>
        </w:rPr>
        <w:t>b</w:t>
      </w:r>
      <w:r>
        <w:rPr>
          <w:rFonts w:eastAsia="Tiempos Text"/>
        </w:rPr>
        <w:t xml:space="preserve">out </w:t>
      </w:r>
      <w:r>
        <w:rPr>
          <w:rFonts w:eastAsia="Tiempos Text"/>
          <w:spacing w:val="3"/>
        </w:rPr>
        <w:t>DS</w:t>
      </w:r>
      <w:r>
        <w:rPr>
          <w:rFonts w:eastAsia="Tiempos Text"/>
        </w:rPr>
        <w:t xml:space="preserve">S’ </w:t>
      </w:r>
      <w:r>
        <w:rPr>
          <w:rFonts w:eastAsia="Tiempos Text"/>
          <w:spacing w:val="1"/>
        </w:rPr>
        <w:t>s</w:t>
      </w:r>
      <w:r>
        <w:rPr>
          <w:rFonts w:eastAsia="Tiempos Text"/>
        </w:rPr>
        <w:t>tra</w:t>
      </w:r>
      <w:r>
        <w:rPr>
          <w:rFonts w:eastAsia="Tiempos Text"/>
          <w:spacing w:val="-1"/>
        </w:rPr>
        <w:t>t</w:t>
      </w:r>
      <w:r>
        <w:rPr>
          <w:rFonts w:eastAsia="Tiempos Text"/>
          <w:spacing w:val="1"/>
        </w:rPr>
        <w:t>e</w:t>
      </w:r>
      <w:r>
        <w:rPr>
          <w:rFonts w:eastAsia="Tiempos Text"/>
        </w:rPr>
        <w:t>gic di</w:t>
      </w:r>
      <w:r>
        <w:rPr>
          <w:rFonts w:eastAsia="Tiempos Text"/>
          <w:spacing w:val="-1"/>
        </w:rPr>
        <w:t>r</w:t>
      </w:r>
      <w:r>
        <w:rPr>
          <w:rFonts w:eastAsia="Tiempos Text"/>
          <w:spacing w:val="1"/>
        </w:rPr>
        <w:t>e</w:t>
      </w:r>
      <w:r>
        <w:rPr>
          <w:rFonts w:eastAsia="Tiempos Text"/>
          <w:spacing w:val="2"/>
        </w:rPr>
        <w:t>c</w:t>
      </w:r>
      <w:r>
        <w:rPr>
          <w:rFonts w:eastAsia="Tiempos Text"/>
        </w:rPr>
        <w:t>tion, p</w:t>
      </w:r>
      <w:r>
        <w:rPr>
          <w:rFonts w:eastAsia="Tiempos Text"/>
          <w:spacing w:val="-1"/>
        </w:rPr>
        <w:t>r</w:t>
      </w:r>
      <w:r>
        <w:rPr>
          <w:rFonts w:eastAsia="Tiempos Text"/>
        </w:rPr>
        <w:t>o</w:t>
      </w:r>
      <w:r>
        <w:rPr>
          <w:rFonts w:eastAsia="Tiempos Text"/>
          <w:spacing w:val="1"/>
        </w:rPr>
        <w:t>je</w:t>
      </w:r>
      <w:r>
        <w:rPr>
          <w:rFonts w:eastAsia="Tiempos Text"/>
          <w:spacing w:val="2"/>
        </w:rPr>
        <w:t>c</w:t>
      </w:r>
      <w:r>
        <w:rPr>
          <w:rFonts w:eastAsia="Tiempos Text"/>
          <w:spacing w:val="1"/>
        </w:rPr>
        <w:t>t</w:t>
      </w:r>
      <w:r>
        <w:rPr>
          <w:rFonts w:eastAsia="Tiempos Text"/>
        </w:rPr>
        <w:t>s and imp</w:t>
      </w:r>
      <w:r>
        <w:rPr>
          <w:rFonts w:eastAsia="Tiempos Text"/>
          <w:spacing w:val="-1"/>
        </w:rPr>
        <w:t>ro</w:t>
      </w:r>
      <w:r>
        <w:rPr>
          <w:rFonts w:eastAsia="Tiempos Text"/>
          <w:spacing w:val="-2"/>
        </w:rPr>
        <w:t>v</w:t>
      </w:r>
      <w:r>
        <w:rPr>
          <w:rFonts w:eastAsia="Tiempos Text"/>
        </w:rPr>
        <w:t>ement initiat</w:t>
      </w:r>
      <w:r>
        <w:rPr>
          <w:rFonts w:eastAsia="Tiempos Text"/>
          <w:spacing w:val="-2"/>
        </w:rPr>
        <w:t>iv</w:t>
      </w:r>
      <w:r>
        <w:rPr>
          <w:rFonts w:eastAsia="Tiempos Text"/>
          <w:spacing w:val="2"/>
        </w:rPr>
        <w:t>e</w:t>
      </w:r>
      <w:r>
        <w:rPr>
          <w:rFonts w:eastAsia="Tiempos Text"/>
        </w:rPr>
        <w:t>s. An a</w:t>
      </w:r>
      <w:r>
        <w:rPr>
          <w:rFonts w:eastAsia="Tiempos Text"/>
          <w:spacing w:val="1"/>
        </w:rPr>
        <w:t>g</w:t>
      </w:r>
      <w:r>
        <w:rPr>
          <w:rFonts w:eastAsia="Tiempos Text"/>
        </w:rPr>
        <w:t xml:space="preserve">enda will </w:t>
      </w:r>
      <w:r>
        <w:rPr>
          <w:rFonts w:eastAsia="Tiempos Text"/>
          <w:spacing w:val="2"/>
        </w:rPr>
        <w:t>b</w:t>
      </w:r>
      <w:r>
        <w:rPr>
          <w:rFonts w:eastAsia="Tiempos Text"/>
        </w:rPr>
        <w:t xml:space="preserve">e </w:t>
      </w:r>
      <w:r>
        <w:rPr>
          <w:rFonts w:eastAsia="Tiempos Text"/>
          <w:spacing w:val="2"/>
        </w:rPr>
        <w:t>po</w:t>
      </w:r>
      <w:r>
        <w:rPr>
          <w:rFonts w:eastAsia="Tiempos Text"/>
          <w:spacing w:val="1"/>
        </w:rPr>
        <w:t>s</w:t>
      </w:r>
      <w:r>
        <w:rPr>
          <w:rFonts w:eastAsia="Tiempos Text"/>
          <w:spacing w:val="-1"/>
        </w:rPr>
        <w:t>t</w:t>
      </w:r>
      <w:r>
        <w:rPr>
          <w:rFonts w:eastAsia="Tiempos Text"/>
          <w:spacing w:val="1"/>
        </w:rPr>
        <w:t>e</w:t>
      </w:r>
      <w:r>
        <w:rPr>
          <w:rFonts w:eastAsia="Tiempos Text"/>
        </w:rPr>
        <w:t>d on the Mini</w:t>
      </w:r>
      <w:r>
        <w:rPr>
          <w:rFonts w:eastAsia="Tiempos Text"/>
          <w:spacing w:val="1"/>
        </w:rPr>
        <w:t>s</w:t>
      </w:r>
      <w:r>
        <w:rPr>
          <w:rFonts w:eastAsia="Tiempos Text"/>
        </w:rPr>
        <w:t>t</w:t>
      </w:r>
      <w:r>
        <w:rPr>
          <w:rFonts w:eastAsia="Tiempos Text"/>
          <w:spacing w:val="3"/>
        </w:rPr>
        <w:t>r</w:t>
      </w:r>
      <w:r>
        <w:rPr>
          <w:rFonts w:eastAsia="Tiempos Text"/>
          <w:spacing w:val="7"/>
        </w:rPr>
        <w:t>y</w:t>
      </w:r>
      <w:r>
        <w:rPr>
          <w:rFonts w:eastAsia="Tiempos Text"/>
          <w:spacing w:val="-8"/>
        </w:rPr>
        <w:t>’</w:t>
      </w:r>
      <w:r>
        <w:rPr>
          <w:rFonts w:eastAsia="Tiempos Text"/>
        </w:rPr>
        <w:t xml:space="preserve">s </w:t>
      </w:r>
      <w:r>
        <w:rPr>
          <w:rFonts w:eastAsia="Tiempos Text"/>
          <w:spacing w:val="-2"/>
        </w:rPr>
        <w:t>w</w:t>
      </w:r>
      <w:r>
        <w:rPr>
          <w:rFonts w:eastAsia="Tiempos Text"/>
        </w:rPr>
        <w:t>e</w:t>
      </w:r>
      <w:r>
        <w:rPr>
          <w:rFonts w:eastAsia="Tiempos Text"/>
          <w:spacing w:val="2"/>
        </w:rPr>
        <w:t>b</w:t>
      </w:r>
      <w:r>
        <w:rPr>
          <w:rFonts w:eastAsia="Tiempos Text"/>
        </w:rPr>
        <w:t>si</w:t>
      </w:r>
      <w:r>
        <w:rPr>
          <w:rFonts w:eastAsia="Tiempos Text"/>
          <w:spacing w:val="-1"/>
        </w:rPr>
        <w:t>t</w:t>
      </w:r>
      <w:r>
        <w:rPr>
          <w:rFonts w:eastAsia="Tiempos Text"/>
        </w:rPr>
        <w:t xml:space="preserve">e </w:t>
      </w:r>
      <w:hyperlink w:history="1">
        <w:r w:rsidR="00392E02" w:rsidRPr="003E462B">
          <w:rPr>
            <w:rStyle w:val="Hyperlink"/>
            <w:rFonts w:eastAsia="Tiempos Text Semibold"/>
            <w:b/>
          </w:rPr>
          <w:t>www.health.govt.nz</w:t>
        </w:r>
        <w:r w:rsidR="00392E02" w:rsidRPr="003E462B">
          <w:rPr>
            <w:rStyle w:val="Hyperlink"/>
            <w:rFonts w:ascii="Tiempos Text Semibold" w:eastAsia="Tiempos Text Semibold" w:hAnsi="Tiempos Text Semibold" w:cs="Tiempos Text Semibold"/>
            <w:b/>
            <w:bCs/>
            <w:spacing w:val="6"/>
          </w:rPr>
          <w:t xml:space="preserve"> </w:t>
        </w:r>
      </w:hyperlink>
      <w:r>
        <w:rPr>
          <w:rFonts w:eastAsia="Tiempos Text"/>
          <w:color w:val="000000"/>
        </w:rPr>
        <w:t>cl</w:t>
      </w:r>
      <w:r>
        <w:rPr>
          <w:rFonts w:eastAsia="Tiempos Text"/>
          <w:color w:val="000000"/>
          <w:spacing w:val="2"/>
        </w:rPr>
        <w:t>os</w:t>
      </w:r>
      <w:r>
        <w:rPr>
          <w:rFonts w:eastAsia="Tiempos Text"/>
          <w:color w:val="000000"/>
        </w:rPr>
        <w:t xml:space="preserve">er </w:t>
      </w:r>
      <w:r>
        <w:rPr>
          <w:rFonts w:eastAsia="Tiempos Text"/>
          <w:color w:val="000000"/>
          <w:spacing w:val="-1"/>
        </w:rPr>
        <w:t>t</w:t>
      </w:r>
      <w:r>
        <w:rPr>
          <w:rFonts w:eastAsia="Tiempos Text"/>
          <w:color w:val="000000"/>
        </w:rPr>
        <w:t>o the tim</w:t>
      </w:r>
      <w:r>
        <w:rPr>
          <w:rFonts w:eastAsia="Tiempos Text"/>
          <w:color w:val="000000"/>
          <w:spacing w:val="-2"/>
        </w:rPr>
        <w:t>e</w:t>
      </w:r>
      <w:r>
        <w:rPr>
          <w:rFonts w:eastAsia="Tiempos Text"/>
          <w:color w:val="000000"/>
        </w:rPr>
        <w:t xml:space="preserve">. </w:t>
      </w:r>
      <w:r>
        <w:rPr>
          <w:rFonts w:eastAsia="Tiempos Text"/>
          <w:color w:val="000000"/>
          <w:spacing w:val="-7"/>
        </w:rPr>
        <w:t>T</w:t>
      </w:r>
      <w:r>
        <w:rPr>
          <w:rFonts w:eastAsia="Tiempos Text"/>
          <w:color w:val="000000"/>
        </w:rPr>
        <w:t xml:space="preserve">o </w:t>
      </w:r>
      <w:r>
        <w:rPr>
          <w:rFonts w:eastAsia="Tiempos Text"/>
          <w:color w:val="000000"/>
          <w:spacing w:val="-1"/>
        </w:rPr>
        <w:t>r</w:t>
      </w:r>
      <w:r>
        <w:rPr>
          <w:rFonts w:eastAsia="Tiempos Text"/>
          <w:color w:val="000000"/>
          <w:spacing w:val="1"/>
        </w:rPr>
        <w:t>e</w:t>
      </w:r>
      <w:r>
        <w:rPr>
          <w:rFonts w:eastAsia="Tiempos Text"/>
          <w:color w:val="000000"/>
        </w:rPr>
        <w:t>gi</w:t>
      </w:r>
      <w:r>
        <w:rPr>
          <w:rFonts w:eastAsia="Tiempos Text"/>
          <w:color w:val="000000"/>
          <w:spacing w:val="1"/>
        </w:rPr>
        <w:t>s</w:t>
      </w:r>
      <w:r>
        <w:rPr>
          <w:rFonts w:eastAsia="Tiempos Text"/>
          <w:color w:val="000000"/>
          <w:spacing w:val="-1"/>
        </w:rPr>
        <w:t>t</w:t>
      </w:r>
      <w:r>
        <w:rPr>
          <w:rFonts w:eastAsia="Tiempos Text"/>
          <w:color w:val="000000"/>
        </w:rPr>
        <w:t>e</w:t>
      </w:r>
      <w:r>
        <w:rPr>
          <w:rFonts w:eastAsia="Tiempos Text"/>
          <w:color w:val="000000"/>
          <w:spacing w:val="-9"/>
        </w:rPr>
        <w:t>r</w:t>
      </w:r>
      <w:r>
        <w:rPr>
          <w:rFonts w:eastAsia="Tiempos Text"/>
          <w:color w:val="000000"/>
        </w:rPr>
        <w:t>, pl</w:t>
      </w:r>
      <w:r>
        <w:rPr>
          <w:rFonts w:eastAsia="Tiempos Text"/>
          <w:color w:val="000000"/>
          <w:spacing w:val="1"/>
        </w:rPr>
        <w:t>e</w:t>
      </w:r>
      <w:r>
        <w:rPr>
          <w:rFonts w:eastAsia="Tiempos Text"/>
          <w:color w:val="000000"/>
        </w:rPr>
        <w:t>a</w:t>
      </w:r>
      <w:r>
        <w:rPr>
          <w:rFonts w:eastAsia="Tiempos Text"/>
          <w:color w:val="000000"/>
          <w:spacing w:val="2"/>
        </w:rPr>
        <w:t>s</w:t>
      </w:r>
      <w:r>
        <w:rPr>
          <w:rFonts w:eastAsia="Tiempos Text"/>
          <w:color w:val="000000"/>
        </w:rPr>
        <w:t>e conta</w:t>
      </w:r>
      <w:r>
        <w:rPr>
          <w:rFonts w:eastAsia="Tiempos Text"/>
          <w:color w:val="000000"/>
          <w:spacing w:val="2"/>
        </w:rPr>
        <w:t>c</w:t>
      </w:r>
      <w:r>
        <w:rPr>
          <w:rFonts w:eastAsia="Tiempos Text"/>
          <w:color w:val="000000"/>
        </w:rPr>
        <w:t xml:space="preserve">t </w:t>
      </w:r>
      <w:hyperlink r:id="rId13">
        <w:r w:rsidRPr="00A76B96">
          <w:rPr>
            <w:rFonts w:eastAsia="Tiempos Text Medium"/>
            <w:b/>
          </w:rPr>
          <w:t>nikki_joyce@moh.govt.nz</w:t>
        </w:r>
      </w:hyperlink>
    </w:p>
    <w:p w14:paraId="2222C8C7" w14:textId="77777777" w:rsidR="00512DA0" w:rsidRDefault="00512DA0" w:rsidP="00512DA0">
      <w:pPr>
        <w:spacing w:before="7" w:line="190" w:lineRule="exact"/>
        <w:rPr>
          <w:sz w:val="19"/>
          <w:szCs w:val="19"/>
        </w:rPr>
      </w:pPr>
    </w:p>
    <w:p w14:paraId="2B7D32F1" w14:textId="77777777" w:rsidR="00512DA0" w:rsidRDefault="00512DA0" w:rsidP="00512DA0">
      <w:pPr>
        <w:pStyle w:val="Heading3"/>
        <w:rPr>
          <w:rFonts w:eastAsia="Tiempos Headline Black"/>
        </w:rPr>
      </w:pPr>
      <w:r>
        <w:rPr>
          <w:rFonts w:eastAsia="Tiempos Headline Black"/>
          <w:spacing w:val="3"/>
        </w:rPr>
        <w:t>D</w:t>
      </w:r>
      <w:r>
        <w:rPr>
          <w:rFonts w:eastAsia="Tiempos Headline Black"/>
        </w:rPr>
        <w:t>SS Pr</w:t>
      </w:r>
      <w:r>
        <w:rPr>
          <w:rFonts w:eastAsia="Tiempos Headline Black"/>
          <w:spacing w:val="-10"/>
        </w:rPr>
        <w:t>o</w:t>
      </w:r>
      <w:r>
        <w:rPr>
          <w:rFonts w:eastAsia="Tiempos Headline Black"/>
        </w:rPr>
        <w:t xml:space="preserve">vider </w:t>
      </w:r>
      <w:r>
        <w:rPr>
          <w:rFonts w:eastAsia="Tiempos Headline Black"/>
          <w:spacing w:val="-10"/>
        </w:rPr>
        <w:t>F</w:t>
      </w:r>
      <w:r>
        <w:rPr>
          <w:rFonts w:eastAsia="Tiempos Headline Black"/>
        </w:rPr>
        <w:t>o</w:t>
      </w:r>
      <w:r>
        <w:rPr>
          <w:rFonts w:eastAsia="Tiempos Headline Black"/>
          <w:spacing w:val="1"/>
        </w:rPr>
        <w:t>r</w:t>
      </w:r>
      <w:r>
        <w:rPr>
          <w:rFonts w:eastAsia="Tiempos Headline Black"/>
        </w:rPr>
        <w:t xml:space="preserve">um </w:t>
      </w:r>
      <w:r>
        <w:rPr>
          <w:rFonts w:eastAsia="Tiempos Headline Black"/>
          <w:spacing w:val="1"/>
        </w:rPr>
        <w:t>s</w:t>
      </w:r>
      <w:r>
        <w:rPr>
          <w:rFonts w:eastAsia="Tiempos Headline Black"/>
        </w:rPr>
        <w:t>ch</w:t>
      </w:r>
      <w:r>
        <w:rPr>
          <w:rFonts w:eastAsia="Tiempos Headline Black"/>
          <w:spacing w:val="3"/>
        </w:rPr>
        <w:t>e</w:t>
      </w:r>
      <w:r>
        <w:rPr>
          <w:rFonts w:eastAsia="Tiempos Headline Black"/>
        </w:rPr>
        <w:t>dule</w:t>
      </w:r>
    </w:p>
    <w:p w14:paraId="7D180750" w14:textId="77777777" w:rsidR="00512DA0" w:rsidRDefault="00512DA0" w:rsidP="00512DA0">
      <w:pPr>
        <w:spacing w:before="10" w:line="130" w:lineRule="exact"/>
        <w:rPr>
          <w:sz w:val="13"/>
          <w:szCs w:val="13"/>
        </w:rPr>
      </w:pPr>
    </w:p>
    <w:tbl>
      <w:tblPr>
        <w:tblW w:w="9498" w:type="dxa"/>
        <w:tblLayout w:type="fixed"/>
        <w:tblCellMar>
          <w:left w:w="0" w:type="dxa"/>
          <w:right w:w="0" w:type="dxa"/>
        </w:tblCellMar>
        <w:tblLook w:val="01E0" w:firstRow="1" w:lastRow="1" w:firstColumn="1" w:lastColumn="1" w:noHBand="0" w:noVBand="0"/>
      </w:tblPr>
      <w:tblGrid>
        <w:gridCol w:w="1418"/>
        <w:gridCol w:w="2268"/>
        <w:gridCol w:w="5812"/>
      </w:tblGrid>
      <w:tr w:rsidR="00512DA0" w14:paraId="0EDEDCB6" w14:textId="77777777" w:rsidTr="00392E02">
        <w:trPr>
          <w:trHeight w:hRule="exact" w:val="331"/>
        </w:trPr>
        <w:tc>
          <w:tcPr>
            <w:tcW w:w="1418" w:type="dxa"/>
            <w:tcBorders>
              <w:top w:val="nil"/>
              <w:left w:val="nil"/>
              <w:bottom w:val="nil"/>
              <w:right w:val="single" w:sz="4" w:space="0" w:color="808285"/>
            </w:tcBorders>
            <w:shd w:val="clear" w:color="auto" w:fill="78A22F"/>
          </w:tcPr>
          <w:p w14:paraId="1DDD7802" w14:textId="77777777" w:rsidR="00512DA0" w:rsidRPr="00A76B96" w:rsidRDefault="00512DA0" w:rsidP="00512DA0">
            <w:pPr>
              <w:rPr>
                <w:rFonts w:eastAsia="Tiempos Text Semibold"/>
                <w:color w:val="FFFFFF" w:themeColor="background1"/>
              </w:rPr>
            </w:pPr>
            <w:r w:rsidRPr="00A76B96">
              <w:rPr>
                <w:rFonts w:eastAsia="Tiempos Text Semibold"/>
                <w:color w:val="FFFFFF" w:themeColor="background1"/>
                <w:spacing w:val="4"/>
              </w:rPr>
              <w:t>L</w:t>
            </w:r>
            <w:r w:rsidRPr="00A76B96">
              <w:rPr>
                <w:rFonts w:eastAsia="Tiempos Text Semibold"/>
                <w:color w:val="FFFFFF" w:themeColor="background1"/>
                <w:spacing w:val="1"/>
              </w:rPr>
              <w:t>o</w:t>
            </w:r>
            <w:r w:rsidRPr="00A76B96">
              <w:rPr>
                <w:rFonts w:eastAsia="Tiempos Text Semibold"/>
                <w:color w:val="FFFFFF" w:themeColor="background1"/>
              </w:rPr>
              <w:t>cation</w:t>
            </w:r>
          </w:p>
        </w:tc>
        <w:tc>
          <w:tcPr>
            <w:tcW w:w="2268" w:type="dxa"/>
            <w:tcBorders>
              <w:top w:val="nil"/>
              <w:left w:val="single" w:sz="4" w:space="0" w:color="808285"/>
              <w:bottom w:val="nil"/>
              <w:right w:val="single" w:sz="4" w:space="0" w:color="808285"/>
            </w:tcBorders>
            <w:shd w:val="clear" w:color="auto" w:fill="78A22F"/>
          </w:tcPr>
          <w:p w14:paraId="5451A696" w14:textId="4B8FAAF2" w:rsidR="00512DA0" w:rsidRPr="00A76B96" w:rsidRDefault="00D310BD" w:rsidP="00512DA0">
            <w:pPr>
              <w:rPr>
                <w:rFonts w:eastAsia="Tiempos Text Semibold"/>
                <w:color w:val="FFFFFF" w:themeColor="background1"/>
              </w:rPr>
            </w:pPr>
            <w:r>
              <w:rPr>
                <w:rFonts w:eastAsia="Tiempos Text Semibold"/>
                <w:color w:val="FFFFFF" w:themeColor="background1"/>
                <w:spacing w:val="-1"/>
              </w:rPr>
              <w:t xml:space="preserve"> </w:t>
            </w:r>
            <w:r w:rsidR="00512DA0" w:rsidRPr="00A76B96">
              <w:rPr>
                <w:rFonts w:eastAsia="Tiempos Text Semibold"/>
                <w:color w:val="FFFFFF" w:themeColor="background1"/>
                <w:spacing w:val="-1"/>
              </w:rPr>
              <w:t>D</w:t>
            </w:r>
            <w:r w:rsidR="00512DA0" w:rsidRPr="00A76B96">
              <w:rPr>
                <w:rFonts w:eastAsia="Tiempos Text Semibold"/>
                <w:color w:val="FFFFFF" w:themeColor="background1"/>
              </w:rPr>
              <w:t>ate</w:t>
            </w:r>
          </w:p>
        </w:tc>
        <w:tc>
          <w:tcPr>
            <w:tcW w:w="5812" w:type="dxa"/>
            <w:tcBorders>
              <w:top w:val="nil"/>
              <w:left w:val="single" w:sz="4" w:space="0" w:color="808285"/>
              <w:bottom w:val="nil"/>
              <w:right w:val="nil"/>
            </w:tcBorders>
            <w:shd w:val="clear" w:color="auto" w:fill="78A22F"/>
          </w:tcPr>
          <w:p w14:paraId="5B70BBBB" w14:textId="619DD377" w:rsidR="00512DA0" w:rsidRPr="00A76B96" w:rsidRDefault="00D310BD" w:rsidP="00512DA0">
            <w:pPr>
              <w:rPr>
                <w:rFonts w:eastAsia="Tiempos Text Semibold"/>
                <w:color w:val="FFFFFF" w:themeColor="background1"/>
              </w:rPr>
            </w:pPr>
            <w:r>
              <w:rPr>
                <w:rFonts w:eastAsia="Tiempos Text Semibold"/>
                <w:color w:val="FFFFFF" w:themeColor="background1"/>
                <w:spacing w:val="-14"/>
              </w:rPr>
              <w:t xml:space="preserve"> </w:t>
            </w:r>
            <w:r w:rsidR="00512DA0" w:rsidRPr="00A76B96">
              <w:rPr>
                <w:rFonts w:eastAsia="Tiempos Text Semibold"/>
                <w:color w:val="FFFFFF" w:themeColor="background1"/>
                <w:spacing w:val="-14"/>
              </w:rPr>
              <w:t>V</w:t>
            </w:r>
            <w:r w:rsidR="00512DA0" w:rsidRPr="00A76B96">
              <w:rPr>
                <w:rFonts w:eastAsia="Tiempos Text Semibold"/>
                <w:color w:val="FFFFFF" w:themeColor="background1"/>
              </w:rPr>
              <w:t xml:space="preserve">enue </w:t>
            </w:r>
            <w:r w:rsidR="00512DA0" w:rsidRPr="00A76B96">
              <w:rPr>
                <w:rFonts w:eastAsia="Tiempos Text Semibold"/>
                <w:color w:val="FFFFFF" w:themeColor="background1"/>
                <w:spacing w:val="3"/>
              </w:rPr>
              <w:t>D</w:t>
            </w:r>
            <w:r w:rsidR="00512DA0" w:rsidRPr="00A76B96">
              <w:rPr>
                <w:rFonts w:eastAsia="Tiempos Text Semibold"/>
                <w:color w:val="FFFFFF" w:themeColor="background1"/>
              </w:rPr>
              <w:t>etails</w:t>
            </w:r>
          </w:p>
        </w:tc>
      </w:tr>
      <w:tr w:rsidR="00512DA0" w14:paraId="2C5B66E9" w14:textId="77777777" w:rsidTr="00392E02">
        <w:trPr>
          <w:trHeight w:hRule="exact" w:val="684"/>
        </w:trPr>
        <w:tc>
          <w:tcPr>
            <w:tcW w:w="1418" w:type="dxa"/>
            <w:tcBorders>
              <w:top w:val="nil"/>
              <w:left w:val="nil"/>
              <w:bottom w:val="single" w:sz="4" w:space="0" w:color="808285"/>
              <w:right w:val="single" w:sz="4" w:space="0" w:color="808285"/>
            </w:tcBorders>
          </w:tcPr>
          <w:p w14:paraId="16C5FB8D" w14:textId="77777777" w:rsidR="00512DA0" w:rsidRDefault="00512DA0" w:rsidP="00512DA0">
            <w:pPr>
              <w:rPr>
                <w:rFonts w:ascii="Tiempos Text" w:eastAsia="Tiempos Text" w:hAnsi="Tiempos Text" w:cs="Tiempos Text"/>
              </w:rPr>
            </w:pPr>
            <w:r>
              <w:rPr>
                <w:rFonts w:ascii="Tiempos Text" w:eastAsia="Tiempos Text" w:hAnsi="Tiempos Text" w:cs="Tiempos Text"/>
                <w:spacing w:val="-3"/>
              </w:rPr>
              <w:t>A</w:t>
            </w:r>
            <w:r>
              <w:rPr>
                <w:rFonts w:ascii="Tiempos Text" w:eastAsia="Tiempos Text" w:hAnsi="Tiempos Text" w:cs="Tiempos Text"/>
              </w:rPr>
              <w:t>uckland</w:t>
            </w:r>
          </w:p>
        </w:tc>
        <w:tc>
          <w:tcPr>
            <w:tcW w:w="2268" w:type="dxa"/>
            <w:tcBorders>
              <w:top w:val="nil"/>
              <w:left w:val="single" w:sz="4" w:space="0" w:color="808285"/>
              <w:bottom w:val="single" w:sz="4" w:space="0" w:color="808285"/>
              <w:right w:val="single" w:sz="4" w:space="0" w:color="808285"/>
            </w:tcBorders>
          </w:tcPr>
          <w:p w14:paraId="44500400" w14:textId="605E082D" w:rsidR="00512DA0" w:rsidRDefault="00734459" w:rsidP="00512DA0">
            <w:pPr>
              <w:rPr>
                <w:rFonts w:ascii="Tiempos Text" w:eastAsia="Tiempos Text" w:hAnsi="Tiempos Text" w:cs="Tiempos Text"/>
              </w:rPr>
            </w:pPr>
            <w:r>
              <w:rPr>
                <w:rFonts w:ascii="Tiempos Text" w:eastAsia="Tiempos Text" w:hAnsi="Tiempos Text" w:cs="Tiempos Text"/>
                <w:spacing w:val="3"/>
              </w:rPr>
              <w:t xml:space="preserve"> </w:t>
            </w:r>
            <w:r w:rsidR="00512DA0">
              <w:rPr>
                <w:rFonts w:ascii="Tiempos Text" w:eastAsia="Tiempos Text" w:hAnsi="Tiempos Text" w:cs="Tiempos Text"/>
                <w:spacing w:val="3"/>
              </w:rPr>
              <w:t>T</w:t>
            </w:r>
            <w:r w:rsidR="00512DA0">
              <w:rPr>
                <w:rFonts w:ascii="Tiempos Text" w:eastAsia="Tiempos Text" w:hAnsi="Tiempos Text" w:cs="Tiempos Text"/>
              </w:rPr>
              <w:t>u</w:t>
            </w:r>
            <w:r w:rsidR="00512DA0">
              <w:rPr>
                <w:rFonts w:ascii="Tiempos Text" w:eastAsia="Tiempos Text" w:hAnsi="Tiempos Text" w:cs="Tiempos Text"/>
                <w:spacing w:val="2"/>
              </w:rPr>
              <w:t>es</w:t>
            </w:r>
            <w:r w:rsidR="00512DA0">
              <w:rPr>
                <w:rFonts w:ascii="Tiempos Text" w:eastAsia="Tiempos Text" w:hAnsi="Tiempos Text" w:cs="Tiempos Text"/>
              </w:rPr>
              <w:t>d</w:t>
            </w:r>
            <w:r w:rsidR="00512DA0">
              <w:rPr>
                <w:rFonts w:ascii="Tiempos Text" w:eastAsia="Tiempos Text" w:hAnsi="Tiempos Text" w:cs="Tiempos Text"/>
                <w:spacing w:val="-6"/>
              </w:rPr>
              <w:t>a</w:t>
            </w:r>
            <w:r w:rsidR="00512DA0">
              <w:rPr>
                <w:rFonts w:ascii="Tiempos Text" w:eastAsia="Tiempos Text" w:hAnsi="Tiempos Text" w:cs="Tiempos Text"/>
              </w:rPr>
              <w:t xml:space="preserve">y </w:t>
            </w:r>
            <w:r w:rsidR="00512DA0">
              <w:rPr>
                <w:rFonts w:ascii="Tiempos Text" w:eastAsia="Tiempos Text" w:hAnsi="Tiempos Text" w:cs="Tiempos Text"/>
                <w:spacing w:val="-6"/>
              </w:rPr>
              <w:t>1</w:t>
            </w:r>
            <w:r w:rsidR="00512DA0">
              <w:rPr>
                <w:rFonts w:ascii="Tiempos Text" w:eastAsia="Tiempos Text" w:hAnsi="Tiempos Text" w:cs="Tiempos Text"/>
              </w:rPr>
              <w:t>4</w:t>
            </w:r>
            <w:r w:rsidR="00512DA0">
              <w:rPr>
                <w:rFonts w:ascii="Tiempos Text" w:eastAsia="Tiempos Text" w:hAnsi="Tiempos Text" w:cs="Tiempos Text"/>
                <w:spacing w:val="-21"/>
              </w:rPr>
              <w:t xml:space="preserve"> </w:t>
            </w:r>
            <w:r w:rsidR="00512DA0">
              <w:rPr>
                <w:rFonts w:ascii="Tiempos Text" w:eastAsia="Tiempos Text" w:hAnsi="Tiempos Text" w:cs="Tiempos Text"/>
                <w:spacing w:val="2"/>
              </w:rPr>
              <w:t>Oc</w:t>
            </w:r>
            <w:r w:rsidR="00512DA0">
              <w:rPr>
                <w:rFonts w:ascii="Tiempos Text" w:eastAsia="Tiempos Text" w:hAnsi="Tiempos Text" w:cs="Tiempos Text"/>
                <w:spacing w:val="-1"/>
              </w:rPr>
              <w:t>t</w:t>
            </w:r>
            <w:r w:rsidR="00512DA0">
              <w:rPr>
                <w:rFonts w:ascii="Tiempos Text" w:eastAsia="Tiempos Text" w:hAnsi="Tiempos Text" w:cs="Tiempos Text"/>
              </w:rPr>
              <w:t>o</w:t>
            </w:r>
            <w:r w:rsidR="00512DA0">
              <w:rPr>
                <w:rFonts w:ascii="Tiempos Text" w:eastAsia="Tiempos Text" w:hAnsi="Tiempos Text" w:cs="Tiempos Text"/>
                <w:spacing w:val="2"/>
              </w:rPr>
              <w:t>b</w:t>
            </w:r>
            <w:r w:rsidR="00512DA0">
              <w:rPr>
                <w:rFonts w:ascii="Tiempos Text" w:eastAsia="Tiempos Text" w:hAnsi="Tiempos Text" w:cs="Tiempos Text"/>
              </w:rPr>
              <w:t>er</w:t>
            </w:r>
          </w:p>
        </w:tc>
        <w:tc>
          <w:tcPr>
            <w:tcW w:w="5812" w:type="dxa"/>
            <w:tcBorders>
              <w:top w:val="nil"/>
              <w:left w:val="single" w:sz="4" w:space="0" w:color="808285"/>
              <w:bottom w:val="single" w:sz="4" w:space="0" w:color="808285"/>
              <w:right w:val="nil"/>
            </w:tcBorders>
          </w:tcPr>
          <w:p w14:paraId="4CB63B2E" w14:textId="22E78120" w:rsidR="00512DA0" w:rsidRDefault="00734459" w:rsidP="00512DA0">
            <w:pPr>
              <w:rPr>
                <w:rFonts w:ascii="Tiempos Text" w:eastAsia="Tiempos Text" w:hAnsi="Tiempos Text" w:cs="Tiempos Text"/>
              </w:rPr>
            </w:pPr>
            <w:r>
              <w:rPr>
                <w:rFonts w:ascii="Tiempos Text" w:eastAsia="Tiempos Text" w:hAnsi="Tiempos Text" w:cs="Tiempos Text"/>
                <w:spacing w:val="-3"/>
              </w:rPr>
              <w:t xml:space="preserve"> </w:t>
            </w:r>
            <w:r w:rsidR="00512DA0">
              <w:rPr>
                <w:rFonts w:ascii="Tiempos Text" w:eastAsia="Tiempos Text" w:hAnsi="Tiempos Text" w:cs="Tiempos Text"/>
                <w:spacing w:val="-3"/>
              </w:rPr>
              <w:t>N</w:t>
            </w:r>
            <w:r w:rsidR="00512DA0">
              <w:rPr>
                <w:rFonts w:ascii="Tiempos Text" w:eastAsia="Tiempos Text" w:hAnsi="Tiempos Text" w:cs="Tiempos Text"/>
                <w:spacing w:val="-1"/>
              </w:rPr>
              <w:t>o</w:t>
            </w:r>
            <w:r w:rsidR="00512DA0">
              <w:rPr>
                <w:rFonts w:ascii="Tiempos Text" w:eastAsia="Tiempos Text" w:hAnsi="Tiempos Text" w:cs="Tiempos Text"/>
                <w:spacing w:val="-2"/>
              </w:rPr>
              <w:t>v</w:t>
            </w:r>
            <w:r w:rsidR="00512DA0">
              <w:rPr>
                <w:rFonts w:ascii="Tiempos Text" w:eastAsia="Tiempos Text" w:hAnsi="Tiempos Text" w:cs="Tiempos Text"/>
                <w:spacing w:val="1"/>
              </w:rPr>
              <w:t>o</w:t>
            </w:r>
            <w:r w:rsidR="00512DA0">
              <w:rPr>
                <w:rFonts w:ascii="Tiempos Text" w:eastAsia="Tiempos Text" w:hAnsi="Tiempos Text" w:cs="Tiempos Text"/>
                <w:spacing w:val="-1"/>
              </w:rPr>
              <w:t>t</w:t>
            </w:r>
            <w:r w:rsidR="00512DA0">
              <w:rPr>
                <w:rFonts w:ascii="Tiempos Text" w:eastAsia="Tiempos Text" w:hAnsi="Tiempos Text" w:cs="Tiempos Text"/>
              </w:rPr>
              <w:t xml:space="preserve">el </w:t>
            </w:r>
            <w:r w:rsidR="00512DA0">
              <w:rPr>
                <w:rFonts w:ascii="Tiempos Text" w:eastAsia="Tiempos Text" w:hAnsi="Tiempos Text" w:cs="Tiempos Text"/>
                <w:spacing w:val="-3"/>
              </w:rPr>
              <w:t>A</w:t>
            </w:r>
            <w:r w:rsidR="00512DA0">
              <w:rPr>
                <w:rFonts w:ascii="Tiempos Text" w:eastAsia="Tiempos Text" w:hAnsi="Tiempos Text" w:cs="Tiempos Text"/>
              </w:rPr>
              <w:t>uckland Air</w:t>
            </w:r>
            <w:r w:rsidR="00512DA0">
              <w:rPr>
                <w:rFonts w:ascii="Tiempos Text" w:eastAsia="Tiempos Text" w:hAnsi="Tiempos Text" w:cs="Tiempos Text"/>
                <w:spacing w:val="2"/>
              </w:rPr>
              <w:t>p</w:t>
            </w:r>
            <w:r w:rsidR="00512DA0">
              <w:rPr>
                <w:rFonts w:ascii="Tiempos Text" w:eastAsia="Tiempos Text" w:hAnsi="Tiempos Text" w:cs="Tiempos Text"/>
              </w:rPr>
              <w:t>o</w:t>
            </w:r>
            <w:r w:rsidR="00512DA0">
              <w:rPr>
                <w:rFonts w:ascii="Tiempos Text" w:eastAsia="Tiempos Text" w:hAnsi="Tiempos Text" w:cs="Tiempos Text"/>
                <w:spacing w:val="2"/>
              </w:rPr>
              <w:t>r</w:t>
            </w:r>
            <w:r w:rsidR="00512DA0">
              <w:rPr>
                <w:rFonts w:ascii="Tiempos Text" w:eastAsia="Tiempos Text" w:hAnsi="Tiempos Text" w:cs="Tiempos Text"/>
              </w:rPr>
              <w:t>t,</w:t>
            </w:r>
          </w:p>
          <w:p w14:paraId="060942FC" w14:textId="26515FA0" w:rsidR="00512DA0" w:rsidRDefault="00734459" w:rsidP="00512DA0">
            <w:pPr>
              <w:rPr>
                <w:rFonts w:ascii="Tiempos Text" w:eastAsia="Tiempos Text" w:hAnsi="Tiempos Text" w:cs="Tiempos Text"/>
              </w:rPr>
            </w:pPr>
            <w:r>
              <w:rPr>
                <w:rFonts w:ascii="Tiempos Text" w:eastAsia="Tiempos Text" w:hAnsi="Tiempos Text" w:cs="Tiempos Text"/>
                <w:spacing w:val="-1"/>
              </w:rPr>
              <w:t xml:space="preserve"> </w:t>
            </w:r>
            <w:r w:rsidR="00512DA0">
              <w:rPr>
                <w:rFonts w:ascii="Tiempos Text" w:eastAsia="Tiempos Text" w:hAnsi="Tiempos Text" w:cs="Tiempos Text"/>
                <w:spacing w:val="-1"/>
              </w:rPr>
              <w:t>R</w:t>
            </w:r>
            <w:r w:rsidR="00512DA0">
              <w:rPr>
                <w:rFonts w:ascii="Tiempos Text" w:eastAsia="Tiempos Text" w:hAnsi="Tiempos Text" w:cs="Tiempos Text"/>
                <w:spacing w:val="-5"/>
              </w:rPr>
              <w:t>a</w:t>
            </w:r>
            <w:r w:rsidR="00512DA0">
              <w:rPr>
                <w:rFonts w:ascii="Tiempos Text" w:eastAsia="Tiempos Text" w:hAnsi="Tiempos Text" w:cs="Tiempos Text"/>
              </w:rPr>
              <w:t>y Eme</w:t>
            </w:r>
            <w:r w:rsidR="00512DA0">
              <w:rPr>
                <w:rFonts w:ascii="Tiempos Text" w:eastAsia="Tiempos Text" w:hAnsi="Tiempos Text" w:cs="Tiempos Text"/>
                <w:spacing w:val="3"/>
              </w:rPr>
              <w:t>r</w:t>
            </w:r>
            <w:r w:rsidR="00512DA0">
              <w:rPr>
                <w:rFonts w:ascii="Tiempos Text" w:eastAsia="Tiempos Text" w:hAnsi="Tiempos Text" w:cs="Tiempos Text"/>
              </w:rPr>
              <w:t>y Dr</w:t>
            </w:r>
            <w:r w:rsidR="00512DA0">
              <w:rPr>
                <w:rFonts w:ascii="Tiempos Text" w:eastAsia="Tiempos Text" w:hAnsi="Tiempos Text" w:cs="Tiempos Text"/>
                <w:spacing w:val="-2"/>
              </w:rPr>
              <w:t>ive</w:t>
            </w:r>
            <w:r w:rsidR="00512DA0">
              <w:rPr>
                <w:rFonts w:ascii="Tiempos Text" w:eastAsia="Tiempos Text" w:hAnsi="Tiempos Text" w:cs="Tiempos Text"/>
              </w:rPr>
              <w:t xml:space="preserve">, </w:t>
            </w:r>
            <w:r w:rsidR="00512DA0">
              <w:rPr>
                <w:rFonts w:ascii="Tiempos Text" w:eastAsia="Tiempos Text" w:hAnsi="Tiempos Text" w:cs="Tiempos Text"/>
                <w:spacing w:val="-3"/>
              </w:rPr>
              <w:t>A</w:t>
            </w:r>
            <w:r w:rsidR="00512DA0">
              <w:rPr>
                <w:rFonts w:ascii="Tiempos Text" w:eastAsia="Tiempos Text" w:hAnsi="Tiempos Text" w:cs="Tiempos Text"/>
              </w:rPr>
              <w:t>uckland In</w:t>
            </w:r>
            <w:r w:rsidR="00512DA0">
              <w:rPr>
                <w:rFonts w:ascii="Tiempos Text" w:eastAsia="Tiempos Text" w:hAnsi="Tiempos Text" w:cs="Tiempos Text"/>
                <w:spacing w:val="-1"/>
              </w:rPr>
              <w:t>t</w:t>
            </w:r>
            <w:r w:rsidR="00512DA0">
              <w:rPr>
                <w:rFonts w:ascii="Tiempos Text" w:eastAsia="Tiempos Text" w:hAnsi="Tiempos Text" w:cs="Tiempos Text"/>
              </w:rPr>
              <w:t xml:space="preserve">ernational </w:t>
            </w:r>
            <w:r w:rsidR="00512DA0">
              <w:rPr>
                <w:rFonts w:ascii="Tiempos Text" w:eastAsia="Tiempos Text" w:hAnsi="Tiempos Text" w:cs="Tiempos Text"/>
                <w:spacing w:val="-7"/>
              </w:rPr>
              <w:t>T</w:t>
            </w:r>
            <w:r w:rsidR="00512DA0">
              <w:rPr>
                <w:rFonts w:ascii="Tiempos Text" w:eastAsia="Tiempos Text" w:hAnsi="Tiempos Text" w:cs="Tiempos Text"/>
              </w:rPr>
              <w:t>erminal</w:t>
            </w:r>
          </w:p>
        </w:tc>
      </w:tr>
      <w:tr w:rsidR="00512DA0" w14:paraId="3F2D9710" w14:textId="77777777" w:rsidTr="00392E02">
        <w:trPr>
          <w:trHeight w:hRule="exact" w:val="684"/>
        </w:trPr>
        <w:tc>
          <w:tcPr>
            <w:tcW w:w="1418" w:type="dxa"/>
            <w:tcBorders>
              <w:top w:val="single" w:sz="4" w:space="0" w:color="808285"/>
              <w:left w:val="nil"/>
              <w:bottom w:val="single" w:sz="4" w:space="0" w:color="808285"/>
              <w:right w:val="single" w:sz="4" w:space="0" w:color="808285"/>
            </w:tcBorders>
          </w:tcPr>
          <w:p w14:paraId="4987B64F" w14:textId="77777777" w:rsidR="00512DA0" w:rsidRDefault="00512DA0" w:rsidP="00512DA0">
            <w:pPr>
              <w:rPr>
                <w:rFonts w:ascii="Tiempos Text" w:eastAsia="Tiempos Text" w:hAnsi="Tiempos Text" w:cs="Tiempos Text"/>
              </w:rPr>
            </w:pPr>
            <w:r>
              <w:rPr>
                <w:rFonts w:ascii="Tiempos Text" w:eastAsia="Tiempos Text" w:hAnsi="Tiempos Text" w:cs="Tiempos Text"/>
              </w:rPr>
              <w:t>Hamil</w:t>
            </w:r>
            <w:r>
              <w:rPr>
                <w:rFonts w:ascii="Tiempos Text" w:eastAsia="Tiempos Text" w:hAnsi="Tiempos Text" w:cs="Tiempos Text"/>
                <w:spacing w:val="-1"/>
              </w:rPr>
              <w:t>t</w:t>
            </w:r>
            <w:r>
              <w:rPr>
                <w:rFonts w:ascii="Tiempos Text" w:eastAsia="Tiempos Text" w:hAnsi="Tiempos Text" w:cs="Tiempos Text"/>
              </w:rPr>
              <w:t>on</w:t>
            </w:r>
          </w:p>
        </w:tc>
        <w:tc>
          <w:tcPr>
            <w:tcW w:w="2268" w:type="dxa"/>
            <w:tcBorders>
              <w:top w:val="single" w:sz="4" w:space="0" w:color="808285"/>
              <w:left w:val="single" w:sz="4" w:space="0" w:color="808285"/>
              <w:bottom w:val="single" w:sz="4" w:space="0" w:color="808285"/>
              <w:right w:val="single" w:sz="4" w:space="0" w:color="808285"/>
            </w:tcBorders>
          </w:tcPr>
          <w:p w14:paraId="7669E158" w14:textId="126C8942" w:rsidR="00512DA0" w:rsidRDefault="00734459" w:rsidP="00512DA0">
            <w:pPr>
              <w:rPr>
                <w:rFonts w:ascii="Tiempos Text" w:eastAsia="Tiempos Text" w:hAnsi="Tiempos Text" w:cs="Tiempos Text"/>
              </w:rPr>
            </w:pPr>
            <w:r>
              <w:rPr>
                <w:rFonts w:ascii="Tiempos Text" w:eastAsia="Tiempos Text" w:hAnsi="Tiempos Text" w:cs="Tiempos Text"/>
                <w:spacing w:val="-11"/>
              </w:rPr>
              <w:t xml:space="preserve"> </w:t>
            </w:r>
            <w:r w:rsidR="00512DA0">
              <w:rPr>
                <w:rFonts w:ascii="Tiempos Text" w:eastAsia="Tiempos Text" w:hAnsi="Tiempos Text" w:cs="Tiempos Text"/>
                <w:spacing w:val="-11"/>
              </w:rPr>
              <w:t>W</w:t>
            </w:r>
            <w:r w:rsidR="00512DA0">
              <w:rPr>
                <w:rFonts w:ascii="Tiempos Text" w:eastAsia="Tiempos Text" w:hAnsi="Tiempos Text" w:cs="Tiempos Text"/>
                <w:spacing w:val="1"/>
              </w:rPr>
              <w:t>e</w:t>
            </w:r>
            <w:r w:rsidR="00512DA0">
              <w:rPr>
                <w:rFonts w:ascii="Tiempos Text" w:eastAsia="Tiempos Text" w:hAnsi="Tiempos Text" w:cs="Tiempos Text"/>
              </w:rPr>
              <w:t>dn</w:t>
            </w:r>
            <w:r w:rsidR="00512DA0">
              <w:rPr>
                <w:rFonts w:ascii="Tiempos Text" w:eastAsia="Tiempos Text" w:hAnsi="Tiempos Text" w:cs="Tiempos Text"/>
                <w:spacing w:val="2"/>
              </w:rPr>
              <w:t>es</w:t>
            </w:r>
            <w:r w:rsidR="00512DA0">
              <w:rPr>
                <w:rFonts w:ascii="Tiempos Text" w:eastAsia="Tiempos Text" w:hAnsi="Tiempos Text" w:cs="Tiempos Text"/>
              </w:rPr>
              <w:t>d</w:t>
            </w:r>
            <w:r w:rsidR="00512DA0">
              <w:rPr>
                <w:rFonts w:ascii="Tiempos Text" w:eastAsia="Tiempos Text" w:hAnsi="Tiempos Text" w:cs="Tiempos Text"/>
                <w:spacing w:val="-6"/>
              </w:rPr>
              <w:t>a</w:t>
            </w:r>
            <w:r w:rsidR="00512DA0">
              <w:rPr>
                <w:rFonts w:ascii="Tiempos Text" w:eastAsia="Tiempos Text" w:hAnsi="Tiempos Text" w:cs="Tiempos Text"/>
              </w:rPr>
              <w:t xml:space="preserve">y 15 </w:t>
            </w:r>
            <w:r w:rsidR="00512DA0">
              <w:rPr>
                <w:rFonts w:ascii="Tiempos Text" w:eastAsia="Tiempos Text" w:hAnsi="Tiempos Text" w:cs="Tiempos Text"/>
                <w:spacing w:val="2"/>
              </w:rPr>
              <w:t>Oc</w:t>
            </w:r>
            <w:r w:rsidR="00512DA0">
              <w:rPr>
                <w:rFonts w:ascii="Tiempos Text" w:eastAsia="Tiempos Text" w:hAnsi="Tiempos Text" w:cs="Tiempos Text"/>
                <w:spacing w:val="-1"/>
              </w:rPr>
              <w:t>t</w:t>
            </w:r>
            <w:r w:rsidR="00512DA0">
              <w:rPr>
                <w:rFonts w:ascii="Tiempos Text" w:eastAsia="Tiempos Text" w:hAnsi="Tiempos Text" w:cs="Tiempos Text"/>
              </w:rPr>
              <w:t>o</w:t>
            </w:r>
            <w:r w:rsidR="00512DA0">
              <w:rPr>
                <w:rFonts w:ascii="Tiempos Text" w:eastAsia="Tiempos Text" w:hAnsi="Tiempos Text" w:cs="Tiempos Text"/>
                <w:spacing w:val="2"/>
              </w:rPr>
              <w:t>b</w:t>
            </w:r>
            <w:r w:rsidR="00512DA0">
              <w:rPr>
                <w:rFonts w:ascii="Tiempos Text" w:eastAsia="Tiempos Text" w:hAnsi="Tiempos Text" w:cs="Tiempos Text"/>
              </w:rPr>
              <w:t>er</w:t>
            </w:r>
          </w:p>
        </w:tc>
        <w:tc>
          <w:tcPr>
            <w:tcW w:w="5812" w:type="dxa"/>
            <w:tcBorders>
              <w:top w:val="single" w:sz="4" w:space="0" w:color="808285"/>
              <w:left w:val="single" w:sz="4" w:space="0" w:color="808285"/>
              <w:bottom w:val="single" w:sz="4" w:space="0" w:color="808285"/>
              <w:right w:val="nil"/>
            </w:tcBorders>
          </w:tcPr>
          <w:p w14:paraId="56F6D558" w14:textId="1ACE3D0B" w:rsidR="00512DA0" w:rsidRDefault="00734459" w:rsidP="00512DA0">
            <w:pPr>
              <w:rPr>
                <w:rFonts w:ascii="Tiempos Text" w:eastAsia="Tiempos Text" w:hAnsi="Tiempos Text" w:cs="Tiempos Text"/>
              </w:rPr>
            </w:pPr>
            <w:r>
              <w:rPr>
                <w:rFonts w:ascii="Tiempos Text" w:eastAsia="Tiempos Text" w:hAnsi="Tiempos Text" w:cs="Tiempos Text"/>
              </w:rPr>
              <w:t xml:space="preserve"> </w:t>
            </w:r>
            <w:r w:rsidR="00512DA0">
              <w:rPr>
                <w:rFonts w:ascii="Tiempos Text" w:eastAsia="Tiempos Text" w:hAnsi="Tiempos Text" w:cs="Tiempos Text"/>
              </w:rPr>
              <w:t>Hamil</w:t>
            </w:r>
            <w:r w:rsidR="00512DA0">
              <w:rPr>
                <w:rFonts w:ascii="Tiempos Text" w:eastAsia="Tiempos Text" w:hAnsi="Tiempos Text" w:cs="Tiempos Text"/>
                <w:spacing w:val="-1"/>
              </w:rPr>
              <w:t>t</w:t>
            </w:r>
            <w:r w:rsidR="00512DA0">
              <w:rPr>
                <w:rFonts w:ascii="Tiempos Text" w:eastAsia="Tiempos Text" w:hAnsi="Tiempos Text" w:cs="Tiempos Text"/>
              </w:rPr>
              <w:t>on Air</w:t>
            </w:r>
            <w:r w:rsidR="00512DA0">
              <w:rPr>
                <w:rFonts w:ascii="Tiempos Text" w:eastAsia="Tiempos Text" w:hAnsi="Tiempos Text" w:cs="Tiempos Text"/>
                <w:spacing w:val="2"/>
              </w:rPr>
              <w:t>p</w:t>
            </w:r>
            <w:r w:rsidR="00512DA0">
              <w:rPr>
                <w:rFonts w:ascii="Tiempos Text" w:eastAsia="Tiempos Text" w:hAnsi="Tiempos Text" w:cs="Tiempos Text"/>
              </w:rPr>
              <w:t>o</w:t>
            </w:r>
            <w:r w:rsidR="00512DA0">
              <w:rPr>
                <w:rFonts w:ascii="Tiempos Text" w:eastAsia="Tiempos Text" w:hAnsi="Tiempos Text" w:cs="Tiempos Text"/>
                <w:spacing w:val="2"/>
              </w:rPr>
              <w:t>r</w:t>
            </w:r>
            <w:r w:rsidR="00512DA0">
              <w:rPr>
                <w:rFonts w:ascii="Tiempos Text" w:eastAsia="Tiempos Text" w:hAnsi="Tiempos Text" w:cs="Tiempos Text"/>
              </w:rPr>
              <w:t>t H</w:t>
            </w:r>
            <w:r w:rsidR="00512DA0">
              <w:rPr>
                <w:rFonts w:ascii="Tiempos Text" w:eastAsia="Tiempos Text" w:hAnsi="Tiempos Text" w:cs="Tiempos Text"/>
                <w:spacing w:val="1"/>
              </w:rPr>
              <w:t>o</w:t>
            </w:r>
            <w:r w:rsidR="00512DA0">
              <w:rPr>
                <w:rFonts w:ascii="Tiempos Text" w:eastAsia="Tiempos Text" w:hAnsi="Tiempos Text" w:cs="Tiempos Text"/>
                <w:spacing w:val="-1"/>
              </w:rPr>
              <w:t>t</w:t>
            </w:r>
            <w:r w:rsidR="00512DA0">
              <w:rPr>
                <w:rFonts w:ascii="Tiempos Text" w:eastAsia="Tiempos Text" w:hAnsi="Tiempos Text" w:cs="Tiempos Text"/>
              </w:rPr>
              <w:t>el</w:t>
            </w:r>
          </w:p>
          <w:p w14:paraId="56636BDB" w14:textId="75088025" w:rsidR="00512DA0" w:rsidRDefault="00734459" w:rsidP="00512DA0">
            <w:pPr>
              <w:rPr>
                <w:rFonts w:ascii="Tiempos Text" w:eastAsia="Tiempos Text" w:hAnsi="Tiempos Text" w:cs="Tiempos Text"/>
              </w:rPr>
            </w:pPr>
            <w:r>
              <w:rPr>
                <w:rFonts w:ascii="Tiempos Text" w:eastAsia="Tiempos Text" w:hAnsi="Tiempos Text" w:cs="Tiempos Text"/>
                <w:spacing w:val="3"/>
              </w:rPr>
              <w:t xml:space="preserve"> </w:t>
            </w:r>
            <w:r w:rsidR="00512DA0">
              <w:rPr>
                <w:rFonts w:ascii="Tiempos Text" w:eastAsia="Tiempos Text" w:hAnsi="Tiempos Text" w:cs="Tiempos Text"/>
                <w:spacing w:val="3"/>
              </w:rPr>
              <w:t>B</w:t>
            </w:r>
            <w:r w:rsidR="00512DA0">
              <w:rPr>
                <w:rFonts w:ascii="Tiempos Text" w:eastAsia="Tiempos Text" w:hAnsi="Tiempos Text" w:cs="Tiempos Text"/>
                <w:spacing w:val="2"/>
              </w:rPr>
              <w:t>e</w:t>
            </w:r>
            <w:r w:rsidR="00512DA0">
              <w:rPr>
                <w:rFonts w:ascii="Tiempos Text" w:eastAsia="Tiempos Text" w:hAnsi="Tiempos Text" w:cs="Tiempos Text"/>
              </w:rPr>
              <w:t>side Hamil</w:t>
            </w:r>
            <w:r w:rsidR="00512DA0">
              <w:rPr>
                <w:rFonts w:ascii="Tiempos Text" w:eastAsia="Tiempos Text" w:hAnsi="Tiempos Text" w:cs="Tiempos Text"/>
                <w:spacing w:val="-1"/>
              </w:rPr>
              <w:t>t</w:t>
            </w:r>
            <w:r w:rsidR="00512DA0">
              <w:rPr>
                <w:rFonts w:ascii="Tiempos Text" w:eastAsia="Tiempos Text" w:hAnsi="Tiempos Text" w:cs="Tiempos Text"/>
              </w:rPr>
              <w:t>on In</w:t>
            </w:r>
            <w:r w:rsidR="00512DA0">
              <w:rPr>
                <w:rFonts w:ascii="Tiempos Text" w:eastAsia="Tiempos Text" w:hAnsi="Tiempos Text" w:cs="Tiempos Text"/>
                <w:spacing w:val="-1"/>
              </w:rPr>
              <w:t>t</w:t>
            </w:r>
            <w:r w:rsidR="00512DA0">
              <w:rPr>
                <w:rFonts w:ascii="Tiempos Text" w:eastAsia="Tiempos Text" w:hAnsi="Tiempos Text" w:cs="Tiempos Text"/>
              </w:rPr>
              <w:t>ernational Air</w:t>
            </w:r>
            <w:r w:rsidR="00512DA0">
              <w:rPr>
                <w:rFonts w:ascii="Tiempos Text" w:eastAsia="Tiempos Text" w:hAnsi="Tiempos Text" w:cs="Tiempos Text"/>
                <w:spacing w:val="2"/>
              </w:rPr>
              <w:t>p</w:t>
            </w:r>
            <w:r w:rsidR="00512DA0">
              <w:rPr>
                <w:rFonts w:ascii="Tiempos Text" w:eastAsia="Tiempos Text" w:hAnsi="Tiempos Text" w:cs="Tiempos Text"/>
              </w:rPr>
              <w:t>o</w:t>
            </w:r>
            <w:r w:rsidR="00512DA0">
              <w:rPr>
                <w:rFonts w:ascii="Tiempos Text" w:eastAsia="Tiempos Text" w:hAnsi="Tiempos Text" w:cs="Tiempos Text"/>
                <w:spacing w:val="2"/>
              </w:rPr>
              <w:t>r</w:t>
            </w:r>
            <w:r w:rsidR="00512DA0">
              <w:rPr>
                <w:rFonts w:ascii="Tiempos Text" w:eastAsia="Tiempos Text" w:hAnsi="Tiempos Text" w:cs="Tiempos Text"/>
              </w:rPr>
              <w:t xml:space="preserve">t </w:t>
            </w:r>
            <w:r w:rsidR="00512DA0">
              <w:rPr>
                <w:rFonts w:ascii="Tiempos Text" w:eastAsia="Tiempos Text" w:hAnsi="Tiempos Text" w:cs="Tiempos Text"/>
                <w:spacing w:val="-7"/>
              </w:rPr>
              <w:t>T</w:t>
            </w:r>
            <w:r w:rsidR="00512DA0">
              <w:rPr>
                <w:rFonts w:ascii="Tiempos Text" w:eastAsia="Tiempos Text" w:hAnsi="Tiempos Text" w:cs="Tiempos Text"/>
              </w:rPr>
              <w:t>erminal</w:t>
            </w:r>
          </w:p>
        </w:tc>
      </w:tr>
      <w:tr w:rsidR="00512DA0" w14:paraId="0EFE28A0" w14:textId="77777777" w:rsidTr="00392E02">
        <w:trPr>
          <w:trHeight w:hRule="exact" w:val="373"/>
        </w:trPr>
        <w:tc>
          <w:tcPr>
            <w:tcW w:w="1418" w:type="dxa"/>
            <w:tcBorders>
              <w:top w:val="single" w:sz="4" w:space="0" w:color="808285"/>
              <w:left w:val="nil"/>
              <w:bottom w:val="single" w:sz="4" w:space="0" w:color="808285"/>
              <w:right w:val="single" w:sz="4" w:space="0" w:color="808285"/>
            </w:tcBorders>
          </w:tcPr>
          <w:p w14:paraId="530906DF" w14:textId="77777777" w:rsidR="00512DA0" w:rsidRDefault="00512DA0" w:rsidP="00512DA0">
            <w:pPr>
              <w:rPr>
                <w:rFonts w:ascii="Tiempos Text" w:eastAsia="Tiempos Text" w:hAnsi="Tiempos Text" w:cs="Tiempos Text"/>
              </w:rPr>
            </w:pPr>
            <w:r>
              <w:rPr>
                <w:rFonts w:ascii="Tiempos Text" w:eastAsia="Tiempos Text" w:hAnsi="Tiempos Text" w:cs="Tiempos Text"/>
                <w:spacing w:val="-11"/>
              </w:rPr>
              <w:t>W</w:t>
            </w:r>
            <w:r>
              <w:rPr>
                <w:rFonts w:ascii="Tiempos Text" w:eastAsia="Tiempos Text" w:hAnsi="Tiempos Text" w:cs="Tiempos Text"/>
              </w:rPr>
              <w:t>elling</w:t>
            </w:r>
            <w:r>
              <w:rPr>
                <w:rFonts w:ascii="Tiempos Text" w:eastAsia="Tiempos Text" w:hAnsi="Tiempos Text" w:cs="Tiempos Text"/>
                <w:spacing w:val="-1"/>
              </w:rPr>
              <w:t>t</w:t>
            </w:r>
            <w:r>
              <w:rPr>
                <w:rFonts w:ascii="Tiempos Text" w:eastAsia="Tiempos Text" w:hAnsi="Tiempos Text" w:cs="Tiempos Text"/>
              </w:rPr>
              <w:t>on</w:t>
            </w:r>
          </w:p>
        </w:tc>
        <w:tc>
          <w:tcPr>
            <w:tcW w:w="2268" w:type="dxa"/>
            <w:tcBorders>
              <w:top w:val="single" w:sz="4" w:space="0" w:color="808285"/>
              <w:left w:val="single" w:sz="4" w:space="0" w:color="808285"/>
              <w:bottom w:val="single" w:sz="4" w:space="0" w:color="808285"/>
              <w:right w:val="single" w:sz="4" w:space="0" w:color="808285"/>
            </w:tcBorders>
          </w:tcPr>
          <w:p w14:paraId="1C596C7C" w14:textId="68DA5375" w:rsidR="00512DA0" w:rsidRDefault="00734459" w:rsidP="00512DA0">
            <w:pPr>
              <w:rPr>
                <w:rFonts w:ascii="Tiempos Text" w:eastAsia="Tiempos Text" w:hAnsi="Tiempos Text" w:cs="Tiempos Text"/>
              </w:rPr>
            </w:pPr>
            <w:r>
              <w:rPr>
                <w:rFonts w:ascii="Tiempos Text" w:eastAsia="Tiempos Text" w:hAnsi="Tiempos Text" w:cs="Tiempos Text"/>
                <w:spacing w:val="-2"/>
              </w:rPr>
              <w:t xml:space="preserve"> </w:t>
            </w:r>
            <w:r w:rsidR="00512DA0">
              <w:rPr>
                <w:rFonts w:ascii="Tiempos Text" w:eastAsia="Tiempos Text" w:hAnsi="Tiempos Text" w:cs="Tiempos Text"/>
                <w:spacing w:val="-2"/>
              </w:rPr>
              <w:t>F</w:t>
            </w:r>
            <w:r w:rsidR="00512DA0">
              <w:rPr>
                <w:rFonts w:ascii="Tiempos Text" w:eastAsia="Tiempos Text" w:hAnsi="Tiempos Text" w:cs="Tiempos Text"/>
              </w:rPr>
              <w:t>rid</w:t>
            </w:r>
            <w:r w:rsidR="00512DA0">
              <w:rPr>
                <w:rFonts w:ascii="Tiempos Text" w:eastAsia="Tiempos Text" w:hAnsi="Tiempos Text" w:cs="Tiempos Text"/>
                <w:spacing w:val="-6"/>
              </w:rPr>
              <w:t>a</w:t>
            </w:r>
            <w:r w:rsidR="00512DA0">
              <w:rPr>
                <w:rFonts w:ascii="Tiempos Text" w:eastAsia="Tiempos Text" w:hAnsi="Tiempos Text" w:cs="Tiempos Text"/>
              </w:rPr>
              <w:t>y 17</w:t>
            </w:r>
            <w:r w:rsidR="00512DA0">
              <w:rPr>
                <w:rFonts w:ascii="Tiempos Text" w:eastAsia="Tiempos Text" w:hAnsi="Tiempos Text" w:cs="Tiempos Text"/>
                <w:spacing w:val="-21"/>
              </w:rPr>
              <w:t xml:space="preserve"> </w:t>
            </w:r>
            <w:r w:rsidR="00512DA0">
              <w:rPr>
                <w:rFonts w:ascii="Tiempos Text" w:eastAsia="Tiempos Text" w:hAnsi="Tiempos Text" w:cs="Tiempos Text"/>
                <w:spacing w:val="2"/>
              </w:rPr>
              <w:t>Oc</w:t>
            </w:r>
            <w:r w:rsidR="00512DA0">
              <w:rPr>
                <w:rFonts w:ascii="Tiempos Text" w:eastAsia="Tiempos Text" w:hAnsi="Tiempos Text" w:cs="Tiempos Text"/>
                <w:spacing w:val="-1"/>
              </w:rPr>
              <w:t>t</w:t>
            </w:r>
            <w:r w:rsidR="00512DA0">
              <w:rPr>
                <w:rFonts w:ascii="Tiempos Text" w:eastAsia="Tiempos Text" w:hAnsi="Tiempos Text" w:cs="Tiempos Text"/>
              </w:rPr>
              <w:t>o</w:t>
            </w:r>
            <w:r w:rsidR="00512DA0">
              <w:rPr>
                <w:rFonts w:ascii="Tiempos Text" w:eastAsia="Tiempos Text" w:hAnsi="Tiempos Text" w:cs="Tiempos Text"/>
                <w:spacing w:val="2"/>
              </w:rPr>
              <w:t>b</w:t>
            </w:r>
            <w:r w:rsidR="00512DA0">
              <w:rPr>
                <w:rFonts w:ascii="Tiempos Text" w:eastAsia="Tiempos Text" w:hAnsi="Tiempos Text" w:cs="Tiempos Text"/>
              </w:rPr>
              <w:t>er</w:t>
            </w:r>
          </w:p>
        </w:tc>
        <w:tc>
          <w:tcPr>
            <w:tcW w:w="5812" w:type="dxa"/>
            <w:tcBorders>
              <w:top w:val="single" w:sz="4" w:space="0" w:color="808285"/>
              <w:left w:val="single" w:sz="4" w:space="0" w:color="808285"/>
              <w:bottom w:val="single" w:sz="4" w:space="0" w:color="808285"/>
              <w:right w:val="nil"/>
            </w:tcBorders>
          </w:tcPr>
          <w:p w14:paraId="771F8354" w14:textId="622911A3" w:rsidR="00512DA0" w:rsidRDefault="00734459" w:rsidP="00512DA0">
            <w:pPr>
              <w:rPr>
                <w:rFonts w:ascii="Tiempos Text" w:eastAsia="Tiempos Text" w:hAnsi="Tiempos Text" w:cs="Tiempos Text"/>
              </w:rPr>
            </w:pPr>
            <w:r>
              <w:rPr>
                <w:rFonts w:ascii="Tiempos Text" w:eastAsia="Tiempos Text" w:hAnsi="Tiempos Text" w:cs="Tiempos Text"/>
              </w:rPr>
              <w:t xml:space="preserve"> </w:t>
            </w:r>
            <w:r w:rsidR="00512DA0">
              <w:rPr>
                <w:rFonts w:ascii="Tiempos Text" w:eastAsia="Tiempos Text" w:hAnsi="Tiempos Text" w:cs="Tiempos Text"/>
              </w:rPr>
              <w:t>Kin</w:t>
            </w:r>
            <w:r w:rsidR="00512DA0">
              <w:rPr>
                <w:rFonts w:ascii="Tiempos Text" w:eastAsia="Tiempos Text" w:hAnsi="Tiempos Text" w:cs="Tiempos Text"/>
                <w:spacing w:val="1"/>
              </w:rPr>
              <w:t>gs</w:t>
            </w:r>
            <w:r w:rsidR="00512DA0">
              <w:rPr>
                <w:rFonts w:ascii="Tiempos Text" w:eastAsia="Tiempos Text" w:hAnsi="Tiempos Text" w:cs="Tiempos Text"/>
              </w:rPr>
              <w:t>ga</w:t>
            </w:r>
            <w:r w:rsidR="00512DA0">
              <w:rPr>
                <w:rFonts w:ascii="Tiempos Text" w:eastAsia="Tiempos Text" w:hAnsi="Tiempos Text" w:cs="Tiempos Text"/>
                <w:spacing w:val="-1"/>
              </w:rPr>
              <w:t>t</w:t>
            </w:r>
            <w:r w:rsidR="00512DA0">
              <w:rPr>
                <w:rFonts w:ascii="Tiempos Text" w:eastAsia="Tiempos Text" w:hAnsi="Tiempos Text" w:cs="Tiempos Text"/>
              </w:rPr>
              <w:t>e H</w:t>
            </w:r>
            <w:r w:rsidR="00512DA0">
              <w:rPr>
                <w:rFonts w:ascii="Tiempos Text" w:eastAsia="Tiempos Text" w:hAnsi="Tiempos Text" w:cs="Tiempos Text"/>
                <w:spacing w:val="1"/>
              </w:rPr>
              <w:t>o</w:t>
            </w:r>
            <w:r w:rsidR="00512DA0">
              <w:rPr>
                <w:rFonts w:ascii="Tiempos Text" w:eastAsia="Tiempos Text" w:hAnsi="Tiempos Text" w:cs="Tiempos Text"/>
                <w:spacing w:val="-1"/>
              </w:rPr>
              <w:t>t</w:t>
            </w:r>
            <w:r w:rsidR="00392E02">
              <w:rPr>
                <w:rFonts w:ascii="Tiempos Text" w:eastAsia="Tiempos Text" w:hAnsi="Tiempos Text" w:cs="Tiempos Text"/>
              </w:rPr>
              <w:t xml:space="preserve">el, </w:t>
            </w:r>
            <w:r w:rsidR="00512DA0">
              <w:rPr>
                <w:rFonts w:ascii="Tiempos Text" w:eastAsia="Tiempos Text" w:hAnsi="Tiempos Text" w:cs="Tiempos Text"/>
              </w:rPr>
              <w:t xml:space="preserve">24 </w:t>
            </w:r>
            <w:proofErr w:type="spellStart"/>
            <w:r w:rsidR="00512DA0">
              <w:rPr>
                <w:rFonts w:ascii="Tiempos Text" w:eastAsia="Tiempos Text" w:hAnsi="Tiempos Text" w:cs="Tiempos Text"/>
              </w:rPr>
              <w:t>H</w:t>
            </w:r>
            <w:r w:rsidR="00512DA0">
              <w:rPr>
                <w:rFonts w:ascii="Tiempos Text" w:eastAsia="Tiempos Text" w:hAnsi="Tiempos Text" w:cs="Tiempos Text"/>
                <w:spacing w:val="-5"/>
              </w:rPr>
              <w:t>a</w:t>
            </w:r>
            <w:r w:rsidR="00512DA0">
              <w:rPr>
                <w:rFonts w:ascii="Tiempos Text" w:eastAsia="Tiempos Text" w:hAnsi="Tiempos Text" w:cs="Tiempos Text"/>
              </w:rPr>
              <w:t>wk</w:t>
            </w:r>
            <w:r w:rsidR="00512DA0">
              <w:rPr>
                <w:rFonts w:ascii="Tiempos Text" w:eastAsia="Tiempos Text" w:hAnsi="Tiempos Text" w:cs="Tiempos Text"/>
                <w:spacing w:val="2"/>
              </w:rPr>
              <w:t>e</w:t>
            </w:r>
            <w:r w:rsidR="00512DA0">
              <w:rPr>
                <w:rFonts w:ascii="Tiempos Text" w:eastAsia="Tiempos Text" w:hAnsi="Tiempos Text" w:cs="Tiempos Text"/>
                <w:spacing w:val="1"/>
              </w:rPr>
              <w:t>s</w:t>
            </w:r>
            <w:r w:rsidR="00512DA0">
              <w:rPr>
                <w:rFonts w:ascii="Tiempos Text" w:eastAsia="Tiempos Text" w:hAnsi="Tiempos Text" w:cs="Tiempos Text"/>
                <w:spacing w:val="-1"/>
              </w:rPr>
              <w:t>t</w:t>
            </w:r>
            <w:r w:rsidR="00512DA0">
              <w:rPr>
                <w:rFonts w:ascii="Tiempos Text" w:eastAsia="Tiempos Text" w:hAnsi="Tiempos Text" w:cs="Tiempos Text"/>
              </w:rPr>
              <w:t>one</w:t>
            </w:r>
            <w:proofErr w:type="spellEnd"/>
            <w:r w:rsidR="00512DA0">
              <w:rPr>
                <w:rFonts w:ascii="Tiempos Text" w:eastAsia="Tiempos Text" w:hAnsi="Tiempos Text" w:cs="Tiempos Text"/>
              </w:rPr>
              <w:t xml:space="preserve"> St</w:t>
            </w:r>
            <w:r w:rsidR="00512DA0">
              <w:rPr>
                <w:rFonts w:ascii="Tiempos Text" w:eastAsia="Tiempos Text" w:hAnsi="Tiempos Text" w:cs="Tiempos Text"/>
                <w:spacing w:val="-1"/>
              </w:rPr>
              <w:t>r</w:t>
            </w:r>
            <w:r w:rsidR="00512DA0">
              <w:rPr>
                <w:rFonts w:ascii="Tiempos Text" w:eastAsia="Tiempos Text" w:hAnsi="Tiempos Text" w:cs="Tiempos Text"/>
                <w:spacing w:val="1"/>
              </w:rPr>
              <w:t>e</w:t>
            </w:r>
            <w:r w:rsidR="00512DA0">
              <w:rPr>
                <w:rFonts w:ascii="Tiempos Text" w:eastAsia="Tiempos Text" w:hAnsi="Tiempos Text" w:cs="Tiempos Text"/>
              </w:rPr>
              <w:t xml:space="preserve">et, </w:t>
            </w:r>
            <w:proofErr w:type="spellStart"/>
            <w:r w:rsidR="00512DA0">
              <w:rPr>
                <w:rFonts w:ascii="Tiempos Text" w:eastAsia="Tiempos Text" w:hAnsi="Tiempos Text" w:cs="Tiempos Text"/>
              </w:rPr>
              <w:t>Thorndon</w:t>
            </w:r>
            <w:proofErr w:type="spellEnd"/>
            <w:r w:rsidR="00512DA0">
              <w:rPr>
                <w:rFonts w:ascii="Tiempos Text" w:eastAsia="Tiempos Text" w:hAnsi="Tiempos Text" w:cs="Tiempos Text"/>
              </w:rPr>
              <w:t xml:space="preserve">, </w:t>
            </w:r>
            <w:r w:rsidR="00512DA0">
              <w:rPr>
                <w:rFonts w:ascii="Tiempos Text" w:eastAsia="Tiempos Text" w:hAnsi="Tiempos Text" w:cs="Tiempos Text"/>
                <w:spacing w:val="-11"/>
              </w:rPr>
              <w:t>W</w:t>
            </w:r>
            <w:r w:rsidR="00512DA0">
              <w:rPr>
                <w:rFonts w:ascii="Tiempos Text" w:eastAsia="Tiempos Text" w:hAnsi="Tiempos Text" w:cs="Tiempos Text"/>
              </w:rPr>
              <w:t>elling</w:t>
            </w:r>
            <w:r w:rsidR="00512DA0">
              <w:rPr>
                <w:rFonts w:ascii="Tiempos Text" w:eastAsia="Tiempos Text" w:hAnsi="Tiempos Text" w:cs="Tiempos Text"/>
                <w:spacing w:val="-1"/>
              </w:rPr>
              <w:t>t</w:t>
            </w:r>
            <w:r w:rsidR="00512DA0">
              <w:rPr>
                <w:rFonts w:ascii="Tiempos Text" w:eastAsia="Tiempos Text" w:hAnsi="Tiempos Text" w:cs="Tiempos Text"/>
              </w:rPr>
              <w:t>on</w:t>
            </w:r>
          </w:p>
        </w:tc>
      </w:tr>
      <w:tr w:rsidR="00512DA0" w14:paraId="7EC67A13" w14:textId="77777777" w:rsidTr="00392E02">
        <w:trPr>
          <w:trHeight w:hRule="exact" w:val="411"/>
        </w:trPr>
        <w:tc>
          <w:tcPr>
            <w:tcW w:w="1418" w:type="dxa"/>
            <w:tcBorders>
              <w:top w:val="single" w:sz="4" w:space="0" w:color="808285"/>
              <w:left w:val="nil"/>
              <w:bottom w:val="single" w:sz="4" w:space="0" w:color="808285"/>
              <w:right w:val="single" w:sz="4" w:space="0" w:color="808285"/>
            </w:tcBorders>
          </w:tcPr>
          <w:p w14:paraId="47694662" w14:textId="77777777" w:rsidR="00512DA0" w:rsidRDefault="00512DA0" w:rsidP="00512DA0">
            <w:pPr>
              <w:rPr>
                <w:rFonts w:ascii="Tiempos Text" w:eastAsia="Tiempos Text" w:hAnsi="Tiempos Text" w:cs="Tiempos Text"/>
              </w:rPr>
            </w:pPr>
            <w:r>
              <w:rPr>
                <w:rFonts w:ascii="Tiempos Text" w:eastAsia="Tiempos Text" w:hAnsi="Tiempos Text" w:cs="Tiempos Text"/>
                <w:spacing w:val="2"/>
              </w:rPr>
              <w:lastRenderedPageBreak/>
              <w:t>D</w:t>
            </w:r>
            <w:r>
              <w:rPr>
                <w:rFonts w:ascii="Tiempos Text" w:eastAsia="Tiempos Text" w:hAnsi="Tiempos Text" w:cs="Tiempos Text"/>
              </w:rPr>
              <w:t>un</w:t>
            </w:r>
            <w:r>
              <w:rPr>
                <w:rFonts w:ascii="Tiempos Text" w:eastAsia="Tiempos Text" w:hAnsi="Tiempos Text" w:cs="Tiempos Text"/>
                <w:spacing w:val="1"/>
              </w:rPr>
              <w:t>e</w:t>
            </w:r>
            <w:r>
              <w:rPr>
                <w:rFonts w:ascii="Tiempos Text" w:eastAsia="Tiempos Text" w:hAnsi="Tiempos Text" w:cs="Tiempos Text"/>
              </w:rPr>
              <w:t>din</w:t>
            </w:r>
          </w:p>
        </w:tc>
        <w:tc>
          <w:tcPr>
            <w:tcW w:w="2268" w:type="dxa"/>
            <w:tcBorders>
              <w:top w:val="single" w:sz="4" w:space="0" w:color="808285"/>
              <w:left w:val="single" w:sz="4" w:space="0" w:color="808285"/>
              <w:bottom w:val="single" w:sz="4" w:space="0" w:color="808285"/>
              <w:right w:val="single" w:sz="4" w:space="0" w:color="808285"/>
            </w:tcBorders>
          </w:tcPr>
          <w:p w14:paraId="2CBE09A6" w14:textId="1AC0AF56" w:rsidR="00512DA0" w:rsidRDefault="00734459" w:rsidP="00512DA0">
            <w:pPr>
              <w:rPr>
                <w:rFonts w:ascii="Tiempos Text" w:eastAsia="Tiempos Text" w:hAnsi="Tiempos Text" w:cs="Tiempos Text"/>
              </w:rPr>
            </w:pPr>
            <w:r>
              <w:rPr>
                <w:rFonts w:ascii="Tiempos Text" w:eastAsia="Tiempos Text" w:hAnsi="Tiempos Text" w:cs="Tiempos Text"/>
                <w:spacing w:val="2"/>
              </w:rPr>
              <w:t xml:space="preserve"> </w:t>
            </w:r>
            <w:r w:rsidR="00512DA0">
              <w:rPr>
                <w:rFonts w:ascii="Tiempos Text" w:eastAsia="Tiempos Text" w:hAnsi="Tiempos Text" w:cs="Tiempos Text"/>
                <w:spacing w:val="2"/>
              </w:rPr>
              <w:t>M</w:t>
            </w:r>
            <w:r w:rsidR="00512DA0">
              <w:rPr>
                <w:rFonts w:ascii="Tiempos Text" w:eastAsia="Tiempos Text" w:hAnsi="Tiempos Text" w:cs="Tiempos Text"/>
              </w:rPr>
              <w:t>ond</w:t>
            </w:r>
            <w:r w:rsidR="00512DA0">
              <w:rPr>
                <w:rFonts w:ascii="Tiempos Text" w:eastAsia="Tiempos Text" w:hAnsi="Tiempos Text" w:cs="Tiempos Text"/>
                <w:spacing w:val="-6"/>
              </w:rPr>
              <w:t>a</w:t>
            </w:r>
            <w:r w:rsidR="00512DA0">
              <w:rPr>
                <w:rFonts w:ascii="Tiempos Text" w:eastAsia="Tiempos Text" w:hAnsi="Tiempos Text" w:cs="Tiempos Text"/>
              </w:rPr>
              <w:t>y 20</w:t>
            </w:r>
            <w:r w:rsidR="00512DA0">
              <w:rPr>
                <w:rFonts w:ascii="Tiempos Text" w:eastAsia="Tiempos Text" w:hAnsi="Tiempos Text" w:cs="Tiempos Text"/>
                <w:spacing w:val="-21"/>
              </w:rPr>
              <w:t xml:space="preserve"> </w:t>
            </w:r>
            <w:r w:rsidR="00512DA0">
              <w:rPr>
                <w:rFonts w:ascii="Tiempos Text" w:eastAsia="Tiempos Text" w:hAnsi="Tiempos Text" w:cs="Tiempos Text"/>
                <w:spacing w:val="2"/>
              </w:rPr>
              <w:t>Oc</w:t>
            </w:r>
            <w:r w:rsidR="00512DA0">
              <w:rPr>
                <w:rFonts w:ascii="Tiempos Text" w:eastAsia="Tiempos Text" w:hAnsi="Tiempos Text" w:cs="Tiempos Text"/>
                <w:spacing w:val="-1"/>
              </w:rPr>
              <w:t>t</w:t>
            </w:r>
            <w:r w:rsidR="00512DA0">
              <w:rPr>
                <w:rFonts w:ascii="Tiempos Text" w:eastAsia="Tiempos Text" w:hAnsi="Tiempos Text" w:cs="Tiempos Text"/>
              </w:rPr>
              <w:t>o</w:t>
            </w:r>
            <w:r w:rsidR="00512DA0">
              <w:rPr>
                <w:rFonts w:ascii="Tiempos Text" w:eastAsia="Tiempos Text" w:hAnsi="Tiempos Text" w:cs="Tiempos Text"/>
                <w:spacing w:val="2"/>
              </w:rPr>
              <w:t>b</w:t>
            </w:r>
            <w:r w:rsidR="00512DA0">
              <w:rPr>
                <w:rFonts w:ascii="Tiempos Text" w:eastAsia="Tiempos Text" w:hAnsi="Tiempos Text" w:cs="Tiempos Text"/>
              </w:rPr>
              <w:t>er</w:t>
            </w:r>
          </w:p>
        </w:tc>
        <w:tc>
          <w:tcPr>
            <w:tcW w:w="5812" w:type="dxa"/>
            <w:tcBorders>
              <w:top w:val="single" w:sz="4" w:space="0" w:color="808285"/>
              <w:left w:val="single" w:sz="4" w:space="0" w:color="808285"/>
              <w:bottom w:val="single" w:sz="4" w:space="0" w:color="808285"/>
              <w:right w:val="nil"/>
            </w:tcBorders>
          </w:tcPr>
          <w:p w14:paraId="35CFC507" w14:textId="5C968057" w:rsidR="00512DA0" w:rsidRDefault="00734459" w:rsidP="00512DA0">
            <w:pPr>
              <w:rPr>
                <w:rFonts w:ascii="Tiempos Text" w:eastAsia="Tiempos Text" w:hAnsi="Tiempos Text" w:cs="Tiempos Text"/>
              </w:rPr>
            </w:pPr>
            <w:r>
              <w:rPr>
                <w:rFonts w:ascii="Tiempos Text" w:eastAsia="Tiempos Text" w:hAnsi="Tiempos Text" w:cs="Tiempos Text"/>
                <w:spacing w:val="2"/>
              </w:rPr>
              <w:t xml:space="preserve"> </w:t>
            </w:r>
            <w:r w:rsidR="00512DA0">
              <w:rPr>
                <w:rFonts w:ascii="Tiempos Text" w:eastAsia="Tiempos Text" w:hAnsi="Tiempos Text" w:cs="Tiempos Text"/>
                <w:spacing w:val="2"/>
              </w:rPr>
              <w:t>D</w:t>
            </w:r>
            <w:r w:rsidR="00512DA0">
              <w:rPr>
                <w:rFonts w:ascii="Tiempos Text" w:eastAsia="Tiempos Text" w:hAnsi="Tiempos Text" w:cs="Tiempos Text"/>
              </w:rPr>
              <w:t>un</w:t>
            </w:r>
            <w:r w:rsidR="00512DA0">
              <w:rPr>
                <w:rFonts w:ascii="Tiempos Text" w:eastAsia="Tiempos Text" w:hAnsi="Tiempos Text" w:cs="Tiempos Text"/>
                <w:spacing w:val="1"/>
              </w:rPr>
              <w:t>e</w:t>
            </w:r>
            <w:r w:rsidR="00512DA0">
              <w:rPr>
                <w:rFonts w:ascii="Tiempos Text" w:eastAsia="Tiempos Text" w:hAnsi="Tiempos Text" w:cs="Tiempos Text"/>
              </w:rPr>
              <w:t xml:space="preserve">din </w:t>
            </w:r>
            <w:r w:rsidR="00512DA0">
              <w:rPr>
                <w:rFonts w:ascii="Tiempos Text" w:eastAsia="Tiempos Text" w:hAnsi="Tiempos Text" w:cs="Tiempos Text"/>
                <w:spacing w:val="3"/>
              </w:rPr>
              <w:t>P</w:t>
            </w:r>
            <w:r w:rsidR="00512DA0">
              <w:rPr>
                <w:rFonts w:ascii="Tiempos Text" w:eastAsia="Tiempos Text" w:hAnsi="Tiempos Text" w:cs="Tiempos Text"/>
              </w:rPr>
              <w:t>ublic A</w:t>
            </w:r>
            <w:r w:rsidR="00512DA0">
              <w:rPr>
                <w:rFonts w:ascii="Tiempos Text" w:eastAsia="Tiempos Text" w:hAnsi="Tiempos Text" w:cs="Tiempos Text"/>
                <w:spacing w:val="2"/>
              </w:rPr>
              <w:t>r</w:t>
            </w:r>
            <w:r w:rsidR="00512DA0">
              <w:rPr>
                <w:rFonts w:ascii="Tiempos Text" w:eastAsia="Tiempos Text" w:hAnsi="Tiempos Text" w:cs="Tiempos Text"/>
              </w:rPr>
              <w:t>t Galle</w:t>
            </w:r>
            <w:r w:rsidR="00512DA0">
              <w:rPr>
                <w:rFonts w:ascii="Tiempos Text" w:eastAsia="Tiempos Text" w:hAnsi="Tiempos Text" w:cs="Tiempos Text"/>
                <w:spacing w:val="3"/>
              </w:rPr>
              <w:t>r</w:t>
            </w:r>
            <w:r w:rsidR="00512DA0">
              <w:rPr>
                <w:rFonts w:ascii="Tiempos Text" w:eastAsia="Tiempos Text" w:hAnsi="Tiempos Text" w:cs="Tiempos Text"/>
                <w:spacing w:val="-15"/>
              </w:rPr>
              <w:t>y</w:t>
            </w:r>
            <w:r w:rsidR="00392E02">
              <w:rPr>
                <w:rFonts w:ascii="Tiempos Text" w:eastAsia="Tiempos Text" w:hAnsi="Tiempos Text" w:cs="Tiempos Text"/>
              </w:rPr>
              <w:t xml:space="preserve">, </w:t>
            </w:r>
            <w:r w:rsidR="00512DA0">
              <w:rPr>
                <w:rFonts w:ascii="Tiempos Text" w:eastAsia="Tiempos Text" w:hAnsi="Tiempos Text" w:cs="Tiempos Text"/>
              </w:rPr>
              <w:t xml:space="preserve">30 The </w:t>
            </w:r>
            <w:r w:rsidR="00512DA0">
              <w:rPr>
                <w:rFonts w:ascii="Tiempos Text" w:eastAsia="Tiempos Text" w:hAnsi="Tiempos Text" w:cs="Tiempos Text"/>
                <w:spacing w:val="2"/>
              </w:rPr>
              <w:t>Oc</w:t>
            </w:r>
            <w:r w:rsidR="00512DA0">
              <w:rPr>
                <w:rFonts w:ascii="Tiempos Text" w:eastAsia="Tiempos Text" w:hAnsi="Tiempos Text" w:cs="Tiempos Text"/>
              </w:rPr>
              <w:t>ta</w:t>
            </w:r>
            <w:r w:rsidR="00512DA0">
              <w:rPr>
                <w:rFonts w:ascii="Tiempos Text" w:eastAsia="Tiempos Text" w:hAnsi="Tiempos Text" w:cs="Tiempos Text"/>
                <w:spacing w:val="1"/>
              </w:rPr>
              <w:t>g</w:t>
            </w:r>
            <w:r w:rsidR="00512DA0">
              <w:rPr>
                <w:rFonts w:ascii="Tiempos Text" w:eastAsia="Tiempos Text" w:hAnsi="Tiempos Text" w:cs="Tiempos Text"/>
              </w:rPr>
              <w:t xml:space="preserve">on, </w:t>
            </w:r>
            <w:r w:rsidR="00512DA0">
              <w:rPr>
                <w:rFonts w:ascii="Tiempos Text" w:eastAsia="Tiempos Text" w:hAnsi="Tiempos Text" w:cs="Tiempos Text"/>
                <w:spacing w:val="2"/>
              </w:rPr>
              <w:t>D</w:t>
            </w:r>
            <w:r w:rsidR="00512DA0">
              <w:rPr>
                <w:rFonts w:ascii="Tiempos Text" w:eastAsia="Tiempos Text" w:hAnsi="Tiempos Text" w:cs="Tiempos Text"/>
              </w:rPr>
              <w:t>un</w:t>
            </w:r>
            <w:r w:rsidR="00512DA0">
              <w:rPr>
                <w:rFonts w:ascii="Tiempos Text" w:eastAsia="Tiempos Text" w:hAnsi="Tiempos Text" w:cs="Tiempos Text"/>
                <w:spacing w:val="1"/>
              </w:rPr>
              <w:t>e</w:t>
            </w:r>
            <w:r w:rsidR="00512DA0">
              <w:rPr>
                <w:rFonts w:ascii="Tiempos Text" w:eastAsia="Tiempos Text" w:hAnsi="Tiempos Text" w:cs="Tiempos Text"/>
              </w:rPr>
              <w:t>din</w:t>
            </w:r>
          </w:p>
        </w:tc>
      </w:tr>
      <w:tr w:rsidR="00512DA0" w14:paraId="365A7BC5" w14:textId="77777777" w:rsidTr="00392E02">
        <w:trPr>
          <w:trHeight w:hRule="exact" w:val="684"/>
        </w:trPr>
        <w:tc>
          <w:tcPr>
            <w:tcW w:w="1418" w:type="dxa"/>
            <w:tcBorders>
              <w:top w:val="single" w:sz="4" w:space="0" w:color="808285"/>
              <w:left w:val="nil"/>
              <w:bottom w:val="single" w:sz="4" w:space="0" w:color="808285"/>
              <w:right w:val="single" w:sz="4" w:space="0" w:color="808285"/>
            </w:tcBorders>
          </w:tcPr>
          <w:p w14:paraId="1F46379F" w14:textId="77777777" w:rsidR="00512DA0" w:rsidRDefault="00512DA0" w:rsidP="00512DA0">
            <w:pPr>
              <w:rPr>
                <w:rFonts w:ascii="Tiempos Text" w:eastAsia="Tiempos Text" w:hAnsi="Tiempos Text" w:cs="Tiempos Text"/>
              </w:rPr>
            </w:pPr>
            <w:r>
              <w:rPr>
                <w:rFonts w:ascii="Tiempos Text" w:eastAsia="Tiempos Text" w:hAnsi="Tiempos Text" w:cs="Tiempos Text"/>
              </w:rPr>
              <w:t>Chri</w:t>
            </w:r>
            <w:r>
              <w:rPr>
                <w:rFonts w:ascii="Tiempos Text" w:eastAsia="Tiempos Text" w:hAnsi="Tiempos Text" w:cs="Tiempos Text"/>
                <w:spacing w:val="1"/>
              </w:rPr>
              <w:t>s</w:t>
            </w:r>
            <w:r>
              <w:rPr>
                <w:rFonts w:ascii="Tiempos Text" w:eastAsia="Tiempos Text" w:hAnsi="Tiempos Text" w:cs="Tiempos Text"/>
                <w:spacing w:val="-1"/>
              </w:rPr>
              <w:t>t</w:t>
            </w:r>
            <w:r>
              <w:rPr>
                <w:rFonts w:ascii="Tiempos Text" w:eastAsia="Tiempos Text" w:hAnsi="Tiempos Text" w:cs="Tiempos Text"/>
              </w:rPr>
              <w:t>chu</w:t>
            </w:r>
            <w:r>
              <w:rPr>
                <w:rFonts w:ascii="Tiempos Text" w:eastAsia="Tiempos Text" w:hAnsi="Tiempos Text" w:cs="Tiempos Text"/>
                <w:spacing w:val="-1"/>
              </w:rPr>
              <w:t>r</w:t>
            </w:r>
            <w:r>
              <w:rPr>
                <w:rFonts w:ascii="Tiempos Text" w:eastAsia="Tiempos Text" w:hAnsi="Tiempos Text" w:cs="Tiempos Text"/>
              </w:rPr>
              <w:t>ch</w:t>
            </w:r>
          </w:p>
        </w:tc>
        <w:tc>
          <w:tcPr>
            <w:tcW w:w="2268" w:type="dxa"/>
            <w:tcBorders>
              <w:top w:val="single" w:sz="4" w:space="0" w:color="808285"/>
              <w:left w:val="single" w:sz="4" w:space="0" w:color="808285"/>
              <w:bottom w:val="single" w:sz="4" w:space="0" w:color="808285"/>
              <w:right w:val="single" w:sz="4" w:space="0" w:color="808285"/>
            </w:tcBorders>
          </w:tcPr>
          <w:p w14:paraId="63D08708" w14:textId="6D132512" w:rsidR="00512DA0" w:rsidRDefault="00734459" w:rsidP="00512DA0">
            <w:pPr>
              <w:rPr>
                <w:rFonts w:ascii="Tiempos Text" w:eastAsia="Tiempos Text" w:hAnsi="Tiempos Text" w:cs="Tiempos Text"/>
              </w:rPr>
            </w:pPr>
            <w:r>
              <w:rPr>
                <w:rFonts w:ascii="Tiempos Text" w:eastAsia="Tiempos Text" w:hAnsi="Tiempos Text" w:cs="Tiempos Text"/>
                <w:spacing w:val="3"/>
              </w:rPr>
              <w:t xml:space="preserve"> </w:t>
            </w:r>
            <w:r w:rsidR="00512DA0">
              <w:rPr>
                <w:rFonts w:ascii="Tiempos Text" w:eastAsia="Tiempos Text" w:hAnsi="Tiempos Text" w:cs="Tiempos Text"/>
                <w:spacing w:val="3"/>
              </w:rPr>
              <w:t>T</w:t>
            </w:r>
            <w:r w:rsidR="00512DA0">
              <w:rPr>
                <w:rFonts w:ascii="Tiempos Text" w:eastAsia="Tiempos Text" w:hAnsi="Tiempos Text" w:cs="Tiempos Text"/>
              </w:rPr>
              <w:t>u</w:t>
            </w:r>
            <w:r w:rsidR="00512DA0">
              <w:rPr>
                <w:rFonts w:ascii="Tiempos Text" w:eastAsia="Tiempos Text" w:hAnsi="Tiempos Text" w:cs="Tiempos Text"/>
                <w:spacing w:val="2"/>
              </w:rPr>
              <w:t>es</w:t>
            </w:r>
            <w:r w:rsidR="00512DA0">
              <w:rPr>
                <w:rFonts w:ascii="Tiempos Text" w:eastAsia="Tiempos Text" w:hAnsi="Tiempos Text" w:cs="Tiempos Text"/>
              </w:rPr>
              <w:t>d</w:t>
            </w:r>
            <w:r w:rsidR="00512DA0">
              <w:rPr>
                <w:rFonts w:ascii="Tiempos Text" w:eastAsia="Tiempos Text" w:hAnsi="Tiempos Text" w:cs="Tiempos Text"/>
                <w:spacing w:val="-6"/>
              </w:rPr>
              <w:t>a</w:t>
            </w:r>
            <w:r w:rsidR="00512DA0">
              <w:rPr>
                <w:rFonts w:ascii="Tiempos Text" w:eastAsia="Tiempos Text" w:hAnsi="Tiempos Text" w:cs="Tiempos Text"/>
              </w:rPr>
              <w:t xml:space="preserve">y 21 </w:t>
            </w:r>
            <w:r w:rsidR="00512DA0">
              <w:rPr>
                <w:rFonts w:ascii="Tiempos Text" w:eastAsia="Tiempos Text" w:hAnsi="Tiempos Text" w:cs="Tiempos Text"/>
                <w:spacing w:val="2"/>
              </w:rPr>
              <w:t>Oc</w:t>
            </w:r>
            <w:r w:rsidR="00512DA0">
              <w:rPr>
                <w:rFonts w:ascii="Tiempos Text" w:eastAsia="Tiempos Text" w:hAnsi="Tiempos Text" w:cs="Tiempos Text"/>
                <w:spacing w:val="-1"/>
              </w:rPr>
              <w:t>t</w:t>
            </w:r>
            <w:r w:rsidR="00512DA0">
              <w:rPr>
                <w:rFonts w:ascii="Tiempos Text" w:eastAsia="Tiempos Text" w:hAnsi="Tiempos Text" w:cs="Tiempos Text"/>
              </w:rPr>
              <w:t>o</w:t>
            </w:r>
            <w:r w:rsidR="00512DA0">
              <w:rPr>
                <w:rFonts w:ascii="Tiempos Text" w:eastAsia="Tiempos Text" w:hAnsi="Tiempos Text" w:cs="Tiempos Text"/>
                <w:spacing w:val="2"/>
              </w:rPr>
              <w:t>b</w:t>
            </w:r>
            <w:r w:rsidR="00512DA0">
              <w:rPr>
                <w:rFonts w:ascii="Tiempos Text" w:eastAsia="Tiempos Text" w:hAnsi="Tiempos Text" w:cs="Tiempos Text"/>
              </w:rPr>
              <w:t>er</w:t>
            </w:r>
          </w:p>
        </w:tc>
        <w:tc>
          <w:tcPr>
            <w:tcW w:w="5812" w:type="dxa"/>
            <w:tcBorders>
              <w:top w:val="single" w:sz="4" w:space="0" w:color="808285"/>
              <w:left w:val="single" w:sz="4" w:space="0" w:color="808285"/>
              <w:bottom w:val="single" w:sz="4" w:space="0" w:color="808285"/>
              <w:right w:val="nil"/>
            </w:tcBorders>
          </w:tcPr>
          <w:p w14:paraId="51D9278E" w14:textId="14C6798D" w:rsidR="00512DA0" w:rsidRDefault="00734459" w:rsidP="00512DA0">
            <w:pPr>
              <w:rPr>
                <w:rFonts w:ascii="Tiempos Text" w:eastAsia="Tiempos Text" w:hAnsi="Tiempos Text" w:cs="Tiempos Text"/>
              </w:rPr>
            </w:pPr>
            <w:r>
              <w:rPr>
                <w:rFonts w:ascii="Tiempos Text" w:eastAsia="Tiempos Text" w:hAnsi="Tiempos Text" w:cs="Tiempos Text"/>
              </w:rPr>
              <w:t xml:space="preserve"> </w:t>
            </w:r>
            <w:proofErr w:type="spellStart"/>
            <w:r w:rsidR="00512DA0">
              <w:rPr>
                <w:rFonts w:ascii="Tiempos Text" w:eastAsia="Tiempos Text" w:hAnsi="Tiempos Text" w:cs="Tiempos Text"/>
              </w:rPr>
              <w:t>Ricca</w:t>
            </w:r>
            <w:r w:rsidR="00512DA0">
              <w:rPr>
                <w:rFonts w:ascii="Tiempos Text" w:eastAsia="Tiempos Text" w:hAnsi="Tiempos Text" w:cs="Tiempos Text"/>
                <w:spacing w:val="2"/>
              </w:rPr>
              <w:t>r</w:t>
            </w:r>
            <w:r w:rsidR="00512DA0">
              <w:rPr>
                <w:rFonts w:ascii="Tiempos Text" w:eastAsia="Tiempos Text" w:hAnsi="Tiempos Text" w:cs="Tiempos Text"/>
                <w:spacing w:val="-1"/>
              </w:rPr>
              <w:t>t</w:t>
            </w:r>
            <w:r w:rsidR="00512DA0">
              <w:rPr>
                <w:rFonts w:ascii="Tiempos Text" w:eastAsia="Tiempos Text" w:hAnsi="Tiempos Text" w:cs="Tiempos Text"/>
              </w:rPr>
              <w:t>on</w:t>
            </w:r>
            <w:proofErr w:type="spellEnd"/>
            <w:r w:rsidR="00512DA0">
              <w:rPr>
                <w:rFonts w:ascii="Tiempos Text" w:eastAsia="Tiempos Text" w:hAnsi="Tiempos Text" w:cs="Tiempos Text"/>
              </w:rPr>
              <w:t xml:space="preserve"> Park </w:t>
            </w:r>
            <w:r w:rsidR="00512DA0">
              <w:rPr>
                <w:rFonts w:ascii="Tiempos Text" w:eastAsia="Tiempos Text" w:hAnsi="Tiempos Text" w:cs="Tiempos Text"/>
                <w:spacing w:val="2"/>
              </w:rPr>
              <w:t>C</w:t>
            </w:r>
            <w:r w:rsidR="00512DA0">
              <w:rPr>
                <w:rFonts w:ascii="Tiempos Text" w:eastAsia="Tiempos Text" w:hAnsi="Tiempos Text" w:cs="Tiempos Text"/>
              </w:rPr>
              <w:t>onfe</w:t>
            </w:r>
            <w:r w:rsidR="00512DA0">
              <w:rPr>
                <w:rFonts w:ascii="Tiempos Text" w:eastAsia="Tiempos Text" w:hAnsi="Tiempos Text" w:cs="Tiempos Text"/>
                <w:spacing w:val="-1"/>
              </w:rPr>
              <w:t>r</w:t>
            </w:r>
            <w:r w:rsidR="00512DA0">
              <w:rPr>
                <w:rFonts w:ascii="Tiempos Text" w:eastAsia="Tiempos Text" w:hAnsi="Tiempos Text" w:cs="Tiempos Text"/>
              </w:rPr>
              <w:t xml:space="preserve">ence </w:t>
            </w:r>
            <w:r w:rsidR="00512DA0">
              <w:rPr>
                <w:rFonts w:ascii="Tiempos Text" w:eastAsia="Tiempos Text" w:hAnsi="Tiempos Text" w:cs="Tiempos Text"/>
                <w:spacing w:val="2"/>
              </w:rPr>
              <w:t>C</w:t>
            </w:r>
            <w:r w:rsidR="00512DA0">
              <w:rPr>
                <w:rFonts w:ascii="Tiempos Text" w:eastAsia="Tiempos Text" w:hAnsi="Tiempos Text" w:cs="Tiempos Text"/>
              </w:rPr>
              <w:t>ent</w:t>
            </w:r>
            <w:r w:rsidR="00512DA0">
              <w:rPr>
                <w:rFonts w:ascii="Tiempos Text" w:eastAsia="Tiempos Text" w:hAnsi="Tiempos Text" w:cs="Tiempos Text"/>
                <w:spacing w:val="-1"/>
              </w:rPr>
              <w:t>r</w:t>
            </w:r>
            <w:r w:rsidR="00512DA0">
              <w:rPr>
                <w:rFonts w:ascii="Tiempos Text" w:eastAsia="Tiempos Text" w:hAnsi="Tiempos Text" w:cs="Tiempos Text"/>
              </w:rPr>
              <w:t>e</w:t>
            </w:r>
          </w:p>
          <w:p w14:paraId="12CF50C6" w14:textId="1D31D7F0" w:rsidR="00512DA0" w:rsidRDefault="00734459" w:rsidP="00512DA0">
            <w:pPr>
              <w:rPr>
                <w:rFonts w:ascii="Tiempos Text" w:eastAsia="Tiempos Text" w:hAnsi="Tiempos Text" w:cs="Tiempos Text"/>
              </w:rPr>
            </w:pPr>
            <w:r>
              <w:rPr>
                <w:rFonts w:ascii="Tiempos Text" w:eastAsia="Tiempos Text" w:hAnsi="Tiempos Text" w:cs="Tiempos Text"/>
                <w:spacing w:val="-1"/>
              </w:rPr>
              <w:t xml:space="preserve"> </w:t>
            </w:r>
            <w:r w:rsidR="00512DA0">
              <w:rPr>
                <w:rFonts w:ascii="Tiempos Text" w:eastAsia="Tiempos Text" w:hAnsi="Tiempos Text" w:cs="Tiempos Text"/>
                <w:spacing w:val="-1"/>
              </w:rPr>
              <w:t>1</w:t>
            </w:r>
            <w:r w:rsidR="00512DA0">
              <w:rPr>
                <w:rFonts w:ascii="Tiempos Text" w:eastAsia="Tiempos Text" w:hAnsi="Tiempos Text" w:cs="Tiempos Text"/>
              </w:rPr>
              <w:t xml:space="preserve">65 </w:t>
            </w:r>
            <w:r w:rsidR="00512DA0">
              <w:rPr>
                <w:rFonts w:ascii="Tiempos Text" w:eastAsia="Tiempos Text" w:hAnsi="Tiempos Text" w:cs="Tiempos Text"/>
                <w:spacing w:val="-1"/>
              </w:rPr>
              <w:t>R</w:t>
            </w:r>
            <w:r w:rsidR="00512DA0">
              <w:rPr>
                <w:rFonts w:ascii="Tiempos Text" w:eastAsia="Tiempos Text" w:hAnsi="Tiempos Text" w:cs="Tiempos Text"/>
              </w:rPr>
              <w:t>ac</w:t>
            </w:r>
            <w:r w:rsidR="00512DA0">
              <w:rPr>
                <w:rFonts w:ascii="Tiempos Text" w:eastAsia="Tiempos Text" w:hAnsi="Tiempos Text" w:cs="Tiempos Text"/>
                <w:spacing w:val="1"/>
              </w:rPr>
              <w:t>e</w:t>
            </w:r>
            <w:r w:rsidR="00512DA0">
              <w:rPr>
                <w:rFonts w:ascii="Tiempos Text" w:eastAsia="Tiempos Text" w:hAnsi="Tiempos Text" w:cs="Tiempos Text"/>
              </w:rPr>
              <w:t>cou</w:t>
            </w:r>
            <w:r w:rsidR="00512DA0">
              <w:rPr>
                <w:rFonts w:ascii="Tiempos Text" w:eastAsia="Tiempos Text" w:hAnsi="Tiempos Text" w:cs="Tiempos Text"/>
                <w:spacing w:val="1"/>
              </w:rPr>
              <w:t>r</w:t>
            </w:r>
            <w:r w:rsidR="00512DA0">
              <w:rPr>
                <w:rFonts w:ascii="Tiempos Text" w:eastAsia="Tiempos Text" w:hAnsi="Tiempos Text" w:cs="Tiempos Text"/>
                <w:spacing w:val="2"/>
              </w:rPr>
              <w:t>s</w:t>
            </w:r>
            <w:r w:rsidR="00512DA0">
              <w:rPr>
                <w:rFonts w:ascii="Tiempos Text" w:eastAsia="Tiempos Text" w:hAnsi="Tiempos Text" w:cs="Tiempos Text"/>
              </w:rPr>
              <w:t xml:space="preserve">e </w:t>
            </w:r>
            <w:r w:rsidR="00512DA0">
              <w:rPr>
                <w:rFonts w:ascii="Tiempos Text" w:eastAsia="Tiempos Text" w:hAnsi="Tiempos Text" w:cs="Tiempos Text"/>
                <w:spacing w:val="-2"/>
              </w:rPr>
              <w:t>R</w:t>
            </w:r>
            <w:r w:rsidR="00512DA0">
              <w:rPr>
                <w:rFonts w:ascii="Tiempos Text" w:eastAsia="Tiempos Text" w:hAnsi="Tiempos Text" w:cs="Tiempos Text"/>
              </w:rPr>
              <w:t xml:space="preserve">oad, </w:t>
            </w:r>
            <w:proofErr w:type="spellStart"/>
            <w:r w:rsidR="00512DA0">
              <w:rPr>
                <w:rFonts w:ascii="Tiempos Text" w:eastAsia="Tiempos Text" w:hAnsi="Tiempos Text" w:cs="Tiempos Text"/>
                <w:spacing w:val="3"/>
              </w:rPr>
              <w:t>S</w:t>
            </w:r>
            <w:r w:rsidR="00512DA0">
              <w:rPr>
                <w:rFonts w:ascii="Tiempos Text" w:eastAsia="Tiempos Text" w:hAnsi="Tiempos Text" w:cs="Tiempos Text"/>
                <w:spacing w:val="2"/>
              </w:rPr>
              <w:t>o</w:t>
            </w:r>
            <w:r w:rsidR="00512DA0">
              <w:rPr>
                <w:rFonts w:ascii="Tiempos Text" w:eastAsia="Tiempos Text" w:hAnsi="Tiempos Text" w:cs="Tiempos Text"/>
              </w:rPr>
              <w:t>ckburn</w:t>
            </w:r>
            <w:proofErr w:type="spellEnd"/>
            <w:r w:rsidR="00512DA0">
              <w:rPr>
                <w:rFonts w:ascii="Tiempos Text" w:eastAsia="Tiempos Text" w:hAnsi="Tiempos Text" w:cs="Tiempos Text"/>
              </w:rPr>
              <w:t>, Chri</w:t>
            </w:r>
            <w:r w:rsidR="00512DA0">
              <w:rPr>
                <w:rFonts w:ascii="Tiempos Text" w:eastAsia="Tiempos Text" w:hAnsi="Tiempos Text" w:cs="Tiempos Text"/>
                <w:spacing w:val="1"/>
              </w:rPr>
              <w:t>s</w:t>
            </w:r>
            <w:r w:rsidR="00512DA0">
              <w:rPr>
                <w:rFonts w:ascii="Tiempos Text" w:eastAsia="Tiempos Text" w:hAnsi="Tiempos Text" w:cs="Tiempos Text"/>
                <w:spacing w:val="-1"/>
              </w:rPr>
              <w:t>t</w:t>
            </w:r>
            <w:r w:rsidR="00512DA0">
              <w:rPr>
                <w:rFonts w:ascii="Tiempos Text" w:eastAsia="Tiempos Text" w:hAnsi="Tiempos Text" w:cs="Tiempos Text"/>
              </w:rPr>
              <w:t>chu</w:t>
            </w:r>
            <w:r w:rsidR="00512DA0">
              <w:rPr>
                <w:rFonts w:ascii="Tiempos Text" w:eastAsia="Tiempos Text" w:hAnsi="Tiempos Text" w:cs="Tiempos Text"/>
                <w:spacing w:val="-1"/>
              </w:rPr>
              <w:t>r</w:t>
            </w:r>
            <w:r w:rsidR="00512DA0">
              <w:rPr>
                <w:rFonts w:ascii="Tiempos Text" w:eastAsia="Tiempos Text" w:hAnsi="Tiempos Text" w:cs="Tiempos Text"/>
              </w:rPr>
              <w:t>ch</w:t>
            </w:r>
          </w:p>
        </w:tc>
      </w:tr>
      <w:tr w:rsidR="00512DA0" w14:paraId="637EA350" w14:textId="77777777" w:rsidTr="00392E02">
        <w:trPr>
          <w:trHeight w:hRule="exact" w:val="684"/>
        </w:trPr>
        <w:tc>
          <w:tcPr>
            <w:tcW w:w="1418" w:type="dxa"/>
            <w:tcBorders>
              <w:top w:val="single" w:sz="4" w:space="0" w:color="808285"/>
              <w:left w:val="nil"/>
              <w:bottom w:val="single" w:sz="8" w:space="0" w:color="808285"/>
              <w:right w:val="single" w:sz="4" w:space="0" w:color="808285"/>
            </w:tcBorders>
          </w:tcPr>
          <w:p w14:paraId="484B051D" w14:textId="77777777" w:rsidR="00512DA0" w:rsidRDefault="00512DA0" w:rsidP="00512DA0">
            <w:pPr>
              <w:rPr>
                <w:rFonts w:ascii="Tiempos Text" w:eastAsia="Tiempos Text" w:hAnsi="Tiempos Text" w:cs="Tiempos Text"/>
              </w:rPr>
            </w:pPr>
            <w:r>
              <w:rPr>
                <w:rFonts w:ascii="Tiempos Text" w:eastAsia="Tiempos Text" w:hAnsi="Tiempos Text" w:cs="Tiempos Text"/>
                <w:spacing w:val="-3"/>
              </w:rPr>
              <w:t>N</w:t>
            </w:r>
            <w:r>
              <w:rPr>
                <w:rFonts w:ascii="Tiempos Text" w:eastAsia="Tiempos Text" w:hAnsi="Tiempos Text" w:cs="Tiempos Text"/>
              </w:rPr>
              <w:t>ew P</w:t>
            </w:r>
            <w:r>
              <w:rPr>
                <w:rFonts w:ascii="Tiempos Text" w:eastAsia="Tiempos Text" w:hAnsi="Tiempos Text" w:cs="Tiempos Text"/>
                <w:spacing w:val="-1"/>
              </w:rPr>
              <w:t>l</w:t>
            </w:r>
            <w:r>
              <w:rPr>
                <w:rFonts w:ascii="Tiempos Text" w:eastAsia="Tiempos Text" w:hAnsi="Tiempos Text" w:cs="Tiempos Text"/>
              </w:rPr>
              <w:t>ymouth</w:t>
            </w:r>
          </w:p>
        </w:tc>
        <w:tc>
          <w:tcPr>
            <w:tcW w:w="2268" w:type="dxa"/>
            <w:tcBorders>
              <w:top w:val="single" w:sz="4" w:space="0" w:color="808285"/>
              <w:left w:val="single" w:sz="4" w:space="0" w:color="808285"/>
              <w:bottom w:val="single" w:sz="8" w:space="0" w:color="808285"/>
              <w:right w:val="single" w:sz="4" w:space="0" w:color="808285"/>
            </w:tcBorders>
          </w:tcPr>
          <w:p w14:paraId="01100D7E" w14:textId="12821189" w:rsidR="00512DA0" w:rsidRDefault="00734459" w:rsidP="00512DA0">
            <w:pPr>
              <w:rPr>
                <w:rFonts w:ascii="Tiempos Text" w:eastAsia="Tiempos Text" w:hAnsi="Tiempos Text" w:cs="Tiempos Text"/>
              </w:rPr>
            </w:pPr>
            <w:r>
              <w:rPr>
                <w:rFonts w:ascii="Tiempos Text" w:eastAsia="Tiempos Text" w:hAnsi="Tiempos Text" w:cs="Tiempos Text"/>
              </w:rPr>
              <w:t xml:space="preserve"> </w:t>
            </w:r>
            <w:r w:rsidR="00512DA0">
              <w:rPr>
                <w:rFonts w:ascii="Tiempos Text" w:eastAsia="Tiempos Text" w:hAnsi="Tiempos Text" w:cs="Tiempos Text"/>
              </w:rPr>
              <w:t>Thu</w:t>
            </w:r>
            <w:r w:rsidR="00512DA0">
              <w:rPr>
                <w:rFonts w:ascii="Tiempos Text" w:eastAsia="Tiempos Text" w:hAnsi="Tiempos Text" w:cs="Tiempos Text"/>
                <w:spacing w:val="1"/>
              </w:rPr>
              <w:t>r</w:t>
            </w:r>
            <w:r w:rsidR="00512DA0">
              <w:rPr>
                <w:rFonts w:ascii="Tiempos Text" w:eastAsia="Tiempos Text" w:hAnsi="Tiempos Text" w:cs="Tiempos Text"/>
                <w:spacing w:val="2"/>
              </w:rPr>
              <w:t>s</w:t>
            </w:r>
            <w:r w:rsidR="00512DA0">
              <w:rPr>
                <w:rFonts w:ascii="Tiempos Text" w:eastAsia="Tiempos Text" w:hAnsi="Tiempos Text" w:cs="Tiempos Text"/>
              </w:rPr>
              <w:t>d</w:t>
            </w:r>
            <w:r w:rsidR="00512DA0">
              <w:rPr>
                <w:rFonts w:ascii="Tiempos Text" w:eastAsia="Tiempos Text" w:hAnsi="Tiempos Text" w:cs="Tiempos Text"/>
                <w:spacing w:val="-6"/>
              </w:rPr>
              <w:t>a</w:t>
            </w:r>
            <w:r w:rsidR="00512DA0">
              <w:rPr>
                <w:rFonts w:ascii="Tiempos Text" w:eastAsia="Tiempos Text" w:hAnsi="Tiempos Text" w:cs="Tiempos Text"/>
              </w:rPr>
              <w:t xml:space="preserve">y </w:t>
            </w:r>
            <w:r w:rsidR="00512DA0">
              <w:rPr>
                <w:rFonts w:ascii="Tiempos Text" w:eastAsia="Tiempos Text" w:hAnsi="Tiempos Text" w:cs="Tiempos Text"/>
                <w:spacing w:val="3"/>
              </w:rPr>
              <w:t>2</w:t>
            </w:r>
            <w:r w:rsidR="00512DA0">
              <w:rPr>
                <w:rFonts w:ascii="Tiempos Text" w:eastAsia="Tiempos Text" w:hAnsi="Tiempos Text" w:cs="Tiempos Text"/>
              </w:rPr>
              <w:t>3</w:t>
            </w:r>
            <w:r w:rsidR="00512DA0">
              <w:rPr>
                <w:rFonts w:ascii="Tiempos Text" w:eastAsia="Tiempos Text" w:hAnsi="Tiempos Text" w:cs="Tiempos Text"/>
                <w:spacing w:val="-21"/>
              </w:rPr>
              <w:t xml:space="preserve"> </w:t>
            </w:r>
            <w:r w:rsidR="00512DA0">
              <w:rPr>
                <w:rFonts w:ascii="Tiempos Text" w:eastAsia="Tiempos Text" w:hAnsi="Tiempos Text" w:cs="Tiempos Text"/>
                <w:spacing w:val="2"/>
              </w:rPr>
              <w:t>Oc</w:t>
            </w:r>
            <w:r w:rsidR="00512DA0">
              <w:rPr>
                <w:rFonts w:ascii="Tiempos Text" w:eastAsia="Tiempos Text" w:hAnsi="Tiempos Text" w:cs="Tiempos Text"/>
                <w:spacing w:val="-1"/>
              </w:rPr>
              <w:t>t</w:t>
            </w:r>
            <w:r w:rsidR="00512DA0">
              <w:rPr>
                <w:rFonts w:ascii="Tiempos Text" w:eastAsia="Tiempos Text" w:hAnsi="Tiempos Text" w:cs="Tiempos Text"/>
              </w:rPr>
              <w:t>o</w:t>
            </w:r>
            <w:r w:rsidR="00512DA0">
              <w:rPr>
                <w:rFonts w:ascii="Tiempos Text" w:eastAsia="Tiempos Text" w:hAnsi="Tiempos Text" w:cs="Tiempos Text"/>
                <w:spacing w:val="2"/>
              </w:rPr>
              <w:t>b</w:t>
            </w:r>
            <w:r w:rsidR="00512DA0">
              <w:rPr>
                <w:rFonts w:ascii="Tiempos Text" w:eastAsia="Tiempos Text" w:hAnsi="Tiempos Text" w:cs="Tiempos Text"/>
              </w:rPr>
              <w:t>er</w:t>
            </w:r>
          </w:p>
        </w:tc>
        <w:tc>
          <w:tcPr>
            <w:tcW w:w="5812" w:type="dxa"/>
            <w:tcBorders>
              <w:top w:val="single" w:sz="4" w:space="0" w:color="808285"/>
              <w:left w:val="single" w:sz="4" w:space="0" w:color="808285"/>
              <w:bottom w:val="single" w:sz="8" w:space="0" w:color="808285"/>
              <w:right w:val="nil"/>
            </w:tcBorders>
          </w:tcPr>
          <w:p w14:paraId="5FE25A16" w14:textId="1C35D121" w:rsidR="00512DA0" w:rsidRDefault="00734459" w:rsidP="00512DA0">
            <w:pPr>
              <w:rPr>
                <w:rFonts w:ascii="Tiempos Text" w:eastAsia="Tiempos Text" w:hAnsi="Tiempos Text" w:cs="Tiempos Text"/>
              </w:rPr>
            </w:pPr>
            <w:r>
              <w:rPr>
                <w:rFonts w:ascii="Tiempos Text" w:eastAsia="Tiempos Text" w:hAnsi="Tiempos Text" w:cs="Tiempos Text"/>
                <w:spacing w:val="2"/>
              </w:rPr>
              <w:t xml:space="preserve"> </w:t>
            </w:r>
            <w:proofErr w:type="spellStart"/>
            <w:r w:rsidR="00512DA0">
              <w:rPr>
                <w:rFonts w:ascii="Tiempos Text" w:eastAsia="Tiempos Text" w:hAnsi="Tiempos Text" w:cs="Tiempos Text"/>
                <w:spacing w:val="2"/>
              </w:rPr>
              <w:t>C</w:t>
            </w:r>
            <w:r w:rsidR="00512DA0">
              <w:rPr>
                <w:rFonts w:ascii="Tiempos Text" w:eastAsia="Tiempos Text" w:hAnsi="Tiempos Text" w:cs="Tiempos Text"/>
              </w:rPr>
              <w:t>o</w:t>
            </w:r>
            <w:r w:rsidR="00512DA0">
              <w:rPr>
                <w:rFonts w:ascii="Tiempos Text" w:eastAsia="Tiempos Text" w:hAnsi="Tiempos Text" w:cs="Tiempos Text"/>
                <w:spacing w:val="1"/>
              </w:rPr>
              <w:t>p</w:t>
            </w:r>
            <w:r w:rsidR="00512DA0">
              <w:rPr>
                <w:rFonts w:ascii="Tiempos Text" w:eastAsia="Tiempos Text" w:hAnsi="Tiempos Text" w:cs="Tiempos Text"/>
              </w:rPr>
              <w:t>thorne</w:t>
            </w:r>
            <w:proofErr w:type="spellEnd"/>
            <w:r w:rsidR="00512DA0">
              <w:rPr>
                <w:rFonts w:ascii="Tiempos Text" w:eastAsia="Tiempos Text" w:hAnsi="Tiempos Text" w:cs="Tiempos Text"/>
              </w:rPr>
              <w:t xml:space="preserve"> H</w:t>
            </w:r>
            <w:r w:rsidR="00512DA0">
              <w:rPr>
                <w:rFonts w:ascii="Tiempos Text" w:eastAsia="Tiempos Text" w:hAnsi="Tiempos Text" w:cs="Tiempos Text"/>
                <w:spacing w:val="1"/>
              </w:rPr>
              <w:t>o</w:t>
            </w:r>
            <w:r w:rsidR="00512DA0">
              <w:rPr>
                <w:rFonts w:ascii="Tiempos Text" w:eastAsia="Tiempos Text" w:hAnsi="Tiempos Text" w:cs="Tiempos Text"/>
                <w:spacing w:val="-1"/>
              </w:rPr>
              <w:t>t</w:t>
            </w:r>
            <w:r w:rsidR="00512DA0">
              <w:rPr>
                <w:rFonts w:ascii="Tiempos Text" w:eastAsia="Tiempos Text" w:hAnsi="Tiempos Text" w:cs="Tiempos Text"/>
              </w:rPr>
              <w:t xml:space="preserve">el Grand </w:t>
            </w:r>
            <w:r w:rsidR="00512DA0">
              <w:rPr>
                <w:rFonts w:ascii="Tiempos Text" w:eastAsia="Tiempos Text" w:hAnsi="Tiempos Text" w:cs="Tiempos Text"/>
                <w:spacing w:val="2"/>
              </w:rPr>
              <w:t>C</w:t>
            </w:r>
            <w:r w:rsidR="00512DA0">
              <w:rPr>
                <w:rFonts w:ascii="Tiempos Text" w:eastAsia="Tiempos Text" w:hAnsi="Tiempos Text" w:cs="Tiempos Text"/>
              </w:rPr>
              <w:t>entral</w:t>
            </w:r>
          </w:p>
          <w:p w14:paraId="09A6EA7E" w14:textId="57A4A8A4" w:rsidR="00512DA0" w:rsidRDefault="00734459" w:rsidP="00512DA0">
            <w:pPr>
              <w:rPr>
                <w:rFonts w:ascii="Tiempos Text" w:eastAsia="Tiempos Text" w:hAnsi="Tiempos Text" w:cs="Tiempos Text"/>
              </w:rPr>
            </w:pPr>
            <w:r>
              <w:rPr>
                <w:rFonts w:ascii="Tiempos Text" w:eastAsia="Tiempos Text" w:hAnsi="Tiempos Text" w:cs="Tiempos Text"/>
                <w:spacing w:val="2"/>
              </w:rPr>
              <w:t xml:space="preserve"> </w:t>
            </w:r>
            <w:r w:rsidR="00512DA0">
              <w:rPr>
                <w:rFonts w:ascii="Tiempos Text" w:eastAsia="Tiempos Text" w:hAnsi="Tiempos Text" w:cs="Tiempos Text"/>
                <w:spacing w:val="2"/>
              </w:rPr>
              <w:t>4</w:t>
            </w:r>
            <w:r w:rsidR="00512DA0">
              <w:rPr>
                <w:rFonts w:ascii="Tiempos Text" w:eastAsia="Tiempos Text" w:hAnsi="Tiempos Text" w:cs="Tiempos Text"/>
              </w:rPr>
              <w:t xml:space="preserve">2 </w:t>
            </w:r>
            <w:proofErr w:type="spellStart"/>
            <w:r w:rsidR="00512DA0">
              <w:rPr>
                <w:rFonts w:ascii="Tiempos Text" w:eastAsia="Tiempos Text" w:hAnsi="Tiempos Text" w:cs="Tiempos Text"/>
              </w:rPr>
              <w:t>P</w:t>
            </w:r>
            <w:r w:rsidR="00512DA0">
              <w:rPr>
                <w:rFonts w:ascii="Tiempos Text" w:eastAsia="Tiempos Text" w:hAnsi="Tiempos Text" w:cs="Tiempos Text"/>
                <w:spacing w:val="-1"/>
              </w:rPr>
              <w:t>o</w:t>
            </w:r>
            <w:r w:rsidR="00512DA0">
              <w:rPr>
                <w:rFonts w:ascii="Tiempos Text" w:eastAsia="Tiempos Text" w:hAnsi="Tiempos Text" w:cs="Tiempos Text"/>
                <w:spacing w:val="-2"/>
              </w:rPr>
              <w:t>w</w:t>
            </w:r>
            <w:r w:rsidR="00512DA0">
              <w:rPr>
                <w:rFonts w:ascii="Tiempos Text" w:eastAsia="Tiempos Text" w:hAnsi="Tiempos Text" w:cs="Tiempos Text"/>
              </w:rPr>
              <w:t>derham</w:t>
            </w:r>
            <w:proofErr w:type="spellEnd"/>
            <w:r w:rsidR="00512DA0">
              <w:rPr>
                <w:rFonts w:ascii="Tiempos Text" w:eastAsia="Tiempos Text" w:hAnsi="Tiempos Text" w:cs="Tiempos Text"/>
              </w:rPr>
              <w:t xml:space="preserve"> St</w:t>
            </w:r>
            <w:r w:rsidR="00512DA0">
              <w:rPr>
                <w:rFonts w:ascii="Tiempos Text" w:eastAsia="Tiempos Text" w:hAnsi="Tiempos Text" w:cs="Tiempos Text"/>
                <w:spacing w:val="-1"/>
              </w:rPr>
              <w:t>r</w:t>
            </w:r>
            <w:r w:rsidR="00512DA0">
              <w:rPr>
                <w:rFonts w:ascii="Tiempos Text" w:eastAsia="Tiempos Text" w:hAnsi="Tiempos Text" w:cs="Tiempos Text"/>
                <w:spacing w:val="1"/>
              </w:rPr>
              <w:t>e</w:t>
            </w:r>
            <w:r w:rsidR="00512DA0">
              <w:rPr>
                <w:rFonts w:ascii="Tiempos Text" w:eastAsia="Tiempos Text" w:hAnsi="Tiempos Text" w:cs="Tiempos Text"/>
              </w:rPr>
              <w:t xml:space="preserve">et, </w:t>
            </w:r>
            <w:r w:rsidR="00512DA0">
              <w:rPr>
                <w:rFonts w:ascii="Tiempos Text" w:eastAsia="Tiempos Text" w:hAnsi="Tiempos Text" w:cs="Tiempos Text"/>
                <w:spacing w:val="-3"/>
              </w:rPr>
              <w:t>N</w:t>
            </w:r>
            <w:r w:rsidR="00512DA0">
              <w:rPr>
                <w:rFonts w:ascii="Tiempos Text" w:eastAsia="Tiempos Text" w:hAnsi="Tiempos Text" w:cs="Tiempos Text"/>
              </w:rPr>
              <w:t>ew P</w:t>
            </w:r>
            <w:r w:rsidR="00512DA0">
              <w:rPr>
                <w:rFonts w:ascii="Tiempos Text" w:eastAsia="Tiempos Text" w:hAnsi="Tiempos Text" w:cs="Tiempos Text"/>
                <w:spacing w:val="-1"/>
              </w:rPr>
              <w:t>l</w:t>
            </w:r>
            <w:r w:rsidR="00512DA0">
              <w:rPr>
                <w:rFonts w:ascii="Tiempos Text" w:eastAsia="Tiempos Text" w:hAnsi="Tiempos Text" w:cs="Tiempos Text"/>
              </w:rPr>
              <w:t>ymouth</w:t>
            </w:r>
          </w:p>
        </w:tc>
      </w:tr>
    </w:tbl>
    <w:p w14:paraId="62885B5D" w14:textId="77777777" w:rsidR="001763F2" w:rsidRDefault="001763F2" w:rsidP="008C39AF">
      <w:pPr>
        <w:spacing w:line="240" w:lineRule="auto"/>
        <w:ind w:right="-20"/>
        <w:rPr>
          <w:rFonts w:ascii="Tiempos Headline Black" w:eastAsia="Tiempos Headline Black" w:hAnsi="Tiempos Headline Black" w:cs="Tiempos Headline Black"/>
          <w:b/>
          <w:bCs/>
          <w:color w:val="78A22F"/>
          <w:sz w:val="48"/>
          <w:szCs w:val="48"/>
        </w:rPr>
      </w:pPr>
    </w:p>
    <w:p w14:paraId="2425F95F" w14:textId="260C84B8" w:rsidR="001763F2" w:rsidRDefault="001763F2" w:rsidP="001763F2">
      <w:pPr>
        <w:pStyle w:val="Heading1"/>
        <w:rPr>
          <w:rFonts w:eastAsia="Tiempos Headline Black"/>
        </w:rPr>
      </w:pPr>
      <w:r>
        <w:rPr>
          <w:rFonts w:eastAsia="Tiempos Headline Black"/>
        </w:rPr>
        <w:t>DSS project updates</w:t>
      </w:r>
    </w:p>
    <w:p w14:paraId="4E34D4B0" w14:textId="503D80F0" w:rsidR="001763F2" w:rsidRDefault="001763F2" w:rsidP="001763F2">
      <w:pPr>
        <w:pStyle w:val="Heading2"/>
        <w:rPr>
          <w:rFonts w:eastAsia="Tiempos Headline Black"/>
        </w:rPr>
      </w:pPr>
      <w:r>
        <w:rPr>
          <w:rFonts w:eastAsia="Tiempos Headline Black"/>
        </w:rPr>
        <w:t>Quali</w:t>
      </w:r>
      <w:r>
        <w:rPr>
          <w:rFonts w:eastAsia="Tiempos Headline Black"/>
          <w:spacing w:val="-5"/>
        </w:rPr>
        <w:t>t</w:t>
      </w:r>
      <w:r>
        <w:rPr>
          <w:rFonts w:eastAsia="Tiempos Headline Black"/>
        </w:rPr>
        <w:t xml:space="preserve">y </w:t>
      </w:r>
      <w:r>
        <w:rPr>
          <w:rFonts w:eastAsia="Tiempos Headline Black"/>
          <w:spacing w:val="-12"/>
        </w:rPr>
        <w:t>R</w:t>
      </w:r>
      <w:r>
        <w:rPr>
          <w:rFonts w:eastAsia="Tiempos Headline Black"/>
          <w:spacing w:val="-10"/>
        </w:rPr>
        <w:t>e</w:t>
      </w:r>
      <w:r>
        <w:rPr>
          <w:rFonts w:eastAsia="Tiempos Headline Black"/>
        </w:rPr>
        <w:t>vi</w:t>
      </w:r>
      <w:r>
        <w:rPr>
          <w:rFonts w:eastAsia="Tiempos Headline Black"/>
          <w:spacing w:val="-7"/>
        </w:rPr>
        <w:t>e</w:t>
      </w:r>
      <w:r>
        <w:rPr>
          <w:rFonts w:eastAsia="Tiempos Headline Black"/>
        </w:rPr>
        <w:t xml:space="preserve">w – </w:t>
      </w:r>
      <w:r>
        <w:rPr>
          <w:rFonts w:eastAsia="Tiempos Headline Black"/>
          <w:spacing w:val="-5"/>
        </w:rPr>
        <w:t>‘</w:t>
      </w:r>
      <w:r>
        <w:rPr>
          <w:rFonts w:eastAsia="Tiempos Headline Black"/>
          <w:spacing w:val="5"/>
        </w:rPr>
        <w:t>P</w:t>
      </w:r>
      <w:r>
        <w:rPr>
          <w:rFonts w:eastAsia="Tiempos Headline Black"/>
        </w:rPr>
        <w:t xml:space="preserve">utting </w:t>
      </w:r>
      <w:r>
        <w:rPr>
          <w:rFonts w:eastAsia="Tiempos Headline Black"/>
          <w:spacing w:val="-5"/>
        </w:rPr>
        <w:t>P</w:t>
      </w:r>
      <w:r>
        <w:rPr>
          <w:rFonts w:eastAsia="Tiempos Headline Black"/>
          <w:spacing w:val="5"/>
        </w:rPr>
        <w:t>e</w:t>
      </w:r>
      <w:r>
        <w:rPr>
          <w:rFonts w:eastAsia="Tiempos Headline Black"/>
        </w:rPr>
        <w:t>ople First’</w:t>
      </w:r>
    </w:p>
    <w:p w14:paraId="380A734B" w14:textId="041D9723" w:rsidR="001763F2" w:rsidRPr="008A6FAF" w:rsidRDefault="001763F2" w:rsidP="008A6FAF">
      <w:pPr>
        <w:pStyle w:val="Heading4"/>
        <w:rPr>
          <w:rFonts w:eastAsia="Tiempos Headline Black"/>
        </w:rPr>
      </w:pPr>
      <w:r>
        <w:rPr>
          <w:rFonts w:eastAsia="Tiempos Headline Black"/>
          <w:spacing w:val="-1"/>
        </w:rPr>
        <w:t>P</w:t>
      </w:r>
      <w:r>
        <w:rPr>
          <w:rFonts w:eastAsia="Tiempos Headline Black"/>
        </w:rPr>
        <w:t xml:space="preserve">am </w:t>
      </w:r>
      <w:proofErr w:type="spellStart"/>
      <w:r>
        <w:rPr>
          <w:rFonts w:eastAsia="Tiempos Headline Black"/>
        </w:rPr>
        <w:t>Mac</w:t>
      </w:r>
      <w:r>
        <w:rPr>
          <w:rFonts w:eastAsia="Tiempos Headline Black"/>
          <w:spacing w:val="-3"/>
        </w:rPr>
        <w:t>N</w:t>
      </w:r>
      <w:r>
        <w:rPr>
          <w:rFonts w:eastAsia="Tiempos Headline Black"/>
        </w:rPr>
        <w:t>eill</w:t>
      </w:r>
      <w:proofErr w:type="spellEnd"/>
      <w:r>
        <w:rPr>
          <w:rFonts w:eastAsia="Tiempos Headline Black"/>
        </w:rPr>
        <w:t xml:space="preserve">, </w:t>
      </w:r>
      <w:r>
        <w:rPr>
          <w:rFonts w:eastAsia="Tiempos Headline Black"/>
          <w:spacing w:val="1"/>
        </w:rPr>
        <w:t>Q</w:t>
      </w:r>
      <w:r>
        <w:rPr>
          <w:rFonts w:eastAsia="Tiempos Headline Black"/>
        </w:rPr>
        <w:t>uali</w:t>
      </w:r>
      <w:r>
        <w:rPr>
          <w:rFonts w:eastAsia="Tiempos Headline Black"/>
          <w:spacing w:val="-3"/>
        </w:rPr>
        <w:t>t</w:t>
      </w:r>
      <w:r>
        <w:rPr>
          <w:rFonts w:eastAsia="Tiempos Headline Black"/>
        </w:rPr>
        <w:t>y Impr</w:t>
      </w:r>
      <w:r>
        <w:rPr>
          <w:rFonts w:eastAsia="Tiempos Headline Black"/>
          <w:spacing w:val="-9"/>
        </w:rPr>
        <w:t>o</w:t>
      </w:r>
      <w:r>
        <w:rPr>
          <w:rFonts w:eastAsia="Tiempos Headline Black"/>
          <w:spacing w:val="-11"/>
        </w:rPr>
        <w:t>v</w:t>
      </w:r>
      <w:r>
        <w:rPr>
          <w:rFonts w:eastAsia="Tiempos Headline Black"/>
        </w:rPr>
        <w:t xml:space="preserve">ement </w:t>
      </w:r>
      <w:r>
        <w:rPr>
          <w:rFonts w:eastAsia="Tiempos Headline Black"/>
          <w:spacing w:val="3"/>
        </w:rPr>
        <w:t>L</w:t>
      </w:r>
      <w:r>
        <w:rPr>
          <w:rFonts w:eastAsia="Tiempos Headline Black"/>
          <w:spacing w:val="1"/>
        </w:rPr>
        <w:t>e</w:t>
      </w:r>
      <w:r>
        <w:rPr>
          <w:rFonts w:eastAsia="Tiempos Headline Black"/>
        </w:rPr>
        <w:t>ad</w:t>
      </w:r>
    </w:p>
    <w:p w14:paraId="10A681EE" w14:textId="336C0867" w:rsidR="001763F2" w:rsidRDefault="001763F2" w:rsidP="001763F2">
      <w:pPr>
        <w:rPr>
          <w:rFonts w:eastAsia="Tiempos Text"/>
        </w:rPr>
      </w:pPr>
      <w:r>
        <w:rPr>
          <w:rFonts w:eastAsia="Tiempos Text"/>
          <w:spacing w:val="-11"/>
        </w:rPr>
        <w:t>W</w:t>
      </w:r>
      <w:r>
        <w:rPr>
          <w:rFonts w:eastAsia="Tiempos Text"/>
        </w:rPr>
        <w:t>ork</w:t>
      </w:r>
      <w:r>
        <w:rPr>
          <w:rFonts w:eastAsia="Tiempos Text"/>
          <w:spacing w:val="-12"/>
        </w:rPr>
        <w:t xml:space="preserve"> </w:t>
      </w:r>
      <w:r>
        <w:rPr>
          <w:rFonts w:eastAsia="Tiempos Text"/>
        </w:rPr>
        <w:t>is</w:t>
      </w:r>
      <w:r>
        <w:rPr>
          <w:rFonts w:eastAsia="Tiempos Text"/>
          <w:spacing w:val="-4"/>
        </w:rPr>
        <w:t xml:space="preserve"> </w:t>
      </w:r>
      <w:r>
        <w:rPr>
          <w:rFonts w:eastAsia="Tiempos Text"/>
        </w:rPr>
        <w:t>under</w:t>
      </w:r>
      <w:r>
        <w:rPr>
          <w:rFonts w:eastAsia="Tiempos Text"/>
          <w:spacing w:val="-13"/>
        </w:rPr>
        <w:t xml:space="preserve"> </w:t>
      </w:r>
      <w:r>
        <w:rPr>
          <w:rFonts w:eastAsia="Tiempos Text"/>
          <w:spacing w:val="-2"/>
        </w:rPr>
        <w:t>w</w:t>
      </w:r>
      <w:r>
        <w:rPr>
          <w:rFonts w:eastAsia="Tiempos Text"/>
          <w:spacing w:val="-5"/>
        </w:rPr>
        <w:t>a</w:t>
      </w:r>
      <w:r>
        <w:rPr>
          <w:rFonts w:eastAsia="Tiempos Text"/>
        </w:rPr>
        <w:t>y</w:t>
      </w:r>
      <w:r>
        <w:rPr>
          <w:rFonts w:eastAsia="Tiempos Text"/>
          <w:spacing w:val="-9"/>
        </w:rPr>
        <w:t xml:space="preserve"> </w:t>
      </w:r>
      <w:r>
        <w:rPr>
          <w:rFonts w:eastAsia="Tiempos Text"/>
          <w:spacing w:val="-1"/>
        </w:rPr>
        <w:t>t</w:t>
      </w:r>
      <w:r>
        <w:rPr>
          <w:rFonts w:eastAsia="Tiempos Text"/>
        </w:rPr>
        <w:t>o</w:t>
      </w:r>
      <w:r>
        <w:rPr>
          <w:rFonts w:eastAsia="Tiempos Text"/>
          <w:spacing w:val="-5"/>
        </w:rPr>
        <w:t xml:space="preserve"> </w:t>
      </w:r>
      <w:r>
        <w:rPr>
          <w:rFonts w:eastAsia="Tiempos Text"/>
          <w:w w:val="98"/>
        </w:rPr>
        <w:t xml:space="preserve">implement </w:t>
      </w:r>
      <w:r>
        <w:rPr>
          <w:rFonts w:eastAsia="Tiempos Text"/>
        </w:rPr>
        <w:t>the</w:t>
      </w:r>
      <w:r>
        <w:rPr>
          <w:rFonts w:eastAsia="Tiempos Text"/>
          <w:spacing w:val="-8"/>
        </w:rPr>
        <w:t xml:space="preserve"> </w:t>
      </w:r>
      <w:r>
        <w:rPr>
          <w:rFonts w:eastAsia="Tiempos Text"/>
          <w:spacing w:val="-1"/>
          <w:w w:val="98"/>
        </w:rPr>
        <w:t>r</w:t>
      </w:r>
      <w:r>
        <w:rPr>
          <w:rFonts w:eastAsia="Tiempos Text"/>
          <w:spacing w:val="1"/>
          <w:w w:val="98"/>
        </w:rPr>
        <w:t>e</w:t>
      </w:r>
      <w:r>
        <w:rPr>
          <w:rFonts w:eastAsia="Tiempos Text"/>
          <w:w w:val="98"/>
        </w:rPr>
        <w:t xml:space="preserve">commendations </w:t>
      </w:r>
      <w:r>
        <w:rPr>
          <w:rFonts w:eastAsia="Tiempos Text"/>
        </w:rPr>
        <w:t>f</w:t>
      </w:r>
      <w:r>
        <w:rPr>
          <w:rFonts w:eastAsia="Tiempos Text"/>
          <w:spacing w:val="-1"/>
        </w:rPr>
        <w:t>r</w:t>
      </w:r>
      <w:r>
        <w:rPr>
          <w:rFonts w:eastAsia="Tiempos Text"/>
        </w:rPr>
        <w:t>om</w:t>
      </w:r>
      <w:r>
        <w:rPr>
          <w:rFonts w:eastAsia="Tiempos Text"/>
          <w:spacing w:val="-11"/>
        </w:rPr>
        <w:t xml:space="preserve"> </w:t>
      </w:r>
      <w:r>
        <w:rPr>
          <w:rFonts w:eastAsia="Tiempos Text"/>
        </w:rPr>
        <w:t>the</w:t>
      </w:r>
      <w:r>
        <w:rPr>
          <w:rFonts w:eastAsia="Tiempos Text"/>
          <w:spacing w:val="-8"/>
        </w:rPr>
        <w:t xml:space="preserve"> </w:t>
      </w:r>
      <w:r>
        <w:rPr>
          <w:rFonts w:eastAsia="Tiempos Text"/>
          <w:spacing w:val="3"/>
        </w:rPr>
        <w:t>P</w:t>
      </w:r>
      <w:r>
        <w:rPr>
          <w:rFonts w:eastAsia="Tiempos Text"/>
        </w:rPr>
        <w:t>utting</w:t>
      </w:r>
      <w:r>
        <w:rPr>
          <w:rFonts w:eastAsia="Tiempos Text"/>
          <w:spacing w:val="-16"/>
        </w:rPr>
        <w:t xml:space="preserve"> </w:t>
      </w:r>
      <w:r>
        <w:rPr>
          <w:rFonts w:eastAsia="Tiempos Text"/>
        </w:rPr>
        <w:t>P</w:t>
      </w:r>
      <w:r>
        <w:rPr>
          <w:rFonts w:eastAsia="Tiempos Text"/>
          <w:spacing w:val="1"/>
        </w:rPr>
        <w:t>e</w:t>
      </w:r>
      <w:r>
        <w:rPr>
          <w:rFonts w:eastAsia="Tiempos Text"/>
        </w:rPr>
        <w:t>ople</w:t>
      </w:r>
      <w:r>
        <w:rPr>
          <w:rFonts w:eastAsia="Tiempos Text"/>
          <w:spacing w:val="-15"/>
        </w:rPr>
        <w:t xml:space="preserve"> </w:t>
      </w:r>
      <w:r>
        <w:rPr>
          <w:rFonts w:eastAsia="Tiempos Text"/>
        </w:rPr>
        <w:t>Fi</w:t>
      </w:r>
      <w:r>
        <w:rPr>
          <w:rFonts w:eastAsia="Tiempos Text"/>
          <w:spacing w:val="1"/>
        </w:rPr>
        <w:t>rs</w:t>
      </w:r>
      <w:r>
        <w:rPr>
          <w:rFonts w:eastAsia="Tiempos Text"/>
        </w:rPr>
        <w:t>t</w:t>
      </w:r>
      <w:r>
        <w:rPr>
          <w:rFonts w:eastAsia="Tiempos Text"/>
          <w:spacing w:val="-10"/>
        </w:rPr>
        <w:t xml:space="preserve"> </w:t>
      </w:r>
      <w:r>
        <w:rPr>
          <w:rFonts w:eastAsia="Tiempos Text"/>
        </w:rPr>
        <w:t>quality</w:t>
      </w:r>
      <w:r>
        <w:rPr>
          <w:rFonts w:eastAsia="Tiempos Text"/>
          <w:spacing w:val="-16"/>
        </w:rPr>
        <w:t xml:space="preserve"> </w:t>
      </w:r>
      <w:r>
        <w:rPr>
          <w:rFonts w:eastAsia="Tiempos Text"/>
          <w:spacing w:val="-1"/>
        </w:rPr>
        <w:t>r</w:t>
      </w:r>
      <w:r>
        <w:rPr>
          <w:rFonts w:eastAsia="Tiempos Text"/>
        </w:rPr>
        <w:t>evie</w:t>
      </w:r>
      <w:r>
        <w:rPr>
          <w:rFonts w:eastAsia="Tiempos Text"/>
          <w:spacing w:val="-15"/>
        </w:rPr>
        <w:t>w</w:t>
      </w:r>
      <w:r>
        <w:rPr>
          <w:rFonts w:eastAsia="Tiempos Text"/>
        </w:rPr>
        <w:t>. The</w:t>
      </w:r>
      <w:r>
        <w:rPr>
          <w:rFonts w:eastAsia="Tiempos Text"/>
          <w:spacing w:val="-9"/>
        </w:rPr>
        <w:t xml:space="preserve"> </w:t>
      </w:r>
      <w:r>
        <w:rPr>
          <w:rFonts w:eastAsia="Tiempos Text"/>
          <w:spacing w:val="-1"/>
          <w:w w:val="98"/>
        </w:rPr>
        <w:t>r</w:t>
      </w:r>
      <w:r>
        <w:rPr>
          <w:rFonts w:eastAsia="Tiempos Text"/>
          <w:spacing w:val="1"/>
          <w:w w:val="98"/>
        </w:rPr>
        <w:t>e</w:t>
      </w:r>
      <w:r>
        <w:rPr>
          <w:rFonts w:eastAsia="Tiempos Text"/>
          <w:w w:val="98"/>
        </w:rPr>
        <w:t xml:space="preserve">commendations </w:t>
      </w:r>
      <w:r>
        <w:rPr>
          <w:rFonts w:eastAsia="Tiempos Text"/>
        </w:rPr>
        <w:t>h</w:t>
      </w:r>
      <w:r>
        <w:rPr>
          <w:rFonts w:eastAsia="Tiempos Text"/>
          <w:spacing w:val="-5"/>
        </w:rPr>
        <w:t>a</w:t>
      </w:r>
      <w:r>
        <w:rPr>
          <w:rFonts w:eastAsia="Tiempos Text"/>
          <w:spacing w:val="-2"/>
        </w:rPr>
        <w:t>v</w:t>
      </w:r>
      <w:r>
        <w:rPr>
          <w:rFonts w:eastAsia="Tiempos Text"/>
        </w:rPr>
        <w:t>e</w:t>
      </w:r>
      <w:r>
        <w:rPr>
          <w:rFonts w:eastAsia="Tiempos Text"/>
          <w:spacing w:val="-11"/>
        </w:rPr>
        <w:t xml:space="preserve"> </w:t>
      </w:r>
      <w:r>
        <w:rPr>
          <w:rFonts w:eastAsia="Tiempos Text"/>
          <w:spacing w:val="2"/>
        </w:rPr>
        <w:t>b</w:t>
      </w:r>
      <w:r>
        <w:rPr>
          <w:rFonts w:eastAsia="Tiempos Text"/>
          <w:spacing w:val="1"/>
        </w:rPr>
        <w:t>e</w:t>
      </w:r>
      <w:r>
        <w:rPr>
          <w:rFonts w:eastAsia="Tiempos Text"/>
        </w:rPr>
        <w:t>en</w:t>
      </w:r>
      <w:r>
        <w:rPr>
          <w:rFonts w:eastAsia="Tiempos Text"/>
          <w:spacing w:val="-11"/>
        </w:rPr>
        <w:t xml:space="preserve"> </w:t>
      </w:r>
      <w:r>
        <w:rPr>
          <w:rFonts w:eastAsia="Tiempos Text"/>
        </w:rPr>
        <w:t>a</w:t>
      </w:r>
      <w:r>
        <w:rPr>
          <w:rFonts w:eastAsia="Tiempos Text"/>
          <w:spacing w:val="1"/>
        </w:rPr>
        <w:t>s</w:t>
      </w:r>
      <w:r>
        <w:rPr>
          <w:rFonts w:eastAsia="Tiempos Text"/>
        </w:rPr>
        <w:t>sign</w:t>
      </w:r>
      <w:r>
        <w:rPr>
          <w:rFonts w:eastAsia="Tiempos Text"/>
          <w:spacing w:val="1"/>
        </w:rPr>
        <w:t>e</w:t>
      </w:r>
      <w:r>
        <w:rPr>
          <w:rFonts w:eastAsia="Tiempos Text"/>
        </w:rPr>
        <w:t>d</w:t>
      </w:r>
      <w:r>
        <w:rPr>
          <w:rFonts w:eastAsia="Tiempos Text"/>
          <w:spacing w:val="-19"/>
        </w:rPr>
        <w:t xml:space="preserve"> </w:t>
      </w:r>
      <w:r>
        <w:rPr>
          <w:rFonts w:eastAsia="Tiempos Text"/>
          <w:spacing w:val="-1"/>
        </w:rPr>
        <w:t>t</w:t>
      </w:r>
      <w:r>
        <w:rPr>
          <w:rFonts w:eastAsia="Tiempos Text"/>
        </w:rPr>
        <w:t>o</w:t>
      </w:r>
      <w:r>
        <w:rPr>
          <w:rFonts w:eastAsia="Tiempos Text"/>
          <w:spacing w:val="-5"/>
        </w:rPr>
        <w:t xml:space="preserve"> </w:t>
      </w:r>
      <w:r>
        <w:rPr>
          <w:rFonts w:eastAsia="Tiempos Text"/>
          <w:spacing w:val="1"/>
        </w:rPr>
        <w:t>e</w:t>
      </w:r>
      <w:r>
        <w:rPr>
          <w:rFonts w:eastAsia="Tiempos Text"/>
        </w:rPr>
        <w:t>ach</w:t>
      </w:r>
      <w:r>
        <w:rPr>
          <w:rFonts w:eastAsia="Tiempos Text"/>
          <w:spacing w:val="-11"/>
        </w:rPr>
        <w:t xml:space="preserve"> </w:t>
      </w:r>
      <w:r>
        <w:rPr>
          <w:rFonts w:eastAsia="Tiempos Text"/>
        </w:rPr>
        <w:t>of</w:t>
      </w:r>
      <w:r>
        <w:rPr>
          <w:rFonts w:eastAsia="Tiempos Text"/>
          <w:spacing w:val="-5"/>
        </w:rPr>
        <w:t xml:space="preserve"> </w:t>
      </w:r>
      <w:r>
        <w:rPr>
          <w:rFonts w:eastAsia="Tiempos Text"/>
        </w:rPr>
        <w:t>th</w:t>
      </w:r>
      <w:r>
        <w:rPr>
          <w:rFonts w:eastAsia="Tiempos Text"/>
          <w:spacing w:val="-1"/>
        </w:rPr>
        <w:t>r</w:t>
      </w:r>
      <w:r>
        <w:rPr>
          <w:rFonts w:eastAsia="Tiempos Text"/>
          <w:spacing w:val="1"/>
        </w:rPr>
        <w:t>e</w:t>
      </w:r>
      <w:r>
        <w:rPr>
          <w:rFonts w:eastAsia="Tiempos Text"/>
        </w:rPr>
        <w:t>e</w:t>
      </w:r>
      <w:r>
        <w:rPr>
          <w:rFonts w:eastAsia="Tiempos Text"/>
          <w:spacing w:val="-12"/>
        </w:rPr>
        <w:t xml:space="preserve"> </w:t>
      </w:r>
      <w:r>
        <w:rPr>
          <w:rFonts w:eastAsia="Tiempos Text"/>
          <w:spacing w:val="-2"/>
        </w:rPr>
        <w:t>w</w:t>
      </w:r>
      <w:r>
        <w:rPr>
          <w:rFonts w:eastAsia="Tiempos Text"/>
        </w:rPr>
        <w:t>orking</w:t>
      </w:r>
      <w:r>
        <w:rPr>
          <w:rFonts w:eastAsia="Tiempos Text"/>
          <w:spacing w:val="-18"/>
        </w:rPr>
        <w:t xml:space="preserve"> </w:t>
      </w:r>
      <w:r>
        <w:rPr>
          <w:rFonts w:eastAsia="Tiempos Text"/>
        </w:rPr>
        <w:t>g</w:t>
      </w:r>
      <w:r>
        <w:rPr>
          <w:rFonts w:eastAsia="Tiempos Text"/>
          <w:spacing w:val="-1"/>
        </w:rPr>
        <w:t>r</w:t>
      </w:r>
      <w:r>
        <w:rPr>
          <w:rFonts w:eastAsia="Tiempos Text"/>
        </w:rPr>
        <w:t>ou</w:t>
      </w:r>
      <w:r>
        <w:rPr>
          <w:rFonts w:eastAsia="Tiempos Text"/>
          <w:spacing w:val="2"/>
        </w:rPr>
        <w:t>p</w:t>
      </w:r>
      <w:r>
        <w:rPr>
          <w:rFonts w:eastAsia="Tiempos Text"/>
        </w:rPr>
        <w:t>s</w:t>
      </w:r>
      <w:r>
        <w:rPr>
          <w:rFonts w:eastAsia="Tiempos Text"/>
          <w:spacing w:val="-15"/>
        </w:rPr>
        <w:t xml:space="preserve"> </w:t>
      </w:r>
      <w:r>
        <w:rPr>
          <w:rFonts w:eastAsia="Tiempos Text"/>
        </w:rPr>
        <w:t>within</w:t>
      </w:r>
      <w:r>
        <w:rPr>
          <w:rFonts w:eastAsia="Tiempos Text"/>
          <w:spacing w:val="-15"/>
        </w:rPr>
        <w:t xml:space="preserve"> </w:t>
      </w:r>
      <w:r>
        <w:rPr>
          <w:rFonts w:eastAsia="Tiempos Text"/>
          <w:w w:val="98"/>
        </w:rPr>
        <w:t>Di</w:t>
      </w:r>
      <w:r>
        <w:rPr>
          <w:rFonts w:eastAsia="Tiempos Text"/>
          <w:spacing w:val="1"/>
          <w:w w:val="98"/>
        </w:rPr>
        <w:t>s</w:t>
      </w:r>
      <w:r>
        <w:rPr>
          <w:rFonts w:eastAsia="Tiempos Text"/>
          <w:w w:val="98"/>
        </w:rPr>
        <w:t xml:space="preserve">ability </w:t>
      </w:r>
      <w:r>
        <w:rPr>
          <w:rFonts w:eastAsia="Tiempos Text"/>
        </w:rPr>
        <w:t>Sup</w:t>
      </w:r>
      <w:r>
        <w:rPr>
          <w:rFonts w:eastAsia="Tiempos Text"/>
          <w:spacing w:val="2"/>
        </w:rPr>
        <w:t>p</w:t>
      </w:r>
      <w:r>
        <w:rPr>
          <w:rFonts w:eastAsia="Tiempos Text"/>
        </w:rPr>
        <w:t>o</w:t>
      </w:r>
      <w:r>
        <w:rPr>
          <w:rFonts w:eastAsia="Tiempos Text"/>
          <w:spacing w:val="2"/>
        </w:rPr>
        <w:t>r</w:t>
      </w:r>
      <w:r>
        <w:rPr>
          <w:rFonts w:eastAsia="Tiempos Text"/>
        </w:rPr>
        <w:t xml:space="preserve">t </w:t>
      </w:r>
      <w:r>
        <w:rPr>
          <w:rFonts w:eastAsia="Tiempos Text"/>
          <w:spacing w:val="3"/>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s,</w:t>
      </w:r>
      <w:r>
        <w:rPr>
          <w:rFonts w:eastAsia="Tiempos Text"/>
          <w:spacing w:val="-19"/>
        </w:rPr>
        <w:t xml:space="preserve"> </w:t>
      </w:r>
      <w:r>
        <w:rPr>
          <w:rFonts w:eastAsia="Tiempos Text"/>
        </w:rPr>
        <w:t>under</w:t>
      </w:r>
      <w:r>
        <w:rPr>
          <w:rFonts w:eastAsia="Tiempos Text"/>
          <w:spacing w:val="-13"/>
        </w:rPr>
        <w:t xml:space="preserve"> </w:t>
      </w:r>
      <w:r>
        <w:rPr>
          <w:rFonts w:eastAsia="Tiempos Text"/>
        </w:rPr>
        <w:t>the</w:t>
      </w:r>
      <w:r>
        <w:rPr>
          <w:rFonts w:eastAsia="Tiempos Text"/>
          <w:spacing w:val="-8"/>
        </w:rPr>
        <w:t xml:space="preserve"> </w:t>
      </w:r>
      <w:r>
        <w:rPr>
          <w:rFonts w:eastAsia="Tiempos Text"/>
        </w:rPr>
        <w:t>h</w:t>
      </w:r>
      <w:r>
        <w:rPr>
          <w:rFonts w:eastAsia="Tiempos Text"/>
          <w:spacing w:val="1"/>
        </w:rPr>
        <w:t>e</w:t>
      </w:r>
      <w:r>
        <w:rPr>
          <w:rFonts w:eastAsia="Tiempos Text"/>
        </w:rPr>
        <w:t>adin</w:t>
      </w:r>
      <w:r>
        <w:rPr>
          <w:rFonts w:eastAsia="Tiempos Text"/>
          <w:spacing w:val="1"/>
        </w:rPr>
        <w:t>g</w:t>
      </w:r>
      <w:r>
        <w:rPr>
          <w:rFonts w:eastAsia="Tiempos Text"/>
        </w:rPr>
        <w:t>s</w:t>
      </w:r>
      <w:r>
        <w:rPr>
          <w:rFonts w:eastAsia="Tiempos Text"/>
          <w:spacing w:val="-20"/>
        </w:rPr>
        <w:t xml:space="preserve"> </w:t>
      </w:r>
      <w:r>
        <w:rPr>
          <w:rFonts w:eastAsia="Tiempos Text"/>
        </w:rPr>
        <w:t>of:</w:t>
      </w:r>
    </w:p>
    <w:p w14:paraId="34C06FF6" w14:textId="04DB89C2" w:rsidR="001763F2" w:rsidRPr="001763F2" w:rsidRDefault="001763F2" w:rsidP="001763F2">
      <w:pPr>
        <w:pStyle w:val="Bullet"/>
        <w:rPr>
          <w:rFonts w:eastAsia="Tiempos Text"/>
        </w:rPr>
      </w:pPr>
      <w:r>
        <w:rPr>
          <w:rFonts w:eastAsia="Tiempos Text"/>
        </w:rPr>
        <w:t>sup</w:t>
      </w:r>
      <w:r>
        <w:rPr>
          <w:rFonts w:eastAsia="Tiempos Text"/>
          <w:spacing w:val="2"/>
        </w:rPr>
        <w:t>p</w:t>
      </w:r>
      <w:r>
        <w:rPr>
          <w:rFonts w:eastAsia="Tiempos Text"/>
        </w:rPr>
        <w:t>o</w:t>
      </w:r>
      <w:r>
        <w:rPr>
          <w:rFonts w:eastAsia="Tiempos Text"/>
          <w:spacing w:val="2"/>
        </w:rPr>
        <w:t>r</w:t>
      </w:r>
      <w:r>
        <w:rPr>
          <w:rFonts w:eastAsia="Tiempos Text"/>
        </w:rPr>
        <w:t>t p</w:t>
      </w:r>
      <w:r>
        <w:rPr>
          <w:rFonts w:eastAsia="Tiempos Text"/>
          <w:spacing w:val="-1"/>
        </w:rPr>
        <w:t>ro</w:t>
      </w:r>
      <w:r>
        <w:rPr>
          <w:rFonts w:eastAsia="Tiempos Text"/>
        </w:rPr>
        <w:t>vide</w:t>
      </w:r>
      <w:r>
        <w:rPr>
          <w:rFonts w:eastAsia="Tiempos Text"/>
          <w:spacing w:val="1"/>
        </w:rPr>
        <w:t>r</w:t>
      </w:r>
      <w:r>
        <w:rPr>
          <w:rFonts w:eastAsia="Tiempos Text"/>
        </w:rPr>
        <w:t xml:space="preserve">s </w:t>
      </w:r>
      <w:r>
        <w:rPr>
          <w:rFonts w:eastAsia="Tiempos Text"/>
          <w:spacing w:val="-1"/>
        </w:rPr>
        <w:t>t</w:t>
      </w:r>
      <w:r>
        <w:rPr>
          <w:rFonts w:eastAsia="Tiempos Text"/>
        </w:rPr>
        <w:t>o put 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ople at the cent</w:t>
      </w:r>
      <w:r>
        <w:rPr>
          <w:rFonts w:eastAsia="Tiempos Text"/>
          <w:spacing w:val="-1"/>
        </w:rPr>
        <w:t>r</w:t>
      </w:r>
      <w:r>
        <w:rPr>
          <w:rFonts w:eastAsia="Tiempos Text"/>
        </w:rPr>
        <w:t xml:space="preserve">e of their </w:t>
      </w:r>
      <w:r>
        <w:rPr>
          <w:rFonts w:eastAsia="Tiempos Text"/>
          <w:spacing w:val="2"/>
        </w:rPr>
        <w:t>s</w:t>
      </w:r>
      <w:r>
        <w:rPr>
          <w:rFonts w:eastAsia="Tiempos Text"/>
        </w:rPr>
        <w:t>e</w:t>
      </w:r>
      <w:r>
        <w:rPr>
          <w:rFonts w:eastAsia="Tiempos Text"/>
          <w:spacing w:val="3"/>
        </w:rPr>
        <w:t>r</w:t>
      </w:r>
      <w:r>
        <w:rPr>
          <w:rFonts w:eastAsia="Tiempos Text"/>
        </w:rPr>
        <w:t>vice</w:t>
      </w:r>
    </w:p>
    <w:p w14:paraId="038542F5" w14:textId="77777777" w:rsidR="001763F2" w:rsidRDefault="001763F2" w:rsidP="001763F2">
      <w:pPr>
        <w:pStyle w:val="Bullet"/>
        <w:rPr>
          <w:rFonts w:eastAsia="Tiempos Text"/>
        </w:rPr>
      </w:pPr>
      <w:r>
        <w:rPr>
          <w:rFonts w:eastAsia="Tiempos Text"/>
        </w:rPr>
        <w:t>g</w:t>
      </w:r>
      <w:r>
        <w:rPr>
          <w:rFonts w:eastAsia="Tiempos Text"/>
          <w:spacing w:val="-2"/>
        </w:rPr>
        <w:t>iv</w:t>
      </w:r>
      <w:r>
        <w:rPr>
          <w:rFonts w:eastAsia="Tiempos Text"/>
        </w:rPr>
        <w:t>e 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 xml:space="preserve">ople a </w:t>
      </w:r>
      <w:r>
        <w:rPr>
          <w:rFonts w:eastAsia="Tiempos Text"/>
          <w:spacing w:val="-2"/>
        </w:rPr>
        <w:t>v</w:t>
      </w:r>
      <w:r>
        <w:rPr>
          <w:rFonts w:eastAsia="Tiempos Text"/>
        </w:rPr>
        <w:t>oice</w:t>
      </w:r>
    </w:p>
    <w:p w14:paraId="4803F180" w14:textId="2A6658DE" w:rsidR="001763F2" w:rsidRPr="001763F2" w:rsidRDefault="001763F2" w:rsidP="001763F2">
      <w:pPr>
        <w:pStyle w:val="Bullet"/>
        <w:rPr>
          <w:rFonts w:eastAsia="Tiempos Text"/>
        </w:rPr>
      </w:pPr>
      <w:proofErr w:type="gramStart"/>
      <w:r w:rsidRPr="001763F2">
        <w:rPr>
          <w:rFonts w:eastAsia="Tiempos Text"/>
        </w:rPr>
        <w:t>imp</w:t>
      </w:r>
      <w:r w:rsidRPr="001763F2">
        <w:rPr>
          <w:rFonts w:eastAsia="Tiempos Text"/>
          <w:spacing w:val="-1"/>
        </w:rPr>
        <w:t>ro</w:t>
      </w:r>
      <w:r w:rsidRPr="001763F2">
        <w:rPr>
          <w:rFonts w:eastAsia="Tiempos Text"/>
          <w:spacing w:val="-2"/>
        </w:rPr>
        <w:t>v</w:t>
      </w:r>
      <w:r w:rsidRPr="001763F2">
        <w:rPr>
          <w:rFonts w:eastAsia="Tiempos Text"/>
        </w:rPr>
        <w:t>e</w:t>
      </w:r>
      <w:proofErr w:type="gramEnd"/>
      <w:r w:rsidRPr="001763F2">
        <w:rPr>
          <w:rFonts w:eastAsia="Tiempos Text"/>
        </w:rPr>
        <w:t xml:space="preserve"> </w:t>
      </w:r>
      <w:r w:rsidRPr="001763F2">
        <w:rPr>
          <w:rFonts w:eastAsia="Tiempos Text"/>
          <w:spacing w:val="2"/>
        </w:rPr>
        <w:t>p</w:t>
      </w:r>
      <w:r w:rsidRPr="001763F2">
        <w:rPr>
          <w:rFonts w:eastAsia="Tiempos Text"/>
        </w:rPr>
        <w:t>erformance mana</w:t>
      </w:r>
      <w:r w:rsidRPr="001763F2">
        <w:rPr>
          <w:rFonts w:eastAsia="Tiempos Text"/>
          <w:spacing w:val="1"/>
        </w:rPr>
        <w:t>g</w:t>
      </w:r>
      <w:r w:rsidRPr="001763F2">
        <w:rPr>
          <w:rFonts w:eastAsia="Tiempos Text"/>
        </w:rPr>
        <w:t>ement.</w:t>
      </w:r>
    </w:p>
    <w:p w14:paraId="5A549B7B" w14:textId="77777777" w:rsidR="001763F2" w:rsidRDefault="001763F2" w:rsidP="001763F2">
      <w:pPr>
        <w:rPr>
          <w:sz w:val="19"/>
          <w:szCs w:val="19"/>
        </w:rPr>
      </w:pPr>
    </w:p>
    <w:p w14:paraId="7ADDB1AB" w14:textId="77777777" w:rsidR="001763F2" w:rsidRDefault="001763F2" w:rsidP="001763F2">
      <w:pPr>
        <w:rPr>
          <w:rFonts w:eastAsia="Tiempos Text"/>
        </w:rPr>
      </w:pPr>
      <w:r>
        <w:rPr>
          <w:rFonts w:eastAsia="Tiempos Text"/>
        </w:rPr>
        <w:t>Th</w:t>
      </w:r>
      <w:r>
        <w:rPr>
          <w:rFonts w:eastAsia="Tiempos Text"/>
          <w:spacing w:val="2"/>
        </w:rPr>
        <w:t>es</w:t>
      </w:r>
      <w:r>
        <w:rPr>
          <w:rFonts w:eastAsia="Tiempos Text"/>
        </w:rPr>
        <w:t xml:space="preserve">e </w:t>
      </w:r>
      <w:r>
        <w:rPr>
          <w:rFonts w:eastAsia="Tiempos Text"/>
          <w:spacing w:val="-2"/>
        </w:rPr>
        <w:t>w</w:t>
      </w:r>
      <w:r>
        <w:rPr>
          <w:rFonts w:eastAsia="Tiempos Text"/>
        </w:rPr>
        <w:t>orking g</w:t>
      </w:r>
      <w:r>
        <w:rPr>
          <w:rFonts w:eastAsia="Tiempos Text"/>
          <w:spacing w:val="-1"/>
        </w:rPr>
        <w:t>r</w:t>
      </w:r>
      <w:r>
        <w:rPr>
          <w:rFonts w:eastAsia="Tiempos Text"/>
        </w:rPr>
        <w:t>ou</w:t>
      </w:r>
      <w:r>
        <w:rPr>
          <w:rFonts w:eastAsia="Tiempos Text"/>
          <w:spacing w:val="2"/>
        </w:rPr>
        <w:t>p</w:t>
      </w:r>
      <w:r>
        <w:rPr>
          <w:rFonts w:eastAsia="Tiempos Text"/>
        </w:rPr>
        <w:t>s m</w:t>
      </w:r>
      <w:r>
        <w:rPr>
          <w:rFonts w:eastAsia="Tiempos Text"/>
          <w:spacing w:val="1"/>
        </w:rPr>
        <w:t>e</w:t>
      </w:r>
      <w:r>
        <w:rPr>
          <w:rFonts w:eastAsia="Tiempos Text"/>
        </w:rPr>
        <w:t>et month</w:t>
      </w:r>
      <w:r>
        <w:rPr>
          <w:rFonts w:eastAsia="Tiempos Text"/>
          <w:spacing w:val="-1"/>
        </w:rPr>
        <w:t>l</w:t>
      </w:r>
      <w:r>
        <w:rPr>
          <w:rFonts w:eastAsia="Tiempos Text"/>
        </w:rPr>
        <w:t xml:space="preserve">y </w:t>
      </w:r>
      <w:r>
        <w:rPr>
          <w:rFonts w:eastAsia="Tiempos Text"/>
          <w:spacing w:val="-1"/>
        </w:rPr>
        <w:t>t</w:t>
      </w:r>
      <w:r>
        <w:rPr>
          <w:rFonts w:eastAsia="Tiempos Text"/>
        </w:rPr>
        <w:t>o de</w:t>
      </w:r>
      <w:r>
        <w:rPr>
          <w:rFonts w:eastAsia="Tiempos Text"/>
          <w:spacing w:val="-2"/>
        </w:rPr>
        <w:t>v</w:t>
      </w:r>
      <w:r>
        <w:rPr>
          <w:rFonts w:eastAsia="Tiempos Text"/>
        </w:rPr>
        <w:t xml:space="preserve">elop </w:t>
      </w:r>
      <w:r>
        <w:rPr>
          <w:rFonts w:eastAsia="Tiempos Text"/>
          <w:spacing w:val="-2"/>
        </w:rPr>
        <w:t>w</w:t>
      </w:r>
      <w:r>
        <w:rPr>
          <w:rFonts w:eastAsia="Tiempos Text"/>
        </w:rPr>
        <w:t xml:space="preserve">ork plans and </w:t>
      </w:r>
      <w:r>
        <w:rPr>
          <w:rFonts w:eastAsia="Tiempos Text"/>
          <w:spacing w:val="-1"/>
        </w:rPr>
        <w:t>r</w:t>
      </w:r>
      <w:r>
        <w:rPr>
          <w:rFonts w:eastAsia="Tiempos Text"/>
        </w:rPr>
        <w:t>e</w:t>
      </w:r>
      <w:r>
        <w:rPr>
          <w:rFonts w:eastAsia="Tiempos Text"/>
          <w:spacing w:val="2"/>
        </w:rPr>
        <w:t>p</w:t>
      </w:r>
      <w:r>
        <w:rPr>
          <w:rFonts w:eastAsia="Tiempos Text"/>
        </w:rPr>
        <w:t>o</w:t>
      </w:r>
      <w:r>
        <w:rPr>
          <w:rFonts w:eastAsia="Tiempos Text"/>
          <w:spacing w:val="2"/>
        </w:rPr>
        <w:t>r</w:t>
      </w:r>
      <w:r>
        <w:rPr>
          <w:rFonts w:eastAsia="Tiempos Text"/>
        </w:rPr>
        <w:t>t on p</w:t>
      </w:r>
      <w:r>
        <w:rPr>
          <w:rFonts w:eastAsia="Tiempos Text"/>
          <w:spacing w:val="-1"/>
        </w:rPr>
        <w:t>r</w:t>
      </w:r>
      <w:r>
        <w:rPr>
          <w:rFonts w:eastAsia="Tiempos Text"/>
          <w:spacing w:val="1"/>
        </w:rPr>
        <w:t>o</w:t>
      </w:r>
      <w:r>
        <w:rPr>
          <w:rFonts w:eastAsia="Tiempos Text"/>
        </w:rPr>
        <w:t>g</w:t>
      </w:r>
      <w:r>
        <w:rPr>
          <w:rFonts w:eastAsia="Tiempos Text"/>
          <w:spacing w:val="-1"/>
        </w:rPr>
        <w:t>r</w:t>
      </w:r>
      <w:r>
        <w:rPr>
          <w:rFonts w:eastAsia="Tiempos Text"/>
          <w:spacing w:val="2"/>
        </w:rPr>
        <w:t>e</w:t>
      </w:r>
      <w:r>
        <w:rPr>
          <w:rFonts w:eastAsia="Tiempos Text"/>
          <w:spacing w:val="1"/>
        </w:rPr>
        <w:t>s</w:t>
      </w:r>
      <w:r>
        <w:rPr>
          <w:rFonts w:eastAsia="Tiempos Text"/>
        </w:rPr>
        <w:t xml:space="preserve">s with the implementation of the </w:t>
      </w:r>
      <w:r>
        <w:rPr>
          <w:rFonts w:eastAsia="Tiempos Text"/>
          <w:spacing w:val="-1"/>
        </w:rPr>
        <w:t>r</w:t>
      </w:r>
      <w:r>
        <w:rPr>
          <w:rFonts w:eastAsia="Tiempos Text"/>
          <w:spacing w:val="1"/>
        </w:rPr>
        <w:t>e</w:t>
      </w:r>
      <w:r>
        <w:rPr>
          <w:rFonts w:eastAsia="Tiempos Text"/>
        </w:rPr>
        <w:t>commendations.</w:t>
      </w:r>
    </w:p>
    <w:p w14:paraId="25F5F438" w14:textId="77777777" w:rsidR="001763F2" w:rsidRDefault="001763F2" w:rsidP="001763F2">
      <w:pPr>
        <w:rPr>
          <w:sz w:val="17"/>
          <w:szCs w:val="17"/>
        </w:rPr>
      </w:pPr>
    </w:p>
    <w:p w14:paraId="67A6CF00" w14:textId="77777777" w:rsidR="001763F2" w:rsidRDefault="001763F2" w:rsidP="001763F2">
      <w:pPr>
        <w:rPr>
          <w:rFonts w:eastAsia="Tiempos Text"/>
        </w:rPr>
      </w:pPr>
      <w:r>
        <w:rPr>
          <w:rFonts w:eastAsia="Tiempos Text"/>
          <w:spacing w:val="-2"/>
        </w:rPr>
        <w:t>R</w:t>
      </w:r>
      <w:r>
        <w:rPr>
          <w:rFonts w:eastAsia="Tiempos Text"/>
          <w:spacing w:val="1"/>
        </w:rPr>
        <w:t>e</w:t>
      </w:r>
      <w:r>
        <w:rPr>
          <w:rFonts w:eastAsia="Tiempos Text"/>
        </w:rPr>
        <w:t xml:space="preserve">commendation 10 in </w:t>
      </w:r>
      <w:r>
        <w:rPr>
          <w:rFonts w:eastAsia="Tiempos Text"/>
          <w:spacing w:val="3"/>
        </w:rPr>
        <w:t>P</w:t>
      </w:r>
      <w:r>
        <w:rPr>
          <w:rFonts w:eastAsia="Tiempos Text"/>
        </w:rPr>
        <w:t>utting P</w:t>
      </w:r>
      <w:r>
        <w:rPr>
          <w:rFonts w:eastAsia="Tiempos Text"/>
          <w:spacing w:val="1"/>
        </w:rPr>
        <w:t>e</w:t>
      </w:r>
      <w:r>
        <w:rPr>
          <w:rFonts w:eastAsia="Tiempos Text"/>
        </w:rPr>
        <w:t>ople Fi</w:t>
      </w:r>
      <w:r>
        <w:rPr>
          <w:rFonts w:eastAsia="Tiempos Text"/>
          <w:spacing w:val="1"/>
        </w:rPr>
        <w:t>rs</w:t>
      </w:r>
      <w:r>
        <w:rPr>
          <w:rFonts w:eastAsia="Tiempos Text"/>
        </w:rPr>
        <w:t>t is a</w:t>
      </w:r>
      <w:r>
        <w:rPr>
          <w:rFonts w:eastAsia="Tiempos Text"/>
          <w:spacing w:val="2"/>
        </w:rPr>
        <w:t>b</w:t>
      </w:r>
      <w:r>
        <w:rPr>
          <w:rFonts w:eastAsia="Tiempos Text"/>
        </w:rPr>
        <w:t>out attra</w:t>
      </w:r>
      <w:r>
        <w:rPr>
          <w:rFonts w:eastAsia="Tiempos Text"/>
          <w:spacing w:val="2"/>
        </w:rPr>
        <w:t>c</w:t>
      </w:r>
      <w:r>
        <w:rPr>
          <w:rFonts w:eastAsia="Tiempos Text"/>
        </w:rPr>
        <w:t>tin</w:t>
      </w:r>
      <w:r>
        <w:rPr>
          <w:rFonts w:eastAsia="Tiempos Text"/>
          <w:spacing w:val="5"/>
        </w:rPr>
        <w:t>g</w:t>
      </w:r>
      <w:r>
        <w:rPr>
          <w:rFonts w:eastAsia="Tiempos Text"/>
        </w:rPr>
        <w:t xml:space="preserve">, </w:t>
      </w:r>
      <w:r>
        <w:rPr>
          <w:rFonts w:eastAsia="Tiempos Text"/>
          <w:spacing w:val="-1"/>
        </w:rPr>
        <w:t>r</w:t>
      </w:r>
      <w:r>
        <w:rPr>
          <w:rFonts w:eastAsia="Tiempos Text"/>
          <w:spacing w:val="1"/>
        </w:rPr>
        <w:t>e</w:t>
      </w:r>
      <w:r>
        <w:rPr>
          <w:rFonts w:eastAsia="Tiempos Text"/>
        </w:rPr>
        <w:t>cruitin</w:t>
      </w:r>
      <w:r>
        <w:rPr>
          <w:rFonts w:eastAsia="Tiempos Text"/>
          <w:spacing w:val="5"/>
        </w:rPr>
        <w:t>g</w:t>
      </w:r>
      <w:r>
        <w:rPr>
          <w:rFonts w:eastAsia="Tiempos Text"/>
        </w:rPr>
        <w:t>, and empl</w:t>
      </w:r>
      <w:r>
        <w:rPr>
          <w:rFonts w:eastAsia="Tiempos Text"/>
          <w:spacing w:val="-1"/>
        </w:rPr>
        <w:t>o</w:t>
      </w:r>
      <w:r>
        <w:rPr>
          <w:rFonts w:eastAsia="Tiempos Text"/>
        </w:rPr>
        <w:t>ying 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opl</w:t>
      </w:r>
      <w:r>
        <w:rPr>
          <w:rFonts w:eastAsia="Tiempos Text"/>
          <w:spacing w:val="-2"/>
        </w:rPr>
        <w:t>e</w:t>
      </w:r>
      <w:r>
        <w:rPr>
          <w:rFonts w:eastAsia="Tiempos Text"/>
        </w:rPr>
        <w:t xml:space="preserve">. </w:t>
      </w:r>
      <w:r>
        <w:rPr>
          <w:rFonts w:eastAsia="Tiempos Text"/>
          <w:spacing w:val="-11"/>
        </w:rPr>
        <w:t>W</w:t>
      </w:r>
      <w:r>
        <w:rPr>
          <w:rFonts w:eastAsia="Tiempos Text"/>
        </w:rPr>
        <w:t>e h</w:t>
      </w:r>
      <w:r>
        <w:rPr>
          <w:rFonts w:eastAsia="Tiempos Text"/>
          <w:spacing w:val="-6"/>
        </w:rPr>
        <w:t>a</w:t>
      </w:r>
      <w:r>
        <w:rPr>
          <w:rFonts w:eastAsia="Tiempos Text"/>
          <w:spacing w:val="-2"/>
        </w:rPr>
        <w:t>v</w:t>
      </w:r>
      <w:r>
        <w:rPr>
          <w:rFonts w:eastAsia="Tiempos Text"/>
        </w:rPr>
        <w:t>e ju</w:t>
      </w:r>
      <w:r>
        <w:rPr>
          <w:rFonts w:eastAsia="Tiempos Text"/>
          <w:spacing w:val="1"/>
        </w:rPr>
        <w:t>s</w:t>
      </w:r>
      <w:r>
        <w:rPr>
          <w:rFonts w:eastAsia="Tiempos Text"/>
        </w:rPr>
        <w:t>t app</w:t>
      </w:r>
      <w:r>
        <w:rPr>
          <w:rFonts w:eastAsia="Tiempos Text"/>
          <w:spacing w:val="-1"/>
        </w:rPr>
        <w:t>ro</w:t>
      </w:r>
      <w:r>
        <w:rPr>
          <w:rFonts w:eastAsia="Tiempos Text"/>
          <w:spacing w:val="-2"/>
        </w:rPr>
        <w:t>v</w:t>
      </w:r>
      <w:r>
        <w:rPr>
          <w:rFonts w:eastAsia="Tiempos Text"/>
          <w:spacing w:val="1"/>
        </w:rPr>
        <w:t>e</w:t>
      </w:r>
      <w:r>
        <w:rPr>
          <w:rFonts w:eastAsia="Tiempos Text"/>
        </w:rPr>
        <w:t>d a t</w:t>
      </w:r>
      <w:r>
        <w:rPr>
          <w:rFonts w:eastAsia="Tiempos Text"/>
          <w:spacing w:val="-2"/>
        </w:rPr>
        <w:t>w</w:t>
      </w:r>
      <w:r>
        <w:rPr>
          <w:rFonts w:eastAsia="Tiempos Text"/>
          <w:spacing w:val="6"/>
        </w:rPr>
        <w:t>o</w:t>
      </w:r>
      <w:r>
        <w:rPr>
          <w:rFonts w:eastAsia="Tiempos Text"/>
        </w:rPr>
        <w:t>-</w:t>
      </w:r>
      <w:r>
        <w:rPr>
          <w:rFonts w:eastAsia="Tiempos Text"/>
          <w:spacing w:val="-3"/>
        </w:rPr>
        <w:t>y</w:t>
      </w:r>
      <w:r>
        <w:rPr>
          <w:rFonts w:eastAsia="Tiempos Text"/>
          <w:spacing w:val="1"/>
        </w:rPr>
        <w:t>e</w:t>
      </w:r>
      <w:r>
        <w:rPr>
          <w:rFonts w:eastAsia="Tiempos Text"/>
        </w:rPr>
        <w:t>ar p</w:t>
      </w:r>
      <w:r>
        <w:rPr>
          <w:rFonts w:eastAsia="Tiempos Text"/>
          <w:spacing w:val="-1"/>
        </w:rPr>
        <w:t>r</w:t>
      </w:r>
      <w:r>
        <w:rPr>
          <w:rFonts w:eastAsia="Tiempos Text"/>
          <w:spacing w:val="1"/>
        </w:rPr>
        <w:t>o</w:t>
      </w:r>
      <w:r>
        <w:rPr>
          <w:rFonts w:eastAsia="Tiempos Text"/>
        </w:rPr>
        <w:t xml:space="preserve">gramme </w:t>
      </w:r>
      <w:r>
        <w:rPr>
          <w:rFonts w:eastAsia="Tiempos Text"/>
          <w:spacing w:val="-1"/>
        </w:rPr>
        <w:t>t</w:t>
      </w:r>
      <w:r>
        <w:rPr>
          <w:rFonts w:eastAsia="Tiempos Text"/>
        </w:rPr>
        <w:t>o p</w:t>
      </w:r>
      <w:r>
        <w:rPr>
          <w:rFonts w:eastAsia="Tiempos Text"/>
          <w:spacing w:val="-1"/>
        </w:rPr>
        <w:t>ro</w:t>
      </w:r>
      <w:r>
        <w:rPr>
          <w:rFonts w:eastAsia="Tiempos Text"/>
        </w:rPr>
        <w:t>vide in</w:t>
      </w:r>
      <w:r>
        <w:rPr>
          <w:rFonts w:eastAsia="Tiempos Text"/>
          <w:spacing w:val="-1"/>
        </w:rPr>
        <w:t>t</w:t>
      </w:r>
      <w:r>
        <w:rPr>
          <w:rFonts w:eastAsia="Tiempos Text"/>
        </w:rPr>
        <w:t>ernshi</w:t>
      </w:r>
      <w:r>
        <w:rPr>
          <w:rFonts w:eastAsia="Tiempos Text"/>
          <w:spacing w:val="2"/>
        </w:rPr>
        <w:t>p</w:t>
      </w:r>
      <w:r>
        <w:rPr>
          <w:rFonts w:eastAsia="Tiempos Text"/>
        </w:rPr>
        <w:t>s for 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ople within Di</w:t>
      </w:r>
      <w:r>
        <w:rPr>
          <w:rFonts w:eastAsia="Tiempos Text"/>
          <w:spacing w:val="1"/>
        </w:rPr>
        <w:t>s</w:t>
      </w:r>
      <w:r>
        <w:rPr>
          <w:rFonts w:eastAsia="Tiempos Text"/>
        </w:rPr>
        <w:t>ability Sup</w:t>
      </w:r>
      <w:r>
        <w:rPr>
          <w:rFonts w:eastAsia="Tiempos Text"/>
          <w:spacing w:val="2"/>
        </w:rPr>
        <w:t>p</w:t>
      </w:r>
      <w:r>
        <w:rPr>
          <w:rFonts w:eastAsia="Tiempos Text"/>
        </w:rPr>
        <w:t>o</w:t>
      </w:r>
      <w:r>
        <w:rPr>
          <w:rFonts w:eastAsia="Tiempos Text"/>
          <w:spacing w:val="2"/>
        </w:rPr>
        <w:t>r</w:t>
      </w:r>
      <w:r>
        <w:rPr>
          <w:rFonts w:eastAsia="Tiempos Text"/>
        </w:rPr>
        <w:t xml:space="preserve">t </w:t>
      </w:r>
      <w:r>
        <w:rPr>
          <w:rFonts w:eastAsia="Tiempos Text"/>
          <w:spacing w:val="3"/>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s. The p</w:t>
      </w:r>
      <w:r>
        <w:rPr>
          <w:rFonts w:eastAsia="Tiempos Text"/>
          <w:spacing w:val="-1"/>
        </w:rPr>
        <w:t>r</w:t>
      </w:r>
      <w:r>
        <w:rPr>
          <w:rFonts w:eastAsia="Tiempos Text"/>
        </w:rPr>
        <w:t>o</w:t>
      </w:r>
      <w:r>
        <w:rPr>
          <w:rFonts w:eastAsia="Tiempos Text"/>
          <w:spacing w:val="1"/>
        </w:rPr>
        <w:t>je</w:t>
      </w:r>
      <w:r>
        <w:rPr>
          <w:rFonts w:eastAsia="Tiempos Text"/>
          <w:spacing w:val="2"/>
        </w:rPr>
        <w:t>c</w:t>
      </w:r>
      <w:r>
        <w:rPr>
          <w:rFonts w:eastAsia="Tiempos Text"/>
        </w:rPr>
        <w:t>t offe</w:t>
      </w:r>
      <w:r>
        <w:rPr>
          <w:rFonts w:eastAsia="Tiempos Text"/>
          <w:spacing w:val="1"/>
        </w:rPr>
        <w:t>r</w:t>
      </w:r>
      <w:r>
        <w:rPr>
          <w:rFonts w:eastAsia="Tiempos Text"/>
        </w:rPr>
        <w:t>s</w:t>
      </w:r>
      <w:r>
        <w:rPr>
          <w:rFonts w:eastAsia="Tiempos Text"/>
          <w:spacing w:val="-10"/>
        </w:rPr>
        <w:t xml:space="preserve"> </w:t>
      </w:r>
      <w:r>
        <w:rPr>
          <w:rFonts w:eastAsia="Tiempos Text"/>
          <w:spacing w:val="1"/>
        </w:rPr>
        <w:t>e</w:t>
      </w:r>
      <w:r>
        <w:rPr>
          <w:rFonts w:eastAsia="Tiempos Text"/>
        </w:rPr>
        <w:t>ach in</w:t>
      </w:r>
      <w:r>
        <w:rPr>
          <w:rFonts w:eastAsia="Tiempos Text"/>
          <w:spacing w:val="-1"/>
        </w:rPr>
        <w:t>t</w:t>
      </w:r>
      <w:r>
        <w:rPr>
          <w:rFonts w:eastAsia="Tiempos Text"/>
        </w:rPr>
        <w:t xml:space="preserve">ern </w:t>
      </w:r>
      <w:r>
        <w:rPr>
          <w:rFonts w:eastAsia="Tiempos Text"/>
          <w:spacing w:val="4"/>
        </w:rPr>
        <w:t>1</w:t>
      </w:r>
      <w:r>
        <w:rPr>
          <w:rFonts w:eastAsia="Tiempos Text"/>
        </w:rPr>
        <w:t xml:space="preserve">2 </w:t>
      </w:r>
      <w:r>
        <w:rPr>
          <w:rFonts w:eastAsia="Tiempos Text"/>
          <w:spacing w:val="-2"/>
        </w:rPr>
        <w:t>w</w:t>
      </w:r>
      <w:r>
        <w:rPr>
          <w:rFonts w:eastAsia="Tiempos Text"/>
          <w:spacing w:val="1"/>
        </w:rPr>
        <w:t>e</w:t>
      </w:r>
      <w:r>
        <w:rPr>
          <w:rFonts w:eastAsia="Tiempos Text"/>
        </w:rPr>
        <w:t>eks paid casual admini</w:t>
      </w:r>
      <w:r>
        <w:rPr>
          <w:rFonts w:eastAsia="Tiempos Text"/>
          <w:spacing w:val="1"/>
        </w:rPr>
        <w:t>s</w:t>
      </w:r>
      <w:r>
        <w:rPr>
          <w:rFonts w:eastAsia="Tiempos Text"/>
        </w:rPr>
        <w:t>trat</w:t>
      </w:r>
      <w:r>
        <w:rPr>
          <w:rFonts w:eastAsia="Tiempos Text"/>
          <w:spacing w:val="-2"/>
        </w:rPr>
        <w:t>iv</w:t>
      </w:r>
      <w:r>
        <w:rPr>
          <w:rFonts w:eastAsia="Tiempos Text"/>
        </w:rPr>
        <w:t xml:space="preserve">e </w:t>
      </w:r>
      <w:r>
        <w:rPr>
          <w:rFonts w:eastAsia="Tiempos Text"/>
          <w:spacing w:val="-2"/>
        </w:rPr>
        <w:t>w</w:t>
      </w:r>
      <w:r>
        <w:rPr>
          <w:rFonts w:eastAsia="Tiempos Text"/>
        </w:rPr>
        <w:t>or</w:t>
      </w:r>
      <w:r>
        <w:rPr>
          <w:rFonts w:eastAsia="Tiempos Text"/>
          <w:spacing w:val="3"/>
        </w:rPr>
        <w:t>k</w:t>
      </w:r>
      <w:r>
        <w:rPr>
          <w:rFonts w:eastAsia="Tiempos Text"/>
        </w:rPr>
        <w:t xml:space="preserve">, up </w:t>
      </w:r>
      <w:r>
        <w:rPr>
          <w:rFonts w:eastAsia="Tiempos Text"/>
          <w:spacing w:val="-1"/>
        </w:rPr>
        <w:t>t</w:t>
      </w:r>
      <w:r>
        <w:rPr>
          <w:rFonts w:eastAsia="Tiempos Text"/>
        </w:rPr>
        <w:t>o a maximum of 40 hou</w:t>
      </w:r>
      <w:r>
        <w:rPr>
          <w:rFonts w:eastAsia="Tiempos Text"/>
          <w:spacing w:val="1"/>
        </w:rPr>
        <w:t>r</w:t>
      </w:r>
      <w:r>
        <w:rPr>
          <w:rFonts w:eastAsia="Tiempos Text"/>
        </w:rPr>
        <w:t xml:space="preserve">s </w:t>
      </w:r>
      <w:r>
        <w:rPr>
          <w:rFonts w:eastAsia="Tiempos Text"/>
          <w:spacing w:val="2"/>
        </w:rPr>
        <w:t>p</w:t>
      </w:r>
      <w:r>
        <w:rPr>
          <w:rFonts w:eastAsia="Tiempos Text"/>
        </w:rPr>
        <w:t xml:space="preserve">er </w:t>
      </w:r>
      <w:r>
        <w:rPr>
          <w:rFonts w:eastAsia="Tiempos Text"/>
          <w:spacing w:val="-2"/>
        </w:rPr>
        <w:t>w</w:t>
      </w:r>
      <w:r>
        <w:rPr>
          <w:rFonts w:eastAsia="Tiempos Text"/>
          <w:spacing w:val="1"/>
        </w:rPr>
        <w:t>e</w:t>
      </w:r>
      <w:r>
        <w:rPr>
          <w:rFonts w:eastAsia="Tiempos Text"/>
        </w:rPr>
        <w:t>e</w:t>
      </w:r>
      <w:r>
        <w:rPr>
          <w:rFonts w:eastAsia="Tiempos Text"/>
          <w:spacing w:val="3"/>
        </w:rPr>
        <w:t>k</w:t>
      </w:r>
      <w:r>
        <w:rPr>
          <w:rFonts w:eastAsia="Tiempos Text"/>
        </w:rPr>
        <w:t>.</w:t>
      </w:r>
    </w:p>
    <w:p w14:paraId="056017DB" w14:textId="77777777" w:rsidR="001763F2" w:rsidRDefault="001763F2" w:rsidP="001763F2">
      <w:pPr>
        <w:rPr>
          <w:sz w:val="17"/>
          <w:szCs w:val="17"/>
        </w:rPr>
      </w:pPr>
    </w:p>
    <w:p w14:paraId="11912A9D" w14:textId="346D176A" w:rsidR="001763F2" w:rsidRPr="00392E02" w:rsidRDefault="001763F2" w:rsidP="001763F2">
      <w:pPr>
        <w:rPr>
          <w:rFonts w:eastAsia="Tiempos Text"/>
        </w:rPr>
      </w:pPr>
      <w:r>
        <w:rPr>
          <w:rFonts w:eastAsia="Tiempos Text"/>
        </w:rPr>
        <w:t>The</w:t>
      </w:r>
      <w:r>
        <w:rPr>
          <w:rFonts w:eastAsia="Tiempos Text"/>
          <w:spacing w:val="-9"/>
        </w:rPr>
        <w:t xml:space="preserve"> </w:t>
      </w:r>
      <w:r>
        <w:rPr>
          <w:rFonts w:eastAsia="Tiempos Text"/>
          <w:w w:val="98"/>
        </w:rPr>
        <w:t>ob</w:t>
      </w:r>
      <w:r>
        <w:rPr>
          <w:rFonts w:eastAsia="Tiempos Text"/>
          <w:spacing w:val="1"/>
          <w:w w:val="98"/>
        </w:rPr>
        <w:t>je</w:t>
      </w:r>
      <w:r>
        <w:rPr>
          <w:rFonts w:eastAsia="Tiempos Text"/>
          <w:spacing w:val="2"/>
          <w:w w:val="98"/>
        </w:rPr>
        <w:t>c</w:t>
      </w:r>
      <w:r>
        <w:rPr>
          <w:rFonts w:eastAsia="Tiempos Text"/>
          <w:w w:val="98"/>
        </w:rPr>
        <w:t>t</w:t>
      </w:r>
      <w:r>
        <w:rPr>
          <w:rFonts w:eastAsia="Tiempos Text"/>
          <w:spacing w:val="-2"/>
          <w:w w:val="98"/>
        </w:rPr>
        <w:t>iv</w:t>
      </w:r>
      <w:r>
        <w:rPr>
          <w:rFonts w:eastAsia="Tiempos Text"/>
          <w:spacing w:val="2"/>
          <w:w w:val="98"/>
        </w:rPr>
        <w:t>e</w:t>
      </w:r>
      <w:r>
        <w:rPr>
          <w:rFonts w:eastAsia="Tiempos Text"/>
          <w:w w:val="98"/>
        </w:rPr>
        <w:t xml:space="preserve">s </w:t>
      </w:r>
      <w:r>
        <w:rPr>
          <w:rFonts w:eastAsia="Tiempos Text"/>
        </w:rPr>
        <w:t>of</w:t>
      </w:r>
      <w:r>
        <w:rPr>
          <w:rFonts w:eastAsia="Tiempos Text"/>
          <w:spacing w:val="-5"/>
        </w:rPr>
        <w:t xml:space="preserve"> </w:t>
      </w:r>
      <w:r>
        <w:rPr>
          <w:rFonts w:eastAsia="Tiempos Text"/>
        </w:rPr>
        <w:t>the</w:t>
      </w:r>
      <w:r>
        <w:rPr>
          <w:rFonts w:eastAsia="Tiempos Text"/>
          <w:spacing w:val="-8"/>
        </w:rPr>
        <w:t xml:space="preserve"> </w:t>
      </w:r>
      <w:r>
        <w:rPr>
          <w:rFonts w:eastAsia="Tiempos Text"/>
          <w:w w:val="98"/>
        </w:rPr>
        <w:t>In</w:t>
      </w:r>
      <w:r>
        <w:rPr>
          <w:rFonts w:eastAsia="Tiempos Text"/>
          <w:spacing w:val="-1"/>
          <w:w w:val="98"/>
        </w:rPr>
        <w:t>t</w:t>
      </w:r>
      <w:r>
        <w:rPr>
          <w:rFonts w:eastAsia="Tiempos Text"/>
          <w:w w:val="98"/>
        </w:rPr>
        <w:t>ernship P</w:t>
      </w:r>
      <w:r>
        <w:rPr>
          <w:rFonts w:eastAsia="Tiempos Text"/>
          <w:spacing w:val="-1"/>
          <w:w w:val="98"/>
        </w:rPr>
        <w:t>r</w:t>
      </w:r>
      <w:r>
        <w:rPr>
          <w:rFonts w:eastAsia="Tiempos Text"/>
          <w:spacing w:val="1"/>
          <w:w w:val="98"/>
        </w:rPr>
        <w:t>o</w:t>
      </w:r>
      <w:r>
        <w:rPr>
          <w:rFonts w:eastAsia="Tiempos Text"/>
          <w:w w:val="98"/>
        </w:rPr>
        <w:t xml:space="preserve">gramme </w:t>
      </w:r>
      <w:r>
        <w:rPr>
          <w:rFonts w:eastAsia="Tiempos Text"/>
        </w:rPr>
        <w:t>a</w:t>
      </w:r>
      <w:r>
        <w:rPr>
          <w:rFonts w:eastAsia="Tiempos Text"/>
          <w:spacing w:val="-1"/>
        </w:rPr>
        <w:t>r</w:t>
      </w:r>
      <w:r>
        <w:rPr>
          <w:rFonts w:eastAsia="Tiempos Text"/>
        </w:rPr>
        <w:t>e</w:t>
      </w:r>
      <w:r>
        <w:rPr>
          <w:rFonts w:eastAsia="Tiempos Text"/>
          <w:spacing w:val="-7"/>
        </w:rPr>
        <w:t xml:space="preserve"> </w:t>
      </w:r>
      <w:r>
        <w:rPr>
          <w:rFonts w:eastAsia="Tiempos Text"/>
          <w:spacing w:val="-1"/>
        </w:rPr>
        <w:t>t</w:t>
      </w:r>
      <w:r w:rsidR="00392E02">
        <w:rPr>
          <w:rFonts w:eastAsia="Tiempos Text"/>
        </w:rPr>
        <w:t>o:</w:t>
      </w:r>
    </w:p>
    <w:p w14:paraId="25A4F678" w14:textId="09F3DB3C" w:rsidR="001763F2" w:rsidRPr="001763F2" w:rsidRDefault="001763F2" w:rsidP="001763F2">
      <w:pPr>
        <w:pStyle w:val="Bullet"/>
        <w:rPr>
          <w:rFonts w:eastAsia="Tiempos Text"/>
        </w:rPr>
      </w:pPr>
      <w:r>
        <w:rPr>
          <w:rFonts w:eastAsia="Tiempos Text"/>
        </w:rPr>
        <w:t>p</w:t>
      </w:r>
      <w:r>
        <w:rPr>
          <w:rFonts w:eastAsia="Tiempos Text"/>
          <w:spacing w:val="-1"/>
        </w:rPr>
        <w:t>ro</w:t>
      </w:r>
      <w:r>
        <w:rPr>
          <w:rFonts w:eastAsia="Tiempos Text"/>
        </w:rPr>
        <w:t>vide an op</w:t>
      </w:r>
      <w:r>
        <w:rPr>
          <w:rFonts w:eastAsia="Tiempos Text"/>
          <w:spacing w:val="2"/>
        </w:rPr>
        <w:t>p</w:t>
      </w:r>
      <w:r>
        <w:rPr>
          <w:rFonts w:eastAsia="Tiempos Text"/>
        </w:rPr>
        <w:t>o</w:t>
      </w:r>
      <w:r>
        <w:rPr>
          <w:rFonts w:eastAsia="Tiempos Text"/>
          <w:spacing w:val="2"/>
        </w:rPr>
        <w:t>r</w:t>
      </w:r>
      <w:r>
        <w:rPr>
          <w:rFonts w:eastAsia="Tiempos Text"/>
        </w:rPr>
        <w:t>tunity for the in</w:t>
      </w:r>
      <w:r>
        <w:rPr>
          <w:rFonts w:eastAsia="Tiempos Text"/>
          <w:spacing w:val="-1"/>
        </w:rPr>
        <w:t>t</w:t>
      </w:r>
      <w:r>
        <w:rPr>
          <w:rFonts w:eastAsia="Tiempos Text"/>
        </w:rPr>
        <w:t xml:space="preserve">ern </w:t>
      </w:r>
      <w:r>
        <w:rPr>
          <w:rFonts w:eastAsia="Tiempos Text"/>
          <w:spacing w:val="-1"/>
        </w:rPr>
        <w:t>t</w:t>
      </w:r>
      <w:r>
        <w:rPr>
          <w:rFonts w:eastAsia="Tiempos Text"/>
        </w:rPr>
        <w:t>o l</w:t>
      </w:r>
      <w:r>
        <w:rPr>
          <w:rFonts w:eastAsia="Tiempos Text"/>
          <w:spacing w:val="1"/>
        </w:rPr>
        <w:t>e</w:t>
      </w:r>
      <w:r>
        <w:rPr>
          <w:rFonts w:eastAsia="Tiempos Text"/>
        </w:rPr>
        <w:t>arn the e</w:t>
      </w:r>
      <w:r>
        <w:rPr>
          <w:rFonts w:eastAsia="Tiempos Text"/>
          <w:spacing w:val="-2"/>
        </w:rPr>
        <w:t>v</w:t>
      </w:r>
      <w:r>
        <w:rPr>
          <w:rFonts w:eastAsia="Tiempos Text"/>
        </w:rPr>
        <w:t>e</w:t>
      </w:r>
      <w:r>
        <w:rPr>
          <w:rFonts w:eastAsia="Tiempos Text"/>
          <w:spacing w:val="3"/>
        </w:rPr>
        <w:t>r</w:t>
      </w:r>
      <w:r>
        <w:rPr>
          <w:rFonts w:eastAsia="Tiempos Text"/>
          <w:spacing w:val="-3"/>
        </w:rPr>
        <w:t>y</w:t>
      </w:r>
      <w:r>
        <w:rPr>
          <w:rFonts w:eastAsia="Tiempos Text"/>
        </w:rPr>
        <w:t>d</w:t>
      </w:r>
      <w:r>
        <w:rPr>
          <w:rFonts w:eastAsia="Tiempos Text"/>
          <w:spacing w:val="-5"/>
        </w:rPr>
        <w:t>a</w:t>
      </w:r>
      <w:r>
        <w:rPr>
          <w:rFonts w:eastAsia="Tiempos Text"/>
        </w:rPr>
        <w:t xml:space="preserve">y </w:t>
      </w:r>
      <w:r>
        <w:rPr>
          <w:rFonts w:eastAsia="Tiempos Text"/>
          <w:spacing w:val="-1"/>
        </w:rPr>
        <w:t>r</w:t>
      </w:r>
      <w:r>
        <w:rPr>
          <w:rFonts w:eastAsia="Tiempos Text"/>
        </w:rPr>
        <w:t>outin</w:t>
      </w:r>
      <w:r>
        <w:rPr>
          <w:rFonts w:eastAsia="Tiempos Text"/>
          <w:spacing w:val="2"/>
        </w:rPr>
        <w:t>e</w:t>
      </w:r>
      <w:r>
        <w:rPr>
          <w:rFonts w:eastAsia="Tiempos Text"/>
        </w:rPr>
        <w:t xml:space="preserve">s of the </w:t>
      </w:r>
      <w:r>
        <w:rPr>
          <w:rFonts w:eastAsia="Tiempos Text"/>
          <w:spacing w:val="-2"/>
        </w:rPr>
        <w:t>w</w:t>
      </w:r>
      <w:r>
        <w:rPr>
          <w:rFonts w:eastAsia="Tiempos Text"/>
        </w:rPr>
        <w:t>orkplace</w:t>
      </w:r>
    </w:p>
    <w:p w14:paraId="4490274B" w14:textId="3ED9BA93" w:rsidR="001763F2" w:rsidRDefault="001763F2" w:rsidP="001763F2">
      <w:pPr>
        <w:pStyle w:val="Bullet"/>
        <w:rPr>
          <w:rFonts w:eastAsia="Tiempos Text"/>
        </w:rPr>
      </w:pPr>
      <w:proofErr w:type="gramStart"/>
      <w:r>
        <w:rPr>
          <w:rFonts w:eastAsia="Tiempos Text"/>
        </w:rPr>
        <w:t>imp</w:t>
      </w:r>
      <w:r>
        <w:rPr>
          <w:rFonts w:eastAsia="Tiempos Text"/>
          <w:spacing w:val="-1"/>
        </w:rPr>
        <w:t>ro</w:t>
      </w:r>
      <w:r>
        <w:rPr>
          <w:rFonts w:eastAsia="Tiempos Text"/>
          <w:spacing w:val="-2"/>
        </w:rPr>
        <w:t>v</w:t>
      </w:r>
      <w:r>
        <w:rPr>
          <w:rFonts w:eastAsia="Tiempos Text"/>
        </w:rPr>
        <w:t>e</w:t>
      </w:r>
      <w:proofErr w:type="gramEnd"/>
      <w:r>
        <w:rPr>
          <w:rFonts w:eastAsia="Tiempos Text"/>
        </w:rPr>
        <w:t xml:space="preserve"> di</w:t>
      </w:r>
      <w:r>
        <w:rPr>
          <w:rFonts w:eastAsia="Tiempos Text"/>
          <w:spacing w:val="1"/>
        </w:rPr>
        <w:t>s</w:t>
      </w:r>
      <w:r>
        <w:rPr>
          <w:rFonts w:eastAsia="Tiempos Text"/>
        </w:rPr>
        <w:t>ability com</w:t>
      </w:r>
      <w:r>
        <w:rPr>
          <w:rFonts w:eastAsia="Tiempos Text"/>
          <w:spacing w:val="2"/>
        </w:rPr>
        <w:t>p</w:t>
      </w:r>
      <w:r>
        <w:rPr>
          <w:rFonts w:eastAsia="Tiempos Text"/>
        </w:rPr>
        <w:t>e</w:t>
      </w:r>
      <w:r>
        <w:rPr>
          <w:rFonts w:eastAsia="Tiempos Text"/>
          <w:spacing w:val="-1"/>
        </w:rPr>
        <w:t>t</w:t>
      </w:r>
      <w:r>
        <w:rPr>
          <w:rFonts w:eastAsia="Tiempos Text"/>
        </w:rPr>
        <w:t>ence among Di</w:t>
      </w:r>
      <w:r>
        <w:rPr>
          <w:rFonts w:eastAsia="Tiempos Text"/>
          <w:spacing w:val="1"/>
        </w:rPr>
        <w:t>s</w:t>
      </w:r>
      <w:r>
        <w:rPr>
          <w:rFonts w:eastAsia="Tiempos Text"/>
        </w:rPr>
        <w:t>ability Sup</w:t>
      </w:r>
      <w:r>
        <w:rPr>
          <w:rFonts w:eastAsia="Tiempos Text"/>
          <w:spacing w:val="2"/>
        </w:rPr>
        <w:t>p</w:t>
      </w:r>
      <w:r>
        <w:rPr>
          <w:rFonts w:eastAsia="Tiempos Text"/>
        </w:rPr>
        <w:t>o</w:t>
      </w:r>
      <w:r>
        <w:rPr>
          <w:rFonts w:eastAsia="Tiempos Text"/>
          <w:spacing w:val="2"/>
        </w:rPr>
        <w:t>r</w:t>
      </w:r>
      <w:r>
        <w:rPr>
          <w:rFonts w:eastAsia="Tiempos Text"/>
        </w:rPr>
        <w:t xml:space="preserve">t </w:t>
      </w:r>
      <w:r>
        <w:rPr>
          <w:rFonts w:eastAsia="Tiempos Text"/>
          <w:spacing w:val="3"/>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 xml:space="preserve">s </w:t>
      </w:r>
      <w:r>
        <w:rPr>
          <w:rFonts w:eastAsia="Tiempos Text"/>
          <w:spacing w:val="1"/>
        </w:rPr>
        <w:t>s</w:t>
      </w:r>
      <w:r>
        <w:rPr>
          <w:rFonts w:eastAsia="Tiempos Text"/>
        </w:rPr>
        <w:t>taf</w:t>
      </w:r>
      <w:r>
        <w:rPr>
          <w:rFonts w:eastAsia="Tiempos Text"/>
          <w:spacing w:val="-5"/>
        </w:rPr>
        <w:t>f</w:t>
      </w:r>
      <w:r>
        <w:rPr>
          <w:rFonts w:eastAsia="Tiempos Text"/>
        </w:rPr>
        <w:t>,</w:t>
      </w:r>
      <w:r>
        <w:rPr>
          <w:rFonts w:eastAsia="Tiempos Text"/>
          <w:spacing w:val="-11"/>
        </w:rPr>
        <w:t xml:space="preserve"> </w:t>
      </w:r>
      <w:r>
        <w:rPr>
          <w:rFonts w:eastAsia="Tiempos Text"/>
        </w:rPr>
        <w:t>for exampl</w:t>
      </w:r>
      <w:r>
        <w:rPr>
          <w:rFonts w:eastAsia="Tiempos Text"/>
          <w:spacing w:val="-2"/>
        </w:rPr>
        <w:t>e</w:t>
      </w:r>
      <w:r>
        <w:rPr>
          <w:rFonts w:eastAsia="Tiempos Text"/>
        </w:rPr>
        <w:t xml:space="preserve">, </w:t>
      </w:r>
      <w:r>
        <w:rPr>
          <w:rFonts w:eastAsia="Tiempos Text"/>
          <w:spacing w:val="-1"/>
        </w:rPr>
        <w:t>t</w:t>
      </w:r>
      <w:r>
        <w:rPr>
          <w:rFonts w:eastAsia="Tiempos Text"/>
        </w:rPr>
        <w:t>o gain a cl</w:t>
      </w:r>
      <w:r>
        <w:rPr>
          <w:rFonts w:eastAsia="Tiempos Text"/>
          <w:spacing w:val="1"/>
        </w:rPr>
        <w:t>e</w:t>
      </w:r>
      <w:r>
        <w:rPr>
          <w:rFonts w:eastAsia="Tiempos Text"/>
        </w:rPr>
        <w:t>ar unde</w:t>
      </w:r>
      <w:r>
        <w:rPr>
          <w:rFonts w:eastAsia="Tiempos Text"/>
          <w:spacing w:val="1"/>
        </w:rPr>
        <w:t>rs</w:t>
      </w:r>
      <w:r>
        <w:rPr>
          <w:rFonts w:eastAsia="Tiempos Text"/>
        </w:rPr>
        <w:t>tanding of h</w:t>
      </w:r>
      <w:r>
        <w:rPr>
          <w:rFonts w:eastAsia="Tiempos Text"/>
          <w:spacing w:val="-1"/>
        </w:rPr>
        <w:t>o</w:t>
      </w:r>
      <w:r>
        <w:rPr>
          <w:rFonts w:eastAsia="Tiempos Text"/>
        </w:rPr>
        <w:t xml:space="preserve">w </w:t>
      </w:r>
      <w:r>
        <w:rPr>
          <w:rFonts w:eastAsia="Tiempos Text"/>
          <w:spacing w:val="-3"/>
        </w:rPr>
        <w:t>‘</w:t>
      </w:r>
      <w:r>
        <w:rPr>
          <w:rFonts w:eastAsia="Tiempos Text"/>
          <w:spacing w:val="-1"/>
        </w:rPr>
        <w:t>r</w:t>
      </w:r>
      <w:r>
        <w:rPr>
          <w:rFonts w:eastAsia="Tiempos Text"/>
          <w:spacing w:val="1"/>
        </w:rPr>
        <w:t>e</w:t>
      </w:r>
      <w:r>
        <w:rPr>
          <w:rFonts w:eastAsia="Tiempos Text"/>
        </w:rPr>
        <w:t>a</w:t>
      </w:r>
      <w:r>
        <w:rPr>
          <w:rFonts w:eastAsia="Tiempos Text"/>
          <w:spacing w:val="2"/>
        </w:rPr>
        <w:t>s</w:t>
      </w:r>
      <w:r>
        <w:rPr>
          <w:rFonts w:eastAsia="Tiempos Text"/>
        </w:rPr>
        <w:t>onable accomm</w:t>
      </w:r>
      <w:r>
        <w:rPr>
          <w:rFonts w:eastAsia="Tiempos Text"/>
          <w:spacing w:val="2"/>
        </w:rPr>
        <w:t>o</w:t>
      </w:r>
      <w:r>
        <w:rPr>
          <w:rFonts w:eastAsia="Tiempos Text"/>
        </w:rPr>
        <w:t>dation</w:t>
      </w:r>
      <w:r>
        <w:rPr>
          <w:rFonts w:eastAsia="Tiempos Text"/>
          <w:spacing w:val="-2"/>
        </w:rPr>
        <w:t>s</w:t>
      </w:r>
      <w:r>
        <w:rPr>
          <w:rFonts w:eastAsia="Tiempos Text"/>
        </w:rPr>
        <w:t xml:space="preserve">’ can </w:t>
      </w:r>
      <w:r>
        <w:rPr>
          <w:rFonts w:eastAsia="Tiempos Text"/>
          <w:spacing w:val="2"/>
        </w:rPr>
        <w:t>b</w:t>
      </w:r>
      <w:r>
        <w:rPr>
          <w:rFonts w:eastAsia="Tiempos Text"/>
        </w:rPr>
        <w:t>e arran</w:t>
      </w:r>
      <w:r>
        <w:rPr>
          <w:rFonts w:eastAsia="Tiempos Text"/>
          <w:spacing w:val="1"/>
        </w:rPr>
        <w:t>ge</w:t>
      </w:r>
      <w:r>
        <w:rPr>
          <w:rFonts w:eastAsia="Tiempos Text"/>
        </w:rPr>
        <w:t>d.</w:t>
      </w:r>
    </w:p>
    <w:p w14:paraId="69404FF2" w14:textId="77777777" w:rsidR="001763F2" w:rsidRDefault="001763F2" w:rsidP="001763F2">
      <w:pPr>
        <w:rPr>
          <w:sz w:val="17"/>
          <w:szCs w:val="17"/>
        </w:rPr>
      </w:pPr>
    </w:p>
    <w:p w14:paraId="6347DFBD" w14:textId="77777777" w:rsidR="001763F2" w:rsidRDefault="001763F2" w:rsidP="001763F2">
      <w:pPr>
        <w:rPr>
          <w:rFonts w:eastAsia="Tiempos Text"/>
        </w:rPr>
      </w:pPr>
      <w:r>
        <w:rPr>
          <w:rFonts w:eastAsia="Tiempos Text"/>
        </w:rPr>
        <w:t>The fi</w:t>
      </w:r>
      <w:r>
        <w:rPr>
          <w:rFonts w:eastAsia="Tiempos Text"/>
          <w:spacing w:val="1"/>
        </w:rPr>
        <w:t>rs</w:t>
      </w:r>
      <w:r>
        <w:rPr>
          <w:rFonts w:eastAsia="Tiempos Text"/>
        </w:rPr>
        <w:t>t</w:t>
      </w:r>
      <w:r>
        <w:rPr>
          <w:rFonts w:eastAsia="Tiempos Text"/>
          <w:spacing w:val="-10"/>
        </w:rPr>
        <w:t xml:space="preserve"> </w:t>
      </w:r>
      <w:r>
        <w:rPr>
          <w:rFonts w:eastAsia="Tiempos Text"/>
        </w:rPr>
        <w:t>in</w:t>
      </w:r>
      <w:r>
        <w:rPr>
          <w:rFonts w:eastAsia="Tiempos Text"/>
          <w:spacing w:val="-1"/>
        </w:rPr>
        <w:t>t</w:t>
      </w:r>
      <w:r>
        <w:rPr>
          <w:rFonts w:eastAsia="Tiempos Text"/>
        </w:rPr>
        <w:t xml:space="preserve">ern </w:t>
      </w:r>
      <w:r>
        <w:rPr>
          <w:rFonts w:eastAsia="Tiempos Text"/>
          <w:spacing w:val="2"/>
        </w:rPr>
        <w:t>b</w:t>
      </w:r>
      <w:r>
        <w:rPr>
          <w:rFonts w:eastAsia="Tiempos Text"/>
          <w:spacing w:val="1"/>
        </w:rPr>
        <w:t>e</w:t>
      </w:r>
      <w:r>
        <w:rPr>
          <w:rFonts w:eastAsia="Tiempos Text"/>
        </w:rPr>
        <w:t xml:space="preserve">gan </w:t>
      </w:r>
      <w:r>
        <w:rPr>
          <w:rFonts w:eastAsia="Tiempos Text"/>
          <w:spacing w:val="-2"/>
        </w:rPr>
        <w:t>w</w:t>
      </w:r>
      <w:r>
        <w:rPr>
          <w:rFonts w:eastAsia="Tiempos Text"/>
        </w:rPr>
        <w:t xml:space="preserve">orking in </w:t>
      </w:r>
      <w:r>
        <w:rPr>
          <w:rFonts w:eastAsia="Tiempos Text"/>
          <w:spacing w:val="3"/>
        </w:rPr>
        <w:t>DS</w:t>
      </w:r>
      <w:r>
        <w:rPr>
          <w:rFonts w:eastAsia="Tiempos Text"/>
        </w:rPr>
        <w:t xml:space="preserve">S in </w:t>
      </w:r>
      <w:r>
        <w:rPr>
          <w:rFonts w:eastAsia="Tiempos Text"/>
          <w:spacing w:val="1"/>
        </w:rPr>
        <w:t>e</w:t>
      </w:r>
      <w:r>
        <w:rPr>
          <w:rFonts w:eastAsia="Tiempos Text"/>
        </w:rPr>
        <w:t>ar</w:t>
      </w:r>
      <w:r>
        <w:rPr>
          <w:rFonts w:eastAsia="Tiempos Text"/>
          <w:spacing w:val="-1"/>
        </w:rPr>
        <w:t>l</w:t>
      </w:r>
      <w:r>
        <w:rPr>
          <w:rFonts w:eastAsia="Tiempos Text"/>
        </w:rPr>
        <w:t xml:space="preserve">y </w:t>
      </w:r>
      <w:r>
        <w:rPr>
          <w:rFonts w:eastAsia="Tiempos Text"/>
          <w:spacing w:val="-3"/>
        </w:rPr>
        <w:t>A</w:t>
      </w:r>
      <w:r>
        <w:rPr>
          <w:rFonts w:eastAsia="Tiempos Text"/>
        </w:rPr>
        <w:t>ugu</w:t>
      </w:r>
      <w:r>
        <w:rPr>
          <w:rFonts w:eastAsia="Tiempos Text"/>
          <w:spacing w:val="1"/>
        </w:rPr>
        <w:t>s</w:t>
      </w:r>
      <w:r>
        <w:rPr>
          <w:rFonts w:eastAsia="Tiempos Text"/>
        </w:rPr>
        <w:t>t.</w:t>
      </w:r>
    </w:p>
    <w:p w14:paraId="575F33EB" w14:textId="77777777" w:rsidR="001763F2" w:rsidRDefault="001763F2" w:rsidP="001763F2">
      <w:pPr>
        <w:rPr>
          <w:sz w:val="19"/>
          <w:szCs w:val="19"/>
        </w:rPr>
      </w:pPr>
    </w:p>
    <w:p w14:paraId="7A57AB8A" w14:textId="77777777" w:rsidR="001763F2" w:rsidRPr="001763F2" w:rsidRDefault="001763F2" w:rsidP="001763F2">
      <w:pPr>
        <w:rPr>
          <w:rFonts w:eastAsia="Tiempos Text"/>
        </w:rPr>
      </w:pPr>
      <w:r w:rsidRPr="001763F2">
        <w:rPr>
          <w:rFonts w:eastAsia="Tiempos Text"/>
        </w:rPr>
        <w:t xml:space="preserve">An Easy </w:t>
      </w:r>
      <w:r w:rsidRPr="001763F2">
        <w:rPr>
          <w:rFonts w:eastAsia="Tiempos Text"/>
          <w:spacing w:val="-2"/>
        </w:rPr>
        <w:t>R</w:t>
      </w:r>
      <w:r w:rsidRPr="001763F2">
        <w:rPr>
          <w:rFonts w:eastAsia="Tiempos Text"/>
          <w:spacing w:val="1"/>
        </w:rPr>
        <w:t>e</w:t>
      </w:r>
      <w:r w:rsidRPr="001763F2">
        <w:rPr>
          <w:rFonts w:eastAsia="Tiempos Text"/>
        </w:rPr>
        <w:t xml:space="preserve">ad </w:t>
      </w:r>
      <w:r w:rsidRPr="001763F2">
        <w:rPr>
          <w:rFonts w:eastAsia="Tiempos Text"/>
          <w:spacing w:val="-2"/>
        </w:rPr>
        <w:t>v</w:t>
      </w:r>
      <w:r w:rsidRPr="001763F2">
        <w:rPr>
          <w:rFonts w:eastAsia="Tiempos Text"/>
        </w:rPr>
        <w:t>e</w:t>
      </w:r>
      <w:r w:rsidRPr="001763F2">
        <w:rPr>
          <w:rFonts w:eastAsia="Tiempos Text"/>
          <w:spacing w:val="1"/>
        </w:rPr>
        <w:t>r</w:t>
      </w:r>
      <w:r w:rsidRPr="001763F2">
        <w:rPr>
          <w:rFonts w:eastAsia="Tiempos Text"/>
        </w:rPr>
        <w:t xml:space="preserve">sion of the </w:t>
      </w:r>
      <w:r w:rsidRPr="001763F2">
        <w:rPr>
          <w:rFonts w:eastAsia="Tiempos Text"/>
          <w:spacing w:val="3"/>
        </w:rPr>
        <w:t>P</w:t>
      </w:r>
      <w:r w:rsidRPr="001763F2">
        <w:rPr>
          <w:rFonts w:eastAsia="Tiempos Text"/>
        </w:rPr>
        <w:t>utting P</w:t>
      </w:r>
      <w:r w:rsidRPr="001763F2">
        <w:rPr>
          <w:rFonts w:eastAsia="Tiempos Text"/>
          <w:spacing w:val="1"/>
        </w:rPr>
        <w:t>e</w:t>
      </w:r>
      <w:r w:rsidRPr="001763F2">
        <w:rPr>
          <w:rFonts w:eastAsia="Tiempos Text"/>
        </w:rPr>
        <w:t>ople Fi</w:t>
      </w:r>
      <w:r w:rsidRPr="001763F2">
        <w:rPr>
          <w:rFonts w:eastAsia="Tiempos Text"/>
          <w:spacing w:val="1"/>
        </w:rPr>
        <w:t>rs</w:t>
      </w:r>
      <w:r w:rsidRPr="001763F2">
        <w:rPr>
          <w:rFonts w:eastAsia="Tiempos Text"/>
        </w:rPr>
        <w:t xml:space="preserve">t </w:t>
      </w:r>
      <w:r w:rsidRPr="001763F2">
        <w:rPr>
          <w:rFonts w:eastAsia="Tiempos Text"/>
          <w:spacing w:val="-2"/>
        </w:rPr>
        <w:t>R</w:t>
      </w:r>
      <w:r w:rsidRPr="001763F2">
        <w:rPr>
          <w:rFonts w:eastAsia="Tiempos Text"/>
        </w:rPr>
        <w:t>e</w:t>
      </w:r>
      <w:r w:rsidRPr="001763F2">
        <w:rPr>
          <w:rFonts w:eastAsia="Tiempos Text"/>
          <w:spacing w:val="2"/>
        </w:rPr>
        <w:t>p</w:t>
      </w:r>
      <w:r w:rsidRPr="001763F2">
        <w:rPr>
          <w:rFonts w:eastAsia="Tiempos Text"/>
        </w:rPr>
        <w:t>o</w:t>
      </w:r>
      <w:r w:rsidRPr="001763F2">
        <w:rPr>
          <w:rFonts w:eastAsia="Tiempos Text"/>
          <w:spacing w:val="2"/>
        </w:rPr>
        <w:t>r</w:t>
      </w:r>
      <w:r w:rsidRPr="001763F2">
        <w:rPr>
          <w:rFonts w:eastAsia="Tiempos Text"/>
        </w:rPr>
        <w:t>t is n</w:t>
      </w:r>
      <w:r w:rsidRPr="001763F2">
        <w:rPr>
          <w:rFonts w:eastAsia="Tiempos Text"/>
          <w:spacing w:val="-1"/>
        </w:rPr>
        <w:t>o</w:t>
      </w:r>
      <w:r w:rsidRPr="001763F2">
        <w:rPr>
          <w:rFonts w:eastAsia="Tiempos Text"/>
        </w:rPr>
        <w:t>w load</w:t>
      </w:r>
      <w:r w:rsidRPr="001763F2">
        <w:rPr>
          <w:rFonts w:eastAsia="Tiempos Text"/>
          <w:spacing w:val="1"/>
        </w:rPr>
        <w:t>e</w:t>
      </w:r>
      <w:r w:rsidRPr="001763F2">
        <w:rPr>
          <w:rFonts w:eastAsia="Tiempos Text"/>
        </w:rPr>
        <w:t>d on the Mini</w:t>
      </w:r>
      <w:r w:rsidRPr="001763F2">
        <w:rPr>
          <w:rFonts w:eastAsia="Tiempos Text"/>
          <w:spacing w:val="1"/>
        </w:rPr>
        <w:t>s</w:t>
      </w:r>
      <w:r w:rsidRPr="001763F2">
        <w:rPr>
          <w:rFonts w:eastAsia="Tiempos Text"/>
        </w:rPr>
        <w:t>t</w:t>
      </w:r>
      <w:r w:rsidRPr="001763F2">
        <w:rPr>
          <w:rFonts w:eastAsia="Tiempos Text"/>
          <w:spacing w:val="3"/>
        </w:rPr>
        <w:t>r</w:t>
      </w:r>
      <w:r w:rsidRPr="001763F2">
        <w:rPr>
          <w:rFonts w:eastAsia="Tiempos Text"/>
          <w:spacing w:val="7"/>
        </w:rPr>
        <w:t>y</w:t>
      </w:r>
      <w:r w:rsidRPr="001763F2">
        <w:rPr>
          <w:rFonts w:eastAsia="Tiempos Text"/>
          <w:spacing w:val="-8"/>
        </w:rPr>
        <w:t>’</w:t>
      </w:r>
      <w:r w:rsidRPr="001763F2">
        <w:rPr>
          <w:rFonts w:eastAsia="Tiempos Text"/>
        </w:rPr>
        <w:t xml:space="preserve">s </w:t>
      </w:r>
      <w:r w:rsidRPr="001763F2">
        <w:rPr>
          <w:rFonts w:eastAsia="Tiempos Text"/>
          <w:spacing w:val="-2"/>
        </w:rPr>
        <w:t>w</w:t>
      </w:r>
      <w:r w:rsidRPr="001763F2">
        <w:rPr>
          <w:rFonts w:eastAsia="Tiempos Text"/>
        </w:rPr>
        <w:t>e</w:t>
      </w:r>
      <w:r w:rsidRPr="001763F2">
        <w:rPr>
          <w:rFonts w:eastAsia="Tiempos Text"/>
          <w:spacing w:val="2"/>
        </w:rPr>
        <w:t>b</w:t>
      </w:r>
      <w:r w:rsidRPr="001763F2">
        <w:rPr>
          <w:rFonts w:eastAsia="Tiempos Text"/>
        </w:rPr>
        <w:t>si</w:t>
      </w:r>
      <w:r w:rsidRPr="001763F2">
        <w:rPr>
          <w:rFonts w:eastAsia="Tiempos Text"/>
          <w:spacing w:val="-1"/>
        </w:rPr>
        <w:t>t</w:t>
      </w:r>
      <w:r w:rsidRPr="001763F2">
        <w:rPr>
          <w:rFonts w:eastAsia="Tiempos Text"/>
        </w:rPr>
        <w:t>e</w:t>
      </w:r>
    </w:p>
    <w:p w14:paraId="105CBFED" w14:textId="77777777" w:rsidR="001763F2" w:rsidRPr="001763F2" w:rsidRDefault="00E54D0F" w:rsidP="001763F2">
      <w:pPr>
        <w:rPr>
          <w:rFonts w:eastAsia="Tiempos Text Semibold" w:cs="Tiempos Text Semibold"/>
          <w:color w:val="000000" w:themeColor="text1"/>
        </w:rPr>
      </w:pPr>
      <w:hyperlink r:id="rId14">
        <w:r w:rsidR="001763F2" w:rsidRPr="001763F2">
          <w:rPr>
            <w:rFonts w:eastAsia="Tiempos Text Semibold" w:cs="Tiempos Text Semibold"/>
            <w:b/>
            <w:bCs/>
            <w:color w:val="000000" w:themeColor="text1"/>
          </w:rPr>
          <w:t>ww</w:t>
        </w:r>
        <w:r w:rsidR="001763F2" w:rsidRPr="001763F2">
          <w:rPr>
            <w:rFonts w:eastAsia="Tiempos Text Semibold" w:cs="Tiempos Text Semibold"/>
            <w:b/>
            <w:bCs/>
            <w:color w:val="000000" w:themeColor="text1"/>
            <w:spacing w:val="-17"/>
          </w:rPr>
          <w:t>w</w:t>
        </w:r>
        <w:r w:rsidR="001763F2" w:rsidRPr="001763F2">
          <w:rPr>
            <w:rFonts w:eastAsia="Tiempos Text Semibold" w:cs="Tiempos Text Semibold"/>
            <w:b/>
            <w:bCs/>
            <w:color w:val="000000" w:themeColor="text1"/>
          </w:rPr>
          <w:t>.health.g</w:t>
        </w:r>
        <w:r w:rsidR="001763F2" w:rsidRPr="001763F2">
          <w:rPr>
            <w:rFonts w:eastAsia="Tiempos Text Semibold" w:cs="Tiempos Text Semibold"/>
            <w:b/>
            <w:bCs/>
            <w:color w:val="000000" w:themeColor="text1"/>
            <w:spacing w:val="-4"/>
          </w:rPr>
          <w:t>o</w:t>
        </w:r>
        <w:r w:rsidR="001763F2" w:rsidRPr="001763F2">
          <w:rPr>
            <w:rFonts w:eastAsia="Tiempos Text Semibold" w:cs="Tiempos Text Semibold"/>
            <w:b/>
            <w:bCs/>
            <w:color w:val="000000" w:themeColor="text1"/>
          </w:rPr>
          <w:t>vt</w:t>
        </w:r>
        <w:r w:rsidR="001763F2" w:rsidRPr="001763F2">
          <w:rPr>
            <w:rFonts w:eastAsia="Tiempos Text Semibold" w:cs="Tiempos Text Semibold"/>
            <w:b/>
            <w:bCs/>
            <w:color w:val="000000" w:themeColor="text1"/>
            <w:spacing w:val="-1"/>
          </w:rPr>
          <w:t>.</w:t>
        </w:r>
        <w:r w:rsidR="001763F2" w:rsidRPr="001763F2">
          <w:rPr>
            <w:rFonts w:eastAsia="Tiempos Text Semibold" w:cs="Tiempos Text Semibold"/>
            <w:b/>
            <w:bCs/>
            <w:color w:val="000000" w:themeColor="text1"/>
          </w:rPr>
          <w:t>nz</w:t>
        </w:r>
        <w:r w:rsidR="001763F2" w:rsidRPr="001763F2">
          <w:rPr>
            <w:rFonts w:eastAsia="Tiempos Text Semibold" w:cs="Tiempos Text Semibold"/>
            <w:b/>
            <w:bCs/>
            <w:color w:val="000000" w:themeColor="text1"/>
            <w:spacing w:val="-11"/>
          </w:rPr>
          <w:t>/</w:t>
        </w:r>
        <w:r w:rsidR="001763F2" w:rsidRPr="001763F2">
          <w:rPr>
            <w:rFonts w:eastAsia="Tiempos Text Semibold" w:cs="Tiempos Text Semibold"/>
            <w:b/>
            <w:bCs/>
            <w:color w:val="000000" w:themeColor="text1"/>
          </w:rPr>
          <w:t>publication</w:t>
        </w:r>
        <w:r w:rsidR="001763F2" w:rsidRPr="001763F2">
          <w:rPr>
            <w:rFonts w:eastAsia="Tiempos Text Semibold" w:cs="Tiempos Text Semibold"/>
            <w:b/>
            <w:bCs/>
            <w:color w:val="000000" w:themeColor="text1"/>
            <w:spacing w:val="-15"/>
          </w:rPr>
          <w:t>/</w:t>
        </w:r>
        <w:r w:rsidR="001763F2" w:rsidRPr="001763F2">
          <w:rPr>
            <w:rFonts w:eastAsia="Tiempos Text Semibold" w:cs="Tiempos Text Semibold"/>
            <w:b/>
            <w:bCs/>
            <w:color w:val="000000" w:themeColor="text1"/>
            <w:spacing w:val="-1"/>
          </w:rPr>
          <w:t>r</w:t>
        </w:r>
        <w:r w:rsidR="001763F2" w:rsidRPr="001763F2">
          <w:rPr>
            <w:rFonts w:eastAsia="Tiempos Text Semibold" w:cs="Tiempos Text Semibold"/>
            <w:b/>
            <w:bCs/>
            <w:color w:val="000000" w:themeColor="text1"/>
            <w:spacing w:val="-2"/>
          </w:rPr>
          <w:t>e</w:t>
        </w:r>
        <w:r w:rsidR="001763F2" w:rsidRPr="001763F2">
          <w:rPr>
            <w:rFonts w:eastAsia="Tiempos Text Semibold" w:cs="Tiempos Text Semibold"/>
            <w:b/>
            <w:bCs/>
            <w:color w:val="000000" w:themeColor="text1"/>
          </w:rPr>
          <w:t>vi</w:t>
        </w:r>
        <w:r w:rsidR="001763F2" w:rsidRPr="001763F2">
          <w:rPr>
            <w:rFonts w:eastAsia="Tiempos Text Semibold" w:cs="Tiempos Text Semibold"/>
            <w:b/>
            <w:bCs/>
            <w:color w:val="000000" w:themeColor="text1"/>
            <w:spacing w:val="-3"/>
          </w:rPr>
          <w:t>ew</w:t>
        </w:r>
        <w:r w:rsidR="001763F2" w:rsidRPr="001763F2">
          <w:rPr>
            <w:rFonts w:eastAsia="Tiempos Text Semibold" w:cs="Tiempos Text Semibold"/>
            <w:b/>
            <w:bCs/>
            <w:color w:val="000000" w:themeColor="text1"/>
            <w:spacing w:val="5"/>
          </w:rPr>
          <w:t>-</w:t>
        </w:r>
        <w:r w:rsidR="001763F2" w:rsidRPr="001763F2">
          <w:rPr>
            <w:rFonts w:eastAsia="Tiempos Text Semibold" w:cs="Tiempos Text Semibold"/>
            <w:b/>
            <w:bCs/>
            <w:color w:val="000000" w:themeColor="text1"/>
          </w:rPr>
          <w:t>disabilit</w:t>
        </w:r>
        <w:r w:rsidR="001763F2" w:rsidRPr="001763F2">
          <w:rPr>
            <w:rFonts w:eastAsia="Tiempos Text Semibold" w:cs="Tiempos Text Semibold"/>
            <w:b/>
            <w:bCs/>
            <w:color w:val="000000" w:themeColor="text1"/>
            <w:spacing w:val="-4"/>
          </w:rPr>
          <w:t>y</w:t>
        </w:r>
        <w:r w:rsidR="001763F2" w:rsidRPr="001763F2">
          <w:rPr>
            <w:rFonts w:eastAsia="Tiempos Text Semibold" w:cs="Tiempos Text Semibold"/>
            <w:b/>
            <w:bCs/>
            <w:color w:val="000000" w:themeColor="text1"/>
            <w:spacing w:val="4"/>
          </w:rPr>
          <w:t>-</w:t>
        </w:r>
        <w:r w:rsidR="001763F2" w:rsidRPr="001763F2">
          <w:rPr>
            <w:rFonts w:eastAsia="Tiempos Text Semibold" w:cs="Tiempos Text Semibold"/>
            <w:b/>
            <w:bCs/>
            <w:color w:val="000000" w:themeColor="text1"/>
          </w:rPr>
          <w:t>s</w:t>
        </w:r>
        <w:r w:rsidR="001763F2" w:rsidRPr="001763F2">
          <w:rPr>
            <w:rFonts w:eastAsia="Tiempos Text Semibold" w:cs="Tiempos Text Semibold"/>
            <w:b/>
            <w:bCs/>
            <w:color w:val="000000" w:themeColor="text1"/>
            <w:spacing w:val="-1"/>
          </w:rPr>
          <w:t>u</w:t>
        </w:r>
        <w:r w:rsidR="001763F2" w:rsidRPr="001763F2">
          <w:rPr>
            <w:rFonts w:eastAsia="Tiempos Text Semibold" w:cs="Tiempos Text Semibold"/>
            <w:b/>
            <w:bCs/>
            <w:color w:val="000000" w:themeColor="text1"/>
          </w:rPr>
          <w:t>p</w:t>
        </w:r>
        <w:r w:rsidR="001763F2" w:rsidRPr="001763F2">
          <w:rPr>
            <w:rFonts w:eastAsia="Tiempos Text Semibold" w:cs="Tiempos Text Semibold"/>
            <w:b/>
            <w:bCs/>
            <w:color w:val="000000" w:themeColor="text1"/>
            <w:spacing w:val="1"/>
          </w:rPr>
          <w:t>p</w:t>
        </w:r>
        <w:r w:rsidR="001763F2" w:rsidRPr="001763F2">
          <w:rPr>
            <w:rFonts w:eastAsia="Tiempos Text Semibold" w:cs="Tiempos Text Semibold"/>
            <w:b/>
            <w:bCs/>
            <w:color w:val="000000" w:themeColor="text1"/>
          </w:rPr>
          <w:t>o</w:t>
        </w:r>
        <w:r w:rsidR="001763F2" w:rsidRPr="001763F2">
          <w:rPr>
            <w:rFonts w:eastAsia="Tiempos Text Semibold" w:cs="Tiempos Text Semibold"/>
            <w:b/>
            <w:bCs/>
            <w:color w:val="000000" w:themeColor="text1"/>
            <w:spacing w:val="3"/>
          </w:rPr>
          <w:t>r</w:t>
        </w:r>
        <w:r w:rsidR="001763F2" w:rsidRPr="001763F2">
          <w:rPr>
            <w:rFonts w:eastAsia="Tiempos Text Semibold" w:cs="Tiempos Text Semibold"/>
            <w:b/>
            <w:bCs/>
            <w:color w:val="000000" w:themeColor="text1"/>
            <w:spacing w:val="-6"/>
          </w:rPr>
          <w:t>t</w:t>
        </w:r>
        <w:r w:rsidR="001763F2" w:rsidRPr="001763F2">
          <w:rPr>
            <w:rFonts w:eastAsia="Tiempos Text Semibold" w:cs="Tiempos Text Semibold"/>
            <w:b/>
            <w:bCs/>
            <w:color w:val="000000" w:themeColor="text1"/>
            <w:spacing w:val="4"/>
          </w:rPr>
          <w:t>-</w:t>
        </w:r>
        <w:r w:rsidR="001763F2" w:rsidRPr="001763F2">
          <w:rPr>
            <w:rFonts w:eastAsia="Tiempos Text Semibold" w:cs="Tiempos Text Semibold"/>
            <w:b/>
            <w:bCs/>
            <w:color w:val="000000" w:themeColor="text1"/>
          </w:rPr>
          <w:t>se</w:t>
        </w:r>
        <w:r w:rsidR="001763F2" w:rsidRPr="001763F2">
          <w:rPr>
            <w:rFonts w:eastAsia="Tiempos Text Semibold" w:cs="Tiempos Text Semibold"/>
            <w:b/>
            <w:bCs/>
            <w:color w:val="000000" w:themeColor="text1"/>
            <w:spacing w:val="4"/>
          </w:rPr>
          <w:t>r</w:t>
        </w:r>
        <w:r w:rsidR="001763F2" w:rsidRPr="001763F2">
          <w:rPr>
            <w:rFonts w:eastAsia="Tiempos Text Semibold" w:cs="Tiempos Text Semibold"/>
            <w:b/>
            <w:bCs/>
            <w:color w:val="000000" w:themeColor="text1"/>
          </w:rPr>
          <w:t>vices</w:t>
        </w:r>
      </w:hyperlink>
    </w:p>
    <w:p w14:paraId="513BA510" w14:textId="77777777" w:rsidR="001763F2" w:rsidRDefault="001763F2" w:rsidP="001763F2">
      <w:pPr>
        <w:rPr>
          <w:sz w:val="13"/>
          <w:szCs w:val="13"/>
        </w:rPr>
      </w:pPr>
    </w:p>
    <w:p w14:paraId="783838F7" w14:textId="77777777" w:rsidR="001763F2" w:rsidRDefault="001763F2" w:rsidP="001763F2">
      <w:pPr>
        <w:rPr>
          <w:rFonts w:eastAsia="Tiempos Text"/>
        </w:rPr>
      </w:pPr>
      <w:r>
        <w:rPr>
          <w:rFonts w:eastAsia="Tiempos Text"/>
        </w:rPr>
        <w:t>Pl</w:t>
      </w:r>
      <w:r>
        <w:rPr>
          <w:rFonts w:eastAsia="Tiempos Text"/>
          <w:spacing w:val="1"/>
        </w:rPr>
        <w:t>e</w:t>
      </w:r>
      <w:r>
        <w:rPr>
          <w:rFonts w:eastAsia="Tiempos Text"/>
        </w:rPr>
        <w:t>a</w:t>
      </w:r>
      <w:r>
        <w:rPr>
          <w:rFonts w:eastAsia="Tiempos Text"/>
          <w:spacing w:val="2"/>
        </w:rPr>
        <w:t>s</w:t>
      </w:r>
      <w:r>
        <w:rPr>
          <w:rFonts w:eastAsia="Tiempos Text"/>
        </w:rPr>
        <w:t>e make this kn</w:t>
      </w:r>
      <w:r>
        <w:rPr>
          <w:rFonts w:eastAsia="Tiempos Text"/>
          <w:spacing w:val="-1"/>
        </w:rPr>
        <w:t>o</w:t>
      </w:r>
      <w:r>
        <w:rPr>
          <w:rFonts w:eastAsia="Tiempos Text"/>
        </w:rPr>
        <w:t xml:space="preserve">wn </w:t>
      </w:r>
      <w:r>
        <w:rPr>
          <w:rFonts w:eastAsia="Tiempos Text"/>
          <w:spacing w:val="-1"/>
        </w:rPr>
        <w:t>t</w:t>
      </w:r>
      <w:r>
        <w:rPr>
          <w:rFonts w:eastAsia="Tiempos Text"/>
        </w:rPr>
        <w:t>o 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ople using sup</w:t>
      </w:r>
      <w:r>
        <w:rPr>
          <w:rFonts w:eastAsia="Tiempos Text"/>
          <w:spacing w:val="2"/>
        </w:rPr>
        <w:t>p</w:t>
      </w:r>
      <w:r>
        <w:rPr>
          <w:rFonts w:eastAsia="Tiempos Text"/>
        </w:rPr>
        <w:t>o</w:t>
      </w:r>
      <w:r>
        <w:rPr>
          <w:rFonts w:eastAsia="Tiempos Text"/>
          <w:spacing w:val="2"/>
        </w:rPr>
        <w:t>r</w:t>
      </w:r>
      <w:r>
        <w:rPr>
          <w:rFonts w:eastAsia="Tiempos Text"/>
        </w:rPr>
        <w:t xml:space="preserve">t </w:t>
      </w:r>
      <w:r>
        <w:rPr>
          <w:rFonts w:eastAsia="Tiempos Text"/>
          <w:spacing w:val="2"/>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 xml:space="preserve">s in </w:t>
      </w:r>
      <w:r>
        <w:rPr>
          <w:rFonts w:eastAsia="Tiempos Text"/>
          <w:spacing w:val="-3"/>
        </w:rPr>
        <w:t>y</w:t>
      </w:r>
      <w:r>
        <w:rPr>
          <w:rFonts w:eastAsia="Tiempos Text"/>
        </w:rPr>
        <w:t>our a</w:t>
      </w:r>
      <w:r>
        <w:rPr>
          <w:rFonts w:eastAsia="Tiempos Text"/>
          <w:spacing w:val="-1"/>
        </w:rPr>
        <w:t>r</w:t>
      </w:r>
      <w:r>
        <w:rPr>
          <w:rFonts w:eastAsia="Tiempos Text"/>
          <w:spacing w:val="1"/>
        </w:rPr>
        <w:t>e</w:t>
      </w:r>
      <w:r>
        <w:rPr>
          <w:rFonts w:eastAsia="Tiempos Text"/>
        </w:rPr>
        <w:t>a.</w:t>
      </w:r>
    </w:p>
    <w:p w14:paraId="61944597" w14:textId="77777777" w:rsidR="006F79E4" w:rsidRDefault="006F79E4" w:rsidP="001763F2">
      <w:pPr>
        <w:rPr>
          <w:rFonts w:eastAsia="Tiempos Text"/>
        </w:rPr>
      </w:pPr>
    </w:p>
    <w:p w14:paraId="2FADD4BD" w14:textId="7E3BD6C7" w:rsidR="006F79E4" w:rsidRPr="008A6FAF" w:rsidRDefault="006F79E4" w:rsidP="008A6FAF">
      <w:pPr>
        <w:pStyle w:val="Heading2"/>
        <w:rPr>
          <w:rFonts w:eastAsia="Tiempos Headline Black"/>
        </w:rPr>
      </w:pPr>
      <w:r>
        <w:rPr>
          <w:rFonts w:eastAsia="Tiempos Headline Black"/>
        </w:rPr>
        <w:t xml:space="preserve">Enabling </w:t>
      </w:r>
      <w:r>
        <w:rPr>
          <w:rFonts w:eastAsia="Tiempos Headline Black"/>
          <w:spacing w:val="5"/>
        </w:rPr>
        <w:t>Goo</w:t>
      </w:r>
      <w:r>
        <w:rPr>
          <w:rFonts w:eastAsia="Tiempos Headline Black"/>
        </w:rPr>
        <w:t>d L</w:t>
      </w:r>
      <w:r>
        <w:rPr>
          <w:rFonts w:eastAsia="Tiempos Headline Black"/>
          <w:spacing w:val="-7"/>
        </w:rPr>
        <w:t>i</w:t>
      </w:r>
      <w:r>
        <w:rPr>
          <w:rFonts w:eastAsia="Tiempos Headline Black"/>
          <w:spacing w:val="-22"/>
        </w:rPr>
        <w:t>v</w:t>
      </w:r>
      <w:r>
        <w:rPr>
          <w:rFonts w:eastAsia="Tiempos Headline Black"/>
          <w:spacing w:val="5"/>
        </w:rPr>
        <w:t>e</w:t>
      </w:r>
      <w:r>
        <w:rPr>
          <w:rFonts w:eastAsia="Tiempos Headline Black"/>
        </w:rPr>
        <w:t>s</w:t>
      </w:r>
    </w:p>
    <w:p w14:paraId="3AC71C0B" w14:textId="77777777" w:rsidR="006F79E4" w:rsidRDefault="006F79E4" w:rsidP="006F79E4">
      <w:pPr>
        <w:rPr>
          <w:rFonts w:eastAsia="Tiempos Text"/>
        </w:rPr>
      </w:pPr>
      <w:r>
        <w:rPr>
          <w:rFonts w:eastAsia="Tiempos Text"/>
        </w:rPr>
        <w:t xml:space="preserve">Enabling </w:t>
      </w:r>
      <w:r>
        <w:rPr>
          <w:rFonts w:eastAsia="Tiempos Text"/>
          <w:spacing w:val="4"/>
        </w:rPr>
        <w:t>G</w:t>
      </w:r>
      <w:r>
        <w:rPr>
          <w:rFonts w:eastAsia="Tiempos Text"/>
          <w:spacing w:val="2"/>
        </w:rPr>
        <w:t>oo</w:t>
      </w:r>
      <w:r>
        <w:rPr>
          <w:rFonts w:eastAsia="Tiempos Text"/>
        </w:rPr>
        <w:t>d L</w:t>
      </w:r>
      <w:r>
        <w:rPr>
          <w:rFonts w:eastAsia="Tiempos Text"/>
          <w:spacing w:val="-2"/>
        </w:rPr>
        <w:t>iv</w:t>
      </w:r>
      <w:r>
        <w:rPr>
          <w:rFonts w:eastAsia="Tiempos Text"/>
          <w:spacing w:val="2"/>
        </w:rPr>
        <w:t>e</w:t>
      </w:r>
      <w:r>
        <w:rPr>
          <w:rFonts w:eastAsia="Tiempos Text"/>
        </w:rPr>
        <w:t xml:space="preserve">s is </w:t>
      </w:r>
      <w:r>
        <w:rPr>
          <w:rFonts w:eastAsia="Tiempos Text"/>
          <w:spacing w:val="2"/>
        </w:rPr>
        <w:t>b</w:t>
      </w:r>
      <w:r>
        <w:rPr>
          <w:rFonts w:eastAsia="Tiempos Text"/>
        </w:rPr>
        <w:t>eing demon</w:t>
      </w:r>
      <w:r>
        <w:rPr>
          <w:rFonts w:eastAsia="Tiempos Text"/>
          <w:spacing w:val="1"/>
        </w:rPr>
        <w:t>s</w:t>
      </w:r>
      <w:r>
        <w:rPr>
          <w:rFonts w:eastAsia="Tiempos Text"/>
        </w:rPr>
        <w:t>tra</w:t>
      </w:r>
      <w:r>
        <w:rPr>
          <w:rFonts w:eastAsia="Tiempos Text"/>
          <w:spacing w:val="-1"/>
        </w:rPr>
        <w:t>t</w:t>
      </w:r>
      <w:r>
        <w:rPr>
          <w:rFonts w:eastAsia="Tiempos Text"/>
          <w:spacing w:val="1"/>
        </w:rPr>
        <w:t>e</w:t>
      </w:r>
      <w:r>
        <w:rPr>
          <w:rFonts w:eastAsia="Tiempos Text"/>
        </w:rPr>
        <w:t>d in Chri</w:t>
      </w:r>
      <w:r>
        <w:rPr>
          <w:rFonts w:eastAsia="Tiempos Text"/>
          <w:spacing w:val="1"/>
        </w:rPr>
        <w:t>s</w:t>
      </w:r>
      <w:r>
        <w:rPr>
          <w:rFonts w:eastAsia="Tiempos Text"/>
          <w:spacing w:val="-1"/>
        </w:rPr>
        <w:t>t</w:t>
      </w:r>
      <w:r>
        <w:rPr>
          <w:rFonts w:eastAsia="Tiempos Text"/>
        </w:rPr>
        <w:t>chu</w:t>
      </w:r>
      <w:r>
        <w:rPr>
          <w:rFonts w:eastAsia="Tiempos Text"/>
          <w:spacing w:val="-1"/>
        </w:rPr>
        <w:t>r</w:t>
      </w:r>
      <w:r>
        <w:rPr>
          <w:rFonts w:eastAsia="Tiempos Text"/>
        </w:rPr>
        <w:t xml:space="preserve">ch </w:t>
      </w:r>
      <w:r>
        <w:rPr>
          <w:rFonts w:eastAsia="Tiempos Text"/>
          <w:spacing w:val="-1"/>
        </w:rPr>
        <w:t>t</w:t>
      </w:r>
      <w:r>
        <w:rPr>
          <w:rFonts w:eastAsia="Tiempos Text"/>
        </w:rPr>
        <w:t>o sh</w:t>
      </w:r>
      <w:r>
        <w:rPr>
          <w:rFonts w:eastAsia="Tiempos Text"/>
          <w:spacing w:val="-1"/>
        </w:rPr>
        <w:t>o</w:t>
      </w:r>
      <w:r>
        <w:rPr>
          <w:rFonts w:eastAsia="Tiempos Text"/>
        </w:rPr>
        <w:t>w h</w:t>
      </w:r>
      <w:r>
        <w:rPr>
          <w:rFonts w:eastAsia="Tiempos Text"/>
          <w:spacing w:val="-1"/>
        </w:rPr>
        <w:t>o</w:t>
      </w:r>
      <w:r>
        <w:rPr>
          <w:rFonts w:eastAsia="Tiempos Text"/>
        </w:rPr>
        <w:t>w a c</w:t>
      </w:r>
      <w:r>
        <w:rPr>
          <w:rFonts w:eastAsia="Tiempos Text"/>
          <w:spacing w:val="-1"/>
        </w:rPr>
        <w:t>r</w:t>
      </w:r>
      <w:r>
        <w:rPr>
          <w:rFonts w:eastAsia="Tiempos Text"/>
          <w:spacing w:val="2"/>
        </w:rPr>
        <w:t>o</w:t>
      </w:r>
      <w:r>
        <w:rPr>
          <w:rFonts w:eastAsia="Tiempos Text"/>
          <w:spacing w:val="1"/>
        </w:rPr>
        <w:t>ss</w:t>
      </w:r>
      <w:r>
        <w:rPr>
          <w:rFonts w:eastAsia="Tiempos Text"/>
        </w:rPr>
        <w:t>-</w:t>
      </w:r>
      <w:r>
        <w:rPr>
          <w:rFonts w:eastAsia="Tiempos Text"/>
          <w:spacing w:val="1"/>
        </w:rPr>
        <w:t>g</w:t>
      </w:r>
      <w:r>
        <w:rPr>
          <w:rFonts w:eastAsia="Tiempos Text"/>
          <w:spacing w:val="-1"/>
        </w:rPr>
        <w:t>o</w:t>
      </w:r>
      <w:r>
        <w:rPr>
          <w:rFonts w:eastAsia="Tiempos Text"/>
          <w:spacing w:val="-2"/>
        </w:rPr>
        <w:t>v</w:t>
      </w:r>
      <w:r>
        <w:rPr>
          <w:rFonts w:eastAsia="Tiempos Text"/>
        </w:rPr>
        <w:t>ernment app</w:t>
      </w:r>
      <w:r>
        <w:rPr>
          <w:rFonts w:eastAsia="Tiempos Text"/>
          <w:spacing w:val="-1"/>
        </w:rPr>
        <w:t>r</w:t>
      </w:r>
      <w:r>
        <w:rPr>
          <w:rFonts w:eastAsia="Tiempos Text"/>
        </w:rPr>
        <w:t xml:space="preserve">oach can </w:t>
      </w:r>
      <w:r>
        <w:rPr>
          <w:rFonts w:eastAsia="Tiempos Text"/>
          <w:spacing w:val="2"/>
        </w:rPr>
        <w:t>b</w:t>
      </w:r>
      <w:r>
        <w:rPr>
          <w:rFonts w:eastAsia="Tiempos Text"/>
        </w:rPr>
        <w:t>e u</w:t>
      </w:r>
      <w:r>
        <w:rPr>
          <w:rFonts w:eastAsia="Tiempos Text"/>
          <w:spacing w:val="2"/>
        </w:rPr>
        <w:t>s</w:t>
      </w:r>
      <w:r>
        <w:rPr>
          <w:rFonts w:eastAsia="Tiempos Text"/>
          <w:spacing w:val="1"/>
        </w:rPr>
        <w:t>e</w:t>
      </w:r>
      <w:r>
        <w:rPr>
          <w:rFonts w:eastAsia="Tiempos Text"/>
        </w:rPr>
        <w:t xml:space="preserve">d </w:t>
      </w:r>
      <w:r>
        <w:rPr>
          <w:rFonts w:eastAsia="Tiempos Text"/>
          <w:spacing w:val="-1"/>
        </w:rPr>
        <w:t>t</w:t>
      </w:r>
      <w:r>
        <w:rPr>
          <w:rFonts w:eastAsia="Tiempos Text"/>
        </w:rPr>
        <w:t xml:space="preserve">o </w:t>
      </w:r>
      <w:r>
        <w:rPr>
          <w:rFonts w:eastAsia="Tiempos Text"/>
          <w:spacing w:val="-1"/>
        </w:rPr>
        <w:t>r</w:t>
      </w:r>
      <w:r>
        <w:rPr>
          <w:rFonts w:eastAsia="Tiempos Text"/>
          <w:spacing w:val="1"/>
        </w:rPr>
        <w:t>e</w:t>
      </w:r>
      <w:r>
        <w:rPr>
          <w:rFonts w:eastAsia="Tiempos Text"/>
        </w:rPr>
        <w:t>configu</w:t>
      </w:r>
      <w:r>
        <w:rPr>
          <w:rFonts w:eastAsia="Tiempos Text"/>
          <w:spacing w:val="-1"/>
        </w:rPr>
        <w:t>r</w:t>
      </w:r>
      <w:r>
        <w:rPr>
          <w:rFonts w:eastAsia="Tiempos Text"/>
        </w:rPr>
        <w:t>e</w:t>
      </w:r>
      <w:r>
        <w:rPr>
          <w:rFonts w:eastAsia="Tiempos Text"/>
          <w:spacing w:val="-9"/>
        </w:rPr>
        <w:t xml:space="preserve"> </w:t>
      </w:r>
      <w:r>
        <w:rPr>
          <w:rFonts w:eastAsia="Tiempos Text"/>
        </w:rPr>
        <w:t>sup</w:t>
      </w:r>
      <w:r>
        <w:rPr>
          <w:rFonts w:eastAsia="Tiempos Text"/>
          <w:spacing w:val="2"/>
        </w:rPr>
        <w:t>p</w:t>
      </w:r>
      <w:r>
        <w:rPr>
          <w:rFonts w:eastAsia="Tiempos Text"/>
        </w:rPr>
        <w:t>o</w:t>
      </w:r>
      <w:r>
        <w:rPr>
          <w:rFonts w:eastAsia="Tiempos Text"/>
          <w:spacing w:val="2"/>
        </w:rPr>
        <w:t>r</w:t>
      </w:r>
      <w:r>
        <w:rPr>
          <w:rFonts w:eastAsia="Tiempos Text"/>
          <w:spacing w:val="1"/>
        </w:rPr>
        <w:t>t</w:t>
      </w:r>
      <w:r>
        <w:rPr>
          <w:rFonts w:eastAsia="Tiempos Text"/>
        </w:rPr>
        <w:t xml:space="preserve">s and </w:t>
      </w:r>
      <w:r>
        <w:rPr>
          <w:rFonts w:eastAsia="Tiempos Text"/>
          <w:spacing w:val="2"/>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s for 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opl</w:t>
      </w:r>
      <w:r>
        <w:rPr>
          <w:rFonts w:eastAsia="Tiempos Text"/>
          <w:spacing w:val="-2"/>
        </w:rPr>
        <w:t>e</w:t>
      </w:r>
      <w:r>
        <w:rPr>
          <w:rFonts w:eastAsia="Tiempos Text"/>
        </w:rPr>
        <w:t>. The demon</w:t>
      </w:r>
      <w:r>
        <w:rPr>
          <w:rFonts w:eastAsia="Tiempos Text"/>
          <w:spacing w:val="1"/>
        </w:rPr>
        <w:t>s</w:t>
      </w:r>
      <w:r>
        <w:rPr>
          <w:rFonts w:eastAsia="Tiempos Text"/>
        </w:rPr>
        <w:t xml:space="preserve">tration, which </w:t>
      </w:r>
      <w:r>
        <w:rPr>
          <w:rFonts w:eastAsia="Tiempos Text"/>
          <w:spacing w:val="1"/>
        </w:rPr>
        <w:t>s</w:t>
      </w:r>
      <w:r>
        <w:rPr>
          <w:rFonts w:eastAsia="Tiempos Text"/>
        </w:rPr>
        <w:t>ta</w:t>
      </w:r>
      <w:r>
        <w:rPr>
          <w:rFonts w:eastAsia="Tiempos Text"/>
          <w:spacing w:val="2"/>
        </w:rPr>
        <w:t>r</w:t>
      </w:r>
      <w:r>
        <w:rPr>
          <w:rFonts w:eastAsia="Tiempos Text"/>
          <w:spacing w:val="-1"/>
        </w:rPr>
        <w:t>t</w:t>
      </w:r>
      <w:r>
        <w:rPr>
          <w:rFonts w:eastAsia="Tiempos Text"/>
          <w:spacing w:val="1"/>
        </w:rPr>
        <w:t>e</w:t>
      </w:r>
      <w:r>
        <w:rPr>
          <w:rFonts w:eastAsia="Tiempos Text"/>
        </w:rPr>
        <w:t xml:space="preserve">d in </w:t>
      </w:r>
      <w:r>
        <w:rPr>
          <w:rFonts w:eastAsia="Tiempos Text"/>
          <w:spacing w:val="-1"/>
        </w:rPr>
        <w:t>J</w:t>
      </w:r>
      <w:r>
        <w:rPr>
          <w:rFonts w:eastAsia="Tiempos Text"/>
        </w:rPr>
        <w:t>u</w:t>
      </w:r>
      <w:r>
        <w:rPr>
          <w:rFonts w:eastAsia="Tiempos Text"/>
          <w:spacing w:val="-1"/>
        </w:rPr>
        <w:t>l</w:t>
      </w:r>
      <w:r>
        <w:rPr>
          <w:rFonts w:eastAsia="Tiempos Text"/>
        </w:rPr>
        <w:t>y 201</w:t>
      </w:r>
      <w:r>
        <w:rPr>
          <w:rFonts w:eastAsia="Tiempos Text"/>
          <w:spacing w:val="-6"/>
        </w:rPr>
        <w:t>3</w:t>
      </w:r>
      <w:r>
        <w:rPr>
          <w:rFonts w:eastAsia="Tiempos Text"/>
        </w:rPr>
        <w:t>, will run for th</w:t>
      </w:r>
      <w:r>
        <w:rPr>
          <w:rFonts w:eastAsia="Tiempos Text"/>
          <w:spacing w:val="-1"/>
        </w:rPr>
        <w:t>r</w:t>
      </w:r>
      <w:r>
        <w:rPr>
          <w:rFonts w:eastAsia="Tiempos Text"/>
          <w:spacing w:val="1"/>
        </w:rPr>
        <w:t>e</w:t>
      </w:r>
      <w:r>
        <w:rPr>
          <w:rFonts w:eastAsia="Tiempos Text"/>
        </w:rPr>
        <w:t xml:space="preserve">e </w:t>
      </w:r>
      <w:r>
        <w:rPr>
          <w:rFonts w:eastAsia="Tiempos Text"/>
          <w:spacing w:val="-3"/>
        </w:rPr>
        <w:t>y</w:t>
      </w:r>
      <w:r>
        <w:rPr>
          <w:rFonts w:eastAsia="Tiempos Text"/>
          <w:spacing w:val="1"/>
        </w:rPr>
        <w:t>e</w:t>
      </w:r>
      <w:r>
        <w:rPr>
          <w:rFonts w:eastAsia="Tiempos Text"/>
        </w:rPr>
        <w:t>a</w:t>
      </w:r>
      <w:r>
        <w:rPr>
          <w:rFonts w:eastAsia="Tiempos Text"/>
          <w:spacing w:val="1"/>
        </w:rPr>
        <w:t>r</w:t>
      </w:r>
      <w:r>
        <w:rPr>
          <w:rFonts w:eastAsia="Tiempos Text"/>
        </w:rPr>
        <w:t>s and will gather information a</w:t>
      </w:r>
      <w:r>
        <w:rPr>
          <w:rFonts w:eastAsia="Tiempos Text"/>
          <w:spacing w:val="2"/>
        </w:rPr>
        <w:t>b</w:t>
      </w:r>
      <w:r>
        <w:rPr>
          <w:rFonts w:eastAsia="Tiempos Text"/>
        </w:rPr>
        <w:t>out the diffe</w:t>
      </w:r>
      <w:r>
        <w:rPr>
          <w:rFonts w:eastAsia="Tiempos Text"/>
          <w:spacing w:val="-1"/>
        </w:rPr>
        <w:t>r</w:t>
      </w:r>
      <w:r>
        <w:rPr>
          <w:rFonts w:eastAsia="Tiempos Text"/>
        </w:rPr>
        <w:t>ence the new app</w:t>
      </w:r>
      <w:r>
        <w:rPr>
          <w:rFonts w:eastAsia="Tiempos Text"/>
          <w:spacing w:val="-1"/>
        </w:rPr>
        <w:t>r</w:t>
      </w:r>
      <w:r>
        <w:rPr>
          <w:rFonts w:eastAsia="Tiempos Text"/>
        </w:rPr>
        <w:t>oach mak</w:t>
      </w:r>
      <w:r>
        <w:rPr>
          <w:rFonts w:eastAsia="Tiempos Text"/>
          <w:spacing w:val="2"/>
        </w:rPr>
        <w:t>e</w:t>
      </w:r>
      <w:r>
        <w:rPr>
          <w:rFonts w:eastAsia="Tiempos Text"/>
        </w:rPr>
        <w:t xml:space="preserve">s </w:t>
      </w:r>
      <w:r>
        <w:rPr>
          <w:rFonts w:eastAsia="Tiempos Text"/>
          <w:spacing w:val="-1"/>
        </w:rPr>
        <w:t>t</w:t>
      </w:r>
      <w:r>
        <w:rPr>
          <w:rFonts w:eastAsia="Tiempos Text"/>
        </w:rPr>
        <w:t xml:space="preserve">o </w:t>
      </w:r>
      <w:r>
        <w:rPr>
          <w:rFonts w:eastAsia="Tiempos Text"/>
          <w:spacing w:val="2"/>
        </w:rPr>
        <w:t>p</w:t>
      </w:r>
      <w:r>
        <w:rPr>
          <w:rFonts w:eastAsia="Tiempos Text"/>
          <w:spacing w:val="1"/>
        </w:rPr>
        <w:t>e</w:t>
      </w:r>
      <w:r>
        <w:rPr>
          <w:rFonts w:eastAsia="Tiempos Text"/>
        </w:rPr>
        <w:t>opl</w:t>
      </w:r>
      <w:r>
        <w:rPr>
          <w:rFonts w:eastAsia="Tiempos Text"/>
          <w:spacing w:val="-3"/>
        </w:rPr>
        <w:t>e</w:t>
      </w:r>
      <w:r>
        <w:rPr>
          <w:rFonts w:eastAsia="Tiempos Text"/>
          <w:spacing w:val="-8"/>
        </w:rPr>
        <w:t>’</w:t>
      </w:r>
      <w:r>
        <w:rPr>
          <w:rFonts w:eastAsia="Tiempos Text"/>
        </w:rPr>
        <w:t>s l</w:t>
      </w:r>
      <w:r>
        <w:rPr>
          <w:rFonts w:eastAsia="Tiempos Text"/>
          <w:spacing w:val="-2"/>
        </w:rPr>
        <w:t>iv</w:t>
      </w:r>
      <w:r>
        <w:rPr>
          <w:rFonts w:eastAsia="Tiempos Text"/>
          <w:spacing w:val="2"/>
        </w:rPr>
        <w:t>e</w:t>
      </w:r>
      <w:r>
        <w:rPr>
          <w:rFonts w:eastAsia="Tiempos Text"/>
        </w:rPr>
        <w:t>s, the c</w:t>
      </w:r>
      <w:r>
        <w:rPr>
          <w:rFonts w:eastAsia="Tiempos Text"/>
          <w:spacing w:val="2"/>
        </w:rPr>
        <w:t>o</w:t>
      </w:r>
      <w:r>
        <w:rPr>
          <w:rFonts w:eastAsia="Tiempos Text"/>
          <w:spacing w:val="1"/>
        </w:rPr>
        <w:t>st</w:t>
      </w:r>
      <w:r>
        <w:rPr>
          <w:rFonts w:eastAsia="Tiempos Text"/>
        </w:rPr>
        <w:t>s i</w:t>
      </w:r>
      <w:r>
        <w:rPr>
          <w:rFonts w:eastAsia="Tiempos Text"/>
          <w:spacing w:val="-3"/>
        </w:rPr>
        <w:t>n</w:t>
      </w:r>
      <w:r>
        <w:rPr>
          <w:rFonts w:eastAsia="Tiempos Text"/>
          <w:spacing w:val="-2"/>
        </w:rPr>
        <w:t>v</w:t>
      </w:r>
      <w:r>
        <w:rPr>
          <w:rFonts w:eastAsia="Tiempos Text"/>
        </w:rPr>
        <w:t>o</w:t>
      </w:r>
      <w:r>
        <w:rPr>
          <w:rFonts w:eastAsia="Tiempos Text"/>
          <w:spacing w:val="-1"/>
        </w:rPr>
        <w:t>l</w:t>
      </w:r>
      <w:r>
        <w:rPr>
          <w:rFonts w:eastAsia="Tiempos Text"/>
          <w:spacing w:val="-2"/>
        </w:rPr>
        <w:t>v</w:t>
      </w:r>
      <w:r>
        <w:rPr>
          <w:rFonts w:eastAsia="Tiempos Text"/>
          <w:spacing w:val="1"/>
        </w:rPr>
        <w:t>e</w:t>
      </w:r>
      <w:r>
        <w:rPr>
          <w:rFonts w:eastAsia="Tiempos Text"/>
        </w:rPr>
        <w:t>d and h</w:t>
      </w:r>
      <w:r>
        <w:rPr>
          <w:rFonts w:eastAsia="Tiempos Text"/>
          <w:spacing w:val="-1"/>
        </w:rPr>
        <w:t>o</w:t>
      </w:r>
      <w:r>
        <w:rPr>
          <w:rFonts w:eastAsia="Tiempos Text"/>
        </w:rPr>
        <w:t xml:space="preserve">w </w:t>
      </w:r>
      <w:r>
        <w:rPr>
          <w:rFonts w:eastAsia="Tiempos Text"/>
          <w:spacing w:val="-1"/>
        </w:rPr>
        <w:t>t</w:t>
      </w:r>
      <w:r>
        <w:rPr>
          <w:rFonts w:eastAsia="Tiempos Text"/>
        </w:rPr>
        <w:t>o put in place chan</w:t>
      </w:r>
      <w:r>
        <w:rPr>
          <w:rFonts w:eastAsia="Tiempos Text"/>
          <w:spacing w:val="1"/>
        </w:rPr>
        <w:t>g</w:t>
      </w:r>
      <w:r>
        <w:rPr>
          <w:rFonts w:eastAsia="Tiempos Text"/>
          <w:spacing w:val="2"/>
        </w:rPr>
        <w:t>e</w:t>
      </w:r>
      <w:r>
        <w:rPr>
          <w:rFonts w:eastAsia="Tiempos Text"/>
        </w:rPr>
        <w:t>s ac</w:t>
      </w:r>
      <w:r>
        <w:rPr>
          <w:rFonts w:eastAsia="Tiempos Text"/>
          <w:spacing w:val="-1"/>
        </w:rPr>
        <w:t>r</w:t>
      </w:r>
      <w:r>
        <w:rPr>
          <w:rFonts w:eastAsia="Tiempos Text"/>
          <w:spacing w:val="2"/>
        </w:rPr>
        <w:t>o</w:t>
      </w:r>
      <w:r>
        <w:rPr>
          <w:rFonts w:eastAsia="Tiempos Text"/>
          <w:spacing w:val="1"/>
        </w:rPr>
        <w:t>s</w:t>
      </w:r>
      <w:r>
        <w:rPr>
          <w:rFonts w:eastAsia="Tiempos Text"/>
        </w:rPr>
        <w:t>s the di</w:t>
      </w:r>
      <w:r>
        <w:rPr>
          <w:rFonts w:eastAsia="Tiempos Text"/>
          <w:spacing w:val="1"/>
        </w:rPr>
        <w:t>s</w:t>
      </w:r>
      <w:r>
        <w:rPr>
          <w:rFonts w:eastAsia="Tiempos Text"/>
        </w:rPr>
        <w:t>ability sy</w:t>
      </w:r>
      <w:r>
        <w:rPr>
          <w:rFonts w:eastAsia="Tiempos Text"/>
          <w:spacing w:val="1"/>
        </w:rPr>
        <w:t>s</w:t>
      </w:r>
      <w:r>
        <w:rPr>
          <w:rFonts w:eastAsia="Tiempos Text"/>
          <w:spacing w:val="-1"/>
        </w:rPr>
        <w:t>t</w:t>
      </w:r>
      <w:r>
        <w:rPr>
          <w:rFonts w:eastAsia="Tiempos Text"/>
        </w:rPr>
        <w:t>em.</w:t>
      </w:r>
    </w:p>
    <w:p w14:paraId="038BB37B" w14:textId="77777777" w:rsidR="006F79E4" w:rsidRDefault="006F79E4" w:rsidP="006F79E4">
      <w:pPr>
        <w:rPr>
          <w:sz w:val="17"/>
          <w:szCs w:val="17"/>
        </w:rPr>
      </w:pPr>
    </w:p>
    <w:p w14:paraId="2171353A" w14:textId="77777777" w:rsidR="006F79E4" w:rsidRPr="006F79E4" w:rsidRDefault="006F79E4" w:rsidP="006F79E4">
      <w:pPr>
        <w:rPr>
          <w:rFonts w:eastAsia="Tiempos Text"/>
        </w:rPr>
      </w:pPr>
      <w:r>
        <w:rPr>
          <w:rFonts w:eastAsia="Tiempos Text"/>
        </w:rPr>
        <w:t>The demon</w:t>
      </w:r>
      <w:r>
        <w:rPr>
          <w:rFonts w:eastAsia="Tiempos Text"/>
          <w:spacing w:val="1"/>
        </w:rPr>
        <w:t>s</w:t>
      </w:r>
      <w:r>
        <w:rPr>
          <w:rFonts w:eastAsia="Tiempos Text"/>
        </w:rPr>
        <w:t xml:space="preserve">tration is </w:t>
      </w:r>
      <w:r>
        <w:rPr>
          <w:rFonts w:eastAsia="Tiempos Text"/>
          <w:spacing w:val="2"/>
        </w:rPr>
        <w:t>b</w:t>
      </w:r>
      <w:r>
        <w:rPr>
          <w:rFonts w:eastAsia="Tiempos Text"/>
        </w:rPr>
        <w:t xml:space="preserve">eing </w:t>
      </w:r>
      <w:r>
        <w:rPr>
          <w:rFonts w:eastAsia="Tiempos Text"/>
          <w:spacing w:val="1"/>
        </w:rPr>
        <w:t>j</w:t>
      </w:r>
      <w:r>
        <w:rPr>
          <w:rFonts w:eastAsia="Tiempos Text"/>
        </w:rPr>
        <w:t>oint</w:t>
      </w:r>
      <w:r>
        <w:rPr>
          <w:rFonts w:eastAsia="Tiempos Text"/>
          <w:spacing w:val="-1"/>
        </w:rPr>
        <w:t>l</w:t>
      </w:r>
      <w:r>
        <w:rPr>
          <w:rFonts w:eastAsia="Tiempos Text"/>
        </w:rPr>
        <w:t>y d</w:t>
      </w:r>
      <w:r>
        <w:rPr>
          <w:rFonts w:eastAsia="Tiempos Text"/>
          <w:spacing w:val="2"/>
        </w:rPr>
        <w:t>e</w:t>
      </w:r>
      <w:r>
        <w:rPr>
          <w:rFonts w:eastAsia="Tiempos Text"/>
        </w:rPr>
        <w:t>sign</w:t>
      </w:r>
      <w:r>
        <w:rPr>
          <w:rFonts w:eastAsia="Tiempos Text"/>
          <w:spacing w:val="1"/>
        </w:rPr>
        <w:t>e</w:t>
      </w:r>
      <w:r>
        <w:rPr>
          <w:rFonts w:eastAsia="Tiempos Text"/>
        </w:rPr>
        <w:t>d with 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ople and combin</w:t>
      </w:r>
      <w:r>
        <w:rPr>
          <w:rFonts w:eastAsia="Tiempos Text"/>
          <w:spacing w:val="2"/>
        </w:rPr>
        <w:t>e</w:t>
      </w:r>
      <w:r>
        <w:rPr>
          <w:rFonts w:eastAsia="Tiempos Text"/>
        </w:rPr>
        <w:t>s funding f</w:t>
      </w:r>
      <w:r>
        <w:rPr>
          <w:rFonts w:eastAsia="Tiempos Text"/>
          <w:spacing w:val="-1"/>
        </w:rPr>
        <w:t>r</w:t>
      </w:r>
      <w:r>
        <w:rPr>
          <w:rFonts w:eastAsia="Tiempos Text"/>
        </w:rPr>
        <w:t>om the Mini</w:t>
      </w:r>
      <w:r>
        <w:rPr>
          <w:rFonts w:eastAsia="Tiempos Text"/>
          <w:spacing w:val="1"/>
        </w:rPr>
        <w:t>s</w:t>
      </w:r>
      <w:r>
        <w:rPr>
          <w:rFonts w:eastAsia="Tiempos Text"/>
        </w:rPr>
        <w:t>tri</w:t>
      </w:r>
      <w:r>
        <w:rPr>
          <w:rFonts w:eastAsia="Tiempos Text"/>
          <w:spacing w:val="2"/>
        </w:rPr>
        <w:t>e</w:t>
      </w:r>
      <w:r>
        <w:rPr>
          <w:rFonts w:eastAsia="Tiempos Text"/>
        </w:rPr>
        <w:t xml:space="preserve">s of </w:t>
      </w:r>
      <w:r>
        <w:rPr>
          <w:rFonts w:eastAsia="Tiempos Text"/>
          <w:spacing w:val="1"/>
        </w:rPr>
        <w:t>E</w:t>
      </w:r>
      <w:r>
        <w:rPr>
          <w:rFonts w:eastAsia="Tiempos Text"/>
        </w:rPr>
        <w:t>ducation, H</w:t>
      </w:r>
      <w:r>
        <w:rPr>
          <w:rFonts w:eastAsia="Tiempos Text"/>
          <w:spacing w:val="1"/>
        </w:rPr>
        <w:t>e</w:t>
      </w:r>
      <w:r>
        <w:rPr>
          <w:rFonts w:eastAsia="Tiempos Text"/>
        </w:rPr>
        <w:t xml:space="preserve">alth and </w:t>
      </w:r>
      <w:r>
        <w:rPr>
          <w:rFonts w:eastAsia="Tiempos Text"/>
          <w:spacing w:val="3"/>
        </w:rPr>
        <w:t>S</w:t>
      </w:r>
      <w:r>
        <w:rPr>
          <w:rFonts w:eastAsia="Tiempos Text"/>
          <w:spacing w:val="2"/>
        </w:rPr>
        <w:t>o</w:t>
      </w:r>
      <w:r>
        <w:rPr>
          <w:rFonts w:eastAsia="Tiempos Text"/>
        </w:rPr>
        <w:t xml:space="preserve">cial </w:t>
      </w:r>
      <w:r>
        <w:rPr>
          <w:rFonts w:eastAsia="Tiempos Text"/>
          <w:spacing w:val="2"/>
        </w:rPr>
        <w:t>D</w:t>
      </w:r>
      <w:r>
        <w:rPr>
          <w:rFonts w:eastAsia="Tiempos Text"/>
        </w:rPr>
        <w:t>e</w:t>
      </w:r>
      <w:r>
        <w:rPr>
          <w:rFonts w:eastAsia="Tiempos Text"/>
          <w:spacing w:val="-2"/>
        </w:rPr>
        <w:t>v</w:t>
      </w:r>
      <w:r>
        <w:rPr>
          <w:rFonts w:eastAsia="Tiempos Text"/>
        </w:rPr>
        <w:t xml:space="preserve">elopment. The </w:t>
      </w:r>
      <w:r>
        <w:rPr>
          <w:rFonts w:eastAsia="Tiempos Text"/>
          <w:spacing w:val="2"/>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s and sup</w:t>
      </w:r>
      <w:r>
        <w:rPr>
          <w:rFonts w:eastAsia="Tiempos Text"/>
          <w:spacing w:val="2"/>
        </w:rPr>
        <w:t>p</w:t>
      </w:r>
      <w:r>
        <w:rPr>
          <w:rFonts w:eastAsia="Tiempos Text"/>
        </w:rPr>
        <w:t>o</w:t>
      </w:r>
      <w:r>
        <w:rPr>
          <w:rFonts w:eastAsia="Tiempos Text"/>
          <w:spacing w:val="2"/>
        </w:rPr>
        <w:t>r</w:t>
      </w:r>
      <w:r>
        <w:rPr>
          <w:rFonts w:eastAsia="Tiempos Text"/>
          <w:spacing w:val="1"/>
        </w:rPr>
        <w:t>t</w:t>
      </w:r>
      <w:r>
        <w:rPr>
          <w:rFonts w:eastAsia="Tiempos Text"/>
        </w:rPr>
        <w:t xml:space="preserve">s </w:t>
      </w:r>
      <w:r>
        <w:rPr>
          <w:rFonts w:eastAsia="Tiempos Text"/>
          <w:spacing w:val="-2"/>
        </w:rPr>
        <w:t>A</w:t>
      </w:r>
      <w:r>
        <w:rPr>
          <w:rFonts w:eastAsia="Tiempos Text"/>
        </w:rPr>
        <w:t>CC p</w:t>
      </w:r>
      <w:r>
        <w:rPr>
          <w:rFonts w:eastAsia="Tiempos Text"/>
          <w:spacing w:val="-1"/>
        </w:rPr>
        <w:t>ro</w:t>
      </w:r>
      <w:r>
        <w:rPr>
          <w:rFonts w:eastAsia="Tiempos Text"/>
        </w:rPr>
        <w:t>vid</w:t>
      </w:r>
      <w:r>
        <w:rPr>
          <w:rFonts w:eastAsia="Tiempos Text"/>
          <w:spacing w:val="2"/>
        </w:rPr>
        <w:t>e</w:t>
      </w:r>
      <w:r>
        <w:rPr>
          <w:rFonts w:eastAsia="Tiempos Text"/>
        </w:rPr>
        <w:t xml:space="preserve">s </w:t>
      </w:r>
      <w:r>
        <w:rPr>
          <w:rFonts w:eastAsia="Tiempos Text"/>
          <w:spacing w:val="-1"/>
        </w:rPr>
        <w:t>t</w:t>
      </w:r>
      <w:r>
        <w:rPr>
          <w:rFonts w:eastAsia="Tiempos Text"/>
        </w:rPr>
        <w:t>o clien</w:t>
      </w:r>
      <w:r>
        <w:rPr>
          <w:rFonts w:eastAsia="Tiempos Text"/>
          <w:spacing w:val="1"/>
        </w:rPr>
        <w:t>t</w:t>
      </w:r>
      <w:r>
        <w:rPr>
          <w:rFonts w:eastAsia="Tiempos Text"/>
        </w:rPr>
        <w:t xml:space="preserve">s with a </w:t>
      </w:r>
      <w:r>
        <w:rPr>
          <w:rFonts w:eastAsia="Tiempos Text"/>
          <w:spacing w:val="2"/>
        </w:rPr>
        <w:t>s</w:t>
      </w:r>
      <w:r>
        <w:rPr>
          <w:rFonts w:eastAsia="Tiempos Text"/>
        </w:rPr>
        <w:t>erious inju</w:t>
      </w:r>
      <w:r>
        <w:rPr>
          <w:rFonts w:eastAsia="Tiempos Text"/>
          <w:spacing w:val="3"/>
        </w:rPr>
        <w:t>r</w:t>
      </w:r>
      <w:r>
        <w:rPr>
          <w:rFonts w:eastAsia="Tiempos Text"/>
        </w:rPr>
        <w:t xml:space="preserve">y will </w:t>
      </w:r>
      <w:r w:rsidRPr="006F79E4">
        <w:rPr>
          <w:rFonts w:eastAsia="Tiempos Text"/>
        </w:rPr>
        <w:t>al</w:t>
      </w:r>
      <w:r w:rsidRPr="006F79E4">
        <w:rPr>
          <w:rFonts w:eastAsia="Tiempos Text"/>
          <w:spacing w:val="2"/>
        </w:rPr>
        <w:t>s</w:t>
      </w:r>
      <w:r w:rsidRPr="006F79E4">
        <w:rPr>
          <w:rFonts w:eastAsia="Tiempos Text"/>
        </w:rPr>
        <w:t xml:space="preserve">o </w:t>
      </w:r>
      <w:r w:rsidRPr="006F79E4">
        <w:rPr>
          <w:rFonts w:eastAsia="Tiempos Text"/>
          <w:spacing w:val="2"/>
        </w:rPr>
        <w:t>b</w:t>
      </w:r>
      <w:r w:rsidRPr="006F79E4">
        <w:rPr>
          <w:rFonts w:eastAsia="Tiempos Text"/>
        </w:rPr>
        <w:t>e taken in</w:t>
      </w:r>
      <w:r w:rsidRPr="006F79E4">
        <w:rPr>
          <w:rFonts w:eastAsia="Tiempos Text"/>
          <w:spacing w:val="-1"/>
        </w:rPr>
        <w:t>t</w:t>
      </w:r>
      <w:r w:rsidRPr="006F79E4">
        <w:rPr>
          <w:rFonts w:eastAsia="Tiempos Text"/>
        </w:rPr>
        <w:t xml:space="preserve">o account </w:t>
      </w:r>
      <w:r w:rsidRPr="006F79E4">
        <w:rPr>
          <w:rFonts w:eastAsia="Tiempos Text"/>
          <w:spacing w:val="-1"/>
        </w:rPr>
        <w:t>t</w:t>
      </w:r>
      <w:r w:rsidRPr="006F79E4">
        <w:rPr>
          <w:rFonts w:eastAsia="Tiempos Text"/>
        </w:rPr>
        <w:t>o ensu</w:t>
      </w:r>
      <w:r w:rsidRPr="006F79E4">
        <w:rPr>
          <w:rFonts w:eastAsia="Tiempos Text"/>
          <w:spacing w:val="-1"/>
        </w:rPr>
        <w:t>r</w:t>
      </w:r>
      <w:r w:rsidRPr="006F79E4">
        <w:rPr>
          <w:rFonts w:eastAsia="Tiempos Text"/>
        </w:rPr>
        <w:t>e that sy</w:t>
      </w:r>
      <w:r w:rsidRPr="006F79E4">
        <w:rPr>
          <w:rFonts w:eastAsia="Tiempos Text"/>
          <w:spacing w:val="1"/>
        </w:rPr>
        <w:t>s</w:t>
      </w:r>
      <w:r w:rsidRPr="006F79E4">
        <w:rPr>
          <w:rFonts w:eastAsia="Tiempos Text"/>
          <w:spacing w:val="-1"/>
        </w:rPr>
        <w:t>t</w:t>
      </w:r>
      <w:r w:rsidRPr="006F79E4">
        <w:rPr>
          <w:rFonts w:eastAsia="Tiempos Text"/>
        </w:rPr>
        <w:t>ems a</w:t>
      </w:r>
      <w:r w:rsidRPr="006F79E4">
        <w:rPr>
          <w:rFonts w:eastAsia="Tiempos Text"/>
          <w:spacing w:val="-1"/>
        </w:rPr>
        <w:t>r</w:t>
      </w:r>
      <w:r w:rsidRPr="006F79E4">
        <w:rPr>
          <w:rFonts w:eastAsia="Tiempos Text"/>
        </w:rPr>
        <w:t xml:space="preserve">e </w:t>
      </w:r>
      <w:r w:rsidRPr="006F79E4">
        <w:rPr>
          <w:rFonts w:eastAsia="Tiempos Text"/>
          <w:spacing w:val="1"/>
        </w:rPr>
        <w:t>s</w:t>
      </w:r>
      <w:r w:rsidRPr="006F79E4">
        <w:rPr>
          <w:rFonts w:eastAsia="Tiempos Text"/>
        </w:rPr>
        <w:t>t</w:t>
      </w:r>
      <w:r w:rsidRPr="006F79E4">
        <w:rPr>
          <w:rFonts w:eastAsia="Tiempos Text"/>
          <w:spacing w:val="-1"/>
        </w:rPr>
        <w:t>r</w:t>
      </w:r>
      <w:r w:rsidRPr="006F79E4">
        <w:rPr>
          <w:rFonts w:eastAsia="Tiempos Text"/>
          <w:spacing w:val="1"/>
        </w:rPr>
        <w:t>e</w:t>
      </w:r>
      <w:r w:rsidRPr="006F79E4">
        <w:rPr>
          <w:rFonts w:eastAsia="Tiempos Text"/>
        </w:rPr>
        <w:t>amlin</w:t>
      </w:r>
      <w:r w:rsidRPr="006F79E4">
        <w:rPr>
          <w:rFonts w:eastAsia="Tiempos Text"/>
          <w:spacing w:val="1"/>
        </w:rPr>
        <w:t>e</w:t>
      </w:r>
      <w:r w:rsidRPr="006F79E4">
        <w:rPr>
          <w:rFonts w:eastAsia="Tiempos Text"/>
        </w:rPr>
        <w:t>d.</w:t>
      </w:r>
    </w:p>
    <w:p w14:paraId="0F13A6C0" w14:textId="77777777" w:rsidR="006F79E4" w:rsidRPr="006F79E4" w:rsidRDefault="006F79E4" w:rsidP="006F79E4">
      <w:pPr>
        <w:rPr>
          <w:sz w:val="17"/>
          <w:szCs w:val="17"/>
        </w:rPr>
      </w:pPr>
    </w:p>
    <w:p w14:paraId="7FF0BB75" w14:textId="77777777" w:rsidR="006F79E4" w:rsidRPr="006F79E4" w:rsidRDefault="006F79E4" w:rsidP="006F79E4">
      <w:pPr>
        <w:rPr>
          <w:rFonts w:eastAsia="Tiempos Text" w:cs="Tiempos Text"/>
        </w:rPr>
      </w:pPr>
      <w:r w:rsidRPr="006F79E4">
        <w:rPr>
          <w:rFonts w:eastAsia="Tiempos Text" w:cs="Tiempos Text"/>
          <w:spacing w:val="3"/>
        </w:rPr>
        <w:t>S</w:t>
      </w:r>
      <w:r w:rsidRPr="006F79E4">
        <w:rPr>
          <w:rFonts w:eastAsia="Tiempos Text" w:cs="Tiempos Text"/>
        </w:rPr>
        <w:t>o far the demon</w:t>
      </w:r>
      <w:r w:rsidRPr="006F79E4">
        <w:rPr>
          <w:rFonts w:eastAsia="Tiempos Text" w:cs="Tiempos Text"/>
          <w:spacing w:val="1"/>
        </w:rPr>
        <w:t>s</w:t>
      </w:r>
      <w:r w:rsidRPr="006F79E4">
        <w:rPr>
          <w:rFonts w:eastAsia="Tiempos Text" w:cs="Tiempos Text"/>
        </w:rPr>
        <w:t xml:space="preserve">tration has </w:t>
      </w:r>
      <w:r w:rsidRPr="006F79E4">
        <w:rPr>
          <w:rFonts w:eastAsia="Tiempos Text" w:cs="Tiempos Text"/>
          <w:spacing w:val="-2"/>
        </w:rPr>
        <w:t>w</w:t>
      </w:r>
      <w:r w:rsidRPr="006F79E4">
        <w:rPr>
          <w:rFonts w:eastAsia="Tiempos Text" w:cs="Tiempos Text"/>
        </w:rPr>
        <w:t>ork</w:t>
      </w:r>
      <w:r w:rsidRPr="006F79E4">
        <w:rPr>
          <w:rFonts w:eastAsia="Tiempos Text" w:cs="Tiempos Text"/>
          <w:spacing w:val="1"/>
        </w:rPr>
        <w:t>e</w:t>
      </w:r>
      <w:r w:rsidRPr="006F79E4">
        <w:rPr>
          <w:rFonts w:eastAsia="Tiempos Text" w:cs="Tiempos Text"/>
        </w:rPr>
        <w:t>d with mo</w:t>
      </w:r>
      <w:r w:rsidRPr="006F79E4">
        <w:rPr>
          <w:rFonts w:eastAsia="Tiempos Text" w:cs="Tiempos Text"/>
          <w:spacing w:val="-1"/>
        </w:rPr>
        <w:t>r</w:t>
      </w:r>
      <w:r w:rsidRPr="006F79E4">
        <w:rPr>
          <w:rFonts w:eastAsia="Tiempos Text" w:cs="Tiempos Text"/>
        </w:rPr>
        <w:t xml:space="preserve">e than 50 </w:t>
      </w:r>
      <w:r w:rsidRPr="006F79E4">
        <w:rPr>
          <w:rFonts w:eastAsia="Tiempos Text" w:cs="Tiempos Text"/>
          <w:spacing w:val="2"/>
        </w:rPr>
        <w:t>s</w:t>
      </w:r>
      <w:r w:rsidRPr="006F79E4">
        <w:rPr>
          <w:rFonts w:eastAsia="Tiempos Text" w:cs="Tiempos Text"/>
        </w:rPr>
        <w:t>ch</w:t>
      </w:r>
      <w:r w:rsidRPr="006F79E4">
        <w:rPr>
          <w:rFonts w:eastAsia="Tiempos Text" w:cs="Tiempos Text"/>
          <w:spacing w:val="2"/>
        </w:rPr>
        <w:t>o</w:t>
      </w:r>
      <w:r w:rsidRPr="006F79E4">
        <w:rPr>
          <w:rFonts w:eastAsia="Tiempos Text" w:cs="Tiempos Text"/>
        </w:rPr>
        <w:t>ol l</w:t>
      </w:r>
      <w:r w:rsidRPr="006F79E4">
        <w:rPr>
          <w:rFonts w:eastAsia="Tiempos Text" w:cs="Tiempos Text"/>
          <w:spacing w:val="1"/>
        </w:rPr>
        <w:t>e</w:t>
      </w:r>
      <w:r w:rsidRPr="006F79E4">
        <w:rPr>
          <w:rFonts w:eastAsia="Tiempos Text" w:cs="Tiempos Text"/>
          <w:spacing w:val="-5"/>
        </w:rPr>
        <w:t>a</w:t>
      </w:r>
      <w:r w:rsidRPr="006F79E4">
        <w:rPr>
          <w:rFonts w:eastAsia="Tiempos Text" w:cs="Tiempos Text"/>
          <w:spacing w:val="-2"/>
        </w:rPr>
        <w:t>v</w:t>
      </w:r>
      <w:r w:rsidRPr="006F79E4">
        <w:rPr>
          <w:rFonts w:eastAsia="Tiempos Text" w:cs="Tiempos Text"/>
        </w:rPr>
        <w:t>e</w:t>
      </w:r>
      <w:r w:rsidRPr="006F79E4">
        <w:rPr>
          <w:rFonts w:eastAsia="Tiempos Text" w:cs="Tiempos Text"/>
          <w:spacing w:val="1"/>
        </w:rPr>
        <w:t>r</w:t>
      </w:r>
      <w:r w:rsidRPr="006F79E4">
        <w:rPr>
          <w:rFonts w:eastAsia="Tiempos Text" w:cs="Tiempos Text"/>
        </w:rPr>
        <w:t>s, along with their famili</w:t>
      </w:r>
      <w:r w:rsidRPr="006F79E4">
        <w:rPr>
          <w:rFonts w:eastAsia="Tiempos Text" w:cs="Tiempos Text"/>
          <w:spacing w:val="2"/>
        </w:rPr>
        <w:t>e</w:t>
      </w:r>
      <w:r w:rsidRPr="006F79E4">
        <w:rPr>
          <w:rFonts w:eastAsia="Tiempos Text" w:cs="Tiempos Text"/>
        </w:rPr>
        <w:t xml:space="preserve">s. The next </w:t>
      </w:r>
      <w:r w:rsidRPr="006F79E4">
        <w:rPr>
          <w:rFonts w:eastAsia="Tiempos Text" w:cs="Tiempos Text"/>
          <w:spacing w:val="1"/>
        </w:rPr>
        <w:t>s</w:t>
      </w:r>
      <w:r w:rsidRPr="006F79E4">
        <w:rPr>
          <w:rFonts w:eastAsia="Tiempos Text" w:cs="Tiempos Text"/>
          <w:spacing w:val="-1"/>
        </w:rPr>
        <w:t>t</w:t>
      </w:r>
      <w:r w:rsidRPr="006F79E4">
        <w:rPr>
          <w:rFonts w:eastAsia="Tiempos Text" w:cs="Tiempos Text"/>
        </w:rPr>
        <w:t xml:space="preserve">ep is making Enabling </w:t>
      </w:r>
      <w:r w:rsidRPr="006F79E4">
        <w:rPr>
          <w:rFonts w:eastAsia="Tiempos Text" w:cs="Tiempos Text"/>
          <w:spacing w:val="4"/>
        </w:rPr>
        <w:t>G</w:t>
      </w:r>
      <w:r w:rsidRPr="006F79E4">
        <w:rPr>
          <w:rFonts w:eastAsia="Tiempos Text" w:cs="Tiempos Text"/>
          <w:spacing w:val="2"/>
        </w:rPr>
        <w:t>oo</w:t>
      </w:r>
      <w:r w:rsidRPr="006F79E4">
        <w:rPr>
          <w:rFonts w:eastAsia="Tiempos Text" w:cs="Tiempos Text"/>
        </w:rPr>
        <w:t>d L</w:t>
      </w:r>
      <w:r w:rsidRPr="006F79E4">
        <w:rPr>
          <w:rFonts w:eastAsia="Tiempos Text" w:cs="Tiempos Text"/>
          <w:spacing w:val="-2"/>
        </w:rPr>
        <w:t>iv</w:t>
      </w:r>
      <w:r w:rsidRPr="006F79E4">
        <w:rPr>
          <w:rFonts w:eastAsia="Tiempos Text" w:cs="Tiempos Text"/>
          <w:spacing w:val="2"/>
        </w:rPr>
        <w:t>e</w:t>
      </w:r>
      <w:r w:rsidRPr="006F79E4">
        <w:rPr>
          <w:rFonts w:eastAsia="Tiempos Text" w:cs="Tiempos Text"/>
        </w:rPr>
        <w:t xml:space="preserve">s </w:t>
      </w:r>
      <w:r w:rsidRPr="006F79E4">
        <w:rPr>
          <w:rFonts w:eastAsia="Tiempos Text" w:cs="Tiempos Text"/>
          <w:spacing w:val="-6"/>
        </w:rPr>
        <w:t>a</w:t>
      </w:r>
      <w:r w:rsidRPr="006F79E4">
        <w:rPr>
          <w:rFonts w:eastAsia="Tiempos Text" w:cs="Tiempos Text"/>
          <w:spacing w:val="-4"/>
        </w:rPr>
        <w:t>v</w:t>
      </w:r>
      <w:r w:rsidRPr="006F79E4">
        <w:rPr>
          <w:rFonts w:eastAsia="Tiempos Text" w:cs="Tiempos Text"/>
        </w:rPr>
        <w:t xml:space="preserve">ailable </w:t>
      </w:r>
      <w:r w:rsidRPr="006F79E4">
        <w:rPr>
          <w:rFonts w:eastAsia="Tiempos Text" w:cs="Tiempos Text"/>
          <w:spacing w:val="-1"/>
        </w:rPr>
        <w:t>t</w:t>
      </w:r>
      <w:r w:rsidRPr="006F79E4">
        <w:rPr>
          <w:rFonts w:eastAsia="Tiempos Text" w:cs="Tiempos Text"/>
        </w:rPr>
        <w:t>o a wider g</w:t>
      </w:r>
      <w:r w:rsidRPr="006F79E4">
        <w:rPr>
          <w:rFonts w:eastAsia="Tiempos Text" w:cs="Tiempos Text"/>
          <w:spacing w:val="-1"/>
        </w:rPr>
        <w:t>r</w:t>
      </w:r>
      <w:r w:rsidRPr="006F79E4">
        <w:rPr>
          <w:rFonts w:eastAsia="Tiempos Text" w:cs="Tiempos Text"/>
        </w:rPr>
        <w:t xml:space="preserve">oup of </w:t>
      </w:r>
      <w:r w:rsidRPr="006F79E4">
        <w:rPr>
          <w:rFonts w:eastAsia="Tiempos Text" w:cs="Tiempos Text"/>
          <w:spacing w:val="2"/>
        </w:rPr>
        <w:t>p</w:t>
      </w:r>
      <w:r w:rsidRPr="006F79E4">
        <w:rPr>
          <w:rFonts w:eastAsia="Tiempos Text" w:cs="Tiempos Text"/>
          <w:spacing w:val="1"/>
        </w:rPr>
        <w:t>e</w:t>
      </w:r>
      <w:r w:rsidRPr="006F79E4">
        <w:rPr>
          <w:rFonts w:eastAsia="Tiempos Text" w:cs="Tiempos Text"/>
        </w:rPr>
        <w:t>ople with a di</w:t>
      </w:r>
      <w:r w:rsidRPr="006F79E4">
        <w:rPr>
          <w:rFonts w:eastAsia="Tiempos Text" w:cs="Tiempos Text"/>
          <w:spacing w:val="1"/>
        </w:rPr>
        <w:t>s</w:t>
      </w:r>
      <w:r w:rsidRPr="006F79E4">
        <w:rPr>
          <w:rFonts w:eastAsia="Tiempos Text" w:cs="Tiempos Text"/>
        </w:rPr>
        <w:t>ability in the Chri</w:t>
      </w:r>
      <w:r w:rsidRPr="006F79E4">
        <w:rPr>
          <w:rFonts w:eastAsia="Tiempos Text" w:cs="Tiempos Text"/>
          <w:spacing w:val="1"/>
        </w:rPr>
        <w:t>s</w:t>
      </w:r>
      <w:r w:rsidRPr="006F79E4">
        <w:rPr>
          <w:rFonts w:eastAsia="Tiempos Text" w:cs="Tiempos Text"/>
          <w:spacing w:val="-1"/>
        </w:rPr>
        <w:t>t</w:t>
      </w:r>
      <w:r w:rsidRPr="006F79E4">
        <w:rPr>
          <w:rFonts w:eastAsia="Tiempos Text" w:cs="Tiempos Text"/>
        </w:rPr>
        <w:t>chu</w:t>
      </w:r>
      <w:r w:rsidRPr="006F79E4">
        <w:rPr>
          <w:rFonts w:eastAsia="Tiempos Text" w:cs="Tiempos Text"/>
          <w:spacing w:val="-1"/>
        </w:rPr>
        <w:t>r</w:t>
      </w:r>
      <w:r w:rsidRPr="006F79E4">
        <w:rPr>
          <w:rFonts w:eastAsia="Tiempos Text" w:cs="Tiempos Text"/>
        </w:rPr>
        <w:t>ch a</w:t>
      </w:r>
      <w:r w:rsidRPr="006F79E4">
        <w:rPr>
          <w:rFonts w:eastAsia="Tiempos Text" w:cs="Tiempos Text"/>
          <w:spacing w:val="-1"/>
        </w:rPr>
        <w:t>r</w:t>
      </w:r>
      <w:r w:rsidRPr="006F79E4">
        <w:rPr>
          <w:rFonts w:eastAsia="Tiempos Text" w:cs="Tiempos Text"/>
          <w:spacing w:val="1"/>
        </w:rPr>
        <w:t>e</w:t>
      </w:r>
      <w:r w:rsidRPr="006F79E4">
        <w:rPr>
          <w:rFonts w:eastAsia="Tiempos Text" w:cs="Tiempos Text"/>
        </w:rPr>
        <w:t xml:space="preserve">a and </w:t>
      </w:r>
      <w:r w:rsidRPr="006F79E4">
        <w:rPr>
          <w:rFonts w:eastAsia="Tiempos Text" w:cs="Tiempos Text"/>
          <w:spacing w:val="-1"/>
        </w:rPr>
        <w:t>b</w:t>
      </w:r>
      <w:r w:rsidRPr="006F79E4">
        <w:rPr>
          <w:rFonts w:eastAsia="Tiempos Text" w:cs="Tiempos Text"/>
        </w:rPr>
        <w:t>y i</w:t>
      </w:r>
      <w:r w:rsidRPr="006F79E4">
        <w:rPr>
          <w:rFonts w:eastAsia="Tiempos Text" w:cs="Tiempos Text"/>
          <w:spacing w:val="1"/>
        </w:rPr>
        <w:t>t</w:t>
      </w:r>
      <w:r w:rsidRPr="006F79E4">
        <w:rPr>
          <w:rFonts w:eastAsia="Tiempos Text" w:cs="Tiempos Text"/>
        </w:rPr>
        <w:t>s thi</w:t>
      </w:r>
      <w:r w:rsidRPr="006F79E4">
        <w:rPr>
          <w:rFonts w:eastAsia="Tiempos Text" w:cs="Tiempos Text"/>
          <w:spacing w:val="-1"/>
        </w:rPr>
        <w:t>r</w:t>
      </w:r>
      <w:r w:rsidRPr="006F79E4">
        <w:rPr>
          <w:rFonts w:eastAsia="Tiempos Text" w:cs="Tiempos Text"/>
        </w:rPr>
        <w:t xml:space="preserve">d </w:t>
      </w:r>
      <w:r w:rsidRPr="006F79E4">
        <w:rPr>
          <w:rFonts w:eastAsia="Tiempos Text" w:cs="Tiempos Text"/>
          <w:spacing w:val="-3"/>
        </w:rPr>
        <w:t>y</w:t>
      </w:r>
      <w:r w:rsidRPr="006F79E4">
        <w:rPr>
          <w:rFonts w:eastAsia="Tiempos Text" w:cs="Tiempos Text"/>
          <w:spacing w:val="1"/>
        </w:rPr>
        <w:t>e</w:t>
      </w:r>
      <w:r w:rsidRPr="006F79E4">
        <w:rPr>
          <w:rFonts w:eastAsia="Tiempos Text" w:cs="Tiempos Text"/>
        </w:rPr>
        <w:t>a</w:t>
      </w:r>
      <w:r w:rsidRPr="006F79E4">
        <w:rPr>
          <w:rFonts w:eastAsia="Tiempos Text" w:cs="Tiempos Text"/>
          <w:spacing w:val="-9"/>
        </w:rPr>
        <w:t>r</w:t>
      </w:r>
      <w:r w:rsidRPr="006F79E4">
        <w:rPr>
          <w:rFonts w:eastAsia="Tiempos Text" w:cs="Tiempos Text"/>
        </w:rPr>
        <w:t>, it is ex</w:t>
      </w:r>
      <w:r w:rsidRPr="006F79E4">
        <w:rPr>
          <w:rFonts w:eastAsia="Tiempos Text" w:cs="Tiempos Text"/>
          <w:spacing w:val="2"/>
        </w:rPr>
        <w:t>p</w:t>
      </w:r>
      <w:r w:rsidRPr="006F79E4">
        <w:rPr>
          <w:rFonts w:eastAsia="Tiempos Text" w:cs="Tiempos Text"/>
          <w:spacing w:val="1"/>
        </w:rPr>
        <w:t>e</w:t>
      </w:r>
      <w:r w:rsidRPr="006F79E4">
        <w:rPr>
          <w:rFonts w:eastAsia="Tiempos Text" w:cs="Tiempos Text"/>
          <w:spacing w:val="2"/>
        </w:rPr>
        <w:t>c</w:t>
      </w:r>
      <w:r w:rsidRPr="006F79E4">
        <w:rPr>
          <w:rFonts w:eastAsia="Tiempos Text" w:cs="Tiempos Text"/>
          <w:spacing w:val="-1"/>
        </w:rPr>
        <w:t>t</w:t>
      </w:r>
      <w:r w:rsidRPr="006F79E4">
        <w:rPr>
          <w:rFonts w:eastAsia="Tiempos Text" w:cs="Tiempos Text"/>
          <w:spacing w:val="1"/>
        </w:rPr>
        <w:t>e</w:t>
      </w:r>
      <w:r w:rsidRPr="006F79E4">
        <w:rPr>
          <w:rFonts w:eastAsia="Tiempos Text" w:cs="Tiempos Text"/>
        </w:rPr>
        <w:t>d that at l</w:t>
      </w:r>
      <w:r w:rsidRPr="006F79E4">
        <w:rPr>
          <w:rFonts w:eastAsia="Tiempos Text" w:cs="Tiempos Text"/>
          <w:spacing w:val="1"/>
        </w:rPr>
        <w:t>e</w:t>
      </w:r>
      <w:r w:rsidRPr="006F79E4">
        <w:rPr>
          <w:rFonts w:eastAsia="Tiempos Text" w:cs="Tiempos Text"/>
        </w:rPr>
        <w:t>a</w:t>
      </w:r>
      <w:r w:rsidRPr="006F79E4">
        <w:rPr>
          <w:rFonts w:eastAsia="Tiempos Text" w:cs="Tiempos Text"/>
          <w:spacing w:val="1"/>
        </w:rPr>
        <w:t>s</w:t>
      </w:r>
      <w:r w:rsidRPr="006F79E4">
        <w:rPr>
          <w:rFonts w:eastAsia="Tiempos Text" w:cs="Tiempos Text"/>
        </w:rPr>
        <w:t xml:space="preserve">t 300 </w:t>
      </w:r>
      <w:r w:rsidRPr="006F79E4">
        <w:rPr>
          <w:rFonts w:eastAsia="Tiempos Text" w:cs="Tiempos Text"/>
          <w:spacing w:val="2"/>
        </w:rPr>
        <w:t>p</w:t>
      </w:r>
      <w:r w:rsidRPr="006F79E4">
        <w:rPr>
          <w:rFonts w:eastAsia="Tiempos Text" w:cs="Tiempos Text"/>
          <w:spacing w:val="1"/>
        </w:rPr>
        <w:t>e</w:t>
      </w:r>
      <w:r w:rsidRPr="006F79E4">
        <w:rPr>
          <w:rFonts w:eastAsia="Tiempos Text" w:cs="Tiempos Text"/>
        </w:rPr>
        <w:t xml:space="preserve">ople will </w:t>
      </w:r>
      <w:r w:rsidRPr="006F79E4">
        <w:rPr>
          <w:rFonts w:eastAsia="Tiempos Text" w:cs="Tiempos Text"/>
          <w:spacing w:val="2"/>
        </w:rPr>
        <w:t>b</w:t>
      </w:r>
      <w:r w:rsidRPr="006F79E4">
        <w:rPr>
          <w:rFonts w:eastAsia="Tiempos Text" w:cs="Tiempos Text"/>
        </w:rPr>
        <w:t>e includ</w:t>
      </w:r>
      <w:r w:rsidRPr="006F79E4">
        <w:rPr>
          <w:rFonts w:eastAsia="Tiempos Text" w:cs="Tiempos Text"/>
          <w:spacing w:val="1"/>
        </w:rPr>
        <w:t>e</w:t>
      </w:r>
      <w:r w:rsidRPr="006F79E4">
        <w:rPr>
          <w:rFonts w:eastAsia="Tiempos Text" w:cs="Tiempos Text"/>
        </w:rPr>
        <w:t>d.</w:t>
      </w:r>
    </w:p>
    <w:p w14:paraId="5154820C" w14:textId="77777777" w:rsidR="006F79E4" w:rsidRPr="006F79E4" w:rsidRDefault="006F79E4" w:rsidP="006F79E4">
      <w:pPr>
        <w:rPr>
          <w:sz w:val="17"/>
          <w:szCs w:val="17"/>
        </w:rPr>
      </w:pPr>
    </w:p>
    <w:p w14:paraId="320DDAA8" w14:textId="77777777" w:rsidR="006F79E4" w:rsidRPr="006F79E4" w:rsidRDefault="006F79E4" w:rsidP="006F79E4">
      <w:pPr>
        <w:rPr>
          <w:rFonts w:eastAsia="Tiempos Text" w:cs="Tiempos Text"/>
        </w:rPr>
      </w:pPr>
      <w:r w:rsidRPr="006F79E4">
        <w:rPr>
          <w:rFonts w:eastAsia="Tiempos Text" w:cs="Tiempos Text"/>
          <w:spacing w:val="-3"/>
        </w:rPr>
        <w:t>F</w:t>
      </w:r>
      <w:r w:rsidRPr="006F79E4">
        <w:rPr>
          <w:rFonts w:eastAsia="Tiempos Text" w:cs="Tiempos Text"/>
        </w:rPr>
        <w:t>or mo</w:t>
      </w:r>
      <w:r w:rsidRPr="006F79E4">
        <w:rPr>
          <w:rFonts w:eastAsia="Tiempos Text" w:cs="Tiempos Text"/>
          <w:spacing w:val="-1"/>
        </w:rPr>
        <w:t>r</w:t>
      </w:r>
      <w:r w:rsidRPr="006F79E4">
        <w:rPr>
          <w:rFonts w:eastAsia="Tiempos Text" w:cs="Tiempos Text"/>
        </w:rPr>
        <w:t xml:space="preserve">e information on Enabling </w:t>
      </w:r>
      <w:r w:rsidRPr="006F79E4">
        <w:rPr>
          <w:rFonts w:eastAsia="Tiempos Text" w:cs="Tiempos Text"/>
          <w:spacing w:val="4"/>
        </w:rPr>
        <w:t>G</w:t>
      </w:r>
      <w:r w:rsidRPr="006F79E4">
        <w:rPr>
          <w:rFonts w:eastAsia="Tiempos Text" w:cs="Tiempos Text"/>
          <w:spacing w:val="2"/>
        </w:rPr>
        <w:t>oo</w:t>
      </w:r>
      <w:r w:rsidRPr="006F79E4">
        <w:rPr>
          <w:rFonts w:eastAsia="Tiempos Text" w:cs="Tiempos Text"/>
        </w:rPr>
        <w:t>d L</w:t>
      </w:r>
      <w:r w:rsidRPr="006F79E4">
        <w:rPr>
          <w:rFonts w:eastAsia="Tiempos Text" w:cs="Tiempos Text"/>
          <w:spacing w:val="-2"/>
        </w:rPr>
        <w:t>iv</w:t>
      </w:r>
      <w:r w:rsidRPr="006F79E4">
        <w:rPr>
          <w:rFonts w:eastAsia="Tiempos Text" w:cs="Tiempos Text"/>
          <w:spacing w:val="2"/>
        </w:rPr>
        <w:t>e</w:t>
      </w:r>
      <w:r w:rsidRPr="006F79E4">
        <w:rPr>
          <w:rFonts w:eastAsia="Tiempos Text" w:cs="Tiempos Text"/>
        </w:rPr>
        <w:t>s, pl</w:t>
      </w:r>
      <w:r w:rsidRPr="006F79E4">
        <w:rPr>
          <w:rFonts w:eastAsia="Tiempos Text" w:cs="Tiempos Text"/>
          <w:spacing w:val="1"/>
        </w:rPr>
        <w:t>e</w:t>
      </w:r>
      <w:r w:rsidRPr="006F79E4">
        <w:rPr>
          <w:rFonts w:eastAsia="Tiempos Text" w:cs="Tiempos Text"/>
        </w:rPr>
        <w:t>a</w:t>
      </w:r>
      <w:r w:rsidRPr="006F79E4">
        <w:rPr>
          <w:rFonts w:eastAsia="Tiempos Text" w:cs="Tiempos Text"/>
          <w:spacing w:val="2"/>
        </w:rPr>
        <w:t>s</w:t>
      </w:r>
      <w:r w:rsidRPr="006F79E4">
        <w:rPr>
          <w:rFonts w:eastAsia="Tiempos Text" w:cs="Tiempos Text"/>
        </w:rPr>
        <w:t>e conta</w:t>
      </w:r>
      <w:r w:rsidRPr="006F79E4">
        <w:rPr>
          <w:rFonts w:eastAsia="Tiempos Text" w:cs="Tiempos Text"/>
          <w:spacing w:val="2"/>
        </w:rPr>
        <w:t>c</w:t>
      </w:r>
      <w:r w:rsidRPr="006F79E4">
        <w:rPr>
          <w:rFonts w:eastAsia="Tiempos Text" w:cs="Tiempos Text"/>
        </w:rPr>
        <w:t xml:space="preserve">t </w:t>
      </w:r>
      <w:r w:rsidRPr="006F79E4">
        <w:rPr>
          <w:rFonts w:eastAsia="Tiempos Text" w:cs="Tiempos Text"/>
          <w:spacing w:val="4"/>
        </w:rPr>
        <w:t>G</w:t>
      </w:r>
      <w:r w:rsidRPr="006F79E4">
        <w:rPr>
          <w:rFonts w:eastAsia="Tiempos Text" w:cs="Tiempos Text"/>
        </w:rPr>
        <w:t>o</w:t>
      </w:r>
      <w:r w:rsidRPr="006F79E4">
        <w:rPr>
          <w:rFonts w:eastAsia="Tiempos Text" w:cs="Tiempos Text"/>
          <w:spacing w:val="-1"/>
        </w:rPr>
        <w:t>r</w:t>
      </w:r>
      <w:r w:rsidRPr="006F79E4">
        <w:rPr>
          <w:rFonts w:eastAsia="Tiempos Text" w:cs="Tiempos Text"/>
        </w:rPr>
        <w:t xml:space="preserve">don </w:t>
      </w:r>
      <w:proofErr w:type="spellStart"/>
      <w:r w:rsidRPr="006F79E4">
        <w:rPr>
          <w:rFonts w:eastAsia="Tiempos Text" w:cs="Tiempos Text"/>
          <w:spacing w:val="3"/>
        </w:rPr>
        <w:t>B</w:t>
      </w:r>
      <w:r w:rsidRPr="006F79E4">
        <w:rPr>
          <w:rFonts w:eastAsia="Tiempos Text" w:cs="Tiempos Text"/>
        </w:rPr>
        <w:t>oxall</w:t>
      </w:r>
      <w:proofErr w:type="spellEnd"/>
      <w:r w:rsidRPr="006F79E4">
        <w:rPr>
          <w:rFonts w:eastAsia="Tiempos Text" w:cs="Tiempos Text"/>
        </w:rPr>
        <w:t xml:space="preserve">, </w:t>
      </w:r>
      <w:r w:rsidRPr="006F79E4">
        <w:rPr>
          <w:rFonts w:eastAsia="Tiempos Text" w:cs="Tiempos Text"/>
          <w:spacing w:val="2"/>
        </w:rPr>
        <w:t>D</w:t>
      </w:r>
      <w:r w:rsidRPr="006F79E4">
        <w:rPr>
          <w:rFonts w:eastAsia="Tiempos Text" w:cs="Tiempos Text"/>
        </w:rPr>
        <w:t>emon</w:t>
      </w:r>
      <w:r w:rsidRPr="006F79E4">
        <w:rPr>
          <w:rFonts w:eastAsia="Tiempos Text" w:cs="Tiempos Text"/>
          <w:spacing w:val="1"/>
        </w:rPr>
        <w:t>s</w:t>
      </w:r>
      <w:r w:rsidRPr="006F79E4">
        <w:rPr>
          <w:rFonts w:eastAsia="Tiempos Text" w:cs="Tiempos Text"/>
        </w:rPr>
        <w:t>tration</w:t>
      </w:r>
    </w:p>
    <w:p w14:paraId="588A1FC5" w14:textId="5FD6D1CB" w:rsidR="006F79E4" w:rsidRDefault="006F79E4" w:rsidP="006F79E4">
      <w:pPr>
        <w:rPr>
          <w:rFonts w:ascii="Tiempos Text Semibold" w:eastAsia="Tiempos Text Semibold" w:hAnsi="Tiempos Text Semibold" w:cs="Tiempos Text Semibold"/>
        </w:rPr>
      </w:pPr>
      <w:proofErr w:type="gramStart"/>
      <w:r w:rsidRPr="006F79E4">
        <w:rPr>
          <w:rFonts w:eastAsia="Tiempos Text" w:cs="Tiempos Text"/>
        </w:rPr>
        <w:t>Di</w:t>
      </w:r>
      <w:r w:rsidRPr="006F79E4">
        <w:rPr>
          <w:rFonts w:eastAsia="Tiempos Text" w:cs="Tiempos Text"/>
          <w:spacing w:val="-1"/>
        </w:rPr>
        <w:t>r</w:t>
      </w:r>
      <w:r w:rsidRPr="006F79E4">
        <w:rPr>
          <w:rFonts w:eastAsia="Tiempos Text" w:cs="Tiempos Text"/>
          <w:spacing w:val="1"/>
        </w:rPr>
        <w:t>e</w:t>
      </w:r>
      <w:r w:rsidRPr="006F79E4">
        <w:rPr>
          <w:rFonts w:eastAsia="Tiempos Text" w:cs="Tiempos Text"/>
          <w:spacing w:val="2"/>
        </w:rPr>
        <w:t>c</w:t>
      </w:r>
      <w:r w:rsidRPr="006F79E4">
        <w:rPr>
          <w:rFonts w:eastAsia="Tiempos Text" w:cs="Tiempos Text"/>
          <w:spacing w:val="-1"/>
        </w:rPr>
        <w:t>t</w:t>
      </w:r>
      <w:r w:rsidRPr="006F79E4">
        <w:rPr>
          <w:rFonts w:eastAsia="Tiempos Text" w:cs="Tiempos Text"/>
        </w:rPr>
        <w:t>o</w:t>
      </w:r>
      <w:r w:rsidRPr="006F79E4">
        <w:rPr>
          <w:rFonts w:eastAsia="Tiempos Text" w:cs="Tiempos Text"/>
          <w:spacing w:val="-9"/>
        </w:rPr>
        <w:t>r</w:t>
      </w:r>
      <w:r>
        <w:rPr>
          <w:rFonts w:eastAsia="Tiempos Text" w:cs="Tiempos Text"/>
        </w:rPr>
        <w:t>.</w:t>
      </w:r>
      <w:proofErr w:type="gramEnd"/>
      <w:r>
        <w:rPr>
          <w:rFonts w:eastAsia="Tiempos Text" w:cs="Tiempos Text"/>
        </w:rPr>
        <w:t xml:space="preserve"> </w:t>
      </w:r>
      <w:r w:rsidRPr="006F79E4">
        <w:rPr>
          <w:rFonts w:eastAsia="Tiempos Text" w:cs="Tiempos Text"/>
          <w:spacing w:val="-13"/>
        </w:rPr>
        <w:t>Y</w:t>
      </w:r>
      <w:r w:rsidRPr="006F79E4">
        <w:rPr>
          <w:rFonts w:eastAsia="Tiempos Text" w:cs="Tiempos Text"/>
        </w:rPr>
        <w:t xml:space="preserve">ou can email </w:t>
      </w:r>
      <w:r w:rsidRPr="006F79E4">
        <w:rPr>
          <w:rFonts w:eastAsia="Tiempos Text" w:cs="Tiempos Text"/>
          <w:spacing w:val="4"/>
        </w:rPr>
        <w:t>G</w:t>
      </w:r>
      <w:r w:rsidRPr="006F79E4">
        <w:rPr>
          <w:rFonts w:eastAsia="Tiempos Text" w:cs="Tiempos Text"/>
        </w:rPr>
        <w:t>o</w:t>
      </w:r>
      <w:r w:rsidRPr="006F79E4">
        <w:rPr>
          <w:rFonts w:eastAsia="Tiempos Text" w:cs="Tiempos Text"/>
          <w:spacing w:val="-1"/>
        </w:rPr>
        <w:t>r</w:t>
      </w:r>
      <w:r w:rsidRPr="006F79E4">
        <w:rPr>
          <w:rFonts w:eastAsia="Tiempos Text" w:cs="Tiempos Text"/>
        </w:rPr>
        <w:t>don on</w:t>
      </w:r>
      <w:r w:rsidRPr="006F79E4">
        <w:rPr>
          <w:rFonts w:eastAsia="Tiempos Text" w:cs="Tiempos Text"/>
          <w:spacing w:val="49"/>
        </w:rPr>
        <w:t xml:space="preserve"> </w:t>
      </w:r>
      <w:hyperlink r:id="rId15">
        <w:r w:rsidRPr="006F79E4">
          <w:rPr>
            <w:rFonts w:eastAsia="Tiempos Text Semibold" w:cs="Tiempos Text Semibold"/>
            <w:b/>
            <w:bCs/>
            <w:color w:val="000000" w:themeColor="text1"/>
          </w:rPr>
          <w:t>go</w:t>
        </w:r>
        <w:r w:rsidRPr="006F79E4">
          <w:rPr>
            <w:rFonts w:eastAsia="Tiempos Text Semibold" w:cs="Tiempos Text Semibold"/>
            <w:b/>
            <w:bCs/>
            <w:color w:val="000000" w:themeColor="text1"/>
            <w:spacing w:val="-1"/>
          </w:rPr>
          <w:t>r</w:t>
        </w:r>
        <w:r w:rsidRPr="006F79E4">
          <w:rPr>
            <w:rFonts w:eastAsia="Tiempos Text Semibold" w:cs="Tiempos Text Semibold"/>
            <w:b/>
            <w:bCs/>
            <w:color w:val="000000" w:themeColor="text1"/>
          </w:rPr>
          <w:t>don</w:t>
        </w:r>
        <w:r w:rsidRPr="006F79E4">
          <w:rPr>
            <w:rFonts w:eastAsia="Tiempos Text Semibold" w:cs="Tiempos Text Semibold"/>
            <w:b/>
            <w:bCs/>
            <w:color w:val="000000" w:themeColor="text1"/>
            <w:spacing w:val="1"/>
          </w:rPr>
          <w:t>@</w:t>
        </w:r>
        <w:r w:rsidRPr="006F79E4">
          <w:rPr>
            <w:rFonts w:eastAsia="Tiempos Text Semibold" w:cs="Tiempos Text Semibold"/>
            <w:b/>
            <w:bCs/>
            <w:color w:val="000000" w:themeColor="text1"/>
          </w:rPr>
          <w:t>egl</w:t>
        </w:r>
        <w:r w:rsidRPr="006F79E4">
          <w:rPr>
            <w:rFonts w:eastAsia="Tiempos Text Semibold" w:cs="Tiempos Text Semibold"/>
            <w:b/>
            <w:bCs/>
            <w:color w:val="000000" w:themeColor="text1"/>
            <w:spacing w:val="-3"/>
          </w:rPr>
          <w:t>i</w:t>
        </w:r>
        <w:r w:rsidRPr="006F79E4">
          <w:rPr>
            <w:rFonts w:eastAsia="Tiempos Text Semibold" w:cs="Tiempos Text Semibold"/>
            <w:b/>
            <w:bCs/>
            <w:color w:val="000000" w:themeColor="text1"/>
            <w:spacing w:val="-6"/>
          </w:rPr>
          <w:t>v</w:t>
        </w:r>
        <w:r w:rsidRPr="006F79E4">
          <w:rPr>
            <w:rFonts w:eastAsia="Tiempos Text Semibold" w:cs="Tiempos Text Semibold"/>
            <w:b/>
            <w:bCs/>
            <w:color w:val="000000" w:themeColor="text1"/>
          </w:rPr>
          <w:t>es</w:t>
        </w:r>
        <w:r w:rsidRPr="006F79E4">
          <w:rPr>
            <w:rFonts w:eastAsia="Tiempos Text Semibold" w:cs="Tiempos Text Semibold"/>
            <w:b/>
            <w:bCs/>
            <w:color w:val="000000" w:themeColor="text1"/>
            <w:spacing w:val="-5"/>
          </w:rPr>
          <w:t>.</w:t>
        </w:r>
        <w:r w:rsidRPr="006F79E4">
          <w:rPr>
            <w:rFonts w:eastAsia="Tiempos Text Semibold" w:cs="Tiempos Text Semibold"/>
            <w:b/>
            <w:bCs/>
            <w:color w:val="000000" w:themeColor="text1"/>
          </w:rPr>
          <w:t>c</w:t>
        </w:r>
        <w:r w:rsidRPr="006F79E4">
          <w:rPr>
            <w:rFonts w:eastAsia="Tiempos Text Semibold" w:cs="Tiempos Text Semibold"/>
            <w:b/>
            <w:bCs/>
            <w:color w:val="000000" w:themeColor="text1"/>
            <w:spacing w:val="-6"/>
          </w:rPr>
          <w:t>o</w:t>
        </w:r>
        <w:r w:rsidRPr="006F79E4">
          <w:rPr>
            <w:rFonts w:eastAsia="Tiempos Text Semibold" w:cs="Tiempos Text Semibold"/>
            <w:b/>
            <w:bCs/>
            <w:color w:val="000000" w:themeColor="text1"/>
            <w:spacing w:val="-1"/>
          </w:rPr>
          <w:t>.</w:t>
        </w:r>
        <w:r w:rsidRPr="006F79E4">
          <w:rPr>
            <w:rFonts w:eastAsia="Tiempos Text Semibold" w:cs="Tiempos Text Semibold"/>
            <w:b/>
            <w:bCs/>
            <w:color w:val="000000" w:themeColor="text1"/>
          </w:rPr>
          <w:t>nz</w:t>
        </w:r>
      </w:hyperlink>
    </w:p>
    <w:p w14:paraId="3DC4B9C4" w14:textId="77777777" w:rsidR="002976D6" w:rsidRDefault="002976D6" w:rsidP="00DA2AA6"/>
    <w:p w14:paraId="4D9FCB3C" w14:textId="36FE3E3F" w:rsidR="00EA4E94" w:rsidRPr="00EA4E94" w:rsidRDefault="00EA4E94" w:rsidP="00EA4E94">
      <w:pPr>
        <w:pStyle w:val="Heading2"/>
        <w:rPr>
          <w:rFonts w:eastAsia="Tiempos Headline Black"/>
        </w:rPr>
      </w:pPr>
      <w:r>
        <w:rPr>
          <w:rFonts w:eastAsia="Tiempos Headline Black"/>
        </w:rPr>
        <w:t xml:space="preserve">The </w:t>
      </w:r>
      <w:r>
        <w:rPr>
          <w:rFonts w:eastAsia="Tiempos Headline Black"/>
          <w:spacing w:val="-5"/>
        </w:rPr>
        <w:t>N</w:t>
      </w:r>
      <w:r>
        <w:rPr>
          <w:rFonts w:eastAsia="Tiempos Headline Black"/>
          <w:spacing w:val="-7"/>
        </w:rPr>
        <w:t>e</w:t>
      </w:r>
      <w:r>
        <w:rPr>
          <w:rFonts w:eastAsia="Tiempos Headline Black"/>
        </w:rPr>
        <w:t xml:space="preserve">w </w:t>
      </w:r>
      <w:r>
        <w:rPr>
          <w:rFonts w:eastAsia="Tiempos Headline Black"/>
          <w:spacing w:val="-5"/>
        </w:rPr>
        <w:t>M</w:t>
      </w:r>
      <w:r>
        <w:rPr>
          <w:rFonts w:eastAsia="Tiempos Headline Black"/>
          <w:spacing w:val="5"/>
        </w:rPr>
        <w:t>o</w:t>
      </w:r>
      <w:r>
        <w:rPr>
          <w:rFonts w:eastAsia="Tiempos Headline Black"/>
        </w:rPr>
        <w:t>d</w:t>
      </w:r>
      <w:r>
        <w:rPr>
          <w:rFonts w:eastAsia="Tiempos Headline Black"/>
          <w:spacing w:val="-2"/>
        </w:rPr>
        <w:t>e</w:t>
      </w:r>
      <w:r>
        <w:rPr>
          <w:rFonts w:eastAsia="Tiempos Headline Black"/>
        </w:rPr>
        <w:t>l for Sup</w:t>
      </w:r>
      <w:r>
        <w:rPr>
          <w:rFonts w:eastAsia="Tiempos Headline Black"/>
          <w:spacing w:val="5"/>
        </w:rPr>
        <w:t>p</w:t>
      </w:r>
      <w:r>
        <w:rPr>
          <w:rFonts w:eastAsia="Tiempos Headline Black"/>
        </w:rPr>
        <w:t>orting Disabl</w:t>
      </w:r>
      <w:r>
        <w:rPr>
          <w:rFonts w:eastAsia="Tiempos Headline Black"/>
          <w:spacing w:val="5"/>
        </w:rPr>
        <w:t>e</w:t>
      </w:r>
      <w:r>
        <w:rPr>
          <w:rFonts w:eastAsia="Tiempos Headline Black"/>
        </w:rPr>
        <w:t xml:space="preserve">d </w:t>
      </w:r>
      <w:r>
        <w:rPr>
          <w:rFonts w:eastAsia="Tiempos Headline Black"/>
          <w:spacing w:val="-5"/>
        </w:rPr>
        <w:t>P</w:t>
      </w:r>
      <w:r>
        <w:rPr>
          <w:rFonts w:eastAsia="Tiempos Headline Black"/>
          <w:spacing w:val="5"/>
        </w:rPr>
        <w:t>e</w:t>
      </w:r>
      <w:r>
        <w:rPr>
          <w:rFonts w:eastAsia="Tiempos Headline Black"/>
        </w:rPr>
        <w:t>ople</w:t>
      </w:r>
    </w:p>
    <w:p w14:paraId="100060A4" w14:textId="52A6BB38" w:rsidR="00EA4E94" w:rsidRPr="00EA4E94" w:rsidRDefault="00EA4E94" w:rsidP="00EA4E94">
      <w:pPr>
        <w:pStyle w:val="Heading3"/>
        <w:rPr>
          <w:rFonts w:eastAsia="Tiempos Headline Black"/>
        </w:rPr>
      </w:pPr>
      <w:r>
        <w:rPr>
          <w:rFonts w:eastAsia="Tiempos Headline Black"/>
          <w:spacing w:val="3"/>
        </w:rPr>
        <w:t>Loc</w:t>
      </w:r>
      <w:r>
        <w:rPr>
          <w:rFonts w:eastAsia="Tiempos Headline Black"/>
        </w:rPr>
        <w:t>al Ar</w:t>
      </w:r>
      <w:r>
        <w:rPr>
          <w:rFonts w:eastAsia="Tiempos Headline Black"/>
          <w:spacing w:val="1"/>
        </w:rPr>
        <w:t>e</w:t>
      </w:r>
      <w:r>
        <w:rPr>
          <w:rFonts w:eastAsia="Tiempos Headline Black"/>
        </w:rPr>
        <w:t xml:space="preserve">a </w:t>
      </w:r>
      <w:r>
        <w:rPr>
          <w:rFonts w:eastAsia="Tiempos Headline Black"/>
          <w:spacing w:val="3"/>
        </w:rPr>
        <w:t>Co</w:t>
      </w:r>
      <w:r>
        <w:rPr>
          <w:rFonts w:eastAsia="Tiempos Headline Black"/>
        </w:rPr>
        <w:t>ordination</w:t>
      </w:r>
    </w:p>
    <w:p w14:paraId="79882B06" w14:textId="77777777" w:rsidR="00EA4E94" w:rsidRPr="00EA4E94" w:rsidRDefault="00EA4E94" w:rsidP="00EA4E94">
      <w:pPr>
        <w:rPr>
          <w:rFonts w:eastAsia="Tiempos Text"/>
        </w:rPr>
      </w:pPr>
      <w:r w:rsidRPr="00EA4E94">
        <w:rPr>
          <w:rFonts w:eastAsia="Tiempos Text"/>
          <w:spacing w:val="3"/>
        </w:rPr>
        <w:t>L</w:t>
      </w:r>
      <w:r w:rsidRPr="00EA4E94">
        <w:rPr>
          <w:rFonts w:eastAsia="Tiempos Text"/>
          <w:spacing w:val="2"/>
        </w:rPr>
        <w:t>o</w:t>
      </w:r>
      <w:r w:rsidRPr="00EA4E94">
        <w:rPr>
          <w:rFonts w:eastAsia="Tiempos Text"/>
        </w:rPr>
        <w:t>cal A</w:t>
      </w:r>
      <w:r w:rsidRPr="00EA4E94">
        <w:rPr>
          <w:rFonts w:eastAsia="Tiempos Text"/>
          <w:spacing w:val="-1"/>
        </w:rPr>
        <w:t>r</w:t>
      </w:r>
      <w:r w:rsidRPr="00EA4E94">
        <w:rPr>
          <w:rFonts w:eastAsia="Tiempos Text"/>
          <w:spacing w:val="1"/>
        </w:rPr>
        <w:t>e</w:t>
      </w:r>
      <w:r w:rsidRPr="00EA4E94">
        <w:rPr>
          <w:rFonts w:eastAsia="Tiempos Text"/>
        </w:rPr>
        <w:t xml:space="preserve">a </w:t>
      </w:r>
      <w:r w:rsidRPr="00EA4E94">
        <w:rPr>
          <w:rFonts w:eastAsia="Tiempos Text"/>
          <w:spacing w:val="2"/>
        </w:rPr>
        <w:t>Co</w:t>
      </w:r>
      <w:r w:rsidRPr="00EA4E94">
        <w:rPr>
          <w:rFonts w:eastAsia="Tiempos Text"/>
        </w:rPr>
        <w:t>o</w:t>
      </w:r>
      <w:r w:rsidRPr="00EA4E94">
        <w:rPr>
          <w:rFonts w:eastAsia="Tiempos Text"/>
          <w:spacing w:val="-1"/>
        </w:rPr>
        <w:t>r</w:t>
      </w:r>
      <w:r w:rsidRPr="00EA4E94">
        <w:rPr>
          <w:rFonts w:eastAsia="Tiempos Text"/>
        </w:rPr>
        <w:t>dina</w:t>
      </w:r>
      <w:r w:rsidRPr="00EA4E94">
        <w:rPr>
          <w:rFonts w:eastAsia="Tiempos Text"/>
          <w:spacing w:val="-1"/>
        </w:rPr>
        <w:t>t</w:t>
      </w:r>
      <w:r w:rsidRPr="00EA4E94">
        <w:rPr>
          <w:rFonts w:eastAsia="Tiempos Text"/>
        </w:rPr>
        <w:t>o</w:t>
      </w:r>
      <w:r w:rsidRPr="00EA4E94">
        <w:rPr>
          <w:rFonts w:eastAsia="Tiempos Text"/>
          <w:spacing w:val="1"/>
        </w:rPr>
        <w:t>r</w:t>
      </w:r>
      <w:r w:rsidRPr="00EA4E94">
        <w:rPr>
          <w:rFonts w:eastAsia="Tiempos Text"/>
        </w:rPr>
        <w:t>s (</w:t>
      </w:r>
      <w:r w:rsidRPr="00EA4E94">
        <w:rPr>
          <w:rFonts w:eastAsia="Tiempos Text"/>
          <w:spacing w:val="3"/>
        </w:rPr>
        <w:t>L</w:t>
      </w:r>
      <w:r w:rsidRPr="00EA4E94">
        <w:rPr>
          <w:rFonts w:eastAsia="Tiempos Text"/>
          <w:spacing w:val="-2"/>
        </w:rPr>
        <w:t>A</w:t>
      </w:r>
      <w:r w:rsidRPr="00EA4E94">
        <w:rPr>
          <w:rFonts w:eastAsia="Tiempos Text"/>
        </w:rPr>
        <w:t xml:space="preserve">C) in the </w:t>
      </w:r>
      <w:r w:rsidRPr="00EA4E94">
        <w:rPr>
          <w:rFonts w:eastAsia="Tiempos Text"/>
          <w:spacing w:val="3"/>
        </w:rPr>
        <w:t>B</w:t>
      </w:r>
      <w:r w:rsidRPr="00EA4E94">
        <w:rPr>
          <w:rFonts w:eastAsia="Tiempos Text"/>
          <w:spacing w:val="-6"/>
        </w:rPr>
        <w:t>a</w:t>
      </w:r>
      <w:r w:rsidRPr="00EA4E94">
        <w:rPr>
          <w:rFonts w:eastAsia="Tiempos Text"/>
        </w:rPr>
        <w:t xml:space="preserve">y of Plenty </w:t>
      </w:r>
      <w:proofErr w:type="gramStart"/>
      <w:r w:rsidRPr="00EA4E94">
        <w:rPr>
          <w:rFonts w:eastAsia="Tiempos Text"/>
        </w:rPr>
        <w:t>continue</w:t>
      </w:r>
      <w:proofErr w:type="gramEnd"/>
      <w:r w:rsidRPr="00EA4E94">
        <w:rPr>
          <w:rFonts w:eastAsia="Tiempos Text"/>
        </w:rPr>
        <w:t xml:space="preserve"> </w:t>
      </w:r>
      <w:r w:rsidRPr="00EA4E94">
        <w:rPr>
          <w:rFonts w:eastAsia="Tiempos Text"/>
          <w:spacing w:val="-1"/>
        </w:rPr>
        <w:t>t</w:t>
      </w:r>
      <w:r w:rsidRPr="00EA4E94">
        <w:rPr>
          <w:rFonts w:eastAsia="Tiempos Text"/>
        </w:rPr>
        <w:t xml:space="preserve">o </w:t>
      </w:r>
      <w:r w:rsidRPr="00EA4E94">
        <w:rPr>
          <w:rFonts w:eastAsia="Tiempos Text"/>
          <w:spacing w:val="-1"/>
        </w:rPr>
        <w:t>r</w:t>
      </w:r>
      <w:r w:rsidRPr="00EA4E94">
        <w:rPr>
          <w:rFonts w:eastAsia="Tiempos Text"/>
        </w:rPr>
        <w:t>e</w:t>
      </w:r>
      <w:r w:rsidRPr="00EA4E94">
        <w:rPr>
          <w:rFonts w:eastAsia="Tiempos Text"/>
          <w:spacing w:val="2"/>
        </w:rPr>
        <w:t>p</w:t>
      </w:r>
      <w:r w:rsidRPr="00EA4E94">
        <w:rPr>
          <w:rFonts w:eastAsia="Tiempos Text"/>
        </w:rPr>
        <w:t>o</w:t>
      </w:r>
      <w:r w:rsidRPr="00EA4E94">
        <w:rPr>
          <w:rFonts w:eastAsia="Tiempos Text"/>
          <w:spacing w:val="2"/>
        </w:rPr>
        <w:t>r</w:t>
      </w:r>
      <w:r w:rsidRPr="00EA4E94">
        <w:rPr>
          <w:rFonts w:eastAsia="Tiempos Text"/>
        </w:rPr>
        <w:t xml:space="preserve">t </w:t>
      </w:r>
      <w:r w:rsidRPr="00EA4E94">
        <w:rPr>
          <w:rFonts w:eastAsia="Tiempos Text"/>
          <w:spacing w:val="2"/>
        </w:rPr>
        <w:t>p</w:t>
      </w:r>
      <w:r w:rsidRPr="00EA4E94">
        <w:rPr>
          <w:rFonts w:eastAsia="Tiempos Text"/>
          <w:spacing w:val="1"/>
        </w:rPr>
        <w:t>e</w:t>
      </w:r>
      <w:r w:rsidRPr="00EA4E94">
        <w:rPr>
          <w:rFonts w:eastAsia="Tiempos Text"/>
        </w:rPr>
        <w:t xml:space="preserve">ople celebrating their </w:t>
      </w:r>
      <w:r w:rsidRPr="00EA4E94">
        <w:rPr>
          <w:rFonts w:eastAsia="Tiempos Text"/>
          <w:spacing w:val="-1"/>
        </w:rPr>
        <w:t>o</w:t>
      </w:r>
      <w:r w:rsidRPr="00EA4E94">
        <w:rPr>
          <w:rFonts w:eastAsia="Tiempos Text"/>
        </w:rPr>
        <w:t xml:space="preserve">wn </w:t>
      </w:r>
      <w:r w:rsidRPr="00EA4E94">
        <w:rPr>
          <w:rFonts w:eastAsia="Tiempos Text"/>
          <w:spacing w:val="2"/>
        </w:rPr>
        <w:t>po</w:t>
      </w:r>
      <w:r w:rsidRPr="00EA4E94">
        <w:rPr>
          <w:rFonts w:eastAsia="Tiempos Text"/>
        </w:rPr>
        <w:t>sit</w:t>
      </w:r>
      <w:r w:rsidRPr="00EA4E94">
        <w:rPr>
          <w:rFonts w:eastAsia="Tiempos Text"/>
          <w:spacing w:val="-2"/>
        </w:rPr>
        <w:t>iv</w:t>
      </w:r>
      <w:r w:rsidRPr="00EA4E94">
        <w:rPr>
          <w:rFonts w:eastAsia="Tiempos Text"/>
        </w:rPr>
        <w:t>e ou</w:t>
      </w:r>
      <w:r w:rsidRPr="00EA4E94">
        <w:rPr>
          <w:rFonts w:eastAsia="Tiempos Text"/>
          <w:spacing w:val="-1"/>
        </w:rPr>
        <w:t>t</w:t>
      </w:r>
      <w:r w:rsidRPr="00EA4E94">
        <w:rPr>
          <w:rFonts w:eastAsia="Tiempos Text"/>
        </w:rPr>
        <w:t>com</w:t>
      </w:r>
      <w:r w:rsidRPr="00EA4E94">
        <w:rPr>
          <w:rFonts w:eastAsia="Tiempos Text"/>
          <w:spacing w:val="2"/>
        </w:rPr>
        <w:t>e</w:t>
      </w:r>
      <w:r w:rsidRPr="00EA4E94">
        <w:rPr>
          <w:rFonts w:eastAsia="Tiempos Text"/>
        </w:rPr>
        <w:t>s f</w:t>
      </w:r>
      <w:r w:rsidRPr="00EA4E94">
        <w:rPr>
          <w:rFonts w:eastAsia="Tiempos Text"/>
          <w:spacing w:val="-1"/>
        </w:rPr>
        <w:t>r</w:t>
      </w:r>
      <w:r w:rsidRPr="00EA4E94">
        <w:rPr>
          <w:rFonts w:eastAsia="Tiempos Text"/>
        </w:rPr>
        <w:t xml:space="preserve">om their </w:t>
      </w:r>
      <w:r w:rsidRPr="00EA4E94">
        <w:rPr>
          <w:rFonts w:eastAsia="Tiempos Text"/>
          <w:spacing w:val="-2"/>
        </w:rPr>
        <w:t>w</w:t>
      </w:r>
      <w:r w:rsidRPr="00EA4E94">
        <w:rPr>
          <w:rFonts w:eastAsia="Tiempos Text"/>
        </w:rPr>
        <w:t xml:space="preserve">ork with an </w:t>
      </w:r>
      <w:r w:rsidRPr="00EA4E94">
        <w:rPr>
          <w:rFonts w:eastAsia="Tiempos Text"/>
          <w:spacing w:val="3"/>
        </w:rPr>
        <w:t>L</w:t>
      </w:r>
      <w:r w:rsidRPr="00EA4E94">
        <w:rPr>
          <w:rFonts w:eastAsia="Tiempos Text"/>
          <w:spacing w:val="-2"/>
        </w:rPr>
        <w:t>A</w:t>
      </w:r>
      <w:r w:rsidRPr="00EA4E94">
        <w:rPr>
          <w:rFonts w:eastAsia="Tiempos Text"/>
        </w:rPr>
        <w:t xml:space="preserve">C. </w:t>
      </w:r>
      <w:r w:rsidRPr="00EA4E94">
        <w:rPr>
          <w:rFonts w:eastAsia="Tiempos Text"/>
          <w:spacing w:val="3"/>
        </w:rPr>
        <w:t>S</w:t>
      </w:r>
      <w:r w:rsidRPr="00EA4E94">
        <w:rPr>
          <w:rFonts w:eastAsia="Tiempos Text"/>
        </w:rPr>
        <w:t>ome cur</w:t>
      </w:r>
      <w:r w:rsidRPr="00EA4E94">
        <w:rPr>
          <w:rFonts w:eastAsia="Tiempos Text"/>
          <w:spacing w:val="-1"/>
        </w:rPr>
        <w:t>r</w:t>
      </w:r>
      <w:r w:rsidRPr="00EA4E94">
        <w:rPr>
          <w:rFonts w:eastAsia="Tiempos Text"/>
        </w:rPr>
        <w:t>ent exampl</w:t>
      </w:r>
      <w:r w:rsidRPr="00EA4E94">
        <w:rPr>
          <w:rFonts w:eastAsia="Tiempos Text"/>
          <w:spacing w:val="2"/>
        </w:rPr>
        <w:t>e</w:t>
      </w:r>
      <w:r w:rsidRPr="00EA4E94">
        <w:rPr>
          <w:rFonts w:eastAsia="Tiempos Text"/>
        </w:rPr>
        <w:t>s a</w:t>
      </w:r>
      <w:r w:rsidRPr="00EA4E94">
        <w:rPr>
          <w:rFonts w:eastAsia="Tiempos Text"/>
          <w:spacing w:val="-1"/>
        </w:rPr>
        <w:t>r</w:t>
      </w:r>
      <w:r w:rsidRPr="00EA4E94">
        <w:rPr>
          <w:rFonts w:eastAsia="Tiempos Text"/>
        </w:rPr>
        <w:t>e sharing in in</w:t>
      </w:r>
      <w:r w:rsidRPr="00EA4E94">
        <w:rPr>
          <w:rFonts w:eastAsia="Tiempos Text"/>
          <w:spacing w:val="-1"/>
        </w:rPr>
        <w:t>t</w:t>
      </w:r>
      <w:r w:rsidRPr="00EA4E94">
        <w:rPr>
          <w:rFonts w:eastAsia="Tiempos Text"/>
        </w:rPr>
        <w:t xml:space="preserve">entional planning </w:t>
      </w:r>
      <w:r w:rsidRPr="00EA4E94">
        <w:rPr>
          <w:rFonts w:eastAsia="Tiempos Text"/>
          <w:spacing w:val="2"/>
        </w:rPr>
        <w:t>se</w:t>
      </w:r>
      <w:r w:rsidRPr="00EA4E94">
        <w:rPr>
          <w:rFonts w:eastAsia="Tiempos Text"/>
          <w:spacing w:val="1"/>
        </w:rPr>
        <w:t>s</w:t>
      </w:r>
      <w:r w:rsidRPr="00EA4E94">
        <w:rPr>
          <w:rFonts w:eastAsia="Tiempos Text"/>
        </w:rPr>
        <w:t>sions; empl</w:t>
      </w:r>
      <w:r w:rsidRPr="00EA4E94">
        <w:rPr>
          <w:rFonts w:eastAsia="Tiempos Text"/>
          <w:spacing w:val="-1"/>
        </w:rPr>
        <w:t>o</w:t>
      </w:r>
      <w:r w:rsidRPr="00EA4E94">
        <w:rPr>
          <w:rFonts w:eastAsia="Tiempos Text"/>
        </w:rPr>
        <w:t xml:space="preserve">ying a </w:t>
      </w:r>
      <w:r w:rsidRPr="00EA4E94">
        <w:rPr>
          <w:rFonts w:eastAsia="Tiempos Text"/>
          <w:spacing w:val="2"/>
        </w:rPr>
        <w:t>p</w:t>
      </w:r>
      <w:r w:rsidRPr="00EA4E94">
        <w:rPr>
          <w:rFonts w:eastAsia="Tiempos Text"/>
        </w:rPr>
        <w:t>e</w:t>
      </w:r>
      <w:r w:rsidRPr="00EA4E94">
        <w:rPr>
          <w:rFonts w:eastAsia="Tiempos Text"/>
          <w:spacing w:val="1"/>
        </w:rPr>
        <w:t>r</w:t>
      </w:r>
      <w:r w:rsidRPr="00EA4E94">
        <w:rPr>
          <w:rFonts w:eastAsia="Tiempos Text"/>
          <w:spacing w:val="2"/>
        </w:rPr>
        <w:t>s</w:t>
      </w:r>
      <w:r w:rsidRPr="00EA4E94">
        <w:rPr>
          <w:rFonts w:eastAsia="Tiempos Text"/>
        </w:rPr>
        <w:t>onal a</w:t>
      </w:r>
      <w:r w:rsidRPr="00EA4E94">
        <w:rPr>
          <w:rFonts w:eastAsia="Tiempos Text"/>
          <w:spacing w:val="1"/>
        </w:rPr>
        <w:t>s</w:t>
      </w:r>
      <w:r w:rsidRPr="00EA4E94">
        <w:rPr>
          <w:rFonts w:eastAsia="Tiempos Text"/>
        </w:rPr>
        <w:t>si</w:t>
      </w:r>
      <w:r w:rsidRPr="00EA4E94">
        <w:rPr>
          <w:rFonts w:eastAsia="Tiempos Text"/>
          <w:spacing w:val="1"/>
        </w:rPr>
        <w:t>s</w:t>
      </w:r>
      <w:r w:rsidRPr="00EA4E94">
        <w:rPr>
          <w:rFonts w:eastAsia="Tiempos Text"/>
        </w:rPr>
        <w:t>tant th</w:t>
      </w:r>
      <w:r w:rsidRPr="00EA4E94">
        <w:rPr>
          <w:rFonts w:eastAsia="Tiempos Text"/>
          <w:spacing w:val="-1"/>
        </w:rPr>
        <w:t>r</w:t>
      </w:r>
      <w:r w:rsidRPr="00EA4E94">
        <w:rPr>
          <w:rFonts w:eastAsia="Tiempos Text"/>
        </w:rPr>
        <w:t>ough d</w:t>
      </w:r>
      <w:r w:rsidRPr="00EA4E94">
        <w:rPr>
          <w:rFonts w:eastAsia="Tiempos Text"/>
          <w:spacing w:val="-1"/>
        </w:rPr>
        <w:t>r</w:t>
      </w:r>
      <w:r w:rsidRPr="00EA4E94">
        <w:rPr>
          <w:rFonts w:eastAsia="Tiempos Text"/>
        </w:rPr>
        <w:t>opping f</w:t>
      </w:r>
      <w:r w:rsidRPr="00EA4E94">
        <w:rPr>
          <w:rFonts w:eastAsia="Tiempos Text"/>
          <w:spacing w:val="-1"/>
        </w:rPr>
        <w:t>l</w:t>
      </w:r>
      <w:r w:rsidRPr="00EA4E94">
        <w:rPr>
          <w:rFonts w:eastAsia="Tiempos Text"/>
          <w:spacing w:val="-3"/>
        </w:rPr>
        <w:t>y</w:t>
      </w:r>
      <w:r w:rsidRPr="00EA4E94">
        <w:rPr>
          <w:rFonts w:eastAsia="Tiempos Text"/>
        </w:rPr>
        <w:t>e</w:t>
      </w:r>
      <w:r w:rsidRPr="00EA4E94">
        <w:rPr>
          <w:rFonts w:eastAsia="Tiempos Text"/>
          <w:spacing w:val="1"/>
        </w:rPr>
        <w:t>r</w:t>
      </w:r>
      <w:r w:rsidRPr="00EA4E94">
        <w:rPr>
          <w:rFonts w:eastAsia="Tiempos Text"/>
        </w:rPr>
        <w:t>s</w:t>
      </w:r>
      <w:r w:rsidRPr="00EA4E94">
        <w:rPr>
          <w:rFonts w:eastAsia="Tiempos Text"/>
          <w:spacing w:val="-6"/>
        </w:rPr>
        <w:t xml:space="preserve"> </w:t>
      </w:r>
      <w:r w:rsidRPr="00EA4E94">
        <w:rPr>
          <w:rFonts w:eastAsia="Tiempos Text"/>
        </w:rPr>
        <w:t>in l</w:t>
      </w:r>
      <w:r w:rsidRPr="00EA4E94">
        <w:rPr>
          <w:rFonts w:eastAsia="Tiempos Text"/>
          <w:spacing w:val="2"/>
        </w:rPr>
        <w:t>o</w:t>
      </w:r>
      <w:r w:rsidRPr="00EA4E94">
        <w:rPr>
          <w:rFonts w:eastAsia="Tiempos Text"/>
        </w:rPr>
        <w:t>cal let</w:t>
      </w:r>
      <w:r w:rsidRPr="00EA4E94">
        <w:rPr>
          <w:rFonts w:eastAsia="Tiempos Text"/>
          <w:spacing w:val="-1"/>
        </w:rPr>
        <w:t>t</w:t>
      </w:r>
      <w:r w:rsidRPr="00EA4E94">
        <w:rPr>
          <w:rFonts w:eastAsia="Tiempos Text"/>
        </w:rPr>
        <w:t>er</w:t>
      </w:r>
      <w:r w:rsidRPr="00EA4E94">
        <w:rPr>
          <w:rFonts w:eastAsia="Tiempos Text"/>
          <w:spacing w:val="2"/>
        </w:rPr>
        <w:t>b</w:t>
      </w:r>
      <w:r w:rsidRPr="00EA4E94">
        <w:rPr>
          <w:rFonts w:eastAsia="Tiempos Text"/>
        </w:rPr>
        <w:t>o</w:t>
      </w:r>
      <w:r w:rsidRPr="00EA4E94">
        <w:rPr>
          <w:rFonts w:eastAsia="Tiempos Text"/>
          <w:spacing w:val="-1"/>
        </w:rPr>
        <w:t>x</w:t>
      </w:r>
      <w:r w:rsidRPr="00EA4E94">
        <w:rPr>
          <w:rFonts w:eastAsia="Tiempos Text"/>
          <w:spacing w:val="2"/>
        </w:rPr>
        <w:t>e</w:t>
      </w:r>
      <w:r w:rsidRPr="00EA4E94">
        <w:rPr>
          <w:rFonts w:eastAsia="Tiempos Text"/>
        </w:rPr>
        <w:t>s; finding</w:t>
      </w:r>
      <w:r w:rsidRPr="00EA4E94">
        <w:rPr>
          <w:rFonts w:eastAsia="Tiempos Text"/>
          <w:spacing w:val="-8"/>
        </w:rPr>
        <w:t xml:space="preserve"> </w:t>
      </w:r>
      <w:r w:rsidRPr="00EA4E94">
        <w:rPr>
          <w:rFonts w:eastAsia="Tiempos Text"/>
        </w:rPr>
        <w:t xml:space="preserve">a </w:t>
      </w:r>
      <w:r w:rsidRPr="00EA4E94">
        <w:rPr>
          <w:rFonts w:eastAsia="Tiempos Text"/>
          <w:spacing w:val="-8"/>
        </w:rPr>
        <w:t>‘</w:t>
      </w:r>
      <w:r w:rsidRPr="00EA4E94">
        <w:rPr>
          <w:rFonts w:eastAsia="Tiempos Text"/>
        </w:rPr>
        <w:t>grandpa</w:t>
      </w:r>
      <w:r w:rsidRPr="00EA4E94">
        <w:rPr>
          <w:rFonts w:eastAsia="Tiempos Text"/>
          <w:spacing w:val="-1"/>
        </w:rPr>
        <w:t>r</w:t>
      </w:r>
      <w:r w:rsidRPr="00EA4E94">
        <w:rPr>
          <w:rFonts w:eastAsia="Tiempos Text"/>
        </w:rPr>
        <w:t>ent’ figu</w:t>
      </w:r>
      <w:r w:rsidRPr="00EA4E94">
        <w:rPr>
          <w:rFonts w:eastAsia="Tiempos Text"/>
          <w:spacing w:val="-1"/>
        </w:rPr>
        <w:t>r</w:t>
      </w:r>
      <w:r w:rsidRPr="00EA4E94">
        <w:rPr>
          <w:rFonts w:eastAsia="Tiempos Text"/>
        </w:rPr>
        <w:t>e</w:t>
      </w:r>
      <w:r w:rsidRPr="00EA4E94">
        <w:rPr>
          <w:rFonts w:eastAsia="Tiempos Text"/>
          <w:spacing w:val="-10"/>
        </w:rPr>
        <w:t xml:space="preserve"> </w:t>
      </w:r>
      <w:r w:rsidRPr="00EA4E94">
        <w:rPr>
          <w:rFonts w:eastAsia="Tiempos Text"/>
        </w:rPr>
        <w:t xml:space="preserve">for </w:t>
      </w:r>
      <w:r w:rsidRPr="00EA4E94">
        <w:rPr>
          <w:rFonts w:eastAsia="Tiempos Text"/>
          <w:spacing w:val="-3"/>
        </w:rPr>
        <w:t>y</w:t>
      </w:r>
      <w:r w:rsidRPr="00EA4E94">
        <w:rPr>
          <w:rFonts w:eastAsia="Tiempos Text"/>
        </w:rPr>
        <w:t>oung child</w:t>
      </w:r>
      <w:r w:rsidRPr="00EA4E94">
        <w:rPr>
          <w:rFonts w:eastAsia="Tiempos Text"/>
          <w:spacing w:val="-1"/>
        </w:rPr>
        <w:t>r</w:t>
      </w:r>
      <w:r w:rsidRPr="00EA4E94">
        <w:rPr>
          <w:rFonts w:eastAsia="Tiempos Text"/>
        </w:rPr>
        <w:t xml:space="preserve">en; </w:t>
      </w:r>
      <w:r w:rsidRPr="00EA4E94">
        <w:rPr>
          <w:rFonts w:eastAsia="Tiempos Text"/>
          <w:spacing w:val="1"/>
        </w:rPr>
        <w:t>g</w:t>
      </w:r>
      <w:r w:rsidRPr="00EA4E94">
        <w:rPr>
          <w:rFonts w:eastAsia="Tiempos Text"/>
        </w:rPr>
        <w:t>oing in</w:t>
      </w:r>
      <w:r w:rsidRPr="00EA4E94">
        <w:rPr>
          <w:rFonts w:eastAsia="Tiempos Text"/>
          <w:spacing w:val="-1"/>
        </w:rPr>
        <w:t>t</w:t>
      </w:r>
      <w:r w:rsidRPr="00EA4E94">
        <w:rPr>
          <w:rFonts w:eastAsia="Tiempos Text"/>
        </w:rPr>
        <w:t>o flatting</w:t>
      </w:r>
      <w:r w:rsidRPr="00EA4E94">
        <w:rPr>
          <w:rFonts w:eastAsia="Tiempos Text"/>
          <w:spacing w:val="-8"/>
        </w:rPr>
        <w:t xml:space="preserve"> </w:t>
      </w:r>
      <w:r w:rsidRPr="00EA4E94">
        <w:rPr>
          <w:rFonts w:eastAsia="Tiempos Text"/>
        </w:rPr>
        <w:t>arran</w:t>
      </w:r>
      <w:r w:rsidRPr="00EA4E94">
        <w:rPr>
          <w:rFonts w:eastAsia="Tiempos Text"/>
          <w:spacing w:val="1"/>
        </w:rPr>
        <w:t>g</w:t>
      </w:r>
      <w:r w:rsidRPr="00EA4E94">
        <w:rPr>
          <w:rFonts w:eastAsia="Tiempos Text"/>
        </w:rPr>
        <w:t>emen</w:t>
      </w:r>
      <w:r w:rsidRPr="00EA4E94">
        <w:rPr>
          <w:rFonts w:eastAsia="Tiempos Text"/>
          <w:spacing w:val="1"/>
        </w:rPr>
        <w:t>t</w:t>
      </w:r>
      <w:r w:rsidRPr="00EA4E94">
        <w:rPr>
          <w:rFonts w:eastAsia="Tiempos Text"/>
        </w:rPr>
        <w:t xml:space="preserve">s; </w:t>
      </w:r>
      <w:r w:rsidRPr="00EA4E94">
        <w:rPr>
          <w:rFonts w:eastAsia="Tiempos Text"/>
          <w:spacing w:val="-2"/>
        </w:rPr>
        <w:t>w</w:t>
      </w:r>
      <w:r w:rsidRPr="00EA4E94">
        <w:rPr>
          <w:rFonts w:eastAsia="Tiempos Text"/>
        </w:rPr>
        <w:t xml:space="preserve">orking with </w:t>
      </w:r>
      <w:r w:rsidRPr="00EA4E94">
        <w:rPr>
          <w:rFonts w:eastAsia="Tiempos Text"/>
          <w:spacing w:val="-2"/>
        </w:rPr>
        <w:t>v</w:t>
      </w:r>
      <w:r w:rsidRPr="00EA4E94">
        <w:rPr>
          <w:rFonts w:eastAsia="Tiempos Text"/>
        </w:rPr>
        <w:t>olunta</w:t>
      </w:r>
      <w:r w:rsidRPr="00EA4E94">
        <w:rPr>
          <w:rFonts w:eastAsia="Tiempos Text"/>
          <w:spacing w:val="3"/>
        </w:rPr>
        <w:t>r</w:t>
      </w:r>
      <w:r w:rsidRPr="00EA4E94">
        <w:rPr>
          <w:rFonts w:eastAsia="Tiempos Text"/>
        </w:rPr>
        <w:t>y men</w:t>
      </w:r>
      <w:r w:rsidRPr="00EA4E94">
        <w:rPr>
          <w:rFonts w:eastAsia="Tiempos Text"/>
          <w:spacing w:val="-1"/>
        </w:rPr>
        <w:t>t</w:t>
      </w:r>
      <w:r w:rsidRPr="00EA4E94">
        <w:rPr>
          <w:rFonts w:eastAsia="Tiempos Text"/>
        </w:rPr>
        <w:t>o</w:t>
      </w:r>
      <w:r w:rsidRPr="00EA4E94">
        <w:rPr>
          <w:rFonts w:eastAsia="Tiempos Text"/>
          <w:spacing w:val="1"/>
        </w:rPr>
        <w:t>r</w:t>
      </w:r>
      <w:r w:rsidRPr="00EA4E94">
        <w:rPr>
          <w:rFonts w:eastAsia="Tiempos Text"/>
        </w:rPr>
        <w:t xml:space="preserve">s with the </w:t>
      </w:r>
      <w:r w:rsidRPr="00EA4E94">
        <w:rPr>
          <w:rFonts w:eastAsia="Tiempos Text"/>
          <w:spacing w:val="1"/>
        </w:rPr>
        <w:t>g</w:t>
      </w:r>
      <w:r w:rsidRPr="00EA4E94">
        <w:rPr>
          <w:rFonts w:eastAsia="Tiempos Text"/>
        </w:rPr>
        <w:t>oal of paid empl</w:t>
      </w:r>
      <w:r w:rsidRPr="00EA4E94">
        <w:rPr>
          <w:rFonts w:eastAsia="Tiempos Text"/>
          <w:spacing w:val="-1"/>
        </w:rPr>
        <w:t>o</w:t>
      </w:r>
      <w:r w:rsidRPr="00EA4E94">
        <w:rPr>
          <w:rFonts w:eastAsia="Tiempos Text"/>
        </w:rPr>
        <w:t>yment; de</w:t>
      </w:r>
      <w:r w:rsidRPr="00EA4E94">
        <w:rPr>
          <w:rFonts w:eastAsia="Tiempos Text"/>
          <w:spacing w:val="-2"/>
        </w:rPr>
        <w:t>v</w:t>
      </w:r>
      <w:r w:rsidRPr="00EA4E94">
        <w:rPr>
          <w:rFonts w:eastAsia="Tiempos Text"/>
        </w:rPr>
        <w:t xml:space="preserve">eloping skills </w:t>
      </w:r>
      <w:r w:rsidRPr="00EA4E94">
        <w:rPr>
          <w:rFonts w:eastAsia="Tiempos Text"/>
          <w:spacing w:val="-1"/>
        </w:rPr>
        <w:t>t</w:t>
      </w:r>
      <w:r w:rsidRPr="00EA4E94">
        <w:rPr>
          <w:rFonts w:eastAsia="Tiempos Text"/>
        </w:rPr>
        <w:t xml:space="preserve">o </w:t>
      </w:r>
      <w:r w:rsidRPr="00EA4E94">
        <w:rPr>
          <w:rFonts w:eastAsia="Tiempos Text"/>
          <w:spacing w:val="2"/>
        </w:rPr>
        <w:t>b</w:t>
      </w:r>
      <w:r w:rsidRPr="00EA4E94">
        <w:rPr>
          <w:rFonts w:eastAsia="Tiempos Text"/>
        </w:rPr>
        <w:t>e a public s</w:t>
      </w:r>
      <w:r w:rsidRPr="00EA4E94">
        <w:rPr>
          <w:rFonts w:eastAsia="Tiempos Text"/>
          <w:spacing w:val="2"/>
        </w:rPr>
        <w:t>p</w:t>
      </w:r>
      <w:r w:rsidRPr="00EA4E94">
        <w:rPr>
          <w:rFonts w:eastAsia="Tiempos Text"/>
          <w:spacing w:val="1"/>
        </w:rPr>
        <w:t>e</w:t>
      </w:r>
      <w:r w:rsidRPr="00EA4E94">
        <w:rPr>
          <w:rFonts w:eastAsia="Tiempos Text"/>
        </w:rPr>
        <w:t>aker; unde</w:t>
      </w:r>
      <w:r w:rsidRPr="00EA4E94">
        <w:rPr>
          <w:rFonts w:eastAsia="Tiempos Text"/>
          <w:spacing w:val="2"/>
        </w:rPr>
        <w:t>r</w:t>
      </w:r>
      <w:r w:rsidRPr="00EA4E94">
        <w:rPr>
          <w:rFonts w:eastAsia="Tiempos Text"/>
        </w:rPr>
        <w:t xml:space="preserve">taking </w:t>
      </w:r>
      <w:r w:rsidRPr="00EA4E94">
        <w:rPr>
          <w:rFonts w:eastAsia="Tiempos Text"/>
          <w:spacing w:val="-2"/>
        </w:rPr>
        <w:t>v</w:t>
      </w:r>
      <w:r w:rsidRPr="00EA4E94">
        <w:rPr>
          <w:rFonts w:eastAsia="Tiempos Text"/>
        </w:rPr>
        <w:t>olunta</w:t>
      </w:r>
      <w:r w:rsidRPr="00EA4E94">
        <w:rPr>
          <w:rFonts w:eastAsia="Tiempos Text"/>
          <w:spacing w:val="3"/>
        </w:rPr>
        <w:t>r</w:t>
      </w:r>
      <w:r w:rsidRPr="00EA4E94">
        <w:rPr>
          <w:rFonts w:eastAsia="Tiempos Text"/>
        </w:rPr>
        <w:t xml:space="preserve">y </w:t>
      </w:r>
      <w:r w:rsidRPr="00EA4E94">
        <w:rPr>
          <w:rFonts w:eastAsia="Tiempos Text"/>
          <w:spacing w:val="-2"/>
        </w:rPr>
        <w:t>w</w:t>
      </w:r>
      <w:r w:rsidRPr="00EA4E94">
        <w:rPr>
          <w:rFonts w:eastAsia="Tiempos Text"/>
        </w:rPr>
        <w:t>or</w:t>
      </w:r>
      <w:r w:rsidRPr="00EA4E94">
        <w:rPr>
          <w:rFonts w:eastAsia="Tiempos Text"/>
          <w:spacing w:val="3"/>
        </w:rPr>
        <w:t>k</w:t>
      </w:r>
      <w:r w:rsidRPr="00EA4E94">
        <w:rPr>
          <w:rFonts w:eastAsia="Tiempos Text"/>
        </w:rPr>
        <w:t>, such as at S</w:t>
      </w:r>
      <w:r w:rsidRPr="00EA4E94">
        <w:rPr>
          <w:rFonts w:eastAsia="Tiempos Text"/>
          <w:spacing w:val="5"/>
        </w:rPr>
        <w:t>P</w:t>
      </w:r>
      <w:r w:rsidRPr="00EA4E94">
        <w:rPr>
          <w:rFonts w:eastAsia="Tiempos Text"/>
        </w:rPr>
        <w:t>C</w:t>
      </w:r>
      <w:r w:rsidRPr="00EA4E94">
        <w:rPr>
          <w:rFonts w:eastAsia="Tiempos Text"/>
          <w:spacing w:val="4"/>
        </w:rPr>
        <w:t>A</w:t>
      </w:r>
      <w:r w:rsidRPr="00EA4E94">
        <w:rPr>
          <w:rFonts w:eastAsia="Tiempos Text"/>
        </w:rPr>
        <w:t xml:space="preserve">; </w:t>
      </w:r>
      <w:r w:rsidRPr="00EA4E94">
        <w:rPr>
          <w:rFonts w:eastAsia="Tiempos Text"/>
          <w:spacing w:val="2"/>
        </w:rPr>
        <w:t>po</w:t>
      </w:r>
      <w:r w:rsidRPr="00EA4E94">
        <w:rPr>
          <w:rFonts w:eastAsia="Tiempos Text"/>
        </w:rPr>
        <w:t>sit</w:t>
      </w:r>
      <w:r w:rsidRPr="00EA4E94">
        <w:rPr>
          <w:rFonts w:eastAsia="Tiempos Text"/>
          <w:spacing w:val="-2"/>
        </w:rPr>
        <w:t>iv</w:t>
      </w:r>
      <w:r w:rsidRPr="00EA4E94">
        <w:rPr>
          <w:rFonts w:eastAsia="Tiempos Text"/>
        </w:rPr>
        <w:t xml:space="preserve">e high </w:t>
      </w:r>
      <w:r w:rsidRPr="00EA4E94">
        <w:rPr>
          <w:rFonts w:eastAsia="Tiempos Text"/>
          <w:spacing w:val="2"/>
        </w:rPr>
        <w:t>s</w:t>
      </w:r>
      <w:r w:rsidRPr="00EA4E94">
        <w:rPr>
          <w:rFonts w:eastAsia="Tiempos Text"/>
        </w:rPr>
        <w:t>ch</w:t>
      </w:r>
      <w:r w:rsidRPr="00EA4E94">
        <w:rPr>
          <w:rFonts w:eastAsia="Tiempos Text"/>
          <w:spacing w:val="2"/>
        </w:rPr>
        <w:t>o</w:t>
      </w:r>
      <w:r w:rsidRPr="00EA4E94">
        <w:rPr>
          <w:rFonts w:eastAsia="Tiempos Text"/>
        </w:rPr>
        <w:t>ol transition m</w:t>
      </w:r>
      <w:r w:rsidRPr="00EA4E94">
        <w:rPr>
          <w:rFonts w:eastAsia="Tiempos Text"/>
          <w:spacing w:val="1"/>
        </w:rPr>
        <w:t>e</w:t>
      </w:r>
      <w:r w:rsidRPr="00EA4E94">
        <w:rPr>
          <w:rFonts w:eastAsia="Tiempos Text"/>
        </w:rPr>
        <w:t>etin</w:t>
      </w:r>
      <w:r w:rsidRPr="00EA4E94">
        <w:rPr>
          <w:rFonts w:eastAsia="Tiempos Text"/>
          <w:spacing w:val="1"/>
        </w:rPr>
        <w:t>g</w:t>
      </w:r>
      <w:r w:rsidRPr="00EA4E94">
        <w:rPr>
          <w:rFonts w:eastAsia="Tiempos Text"/>
        </w:rPr>
        <w:t>s; sup</w:t>
      </w:r>
      <w:r w:rsidRPr="00EA4E94">
        <w:rPr>
          <w:rFonts w:eastAsia="Tiempos Text"/>
          <w:spacing w:val="2"/>
        </w:rPr>
        <w:t>p</w:t>
      </w:r>
      <w:r w:rsidRPr="00EA4E94">
        <w:rPr>
          <w:rFonts w:eastAsia="Tiempos Text"/>
        </w:rPr>
        <w:t>o</w:t>
      </w:r>
      <w:r w:rsidRPr="00EA4E94">
        <w:rPr>
          <w:rFonts w:eastAsia="Tiempos Text"/>
          <w:spacing w:val="2"/>
        </w:rPr>
        <w:t>r</w:t>
      </w:r>
      <w:r w:rsidRPr="00EA4E94">
        <w:rPr>
          <w:rFonts w:eastAsia="Tiempos Text"/>
        </w:rPr>
        <w:t xml:space="preserve">ting </w:t>
      </w:r>
      <w:proofErr w:type="spellStart"/>
      <w:r w:rsidRPr="00EA4E94">
        <w:rPr>
          <w:rFonts w:eastAsia="Tiempos Text"/>
        </w:rPr>
        <w:t>marae</w:t>
      </w:r>
      <w:proofErr w:type="spellEnd"/>
      <w:r w:rsidRPr="00EA4E94">
        <w:rPr>
          <w:rFonts w:eastAsia="Tiempos Text"/>
        </w:rPr>
        <w:t xml:space="preserve"> acc</w:t>
      </w:r>
      <w:r w:rsidRPr="00EA4E94">
        <w:rPr>
          <w:rFonts w:eastAsia="Tiempos Text"/>
          <w:spacing w:val="2"/>
        </w:rPr>
        <w:t>e</w:t>
      </w:r>
      <w:r w:rsidRPr="00EA4E94">
        <w:rPr>
          <w:rFonts w:eastAsia="Tiempos Text"/>
          <w:spacing w:val="1"/>
        </w:rPr>
        <w:t>s</w:t>
      </w:r>
      <w:r w:rsidRPr="00EA4E94">
        <w:rPr>
          <w:rFonts w:eastAsia="Tiempos Text"/>
        </w:rPr>
        <w:t>sibilit</w:t>
      </w:r>
      <w:r w:rsidRPr="00EA4E94">
        <w:rPr>
          <w:rFonts w:eastAsia="Tiempos Text"/>
          <w:spacing w:val="-15"/>
        </w:rPr>
        <w:t>y</w:t>
      </w:r>
      <w:r w:rsidRPr="00EA4E94">
        <w:rPr>
          <w:rFonts w:eastAsia="Tiempos Text"/>
        </w:rPr>
        <w:t>.</w:t>
      </w:r>
    </w:p>
    <w:p w14:paraId="77E76EE7" w14:textId="77777777" w:rsidR="00EA4E94" w:rsidRPr="00EA4E94" w:rsidRDefault="00EA4E94" w:rsidP="00EA4E94"/>
    <w:p w14:paraId="04967926" w14:textId="77777777" w:rsidR="00EA4E94" w:rsidRPr="00EA4E94" w:rsidRDefault="00EA4E94" w:rsidP="00EA4E94">
      <w:pPr>
        <w:rPr>
          <w:rFonts w:eastAsia="Tiempos Text"/>
        </w:rPr>
      </w:pPr>
      <w:r w:rsidRPr="00EA4E94">
        <w:rPr>
          <w:rFonts w:eastAsia="Tiempos Text"/>
        </w:rPr>
        <w:t>The Mini</w:t>
      </w:r>
      <w:r w:rsidRPr="00EA4E94">
        <w:rPr>
          <w:rFonts w:eastAsia="Tiempos Text"/>
          <w:spacing w:val="1"/>
        </w:rPr>
        <w:t>s</w:t>
      </w:r>
      <w:r w:rsidRPr="00EA4E94">
        <w:rPr>
          <w:rFonts w:eastAsia="Tiempos Text"/>
        </w:rPr>
        <w:t>t</w:t>
      </w:r>
      <w:r w:rsidRPr="00EA4E94">
        <w:rPr>
          <w:rFonts w:eastAsia="Tiempos Text"/>
          <w:spacing w:val="3"/>
        </w:rPr>
        <w:t>r</w:t>
      </w:r>
      <w:r w:rsidRPr="00EA4E94">
        <w:rPr>
          <w:rFonts w:eastAsia="Tiempos Text"/>
        </w:rPr>
        <w:t>y has commit</w:t>
      </w:r>
      <w:r w:rsidRPr="00EA4E94">
        <w:rPr>
          <w:rFonts w:eastAsia="Tiempos Text"/>
          <w:spacing w:val="-1"/>
        </w:rPr>
        <w:t>t</w:t>
      </w:r>
      <w:r w:rsidRPr="00EA4E94">
        <w:rPr>
          <w:rFonts w:eastAsia="Tiempos Text"/>
          <w:spacing w:val="1"/>
        </w:rPr>
        <w:t>e</w:t>
      </w:r>
      <w:r w:rsidRPr="00EA4E94">
        <w:rPr>
          <w:rFonts w:eastAsia="Tiempos Text"/>
        </w:rPr>
        <w:t xml:space="preserve">d </w:t>
      </w:r>
      <w:r w:rsidRPr="00EA4E94">
        <w:rPr>
          <w:rFonts w:eastAsia="Tiempos Text"/>
          <w:spacing w:val="-1"/>
        </w:rPr>
        <w:t>t</w:t>
      </w:r>
      <w:r w:rsidRPr="00EA4E94">
        <w:rPr>
          <w:rFonts w:eastAsia="Tiempos Text"/>
        </w:rPr>
        <w:t xml:space="preserve">o continuing </w:t>
      </w:r>
      <w:r w:rsidRPr="00EA4E94">
        <w:rPr>
          <w:rFonts w:eastAsia="Tiempos Text"/>
          <w:spacing w:val="3"/>
        </w:rPr>
        <w:t>L</w:t>
      </w:r>
      <w:r w:rsidRPr="00EA4E94">
        <w:rPr>
          <w:rFonts w:eastAsia="Tiempos Text"/>
          <w:spacing w:val="2"/>
        </w:rPr>
        <w:t>o</w:t>
      </w:r>
      <w:r w:rsidRPr="00EA4E94">
        <w:rPr>
          <w:rFonts w:eastAsia="Tiempos Text"/>
        </w:rPr>
        <w:t>cal A</w:t>
      </w:r>
      <w:r w:rsidRPr="00EA4E94">
        <w:rPr>
          <w:rFonts w:eastAsia="Tiempos Text"/>
          <w:spacing w:val="-1"/>
        </w:rPr>
        <w:t>r</w:t>
      </w:r>
      <w:r w:rsidRPr="00EA4E94">
        <w:rPr>
          <w:rFonts w:eastAsia="Tiempos Text"/>
          <w:spacing w:val="1"/>
        </w:rPr>
        <w:t>e</w:t>
      </w:r>
      <w:r w:rsidRPr="00EA4E94">
        <w:rPr>
          <w:rFonts w:eastAsia="Tiempos Text"/>
        </w:rPr>
        <w:t xml:space="preserve">a </w:t>
      </w:r>
      <w:r w:rsidRPr="00EA4E94">
        <w:rPr>
          <w:rFonts w:eastAsia="Tiempos Text"/>
          <w:spacing w:val="2"/>
        </w:rPr>
        <w:t>Co</w:t>
      </w:r>
      <w:r w:rsidRPr="00EA4E94">
        <w:rPr>
          <w:rFonts w:eastAsia="Tiempos Text"/>
        </w:rPr>
        <w:t>o</w:t>
      </w:r>
      <w:r w:rsidRPr="00EA4E94">
        <w:rPr>
          <w:rFonts w:eastAsia="Tiempos Text"/>
          <w:spacing w:val="-1"/>
        </w:rPr>
        <w:t>r</w:t>
      </w:r>
      <w:r w:rsidRPr="00EA4E94">
        <w:rPr>
          <w:rFonts w:eastAsia="Tiempos Text"/>
        </w:rPr>
        <w:t xml:space="preserve">dination in the </w:t>
      </w:r>
      <w:r w:rsidRPr="00EA4E94">
        <w:rPr>
          <w:rFonts w:eastAsia="Tiempos Text"/>
          <w:spacing w:val="3"/>
        </w:rPr>
        <w:t>B</w:t>
      </w:r>
      <w:r w:rsidRPr="00EA4E94">
        <w:rPr>
          <w:rFonts w:eastAsia="Tiempos Text"/>
          <w:spacing w:val="-5"/>
        </w:rPr>
        <w:t>a</w:t>
      </w:r>
      <w:r w:rsidRPr="00EA4E94">
        <w:rPr>
          <w:rFonts w:eastAsia="Tiempos Text"/>
        </w:rPr>
        <w:t xml:space="preserve">y of Plenty </w:t>
      </w:r>
      <w:r w:rsidRPr="00EA4E94">
        <w:rPr>
          <w:rFonts w:eastAsia="Tiempos Text"/>
          <w:spacing w:val="-1"/>
        </w:rPr>
        <w:t>o</w:t>
      </w:r>
      <w:r w:rsidRPr="00EA4E94">
        <w:rPr>
          <w:rFonts w:eastAsia="Tiempos Text"/>
          <w:spacing w:val="-2"/>
        </w:rPr>
        <w:t>v</w:t>
      </w:r>
      <w:r w:rsidRPr="00EA4E94">
        <w:rPr>
          <w:rFonts w:eastAsia="Tiempos Text"/>
        </w:rPr>
        <w:t>er</w:t>
      </w:r>
    </w:p>
    <w:p w14:paraId="1BB26991" w14:textId="77777777" w:rsidR="00EA4E94" w:rsidRPr="00EA4E94" w:rsidRDefault="00EA4E94" w:rsidP="00EA4E94">
      <w:pPr>
        <w:rPr>
          <w:rFonts w:eastAsia="Tiempos Text"/>
        </w:rPr>
      </w:pPr>
      <w:proofErr w:type="gramStart"/>
      <w:r w:rsidRPr="00EA4E94">
        <w:rPr>
          <w:rFonts w:eastAsia="Tiempos Text"/>
        </w:rPr>
        <w:t>the</w:t>
      </w:r>
      <w:proofErr w:type="gramEnd"/>
      <w:r w:rsidRPr="00EA4E94">
        <w:rPr>
          <w:rFonts w:eastAsia="Tiempos Text"/>
        </w:rPr>
        <w:t xml:space="preserve"> next th</w:t>
      </w:r>
      <w:r w:rsidRPr="00EA4E94">
        <w:rPr>
          <w:rFonts w:eastAsia="Tiempos Text"/>
          <w:spacing w:val="-1"/>
        </w:rPr>
        <w:t>r</w:t>
      </w:r>
      <w:r w:rsidRPr="00EA4E94">
        <w:rPr>
          <w:rFonts w:eastAsia="Tiempos Text"/>
          <w:spacing w:val="1"/>
        </w:rPr>
        <w:t>e</w:t>
      </w:r>
      <w:r w:rsidRPr="00EA4E94">
        <w:rPr>
          <w:rFonts w:eastAsia="Tiempos Text"/>
        </w:rPr>
        <w:t xml:space="preserve">e </w:t>
      </w:r>
      <w:r w:rsidRPr="00EA4E94">
        <w:rPr>
          <w:rFonts w:eastAsia="Tiempos Text"/>
          <w:spacing w:val="-3"/>
        </w:rPr>
        <w:t>y</w:t>
      </w:r>
      <w:r w:rsidRPr="00EA4E94">
        <w:rPr>
          <w:rFonts w:eastAsia="Tiempos Text"/>
          <w:spacing w:val="1"/>
        </w:rPr>
        <w:t>e</w:t>
      </w:r>
      <w:r w:rsidRPr="00EA4E94">
        <w:rPr>
          <w:rFonts w:eastAsia="Tiempos Text"/>
        </w:rPr>
        <w:t>a</w:t>
      </w:r>
      <w:r w:rsidRPr="00EA4E94">
        <w:rPr>
          <w:rFonts w:eastAsia="Tiempos Text"/>
          <w:spacing w:val="1"/>
        </w:rPr>
        <w:t>r</w:t>
      </w:r>
      <w:r w:rsidRPr="00EA4E94">
        <w:rPr>
          <w:rFonts w:eastAsia="Tiempos Text"/>
        </w:rPr>
        <w:t>s and ex</w:t>
      </w:r>
      <w:r w:rsidRPr="00EA4E94">
        <w:rPr>
          <w:rFonts w:eastAsia="Tiempos Text"/>
          <w:spacing w:val="-1"/>
        </w:rPr>
        <w:t>t</w:t>
      </w:r>
      <w:r w:rsidRPr="00EA4E94">
        <w:rPr>
          <w:rFonts w:eastAsia="Tiempos Text"/>
        </w:rPr>
        <w:t xml:space="preserve">ending this </w:t>
      </w:r>
      <w:r w:rsidRPr="00EA4E94">
        <w:rPr>
          <w:rFonts w:eastAsia="Tiempos Text"/>
          <w:spacing w:val="-1"/>
        </w:rPr>
        <w:t>t</w:t>
      </w:r>
      <w:r w:rsidRPr="00EA4E94">
        <w:rPr>
          <w:rFonts w:eastAsia="Tiempos Text"/>
        </w:rPr>
        <w:t xml:space="preserve">o the </w:t>
      </w:r>
      <w:r w:rsidRPr="00EA4E94">
        <w:rPr>
          <w:rFonts w:eastAsia="Tiempos Text"/>
          <w:spacing w:val="2"/>
        </w:rPr>
        <w:t>L</w:t>
      </w:r>
      <w:r w:rsidRPr="00EA4E94">
        <w:rPr>
          <w:rFonts w:eastAsia="Tiempos Text"/>
        </w:rPr>
        <w:t>ak</w:t>
      </w:r>
      <w:r w:rsidRPr="00EA4E94">
        <w:rPr>
          <w:rFonts w:eastAsia="Tiempos Text"/>
          <w:spacing w:val="2"/>
        </w:rPr>
        <w:t>e</w:t>
      </w:r>
      <w:r w:rsidRPr="00EA4E94">
        <w:rPr>
          <w:rFonts w:eastAsia="Tiempos Text"/>
        </w:rPr>
        <w:t>s di</w:t>
      </w:r>
      <w:r w:rsidRPr="00EA4E94">
        <w:rPr>
          <w:rFonts w:eastAsia="Tiempos Text"/>
          <w:spacing w:val="1"/>
        </w:rPr>
        <w:t>s</w:t>
      </w:r>
      <w:r w:rsidRPr="00EA4E94">
        <w:rPr>
          <w:rFonts w:eastAsia="Tiempos Text"/>
        </w:rPr>
        <w:t>tri</w:t>
      </w:r>
      <w:r w:rsidRPr="00EA4E94">
        <w:rPr>
          <w:rFonts w:eastAsia="Tiempos Text"/>
          <w:spacing w:val="2"/>
        </w:rPr>
        <w:t>c</w:t>
      </w:r>
      <w:r w:rsidRPr="00EA4E94">
        <w:rPr>
          <w:rFonts w:eastAsia="Tiempos Text"/>
        </w:rPr>
        <w:t xml:space="preserve">t. </w:t>
      </w:r>
      <w:r w:rsidRPr="00EA4E94">
        <w:rPr>
          <w:rFonts w:eastAsia="Tiempos Text"/>
          <w:spacing w:val="4"/>
        </w:rPr>
        <w:t>T</w:t>
      </w:r>
      <w:r w:rsidRPr="00EA4E94">
        <w:rPr>
          <w:rFonts w:eastAsia="Tiempos Text"/>
          <w:spacing w:val="-2"/>
        </w:rPr>
        <w:t>w</w:t>
      </w:r>
      <w:r w:rsidRPr="00EA4E94">
        <w:rPr>
          <w:rFonts w:eastAsia="Tiempos Text"/>
        </w:rPr>
        <w:t xml:space="preserve">o </w:t>
      </w:r>
      <w:r w:rsidRPr="00EA4E94">
        <w:rPr>
          <w:rFonts w:eastAsia="Tiempos Text"/>
          <w:spacing w:val="-3"/>
        </w:rPr>
        <w:t>N</w:t>
      </w:r>
      <w:r w:rsidRPr="00EA4E94">
        <w:rPr>
          <w:rFonts w:eastAsia="Tiempos Text"/>
          <w:spacing w:val="1"/>
        </w:rPr>
        <w:t>ee</w:t>
      </w:r>
      <w:r w:rsidRPr="00EA4E94">
        <w:rPr>
          <w:rFonts w:eastAsia="Tiempos Text"/>
        </w:rPr>
        <w:t xml:space="preserve">ds </w:t>
      </w:r>
      <w:r w:rsidRPr="00EA4E94">
        <w:rPr>
          <w:rFonts w:eastAsia="Tiempos Text"/>
          <w:spacing w:val="2"/>
        </w:rPr>
        <w:t>A</w:t>
      </w:r>
      <w:r w:rsidRPr="00EA4E94">
        <w:rPr>
          <w:rFonts w:eastAsia="Tiempos Text"/>
          <w:spacing w:val="1"/>
        </w:rPr>
        <w:t>s</w:t>
      </w:r>
      <w:r w:rsidRPr="00EA4E94">
        <w:rPr>
          <w:rFonts w:eastAsia="Tiempos Text"/>
          <w:spacing w:val="2"/>
        </w:rPr>
        <w:t>se</w:t>
      </w:r>
      <w:r w:rsidRPr="00EA4E94">
        <w:rPr>
          <w:rFonts w:eastAsia="Tiempos Text"/>
          <w:spacing w:val="1"/>
        </w:rPr>
        <w:t>s</w:t>
      </w:r>
      <w:r w:rsidRPr="00EA4E94">
        <w:rPr>
          <w:rFonts w:eastAsia="Tiempos Text"/>
        </w:rPr>
        <w:t xml:space="preserve">sment and </w:t>
      </w:r>
      <w:r w:rsidRPr="00EA4E94">
        <w:rPr>
          <w:rFonts w:eastAsia="Tiempos Text"/>
          <w:spacing w:val="3"/>
        </w:rPr>
        <w:t>S</w:t>
      </w:r>
      <w:r w:rsidRPr="00EA4E94">
        <w:rPr>
          <w:rFonts w:eastAsia="Tiempos Text"/>
        </w:rPr>
        <w:t>e</w:t>
      </w:r>
      <w:r w:rsidRPr="00EA4E94">
        <w:rPr>
          <w:rFonts w:eastAsia="Tiempos Text"/>
          <w:spacing w:val="3"/>
        </w:rPr>
        <w:t>r</w:t>
      </w:r>
      <w:r w:rsidRPr="00EA4E94">
        <w:rPr>
          <w:rFonts w:eastAsia="Tiempos Text"/>
        </w:rPr>
        <w:t xml:space="preserve">vice </w:t>
      </w:r>
      <w:r w:rsidRPr="00EA4E94">
        <w:rPr>
          <w:rFonts w:eastAsia="Tiempos Text"/>
          <w:spacing w:val="2"/>
        </w:rPr>
        <w:t>Co</w:t>
      </w:r>
      <w:r w:rsidRPr="00EA4E94">
        <w:rPr>
          <w:rFonts w:eastAsia="Tiempos Text"/>
        </w:rPr>
        <w:t>o</w:t>
      </w:r>
      <w:r w:rsidRPr="00EA4E94">
        <w:rPr>
          <w:rFonts w:eastAsia="Tiempos Text"/>
          <w:spacing w:val="-1"/>
        </w:rPr>
        <w:t>r</w:t>
      </w:r>
      <w:r w:rsidRPr="00EA4E94">
        <w:rPr>
          <w:rFonts w:eastAsia="Tiempos Text"/>
        </w:rPr>
        <w:t>dination organi</w:t>
      </w:r>
      <w:r w:rsidRPr="00EA4E94">
        <w:rPr>
          <w:rFonts w:eastAsia="Tiempos Text"/>
          <w:spacing w:val="1"/>
        </w:rPr>
        <w:t>s</w:t>
      </w:r>
      <w:r w:rsidRPr="00EA4E94">
        <w:rPr>
          <w:rFonts w:eastAsia="Tiempos Text"/>
        </w:rPr>
        <w:t>ations (</w:t>
      </w:r>
      <w:r w:rsidRPr="00EA4E94">
        <w:rPr>
          <w:rFonts w:eastAsia="Tiempos Text"/>
          <w:spacing w:val="-1"/>
        </w:rPr>
        <w:t>N</w:t>
      </w:r>
      <w:r w:rsidRPr="00EA4E94">
        <w:rPr>
          <w:rFonts w:eastAsia="Tiempos Text"/>
          <w:spacing w:val="2"/>
        </w:rPr>
        <w:t>A</w:t>
      </w:r>
      <w:r w:rsidRPr="00EA4E94">
        <w:rPr>
          <w:rFonts w:eastAsia="Tiempos Text"/>
          <w:spacing w:val="3"/>
        </w:rPr>
        <w:t>S</w:t>
      </w:r>
      <w:r w:rsidRPr="00EA4E94">
        <w:rPr>
          <w:rFonts w:eastAsia="Tiempos Text"/>
        </w:rPr>
        <w:t>C) a</w:t>
      </w:r>
      <w:r w:rsidRPr="00EA4E94">
        <w:rPr>
          <w:rFonts w:eastAsia="Tiempos Text"/>
          <w:spacing w:val="-1"/>
        </w:rPr>
        <w:t>r</w:t>
      </w:r>
      <w:r w:rsidRPr="00EA4E94">
        <w:rPr>
          <w:rFonts w:eastAsia="Tiempos Text"/>
        </w:rPr>
        <w:t xml:space="preserve">e trialling </w:t>
      </w:r>
      <w:r w:rsidRPr="00EA4E94">
        <w:rPr>
          <w:rFonts w:eastAsia="Tiempos Text"/>
          <w:spacing w:val="3"/>
        </w:rPr>
        <w:t>L</w:t>
      </w:r>
      <w:r w:rsidRPr="00EA4E94">
        <w:rPr>
          <w:rFonts w:eastAsia="Tiempos Text"/>
          <w:spacing w:val="2"/>
        </w:rPr>
        <w:t>o</w:t>
      </w:r>
      <w:r w:rsidRPr="00EA4E94">
        <w:rPr>
          <w:rFonts w:eastAsia="Tiempos Text"/>
        </w:rPr>
        <w:t>cal A</w:t>
      </w:r>
      <w:r w:rsidRPr="00EA4E94">
        <w:rPr>
          <w:rFonts w:eastAsia="Tiempos Text"/>
          <w:spacing w:val="-1"/>
        </w:rPr>
        <w:t>r</w:t>
      </w:r>
      <w:r w:rsidRPr="00EA4E94">
        <w:rPr>
          <w:rFonts w:eastAsia="Tiempos Text"/>
          <w:spacing w:val="1"/>
        </w:rPr>
        <w:t>e</w:t>
      </w:r>
      <w:r w:rsidRPr="00EA4E94">
        <w:rPr>
          <w:rFonts w:eastAsia="Tiempos Text"/>
        </w:rPr>
        <w:t xml:space="preserve">a </w:t>
      </w:r>
      <w:r w:rsidRPr="00EA4E94">
        <w:rPr>
          <w:rFonts w:eastAsia="Tiempos Text"/>
          <w:spacing w:val="2"/>
        </w:rPr>
        <w:t>Co</w:t>
      </w:r>
      <w:r w:rsidRPr="00EA4E94">
        <w:rPr>
          <w:rFonts w:eastAsia="Tiempos Text"/>
        </w:rPr>
        <w:t>o</w:t>
      </w:r>
      <w:r w:rsidRPr="00EA4E94">
        <w:rPr>
          <w:rFonts w:eastAsia="Tiempos Text"/>
          <w:spacing w:val="-1"/>
        </w:rPr>
        <w:t>r</w:t>
      </w:r>
      <w:r w:rsidRPr="00EA4E94">
        <w:rPr>
          <w:rFonts w:eastAsia="Tiempos Text"/>
        </w:rPr>
        <w:t>dination th</w:t>
      </w:r>
      <w:r w:rsidRPr="00EA4E94">
        <w:rPr>
          <w:rFonts w:eastAsia="Tiempos Text"/>
          <w:spacing w:val="-1"/>
        </w:rPr>
        <w:t>r</w:t>
      </w:r>
      <w:r w:rsidRPr="00EA4E94">
        <w:rPr>
          <w:rFonts w:eastAsia="Tiempos Text"/>
        </w:rPr>
        <w:t xml:space="preserve">ough </w:t>
      </w:r>
      <w:r w:rsidRPr="00EA4E94">
        <w:rPr>
          <w:rFonts w:eastAsia="Tiempos Text"/>
          <w:spacing w:val="-1"/>
        </w:rPr>
        <w:t>N</w:t>
      </w:r>
      <w:r w:rsidRPr="00EA4E94">
        <w:rPr>
          <w:rFonts w:eastAsia="Tiempos Text"/>
          <w:spacing w:val="2"/>
        </w:rPr>
        <w:t>A</w:t>
      </w:r>
      <w:r w:rsidRPr="00EA4E94">
        <w:rPr>
          <w:rFonts w:eastAsia="Tiempos Text"/>
          <w:spacing w:val="3"/>
        </w:rPr>
        <w:t>S</w:t>
      </w:r>
      <w:r w:rsidRPr="00EA4E94">
        <w:rPr>
          <w:rFonts w:eastAsia="Tiempos Text"/>
        </w:rPr>
        <w:t>C for the next t</w:t>
      </w:r>
      <w:r w:rsidRPr="00EA4E94">
        <w:rPr>
          <w:rFonts w:eastAsia="Tiempos Text"/>
          <w:spacing w:val="-2"/>
        </w:rPr>
        <w:t>w</w:t>
      </w:r>
      <w:r w:rsidRPr="00EA4E94">
        <w:rPr>
          <w:rFonts w:eastAsia="Tiempos Text"/>
        </w:rPr>
        <w:t xml:space="preserve">o </w:t>
      </w:r>
      <w:r w:rsidRPr="00EA4E94">
        <w:rPr>
          <w:rFonts w:eastAsia="Tiempos Text"/>
          <w:spacing w:val="-3"/>
        </w:rPr>
        <w:t>y</w:t>
      </w:r>
      <w:r w:rsidRPr="00EA4E94">
        <w:rPr>
          <w:rFonts w:eastAsia="Tiempos Text"/>
          <w:spacing w:val="1"/>
        </w:rPr>
        <w:t>e</w:t>
      </w:r>
      <w:r w:rsidRPr="00EA4E94">
        <w:rPr>
          <w:rFonts w:eastAsia="Tiempos Text"/>
        </w:rPr>
        <w:t>a</w:t>
      </w:r>
      <w:r w:rsidRPr="00EA4E94">
        <w:rPr>
          <w:rFonts w:eastAsia="Tiempos Text"/>
          <w:spacing w:val="1"/>
        </w:rPr>
        <w:t>r</w:t>
      </w:r>
      <w:r w:rsidRPr="00EA4E94">
        <w:rPr>
          <w:rFonts w:eastAsia="Tiempos Text"/>
        </w:rPr>
        <w:t xml:space="preserve">s: LIFE </w:t>
      </w:r>
      <w:r w:rsidRPr="00EA4E94">
        <w:rPr>
          <w:rFonts w:eastAsia="Tiempos Text"/>
          <w:spacing w:val="-2"/>
        </w:rPr>
        <w:t>U</w:t>
      </w:r>
      <w:r w:rsidRPr="00EA4E94">
        <w:rPr>
          <w:rFonts w:eastAsia="Tiempos Text"/>
        </w:rPr>
        <w:t>nlimi</w:t>
      </w:r>
      <w:r w:rsidRPr="00EA4E94">
        <w:rPr>
          <w:rFonts w:eastAsia="Tiempos Text"/>
          <w:spacing w:val="-1"/>
        </w:rPr>
        <w:t>t</w:t>
      </w:r>
      <w:r w:rsidRPr="00EA4E94">
        <w:rPr>
          <w:rFonts w:eastAsia="Tiempos Text"/>
          <w:spacing w:val="1"/>
        </w:rPr>
        <w:t>e</w:t>
      </w:r>
      <w:r w:rsidRPr="00EA4E94">
        <w:rPr>
          <w:rFonts w:eastAsia="Tiempos Text"/>
        </w:rPr>
        <w:t>d is p</w:t>
      </w:r>
      <w:r w:rsidRPr="00EA4E94">
        <w:rPr>
          <w:rFonts w:eastAsia="Tiempos Text"/>
          <w:spacing w:val="-1"/>
        </w:rPr>
        <w:t>ro</w:t>
      </w:r>
      <w:r w:rsidRPr="00EA4E94">
        <w:rPr>
          <w:rFonts w:eastAsia="Tiempos Text"/>
        </w:rPr>
        <w:t xml:space="preserve">viding </w:t>
      </w:r>
      <w:r w:rsidRPr="00EA4E94">
        <w:rPr>
          <w:rFonts w:eastAsia="Tiempos Text"/>
          <w:spacing w:val="3"/>
        </w:rPr>
        <w:t>L</w:t>
      </w:r>
      <w:r w:rsidRPr="00EA4E94">
        <w:rPr>
          <w:rFonts w:eastAsia="Tiempos Text"/>
          <w:spacing w:val="2"/>
        </w:rPr>
        <w:t>o</w:t>
      </w:r>
      <w:r w:rsidRPr="00EA4E94">
        <w:rPr>
          <w:rFonts w:eastAsia="Tiempos Text"/>
        </w:rPr>
        <w:t>cal A</w:t>
      </w:r>
      <w:r w:rsidRPr="00EA4E94">
        <w:rPr>
          <w:rFonts w:eastAsia="Tiempos Text"/>
          <w:spacing w:val="-1"/>
        </w:rPr>
        <w:t>r</w:t>
      </w:r>
      <w:r w:rsidRPr="00EA4E94">
        <w:rPr>
          <w:rFonts w:eastAsia="Tiempos Text"/>
          <w:spacing w:val="1"/>
        </w:rPr>
        <w:t>e</w:t>
      </w:r>
      <w:r w:rsidRPr="00EA4E94">
        <w:rPr>
          <w:rFonts w:eastAsia="Tiempos Text"/>
        </w:rPr>
        <w:t xml:space="preserve">a </w:t>
      </w:r>
      <w:r w:rsidRPr="00EA4E94">
        <w:rPr>
          <w:rFonts w:eastAsia="Tiempos Text"/>
          <w:spacing w:val="2"/>
        </w:rPr>
        <w:t>Co</w:t>
      </w:r>
      <w:r w:rsidRPr="00EA4E94">
        <w:rPr>
          <w:rFonts w:eastAsia="Tiempos Text"/>
        </w:rPr>
        <w:t>o</w:t>
      </w:r>
      <w:r w:rsidRPr="00EA4E94">
        <w:rPr>
          <w:rFonts w:eastAsia="Tiempos Text"/>
          <w:spacing w:val="-1"/>
        </w:rPr>
        <w:t>r</w:t>
      </w:r>
      <w:r w:rsidRPr="00EA4E94">
        <w:rPr>
          <w:rFonts w:eastAsia="Tiempos Text"/>
        </w:rPr>
        <w:t>dination in the Hutt and Acc</w:t>
      </w:r>
      <w:r w:rsidRPr="00EA4E94">
        <w:rPr>
          <w:rFonts w:eastAsia="Tiempos Text"/>
          <w:spacing w:val="2"/>
        </w:rPr>
        <w:t>e</w:t>
      </w:r>
      <w:r w:rsidRPr="00EA4E94">
        <w:rPr>
          <w:rFonts w:eastAsia="Tiempos Text"/>
          <w:spacing w:val="1"/>
        </w:rPr>
        <w:t>s</w:t>
      </w:r>
      <w:r w:rsidRPr="00EA4E94">
        <w:rPr>
          <w:rFonts w:eastAsia="Tiempos Text"/>
        </w:rPr>
        <w:t xml:space="preserve">s Ability in </w:t>
      </w:r>
      <w:proofErr w:type="spellStart"/>
      <w:r w:rsidRPr="00EA4E94">
        <w:rPr>
          <w:rFonts w:eastAsia="Tiempos Text"/>
          <w:spacing w:val="2"/>
        </w:rPr>
        <w:t>O</w:t>
      </w:r>
      <w:r w:rsidRPr="00EA4E94">
        <w:rPr>
          <w:rFonts w:eastAsia="Tiempos Text"/>
        </w:rPr>
        <w:t>ta</w:t>
      </w:r>
      <w:r w:rsidRPr="00EA4E94">
        <w:rPr>
          <w:rFonts w:eastAsia="Tiempos Text"/>
          <w:spacing w:val="1"/>
        </w:rPr>
        <w:t>g</w:t>
      </w:r>
      <w:r w:rsidRPr="00EA4E94">
        <w:rPr>
          <w:rFonts w:eastAsia="Tiempos Text"/>
          <w:spacing w:val="-1"/>
        </w:rPr>
        <w:t>o</w:t>
      </w:r>
      <w:proofErr w:type="spellEnd"/>
      <w:r w:rsidRPr="00EA4E94">
        <w:rPr>
          <w:rFonts w:eastAsia="Tiempos Text"/>
        </w:rPr>
        <w:t>/</w:t>
      </w:r>
      <w:r w:rsidRPr="00EA4E94">
        <w:rPr>
          <w:rFonts w:eastAsia="Tiempos Text"/>
          <w:spacing w:val="3"/>
        </w:rPr>
        <w:t>S</w:t>
      </w:r>
      <w:r w:rsidRPr="00EA4E94">
        <w:rPr>
          <w:rFonts w:eastAsia="Tiempos Text"/>
        </w:rPr>
        <w:t>outhland cent</w:t>
      </w:r>
      <w:r w:rsidRPr="00EA4E94">
        <w:rPr>
          <w:rFonts w:eastAsia="Tiempos Text"/>
          <w:spacing w:val="-1"/>
        </w:rPr>
        <w:t>r</w:t>
      </w:r>
      <w:r w:rsidRPr="00EA4E94">
        <w:rPr>
          <w:rFonts w:eastAsia="Tiempos Text"/>
          <w:spacing w:val="1"/>
        </w:rPr>
        <w:t>e</w:t>
      </w:r>
      <w:r w:rsidRPr="00EA4E94">
        <w:rPr>
          <w:rFonts w:eastAsia="Tiempos Text"/>
        </w:rPr>
        <w:t>d on I</w:t>
      </w:r>
      <w:r w:rsidRPr="00EA4E94">
        <w:rPr>
          <w:rFonts w:eastAsia="Tiempos Text"/>
          <w:spacing w:val="-3"/>
        </w:rPr>
        <w:t>n</w:t>
      </w:r>
      <w:r w:rsidRPr="00EA4E94">
        <w:rPr>
          <w:rFonts w:eastAsia="Tiempos Text"/>
          <w:spacing w:val="-2"/>
        </w:rPr>
        <w:t>v</w:t>
      </w:r>
      <w:r w:rsidRPr="00EA4E94">
        <w:rPr>
          <w:rFonts w:eastAsia="Tiempos Text"/>
        </w:rPr>
        <w:t>e</w:t>
      </w:r>
      <w:r w:rsidRPr="00EA4E94">
        <w:rPr>
          <w:rFonts w:eastAsia="Tiempos Text"/>
          <w:spacing w:val="-1"/>
        </w:rPr>
        <w:t>r</w:t>
      </w:r>
      <w:r w:rsidRPr="00EA4E94">
        <w:rPr>
          <w:rFonts w:eastAsia="Tiempos Text"/>
        </w:rPr>
        <w:t>cargill.</w:t>
      </w:r>
    </w:p>
    <w:p w14:paraId="2688B373" w14:textId="77777777" w:rsidR="00EA4E94" w:rsidRPr="00EA4E94" w:rsidRDefault="00EA4E94" w:rsidP="00EA4E94"/>
    <w:p w14:paraId="6558F919" w14:textId="77777777" w:rsidR="00EA4E94" w:rsidRPr="00EA4E94" w:rsidRDefault="00EA4E94" w:rsidP="00EA4E94">
      <w:pPr>
        <w:rPr>
          <w:rFonts w:eastAsia="Tiempos Text"/>
        </w:rPr>
      </w:pPr>
      <w:r w:rsidRPr="00EA4E94">
        <w:rPr>
          <w:rFonts w:eastAsia="Tiempos Text"/>
        </w:rPr>
        <w:t>The Mini</w:t>
      </w:r>
      <w:r w:rsidRPr="00EA4E94">
        <w:rPr>
          <w:rFonts w:eastAsia="Tiempos Text"/>
          <w:spacing w:val="1"/>
        </w:rPr>
        <w:t>s</w:t>
      </w:r>
      <w:r w:rsidRPr="00EA4E94">
        <w:rPr>
          <w:rFonts w:eastAsia="Tiempos Text"/>
        </w:rPr>
        <w:t>t</w:t>
      </w:r>
      <w:r w:rsidRPr="00EA4E94">
        <w:rPr>
          <w:rFonts w:eastAsia="Tiempos Text"/>
          <w:spacing w:val="3"/>
        </w:rPr>
        <w:t>r</w:t>
      </w:r>
      <w:r w:rsidRPr="00EA4E94">
        <w:rPr>
          <w:rFonts w:eastAsia="Tiempos Text"/>
          <w:spacing w:val="7"/>
        </w:rPr>
        <w:t>y</w:t>
      </w:r>
      <w:r w:rsidRPr="00EA4E94">
        <w:rPr>
          <w:rFonts w:eastAsia="Tiempos Text"/>
          <w:spacing w:val="-8"/>
        </w:rPr>
        <w:t>’</w:t>
      </w:r>
      <w:r w:rsidRPr="00EA4E94">
        <w:rPr>
          <w:rFonts w:eastAsia="Tiempos Text"/>
        </w:rPr>
        <w:t xml:space="preserve">s </w:t>
      </w:r>
      <w:r w:rsidRPr="00EA4E94">
        <w:rPr>
          <w:rFonts w:eastAsia="Tiempos Text"/>
          <w:spacing w:val="-3"/>
        </w:rPr>
        <w:t>N</w:t>
      </w:r>
      <w:r w:rsidRPr="00EA4E94">
        <w:rPr>
          <w:rFonts w:eastAsia="Tiempos Text"/>
        </w:rPr>
        <w:t xml:space="preserve">ew </w:t>
      </w:r>
      <w:r w:rsidRPr="00EA4E94">
        <w:rPr>
          <w:rFonts w:eastAsia="Tiempos Text"/>
          <w:spacing w:val="2"/>
        </w:rPr>
        <w:t>Mo</w:t>
      </w:r>
      <w:r w:rsidRPr="00EA4E94">
        <w:rPr>
          <w:rFonts w:eastAsia="Tiempos Text"/>
        </w:rPr>
        <w:t xml:space="preserve">del </w:t>
      </w:r>
      <w:r w:rsidRPr="00EA4E94">
        <w:rPr>
          <w:rFonts w:eastAsia="Tiempos Text"/>
          <w:spacing w:val="-2"/>
        </w:rPr>
        <w:t>w</w:t>
      </w:r>
      <w:r w:rsidRPr="00EA4E94">
        <w:rPr>
          <w:rFonts w:eastAsia="Tiempos Text"/>
        </w:rPr>
        <w:t>ork is n</w:t>
      </w:r>
      <w:r w:rsidRPr="00EA4E94">
        <w:rPr>
          <w:rFonts w:eastAsia="Tiempos Text"/>
          <w:spacing w:val="-1"/>
        </w:rPr>
        <w:t>o</w:t>
      </w:r>
      <w:r w:rsidRPr="00EA4E94">
        <w:rPr>
          <w:rFonts w:eastAsia="Tiempos Text"/>
        </w:rPr>
        <w:t xml:space="preserve">w contributing </w:t>
      </w:r>
      <w:r w:rsidRPr="00EA4E94">
        <w:rPr>
          <w:rFonts w:eastAsia="Tiempos Text"/>
          <w:spacing w:val="-1"/>
        </w:rPr>
        <w:t>t</w:t>
      </w:r>
      <w:r w:rsidRPr="00EA4E94">
        <w:rPr>
          <w:rFonts w:eastAsia="Tiempos Text"/>
        </w:rPr>
        <w:t xml:space="preserve">o and merging with Enabling </w:t>
      </w:r>
      <w:r w:rsidRPr="00EA4E94">
        <w:rPr>
          <w:rFonts w:eastAsia="Tiempos Text"/>
          <w:spacing w:val="4"/>
        </w:rPr>
        <w:t>G</w:t>
      </w:r>
      <w:r w:rsidRPr="00EA4E94">
        <w:rPr>
          <w:rFonts w:eastAsia="Tiempos Text"/>
          <w:spacing w:val="2"/>
        </w:rPr>
        <w:t>oo</w:t>
      </w:r>
      <w:r w:rsidRPr="00EA4E94">
        <w:rPr>
          <w:rFonts w:eastAsia="Tiempos Text"/>
        </w:rPr>
        <w:t>d L</w:t>
      </w:r>
      <w:r w:rsidRPr="00EA4E94">
        <w:rPr>
          <w:rFonts w:eastAsia="Tiempos Text"/>
          <w:spacing w:val="-2"/>
        </w:rPr>
        <w:t>iv</w:t>
      </w:r>
      <w:r w:rsidRPr="00EA4E94">
        <w:rPr>
          <w:rFonts w:eastAsia="Tiempos Text"/>
          <w:spacing w:val="2"/>
        </w:rPr>
        <w:t>e</w:t>
      </w:r>
      <w:r w:rsidRPr="00EA4E94">
        <w:rPr>
          <w:rFonts w:eastAsia="Tiempos Text"/>
        </w:rPr>
        <w:t>s. The f</w:t>
      </w:r>
      <w:r w:rsidRPr="00EA4E94">
        <w:rPr>
          <w:rFonts w:eastAsia="Tiempos Text"/>
          <w:spacing w:val="2"/>
        </w:rPr>
        <w:t>o</w:t>
      </w:r>
      <w:r w:rsidRPr="00EA4E94">
        <w:rPr>
          <w:rFonts w:eastAsia="Tiempos Text"/>
        </w:rPr>
        <w:t>cus for the futu</w:t>
      </w:r>
      <w:r w:rsidRPr="00EA4E94">
        <w:rPr>
          <w:rFonts w:eastAsia="Tiempos Text"/>
          <w:spacing w:val="-1"/>
        </w:rPr>
        <w:t>r</w:t>
      </w:r>
      <w:r w:rsidRPr="00EA4E94">
        <w:rPr>
          <w:rFonts w:eastAsia="Tiempos Text"/>
        </w:rPr>
        <w:t xml:space="preserve">e will include </w:t>
      </w:r>
      <w:r w:rsidRPr="00EA4E94">
        <w:rPr>
          <w:rFonts w:eastAsia="Tiempos Text"/>
          <w:spacing w:val="-2"/>
        </w:rPr>
        <w:t>w</w:t>
      </w:r>
      <w:r w:rsidRPr="00EA4E94">
        <w:rPr>
          <w:rFonts w:eastAsia="Tiempos Text"/>
        </w:rPr>
        <w:t>ork on h</w:t>
      </w:r>
      <w:r w:rsidRPr="00EA4E94">
        <w:rPr>
          <w:rFonts w:eastAsia="Tiempos Text"/>
          <w:spacing w:val="-1"/>
        </w:rPr>
        <w:t>o</w:t>
      </w:r>
      <w:r w:rsidRPr="00EA4E94">
        <w:rPr>
          <w:rFonts w:eastAsia="Tiempos Text"/>
        </w:rPr>
        <w:t xml:space="preserve">w </w:t>
      </w:r>
      <w:r w:rsidRPr="00EA4E94">
        <w:rPr>
          <w:rFonts w:eastAsia="Tiempos Text"/>
          <w:spacing w:val="3"/>
        </w:rPr>
        <w:t>L</w:t>
      </w:r>
      <w:r w:rsidRPr="00EA4E94">
        <w:rPr>
          <w:rFonts w:eastAsia="Tiempos Text"/>
          <w:spacing w:val="-2"/>
        </w:rPr>
        <w:t>A</w:t>
      </w:r>
      <w:r w:rsidRPr="00EA4E94">
        <w:rPr>
          <w:rFonts w:eastAsia="Tiempos Text"/>
        </w:rPr>
        <w:t>C and EG</w:t>
      </w:r>
      <w:r w:rsidRPr="00EA4E94">
        <w:rPr>
          <w:rFonts w:eastAsia="Tiempos Text"/>
          <w:spacing w:val="-19"/>
        </w:rPr>
        <w:t>L</w:t>
      </w:r>
      <w:r w:rsidRPr="00EA4E94">
        <w:rPr>
          <w:rFonts w:eastAsia="Tiempos Text"/>
          <w:spacing w:val="-8"/>
        </w:rPr>
        <w:t>’</w:t>
      </w:r>
      <w:r w:rsidRPr="00EA4E94">
        <w:rPr>
          <w:rFonts w:eastAsia="Tiempos Text"/>
        </w:rPr>
        <w:t xml:space="preserve">s </w:t>
      </w:r>
      <w:r w:rsidRPr="00EA4E94">
        <w:rPr>
          <w:rFonts w:eastAsia="Tiempos Text"/>
          <w:spacing w:val="-3"/>
        </w:rPr>
        <w:t>N</w:t>
      </w:r>
      <w:r w:rsidRPr="00EA4E94">
        <w:rPr>
          <w:rFonts w:eastAsia="Tiempos Text"/>
          <w:spacing w:val="-5"/>
        </w:rPr>
        <w:t>a</w:t>
      </w:r>
      <w:r w:rsidRPr="00EA4E94">
        <w:rPr>
          <w:rFonts w:eastAsia="Tiempos Text"/>
        </w:rPr>
        <w:t>viga</w:t>
      </w:r>
      <w:r w:rsidRPr="00EA4E94">
        <w:rPr>
          <w:rFonts w:eastAsia="Tiempos Text"/>
          <w:spacing w:val="-1"/>
        </w:rPr>
        <w:t>t</w:t>
      </w:r>
      <w:r w:rsidRPr="00EA4E94">
        <w:rPr>
          <w:rFonts w:eastAsia="Tiempos Text"/>
        </w:rPr>
        <w:t xml:space="preserve">or </w:t>
      </w:r>
      <w:r w:rsidRPr="00EA4E94">
        <w:rPr>
          <w:rFonts w:eastAsia="Tiempos Text"/>
          <w:spacing w:val="-2"/>
        </w:rPr>
        <w:t>w</w:t>
      </w:r>
      <w:r w:rsidRPr="00EA4E94">
        <w:rPr>
          <w:rFonts w:eastAsia="Tiempos Text"/>
        </w:rPr>
        <w:t>ork can contribu</w:t>
      </w:r>
      <w:r w:rsidRPr="00EA4E94">
        <w:rPr>
          <w:rFonts w:eastAsia="Tiempos Text"/>
          <w:spacing w:val="-1"/>
        </w:rPr>
        <w:t>t</w:t>
      </w:r>
      <w:r w:rsidRPr="00EA4E94">
        <w:rPr>
          <w:rFonts w:eastAsia="Tiempos Text"/>
        </w:rPr>
        <w:t xml:space="preserve">e </w:t>
      </w:r>
      <w:r w:rsidRPr="00EA4E94">
        <w:rPr>
          <w:rFonts w:eastAsia="Tiempos Text"/>
          <w:spacing w:val="-1"/>
        </w:rPr>
        <w:t>t</w:t>
      </w:r>
      <w:r w:rsidRPr="00EA4E94">
        <w:rPr>
          <w:rFonts w:eastAsia="Tiempos Text"/>
        </w:rPr>
        <w:t>o de</w:t>
      </w:r>
      <w:r w:rsidRPr="00EA4E94">
        <w:rPr>
          <w:rFonts w:eastAsia="Tiempos Text"/>
          <w:spacing w:val="-2"/>
        </w:rPr>
        <w:t>v</w:t>
      </w:r>
      <w:r w:rsidRPr="00EA4E94">
        <w:rPr>
          <w:rFonts w:eastAsia="Tiempos Text"/>
        </w:rPr>
        <w:t xml:space="preserve">elopment of a </w:t>
      </w:r>
      <w:r w:rsidRPr="00EA4E94">
        <w:rPr>
          <w:rFonts w:eastAsia="Tiempos Text"/>
          <w:spacing w:val="-2"/>
        </w:rPr>
        <w:t>w</w:t>
      </w:r>
      <w:r w:rsidRPr="00EA4E94">
        <w:rPr>
          <w:rFonts w:eastAsia="Tiempos Text"/>
          <w:spacing w:val="-6"/>
        </w:rPr>
        <w:t>a</w:t>
      </w:r>
      <w:r w:rsidRPr="00EA4E94">
        <w:rPr>
          <w:rFonts w:eastAsia="Tiempos Text"/>
        </w:rPr>
        <w:t>y of a</w:t>
      </w:r>
      <w:r w:rsidRPr="00EA4E94">
        <w:rPr>
          <w:rFonts w:eastAsia="Tiempos Text"/>
          <w:spacing w:val="1"/>
        </w:rPr>
        <w:t>s</w:t>
      </w:r>
      <w:r w:rsidRPr="00EA4E94">
        <w:rPr>
          <w:rFonts w:eastAsia="Tiempos Text"/>
        </w:rPr>
        <w:t>si</w:t>
      </w:r>
      <w:r w:rsidRPr="00EA4E94">
        <w:rPr>
          <w:rFonts w:eastAsia="Tiempos Text"/>
          <w:spacing w:val="1"/>
        </w:rPr>
        <w:t>s</w:t>
      </w:r>
      <w:r w:rsidRPr="00EA4E94">
        <w:rPr>
          <w:rFonts w:eastAsia="Tiempos Text"/>
        </w:rPr>
        <w:t>ting di</w:t>
      </w:r>
      <w:r w:rsidRPr="00EA4E94">
        <w:rPr>
          <w:rFonts w:eastAsia="Tiempos Text"/>
          <w:spacing w:val="1"/>
        </w:rPr>
        <w:t>s</w:t>
      </w:r>
      <w:r w:rsidRPr="00EA4E94">
        <w:rPr>
          <w:rFonts w:eastAsia="Tiempos Text"/>
        </w:rPr>
        <w:t>abl</w:t>
      </w:r>
      <w:r w:rsidRPr="00EA4E94">
        <w:rPr>
          <w:rFonts w:eastAsia="Tiempos Text"/>
          <w:spacing w:val="1"/>
        </w:rPr>
        <w:t>e</w:t>
      </w:r>
      <w:r w:rsidRPr="00EA4E94">
        <w:rPr>
          <w:rFonts w:eastAsia="Tiempos Text"/>
        </w:rPr>
        <w:t xml:space="preserve">d </w:t>
      </w:r>
      <w:r w:rsidRPr="00EA4E94">
        <w:rPr>
          <w:rFonts w:eastAsia="Tiempos Text"/>
          <w:spacing w:val="2"/>
        </w:rPr>
        <w:t>p</w:t>
      </w:r>
      <w:r w:rsidRPr="00EA4E94">
        <w:rPr>
          <w:rFonts w:eastAsia="Tiempos Text"/>
          <w:spacing w:val="1"/>
        </w:rPr>
        <w:t>e</w:t>
      </w:r>
      <w:r w:rsidRPr="00EA4E94">
        <w:rPr>
          <w:rFonts w:eastAsia="Tiempos Text"/>
        </w:rPr>
        <w:t>opl</w:t>
      </w:r>
      <w:r w:rsidRPr="00EA4E94">
        <w:rPr>
          <w:rFonts w:eastAsia="Tiempos Text"/>
          <w:spacing w:val="-2"/>
        </w:rPr>
        <w:t>e</w:t>
      </w:r>
      <w:r w:rsidRPr="00EA4E94">
        <w:rPr>
          <w:rFonts w:eastAsia="Tiempos Text"/>
        </w:rPr>
        <w:t>, their famili</w:t>
      </w:r>
      <w:r w:rsidRPr="00EA4E94">
        <w:rPr>
          <w:rFonts w:eastAsia="Tiempos Text"/>
          <w:spacing w:val="2"/>
        </w:rPr>
        <w:t>e</w:t>
      </w:r>
      <w:r w:rsidRPr="00EA4E94">
        <w:rPr>
          <w:rFonts w:eastAsia="Tiempos Text"/>
        </w:rPr>
        <w:t xml:space="preserve">s and </w:t>
      </w:r>
      <w:proofErr w:type="spellStart"/>
      <w:r w:rsidRPr="00EA4E94">
        <w:rPr>
          <w:rFonts w:eastAsia="Tiempos Text"/>
        </w:rPr>
        <w:t>wh</w:t>
      </w:r>
      <w:r w:rsidRPr="00EA4E94">
        <w:rPr>
          <w:rFonts w:ascii="Times New Roman" w:eastAsia="Tiempos Text" w:hAnsi="Times New Roman"/>
        </w:rPr>
        <w:t>ā</w:t>
      </w:r>
      <w:r w:rsidRPr="00EA4E94">
        <w:rPr>
          <w:rFonts w:eastAsia="Tiempos Text"/>
        </w:rPr>
        <w:t>nau</w:t>
      </w:r>
      <w:proofErr w:type="spellEnd"/>
      <w:r w:rsidRPr="00EA4E94">
        <w:rPr>
          <w:rFonts w:eastAsia="Tiempos Text"/>
        </w:rPr>
        <w:t xml:space="preserve"> which dr</w:t>
      </w:r>
      <w:r w:rsidRPr="00EA4E94">
        <w:rPr>
          <w:rFonts w:eastAsia="Tiempos Text"/>
          <w:spacing w:val="-5"/>
        </w:rPr>
        <w:t>a</w:t>
      </w:r>
      <w:r w:rsidRPr="00EA4E94">
        <w:rPr>
          <w:rFonts w:eastAsia="Tiempos Text"/>
        </w:rPr>
        <w:t xml:space="preserve">ws on the </w:t>
      </w:r>
      <w:r w:rsidRPr="00EA4E94">
        <w:rPr>
          <w:rFonts w:eastAsia="Tiempos Text"/>
          <w:spacing w:val="1"/>
        </w:rPr>
        <w:t>s</w:t>
      </w:r>
      <w:r w:rsidRPr="00EA4E94">
        <w:rPr>
          <w:rFonts w:eastAsia="Tiempos Text"/>
        </w:rPr>
        <w:t>t</w:t>
      </w:r>
      <w:r w:rsidRPr="00EA4E94">
        <w:rPr>
          <w:rFonts w:eastAsia="Tiempos Text"/>
          <w:spacing w:val="-1"/>
        </w:rPr>
        <w:t>r</w:t>
      </w:r>
      <w:r w:rsidRPr="00EA4E94">
        <w:rPr>
          <w:rFonts w:eastAsia="Tiempos Text"/>
        </w:rPr>
        <w:t xml:space="preserve">engths of </w:t>
      </w:r>
      <w:r w:rsidRPr="00EA4E94">
        <w:rPr>
          <w:rFonts w:eastAsia="Tiempos Text"/>
          <w:spacing w:val="1"/>
        </w:rPr>
        <w:t>e</w:t>
      </w:r>
      <w:r w:rsidRPr="00EA4E94">
        <w:rPr>
          <w:rFonts w:eastAsia="Tiempos Text"/>
        </w:rPr>
        <w:t>ach and p</w:t>
      </w:r>
      <w:r w:rsidRPr="00EA4E94">
        <w:rPr>
          <w:rFonts w:eastAsia="Tiempos Text"/>
          <w:spacing w:val="-1"/>
        </w:rPr>
        <w:t>ro</w:t>
      </w:r>
      <w:r w:rsidRPr="00EA4E94">
        <w:rPr>
          <w:rFonts w:eastAsia="Tiempos Text"/>
        </w:rPr>
        <w:t>vid</w:t>
      </w:r>
      <w:r w:rsidRPr="00EA4E94">
        <w:rPr>
          <w:rFonts w:eastAsia="Tiempos Text"/>
          <w:spacing w:val="2"/>
        </w:rPr>
        <w:t>e</w:t>
      </w:r>
      <w:r w:rsidRPr="00EA4E94">
        <w:rPr>
          <w:rFonts w:eastAsia="Tiempos Text"/>
        </w:rPr>
        <w:t xml:space="preserve">s </w:t>
      </w:r>
      <w:r w:rsidRPr="00EA4E94">
        <w:rPr>
          <w:rFonts w:eastAsia="Tiempos Text"/>
          <w:spacing w:val="2"/>
        </w:rPr>
        <w:t>be</w:t>
      </w:r>
      <w:r w:rsidRPr="00EA4E94">
        <w:rPr>
          <w:rFonts w:eastAsia="Tiempos Text"/>
          <w:spacing w:val="1"/>
        </w:rPr>
        <w:t>s</w:t>
      </w:r>
      <w:r w:rsidRPr="00EA4E94">
        <w:rPr>
          <w:rFonts w:eastAsia="Tiempos Text"/>
        </w:rPr>
        <w:t>t fit</w:t>
      </w:r>
      <w:r w:rsidRPr="00EA4E94">
        <w:rPr>
          <w:rFonts w:eastAsia="Tiempos Text"/>
          <w:spacing w:val="-9"/>
        </w:rPr>
        <w:t xml:space="preserve"> </w:t>
      </w:r>
      <w:r w:rsidRPr="00EA4E94">
        <w:rPr>
          <w:rFonts w:eastAsia="Tiempos Text"/>
        </w:rPr>
        <w:t xml:space="preserve">for the </w:t>
      </w:r>
      <w:r w:rsidRPr="00EA4E94">
        <w:rPr>
          <w:rFonts w:eastAsia="Tiempos Text"/>
          <w:spacing w:val="-3"/>
        </w:rPr>
        <w:t>N</w:t>
      </w:r>
      <w:r w:rsidRPr="00EA4E94">
        <w:rPr>
          <w:rFonts w:eastAsia="Tiempos Text"/>
        </w:rPr>
        <w:t xml:space="preserve">ew </w:t>
      </w:r>
      <w:r w:rsidRPr="00EA4E94">
        <w:rPr>
          <w:rFonts w:eastAsia="Tiempos Text"/>
          <w:spacing w:val="3"/>
        </w:rPr>
        <w:t>Z</w:t>
      </w:r>
      <w:r w:rsidRPr="00EA4E94">
        <w:rPr>
          <w:rFonts w:eastAsia="Tiempos Text"/>
          <w:spacing w:val="1"/>
        </w:rPr>
        <w:t>e</w:t>
      </w:r>
      <w:r w:rsidRPr="00EA4E94">
        <w:rPr>
          <w:rFonts w:eastAsia="Tiempos Text"/>
        </w:rPr>
        <w:t>aland con</w:t>
      </w:r>
      <w:r w:rsidRPr="00EA4E94">
        <w:rPr>
          <w:rFonts w:eastAsia="Tiempos Text"/>
          <w:spacing w:val="-1"/>
        </w:rPr>
        <w:t>t</w:t>
      </w:r>
      <w:r w:rsidRPr="00EA4E94">
        <w:rPr>
          <w:rFonts w:eastAsia="Tiempos Text"/>
        </w:rPr>
        <w:t>ext.</w:t>
      </w:r>
    </w:p>
    <w:p w14:paraId="103E9C08" w14:textId="77777777" w:rsidR="006F79E4" w:rsidRDefault="006F79E4" w:rsidP="00EA4E94"/>
    <w:p w14:paraId="4B43EA54" w14:textId="374521E4" w:rsidR="006D50DA" w:rsidRPr="009A5DC9" w:rsidRDefault="006D50DA" w:rsidP="009A5DC9">
      <w:pPr>
        <w:pStyle w:val="Heading3"/>
        <w:rPr>
          <w:rFonts w:eastAsia="Tiempos Headline Black"/>
        </w:rPr>
      </w:pPr>
      <w:r>
        <w:rPr>
          <w:rFonts w:eastAsia="Tiempos Headline Black"/>
        </w:rPr>
        <w:t>Enhanc</w:t>
      </w:r>
      <w:r>
        <w:rPr>
          <w:rFonts w:eastAsia="Tiempos Headline Black"/>
          <w:spacing w:val="3"/>
        </w:rPr>
        <w:t>e</w:t>
      </w:r>
      <w:r>
        <w:rPr>
          <w:rFonts w:eastAsia="Tiempos Headline Black"/>
        </w:rPr>
        <w:t>d I</w:t>
      </w:r>
      <w:r>
        <w:rPr>
          <w:rFonts w:eastAsia="Tiempos Headline Black"/>
          <w:spacing w:val="1"/>
        </w:rPr>
        <w:t>n</w:t>
      </w:r>
      <w:r>
        <w:rPr>
          <w:rFonts w:eastAsia="Tiempos Headline Black"/>
        </w:rPr>
        <w:t>d</w:t>
      </w:r>
      <w:r>
        <w:rPr>
          <w:rFonts w:eastAsia="Tiempos Headline Black"/>
          <w:spacing w:val="-4"/>
        </w:rPr>
        <w:t>i</w:t>
      </w:r>
      <w:r>
        <w:rPr>
          <w:rFonts w:eastAsia="Tiempos Headline Black"/>
        </w:rPr>
        <w:t>viduali</w:t>
      </w:r>
      <w:r>
        <w:rPr>
          <w:rFonts w:eastAsia="Tiempos Headline Black"/>
          <w:spacing w:val="1"/>
        </w:rPr>
        <w:t>s</w:t>
      </w:r>
      <w:r>
        <w:rPr>
          <w:rFonts w:eastAsia="Tiempos Headline Black"/>
          <w:spacing w:val="3"/>
        </w:rPr>
        <w:t>e</w:t>
      </w:r>
      <w:r>
        <w:rPr>
          <w:rFonts w:eastAsia="Tiempos Headline Black"/>
        </w:rPr>
        <w:t>d Fu</w:t>
      </w:r>
      <w:r>
        <w:rPr>
          <w:rFonts w:eastAsia="Tiempos Headline Black"/>
          <w:spacing w:val="1"/>
        </w:rPr>
        <w:t>n</w:t>
      </w:r>
      <w:r>
        <w:rPr>
          <w:rFonts w:eastAsia="Tiempos Headline Black"/>
        </w:rPr>
        <w:t>ding / I</w:t>
      </w:r>
      <w:r>
        <w:rPr>
          <w:rFonts w:eastAsia="Tiempos Headline Black"/>
          <w:spacing w:val="1"/>
        </w:rPr>
        <w:t>n</w:t>
      </w:r>
      <w:r>
        <w:rPr>
          <w:rFonts w:eastAsia="Tiempos Headline Black"/>
        </w:rPr>
        <w:t>d</w:t>
      </w:r>
      <w:r>
        <w:rPr>
          <w:rFonts w:eastAsia="Tiempos Headline Black"/>
          <w:spacing w:val="-4"/>
        </w:rPr>
        <w:t>i</w:t>
      </w:r>
      <w:r>
        <w:rPr>
          <w:rFonts w:eastAsia="Tiempos Headline Black"/>
        </w:rPr>
        <w:t>viduali</w:t>
      </w:r>
      <w:r>
        <w:rPr>
          <w:rFonts w:eastAsia="Tiempos Headline Black"/>
          <w:spacing w:val="1"/>
        </w:rPr>
        <w:t>s</w:t>
      </w:r>
      <w:r>
        <w:rPr>
          <w:rFonts w:eastAsia="Tiempos Headline Black"/>
          <w:spacing w:val="3"/>
        </w:rPr>
        <w:t>e</w:t>
      </w:r>
      <w:r>
        <w:rPr>
          <w:rFonts w:eastAsia="Tiempos Headline Black"/>
        </w:rPr>
        <w:t>d Fu</w:t>
      </w:r>
      <w:r>
        <w:rPr>
          <w:rFonts w:eastAsia="Tiempos Headline Black"/>
          <w:spacing w:val="1"/>
        </w:rPr>
        <w:t>n</w:t>
      </w:r>
      <w:r>
        <w:rPr>
          <w:rFonts w:eastAsia="Tiempos Headline Black"/>
        </w:rPr>
        <w:t>ding</w:t>
      </w:r>
    </w:p>
    <w:p w14:paraId="07817847" w14:textId="77777777" w:rsidR="006D50DA" w:rsidRDefault="006D50DA" w:rsidP="006D50DA">
      <w:pPr>
        <w:rPr>
          <w:rFonts w:eastAsia="Tiempos Text"/>
        </w:rPr>
      </w:pPr>
      <w:r>
        <w:rPr>
          <w:rFonts w:eastAsia="Tiempos Text"/>
        </w:rPr>
        <w:t>The</w:t>
      </w:r>
      <w:r>
        <w:rPr>
          <w:rFonts w:eastAsia="Tiempos Text"/>
          <w:spacing w:val="-1"/>
        </w:rPr>
        <w:t>r</w:t>
      </w:r>
      <w:r>
        <w:rPr>
          <w:rFonts w:eastAsia="Tiempos Text"/>
        </w:rPr>
        <w:t>e a</w:t>
      </w:r>
      <w:r>
        <w:rPr>
          <w:rFonts w:eastAsia="Tiempos Text"/>
          <w:spacing w:val="-1"/>
        </w:rPr>
        <w:t>r</w:t>
      </w:r>
      <w:r>
        <w:rPr>
          <w:rFonts w:eastAsia="Tiempos Text"/>
        </w:rPr>
        <w:t>e n</w:t>
      </w:r>
      <w:r>
        <w:rPr>
          <w:rFonts w:eastAsia="Tiempos Text"/>
          <w:spacing w:val="-1"/>
        </w:rPr>
        <w:t>o</w:t>
      </w:r>
      <w:r>
        <w:rPr>
          <w:rFonts w:eastAsia="Tiempos Text"/>
        </w:rPr>
        <w:t>w 1</w:t>
      </w:r>
      <w:r>
        <w:rPr>
          <w:rFonts w:eastAsia="Tiempos Text"/>
          <w:spacing w:val="2"/>
        </w:rPr>
        <w:t>8</w:t>
      </w:r>
      <w:r>
        <w:rPr>
          <w:rFonts w:eastAsia="Tiempos Text"/>
        </w:rPr>
        <w:t xml:space="preserve">3 </w:t>
      </w:r>
      <w:r>
        <w:rPr>
          <w:rFonts w:eastAsia="Tiempos Text"/>
          <w:spacing w:val="2"/>
        </w:rPr>
        <w:t>p</w:t>
      </w:r>
      <w:r>
        <w:rPr>
          <w:rFonts w:eastAsia="Tiempos Text"/>
          <w:spacing w:val="1"/>
        </w:rPr>
        <w:t>e</w:t>
      </w:r>
      <w:r>
        <w:rPr>
          <w:rFonts w:eastAsia="Tiempos Text"/>
        </w:rPr>
        <w:t>ople using Enhanc</w:t>
      </w:r>
      <w:r>
        <w:rPr>
          <w:rFonts w:eastAsia="Tiempos Text"/>
          <w:spacing w:val="1"/>
        </w:rPr>
        <w:t>e</w:t>
      </w:r>
      <w:r>
        <w:rPr>
          <w:rFonts w:eastAsia="Tiempos Text"/>
        </w:rPr>
        <w:t>d Ind</w:t>
      </w:r>
      <w:r>
        <w:rPr>
          <w:rFonts w:eastAsia="Tiempos Text"/>
          <w:spacing w:val="-2"/>
        </w:rPr>
        <w:t>i</w:t>
      </w:r>
      <w:r>
        <w:rPr>
          <w:rFonts w:eastAsia="Tiempos Text"/>
        </w:rPr>
        <w:t>viduali</w:t>
      </w:r>
      <w:r>
        <w:rPr>
          <w:rFonts w:eastAsia="Tiempos Text"/>
          <w:spacing w:val="2"/>
        </w:rPr>
        <w:t>s</w:t>
      </w:r>
      <w:r>
        <w:rPr>
          <w:rFonts w:eastAsia="Tiempos Text"/>
          <w:spacing w:val="1"/>
        </w:rPr>
        <w:t>e</w:t>
      </w:r>
      <w:r>
        <w:rPr>
          <w:rFonts w:eastAsia="Tiempos Text"/>
        </w:rPr>
        <w:t>d Funding in the Ea</w:t>
      </w:r>
      <w:r>
        <w:rPr>
          <w:rFonts w:eastAsia="Tiempos Text"/>
          <w:spacing w:val="1"/>
        </w:rPr>
        <w:t>s</w:t>
      </w:r>
      <w:r>
        <w:rPr>
          <w:rFonts w:eastAsia="Tiempos Text"/>
          <w:spacing w:val="-1"/>
        </w:rPr>
        <w:t>t</w:t>
      </w:r>
      <w:r>
        <w:rPr>
          <w:rFonts w:eastAsia="Tiempos Text"/>
        </w:rPr>
        <w:t xml:space="preserve">ern and </w:t>
      </w:r>
      <w:r>
        <w:rPr>
          <w:rFonts w:eastAsia="Tiempos Text"/>
          <w:spacing w:val="-11"/>
        </w:rPr>
        <w:t>W</w:t>
      </w:r>
      <w:r>
        <w:rPr>
          <w:rFonts w:eastAsia="Tiempos Text"/>
          <w:spacing w:val="2"/>
        </w:rPr>
        <w:t>e</w:t>
      </w:r>
      <w:r>
        <w:rPr>
          <w:rFonts w:eastAsia="Tiempos Text"/>
          <w:spacing w:val="1"/>
        </w:rPr>
        <w:t>s</w:t>
      </w:r>
      <w:r>
        <w:rPr>
          <w:rFonts w:eastAsia="Tiempos Text"/>
          <w:spacing w:val="-1"/>
        </w:rPr>
        <w:t>t</w:t>
      </w:r>
      <w:r>
        <w:rPr>
          <w:rFonts w:eastAsia="Tiempos Text"/>
        </w:rPr>
        <w:t xml:space="preserve">ern </w:t>
      </w:r>
      <w:r>
        <w:rPr>
          <w:rFonts w:eastAsia="Tiempos Text"/>
          <w:spacing w:val="3"/>
        </w:rPr>
        <w:t>B</w:t>
      </w:r>
      <w:r>
        <w:rPr>
          <w:rFonts w:eastAsia="Tiempos Text"/>
          <w:spacing w:val="-5"/>
        </w:rPr>
        <w:t>a</w:t>
      </w:r>
      <w:r>
        <w:rPr>
          <w:rFonts w:eastAsia="Tiempos Text"/>
        </w:rPr>
        <w:t xml:space="preserve">y of Plenty </w:t>
      </w:r>
      <w:r>
        <w:rPr>
          <w:rFonts w:eastAsia="Tiempos Text"/>
          <w:spacing w:val="-1"/>
        </w:rPr>
        <w:t>t</w:t>
      </w:r>
      <w:r>
        <w:rPr>
          <w:rFonts w:eastAsia="Tiempos Text"/>
        </w:rPr>
        <w:t>o pu</w:t>
      </w:r>
      <w:r>
        <w:rPr>
          <w:rFonts w:eastAsia="Tiempos Text"/>
          <w:spacing w:val="-1"/>
        </w:rPr>
        <w:t>r</w:t>
      </w:r>
      <w:r>
        <w:rPr>
          <w:rFonts w:eastAsia="Tiempos Text"/>
        </w:rPr>
        <w:t>cha</w:t>
      </w:r>
      <w:r>
        <w:rPr>
          <w:rFonts w:eastAsia="Tiempos Text"/>
          <w:spacing w:val="2"/>
        </w:rPr>
        <w:t>s</w:t>
      </w:r>
      <w:r>
        <w:rPr>
          <w:rFonts w:eastAsia="Tiempos Text"/>
        </w:rPr>
        <w:t>e their di</w:t>
      </w:r>
      <w:r>
        <w:rPr>
          <w:rFonts w:eastAsia="Tiempos Text"/>
          <w:spacing w:val="1"/>
        </w:rPr>
        <w:t>s</w:t>
      </w:r>
      <w:r>
        <w:rPr>
          <w:rFonts w:eastAsia="Tiempos Text"/>
        </w:rPr>
        <w:t>ability sup</w:t>
      </w:r>
      <w:r>
        <w:rPr>
          <w:rFonts w:eastAsia="Tiempos Text"/>
          <w:spacing w:val="2"/>
        </w:rPr>
        <w:t>p</w:t>
      </w:r>
      <w:r>
        <w:rPr>
          <w:rFonts w:eastAsia="Tiempos Text"/>
        </w:rPr>
        <w:t>o</w:t>
      </w:r>
      <w:r>
        <w:rPr>
          <w:rFonts w:eastAsia="Tiempos Text"/>
          <w:spacing w:val="2"/>
        </w:rPr>
        <w:t>r</w:t>
      </w:r>
      <w:r>
        <w:rPr>
          <w:rFonts w:eastAsia="Tiempos Text"/>
          <w:spacing w:val="1"/>
        </w:rPr>
        <w:t>t</w:t>
      </w:r>
      <w:r>
        <w:rPr>
          <w:rFonts w:eastAsia="Tiempos Text"/>
        </w:rPr>
        <w:t xml:space="preserve">s. A </w:t>
      </w:r>
      <w:r>
        <w:rPr>
          <w:rFonts w:eastAsia="Tiempos Text"/>
          <w:spacing w:val="-1"/>
        </w:rPr>
        <w:t>t</w:t>
      </w:r>
      <w:r>
        <w:rPr>
          <w:rFonts w:eastAsia="Tiempos Text"/>
          <w:spacing w:val="1"/>
        </w:rPr>
        <w:t>o</w:t>
      </w:r>
      <w:r>
        <w:rPr>
          <w:rFonts w:eastAsia="Tiempos Text"/>
        </w:rPr>
        <w:t xml:space="preserve">tal of 2030 </w:t>
      </w:r>
      <w:r>
        <w:rPr>
          <w:rFonts w:eastAsia="Tiempos Text"/>
          <w:spacing w:val="2"/>
        </w:rPr>
        <w:t>p</w:t>
      </w:r>
      <w:r>
        <w:rPr>
          <w:rFonts w:eastAsia="Tiempos Text"/>
          <w:spacing w:val="1"/>
        </w:rPr>
        <w:t>e</w:t>
      </w:r>
      <w:r>
        <w:rPr>
          <w:rFonts w:eastAsia="Tiempos Text"/>
        </w:rPr>
        <w:t>ople a</w:t>
      </w:r>
      <w:r>
        <w:rPr>
          <w:rFonts w:eastAsia="Tiempos Text"/>
          <w:spacing w:val="-1"/>
        </w:rPr>
        <w:t>r</w:t>
      </w:r>
      <w:r>
        <w:rPr>
          <w:rFonts w:eastAsia="Tiempos Text"/>
        </w:rPr>
        <w:t>e using Ind</w:t>
      </w:r>
      <w:r>
        <w:rPr>
          <w:rFonts w:eastAsia="Tiempos Text"/>
          <w:spacing w:val="-2"/>
        </w:rPr>
        <w:t>i</w:t>
      </w:r>
      <w:r>
        <w:rPr>
          <w:rFonts w:eastAsia="Tiempos Text"/>
        </w:rPr>
        <w:t>viduali</w:t>
      </w:r>
      <w:r>
        <w:rPr>
          <w:rFonts w:eastAsia="Tiempos Text"/>
          <w:spacing w:val="2"/>
        </w:rPr>
        <w:t>s</w:t>
      </w:r>
      <w:r>
        <w:rPr>
          <w:rFonts w:eastAsia="Tiempos Text"/>
          <w:spacing w:val="1"/>
        </w:rPr>
        <w:t>e</w:t>
      </w:r>
      <w:r>
        <w:rPr>
          <w:rFonts w:eastAsia="Tiempos Text"/>
        </w:rPr>
        <w:t>d Funding (I</w:t>
      </w:r>
      <w:r>
        <w:rPr>
          <w:rFonts w:eastAsia="Tiempos Text"/>
          <w:spacing w:val="4"/>
        </w:rPr>
        <w:t>F</w:t>
      </w:r>
      <w:r>
        <w:rPr>
          <w:rFonts w:eastAsia="Tiempos Text"/>
        </w:rPr>
        <w:t>) ac</w:t>
      </w:r>
      <w:r>
        <w:rPr>
          <w:rFonts w:eastAsia="Tiempos Text"/>
          <w:spacing w:val="-1"/>
        </w:rPr>
        <w:t>r</w:t>
      </w:r>
      <w:r>
        <w:rPr>
          <w:rFonts w:eastAsia="Tiempos Text"/>
          <w:spacing w:val="2"/>
        </w:rPr>
        <w:t>o</w:t>
      </w:r>
      <w:r>
        <w:rPr>
          <w:rFonts w:eastAsia="Tiempos Text"/>
          <w:spacing w:val="1"/>
        </w:rPr>
        <w:t>s</w:t>
      </w:r>
      <w:r>
        <w:rPr>
          <w:rFonts w:eastAsia="Tiempos Text"/>
        </w:rPr>
        <w:t>s the count</w:t>
      </w:r>
      <w:r>
        <w:rPr>
          <w:rFonts w:eastAsia="Tiempos Text"/>
          <w:spacing w:val="3"/>
        </w:rPr>
        <w:t>r</w:t>
      </w:r>
      <w:r>
        <w:rPr>
          <w:rFonts w:eastAsia="Tiempos Text"/>
        </w:rPr>
        <w:t>y as a m</w:t>
      </w:r>
      <w:r>
        <w:rPr>
          <w:rFonts w:eastAsia="Tiempos Text"/>
          <w:spacing w:val="1"/>
        </w:rPr>
        <w:t>e</w:t>
      </w:r>
      <w:r>
        <w:rPr>
          <w:rFonts w:eastAsia="Tiempos Text"/>
        </w:rPr>
        <w:t xml:space="preserve">chanism </w:t>
      </w:r>
      <w:r>
        <w:rPr>
          <w:rFonts w:eastAsia="Tiempos Text"/>
          <w:spacing w:val="-1"/>
        </w:rPr>
        <w:t>t</w:t>
      </w:r>
      <w:r>
        <w:rPr>
          <w:rFonts w:eastAsia="Tiempos Text"/>
        </w:rPr>
        <w:t>o pu</w:t>
      </w:r>
      <w:r>
        <w:rPr>
          <w:rFonts w:eastAsia="Tiempos Text"/>
          <w:spacing w:val="-1"/>
        </w:rPr>
        <w:t>r</w:t>
      </w:r>
      <w:r>
        <w:rPr>
          <w:rFonts w:eastAsia="Tiempos Text"/>
        </w:rPr>
        <w:t>cha</w:t>
      </w:r>
      <w:r>
        <w:rPr>
          <w:rFonts w:eastAsia="Tiempos Text"/>
          <w:spacing w:val="2"/>
        </w:rPr>
        <w:t>s</w:t>
      </w:r>
      <w:r>
        <w:rPr>
          <w:rFonts w:eastAsia="Tiempos Text"/>
        </w:rPr>
        <w:t xml:space="preserve">e their </w:t>
      </w:r>
      <w:r>
        <w:rPr>
          <w:rFonts w:eastAsia="Tiempos Text"/>
          <w:spacing w:val="-1"/>
        </w:rPr>
        <w:t>o</w:t>
      </w:r>
      <w:r>
        <w:rPr>
          <w:rFonts w:eastAsia="Tiempos Text"/>
        </w:rPr>
        <w:t xml:space="preserve">wn Home and </w:t>
      </w:r>
      <w:r>
        <w:rPr>
          <w:rFonts w:eastAsia="Tiempos Text"/>
          <w:spacing w:val="2"/>
        </w:rPr>
        <w:t>C</w:t>
      </w:r>
      <w:r>
        <w:rPr>
          <w:rFonts w:eastAsia="Tiempos Text"/>
        </w:rPr>
        <w:t>ommunity Sup</w:t>
      </w:r>
      <w:r>
        <w:rPr>
          <w:rFonts w:eastAsia="Tiempos Text"/>
          <w:spacing w:val="2"/>
        </w:rPr>
        <w:t>p</w:t>
      </w:r>
      <w:r>
        <w:rPr>
          <w:rFonts w:eastAsia="Tiempos Text"/>
        </w:rPr>
        <w:t>o</w:t>
      </w:r>
      <w:r>
        <w:rPr>
          <w:rFonts w:eastAsia="Tiempos Text"/>
          <w:spacing w:val="2"/>
        </w:rPr>
        <w:t>r</w:t>
      </w:r>
      <w:r>
        <w:rPr>
          <w:rFonts w:eastAsia="Tiempos Text"/>
        </w:rPr>
        <w:t xml:space="preserve">t </w:t>
      </w:r>
      <w:r>
        <w:rPr>
          <w:rFonts w:eastAsia="Tiempos Text"/>
          <w:spacing w:val="3"/>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s.</w:t>
      </w:r>
    </w:p>
    <w:p w14:paraId="0CEFF484" w14:textId="77777777" w:rsidR="006D50DA" w:rsidRDefault="006D50DA" w:rsidP="006D50DA"/>
    <w:p w14:paraId="6C8432AF" w14:textId="77777777" w:rsidR="006D50DA" w:rsidRDefault="006D50DA" w:rsidP="006D50DA">
      <w:pPr>
        <w:rPr>
          <w:rFonts w:eastAsia="Tiempos Text"/>
        </w:rPr>
      </w:pPr>
      <w:r>
        <w:rPr>
          <w:rFonts w:eastAsia="Tiempos Text"/>
          <w:spacing w:val="-2"/>
        </w:rPr>
        <w:t>R</w:t>
      </w:r>
      <w:r>
        <w:rPr>
          <w:rFonts w:eastAsia="Tiempos Text"/>
          <w:spacing w:val="2"/>
        </w:rPr>
        <w:t>e</w:t>
      </w:r>
      <w:r>
        <w:rPr>
          <w:rFonts w:eastAsia="Tiempos Text"/>
        </w:rPr>
        <w:t>spi</w:t>
      </w:r>
      <w:r>
        <w:rPr>
          <w:rFonts w:eastAsia="Tiempos Text"/>
          <w:spacing w:val="-1"/>
        </w:rPr>
        <w:t>t</w:t>
      </w:r>
      <w:r>
        <w:rPr>
          <w:rFonts w:eastAsia="Tiempos Text"/>
        </w:rPr>
        <w:t xml:space="preserve">e under IF (IF </w:t>
      </w:r>
      <w:r>
        <w:rPr>
          <w:rFonts w:eastAsia="Tiempos Text"/>
          <w:spacing w:val="-2"/>
        </w:rPr>
        <w:t>R</w:t>
      </w:r>
      <w:r>
        <w:rPr>
          <w:rFonts w:eastAsia="Tiempos Text"/>
          <w:spacing w:val="2"/>
        </w:rPr>
        <w:t>e</w:t>
      </w:r>
      <w:r>
        <w:rPr>
          <w:rFonts w:eastAsia="Tiempos Text"/>
        </w:rPr>
        <w:t>spi</w:t>
      </w:r>
      <w:r>
        <w:rPr>
          <w:rFonts w:eastAsia="Tiempos Text"/>
          <w:spacing w:val="-1"/>
        </w:rPr>
        <w:t>t</w:t>
      </w:r>
      <w:r>
        <w:rPr>
          <w:rFonts w:eastAsia="Tiempos Text"/>
        </w:rPr>
        <w:t xml:space="preserve">e) will </w:t>
      </w:r>
      <w:r>
        <w:rPr>
          <w:rFonts w:eastAsia="Tiempos Text"/>
          <w:spacing w:val="2"/>
        </w:rPr>
        <w:t>b</w:t>
      </w:r>
      <w:r>
        <w:rPr>
          <w:rFonts w:eastAsia="Tiempos Text"/>
        </w:rPr>
        <w:t xml:space="preserve">e </w:t>
      </w:r>
      <w:r>
        <w:rPr>
          <w:rFonts w:eastAsia="Tiempos Text"/>
          <w:spacing w:val="-6"/>
        </w:rPr>
        <w:t>a</w:t>
      </w:r>
      <w:r>
        <w:rPr>
          <w:rFonts w:eastAsia="Tiempos Text"/>
          <w:spacing w:val="-4"/>
        </w:rPr>
        <w:t>v</w:t>
      </w:r>
      <w:r>
        <w:rPr>
          <w:rFonts w:eastAsia="Tiempos Text"/>
        </w:rPr>
        <w:t>ailable f</w:t>
      </w:r>
      <w:r>
        <w:rPr>
          <w:rFonts w:eastAsia="Tiempos Text"/>
          <w:spacing w:val="-1"/>
        </w:rPr>
        <w:t>r</w:t>
      </w:r>
      <w:r>
        <w:rPr>
          <w:rFonts w:eastAsia="Tiempos Text"/>
        </w:rPr>
        <w:t xml:space="preserve">om 1 </w:t>
      </w:r>
      <w:r>
        <w:rPr>
          <w:rFonts w:eastAsia="Tiempos Text"/>
          <w:spacing w:val="-3"/>
        </w:rPr>
        <w:t>N</w:t>
      </w:r>
      <w:r>
        <w:rPr>
          <w:rFonts w:eastAsia="Tiempos Text"/>
          <w:spacing w:val="-1"/>
        </w:rPr>
        <w:t>o</w:t>
      </w:r>
      <w:r>
        <w:rPr>
          <w:rFonts w:eastAsia="Tiempos Text"/>
          <w:spacing w:val="-2"/>
        </w:rPr>
        <w:t>v</w:t>
      </w:r>
      <w:r>
        <w:rPr>
          <w:rFonts w:eastAsia="Tiempos Text"/>
        </w:rPr>
        <w:t>em</w:t>
      </w:r>
      <w:r>
        <w:rPr>
          <w:rFonts w:eastAsia="Tiempos Text"/>
          <w:spacing w:val="2"/>
        </w:rPr>
        <w:t>b</w:t>
      </w:r>
      <w:r>
        <w:rPr>
          <w:rFonts w:eastAsia="Tiempos Text"/>
        </w:rPr>
        <w:t>er 20</w:t>
      </w:r>
      <w:r>
        <w:rPr>
          <w:rFonts w:eastAsia="Tiempos Text"/>
          <w:spacing w:val="-5"/>
        </w:rPr>
        <w:t>1</w:t>
      </w:r>
      <w:r>
        <w:rPr>
          <w:rFonts w:eastAsia="Tiempos Text"/>
        </w:rPr>
        <w:t xml:space="preserve">4. This will enable </w:t>
      </w:r>
      <w:r>
        <w:rPr>
          <w:rFonts w:eastAsia="Tiempos Text"/>
          <w:spacing w:val="2"/>
        </w:rPr>
        <w:t>p</w:t>
      </w:r>
      <w:r>
        <w:rPr>
          <w:rFonts w:eastAsia="Tiempos Text"/>
          <w:spacing w:val="1"/>
        </w:rPr>
        <w:t>e</w:t>
      </w:r>
      <w:r>
        <w:rPr>
          <w:rFonts w:eastAsia="Tiempos Text"/>
        </w:rPr>
        <w:t>ople who h</w:t>
      </w:r>
      <w:r>
        <w:rPr>
          <w:rFonts w:eastAsia="Tiempos Text"/>
          <w:spacing w:val="-5"/>
        </w:rPr>
        <w:t>a</w:t>
      </w:r>
      <w:r>
        <w:rPr>
          <w:rFonts w:eastAsia="Tiempos Text"/>
          <w:spacing w:val="-2"/>
        </w:rPr>
        <w:t>v</w:t>
      </w:r>
      <w:r>
        <w:rPr>
          <w:rFonts w:eastAsia="Tiempos Text"/>
        </w:rPr>
        <w:t xml:space="preserve">e </w:t>
      </w:r>
      <w:r>
        <w:rPr>
          <w:rFonts w:eastAsia="Tiempos Text"/>
          <w:spacing w:val="2"/>
        </w:rPr>
        <w:t>b</w:t>
      </w:r>
      <w:r>
        <w:rPr>
          <w:rFonts w:eastAsia="Tiempos Text"/>
          <w:spacing w:val="1"/>
        </w:rPr>
        <w:t>e</w:t>
      </w:r>
      <w:r>
        <w:rPr>
          <w:rFonts w:eastAsia="Tiempos Text"/>
        </w:rPr>
        <w:t>en all</w:t>
      </w:r>
      <w:r>
        <w:rPr>
          <w:rFonts w:eastAsia="Tiempos Text"/>
          <w:spacing w:val="2"/>
        </w:rPr>
        <w:t>o</w:t>
      </w:r>
      <w:r>
        <w:rPr>
          <w:rFonts w:eastAsia="Tiempos Text"/>
        </w:rPr>
        <w:t>ca</w:t>
      </w:r>
      <w:r>
        <w:rPr>
          <w:rFonts w:eastAsia="Tiempos Text"/>
          <w:spacing w:val="-1"/>
        </w:rPr>
        <w:t>t</w:t>
      </w:r>
      <w:r>
        <w:rPr>
          <w:rFonts w:eastAsia="Tiempos Text"/>
          <w:spacing w:val="1"/>
        </w:rPr>
        <w:t>e</w:t>
      </w:r>
      <w:r>
        <w:rPr>
          <w:rFonts w:eastAsia="Tiempos Text"/>
        </w:rPr>
        <w:t xml:space="preserve">d </w:t>
      </w:r>
      <w:r>
        <w:rPr>
          <w:rFonts w:eastAsia="Tiempos Text"/>
          <w:spacing w:val="-1"/>
        </w:rPr>
        <w:t>r</w:t>
      </w:r>
      <w:r>
        <w:rPr>
          <w:rFonts w:eastAsia="Tiempos Text"/>
          <w:spacing w:val="2"/>
        </w:rPr>
        <w:t>e</w:t>
      </w:r>
      <w:r>
        <w:rPr>
          <w:rFonts w:eastAsia="Tiempos Text"/>
        </w:rPr>
        <w:t>spi</w:t>
      </w:r>
      <w:r>
        <w:rPr>
          <w:rFonts w:eastAsia="Tiempos Text"/>
          <w:spacing w:val="-1"/>
        </w:rPr>
        <w:t>t</w:t>
      </w:r>
      <w:r>
        <w:rPr>
          <w:rFonts w:eastAsia="Tiempos Text"/>
        </w:rPr>
        <w:t xml:space="preserve">e </w:t>
      </w:r>
      <w:r>
        <w:rPr>
          <w:rFonts w:eastAsia="Tiempos Text"/>
          <w:spacing w:val="-1"/>
        </w:rPr>
        <w:t>t</w:t>
      </w:r>
      <w:r>
        <w:rPr>
          <w:rFonts w:eastAsia="Tiempos Text"/>
        </w:rPr>
        <w:t>o di</w:t>
      </w:r>
      <w:r>
        <w:rPr>
          <w:rFonts w:eastAsia="Tiempos Text"/>
          <w:spacing w:val="-1"/>
        </w:rPr>
        <w:t>r</w:t>
      </w:r>
      <w:r>
        <w:rPr>
          <w:rFonts w:eastAsia="Tiempos Text"/>
          <w:spacing w:val="1"/>
        </w:rPr>
        <w:t>e</w:t>
      </w:r>
      <w:r>
        <w:rPr>
          <w:rFonts w:eastAsia="Tiempos Text"/>
          <w:spacing w:val="2"/>
        </w:rPr>
        <w:t>c</w:t>
      </w:r>
      <w:r>
        <w:rPr>
          <w:rFonts w:eastAsia="Tiempos Text"/>
        </w:rPr>
        <w:t>t</w:t>
      </w:r>
      <w:r>
        <w:rPr>
          <w:rFonts w:eastAsia="Tiempos Text"/>
          <w:spacing w:val="-1"/>
        </w:rPr>
        <w:t>l</w:t>
      </w:r>
      <w:r>
        <w:rPr>
          <w:rFonts w:eastAsia="Tiempos Text"/>
        </w:rPr>
        <w:t>y pu</w:t>
      </w:r>
      <w:r>
        <w:rPr>
          <w:rFonts w:eastAsia="Tiempos Text"/>
          <w:spacing w:val="-1"/>
        </w:rPr>
        <w:t>r</w:t>
      </w:r>
      <w:r>
        <w:rPr>
          <w:rFonts w:eastAsia="Tiempos Text"/>
        </w:rPr>
        <w:t>cha</w:t>
      </w:r>
      <w:r>
        <w:rPr>
          <w:rFonts w:eastAsia="Tiempos Text"/>
          <w:spacing w:val="2"/>
        </w:rPr>
        <w:t>s</w:t>
      </w:r>
      <w:r>
        <w:rPr>
          <w:rFonts w:eastAsia="Tiempos Text"/>
        </w:rPr>
        <w:t xml:space="preserve">e their </w:t>
      </w:r>
      <w:r>
        <w:rPr>
          <w:rFonts w:eastAsia="Tiempos Text"/>
          <w:spacing w:val="-1"/>
        </w:rPr>
        <w:t>o</w:t>
      </w:r>
      <w:r>
        <w:rPr>
          <w:rFonts w:eastAsia="Tiempos Text"/>
        </w:rPr>
        <w:t xml:space="preserve">wn </w:t>
      </w:r>
      <w:r>
        <w:rPr>
          <w:rFonts w:eastAsia="Tiempos Text"/>
          <w:spacing w:val="-1"/>
        </w:rPr>
        <w:t>r</w:t>
      </w:r>
      <w:r>
        <w:rPr>
          <w:rFonts w:eastAsia="Tiempos Text"/>
          <w:spacing w:val="2"/>
        </w:rPr>
        <w:t>e</w:t>
      </w:r>
      <w:r>
        <w:rPr>
          <w:rFonts w:eastAsia="Tiempos Text"/>
        </w:rPr>
        <w:t>spi</w:t>
      </w:r>
      <w:r>
        <w:rPr>
          <w:rFonts w:eastAsia="Tiempos Text"/>
          <w:spacing w:val="-1"/>
        </w:rPr>
        <w:t>t</w:t>
      </w:r>
      <w:r>
        <w:rPr>
          <w:rFonts w:eastAsia="Tiempos Text"/>
        </w:rPr>
        <w:t>e arran</w:t>
      </w:r>
      <w:r>
        <w:rPr>
          <w:rFonts w:eastAsia="Tiempos Text"/>
          <w:spacing w:val="1"/>
        </w:rPr>
        <w:t>g</w:t>
      </w:r>
      <w:r>
        <w:rPr>
          <w:rFonts w:eastAsia="Tiempos Text"/>
        </w:rPr>
        <w:t>ement. Acc</w:t>
      </w:r>
      <w:r>
        <w:rPr>
          <w:rFonts w:eastAsia="Tiempos Text"/>
          <w:spacing w:val="2"/>
        </w:rPr>
        <w:t>e</w:t>
      </w:r>
      <w:r>
        <w:rPr>
          <w:rFonts w:eastAsia="Tiempos Text"/>
          <w:spacing w:val="1"/>
        </w:rPr>
        <w:t>s</w:t>
      </w:r>
      <w:r>
        <w:rPr>
          <w:rFonts w:eastAsia="Tiempos Text"/>
        </w:rPr>
        <w:t xml:space="preserve">s </w:t>
      </w:r>
      <w:r>
        <w:rPr>
          <w:rFonts w:eastAsia="Tiempos Text"/>
          <w:spacing w:val="-1"/>
        </w:rPr>
        <w:t>t</w:t>
      </w:r>
      <w:r>
        <w:rPr>
          <w:rFonts w:eastAsia="Tiempos Text"/>
        </w:rPr>
        <w:t xml:space="preserve">o IF </w:t>
      </w:r>
      <w:r>
        <w:rPr>
          <w:rFonts w:eastAsia="Tiempos Text"/>
          <w:spacing w:val="-2"/>
        </w:rPr>
        <w:t>R</w:t>
      </w:r>
      <w:r>
        <w:rPr>
          <w:rFonts w:eastAsia="Tiempos Text"/>
          <w:spacing w:val="2"/>
        </w:rPr>
        <w:t>e</w:t>
      </w:r>
      <w:r>
        <w:rPr>
          <w:rFonts w:eastAsia="Tiempos Text"/>
        </w:rPr>
        <w:t>spi</w:t>
      </w:r>
      <w:r>
        <w:rPr>
          <w:rFonts w:eastAsia="Tiempos Text"/>
          <w:spacing w:val="-1"/>
        </w:rPr>
        <w:t>t</w:t>
      </w:r>
      <w:r>
        <w:rPr>
          <w:rFonts w:eastAsia="Tiempos Text"/>
        </w:rPr>
        <w:t xml:space="preserve">e will </w:t>
      </w:r>
      <w:r>
        <w:rPr>
          <w:rFonts w:eastAsia="Tiempos Text"/>
          <w:spacing w:val="2"/>
        </w:rPr>
        <w:t>b</w:t>
      </w:r>
      <w:r>
        <w:rPr>
          <w:rFonts w:eastAsia="Tiempos Text"/>
        </w:rPr>
        <w:t>e via contra</w:t>
      </w:r>
      <w:r>
        <w:rPr>
          <w:rFonts w:eastAsia="Tiempos Text"/>
          <w:spacing w:val="2"/>
        </w:rPr>
        <w:t>c</w:t>
      </w:r>
      <w:r>
        <w:rPr>
          <w:rFonts w:eastAsia="Tiempos Text"/>
          <w:spacing w:val="-1"/>
        </w:rPr>
        <w:t>t</w:t>
      </w:r>
      <w:r>
        <w:rPr>
          <w:rFonts w:eastAsia="Tiempos Text"/>
          <w:spacing w:val="1"/>
        </w:rPr>
        <w:t>e</w:t>
      </w:r>
      <w:r>
        <w:rPr>
          <w:rFonts w:eastAsia="Tiempos Text"/>
        </w:rPr>
        <w:t>d IF H</w:t>
      </w:r>
      <w:r>
        <w:rPr>
          <w:rFonts w:eastAsia="Tiempos Text"/>
          <w:spacing w:val="2"/>
        </w:rPr>
        <w:t>o</w:t>
      </w:r>
      <w:r>
        <w:rPr>
          <w:rFonts w:eastAsia="Tiempos Text"/>
          <w:spacing w:val="1"/>
        </w:rPr>
        <w:t>s</w:t>
      </w:r>
      <w:r>
        <w:rPr>
          <w:rFonts w:eastAsia="Tiempos Text"/>
        </w:rPr>
        <w:t>t A</w:t>
      </w:r>
      <w:r>
        <w:rPr>
          <w:rFonts w:eastAsia="Tiempos Text"/>
          <w:spacing w:val="1"/>
        </w:rPr>
        <w:t>g</w:t>
      </w:r>
      <w:r>
        <w:rPr>
          <w:rFonts w:eastAsia="Tiempos Text"/>
        </w:rPr>
        <w:t>enci</w:t>
      </w:r>
      <w:r>
        <w:rPr>
          <w:rFonts w:eastAsia="Tiempos Text"/>
          <w:spacing w:val="2"/>
        </w:rPr>
        <w:t>e</w:t>
      </w:r>
      <w:r>
        <w:rPr>
          <w:rFonts w:eastAsia="Tiempos Text"/>
        </w:rPr>
        <w:t>s af</w:t>
      </w:r>
      <w:r>
        <w:rPr>
          <w:rFonts w:eastAsia="Tiempos Text"/>
          <w:spacing w:val="-1"/>
        </w:rPr>
        <w:t>t</w:t>
      </w:r>
      <w:r>
        <w:rPr>
          <w:rFonts w:eastAsia="Tiempos Text"/>
        </w:rPr>
        <w:t xml:space="preserve">er </w:t>
      </w:r>
      <w:r>
        <w:rPr>
          <w:rFonts w:eastAsia="Tiempos Text"/>
          <w:spacing w:val="-1"/>
        </w:rPr>
        <w:t>r</w:t>
      </w:r>
      <w:r>
        <w:rPr>
          <w:rFonts w:eastAsia="Tiempos Text"/>
        </w:rPr>
        <w:t>eferral f</w:t>
      </w:r>
      <w:r>
        <w:rPr>
          <w:rFonts w:eastAsia="Tiempos Text"/>
          <w:spacing w:val="-1"/>
        </w:rPr>
        <w:t>r</w:t>
      </w:r>
      <w:r>
        <w:rPr>
          <w:rFonts w:eastAsia="Tiempos Text"/>
        </w:rPr>
        <w:t xml:space="preserve">om a </w:t>
      </w:r>
      <w:r>
        <w:rPr>
          <w:rFonts w:eastAsia="Tiempos Text"/>
          <w:spacing w:val="-1"/>
        </w:rPr>
        <w:t>N</w:t>
      </w:r>
      <w:r>
        <w:rPr>
          <w:rFonts w:eastAsia="Tiempos Text"/>
          <w:spacing w:val="2"/>
        </w:rPr>
        <w:t>A</w:t>
      </w:r>
      <w:r>
        <w:rPr>
          <w:rFonts w:eastAsia="Tiempos Text"/>
          <w:spacing w:val="3"/>
        </w:rPr>
        <w:t>S</w:t>
      </w:r>
      <w:r>
        <w:rPr>
          <w:rFonts w:eastAsia="Tiempos Text"/>
        </w:rPr>
        <w:t>C.</w:t>
      </w:r>
    </w:p>
    <w:p w14:paraId="26994F66" w14:textId="77777777" w:rsidR="006D50DA" w:rsidRDefault="006D50DA" w:rsidP="006D50DA"/>
    <w:p w14:paraId="6287BE37" w14:textId="77777777" w:rsidR="006D50DA" w:rsidRDefault="006D50DA" w:rsidP="006D50DA">
      <w:pPr>
        <w:rPr>
          <w:rFonts w:eastAsia="Tiempos Text"/>
        </w:rPr>
      </w:pPr>
      <w:r>
        <w:rPr>
          <w:rFonts w:eastAsia="Tiempos Text"/>
          <w:spacing w:val="-11"/>
        </w:rPr>
        <w:t>W</w:t>
      </w:r>
      <w:r>
        <w:rPr>
          <w:rFonts w:eastAsia="Tiempos Text"/>
        </w:rPr>
        <w:t>e a</w:t>
      </w:r>
      <w:r>
        <w:rPr>
          <w:rFonts w:eastAsia="Tiempos Text"/>
          <w:spacing w:val="-1"/>
        </w:rPr>
        <w:t>r</w:t>
      </w:r>
      <w:r>
        <w:rPr>
          <w:rFonts w:eastAsia="Tiempos Text"/>
        </w:rPr>
        <w:t>e pl</w:t>
      </w:r>
      <w:r>
        <w:rPr>
          <w:rFonts w:eastAsia="Tiempos Text"/>
          <w:spacing w:val="1"/>
        </w:rPr>
        <w:t>e</w:t>
      </w:r>
      <w:r>
        <w:rPr>
          <w:rFonts w:eastAsia="Tiempos Text"/>
        </w:rPr>
        <w:t>a</w:t>
      </w:r>
      <w:r>
        <w:rPr>
          <w:rFonts w:eastAsia="Tiempos Text"/>
          <w:spacing w:val="2"/>
        </w:rPr>
        <w:t>s</w:t>
      </w:r>
      <w:r>
        <w:rPr>
          <w:rFonts w:eastAsia="Tiempos Text"/>
          <w:spacing w:val="1"/>
        </w:rPr>
        <w:t>e</w:t>
      </w:r>
      <w:r>
        <w:rPr>
          <w:rFonts w:eastAsia="Tiempos Text"/>
        </w:rPr>
        <w:t xml:space="preserve">d </w:t>
      </w:r>
      <w:r>
        <w:rPr>
          <w:rFonts w:eastAsia="Tiempos Text"/>
          <w:spacing w:val="-1"/>
        </w:rPr>
        <w:t>t</w:t>
      </w:r>
      <w:r>
        <w:rPr>
          <w:rFonts w:eastAsia="Tiempos Text"/>
        </w:rPr>
        <w:t>o announce that Murr</w:t>
      </w:r>
      <w:r>
        <w:rPr>
          <w:rFonts w:eastAsia="Tiempos Text"/>
          <w:spacing w:val="-6"/>
        </w:rPr>
        <w:t>a</w:t>
      </w:r>
      <w:r>
        <w:rPr>
          <w:rFonts w:eastAsia="Tiempos Text"/>
        </w:rPr>
        <w:t xml:space="preserve">y Penman has </w:t>
      </w:r>
      <w:r>
        <w:rPr>
          <w:rFonts w:eastAsia="Tiempos Text"/>
          <w:spacing w:val="-1"/>
        </w:rPr>
        <w:t>r</w:t>
      </w:r>
      <w:r>
        <w:rPr>
          <w:rFonts w:eastAsia="Tiempos Text"/>
          <w:spacing w:val="1"/>
        </w:rPr>
        <w:t>e</w:t>
      </w:r>
      <w:r>
        <w:rPr>
          <w:rFonts w:eastAsia="Tiempos Text"/>
        </w:rPr>
        <w:t>cent</w:t>
      </w:r>
      <w:r>
        <w:rPr>
          <w:rFonts w:eastAsia="Tiempos Text"/>
          <w:spacing w:val="-1"/>
        </w:rPr>
        <w:t>l</w:t>
      </w:r>
      <w:r>
        <w:rPr>
          <w:rFonts w:eastAsia="Tiempos Text"/>
        </w:rPr>
        <w:t xml:space="preserve">y </w:t>
      </w:r>
      <w:r>
        <w:rPr>
          <w:rFonts w:eastAsia="Tiempos Text"/>
          <w:spacing w:val="2"/>
        </w:rPr>
        <w:t>b</w:t>
      </w:r>
      <w:r>
        <w:rPr>
          <w:rFonts w:eastAsia="Tiempos Text"/>
          <w:spacing w:val="1"/>
        </w:rPr>
        <w:t>e</w:t>
      </w:r>
      <w:r>
        <w:rPr>
          <w:rFonts w:eastAsia="Tiempos Text"/>
        </w:rPr>
        <w:t>en ap</w:t>
      </w:r>
      <w:r>
        <w:rPr>
          <w:rFonts w:eastAsia="Tiempos Text"/>
          <w:spacing w:val="2"/>
        </w:rPr>
        <w:t>p</w:t>
      </w:r>
      <w:r>
        <w:rPr>
          <w:rFonts w:eastAsia="Tiempos Text"/>
        </w:rPr>
        <w:t>oin</w:t>
      </w:r>
      <w:r>
        <w:rPr>
          <w:rFonts w:eastAsia="Tiempos Text"/>
          <w:spacing w:val="-1"/>
        </w:rPr>
        <w:t>t</w:t>
      </w:r>
      <w:r>
        <w:rPr>
          <w:rFonts w:eastAsia="Tiempos Text"/>
          <w:spacing w:val="1"/>
        </w:rPr>
        <w:t>e</w:t>
      </w:r>
      <w:r>
        <w:rPr>
          <w:rFonts w:eastAsia="Tiempos Text"/>
        </w:rPr>
        <w:t xml:space="preserve">d </w:t>
      </w:r>
      <w:r>
        <w:rPr>
          <w:rFonts w:eastAsia="Tiempos Text"/>
          <w:spacing w:val="2"/>
        </w:rPr>
        <w:t>D</w:t>
      </w:r>
      <w:r>
        <w:rPr>
          <w:rFonts w:eastAsia="Tiempos Text"/>
        </w:rPr>
        <w:t>e</w:t>
      </w:r>
      <w:r>
        <w:rPr>
          <w:rFonts w:eastAsia="Tiempos Text"/>
          <w:spacing w:val="-2"/>
        </w:rPr>
        <w:t>v</w:t>
      </w:r>
      <w:r>
        <w:rPr>
          <w:rFonts w:eastAsia="Tiempos Text"/>
        </w:rPr>
        <w:t xml:space="preserve">elopment </w:t>
      </w:r>
      <w:r>
        <w:rPr>
          <w:rFonts w:eastAsia="Tiempos Text"/>
          <w:spacing w:val="1"/>
        </w:rPr>
        <w:t>M</w:t>
      </w:r>
      <w:r>
        <w:rPr>
          <w:rFonts w:eastAsia="Tiempos Text"/>
        </w:rPr>
        <w:t>ana</w:t>
      </w:r>
      <w:r>
        <w:rPr>
          <w:rFonts w:eastAsia="Tiempos Text"/>
          <w:spacing w:val="1"/>
        </w:rPr>
        <w:t>g</w:t>
      </w:r>
      <w:r>
        <w:rPr>
          <w:rFonts w:eastAsia="Tiempos Text"/>
        </w:rPr>
        <w:t>er with a prima</w:t>
      </w:r>
      <w:r>
        <w:rPr>
          <w:rFonts w:eastAsia="Tiempos Text"/>
          <w:spacing w:val="3"/>
        </w:rPr>
        <w:t>r</w:t>
      </w:r>
      <w:r>
        <w:rPr>
          <w:rFonts w:eastAsia="Tiempos Text"/>
        </w:rPr>
        <w:t>y f</w:t>
      </w:r>
      <w:r>
        <w:rPr>
          <w:rFonts w:eastAsia="Tiempos Text"/>
          <w:spacing w:val="2"/>
        </w:rPr>
        <w:t>o</w:t>
      </w:r>
      <w:r>
        <w:rPr>
          <w:rFonts w:eastAsia="Tiempos Text"/>
        </w:rPr>
        <w:t>cus on Ind</w:t>
      </w:r>
      <w:r>
        <w:rPr>
          <w:rFonts w:eastAsia="Tiempos Text"/>
          <w:spacing w:val="-2"/>
        </w:rPr>
        <w:t>i</w:t>
      </w:r>
      <w:r>
        <w:rPr>
          <w:rFonts w:eastAsia="Tiempos Text"/>
        </w:rPr>
        <w:t>viduali</w:t>
      </w:r>
      <w:r>
        <w:rPr>
          <w:rFonts w:eastAsia="Tiempos Text"/>
          <w:spacing w:val="2"/>
        </w:rPr>
        <w:t>s</w:t>
      </w:r>
      <w:r>
        <w:rPr>
          <w:rFonts w:eastAsia="Tiempos Text"/>
          <w:spacing w:val="1"/>
        </w:rPr>
        <w:t>e</w:t>
      </w:r>
      <w:r>
        <w:rPr>
          <w:rFonts w:eastAsia="Tiempos Text"/>
        </w:rPr>
        <w:t>d Funding and Enhanc</w:t>
      </w:r>
      <w:r>
        <w:rPr>
          <w:rFonts w:eastAsia="Tiempos Text"/>
          <w:spacing w:val="1"/>
        </w:rPr>
        <w:t>e</w:t>
      </w:r>
      <w:r>
        <w:rPr>
          <w:rFonts w:eastAsia="Tiempos Text"/>
        </w:rPr>
        <w:t>d Ind</w:t>
      </w:r>
      <w:r>
        <w:rPr>
          <w:rFonts w:eastAsia="Tiempos Text"/>
          <w:spacing w:val="-2"/>
        </w:rPr>
        <w:t>i</w:t>
      </w:r>
      <w:r>
        <w:rPr>
          <w:rFonts w:eastAsia="Tiempos Text"/>
        </w:rPr>
        <w:t>viduali</w:t>
      </w:r>
      <w:r>
        <w:rPr>
          <w:rFonts w:eastAsia="Tiempos Text"/>
          <w:spacing w:val="2"/>
        </w:rPr>
        <w:t>s</w:t>
      </w:r>
      <w:r>
        <w:rPr>
          <w:rFonts w:eastAsia="Tiempos Text"/>
          <w:spacing w:val="1"/>
        </w:rPr>
        <w:t>e</w:t>
      </w:r>
      <w:r>
        <w:rPr>
          <w:rFonts w:eastAsia="Tiempos Text"/>
        </w:rPr>
        <w:t xml:space="preserve">d Funding. </w:t>
      </w:r>
      <w:r>
        <w:rPr>
          <w:rFonts w:eastAsia="Tiempos Text"/>
        </w:rPr>
        <w:lastRenderedPageBreak/>
        <w:t>The f</w:t>
      </w:r>
      <w:r>
        <w:rPr>
          <w:rFonts w:eastAsia="Tiempos Text"/>
          <w:spacing w:val="2"/>
        </w:rPr>
        <w:t>o</w:t>
      </w:r>
      <w:r>
        <w:rPr>
          <w:rFonts w:eastAsia="Tiempos Text"/>
        </w:rPr>
        <w:t>cus of Murr</w:t>
      </w:r>
      <w:r>
        <w:rPr>
          <w:rFonts w:eastAsia="Tiempos Text"/>
          <w:spacing w:val="-6"/>
        </w:rPr>
        <w:t>a</w:t>
      </w:r>
      <w:r>
        <w:rPr>
          <w:rFonts w:eastAsia="Tiempos Text"/>
          <w:spacing w:val="7"/>
        </w:rPr>
        <w:t>y</w:t>
      </w:r>
      <w:r>
        <w:rPr>
          <w:rFonts w:eastAsia="Tiempos Text"/>
          <w:spacing w:val="-8"/>
        </w:rPr>
        <w:t>’</w:t>
      </w:r>
      <w:r>
        <w:rPr>
          <w:rFonts w:eastAsia="Tiempos Text"/>
        </w:rPr>
        <w:t xml:space="preserve">s </w:t>
      </w:r>
      <w:r>
        <w:rPr>
          <w:rFonts w:eastAsia="Tiempos Text"/>
          <w:spacing w:val="-1"/>
        </w:rPr>
        <w:t>r</w:t>
      </w:r>
      <w:r>
        <w:rPr>
          <w:rFonts w:eastAsia="Tiempos Text"/>
        </w:rPr>
        <w:t xml:space="preserve">ole during the next six months will </w:t>
      </w:r>
      <w:r>
        <w:rPr>
          <w:rFonts w:eastAsia="Tiempos Text"/>
          <w:spacing w:val="2"/>
        </w:rPr>
        <w:t>b</w:t>
      </w:r>
      <w:r>
        <w:rPr>
          <w:rFonts w:eastAsia="Tiempos Text"/>
        </w:rPr>
        <w:t xml:space="preserve">e </w:t>
      </w:r>
      <w:r>
        <w:rPr>
          <w:rFonts w:eastAsia="Tiempos Text"/>
          <w:spacing w:val="-1"/>
        </w:rPr>
        <w:t>r</w:t>
      </w:r>
      <w:r>
        <w:rPr>
          <w:rFonts w:eastAsia="Tiempos Text"/>
        </w:rPr>
        <w:t xml:space="preserve">olling out IF </w:t>
      </w:r>
      <w:r>
        <w:rPr>
          <w:rFonts w:eastAsia="Tiempos Text"/>
          <w:spacing w:val="-2"/>
        </w:rPr>
        <w:t>R</w:t>
      </w:r>
      <w:r>
        <w:rPr>
          <w:rFonts w:eastAsia="Tiempos Text"/>
          <w:spacing w:val="2"/>
        </w:rPr>
        <w:t>e</w:t>
      </w:r>
      <w:r>
        <w:rPr>
          <w:rFonts w:eastAsia="Tiempos Text"/>
        </w:rPr>
        <w:t>spi</w:t>
      </w:r>
      <w:r>
        <w:rPr>
          <w:rFonts w:eastAsia="Tiempos Text"/>
          <w:spacing w:val="-1"/>
        </w:rPr>
        <w:t>t</w:t>
      </w:r>
      <w:r>
        <w:rPr>
          <w:rFonts w:eastAsia="Tiempos Text"/>
        </w:rPr>
        <w:t xml:space="preserve">e and </w:t>
      </w:r>
      <w:r>
        <w:rPr>
          <w:rFonts w:eastAsia="Tiempos Text"/>
          <w:spacing w:val="-1"/>
        </w:rPr>
        <w:t>r</w:t>
      </w:r>
      <w:r>
        <w:rPr>
          <w:rFonts w:eastAsia="Tiempos Text"/>
        </w:rPr>
        <w:t>eviewing h</w:t>
      </w:r>
      <w:r>
        <w:rPr>
          <w:rFonts w:eastAsia="Tiempos Text"/>
          <w:spacing w:val="-1"/>
        </w:rPr>
        <w:t>o</w:t>
      </w:r>
      <w:r>
        <w:rPr>
          <w:rFonts w:eastAsia="Tiempos Text"/>
        </w:rPr>
        <w:t>w the Mini</w:t>
      </w:r>
      <w:r>
        <w:rPr>
          <w:rFonts w:eastAsia="Tiempos Text"/>
          <w:spacing w:val="1"/>
        </w:rPr>
        <w:t>s</w:t>
      </w:r>
      <w:r>
        <w:rPr>
          <w:rFonts w:eastAsia="Tiempos Text"/>
        </w:rPr>
        <w:t>t</w:t>
      </w:r>
      <w:r>
        <w:rPr>
          <w:rFonts w:eastAsia="Tiempos Text"/>
          <w:spacing w:val="3"/>
        </w:rPr>
        <w:t>r</w:t>
      </w:r>
      <w:r>
        <w:rPr>
          <w:rFonts w:eastAsia="Tiempos Text"/>
        </w:rPr>
        <w:t>y funds the EI</w:t>
      </w:r>
      <w:r>
        <w:rPr>
          <w:rFonts w:eastAsia="Tiempos Text"/>
          <w:spacing w:val="-10"/>
        </w:rPr>
        <w:t>F</w:t>
      </w:r>
      <w:r>
        <w:rPr>
          <w:rFonts w:eastAsia="Tiempos Text"/>
        </w:rPr>
        <w:t>/IF H</w:t>
      </w:r>
      <w:r>
        <w:rPr>
          <w:rFonts w:eastAsia="Tiempos Text"/>
          <w:spacing w:val="2"/>
        </w:rPr>
        <w:t>o</w:t>
      </w:r>
      <w:r>
        <w:rPr>
          <w:rFonts w:eastAsia="Tiempos Text"/>
          <w:spacing w:val="1"/>
        </w:rPr>
        <w:t>s</w:t>
      </w:r>
      <w:r>
        <w:rPr>
          <w:rFonts w:eastAsia="Tiempos Text"/>
        </w:rPr>
        <w:t>t fun</w:t>
      </w:r>
      <w:r>
        <w:rPr>
          <w:rFonts w:eastAsia="Tiempos Text"/>
          <w:spacing w:val="2"/>
        </w:rPr>
        <w:t>c</w:t>
      </w:r>
      <w:r>
        <w:rPr>
          <w:rFonts w:eastAsia="Tiempos Text"/>
        </w:rPr>
        <w:t>tion.</w:t>
      </w:r>
    </w:p>
    <w:p w14:paraId="0C992CBC" w14:textId="77777777" w:rsidR="006D50DA" w:rsidRDefault="006D50DA" w:rsidP="006D50DA"/>
    <w:p w14:paraId="6B55D939" w14:textId="35FEC127" w:rsidR="006D50DA" w:rsidRDefault="006D50DA" w:rsidP="006D50DA">
      <w:pPr>
        <w:rPr>
          <w:rFonts w:eastAsia="Tiempos Text"/>
        </w:rPr>
      </w:pPr>
      <w:r>
        <w:rPr>
          <w:rFonts w:eastAsia="Tiempos Text"/>
          <w:spacing w:val="-11"/>
        </w:rPr>
        <w:t>W</w:t>
      </w:r>
      <w:r>
        <w:rPr>
          <w:rFonts w:eastAsia="Tiempos Text"/>
        </w:rPr>
        <w:t>e a</w:t>
      </w:r>
      <w:r>
        <w:rPr>
          <w:rFonts w:eastAsia="Tiempos Text"/>
          <w:spacing w:val="-1"/>
        </w:rPr>
        <w:t>r</w:t>
      </w:r>
      <w:r>
        <w:rPr>
          <w:rFonts w:eastAsia="Tiempos Text"/>
        </w:rPr>
        <w:t>e al</w:t>
      </w:r>
      <w:r>
        <w:rPr>
          <w:rFonts w:eastAsia="Tiempos Text"/>
          <w:spacing w:val="2"/>
        </w:rPr>
        <w:t>s</w:t>
      </w:r>
      <w:r>
        <w:rPr>
          <w:rFonts w:eastAsia="Tiempos Text"/>
        </w:rPr>
        <w:t>o pl</w:t>
      </w:r>
      <w:r>
        <w:rPr>
          <w:rFonts w:eastAsia="Tiempos Text"/>
          <w:spacing w:val="1"/>
        </w:rPr>
        <w:t>e</w:t>
      </w:r>
      <w:r>
        <w:rPr>
          <w:rFonts w:eastAsia="Tiempos Text"/>
        </w:rPr>
        <w:t>a</w:t>
      </w:r>
      <w:r>
        <w:rPr>
          <w:rFonts w:eastAsia="Tiempos Text"/>
          <w:spacing w:val="2"/>
        </w:rPr>
        <w:t>s</w:t>
      </w:r>
      <w:r>
        <w:rPr>
          <w:rFonts w:eastAsia="Tiempos Text"/>
          <w:spacing w:val="1"/>
        </w:rPr>
        <w:t>e</w:t>
      </w:r>
      <w:r>
        <w:rPr>
          <w:rFonts w:eastAsia="Tiempos Text"/>
        </w:rPr>
        <w:t xml:space="preserve">d </w:t>
      </w:r>
      <w:r>
        <w:rPr>
          <w:rFonts w:eastAsia="Tiempos Text"/>
          <w:spacing w:val="-1"/>
        </w:rPr>
        <w:t>t</w:t>
      </w:r>
      <w:r>
        <w:rPr>
          <w:rFonts w:eastAsia="Tiempos Text"/>
        </w:rPr>
        <w:t xml:space="preserve">o </w:t>
      </w:r>
      <w:r>
        <w:rPr>
          <w:rFonts w:eastAsia="Tiempos Text"/>
          <w:spacing w:val="-2"/>
        </w:rPr>
        <w:t>w</w:t>
      </w:r>
      <w:r>
        <w:rPr>
          <w:rFonts w:eastAsia="Tiempos Text"/>
        </w:rPr>
        <w:t>elcome Chri</w:t>
      </w:r>
      <w:r>
        <w:rPr>
          <w:rFonts w:eastAsia="Tiempos Text"/>
          <w:spacing w:val="1"/>
        </w:rPr>
        <w:t>s</w:t>
      </w:r>
      <w:r>
        <w:rPr>
          <w:rFonts w:eastAsia="Tiempos Text"/>
        </w:rPr>
        <w:t>ty Richa</w:t>
      </w:r>
      <w:r>
        <w:rPr>
          <w:rFonts w:eastAsia="Tiempos Text"/>
          <w:spacing w:val="-1"/>
        </w:rPr>
        <w:t>r</w:t>
      </w:r>
      <w:r>
        <w:rPr>
          <w:rFonts w:eastAsia="Tiempos Text"/>
        </w:rPr>
        <w:t xml:space="preserve">ds </w:t>
      </w:r>
      <w:r>
        <w:rPr>
          <w:rFonts w:eastAsia="Tiempos Text"/>
          <w:spacing w:val="-1"/>
        </w:rPr>
        <w:t>t</w:t>
      </w:r>
      <w:r>
        <w:rPr>
          <w:rFonts w:eastAsia="Tiempos Text"/>
        </w:rPr>
        <w:t xml:space="preserve">o the </w:t>
      </w:r>
      <w:r>
        <w:rPr>
          <w:rFonts w:eastAsia="Tiempos Text"/>
          <w:spacing w:val="-4"/>
        </w:rPr>
        <w:t>F</w:t>
      </w:r>
      <w:r>
        <w:rPr>
          <w:rFonts w:eastAsia="Tiempos Text"/>
        </w:rPr>
        <w:t>ami</w:t>
      </w:r>
      <w:r>
        <w:rPr>
          <w:rFonts w:eastAsia="Tiempos Text"/>
          <w:spacing w:val="-1"/>
        </w:rPr>
        <w:t>l</w:t>
      </w:r>
      <w:r>
        <w:rPr>
          <w:rFonts w:eastAsia="Tiempos Text"/>
        </w:rPr>
        <w:t xml:space="preserve">y and </w:t>
      </w:r>
      <w:r>
        <w:rPr>
          <w:rFonts w:eastAsia="Tiempos Text"/>
          <w:spacing w:val="2"/>
        </w:rPr>
        <w:t>C</w:t>
      </w:r>
      <w:r>
        <w:rPr>
          <w:rFonts w:eastAsia="Tiempos Text"/>
        </w:rPr>
        <w:t xml:space="preserve">ommunity </w:t>
      </w:r>
      <w:r>
        <w:rPr>
          <w:rFonts w:eastAsia="Tiempos Text"/>
          <w:spacing w:val="3"/>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 xml:space="preserve">s </w:t>
      </w:r>
      <w:r>
        <w:rPr>
          <w:rFonts w:eastAsia="Tiempos Text"/>
          <w:spacing w:val="-7"/>
        </w:rPr>
        <w:t>T</w:t>
      </w:r>
      <w:r>
        <w:rPr>
          <w:rFonts w:eastAsia="Tiempos Text"/>
          <w:spacing w:val="1"/>
        </w:rPr>
        <w:t>e</w:t>
      </w:r>
      <w:r>
        <w:rPr>
          <w:rFonts w:eastAsia="Tiempos Text"/>
        </w:rPr>
        <w:t xml:space="preserve">am, on </w:t>
      </w:r>
      <w:r>
        <w:rPr>
          <w:rFonts w:eastAsia="Tiempos Text"/>
          <w:spacing w:val="2"/>
        </w:rPr>
        <w:t>s</w:t>
      </w:r>
      <w:r>
        <w:rPr>
          <w:rFonts w:eastAsia="Tiempos Text"/>
          <w:spacing w:val="1"/>
        </w:rPr>
        <w:t>e</w:t>
      </w:r>
      <w:r>
        <w:rPr>
          <w:rFonts w:eastAsia="Tiempos Text"/>
        </w:rPr>
        <w:t xml:space="preserve">condment, as a </w:t>
      </w:r>
      <w:r>
        <w:rPr>
          <w:rFonts w:eastAsia="Tiempos Text"/>
          <w:spacing w:val="2"/>
        </w:rPr>
        <w:t>C</w:t>
      </w:r>
      <w:r>
        <w:rPr>
          <w:rFonts w:eastAsia="Tiempos Text"/>
        </w:rPr>
        <w:t>ontra</w:t>
      </w:r>
      <w:r>
        <w:rPr>
          <w:rFonts w:eastAsia="Tiempos Text"/>
          <w:spacing w:val="2"/>
        </w:rPr>
        <w:t>c</w:t>
      </w:r>
      <w:r>
        <w:rPr>
          <w:rFonts w:eastAsia="Tiempos Text"/>
        </w:rPr>
        <w:t xml:space="preserve">t </w:t>
      </w:r>
      <w:r>
        <w:rPr>
          <w:rFonts w:eastAsia="Tiempos Text"/>
          <w:spacing w:val="-2"/>
        </w:rPr>
        <w:t>R</w:t>
      </w:r>
      <w:r>
        <w:rPr>
          <w:rFonts w:eastAsia="Tiempos Text"/>
        </w:rPr>
        <w:t xml:space="preserve">elationship </w:t>
      </w:r>
      <w:r>
        <w:rPr>
          <w:rFonts w:eastAsia="Tiempos Text"/>
          <w:spacing w:val="1"/>
        </w:rPr>
        <w:t>M</w:t>
      </w:r>
      <w:r>
        <w:rPr>
          <w:rFonts w:eastAsia="Tiempos Text"/>
        </w:rPr>
        <w:t>ana</w:t>
      </w:r>
      <w:r>
        <w:rPr>
          <w:rFonts w:eastAsia="Tiempos Text"/>
          <w:spacing w:val="1"/>
        </w:rPr>
        <w:t>g</w:t>
      </w:r>
      <w:r>
        <w:rPr>
          <w:rFonts w:eastAsia="Tiempos Text"/>
        </w:rPr>
        <w:t>er c</w:t>
      </w:r>
      <w:r>
        <w:rPr>
          <w:rFonts w:eastAsia="Tiempos Text"/>
          <w:spacing w:val="-1"/>
        </w:rPr>
        <w:t>o</w:t>
      </w:r>
      <w:r>
        <w:rPr>
          <w:rFonts w:eastAsia="Tiempos Text"/>
          <w:spacing w:val="-2"/>
        </w:rPr>
        <w:t>v</w:t>
      </w:r>
      <w:r>
        <w:rPr>
          <w:rFonts w:eastAsia="Tiempos Text"/>
        </w:rPr>
        <w:t xml:space="preserve">ering Home and </w:t>
      </w:r>
      <w:r>
        <w:rPr>
          <w:rFonts w:eastAsia="Tiempos Text"/>
          <w:spacing w:val="2"/>
        </w:rPr>
        <w:t>C</w:t>
      </w:r>
      <w:r>
        <w:rPr>
          <w:rFonts w:eastAsia="Tiempos Text"/>
        </w:rPr>
        <w:t>ommunity Sup</w:t>
      </w:r>
      <w:r>
        <w:rPr>
          <w:rFonts w:eastAsia="Tiempos Text"/>
          <w:spacing w:val="2"/>
        </w:rPr>
        <w:t>p</w:t>
      </w:r>
      <w:r>
        <w:rPr>
          <w:rFonts w:eastAsia="Tiempos Text"/>
        </w:rPr>
        <w:t>o</w:t>
      </w:r>
      <w:r>
        <w:rPr>
          <w:rFonts w:eastAsia="Tiempos Text"/>
          <w:spacing w:val="2"/>
        </w:rPr>
        <w:t>r</w:t>
      </w:r>
      <w:r>
        <w:rPr>
          <w:rFonts w:eastAsia="Tiempos Text"/>
        </w:rPr>
        <w:t xml:space="preserve">t </w:t>
      </w:r>
      <w:r>
        <w:rPr>
          <w:rFonts w:eastAsia="Tiempos Text"/>
          <w:spacing w:val="3"/>
        </w:rPr>
        <w:t>S</w:t>
      </w:r>
      <w:r>
        <w:rPr>
          <w:rFonts w:eastAsia="Tiempos Text"/>
        </w:rPr>
        <w:t>e</w:t>
      </w:r>
      <w:r>
        <w:rPr>
          <w:rFonts w:eastAsia="Tiempos Text"/>
          <w:spacing w:val="3"/>
        </w:rPr>
        <w:t>r</w:t>
      </w:r>
      <w:r>
        <w:rPr>
          <w:rFonts w:eastAsia="Tiempos Text"/>
        </w:rPr>
        <w:t>vic</w:t>
      </w:r>
      <w:r>
        <w:rPr>
          <w:rFonts w:eastAsia="Tiempos Text"/>
          <w:spacing w:val="2"/>
        </w:rPr>
        <w:t>e</w:t>
      </w:r>
      <w:r>
        <w:rPr>
          <w:rFonts w:eastAsia="Tiempos Text"/>
        </w:rPr>
        <w:t>s.</w:t>
      </w:r>
    </w:p>
    <w:p w14:paraId="7231E8B7" w14:textId="77777777" w:rsidR="009A5DC9" w:rsidRDefault="009A5DC9" w:rsidP="006D50DA">
      <w:pPr>
        <w:rPr>
          <w:rFonts w:eastAsia="Tiempos Text"/>
        </w:rPr>
      </w:pPr>
    </w:p>
    <w:p w14:paraId="72A77C69" w14:textId="71486437" w:rsidR="009A5DC9" w:rsidRPr="009A5DC9" w:rsidRDefault="009A5DC9" w:rsidP="009A5DC9">
      <w:pPr>
        <w:pStyle w:val="Heading3"/>
        <w:rPr>
          <w:rFonts w:eastAsia="Tiempos Headline Black"/>
        </w:rPr>
      </w:pPr>
      <w:r>
        <w:rPr>
          <w:rFonts w:eastAsia="Tiempos Headline Black"/>
        </w:rPr>
        <w:t>Sup</w:t>
      </w:r>
      <w:r>
        <w:rPr>
          <w:rFonts w:eastAsia="Tiempos Headline Black"/>
          <w:spacing w:val="3"/>
        </w:rPr>
        <w:t>p</w:t>
      </w:r>
      <w:r>
        <w:rPr>
          <w:rFonts w:eastAsia="Tiempos Headline Black"/>
        </w:rPr>
        <w:t>or</w:t>
      </w:r>
      <w:r>
        <w:rPr>
          <w:rFonts w:eastAsia="Tiempos Headline Black"/>
          <w:spacing w:val="-1"/>
        </w:rPr>
        <w:t>t</w:t>
      </w:r>
      <w:r>
        <w:rPr>
          <w:rFonts w:eastAsia="Tiempos Headline Black"/>
          <w:spacing w:val="3"/>
        </w:rPr>
        <w:t>e</w:t>
      </w:r>
      <w:r>
        <w:rPr>
          <w:rFonts w:eastAsia="Tiempos Headline Black"/>
        </w:rPr>
        <w:t xml:space="preserve">d </w:t>
      </w:r>
      <w:r>
        <w:rPr>
          <w:rFonts w:eastAsia="Tiempos Headline Black"/>
          <w:spacing w:val="3"/>
        </w:rPr>
        <w:t>S</w:t>
      </w:r>
      <w:r>
        <w:rPr>
          <w:rFonts w:eastAsia="Tiempos Headline Black"/>
          <w:spacing w:val="-1"/>
        </w:rPr>
        <w:t>e</w:t>
      </w:r>
      <w:r>
        <w:rPr>
          <w:rFonts w:eastAsia="Tiempos Headline Black"/>
        </w:rPr>
        <w:t>lf</w:t>
      </w:r>
      <w:r>
        <w:rPr>
          <w:rFonts w:eastAsia="Tiempos Headline Black"/>
          <w:spacing w:val="-17"/>
        </w:rPr>
        <w:t>-</w:t>
      </w:r>
      <w:r>
        <w:rPr>
          <w:rFonts w:eastAsia="Tiempos Headline Black"/>
        </w:rPr>
        <w:t>As</w:t>
      </w:r>
      <w:r>
        <w:rPr>
          <w:rFonts w:eastAsia="Tiempos Headline Black"/>
          <w:spacing w:val="1"/>
        </w:rPr>
        <w:t>s</w:t>
      </w:r>
      <w:r>
        <w:rPr>
          <w:rFonts w:eastAsia="Tiempos Headline Black"/>
          <w:spacing w:val="3"/>
        </w:rPr>
        <w:t>e</w:t>
      </w:r>
      <w:r>
        <w:rPr>
          <w:rFonts w:eastAsia="Tiempos Headline Black"/>
        </w:rPr>
        <w:t>ssment a</w:t>
      </w:r>
      <w:r>
        <w:rPr>
          <w:rFonts w:eastAsia="Tiempos Headline Black"/>
          <w:spacing w:val="1"/>
        </w:rPr>
        <w:t>n</w:t>
      </w:r>
      <w:r>
        <w:rPr>
          <w:rFonts w:eastAsia="Tiempos Headline Black"/>
        </w:rPr>
        <w:t>d Fu</w:t>
      </w:r>
      <w:r>
        <w:rPr>
          <w:rFonts w:eastAsia="Tiempos Headline Black"/>
          <w:spacing w:val="1"/>
        </w:rPr>
        <w:t>n</w:t>
      </w:r>
      <w:r>
        <w:rPr>
          <w:rFonts w:eastAsia="Tiempos Headline Black"/>
        </w:rPr>
        <w:t>ding All</w:t>
      </w:r>
      <w:r>
        <w:rPr>
          <w:rFonts w:eastAsia="Tiempos Headline Black"/>
          <w:spacing w:val="3"/>
        </w:rPr>
        <w:t>oc</w:t>
      </w:r>
      <w:r>
        <w:rPr>
          <w:rFonts w:eastAsia="Tiempos Headline Black"/>
        </w:rPr>
        <w:t xml:space="preserve">ation </w:t>
      </w:r>
      <w:r>
        <w:rPr>
          <w:rFonts w:eastAsia="Tiempos Headline Black"/>
          <w:spacing w:val="-10"/>
        </w:rPr>
        <w:t>T</w:t>
      </w:r>
      <w:r>
        <w:rPr>
          <w:rFonts w:eastAsia="Tiempos Headline Black"/>
          <w:spacing w:val="3"/>
        </w:rPr>
        <w:t>o</w:t>
      </w:r>
      <w:r>
        <w:rPr>
          <w:rFonts w:eastAsia="Tiempos Headline Black"/>
        </w:rPr>
        <w:t>ol</w:t>
      </w:r>
    </w:p>
    <w:p w14:paraId="1E5CBD69" w14:textId="77777777" w:rsidR="009A5DC9" w:rsidRDefault="009A5DC9" w:rsidP="009A5DC9">
      <w:pPr>
        <w:rPr>
          <w:rFonts w:eastAsia="Tiempos Text"/>
        </w:rPr>
      </w:pPr>
      <w:r>
        <w:rPr>
          <w:rFonts w:eastAsia="Tiempos Text"/>
        </w:rPr>
        <w:t>The demon</w:t>
      </w:r>
      <w:r>
        <w:rPr>
          <w:rFonts w:eastAsia="Tiempos Text"/>
          <w:spacing w:val="1"/>
        </w:rPr>
        <w:t>s</w:t>
      </w:r>
      <w:r>
        <w:rPr>
          <w:rFonts w:eastAsia="Tiempos Text"/>
        </w:rPr>
        <w:t>tration of Sup</w:t>
      </w:r>
      <w:r>
        <w:rPr>
          <w:rFonts w:eastAsia="Tiempos Text"/>
          <w:spacing w:val="2"/>
        </w:rPr>
        <w:t>p</w:t>
      </w:r>
      <w:r>
        <w:rPr>
          <w:rFonts w:eastAsia="Tiempos Text"/>
        </w:rPr>
        <w:t>o</w:t>
      </w:r>
      <w:r>
        <w:rPr>
          <w:rFonts w:eastAsia="Tiempos Text"/>
          <w:spacing w:val="2"/>
        </w:rPr>
        <w:t>r</w:t>
      </w:r>
      <w:r>
        <w:rPr>
          <w:rFonts w:eastAsia="Tiempos Text"/>
          <w:spacing w:val="-1"/>
        </w:rPr>
        <w:t>t</w:t>
      </w:r>
      <w:r>
        <w:rPr>
          <w:rFonts w:eastAsia="Tiempos Text"/>
          <w:spacing w:val="1"/>
        </w:rPr>
        <w:t>e</w:t>
      </w:r>
      <w:r>
        <w:rPr>
          <w:rFonts w:eastAsia="Tiempos Text"/>
        </w:rPr>
        <w:t xml:space="preserve">d </w:t>
      </w:r>
      <w:r>
        <w:rPr>
          <w:rFonts w:eastAsia="Tiempos Text"/>
          <w:spacing w:val="3"/>
        </w:rPr>
        <w:t>S</w:t>
      </w:r>
      <w:r>
        <w:rPr>
          <w:rFonts w:eastAsia="Tiempos Text"/>
        </w:rPr>
        <w:t>el</w:t>
      </w:r>
      <w:r>
        <w:rPr>
          <w:rFonts w:eastAsia="Tiempos Text"/>
          <w:spacing w:val="-3"/>
        </w:rPr>
        <w:t>f</w:t>
      </w:r>
      <w:r>
        <w:rPr>
          <w:rFonts w:eastAsia="Tiempos Text"/>
          <w:spacing w:val="-4"/>
        </w:rPr>
        <w:t>-</w:t>
      </w:r>
      <w:r>
        <w:rPr>
          <w:rFonts w:eastAsia="Tiempos Text"/>
          <w:spacing w:val="2"/>
        </w:rPr>
        <w:t>A</w:t>
      </w:r>
      <w:r>
        <w:rPr>
          <w:rFonts w:eastAsia="Tiempos Text"/>
          <w:spacing w:val="1"/>
        </w:rPr>
        <w:t>s</w:t>
      </w:r>
      <w:r>
        <w:rPr>
          <w:rFonts w:eastAsia="Tiempos Text"/>
          <w:spacing w:val="2"/>
        </w:rPr>
        <w:t>se</w:t>
      </w:r>
      <w:r>
        <w:rPr>
          <w:rFonts w:eastAsia="Tiempos Text"/>
          <w:spacing w:val="1"/>
        </w:rPr>
        <w:t>s</w:t>
      </w:r>
      <w:r>
        <w:rPr>
          <w:rFonts w:eastAsia="Tiempos Text"/>
        </w:rPr>
        <w:t>sment and an al</w:t>
      </w:r>
      <w:r>
        <w:rPr>
          <w:rFonts w:eastAsia="Tiempos Text"/>
          <w:spacing w:val="-1"/>
        </w:rPr>
        <w:t>t</w:t>
      </w:r>
      <w:r>
        <w:rPr>
          <w:rFonts w:eastAsia="Tiempos Text"/>
        </w:rPr>
        <w:t>ernat</w:t>
      </w:r>
      <w:r>
        <w:rPr>
          <w:rFonts w:eastAsia="Tiempos Text"/>
          <w:spacing w:val="-2"/>
        </w:rPr>
        <w:t>iv</w:t>
      </w:r>
      <w:r>
        <w:rPr>
          <w:rFonts w:eastAsia="Tiempos Text"/>
        </w:rPr>
        <w:t>e Funding All</w:t>
      </w:r>
      <w:r>
        <w:rPr>
          <w:rFonts w:eastAsia="Tiempos Text"/>
          <w:spacing w:val="2"/>
        </w:rPr>
        <w:t>o</w:t>
      </w:r>
      <w:r>
        <w:rPr>
          <w:rFonts w:eastAsia="Tiempos Text"/>
        </w:rPr>
        <w:t xml:space="preserve">cation </w:t>
      </w:r>
      <w:r>
        <w:rPr>
          <w:rFonts w:eastAsia="Tiempos Text"/>
          <w:spacing w:val="-7"/>
        </w:rPr>
        <w:t>T</w:t>
      </w:r>
      <w:r>
        <w:rPr>
          <w:rFonts w:eastAsia="Tiempos Text"/>
          <w:spacing w:val="2"/>
        </w:rPr>
        <w:t>o</w:t>
      </w:r>
      <w:r>
        <w:rPr>
          <w:rFonts w:eastAsia="Tiempos Text"/>
        </w:rPr>
        <w:t>ol continu</w:t>
      </w:r>
      <w:r>
        <w:rPr>
          <w:rFonts w:eastAsia="Tiempos Text"/>
          <w:spacing w:val="2"/>
        </w:rPr>
        <w:t>e</w:t>
      </w:r>
      <w:r>
        <w:rPr>
          <w:rFonts w:eastAsia="Tiempos Text"/>
        </w:rPr>
        <w:t>s at Sup</w:t>
      </w:r>
      <w:r>
        <w:rPr>
          <w:rFonts w:eastAsia="Tiempos Text"/>
          <w:spacing w:val="2"/>
        </w:rPr>
        <w:t>p</w:t>
      </w:r>
      <w:r>
        <w:rPr>
          <w:rFonts w:eastAsia="Tiempos Text"/>
        </w:rPr>
        <w:t>o</w:t>
      </w:r>
      <w:r>
        <w:rPr>
          <w:rFonts w:eastAsia="Tiempos Text"/>
          <w:spacing w:val="2"/>
        </w:rPr>
        <w:t>r</w:t>
      </w:r>
      <w:r>
        <w:rPr>
          <w:rFonts w:eastAsia="Tiempos Text"/>
        </w:rPr>
        <w:t xml:space="preserve">t </w:t>
      </w:r>
      <w:r>
        <w:rPr>
          <w:rFonts w:eastAsia="Tiempos Text"/>
          <w:spacing w:val="-3"/>
        </w:rPr>
        <w:t>N</w:t>
      </w:r>
      <w:r>
        <w:rPr>
          <w:rFonts w:eastAsia="Tiempos Text"/>
        </w:rPr>
        <w:t xml:space="preserve">et </w:t>
      </w:r>
      <w:r>
        <w:rPr>
          <w:rFonts w:eastAsia="Tiempos Text"/>
          <w:spacing w:val="-1"/>
        </w:rPr>
        <w:t>N</w:t>
      </w:r>
      <w:r>
        <w:rPr>
          <w:rFonts w:eastAsia="Tiempos Text"/>
          <w:spacing w:val="2"/>
        </w:rPr>
        <w:t>A</w:t>
      </w:r>
      <w:r>
        <w:rPr>
          <w:rFonts w:eastAsia="Tiempos Text"/>
          <w:spacing w:val="3"/>
        </w:rPr>
        <w:t>S</w:t>
      </w:r>
      <w:r>
        <w:rPr>
          <w:rFonts w:eastAsia="Tiempos Text"/>
        </w:rPr>
        <w:t xml:space="preserve">C in the </w:t>
      </w:r>
      <w:r>
        <w:rPr>
          <w:rFonts w:eastAsia="Tiempos Text"/>
          <w:spacing w:val="3"/>
        </w:rPr>
        <w:t>B</w:t>
      </w:r>
      <w:r>
        <w:rPr>
          <w:rFonts w:eastAsia="Tiempos Text"/>
          <w:spacing w:val="-6"/>
        </w:rPr>
        <w:t>a</w:t>
      </w:r>
      <w:r>
        <w:rPr>
          <w:rFonts w:eastAsia="Tiempos Text"/>
        </w:rPr>
        <w:t>y of Plent</w:t>
      </w:r>
      <w:r>
        <w:rPr>
          <w:rFonts w:eastAsia="Tiempos Text"/>
          <w:spacing w:val="-15"/>
        </w:rPr>
        <w:t>y</w:t>
      </w:r>
      <w:r>
        <w:rPr>
          <w:rFonts w:eastAsia="Tiempos Text"/>
        </w:rPr>
        <w:t>.  The chan</w:t>
      </w:r>
      <w:r>
        <w:rPr>
          <w:rFonts w:eastAsia="Tiempos Text"/>
          <w:spacing w:val="1"/>
        </w:rPr>
        <w:t>g</w:t>
      </w:r>
      <w:r>
        <w:rPr>
          <w:rFonts w:eastAsia="Tiempos Text"/>
          <w:spacing w:val="2"/>
        </w:rPr>
        <w:t>e</w:t>
      </w:r>
      <w:r>
        <w:rPr>
          <w:rFonts w:eastAsia="Tiempos Text"/>
        </w:rPr>
        <w:t>s and al</w:t>
      </w:r>
      <w:r>
        <w:rPr>
          <w:rFonts w:eastAsia="Tiempos Text"/>
          <w:spacing w:val="-1"/>
        </w:rPr>
        <w:t>t</w:t>
      </w:r>
      <w:r>
        <w:rPr>
          <w:rFonts w:eastAsia="Tiempos Text"/>
        </w:rPr>
        <w:t>ernat</w:t>
      </w:r>
      <w:r>
        <w:rPr>
          <w:rFonts w:eastAsia="Tiempos Text"/>
          <w:spacing w:val="-2"/>
        </w:rPr>
        <w:t>iv</w:t>
      </w:r>
      <w:r>
        <w:rPr>
          <w:rFonts w:eastAsia="Tiempos Text"/>
        </w:rPr>
        <w:t xml:space="preserve">e </w:t>
      </w:r>
      <w:r>
        <w:rPr>
          <w:rFonts w:eastAsia="Tiempos Text"/>
          <w:spacing w:val="-2"/>
        </w:rPr>
        <w:t>w</w:t>
      </w:r>
      <w:r>
        <w:rPr>
          <w:rFonts w:eastAsia="Tiempos Text"/>
          <w:spacing w:val="-5"/>
        </w:rPr>
        <w:t>a</w:t>
      </w:r>
      <w:r>
        <w:rPr>
          <w:rFonts w:eastAsia="Tiempos Text"/>
        </w:rPr>
        <w:t xml:space="preserve">ys of </w:t>
      </w:r>
      <w:r>
        <w:rPr>
          <w:rFonts w:eastAsia="Tiempos Text"/>
          <w:spacing w:val="-2"/>
        </w:rPr>
        <w:t>w</w:t>
      </w:r>
      <w:r>
        <w:rPr>
          <w:rFonts w:eastAsia="Tiempos Text"/>
        </w:rPr>
        <w:t>orking a</w:t>
      </w:r>
      <w:r>
        <w:rPr>
          <w:rFonts w:eastAsia="Tiempos Text"/>
          <w:spacing w:val="-1"/>
        </w:rPr>
        <w:t>r</w:t>
      </w:r>
      <w:r>
        <w:rPr>
          <w:rFonts w:eastAsia="Tiempos Text"/>
        </w:rPr>
        <w:t>e inc</w:t>
      </w:r>
      <w:r>
        <w:rPr>
          <w:rFonts w:eastAsia="Tiempos Text"/>
          <w:spacing w:val="-1"/>
        </w:rPr>
        <w:t>r</w:t>
      </w:r>
      <w:r>
        <w:rPr>
          <w:rFonts w:eastAsia="Tiempos Text"/>
          <w:spacing w:val="1"/>
        </w:rPr>
        <w:t>e</w:t>
      </w:r>
      <w:r>
        <w:rPr>
          <w:rFonts w:eastAsia="Tiempos Text"/>
        </w:rPr>
        <w:t>asing</w:t>
      </w:r>
      <w:r>
        <w:rPr>
          <w:rFonts w:eastAsia="Tiempos Text"/>
          <w:spacing w:val="-1"/>
        </w:rPr>
        <w:t>l</w:t>
      </w:r>
      <w:r>
        <w:rPr>
          <w:rFonts w:eastAsia="Tiempos Text"/>
        </w:rPr>
        <w:t xml:space="preserve">y </w:t>
      </w:r>
      <w:r>
        <w:rPr>
          <w:rFonts w:eastAsia="Tiempos Text"/>
          <w:spacing w:val="2"/>
        </w:rPr>
        <w:t>b</w:t>
      </w:r>
      <w:r>
        <w:rPr>
          <w:rFonts w:eastAsia="Tiempos Text"/>
          <w:spacing w:val="1"/>
        </w:rPr>
        <w:t>e</w:t>
      </w:r>
      <w:r>
        <w:rPr>
          <w:rFonts w:eastAsia="Tiempos Text"/>
        </w:rPr>
        <w:t>coming em</w:t>
      </w:r>
      <w:r>
        <w:rPr>
          <w:rFonts w:eastAsia="Tiempos Text"/>
          <w:spacing w:val="2"/>
        </w:rPr>
        <w:t>b</w:t>
      </w:r>
      <w:r>
        <w:rPr>
          <w:rFonts w:eastAsia="Tiempos Text"/>
          <w:spacing w:val="1"/>
        </w:rPr>
        <w:t>e</w:t>
      </w:r>
      <w:r>
        <w:rPr>
          <w:rFonts w:eastAsia="Tiempos Text"/>
        </w:rPr>
        <w:t>dd</w:t>
      </w:r>
      <w:r>
        <w:rPr>
          <w:rFonts w:eastAsia="Tiempos Text"/>
          <w:spacing w:val="1"/>
        </w:rPr>
        <w:t>e</w:t>
      </w:r>
      <w:r>
        <w:rPr>
          <w:rFonts w:eastAsia="Tiempos Text"/>
        </w:rPr>
        <w:t xml:space="preserve">d in </w:t>
      </w:r>
      <w:r>
        <w:rPr>
          <w:rFonts w:eastAsia="Tiempos Text"/>
          <w:spacing w:val="-1"/>
        </w:rPr>
        <w:t>N</w:t>
      </w:r>
      <w:r>
        <w:rPr>
          <w:rFonts w:eastAsia="Tiempos Text"/>
          <w:spacing w:val="2"/>
        </w:rPr>
        <w:t>A</w:t>
      </w:r>
      <w:r>
        <w:rPr>
          <w:rFonts w:eastAsia="Tiempos Text"/>
          <w:spacing w:val="3"/>
        </w:rPr>
        <w:t>S</w:t>
      </w:r>
      <w:r>
        <w:rPr>
          <w:rFonts w:eastAsia="Tiempos Text"/>
        </w:rPr>
        <w:t>C pra</w:t>
      </w:r>
      <w:r>
        <w:rPr>
          <w:rFonts w:eastAsia="Tiempos Text"/>
          <w:spacing w:val="2"/>
        </w:rPr>
        <w:t>c</w:t>
      </w:r>
      <w:r>
        <w:rPr>
          <w:rFonts w:eastAsia="Tiempos Text"/>
        </w:rPr>
        <w:t xml:space="preserve">tice in the </w:t>
      </w:r>
      <w:r>
        <w:rPr>
          <w:rFonts w:eastAsia="Tiempos Text"/>
          <w:spacing w:val="-1"/>
        </w:rPr>
        <w:t>r</w:t>
      </w:r>
      <w:r>
        <w:rPr>
          <w:rFonts w:eastAsia="Tiempos Text"/>
          <w:spacing w:val="1"/>
        </w:rPr>
        <w:t>e</w:t>
      </w:r>
      <w:r>
        <w:rPr>
          <w:rFonts w:eastAsia="Tiempos Text"/>
        </w:rPr>
        <w:t>gion.</w:t>
      </w:r>
    </w:p>
    <w:p w14:paraId="66DB22F5" w14:textId="77777777" w:rsidR="009A5DC9" w:rsidRDefault="009A5DC9" w:rsidP="009A5DC9">
      <w:pPr>
        <w:rPr>
          <w:sz w:val="17"/>
          <w:szCs w:val="17"/>
        </w:rPr>
      </w:pPr>
    </w:p>
    <w:p w14:paraId="7FD90B95" w14:textId="77777777" w:rsidR="009A5DC9" w:rsidRDefault="009A5DC9" w:rsidP="009A5DC9">
      <w:pPr>
        <w:rPr>
          <w:rFonts w:eastAsia="Tiempos Text"/>
        </w:rPr>
      </w:pPr>
      <w:r>
        <w:rPr>
          <w:rFonts w:eastAsia="Tiempos Text"/>
          <w:spacing w:val="2"/>
        </w:rPr>
        <w:t>M</w:t>
      </w:r>
      <w:r>
        <w:rPr>
          <w:rFonts w:eastAsia="Tiempos Text"/>
        </w:rPr>
        <w:t>o</w:t>
      </w:r>
      <w:r>
        <w:rPr>
          <w:rFonts w:eastAsia="Tiempos Text"/>
          <w:spacing w:val="-1"/>
        </w:rPr>
        <w:t>r</w:t>
      </w:r>
      <w:r>
        <w:rPr>
          <w:rFonts w:eastAsia="Tiempos Text"/>
        </w:rPr>
        <w:t xml:space="preserve">e than 240 </w:t>
      </w:r>
      <w:r>
        <w:rPr>
          <w:rFonts w:eastAsia="Tiempos Text"/>
          <w:spacing w:val="2"/>
        </w:rPr>
        <w:t>p</w:t>
      </w:r>
      <w:r>
        <w:rPr>
          <w:rFonts w:eastAsia="Tiempos Text"/>
          <w:spacing w:val="1"/>
        </w:rPr>
        <w:t>e</w:t>
      </w:r>
      <w:r>
        <w:rPr>
          <w:rFonts w:eastAsia="Tiempos Text"/>
        </w:rPr>
        <w:t>ople h</w:t>
      </w:r>
      <w:r>
        <w:rPr>
          <w:rFonts w:eastAsia="Tiempos Text"/>
          <w:spacing w:val="-6"/>
        </w:rPr>
        <w:t>a</w:t>
      </w:r>
      <w:r>
        <w:rPr>
          <w:rFonts w:eastAsia="Tiempos Text"/>
          <w:spacing w:val="-2"/>
        </w:rPr>
        <w:t>v</w:t>
      </w:r>
      <w:r>
        <w:rPr>
          <w:rFonts w:eastAsia="Tiempos Text"/>
        </w:rPr>
        <w:t>e n</w:t>
      </w:r>
      <w:r>
        <w:rPr>
          <w:rFonts w:eastAsia="Tiempos Text"/>
          <w:spacing w:val="-1"/>
        </w:rPr>
        <w:t>o</w:t>
      </w:r>
      <w:r>
        <w:rPr>
          <w:rFonts w:eastAsia="Tiempos Text"/>
        </w:rPr>
        <w:t>w ex</w:t>
      </w:r>
      <w:r>
        <w:rPr>
          <w:rFonts w:eastAsia="Tiempos Text"/>
          <w:spacing w:val="2"/>
        </w:rPr>
        <w:t>p</w:t>
      </w:r>
      <w:r>
        <w:rPr>
          <w:rFonts w:eastAsia="Tiempos Text"/>
        </w:rPr>
        <w:t>erienc</w:t>
      </w:r>
      <w:r>
        <w:rPr>
          <w:rFonts w:eastAsia="Tiempos Text"/>
          <w:spacing w:val="1"/>
        </w:rPr>
        <w:t>e</w:t>
      </w:r>
      <w:r>
        <w:rPr>
          <w:rFonts w:eastAsia="Tiempos Text"/>
        </w:rPr>
        <w:t>d Sup</w:t>
      </w:r>
      <w:r>
        <w:rPr>
          <w:rFonts w:eastAsia="Tiempos Text"/>
          <w:spacing w:val="2"/>
        </w:rPr>
        <w:t>p</w:t>
      </w:r>
      <w:r>
        <w:rPr>
          <w:rFonts w:eastAsia="Tiempos Text"/>
        </w:rPr>
        <w:t>o</w:t>
      </w:r>
      <w:r>
        <w:rPr>
          <w:rFonts w:eastAsia="Tiempos Text"/>
          <w:spacing w:val="2"/>
        </w:rPr>
        <w:t>r</w:t>
      </w:r>
      <w:r>
        <w:rPr>
          <w:rFonts w:eastAsia="Tiempos Text"/>
          <w:spacing w:val="-1"/>
        </w:rPr>
        <w:t>t</w:t>
      </w:r>
      <w:r>
        <w:rPr>
          <w:rFonts w:eastAsia="Tiempos Text"/>
          <w:spacing w:val="1"/>
        </w:rPr>
        <w:t>e</w:t>
      </w:r>
      <w:r>
        <w:rPr>
          <w:rFonts w:eastAsia="Tiempos Text"/>
        </w:rPr>
        <w:t xml:space="preserve">d </w:t>
      </w:r>
      <w:r>
        <w:rPr>
          <w:rFonts w:eastAsia="Tiempos Text"/>
          <w:spacing w:val="3"/>
        </w:rPr>
        <w:t>S</w:t>
      </w:r>
      <w:r>
        <w:rPr>
          <w:rFonts w:eastAsia="Tiempos Text"/>
        </w:rPr>
        <w:t>el</w:t>
      </w:r>
      <w:r>
        <w:rPr>
          <w:rFonts w:eastAsia="Tiempos Text"/>
          <w:spacing w:val="-3"/>
        </w:rPr>
        <w:t>f</w:t>
      </w:r>
      <w:r>
        <w:rPr>
          <w:rFonts w:eastAsia="Tiempos Text"/>
          <w:spacing w:val="-4"/>
        </w:rPr>
        <w:t>-</w:t>
      </w:r>
      <w:r>
        <w:rPr>
          <w:rFonts w:eastAsia="Tiempos Text"/>
          <w:spacing w:val="2"/>
        </w:rPr>
        <w:t>A</w:t>
      </w:r>
      <w:r>
        <w:rPr>
          <w:rFonts w:eastAsia="Tiempos Text"/>
          <w:spacing w:val="1"/>
        </w:rPr>
        <w:t>s</w:t>
      </w:r>
      <w:r>
        <w:rPr>
          <w:rFonts w:eastAsia="Tiempos Text"/>
          <w:spacing w:val="2"/>
        </w:rPr>
        <w:t>se</w:t>
      </w:r>
      <w:r>
        <w:rPr>
          <w:rFonts w:eastAsia="Tiempos Text"/>
          <w:spacing w:val="1"/>
        </w:rPr>
        <w:t>s</w:t>
      </w:r>
      <w:r>
        <w:rPr>
          <w:rFonts w:eastAsia="Tiempos Text"/>
        </w:rPr>
        <w:t>sment and h</w:t>
      </w:r>
      <w:r>
        <w:rPr>
          <w:rFonts w:eastAsia="Tiempos Text"/>
          <w:spacing w:val="-5"/>
        </w:rPr>
        <w:t>a</w:t>
      </w:r>
      <w:r>
        <w:rPr>
          <w:rFonts w:eastAsia="Tiempos Text"/>
          <w:spacing w:val="-2"/>
        </w:rPr>
        <w:t>v</w:t>
      </w:r>
      <w:r>
        <w:rPr>
          <w:rFonts w:eastAsia="Tiempos Text"/>
        </w:rPr>
        <w:t>e had their indicat</w:t>
      </w:r>
      <w:r>
        <w:rPr>
          <w:rFonts w:eastAsia="Tiempos Text"/>
          <w:spacing w:val="-2"/>
        </w:rPr>
        <w:t>iv</w:t>
      </w:r>
      <w:r>
        <w:rPr>
          <w:rFonts w:eastAsia="Tiempos Text"/>
        </w:rPr>
        <w:t>e all</w:t>
      </w:r>
      <w:r>
        <w:rPr>
          <w:rFonts w:eastAsia="Tiempos Text"/>
          <w:spacing w:val="2"/>
        </w:rPr>
        <w:t>o</w:t>
      </w:r>
      <w:r>
        <w:rPr>
          <w:rFonts w:eastAsia="Tiempos Text"/>
        </w:rPr>
        <w:t>cation of funding calcula</w:t>
      </w:r>
      <w:r>
        <w:rPr>
          <w:rFonts w:eastAsia="Tiempos Text"/>
          <w:spacing w:val="-1"/>
        </w:rPr>
        <w:t>t</w:t>
      </w:r>
      <w:r>
        <w:rPr>
          <w:rFonts w:eastAsia="Tiempos Text"/>
          <w:spacing w:val="1"/>
        </w:rPr>
        <w:t>e</w:t>
      </w:r>
      <w:r>
        <w:rPr>
          <w:rFonts w:eastAsia="Tiempos Text"/>
        </w:rPr>
        <w:t xml:space="preserve">d </w:t>
      </w:r>
      <w:r>
        <w:rPr>
          <w:rFonts w:eastAsia="Tiempos Text"/>
          <w:spacing w:val="-1"/>
        </w:rPr>
        <w:t>b</w:t>
      </w:r>
      <w:r>
        <w:rPr>
          <w:rFonts w:eastAsia="Tiempos Text"/>
        </w:rPr>
        <w:t>y the new Funding All</w:t>
      </w:r>
      <w:r>
        <w:rPr>
          <w:rFonts w:eastAsia="Tiempos Text"/>
          <w:spacing w:val="2"/>
        </w:rPr>
        <w:t>o</w:t>
      </w:r>
      <w:r>
        <w:rPr>
          <w:rFonts w:eastAsia="Tiempos Text"/>
        </w:rPr>
        <w:t xml:space="preserve">cation </w:t>
      </w:r>
      <w:r>
        <w:rPr>
          <w:rFonts w:eastAsia="Tiempos Text"/>
          <w:spacing w:val="-7"/>
        </w:rPr>
        <w:t>T</w:t>
      </w:r>
      <w:r>
        <w:rPr>
          <w:rFonts w:eastAsia="Tiempos Text"/>
          <w:spacing w:val="2"/>
        </w:rPr>
        <w:t>o</w:t>
      </w:r>
      <w:r>
        <w:rPr>
          <w:rFonts w:eastAsia="Tiempos Text"/>
        </w:rPr>
        <w:t>ol. The num</w:t>
      </w:r>
      <w:r>
        <w:rPr>
          <w:rFonts w:eastAsia="Tiempos Text"/>
          <w:spacing w:val="2"/>
        </w:rPr>
        <w:t>b</w:t>
      </w:r>
      <w:r>
        <w:rPr>
          <w:rFonts w:eastAsia="Tiempos Text"/>
        </w:rPr>
        <w:t xml:space="preserve">er of </w:t>
      </w:r>
      <w:r>
        <w:rPr>
          <w:rFonts w:eastAsia="Tiempos Text"/>
          <w:spacing w:val="2"/>
        </w:rPr>
        <w:t>p</w:t>
      </w:r>
      <w:r>
        <w:rPr>
          <w:rFonts w:eastAsia="Tiempos Text"/>
          <w:spacing w:val="1"/>
        </w:rPr>
        <w:t>e</w:t>
      </w:r>
      <w:r>
        <w:rPr>
          <w:rFonts w:eastAsia="Tiempos Text"/>
        </w:rPr>
        <w:t>ople ex</w:t>
      </w:r>
      <w:r>
        <w:rPr>
          <w:rFonts w:eastAsia="Tiempos Text"/>
          <w:spacing w:val="2"/>
        </w:rPr>
        <w:t>p</w:t>
      </w:r>
      <w:r>
        <w:rPr>
          <w:rFonts w:eastAsia="Tiempos Text"/>
        </w:rPr>
        <w:t>eriencing the chan</w:t>
      </w:r>
      <w:r>
        <w:rPr>
          <w:rFonts w:eastAsia="Tiempos Text"/>
          <w:spacing w:val="1"/>
        </w:rPr>
        <w:t>g</w:t>
      </w:r>
      <w:r>
        <w:rPr>
          <w:rFonts w:eastAsia="Tiempos Text"/>
          <w:spacing w:val="2"/>
        </w:rPr>
        <w:t>e</w:t>
      </w:r>
      <w:r>
        <w:rPr>
          <w:rFonts w:eastAsia="Tiempos Text"/>
        </w:rPr>
        <w:t>s is ex</w:t>
      </w:r>
      <w:r>
        <w:rPr>
          <w:rFonts w:eastAsia="Tiempos Text"/>
          <w:spacing w:val="2"/>
        </w:rPr>
        <w:t>p</w:t>
      </w:r>
      <w:r>
        <w:rPr>
          <w:rFonts w:eastAsia="Tiempos Text"/>
          <w:spacing w:val="1"/>
        </w:rPr>
        <w:t>e</w:t>
      </w:r>
      <w:r>
        <w:rPr>
          <w:rFonts w:eastAsia="Tiempos Text"/>
          <w:spacing w:val="2"/>
        </w:rPr>
        <w:t>c</w:t>
      </w:r>
      <w:r>
        <w:rPr>
          <w:rFonts w:eastAsia="Tiempos Text"/>
          <w:spacing w:val="-1"/>
        </w:rPr>
        <w:t>t</w:t>
      </w:r>
      <w:r>
        <w:rPr>
          <w:rFonts w:eastAsia="Tiempos Text"/>
          <w:spacing w:val="1"/>
        </w:rPr>
        <w:t>e</w:t>
      </w:r>
      <w:r>
        <w:rPr>
          <w:rFonts w:eastAsia="Tiempos Text"/>
        </w:rPr>
        <w:t xml:space="preserve">d </w:t>
      </w:r>
      <w:r>
        <w:rPr>
          <w:rFonts w:eastAsia="Tiempos Text"/>
          <w:spacing w:val="-1"/>
        </w:rPr>
        <w:t>t</w:t>
      </w:r>
      <w:r>
        <w:rPr>
          <w:rFonts w:eastAsia="Tiempos Text"/>
        </w:rPr>
        <w:t xml:space="preserve">o </w:t>
      </w:r>
      <w:r>
        <w:rPr>
          <w:rFonts w:eastAsia="Tiempos Text"/>
          <w:spacing w:val="1"/>
        </w:rPr>
        <w:t>s</w:t>
      </w:r>
      <w:r>
        <w:rPr>
          <w:rFonts w:eastAsia="Tiempos Text"/>
          <w:spacing w:val="-1"/>
        </w:rPr>
        <w:t>t</w:t>
      </w:r>
      <w:r>
        <w:rPr>
          <w:rFonts w:eastAsia="Tiempos Text"/>
          <w:spacing w:val="1"/>
        </w:rPr>
        <w:t>e</w:t>
      </w:r>
      <w:r>
        <w:rPr>
          <w:rFonts w:eastAsia="Tiempos Text"/>
        </w:rPr>
        <w:t>adi</w:t>
      </w:r>
      <w:r>
        <w:rPr>
          <w:rFonts w:eastAsia="Tiempos Text"/>
          <w:spacing w:val="-1"/>
        </w:rPr>
        <w:t>l</w:t>
      </w:r>
      <w:r>
        <w:rPr>
          <w:rFonts w:eastAsia="Tiempos Text"/>
        </w:rPr>
        <w:t>y inc</w:t>
      </w:r>
      <w:r>
        <w:rPr>
          <w:rFonts w:eastAsia="Tiempos Text"/>
          <w:spacing w:val="-1"/>
        </w:rPr>
        <w:t>r</w:t>
      </w:r>
      <w:r>
        <w:rPr>
          <w:rFonts w:eastAsia="Tiempos Text"/>
          <w:spacing w:val="1"/>
        </w:rPr>
        <w:t>e</w:t>
      </w:r>
      <w:r>
        <w:rPr>
          <w:rFonts w:eastAsia="Tiempos Text"/>
        </w:rPr>
        <w:t>a</w:t>
      </w:r>
      <w:r>
        <w:rPr>
          <w:rFonts w:eastAsia="Tiempos Text"/>
          <w:spacing w:val="2"/>
        </w:rPr>
        <w:t>s</w:t>
      </w:r>
      <w:r>
        <w:rPr>
          <w:rFonts w:eastAsia="Tiempos Text"/>
          <w:spacing w:val="-2"/>
        </w:rPr>
        <w:t>e</w:t>
      </w:r>
      <w:r>
        <w:rPr>
          <w:rFonts w:eastAsia="Tiempos Text"/>
        </w:rPr>
        <w:t>.</w:t>
      </w:r>
    </w:p>
    <w:p w14:paraId="449E59A0" w14:textId="77777777" w:rsidR="009A5DC9" w:rsidRDefault="009A5DC9" w:rsidP="009A5DC9">
      <w:pPr>
        <w:rPr>
          <w:sz w:val="17"/>
          <w:szCs w:val="17"/>
        </w:rPr>
      </w:pPr>
    </w:p>
    <w:p w14:paraId="09E12AC4" w14:textId="77777777" w:rsidR="009A5DC9" w:rsidRDefault="009A5DC9" w:rsidP="009A5DC9">
      <w:pPr>
        <w:rPr>
          <w:rFonts w:eastAsia="Tiempos Text"/>
        </w:rPr>
      </w:pPr>
      <w:r>
        <w:rPr>
          <w:rFonts w:eastAsia="Tiempos Text"/>
        </w:rPr>
        <w:t>The de</w:t>
      </w:r>
      <w:r>
        <w:rPr>
          <w:rFonts w:eastAsia="Tiempos Text"/>
          <w:spacing w:val="-2"/>
        </w:rPr>
        <w:t>v</w:t>
      </w:r>
      <w:r>
        <w:rPr>
          <w:rFonts w:eastAsia="Tiempos Text"/>
        </w:rPr>
        <w:t>elopmental e</w:t>
      </w:r>
      <w:r>
        <w:rPr>
          <w:rFonts w:eastAsia="Tiempos Text"/>
          <w:spacing w:val="-4"/>
        </w:rPr>
        <w:t>v</w:t>
      </w:r>
      <w:r>
        <w:rPr>
          <w:rFonts w:eastAsia="Tiempos Text"/>
        </w:rPr>
        <w:t>aluation of the demon</w:t>
      </w:r>
      <w:r>
        <w:rPr>
          <w:rFonts w:eastAsia="Tiempos Text"/>
          <w:spacing w:val="1"/>
        </w:rPr>
        <w:t>s</w:t>
      </w:r>
      <w:r>
        <w:rPr>
          <w:rFonts w:eastAsia="Tiempos Text"/>
        </w:rPr>
        <w:t xml:space="preserve">tration will take place in </w:t>
      </w:r>
      <w:r>
        <w:rPr>
          <w:rFonts w:eastAsia="Tiempos Text"/>
          <w:spacing w:val="-3"/>
        </w:rPr>
        <w:t>A</w:t>
      </w:r>
      <w:r>
        <w:rPr>
          <w:rFonts w:eastAsia="Tiempos Text"/>
        </w:rPr>
        <w:t>ugu</w:t>
      </w:r>
      <w:r>
        <w:rPr>
          <w:rFonts w:eastAsia="Tiempos Text"/>
          <w:spacing w:val="1"/>
        </w:rPr>
        <w:t>s</w:t>
      </w:r>
      <w:r>
        <w:rPr>
          <w:rFonts w:eastAsia="Tiempos Text"/>
        </w:rPr>
        <w:t xml:space="preserve">t and </w:t>
      </w:r>
      <w:r>
        <w:rPr>
          <w:rFonts w:eastAsia="Tiempos Text"/>
          <w:spacing w:val="3"/>
        </w:rPr>
        <w:t>S</w:t>
      </w:r>
      <w:r>
        <w:rPr>
          <w:rFonts w:eastAsia="Tiempos Text"/>
        </w:rPr>
        <w:t>e</w:t>
      </w:r>
      <w:r>
        <w:rPr>
          <w:rFonts w:eastAsia="Tiempos Text"/>
          <w:spacing w:val="1"/>
        </w:rPr>
        <w:t>p</w:t>
      </w:r>
      <w:r>
        <w:rPr>
          <w:rFonts w:eastAsia="Tiempos Text"/>
          <w:spacing w:val="-1"/>
        </w:rPr>
        <w:t>t</w:t>
      </w:r>
      <w:r>
        <w:rPr>
          <w:rFonts w:eastAsia="Tiempos Text"/>
        </w:rPr>
        <w:t>em</w:t>
      </w:r>
      <w:r>
        <w:rPr>
          <w:rFonts w:eastAsia="Tiempos Text"/>
          <w:spacing w:val="2"/>
        </w:rPr>
        <w:t>b</w:t>
      </w:r>
      <w:r>
        <w:rPr>
          <w:rFonts w:eastAsia="Tiempos Text"/>
        </w:rPr>
        <w:t>e</w:t>
      </w:r>
      <w:r>
        <w:rPr>
          <w:rFonts w:eastAsia="Tiempos Text"/>
          <w:spacing w:val="-9"/>
        </w:rPr>
        <w:t>r</w:t>
      </w:r>
      <w:r>
        <w:rPr>
          <w:rFonts w:eastAsia="Tiempos Text"/>
        </w:rPr>
        <w:t>, with an e</w:t>
      </w:r>
      <w:r>
        <w:rPr>
          <w:rFonts w:eastAsia="Tiempos Text"/>
          <w:spacing w:val="-4"/>
        </w:rPr>
        <w:t>v</w:t>
      </w:r>
      <w:r>
        <w:rPr>
          <w:rFonts w:eastAsia="Tiempos Text"/>
        </w:rPr>
        <w:t xml:space="preserve">aluation </w:t>
      </w:r>
      <w:r>
        <w:rPr>
          <w:rFonts w:eastAsia="Tiempos Text"/>
          <w:spacing w:val="-1"/>
        </w:rPr>
        <w:t>r</w:t>
      </w:r>
      <w:r>
        <w:rPr>
          <w:rFonts w:eastAsia="Tiempos Text"/>
        </w:rPr>
        <w:t>e</w:t>
      </w:r>
      <w:r>
        <w:rPr>
          <w:rFonts w:eastAsia="Tiempos Text"/>
          <w:spacing w:val="2"/>
        </w:rPr>
        <w:t>p</w:t>
      </w:r>
      <w:r>
        <w:rPr>
          <w:rFonts w:eastAsia="Tiempos Text"/>
        </w:rPr>
        <w:t>o</w:t>
      </w:r>
      <w:r>
        <w:rPr>
          <w:rFonts w:eastAsia="Tiempos Text"/>
          <w:spacing w:val="2"/>
        </w:rPr>
        <w:t>r</w:t>
      </w:r>
      <w:r>
        <w:rPr>
          <w:rFonts w:eastAsia="Tiempos Text"/>
        </w:rPr>
        <w:t>t ex</w:t>
      </w:r>
      <w:r>
        <w:rPr>
          <w:rFonts w:eastAsia="Tiempos Text"/>
          <w:spacing w:val="2"/>
        </w:rPr>
        <w:t>p</w:t>
      </w:r>
      <w:r>
        <w:rPr>
          <w:rFonts w:eastAsia="Tiempos Text"/>
          <w:spacing w:val="1"/>
        </w:rPr>
        <w:t>e</w:t>
      </w:r>
      <w:r>
        <w:rPr>
          <w:rFonts w:eastAsia="Tiempos Text"/>
          <w:spacing w:val="2"/>
        </w:rPr>
        <w:t>c</w:t>
      </w:r>
      <w:r>
        <w:rPr>
          <w:rFonts w:eastAsia="Tiempos Text"/>
          <w:spacing w:val="-1"/>
        </w:rPr>
        <w:t>t</w:t>
      </w:r>
      <w:r>
        <w:rPr>
          <w:rFonts w:eastAsia="Tiempos Text"/>
          <w:spacing w:val="1"/>
        </w:rPr>
        <w:t>e</w:t>
      </w:r>
      <w:r>
        <w:rPr>
          <w:rFonts w:eastAsia="Tiempos Text"/>
        </w:rPr>
        <w:t xml:space="preserve">d in </w:t>
      </w:r>
      <w:r>
        <w:rPr>
          <w:rFonts w:eastAsia="Tiempos Text"/>
          <w:spacing w:val="-3"/>
        </w:rPr>
        <w:t>N</w:t>
      </w:r>
      <w:r>
        <w:rPr>
          <w:rFonts w:eastAsia="Tiempos Text"/>
          <w:spacing w:val="-1"/>
        </w:rPr>
        <w:t>o</w:t>
      </w:r>
      <w:r>
        <w:rPr>
          <w:rFonts w:eastAsia="Tiempos Text"/>
          <w:spacing w:val="-2"/>
        </w:rPr>
        <w:t>v</w:t>
      </w:r>
      <w:r>
        <w:rPr>
          <w:rFonts w:eastAsia="Tiempos Text"/>
        </w:rPr>
        <w:t>em</w:t>
      </w:r>
      <w:r>
        <w:rPr>
          <w:rFonts w:eastAsia="Tiempos Text"/>
          <w:spacing w:val="2"/>
        </w:rPr>
        <w:t>b</w:t>
      </w:r>
      <w:r>
        <w:rPr>
          <w:rFonts w:eastAsia="Tiempos Text"/>
        </w:rPr>
        <w:t>er 20</w:t>
      </w:r>
      <w:r>
        <w:rPr>
          <w:rFonts w:eastAsia="Tiempos Text"/>
          <w:spacing w:val="-5"/>
        </w:rPr>
        <w:t>1</w:t>
      </w:r>
      <w:r>
        <w:rPr>
          <w:rFonts w:eastAsia="Tiempos Text"/>
        </w:rPr>
        <w:t>4.</w:t>
      </w:r>
    </w:p>
    <w:p w14:paraId="1E325A4D" w14:textId="77777777" w:rsidR="009A5DC9" w:rsidRDefault="009A5DC9" w:rsidP="009A5DC9">
      <w:pPr>
        <w:rPr>
          <w:sz w:val="17"/>
          <w:szCs w:val="17"/>
        </w:rPr>
      </w:pPr>
    </w:p>
    <w:p w14:paraId="1650854B" w14:textId="437EC495" w:rsidR="009A5DC9" w:rsidRDefault="009A5DC9" w:rsidP="009A5DC9">
      <w:pPr>
        <w:rPr>
          <w:rFonts w:eastAsia="Tiempos Text"/>
        </w:rPr>
      </w:pPr>
      <w:r>
        <w:rPr>
          <w:rFonts w:eastAsia="Tiempos Text"/>
        </w:rPr>
        <w:t>The ex</w:t>
      </w:r>
      <w:r>
        <w:rPr>
          <w:rFonts w:eastAsia="Tiempos Text"/>
          <w:spacing w:val="2"/>
        </w:rPr>
        <w:t>p</w:t>
      </w:r>
      <w:r>
        <w:rPr>
          <w:rFonts w:eastAsia="Tiempos Text"/>
        </w:rPr>
        <w:t>erienc</w:t>
      </w:r>
      <w:r>
        <w:rPr>
          <w:rFonts w:eastAsia="Tiempos Text"/>
          <w:spacing w:val="2"/>
        </w:rPr>
        <w:t>e</w:t>
      </w:r>
      <w:r>
        <w:rPr>
          <w:rFonts w:eastAsia="Tiempos Text"/>
        </w:rPr>
        <w:t>s and l</w:t>
      </w:r>
      <w:r>
        <w:rPr>
          <w:rFonts w:eastAsia="Tiempos Text"/>
          <w:spacing w:val="1"/>
        </w:rPr>
        <w:t>e</w:t>
      </w:r>
      <w:r>
        <w:rPr>
          <w:rFonts w:eastAsia="Tiempos Text"/>
        </w:rPr>
        <w:t>arnin</w:t>
      </w:r>
      <w:r>
        <w:rPr>
          <w:rFonts w:eastAsia="Tiempos Text"/>
          <w:spacing w:val="1"/>
        </w:rPr>
        <w:t>g</w:t>
      </w:r>
      <w:r>
        <w:rPr>
          <w:rFonts w:eastAsia="Tiempos Text"/>
        </w:rPr>
        <w:t>s gain</w:t>
      </w:r>
      <w:r>
        <w:rPr>
          <w:rFonts w:eastAsia="Tiempos Text"/>
          <w:spacing w:val="1"/>
        </w:rPr>
        <w:t>e</w:t>
      </w:r>
      <w:r>
        <w:rPr>
          <w:rFonts w:eastAsia="Tiempos Text"/>
        </w:rPr>
        <w:t xml:space="preserve">d in the </w:t>
      </w:r>
      <w:r>
        <w:rPr>
          <w:rFonts w:eastAsia="Tiempos Text"/>
          <w:spacing w:val="3"/>
        </w:rPr>
        <w:t>B</w:t>
      </w:r>
      <w:r>
        <w:rPr>
          <w:rFonts w:eastAsia="Tiempos Text"/>
          <w:spacing w:val="-5"/>
        </w:rPr>
        <w:t>a</w:t>
      </w:r>
      <w:r>
        <w:rPr>
          <w:rFonts w:eastAsia="Tiempos Text"/>
        </w:rPr>
        <w:t xml:space="preserve">y of Plenty </w:t>
      </w:r>
      <w:r>
        <w:rPr>
          <w:rFonts w:eastAsia="Tiempos Text"/>
          <w:spacing w:val="-2"/>
        </w:rPr>
        <w:t>w</w:t>
      </w:r>
      <w:r>
        <w:rPr>
          <w:rFonts w:eastAsia="Tiempos Text"/>
        </w:rPr>
        <w:t xml:space="preserve">ork is </w:t>
      </w:r>
      <w:r>
        <w:rPr>
          <w:rFonts w:eastAsia="Tiempos Text"/>
          <w:spacing w:val="2"/>
        </w:rPr>
        <w:t>b</w:t>
      </w:r>
      <w:r>
        <w:rPr>
          <w:rFonts w:eastAsia="Tiempos Text"/>
        </w:rPr>
        <w:t>eing built u</w:t>
      </w:r>
      <w:r>
        <w:rPr>
          <w:rFonts w:eastAsia="Tiempos Text"/>
          <w:spacing w:val="2"/>
        </w:rPr>
        <w:t>p</w:t>
      </w:r>
      <w:r>
        <w:rPr>
          <w:rFonts w:eastAsia="Tiempos Text"/>
        </w:rPr>
        <w:t xml:space="preserve">on in Enabling </w:t>
      </w:r>
      <w:r>
        <w:rPr>
          <w:rFonts w:eastAsia="Tiempos Text"/>
          <w:spacing w:val="4"/>
        </w:rPr>
        <w:t>G</w:t>
      </w:r>
      <w:r>
        <w:rPr>
          <w:rFonts w:eastAsia="Tiempos Text"/>
          <w:spacing w:val="2"/>
        </w:rPr>
        <w:t>oo</w:t>
      </w:r>
      <w:r>
        <w:rPr>
          <w:rFonts w:eastAsia="Tiempos Text"/>
        </w:rPr>
        <w:t>d L</w:t>
      </w:r>
      <w:r>
        <w:rPr>
          <w:rFonts w:eastAsia="Tiempos Text"/>
          <w:spacing w:val="-2"/>
        </w:rPr>
        <w:t>iv</w:t>
      </w:r>
      <w:r>
        <w:rPr>
          <w:rFonts w:eastAsia="Tiempos Text"/>
          <w:spacing w:val="2"/>
        </w:rPr>
        <w:t>e</w:t>
      </w:r>
      <w:r>
        <w:rPr>
          <w:rFonts w:eastAsia="Tiempos Text"/>
        </w:rPr>
        <w:t>s Chri</w:t>
      </w:r>
      <w:r>
        <w:rPr>
          <w:rFonts w:eastAsia="Tiempos Text"/>
          <w:spacing w:val="1"/>
        </w:rPr>
        <w:t>s</w:t>
      </w:r>
      <w:r>
        <w:rPr>
          <w:rFonts w:eastAsia="Tiempos Text"/>
          <w:spacing w:val="-1"/>
        </w:rPr>
        <w:t>t</w:t>
      </w:r>
      <w:r>
        <w:rPr>
          <w:rFonts w:eastAsia="Tiempos Text"/>
        </w:rPr>
        <w:t>chu</w:t>
      </w:r>
      <w:r>
        <w:rPr>
          <w:rFonts w:eastAsia="Tiempos Text"/>
          <w:spacing w:val="-1"/>
        </w:rPr>
        <w:t>r</w:t>
      </w:r>
      <w:r>
        <w:rPr>
          <w:rFonts w:eastAsia="Tiempos Text"/>
        </w:rPr>
        <w:t>ch.</w:t>
      </w:r>
    </w:p>
    <w:p w14:paraId="355C8B6E" w14:textId="77777777" w:rsidR="009A5DC9" w:rsidRDefault="009A5DC9" w:rsidP="009A5DC9">
      <w:pPr>
        <w:spacing w:line="200" w:lineRule="exact"/>
        <w:rPr>
          <w:sz w:val="20"/>
        </w:rPr>
      </w:pPr>
    </w:p>
    <w:p w14:paraId="0ECA7AEA" w14:textId="5B7A4B87" w:rsidR="009A5DC9" w:rsidRPr="00391445" w:rsidRDefault="009A5DC9" w:rsidP="00391445">
      <w:pPr>
        <w:pStyle w:val="Heading3"/>
        <w:rPr>
          <w:rFonts w:eastAsia="Tiempos Headline Black"/>
        </w:rPr>
      </w:pPr>
      <w:r>
        <w:rPr>
          <w:rFonts w:eastAsia="Tiempos Headline Black"/>
        </w:rPr>
        <w:t xml:space="preserve">Choice in </w:t>
      </w:r>
      <w:r>
        <w:rPr>
          <w:rFonts w:eastAsia="Tiempos Headline Black"/>
          <w:spacing w:val="3"/>
        </w:rPr>
        <w:t>C</w:t>
      </w:r>
      <w:r>
        <w:rPr>
          <w:rFonts w:eastAsia="Tiempos Headline Black"/>
        </w:rPr>
        <w:t>ommuni</w:t>
      </w:r>
      <w:r>
        <w:rPr>
          <w:rFonts w:eastAsia="Tiempos Headline Black"/>
          <w:spacing w:val="-3"/>
        </w:rPr>
        <w:t>t</w:t>
      </w:r>
      <w:r>
        <w:rPr>
          <w:rFonts w:eastAsia="Tiempos Headline Black"/>
        </w:rPr>
        <w:t>y L</w:t>
      </w:r>
      <w:r>
        <w:rPr>
          <w:rFonts w:eastAsia="Tiempos Headline Black"/>
          <w:spacing w:val="-4"/>
        </w:rPr>
        <w:t>i</w:t>
      </w:r>
      <w:r>
        <w:rPr>
          <w:rFonts w:eastAsia="Tiempos Headline Black"/>
        </w:rPr>
        <w:t xml:space="preserve">ving </w:t>
      </w:r>
      <w:r>
        <w:rPr>
          <w:rFonts w:eastAsia="Tiempos Headline Black"/>
          <w:spacing w:val="-3"/>
        </w:rPr>
        <w:t>(</w:t>
      </w:r>
      <w:proofErr w:type="spellStart"/>
      <w:r>
        <w:rPr>
          <w:rFonts w:eastAsia="Tiempos Headline Black"/>
        </w:rPr>
        <w:t>CiCL</w:t>
      </w:r>
      <w:proofErr w:type="spellEnd"/>
      <w:r>
        <w:rPr>
          <w:rFonts w:eastAsia="Tiempos Headline Black"/>
        </w:rPr>
        <w:t>)</w:t>
      </w:r>
    </w:p>
    <w:p w14:paraId="08DA28B2" w14:textId="77777777" w:rsidR="009A5DC9" w:rsidRPr="00391445" w:rsidRDefault="009A5DC9" w:rsidP="009A5DC9">
      <w:pPr>
        <w:rPr>
          <w:rFonts w:eastAsia="Tiempos Text"/>
        </w:rPr>
      </w:pPr>
      <w:r w:rsidRPr="00391445">
        <w:rPr>
          <w:rFonts w:eastAsia="Tiempos Text"/>
        </w:rPr>
        <w:t>It is g</w:t>
      </w:r>
      <w:r w:rsidRPr="00391445">
        <w:rPr>
          <w:rFonts w:eastAsia="Tiempos Text"/>
          <w:spacing w:val="-1"/>
        </w:rPr>
        <w:t>r</w:t>
      </w:r>
      <w:r w:rsidRPr="00391445">
        <w:rPr>
          <w:rFonts w:eastAsia="Tiempos Text"/>
          <w:spacing w:val="1"/>
        </w:rPr>
        <w:t>e</w:t>
      </w:r>
      <w:r w:rsidRPr="00391445">
        <w:rPr>
          <w:rFonts w:eastAsia="Tiempos Text"/>
        </w:rPr>
        <w:t xml:space="preserve">at </w:t>
      </w:r>
      <w:r w:rsidRPr="00391445">
        <w:rPr>
          <w:rFonts w:eastAsia="Tiempos Text"/>
          <w:spacing w:val="-1"/>
        </w:rPr>
        <w:t>t</w:t>
      </w:r>
      <w:r w:rsidRPr="00391445">
        <w:rPr>
          <w:rFonts w:eastAsia="Tiempos Text"/>
        </w:rPr>
        <w:t xml:space="preserve">o </w:t>
      </w:r>
      <w:r w:rsidRPr="00391445">
        <w:rPr>
          <w:rFonts w:eastAsia="Tiempos Text"/>
          <w:spacing w:val="2"/>
        </w:rPr>
        <w:t>s</w:t>
      </w:r>
      <w:r w:rsidRPr="00391445">
        <w:rPr>
          <w:rFonts w:eastAsia="Tiempos Text"/>
          <w:spacing w:val="1"/>
        </w:rPr>
        <w:t>e</w:t>
      </w:r>
      <w:r w:rsidRPr="00391445">
        <w:rPr>
          <w:rFonts w:eastAsia="Tiempos Text"/>
        </w:rPr>
        <w:t>e the continu</w:t>
      </w:r>
      <w:r w:rsidRPr="00391445">
        <w:rPr>
          <w:rFonts w:eastAsia="Tiempos Text"/>
          <w:spacing w:val="1"/>
        </w:rPr>
        <w:t>e</w:t>
      </w:r>
      <w:r w:rsidRPr="00391445">
        <w:rPr>
          <w:rFonts w:eastAsia="Tiempos Text"/>
        </w:rPr>
        <w:t>d in</w:t>
      </w:r>
      <w:r w:rsidRPr="00391445">
        <w:rPr>
          <w:rFonts w:eastAsia="Tiempos Text"/>
          <w:spacing w:val="-1"/>
        </w:rPr>
        <w:t>t</w:t>
      </w:r>
      <w:r w:rsidRPr="00391445">
        <w:rPr>
          <w:rFonts w:eastAsia="Tiempos Text"/>
        </w:rPr>
        <w:t>e</w:t>
      </w:r>
      <w:r w:rsidRPr="00391445">
        <w:rPr>
          <w:rFonts w:eastAsia="Tiempos Text"/>
          <w:spacing w:val="-1"/>
        </w:rPr>
        <w:t>r</w:t>
      </w:r>
      <w:r w:rsidRPr="00391445">
        <w:rPr>
          <w:rFonts w:eastAsia="Tiempos Text"/>
          <w:spacing w:val="2"/>
        </w:rPr>
        <w:t>e</w:t>
      </w:r>
      <w:r w:rsidRPr="00391445">
        <w:rPr>
          <w:rFonts w:eastAsia="Tiempos Text"/>
          <w:spacing w:val="1"/>
        </w:rPr>
        <w:t>s</w:t>
      </w:r>
      <w:r w:rsidRPr="00391445">
        <w:rPr>
          <w:rFonts w:eastAsia="Tiempos Text"/>
        </w:rPr>
        <w:t xml:space="preserve">t in </w:t>
      </w:r>
      <w:proofErr w:type="spellStart"/>
      <w:r w:rsidRPr="00391445">
        <w:rPr>
          <w:rFonts w:eastAsia="Tiempos Text"/>
        </w:rPr>
        <w:t>CiCL</w:t>
      </w:r>
      <w:proofErr w:type="spellEnd"/>
      <w:r w:rsidRPr="00391445">
        <w:rPr>
          <w:rFonts w:eastAsia="Tiempos Text"/>
        </w:rPr>
        <w:t xml:space="preserve"> with 87 </w:t>
      </w:r>
      <w:r w:rsidRPr="00391445">
        <w:rPr>
          <w:rFonts w:eastAsia="Tiempos Text"/>
          <w:spacing w:val="2"/>
        </w:rPr>
        <w:t>p</w:t>
      </w:r>
      <w:r w:rsidRPr="00391445">
        <w:rPr>
          <w:rFonts w:eastAsia="Tiempos Text"/>
          <w:spacing w:val="1"/>
        </w:rPr>
        <w:t>e</w:t>
      </w:r>
      <w:r w:rsidRPr="00391445">
        <w:rPr>
          <w:rFonts w:eastAsia="Tiempos Text"/>
        </w:rPr>
        <w:t>ople n</w:t>
      </w:r>
      <w:r w:rsidRPr="00391445">
        <w:rPr>
          <w:rFonts w:eastAsia="Tiempos Text"/>
          <w:spacing w:val="-1"/>
        </w:rPr>
        <w:t>o</w:t>
      </w:r>
      <w:r w:rsidRPr="00391445">
        <w:rPr>
          <w:rFonts w:eastAsia="Tiempos Text"/>
        </w:rPr>
        <w:t>w l</w:t>
      </w:r>
      <w:r w:rsidRPr="00391445">
        <w:rPr>
          <w:rFonts w:eastAsia="Tiempos Text"/>
          <w:spacing w:val="-2"/>
        </w:rPr>
        <w:t>i</w:t>
      </w:r>
      <w:r w:rsidRPr="00391445">
        <w:rPr>
          <w:rFonts w:eastAsia="Tiempos Text"/>
        </w:rPr>
        <w:t>ving in the community th</w:t>
      </w:r>
      <w:r w:rsidRPr="00391445">
        <w:rPr>
          <w:rFonts w:eastAsia="Tiempos Text"/>
          <w:spacing w:val="-1"/>
        </w:rPr>
        <w:t>r</w:t>
      </w:r>
      <w:r w:rsidRPr="00391445">
        <w:rPr>
          <w:rFonts w:eastAsia="Tiempos Text"/>
        </w:rPr>
        <w:t xml:space="preserve">ough </w:t>
      </w:r>
      <w:proofErr w:type="spellStart"/>
      <w:r w:rsidRPr="00391445">
        <w:rPr>
          <w:rFonts w:eastAsia="Tiempos Text"/>
        </w:rPr>
        <w:t>CiC</w:t>
      </w:r>
      <w:r w:rsidRPr="00391445">
        <w:rPr>
          <w:rFonts w:eastAsia="Tiempos Text"/>
          <w:spacing w:val="6"/>
        </w:rPr>
        <w:t>L</w:t>
      </w:r>
      <w:proofErr w:type="spellEnd"/>
      <w:r w:rsidRPr="00391445">
        <w:rPr>
          <w:rFonts w:eastAsia="Tiempos Text"/>
        </w:rPr>
        <w:t xml:space="preserve">. </w:t>
      </w:r>
      <w:r w:rsidRPr="00391445">
        <w:rPr>
          <w:rFonts w:eastAsia="Tiempos Text"/>
          <w:spacing w:val="-11"/>
        </w:rPr>
        <w:t>W</w:t>
      </w:r>
      <w:r w:rsidRPr="00391445">
        <w:rPr>
          <w:rFonts w:eastAsia="Tiempos Text"/>
        </w:rPr>
        <w:t xml:space="preserve">e </w:t>
      </w:r>
      <w:r w:rsidRPr="00391445">
        <w:rPr>
          <w:rFonts w:eastAsia="Tiempos Text"/>
          <w:spacing w:val="-1"/>
        </w:rPr>
        <w:t>r</w:t>
      </w:r>
      <w:r w:rsidRPr="00391445">
        <w:rPr>
          <w:rFonts w:eastAsia="Tiempos Text"/>
          <w:spacing w:val="1"/>
        </w:rPr>
        <w:t>e</w:t>
      </w:r>
      <w:r w:rsidRPr="00391445">
        <w:rPr>
          <w:rFonts w:eastAsia="Tiempos Text"/>
        </w:rPr>
        <w:t>cent</w:t>
      </w:r>
      <w:r w:rsidRPr="00391445">
        <w:rPr>
          <w:rFonts w:eastAsia="Tiempos Text"/>
          <w:spacing w:val="-1"/>
        </w:rPr>
        <w:t>l</w:t>
      </w:r>
      <w:r w:rsidRPr="00391445">
        <w:rPr>
          <w:rFonts w:eastAsia="Tiempos Text"/>
        </w:rPr>
        <w:t>y held four m</w:t>
      </w:r>
      <w:r w:rsidRPr="00391445">
        <w:rPr>
          <w:rFonts w:eastAsia="Tiempos Text"/>
          <w:spacing w:val="1"/>
        </w:rPr>
        <w:t>e</w:t>
      </w:r>
      <w:r w:rsidRPr="00391445">
        <w:rPr>
          <w:rFonts w:eastAsia="Tiempos Text"/>
        </w:rPr>
        <w:t>etin</w:t>
      </w:r>
      <w:r w:rsidRPr="00391445">
        <w:rPr>
          <w:rFonts w:eastAsia="Tiempos Text"/>
          <w:spacing w:val="1"/>
        </w:rPr>
        <w:t>g</w:t>
      </w:r>
      <w:r w:rsidRPr="00391445">
        <w:rPr>
          <w:rFonts w:eastAsia="Tiempos Text"/>
        </w:rPr>
        <w:t>s for famili</w:t>
      </w:r>
      <w:r w:rsidRPr="00391445">
        <w:rPr>
          <w:rFonts w:eastAsia="Tiempos Text"/>
          <w:spacing w:val="2"/>
        </w:rPr>
        <w:t>e</w:t>
      </w:r>
      <w:r w:rsidRPr="00391445">
        <w:rPr>
          <w:rFonts w:eastAsia="Tiempos Text"/>
        </w:rPr>
        <w:t xml:space="preserve">s who </w:t>
      </w:r>
      <w:r w:rsidRPr="00391445">
        <w:rPr>
          <w:rFonts w:eastAsia="Tiempos Text"/>
          <w:spacing w:val="-2"/>
        </w:rPr>
        <w:t>w</w:t>
      </w:r>
      <w:r w:rsidRPr="00391445">
        <w:rPr>
          <w:rFonts w:eastAsia="Tiempos Text"/>
        </w:rPr>
        <w:t>e</w:t>
      </w:r>
      <w:r w:rsidRPr="00391445">
        <w:rPr>
          <w:rFonts w:eastAsia="Tiempos Text"/>
          <w:spacing w:val="-1"/>
        </w:rPr>
        <w:t>r</w:t>
      </w:r>
      <w:r w:rsidRPr="00391445">
        <w:rPr>
          <w:rFonts w:eastAsia="Tiempos Text"/>
        </w:rPr>
        <w:t>e k</w:t>
      </w:r>
      <w:r w:rsidRPr="00391445">
        <w:rPr>
          <w:rFonts w:eastAsia="Tiempos Text"/>
          <w:spacing w:val="1"/>
        </w:rPr>
        <w:t>e</w:t>
      </w:r>
      <w:r w:rsidRPr="00391445">
        <w:rPr>
          <w:rFonts w:eastAsia="Tiempos Text"/>
        </w:rPr>
        <w:t xml:space="preserve">en </w:t>
      </w:r>
      <w:r w:rsidRPr="00391445">
        <w:rPr>
          <w:rFonts w:eastAsia="Tiempos Text"/>
          <w:spacing w:val="-1"/>
        </w:rPr>
        <w:t>t</w:t>
      </w:r>
      <w:r w:rsidRPr="00391445">
        <w:rPr>
          <w:rFonts w:eastAsia="Tiempos Text"/>
        </w:rPr>
        <w:t>o find</w:t>
      </w:r>
      <w:r w:rsidRPr="00391445">
        <w:rPr>
          <w:rFonts w:eastAsia="Tiempos Text"/>
          <w:spacing w:val="-9"/>
        </w:rPr>
        <w:t xml:space="preserve"> </w:t>
      </w:r>
      <w:r w:rsidRPr="00391445">
        <w:rPr>
          <w:rFonts w:eastAsia="Tiempos Text"/>
        </w:rPr>
        <w:t>out mo</w:t>
      </w:r>
      <w:r w:rsidRPr="00391445">
        <w:rPr>
          <w:rFonts w:eastAsia="Tiempos Text"/>
          <w:spacing w:val="-1"/>
        </w:rPr>
        <w:t>r</w:t>
      </w:r>
      <w:r w:rsidRPr="00391445">
        <w:rPr>
          <w:rFonts w:eastAsia="Tiempos Text"/>
        </w:rPr>
        <w:t>e a</w:t>
      </w:r>
      <w:r w:rsidRPr="00391445">
        <w:rPr>
          <w:rFonts w:eastAsia="Tiempos Text"/>
          <w:spacing w:val="2"/>
        </w:rPr>
        <w:t>b</w:t>
      </w:r>
      <w:r w:rsidRPr="00391445">
        <w:rPr>
          <w:rFonts w:eastAsia="Tiempos Text"/>
        </w:rPr>
        <w:t xml:space="preserve">out </w:t>
      </w:r>
      <w:proofErr w:type="spellStart"/>
      <w:r w:rsidRPr="00391445">
        <w:rPr>
          <w:rFonts w:eastAsia="Tiempos Text"/>
        </w:rPr>
        <w:t>CiCL</w:t>
      </w:r>
      <w:proofErr w:type="spellEnd"/>
      <w:r w:rsidRPr="00391445">
        <w:rPr>
          <w:rFonts w:eastAsia="Tiempos Text"/>
        </w:rPr>
        <w:t xml:space="preserve"> and whether it might </w:t>
      </w:r>
      <w:r w:rsidRPr="00391445">
        <w:rPr>
          <w:rFonts w:eastAsia="Tiempos Text"/>
          <w:spacing w:val="2"/>
        </w:rPr>
        <w:t>b</w:t>
      </w:r>
      <w:r w:rsidRPr="00391445">
        <w:rPr>
          <w:rFonts w:eastAsia="Tiempos Text"/>
        </w:rPr>
        <w:t>e right for them or their fami</w:t>
      </w:r>
      <w:r w:rsidRPr="00391445">
        <w:rPr>
          <w:rFonts w:eastAsia="Tiempos Text"/>
          <w:spacing w:val="-1"/>
        </w:rPr>
        <w:t>l</w:t>
      </w:r>
      <w:r w:rsidRPr="00391445">
        <w:rPr>
          <w:rFonts w:eastAsia="Tiempos Text"/>
        </w:rPr>
        <w:t>y mem</w:t>
      </w:r>
      <w:r w:rsidRPr="00391445">
        <w:rPr>
          <w:rFonts w:eastAsia="Tiempos Text"/>
          <w:spacing w:val="2"/>
        </w:rPr>
        <w:t>b</w:t>
      </w:r>
      <w:r w:rsidRPr="00391445">
        <w:rPr>
          <w:rFonts w:eastAsia="Tiempos Text"/>
        </w:rPr>
        <w:t>e</w:t>
      </w:r>
      <w:r w:rsidRPr="00391445">
        <w:rPr>
          <w:rFonts w:eastAsia="Tiempos Text"/>
          <w:spacing w:val="-9"/>
        </w:rPr>
        <w:t>r</w:t>
      </w:r>
      <w:r w:rsidRPr="00391445">
        <w:rPr>
          <w:rFonts w:eastAsia="Tiempos Text"/>
        </w:rPr>
        <w:t>. Th</w:t>
      </w:r>
      <w:r w:rsidRPr="00391445">
        <w:rPr>
          <w:rFonts w:eastAsia="Tiempos Text"/>
          <w:spacing w:val="2"/>
        </w:rPr>
        <w:t>es</w:t>
      </w:r>
      <w:r w:rsidRPr="00391445">
        <w:rPr>
          <w:rFonts w:eastAsia="Tiempos Text"/>
        </w:rPr>
        <w:t>e m</w:t>
      </w:r>
      <w:r w:rsidRPr="00391445">
        <w:rPr>
          <w:rFonts w:eastAsia="Tiempos Text"/>
          <w:spacing w:val="1"/>
        </w:rPr>
        <w:t>e</w:t>
      </w:r>
      <w:r w:rsidRPr="00391445">
        <w:rPr>
          <w:rFonts w:eastAsia="Tiempos Text"/>
        </w:rPr>
        <w:t>etin</w:t>
      </w:r>
      <w:r w:rsidRPr="00391445">
        <w:rPr>
          <w:rFonts w:eastAsia="Tiempos Text"/>
          <w:spacing w:val="1"/>
        </w:rPr>
        <w:t>g</w:t>
      </w:r>
      <w:r w:rsidRPr="00391445">
        <w:rPr>
          <w:rFonts w:eastAsia="Tiempos Text"/>
        </w:rPr>
        <w:t xml:space="preserve">s </w:t>
      </w:r>
      <w:r w:rsidRPr="00391445">
        <w:rPr>
          <w:rFonts w:eastAsia="Tiempos Text"/>
          <w:spacing w:val="-2"/>
        </w:rPr>
        <w:t>w</w:t>
      </w:r>
      <w:r w:rsidRPr="00391445">
        <w:rPr>
          <w:rFonts w:eastAsia="Tiempos Text"/>
        </w:rPr>
        <w:t>e</w:t>
      </w:r>
      <w:r w:rsidRPr="00391445">
        <w:rPr>
          <w:rFonts w:eastAsia="Tiempos Text"/>
          <w:spacing w:val="-1"/>
        </w:rPr>
        <w:t>r</w:t>
      </w:r>
      <w:r w:rsidRPr="00391445">
        <w:rPr>
          <w:rFonts w:eastAsia="Tiempos Text"/>
        </w:rPr>
        <w:t xml:space="preserve">e </w:t>
      </w:r>
      <w:r w:rsidRPr="00391445">
        <w:rPr>
          <w:rFonts w:eastAsia="Tiempos Text"/>
          <w:spacing w:val="-2"/>
        </w:rPr>
        <w:t>v</w:t>
      </w:r>
      <w:r w:rsidRPr="00391445">
        <w:rPr>
          <w:rFonts w:eastAsia="Tiempos Text"/>
        </w:rPr>
        <w:t>e</w:t>
      </w:r>
      <w:r w:rsidRPr="00391445">
        <w:rPr>
          <w:rFonts w:eastAsia="Tiempos Text"/>
          <w:spacing w:val="3"/>
        </w:rPr>
        <w:t>r</w:t>
      </w:r>
      <w:r w:rsidRPr="00391445">
        <w:rPr>
          <w:rFonts w:eastAsia="Tiempos Text"/>
        </w:rPr>
        <w:t xml:space="preserve">y </w:t>
      </w:r>
      <w:r w:rsidRPr="00391445">
        <w:rPr>
          <w:rFonts w:eastAsia="Tiempos Text"/>
          <w:spacing w:val="-2"/>
        </w:rPr>
        <w:t>w</w:t>
      </w:r>
      <w:r w:rsidRPr="00391445">
        <w:rPr>
          <w:rFonts w:eastAsia="Tiempos Text"/>
        </w:rPr>
        <w:t>ell at</w:t>
      </w:r>
      <w:r w:rsidRPr="00391445">
        <w:rPr>
          <w:rFonts w:eastAsia="Tiempos Text"/>
          <w:spacing w:val="-1"/>
        </w:rPr>
        <w:t>t</w:t>
      </w:r>
      <w:r w:rsidRPr="00391445">
        <w:rPr>
          <w:rFonts w:eastAsia="Tiempos Text"/>
        </w:rPr>
        <w:t>end</w:t>
      </w:r>
      <w:r w:rsidRPr="00391445">
        <w:rPr>
          <w:rFonts w:eastAsia="Tiempos Text"/>
          <w:spacing w:val="1"/>
        </w:rPr>
        <w:t>e</w:t>
      </w:r>
      <w:r w:rsidRPr="00391445">
        <w:rPr>
          <w:rFonts w:eastAsia="Tiempos Text"/>
        </w:rPr>
        <w:t xml:space="preserve">d and </w:t>
      </w:r>
      <w:r w:rsidRPr="00391445">
        <w:rPr>
          <w:rFonts w:eastAsia="Tiempos Text"/>
          <w:spacing w:val="-2"/>
        </w:rPr>
        <w:t>w</w:t>
      </w:r>
      <w:r w:rsidRPr="00391445">
        <w:rPr>
          <w:rFonts w:eastAsia="Tiempos Text"/>
          <w:spacing w:val="-3"/>
        </w:rPr>
        <w:t>e</w:t>
      </w:r>
      <w:r w:rsidRPr="00391445">
        <w:rPr>
          <w:rFonts w:eastAsia="Tiempos Text"/>
          <w:spacing w:val="-13"/>
        </w:rPr>
        <w:t>’</w:t>
      </w:r>
      <w:r w:rsidRPr="00391445">
        <w:rPr>
          <w:rFonts w:eastAsia="Tiempos Text"/>
        </w:rPr>
        <w:t xml:space="preserve">d like </w:t>
      </w:r>
      <w:r w:rsidRPr="00391445">
        <w:rPr>
          <w:rFonts w:eastAsia="Tiempos Text"/>
          <w:spacing w:val="-1"/>
        </w:rPr>
        <w:t>t</w:t>
      </w:r>
      <w:r w:rsidRPr="00391445">
        <w:rPr>
          <w:rFonts w:eastAsia="Tiempos Text"/>
        </w:rPr>
        <w:t>o thank Pa</w:t>
      </w:r>
      <w:r w:rsidRPr="00391445">
        <w:rPr>
          <w:rFonts w:eastAsia="Tiempos Text"/>
          <w:spacing w:val="-1"/>
        </w:rPr>
        <w:t>r</w:t>
      </w:r>
      <w:r w:rsidRPr="00391445">
        <w:rPr>
          <w:rFonts w:eastAsia="Tiempos Text"/>
        </w:rPr>
        <w:t xml:space="preserve">ent </w:t>
      </w:r>
      <w:r w:rsidRPr="00391445">
        <w:rPr>
          <w:rFonts w:eastAsia="Tiempos Text"/>
          <w:spacing w:val="-1"/>
        </w:rPr>
        <w:t>t</w:t>
      </w:r>
      <w:r w:rsidRPr="00391445">
        <w:rPr>
          <w:rFonts w:eastAsia="Tiempos Text"/>
        </w:rPr>
        <w:t>o Pa</w:t>
      </w:r>
      <w:r w:rsidRPr="00391445">
        <w:rPr>
          <w:rFonts w:eastAsia="Tiempos Text"/>
          <w:spacing w:val="-1"/>
        </w:rPr>
        <w:t>r</w:t>
      </w:r>
      <w:r w:rsidRPr="00391445">
        <w:rPr>
          <w:rFonts w:eastAsia="Tiempos Text"/>
        </w:rPr>
        <w:t>ent for organising th</w:t>
      </w:r>
      <w:r w:rsidRPr="00391445">
        <w:rPr>
          <w:rFonts w:eastAsia="Tiempos Text"/>
          <w:spacing w:val="2"/>
        </w:rPr>
        <w:t>es</w:t>
      </w:r>
      <w:r w:rsidRPr="00391445">
        <w:rPr>
          <w:rFonts w:eastAsia="Tiempos Text"/>
          <w:spacing w:val="-2"/>
        </w:rPr>
        <w:t>e</w:t>
      </w:r>
      <w:r w:rsidRPr="00391445">
        <w:rPr>
          <w:rFonts w:eastAsia="Tiempos Text"/>
        </w:rPr>
        <w:t>.</w:t>
      </w:r>
    </w:p>
    <w:p w14:paraId="3457E54B" w14:textId="77777777" w:rsidR="009A5DC9" w:rsidRPr="00391445" w:rsidRDefault="009A5DC9" w:rsidP="009A5DC9">
      <w:pPr>
        <w:rPr>
          <w:sz w:val="17"/>
          <w:szCs w:val="17"/>
        </w:rPr>
      </w:pPr>
    </w:p>
    <w:p w14:paraId="2B0443AA" w14:textId="77777777" w:rsidR="009A5DC9" w:rsidRPr="00391445" w:rsidRDefault="009A5DC9" w:rsidP="009A5DC9">
      <w:pPr>
        <w:rPr>
          <w:rFonts w:eastAsia="Tiempos Text"/>
        </w:rPr>
      </w:pPr>
      <w:r w:rsidRPr="00391445">
        <w:rPr>
          <w:rFonts w:eastAsia="Tiempos Text"/>
          <w:spacing w:val="-11"/>
        </w:rPr>
        <w:t>W</w:t>
      </w:r>
      <w:r w:rsidRPr="00391445">
        <w:rPr>
          <w:rFonts w:eastAsia="Tiempos Text"/>
          <w:spacing w:val="-3"/>
        </w:rPr>
        <w:t>e</w:t>
      </w:r>
      <w:r w:rsidRPr="00391445">
        <w:rPr>
          <w:rFonts w:eastAsia="Tiempos Text"/>
          <w:spacing w:val="-8"/>
        </w:rPr>
        <w:t>’</w:t>
      </w:r>
      <w:r w:rsidRPr="00391445">
        <w:rPr>
          <w:rFonts w:eastAsia="Tiempos Text"/>
          <w:spacing w:val="-1"/>
        </w:rPr>
        <w:t>r</w:t>
      </w:r>
      <w:r w:rsidRPr="00391445">
        <w:rPr>
          <w:rFonts w:eastAsia="Tiempos Text"/>
        </w:rPr>
        <w:t>e l</w:t>
      </w:r>
      <w:r w:rsidRPr="00391445">
        <w:rPr>
          <w:rFonts w:eastAsia="Tiempos Text"/>
          <w:spacing w:val="2"/>
        </w:rPr>
        <w:t>o</w:t>
      </w:r>
      <w:r w:rsidRPr="00391445">
        <w:rPr>
          <w:rFonts w:eastAsia="Tiempos Text"/>
        </w:rPr>
        <w:t>oking fo</w:t>
      </w:r>
      <w:r w:rsidRPr="00391445">
        <w:rPr>
          <w:rFonts w:eastAsia="Tiempos Text"/>
          <w:spacing w:val="3"/>
        </w:rPr>
        <w:t>r</w:t>
      </w:r>
      <w:r w:rsidRPr="00391445">
        <w:rPr>
          <w:rFonts w:eastAsia="Tiempos Text"/>
          <w:spacing w:val="-2"/>
        </w:rPr>
        <w:t>w</w:t>
      </w:r>
      <w:r w:rsidRPr="00391445">
        <w:rPr>
          <w:rFonts w:eastAsia="Tiempos Text"/>
        </w:rPr>
        <w:t>a</w:t>
      </w:r>
      <w:r w:rsidRPr="00391445">
        <w:rPr>
          <w:rFonts w:eastAsia="Tiempos Text"/>
          <w:spacing w:val="-1"/>
        </w:rPr>
        <w:t>r</w:t>
      </w:r>
      <w:r w:rsidRPr="00391445">
        <w:rPr>
          <w:rFonts w:eastAsia="Tiempos Text"/>
        </w:rPr>
        <w:t xml:space="preserve">d </w:t>
      </w:r>
      <w:r w:rsidRPr="00391445">
        <w:rPr>
          <w:rFonts w:eastAsia="Tiempos Text"/>
          <w:spacing w:val="-1"/>
        </w:rPr>
        <w:t>t</w:t>
      </w:r>
      <w:r w:rsidRPr="00391445">
        <w:rPr>
          <w:rFonts w:eastAsia="Tiempos Text"/>
        </w:rPr>
        <w:t xml:space="preserve">o our </w:t>
      </w:r>
      <w:r w:rsidRPr="00391445">
        <w:rPr>
          <w:rFonts w:eastAsia="Tiempos Text"/>
          <w:spacing w:val="-1"/>
        </w:rPr>
        <w:t>t</w:t>
      </w:r>
      <w:r w:rsidRPr="00391445">
        <w:rPr>
          <w:rFonts w:eastAsia="Tiempos Text"/>
          <w:spacing w:val="2"/>
        </w:rPr>
        <w:t>o</w:t>
      </w:r>
      <w:r w:rsidRPr="00391445">
        <w:rPr>
          <w:rFonts w:eastAsia="Tiempos Text"/>
        </w:rPr>
        <w:t>ol</w:t>
      </w:r>
      <w:r w:rsidRPr="00391445">
        <w:rPr>
          <w:rFonts w:eastAsia="Tiempos Text"/>
          <w:spacing w:val="2"/>
        </w:rPr>
        <w:t>b</w:t>
      </w:r>
      <w:r w:rsidRPr="00391445">
        <w:rPr>
          <w:rFonts w:eastAsia="Tiempos Text"/>
        </w:rPr>
        <w:t>ox for di</w:t>
      </w:r>
      <w:r w:rsidRPr="00391445">
        <w:rPr>
          <w:rFonts w:eastAsia="Tiempos Text"/>
          <w:spacing w:val="1"/>
        </w:rPr>
        <w:t>s</w:t>
      </w:r>
      <w:r w:rsidRPr="00391445">
        <w:rPr>
          <w:rFonts w:eastAsia="Tiempos Text"/>
        </w:rPr>
        <w:t>abl</w:t>
      </w:r>
      <w:r w:rsidRPr="00391445">
        <w:rPr>
          <w:rFonts w:eastAsia="Tiempos Text"/>
          <w:spacing w:val="1"/>
        </w:rPr>
        <w:t>e</w:t>
      </w:r>
      <w:r w:rsidRPr="00391445">
        <w:rPr>
          <w:rFonts w:eastAsia="Tiempos Text"/>
        </w:rPr>
        <w:t xml:space="preserve">d </w:t>
      </w:r>
      <w:r w:rsidRPr="00391445">
        <w:rPr>
          <w:rFonts w:eastAsia="Tiempos Text"/>
          <w:spacing w:val="2"/>
        </w:rPr>
        <w:t>p</w:t>
      </w:r>
      <w:r w:rsidRPr="00391445">
        <w:rPr>
          <w:rFonts w:eastAsia="Tiempos Text"/>
          <w:spacing w:val="1"/>
        </w:rPr>
        <w:t>e</w:t>
      </w:r>
      <w:r w:rsidRPr="00391445">
        <w:rPr>
          <w:rFonts w:eastAsia="Tiempos Text"/>
        </w:rPr>
        <w:t>opl</w:t>
      </w:r>
      <w:r w:rsidRPr="00391445">
        <w:rPr>
          <w:rFonts w:eastAsia="Tiempos Text"/>
          <w:spacing w:val="-2"/>
        </w:rPr>
        <w:t>e</w:t>
      </w:r>
      <w:r w:rsidRPr="00391445">
        <w:rPr>
          <w:rFonts w:eastAsia="Tiempos Text"/>
        </w:rPr>
        <w:t>, famili</w:t>
      </w:r>
      <w:r w:rsidRPr="00391445">
        <w:rPr>
          <w:rFonts w:eastAsia="Tiempos Text"/>
          <w:spacing w:val="2"/>
        </w:rPr>
        <w:t>e</w:t>
      </w:r>
      <w:r w:rsidRPr="00391445">
        <w:rPr>
          <w:rFonts w:eastAsia="Tiempos Text"/>
        </w:rPr>
        <w:t>s and p</w:t>
      </w:r>
      <w:r w:rsidRPr="00391445">
        <w:rPr>
          <w:rFonts w:eastAsia="Tiempos Text"/>
          <w:spacing w:val="-1"/>
        </w:rPr>
        <w:t>ro</w:t>
      </w:r>
      <w:r w:rsidRPr="00391445">
        <w:rPr>
          <w:rFonts w:eastAsia="Tiempos Text"/>
        </w:rPr>
        <w:t>vide</w:t>
      </w:r>
      <w:r w:rsidRPr="00391445">
        <w:rPr>
          <w:rFonts w:eastAsia="Tiempos Text"/>
          <w:spacing w:val="1"/>
        </w:rPr>
        <w:t>r</w:t>
      </w:r>
      <w:r w:rsidRPr="00391445">
        <w:rPr>
          <w:rFonts w:eastAsia="Tiempos Text"/>
        </w:rPr>
        <w:t xml:space="preserve">s coming out </w:t>
      </w:r>
      <w:r w:rsidRPr="00391445">
        <w:rPr>
          <w:rFonts w:eastAsia="Tiempos Text"/>
          <w:spacing w:val="2"/>
        </w:rPr>
        <w:t>so</w:t>
      </w:r>
      <w:r w:rsidRPr="00391445">
        <w:rPr>
          <w:rFonts w:eastAsia="Tiempos Text"/>
        </w:rPr>
        <w:t xml:space="preserve">on. This </w:t>
      </w:r>
      <w:r w:rsidRPr="00391445">
        <w:rPr>
          <w:rFonts w:eastAsia="Tiempos Text"/>
          <w:spacing w:val="-1"/>
        </w:rPr>
        <w:t>r</w:t>
      </w:r>
      <w:r w:rsidRPr="00391445">
        <w:rPr>
          <w:rFonts w:eastAsia="Tiempos Text"/>
          <w:spacing w:val="2"/>
        </w:rPr>
        <w:t>es</w:t>
      </w:r>
      <w:r w:rsidRPr="00391445">
        <w:rPr>
          <w:rFonts w:eastAsia="Tiempos Text"/>
        </w:rPr>
        <w:t>ou</w:t>
      </w:r>
      <w:r w:rsidRPr="00391445">
        <w:rPr>
          <w:rFonts w:eastAsia="Tiempos Text"/>
          <w:spacing w:val="-1"/>
        </w:rPr>
        <w:t>r</w:t>
      </w:r>
      <w:r w:rsidRPr="00391445">
        <w:rPr>
          <w:rFonts w:eastAsia="Tiempos Text"/>
        </w:rPr>
        <w:t xml:space="preserve">ce will bring </w:t>
      </w:r>
      <w:r w:rsidRPr="00391445">
        <w:rPr>
          <w:rFonts w:eastAsia="Tiempos Text"/>
          <w:spacing w:val="-1"/>
        </w:rPr>
        <w:t>t</w:t>
      </w:r>
      <w:r w:rsidRPr="00391445">
        <w:rPr>
          <w:rFonts w:eastAsia="Tiempos Text"/>
          <w:spacing w:val="1"/>
        </w:rPr>
        <w:t>og</w:t>
      </w:r>
      <w:r w:rsidRPr="00391445">
        <w:rPr>
          <w:rFonts w:eastAsia="Tiempos Text"/>
        </w:rPr>
        <w:t xml:space="preserve">ether a </w:t>
      </w:r>
      <w:r w:rsidRPr="00391445">
        <w:rPr>
          <w:rFonts w:eastAsia="Tiempos Text"/>
          <w:spacing w:val="-2"/>
        </w:rPr>
        <w:t>w</w:t>
      </w:r>
      <w:r w:rsidRPr="00391445">
        <w:rPr>
          <w:rFonts w:eastAsia="Tiempos Text"/>
          <w:spacing w:val="1"/>
        </w:rPr>
        <w:t>e</w:t>
      </w:r>
      <w:r w:rsidRPr="00391445">
        <w:rPr>
          <w:rFonts w:eastAsia="Tiempos Text"/>
        </w:rPr>
        <w:t>alth of helpful information a</w:t>
      </w:r>
      <w:r w:rsidRPr="00391445">
        <w:rPr>
          <w:rFonts w:eastAsia="Tiempos Text"/>
          <w:spacing w:val="2"/>
        </w:rPr>
        <w:t>b</w:t>
      </w:r>
      <w:r w:rsidRPr="00391445">
        <w:rPr>
          <w:rFonts w:eastAsia="Tiempos Text"/>
        </w:rPr>
        <w:t xml:space="preserve">out </w:t>
      </w:r>
      <w:proofErr w:type="spellStart"/>
      <w:r w:rsidRPr="00391445">
        <w:rPr>
          <w:rFonts w:eastAsia="Tiempos Text"/>
        </w:rPr>
        <w:t>CiC</w:t>
      </w:r>
      <w:r w:rsidRPr="00391445">
        <w:rPr>
          <w:rFonts w:eastAsia="Tiempos Text"/>
          <w:spacing w:val="5"/>
        </w:rPr>
        <w:t>L</w:t>
      </w:r>
      <w:proofErr w:type="spellEnd"/>
      <w:r w:rsidRPr="00391445">
        <w:rPr>
          <w:rFonts w:eastAsia="Tiempos Text"/>
        </w:rPr>
        <w:t xml:space="preserve">. </w:t>
      </w:r>
      <w:r w:rsidRPr="00391445">
        <w:rPr>
          <w:rFonts w:eastAsia="Tiempos Text"/>
          <w:spacing w:val="-11"/>
        </w:rPr>
        <w:t>W</w:t>
      </w:r>
      <w:r w:rsidRPr="00391445">
        <w:rPr>
          <w:rFonts w:eastAsia="Tiempos Text"/>
        </w:rPr>
        <w:t xml:space="preserve">e will </w:t>
      </w:r>
      <w:r w:rsidRPr="00391445">
        <w:rPr>
          <w:rFonts w:eastAsia="Tiempos Text"/>
          <w:spacing w:val="2"/>
        </w:rPr>
        <w:t>b</w:t>
      </w:r>
      <w:r w:rsidRPr="00391445">
        <w:rPr>
          <w:rFonts w:eastAsia="Tiempos Text"/>
        </w:rPr>
        <w:t xml:space="preserve">e in </w:t>
      </w:r>
      <w:r w:rsidRPr="00391445">
        <w:rPr>
          <w:rFonts w:eastAsia="Tiempos Text"/>
          <w:spacing w:val="-1"/>
        </w:rPr>
        <w:t>t</w:t>
      </w:r>
      <w:r w:rsidRPr="00391445">
        <w:rPr>
          <w:rFonts w:eastAsia="Tiempos Text"/>
        </w:rPr>
        <w:t xml:space="preserve">ouch when this is </w:t>
      </w:r>
      <w:r w:rsidRPr="00391445">
        <w:rPr>
          <w:rFonts w:eastAsia="Tiempos Text"/>
          <w:spacing w:val="-1"/>
        </w:rPr>
        <w:t>r</w:t>
      </w:r>
      <w:r w:rsidRPr="00391445">
        <w:rPr>
          <w:rFonts w:eastAsia="Tiempos Text"/>
          <w:spacing w:val="1"/>
        </w:rPr>
        <w:t>e</w:t>
      </w:r>
      <w:r w:rsidRPr="00391445">
        <w:rPr>
          <w:rFonts w:eastAsia="Tiempos Text"/>
        </w:rPr>
        <w:t>a</w:t>
      </w:r>
      <w:r w:rsidRPr="00391445">
        <w:rPr>
          <w:rFonts w:eastAsia="Tiempos Text"/>
          <w:spacing w:val="-1"/>
        </w:rPr>
        <w:t>d</w:t>
      </w:r>
      <w:r w:rsidRPr="00391445">
        <w:rPr>
          <w:rFonts w:eastAsia="Tiempos Text"/>
          <w:spacing w:val="-15"/>
        </w:rPr>
        <w:t>y</w:t>
      </w:r>
      <w:r w:rsidRPr="00391445">
        <w:rPr>
          <w:rFonts w:eastAsia="Tiempos Text"/>
        </w:rPr>
        <w:t>.</w:t>
      </w:r>
    </w:p>
    <w:p w14:paraId="5DA4AD4B" w14:textId="77777777" w:rsidR="009A5DC9" w:rsidRPr="00391445" w:rsidRDefault="009A5DC9" w:rsidP="009A5DC9">
      <w:pPr>
        <w:rPr>
          <w:sz w:val="17"/>
          <w:szCs w:val="17"/>
        </w:rPr>
      </w:pPr>
    </w:p>
    <w:p w14:paraId="1198FC9A" w14:textId="77777777" w:rsidR="009A5DC9" w:rsidRPr="00391445" w:rsidRDefault="009A5DC9" w:rsidP="009A5DC9">
      <w:pPr>
        <w:rPr>
          <w:rFonts w:eastAsia="Tiempos Text"/>
        </w:rPr>
      </w:pPr>
      <w:r w:rsidRPr="00391445">
        <w:rPr>
          <w:rFonts w:eastAsia="Tiempos Text"/>
          <w:spacing w:val="-2"/>
        </w:rPr>
        <w:t>R</w:t>
      </w:r>
      <w:r w:rsidRPr="00391445">
        <w:rPr>
          <w:rFonts w:eastAsia="Tiempos Text"/>
        </w:rPr>
        <w:t>eu</w:t>
      </w:r>
      <w:r w:rsidRPr="00391445">
        <w:rPr>
          <w:rFonts w:eastAsia="Tiempos Text"/>
          <w:spacing w:val="2"/>
        </w:rPr>
        <w:t>b</w:t>
      </w:r>
      <w:r w:rsidRPr="00391445">
        <w:rPr>
          <w:rFonts w:eastAsia="Tiempos Text"/>
        </w:rPr>
        <w:t>e</w:t>
      </w:r>
      <w:r w:rsidRPr="00391445">
        <w:rPr>
          <w:rFonts w:eastAsia="Tiempos Text"/>
          <w:spacing w:val="-6"/>
        </w:rPr>
        <w:t>n</w:t>
      </w:r>
      <w:r w:rsidRPr="00391445">
        <w:rPr>
          <w:rFonts w:eastAsia="Tiempos Text"/>
          <w:spacing w:val="-8"/>
        </w:rPr>
        <w:t>’</w:t>
      </w:r>
      <w:r w:rsidRPr="00391445">
        <w:rPr>
          <w:rFonts w:eastAsia="Tiempos Text"/>
        </w:rPr>
        <w:t xml:space="preserve">s </w:t>
      </w:r>
      <w:r w:rsidRPr="00391445">
        <w:rPr>
          <w:rFonts w:eastAsia="Tiempos Text"/>
          <w:spacing w:val="1"/>
        </w:rPr>
        <w:t>s</w:t>
      </w:r>
      <w:r w:rsidRPr="00391445">
        <w:rPr>
          <w:rFonts w:eastAsia="Tiempos Text"/>
          <w:spacing w:val="-1"/>
        </w:rPr>
        <w:t>t</w:t>
      </w:r>
      <w:r w:rsidRPr="00391445">
        <w:rPr>
          <w:rFonts w:eastAsia="Tiempos Text"/>
        </w:rPr>
        <w:t>o</w:t>
      </w:r>
      <w:r w:rsidRPr="00391445">
        <w:rPr>
          <w:rFonts w:eastAsia="Tiempos Text"/>
          <w:spacing w:val="3"/>
        </w:rPr>
        <w:t>r</w:t>
      </w:r>
      <w:r w:rsidRPr="00391445">
        <w:rPr>
          <w:rFonts w:eastAsia="Tiempos Text"/>
        </w:rPr>
        <w:t>y is in this newslet</w:t>
      </w:r>
      <w:r w:rsidRPr="00391445">
        <w:rPr>
          <w:rFonts w:eastAsia="Tiempos Text"/>
          <w:spacing w:val="-1"/>
        </w:rPr>
        <w:t>t</w:t>
      </w:r>
      <w:r w:rsidRPr="00391445">
        <w:rPr>
          <w:rFonts w:eastAsia="Tiempos Text"/>
        </w:rPr>
        <w:t xml:space="preserve">er and </w:t>
      </w:r>
      <w:r w:rsidRPr="00391445">
        <w:rPr>
          <w:rFonts w:eastAsia="Tiempos Text"/>
          <w:spacing w:val="-2"/>
        </w:rPr>
        <w:t>w</w:t>
      </w:r>
      <w:r w:rsidRPr="00391445">
        <w:rPr>
          <w:rFonts w:eastAsia="Tiempos Text"/>
        </w:rPr>
        <w:t>e al</w:t>
      </w:r>
      <w:r w:rsidRPr="00391445">
        <w:rPr>
          <w:rFonts w:eastAsia="Tiempos Text"/>
          <w:spacing w:val="2"/>
        </w:rPr>
        <w:t>s</w:t>
      </w:r>
      <w:r w:rsidRPr="00391445">
        <w:rPr>
          <w:rFonts w:eastAsia="Tiempos Text"/>
        </w:rPr>
        <w:t>o h</w:t>
      </w:r>
      <w:r w:rsidRPr="00391445">
        <w:rPr>
          <w:rFonts w:eastAsia="Tiempos Text"/>
          <w:spacing w:val="-5"/>
        </w:rPr>
        <w:t>a</w:t>
      </w:r>
      <w:r w:rsidRPr="00391445">
        <w:rPr>
          <w:rFonts w:eastAsia="Tiempos Text"/>
          <w:spacing w:val="-2"/>
        </w:rPr>
        <w:t>v</w:t>
      </w:r>
      <w:r w:rsidRPr="00391445">
        <w:rPr>
          <w:rFonts w:eastAsia="Tiempos Text"/>
        </w:rPr>
        <w:t>e mo</w:t>
      </w:r>
      <w:r w:rsidRPr="00391445">
        <w:rPr>
          <w:rFonts w:eastAsia="Tiempos Text"/>
          <w:spacing w:val="-1"/>
        </w:rPr>
        <w:t>r</w:t>
      </w:r>
      <w:r w:rsidRPr="00391445">
        <w:rPr>
          <w:rFonts w:eastAsia="Tiempos Text"/>
        </w:rPr>
        <w:t xml:space="preserve">e </w:t>
      </w:r>
      <w:r w:rsidRPr="00391445">
        <w:rPr>
          <w:rFonts w:eastAsia="Tiempos Text"/>
          <w:spacing w:val="1"/>
        </w:rPr>
        <w:t>s</w:t>
      </w:r>
      <w:r w:rsidRPr="00391445">
        <w:rPr>
          <w:rFonts w:eastAsia="Tiempos Text"/>
          <w:spacing w:val="-1"/>
        </w:rPr>
        <w:t>t</w:t>
      </w:r>
      <w:r w:rsidRPr="00391445">
        <w:rPr>
          <w:rFonts w:eastAsia="Tiempos Text"/>
        </w:rPr>
        <w:t>ori</w:t>
      </w:r>
      <w:r w:rsidRPr="00391445">
        <w:rPr>
          <w:rFonts w:eastAsia="Tiempos Text"/>
          <w:spacing w:val="2"/>
        </w:rPr>
        <w:t>e</w:t>
      </w:r>
      <w:r w:rsidRPr="00391445">
        <w:rPr>
          <w:rFonts w:eastAsia="Tiempos Text"/>
        </w:rPr>
        <w:t>s, vid</w:t>
      </w:r>
      <w:r w:rsidRPr="00391445">
        <w:rPr>
          <w:rFonts w:eastAsia="Tiempos Text"/>
          <w:spacing w:val="1"/>
        </w:rPr>
        <w:t>e</w:t>
      </w:r>
      <w:r w:rsidRPr="00391445">
        <w:rPr>
          <w:rFonts w:eastAsia="Tiempos Text"/>
          <w:spacing w:val="2"/>
        </w:rPr>
        <w:t>o</w:t>
      </w:r>
      <w:r w:rsidRPr="00391445">
        <w:rPr>
          <w:rFonts w:eastAsia="Tiempos Text"/>
        </w:rPr>
        <w:t>s, guid</w:t>
      </w:r>
      <w:r w:rsidRPr="00391445">
        <w:rPr>
          <w:rFonts w:eastAsia="Tiempos Text"/>
          <w:spacing w:val="2"/>
        </w:rPr>
        <w:t>e</w:t>
      </w:r>
      <w:r w:rsidRPr="00391445">
        <w:rPr>
          <w:rFonts w:eastAsia="Tiempos Text"/>
        </w:rPr>
        <w:t xml:space="preserve">s and information </w:t>
      </w:r>
      <w:r w:rsidRPr="00391445">
        <w:rPr>
          <w:rFonts w:eastAsia="Tiempos Text"/>
          <w:spacing w:val="-5"/>
        </w:rPr>
        <w:t>a</w:t>
      </w:r>
      <w:r w:rsidRPr="00391445">
        <w:rPr>
          <w:rFonts w:eastAsia="Tiempos Text"/>
          <w:spacing w:val="-4"/>
        </w:rPr>
        <w:t>v</w:t>
      </w:r>
      <w:r w:rsidRPr="00391445">
        <w:rPr>
          <w:rFonts w:eastAsia="Tiempos Text"/>
        </w:rPr>
        <w:t>ailable f</w:t>
      </w:r>
      <w:r w:rsidRPr="00391445">
        <w:rPr>
          <w:rFonts w:eastAsia="Tiempos Text"/>
          <w:spacing w:val="-1"/>
        </w:rPr>
        <w:t>r</w:t>
      </w:r>
      <w:r w:rsidRPr="00391445">
        <w:rPr>
          <w:rFonts w:eastAsia="Tiempos Text"/>
        </w:rPr>
        <w:t>om the Mini</w:t>
      </w:r>
      <w:r w:rsidRPr="00391445">
        <w:rPr>
          <w:rFonts w:eastAsia="Tiempos Text"/>
          <w:spacing w:val="1"/>
        </w:rPr>
        <w:t>s</w:t>
      </w:r>
      <w:r w:rsidRPr="00391445">
        <w:rPr>
          <w:rFonts w:eastAsia="Tiempos Text"/>
        </w:rPr>
        <w:t>t</w:t>
      </w:r>
      <w:r w:rsidRPr="00391445">
        <w:rPr>
          <w:rFonts w:eastAsia="Tiempos Text"/>
          <w:spacing w:val="3"/>
        </w:rPr>
        <w:t>r</w:t>
      </w:r>
      <w:r w:rsidRPr="00391445">
        <w:rPr>
          <w:rFonts w:eastAsia="Tiempos Text"/>
        </w:rPr>
        <w:t xml:space="preserve">y </w:t>
      </w:r>
      <w:r w:rsidRPr="00391445">
        <w:rPr>
          <w:rFonts w:eastAsia="Tiempos Text"/>
          <w:spacing w:val="-2"/>
        </w:rPr>
        <w:t>w</w:t>
      </w:r>
      <w:r w:rsidRPr="00391445">
        <w:rPr>
          <w:rFonts w:eastAsia="Tiempos Text"/>
        </w:rPr>
        <w:t>e</w:t>
      </w:r>
      <w:r w:rsidRPr="00391445">
        <w:rPr>
          <w:rFonts w:eastAsia="Tiempos Text"/>
          <w:spacing w:val="2"/>
        </w:rPr>
        <w:t>b</w:t>
      </w:r>
      <w:r w:rsidRPr="00391445">
        <w:rPr>
          <w:rFonts w:eastAsia="Tiempos Text"/>
        </w:rPr>
        <w:t>si</w:t>
      </w:r>
      <w:r w:rsidRPr="00391445">
        <w:rPr>
          <w:rFonts w:eastAsia="Tiempos Text"/>
          <w:spacing w:val="-1"/>
        </w:rPr>
        <w:t>t</w:t>
      </w:r>
      <w:r w:rsidRPr="00391445">
        <w:rPr>
          <w:rFonts w:eastAsia="Tiempos Text"/>
        </w:rPr>
        <w:t>e at:</w:t>
      </w:r>
    </w:p>
    <w:p w14:paraId="351F5811" w14:textId="77777777" w:rsidR="009A5DC9" w:rsidRPr="00391445" w:rsidRDefault="009A5DC9" w:rsidP="009A5DC9">
      <w:pPr>
        <w:rPr>
          <w:sz w:val="11"/>
          <w:szCs w:val="11"/>
        </w:rPr>
      </w:pPr>
    </w:p>
    <w:p w14:paraId="0E825FE4" w14:textId="62E68A9F" w:rsidR="009A5DC9" w:rsidRPr="00391445" w:rsidRDefault="00E54D0F" w:rsidP="009A5DC9">
      <w:pPr>
        <w:rPr>
          <w:rFonts w:eastAsia="Tiempos Text Semibold" w:cs="Tiempos Text Semibold"/>
          <w:b/>
          <w:color w:val="000000" w:themeColor="text1"/>
        </w:rPr>
      </w:pPr>
      <w:hyperlink r:id="rId16">
        <w:r w:rsidR="009A5DC9" w:rsidRPr="00391445">
          <w:rPr>
            <w:rFonts w:eastAsia="Tiempos Text Semibold" w:cs="Tiempos Text Semibold"/>
            <w:b/>
            <w:bCs/>
            <w:color w:val="000000" w:themeColor="text1"/>
          </w:rPr>
          <w:t>ww</w:t>
        </w:r>
        <w:r w:rsidR="009A5DC9" w:rsidRPr="00391445">
          <w:rPr>
            <w:rFonts w:eastAsia="Tiempos Text Semibold" w:cs="Tiempos Text Semibold"/>
            <w:b/>
            <w:bCs/>
            <w:color w:val="000000" w:themeColor="text1"/>
            <w:spacing w:val="-17"/>
          </w:rPr>
          <w:t>w</w:t>
        </w:r>
        <w:r w:rsidR="009A5DC9" w:rsidRPr="00391445">
          <w:rPr>
            <w:rFonts w:eastAsia="Tiempos Text Semibold" w:cs="Tiempos Text Semibold"/>
            <w:b/>
            <w:bCs/>
            <w:color w:val="000000" w:themeColor="text1"/>
          </w:rPr>
          <w:t>.health.g</w:t>
        </w:r>
        <w:r w:rsidR="009A5DC9" w:rsidRPr="00391445">
          <w:rPr>
            <w:rFonts w:eastAsia="Tiempos Text Semibold" w:cs="Tiempos Text Semibold"/>
            <w:b/>
            <w:bCs/>
            <w:color w:val="000000" w:themeColor="text1"/>
            <w:spacing w:val="-4"/>
          </w:rPr>
          <w:t>o</w:t>
        </w:r>
        <w:r w:rsidR="009A5DC9" w:rsidRPr="00391445">
          <w:rPr>
            <w:rFonts w:eastAsia="Tiempos Text Semibold" w:cs="Tiempos Text Semibold"/>
            <w:b/>
            <w:bCs/>
            <w:color w:val="000000" w:themeColor="text1"/>
          </w:rPr>
          <w:t>vt</w:t>
        </w:r>
        <w:r w:rsidR="009A5DC9" w:rsidRPr="00391445">
          <w:rPr>
            <w:rFonts w:eastAsia="Tiempos Text Semibold" w:cs="Tiempos Text Semibold"/>
            <w:b/>
            <w:bCs/>
            <w:color w:val="000000" w:themeColor="text1"/>
            <w:spacing w:val="-1"/>
          </w:rPr>
          <w:t>.</w:t>
        </w:r>
        <w:r w:rsidR="009A5DC9" w:rsidRPr="00391445">
          <w:rPr>
            <w:rFonts w:eastAsia="Tiempos Text Semibold" w:cs="Tiempos Text Semibold"/>
            <w:b/>
            <w:bCs/>
            <w:color w:val="000000" w:themeColor="text1"/>
          </w:rPr>
          <w:t>nz</w:t>
        </w:r>
        <w:r w:rsidR="009A5DC9" w:rsidRPr="00391445">
          <w:rPr>
            <w:rFonts w:eastAsia="Tiempos Text Semibold" w:cs="Tiempos Text Semibold"/>
            <w:b/>
            <w:bCs/>
            <w:color w:val="000000" w:themeColor="text1"/>
            <w:spacing w:val="-4"/>
          </w:rPr>
          <w:t>/</w:t>
        </w:r>
        <w:r w:rsidR="009A5DC9" w:rsidRPr="00391445">
          <w:rPr>
            <w:rFonts w:eastAsia="Tiempos Text Semibold" w:cs="Tiempos Text Semibold"/>
            <w:b/>
            <w:bCs/>
            <w:color w:val="000000" w:themeColor="text1"/>
            <w:spacing w:val="-6"/>
          </w:rPr>
          <w:t>y</w:t>
        </w:r>
        <w:r w:rsidR="009A5DC9" w:rsidRPr="00391445">
          <w:rPr>
            <w:rFonts w:eastAsia="Tiempos Text Semibold" w:cs="Tiempos Text Semibold"/>
            <w:b/>
            <w:bCs/>
            <w:color w:val="000000" w:themeColor="text1"/>
          </w:rPr>
          <w:t>ou</w:t>
        </w:r>
        <w:r w:rsidR="009A5DC9" w:rsidRPr="00391445">
          <w:rPr>
            <w:rFonts w:eastAsia="Tiempos Text Semibold" w:cs="Tiempos Text Semibold"/>
            <w:b/>
            <w:bCs/>
            <w:color w:val="000000" w:themeColor="text1"/>
            <w:spacing w:val="2"/>
          </w:rPr>
          <w:t>r</w:t>
        </w:r>
        <w:r w:rsidR="009A5DC9" w:rsidRPr="00391445">
          <w:rPr>
            <w:rFonts w:eastAsia="Tiempos Text Semibold" w:cs="Tiempos Text Semibold"/>
            <w:b/>
            <w:bCs/>
            <w:color w:val="000000" w:themeColor="text1"/>
          </w:rPr>
          <w:t>-health</w:t>
        </w:r>
        <w:r w:rsidR="009A5DC9" w:rsidRPr="00391445">
          <w:rPr>
            <w:rFonts w:eastAsia="Tiempos Text Semibold" w:cs="Tiempos Text Semibold"/>
            <w:b/>
            <w:bCs/>
            <w:color w:val="000000" w:themeColor="text1"/>
            <w:spacing w:val="-15"/>
          </w:rPr>
          <w:t>/</w:t>
        </w:r>
        <w:r w:rsidR="009A5DC9" w:rsidRPr="00391445">
          <w:rPr>
            <w:rFonts w:eastAsia="Tiempos Text Semibold" w:cs="Tiempos Text Semibold"/>
            <w:b/>
            <w:bCs/>
            <w:color w:val="000000" w:themeColor="text1"/>
          </w:rPr>
          <w:t>se</w:t>
        </w:r>
        <w:r w:rsidR="009A5DC9" w:rsidRPr="00391445">
          <w:rPr>
            <w:rFonts w:eastAsia="Tiempos Text Semibold" w:cs="Tiempos Text Semibold"/>
            <w:b/>
            <w:bCs/>
            <w:color w:val="000000" w:themeColor="text1"/>
            <w:spacing w:val="4"/>
          </w:rPr>
          <w:t>r</w:t>
        </w:r>
        <w:r w:rsidR="009A5DC9" w:rsidRPr="00391445">
          <w:rPr>
            <w:rFonts w:eastAsia="Tiempos Text Semibold" w:cs="Tiempos Text Semibold"/>
            <w:b/>
            <w:bCs/>
            <w:color w:val="000000" w:themeColor="text1"/>
          </w:rPr>
          <w:t>vice</w:t>
        </w:r>
        <w:r w:rsidR="009A5DC9" w:rsidRPr="00391445">
          <w:rPr>
            <w:rFonts w:eastAsia="Tiempos Text Semibold" w:cs="Tiempos Text Semibold"/>
            <w:b/>
            <w:bCs/>
            <w:color w:val="000000" w:themeColor="text1"/>
            <w:spacing w:val="1"/>
          </w:rPr>
          <w:t>s</w:t>
        </w:r>
        <w:r w:rsidR="009A5DC9" w:rsidRPr="00391445">
          <w:rPr>
            <w:rFonts w:eastAsia="Tiempos Text Semibold" w:cs="Tiempos Text Semibold"/>
            <w:b/>
            <w:bCs/>
            <w:color w:val="000000" w:themeColor="text1"/>
          </w:rPr>
          <w:t>-and</w:t>
        </w:r>
        <w:r w:rsidR="009A5DC9" w:rsidRPr="00391445">
          <w:rPr>
            <w:rFonts w:eastAsia="Tiempos Text Semibold" w:cs="Tiempos Text Semibold"/>
            <w:b/>
            <w:bCs/>
            <w:color w:val="000000" w:themeColor="text1"/>
            <w:spacing w:val="4"/>
          </w:rPr>
          <w:t>-</w:t>
        </w:r>
        <w:r w:rsidR="009A5DC9" w:rsidRPr="00391445">
          <w:rPr>
            <w:rFonts w:eastAsia="Tiempos Text Semibold" w:cs="Tiempos Text Semibold"/>
            <w:b/>
            <w:bCs/>
            <w:color w:val="000000" w:themeColor="text1"/>
          </w:rPr>
          <w:t>s</w:t>
        </w:r>
        <w:r w:rsidR="009A5DC9" w:rsidRPr="00391445">
          <w:rPr>
            <w:rFonts w:eastAsia="Tiempos Text Semibold" w:cs="Tiempos Text Semibold"/>
            <w:b/>
            <w:bCs/>
            <w:color w:val="000000" w:themeColor="text1"/>
            <w:spacing w:val="-1"/>
          </w:rPr>
          <w:t>u</w:t>
        </w:r>
        <w:r w:rsidR="009A5DC9" w:rsidRPr="00391445">
          <w:rPr>
            <w:rFonts w:eastAsia="Tiempos Text Semibold" w:cs="Tiempos Text Semibold"/>
            <w:b/>
            <w:bCs/>
            <w:color w:val="000000" w:themeColor="text1"/>
          </w:rPr>
          <w:t>p</w:t>
        </w:r>
        <w:r w:rsidR="009A5DC9" w:rsidRPr="00391445">
          <w:rPr>
            <w:rFonts w:eastAsia="Tiempos Text Semibold" w:cs="Tiempos Text Semibold"/>
            <w:b/>
            <w:bCs/>
            <w:color w:val="000000" w:themeColor="text1"/>
            <w:spacing w:val="1"/>
          </w:rPr>
          <w:t>p</w:t>
        </w:r>
        <w:r w:rsidR="009A5DC9" w:rsidRPr="00391445">
          <w:rPr>
            <w:rFonts w:eastAsia="Tiempos Text Semibold" w:cs="Tiempos Text Semibold"/>
            <w:b/>
            <w:bCs/>
            <w:color w:val="000000" w:themeColor="text1"/>
          </w:rPr>
          <w:t>o</w:t>
        </w:r>
        <w:r w:rsidR="009A5DC9" w:rsidRPr="00391445">
          <w:rPr>
            <w:rFonts w:eastAsia="Tiempos Text Semibold" w:cs="Tiempos Text Semibold"/>
            <w:b/>
            <w:bCs/>
            <w:color w:val="000000" w:themeColor="text1"/>
            <w:spacing w:val="3"/>
          </w:rPr>
          <w:t>r</w:t>
        </w:r>
        <w:r w:rsidR="009A5DC9" w:rsidRPr="00391445">
          <w:rPr>
            <w:rFonts w:eastAsia="Tiempos Text Semibold" w:cs="Tiempos Text Semibold"/>
            <w:b/>
            <w:bCs/>
            <w:color w:val="000000" w:themeColor="text1"/>
          </w:rPr>
          <w:t>t</w:t>
        </w:r>
        <w:r w:rsidR="009A5DC9" w:rsidRPr="00391445">
          <w:rPr>
            <w:rFonts w:eastAsia="Tiempos Text Semibold" w:cs="Tiempos Text Semibold"/>
            <w:b/>
            <w:bCs/>
            <w:color w:val="000000" w:themeColor="text1"/>
            <w:spacing w:val="-17"/>
          </w:rPr>
          <w:t>/</w:t>
        </w:r>
        <w:r w:rsidR="009A5DC9" w:rsidRPr="00391445">
          <w:rPr>
            <w:rFonts w:eastAsia="Tiempos Text Semibold" w:cs="Tiempos Text Semibold"/>
            <w:b/>
            <w:bCs/>
            <w:color w:val="000000" w:themeColor="text1"/>
          </w:rPr>
          <w:t>disabilit</w:t>
        </w:r>
        <w:r w:rsidR="009A5DC9" w:rsidRPr="00391445">
          <w:rPr>
            <w:rFonts w:eastAsia="Tiempos Text Semibold" w:cs="Tiempos Text Semibold"/>
            <w:b/>
            <w:bCs/>
            <w:color w:val="000000" w:themeColor="text1"/>
            <w:spacing w:val="-4"/>
          </w:rPr>
          <w:t>y</w:t>
        </w:r>
        <w:r w:rsidR="009A5DC9" w:rsidRPr="00391445">
          <w:rPr>
            <w:rFonts w:eastAsia="Tiempos Text Semibold" w:cs="Tiempos Text Semibold"/>
            <w:b/>
            <w:bCs/>
            <w:color w:val="000000" w:themeColor="text1"/>
            <w:spacing w:val="4"/>
          </w:rPr>
          <w:t>-</w:t>
        </w:r>
        <w:r w:rsidR="009A5DC9" w:rsidRPr="00391445">
          <w:rPr>
            <w:rFonts w:eastAsia="Tiempos Text Semibold" w:cs="Tiempos Text Semibold"/>
            <w:b/>
            <w:bCs/>
            <w:color w:val="000000" w:themeColor="text1"/>
          </w:rPr>
          <w:t>se</w:t>
        </w:r>
        <w:r w:rsidR="009A5DC9" w:rsidRPr="00391445">
          <w:rPr>
            <w:rFonts w:eastAsia="Tiempos Text Semibold" w:cs="Tiempos Text Semibold"/>
            <w:b/>
            <w:bCs/>
            <w:color w:val="000000" w:themeColor="text1"/>
            <w:spacing w:val="4"/>
          </w:rPr>
          <w:t>r</w:t>
        </w:r>
        <w:r w:rsidR="009A5DC9" w:rsidRPr="00391445">
          <w:rPr>
            <w:rFonts w:eastAsia="Tiempos Text Semibold" w:cs="Tiempos Text Semibold"/>
            <w:b/>
            <w:bCs/>
            <w:color w:val="000000" w:themeColor="text1"/>
          </w:rPr>
          <w:t>vice</w:t>
        </w:r>
        <w:r w:rsidR="009A5DC9" w:rsidRPr="00391445">
          <w:rPr>
            <w:rFonts w:eastAsia="Tiempos Text Semibold" w:cs="Tiempos Text Semibold"/>
            <w:b/>
            <w:bCs/>
            <w:color w:val="000000" w:themeColor="text1"/>
            <w:spacing w:val="-4"/>
          </w:rPr>
          <w:t>s</w:t>
        </w:r>
        <w:r w:rsidR="009A5DC9" w:rsidRPr="00391445">
          <w:rPr>
            <w:rFonts w:eastAsia="Tiempos Text Semibold" w:cs="Tiempos Text Semibold"/>
            <w:b/>
            <w:bCs/>
            <w:color w:val="000000" w:themeColor="text1"/>
            <w:spacing w:val="-17"/>
          </w:rPr>
          <w:t>/</w:t>
        </w:r>
        <w:r w:rsidR="009A5DC9" w:rsidRPr="00391445">
          <w:rPr>
            <w:rFonts w:eastAsia="Tiempos Text Semibold" w:cs="Tiempos Text Semibold"/>
            <w:b/>
            <w:bCs/>
            <w:color w:val="000000" w:themeColor="text1"/>
          </w:rPr>
          <w:t>othe</w:t>
        </w:r>
        <w:r w:rsidR="009A5DC9" w:rsidRPr="00391445">
          <w:rPr>
            <w:rFonts w:eastAsia="Tiempos Text Semibold" w:cs="Tiempos Text Semibold"/>
            <w:b/>
            <w:bCs/>
            <w:color w:val="000000" w:themeColor="text1"/>
            <w:spacing w:val="2"/>
          </w:rPr>
          <w:t>r</w:t>
        </w:r>
        <w:r w:rsidR="009A5DC9" w:rsidRPr="00391445">
          <w:rPr>
            <w:rFonts w:eastAsia="Tiempos Text Semibold" w:cs="Tiempos Text Semibold"/>
            <w:b/>
            <w:bCs/>
            <w:color w:val="000000" w:themeColor="text1"/>
          </w:rPr>
          <w:t>-</w:t>
        </w:r>
        <w:r w:rsidR="009A5DC9" w:rsidRPr="00391445">
          <w:rPr>
            <w:rFonts w:eastAsia="Tiempos Text Semibold" w:cs="Tiempos Text Semibold"/>
            <w:b/>
            <w:bCs/>
            <w:color w:val="000000" w:themeColor="text1"/>
            <w:spacing w:val="1"/>
          </w:rPr>
          <w:t>p</w:t>
        </w:r>
        <w:r w:rsidR="009A5DC9" w:rsidRPr="00391445">
          <w:rPr>
            <w:rFonts w:eastAsia="Tiempos Text Semibold" w:cs="Tiempos Text Semibold"/>
            <w:b/>
            <w:bCs/>
            <w:color w:val="000000" w:themeColor="text1"/>
          </w:rPr>
          <w:t>eople</w:t>
        </w:r>
        <w:r w:rsidR="009A5DC9" w:rsidRPr="00391445">
          <w:rPr>
            <w:rFonts w:eastAsia="Tiempos Text Semibold" w:cs="Tiempos Text Semibold"/>
            <w:b/>
            <w:bCs/>
            <w:color w:val="000000" w:themeColor="text1"/>
            <w:spacing w:val="1"/>
          </w:rPr>
          <w:t>s</w:t>
        </w:r>
        <w:r w:rsidR="009A5DC9" w:rsidRPr="00391445">
          <w:rPr>
            <w:rFonts w:eastAsia="Tiempos Text Semibold" w:cs="Tiempos Text Semibold"/>
            <w:b/>
            <w:bCs/>
            <w:color w:val="000000" w:themeColor="text1"/>
          </w:rPr>
          <w:t>-</w:t>
        </w:r>
      </w:hyperlink>
      <w:r w:rsidR="009A5DC9" w:rsidRPr="00391445">
        <w:rPr>
          <w:rFonts w:eastAsia="Tiempos Text Semibold" w:cs="Tiempos Text Semibold"/>
          <w:b/>
          <w:bCs/>
          <w:color w:val="000000" w:themeColor="text1"/>
        </w:rPr>
        <w:t>storie</w:t>
      </w:r>
      <w:r w:rsidR="009A5DC9" w:rsidRPr="00391445">
        <w:rPr>
          <w:rFonts w:eastAsia="Tiempos Text Semibold" w:cs="Tiempos Text Semibold"/>
          <w:b/>
          <w:bCs/>
          <w:color w:val="000000" w:themeColor="text1"/>
          <w:spacing w:val="-4"/>
        </w:rPr>
        <w:t>s</w:t>
      </w:r>
      <w:r w:rsidR="009A5DC9" w:rsidRPr="00391445">
        <w:rPr>
          <w:rFonts w:eastAsia="Tiempos Text Semibold" w:cs="Tiempos Text Semibold"/>
          <w:b/>
          <w:bCs/>
          <w:color w:val="000000" w:themeColor="text1"/>
          <w:spacing w:val="-15"/>
        </w:rPr>
        <w:t>/</w:t>
      </w:r>
      <w:r w:rsidR="009A5DC9" w:rsidRPr="00391445">
        <w:rPr>
          <w:rFonts w:eastAsia="Tiempos Text Semibold" w:cs="Tiempos Text Semibold"/>
          <w:b/>
          <w:bCs/>
          <w:color w:val="000000" w:themeColor="text1"/>
        </w:rPr>
        <w:t>n</w:t>
      </w:r>
      <w:r w:rsidR="009A5DC9" w:rsidRPr="00391445">
        <w:rPr>
          <w:rFonts w:eastAsia="Tiempos Text Semibold" w:cs="Tiempos Text Semibold"/>
          <w:b/>
          <w:bCs/>
          <w:color w:val="000000" w:themeColor="text1"/>
          <w:spacing w:val="-3"/>
        </w:rPr>
        <w:t>ew</w:t>
      </w:r>
      <w:r w:rsidR="009A5DC9" w:rsidRPr="00391445">
        <w:rPr>
          <w:rFonts w:eastAsia="Tiempos Text Semibold" w:cs="Tiempos Text Semibold"/>
          <w:b/>
          <w:bCs/>
          <w:color w:val="000000" w:themeColor="text1"/>
        </w:rPr>
        <w:t>-m</w:t>
      </w:r>
      <w:r w:rsidR="009A5DC9" w:rsidRPr="00391445">
        <w:rPr>
          <w:rFonts w:eastAsia="Tiempos Text Semibold" w:cs="Tiempos Text Semibold"/>
          <w:b/>
          <w:bCs/>
          <w:color w:val="000000" w:themeColor="text1"/>
          <w:spacing w:val="1"/>
        </w:rPr>
        <w:t>o</w:t>
      </w:r>
      <w:r w:rsidR="009A5DC9" w:rsidRPr="00391445">
        <w:rPr>
          <w:rFonts w:eastAsia="Tiempos Text Semibold" w:cs="Tiempos Text Semibold"/>
          <w:b/>
          <w:bCs/>
          <w:color w:val="000000" w:themeColor="text1"/>
        </w:rPr>
        <w:t>del-</w:t>
      </w:r>
      <w:r w:rsidR="009A5DC9" w:rsidRPr="00391445">
        <w:rPr>
          <w:rFonts w:eastAsia="Tiempos Text Semibold" w:cs="Tiempos Text Semibold"/>
          <w:b/>
          <w:bCs/>
          <w:color w:val="000000" w:themeColor="text1"/>
          <w:spacing w:val="1"/>
        </w:rPr>
        <w:t>p</w:t>
      </w:r>
      <w:r w:rsidR="009A5DC9" w:rsidRPr="00391445">
        <w:rPr>
          <w:rFonts w:eastAsia="Tiempos Text Semibold" w:cs="Tiempos Text Semibold"/>
          <w:b/>
          <w:bCs/>
          <w:color w:val="000000" w:themeColor="text1"/>
        </w:rPr>
        <w:t>eopl</w:t>
      </w:r>
      <w:r w:rsidR="009A5DC9" w:rsidRPr="00391445">
        <w:rPr>
          <w:rFonts w:eastAsia="Tiempos Text Semibold" w:cs="Tiempos Text Semibold"/>
          <w:b/>
          <w:bCs/>
          <w:color w:val="000000" w:themeColor="text1"/>
          <w:spacing w:val="5"/>
        </w:rPr>
        <w:t>e</w:t>
      </w:r>
      <w:r w:rsidR="009A5DC9" w:rsidRPr="00391445">
        <w:rPr>
          <w:rFonts w:eastAsia="Tiempos Text Semibold" w:cs="Tiempos Text Semibold"/>
          <w:b/>
          <w:bCs/>
          <w:color w:val="000000" w:themeColor="text1"/>
          <w:spacing w:val="4"/>
        </w:rPr>
        <w:t>-</w:t>
      </w:r>
      <w:r w:rsidR="009A5DC9" w:rsidRPr="00391445">
        <w:rPr>
          <w:rFonts w:eastAsia="Tiempos Text Semibold" w:cs="Tiempos Text Semibold"/>
          <w:b/>
          <w:bCs/>
          <w:color w:val="000000" w:themeColor="text1"/>
        </w:rPr>
        <w:t>stories</w:t>
      </w:r>
    </w:p>
    <w:p w14:paraId="3AA56DE4" w14:textId="77777777" w:rsidR="009A5DC9" w:rsidRPr="00391445" w:rsidRDefault="009A5DC9" w:rsidP="009A5DC9">
      <w:pPr>
        <w:rPr>
          <w:b/>
          <w:color w:val="000000" w:themeColor="text1"/>
          <w:sz w:val="11"/>
          <w:szCs w:val="11"/>
        </w:rPr>
      </w:pPr>
    </w:p>
    <w:p w14:paraId="7775A947" w14:textId="4160D6F2" w:rsidR="009A5DC9" w:rsidRPr="00391445" w:rsidRDefault="00E54D0F" w:rsidP="009A5DC9">
      <w:pPr>
        <w:rPr>
          <w:rFonts w:eastAsia="Tiempos Text Semibold" w:cs="Tiempos Text Semibold"/>
          <w:b/>
          <w:color w:val="000000" w:themeColor="text1"/>
        </w:rPr>
      </w:pPr>
      <w:hyperlink r:id="rId17">
        <w:r w:rsidR="009A5DC9" w:rsidRPr="00391445">
          <w:rPr>
            <w:rFonts w:eastAsia="Tiempos Text Semibold" w:cs="Tiempos Text Semibold"/>
            <w:b/>
            <w:bCs/>
            <w:color w:val="000000" w:themeColor="text1"/>
          </w:rPr>
          <w:t>ww</w:t>
        </w:r>
        <w:r w:rsidR="009A5DC9" w:rsidRPr="00391445">
          <w:rPr>
            <w:rFonts w:eastAsia="Tiempos Text Semibold" w:cs="Tiempos Text Semibold"/>
            <w:b/>
            <w:bCs/>
            <w:color w:val="000000" w:themeColor="text1"/>
            <w:spacing w:val="-17"/>
          </w:rPr>
          <w:t>w</w:t>
        </w:r>
        <w:r w:rsidR="009A5DC9" w:rsidRPr="00391445">
          <w:rPr>
            <w:rFonts w:eastAsia="Tiempos Text Semibold" w:cs="Tiempos Text Semibold"/>
            <w:b/>
            <w:bCs/>
            <w:color w:val="000000" w:themeColor="text1"/>
          </w:rPr>
          <w:t>.health.g</w:t>
        </w:r>
        <w:r w:rsidR="009A5DC9" w:rsidRPr="00391445">
          <w:rPr>
            <w:rFonts w:eastAsia="Tiempos Text Semibold" w:cs="Tiempos Text Semibold"/>
            <w:b/>
            <w:bCs/>
            <w:color w:val="000000" w:themeColor="text1"/>
            <w:spacing w:val="-4"/>
          </w:rPr>
          <w:t>o</w:t>
        </w:r>
        <w:r w:rsidR="009A5DC9" w:rsidRPr="00391445">
          <w:rPr>
            <w:rFonts w:eastAsia="Tiempos Text Semibold" w:cs="Tiempos Text Semibold"/>
            <w:b/>
            <w:bCs/>
            <w:color w:val="000000" w:themeColor="text1"/>
          </w:rPr>
          <w:t>vt</w:t>
        </w:r>
        <w:r w:rsidR="009A5DC9" w:rsidRPr="00391445">
          <w:rPr>
            <w:rFonts w:eastAsia="Tiempos Text Semibold" w:cs="Tiempos Text Semibold"/>
            <w:b/>
            <w:bCs/>
            <w:color w:val="000000" w:themeColor="text1"/>
            <w:spacing w:val="-1"/>
          </w:rPr>
          <w:t>.</w:t>
        </w:r>
        <w:r w:rsidR="009A5DC9" w:rsidRPr="00391445">
          <w:rPr>
            <w:rFonts w:eastAsia="Tiempos Text Semibold" w:cs="Tiempos Text Semibold"/>
            <w:b/>
            <w:bCs/>
            <w:color w:val="000000" w:themeColor="text1"/>
          </w:rPr>
          <w:t>nz</w:t>
        </w:r>
        <w:r w:rsidR="009A5DC9" w:rsidRPr="00391445">
          <w:rPr>
            <w:rFonts w:eastAsia="Tiempos Text Semibold" w:cs="Tiempos Text Semibold"/>
            <w:b/>
            <w:bCs/>
            <w:color w:val="000000" w:themeColor="text1"/>
            <w:spacing w:val="-4"/>
          </w:rPr>
          <w:t>/</w:t>
        </w:r>
        <w:r w:rsidR="009A5DC9" w:rsidRPr="00391445">
          <w:rPr>
            <w:rFonts w:eastAsia="Tiempos Text Semibold" w:cs="Tiempos Text Semibold"/>
            <w:b/>
            <w:bCs/>
            <w:color w:val="000000" w:themeColor="text1"/>
            <w:spacing w:val="-6"/>
          </w:rPr>
          <w:t>y</w:t>
        </w:r>
        <w:r w:rsidR="009A5DC9" w:rsidRPr="00391445">
          <w:rPr>
            <w:rFonts w:eastAsia="Tiempos Text Semibold" w:cs="Tiempos Text Semibold"/>
            <w:b/>
            <w:bCs/>
            <w:color w:val="000000" w:themeColor="text1"/>
          </w:rPr>
          <w:t>ou</w:t>
        </w:r>
        <w:r w:rsidR="009A5DC9" w:rsidRPr="00391445">
          <w:rPr>
            <w:rFonts w:eastAsia="Tiempos Text Semibold" w:cs="Tiempos Text Semibold"/>
            <w:b/>
            <w:bCs/>
            <w:color w:val="000000" w:themeColor="text1"/>
            <w:spacing w:val="2"/>
          </w:rPr>
          <w:t>r</w:t>
        </w:r>
        <w:r w:rsidR="009A5DC9" w:rsidRPr="00391445">
          <w:rPr>
            <w:rFonts w:eastAsia="Tiempos Text Semibold" w:cs="Tiempos Text Semibold"/>
            <w:b/>
            <w:bCs/>
            <w:color w:val="000000" w:themeColor="text1"/>
          </w:rPr>
          <w:t>-health</w:t>
        </w:r>
        <w:r w:rsidR="009A5DC9" w:rsidRPr="00391445">
          <w:rPr>
            <w:rFonts w:eastAsia="Tiempos Text Semibold" w:cs="Tiempos Text Semibold"/>
            <w:b/>
            <w:bCs/>
            <w:color w:val="000000" w:themeColor="text1"/>
            <w:spacing w:val="-15"/>
          </w:rPr>
          <w:t>/</w:t>
        </w:r>
        <w:r w:rsidR="009A5DC9" w:rsidRPr="00391445">
          <w:rPr>
            <w:rFonts w:eastAsia="Tiempos Text Semibold" w:cs="Tiempos Text Semibold"/>
            <w:b/>
            <w:bCs/>
            <w:color w:val="000000" w:themeColor="text1"/>
          </w:rPr>
          <w:t>se</w:t>
        </w:r>
        <w:r w:rsidR="009A5DC9" w:rsidRPr="00391445">
          <w:rPr>
            <w:rFonts w:eastAsia="Tiempos Text Semibold" w:cs="Tiempos Text Semibold"/>
            <w:b/>
            <w:bCs/>
            <w:color w:val="000000" w:themeColor="text1"/>
            <w:spacing w:val="4"/>
          </w:rPr>
          <w:t>r</w:t>
        </w:r>
        <w:r w:rsidR="009A5DC9" w:rsidRPr="00391445">
          <w:rPr>
            <w:rFonts w:eastAsia="Tiempos Text Semibold" w:cs="Tiempos Text Semibold"/>
            <w:b/>
            <w:bCs/>
            <w:color w:val="000000" w:themeColor="text1"/>
          </w:rPr>
          <w:t>vice</w:t>
        </w:r>
        <w:r w:rsidR="009A5DC9" w:rsidRPr="00391445">
          <w:rPr>
            <w:rFonts w:eastAsia="Tiempos Text Semibold" w:cs="Tiempos Text Semibold"/>
            <w:b/>
            <w:bCs/>
            <w:color w:val="000000" w:themeColor="text1"/>
            <w:spacing w:val="1"/>
          </w:rPr>
          <w:t>s</w:t>
        </w:r>
        <w:r w:rsidR="009A5DC9" w:rsidRPr="00391445">
          <w:rPr>
            <w:rFonts w:eastAsia="Tiempos Text Semibold" w:cs="Tiempos Text Semibold"/>
            <w:b/>
            <w:bCs/>
            <w:color w:val="000000" w:themeColor="text1"/>
          </w:rPr>
          <w:t>-and</w:t>
        </w:r>
        <w:r w:rsidR="009A5DC9" w:rsidRPr="00391445">
          <w:rPr>
            <w:rFonts w:eastAsia="Tiempos Text Semibold" w:cs="Tiempos Text Semibold"/>
            <w:b/>
            <w:bCs/>
            <w:color w:val="000000" w:themeColor="text1"/>
            <w:spacing w:val="4"/>
          </w:rPr>
          <w:t>-</w:t>
        </w:r>
        <w:r w:rsidR="009A5DC9" w:rsidRPr="00391445">
          <w:rPr>
            <w:rFonts w:eastAsia="Tiempos Text Semibold" w:cs="Tiempos Text Semibold"/>
            <w:b/>
            <w:bCs/>
            <w:color w:val="000000" w:themeColor="text1"/>
          </w:rPr>
          <w:t>s</w:t>
        </w:r>
        <w:r w:rsidR="009A5DC9" w:rsidRPr="00391445">
          <w:rPr>
            <w:rFonts w:eastAsia="Tiempos Text Semibold" w:cs="Tiempos Text Semibold"/>
            <w:b/>
            <w:bCs/>
            <w:color w:val="000000" w:themeColor="text1"/>
            <w:spacing w:val="-1"/>
          </w:rPr>
          <w:t>u</w:t>
        </w:r>
        <w:r w:rsidR="009A5DC9" w:rsidRPr="00391445">
          <w:rPr>
            <w:rFonts w:eastAsia="Tiempos Text Semibold" w:cs="Tiempos Text Semibold"/>
            <w:b/>
            <w:bCs/>
            <w:color w:val="000000" w:themeColor="text1"/>
          </w:rPr>
          <w:t>p</w:t>
        </w:r>
        <w:r w:rsidR="009A5DC9" w:rsidRPr="00391445">
          <w:rPr>
            <w:rFonts w:eastAsia="Tiempos Text Semibold" w:cs="Tiempos Text Semibold"/>
            <w:b/>
            <w:bCs/>
            <w:color w:val="000000" w:themeColor="text1"/>
            <w:spacing w:val="1"/>
          </w:rPr>
          <w:t>p</w:t>
        </w:r>
        <w:r w:rsidR="009A5DC9" w:rsidRPr="00391445">
          <w:rPr>
            <w:rFonts w:eastAsia="Tiempos Text Semibold" w:cs="Tiempos Text Semibold"/>
            <w:b/>
            <w:bCs/>
            <w:color w:val="000000" w:themeColor="text1"/>
          </w:rPr>
          <w:t>o</w:t>
        </w:r>
        <w:r w:rsidR="009A5DC9" w:rsidRPr="00391445">
          <w:rPr>
            <w:rFonts w:eastAsia="Tiempos Text Semibold" w:cs="Tiempos Text Semibold"/>
            <w:b/>
            <w:bCs/>
            <w:color w:val="000000" w:themeColor="text1"/>
            <w:spacing w:val="3"/>
          </w:rPr>
          <w:t>r</w:t>
        </w:r>
        <w:r w:rsidR="009A5DC9" w:rsidRPr="00391445">
          <w:rPr>
            <w:rFonts w:eastAsia="Tiempos Text Semibold" w:cs="Tiempos Text Semibold"/>
            <w:b/>
            <w:bCs/>
            <w:color w:val="000000" w:themeColor="text1"/>
          </w:rPr>
          <w:t>t</w:t>
        </w:r>
        <w:r w:rsidR="009A5DC9" w:rsidRPr="00391445">
          <w:rPr>
            <w:rFonts w:eastAsia="Tiempos Text Semibold" w:cs="Tiempos Text Semibold"/>
            <w:b/>
            <w:bCs/>
            <w:color w:val="000000" w:themeColor="text1"/>
            <w:spacing w:val="-17"/>
          </w:rPr>
          <w:t>/</w:t>
        </w:r>
        <w:r w:rsidR="009A5DC9" w:rsidRPr="00391445">
          <w:rPr>
            <w:rFonts w:eastAsia="Tiempos Text Semibold" w:cs="Tiempos Text Semibold"/>
            <w:b/>
            <w:bCs/>
            <w:color w:val="000000" w:themeColor="text1"/>
          </w:rPr>
          <w:t>disabilit</w:t>
        </w:r>
        <w:r w:rsidR="009A5DC9" w:rsidRPr="00391445">
          <w:rPr>
            <w:rFonts w:eastAsia="Tiempos Text Semibold" w:cs="Tiempos Text Semibold"/>
            <w:b/>
            <w:bCs/>
            <w:color w:val="000000" w:themeColor="text1"/>
            <w:spacing w:val="-4"/>
          </w:rPr>
          <w:t>y</w:t>
        </w:r>
        <w:r w:rsidR="009A5DC9" w:rsidRPr="00391445">
          <w:rPr>
            <w:rFonts w:eastAsia="Tiempos Text Semibold" w:cs="Tiempos Text Semibold"/>
            <w:b/>
            <w:bCs/>
            <w:color w:val="000000" w:themeColor="text1"/>
            <w:spacing w:val="4"/>
          </w:rPr>
          <w:t>-</w:t>
        </w:r>
        <w:r w:rsidR="009A5DC9" w:rsidRPr="00391445">
          <w:rPr>
            <w:rFonts w:eastAsia="Tiempos Text Semibold" w:cs="Tiempos Text Semibold"/>
            <w:b/>
            <w:bCs/>
            <w:color w:val="000000" w:themeColor="text1"/>
          </w:rPr>
          <w:t>se</w:t>
        </w:r>
        <w:r w:rsidR="009A5DC9" w:rsidRPr="00391445">
          <w:rPr>
            <w:rFonts w:eastAsia="Tiempos Text Semibold" w:cs="Tiempos Text Semibold"/>
            <w:b/>
            <w:bCs/>
            <w:color w:val="000000" w:themeColor="text1"/>
            <w:spacing w:val="4"/>
          </w:rPr>
          <w:t>r</w:t>
        </w:r>
        <w:r w:rsidR="009A5DC9" w:rsidRPr="00391445">
          <w:rPr>
            <w:rFonts w:eastAsia="Tiempos Text Semibold" w:cs="Tiempos Text Semibold"/>
            <w:b/>
            <w:bCs/>
            <w:color w:val="000000" w:themeColor="text1"/>
          </w:rPr>
          <w:t>vice</w:t>
        </w:r>
        <w:r w:rsidR="009A5DC9" w:rsidRPr="00391445">
          <w:rPr>
            <w:rFonts w:eastAsia="Tiempos Text Semibold" w:cs="Tiempos Text Semibold"/>
            <w:b/>
            <w:bCs/>
            <w:color w:val="000000" w:themeColor="text1"/>
            <w:spacing w:val="-4"/>
          </w:rPr>
          <w:t>s</w:t>
        </w:r>
        <w:r w:rsidR="009A5DC9" w:rsidRPr="00391445">
          <w:rPr>
            <w:rFonts w:eastAsia="Tiempos Text Semibold" w:cs="Tiempos Text Semibold"/>
            <w:b/>
            <w:bCs/>
            <w:color w:val="000000" w:themeColor="text1"/>
            <w:spacing w:val="-5"/>
          </w:rPr>
          <w:t>/</w:t>
        </w:r>
        <w:r w:rsidR="009A5DC9" w:rsidRPr="00391445">
          <w:rPr>
            <w:rFonts w:eastAsia="Tiempos Text Semibold" w:cs="Tiempos Text Semibold"/>
            <w:b/>
            <w:bCs/>
            <w:color w:val="000000" w:themeColor="text1"/>
          </w:rPr>
          <w:t>ty</w:t>
        </w:r>
        <w:r w:rsidR="009A5DC9" w:rsidRPr="00391445">
          <w:rPr>
            <w:rFonts w:eastAsia="Tiempos Text Semibold" w:cs="Tiempos Text Semibold"/>
            <w:b/>
            <w:bCs/>
            <w:color w:val="000000" w:themeColor="text1"/>
            <w:spacing w:val="1"/>
          </w:rPr>
          <w:t>p</w:t>
        </w:r>
        <w:r w:rsidR="009A5DC9" w:rsidRPr="00391445">
          <w:rPr>
            <w:rFonts w:eastAsia="Tiempos Text Semibold" w:cs="Tiempos Text Semibold"/>
            <w:b/>
            <w:bCs/>
            <w:color w:val="000000" w:themeColor="text1"/>
          </w:rPr>
          <w:t>e</w:t>
        </w:r>
        <w:r w:rsidR="009A5DC9" w:rsidRPr="00391445">
          <w:rPr>
            <w:rFonts w:eastAsia="Tiempos Text Semibold" w:cs="Tiempos Text Semibold"/>
            <w:b/>
            <w:bCs/>
            <w:color w:val="000000" w:themeColor="text1"/>
            <w:spacing w:val="1"/>
          </w:rPr>
          <w:t>s</w:t>
        </w:r>
        <w:r w:rsidR="009A5DC9" w:rsidRPr="00391445">
          <w:rPr>
            <w:rFonts w:eastAsia="Tiempos Text Semibold" w:cs="Tiempos Text Semibold"/>
            <w:b/>
            <w:bCs/>
            <w:color w:val="000000" w:themeColor="text1"/>
            <w:spacing w:val="5"/>
          </w:rPr>
          <w:t>-</w:t>
        </w:r>
        <w:r w:rsidR="009A5DC9" w:rsidRPr="00391445">
          <w:rPr>
            <w:rFonts w:eastAsia="Tiempos Text Semibold" w:cs="Tiempos Text Semibold"/>
            <w:b/>
            <w:bCs/>
            <w:color w:val="000000" w:themeColor="text1"/>
          </w:rPr>
          <w:t>disabilit</w:t>
        </w:r>
        <w:r w:rsidR="009A5DC9" w:rsidRPr="00391445">
          <w:rPr>
            <w:rFonts w:eastAsia="Tiempos Text Semibold" w:cs="Tiempos Text Semibold"/>
            <w:b/>
            <w:bCs/>
            <w:color w:val="000000" w:themeColor="text1"/>
            <w:spacing w:val="-4"/>
          </w:rPr>
          <w:t>y</w:t>
        </w:r>
        <w:r w:rsidR="009A5DC9" w:rsidRPr="00391445">
          <w:rPr>
            <w:rFonts w:eastAsia="Tiempos Text Semibold" w:cs="Tiempos Text Semibold"/>
            <w:b/>
            <w:bCs/>
            <w:color w:val="000000" w:themeColor="text1"/>
          </w:rPr>
          <w:t>-</w:t>
        </w:r>
      </w:hyperlink>
      <w:r w:rsidR="009A5DC9" w:rsidRPr="00391445">
        <w:rPr>
          <w:rFonts w:eastAsia="Tiempos Text Semibold" w:cs="Tiempos Text Semibold"/>
          <w:b/>
          <w:bCs/>
          <w:color w:val="000000" w:themeColor="text1"/>
        </w:rPr>
        <w:t>s</w:t>
      </w:r>
      <w:r w:rsidR="009A5DC9" w:rsidRPr="00391445">
        <w:rPr>
          <w:rFonts w:eastAsia="Tiempos Text Semibold" w:cs="Tiempos Text Semibold"/>
          <w:b/>
          <w:bCs/>
          <w:color w:val="000000" w:themeColor="text1"/>
          <w:spacing w:val="-1"/>
        </w:rPr>
        <w:t>u</w:t>
      </w:r>
      <w:r w:rsidR="009A5DC9" w:rsidRPr="00391445">
        <w:rPr>
          <w:rFonts w:eastAsia="Tiempos Text Semibold" w:cs="Tiempos Text Semibold"/>
          <w:b/>
          <w:bCs/>
          <w:color w:val="000000" w:themeColor="text1"/>
        </w:rPr>
        <w:t>p</w:t>
      </w:r>
      <w:r w:rsidR="009A5DC9" w:rsidRPr="00391445">
        <w:rPr>
          <w:rFonts w:eastAsia="Tiempos Text Semibold" w:cs="Tiempos Text Semibold"/>
          <w:b/>
          <w:bCs/>
          <w:color w:val="000000" w:themeColor="text1"/>
          <w:spacing w:val="1"/>
        </w:rPr>
        <w:t>p</w:t>
      </w:r>
      <w:r w:rsidR="009A5DC9" w:rsidRPr="00391445">
        <w:rPr>
          <w:rFonts w:eastAsia="Tiempos Text Semibold" w:cs="Tiempos Text Semibold"/>
          <w:b/>
          <w:bCs/>
          <w:color w:val="000000" w:themeColor="text1"/>
        </w:rPr>
        <w:t>o</w:t>
      </w:r>
      <w:r w:rsidR="009A5DC9" w:rsidRPr="00391445">
        <w:rPr>
          <w:rFonts w:eastAsia="Tiempos Text Semibold" w:cs="Tiempos Text Semibold"/>
          <w:b/>
          <w:bCs/>
          <w:color w:val="000000" w:themeColor="text1"/>
          <w:spacing w:val="3"/>
        </w:rPr>
        <w:t>r</w:t>
      </w:r>
      <w:r w:rsidR="009A5DC9" w:rsidRPr="00391445">
        <w:rPr>
          <w:rFonts w:eastAsia="Tiempos Text Semibold" w:cs="Tiempos Text Semibold"/>
          <w:b/>
          <w:bCs/>
          <w:color w:val="000000" w:themeColor="text1"/>
        </w:rPr>
        <w:t>t</w:t>
      </w:r>
      <w:r w:rsidR="009A5DC9" w:rsidRPr="00391445">
        <w:rPr>
          <w:rFonts w:eastAsia="Tiempos Text Semibold" w:cs="Tiempos Text Semibold"/>
          <w:b/>
          <w:bCs/>
          <w:color w:val="000000" w:themeColor="text1"/>
          <w:spacing w:val="-15"/>
        </w:rPr>
        <w:t>/</w:t>
      </w:r>
      <w:r w:rsidR="009A5DC9" w:rsidRPr="00391445">
        <w:rPr>
          <w:rFonts w:eastAsia="Tiempos Text Semibold" w:cs="Tiempos Text Semibold"/>
          <w:b/>
          <w:bCs/>
          <w:color w:val="000000" w:themeColor="text1"/>
        </w:rPr>
        <w:t>n</w:t>
      </w:r>
      <w:r w:rsidR="009A5DC9" w:rsidRPr="00391445">
        <w:rPr>
          <w:rFonts w:eastAsia="Tiempos Text Semibold" w:cs="Tiempos Text Semibold"/>
          <w:b/>
          <w:bCs/>
          <w:color w:val="000000" w:themeColor="text1"/>
          <w:spacing w:val="-3"/>
        </w:rPr>
        <w:t>ew</w:t>
      </w:r>
      <w:r w:rsidR="009A5DC9" w:rsidRPr="00391445">
        <w:rPr>
          <w:rFonts w:eastAsia="Tiempos Text Semibold" w:cs="Tiempos Text Semibold"/>
          <w:b/>
          <w:bCs/>
          <w:color w:val="000000" w:themeColor="text1"/>
        </w:rPr>
        <w:t>-m</w:t>
      </w:r>
      <w:r w:rsidR="009A5DC9" w:rsidRPr="00391445">
        <w:rPr>
          <w:rFonts w:eastAsia="Tiempos Text Semibold" w:cs="Tiempos Text Semibold"/>
          <w:b/>
          <w:bCs/>
          <w:color w:val="000000" w:themeColor="text1"/>
          <w:spacing w:val="1"/>
        </w:rPr>
        <w:t>o</w:t>
      </w:r>
      <w:r w:rsidR="009A5DC9" w:rsidRPr="00391445">
        <w:rPr>
          <w:rFonts w:eastAsia="Tiempos Text Semibold" w:cs="Tiempos Text Semibold"/>
          <w:b/>
          <w:bCs/>
          <w:color w:val="000000" w:themeColor="text1"/>
        </w:rPr>
        <w:t>del</w:t>
      </w:r>
      <w:r w:rsidR="009A5DC9" w:rsidRPr="00391445">
        <w:rPr>
          <w:rFonts w:eastAsia="Tiempos Text Semibold" w:cs="Tiempos Text Semibold"/>
          <w:b/>
          <w:bCs/>
          <w:color w:val="000000" w:themeColor="text1"/>
          <w:spacing w:val="4"/>
        </w:rPr>
        <w:t>-</w:t>
      </w:r>
      <w:r w:rsidR="009A5DC9" w:rsidRPr="00391445">
        <w:rPr>
          <w:rFonts w:eastAsia="Tiempos Text Semibold" w:cs="Tiempos Text Semibold"/>
          <w:b/>
          <w:bCs/>
          <w:color w:val="000000" w:themeColor="text1"/>
        </w:rPr>
        <w:t>s</w:t>
      </w:r>
      <w:r w:rsidR="009A5DC9" w:rsidRPr="00391445">
        <w:rPr>
          <w:rFonts w:eastAsia="Tiempos Text Semibold" w:cs="Tiempos Text Semibold"/>
          <w:b/>
          <w:bCs/>
          <w:color w:val="000000" w:themeColor="text1"/>
          <w:spacing w:val="-1"/>
        </w:rPr>
        <w:t>u</w:t>
      </w:r>
      <w:r w:rsidR="009A5DC9" w:rsidRPr="00391445">
        <w:rPr>
          <w:rFonts w:eastAsia="Tiempos Text Semibold" w:cs="Tiempos Text Semibold"/>
          <w:b/>
          <w:bCs/>
          <w:color w:val="000000" w:themeColor="text1"/>
        </w:rPr>
        <w:t>p</w:t>
      </w:r>
      <w:r w:rsidR="009A5DC9" w:rsidRPr="00391445">
        <w:rPr>
          <w:rFonts w:eastAsia="Tiempos Text Semibold" w:cs="Tiempos Text Semibold"/>
          <w:b/>
          <w:bCs/>
          <w:color w:val="000000" w:themeColor="text1"/>
          <w:spacing w:val="1"/>
        </w:rPr>
        <w:t>p</w:t>
      </w:r>
      <w:r w:rsidR="009A5DC9" w:rsidRPr="00391445">
        <w:rPr>
          <w:rFonts w:eastAsia="Tiempos Text Semibold" w:cs="Tiempos Text Semibold"/>
          <w:b/>
          <w:bCs/>
          <w:color w:val="000000" w:themeColor="text1"/>
        </w:rPr>
        <w:t>o</w:t>
      </w:r>
      <w:r w:rsidR="009A5DC9" w:rsidRPr="00391445">
        <w:rPr>
          <w:rFonts w:eastAsia="Tiempos Text Semibold" w:cs="Tiempos Text Semibold"/>
          <w:b/>
          <w:bCs/>
          <w:color w:val="000000" w:themeColor="text1"/>
          <w:spacing w:val="3"/>
        </w:rPr>
        <w:t>r</w:t>
      </w:r>
      <w:r w:rsidR="009A5DC9" w:rsidRPr="00391445">
        <w:rPr>
          <w:rFonts w:eastAsia="Tiempos Text Semibold" w:cs="Tiempos Text Semibold"/>
          <w:b/>
          <w:bCs/>
          <w:color w:val="000000" w:themeColor="text1"/>
        </w:rPr>
        <w:t>tin</w:t>
      </w:r>
      <w:r w:rsidR="009A5DC9" w:rsidRPr="00391445">
        <w:rPr>
          <w:rFonts w:eastAsia="Tiempos Text Semibold" w:cs="Tiempos Text Semibold"/>
          <w:b/>
          <w:bCs/>
          <w:color w:val="000000" w:themeColor="text1"/>
          <w:spacing w:val="-2"/>
        </w:rPr>
        <w:t>g</w:t>
      </w:r>
      <w:r w:rsidR="009A5DC9" w:rsidRPr="00391445">
        <w:rPr>
          <w:rFonts w:eastAsia="Tiempos Text Semibold" w:cs="Tiempos Text Semibold"/>
          <w:b/>
          <w:bCs/>
          <w:color w:val="000000" w:themeColor="text1"/>
          <w:spacing w:val="6"/>
        </w:rPr>
        <w:t>-</w:t>
      </w:r>
      <w:r w:rsidR="009A5DC9" w:rsidRPr="00391445">
        <w:rPr>
          <w:rFonts w:eastAsia="Tiempos Text Semibold" w:cs="Tiempos Text Semibold"/>
          <w:b/>
          <w:bCs/>
          <w:color w:val="000000" w:themeColor="text1"/>
        </w:rPr>
        <w:t>disabled-</w:t>
      </w:r>
      <w:r w:rsidR="009A5DC9" w:rsidRPr="00391445">
        <w:rPr>
          <w:rFonts w:eastAsia="Tiempos Text Semibold" w:cs="Tiempos Text Semibold"/>
          <w:b/>
          <w:bCs/>
          <w:color w:val="000000" w:themeColor="text1"/>
          <w:spacing w:val="1"/>
        </w:rPr>
        <w:t>p</w:t>
      </w:r>
      <w:r w:rsidR="009A5DC9" w:rsidRPr="00391445">
        <w:rPr>
          <w:rFonts w:eastAsia="Tiempos Text Semibold" w:cs="Tiempos Text Semibold"/>
          <w:b/>
          <w:bCs/>
          <w:color w:val="000000" w:themeColor="text1"/>
        </w:rPr>
        <w:t>eopl</w:t>
      </w:r>
      <w:r w:rsidR="009A5DC9" w:rsidRPr="00391445">
        <w:rPr>
          <w:rFonts w:eastAsia="Tiempos Text Semibold" w:cs="Tiempos Text Semibold"/>
          <w:b/>
          <w:bCs/>
          <w:color w:val="000000" w:themeColor="text1"/>
          <w:spacing w:val="-5"/>
        </w:rPr>
        <w:t>e</w:t>
      </w:r>
      <w:r w:rsidR="009A5DC9" w:rsidRPr="00391445">
        <w:rPr>
          <w:rFonts w:eastAsia="Tiempos Text Semibold" w:cs="Tiempos Text Semibold"/>
          <w:b/>
          <w:bCs/>
          <w:color w:val="000000" w:themeColor="text1"/>
          <w:spacing w:val="-17"/>
        </w:rPr>
        <w:t>/</w:t>
      </w:r>
      <w:r w:rsidR="009A5DC9" w:rsidRPr="00391445">
        <w:rPr>
          <w:rFonts w:eastAsia="Tiempos Text Semibold" w:cs="Tiempos Text Semibold"/>
          <w:b/>
          <w:bCs/>
          <w:color w:val="000000" w:themeColor="text1"/>
        </w:rPr>
        <w:t>choic</w:t>
      </w:r>
      <w:r w:rsidR="009A5DC9" w:rsidRPr="00391445">
        <w:rPr>
          <w:rFonts w:eastAsia="Tiempos Text Semibold" w:cs="Tiempos Text Semibold"/>
          <w:b/>
          <w:bCs/>
          <w:color w:val="000000" w:themeColor="text1"/>
          <w:spacing w:val="5"/>
        </w:rPr>
        <w:t>e-</w:t>
      </w:r>
      <w:r w:rsidR="009A5DC9" w:rsidRPr="00391445">
        <w:rPr>
          <w:rFonts w:eastAsia="Tiempos Text Semibold" w:cs="Tiempos Text Semibold"/>
          <w:b/>
          <w:bCs/>
          <w:color w:val="000000" w:themeColor="text1"/>
        </w:rPr>
        <w:t>communit</w:t>
      </w:r>
      <w:r w:rsidR="009A5DC9" w:rsidRPr="00391445">
        <w:rPr>
          <w:rFonts w:eastAsia="Tiempos Text Semibold" w:cs="Tiempos Text Semibold"/>
          <w:b/>
          <w:bCs/>
          <w:color w:val="000000" w:themeColor="text1"/>
          <w:spacing w:val="-4"/>
        </w:rPr>
        <w:t>y</w:t>
      </w:r>
      <w:r w:rsidR="009A5DC9" w:rsidRPr="00391445">
        <w:rPr>
          <w:rFonts w:eastAsia="Tiempos Text Semibold" w:cs="Tiempos Text Semibold"/>
          <w:b/>
          <w:bCs/>
          <w:color w:val="000000" w:themeColor="text1"/>
        </w:rPr>
        <w:t>-l</w:t>
      </w:r>
      <w:r w:rsidR="009A5DC9" w:rsidRPr="00391445">
        <w:rPr>
          <w:rFonts w:eastAsia="Tiempos Text Semibold" w:cs="Tiempos Text Semibold"/>
          <w:b/>
          <w:bCs/>
          <w:color w:val="000000" w:themeColor="text1"/>
          <w:spacing w:val="-3"/>
        </w:rPr>
        <w:t>i</w:t>
      </w:r>
      <w:r w:rsidR="009A5DC9" w:rsidRPr="00391445">
        <w:rPr>
          <w:rFonts w:eastAsia="Tiempos Text Semibold" w:cs="Tiempos Text Semibold"/>
          <w:b/>
          <w:bCs/>
          <w:color w:val="000000" w:themeColor="text1"/>
        </w:rPr>
        <w:t>ving</w:t>
      </w:r>
    </w:p>
    <w:p w14:paraId="7F12A9D6" w14:textId="77777777" w:rsidR="009A5DC9" w:rsidRPr="00391445" w:rsidRDefault="009A5DC9" w:rsidP="009A5DC9">
      <w:pPr>
        <w:rPr>
          <w:rFonts w:eastAsia="Tiempos Text"/>
        </w:rPr>
      </w:pPr>
    </w:p>
    <w:p w14:paraId="60A8E08F" w14:textId="6CAAFFAA" w:rsidR="00FE6C56" w:rsidRDefault="00FE6C56" w:rsidP="00FE6C56">
      <w:pPr>
        <w:pStyle w:val="Heading2"/>
        <w:rPr>
          <w:rFonts w:eastAsia="Tiempos Headline Black"/>
        </w:rPr>
      </w:pPr>
      <w:r>
        <w:rPr>
          <w:rFonts w:eastAsia="Tiempos Headline Black"/>
        </w:rPr>
        <w:t>Pricing m</w:t>
      </w:r>
      <w:r>
        <w:rPr>
          <w:rFonts w:eastAsia="Tiempos Headline Black"/>
          <w:spacing w:val="5"/>
        </w:rPr>
        <w:t>o</w:t>
      </w:r>
      <w:r>
        <w:rPr>
          <w:rFonts w:eastAsia="Tiempos Headline Black"/>
        </w:rPr>
        <w:t>d</w:t>
      </w:r>
      <w:r>
        <w:rPr>
          <w:rFonts w:eastAsia="Tiempos Headline Black"/>
          <w:spacing w:val="-2"/>
        </w:rPr>
        <w:t>e</w:t>
      </w:r>
      <w:r>
        <w:rPr>
          <w:rFonts w:eastAsia="Tiempos Headline Black"/>
        </w:rPr>
        <w:t>ls r</w:t>
      </w:r>
      <w:r>
        <w:rPr>
          <w:rFonts w:eastAsia="Tiempos Headline Black"/>
          <w:spacing w:val="-10"/>
        </w:rPr>
        <w:t>e</w:t>
      </w:r>
      <w:r>
        <w:rPr>
          <w:rFonts w:eastAsia="Tiempos Headline Black"/>
        </w:rPr>
        <w:t>vi</w:t>
      </w:r>
      <w:r>
        <w:rPr>
          <w:rFonts w:eastAsia="Tiempos Headline Black"/>
          <w:spacing w:val="-7"/>
        </w:rPr>
        <w:t>e</w:t>
      </w:r>
      <w:r>
        <w:rPr>
          <w:rFonts w:eastAsia="Tiempos Headline Black"/>
        </w:rPr>
        <w:t>w</w:t>
      </w:r>
    </w:p>
    <w:p w14:paraId="6A12C02C" w14:textId="58AB91EB" w:rsidR="00FE6C56" w:rsidRPr="008A6FAF" w:rsidRDefault="00FE6C56" w:rsidP="008A6FAF">
      <w:pPr>
        <w:pStyle w:val="Heading4"/>
        <w:rPr>
          <w:rFonts w:eastAsia="Tiempos Headline Black"/>
        </w:rPr>
      </w:pPr>
      <w:r>
        <w:rPr>
          <w:rFonts w:eastAsia="Tiempos Headline Black"/>
          <w:spacing w:val="5"/>
        </w:rPr>
        <w:t>B</w:t>
      </w:r>
      <w:r>
        <w:rPr>
          <w:rFonts w:eastAsia="Tiempos Headline Black"/>
        </w:rPr>
        <w:t>arba</w:t>
      </w:r>
      <w:r>
        <w:rPr>
          <w:rFonts w:eastAsia="Tiempos Headline Black"/>
          <w:spacing w:val="-1"/>
        </w:rPr>
        <w:t>r</w:t>
      </w:r>
      <w:r>
        <w:rPr>
          <w:rFonts w:eastAsia="Tiempos Headline Black"/>
        </w:rPr>
        <w:t>a C</w:t>
      </w:r>
      <w:r>
        <w:rPr>
          <w:rFonts w:eastAsia="Tiempos Headline Black"/>
          <w:spacing w:val="-1"/>
        </w:rPr>
        <w:t>r</w:t>
      </w:r>
      <w:r>
        <w:rPr>
          <w:rFonts w:eastAsia="Tiempos Headline Black"/>
          <w:spacing w:val="-11"/>
        </w:rPr>
        <w:t>a</w:t>
      </w:r>
      <w:r>
        <w:rPr>
          <w:rFonts w:eastAsia="Tiempos Headline Black"/>
        </w:rPr>
        <w:t>wford, Mana</w:t>
      </w:r>
      <w:r>
        <w:rPr>
          <w:rFonts w:eastAsia="Tiempos Headline Black"/>
          <w:spacing w:val="-4"/>
        </w:rPr>
        <w:t>g</w:t>
      </w:r>
      <w:r>
        <w:rPr>
          <w:rFonts w:eastAsia="Tiempos Headline Black"/>
        </w:rPr>
        <w:t>er St</w:t>
      </w:r>
      <w:r>
        <w:rPr>
          <w:rFonts w:eastAsia="Tiempos Headline Black"/>
          <w:spacing w:val="-1"/>
        </w:rPr>
        <w:t>r</w:t>
      </w:r>
      <w:r>
        <w:rPr>
          <w:rFonts w:eastAsia="Tiempos Headline Black"/>
        </w:rPr>
        <w:t>a</w:t>
      </w:r>
      <w:r>
        <w:rPr>
          <w:rFonts w:eastAsia="Tiempos Headline Black"/>
          <w:spacing w:val="-1"/>
        </w:rPr>
        <w:t>t</w:t>
      </w:r>
      <w:r>
        <w:rPr>
          <w:rFonts w:eastAsia="Tiempos Headline Black"/>
          <w:spacing w:val="3"/>
        </w:rPr>
        <w:t>e</w:t>
      </w:r>
      <w:r>
        <w:rPr>
          <w:rFonts w:eastAsia="Tiempos Headline Black"/>
          <w:spacing w:val="-3"/>
        </w:rPr>
        <w:t>g</w:t>
      </w:r>
      <w:r>
        <w:rPr>
          <w:rFonts w:eastAsia="Tiempos Headline Black"/>
        </w:rPr>
        <w:t>y a</w:t>
      </w:r>
      <w:r>
        <w:rPr>
          <w:rFonts w:eastAsia="Tiempos Headline Black"/>
          <w:spacing w:val="1"/>
        </w:rPr>
        <w:t>n</w:t>
      </w:r>
      <w:r>
        <w:rPr>
          <w:rFonts w:eastAsia="Tiempos Headline Black"/>
        </w:rPr>
        <w:t xml:space="preserve">d </w:t>
      </w:r>
      <w:r>
        <w:rPr>
          <w:rFonts w:eastAsia="Tiempos Headline Black"/>
          <w:spacing w:val="3"/>
        </w:rPr>
        <w:t>C</w:t>
      </w:r>
      <w:r>
        <w:rPr>
          <w:rFonts w:eastAsia="Tiempos Headline Black"/>
        </w:rPr>
        <w:t>ont</w:t>
      </w:r>
      <w:r>
        <w:rPr>
          <w:rFonts w:eastAsia="Tiempos Headline Black"/>
          <w:spacing w:val="-1"/>
        </w:rPr>
        <w:t>r</w:t>
      </w:r>
      <w:r>
        <w:rPr>
          <w:rFonts w:eastAsia="Tiempos Headline Black"/>
        </w:rPr>
        <w:t xml:space="preserve">acts </w:t>
      </w:r>
      <w:r>
        <w:rPr>
          <w:rFonts w:eastAsia="Tiempos Headline Black"/>
          <w:spacing w:val="-9"/>
        </w:rPr>
        <w:t>T</w:t>
      </w:r>
      <w:r>
        <w:rPr>
          <w:rFonts w:eastAsia="Tiempos Headline Black"/>
          <w:spacing w:val="1"/>
        </w:rPr>
        <w:t>e</w:t>
      </w:r>
      <w:r>
        <w:rPr>
          <w:rFonts w:eastAsia="Tiempos Headline Black"/>
        </w:rPr>
        <w:t>am</w:t>
      </w:r>
    </w:p>
    <w:p w14:paraId="6C6355DD" w14:textId="77777777" w:rsidR="00FE6C56" w:rsidRPr="00FE6C56" w:rsidRDefault="00FE6C56" w:rsidP="00FE6C56">
      <w:pPr>
        <w:rPr>
          <w:rFonts w:eastAsia="Tiempos Text"/>
        </w:rPr>
      </w:pPr>
      <w:r w:rsidRPr="00FE6C56">
        <w:rPr>
          <w:rFonts w:eastAsia="Tiempos Text"/>
          <w:spacing w:val="-11"/>
        </w:rPr>
        <w:t>W</w:t>
      </w:r>
      <w:r w:rsidRPr="00FE6C56">
        <w:rPr>
          <w:rFonts w:eastAsia="Tiempos Text"/>
        </w:rPr>
        <w:t xml:space="preserve">ork is continuing on the planning and implementation of the </w:t>
      </w:r>
      <w:r w:rsidRPr="00FE6C56">
        <w:rPr>
          <w:rFonts w:eastAsia="Tiempos Text"/>
          <w:spacing w:val="-2"/>
        </w:rPr>
        <w:t>w</w:t>
      </w:r>
      <w:r w:rsidRPr="00FE6C56">
        <w:rPr>
          <w:rFonts w:eastAsia="Tiempos Text"/>
        </w:rPr>
        <w:t xml:space="preserve">ork of the pricing </w:t>
      </w:r>
      <w:r w:rsidRPr="00FE6C56">
        <w:rPr>
          <w:rFonts w:eastAsia="Tiempos Text"/>
          <w:spacing w:val="-1"/>
        </w:rPr>
        <w:t>r</w:t>
      </w:r>
      <w:r w:rsidRPr="00FE6C56">
        <w:rPr>
          <w:rFonts w:eastAsia="Tiempos Text"/>
        </w:rPr>
        <w:t>evie</w:t>
      </w:r>
      <w:r w:rsidRPr="00FE6C56">
        <w:rPr>
          <w:rFonts w:eastAsia="Tiempos Text"/>
          <w:spacing w:val="-15"/>
        </w:rPr>
        <w:t>w</w:t>
      </w:r>
      <w:r w:rsidRPr="00FE6C56">
        <w:rPr>
          <w:rFonts w:eastAsia="Tiempos Text"/>
        </w:rPr>
        <w:t xml:space="preserve">. The new </w:t>
      </w:r>
      <w:r w:rsidRPr="00FE6C56">
        <w:rPr>
          <w:rFonts w:eastAsia="Tiempos Text"/>
          <w:spacing w:val="-2"/>
        </w:rPr>
        <w:t>R</w:t>
      </w:r>
      <w:r w:rsidRPr="00FE6C56">
        <w:rPr>
          <w:rFonts w:eastAsia="Tiempos Text"/>
          <w:spacing w:val="2"/>
        </w:rPr>
        <w:t>e</w:t>
      </w:r>
      <w:r w:rsidRPr="00FE6C56">
        <w:rPr>
          <w:rFonts w:eastAsia="Tiempos Text"/>
        </w:rPr>
        <w:t xml:space="preserve">sidential Pricing </w:t>
      </w:r>
      <w:r w:rsidRPr="00FE6C56">
        <w:rPr>
          <w:rFonts w:eastAsia="Tiempos Text"/>
          <w:spacing w:val="2"/>
        </w:rPr>
        <w:t>Mo</w:t>
      </w:r>
      <w:r w:rsidRPr="00FE6C56">
        <w:rPr>
          <w:rFonts w:eastAsia="Tiempos Text"/>
        </w:rPr>
        <w:t>del is cur</w:t>
      </w:r>
      <w:r w:rsidRPr="00FE6C56">
        <w:rPr>
          <w:rFonts w:eastAsia="Tiempos Text"/>
          <w:spacing w:val="-1"/>
        </w:rPr>
        <w:t>r</w:t>
      </w:r>
      <w:r w:rsidRPr="00FE6C56">
        <w:rPr>
          <w:rFonts w:eastAsia="Tiempos Text"/>
        </w:rPr>
        <w:t>ent</w:t>
      </w:r>
      <w:r w:rsidRPr="00FE6C56">
        <w:rPr>
          <w:rFonts w:eastAsia="Tiempos Text"/>
          <w:spacing w:val="-1"/>
        </w:rPr>
        <w:t>l</w:t>
      </w:r>
      <w:r w:rsidRPr="00FE6C56">
        <w:rPr>
          <w:rFonts w:eastAsia="Tiempos Text"/>
        </w:rPr>
        <w:t xml:space="preserve">y </w:t>
      </w:r>
      <w:r w:rsidRPr="00FE6C56">
        <w:rPr>
          <w:rFonts w:eastAsia="Tiempos Text"/>
          <w:spacing w:val="2"/>
        </w:rPr>
        <w:t>b</w:t>
      </w:r>
      <w:r w:rsidRPr="00FE6C56">
        <w:rPr>
          <w:rFonts w:eastAsia="Tiempos Text"/>
        </w:rPr>
        <w:t>eing fu</w:t>
      </w:r>
      <w:r w:rsidRPr="00FE6C56">
        <w:rPr>
          <w:rFonts w:eastAsia="Tiempos Text"/>
          <w:spacing w:val="2"/>
        </w:rPr>
        <w:t>r</w:t>
      </w:r>
      <w:r w:rsidRPr="00FE6C56">
        <w:rPr>
          <w:rFonts w:eastAsia="Tiempos Text"/>
        </w:rPr>
        <w:t xml:space="preserve">ther </w:t>
      </w:r>
      <w:r w:rsidRPr="00FE6C56">
        <w:rPr>
          <w:rFonts w:eastAsia="Tiempos Text"/>
          <w:spacing w:val="-1"/>
        </w:rPr>
        <w:t>t</w:t>
      </w:r>
      <w:r w:rsidRPr="00FE6C56">
        <w:rPr>
          <w:rFonts w:eastAsia="Tiempos Text"/>
          <w:spacing w:val="2"/>
        </w:rPr>
        <w:t>e</w:t>
      </w:r>
      <w:r w:rsidRPr="00FE6C56">
        <w:rPr>
          <w:rFonts w:eastAsia="Tiempos Text"/>
          <w:spacing w:val="1"/>
        </w:rPr>
        <w:t>s</w:t>
      </w:r>
      <w:r w:rsidRPr="00FE6C56">
        <w:rPr>
          <w:rFonts w:eastAsia="Tiempos Text"/>
          <w:spacing w:val="-1"/>
        </w:rPr>
        <w:t>t</w:t>
      </w:r>
      <w:r w:rsidRPr="00FE6C56">
        <w:rPr>
          <w:rFonts w:eastAsia="Tiempos Text"/>
          <w:spacing w:val="1"/>
        </w:rPr>
        <w:t>e</w:t>
      </w:r>
      <w:r w:rsidRPr="00FE6C56">
        <w:rPr>
          <w:rFonts w:eastAsia="Tiempos Text"/>
        </w:rPr>
        <w:t xml:space="preserve">d and will </w:t>
      </w:r>
      <w:r w:rsidRPr="00FE6C56">
        <w:rPr>
          <w:rFonts w:eastAsia="Tiempos Text"/>
          <w:spacing w:val="2"/>
        </w:rPr>
        <w:t>b</w:t>
      </w:r>
      <w:r w:rsidRPr="00FE6C56">
        <w:rPr>
          <w:rFonts w:eastAsia="Tiempos Text"/>
        </w:rPr>
        <w:t>e implemen</w:t>
      </w:r>
      <w:r w:rsidRPr="00FE6C56">
        <w:rPr>
          <w:rFonts w:eastAsia="Tiempos Text"/>
          <w:spacing w:val="-1"/>
        </w:rPr>
        <w:t>t</w:t>
      </w:r>
      <w:r w:rsidRPr="00FE6C56">
        <w:rPr>
          <w:rFonts w:eastAsia="Tiempos Text"/>
          <w:spacing w:val="1"/>
        </w:rPr>
        <w:t>e</w:t>
      </w:r>
      <w:r w:rsidRPr="00FE6C56">
        <w:rPr>
          <w:rFonts w:eastAsia="Tiempos Text"/>
        </w:rPr>
        <w:t>d</w:t>
      </w:r>
    </w:p>
    <w:p w14:paraId="39E1DF1F" w14:textId="77777777" w:rsidR="00FE6C56" w:rsidRPr="00FE6C56" w:rsidRDefault="00FE6C56" w:rsidP="00FE6C56">
      <w:pPr>
        <w:rPr>
          <w:rFonts w:eastAsia="Tiempos Text"/>
        </w:rPr>
      </w:pPr>
      <w:proofErr w:type="gramStart"/>
      <w:r w:rsidRPr="00FE6C56">
        <w:rPr>
          <w:rFonts w:eastAsia="Tiempos Text"/>
        </w:rPr>
        <w:t>af</w:t>
      </w:r>
      <w:r w:rsidRPr="00FE6C56">
        <w:rPr>
          <w:rFonts w:eastAsia="Tiempos Text"/>
          <w:spacing w:val="-1"/>
        </w:rPr>
        <w:t>t</w:t>
      </w:r>
      <w:r w:rsidRPr="00FE6C56">
        <w:rPr>
          <w:rFonts w:eastAsia="Tiempos Text"/>
        </w:rPr>
        <w:t>er</w:t>
      </w:r>
      <w:proofErr w:type="gramEnd"/>
      <w:r w:rsidRPr="00FE6C56">
        <w:rPr>
          <w:rFonts w:eastAsia="Tiempos Text"/>
        </w:rPr>
        <w:t xml:space="preserve"> 1 </w:t>
      </w:r>
      <w:r w:rsidRPr="00FE6C56">
        <w:rPr>
          <w:rFonts w:eastAsia="Tiempos Text"/>
          <w:spacing w:val="-1"/>
        </w:rPr>
        <w:t>J</w:t>
      </w:r>
      <w:r w:rsidRPr="00FE6C56">
        <w:rPr>
          <w:rFonts w:eastAsia="Tiempos Text"/>
        </w:rPr>
        <w:t>u</w:t>
      </w:r>
      <w:r w:rsidRPr="00FE6C56">
        <w:rPr>
          <w:rFonts w:eastAsia="Tiempos Text"/>
          <w:spacing w:val="-1"/>
        </w:rPr>
        <w:t>l</w:t>
      </w:r>
      <w:r w:rsidRPr="00FE6C56">
        <w:rPr>
          <w:rFonts w:eastAsia="Tiempos Text"/>
        </w:rPr>
        <w:t>y 201</w:t>
      </w:r>
      <w:r w:rsidRPr="00FE6C56">
        <w:rPr>
          <w:rFonts w:eastAsia="Tiempos Text"/>
          <w:spacing w:val="-4"/>
        </w:rPr>
        <w:t>5</w:t>
      </w:r>
      <w:r w:rsidRPr="00FE6C56">
        <w:rPr>
          <w:rFonts w:eastAsia="Tiempos Text"/>
        </w:rPr>
        <w:t xml:space="preserve">. </w:t>
      </w:r>
      <w:r w:rsidRPr="00FE6C56">
        <w:rPr>
          <w:rFonts w:eastAsia="Tiempos Text"/>
          <w:spacing w:val="-11"/>
        </w:rPr>
        <w:t>W</w:t>
      </w:r>
      <w:r w:rsidRPr="00FE6C56">
        <w:rPr>
          <w:rFonts w:eastAsia="Tiempos Text"/>
        </w:rPr>
        <w:t>ork is al</w:t>
      </w:r>
      <w:r w:rsidRPr="00FE6C56">
        <w:rPr>
          <w:rFonts w:eastAsia="Tiempos Text"/>
          <w:spacing w:val="2"/>
        </w:rPr>
        <w:t>s</w:t>
      </w:r>
      <w:r w:rsidRPr="00FE6C56">
        <w:rPr>
          <w:rFonts w:eastAsia="Tiempos Text"/>
        </w:rPr>
        <w:t>o unde</w:t>
      </w:r>
      <w:r w:rsidRPr="00FE6C56">
        <w:rPr>
          <w:rFonts w:eastAsia="Tiempos Text"/>
          <w:spacing w:val="3"/>
        </w:rPr>
        <w:t>r</w:t>
      </w:r>
      <w:r w:rsidRPr="00FE6C56">
        <w:rPr>
          <w:rFonts w:eastAsia="Tiempos Text"/>
          <w:spacing w:val="-2"/>
        </w:rPr>
        <w:t>w</w:t>
      </w:r>
      <w:r w:rsidRPr="00FE6C56">
        <w:rPr>
          <w:rFonts w:eastAsia="Tiempos Text"/>
          <w:spacing w:val="-6"/>
        </w:rPr>
        <w:t>a</w:t>
      </w:r>
      <w:r w:rsidRPr="00FE6C56">
        <w:rPr>
          <w:rFonts w:eastAsia="Tiempos Text"/>
        </w:rPr>
        <w:t>y on the p</w:t>
      </w:r>
      <w:r w:rsidRPr="00FE6C56">
        <w:rPr>
          <w:rFonts w:eastAsia="Tiempos Text"/>
          <w:spacing w:val="-1"/>
        </w:rPr>
        <w:t>r</w:t>
      </w:r>
      <w:r w:rsidRPr="00FE6C56">
        <w:rPr>
          <w:rFonts w:eastAsia="Tiempos Text"/>
        </w:rPr>
        <w:t>o</w:t>
      </w:r>
      <w:r w:rsidRPr="00FE6C56">
        <w:rPr>
          <w:rFonts w:eastAsia="Tiempos Text"/>
          <w:spacing w:val="2"/>
        </w:rPr>
        <w:t>pos</w:t>
      </w:r>
      <w:r w:rsidRPr="00FE6C56">
        <w:rPr>
          <w:rFonts w:eastAsia="Tiempos Text"/>
          <w:spacing w:val="1"/>
        </w:rPr>
        <w:t>e</w:t>
      </w:r>
      <w:r w:rsidRPr="00FE6C56">
        <w:rPr>
          <w:rFonts w:eastAsia="Tiempos Text"/>
        </w:rPr>
        <w:t>d price inc</w:t>
      </w:r>
      <w:r w:rsidRPr="00FE6C56">
        <w:rPr>
          <w:rFonts w:eastAsia="Tiempos Text"/>
          <w:spacing w:val="-1"/>
        </w:rPr>
        <w:t>r</w:t>
      </w:r>
      <w:r w:rsidRPr="00FE6C56">
        <w:rPr>
          <w:rFonts w:eastAsia="Tiempos Text"/>
          <w:spacing w:val="1"/>
        </w:rPr>
        <w:t>e</w:t>
      </w:r>
      <w:r w:rsidRPr="00FE6C56">
        <w:rPr>
          <w:rFonts w:eastAsia="Tiempos Text"/>
        </w:rPr>
        <w:t>a</w:t>
      </w:r>
      <w:r w:rsidRPr="00FE6C56">
        <w:rPr>
          <w:rFonts w:eastAsia="Tiempos Text"/>
          <w:spacing w:val="2"/>
        </w:rPr>
        <w:t>se</w:t>
      </w:r>
      <w:r w:rsidRPr="00FE6C56">
        <w:rPr>
          <w:rFonts w:eastAsia="Tiempos Text"/>
        </w:rPr>
        <w:t>s and chan</w:t>
      </w:r>
      <w:r w:rsidRPr="00FE6C56">
        <w:rPr>
          <w:rFonts w:eastAsia="Tiempos Text"/>
          <w:spacing w:val="1"/>
        </w:rPr>
        <w:t>g</w:t>
      </w:r>
      <w:r w:rsidRPr="00FE6C56">
        <w:rPr>
          <w:rFonts w:eastAsia="Tiempos Text"/>
          <w:spacing w:val="2"/>
        </w:rPr>
        <w:t>e</w:t>
      </w:r>
      <w:r w:rsidRPr="00FE6C56">
        <w:rPr>
          <w:rFonts w:eastAsia="Tiempos Text"/>
        </w:rPr>
        <w:t xml:space="preserve">s </w:t>
      </w:r>
      <w:r w:rsidRPr="00FE6C56">
        <w:rPr>
          <w:rFonts w:eastAsia="Tiempos Text"/>
          <w:spacing w:val="-1"/>
        </w:rPr>
        <w:t>t</w:t>
      </w:r>
      <w:r w:rsidRPr="00FE6C56">
        <w:rPr>
          <w:rFonts w:eastAsia="Tiempos Text"/>
        </w:rPr>
        <w:t>o home and community sup</w:t>
      </w:r>
      <w:r w:rsidRPr="00FE6C56">
        <w:rPr>
          <w:rFonts w:eastAsia="Tiempos Text"/>
          <w:spacing w:val="2"/>
        </w:rPr>
        <w:t>p</w:t>
      </w:r>
      <w:r w:rsidRPr="00FE6C56">
        <w:rPr>
          <w:rFonts w:eastAsia="Tiempos Text"/>
        </w:rPr>
        <w:t>o</w:t>
      </w:r>
      <w:r w:rsidRPr="00FE6C56">
        <w:rPr>
          <w:rFonts w:eastAsia="Tiempos Text"/>
          <w:spacing w:val="2"/>
        </w:rPr>
        <w:t>r</w:t>
      </w:r>
      <w:r w:rsidRPr="00FE6C56">
        <w:rPr>
          <w:rFonts w:eastAsia="Tiempos Text"/>
          <w:spacing w:val="1"/>
        </w:rPr>
        <w:t>t</w:t>
      </w:r>
      <w:r w:rsidRPr="00FE6C56">
        <w:rPr>
          <w:rFonts w:eastAsia="Tiempos Text"/>
        </w:rPr>
        <w:t>s, whil</w:t>
      </w:r>
      <w:r w:rsidRPr="00FE6C56">
        <w:rPr>
          <w:rFonts w:eastAsia="Tiempos Text"/>
          <w:spacing w:val="1"/>
        </w:rPr>
        <w:t>s</w:t>
      </w:r>
      <w:r w:rsidRPr="00FE6C56">
        <w:rPr>
          <w:rFonts w:eastAsia="Tiempos Text"/>
        </w:rPr>
        <w:t>t fu</w:t>
      </w:r>
      <w:r w:rsidRPr="00FE6C56">
        <w:rPr>
          <w:rFonts w:eastAsia="Tiempos Text"/>
          <w:spacing w:val="2"/>
        </w:rPr>
        <w:t>r</w:t>
      </w:r>
      <w:r w:rsidRPr="00FE6C56">
        <w:rPr>
          <w:rFonts w:eastAsia="Tiempos Text"/>
        </w:rPr>
        <w:t>ther planning and i</w:t>
      </w:r>
      <w:r w:rsidRPr="00FE6C56">
        <w:rPr>
          <w:rFonts w:eastAsia="Tiempos Text"/>
          <w:spacing w:val="-3"/>
        </w:rPr>
        <w:t>n</w:t>
      </w:r>
      <w:r w:rsidRPr="00FE6C56">
        <w:rPr>
          <w:rFonts w:eastAsia="Tiempos Text"/>
          <w:spacing w:val="-2"/>
        </w:rPr>
        <w:t>v</w:t>
      </w:r>
      <w:r w:rsidRPr="00FE6C56">
        <w:rPr>
          <w:rFonts w:eastAsia="Tiempos Text"/>
          <w:spacing w:val="2"/>
        </w:rPr>
        <w:t>e</w:t>
      </w:r>
      <w:r w:rsidRPr="00FE6C56">
        <w:rPr>
          <w:rFonts w:eastAsia="Tiempos Text"/>
          <w:spacing w:val="1"/>
        </w:rPr>
        <w:t>s</w:t>
      </w:r>
      <w:r w:rsidRPr="00FE6C56">
        <w:rPr>
          <w:rFonts w:eastAsia="Tiempos Text"/>
        </w:rPr>
        <w:t>tigation on o</w:t>
      </w:r>
      <w:r w:rsidRPr="00FE6C56">
        <w:rPr>
          <w:rFonts w:eastAsia="Tiempos Text"/>
          <w:spacing w:val="1"/>
        </w:rPr>
        <w:t>p</w:t>
      </w:r>
      <w:r w:rsidRPr="00FE6C56">
        <w:rPr>
          <w:rFonts w:eastAsia="Tiempos Text"/>
        </w:rPr>
        <w:t>tions for facility ba</w:t>
      </w:r>
      <w:r w:rsidRPr="00FE6C56">
        <w:rPr>
          <w:rFonts w:eastAsia="Tiempos Text"/>
          <w:spacing w:val="2"/>
        </w:rPr>
        <w:t>s</w:t>
      </w:r>
      <w:r w:rsidRPr="00FE6C56">
        <w:rPr>
          <w:rFonts w:eastAsia="Tiempos Text"/>
          <w:spacing w:val="1"/>
        </w:rPr>
        <w:t>e</w:t>
      </w:r>
      <w:r w:rsidRPr="00FE6C56">
        <w:rPr>
          <w:rFonts w:eastAsia="Tiempos Text"/>
        </w:rPr>
        <w:t xml:space="preserve">d </w:t>
      </w:r>
      <w:r w:rsidRPr="00FE6C56">
        <w:rPr>
          <w:rFonts w:eastAsia="Tiempos Text"/>
          <w:spacing w:val="-1"/>
        </w:rPr>
        <w:t>r</w:t>
      </w:r>
      <w:r w:rsidRPr="00FE6C56">
        <w:rPr>
          <w:rFonts w:eastAsia="Tiempos Text"/>
          <w:spacing w:val="2"/>
        </w:rPr>
        <w:t>e</w:t>
      </w:r>
      <w:r w:rsidRPr="00FE6C56">
        <w:rPr>
          <w:rFonts w:eastAsia="Tiempos Text"/>
        </w:rPr>
        <w:t>spi</w:t>
      </w:r>
      <w:r w:rsidRPr="00FE6C56">
        <w:rPr>
          <w:rFonts w:eastAsia="Tiempos Text"/>
          <w:spacing w:val="-1"/>
        </w:rPr>
        <w:t>t</w:t>
      </w:r>
      <w:r w:rsidRPr="00FE6C56">
        <w:rPr>
          <w:rFonts w:eastAsia="Tiempos Text"/>
        </w:rPr>
        <w:t>e and the ca</w:t>
      </w:r>
      <w:r w:rsidRPr="00FE6C56">
        <w:rPr>
          <w:rFonts w:eastAsia="Tiempos Text"/>
          <w:spacing w:val="-1"/>
        </w:rPr>
        <w:t>r</w:t>
      </w:r>
      <w:r w:rsidRPr="00FE6C56">
        <w:rPr>
          <w:rFonts w:eastAsia="Tiempos Text"/>
        </w:rPr>
        <w:t>er sup</w:t>
      </w:r>
      <w:r w:rsidRPr="00FE6C56">
        <w:rPr>
          <w:rFonts w:eastAsia="Tiempos Text"/>
          <w:spacing w:val="2"/>
        </w:rPr>
        <w:t>p</w:t>
      </w:r>
      <w:r w:rsidRPr="00FE6C56">
        <w:rPr>
          <w:rFonts w:eastAsia="Tiempos Text"/>
        </w:rPr>
        <w:t>o</w:t>
      </w:r>
      <w:r w:rsidRPr="00FE6C56">
        <w:rPr>
          <w:rFonts w:eastAsia="Tiempos Text"/>
          <w:spacing w:val="2"/>
        </w:rPr>
        <w:t>r</w:t>
      </w:r>
      <w:r w:rsidRPr="00FE6C56">
        <w:rPr>
          <w:rFonts w:eastAsia="Tiempos Text"/>
        </w:rPr>
        <w:t>t su</w:t>
      </w:r>
      <w:r w:rsidRPr="00FE6C56">
        <w:rPr>
          <w:rFonts w:eastAsia="Tiempos Text"/>
          <w:spacing w:val="2"/>
        </w:rPr>
        <w:t>b</w:t>
      </w:r>
      <w:r w:rsidRPr="00FE6C56">
        <w:rPr>
          <w:rFonts w:eastAsia="Tiempos Text"/>
        </w:rPr>
        <w:t>si</w:t>
      </w:r>
      <w:r w:rsidRPr="00FE6C56">
        <w:rPr>
          <w:rFonts w:eastAsia="Tiempos Text"/>
          <w:spacing w:val="-1"/>
        </w:rPr>
        <w:t>d</w:t>
      </w:r>
      <w:r w:rsidRPr="00FE6C56">
        <w:rPr>
          <w:rFonts w:eastAsia="Tiempos Text"/>
        </w:rPr>
        <w:t>y is al</w:t>
      </w:r>
      <w:r w:rsidRPr="00FE6C56">
        <w:rPr>
          <w:rFonts w:eastAsia="Tiempos Text"/>
          <w:spacing w:val="2"/>
        </w:rPr>
        <w:t>s</w:t>
      </w:r>
      <w:r w:rsidRPr="00FE6C56">
        <w:rPr>
          <w:rFonts w:eastAsia="Tiempos Text"/>
        </w:rPr>
        <w:t xml:space="preserve">o </w:t>
      </w:r>
      <w:r w:rsidRPr="00FE6C56">
        <w:rPr>
          <w:rFonts w:eastAsia="Tiempos Text"/>
          <w:spacing w:val="2"/>
        </w:rPr>
        <w:t>b</w:t>
      </w:r>
      <w:r w:rsidRPr="00FE6C56">
        <w:rPr>
          <w:rFonts w:eastAsia="Tiempos Text"/>
        </w:rPr>
        <w:t>eing unde</w:t>
      </w:r>
      <w:r w:rsidRPr="00FE6C56">
        <w:rPr>
          <w:rFonts w:eastAsia="Tiempos Text"/>
          <w:spacing w:val="2"/>
        </w:rPr>
        <w:t>r</w:t>
      </w:r>
      <w:r w:rsidRPr="00FE6C56">
        <w:rPr>
          <w:rFonts w:eastAsia="Tiempos Text"/>
        </w:rPr>
        <w:t>taken.</w:t>
      </w:r>
    </w:p>
    <w:p w14:paraId="29396807" w14:textId="77777777" w:rsidR="00FE6C56" w:rsidRPr="00FE6C56" w:rsidRDefault="00FE6C56" w:rsidP="00FE6C56">
      <w:pPr>
        <w:rPr>
          <w:sz w:val="17"/>
          <w:szCs w:val="17"/>
        </w:rPr>
      </w:pPr>
    </w:p>
    <w:p w14:paraId="1A589E20" w14:textId="77777777" w:rsidR="00FE6C56" w:rsidRPr="00FE6C56" w:rsidRDefault="00FE6C56" w:rsidP="00FE6C56">
      <w:pPr>
        <w:rPr>
          <w:rFonts w:eastAsia="Tiempos Text"/>
        </w:rPr>
      </w:pPr>
      <w:r w:rsidRPr="00FE6C56">
        <w:rPr>
          <w:rFonts w:eastAsia="Tiempos Text"/>
        </w:rPr>
        <w:t>A summa</w:t>
      </w:r>
      <w:r w:rsidRPr="00FE6C56">
        <w:rPr>
          <w:rFonts w:eastAsia="Tiempos Text"/>
          <w:spacing w:val="3"/>
        </w:rPr>
        <w:t>r</w:t>
      </w:r>
      <w:r w:rsidRPr="00FE6C56">
        <w:rPr>
          <w:rFonts w:eastAsia="Tiempos Text"/>
        </w:rPr>
        <w:t xml:space="preserve">y of the </w:t>
      </w:r>
      <w:proofErr w:type="spellStart"/>
      <w:r w:rsidRPr="00FE6C56">
        <w:rPr>
          <w:rFonts w:eastAsia="Tiempos Text"/>
        </w:rPr>
        <w:t>ICA</w:t>
      </w:r>
      <w:r w:rsidRPr="00FE6C56">
        <w:rPr>
          <w:rFonts w:eastAsia="Tiempos Text"/>
          <w:spacing w:val="-2"/>
        </w:rPr>
        <w:t>R</w:t>
      </w:r>
      <w:r w:rsidRPr="00FE6C56">
        <w:rPr>
          <w:rFonts w:eastAsia="Tiempos Text"/>
        </w:rPr>
        <w:t>e</w:t>
      </w:r>
      <w:proofErr w:type="spellEnd"/>
      <w:r w:rsidRPr="00FE6C56">
        <w:rPr>
          <w:rFonts w:eastAsia="Tiempos Text"/>
        </w:rPr>
        <w:t xml:space="preserve"> </w:t>
      </w:r>
      <w:r w:rsidRPr="00FE6C56">
        <w:rPr>
          <w:rFonts w:eastAsia="Tiempos Text"/>
          <w:spacing w:val="-1"/>
        </w:rPr>
        <w:t>t</w:t>
      </w:r>
      <w:r w:rsidRPr="00FE6C56">
        <w:rPr>
          <w:rFonts w:eastAsia="Tiempos Text"/>
          <w:spacing w:val="2"/>
        </w:rPr>
        <w:t>o</w:t>
      </w:r>
      <w:r w:rsidRPr="00FE6C56">
        <w:rPr>
          <w:rFonts w:eastAsia="Tiempos Text"/>
        </w:rPr>
        <w:t xml:space="preserve">ol has </w:t>
      </w:r>
      <w:r w:rsidRPr="00FE6C56">
        <w:rPr>
          <w:rFonts w:eastAsia="Tiempos Text"/>
          <w:spacing w:val="2"/>
        </w:rPr>
        <w:t>b</w:t>
      </w:r>
      <w:r w:rsidRPr="00FE6C56">
        <w:rPr>
          <w:rFonts w:eastAsia="Tiempos Text"/>
          <w:spacing w:val="1"/>
        </w:rPr>
        <w:t>e</w:t>
      </w:r>
      <w:r w:rsidRPr="00FE6C56">
        <w:rPr>
          <w:rFonts w:eastAsia="Tiempos Text"/>
        </w:rPr>
        <w:t>en plac</w:t>
      </w:r>
      <w:r w:rsidRPr="00FE6C56">
        <w:rPr>
          <w:rFonts w:eastAsia="Tiempos Text"/>
          <w:spacing w:val="1"/>
        </w:rPr>
        <w:t>e</w:t>
      </w:r>
      <w:r w:rsidRPr="00FE6C56">
        <w:rPr>
          <w:rFonts w:eastAsia="Tiempos Text"/>
        </w:rPr>
        <w:t>d on the Mini</w:t>
      </w:r>
      <w:r w:rsidRPr="00FE6C56">
        <w:rPr>
          <w:rFonts w:eastAsia="Tiempos Text"/>
          <w:spacing w:val="1"/>
        </w:rPr>
        <w:t>s</w:t>
      </w:r>
      <w:r w:rsidRPr="00FE6C56">
        <w:rPr>
          <w:rFonts w:eastAsia="Tiempos Text"/>
        </w:rPr>
        <w:t>t</w:t>
      </w:r>
      <w:r w:rsidRPr="00FE6C56">
        <w:rPr>
          <w:rFonts w:eastAsia="Tiempos Text"/>
          <w:spacing w:val="3"/>
        </w:rPr>
        <w:t>r</w:t>
      </w:r>
      <w:r w:rsidRPr="00FE6C56">
        <w:rPr>
          <w:rFonts w:eastAsia="Tiempos Text"/>
          <w:spacing w:val="7"/>
        </w:rPr>
        <w:t>y</w:t>
      </w:r>
      <w:r w:rsidRPr="00FE6C56">
        <w:rPr>
          <w:rFonts w:eastAsia="Tiempos Text"/>
          <w:spacing w:val="-8"/>
        </w:rPr>
        <w:t>’</w:t>
      </w:r>
      <w:r w:rsidRPr="00FE6C56">
        <w:rPr>
          <w:rFonts w:eastAsia="Tiempos Text"/>
        </w:rPr>
        <w:t xml:space="preserve">s </w:t>
      </w:r>
      <w:r w:rsidRPr="00FE6C56">
        <w:rPr>
          <w:rFonts w:eastAsia="Tiempos Text"/>
          <w:spacing w:val="-2"/>
        </w:rPr>
        <w:t>w</w:t>
      </w:r>
      <w:r w:rsidRPr="00FE6C56">
        <w:rPr>
          <w:rFonts w:eastAsia="Tiempos Text"/>
        </w:rPr>
        <w:t>e</w:t>
      </w:r>
      <w:r w:rsidRPr="00FE6C56">
        <w:rPr>
          <w:rFonts w:eastAsia="Tiempos Text"/>
          <w:spacing w:val="2"/>
        </w:rPr>
        <w:t>b</w:t>
      </w:r>
      <w:r w:rsidRPr="00FE6C56">
        <w:rPr>
          <w:rFonts w:eastAsia="Tiempos Text"/>
        </w:rPr>
        <w:t>si</w:t>
      </w:r>
      <w:r w:rsidRPr="00FE6C56">
        <w:rPr>
          <w:rFonts w:eastAsia="Tiempos Text"/>
          <w:spacing w:val="-1"/>
        </w:rPr>
        <w:t>t</w:t>
      </w:r>
      <w:r w:rsidRPr="00FE6C56">
        <w:rPr>
          <w:rFonts w:eastAsia="Tiempos Text"/>
        </w:rPr>
        <w:t>e di</w:t>
      </w:r>
      <w:r w:rsidRPr="00FE6C56">
        <w:rPr>
          <w:rFonts w:eastAsia="Tiempos Text"/>
          <w:spacing w:val="1"/>
        </w:rPr>
        <w:t>s</w:t>
      </w:r>
      <w:r w:rsidRPr="00FE6C56">
        <w:rPr>
          <w:rFonts w:eastAsia="Tiempos Text"/>
        </w:rPr>
        <w:t>ability pa</w:t>
      </w:r>
      <w:r w:rsidRPr="00FE6C56">
        <w:rPr>
          <w:rFonts w:eastAsia="Tiempos Text"/>
          <w:spacing w:val="1"/>
        </w:rPr>
        <w:t>g</w:t>
      </w:r>
      <w:r w:rsidRPr="00FE6C56">
        <w:rPr>
          <w:rFonts w:eastAsia="Tiempos Text"/>
        </w:rPr>
        <w:t>e</w:t>
      </w:r>
    </w:p>
    <w:p w14:paraId="54B6F356" w14:textId="77777777" w:rsidR="00FE6C56" w:rsidRPr="00FE6C56" w:rsidRDefault="00E54D0F" w:rsidP="00FE6C56">
      <w:pPr>
        <w:rPr>
          <w:rFonts w:eastAsia="Tiempos Text Semibold" w:cs="Tiempos Text Semibold"/>
          <w:b/>
          <w:color w:val="000000" w:themeColor="text1"/>
        </w:rPr>
      </w:pPr>
      <w:hyperlink r:id="rId18">
        <w:r w:rsidR="00FE6C56" w:rsidRPr="00FE6C56">
          <w:rPr>
            <w:rFonts w:eastAsia="Tiempos Text Semibold" w:cs="Tiempos Text Semibold"/>
            <w:b/>
            <w:bCs/>
            <w:color w:val="000000" w:themeColor="text1"/>
          </w:rPr>
          <w:t>ww</w:t>
        </w:r>
        <w:r w:rsidR="00FE6C56" w:rsidRPr="00FE6C56">
          <w:rPr>
            <w:rFonts w:eastAsia="Tiempos Text Semibold" w:cs="Tiempos Text Semibold"/>
            <w:b/>
            <w:bCs/>
            <w:color w:val="000000" w:themeColor="text1"/>
            <w:spacing w:val="-17"/>
          </w:rPr>
          <w:t>w</w:t>
        </w:r>
        <w:r w:rsidR="00FE6C56" w:rsidRPr="00FE6C56">
          <w:rPr>
            <w:rFonts w:eastAsia="Tiempos Text Semibold" w:cs="Tiempos Text Semibold"/>
            <w:b/>
            <w:bCs/>
            <w:color w:val="000000" w:themeColor="text1"/>
            <w:spacing w:val="-1"/>
          </w:rPr>
          <w:t>.</w:t>
        </w:r>
        <w:r w:rsidR="00FE6C56" w:rsidRPr="00FE6C56">
          <w:rPr>
            <w:rFonts w:eastAsia="Tiempos Text Semibold" w:cs="Tiempos Text Semibold"/>
            <w:b/>
            <w:bCs/>
            <w:color w:val="000000" w:themeColor="text1"/>
          </w:rPr>
          <w:t>moh.g</w:t>
        </w:r>
        <w:r w:rsidR="00FE6C56" w:rsidRPr="00FE6C56">
          <w:rPr>
            <w:rFonts w:eastAsia="Tiempos Text Semibold" w:cs="Tiempos Text Semibold"/>
            <w:b/>
            <w:bCs/>
            <w:color w:val="000000" w:themeColor="text1"/>
            <w:spacing w:val="-4"/>
          </w:rPr>
          <w:t>o</w:t>
        </w:r>
        <w:r w:rsidR="00FE6C56" w:rsidRPr="00FE6C56">
          <w:rPr>
            <w:rFonts w:eastAsia="Tiempos Text Semibold" w:cs="Tiempos Text Semibold"/>
            <w:b/>
            <w:bCs/>
            <w:color w:val="000000" w:themeColor="text1"/>
          </w:rPr>
          <w:t>vt</w:t>
        </w:r>
        <w:r w:rsidR="00FE6C56" w:rsidRPr="00FE6C56">
          <w:rPr>
            <w:rFonts w:eastAsia="Tiempos Text Semibold" w:cs="Tiempos Text Semibold"/>
            <w:b/>
            <w:bCs/>
            <w:color w:val="000000" w:themeColor="text1"/>
            <w:spacing w:val="-1"/>
          </w:rPr>
          <w:t>.</w:t>
        </w:r>
        <w:r w:rsidR="00FE6C56" w:rsidRPr="00FE6C56">
          <w:rPr>
            <w:rFonts w:eastAsia="Tiempos Text Semibold" w:cs="Tiempos Text Semibold"/>
            <w:b/>
            <w:bCs/>
            <w:color w:val="000000" w:themeColor="text1"/>
          </w:rPr>
          <w:t>nz</w:t>
        </w:r>
      </w:hyperlink>
    </w:p>
    <w:p w14:paraId="09A20F8D" w14:textId="77777777" w:rsidR="00FE6C56" w:rsidRPr="00FE6C56" w:rsidRDefault="00FE6C56" w:rsidP="00FE6C56">
      <w:pPr>
        <w:rPr>
          <w:sz w:val="19"/>
          <w:szCs w:val="19"/>
        </w:rPr>
      </w:pPr>
    </w:p>
    <w:p w14:paraId="293B3784" w14:textId="77777777" w:rsidR="00FE6C56" w:rsidRPr="00FE6C56" w:rsidRDefault="00FE6C56" w:rsidP="00FE6C56">
      <w:pPr>
        <w:rPr>
          <w:rFonts w:eastAsia="Tiempos Text Semibold" w:cs="Tiempos Text Semibold"/>
        </w:rPr>
      </w:pPr>
      <w:r w:rsidRPr="00FE6C56">
        <w:rPr>
          <w:rFonts w:eastAsia="Tiempos Text"/>
        </w:rPr>
        <w:t xml:space="preserve">If </w:t>
      </w:r>
      <w:r w:rsidRPr="00FE6C56">
        <w:rPr>
          <w:rFonts w:eastAsia="Tiempos Text"/>
          <w:spacing w:val="-3"/>
        </w:rPr>
        <w:t>y</w:t>
      </w:r>
      <w:r w:rsidRPr="00FE6C56">
        <w:rPr>
          <w:rFonts w:eastAsia="Tiempos Text"/>
        </w:rPr>
        <w:t>ou h</w:t>
      </w:r>
      <w:r w:rsidRPr="00FE6C56">
        <w:rPr>
          <w:rFonts w:eastAsia="Tiempos Text"/>
          <w:spacing w:val="-6"/>
        </w:rPr>
        <w:t>a</w:t>
      </w:r>
      <w:r w:rsidRPr="00FE6C56">
        <w:rPr>
          <w:rFonts w:eastAsia="Tiempos Text"/>
          <w:spacing w:val="-2"/>
        </w:rPr>
        <w:t>v</w:t>
      </w:r>
      <w:r w:rsidRPr="00FE6C56">
        <w:rPr>
          <w:rFonts w:eastAsia="Tiempos Text"/>
        </w:rPr>
        <w:t>e a</w:t>
      </w:r>
      <w:r w:rsidRPr="00FE6C56">
        <w:rPr>
          <w:rFonts w:eastAsia="Tiempos Text"/>
          <w:spacing w:val="-3"/>
        </w:rPr>
        <w:t>n</w:t>
      </w:r>
      <w:r w:rsidRPr="00FE6C56">
        <w:rPr>
          <w:rFonts w:eastAsia="Tiempos Text"/>
        </w:rPr>
        <w:t>y queri</w:t>
      </w:r>
      <w:r w:rsidRPr="00FE6C56">
        <w:rPr>
          <w:rFonts w:eastAsia="Tiempos Text"/>
          <w:spacing w:val="2"/>
        </w:rPr>
        <w:t>e</w:t>
      </w:r>
      <w:r w:rsidRPr="00FE6C56">
        <w:rPr>
          <w:rFonts w:eastAsia="Tiempos Text"/>
        </w:rPr>
        <w:t>s pl</w:t>
      </w:r>
      <w:r w:rsidRPr="00FE6C56">
        <w:rPr>
          <w:rFonts w:eastAsia="Tiempos Text"/>
          <w:spacing w:val="1"/>
        </w:rPr>
        <w:t>e</w:t>
      </w:r>
      <w:r w:rsidRPr="00FE6C56">
        <w:rPr>
          <w:rFonts w:eastAsia="Tiempos Text"/>
        </w:rPr>
        <w:t>a</w:t>
      </w:r>
      <w:r w:rsidRPr="00FE6C56">
        <w:rPr>
          <w:rFonts w:eastAsia="Tiempos Text"/>
          <w:spacing w:val="2"/>
        </w:rPr>
        <w:t>s</w:t>
      </w:r>
      <w:r w:rsidRPr="00FE6C56">
        <w:rPr>
          <w:rFonts w:eastAsia="Tiempos Text"/>
        </w:rPr>
        <w:t>e conta</w:t>
      </w:r>
      <w:r w:rsidRPr="00FE6C56">
        <w:rPr>
          <w:rFonts w:eastAsia="Tiempos Text"/>
          <w:spacing w:val="2"/>
        </w:rPr>
        <w:t>c</w:t>
      </w:r>
      <w:r w:rsidRPr="00FE6C56">
        <w:rPr>
          <w:rFonts w:eastAsia="Tiempos Text"/>
        </w:rPr>
        <w:t xml:space="preserve">t: </w:t>
      </w:r>
      <w:hyperlink r:id="rId19">
        <w:r w:rsidRPr="00FE6C56">
          <w:rPr>
            <w:rFonts w:eastAsia="Tiempos Text Semibold" w:cs="Tiempos Text Semibold"/>
            <w:b/>
            <w:bCs/>
            <w:color w:val="000000" w:themeColor="text1"/>
            <w:spacing w:val="2"/>
          </w:rPr>
          <w:t>B</w:t>
        </w:r>
        <w:r w:rsidRPr="00FE6C56">
          <w:rPr>
            <w:rFonts w:eastAsia="Tiempos Text Semibold" w:cs="Tiempos Text Semibold"/>
            <w:b/>
            <w:bCs/>
            <w:color w:val="000000" w:themeColor="text1"/>
          </w:rPr>
          <w:t>arbara_Cr</w:t>
        </w:r>
        <w:r w:rsidRPr="00FE6C56">
          <w:rPr>
            <w:rFonts w:eastAsia="Tiempos Text Semibold" w:cs="Tiempos Text Semibold"/>
            <w:b/>
            <w:bCs/>
            <w:color w:val="000000" w:themeColor="text1"/>
            <w:spacing w:val="-5"/>
          </w:rPr>
          <w:t>a</w:t>
        </w:r>
        <w:r w:rsidRPr="00FE6C56">
          <w:rPr>
            <w:rFonts w:eastAsia="Tiempos Text Semibold" w:cs="Tiempos Text Semibold"/>
            <w:b/>
            <w:bCs/>
            <w:color w:val="000000" w:themeColor="text1"/>
          </w:rPr>
          <w:t>w</w:t>
        </w:r>
        <w:r w:rsidRPr="00FE6C56">
          <w:rPr>
            <w:rFonts w:eastAsia="Tiempos Text Semibold" w:cs="Tiempos Text Semibold"/>
            <w:b/>
            <w:bCs/>
            <w:color w:val="000000" w:themeColor="text1"/>
            <w:spacing w:val="-2"/>
          </w:rPr>
          <w:t>f</w:t>
        </w:r>
        <w:r w:rsidRPr="00FE6C56">
          <w:rPr>
            <w:rFonts w:eastAsia="Tiempos Text Semibold" w:cs="Tiempos Text Semibold"/>
            <w:b/>
            <w:bCs/>
            <w:color w:val="000000" w:themeColor="text1"/>
          </w:rPr>
          <w:t>o</w:t>
        </w:r>
        <w:r w:rsidRPr="00FE6C56">
          <w:rPr>
            <w:rFonts w:eastAsia="Tiempos Text Semibold" w:cs="Tiempos Text Semibold"/>
            <w:b/>
            <w:bCs/>
            <w:color w:val="000000" w:themeColor="text1"/>
            <w:spacing w:val="-1"/>
          </w:rPr>
          <w:t>r</w:t>
        </w:r>
        <w:r w:rsidRPr="00FE6C56">
          <w:rPr>
            <w:rFonts w:eastAsia="Tiempos Text Semibold" w:cs="Tiempos Text Semibold"/>
            <w:b/>
            <w:bCs/>
            <w:color w:val="000000" w:themeColor="text1"/>
          </w:rPr>
          <w:t>d@moh.g</w:t>
        </w:r>
        <w:r w:rsidRPr="00FE6C56">
          <w:rPr>
            <w:rFonts w:eastAsia="Tiempos Text Semibold" w:cs="Tiempos Text Semibold"/>
            <w:b/>
            <w:bCs/>
            <w:color w:val="000000" w:themeColor="text1"/>
            <w:spacing w:val="-4"/>
          </w:rPr>
          <w:t>o</w:t>
        </w:r>
        <w:r w:rsidRPr="00FE6C56">
          <w:rPr>
            <w:rFonts w:eastAsia="Tiempos Text Semibold" w:cs="Tiempos Text Semibold"/>
            <w:b/>
            <w:bCs/>
            <w:color w:val="000000" w:themeColor="text1"/>
          </w:rPr>
          <w:t>vt</w:t>
        </w:r>
        <w:r w:rsidRPr="00FE6C56">
          <w:rPr>
            <w:rFonts w:eastAsia="Tiempos Text Semibold" w:cs="Tiempos Text Semibold"/>
            <w:b/>
            <w:bCs/>
            <w:color w:val="000000" w:themeColor="text1"/>
            <w:spacing w:val="-1"/>
          </w:rPr>
          <w:t>.</w:t>
        </w:r>
        <w:r w:rsidRPr="00FE6C56">
          <w:rPr>
            <w:rFonts w:eastAsia="Tiempos Text Semibold" w:cs="Tiempos Text Semibold"/>
            <w:b/>
            <w:bCs/>
            <w:color w:val="000000" w:themeColor="text1"/>
          </w:rPr>
          <w:t>nz</w:t>
        </w:r>
      </w:hyperlink>
    </w:p>
    <w:p w14:paraId="5FCD8BA2" w14:textId="77777777" w:rsidR="00FE6C56" w:rsidRPr="00FE6C56" w:rsidRDefault="00FE6C56" w:rsidP="00FE6C56">
      <w:pPr>
        <w:rPr>
          <w:sz w:val="19"/>
          <w:szCs w:val="19"/>
        </w:rPr>
      </w:pPr>
    </w:p>
    <w:p w14:paraId="6169465B" w14:textId="6B72A708" w:rsidR="00EA4E94" w:rsidRDefault="00FE6C56" w:rsidP="00FE6C56">
      <w:pPr>
        <w:rPr>
          <w:rFonts w:eastAsia="Tiempos Text"/>
        </w:rPr>
      </w:pPr>
      <w:r w:rsidRPr="00FE6C56">
        <w:rPr>
          <w:rFonts w:eastAsia="Tiempos Text"/>
        </w:rPr>
        <w:t>Di</w:t>
      </w:r>
      <w:r w:rsidRPr="00FE6C56">
        <w:rPr>
          <w:rFonts w:eastAsia="Tiempos Text"/>
          <w:spacing w:val="1"/>
        </w:rPr>
        <w:t>s</w:t>
      </w:r>
      <w:r w:rsidRPr="00FE6C56">
        <w:rPr>
          <w:rFonts w:eastAsia="Tiempos Text"/>
        </w:rPr>
        <w:t>ability Sup</w:t>
      </w:r>
      <w:r w:rsidRPr="00FE6C56">
        <w:rPr>
          <w:rFonts w:eastAsia="Tiempos Text"/>
          <w:spacing w:val="2"/>
        </w:rPr>
        <w:t>p</w:t>
      </w:r>
      <w:r w:rsidRPr="00FE6C56">
        <w:rPr>
          <w:rFonts w:eastAsia="Tiempos Text"/>
        </w:rPr>
        <w:t>o</w:t>
      </w:r>
      <w:r w:rsidRPr="00FE6C56">
        <w:rPr>
          <w:rFonts w:eastAsia="Tiempos Text"/>
          <w:spacing w:val="2"/>
        </w:rPr>
        <w:t>r</w:t>
      </w:r>
      <w:r w:rsidRPr="00FE6C56">
        <w:rPr>
          <w:rFonts w:eastAsia="Tiempos Text"/>
        </w:rPr>
        <w:t xml:space="preserve">t </w:t>
      </w:r>
      <w:r w:rsidRPr="00FE6C56">
        <w:rPr>
          <w:rFonts w:eastAsia="Tiempos Text"/>
          <w:spacing w:val="3"/>
        </w:rPr>
        <w:t>S</w:t>
      </w:r>
      <w:r w:rsidRPr="00FE6C56">
        <w:rPr>
          <w:rFonts w:eastAsia="Tiempos Text"/>
        </w:rPr>
        <w:t>e</w:t>
      </w:r>
      <w:r w:rsidRPr="00FE6C56">
        <w:rPr>
          <w:rFonts w:eastAsia="Tiempos Text"/>
          <w:spacing w:val="3"/>
        </w:rPr>
        <w:t>r</w:t>
      </w:r>
      <w:r w:rsidRPr="00FE6C56">
        <w:rPr>
          <w:rFonts w:eastAsia="Tiempos Text"/>
        </w:rPr>
        <w:t>vic</w:t>
      </w:r>
      <w:r w:rsidRPr="00FE6C56">
        <w:rPr>
          <w:rFonts w:eastAsia="Tiempos Text"/>
          <w:spacing w:val="2"/>
        </w:rPr>
        <w:t>e</w:t>
      </w:r>
      <w:r w:rsidRPr="00FE6C56">
        <w:rPr>
          <w:rFonts w:eastAsia="Tiempos Text"/>
        </w:rPr>
        <w:t>s wish</w:t>
      </w:r>
      <w:r w:rsidRPr="00FE6C56">
        <w:rPr>
          <w:rFonts w:eastAsia="Tiempos Text"/>
          <w:spacing w:val="2"/>
        </w:rPr>
        <w:t>e</w:t>
      </w:r>
      <w:r w:rsidRPr="00FE6C56">
        <w:rPr>
          <w:rFonts w:eastAsia="Tiempos Text"/>
        </w:rPr>
        <w:t xml:space="preserve">s </w:t>
      </w:r>
      <w:r w:rsidRPr="00FE6C56">
        <w:rPr>
          <w:rFonts w:eastAsia="Tiempos Text"/>
          <w:spacing w:val="-1"/>
        </w:rPr>
        <w:t>t</w:t>
      </w:r>
      <w:r w:rsidRPr="00FE6C56">
        <w:rPr>
          <w:rFonts w:eastAsia="Tiempos Text"/>
        </w:rPr>
        <w:t>o since</w:t>
      </w:r>
      <w:r w:rsidRPr="00FE6C56">
        <w:rPr>
          <w:rFonts w:eastAsia="Tiempos Text"/>
          <w:spacing w:val="-1"/>
        </w:rPr>
        <w:t>r</w:t>
      </w:r>
      <w:r w:rsidRPr="00FE6C56">
        <w:rPr>
          <w:rFonts w:eastAsia="Tiempos Text"/>
        </w:rPr>
        <w:t>e</w:t>
      </w:r>
      <w:r w:rsidRPr="00FE6C56">
        <w:rPr>
          <w:rFonts w:eastAsia="Tiempos Text"/>
          <w:spacing w:val="-1"/>
        </w:rPr>
        <w:t>l</w:t>
      </w:r>
      <w:r w:rsidRPr="00FE6C56">
        <w:rPr>
          <w:rFonts w:eastAsia="Tiempos Text"/>
        </w:rPr>
        <w:t>y thank all of the p</w:t>
      </w:r>
      <w:r w:rsidRPr="00FE6C56">
        <w:rPr>
          <w:rFonts w:eastAsia="Tiempos Text"/>
          <w:spacing w:val="-1"/>
        </w:rPr>
        <w:t>ro</w:t>
      </w:r>
      <w:r w:rsidRPr="00FE6C56">
        <w:rPr>
          <w:rFonts w:eastAsia="Tiempos Text"/>
        </w:rPr>
        <w:t>vide</w:t>
      </w:r>
      <w:r w:rsidRPr="00FE6C56">
        <w:rPr>
          <w:rFonts w:eastAsia="Tiempos Text"/>
          <w:spacing w:val="1"/>
        </w:rPr>
        <w:t>r</w:t>
      </w:r>
      <w:r w:rsidRPr="00FE6C56">
        <w:rPr>
          <w:rFonts w:eastAsia="Tiempos Text"/>
        </w:rPr>
        <w:t xml:space="preserve">s who </w:t>
      </w:r>
      <w:r w:rsidRPr="00FE6C56">
        <w:rPr>
          <w:rFonts w:eastAsia="Tiempos Text"/>
          <w:spacing w:val="-2"/>
        </w:rPr>
        <w:t>w</w:t>
      </w:r>
      <w:r w:rsidRPr="00FE6C56">
        <w:rPr>
          <w:rFonts w:eastAsia="Tiempos Text"/>
        </w:rPr>
        <w:t>ork</w:t>
      </w:r>
      <w:r w:rsidRPr="00FE6C56">
        <w:rPr>
          <w:rFonts w:eastAsia="Tiempos Text"/>
          <w:spacing w:val="1"/>
        </w:rPr>
        <w:t>e</w:t>
      </w:r>
      <w:r w:rsidRPr="00FE6C56">
        <w:rPr>
          <w:rFonts w:eastAsia="Tiempos Text"/>
        </w:rPr>
        <w:t xml:space="preserve">d with KPMG </w:t>
      </w:r>
      <w:r w:rsidRPr="00FE6C56">
        <w:rPr>
          <w:rFonts w:eastAsia="Tiempos Text"/>
          <w:spacing w:val="-1"/>
        </w:rPr>
        <w:t>t</w:t>
      </w:r>
      <w:r w:rsidRPr="00FE6C56">
        <w:rPr>
          <w:rFonts w:eastAsia="Tiempos Text"/>
        </w:rPr>
        <w:t xml:space="preserve">o </w:t>
      </w:r>
      <w:r w:rsidRPr="00FE6C56">
        <w:rPr>
          <w:rFonts w:eastAsia="Tiempos Text"/>
          <w:spacing w:val="-1"/>
        </w:rPr>
        <w:t>r</w:t>
      </w:r>
      <w:r w:rsidRPr="00FE6C56">
        <w:rPr>
          <w:rFonts w:eastAsia="Tiempos Text"/>
        </w:rPr>
        <w:t xml:space="preserve">eview </w:t>
      </w:r>
      <w:r w:rsidRPr="00FE6C56">
        <w:rPr>
          <w:rFonts w:eastAsia="Tiempos Text"/>
          <w:spacing w:val="3"/>
        </w:rPr>
        <w:t>DS</w:t>
      </w:r>
      <w:r w:rsidRPr="00FE6C56">
        <w:rPr>
          <w:rFonts w:eastAsia="Tiempos Text"/>
        </w:rPr>
        <w:t>S pricing m</w:t>
      </w:r>
      <w:r w:rsidRPr="00FE6C56">
        <w:rPr>
          <w:rFonts w:eastAsia="Tiempos Text"/>
          <w:spacing w:val="2"/>
        </w:rPr>
        <w:t>o</w:t>
      </w:r>
      <w:r w:rsidRPr="00FE6C56">
        <w:rPr>
          <w:rFonts w:eastAsia="Tiempos Text"/>
        </w:rPr>
        <w:t xml:space="preserve">dels </w:t>
      </w:r>
      <w:r w:rsidRPr="00FE6C56">
        <w:rPr>
          <w:rFonts w:eastAsia="Tiempos Text"/>
          <w:spacing w:val="-1"/>
        </w:rPr>
        <w:t>t</w:t>
      </w:r>
      <w:r w:rsidRPr="00FE6C56">
        <w:rPr>
          <w:rFonts w:eastAsia="Tiempos Text"/>
        </w:rPr>
        <w:t>o make them national</w:t>
      </w:r>
      <w:r w:rsidRPr="00FE6C56">
        <w:rPr>
          <w:rFonts w:eastAsia="Tiempos Text"/>
          <w:spacing w:val="-1"/>
        </w:rPr>
        <w:t>l</w:t>
      </w:r>
      <w:r w:rsidRPr="00FE6C56">
        <w:rPr>
          <w:rFonts w:eastAsia="Tiempos Text"/>
        </w:rPr>
        <w:t>y consi</w:t>
      </w:r>
      <w:r w:rsidRPr="00FE6C56">
        <w:rPr>
          <w:rFonts w:eastAsia="Tiempos Text"/>
          <w:spacing w:val="1"/>
        </w:rPr>
        <w:t>s</w:t>
      </w:r>
      <w:r w:rsidRPr="00FE6C56">
        <w:rPr>
          <w:rFonts w:eastAsia="Tiempos Text"/>
          <w:spacing w:val="-1"/>
        </w:rPr>
        <w:t>t</w:t>
      </w:r>
      <w:r w:rsidRPr="00FE6C56">
        <w:rPr>
          <w:rFonts w:eastAsia="Tiempos Text"/>
        </w:rPr>
        <w:t xml:space="preserve">ent and </w:t>
      </w:r>
      <w:r w:rsidRPr="00FE6C56">
        <w:rPr>
          <w:rFonts w:eastAsia="Tiempos Text"/>
          <w:spacing w:val="1"/>
        </w:rPr>
        <w:t>e</w:t>
      </w:r>
      <w:r w:rsidRPr="00FE6C56">
        <w:rPr>
          <w:rFonts w:eastAsia="Tiempos Text"/>
        </w:rPr>
        <w:t xml:space="preserve">quitable for </w:t>
      </w:r>
      <w:r w:rsidRPr="00FE6C56">
        <w:rPr>
          <w:rFonts w:eastAsia="Tiempos Text"/>
          <w:spacing w:val="2"/>
        </w:rPr>
        <w:t>b</w:t>
      </w:r>
      <w:r w:rsidRPr="00FE6C56">
        <w:rPr>
          <w:rFonts w:eastAsia="Tiempos Text"/>
          <w:spacing w:val="1"/>
        </w:rPr>
        <w:t>o</w:t>
      </w:r>
      <w:r w:rsidRPr="00FE6C56">
        <w:rPr>
          <w:rFonts w:eastAsia="Tiempos Text"/>
        </w:rPr>
        <w:t>th p</w:t>
      </w:r>
      <w:r w:rsidRPr="00FE6C56">
        <w:rPr>
          <w:rFonts w:eastAsia="Tiempos Text"/>
          <w:spacing w:val="-1"/>
        </w:rPr>
        <w:t>ro</w:t>
      </w:r>
      <w:r w:rsidRPr="00FE6C56">
        <w:rPr>
          <w:rFonts w:eastAsia="Tiempos Text"/>
        </w:rPr>
        <w:t>vide</w:t>
      </w:r>
      <w:r w:rsidRPr="00FE6C56">
        <w:rPr>
          <w:rFonts w:eastAsia="Tiempos Text"/>
          <w:spacing w:val="1"/>
        </w:rPr>
        <w:t>r</w:t>
      </w:r>
      <w:r w:rsidRPr="00FE6C56">
        <w:rPr>
          <w:rFonts w:eastAsia="Tiempos Text"/>
        </w:rPr>
        <w:t>s and di</w:t>
      </w:r>
      <w:r w:rsidRPr="00FE6C56">
        <w:rPr>
          <w:rFonts w:eastAsia="Tiempos Text"/>
          <w:spacing w:val="1"/>
        </w:rPr>
        <w:t>s</w:t>
      </w:r>
      <w:r w:rsidRPr="00FE6C56">
        <w:rPr>
          <w:rFonts w:eastAsia="Tiempos Text"/>
        </w:rPr>
        <w:t>abl</w:t>
      </w:r>
      <w:r w:rsidRPr="00FE6C56">
        <w:rPr>
          <w:rFonts w:eastAsia="Tiempos Text"/>
          <w:spacing w:val="1"/>
        </w:rPr>
        <w:t>e</w:t>
      </w:r>
      <w:r w:rsidRPr="00FE6C56">
        <w:rPr>
          <w:rFonts w:eastAsia="Tiempos Text"/>
        </w:rPr>
        <w:t xml:space="preserve">d </w:t>
      </w:r>
      <w:r w:rsidRPr="00FE6C56">
        <w:rPr>
          <w:rFonts w:eastAsia="Tiempos Text"/>
          <w:spacing w:val="2"/>
        </w:rPr>
        <w:t>p</w:t>
      </w:r>
      <w:r w:rsidRPr="00FE6C56">
        <w:rPr>
          <w:rFonts w:eastAsia="Tiempos Text"/>
          <w:spacing w:val="1"/>
        </w:rPr>
        <w:t>e</w:t>
      </w:r>
      <w:r w:rsidRPr="00FE6C56">
        <w:rPr>
          <w:rFonts w:eastAsia="Tiempos Text"/>
        </w:rPr>
        <w:t xml:space="preserve">ople using </w:t>
      </w:r>
      <w:r w:rsidRPr="00FE6C56">
        <w:rPr>
          <w:rFonts w:eastAsia="Tiempos Text"/>
          <w:spacing w:val="2"/>
        </w:rPr>
        <w:t>s</w:t>
      </w:r>
      <w:r w:rsidRPr="00FE6C56">
        <w:rPr>
          <w:rFonts w:eastAsia="Tiempos Text"/>
        </w:rPr>
        <w:t>e</w:t>
      </w:r>
      <w:r w:rsidRPr="00FE6C56">
        <w:rPr>
          <w:rFonts w:eastAsia="Tiempos Text"/>
          <w:spacing w:val="3"/>
        </w:rPr>
        <w:t>r</w:t>
      </w:r>
      <w:r w:rsidRPr="00FE6C56">
        <w:rPr>
          <w:rFonts w:eastAsia="Tiempos Text"/>
        </w:rPr>
        <w:t>vic</w:t>
      </w:r>
      <w:r w:rsidRPr="00FE6C56">
        <w:rPr>
          <w:rFonts w:eastAsia="Tiempos Text"/>
          <w:spacing w:val="2"/>
        </w:rPr>
        <w:t>e</w:t>
      </w:r>
      <w:r w:rsidRPr="00FE6C56">
        <w:rPr>
          <w:rFonts w:eastAsia="Tiempos Text"/>
        </w:rPr>
        <w:t>s.</w:t>
      </w:r>
    </w:p>
    <w:p w14:paraId="771F1863" w14:textId="77777777" w:rsidR="00FE6C56" w:rsidRDefault="00FE6C56" w:rsidP="00FE6C56"/>
    <w:p w14:paraId="0A5F828F" w14:textId="77777777" w:rsidR="008A6FAF" w:rsidRDefault="008A6FAF" w:rsidP="008A6FAF">
      <w:pPr>
        <w:pStyle w:val="Heading2"/>
        <w:rPr>
          <w:rFonts w:eastAsia="Tiempos Headline Black"/>
        </w:rPr>
      </w:pPr>
      <w:r>
        <w:rPr>
          <w:rFonts w:eastAsia="Tiempos Headline Black"/>
          <w:spacing w:val="10"/>
        </w:rPr>
        <w:t>B</w:t>
      </w:r>
      <w:r>
        <w:rPr>
          <w:rFonts w:eastAsia="Tiempos Headline Black"/>
          <w:spacing w:val="-2"/>
        </w:rPr>
        <w:t>e</w:t>
      </w:r>
      <w:r>
        <w:rPr>
          <w:rFonts w:eastAsia="Tiempos Headline Black"/>
        </w:rPr>
        <w:t>h</w:t>
      </w:r>
      <w:r>
        <w:rPr>
          <w:rFonts w:eastAsia="Tiempos Headline Black"/>
          <w:spacing w:val="-22"/>
        </w:rPr>
        <w:t>a</w:t>
      </w:r>
      <w:r>
        <w:rPr>
          <w:rFonts w:eastAsia="Tiempos Headline Black"/>
        </w:rPr>
        <w:t>vi</w:t>
      </w:r>
      <w:r>
        <w:rPr>
          <w:rFonts w:eastAsia="Tiempos Headline Black"/>
          <w:spacing w:val="2"/>
        </w:rPr>
        <w:t>o</w:t>
      </w:r>
      <w:r>
        <w:rPr>
          <w:rFonts w:eastAsia="Tiempos Headline Black"/>
        </w:rPr>
        <w:t>ur Sup</w:t>
      </w:r>
      <w:r>
        <w:rPr>
          <w:rFonts w:eastAsia="Tiempos Headline Black"/>
          <w:spacing w:val="5"/>
        </w:rPr>
        <w:t>p</w:t>
      </w:r>
      <w:r>
        <w:rPr>
          <w:rFonts w:eastAsia="Tiempos Headline Black"/>
        </w:rPr>
        <w:t xml:space="preserve">ort </w:t>
      </w:r>
      <w:r>
        <w:rPr>
          <w:rFonts w:eastAsia="Tiempos Headline Black"/>
          <w:spacing w:val="5"/>
        </w:rPr>
        <w:t>S</w:t>
      </w:r>
      <w:r>
        <w:rPr>
          <w:rFonts w:eastAsia="Tiempos Headline Black"/>
        </w:rPr>
        <w:t>ervic</w:t>
      </w:r>
      <w:r>
        <w:rPr>
          <w:rFonts w:eastAsia="Tiempos Headline Black"/>
          <w:spacing w:val="5"/>
        </w:rPr>
        <w:t>e</w:t>
      </w:r>
      <w:r>
        <w:rPr>
          <w:rFonts w:eastAsia="Tiempos Headline Black"/>
        </w:rPr>
        <w:t>s impr</w:t>
      </w:r>
      <w:r>
        <w:rPr>
          <w:rFonts w:eastAsia="Tiempos Headline Black"/>
          <w:spacing w:val="-17"/>
        </w:rPr>
        <w:t>o</w:t>
      </w:r>
      <w:r>
        <w:rPr>
          <w:rFonts w:eastAsia="Tiempos Headline Black"/>
          <w:spacing w:val="-22"/>
        </w:rPr>
        <w:t>v</w:t>
      </w:r>
      <w:r>
        <w:rPr>
          <w:rFonts w:eastAsia="Tiempos Headline Black"/>
        </w:rPr>
        <w:t>ement pro</w:t>
      </w:r>
      <w:r>
        <w:rPr>
          <w:rFonts w:eastAsia="Tiempos Headline Black"/>
          <w:spacing w:val="2"/>
        </w:rPr>
        <w:t>j</w:t>
      </w:r>
      <w:r>
        <w:rPr>
          <w:rFonts w:eastAsia="Tiempos Headline Black"/>
          <w:spacing w:val="5"/>
        </w:rPr>
        <w:t>e</w:t>
      </w:r>
      <w:r>
        <w:rPr>
          <w:rFonts w:eastAsia="Tiempos Headline Black"/>
        </w:rPr>
        <w:t>ct</w:t>
      </w:r>
    </w:p>
    <w:p w14:paraId="2EB36703" w14:textId="4909C780" w:rsidR="008A6FAF" w:rsidRPr="008A6FAF" w:rsidRDefault="008A6FAF" w:rsidP="008A6FAF">
      <w:pPr>
        <w:pStyle w:val="Heading4"/>
        <w:rPr>
          <w:rFonts w:eastAsia="Tiempos Headline Black"/>
        </w:rPr>
      </w:pPr>
      <w:r>
        <w:rPr>
          <w:rFonts w:eastAsia="Tiempos Headline Black"/>
          <w:spacing w:val="3"/>
        </w:rPr>
        <w:t>G</w:t>
      </w:r>
      <w:r>
        <w:rPr>
          <w:rFonts w:eastAsia="Tiempos Headline Black"/>
        </w:rPr>
        <w:t xml:space="preserve">ordon </w:t>
      </w:r>
      <w:r>
        <w:rPr>
          <w:rFonts w:eastAsia="Tiempos Headline Black"/>
          <w:spacing w:val="-1"/>
        </w:rPr>
        <w:t>S</w:t>
      </w:r>
      <w:r>
        <w:rPr>
          <w:rFonts w:eastAsia="Tiempos Headline Black"/>
        </w:rPr>
        <w:t>inclai</w:t>
      </w:r>
      <w:r>
        <w:rPr>
          <w:rFonts w:eastAsia="Tiempos Headline Black"/>
          <w:spacing w:val="-14"/>
        </w:rPr>
        <w:t>r</w:t>
      </w:r>
      <w:r>
        <w:rPr>
          <w:rFonts w:eastAsia="Tiempos Headline Black"/>
        </w:rPr>
        <w:t xml:space="preserve">, </w:t>
      </w:r>
      <w:r>
        <w:rPr>
          <w:rFonts w:eastAsia="Tiempos Headline Black"/>
          <w:spacing w:val="3"/>
        </w:rPr>
        <w:t>D</w:t>
      </w:r>
      <w:r>
        <w:rPr>
          <w:rFonts w:eastAsia="Tiempos Headline Black"/>
          <w:spacing w:val="-5"/>
        </w:rPr>
        <w:t>e</w:t>
      </w:r>
      <w:r>
        <w:rPr>
          <w:rFonts w:eastAsia="Tiempos Headline Black"/>
          <w:spacing w:val="-11"/>
        </w:rPr>
        <w:t>v</w:t>
      </w:r>
      <w:r>
        <w:rPr>
          <w:rFonts w:eastAsia="Tiempos Headline Black"/>
          <w:spacing w:val="-1"/>
        </w:rPr>
        <w:t>e</w:t>
      </w:r>
      <w:r>
        <w:rPr>
          <w:rFonts w:eastAsia="Tiempos Headline Black"/>
        </w:rPr>
        <w:t>lopment Mana</w:t>
      </w:r>
      <w:r>
        <w:rPr>
          <w:rFonts w:eastAsia="Tiempos Headline Black"/>
          <w:spacing w:val="-4"/>
        </w:rPr>
        <w:t>g</w:t>
      </w:r>
      <w:r>
        <w:rPr>
          <w:rFonts w:eastAsia="Tiempos Headline Black"/>
        </w:rPr>
        <w:t>e</w:t>
      </w:r>
      <w:r>
        <w:rPr>
          <w:rFonts w:eastAsia="Tiempos Headline Black"/>
          <w:spacing w:val="-14"/>
        </w:rPr>
        <w:t>r</w:t>
      </w:r>
      <w:r>
        <w:rPr>
          <w:rFonts w:eastAsia="Tiempos Headline Black"/>
        </w:rPr>
        <w:t xml:space="preserve">, </w:t>
      </w:r>
      <w:r>
        <w:rPr>
          <w:rFonts w:eastAsia="Tiempos Headline Black"/>
          <w:spacing w:val="-6"/>
        </w:rPr>
        <w:t>F</w:t>
      </w:r>
      <w:r>
        <w:rPr>
          <w:rFonts w:eastAsia="Tiempos Headline Black"/>
        </w:rPr>
        <w:t>ami</w:t>
      </w:r>
      <w:r>
        <w:rPr>
          <w:rFonts w:eastAsia="Tiempos Headline Black"/>
          <w:spacing w:val="-4"/>
        </w:rPr>
        <w:t>l</w:t>
      </w:r>
      <w:r>
        <w:rPr>
          <w:rFonts w:eastAsia="Tiempos Headline Black"/>
        </w:rPr>
        <w:t xml:space="preserve">y &amp; </w:t>
      </w:r>
      <w:r>
        <w:rPr>
          <w:rFonts w:eastAsia="Tiempos Headline Black"/>
          <w:spacing w:val="3"/>
        </w:rPr>
        <w:t>C</w:t>
      </w:r>
      <w:r>
        <w:rPr>
          <w:rFonts w:eastAsia="Tiempos Headline Black"/>
        </w:rPr>
        <w:t>ommuni</w:t>
      </w:r>
      <w:r>
        <w:rPr>
          <w:rFonts w:eastAsia="Tiempos Headline Black"/>
          <w:spacing w:val="-3"/>
        </w:rPr>
        <w:t>t</w:t>
      </w:r>
      <w:r>
        <w:rPr>
          <w:rFonts w:eastAsia="Tiempos Headline Black"/>
        </w:rPr>
        <w:t>y Sup</w:t>
      </w:r>
      <w:r>
        <w:rPr>
          <w:rFonts w:eastAsia="Tiempos Headline Black"/>
          <w:spacing w:val="3"/>
        </w:rPr>
        <w:t>p</w:t>
      </w:r>
      <w:r>
        <w:rPr>
          <w:rFonts w:eastAsia="Tiempos Headline Black"/>
        </w:rPr>
        <w:t xml:space="preserve">ort </w:t>
      </w:r>
      <w:r>
        <w:rPr>
          <w:rFonts w:eastAsia="Tiempos Headline Black"/>
          <w:spacing w:val="-9"/>
        </w:rPr>
        <w:t>T</w:t>
      </w:r>
      <w:r>
        <w:rPr>
          <w:rFonts w:eastAsia="Tiempos Headline Black"/>
          <w:spacing w:val="1"/>
        </w:rPr>
        <w:t>e</w:t>
      </w:r>
      <w:r>
        <w:rPr>
          <w:rFonts w:eastAsia="Tiempos Headline Black"/>
        </w:rPr>
        <w:t>am</w:t>
      </w:r>
    </w:p>
    <w:p w14:paraId="33839D8E" w14:textId="77777777" w:rsidR="008A6FAF" w:rsidRDefault="008A6FAF" w:rsidP="008A6FAF">
      <w:pPr>
        <w:rPr>
          <w:rFonts w:eastAsia="Tiempos Text"/>
        </w:rPr>
      </w:pPr>
      <w:r>
        <w:rPr>
          <w:rFonts w:eastAsia="Tiempos Text"/>
        </w:rPr>
        <w:t>The new s</w:t>
      </w:r>
      <w:r>
        <w:rPr>
          <w:rFonts w:eastAsia="Tiempos Text"/>
          <w:spacing w:val="2"/>
        </w:rPr>
        <w:t>p</w:t>
      </w:r>
      <w:r>
        <w:rPr>
          <w:rFonts w:eastAsia="Tiempos Text"/>
          <w:spacing w:val="1"/>
        </w:rPr>
        <w:t>e</w:t>
      </w:r>
      <w:r>
        <w:rPr>
          <w:rFonts w:eastAsia="Tiempos Text"/>
        </w:rPr>
        <w:t>ciali</w:t>
      </w:r>
      <w:r>
        <w:rPr>
          <w:rFonts w:eastAsia="Tiempos Text"/>
          <w:spacing w:val="1"/>
        </w:rPr>
        <w:t>s</w:t>
      </w:r>
      <w:r>
        <w:rPr>
          <w:rFonts w:eastAsia="Tiempos Text"/>
        </w:rPr>
        <w:t xml:space="preserve">t </w:t>
      </w:r>
      <w:r>
        <w:rPr>
          <w:rFonts w:eastAsia="Tiempos Text"/>
          <w:spacing w:val="3"/>
        </w:rPr>
        <w:t>B</w:t>
      </w:r>
      <w:r>
        <w:rPr>
          <w:rFonts w:eastAsia="Tiempos Text"/>
        </w:rPr>
        <w:t>eh</w:t>
      </w:r>
      <w:r>
        <w:rPr>
          <w:rFonts w:eastAsia="Tiempos Text"/>
          <w:spacing w:val="-6"/>
        </w:rPr>
        <w:t>a</w:t>
      </w:r>
      <w:r>
        <w:rPr>
          <w:rFonts w:eastAsia="Tiempos Text"/>
        </w:rPr>
        <w:t>viour Sup</w:t>
      </w:r>
      <w:r>
        <w:rPr>
          <w:rFonts w:eastAsia="Tiempos Text"/>
          <w:spacing w:val="2"/>
        </w:rPr>
        <w:t>p</w:t>
      </w:r>
      <w:r>
        <w:rPr>
          <w:rFonts w:eastAsia="Tiempos Text"/>
        </w:rPr>
        <w:t>o</w:t>
      </w:r>
      <w:r>
        <w:rPr>
          <w:rFonts w:eastAsia="Tiempos Text"/>
          <w:spacing w:val="2"/>
        </w:rPr>
        <w:t>r</w:t>
      </w:r>
      <w:r>
        <w:rPr>
          <w:rFonts w:eastAsia="Tiempos Text"/>
        </w:rPr>
        <w:t xml:space="preserve">t </w:t>
      </w:r>
      <w:r>
        <w:rPr>
          <w:rFonts w:eastAsia="Tiempos Text"/>
          <w:spacing w:val="3"/>
        </w:rPr>
        <w:t>S</w:t>
      </w:r>
      <w:r>
        <w:rPr>
          <w:rFonts w:eastAsia="Tiempos Text"/>
        </w:rPr>
        <w:t>e</w:t>
      </w:r>
      <w:r>
        <w:rPr>
          <w:rFonts w:eastAsia="Tiempos Text"/>
          <w:spacing w:val="3"/>
        </w:rPr>
        <w:t>r</w:t>
      </w:r>
      <w:r>
        <w:rPr>
          <w:rFonts w:eastAsia="Tiempos Text"/>
        </w:rPr>
        <w:t>vice p</w:t>
      </w:r>
      <w:r>
        <w:rPr>
          <w:rFonts w:eastAsia="Tiempos Text"/>
          <w:spacing w:val="-1"/>
        </w:rPr>
        <w:t>ro</w:t>
      </w:r>
      <w:r>
        <w:rPr>
          <w:rFonts w:eastAsia="Tiempos Text"/>
        </w:rPr>
        <w:t>vid</w:t>
      </w:r>
      <w:r>
        <w:rPr>
          <w:rFonts w:eastAsia="Tiempos Text"/>
          <w:spacing w:val="1"/>
        </w:rPr>
        <w:t>e</w:t>
      </w:r>
      <w:r>
        <w:rPr>
          <w:rFonts w:eastAsia="Tiempos Text"/>
        </w:rPr>
        <w:t xml:space="preserve">d </w:t>
      </w:r>
      <w:r>
        <w:rPr>
          <w:rFonts w:eastAsia="Tiempos Text"/>
          <w:spacing w:val="-1"/>
        </w:rPr>
        <w:t>b</w:t>
      </w:r>
      <w:r>
        <w:rPr>
          <w:rFonts w:eastAsia="Tiempos Text"/>
        </w:rPr>
        <w:t xml:space="preserve">y </w:t>
      </w:r>
      <w:r>
        <w:rPr>
          <w:rFonts w:eastAsia="Tiempos Text"/>
          <w:spacing w:val="2"/>
        </w:rPr>
        <w:t>E</w:t>
      </w:r>
      <w:r>
        <w:rPr>
          <w:rFonts w:eastAsia="Tiempos Text"/>
        </w:rPr>
        <w:t>xplo</w:t>
      </w:r>
      <w:r>
        <w:rPr>
          <w:rFonts w:eastAsia="Tiempos Text"/>
          <w:spacing w:val="-1"/>
        </w:rPr>
        <w:t>r</w:t>
      </w:r>
      <w:r>
        <w:rPr>
          <w:rFonts w:eastAsia="Tiempos Text"/>
        </w:rPr>
        <w:t xml:space="preserve">e is </w:t>
      </w:r>
      <w:r>
        <w:rPr>
          <w:rFonts w:eastAsia="Tiempos Text"/>
          <w:spacing w:val="2"/>
        </w:rPr>
        <w:t>b</w:t>
      </w:r>
      <w:r>
        <w:rPr>
          <w:rFonts w:eastAsia="Tiempos Text"/>
        </w:rPr>
        <w:t>eing implemen</w:t>
      </w:r>
      <w:r>
        <w:rPr>
          <w:rFonts w:eastAsia="Tiempos Text"/>
          <w:spacing w:val="-1"/>
        </w:rPr>
        <w:t>t</w:t>
      </w:r>
      <w:r>
        <w:rPr>
          <w:rFonts w:eastAsia="Tiempos Text"/>
          <w:spacing w:val="1"/>
        </w:rPr>
        <w:t>e</w:t>
      </w:r>
      <w:r>
        <w:rPr>
          <w:rFonts w:eastAsia="Tiempos Text"/>
        </w:rPr>
        <w:t>d th</w:t>
      </w:r>
      <w:r>
        <w:rPr>
          <w:rFonts w:eastAsia="Tiempos Text"/>
          <w:spacing w:val="-1"/>
        </w:rPr>
        <w:t>r</w:t>
      </w:r>
      <w:r>
        <w:rPr>
          <w:rFonts w:eastAsia="Tiempos Text"/>
        </w:rPr>
        <w:t>ough the count</w:t>
      </w:r>
      <w:r>
        <w:rPr>
          <w:rFonts w:eastAsia="Tiempos Text"/>
          <w:spacing w:val="3"/>
        </w:rPr>
        <w:t>r</w:t>
      </w:r>
      <w:r>
        <w:rPr>
          <w:rFonts w:eastAsia="Tiempos Text"/>
          <w:spacing w:val="-15"/>
        </w:rPr>
        <w:t>y</w:t>
      </w:r>
      <w:r>
        <w:rPr>
          <w:rFonts w:eastAsia="Tiempos Text"/>
        </w:rPr>
        <w:t xml:space="preserve">. Implementation will </w:t>
      </w:r>
      <w:r>
        <w:rPr>
          <w:rFonts w:eastAsia="Tiempos Text"/>
          <w:spacing w:val="2"/>
        </w:rPr>
        <w:t>b</w:t>
      </w:r>
      <w:r>
        <w:rPr>
          <w:rFonts w:eastAsia="Tiempos Text"/>
        </w:rPr>
        <w:t>e comple</w:t>
      </w:r>
      <w:r>
        <w:rPr>
          <w:rFonts w:eastAsia="Tiempos Text"/>
          <w:spacing w:val="-1"/>
        </w:rPr>
        <w:t>t</w:t>
      </w:r>
      <w:r>
        <w:rPr>
          <w:rFonts w:eastAsia="Tiempos Text"/>
          <w:spacing w:val="1"/>
        </w:rPr>
        <w:t>e</w:t>
      </w:r>
      <w:r>
        <w:rPr>
          <w:rFonts w:eastAsia="Tiempos Text"/>
        </w:rPr>
        <w:t xml:space="preserve">d </w:t>
      </w:r>
      <w:r>
        <w:rPr>
          <w:rFonts w:eastAsia="Tiempos Text"/>
          <w:spacing w:val="-1"/>
        </w:rPr>
        <w:t>b</w:t>
      </w:r>
      <w:r>
        <w:rPr>
          <w:rFonts w:eastAsia="Tiempos Text"/>
        </w:rPr>
        <w:t xml:space="preserve">y 31 </w:t>
      </w:r>
      <w:r>
        <w:rPr>
          <w:rFonts w:eastAsia="Tiempos Text"/>
          <w:spacing w:val="1"/>
        </w:rPr>
        <w:t>M</w:t>
      </w:r>
      <w:r>
        <w:rPr>
          <w:rFonts w:eastAsia="Tiempos Text"/>
        </w:rPr>
        <w:t>a</w:t>
      </w:r>
      <w:r>
        <w:rPr>
          <w:rFonts w:eastAsia="Tiempos Text"/>
          <w:spacing w:val="-1"/>
        </w:rPr>
        <w:t>r</w:t>
      </w:r>
      <w:r>
        <w:rPr>
          <w:rFonts w:eastAsia="Tiempos Text"/>
        </w:rPr>
        <w:t>ch 2015 and the Mini</w:t>
      </w:r>
      <w:r>
        <w:rPr>
          <w:rFonts w:eastAsia="Tiempos Text"/>
          <w:spacing w:val="1"/>
        </w:rPr>
        <w:t>s</w:t>
      </w:r>
      <w:r>
        <w:rPr>
          <w:rFonts w:eastAsia="Tiempos Text"/>
        </w:rPr>
        <w:t>t</w:t>
      </w:r>
      <w:r>
        <w:rPr>
          <w:rFonts w:eastAsia="Tiempos Text"/>
          <w:spacing w:val="3"/>
        </w:rPr>
        <w:t>r</w:t>
      </w:r>
      <w:r>
        <w:rPr>
          <w:rFonts w:eastAsia="Tiempos Text"/>
        </w:rPr>
        <w:t xml:space="preserve">y and </w:t>
      </w:r>
      <w:r>
        <w:rPr>
          <w:rFonts w:eastAsia="Tiempos Text"/>
          <w:spacing w:val="2"/>
        </w:rPr>
        <w:t>E</w:t>
      </w:r>
      <w:r>
        <w:rPr>
          <w:rFonts w:eastAsia="Tiempos Text"/>
        </w:rPr>
        <w:t>xplo</w:t>
      </w:r>
      <w:r>
        <w:rPr>
          <w:rFonts w:eastAsia="Tiempos Text"/>
          <w:spacing w:val="-1"/>
        </w:rPr>
        <w:t>r</w:t>
      </w:r>
      <w:r>
        <w:rPr>
          <w:rFonts w:eastAsia="Tiempos Text"/>
        </w:rPr>
        <w:t>e a</w:t>
      </w:r>
      <w:r>
        <w:rPr>
          <w:rFonts w:eastAsia="Tiempos Text"/>
          <w:spacing w:val="-1"/>
        </w:rPr>
        <w:t>r</w:t>
      </w:r>
      <w:r>
        <w:rPr>
          <w:rFonts w:eastAsia="Tiempos Text"/>
        </w:rPr>
        <w:t xml:space="preserve">e </w:t>
      </w:r>
      <w:r>
        <w:rPr>
          <w:rFonts w:eastAsia="Tiempos Text"/>
          <w:spacing w:val="-2"/>
        </w:rPr>
        <w:t>w</w:t>
      </w:r>
      <w:r>
        <w:rPr>
          <w:rFonts w:eastAsia="Tiempos Text"/>
        </w:rPr>
        <w:t>orking</w:t>
      </w:r>
      <w:r>
        <w:rPr>
          <w:rFonts w:eastAsia="Tiempos Text"/>
          <w:spacing w:val="-1"/>
        </w:rPr>
        <w:t xml:space="preserve"> </w:t>
      </w:r>
      <w:r>
        <w:rPr>
          <w:rFonts w:eastAsia="Tiempos Text"/>
        </w:rPr>
        <w:t>cl</w:t>
      </w:r>
      <w:r>
        <w:rPr>
          <w:rFonts w:eastAsia="Tiempos Text"/>
          <w:spacing w:val="2"/>
        </w:rPr>
        <w:t>os</w:t>
      </w:r>
      <w:r>
        <w:rPr>
          <w:rFonts w:eastAsia="Tiempos Text"/>
        </w:rPr>
        <w:t>e</w:t>
      </w:r>
      <w:r>
        <w:rPr>
          <w:rFonts w:eastAsia="Tiempos Text"/>
          <w:spacing w:val="-1"/>
        </w:rPr>
        <w:t>l</w:t>
      </w:r>
      <w:r>
        <w:rPr>
          <w:rFonts w:eastAsia="Tiempos Text"/>
        </w:rPr>
        <w:t>y</w:t>
      </w:r>
      <w:r>
        <w:rPr>
          <w:rFonts w:eastAsia="Tiempos Text"/>
          <w:spacing w:val="-1"/>
        </w:rPr>
        <w:t xml:space="preserve"> </w:t>
      </w:r>
      <w:r>
        <w:rPr>
          <w:rFonts w:eastAsia="Tiempos Text"/>
        </w:rPr>
        <w:t>with</w:t>
      </w:r>
      <w:r>
        <w:rPr>
          <w:rFonts w:eastAsia="Tiempos Text"/>
          <w:spacing w:val="-1"/>
        </w:rPr>
        <w:t xml:space="preserve"> </w:t>
      </w:r>
      <w:r>
        <w:rPr>
          <w:rFonts w:eastAsia="Tiempos Text"/>
        </w:rPr>
        <w:t>exi</w:t>
      </w:r>
      <w:r>
        <w:rPr>
          <w:rFonts w:eastAsia="Tiempos Text"/>
          <w:spacing w:val="1"/>
        </w:rPr>
        <w:t>s</w:t>
      </w:r>
      <w:r>
        <w:rPr>
          <w:rFonts w:eastAsia="Tiempos Text"/>
        </w:rPr>
        <w:t>ting</w:t>
      </w:r>
      <w:r>
        <w:rPr>
          <w:rFonts w:eastAsia="Tiempos Text"/>
          <w:spacing w:val="-1"/>
        </w:rPr>
        <w:t xml:space="preserve"> </w:t>
      </w:r>
      <w:r>
        <w:rPr>
          <w:rFonts w:eastAsia="Tiempos Text"/>
          <w:spacing w:val="3"/>
        </w:rPr>
        <w:t>B</w:t>
      </w:r>
      <w:r>
        <w:rPr>
          <w:rFonts w:eastAsia="Tiempos Text"/>
        </w:rPr>
        <w:t>eh</w:t>
      </w:r>
      <w:r>
        <w:rPr>
          <w:rFonts w:eastAsia="Tiempos Text"/>
          <w:spacing w:val="-6"/>
        </w:rPr>
        <w:t>a</w:t>
      </w:r>
      <w:r>
        <w:rPr>
          <w:rFonts w:eastAsia="Tiempos Text"/>
        </w:rPr>
        <w:t>viour</w:t>
      </w:r>
      <w:r>
        <w:rPr>
          <w:rFonts w:eastAsia="Tiempos Text"/>
          <w:spacing w:val="-1"/>
        </w:rPr>
        <w:t xml:space="preserve"> </w:t>
      </w:r>
      <w:r>
        <w:rPr>
          <w:rFonts w:eastAsia="Tiempos Text"/>
        </w:rPr>
        <w:t>Sup</w:t>
      </w:r>
      <w:r>
        <w:rPr>
          <w:rFonts w:eastAsia="Tiempos Text"/>
          <w:spacing w:val="2"/>
        </w:rPr>
        <w:t>p</w:t>
      </w:r>
      <w:r>
        <w:rPr>
          <w:rFonts w:eastAsia="Tiempos Text"/>
        </w:rPr>
        <w:t>o</w:t>
      </w:r>
      <w:r>
        <w:rPr>
          <w:rFonts w:eastAsia="Tiempos Text"/>
          <w:spacing w:val="2"/>
        </w:rPr>
        <w:t>r</w:t>
      </w:r>
      <w:r>
        <w:rPr>
          <w:rFonts w:eastAsia="Tiempos Text"/>
        </w:rPr>
        <w:t>t</w:t>
      </w:r>
      <w:r>
        <w:rPr>
          <w:rFonts w:eastAsia="Tiempos Text"/>
          <w:spacing w:val="-1"/>
        </w:rPr>
        <w:t xml:space="preserve"> </w:t>
      </w:r>
      <w:r>
        <w:rPr>
          <w:rFonts w:eastAsia="Tiempos Text"/>
        </w:rPr>
        <w:t>p</w:t>
      </w:r>
      <w:r>
        <w:rPr>
          <w:rFonts w:eastAsia="Tiempos Text"/>
          <w:spacing w:val="-1"/>
        </w:rPr>
        <w:t>ro</w:t>
      </w:r>
      <w:r>
        <w:rPr>
          <w:rFonts w:eastAsia="Tiempos Text"/>
        </w:rPr>
        <w:t>vide</w:t>
      </w:r>
      <w:r>
        <w:rPr>
          <w:rFonts w:eastAsia="Tiempos Text"/>
          <w:spacing w:val="1"/>
        </w:rPr>
        <w:t>r</w:t>
      </w:r>
      <w:r>
        <w:rPr>
          <w:rFonts w:eastAsia="Tiempos Text"/>
        </w:rPr>
        <w:t>s</w:t>
      </w:r>
      <w:r>
        <w:rPr>
          <w:rFonts w:eastAsia="Tiempos Text"/>
          <w:spacing w:val="-1"/>
        </w:rPr>
        <w:t xml:space="preserve"> t</w:t>
      </w:r>
      <w:r>
        <w:rPr>
          <w:rFonts w:eastAsia="Tiempos Text"/>
        </w:rPr>
        <w:t>o</w:t>
      </w:r>
      <w:r>
        <w:rPr>
          <w:rFonts w:eastAsia="Tiempos Text"/>
          <w:spacing w:val="-1"/>
        </w:rPr>
        <w:t xml:space="preserve"> </w:t>
      </w:r>
      <w:r>
        <w:rPr>
          <w:rFonts w:eastAsia="Tiempos Text"/>
        </w:rPr>
        <w:t>mana</w:t>
      </w:r>
      <w:r>
        <w:rPr>
          <w:rFonts w:eastAsia="Tiempos Text"/>
          <w:spacing w:val="1"/>
        </w:rPr>
        <w:t>g</w:t>
      </w:r>
      <w:r>
        <w:rPr>
          <w:rFonts w:eastAsia="Tiempos Text"/>
        </w:rPr>
        <w:t>e</w:t>
      </w:r>
      <w:r>
        <w:rPr>
          <w:rFonts w:eastAsia="Tiempos Text"/>
          <w:spacing w:val="-1"/>
        </w:rPr>
        <w:t xml:space="preserve"> </w:t>
      </w:r>
      <w:r>
        <w:rPr>
          <w:rFonts w:eastAsia="Tiempos Text"/>
        </w:rPr>
        <w:t>the</w:t>
      </w:r>
      <w:r>
        <w:rPr>
          <w:rFonts w:eastAsia="Tiempos Text"/>
          <w:spacing w:val="-1"/>
        </w:rPr>
        <w:t xml:space="preserve"> </w:t>
      </w:r>
      <w:r>
        <w:rPr>
          <w:rFonts w:eastAsia="Tiempos Text"/>
        </w:rPr>
        <w:t>transition.</w:t>
      </w:r>
      <w:r>
        <w:rPr>
          <w:rFonts w:eastAsia="Tiempos Text"/>
          <w:spacing w:val="-1"/>
        </w:rPr>
        <w:t xml:space="preserve"> </w:t>
      </w:r>
      <w:r>
        <w:rPr>
          <w:rFonts w:eastAsia="Tiempos Text"/>
        </w:rPr>
        <w:t xml:space="preserve">Implementation will </w:t>
      </w:r>
      <w:r>
        <w:rPr>
          <w:rFonts w:eastAsia="Tiempos Text"/>
          <w:spacing w:val="2"/>
        </w:rPr>
        <w:t>b</w:t>
      </w:r>
      <w:r>
        <w:rPr>
          <w:rFonts w:eastAsia="Tiempos Text"/>
        </w:rPr>
        <w:t xml:space="preserve">e </w:t>
      </w:r>
      <w:r>
        <w:rPr>
          <w:rFonts w:eastAsia="Tiempos Text"/>
          <w:spacing w:val="1"/>
        </w:rPr>
        <w:t>s</w:t>
      </w:r>
      <w:r>
        <w:rPr>
          <w:rFonts w:eastAsia="Tiempos Text"/>
        </w:rPr>
        <w:t>ta</w:t>
      </w:r>
      <w:r>
        <w:rPr>
          <w:rFonts w:eastAsia="Tiempos Text"/>
          <w:spacing w:val="1"/>
        </w:rPr>
        <w:t>ge</w:t>
      </w:r>
      <w:r>
        <w:rPr>
          <w:rFonts w:eastAsia="Tiempos Text"/>
        </w:rPr>
        <w:t xml:space="preserve">d </w:t>
      </w:r>
      <w:r>
        <w:rPr>
          <w:rFonts w:eastAsia="Tiempos Text"/>
          <w:spacing w:val="-1"/>
        </w:rPr>
        <w:t>b</w:t>
      </w:r>
      <w:r>
        <w:rPr>
          <w:rFonts w:eastAsia="Tiempos Text"/>
        </w:rPr>
        <w:t xml:space="preserve">y </w:t>
      </w:r>
      <w:r>
        <w:rPr>
          <w:rFonts w:eastAsia="Tiempos Text"/>
          <w:spacing w:val="-1"/>
        </w:rPr>
        <w:t>r</w:t>
      </w:r>
      <w:r>
        <w:rPr>
          <w:rFonts w:eastAsia="Tiempos Text"/>
          <w:spacing w:val="1"/>
        </w:rPr>
        <w:t>e</w:t>
      </w:r>
      <w:r>
        <w:rPr>
          <w:rFonts w:eastAsia="Tiempos Text"/>
        </w:rPr>
        <w:t xml:space="preserve">gion and </w:t>
      </w:r>
      <w:r>
        <w:rPr>
          <w:rFonts w:eastAsia="Tiempos Text"/>
          <w:spacing w:val="1"/>
        </w:rPr>
        <w:t>s</w:t>
      </w:r>
      <w:r>
        <w:rPr>
          <w:rFonts w:eastAsia="Tiempos Text"/>
        </w:rPr>
        <w:t>takeholder m</w:t>
      </w:r>
      <w:r>
        <w:rPr>
          <w:rFonts w:eastAsia="Tiempos Text"/>
          <w:spacing w:val="1"/>
        </w:rPr>
        <w:t>e</w:t>
      </w:r>
      <w:r>
        <w:rPr>
          <w:rFonts w:eastAsia="Tiempos Text"/>
        </w:rPr>
        <w:t>etin</w:t>
      </w:r>
      <w:r>
        <w:rPr>
          <w:rFonts w:eastAsia="Tiempos Text"/>
          <w:spacing w:val="1"/>
        </w:rPr>
        <w:t>g</w:t>
      </w:r>
      <w:r>
        <w:rPr>
          <w:rFonts w:eastAsia="Tiempos Text"/>
        </w:rPr>
        <w:t xml:space="preserve">s will </w:t>
      </w:r>
      <w:r>
        <w:rPr>
          <w:rFonts w:eastAsia="Tiempos Text"/>
          <w:spacing w:val="2"/>
        </w:rPr>
        <w:t>b</w:t>
      </w:r>
      <w:r>
        <w:rPr>
          <w:rFonts w:eastAsia="Tiempos Text"/>
        </w:rPr>
        <w:t xml:space="preserve">e held </w:t>
      </w:r>
      <w:r>
        <w:rPr>
          <w:rFonts w:eastAsia="Tiempos Text"/>
          <w:spacing w:val="-1"/>
        </w:rPr>
        <w:t>t</w:t>
      </w:r>
      <w:r>
        <w:rPr>
          <w:rFonts w:eastAsia="Tiempos Text"/>
        </w:rPr>
        <w:t>o sha</w:t>
      </w:r>
      <w:r>
        <w:rPr>
          <w:rFonts w:eastAsia="Tiempos Text"/>
          <w:spacing w:val="-1"/>
        </w:rPr>
        <w:t>r</w:t>
      </w:r>
      <w:r>
        <w:rPr>
          <w:rFonts w:eastAsia="Tiempos Text"/>
        </w:rPr>
        <w:t>e mo</w:t>
      </w:r>
      <w:r>
        <w:rPr>
          <w:rFonts w:eastAsia="Tiempos Text"/>
          <w:spacing w:val="-1"/>
        </w:rPr>
        <w:t>r</w:t>
      </w:r>
      <w:r>
        <w:rPr>
          <w:rFonts w:eastAsia="Tiempos Text"/>
        </w:rPr>
        <w:t>e s</w:t>
      </w:r>
      <w:r>
        <w:rPr>
          <w:rFonts w:eastAsia="Tiempos Text"/>
          <w:spacing w:val="2"/>
        </w:rPr>
        <w:t>p</w:t>
      </w:r>
      <w:r>
        <w:rPr>
          <w:rFonts w:eastAsia="Tiempos Text"/>
          <w:spacing w:val="1"/>
        </w:rPr>
        <w:t>e</w:t>
      </w:r>
      <w:r>
        <w:rPr>
          <w:rFonts w:eastAsia="Tiempos Text"/>
        </w:rPr>
        <w:t>cific</w:t>
      </w:r>
      <w:r>
        <w:rPr>
          <w:rFonts w:eastAsia="Tiempos Text"/>
          <w:spacing w:val="-9"/>
        </w:rPr>
        <w:t xml:space="preserve"> </w:t>
      </w:r>
      <w:r>
        <w:rPr>
          <w:rFonts w:eastAsia="Tiempos Text"/>
        </w:rPr>
        <w:t xml:space="preserve">information when </w:t>
      </w:r>
      <w:r>
        <w:rPr>
          <w:rFonts w:eastAsia="Tiempos Text"/>
          <w:spacing w:val="-2"/>
        </w:rPr>
        <w:t>w</w:t>
      </w:r>
      <w:r>
        <w:rPr>
          <w:rFonts w:eastAsia="Tiempos Text"/>
        </w:rPr>
        <w:t xml:space="preserve">e </w:t>
      </w:r>
      <w:r>
        <w:rPr>
          <w:rFonts w:eastAsia="Tiempos Text"/>
          <w:spacing w:val="1"/>
        </w:rPr>
        <w:t>s</w:t>
      </w:r>
      <w:r>
        <w:rPr>
          <w:rFonts w:eastAsia="Tiempos Text"/>
        </w:rPr>
        <w:t>ta</w:t>
      </w:r>
      <w:r>
        <w:rPr>
          <w:rFonts w:eastAsia="Tiempos Text"/>
          <w:spacing w:val="2"/>
        </w:rPr>
        <w:t>r</w:t>
      </w:r>
      <w:r>
        <w:rPr>
          <w:rFonts w:eastAsia="Tiempos Text"/>
        </w:rPr>
        <w:t xml:space="preserve">t the </w:t>
      </w:r>
      <w:r>
        <w:rPr>
          <w:rFonts w:eastAsia="Tiempos Text"/>
          <w:spacing w:val="2"/>
        </w:rPr>
        <w:t>s</w:t>
      </w:r>
      <w:r>
        <w:rPr>
          <w:rFonts w:eastAsia="Tiempos Text"/>
        </w:rPr>
        <w:t>e</w:t>
      </w:r>
      <w:r>
        <w:rPr>
          <w:rFonts w:eastAsia="Tiempos Text"/>
          <w:spacing w:val="3"/>
        </w:rPr>
        <w:t>r</w:t>
      </w:r>
      <w:r>
        <w:rPr>
          <w:rFonts w:eastAsia="Tiempos Text"/>
        </w:rPr>
        <w:t>vice in a new a</w:t>
      </w:r>
      <w:r>
        <w:rPr>
          <w:rFonts w:eastAsia="Tiempos Text"/>
          <w:spacing w:val="-1"/>
        </w:rPr>
        <w:t>r</w:t>
      </w:r>
      <w:r>
        <w:rPr>
          <w:rFonts w:eastAsia="Tiempos Text"/>
          <w:spacing w:val="1"/>
        </w:rPr>
        <w:t>e</w:t>
      </w:r>
      <w:r>
        <w:rPr>
          <w:rFonts w:eastAsia="Tiempos Text"/>
        </w:rPr>
        <w:t>a. I</w:t>
      </w:r>
      <w:r>
        <w:rPr>
          <w:rFonts w:eastAsia="Tiempos Text"/>
          <w:spacing w:val="-3"/>
        </w:rPr>
        <w:t>n</w:t>
      </w:r>
      <w:r>
        <w:rPr>
          <w:rFonts w:eastAsia="Tiempos Text"/>
        </w:rPr>
        <w:t xml:space="preserve">vitations </w:t>
      </w:r>
      <w:r>
        <w:rPr>
          <w:rFonts w:eastAsia="Tiempos Text"/>
          <w:spacing w:val="-1"/>
        </w:rPr>
        <w:t>t</w:t>
      </w:r>
      <w:r>
        <w:rPr>
          <w:rFonts w:eastAsia="Tiempos Text"/>
        </w:rPr>
        <w:t xml:space="preserve">o </w:t>
      </w:r>
      <w:r>
        <w:rPr>
          <w:rFonts w:eastAsia="Tiempos Text"/>
          <w:spacing w:val="1"/>
        </w:rPr>
        <w:t>s</w:t>
      </w:r>
      <w:r>
        <w:rPr>
          <w:rFonts w:eastAsia="Tiempos Text"/>
        </w:rPr>
        <w:t>takeholder m</w:t>
      </w:r>
      <w:r>
        <w:rPr>
          <w:rFonts w:eastAsia="Tiempos Text"/>
          <w:spacing w:val="1"/>
        </w:rPr>
        <w:t>e</w:t>
      </w:r>
      <w:r>
        <w:rPr>
          <w:rFonts w:eastAsia="Tiempos Text"/>
        </w:rPr>
        <w:t>etin</w:t>
      </w:r>
      <w:r>
        <w:rPr>
          <w:rFonts w:eastAsia="Tiempos Text"/>
          <w:spacing w:val="1"/>
        </w:rPr>
        <w:t>g</w:t>
      </w:r>
      <w:r>
        <w:rPr>
          <w:rFonts w:eastAsia="Tiempos Text"/>
        </w:rPr>
        <w:t xml:space="preserve">s will </w:t>
      </w:r>
      <w:r>
        <w:rPr>
          <w:rFonts w:eastAsia="Tiempos Text"/>
          <w:spacing w:val="2"/>
        </w:rPr>
        <w:t>b</w:t>
      </w:r>
      <w:r>
        <w:rPr>
          <w:rFonts w:eastAsia="Tiempos Text"/>
        </w:rPr>
        <w:t xml:space="preserve">e </w:t>
      </w:r>
      <w:r>
        <w:rPr>
          <w:rFonts w:eastAsia="Tiempos Text"/>
          <w:spacing w:val="2"/>
        </w:rPr>
        <w:t>s</w:t>
      </w:r>
      <w:r>
        <w:rPr>
          <w:rFonts w:eastAsia="Tiempos Text"/>
        </w:rPr>
        <w:t xml:space="preserve">ent </w:t>
      </w:r>
      <w:r>
        <w:rPr>
          <w:rFonts w:eastAsia="Tiempos Text"/>
          <w:spacing w:val="-1"/>
        </w:rPr>
        <w:t>b</w:t>
      </w:r>
      <w:r>
        <w:rPr>
          <w:rFonts w:eastAsia="Tiempos Text"/>
        </w:rPr>
        <w:t>y the Mini</w:t>
      </w:r>
      <w:r>
        <w:rPr>
          <w:rFonts w:eastAsia="Tiempos Text"/>
          <w:spacing w:val="1"/>
        </w:rPr>
        <w:t>s</w:t>
      </w:r>
      <w:r>
        <w:rPr>
          <w:rFonts w:eastAsia="Tiempos Text"/>
        </w:rPr>
        <w:t>t</w:t>
      </w:r>
      <w:r>
        <w:rPr>
          <w:rFonts w:eastAsia="Tiempos Text"/>
          <w:spacing w:val="3"/>
        </w:rPr>
        <w:t>r</w:t>
      </w:r>
      <w:r>
        <w:rPr>
          <w:rFonts w:eastAsia="Tiempos Text"/>
          <w:spacing w:val="-15"/>
        </w:rPr>
        <w:t>y</w:t>
      </w:r>
      <w:r>
        <w:rPr>
          <w:rFonts w:eastAsia="Tiempos Text"/>
        </w:rPr>
        <w:t>.</w:t>
      </w:r>
    </w:p>
    <w:p w14:paraId="5B4024A7" w14:textId="77777777" w:rsidR="008A6FAF" w:rsidRDefault="008A6FAF" w:rsidP="008A6FAF"/>
    <w:p w14:paraId="46CB133A" w14:textId="77777777" w:rsidR="008A6FAF" w:rsidRDefault="008A6FAF" w:rsidP="008A6FAF">
      <w:pPr>
        <w:rPr>
          <w:rFonts w:eastAsia="Tiempos Text"/>
        </w:rPr>
      </w:pPr>
      <w:r>
        <w:rPr>
          <w:rFonts w:eastAsia="Tiempos Text"/>
        </w:rPr>
        <w:t xml:space="preserve">Implementation has </w:t>
      </w:r>
      <w:r>
        <w:rPr>
          <w:rFonts w:eastAsia="Tiempos Text"/>
          <w:spacing w:val="2"/>
        </w:rPr>
        <w:t>b</w:t>
      </w:r>
      <w:r>
        <w:rPr>
          <w:rFonts w:eastAsia="Tiempos Text"/>
          <w:spacing w:val="1"/>
        </w:rPr>
        <w:t>e</w:t>
      </w:r>
      <w:r>
        <w:rPr>
          <w:rFonts w:eastAsia="Tiempos Text"/>
        </w:rPr>
        <w:t xml:space="preserve">gun in the </w:t>
      </w:r>
      <w:r>
        <w:rPr>
          <w:rFonts w:eastAsia="Tiempos Text"/>
          <w:spacing w:val="3"/>
        </w:rPr>
        <w:t>S</w:t>
      </w:r>
      <w:r>
        <w:rPr>
          <w:rFonts w:eastAsia="Tiempos Text"/>
        </w:rPr>
        <w:t xml:space="preserve">outh Island and will </w:t>
      </w:r>
      <w:r>
        <w:rPr>
          <w:rFonts w:eastAsia="Tiempos Text"/>
          <w:spacing w:val="2"/>
        </w:rPr>
        <w:t>b</w:t>
      </w:r>
      <w:r>
        <w:rPr>
          <w:rFonts w:eastAsia="Tiempos Text"/>
        </w:rPr>
        <w:t>e comple</w:t>
      </w:r>
      <w:r>
        <w:rPr>
          <w:rFonts w:eastAsia="Tiempos Text"/>
          <w:spacing w:val="-1"/>
        </w:rPr>
        <w:t>t</w:t>
      </w:r>
      <w:r>
        <w:rPr>
          <w:rFonts w:eastAsia="Tiempos Text"/>
        </w:rPr>
        <w:t xml:space="preserve">e </w:t>
      </w:r>
      <w:r>
        <w:rPr>
          <w:rFonts w:eastAsia="Tiempos Text"/>
          <w:spacing w:val="-1"/>
        </w:rPr>
        <w:t>b</w:t>
      </w:r>
      <w:r>
        <w:rPr>
          <w:rFonts w:eastAsia="Tiempos Text"/>
        </w:rPr>
        <w:t xml:space="preserve">y the end of </w:t>
      </w:r>
      <w:r>
        <w:rPr>
          <w:rFonts w:eastAsia="Tiempos Text"/>
          <w:spacing w:val="2"/>
        </w:rPr>
        <w:t>Oc</w:t>
      </w:r>
      <w:r>
        <w:rPr>
          <w:rFonts w:eastAsia="Tiempos Text"/>
          <w:spacing w:val="-1"/>
        </w:rPr>
        <w:t>t</w:t>
      </w:r>
      <w:r>
        <w:rPr>
          <w:rFonts w:eastAsia="Tiempos Text"/>
        </w:rPr>
        <w:t>o</w:t>
      </w:r>
      <w:r>
        <w:rPr>
          <w:rFonts w:eastAsia="Tiempos Text"/>
          <w:spacing w:val="2"/>
        </w:rPr>
        <w:t>b</w:t>
      </w:r>
      <w:r>
        <w:rPr>
          <w:rFonts w:eastAsia="Tiempos Text"/>
        </w:rPr>
        <w:t>er 20</w:t>
      </w:r>
      <w:r>
        <w:rPr>
          <w:rFonts w:eastAsia="Tiempos Text"/>
          <w:spacing w:val="-5"/>
        </w:rPr>
        <w:t>1</w:t>
      </w:r>
      <w:r>
        <w:rPr>
          <w:rFonts w:eastAsia="Tiempos Text"/>
        </w:rPr>
        <w:t xml:space="preserve">4. </w:t>
      </w:r>
      <w:r>
        <w:rPr>
          <w:rFonts w:eastAsia="Tiempos Text"/>
          <w:spacing w:val="-3"/>
        </w:rPr>
        <w:t>N</w:t>
      </w:r>
      <w:r>
        <w:rPr>
          <w:rFonts w:eastAsia="Tiempos Text"/>
        </w:rPr>
        <w:t>o</w:t>
      </w:r>
      <w:r>
        <w:rPr>
          <w:rFonts w:eastAsia="Tiempos Text"/>
          <w:spacing w:val="2"/>
        </w:rPr>
        <w:t>r</w:t>
      </w:r>
      <w:r>
        <w:rPr>
          <w:rFonts w:eastAsia="Tiempos Text"/>
        </w:rPr>
        <w:t xml:space="preserve">th Island </w:t>
      </w:r>
      <w:r>
        <w:rPr>
          <w:rFonts w:eastAsia="Tiempos Text"/>
          <w:spacing w:val="-1"/>
        </w:rPr>
        <w:t>r</w:t>
      </w:r>
      <w:r>
        <w:rPr>
          <w:rFonts w:eastAsia="Tiempos Text"/>
          <w:spacing w:val="1"/>
        </w:rPr>
        <w:t>e</w:t>
      </w:r>
      <w:r>
        <w:rPr>
          <w:rFonts w:eastAsia="Tiempos Text"/>
        </w:rPr>
        <w:t xml:space="preserve">gions will </w:t>
      </w:r>
      <w:r>
        <w:rPr>
          <w:rFonts w:eastAsia="Tiempos Text"/>
          <w:spacing w:val="2"/>
        </w:rPr>
        <w:t>b</w:t>
      </w:r>
      <w:r>
        <w:rPr>
          <w:rFonts w:eastAsia="Tiempos Text"/>
          <w:spacing w:val="1"/>
        </w:rPr>
        <w:t>e</w:t>
      </w:r>
      <w:r>
        <w:rPr>
          <w:rFonts w:eastAsia="Tiempos Text"/>
        </w:rPr>
        <w:t xml:space="preserve">gin implementation in </w:t>
      </w:r>
      <w:r>
        <w:rPr>
          <w:rFonts w:eastAsia="Tiempos Text"/>
          <w:spacing w:val="-3"/>
        </w:rPr>
        <w:t>A</w:t>
      </w:r>
      <w:r>
        <w:rPr>
          <w:rFonts w:eastAsia="Tiempos Text"/>
        </w:rPr>
        <w:t>ugu</w:t>
      </w:r>
      <w:r>
        <w:rPr>
          <w:rFonts w:eastAsia="Tiempos Text"/>
          <w:spacing w:val="1"/>
        </w:rPr>
        <w:t>s</w:t>
      </w:r>
      <w:r>
        <w:rPr>
          <w:rFonts w:eastAsia="Tiempos Text"/>
        </w:rPr>
        <w:t xml:space="preserve">t and run until 31 </w:t>
      </w:r>
      <w:r>
        <w:rPr>
          <w:rFonts w:eastAsia="Tiempos Text"/>
          <w:spacing w:val="1"/>
        </w:rPr>
        <w:t>M</w:t>
      </w:r>
      <w:r>
        <w:rPr>
          <w:rFonts w:eastAsia="Tiempos Text"/>
        </w:rPr>
        <w:t>a</w:t>
      </w:r>
      <w:r>
        <w:rPr>
          <w:rFonts w:eastAsia="Tiempos Text"/>
          <w:spacing w:val="-1"/>
        </w:rPr>
        <w:t>r</w:t>
      </w:r>
      <w:r>
        <w:rPr>
          <w:rFonts w:eastAsia="Tiempos Text"/>
        </w:rPr>
        <w:t>ch 201</w:t>
      </w:r>
      <w:r>
        <w:rPr>
          <w:rFonts w:eastAsia="Tiempos Text"/>
          <w:spacing w:val="-4"/>
        </w:rPr>
        <w:t>5</w:t>
      </w:r>
      <w:r>
        <w:rPr>
          <w:rFonts w:eastAsia="Tiempos Text"/>
        </w:rPr>
        <w:t>.</w:t>
      </w:r>
    </w:p>
    <w:p w14:paraId="77AD7BDF" w14:textId="77777777" w:rsidR="008A6FAF" w:rsidRDefault="008A6FAF" w:rsidP="008A6FAF"/>
    <w:p w14:paraId="5576181D" w14:textId="77DA1326" w:rsidR="008A6FAF" w:rsidRDefault="008A6FAF" w:rsidP="008A6FAF">
      <w:pPr>
        <w:rPr>
          <w:rFonts w:eastAsia="Tiempos Text"/>
        </w:rPr>
      </w:pPr>
      <w:r>
        <w:rPr>
          <w:rFonts w:eastAsia="Tiempos Text"/>
          <w:spacing w:val="2"/>
        </w:rPr>
        <w:t>D</w:t>
      </w:r>
      <w:r>
        <w:rPr>
          <w:rFonts w:eastAsia="Tiempos Text"/>
        </w:rPr>
        <w:t>etail</w:t>
      </w:r>
      <w:r>
        <w:rPr>
          <w:rFonts w:eastAsia="Tiempos Text"/>
          <w:spacing w:val="1"/>
        </w:rPr>
        <w:t>e</w:t>
      </w:r>
      <w:r>
        <w:rPr>
          <w:rFonts w:eastAsia="Tiempos Text"/>
        </w:rPr>
        <w:t>d planning for ind</w:t>
      </w:r>
      <w:r>
        <w:rPr>
          <w:rFonts w:eastAsia="Tiempos Text"/>
          <w:spacing w:val="-2"/>
        </w:rPr>
        <w:t>i</w:t>
      </w:r>
      <w:r>
        <w:rPr>
          <w:rFonts w:eastAsia="Tiempos Text"/>
        </w:rPr>
        <w:t xml:space="preserve">vidual </w:t>
      </w:r>
      <w:r>
        <w:rPr>
          <w:rFonts w:eastAsia="Tiempos Text"/>
          <w:spacing w:val="2"/>
        </w:rPr>
        <w:t>s</w:t>
      </w:r>
      <w:r>
        <w:rPr>
          <w:rFonts w:eastAsia="Tiempos Text"/>
        </w:rPr>
        <w:t>e</w:t>
      </w:r>
      <w:r>
        <w:rPr>
          <w:rFonts w:eastAsia="Tiempos Text"/>
          <w:spacing w:val="3"/>
        </w:rPr>
        <w:t>r</w:t>
      </w:r>
      <w:r>
        <w:rPr>
          <w:rFonts w:eastAsia="Tiempos Text"/>
        </w:rPr>
        <w:t>vice u</w:t>
      </w:r>
      <w:r>
        <w:rPr>
          <w:rFonts w:eastAsia="Tiempos Text"/>
          <w:spacing w:val="2"/>
        </w:rPr>
        <w:t>s</w:t>
      </w:r>
      <w:r>
        <w:rPr>
          <w:rFonts w:eastAsia="Tiempos Text"/>
        </w:rPr>
        <w:t>e</w:t>
      </w:r>
      <w:r>
        <w:rPr>
          <w:rFonts w:eastAsia="Tiempos Text"/>
          <w:spacing w:val="1"/>
        </w:rPr>
        <w:t>r</w:t>
      </w:r>
      <w:r>
        <w:rPr>
          <w:rFonts w:eastAsia="Tiempos Text"/>
        </w:rPr>
        <w:t>s who a</w:t>
      </w:r>
      <w:r>
        <w:rPr>
          <w:rFonts w:eastAsia="Tiempos Text"/>
          <w:spacing w:val="-1"/>
        </w:rPr>
        <w:t>r</w:t>
      </w:r>
      <w:r>
        <w:rPr>
          <w:rFonts w:eastAsia="Tiempos Text"/>
        </w:rPr>
        <w:t xml:space="preserve">e transferring </w:t>
      </w:r>
      <w:r>
        <w:rPr>
          <w:rFonts w:eastAsia="Tiempos Text"/>
          <w:spacing w:val="-1"/>
        </w:rPr>
        <w:t>t</w:t>
      </w:r>
      <w:r>
        <w:rPr>
          <w:rFonts w:eastAsia="Tiempos Text"/>
        </w:rPr>
        <w:t xml:space="preserve">o </w:t>
      </w:r>
      <w:r>
        <w:rPr>
          <w:rFonts w:eastAsia="Tiempos Text"/>
          <w:spacing w:val="2"/>
        </w:rPr>
        <w:t>E</w:t>
      </w:r>
      <w:r>
        <w:rPr>
          <w:rFonts w:eastAsia="Tiempos Text"/>
        </w:rPr>
        <w:t>xplo</w:t>
      </w:r>
      <w:r>
        <w:rPr>
          <w:rFonts w:eastAsia="Tiempos Text"/>
          <w:spacing w:val="-1"/>
        </w:rPr>
        <w:t>r</w:t>
      </w:r>
      <w:r>
        <w:rPr>
          <w:rFonts w:eastAsia="Tiempos Text"/>
        </w:rPr>
        <w:t xml:space="preserve">e will </w:t>
      </w:r>
      <w:r>
        <w:rPr>
          <w:rFonts w:eastAsia="Tiempos Text"/>
          <w:spacing w:val="2"/>
        </w:rPr>
        <w:t>o</w:t>
      </w:r>
      <w:r>
        <w:rPr>
          <w:rFonts w:eastAsia="Tiempos Text"/>
        </w:rPr>
        <w:t xml:space="preserve">ccur and </w:t>
      </w:r>
      <w:r>
        <w:rPr>
          <w:rFonts w:eastAsia="Tiempos Text"/>
          <w:spacing w:val="-2"/>
        </w:rPr>
        <w:t>w</w:t>
      </w:r>
      <w:r>
        <w:rPr>
          <w:rFonts w:eastAsia="Tiempos Text"/>
        </w:rPr>
        <w:t>e ex</w:t>
      </w:r>
      <w:r>
        <w:rPr>
          <w:rFonts w:eastAsia="Tiempos Text"/>
          <w:spacing w:val="2"/>
        </w:rPr>
        <w:t>p</w:t>
      </w:r>
      <w:r>
        <w:rPr>
          <w:rFonts w:eastAsia="Tiempos Text"/>
          <w:spacing w:val="1"/>
        </w:rPr>
        <w:t>e</w:t>
      </w:r>
      <w:r>
        <w:rPr>
          <w:rFonts w:eastAsia="Tiempos Text"/>
          <w:spacing w:val="2"/>
        </w:rPr>
        <w:t>c</w:t>
      </w:r>
      <w:r>
        <w:rPr>
          <w:rFonts w:eastAsia="Tiempos Text"/>
        </w:rPr>
        <w:t>t no in</w:t>
      </w:r>
      <w:r>
        <w:rPr>
          <w:rFonts w:eastAsia="Tiempos Text"/>
          <w:spacing w:val="-1"/>
        </w:rPr>
        <w:t>t</w:t>
      </w:r>
      <w:r>
        <w:rPr>
          <w:rFonts w:eastAsia="Tiempos Text"/>
        </w:rPr>
        <w:t>erru</w:t>
      </w:r>
      <w:r>
        <w:rPr>
          <w:rFonts w:eastAsia="Tiempos Text"/>
          <w:spacing w:val="1"/>
        </w:rPr>
        <w:t>p</w:t>
      </w:r>
      <w:r>
        <w:rPr>
          <w:rFonts w:eastAsia="Tiempos Text"/>
        </w:rPr>
        <w:t>tion of sup</w:t>
      </w:r>
      <w:r>
        <w:rPr>
          <w:rFonts w:eastAsia="Tiempos Text"/>
          <w:spacing w:val="2"/>
        </w:rPr>
        <w:t>p</w:t>
      </w:r>
      <w:r>
        <w:rPr>
          <w:rFonts w:eastAsia="Tiempos Text"/>
        </w:rPr>
        <w:t>o</w:t>
      </w:r>
      <w:r>
        <w:rPr>
          <w:rFonts w:eastAsia="Tiempos Text"/>
          <w:spacing w:val="2"/>
        </w:rPr>
        <w:t>r</w:t>
      </w:r>
      <w:r>
        <w:rPr>
          <w:rFonts w:eastAsia="Tiempos Text"/>
        </w:rPr>
        <w:t>t for th</w:t>
      </w:r>
      <w:r>
        <w:rPr>
          <w:rFonts w:eastAsia="Tiempos Text"/>
          <w:spacing w:val="2"/>
        </w:rPr>
        <w:t>os</w:t>
      </w:r>
      <w:r>
        <w:rPr>
          <w:rFonts w:eastAsia="Tiempos Text"/>
        </w:rPr>
        <w:t xml:space="preserve">e </w:t>
      </w:r>
      <w:r>
        <w:rPr>
          <w:rFonts w:eastAsia="Tiempos Text"/>
          <w:spacing w:val="2"/>
        </w:rPr>
        <w:t>p</w:t>
      </w:r>
      <w:r>
        <w:rPr>
          <w:rFonts w:eastAsia="Tiempos Text"/>
          <w:spacing w:val="1"/>
        </w:rPr>
        <w:t>e</w:t>
      </w:r>
      <w:r>
        <w:rPr>
          <w:rFonts w:eastAsia="Tiempos Text"/>
        </w:rPr>
        <w:t>opl</w:t>
      </w:r>
      <w:r>
        <w:rPr>
          <w:rFonts w:eastAsia="Tiempos Text"/>
          <w:spacing w:val="-2"/>
        </w:rPr>
        <w:t>e</w:t>
      </w:r>
      <w:r>
        <w:rPr>
          <w:rFonts w:eastAsia="Tiempos Text"/>
        </w:rPr>
        <w:t>.</w:t>
      </w:r>
    </w:p>
    <w:p w14:paraId="3E609879" w14:textId="77777777" w:rsidR="008A6FAF" w:rsidRDefault="008A6FAF" w:rsidP="008A6FAF">
      <w:pPr>
        <w:spacing w:before="8" w:line="200" w:lineRule="exact"/>
        <w:rPr>
          <w:sz w:val="20"/>
        </w:rPr>
      </w:pPr>
    </w:p>
    <w:p w14:paraId="1AC623EA" w14:textId="77777777" w:rsidR="008A6FAF" w:rsidRDefault="008A6FAF" w:rsidP="008A6FAF">
      <w:pPr>
        <w:pStyle w:val="Heading2"/>
        <w:rPr>
          <w:rFonts w:eastAsia="Tiempos Headline Black"/>
        </w:rPr>
      </w:pPr>
      <w:r>
        <w:rPr>
          <w:rFonts w:eastAsia="Tiempos Headline Black"/>
        </w:rPr>
        <w:t>E</w:t>
      </w:r>
      <w:r>
        <w:rPr>
          <w:rFonts w:eastAsia="Tiempos Headline Black"/>
          <w:spacing w:val="-12"/>
        </w:rPr>
        <w:t>n</w:t>
      </w:r>
      <w:r>
        <w:rPr>
          <w:rFonts w:eastAsia="Tiempos Headline Black"/>
        </w:rPr>
        <w:t>vironmen</w:t>
      </w:r>
      <w:r>
        <w:rPr>
          <w:rFonts w:eastAsia="Tiempos Headline Black"/>
          <w:spacing w:val="2"/>
        </w:rPr>
        <w:t>t</w:t>
      </w:r>
      <w:r>
        <w:rPr>
          <w:rFonts w:eastAsia="Tiempos Headline Black"/>
        </w:rPr>
        <w:t>al Sup</w:t>
      </w:r>
      <w:r>
        <w:rPr>
          <w:rFonts w:eastAsia="Tiempos Headline Black"/>
          <w:spacing w:val="5"/>
        </w:rPr>
        <w:t>p</w:t>
      </w:r>
      <w:r>
        <w:rPr>
          <w:rFonts w:eastAsia="Tiempos Headline Black"/>
        </w:rPr>
        <w:t xml:space="preserve">ort </w:t>
      </w:r>
      <w:r>
        <w:rPr>
          <w:rFonts w:eastAsia="Tiempos Headline Black"/>
          <w:spacing w:val="5"/>
        </w:rPr>
        <w:t>S</w:t>
      </w:r>
      <w:r>
        <w:rPr>
          <w:rFonts w:eastAsia="Tiempos Headline Black"/>
        </w:rPr>
        <w:t>ervic</w:t>
      </w:r>
      <w:r>
        <w:rPr>
          <w:rFonts w:eastAsia="Tiempos Headline Black"/>
          <w:spacing w:val="5"/>
        </w:rPr>
        <w:t>e</w:t>
      </w:r>
      <w:r>
        <w:rPr>
          <w:rFonts w:eastAsia="Tiempos Headline Black"/>
        </w:rPr>
        <w:t>s</w:t>
      </w:r>
    </w:p>
    <w:p w14:paraId="3A753399" w14:textId="17375F41" w:rsidR="008A6FAF" w:rsidRPr="008A6FAF" w:rsidRDefault="008A6FAF" w:rsidP="008A6FAF">
      <w:pPr>
        <w:pStyle w:val="Heading4"/>
        <w:rPr>
          <w:rFonts w:eastAsia="Tiempos Headline Black"/>
        </w:rPr>
      </w:pPr>
      <w:r>
        <w:rPr>
          <w:rFonts w:eastAsia="Tiempos Headline Black"/>
        </w:rPr>
        <w:t>Sue Primr</w:t>
      </w:r>
      <w:r>
        <w:rPr>
          <w:rFonts w:eastAsia="Tiempos Headline Black"/>
          <w:spacing w:val="1"/>
        </w:rPr>
        <w:t>os</w:t>
      </w:r>
      <w:r>
        <w:rPr>
          <w:rFonts w:eastAsia="Tiempos Headline Black"/>
          <w:spacing w:val="-1"/>
        </w:rPr>
        <w:t>e</w:t>
      </w:r>
      <w:r>
        <w:rPr>
          <w:rFonts w:eastAsia="Tiempos Headline Black"/>
        </w:rPr>
        <w:t xml:space="preserve">, </w:t>
      </w:r>
      <w:r>
        <w:rPr>
          <w:rFonts w:eastAsia="Tiempos Headline Black"/>
          <w:spacing w:val="3"/>
        </w:rPr>
        <w:t>D</w:t>
      </w:r>
      <w:r>
        <w:rPr>
          <w:rFonts w:eastAsia="Tiempos Headline Black"/>
          <w:spacing w:val="-5"/>
        </w:rPr>
        <w:t>e</w:t>
      </w:r>
      <w:r>
        <w:rPr>
          <w:rFonts w:eastAsia="Tiempos Headline Black"/>
          <w:spacing w:val="-11"/>
        </w:rPr>
        <w:t>v</w:t>
      </w:r>
      <w:r>
        <w:rPr>
          <w:rFonts w:eastAsia="Tiempos Headline Black"/>
          <w:spacing w:val="-1"/>
        </w:rPr>
        <w:t>e</w:t>
      </w:r>
      <w:r>
        <w:rPr>
          <w:rFonts w:eastAsia="Tiempos Headline Black"/>
        </w:rPr>
        <w:t>lopment Mana</w:t>
      </w:r>
      <w:r>
        <w:rPr>
          <w:rFonts w:eastAsia="Tiempos Headline Black"/>
          <w:spacing w:val="-4"/>
        </w:rPr>
        <w:t>g</w:t>
      </w:r>
      <w:r>
        <w:rPr>
          <w:rFonts w:eastAsia="Tiempos Headline Black"/>
        </w:rPr>
        <w:t>e</w:t>
      </w:r>
      <w:r>
        <w:rPr>
          <w:rFonts w:eastAsia="Tiempos Headline Black"/>
          <w:spacing w:val="-14"/>
        </w:rPr>
        <w:t>r</w:t>
      </w:r>
      <w:r>
        <w:rPr>
          <w:rFonts w:eastAsia="Tiempos Headline Black"/>
        </w:rPr>
        <w:t xml:space="preserve">, </w:t>
      </w:r>
      <w:r>
        <w:rPr>
          <w:rFonts w:eastAsia="Tiempos Headline Black"/>
          <w:spacing w:val="3"/>
        </w:rPr>
        <w:t>S</w:t>
      </w:r>
      <w:r>
        <w:rPr>
          <w:rFonts w:eastAsia="Tiempos Headline Black"/>
        </w:rPr>
        <w:t xml:space="preserve">ervice </w:t>
      </w:r>
      <w:r>
        <w:rPr>
          <w:rFonts w:eastAsia="Tiempos Headline Black"/>
          <w:spacing w:val="-8"/>
        </w:rPr>
        <w:t>A</w:t>
      </w:r>
      <w:r>
        <w:rPr>
          <w:rFonts w:eastAsia="Tiempos Headline Black"/>
        </w:rPr>
        <w:t>cc</w:t>
      </w:r>
      <w:r>
        <w:rPr>
          <w:rFonts w:eastAsia="Tiempos Headline Black"/>
          <w:spacing w:val="3"/>
        </w:rPr>
        <w:t>e</w:t>
      </w:r>
      <w:r>
        <w:rPr>
          <w:rFonts w:eastAsia="Tiempos Headline Black"/>
        </w:rPr>
        <w:t xml:space="preserve">ss </w:t>
      </w:r>
      <w:r>
        <w:rPr>
          <w:rFonts w:eastAsia="Tiempos Headline Black"/>
          <w:spacing w:val="-9"/>
        </w:rPr>
        <w:t>T</w:t>
      </w:r>
      <w:r>
        <w:rPr>
          <w:rFonts w:eastAsia="Tiempos Headline Black"/>
          <w:spacing w:val="1"/>
        </w:rPr>
        <w:t>e</w:t>
      </w:r>
      <w:r>
        <w:rPr>
          <w:rFonts w:eastAsia="Tiempos Headline Black"/>
        </w:rPr>
        <w:t>am</w:t>
      </w:r>
    </w:p>
    <w:p w14:paraId="3D495205" w14:textId="77777777" w:rsidR="008A6FAF" w:rsidRDefault="008A6FAF" w:rsidP="008A6FAF">
      <w:pPr>
        <w:pStyle w:val="Heading3"/>
        <w:rPr>
          <w:rFonts w:eastAsia="Tiempos Headline Black"/>
        </w:rPr>
      </w:pPr>
      <w:r>
        <w:rPr>
          <w:rFonts w:eastAsia="Tiempos Headline Black"/>
          <w:spacing w:val="3"/>
        </w:rPr>
        <w:t>E</w:t>
      </w:r>
      <w:r>
        <w:rPr>
          <w:rFonts w:eastAsia="Tiempos Headline Black"/>
        </w:rPr>
        <w:t>quipment a</w:t>
      </w:r>
      <w:r>
        <w:rPr>
          <w:rFonts w:eastAsia="Tiempos Headline Black"/>
          <w:spacing w:val="1"/>
        </w:rPr>
        <w:t>n</w:t>
      </w:r>
      <w:r>
        <w:rPr>
          <w:rFonts w:eastAsia="Tiempos Headline Black"/>
        </w:rPr>
        <w:t xml:space="preserve">d </w:t>
      </w:r>
      <w:r>
        <w:rPr>
          <w:rFonts w:eastAsia="Tiempos Headline Black"/>
          <w:spacing w:val="-3"/>
          <w:w w:val="98"/>
        </w:rPr>
        <w:t>M</w:t>
      </w:r>
      <w:r>
        <w:rPr>
          <w:rFonts w:eastAsia="Tiempos Headline Black"/>
          <w:spacing w:val="3"/>
          <w:w w:val="98"/>
        </w:rPr>
        <w:t>o</w:t>
      </w:r>
      <w:r>
        <w:rPr>
          <w:rFonts w:eastAsia="Tiempos Headline Black"/>
          <w:w w:val="98"/>
        </w:rPr>
        <w:t>difi</w:t>
      </w:r>
      <w:r>
        <w:rPr>
          <w:rFonts w:eastAsia="Tiempos Headline Black"/>
          <w:spacing w:val="3"/>
          <w:w w:val="98"/>
        </w:rPr>
        <w:t>c</w:t>
      </w:r>
      <w:r>
        <w:rPr>
          <w:rFonts w:eastAsia="Tiempos Headline Black"/>
          <w:w w:val="98"/>
        </w:rPr>
        <w:t>ation</w:t>
      </w:r>
      <w:r>
        <w:rPr>
          <w:rFonts w:eastAsia="Tiempos Headline Black"/>
          <w:spacing w:val="18"/>
          <w:w w:val="98"/>
        </w:rPr>
        <w:t xml:space="preserve"> </w:t>
      </w:r>
      <w:r>
        <w:rPr>
          <w:rFonts w:eastAsia="Tiempos Headline Black"/>
          <w:spacing w:val="3"/>
        </w:rPr>
        <w:t>S</w:t>
      </w:r>
      <w:r>
        <w:rPr>
          <w:rFonts w:eastAsia="Tiempos Headline Black"/>
        </w:rPr>
        <w:t>ervic</w:t>
      </w:r>
      <w:r>
        <w:rPr>
          <w:rFonts w:eastAsia="Tiempos Headline Black"/>
          <w:spacing w:val="3"/>
        </w:rPr>
        <w:t>e</w:t>
      </w:r>
      <w:r>
        <w:rPr>
          <w:rFonts w:eastAsia="Tiempos Headline Black"/>
        </w:rPr>
        <w:t>s (EM</w:t>
      </w:r>
      <w:r>
        <w:rPr>
          <w:rFonts w:eastAsia="Tiempos Headline Black"/>
          <w:spacing w:val="-3"/>
        </w:rPr>
        <w:t>S</w:t>
      </w:r>
      <w:r>
        <w:rPr>
          <w:rFonts w:eastAsia="Tiempos Headline Black"/>
        </w:rPr>
        <w:t xml:space="preserve">) Prioritisation </w:t>
      </w:r>
      <w:r>
        <w:rPr>
          <w:rFonts w:eastAsia="Tiempos Headline Black"/>
          <w:spacing w:val="-10"/>
        </w:rPr>
        <w:t>T</w:t>
      </w:r>
      <w:r>
        <w:rPr>
          <w:rFonts w:eastAsia="Tiempos Headline Black"/>
          <w:spacing w:val="3"/>
        </w:rPr>
        <w:t>o</w:t>
      </w:r>
      <w:r>
        <w:rPr>
          <w:rFonts w:eastAsia="Tiempos Headline Black"/>
        </w:rPr>
        <w:t>ol</w:t>
      </w:r>
    </w:p>
    <w:p w14:paraId="40DC50B3" w14:textId="77777777" w:rsidR="008A6FAF" w:rsidRDefault="008A6FAF" w:rsidP="008A6FAF">
      <w:pPr>
        <w:spacing w:before="1" w:line="130" w:lineRule="exact"/>
        <w:rPr>
          <w:sz w:val="13"/>
          <w:szCs w:val="13"/>
        </w:rPr>
      </w:pPr>
    </w:p>
    <w:p w14:paraId="5F10B66C" w14:textId="77777777" w:rsidR="008A6FAF" w:rsidRDefault="008A6FAF" w:rsidP="00A82717">
      <w:pPr>
        <w:rPr>
          <w:rFonts w:eastAsia="Tiempos Text"/>
        </w:rPr>
      </w:pPr>
      <w:r>
        <w:rPr>
          <w:rFonts w:eastAsia="Tiempos Text"/>
        </w:rPr>
        <w:t>The</w:t>
      </w:r>
      <w:r>
        <w:rPr>
          <w:rFonts w:eastAsia="Tiempos Text"/>
          <w:spacing w:val="-4"/>
        </w:rPr>
        <w:t xml:space="preserve"> </w:t>
      </w:r>
      <w:r>
        <w:rPr>
          <w:rFonts w:eastAsia="Tiempos Text"/>
        </w:rPr>
        <w:t>national</w:t>
      </w:r>
      <w:r>
        <w:rPr>
          <w:rFonts w:eastAsia="Tiempos Text"/>
          <w:spacing w:val="-9"/>
        </w:rPr>
        <w:t xml:space="preserve"> </w:t>
      </w:r>
      <w:r>
        <w:rPr>
          <w:rFonts w:eastAsia="Tiempos Text"/>
          <w:spacing w:val="-1"/>
        </w:rPr>
        <w:t>r</w:t>
      </w:r>
      <w:r>
        <w:rPr>
          <w:rFonts w:eastAsia="Tiempos Text"/>
        </w:rPr>
        <w:t>ollout</w:t>
      </w:r>
      <w:r>
        <w:rPr>
          <w:rFonts w:eastAsia="Tiempos Text"/>
          <w:spacing w:val="-7"/>
        </w:rPr>
        <w:t xml:space="preserve"> </w:t>
      </w:r>
      <w:r>
        <w:rPr>
          <w:rFonts w:eastAsia="Tiempos Text"/>
        </w:rPr>
        <w:t>of</w:t>
      </w:r>
      <w:r>
        <w:rPr>
          <w:rFonts w:eastAsia="Tiempos Text"/>
          <w:spacing w:val="-2"/>
        </w:rPr>
        <w:t xml:space="preserve"> </w:t>
      </w:r>
      <w:r>
        <w:rPr>
          <w:rFonts w:eastAsia="Tiempos Text"/>
        </w:rPr>
        <w:t>the</w:t>
      </w:r>
      <w:r>
        <w:rPr>
          <w:rFonts w:eastAsia="Tiempos Text"/>
          <w:spacing w:val="-3"/>
        </w:rPr>
        <w:t xml:space="preserve"> </w:t>
      </w:r>
      <w:r>
        <w:rPr>
          <w:rFonts w:eastAsia="Tiempos Text"/>
        </w:rPr>
        <w:t>Prioriti</w:t>
      </w:r>
      <w:r>
        <w:rPr>
          <w:rFonts w:eastAsia="Tiempos Text"/>
          <w:spacing w:val="1"/>
        </w:rPr>
        <w:t>s</w:t>
      </w:r>
      <w:r>
        <w:rPr>
          <w:rFonts w:eastAsia="Tiempos Text"/>
        </w:rPr>
        <w:t>ation</w:t>
      </w:r>
      <w:r>
        <w:rPr>
          <w:rFonts w:eastAsia="Tiempos Text"/>
          <w:spacing w:val="-14"/>
        </w:rPr>
        <w:t xml:space="preserve"> </w:t>
      </w:r>
      <w:r>
        <w:rPr>
          <w:rFonts w:eastAsia="Tiempos Text"/>
          <w:spacing w:val="-7"/>
        </w:rPr>
        <w:t>T</w:t>
      </w:r>
      <w:r>
        <w:rPr>
          <w:rFonts w:eastAsia="Tiempos Text"/>
          <w:spacing w:val="2"/>
        </w:rPr>
        <w:t>o</w:t>
      </w:r>
      <w:r>
        <w:rPr>
          <w:rFonts w:eastAsia="Tiempos Text"/>
        </w:rPr>
        <w:t>ol</w:t>
      </w:r>
      <w:r>
        <w:rPr>
          <w:rFonts w:eastAsia="Tiempos Text"/>
          <w:spacing w:val="-5"/>
        </w:rPr>
        <w:t xml:space="preserve"> </w:t>
      </w:r>
      <w:r>
        <w:rPr>
          <w:rFonts w:eastAsia="Tiempos Text"/>
        </w:rPr>
        <w:t>in</w:t>
      </w:r>
      <w:r>
        <w:rPr>
          <w:rFonts w:eastAsia="Tiempos Text"/>
          <w:spacing w:val="-2"/>
        </w:rPr>
        <w:t xml:space="preserve"> </w:t>
      </w:r>
      <w:r>
        <w:rPr>
          <w:rFonts w:eastAsia="Tiempos Text"/>
        </w:rPr>
        <w:t>the</w:t>
      </w:r>
      <w:r>
        <w:rPr>
          <w:rFonts w:eastAsia="Tiempos Text"/>
          <w:spacing w:val="-3"/>
        </w:rPr>
        <w:t xml:space="preserve"> </w:t>
      </w:r>
      <w:r>
        <w:rPr>
          <w:rFonts w:eastAsia="Tiempos Text"/>
        </w:rPr>
        <w:t>Midland,</w:t>
      </w:r>
      <w:r>
        <w:rPr>
          <w:rFonts w:eastAsia="Tiempos Text"/>
          <w:spacing w:val="-9"/>
        </w:rPr>
        <w:t xml:space="preserve"> </w:t>
      </w:r>
      <w:r>
        <w:rPr>
          <w:rFonts w:eastAsia="Tiempos Text"/>
          <w:spacing w:val="2"/>
        </w:rPr>
        <w:t>C</w:t>
      </w:r>
      <w:r>
        <w:rPr>
          <w:rFonts w:eastAsia="Tiempos Text"/>
        </w:rPr>
        <w:t>entral</w:t>
      </w:r>
      <w:r>
        <w:rPr>
          <w:rFonts w:eastAsia="Tiempos Text"/>
          <w:spacing w:val="-8"/>
        </w:rPr>
        <w:t xml:space="preserve"> </w:t>
      </w:r>
      <w:r>
        <w:rPr>
          <w:rFonts w:eastAsia="Tiempos Text"/>
        </w:rPr>
        <w:t>and</w:t>
      </w:r>
      <w:r>
        <w:rPr>
          <w:rFonts w:eastAsia="Tiempos Text"/>
          <w:spacing w:val="-4"/>
        </w:rPr>
        <w:t xml:space="preserve"> </w:t>
      </w:r>
      <w:r>
        <w:rPr>
          <w:rFonts w:eastAsia="Tiempos Text"/>
          <w:spacing w:val="3"/>
        </w:rPr>
        <w:t>S</w:t>
      </w:r>
      <w:r>
        <w:rPr>
          <w:rFonts w:eastAsia="Tiempos Text"/>
        </w:rPr>
        <w:t>outhern</w:t>
      </w:r>
      <w:r>
        <w:rPr>
          <w:rFonts w:eastAsia="Tiempos Text"/>
          <w:spacing w:val="-10"/>
        </w:rPr>
        <w:t xml:space="preserve"> </w:t>
      </w:r>
      <w:r>
        <w:rPr>
          <w:rFonts w:eastAsia="Tiempos Text"/>
        </w:rPr>
        <w:t>DHB</w:t>
      </w:r>
      <w:r>
        <w:rPr>
          <w:rFonts w:eastAsia="Tiempos Text"/>
          <w:spacing w:val="-5"/>
        </w:rPr>
        <w:t xml:space="preserve"> </w:t>
      </w:r>
      <w:r>
        <w:rPr>
          <w:rFonts w:eastAsia="Tiempos Text"/>
          <w:spacing w:val="-1"/>
        </w:rPr>
        <w:t>r</w:t>
      </w:r>
      <w:r>
        <w:rPr>
          <w:rFonts w:eastAsia="Tiempos Text"/>
          <w:spacing w:val="1"/>
        </w:rPr>
        <w:t>e</w:t>
      </w:r>
      <w:r>
        <w:rPr>
          <w:rFonts w:eastAsia="Tiempos Text"/>
        </w:rPr>
        <w:t xml:space="preserve">gions </w:t>
      </w:r>
      <w:r>
        <w:rPr>
          <w:rFonts w:eastAsia="Tiempos Text"/>
          <w:spacing w:val="1"/>
        </w:rPr>
        <w:t>s</w:t>
      </w:r>
      <w:r>
        <w:rPr>
          <w:rFonts w:eastAsia="Tiempos Text"/>
        </w:rPr>
        <w:t>ta</w:t>
      </w:r>
      <w:r>
        <w:rPr>
          <w:rFonts w:eastAsia="Tiempos Text"/>
          <w:spacing w:val="2"/>
        </w:rPr>
        <w:t>r</w:t>
      </w:r>
      <w:r>
        <w:rPr>
          <w:rFonts w:eastAsia="Tiempos Text"/>
          <w:spacing w:val="-1"/>
        </w:rPr>
        <w:t>t</w:t>
      </w:r>
      <w:r>
        <w:rPr>
          <w:rFonts w:eastAsia="Tiempos Text"/>
          <w:spacing w:val="1"/>
        </w:rPr>
        <w:t>e</w:t>
      </w:r>
      <w:r>
        <w:rPr>
          <w:rFonts w:eastAsia="Tiempos Text"/>
        </w:rPr>
        <w:t>d</w:t>
      </w:r>
      <w:r>
        <w:rPr>
          <w:rFonts w:eastAsia="Tiempos Text"/>
          <w:spacing w:val="-7"/>
        </w:rPr>
        <w:t xml:space="preserve"> </w:t>
      </w:r>
      <w:r>
        <w:rPr>
          <w:rFonts w:eastAsia="Tiempos Text"/>
        </w:rPr>
        <w:t>on</w:t>
      </w:r>
      <w:r>
        <w:rPr>
          <w:rFonts w:eastAsia="Tiempos Text"/>
          <w:spacing w:val="-3"/>
        </w:rPr>
        <w:t xml:space="preserve"> </w:t>
      </w:r>
      <w:r>
        <w:rPr>
          <w:rFonts w:eastAsia="Tiempos Text"/>
          <w:spacing w:val="2"/>
        </w:rPr>
        <w:t>M</w:t>
      </w:r>
      <w:r>
        <w:rPr>
          <w:rFonts w:eastAsia="Tiempos Text"/>
        </w:rPr>
        <w:t>ond</w:t>
      </w:r>
      <w:r>
        <w:rPr>
          <w:rFonts w:eastAsia="Tiempos Text"/>
          <w:spacing w:val="-5"/>
        </w:rPr>
        <w:t>a</w:t>
      </w:r>
      <w:r>
        <w:rPr>
          <w:rFonts w:eastAsia="Tiempos Text"/>
        </w:rPr>
        <w:t>y</w:t>
      </w:r>
      <w:r>
        <w:rPr>
          <w:rFonts w:eastAsia="Tiempos Text"/>
          <w:spacing w:val="-8"/>
        </w:rPr>
        <w:t xml:space="preserve"> </w:t>
      </w:r>
      <w:r>
        <w:rPr>
          <w:rFonts w:eastAsia="Tiempos Text"/>
          <w:spacing w:val="3"/>
        </w:rPr>
        <w:t>1</w:t>
      </w:r>
      <w:r>
        <w:rPr>
          <w:rFonts w:eastAsia="Tiempos Text"/>
        </w:rPr>
        <w:t>1</w:t>
      </w:r>
      <w:r>
        <w:rPr>
          <w:rFonts w:eastAsia="Tiempos Text"/>
          <w:spacing w:val="-2"/>
        </w:rPr>
        <w:t xml:space="preserve"> </w:t>
      </w:r>
      <w:r>
        <w:rPr>
          <w:rFonts w:eastAsia="Tiempos Text"/>
          <w:spacing w:val="-3"/>
        </w:rPr>
        <w:t>A</w:t>
      </w:r>
      <w:r>
        <w:rPr>
          <w:rFonts w:eastAsia="Tiempos Text"/>
        </w:rPr>
        <w:t>ugu</w:t>
      </w:r>
      <w:r>
        <w:rPr>
          <w:rFonts w:eastAsia="Tiempos Text"/>
          <w:spacing w:val="1"/>
        </w:rPr>
        <w:t>s</w:t>
      </w:r>
      <w:r>
        <w:rPr>
          <w:rFonts w:eastAsia="Tiempos Text"/>
        </w:rPr>
        <w:t>t</w:t>
      </w:r>
      <w:r>
        <w:rPr>
          <w:rFonts w:eastAsia="Tiempos Text"/>
          <w:spacing w:val="-7"/>
        </w:rPr>
        <w:t xml:space="preserve"> </w:t>
      </w:r>
      <w:r>
        <w:rPr>
          <w:rFonts w:eastAsia="Tiempos Text"/>
        </w:rPr>
        <w:t>20</w:t>
      </w:r>
      <w:r>
        <w:rPr>
          <w:rFonts w:eastAsia="Tiempos Text"/>
          <w:spacing w:val="-5"/>
        </w:rPr>
        <w:t>1</w:t>
      </w:r>
      <w:r>
        <w:rPr>
          <w:rFonts w:eastAsia="Tiempos Text"/>
        </w:rPr>
        <w:t>4.</w:t>
      </w:r>
      <w:r>
        <w:rPr>
          <w:rFonts w:eastAsia="Tiempos Text"/>
          <w:spacing w:val="-5"/>
        </w:rPr>
        <w:t xml:space="preserve"> </w:t>
      </w:r>
      <w:r>
        <w:rPr>
          <w:rFonts w:eastAsia="Tiempos Text"/>
          <w:spacing w:val="2"/>
        </w:rPr>
        <w:t>A</w:t>
      </w:r>
      <w:r>
        <w:rPr>
          <w:rFonts w:eastAsia="Tiempos Text"/>
        </w:rPr>
        <w:t>s</w:t>
      </w:r>
      <w:r>
        <w:rPr>
          <w:rFonts w:eastAsia="Tiempos Text"/>
          <w:spacing w:val="-3"/>
        </w:rPr>
        <w:t xml:space="preserve"> </w:t>
      </w:r>
      <w:r>
        <w:rPr>
          <w:rFonts w:eastAsia="Tiempos Text"/>
        </w:rPr>
        <w:t>for</w:t>
      </w:r>
      <w:r>
        <w:rPr>
          <w:rFonts w:eastAsia="Tiempos Text"/>
          <w:spacing w:val="-3"/>
        </w:rPr>
        <w:t xml:space="preserve"> </w:t>
      </w:r>
      <w:r>
        <w:rPr>
          <w:rFonts w:eastAsia="Tiempos Text"/>
        </w:rPr>
        <w:t>Sta</w:t>
      </w:r>
      <w:r>
        <w:rPr>
          <w:rFonts w:eastAsia="Tiempos Text"/>
          <w:spacing w:val="1"/>
        </w:rPr>
        <w:t>g</w:t>
      </w:r>
      <w:r>
        <w:rPr>
          <w:rFonts w:eastAsia="Tiempos Text"/>
        </w:rPr>
        <w:t>e</w:t>
      </w:r>
      <w:r>
        <w:rPr>
          <w:rFonts w:eastAsia="Tiempos Text"/>
          <w:spacing w:val="-6"/>
        </w:rPr>
        <w:t xml:space="preserve"> </w:t>
      </w:r>
      <w:r>
        <w:rPr>
          <w:rFonts w:eastAsia="Tiempos Text"/>
        </w:rPr>
        <w:t>One</w:t>
      </w:r>
      <w:r>
        <w:rPr>
          <w:rFonts w:eastAsia="Tiempos Text"/>
          <w:spacing w:val="-4"/>
        </w:rPr>
        <w:t xml:space="preserve"> </w:t>
      </w:r>
      <w:r>
        <w:rPr>
          <w:rFonts w:eastAsia="Tiempos Text"/>
        </w:rPr>
        <w:t>implementation</w:t>
      </w:r>
      <w:r>
        <w:rPr>
          <w:rFonts w:eastAsia="Tiempos Text"/>
          <w:spacing w:val="-17"/>
        </w:rPr>
        <w:t xml:space="preserve"> </w:t>
      </w:r>
      <w:r>
        <w:rPr>
          <w:rFonts w:eastAsia="Tiempos Text"/>
        </w:rPr>
        <w:t>in</w:t>
      </w:r>
      <w:r>
        <w:rPr>
          <w:rFonts w:eastAsia="Tiempos Text"/>
          <w:spacing w:val="-2"/>
        </w:rPr>
        <w:t xml:space="preserve"> </w:t>
      </w:r>
      <w:r>
        <w:rPr>
          <w:rFonts w:eastAsia="Tiempos Text"/>
        </w:rPr>
        <w:t>the</w:t>
      </w:r>
      <w:r>
        <w:rPr>
          <w:rFonts w:eastAsia="Tiempos Text"/>
          <w:spacing w:val="-3"/>
        </w:rPr>
        <w:t xml:space="preserve"> N</w:t>
      </w:r>
      <w:r>
        <w:rPr>
          <w:rFonts w:eastAsia="Tiempos Text"/>
        </w:rPr>
        <w:t>o</w:t>
      </w:r>
      <w:r>
        <w:rPr>
          <w:rFonts w:eastAsia="Tiempos Text"/>
          <w:spacing w:val="2"/>
        </w:rPr>
        <w:t>r</w:t>
      </w:r>
      <w:r>
        <w:rPr>
          <w:rFonts w:eastAsia="Tiempos Text"/>
        </w:rPr>
        <w:t>thern</w:t>
      </w:r>
      <w:r>
        <w:rPr>
          <w:rFonts w:eastAsia="Tiempos Text"/>
          <w:spacing w:val="-10"/>
        </w:rPr>
        <w:t xml:space="preserve"> </w:t>
      </w:r>
      <w:r>
        <w:rPr>
          <w:rFonts w:eastAsia="Tiempos Text"/>
        </w:rPr>
        <w:t>DHB</w:t>
      </w:r>
      <w:r>
        <w:rPr>
          <w:rFonts w:eastAsia="Tiempos Text"/>
          <w:spacing w:val="-5"/>
        </w:rPr>
        <w:t xml:space="preserve"> </w:t>
      </w:r>
      <w:r>
        <w:rPr>
          <w:rFonts w:eastAsia="Tiempos Text"/>
          <w:spacing w:val="-1"/>
        </w:rPr>
        <w:t>r</w:t>
      </w:r>
      <w:r>
        <w:rPr>
          <w:rFonts w:eastAsia="Tiempos Text"/>
          <w:spacing w:val="1"/>
        </w:rPr>
        <w:t>e</w:t>
      </w:r>
      <w:r>
        <w:rPr>
          <w:rFonts w:eastAsia="Tiempos Text"/>
        </w:rPr>
        <w:t>gion, which</w:t>
      </w:r>
      <w:r>
        <w:rPr>
          <w:rFonts w:eastAsia="Tiempos Text"/>
          <w:spacing w:val="-6"/>
        </w:rPr>
        <w:t xml:space="preserve"> </w:t>
      </w:r>
      <w:r>
        <w:rPr>
          <w:rFonts w:eastAsia="Tiempos Text"/>
          <w:spacing w:val="1"/>
        </w:rPr>
        <w:t>go</w:t>
      </w:r>
      <w:r>
        <w:rPr>
          <w:rFonts w:eastAsia="Tiempos Text"/>
        </w:rPr>
        <w:t>t</w:t>
      </w:r>
      <w:r>
        <w:rPr>
          <w:rFonts w:eastAsia="Tiempos Text"/>
          <w:spacing w:val="-3"/>
        </w:rPr>
        <w:t xml:space="preserve"> </w:t>
      </w:r>
      <w:r>
        <w:rPr>
          <w:rFonts w:eastAsia="Tiempos Text"/>
        </w:rPr>
        <w:t>under</w:t>
      </w:r>
      <w:r>
        <w:rPr>
          <w:rFonts w:eastAsia="Tiempos Text"/>
          <w:spacing w:val="-6"/>
        </w:rPr>
        <w:t xml:space="preserve"> </w:t>
      </w:r>
      <w:r>
        <w:rPr>
          <w:rFonts w:eastAsia="Tiempos Text"/>
          <w:spacing w:val="-2"/>
        </w:rPr>
        <w:t>w</w:t>
      </w:r>
      <w:r>
        <w:rPr>
          <w:rFonts w:eastAsia="Tiempos Text"/>
          <w:spacing w:val="-5"/>
        </w:rPr>
        <w:t>a</w:t>
      </w:r>
      <w:r>
        <w:rPr>
          <w:rFonts w:eastAsia="Tiempos Text"/>
        </w:rPr>
        <w:t>y</w:t>
      </w:r>
      <w:r>
        <w:rPr>
          <w:rFonts w:eastAsia="Tiempos Text"/>
          <w:spacing w:val="-4"/>
        </w:rPr>
        <w:t xml:space="preserve"> </w:t>
      </w:r>
      <w:r>
        <w:rPr>
          <w:rFonts w:eastAsia="Tiempos Text"/>
        </w:rPr>
        <w:t>in</w:t>
      </w:r>
      <w:r>
        <w:rPr>
          <w:rFonts w:eastAsia="Tiempos Text"/>
          <w:spacing w:val="-2"/>
        </w:rPr>
        <w:t xml:space="preserve"> </w:t>
      </w:r>
      <w:r>
        <w:rPr>
          <w:rFonts w:eastAsia="Tiempos Text"/>
        </w:rPr>
        <w:t>la</w:t>
      </w:r>
      <w:r>
        <w:rPr>
          <w:rFonts w:eastAsia="Tiempos Text"/>
          <w:spacing w:val="-1"/>
        </w:rPr>
        <w:t>t</w:t>
      </w:r>
      <w:r>
        <w:rPr>
          <w:rFonts w:eastAsia="Tiempos Text"/>
        </w:rPr>
        <w:t>e</w:t>
      </w:r>
      <w:r>
        <w:rPr>
          <w:rFonts w:eastAsia="Tiempos Text"/>
          <w:spacing w:val="-4"/>
        </w:rPr>
        <w:t xml:space="preserve"> </w:t>
      </w:r>
      <w:r>
        <w:rPr>
          <w:rFonts w:eastAsia="Tiempos Text"/>
          <w:spacing w:val="-3"/>
        </w:rPr>
        <w:t>J</w:t>
      </w:r>
      <w:r>
        <w:rPr>
          <w:rFonts w:eastAsia="Tiempos Text"/>
        </w:rPr>
        <w:t>anua</w:t>
      </w:r>
      <w:r>
        <w:rPr>
          <w:rFonts w:eastAsia="Tiempos Text"/>
          <w:spacing w:val="3"/>
        </w:rPr>
        <w:t>r</w:t>
      </w:r>
      <w:r>
        <w:rPr>
          <w:rFonts w:eastAsia="Tiempos Text"/>
        </w:rPr>
        <w:t>y</w:t>
      </w:r>
      <w:r>
        <w:rPr>
          <w:rFonts w:eastAsia="Tiempos Text"/>
          <w:spacing w:val="-8"/>
        </w:rPr>
        <w:t xml:space="preserve"> </w:t>
      </w:r>
      <w:r>
        <w:rPr>
          <w:rFonts w:eastAsia="Tiempos Text"/>
        </w:rPr>
        <w:t>this</w:t>
      </w:r>
      <w:r>
        <w:rPr>
          <w:rFonts w:eastAsia="Tiempos Text"/>
          <w:spacing w:val="-4"/>
        </w:rPr>
        <w:t xml:space="preserve"> </w:t>
      </w:r>
      <w:r>
        <w:rPr>
          <w:rFonts w:eastAsia="Tiempos Text"/>
          <w:spacing w:val="-3"/>
        </w:rPr>
        <w:t>y</w:t>
      </w:r>
      <w:r>
        <w:rPr>
          <w:rFonts w:eastAsia="Tiempos Text"/>
          <w:spacing w:val="1"/>
        </w:rPr>
        <w:t>e</w:t>
      </w:r>
      <w:r>
        <w:rPr>
          <w:rFonts w:eastAsia="Tiempos Text"/>
        </w:rPr>
        <w:t>a</w:t>
      </w:r>
      <w:r>
        <w:rPr>
          <w:rFonts w:eastAsia="Tiempos Text"/>
          <w:spacing w:val="-9"/>
        </w:rPr>
        <w:t>r</w:t>
      </w:r>
      <w:r>
        <w:rPr>
          <w:rFonts w:eastAsia="Tiempos Text"/>
        </w:rPr>
        <w:t>,</w:t>
      </w:r>
      <w:r>
        <w:rPr>
          <w:rFonts w:eastAsia="Tiempos Text"/>
          <w:spacing w:val="-5"/>
        </w:rPr>
        <w:t xml:space="preserve"> </w:t>
      </w:r>
      <w:r>
        <w:rPr>
          <w:rFonts w:eastAsia="Tiempos Text"/>
        </w:rPr>
        <w:t>the</w:t>
      </w:r>
      <w:r>
        <w:rPr>
          <w:rFonts w:eastAsia="Tiempos Text"/>
          <w:spacing w:val="-1"/>
        </w:rPr>
        <w:t>r</w:t>
      </w:r>
      <w:r>
        <w:rPr>
          <w:rFonts w:eastAsia="Tiempos Text"/>
        </w:rPr>
        <w:t>e</w:t>
      </w:r>
      <w:r>
        <w:rPr>
          <w:rFonts w:eastAsia="Tiempos Text"/>
          <w:spacing w:val="-5"/>
        </w:rPr>
        <w:t xml:space="preserve"> </w:t>
      </w:r>
      <w:r>
        <w:rPr>
          <w:rFonts w:eastAsia="Tiempos Text"/>
        </w:rPr>
        <w:t>has</w:t>
      </w:r>
      <w:r>
        <w:rPr>
          <w:rFonts w:eastAsia="Tiempos Text"/>
          <w:spacing w:val="-4"/>
        </w:rPr>
        <w:t xml:space="preserve"> </w:t>
      </w:r>
      <w:r>
        <w:rPr>
          <w:rFonts w:eastAsia="Tiempos Text"/>
          <w:spacing w:val="2"/>
        </w:rPr>
        <w:t>b</w:t>
      </w:r>
      <w:r>
        <w:rPr>
          <w:rFonts w:eastAsia="Tiempos Text"/>
          <w:spacing w:val="1"/>
        </w:rPr>
        <w:t>e</w:t>
      </w:r>
      <w:r>
        <w:rPr>
          <w:rFonts w:eastAsia="Tiempos Text"/>
        </w:rPr>
        <w:t>en</w:t>
      </w:r>
      <w:r>
        <w:rPr>
          <w:rFonts w:eastAsia="Tiempos Text"/>
          <w:spacing w:val="-5"/>
        </w:rPr>
        <w:t xml:space="preserve"> </w:t>
      </w:r>
      <w:r>
        <w:rPr>
          <w:rFonts w:eastAsia="Tiempos Text"/>
        </w:rPr>
        <w:t>g</w:t>
      </w:r>
      <w:r>
        <w:rPr>
          <w:rFonts w:eastAsia="Tiempos Text"/>
          <w:spacing w:val="-1"/>
        </w:rPr>
        <w:t>r</w:t>
      </w:r>
      <w:r>
        <w:rPr>
          <w:rFonts w:eastAsia="Tiempos Text"/>
          <w:spacing w:val="1"/>
        </w:rPr>
        <w:t>e</w:t>
      </w:r>
      <w:r>
        <w:rPr>
          <w:rFonts w:eastAsia="Tiempos Text"/>
        </w:rPr>
        <w:t>at</w:t>
      </w:r>
      <w:r>
        <w:rPr>
          <w:rFonts w:eastAsia="Tiempos Text"/>
          <w:spacing w:val="-5"/>
        </w:rPr>
        <w:t xml:space="preserve"> </w:t>
      </w:r>
      <w:r>
        <w:rPr>
          <w:rFonts w:eastAsia="Tiempos Text"/>
        </w:rPr>
        <w:t>sup</w:t>
      </w:r>
      <w:r>
        <w:rPr>
          <w:rFonts w:eastAsia="Tiempos Text"/>
          <w:spacing w:val="2"/>
        </w:rPr>
        <w:t>p</w:t>
      </w:r>
      <w:r>
        <w:rPr>
          <w:rFonts w:eastAsia="Tiempos Text"/>
        </w:rPr>
        <w:t>o</w:t>
      </w:r>
      <w:r>
        <w:rPr>
          <w:rFonts w:eastAsia="Tiempos Text"/>
          <w:spacing w:val="2"/>
        </w:rPr>
        <w:t>r</w:t>
      </w:r>
      <w:r>
        <w:rPr>
          <w:rFonts w:eastAsia="Tiempos Text"/>
        </w:rPr>
        <w:t>t</w:t>
      </w:r>
      <w:r>
        <w:rPr>
          <w:rFonts w:eastAsia="Tiempos Text"/>
          <w:spacing w:val="-8"/>
        </w:rPr>
        <w:t xml:space="preserve"> </w:t>
      </w:r>
      <w:r>
        <w:rPr>
          <w:rFonts w:eastAsia="Tiempos Text"/>
        </w:rPr>
        <w:t>f</w:t>
      </w:r>
      <w:r>
        <w:rPr>
          <w:rFonts w:eastAsia="Tiempos Text"/>
          <w:spacing w:val="-1"/>
        </w:rPr>
        <w:t>r</w:t>
      </w:r>
      <w:r>
        <w:rPr>
          <w:rFonts w:eastAsia="Tiempos Text"/>
        </w:rPr>
        <w:t>om</w:t>
      </w:r>
      <w:r>
        <w:rPr>
          <w:rFonts w:eastAsia="Tiempos Text"/>
          <w:spacing w:val="-5"/>
        </w:rPr>
        <w:t xml:space="preserve"> </w:t>
      </w:r>
      <w:r>
        <w:rPr>
          <w:rFonts w:eastAsia="Tiempos Text"/>
        </w:rPr>
        <w:t>E</w:t>
      </w:r>
      <w:r>
        <w:rPr>
          <w:rFonts w:eastAsia="Tiempos Text"/>
          <w:spacing w:val="2"/>
        </w:rPr>
        <w:t>M</w:t>
      </w:r>
      <w:r>
        <w:rPr>
          <w:rFonts w:eastAsia="Tiempos Text"/>
        </w:rPr>
        <w:t>S</w:t>
      </w:r>
      <w:r>
        <w:rPr>
          <w:rFonts w:eastAsia="Tiempos Text"/>
          <w:spacing w:val="-5"/>
        </w:rPr>
        <w:t xml:space="preserve"> </w:t>
      </w:r>
      <w:r>
        <w:rPr>
          <w:rFonts w:eastAsia="Tiempos Text"/>
          <w:spacing w:val="2"/>
        </w:rPr>
        <w:t>A</w:t>
      </w:r>
      <w:r>
        <w:rPr>
          <w:rFonts w:eastAsia="Tiempos Text"/>
          <w:spacing w:val="1"/>
        </w:rPr>
        <w:t>s</w:t>
      </w:r>
      <w:r>
        <w:rPr>
          <w:rFonts w:eastAsia="Tiempos Text"/>
          <w:spacing w:val="2"/>
        </w:rPr>
        <w:t>se</w:t>
      </w:r>
      <w:r>
        <w:rPr>
          <w:rFonts w:eastAsia="Tiempos Text"/>
          <w:spacing w:val="1"/>
        </w:rPr>
        <w:t>s</w:t>
      </w:r>
      <w:r>
        <w:rPr>
          <w:rFonts w:eastAsia="Tiempos Text"/>
          <w:spacing w:val="2"/>
        </w:rPr>
        <w:t>s</w:t>
      </w:r>
      <w:r>
        <w:rPr>
          <w:rFonts w:eastAsia="Tiempos Text"/>
        </w:rPr>
        <w:t>or</w:t>
      </w:r>
    </w:p>
    <w:p w14:paraId="3C656A80" w14:textId="0AAE1D98" w:rsidR="008A6FAF" w:rsidRDefault="008A6FAF" w:rsidP="00A82717">
      <w:pPr>
        <w:rPr>
          <w:rFonts w:eastAsia="Tiempos Text"/>
        </w:rPr>
      </w:pPr>
      <w:r>
        <w:rPr>
          <w:rFonts w:eastAsia="Tiempos Text"/>
          <w:spacing w:val="-10"/>
        </w:rPr>
        <w:t>‘</w:t>
      </w:r>
      <w:proofErr w:type="gramStart"/>
      <w:r>
        <w:rPr>
          <w:rFonts w:eastAsia="Tiempos Text"/>
        </w:rPr>
        <w:t>champion</w:t>
      </w:r>
      <w:r>
        <w:rPr>
          <w:rFonts w:eastAsia="Tiempos Text"/>
          <w:spacing w:val="-2"/>
        </w:rPr>
        <w:t>s</w:t>
      </w:r>
      <w:proofErr w:type="gramEnd"/>
      <w:r>
        <w:rPr>
          <w:rFonts w:eastAsia="Tiempos Text"/>
        </w:rPr>
        <w:t>’</w:t>
      </w:r>
      <w:r>
        <w:rPr>
          <w:rFonts w:eastAsia="Tiempos Text"/>
          <w:spacing w:val="-13"/>
        </w:rPr>
        <w:t xml:space="preserve"> </w:t>
      </w:r>
      <w:r>
        <w:rPr>
          <w:rFonts w:eastAsia="Tiempos Text"/>
        </w:rPr>
        <w:t>in</w:t>
      </w:r>
      <w:r>
        <w:rPr>
          <w:rFonts w:eastAsia="Tiempos Text"/>
          <w:spacing w:val="-2"/>
        </w:rPr>
        <w:t xml:space="preserve"> </w:t>
      </w:r>
      <w:r>
        <w:rPr>
          <w:rFonts w:eastAsia="Tiempos Text"/>
        </w:rPr>
        <w:t>this</w:t>
      </w:r>
      <w:r>
        <w:rPr>
          <w:rFonts w:eastAsia="Tiempos Text"/>
          <w:spacing w:val="-4"/>
        </w:rPr>
        <w:t xml:space="preserve"> </w:t>
      </w:r>
      <w:r>
        <w:rPr>
          <w:rFonts w:eastAsia="Tiempos Text"/>
          <w:spacing w:val="-1"/>
        </w:rPr>
        <w:t>r</w:t>
      </w:r>
      <w:r>
        <w:rPr>
          <w:rFonts w:eastAsia="Tiempos Text"/>
          <w:spacing w:val="1"/>
        </w:rPr>
        <w:t>e</w:t>
      </w:r>
      <w:r>
        <w:rPr>
          <w:rFonts w:eastAsia="Tiempos Text"/>
        </w:rPr>
        <w:t>gion.</w:t>
      </w:r>
      <w:r>
        <w:rPr>
          <w:rFonts w:eastAsia="Tiempos Text"/>
          <w:spacing w:val="-7"/>
        </w:rPr>
        <w:t xml:space="preserve"> </w:t>
      </w:r>
      <w:r>
        <w:rPr>
          <w:rFonts w:eastAsia="Tiempos Text"/>
        </w:rPr>
        <w:t>Th</w:t>
      </w:r>
      <w:r>
        <w:rPr>
          <w:rFonts w:eastAsia="Tiempos Text"/>
          <w:spacing w:val="2"/>
        </w:rPr>
        <w:t>es</w:t>
      </w:r>
      <w:r>
        <w:rPr>
          <w:rFonts w:eastAsia="Tiempos Text"/>
        </w:rPr>
        <w:t>e</w:t>
      </w:r>
      <w:r>
        <w:rPr>
          <w:rFonts w:eastAsia="Tiempos Text"/>
          <w:spacing w:val="-6"/>
        </w:rPr>
        <w:t xml:space="preserve"> </w:t>
      </w:r>
      <w:r>
        <w:rPr>
          <w:rFonts w:eastAsia="Tiempos Text"/>
          <w:spacing w:val="-10"/>
        </w:rPr>
        <w:t>‘</w:t>
      </w:r>
      <w:r>
        <w:rPr>
          <w:rFonts w:eastAsia="Tiempos Text"/>
        </w:rPr>
        <w:t>champion</w:t>
      </w:r>
      <w:r>
        <w:rPr>
          <w:rFonts w:eastAsia="Tiempos Text"/>
          <w:spacing w:val="-2"/>
        </w:rPr>
        <w:t>s</w:t>
      </w:r>
      <w:r>
        <w:rPr>
          <w:rFonts w:eastAsia="Tiempos Text"/>
          <w:spacing w:val="-15"/>
        </w:rPr>
        <w:t>’</w:t>
      </w:r>
      <w:r>
        <w:rPr>
          <w:rFonts w:eastAsia="Tiempos Text"/>
        </w:rPr>
        <w:t>,</w:t>
      </w:r>
      <w:r>
        <w:rPr>
          <w:rFonts w:eastAsia="Tiempos Text"/>
          <w:spacing w:val="-13"/>
        </w:rPr>
        <w:t xml:space="preserve"> </w:t>
      </w:r>
      <w:r>
        <w:rPr>
          <w:rFonts w:eastAsia="Tiempos Text"/>
        </w:rPr>
        <w:t>all</w:t>
      </w:r>
      <w:r>
        <w:rPr>
          <w:rFonts w:eastAsia="Tiempos Text"/>
          <w:spacing w:val="-3"/>
        </w:rPr>
        <w:t xml:space="preserve"> </w:t>
      </w:r>
      <w:r>
        <w:rPr>
          <w:rFonts w:eastAsia="Tiempos Text"/>
        </w:rPr>
        <w:t>of</w:t>
      </w:r>
      <w:r>
        <w:rPr>
          <w:rFonts w:eastAsia="Tiempos Text"/>
          <w:spacing w:val="-2"/>
        </w:rPr>
        <w:t xml:space="preserve"> </w:t>
      </w:r>
      <w:r>
        <w:rPr>
          <w:rFonts w:eastAsia="Tiempos Text"/>
        </w:rPr>
        <w:t>whom</w:t>
      </w:r>
      <w:r>
        <w:rPr>
          <w:rFonts w:eastAsia="Tiempos Text"/>
          <w:spacing w:val="-6"/>
        </w:rPr>
        <w:t xml:space="preserve"> </w:t>
      </w:r>
      <w:r>
        <w:rPr>
          <w:rFonts w:eastAsia="Tiempos Text"/>
        </w:rPr>
        <w:t>a</w:t>
      </w:r>
      <w:r>
        <w:rPr>
          <w:rFonts w:eastAsia="Tiempos Text"/>
          <w:spacing w:val="-1"/>
        </w:rPr>
        <w:t>r</w:t>
      </w:r>
      <w:r>
        <w:rPr>
          <w:rFonts w:eastAsia="Tiempos Text"/>
        </w:rPr>
        <w:t>e</w:t>
      </w:r>
      <w:r>
        <w:rPr>
          <w:rFonts w:eastAsia="Tiempos Text"/>
          <w:spacing w:val="-3"/>
        </w:rPr>
        <w:t xml:space="preserve"> </w:t>
      </w:r>
      <w:r>
        <w:rPr>
          <w:rFonts w:eastAsia="Tiempos Text"/>
        </w:rPr>
        <w:t>pra</w:t>
      </w:r>
      <w:r>
        <w:rPr>
          <w:rFonts w:eastAsia="Tiempos Text"/>
          <w:spacing w:val="2"/>
        </w:rPr>
        <w:t>c</w:t>
      </w:r>
      <w:r>
        <w:rPr>
          <w:rFonts w:eastAsia="Tiempos Text"/>
        </w:rPr>
        <w:t>tising</w:t>
      </w:r>
      <w:r>
        <w:rPr>
          <w:rFonts w:eastAsia="Tiempos Text"/>
          <w:spacing w:val="-10"/>
        </w:rPr>
        <w:t xml:space="preserve"> </w:t>
      </w:r>
      <w:r>
        <w:rPr>
          <w:rFonts w:eastAsia="Tiempos Text"/>
        </w:rPr>
        <w:t>clinicians</w:t>
      </w:r>
      <w:r>
        <w:rPr>
          <w:rFonts w:eastAsia="Tiempos Text"/>
          <w:spacing w:val="-10"/>
        </w:rPr>
        <w:t xml:space="preserve"> </w:t>
      </w:r>
      <w:r>
        <w:rPr>
          <w:rFonts w:eastAsia="Tiempos Text"/>
        </w:rPr>
        <w:t>(such</w:t>
      </w:r>
      <w:r>
        <w:rPr>
          <w:rFonts w:eastAsia="Tiempos Text"/>
          <w:spacing w:val="-6"/>
        </w:rPr>
        <w:t xml:space="preserve"> </w:t>
      </w:r>
      <w:r>
        <w:rPr>
          <w:rFonts w:eastAsia="Tiempos Text"/>
        </w:rPr>
        <w:t xml:space="preserve">as </w:t>
      </w:r>
      <w:r>
        <w:rPr>
          <w:rFonts w:eastAsia="Tiempos Text"/>
          <w:spacing w:val="2"/>
        </w:rPr>
        <w:t>o</w:t>
      </w:r>
      <w:r>
        <w:rPr>
          <w:rFonts w:eastAsia="Tiempos Text"/>
        </w:rPr>
        <w:t>ccupational</w:t>
      </w:r>
      <w:r>
        <w:rPr>
          <w:rFonts w:eastAsia="Tiempos Text"/>
          <w:spacing w:val="-13"/>
        </w:rPr>
        <w:t xml:space="preserve"> </w:t>
      </w:r>
      <w:r>
        <w:rPr>
          <w:rFonts w:eastAsia="Tiempos Text"/>
        </w:rPr>
        <w:t>therapi</w:t>
      </w:r>
      <w:r>
        <w:rPr>
          <w:rFonts w:eastAsia="Tiempos Text"/>
          <w:spacing w:val="1"/>
        </w:rPr>
        <w:t>st</w:t>
      </w:r>
      <w:r>
        <w:rPr>
          <w:rFonts w:eastAsia="Tiempos Text"/>
        </w:rPr>
        <w:t>s,</w:t>
      </w:r>
      <w:r>
        <w:rPr>
          <w:rFonts w:eastAsia="Tiempos Text"/>
          <w:spacing w:val="-11"/>
        </w:rPr>
        <w:t xml:space="preserve"> </w:t>
      </w:r>
      <w:r>
        <w:rPr>
          <w:rFonts w:eastAsia="Tiempos Text"/>
        </w:rPr>
        <w:t>p</w:t>
      </w:r>
      <w:r>
        <w:rPr>
          <w:rFonts w:eastAsia="Tiempos Text"/>
          <w:spacing w:val="-3"/>
        </w:rPr>
        <w:t>h</w:t>
      </w:r>
      <w:r>
        <w:rPr>
          <w:rFonts w:eastAsia="Tiempos Text"/>
        </w:rPr>
        <w:t>ysi</w:t>
      </w:r>
      <w:r>
        <w:rPr>
          <w:rFonts w:eastAsia="Tiempos Text"/>
          <w:spacing w:val="1"/>
        </w:rPr>
        <w:t>o</w:t>
      </w:r>
      <w:r>
        <w:rPr>
          <w:rFonts w:eastAsia="Tiempos Text"/>
        </w:rPr>
        <w:t>therapi</w:t>
      </w:r>
      <w:r>
        <w:rPr>
          <w:rFonts w:eastAsia="Tiempos Text"/>
          <w:spacing w:val="1"/>
        </w:rPr>
        <w:t>st</w:t>
      </w:r>
      <w:r>
        <w:rPr>
          <w:rFonts w:eastAsia="Tiempos Text"/>
        </w:rPr>
        <w:t>s</w:t>
      </w:r>
      <w:r>
        <w:rPr>
          <w:rFonts w:eastAsia="Tiempos Text"/>
          <w:spacing w:val="-17"/>
        </w:rPr>
        <w:t xml:space="preserve"> </w:t>
      </w:r>
      <w:r>
        <w:rPr>
          <w:rFonts w:eastAsia="Tiempos Text"/>
        </w:rPr>
        <w:t>or</w:t>
      </w:r>
      <w:r>
        <w:rPr>
          <w:rFonts w:eastAsia="Tiempos Text"/>
          <w:spacing w:val="-2"/>
        </w:rPr>
        <w:t xml:space="preserve"> </w:t>
      </w:r>
      <w:r>
        <w:rPr>
          <w:rFonts w:eastAsia="Tiempos Text"/>
        </w:rPr>
        <w:t>s</w:t>
      </w:r>
      <w:r>
        <w:rPr>
          <w:rFonts w:eastAsia="Tiempos Text"/>
          <w:spacing w:val="2"/>
        </w:rPr>
        <w:t>p</w:t>
      </w:r>
      <w:r>
        <w:rPr>
          <w:rFonts w:eastAsia="Tiempos Text"/>
          <w:spacing w:val="1"/>
        </w:rPr>
        <w:t>ee</w:t>
      </w:r>
      <w:r>
        <w:rPr>
          <w:rFonts w:eastAsia="Tiempos Text"/>
        </w:rPr>
        <w:t>ch-langua</w:t>
      </w:r>
      <w:r>
        <w:rPr>
          <w:rFonts w:eastAsia="Tiempos Text"/>
          <w:spacing w:val="1"/>
        </w:rPr>
        <w:t>g</w:t>
      </w:r>
      <w:r>
        <w:rPr>
          <w:rFonts w:eastAsia="Tiempos Text"/>
        </w:rPr>
        <w:t>e</w:t>
      </w:r>
      <w:r>
        <w:rPr>
          <w:rFonts w:eastAsia="Tiempos Text"/>
          <w:spacing w:val="-17"/>
        </w:rPr>
        <w:t xml:space="preserve"> </w:t>
      </w:r>
      <w:r>
        <w:rPr>
          <w:rFonts w:eastAsia="Tiempos Text"/>
        </w:rPr>
        <w:t>therapi</w:t>
      </w:r>
      <w:r>
        <w:rPr>
          <w:rFonts w:eastAsia="Tiempos Text"/>
          <w:spacing w:val="1"/>
        </w:rPr>
        <w:t>st</w:t>
      </w:r>
      <w:r>
        <w:rPr>
          <w:rFonts w:eastAsia="Tiempos Text"/>
        </w:rPr>
        <w:t>s)</w:t>
      </w:r>
      <w:r>
        <w:rPr>
          <w:rFonts w:eastAsia="Tiempos Text"/>
          <w:spacing w:val="37"/>
        </w:rPr>
        <w:t xml:space="preserve"> </w:t>
      </w:r>
      <w:r>
        <w:rPr>
          <w:rFonts w:eastAsia="Tiempos Text"/>
        </w:rPr>
        <w:t>will</w:t>
      </w:r>
      <w:r>
        <w:rPr>
          <w:rFonts w:eastAsia="Tiempos Text"/>
          <w:spacing w:val="-4"/>
        </w:rPr>
        <w:t xml:space="preserve"> </w:t>
      </w:r>
      <w:r>
        <w:rPr>
          <w:rFonts w:eastAsia="Tiempos Text"/>
        </w:rPr>
        <w:t>guide</w:t>
      </w:r>
      <w:r>
        <w:rPr>
          <w:rFonts w:eastAsia="Tiempos Text"/>
          <w:spacing w:val="-6"/>
        </w:rPr>
        <w:t xml:space="preserve"> </w:t>
      </w:r>
      <w:r>
        <w:rPr>
          <w:rFonts w:eastAsia="Tiempos Text"/>
        </w:rPr>
        <w:t>and</w:t>
      </w:r>
      <w:r>
        <w:rPr>
          <w:rFonts w:eastAsia="Tiempos Text"/>
          <w:spacing w:val="-4"/>
        </w:rPr>
        <w:t xml:space="preserve"> </w:t>
      </w:r>
      <w:r>
        <w:rPr>
          <w:rFonts w:eastAsia="Tiempos Text"/>
        </w:rPr>
        <w:t>sup</w:t>
      </w:r>
      <w:r>
        <w:rPr>
          <w:rFonts w:eastAsia="Tiempos Text"/>
          <w:spacing w:val="2"/>
        </w:rPr>
        <w:t>p</w:t>
      </w:r>
      <w:r>
        <w:rPr>
          <w:rFonts w:eastAsia="Tiempos Text"/>
        </w:rPr>
        <w:t>o</w:t>
      </w:r>
      <w:r>
        <w:rPr>
          <w:rFonts w:eastAsia="Tiempos Text"/>
          <w:spacing w:val="2"/>
        </w:rPr>
        <w:t>r</w:t>
      </w:r>
      <w:r>
        <w:rPr>
          <w:rFonts w:eastAsia="Tiempos Text"/>
        </w:rPr>
        <w:t>t</w:t>
      </w:r>
      <w:r>
        <w:rPr>
          <w:rFonts w:eastAsia="Tiempos Text"/>
          <w:spacing w:val="-8"/>
        </w:rPr>
        <w:t xml:space="preserve"> </w:t>
      </w:r>
      <w:r>
        <w:rPr>
          <w:rFonts w:eastAsia="Tiempos Text"/>
        </w:rPr>
        <w:t>their coll</w:t>
      </w:r>
      <w:r>
        <w:rPr>
          <w:rFonts w:eastAsia="Tiempos Text"/>
          <w:spacing w:val="1"/>
        </w:rPr>
        <w:t>e</w:t>
      </w:r>
      <w:r>
        <w:rPr>
          <w:rFonts w:eastAsia="Tiempos Text"/>
        </w:rPr>
        <w:t>agu</w:t>
      </w:r>
      <w:r>
        <w:rPr>
          <w:rFonts w:eastAsia="Tiempos Text"/>
          <w:spacing w:val="2"/>
        </w:rPr>
        <w:t>e</w:t>
      </w:r>
      <w:r>
        <w:rPr>
          <w:rFonts w:eastAsia="Tiempos Text"/>
        </w:rPr>
        <w:t>s</w:t>
      </w:r>
      <w:r>
        <w:rPr>
          <w:rFonts w:eastAsia="Tiempos Text"/>
          <w:spacing w:val="-11"/>
        </w:rPr>
        <w:t xml:space="preserve"> </w:t>
      </w:r>
      <w:r>
        <w:rPr>
          <w:rFonts w:eastAsia="Tiempos Text"/>
        </w:rPr>
        <w:t>during</w:t>
      </w:r>
      <w:r>
        <w:rPr>
          <w:rFonts w:eastAsia="Tiempos Text"/>
          <w:spacing w:val="-7"/>
        </w:rPr>
        <w:t xml:space="preserve"> </w:t>
      </w:r>
      <w:r>
        <w:rPr>
          <w:rFonts w:eastAsia="Tiempos Text"/>
        </w:rPr>
        <w:t>the</w:t>
      </w:r>
      <w:r>
        <w:rPr>
          <w:rFonts w:eastAsia="Tiempos Text"/>
          <w:spacing w:val="-3"/>
        </w:rPr>
        <w:t xml:space="preserve"> </w:t>
      </w:r>
      <w:r>
        <w:rPr>
          <w:rFonts w:eastAsia="Tiempos Text"/>
          <w:spacing w:val="1"/>
        </w:rPr>
        <w:t>e</w:t>
      </w:r>
      <w:r>
        <w:rPr>
          <w:rFonts w:eastAsia="Tiempos Text"/>
        </w:rPr>
        <w:t>ar</w:t>
      </w:r>
      <w:r>
        <w:rPr>
          <w:rFonts w:eastAsia="Tiempos Text"/>
          <w:spacing w:val="-1"/>
        </w:rPr>
        <w:t>l</w:t>
      </w:r>
      <w:r>
        <w:rPr>
          <w:rFonts w:eastAsia="Tiempos Text"/>
        </w:rPr>
        <w:t>y</w:t>
      </w:r>
      <w:r>
        <w:rPr>
          <w:rFonts w:eastAsia="Tiempos Text"/>
          <w:spacing w:val="-5"/>
        </w:rPr>
        <w:t xml:space="preserve"> </w:t>
      </w:r>
      <w:r>
        <w:rPr>
          <w:rFonts w:eastAsia="Tiempos Text"/>
          <w:spacing w:val="-2"/>
        </w:rPr>
        <w:t>w</w:t>
      </w:r>
      <w:r>
        <w:rPr>
          <w:rFonts w:eastAsia="Tiempos Text"/>
          <w:spacing w:val="1"/>
        </w:rPr>
        <w:t>e</w:t>
      </w:r>
      <w:r>
        <w:rPr>
          <w:rFonts w:eastAsia="Tiempos Text"/>
        </w:rPr>
        <w:t>eks</w:t>
      </w:r>
      <w:r>
        <w:rPr>
          <w:rFonts w:eastAsia="Tiempos Text"/>
          <w:spacing w:val="-6"/>
        </w:rPr>
        <w:t xml:space="preserve"> </w:t>
      </w:r>
      <w:r>
        <w:rPr>
          <w:rFonts w:eastAsia="Tiempos Text"/>
        </w:rPr>
        <w:t>of</w:t>
      </w:r>
      <w:r>
        <w:rPr>
          <w:rFonts w:eastAsia="Tiempos Text"/>
          <w:spacing w:val="-2"/>
        </w:rPr>
        <w:t xml:space="preserve"> </w:t>
      </w:r>
      <w:r>
        <w:rPr>
          <w:rFonts w:eastAsia="Tiempos Text"/>
        </w:rPr>
        <w:t>national</w:t>
      </w:r>
      <w:r>
        <w:rPr>
          <w:rFonts w:eastAsia="Tiempos Text"/>
          <w:spacing w:val="-9"/>
        </w:rPr>
        <w:t xml:space="preserve"> </w:t>
      </w:r>
      <w:r>
        <w:rPr>
          <w:rFonts w:eastAsia="Tiempos Text"/>
          <w:spacing w:val="-1"/>
        </w:rPr>
        <w:t>r</w:t>
      </w:r>
      <w:r>
        <w:rPr>
          <w:rFonts w:eastAsia="Tiempos Text"/>
        </w:rPr>
        <w:t>ollout.</w:t>
      </w:r>
      <w:r>
        <w:rPr>
          <w:rFonts w:eastAsia="Tiempos Text"/>
          <w:spacing w:val="-8"/>
        </w:rPr>
        <w:t xml:space="preserve"> </w:t>
      </w:r>
      <w:r>
        <w:rPr>
          <w:rFonts w:eastAsia="Tiempos Text"/>
        </w:rPr>
        <w:t>The</w:t>
      </w:r>
      <w:r>
        <w:rPr>
          <w:rFonts w:eastAsia="Tiempos Text"/>
          <w:spacing w:val="-4"/>
        </w:rPr>
        <w:t xml:space="preserve"> </w:t>
      </w:r>
      <w:r>
        <w:rPr>
          <w:rFonts w:eastAsia="Tiempos Text"/>
        </w:rPr>
        <w:t>Mini</w:t>
      </w:r>
      <w:r>
        <w:rPr>
          <w:rFonts w:eastAsia="Tiempos Text"/>
          <w:spacing w:val="1"/>
        </w:rPr>
        <w:t>s</w:t>
      </w:r>
      <w:r>
        <w:rPr>
          <w:rFonts w:eastAsia="Tiempos Text"/>
        </w:rPr>
        <w:t>t</w:t>
      </w:r>
      <w:r>
        <w:rPr>
          <w:rFonts w:eastAsia="Tiempos Text"/>
          <w:spacing w:val="3"/>
        </w:rPr>
        <w:t>r</w:t>
      </w:r>
      <w:r>
        <w:rPr>
          <w:rFonts w:eastAsia="Tiempos Text"/>
          <w:spacing w:val="7"/>
        </w:rPr>
        <w:t>y</w:t>
      </w:r>
      <w:r>
        <w:rPr>
          <w:rFonts w:eastAsia="Tiempos Text"/>
          <w:spacing w:val="-8"/>
        </w:rPr>
        <w:t>’</w:t>
      </w:r>
      <w:r>
        <w:rPr>
          <w:rFonts w:eastAsia="Tiempos Text"/>
        </w:rPr>
        <w:t>s</w:t>
      </w:r>
      <w:r>
        <w:rPr>
          <w:rFonts w:eastAsia="Tiempos Text"/>
          <w:spacing w:val="-10"/>
        </w:rPr>
        <w:t xml:space="preserve"> </w:t>
      </w:r>
      <w:r>
        <w:rPr>
          <w:rFonts w:eastAsia="Tiempos Text"/>
        </w:rPr>
        <w:t>p</w:t>
      </w:r>
      <w:r>
        <w:rPr>
          <w:rFonts w:eastAsia="Tiempos Text"/>
          <w:spacing w:val="-1"/>
        </w:rPr>
        <w:t>r</w:t>
      </w:r>
      <w:r>
        <w:rPr>
          <w:rFonts w:eastAsia="Tiempos Text"/>
        </w:rPr>
        <w:t>o</w:t>
      </w:r>
      <w:r>
        <w:rPr>
          <w:rFonts w:eastAsia="Tiempos Text"/>
          <w:spacing w:val="1"/>
        </w:rPr>
        <w:t>je</w:t>
      </w:r>
      <w:r>
        <w:rPr>
          <w:rFonts w:eastAsia="Tiempos Text"/>
          <w:spacing w:val="2"/>
        </w:rPr>
        <w:t>c</w:t>
      </w:r>
      <w:r>
        <w:rPr>
          <w:rFonts w:eastAsia="Tiempos Text"/>
        </w:rPr>
        <w:t>t</w:t>
      </w:r>
      <w:r>
        <w:rPr>
          <w:rFonts w:eastAsia="Tiempos Text"/>
          <w:spacing w:val="-7"/>
        </w:rPr>
        <w:t xml:space="preserve"> </w:t>
      </w:r>
      <w:r>
        <w:rPr>
          <w:rFonts w:eastAsia="Tiempos Text"/>
        </w:rPr>
        <w:t>mana</w:t>
      </w:r>
      <w:r>
        <w:rPr>
          <w:rFonts w:eastAsia="Tiempos Text"/>
          <w:spacing w:val="1"/>
        </w:rPr>
        <w:t>g</w:t>
      </w:r>
      <w:r>
        <w:rPr>
          <w:rFonts w:eastAsia="Tiempos Text"/>
        </w:rPr>
        <w:t>e</w:t>
      </w:r>
      <w:r>
        <w:rPr>
          <w:rFonts w:eastAsia="Tiempos Text"/>
          <w:spacing w:val="-9"/>
        </w:rPr>
        <w:t>r</w:t>
      </w:r>
      <w:r>
        <w:rPr>
          <w:rFonts w:eastAsia="Tiempos Text"/>
        </w:rPr>
        <w:t>,</w:t>
      </w:r>
      <w:r>
        <w:rPr>
          <w:rFonts w:eastAsia="Tiempos Text"/>
          <w:spacing w:val="-10"/>
        </w:rPr>
        <w:t xml:space="preserve"> </w:t>
      </w:r>
      <w:r>
        <w:rPr>
          <w:rFonts w:eastAsia="Tiempos Text"/>
        </w:rPr>
        <w:t>Cla</w:t>
      </w:r>
      <w:r>
        <w:rPr>
          <w:rFonts w:eastAsia="Tiempos Text"/>
          <w:spacing w:val="-1"/>
        </w:rPr>
        <w:t>r</w:t>
      </w:r>
      <w:r>
        <w:rPr>
          <w:rFonts w:eastAsia="Tiempos Text"/>
        </w:rPr>
        <w:t>e</w:t>
      </w:r>
      <w:r>
        <w:rPr>
          <w:rFonts w:eastAsia="Tiempos Text"/>
          <w:spacing w:val="-5"/>
        </w:rPr>
        <w:t xml:space="preserve"> </w:t>
      </w:r>
      <w:r>
        <w:rPr>
          <w:rFonts w:eastAsia="Tiempos Text"/>
        </w:rPr>
        <w:t>Kir</w:t>
      </w:r>
      <w:r>
        <w:rPr>
          <w:rFonts w:eastAsia="Tiempos Text"/>
          <w:spacing w:val="3"/>
        </w:rPr>
        <w:t>k</w:t>
      </w:r>
      <w:r>
        <w:rPr>
          <w:rFonts w:eastAsia="Tiempos Text"/>
        </w:rPr>
        <w:t>,</w:t>
      </w:r>
      <w:r w:rsidR="00A82717">
        <w:rPr>
          <w:rFonts w:eastAsia="Tiempos Text"/>
        </w:rPr>
        <w:t xml:space="preserve"> </w:t>
      </w:r>
      <w:r>
        <w:rPr>
          <w:rFonts w:eastAsia="Tiempos Text"/>
        </w:rPr>
        <w:t>will</w:t>
      </w:r>
      <w:r>
        <w:rPr>
          <w:rFonts w:eastAsia="Tiempos Text"/>
          <w:spacing w:val="-4"/>
        </w:rPr>
        <w:t xml:space="preserve"> </w:t>
      </w:r>
      <w:r>
        <w:rPr>
          <w:rFonts w:eastAsia="Tiempos Text"/>
        </w:rPr>
        <w:t>al</w:t>
      </w:r>
      <w:r>
        <w:rPr>
          <w:rFonts w:eastAsia="Tiempos Text"/>
          <w:spacing w:val="2"/>
        </w:rPr>
        <w:t>s</w:t>
      </w:r>
      <w:r>
        <w:rPr>
          <w:rFonts w:eastAsia="Tiempos Text"/>
        </w:rPr>
        <w:t>o</w:t>
      </w:r>
      <w:r>
        <w:rPr>
          <w:rFonts w:eastAsia="Tiempos Text"/>
          <w:spacing w:val="-4"/>
        </w:rPr>
        <w:t xml:space="preserve"> </w:t>
      </w:r>
      <w:r>
        <w:rPr>
          <w:rFonts w:eastAsia="Tiempos Text"/>
          <w:spacing w:val="2"/>
        </w:rPr>
        <w:t>b</w:t>
      </w:r>
      <w:r>
        <w:rPr>
          <w:rFonts w:eastAsia="Tiempos Text"/>
        </w:rPr>
        <w:t>e</w:t>
      </w:r>
      <w:r>
        <w:rPr>
          <w:rFonts w:eastAsia="Tiempos Text"/>
          <w:spacing w:val="-2"/>
        </w:rPr>
        <w:t xml:space="preserve"> </w:t>
      </w:r>
      <w:r>
        <w:rPr>
          <w:rFonts w:eastAsia="Tiempos Text"/>
          <w:spacing w:val="-5"/>
        </w:rPr>
        <w:t>a</w:t>
      </w:r>
      <w:r>
        <w:rPr>
          <w:rFonts w:eastAsia="Tiempos Text"/>
          <w:spacing w:val="-4"/>
        </w:rPr>
        <w:t>v</w:t>
      </w:r>
      <w:r>
        <w:rPr>
          <w:rFonts w:eastAsia="Tiempos Text"/>
        </w:rPr>
        <w:t>ailable</w:t>
      </w:r>
      <w:r>
        <w:rPr>
          <w:rFonts w:eastAsia="Tiempos Text"/>
          <w:spacing w:val="-9"/>
        </w:rPr>
        <w:t xml:space="preserve"> </w:t>
      </w:r>
      <w:r>
        <w:rPr>
          <w:rFonts w:eastAsia="Tiempos Text"/>
          <w:spacing w:val="-1"/>
        </w:rPr>
        <w:t>t</w:t>
      </w:r>
      <w:r>
        <w:rPr>
          <w:rFonts w:eastAsia="Tiempos Text"/>
        </w:rPr>
        <w:t>o</w:t>
      </w:r>
      <w:r>
        <w:rPr>
          <w:rFonts w:eastAsia="Tiempos Text"/>
          <w:spacing w:val="-2"/>
        </w:rPr>
        <w:t xml:space="preserve"> </w:t>
      </w:r>
      <w:r>
        <w:rPr>
          <w:rFonts w:eastAsia="Tiempos Text"/>
        </w:rPr>
        <w:t>p</w:t>
      </w:r>
      <w:r>
        <w:rPr>
          <w:rFonts w:eastAsia="Tiempos Text"/>
          <w:spacing w:val="-1"/>
        </w:rPr>
        <w:t>ro</w:t>
      </w:r>
      <w:r>
        <w:rPr>
          <w:rFonts w:eastAsia="Tiempos Text"/>
        </w:rPr>
        <w:t>vide</w:t>
      </w:r>
      <w:r>
        <w:rPr>
          <w:rFonts w:eastAsia="Tiempos Text"/>
          <w:spacing w:val="-8"/>
        </w:rPr>
        <w:t xml:space="preserve"> </w:t>
      </w:r>
      <w:r>
        <w:rPr>
          <w:rFonts w:eastAsia="Tiempos Text"/>
        </w:rPr>
        <w:t>sup</w:t>
      </w:r>
      <w:r>
        <w:rPr>
          <w:rFonts w:eastAsia="Tiempos Text"/>
          <w:spacing w:val="2"/>
        </w:rPr>
        <w:t>p</w:t>
      </w:r>
      <w:r>
        <w:rPr>
          <w:rFonts w:eastAsia="Tiempos Text"/>
        </w:rPr>
        <w:t>o</w:t>
      </w:r>
      <w:r>
        <w:rPr>
          <w:rFonts w:eastAsia="Tiempos Text"/>
          <w:spacing w:val="2"/>
        </w:rPr>
        <w:t>r</w:t>
      </w:r>
      <w:r>
        <w:rPr>
          <w:rFonts w:eastAsia="Tiempos Text"/>
        </w:rPr>
        <w:t>t</w:t>
      </w:r>
      <w:r>
        <w:rPr>
          <w:rFonts w:eastAsia="Tiempos Text"/>
          <w:spacing w:val="-8"/>
        </w:rPr>
        <w:t xml:space="preserve"> </w:t>
      </w:r>
      <w:r>
        <w:rPr>
          <w:rFonts w:eastAsia="Tiempos Text"/>
        </w:rPr>
        <w:t>and</w:t>
      </w:r>
      <w:r>
        <w:rPr>
          <w:rFonts w:eastAsia="Tiempos Text"/>
          <w:spacing w:val="-4"/>
        </w:rPr>
        <w:t xml:space="preserve"> </w:t>
      </w:r>
      <w:r>
        <w:rPr>
          <w:rFonts w:eastAsia="Tiempos Text"/>
        </w:rPr>
        <w:t>a</w:t>
      </w:r>
      <w:r>
        <w:rPr>
          <w:rFonts w:eastAsia="Tiempos Text"/>
          <w:spacing w:val="-1"/>
        </w:rPr>
        <w:t>d</w:t>
      </w:r>
      <w:r>
        <w:rPr>
          <w:rFonts w:eastAsia="Tiempos Text"/>
        </w:rPr>
        <w:t>vice</w:t>
      </w:r>
      <w:r>
        <w:rPr>
          <w:rFonts w:eastAsia="Tiempos Text"/>
          <w:spacing w:val="-7"/>
        </w:rPr>
        <w:t xml:space="preserve"> </w:t>
      </w:r>
      <w:r>
        <w:rPr>
          <w:rFonts w:eastAsia="Tiempos Text"/>
          <w:spacing w:val="-1"/>
        </w:rPr>
        <w:t>t</w:t>
      </w:r>
      <w:r>
        <w:rPr>
          <w:rFonts w:eastAsia="Tiempos Text"/>
        </w:rPr>
        <w:t>o</w:t>
      </w:r>
      <w:r>
        <w:rPr>
          <w:rFonts w:eastAsia="Tiempos Text"/>
          <w:spacing w:val="-2"/>
        </w:rPr>
        <w:t xml:space="preserve"> </w:t>
      </w:r>
      <w:r>
        <w:rPr>
          <w:rFonts w:eastAsia="Tiempos Text"/>
        </w:rPr>
        <w:t>E</w:t>
      </w:r>
      <w:r>
        <w:rPr>
          <w:rFonts w:eastAsia="Tiempos Text"/>
          <w:spacing w:val="2"/>
        </w:rPr>
        <w:t>M</w:t>
      </w:r>
      <w:r>
        <w:rPr>
          <w:rFonts w:eastAsia="Tiempos Text"/>
        </w:rPr>
        <w:t>S</w:t>
      </w:r>
      <w:r>
        <w:rPr>
          <w:rFonts w:eastAsia="Tiempos Text"/>
          <w:spacing w:val="-5"/>
        </w:rPr>
        <w:t xml:space="preserve"> </w:t>
      </w:r>
      <w:r>
        <w:rPr>
          <w:rFonts w:eastAsia="Tiempos Text"/>
          <w:spacing w:val="2"/>
        </w:rPr>
        <w:t>A</w:t>
      </w:r>
      <w:r>
        <w:rPr>
          <w:rFonts w:eastAsia="Tiempos Text"/>
          <w:spacing w:val="1"/>
        </w:rPr>
        <w:t>s</w:t>
      </w:r>
      <w:r>
        <w:rPr>
          <w:rFonts w:eastAsia="Tiempos Text"/>
          <w:spacing w:val="2"/>
        </w:rPr>
        <w:t>se</w:t>
      </w:r>
      <w:r>
        <w:rPr>
          <w:rFonts w:eastAsia="Tiempos Text"/>
          <w:spacing w:val="1"/>
        </w:rPr>
        <w:t>s</w:t>
      </w:r>
      <w:r>
        <w:rPr>
          <w:rFonts w:eastAsia="Tiempos Text"/>
          <w:spacing w:val="2"/>
        </w:rPr>
        <w:t>s</w:t>
      </w:r>
      <w:r>
        <w:rPr>
          <w:rFonts w:eastAsia="Tiempos Text"/>
        </w:rPr>
        <w:t>o</w:t>
      </w:r>
      <w:r>
        <w:rPr>
          <w:rFonts w:eastAsia="Tiempos Text"/>
          <w:spacing w:val="1"/>
        </w:rPr>
        <w:t>r</w:t>
      </w:r>
      <w:r>
        <w:rPr>
          <w:rFonts w:eastAsia="Tiempos Text"/>
        </w:rPr>
        <w:t>s</w:t>
      </w:r>
      <w:r>
        <w:rPr>
          <w:rFonts w:eastAsia="Tiempos Text"/>
          <w:spacing w:val="-10"/>
        </w:rPr>
        <w:t xml:space="preserve"> </w:t>
      </w:r>
      <w:r>
        <w:rPr>
          <w:rFonts w:eastAsia="Tiempos Text"/>
        </w:rPr>
        <w:t>and</w:t>
      </w:r>
      <w:r>
        <w:rPr>
          <w:rFonts w:eastAsia="Tiempos Text"/>
          <w:spacing w:val="-4"/>
        </w:rPr>
        <w:t xml:space="preserve"> </w:t>
      </w:r>
      <w:r>
        <w:rPr>
          <w:rFonts w:eastAsia="Tiempos Text"/>
        </w:rPr>
        <w:t>Enable</w:t>
      </w:r>
      <w:r>
        <w:rPr>
          <w:rFonts w:eastAsia="Tiempos Text"/>
          <w:spacing w:val="-7"/>
        </w:rPr>
        <w:t xml:space="preserve"> </w:t>
      </w:r>
      <w:r>
        <w:rPr>
          <w:rFonts w:eastAsia="Tiempos Text"/>
          <w:spacing w:val="-3"/>
        </w:rPr>
        <w:t>N</w:t>
      </w:r>
      <w:r>
        <w:rPr>
          <w:rFonts w:eastAsia="Tiempos Text"/>
        </w:rPr>
        <w:t>ew</w:t>
      </w:r>
      <w:r>
        <w:rPr>
          <w:rFonts w:eastAsia="Tiempos Text"/>
          <w:spacing w:val="-5"/>
        </w:rPr>
        <w:t xml:space="preserve"> </w:t>
      </w:r>
      <w:r>
        <w:rPr>
          <w:rFonts w:eastAsia="Tiempos Text"/>
          <w:spacing w:val="3"/>
        </w:rPr>
        <w:t>Z</w:t>
      </w:r>
      <w:r>
        <w:rPr>
          <w:rFonts w:eastAsia="Tiempos Text"/>
          <w:spacing w:val="1"/>
        </w:rPr>
        <w:t>e</w:t>
      </w:r>
      <w:r>
        <w:rPr>
          <w:rFonts w:eastAsia="Tiempos Text"/>
        </w:rPr>
        <w:t>aland,</w:t>
      </w:r>
      <w:r>
        <w:rPr>
          <w:rFonts w:eastAsia="Tiempos Text"/>
          <w:spacing w:val="-9"/>
        </w:rPr>
        <w:t xml:space="preserve"> </w:t>
      </w:r>
      <w:r>
        <w:rPr>
          <w:rFonts w:eastAsia="Tiempos Text"/>
        </w:rPr>
        <w:t>the</w:t>
      </w:r>
      <w:r w:rsidR="00A82717">
        <w:rPr>
          <w:rFonts w:eastAsia="Tiempos Text"/>
        </w:rPr>
        <w:t xml:space="preserve"> </w:t>
      </w:r>
      <w:r>
        <w:rPr>
          <w:rFonts w:eastAsia="Tiempos Text"/>
        </w:rPr>
        <w:t>Mini</w:t>
      </w:r>
      <w:r>
        <w:rPr>
          <w:rFonts w:eastAsia="Tiempos Text"/>
          <w:spacing w:val="1"/>
        </w:rPr>
        <w:t>s</w:t>
      </w:r>
      <w:r>
        <w:rPr>
          <w:rFonts w:eastAsia="Tiempos Text"/>
        </w:rPr>
        <w:t>t</w:t>
      </w:r>
      <w:r>
        <w:rPr>
          <w:rFonts w:eastAsia="Tiempos Text"/>
          <w:spacing w:val="3"/>
        </w:rPr>
        <w:t>r</w:t>
      </w:r>
      <w:r>
        <w:rPr>
          <w:rFonts w:eastAsia="Tiempos Text"/>
          <w:spacing w:val="7"/>
        </w:rPr>
        <w:t>y</w:t>
      </w:r>
      <w:r>
        <w:rPr>
          <w:rFonts w:eastAsia="Tiempos Text"/>
          <w:spacing w:val="-8"/>
        </w:rPr>
        <w:t>’</w:t>
      </w:r>
      <w:r>
        <w:rPr>
          <w:rFonts w:eastAsia="Tiempos Text"/>
        </w:rPr>
        <w:t>s</w:t>
      </w:r>
      <w:r>
        <w:rPr>
          <w:rFonts w:eastAsia="Tiempos Text"/>
          <w:spacing w:val="-10"/>
        </w:rPr>
        <w:t xml:space="preserve"> </w:t>
      </w:r>
      <w:r>
        <w:rPr>
          <w:rFonts w:eastAsia="Tiempos Text"/>
        </w:rPr>
        <w:t>contra</w:t>
      </w:r>
      <w:r>
        <w:rPr>
          <w:rFonts w:eastAsia="Tiempos Text"/>
          <w:spacing w:val="2"/>
        </w:rPr>
        <w:t>c</w:t>
      </w:r>
      <w:r>
        <w:rPr>
          <w:rFonts w:eastAsia="Tiempos Text"/>
          <w:spacing w:val="-1"/>
        </w:rPr>
        <w:t>t</w:t>
      </w:r>
      <w:r>
        <w:rPr>
          <w:rFonts w:eastAsia="Tiempos Text"/>
          <w:spacing w:val="1"/>
        </w:rPr>
        <w:t>e</w:t>
      </w:r>
      <w:r>
        <w:rPr>
          <w:rFonts w:eastAsia="Tiempos Text"/>
        </w:rPr>
        <w:t>d</w:t>
      </w:r>
      <w:r>
        <w:rPr>
          <w:rFonts w:eastAsia="Tiempos Text"/>
          <w:spacing w:val="-11"/>
        </w:rPr>
        <w:t xml:space="preserve"> </w:t>
      </w:r>
      <w:r>
        <w:rPr>
          <w:rFonts w:eastAsia="Tiempos Text"/>
        </w:rPr>
        <w:t>p</w:t>
      </w:r>
      <w:r>
        <w:rPr>
          <w:rFonts w:eastAsia="Tiempos Text"/>
          <w:spacing w:val="-1"/>
        </w:rPr>
        <w:t>ro</w:t>
      </w:r>
      <w:r>
        <w:rPr>
          <w:rFonts w:eastAsia="Tiempos Text"/>
        </w:rPr>
        <w:t>vider</w:t>
      </w:r>
      <w:r>
        <w:rPr>
          <w:rFonts w:eastAsia="Tiempos Text"/>
          <w:spacing w:val="-9"/>
        </w:rPr>
        <w:t xml:space="preserve"> </w:t>
      </w:r>
      <w:r>
        <w:rPr>
          <w:rFonts w:eastAsia="Tiempos Text"/>
        </w:rPr>
        <w:t>for</w:t>
      </w:r>
      <w:r>
        <w:rPr>
          <w:rFonts w:eastAsia="Tiempos Text"/>
          <w:spacing w:val="-3"/>
        </w:rPr>
        <w:t xml:space="preserve"> </w:t>
      </w:r>
      <w:r>
        <w:rPr>
          <w:rFonts w:eastAsia="Tiempos Text"/>
        </w:rPr>
        <w:t>the</w:t>
      </w:r>
      <w:r>
        <w:rPr>
          <w:rFonts w:eastAsia="Tiempos Text"/>
          <w:spacing w:val="-3"/>
        </w:rPr>
        <w:t xml:space="preserve"> </w:t>
      </w:r>
      <w:r>
        <w:rPr>
          <w:rFonts w:eastAsia="Tiempos Text"/>
        </w:rPr>
        <w:t>mana</w:t>
      </w:r>
      <w:r>
        <w:rPr>
          <w:rFonts w:eastAsia="Tiempos Text"/>
          <w:spacing w:val="1"/>
        </w:rPr>
        <w:t>g</w:t>
      </w:r>
      <w:r>
        <w:rPr>
          <w:rFonts w:eastAsia="Tiempos Text"/>
        </w:rPr>
        <w:t>ement</w:t>
      </w:r>
      <w:r>
        <w:rPr>
          <w:rFonts w:eastAsia="Tiempos Text"/>
          <w:spacing w:val="-14"/>
        </w:rPr>
        <w:t xml:space="preserve"> </w:t>
      </w:r>
      <w:r>
        <w:rPr>
          <w:rFonts w:eastAsia="Tiempos Text"/>
        </w:rPr>
        <w:t>of</w:t>
      </w:r>
      <w:r>
        <w:rPr>
          <w:rFonts w:eastAsia="Tiempos Text"/>
          <w:spacing w:val="-2"/>
        </w:rPr>
        <w:t xml:space="preserve"> </w:t>
      </w:r>
      <w:r>
        <w:rPr>
          <w:rFonts w:eastAsia="Tiempos Text"/>
          <w:spacing w:val="1"/>
        </w:rPr>
        <w:t>e</w:t>
      </w:r>
      <w:r>
        <w:rPr>
          <w:rFonts w:eastAsia="Tiempos Text"/>
        </w:rPr>
        <w:t>quipment</w:t>
      </w:r>
      <w:r>
        <w:rPr>
          <w:rFonts w:eastAsia="Tiempos Text"/>
          <w:spacing w:val="-11"/>
        </w:rPr>
        <w:t xml:space="preserve"> </w:t>
      </w:r>
      <w:r>
        <w:rPr>
          <w:rFonts w:eastAsia="Tiempos Text"/>
        </w:rPr>
        <w:t>and</w:t>
      </w:r>
      <w:r>
        <w:rPr>
          <w:rFonts w:eastAsia="Tiempos Text"/>
          <w:spacing w:val="-4"/>
        </w:rPr>
        <w:t xml:space="preserve"> </w:t>
      </w:r>
      <w:r>
        <w:rPr>
          <w:rFonts w:eastAsia="Tiempos Text"/>
          <w:w w:val="98"/>
        </w:rPr>
        <w:t>m</w:t>
      </w:r>
      <w:r>
        <w:rPr>
          <w:rFonts w:eastAsia="Tiempos Text"/>
          <w:spacing w:val="2"/>
          <w:w w:val="98"/>
        </w:rPr>
        <w:t>o</w:t>
      </w:r>
      <w:r>
        <w:rPr>
          <w:rFonts w:eastAsia="Tiempos Text"/>
          <w:w w:val="98"/>
        </w:rPr>
        <w:t>difications</w:t>
      </w:r>
      <w:r>
        <w:rPr>
          <w:rFonts w:eastAsia="Tiempos Text"/>
          <w:spacing w:val="4"/>
          <w:w w:val="98"/>
        </w:rPr>
        <w:t xml:space="preserve"> </w:t>
      </w:r>
      <w:r>
        <w:rPr>
          <w:rFonts w:eastAsia="Tiempos Text"/>
        </w:rPr>
        <w:t>in</w:t>
      </w:r>
      <w:r>
        <w:rPr>
          <w:rFonts w:eastAsia="Tiempos Text"/>
          <w:spacing w:val="-2"/>
        </w:rPr>
        <w:t xml:space="preserve"> </w:t>
      </w:r>
      <w:r>
        <w:rPr>
          <w:rFonts w:eastAsia="Tiempos Text"/>
        </w:rPr>
        <w:t>this</w:t>
      </w:r>
      <w:r>
        <w:rPr>
          <w:rFonts w:eastAsia="Tiempos Text"/>
          <w:spacing w:val="-4"/>
        </w:rPr>
        <w:t xml:space="preserve"> </w:t>
      </w:r>
      <w:r>
        <w:rPr>
          <w:rFonts w:eastAsia="Tiempos Text"/>
          <w:spacing w:val="-1"/>
        </w:rPr>
        <w:t>r</w:t>
      </w:r>
      <w:r>
        <w:rPr>
          <w:rFonts w:eastAsia="Tiempos Text"/>
          <w:spacing w:val="1"/>
        </w:rPr>
        <w:t>e</w:t>
      </w:r>
      <w:r>
        <w:rPr>
          <w:rFonts w:eastAsia="Tiempos Text"/>
        </w:rPr>
        <w:t>gion.</w:t>
      </w:r>
    </w:p>
    <w:p w14:paraId="19B37836" w14:textId="77777777" w:rsidR="008A6FAF" w:rsidRDefault="008A6FAF" w:rsidP="00A82717">
      <w:pPr>
        <w:rPr>
          <w:sz w:val="24"/>
          <w:szCs w:val="24"/>
        </w:rPr>
      </w:pPr>
    </w:p>
    <w:p w14:paraId="15175C94" w14:textId="54B20019" w:rsidR="008A6FAF" w:rsidRDefault="008A6FAF" w:rsidP="00A82717">
      <w:pPr>
        <w:rPr>
          <w:rFonts w:eastAsia="Tiempos Text"/>
        </w:rPr>
      </w:pPr>
      <w:r>
        <w:rPr>
          <w:rFonts w:eastAsia="Tiempos Text"/>
        </w:rPr>
        <w:t xml:space="preserve">A </w:t>
      </w:r>
      <w:r>
        <w:rPr>
          <w:rFonts w:eastAsia="Tiempos Text"/>
          <w:spacing w:val="-1"/>
        </w:rPr>
        <w:t>r</w:t>
      </w:r>
      <w:r>
        <w:rPr>
          <w:rFonts w:eastAsia="Tiempos Text"/>
        </w:rPr>
        <w:t>eview of Sta</w:t>
      </w:r>
      <w:r>
        <w:rPr>
          <w:rFonts w:eastAsia="Tiempos Text"/>
          <w:spacing w:val="1"/>
        </w:rPr>
        <w:t>g</w:t>
      </w:r>
      <w:r>
        <w:rPr>
          <w:rFonts w:eastAsia="Tiempos Text"/>
        </w:rPr>
        <w:t>e One implementation is cur</w:t>
      </w:r>
      <w:r>
        <w:rPr>
          <w:rFonts w:eastAsia="Tiempos Text"/>
          <w:spacing w:val="-1"/>
        </w:rPr>
        <w:t>r</w:t>
      </w:r>
      <w:r>
        <w:rPr>
          <w:rFonts w:eastAsia="Tiempos Text"/>
        </w:rPr>
        <w:t>ent</w:t>
      </w:r>
      <w:r>
        <w:rPr>
          <w:rFonts w:eastAsia="Tiempos Text"/>
          <w:spacing w:val="-1"/>
        </w:rPr>
        <w:t>l</w:t>
      </w:r>
      <w:r>
        <w:rPr>
          <w:rFonts w:eastAsia="Tiempos Text"/>
        </w:rPr>
        <w:t>y unde</w:t>
      </w:r>
      <w:r>
        <w:rPr>
          <w:rFonts w:eastAsia="Tiempos Text"/>
          <w:spacing w:val="3"/>
        </w:rPr>
        <w:t>r</w:t>
      </w:r>
      <w:r>
        <w:rPr>
          <w:rFonts w:eastAsia="Tiempos Text"/>
          <w:spacing w:val="-2"/>
        </w:rPr>
        <w:t>w</w:t>
      </w:r>
      <w:r>
        <w:rPr>
          <w:rFonts w:eastAsia="Tiempos Text"/>
          <w:spacing w:val="-5"/>
        </w:rPr>
        <w:t>a</w:t>
      </w:r>
      <w:r>
        <w:rPr>
          <w:rFonts w:eastAsia="Tiempos Text"/>
          <w:spacing w:val="-15"/>
        </w:rPr>
        <w:t>y</w:t>
      </w:r>
      <w:r>
        <w:rPr>
          <w:rFonts w:eastAsia="Tiempos Text"/>
        </w:rPr>
        <w:t>. Significant</w:t>
      </w:r>
      <w:r>
        <w:rPr>
          <w:rFonts w:eastAsia="Tiempos Text"/>
          <w:spacing w:val="-11"/>
        </w:rPr>
        <w:t xml:space="preserve"> </w:t>
      </w:r>
      <w:r>
        <w:rPr>
          <w:rFonts w:eastAsia="Tiempos Text"/>
        </w:rPr>
        <w:t>f</w:t>
      </w:r>
      <w:r>
        <w:rPr>
          <w:rFonts w:eastAsia="Tiempos Text"/>
          <w:spacing w:val="1"/>
        </w:rPr>
        <w:t>ee</w:t>
      </w:r>
      <w:r>
        <w:rPr>
          <w:rFonts w:eastAsia="Tiempos Text"/>
        </w:rPr>
        <w:t xml:space="preserve">dback has </w:t>
      </w:r>
      <w:r>
        <w:rPr>
          <w:rFonts w:eastAsia="Tiempos Text"/>
          <w:spacing w:val="2"/>
        </w:rPr>
        <w:t>b</w:t>
      </w:r>
      <w:r>
        <w:rPr>
          <w:rFonts w:eastAsia="Tiempos Text"/>
          <w:spacing w:val="1"/>
        </w:rPr>
        <w:t>e</w:t>
      </w:r>
      <w:r>
        <w:rPr>
          <w:rFonts w:eastAsia="Tiempos Text"/>
        </w:rPr>
        <w:t>en p</w:t>
      </w:r>
      <w:r>
        <w:rPr>
          <w:rFonts w:eastAsia="Tiempos Text"/>
          <w:spacing w:val="-1"/>
        </w:rPr>
        <w:t>ro</w:t>
      </w:r>
      <w:r>
        <w:rPr>
          <w:rFonts w:eastAsia="Tiempos Text"/>
        </w:rPr>
        <w:t>vid</w:t>
      </w:r>
      <w:r>
        <w:rPr>
          <w:rFonts w:eastAsia="Tiempos Text"/>
          <w:spacing w:val="1"/>
        </w:rPr>
        <w:t>e</w:t>
      </w:r>
      <w:r>
        <w:rPr>
          <w:rFonts w:eastAsia="Tiempos Text"/>
        </w:rPr>
        <w:t xml:space="preserve">d </w:t>
      </w:r>
      <w:r>
        <w:rPr>
          <w:rFonts w:eastAsia="Tiempos Text"/>
          <w:spacing w:val="-1"/>
        </w:rPr>
        <w:t>b</w:t>
      </w:r>
      <w:r>
        <w:rPr>
          <w:rFonts w:eastAsia="Tiempos Text"/>
        </w:rPr>
        <w:t>y E</w:t>
      </w:r>
      <w:r>
        <w:rPr>
          <w:rFonts w:eastAsia="Tiempos Text"/>
          <w:spacing w:val="2"/>
        </w:rPr>
        <w:t>M</w:t>
      </w:r>
      <w:r>
        <w:rPr>
          <w:rFonts w:eastAsia="Tiempos Text"/>
        </w:rPr>
        <w:t xml:space="preserve">S </w:t>
      </w:r>
      <w:r>
        <w:rPr>
          <w:rFonts w:eastAsia="Tiempos Text"/>
          <w:spacing w:val="2"/>
        </w:rPr>
        <w:t>A</w:t>
      </w:r>
      <w:r>
        <w:rPr>
          <w:rFonts w:eastAsia="Tiempos Text"/>
          <w:spacing w:val="1"/>
        </w:rPr>
        <w:t>s</w:t>
      </w:r>
      <w:r>
        <w:rPr>
          <w:rFonts w:eastAsia="Tiempos Text"/>
          <w:spacing w:val="2"/>
        </w:rPr>
        <w:t>se</w:t>
      </w:r>
      <w:r>
        <w:rPr>
          <w:rFonts w:eastAsia="Tiempos Text"/>
          <w:spacing w:val="1"/>
        </w:rPr>
        <w:t>s</w:t>
      </w:r>
      <w:r>
        <w:rPr>
          <w:rFonts w:eastAsia="Tiempos Text"/>
          <w:spacing w:val="2"/>
        </w:rPr>
        <w:t>s</w:t>
      </w:r>
      <w:r>
        <w:rPr>
          <w:rFonts w:eastAsia="Tiempos Text"/>
        </w:rPr>
        <w:t>o</w:t>
      </w:r>
      <w:r>
        <w:rPr>
          <w:rFonts w:eastAsia="Tiempos Text"/>
          <w:spacing w:val="1"/>
        </w:rPr>
        <w:t>r</w:t>
      </w:r>
      <w:r>
        <w:rPr>
          <w:rFonts w:eastAsia="Tiempos Text"/>
        </w:rPr>
        <w:t>s during the la</w:t>
      </w:r>
      <w:r>
        <w:rPr>
          <w:rFonts w:eastAsia="Tiempos Text"/>
          <w:spacing w:val="1"/>
        </w:rPr>
        <w:t>s</w:t>
      </w:r>
      <w:r>
        <w:rPr>
          <w:rFonts w:eastAsia="Tiempos Text"/>
        </w:rPr>
        <w:t>t f</w:t>
      </w:r>
      <w:r>
        <w:rPr>
          <w:rFonts w:eastAsia="Tiempos Text"/>
          <w:spacing w:val="-2"/>
        </w:rPr>
        <w:t>iv</w:t>
      </w:r>
      <w:r>
        <w:rPr>
          <w:rFonts w:eastAsia="Tiempos Text"/>
        </w:rPr>
        <w:t>e</w:t>
      </w:r>
      <w:r>
        <w:rPr>
          <w:rFonts w:eastAsia="Tiempos Text"/>
          <w:spacing w:val="-8"/>
        </w:rPr>
        <w:t xml:space="preserve"> </w:t>
      </w:r>
      <w:r>
        <w:rPr>
          <w:rFonts w:eastAsia="Tiempos Text"/>
        </w:rPr>
        <w:t>months and this has hel</w:t>
      </w:r>
      <w:r>
        <w:rPr>
          <w:rFonts w:eastAsia="Tiempos Text"/>
          <w:spacing w:val="2"/>
        </w:rPr>
        <w:t>p</w:t>
      </w:r>
      <w:r>
        <w:rPr>
          <w:rFonts w:eastAsia="Tiempos Text"/>
          <w:spacing w:val="1"/>
        </w:rPr>
        <w:t>e</w:t>
      </w:r>
      <w:r>
        <w:rPr>
          <w:rFonts w:eastAsia="Tiempos Text"/>
        </w:rPr>
        <w:t xml:space="preserve">d </w:t>
      </w:r>
      <w:r>
        <w:rPr>
          <w:rFonts w:eastAsia="Tiempos Text"/>
          <w:spacing w:val="-1"/>
        </w:rPr>
        <w:t>t</w:t>
      </w:r>
      <w:r>
        <w:rPr>
          <w:rFonts w:eastAsia="Tiempos Text"/>
        </w:rPr>
        <w:t>o inform a num</w:t>
      </w:r>
      <w:r>
        <w:rPr>
          <w:rFonts w:eastAsia="Tiempos Text"/>
          <w:spacing w:val="2"/>
        </w:rPr>
        <w:t>b</w:t>
      </w:r>
      <w:r>
        <w:rPr>
          <w:rFonts w:eastAsia="Tiempos Text"/>
        </w:rPr>
        <w:t>er of ‘t</w:t>
      </w:r>
      <w:r>
        <w:rPr>
          <w:rFonts w:eastAsia="Tiempos Text"/>
          <w:spacing w:val="-2"/>
        </w:rPr>
        <w:t>w</w:t>
      </w:r>
      <w:r>
        <w:rPr>
          <w:rFonts w:eastAsia="Tiempos Text"/>
          <w:spacing w:val="1"/>
        </w:rPr>
        <w:t>e</w:t>
      </w:r>
      <w:r>
        <w:rPr>
          <w:rFonts w:eastAsia="Tiempos Text"/>
        </w:rPr>
        <w:t>ak</w:t>
      </w:r>
      <w:r>
        <w:rPr>
          <w:rFonts w:eastAsia="Tiempos Text"/>
          <w:spacing w:val="-2"/>
        </w:rPr>
        <w:t>s</w:t>
      </w:r>
      <w:r>
        <w:rPr>
          <w:rFonts w:eastAsia="Tiempos Text"/>
        </w:rPr>
        <w:t xml:space="preserve">’ </w:t>
      </w:r>
      <w:r>
        <w:rPr>
          <w:rFonts w:eastAsia="Tiempos Text"/>
          <w:spacing w:val="-1"/>
        </w:rPr>
        <w:t>t</w:t>
      </w:r>
      <w:r>
        <w:rPr>
          <w:rFonts w:eastAsia="Tiempos Text"/>
        </w:rPr>
        <w:t xml:space="preserve">o </w:t>
      </w:r>
      <w:r>
        <w:rPr>
          <w:rFonts w:eastAsia="Tiempos Text"/>
          <w:spacing w:val="-4"/>
        </w:rPr>
        <w:t>v</w:t>
      </w:r>
      <w:r>
        <w:rPr>
          <w:rFonts w:eastAsia="Tiempos Text"/>
        </w:rPr>
        <w:t>arious d</w:t>
      </w:r>
      <w:r>
        <w:rPr>
          <w:rFonts w:eastAsia="Tiempos Text"/>
          <w:spacing w:val="2"/>
        </w:rPr>
        <w:t>o</w:t>
      </w:r>
      <w:r>
        <w:rPr>
          <w:rFonts w:eastAsia="Tiempos Text"/>
        </w:rPr>
        <w:t>cumen</w:t>
      </w:r>
      <w:r>
        <w:rPr>
          <w:rFonts w:eastAsia="Tiempos Text"/>
          <w:spacing w:val="1"/>
        </w:rPr>
        <w:t>t</w:t>
      </w:r>
      <w:r>
        <w:rPr>
          <w:rFonts w:eastAsia="Tiempos Text"/>
        </w:rPr>
        <w:t>s and the enhancemen</w:t>
      </w:r>
      <w:r>
        <w:rPr>
          <w:rFonts w:eastAsia="Tiempos Text"/>
          <w:spacing w:val="1"/>
        </w:rPr>
        <w:t>t</w:t>
      </w:r>
      <w:r>
        <w:rPr>
          <w:rFonts w:eastAsia="Tiempos Text"/>
        </w:rPr>
        <w:t>s that h</w:t>
      </w:r>
      <w:r>
        <w:rPr>
          <w:rFonts w:eastAsia="Tiempos Text"/>
          <w:spacing w:val="-5"/>
        </w:rPr>
        <w:t>a</w:t>
      </w:r>
      <w:r>
        <w:rPr>
          <w:rFonts w:eastAsia="Tiempos Text"/>
          <w:spacing w:val="-2"/>
        </w:rPr>
        <w:t>v</w:t>
      </w:r>
      <w:r>
        <w:rPr>
          <w:rFonts w:eastAsia="Tiempos Text"/>
        </w:rPr>
        <w:t xml:space="preserve">e </w:t>
      </w:r>
      <w:r>
        <w:rPr>
          <w:rFonts w:eastAsia="Tiempos Text"/>
          <w:spacing w:val="2"/>
        </w:rPr>
        <w:t>b</w:t>
      </w:r>
      <w:r>
        <w:rPr>
          <w:rFonts w:eastAsia="Tiempos Text"/>
          <w:spacing w:val="1"/>
        </w:rPr>
        <w:t>e</w:t>
      </w:r>
      <w:r>
        <w:rPr>
          <w:rFonts w:eastAsia="Tiempos Text"/>
        </w:rPr>
        <w:t xml:space="preserve">en made </w:t>
      </w:r>
      <w:r>
        <w:rPr>
          <w:rFonts w:eastAsia="Tiempos Text"/>
          <w:spacing w:val="-1"/>
        </w:rPr>
        <w:t>t</w:t>
      </w:r>
      <w:r>
        <w:rPr>
          <w:rFonts w:eastAsia="Tiempos Text"/>
        </w:rPr>
        <w:t>o the Prioriti</w:t>
      </w:r>
      <w:r>
        <w:rPr>
          <w:rFonts w:eastAsia="Tiempos Text"/>
          <w:spacing w:val="1"/>
        </w:rPr>
        <w:t>s</w:t>
      </w:r>
      <w:r>
        <w:rPr>
          <w:rFonts w:eastAsia="Tiempos Text"/>
        </w:rPr>
        <w:t xml:space="preserve">ation </w:t>
      </w:r>
      <w:r>
        <w:rPr>
          <w:rFonts w:eastAsia="Tiempos Text"/>
          <w:spacing w:val="-7"/>
        </w:rPr>
        <w:t>T</w:t>
      </w:r>
      <w:r>
        <w:rPr>
          <w:rFonts w:eastAsia="Tiempos Text"/>
          <w:spacing w:val="2"/>
        </w:rPr>
        <w:t>o</w:t>
      </w:r>
      <w:r>
        <w:rPr>
          <w:rFonts w:eastAsia="Tiempos Text"/>
        </w:rPr>
        <w:t xml:space="preserve">ol </w:t>
      </w:r>
      <w:r>
        <w:rPr>
          <w:rFonts w:eastAsia="Tiempos Text"/>
          <w:spacing w:val="-1"/>
        </w:rPr>
        <w:t>b</w:t>
      </w:r>
      <w:r>
        <w:rPr>
          <w:rFonts w:eastAsia="Tiempos Text"/>
        </w:rPr>
        <w:t>y Enigma, the organi</w:t>
      </w:r>
      <w:r>
        <w:rPr>
          <w:rFonts w:eastAsia="Tiempos Text"/>
          <w:spacing w:val="1"/>
        </w:rPr>
        <w:t>s</w:t>
      </w:r>
      <w:r>
        <w:rPr>
          <w:rFonts w:eastAsia="Tiempos Text"/>
        </w:rPr>
        <w:t>ation that de</w:t>
      </w:r>
      <w:r>
        <w:rPr>
          <w:rFonts w:eastAsia="Tiempos Text"/>
          <w:spacing w:val="-2"/>
        </w:rPr>
        <w:t>v</w:t>
      </w:r>
      <w:r>
        <w:rPr>
          <w:rFonts w:eastAsia="Tiempos Text"/>
        </w:rPr>
        <w:t>elo</w:t>
      </w:r>
      <w:r>
        <w:rPr>
          <w:rFonts w:eastAsia="Tiempos Text"/>
          <w:spacing w:val="2"/>
        </w:rPr>
        <w:t>p</w:t>
      </w:r>
      <w:r>
        <w:rPr>
          <w:rFonts w:eastAsia="Tiempos Text"/>
          <w:spacing w:val="1"/>
        </w:rPr>
        <w:t>e</w:t>
      </w:r>
      <w:r>
        <w:rPr>
          <w:rFonts w:eastAsia="Tiempos Text"/>
        </w:rPr>
        <w:t xml:space="preserve">d the </w:t>
      </w:r>
      <w:r>
        <w:rPr>
          <w:rFonts w:eastAsia="Tiempos Text"/>
          <w:spacing w:val="-2"/>
        </w:rPr>
        <w:t>w</w:t>
      </w:r>
      <w:r>
        <w:rPr>
          <w:rFonts w:eastAsia="Tiempos Text"/>
        </w:rPr>
        <w:t>e</w:t>
      </w:r>
      <w:r>
        <w:rPr>
          <w:rFonts w:eastAsia="Tiempos Text"/>
          <w:spacing w:val="6"/>
        </w:rPr>
        <w:t>b</w:t>
      </w:r>
      <w:r>
        <w:rPr>
          <w:rFonts w:eastAsia="Tiempos Text"/>
        </w:rPr>
        <w:t>-ba</w:t>
      </w:r>
      <w:r>
        <w:rPr>
          <w:rFonts w:eastAsia="Tiempos Text"/>
          <w:spacing w:val="2"/>
        </w:rPr>
        <w:t>s</w:t>
      </w:r>
      <w:r>
        <w:rPr>
          <w:rFonts w:eastAsia="Tiempos Text"/>
          <w:spacing w:val="1"/>
        </w:rPr>
        <w:t>e</w:t>
      </w:r>
      <w:r>
        <w:rPr>
          <w:rFonts w:eastAsia="Tiempos Text"/>
        </w:rPr>
        <w:t>d sy</w:t>
      </w:r>
      <w:r>
        <w:rPr>
          <w:rFonts w:eastAsia="Tiempos Text"/>
          <w:spacing w:val="1"/>
        </w:rPr>
        <w:t>s</w:t>
      </w:r>
      <w:r>
        <w:rPr>
          <w:rFonts w:eastAsia="Tiempos Text"/>
          <w:spacing w:val="-1"/>
        </w:rPr>
        <w:t>t</w:t>
      </w:r>
      <w:r>
        <w:rPr>
          <w:rFonts w:eastAsia="Tiempos Text"/>
        </w:rPr>
        <w:t>em. Th</w:t>
      </w:r>
      <w:r>
        <w:rPr>
          <w:rFonts w:eastAsia="Tiempos Text"/>
          <w:spacing w:val="2"/>
        </w:rPr>
        <w:t>es</w:t>
      </w:r>
      <w:r>
        <w:rPr>
          <w:rFonts w:eastAsia="Tiempos Text"/>
        </w:rPr>
        <w:t>e imp</w:t>
      </w:r>
      <w:r>
        <w:rPr>
          <w:rFonts w:eastAsia="Tiempos Text"/>
          <w:spacing w:val="-1"/>
        </w:rPr>
        <w:t>ro</w:t>
      </w:r>
      <w:r>
        <w:rPr>
          <w:rFonts w:eastAsia="Tiempos Text"/>
          <w:spacing w:val="-2"/>
        </w:rPr>
        <w:t>v</w:t>
      </w:r>
      <w:r>
        <w:rPr>
          <w:rFonts w:eastAsia="Tiempos Text"/>
        </w:rPr>
        <w:t>emen</w:t>
      </w:r>
      <w:r>
        <w:rPr>
          <w:rFonts w:eastAsia="Tiempos Text"/>
          <w:spacing w:val="1"/>
        </w:rPr>
        <w:t>t</w:t>
      </w:r>
      <w:r>
        <w:rPr>
          <w:rFonts w:eastAsia="Tiempos Text"/>
        </w:rPr>
        <w:t>s h</w:t>
      </w:r>
      <w:r>
        <w:rPr>
          <w:rFonts w:eastAsia="Tiempos Text"/>
          <w:spacing w:val="-5"/>
        </w:rPr>
        <w:t>a</w:t>
      </w:r>
      <w:r>
        <w:rPr>
          <w:rFonts w:eastAsia="Tiempos Text"/>
          <w:spacing w:val="-2"/>
        </w:rPr>
        <w:t>v</w:t>
      </w:r>
      <w:r>
        <w:rPr>
          <w:rFonts w:eastAsia="Tiempos Text"/>
        </w:rPr>
        <w:t>e hel</w:t>
      </w:r>
      <w:r>
        <w:rPr>
          <w:rFonts w:eastAsia="Tiempos Text"/>
          <w:spacing w:val="2"/>
        </w:rPr>
        <w:t>p</w:t>
      </w:r>
      <w:r>
        <w:rPr>
          <w:rFonts w:eastAsia="Tiempos Text"/>
          <w:spacing w:val="1"/>
        </w:rPr>
        <w:t>e</w:t>
      </w:r>
      <w:r>
        <w:rPr>
          <w:rFonts w:eastAsia="Tiempos Text"/>
        </w:rPr>
        <w:t xml:space="preserve">d </w:t>
      </w:r>
      <w:r>
        <w:rPr>
          <w:rFonts w:eastAsia="Tiempos Text"/>
          <w:spacing w:val="-1"/>
        </w:rPr>
        <w:t>t</w:t>
      </w:r>
      <w:r>
        <w:rPr>
          <w:rFonts w:eastAsia="Tiempos Text"/>
        </w:rPr>
        <w:t xml:space="preserve">o </w:t>
      </w:r>
      <w:r>
        <w:rPr>
          <w:rFonts w:eastAsia="Tiempos Text"/>
          <w:spacing w:val="2"/>
        </w:rPr>
        <w:t>b</w:t>
      </w:r>
      <w:r>
        <w:rPr>
          <w:rFonts w:eastAsia="Tiempos Text"/>
        </w:rPr>
        <w:t>et</w:t>
      </w:r>
      <w:r>
        <w:rPr>
          <w:rFonts w:eastAsia="Tiempos Text"/>
          <w:spacing w:val="-1"/>
        </w:rPr>
        <w:t>t</w:t>
      </w:r>
      <w:r>
        <w:rPr>
          <w:rFonts w:eastAsia="Tiempos Text"/>
        </w:rPr>
        <w:t xml:space="preserve">er </w:t>
      </w:r>
      <w:r>
        <w:rPr>
          <w:rFonts w:eastAsia="Tiempos Text"/>
          <w:spacing w:val="1"/>
        </w:rPr>
        <w:t>s</w:t>
      </w:r>
      <w:r>
        <w:rPr>
          <w:rFonts w:eastAsia="Tiempos Text"/>
        </w:rPr>
        <w:t>t</w:t>
      </w:r>
      <w:r>
        <w:rPr>
          <w:rFonts w:eastAsia="Tiempos Text"/>
          <w:spacing w:val="-1"/>
        </w:rPr>
        <w:t>r</w:t>
      </w:r>
      <w:r>
        <w:rPr>
          <w:rFonts w:eastAsia="Tiempos Text"/>
          <w:spacing w:val="1"/>
        </w:rPr>
        <w:t>e</w:t>
      </w:r>
      <w:r>
        <w:rPr>
          <w:rFonts w:eastAsia="Tiempos Text"/>
        </w:rPr>
        <w:t>amline the p</w:t>
      </w:r>
      <w:r>
        <w:rPr>
          <w:rFonts w:eastAsia="Tiempos Text"/>
          <w:spacing w:val="-1"/>
        </w:rPr>
        <w:t>r</w:t>
      </w:r>
      <w:r>
        <w:rPr>
          <w:rFonts w:eastAsia="Tiempos Text"/>
          <w:spacing w:val="2"/>
        </w:rPr>
        <w:t>o</w:t>
      </w:r>
      <w:r>
        <w:rPr>
          <w:rFonts w:eastAsia="Tiempos Text"/>
        </w:rPr>
        <w:t>c</w:t>
      </w:r>
      <w:r>
        <w:rPr>
          <w:rFonts w:eastAsia="Tiempos Text"/>
          <w:spacing w:val="2"/>
        </w:rPr>
        <w:t>e</w:t>
      </w:r>
      <w:r>
        <w:rPr>
          <w:rFonts w:eastAsia="Tiempos Text"/>
          <w:spacing w:val="1"/>
        </w:rPr>
        <w:t>s</w:t>
      </w:r>
      <w:r>
        <w:rPr>
          <w:rFonts w:eastAsia="Tiempos Text"/>
          <w:spacing w:val="2"/>
        </w:rPr>
        <w:t>se</w:t>
      </w:r>
      <w:r>
        <w:rPr>
          <w:rFonts w:eastAsia="Tiempos Text"/>
        </w:rPr>
        <w:t>s for E</w:t>
      </w:r>
      <w:r>
        <w:rPr>
          <w:rFonts w:eastAsia="Tiempos Text"/>
          <w:spacing w:val="2"/>
        </w:rPr>
        <w:t>M</w:t>
      </w:r>
      <w:r>
        <w:rPr>
          <w:rFonts w:eastAsia="Tiempos Text"/>
        </w:rPr>
        <w:t xml:space="preserve">S </w:t>
      </w:r>
      <w:r>
        <w:rPr>
          <w:rFonts w:eastAsia="Tiempos Text"/>
          <w:spacing w:val="2"/>
        </w:rPr>
        <w:t>A</w:t>
      </w:r>
      <w:r>
        <w:rPr>
          <w:rFonts w:eastAsia="Tiempos Text"/>
          <w:spacing w:val="1"/>
        </w:rPr>
        <w:t>s</w:t>
      </w:r>
      <w:r>
        <w:rPr>
          <w:rFonts w:eastAsia="Tiempos Text"/>
          <w:spacing w:val="2"/>
        </w:rPr>
        <w:t>se</w:t>
      </w:r>
      <w:r>
        <w:rPr>
          <w:rFonts w:eastAsia="Tiempos Text"/>
          <w:spacing w:val="1"/>
        </w:rPr>
        <w:t>s</w:t>
      </w:r>
      <w:r>
        <w:rPr>
          <w:rFonts w:eastAsia="Tiempos Text"/>
          <w:spacing w:val="2"/>
        </w:rPr>
        <w:t>s</w:t>
      </w:r>
      <w:r>
        <w:rPr>
          <w:rFonts w:eastAsia="Tiempos Text"/>
        </w:rPr>
        <w:t>o</w:t>
      </w:r>
      <w:r>
        <w:rPr>
          <w:rFonts w:eastAsia="Tiempos Text"/>
          <w:spacing w:val="1"/>
        </w:rPr>
        <w:t>r</w:t>
      </w:r>
      <w:r>
        <w:rPr>
          <w:rFonts w:eastAsia="Tiempos Text"/>
        </w:rPr>
        <w:t>s.</w:t>
      </w:r>
    </w:p>
    <w:p w14:paraId="052CF003" w14:textId="77777777" w:rsidR="008A6FAF" w:rsidRDefault="008A6FAF" w:rsidP="00FE6C56"/>
    <w:p w14:paraId="20E8801B" w14:textId="7D3A497F" w:rsidR="005875D8" w:rsidRPr="001D47B7" w:rsidRDefault="005875D8" w:rsidP="001D47B7">
      <w:pPr>
        <w:pStyle w:val="Heading2"/>
        <w:rPr>
          <w:rFonts w:eastAsia="Tiempos Headline Black"/>
        </w:rPr>
      </w:pPr>
      <w:r>
        <w:rPr>
          <w:rFonts w:eastAsia="Tiempos Headline Black"/>
        </w:rPr>
        <w:lastRenderedPageBreak/>
        <w:t>Disabili</w:t>
      </w:r>
      <w:r>
        <w:rPr>
          <w:rFonts w:eastAsia="Tiempos Headline Black"/>
          <w:spacing w:val="-5"/>
        </w:rPr>
        <w:t>t</w:t>
      </w:r>
      <w:r>
        <w:rPr>
          <w:rFonts w:eastAsia="Tiempos Headline Black"/>
        </w:rPr>
        <w:t xml:space="preserve">y </w:t>
      </w:r>
      <w:r>
        <w:rPr>
          <w:rFonts w:eastAsia="Tiempos Headline Black"/>
          <w:spacing w:val="-36"/>
        </w:rPr>
        <w:t>W</w:t>
      </w:r>
      <w:r>
        <w:rPr>
          <w:rFonts w:eastAsia="Tiempos Headline Black"/>
        </w:rPr>
        <w:t>o</w:t>
      </w:r>
      <w:r>
        <w:rPr>
          <w:rFonts w:eastAsia="Tiempos Headline Black"/>
          <w:spacing w:val="-2"/>
        </w:rPr>
        <w:t>r</w:t>
      </w:r>
      <w:r>
        <w:rPr>
          <w:rFonts w:eastAsia="Tiempos Headline Black"/>
        </w:rPr>
        <w:t xml:space="preserve">kforce </w:t>
      </w:r>
      <w:r>
        <w:rPr>
          <w:rFonts w:eastAsia="Tiempos Headline Black"/>
          <w:spacing w:val="5"/>
        </w:rPr>
        <w:t>D</w:t>
      </w:r>
      <w:r>
        <w:rPr>
          <w:rFonts w:eastAsia="Tiempos Headline Black"/>
          <w:spacing w:val="-10"/>
        </w:rPr>
        <w:t>e</w:t>
      </w:r>
      <w:r>
        <w:rPr>
          <w:rFonts w:eastAsia="Tiempos Headline Black"/>
          <w:spacing w:val="-22"/>
        </w:rPr>
        <w:t>v</w:t>
      </w:r>
      <w:r>
        <w:rPr>
          <w:rFonts w:eastAsia="Tiempos Headline Black"/>
          <w:spacing w:val="-2"/>
        </w:rPr>
        <w:t>e</w:t>
      </w:r>
      <w:r>
        <w:rPr>
          <w:rFonts w:eastAsia="Tiempos Headline Black"/>
        </w:rPr>
        <w:t>lopment</w:t>
      </w:r>
    </w:p>
    <w:p w14:paraId="6DF4B2C0" w14:textId="40227D14" w:rsidR="005875D8" w:rsidRPr="001D47B7" w:rsidRDefault="005875D8" w:rsidP="001D47B7">
      <w:pPr>
        <w:pStyle w:val="Heading4"/>
        <w:rPr>
          <w:rFonts w:eastAsia="Tiempos Text Semibold"/>
        </w:rPr>
      </w:pPr>
      <w:proofErr w:type="spellStart"/>
      <w:r>
        <w:rPr>
          <w:rFonts w:eastAsia="Tiempos Text Semibold"/>
          <w:spacing w:val="-9"/>
        </w:rPr>
        <w:t>F</w:t>
      </w:r>
      <w:r>
        <w:rPr>
          <w:rFonts w:eastAsia="Tiempos Text Semibold"/>
        </w:rPr>
        <w:t>eala</w:t>
      </w:r>
      <w:proofErr w:type="spellEnd"/>
      <w:r>
        <w:rPr>
          <w:rFonts w:eastAsia="Tiempos Text Semibold"/>
        </w:rPr>
        <w:t xml:space="preserve"> </w:t>
      </w:r>
      <w:proofErr w:type="spellStart"/>
      <w:r>
        <w:rPr>
          <w:rFonts w:eastAsia="Tiempos Text Semibold"/>
        </w:rPr>
        <w:t>A</w:t>
      </w:r>
      <w:r>
        <w:rPr>
          <w:rFonts w:eastAsia="Tiempos Text Semibold"/>
          <w:spacing w:val="-2"/>
        </w:rPr>
        <w:t>f</w:t>
      </w:r>
      <w:r>
        <w:rPr>
          <w:rFonts w:eastAsia="Tiempos Text Semibold"/>
        </w:rPr>
        <w:t>oa</w:t>
      </w:r>
      <w:proofErr w:type="spellEnd"/>
      <w:r>
        <w:rPr>
          <w:rFonts w:eastAsia="Tiempos Text Semibold"/>
        </w:rPr>
        <w:t xml:space="preserve">, </w:t>
      </w:r>
      <w:r>
        <w:rPr>
          <w:rFonts w:eastAsia="Tiempos Text Semibold"/>
          <w:spacing w:val="3"/>
        </w:rPr>
        <w:t>D</w:t>
      </w:r>
      <w:r>
        <w:rPr>
          <w:rFonts w:eastAsia="Tiempos Text Semibold"/>
          <w:spacing w:val="-2"/>
        </w:rPr>
        <w:t>e</w:t>
      </w:r>
      <w:r>
        <w:rPr>
          <w:rFonts w:eastAsia="Tiempos Text Semibold"/>
          <w:spacing w:val="-6"/>
        </w:rPr>
        <w:t>v</w:t>
      </w:r>
      <w:r>
        <w:rPr>
          <w:rFonts w:eastAsia="Tiempos Text Semibold"/>
        </w:rPr>
        <w:t>elopment Manage</w:t>
      </w:r>
      <w:r>
        <w:rPr>
          <w:rFonts w:eastAsia="Tiempos Text Semibold"/>
          <w:spacing w:val="-12"/>
        </w:rPr>
        <w:t>r</w:t>
      </w:r>
      <w:r>
        <w:rPr>
          <w:rFonts w:eastAsia="Tiempos Text Semibold"/>
        </w:rPr>
        <w:t xml:space="preserve">, Strategy and </w:t>
      </w:r>
      <w:r>
        <w:rPr>
          <w:rFonts w:eastAsia="Tiempos Text Semibold"/>
          <w:spacing w:val="1"/>
        </w:rPr>
        <w:t>C</w:t>
      </w:r>
      <w:r>
        <w:rPr>
          <w:rFonts w:eastAsia="Tiempos Text Semibold"/>
        </w:rPr>
        <w:t>ontra</w:t>
      </w:r>
      <w:r>
        <w:rPr>
          <w:rFonts w:eastAsia="Tiempos Text Semibold"/>
          <w:spacing w:val="1"/>
        </w:rPr>
        <w:t>c</w:t>
      </w:r>
      <w:r>
        <w:rPr>
          <w:rFonts w:eastAsia="Tiempos Text Semibold"/>
        </w:rPr>
        <w:t xml:space="preserve">ts </w:t>
      </w:r>
      <w:r>
        <w:rPr>
          <w:rFonts w:eastAsia="Tiempos Text Semibold"/>
          <w:spacing w:val="-10"/>
        </w:rPr>
        <w:t>T</w:t>
      </w:r>
      <w:r>
        <w:rPr>
          <w:rFonts w:eastAsia="Tiempos Text Semibold"/>
        </w:rPr>
        <w:t>eam</w:t>
      </w:r>
    </w:p>
    <w:p w14:paraId="5F7A738C" w14:textId="77777777" w:rsidR="005875D8" w:rsidRDefault="005875D8" w:rsidP="001D47B7">
      <w:pPr>
        <w:pStyle w:val="Heading3"/>
        <w:rPr>
          <w:rFonts w:eastAsia="Tiempos Headline Black"/>
        </w:rPr>
      </w:pPr>
      <w:r>
        <w:rPr>
          <w:rFonts w:eastAsia="Tiempos Headline Black"/>
          <w:spacing w:val="3"/>
        </w:rPr>
        <w:t>C</w:t>
      </w:r>
      <w:r>
        <w:rPr>
          <w:rFonts w:eastAsia="Tiempos Headline Black"/>
        </w:rPr>
        <w:t xml:space="preserve">arer </w:t>
      </w:r>
      <w:r>
        <w:rPr>
          <w:rFonts w:eastAsia="Tiempos Headline Black"/>
          <w:spacing w:val="3"/>
        </w:rPr>
        <w:t>L</w:t>
      </w:r>
      <w:r>
        <w:rPr>
          <w:rFonts w:eastAsia="Tiempos Headline Black"/>
          <w:spacing w:val="1"/>
        </w:rPr>
        <w:t>e</w:t>
      </w:r>
      <w:r>
        <w:rPr>
          <w:rFonts w:eastAsia="Tiempos Headline Black"/>
        </w:rPr>
        <w:t>arning a</w:t>
      </w:r>
      <w:r>
        <w:rPr>
          <w:rFonts w:eastAsia="Tiempos Headline Black"/>
          <w:spacing w:val="1"/>
        </w:rPr>
        <w:t>n</w:t>
      </w:r>
      <w:r>
        <w:rPr>
          <w:rFonts w:eastAsia="Tiempos Headline Black"/>
        </w:rPr>
        <w:t xml:space="preserve">d </w:t>
      </w:r>
      <w:r>
        <w:rPr>
          <w:rFonts w:eastAsia="Tiempos Headline Black"/>
          <w:spacing w:val="-21"/>
        </w:rPr>
        <w:t>W</w:t>
      </w:r>
      <w:r>
        <w:rPr>
          <w:rFonts w:eastAsia="Tiempos Headline Black"/>
          <w:spacing w:val="-1"/>
        </w:rPr>
        <w:t>e</w:t>
      </w:r>
      <w:r>
        <w:rPr>
          <w:rFonts w:eastAsia="Tiempos Headline Black"/>
        </w:rPr>
        <w:t>ll</w:t>
      </w:r>
      <w:r>
        <w:rPr>
          <w:rFonts w:eastAsia="Tiempos Headline Black"/>
          <w:spacing w:val="3"/>
        </w:rPr>
        <w:t>b</w:t>
      </w:r>
      <w:r>
        <w:rPr>
          <w:rFonts w:eastAsia="Tiempos Headline Black"/>
        </w:rPr>
        <w:t xml:space="preserve">eing </w:t>
      </w:r>
      <w:r>
        <w:rPr>
          <w:rFonts w:eastAsia="Tiempos Headline Black"/>
          <w:spacing w:val="3"/>
        </w:rPr>
        <w:t>S</w:t>
      </w:r>
      <w:r>
        <w:rPr>
          <w:rFonts w:eastAsia="Tiempos Headline Black"/>
        </w:rPr>
        <w:t>ervice a</w:t>
      </w:r>
      <w:r>
        <w:rPr>
          <w:rFonts w:eastAsia="Tiempos Headline Black"/>
          <w:spacing w:val="1"/>
        </w:rPr>
        <w:t>n</w:t>
      </w:r>
      <w:r>
        <w:rPr>
          <w:rFonts w:eastAsia="Tiempos Headline Black"/>
        </w:rPr>
        <w:t xml:space="preserve">d </w:t>
      </w:r>
      <w:r>
        <w:rPr>
          <w:rFonts w:eastAsia="Tiempos Headline Black"/>
          <w:spacing w:val="3"/>
        </w:rPr>
        <w:t>C</w:t>
      </w:r>
      <w:r>
        <w:rPr>
          <w:rFonts w:eastAsia="Tiempos Headline Black"/>
        </w:rPr>
        <w:t>arer Ma</w:t>
      </w:r>
      <w:r>
        <w:rPr>
          <w:rFonts w:eastAsia="Tiempos Headline Black"/>
          <w:spacing w:val="-1"/>
        </w:rPr>
        <w:t>t</w:t>
      </w:r>
      <w:r>
        <w:rPr>
          <w:rFonts w:eastAsia="Tiempos Headline Black"/>
        </w:rPr>
        <w:t xml:space="preserve">ching </w:t>
      </w:r>
      <w:r>
        <w:rPr>
          <w:rFonts w:eastAsia="Tiempos Headline Black"/>
          <w:spacing w:val="3"/>
        </w:rPr>
        <w:t>S</w:t>
      </w:r>
      <w:r>
        <w:rPr>
          <w:rFonts w:eastAsia="Tiempos Headline Black"/>
        </w:rPr>
        <w:t>ervice</w:t>
      </w:r>
    </w:p>
    <w:p w14:paraId="77AFAF2D" w14:textId="77777777" w:rsidR="005875D8" w:rsidRDefault="005875D8" w:rsidP="005875D8">
      <w:pPr>
        <w:spacing w:before="1" w:line="130" w:lineRule="exact"/>
        <w:rPr>
          <w:sz w:val="13"/>
          <w:szCs w:val="13"/>
        </w:rPr>
      </w:pPr>
    </w:p>
    <w:p w14:paraId="29E05213" w14:textId="77777777" w:rsidR="005875D8" w:rsidRPr="001D47B7" w:rsidRDefault="005875D8" w:rsidP="001D47B7">
      <w:pPr>
        <w:rPr>
          <w:rFonts w:eastAsia="Tiempos Text"/>
        </w:rPr>
      </w:pPr>
      <w:r w:rsidRPr="001D47B7">
        <w:rPr>
          <w:rFonts w:eastAsia="Tiempos Text"/>
        </w:rPr>
        <w:t xml:space="preserve">In </w:t>
      </w:r>
      <w:r w:rsidRPr="001D47B7">
        <w:rPr>
          <w:rFonts w:eastAsia="Tiempos Text"/>
          <w:spacing w:val="-1"/>
        </w:rPr>
        <w:t>J</w:t>
      </w:r>
      <w:r w:rsidRPr="001D47B7">
        <w:rPr>
          <w:rFonts w:eastAsia="Tiempos Text"/>
        </w:rPr>
        <w:t>un</w:t>
      </w:r>
      <w:r w:rsidRPr="001D47B7">
        <w:rPr>
          <w:rFonts w:eastAsia="Tiempos Text"/>
          <w:spacing w:val="-2"/>
        </w:rPr>
        <w:t>e</w:t>
      </w:r>
      <w:r w:rsidRPr="001D47B7">
        <w:rPr>
          <w:rFonts w:eastAsia="Tiempos Text"/>
        </w:rPr>
        <w:t xml:space="preserve">, </w:t>
      </w:r>
      <w:r w:rsidRPr="001D47B7">
        <w:rPr>
          <w:rFonts w:eastAsia="Tiempos Text"/>
          <w:spacing w:val="3"/>
        </w:rPr>
        <w:t>DS</w:t>
      </w:r>
      <w:r w:rsidRPr="001D47B7">
        <w:rPr>
          <w:rFonts w:eastAsia="Tiempos Text"/>
        </w:rPr>
        <w:t xml:space="preserve">S </w:t>
      </w:r>
      <w:r w:rsidRPr="001D47B7">
        <w:rPr>
          <w:rFonts w:eastAsia="Tiempos Text"/>
          <w:spacing w:val="2"/>
        </w:rPr>
        <w:t>b</w:t>
      </w:r>
      <w:r w:rsidRPr="001D47B7">
        <w:rPr>
          <w:rFonts w:eastAsia="Tiempos Text"/>
          <w:spacing w:val="1"/>
        </w:rPr>
        <w:t>e</w:t>
      </w:r>
      <w:r w:rsidRPr="001D47B7">
        <w:rPr>
          <w:rFonts w:eastAsia="Tiempos Text"/>
        </w:rPr>
        <w:t>gan the p</w:t>
      </w:r>
      <w:r w:rsidRPr="001D47B7">
        <w:rPr>
          <w:rFonts w:eastAsia="Tiempos Text"/>
          <w:spacing w:val="-1"/>
        </w:rPr>
        <w:t>r</w:t>
      </w:r>
      <w:r w:rsidRPr="001D47B7">
        <w:rPr>
          <w:rFonts w:eastAsia="Tiempos Text"/>
          <w:spacing w:val="2"/>
        </w:rPr>
        <w:t>o</w:t>
      </w:r>
      <w:r w:rsidRPr="001D47B7">
        <w:rPr>
          <w:rFonts w:eastAsia="Tiempos Text"/>
        </w:rPr>
        <w:t>c</w:t>
      </w:r>
      <w:r w:rsidRPr="001D47B7">
        <w:rPr>
          <w:rFonts w:eastAsia="Tiempos Text"/>
          <w:spacing w:val="2"/>
        </w:rPr>
        <w:t>e</w:t>
      </w:r>
      <w:r w:rsidRPr="001D47B7">
        <w:rPr>
          <w:rFonts w:eastAsia="Tiempos Text"/>
          <w:spacing w:val="1"/>
        </w:rPr>
        <w:t>s</w:t>
      </w:r>
      <w:r w:rsidRPr="001D47B7">
        <w:rPr>
          <w:rFonts w:eastAsia="Tiempos Text"/>
        </w:rPr>
        <w:t>s of pu</w:t>
      </w:r>
      <w:r w:rsidRPr="001D47B7">
        <w:rPr>
          <w:rFonts w:eastAsia="Tiempos Text"/>
          <w:spacing w:val="-1"/>
        </w:rPr>
        <w:t>r</w:t>
      </w:r>
      <w:r w:rsidRPr="001D47B7">
        <w:rPr>
          <w:rFonts w:eastAsia="Tiempos Text"/>
        </w:rPr>
        <w:t xml:space="preserve">chasing a new national </w:t>
      </w:r>
      <w:r w:rsidRPr="001D47B7">
        <w:rPr>
          <w:rFonts w:eastAsia="Tiempos Text"/>
          <w:spacing w:val="2"/>
        </w:rPr>
        <w:t>s</w:t>
      </w:r>
      <w:r w:rsidRPr="001D47B7">
        <w:rPr>
          <w:rFonts w:eastAsia="Tiempos Text"/>
        </w:rPr>
        <w:t>e</w:t>
      </w:r>
      <w:r w:rsidRPr="001D47B7">
        <w:rPr>
          <w:rFonts w:eastAsia="Tiempos Text"/>
          <w:spacing w:val="3"/>
        </w:rPr>
        <w:t>r</w:t>
      </w:r>
      <w:r w:rsidRPr="001D47B7">
        <w:rPr>
          <w:rFonts w:eastAsia="Tiempos Text"/>
        </w:rPr>
        <w:t xml:space="preserve">vice </w:t>
      </w:r>
      <w:r w:rsidRPr="001D47B7">
        <w:rPr>
          <w:rFonts w:eastAsia="Tiempos Text"/>
          <w:spacing w:val="-1"/>
        </w:rPr>
        <w:t>t</w:t>
      </w:r>
      <w:r w:rsidRPr="001D47B7">
        <w:rPr>
          <w:rFonts w:eastAsia="Tiempos Text"/>
        </w:rPr>
        <w:t>o del</w:t>
      </w:r>
      <w:r w:rsidRPr="001D47B7">
        <w:rPr>
          <w:rFonts w:eastAsia="Tiempos Text"/>
          <w:spacing w:val="-2"/>
        </w:rPr>
        <w:t>iv</w:t>
      </w:r>
      <w:r w:rsidRPr="001D47B7">
        <w:rPr>
          <w:rFonts w:eastAsia="Tiempos Text"/>
        </w:rPr>
        <w:t>er a ca</w:t>
      </w:r>
      <w:r w:rsidRPr="001D47B7">
        <w:rPr>
          <w:rFonts w:eastAsia="Tiempos Text"/>
          <w:spacing w:val="-1"/>
        </w:rPr>
        <w:t>r</w:t>
      </w:r>
      <w:r w:rsidRPr="001D47B7">
        <w:rPr>
          <w:rFonts w:eastAsia="Tiempos Text"/>
        </w:rPr>
        <w:t>er ma</w:t>
      </w:r>
      <w:r w:rsidRPr="001D47B7">
        <w:rPr>
          <w:rFonts w:eastAsia="Tiempos Text"/>
          <w:spacing w:val="-1"/>
        </w:rPr>
        <w:t>t</w:t>
      </w:r>
      <w:r w:rsidRPr="001D47B7">
        <w:rPr>
          <w:rFonts w:eastAsia="Tiempos Text"/>
        </w:rPr>
        <w:t xml:space="preserve">ching </w:t>
      </w:r>
      <w:r w:rsidRPr="001D47B7">
        <w:rPr>
          <w:rFonts w:eastAsia="Tiempos Text"/>
          <w:spacing w:val="2"/>
        </w:rPr>
        <w:t>s</w:t>
      </w:r>
      <w:r w:rsidRPr="001D47B7">
        <w:rPr>
          <w:rFonts w:eastAsia="Tiempos Text"/>
        </w:rPr>
        <w:t>e</w:t>
      </w:r>
      <w:r w:rsidRPr="001D47B7">
        <w:rPr>
          <w:rFonts w:eastAsia="Tiempos Text"/>
          <w:spacing w:val="3"/>
        </w:rPr>
        <w:t>r</w:t>
      </w:r>
      <w:r w:rsidRPr="001D47B7">
        <w:rPr>
          <w:rFonts w:eastAsia="Tiempos Text"/>
        </w:rPr>
        <w:t>vice and de</w:t>
      </w:r>
      <w:r w:rsidRPr="001D47B7">
        <w:rPr>
          <w:rFonts w:eastAsia="Tiempos Text"/>
          <w:spacing w:val="-2"/>
        </w:rPr>
        <w:t>v</w:t>
      </w:r>
      <w:r w:rsidRPr="001D47B7">
        <w:rPr>
          <w:rFonts w:eastAsia="Tiempos Text"/>
        </w:rPr>
        <w:t>elopment of a ca</w:t>
      </w:r>
      <w:r w:rsidRPr="001D47B7">
        <w:rPr>
          <w:rFonts w:eastAsia="Tiempos Text"/>
          <w:spacing w:val="-1"/>
        </w:rPr>
        <w:t>r</w:t>
      </w:r>
      <w:r w:rsidRPr="001D47B7">
        <w:rPr>
          <w:rFonts w:eastAsia="Tiempos Text"/>
        </w:rPr>
        <w:t>er l</w:t>
      </w:r>
      <w:r w:rsidRPr="001D47B7">
        <w:rPr>
          <w:rFonts w:eastAsia="Tiempos Text"/>
          <w:spacing w:val="1"/>
        </w:rPr>
        <w:t>e</w:t>
      </w:r>
      <w:r w:rsidRPr="001D47B7">
        <w:rPr>
          <w:rFonts w:eastAsia="Tiempos Text"/>
        </w:rPr>
        <w:t xml:space="preserve">arning and </w:t>
      </w:r>
      <w:r w:rsidRPr="001D47B7">
        <w:rPr>
          <w:rFonts w:eastAsia="Tiempos Text"/>
          <w:spacing w:val="-2"/>
        </w:rPr>
        <w:t>w</w:t>
      </w:r>
      <w:r w:rsidRPr="001D47B7">
        <w:rPr>
          <w:rFonts w:eastAsia="Tiempos Text"/>
        </w:rPr>
        <w:t>ell</w:t>
      </w:r>
      <w:r w:rsidRPr="001D47B7">
        <w:rPr>
          <w:rFonts w:eastAsia="Tiempos Text"/>
          <w:spacing w:val="2"/>
        </w:rPr>
        <w:t>b</w:t>
      </w:r>
      <w:r w:rsidRPr="001D47B7">
        <w:rPr>
          <w:rFonts w:eastAsia="Tiempos Text"/>
        </w:rPr>
        <w:t xml:space="preserve">eing </w:t>
      </w:r>
      <w:r w:rsidRPr="001D47B7">
        <w:rPr>
          <w:rFonts w:eastAsia="Tiempos Text"/>
          <w:spacing w:val="-1"/>
        </w:rPr>
        <w:t>r</w:t>
      </w:r>
      <w:r w:rsidRPr="001D47B7">
        <w:rPr>
          <w:rFonts w:eastAsia="Tiempos Text"/>
          <w:spacing w:val="2"/>
        </w:rPr>
        <w:t>es</w:t>
      </w:r>
      <w:r w:rsidRPr="001D47B7">
        <w:rPr>
          <w:rFonts w:eastAsia="Tiempos Text"/>
        </w:rPr>
        <w:t>ou</w:t>
      </w:r>
      <w:r w:rsidRPr="001D47B7">
        <w:rPr>
          <w:rFonts w:eastAsia="Tiempos Text"/>
          <w:spacing w:val="-1"/>
        </w:rPr>
        <w:t>r</w:t>
      </w:r>
      <w:r w:rsidRPr="001D47B7">
        <w:rPr>
          <w:rFonts w:eastAsia="Tiempos Text"/>
        </w:rPr>
        <w:t>c</w:t>
      </w:r>
      <w:r w:rsidRPr="001D47B7">
        <w:rPr>
          <w:rFonts w:eastAsia="Tiempos Text"/>
          <w:spacing w:val="-2"/>
        </w:rPr>
        <w:t>e</w:t>
      </w:r>
      <w:r w:rsidRPr="001D47B7">
        <w:rPr>
          <w:rFonts w:eastAsia="Tiempos Text"/>
        </w:rPr>
        <w:t xml:space="preserve">. </w:t>
      </w:r>
      <w:r w:rsidRPr="001D47B7">
        <w:rPr>
          <w:rFonts w:eastAsia="Tiempos Text"/>
          <w:spacing w:val="-7"/>
        </w:rPr>
        <w:t>T</w:t>
      </w:r>
      <w:r w:rsidRPr="001D47B7">
        <w:rPr>
          <w:rFonts w:eastAsia="Tiempos Text"/>
        </w:rPr>
        <w:t xml:space="preserve">ender </w:t>
      </w:r>
      <w:r w:rsidRPr="001D47B7">
        <w:rPr>
          <w:rFonts w:eastAsia="Tiempos Text"/>
          <w:spacing w:val="-1"/>
        </w:rPr>
        <w:t>r</w:t>
      </w:r>
      <w:r w:rsidRPr="001D47B7">
        <w:rPr>
          <w:rFonts w:eastAsia="Tiempos Text"/>
          <w:spacing w:val="2"/>
        </w:rPr>
        <w:t>e</w:t>
      </w:r>
      <w:r w:rsidRPr="001D47B7">
        <w:rPr>
          <w:rFonts w:eastAsia="Tiempos Text"/>
        </w:rPr>
        <w:t>s</w:t>
      </w:r>
      <w:r w:rsidRPr="001D47B7">
        <w:rPr>
          <w:rFonts w:eastAsia="Tiempos Text"/>
          <w:spacing w:val="2"/>
        </w:rPr>
        <w:t>p</w:t>
      </w:r>
      <w:r w:rsidRPr="001D47B7">
        <w:rPr>
          <w:rFonts w:eastAsia="Tiempos Text"/>
        </w:rPr>
        <w:t>onden</w:t>
      </w:r>
      <w:r w:rsidRPr="001D47B7">
        <w:rPr>
          <w:rFonts w:eastAsia="Tiempos Text"/>
          <w:spacing w:val="1"/>
        </w:rPr>
        <w:t>t</w:t>
      </w:r>
      <w:r w:rsidRPr="001D47B7">
        <w:rPr>
          <w:rFonts w:eastAsia="Tiempos Text"/>
        </w:rPr>
        <w:t>s m</w:t>
      </w:r>
      <w:r w:rsidRPr="001D47B7">
        <w:rPr>
          <w:rFonts w:eastAsia="Tiempos Text"/>
          <w:spacing w:val="-5"/>
        </w:rPr>
        <w:t>a</w:t>
      </w:r>
      <w:r w:rsidRPr="001D47B7">
        <w:rPr>
          <w:rFonts w:eastAsia="Tiempos Text"/>
        </w:rPr>
        <w:t xml:space="preserve">y bid for either one or </w:t>
      </w:r>
      <w:r w:rsidRPr="001D47B7">
        <w:rPr>
          <w:rFonts w:eastAsia="Tiempos Text"/>
          <w:spacing w:val="2"/>
        </w:rPr>
        <w:t>b</w:t>
      </w:r>
      <w:r w:rsidRPr="001D47B7">
        <w:rPr>
          <w:rFonts w:eastAsia="Tiempos Text"/>
          <w:spacing w:val="1"/>
        </w:rPr>
        <w:t>o</w:t>
      </w:r>
      <w:r w:rsidRPr="001D47B7">
        <w:rPr>
          <w:rFonts w:eastAsia="Tiempos Text"/>
        </w:rPr>
        <w:t xml:space="preserve">th </w:t>
      </w:r>
      <w:r w:rsidRPr="001D47B7">
        <w:rPr>
          <w:rFonts w:eastAsia="Tiempos Text"/>
          <w:spacing w:val="2"/>
        </w:rPr>
        <w:t>s</w:t>
      </w:r>
      <w:r w:rsidRPr="001D47B7">
        <w:rPr>
          <w:rFonts w:eastAsia="Tiempos Text"/>
        </w:rPr>
        <w:t>e</w:t>
      </w:r>
      <w:r w:rsidRPr="001D47B7">
        <w:rPr>
          <w:rFonts w:eastAsia="Tiempos Text"/>
          <w:spacing w:val="3"/>
        </w:rPr>
        <w:t>r</w:t>
      </w:r>
      <w:r w:rsidRPr="001D47B7">
        <w:rPr>
          <w:rFonts w:eastAsia="Tiempos Text"/>
        </w:rPr>
        <w:t>vic</w:t>
      </w:r>
      <w:r w:rsidRPr="001D47B7">
        <w:rPr>
          <w:rFonts w:eastAsia="Tiempos Text"/>
          <w:spacing w:val="2"/>
        </w:rPr>
        <w:t>e</w:t>
      </w:r>
      <w:r w:rsidRPr="001D47B7">
        <w:rPr>
          <w:rFonts w:eastAsia="Tiempos Text"/>
        </w:rPr>
        <w:t xml:space="preserve">s. The </w:t>
      </w:r>
      <w:r w:rsidRPr="001D47B7">
        <w:rPr>
          <w:rFonts w:eastAsia="Tiempos Text"/>
          <w:spacing w:val="-1"/>
        </w:rPr>
        <w:t>r</w:t>
      </w:r>
      <w:r w:rsidRPr="001D47B7">
        <w:rPr>
          <w:rFonts w:eastAsia="Tiempos Text"/>
          <w:spacing w:val="1"/>
        </w:rPr>
        <w:t>e</w:t>
      </w:r>
      <w:r w:rsidRPr="001D47B7">
        <w:rPr>
          <w:rFonts w:eastAsia="Tiempos Text"/>
        </w:rPr>
        <w:t>qu</w:t>
      </w:r>
      <w:r w:rsidRPr="001D47B7">
        <w:rPr>
          <w:rFonts w:eastAsia="Tiempos Text"/>
          <w:spacing w:val="2"/>
        </w:rPr>
        <w:t>e</w:t>
      </w:r>
      <w:r w:rsidRPr="001D47B7">
        <w:rPr>
          <w:rFonts w:eastAsia="Tiempos Text"/>
          <w:spacing w:val="1"/>
        </w:rPr>
        <w:t>s</w:t>
      </w:r>
      <w:r w:rsidRPr="001D47B7">
        <w:rPr>
          <w:rFonts w:eastAsia="Tiempos Text"/>
        </w:rPr>
        <w:t>t for p</w:t>
      </w:r>
      <w:r w:rsidRPr="001D47B7">
        <w:rPr>
          <w:rFonts w:eastAsia="Tiempos Text"/>
          <w:spacing w:val="-1"/>
        </w:rPr>
        <w:t>r</w:t>
      </w:r>
      <w:r w:rsidRPr="001D47B7">
        <w:rPr>
          <w:rFonts w:eastAsia="Tiempos Text"/>
        </w:rPr>
        <w:t>o</w:t>
      </w:r>
      <w:r w:rsidRPr="001D47B7">
        <w:rPr>
          <w:rFonts w:eastAsia="Tiempos Text"/>
          <w:spacing w:val="2"/>
        </w:rPr>
        <w:t>po</w:t>
      </w:r>
      <w:r w:rsidRPr="001D47B7">
        <w:rPr>
          <w:rFonts w:eastAsia="Tiempos Text"/>
          <w:spacing w:val="1"/>
        </w:rPr>
        <w:t>s</w:t>
      </w:r>
      <w:r w:rsidRPr="001D47B7">
        <w:rPr>
          <w:rFonts w:eastAsia="Tiempos Text"/>
        </w:rPr>
        <w:t xml:space="preserve">al will </w:t>
      </w:r>
      <w:r w:rsidRPr="001D47B7">
        <w:rPr>
          <w:rFonts w:eastAsia="Tiempos Text"/>
          <w:spacing w:val="2"/>
        </w:rPr>
        <w:t>b</w:t>
      </w:r>
      <w:r w:rsidRPr="001D47B7">
        <w:rPr>
          <w:rFonts w:eastAsia="Tiempos Text"/>
        </w:rPr>
        <w:t>e a</w:t>
      </w:r>
      <w:r w:rsidRPr="001D47B7">
        <w:rPr>
          <w:rFonts w:eastAsia="Tiempos Text"/>
          <w:spacing w:val="-1"/>
        </w:rPr>
        <w:t>d</w:t>
      </w:r>
      <w:r w:rsidRPr="001D47B7">
        <w:rPr>
          <w:rFonts w:eastAsia="Tiempos Text"/>
          <w:spacing w:val="-2"/>
        </w:rPr>
        <w:t>v</w:t>
      </w:r>
      <w:r w:rsidRPr="001D47B7">
        <w:rPr>
          <w:rFonts w:eastAsia="Tiempos Text"/>
        </w:rPr>
        <w:t>e</w:t>
      </w:r>
      <w:r w:rsidRPr="001D47B7">
        <w:rPr>
          <w:rFonts w:eastAsia="Tiempos Text"/>
          <w:spacing w:val="2"/>
        </w:rPr>
        <w:t>r</w:t>
      </w:r>
      <w:r w:rsidRPr="001D47B7">
        <w:rPr>
          <w:rFonts w:eastAsia="Tiempos Text"/>
        </w:rPr>
        <w:t>ti</w:t>
      </w:r>
      <w:r w:rsidRPr="001D47B7">
        <w:rPr>
          <w:rFonts w:eastAsia="Tiempos Text"/>
          <w:spacing w:val="2"/>
        </w:rPr>
        <w:t>s</w:t>
      </w:r>
      <w:r w:rsidRPr="001D47B7">
        <w:rPr>
          <w:rFonts w:eastAsia="Tiempos Text"/>
          <w:spacing w:val="1"/>
        </w:rPr>
        <w:t>e</w:t>
      </w:r>
      <w:r w:rsidRPr="001D47B7">
        <w:rPr>
          <w:rFonts w:eastAsia="Tiempos Text"/>
        </w:rPr>
        <w:t>d on GE</w:t>
      </w:r>
      <w:r w:rsidRPr="001D47B7">
        <w:rPr>
          <w:rFonts w:eastAsia="Tiempos Text"/>
          <w:spacing w:val="3"/>
        </w:rPr>
        <w:t>T</w:t>
      </w:r>
      <w:r w:rsidRPr="001D47B7">
        <w:rPr>
          <w:rFonts w:eastAsia="Tiempos Text"/>
        </w:rPr>
        <w:t xml:space="preserve">S in </w:t>
      </w:r>
      <w:r w:rsidRPr="001D47B7">
        <w:rPr>
          <w:rFonts w:eastAsia="Tiempos Text"/>
          <w:spacing w:val="3"/>
        </w:rPr>
        <w:t>S</w:t>
      </w:r>
      <w:r w:rsidRPr="001D47B7">
        <w:rPr>
          <w:rFonts w:eastAsia="Tiempos Text"/>
        </w:rPr>
        <w:t>e</w:t>
      </w:r>
      <w:r w:rsidRPr="001D47B7">
        <w:rPr>
          <w:rFonts w:eastAsia="Tiempos Text"/>
          <w:spacing w:val="1"/>
        </w:rPr>
        <w:t>p</w:t>
      </w:r>
      <w:r w:rsidRPr="001D47B7">
        <w:rPr>
          <w:rFonts w:eastAsia="Tiempos Text"/>
          <w:spacing w:val="-1"/>
        </w:rPr>
        <w:t>t</w:t>
      </w:r>
      <w:r w:rsidRPr="001D47B7">
        <w:rPr>
          <w:rFonts w:eastAsia="Tiempos Text"/>
        </w:rPr>
        <w:t>em</w:t>
      </w:r>
      <w:r w:rsidRPr="001D47B7">
        <w:rPr>
          <w:rFonts w:eastAsia="Tiempos Text"/>
          <w:spacing w:val="2"/>
        </w:rPr>
        <w:t>b</w:t>
      </w:r>
      <w:r w:rsidRPr="001D47B7">
        <w:rPr>
          <w:rFonts w:eastAsia="Tiempos Text"/>
        </w:rPr>
        <w:t>er 20</w:t>
      </w:r>
      <w:r w:rsidRPr="001D47B7">
        <w:rPr>
          <w:rFonts w:eastAsia="Tiempos Text"/>
          <w:spacing w:val="-5"/>
        </w:rPr>
        <w:t>1</w:t>
      </w:r>
      <w:r w:rsidRPr="001D47B7">
        <w:rPr>
          <w:rFonts w:eastAsia="Tiempos Text"/>
        </w:rPr>
        <w:t>4.</w:t>
      </w:r>
    </w:p>
    <w:p w14:paraId="1DB97F24" w14:textId="77777777" w:rsidR="005875D8" w:rsidRPr="001D47B7" w:rsidRDefault="005875D8" w:rsidP="001D47B7"/>
    <w:p w14:paraId="704F528E" w14:textId="77777777" w:rsidR="005875D8" w:rsidRPr="001D47B7" w:rsidRDefault="005875D8" w:rsidP="001D47B7">
      <w:pPr>
        <w:rPr>
          <w:rFonts w:eastAsia="Tiempos Text"/>
        </w:rPr>
      </w:pPr>
      <w:r w:rsidRPr="001D47B7">
        <w:rPr>
          <w:rFonts w:eastAsia="Tiempos Text"/>
        </w:rPr>
        <w:t>The p</w:t>
      </w:r>
      <w:r w:rsidRPr="001D47B7">
        <w:rPr>
          <w:rFonts w:eastAsia="Tiempos Text"/>
          <w:spacing w:val="-1"/>
        </w:rPr>
        <w:t>r</w:t>
      </w:r>
      <w:r w:rsidRPr="001D47B7">
        <w:rPr>
          <w:rFonts w:eastAsia="Tiempos Text"/>
        </w:rPr>
        <w:t>o</w:t>
      </w:r>
      <w:r w:rsidRPr="001D47B7">
        <w:rPr>
          <w:rFonts w:eastAsia="Tiempos Text"/>
          <w:spacing w:val="2"/>
        </w:rPr>
        <w:t>pos</w:t>
      </w:r>
      <w:r w:rsidRPr="001D47B7">
        <w:rPr>
          <w:rFonts w:eastAsia="Tiempos Text"/>
          <w:spacing w:val="1"/>
        </w:rPr>
        <w:t>e</w:t>
      </w:r>
      <w:r w:rsidRPr="001D47B7">
        <w:rPr>
          <w:rFonts w:eastAsia="Tiempos Text"/>
        </w:rPr>
        <w:t>d new national ca</w:t>
      </w:r>
      <w:r w:rsidRPr="001D47B7">
        <w:rPr>
          <w:rFonts w:eastAsia="Tiempos Text"/>
          <w:spacing w:val="-1"/>
        </w:rPr>
        <w:t>r</w:t>
      </w:r>
      <w:r w:rsidRPr="001D47B7">
        <w:rPr>
          <w:rFonts w:eastAsia="Tiempos Text"/>
        </w:rPr>
        <w:t>er ma</w:t>
      </w:r>
      <w:r w:rsidRPr="001D47B7">
        <w:rPr>
          <w:rFonts w:eastAsia="Tiempos Text"/>
          <w:spacing w:val="-1"/>
        </w:rPr>
        <w:t>t</w:t>
      </w:r>
      <w:r w:rsidRPr="001D47B7">
        <w:rPr>
          <w:rFonts w:eastAsia="Tiempos Text"/>
        </w:rPr>
        <w:t xml:space="preserve">ching </w:t>
      </w:r>
      <w:r w:rsidRPr="001D47B7">
        <w:rPr>
          <w:rFonts w:eastAsia="Tiempos Text"/>
          <w:spacing w:val="2"/>
        </w:rPr>
        <w:t>s</w:t>
      </w:r>
      <w:r w:rsidRPr="001D47B7">
        <w:rPr>
          <w:rFonts w:eastAsia="Tiempos Text"/>
        </w:rPr>
        <w:t>e</w:t>
      </w:r>
      <w:r w:rsidRPr="001D47B7">
        <w:rPr>
          <w:rFonts w:eastAsia="Tiempos Text"/>
          <w:spacing w:val="3"/>
        </w:rPr>
        <w:t>r</w:t>
      </w:r>
      <w:r w:rsidRPr="001D47B7">
        <w:rPr>
          <w:rFonts w:eastAsia="Tiempos Text"/>
        </w:rPr>
        <w:t>vice and ca</w:t>
      </w:r>
      <w:r w:rsidRPr="001D47B7">
        <w:rPr>
          <w:rFonts w:eastAsia="Tiempos Text"/>
          <w:spacing w:val="-1"/>
        </w:rPr>
        <w:t>r</w:t>
      </w:r>
      <w:r w:rsidRPr="001D47B7">
        <w:rPr>
          <w:rFonts w:eastAsia="Tiempos Text"/>
        </w:rPr>
        <w:t>er l</w:t>
      </w:r>
      <w:r w:rsidRPr="001D47B7">
        <w:rPr>
          <w:rFonts w:eastAsia="Tiempos Text"/>
          <w:spacing w:val="1"/>
        </w:rPr>
        <w:t>e</w:t>
      </w:r>
      <w:r w:rsidRPr="001D47B7">
        <w:rPr>
          <w:rFonts w:eastAsia="Tiempos Text"/>
        </w:rPr>
        <w:t xml:space="preserve">arning </w:t>
      </w:r>
      <w:r w:rsidRPr="001D47B7">
        <w:rPr>
          <w:rFonts w:eastAsia="Tiempos Text"/>
          <w:spacing w:val="2"/>
        </w:rPr>
        <w:t>s</w:t>
      </w:r>
      <w:r w:rsidRPr="001D47B7">
        <w:rPr>
          <w:rFonts w:eastAsia="Tiempos Text"/>
        </w:rPr>
        <w:t>e</w:t>
      </w:r>
      <w:r w:rsidRPr="001D47B7">
        <w:rPr>
          <w:rFonts w:eastAsia="Tiempos Text"/>
          <w:spacing w:val="3"/>
        </w:rPr>
        <w:t>r</w:t>
      </w:r>
      <w:r w:rsidRPr="001D47B7">
        <w:rPr>
          <w:rFonts w:eastAsia="Tiempos Text"/>
        </w:rPr>
        <w:t xml:space="preserve">vice will </w:t>
      </w:r>
      <w:r w:rsidRPr="001D47B7">
        <w:rPr>
          <w:rFonts w:eastAsia="Tiempos Text"/>
          <w:spacing w:val="-1"/>
        </w:rPr>
        <w:t>r</w:t>
      </w:r>
      <w:r w:rsidRPr="001D47B7">
        <w:rPr>
          <w:rFonts w:eastAsia="Tiempos Text"/>
        </w:rPr>
        <w:t>eplace exi</w:t>
      </w:r>
      <w:r w:rsidRPr="001D47B7">
        <w:rPr>
          <w:rFonts w:eastAsia="Tiempos Text"/>
          <w:spacing w:val="1"/>
        </w:rPr>
        <w:t>s</w:t>
      </w:r>
      <w:r w:rsidRPr="001D47B7">
        <w:rPr>
          <w:rFonts w:eastAsia="Tiempos Text"/>
        </w:rPr>
        <w:t>ting contra</w:t>
      </w:r>
      <w:r w:rsidRPr="001D47B7">
        <w:rPr>
          <w:rFonts w:eastAsia="Tiempos Text"/>
          <w:spacing w:val="2"/>
        </w:rPr>
        <w:t>c</w:t>
      </w:r>
      <w:r w:rsidRPr="001D47B7">
        <w:rPr>
          <w:rFonts w:eastAsia="Tiempos Text"/>
          <w:spacing w:val="1"/>
        </w:rPr>
        <w:t>t</w:t>
      </w:r>
      <w:r w:rsidRPr="001D47B7">
        <w:rPr>
          <w:rFonts w:eastAsia="Tiempos Text"/>
        </w:rPr>
        <w:t>s for ca</w:t>
      </w:r>
      <w:r w:rsidRPr="001D47B7">
        <w:rPr>
          <w:rFonts w:eastAsia="Tiempos Text"/>
          <w:spacing w:val="-1"/>
        </w:rPr>
        <w:t>r</w:t>
      </w:r>
      <w:r w:rsidRPr="001D47B7">
        <w:rPr>
          <w:rFonts w:eastAsia="Tiempos Text"/>
        </w:rPr>
        <w:t>er ma</w:t>
      </w:r>
      <w:r w:rsidRPr="001D47B7">
        <w:rPr>
          <w:rFonts w:eastAsia="Tiempos Text"/>
          <w:spacing w:val="-1"/>
        </w:rPr>
        <w:t>t</w:t>
      </w:r>
      <w:r w:rsidRPr="001D47B7">
        <w:rPr>
          <w:rFonts w:eastAsia="Tiempos Text"/>
        </w:rPr>
        <w:t xml:space="preserve">ching </w:t>
      </w:r>
      <w:r w:rsidRPr="001D47B7">
        <w:rPr>
          <w:rFonts w:eastAsia="Tiempos Text"/>
          <w:spacing w:val="2"/>
        </w:rPr>
        <w:t>s</w:t>
      </w:r>
      <w:r w:rsidRPr="001D47B7">
        <w:rPr>
          <w:rFonts w:eastAsia="Tiempos Text"/>
        </w:rPr>
        <w:t>e</w:t>
      </w:r>
      <w:r w:rsidRPr="001D47B7">
        <w:rPr>
          <w:rFonts w:eastAsia="Tiempos Text"/>
          <w:spacing w:val="3"/>
        </w:rPr>
        <w:t>r</w:t>
      </w:r>
      <w:r w:rsidRPr="001D47B7">
        <w:rPr>
          <w:rFonts w:eastAsia="Tiempos Text"/>
        </w:rPr>
        <w:t>vic</w:t>
      </w:r>
      <w:r w:rsidRPr="001D47B7">
        <w:rPr>
          <w:rFonts w:eastAsia="Tiempos Text"/>
          <w:spacing w:val="2"/>
        </w:rPr>
        <w:t>e</w:t>
      </w:r>
      <w:r w:rsidRPr="001D47B7">
        <w:rPr>
          <w:rFonts w:eastAsia="Tiempos Text"/>
        </w:rPr>
        <w:t>s and fami</w:t>
      </w:r>
      <w:r w:rsidRPr="001D47B7">
        <w:rPr>
          <w:rFonts w:eastAsia="Tiempos Text"/>
          <w:spacing w:val="-1"/>
        </w:rPr>
        <w:t>l</w:t>
      </w:r>
      <w:r w:rsidRPr="001D47B7">
        <w:rPr>
          <w:rFonts w:eastAsia="Tiempos Text"/>
          <w:spacing w:val="-9"/>
        </w:rPr>
        <w:t>y</w:t>
      </w:r>
      <w:r w:rsidRPr="001D47B7">
        <w:rPr>
          <w:rFonts w:eastAsia="Tiempos Text"/>
        </w:rPr>
        <w:t>/</w:t>
      </w:r>
      <w:proofErr w:type="spellStart"/>
      <w:r w:rsidRPr="001D47B7">
        <w:rPr>
          <w:rFonts w:eastAsia="Tiempos Text"/>
        </w:rPr>
        <w:t>wh</w:t>
      </w:r>
      <w:r w:rsidRPr="001D47B7">
        <w:rPr>
          <w:rFonts w:ascii="Times New Roman" w:eastAsia="Tiempos Text" w:hAnsi="Times New Roman"/>
        </w:rPr>
        <w:t>ā</w:t>
      </w:r>
      <w:r w:rsidRPr="001D47B7">
        <w:rPr>
          <w:rFonts w:eastAsia="Tiempos Text"/>
        </w:rPr>
        <w:t>nau</w:t>
      </w:r>
      <w:proofErr w:type="spellEnd"/>
      <w:r w:rsidRPr="001D47B7">
        <w:rPr>
          <w:rFonts w:eastAsia="Tiempos Text"/>
        </w:rPr>
        <w:t xml:space="preserve"> ca</w:t>
      </w:r>
      <w:r w:rsidRPr="001D47B7">
        <w:rPr>
          <w:rFonts w:eastAsia="Tiempos Text"/>
          <w:spacing w:val="-1"/>
        </w:rPr>
        <w:t>r</w:t>
      </w:r>
      <w:r w:rsidRPr="001D47B7">
        <w:rPr>
          <w:rFonts w:eastAsia="Tiempos Text"/>
        </w:rPr>
        <w:t>er training p</w:t>
      </w:r>
      <w:r w:rsidRPr="001D47B7">
        <w:rPr>
          <w:rFonts w:eastAsia="Tiempos Text"/>
          <w:spacing w:val="-1"/>
        </w:rPr>
        <w:t>r</w:t>
      </w:r>
      <w:r w:rsidRPr="001D47B7">
        <w:rPr>
          <w:rFonts w:eastAsia="Tiempos Text"/>
          <w:spacing w:val="1"/>
        </w:rPr>
        <w:t>o</w:t>
      </w:r>
      <w:r w:rsidRPr="001D47B7">
        <w:rPr>
          <w:rFonts w:eastAsia="Tiempos Text"/>
        </w:rPr>
        <w:t>gramm</w:t>
      </w:r>
      <w:r w:rsidRPr="001D47B7">
        <w:rPr>
          <w:rFonts w:eastAsia="Tiempos Text"/>
          <w:spacing w:val="2"/>
        </w:rPr>
        <w:t>e</w:t>
      </w:r>
      <w:r w:rsidRPr="001D47B7">
        <w:rPr>
          <w:rFonts w:eastAsia="Tiempos Text"/>
        </w:rPr>
        <w:t>s, which a</w:t>
      </w:r>
      <w:r w:rsidRPr="001D47B7">
        <w:rPr>
          <w:rFonts w:eastAsia="Tiempos Text"/>
          <w:spacing w:val="-1"/>
        </w:rPr>
        <w:t>r</w:t>
      </w:r>
      <w:r w:rsidRPr="001D47B7">
        <w:rPr>
          <w:rFonts w:eastAsia="Tiempos Text"/>
        </w:rPr>
        <w:t xml:space="preserve">e due </w:t>
      </w:r>
      <w:r w:rsidRPr="001D47B7">
        <w:rPr>
          <w:rFonts w:eastAsia="Tiempos Text"/>
          <w:spacing w:val="-1"/>
        </w:rPr>
        <w:t>t</w:t>
      </w:r>
      <w:r w:rsidRPr="001D47B7">
        <w:rPr>
          <w:rFonts w:eastAsia="Tiempos Text"/>
        </w:rPr>
        <w:t>o expi</w:t>
      </w:r>
      <w:r w:rsidRPr="001D47B7">
        <w:rPr>
          <w:rFonts w:eastAsia="Tiempos Text"/>
          <w:spacing w:val="-1"/>
        </w:rPr>
        <w:t>r</w:t>
      </w:r>
      <w:r w:rsidRPr="001D47B7">
        <w:rPr>
          <w:rFonts w:eastAsia="Tiempos Text"/>
        </w:rPr>
        <w:t xml:space="preserve">e at the end of </w:t>
      </w:r>
      <w:r w:rsidRPr="001D47B7">
        <w:rPr>
          <w:rFonts w:eastAsia="Tiempos Text"/>
          <w:spacing w:val="1"/>
        </w:rPr>
        <w:t>M</w:t>
      </w:r>
      <w:r w:rsidRPr="001D47B7">
        <w:rPr>
          <w:rFonts w:eastAsia="Tiempos Text"/>
        </w:rPr>
        <w:t>a</w:t>
      </w:r>
      <w:r w:rsidRPr="001D47B7">
        <w:rPr>
          <w:rFonts w:eastAsia="Tiempos Text"/>
          <w:spacing w:val="-1"/>
        </w:rPr>
        <w:t>r</w:t>
      </w:r>
      <w:r w:rsidRPr="001D47B7">
        <w:rPr>
          <w:rFonts w:eastAsia="Tiempos Text"/>
        </w:rPr>
        <w:t>ch 201</w:t>
      </w:r>
      <w:r w:rsidRPr="001D47B7">
        <w:rPr>
          <w:rFonts w:eastAsia="Tiempos Text"/>
          <w:spacing w:val="-4"/>
        </w:rPr>
        <w:t>5</w:t>
      </w:r>
      <w:r w:rsidRPr="001D47B7">
        <w:rPr>
          <w:rFonts w:eastAsia="Tiempos Text"/>
        </w:rPr>
        <w:t>.</w:t>
      </w:r>
    </w:p>
    <w:p w14:paraId="766521DF" w14:textId="77777777" w:rsidR="005875D8" w:rsidRDefault="005875D8" w:rsidP="005875D8">
      <w:pPr>
        <w:spacing w:line="200" w:lineRule="exact"/>
        <w:rPr>
          <w:sz w:val="20"/>
        </w:rPr>
      </w:pPr>
    </w:p>
    <w:p w14:paraId="20D1637F" w14:textId="77777777" w:rsidR="005875D8" w:rsidRDefault="005875D8" w:rsidP="005875D8">
      <w:pPr>
        <w:spacing w:before="14" w:line="280" w:lineRule="exact"/>
        <w:rPr>
          <w:sz w:val="28"/>
          <w:szCs w:val="28"/>
        </w:rPr>
      </w:pPr>
    </w:p>
    <w:p w14:paraId="64E4EBF2" w14:textId="73D9AA96" w:rsidR="005875D8" w:rsidRPr="001D47B7" w:rsidRDefault="005875D8" w:rsidP="001D47B7">
      <w:pPr>
        <w:pStyle w:val="Heading2"/>
        <w:rPr>
          <w:rFonts w:eastAsia="Tiempos Headline Black"/>
        </w:rPr>
      </w:pPr>
      <w:r>
        <w:rPr>
          <w:rFonts w:eastAsia="Tiempos Headline Black"/>
          <w:spacing w:val="-2"/>
        </w:rPr>
        <w:t>P</w:t>
      </w:r>
      <w:r>
        <w:rPr>
          <w:rFonts w:eastAsia="Tiempos Headline Black"/>
        </w:rPr>
        <w:t>acific</w:t>
      </w:r>
      <w:r>
        <w:rPr>
          <w:rFonts w:eastAsia="Tiempos Headline Black"/>
          <w:spacing w:val="-26"/>
        </w:rPr>
        <w:t xml:space="preserve"> </w:t>
      </w:r>
      <w:r>
        <w:rPr>
          <w:rFonts w:eastAsia="Tiempos Headline Black"/>
          <w:spacing w:val="5"/>
        </w:rPr>
        <w:t>D</w:t>
      </w:r>
      <w:r>
        <w:rPr>
          <w:rFonts w:eastAsia="Tiempos Headline Black"/>
          <w:spacing w:val="-10"/>
        </w:rPr>
        <w:t>e</w:t>
      </w:r>
      <w:r>
        <w:rPr>
          <w:rFonts w:eastAsia="Tiempos Headline Black"/>
          <w:spacing w:val="-22"/>
        </w:rPr>
        <w:t>v</w:t>
      </w:r>
      <w:r>
        <w:rPr>
          <w:rFonts w:eastAsia="Tiempos Headline Black"/>
          <w:spacing w:val="-2"/>
        </w:rPr>
        <w:t>e</w:t>
      </w:r>
      <w:r>
        <w:rPr>
          <w:rFonts w:eastAsia="Tiempos Headline Black"/>
        </w:rPr>
        <w:t>lopment</w:t>
      </w:r>
    </w:p>
    <w:p w14:paraId="3D3C7FE7" w14:textId="77777777" w:rsidR="005875D8" w:rsidRDefault="005875D8" w:rsidP="001D47B7">
      <w:pPr>
        <w:pStyle w:val="Heading4"/>
        <w:rPr>
          <w:rFonts w:eastAsia="Tiempos Text Semibold"/>
        </w:rPr>
      </w:pPr>
      <w:proofErr w:type="spellStart"/>
      <w:r>
        <w:rPr>
          <w:rFonts w:eastAsia="Tiempos Text Semibold"/>
          <w:spacing w:val="-9"/>
        </w:rPr>
        <w:t>F</w:t>
      </w:r>
      <w:r>
        <w:rPr>
          <w:rFonts w:eastAsia="Tiempos Text Semibold"/>
        </w:rPr>
        <w:t>eala</w:t>
      </w:r>
      <w:proofErr w:type="spellEnd"/>
      <w:r>
        <w:rPr>
          <w:rFonts w:eastAsia="Tiempos Text Semibold"/>
        </w:rPr>
        <w:t xml:space="preserve"> </w:t>
      </w:r>
      <w:proofErr w:type="spellStart"/>
      <w:r>
        <w:rPr>
          <w:rFonts w:eastAsia="Tiempos Text Semibold"/>
        </w:rPr>
        <w:t>A</w:t>
      </w:r>
      <w:r>
        <w:rPr>
          <w:rFonts w:eastAsia="Tiempos Text Semibold"/>
          <w:spacing w:val="-2"/>
        </w:rPr>
        <w:t>f</w:t>
      </w:r>
      <w:r>
        <w:rPr>
          <w:rFonts w:eastAsia="Tiempos Text Semibold"/>
        </w:rPr>
        <w:t>oa</w:t>
      </w:r>
      <w:proofErr w:type="spellEnd"/>
      <w:r>
        <w:rPr>
          <w:rFonts w:eastAsia="Tiempos Text Semibold"/>
        </w:rPr>
        <w:t xml:space="preserve">, </w:t>
      </w:r>
      <w:r>
        <w:rPr>
          <w:rFonts w:eastAsia="Tiempos Text Semibold"/>
          <w:spacing w:val="3"/>
        </w:rPr>
        <w:t>D</w:t>
      </w:r>
      <w:r>
        <w:rPr>
          <w:rFonts w:eastAsia="Tiempos Text Semibold"/>
          <w:spacing w:val="-2"/>
        </w:rPr>
        <w:t>e</w:t>
      </w:r>
      <w:r>
        <w:rPr>
          <w:rFonts w:eastAsia="Tiempos Text Semibold"/>
          <w:spacing w:val="-6"/>
        </w:rPr>
        <w:t>v</w:t>
      </w:r>
      <w:r>
        <w:rPr>
          <w:rFonts w:eastAsia="Tiempos Text Semibold"/>
        </w:rPr>
        <w:t>elopment Manage</w:t>
      </w:r>
      <w:r>
        <w:rPr>
          <w:rFonts w:eastAsia="Tiempos Text Semibold"/>
          <w:spacing w:val="-12"/>
        </w:rPr>
        <w:t>r</w:t>
      </w:r>
      <w:r>
        <w:rPr>
          <w:rFonts w:eastAsia="Tiempos Text Semibold"/>
        </w:rPr>
        <w:t xml:space="preserve">, Strategy and </w:t>
      </w:r>
      <w:r>
        <w:rPr>
          <w:rFonts w:eastAsia="Tiempos Text Semibold"/>
          <w:spacing w:val="1"/>
        </w:rPr>
        <w:t>C</w:t>
      </w:r>
      <w:r>
        <w:rPr>
          <w:rFonts w:eastAsia="Tiempos Text Semibold"/>
        </w:rPr>
        <w:t>ontra</w:t>
      </w:r>
      <w:r>
        <w:rPr>
          <w:rFonts w:eastAsia="Tiempos Text Semibold"/>
          <w:spacing w:val="1"/>
        </w:rPr>
        <w:t>c</w:t>
      </w:r>
      <w:r>
        <w:rPr>
          <w:rFonts w:eastAsia="Tiempos Text Semibold"/>
        </w:rPr>
        <w:t xml:space="preserve">ts </w:t>
      </w:r>
      <w:r>
        <w:rPr>
          <w:rFonts w:eastAsia="Tiempos Text Semibold"/>
          <w:spacing w:val="-10"/>
        </w:rPr>
        <w:t>T</w:t>
      </w:r>
      <w:r>
        <w:rPr>
          <w:rFonts w:eastAsia="Tiempos Text Semibold"/>
        </w:rPr>
        <w:t>eam</w:t>
      </w:r>
    </w:p>
    <w:p w14:paraId="5503845A" w14:textId="77777777" w:rsidR="005875D8" w:rsidRDefault="005875D8" w:rsidP="005875D8">
      <w:pPr>
        <w:spacing w:before="5" w:line="150" w:lineRule="exact"/>
        <w:rPr>
          <w:sz w:val="15"/>
          <w:szCs w:val="15"/>
        </w:rPr>
      </w:pPr>
    </w:p>
    <w:p w14:paraId="336A9BE3" w14:textId="00722A0B" w:rsidR="005875D8" w:rsidRPr="001D47B7" w:rsidRDefault="005875D8" w:rsidP="001D47B7">
      <w:pPr>
        <w:pStyle w:val="Heading3"/>
        <w:rPr>
          <w:rFonts w:eastAsia="Tiempos Headline Black"/>
        </w:rPr>
      </w:pPr>
      <w:r>
        <w:rPr>
          <w:rFonts w:eastAsia="Tiempos Headline Black"/>
          <w:spacing w:val="-3"/>
        </w:rPr>
        <w:t>E</w:t>
      </w:r>
      <w:r>
        <w:rPr>
          <w:rFonts w:eastAsia="Tiempos Headline Black"/>
          <w:spacing w:val="-10"/>
        </w:rPr>
        <w:t>v</w:t>
      </w:r>
      <w:r>
        <w:rPr>
          <w:rFonts w:eastAsia="Tiempos Headline Black"/>
        </w:rPr>
        <w:t xml:space="preserve">aluation of </w:t>
      </w:r>
      <w:proofErr w:type="spellStart"/>
      <w:r>
        <w:rPr>
          <w:rFonts w:eastAsia="Tiempos Headline Black"/>
          <w:spacing w:val="-7"/>
        </w:rPr>
        <w:t>F</w:t>
      </w:r>
      <w:r>
        <w:rPr>
          <w:rFonts w:eastAsia="Tiempos Headline Black"/>
        </w:rPr>
        <w:t>a</w:t>
      </w:r>
      <w:r>
        <w:rPr>
          <w:rFonts w:eastAsia="Tiempos Headline Black"/>
          <w:spacing w:val="-4"/>
        </w:rPr>
        <w:t>i</w:t>
      </w:r>
      <w:r>
        <w:rPr>
          <w:rFonts w:eastAsia="Tiempos Headline Black"/>
          <w:spacing w:val="-10"/>
        </w:rPr>
        <w:t>v</w:t>
      </w:r>
      <w:r>
        <w:rPr>
          <w:rFonts w:eastAsia="Tiempos Headline Black"/>
        </w:rPr>
        <w:t>a</w:t>
      </w:r>
      <w:proofErr w:type="spellEnd"/>
      <w:r>
        <w:rPr>
          <w:rFonts w:eastAsia="Tiempos Headline Black"/>
        </w:rPr>
        <w:t xml:space="preserve"> </w:t>
      </w:r>
      <w:proofErr w:type="spellStart"/>
      <w:r>
        <w:rPr>
          <w:rFonts w:eastAsia="Tiempos Headline Black"/>
        </w:rPr>
        <w:t>O</w:t>
      </w:r>
      <w:r>
        <w:rPr>
          <w:rFonts w:eastAsia="Tiempos Headline Black"/>
          <w:spacing w:val="-1"/>
        </w:rPr>
        <w:t>r</w:t>
      </w:r>
      <w:r>
        <w:rPr>
          <w:rFonts w:eastAsia="Tiempos Headline Black"/>
        </w:rPr>
        <w:t>a</w:t>
      </w:r>
      <w:proofErr w:type="spellEnd"/>
      <w:r>
        <w:rPr>
          <w:rFonts w:eastAsia="Tiempos Headline Black"/>
        </w:rPr>
        <w:t xml:space="preserve"> 20</w:t>
      </w:r>
      <w:r>
        <w:rPr>
          <w:rFonts w:eastAsia="Tiempos Headline Black"/>
          <w:spacing w:val="-1"/>
        </w:rPr>
        <w:t>1</w:t>
      </w:r>
      <w:r>
        <w:rPr>
          <w:rFonts w:eastAsia="Tiempos Headline Black"/>
          <w:spacing w:val="8"/>
        </w:rPr>
        <w:t>0</w:t>
      </w:r>
      <w:r>
        <w:rPr>
          <w:rFonts w:eastAsia="Tiempos Headline Black"/>
          <w:spacing w:val="-6"/>
        </w:rPr>
        <w:t>-</w:t>
      </w:r>
      <w:r>
        <w:rPr>
          <w:rFonts w:eastAsia="Tiempos Headline Black"/>
        </w:rPr>
        <w:t>13</w:t>
      </w:r>
    </w:p>
    <w:p w14:paraId="263D8F4F" w14:textId="1BEB24C4" w:rsidR="00A82717" w:rsidRDefault="005875D8" w:rsidP="001D47B7">
      <w:pPr>
        <w:rPr>
          <w:rFonts w:eastAsia="Tiempos Text"/>
        </w:rPr>
      </w:pPr>
      <w:r>
        <w:rPr>
          <w:rFonts w:eastAsia="Tiempos Text"/>
        </w:rPr>
        <w:t xml:space="preserve">A </w:t>
      </w:r>
      <w:r>
        <w:rPr>
          <w:rFonts w:eastAsia="Tiempos Text"/>
          <w:spacing w:val="-2"/>
        </w:rPr>
        <w:t>R</w:t>
      </w:r>
      <w:r>
        <w:rPr>
          <w:rFonts w:eastAsia="Tiempos Text"/>
          <w:spacing w:val="1"/>
        </w:rPr>
        <w:t>e</w:t>
      </w:r>
      <w:r>
        <w:rPr>
          <w:rFonts w:eastAsia="Tiempos Text"/>
        </w:rPr>
        <w:t>qu</w:t>
      </w:r>
      <w:r>
        <w:rPr>
          <w:rFonts w:eastAsia="Tiempos Text"/>
          <w:spacing w:val="2"/>
        </w:rPr>
        <w:t>e</w:t>
      </w:r>
      <w:r>
        <w:rPr>
          <w:rFonts w:eastAsia="Tiempos Text"/>
          <w:spacing w:val="1"/>
        </w:rPr>
        <w:t>s</w:t>
      </w:r>
      <w:r>
        <w:rPr>
          <w:rFonts w:eastAsia="Tiempos Text"/>
        </w:rPr>
        <w:t xml:space="preserve">t for </w:t>
      </w:r>
      <w:r>
        <w:rPr>
          <w:rFonts w:eastAsia="Tiempos Text"/>
          <w:spacing w:val="2"/>
        </w:rPr>
        <w:t>Q</w:t>
      </w:r>
      <w:r>
        <w:rPr>
          <w:rFonts w:eastAsia="Tiempos Text"/>
        </w:rPr>
        <w:t>u</w:t>
      </w:r>
      <w:r>
        <w:rPr>
          <w:rFonts w:eastAsia="Tiempos Text"/>
          <w:spacing w:val="1"/>
        </w:rPr>
        <w:t>o</w:t>
      </w:r>
      <w:r>
        <w:rPr>
          <w:rFonts w:eastAsia="Tiempos Text"/>
          <w:spacing w:val="-1"/>
        </w:rPr>
        <w:t>t</w:t>
      </w:r>
      <w:r>
        <w:rPr>
          <w:rFonts w:eastAsia="Tiempos Text"/>
        </w:rPr>
        <w:t xml:space="preserve">e (RFQ) </w:t>
      </w:r>
      <w:r>
        <w:rPr>
          <w:rFonts w:eastAsia="Tiempos Text"/>
          <w:spacing w:val="-1"/>
        </w:rPr>
        <w:t>t</w:t>
      </w:r>
      <w:r>
        <w:rPr>
          <w:rFonts w:eastAsia="Tiempos Text"/>
        </w:rPr>
        <w:t>ender p</w:t>
      </w:r>
      <w:r>
        <w:rPr>
          <w:rFonts w:eastAsia="Tiempos Text"/>
          <w:spacing w:val="-1"/>
        </w:rPr>
        <w:t>r</w:t>
      </w:r>
      <w:r>
        <w:rPr>
          <w:rFonts w:eastAsia="Tiempos Text"/>
          <w:spacing w:val="2"/>
        </w:rPr>
        <w:t>o</w:t>
      </w:r>
      <w:r>
        <w:rPr>
          <w:rFonts w:eastAsia="Tiempos Text"/>
        </w:rPr>
        <w:t>c</w:t>
      </w:r>
      <w:r>
        <w:rPr>
          <w:rFonts w:eastAsia="Tiempos Text"/>
          <w:spacing w:val="2"/>
        </w:rPr>
        <w:t>e</w:t>
      </w:r>
      <w:r>
        <w:rPr>
          <w:rFonts w:eastAsia="Tiempos Text"/>
          <w:spacing w:val="1"/>
        </w:rPr>
        <w:t>s</w:t>
      </w:r>
      <w:r>
        <w:rPr>
          <w:rFonts w:eastAsia="Tiempos Text"/>
        </w:rPr>
        <w:t xml:space="preserve">s is under </w:t>
      </w:r>
      <w:r>
        <w:rPr>
          <w:rFonts w:eastAsia="Tiempos Text"/>
          <w:spacing w:val="-2"/>
        </w:rPr>
        <w:t>w</w:t>
      </w:r>
      <w:r>
        <w:rPr>
          <w:rFonts w:eastAsia="Tiempos Text"/>
          <w:spacing w:val="-5"/>
        </w:rPr>
        <w:t>a</w:t>
      </w:r>
      <w:r>
        <w:rPr>
          <w:rFonts w:eastAsia="Tiempos Text"/>
        </w:rPr>
        <w:t xml:space="preserve">y </w:t>
      </w:r>
      <w:r>
        <w:rPr>
          <w:rFonts w:eastAsia="Tiempos Text"/>
          <w:spacing w:val="-1"/>
        </w:rPr>
        <w:t>t</w:t>
      </w:r>
      <w:r>
        <w:rPr>
          <w:rFonts w:eastAsia="Tiempos Text"/>
        </w:rPr>
        <w:t>o identify an inde</w:t>
      </w:r>
      <w:r>
        <w:rPr>
          <w:rFonts w:eastAsia="Tiempos Text"/>
          <w:spacing w:val="2"/>
        </w:rPr>
        <w:t>p</w:t>
      </w:r>
      <w:r>
        <w:rPr>
          <w:rFonts w:eastAsia="Tiempos Text"/>
        </w:rPr>
        <w:t>endent e</w:t>
      </w:r>
      <w:r>
        <w:rPr>
          <w:rFonts w:eastAsia="Tiempos Text"/>
          <w:spacing w:val="-4"/>
        </w:rPr>
        <w:t>v</w:t>
      </w:r>
      <w:r>
        <w:rPr>
          <w:rFonts w:eastAsia="Tiempos Text"/>
        </w:rPr>
        <w:t xml:space="preserve">aluation </w:t>
      </w:r>
      <w:r>
        <w:rPr>
          <w:rFonts w:eastAsia="Tiempos Text"/>
          <w:spacing w:val="2"/>
        </w:rPr>
        <w:t>s</w:t>
      </w:r>
      <w:r>
        <w:rPr>
          <w:rFonts w:eastAsia="Tiempos Text"/>
        </w:rPr>
        <w:t>e</w:t>
      </w:r>
      <w:r>
        <w:rPr>
          <w:rFonts w:eastAsia="Tiempos Text"/>
          <w:spacing w:val="3"/>
        </w:rPr>
        <w:t>r</w:t>
      </w:r>
      <w:r>
        <w:rPr>
          <w:rFonts w:eastAsia="Tiempos Text"/>
        </w:rPr>
        <w:t xml:space="preserve">vice </w:t>
      </w:r>
      <w:r>
        <w:rPr>
          <w:rFonts w:eastAsia="Tiempos Text"/>
          <w:spacing w:val="-1"/>
        </w:rPr>
        <w:t>t</w:t>
      </w:r>
      <w:r>
        <w:rPr>
          <w:rFonts w:eastAsia="Tiempos Text"/>
        </w:rPr>
        <w:t xml:space="preserve">o </w:t>
      </w:r>
      <w:r>
        <w:rPr>
          <w:rFonts w:eastAsia="Tiempos Text"/>
          <w:spacing w:val="-1"/>
        </w:rPr>
        <w:t>r</w:t>
      </w:r>
      <w:r>
        <w:rPr>
          <w:rFonts w:eastAsia="Tiempos Text"/>
        </w:rPr>
        <w:t xml:space="preserve">eview the </w:t>
      </w:r>
      <w:proofErr w:type="spellStart"/>
      <w:r>
        <w:rPr>
          <w:rFonts w:eastAsia="Tiempos Text"/>
          <w:spacing w:val="-4"/>
        </w:rPr>
        <w:t>F</w:t>
      </w:r>
      <w:r>
        <w:rPr>
          <w:rFonts w:eastAsia="Tiempos Text"/>
        </w:rPr>
        <w:t>a</w:t>
      </w:r>
      <w:r>
        <w:rPr>
          <w:rFonts w:eastAsia="Tiempos Text"/>
          <w:spacing w:val="-2"/>
        </w:rPr>
        <w:t>i</w:t>
      </w:r>
      <w:r>
        <w:rPr>
          <w:rFonts w:eastAsia="Tiempos Text"/>
          <w:spacing w:val="-4"/>
        </w:rPr>
        <w:t>v</w:t>
      </w:r>
      <w:r>
        <w:rPr>
          <w:rFonts w:eastAsia="Tiempos Text"/>
        </w:rPr>
        <w:t>a</w:t>
      </w:r>
      <w:proofErr w:type="spellEnd"/>
      <w:r>
        <w:rPr>
          <w:rFonts w:eastAsia="Tiempos Text"/>
        </w:rPr>
        <w:t xml:space="preserve"> </w:t>
      </w:r>
      <w:proofErr w:type="spellStart"/>
      <w:r>
        <w:rPr>
          <w:rFonts w:eastAsia="Tiempos Text"/>
        </w:rPr>
        <w:t>Ora</w:t>
      </w:r>
      <w:proofErr w:type="spellEnd"/>
      <w:r>
        <w:rPr>
          <w:rFonts w:eastAsia="Tiempos Text"/>
        </w:rPr>
        <w:t xml:space="preserve"> Plan 201</w:t>
      </w:r>
      <w:r>
        <w:rPr>
          <w:rFonts w:eastAsia="Tiempos Text"/>
          <w:spacing w:val="7"/>
        </w:rPr>
        <w:t>0</w:t>
      </w:r>
      <w:r>
        <w:rPr>
          <w:rFonts w:eastAsia="Tiempos Text"/>
          <w:spacing w:val="-8"/>
        </w:rPr>
        <w:t>–</w:t>
      </w:r>
      <w:r>
        <w:rPr>
          <w:rFonts w:eastAsia="Tiempos Text"/>
        </w:rPr>
        <w:t>201</w:t>
      </w:r>
      <w:r>
        <w:rPr>
          <w:rFonts w:eastAsia="Tiempos Text"/>
          <w:spacing w:val="-6"/>
        </w:rPr>
        <w:t>3</w:t>
      </w:r>
      <w:r>
        <w:rPr>
          <w:rFonts w:eastAsia="Tiempos Text"/>
        </w:rPr>
        <w:t>. The p</w:t>
      </w:r>
      <w:r>
        <w:rPr>
          <w:rFonts w:eastAsia="Tiempos Text"/>
          <w:spacing w:val="-1"/>
        </w:rPr>
        <w:t>r</w:t>
      </w:r>
      <w:r>
        <w:rPr>
          <w:rFonts w:eastAsia="Tiempos Text"/>
        </w:rPr>
        <w:t>efer</w:t>
      </w:r>
      <w:r>
        <w:rPr>
          <w:rFonts w:eastAsia="Tiempos Text"/>
          <w:spacing w:val="-1"/>
        </w:rPr>
        <w:t>r</w:t>
      </w:r>
      <w:r>
        <w:rPr>
          <w:rFonts w:eastAsia="Tiempos Text"/>
          <w:spacing w:val="1"/>
        </w:rPr>
        <w:t>e</w:t>
      </w:r>
      <w:r>
        <w:rPr>
          <w:rFonts w:eastAsia="Tiempos Text"/>
        </w:rPr>
        <w:t>d p</w:t>
      </w:r>
      <w:r>
        <w:rPr>
          <w:rFonts w:eastAsia="Tiempos Text"/>
          <w:spacing w:val="-1"/>
        </w:rPr>
        <w:t>ro</w:t>
      </w:r>
      <w:r>
        <w:rPr>
          <w:rFonts w:eastAsia="Tiempos Text"/>
        </w:rPr>
        <w:t xml:space="preserve">vider will </w:t>
      </w:r>
      <w:r>
        <w:rPr>
          <w:rFonts w:eastAsia="Tiempos Text"/>
          <w:spacing w:val="2"/>
        </w:rPr>
        <w:t>b</w:t>
      </w:r>
      <w:r>
        <w:rPr>
          <w:rFonts w:eastAsia="Tiempos Text"/>
        </w:rPr>
        <w:t>e ex</w:t>
      </w:r>
      <w:r>
        <w:rPr>
          <w:rFonts w:eastAsia="Tiempos Text"/>
          <w:spacing w:val="2"/>
        </w:rPr>
        <w:t>p</w:t>
      </w:r>
      <w:r>
        <w:rPr>
          <w:rFonts w:eastAsia="Tiempos Text"/>
          <w:spacing w:val="1"/>
        </w:rPr>
        <w:t>e</w:t>
      </w:r>
      <w:r>
        <w:rPr>
          <w:rFonts w:eastAsia="Tiempos Text"/>
          <w:spacing w:val="2"/>
        </w:rPr>
        <w:t>c</w:t>
      </w:r>
      <w:r>
        <w:rPr>
          <w:rFonts w:eastAsia="Tiempos Text"/>
          <w:spacing w:val="-1"/>
        </w:rPr>
        <w:t>t</w:t>
      </w:r>
      <w:r>
        <w:rPr>
          <w:rFonts w:eastAsia="Tiempos Text"/>
          <w:spacing w:val="1"/>
        </w:rPr>
        <w:t>e</w:t>
      </w:r>
      <w:r>
        <w:rPr>
          <w:rFonts w:eastAsia="Tiempos Text"/>
        </w:rPr>
        <w:t xml:space="preserve">d </w:t>
      </w:r>
      <w:r>
        <w:rPr>
          <w:rFonts w:eastAsia="Tiempos Text"/>
          <w:spacing w:val="-1"/>
        </w:rPr>
        <w:t>t</w:t>
      </w:r>
      <w:r>
        <w:rPr>
          <w:rFonts w:eastAsia="Tiempos Text"/>
        </w:rPr>
        <w:t>o enga</w:t>
      </w:r>
      <w:r>
        <w:rPr>
          <w:rFonts w:eastAsia="Tiempos Text"/>
          <w:spacing w:val="1"/>
        </w:rPr>
        <w:t>g</w:t>
      </w:r>
      <w:r>
        <w:rPr>
          <w:rFonts w:eastAsia="Tiempos Text"/>
        </w:rPr>
        <w:t xml:space="preserve">e with </w:t>
      </w:r>
      <w:proofErr w:type="spellStart"/>
      <w:r>
        <w:rPr>
          <w:rFonts w:eastAsia="Tiempos Text"/>
        </w:rPr>
        <w:t>Pasifika</w:t>
      </w:r>
      <w:proofErr w:type="spellEnd"/>
      <w:r>
        <w:rPr>
          <w:rFonts w:eastAsia="Tiempos Text"/>
          <w:spacing w:val="-8"/>
        </w:rPr>
        <w:t xml:space="preserve"> </w:t>
      </w:r>
      <w:r>
        <w:rPr>
          <w:rFonts w:eastAsia="Tiempos Text"/>
        </w:rPr>
        <w:t>di</w:t>
      </w:r>
      <w:r>
        <w:rPr>
          <w:rFonts w:eastAsia="Tiempos Text"/>
          <w:spacing w:val="1"/>
        </w:rPr>
        <w:t>s</w:t>
      </w:r>
      <w:r>
        <w:rPr>
          <w:rFonts w:eastAsia="Tiempos Text"/>
        </w:rPr>
        <w:t>abl</w:t>
      </w:r>
      <w:r>
        <w:rPr>
          <w:rFonts w:eastAsia="Tiempos Text"/>
          <w:spacing w:val="1"/>
        </w:rPr>
        <w:t>e</w:t>
      </w:r>
      <w:r>
        <w:rPr>
          <w:rFonts w:eastAsia="Tiempos Text"/>
        </w:rPr>
        <w:t xml:space="preserve">d </w:t>
      </w:r>
      <w:r>
        <w:rPr>
          <w:rFonts w:eastAsia="Tiempos Text"/>
          <w:spacing w:val="2"/>
        </w:rPr>
        <w:t>p</w:t>
      </w:r>
      <w:r>
        <w:rPr>
          <w:rFonts w:eastAsia="Tiempos Text"/>
          <w:spacing w:val="1"/>
        </w:rPr>
        <w:t>e</w:t>
      </w:r>
      <w:r>
        <w:rPr>
          <w:rFonts w:eastAsia="Tiempos Text"/>
        </w:rPr>
        <w:t>opl</w:t>
      </w:r>
      <w:r>
        <w:rPr>
          <w:rFonts w:eastAsia="Tiempos Text"/>
          <w:spacing w:val="-2"/>
        </w:rPr>
        <w:t>e</w:t>
      </w:r>
      <w:r>
        <w:rPr>
          <w:rFonts w:eastAsia="Tiempos Text"/>
        </w:rPr>
        <w:t>, their famili</w:t>
      </w:r>
      <w:r>
        <w:rPr>
          <w:rFonts w:eastAsia="Tiempos Text"/>
          <w:spacing w:val="2"/>
        </w:rPr>
        <w:t>e</w:t>
      </w:r>
      <w:r>
        <w:rPr>
          <w:rFonts w:eastAsia="Tiempos Text"/>
        </w:rPr>
        <w:t>s and communiti</w:t>
      </w:r>
      <w:r>
        <w:rPr>
          <w:rFonts w:eastAsia="Tiempos Text"/>
          <w:spacing w:val="2"/>
        </w:rPr>
        <w:t>e</w:t>
      </w:r>
      <w:r>
        <w:rPr>
          <w:rFonts w:eastAsia="Tiempos Text"/>
        </w:rPr>
        <w:t xml:space="preserve">s and </w:t>
      </w:r>
      <w:r>
        <w:rPr>
          <w:rFonts w:eastAsia="Tiempos Text"/>
          <w:spacing w:val="1"/>
        </w:rPr>
        <w:t>o</w:t>
      </w:r>
      <w:r>
        <w:rPr>
          <w:rFonts w:eastAsia="Tiempos Text"/>
        </w:rPr>
        <w:t xml:space="preserve">ther </w:t>
      </w:r>
      <w:r>
        <w:rPr>
          <w:rFonts w:eastAsia="Tiempos Text"/>
          <w:spacing w:val="1"/>
        </w:rPr>
        <w:t>s</w:t>
      </w:r>
      <w:r>
        <w:rPr>
          <w:rFonts w:eastAsia="Tiempos Text"/>
        </w:rPr>
        <w:t>takeholde</w:t>
      </w:r>
      <w:r>
        <w:rPr>
          <w:rFonts w:eastAsia="Tiempos Text"/>
          <w:spacing w:val="1"/>
        </w:rPr>
        <w:t>r</w:t>
      </w:r>
      <w:r>
        <w:rPr>
          <w:rFonts w:eastAsia="Tiempos Text"/>
        </w:rPr>
        <w:t xml:space="preserve">s </w:t>
      </w:r>
      <w:r>
        <w:rPr>
          <w:rFonts w:eastAsia="Tiempos Text"/>
          <w:spacing w:val="-1"/>
        </w:rPr>
        <w:t>t</w:t>
      </w:r>
      <w:r>
        <w:rPr>
          <w:rFonts w:eastAsia="Tiempos Text"/>
        </w:rPr>
        <w:t>o de</w:t>
      </w:r>
      <w:r>
        <w:rPr>
          <w:rFonts w:eastAsia="Tiempos Text"/>
          <w:spacing w:val="-1"/>
        </w:rPr>
        <w:t>t</w:t>
      </w:r>
      <w:r>
        <w:rPr>
          <w:rFonts w:eastAsia="Tiempos Text"/>
        </w:rPr>
        <w:t xml:space="preserve">ermine the </w:t>
      </w:r>
      <w:r>
        <w:rPr>
          <w:rFonts w:eastAsia="Tiempos Text"/>
          <w:spacing w:val="-1"/>
        </w:rPr>
        <w:t>o</w:t>
      </w:r>
      <w:r>
        <w:rPr>
          <w:rFonts w:eastAsia="Tiempos Text"/>
          <w:spacing w:val="-2"/>
        </w:rPr>
        <w:t>v</w:t>
      </w:r>
      <w:r>
        <w:rPr>
          <w:rFonts w:eastAsia="Tiempos Text"/>
        </w:rPr>
        <w:t>erall eff</w:t>
      </w:r>
      <w:r>
        <w:rPr>
          <w:rFonts w:eastAsia="Tiempos Text"/>
          <w:spacing w:val="1"/>
        </w:rPr>
        <w:t>e</w:t>
      </w:r>
      <w:r>
        <w:rPr>
          <w:rFonts w:eastAsia="Tiempos Text"/>
          <w:spacing w:val="2"/>
        </w:rPr>
        <w:t>c</w:t>
      </w:r>
      <w:r>
        <w:rPr>
          <w:rFonts w:eastAsia="Tiempos Text"/>
        </w:rPr>
        <w:t>t</w:t>
      </w:r>
      <w:r>
        <w:rPr>
          <w:rFonts w:eastAsia="Tiempos Text"/>
          <w:spacing w:val="-2"/>
        </w:rPr>
        <w:t>iv</w:t>
      </w:r>
      <w:r>
        <w:rPr>
          <w:rFonts w:eastAsia="Tiempos Text"/>
        </w:rPr>
        <w:t>en</w:t>
      </w:r>
      <w:r>
        <w:rPr>
          <w:rFonts w:eastAsia="Tiempos Text"/>
          <w:spacing w:val="2"/>
        </w:rPr>
        <w:t>e</w:t>
      </w:r>
      <w:r>
        <w:rPr>
          <w:rFonts w:eastAsia="Tiempos Text"/>
          <w:spacing w:val="1"/>
        </w:rPr>
        <w:t>s</w:t>
      </w:r>
      <w:r>
        <w:rPr>
          <w:rFonts w:eastAsia="Tiempos Text"/>
        </w:rPr>
        <w:t>s</w:t>
      </w:r>
      <w:r>
        <w:rPr>
          <w:rFonts w:eastAsia="Tiempos Text"/>
          <w:spacing w:val="-8"/>
        </w:rPr>
        <w:t xml:space="preserve"> </w:t>
      </w:r>
      <w:r>
        <w:rPr>
          <w:rFonts w:eastAsia="Tiempos Text"/>
        </w:rPr>
        <w:t>of the 201</w:t>
      </w:r>
      <w:r>
        <w:rPr>
          <w:rFonts w:eastAsia="Tiempos Text"/>
          <w:spacing w:val="7"/>
        </w:rPr>
        <w:t>0</w:t>
      </w:r>
      <w:r>
        <w:rPr>
          <w:rFonts w:eastAsia="Tiempos Text"/>
          <w:spacing w:val="-8"/>
        </w:rPr>
        <w:t>–</w:t>
      </w:r>
      <w:r>
        <w:rPr>
          <w:rFonts w:eastAsia="Tiempos Text"/>
        </w:rPr>
        <w:t>2013 plan. The e</w:t>
      </w:r>
      <w:r>
        <w:rPr>
          <w:rFonts w:eastAsia="Tiempos Text"/>
          <w:spacing w:val="-4"/>
        </w:rPr>
        <w:t>v</w:t>
      </w:r>
      <w:r>
        <w:rPr>
          <w:rFonts w:eastAsia="Tiempos Text"/>
        </w:rPr>
        <w:t>aluation is plann</w:t>
      </w:r>
      <w:r>
        <w:rPr>
          <w:rFonts w:eastAsia="Tiempos Text"/>
          <w:spacing w:val="1"/>
        </w:rPr>
        <w:t>e</w:t>
      </w:r>
      <w:r>
        <w:rPr>
          <w:rFonts w:eastAsia="Tiempos Text"/>
        </w:rPr>
        <w:t xml:space="preserve">d </w:t>
      </w:r>
      <w:r>
        <w:rPr>
          <w:rFonts w:eastAsia="Tiempos Text"/>
          <w:spacing w:val="-1"/>
        </w:rPr>
        <w:t>t</w:t>
      </w:r>
      <w:r>
        <w:rPr>
          <w:rFonts w:eastAsia="Tiempos Text"/>
        </w:rPr>
        <w:t xml:space="preserve">o </w:t>
      </w:r>
      <w:r>
        <w:rPr>
          <w:rFonts w:eastAsia="Tiempos Text"/>
          <w:spacing w:val="1"/>
        </w:rPr>
        <w:t>s</w:t>
      </w:r>
      <w:r>
        <w:rPr>
          <w:rFonts w:eastAsia="Tiempos Text"/>
        </w:rPr>
        <w:t>ta</w:t>
      </w:r>
      <w:r>
        <w:rPr>
          <w:rFonts w:eastAsia="Tiempos Text"/>
          <w:spacing w:val="2"/>
        </w:rPr>
        <w:t>r</w:t>
      </w:r>
      <w:r>
        <w:rPr>
          <w:rFonts w:eastAsia="Tiempos Text"/>
        </w:rPr>
        <w:t xml:space="preserve">t in </w:t>
      </w:r>
      <w:r>
        <w:rPr>
          <w:rFonts w:eastAsia="Tiempos Text"/>
          <w:spacing w:val="2"/>
        </w:rPr>
        <w:t>Oc</w:t>
      </w:r>
      <w:r>
        <w:rPr>
          <w:rFonts w:eastAsia="Tiempos Text"/>
          <w:spacing w:val="-1"/>
        </w:rPr>
        <w:t>t</w:t>
      </w:r>
      <w:r>
        <w:rPr>
          <w:rFonts w:eastAsia="Tiempos Text"/>
        </w:rPr>
        <w:t>o</w:t>
      </w:r>
      <w:r>
        <w:rPr>
          <w:rFonts w:eastAsia="Tiempos Text"/>
          <w:spacing w:val="2"/>
        </w:rPr>
        <w:t>b</w:t>
      </w:r>
      <w:r>
        <w:rPr>
          <w:rFonts w:eastAsia="Tiempos Text"/>
        </w:rPr>
        <w:t>er 20</w:t>
      </w:r>
      <w:r>
        <w:rPr>
          <w:rFonts w:eastAsia="Tiempos Text"/>
          <w:spacing w:val="-5"/>
        </w:rPr>
        <w:t>1</w:t>
      </w:r>
      <w:r>
        <w:rPr>
          <w:rFonts w:eastAsia="Tiempos Text"/>
        </w:rPr>
        <w:t>4 with the final</w:t>
      </w:r>
      <w:r>
        <w:rPr>
          <w:rFonts w:eastAsia="Tiempos Text"/>
          <w:spacing w:val="-10"/>
        </w:rPr>
        <w:t xml:space="preserve"> </w:t>
      </w:r>
      <w:r>
        <w:rPr>
          <w:rFonts w:eastAsia="Tiempos Text"/>
        </w:rPr>
        <w:t>e</w:t>
      </w:r>
      <w:r>
        <w:rPr>
          <w:rFonts w:eastAsia="Tiempos Text"/>
          <w:spacing w:val="-4"/>
        </w:rPr>
        <w:t>v</w:t>
      </w:r>
      <w:r>
        <w:rPr>
          <w:rFonts w:eastAsia="Tiempos Text"/>
        </w:rPr>
        <w:t xml:space="preserve">aluation </w:t>
      </w:r>
      <w:r>
        <w:rPr>
          <w:rFonts w:eastAsia="Tiempos Text"/>
          <w:spacing w:val="-1"/>
        </w:rPr>
        <w:t>r</w:t>
      </w:r>
      <w:r>
        <w:rPr>
          <w:rFonts w:eastAsia="Tiempos Text"/>
        </w:rPr>
        <w:t>e</w:t>
      </w:r>
      <w:r>
        <w:rPr>
          <w:rFonts w:eastAsia="Tiempos Text"/>
          <w:spacing w:val="2"/>
        </w:rPr>
        <w:t>p</w:t>
      </w:r>
      <w:r>
        <w:rPr>
          <w:rFonts w:eastAsia="Tiempos Text"/>
        </w:rPr>
        <w:t>o</w:t>
      </w:r>
      <w:r>
        <w:rPr>
          <w:rFonts w:eastAsia="Tiempos Text"/>
          <w:spacing w:val="2"/>
        </w:rPr>
        <w:t>r</w:t>
      </w:r>
      <w:r>
        <w:rPr>
          <w:rFonts w:eastAsia="Tiempos Text"/>
        </w:rPr>
        <w:t xml:space="preserve">t due </w:t>
      </w:r>
      <w:r>
        <w:rPr>
          <w:rFonts w:eastAsia="Tiempos Text"/>
          <w:spacing w:val="-1"/>
        </w:rPr>
        <w:t>t</w:t>
      </w:r>
      <w:r>
        <w:rPr>
          <w:rFonts w:eastAsia="Tiempos Text"/>
        </w:rPr>
        <w:t>o the Mini</w:t>
      </w:r>
      <w:r>
        <w:rPr>
          <w:rFonts w:eastAsia="Tiempos Text"/>
          <w:spacing w:val="1"/>
        </w:rPr>
        <w:t>s</w:t>
      </w:r>
      <w:r>
        <w:rPr>
          <w:rFonts w:eastAsia="Tiempos Text"/>
        </w:rPr>
        <w:t>t</w:t>
      </w:r>
      <w:r>
        <w:rPr>
          <w:rFonts w:eastAsia="Tiempos Text"/>
          <w:spacing w:val="3"/>
        </w:rPr>
        <w:t>r</w:t>
      </w:r>
      <w:r>
        <w:rPr>
          <w:rFonts w:eastAsia="Tiempos Text"/>
        </w:rPr>
        <w:t xml:space="preserve">y in </w:t>
      </w:r>
      <w:r>
        <w:rPr>
          <w:rFonts w:eastAsia="Tiempos Text"/>
          <w:spacing w:val="2"/>
        </w:rPr>
        <w:t>D</w:t>
      </w:r>
      <w:r>
        <w:rPr>
          <w:rFonts w:eastAsia="Tiempos Text"/>
          <w:spacing w:val="1"/>
        </w:rPr>
        <w:t>e</w:t>
      </w:r>
      <w:r>
        <w:rPr>
          <w:rFonts w:eastAsia="Tiempos Text"/>
        </w:rPr>
        <w:t>cem</w:t>
      </w:r>
      <w:r>
        <w:rPr>
          <w:rFonts w:eastAsia="Tiempos Text"/>
          <w:spacing w:val="2"/>
        </w:rPr>
        <w:t>b</w:t>
      </w:r>
      <w:r>
        <w:rPr>
          <w:rFonts w:eastAsia="Tiempos Text"/>
        </w:rPr>
        <w:t>er 20</w:t>
      </w:r>
      <w:r>
        <w:rPr>
          <w:rFonts w:eastAsia="Tiempos Text"/>
          <w:spacing w:val="-5"/>
        </w:rPr>
        <w:t>1</w:t>
      </w:r>
      <w:r>
        <w:rPr>
          <w:rFonts w:eastAsia="Tiempos Text"/>
        </w:rPr>
        <w:t>4</w:t>
      </w:r>
    </w:p>
    <w:p w14:paraId="6D04CDD5" w14:textId="77777777" w:rsidR="00BB33DA" w:rsidRDefault="00BB33DA" w:rsidP="001D47B7">
      <w:pPr>
        <w:rPr>
          <w:rFonts w:eastAsia="Tiempos Text"/>
        </w:rPr>
      </w:pPr>
    </w:p>
    <w:p w14:paraId="3D0D9049" w14:textId="77777777" w:rsidR="00BB33DA" w:rsidRDefault="00BB33DA" w:rsidP="00BB33DA">
      <w:pPr>
        <w:pStyle w:val="Heading3"/>
        <w:rPr>
          <w:rFonts w:ascii="Verdana" w:hAnsi="Verdana" w:cs="Verdana"/>
          <w:sz w:val="26"/>
          <w:szCs w:val="26"/>
          <w:lang w:val="en-US" w:eastAsia="en-NZ"/>
        </w:rPr>
      </w:pPr>
      <w:proofErr w:type="spellStart"/>
      <w:r>
        <w:rPr>
          <w:spacing w:val="-8"/>
          <w:lang w:val="en-US" w:eastAsia="en-NZ"/>
        </w:rPr>
        <w:t>T</w:t>
      </w:r>
      <w:r>
        <w:rPr>
          <w:lang w:val="en-US" w:eastAsia="en-NZ"/>
        </w:rPr>
        <w:t>alanga</w:t>
      </w:r>
      <w:proofErr w:type="spellEnd"/>
      <w:r>
        <w:rPr>
          <w:lang w:val="en-US" w:eastAsia="en-NZ"/>
        </w:rPr>
        <w:t xml:space="preserve"> Pro</w:t>
      </w:r>
      <w:r>
        <w:rPr>
          <w:spacing w:val="1"/>
          <w:lang w:val="en-US" w:eastAsia="en-NZ"/>
        </w:rPr>
        <w:t>j</w:t>
      </w:r>
      <w:r>
        <w:rPr>
          <w:spacing w:val="4"/>
          <w:lang w:val="en-US" w:eastAsia="en-NZ"/>
        </w:rPr>
        <w:t>e</w:t>
      </w:r>
      <w:r>
        <w:rPr>
          <w:lang w:val="en-US" w:eastAsia="en-NZ"/>
        </w:rPr>
        <w:t xml:space="preserve">ct – </w:t>
      </w:r>
      <w:r>
        <w:rPr>
          <w:spacing w:val="-10"/>
          <w:lang w:val="en-US" w:eastAsia="en-NZ"/>
        </w:rPr>
        <w:t>R</w:t>
      </w:r>
      <w:r>
        <w:rPr>
          <w:spacing w:val="4"/>
          <w:lang w:val="en-US" w:eastAsia="en-NZ"/>
        </w:rPr>
        <w:t>e</w:t>
      </w:r>
      <w:r>
        <w:rPr>
          <w:spacing w:val="1"/>
          <w:lang w:val="en-US" w:eastAsia="en-NZ"/>
        </w:rPr>
        <w:t>se</w:t>
      </w:r>
      <w:r>
        <w:rPr>
          <w:lang w:val="en-US" w:eastAsia="en-NZ"/>
        </w:rPr>
        <w:t xml:space="preserve">arch on </w:t>
      </w:r>
      <w:proofErr w:type="spellStart"/>
      <w:r>
        <w:rPr>
          <w:spacing w:val="-2"/>
          <w:lang w:val="en-US" w:eastAsia="en-NZ"/>
        </w:rPr>
        <w:t>P</w:t>
      </w:r>
      <w:r>
        <w:rPr>
          <w:lang w:val="en-US" w:eastAsia="en-NZ"/>
        </w:rPr>
        <w:t>asifika</w:t>
      </w:r>
      <w:proofErr w:type="spellEnd"/>
      <w:r>
        <w:rPr>
          <w:spacing w:val="6"/>
          <w:lang w:val="en-US" w:eastAsia="en-NZ"/>
        </w:rPr>
        <w:t xml:space="preserve"> </w:t>
      </w:r>
      <w:r>
        <w:rPr>
          <w:lang w:val="en-US" w:eastAsia="en-NZ"/>
        </w:rPr>
        <w:t>disabl</w:t>
      </w:r>
      <w:r>
        <w:rPr>
          <w:spacing w:val="4"/>
          <w:lang w:val="en-US" w:eastAsia="en-NZ"/>
        </w:rPr>
        <w:t>e</w:t>
      </w:r>
      <w:r>
        <w:rPr>
          <w:lang w:val="en-US" w:eastAsia="en-NZ"/>
        </w:rPr>
        <w:t xml:space="preserve">d children, </w:t>
      </w:r>
      <w:r>
        <w:rPr>
          <w:spacing w:val="-18"/>
          <w:lang w:val="en-US" w:eastAsia="en-NZ"/>
        </w:rPr>
        <w:t>y</w:t>
      </w:r>
      <w:r>
        <w:rPr>
          <w:spacing w:val="1"/>
          <w:lang w:val="en-US" w:eastAsia="en-NZ"/>
        </w:rPr>
        <w:t>o</w:t>
      </w:r>
      <w:r>
        <w:rPr>
          <w:lang w:val="en-US" w:eastAsia="en-NZ"/>
        </w:rPr>
        <w:t>uth a</w:t>
      </w:r>
      <w:r>
        <w:rPr>
          <w:spacing w:val="1"/>
          <w:lang w:val="en-US" w:eastAsia="en-NZ"/>
        </w:rPr>
        <w:t>n</w:t>
      </w:r>
      <w:r>
        <w:rPr>
          <w:lang w:val="en-US" w:eastAsia="en-NZ"/>
        </w:rPr>
        <w:t>d their children</w:t>
      </w:r>
    </w:p>
    <w:p w14:paraId="1208F5B9" w14:textId="77777777" w:rsidR="00E5035F" w:rsidRDefault="00BB33DA" w:rsidP="00E5035F">
      <w:pPr>
        <w:rPr>
          <w:rFonts w:ascii="Verdana" w:hAnsi="Verdana" w:cs="Verdana"/>
          <w:lang w:val="en-US" w:eastAsia="en-NZ"/>
        </w:rPr>
      </w:pPr>
      <w:r>
        <w:rPr>
          <w:lang w:val="en-US" w:eastAsia="en-NZ"/>
        </w:rPr>
        <w:t xml:space="preserve">In </w:t>
      </w:r>
      <w:r>
        <w:rPr>
          <w:spacing w:val="1"/>
          <w:lang w:val="en-US" w:eastAsia="en-NZ"/>
        </w:rPr>
        <w:t>M</w:t>
      </w:r>
      <w:r>
        <w:rPr>
          <w:spacing w:val="-8"/>
          <w:lang w:val="en-US" w:eastAsia="en-NZ"/>
        </w:rPr>
        <w:t>a</w:t>
      </w:r>
      <w:r>
        <w:rPr>
          <w:spacing w:val="-20"/>
          <w:lang w:val="en-US" w:eastAsia="en-NZ"/>
        </w:rPr>
        <w:t>y</w:t>
      </w:r>
      <w:r>
        <w:rPr>
          <w:lang w:val="en-US" w:eastAsia="en-NZ"/>
        </w:rPr>
        <w:t>, the Mini</w:t>
      </w:r>
      <w:r>
        <w:rPr>
          <w:spacing w:val="1"/>
          <w:lang w:val="en-US" w:eastAsia="en-NZ"/>
        </w:rPr>
        <w:t>s</w:t>
      </w:r>
      <w:r>
        <w:rPr>
          <w:lang w:val="en-US" w:eastAsia="en-NZ"/>
        </w:rPr>
        <w:t>t</w:t>
      </w:r>
      <w:r>
        <w:rPr>
          <w:spacing w:val="4"/>
          <w:lang w:val="en-US" w:eastAsia="en-NZ"/>
        </w:rPr>
        <w:t>r</w:t>
      </w:r>
      <w:r>
        <w:rPr>
          <w:lang w:val="en-US" w:eastAsia="en-NZ"/>
        </w:rPr>
        <w:t xml:space="preserve">y </w:t>
      </w:r>
      <w:r>
        <w:rPr>
          <w:spacing w:val="-2"/>
          <w:lang w:val="en-US" w:eastAsia="en-NZ"/>
        </w:rPr>
        <w:t>r</w:t>
      </w:r>
      <w:r>
        <w:rPr>
          <w:spacing w:val="1"/>
          <w:lang w:val="en-US" w:eastAsia="en-NZ"/>
        </w:rPr>
        <w:t>e</w:t>
      </w:r>
      <w:r>
        <w:rPr>
          <w:lang w:val="en-US" w:eastAsia="en-NZ"/>
        </w:rPr>
        <w:t>ce</w:t>
      </w:r>
      <w:r>
        <w:rPr>
          <w:spacing w:val="-3"/>
          <w:lang w:val="en-US" w:eastAsia="en-NZ"/>
        </w:rPr>
        <w:t>iv</w:t>
      </w:r>
      <w:r>
        <w:rPr>
          <w:spacing w:val="1"/>
          <w:lang w:val="en-US" w:eastAsia="en-NZ"/>
        </w:rPr>
        <w:t>e</w:t>
      </w:r>
      <w:r>
        <w:rPr>
          <w:lang w:val="en-US" w:eastAsia="en-NZ"/>
        </w:rPr>
        <w:t xml:space="preserve">d the </w:t>
      </w:r>
      <w:r>
        <w:rPr>
          <w:spacing w:val="-3"/>
          <w:lang w:val="en-US" w:eastAsia="en-NZ"/>
        </w:rPr>
        <w:t>U</w:t>
      </w:r>
      <w:r>
        <w:rPr>
          <w:lang w:val="en-US" w:eastAsia="en-NZ"/>
        </w:rPr>
        <w:t>n</w:t>
      </w:r>
      <w:r>
        <w:rPr>
          <w:spacing w:val="-3"/>
          <w:lang w:val="en-US" w:eastAsia="en-NZ"/>
        </w:rPr>
        <w:t>iv</w:t>
      </w:r>
      <w:r>
        <w:rPr>
          <w:lang w:val="en-US" w:eastAsia="en-NZ"/>
        </w:rPr>
        <w:t>e</w:t>
      </w:r>
      <w:r>
        <w:rPr>
          <w:spacing w:val="1"/>
          <w:lang w:val="en-US" w:eastAsia="en-NZ"/>
        </w:rPr>
        <w:t>r</w:t>
      </w:r>
      <w:r>
        <w:rPr>
          <w:lang w:val="en-US" w:eastAsia="en-NZ"/>
        </w:rPr>
        <w:t xml:space="preserve">sity of </w:t>
      </w:r>
      <w:r>
        <w:rPr>
          <w:spacing w:val="-4"/>
          <w:lang w:val="en-US" w:eastAsia="en-NZ"/>
        </w:rPr>
        <w:t>A</w:t>
      </w:r>
      <w:r>
        <w:rPr>
          <w:lang w:val="en-US" w:eastAsia="en-NZ"/>
        </w:rPr>
        <w:t>uckland</w:t>
      </w:r>
      <w:r>
        <w:rPr>
          <w:spacing w:val="-11"/>
          <w:lang w:val="en-US" w:eastAsia="en-NZ"/>
        </w:rPr>
        <w:t>’</w:t>
      </w:r>
      <w:r>
        <w:rPr>
          <w:lang w:val="en-US" w:eastAsia="en-NZ"/>
        </w:rPr>
        <w:t>s draft in</w:t>
      </w:r>
      <w:r>
        <w:rPr>
          <w:spacing w:val="-2"/>
          <w:lang w:val="en-US" w:eastAsia="en-NZ"/>
        </w:rPr>
        <w:t>t</w:t>
      </w:r>
      <w:r>
        <w:rPr>
          <w:lang w:val="en-US" w:eastAsia="en-NZ"/>
        </w:rPr>
        <w:t xml:space="preserve">erim </w:t>
      </w:r>
      <w:r>
        <w:rPr>
          <w:spacing w:val="-2"/>
          <w:lang w:val="en-US" w:eastAsia="en-NZ"/>
        </w:rPr>
        <w:t>r</w:t>
      </w:r>
      <w:r>
        <w:rPr>
          <w:lang w:val="en-US" w:eastAsia="en-NZ"/>
        </w:rPr>
        <w:t>e</w:t>
      </w:r>
      <w:r>
        <w:rPr>
          <w:spacing w:val="2"/>
          <w:lang w:val="en-US" w:eastAsia="en-NZ"/>
        </w:rPr>
        <w:t>p</w:t>
      </w:r>
      <w:r>
        <w:rPr>
          <w:lang w:val="en-US" w:eastAsia="en-NZ"/>
        </w:rPr>
        <w:t>o</w:t>
      </w:r>
      <w:r>
        <w:rPr>
          <w:spacing w:val="2"/>
          <w:lang w:val="en-US" w:eastAsia="en-NZ"/>
        </w:rPr>
        <w:t>r</w:t>
      </w:r>
      <w:r>
        <w:rPr>
          <w:lang w:val="en-US" w:eastAsia="en-NZ"/>
        </w:rPr>
        <w:t xml:space="preserve">t outlining initial </w:t>
      </w:r>
      <w:r>
        <w:rPr>
          <w:spacing w:val="-2"/>
          <w:lang w:val="en-US" w:eastAsia="en-NZ"/>
        </w:rPr>
        <w:t>r</w:t>
      </w:r>
      <w:r>
        <w:rPr>
          <w:spacing w:val="2"/>
          <w:lang w:val="en-US" w:eastAsia="en-NZ"/>
        </w:rPr>
        <w:t>es</w:t>
      </w:r>
      <w:r>
        <w:rPr>
          <w:spacing w:val="1"/>
          <w:lang w:val="en-US" w:eastAsia="en-NZ"/>
        </w:rPr>
        <w:t>e</w:t>
      </w:r>
      <w:r>
        <w:rPr>
          <w:lang w:val="en-US" w:eastAsia="en-NZ"/>
        </w:rPr>
        <w:t>a</w:t>
      </w:r>
      <w:r>
        <w:rPr>
          <w:spacing w:val="-2"/>
          <w:lang w:val="en-US" w:eastAsia="en-NZ"/>
        </w:rPr>
        <w:t>r</w:t>
      </w:r>
      <w:r>
        <w:rPr>
          <w:lang w:val="en-US" w:eastAsia="en-NZ"/>
        </w:rPr>
        <w:t>ch findin</w:t>
      </w:r>
      <w:r>
        <w:rPr>
          <w:spacing w:val="1"/>
          <w:lang w:val="en-US" w:eastAsia="en-NZ"/>
        </w:rPr>
        <w:t>g</w:t>
      </w:r>
      <w:r>
        <w:rPr>
          <w:lang w:val="en-US" w:eastAsia="en-NZ"/>
        </w:rPr>
        <w:t>s</w:t>
      </w:r>
      <w:r>
        <w:rPr>
          <w:spacing w:val="-11"/>
          <w:lang w:val="en-US" w:eastAsia="en-NZ"/>
        </w:rPr>
        <w:t xml:space="preserve"> </w:t>
      </w:r>
      <w:r>
        <w:rPr>
          <w:lang w:val="en-US" w:eastAsia="en-NZ"/>
        </w:rPr>
        <w:t xml:space="preserve">and </w:t>
      </w:r>
      <w:r>
        <w:rPr>
          <w:spacing w:val="-2"/>
          <w:lang w:val="en-US" w:eastAsia="en-NZ"/>
        </w:rPr>
        <w:t>r</w:t>
      </w:r>
      <w:r>
        <w:rPr>
          <w:spacing w:val="1"/>
          <w:lang w:val="en-US" w:eastAsia="en-NZ"/>
        </w:rPr>
        <w:t>e</w:t>
      </w:r>
      <w:r>
        <w:rPr>
          <w:lang w:val="en-US" w:eastAsia="en-NZ"/>
        </w:rPr>
        <w:t>commendations.</w:t>
      </w:r>
    </w:p>
    <w:p w14:paraId="09C1E482" w14:textId="77777777" w:rsidR="00E5035F" w:rsidRDefault="00E5035F" w:rsidP="00E5035F">
      <w:pPr>
        <w:rPr>
          <w:rFonts w:ascii="Verdana" w:hAnsi="Verdana" w:cs="Verdana"/>
          <w:lang w:val="en-US" w:eastAsia="en-NZ"/>
        </w:rPr>
      </w:pPr>
    </w:p>
    <w:p w14:paraId="6E680A7E" w14:textId="77777777" w:rsidR="00E5035F" w:rsidRDefault="00BB33DA" w:rsidP="00E5035F">
      <w:r w:rsidRPr="00E5035F">
        <w:t>The report highlighted effective organis</w:t>
      </w:r>
      <w:r w:rsidR="00E5035F">
        <w:t xml:space="preserve">ations </w:t>
      </w:r>
      <w:r w:rsidRPr="00E5035F">
        <w:t xml:space="preserve">and health professionals who are working well for </w:t>
      </w:r>
      <w:proofErr w:type="spellStart"/>
      <w:r w:rsidRPr="00E5035F">
        <w:t>Pasifika</w:t>
      </w:r>
      <w:proofErr w:type="spellEnd"/>
      <w:r w:rsidRPr="00E5035F">
        <w:t xml:space="preserve"> children, youth and their families. Networking was also identified as positive for </w:t>
      </w:r>
      <w:proofErr w:type="spellStart"/>
      <w:r w:rsidRPr="00E5035F">
        <w:t>Pasifika</w:t>
      </w:r>
      <w:proofErr w:type="spellEnd"/>
      <w:r w:rsidRPr="00E5035F">
        <w:t xml:space="preserve"> parents as it enabled them to share their experiences with others and learn from each other. Conversely, access challenges, organisational and service structure issues and service quality were identified as barriers to care for </w:t>
      </w:r>
      <w:proofErr w:type="spellStart"/>
      <w:r w:rsidRPr="00E5035F">
        <w:t>Pasifika</w:t>
      </w:r>
      <w:proofErr w:type="spellEnd"/>
      <w:r w:rsidRPr="00E5035F">
        <w:t xml:space="preserve"> children, youth and their families.</w:t>
      </w:r>
      <w:r w:rsidR="00E5035F" w:rsidRPr="00E5035F">
        <w:t xml:space="preserve"> </w:t>
      </w:r>
    </w:p>
    <w:p w14:paraId="246494FC" w14:textId="77777777" w:rsidR="00E5035F" w:rsidRDefault="00E5035F" w:rsidP="00E5035F"/>
    <w:p w14:paraId="4591218D" w14:textId="2867779D" w:rsidR="00E5035F" w:rsidRPr="00E5035F" w:rsidRDefault="00E5035F" w:rsidP="00E5035F">
      <w:pPr>
        <w:rPr>
          <w:rFonts w:ascii="Verdana" w:hAnsi="Verdana" w:cs="Verdana"/>
          <w:lang w:val="en-US" w:eastAsia="en-NZ"/>
        </w:rPr>
      </w:pPr>
      <w:r w:rsidRPr="00E5035F">
        <w:rPr>
          <w:rFonts w:eastAsia="Tiempos Text"/>
        </w:rPr>
        <w:t>Over the next few months a quantitative analysis will be undertaken. The final report is due in early 2015</w:t>
      </w:r>
      <w:r>
        <w:rPr>
          <w:rFonts w:ascii="Tiempos Text" w:eastAsia="Tiempos Text" w:hAnsi="Tiempos Text" w:cs="Tiempos Text"/>
        </w:rPr>
        <w:t>.</w:t>
      </w:r>
    </w:p>
    <w:p w14:paraId="6C59548B" w14:textId="77D871C2" w:rsidR="00BB33DA" w:rsidRDefault="00BB33DA" w:rsidP="00BB33DA">
      <w:pPr>
        <w:rPr>
          <w:rFonts w:ascii="Verdana" w:hAnsi="Verdana" w:cs="Verdana"/>
          <w:lang w:val="en-US" w:eastAsia="en-NZ"/>
        </w:rPr>
      </w:pPr>
    </w:p>
    <w:p w14:paraId="61EC3F0B" w14:textId="3F3B69CE" w:rsidR="00D9174E" w:rsidRDefault="00D9174E" w:rsidP="00BB33DA">
      <w:pPr>
        <w:rPr>
          <w:rFonts w:ascii="Verdana" w:hAnsi="Verdana" w:cs="Verdana"/>
          <w:lang w:val="en-US" w:eastAsia="en-NZ"/>
        </w:rPr>
      </w:pPr>
      <w:r>
        <w:rPr>
          <w:rFonts w:ascii="Verdana" w:hAnsi="Verdana" w:cs="Verdana"/>
          <w:lang w:val="en-US" w:eastAsia="en-NZ"/>
        </w:rPr>
        <w:softHyphen/>
      </w:r>
    </w:p>
    <w:p w14:paraId="387CBEC4" w14:textId="77777777" w:rsidR="00783839" w:rsidRDefault="00783839" w:rsidP="00D9174E">
      <w:pPr>
        <w:pStyle w:val="Heading2"/>
        <w:rPr>
          <w:rFonts w:ascii="Verdana" w:hAnsi="Verdana" w:cs="Verdana"/>
          <w:sz w:val="26"/>
          <w:szCs w:val="26"/>
          <w:lang w:val="en-US" w:eastAsia="en-NZ"/>
        </w:rPr>
      </w:pPr>
      <w:r>
        <w:rPr>
          <w:spacing w:val="6"/>
          <w:lang w:val="en-US" w:eastAsia="en-NZ"/>
        </w:rPr>
        <w:t>C</w:t>
      </w:r>
      <w:r>
        <w:rPr>
          <w:lang w:val="en-US" w:eastAsia="en-NZ"/>
        </w:rPr>
        <w:t>on</w:t>
      </w:r>
      <w:r>
        <w:rPr>
          <w:spacing w:val="2"/>
          <w:lang w:val="en-US" w:eastAsia="en-NZ"/>
        </w:rPr>
        <w:t>t</w:t>
      </w:r>
      <w:r>
        <w:rPr>
          <w:lang w:val="en-US" w:eastAsia="en-NZ"/>
        </w:rPr>
        <w:t>act Disabili</w:t>
      </w:r>
      <w:r>
        <w:rPr>
          <w:spacing w:val="-7"/>
          <w:lang w:val="en-US" w:eastAsia="en-NZ"/>
        </w:rPr>
        <w:t>t</w:t>
      </w:r>
      <w:r>
        <w:rPr>
          <w:lang w:val="en-US" w:eastAsia="en-NZ"/>
        </w:rPr>
        <w:t>y Sup</w:t>
      </w:r>
      <w:r>
        <w:rPr>
          <w:spacing w:val="6"/>
          <w:lang w:val="en-US" w:eastAsia="en-NZ"/>
        </w:rPr>
        <w:t>p</w:t>
      </w:r>
      <w:r>
        <w:rPr>
          <w:lang w:val="en-US" w:eastAsia="en-NZ"/>
        </w:rPr>
        <w:t xml:space="preserve">ort </w:t>
      </w:r>
      <w:r>
        <w:rPr>
          <w:spacing w:val="6"/>
          <w:lang w:val="en-US" w:eastAsia="en-NZ"/>
        </w:rPr>
        <w:t>S</w:t>
      </w:r>
      <w:r>
        <w:rPr>
          <w:lang w:val="en-US" w:eastAsia="en-NZ"/>
        </w:rPr>
        <w:t>ervic</w:t>
      </w:r>
      <w:r>
        <w:rPr>
          <w:spacing w:val="6"/>
          <w:lang w:val="en-US" w:eastAsia="en-NZ"/>
        </w:rPr>
        <w:t>e</w:t>
      </w:r>
      <w:r>
        <w:rPr>
          <w:lang w:val="en-US" w:eastAsia="en-NZ"/>
        </w:rPr>
        <w:t>s</w:t>
      </w:r>
    </w:p>
    <w:p w14:paraId="6EBF80F2" w14:textId="25FF5C17" w:rsidR="00783839" w:rsidRPr="00783839" w:rsidRDefault="00783839" w:rsidP="00783839">
      <w:pPr>
        <w:widowControl w:val="0"/>
        <w:autoSpaceDE w:val="0"/>
        <w:autoSpaceDN w:val="0"/>
        <w:adjustRightInd w:val="0"/>
        <w:spacing w:line="240" w:lineRule="auto"/>
        <w:rPr>
          <w:rFonts w:cs="Verdana"/>
          <w:kern w:val="1"/>
          <w:szCs w:val="22"/>
          <w:lang w:val="en-US" w:eastAsia="en-NZ"/>
        </w:rPr>
      </w:pPr>
      <w:r w:rsidRPr="00783839">
        <w:rPr>
          <w:szCs w:val="22"/>
          <w:lang w:val="en-US" w:eastAsia="en-NZ"/>
        </w:rPr>
        <w:t>Email</w:t>
      </w:r>
      <w:r w:rsidRPr="00783839">
        <w:rPr>
          <w:rFonts w:cs="Tiempos Text Regular"/>
          <w:szCs w:val="22"/>
          <w:lang w:val="en-US" w:eastAsia="en-NZ"/>
        </w:rPr>
        <w:t>:</w:t>
      </w:r>
      <w:r w:rsidRPr="00783839">
        <w:rPr>
          <w:rFonts w:cs="Tiempos Text Regular"/>
          <w:spacing w:val="-3"/>
          <w:szCs w:val="22"/>
          <w:lang w:val="en-US" w:eastAsia="en-NZ"/>
        </w:rPr>
        <w:t xml:space="preserve"> </w:t>
      </w:r>
      <w:hyperlink r:id="rId20" w:history="1">
        <w:r w:rsidRPr="00783839">
          <w:rPr>
            <w:b/>
            <w:color w:val="000000" w:themeColor="text1"/>
            <w:szCs w:val="22"/>
            <w:lang w:val="en-US" w:eastAsia="en-NZ"/>
          </w:rPr>
          <w:t>di</w:t>
        </w:r>
        <w:r w:rsidRPr="00783839">
          <w:rPr>
            <w:b/>
            <w:color w:val="000000" w:themeColor="text1"/>
            <w:spacing w:val="1"/>
            <w:szCs w:val="22"/>
            <w:lang w:val="en-US" w:eastAsia="en-NZ"/>
          </w:rPr>
          <w:t>s</w:t>
        </w:r>
        <w:r w:rsidRPr="00783839">
          <w:rPr>
            <w:b/>
            <w:color w:val="000000" w:themeColor="text1"/>
            <w:szCs w:val="22"/>
            <w:lang w:val="en-US" w:eastAsia="en-NZ"/>
          </w:rPr>
          <w:t>abilit</w:t>
        </w:r>
        <w:r w:rsidRPr="00783839">
          <w:rPr>
            <w:b/>
            <w:color w:val="000000" w:themeColor="text1"/>
            <w:spacing w:val="-8"/>
            <w:szCs w:val="22"/>
            <w:lang w:val="en-US" w:eastAsia="en-NZ"/>
          </w:rPr>
          <w:t>y</w:t>
        </w:r>
        <w:r w:rsidRPr="00783839">
          <w:rPr>
            <w:b/>
            <w:color w:val="000000" w:themeColor="text1"/>
            <w:szCs w:val="22"/>
            <w:lang w:val="en-US" w:eastAsia="en-NZ"/>
          </w:rPr>
          <w:t>@moh.</w:t>
        </w:r>
        <w:r w:rsidRPr="00783839">
          <w:rPr>
            <w:b/>
            <w:color w:val="000000" w:themeColor="text1"/>
            <w:spacing w:val="1"/>
            <w:szCs w:val="22"/>
            <w:lang w:val="en-US" w:eastAsia="en-NZ"/>
          </w:rPr>
          <w:t>g</w:t>
        </w:r>
        <w:r w:rsidRPr="00783839">
          <w:rPr>
            <w:b/>
            <w:color w:val="000000" w:themeColor="text1"/>
            <w:spacing w:val="-3"/>
            <w:szCs w:val="22"/>
            <w:lang w:val="en-US" w:eastAsia="en-NZ"/>
          </w:rPr>
          <w:t>o</w:t>
        </w:r>
        <w:r w:rsidRPr="00783839">
          <w:rPr>
            <w:b/>
            <w:color w:val="000000" w:themeColor="text1"/>
            <w:szCs w:val="22"/>
            <w:lang w:val="en-US" w:eastAsia="en-NZ"/>
          </w:rPr>
          <w:t>vt.nz  </w:t>
        </w:r>
        <w:r w:rsidRPr="00783839">
          <w:rPr>
            <w:color w:val="002C6F"/>
            <w:szCs w:val="22"/>
            <w:lang w:val="en-US" w:eastAsia="en-NZ"/>
          </w:rPr>
          <w:t xml:space="preserve">     </w:t>
        </w:r>
      </w:hyperlink>
      <w:r w:rsidRPr="00783839">
        <w:rPr>
          <w:szCs w:val="22"/>
          <w:lang w:val="en-US" w:eastAsia="en-NZ"/>
        </w:rPr>
        <w:t>Phone</w:t>
      </w:r>
      <w:r w:rsidRPr="00783839">
        <w:rPr>
          <w:rFonts w:cs="Tiempos Text Regular"/>
          <w:szCs w:val="22"/>
          <w:lang w:val="en-US" w:eastAsia="en-NZ"/>
        </w:rPr>
        <w:t>:</w:t>
      </w:r>
      <w:r w:rsidRPr="00783839">
        <w:rPr>
          <w:rFonts w:cs="Tiempos Text Regular"/>
          <w:spacing w:val="-8"/>
          <w:szCs w:val="22"/>
          <w:lang w:val="en-US" w:eastAsia="en-NZ"/>
        </w:rPr>
        <w:t xml:space="preserve"> </w:t>
      </w:r>
      <w:r w:rsidRPr="00783839">
        <w:rPr>
          <w:bCs/>
          <w:color w:val="000000" w:themeColor="text1"/>
          <w:szCs w:val="22"/>
          <w:lang w:val="en-US" w:eastAsia="en-NZ"/>
        </w:rPr>
        <w:t xml:space="preserve">0800 </w:t>
      </w:r>
      <w:r w:rsidRPr="00783839">
        <w:rPr>
          <w:bCs/>
          <w:color w:val="000000" w:themeColor="text1"/>
          <w:spacing w:val="2"/>
          <w:szCs w:val="22"/>
          <w:lang w:val="en-US" w:eastAsia="en-NZ"/>
        </w:rPr>
        <w:t>D</w:t>
      </w:r>
      <w:r w:rsidRPr="00783839">
        <w:rPr>
          <w:bCs/>
          <w:color w:val="000000" w:themeColor="text1"/>
          <w:szCs w:val="22"/>
          <w:lang w:val="en-US" w:eastAsia="en-NZ"/>
        </w:rPr>
        <w:t xml:space="preserve">SD </w:t>
      </w:r>
      <w:r w:rsidRPr="00783839">
        <w:rPr>
          <w:bCs/>
          <w:color w:val="000000" w:themeColor="text1"/>
          <w:spacing w:val="-2"/>
          <w:szCs w:val="22"/>
          <w:lang w:val="en-US" w:eastAsia="en-NZ"/>
        </w:rPr>
        <w:t>M</w:t>
      </w:r>
      <w:r w:rsidRPr="00783839">
        <w:rPr>
          <w:bCs/>
          <w:color w:val="000000" w:themeColor="text1"/>
          <w:szCs w:val="22"/>
          <w:lang w:val="en-US" w:eastAsia="en-NZ"/>
        </w:rPr>
        <w:t xml:space="preserve">OH (0800 </w:t>
      </w:r>
      <w:r w:rsidRPr="00783839">
        <w:rPr>
          <w:bCs/>
          <w:color w:val="000000" w:themeColor="text1"/>
          <w:spacing w:val="-3"/>
          <w:szCs w:val="22"/>
          <w:lang w:val="en-US" w:eastAsia="en-NZ"/>
        </w:rPr>
        <w:t>37</w:t>
      </w:r>
      <w:r w:rsidRPr="00783839">
        <w:rPr>
          <w:bCs/>
          <w:color w:val="000000" w:themeColor="text1"/>
          <w:szCs w:val="22"/>
          <w:lang w:val="en-US" w:eastAsia="en-NZ"/>
        </w:rPr>
        <w:t>3 664)</w:t>
      </w:r>
    </w:p>
    <w:p w14:paraId="43C2BBE0" w14:textId="77777777" w:rsidR="00783839" w:rsidRPr="00783839" w:rsidRDefault="00783839" w:rsidP="00783839">
      <w:pPr>
        <w:rPr>
          <w:rFonts w:cs="Verdana"/>
          <w:szCs w:val="22"/>
          <w:lang w:val="en-US" w:eastAsia="en-NZ"/>
        </w:rPr>
      </w:pPr>
      <w:r w:rsidRPr="00783839">
        <w:rPr>
          <w:rFonts w:cs="Verdana"/>
          <w:szCs w:val="22"/>
          <w:lang w:val="en-US" w:eastAsia="en-NZ"/>
        </w:rPr>
        <w:t> </w:t>
      </w:r>
    </w:p>
    <w:p w14:paraId="20AE52E0" w14:textId="77777777" w:rsidR="00783839" w:rsidRPr="00783839" w:rsidRDefault="00783839" w:rsidP="00783839">
      <w:pPr>
        <w:rPr>
          <w:rFonts w:cs="Verdana"/>
          <w:szCs w:val="22"/>
          <w:lang w:val="en-US" w:eastAsia="en-NZ"/>
        </w:rPr>
      </w:pPr>
      <w:r w:rsidRPr="00783839">
        <w:rPr>
          <w:spacing w:val="-15"/>
          <w:szCs w:val="22"/>
          <w:lang w:val="en-US" w:eastAsia="en-NZ"/>
        </w:rPr>
        <w:t>W</w:t>
      </w:r>
      <w:r w:rsidRPr="00783839">
        <w:rPr>
          <w:szCs w:val="22"/>
          <w:lang w:val="en-US" w:eastAsia="en-NZ"/>
        </w:rPr>
        <w:t>eb</w:t>
      </w:r>
      <w:r w:rsidRPr="00783839">
        <w:rPr>
          <w:rFonts w:cs="Tiempos Text Regular"/>
          <w:szCs w:val="22"/>
          <w:lang w:val="en-US" w:eastAsia="en-NZ"/>
        </w:rPr>
        <w:t xml:space="preserve">: </w:t>
      </w:r>
      <w:hyperlink r:id="rId21" w:history="1">
        <w:r w:rsidRPr="00783839">
          <w:rPr>
            <w:b/>
            <w:bCs/>
            <w:color w:val="000000" w:themeColor="text1"/>
            <w:szCs w:val="22"/>
            <w:lang w:val="en-US" w:eastAsia="en-NZ"/>
          </w:rPr>
          <w:t>ww</w:t>
        </w:r>
        <w:r w:rsidRPr="00783839">
          <w:rPr>
            <w:b/>
            <w:bCs/>
            <w:color w:val="000000" w:themeColor="text1"/>
            <w:spacing w:val="-20"/>
            <w:szCs w:val="22"/>
            <w:lang w:val="en-US" w:eastAsia="en-NZ"/>
          </w:rPr>
          <w:t>w</w:t>
        </w:r>
        <w:r w:rsidRPr="00783839">
          <w:rPr>
            <w:b/>
            <w:bCs/>
            <w:color w:val="000000" w:themeColor="text1"/>
            <w:szCs w:val="22"/>
            <w:lang w:val="en-US" w:eastAsia="en-NZ"/>
          </w:rPr>
          <w:t>.health.g</w:t>
        </w:r>
        <w:r w:rsidRPr="00783839">
          <w:rPr>
            <w:b/>
            <w:bCs/>
            <w:color w:val="000000" w:themeColor="text1"/>
            <w:spacing w:val="-6"/>
            <w:szCs w:val="22"/>
            <w:lang w:val="en-US" w:eastAsia="en-NZ"/>
          </w:rPr>
          <w:t>o</w:t>
        </w:r>
        <w:r w:rsidRPr="00783839">
          <w:rPr>
            <w:b/>
            <w:bCs/>
            <w:color w:val="000000" w:themeColor="text1"/>
            <w:szCs w:val="22"/>
            <w:lang w:val="en-US" w:eastAsia="en-NZ"/>
          </w:rPr>
          <w:t>vt</w:t>
        </w:r>
        <w:r w:rsidRPr="00783839">
          <w:rPr>
            <w:b/>
            <w:bCs/>
            <w:color w:val="000000" w:themeColor="text1"/>
            <w:spacing w:val="-2"/>
            <w:szCs w:val="22"/>
            <w:lang w:val="en-US" w:eastAsia="en-NZ"/>
          </w:rPr>
          <w:t>.</w:t>
        </w:r>
        <w:r w:rsidRPr="00783839">
          <w:rPr>
            <w:b/>
            <w:bCs/>
            <w:color w:val="000000" w:themeColor="text1"/>
            <w:szCs w:val="22"/>
            <w:lang w:val="en-US" w:eastAsia="en-NZ"/>
          </w:rPr>
          <w:t>nz</w:t>
        </w:r>
        <w:r w:rsidRPr="00783839">
          <w:rPr>
            <w:b/>
            <w:bCs/>
            <w:color w:val="000000" w:themeColor="text1"/>
            <w:spacing w:val="-20"/>
            <w:szCs w:val="22"/>
            <w:lang w:val="en-US" w:eastAsia="en-NZ"/>
          </w:rPr>
          <w:t>/</w:t>
        </w:r>
        <w:r w:rsidRPr="00783839">
          <w:rPr>
            <w:b/>
            <w:bCs/>
            <w:color w:val="000000" w:themeColor="text1"/>
            <w:szCs w:val="22"/>
            <w:lang w:val="en-US" w:eastAsia="en-NZ"/>
          </w:rPr>
          <w:t>disability</w:t>
        </w:r>
      </w:hyperlink>
    </w:p>
    <w:p w14:paraId="61AC31CC" w14:textId="77777777" w:rsidR="00783839" w:rsidRPr="00783839" w:rsidRDefault="00783839" w:rsidP="00783839">
      <w:pPr>
        <w:rPr>
          <w:rFonts w:cs="Verdana"/>
          <w:szCs w:val="22"/>
          <w:lang w:val="en-US" w:eastAsia="en-NZ"/>
        </w:rPr>
      </w:pPr>
    </w:p>
    <w:p w14:paraId="626873C5" w14:textId="77777777" w:rsidR="00783839" w:rsidRPr="00783839" w:rsidRDefault="00783839" w:rsidP="00783839">
      <w:pPr>
        <w:rPr>
          <w:rFonts w:cs="Verdana"/>
          <w:color w:val="000000" w:themeColor="text1"/>
          <w:szCs w:val="22"/>
          <w:lang w:val="en-US" w:eastAsia="en-NZ"/>
        </w:rPr>
      </w:pPr>
      <w:r w:rsidRPr="00783839">
        <w:rPr>
          <w:rFonts w:cs="Tiempos Text Regular"/>
          <w:spacing w:val="-10"/>
          <w:szCs w:val="22"/>
          <w:lang w:val="en-US" w:eastAsia="en-NZ"/>
        </w:rPr>
        <w:lastRenderedPageBreak/>
        <w:t>T</w:t>
      </w:r>
      <w:r w:rsidRPr="00783839">
        <w:rPr>
          <w:rFonts w:cs="Tiempos Text Regular"/>
          <w:szCs w:val="22"/>
          <w:lang w:val="en-US" w:eastAsia="en-NZ"/>
        </w:rPr>
        <w:t xml:space="preserve">o </w:t>
      </w:r>
      <w:r w:rsidRPr="00783839">
        <w:rPr>
          <w:rFonts w:cs="Tiempos Text Regular"/>
          <w:spacing w:val="2"/>
          <w:szCs w:val="22"/>
          <w:lang w:val="en-US" w:eastAsia="en-NZ"/>
        </w:rPr>
        <w:t>b</w:t>
      </w:r>
      <w:r w:rsidRPr="00783839">
        <w:rPr>
          <w:rFonts w:cs="Tiempos Text Regular"/>
          <w:szCs w:val="22"/>
          <w:lang w:val="en-US" w:eastAsia="en-NZ"/>
        </w:rPr>
        <w:t>e add</w:t>
      </w:r>
      <w:r w:rsidRPr="00783839">
        <w:rPr>
          <w:rFonts w:cs="Tiempos Text Regular"/>
          <w:spacing w:val="1"/>
          <w:szCs w:val="22"/>
          <w:lang w:val="en-US" w:eastAsia="en-NZ"/>
        </w:rPr>
        <w:t>e</w:t>
      </w:r>
      <w:r w:rsidRPr="00783839">
        <w:rPr>
          <w:rFonts w:cs="Tiempos Text Regular"/>
          <w:szCs w:val="22"/>
          <w:lang w:val="en-US" w:eastAsia="en-NZ"/>
        </w:rPr>
        <w:t xml:space="preserve">d </w:t>
      </w:r>
      <w:r w:rsidRPr="00783839">
        <w:rPr>
          <w:rFonts w:cs="Tiempos Text Regular"/>
          <w:spacing w:val="-2"/>
          <w:szCs w:val="22"/>
          <w:lang w:val="en-US" w:eastAsia="en-NZ"/>
        </w:rPr>
        <w:t>t</w:t>
      </w:r>
      <w:r w:rsidRPr="00783839">
        <w:rPr>
          <w:rFonts w:cs="Tiempos Text Regular"/>
          <w:szCs w:val="22"/>
          <w:lang w:val="en-US" w:eastAsia="en-NZ"/>
        </w:rPr>
        <w:t>o the email li</w:t>
      </w:r>
      <w:r w:rsidRPr="00783839">
        <w:rPr>
          <w:rFonts w:cs="Tiempos Text Regular"/>
          <w:spacing w:val="1"/>
          <w:szCs w:val="22"/>
          <w:lang w:val="en-US" w:eastAsia="en-NZ"/>
        </w:rPr>
        <w:t>s</w:t>
      </w:r>
      <w:r w:rsidRPr="00783839">
        <w:rPr>
          <w:rFonts w:cs="Tiempos Text Regular"/>
          <w:szCs w:val="22"/>
          <w:lang w:val="en-US" w:eastAsia="en-NZ"/>
        </w:rPr>
        <w:t xml:space="preserve">t of this </w:t>
      </w:r>
      <w:proofErr w:type="spellStart"/>
      <w:r w:rsidRPr="00783839">
        <w:rPr>
          <w:rFonts w:cs="Tiempos Text Regular"/>
          <w:szCs w:val="22"/>
          <w:lang w:val="en-US" w:eastAsia="en-NZ"/>
        </w:rPr>
        <w:t>newswlet</w:t>
      </w:r>
      <w:r w:rsidRPr="00783839">
        <w:rPr>
          <w:rFonts w:cs="Tiempos Text Regular"/>
          <w:spacing w:val="-2"/>
          <w:szCs w:val="22"/>
          <w:lang w:val="en-US" w:eastAsia="en-NZ"/>
        </w:rPr>
        <w:t>t</w:t>
      </w:r>
      <w:r w:rsidRPr="00783839">
        <w:rPr>
          <w:rFonts w:cs="Tiempos Text Regular"/>
          <w:szCs w:val="22"/>
          <w:lang w:val="en-US" w:eastAsia="en-NZ"/>
        </w:rPr>
        <w:t>e</w:t>
      </w:r>
      <w:r w:rsidRPr="00783839">
        <w:rPr>
          <w:rFonts w:cs="Tiempos Text Regular"/>
          <w:spacing w:val="-12"/>
          <w:szCs w:val="22"/>
          <w:lang w:val="en-US" w:eastAsia="en-NZ"/>
        </w:rPr>
        <w:t>r</w:t>
      </w:r>
      <w:proofErr w:type="spellEnd"/>
      <w:r w:rsidRPr="00783839">
        <w:rPr>
          <w:rFonts w:cs="Tiempos Text Regular"/>
          <w:szCs w:val="22"/>
          <w:lang w:val="en-US" w:eastAsia="en-NZ"/>
        </w:rPr>
        <w:t xml:space="preserve">, </w:t>
      </w:r>
      <w:r w:rsidRPr="00783839">
        <w:rPr>
          <w:rFonts w:cs="Tiempos Text Regular"/>
          <w:spacing w:val="2"/>
          <w:szCs w:val="22"/>
          <w:lang w:val="en-US" w:eastAsia="en-NZ"/>
        </w:rPr>
        <w:t>s</w:t>
      </w:r>
      <w:r w:rsidRPr="00783839">
        <w:rPr>
          <w:rFonts w:cs="Tiempos Text Regular"/>
          <w:szCs w:val="22"/>
          <w:lang w:val="en-US" w:eastAsia="en-NZ"/>
        </w:rPr>
        <w:t xml:space="preserve">end an email </w:t>
      </w:r>
      <w:r w:rsidRPr="00783839">
        <w:rPr>
          <w:rFonts w:cs="Tiempos Text Regular"/>
          <w:spacing w:val="-2"/>
          <w:szCs w:val="22"/>
          <w:lang w:val="en-US" w:eastAsia="en-NZ"/>
        </w:rPr>
        <w:t>t</w:t>
      </w:r>
      <w:r w:rsidRPr="00783839">
        <w:rPr>
          <w:rFonts w:cs="Tiempos Text Regular"/>
          <w:szCs w:val="22"/>
          <w:lang w:val="en-US" w:eastAsia="en-NZ"/>
        </w:rPr>
        <w:t xml:space="preserve">o: </w:t>
      </w:r>
      <w:hyperlink r:id="rId22" w:history="1">
        <w:r w:rsidRPr="00783839">
          <w:rPr>
            <w:b/>
            <w:bCs/>
            <w:color w:val="000000" w:themeColor="text1"/>
            <w:szCs w:val="22"/>
            <w:lang w:val="en-US" w:eastAsia="en-NZ"/>
          </w:rPr>
          <w:t>disabilit</w:t>
        </w:r>
        <w:r w:rsidRPr="00783839">
          <w:rPr>
            <w:b/>
            <w:bCs/>
            <w:color w:val="000000" w:themeColor="text1"/>
            <w:spacing w:val="-8"/>
            <w:szCs w:val="22"/>
            <w:lang w:val="en-US" w:eastAsia="en-NZ"/>
          </w:rPr>
          <w:t>y</w:t>
        </w:r>
        <w:r w:rsidRPr="00783839">
          <w:rPr>
            <w:b/>
            <w:bCs/>
            <w:color w:val="000000" w:themeColor="text1"/>
            <w:szCs w:val="22"/>
            <w:lang w:val="en-US" w:eastAsia="en-NZ"/>
          </w:rPr>
          <w:t>@moh.g</w:t>
        </w:r>
        <w:r w:rsidRPr="00783839">
          <w:rPr>
            <w:b/>
            <w:bCs/>
            <w:color w:val="000000" w:themeColor="text1"/>
            <w:spacing w:val="-6"/>
            <w:szCs w:val="22"/>
            <w:lang w:val="en-US" w:eastAsia="en-NZ"/>
          </w:rPr>
          <w:t>o</w:t>
        </w:r>
        <w:r w:rsidRPr="00783839">
          <w:rPr>
            <w:b/>
            <w:bCs/>
            <w:color w:val="000000" w:themeColor="text1"/>
            <w:szCs w:val="22"/>
            <w:lang w:val="en-US" w:eastAsia="en-NZ"/>
          </w:rPr>
          <w:t>vt</w:t>
        </w:r>
        <w:r w:rsidRPr="00783839">
          <w:rPr>
            <w:b/>
            <w:bCs/>
            <w:color w:val="000000" w:themeColor="text1"/>
            <w:spacing w:val="-2"/>
            <w:szCs w:val="22"/>
            <w:lang w:val="en-US" w:eastAsia="en-NZ"/>
          </w:rPr>
          <w:t>.</w:t>
        </w:r>
        <w:r w:rsidRPr="00783839">
          <w:rPr>
            <w:b/>
            <w:bCs/>
            <w:color w:val="000000" w:themeColor="text1"/>
            <w:szCs w:val="22"/>
            <w:lang w:val="en-US" w:eastAsia="en-NZ"/>
          </w:rPr>
          <w:t>nz</w:t>
        </w:r>
      </w:hyperlink>
    </w:p>
    <w:p w14:paraId="75C5A470" w14:textId="4774AA0B" w:rsidR="00783839" w:rsidRPr="00783839" w:rsidRDefault="00783839" w:rsidP="00783839">
      <w:pPr>
        <w:rPr>
          <w:rFonts w:cs="Verdana"/>
          <w:szCs w:val="22"/>
          <w:lang w:val="en-US" w:eastAsia="en-NZ"/>
        </w:rPr>
      </w:pPr>
      <w:r w:rsidRPr="00783839">
        <w:rPr>
          <w:rFonts w:cs="Verdana"/>
          <w:szCs w:val="22"/>
          <w:lang w:val="en-US" w:eastAsia="en-NZ"/>
        </w:rPr>
        <w:t> </w:t>
      </w:r>
      <w:r w:rsidRPr="00783839">
        <w:rPr>
          <w:rFonts w:cs="Tiempos Text Regular"/>
          <w:szCs w:val="22"/>
          <w:lang w:val="en-US" w:eastAsia="en-NZ"/>
        </w:rPr>
        <w:t xml:space="preserve">If </w:t>
      </w:r>
      <w:r w:rsidRPr="00783839">
        <w:rPr>
          <w:rFonts w:cs="Tiempos Text Regular"/>
          <w:spacing w:val="-4"/>
          <w:szCs w:val="22"/>
          <w:lang w:val="en-US" w:eastAsia="en-NZ"/>
        </w:rPr>
        <w:t>y</w:t>
      </w:r>
      <w:r w:rsidRPr="00783839">
        <w:rPr>
          <w:rFonts w:cs="Tiempos Text Regular"/>
          <w:szCs w:val="22"/>
          <w:lang w:val="en-US" w:eastAsia="en-NZ"/>
        </w:rPr>
        <w:t>ou do n</w:t>
      </w:r>
      <w:r w:rsidRPr="00783839">
        <w:rPr>
          <w:rFonts w:cs="Tiempos Text Regular"/>
          <w:spacing w:val="1"/>
          <w:szCs w:val="22"/>
          <w:lang w:val="en-US" w:eastAsia="en-NZ"/>
        </w:rPr>
        <w:t>o</w:t>
      </w:r>
      <w:r w:rsidRPr="00783839">
        <w:rPr>
          <w:rFonts w:cs="Tiempos Text Regular"/>
          <w:szCs w:val="22"/>
          <w:lang w:val="en-US" w:eastAsia="en-NZ"/>
        </w:rPr>
        <w:t xml:space="preserve">t wish </w:t>
      </w:r>
      <w:r w:rsidRPr="00783839">
        <w:rPr>
          <w:rFonts w:cs="Tiempos Text Regular"/>
          <w:spacing w:val="-2"/>
          <w:szCs w:val="22"/>
          <w:lang w:val="en-US" w:eastAsia="en-NZ"/>
        </w:rPr>
        <w:t>t</w:t>
      </w:r>
      <w:r w:rsidRPr="00783839">
        <w:rPr>
          <w:rFonts w:cs="Tiempos Text Regular"/>
          <w:szCs w:val="22"/>
          <w:lang w:val="en-US" w:eastAsia="en-NZ"/>
        </w:rPr>
        <w:t xml:space="preserve">o </w:t>
      </w:r>
      <w:r w:rsidRPr="00783839">
        <w:rPr>
          <w:rFonts w:cs="Tiempos Text Regular"/>
          <w:spacing w:val="-2"/>
          <w:szCs w:val="22"/>
          <w:lang w:val="en-US" w:eastAsia="en-NZ"/>
        </w:rPr>
        <w:t>r</w:t>
      </w:r>
      <w:r w:rsidRPr="00783839">
        <w:rPr>
          <w:rFonts w:cs="Tiempos Text Regular"/>
          <w:spacing w:val="1"/>
          <w:szCs w:val="22"/>
          <w:lang w:val="en-US" w:eastAsia="en-NZ"/>
        </w:rPr>
        <w:t>e</w:t>
      </w:r>
      <w:r w:rsidRPr="00783839">
        <w:rPr>
          <w:rFonts w:cs="Tiempos Text Regular"/>
          <w:szCs w:val="22"/>
          <w:lang w:val="en-US" w:eastAsia="en-NZ"/>
        </w:rPr>
        <w:t>ce</w:t>
      </w:r>
      <w:r w:rsidRPr="00783839">
        <w:rPr>
          <w:rFonts w:cs="Tiempos Text Regular"/>
          <w:spacing w:val="-3"/>
          <w:szCs w:val="22"/>
          <w:lang w:val="en-US" w:eastAsia="en-NZ"/>
        </w:rPr>
        <w:t>iv</w:t>
      </w:r>
      <w:r w:rsidRPr="00783839">
        <w:rPr>
          <w:rFonts w:cs="Tiempos Text Regular"/>
          <w:szCs w:val="22"/>
          <w:lang w:val="en-US" w:eastAsia="en-NZ"/>
        </w:rPr>
        <w:t>e th</w:t>
      </w:r>
      <w:r w:rsidRPr="00783839">
        <w:rPr>
          <w:rFonts w:cs="Tiempos Text Regular"/>
          <w:spacing w:val="2"/>
          <w:szCs w:val="22"/>
          <w:lang w:val="en-US" w:eastAsia="en-NZ"/>
        </w:rPr>
        <w:t>es</w:t>
      </w:r>
      <w:r w:rsidRPr="00783839">
        <w:rPr>
          <w:rFonts w:cs="Tiempos Text Regular"/>
          <w:szCs w:val="22"/>
          <w:lang w:val="en-US" w:eastAsia="en-NZ"/>
        </w:rPr>
        <w:t>e newslet</w:t>
      </w:r>
      <w:r w:rsidRPr="00783839">
        <w:rPr>
          <w:rFonts w:cs="Tiempos Text Regular"/>
          <w:spacing w:val="-2"/>
          <w:szCs w:val="22"/>
          <w:lang w:val="en-US" w:eastAsia="en-NZ"/>
        </w:rPr>
        <w:t>t</w:t>
      </w:r>
      <w:r w:rsidRPr="00783839">
        <w:rPr>
          <w:rFonts w:cs="Tiempos Text Regular"/>
          <w:szCs w:val="22"/>
          <w:lang w:val="en-US" w:eastAsia="en-NZ"/>
        </w:rPr>
        <w:t>e</w:t>
      </w:r>
      <w:r w:rsidRPr="00783839">
        <w:rPr>
          <w:rFonts w:cs="Tiempos Text Regular"/>
          <w:spacing w:val="1"/>
          <w:szCs w:val="22"/>
          <w:lang w:val="en-US" w:eastAsia="en-NZ"/>
        </w:rPr>
        <w:t>r</w:t>
      </w:r>
      <w:r w:rsidRPr="00783839">
        <w:rPr>
          <w:rFonts w:cs="Tiempos Text Regular"/>
          <w:szCs w:val="22"/>
          <w:lang w:val="en-US" w:eastAsia="en-NZ"/>
        </w:rPr>
        <w:t>s, pl</w:t>
      </w:r>
      <w:r w:rsidRPr="00783839">
        <w:rPr>
          <w:rFonts w:cs="Tiempos Text Regular"/>
          <w:spacing w:val="1"/>
          <w:szCs w:val="22"/>
          <w:lang w:val="en-US" w:eastAsia="en-NZ"/>
        </w:rPr>
        <w:t>e</w:t>
      </w:r>
      <w:r w:rsidRPr="00783839">
        <w:rPr>
          <w:rFonts w:cs="Tiempos Text Regular"/>
          <w:szCs w:val="22"/>
          <w:lang w:val="en-US" w:eastAsia="en-NZ"/>
        </w:rPr>
        <w:t>a</w:t>
      </w:r>
      <w:r w:rsidRPr="00783839">
        <w:rPr>
          <w:rFonts w:cs="Tiempos Text Regular"/>
          <w:spacing w:val="2"/>
          <w:szCs w:val="22"/>
          <w:lang w:val="en-US" w:eastAsia="en-NZ"/>
        </w:rPr>
        <w:t>s</w:t>
      </w:r>
      <w:r w:rsidRPr="00783839">
        <w:rPr>
          <w:rFonts w:cs="Tiempos Text Regular"/>
          <w:szCs w:val="22"/>
          <w:lang w:val="en-US" w:eastAsia="en-NZ"/>
        </w:rPr>
        <w:t xml:space="preserve">e email </w:t>
      </w:r>
      <w:hyperlink r:id="rId23" w:history="1">
        <w:r w:rsidRPr="007C5B8F">
          <w:rPr>
            <w:b/>
            <w:bCs/>
            <w:color w:val="000000" w:themeColor="text1"/>
            <w:szCs w:val="22"/>
            <w:lang w:val="en-US" w:eastAsia="en-NZ"/>
          </w:rPr>
          <w:t>disabilit</w:t>
        </w:r>
        <w:r w:rsidRPr="007C5B8F">
          <w:rPr>
            <w:b/>
            <w:bCs/>
            <w:color w:val="000000" w:themeColor="text1"/>
            <w:spacing w:val="-8"/>
            <w:szCs w:val="22"/>
            <w:lang w:val="en-US" w:eastAsia="en-NZ"/>
          </w:rPr>
          <w:t>y</w:t>
        </w:r>
        <w:r w:rsidRPr="007C5B8F">
          <w:rPr>
            <w:b/>
            <w:bCs/>
            <w:color w:val="000000" w:themeColor="text1"/>
            <w:szCs w:val="22"/>
            <w:lang w:val="en-US" w:eastAsia="en-NZ"/>
          </w:rPr>
          <w:t>@moh.g</w:t>
        </w:r>
        <w:r w:rsidRPr="007C5B8F">
          <w:rPr>
            <w:b/>
            <w:bCs/>
            <w:color w:val="000000" w:themeColor="text1"/>
            <w:spacing w:val="-6"/>
            <w:szCs w:val="22"/>
            <w:lang w:val="en-US" w:eastAsia="en-NZ"/>
          </w:rPr>
          <w:t>o</w:t>
        </w:r>
        <w:r w:rsidRPr="007C5B8F">
          <w:rPr>
            <w:b/>
            <w:bCs/>
            <w:color w:val="000000" w:themeColor="text1"/>
            <w:szCs w:val="22"/>
            <w:lang w:val="en-US" w:eastAsia="en-NZ"/>
          </w:rPr>
          <w:t>vt</w:t>
        </w:r>
        <w:r w:rsidRPr="007C5B8F">
          <w:rPr>
            <w:b/>
            <w:bCs/>
            <w:color w:val="000000" w:themeColor="text1"/>
            <w:spacing w:val="-2"/>
            <w:szCs w:val="22"/>
            <w:lang w:val="en-US" w:eastAsia="en-NZ"/>
          </w:rPr>
          <w:t>.</w:t>
        </w:r>
        <w:r w:rsidRPr="007C5B8F">
          <w:rPr>
            <w:b/>
            <w:bCs/>
            <w:color w:val="000000" w:themeColor="text1"/>
            <w:szCs w:val="22"/>
            <w:lang w:val="en-US" w:eastAsia="en-NZ"/>
          </w:rPr>
          <w:t>nz</w:t>
        </w:r>
      </w:hyperlink>
    </w:p>
    <w:p w14:paraId="3E72B8D9" w14:textId="3A424118" w:rsidR="00783839" w:rsidRPr="00783839" w:rsidRDefault="00783839" w:rsidP="00783839">
      <w:pPr>
        <w:rPr>
          <w:rFonts w:cs="Verdana"/>
          <w:szCs w:val="22"/>
          <w:lang w:val="en-US" w:eastAsia="en-NZ"/>
        </w:rPr>
      </w:pPr>
      <w:proofErr w:type="gramStart"/>
      <w:r w:rsidRPr="00783839">
        <w:rPr>
          <w:rFonts w:cs="Tiempos Text Regular"/>
          <w:kern w:val="1"/>
          <w:szCs w:val="22"/>
          <w:lang w:val="en-US" w:eastAsia="en-NZ"/>
        </w:rPr>
        <w:t>with</w:t>
      </w:r>
      <w:proofErr w:type="gramEnd"/>
      <w:r w:rsidRPr="00783839">
        <w:rPr>
          <w:rFonts w:cs="Tiempos Text Regular"/>
          <w:kern w:val="1"/>
          <w:szCs w:val="22"/>
          <w:lang w:val="en-US" w:eastAsia="en-NZ"/>
        </w:rPr>
        <w:t xml:space="preserve"> </w:t>
      </w:r>
      <w:r w:rsidRPr="007C5B8F">
        <w:rPr>
          <w:rFonts w:cs="Tiempos Text Regular"/>
          <w:color w:val="000000" w:themeColor="text1"/>
          <w:kern w:val="1"/>
          <w:szCs w:val="22"/>
          <w:lang w:val="en-US" w:eastAsia="en-NZ"/>
        </w:rPr>
        <w:t>‘</w:t>
      </w:r>
      <w:r w:rsidRPr="007C5B8F">
        <w:rPr>
          <w:rFonts w:cs="Tiempos Text Regular"/>
          <w:b/>
          <w:color w:val="000000" w:themeColor="text1"/>
          <w:kern w:val="1"/>
          <w:szCs w:val="22"/>
          <w:lang w:val="en-US" w:eastAsia="en-NZ"/>
        </w:rPr>
        <w:t>unsu</w:t>
      </w:r>
      <w:r w:rsidRPr="007C5B8F">
        <w:rPr>
          <w:rFonts w:cs="Tiempos Text Regular"/>
          <w:b/>
          <w:color w:val="000000" w:themeColor="text1"/>
          <w:spacing w:val="2"/>
          <w:kern w:val="1"/>
          <w:szCs w:val="22"/>
          <w:lang w:val="en-US" w:eastAsia="en-NZ"/>
        </w:rPr>
        <w:t>bs</w:t>
      </w:r>
      <w:r w:rsidRPr="007C5B8F">
        <w:rPr>
          <w:rFonts w:cs="Tiempos Text Regular"/>
          <w:b/>
          <w:color w:val="000000" w:themeColor="text1"/>
          <w:kern w:val="1"/>
          <w:szCs w:val="22"/>
          <w:lang w:val="en-US" w:eastAsia="en-NZ"/>
        </w:rPr>
        <w:t>cri</w:t>
      </w:r>
      <w:r w:rsidRPr="007C5B8F">
        <w:rPr>
          <w:rFonts w:cs="Tiempos Text Regular"/>
          <w:b/>
          <w:color w:val="000000" w:themeColor="text1"/>
          <w:spacing w:val="2"/>
          <w:kern w:val="1"/>
          <w:szCs w:val="22"/>
          <w:lang w:val="en-US" w:eastAsia="en-NZ"/>
        </w:rPr>
        <w:t>b</w:t>
      </w:r>
      <w:r w:rsidRPr="007C5B8F">
        <w:rPr>
          <w:rFonts w:cs="Tiempos Text Regular"/>
          <w:b/>
          <w:color w:val="000000" w:themeColor="text1"/>
          <w:kern w:val="1"/>
          <w:szCs w:val="22"/>
          <w:lang w:val="en-US" w:eastAsia="en-NZ"/>
        </w:rPr>
        <w:t xml:space="preserve">e </w:t>
      </w:r>
      <w:r w:rsidRPr="007C5B8F">
        <w:rPr>
          <w:rFonts w:cs="Tiempos Text Regular"/>
          <w:b/>
          <w:color w:val="000000" w:themeColor="text1"/>
          <w:spacing w:val="-2"/>
          <w:kern w:val="1"/>
          <w:szCs w:val="22"/>
          <w:lang w:val="en-US" w:eastAsia="en-NZ"/>
        </w:rPr>
        <w:t>t</w:t>
      </w:r>
      <w:r w:rsidRPr="007C5B8F">
        <w:rPr>
          <w:rFonts w:cs="Tiempos Text Regular"/>
          <w:b/>
          <w:color w:val="000000" w:themeColor="text1"/>
          <w:kern w:val="1"/>
          <w:szCs w:val="22"/>
          <w:lang w:val="en-US" w:eastAsia="en-NZ"/>
        </w:rPr>
        <w:t>o newslet</w:t>
      </w:r>
      <w:r w:rsidRPr="007C5B8F">
        <w:rPr>
          <w:rFonts w:cs="Tiempos Text Regular"/>
          <w:b/>
          <w:color w:val="000000" w:themeColor="text1"/>
          <w:spacing w:val="-2"/>
          <w:kern w:val="1"/>
          <w:szCs w:val="22"/>
          <w:lang w:val="en-US" w:eastAsia="en-NZ"/>
        </w:rPr>
        <w:t>t</w:t>
      </w:r>
      <w:r w:rsidRPr="007C5B8F">
        <w:rPr>
          <w:rFonts w:cs="Tiempos Text Regular"/>
          <w:b/>
          <w:color w:val="000000" w:themeColor="text1"/>
          <w:kern w:val="1"/>
          <w:szCs w:val="22"/>
          <w:lang w:val="en-US" w:eastAsia="en-NZ"/>
        </w:rPr>
        <w:t>e</w:t>
      </w:r>
      <w:r w:rsidRPr="007C5B8F">
        <w:rPr>
          <w:rFonts w:cs="Tiempos Text Regular"/>
          <w:b/>
          <w:color w:val="000000" w:themeColor="text1"/>
          <w:spacing w:val="13"/>
          <w:kern w:val="1"/>
          <w:szCs w:val="22"/>
          <w:lang w:val="en-US" w:eastAsia="en-NZ"/>
        </w:rPr>
        <w:t>r</w:t>
      </w:r>
      <w:r w:rsidRPr="007C5B8F">
        <w:rPr>
          <w:rFonts w:cs="Tiempos Text Regular"/>
          <w:b/>
          <w:color w:val="000000" w:themeColor="text1"/>
          <w:kern w:val="1"/>
          <w:szCs w:val="22"/>
          <w:lang w:val="en-US" w:eastAsia="en-NZ"/>
        </w:rPr>
        <w:t>’</w:t>
      </w:r>
      <w:r w:rsidRPr="00783839">
        <w:rPr>
          <w:rFonts w:cs="Tiempos Text Regular"/>
          <w:kern w:val="1"/>
          <w:szCs w:val="22"/>
          <w:lang w:val="en-US" w:eastAsia="en-NZ"/>
        </w:rPr>
        <w:t xml:space="preserve"> in the sub</w:t>
      </w:r>
      <w:r w:rsidRPr="00783839">
        <w:rPr>
          <w:rFonts w:cs="Tiempos Text Regular"/>
          <w:spacing w:val="1"/>
          <w:kern w:val="1"/>
          <w:szCs w:val="22"/>
          <w:lang w:val="en-US" w:eastAsia="en-NZ"/>
        </w:rPr>
        <w:t>je</w:t>
      </w:r>
      <w:r w:rsidRPr="00783839">
        <w:rPr>
          <w:rFonts w:cs="Tiempos Text Regular"/>
          <w:spacing w:val="2"/>
          <w:kern w:val="1"/>
          <w:szCs w:val="22"/>
          <w:lang w:val="en-US" w:eastAsia="en-NZ"/>
        </w:rPr>
        <w:t>c</w:t>
      </w:r>
      <w:r w:rsidRPr="00783839">
        <w:rPr>
          <w:rFonts w:cs="Tiempos Text Regular"/>
          <w:kern w:val="1"/>
          <w:szCs w:val="22"/>
          <w:lang w:val="en-US" w:eastAsia="en-NZ"/>
        </w:rPr>
        <w:t>t lin</w:t>
      </w:r>
      <w:r w:rsidRPr="00783839">
        <w:rPr>
          <w:rFonts w:cs="Tiempos Text Regular"/>
          <w:spacing w:val="-3"/>
          <w:kern w:val="1"/>
          <w:szCs w:val="22"/>
          <w:lang w:val="en-US" w:eastAsia="en-NZ"/>
        </w:rPr>
        <w:t>e</w:t>
      </w:r>
      <w:r w:rsidRPr="00783839">
        <w:rPr>
          <w:rFonts w:cs="Tiempos Text Regular"/>
          <w:kern w:val="1"/>
          <w:szCs w:val="22"/>
          <w:lang w:val="en-US" w:eastAsia="en-NZ"/>
        </w:rPr>
        <w:t>.</w:t>
      </w:r>
    </w:p>
    <w:sectPr w:rsidR="00783839" w:rsidRPr="00783839" w:rsidSect="00D310BD">
      <w:headerReference w:type="even" r:id="rId24"/>
      <w:headerReference w:type="default" r:id="rId25"/>
      <w:footerReference w:type="even" r:id="rId26"/>
      <w:footerReference w:type="default" r:id="rId27"/>
      <w:pgSz w:w="11907" w:h="16834" w:code="9"/>
      <w:pgMar w:top="851" w:right="1134" w:bottom="1134" w:left="96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54E98" w14:textId="77777777" w:rsidR="00E54D0F" w:rsidRDefault="00E54D0F">
      <w:pPr>
        <w:spacing w:line="240" w:lineRule="auto"/>
      </w:pPr>
      <w:r>
        <w:separator/>
      </w:r>
    </w:p>
  </w:endnote>
  <w:endnote w:type="continuationSeparator" w:id="0">
    <w:p w14:paraId="2FABB877" w14:textId="77777777" w:rsidR="00E54D0F" w:rsidRDefault="00E54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empos Headline Black">
    <w:altName w:val="Times New Roman"/>
    <w:charset w:val="00"/>
    <w:family w:val="auto"/>
    <w:pitch w:val="variable"/>
    <w:sig w:usb0="00000001" w:usb1="00000000" w:usb2="00000000" w:usb3="00000000" w:csb0="00000093" w:csb1="00000000"/>
  </w:font>
  <w:font w:name="Tiempos Text">
    <w:altName w:val="Times New Roman"/>
    <w:charset w:val="00"/>
    <w:family w:val="roman"/>
    <w:pitch w:val="variable"/>
  </w:font>
  <w:font w:name="Tiempos Text Semibold">
    <w:altName w:val="Times New Roman"/>
    <w:charset w:val="00"/>
    <w:family w:val="auto"/>
    <w:pitch w:val="variable"/>
    <w:sig w:usb0="00000001" w:usb1="00000000" w:usb2="00000000" w:usb3="00000000" w:csb0="00000093" w:csb1="00000000"/>
  </w:font>
  <w:font w:name="Tiempos Text Medium">
    <w:altName w:val="Times New Roman"/>
    <w:charset w:val="00"/>
    <w:family w:val="auto"/>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empos Text Regular">
    <w:altName w:val="Nyala"/>
    <w:charset w:val="00"/>
    <w:family w:val="auto"/>
    <w:pitch w:val="variable"/>
    <w:sig w:usb0="00000001"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8" w:type="pct"/>
      <w:tblBorders>
        <w:insideH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475"/>
      <w:gridCol w:w="9179"/>
    </w:tblGrid>
    <w:tr w:rsidR="00D310BD" w14:paraId="48A8AB82" w14:textId="77777777" w:rsidTr="00D310BD">
      <w:tc>
        <w:tcPr>
          <w:tcW w:w="246" w:type="pct"/>
        </w:tcPr>
        <w:p w14:paraId="6401AF74" w14:textId="77777777" w:rsidR="00D310BD" w:rsidRPr="00D310BD" w:rsidRDefault="00D310BD" w:rsidP="00D310BD">
          <w:pPr>
            <w:pStyle w:val="Header"/>
            <w:rPr>
              <w:rFonts w:ascii="Calibri" w:hAnsi="Calibri"/>
              <w:sz w:val="24"/>
              <w:szCs w:val="24"/>
            </w:rPr>
          </w:pPr>
          <w:r w:rsidRPr="00D310BD">
            <w:rPr>
              <w:rFonts w:ascii="Calibri" w:hAnsi="Calibri"/>
              <w:sz w:val="24"/>
              <w:szCs w:val="24"/>
            </w:rPr>
            <w:fldChar w:fldCharType="begin"/>
          </w:r>
          <w:r w:rsidRPr="00D310BD">
            <w:rPr>
              <w:rFonts w:ascii="Calibri" w:hAnsi="Calibri"/>
              <w:sz w:val="24"/>
              <w:szCs w:val="24"/>
            </w:rPr>
            <w:instrText xml:space="preserve"> PAGE   \* MERGEFORMAT </w:instrText>
          </w:r>
          <w:r w:rsidRPr="00D310BD">
            <w:rPr>
              <w:rFonts w:ascii="Calibri" w:hAnsi="Calibri"/>
              <w:sz w:val="24"/>
              <w:szCs w:val="24"/>
            </w:rPr>
            <w:fldChar w:fldCharType="separate"/>
          </w:r>
          <w:r w:rsidR="00F03689">
            <w:rPr>
              <w:rFonts w:ascii="Calibri" w:hAnsi="Calibri"/>
              <w:noProof/>
              <w:sz w:val="24"/>
              <w:szCs w:val="24"/>
            </w:rPr>
            <w:t>2</w:t>
          </w:r>
          <w:r w:rsidRPr="00D310BD">
            <w:rPr>
              <w:rFonts w:ascii="Calibri" w:hAnsi="Calibri"/>
              <w:sz w:val="24"/>
              <w:szCs w:val="24"/>
            </w:rPr>
            <w:fldChar w:fldCharType="end"/>
          </w:r>
        </w:p>
      </w:tc>
      <w:sdt>
        <w:sdtPr>
          <w:rPr>
            <w:rFonts w:ascii="Calibri" w:eastAsiaTheme="majorEastAsia" w:hAnsi="Calibri" w:cstheme="majorBidi"/>
            <w:sz w:val="24"/>
            <w:szCs w:val="24"/>
          </w:rPr>
          <w:alias w:val="Title"/>
          <w:id w:val="177129825"/>
          <w:placeholder>
            <w:docPart w:val="E8B0D048B43ED84B920CC2C260848BB3"/>
          </w:placeholder>
          <w:dataBinding w:prefixMappings="xmlns:ns0='http://schemas.openxmlformats.org/package/2006/metadata/core-properties' xmlns:ns1='http://purl.org/dc/elements/1.1/'" w:xpath="/ns0:coreProperties[1]/ns1:title[1]" w:storeItemID="{6C3C8BC8-F283-45AE-878A-BAB7291924A1}"/>
          <w:text/>
        </w:sdtPr>
        <w:sdtEndPr/>
        <w:sdtContent>
          <w:tc>
            <w:tcPr>
              <w:tcW w:w="4754" w:type="pct"/>
            </w:tcPr>
            <w:p w14:paraId="2FB4DDAB" w14:textId="79AEDA5F" w:rsidR="00D310BD" w:rsidRPr="00C7200C" w:rsidRDefault="007E5743" w:rsidP="00D310BD">
              <w:pPr>
                <w:pStyle w:val="Header"/>
                <w:rPr>
                  <w:rFonts w:ascii="Calibri" w:eastAsiaTheme="majorEastAsia" w:hAnsi="Calibri" w:cstheme="majorBidi"/>
                  <w:b/>
                  <w:color w:val="4F81BD" w:themeColor="accent1"/>
                  <w:sz w:val="24"/>
                  <w:szCs w:val="24"/>
                </w:rPr>
              </w:pPr>
              <w:r>
                <w:rPr>
                  <w:rFonts w:ascii="Calibri" w:eastAsiaTheme="majorEastAsia" w:hAnsi="Calibri" w:cstheme="majorBidi"/>
                  <w:sz w:val="24"/>
                  <w:szCs w:val="24"/>
                </w:rPr>
                <w:t>DSS e-newsletter – August 2014</w:t>
              </w:r>
            </w:p>
          </w:tc>
        </w:sdtContent>
      </w:sdt>
    </w:tr>
  </w:tbl>
  <w:p w14:paraId="11D231FA" w14:textId="4A6701AB" w:rsidR="00D310BD" w:rsidRDefault="00D310BD" w:rsidP="00D310BD">
    <w:pPr>
      <w:pStyle w:val="Footer"/>
      <w:pBdr>
        <w:bottom w:val="none" w:sz="0" w:space="0" w:color="auto"/>
      </w:pBd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9271"/>
      <w:gridCol w:w="484"/>
    </w:tblGrid>
    <w:tr w:rsidR="00D310BD" w14:paraId="33034A39" w14:textId="77777777" w:rsidTr="00D310BD">
      <w:sdt>
        <w:sdtPr>
          <w:rPr>
            <w:rFonts w:ascii="Calibri" w:eastAsiaTheme="majorEastAsia" w:hAnsi="Calibri" w:cstheme="majorBidi"/>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Pr>
            <w:p w14:paraId="6D146687" w14:textId="0F6E28D9" w:rsidR="00D310BD" w:rsidRPr="00D310BD" w:rsidRDefault="007E5743" w:rsidP="00D310BD">
              <w:pPr>
                <w:pStyle w:val="Header"/>
                <w:jc w:val="right"/>
                <w:rPr>
                  <w:rFonts w:ascii="Calibri" w:hAnsi="Calibri"/>
                  <w:sz w:val="24"/>
                  <w:szCs w:val="24"/>
                </w:rPr>
              </w:pPr>
              <w:r>
                <w:rPr>
                  <w:rFonts w:ascii="Calibri" w:eastAsiaTheme="majorEastAsia" w:hAnsi="Calibri" w:cstheme="majorBidi"/>
                  <w:sz w:val="24"/>
                  <w:szCs w:val="24"/>
                </w:rPr>
                <w:t xml:space="preserve">DSS e-newsletter </w:t>
              </w:r>
              <w:r w:rsidR="00D310BD" w:rsidRPr="00D310BD">
                <w:rPr>
                  <w:rFonts w:ascii="Calibri" w:eastAsiaTheme="majorEastAsia" w:hAnsi="Calibri" w:cstheme="majorBidi"/>
                  <w:sz w:val="24"/>
                  <w:szCs w:val="24"/>
                </w:rPr>
                <w:t>– August 2014</w:t>
              </w:r>
            </w:p>
          </w:tc>
        </w:sdtContent>
      </w:sdt>
      <w:tc>
        <w:tcPr>
          <w:tcW w:w="248" w:type="pct"/>
        </w:tcPr>
        <w:p w14:paraId="42AE47BF" w14:textId="77777777" w:rsidR="00D310BD" w:rsidRPr="00D310BD" w:rsidRDefault="00D310BD" w:rsidP="00D310BD">
          <w:pPr>
            <w:pStyle w:val="Header"/>
            <w:rPr>
              <w:rFonts w:ascii="Calibri" w:eastAsiaTheme="majorEastAsia" w:hAnsi="Calibri" w:cstheme="majorBidi"/>
              <w:sz w:val="24"/>
              <w:szCs w:val="24"/>
            </w:rPr>
          </w:pPr>
          <w:r w:rsidRPr="00D310BD">
            <w:rPr>
              <w:rFonts w:ascii="Calibri" w:hAnsi="Calibri"/>
              <w:sz w:val="24"/>
              <w:szCs w:val="24"/>
            </w:rPr>
            <w:fldChar w:fldCharType="begin"/>
          </w:r>
          <w:r w:rsidRPr="00D310BD">
            <w:rPr>
              <w:rFonts w:ascii="Calibri" w:hAnsi="Calibri"/>
              <w:sz w:val="24"/>
              <w:szCs w:val="24"/>
            </w:rPr>
            <w:instrText xml:space="preserve"> PAGE   \* MERGEFORMAT </w:instrText>
          </w:r>
          <w:r w:rsidRPr="00D310BD">
            <w:rPr>
              <w:rFonts w:ascii="Calibri" w:hAnsi="Calibri"/>
              <w:sz w:val="24"/>
              <w:szCs w:val="24"/>
            </w:rPr>
            <w:fldChar w:fldCharType="separate"/>
          </w:r>
          <w:r w:rsidR="00F03689">
            <w:rPr>
              <w:rFonts w:ascii="Calibri" w:hAnsi="Calibri"/>
              <w:noProof/>
              <w:sz w:val="24"/>
              <w:szCs w:val="24"/>
            </w:rPr>
            <w:t>1</w:t>
          </w:r>
          <w:r w:rsidRPr="00D310BD">
            <w:rPr>
              <w:rFonts w:ascii="Calibri" w:hAnsi="Calibri"/>
              <w:sz w:val="24"/>
              <w:szCs w:val="24"/>
            </w:rPr>
            <w:fldChar w:fldCharType="end"/>
          </w:r>
        </w:p>
      </w:tc>
    </w:tr>
  </w:tbl>
  <w:p w14:paraId="31D32949" w14:textId="5C621CD3" w:rsidR="00D310BD" w:rsidRDefault="00D310BD" w:rsidP="00D310BD">
    <w:pPr>
      <w:pStyle w:val="Footer"/>
      <w:pBdr>
        <w:bottom w:val="none" w:sz="0"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E914F" w14:textId="77777777" w:rsidR="00E54D0F" w:rsidRPr="00E460B6" w:rsidRDefault="00E54D0F" w:rsidP="007B4D3E"/>
  </w:footnote>
  <w:footnote w:type="continuationSeparator" w:id="0">
    <w:p w14:paraId="4303D4C2" w14:textId="77777777" w:rsidR="00E54D0F" w:rsidRDefault="00E54D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0BA2" w14:textId="4B750EFC" w:rsidR="00D310BD" w:rsidRDefault="00D310BD" w:rsidP="007344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F72A" w14:textId="77777777" w:rsidR="00D310BD" w:rsidRDefault="00D310BD" w:rsidP="008C39A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D43265"/>
    <w:multiLevelType w:val="hybridMultilevel"/>
    <w:tmpl w:val="39E802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9EA1F4E"/>
    <w:multiLevelType w:val="multilevel"/>
    <w:tmpl w:val="D5E8DAB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4">
    <w:nsid w:val="6F6664D0"/>
    <w:multiLevelType w:val="hybridMultilevel"/>
    <w:tmpl w:val="88E09CE4"/>
    <w:lvl w:ilvl="0" w:tplc="476678C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6"/>
  </w:num>
  <w:num w:numId="2">
    <w:abstractNumId w:val="33"/>
  </w:num>
  <w:num w:numId="3">
    <w:abstractNumId w:val="17"/>
  </w:num>
  <w:num w:numId="4">
    <w:abstractNumId w:val="18"/>
  </w:num>
  <w:num w:numId="5">
    <w:abstractNumId w:val="4"/>
  </w:num>
  <w:num w:numId="6">
    <w:abstractNumId w:val="27"/>
  </w:num>
  <w:num w:numId="7">
    <w:abstractNumId w:val="11"/>
  </w:num>
  <w:num w:numId="8">
    <w:abstractNumId w:val="35"/>
  </w:num>
  <w:num w:numId="9">
    <w:abstractNumId w:val="9"/>
  </w:num>
  <w:num w:numId="10">
    <w:abstractNumId w:val="12"/>
  </w:num>
  <w:num w:numId="11">
    <w:abstractNumId w:val="19"/>
  </w:num>
  <w:num w:numId="12">
    <w:abstractNumId w:val="0"/>
  </w:num>
  <w:num w:numId="13">
    <w:abstractNumId w:val="16"/>
  </w:num>
  <w:num w:numId="14">
    <w:abstractNumId w:val="24"/>
  </w:num>
  <w:num w:numId="15">
    <w:abstractNumId w:val="32"/>
  </w:num>
  <w:num w:numId="16">
    <w:abstractNumId w:val="22"/>
  </w:num>
  <w:num w:numId="17">
    <w:abstractNumId w:val="1"/>
  </w:num>
  <w:num w:numId="18">
    <w:abstractNumId w:val="14"/>
  </w:num>
  <w:num w:numId="19">
    <w:abstractNumId w:val="5"/>
  </w:num>
  <w:num w:numId="20">
    <w:abstractNumId w:val="25"/>
  </w:num>
  <w:num w:numId="21">
    <w:abstractNumId w:val="29"/>
  </w:num>
  <w:num w:numId="22">
    <w:abstractNumId w:val="23"/>
  </w:num>
  <w:num w:numId="23">
    <w:abstractNumId w:val="15"/>
  </w:num>
  <w:num w:numId="24">
    <w:abstractNumId w:val="31"/>
  </w:num>
  <w:num w:numId="25">
    <w:abstractNumId w:val="10"/>
  </w:num>
  <w:num w:numId="26">
    <w:abstractNumId w:val="30"/>
  </w:num>
  <w:num w:numId="27">
    <w:abstractNumId w:val="28"/>
  </w:num>
  <w:num w:numId="28">
    <w:abstractNumId w:val="34"/>
  </w:num>
  <w:num w:numId="29">
    <w:abstractNumId w:val="26"/>
  </w:num>
  <w:num w:numId="30">
    <w:abstractNumId w:val="13"/>
  </w:num>
  <w:num w:numId="31">
    <w:abstractNumId w:val="3"/>
  </w:num>
  <w:num w:numId="32">
    <w:abstractNumId w:val="20"/>
  </w:num>
  <w:num w:numId="33">
    <w:abstractNumId w:val="7"/>
  </w:num>
  <w:num w:numId="34">
    <w:abstractNumId w:val="21"/>
  </w:num>
  <w:num w:numId="35">
    <w:abstractNumId w:val="2"/>
  </w:num>
  <w:num w:numId="36">
    <w:abstractNumId w:val="8"/>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6228D"/>
    <w:rsid w:val="00072BD6"/>
    <w:rsid w:val="00075B78"/>
    <w:rsid w:val="00082CD6"/>
    <w:rsid w:val="00085AFE"/>
    <w:rsid w:val="000B0730"/>
    <w:rsid w:val="000B19DC"/>
    <w:rsid w:val="000F2AE2"/>
    <w:rsid w:val="000F2D1A"/>
    <w:rsid w:val="00102063"/>
    <w:rsid w:val="0010541C"/>
    <w:rsid w:val="00106F93"/>
    <w:rsid w:val="00111D50"/>
    <w:rsid w:val="00113B8E"/>
    <w:rsid w:val="001253F1"/>
    <w:rsid w:val="001342C7"/>
    <w:rsid w:val="0013585C"/>
    <w:rsid w:val="00142954"/>
    <w:rsid w:val="001460E0"/>
    <w:rsid w:val="00147F71"/>
    <w:rsid w:val="00150A6E"/>
    <w:rsid w:val="0016468A"/>
    <w:rsid w:val="00170697"/>
    <w:rsid w:val="00171988"/>
    <w:rsid w:val="00171EFC"/>
    <w:rsid w:val="001763F2"/>
    <w:rsid w:val="0019057A"/>
    <w:rsid w:val="001956C6"/>
    <w:rsid w:val="001956CB"/>
    <w:rsid w:val="001A5CF5"/>
    <w:rsid w:val="001B39D2"/>
    <w:rsid w:val="001B3CB0"/>
    <w:rsid w:val="001C4326"/>
    <w:rsid w:val="001D0F9C"/>
    <w:rsid w:val="001D3541"/>
    <w:rsid w:val="001D47B7"/>
    <w:rsid w:val="001D5B60"/>
    <w:rsid w:val="001F79F0"/>
    <w:rsid w:val="00201A01"/>
    <w:rsid w:val="002104D3"/>
    <w:rsid w:val="00213A33"/>
    <w:rsid w:val="0021763B"/>
    <w:rsid w:val="00241875"/>
    <w:rsid w:val="00246DB1"/>
    <w:rsid w:val="002476B5"/>
    <w:rsid w:val="00253ECF"/>
    <w:rsid w:val="002546A1"/>
    <w:rsid w:val="00254793"/>
    <w:rsid w:val="00265A8E"/>
    <w:rsid w:val="00270B07"/>
    <w:rsid w:val="00275D08"/>
    <w:rsid w:val="002858E3"/>
    <w:rsid w:val="00287C18"/>
    <w:rsid w:val="0029190A"/>
    <w:rsid w:val="00292C5A"/>
    <w:rsid w:val="00295241"/>
    <w:rsid w:val="002976D6"/>
    <w:rsid w:val="002A0410"/>
    <w:rsid w:val="002B03D4"/>
    <w:rsid w:val="002B047D"/>
    <w:rsid w:val="002B732B"/>
    <w:rsid w:val="002C2219"/>
    <w:rsid w:val="002D0CDB"/>
    <w:rsid w:val="002D0DF2"/>
    <w:rsid w:val="002D23BD"/>
    <w:rsid w:val="002E0B47"/>
    <w:rsid w:val="002E6CEF"/>
    <w:rsid w:val="002F7213"/>
    <w:rsid w:val="0030382F"/>
    <w:rsid w:val="003060E4"/>
    <w:rsid w:val="003160E7"/>
    <w:rsid w:val="0031739E"/>
    <w:rsid w:val="00323278"/>
    <w:rsid w:val="003325AB"/>
    <w:rsid w:val="0033412B"/>
    <w:rsid w:val="00343365"/>
    <w:rsid w:val="00353501"/>
    <w:rsid w:val="003606F8"/>
    <w:rsid w:val="003648EF"/>
    <w:rsid w:val="003673E6"/>
    <w:rsid w:val="00377264"/>
    <w:rsid w:val="00391445"/>
    <w:rsid w:val="00392E02"/>
    <w:rsid w:val="003A26A5"/>
    <w:rsid w:val="003A3761"/>
    <w:rsid w:val="003A5FEA"/>
    <w:rsid w:val="003B1D10"/>
    <w:rsid w:val="003C76D4"/>
    <w:rsid w:val="003D3FC8"/>
    <w:rsid w:val="003E7C46"/>
    <w:rsid w:val="003F52A7"/>
    <w:rsid w:val="0040240C"/>
    <w:rsid w:val="00413021"/>
    <w:rsid w:val="00431CB8"/>
    <w:rsid w:val="00440BE0"/>
    <w:rsid w:val="0044584B"/>
    <w:rsid w:val="00447CB7"/>
    <w:rsid w:val="00460826"/>
    <w:rsid w:val="00460EA7"/>
    <w:rsid w:val="0046195B"/>
    <w:rsid w:val="0046596D"/>
    <w:rsid w:val="0046744E"/>
    <w:rsid w:val="00470C01"/>
    <w:rsid w:val="00473E3B"/>
    <w:rsid w:val="0048247D"/>
    <w:rsid w:val="00487C04"/>
    <w:rsid w:val="004907E1"/>
    <w:rsid w:val="004A035B"/>
    <w:rsid w:val="004A38D7"/>
    <w:rsid w:val="004A7174"/>
    <w:rsid w:val="004A778C"/>
    <w:rsid w:val="004C2E6A"/>
    <w:rsid w:val="004D2A2D"/>
    <w:rsid w:val="004D444E"/>
    <w:rsid w:val="004D6689"/>
    <w:rsid w:val="004E1D1D"/>
    <w:rsid w:val="004E7AC8"/>
    <w:rsid w:val="004F0C94"/>
    <w:rsid w:val="005019AE"/>
    <w:rsid w:val="00503749"/>
    <w:rsid w:val="00504CF4"/>
    <w:rsid w:val="0050635B"/>
    <w:rsid w:val="00512DA0"/>
    <w:rsid w:val="0052540C"/>
    <w:rsid w:val="0053199F"/>
    <w:rsid w:val="00533B90"/>
    <w:rsid w:val="005410F8"/>
    <w:rsid w:val="005448EC"/>
    <w:rsid w:val="00545963"/>
    <w:rsid w:val="00550256"/>
    <w:rsid w:val="00553958"/>
    <w:rsid w:val="0055763D"/>
    <w:rsid w:val="00561A44"/>
    <w:rsid w:val="00567B58"/>
    <w:rsid w:val="00571C8D"/>
    <w:rsid w:val="00574453"/>
    <w:rsid w:val="005763E0"/>
    <w:rsid w:val="005875D8"/>
    <w:rsid w:val="005A27CA"/>
    <w:rsid w:val="005A43BD"/>
    <w:rsid w:val="005C6AF1"/>
    <w:rsid w:val="005E226E"/>
    <w:rsid w:val="006015D7"/>
    <w:rsid w:val="00601B21"/>
    <w:rsid w:val="00626CF8"/>
    <w:rsid w:val="00636D7D"/>
    <w:rsid w:val="00641DCF"/>
    <w:rsid w:val="00642868"/>
    <w:rsid w:val="006512BC"/>
    <w:rsid w:val="00653A5A"/>
    <w:rsid w:val="00655602"/>
    <w:rsid w:val="006575F4"/>
    <w:rsid w:val="006579E6"/>
    <w:rsid w:val="00663EDC"/>
    <w:rsid w:val="00680A04"/>
    <w:rsid w:val="00686D80"/>
    <w:rsid w:val="00692973"/>
    <w:rsid w:val="00694895"/>
    <w:rsid w:val="00697E2E"/>
    <w:rsid w:val="006A25A2"/>
    <w:rsid w:val="006B0222"/>
    <w:rsid w:val="006B0E73"/>
    <w:rsid w:val="006B4A4D"/>
    <w:rsid w:val="006B5695"/>
    <w:rsid w:val="006C1159"/>
    <w:rsid w:val="006C31FE"/>
    <w:rsid w:val="006C78EB"/>
    <w:rsid w:val="006D1660"/>
    <w:rsid w:val="006D50DA"/>
    <w:rsid w:val="006F1B67"/>
    <w:rsid w:val="006F79E4"/>
    <w:rsid w:val="0070091D"/>
    <w:rsid w:val="00702854"/>
    <w:rsid w:val="00716B8A"/>
    <w:rsid w:val="0071741C"/>
    <w:rsid w:val="00734459"/>
    <w:rsid w:val="007377F0"/>
    <w:rsid w:val="00742B90"/>
    <w:rsid w:val="0074434D"/>
    <w:rsid w:val="00745828"/>
    <w:rsid w:val="0075371C"/>
    <w:rsid w:val="00763510"/>
    <w:rsid w:val="00771B1E"/>
    <w:rsid w:val="00773A66"/>
    <w:rsid w:val="00773C95"/>
    <w:rsid w:val="0078171E"/>
    <w:rsid w:val="00783839"/>
    <w:rsid w:val="007909DF"/>
    <w:rsid w:val="00795757"/>
    <w:rsid w:val="00795B34"/>
    <w:rsid w:val="007B1770"/>
    <w:rsid w:val="007B4324"/>
    <w:rsid w:val="007B4D3E"/>
    <w:rsid w:val="007B7C70"/>
    <w:rsid w:val="007C5B8F"/>
    <w:rsid w:val="007C62F4"/>
    <w:rsid w:val="007D2151"/>
    <w:rsid w:val="007D42CC"/>
    <w:rsid w:val="007D43BD"/>
    <w:rsid w:val="007D5DE4"/>
    <w:rsid w:val="007E1341"/>
    <w:rsid w:val="007E1B41"/>
    <w:rsid w:val="007E30B9"/>
    <w:rsid w:val="007E5743"/>
    <w:rsid w:val="007F0F0C"/>
    <w:rsid w:val="007F1288"/>
    <w:rsid w:val="00800A8A"/>
    <w:rsid w:val="0080155C"/>
    <w:rsid w:val="00802F6C"/>
    <w:rsid w:val="008052E1"/>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A6FAF"/>
    <w:rsid w:val="008B0432"/>
    <w:rsid w:val="008B25F1"/>
    <w:rsid w:val="008B264F"/>
    <w:rsid w:val="008B6F83"/>
    <w:rsid w:val="008C2973"/>
    <w:rsid w:val="008C39AF"/>
    <w:rsid w:val="008C64C4"/>
    <w:rsid w:val="008D74D5"/>
    <w:rsid w:val="008F29BE"/>
    <w:rsid w:val="008F4AE5"/>
    <w:rsid w:val="008F51EB"/>
    <w:rsid w:val="00900197"/>
    <w:rsid w:val="00902335"/>
    <w:rsid w:val="00902F55"/>
    <w:rsid w:val="0090582B"/>
    <w:rsid w:val="009060C0"/>
    <w:rsid w:val="009133F5"/>
    <w:rsid w:val="00920A27"/>
    <w:rsid w:val="00921216"/>
    <w:rsid w:val="00932D69"/>
    <w:rsid w:val="00936888"/>
    <w:rsid w:val="00944647"/>
    <w:rsid w:val="009467C5"/>
    <w:rsid w:val="00972746"/>
    <w:rsid w:val="00977B8A"/>
    <w:rsid w:val="00982971"/>
    <w:rsid w:val="009845AD"/>
    <w:rsid w:val="00990067"/>
    <w:rsid w:val="00995BA0"/>
    <w:rsid w:val="009A418B"/>
    <w:rsid w:val="009A4473"/>
    <w:rsid w:val="009A5DC9"/>
    <w:rsid w:val="009C151C"/>
    <w:rsid w:val="009C5611"/>
    <w:rsid w:val="009D5125"/>
    <w:rsid w:val="009D60B8"/>
    <w:rsid w:val="009D7D4B"/>
    <w:rsid w:val="009E36ED"/>
    <w:rsid w:val="009F460A"/>
    <w:rsid w:val="009F4779"/>
    <w:rsid w:val="00A043FB"/>
    <w:rsid w:val="00A065EA"/>
    <w:rsid w:val="00A0729C"/>
    <w:rsid w:val="00A07779"/>
    <w:rsid w:val="00A07EB3"/>
    <w:rsid w:val="00A20B2E"/>
    <w:rsid w:val="00A24CD6"/>
    <w:rsid w:val="00A3068F"/>
    <w:rsid w:val="00A3145B"/>
    <w:rsid w:val="00A339D0"/>
    <w:rsid w:val="00A3508B"/>
    <w:rsid w:val="00A4201A"/>
    <w:rsid w:val="00A553CE"/>
    <w:rsid w:val="00A5677A"/>
    <w:rsid w:val="00A6490D"/>
    <w:rsid w:val="00A76B96"/>
    <w:rsid w:val="00A80363"/>
    <w:rsid w:val="00A82717"/>
    <w:rsid w:val="00A9169D"/>
    <w:rsid w:val="00AD4CF1"/>
    <w:rsid w:val="00AD5988"/>
    <w:rsid w:val="00AF7800"/>
    <w:rsid w:val="00B055D9"/>
    <w:rsid w:val="00B072E0"/>
    <w:rsid w:val="00B07712"/>
    <w:rsid w:val="00B253F6"/>
    <w:rsid w:val="00B332F8"/>
    <w:rsid w:val="00B33E04"/>
    <w:rsid w:val="00B3492B"/>
    <w:rsid w:val="00B4646F"/>
    <w:rsid w:val="00B55C7D"/>
    <w:rsid w:val="00B63038"/>
    <w:rsid w:val="00B64BD8"/>
    <w:rsid w:val="00B701D1"/>
    <w:rsid w:val="00B73AF2"/>
    <w:rsid w:val="00B7551A"/>
    <w:rsid w:val="00B86D3D"/>
    <w:rsid w:val="00BA0E81"/>
    <w:rsid w:val="00BA4AD2"/>
    <w:rsid w:val="00BB33DA"/>
    <w:rsid w:val="00BC59F1"/>
    <w:rsid w:val="00BF3DE1"/>
    <w:rsid w:val="00BF4843"/>
    <w:rsid w:val="00BF5205"/>
    <w:rsid w:val="00C0450F"/>
    <w:rsid w:val="00C12508"/>
    <w:rsid w:val="00C31F51"/>
    <w:rsid w:val="00C45AA2"/>
    <w:rsid w:val="00C7462F"/>
    <w:rsid w:val="00C77282"/>
    <w:rsid w:val="00C84DE5"/>
    <w:rsid w:val="00C86248"/>
    <w:rsid w:val="00CA0E53"/>
    <w:rsid w:val="00CA3ED5"/>
    <w:rsid w:val="00CA4C33"/>
    <w:rsid w:val="00CA6F4A"/>
    <w:rsid w:val="00CB1CAF"/>
    <w:rsid w:val="00CC22B3"/>
    <w:rsid w:val="00CC55CA"/>
    <w:rsid w:val="00CD1283"/>
    <w:rsid w:val="00CD2119"/>
    <w:rsid w:val="00CD36AC"/>
    <w:rsid w:val="00CD4282"/>
    <w:rsid w:val="00CF1747"/>
    <w:rsid w:val="00D11E40"/>
    <w:rsid w:val="00D2392A"/>
    <w:rsid w:val="00D25FFE"/>
    <w:rsid w:val="00D310BD"/>
    <w:rsid w:val="00D4476F"/>
    <w:rsid w:val="00D51C46"/>
    <w:rsid w:val="00D54D50"/>
    <w:rsid w:val="00D66797"/>
    <w:rsid w:val="00D7087C"/>
    <w:rsid w:val="00D70C3C"/>
    <w:rsid w:val="00D72760"/>
    <w:rsid w:val="00D72BE5"/>
    <w:rsid w:val="00D82F26"/>
    <w:rsid w:val="00D863D0"/>
    <w:rsid w:val="00D87C87"/>
    <w:rsid w:val="00D9174E"/>
    <w:rsid w:val="00DA2AA6"/>
    <w:rsid w:val="00DB1FF5"/>
    <w:rsid w:val="00DB39CF"/>
    <w:rsid w:val="00DC100F"/>
    <w:rsid w:val="00DC2922"/>
    <w:rsid w:val="00DD447A"/>
    <w:rsid w:val="00DD5536"/>
    <w:rsid w:val="00DD5775"/>
    <w:rsid w:val="00DD7EBE"/>
    <w:rsid w:val="00DE2A20"/>
    <w:rsid w:val="00DE3055"/>
    <w:rsid w:val="00DE6C94"/>
    <w:rsid w:val="00DE6FD7"/>
    <w:rsid w:val="00DF10AD"/>
    <w:rsid w:val="00E23271"/>
    <w:rsid w:val="00E24F80"/>
    <w:rsid w:val="00E268F2"/>
    <w:rsid w:val="00E4486C"/>
    <w:rsid w:val="00E460B6"/>
    <w:rsid w:val="00E5035F"/>
    <w:rsid w:val="00E511D5"/>
    <w:rsid w:val="00E54D0F"/>
    <w:rsid w:val="00E617B9"/>
    <w:rsid w:val="00E65269"/>
    <w:rsid w:val="00E65EB4"/>
    <w:rsid w:val="00EA4E94"/>
    <w:rsid w:val="00EA6424"/>
    <w:rsid w:val="00EA796A"/>
    <w:rsid w:val="00EB1856"/>
    <w:rsid w:val="00EC2302"/>
    <w:rsid w:val="00EC50CE"/>
    <w:rsid w:val="00EC5B34"/>
    <w:rsid w:val="00EE4ADE"/>
    <w:rsid w:val="00EE5CB7"/>
    <w:rsid w:val="00EF1DC3"/>
    <w:rsid w:val="00F024FE"/>
    <w:rsid w:val="00F03689"/>
    <w:rsid w:val="00F05AD4"/>
    <w:rsid w:val="00F2294A"/>
    <w:rsid w:val="00F33A76"/>
    <w:rsid w:val="00F360CE"/>
    <w:rsid w:val="00F4711F"/>
    <w:rsid w:val="00F62FC8"/>
    <w:rsid w:val="00F6469F"/>
    <w:rsid w:val="00F67496"/>
    <w:rsid w:val="00F801BA"/>
    <w:rsid w:val="00F87747"/>
    <w:rsid w:val="00F9156E"/>
    <w:rsid w:val="00F946C9"/>
    <w:rsid w:val="00FA74EE"/>
    <w:rsid w:val="00FC46E7"/>
    <w:rsid w:val="00FC5D25"/>
    <w:rsid w:val="00FD0D7E"/>
    <w:rsid w:val="00FD651B"/>
    <w:rsid w:val="00FE507E"/>
    <w:rsid w:val="00FE6C56"/>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2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table" w:styleId="LightShading-Accent1">
    <w:name w:val="Light Shading Accent 1"/>
    <w:basedOn w:val="TableNormal"/>
    <w:uiPriority w:val="60"/>
    <w:rsid w:val="00241875"/>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table" w:styleId="LightShading-Accent1">
    <w:name w:val="Light Shading Accent 1"/>
    <w:basedOn w:val="TableNormal"/>
    <w:uiPriority w:val="60"/>
    <w:rsid w:val="00241875"/>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ky@tepiringa.co.nz" TargetMode="External"/><Relationship Id="rId18" Type="http://schemas.openxmlformats.org/officeDocument/2006/relationships/hyperlink" Target="http://www.moh.govt.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ealth.govt.nz/disability" TargetMode="External"/><Relationship Id="rId7" Type="http://schemas.openxmlformats.org/officeDocument/2006/relationships/footnotes" Target="footnotes.xml"/><Relationship Id="rId12" Type="http://schemas.openxmlformats.org/officeDocument/2006/relationships/hyperlink" Target="http://www.elections.org.nz/resources-learning/voters-disability" TargetMode="External"/><Relationship Id="rId17" Type="http://schemas.openxmlformats.org/officeDocument/2006/relationships/hyperlink" Target="http://www.health.govt.nz/your-health/services-and-support/disability-services/types-disabilit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ealth.govt.nz/your-health/services-and-support/disability-services/other-peoples-" TargetMode="External"/><Relationship Id="rId20" Type="http://schemas.openxmlformats.org/officeDocument/2006/relationships/hyperlink" Target="mailto:disability@moh.govt.n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ions.org.nz/"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gordon@eglives.co.nz" TargetMode="External"/><Relationship Id="rId23" Type="http://schemas.openxmlformats.org/officeDocument/2006/relationships/hyperlink" Target="mailto:disability@moh.govt.nz" TargetMode="External"/><Relationship Id="rId28" Type="http://schemas.openxmlformats.org/officeDocument/2006/relationships/fontTable" Target="fontTable.xml"/><Relationship Id="rId10" Type="http://schemas.openxmlformats.org/officeDocument/2006/relationships/hyperlink" Target="http://www.health.govt.nz/" TargetMode="External"/><Relationship Id="rId19" Type="http://schemas.openxmlformats.org/officeDocument/2006/relationships/hyperlink" Target="mailto:Barbara_Crawford@moh.govt.nz"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health.govt.nz/publication/review-disability-support-services" TargetMode="External"/><Relationship Id="rId22" Type="http://schemas.openxmlformats.org/officeDocument/2006/relationships/hyperlink" Target="mailto:disability@moh.govt.nz"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B0D048B43ED84B920CC2C260848BB3"/>
        <w:category>
          <w:name w:val="General"/>
          <w:gallery w:val="placeholder"/>
        </w:category>
        <w:types>
          <w:type w:val="bbPlcHdr"/>
        </w:types>
        <w:behaviors>
          <w:behavior w:val="content"/>
        </w:behaviors>
        <w:guid w:val="{B3F84CB0-06AC-5344-B57C-42DE3146C8A4}"/>
      </w:docPartPr>
      <w:docPartBody>
        <w:p w:rsidR="00613C1D" w:rsidRDefault="00613C1D" w:rsidP="00613C1D">
          <w:pPr>
            <w:pStyle w:val="E8B0D048B43ED84B920CC2C260848BB3"/>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empos Headline Black">
    <w:altName w:val="Times New Roman"/>
    <w:charset w:val="00"/>
    <w:family w:val="auto"/>
    <w:pitch w:val="variable"/>
    <w:sig w:usb0="00000001" w:usb1="00000000" w:usb2="00000000" w:usb3="00000000" w:csb0="00000093" w:csb1="00000000"/>
  </w:font>
  <w:font w:name="Tiempos Text">
    <w:altName w:val="Times New Roman"/>
    <w:charset w:val="00"/>
    <w:family w:val="roman"/>
    <w:pitch w:val="variable"/>
  </w:font>
  <w:font w:name="Tiempos Text Semibold">
    <w:altName w:val="Times New Roman"/>
    <w:charset w:val="00"/>
    <w:family w:val="auto"/>
    <w:pitch w:val="variable"/>
    <w:sig w:usb0="00000001" w:usb1="00000000" w:usb2="00000000" w:usb3="00000000" w:csb0="00000093" w:csb1="00000000"/>
  </w:font>
  <w:font w:name="Tiempos Text Medium">
    <w:altName w:val="Times New Roman"/>
    <w:charset w:val="00"/>
    <w:family w:val="auto"/>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empos Text Regular">
    <w:altName w:val="Nyala"/>
    <w:charset w:val="00"/>
    <w:family w:val="auto"/>
    <w:pitch w:val="variable"/>
    <w:sig w:usb0="00000001"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1D"/>
    <w:rsid w:val="00613C1D"/>
    <w:rsid w:val="00CF7DE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4ED29A766A74F92C372CE44FE4679">
    <w:name w:val="52B4ED29A766A74F92C372CE44FE4679"/>
    <w:rsid w:val="00613C1D"/>
  </w:style>
  <w:style w:type="paragraph" w:customStyle="1" w:styleId="7ECF9D6107C0FE47AA80E4B85D3C2CC7">
    <w:name w:val="7ECF9D6107C0FE47AA80E4B85D3C2CC7"/>
    <w:rsid w:val="00613C1D"/>
  </w:style>
  <w:style w:type="paragraph" w:customStyle="1" w:styleId="FE9A2ED807D5C04C8CB71DBB5F241159">
    <w:name w:val="FE9A2ED807D5C04C8CB71DBB5F241159"/>
    <w:rsid w:val="00613C1D"/>
  </w:style>
  <w:style w:type="paragraph" w:customStyle="1" w:styleId="1F5BFE2B44BD004FB7E3B8CD42D70B2A">
    <w:name w:val="1F5BFE2B44BD004FB7E3B8CD42D70B2A"/>
    <w:rsid w:val="00613C1D"/>
  </w:style>
  <w:style w:type="paragraph" w:customStyle="1" w:styleId="2B2558C6A49EED42B4D589218A5F0B71">
    <w:name w:val="2B2558C6A49EED42B4D589218A5F0B71"/>
    <w:rsid w:val="00613C1D"/>
  </w:style>
  <w:style w:type="paragraph" w:customStyle="1" w:styleId="8A6A46AA68158646974ADE0C85ED5909">
    <w:name w:val="8A6A46AA68158646974ADE0C85ED5909"/>
    <w:rsid w:val="00613C1D"/>
  </w:style>
  <w:style w:type="paragraph" w:customStyle="1" w:styleId="BDD64B69BDF6EA47BC6EE7EE2599E382">
    <w:name w:val="BDD64B69BDF6EA47BC6EE7EE2599E382"/>
    <w:rsid w:val="00613C1D"/>
  </w:style>
  <w:style w:type="paragraph" w:customStyle="1" w:styleId="4CFE8F93B3D93D44993B22E60EEF13EB">
    <w:name w:val="4CFE8F93B3D93D44993B22E60EEF13EB"/>
    <w:rsid w:val="00613C1D"/>
  </w:style>
  <w:style w:type="paragraph" w:customStyle="1" w:styleId="FF677501E4A4854CB1C8D2AA20EE767E">
    <w:name w:val="FF677501E4A4854CB1C8D2AA20EE767E"/>
    <w:rsid w:val="00613C1D"/>
  </w:style>
  <w:style w:type="paragraph" w:customStyle="1" w:styleId="10DEE7C81E88CC42A76FA3DAF86FADA4">
    <w:name w:val="10DEE7C81E88CC42A76FA3DAF86FADA4"/>
    <w:rsid w:val="00613C1D"/>
  </w:style>
  <w:style w:type="paragraph" w:customStyle="1" w:styleId="C1AEB1D19A9F5742B088524C81FCA322">
    <w:name w:val="C1AEB1D19A9F5742B088524C81FCA322"/>
    <w:rsid w:val="00613C1D"/>
  </w:style>
  <w:style w:type="paragraph" w:customStyle="1" w:styleId="F5F1097E9D008B49B91710DC4D8EBBA0">
    <w:name w:val="F5F1097E9D008B49B91710DC4D8EBBA0"/>
    <w:rsid w:val="00613C1D"/>
  </w:style>
  <w:style w:type="paragraph" w:customStyle="1" w:styleId="933630663BC6C14F92E5B0D5196DE819">
    <w:name w:val="933630663BC6C14F92E5B0D5196DE819"/>
    <w:rsid w:val="00613C1D"/>
  </w:style>
  <w:style w:type="paragraph" w:customStyle="1" w:styleId="ED37EC02CC251F4F8AFDB1248C7FE872">
    <w:name w:val="ED37EC02CC251F4F8AFDB1248C7FE872"/>
    <w:rsid w:val="00613C1D"/>
  </w:style>
  <w:style w:type="paragraph" w:customStyle="1" w:styleId="6C164FCB7BA011428A28F833FC103CF1">
    <w:name w:val="6C164FCB7BA011428A28F833FC103CF1"/>
    <w:rsid w:val="00613C1D"/>
  </w:style>
  <w:style w:type="paragraph" w:customStyle="1" w:styleId="51EF65BFA085F2429F62B1750DF27D35">
    <w:name w:val="51EF65BFA085F2429F62B1750DF27D35"/>
    <w:rsid w:val="00613C1D"/>
  </w:style>
  <w:style w:type="paragraph" w:customStyle="1" w:styleId="66DCFF95362254499C3F3654A9FE6224">
    <w:name w:val="66DCFF95362254499C3F3654A9FE6224"/>
    <w:rsid w:val="00613C1D"/>
  </w:style>
  <w:style w:type="paragraph" w:customStyle="1" w:styleId="C6ED56AB3FD29048B21CB5D0B19D32C0">
    <w:name w:val="C6ED56AB3FD29048B21CB5D0B19D32C0"/>
    <w:rsid w:val="00613C1D"/>
  </w:style>
  <w:style w:type="paragraph" w:customStyle="1" w:styleId="68E787AF4D15AB4693A2EAA59F58817F">
    <w:name w:val="68E787AF4D15AB4693A2EAA59F58817F"/>
    <w:rsid w:val="00613C1D"/>
  </w:style>
  <w:style w:type="paragraph" w:customStyle="1" w:styleId="3190044BD7A5CA45AF8DF45F9F6028A6">
    <w:name w:val="3190044BD7A5CA45AF8DF45F9F6028A6"/>
    <w:rsid w:val="00613C1D"/>
  </w:style>
  <w:style w:type="paragraph" w:customStyle="1" w:styleId="5F4DE99CEDF8BD409A56E10B37C109B5">
    <w:name w:val="5F4DE99CEDF8BD409A56E10B37C109B5"/>
    <w:rsid w:val="00613C1D"/>
  </w:style>
  <w:style w:type="paragraph" w:customStyle="1" w:styleId="1CDDC278CBC8A845A459988BC9F96B48">
    <w:name w:val="1CDDC278CBC8A845A459988BC9F96B48"/>
    <w:rsid w:val="00613C1D"/>
  </w:style>
  <w:style w:type="paragraph" w:customStyle="1" w:styleId="827B19C85DA7034DB7CA07ECC9F48487">
    <w:name w:val="827B19C85DA7034DB7CA07ECC9F48487"/>
    <w:rsid w:val="00613C1D"/>
  </w:style>
  <w:style w:type="paragraph" w:customStyle="1" w:styleId="87727FF00A9A004092E907BBECF9743D">
    <w:name w:val="87727FF00A9A004092E907BBECF9743D"/>
    <w:rsid w:val="00613C1D"/>
  </w:style>
  <w:style w:type="paragraph" w:customStyle="1" w:styleId="E8B0D048B43ED84B920CC2C260848BB3">
    <w:name w:val="E8B0D048B43ED84B920CC2C260848BB3"/>
    <w:rsid w:val="00613C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4ED29A766A74F92C372CE44FE4679">
    <w:name w:val="52B4ED29A766A74F92C372CE44FE4679"/>
    <w:rsid w:val="00613C1D"/>
  </w:style>
  <w:style w:type="paragraph" w:customStyle="1" w:styleId="7ECF9D6107C0FE47AA80E4B85D3C2CC7">
    <w:name w:val="7ECF9D6107C0FE47AA80E4B85D3C2CC7"/>
    <w:rsid w:val="00613C1D"/>
  </w:style>
  <w:style w:type="paragraph" w:customStyle="1" w:styleId="FE9A2ED807D5C04C8CB71DBB5F241159">
    <w:name w:val="FE9A2ED807D5C04C8CB71DBB5F241159"/>
    <w:rsid w:val="00613C1D"/>
  </w:style>
  <w:style w:type="paragraph" w:customStyle="1" w:styleId="1F5BFE2B44BD004FB7E3B8CD42D70B2A">
    <w:name w:val="1F5BFE2B44BD004FB7E3B8CD42D70B2A"/>
    <w:rsid w:val="00613C1D"/>
  </w:style>
  <w:style w:type="paragraph" w:customStyle="1" w:styleId="2B2558C6A49EED42B4D589218A5F0B71">
    <w:name w:val="2B2558C6A49EED42B4D589218A5F0B71"/>
    <w:rsid w:val="00613C1D"/>
  </w:style>
  <w:style w:type="paragraph" w:customStyle="1" w:styleId="8A6A46AA68158646974ADE0C85ED5909">
    <w:name w:val="8A6A46AA68158646974ADE0C85ED5909"/>
    <w:rsid w:val="00613C1D"/>
  </w:style>
  <w:style w:type="paragraph" w:customStyle="1" w:styleId="BDD64B69BDF6EA47BC6EE7EE2599E382">
    <w:name w:val="BDD64B69BDF6EA47BC6EE7EE2599E382"/>
    <w:rsid w:val="00613C1D"/>
  </w:style>
  <w:style w:type="paragraph" w:customStyle="1" w:styleId="4CFE8F93B3D93D44993B22E60EEF13EB">
    <w:name w:val="4CFE8F93B3D93D44993B22E60EEF13EB"/>
    <w:rsid w:val="00613C1D"/>
  </w:style>
  <w:style w:type="paragraph" w:customStyle="1" w:styleId="FF677501E4A4854CB1C8D2AA20EE767E">
    <w:name w:val="FF677501E4A4854CB1C8D2AA20EE767E"/>
    <w:rsid w:val="00613C1D"/>
  </w:style>
  <w:style w:type="paragraph" w:customStyle="1" w:styleId="10DEE7C81E88CC42A76FA3DAF86FADA4">
    <w:name w:val="10DEE7C81E88CC42A76FA3DAF86FADA4"/>
    <w:rsid w:val="00613C1D"/>
  </w:style>
  <w:style w:type="paragraph" w:customStyle="1" w:styleId="C1AEB1D19A9F5742B088524C81FCA322">
    <w:name w:val="C1AEB1D19A9F5742B088524C81FCA322"/>
    <w:rsid w:val="00613C1D"/>
  </w:style>
  <w:style w:type="paragraph" w:customStyle="1" w:styleId="F5F1097E9D008B49B91710DC4D8EBBA0">
    <w:name w:val="F5F1097E9D008B49B91710DC4D8EBBA0"/>
    <w:rsid w:val="00613C1D"/>
  </w:style>
  <w:style w:type="paragraph" w:customStyle="1" w:styleId="933630663BC6C14F92E5B0D5196DE819">
    <w:name w:val="933630663BC6C14F92E5B0D5196DE819"/>
    <w:rsid w:val="00613C1D"/>
  </w:style>
  <w:style w:type="paragraph" w:customStyle="1" w:styleId="ED37EC02CC251F4F8AFDB1248C7FE872">
    <w:name w:val="ED37EC02CC251F4F8AFDB1248C7FE872"/>
    <w:rsid w:val="00613C1D"/>
  </w:style>
  <w:style w:type="paragraph" w:customStyle="1" w:styleId="6C164FCB7BA011428A28F833FC103CF1">
    <w:name w:val="6C164FCB7BA011428A28F833FC103CF1"/>
    <w:rsid w:val="00613C1D"/>
  </w:style>
  <w:style w:type="paragraph" w:customStyle="1" w:styleId="51EF65BFA085F2429F62B1750DF27D35">
    <w:name w:val="51EF65BFA085F2429F62B1750DF27D35"/>
    <w:rsid w:val="00613C1D"/>
  </w:style>
  <w:style w:type="paragraph" w:customStyle="1" w:styleId="66DCFF95362254499C3F3654A9FE6224">
    <w:name w:val="66DCFF95362254499C3F3654A9FE6224"/>
    <w:rsid w:val="00613C1D"/>
  </w:style>
  <w:style w:type="paragraph" w:customStyle="1" w:styleId="C6ED56AB3FD29048B21CB5D0B19D32C0">
    <w:name w:val="C6ED56AB3FD29048B21CB5D0B19D32C0"/>
    <w:rsid w:val="00613C1D"/>
  </w:style>
  <w:style w:type="paragraph" w:customStyle="1" w:styleId="68E787AF4D15AB4693A2EAA59F58817F">
    <w:name w:val="68E787AF4D15AB4693A2EAA59F58817F"/>
    <w:rsid w:val="00613C1D"/>
  </w:style>
  <w:style w:type="paragraph" w:customStyle="1" w:styleId="3190044BD7A5CA45AF8DF45F9F6028A6">
    <w:name w:val="3190044BD7A5CA45AF8DF45F9F6028A6"/>
    <w:rsid w:val="00613C1D"/>
  </w:style>
  <w:style w:type="paragraph" w:customStyle="1" w:styleId="5F4DE99CEDF8BD409A56E10B37C109B5">
    <w:name w:val="5F4DE99CEDF8BD409A56E10B37C109B5"/>
    <w:rsid w:val="00613C1D"/>
  </w:style>
  <w:style w:type="paragraph" w:customStyle="1" w:styleId="1CDDC278CBC8A845A459988BC9F96B48">
    <w:name w:val="1CDDC278CBC8A845A459988BC9F96B48"/>
    <w:rsid w:val="00613C1D"/>
  </w:style>
  <w:style w:type="paragraph" w:customStyle="1" w:styleId="827B19C85DA7034DB7CA07ECC9F48487">
    <w:name w:val="827B19C85DA7034DB7CA07ECC9F48487"/>
    <w:rsid w:val="00613C1D"/>
  </w:style>
  <w:style w:type="paragraph" w:customStyle="1" w:styleId="87727FF00A9A004092E907BBECF9743D">
    <w:name w:val="87727FF00A9A004092E907BBECF9743D"/>
    <w:rsid w:val="00613C1D"/>
  </w:style>
  <w:style w:type="paragraph" w:customStyle="1" w:styleId="E8B0D048B43ED84B920CC2C260848BB3">
    <w:name w:val="E8B0D048B43ED84B920CC2C260848BB3"/>
    <w:rsid w:val="00613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3AEC-E8F2-4013-8BCE-4BC386FD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119</TotalTime>
  <Pages>12</Pages>
  <Words>4280</Words>
  <Characters>23589</Characters>
  <Application>Microsoft Office Word</Application>
  <DocSecurity>0</DocSecurity>
  <Lines>536</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e-newsletter – August 2014</dc:title>
  <dc:creator>Ministry of Health</dc:creator>
  <cp:lastModifiedBy>Jane Adam</cp:lastModifiedBy>
  <cp:revision>28</cp:revision>
  <cp:lastPrinted>2014-08-17T23:15:00Z</cp:lastPrinted>
  <dcterms:created xsi:type="dcterms:W3CDTF">2014-08-15T00:52:00Z</dcterms:created>
  <dcterms:modified xsi:type="dcterms:W3CDTF">2014-08-18T02:55:00Z</dcterms:modified>
</cp:coreProperties>
</file>