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2552"/>
      </w:tblGrid>
      <w:tr w:rsidR="005A07FC" w:rsidRPr="00B13F42" w14:paraId="711C2BB0" w14:textId="77777777" w:rsidTr="00BB4F34">
        <w:trPr>
          <w:cantSplit/>
          <w:trHeight w:val="253"/>
        </w:trPr>
        <w:tc>
          <w:tcPr>
            <w:tcW w:w="8222" w:type="dxa"/>
            <w:vAlign w:val="center"/>
          </w:tcPr>
          <w:p w14:paraId="06EC0B5D" w14:textId="77777777" w:rsidR="005A07FC" w:rsidRPr="00FF0AB4" w:rsidRDefault="00FF0AB4" w:rsidP="00621F82">
            <w:pPr>
              <w:spacing w:line="240" w:lineRule="auto"/>
              <w:ind w:left="-57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FF0AB4">
              <w:rPr>
                <w:rFonts w:cs="Arial"/>
                <w:b/>
                <w:sz w:val="32"/>
                <w:szCs w:val="32"/>
              </w:rPr>
              <w:t xml:space="preserve">Complaint </w:t>
            </w:r>
            <w:r w:rsidR="00F04D6B">
              <w:rPr>
                <w:rFonts w:cs="Arial"/>
                <w:b/>
                <w:sz w:val="32"/>
                <w:szCs w:val="32"/>
              </w:rPr>
              <w:t>a</w:t>
            </w:r>
            <w:r w:rsidRPr="00FF0AB4">
              <w:rPr>
                <w:rFonts w:cs="Arial"/>
                <w:b/>
                <w:sz w:val="32"/>
                <w:szCs w:val="32"/>
              </w:rPr>
              <w:t>gainst the Ministry of Health’s Code of Practice for Health Workers</w:t>
            </w:r>
          </w:p>
          <w:p w14:paraId="287C93BA" w14:textId="77777777" w:rsidR="00D57922" w:rsidRPr="002666DD" w:rsidRDefault="00FF0AB4" w:rsidP="002666DD">
            <w:pPr>
              <w:spacing w:before="60" w:line="240" w:lineRule="auto"/>
              <w:ind w:left="-57"/>
              <w:rPr>
                <w:rFonts w:cs="Arial"/>
                <w:i/>
                <w:noProof/>
                <w:sz w:val="24"/>
                <w:szCs w:val="24"/>
                <w:lang w:eastAsia="en-NZ"/>
              </w:rPr>
            </w:pPr>
            <w:r w:rsidRPr="002666DD">
              <w:rPr>
                <w:rFonts w:cs="Arial"/>
                <w:i/>
                <w:noProof/>
                <w:sz w:val="24"/>
                <w:szCs w:val="24"/>
                <w:lang w:eastAsia="en-NZ"/>
              </w:rPr>
              <w:t>Implementing and Monitoring the International Code of Marketing of Breast</w:t>
            </w:r>
            <w:r w:rsidRPr="002666DD">
              <w:rPr>
                <w:rFonts w:cs="Arial"/>
                <w:i/>
                <w:noProof/>
                <w:sz w:val="24"/>
                <w:szCs w:val="24"/>
                <w:lang w:eastAsia="en-NZ"/>
              </w:rPr>
              <w:noBreakHyphen/>
              <w:t>milk Substitutes in New Zealand: The Code in New Zealand</w:t>
            </w:r>
          </w:p>
        </w:tc>
        <w:tc>
          <w:tcPr>
            <w:tcW w:w="2552" w:type="dxa"/>
          </w:tcPr>
          <w:p w14:paraId="4E3C0F1A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163B42F3" wp14:editId="7A840F5C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4F792" w14:textId="77777777" w:rsidR="006B0CB4" w:rsidRPr="006B0CB4" w:rsidRDefault="006B0CB4" w:rsidP="009048E0">
      <w:pPr>
        <w:spacing w:before="12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2547"/>
        <w:gridCol w:w="284"/>
        <w:gridCol w:w="1432"/>
      </w:tblGrid>
      <w:tr w:rsidR="00EC388C" w:rsidRPr="00575BBF" w14:paraId="4EF86CEC" w14:textId="77777777" w:rsidTr="00FF0AB4">
        <w:trPr>
          <w:cantSplit/>
        </w:trPr>
        <w:tc>
          <w:tcPr>
            <w:tcW w:w="10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F5A86F5" w14:textId="77777777" w:rsidR="00EC388C" w:rsidRPr="00575BBF" w:rsidRDefault="00BB4F34" w:rsidP="00FF0AB4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FF0AB4">
              <w:rPr>
                <w:rFonts w:cs="Arial"/>
                <w:b/>
                <w:sz w:val="24"/>
                <w:szCs w:val="28"/>
              </w:rPr>
              <w:t>Your contact information</w:t>
            </w:r>
          </w:p>
        </w:tc>
      </w:tr>
      <w:tr w:rsidR="00912C33" w:rsidRPr="00575BBF" w14:paraId="74468960" w14:textId="77777777" w:rsidTr="00AA6E59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786C2" w14:textId="77777777" w:rsidR="00912C33" w:rsidRDefault="00912C33" w:rsidP="00621F8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7EF8" w14:textId="77777777" w:rsidR="00912C33" w:rsidRPr="00575BBF" w:rsidRDefault="00912C33" w:rsidP="00621F82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8B64E" w14:textId="77777777" w:rsidR="00912C33" w:rsidRDefault="00912C33" w:rsidP="00621F8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</w:tr>
      <w:tr w:rsidR="00912C33" w:rsidRPr="00575BBF" w14:paraId="19DA5BAC" w14:textId="77777777" w:rsidTr="00AA6E59">
        <w:trPr>
          <w:cantSplit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2D2C" w14:textId="56D042F2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ED039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903" w14:textId="033F2574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170F5C88" w14:textId="77777777" w:rsidTr="00FF0AB4">
        <w:trPr>
          <w:cantSplit/>
        </w:trPr>
        <w:tc>
          <w:tcPr>
            <w:tcW w:w="10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B9851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</w:tr>
      <w:tr w:rsidR="00FF0AB4" w:rsidRPr="00575BBF" w14:paraId="74F551F8" w14:textId="77777777" w:rsidTr="00FF0AB4">
        <w:trPr>
          <w:cantSplit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F9C" w14:textId="0EA510B7" w:rsidR="00FF0AB4" w:rsidRPr="00575BBF" w:rsidRDefault="00FF0AB4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1263E3D4" w14:textId="77777777" w:rsidTr="00AA6E59">
        <w:trPr>
          <w:cantSplit/>
        </w:trPr>
        <w:tc>
          <w:tcPr>
            <w:tcW w:w="9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6902F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FC91" w14:textId="77777777" w:rsidR="00FF0AB4" w:rsidRDefault="00FF0AB4" w:rsidP="009048E0">
            <w:pPr>
              <w:pStyle w:val="TableText"/>
              <w:spacing w:before="90" w:after="30"/>
              <w:ind w:left="-57"/>
              <w:rPr>
                <w:rFonts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727F0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AA6E59" w:rsidRPr="00575BBF" w14:paraId="24A2D4D2" w14:textId="77777777" w:rsidTr="00AA6E59">
        <w:trPr>
          <w:cantSplit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3FD" w14:textId="6D7EE4F0" w:rsidR="00AA6E59" w:rsidRPr="00575BBF" w:rsidRDefault="00AA6E59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7FEB0" w14:textId="77777777" w:rsidR="00AA6E59" w:rsidRPr="00575BBF" w:rsidRDefault="00AA6E59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309" w14:textId="288C875E" w:rsidR="00AA6E59" w:rsidRPr="00575BBF" w:rsidRDefault="00AA6E59" w:rsidP="00AA6E59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327E4C17" w14:textId="77777777" w:rsidTr="00AA6E59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B3C35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6E68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56B9D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</w:tr>
      <w:tr w:rsidR="00AA6E59" w:rsidRPr="00575BBF" w14:paraId="3BCA6CAB" w14:textId="77777777" w:rsidTr="000350DE">
        <w:trPr>
          <w:cantSplit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11E" w14:textId="3821CEB0" w:rsidR="00AA6E59" w:rsidRPr="00575BBF" w:rsidRDefault="00AA6E59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83FAA" w14:textId="77777777" w:rsidR="00AA6E59" w:rsidRPr="00575BBF" w:rsidRDefault="00AA6E59" w:rsidP="009048E0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FF7" w14:textId="7C723592" w:rsidR="00AA6E59" w:rsidRPr="00575BBF" w:rsidRDefault="00AA6E59" w:rsidP="00AA6E59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5FB7B236" w14:textId="77777777" w:rsidR="00FF0AB4" w:rsidRDefault="00FF0AB4" w:rsidP="009048E0">
      <w:pPr>
        <w:spacing w:before="12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142"/>
        <w:gridCol w:w="6095"/>
        <w:gridCol w:w="6"/>
      </w:tblGrid>
      <w:tr w:rsidR="00FF0AB4" w:rsidRPr="00575BBF" w14:paraId="25325A7E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53CB682" w14:textId="77777777" w:rsidR="00FF0AB4" w:rsidRPr="00575BBF" w:rsidRDefault="00FF0AB4" w:rsidP="00FF0AB4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2.</w:t>
            </w:r>
            <w:r>
              <w:rPr>
                <w:rFonts w:cs="Arial"/>
                <w:b/>
                <w:sz w:val="24"/>
                <w:szCs w:val="28"/>
              </w:rPr>
              <w:tab/>
              <w:t>Your complaint</w:t>
            </w:r>
          </w:p>
        </w:tc>
      </w:tr>
      <w:tr w:rsidR="00FF0AB4" w:rsidRPr="00575BBF" w14:paraId="2DDBC616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64F45" w14:textId="77777777" w:rsidR="00FF0AB4" w:rsidRDefault="00FF0AB4" w:rsidP="009048E0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 w:rsidRPr="00560B18">
              <w:rPr>
                <w:rFonts w:cs="Arial"/>
                <w:b/>
              </w:rPr>
              <w:t>What</w:t>
            </w:r>
            <w:r>
              <w:rPr>
                <w:rFonts w:cs="Arial"/>
              </w:rPr>
              <w:t xml:space="preserve"> (eg, the infant feeding advice provided by a health worker)</w:t>
            </w:r>
          </w:p>
        </w:tc>
      </w:tr>
      <w:tr w:rsidR="00FF0AB4" w:rsidRPr="00575BBF" w14:paraId="4F5C258C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06C" w14:textId="24B17751" w:rsidR="00FF0AB4" w:rsidRPr="00575BBF" w:rsidRDefault="00FF0AB4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6C7CE23E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93E6F" w14:textId="77777777" w:rsidR="00FF0AB4" w:rsidRDefault="00FF0AB4" w:rsidP="00AC27F3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 w:rsidRPr="00560B18">
              <w:rPr>
                <w:rFonts w:cs="Arial"/>
                <w:b/>
              </w:rPr>
              <w:t>Where</w:t>
            </w:r>
            <w:r>
              <w:rPr>
                <w:rFonts w:cs="Arial"/>
              </w:rPr>
              <w:t xml:space="preserve"> (eg, in a consultation, in a seminar, in a magazine, online, etc)</w:t>
            </w:r>
          </w:p>
        </w:tc>
      </w:tr>
      <w:tr w:rsidR="00FF0AB4" w:rsidRPr="00575BBF" w14:paraId="3CBE0C6E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4E07" w14:textId="473B34BE" w:rsidR="00FF0AB4" w:rsidRPr="00575BBF" w:rsidRDefault="00FF0AB4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560B18" w:rsidRPr="00575BBF" w14:paraId="6E802AF6" w14:textId="77777777" w:rsidTr="006A36EC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FA00A" w14:textId="77777777" w:rsidR="00560B18" w:rsidRDefault="00560B18" w:rsidP="00AC27F3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 w:rsidRPr="00560B18">
              <w:rPr>
                <w:rFonts w:cs="Arial"/>
                <w:b/>
              </w:rPr>
              <w:t>When</w:t>
            </w:r>
            <w:r>
              <w:rPr>
                <w:rFonts w:cs="Arial"/>
              </w:rPr>
              <w:t xml:space="preserve"> –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95CC" w14:textId="77777777" w:rsidR="00560B18" w:rsidRDefault="00560B18" w:rsidP="00AC27F3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E77BE" w14:textId="77777777" w:rsidR="00560B18" w:rsidRDefault="00560B18" w:rsidP="00AC27F3">
            <w:pPr>
              <w:pStyle w:val="TableText"/>
              <w:spacing w:before="90" w:after="30" w:line="240" w:lineRule="auto"/>
              <w:ind w:left="-57"/>
              <w:jc w:val="center"/>
              <w:rPr>
                <w:rFonts w:cs="Arial"/>
              </w:rPr>
            </w:pPr>
            <w:r>
              <w:rPr>
                <w:rFonts w:cs="Arial"/>
              </w:rPr>
              <w:t>Time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9C8D" w14:textId="77777777" w:rsidR="00560B18" w:rsidRDefault="00560B18" w:rsidP="00AC27F3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8F9C" w14:textId="4B312D17" w:rsidR="00560B18" w:rsidRDefault="00560B18" w:rsidP="00AC27F3">
            <w:pPr>
              <w:pStyle w:val="TableText"/>
              <w:spacing w:before="90" w:after="30" w:line="240" w:lineRule="auto"/>
              <w:rPr>
                <w:rFonts w:cs="Arial"/>
              </w:rPr>
            </w:pPr>
          </w:p>
        </w:tc>
      </w:tr>
      <w:tr w:rsidR="00AA6E59" w:rsidRPr="00575BBF" w14:paraId="6485AFF1" w14:textId="77777777" w:rsidTr="0041421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66B0" w14:textId="45634074" w:rsidR="00AA6E59" w:rsidRPr="00575BBF" w:rsidRDefault="00AA6E59" w:rsidP="00AA6E5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A2D7A" w14:textId="77777777" w:rsidR="00AA6E59" w:rsidRPr="00575BBF" w:rsidRDefault="00AA6E59" w:rsidP="00560B18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A37E" w14:textId="1AE425A8" w:rsidR="00AA6E59" w:rsidRPr="00575BBF" w:rsidRDefault="00AA6E59" w:rsidP="00560B1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72352" w14:textId="77777777" w:rsidR="00AA6E59" w:rsidRPr="00575BBF" w:rsidRDefault="00AA6E59" w:rsidP="00560B18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AEB9" w14:textId="66439ED5" w:rsidR="00AA6E59" w:rsidRPr="00575BBF" w:rsidRDefault="00AA6E59" w:rsidP="00560B18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am/pm</w:t>
            </w:r>
          </w:p>
        </w:tc>
      </w:tr>
      <w:tr w:rsidR="00560B18" w:rsidRPr="00575BBF" w14:paraId="761CB1EC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AE5A" w14:textId="77777777" w:rsidR="00560B18" w:rsidRPr="00560B18" w:rsidRDefault="00DA020D" w:rsidP="002223A3">
            <w:pPr>
              <w:pStyle w:val="TableText"/>
              <w:spacing w:before="120" w:after="30" w:line="240" w:lineRule="auto"/>
              <w:ind w:left="-57"/>
            </w:pPr>
            <w:r>
              <w:rPr>
                <w:rFonts w:cs="Arial"/>
                <w:b/>
              </w:rPr>
              <w:t>W</w:t>
            </w:r>
            <w:r w:rsidR="00560B18">
              <w:t>here possible, please attach a copy of the complaint (eg, if it is a printed article or from a website) with this complaint form.</w:t>
            </w:r>
          </w:p>
        </w:tc>
      </w:tr>
      <w:tr w:rsidR="00560B18" w:rsidRPr="00575BBF" w14:paraId="207D30B3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2950F" w14:textId="77777777" w:rsidR="00560B18" w:rsidRPr="00560B18" w:rsidRDefault="00560B18" w:rsidP="009048E0">
            <w:pPr>
              <w:pStyle w:val="TableText"/>
              <w:spacing w:before="90" w:after="30" w:line="240" w:lineRule="auto"/>
              <w:ind w:left="-57"/>
            </w:pPr>
            <w:r>
              <w:rPr>
                <w:rFonts w:cs="Arial"/>
                <w:b/>
              </w:rPr>
              <w:t>Description</w:t>
            </w:r>
            <w:r>
              <w:rPr>
                <w:rFonts w:cs="Arial"/>
              </w:rPr>
              <w:t xml:space="preserve"> of complaint – </w:t>
            </w:r>
            <w:r>
              <w:t>outline the basis for your complaint (attach extra pages if necessary)</w:t>
            </w:r>
          </w:p>
        </w:tc>
      </w:tr>
      <w:tr w:rsidR="00560B18" w:rsidRPr="00575BBF" w14:paraId="183100F9" w14:textId="77777777" w:rsidTr="00AA6E59">
        <w:trPr>
          <w:gridAfter w:val="1"/>
          <w:wAfter w:w="6" w:type="dxa"/>
          <w:cantSplit/>
          <w:trHeight w:val="5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B1B" w14:textId="389BB1C9" w:rsidR="00560B18" w:rsidRPr="00575BBF" w:rsidRDefault="00560B18" w:rsidP="00AA6E59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2AFF152B" w14:textId="77777777" w:rsidR="006A36EC" w:rsidRDefault="006A36EC" w:rsidP="009048E0">
      <w:pPr>
        <w:spacing w:before="12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851"/>
        <w:gridCol w:w="1134"/>
        <w:gridCol w:w="7513"/>
      </w:tblGrid>
      <w:tr w:rsidR="006A36EC" w:rsidRPr="00575BBF" w14:paraId="0B8A3962" w14:textId="77777777" w:rsidTr="006A36EC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6DBDBC1" w14:textId="0FDC8494" w:rsidR="006A36EC" w:rsidRPr="00575BBF" w:rsidRDefault="006A36EC" w:rsidP="006A36EC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3.</w:t>
            </w:r>
            <w:r>
              <w:rPr>
                <w:rFonts w:cs="Arial"/>
                <w:b/>
                <w:sz w:val="24"/>
                <w:szCs w:val="28"/>
              </w:rPr>
              <w:tab/>
              <w:t xml:space="preserve">Code of </w:t>
            </w:r>
            <w:r w:rsidR="0054655D">
              <w:rPr>
                <w:rFonts w:cs="Arial"/>
                <w:b/>
                <w:sz w:val="24"/>
                <w:szCs w:val="28"/>
              </w:rPr>
              <w:t>P</w:t>
            </w:r>
            <w:r>
              <w:rPr>
                <w:rFonts w:cs="Arial"/>
                <w:b/>
                <w:sz w:val="24"/>
                <w:szCs w:val="28"/>
              </w:rPr>
              <w:t xml:space="preserve">ractice for </w:t>
            </w:r>
            <w:r w:rsidR="0054655D">
              <w:rPr>
                <w:rFonts w:cs="Arial"/>
                <w:b/>
                <w:sz w:val="24"/>
                <w:szCs w:val="28"/>
              </w:rPr>
              <w:t>H</w:t>
            </w:r>
            <w:r>
              <w:rPr>
                <w:rFonts w:cs="Arial"/>
                <w:b/>
                <w:sz w:val="24"/>
                <w:szCs w:val="28"/>
              </w:rPr>
              <w:t xml:space="preserve">ealth </w:t>
            </w:r>
            <w:r w:rsidR="0054655D">
              <w:rPr>
                <w:rFonts w:cs="Arial"/>
                <w:b/>
                <w:sz w:val="24"/>
                <w:szCs w:val="28"/>
              </w:rPr>
              <w:t>W</w:t>
            </w:r>
            <w:r>
              <w:rPr>
                <w:rFonts w:cs="Arial"/>
                <w:b/>
                <w:sz w:val="24"/>
                <w:szCs w:val="28"/>
              </w:rPr>
              <w:t>orkers</w:t>
            </w:r>
          </w:p>
        </w:tc>
      </w:tr>
      <w:tr w:rsidR="006A36EC" w:rsidRPr="00575BBF" w14:paraId="59A839BF" w14:textId="77777777" w:rsidTr="006A36EC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815E7" w14:textId="77777777" w:rsidR="006A36EC" w:rsidRPr="006A36EC" w:rsidRDefault="006A36EC" w:rsidP="002223A3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Refer to pages 13–18 of The Code in New Zealand which can be accessed at: </w:t>
            </w:r>
            <w:hyperlink r:id="rId9" w:history="1">
              <w:r w:rsidR="00472A90" w:rsidRPr="00522FB5">
                <w:rPr>
                  <w:rStyle w:val="Hyperlink"/>
                  <w:rFonts w:cs="Arial"/>
                </w:rPr>
                <w:t>www.health.govt.nz/publication/implementing-and-monitoring-international-code-marketing-breast-milk-substitutes-nz-code-nz</w:t>
              </w:r>
            </w:hyperlink>
          </w:p>
          <w:p w14:paraId="26FD2CB1" w14:textId="77777777" w:rsidR="006A36EC" w:rsidRDefault="006A36EC" w:rsidP="002223A3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What articles of the Code of Practice for Health Workers do you consider have been breached?</w:t>
            </w:r>
          </w:p>
        </w:tc>
      </w:tr>
      <w:tr w:rsidR="006A36EC" w:rsidRPr="00575BBF" w14:paraId="41A79D53" w14:textId="77777777" w:rsidTr="006A36EC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E1D" w14:textId="19D6E414" w:rsidR="006A36EC" w:rsidRPr="00575BBF" w:rsidRDefault="006A36EC" w:rsidP="00472A90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6A36EC" w:rsidRPr="00575BBF" w14:paraId="23F7DDB9" w14:textId="77777777" w:rsidTr="006A36EC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B5B3C" w14:textId="77777777" w:rsidR="006A36EC" w:rsidRDefault="006A36EC" w:rsidP="002223A3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Have you sent this complaint to anyone else?</w:t>
            </w:r>
          </w:p>
        </w:tc>
      </w:tr>
      <w:tr w:rsidR="006A36EC" w:rsidRPr="00575BBF" w14:paraId="62EAB2AA" w14:textId="77777777" w:rsidTr="006A36E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1BC46" w14:textId="77777777" w:rsidR="006A36EC" w:rsidRPr="00137802" w:rsidRDefault="006A36EC" w:rsidP="006A36EC">
            <w:pPr>
              <w:pStyle w:val="TableText"/>
              <w:spacing w:before="0" w:after="0" w:line="240" w:lineRule="auto"/>
              <w:ind w:left="-57"/>
            </w:pPr>
            <w:r w:rsidRPr="00137802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00588">
              <w:rPr>
                <w:rFonts w:cs="Arial"/>
                <w:sz w:val="24"/>
                <w:szCs w:val="24"/>
              </w:rPr>
            </w:r>
            <w:r w:rsidR="00400588">
              <w:rPr>
                <w:rFonts w:cs="Arial"/>
                <w:sz w:val="24"/>
                <w:szCs w:val="24"/>
              </w:rPr>
              <w:fldChar w:fldCharType="separate"/>
            </w:r>
            <w:r w:rsidRPr="0013780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C0DE" w14:textId="77777777" w:rsidR="006A36EC" w:rsidRDefault="006A36EC" w:rsidP="006A36EC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CCCD" w14:textId="77777777" w:rsidR="006A36EC" w:rsidRDefault="006A36EC" w:rsidP="006A36EC">
            <w:pPr>
              <w:pStyle w:val="TableText"/>
              <w:spacing w:before="0" w:after="0" w:line="240" w:lineRule="auto"/>
              <w:ind w:left="-57"/>
              <w:rPr>
                <w:rFonts w:cs="Arial"/>
              </w:rPr>
            </w:pPr>
            <w:r w:rsidRPr="00137802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00588">
              <w:rPr>
                <w:rFonts w:cs="Arial"/>
                <w:sz w:val="24"/>
                <w:szCs w:val="24"/>
              </w:rPr>
            </w:r>
            <w:r w:rsidR="00400588">
              <w:rPr>
                <w:rFonts w:cs="Arial"/>
                <w:sz w:val="24"/>
                <w:szCs w:val="24"/>
              </w:rPr>
              <w:fldChar w:fldCharType="separate"/>
            </w:r>
            <w:r w:rsidRPr="0013780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D19B" w14:textId="77777777" w:rsidR="006A36EC" w:rsidRDefault="006A36EC" w:rsidP="006A36EC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9E7D3" w14:textId="77777777" w:rsidR="006A36EC" w:rsidRDefault="006A36EC" w:rsidP="006A36EC">
            <w:pPr>
              <w:pStyle w:val="TableText"/>
              <w:spacing w:line="240" w:lineRule="auto"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If so, who?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C31" w14:textId="63F8A396" w:rsidR="006A36EC" w:rsidRPr="00575BBF" w:rsidRDefault="006A36EC" w:rsidP="006A36EC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60D50CCE" w14:textId="77777777" w:rsidR="006A36EC" w:rsidRDefault="006A36EC" w:rsidP="009048E0">
      <w:pPr>
        <w:spacing w:before="12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404696CF" w14:textId="77777777" w:rsidTr="00472A90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8592E00" w14:textId="77777777" w:rsidR="009048E0" w:rsidRPr="00575BBF" w:rsidRDefault="009048E0" w:rsidP="009048E0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4.</w:t>
            </w:r>
            <w:r>
              <w:rPr>
                <w:rFonts w:cs="Arial"/>
                <w:b/>
                <w:sz w:val="24"/>
                <w:szCs w:val="28"/>
              </w:rPr>
              <w:tab/>
              <w:t>Signature</w:t>
            </w:r>
          </w:p>
        </w:tc>
      </w:tr>
    </w:tbl>
    <w:p w14:paraId="6F1450BF" w14:textId="77777777" w:rsidR="009048E0" w:rsidRPr="002223A3" w:rsidRDefault="009048E0">
      <w:pPr>
        <w:rPr>
          <w:sz w:val="10"/>
          <w:szCs w:val="10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2835"/>
      </w:tblGrid>
      <w:tr w:rsidR="00AA6E59" w:rsidRPr="00575BBF" w14:paraId="44487912" w14:textId="77777777" w:rsidTr="00506159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F83" w14:textId="77777777" w:rsidR="00AA6E59" w:rsidRPr="00575BBF" w:rsidRDefault="00AA6E59" w:rsidP="00472A90">
            <w:pPr>
              <w:pStyle w:val="TableTex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C25CF" w14:textId="77777777" w:rsidR="00AA6E59" w:rsidRDefault="00AA6E59" w:rsidP="00472A90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E7B2" w14:textId="54A8A6E7" w:rsidR="00AA6E59" w:rsidRPr="00575BBF" w:rsidRDefault="00AA6E59" w:rsidP="00AA6E59">
            <w:pPr>
              <w:pStyle w:val="TableText"/>
              <w:rPr>
                <w:rFonts w:cs="Arial"/>
              </w:rPr>
            </w:pPr>
          </w:p>
        </w:tc>
      </w:tr>
    </w:tbl>
    <w:p w14:paraId="2B59867A" w14:textId="77777777" w:rsidR="009048E0" w:rsidRDefault="009048E0" w:rsidP="009048E0">
      <w:pPr>
        <w:spacing w:before="12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2AB2DF9A" w14:textId="77777777" w:rsidTr="00472A90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488AF1E" w14:textId="77777777" w:rsidR="009048E0" w:rsidRPr="00575BBF" w:rsidRDefault="009048E0" w:rsidP="009048E0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5.</w:t>
            </w:r>
            <w:r>
              <w:rPr>
                <w:rFonts w:cs="Arial"/>
                <w:b/>
                <w:sz w:val="24"/>
                <w:szCs w:val="28"/>
              </w:rPr>
              <w:tab/>
              <w:t>Returning complaint form</w:t>
            </w:r>
          </w:p>
        </w:tc>
      </w:tr>
    </w:tbl>
    <w:p w14:paraId="2B38D849" w14:textId="77777777" w:rsidR="009048E0" w:rsidRPr="009048E0" w:rsidRDefault="009048E0" w:rsidP="009048E0">
      <w:pPr>
        <w:spacing w:before="120" w:after="60"/>
        <w:rPr>
          <w:sz w:val="18"/>
        </w:rPr>
      </w:pPr>
      <w:r w:rsidRPr="009048E0">
        <w:rPr>
          <w:b/>
          <w:sz w:val="18"/>
        </w:rPr>
        <w:t>Return this complaint form to:</w:t>
      </w:r>
    </w:p>
    <w:p w14:paraId="3ECE2AFB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Complaints under NZ WHO Code</w:t>
      </w:r>
    </w:p>
    <w:p w14:paraId="0653BD72" w14:textId="77777777" w:rsidR="009048E0" w:rsidRPr="009048E0" w:rsidRDefault="009048E0" w:rsidP="009048E0">
      <w:pPr>
        <w:ind w:left="567"/>
        <w:rPr>
          <w:color w:val="000000"/>
          <w:sz w:val="18"/>
          <w:szCs w:val="18"/>
          <w:lang w:eastAsia="en-NZ"/>
        </w:rPr>
      </w:pPr>
      <w:r w:rsidRPr="009048E0">
        <w:rPr>
          <w:color w:val="000000"/>
          <w:sz w:val="18"/>
          <w:szCs w:val="18"/>
          <w:lang w:eastAsia="en-NZ"/>
        </w:rPr>
        <w:t>Nutrition and Physical Activity Team, Protection Regulation and Assurance Business Unit</w:t>
      </w:r>
    </w:p>
    <w:p w14:paraId="55978538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Ministry of Health</w:t>
      </w:r>
    </w:p>
    <w:p w14:paraId="30DEA823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PO Box 5013</w:t>
      </w:r>
    </w:p>
    <w:p w14:paraId="68E504AE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Wellington</w:t>
      </w:r>
      <w:r w:rsidR="00472A90">
        <w:rPr>
          <w:sz w:val="18"/>
          <w:szCs w:val="18"/>
        </w:rPr>
        <w:t xml:space="preserve"> 6140</w:t>
      </w:r>
    </w:p>
    <w:p w14:paraId="34F1695E" w14:textId="77777777" w:rsidR="009048E0" w:rsidRPr="009048E0" w:rsidRDefault="009048E0" w:rsidP="009048E0">
      <w:pPr>
        <w:spacing w:before="120" w:after="120"/>
        <w:rPr>
          <w:sz w:val="18"/>
          <w:szCs w:val="18"/>
        </w:rPr>
      </w:pPr>
      <w:proofErr w:type="gramStart"/>
      <w:r w:rsidRPr="009048E0">
        <w:rPr>
          <w:sz w:val="18"/>
          <w:szCs w:val="18"/>
        </w:rPr>
        <w:t>or</w:t>
      </w:r>
      <w:proofErr w:type="gramEnd"/>
      <w:r w:rsidRPr="009048E0">
        <w:rPr>
          <w:sz w:val="18"/>
          <w:szCs w:val="18"/>
        </w:rPr>
        <w:t xml:space="preserve"> email this complaint form (as a Word doc) to: </w:t>
      </w:r>
      <w:hyperlink r:id="rId10" w:history="1">
        <w:r w:rsidRPr="009048E0">
          <w:rPr>
            <w:rStyle w:val="Hyperlink"/>
            <w:sz w:val="18"/>
            <w:szCs w:val="18"/>
          </w:rPr>
          <w:t>code_in_nz@moh.govt.nz</w:t>
        </w:r>
      </w:hyperlink>
      <w:r w:rsidRPr="009048E0">
        <w:rPr>
          <w:sz w:val="18"/>
          <w:szCs w:val="18"/>
        </w:rPr>
        <w:t>.</w:t>
      </w:r>
    </w:p>
    <w:p w14:paraId="2C64130A" w14:textId="77777777" w:rsidR="009048E0" w:rsidRPr="009048E0" w:rsidRDefault="009048E0" w:rsidP="009048E0">
      <w:pPr>
        <w:spacing w:before="120" w:after="120"/>
        <w:rPr>
          <w:sz w:val="18"/>
          <w:szCs w:val="18"/>
        </w:rPr>
      </w:pPr>
      <w:r w:rsidRPr="009048E0">
        <w:rPr>
          <w:sz w:val="18"/>
          <w:szCs w:val="18"/>
        </w:rPr>
        <w:t>We will assess your complaint, decide on the appropriate action(s) and notify you within 20 working day</w:t>
      </w:r>
      <w:r w:rsidR="00A1620C">
        <w:rPr>
          <w:sz w:val="18"/>
          <w:szCs w:val="18"/>
        </w:rPr>
        <w:t>s</w:t>
      </w:r>
      <w:r w:rsidRPr="009048E0">
        <w:rPr>
          <w:sz w:val="18"/>
          <w:szCs w:val="18"/>
        </w:rPr>
        <w:t xml:space="preserve"> of receipt of your compla</w:t>
      </w:r>
      <w:r w:rsidR="00B65D02">
        <w:rPr>
          <w:sz w:val="18"/>
          <w:szCs w:val="18"/>
        </w:rPr>
        <w:t xml:space="preserve">int what action we have taken. </w:t>
      </w:r>
      <w:r w:rsidRPr="009048E0">
        <w:rPr>
          <w:sz w:val="18"/>
          <w:szCs w:val="18"/>
        </w:rPr>
        <w:t>Thank you for taking the time to complete this form.</w:t>
      </w:r>
    </w:p>
    <w:sectPr w:rsidR="009048E0" w:rsidRPr="009048E0" w:rsidSect="00AA6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5" w:right="567" w:bottom="425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E5CE" w14:textId="77777777" w:rsidR="0062268F" w:rsidRDefault="0062268F" w:rsidP="00F4096C">
      <w:r>
        <w:separator/>
      </w:r>
    </w:p>
  </w:endnote>
  <w:endnote w:type="continuationSeparator" w:id="0">
    <w:p w14:paraId="134588F5" w14:textId="77777777" w:rsidR="0062268F" w:rsidRDefault="0062268F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5BDE" w14:textId="77777777" w:rsidR="00B65D02" w:rsidRDefault="00B65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EA1C" w14:textId="77777777" w:rsidR="00472A90" w:rsidRPr="0059482D" w:rsidRDefault="00472A90" w:rsidP="0059482D">
    <w:pPr>
      <w:pStyle w:val="Footer"/>
      <w:pBdr>
        <w:bottom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6161" w14:textId="77777777" w:rsidR="00472A90" w:rsidRPr="00A84C96" w:rsidRDefault="00B65D02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 xml:space="preserve">HP </w:t>
    </w:r>
    <w:proofErr w:type="gramStart"/>
    <w:r>
      <w:rPr>
        <w:rFonts w:cs="Arial"/>
        <w:color w:val="404040" w:themeColor="text1" w:themeTint="BF"/>
        <w:sz w:val="14"/>
        <w:szCs w:val="14"/>
      </w:rPr>
      <w:t xml:space="preserve">6545  </w:t>
    </w:r>
    <w:r w:rsidR="00472A90">
      <w:rPr>
        <w:rFonts w:cs="Arial"/>
        <w:color w:val="404040" w:themeColor="text1" w:themeTint="BF"/>
        <w:sz w:val="14"/>
        <w:szCs w:val="14"/>
      </w:rPr>
      <w:t>February</w:t>
    </w:r>
    <w:proofErr w:type="gramEnd"/>
    <w:r w:rsidR="00472A90">
      <w:rPr>
        <w:rFonts w:cs="Arial"/>
        <w:color w:val="404040" w:themeColor="text1" w:themeTint="BF"/>
        <w:sz w:val="14"/>
        <w:szCs w:val="14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010F9" w14:textId="77777777" w:rsidR="0062268F" w:rsidRDefault="0062268F" w:rsidP="00F4096C">
      <w:r>
        <w:separator/>
      </w:r>
    </w:p>
  </w:footnote>
  <w:footnote w:type="continuationSeparator" w:id="0">
    <w:p w14:paraId="01586090" w14:textId="77777777" w:rsidR="0062268F" w:rsidRDefault="0062268F" w:rsidP="00F4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6AA8" w14:textId="77777777" w:rsidR="00B65D02" w:rsidRDefault="00B65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FBB4" w14:textId="77777777" w:rsidR="00B65D02" w:rsidRDefault="00B65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D1364" w14:textId="77777777" w:rsidR="00B65D02" w:rsidRDefault="00B65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B662D"/>
    <w:rsid w:val="000B6D2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74781"/>
    <w:rsid w:val="00175A3A"/>
    <w:rsid w:val="0019579B"/>
    <w:rsid w:val="00196B44"/>
    <w:rsid w:val="001A34A4"/>
    <w:rsid w:val="001B5915"/>
    <w:rsid w:val="001C1C82"/>
    <w:rsid w:val="001D1D66"/>
    <w:rsid w:val="00207637"/>
    <w:rsid w:val="00210694"/>
    <w:rsid w:val="00213756"/>
    <w:rsid w:val="00216251"/>
    <w:rsid w:val="00220759"/>
    <w:rsid w:val="002223A3"/>
    <w:rsid w:val="00243A6C"/>
    <w:rsid w:val="002666DD"/>
    <w:rsid w:val="00280525"/>
    <w:rsid w:val="002811AA"/>
    <w:rsid w:val="00296036"/>
    <w:rsid w:val="002A3F62"/>
    <w:rsid w:val="002A5C13"/>
    <w:rsid w:val="002B16BC"/>
    <w:rsid w:val="002D5194"/>
    <w:rsid w:val="002D7F54"/>
    <w:rsid w:val="002E56B6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0588"/>
    <w:rsid w:val="0040752C"/>
    <w:rsid w:val="0041356E"/>
    <w:rsid w:val="00413A83"/>
    <w:rsid w:val="004552FD"/>
    <w:rsid w:val="004662D4"/>
    <w:rsid w:val="00472A90"/>
    <w:rsid w:val="004765D2"/>
    <w:rsid w:val="00485BD9"/>
    <w:rsid w:val="004914F8"/>
    <w:rsid w:val="0049368E"/>
    <w:rsid w:val="004A40E4"/>
    <w:rsid w:val="004A42EF"/>
    <w:rsid w:val="004A5D9F"/>
    <w:rsid w:val="004B32E6"/>
    <w:rsid w:val="0054013E"/>
    <w:rsid w:val="0054655D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F5161"/>
    <w:rsid w:val="0061510E"/>
    <w:rsid w:val="00621F82"/>
    <w:rsid w:val="0062268F"/>
    <w:rsid w:val="00625C0D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E039F"/>
    <w:rsid w:val="007F632F"/>
    <w:rsid w:val="00817D0E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31F44"/>
    <w:rsid w:val="009401EA"/>
    <w:rsid w:val="00945B99"/>
    <w:rsid w:val="00972AF2"/>
    <w:rsid w:val="00995067"/>
    <w:rsid w:val="009A08FC"/>
    <w:rsid w:val="009D35F2"/>
    <w:rsid w:val="009E58F5"/>
    <w:rsid w:val="00A10926"/>
    <w:rsid w:val="00A1620C"/>
    <w:rsid w:val="00A22D9E"/>
    <w:rsid w:val="00A5627E"/>
    <w:rsid w:val="00A724EF"/>
    <w:rsid w:val="00A84523"/>
    <w:rsid w:val="00A84C96"/>
    <w:rsid w:val="00AA6E59"/>
    <w:rsid w:val="00AC0D15"/>
    <w:rsid w:val="00AC27F3"/>
    <w:rsid w:val="00AE0B38"/>
    <w:rsid w:val="00AE4ABA"/>
    <w:rsid w:val="00AF517B"/>
    <w:rsid w:val="00B0103C"/>
    <w:rsid w:val="00B13F42"/>
    <w:rsid w:val="00B240E0"/>
    <w:rsid w:val="00B31E60"/>
    <w:rsid w:val="00B50AB4"/>
    <w:rsid w:val="00B51FFE"/>
    <w:rsid w:val="00B55281"/>
    <w:rsid w:val="00B65613"/>
    <w:rsid w:val="00B65D02"/>
    <w:rsid w:val="00B71996"/>
    <w:rsid w:val="00B771FA"/>
    <w:rsid w:val="00B77579"/>
    <w:rsid w:val="00B93006"/>
    <w:rsid w:val="00BB4F34"/>
    <w:rsid w:val="00BF4920"/>
    <w:rsid w:val="00C00338"/>
    <w:rsid w:val="00C158A8"/>
    <w:rsid w:val="00C3187F"/>
    <w:rsid w:val="00C45EA2"/>
    <w:rsid w:val="00C666F2"/>
    <w:rsid w:val="00C94E54"/>
    <w:rsid w:val="00CC24C9"/>
    <w:rsid w:val="00CD0F7C"/>
    <w:rsid w:val="00CD26AE"/>
    <w:rsid w:val="00CD2E27"/>
    <w:rsid w:val="00CE349A"/>
    <w:rsid w:val="00CF0813"/>
    <w:rsid w:val="00CF5E33"/>
    <w:rsid w:val="00D005FA"/>
    <w:rsid w:val="00D048FC"/>
    <w:rsid w:val="00D25F5B"/>
    <w:rsid w:val="00D37573"/>
    <w:rsid w:val="00D43E78"/>
    <w:rsid w:val="00D57922"/>
    <w:rsid w:val="00D815AA"/>
    <w:rsid w:val="00D91F12"/>
    <w:rsid w:val="00DA020D"/>
    <w:rsid w:val="00DA78B4"/>
    <w:rsid w:val="00DB2B37"/>
    <w:rsid w:val="00DB3350"/>
    <w:rsid w:val="00DD4EDD"/>
    <w:rsid w:val="00DD5C51"/>
    <w:rsid w:val="00DD6597"/>
    <w:rsid w:val="00DE4A57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04D6B"/>
    <w:rsid w:val="00F14802"/>
    <w:rsid w:val="00F151E4"/>
    <w:rsid w:val="00F156CF"/>
    <w:rsid w:val="00F222E4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07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66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80525"/>
    <w:pPr>
      <w:spacing w:after="240"/>
      <w:outlineLvl w:val="0"/>
    </w:pPr>
    <w:rPr>
      <w:rFonts w:eastAsiaTheme="majorEastAsia" w:cstheme="majorBidi"/>
      <w:b/>
      <w:color w:val="BEBC00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280525"/>
    <w:rPr>
      <w:rFonts w:ascii="Arial" w:eastAsiaTheme="majorEastAsia" w:hAnsi="Arial" w:cstheme="majorBidi"/>
      <w:b/>
      <w:color w:val="BEBC00"/>
      <w:sz w:val="40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de_in_nz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t.nz/publication/implementing-and-monitoring-international-code-marketing-breast-milk-substitutes-nz-code-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476E-2830-4E7F-8B4C-6D82BE8C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35805817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2017-01-29T21:21:00Z</dcterms:created>
  <dcterms:modified xsi:type="dcterms:W3CDTF">2017-01-29T21:21:00Z</dcterms:modified>
</cp:coreProperties>
</file>