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  <w:gridCol w:w="1985"/>
      </w:tblGrid>
      <w:tr w:rsidR="005A07FC" w:rsidRPr="00B13F42" w14:paraId="267ADA29" w14:textId="77777777" w:rsidTr="00E31CB2">
        <w:trPr>
          <w:cantSplit/>
          <w:trHeight w:val="253"/>
        </w:trPr>
        <w:tc>
          <w:tcPr>
            <w:tcW w:w="8789" w:type="dxa"/>
            <w:vAlign w:val="center"/>
          </w:tcPr>
          <w:p w14:paraId="12F6FC5F" w14:textId="77777777" w:rsidR="005A07FC" w:rsidRPr="00E31CB2" w:rsidRDefault="00FF0AB4" w:rsidP="00621F82">
            <w:pPr>
              <w:spacing w:line="240" w:lineRule="auto"/>
              <w:ind w:left="-57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E31CB2">
              <w:rPr>
                <w:rFonts w:cs="Arial"/>
                <w:b/>
                <w:sz w:val="28"/>
                <w:szCs w:val="28"/>
              </w:rPr>
              <w:t xml:space="preserve">Complaint Against the </w:t>
            </w:r>
            <w:r w:rsidR="00E31CB2" w:rsidRPr="00E31CB2">
              <w:rPr>
                <w:rFonts w:cs="Arial"/>
                <w:b/>
                <w:sz w:val="28"/>
                <w:szCs w:val="28"/>
              </w:rPr>
              <w:t xml:space="preserve">Infant Nutrition Council </w:t>
            </w:r>
            <w:r w:rsidRPr="00E31CB2">
              <w:rPr>
                <w:rFonts w:cs="Arial"/>
                <w:b/>
                <w:sz w:val="28"/>
                <w:szCs w:val="28"/>
              </w:rPr>
              <w:t xml:space="preserve">Code of Practice for </w:t>
            </w:r>
            <w:r w:rsidR="00E31CB2" w:rsidRPr="00E31CB2">
              <w:rPr>
                <w:rFonts w:cs="Arial"/>
                <w:b/>
                <w:sz w:val="28"/>
                <w:szCs w:val="28"/>
              </w:rPr>
              <w:t>the Marketing of Infant Formula</w:t>
            </w:r>
          </w:p>
          <w:p w14:paraId="283C8C1A" w14:textId="77777777" w:rsidR="00D57922" w:rsidRPr="00E31CB2" w:rsidRDefault="00E31CB2" w:rsidP="00E31CB2">
            <w:pPr>
              <w:spacing w:before="60" w:line="240" w:lineRule="auto"/>
              <w:ind w:left="-57"/>
              <w:rPr>
                <w:rFonts w:cs="Arial"/>
                <w:noProof/>
                <w:sz w:val="22"/>
                <w:szCs w:val="22"/>
                <w:lang w:eastAsia="en-NZ"/>
              </w:rPr>
            </w:pPr>
            <w:r w:rsidRPr="00E31CB2">
              <w:rPr>
                <w:rFonts w:cs="Arial"/>
                <w:noProof/>
                <w:sz w:val="22"/>
                <w:szCs w:val="22"/>
                <w:lang w:eastAsia="en-NZ"/>
              </w:rPr>
              <w:t xml:space="preserve">Contained as an annex in: </w:t>
            </w:r>
            <w:r w:rsidR="00FF0AB4" w:rsidRPr="00E31CB2">
              <w:rPr>
                <w:rFonts w:cs="Arial"/>
                <w:i/>
                <w:noProof/>
                <w:sz w:val="22"/>
                <w:szCs w:val="22"/>
                <w:lang w:eastAsia="en-NZ"/>
              </w:rPr>
              <w:t>Implementing and Monitoring the International Code of Marketing of Breast</w:t>
            </w:r>
            <w:r w:rsidR="00FF0AB4" w:rsidRPr="00E31CB2">
              <w:rPr>
                <w:rFonts w:cs="Arial"/>
                <w:i/>
                <w:noProof/>
                <w:sz w:val="22"/>
                <w:szCs w:val="22"/>
                <w:lang w:eastAsia="en-NZ"/>
              </w:rPr>
              <w:noBreakHyphen/>
              <w:t>milk Substitutes in New Zealand: The Code in New Zealand</w:t>
            </w:r>
          </w:p>
        </w:tc>
        <w:tc>
          <w:tcPr>
            <w:tcW w:w="1985" w:type="dxa"/>
          </w:tcPr>
          <w:p w14:paraId="35D77A48" w14:textId="77777777" w:rsidR="005A07FC" w:rsidRPr="00B13F42" w:rsidRDefault="005A07FC" w:rsidP="00E31CB2">
            <w:pPr>
              <w:spacing w:line="240" w:lineRule="auto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24579690" wp14:editId="4F37E1D0">
                  <wp:extent cx="1213658" cy="514253"/>
                  <wp:effectExtent l="0" t="0" r="571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8879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02951" w14:textId="77777777" w:rsidR="006B0CB4" w:rsidRPr="006B0CB4" w:rsidRDefault="006B0CB4" w:rsidP="009048E0">
      <w:pPr>
        <w:spacing w:before="12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3"/>
        <w:gridCol w:w="283"/>
        <w:gridCol w:w="2547"/>
        <w:gridCol w:w="284"/>
        <w:gridCol w:w="1432"/>
      </w:tblGrid>
      <w:tr w:rsidR="00EC388C" w:rsidRPr="00575BBF" w14:paraId="1B8EA94F" w14:textId="77777777" w:rsidTr="00FF0AB4">
        <w:trPr>
          <w:cantSplit/>
        </w:trPr>
        <w:tc>
          <w:tcPr>
            <w:tcW w:w="10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10DDAC5" w14:textId="77777777" w:rsidR="00EC388C" w:rsidRPr="00575BBF" w:rsidRDefault="00BB4F34" w:rsidP="00FF0AB4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1.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FF0AB4">
              <w:rPr>
                <w:rFonts w:cs="Arial"/>
                <w:b/>
                <w:sz w:val="24"/>
                <w:szCs w:val="28"/>
              </w:rPr>
              <w:t>Your contact information</w:t>
            </w:r>
          </w:p>
        </w:tc>
      </w:tr>
      <w:tr w:rsidR="00912C33" w:rsidRPr="00575BBF" w14:paraId="5FA63B50" w14:textId="77777777" w:rsidTr="00EF219B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20B33" w14:textId="77777777" w:rsidR="00912C33" w:rsidRDefault="00912C33" w:rsidP="00621F82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72A7" w14:textId="77777777" w:rsidR="00912C33" w:rsidRPr="00575BBF" w:rsidRDefault="00912C33" w:rsidP="00621F82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F4351" w14:textId="77777777" w:rsidR="00912C33" w:rsidRDefault="00912C33" w:rsidP="00621F82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</w:tr>
      <w:tr w:rsidR="00912C33" w:rsidRPr="00575BBF" w14:paraId="0E4E506B" w14:textId="77777777" w:rsidTr="00EF219B">
        <w:trPr>
          <w:cantSplit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172" w14:textId="53294E3D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72CAC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AD69" w14:textId="72AB611C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732506FF" w14:textId="77777777" w:rsidTr="00FF0AB4">
        <w:trPr>
          <w:cantSplit/>
        </w:trPr>
        <w:tc>
          <w:tcPr>
            <w:tcW w:w="107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FBFFC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</w:tr>
      <w:tr w:rsidR="00FF0AB4" w:rsidRPr="00575BBF" w14:paraId="4BD2FA4E" w14:textId="77777777" w:rsidTr="00FF0AB4">
        <w:trPr>
          <w:cantSplit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45A" w14:textId="33B95F0A" w:rsidR="00FF0AB4" w:rsidRPr="00575BBF" w:rsidRDefault="00FF0AB4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48BC9BF2" w14:textId="77777777" w:rsidTr="00EF219B">
        <w:trPr>
          <w:cantSplit/>
        </w:trPr>
        <w:tc>
          <w:tcPr>
            <w:tcW w:w="9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954AE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Postal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88F3" w14:textId="77777777" w:rsidR="00FF0AB4" w:rsidRDefault="00FF0AB4" w:rsidP="009048E0">
            <w:pPr>
              <w:pStyle w:val="TableText"/>
              <w:spacing w:before="90" w:after="30"/>
              <w:ind w:left="-57"/>
              <w:rPr>
                <w:rFonts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CC849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EF219B" w:rsidRPr="00575BBF" w14:paraId="13D55796" w14:textId="77777777" w:rsidTr="00A91FEF">
        <w:trPr>
          <w:cantSplit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D79" w14:textId="697FE3D0" w:rsidR="00EF219B" w:rsidRPr="00575BBF" w:rsidRDefault="00EF219B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9942B" w14:textId="77777777" w:rsidR="00EF219B" w:rsidRPr="00575BBF" w:rsidRDefault="00EF219B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0EC5" w14:textId="609E6EA5" w:rsidR="00EF219B" w:rsidRPr="00575BBF" w:rsidRDefault="00EF219B" w:rsidP="00EF219B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06CA0B9E" w14:textId="77777777" w:rsidTr="00EF219B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DDBEC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E30C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51602" w14:textId="77777777" w:rsidR="00FF0AB4" w:rsidRDefault="00FF0AB4" w:rsidP="009048E0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</w:tr>
      <w:tr w:rsidR="00EF219B" w:rsidRPr="00575BBF" w14:paraId="114F596C" w14:textId="77777777" w:rsidTr="00EF219B">
        <w:trPr>
          <w:cantSplit/>
        </w:trPr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B6B" w14:textId="390789EE" w:rsidR="00EF219B" w:rsidRPr="00575BBF" w:rsidRDefault="00EF219B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19DA3" w14:textId="77777777" w:rsidR="00EF219B" w:rsidRPr="00575BBF" w:rsidRDefault="00EF219B" w:rsidP="009048E0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E93A" w14:textId="71434F11" w:rsidR="00EF219B" w:rsidRPr="00575BBF" w:rsidRDefault="00EF219B" w:rsidP="00EF219B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</w:tbl>
    <w:p w14:paraId="2C2647BF" w14:textId="77777777" w:rsidR="00FF0AB4" w:rsidRDefault="00FF0AB4" w:rsidP="009048E0">
      <w:pPr>
        <w:spacing w:before="12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708"/>
        <w:gridCol w:w="142"/>
        <w:gridCol w:w="6095"/>
        <w:gridCol w:w="6"/>
      </w:tblGrid>
      <w:tr w:rsidR="00FF0AB4" w:rsidRPr="00575BBF" w14:paraId="049E2D61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39B371D" w14:textId="77777777" w:rsidR="00FF0AB4" w:rsidRPr="00575BBF" w:rsidRDefault="00FF0AB4" w:rsidP="00FF0AB4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2.</w:t>
            </w:r>
            <w:r>
              <w:rPr>
                <w:rFonts w:cs="Arial"/>
                <w:b/>
                <w:sz w:val="24"/>
                <w:szCs w:val="28"/>
              </w:rPr>
              <w:tab/>
              <w:t>Your complaint</w:t>
            </w:r>
          </w:p>
        </w:tc>
      </w:tr>
      <w:tr w:rsidR="00FF0AB4" w:rsidRPr="00575BBF" w14:paraId="78260D3F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F8D8C" w14:textId="77777777" w:rsidR="00FF0AB4" w:rsidRDefault="00FF0AB4" w:rsidP="000E12A8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 w:rsidRPr="00560B18">
              <w:rPr>
                <w:rFonts w:cs="Arial"/>
                <w:b/>
              </w:rPr>
              <w:t>What</w:t>
            </w:r>
            <w:r>
              <w:rPr>
                <w:rFonts w:cs="Arial"/>
              </w:rPr>
              <w:t xml:space="preserve"> (eg, </w:t>
            </w:r>
            <w:r w:rsidR="000E12A8">
              <w:rPr>
                <w:rFonts w:cs="Arial"/>
              </w:rPr>
              <w:t xml:space="preserve">an advertisement / an event / a </w:t>
            </w:r>
            <w:proofErr w:type="spellStart"/>
            <w:r w:rsidR="000E12A8">
              <w:rPr>
                <w:rFonts w:cs="Arial"/>
              </w:rPr>
              <w:t>mailout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FF0AB4" w:rsidRPr="00575BBF" w14:paraId="65B8FA12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1E79" w14:textId="417FBC82" w:rsidR="00FF0AB4" w:rsidRPr="00575BBF" w:rsidRDefault="00FF0AB4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3703769F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E76E2" w14:textId="77777777" w:rsidR="00FF0AB4" w:rsidRDefault="00FF0AB4" w:rsidP="000E12A8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 w:rsidRPr="00560B18">
              <w:rPr>
                <w:rFonts w:cs="Arial"/>
                <w:b/>
              </w:rPr>
              <w:t>Where</w:t>
            </w:r>
            <w:r>
              <w:rPr>
                <w:rFonts w:cs="Arial"/>
              </w:rPr>
              <w:t xml:space="preserve"> (eg, in a </w:t>
            </w:r>
            <w:r w:rsidR="000E12A8">
              <w:rPr>
                <w:rFonts w:cs="Arial"/>
              </w:rPr>
              <w:t>magazine, web page, store, billboard, radio, TV, etc</w:t>
            </w:r>
            <w:r>
              <w:rPr>
                <w:rFonts w:cs="Arial"/>
              </w:rPr>
              <w:t>)</w:t>
            </w:r>
          </w:p>
        </w:tc>
      </w:tr>
      <w:tr w:rsidR="00FF0AB4" w:rsidRPr="00575BBF" w14:paraId="322E4DCD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649" w14:textId="5C6FA5B6" w:rsidR="00FF0AB4" w:rsidRPr="00575BBF" w:rsidRDefault="00FF0AB4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560B18" w:rsidRPr="00575BBF" w14:paraId="15E931A7" w14:textId="77777777" w:rsidTr="006A36EC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B7C8D" w14:textId="77777777" w:rsidR="00560B18" w:rsidRDefault="00560B18" w:rsidP="002223A3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 w:rsidRPr="00560B18">
              <w:rPr>
                <w:rFonts w:cs="Arial"/>
                <w:b/>
              </w:rPr>
              <w:t>When</w:t>
            </w:r>
            <w:r>
              <w:rPr>
                <w:rFonts w:cs="Arial"/>
              </w:rPr>
              <w:t xml:space="preserve"> – 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0735" w14:textId="77777777" w:rsidR="00560B18" w:rsidRDefault="00560B18" w:rsidP="002223A3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F823A" w14:textId="77777777" w:rsidR="00560B18" w:rsidRDefault="00560B18" w:rsidP="002223A3">
            <w:pPr>
              <w:pStyle w:val="TableText"/>
              <w:spacing w:before="120" w:after="30" w:line="240" w:lineRule="auto"/>
              <w:ind w:left="-57"/>
              <w:jc w:val="center"/>
              <w:rPr>
                <w:rFonts w:cs="Arial"/>
              </w:rPr>
            </w:pPr>
            <w:r>
              <w:rPr>
                <w:rFonts w:cs="Arial"/>
              </w:rPr>
              <w:t>Time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BC37" w14:textId="77777777" w:rsidR="00560B18" w:rsidRDefault="00560B18" w:rsidP="002223A3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87F51" w14:textId="3364EFB0" w:rsidR="00560B18" w:rsidRDefault="00560B18" w:rsidP="002223A3">
            <w:pPr>
              <w:pStyle w:val="TableText"/>
              <w:spacing w:before="120" w:after="30" w:line="240" w:lineRule="auto"/>
              <w:rPr>
                <w:rFonts w:cs="Arial"/>
              </w:rPr>
            </w:pPr>
          </w:p>
        </w:tc>
      </w:tr>
      <w:tr w:rsidR="00EF219B" w:rsidRPr="00575BBF" w14:paraId="0BE8D939" w14:textId="77777777" w:rsidTr="00B506C9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34BA" w14:textId="423512D4" w:rsidR="00EF219B" w:rsidRPr="00575BBF" w:rsidRDefault="00EF219B" w:rsidP="00EF219B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1AC9E" w14:textId="77777777" w:rsidR="00EF219B" w:rsidRPr="00575BBF" w:rsidRDefault="00EF219B" w:rsidP="00560B18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120" w14:textId="5E152F31" w:rsidR="00EF219B" w:rsidRPr="00575BBF" w:rsidRDefault="00EF219B" w:rsidP="00560B18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3DEFD0" w14:textId="77777777" w:rsidR="00EF219B" w:rsidRPr="00575BBF" w:rsidRDefault="00EF219B" w:rsidP="00560B18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6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D855" w14:textId="31A21DFB" w:rsidR="00EF219B" w:rsidRPr="00575BBF" w:rsidRDefault="00EF219B" w:rsidP="00560B18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am / pm</w:t>
            </w:r>
          </w:p>
        </w:tc>
      </w:tr>
      <w:tr w:rsidR="00560B18" w:rsidRPr="00575BBF" w14:paraId="42939D69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16DA" w14:textId="77777777" w:rsidR="00560B18" w:rsidRPr="00560B18" w:rsidRDefault="00560B18" w:rsidP="000E12A8">
            <w:pPr>
              <w:pStyle w:val="TableText"/>
              <w:spacing w:before="120" w:after="30" w:line="240" w:lineRule="auto"/>
              <w:ind w:left="-57"/>
            </w:pPr>
            <w:r w:rsidRPr="00560B18">
              <w:rPr>
                <w:rFonts w:cs="Arial"/>
                <w:b/>
              </w:rPr>
              <w:t>Attachment</w:t>
            </w:r>
            <w:r>
              <w:rPr>
                <w:rFonts w:cs="Arial"/>
              </w:rPr>
              <w:t xml:space="preserve"> – </w:t>
            </w:r>
            <w:r>
              <w:t>where possible, please attach a copy of the complaint (eg, if it is a print</w:t>
            </w:r>
            <w:r w:rsidR="000E12A8">
              <w:t xml:space="preserve"> advertisement, a photo of an outdoor advertisement, </w:t>
            </w:r>
            <w:r>
              <w:t>or website) with this complaint form.</w:t>
            </w:r>
          </w:p>
        </w:tc>
      </w:tr>
      <w:tr w:rsidR="00560B18" w:rsidRPr="00575BBF" w14:paraId="14EF8D54" w14:textId="77777777" w:rsidTr="006A36EC">
        <w:trPr>
          <w:gridAfter w:val="1"/>
          <w:wAfter w:w="6" w:type="dxa"/>
          <w:cantSplit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A947F" w14:textId="77777777" w:rsidR="00560B18" w:rsidRPr="00560B18" w:rsidRDefault="00560B18" w:rsidP="009048E0">
            <w:pPr>
              <w:pStyle w:val="TableText"/>
              <w:spacing w:before="90" w:after="30" w:line="240" w:lineRule="auto"/>
              <w:ind w:left="-57"/>
            </w:pPr>
            <w:r>
              <w:rPr>
                <w:rFonts w:cs="Arial"/>
                <w:b/>
              </w:rPr>
              <w:t>Description</w:t>
            </w:r>
            <w:r>
              <w:rPr>
                <w:rFonts w:cs="Arial"/>
              </w:rPr>
              <w:t xml:space="preserve"> of complaint – </w:t>
            </w:r>
            <w:r>
              <w:t>outline the basis for your complaint (attach extra pages if necessary)</w:t>
            </w:r>
          </w:p>
        </w:tc>
      </w:tr>
      <w:tr w:rsidR="00560B18" w:rsidRPr="00575BBF" w14:paraId="328F5A23" w14:textId="77777777" w:rsidTr="00EF219B">
        <w:trPr>
          <w:gridAfter w:val="1"/>
          <w:wAfter w:w="6" w:type="dxa"/>
          <w:cantSplit/>
          <w:trHeight w:val="56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40A" w14:textId="18B41AF2" w:rsidR="00560B18" w:rsidRPr="00575BBF" w:rsidRDefault="00560B18" w:rsidP="00EF219B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</w:tbl>
    <w:p w14:paraId="4081B6C6" w14:textId="77777777" w:rsidR="006A36EC" w:rsidRDefault="006A36EC" w:rsidP="009048E0">
      <w:pPr>
        <w:spacing w:before="12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283"/>
        <w:gridCol w:w="851"/>
        <w:gridCol w:w="1134"/>
        <w:gridCol w:w="7513"/>
      </w:tblGrid>
      <w:tr w:rsidR="006A36EC" w:rsidRPr="00575BBF" w14:paraId="7B9C393A" w14:textId="77777777" w:rsidTr="006A36EC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B4D9D66" w14:textId="00E628B3" w:rsidR="006A36EC" w:rsidRPr="00575BBF" w:rsidRDefault="006A36EC" w:rsidP="000E12A8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3.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0E12A8">
              <w:rPr>
                <w:rFonts w:cs="Arial"/>
                <w:b/>
                <w:sz w:val="24"/>
                <w:szCs w:val="28"/>
              </w:rPr>
              <w:t xml:space="preserve">Infant Nutrition Council </w:t>
            </w:r>
            <w:r w:rsidR="00F6033E">
              <w:rPr>
                <w:rFonts w:cs="Arial"/>
                <w:b/>
                <w:sz w:val="24"/>
                <w:szCs w:val="28"/>
              </w:rPr>
              <w:t>C</w:t>
            </w:r>
            <w:r>
              <w:rPr>
                <w:rFonts w:cs="Arial"/>
                <w:b/>
                <w:sz w:val="24"/>
                <w:szCs w:val="28"/>
              </w:rPr>
              <w:t xml:space="preserve">ode of </w:t>
            </w:r>
            <w:r w:rsidR="00F6033E">
              <w:rPr>
                <w:rFonts w:cs="Arial"/>
                <w:b/>
                <w:sz w:val="24"/>
                <w:szCs w:val="28"/>
              </w:rPr>
              <w:t>P</w:t>
            </w:r>
            <w:r>
              <w:rPr>
                <w:rFonts w:cs="Arial"/>
                <w:b/>
                <w:sz w:val="24"/>
                <w:szCs w:val="28"/>
              </w:rPr>
              <w:t xml:space="preserve">ractice for </w:t>
            </w:r>
            <w:r w:rsidR="000E12A8">
              <w:rPr>
                <w:rFonts w:cs="Arial"/>
                <w:b/>
                <w:sz w:val="24"/>
                <w:szCs w:val="28"/>
              </w:rPr>
              <w:t xml:space="preserve">the </w:t>
            </w:r>
            <w:r w:rsidR="00F6033E">
              <w:rPr>
                <w:rFonts w:cs="Arial"/>
                <w:b/>
                <w:sz w:val="24"/>
                <w:szCs w:val="28"/>
              </w:rPr>
              <w:t>M</w:t>
            </w:r>
            <w:r w:rsidR="000E12A8">
              <w:rPr>
                <w:rFonts w:cs="Arial"/>
                <w:b/>
                <w:sz w:val="24"/>
                <w:szCs w:val="28"/>
              </w:rPr>
              <w:t xml:space="preserve">arketing of </w:t>
            </w:r>
            <w:r w:rsidR="00F6033E">
              <w:rPr>
                <w:rFonts w:cs="Arial"/>
                <w:b/>
                <w:sz w:val="24"/>
                <w:szCs w:val="28"/>
              </w:rPr>
              <w:t>I</w:t>
            </w:r>
            <w:r w:rsidR="000E12A8">
              <w:rPr>
                <w:rFonts w:cs="Arial"/>
                <w:b/>
                <w:sz w:val="24"/>
                <w:szCs w:val="28"/>
              </w:rPr>
              <w:t xml:space="preserve">nfant </w:t>
            </w:r>
            <w:r w:rsidR="00F6033E">
              <w:rPr>
                <w:rFonts w:cs="Arial"/>
                <w:b/>
                <w:sz w:val="24"/>
                <w:szCs w:val="28"/>
              </w:rPr>
              <w:t>F</w:t>
            </w:r>
            <w:r w:rsidR="000E12A8">
              <w:rPr>
                <w:rFonts w:cs="Arial"/>
                <w:b/>
                <w:sz w:val="24"/>
                <w:szCs w:val="28"/>
              </w:rPr>
              <w:t>ormula</w:t>
            </w:r>
          </w:p>
        </w:tc>
      </w:tr>
      <w:tr w:rsidR="006A36EC" w:rsidRPr="00575BBF" w14:paraId="7753C32A" w14:textId="77777777" w:rsidTr="006A36EC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C6AD8" w14:textId="77777777" w:rsidR="006A36EC" w:rsidRPr="006A36EC" w:rsidRDefault="000E12A8" w:rsidP="002223A3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You can access this code at either</w:t>
            </w:r>
            <w:r w:rsidR="006A36E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hyperlink r:id="rId9" w:history="1">
              <w:r w:rsidRPr="000915FA">
                <w:rPr>
                  <w:rStyle w:val="Hyperlink"/>
                  <w:rFonts w:cs="Arial"/>
                </w:rPr>
                <w:t>http://infantnutritioncouncil.com/</w:t>
              </w:r>
            </w:hyperlink>
            <w:r>
              <w:rPr>
                <w:rFonts w:cs="Arial"/>
              </w:rPr>
              <w:t xml:space="preserve"> or</w:t>
            </w:r>
            <w:r w:rsidR="006A36EC">
              <w:rPr>
                <w:rFonts w:cs="Arial"/>
              </w:rPr>
              <w:t xml:space="preserve"> </w:t>
            </w:r>
            <w:r w:rsidR="00A045AA">
              <w:rPr>
                <w:rFonts w:cs="Arial"/>
              </w:rPr>
              <w:br/>
            </w:r>
            <w:hyperlink r:id="rId10" w:history="1">
              <w:r w:rsidR="00A045AA" w:rsidRPr="0086307C">
                <w:rPr>
                  <w:rStyle w:val="Hyperlink"/>
                  <w:rFonts w:cs="Arial"/>
                </w:rPr>
                <w:t>www.health.govt.nz/publication/implementing-and-monitoring-international-code-marketing-breast-milk-substitutes-nz-code-nz</w:t>
              </w:r>
            </w:hyperlink>
          </w:p>
          <w:p w14:paraId="15ABB537" w14:textId="77777777" w:rsidR="006A36EC" w:rsidRDefault="006A36EC" w:rsidP="000E12A8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What </w:t>
            </w:r>
            <w:r w:rsidR="000E12A8">
              <w:rPr>
                <w:rFonts w:cs="Arial"/>
              </w:rPr>
              <w:t xml:space="preserve">principle(s) and/or </w:t>
            </w:r>
            <w:r>
              <w:rPr>
                <w:rFonts w:cs="Arial"/>
              </w:rPr>
              <w:t>article</w:t>
            </w:r>
            <w:r w:rsidR="000E12A8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="000E12A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of th</w:t>
            </w:r>
            <w:r w:rsidR="000E12A8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</w:t>
            </w:r>
            <w:r w:rsidR="000E12A8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ode do you consider </w:t>
            </w:r>
            <w:r w:rsidR="000E12A8">
              <w:rPr>
                <w:rFonts w:cs="Arial"/>
              </w:rPr>
              <w:t>the activity is in breach of</w:t>
            </w:r>
            <w:r>
              <w:rPr>
                <w:rFonts w:cs="Arial"/>
              </w:rPr>
              <w:t>?</w:t>
            </w:r>
          </w:p>
        </w:tc>
      </w:tr>
      <w:tr w:rsidR="006A36EC" w:rsidRPr="00575BBF" w14:paraId="4EED496E" w14:textId="77777777" w:rsidTr="006A36EC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0756" w14:textId="507A6711" w:rsidR="006A36EC" w:rsidRPr="00575BBF" w:rsidRDefault="006A36EC" w:rsidP="00066CC6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6A36EC" w:rsidRPr="00575BBF" w14:paraId="6DF81864" w14:textId="77777777" w:rsidTr="006A36EC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6DCFA" w14:textId="77777777" w:rsidR="006A36EC" w:rsidRDefault="006A36EC" w:rsidP="002223A3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Have you sent this complaint to anyone else?</w:t>
            </w:r>
          </w:p>
        </w:tc>
      </w:tr>
      <w:tr w:rsidR="006A36EC" w:rsidRPr="00575BBF" w14:paraId="42948D86" w14:textId="77777777" w:rsidTr="006A36E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AFA9" w14:textId="77777777" w:rsidR="006A36EC" w:rsidRPr="00137802" w:rsidRDefault="006A36EC" w:rsidP="006A36EC">
            <w:pPr>
              <w:pStyle w:val="TableText"/>
              <w:spacing w:before="0" w:after="0" w:line="240" w:lineRule="auto"/>
              <w:ind w:left="-57"/>
            </w:pPr>
            <w:r w:rsidRPr="00137802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30F2C">
              <w:rPr>
                <w:rFonts w:cs="Arial"/>
                <w:sz w:val="24"/>
                <w:szCs w:val="24"/>
              </w:rPr>
            </w:r>
            <w:r w:rsidR="00630F2C">
              <w:rPr>
                <w:rFonts w:cs="Arial"/>
                <w:sz w:val="24"/>
                <w:szCs w:val="24"/>
              </w:rPr>
              <w:fldChar w:fldCharType="separate"/>
            </w:r>
            <w:r w:rsidRPr="0013780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CDE0" w14:textId="77777777" w:rsidR="006A36EC" w:rsidRDefault="006A36EC" w:rsidP="006A36EC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B7EF" w14:textId="77777777" w:rsidR="006A36EC" w:rsidRDefault="006A36EC" w:rsidP="006A36EC">
            <w:pPr>
              <w:pStyle w:val="TableText"/>
              <w:spacing w:before="0" w:after="0" w:line="240" w:lineRule="auto"/>
              <w:ind w:left="-57"/>
              <w:rPr>
                <w:rFonts w:cs="Arial"/>
              </w:rPr>
            </w:pPr>
            <w:r w:rsidRPr="00137802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0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30F2C">
              <w:rPr>
                <w:rFonts w:cs="Arial"/>
                <w:sz w:val="24"/>
                <w:szCs w:val="24"/>
              </w:rPr>
            </w:r>
            <w:r w:rsidR="00630F2C">
              <w:rPr>
                <w:rFonts w:cs="Arial"/>
                <w:sz w:val="24"/>
                <w:szCs w:val="24"/>
              </w:rPr>
              <w:fldChar w:fldCharType="separate"/>
            </w:r>
            <w:r w:rsidRPr="0013780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1016" w14:textId="77777777" w:rsidR="006A36EC" w:rsidRDefault="006A36EC" w:rsidP="006A36EC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BE1AD" w14:textId="77777777" w:rsidR="006A36EC" w:rsidRDefault="006A36EC" w:rsidP="006A36EC">
            <w:pPr>
              <w:pStyle w:val="TableText"/>
              <w:spacing w:line="240" w:lineRule="auto"/>
              <w:ind w:left="-57"/>
              <w:jc w:val="right"/>
              <w:rPr>
                <w:rFonts w:cs="Arial"/>
              </w:rPr>
            </w:pPr>
            <w:r>
              <w:rPr>
                <w:rFonts w:cs="Arial"/>
              </w:rPr>
              <w:t>If so, who?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80D8" w14:textId="02D0E284" w:rsidR="006A36EC" w:rsidRPr="00575BBF" w:rsidRDefault="006A36EC" w:rsidP="006A36EC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</w:tbl>
    <w:p w14:paraId="58062A37" w14:textId="77777777" w:rsidR="006A36EC" w:rsidRDefault="006A36EC" w:rsidP="009048E0">
      <w:pPr>
        <w:spacing w:before="12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14F8A95E" w14:textId="77777777" w:rsidTr="00066CC6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F8E6654" w14:textId="77777777" w:rsidR="009048E0" w:rsidRPr="00575BBF" w:rsidRDefault="009048E0" w:rsidP="009048E0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4.</w:t>
            </w:r>
            <w:r>
              <w:rPr>
                <w:rFonts w:cs="Arial"/>
                <w:b/>
                <w:sz w:val="24"/>
                <w:szCs w:val="28"/>
              </w:rPr>
              <w:tab/>
              <w:t>Signature</w:t>
            </w:r>
          </w:p>
        </w:tc>
      </w:tr>
    </w:tbl>
    <w:p w14:paraId="22863093" w14:textId="77777777" w:rsidR="009048E0" w:rsidRPr="002223A3" w:rsidRDefault="009048E0">
      <w:pPr>
        <w:rPr>
          <w:sz w:val="10"/>
          <w:szCs w:val="10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2835"/>
      </w:tblGrid>
      <w:tr w:rsidR="00EF219B" w:rsidRPr="00575BBF" w14:paraId="292C32CD" w14:textId="77777777" w:rsidTr="00257C53">
        <w:trPr>
          <w:cantSplit/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3E70" w14:textId="77777777" w:rsidR="00EF219B" w:rsidRPr="00575BBF" w:rsidRDefault="00EF219B" w:rsidP="00066CC6">
            <w:pPr>
              <w:pStyle w:val="TableText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09A9" w14:textId="77777777" w:rsidR="00EF219B" w:rsidRDefault="00EF219B" w:rsidP="00066CC6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49E" w14:textId="228E89F8" w:rsidR="00EF219B" w:rsidRPr="00575BBF" w:rsidRDefault="00EF219B" w:rsidP="00EF219B">
            <w:pPr>
              <w:pStyle w:val="TableText"/>
              <w:rPr>
                <w:rFonts w:cs="Arial"/>
              </w:rPr>
            </w:pPr>
          </w:p>
        </w:tc>
      </w:tr>
    </w:tbl>
    <w:p w14:paraId="1FA5B0A0" w14:textId="77777777" w:rsidR="009048E0" w:rsidRDefault="009048E0" w:rsidP="009048E0">
      <w:pPr>
        <w:spacing w:before="12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67C3F0BE" w14:textId="77777777" w:rsidTr="00066CC6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275AEE9" w14:textId="77777777" w:rsidR="009048E0" w:rsidRPr="00575BBF" w:rsidRDefault="009048E0" w:rsidP="009048E0">
            <w:pPr>
              <w:pStyle w:val="TableText"/>
              <w:spacing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5.</w:t>
            </w:r>
            <w:r>
              <w:rPr>
                <w:rFonts w:cs="Arial"/>
                <w:b/>
                <w:sz w:val="24"/>
                <w:szCs w:val="28"/>
              </w:rPr>
              <w:tab/>
              <w:t>Returning complaint form</w:t>
            </w:r>
          </w:p>
        </w:tc>
      </w:tr>
    </w:tbl>
    <w:p w14:paraId="62F78987" w14:textId="77777777" w:rsidR="009048E0" w:rsidRPr="009048E0" w:rsidRDefault="009048E0" w:rsidP="009048E0">
      <w:pPr>
        <w:spacing w:before="120" w:after="60"/>
        <w:rPr>
          <w:sz w:val="18"/>
        </w:rPr>
      </w:pPr>
      <w:r w:rsidRPr="009048E0">
        <w:rPr>
          <w:b/>
          <w:sz w:val="18"/>
        </w:rPr>
        <w:t>Return this complaint form to:</w:t>
      </w:r>
    </w:p>
    <w:p w14:paraId="4D63FE72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Complaints under NZ WHO Code</w:t>
      </w:r>
    </w:p>
    <w:p w14:paraId="102545AA" w14:textId="77777777" w:rsidR="009048E0" w:rsidRPr="009048E0" w:rsidRDefault="009048E0" w:rsidP="009048E0">
      <w:pPr>
        <w:ind w:left="567"/>
        <w:rPr>
          <w:color w:val="000000"/>
          <w:sz w:val="18"/>
          <w:szCs w:val="18"/>
          <w:lang w:eastAsia="en-NZ"/>
        </w:rPr>
      </w:pPr>
      <w:r w:rsidRPr="009048E0">
        <w:rPr>
          <w:color w:val="000000"/>
          <w:sz w:val="18"/>
          <w:szCs w:val="18"/>
          <w:lang w:eastAsia="en-NZ"/>
        </w:rPr>
        <w:t>Nutrition and Physical Activity Team, Protection Regulation and Assurance Business Unit</w:t>
      </w:r>
    </w:p>
    <w:p w14:paraId="00EE53F8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Ministry of Health</w:t>
      </w:r>
    </w:p>
    <w:p w14:paraId="5217EFF7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PO Box 5013</w:t>
      </w:r>
    </w:p>
    <w:p w14:paraId="7B5DAA46" w14:textId="77777777" w:rsidR="009048E0" w:rsidRPr="009048E0" w:rsidRDefault="009048E0" w:rsidP="009048E0">
      <w:pPr>
        <w:ind w:left="567"/>
        <w:rPr>
          <w:sz w:val="18"/>
          <w:szCs w:val="18"/>
        </w:rPr>
      </w:pPr>
      <w:r w:rsidRPr="009048E0">
        <w:rPr>
          <w:sz w:val="18"/>
          <w:szCs w:val="18"/>
        </w:rPr>
        <w:t>Wellington</w:t>
      </w:r>
    </w:p>
    <w:p w14:paraId="535A390A" w14:textId="77777777" w:rsidR="009048E0" w:rsidRPr="009048E0" w:rsidRDefault="009048E0" w:rsidP="009048E0">
      <w:pPr>
        <w:spacing w:before="120" w:after="120"/>
        <w:rPr>
          <w:sz w:val="18"/>
          <w:szCs w:val="18"/>
        </w:rPr>
      </w:pPr>
      <w:proofErr w:type="gramStart"/>
      <w:r w:rsidRPr="009048E0">
        <w:rPr>
          <w:sz w:val="18"/>
          <w:szCs w:val="18"/>
        </w:rPr>
        <w:t>or</w:t>
      </w:r>
      <w:proofErr w:type="gramEnd"/>
      <w:r w:rsidRPr="009048E0">
        <w:rPr>
          <w:sz w:val="18"/>
          <w:szCs w:val="18"/>
        </w:rPr>
        <w:t xml:space="preserve"> email this complaint form (as a Word doc) to: </w:t>
      </w:r>
      <w:hyperlink r:id="rId11" w:history="1">
        <w:r w:rsidRPr="009048E0">
          <w:rPr>
            <w:rStyle w:val="Hyperlink"/>
            <w:sz w:val="18"/>
            <w:szCs w:val="18"/>
          </w:rPr>
          <w:t>code_in_nz@moh.govt.nz</w:t>
        </w:r>
      </w:hyperlink>
      <w:r w:rsidRPr="009048E0">
        <w:rPr>
          <w:sz w:val="18"/>
          <w:szCs w:val="18"/>
        </w:rPr>
        <w:t>.</w:t>
      </w:r>
    </w:p>
    <w:p w14:paraId="474B06FB" w14:textId="77777777" w:rsidR="009048E0" w:rsidRPr="009048E0" w:rsidRDefault="009048E0" w:rsidP="009048E0">
      <w:pPr>
        <w:spacing w:before="120" w:after="120"/>
        <w:rPr>
          <w:sz w:val="18"/>
          <w:szCs w:val="18"/>
        </w:rPr>
      </w:pPr>
      <w:r w:rsidRPr="009048E0">
        <w:rPr>
          <w:sz w:val="18"/>
          <w:szCs w:val="18"/>
        </w:rPr>
        <w:lastRenderedPageBreak/>
        <w:t>We will assess your complaint, decide on the appropriate action(s) and notify you within 20 working day</w:t>
      </w:r>
      <w:r w:rsidR="000E12A8">
        <w:rPr>
          <w:sz w:val="18"/>
          <w:szCs w:val="18"/>
        </w:rPr>
        <w:t>s</w:t>
      </w:r>
      <w:r w:rsidRPr="009048E0">
        <w:rPr>
          <w:sz w:val="18"/>
          <w:szCs w:val="18"/>
        </w:rPr>
        <w:t xml:space="preserve"> of receipt of your complaint what action we have taken.  Thank you for taking the time to complete this form.</w:t>
      </w:r>
    </w:p>
    <w:sectPr w:rsidR="009048E0" w:rsidRPr="009048E0" w:rsidSect="00EF2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5" w:right="567" w:bottom="425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1F3C" w14:textId="77777777" w:rsidR="000650C1" w:rsidRDefault="000650C1" w:rsidP="00F4096C">
      <w:r>
        <w:separator/>
      </w:r>
    </w:p>
  </w:endnote>
  <w:endnote w:type="continuationSeparator" w:id="0">
    <w:p w14:paraId="271721C6" w14:textId="77777777" w:rsidR="000650C1" w:rsidRDefault="000650C1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E600" w14:textId="77777777" w:rsidR="00630F2C" w:rsidRDefault="00630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BDC66" w14:textId="77777777" w:rsidR="00FF0AB4" w:rsidRPr="0059482D" w:rsidRDefault="00FF0AB4" w:rsidP="0059482D">
    <w:pPr>
      <w:pStyle w:val="Footer"/>
      <w:pBdr>
        <w:bottom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401C" w14:textId="77777777" w:rsidR="00FF0AB4" w:rsidRPr="00A84C96" w:rsidRDefault="00A045AA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 xml:space="preserve">HP </w:t>
    </w:r>
    <w:proofErr w:type="gramStart"/>
    <w:r>
      <w:rPr>
        <w:rFonts w:cs="Arial"/>
        <w:color w:val="404040" w:themeColor="text1" w:themeTint="BF"/>
        <w:sz w:val="14"/>
        <w:szCs w:val="14"/>
      </w:rPr>
      <w:t>6546</w:t>
    </w:r>
    <w:r w:rsidR="007B752A">
      <w:rPr>
        <w:rFonts w:cs="Arial"/>
        <w:color w:val="404040" w:themeColor="text1" w:themeTint="BF"/>
        <w:sz w:val="14"/>
        <w:szCs w:val="14"/>
      </w:rPr>
      <w:t xml:space="preserve">  </w:t>
    </w:r>
    <w:r w:rsidR="009048E0">
      <w:rPr>
        <w:rFonts w:cs="Arial"/>
        <w:color w:val="404040" w:themeColor="text1" w:themeTint="BF"/>
        <w:sz w:val="14"/>
        <w:szCs w:val="14"/>
      </w:rPr>
      <w:t>February</w:t>
    </w:r>
    <w:proofErr w:type="gramEnd"/>
    <w:r w:rsidR="009048E0">
      <w:rPr>
        <w:rFonts w:cs="Arial"/>
        <w:color w:val="404040" w:themeColor="text1" w:themeTint="BF"/>
        <w:sz w:val="14"/>
        <w:szCs w:val="14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6831" w14:textId="77777777" w:rsidR="000650C1" w:rsidRDefault="000650C1" w:rsidP="00F4096C">
      <w:r>
        <w:separator/>
      </w:r>
    </w:p>
  </w:footnote>
  <w:footnote w:type="continuationSeparator" w:id="0">
    <w:p w14:paraId="3CC0C37D" w14:textId="77777777" w:rsidR="000650C1" w:rsidRDefault="000650C1" w:rsidP="00F4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B211" w14:textId="77777777" w:rsidR="00630F2C" w:rsidRDefault="00630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BEBF" w14:textId="77777777" w:rsidR="00630F2C" w:rsidRDefault="00630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E72CA" w14:textId="77777777" w:rsidR="00630F2C" w:rsidRDefault="00630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6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650C1"/>
    <w:rsid w:val="000761FA"/>
    <w:rsid w:val="000825A3"/>
    <w:rsid w:val="000834E2"/>
    <w:rsid w:val="000949D3"/>
    <w:rsid w:val="000A45E6"/>
    <w:rsid w:val="000A56D5"/>
    <w:rsid w:val="000B662D"/>
    <w:rsid w:val="000B6D25"/>
    <w:rsid w:val="000C15BF"/>
    <w:rsid w:val="000D7E4A"/>
    <w:rsid w:val="000E12A8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7802"/>
    <w:rsid w:val="00137DE5"/>
    <w:rsid w:val="0014465A"/>
    <w:rsid w:val="00174781"/>
    <w:rsid w:val="00175A3A"/>
    <w:rsid w:val="0019579B"/>
    <w:rsid w:val="00196B44"/>
    <w:rsid w:val="001A34A4"/>
    <w:rsid w:val="001B5915"/>
    <w:rsid w:val="001C1C82"/>
    <w:rsid w:val="001D1D66"/>
    <w:rsid w:val="00207637"/>
    <w:rsid w:val="00210694"/>
    <w:rsid w:val="00213756"/>
    <w:rsid w:val="00220759"/>
    <w:rsid w:val="002223A3"/>
    <w:rsid w:val="00243A6C"/>
    <w:rsid w:val="00280525"/>
    <w:rsid w:val="002811AA"/>
    <w:rsid w:val="00296036"/>
    <w:rsid w:val="002A3F62"/>
    <w:rsid w:val="002A5C13"/>
    <w:rsid w:val="002D5194"/>
    <w:rsid w:val="002D7F54"/>
    <w:rsid w:val="002E56B6"/>
    <w:rsid w:val="002F4071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752C"/>
    <w:rsid w:val="0041356E"/>
    <w:rsid w:val="00413A83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F5161"/>
    <w:rsid w:val="0061510E"/>
    <w:rsid w:val="00621F82"/>
    <w:rsid w:val="00625C0D"/>
    <w:rsid w:val="00630F2C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878D8"/>
    <w:rsid w:val="007A0A33"/>
    <w:rsid w:val="007B48F9"/>
    <w:rsid w:val="007B752A"/>
    <w:rsid w:val="007C5ABD"/>
    <w:rsid w:val="007F632F"/>
    <w:rsid w:val="00817D0E"/>
    <w:rsid w:val="008277A6"/>
    <w:rsid w:val="00841C25"/>
    <w:rsid w:val="0084549D"/>
    <w:rsid w:val="00883D9B"/>
    <w:rsid w:val="008858AD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95067"/>
    <w:rsid w:val="009A08FC"/>
    <w:rsid w:val="009D35F2"/>
    <w:rsid w:val="009E58F5"/>
    <w:rsid w:val="00A045AA"/>
    <w:rsid w:val="00A10926"/>
    <w:rsid w:val="00A22D9E"/>
    <w:rsid w:val="00A5627E"/>
    <w:rsid w:val="00A724EF"/>
    <w:rsid w:val="00A84523"/>
    <w:rsid w:val="00A84C96"/>
    <w:rsid w:val="00AC0D15"/>
    <w:rsid w:val="00AE0B38"/>
    <w:rsid w:val="00AE4ABA"/>
    <w:rsid w:val="00AF517B"/>
    <w:rsid w:val="00B0103C"/>
    <w:rsid w:val="00B032A9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2FA3"/>
    <w:rsid w:val="00B93006"/>
    <w:rsid w:val="00BB4F34"/>
    <w:rsid w:val="00BC019D"/>
    <w:rsid w:val="00BF4920"/>
    <w:rsid w:val="00C00338"/>
    <w:rsid w:val="00C158A8"/>
    <w:rsid w:val="00C3187F"/>
    <w:rsid w:val="00C45EA2"/>
    <w:rsid w:val="00C666F2"/>
    <w:rsid w:val="00C94E54"/>
    <w:rsid w:val="00CB4D24"/>
    <w:rsid w:val="00CC24C9"/>
    <w:rsid w:val="00CD0F7C"/>
    <w:rsid w:val="00CD26AE"/>
    <w:rsid w:val="00CD2E27"/>
    <w:rsid w:val="00CE349A"/>
    <w:rsid w:val="00CF0813"/>
    <w:rsid w:val="00CF5E33"/>
    <w:rsid w:val="00D005FA"/>
    <w:rsid w:val="00D048FC"/>
    <w:rsid w:val="00D25F5B"/>
    <w:rsid w:val="00D37573"/>
    <w:rsid w:val="00D43E78"/>
    <w:rsid w:val="00D57922"/>
    <w:rsid w:val="00D815AA"/>
    <w:rsid w:val="00D91F12"/>
    <w:rsid w:val="00DA78B4"/>
    <w:rsid w:val="00DB2B37"/>
    <w:rsid w:val="00DB3350"/>
    <w:rsid w:val="00DD4EDD"/>
    <w:rsid w:val="00DD5C51"/>
    <w:rsid w:val="00DE4A57"/>
    <w:rsid w:val="00E17D21"/>
    <w:rsid w:val="00E231D3"/>
    <w:rsid w:val="00E31CB2"/>
    <w:rsid w:val="00E559A2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19B"/>
    <w:rsid w:val="00EF2BDB"/>
    <w:rsid w:val="00F14802"/>
    <w:rsid w:val="00F151E4"/>
    <w:rsid w:val="00F156CF"/>
    <w:rsid w:val="00F222E4"/>
    <w:rsid w:val="00F4096C"/>
    <w:rsid w:val="00F54543"/>
    <w:rsid w:val="00F56C81"/>
    <w:rsid w:val="00F6033E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84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66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80525"/>
    <w:pPr>
      <w:spacing w:after="240"/>
      <w:outlineLvl w:val="0"/>
    </w:pPr>
    <w:rPr>
      <w:rFonts w:eastAsiaTheme="majorEastAsia" w:cstheme="majorBidi"/>
      <w:b/>
      <w:color w:val="BEBC00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280525"/>
    <w:rPr>
      <w:rFonts w:ascii="Arial" w:eastAsiaTheme="majorEastAsia" w:hAnsi="Arial" w:cstheme="majorBidi"/>
      <w:b/>
      <w:color w:val="BEBC00"/>
      <w:sz w:val="40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e_in_nz@moh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alth.govt.nz/publication/implementing-and-monitoring-international-code-marketing-breast-milk-substitutes-nz-code-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antnutritioncounci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2799-9F40-4BDF-912A-919DB2BE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8FE3B634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2017-01-29T21:22:00Z</dcterms:created>
  <dcterms:modified xsi:type="dcterms:W3CDTF">2017-01-29T21:22:00Z</dcterms:modified>
</cp:coreProperties>
</file>