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F" w:rsidRPr="00CB1609" w:rsidRDefault="00732DE6" w:rsidP="009C1316">
      <w:pPr>
        <w:pStyle w:val="Heading3"/>
        <w:keepNext w:val="0"/>
        <w:pBdr>
          <w:bottom w:val="single" w:sz="18" w:space="4" w:color="008E40"/>
        </w:pBdr>
        <w:spacing w:before="0" w:after="480"/>
        <w:jc w:val="center"/>
        <w:rPr>
          <w:rFonts w:ascii="Calibri" w:hAnsi="Calibri" w:cs="Arial"/>
          <w:caps/>
          <w:color w:val="3EA233"/>
          <w:sz w:val="36"/>
          <w:szCs w:val="36"/>
        </w:rPr>
      </w:pPr>
      <w:bookmarkStart w:id="0" w:name="_GoBack"/>
      <w:r w:rsidRPr="00CB1609">
        <w:rPr>
          <w:rFonts w:ascii="Calibri" w:hAnsi="Calibri" w:cs="Arial"/>
          <w:color w:val="3EA233"/>
          <w:sz w:val="36"/>
          <w:szCs w:val="36"/>
        </w:rPr>
        <w:t>Plan for Caring for Children</w:t>
      </w:r>
    </w:p>
    <w:bookmarkEnd w:id="0"/>
    <w:p w:rsidR="007D6818" w:rsidRPr="00556910" w:rsidRDefault="002241EF" w:rsidP="001828D3">
      <w:pPr>
        <w:rPr>
          <w:rFonts w:ascii="Calibri" w:hAnsi="Calibri"/>
        </w:rPr>
      </w:pPr>
      <w:r w:rsidRPr="00556910">
        <w:rPr>
          <w:rFonts w:ascii="Calibri" w:hAnsi="Calibri"/>
        </w:rPr>
        <w:t xml:space="preserve">Being a parent is an important role. This plan helps everyone support the children, family and </w:t>
      </w:r>
      <w:proofErr w:type="spellStart"/>
      <w:r w:rsidRPr="00556910">
        <w:rPr>
          <w:rFonts w:ascii="Calibri" w:hAnsi="Calibri"/>
        </w:rPr>
        <w:t>whānau</w:t>
      </w:r>
      <w:proofErr w:type="spellEnd"/>
      <w:r w:rsidRPr="00556910">
        <w:rPr>
          <w:rFonts w:ascii="Calibri" w:hAnsi="Calibri"/>
        </w:rPr>
        <w:t xml:space="preserve"> of people who are parents and who also use mental health or addiction services.</w:t>
      </w:r>
    </w:p>
    <w:p w:rsidR="001828D3" w:rsidRPr="00556910" w:rsidRDefault="001828D3" w:rsidP="001828D3">
      <w:pPr>
        <w:rPr>
          <w:rFonts w:ascii="Calibri" w:hAnsi="Calibri"/>
        </w:rPr>
      </w:pPr>
    </w:p>
    <w:p w:rsidR="007D6818" w:rsidRPr="00556910" w:rsidRDefault="002241EF" w:rsidP="001828D3">
      <w:pPr>
        <w:rPr>
          <w:rFonts w:ascii="Calibri" w:hAnsi="Calibri"/>
        </w:rPr>
      </w:pPr>
      <w:r w:rsidRPr="00556910">
        <w:rPr>
          <w:rFonts w:ascii="Calibri" w:hAnsi="Calibri"/>
        </w:rPr>
        <w:t>If children need care due to a parent</w:t>
      </w:r>
      <w:r w:rsidR="007D6818" w:rsidRPr="00556910">
        <w:rPr>
          <w:rFonts w:ascii="Calibri" w:hAnsi="Calibri"/>
        </w:rPr>
        <w:t>’</w:t>
      </w:r>
      <w:r w:rsidRPr="00556910">
        <w:rPr>
          <w:rFonts w:ascii="Calibri" w:hAnsi="Calibri"/>
        </w:rPr>
        <w:t xml:space="preserve">s illness or time in respite/rehab/hospital, it is good to record the wishes of everyone involved ahead of time. The plan is about being prepared and talking </w:t>
      </w:r>
      <w:r w:rsidR="00732DE6" w:rsidRPr="00556910">
        <w:rPr>
          <w:rFonts w:ascii="Calibri" w:hAnsi="Calibri"/>
        </w:rPr>
        <w:t xml:space="preserve">through </w:t>
      </w:r>
      <w:r w:rsidR="00732DE6">
        <w:rPr>
          <w:rFonts w:ascii="Calibri" w:hAnsi="Calibri"/>
        </w:rPr>
        <w:t>possible processes and issues – the plan</w:t>
      </w:r>
      <w:r w:rsidRPr="00556910">
        <w:rPr>
          <w:rFonts w:ascii="Calibri" w:hAnsi="Calibri"/>
        </w:rPr>
        <w:t xml:space="preserve"> may never </w:t>
      </w:r>
      <w:r w:rsidR="00732DE6">
        <w:rPr>
          <w:rFonts w:ascii="Calibri" w:hAnsi="Calibri"/>
        </w:rPr>
        <w:t>have</w:t>
      </w:r>
      <w:r w:rsidR="00732DE6" w:rsidRPr="00556910">
        <w:rPr>
          <w:rFonts w:ascii="Calibri" w:hAnsi="Calibri"/>
        </w:rPr>
        <w:t xml:space="preserve"> </w:t>
      </w:r>
      <w:r w:rsidRPr="00556910">
        <w:rPr>
          <w:rFonts w:ascii="Calibri" w:hAnsi="Calibri"/>
        </w:rPr>
        <w:t>to be used.</w:t>
      </w:r>
    </w:p>
    <w:p w:rsidR="001828D3" w:rsidRPr="00556910" w:rsidRDefault="001828D3" w:rsidP="001828D3">
      <w:pPr>
        <w:rPr>
          <w:rFonts w:ascii="Calibri" w:hAnsi="Calibri"/>
        </w:rPr>
      </w:pPr>
    </w:p>
    <w:p w:rsidR="002241EF" w:rsidRPr="00556910" w:rsidRDefault="002241EF" w:rsidP="001828D3">
      <w:pPr>
        <w:rPr>
          <w:rFonts w:ascii="Calibri" w:hAnsi="Calibri"/>
        </w:rPr>
      </w:pPr>
      <w:r w:rsidRPr="00556910">
        <w:rPr>
          <w:rFonts w:ascii="Calibri" w:hAnsi="Calibri"/>
        </w:rPr>
        <w:t xml:space="preserve">Take the time you need to work through the plan with staff and support people. Talk with your children, as appropriate, and with family and </w:t>
      </w:r>
      <w:proofErr w:type="spellStart"/>
      <w:r w:rsidRPr="00556910">
        <w:rPr>
          <w:rFonts w:ascii="Calibri" w:hAnsi="Calibri"/>
        </w:rPr>
        <w:t>whānau</w:t>
      </w:r>
      <w:proofErr w:type="spellEnd"/>
      <w:r w:rsidRPr="00556910">
        <w:rPr>
          <w:rFonts w:ascii="Calibri" w:hAnsi="Calibri"/>
        </w:rPr>
        <w:t xml:space="preserve">. The plan is not legally binding; </w:t>
      </w:r>
      <w:r w:rsidR="00B57C54" w:rsidRPr="00556910">
        <w:rPr>
          <w:rFonts w:ascii="Calibri" w:hAnsi="Calibri"/>
        </w:rPr>
        <w:t xml:space="preserve">talk about </w:t>
      </w:r>
      <w:r w:rsidR="00B57C54">
        <w:rPr>
          <w:rFonts w:ascii="Calibri" w:hAnsi="Calibri"/>
        </w:rPr>
        <w:t>any legal or custody issues</w:t>
      </w:r>
      <w:r w:rsidR="00B57C54" w:rsidRPr="00556910">
        <w:rPr>
          <w:rFonts w:ascii="Calibri" w:hAnsi="Calibri"/>
        </w:rPr>
        <w:t xml:space="preserve"> with staff and support people </w:t>
      </w:r>
      <w:r w:rsidRPr="00556910">
        <w:rPr>
          <w:rFonts w:ascii="Calibri" w:hAnsi="Calibri"/>
        </w:rPr>
        <w:t>as you work through the plan.</w:t>
      </w:r>
    </w:p>
    <w:p w:rsidR="001828D3" w:rsidRPr="00556910" w:rsidRDefault="001828D3" w:rsidP="001828D3">
      <w:pPr>
        <w:rPr>
          <w:rFonts w:ascii="Calibri" w:hAnsi="Calibri"/>
        </w:rPr>
      </w:pPr>
    </w:p>
    <w:p w:rsidR="002241EF" w:rsidRPr="00427C64" w:rsidRDefault="002241EF" w:rsidP="001828D3">
      <w:pPr>
        <w:rPr>
          <w:rFonts w:ascii="Calibri" w:hAnsi="Calibri"/>
          <w:b/>
          <w:szCs w:val="22"/>
        </w:rPr>
      </w:pPr>
      <w:r w:rsidRPr="00427C64">
        <w:rPr>
          <w:rFonts w:ascii="Calibri" w:hAnsi="Calibri"/>
          <w:b/>
          <w:szCs w:val="22"/>
        </w:rPr>
        <w:t>This plan contains information to be used in the care of my/our child/</w:t>
      </w:r>
      <w:proofErr w:type="spellStart"/>
      <w:r w:rsidRPr="00427C64">
        <w:rPr>
          <w:rFonts w:ascii="Calibri" w:hAnsi="Calibri"/>
          <w:b/>
          <w:szCs w:val="22"/>
        </w:rPr>
        <w:t>ren</w:t>
      </w:r>
      <w:proofErr w:type="spellEnd"/>
      <w:r w:rsidRPr="00427C64">
        <w:rPr>
          <w:rFonts w:ascii="Calibri" w:hAnsi="Calibri"/>
          <w:b/>
          <w:szCs w:val="22"/>
        </w:rPr>
        <w:t>, should I/we be unable to care for them temporarily.</w:t>
      </w:r>
    </w:p>
    <w:p w:rsidR="001828D3" w:rsidRPr="00427C64" w:rsidRDefault="001828D3" w:rsidP="001828D3">
      <w:pPr>
        <w:rPr>
          <w:rFonts w:ascii="Calibri" w:eastAsia="Verdana" w:hAnsi="Calibri" w:cs="Verdana"/>
        </w:rPr>
      </w:pP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2241EF" w:rsidRPr="007F563B" w:rsidTr="00CB1609">
        <w:trPr>
          <w:cantSplit/>
        </w:trPr>
        <w:tc>
          <w:tcPr>
            <w:tcW w:w="9356" w:type="dxa"/>
            <w:gridSpan w:val="2"/>
            <w:tcBorders>
              <w:top w:val="single" w:sz="4" w:space="0" w:color="9BBB59"/>
              <w:bottom w:val="single" w:sz="4" w:space="0" w:color="9BBB59"/>
            </w:tcBorders>
            <w:shd w:val="clear" w:color="auto" w:fill="3EA233"/>
          </w:tcPr>
          <w:p w:rsidR="002241EF" w:rsidRPr="007F563B" w:rsidRDefault="002241EF" w:rsidP="004B29E9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Parents/caregivers</w:t>
            </w:r>
          </w:p>
        </w:tc>
      </w:tr>
      <w:tr w:rsidR="002241EF" w:rsidRPr="007F563B" w:rsidTr="00CB1609">
        <w:trPr>
          <w:cantSplit/>
        </w:trPr>
        <w:tc>
          <w:tcPr>
            <w:tcW w:w="1701" w:type="dxa"/>
            <w:tcBorders>
              <w:top w:val="single" w:sz="4" w:space="0" w:color="9BBB59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  <w:r w:rsidRPr="007F563B">
              <w:t>My name</w:t>
            </w:r>
            <w:r w:rsidR="001828D3" w:rsidRPr="007F563B">
              <w:br/>
            </w:r>
            <w:r w:rsidRPr="007F563B">
              <w:t>(</w:t>
            </w:r>
            <w:r w:rsidR="001828D3" w:rsidRPr="007F563B">
              <w:t>parent/caregiver)</w:t>
            </w:r>
          </w:p>
        </w:tc>
        <w:tc>
          <w:tcPr>
            <w:tcW w:w="7655" w:type="dxa"/>
            <w:tcBorders>
              <w:top w:val="single" w:sz="4" w:space="0" w:color="9BBB59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</w:p>
        </w:tc>
      </w:tr>
      <w:tr w:rsidR="002241EF" w:rsidRPr="007F563B" w:rsidTr="00CB1609">
        <w:trPr>
          <w:cantSplit/>
        </w:trPr>
        <w:tc>
          <w:tcPr>
            <w:tcW w:w="170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  <w:r w:rsidRPr="007F563B">
              <w:t>Phone</w:t>
            </w:r>
          </w:p>
        </w:tc>
        <w:tc>
          <w:tcPr>
            <w:tcW w:w="765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</w:p>
        </w:tc>
      </w:tr>
      <w:tr w:rsidR="002241EF" w:rsidRPr="007F563B" w:rsidTr="00CB1609">
        <w:trPr>
          <w:cantSplit/>
        </w:trPr>
        <w:tc>
          <w:tcPr>
            <w:tcW w:w="170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  <w:r w:rsidRPr="007F563B">
              <w:t>Another parent/ caregiver</w:t>
            </w:r>
            <w:r w:rsidR="007D6818" w:rsidRPr="007F563B">
              <w:t>’</w:t>
            </w:r>
            <w:r w:rsidRPr="007F563B">
              <w:t>s name</w:t>
            </w:r>
          </w:p>
        </w:tc>
        <w:tc>
          <w:tcPr>
            <w:tcW w:w="765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</w:p>
        </w:tc>
      </w:tr>
      <w:tr w:rsidR="002241EF" w:rsidRPr="007F563B" w:rsidTr="00CB1609">
        <w:trPr>
          <w:cantSplit/>
        </w:trPr>
        <w:tc>
          <w:tcPr>
            <w:tcW w:w="170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  <w:r w:rsidRPr="007F563B">
              <w:t>Phone</w:t>
            </w:r>
          </w:p>
        </w:tc>
        <w:tc>
          <w:tcPr>
            <w:tcW w:w="765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</w:p>
        </w:tc>
      </w:tr>
      <w:tr w:rsidR="002241EF" w:rsidRPr="007F563B" w:rsidTr="00A43700">
        <w:trPr>
          <w:cantSplit/>
        </w:trPr>
        <w:tc>
          <w:tcPr>
            <w:tcW w:w="9356" w:type="dxa"/>
            <w:gridSpan w:val="2"/>
            <w:tcBorders>
              <w:top w:val="single" w:sz="4" w:space="0" w:color="9BBB59"/>
              <w:bottom w:val="single" w:sz="4" w:space="0" w:color="9BBB59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Children</w:t>
            </w:r>
          </w:p>
        </w:tc>
      </w:tr>
      <w:tr w:rsidR="002241EF" w:rsidRPr="007F563B" w:rsidTr="00CB1609">
        <w:trPr>
          <w:cantSplit/>
        </w:trPr>
        <w:tc>
          <w:tcPr>
            <w:tcW w:w="1701" w:type="dxa"/>
            <w:tcBorders>
              <w:top w:val="single" w:sz="4" w:space="0" w:color="3EA233"/>
              <w:bottom w:val="nil"/>
              <w:right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  <w:r w:rsidRPr="007F563B">
              <w:t>Child</w:t>
            </w:r>
            <w:r w:rsidR="007D6818" w:rsidRPr="007F563B">
              <w:t>’</w:t>
            </w:r>
            <w:r w:rsidR="001828D3" w:rsidRPr="007F563B">
              <w:t>s name</w:t>
            </w:r>
          </w:p>
        </w:tc>
        <w:tc>
          <w:tcPr>
            <w:tcW w:w="7655" w:type="dxa"/>
            <w:tcBorders>
              <w:top w:val="single" w:sz="4" w:space="0" w:color="3EA233"/>
              <w:left w:val="single" w:sz="4" w:space="0" w:color="3EA233"/>
              <w:bottom w:val="nil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</w:p>
        </w:tc>
      </w:tr>
      <w:tr w:rsidR="002241EF" w:rsidRPr="007F563B" w:rsidTr="00CB1609">
        <w:trPr>
          <w:cantSplit/>
        </w:trPr>
        <w:tc>
          <w:tcPr>
            <w:tcW w:w="1701" w:type="dxa"/>
            <w:tcBorders>
              <w:top w:val="nil"/>
              <w:bottom w:val="nil"/>
              <w:right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</w:p>
        </w:tc>
        <w:tc>
          <w:tcPr>
            <w:tcW w:w="7655" w:type="dxa"/>
            <w:tcBorders>
              <w:top w:val="nil"/>
              <w:left w:val="single" w:sz="4" w:space="0" w:color="3EA233"/>
              <w:bottom w:val="nil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tabs>
                <w:tab w:val="right" w:pos="7541"/>
              </w:tabs>
              <w:spacing w:before="120" w:after="120"/>
            </w:pPr>
            <w:r w:rsidRPr="007F563B">
              <w:t xml:space="preserve">Date of birth: </w:t>
            </w:r>
            <w:r w:rsidRPr="007F563B">
              <w:tab/>
              <w:t xml:space="preserve">Male/Female </w:t>
            </w:r>
            <w:r w:rsidRPr="007F563B">
              <w:rPr>
                <w:sz w:val="16"/>
                <w:szCs w:val="16"/>
              </w:rPr>
              <w:t>(circle one)</w:t>
            </w:r>
          </w:p>
          <w:p w:rsidR="002241EF" w:rsidRPr="007F563B" w:rsidRDefault="002241EF" w:rsidP="004B29E9">
            <w:pPr>
              <w:pStyle w:val="TableText"/>
              <w:spacing w:before="120" w:after="120"/>
            </w:pPr>
            <w:r w:rsidRPr="007F563B">
              <w:t>Phone:</w:t>
            </w:r>
          </w:p>
        </w:tc>
      </w:tr>
      <w:tr w:rsidR="002241EF" w:rsidRPr="007F563B" w:rsidTr="00CB1609">
        <w:trPr>
          <w:cantSplit/>
        </w:trPr>
        <w:tc>
          <w:tcPr>
            <w:tcW w:w="1701" w:type="dxa"/>
            <w:tcBorders>
              <w:top w:val="nil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  <w:r w:rsidRPr="007F563B">
              <w:t>Child</w:t>
            </w:r>
            <w:r w:rsidR="007D6818" w:rsidRPr="007F563B">
              <w:t>’</w:t>
            </w:r>
            <w:r w:rsidRPr="007F563B">
              <w:t>s usual address and who lives with them</w:t>
            </w:r>
          </w:p>
        </w:tc>
        <w:tc>
          <w:tcPr>
            <w:tcW w:w="7655" w:type="dxa"/>
            <w:tcBorders>
              <w:top w:val="nil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2241EF" w:rsidRPr="007F563B" w:rsidRDefault="001828D3" w:rsidP="004B29E9">
            <w:pPr>
              <w:pStyle w:val="TableText"/>
              <w:spacing w:before="120" w:after="120"/>
            </w:pPr>
            <w:r w:rsidRPr="007F563B">
              <w:br/>
            </w:r>
            <w:r w:rsidR="002241EF" w:rsidRPr="007F563B">
              <w:t>(If child lives between two addresses, please note both):</w:t>
            </w:r>
          </w:p>
        </w:tc>
      </w:tr>
      <w:tr w:rsidR="002241EF" w:rsidRPr="007F563B" w:rsidTr="00CB1609">
        <w:trPr>
          <w:cantSplit/>
        </w:trPr>
        <w:tc>
          <w:tcPr>
            <w:tcW w:w="1701" w:type="dxa"/>
            <w:tcBorders>
              <w:top w:val="single" w:sz="4" w:space="0" w:color="3EA233"/>
              <w:bottom w:val="nil"/>
              <w:right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  <w:r w:rsidRPr="007F563B">
              <w:t>Child</w:t>
            </w:r>
            <w:r w:rsidR="007D6818" w:rsidRPr="007F563B">
              <w:t>’</w:t>
            </w:r>
            <w:r w:rsidR="001828D3" w:rsidRPr="007F563B">
              <w:t>s name</w:t>
            </w:r>
          </w:p>
        </w:tc>
        <w:tc>
          <w:tcPr>
            <w:tcW w:w="7655" w:type="dxa"/>
            <w:tcBorders>
              <w:top w:val="single" w:sz="4" w:space="0" w:color="3EA233"/>
              <w:left w:val="single" w:sz="4" w:space="0" w:color="3EA233"/>
              <w:bottom w:val="nil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</w:p>
        </w:tc>
      </w:tr>
      <w:tr w:rsidR="002241EF" w:rsidRPr="007F563B" w:rsidTr="00CB1609">
        <w:trPr>
          <w:cantSplit/>
        </w:trPr>
        <w:tc>
          <w:tcPr>
            <w:tcW w:w="1701" w:type="dxa"/>
            <w:tcBorders>
              <w:top w:val="nil"/>
              <w:bottom w:val="nil"/>
              <w:right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</w:p>
        </w:tc>
        <w:tc>
          <w:tcPr>
            <w:tcW w:w="7655" w:type="dxa"/>
            <w:tcBorders>
              <w:top w:val="nil"/>
              <w:left w:val="single" w:sz="4" w:space="0" w:color="3EA233"/>
              <w:bottom w:val="nil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tabs>
                <w:tab w:val="right" w:pos="7541"/>
              </w:tabs>
              <w:spacing w:before="120" w:after="120"/>
            </w:pPr>
            <w:r w:rsidRPr="007F563B">
              <w:t xml:space="preserve">Date of birth: </w:t>
            </w:r>
            <w:r w:rsidRPr="007F563B">
              <w:tab/>
              <w:t xml:space="preserve">Male/Female </w:t>
            </w:r>
            <w:r w:rsidRPr="007F563B">
              <w:rPr>
                <w:sz w:val="16"/>
                <w:szCs w:val="16"/>
              </w:rPr>
              <w:t>(circle one)</w:t>
            </w:r>
          </w:p>
          <w:p w:rsidR="002241EF" w:rsidRPr="007F563B" w:rsidRDefault="002241EF" w:rsidP="004B29E9">
            <w:pPr>
              <w:pStyle w:val="TableText"/>
              <w:spacing w:before="120" w:after="120"/>
            </w:pPr>
            <w:r w:rsidRPr="007F563B">
              <w:t>Phone:</w:t>
            </w:r>
          </w:p>
        </w:tc>
      </w:tr>
      <w:tr w:rsidR="002241EF" w:rsidRPr="007F563B" w:rsidTr="00CB1609">
        <w:trPr>
          <w:cantSplit/>
        </w:trPr>
        <w:tc>
          <w:tcPr>
            <w:tcW w:w="1701" w:type="dxa"/>
            <w:tcBorders>
              <w:top w:val="nil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2241EF" w:rsidRPr="007F563B" w:rsidRDefault="002241EF" w:rsidP="004B29E9">
            <w:pPr>
              <w:pStyle w:val="TableText"/>
              <w:spacing w:before="120" w:after="120"/>
            </w:pPr>
            <w:r w:rsidRPr="007F563B">
              <w:t>Child</w:t>
            </w:r>
            <w:r w:rsidR="007D6818" w:rsidRPr="007F563B">
              <w:t>’</w:t>
            </w:r>
            <w:r w:rsidRPr="007F563B">
              <w:t>s usual address and who lives with them</w:t>
            </w:r>
          </w:p>
        </w:tc>
        <w:tc>
          <w:tcPr>
            <w:tcW w:w="7655" w:type="dxa"/>
            <w:tcBorders>
              <w:top w:val="nil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2241EF" w:rsidRPr="007F563B" w:rsidRDefault="001828D3" w:rsidP="004B29E9">
            <w:pPr>
              <w:pStyle w:val="TableText"/>
              <w:spacing w:before="120" w:after="120"/>
            </w:pPr>
            <w:r w:rsidRPr="007F563B">
              <w:br/>
            </w:r>
            <w:r w:rsidR="002241EF" w:rsidRPr="007F563B">
              <w:t>(If child lives between two addresses, please note both):</w:t>
            </w:r>
          </w:p>
        </w:tc>
      </w:tr>
    </w:tbl>
    <w:p w:rsidR="002241EF" w:rsidRPr="00427C64" w:rsidRDefault="002241EF" w:rsidP="001828D3">
      <w:pPr>
        <w:spacing w:before="120"/>
        <w:jc w:val="right"/>
        <w:rPr>
          <w:rFonts w:ascii="Calibri" w:eastAsia="Verdana" w:hAnsi="Calibri"/>
          <w:sz w:val="18"/>
          <w:szCs w:val="18"/>
        </w:rPr>
      </w:pPr>
      <w:r w:rsidRPr="00427C64">
        <w:rPr>
          <w:rFonts w:ascii="Calibri" w:eastAsia="Verdana" w:hAnsi="Calibri"/>
          <w:sz w:val="18"/>
          <w:szCs w:val="18"/>
        </w:rPr>
        <w:t>(</w:t>
      </w:r>
      <w:r w:rsidR="00412AD1">
        <w:rPr>
          <w:rFonts w:ascii="Calibri" w:eastAsia="Verdana" w:hAnsi="Calibri"/>
          <w:sz w:val="18"/>
          <w:szCs w:val="18"/>
        </w:rPr>
        <w:t>I</w:t>
      </w:r>
      <w:r w:rsidR="00B57C54">
        <w:rPr>
          <w:rFonts w:ascii="Calibri" w:eastAsia="Verdana" w:hAnsi="Calibri"/>
          <w:sz w:val="18"/>
          <w:szCs w:val="18"/>
        </w:rPr>
        <w:t xml:space="preserve">nclude any </w:t>
      </w:r>
      <w:r w:rsidR="00412AD1">
        <w:rPr>
          <w:rFonts w:ascii="Calibri" w:eastAsia="Verdana" w:hAnsi="Calibri"/>
          <w:sz w:val="18"/>
          <w:szCs w:val="18"/>
        </w:rPr>
        <w:t>extra</w:t>
      </w:r>
      <w:r w:rsidRPr="00427C64">
        <w:rPr>
          <w:rFonts w:ascii="Calibri" w:eastAsia="Verdana" w:hAnsi="Calibri"/>
          <w:sz w:val="18"/>
          <w:szCs w:val="18"/>
        </w:rPr>
        <w:t xml:space="preserve"> children</w:t>
      </w:r>
      <w:r w:rsidR="007D6818" w:rsidRPr="00427C64">
        <w:rPr>
          <w:rFonts w:ascii="Calibri" w:eastAsia="Verdana" w:hAnsi="Calibri"/>
          <w:sz w:val="18"/>
          <w:szCs w:val="18"/>
        </w:rPr>
        <w:t>’</w:t>
      </w:r>
      <w:r w:rsidRPr="00427C64">
        <w:rPr>
          <w:rFonts w:ascii="Calibri" w:eastAsia="Verdana" w:hAnsi="Calibri"/>
          <w:sz w:val="18"/>
          <w:szCs w:val="18"/>
        </w:rPr>
        <w:t>s names</w:t>
      </w:r>
      <w:r w:rsidR="00B57C54">
        <w:rPr>
          <w:rFonts w:ascii="Calibri" w:eastAsia="Verdana" w:hAnsi="Calibri"/>
          <w:sz w:val="18"/>
          <w:szCs w:val="18"/>
        </w:rPr>
        <w:t xml:space="preserve"> and their details on </w:t>
      </w:r>
      <w:r w:rsidR="00412AD1">
        <w:rPr>
          <w:rFonts w:ascii="Calibri" w:eastAsia="Verdana" w:hAnsi="Calibri"/>
          <w:sz w:val="18"/>
          <w:szCs w:val="18"/>
        </w:rPr>
        <w:t>a separate piece of paper and attach it securely to the top of this</w:t>
      </w:r>
      <w:r w:rsidR="00B57C54">
        <w:rPr>
          <w:rFonts w:ascii="Calibri" w:eastAsia="Verdana" w:hAnsi="Calibri"/>
          <w:sz w:val="18"/>
          <w:szCs w:val="18"/>
        </w:rPr>
        <w:t xml:space="preserve"> page</w:t>
      </w:r>
      <w:r w:rsidR="00BB7A21">
        <w:rPr>
          <w:rFonts w:ascii="Calibri" w:eastAsia="Verdana" w:hAnsi="Calibri"/>
          <w:sz w:val="18"/>
          <w:szCs w:val="18"/>
        </w:rPr>
        <w:t>.</w:t>
      </w:r>
      <w:r w:rsidRPr="00427C64">
        <w:rPr>
          <w:rFonts w:ascii="Calibri" w:eastAsia="Verdana" w:hAnsi="Calibri"/>
          <w:sz w:val="18"/>
          <w:szCs w:val="18"/>
        </w:rPr>
        <w:t>)</w:t>
      </w:r>
    </w:p>
    <w:p w:rsidR="001828D3" w:rsidRPr="00427C64" w:rsidRDefault="001828D3" w:rsidP="001828D3">
      <w:pPr>
        <w:rPr>
          <w:rFonts w:ascii="Calibri" w:eastAsia="Verdana" w:hAnsi="Calibri"/>
        </w:rPr>
      </w:pPr>
    </w:p>
    <w:p w:rsidR="00427C64" w:rsidRDefault="00427C64" w:rsidP="00427C64">
      <w:pPr>
        <w:rPr>
          <w:rFonts w:eastAsia="Verdana"/>
        </w:rPr>
      </w:pPr>
      <w:r>
        <w:rPr>
          <w:rFonts w:eastAsia="Verdana"/>
        </w:rPr>
        <w:br w:type="page"/>
      </w:r>
    </w:p>
    <w:p w:rsidR="002241EF" w:rsidRPr="00B226A6" w:rsidRDefault="002241EF" w:rsidP="006C48E0">
      <w:pPr>
        <w:spacing w:after="120"/>
        <w:rPr>
          <w:rFonts w:ascii="Calibri" w:eastAsia="Verdana" w:hAnsi="Calibri"/>
          <w:b/>
          <w:sz w:val="24"/>
          <w:szCs w:val="24"/>
        </w:rPr>
      </w:pPr>
      <w:r w:rsidRPr="00B226A6">
        <w:rPr>
          <w:rFonts w:ascii="Calibri" w:eastAsia="Verdana" w:hAnsi="Calibri"/>
          <w:b/>
          <w:sz w:val="24"/>
          <w:szCs w:val="24"/>
        </w:rPr>
        <w:lastRenderedPageBreak/>
        <w:t>Should I/we be temporarily unable to care for them, I would like the child/</w:t>
      </w:r>
      <w:proofErr w:type="spellStart"/>
      <w:r w:rsidRPr="00B226A6">
        <w:rPr>
          <w:rFonts w:ascii="Calibri" w:eastAsia="Verdana" w:hAnsi="Calibri"/>
          <w:b/>
          <w:sz w:val="24"/>
          <w:szCs w:val="24"/>
        </w:rPr>
        <w:t>ren</w:t>
      </w:r>
      <w:proofErr w:type="spellEnd"/>
      <w:r w:rsidRPr="00B226A6">
        <w:rPr>
          <w:rFonts w:ascii="Calibri" w:eastAsia="Verdana" w:hAnsi="Calibri"/>
          <w:b/>
          <w:sz w:val="24"/>
          <w:szCs w:val="24"/>
        </w:rPr>
        <w:t xml:space="preserve"> to stay with one of the following adults:</w:t>
      </w:r>
    </w:p>
    <w:tbl>
      <w:tblPr>
        <w:tblW w:w="0" w:type="auto"/>
        <w:tblInd w:w="57" w:type="dxa"/>
        <w:tblBorders>
          <w:top w:val="single" w:sz="4" w:space="0" w:color="9BBB59"/>
          <w:bottom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2835"/>
        <w:gridCol w:w="3260"/>
      </w:tblGrid>
      <w:tr w:rsidR="006C48E0" w:rsidRPr="007F563B" w:rsidTr="004C4AA7">
        <w:trPr>
          <w:cantSplit/>
        </w:trPr>
        <w:tc>
          <w:tcPr>
            <w:tcW w:w="3261" w:type="dxa"/>
            <w:tcBorders>
              <w:right w:val="single" w:sz="4" w:space="0" w:color="3EA233"/>
            </w:tcBorders>
            <w:shd w:val="clear" w:color="auto" w:fill="3EA233"/>
          </w:tcPr>
          <w:p w:rsidR="006C48E0" w:rsidRPr="007F563B" w:rsidRDefault="006C48E0" w:rsidP="00B226A6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Name</w:t>
            </w:r>
          </w:p>
        </w:tc>
        <w:tc>
          <w:tcPr>
            <w:tcW w:w="2835" w:type="dxa"/>
            <w:tcBorders>
              <w:left w:val="single" w:sz="4" w:space="0" w:color="3EA233"/>
              <w:right w:val="single" w:sz="4" w:space="0" w:color="3EA233"/>
              <w:tr2bl w:val="single" w:sz="4" w:space="0" w:color="3EA233"/>
            </w:tcBorders>
            <w:shd w:val="clear" w:color="auto" w:fill="3EA233"/>
          </w:tcPr>
          <w:p w:rsidR="006C48E0" w:rsidRPr="007F563B" w:rsidRDefault="006C48E0" w:rsidP="00B226A6">
            <w:pPr>
              <w:pStyle w:val="TableText"/>
              <w:spacing w:before="120" w:after="120"/>
              <w:jc w:val="center"/>
              <w:rPr>
                <w:b/>
              </w:rPr>
            </w:pPr>
            <w:r w:rsidRPr="007F563B">
              <w:rPr>
                <w:b/>
              </w:rPr>
              <w:t>Relationship to child/</w:t>
            </w:r>
            <w:proofErr w:type="spellStart"/>
            <w:r w:rsidRPr="007F563B">
              <w:rPr>
                <w:b/>
              </w:rPr>
              <w:t>ren</w:t>
            </w:r>
            <w:proofErr w:type="spellEnd"/>
          </w:p>
        </w:tc>
        <w:tc>
          <w:tcPr>
            <w:tcW w:w="3260" w:type="dxa"/>
            <w:tcBorders>
              <w:left w:val="single" w:sz="4" w:space="0" w:color="3EA233"/>
            </w:tcBorders>
            <w:shd w:val="clear" w:color="auto" w:fill="3EA233"/>
          </w:tcPr>
          <w:p w:rsidR="006C48E0" w:rsidRPr="007F563B" w:rsidRDefault="006C48E0" w:rsidP="00B226A6">
            <w:pPr>
              <w:pStyle w:val="TableText"/>
              <w:spacing w:before="120" w:after="120"/>
              <w:jc w:val="center"/>
              <w:rPr>
                <w:b/>
              </w:rPr>
            </w:pPr>
            <w:r w:rsidRPr="007F563B">
              <w:rPr>
                <w:b/>
              </w:rPr>
              <w:t>Phone number/s:</w:t>
            </w:r>
          </w:p>
        </w:tc>
      </w:tr>
      <w:tr w:rsidR="006C48E0" w:rsidRPr="007F563B" w:rsidTr="00CB1609">
        <w:trPr>
          <w:cantSplit/>
        </w:trPr>
        <w:tc>
          <w:tcPr>
            <w:tcW w:w="3261" w:type="dxa"/>
            <w:tcBorders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2835" w:type="dxa"/>
            <w:tcBorders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3260" w:type="dxa"/>
            <w:tcBorders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  <w:tr w:rsidR="006C48E0" w:rsidRPr="007F563B" w:rsidTr="00CB1609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32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  <w:tr w:rsidR="006C48E0" w:rsidRPr="007F563B" w:rsidTr="00CB1609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32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</w:tbl>
    <w:p w:rsidR="007D6818" w:rsidRPr="007F563B" w:rsidRDefault="002241EF" w:rsidP="00427C64">
      <w:pPr>
        <w:pStyle w:val="TableText"/>
        <w:tabs>
          <w:tab w:val="left" w:pos="6096"/>
          <w:tab w:val="left" w:pos="7371"/>
        </w:tabs>
        <w:spacing w:before="240"/>
        <w:rPr>
          <w:rFonts w:ascii="Times New Roman" w:hAnsi="Times New Roman"/>
        </w:rPr>
      </w:pPr>
      <w:r w:rsidRPr="007F563B">
        <w:t>This has been discussed with the people listed</w:t>
      </w:r>
      <w:r w:rsidRPr="007F563B">
        <w:rPr>
          <w:rFonts w:ascii="Times New Roman" w:hAnsi="Times New Roman"/>
        </w:rPr>
        <w:tab/>
      </w:r>
      <w:r w:rsidR="006C48E0" w:rsidRPr="007F563B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C48E0" w:rsidRPr="007F563B">
        <w:rPr>
          <w:rFonts w:ascii="Times New Roman" w:hAnsi="Times New Roman"/>
          <w:sz w:val="22"/>
        </w:rPr>
        <w:instrText xml:space="preserve"> FORMCHECKBOX </w:instrText>
      </w:r>
      <w:r w:rsidR="00F7084F">
        <w:rPr>
          <w:rFonts w:ascii="Times New Roman" w:hAnsi="Times New Roman"/>
          <w:sz w:val="22"/>
        </w:rPr>
      </w:r>
      <w:r w:rsidR="00F7084F">
        <w:rPr>
          <w:rFonts w:ascii="Times New Roman" w:hAnsi="Times New Roman"/>
          <w:sz w:val="22"/>
        </w:rPr>
        <w:fldChar w:fldCharType="separate"/>
      </w:r>
      <w:r w:rsidR="006C48E0" w:rsidRPr="007F563B">
        <w:rPr>
          <w:rFonts w:ascii="Times New Roman" w:hAnsi="Times New Roman"/>
          <w:sz w:val="22"/>
        </w:rPr>
        <w:fldChar w:fldCharType="end"/>
      </w:r>
      <w:bookmarkEnd w:id="1"/>
      <w:r w:rsidR="006C48E0" w:rsidRPr="007F563B">
        <w:rPr>
          <w:rFonts w:ascii="Times New Roman" w:hAnsi="Times New Roman"/>
        </w:rPr>
        <w:t xml:space="preserve"> </w:t>
      </w:r>
      <w:r w:rsidRPr="007F563B">
        <w:rPr>
          <w:rFonts w:ascii="Wingdings" w:eastAsia="Wingdings" w:hAnsi="Wingdings" w:cs="Wingdings"/>
        </w:rPr>
        <w:t></w:t>
      </w:r>
      <w:r w:rsidRPr="007F563B">
        <w:t>Yes</w:t>
      </w:r>
      <w:r w:rsidR="006C48E0" w:rsidRPr="007F563B">
        <w:tab/>
      </w:r>
      <w:r w:rsidR="006C48E0" w:rsidRPr="007F563B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C48E0" w:rsidRPr="007F563B">
        <w:rPr>
          <w:sz w:val="22"/>
        </w:rPr>
        <w:instrText xml:space="preserve"> FORMCHECKBOX </w:instrText>
      </w:r>
      <w:r w:rsidR="00F7084F">
        <w:rPr>
          <w:sz w:val="22"/>
        </w:rPr>
      </w:r>
      <w:r w:rsidR="00F7084F">
        <w:rPr>
          <w:sz w:val="22"/>
        </w:rPr>
        <w:fldChar w:fldCharType="separate"/>
      </w:r>
      <w:r w:rsidR="006C48E0" w:rsidRPr="007F563B">
        <w:rPr>
          <w:sz w:val="22"/>
        </w:rPr>
        <w:fldChar w:fldCharType="end"/>
      </w:r>
      <w:bookmarkEnd w:id="2"/>
      <w:r w:rsidR="006C48E0" w:rsidRPr="007F563B">
        <w:t xml:space="preserve"> </w:t>
      </w:r>
      <w:r w:rsidRPr="007F563B">
        <w:t>No</w:t>
      </w:r>
    </w:p>
    <w:p w:rsidR="006C48E0" w:rsidRPr="007F563B" w:rsidRDefault="002241EF" w:rsidP="00B226A6">
      <w:pPr>
        <w:pStyle w:val="TableText"/>
        <w:tabs>
          <w:tab w:val="left" w:pos="6096"/>
          <w:tab w:val="left" w:pos="7371"/>
        </w:tabs>
        <w:spacing w:before="120"/>
        <w:rPr>
          <w:rFonts w:ascii="Times New Roman" w:hAnsi="Times New Roman"/>
        </w:rPr>
      </w:pPr>
      <w:r w:rsidRPr="007F563B">
        <w:t>The child/</w:t>
      </w:r>
      <w:proofErr w:type="spellStart"/>
      <w:r w:rsidRPr="007F563B">
        <w:t>ren</w:t>
      </w:r>
      <w:proofErr w:type="spellEnd"/>
      <w:r w:rsidRPr="007F563B">
        <w:t xml:space="preserve"> know how to get there (</w:t>
      </w:r>
      <w:proofErr w:type="spellStart"/>
      <w:r w:rsidRPr="007F563B">
        <w:t>eg</w:t>
      </w:r>
      <w:proofErr w:type="spellEnd"/>
      <w:r w:rsidR="006C48E0" w:rsidRPr="007F563B">
        <w:t>,</w:t>
      </w:r>
      <w:r w:rsidRPr="007F563B">
        <w:t xml:space="preserve"> bus, taxi, getting picked up)</w:t>
      </w:r>
      <w:r w:rsidR="006C48E0" w:rsidRPr="007F563B">
        <w:rPr>
          <w:rFonts w:ascii="Times New Roman" w:hAnsi="Times New Roman"/>
        </w:rPr>
        <w:tab/>
      </w:r>
      <w:r w:rsidR="006C48E0" w:rsidRPr="007F563B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48E0" w:rsidRPr="007F563B">
        <w:rPr>
          <w:rFonts w:ascii="Times New Roman" w:hAnsi="Times New Roman"/>
          <w:sz w:val="22"/>
        </w:rPr>
        <w:instrText xml:space="preserve"> FORMCHECKBOX </w:instrText>
      </w:r>
      <w:r w:rsidR="00F7084F">
        <w:rPr>
          <w:rFonts w:ascii="Times New Roman" w:hAnsi="Times New Roman"/>
          <w:sz w:val="22"/>
        </w:rPr>
      </w:r>
      <w:r w:rsidR="00F7084F">
        <w:rPr>
          <w:rFonts w:ascii="Times New Roman" w:hAnsi="Times New Roman"/>
          <w:sz w:val="22"/>
        </w:rPr>
        <w:fldChar w:fldCharType="separate"/>
      </w:r>
      <w:r w:rsidR="006C48E0" w:rsidRPr="007F563B">
        <w:rPr>
          <w:rFonts w:ascii="Times New Roman" w:hAnsi="Times New Roman"/>
          <w:sz w:val="22"/>
        </w:rPr>
        <w:fldChar w:fldCharType="end"/>
      </w:r>
      <w:r w:rsidR="006C48E0" w:rsidRPr="007F563B">
        <w:rPr>
          <w:rFonts w:ascii="Times New Roman" w:hAnsi="Times New Roman"/>
          <w:sz w:val="20"/>
        </w:rPr>
        <w:t xml:space="preserve"> </w:t>
      </w:r>
      <w:r w:rsidR="006C48E0" w:rsidRPr="007F563B">
        <w:rPr>
          <w:rFonts w:ascii="Wingdings" w:eastAsia="Wingdings" w:hAnsi="Wingdings" w:cs="Wingdings"/>
        </w:rPr>
        <w:t></w:t>
      </w:r>
      <w:r w:rsidR="006C48E0" w:rsidRPr="007F563B">
        <w:t>Yes</w:t>
      </w:r>
      <w:r w:rsidR="006C48E0" w:rsidRPr="007F563B">
        <w:tab/>
      </w:r>
      <w:r w:rsidR="006C48E0" w:rsidRPr="007F563B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48E0" w:rsidRPr="007F563B">
        <w:rPr>
          <w:sz w:val="22"/>
        </w:rPr>
        <w:instrText xml:space="preserve"> FORMCHECKBOX </w:instrText>
      </w:r>
      <w:r w:rsidR="00F7084F">
        <w:rPr>
          <w:sz w:val="22"/>
        </w:rPr>
      </w:r>
      <w:r w:rsidR="00F7084F">
        <w:rPr>
          <w:sz w:val="22"/>
        </w:rPr>
        <w:fldChar w:fldCharType="separate"/>
      </w:r>
      <w:r w:rsidR="006C48E0" w:rsidRPr="007F563B">
        <w:rPr>
          <w:sz w:val="22"/>
        </w:rPr>
        <w:fldChar w:fldCharType="end"/>
      </w:r>
      <w:r w:rsidR="006C48E0" w:rsidRPr="007F563B">
        <w:t xml:space="preserve"> No</w:t>
      </w:r>
    </w:p>
    <w:p w:rsidR="006C48E0" w:rsidRPr="007F563B" w:rsidRDefault="002241EF" w:rsidP="00B226A6">
      <w:pPr>
        <w:pStyle w:val="TableText"/>
        <w:tabs>
          <w:tab w:val="left" w:pos="6096"/>
          <w:tab w:val="left" w:pos="7371"/>
        </w:tabs>
        <w:spacing w:before="120"/>
        <w:rPr>
          <w:rFonts w:ascii="Times New Roman" w:hAnsi="Times New Roman"/>
        </w:rPr>
      </w:pPr>
      <w:r w:rsidRPr="007F563B">
        <w:t>I/we know how to contact them if they are there</w:t>
      </w:r>
      <w:r w:rsidR="006C48E0" w:rsidRPr="007F563B">
        <w:rPr>
          <w:rFonts w:ascii="Times New Roman" w:hAnsi="Times New Roman"/>
        </w:rPr>
        <w:tab/>
      </w:r>
      <w:r w:rsidR="006C48E0" w:rsidRPr="007F563B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48E0" w:rsidRPr="007F563B">
        <w:rPr>
          <w:rFonts w:ascii="Times New Roman" w:hAnsi="Times New Roman"/>
          <w:sz w:val="22"/>
        </w:rPr>
        <w:instrText xml:space="preserve"> FORMCHECKBOX </w:instrText>
      </w:r>
      <w:r w:rsidR="00F7084F">
        <w:rPr>
          <w:rFonts w:ascii="Times New Roman" w:hAnsi="Times New Roman"/>
          <w:sz w:val="22"/>
        </w:rPr>
      </w:r>
      <w:r w:rsidR="00F7084F">
        <w:rPr>
          <w:rFonts w:ascii="Times New Roman" w:hAnsi="Times New Roman"/>
          <w:sz w:val="22"/>
        </w:rPr>
        <w:fldChar w:fldCharType="separate"/>
      </w:r>
      <w:r w:rsidR="006C48E0" w:rsidRPr="007F563B">
        <w:rPr>
          <w:rFonts w:ascii="Times New Roman" w:hAnsi="Times New Roman"/>
          <w:sz w:val="22"/>
        </w:rPr>
        <w:fldChar w:fldCharType="end"/>
      </w:r>
      <w:r w:rsidR="006C48E0" w:rsidRPr="007F563B">
        <w:rPr>
          <w:rFonts w:ascii="Times New Roman" w:hAnsi="Times New Roman"/>
          <w:sz w:val="20"/>
        </w:rPr>
        <w:t xml:space="preserve"> </w:t>
      </w:r>
      <w:r w:rsidR="006C48E0" w:rsidRPr="007F563B">
        <w:rPr>
          <w:rFonts w:ascii="Wingdings" w:eastAsia="Wingdings" w:hAnsi="Wingdings" w:cs="Wingdings"/>
          <w:sz w:val="20"/>
        </w:rPr>
        <w:t></w:t>
      </w:r>
      <w:r w:rsidR="006C48E0" w:rsidRPr="007F563B">
        <w:t>Yes</w:t>
      </w:r>
      <w:r w:rsidR="006C48E0" w:rsidRPr="007F563B">
        <w:tab/>
      </w:r>
      <w:r w:rsidR="006C48E0" w:rsidRPr="007F563B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48E0" w:rsidRPr="007F563B">
        <w:rPr>
          <w:sz w:val="22"/>
        </w:rPr>
        <w:instrText xml:space="preserve"> FORMCHECKBOX </w:instrText>
      </w:r>
      <w:r w:rsidR="00F7084F">
        <w:rPr>
          <w:sz w:val="22"/>
        </w:rPr>
      </w:r>
      <w:r w:rsidR="00F7084F">
        <w:rPr>
          <w:sz w:val="22"/>
        </w:rPr>
        <w:fldChar w:fldCharType="separate"/>
      </w:r>
      <w:r w:rsidR="006C48E0" w:rsidRPr="007F563B">
        <w:rPr>
          <w:sz w:val="22"/>
        </w:rPr>
        <w:fldChar w:fldCharType="end"/>
      </w:r>
      <w:r w:rsidR="006C48E0" w:rsidRPr="007F563B">
        <w:t xml:space="preserve"> No</w:t>
      </w:r>
    </w:p>
    <w:p w:rsidR="00427C64" w:rsidRPr="00427C64" w:rsidRDefault="00427C64" w:rsidP="00427C64">
      <w:pPr>
        <w:rPr>
          <w:rFonts w:ascii="Calibri" w:eastAsia="Verdana" w:hAnsi="Calibri"/>
        </w:rPr>
      </w:pPr>
    </w:p>
    <w:p w:rsidR="002241EF" w:rsidRPr="00B226A6" w:rsidRDefault="002241EF" w:rsidP="00B226A6">
      <w:pPr>
        <w:spacing w:before="480" w:after="120"/>
        <w:rPr>
          <w:rFonts w:ascii="Calibri" w:eastAsia="Verdana" w:hAnsi="Calibri"/>
          <w:b/>
          <w:sz w:val="24"/>
          <w:szCs w:val="24"/>
        </w:rPr>
      </w:pPr>
      <w:r w:rsidRPr="00B226A6">
        <w:rPr>
          <w:rFonts w:ascii="Calibri" w:eastAsia="Verdana" w:hAnsi="Calibri"/>
          <w:b/>
          <w:sz w:val="24"/>
          <w:szCs w:val="24"/>
        </w:rPr>
        <w:t>I/we do not want the following people to visit or care for the child/</w:t>
      </w:r>
      <w:proofErr w:type="spellStart"/>
      <w:r w:rsidRPr="00B226A6">
        <w:rPr>
          <w:rFonts w:ascii="Calibri" w:eastAsia="Verdana" w:hAnsi="Calibri"/>
          <w:b/>
          <w:sz w:val="24"/>
          <w:szCs w:val="24"/>
        </w:rPr>
        <w:t>ren</w:t>
      </w:r>
      <w:proofErr w:type="spellEnd"/>
      <w:r w:rsidRPr="00B226A6">
        <w:rPr>
          <w:rFonts w:ascii="Calibri" w:eastAsia="Verdana" w:hAnsi="Calibri"/>
          <w:b/>
          <w:sz w:val="24"/>
          <w:szCs w:val="24"/>
        </w:rPr>
        <w:t>:</w:t>
      </w:r>
    </w:p>
    <w:p w:rsidR="002241EF" w:rsidRPr="00427C64" w:rsidRDefault="002241EF" w:rsidP="006C48E0">
      <w:pPr>
        <w:spacing w:after="120"/>
        <w:rPr>
          <w:rFonts w:ascii="Calibri" w:hAnsi="Calibri"/>
        </w:rPr>
      </w:pPr>
      <w:r w:rsidRPr="00427C64">
        <w:rPr>
          <w:rFonts w:ascii="Calibri" w:hAnsi="Calibri"/>
        </w:rPr>
        <w:t>If there are any current court orders in place preventing a person from visiting or caring for the child/</w:t>
      </w:r>
      <w:proofErr w:type="spellStart"/>
      <w:r w:rsidRPr="00427C64">
        <w:rPr>
          <w:rFonts w:ascii="Calibri" w:hAnsi="Calibri"/>
        </w:rPr>
        <w:t>ren</w:t>
      </w:r>
      <w:proofErr w:type="spellEnd"/>
      <w:r w:rsidRPr="00427C64">
        <w:rPr>
          <w:rFonts w:ascii="Calibri" w:hAnsi="Calibri"/>
        </w:rPr>
        <w:t>, please attach.</w:t>
      </w:r>
    </w:p>
    <w:tbl>
      <w:tblPr>
        <w:tblW w:w="0" w:type="auto"/>
        <w:tblInd w:w="57" w:type="dxa"/>
        <w:tblBorders>
          <w:top w:val="single" w:sz="4" w:space="0" w:color="9BBB59"/>
          <w:bottom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6095"/>
      </w:tblGrid>
      <w:tr w:rsidR="006C48E0" w:rsidRPr="007F563B" w:rsidTr="004C4AA7">
        <w:trPr>
          <w:cantSplit/>
        </w:trPr>
        <w:tc>
          <w:tcPr>
            <w:tcW w:w="3261" w:type="dxa"/>
            <w:tcBorders>
              <w:right w:val="single" w:sz="4" w:space="0" w:color="3EA233"/>
            </w:tcBorders>
            <w:shd w:val="clear" w:color="auto" w:fill="3EA233"/>
          </w:tcPr>
          <w:p w:rsidR="006C48E0" w:rsidRPr="007F563B" w:rsidRDefault="006C48E0" w:rsidP="00B226A6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Name</w:t>
            </w:r>
          </w:p>
        </w:tc>
        <w:tc>
          <w:tcPr>
            <w:tcW w:w="6095" w:type="dxa"/>
            <w:tcBorders>
              <w:left w:val="single" w:sz="4" w:space="0" w:color="3EA233"/>
            </w:tcBorders>
            <w:shd w:val="clear" w:color="auto" w:fill="3EA233"/>
          </w:tcPr>
          <w:p w:rsidR="006C48E0" w:rsidRPr="007F563B" w:rsidRDefault="006C48E0" w:rsidP="00B226A6">
            <w:pPr>
              <w:pStyle w:val="TableText"/>
              <w:spacing w:before="120" w:after="120"/>
              <w:jc w:val="center"/>
              <w:rPr>
                <w:b/>
              </w:rPr>
            </w:pPr>
            <w:r w:rsidRPr="007F563B">
              <w:rPr>
                <w:b/>
              </w:rPr>
              <w:t>Other information</w:t>
            </w:r>
          </w:p>
        </w:tc>
      </w:tr>
      <w:tr w:rsidR="006C48E0" w:rsidRPr="007F563B" w:rsidTr="004C4AA7">
        <w:trPr>
          <w:cantSplit/>
        </w:trPr>
        <w:tc>
          <w:tcPr>
            <w:tcW w:w="3261" w:type="dxa"/>
            <w:tcBorders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6095" w:type="dxa"/>
            <w:tcBorders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  <w:tr w:rsidR="006C48E0" w:rsidRPr="007F563B" w:rsidTr="004C4AA7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609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  <w:tr w:rsidR="006C48E0" w:rsidRPr="007F563B" w:rsidTr="004C4AA7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6095" w:type="dxa"/>
            <w:tcBorders>
              <w:top w:val="single" w:sz="4" w:space="0" w:color="3EA233"/>
              <w:lef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</w:tbl>
    <w:p w:rsidR="006C48E0" w:rsidRPr="00427C64" w:rsidRDefault="006C48E0" w:rsidP="006C48E0">
      <w:pPr>
        <w:rPr>
          <w:rFonts w:ascii="Calibri" w:hAnsi="Calibri"/>
        </w:rPr>
      </w:pPr>
    </w:p>
    <w:p w:rsidR="002241EF" w:rsidRPr="00B226A6" w:rsidRDefault="002241EF" w:rsidP="00B226A6">
      <w:pPr>
        <w:spacing w:before="480" w:after="120"/>
        <w:rPr>
          <w:rFonts w:ascii="Calibri" w:eastAsia="Verdana" w:hAnsi="Calibri"/>
          <w:b/>
          <w:sz w:val="24"/>
          <w:szCs w:val="24"/>
        </w:rPr>
      </w:pPr>
      <w:r w:rsidRPr="00B226A6">
        <w:rPr>
          <w:rFonts w:ascii="Calibri" w:eastAsia="Verdana" w:hAnsi="Calibri"/>
          <w:b/>
          <w:sz w:val="24"/>
          <w:szCs w:val="24"/>
        </w:rPr>
        <w:t>Important people in the child/</w:t>
      </w:r>
      <w:proofErr w:type="spellStart"/>
      <w:r w:rsidRPr="00B226A6">
        <w:rPr>
          <w:rFonts w:ascii="Calibri" w:eastAsia="Verdana" w:hAnsi="Calibri"/>
          <w:b/>
          <w:sz w:val="24"/>
          <w:szCs w:val="24"/>
        </w:rPr>
        <w:t>ren</w:t>
      </w:r>
      <w:r w:rsidR="007D6818" w:rsidRPr="00B226A6">
        <w:rPr>
          <w:rFonts w:ascii="Calibri" w:eastAsia="Verdana" w:hAnsi="Calibri"/>
          <w:b/>
          <w:sz w:val="24"/>
          <w:szCs w:val="24"/>
        </w:rPr>
        <w:t>’</w:t>
      </w:r>
      <w:r w:rsidRPr="00B226A6">
        <w:rPr>
          <w:rFonts w:ascii="Calibri" w:eastAsia="Verdana" w:hAnsi="Calibri"/>
          <w:b/>
          <w:sz w:val="24"/>
          <w:szCs w:val="24"/>
        </w:rPr>
        <w:t>s</w:t>
      </w:r>
      <w:proofErr w:type="spellEnd"/>
      <w:r w:rsidRPr="00B226A6">
        <w:rPr>
          <w:rFonts w:ascii="Calibri" w:eastAsia="Verdana" w:hAnsi="Calibri"/>
          <w:b/>
          <w:sz w:val="24"/>
          <w:szCs w:val="24"/>
        </w:rPr>
        <w:t xml:space="preserve"> life who may need to be contacted:</w:t>
      </w:r>
    </w:p>
    <w:tbl>
      <w:tblPr>
        <w:tblW w:w="0" w:type="auto"/>
        <w:tblInd w:w="57" w:type="dxa"/>
        <w:tblBorders>
          <w:top w:val="single" w:sz="4" w:space="0" w:color="9BBB59"/>
          <w:bottom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3047"/>
        <w:gridCol w:w="3048"/>
      </w:tblGrid>
      <w:tr w:rsidR="006C48E0" w:rsidRPr="007F563B" w:rsidTr="004C4AA7">
        <w:trPr>
          <w:cantSplit/>
        </w:trPr>
        <w:tc>
          <w:tcPr>
            <w:tcW w:w="3261" w:type="dxa"/>
            <w:tcBorders>
              <w:right w:val="single" w:sz="4" w:space="0" w:color="3EA233"/>
            </w:tcBorders>
            <w:shd w:val="clear" w:color="auto" w:fill="3EA233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3047" w:type="dxa"/>
            <w:tcBorders>
              <w:left w:val="single" w:sz="4" w:space="0" w:color="3EA233"/>
              <w:right w:val="single" w:sz="4" w:space="0" w:color="3EA233"/>
            </w:tcBorders>
            <w:shd w:val="clear" w:color="auto" w:fill="3EA233"/>
          </w:tcPr>
          <w:p w:rsidR="006C48E0" w:rsidRPr="007F563B" w:rsidRDefault="006C48E0" w:rsidP="00B226A6">
            <w:pPr>
              <w:pStyle w:val="TableText"/>
              <w:spacing w:before="120" w:after="120"/>
              <w:jc w:val="center"/>
              <w:rPr>
                <w:b/>
              </w:rPr>
            </w:pPr>
            <w:r w:rsidRPr="007F563B">
              <w:rPr>
                <w:b/>
              </w:rPr>
              <w:t>Name</w:t>
            </w:r>
          </w:p>
        </w:tc>
        <w:tc>
          <w:tcPr>
            <w:tcW w:w="3048" w:type="dxa"/>
            <w:tcBorders>
              <w:left w:val="single" w:sz="4" w:space="0" w:color="3EA233"/>
            </w:tcBorders>
            <w:shd w:val="clear" w:color="auto" w:fill="3EA233"/>
          </w:tcPr>
          <w:p w:rsidR="006C48E0" w:rsidRPr="007F563B" w:rsidRDefault="006C48E0" w:rsidP="00B226A6">
            <w:pPr>
              <w:pStyle w:val="TableText"/>
              <w:spacing w:before="120" w:after="120"/>
              <w:jc w:val="center"/>
              <w:rPr>
                <w:b/>
              </w:rPr>
            </w:pPr>
            <w:r w:rsidRPr="007F563B">
              <w:rPr>
                <w:b/>
              </w:rPr>
              <w:t>Phone</w:t>
            </w:r>
          </w:p>
        </w:tc>
      </w:tr>
      <w:tr w:rsidR="006C48E0" w:rsidRPr="007F563B" w:rsidTr="00CB1609">
        <w:trPr>
          <w:cantSplit/>
        </w:trPr>
        <w:tc>
          <w:tcPr>
            <w:tcW w:w="3261" w:type="dxa"/>
            <w:tcBorders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  <w:r w:rsidRPr="007F563B">
              <w:t>Doctor</w:t>
            </w:r>
          </w:p>
        </w:tc>
        <w:tc>
          <w:tcPr>
            <w:tcW w:w="3047" w:type="dxa"/>
            <w:tcBorders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3048" w:type="dxa"/>
            <w:tcBorders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  <w:tr w:rsidR="006C48E0" w:rsidRPr="007F563B" w:rsidTr="00CB1609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  <w:r w:rsidRPr="007F563B">
              <w:t>Support worker</w:t>
            </w:r>
          </w:p>
        </w:tc>
        <w:tc>
          <w:tcPr>
            <w:tcW w:w="304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3048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  <w:tr w:rsidR="006C48E0" w:rsidRPr="007F563B" w:rsidTr="00CB1609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  <w:r w:rsidRPr="007F563B">
              <w:t>Childcare</w:t>
            </w:r>
          </w:p>
        </w:tc>
        <w:tc>
          <w:tcPr>
            <w:tcW w:w="304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3048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  <w:tr w:rsidR="006C48E0" w:rsidRPr="007F563B" w:rsidTr="00CB1609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  <w:r w:rsidRPr="007F563B">
              <w:t>Other</w:t>
            </w:r>
          </w:p>
        </w:tc>
        <w:tc>
          <w:tcPr>
            <w:tcW w:w="304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3048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  <w:tr w:rsidR="006C48E0" w:rsidRPr="007F563B" w:rsidTr="00CB1609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  <w:r w:rsidRPr="007F563B">
              <w:t>Other</w:t>
            </w:r>
          </w:p>
        </w:tc>
        <w:tc>
          <w:tcPr>
            <w:tcW w:w="304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3048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  <w:tr w:rsidR="006C48E0" w:rsidRPr="007F563B" w:rsidTr="00CB1609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  <w:r w:rsidRPr="007F563B">
              <w:t>Other</w:t>
            </w:r>
          </w:p>
        </w:tc>
        <w:tc>
          <w:tcPr>
            <w:tcW w:w="304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  <w:tc>
          <w:tcPr>
            <w:tcW w:w="3048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B226A6">
            <w:pPr>
              <w:pStyle w:val="TableText"/>
              <w:spacing w:before="120" w:after="120"/>
            </w:pPr>
          </w:p>
        </w:tc>
      </w:tr>
    </w:tbl>
    <w:p w:rsidR="006C48E0" w:rsidRPr="00B226A6" w:rsidRDefault="006C48E0" w:rsidP="006C48E0">
      <w:pPr>
        <w:rPr>
          <w:rFonts w:ascii="Calibri" w:eastAsia="Verdana" w:hAnsi="Calibri"/>
        </w:rPr>
      </w:pPr>
    </w:p>
    <w:p w:rsidR="00B226A6" w:rsidRDefault="00B226A6" w:rsidP="00B226A6">
      <w:r>
        <w:br w:type="page"/>
      </w:r>
    </w:p>
    <w:p w:rsidR="002241EF" w:rsidRPr="00B226A6" w:rsidRDefault="002241EF" w:rsidP="00B226A6">
      <w:pPr>
        <w:pStyle w:val="Heading4"/>
        <w:spacing w:before="0"/>
        <w:rPr>
          <w:rFonts w:ascii="Calibri" w:hAnsi="Calibri"/>
          <w:sz w:val="24"/>
          <w:szCs w:val="24"/>
        </w:rPr>
      </w:pPr>
      <w:r w:rsidRPr="00B226A6">
        <w:rPr>
          <w:rFonts w:ascii="Calibri" w:hAnsi="Calibri"/>
          <w:sz w:val="24"/>
          <w:szCs w:val="24"/>
        </w:rPr>
        <w:lastRenderedPageBreak/>
        <w:t>Other important information</w:t>
      </w:r>
    </w:p>
    <w:tbl>
      <w:tblPr>
        <w:tblW w:w="0" w:type="auto"/>
        <w:tblInd w:w="57" w:type="dxa"/>
        <w:tblBorders>
          <w:top w:val="single" w:sz="4" w:space="0" w:color="9BBB59"/>
          <w:bottom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6095"/>
      </w:tblGrid>
      <w:tr w:rsidR="006C48E0" w:rsidRPr="007F563B" w:rsidTr="00CB1609">
        <w:trPr>
          <w:cantSplit/>
          <w:trHeight w:val="2268"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6C48E0">
            <w:pPr>
              <w:pStyle w:val="TableText"/>
            </w:pPr>
            <w:r w:rsidRPr="007F563B">
              <w:t>Children’s school details</w:t>
            </w:r>
            <w:r w:rsidRPr="007F563B">
              <w:br/>
              <w:t>(name and year)</w:t>
            </w:r>
          </w:p>
        </w:tc>
        <w:tc>
          <w:tcPr>
            <w:tcW w:w="609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6C48E0">
            <w:pPr>
              <w:pStyle w:val="TableText"/>
            </w:pPr>
          </w:p>
        </w:tc>
      </w:tr>
      <w:tr w:rsidR="006C48E0" w:rsidRPr="007F563B" w:rsidTr="00CB1609">
        <w:trPr>
          <w:cantSplit/>
          <w:trHeight w:val="2268"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6C48E0">
            <w:pPr>
              <w:pStyle w:val="TableText"/>
            </w:pPr>
            <w:r w:rsidRPr="007F563B">
              <w:t>Medications or special health care requirements (</w:t>
            </w:r>
            <w:proofErr w:type="spellStart"/>
            <w:r w:rsidRPr="007F563B">
              <w:t>eg</w:t>
            </w:r>
            <w:proofErr w:type="spellEnd"/>
            <w:r w:rsidRPr="007F563B">
              <w:t>, allergies, illnesses)</w:t>
            </w:r>
          </w:p>
        </w:tc>
        <w:tc>
          <w:tcPr>
            <w:tcW w:w="609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6C48E0">
            <w:pPr>
              <w:pStyle w:val="TableText"/>
            </w:pPr>
          </w:p>
        </w:tc>
      </w:tr>
      <w:tr w:rsidR="006C48E0" w:rsidRPr="007F563B" w:rsidTr="00CB1609">
        <w:trPr>
          <w:cantSplit/>
          <w:trHeight w:val="2268"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 w:rsidP="006C48E0">
            <w:pPr>
              <w:pStyle w:val="TableText"/>
            </w:pPr>
            <w:r w:rsidRPr="007F563B">
              <w:t>Regular things the child/</w:t>
            </w:r>
            <w:proofErr w:type="spellStart"/>
            <w:r w:rsidRPr="007F563B">
              <w:t>ren</w:t>
            </w:r>
            <w:proofErr w:type="spellEnd"/>
            <w:r w:rsidRPr="007F563B">
              <w:t xml:space="preserve"> </w:t>
            </w:r>
            <w:proofErr w:type="gramStart"/>
            <w:r w:rsidRPr="007F563B">
              <w:t>are</w:t>
            </w:r>
            <w:proofErr w:type="gramEnd"/>
            <w:r w:rsidRPr="007F563B">
              <w:t xml:space="preserve"> involved in (</w:t>
            </w:r>
            <w:proofErr w:type="spellStart"/>
            <w:r w:rsidRPr="007F563B">
              <w:t>eg</w:t>
            </w:r>
            <w:proofErr w:type="spellEnd"/>
            <w:r w:rsidRPr="007F563B">
              <w:t xml:space="preserve">, sport, playgroup, </w:t>
            </w:r>
            <w:proofErr w:type="spellStart"/>
            <w:r w:rsidRPr="007F563B">
              <w:t>marae</w:t>
            </w:r>
            <w:proofErr w:type="spellEnd"/>
            <w:r w:rsidRPr="007F563B">
              <w:t>, church – days/times/details). Also use the calendar on the next page if you like.</w:t>
            </w:r>
          </w:p>
        </w:tc>
        <w:tc>
          <w:tcPr>
            <w:tcW w:w="609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6C48E0">
            <w:pPr>
              <w:pStyle w:val="TableText"/>
            </w:pPr>
          </w:p>
        </w:tc>
      </w:tr>
      <w:tr w:rsidR="006C48E0" w:rsidRPr="007F563B" w:rsidTr="00CB1609">
        <w:trPr>
          <w:cantSplit/>
          <w:trHeight w:val="2268"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6C48E0" w:rsidRPr="007F563B" w:rsidRDefault="006C48E0">
            <w:pPr>
              <w:pStyle w:val="TableText"/>
            </w:pPr>
            <w:r w:rsidRPr="007F563B">
              <w:t xml:space="preserve">Any other information, </w:t>
            </w:r>
            <w:proofErr w:type="spellStart"/>
            <w:r w:rsidRPr="007F563B">
              <w:t>eg</w:t>
            </w:r>
            <w:proofErr w:type="spellEnd"/>
            <w:r w:rsidRPr="007F563B">
              <w:t xml:space="preserve">, children’s likes/dislikes in food or activities; other favourite or important things, etc. </w:t>
            </w:r>
            <w:r w:rsidR="00B57C54">
              <w:t>(</w:t>
            </w:r>
            <w:r w:rsidRPr="007F563B">
              <w:t xml:space="preserve">Use extra pages as </w:t>
            </w:r>
            <w:r w:rsidR="00B57C54">
              <w:t>necessary</w:t>
            </w:r>
            <w:r w:rsidRPr="007F563B">
              <w:t>.</w:t>
            </w:r>
            <w:r w:rsidR="00B57C54">
              <w:t>)</w:t>
            </w:r>
          </w:p>
        </w:tc>
        <w:tc>
          <w:tcPr>
            <w:tcW w:w="609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6C48E0" w:rsidRPr="007F563B" w:rsidRDefault="006C48E0" w:rsidP="006C48E0">
            <w:pPr>
              <w:pStyle w:val="TableText"/>
            </w:pPr>
          </w:p>
        </w:tc>
      </w:tr>
    </w:tbl>
    <w:p w:rsidR="006C48E0" w:rsidRPr="007F563B" w:rsidRDefault="006C48E0" w:rsidP="006C48E0"/>
    <w:p w:rsidR="006C48E0" w:rsidRPr="007F563B" w:rsidRDefault="006C48E0" w:rsidP="006C48E0">
      <w:r w:rsidRPr="007F563B">
        <w:br w:type="page"/>
      </w:r>
    </w:p>
    <w:p w:rsidR="002241EF" w:rsidRPr="00B226A6" w:rsidRDefault="002241EF" w:rsidP="006C48E0">
      <w:pPr>
        <w:pStyle w:val="Heading4"/>
        <w:spacing w:before="0"/>
        <w:rPr>
          <w:rFonts w:ascii="Calibri" w:eastAsia="Verdana" w:hAnsi="Calibri" w:cs="Verdana"/>
          <w:sz w:val="24"/>
          <w:szCs w:val="24"/>
        </w:rPr>
      </w:pPr>
      <w:r w:rsidRPr="00B226A6">
        <w:rPr>
          <w:rFonts w:ascii="Calibri" w:hAnsi="Calibri"/>
          <w:sz w:val="24"/>
          <w:szCs w:val="24"/>
        </w:rPr>
        <w:lastRenderedPageBreak/>
        <w:t>Calendar</w:t>
      </w:r>
    </w:p>
    <w:p w:rsidR="002241EF" w:rsidRPr="00B226A6" w:rsidRDefault="002241EF" w:rsidP="006C48E0">
      <w:pPr>
        <w:rPr>
          <w:rFonts w:ascii="Calibri" w:hAnsi="Calibri"/>
        </w:rPr>
      </w:pPr>
      <w:r w:rsidRPr="00B226A6">
        <w:rPr>
          <w:rFonts w:ascii="Calibri" w:hAnsi="Calibri"/>
        </w:rPr>
        <w:t>Here is a calendar to detail the things your child/</w:t>
      </w:r>
      <w:proofErr w:type="spellStart"/>
      <w:r w:rsidRPr="00B226A6">
        <w:rPr>
          <w:rFonts w:ascii="Calibri" w:hAnsi="Calibri"/>
        </w:rPr>
        <w:t>ren</w:t>
      </w:r>
      <w:proofErr w:type="spellEnd"/>
      <w:r w:rsidRPr="00B226A6">
        <w:rPr>
          <w:rFonts w:ascii="Calibri" w:hAnsi="Calibri"/>
        </w:rPr>
        <w:t xml:space="preserve"> do each week (</w:t>
      </w:r>
      <w:proofErr w:type="spellStart"/>
      <w:r w:rsidRPr="00B226A6">
        <w:rPr>
          <w:rFonts w:ascii="Calibri" w:hAnsi="Calibri"/>
        </w:rPr>
        <w:t>eg</w:t>
      </w:r>
      <w:proofErr w:type="spellEnd"/>
      <w:r w:rsidR="006C48E0" w:rsidRPr="00B226A6">
        <w:rPr>
          <w:rFonts w:ascii="Calibri" w:hAnsi="Calibri"/>
        </w:rPr>
        <w:t>,</w:t>
      </w:r>
      <w:r w:rsidRPr="00B226A6">
        <w:rPr>
          <w:rFonts w:ascii="Calibri" w:hAnsi="Calibri"/>
        </w:rPr>
        <w:t xml:space="preserve"> after school activities, seeing friends, appointments, </w:t>
      </w:r>
      <w:proofErr w:type="spellStart"/>
      <w:r w:rsidRPr="00B226A6">
        <w:rPr>
          <w:rFonts w:ascii="Calibri" w:hAnsi="Calibri"/>
        </w:rPr>
        <w:t>etc</w:t>
      </w:r>
      <w:proofErr w:type="spellEnd"/>
      <w:r w:rsidRPr="00B226A6">
        <w:rPr>
          <w:rFonts w:ascii="Calibri" w:hAnsi="Calibri"/>
        </w:rPr>
        <w:t xml:space="preserve">). Fill </w:t>
      </w:r>
      <w:r w:rsidR="00B57C54">
        <w:rPr>
          <w:rFonts w:ascii="Calibri" w:hAnsi="Calibri"/>
        </w:rPr>
        <w:t xml:space="preserve">it </w:t>
      </w:r>
      <w:r w:rsidRPr="00B226A6">
        <w:rPr>
          <w:rFonts w:ascii="Calibri" w:hAnsi="Calibri"/>
        </w:rPr>
        <w:t>in only if it</w:t>
      </w:r>
      <w:r w:rsidR="007D6818" w:rsidRPr="00B226A6">
        <w:rPr>
          <w:rFonts w:ascii="Calibri" w:hAnsi="Calibri"/>
        </w:rPr>
        <w:t>’</w:t>
      </w:r>
      <w:r w:rsidRPr="00B226A6">
        <w:rPr>
          <w:rFonts w:ascii="Calibri" w:hAnsi="Calibri"/>
        </w:rPr>
        <w:t>s useful and can be kept up to date.</w:t>
      </w:r>
    </w:p>
    <w:p w:rsidR="006C48E0" w:rsidRPr="00B226A6" w:rsidRDefault="006C48E0" w:rsidP="006C48E0">
      <w:pPr>
        <w:rPr>
          <w:rFonts w:ascii="Calibri" w:hAnsi="Calibri"/>
        </w:rPr>
      </w:pPr>
    </w:p>
    <w:tbl>
      <w:tblPr>
        <w:tblW w:w="0" w:type="auto"/>
        <w:tblInd w:w="57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2598"/>
        <w:gridCol w:w="2599"/>
        <w:gridCol w:w="2599"/>
      </w:tblGrid>
      <w:tr w:rsidR="002241EF" w:rsidRPr="007F563B" w:rsidTr="004C4AA7">
        <w:trPr>
          <w:cantSplit/>
        </w:trPr>
        <w:tc>
          <w:tcPr>
            <w:tcW w:w="1560" w:type="dxa"/>
            <w:tcBorders>
              <w:top w:val="single" w:sz="4" w:space="0" w:color="3EA233"/>
              <w:left w:val="single" w:sz="4" w:space="0" w:color="3EA233"/>
              <w:right w:val="single" w:sz="4" w:space="0" w:color="3EA233"/>
            </w:tcBorders>
            <w:shd w:val="clear" w:color="auto" w:fill="3EA233"/>
          </w:tcPr>
          <w:p w:rsidR="002241EF" w:rsidRPr="007F563B" w:rsidRDefault="002241EF" w:rsidP="00B226A6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4" w:space="0" w:color="3EA233"/>
              <w:left w:val="single" w:sz="4" w:space="0" w:color="3EA233"/>
              <w:right w:val="single" w:sz="4" w:space="0" w:color="3EA233"/>
            </w:tcBorders>
            <w:shd w:val="clear" w:color="auto" w:fill="3EA233"/>
          </w:tcPr>
          <w:p w:rsidR="002241EF" w:rsidRPr="007F563B" w:rsidRDefault="00350070" w:rsidP="00B226A6">
            <w:pPr>
              <w:pStyle w:val="TableText"/>
              <w:spacing w:before="120" w:after="120"/>
              <w:jc w:val="center"/>
              <w:rPr>
                <w:rFonts w:eastAsia="Verdana" w:hAnsi="Verdana" w:cs="Verdana"/>
                <w:b/>
                <w:sz w:val="22"/>
                <w:szCs w:val="22"/>
              </w:rPr>
            </w:pPr>
            <w:r w:rsidRPr="007F563B">
              <w:rPr>
                <w:rFonts w:eastAsia="Verdana" w:hAnsi="Verdana" w:cs="Verdana"/>
                <w:b/>
                <w:sz w:val="22"/>
                <w:szCs w:val="22"/>
              </w:rPr>
              <w:t>Morning</w:t>
            </w: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right w:val="single" w:sz="4" w:space="0" w:color="3EA233"/>
            </w:tcBorders>
            <w:shd w:val="clear" w:color="auto" w:fill="3EA233"/>
          </w:tcPr>
          <w:p w:rsidR="002241EF" w:rsidRPr="007F563B" w:rsidRDefault="00350070" w:rsidP="00B226A6">
            <w:pPr>
              <w:pStyle w:val="TableText"/>
              <w:spacing w:before="120" w:after="120"/>
              <w:jc w:val="center"/>
              <w:rPr>
                <w:rFonts w:eastAsia="Verdana" w:hAnsi="Verdana" w:cs="Verdana"/>
                <w:b/>
                <w:sz w:val="22"/>
                <w:szCs w:val="22"/>
              </w:rPr>
            </w:pPr>
            <w:r w:rsidRPr="007F563B">
              <w:rPr>
                <w:rFonts w:eastAsia="Verdana" w:hAnsi="Verdana" w:cs="Verdana"/>
                <w:b/>
                <w:sz w:val="22"/>
                <w:szCs w:val="22"/>
              </w:rPr>
              <w:t>Afternoon</w:t>
            </w: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right w:val="single" w:sz="4" w:space="0" w:color="3EA233"/>
            </w:tcBorders>
            <w:shd w:val="clear" w:color="auto" w:fill="3EA233"/>
          </w:tcPr>
          <w:p w:rsidR="002241EF" w:rsidRPr="007F563B" w:rsidRDefault="00350070" w:rsidP="00B226A6">
            <w:pPr>
              <w:pStyle w:val="TableText"/>
              <w:spacing w:before="120" w:after="120"/>
              <w:jc w:val="center"/>
              <w:rPr>
                <w:rFonts w:eastAsia="Verdana" w:hAnsi="Verdana" w:cs="Verdana"/>
                <w:b/>
                <w:sz w:val="22"/>
                <w:szCs w:val="22"/>
              </w:rPr>
            </w:pPr>
            <w:r w:rsidRPr="007F563B">
              <w:rPr>
                <w:rFonts w:eastAsia="Verdana" w:hAnsi="Verdana" w:cs="Verdana"/>
                <w:b/>
                <w:sz w:val="22"/>
                <w:szCs w:val="22"/>
              </w:rPr>
              <w:t>Night</w:t>
            </w:r>
          </w:p>
        </w:tc>
      </w:tr>
      <w:tr w:rsidR="002241EF" w:rsidRPr="007F563B" w:rsidTr="00FA44E1">
        <w:trPr>
          <w:cantSplit/>
          <w:trHeight w:val="1701"/>
        </w:trPr>
        <w:tc>
          <w:tcPr>
            <w:tcW w:w="1560" w:type="dxa"/>
            <w:tcBorders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2241EF" w:rsidRPr="007F563B" w:rsidRDefault="002241EF" w:rsidP="00350070">
            <w:pPr>
              <w:pStyle w:val="TableText"/>
              <w:rPr>
                <w:rFonts w:eastAsia="Verdana" w:hAnsi="Verdana" w:cs="Verdana"/>
                <w:b/>
                <w:sz w:val="22"/>
                <w:szCs w:val="22"/>
              </w:rPr>
            </w:pPr>
            <w:r w:rsidRPr="007F563B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598" w:type="dxa"/>
            <w:tcBorders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2241EF" w:rsidRPr="007F563B" w:rsidRDefault="002241EF" w:rsidP="00350070">
            <w:pPr>
              <w:pStyle w:val="TableText"/>
            </w:pPr>
          </w:p>
        </w:tc>
        <w:tc>
          <w:tcPr>
            <w:tcW w:w="2599" w:type="dxa"/>
            <w:tcBorders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2241EF" w:rsidRPr="007F563B" w:rsidRDefault="002241EF" w:rsidP="00350070">
            <w:pPr>
              <w:pStyle w:val="TableText"/>
            </w:pPr>
          </w:p>
        </w:tc>
        <w:tc>
          <w:tcPr>
            <w:tcW w:w="2599" w:type="dxa"/>
            <w:tcBorders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2241EF" w:rsidRPr="007F563B" w:rsidRDefault="002241EF" w:rsidP="00350070">
            <w:pPr>
              <w:pStyle w:val="TableText"/>
            </w:pPr>
          </w:p>
        </w:tc>
      </w:tr>
      <w:tr w:rsidR="00350070" w:rsidRPr="007F563B" w:rsidTr="004C4AA7">
        <w:trPr>
          <w:cantSplit/>
          <w:trHeight w:val="1701"/>
        </w:trPr>
        <w:tc>
          <w:tcPr>
            <w:tcW w:w="15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  <w:rPr>
                <w:rFonts w:eastAsia="Verdana" w:hAnsi="Verdana" w:cs="Verdana"/>
                <w:b/>
                <w:sz w:val="22"/>
                <w:szCs w:val="22"/>
              </w:rPr>
            </w:pPr>
            <w:r w:rsidRPr="007F563B">
              <w:rPr>
                <w:rFonts w:eastAsia="Verdana" w:hAnsi="Verdana" w:cs="Verdana"/>
                <w:b/>
                <w:sz w:val="22"/>
                <w:szCs w:val="22"/>
              </w:rPr>
              <w:t>Tuesday</w:t>
            </w:r>
          </w:p>
        </w:tc>
        <w:tc>
          <w:tcPr>
            <w:tcW w:w="2598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</w:tr>
      <w:tr w:rsidR="00350070" w:rsidRPr="007F563B" w:rsidTr="004C4AA7">
        <w:trPr>
          <w:cantSplit/>
          <w:trHeight w:val="1701"/>
        </w:trPr>
        <w:tc>
          <w:tcPr>
            <w:tcW w:w="15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  <w:rPr>
                <w:rFonts w:eastAsia="Verdana" w:hAnsi="Verdana" w:cs="Verdana"/>
                <w:b/>
                <w:sz w:val="22"/>
                <w:szCs w:val="22"/>
              </w:rPr>
            </w:pPr>
            <w:r w:rsidRPr="007F563B">
              <w:rPr>
                <w:rFonts w:eastAsia="Verdana" w:hAnsi="Verdana" w:cs="Verdana"/>
                <w:b/>
                <w:sz w:val="22"/>
                <w:szCs w:val="22"/>
              </w:rPr>
              <w:t>Wednesday</w:t>
            </w:r>
          </w:p>
        </w:tc>
        <w:tc>
          <w:tcPr>
            <w:tcW w:w="2598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</w:tr>
      <w:tr w:rsidR="00350070" w:rsidRPr="007F563B" w:rsidTr="004C4AA7">
        <w:trPr>
          <w:cantSplit/>
          <w:trHeight w:val="1701"/>
        </w:trPr>
        <w:tc>
          <w:tcPr>
            <w:tcW w:w="15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  <w:rPr>
                <w:rFonts w:eastAsia="Verdana" w:hAnsi="Verdana" w:cs="Verdana"/>
                <w:b/>
                <w:sz w:val="22"/>
                <w:szCs w:val="22"/>
              </w:rPr>
            </w:pPr>
            <w:r w:rsidRPr="007F563B">
              <w:rPr>
                <w:rFonts w:eastAsia="Verdana" w:hAnsi="Verdana" w:cs="Verdana"/>
                <w:b/>
                <w:sz w:val="22"/>
                <w:szCs w:val="22"/>
              </w:rPr>
              <w:t>Thursday</w:t>
            </w:r>
          </w:p>
        </w:tc>
        <w:tc>
          <w:tcPr>
            <w:tcW w:w="2598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</w:tr>
      <w:tr w:rsidR="00350070" w:rsidRPr="007F563B" w:rsidTr="004C4AA7">
        <w:trPr>
          <w:cantSplit/>
          <w:trHeight w:val="1701"/>
        </w:trPr>
        <w:tc>
          <w:tcPr>
            <w:tcW w:w="15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  <w:rPr>
                <w:rFonts w:eastAsia="Verdana" w:hAnsi="Verdana" w:cs="Verdana"/>
                <w:b/>
                <w:sz w:val="22"/>
                <w:szCs w:val="22"/>
              </w:rPr>
            </w:pPr>
            <w:r w:rsidRPr="007F563B">
              <w:rPr>
                <w:rFonts w:eastAsia="Verdana" w:hAnsi="Verdana" w:cs="Verdana"/>
                <w:b/>
                <w:sz w:val="22"/>
                <w:szCs w:val="22"/>
              </w:rPr>
              <w:t>Friday</w:t>
            </w:r>
          </w:p>
        </w:tc>
        <w:tc>
          <w:tcPr>
            <w:tcW w:w="2598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</w:tr>
      <w:tr w:rsidR="00350070" w:rsidRPr="007F563B" w:rsidTr="004C4AA7">
        <w:trPr>
          <w:cantSplit/>
          <w:trHeight w:val="1701"/>
        </w:trPr>
        <w:tc>
          <w:tcPr>
            <w:tcW w:w="15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  <w:rPr>
                <w:rFonts w:eastAsia="Verdana" w:hAnsi="Verdana" w:cs="Verdana"/>
                <w:b/>
                <w:sz w:val="22"/>
                <w:szCs w:val="22"/>
              </w:rPr>
            </w:pPr>
            <w:r w:rsidRPr="007F563B">
              <w:rPr>
                <w:rFonts w:eastAsia="Verdana" w:hAnsi="Verdana" w:cs="Verdana"/>
                <w:b/>
                <w:sz w:val="22"/>
                <w:szCs w:val="22"/>
              </w:rPr>
              <w:t>Saturday</w:t>
            </w:r>
          </w:p>
        </w:tc>
        <w:tc>
          <w:tcPr>
            <w:tcW w:w="2598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</w:tr>
      <w:tr w:rsidR="00350070" w:rsidRPr="007F563B" w:rsidTr="004C4AA7">
        <w:trPr>
          <w:cantSplit/>
          <w:trHeight w:val="1701"/>
        </w:trPr>
        <w:tc>
          <w:tcPr>
            <w:tcW w:w="15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  <w:rPr>
                <w:rFonts w:eastAsia="Verdana" w:hAnsi="Verdana" w:cs="Verdana"/>
                <w:b/>
                <w:sz w:val="22"/>
                <w:szCs w:val="22"/>
              </w:rPr>
            </w:pPr>
            <w:r w:rsidRPr="007F563B">
              <w:rPr>
                <w:rFonts w:eastAsia="Verdana" w:hAnsi="Verdana" w:cs="Verdana"/>
                <w:b/>
                <w:sz w:val="22"/>
                <w:szCs w:val="22"/>
              </w:rPr>
              <w:t>Sunday</w:t>
            </w:r>
          </w:p>
        </w:tc>
        <w:tc>
          <w:tcPr>
            <w:tcW w:w="2598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  <w:tc>
          <w:tcPr>
            <w:tcW w:w="2599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vAlign w:val="center"/>
          </w:tcPr>
          <w:p w:rsidR="00350070" w:rsidRPr="007F563B" w:rsidRDefault="00350070" w:rsidP="00350070">
            <w:pPr>
              <w:pStyle w:val="TableText"/>
            </w:pPr>
          </w:p>
        </w:tc>
      </w:tr>
    </w:tbl>
    <w:p w:rsidR="00350070" w:rsidRPr="007F563B" w:rsidRDefault="00350070" w:rsidP="00350070">
      <w:pPr>
        <w:rPr>
          <w:rFonts w:eastAsia="Verdana"/>
        </w:rPr>
      </w:pPr>
    </w:p>
    <w:p w:rsidR="002241EF" w:rsidRPr="00B226A6" w:rsidRDefault="002241EF" w:rsidP="006F4D7E">
      <w:pPr>
        <w:keepNext/>
        <w:spacing w:after="120"/>
        <w:rPr>
          <w:rFonts w:ascii="Calibri" w:eastAsia="Verdana" w:hAnsi="Calibri"/>
          <w:b/>
          <w:sz w:val="24"/>
          <w:szCs w:val="24"/>
        </w:rPr>
      </w:pPr>
      <w:r w:rsidRPr="00B226A6">
        <w:rPr>
          <w:rFonts w:ascii="Calibri" w:eastAsia="Verdana" w:hAnsi="Calibri"/>
          <w:b/>
          <w:sz w:val="24"/>
          <w:szCs w:val="24"/>
        </w:rPr>
        <w:lastRenderedPageBreak/>
        <w:t>If a parent has to be away for a while (</w:t>
      </w:r>
      <w:proofErr w:type="spellStart"/>
      <w:r w:rsidRPr="00B226A6">
        <w:rPr>
          <w:rFonts w:ascii="Calibri" w:eastAsia="Verdana" w:hAnsi="Calibri"/>
          <w:b/>
          <w:sz w:val="24"/>
          <w:szCs w:val="24"/>
        </w:rPr>
        <w:t>eg</w:t>
      </w:r>
      <w:proofErr w:type="spellEnd"/>
      <w:r w:rsidR="006F4D7E" w:rsidRPr="00B226A6">
        <w:rPr>
          <w:rFonts w:ascii="Calibri" w:eastAsia="Verdana" w:hAnsi="Calibri"/>
          <w:b/>
          <w:sz w:val="24"/>
          <w:szCs w:val="24"/>
        </w:rPr>
        <w:t>,</w:t>
      </w:r>
      <w:r w:rsidRPr="00B226A6">
        <w:rPr>
          <w:rFonts w:ascii="Calibri" w:eastAsia="Verdana" w:hAnsi="Calibri"/>
          <w:b/>
          <w:sz w:val="24"/>
          <w:szCs w:val="24"/>
        </w:rPr>
        <w:t xml:space="preserve"> </w:t>
      </w:r>
      <w:r w:rsidR="00B57C54">
        <w:rPr>
          <w:rFonts w:ascii="Calibri" w:eastAsia="Verdana" w:hAnsi="Calibri"/>
          <w:b/>
          <w:sz w:val="24"/>
          <w:szCs w:val="24"/>
        </w:rPr>
        <w:t xml:space="preserve">in </w:t>
      </w:r>
      <w:r w:rsidRPr="00B226A6">
        <w:rPr>
          <w:rFonts w:ascii="Calibri" w:eastAsia="Verdana" w:hAnsi="Calibri"/>
          <w:b/>
          <w:sz w:val="24"/>
          <w:szCs w:val="24"/>
        </w:rPr>
        <w:t>hospital), I/we would like the following to occur, if possible.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080"/>
      </w:tblGrid>
      <w:tr w:rsidR="006F4D7E" w:rsidRPr="007F563B" w:rsidTr="006F4D7E">
        <w:trPr>
          <w:cantSplit/>
        </w:trPr>
        <w:tc>
          <w:tcPr>
            <w:tcW w:w="567" w:type="dxa"/>
          </w:tcPr>
          <w:p w:rsidR="006F4D7E" w:rsidRPr="007F563B" w:rsidRDefault="006F4D7E" w:rsidP="006F4D7E">
            <w:pPr>
              <w:pStyle w:val="TableText"/>
              <w:rPr>
                <w:rFonts w:eastAsia="Verdana"/>
                <w:sz w:val="22"/>
              </w:rPr>
            </w:pPr>
            <w:r w:rsidRPr="007F563B">
              <w:rPr>
                <w:rFonts w:eastAsia="Verdan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F563B">
              <w:rPr>
                <w:rFonts w:eastAsia="Verdana"/>
                <w:sz w:val="22"/>
              </w:rPr>
              <w:instrText xml:space="preserve"> FORMCHECKBOX </w:instrText>
            </w:r>
            <w:r w:rsidR="00F7084F">
              <w:rPr>
                <w:rFonts w:eastAsia="Verdana"/>
                <w:sz w:val="22"/>
              </w:rPr>
            </w:r>
            <w:r w:rsidR="00F7084F">
              <w:rPr>
                <w:rFonts w:eastAsia="Verdana"/>
                <w:sz w:val="22"/>
              </w:rPr>
              <w:fldChar w:fldCharType="separate"/>
            </w:r>
            <w:r w:rsidRPr="007F563B">
              <w:rPr>
                <w:rFonts w:eastAsia="Verdana"/>
                <w:sz w:val="22"/>
              </w:rPr>
              <w:fldChar w:fldCharType="end"/>
            </w:r>
            <w:bookmarkEnd w:id="3"/>
          </w:p>
        </w:tc>
        <w:tc>
          <w:tcPr>
            <w:tcW w:w="8789" w:type="dxa"/>
            <w:gridSpan w:val="2"/>
          </w:tcPr>
          <w:p w:rsidR="006F4D7E" w:rsidRPr="007F563B" w:rsidRDefault="006F4D7E" w:rsidP="006F4D7E">
            <w:pPr>
              <w:pStyle w:val="TableText"/>
              <w:rPr>
                <w:rFonts w:eastAsia="Verdana"/>
              </w:rPr>
            </w:pPr>
            <w:r w:rsidRPr="007F563B">
              <w:rPr>
                <w:rFonts w:eastAsia="Verdana"/>
              </w:rPr>
              <w:t>Children to visit when parent is well enough</w:t>
            </w:r>
          </w:p>
        </w:tc>
      </w:tr>
      <w:tr w:rsidR="006F4D7E" w:rsidRPr="007F563B" w:rsidTr="006F4D7E">
        <w:trPr>
          <w:cantSplit/>
        </w:trPr>
        <w:tc>
          <w:tcPr>
            <w:tcW w:w="567" w:type="dxa"/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  <w:sz w:val="22"/>
              </w:rPr>
            </w:pPr>
            <w:r w:rsidRPr="007F563B">
              <w:rPr>
                <w:rFonts w:eastAsia="Verdana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F563B">
              <w:rPr>
                <w:rFonts w:eastAsia="Verdana"/>
                <w:sz w:val="22"/>
              </w:rPr>
              <w:instrText xml:space="preserve"> FORMCHECKBOX </w:instrText>
            </w:r>
            <w:r w:rsidR="00F7084F">
              <w:rPr>
                <w:rFonts w:eastAsia="Verdana"/>
                <w:sz w:val="22"/>
              </w:rPr>
            </w:r>
            <w:r w:rsidR="00F7084F">
              <w:rPr>
                <w:rFonts w:eastAsia="Verdana"/>
                <w:sz w:val="22"/>
              </w:rPr>
              <w:fldChar w:fldCharType="separate"/>
            </w:r>
            <w:r w:rsidRPr="007F563B">
              <w:rPr>
                <w:rFonts w:eastAsia="Verdana"/>
                <w:sz w:val="22"/>
              </w:rPr>
              <w:fldChar w:fldCharType="end"/>
            </w:r>
            <w:bookmarkEnd w:id="4"/>
          </w:p>
        </w:tc>
        <w:tc>
          <w:tcPr>
            <w:tcW w:w="8789" w:type="dxa"/>
            <w:gridSpan w:val="2"/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</w:rPr>
            </w:pPr>
            <w:r w:rsidRPr="007F563B">
              <w:rPr>
                <w:rFonts w:eastAsia="Verdana"/>
              </w:rPr>
              <w:t>To speak with the child/</w:t>
            </w:r>
            <w:proofErr w:type="spellStart"/>
            <w:r w:rsidRPr="007F563B">
              <w:rPr>
                <w:rFonts w:eastAsia="Verdana"/>
              </w:rPr>
              <w:t>ren</w:t>
            </w:r>
            <w:proofErr w:type="spellEnd"/>
            <w:r w:rsidRPr="007F563B">
              <w:rPr>
                <w:rFonts w:eastAsia="Verdana"/>
              </w:rPr>
              <w:t xml:space="preserve"> regularly by phone when parent is well enough</w:t>
            </w:r>
          </w:p>
        </w:tc>
      </w:tr>
      <w:tr w:rsidR="006F4D7E" w:rsidRPr="007F563B" w:rsidTr="006F4D7E">
        <w:trPr>
          <w:cantSplit/>
        </w:trPr>
        <w:tc>
          <w:tcPr>
            <w:tcW w:w="567" w:type="dxa"/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  <w:sz w:val="22"/>
              </w:rPr>
            </w:pPr>
            <w:r w:rsidRPr="007F563B">
              <w:rPr>
                <w:rFonts w:eastAsia="Verdan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F563B">
              <w:rPr>
                <w:rFonts w:eastAsia="Verdana"/>
                <w:sz w:val="22"/>
              </w:rPr>
              <w:instrText xml:space="preserve"> FORMCHECKBOX </w:instrText>
            </w:r>
            <w:r w:rsidR="00F7084F">
              <w:rPr>
                <w:rFonts w:eastAsia="Verdana"/>
                <w:sz w:val="22"/>
              </w:rPr>
            </w:r>
            <w:r w:rsidR="00F7084F">
              <w:rPr>
                <w:rFonts w:eastAsia="Verdana"/>
                <w:sz w:val="22"/>
              </w:rPr>
              <w:fldChar w:fldCharType="separate"/>
            </w:r>
            <w:r w:rsidRPr="007F563B">
              <w:rPr>
                <w:rFonts w:eastAsia="Verdana"/>
                <w:sz w:val="22"/>
              </w:rPr>
              <w:fldChar w:fldCharType="end"/>
            </w:r>
            <w:bookmarkEnd w:id="5"/>
          </w:p>
        </w:tc>
        <w:tc>
          <w:tcPr>
            <w:tcW w:w="8789" w:type="dxa"/>
            <w:gridSpan w:val="2"/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</w:rPr>
            </w:pPr>
            <w:r w:rsidRPr="007F563B">
              <w:rPr>
                <w:rFonts w:eastAsia="Verdana"/>
              </w:rPr>
              <w:t>The opportunity for the child/</w:t>
            </w:r>
            <w:proofErr w:type="spellStart"/>
            <w:r w:rsidRPr="007F563B">
              <w:rPr>
                <w:rFonts w:eastAsia="Verdana"/>
              </w:rPr>
              <w:t>ren</w:t>
            </w:r>
            <w:proofErr w:type="spellEnd"/>
            <w:r w:rsidRPr="007F563B">
              <w:rPr>
                <w:rFonts w:eastAsia="Verdana"/>
              </w:rPr>
              <w:t xml:space="preserve"> and parent to write to/email</w:t>
            </w:r>
            <w:r w:rsidR="00B57C54">
              <w:rPr>
                <w:rFonts w:eastAsia="Verdana"/>
              </w:rPr>
              <w:t>/text</w:t>
            </w:r>
            <w:r w:rsidRPr="007F563B">
              <w:rPr>
                <w:rFonts w:eastAsia="Verdana"/>
              </w:rPr>
              <w:t xml:space="preserve"> one another</w:t>
            </w:r>
          </w:p>
        </w:tc>
      </w:tr>
      <w:tr w:rsidR="006F4D7E" w:rsidRPr="007F563B" w:rsidTr="006F4D7E">
        <w:trPr>
          <w:cantSplit/>
        </w:trPr>
        <w:tc>
          <w:tcPr>
            <w:tcW w:w="567" w:type="dxa"/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  <w:sz w:val="22"/>
              </w:rPr>
            </w:pPr>
            <w:r w:rsidRPr="007F563B">
              <w:rPr>
                <w:rFonts w:eastAsia="Verdana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F563B">
              <w:rPr>
                <w:rFonts w:eastAsia="Verdana"/>
                <w:sz w:val="22"/>
              </w:rPr>
              <w:instrText xml:space="preserve"> FORMCHECKBOX </w:instrText>
            </w:r>
            <w:r w:rsidR="00F7084F">
              <w:rPr>
                <w:rFonts w:eastAsia="Verdana"/>
                <w:sz w:val="22"/>
              </w:rPr>
            </w:r>
            <w:r w:rsidR="00F7084F">
              <w:rPr>
                <w:rFonts w:eastAsia="Verdana"/>
                <w:sz w:val="22"/>
              </w:rPr>
              <w:fldChar w:fldCharType="separate"/>
            </w:r>
            <w:r w:rsidRPr="007F563B">
              <w:rPr>
                <w:rFonts w:eastAsia="Verdana"/>
                <w:sz w:val="22"/>
              </w:rPr>
              <w:fldChar w:fldCharType="end"/>
            </w:r>
            <w:bookmarkEnd w:id="6"/>
          </w:p>
        </w:tc>
        <w:tc>
          <w:tcPr>
            <w:tcW w:w="8789" w:type="dxa"/>
            <w:gridSpan w:val="2"/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</w:rPr>
            </w:pPr>
            <w:r w:rsidRPr="007F563B">
              <w:rPr>
                <w:rFonts w:eastAsia="Verdana"/>
              </w:rPr>
              <w:t>The opportunity for the child/</w:t>
            </w:r>
            <w:proofErr w:type="spellStart"/>
            <w:r w:rsidRPr="007F563B">
              <w:rPr>
                <w:rFonts w:eastAsia="Verdana"/>
              </w:rPr>
              <w:t>ren</w:t>
            </w:r>
            <w:proofErr w:type="spellEnd"/>
            <w:r w:rsidRPr="007F563B">
              <w:rPr>
                <w:rFonts w:eastAsia="Verdana"/>
              </w:rPr>
              <w:t xml:space="preserve"> and parent to have photos of each other</w:t>
            </w:r>
          </w:p>
        </w:tc>
      </w:tr>
      <w:tr w:rsidR="006F4D7E" w:rsidRPr="007F563B" w:rsidTr="006F4D7E">
        <w:trPr>
          <w:cantSplit/>
        </w:trPr>
        <w:tc>
          <w:tcPr>
            <w:tcW w:w="567" w:type="dxa"/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  <w:sz w:val="22"/>
              </w:rPr>
            </w:pPr>
            <w:r w:rsidRPr="007F563B">
              <w:rPr>
                <w:rFonts w:eastAsia="Verdana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7F563B">
              <w:rPr>
                <w:rFonts w:eastAsia="Verdana"/>
                <w:sz w:val="22"/>
              </w:rPr>
              <w:instrText xml:space="preserve"> FORMCHECKBOX </w:instrText>
            </w:r>
            <w:r w:rsidR="00F7084F">
              <w:rPr>
                <w:rFonts w:eastAsia="Verdana"/>
                <w:sz w:val="22"/>
              </w:rPr>
            </w:r>
            <w:r w:rsidR="00F7084F">
              <w:rPr>
                <w:rFonts w:eastAsia="Verdana"/>
                <w:sz w:val="22"/>
              </w:rPr>
              <w:fldChar w:fldCharType="separate"/>
            </w:r>
            <w:r w:rsidRPr="007F563B">
              <w:rPr>
                <w:rFonts w:eastAsia="Verdana"/>
                <w:sz w:val="22"/>
              </w:rPr>
              <w:fldChar w:fldCharType="end"/>
            </w:r>
            <w:bookmarkEnd w:id="7"/>
          </w:p>
        </w:tc>
        <w:tc>
          <w:tcPr>
            <w:tcW w:w="709" w:type="dxa"/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</w:rPr>
            </w:pPr>
            <w:r w:rsidRPr="007F563B">
              <w:rPr>
                <w:rFonts w:eastAsia="Verdana"/>
              </w:rPr>
              <w:t>Other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</w:rPr>
            </w:pPr>
          </w:p>
        </w:tc>
      </w:tr>
      <w:tr w:rsidR="006F4D7E" w:rsidRPr="007F563B" w:rsidTr="006F4D7E">
        <w:trPr>
          <w:cantSplit/>
        </w:trPr>
        <w:tc>
          <w:tcPr>
            <w:tcW w:w="567" w:type="dxa"/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</w:rPr>
            </w:pPr>
          </w:p>
        </w:tc>
      </w:tr>
      <w:tr w:rsidR="006F4D7E" w:rsidRPr="007F563B" w:rsidTr="006F4D7E">
        <w:trPr>
          <w:cantSplit/>
        </w:trPr>
        <w:tc>
          <w:tcPr>
            <w:tcW w:w="567" w:type="dxa"/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D7E" w:rsidRPr="007F563B" w:rsidRDefault="006F4D7E" w:rsidP="00B226A6">
            <w:pPr>
              <w:pStyle w:val="TableText"/>
              <w:spacing w:before="120"/>
              <w:rPr>
                <w:rFonts w:eastAsia="Verdana"/>
              </w:rPr>
            </w:pPr>
          </w:p>
        </w:tc>
      </w:tr>
    </w:tbl>
    <w:p w:rsidR="006F4D7E" w:rsidRPr="00B226A6" w:rsidRDefault="006F4D7E" w:rsidP="006F4D7E">
      <w:pPr>
        <w:rPr>
          <w:rFonts w:ascii="Calibri" w:hAnsi="Calibri"/>
          <w:sz w:val="24"/>
          <w:szCs w:val="24"/>
        </w:rPr>
      </w:pPr>
    </w:p>
    <w:p w:rsidR="002241EF" w:rsidRPr="00B226A6" w:rsidRDefault="002241EF" w:rsidP="00B226A6">
      <w:pPr>
        <w:spacing w:before="480"/>
        <w:rPr>
          <w:rFonts w:ascii="Calibri" w:hAnsi="Calibri"/>
          <w:b/>
          <w:sz w:val="24"/>
          <w:szCs w:val="24"/>
        </w:rPr>
      </w:pPr>
      <w:r w:rsidRPr="00B226A6">
        <w:rPr>
          <w:rFonts w:ascii="Calibri" w:hAnsi="Calibri"/>
          <w:b/>
          <w:sz w:val="24"/>
          <w:szCs w:val="24"/>
        </w:rPr>
        <w:t>Please add any other information</w:t>
      </w:r>
      <w:r w:rsidR="006F4D7E" w:rsidRPr="00B226A6">
        <w:rPr>
          <w:rFonts w:ascii="Calibri" w:hAnsi="Calibri"/>
          <w:b/>
          <w:sz w:val="24"/>
          <w:szCs w:val="24"/>
        </w:rPr>
        <w:t>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F4D7E" w:rsidRPr="007F563B" w:rsidTr="006F4D7E">
        <w:trPr>
          <w:cantSplit/>
        </w:trPr>
        <w:tc>
          <w:tcPr>
            <w:tcW w:w="9356" w:type="dxa"/>
          </w:tcPr>
          <w:p w:rsidR="006F4D7E" w:rsidRPr="007F563B" w:rsidRDefault="006F4D7E" w:rsidP="00B226A6">
            <w:pPr>
              <w:pStyle w:val="TableText"/>
              <w:spacing w:before="180"/>
              <w:rPr>
                <w:rFonts w:eastAsia="Verdana"/>
              </w:rPr>
            </w:pPr>
          </w:p>
        </w:tc>
      </w:tr>
      <w:tr w:rsidR="006F4D7E" w:rsidRPr="007F563B" w:rsidTr="006F4D7E">
        <w:trPr>
          <w:cantSplit/>
        </w:trPr>
        <w:tc>
          <w:tcPr>
            <w:tcW w:w="9356" w:type="dxa"/>
          </w:tcPr>
          <w:p w:rsidR="006F4D7E" w:rsidRPr="007F563B" w:rsidRDefault="006F4D7E" w:rsidP="00B226A6">
            <w:pPr>
              <w:pStyle w:val="TableText"/>
              <w:spacing w:before="180"/>
              <w:rPr>
                <w:rFonts w:eastAsia="Verdana"/>
              </w:rPr>
            </w:pPr>
          </w:p>
        </w:tc>
      </w:tr>
      <w:tr w:rsidR="006F4D7E" w:rsidRPr="007F563B" w:rsidTr="00484EF4">
        <w:trPr>
          <w:cantSplit/>
        </w:trPr>
        <w:tc>
          <w:tcPr>
            <w:tcW w:w="9356" w:type="dxa"/>
          </w:tcPr>
          <w:p w:rsidR="006F4D7E" w:rsidRPr="007F563B" w:rsidRDefault="006F4D7E" w:rsidP="00B226A6">
            <w:pPr>
              <w:pStyle w:val="TableText"/>
              <w:spacing w:before="180"/>
              <w:rPr>
                <w:rFonts w:eastAsia="Verdana"/>
              </w:rPr>
            </w:pPr>
          </w:p>
        </w:tc>
      </w:tr>
      <w:tr w:rsidR="006F4D7E" w:rsidRPr="007F563B" w:rsidTr="00484EF4">
        <w:trPr>
          <w:cantSplit/>
        </w:trPr>
        <w:tc>
          <w:tcPr>
            <w:tcW w:w="9356" w:type="dxa"/>
          </w:tcPr>
          <w:p w:rsidR="006F4D7E" w:rsidRPr="007F563B" w:rsidRDefault="006F4D7E" w:rsidP="00B226A6">
            <w:pPr>
              <w:pStyle w:val="TableText"/>
              <w:spacing w:before="180"/>
              <w:rPr>
                <w:rFonts w:eastAsia="Verdana"/>
              </w:rPr>
            </w:pPr>
          </w:p>
        </w:tc>
      </w:tr>
      <w:tr w:rsidR="006F4D7E" w:rsidRPr="007F563B" w:rsidTr="00484EF4">
        <w:trPr>
          <w:cantSplit/>
        </w:trPr>
        <w:tc>
          <w:tcPr>
            <w:tcW w:w="9356" w:type="dxa"/>
          </w:tcPr>
          <w:p w:rsidR="006F4D7E" w:rsidRPr="007F563B" w:rsidRDefault="006F4D7E" w:rsidP="00B226A6">
            <w:pPr>
              <w:pStyle w:val="TableText"/>
              <w:spacing w:before="180"/>
              <w:rPr>
                <w:rFonts w:eastAsia="Verdana"/>
              </w:rPr>
            </w:pPr>
          </w:p>
        </w:tc>
      </w:tr>
      <w:tr w:rsidR="006F4D7E" w:rsidRPr="007F563B" w:rsidTr="00484EF4">
        <w:trPr>
          <w:cantSplit/>
        </w:trPr>
        <w:tc>
          <w:tcPr>
            <w:tcW w:w="9356" w:type="dxa"/>
          </w:tcPr>
          <w:p w:rsidR="006F4D7E" w:rsidRPr="007F563B" w:rsidRDefault="006F4D7E" w:rsidP="00B226A6">
            <w:pPr>
              <w:pStyle w:val="TableText"/>
              <w:spacing w:before="180"/>
              <w:rPr>
                <w:rFonts w:eastAsia="Verdana"/>
              </w:rPr>
            </w:pPr>
          </w:p>
        </w:tc>
      </w:tr>
      <w:tr w:rsidR="006F4D7E" w:rsidRPr="007F563B" w:rsidTr="00484EF4">
        <w:trPr>
          <w:cantSplit/>
        </w:trPr>
        <w:tc>
          <w:tcPr>
            <w:tcW w:w="9356" w:type="dxa"/>
          </w:tcPr>
          <w:p w:rsidR="006F4D7E" w:rsidRPr="007F563B" w:rsidRDefault="006F4D7E" w:rsidP="00B226A6">
            <w:pPr>
              <w:pStyle w:val="TableText"/>
              <w:spacing w:before="180"/>
              <w:rPr>
                <w:rFonts w:eastAsia="Verdana"/>
              </w:rPr>
            </w:pPr>
          </w:p>
        </w:tc>
      </w:tr>
      <w:tr w:rsidR="006F4D7E" w:rsidRPr="007F563B" w:rsidTr="00484EF4">
        <w:trPr>
          <w:cantSplit/>
        </w:trPr>
        <w:tc>
          <w:tcPr>
            <w:tcW w:w="9356" w:type="dxa"/>
          </w:tcPr>
          <w:p w:rsidR="006F4D7E" w:rsidRPr="007F563B" w:rsidRDefault="006F4D7E" w:rsidP="00B226A6">
            <w:pPr>
              <w:pStyle w:val="TableText"/>
              <w:spacing w:before="180"/>
              <w:rPr>
                <w:rFonts w:eastAsia="Verdana"/>
              </w:rPr>
            </w:pPr>
          </w:p>
        </w:tc>
      </w:tr>
      <w:tr w:rsidR="006F4D7E" w:rsidRPr="007F563B" w:rsidTr="00484EF4">
        <w:trPr>
          <w:cantSplit/>
        </w:trPr>
        <w:tc>
          <w:tcPr>
            <w:tcW w:w="9356" w:type="dxa"/>
          </w:tcPr>
          <w:p w:rsidR="006F4D7E" w:rsidRPr="007F563B" w:rsidRDefault="006F4D7E" w:rsidP="00B226A6">
            <w:pPr>
              <w:pStyle w:val="TableText"/>
              <w:spacing w:before="180"/>
              <w:rPr>
                <w:rFonts w:eastAsia="Verdana"/>
              </w:rPr>
            </w:pPr>
          </w:p>
        </w:tc>
      </w:tr>
      <w:tr w:rsidR="006F4D7E" w:rsidRPr="007F563B" w:rsidTr="00484EF4">
        <w:trPr>
          <w:cantSplit/>
        </w:trPr>
        <w:tc>
          <w:tcPr>
            <w:tcW w:w="9356" w:type="dxa"/>
          </w:tcPr>
          <w:p w:rsidR="006F4D7E" w:rsidRPr="007F563B" w:rsidRDefault="006F4D7E" w:rsidP="00B226A6">
            <w:pPr>
              <w:pStyle w:val="TableText"/>
              <w:spacing w:before="180"/>
              <w:rPr>
                <w:rFonts w:eastAsia="Verdana"/>
              </w:rPr>
            </w:pPr>
          </w:p>
        </w:tc>
      </w:tr>
    </w:tbl>
    <w:p w:rsidR="00732DE6" w:rsidRDefault="00732DE6" w:rsidP="00801328">
      <w:pPr>
        <w:sectPr w:rsidR="00732DE6" w:rsidSect="00732DE6">
          <w:footerReference w:type="even" r:id="rId8"/>
          <w:footerReference w:type="default" r:id="rId9"/>
          <w:headerReference w:type="first" r:id="rId10"/>
          <w:footerReference w:type="first" r:id="rId11"/>
          <w:pgSz w:w="11907" w:h="16834" w:code="9"/>
          <w:pgMar w:top="851" w:right="1134" w:bottom="1134" w:left="1134" w:header="284" w:footer="567" w:gutter="284"/>
          <w:pgNumType w:start="1"/>
          <w:cols w:space="720"/>
          <w:titlePg/>
          <w:docGrid w:linePitch="299"/>
        </w:sectPr>
      </w:pPr>
    </w:p>
    <w:p w:rsidR="002241EF" w:rsidRPr="00B226A6" w:rsidRDefault="002241EF" w:rsidP="00801328">
      <w:pPr>
        <w:pStyle w:val="Heading4"/>
        <w:spacing w:before="0"/>
        <w:rPr>
          <w:rFonts w:ascii="Calibri" w:hAnsi="Calibri"/>
          <w:sz w:val="24"/>
          <w:szCs w:val="24"/>
        </w:rPr>
      </w:pPr>
      <w:r w:rsidRPr="00B226A6">
        <w:rPr>
          <w:rFonts w:ascii="Calibri" w:hAnsi="Calibri"/>
          <w:sz w:val="24"/>
          <w:szCs w:val="24"/>
        </w:rPr>
        <w:lastRenderedPageBreak/>
        <w:t>Signatures</w:t>
      </w:r>
    </w:p>
    <w:p w:rsidR="007D6818" w:rsidRPr="00B226A6" w:rsidRDefault="002241EF" w:rsidP="00801328">
      <w:pPr>
        <w:rPr>
          <w:rFonts w:ascii="Calibri" w:eastAsia="Verdana" w:hAnsi="Calibri"/>
        </w:rPr>
      </w:pPr>
      <w:r w:rsidRPr="00B226A6">
        <w:rPr>
          <w:rFonts w:ascii="Calibri" w:eastAsia="Verdana" w:hAnsi="Calibri"/>
        </w:rPr>
        <w:t>This is not a legally binding agreement, but a plan to support children. Talk to staff about the privacy and confidentiality of the people mentioned in this plan, to make sure privacy is maintained.</w:t>
      </w:r>
    </w:p>
    <w:p w:rsidR="00801328" w:rsidRPr="00B226A6" w:rsidRDefault="00801328" w:rsidP="00801328">
      <w:pPr>
        <w:rPr>
          <w:rFonts w:ascii="Calibri" w:eastAsia="Verdana" w:hAnsi="Calibri"/>
        </w:rPr>
      </w:pPr>
    </w:p>
    <w:p w:rsidR="00C5024F" w:rsidRPr="007F563B" w:rsidRDefault="00C5024F" w:rsidP="00801328">
      <w:pPr>
        <w:pStyle w:val="TableText"/>
        <w:tabs>
          <w:tab w:val="right" w:leader="dot" w:pos="9356"/>
        </w:tabs>
        <w:rPr>
          <w:rFonts w:eastAsia="Verdana"/>
        </w:rPr>
      </w:pPr>
      <w:r w:rsidRPr="007F563B">
        <w:rPr>
          <w:rFonts w:eastAsia="Verdana"/>
        </w:rPr>
        <w:t>I</w:t>
      </w:r>
      <w:proofErr w:type="gramStart"/>
      <w:r w:rsidRPr="007F563B">
        <w:rPr>
          <w:rFonts w:eastAsia="Verdana"/>
        </w:rPr>
        <w:t xml:space="preserve">, </w:t>
      </w:r>
      <w:r w:rsidRPr="007F563B">
        <w:rPr>
          <w:rFonts w:eastAsia="Verdana"/>
        </w:rPr>
        <w:tab/>
        <w:t>,</w:t>
      </w:r>
      <w:proofErr w:type="gramEnd"/>
      <w:r w:rsidRPr="007F563B">
        <w:rPr>
          <w:rFonts w:eastAsia="Verdana"/>
        </w:rPr>
        <w:t xml:space="preserve"> am the legal guardian of</w:t>
      </w:r>
    </w:p>
    <w:p w:rsidR="00C5024F" w:rsidRPr="007F563B" w:rsidRDefault="00C5024F" w:rsidP="00801328">
      <w:pPr>
        <w:pStyle w:val="TableText"/>
        <w:tabs>
          <w:tab w:val="right" w:leader="dot" w:pos="9356"/>
        </w:tabs>
        <w:spacing w:before="120"/>
        <w:rPr>
          <w:rFonts w:eastAsia="Verdana"/>
        </w:rPr>
      </w:pPr>
      <w:r w:rsidRPr="007F563B">
        <w:rPr>
          <w:rFonts w:eastAsia="Verdana"/>
        </w:rPr>
        <w:tab/>
      </w:r>
    </w:p>
    <w:p w:rsidR="00C5024F" w:rsidRPr="007F563B" w:rsidRDefault="00C5024F" w:rsidP="00484EF4">
      <w:pPr>
        <w:pStyle w:val="TableText"/>
        <w:tabs>
          <w:tab w:val="right" w:leader="dot" w:pos="9356"/>
        </w:tabs>
        <w:spacing w:before="120"/>
        <w:rPr>
          <w:rFonts w:eastAsia="Verdana"/>
        </w:rPr>
      </w:pPr>
      <w:r w:rsidRPr="007F563B">
        <w:rPr>
          <w:rFonts w:eastAsia="Verdana"/>
        </w:rPr>
        <w:tab/>
        <w:t xml:space="preserve"> (</w:t>
      </w:r>
      <w:proofErr w:type="gramStart"/>
      <w:r w:rsidRPr="007F563B">
        <w:rPr>
          <w:rFonts w:eastAsia="Verdana"/>
        </w:rPr>
        <w:t>children’s</w:t>
      </w:r>
      <w:proofErr w:type="gramEnd"/>
      <w:r w:rsidRPr="007F563B">
        <w:rPr>
          <w:rFonts w:eastAsia="Verdana"/>
        </w:rPr>
        <w:t xml:space="preserve"> names)</w:t>
      </w:r>
    </w:p>
    <w:p w:rsidR="00C5024F" w:rsidRPr="007F563B" w:rsidRDefault="00C5024F" w:rsidP="00C5024F">
      <w:pPr>
        <w:pStyle w:val="TableText"/>
        <w:tabs>
          <w:tab w:val="right" w:leader="dot" w:pos="5103"/>
          <w:tab w:val="left" w:pos="5670"/>
          <w:tab w:val="right" w:leader="dot" w:pos="9356"/>
        </w:tabs>
        <w:spacing w:before="360"/>
        <w:rPr>
          <w:rFonts w:eastAsia="Verdana"/>
        </w:rPr>
      </w:pPr>
      <w:r w:rsidRPr="007F563B">
        <w:rPr>
          <w:rFonts w:eastAsia="Verdana"/>
        </w:rPr>
        <w:t>Signature</w:t>
      </w:r>
      <w:r w:rsidRPr="007F563B">
        <w:rPr>
          <w:rFonts w:eastAsia="Verdana"/>
        </w:rPr>
        <w:tab/>
      </w:r>
      <w:r w:rsidRPr="007F563B">
        <w:rPr>
          <w:rFonts w:eastAsia="Verdana"/>
        </w:rPr>
        <w:tab/>
        <w:t>Date</w:t>
      </w:r>
      <w:r w:rsidRPr="007F563B">
        <w:rPr>
          <w:rFonts w:eastAsia="Verdana"/>
        </w:rPr>
        <w:tab/>
      </w:r>
    </w:p>
    <w:p w:rsidR="00801328" w:rsidRPr="007F563B" w:rsidRDefault="00801328" w:rsidP="00C5024F">
      <w:pPr>
        <w:spacing w:after="360"/>
        <w:rPr>
          <w:rFonts w:eastAsia="Verdana"/>
        </w:rPr>
      </w:pPr>
    </w:p>
    <w:p w:rsidR="00C5024F" w:rsidRPr="007F563B" w:rsidRDefault="00C5024F" w:rsidP="00C5024F">
      <w:pPr>
        <w:pStyle w:val="TableText"/>
        <w:tabs>
          <w:tab w:val="right" w:leader="dot" w:pos="9356"/>
        </w:tabs>
        <w:rPr>
          <w:rFonts w:eastAsia="Verdana"/>
        </w:rPr>
      </w:pPr>
      <w:r w:rsidRPr="007F563B">
        <w:rPr>
          <w:rFonts w:eastAsia="Verdana"/>
        </w:rPr>
        <w:t>I</w:t>
      </w:r>
      <w:proofErr w:type="gramStart"/>
      <w:r w:rsidRPr="007F563B">
        <w:rPr>
          <w:rFonts w:eastAsia="Verdana"/>
        </w:rPr>
        <w:t xml:space="preserve">, </w:t>
      </w:r>
      <w:r w:rsidRPr="007F563B">
        <w:rPr>
          <w:rFonts w:eastAsia="Verdana"/>
        </w:rPr>
        <w:tab/>
        <w:t>,</w:t>
      </w:r>
      <w:proofErr w:type="gramEnd"/>
      <w:r w:rsidRPr="007F563B">
        <w:rPr>
          <w:rFonts w:eastAsia="Verdana"/>
        </w:rPr>
        <w:t xml:space="preserve"> am the legal guardian of</w:t>
      </w:r>
    </w:p>
    <w:p w:rsidR="00C5024F" w:rsidRPr="007F563B" w:rsidRDefault="00C5024F" w:rsidP="00C5024F">
      <w:pPr>
        <w:pStyle w:val="TableText"/>
        <w:tabs>
          <w:tab w:val="right" w:leader="dot" w:pos="9356"/>
        </w:tabs>
        <w:spacing w:before="120"/>
        <w:rPr>
          <w:rFonts w:eastAsia="Verdana"/>
        </w:rPr>
      </w:pPr>
      <w:r w:rsidRPr="007F563B">
        <w:rPr>
          <w:rFonts w:eastAsia="Verdana"/>
        </w:rPr>
        <w:tab/>
      </w:r>
    </w:p>
    <w:p w:rsidR="00C5024F" w:rsidRPr="007F563B" w:rsidRDefault="00C5024F" w:rsidP="00C5024F">
      <w:pPr>
        <w:pStyle w:val="TableText"/>
        <w:tabs>
          <w:tab w:val="right" w:leader="dot" w:pos="9356"/>
        </w:tabs>
        <w:spacing w:before="120"/>
        <w:rPr>
          <w:rFonts w:eastAsia="Verdana"/>
        </w:rPr>
      </w:pPr>
      <w:r w:rsidRPr="007F563B">
        <w:rPr>
          <w:rFonts w:eastAsia="Verdana"/>
        </w:rPr>
        <w:tab/>
        <w:t xml:space="preserve"> (</w:t>
      </w:r>
      <w:proofErr w:type="gramStart"/>
      <w:r w:rsidRPr="007F563B">
        <w:rPr>
          <w:rFonts w:eastAsia="Verdana"/>
        </w:rPr>
        <w:t>children’s</w:t>
      </w:r>
      <w:proofErr w:type="gramEnd"/>
      <w:r w:rsidRPr="007F563B">
        <w:rPr>
          <w:rFonts w:eastAsia="Verdana"/>
        </w:rPr>
        <w:t xml:space="preserve"> names)</w:t>
      </w:r>
    </w:p>
    <w:p w:rsidR="00C5024F" w:rsidRPr="007F563B" w:rsidRDefault="00C5024F" w:rsidP="00C5024F">
      <w:pPr>
        <w:pStyle w:val="TableText"/>
        <w:tabs>
          <w:tab w:val="right" w:leader="dot" w:pos="5103"/>
          <w:tab w:val="left" w:pos="5670"/>
          <w:tab w:val="right" w:leader="dot" w:pos="9356"/>
        </w:tabs>
        <w:spacing w:before="360"/>
        <w:rPr>
          <w:rFonts w:eastAsia="Verdana"/>
        </w:rPr>
      </w:pPr>
      <w:r w:rsidRPr="007F563B">
        <w:rPr>
          <w:rFonts w:eastAsia="Verdana"/>
        </w:rPr>
        <w:t>Signature</w:t>
      </w:r>
      <w:r w:rsidRPr="007F563B">
        <w:rPr>
          <w:rFonts w:eastAsia="Verdana"/>
        </w:rPr>
        <w:tab/>
      </w:r>
      <w:r w:rsidRPr="007F563B">
        <w:rPr>
          <w:rFonts w:eastAsia="Verdana"/>
        </w:rPr>
        <w:tab/>
        <w:t>Date</w:t>
      </w:r>
      <w:r w:rsidRPr="007F563B">
        <w:rPr>
          <w:rFonts w:eastAsia="Verdana"/>
        </w:rPr>
        <w:tab/>
      </w:r>
    </w:p>
    <w:p w:rsidR="00C5024F" w:rsidRPr="00B226A6" w:rsidRDefault="00C5024F" w:rsidP="00C5024F">
      <w:pPr>
        <w:rPr>
          <w:rFonts w:ascii="Calibri" w:eastAsia="Verdana" w:hAnsi="Calibri"/>
        </w:rPr>
      </w:pPr>
    </w:p>
    <w:p w:rsidR="002241EF" w:rsidRPr="00B226A6" w:rsidRDefault="002241EF" w:rsidP="00B226A6">
      <w:pPr>
        <w:pStyle w:val="Heading4"/>
        <w:spacing w:before="480"/>
        <w:rPr>
          <w:rFonts w:ascii="Calibri" w:hAnsi="Calibri"/>
          <w:sz w:val="24"/>
          <w:szCs w:val="24"/>
        </w:rPr>
      </w:pPr>
      <w:r w:rsidRPr="00B226A6">
        <w:rPr>
          <w:rFonts w:ascii="Calibri" w:hAnsi="Calibri"/>
          <w:sz w:val="24"/>
          <w:szCs w:val="24"/>
        </w:rPr>
        <w:t>Details of people who have a copy of this plan</w:t>
      </w:r>
    </w:p>
    <w:tbl>
      <w:tblPr>
        <w:tblW w:w="0" w:type="auto"/>
        <w:tblInd w:w="57" w:type="dxa"/>
        <w:tblBorders>
          <w:top w:val="single" w:sz="4" w:space="0" w:color="9BBB59"/>
          <w:bottom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2835"/>
        <w:gridCol w:w="3260"/>
      </w:tblGrid>
      <w:tr w:rsidR="00B5246D" w:rsidRPr="007F563B" w:rsidTr="004C4AA7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3EA233"/>
          </w:tcPr>
          <w:p w:rsidR="00B5246D" w:rsidRPr="007F563B" w:rsidRDefault="00B5246D" w:rsidP="00B226A6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Name</w:t>
            </w:r>
          </w:p>
        </w:tc>
        <w:tc>
          <w:tcPr>
            <w:tcW w:w="283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3EA233"/>
          </w:tcPr>
          <w:p w:rsidR="00B5246D" w:rsidRPr="007F563B" w:rsidRDefault="00B5246D" w:rsidP="00B226A6">
            <w:pPr>
              <w:pStyle w:val="TableText"/>
              <w:spacing w:before="120" w:after="120"/>
              <w:jc w:val="center"/>
              <w:rPr>
                <w:b/>
              </w:rPr>
            </w:pPr>
            <w:r w:rsidRPr="007F563B">
              <w:rPr>
                <w:b/>
              </w:rPr>
              <w:t>Organisation (if applicable)</w:t>
            </w:r>
          </w:p>
        </w:tc>
        <w:tc>
          <w:tcPr>
            <w:tcW w:w="32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3EA233"/>
          </w:tcPr>
          <w:p w:rsidR="00B5246D" w:rsidRPr="007F563B" w:rsidRDefault="00B5246D" w:rsidP="00B226A6">
            <w:pPr>
              <w:pStyle w:val="TableText"/>
              <w:spacing w:before="120" w:after="120"/>
              <w:jc w:val="center"/>
              <w:rPr>
                <w:b/>
              </w:rPr>
            </w:pPr>
            <w:r w:rsidRPr="007F563B">
              <w:rPr>
                <w:b/>
              </w:rPr>
              <w:t>Phone</w:t>
            </w:r>
          </w:p>
        </w:tc>
      </w:tr>
      <w:tr w:rsidR="00B5246D" w:rsidRPr="007F563B" w:rsidTr="004C4AA7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B5246D" w:rsidRPr="007F563B" w:rsidRDefault="00B5246D" w:rsidP="00B226A6">
            <w:pPr>
              <w:pStyle w:val="TableText"/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B5246D" w:rsidRPr="007F563B" w:rsidRDefault="00B5246D" w:rsidP="00B226A6">
            <w:pPr>
              <w:pStyle w:val="TableText"/>
              <w:spacing w:before="120" w:after="120"/>
            </w:pPr>
          </w:p>
        </w:tc>
        <w:tc>
          <w:tcPr>
            <w:tcW w:w="32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B5246D" w:rsidRPr="007F563B" w:rsidRDefault="00B5246D" w:rsidP="00B226A6">
            <w:pPr>
              <w:pStyle w:val="TableText"/>
              <w:spacing w:before="120" w:after="120"/>
            </w:pPr>
          </w:p>
        </w:tc>
      </w:tr>
      <w:tr w:rsidR="00B5246D" w:rsidRPr="007F563B" w:rsidTr="004C4AA7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B5246D" w:rsidRPr="007F563B" w:rsidRDefault="00B5246D" w:rsidP="00B226A6">
            <w:pPr>
              <w:pStyle w:val="TableText"/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B5246D" w:rsidRPr="007F563B" w:rsidRDefault="00B5246D" w:rsidP="00B226A6">
            <w:pPr>
              <w:pStyle w:val="TableText"/>
              <w:spacing w:before="120" w:after="120"/>
            </w:pPr>
          </w:p>
        </w:tc>
        <w:tc>
          <w:tcPr>
            <w:tcW w:w="32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B5246D" w:rsidRPr="007F563B" w:rsidRDefault="00B5246D" w:rsidP="00B226A6">
            <w:pPr>
              <w:pStyle w:val="TableText"/>
              <w:spacing w:before="120" w:after="120"/>
            </w:pPr>
          </w:p>
        </w:tc>
      </w:tr>
      <w:tr w:rsidR="00B5246D" w:rsidRPr="007F563B" w:rsidTr="004C4AA7">
        <w:trPr>
          <w:cantSplit/>
        </w:trPr>
        <w:tc>
          <w:tcPr>
            <w:tcW w:w="3261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B5246D" w:rsidRPr="007F563B" w:rsidRDefault="00B5246D" w:rsidP="00B226A6">
            <w:pPr>
              <w:pStyle w:val="TableText"/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  <w:shd w:val="clear" w:color="auto" w:fill="auto"/>
          </w:tcPr>
          <w:p w:rsidR="00B5246D" w:rsidRPr="007F563B" w:rsidRDefault="00B5246D" w:rsidP="00B226A6">
            <w:pPr>
              <w:pStyle w:val="TableText"/>
              <w:spacing w:before="120" w:after="120"/>
            </w:pPr>
          </w:p>
        </w:tc>
        <w:tc>
          <w:tcPr>
            <w:tcW w:w="3260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  <w:shd w:val="clear" w:color="auto" w:fill="auto"/>
          </w:tcPr>
          <w:p w:rsidR="00B5246D" w:rsidRPr="007F563B" w:rsidRDefault="00B5246D" w:rsidP="00B226A6">
            <w:pPr>
              <w:pStyle w:val="TableText"/>
              <w:spacing w:before="120" w:after="120"/>
            </w:pPr>
          </w:p>
        </w:tc>
      </w:tr>
    </w:tbl>
    <w:p w:rsidR="00B5246D" w:rsidRPr="00B226A6" w:rsidRDefault="00B5246D" w:rsidP="00B5246D">
      <w:pPr>
        <w:rPr>
          <w:rFonts w:ascii="Calibri" w:eastAsia="Verdana" w:hAnsi="Calibri"/>
        </w:rPr>
      </w:pPr>
    </w:p>
    <w:p w:rsidR="002241EF" w:rsidRPr="00B226A6" w:rsidRDefault="002241EF" w:rsidP="00412AD1">
      <w:pPr>
        <w:spacing w:before="600"/>
        <w:rPr>
          <w:rFonts w:ascii="Calibri" w:hAnsi="Calibri"/>
          <w:sz w:val="20"/>
        </w:rPr>
      </w:pPr>
      <w:r w:rsidRPr="00B226A6">
        <w:rPr>
          <w:rFonts w:ascii="Calibri" w:hAnsi="Calibri"/>
          <w:sz w:val="20"/>
        </w:rPr>
        <w:t xml:space="preserve">This resource was developed by </w:t>
      </w:r>
      <w:r w:rsidR="00B57C54">
        <w:rPr>
          <w:rFonts w:ascii="Calibri" w:hAnsi="Calibri"/>
          <w:sz w:val="20"/>
        </w:rPr>
        <w:t>t</w:t>
      </w:r>
      <w:r w:rsidR="00B57C54" w:rsidRPr="00B226A6">
        <w:rPr>
          <w:rFonts w:ascii="Calibri" w:hAnsi="Calibri"/>
          <w:sz w:val="20"/>
        </w:rPr>
        <w:t xml:space="preserve">he </w:t>
      </w:r>
      <w:r w:rsidRPr="00B226A6">
        <w:rPr>
          <w:rFonts w:ascii="Calibri" w:hAnsi="Calibri"/>
          <w:sz w:val="20"/>
        </w:rPr>
        <w:t xml:space="preserve">Children of Parents with Mental Illness (COPMI) initiative and funded by the Australian Government. It has been adapted by the </w:t>
      </w:r>
      <w:proofErr w:type="spellStart"/>
      <w:r w:rsidRPr="00B226A6">
        <w:rPr>
          <w:rFonts w:ascii="Calibri" w:hAnsi="Calibri"/>
          <w:sz w:val="20"/>
        </w:rPr>
        <w:t>Werry</w:t>
      </w:r>
      <w:proofErr w:type="spellEnd"/>
      <w:r w:rsidRPr="00B226A6">
        <w:rPr>
          <w:rFonts w:ascii="Calibri" w:hAnsi="Calibri"/>
          <w:sz w:val="20"/>
        </w:rPr>
        <w:t xml:space="preserve"> Centre for trial purposes within selected services in N</w:t>
      </w:r>
      <w:r w:rsidR="00B5246D" w:rsidRPr="00B226A6">
        <w:rPr>
          <w:rFonts w:ascii="Calibri" w:hAnsi="Calibri"/>
          <w:sz w:val="20"/>
        </w:rPr>
        <w:t xml:space="preserve">ew </w:t>
      </w:r>
      <w:r w:rsidRPr="00B226A6">
        <w:rPr>
          <w:rFonts w:ascii="Calibri" w:hAnsi="Calibri"/>
          <w:sz w:val="20"/>
        </w:rPr>
        <w:t>Z</w:t>
      </w:r>
      <w:r w:rsidR="00B5246D" w:rsidRPr="00B226A6">
        <w:rPr>
          <w:rFonts w:ascii="Calibri" w:hAnsi="Calibri"/>
          <w:sz w:val="20"/>
        </w:rPr>
        <w:t>ealand</w:t>
      </w:r>
      <w:r w:rsidRPr="00B226A6">
        <w:rPr>
          <w:rFonts w:ascii="Calibri" w:hAnsi="Calibri"/>
          <w:sz w:val="20"/>
        </w:rPr>
        <w:t>.</w:t>
      </w:r>
      <w:r w:rsidR="007D6818" w:rsidRPr="00B226A6">
        <w:rPr>
          <w:rFonts w:ascii="Calibri" w:hAnsi="Calibri"/>
          <w:sz w:val="20"/>
        </w:rPr>
        <w:t xml:space="preserve"> </w:t>
      </w:r>
      <w:r w:rsidRPr="00B226A6">
        <w:rPr>
          <w:rFonts w:ascii="Calibri" w:hAnsi="Calibri"/>
          <w:sz w:val="20"/>
        </w:rPr>
        <w:t xml:space="preserve">Further information can be found at </w:t>
      </w:r>
      <w:hyperlink r:id="rId12" w:history="1">
        <w:r w:rsidRPr="00B226A6">
          <w:rPr>
            <w:rStyle w:val="Hyperlink"/>
            <w:rFonts w:ascii="Calibri" w:hAnsi="Calibri"/>
            <w:sz w:val="20"/>
          </w:rPr>
          <w:t>www.copmi.net.au</w:t>
        </w:r>
      </w:hyperlink>
      <w:r w:rsidRPr="00B226A6">
        <w:rPr>
          <w:rStyle w:val="Hyperlink"/>
          <w:rFonts w:ascii="Calibri" w:hAnsi="Calibri"/>
          <w:sz w:val="20"/>
        </w:rPr>
        <w:t xml:space="preserve"> |</w:t>
      </w:r>
      <w:r w:rsidRPr="00B226A6">
        <w:rPr>
          <w:rFonts w:ascii="Calibri" w:hAnsi="Calibri"/>
          <w:sz w:val="20"/>
        </w:rPr>
        <w:t xml:space="preserve"> © </w:t>
      </w:r>
      <w:proofErr w:type="spellStart"/>
      <w:r w:rsidRPr="00B226A6">
        <w:rPr>
          <w:rFonts w:ascii="Calibri" w:hAnsi="Calibri"/>
          <w:sz w:val="20"/>
        </w:rPr>
        <w:t>aiCaFMHa</w:t>
      </w:r>
      <w:proofErr w:type="spellEnd"/>
      <w:r w:rsidRPr="00B226A6">
        <w:rPr>
          <w:rFonts w:ascii="Calibri" w:hAnsi="Calibri"/>
          <w:sz w:val="20"/>
        </w:rPr>
        <w:t xml:space="preserve"> 2012</w:t>
      </w:r>
      <w:r w:rsidR="00B5246D" w:rsidRPr="00B226A6">
        <w:rPr>
          <w:rFonts w:ascii="Calibri" w:hAnsi="Calibri"/>
          <w:sz w:val="20"/>
        </w:rPr>
        <w:t>.</w:t>
      </w:r>
    </w:p>
    <w:p w:rsidR="00B5246D" w:rsidRPr="007F563B" w:rsidRDefault="00B5246D" w:rsidP="00B5246D"/>
    <w:sectPr w:rsidR="00B5246D" w:rsidRPr="007F563B" w:rsidSect="00732DE6">
      <w:headerReference w:type="first" r:id="rId13"/>
      <w:footerReference w:type="first" r:id="rId14"/>
      <w:pgSz w:w="11907" w:h="16834" w:code="9"/>
      <w:pgMar w:top="851" w:right="1134" w:bottom="1134" w:left="1134" w:header="284" w:footer="567" w:gutter="28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3E" w:rsidRDefault="0071673E">
      <w:pPr>
        <w:spacing w:line="240" w:lineRule="auto"/>
      </w:pPr>
      <w:r>
        <w:separator/>
      </w:r>
    </w:p>
  </w:endnote>
  <w:endnote w:type="continuationSeparator" w:id="0">
    <w:p w:rsidR="0071673E" w:rsidRDefault="00716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E6" w:rsidRDefault="00732DE6" w:rsidP="00732DE6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E0" w:rsidRPr="00A43700" w:rsidRDefault="006C48E0" w:rsidP="00A43700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E6" w:rsidRDefault="00732DE6" w:rsidP="00732DE6">
    <w:pPr>
      <w:pStyle w:val="Footer"/>
      <w:pBdr>
        <w:bottom w:val="none" w:sz="0" w:space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D1" w:rsidRPr="00732DE6" w:rsidRDefault="00412AD1" w:rsidP="00412AD1">
    <w:pPr>
      <w:jc w:val="right"/>
      <w:rPr>
        <w:sz w:val="20"/>
      </w:rPr>
    </w:pPr>
    <w:r>
      <w:rPr>
        <w:sz w:val="20"/>
      </w:rPr>
      <w:t>HP 6257</w:t>
    </w:r>
  </w:p>
  <w:p w:rsidR="00732DE6" w:rsidRPr="003E6026" w:rsidRDefault="00732DE6" w:rsidP="00732DE6">
    <w:pPr>
      <w:spacing w:after="80"/>
      <w:jc w:val="right"/>
      <w:rPr>
        <w:sz w:val="20"/>
      </w:rPr>
    </w:pPr>
    <w:r w:rsidRPr="003E6026">
      <w:rPr>
        <w:sz w:val="20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3E" w:rsidRPr="00E460B6" w:rsidRDefault="0071673E" w:rsidP="007B4D3E"/>
  </w:footnote>
  <w:footnote w:type="continuationSeparator" w:id="0">
    <w:p w:rsidR="0071673E" w:rsidRDefault="00716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E6" w:rsidRPr="00732DE6" w:rsidRDefault="00732DE6" w:rsidP="00732DE6">
    <w:pPr>
      <w:pStyle w:val="Header"/>
      <w:spacing w:after="240" w:line="240" w:lineRule="auto"/>
      <w:rPr>
        <w:b/>
        <w:color w:val="17365D" w:themeColor="text2" w:themeShade="BF"/>
        <w:sz w:val="28"/>
        <w:szCs w:val="28"/>
      </w:rPr>
    </w:pPr>
    <w:r w:rsidRPr="00950318">
      <w:rPr>
        <w:rStyle w:val="TitleChar"/>
        <w:noProof/>
        <w:color w:val="17365D" w:themeColor="text2" w:themeShade="BF"/>
        <w:sz w:val="28"/>
        <w:szCs w:val="28"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DC8C2" wp14:editId="7F5BB97A">
              <wp:simplePos x="0" y="0"/>
              <wp:positionH relativeFrom="column">
                <wp:posOffset>2308225</wp:posOffset>
              </wp:positionH>
              <wp:positionV relativeFrom="paragraph">
                <wp:posOffset>68580</wp:posOffset>
              </wp:positionV>
              <wp:extent cx="3648075" cy="523240"/>
              <wp:effectExtent l="0" t="0" r="9525" b="0"/>
              <wp:wrapTight wrapText="bothSides">
                <wp:wrapPolygon edited="0">
                  <wp:start x="0" y="0"/>
                  <wp:lineTo x="0" y="20447"/>
                  <wp:lineTo x="21544" y="20447"/>
                  <wp:lineTo x="21544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DE6" w:rsidRPr="00022AE2" w:rsidRDefault="00732DE6" w:rsidP="00732DE6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Supp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orting Parents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br/>
                          </w: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Healthy Children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75pt;margin-top:5.4pt;width:287.25pt;height:4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" stroked="f">
              <v:textbox>
                <w:txbxContent>
                  <w:p w:rsidR="00732DE6" w:rsidRPr="00022AE2" w:rsidRDefault="00732DE6" w:rsidP="00732DE6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Supp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orting Parents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br/>
                    </w: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Healthy Children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50318">
      <w:rPr>
        <w:b/>
        <w:noProof/>
        <w:color w:val="17365D" w:themeColor="text2" w:themeShade="BF"/>
        <w:sz w:val="28"/>
        <w:szCs w:val="28"/>
        <w:lang w:eastAsia="en-NZ"/>
      </w:rPr>
      <w:drawing>
        <wp:inline distT="0" distB="0" distL="0" distR="0" wp14:anchorId="7CE778F3" wp14:editId="5717F764">
          <wp:extent cx="1189505" cy="590103"/>
          <wp:effectExtent l="0" t="0" r="0" b="635"/>
          <wp:docPr id="5" name="Picture 5" descr="C:\Users\bwall\AppData\Local\Temp\notes640686\MOH_logo_RGB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all\AppData\Local\Temp\notes640686\MOH_logo_RGB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56" cy="59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7E" w:rsidRPr="00732DE6" w:rsidRDefault="0077217E" w:rsidP="00732DE6">
    <w:pPr>
      <w:pStyle w:val="Header"/>
      <w:spacing w:after="240" w:line="240" w:lineRule="auto"/>
      <w:rPr>
        <w:b/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02BD1"/>
    <w:multiLevelType w:val="hybridMultilevel"/>
    <w:tmpl w:val="3378D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>
    <w:nsid w:val="052F7A52"/>
    <w:multiLevelType w:val="hybridMultilevel"/>
    <w:tmpl w:val="C79AE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6D87"/>
    <w:multiLevelType w:val="hybridMultilevel"/>
    <w:tmpl w:val="3508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C4584"/>
    <w:multiLevelType w:val="hybridMultilevel"/>
    <w:tmpl w:val="264EE3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C33F6"/>
    <w:multiLevelType w:val="hybridMultilevel"/>
    <w:tmpl w:val="268ACA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A785B"/>
    <w:multiLevelType w:val="hybridMultilevel"/>
    <w:tmpl w:val="304E9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815FFC"/>
    <w:multiLevelType w:val="hybridMultilevel"/>
    <w:tmpl w:val="21BEE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84D26"/>
    <w:multiLevelType w:val="hybridMultilevel"/>
    <w:tmpl w:val="ED789B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D0FBA"/>
    <w:multiLevelType w:val="hybridMultilevel"/>
    <w:tmpl w:val="1294F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0B2E"/>
    <w:multiLevelType w:val="hybridMultilevel"/>
    <w:tmpl w:val="164CC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B4824"/>
    <w:multiLevelType w:val="hybridMultilevel"/>
    <w:tmpl w:val="33D86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7C39"/>
    <w:multiLevelType w:val="hybridMultilevel"/>
    <w:tmpl w:val="F90CE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D1CAE"/>
    <w:multiLevelType w:val="hybridMultilevel"/>
    <w:tmpl w:val="EA962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B6FDC"/>
    <w:multiLevelType w:val="hybridMultilevel"/>
    <w:tmpl w:val="4F0CEBD2"/>
    <w:lvl w:ilvl="0" w:tplc="9A5A154A">
      <w:start w:val="1"/>
      <w:numFmt w:val="bullet"/>
      <w:lvlText w:val=""/>
      <w:lvlJc w:val="left"/>
      <w:pPr>
        <w:ind w:left="2060" w:hanging="358"/>
      </w:pPr>
      <w:rPr>
        <w:rFonts w:ascii="Wingdings" w:eastAsia="Wingdings" w:hAnsi="Wingdings" w:hint="default"/>
        <w:sz w:val="22"/>
        <w:szCs w:val="22"/>
      </w:rPr>
    </w:lvl>
    <w:lvl w:ilvl="1" w:tplc="4066178E">
      <w:start w:val="1"/>
      <w:numFmt w:val="bullet"/>
      <w:lvlText w:val="•"/>
      <w:lvlJc w:val="left"/>
      <w:pPr>
        <w:ind w:left="2978" w:hanging="358"/>
      </w:pPr>
      <w:rPr>
        <w:rFonts w:hint="default"/>
      </w:rPr>
    </w:lvl>
    <w:lvl w:ilvl="2" w:tplc="1048F4B6">
      <w:start w:val="1"/>
      <w:numFmt w:val="bullet"/>
      <w:lvlText w:val="•"/>
      <w:lvlJc w:val="left"/>
      <w:pPr>
        <w:ind w:left="3896" w:hanging="358"/>
      </w:pPr>
      <w:rPr>
        <w:rFonts w:hint="default"/>
      </w:rPr>
    </w:lvl>
    <w:lvl w:ilvl="3" w:tplc="6BCAA0F4">
      <w:start w:val="1"/>
      <w:numFmt w:val="bullet"/>
      <w:lvlText w:val="•"/>
      <w:lvlJc w:val="left"/>
      <w:pPr>
        <w:ind w:left="4814" w:hanging="358"/>
      </w:pPr>
      <w:rPr>
        <w:rFonts w:hint="default"/>
      </w:rPr>
    </w:lvl>
    <w:lvl w:ilvl="4" w:tplc="6184A466">
      <w:start w:val="1"/>
      <w:numFmt w:val="bullet"/>
      <w:lvlText w:val="•"/>
      <w:lvlJc w:val="left"/>
      <w:pPr>
        <w:ind w:left="5732" w:hanging="358"/>
      </w:pPr>
      <w:rPr>
        <w:rFonts w:hint="default"/>
      </w:rPr>
    </w:lvl>
    <w:lvl w:ilvl="5" w:tplc="547EC7C4">
      <w:start w:val="1"/>
      <w:numFmt w:val="bullet"/>
      <w:lvlText w:val="•"/>
      <w:lvlJc w:val="left"/>
      <w:pPr>
        <w:ind w:left="6650" w:hanging="358"/>
      </w:pPr>
      <w:rPr>
        <w:rFonts w:hint="default"/>
      </w:rPr>
    </w:lvl>
    <w:lvl w:ilvl="6" w:tplc="5380CF16">
      <w:start w:val="1"/>
      <w:numFmt w:val="bullet"/>
      <w:lvlText w:val="•"/>
      <w:lvlJc w:val="left"/>
      <w:pPr>
        <w:ind w:left="7568" w:hanging="358"/>
      </w:pPr>
      <w:rPr>
        <w:rFonts w:hint="default"/>
      </w:rPr>
    </w:lvl>
    <w:lvl w:ilvl="7" w:tplc="21F03EC2">
      <w:start w:val="1"/>
      <w:numFmt w:val="bullet"/>
      <w:lvlText w:val="•"/>
      <w:lvlJc w:val="left"/>
      <w:pPr>
        <w:ind w:left="8487" w:hanging="358"/>
      </w:pPr>
      <w:rPr>
        <w:rFonts w:hint="default"/>
      </w:rPr>
    </w:lvl>
    <w:lvl w:ilvl="8" w:tplc="F1E80A98">
      <w:start w:val="1"/>
      <w:numFmt w:val="bullet"/>
      <w:lvlText w:val="•"/>
      <w:lvlJc w:val="left"/>
      <w:pPr>
        <w:ind w:left="9405" w:hanging="358"/>
      </w:pPr>
      <w:rPr>
        <w:rFonts w:hint="default"/>
      </w:rPr>
    </w:lvl>
  </w:abstractNum>
  <w:abstractNum w:abstractNumId="16">
    <w:nsid w:val="310831EB"/>
    <w:multiLevelType w:val="hybridMultilevel"/>
    <w:tmpl w:val="91226D7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690745"/>
    <w:multiLevelType w:val="hybridMultilevel"/>
    <w:tmpl w:val="2BE07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86758"/>
    <w:multiLevelType w:val="hybridMultilevel"/>
    <w:tmpl w:val="DF36C1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A8670C"/>
    <w:multiLevelType w:val="hybridMultilevel"/>
    <w:tmpl w:val="E7F2D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47508"/>
    <w:multiLevelType w:val="hybridMultilevel"/>
    <w:tmpl w:val="01E2B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60B02"/>
    <w:multiLevelType w:val="hybridMultilevel"/>
    <w:tmpl w:val="07362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A5D1F"/>
    <w:multiLevelType w:val="hybridMultilevel"/>
    <w:tmpl w:val="69CC1C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523E6882"/>
    <w:multiLevelType w:val="hybridMultilevel"/>
    <w:tmpl w:val="284A0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42A75"/>
    <w:multiLevelType w:val="hybridMultilevel"/>
    <w:tmpl w:val="597082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26A17"/>
    <w:multiLevelType w:val="hybridMultilevel"/>
    <w:tmpl w:val="3EB4CB96"/>
    <w:lvl w:ilvl="0" w:tplc="DEF27F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A82147"/>
    <w:multiLevelType w:val="hybridMultilevel"/>
    <w:tmpl w:val="D6D2B84C"/>
    <w:lvl w:ilvl="0" w:tplc="59E4FAC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EC27FE"/>
    <w:multiLevelType w:val="hybridMultilevel"/>
    <w:tmpl w:val="D6CE55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E744C"/>
    <w:multiLevelType w:val="hybridMultilevel"/>
    <w:tmpl w:val="9828A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171FF"/>
    <w:multiLevelType w:val="hybridMultilevel"/>
    <w:tmpl w:val="4AA03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560A"/>
    <w:multiLevelType w:val="hybridMultilevel"/>
    <w:tmpl w:val="9162D2FC"/>
    <w:lvl w:ilvl="0" w:tplc="EB48D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97547"/>
    <w:multiLevelType w:val="hybridMultilevel"/>
    <w:tmpl w:val="07F809AC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67CB34FF"/>
    <w:multiLevelType w:val="hybridMultilevel"/>
    <w:tmpl w:val="A01E18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>
    <w:nsid w:val="683E725D"/>
    <w:multiLevelType w:val="hybridMultilevel"/>
    <w:tmpl w:val="5F26B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7">
    <w:nsid w:val="72711B2E"/>
    <w:multiLevelType w:val="hybridMultilevel"/>
    <w:tmpl w:val="B36EFD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38">
    <w:nsid w:val="755A3F7B"/>
    <w:multiLevelType w:val="hybridMultilevel"/>
    <w:tmpl w:val="45AC2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39"/>
  </w:num>
  <w:num w:numId="2">
    <w:abstractNumId w:val="36"/>
  </w:num>
  <w:num w:numId="3">
    <w:abstractNumId w:val="18"/>
  </w:num>
  <w:num w:numId="4">
    <w:abstractNumId w:val="19"/>
  </w:num>
  <w:num w:numId="5">
    <w:abstractNumId w:val="2"/>
  </w:num>
  <w:num w:numId="6">
    <w:abstractNumId w:val="28"/>
  </w:num>
  <w:num w:numId="7">
    <w:abstractNumId w:val="9"/>
  </w:num>
  <w:num w:numId="8">
    <w:abstractNumId w:val="37"/>
  </w:num>
  <w:num w:numId="9">
    <w:abstractNumId w:val="7"/>
  </w:num>
  <w:num w:numId="10">
    <w:abstractNumId w:val="10"/>
  </w:num>
  <w:num w:numId="11">
    <w:abstractNumId w:val="20"/>
  </w:num>
  <w:num w:numId="12">
    <w:abstractNumId w:val="0"/>
  </w:num>
  <w:num w:numId="13">
    <w:abstractNumId w:val="23"/>
  </w:num>
  <w:num w:numId="14">
    <w:abstractNumId w:val="14"/>
  </w:num>
  <w:num w:numId="15">
    <w:abstractNumId w:val="25"/>
  </w:num>
  <w:num w:numId="16">
    <w:abstractNumId w:val="31"/>
  </w:num>
  <w:num w:numId="17">
    <w:abstractNumId w:val="22"/>
  </w:num>
  <w:num w:numId="18">
    <w:abstractNumId w:val="32"/>
  </w:num>
  <w:num w:numId="19">
    <w:abstractNumId w:val="26"/>
  </w:num>
  <w:num w:numId="20">
    <w:abstractNumId w:val="12"/>
  </w:num>
  <w:num w:numId="21">
    <w:abstractNumId w:val="3"/>
  </w:num>
  <w:num w:numId="22">
    <w:abstractNumId w:val="5"/>
  </w:num>
  <w:num w:numId="23">
    <w:abstractNumId w:val="38"/>
  </w:num>
  <w:num w:numId="24">
    <w:abstractNumId w:val="34"/>
  </w:num>
  <w:num w:numId="25">
    <w:abstractNumId w:val="33"/>
  </w:num>
  <w:num w:numId="26">
    <w:abstractNumId w:val="24"/>
  </w:num>
  <w:num w:numId="27">
    <w:abstractNumId w:val="21"/>
  </w:num>
  <w:num w:numId="28">
    <w:abstractNumId w:val="4"/>
  </w:num>
  <w:num w:numId="29">
    <w:abstractNumId w:val="16"/>
  </w:num>
  <w:num w:numId="30">
    <w:abstractNumId w:val="6"/>
  </w:num>
  <w:num w:numId="31">
    <w:abstractNumId w:val="11"/>
  </w:num>
  <w:num w:numId="32">
    <w:abstractNumId w:val="17"/>
  </w:num>
  <w:num w:numId="33">
    <w:abstractNumId w:val="30"/>
  </w:num>
  <w:num w:numId="34">
    <w:abstractNumId w:val="8"/>
  </w:num>
  <w:num w:numId="35">
    <w:abstractNumId w:val="29"/>
  </w:num>
  <w:num w:numId="36">
    <w:abstractNumId w:val="35"/>
  </w:num>
  <w:num w:numId="37">
    <w:abstractNumId w:val="27"/>
  </w:num>
  <w:num w:numId="38">
    <w:abstractNumId w:val="15"/>
  </w:num>
  <w:num w:numId="39">
    <w:abstractNumId w:val="13"/>
  </w:num>
  <w:num w:numId="4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55E23"/>
    <w:rsid w:val="0006228D"/>
    <w:rsid w:val="00072BD6"/>
    <w:rsid w:val="00073E6C"/>
    <w:rsid w:val="00075B78"/>
    <w:rsid w:val="00082CD6"/>
    <w:rsid w:val="00085AFE"/>
    <w:rsid w:val="00093589"/>
    <w:rsid w:val="000B0730"/>
    <w:rsid w:val="000F2AE2"/>
    <w:rsid w:val="00102063"/>
    <w:rsid w:val="0010541C"/>
    <w:rsid w:val="00106F93"/>
    <w:rsid w:val="00111D50"/>
    <w:rsid w:val="00113B8E"/>
    <w:rsid w:val="001259AA"/>
    <w:rsid w:val="001342C7"/>
    <w:rsid w:val="0013585C"/>
    <w:rsid w:val="00142954"/>
    <w:rsid w:val="001460E0"/>
    <w:rsid w:val="00147F71"/>
    <w:rsid w:val="00150A6E"/>
    <w:rsid w:val="001542C9"/>
    <w:rsid w:val="0016468A"/>
    <w:rsid w:val="001828D3"/>
    <w:rsid w:val="001A5CF5"/>
    <w:rsid w:val="001B39D2"/>
    <w:rsid w:val="001C4326"/>
    <w:rsid w:val="001D3541"/>
    <w:rsid w:val="00201A01"/>
    <w:rsid w:val="002104D3"/>
    <w:rsid w:val="00213A33"/>
    <w:rsid w:val="0021763B"/>
    <w:rsid w:val="002241EF"/>
    <w:rsid w:val="00246DB1"/>
    <w:rsid w:val="002476B5"/>
    <w:rsid w:val="002512F1"/>
    <w:rsid w:val="00253ECF"/>
    <w:rsid w:val="002546A1"/>
    <w:rsid w:val="00263DB7"/>
    <w:rsid w:val="00275D08"/>
    <w:rsid w:val="002858E3"/>
    <w:rsid w:val="0029190A"/>
    <w:rsid w:val="00292C5A"/>
    <w:rsid w:val="00295241"/>
    <w:rsid w:val="002B047D"/>
    <w:rsid w:val="002B732B"/>
    <w:rsid w:val="002C2219"/>
    <w:rsid w:val="002D0DF2"/>
    <w:rsid w:val="002D23BD"/>
    <w:rsid w:val="002E0B47"/>
    <w:rsid w:val="002F3345"/>
    <w:rsid w:val="002F7213"/>
    <w:rsid w:val="0030382F"/>
    <w:rsid w:val="0030408D"/>
    <w:rsid w:val="003060E4"/>
    <w:rsid w:val="003160E7"/>
    <w:rsid w:val="0031739E"/>
    <w:rsid w:val="003325AB"/>
    <w:rsid w:val="0033412B"/>
    <w:rsid w:val="00343365"/>
    <w:rsid w:val="00350070"/>
    <w:rsid w:val="00353501"/>
    <w:rsid w:val="003606F8"/>
    <w:rsid w:val="0036144D"/>
    <w:rsid w:val="003648EF"/>
    <w:rsid w:val="003673E6"/>
    <w:rsid w:val="0037009C"/>
    <w:rsid w:val="003721CA"/>
    <w:rsid w:val="00377264"/>
    <w:rsid w:val="003A26A5"/>
    <w:rsid w:val="003A3761"/>
    <w:rsid w:val="003A5FEA"/>
    <w:rsid w:val="003B1D10"/>
    <w:rsid w:val="003C76D4"/>
    <w:rsid w:val="003E7C46"/>
    <w:rsid w:val="003E7EE3"/>
    <w:rsid w:val="003F52A7"/>
    <w:rsid w:val="0040240C"/>
    <w:rsid w:val="00412AD1"/>
    <w:rsid w:val="00413021"/>
    <w:rsid w:val="00427C64"/>
    <w:rsid w:val="00434C44"/>
    <w:rsid w:val="00440BE0"/>
    <w:rsid w:val="00442C1C"/>
    <w:rsid w:val="0044584B"/>
    <w:rsid w:val="00447CB7"/>
    <w:rsid w:val="00460826"/>
    <w:rsid w:val="00460EA7"/>
    <w:rsid w:val="0046195B"/>
    <w:rsid w:val="0046596D"/>
    <w:rsid w:val="00473EEB"/>
    <w:rsid w:val="00487C04"/>
    <w:rsid w:val="004907E1"/>
    <w:rsid w:val="004A035B"/>
    <w:rsid w:val="004A38D7"/>
    <w:rsid w:val="004A778C"/>
    <w:rsid w:val="004B29E9"/>
    <w:rsid w:val="004C2E6A"/>
    <w:rsid w:val="004C4AA7"/>
    <w:rsid w:val="004D2A2D"/>
    <w:rsid w:val="004D6689"/>
    <w:rsid w:val="004E01CE"/>
    <w:rsid w:val="004E1D1D"/>
    <w:rsid w:val="004E7AC8"/>
    <w:rsid w:val="004F0C94"/>
    <w:rsid w:val="005019AE"/>
    <w:rsid w:val="00503749"/>
    <w:rsid w:val="00504CF4"/>
    <w:rsid w:val="0050635B"/>
    <w:rsid w:val="005161B1"/>
    <w:rsid w:val="0053199F"/>
    <w:rsid w:val="00533B90"/>
    <w:rsid w:val="005410F8"/>
    <w:rsid w:val="005448EC"/>
    <w:rsid w:val="00545963"/>
    <w:rsid w:val="00550256"/>
    <w:rsid w:val="00553958"/>
    <w:rsid w:val="00556910"/>
    <w:rsid w:val="0055763D"/>
    <w:rsid w:val="005621F2"/>
    <w:rsid w:val="00567B58"/>
    <w:rsid w:val="005763E0"/>
    <w:rsid w:val="005A27CA"/>
    <w:rsid w:val="005A43BD"/>
    <w:rsid w:val="005E226E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80A04"/>
    <w:rsid w:val="00686D80"/>
    <w:rsid w:val="00694895"/>
    <w:rsid w:val="00697E2E"/>
    <w:rsid w:val="006A25A2"/>
    <w:rsid w:val="006B0E73"/>
    <w:rsid w:val="006B4A4D"/>
    <w:rsid w:val="006B5695"/>
    <w:rsid w:val="006C48E0"/>
    <w:rsid w:val="006C78EB"/>
    <w:rsid w:val="006D1660"/>
    <w:rsid w:val="006F1B67"/>
    <w:rsid w:val="006F4D7E"/>
    <w:rsid w:val="0070091D"/>
    <w:rsid w:val="00702854"/>
    <w:rsid w:val="0071673E"/>
    <w:rsid w:val="0071741C"/>
    <w:rsid w:val="00732DE6"/>
    <w:rsid w:val="00742B90"/>
    <w:rsid w:val="0074434D"/>
    <w:rsid w:val="00771B1E"/>
    <w:rsid w:val="0077217E"/>
    <w:rsid w:val="00773C95"/>
    <w:rsid w:val="0078171E"/>
    <w:rsid w:val="00795B34"/>
    <w:rsid w:val="007B1770"/>
    <w:rsid w:val="007B4D3E"/>
    <w:rsid w:val="007B7C70"/>
    <w:rsid w:val="007D2151"/>
    <w:rsid w:val="007D42CC"/>
    <w:rsid w:val="007D5DE4"/>
    <w:rsid w:val="007D6818"/>
    <w:rsid w:val="007E1341"/>
    <w:rsid w:val="007E1B41"/>
    <w:rsid w:val="007E30B9"/>
    <w:rsid w:val="007E74F1"/>
    <w:rsid w:val="007F0F0C"/>
    <w:rsid w:val="007F1288"/>
    <w:rsid w:val="007F563B"/>
    <w:rsid w:val="00800A8A"/>
    <w:rsid w:val="00801328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924DE"/>
    <w:rsid w:val="008A3755"/>
    <w:rsid w:val="008B264F"/>
    <w:rsid w:val="008B6F83"/>
    <w:rsid w:val="008B7FD8"/>
    <w:rsid w:val="008C2973"/>
    <w:rsid w:val="008C4087"/>
    <w:rsid w:val="008C598F"/>
    <w:rsid w:val="008C64C4"/>
    <w:rsid w:val="008D74D5"/>
    <w:rsid w:val="008E7A1C"/>
    <w:rsid w:val="008F29BE"/>
    <w:rsid w:val="008F4AE5"/>
    <w:rsid w:val="008F51EB"/>
    <w:rsid w:val="00900197"/>
    <w:rsid w:val="00902F55"/>
    <w:rsid w:val="0090582B"/>
    <w:rsid w:val="009060C0"/>
    <w:rsid w:val="009133F5"/>
    <w:rsid w:val="00920A27"/>
    <w:rsid w:val="00921216"/>
    <w:rsid w:val="00932D69"/>
    <w:rsid w:val="00944647"/>
    <w:rsid w:val="00977B8A"/>
    <w:rsid w:val="00982971"/>
    <w:rsid w:val="009845AD"/>
    <w:rsid w:val="009874C2"/>
    <w:rsid w:val="00995BA0"/>
    <w:rsid w:val="009A418B"/>
    <w:rsid w:val="009A4473"/>
    <w:rsid w:val="009C1316"/>
    <w:rsid w:val="009C151C"/>
    <w:rsid w:val="009D5125"/>
    <w:rsid w:val="009D60B8"/>
    <w:rsid w:val="009D7D4B"/>
    <w:rsid w:val="009E36ED"/>
    <w:rsid w:val="009E6B77"/>
    <w:rsid w:val="009F460A"/>
    <w:rsid w:val="00A043FB"/>
    <w:rsid w:val="00A0729C"/>
    <w:rsid w:val="00A07779"/>
    <w:rsid w:val="00A20B2E"/>
    <w:rsid w:val="00A3068F"/>
    <w:rsid w:val="00A3145B"/>
    <w:rsid w:val="00A339D0"/>
    <w:rsid w:val="00A41002"/>
    <w:rsid w:val="00A4201A"/>
    <w:rsid w:val="00A43700"/>
    <w:rsid w:val="00A51611"/>
    <w:rsid w:val="00A53329"/>
    <w:rsid w:val="00A553CE"/>
    <w:rsid w:val="00A5677A"/>
    <w:rsid w:val="00A6490D"/>
    <w:rsid w:val="00A80363"/>
    <w:rsid w:val="00A9169D"/>
    <w:rsid w:val="00AC101C"/>
    <w:rsid w:val="00AD4CF1"/>
    <w:rsid w:val="00AD5988"/>
    <w:rsid w:val="00AE0E0A"/>
    <w:rsid w:val="00AF7800"/>
    <w:rsid w:val="00B072E0"/>
    <w:rsid w:val="00B226A6"/>
    <w:rsid w:val="00B253F6"/>
    <w:rsid w:val="00B332F8"/>
    <w:rsid w:val="00B3492B"/>
    <w:rsid w:val="00B4646F"/>
    <w:rsid w:val="00B5246D"/>
    <w:rsid w:val="00B55C7D"/>
    <w:rsid w:val="00B57C54"/>
    <w:rsid w:val="00B63038"/>
    <w:rsid w:val="00B64BD8"/>
    <w:rsid w:val="00B701D1"/>
    <w:rsid w:val="00B73AF2"/>
    <w:rsid w:val="00B7551A"/>
    <w:rsid w:val="00BB7A21"/>
    <w:rsid w:val="00BC59F1"/>
    <w:rsid w:val="00BD17DA"/>
    <w:rsid w:val="00BF3DE1"/>
    <w:rsid w:val="00BF4843"/>
    <w:rsid w:val="00BF5205"/>
    <w:rsid w:val="00C12508"/>
    <w:rsid w:val="00C2212C"/>
    <w:rsid w:val="00C32BCB"/>
    <w:rsid w:val="00C45AA2"/>
    <w:rsid w:val="00C5024F"/>
    <w:rsid w:val="00C66296"/>
    <w:rsid w:val="00C77282"/>
    <w:rsid w:val="00C84DE5"/>
    <w:rsid w:val="00C86248"/>
    <w:rsid w:val="00CA4C33"/>
    <w:rsid w:val="00CA6F4A"/>
    <w:rsid w:val="00CB1609"/>
    <w:rsid w:val="00CB4039"/>
    <w:rsid w:val="00CD2119"/>
    <w:rsid w:val="00CD36AC"/>
    <w:rsid w:val="00CF1747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B39CF"/>
    <w:rsid w:val="00DD447A"/>
    <w:rsid w:val="00DE3B20"/>
    <w:rsid w:val="00DE565B"/>
    <w:rsid w:val="00DE6C94"/>
    <w:rsid w:val="00DE6FD7"/>
    <w:rsid w:val="00E23271"/>
    <w:rsid w:val="00E24F80"/>
    <w:rsid w:val="00E259F3"/>
    <w:rsid w:val="00E26AB5"/>
    <w:rsid w:val="00E33238"/>
    <w:rsid w:val="00E4486C"/>
    <w:rsid w:val="00E460B6"/>
    <w:rsid w:val="00E511D5"/>
    <w:rsid w:val="00E60249"/>
    <w:rsid w:val="00E623AE"/>
    <w:rsid w:val="00E65269"/>
    <w:rsid w:val="00E76D66"/>
    <w:rsid w:val="00EA796A"/>
    <w:rsid w:val="00EB1856"/>
    <w:rsid w:val="00EC50CE"/>
    <w:rsid w:val="00EC5B34"/>
    <w:rsid w:val="00EE4ADE"/>
    <w:rsid w:val="00EE5CB7"/>
    <w:rsid w:val="00F024FE"/>
    <w:rsid w:val="00F05AD4"/>
    <w:rsid w:val="00F5180D"/>
    <w:rsid w:val="00F67496"/>
    <w:rsid w:val="00F7084F"/>
    <w:rsid w:val="00F801BA"/>
    <w:rsid w:val="00F946C9"/>
    <w:rsid w:val="00FA44E1"/>
    <w:rsid w:val="00FA74EE"/>
    <w:rsid w:val="00FC46E7"/>
    <w:rsid w:val="00FC5D25"/>
    <w:rsid w:val="00FD0D7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611"/>
    <w:pPr>
      <w:keepNext/>
      <w:keepLines/>
      <w:spacing w:before="200" w:line="280" w:lineRule="atLeast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611"/>
    <w:pPr>
      <w:keepNext/>
      <w:keepLines/>
      <w:spacing w:before="200" w:line="280" w:lineRule="atLeast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611"/>
    <w:pPr>
      <w:keepNext/>
      <w:keepLines/>
      <w:spacing w:before="200" w:line="280" w:lineRule="atLeast"/>
      <w:outlineLvl w:val="7"/>
    </w:pPr>
    <w:rPr>
      <w:rFonts w:asciiTheme="majorHAnsi" w:eastAsiaTheme="majorEastAsia" w:hAnsiTheme="majorHAnsi" w:cstheme="majorBidi"/>
      <w:color w:val="00000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611"/>
    <w:pPr>
      <w:keepNext/>
      <w:keepLines/>
      <w:spacing w:before="200" w:line="280" w:lineRule="atLeast"/>
      <w:outlineLvl w:val="8"/>
    </w:pPr>
    <w:rPr>
      <w:rFonts w:asciiTheme="majorHAnsi" w:eastAsiaTheme="majorEastAsia" w:hAnsiTheme="majorHAnsi" w:cstheme="majorBidi"/>
      <w:i/>
      <w:iCs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1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1611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51611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611"/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611"/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611"/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611"/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A51611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A51611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E6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D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DE6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DE6"/>
    <w:rPr>
      <w:rFonts w:ascii="Georgia" w:hAnsi="Georgia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611"/>
    <w:pPr>
      <w:keepNext/>
      <w:keepLines/>
      <w:spacing w:before="200" w:line="280" w:lineRule="atLeast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611"/>
    <w:pPr>
      <w:keepNext/>
      <w:keepLines/>
      <w:spacing w:before="200" w:line="280" w:lineRule="atLeast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611"/>
    <w:pPr>
      <w:keepNext/>
      <w:keepLines/>
      <w:spacing w:before="200" w:line="280" w:lineRule="atLeast"/>
      <w:outlineLvl w:val="7"/>
    </w:pPr>
    <w:rPr>
      <w:rFonts w:asciiTheme="majorHAnsi" w:eastAsiaTheme="majorEastAsia" w:hAnsiTheme="majorHAnsi" w:cstheme="majorBidi"/>
      <w:color w:val="00000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611"/>
    <w:pPr>
      <w:keepNext/>
      <w:keepLines/>
      <w:spacing w:before="200" w:line="280" w:lineRule="atLeast"/>
      <w:outlineLvl w:val="8"/>
    </w:pPr>
    <w:rPr>
      <w:rFonts w:asciiTheme="majorHAnsi" w:eastAsiaTheme="majorEastAsia" w:hAnsiTheme="majorHAnsi" w:cstheme="majorBidi"/>
      <w:i/>
      <w:iCs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1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1611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51611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611"/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611"/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611"/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611"/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A51611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A51611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E6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D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DE6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DE6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pmi.net.a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29</TotalTime>
  <Pages>7</Pages>
  <Words>680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Ministry of Health</cp:lastModifiedBy>
  <cp:revision>5</cp:revision>
  <cp:lastPrinted>2013-05-22T23:47:00Z</cp:lastPrinted>
  <dcterms:created xsi:type="dcterms:W3CDTF">2015-09-11T02:17:00Z</dcterms:created>
  <dcterms:modified xsi:type="dcterms:W3CDTF">2015-09-22T22:24:00Z</dcterms:modified>
</cp:coreProperties>
</file>