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B50A76" w:rsidP="00D54D50">
      <w:pPr>
        <w:pStyle w:val="Title"/>
      </w:pPr>
      <w:bookmarkStart w:id="0" w:name="_GoBack"/>
      <w:r>
        <w:t>Pharmacy Action Plan</w:t>
      </w:r>
    </w:p>
    <w:p w:rsidR="00C86248" w:rsidRDefault="00B50A76" w:rsidP="00343365">
      <w:pPr>
        <w:pStyle w:val="Subhead"/>
      </w:pPr>
      <w:r>
        <w:t>2016 to 2020</w:t>
      </w:r>
    </w:p>
    <w:bookmarkEnd w:id="0"/>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B50A76">
        <w:t>2016</w:t>
      </w:r>
      <w:r w:rsidR="00442C1C">
        <w:t xml:space="preserve">. </w:t>
      </w:r>
      <w:r w:rsidR="00B50A76">
        <w:rPr>
          <w:i/>
        </w:rPr>
        <w:t>Pharmacy Action Plan 2016 to 2020</w:t>
      </w:r>
      <w:r w:rsidR="00442C1C">
        <w:t>.</w:t>
      </w:r>
      <w:r w:rsidR="00B50A76">
        <w:br/>
      </w:r>
      <w:r w:rsidR="00442C1C">
        <w:t>Wellington: Ministry of Health.</w:t>
      </w:r>
    </w:p>
    <w:p w:rsidR="00C86248" w:rsidRDefault="00C86248">
      <w:pPr>
        <w:pStyle w:val="Imprint"/>
      </w:pPr>
      <w:r>
        <w:t xml:space="preserve">Published in </w:t>
      </w:r>
      <w:r w:rsidR="00B50A76">
        <w:t>June 2016</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B50A76">
        <w:t>978-0-947515-13-3 (print</w:t>
      </w:r>
      <w:proofErr w:type="gramStart"/>
      <w:r w:rsidR="00B50A76">
        <w:t>)</w:t>
      </w:r>
      <w:proofErr w:type="gramEnd"/>
      <w:r w:rsidR="00B50A76">
        <w:br/>
        <w:t xml:space="preserve">ISBN 978-0-947515-14-0 </w:t>
      </w:r>
      <w:r>
        <w:t>(</w:t>
      </w:r>
      <w:r w:rsidR="00442C1C">
        <w:t>online</w:t>
      </w:r>
      <w:r>
        <w:t>)</w:t>
      </w:r>
      <w:r w:rsidR="00082CD6">
        <w:br/>
      </w:r>
      <w:r w:rsidR="00082CD6" w:rsidRPr="009C0F2D">
        <w:t xml:space="preserve">HP </w:t>
      </w:r>
      <w:r w:rsidR="00B50A76">
        <w:t>6420</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1AE0EB57" wp14:editId="41B11FFA">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43249C93" wp14:editId="6E979CA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DE3B20" w:rsidRDefault="00DE3B20" w:rsidP="0021763B">
      <w:pPr>
        <w:pStyle w:val="Heading1"/>
      </w:pPr>
      <w:bookmarkStart w:id="1" w:name="_Toc452631076"/>
      <w:bookmarkStart w:id="2" w:name="_Toc405792991"/>
      <w:bookmarkStart w:id="3" w:name="_Toc405793224"/>
      <w:r>
        <w:lastRenderedPageBreak/>
        <w:t>Foreword</w:t>
      </w:r>
      <w:bookmarkEnd w:id="1"/>
    </w:p>
    <w:p w:rsidR="00B50A76" w:rsidRDefault="00B50A76" w:rsidP="00546F70">
      <w:r w:rsidRPr="00051E26">
        <w:t>My vision is to have a health and disability system that provides world-class, high-quality services that support improved wellbeing and independence for all New Zealanders. We enjoy good health</w:t>
      </w:r>
      <w:r w:rsidR="004B0C9D">
        <w:t xml:space="preserve"> </w:t>
      </w:r>
      <w:r w:rsidRPr="00051E26">
        <w:t>and health services in New Zealand, but these services will be under pressure in the near future as our population ages and the burden of long-term conditions such as diabetes, heart disease and dementia grows. Looking to the future, we will need to work differently to meet changing health needs.</w:t>
      </w:r>
    </w:p>
    <w:p w:rsidR="00546F70" w:rsidRPr="00051E26" w:rsidRDefault="00546F70" w:rsidP="00546F70"/>
    <w:p w:rsidR="00B50A76" w:rsidRDefault="00B50A76" w:rsidP="00546F70">
      <w:r w:rsidRPr="00051E26">
        <w:t>I am keen that we realise the full potential of our highly skilled and dedicated pharmacy workforce in responding to these changes. This Action Plan sets out a five-year programme to support their involvement.</w:t>
      </w:r>
    </w:p>
    <w:p w:rsidR="00546F70" w:rsidRPr="00051E26" w:rsidRDefault="00546F70" w:rsidP="00546F70"/>
    <w:p w:rsidR="00B50A76" w:rsidRDefault="00B50A76" w:rsidP="00546F70">
      <w:r w:rsidRPr="00051E26">
        <w:t>Pharmacists already contribute substantially to the effectiveness of the health and disability system. The Plan recognises their future role as valued members of integrated health care teams, spanning primary and secondary care. With their complementary expertise, each team member contributes to improved health outcomes for the populations their team serves.</w:t>
      </w:r>
    </w:p>
    <w:p w:rsidR="00546F70" w:rsidRPr="00051E26" w:rsidRDefault="00546F70" w:rsidP="00546F70"/>
    <w:p w:rsidR="00B50A76" w:rsidRDefault="00B50A76" w:rsidP="00546F70">
      <w:r w:rsidRPr="00051E26">
        <w:t xml:space="preserve">Smart systems will enable this integrated, </w:t>
      </w:r>
      <w:r w:rsidR="004B0C9D">
        <w:t>‘</w:t>
      </w:r>
      <w:r w:rsidRPr="00051E26">
        <w:t>one team</w:t>
      </w:r>
      <w:r w:rsidR="004B0C9D">
        <w:t>’</w:t>
      </w:r>
      <w:r w:rsidRPr="00051E26">
        <w:t xml:space="preserve"> approach. In the future, all members of the health care team will be able to access, contribute to and share relevant clinical information that will form part of each individual</w:t>
      </w:r>
      <w:r w:rsidR="004B0C9D">
        <w:t>’</w:t>
      </w:r>
      <w:r w:rsidRPr="00051E26">
        <w:t>s personalised electronic health record. Other technologies will be harnessed to automate and streamline systems that improve access to and delivery of health care.</w:t>
      </w:r>
    </w:p>
    <w:p w:rsidR="00546F70" w:rsidRPr="00051E26" w:rsidRDefault="00546F70" w:rsidP="00546F70"/>
    <w:p w:rsidR="00B50A76" w:rsidRDefault="00B50A76" w:rsidP="00546F70">
      <w:r w:rsidRPr="00051E26">
        <w:t>Pharmacists are an integral part of most people</w:t>
      </w:r>
      <w:r w:rsidR="004B0C9D">
        <w:t>’</w:t>
      </w:r>
      <w:r w:rsidRPr="00051E26">
        <w:t>s experience of health care, both in the community and in hospitals. However, the current system does not make the best use of pharmacists</w:t>
      </w:r>
      <w:r w:rsidR="004B0C9D">
        <w:t>’</w:t>
      </w:r>
      <w:r w:rsidRPr="00051E26">
        <w:t xml:space="preserve"> unique skills.</w:t>
      </w:r>
    </w:p>
    <w:p w:rsidR="00546F70" w:rsidRPr="00051E26" w:rsidRDefault="00546F70" w:rsidP="00546F70"/>
    <w:p w:rsidR="00B50A76" w:rsidRDefault="00B50A76" w:rsidP="00546F70">
      <w:r w:rsidRPr="00051E26">
        <w:t>Although many of their roles focus on supplying medicines, they also have the skills to help people use medicines safely and effectively and to reduce medicine-related harm. They can contribute much more in these ways if we make better use of the pharmacy technician workforce, including by implementing the pharmacy accuracy checking technician (PACT) role.</w:t>
      </w:r>
    </w:p>
    <w:p w:rsidR="00546F70" w:rsidRPr="00051E26" w:rsidRDefault="00546F70" w:rsidP="00546F70"/>
    <w:p w:rsidR="00B50A76" w:rsidRDefault="00B50A76" w:rsidP="00546F70">
      <w:proofErr w:type="gramStart"/>
      <w:r w:rsidRPr="00051E26">
        <w:t>Seeing pharmacy as much more than the traditional model of supplying medicines, this Plan describes a range of services that pharmacists could provide across a range of settings, including, but not limited to, community and hospital pharmacies.</w:t>
      </w:r>
      <w:proofErr w:type="gramEnd"/>
      <w:r w:rsidRPr="00051E26">
        <w:t xml:space="preserve"> It offers an opportunity to define the direction for these services over the next five years, and set priorities for actions that can be implemented at national, regional and local levels. More importantly, it signals our intention to make the most of pharmacists</w:t>
      </w:r>
      <w:r w:rsidR="004B0C9D">
        <w:t>’</w:t>
      </w:r>
      <w:r w:rsidRPr="00051E26">
        <w:t xml:space="preserve"> skills for the benefit of all New Zealanders.</w:t>
      </w:r>
    </w:p>
    <w:p w:rsidR="00546F70" w:rsidRDefault="00546F70" w:rsidP="00546F70"/>
    <w:p w:rsidR="00546F70" w:rsidRDefault="00546F70" w:rsidP="00546F70"/>
    <w:p w:rsidR="00546F70" w:rsidRDefault="00546F70" w:rsidP="00546F70"/>
    <w:p w:rsidR="00546F70" w:rsidRDefault="00546F70" w:rsidP="00546F70"/>
    <w:p w:rsidR="00546F70" w:rsidRPr="00051E26" w:rsidRDefault="00546F70" w:rsidP="00546F70"/>
    <w:p w:rsidR="00546F70" w:rsidRDefault="00B50A76" w:rsidP="00546F70">
      <w:proofErr w:type="spellStart"/>
      <w:r w:rsidRPr="00051E26">
        <w:t>Hon</w:t>
      </w:r>
      <w:proofErr w:type="spellEnd"/>
      <w:r w:rsidRPr="00051E26">
        <w:t xml:space="preserve"> Dr Jonathan Coleman</w:t>
      </w:r>
    </w:p>
    <w:p w:rsidR="00B50A76" w:rsidRPr="00051E26" w:rsidRDefault="00B50A76" w:rsidP="00546F70">
      <w:r w:rsidRPr="00051E26">
        <w:t>Minister of Health</w:t>
      </w:r>
    </w:p>
    <w:p w:rsidR="00DE3B20" w:rsidRDefault="00DE3B20" w:rsidP="00546F70"/>
    <w:p w:rsidR="00546F70" w:rsidRDefault="00546F70" w:rsidP="00546F70">
      <w:pPr>
        <w:sectPr w:rsidR="00546F70"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546F70" w:rsidRDefault="00546F70" w:rsidP="00546F70"/>
    <w:p w:rsidR="00546F70" w:rsidRDefault="00546F70" w:rsidP="00546F70">
      <w:pPr>
        <w:sectPr w:rsidR="00546F70" w:rsidSect="009D5125">
          <w:footerReference w:type="even" r:id="rId19"/>
          <w:pgSz w:w="11907" w:h="16840" w:code="9"/>
          <w:pgMar w:top="851" w:right="1134" w:bottom="1134" w:left="1134" w:header="284" w:footer="567" w:gutter="284"/>
          <w:pgNumType w:fmt="lowerRoman"/>
          <w:cols w:space="720"/>
        </w:sectPr>
      </w:pPr>
    </w:p>
    <w:p w:rsidR="00C86248" w:rsidRDefault="00C86248">
      <w:pPr>
        <w:pStyle w:val="IntroHead"/>
      </w:pPr>
      <w:r>
        <w:lastRenderedPageBreak/>
        <w:t>Contents</w:t>
      </w:r>
      <w:bookmarkEnd w:id="2"/>
      <w:bookmarkEnd w:id="3"/>
    </w:p>
    <w:p w:rsidR="009A49F6"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9A49F6">
        <w:rPr>
          <w:noProof/>
        </w:rPr>
        <w:t>Foreword</w:t>
      </w:r>
      <w:r w:rsidR="009A49F6">
        <w:rPr>
          <w:noProof/>
        </w:rPr>
        <w:tab/>
      </w:r>
      <w:r w:rsidR="009A49F6">
        <w:rPr>
          <w:noProof/>
        </w:rPr>
        <w:fldChar w:fldCharType="begin"/>
      </w:r>
      <w:r w:rsidR="009A49F6">
        <w:rPr>
          <w:noProof/>
        </w:rPr>
        <w:instrText xml:space="preserve"> PAGEREF _Toc452631076 \h </w:instrText>
      </w:r>
      <w:r w:rsidR="009A49F6">
        <w:rPr>
          <w:noProof/>
        </w:rPr>
      </w:r>
      <w:r w:rsidR="009A49F6">
        <w:rPr>
          <w:noProof/>
        </w:rPr>
        <w:fldChar w:fldCharType="separate"/>
      </w:r>
      <w:r w:rsidR="009A49F6">
        <w:rPr>
          <w:noProof/>
        </w:rPr>
        <w:t>iii</w:t>
      </w:r>
      <w:r w:rsidR="009A49F6">
        <w:rPr>
          <w:noProof/>
        </w:rPr>
        <w:fldChar w:fldCharType="end"/>
      </w:r>
    </w:p>
    <w:p w:rsidR="009A49F6" w:rsidRDefault="009A49F6">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_Toc452631077 \h </w:instrText>
      </w:r>
      <w:r>
        <w:rPr>
          <w:noProof/>
        </w:rPr>
      </w:r>
      <w:r>
        <w:rPr>
          <w:noProof/>
        </w:rPr>
        <w:fldChar w:fldCharType="separate"/>
      </w:r>
      <w:r>
        <w:rPr>
          <w:noProof/>
        </w:rPr>
        <w:t>vii</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New Zealand Health Strategy</w:t>
      </w:r>
      <w:r>
        <w:rPr>
          <w:noProof/>
        </w:rPr>
        <w:tab/>
      </w:r>
      <w:r>
        <w:rPr>
          <w:noProof/>
        </w:rPr>
        <w:fldChar w:fldCharType="begin"/>
      </w:r>
      <w:r>
        <w:rPr>
          <w:noProof/>
        </w:rPr>
        <w:instrText xml:space="preserve"> PAGEREF _Toc452631078 \h </w:instrText>
      </w:r>
      <w:r>
        <w:rPr>
          <w:noProof/>
        </w:rPr>
      </w:r>
      <w:r>
        <w:rPr>
          <w:noProof/>
        </w:rPr>
        <w:fldChar w:fldCharType="separate"/>
      </w:r>
      <w:r>
        <w:rPr>
          <w:noProof/>
        </w:rPr>
        <w:t>vii</w:t>
      </w:r>
      <w:r>
        <w:rPr>
          <w:noProof/>
        </w:rPr>
        <w:fldChar w:fldCharType="end"/>
      </w:r>
    </w:p>
    <w:p w:rsidR="009A49F6" w:rsidRDefault="009A49F6">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_Toc452631079 \h </w:instrText>
      </w:r>
      <w:r>
        <w:rPr>
          <w:noProof/>
        </w:rPr>
      </w:r>
      <w:r>
        <w:rPr>
          <w:noProof/>
        </w:rPr>
        <w:fldChar w:fldCharType="separate"/>
      </w:r>
      <w:r>
        <w:rPr>
          <w:noProof/>
        </w:rPr>
        <w:t>1</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_Toc452631080 \h </w:instrText>
      </w:r>
      <w:r>
        <w:rPr>
          <w:noProof/>
        </w:rPr>
      </w:r>
      <w:r>
        <w:rPr>
          <w:noProof/>
        </w:rPr>
        <w:fldChar w:fldCharType="separate"/>
      </w:r>
      <w:r>
        <w:rPr>
          <w:noProof/>
        </w:rPr>
        <w:t>1</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Vision</w:t>
      </w:r>
      <w:r>
        <w:rPr>
          <w:noProof/>
        </w:rPr>
        <w:tab/>
      </w:r>
      <w:r>
        <w:rPr>
          <w:noProof/>
        </w:rPr>
        <w:fldChar w:fldCharType="begin"/>
      </w:r>
      <w:r>
        <w:rPr>
          <w:noProof/>
        </w:rPr>
        <w:instrText xml:space="preserve"> PAGEREF _Toc452631081 \h </w:instrText>
      </w:r>
      <w:r>
        <w:rPr>
          <w:noProof/>
        </w:rPr>
      </w:r>
      <w:r>
        <w:rPr>
          <w:noProof/>
        </w:rPr>
        <w:fldChar w:fldCharType="separate"/>
      </w:r>
      <w:r>
        <w:rPr>
          <w:noProof/>
        </w:rPr>
        <w:t>1</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Establishment of the Pharmacy Steering Group</w:t>
      </w:r>
      <w:r>
        <w:rPr>
          <w:noProof/>
        </w:rPr>
        <w:tab/>
      </w:r>
      <w:r>
        <w:rPr>
          <w:noProof/>
        </w:rPr>
        <w:fldChar w:fldCharType="begin"/>
      </w:r>
      <w:r>
        <w:rPr>
          <w:noProof/>
        </w:rPr>
        <w:instrText xml:space="preserve"> PAGEREF _Toc452631082 \h </w:instrText>
      </w:r>
      <w:r>
        <w:rPr>
          <w:noProof/>
        </w:rPr>
      </w:r>
      <w:r>
        <w:rPr>
          <w:noProof/>
        </w:rPr>
        <w:fldChar w:fldCharType="separate"/>
      </w:r>
      <w:r>
        <w:rPr>
          <w:noProof/>
        </w:rPr>
        <w:t>3</w:t>
      </w:r>
      <w:r>
        <w:rPr>
          <w:noProof/>
        </w:rPr>
        <w:fldChar w:fldCharType="end"/>
      </w:r>
    </w:p>
    <w:p w:rsidR="009A49F6" w:rsidRDefault="009A49F6">
      <w:pPr>
        <w:pStyle w:val="TOC1"/>
        <w:rPr>
          <w:rFonts w:asciiTheme="minorHAnsi" w:eastAsiaTheme="minorEastAsia" w:hAnsiTheme="minorHAnsi" w:cstheme="minorBidi"/>
          <w:b w:val="0"/>
          <w:noProof/>
          <w:szCs w:val="22"/>
          <w:lang w:eastAsia="en-NZ"/>
        </w:rPr>
      </w:pPr>
      <w:r>
        <w:rPr>
          <w:noProof/>
        </w:rPr>
        <w:t>Challenges facing our health system</w:t>
      </w:r>
      <w:r>
        <w:rPr>
          <w:noProof/>
        </w:rPr>
        <w:tab/>
      </w:r>
      <w:r>
        <w:rPr>
          <w:noProof/>
        </w:rPr>
        <w:fldChar w:fldCharType="begin"/>
      </w:r>
      <w:r>
        <w:rPr>
          <w:noProof/>
        </w:rPr>
        <w:instrText xml:space="preserve"> PAGEREF _Toc452631083 \h </w:instrText>
      </w:r>
      <w:r>
        <w:rPr>
          <w:noProof/>
        </w:rPr>
      </w:r>
      <w:r>
        <w:rPr>
          <w:noProof/>
        </w:rPr>
        <w:fldChar w:fldCharType="separate"/>
      </w:r>
      <w:r>
        <w:rPr>
          <w:noProof/>
        </w:rPr>
        <w:t>4</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Our ageing population and the growing burden of long-term conditions</w:t>
      </w:r>
      <w:r>
        <w:rPr>
          <w:noProof/>
        </w:rPr>
        <w:tab/>
      </w:r>
      <w:r>
        <w:rPr>
          <w:noProof/>
        </w:rPr>
        <w:fldChar w:fldCharType="begin"/>
      </w:r>
      <w:r>
        <w:rPr>
          <w:noProof/>
        </w:rPr>
        <w:instrText xml:space="preserve"> PAGEREF _Toc452631084 \h </w:instrText>
      </w:r>
      <w:r>
        <w:rPr>
          <w:noProof/>
        </w:rPr>
      </w:r>
      <w:r>
        <w:rPr>
          <w:noProof/>
        </w:rPr>
        <w:fldChar w:fldCharType="separate"/>
      </w:r>
      <w:r>
        <w:rPr>
          <w:noProof/>
        </w:rPr>
        <w:t>4</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Our health workforce</w:t>
      </w:r>
      <w:r>
        <w:rPr>
          <w:noProof/>
        </w:rPr>
        <w:tab/>
      </w:r>
      <w:r>
        <w:rPr>
          <w:noProof/>
        </w:rPr>
        <w:fldChar w:fldCharType="begin"/>
      </w:r>
      <w:r>
        <w:rPr>
          <w:noProof/>
        </w:rPr>
        <w:instrText xml:space="preserve"> PAGEREF _Toc452631085 \h </w:instrText>
      </w:r>
      <w:r>
        <w:rPr>
          <w:noProof/>
        </w:rPr>
      </w:r>
      <w:r>
        <w:rPr>
          <w:noProof/>
        </w:rPr>
        <w:fldChar w:fldCharType="separate"/>
      </w:r>
      <w:r>
        <w:rPr>
          <w:noProof/>
        </w:rPr>
        <w:t>4</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Access and equity</w:t>
      </w:r>
      <w:r>
        <w:rPr>
          <w:noProof/>
        </w:rPr>
        <w:tab/>
      </w:r>
      <w:r>
        <w:rPr>
          <w:noProof/>
        </w:rPr>
        <w:fldChar w:fldCharType="begin"/>
      </w:r>
      <w:r>
        <w:rPr>
          <w:noProof/>
        </w:rPr>
        <w:instrText xml:space="preserve"> PAGEREF _Toc452631086 \h </w:instrText>
      </w:r>
      <w:r>
        <w:rPr>
          <w:noProof/>
        </w:rPr>
      </w:r>
      <w:r>
        <w:rPr>
          <w:noProof/>
        </w:rPr>
        <w:fldChar w:fldCharType="separate"/>
      </w:r>
      <w:r>
        <w:rPr>
          <w:noProof/>
        </w:rPr>
        <w:t>4</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Health literacy</w:t>
      </w:r>
      <w:r>
        <w:rPr>
          <w:noProof/>
        </w:rPr>
        <w:tab/>
      </w:r>
      <w:r>
        <w:rPr>
          <w:noProof/>
        </w:rPr>
        <w:fldChar w:fldCharType="begin"/>
      </w:r>
      <w:r>
        <w:rPr>
          <w:noProof/>
        </w:rPr>
        <w:instrText xml:space="preserve"> PAGEREF _Toc452631087 \h </w:instrText>
      </w:r>
      <w:r>
        <w:rPr>
          <w:noProof/>
        </w:rPr>
      </w:r>
      <w:r>
        <w:rPr>
          <w:noProof/>
        </w:rPr>
        <w:fldChar w:fldCharType="separate"/>
      </w:r>
      <w:r>
        <w:rPr>
          <w:noProof/>
        </w:rPr>
        <w:t>5</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Information and technology</w:t>
      </w:r>
      <w:r>
        <w:rPr>
          <w:noProof/>
        </w:rPr>
        <w:tab/>
      </w:r>
      <w:r>
        <w:rPr>
          <w:noProof/>
        </w:rPr>
        <w:fldChar w:fldCharType="begin"/>
      </w:r>
      <w:r>
        <w:rPr>
          <w:noProof/>
        </w:rPr>
        <w:instrText xml:space="preserve"> PAGEREF _Toc452631088 \h </w:instrText>
      </w:r>
      <w:r>
        <w:rPr>
          <w:noProof/>
        </w:rPr>
      </w:r>
      <w:r>
        <w:rPr>
          <w:noProof/>
        </w:rPr>
        <w:fldChar w:fldCharType="separate"/>
      </w:r>
      <w:r>
        <w:rPr>
          <w:noProof/>
        </w:rPr>
        <w:t>5</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A growing fiscal and sustainability challenge</w:t>
      </w:r>
      <w:r>
        <w:rPr>
          <w:noProof/>
        </w:rPr>
        <w:tab/>
      </w:r>
      <w:r>
        <w:rPr>
          <w:noProof/>
        </w:rPr>
        <w:fldChar w:fldCharType="begin"/>
      </w:r>
      <w:r>
        <w:rPr>
          <w:noProof/>
        </w:rPr>
        <w:instrText xml:space="preserve"> PAGEREF _Toc452631089 \h </w:instrText>
      </w:r>
      <w:r>
        <w:rPr>
          <w:noProof/>
        </w:rPr>
      </w:r>
      <w:r>
        <w:rPr>
          <w:noProof/>
        </w:rPr>
        <w:fldChar w:fldCharType="separate"/>
      </w:r>
      <w:r>
        <w:rPr>
          <w:noProof/>
        </w:rPr>
        <w:t>5</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The international context</w:t>
      </w:r>
      <w:r>
        <w:rPr>
          <w:noProof/>
        </w:rPr>
        <w:tab/>
      </w:r>
      <w:r>
        <w:rPr>
          <w:noProof/>
        </w:rPr>
        <w:fldChar w:fldCharType="begin"/>
      </w:r>
      <w:r>
        <w:rPr>
          <w:noProof/>
        </w:rPr>
        <w:instrText xml:space="preserve"> PAGEREF _Toc452631090 \h </w:instrText>
      </w:r>
      <w:r>
        <w:rPr>
          <w:noProof/>
        </w:rPr>
      </w:r>
      <w:r>
        <w:rPr>
          <w:noProof/>
        </w:rPr>
        <w:fldChar w:fldCharType="separate"/>
      </w:r>
      <w:r>
        <w:rPr>
          <w:noProof/>
        </w:rPr>
        <w:t>5</w:t>
      </w:r>
      <w:r>
        <w:rPr>
          <w:noProof/>
        </w:rPr>
        <w:fldChar w:fldCharType="end"/>
      </w:r>
    </w:p>
    <w:p w:rsidR="009A49F6" w:rsidRDefault="009A49F6">
      <w:pPr>
        <w:pStyle w:val="TOC1"/>
        <w:rPr>
          <w:rFonts w:asciiTheme="minorHAnsi" w:eastAsiaTheme="minorEastAsia" w:hAnsiTheme="minorHAnsi" w:cstheme="minorBidi"/>
          <w:b w:val="0"/>
          <w:noProof/>
          <w:szCs w:val="22"/>
          <w:lang w:eastAsia="en-NZ"/>
        </w:rPr>
      </w:pPr>
      <w:r>
        <w:rPr>
          <w:noProof/>
        </w:rPr>
        <w:t>A strategic response</w:t>
      </w:r>
      <w:r>
        <w:rPr>
          <w:noProof/>
        </w:rPr>
        <w:tab/>
      </w:r>
      <w:r>
        <w:rPr>
          <w:noProof/>
        </w:rPr>
        <w:fldChar w:fldCharType="begin"/>
      </w:r>
      <w:r>
        <w:rPr>
          <w:noProof/>
        </w:rPr>
        <w:instrText xml:space="preserve"> PAGEREF _Toc452631091 \h </w:instrText>
      </w:r>
      <w:r>
        <w:rPr>
          <w:noProof/>
        </w:rPr>
      </w:r>
      <w:r>
        <w:rPr>
          <w:noProof/>
        </w:rPr>
        <w:fldChar w:fldCharType="separate"/>
      </w:r>
      <w:r>
        <w:rPr>
          <w:noProof/>
        </w:rPr>
        <w:t>7</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New Zealand Health Strategy</w:t>
      </w:r>
      <w:r>
        <w:rPr>
          <w:noProof/>
        </w:rPr>
        <w:tab/>
      </w:r>
      <w:r>
        <w:rPr>
          <w:noProof/>
        </w:rPr>
        <w:fldChar w:fldCharType="begin"/>
      </w:r>
      <w:r>
        <w:rPr>
          <w:noProof/>
        </w:rPr>
        <w:instrText xml:space="preserve"> PAGEREF _Toc452631092 \h </w:instrText>
      </w:r>
      <w:r>
        <w:rPr>
          <w:noProof/>
        </w:rPr>
      </w:r>
      <w:r>
        <w:rPr>
          <w:noProof/>
        </w:rPr>
        <w:fldChar w:fldCharType="separate"/>
      </w:r>
      <w:r>
        <w:rPr>
          <w:noProof/>
        </w:rPr>
        <w:t>7</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The wider strategic context</w:t>
      </w:r>
      <w:r>
        <w:rPr>
          <w:noProof/>
        </w:rPr>
        <w:tab/>
      </w:r>
      <w:r>
        <w:rPr>
          <w:noProof/>
        </w:rPr>
        <w:fldChar w:fldCharType="begin"/>
      </w:r>
      <w:r>
        <w:rPr>
          <w:noProof/>
        </w:rPr>
        <w:instrText xml:space="preserve"> PAGEREF _Toc452631093 \h </w:instrText>
      </w:r>
      <w:r>
        <w:rPr>
          <w:noProof/>
        </w:rPr>
      </w:r>
      <w:r>
        <w:rPr>
          <w:noProof/>
        </w:rPr>
        <w:fldChar w:fldCharType="separate"/>
      </w:r>
      <w:r>
        <w:rPr>
          <w:noProof/>
        </w:rPr>
        <w:t>9</w:t>
      </w:r>
      <w:r>
        <w:rPr>
          <w:noProof/>
        </w:rPr>
        <w:fldChar w:fldCharType="end"/>
      </w:r>
    </w:p>
    <w:p w:rsidR="009A49F6" w:rsidRDefault="009A49F6">
      <w:pPr>
        <w:pStyle w:val="TOC1"/>
        <w:rPr>
          <w:rFonts w:asciiTheme="minorHAnsi" w:eastAsiaTheme="minorEastAsia" w:hAnsiTheme="minorHAnsi" w:cstheme="minorBidi"/>
          <w:b w:val="0"/>
          <w:noProof/>
          <w:szCs w:val="22"/>
          <w:lang w:eastAsia="en-NZ"/>
        </w:rPr>
      </w:pPr>
      <w:r>
        <w:rPr>
          <w:noProof/>
        </w:rPr>
        <w:t>New ways of working</w:t>
      </w:r>
      <w:r>
        <w:rPr>
          <w:noProof/>
        </w:rPr>
        <w:tab/>
      </w:r>
      <w:r>
        <w:rPr>
          <w:noProof/>
        </w:rPr>
        <w:fldChar w:fldCharType="begin"/>
      </w:r>
      <w:r>
        <w:rPr>
          <w:noProof/>
        </w:rPr>
        <w:instrText xml:space="preserve"> PAGEREF _Toc452631094 \h </w:instrText>
      </w:r>
      <w:r>
        <w:rPr>
          <w:noProof/>
        </w:rPr>
      </w:r>
      <w:r>
        <w:rPr>
          <w:noProof/>
        </w:rPr>
        <w:fldChar w:fldCharType="separate"/>
      </w:r>
      <w:r>
        <w:rPr>
          <w:noProof/>
        </w:rPr>
        <w:t>10</w:t>
      </w:r>
      <w:r>
        <w:rPr>
          <w:noProof/>
        </w:rPr>
        <w:fldChar w:fldCharType="end"/>
      </w:r>
    </w:p>
    <w:p w:rsidR="009A49F6" w:rsidRDefault="009A49F6">
      <w:pPr>
        <w:pStyle w:val="TOC1"/>
        <w:rPr>
          <w:rFonts w:asciiTheme="minorHAnsi" w:eastAsiaTheme="minorEastAsia" w:hAnsiTheme="minorHAnsi" w:cstheme="minorBidi"/>
          <w:b w:val="0"/>
          <w:noProof/>
          <w:szCs w:val="22"/>
          <w:lang w:eastAsia="en-NZ"/>
        </w:rPr>
      </w:pPr>
      <w:r>
        <w:rPr>
          <w:noProof/>
        </w:rPr>
        <w:t>Focus areas</w:t>
      </w:r>
      <w:r>
        <w:rPr>
          <w:noProof/>
        </w:rPr>
        <w:tab/>
      </w:r>
      <w:r>
        <w:rPr>
          <w:noProof/>
        </w:rPr>
        <w:fldChar w:fldCharType="begin"/>
      </w:r>
      <w:r>
        <w:rPr>
          <w:noProof/>
        </w:rPr>
        <w:instrText xml:space="preserve"> PAGEREF _Toc452631095 \h </w:instrText>
      </w:r>
      <w:r>
        <w:rPr>
          <w:noProof/>
        </w:rPr>
      </w:r>
      <w:r>
        <w:rPr>
          <w:noProof/>
        </w:rPr>
        <w:fldChar w:fldCharType="separate"/>
      </w:r>
      <w:r>
        <w:rPr>
          <w:noProof/>
        </w:rPr>
        <w:t>11</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The four focus areas</w:t>
      </w:r>
      <w:r>
        <w:rPr>
          <w:noProof/>
        </w:rPr>
        <w:tab/>
      </w:r>
      <w:r>
        <w:rPr>
          <w:noProof/>
        </w:rPr>
        <w:fldChar w:fldCharType="begin"/>
      </w:r>
      <w:r>
        <w:rPr>
          <w:noProof/>
        </w:rPr>
        <w:instrText xml:space="preserve"> PAGEREF _Toc452631096 \h </w:instrText>
      </w:r>
      <w:r>
        <w:rPr>
          <w:noProof/>
        </w:rPr>
      </w:r>
      <w:r>
        <w:rPr>
          <w:noProof/>
        </w:rPr>
        <w:fldChar w:fldCharType="separate"/>
      </w:r>
      <w:r>
        <w:rPr>
          <w:noProof/>
        </w:rPr>
        <w:t>11</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Tools for change</w:t>
      </w:r>
      <w:r>
        <w:rPr>
          <w:noProof/>
        </w:rPr>
        <w:tab/>
      </w:r>
      <w:r>
        <w:rPr>
          <w:noProof/>
        </w:rPr>
        <w:fldChar w:fldCharType="begin"/>
      </w:r>
      <w:r>
        <w:rPr>
          <w:noProof/>
        </w:rPr>
        <w:instrText xml:space="preserve"> PAGEREF _Toc452631097 \h </w:instrText>
      </w:r>
      <w:r>
        <w:rPr>
          <w:noProof/>
        </w:rPr>
      </w:r>
      <w:r>
        <w:rPr>
          <w:noProof/>
        </w:rPr>
        <w:fldChar w:fldCharType="separate"/>
      </w:r>
      <w:r>
        <w:rPr>
          <w:noProof/>
        </w:rPr>
        <w:t>11</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Focus area 1: Population and personal health</w:t>
      </w:r>
      <w:r>
        <w:rPr>
          <w:noProof/>
        </w:rPr>
        <w:tab/>
      </w:r>
      <w:r>
        <w:rPr>
          <w:noProof/>
        </w:rPr>
        <w:fldChar w:fldCharType="begin"/>
      </w:r>
      <w:r>
        <w:rPr>
          <w:noProof/>
        </w:rPr>
        <w:instrText xml:space="preserve"> PAGEREF _Toc452631098 \h </w:instrText>
      </w:r>
      <w:r>
        <w:rPr>
          <w:noProof/>
        </w:rPr>
      </w:r>
      <w:r>
        <w:rPr>
          <w:noProof/>
        </w:rPr>
        <w:fldChar w:fldCharType="separate"/>
      </w:r>
      <w:r>
        <w:rPr>
          <w:noProof/>
        </w:rPr>
        <w:t>12</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Focus area 2: Medicines management services</w:t>
      </w:r>
      <w:r>
        <w:rPr>
          <w:noProof/>
        </w:rPr>
        <w:tab/>
      </w:r>
      <w:r>
        <w:rPr>
          <w:noProof/>
        </w:rPr>
        <w:fldChar w:fldCharType="begin"/>
      </w:r>
      <w:r>
        <w:rPr>
          <w:noProof/>
        </w:rPr>
        <w:instrText xml:space="preserve"> PAGEREF _Toc452631099 \h </w:instrText>
      </w:r>
      <w:r>
        <w:rPr>
          <w:noProof/>
        </w:rPr>
      </w:r>
      <w:r>
        <w:rPr>
          <w:noProof/>
        </w:rPr>
        <w:fldChar w:fldCharType="separate"/>
      </w:r>
      <w:r>
        <w:rPr>
          <w:noProof/>
        </w:rPr>
        <w:t>15</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Focus area 3: Minor ailments and referral</w:t>
      </w:r>
      <w:r>
        <w:rPr>
          <w:noProof/>
        </w:rPr>
        <w:tab/>
      </w:r>
      <w:r>
        <w:rPr>
          <w:noProof/>
        </w:rPr>
        <w:fldChar w:fldCharType="begin"/>
      </w:r>
      <w:r>
        <w:rPr>
          <w:noProof/>
        </w:rPr>
        <w:instrText xml:space="preserve"> PAGEREF _Toc452631100 \h </w:instrText>
      </w:r>
      <w:r>
        <w:rPr>
          <w:noProof/>
        </w:rPr>
      </w:r>
      <w:r>
        <w:rPr>
          <w:noProof/>
        </w:rPr>
        <w:fldChar w:fldCharType="separate"/>
      </w:r>
      <w:r>
        <w:rPr>
          <w:noProof/>
        </w:rPr>
        <w:t>21</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Focus area 4: Dispensing and supply services</w:t>
      </w:r>
      <w:r>
        <w:rPr>
          <w:noProof/>
        </w:rPr>
        <w:tab/>
      </w:r>
      <w:r>
        <w:rPr>
          <w:noProof/>
        </w:rPr>
        <w:fldChar w:fldCharType="begin"/>
      </w:r>
      <w:r>
        <w:rPr>
          <w:noProof/>
        </w:rPr>
        <w:instrText xml:space="preserve"> PAGEREF _Toc452631101 \h </w:instrText>
      </w:r>
      <w:r>
        <w:rPr>
          <w:noProof/>
        </w:rPr>
      </w:r>
      <w:r>
        <w:rPr>
          <w:noProof/>
        </w:rPr>
        <w:fldChar w:fldCharType="separate"/>
      </w:r>
      <w:r>
        <w:rPr>
          <w:noProof/>
        </w:rPr>
        <w:t>23</w:t>
      </w:r>
      <w:r>
        <w:rPr>
          <w:noProof/>
        </w:rPr>
        <w:fldChar w:fldCharType="end"/>
      </w:r>
    </w:p>
    <w:p w:rsidR="009A49F6" w:rsidRDefault="009A49F6">
      <w:pPr>
        <w:pStyle w:val="TOC1"/>
        <w:rPr>
          <w:rFonts w:asciiTheme="minorHAnsi" w:eastAsiaTheme="minorEastAsia" w:hAnsiTheme="minorHAnsi" w:cstheme="minorBidi"/>
          <w:b w:val="0"/>
          <w:noProof/>
          <w:szCs w:val="22"/>
          <w:lang w:eastAsia="en-NZ"/>
        </w:rPr>
      </w:pPr>
      <w:r>
        <w:rPr>
          <w:noProof/>
        </w:rPr>
        <w:t>Key tools for change</w:t>
      </w:r>
      <w:r>
        <w:rPr>
          <w:noProof/>
        </w:rPr>
        <w:tab/>
      </w:r>
      <w:r>
        <w:rPr>
          <w:noProof/>
        </w:rPr>
        <w:fldChar w:fldCharType="begin"/>
      </w:r>
      <w:r>
        <w:rPr>
          <w:noProof/>
        </w:rPr>
        <w:instrText xml:space="preserve"> PAGEREF _Toc452631102 \h </w:instrText>
      </w:r>
      <w:r>
        <w:rPr>
          <w:noProof/>
        </w:rPr>
      </w:r>
      <w:r>
        <w:rPr>
          <w:noProof/>
        </w:rPr>
        <w:fldChar w:fldCharType="separate"/>
      </w:r>
      <w:r>
        <w:rPr>
          <w:noProof/>
        </w:rPr>
        <w:t>25</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Tool 1: Leadership</w:t>
      </w:r>
      <w:r>
        <w:rPr>
          <w:noProof/>
        </w:rPr>
        <w:tab/>
      </w:r>
      <w:r>
        <w:rPr>
          <w:noProof/>
        </w:rPr>
        <w:fldChar w:fldCharType="begin"/>
      </w:r>
      <w:r>
        <w:rPr>
          <w:noProof/>
        </w:rPr>
        <w:instrText xml:space="preserve"> PAGEREF _Toc452631103 \h </w:instrText>
      </w:r>
      <w:r>
        <w:rPr>
          <w:noProof/>
        </w:rPr>
      </w:r>
      <w:r>
        <w:rPr>
          <w:noProof/>
        </w:rPr>
        <w:fldChar w:fldCharType="separate"/>
      </w:r>
      <w:r>
        <w:rPr>
          <w:noProof/>
        </w:rPr>
        <w:t>25</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Tool 2: Smart systems</w:t>
      </w:r>
      <w:r>
        <w:rPr>
          <w:noProof/>
        </w:rPr>
        <w:tab/>
      </w:r>
      <w:r>
        <w:rPr>
          <w:noProof/>
        </w:rPr>
        <w:fldChar w:fldCharType="begin"/>
      </w:r>
      <w:r>
        <w:rPr>
          <w:noProof/>
        </w:rPr>
        <w:instrText xml:space="preserve"> PAGEREF _Toc452631104 \h </w:instrText>
      </w:r>
      <w:r>
        <w:rPr>
          <w:noProof/>
        </w:rPr>
      </w:r>
      <w:r>
        <w:rPr>
          <w:noProof/>
        </w:rPr>
        <w:fldChar w:fldCharType="separate"/>
      </w:r>
      <w:r>
        <w:rPr>
          <w:noProof/>
        </w:rPr>
        <w:t>27</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Tool 3: Workforce</w:t>
      </w:r>
      <w:r>
        <w:rPr>
          <w:noProof/>
        </w:rPr>
        <w:tab/>
      </w:r>
      <w:r>
        <w:rPr>
          <w:noProof/>
        </w:rPr>
        <w:fldChar w:fldCharType="begin"/>
      </w:r>
      <w:r>
        <w:rPr>
          <w:noProof/>
        </w:rPr>
        <w:instrText xml:space="preserve"> PAGEREF _Toc452631105 \h </w:instrText>
      </w:r>
      <w:r>
        <w:rPr>
          <w:noProof/>
        </w:rPr>
      </w:r>
      <w:r>
        <w:rPr>
          <w:noProof/>
        </w:rPr>
        <w:fldChar w:fldCharType="separate"/>
      </w:r>
      <w:r>
        <w:rPr>
          <w:noProof/>
        </w:rPr>
        <w:t>29</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Tool 4: Regulation</w:t>
      </w:r>
      <w:r>
        <w:rPr>
          <w:noProof/>
        </w:rPr>
        <w:tab/>
      </w:r>
      <w:r>
        <w:rPr>
          <w:noProof/>
        </w:rPr>
        <w:fldChar w:fldCharType="begin"/>
      </w:r>
      <w:r>
        <w:rPr>
          <w:noProof/>
        </w:rPr>
        <w:instrText xml:space="preserve"> PAGEREF _Toc452631106 \h </w:instrText>
      </w:r>
      <w:r>
        <w:rPr>
          <w:noProof/>
        </w:rPr>
      </w:r>
      <w:r>
        <w:rPr>
          <w:noProof/>
        </w:rPr>
        <w:fldChar w:fldCharType="separate"/>
      </w:r>
      <w:r>
        <w:rPr>
          <w:noProof/>
        </w:rPr>
        <w:t>33</w:t>
      </w:r>
      <w:r>
        <w:rPr>
          <w:noProof/>
        </w:rPr>
        <w:fldChar w:fldCharType="end"/>
      </w:r>
    </w:p>
    <w:p w:rsidR="009A49F6" w:rsidRDefault="009A49F6" w:rsidP="009A49F6">
      <w:pPr>
        <w:pStyle w:val="TOC1"/>
        <w:keepNext/>
        <w:rPr>
          <w:rFonts w:asciiTheme="minorHAnsi" w:eastAsiaTheme="minorEastAsia" w:hAnsiTheme="minorHAnsi" w:cstheme="minorBidi"/>
          <w:b w:val="0"/>
          <w:noProof/>
          <w:szCs w:val="22"/>
          <w:lang w:eastAsia="en-NZ"/>
        </w:rPr>
      </w:pPr>
      <w:r>
        <w:rPr>
          <w:noProof/>
        </w:rPr>
        <w:lastRenderedPageBreak/>
        <w:t>Glossary</w:t>
      </w:r>
      <w:r>
        <w:rPr>
          <w:noProof/>
        </w:rPr>
        <w:tab/>
      </w:r>
      <w:r>
        <w:rPr>
          <w:noProof/>
        </w:rPr>
        <w:fldChar w:fldCharType="begin"/>
      </w:r>
      <w:r>
        <w:rPr>
          <w:noProof/>
        </w:rPr>
        <w:instrText xml:space="preserve"> PAGEREF _Toc452631107 \h </w:instrText>
      </w:r>
      <w:r>
        <w:rPr>
          <w:noProof/>
        </w:rPr>
      </w:r>
      <w:r>
        <w:rPr>
          <w:noProof/>
        </w:rPr>
        <w:fldChar w:fldCharType="separate"/>
      </w:r>
      <w:r>
        <w:rPr>
          <w:noProof/>
        </w:rPr>
        <w:t>35</w:t>
      </w:r>
      <w:r>
        <w:rPr>
          <w:noProof/>
        </w:rPr>
        <w:fldChar w:fldCharType="end"/>
      </w:r>
    </w:p>
    <w:p w:rsidR="009A49F6" w:rsidRDefault="009A49F6" w:rsidP="009A49F6">
      <w:pPr>
        <w:pStyle w:val="TOC1"/>
        <w:keepNext/>
        <w:rPr>
          <w:rFonts w:asciiTheme="minorHAnsi" w:eastAsiaTheme="minorEastAsia" w:hAnsiTheme="minorHAnsi" w:cstheme="minorBidi"/>
          <w:b w:val="0"/>
          <w:noProof/>
          <w:szCs w:val="22"/>
          <w:lang w:eastAsia="en-NZ"/>
        </w:rPr>
      </w:pPr>
      <w:r>
        <w:rPr>
          <w:noProof/>
        </w:rPr>
        <w:t>References and bibliography</w:t>
      </w:r>
      <w:r>
        <w:rPr>
          <w:noProof/>
        </w:rPr>
        <w:tab/>
      </w:r>
      <w:r>
        <w:rPr>
          <w:noProof/>
        </w:rPr>
        <w:fldChar w:fldCharType="begin"/>
      </w:r>
      <w:r>
        <w:rPr>
          <w:noProof/>
        </w:rPr>
        <w:instrText xml:space="preserve"> PAGEREF _Toc452631108 \h </w:instrText>
      </w:r>
      <w:r>
        <w:rPr>
          <w:noProof/>
        </w:rPr>
      </w:r>
      <w:r>
        <w:rPr>
          <w:noProof/>
        </w:rPr>
        <w:fldChar w:fldCharType="separate"/>
      </w:r>
      <w:r>
        <w:rPr>
          <w:noProof/>
        </w:rPr>
        <w:t>38</w:t>
      </w:r>
      <w:r>
        <w:rPr>
          <w:noProof/>
        </w:rPr>
        <w:fldChar w:fldCharType="end"/>
      </w:r>
    </w:p>
    <w:p w:rsidR="009A49F6" w:rsidRDefault="009A49F6">
      <w:pPr>
        <w:pStyle w:val="TOC1"/>
        <w:rPr>
          <w:rFonts w:asciiTheme="minorHAnsi" w:eastAsiaTheme="minorEastAsia" w:hAnsiTheme="minorHAnsi" w:cstheme="minorBidi"/>
          <w:b w:val="0"/>
          <w:noProof/>
          <w:szCs w:val="22"/>
          <w:lang w:eastAsia="en-NZ"/>
        </w:rPr>
      </w:pPr>
      <w:r>
        <w:rPr>
          <w:noProof/>
        </w:rPr>
        <w:t>Appendix 1: International context</w:t>
      </w:r>
      <w:r>
        <w:rPr>
          <w:noProof/>
        </w:rPr>
        <w:tab/>
      </w:r>
      <w:r>
        <w:rPr>
          <w:noProof/>
        </w:rPr>
        <w:fldChar w:fldCharType="begin"/>
      </w:r>
      <w:r>
        <w:rPr>
          <w:noProof/>
        </w:rPr>
        <w:instrText xml:space="preserve"> PAGEREF _Toc452631109 \h </w:instrText>
      </w:r>
      <w:r>
        <w:rPr>
          <w:noProof/>
        </w:rPr>
      </w:r>
      <w:r>
        <w:rPr>
          <w:noProof/>
        </w:rPr>
        <w:fldChar w:fldCharType="separate"/>
      </w:r>
      <w:r>
        <w:rPr>
          <w:noProof/>
        </w:rPr>
        <w:t>41</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Australia</w:t>
      </w:r>
      <w:r>
        <w:rPr>
          <w:noProof/>
        </w:rPr>
        <w:tab/>
      </w:r>
      <w:r>
        <w:rPr>
          <w:noProof/>
        </w:rPr>
        <w:fldChar w:fldCharType="begin"/>
      </w:r>
      <w:r>
        <w:rPr>
          <w:noProof/>
        </w:rPr>
        <w:instrText xml:space="preserve"> PAGEREF _Toc452631110 \h </w:instrText>
      </w:r>
      <w:r>
        <w:rPr>
          <w:noProof/>
        </w:rPr>
      </w:r>
      <w:r>
        <w:rPr>
          <w:noProof/>
        </w:rPr>
        <w:fldChar w:fldCharType="separate"/>
      </w:r>
      <w:r>
        <w:rPr>
          <w:noProof/>
        </w:rPr>
        <w:t>41</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England</w:t>
      </w:r>
      <w:r>
        <w:rPr>
          <w:noProof/>
        </w:rPr>
        <w:tab/>
      </w:r>
      <w:r>
        <w:rPr>
          <w:noProof/>
        </w:rPr>
        <w:fldChar w:fldCharType="begin"/>
      </w:r>
      <w:r>
        <w:rPr>
          <w:noProof/>
        </w:rPr>
        <w:instrText xml:space="preserve"> PAGEREF _Toc452631111 \h </w:instrText>
      </w:r>
      <w:r>
        <w:rPr>
          <w:noProof/>
        </w:rPr>
      </w:r>
      <w:r>
        <w:rPr>
          <w:noProof/>
        </w:rPr>
        <w:fldChar w:fldCharType="separate"/>
      </w:r>
      <w:r>
        <w:rPr>
          <w:noProof/>
        </w:rPr>
        <w:t>42</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Scotland</w:t>
      </w:r>
      <w:r>
        <w:rPr>
          <w:noProof/>
        </w:rPr>
        <w:tab/>
      </w:r>
      <w:r>
        <w:rPr>
          <w:noProof/>
        </w:rPr>
        <w:fldChar w:fldCharType="begin"/>
      </w:r>
      <w:r>
        <w:rPr>
          <w:noProof/>
        </w:rPr>
        <w:instrText xml:space="preserve"> PAGEREF _Toc452631112 \h </w:instrText>
      </w:r>
      <w:r>
        <w:rPr>
          <w:noProof/>
        </w:rPr>
      </w:r>
      <w:r>
        <w:rPr>
          <w:noProof/>
        </w:rPr>
        <w:fldChar w:fldCharType="separate"/>
      </w:r>
      <w:r>
        <w:rPr>
          <w:noProof/>
        </w:rPr>
        <w:t>42</w:t>
      </w:r>
      <w:r>
        <w:rPr>
          <w:noProof/>
        </w:rPr>
        <w:fldChar w:fldCharType="end"/>
      </w:r>
    </w:p>
    <w:p w:rsidR="009A49F6" w:rsidRDefault="009A49F6">
      <w:pPr>
        <w:pStyle w:val="TOC2"/>
        <w:rPr>
          <w:rFonts w:asciiTheme="minorHAnsi" w:eastAsiaTheme="minorEastAsia" w:hAnsiTheme="minorHAnsi" w:cstheme="minorBidi"/>
          <w:noProof/>
          <w:szCs w:val="22"/>
          <w:lang w:eastAsia="en-NZ"/>
        </w:rPr>
      </w:pPr>
      <w:r>
        <w:rPr>
          <w:noProof/>
        </w:rPr>
        <w:t>Canada</w:t>
      </w:r>
      <w:r>
        <w:rPr>
          <w:noProof/>
        </w:rPr>
        <w:tab/>
      </w:r>
      <w:r>
        <w:rPr>
          <w:noProof/>
        </w:rPr>
        <w:fldChar w:fldCharType="begin"/>
      </w:r>
      <w:r>
        <w:rPr>
          <w:noProof/>
        </w:rPr>
        <w:instrText xml:space="preserve"> PAGEREF _Toc452631113 \h </w:instrText>
      </w:r>
      <w:r>
        <w:rPr>
          <w:noProof/>
        </w:rPr>
      </w:r>
      <w:r>
        <w:rPr>
          <w:noProof/>
        </w:rPr>
        <w:fldChar w:fldCharType="separate"/>
      </w:r>
      <w:r>
        <w:rPr>
          <w:noProof/>
        </w:rPr>
        <w:t>42</w:t>
      </w:r>
      <w:r>
        <w:rPr>
          <w:noProof/>
        </w:rPr>
        <w:fldChar w:fldCharType="end"/>
      </w:r>
    </w:p>
    <w:p w:rsidR="00C86248" w:rsidRDefault="00C86248">
      <w:r>
        <w:rPr>
          <w:b/>
        </w:rPr>
        <w:fldChar w:fldCharType="end"/>
      </w:r>
    </w:p>
    <w:p w:rsidR="00C86248" w:rsidRDefault="00C86248"/>
    <w:p w:rsidR="003A5FEA" w:rsidRDefault="003A5FEA" w:rsidP="003A5FEA">
      <w:pPr>
        <w:pStyle w:val="TOC1"/>
      </w:pPr>
      <w:r>
        <w:t>List of Figures</w:t>
      </w:r>
    </w:p>
    <w:p w:rsidR="009A49F6"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9A49F6">
        <w:rPr>
          <w:noProof/>
        </w:rPr>
        <w:t>Figure 1:</w:t>
      </w:r>
      <w:r w:rsidR="009A49F6">
        <w:rPr>
          <w:noProof/>
        </w:rPr>
        <w:tab/>
        <w:t>National pharmacist services framework</w:t>
      </w:r>
      <w:r w:rsidR="009A49F6">
        <w:rPr>
          <w:noProof/>
        </w:rPr>
        <w:tab/>
      </w:r>
      <w:r w:rsidR="009A49F6">
        <w:rPr>
          <w:noProof/>
        </w:rPr>
        <w:fldChar w:fldCharType="begin"/>
      </w:r>
      <w:r w:rsidR="009A49F6">
        <w:rPr>
          <w:noProof/>
        </w:rPr>
        <w:instrText xml:space="preserve"> PAGEREF _Toc452631114 \h </w:instrText>
      </w:r>
      <w:r w:rsidR="009A49F6">
        <w:rPr>
          <w:noProof/>
        </w:rPr>
      </w:r>
      <w:r w:rsidR="009A49F6">
        <w:rPr>
          <w:noProof/>
        </w:rPr>
        <w:fldChar w:fldCharType="separate"/>
      </w:r>
      <w:r w:rsidR="009A49F6">
        <w:rPr>
          <w:noProof/>
        </w:rPr>
        <w:t>15</w:t>
      </w:r>
      <w:r w:rsidR="009A49F6">
        <w:rPr>
          <w:noProof/>
        </w:rPr>
        <w:fldChar w:fldCharType="end"/>
      </w:r>
    </w:p>
    <w:p w:rsidR="003A5FEA" w:rsidRDefault="003A5FEA" w:rsidP="003A5FEA">
      <w:r>
        <w:fldChar w:fldCharType="end"/>
      </w:r>
    </w:p>
    <w:p w:rsidR="0021763B" w:rsidRDefault="0021763B" w:rsidP="0021763B">
      <w:pPr>
        <w:pStyle w:val="Heading1"/>
      </w:pPr>
      <w:r>
        <w:br w:type="page"/>
      </w:r>
      <w:bookmarkStart w:id="4" w:name="_Toc452631077"/>
      <w:r>
        <w:lastRenderedPageBreak/>
        <w:t>Executive summary</w:t>
      </w:r>
      <w:bookmarkEnd w:id="4"/>
    </w:p>
    <w:p w:rsidR="00B50A76" w:rsidRPr="00051E26" w:rsidRDefault="00B50A76" w:rsidP="00546F70">
      <w:r w:rsidRPr="00051E26">
        <w:t>The Pharmacy Action Plan describes a future in which pharmacist services, as an essential part of a people-powered integrated model of care, are delivered in innovative ways, across a broad range of settings, so that all New Zealanders have equitable access to medicines and health care services.</w:t>
      </w:r>
    </w:p>
    <w:p w:rsidR="00546F70" w:rsidRDefault="00546F70" w:rsidP="00546F70"/>
    <w:p w:rsidR="00B50A76" w:rsidRPr="00051E26" w:rsidRDefault="00B50A76" w:rsidP="00546F70">
      <w:r w:rsidRPr="00051E26">
        <w:t>Although the pharmacist workforce is young and highly qualified, their skills remain underused in the wider health setting. Yet good evidence shows that making better use of these skills will improve health outcomes and make the use of medicines safer.</w:t>
      </w:r>
    </w:p>
    <w:p w:rsidR="00546F70" w:rsidRDefault="00546F70" w:rsidP="00546F70"/>
    <w:p w:rsidR="00B50A76" w:rsidRDefault="00B50A76" w:rsidP="00546F70">
      <w:r w:rsidRPr="00051E26">
        <w:t>The aim of the Pharmacy Action Plan is to unlock pharmacists</w:t>
      </w:r>
      <w:r w:rsidR="004B0C9D">
        <w:t>’</w:t>
      </w:r>
      <w:r w:rsidRPr="00051E26">
        <w:t xml:space="preserve"> full potential so that they can deliver maximum value to the health system and contribute to the objectives of the New Zealand Health Strategy.</w:t>
      </w:r>
    </w:p>
    <w:p w:rsidR="00546F70" w:rsidRPr="00051E26" w:rsidRDefault="00546F70" w:rsidP="00546F70"/>
    <w:p w:rsidR="00B50A76" w:rsidRPr="00051E26" w:rsidRDefault="00B50A76" w:rsidP="00546F70">
      <w:pPr>
        <w:pStyle w:val="Heading2"/>
        <w:rPr>
          <w:bCs/>
        </w:rPr>
      </w:pPr>
      <w:bookmarkStart w:id="5" w:name="_Toc452631078"/>
      <w:r w:rsidRPr="00051E26">
        <w:t>New Zealand Health Strategy</w:t>
      </w:r>
      <w:bookmarkEnd w:id="5"/>
    </w:p>
    <w:p w:rsidR="00B50A76" w:rsidRPr="00051E26" w:rsidRDefault="00B50A76" w:rsidP="00546F70">
      <w:r w:rsidRPr="00051E26">
        <w:t>The New Zealand Health Strategy provides the overarching umbrella for this Action Plan. The Strategy has five themes:</w:t>
      </w:r>
    </w:p>
    <w:p w:rsidR="00B50A76" w:rsidRPr="00546F70" w:rsidRDefault="00B50A76" w:rsidP="00546F70">
      <w:pPr>
        <w:pStyle w:val="Bullet"/>
      </w:pPr>
      <w:r w:rsidRPr="00546F70">
        <w:rPr>
          <w:rFonts w:ascii="Palatino Linotype" w:eastAsia="Palatino Linotype" w:hAnsi="Palatino Linotype" w:cs="Palatino Linotype"/>
          <w:b/>
          <w:bCs/>
        </w:rPr>
        <w:t xml:space="preserve">people-powered </w:t>
      </w:r>
      <w:r w:rsidRPr="00546F70">
        <w:t>– understanding people</w:t>
      </w:r>
      <w:r w:rsidR="004B0C9D" w:rsidRPr="00546F70">
        <w:t>’</w:t>
      </w:r>
      <w:r w:rsidRPr="00546F70">
        <w:t>s needs and wants, partnering with them, improving health literacy, supporting people to navigate the system and encouraging and empowering them to manage their own health and wellbeing</w:t>
      </w:r>
    </w:p>
    <w:p w:rsidR="00B50A76" w:rsidRPr="00546F70" w:rsidRDefault="00B50A76" w:rsidP="00546F70">
      <w:pPr>
        <w:pStyle w:val="Bullet"/>
      </w:pPr>
      <w:r w:rsidRPr="00546F70">
        <w:rPr>
          <w:rFonts w:ascii="Palatino Linotype" w:eastAsia="Palatino Linotype" w:hAnsi="Palatino Linotype" w:cs="Palatino Linotype"/>
          <w:b/>
          <w:bCs/>
        </w:rPr>
        <w:t xml:space="preserve">closer to home </w:t>
      </w:r>
      <w:r w:rsidRPr="00546F70">
        <w:t>– the right services, delivered closer to where people live, learn, work and play and a focus on wellness and prevention of long-term conditions</w:t>
      </w:r>
    </w:p>
    <w:p w:rsidR="00B50A76" w:rsidRPr="00546F70" w:rsidRDefault="00B50A76" w:rsidP="00546F70">
      <w:pPr>
        <w:pStyle w:val="Bullet"/>
      </w:pPr>
      <w:r w:rsidRPr="00546F70">
        <w:rPr>
          <w:rFonts w:ascii="Palatino Linotype" w:eastAsia="Palatino Linotype" w:hAnsi="Palatino Linotype" w:cs="Palatino Linotype"/>
          <w:b/>
          <w:bCs/>
        </w:rPr>
        <w:t xml:space="preserve">value and high performance </w:t>
      </w:r>
      <w:r w:rsidRPr="00546F70">
        <w:t>– focusing on improved performance and outcomes, transparent use of information, strong performance measurement, striving for equity of health outcomes, integrated operating models and the use of investment approaches to address complex health and social issues</w:t>
      </w:r>
    </w:p>
    <w:p w:rsidR="00B50A76" w:rsidRPr="00546F70" w:rsidRDefault="00B50A76" w:rsidP="00546F70">
      <w:pPr>
        <w:pStyle w:val="Bullet"/>
      </w:pPr>
      <w:r w:rsidRPr="00546F70">
        <w:rPr>
          <w:rFonts w:ascii="Palatino Linotype" w:eastAsia="Palatino Linotype" w:hAnsi="Palatino Linotype" w:cs="Palatino Linotype"/>
          <w:b/>
          <w:bCs/>
        </w:rPr>
        <w:t xml:space="preserve">one team </w:t>
      </w:r>
      <w:r w:rsidRPr="00546F70">
        <w:t xml:space="preserve">– operating as a team in a high-trust system, making the best use of our workforce, leadership and talent development and strengthening the roles of people, families, </w:t>
      </w:r>
      <w:proofErr w:type="spellStart"/>
      <w:r w:rsidRPr="00546F70">
        <w:t>whānau</w:t>
      </w:r>
      <w:proofErr w:type="spellEnd"/>
      <w:r w:rsidRPr="00546F70">
        <w:t xml:space="preserve"> and communities</w:t>
      </w:r>
    </w:p>
    <w:p w:rsidR="00B50A76" w:rsidRPr="00051E26" w:rsidRDefault="00B50A76" w:rsidP="00546F70">
      <w:pPr>
        <w:pStyle w:val="Bullet"/>
      </w:pPr>
      <w:r w:rsidRPr="00546F70">
        <w:rPr>
          <w:rFonts w:ascii="Palatino Linotype" w:eastAsia="Palatino Linotype" w:hAnsi="Palatino Linotype" w:cs="Palatino Linotype"/>
          <w:b/>
          <w:bCs/>
        </w:rPr>
        <w:t xml:space="preserve">smart system </w:t>
      </w:r>
      <w:r w:rsidRPr="00546F70">
        <w:t>– having reliable information</w:t>
      </w:r>
      <w:r w:rsidRPr="00051E26">
        <w:t>, data and smart information improving evidence- based decisions, standardised technology allowing us to easily change to more efficient approaches and being able to take advantage of opportunities that new and emerging technologies present.</w:t>
      </w:r>
    </w:p>
    <w:p w:rsidR="00B50A76" w:rsidRPr="00051E26" w:rsidRDefault="00B50A76" w:rsidP="00546F70">
      <w:pPr>
        <w:rPr>
          <w:rFonts w:eastAsia="Century"/>
        </w:rPr>
      </w:pPr>
    </w:p>
    <w:p w:rsidR="00B50A76" w:rsidRPr="00051E26" w:rsidRDefault="00B50A76" w:rsidP="00546F70">
      <w:r w:rsidRPr="00051E26">
        <w:t>This Action Plan was developed as a way of addressing the need to provide sustainable, high-quality pharmacist services in a complex and evolving environment. It emphasises the importance of taking an integrated, coherent approach so that all are clear on the role they have to play in making its vision of the future into a reality.</w:t>
      </w:r>
    </w:p>
    <w:p w:rsidR="00546F70" w:rsidRDefault="00546F70" w:rsidP="00546F70"/>
    <w:p w:rsidR="00B50A76" w:rsidRDefault="00B50A76" w:rsidP="00546F70">
      <w:r w:rsidRPr="00051E26">
        <w:t>There is general agreement that we face complex challenges that make it more difficult to use pharmacists</w:t>
      </w:r>
      <w:r w:rsidR="004B0C9D">
        <w:t>’</w:t>
      </w:r>
      <w:r w:rsidRPr="00051E26">
        <w:t xml:space="preserve"> skills more effectively. However, there is also </w:t>
      </w:r>
      <w:proofErr w:type="gramStart"/>
      <w:r w:rsidRPr="00051E26">
        <w:t>confidence</w:t>
      </w:r>
      <w:proofErr w:type="gramEnd"/>
      <w:r w:rsidRPr="00051E26">
        <w:t xml:space="preserve"> that we can work together to address these challenges, using the very real strengths of our system and the experience and skills that everyone brings to their roles.</w:t>
      </w:r>
    </w:p>
    <w:p w:rsidR="00546F70" w:rsidRPr="00051E26" w:rsidRDefault="00546F70" w:rsidP="00546F70"/>
    <w:p w:rsidR="00B50A76" w:rsidRDefault="00B50A76" w:rsidP="00546F70">
      <w:r w:rsidRPr="00051E26">
        <w:lastRenderedPageBreak/>
        <w:t xml:space="preserve">The Pharmacy Action Plan is divided into four </w:t>
      </w:r>
      <w:r w:rsidR="004B0C9D">
        <w:t>‘</w:t>
      </w:r>
      <w:r w:rsidRPr="00051E26">
        <w:t>focus areas</w:t>
      </w:r>
      <w:r w:rsidR="004B0C9D">
        <w:t>’</w:t>
      </w:r>
      <w:r w:rsidRPr="00051E26">
        <w:t xml:space="preserve"> and four </w:t>
      </w:r>
      <w:r w:rsidR="004B0C9D">
        <w:t>‘</w:t>
      </w:r>
      <w:r w:rsidRPr="00051E26">
        <w:t>tools for change</w:t>
      </w:r>
      <w:r w:rsidR="004B0C9D">
        <w:t>’</w:t>
      </w:r>
      <w:r w:rsidRPr="00051E26">
        <w:t>, each of which contains a number of actions. Consultation feedback agreed that each action should have an</w:t>
      </w:r>
      <w:r w:rsidR="00546F70">
        <w:t xml:space="preserve"> </w:t>
      </w:r>
      <w:r w:rsidRPr="00051E26">
        <w:t>organisation or group of stakeholders with lead accountability for it, while also understanding that all would need to play their part for each action to succeed.</w:t>
      </w:r>
    </w:p>
    <w:p w:rsidR="00546F70" w:rsidRDefault="00546F70" w:rsidP="00546F70"/>
    <w:p w:rsidR="00B50A76" w:rsidRPr="00051E26" w:rsidRDefault="00B50A76" w:rsidP="00546F70">
      <w:r w:rsidRPr="00051E26">
        <w:t>The following are the Action Plan</w:t>
      </w:r>
      <w:r w:rsidR="004B0C9D">
        <w:t>’</w:t>
      </w:r>
      <w:r w:rsidRPr="00051E26">
        <w:t>s focus areas.</w:t>
      </w:r>
    </w:p>
    <w:p w:rsidR="00B50A76" w:rsidRPr="00051E26" w:rsidRDefault="00B50A76" w:rsidP="00546F70">
      <w:pPr>
        <w:rPr>
          <w:rFonts w:eastAsia="Century"/>
        </w:rPr>
      </w:pPr>
    </w:p>
    <w:p w:rsidR="00B50A76" w:rsidRPr="00546F70" w:rsidRDefault="00B50A76" w:rsidP="00546F70">
      <w:r w:rsidRPr="00546F70">
        <w:rPr>
          <w:b/>
        </w:rPr>
        <w:t xml:space="preserve">Population and personal health </w:t>
      </w:r>
      <w:r w:rsidRPr="00546F70">
        <w:t>has a people-powered focus. Pharmacists will provide public health interventions that support people to manage their own wellbeing and have the best possible health throughout their lives, and to easily access support close to their home. For example, pharmacists will contribute to screening for and reducing diabetes and obesity and to improving population health literacy.</w:t>
      </w:r>
    </w:p>
    <w:p w:rsidR="00546F70" w:rsidRPr="00546F70" w:rsidRDefault="00546F70" w:rsidP="00546F70"/>
    <w:p w:rsidR="00B50A76" w:rsidRDefault="00B50A76" w:rsidP="00546F70">
      <w:r w:rsidRPr="00546F70">
        <w:rPr>
          <w:rFonts w:eastAsia="Georgia" w:cs="Georgia"/>
          <w:b/>
          <w:bCs/>
        </w:rPr>
        <w:t xml:space="preserve">Medicines management services </w:t>
      </w:r>
      <w:r w:rsidRPr="00546F70">
        <w:t>sees pharmacists delivering value and high performance. Pharmacists will work collaboratively as part of an integrated team that helps to improve health outcomes by providing a comprehensive range of medicines management services. For example, mobile pharmacist services will support more people to take their medicines appropriately and pharmacists will work in general practice teams to deal with polypharmacy – that is, issues related to prescribing many medicines or inappropriate medicines.</w:t>
      </w:r>
    </w:p>
    <w:p w:rsidR="00546F70" w:rsidRPr="00546F70" w:rsidRDefault="00546F70" w:rsidP="00546F70"/>
    <w:p w:rsidR="00B50A76" w:rsidRDefault="00B50A76" w:rsidP="00546F70">
      <w:r w:rsidRPr="00546F70">
        <w:rPr>
          <w:b/>
        </w:rPr>
        <w:t xml:space="preserve">Minor ailments and referral </w:t>
      </w:r>
      <w:r w:rsidRPr="00546F70">
        <w:t>sees services being delivered closer to home. People will have</w:t>
      </w:r>
      <w:r w:rsidR="004B0C9D" w:rsidRPr="00546F70">
        <w:t xml:space="preserve"> </w:t>
      </w:r>
      <w:r w:rsidRPr="00546F70">
        <w:t>equitable and timely access to self-care advice, treatment of minor ailments, acute demand triage</w:t>
      </w:r>
      <w:r w:rsidR="004B0C9D" w:rsidRPr="00546F70">
        <w:t xml:space="preserve"> </w:t>
      </w:r>
      <w:r w:rsidRPr="00546F70">
        <w:t>and appropriate referral. Examples of such services are: emergency department triage services, which include pharmacists and other members of the health care team; and, in primary care, community-based minor ailment services for priority populations.</w:t>
      </w:r>
    </w:p>
    <w:p w:rsidR="00546F70" w:rsidRPr="00546F70" w:rsidRDefault="00546F70" w:rsidP="00546F70"/>
    <w:p w:rsidR="00B50A76" w:rsidRDefault="00B50A76" w:rsidP="00546F70">
      <w:r w:rsidRPr="00546F70">
        <w:rPr>
          <w:b/>
        </w:rPr>
        <w:t>Dispensing and supply services</w:t>
      </w:r>
      <w:r w:rsidRPr="00546F70">
        <w:t xml:space="preserve">: to use the </w:t>
      </w:r>
      <w:r w:rsidRPr="00051E26">
        <w:t>pharmacist workforce and smart systems more effectively, the dispensing process will be redesigned to ensure an accessible, sustainable and efficient medicines supply chain. When smart systems are used well, all New Zealanders can have timely and equitable access to these services wherever they live. For example, accuracy checking technicians will make pharmacists more accessible to New Zealanders and greater use of electronic prescribing systems in aged care will reduce waste and provide more integrated services.</w:t>
      </w:r>
    </w:p>
    <w:p w:rsidR="00546F70" w:rsidRPr="00051E26" w:rsidRDefault="00546F70" w:rsidP="00546F70"/>
    <w:p w:rsidR="00B50A76" w:rsidRPr="00546F70" w:rsidRDefault="00B50A76" w:rsidP="00546F70">
      <w:r w:rsidRPr="00546F70">
        <w:t>The Action Plan</w:t>
      </w:r>
      <w:r w:rsidR="004B0C9D" w:rsidRPr="00546F70">
        <w:t>’</w:t>
      </w:r>
      <w:r w:rsidRPr="00546F70">
        <w:t>s key tools for change are as follows.</w:t>
      </w:r>
    </w:p>
    <w:p w:rsidR="00B50A76" w:rsidRPr="00546F70" w:rsidRDefault="00B50A76" w:rsidP="00546F70">
      <w:pPr>
        <w:rPr>
          <w:rFonts w:eastAsia="Century"/>
        </w:rPr>
      </w:pPr>
    </w:p>
    <w:p w:rsidR="00B50A76" w:rsidRDefault="00B50A76" w:rsidP="00546F70">
      <w:r w:rsidRPr="00546F70">
        <w:rPr>
          <w:rFonts w:eastAsia="Georgia" w:cs="Georgia"/>
          <w:b/>
          <w:bCs/>
        </w:rPr>
        <w:t xml:space="preserve">Leadership </w:t>
      </w:r>
      <w:r w:rsidRPr="00546F70">
        <w:t xml:space="preserve">is an essential part of our </w:t>
      </w:r>
      <w:r w:rsidR="004B0C9D" w:rsidRPr="00546F70">
        <w:t>‘</w:t>
      </w:r>
      <w:r w:rsidRPr="00546F70">
        <w:t>one team</w:t>
      </w:r>
      <w:r w:rsidR="004B0C9D" w:rsidRPr="00546F70">
        <w:t>’</w:t>
      </w:r>
      <w:r w:rsidRPr="00546F70">
        <w:t xml:space="preserve"> vision. A cohesive team approach to leadership is needed within the pharmacy profession and across the health and disability sector. To progress</w:t>
      </w:r>
      <w:r w:rsidR="00546F70">
        <w:t xml:space="preserve"> </w:t>
      </w:r>
      <w:r w:rsidRPr="00546F70">
        <w:t>towards our vision, everyone needs to think and act differently, to clarify leadership roles and to look at how they interact with others so that they can focus efforts to improve the system. Active partnerships with people and communities are needed at all levels.</w:t>
      </w:r>
    </w:p>
    <w:p w:rsidR="00546F70" w:rsidRPr="00546F70" w:rsidRDefault="00546F70" w:rsidP="00546F70"/>
    <w:p w:rsidR="00B50A76" w:rsidRDefault="00B50A76" w:rsidP="00546F70">
      <w:r w:rsidRPr="00546F70">
        <w:rPr>
          <w:b/>
        </w:rPr>
        <w:t>Smart systems</w:t>
      </w:r>
      <w:r w:rsidRPr="00546F70">
        <w:t>: Technology will be easy to access and contribute to improved health outcomes. The actions here are critical to the success of the Plan, strongly align with the national information technology strategy and help to create a high-performing system that people have confidence in.</w:t>
      </w:r>
    </w:p>
    <w:p w:rsidR="00546F70" w:rsidRPr="00546F70" w:rsidRDefault="00546F70" w:rsidP="00546F70"/>
    <w:p w:rsidR="00B50A76" w:rsidRDefault="00B50A76" w:rsidP="00546F70">
      <w:r w:rsidRPr="00546F70">
        <w:rPr>
          <w:b/>
        </w:rPr>
        <w:t>Workforce</w:t>
      </w:r>
      <w:r w:rsidRPr="00546F70">
        <w:t>: The capacity and skills of the existing pharmacist workforce will be fully used while we also develop their skills so that in the future this workforce can deliver a wider range of integrated services in a wider range of settings. Culturally competent practice is essential; in particular, it acknowledges the special relationship with Māori and the commitment to partnership, protection and participation under the Treaty of Waitangi.</w:t>
      </w:r>
    </w:p>
    <w:p w:rsidR="00546F70" w:rsidRPr="00546F70" w:rsidRDefault="00546F70" w:rsidP="00546F70"/>
    <w:p w:rsidR="00B50A76" w:rsidRPr="00546F70" w:rsidRDefault="00B50A76" w:rsidP="00546F70">
      <w:r w:rsidRPr="00546F70">
        <w:rPr>
          <w:b/>
        </w:rPr>
        <w:lastRenderedPageBreak/>
        <w:t>Regulation</w:t>
      </w:r>
      <w:r w:rsidRPr="00546F70">
        <w:t>: A robust regulatory regime is vital for delivering high-quality integrated health services that are safe and effective. To achieve this vision, the Government is ensuring that the law helps rather than hinders progress towards this vision.</w:t>
      </w:r>
    </w:p>
    <w:p w:rsidR="00546F70" w:rsidRDefault="00546F70" w:rsidP="00546F70"/>
    <w:p w:rsidR="00B50A76" w:rsidRPr="00546F70" w:rsidRDefault="00B50A76" w:rsidP="00546F70">
      <w:r w:rsidRPr="00546F70">
        <w:t>The Action Plan indicates which actions are likely to be priorities over the next five years. However, all actions may change if there are changes in priorities, costing and funding available over the period this Plan covers.</w:t>
      </w:r>
    </w:p>
    <w:p w:rsidR="0021763B" w:rsidRPr="00546F70" w:rsidRDefault="0021763B" w:rsidP="00546F70"/>
    <w:p w:rsidR="00C86248" w:rsidRPr="00546F70" w:rsidRDefault="00C86248" w:rsidP="0086388B"/>
    <w:p w:rsidR="00C86248" w:rsidRPr="00546F70" w:rsidRDefault="00C86248">
      <w:pPr>
        <w:sectPr w:rsidR="00C86248" w:rsidRPr="00546F70" w:rsidSect="009D5125">
          <w:footerReference w:type="even" r:id="rId20"/>
          <w:pgSz w:w="11907" w:h="16840" w:code="9"/>
          <w:pgMar w:top="851" w:right="1134" w:bottom="1134" w:left="1134" w:header="284" w:footer="567" w:gutter="284"/>
          <w:pgNumType w:fmt="lowerRoman"/>
          <w:cols w:space="720"/>
        </w:sectPr>
      </w:pPr>
    </w:p>
    <w:p w:rsidR="008C2973" w:rsidRPr="00546F70" w:rsidRDefault="0086388B" w:rsidP="0086388B">
      <w:pPr>
        <w:pStyle w:val="Heading1"/>
      </w:pPr>
      <w:bookmarkStart w:id="6" w:name="_Toc452631079"/>
      <w:r w:rsidRPr="00546F70">
        <w:lastRenderedPageBreak/>
        <w:t>Introduction</w:t>
      </w:r>
      <w:bookmarkEnd w:id="6"/>
    </w:p>
    <w:p w:rsidR="00B50A76" w:rsidRPr="00546F70" w:rsidRDefault="00B50A76" w:rsidP="00546F70">
      <w:pPr>
        <w:pStyle w:val="Heading2"/>
        <w:rPr>
          <w:bCs/>
        </w:rPr>
      </w:pPr>
      <w:bookmarkStart w:id="7" w:name="_Toc452631080"/>
      <w:r w:rsidRPr="00546F70">
        <w:t>Purpose</w:t>
      </w:r>
      <w:bookmarkEnd w:id="7"/>
    </w:p>
    <w:p w:rsidR="00B50A76" w:rsidRPr="00546F70" w:rsidRDefault="00B50A76" w:rsidP="00546F70">
      <w:r w:rsidRPr="00546F70">
        <w:t xml:space="preserve">This Pharmacy Action Plan describes some key ways in which pharmacist services in a range of settings will contribute to the future direction of the New Zealand health system, as set out in the </w:t>
      </w:r>
      <w:r w:rsidRPr="00546F70">
        <w:rPr>
          <w:i/>
        </w:rPr>
        <w:t xml:space="preserve">New Zealand Health Strategy </w:t>
      </w:r>
      <w:r w:rsidRPr="00546F70">
        <w:t xml:space="preserve">(Minister of Health 2016a). It identifies a set of focus areas and specific actions to be taken over the next three to five years, at national, regional and local levels. These actions give a further level of detail beyond that provided in the </w:t>
      </w:r>
      <w:r w:rsidRPr="00546F70">
        <w:rPr>
          <w:i/>
        </w:rPr>
        <w:t xml:space="preserve">New Zealand Health Strategy: Roadmap of Actions 2016 </w:t>
      </w:r>
      <w:r w:rsidRPr="00546F70">
        <w:t>(Minister of Health 2016b), and should be read along with the Roadmap and its future updates.</w:t>
      </w:r>
    </w:p>
    <w:p w:rsidR="00546F70" w:rsidRDefault="00546F70" w:rsidP="00546F70"/>
    <w:p w:rsidR="00B50A76" w:rsidRPr="00546F70" w:rsidRDefault="00B50A76" w:rsidP="00546F70">
      <w:r w:rsidRPr="00546F70">
        <w:t>The Action Plan focuses on developing pharmacist services within an integrated health and disability system that supports people to stay well throughout their lives. It outlines how pharmacists, other health practitioners, funders, key organisations and the Ministry of Health will work together to support transformation, innovation and new integrated models of care that will meet the challenges our health system is facing and improve health outcomes for all New Zealanders.</w:t>
      </w:r>
    </w:p>
    <w:p w:rsidR="00B50A76" w:rsidRPr="00546F70" w:rsidRDefault="00B50A76" w:rsidP="00546F70">
      <w:pPr>
        <w:rPr>
          <w:rFonts w:eastAsia="Century"/>
        </w:rPr>
      </w:pPr>
    </w:p>
    <w:p w:rsidR="00B50A76" w:rsidRPr="00546F70" w:rsidRDefault="00B50A76" w:rsidP="00546F70">
      <w:pPr>
        <w:pStyle w:val="Heading2"/>
        <w:rPr>
          <w:bCs/>
        </w:rPr>
      </w:pPr>
      <w:bookmarkStart w:id="8" w:name="_Toc452631081"/>
      <w:r w:rsidRPr="00546F70">
        <w:t>Vision</w:t>
      </w:r>
      <w:bookmarkEnd w:id="8"/>
    </w:p>
    <w:p w:rsidR="00B50A76" w:rsidRPr="00546F70" w:rsidRDefault="00B50A76" w:rsidP="00546F70">
      <w:pPr>
        <w:pStyle w:val="Heading3"/>
        <w:rPr>
          <w:bCs/>
        </w:rPr>
      </w:pPr>
      <w:r w:rsidRPr="00546F70">
        <w:t>What will the future look like?</w:t>
      </w:r>
    </w:p>
    <w:p w:rsidR="00B50A76" w:rsidRPr="00546F70" w:rsidRDefault="00B50A76" w:rsidP="00546F70">
      <w:r w:rsidRPr="00546F70">
        <w:t>People are at the centre of our health system. People are the focus of this Action Plan.</w:t>
      </w:r>
    </w:p>
    <w:p w:rsidR="00B50A76" w:rsidRPr="00546F70" w:rsidRDefault="00B50A76" w:rsidP="00546F70">
      <w:pPr>
        <w:rPr>
          <w:rFonts w:eastAsia="Century"/>
        </w:rPr>
      </w:pPr>
    </w:p>
    <w:p w:rsidR="00B50A76" w:rsidRPr="00546F70" w:rsidRDefault="00B50A76" w:rsidP="00546F70">
      <w:r w:rsidRPr="00546F70">
        <w:t>Pharmacist services, as an integrated component of a people-powered,</w:t>
      </w:r>
      <w:r w:rsidR="00546F70">
        <w:rPr>
          <w:rStyle w:val="FootnoteReference"/>
        </w:rPr>
        <w:footnoteReference w:id="1"/>
      </w:r>
      <w:r w:rsidR="00546F70">
        <w:t xml:space="preserve"> </w:t>
      </w:r>
      <w:r w:rsidRPr="00546F70">
        <w:t>collaborative model of care, will be delivered in innovative ways, across a broad range of settings, so that everyone has equitable access to medicines and health care services. The health care team will fully use the unique and complementary skill set of pharmacists, as medicines management experts. The focus will be on delivering high-quality care, supported by smart systems, that:</w:t>
      </w:r>
    </w:p>
    <w:p w:rsidR="00B50A76" w:rsidRPr="00546F70" w:rsidRDefault="00B50A76" w:rsidP="00546F70">
      <w:pPr>
        <w:pStyle w:val="Bullet"/>
      </w:pPr>
      <w:r w:rsidRPr="00546F70">
        <w:t>is responsive to the changing health needs of New Zealanders</w:t>
      </w:r>
    </w:p>
    <w:p w:rsidR="00B50A76" w:rsidRPr="00546F70" w:rsidRDefault="00B50A76" w:rsidP="00546F70">
      <w:pPr>
        <w:pStyle w:val="Bullet"/>
      </w:pPr>
      <w:proofErr w:type="gramStart"/>
      <w:r w:rsidRPr="00546F70">
        <w:t>empowers</w:t>
      </w:r>
      <w:proofErr w:type="gramEnd"/>
      <w:r w:rsidRPr="00546F70">
        <w:t xml:space="preserve"> them to manage their own health and wellbeing better, as part of a one-team approach that supports people to live longer, but also to spend more of that life in good health.</w:t>
      </w:r>
      <w:r w:rsidR="00546F70">
        <w:rPr>
          <w:rStyle w:val="FootnoteReference"/>
        </w:rPr>
        <w:footnoteReference w:id="2"/>
      </w:r>
    </w:p>
    <w:p w:rsidR="00B50A76" w:rsidRPr="00546F70" w:rsidRDefault="00B50A76" w:rsidP="00546F70">
      <w:pPr>
        <w:rPr>
          <w:rFonts w:eastAsia="Century"/>
        </w:rPr>
      </w:pPr>
    </w:p>
    <w:p w:rsidR="00B50A76" w:rsidRPr="00546F70" w:rsidRDefault="00B50A76" w:rsidP="00546F70">
      <w:pPr>
        <w:pStyle w:val="Heading3"/>
        <w:rPr>
          <w:bCs/>
        </w:rPr>
      </w:pPr>
      <w:r w:rsidRPr="00546F70">
        <w:lastRenderedPageBreak/>
        <w:t>Why develop a Pharmacy Action Plan?</w:t>
      </w:r>
    </w:p>
    <w:p w:rsidR="00B50A76" w:rsidRPr="00546F70" w:rsidRDefault="00B50A76" w:rsidP="00546F70">
      <w:pPr>
        <w:keepNext/>
      </w:pPr>
      <w:r w:rsidRPr="00546F70">
        <w:t>In a Pharmacy Action Plan, it is possible to identify specific ways in which the pharmacy workforce will contribute to the overall themes and action areas of the New Zealand Health Strategy.</w:t>
      </w:r>
    </w:p>
    <w:p w:rsidR="00546F70" w:rsidRDefault="00546F70" w:rsidP="00546F70">
      <w:pPr>
        <w:keepNext/>
      </w:pPr>
    </w:p>
    <w:p w:rsidR="00B50A76" w:rsidRPr="00546F70" w:rsidRDefault="00B50A76" w:rsidP="00546F70">
      <w:pPr>
        <w:keepLines/>
      </w:pPr>
      <w:r w:rsidRPr="00546F70">
        <w:t>Through this Action Plan, the health and disability system will be able to make better use of pharmacists</w:t>
      </w:r>
      <w:r w:rsidR="004B0C9D" w:rsidRPr="00546F70">
        <w:t>’</w:t>
      </w:r>
      <w:r w:rsidRPr="00546F70">
        <w:t xml:space="preserve"> skills, in particular their expertise in using medicines safely and effectively, to improve health services and health outcomes for all New Zealanders. This can only be achieved through</w:t>
      </w:r>
      <w:r w:rsidR="00546F70">
        <w:t xml:space="preserve"> </w:t>
      </w:r>
      <w:r w:rsidRPr="00546F70">
        <w:t>an integrated operating model that involves all players in the health system working together and</w:t>
      </w:r>
      <w:r w:rsidR="004B0C9D" w:rsidRPr="00546F70">
        <w:t xml:space="preserve"> </w:t>
      </w:r>
      <w:r w:rsidRPr="00546F70">
        <w:t>uses the complementary skills of pharmacists, nurses, general practitioners (GPs) and other health professionals to achieve much greater benefits for the consumer and the health system than currently.</w:t>
      </w:r>
    </w:p>
    <w:p w:rsidR="00546F70" w:rsidRDefault="00546F70" w:rsidP="00546F70">
      <w:bookmarkStart w:id="9" w:name="Establishment_of_the_Pharmacy_Steering_G"/>
      <w:bookmarkStart w:id="10" w:name="_bookmark3"/>
      <w:bookmarkEnd w:id="9"/>
      <w:bookmarkEnd w:id="10"/>
    </w:p>
    <w:p w:rsidR="00B50A76" w:rsidRPr="00546F70" w:rsidRDefault="00B50A76" w:rsidP="00546F70">
      <w:r w:rsidRPr="00546F70">
        <w:t>Work is already under way to strengthen collaboration, but more needs to be done (Pharmaceutical Society of New Zealand and New Zealand Medical Association 2015). While improvements in the way health professionals work together can strengthen person-centred care, changes to the system and organisations are also needed for a stronger collaborative approach. Under the New Zealand Public Health and Disability Act 2000, district health boards (DHBs) must work collaboratively with key stakeholders to plan, prioritise and coordinate at local, regional and national levels to achieve the most effective and efficient delivery of health services. Our service delivery models need to match supply</w:t>
      </w:r>
      <w:r w:rsidR="00546F70">
        <w:t xml:space="preserve"> </w:t>
      </w:r>
      <w:r w:rsidRPr="00546F70">
        <w:t>to local need, while ensuring people can access the services they need, particularly in hard-to-reach areas.</w:t>
      </w:r>
    </w:p>
    <w:p w:rsidR="00B50A76" w:rsidRPr="00546F70" w:rsidRDefault="00B50A76" w:rsidP="00B50A76">
      <w:pPr>
        <w:spacing w:before="11"/>
        <w:rPr>
          <w:rFonts w:ascii="Century" w:eastAsia="Century" w:hAnsi="Century" w:cs="Century"/>
          <w:sz w:val="21"/>
          <w:szCs w:val="21"/>
        </w:rPr>
      </w:pPr>
    </w:p>
    <w:p w:rsidR="00B50A76" w:rsidRPr="00546F70" w:rsidRDefault="00B50A76" w:rsidP="00546F70">
      <w:pPr>
        <w:pStyle w:val="Heading3"/>
        <w:rPr>
          <w:bCs/>
        </w:rPr>
      </w:pPr>
      <w:r w:rsidRPr="00546F70">
        <w:t>Pharmacy within the health and disability system</w:t>
      </w:r>
    </w:p>
    <w:p w:rsidR="00B50A76" w:rsidRPr="00546F70" w:rsidRDefault="00B50A76" w:rsidP="00546F70">
      <w:r w:rsidRPr="00546F70">
        <w:t>One set of key challenges that the New Zealand Health Strategy discusses relates to health workforce sustainability. One aspect of dealing with these challenges is to make full use of the pharmacist workforce, as part of the wider health system. At the moment, even though this workforce is young and highly qualified, their clinical skills remain underused in the wider health setting. Yet good evidence shows that making better use of pharmacists</w:t>
      </w:r>
      <w:r w:rsidR="004B0C9D" w:rsidRPr="00546F70">
        <w:t>’</w:t>
      </w:r>
      <w:r w:rsidRPr="00546F70">
        <w:t xml:space="preserve"> skills will improve health outcomes and make the use of medicines safer.</w:t>
      </w:r>
    </w:p>
    <w:p w:rsidR="00546F70" w:rsidRDefault="00546F70" w:rsidP="00546F70"/>
    <w:p w:rsidR="00B50A76" w:rsidRPr="00546F70" w:rsidRDefault="00B50A76" w:rsidP="00546F70">
      <w:r w:rsidRPr="00546F70">
        <w:t>New Zealand has more than 3500 practising pharmacists. Around 75 percent of these work in community pharmacies, providing a range of services. There are close to 1000 community pharmacies, which over 1.3 million people visit each month. The community pharmacist is often the part of the health system that people have the most regular contact with and the easiest access to.</w:t>
      </w:r>
    </w:p>
    <w:p w:rsidR="00546F70" w:rsidRDefault="00546F70" w:rsidP="00546F70"/>
    <w:p w:rsidR="00B50A76" w:rsidRPr="00546F70" w:rsidRDefault="00B50A76" w:rsidP="00546F70">
      <w:r w:rsidRPr="00546F70">
        <w:t>Hospital pharmacists make up 13 percent of the pharmacist workforce. They have an integral role in the health care team, providing services across a broad range of</w:t>
      </w:r>
      <w:r w:rsidR="00546F70">
        <w:t xml:space="preserve"> </w:t>
      </w:r>
      <w:r w:rsidRPr="00546F70">
        <w:t>specialities.</w:t>
      </w:r>
    </w:p>
    <w:p w:rsidR="00B50A76" w:rsidRPr="00546F70" w:rsidRDefault="00546F70" w:rsidP="00546F70">
      <w:pPr>
        <w:rPr>
          <w:rFonts w:eastAsia="Century"/>
        </w:rPr>
      </w:pPr>
      <w:r>
        <w:rPr>
          <w:noProof/>
          <w:lang w:eastAsia="en-NZ"/>
        </w:rPr>
        <mc:AlternateContent>
          <mc:Choice Requires="wps">
            <w:drawing>
              <wp:anchor distT="0" distB="0" distL="114300" distR="0" simplePos="0" relativeHeight="251682816" behindDoc="0" locked="0" layoutInCell="1" allowOverlap="1" wp14:anchorId="49627A8E" wp14:editId="62046E07">
                <wp:simplePos x="0" y="0"/>
                <wp:positionH relativeFrom="column">
                  <wp:posOffset>3669030</wp:posOffset>
                </wp:positionH>
                <wp:positionV relativeFrom="paragraph">
                  <wp:posOffset>80645</wp:posOffset>
                </wp:positionV>
                <wp:extent cx="2374265" cy="1403985"/>
                <wp:effectExtent l="0" t="0" r="5080" b="9525"/>
                <wp:wrapSquare wrapText="lef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D35D0F" w:rsidRDefault="00D35D0F" w:rsidP="00546F70">
                            <w:pPr>
                              <w:pStyle w:val="TextBox"/>
                            </w:pPr>
                            <w:r>
                              <w:t>Together, this network of services has the potential to contribute significantly to creating a more people-powered health system that is closer to home.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9pt;margin-top:6.35pt;width:186.95pt;height:110.55pt;z-index:251682816;visibility:visible;mso-wrap-style:square;mso-width-percent:400;mso-height-percent:200;mso-wrap-distance-left:9pt;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" fillcolor="white [3201]" stroked="f" strokeweight="2pt">
                <v:textbox style="mso-fit-shape-to-text:t">
                  <w:txbxContent>
                    <w:p w:rsidR="00D35D0F" w:rsidRDefault="00D35D0F" w:rsidP="00546F70">
                      <w:pPr>
                        <w:pStyle w:val="TextBox"/>
                      </w:pPr>
                      <w:r>
                        <w:t>Together, this network of services has the potential to contribute significantly to creating a more people-powered health system that is closer to home.</w:t>
                      </w:r>
                    </w:p>
                  </w:txbxContent>
                </v:textbox>
                <w10:wrap type="square" side="left"/>
              </v:shape>
            </w:pict>
          </mc:Fallback>
        </mc:AlternateContent>
      </w:r>
    </w:p>
    <w:p w:rsidR="00B50A76" w:rsidRPr="00546F70" w:rsidRDefault="00B50A76" w:rsidP="00546F70">
      <w:r w:rsidRPr="00546F70">
        <w:t>Around 2 percent of pharmacists work in primary care teams. They provide advanced-level medicines management services in a variety of practice settings, including general practices and primary health organisations (PHOs), working collaboratively with other members of the health care team.</w:t>
      </w:r>
    </w:p>
    <w:p w:rsidR="00546F70" w:rsidRDefault="00546F70" w:rsidP="00546F70"/>
    <w:p w:rsidR="00B50A76" w:rsidRPr="00546F70" w:rsidRDefault="00B50A76" w:rsidP="00546F70">
      <w:r w:rsidRPr="00546F70">
        <w:t>Together, this network of services has the potential to contribute significantly to creating a more people-powered health system that is closer to home.</w:t>
      </w:r>
    </w:p>
    <w:p w:rsidR="00B50A76" w:rsidRPr="00546F70" w:rsidRDefault="00B50A76" w:rsidP="00546F70"/>
    <w:p w:rsidR="00B50A76" w:rsidRPr="00546F70" w:rsidRDefault="00B50A76" w:rsidP="00546F70">
      <w:pPr>
        <w:pStyle w:val="Heading2"/>
        <w:rPr>
          <w:rFonts w:eastAsia="Georgia" w:cs="Georgia"/>
          <w:szCs w:val="40"/>
        </w:rPr>
      </w:pPr>
      <w:bookmarkStart w:id="11" w:name="_Toc452631082"/>
      <w:r w:rsidRPr="00546F70">
        <w:lastRenderedPageBreak/>
        <w:t>Establishment of the Pharmacy Steering Group</w:t>
      </w:r>
      <w:bookmarkEnd w:id="11"/>
    </w:p>
    <w:p w:rsidR="00B50A76" w:rsidRPr="00546F70" w:rsidRDefault="00B50A76" w:rsidP="00546F70">
      <w:r w:rsidRPr="00546F70">
        <w:t>The Ministry established the Pharmacy Steering Group in November 2014. The members of the Steering Group have a wide range of primary care, secondary care, medical, nursing, pharmacy and governance expertise and experience.</w:t>
      </w:r>
    </w:p>
    <w:p w:rsidR="00546F70" w:rsidRDefault="00546F70" w:rsidP="00546F70"/>
    <w:p w:rsidR="00B50A76" w:rsidRPr="00546F70" w:rsidRDefault="00B50A76" w:rsidP="00546F70">
      <w:r w:rsidRPr="00546F70">
        <w:t>The Steering Group</w:t>
      </w:r>
      <w:r w:rsidR="004B0C9D" w:rsidRPr="00546F70">
        <w:t>’</w:t>
      </w:r>
      <w:r w:rsidRPr="00546F70">
        <w:t>s terms of reference are to provide independent advice to the Ministry of Health</w:t>
      </w:r>
      <w:r w:rsidR="004B0C9D" w:rsidRPr="00546F70">
        <w:t xml:space="preserve"> </w:t>
      </w:r>
      <w:r w:rsidRPr="00546F70">
        <w:t>to support better use of pharmacists</w:t>
      </w:r>
      <w:r w:rsidR="004B0C9D" w:rsidRPr="00546F70">
        <w:t>’</w:t>
      </w:r>
      <w:r w:rsidRPr="00546F70">
        <w:t xml:space="preserve"> skills, to help integrate pharmacy services with other health care services and to inform the Ministry</w:t>
      </w:r>
      <w:r w:rsidR="004B0C9D" w:rsidRPr="00546F70">
        <w:t>’</w:t>
      </w:r>
      <w:r w:rsidRPr="00546F70">
        <w:t>s development of programmes involving pharmacy services.</w:t>
      </w:r>
    </w:p>
    <w:p w:rsidR="00546F70" w:rsidRDefault="00546F70" w:rsidP="00546F70"/>
    <w:p w:rsidR="00B50A76" w:rsidRPr="00546F70" w:rsidRDefault="00B50A76" w:rsidP="00546F70">
      <w:r w:rsidRPr="00546F70">
        <w:t>The Pharmacy Action Plan was developed in conjunction with the Ministry of Health</w:t>
      </w:r>
      <w:r w:rsidR="004B0C9D" w:rsidRPr="00546F70">
        <w:t>’</w:t>
      </w:r>
      <w:r w:rsidRPr="00546F70">
        <w:t>s Pharmacy Steering Group. During public consultation from 12 October to 23 November 2015, consultation meetings were held with a wide range of stakeholders including significant numbers of consumers. In addition, 101 written submissions were received. Overall, all parts of the sector strongly supported the Action Plan. To see the analysis of submissions, visit the Ministry of Health</w:t>
      </w:r>
      <w:r w:rsidR="004B0C9D" w:rsidRPr="00546F70">
        <w:t>’</w:t>
      </w:r>
      <w:r w:rsidRPr="00546F70">
        <w:t>s website.</w:t>
      </w:r>
    </w:p>
    <w:p w:rsidR="00B50A76" w:rsidRPr="00546F70" w:rsidRDefault="00B50A76" w:rsidP="00546F70"/>
    <w:p w:rsidR="00546F70" w:rsidRDefault="00546F70" w:rsidP="00546F70">
      <w:bookmarkStart w:id="12" w:name="Challenges_facing_our_health_system"/>
      <w:bookmarkStart w:id="13" w:name="Our_ageing_population_and_the_growing_bu"/>
      <w:bookmarkStart w:id="14" w:name="Our_health_workforce"/>
      <w:bookmarkStart w:id="15" w:name="Access_and_equity"/>
      <w:bookmarkStart w:id="16" w:name="_bookmark4"/>
      <w:bookmarkEnd w:id="12"/>
      <w:bookmarkEnd w:id="13"/>
      <w:bookmarkEnd w:id="14"/>
      <w:bookmarkEnd w:id="15"/>
      <w:bookmarkEnd w:id="16"/>
      <w:r>
        <w:br w:type="page"/>
      </w:r>
    </w:p>
    <w:p w:rsidR="00B50A76" w:rsidRPr="00546F70" w:rsidRDefault="00B50A76" w:rsidP="00546F70">
      <w:pPr>
        <w:pStyle w:val="Heading1"/>
        <w:rPr>
          <w:bCs/>
        </w:rPr>
      </w:pPr>
      <w:bookmarkStart w:id="17" w:name="_Toc452631083"/>
      <w:r w:rsidRPr="00546F70">
        <w:lastRenderedPageBreak/>
        <w:t>Challenges facing our health system</w:t>
      </w:r>
      <w:bookmarkEnd w:id="17"/>
    </w:p>
    <w:p w:rsidR="00B50A76" w:rsidRPr="00546F70" w:rsidRDefault="00B50A76" w:rsidP="001A1AEF">
      <w:pPr>
        <w:pStyle w:val="Introparagraph"/>
      </w:pPr>
      <w:r w:rsidRPr="00546F70">
        <w:t>Our health system is facing a number of challenges. These challenges strongly influence our drive to change what we do and how we do it.</w:t>
      </w:r>
    </w:p>
    <w:p w:rsidR="00B50A76" w:rsidRPr="00546F70" w:rsidRDefault="00B50A76" w:rsidP="00546F70">
      <w:pPr>
        <w:rPr>
          <w:rFonts w:eastAsia="Century"/>
        </w:rPr>
      </w:pPr>
    </w:p>
    <w:p w:rsidR="00B50A76" w:rsidRPr="00546F70" w:rsidRDefault="00B50A76" w:rsidP="00546F70">
      <w:pPr>
        <w:pStyle w:val="Heading2"/>
        <w:rPr>
          <w:rFonts w:eastAsia="Georgia" w:cs="Georgia"/>
          <w:szCs w:val="40"/>
        </w:rPr>
      </w:pPr>
      <w:bookmarkStart w:id="18" w:name="_Toc452631084"/>
      <w:r w:rsidRPr="00546F70">
        <w:t>Our ageing population and the growing burden of long-term conditions</w:t>
      </w:r>
      <w:bookmarkEnd w:id="18"/>
    </w:p>
    <w:p w:rsidR="00B50A76" w:rsidRPr="00546F70" w:rsidRDefault="00B50A76" w:rsidP="00546F70">
      <w:r w:rsidRPr="00546F70">
        <w:t>New Zealanders are living longer, with both men and women having a life expectancy above the Organisation for Economic Co-operation and Development</w:t>
      </w:r>
      <w:r w:rsidR="004B0C9D" w:rsidRPr="00546F70">
        <w:t>’</w:t>
      </w:r>
      <w:r w:rsidRPr="00546F70">
        <w:t>s average. Because of this higher life expectancy, along with the growing burden of long-term conditions such as diabetes and an increasing incidence of risk factors such as obesity, our health system is under increasing pressure and some New Zealanders are experiencing poorer health outcomes.</w:t>
      </w:r>
    </w:p>
    <w:p w:rsidR="00B50A76" w:rsidRPr="00546F70" w:rsidRDefault="00B50A76" w:rsidP="00546F70">
      <w:pPr>
        <w:rPr>
          <w:rFonts w:eastAsia="Century"/>
        </w:rPr>
      </w:pPr>
    </w:p>
    <w:p w:rsidR="00B50A76" w:rsidRPr="00546F70" w:rsidRDefault="00B50A76" w:rsidP="00546F70">
      <w:pPr>
        <w:pStyle w:val="Heading2"/>
        <w:rPr>
          <w:rFonts w:eastAsia="Georgia" w:cs="Georgia"/>
          <w:szCs w:val="40"/>
        </w:rPr>
      </w:pPr>
      <w:bookmarkStart w:id="19" w:name="_Toc452631085"/>
      <w:r w:rsidRPr="00546F70">
        <w:t>Our health workforce</w:t>
      </w:r>
      <w:bookmarkEnd w:id="19"/>
    </w:p>
    <w:p w:rsidR="00B50A76" w:rsidRPr="00546F70" w:rsidRDefault="00B50A76" w:rsidP="00546F70">
      <w:r w:rsidRPr="00546F70">
        <w:t>The overall health workforce is ageing and unevenly spread across the country. It will not meet the demand for health and disability services that is anticipated for the future. In addition, it does not always reflect the makeup of the communities it serves, for example, in terms of its ethnic representation.</w:t>
      </w:r>
    </w:p>
    <w:p w:rsidR="00B50A76" w:rsidRPr="00546F70" w:rsidRDefault="00B50A76" w:rsidP="00546F70">
      <w:pPr>
        <w:rPr>
          <w:rFonts w:eastAsia="Century"/>
        </w:rPr>
      </w:pPr>
    </w:p>
    <w:p w:rsidR="00B50A76" w:rsidRPr="00546F70" w:rsidRDefault="00B50A76" w:rsidP="00546F70">
      <w:pPr>
        <w:pStyle w:val="Heading2"/>
        <w:rPr>
          <w:bCs/>
        </w:rPr>
      </w:pPr>
      <w:bookmarkStart w:id="20" w:name="_Toc452631086"/>
      <w:r w:rsidRPr="00546F70">
        <w:t>Access and equity</w:t>
      </w:r>
      <w:bookmarkEnd w:id="20"/>
    </w:p>
    <w:p w:rsidR="00B50A76" w:rsidRPr="00546F70" w:rsidRDefault="00B50A76" w:rsidP="00546F70">
      <w:r w:rsidRPr="00546F70">
        <w:t xml:space="preserve">The World Health Organization defines equity as </w:t>
      </w:r>
      <w:r w:rsidR="004B0C9D" w:rsidRPr="00546F70">
        <w:t>‘</w:t>
      </w:r>
      <w:r w:rsidRPr="00546F70">
        <w:t>the absence of avoidable or remediable differences among populations or groups defined socially, economically, demographically or geographically</w:t>
      </w:r>
      <w:r w:rsidR="004B0C9D" w:rsidRPr="00546F70">
        <w:t>’</w:t>
      </w:r>
      <w:r w:rsidRPr="00546F70">
        <w:t>. The concept acknowledges that not only are differences in health status unfair and unjust, but they are also the result of differential access to the resources necessary for people to lead healthy lives.</w:t>
      </w:r>
    </w:p>
    <w:p w:rsidR="00546F70" w:rsidRDefault="00546F70" w:rsidP="00546F70"/>
    <w:p w:rsidR="00B50A76" w:rsidRPr="00546F70" w:rsidRDefault="00B50A76" w:rsidP="00546F70">
      <w:r w:rsidRPr="00546F70">
        <w:t>New Zealanders have the right to experience health equity through access to high-quality health and disability services that are responsive to their needs and hopes for their health (Ministry of Health 2014a).</w:t>
      </w:r>
    </w:p>
    <w:p w:rsidR="00B50A76" w:rsidRPr="00546F70" w:rsidRDefault="00DF0CDF" w:rsidP="00546F70">
      <w:r>
        <w:rPr>
          <w:noProof/>
          <w:lang w:eastAsia="en-NZ"/>
        </w:rPr>
        <mc:AlternateContent>
          <mc:Choice Requires="wps">
            <w:drawing>
              <wp:anchor distT="0" distB="0" distL="114300" distR="0" simplePos="0" relativeHeight="251684864" behindDoc="0" locked="0" layoutInCell="1" allowOverlap="1" wp14:anchorId="5EFDF794" wp14:editId="500FDE54">
                <wp:simplePos x="0" y="0"/>
                <wp:positionH relativeFrom="column">
                  <wp:posOffset>3660140</wp:posOffset>
                </wp:positionH>
                <wp:positionV relativeFrom="paragraph">
                  <wp:posOffset>149860</wp:posOffset>
                </wp:positionV>
                <wp:extent cx="2374265" cy="1403985"/>
                <wp:effectExtent l="0" t="0" r="5080" b="6985"/>
                <wp:wrapSquare wrapText="left"/>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35D0F" w:rsidRDefault="00D35D0F" w:rsidP="00DF0CDF">
                            <w:pPr>
                              <w:pStyle w:val="TextBox"/>
                            </w:pPr>
                            <w:r w:rsidRPr="00546F70">
                              <w:t>An overarching principle is that this Action Plan should help to improve access and equity of</w:t>
                            </w:r>
                            <w:r>
                              <w:t xml:space="preserve"> </w:t>
                            </w:r>
                            <w:r w:rsidRPr="00546F70">
                              <w:t>health outcomes for Māori, Pacific and other priority populations.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8.2pt;margin-top:11.8pt;width:186.95pt;height:110.55pt;z-index:251684864;visibility:visible;mso-wrap-style:square;mso-width-percent:400;mso-height-percent:200;mso-wrap-distance-left:9pt;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oH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" stroked="f">
                <v:textbox style="mso-fit-shape-to-text:t">
                  <w:txbxContent>
                    <w:p w:rsidR="00D35D0F" w:rsidRDefault="00D35D0F" w:rsidP="00DF0CDF">
                      <w:pPr>
                        <w:pStyle w:val="TextBox"/>
                      </w:pPr>
                      <w:r w:rsidRPr="00546F70">
                        <w:t>An overarching principle is that this Action Plan should help to improve access and equity of</w:t>
                      </w:r>
                      <w:r>
                        <w:t xml:space="preserve"> </w:t>
                      </w:r>
                      <w:r w:rsidRPr="00546F70">
                        <w:t>health outcomes for Māori, Pacific and other priority populations.</w:t>
                      </w:r>
                    </w:p>
                  </w:txbxContent>
                </v:textbox>
                <w10:wrap type="square" side="left"/>
              </v:shape>
            </w:pict>
          </mc:Fallback>
        </mc:AlternateContent>
      </w:r>
    </w:p>
    <w:p w:rsidR="00B50A76" w:rsidRPr="00546F70" w:rsidRDefault="00B50A76" w:rsidP="00546F70">
      <w:r w:rsidRPr="00546F70">
        <w:t>An overarching principle is that this Action Plan should help to improve access and equity of health outcomes for Māori, Pacific and other priority populations. The Action Plan also recognises that the increasing ethnic diversity of our population is an important reason why health professionals need to be culturally competent. A key goal is to understand and meet people</w:t>
      </w:r>
      <w:r w:rsidR="004B0C9D" w:rsidRPr="00546F70">
        <w:t>’</w:t>
      </w:r>
      <w:r w:rsidRPr="00546F70">
        <w:t>s needs and improve their experience of services – whether they are well or receiving care in the community or in hospital, and no matter where they live. A partnership approach, involving people in planning and designing services, will help to achieve this goal.</w:t>
      </w:r>
    </w:p>
    <w:p w:rsidR="00B50A76" w:rsidRPr="00546F70" w:rsidRDefault="00B50A76" w:rsidP="00DF0CDF"/>
    <w:p w:rsidR="00B50A76" w:rsidRPr="00546F70" w:rsidRDefault="00B50A76" w:rsidP="00B50A76">
      <w:pPr>
        <w:spacing w:before="47" w:line="279" w:lineRule="auto"/>
        <w:ind w:right="187"/>
      </w:pPr>
      <w:bookmarkStart w:id="21" w:name="Health_literacy"/>
      <w:bookmarkStart w:id="22" w:name="Information_and_technology"/>
      <w:bookmarkStart w:id="23" w:name="A_growing_fiscal_and_sustainability_chal"/>
      <w:bookmarkStart w:id="24" w:name="The_international_context"/>
      <w:bookmarkStart w:id="25" w:name="_bookmark5"/>
      <w:bookmarkEnd w:id="21"/>
      <w:bookmarkEnd w:id="22"/>
      <w:bookmarkEnd w:id="23"/>
      <w:bookmarkEnd w:id="24"/>
      <w:bookmarkEnd w:id="25"/>
      <w:r w:rsidRPr="00546F70">
        <w:lastRenderedPageBreak/>
        <w:t xml:space="preserve">Two key Ministry strategy documents, </w:t>
      </w:r>
      <w:r w:rsidRPr="00546F70">
        <w:rPr>
          <w:rFonts w:eastAsia="Georgia" w:cs="Georgia"/>
          <w:i/>
        </w:rPr>
        <w:t xml:space="preserve">He Korowai </w:t>
      </w:r>
      <w:proofErr w:type="spellStart"/>
      <w:r w:rsidRPr="00546F70">
        <w:rPr>
          <w:rFonts w:eastAsia="Georgia" w:cs="Georgia"/>
          <w:i/>
        </w:rPr>
        <w:t>Oranga</w:t>
      </w:r>
      <w:proofErr w:type="spellEnd"/>
      <w:r w:rsidRPr="00546F70">
        <w:rPr>
          <w:rFonts w:eastAsia="Georgia" w:cs="Georgia"/>
          <w:i/>
        </w:rPr>
        <w:t xml:space="preserve"> </w:t>
      </w:r>
      <w:r w:rsidRPr="00546F70">
        <w:t xml:space="preserve">and </w:t>
      </w:r>
      <w:r w:rsidR="00DF0CDF">
        <w:rPr>
          <w:rFonts w:eastAsia="Georgia" w:cs="Georgia"/>
          <w:i/>
        </w:rPr>
        <w:t>’</w:t>
      </w:r>
      <w:proofErr w:type="spellStart"/>
      <w:r w:rsidR="00DF0CDF">
        <w:rPr>
          <w:rFonts w:eastAsia="Georgia" w:cs="Georgia"/>
          <w:i/>
        </w:rPr>
        <w:t>A</w:t>
      </w:r>
      <w:r w:rsidRPr="00546F70">
        <w:rPr>
          <w:rFonts w:eastAsia="Georgia" w:cs="Georgia"/>
          <w:i/>
        </w:rPr>
        <w:t>la</w:t>
      </w:r>
      <w:proofErr w:type="spellEnd"/>
      <w:r w:rsidRPr="00546F70">
        <w:rPr>
          <w:rFonts w:eastAsia="Georgia" w:cs="Georgia"/>
          <w:i/>
        </w:rPr>
        <w:t xml:space="preserve"> </w:t>
      </w:r>
      <w:proofErr w:type="spellStart"/>
      <w:r w:rsidRPr="00546F70">
        <w:rPr>
          <w:rFonts w:eastAsia="Georgia" w:cs="Georgia"/>
          <w:i/>
        </w:rPr>
        <w:t>Mo</w:t>
      </w:r>
      <w:r w:rsidR="004B0C9D" w:rsidRPr="00546F70">
        <w:rPr>
          <w:rFonts w:eastAsia="Georgia" w:cs="Georgia"/>
          <w:i/>
        </w:rPr>
        <w:t>’</w:t>
      </w:r>
      <w:r w:rsidRPr="00546F70">
        <w:rPr>
          <w:rFonts w:eastAsia="Georgia" w:cs="Georgia"/>
          <w:i/>
        </w:rPr>
        <w:t>ui</w:t>
      </w:r>
      <w:proofErr w:type="spellEnd"/>
      <w:r w:rsidRPr="00546F70">
        <w:t>, outline actions to improve health and wellbeing for Māori and Pacific communities respectively (Ministry of Health 2014c, 2014b). Guided by these documents, this Pharmacy Action Plan offers actions to build partnerships between the pharmacy workforce and Māori and Pacific families and communities so that together they can develop initiatives that improve Māori and Pacific health outcomes. To achieve these partnerships, the cultural competence of the workforce must be further developed and strengthened. The Action Plan also includes actions that proactively support an increase in the numbers of Māori and Pacific peoples in the pharmacy workforce to better reflect the proportion of Māori and Pacific peoples in the New Zealand population.</w:t>
      </w:r>
    </w:p>
    <w:p w:rsidR="00B50A76" w:rsidRPr="00546F70" w:rsidRDefault="00B50A76" w:rsidP="00DF0CDF">
      <w:pPr>
        <w:rPr>
          <w:rFonts w:eastAsia="Century"/>
        </w:rPr>
      </w:pPr>
    </w:p>
    <w:bookmarkStart w:id="26" w:name="_Toc452631087"/>
    <w:p w:rsidR="00B50A76" w:rsidRPr="00546F70" w:rsidRDefault="00DF0CDF" w:rsidP="00DF0CDF">
      <w:pPr>
        <w:pStyle w:val="Heading2"/>
        <w:rPr>
          <w:bCs/>
        </w:rPr>
      </w:pPr>
      <w:r>
        <w:rPr>
          <w:noProof/>
          <w:lang w:eastAsia="en-NZ"/>
        </w:rPr>
        <mc:AlternateContent>
          <mc:Choice Requires="wps">
            <w:drawing>
              <wp:anchor distT="0" distB="0" distL="114300" distR="0" simplePos="0" relativeHeight="251686912" behindDoc="0" locked="0" layoutInCell="1" allowOverlap="1" wp14:anchorId="0BD11622" wp14:editId="6F4AD31E">
                <wp:simplePos x="0" y="0"/>
                <wp:positionH relativeFrom="column">
                  <wp:posOffset>3854450</wp:posOffset>
                </wp:positionH>
                <wp:positionV relativeFrom="paragraph">
                  <wp:posOffset>457200</wp:posOffset>
                </wp:positionV>
                <wp:extent cx="2085340" cy="1403985"/>
                <wp:effectExtent l="0" t="0" r="0" b="0"/>
                <wp:wrapSquare wrapText="left"/>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403985"/>
                        </a:xfrm>
                        <a:prstGeom prst="rect">
                          <a:avLst/>
                        </a:prstGeom>
                        <a:solidFill>
                          <a:srgbClr val="FFFFFF"/>
                        </a:solidFill>
                        <a:ln w="9525">
                          <a:noFill/>
                          <a:miter lim="800000"/>
                          <a:headEnd/>
                          <a:tailEnd/>
                        </a:ln>
                      </wps:spPr>
                      <wps:txbx>
                        <w:txbxContent>
                          <w:p w:rsidR="00D35D0F" w:rsidRDefault="00D35D0F" w:rsidP="00DF0CDF">
                            <w:pPr>
                              <w:pStyle w:val="TextBox"/>
                            </w:pPr>
                            <w:r w:rsidRPr="00546F70">
                              <w:t>The goal is to empower people, especially those living with long-term conditions, to manage their own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03.5pt;margin-top:36pt;width:164.2pt;height:110.55pt;z-index:251686912;visibility:visible;mso-wrap-style:square;mso-width-percent:0;mso-height-percent:200;mso-wrap-distance-left:9pt;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" stroked="f">
                <v:textbox style="mso-fit-shape-to-text:t">
                  <w:txbxContent>
                    <w:p w:rsidR="00D35D0F" w:rsidRDefault="00D35D0F" w:rsidP="00DF0CDF">
                      <w:pPr>
                        <w:pStyle w:val="TextBox"/>
                      </w:pPr>
                      <w:r w:rsidRPr="00546F70">
                        <w:t>The goal is to empower people, especially those living with long-term conditions, to manage their own health.</w:t>
                      </w:r>
                    </w:p>
                  </w:txbxContent>
                </v:textbox>
                <w10:wrap type="square" side="left"/>
              </v:shape>
            </w:pict>
          </mc:Fallback>
        </mc:AlternateContent>
      </w:r>
      <w:r w:rsidR="00B50A76" w:rsidRPr="00546F70">
        <w:t>Health literacy</w:t>
      </w:r>
      <w:bookmarkEnd w:id="26"/>
    </w:p>
    <w:p w:rsidR="00B50A76" w:rsidRPr="00546F70" w:rsidRDefault="00B50A76" w:rsidP="00DF0CDF">
      <w:r w:rsidRPr="00546F70">
        <w:t xml:space="preserve">Health literacy is </w:t>
      </w:r>
      <w:r w:rsidR="004B0C9D" w:rsidRPr="00546F70">
        <w:t>‘</w:t>
      </w:r>
      <w:r w:rsidRPr="00546F70">
        <w:t>the capacity to find, interpret and use information and health services to make effective decisions for health and wellbeing</w:t>
      </w:r>
      <w:r w:rsidR="004B0C9D" w:rsidRPr="00546F70">
        <w:t>’</w:t>
      </w:r>
      <w:r w:rsidRPr="00546F70">
        <w:t xml:space="preserve"> (Ministry of Health 2010). Pharmacists can help to improve health literacy by making the most of people</w:t>
      </w:r>
      <w:r w:rsidR="004B0C9D" w:rsidRPr="00546F70">
        <w:t>’</w:t>
      </w:r>
      <w:r w:rsidRPr="00546F70">
        <w:t>s existing knowledge and tailoring information and advice about how to use medicines effectively, and how to improve health and wellbeing, to meet</w:t>
      </w:r>
      <w:r w:rsidR="00DF0CDF">
        <w:t xml:space="preserve"> </w:t>
      </w:r>
      <w:r w:rsidRPr="00546F70">
        <w:t>the specific needs of each person. The goal is to empower people, especially those living with long-term conditions, to manage their own health.</w:t>
      </w:r>
    </w:p>
    <w:p w:rsidR="00B50A76" w:rsidRPr="00546F70" w:rsidRDefault="00B50A76" w:rsidP="00DF0CDF"/>
    <w:p w:rsidR="00B50A76" w:rsidRPr="00546F70" w:rsidRDefault="00B50A76" w:rsidP="00DF0CDF">
      <w:pPr>
        <w:pStyle w:val="Heading2"/>
        <w:rPr>
          <w:rFonts w:eastAsia="Georgia" w:cs="Georgia"/>
          <w:szCs w:val="40"/>
        </w:rPr>
      </w:pPr>
      <w:bookmarkStart w:id="27" w:name="_Toc452631088"/>
      <w:r w:rsidRPr="00546F70">
        <w:t>Information and technology</w:t>
      </w:r>
      <w:bookmarkEnd w:id="27"/>
    </w:p>
    <w:p w:rsidR="00B50A76" w:rsidRPr="00546F70" w:rsidRDefault="00B50A76" w:rsidP="00DF0CDF">
      <w:r w:rsidRPr="00546F70">
        <w:t xml:space="preserve">Rapid changes in technology will impact significantly on pharmacy practice and, in particular, provide new opportunities to transform the current dispensing model. An increasingly </w:t>
      </w:r>
      <w:r w:rsidR="004B0C9D" w:rsidRPr="00546F70">
        <w:t>‘</w:t>
      </w:r>
      <w:r w:rsidRPr="00546F70">
        <w:t>technology- savvy</w:t>
      </w:r>
      <w:r w:rsidR="004B0C9D" w:rsidRPr="00546F70">
        <w:t>’</w:t>
      </w:r>
      <w:r w:rsidRPr="00546F70">
        <w:t xml:space="preserve"> public will have changing expectations of how and where health care, including the supply of medicines, should be delivered.</w:t>
      </w:r>
    </w:p>
    <w:p w:rsidR="00B50A76" w:rsidRPr="00546F70" w:rsidRDefault="00B50A76" w:rsidP="00DF0CDF">
      <w:pPr>
        <w:rPr>
          <w:rFonts w:eastAsia="Century"/>
        </w:rPr>
      </w:pPr>
    </w:p>
    <w:p w:rsidR="00B50A76" w:rsidRPr="00546F70" w:rsidRDefault="00B50A76" w:rsidP="00DF0CDF">
      <w:pPr>
        <w:pStyle w:val="Heading2"/>
        <w:rPr>
          <w:bCs/>
        </w:rPr>
      </w:pPr>
      <w:bookmarkStart w:id="28" w:name="_Toc452631089"/>
      <w:r w:rsidRPr="00546F70">
        <w:t>A growing fiscal and sustainability challenge</w:t>
      </w:r>
      <w:bookmarkEnd w:id="28"/>
    </w:p>
    <w:p w:rsidR="00B50A76" w:rsidRPr="00546F70" w:rsidRDefault="00B50A76" w:rsidP="00DF0CDF">
      <w:r w:rsidRPr="00546F70">
        <w:t>Health continues to use an increasing proportion of total government expenditure in a constrained funding environment. As demand for health services continues to grow, achieving value for money is imperative.</w:t>
      </w:r>
    </w:p>
    <w:p w:rsidR="00B50A76" w:rsidRPr="00546F70" w:rsidRDefault="00B50A76" w:rsidP="00DF0CDF">
      <w:pPr>
        <w:rPr>
          <w:rFonts w:eastAsia="Century"/>
        </w:rPr>
      </w:pPr>
    </w:p>
    <w:bookmarkStart w:id="29" w:name="_Toc452631090"/>
    <w:p w:rsidR="00B50A76" w:rsidRPr="00546F70" w:rsidRDefault="00DF0CDF" w:rsidP="00DF0CDF">
      <w:pPr>
        <w:pStyle w:val="Heading2"/>
        <w:rPr>
          <w:bCs/>
        </w:rPr>
      </w:pPr>
      <w:r>
        <w:rPr>
          <w:noProof/>
          <w:lang w:eastAsia="en-NZ"/>
        </w:rPr>
        <mc:AlternateContent>
          <mc:Choice Requires="wps">
            <w:drawing>
              <wp:anchor distT="0" distB="0" distL="114300" distR="0" simplePos="0" relativeHeight="251688960" behindDoc="0" locked="0" layoutInCell="1" allowOverlap="1" wp14:anchorId="24920BA7" wp14:editId="11D5D2C6">
                <wp:simplePos x="0" y="0"/>
                <wp:positionH relativeFrom="column">
                  <wp:posOffset>3854450</wp:posOffset>
                </wp:positionH>
                <wp:positionV relativeFrom="paragraph">
                  <wp:posOffset>440055</wp:posOffset>
                </wp:positionV>
                <wp:extent cx="2085340" cy="1403985"/>
                <wp:effectExtent l="0" t="0" r="0" b="0"/>
                <wp:wrapSquare wrapText="left"/>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403985"/>
                        </a:xfrm>
                        <a:prstGeom prst="rect">
                          <a:avLst/>
                        </a:prstGeom>
                        <a:solidFill>
                          <a:srgbClr val="FFFFFF"/>
                        </a:solidFill>
                        <a:ln w="9525">
                          <a:noFill/>
                          <a:miter lim="800000"/>
                          <a:headEnd/>
                          <a:tailEnd/>
                        </a:ln>
                      </wps:spPr>
                      <wps:txbx>
                        <w:txbxContent>
                          <w:p w:rsidR="00D35D0F" w:rsidRDefault="00D35D0F" w:rsidP="00DF0CDF">
                            <w:pPr>
                              <w:pStyle w:val="TextBox"/>
                            </w:pPr>
                            <w:r w:rsidRPr="00546F70">
                              <w:t>Pharmacists have been identified as having an increasingly important role in the primary care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03.5pt;margin-top:34.65pt;width:164.2pt;height:110.55pt;z-index:251688960;visibility:visible;mso-wrap-style:square;mso-width-percent:0;mso-height-percent:200;mso-wrap-distance-left:9pt;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tJAIAACU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" stroked="f">
                <v:textbox style="mso-fit-shape-to-text:t">
                  <w:txbxContent>
                    <w:p w:rsidR="00D35D0F" w:rsidRDefault="00D35D0F" w:rsidP="00DF0CDF">
                      <w:pPr>
                        <w:pStyle w:val="TextBox"/>
                      </w:pPr>
                      <w:r w:rsidRPr="00546F70">
                        <w:t>Pharmacists have been identified as having an increasingly important role in the primary care team.</w:t>
                      </w:r>
                    </w:p>
                  </w:txbxContent>
                </v:textbox>
                <w10:wrap type="square" side="left"/>
              </v:shape>
            </w:pict>
          </mc:Fallback>
        </mc:AlternateContent>
      </w:r>
      <w:r w:rsidR="00B50A76" w:rsidRPr="00546F70">
        <w:t>The international context</w:t>
      </w:r>
      <w:bookmarkEnd w:id="29"/>
    </w:p>
    <w:p w:rsidR="00B50A76" w:rsidRPr="00546F70" w:rsidRDefault="00B50A76" w:rsidP="00DF0CDF">
      <w:r w:rsidRPr="00546F70">
        <w:t>Health systems around the world face similar challenges to those outlined above, including challenges to the future affordability of services. Without changes to service delivery models, health provision will prove unsustainable in the long term.</w:t>
      </w:r>
    </w:p>
    <w:p w:rsidR="00DF0CDF" w:rsidRDefault="00DF0CDF" w:rsidP="00DF0CDF"/>
    <w:p w:rsidR="00B50A76" w:rsidRPr="00546F70" w:rsidRDefault="00B50A76" w:rsidP="00DF0CDF">
      <w:r w:rsidRPr="00546F70">
        <w:t>Internationally, it has been recognised that one way to address many of these challenges is through making best use of primary health care as a cost-effective way of keeping people in good health. Pharmacists</w:t>
      </w:r>
      <w:r w:rsidR="00DF0CDF">
        <w:t xml:space="preserve"> </w:t>
      </w:r>
      <w:r w:rsidRPr="00546F70">
        <w:t>have been identified as having an increasingly important role in the primary care team. Some countries have policies that support the use of pharmacists to deliver public health interventions, in particular</w:t>
      </w:r>
      <w:r w:rsidR="004B0C9D" w:rsidRPr="00546F70">
        <w:t xml:space="preserve"> </w:t>
      </w:r>
      <w:r w:rsidRPr="00546F70">
        <w:t>by helping to encourage healthier lifestyles. Among the various international examples that may point the way ahead are the following.</w:t>
      </w:r>
    </w:p>
    <w:p w:rsidR="00B50A76" w:rsidRPr="00546F70" w:rsidRDefault="00B50A76" w:rsidP="005A23F6">
      <w:pPr>
        <w:pStyle w:val="Bullet"/>
      </w:pPr>
      <w:r w:rsidRPr="00546F70">
        <w:lastRenderedPageBreak/>
        <w:t xml:space="preserve">Funded </w:t>
      </w:r>
      <w:r w:rsidR="004B0C9D" w:rsidRPr="00546F70">
        <w:t>‘</w:t>
      </w:r>
      <w:r w:rsidRPr="00546F70">
        <w:t>minor ailment</w:t>
      </w:r>
      <w:r w:rsidR="004B0C9D" w:rsidRPr="00546F70">
        <w:t>’</w:t>
      </w:r>
      <w:r w:rsidRPr="00546F70">
        <w:t xml:space="preserve"> schemes have proven successful in supporting acute demand strategies in the United Kingdom (The Scottish Government 2013).</w:t>
      </w:r>
    </w:p>
    <w:p w:rsidR="00B50A76" w:rsidRPr="00546F70" w:rsidRDefault="00B50A76" w:rsidP="005A23F6">
      <w:pPr>
        <w:pStyle w:val="Bullet"/>
      </w:pPr>
      <w:r w:rsidRPr="00546F70">
        <w:t>A number of countries have taken initiatives to encourage greater collaboration between health care teams in general practice and pharmacists in caring for patients (</w:t>
      </w:r>
      <w:proofErr w:type="spellStart"/>
      <w:r w:rsidRPr="00546F70">
        <w:t>Hatah</w:t>
      </w:r>
      <w:proofErr w:type="spellEnd"/>
      <w:r w:rsidRPr="00546F70">
        <w:t xml:space="preserve"> et al 2013). This work has an interdisciplinary focus, with people at the centre, and the team members share information.</w:t>
      </w:r>
    </w:p>
    <w:p w:rsidR="00B50A76" w:rsidRPr="00546F70" w:rsidRDefault="00B50A76" w:rsidP="005A23F6">
      <w:pPr>
        <w:pStyle w:val="Bullet"/>
      </w:pPr>
      <w:r w:rsidRPr="00546F70">
        <w:t>Scotland recognises the community pharmacy infrastructure and supports it with pharmacist prescriber clinics in community pharmacy settings. Alongside minor ailment and chronic medication schemes, the community pharmacy in Scotland provides an additional 1254 community-based health care hubs that people can readily access (The Scottish Government 2013).</w:t>
      </w:r>
    </w:p>
    <w:p w:rsidR="00B50A76" w:rsidRPr="00546F70" w:rsidRDefault="00B50A76" w:rsidP="005A23F6">
      <w:pPr>
        <w:pStyle w:val="Bullet"/>
      </w:pPr>
      <w:r w:rsidRPr="00546F70">
        <w:t>The United Kingdom</w:t>
      </w:r>
      <w:r w:rsidR="004B0C9D" w:rsidRPr="00546F70">
        <w:t>’</w:t>
      </w:r>
      <w:r w:rsidRPr="00546F70">
        <w:t xml:space="preserve">s Government recently announced £15 million to </w:t>
      </w:r>
      <w:proofErr w:type="gramStart"/>
      <w:r w:rsidRPr="00546F70">
        <w:t>fund,</w:t>
      </w:r>
      <w:proofErr w:type="gramEnd"/>
      <w:r w:rsidRPr="00546F70">
        <w:t xml:space="preserve"> recruit and employ pharmacists in GP surgeries. The initiative will run for three years, with pharmacists taking up work in general practices from late 2015 onwards. General practices will employ pharmacists directly. The scheme will focus on areas of highest need, where GPs are under greatest pressure, and aims to build on the success of general practices that already employ pharmacists in roles where they work with patients (Snow-Miller 2015). Some of the expected benefits are that pharmacists will provide extra help to manage long-term conditions and specific advice for those with multiple medications, and will help to improve access to health checks.</w:t>
      </w:r>
    </w:p>
    <w:p w:rsidR="00B50A76" w:rsidRPr="00546F70" w:rsidRDefault="00B50A76" w:rsidP="005A23F6">
      <w:pPr>
        <w:pStyle w:val="Bullet"/>
      </w:pPr>
      <w:r w:rsidRPr="00546F70">
        <w:t>In Australia, pharmacists conduct Home Medication Reviews. Although pharmacists are not permitted to prescribe, other health professionals such as nurse practitioners, podiatrists and optometrists are authorised to prescribe within their scopes of practice.</w:t>
      </w:r>
    </w:p>
    <w:p w:rsidR="00B50A76" w:rsidRPr="00546F70" w:rsidRDefault="00B50A76" w:rsidP="005A23F6">
      <w:pPr>
        <w:pStyle w:val="Bullet"/>
      </w:pPr>
      <w:r w:rsidRPr="00546F70">
        <w:t>The United Kingdom, United States of America and Canada have pharmacist prescriber roles. Pharmacists are also authorised to conduct medicines management reviews (</w:t>
      </w:r>
      <w:proofErr w:type="spellStart"/>
      <w:r w:rsidRPr="00546F70">
        <w:t>Hatah</w:t>
      </w:r>
      <w:proofErr w:type="spellEnd"/>
      <w:r w:rsidRPr="00546F70">
        <w:t xml:space="preserve"> et al 2013).</w:t>
      </w:r>
    </w:p>
    <w:p w:rsidR="00B50A76" w:rsidRPr="00546F70" w:rsidRDefault="00B50A76" w:rsidP="005A23F6">
      <w:pPr>
        <w:pStyle w:val="Bullet"/>
      </w:pPr>
      <w:r w:rsidRPr="00546F70">
        <w:t>Increasingly, robotic technology and pharmacy technicians are used to dispense medicines, freeing up pharmacists to deliver more clinically focused services. Online requests and home deliveries are further changing the role of the community pharmacy (Smith et al 2014).</w:t>
      </w:r>
    </w:p>
    <w:p w:rsidR="005A23F6" w:rsidRDefault="005A23F6" w:rsidP="005A23F6"/>
    <w:p w:rsidR="00B50A76" w:rsidRPr="00546F70" w:rsidRDefault="00B50A76" w:rsidP="005A23F6">
      <w:r w:rsidRPr="00546F70">
        <w:t>These international examples provide working models that have informed the strategic direction and many of the actions in this Plan. See Appendix 1 for more details on the roles of pharmacists and pharmacy services in the international context.</w:t>
      </w:r>
    </w:p>
    <w:p w:rsidR="00B50A76" w:rsidRPr="00546F70" w:rsidRDefault="00B50A76" w:rsidP="005A23F6"/>
    <w:p w:rsidR="005A23F6" w:rsidRDefault="005A23F6" w:rsidP="005A23F6">
      <w:bookmarkStart w:id="30" w:name="A_strategic_response"/>
      <w:bookmarkStart w:id="31" w:name="New_Zealand_Health_Strategy"/>
      <w:bookmarkStart w:id="32" w:name="_bookmark6"/>
      <w:bookmarkEnd w:id="30"/>
      <w:bookmarkEnd w:id="31"/>
      <w:bookmarkEnd w:id="32"/>
      <w:r>
        <w:br w:type="page"/>
      </w:r>
    </w:p>
    <w:p w:rsidR="00B50A76" w:rsidRPr="00546F70" w:rsidRDefault="00B50A76" w:rsidP="005A23F6">
      <w:pPr>
        <w:pStyle w:val="Heading1"/>
        <w:rPr>
          <w:bCs/>
        </w:rPr>
      </w:pPr>
      <w:bookmarkStart w:id="33" w:name="_Toc452631091"/>
      <w:r w:rsidRPr="00546F70">
        <w:lastRenderedPageBreak/>
        <w:t>A strategic response</w:t>
      </w:r>
      <w:bookmarkEnd w:id="33"/>
    </w:p>
    <w:p w:rsidR="00B50A76" w:rsidRPr="00546F70" w:rsidRDefault="00B50A76" w:rsidP="001A1AEF">
      <w:pPr>
        <w:pStyle w:val="Introparagraph"/>
      </w:pPr>
      <w:r w:rsidRPr="00546F70">
        <w:t>The response of pharmacist services to the challenges facing the health system needs to take account of the New Zealand Health Strategy, as the overarching framework for the health system, as well as of other strategic initiatives with particular relevance to pharmacist services.</w:t>
      </w:r>
    </w:p>
    <w:p w:rsidR="00B50A76" w:rsidRPr="00546F70" w:rsidRDefault="00B50A76" w:rsidP="005A23F6">
      <w:pPr>
        <w:rPr>
          <w:rFonts w:eastAsia="Century"/>
        </w:rPr>
      </w:pPr>
    </w:p>
    <w:p w:rsidR="00B50A76" w:rsidRPr="00546F70" w:rsidRDefault="00B50A76" w:rsidP="005A23F6">
      <w:pPr>
        <w:pStyle w:val="Heading2"/>
        <w:rPr>
          <w:rFonts w:eastAsia="Georgia" w:cs="Georgia"/>
          <w:szCs w:val="40"/>
        </w:rPr>
      </w:pPr>
      <w:bookmarkStart w:id="34" w:name="_Toc452631092"/>
      <w:r w:rsidRPr="00546F70">
        <w:t>New Zealand Health Strategy</w:t>
      </w:r>
      <w:bookmarkEnd w:id="34"/>
    </w:p>
    <w:p w:rsidR="00B50A76" w:rsidRPr="00546F70" w:rsidRDefault="00B50A76" w:rsidP="005A23F6">
      <w:r w:rsidRPr="00546F70">
        <w:t>The New Zealand Health Strategy contains five themes that describe the future direction</w:t>
      </w:r>
      <w:r w:rsidR="005A23F6">
        <w:t xml:space="preserve"> </w:t>
      </w:r>
      <w:r w:rsidRPr="00546F70">
        <w:t>for the overall health system:</w:t>
      </w:r>
    </w:p>
    <w:p w:rsidR="00B50A76" w:rsidRPr="00546F70" w:rsidRDefault="00B010AE" w:rsidP="005A23F6">
      <w:pPr>
        <w:pStyle w:val="Bullet"/>
      </w:pPr>
      <w:r>
        <w:rPr>
          <w:noProof/>
          <w:lang w:eastAsia="en-NZ"/>
        </w:rPr>
        <w:drawing>
          <wp:anchor distT="0" distB="0" distL="114300" distR="0" simplePos="0" relativeHeight="251689984" behindDoc="0" locked="0" layoutInCell="1" allowOverlap="1" wp14:anchorId="5303A5E2" wp14:editId="4DFFB288">
            <wp:simplePos x="0" y="0"/>
            <wp:positionH relativeFrom="page">
              <wp:posOffset>3785235</wp:posOffset>
            </wp:positionH>
            <wp:positionV relativeFrom="paragraph">
              <wp:posOffset>66675</wp:posOffset>
            </wp:positionV>
            <wp:extent cx="3080385" cy="2975610"/>
            <wp:effectExtent l="0" t="0" r="5715" b="0"/>
            <wp:wrapSquare wrapText="left"/>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3080385" cy="2975610"/>
                    </a:xfrm>
                    <a:prstGeom prst="rect">
                      <a:avLst/>
                    </a:prstGeom>
                    <a:noFill/>
                  </pic:spPr>
                </pic:pic>
              </a:graphicData>
            </a:graphic>
            <wp14:sizeRelH relativeFrom="page">
              <wp14:pctWidth>0</wp14:pctWidth>
            </wp14:sizeRelH>
            <wp14:sizeRelV relativeFrom="page">
              <wp14:pctHeight>0</wp14:pctHeight>
            </wp14:sizeRelV>
          </wp:anchor>
        </w:drawing>
      </w:r>
      <w:r w:rsidR="00B50A76" w:rsidRPr="00546F70">
        <w:rPr>
          <w:rFonts w:ascii="Palatino Linotype" w:eastAsia="Palatino Linotype" w:hAnsi="Palatino Linotype" w:cs="Palatino Linotype"/>
          <w:b/>
          <w:bCs/>
        </w:rPr>
        <w:t xml:space="preserve">people-powered </w:t>
      </w:r>
      <w:r w:rsidR="00B50A76" w:rsidRPr="00546F70">
        <w:t>– supporting people to understand and manage their care and make choices, and to have a say in service design</w:t>
      </w:r>
    </w:p>
    <w:p w:rsidR="00B50A76" w:rsidRPr="00546F70" w:rsidRDefault="00B50A76" w:rsidP="005A23F6">
      <w:pPr>
        <w:pStyle w:val="Bullet"/>
      </w:pPr>
      <w:r w:rsidRPr="00546F70">
        <w:rPr>
          <w:rFonts w:ascii="Palatino Linotype" w:eastAsia="Palatino Linotype" w:hAnsi="Palatino Linotype" w:cs="Palatino Linotype"/>
          <w:b/>
          <w:bCs/>
        </w:rPr>
        <w:t xml:space="preserve">closer to home </w:t>
      </w:r>
      <w:r w:rsidRPr="00546F70">
        <w:t>– providing services closer to home and in an integrated way, with a view to promoting wellness at all stages of life and preventing and managing long-term conditions</w:t>
      </w:r>
    </w:p>
    <w:p w:rsidR="00B50A76" w:rsidRPr="00546F70" w:rsidRDefault="00B50A76" w:rsidP="00B010AE">
      <w:pPr>
        <w:pStyle w:val="Bullet"/>
      </w:pPr>
      <w:r w:rsidRPr="00B010AE">
        <w:rPr>
          <w:rFonts w:ascii="Palatino Linotype" w:eastAsia="Palatino Linotype" w:hAnsi="Palatino Linotype" w:cs="Palatino Linotype"/>
          <w:b/>
          <w:bCs/>
        </w:rPr>
        <w:t xml:space="preserve">value and high performance </w:t>
      </w:r>
      <w:r w:rsidRPr="00B010AE">
        <w:rPr>
          <w:rFonts w:eastAsia="Century"/>
        </w:rPr>
        <w:t>– improving performance and the culture</w:t>
      </w:r>
      <w:r w:rsidR="00B010AE" w:rsidRPr="00B010AE">
        <w:rPr>
          <w:rFonts w:eastAsia="Century"/>
        </w:rPr>
        <w:t xml:space="preserve"> </w:t>
      </w:r>
      <w:r w:rsidRPr="00546F70">
        <w:t>of performance in order to get better outcomes, equity of outcomes, experience of care and value for resources</w:t>
      </w:r>
    </w:p>
    <w:p w:rsidR="00B50A76" w:rsidRPr="00546F70" w:rsidRDefault="00B50A76" w:rsidP="00B010AE">
      <w:pPr>
        <w:pStyle w:val="Bullet"/>
      </w:pPr>
      <w:r w:rsidRPr="00B010AE">
        <w:rPr>
          <w:rFonts w:ascii="Palatino Linotype" w:eastAsia="Palatino Linotype" w:hAnsi="Palatino Linotype" w:cs="Palatino Linotype"/>
          <w:b/>
          <w:bCs/>
        </w:rPr>
        <w:t xml:space="preserve">one team </w:t>
      </w:r>
      <w:r w:rsidRPr="00B010AE">
        <w:rPr>
          <w:rFonts w:eastAsia="Century"/>
        </w:rPr>
        <w:t>– strong leadership and a</w:t>
      </w:r>
      <w:r w:rsidR="00B010AE" w:rsidRPr="00B010AE">
        <w:rPr>
          <w:rFonts w:eastAsia="Century"/>
        </w:rPr>
        <w:t xml:space="preserve"> </w:t>
      </w:r>
      <w:r w:rsidRPr="00546F70">
        <w:t>capable workforce working as one team in a high-trust system</w:t>
      </w:r>
    </w:p>
    <w:p w:rsidR="00B50A76" w:rsidRPr="00546F70" w:rsidRDefault="00B50A76" w:rsidP="00B010AE">
      <w:pPr>
        <w:pStyle w:val="Bullet"/>
      </w:pPr>
      <w:proofErr w:type="gramStart"/>
      <w:r w:rsidRPr="00546F70">
        <w:rPr>
          <w:rFonts w:ascii="Palatino Linotype" w:eastAsia="Palatino Linotype" w:hAnsi="Palatino Linotype" w:cs="Palatino Linotype"/>
          <w:b/>
          <w:bCs/>
        </w:rPr>
        <w:t>smart</w:t>
      </w:r>
      <w:proofErr w:type="gramEnd"/>
      <w:r w:rsidRPr="00546F70">
        <w:rPr>
          <w:rFonts w:ascii="Palatino Linotype" w:eastAsia="Palatino Linotype" w:hAnsi="Palatino Linotype" w:cs="Palatino Linotype"/>
          <w:b/>
          <w:bCs/>
        </w:rPr>
        <w:t xml:space="preserve"> system </w:t>
      </w:r>
      <w:r w:rsidRPr="00546F70">
        <w:t>– a system that learns and shares innovations, and makes good use of new technologies, information technology, and data.</w:t>
      </w:r>
    </w:p>
    <w:p w:rsidR="00B50A76" w:rsidRPr="00546F70" w:rsidRDefault="00B50A76" w:rsidP="00B010AE">
      <w:pPr>
        <w:rPr>
          <w:rFonts w:eastAsia="Century"/>
        </w:rPr>
      </w:pPr>
    </w:p>
    <w:p w:rsidR="00B50A76" w:rsidRPr="00546F70" w:rsidRDefault="00B50A76" w:rsidP="00B010AE">
      <w:r w:rsidRPr="00546F70">
        <w:t>The following sections describe how pharmacist services have the potential to have an impact on each of these themes.</w:t>
      </w:r>
    </w:p>
    <w:p w:rsidR="00B50A76" w:rsidRPr="00546F70" w:rsidRDefault="00B50A76" w:rsidP="00B010AE">
      <w:pPr>
        <w:rPr>
          <w:rFonts w:eastAsia="Century"/>
        </w:rPr>
      </w:pPr>
    </w:p>
    <w:p w:rsidR="00B50A76" w:rsidRPr="00546F70" w:rsidRDefault="00B50A76" w:rsidP="00B010AE">
      <w:pPr>
        <w:pStyle w:val="Heading3"/>
        <w:rPr>
          <w:rFonts w:eastAsia="Georgia" w:cs="Georgia"/>
          <w:szCs w:val="28"/>
        </w:rPr>
      </w:pPr>
      <w:r w:rsidRPr="00546F70">
        <w:t>People-powered</w:t>
      </w:r>
    </w:p>
    <w:p w:rsidR="00B50A76" w:rsidRPr="00546F70" w:rsidRDefault="00B50A76" w:rsidP="00B010AE">
      <w:r w:rsidRPr="00546F70">
        <w:t>Through engaging with consumers in the development of this Plan, the Pharmacy Steering Group gained significant insights into the potential future of pharmacy and opportunities for change in pharmacists</w:t>
      </w:r>
      <w:r w:rsidR="004B0C9D" w:rsidRPr="00546F70">
        <w:t>’</w:t>
      </w:r>
      <w:r w:rsidRPr="00546F70">
        <w:t xml:space="preserve"> roles in the health system.</w:t>
      </w:r>
    </w:p>
    <w:p w:rsidR="00B010AE" w:rsidRDefault="00B010AE" w:rsidP="00B010AE"/>
    <w:p w:rsidR="00B50A76" w:rsidRPr="00546F70" w:rsidRDefault="00B50A76" w:rsidP="00B010AE">
      <w:r w:rsidRPr="00546F70">
        <w:t>The Ministry of Health and DHBs will continue to engage with the sector and consumers on pharmacy</w:t>
      </w:r>
      <w:r w:rsidR="004B0C9D" w:rsidRPr="00546F70">
        <w:t>’</w:t>
      </w:r>
      <w:r w:rsidRPr="00546F70">
        <w:t>s strategic direction. They will continue to apply the people-powered approach in designing minor ailment service models and in structuring medicines supply services to meet community need.</w:t>
      </w:r>
    </w:p>
    <w:p w:rsidR="00B50A76" w:rsidRPr="00546F70" w:rsidRDefault="00B50A76" w:rsidP="00B010AE"/>
    <w:p w:rsidR="00B50A76" w:rsidRPr="00546F70" w:rsidRDefault="00B50A76" w:rsidP="00B010AE">
      <w:pPr>
        <w:keepLines/>
      </w:pPr>
      <w:r w:rsidRPr="00546F70">
        <w:lastRenderedPageBreak/>
        <w:t>Backed by the Health Strategy, the people-powered approach develops modern ways to engage with people so that they are supported to manage and improve their own health. These approaches will also help health professionals to reinforce healthy behaviour through opportunistic interactions.</w:t>
      </w:r>
    </w:p>
    <w:p w:rsidR="00B50A76" w:rsidRPr="00546F70" w:rsidRDefault="00B50A76" w:rsidP="00B010AE">
      <w:pPr>
        <w:rPr>
          <w:rFonts w:eastAsia="Century"/>
        </w:rPr>
      </w:pPr>
    </w:p>
    <w:p w:rsidR="00B50A76" w:rsidRPr="00546F70" w:rsidRDefault="00B50A76" w:rsidP="00B010AE">
      <w:pPr>
        <w:pStyle w:val="Heading3"/>
        <w:rPr>
          <w:bCs/>
        </w:rPr>
      </w:pPr>
      <w:r w:rsidRPr="00546F70">
        <w:t>Closer to home</w:t>
      </w:r>
    </w:p>
    <w:p w:rsidR="00B50A76" w:rsidRPr="00546F70" w:rsidRDefault="00B50A76" w:rsidP="00B010AE">
      <w:r w:rsidRPr="00546F70">
        <w:t>Pharmacist services will be available through a wider range of more convenient, integrated settings. Today</w:t>
      </w:r>
      <w:r w:rsidR="004B0C9D" w:rsidRPr="00546F70">
        <w:t>’</w:t>
      </w:r>
      <w:r w:rsidRPr="00546F70">
        <w:t>s community pharmacies will form part of this future, likely offering an expanded set of preventative services (</w:t>
      </w:r>
      <w:proofErr w:type="spellStart"/>
      <w:r w:rsidRPr="00546F70">
        <w:t>eg</w:t>
      </w:r>
      <w:proofErr w:type="spellEnd"/>
      <w:r w:rsidRPr="00546F70">
        <w:t>, immunisation). In addition, pharmacists will increasingly operate in other health settings such as general practice and rest homes, as well as in people</w:t>
      </w:r>
      <w:r w:rsidR="004B0C9D" w:rsidRPr="00546F70">
        <w:t>’</w:t>
      </w:r>
      <w:r w:rsidRPr="00546F70">
        <w:t>s homes and virtually. It will be more common for pharmacists to be working closely with prescribers and consumers, providing the health system with better value for money through improved medicines management services.</w:t>
      </w:r>
    </w:p>
    <w:p w:rsidR="00B50A76" w:rsidRPr="00546F70" w:rsidRDefault="00B50A76" w:rsidP="00B010AE">
      <w:pPr>
        <w:rPr>
          <w:rFonts w:eastAsia="Century"/>
        </w:rPr>
      </w:pPr>
    </w:p>
    <w:p w:rsidR="00B50A76" w:rsidRPr="00546F70" w:rsidRDefault="00B50A76" w:rsidP="00B010AE">
      <w:pPr>
        <w:pStyle w:val="Heading3"/>
        <w:rPr>
          <w:bCs/>
        </w:rPr>
      </w:pPr>
      <w:r w:rsidRPr="00546F70">
        <w:t>Value and high performance</w:t>
      </w:r>
    </w:p>
    <w:p w:rsidR="00B50A76" w:rsidRPr="00546F70" w:rsidRDefault="00B50A76" w:rsidP="00B010AE">
      <w:r w:rsidRPr="00546F70">
        <w:t>The location and reach of New Zealand</w:t>
      </w:r>
      <w:r w:rsidR="004B0C9D" w:rsidRPr="00546F70">
        <w:t>’</w:t>
      </w:r>
      <w:r w:rsidRPr="00546F70">
        <w:t>s pharmacy services have been established in a piecemeal way over the last 100 years. As a result, many pharmacies are now operating close to each other in some locations, while other communities have limited or no local services. As the population continues to grow and move, DHBs must more actively and cost-effectively match modern supply to community need if they are to meet their statutory requirements.</w:t>
      </w:r>
    </w:p>
    <w:p w:rsidR="00B010AE" w:rsidRDefault="00B010AE" w:rsidP="00B010AE"/>
    <w:p w:rsidR="00B50A76" w:rsidRPr="00546F70" w:rsidRDefault="00B50A76" w:rsidP="00B010AE">
      <w:r w:rsidRPr="00546F70">
        <w:t>Part of this work will be to develop new, more convenient services for communities to help reduce inequities in a modern health system. New services must be cost-effective to the whole system, materially reducing daily pressure on general practice teams and other acute care settings so that clinicians can prioritise people with more complex needs.</w:t>
      </w:r>
    </w:p>
    <w:p w:rsidR="00B50A76" w:rsidRPr="00546F70" w:rsidRDefault="00B50A76" w:rsidP="00B010AE">
      <w:pPr>
        <w:rPr>
          <w:rFonts w:eastAsia="Century"/>
        </w:rPr>
      </w:pPr>
    </w:p>
    <w:p w:rsidR="00B50A76" w:rsidRPr="00546F70" w:rsidRDefault="00B50A76" w:rsidP="00B010AE">
      <w:pPr>
        <w:pStyle w:val="Heading3"/>
        <w:rPr>
          <w:bCs/>
        </w:rPr>
      </w:pPr>
      <w:r w:rsidRPr="00546F70">
        <w:t>One team</w:t>
      </w:r>
    </w:p>
    <w:p w:rsidR="00B50A76" w:rsidRPr="00546F70" w:rsidRDefault="00B50A76" w:rsidP="00B010AE">
      <w:r w:rsidRPr="00546F70">
        <w:t xml:space="preserve">Integrating pharmacist services more closely into health care teams of New Zealanders is a unifying theme in the Pharmacy Action Plan. The </w:t>
      </w:r>
      <w:r w:rsidR="004B0C9D" w:rsidRPr="00546F70">
        <w:t>‘</w:t>
      </w:r>
      <w:r w:rsidRPr="00546F70">
        <w:t>one team</w:t>
      </w:r>
      <w:r w:rsidR="004B0C9D" w:rsidRPr="00546F70">
        <w:t>’</w:t>
      </w:r>
      <w:r w:rsidRPr="00546F70">
        <w:t xml:space="preserve"> theme paints a future in which the capability and capacity of pharmacists are fully used in providing wellness and health services to communities. In this future, all prescribers and consumers have access to expert advice on the most effective way to manage medicines. In addition, pharmacists are seen as essential members of health care teams and more commonly operate in a wider range of health care settings.</w:t>
      </w:r>
    </w:p>
    <w:p w:rsidR="00B010AE" w:rsidRDefault="00B010AE" w:rsidP="00B010AE"/>
    <w:p w:rsidR="00B50A76" w:rsidRPr="00546F70" w:rsidRDefault="00B50A76" w:rsidP="00B010AE">
      <w:r w:rsidRPr="00546F70">
        <w:t>The Ministry, DHBs and others in the health sector will work collaboratively to develop leadership capability within pharmacy and ensure its workforce evolves to reflect future requirements.</w:t>
      </w:r>
    </w:p>
    <w:p w:rsidR="00B50A76" w:rsidRPr="00546F70" w:rsidRDefault="00B50A76" w:rsidP="00B010AE">
      <w:pPr>
        <w:rPr>
          <w:rFonts w:eastAsia="Century"/>
        </w:rPr>
      </w:pPr>
    </w:p>
    <w:p w:rsidR="00B50A76" w:rsidRPr="00546F70" w:rsidRDefault="00B50A76" w:rsidP="00B010AE">
      <w:pPr>
        <w:pStyle w:val="Heading3"/>
        <w:rPr>
          <w:bCs/>
        </w:rPr>
      </w:pPr>
      <w:r w:rsidRPr="00546F70">
        <w:t>Smart systems</w:t>
      </w:r>
    </w:p>
    <w:p w:rsidR="00B50A76" w:rsidRPr="00546F70" w:rsidRDefault="00B50A76" w:rsidP="00B010AE">
      <w:r w:rsidRPr="00546F70">
        <w:t>To achieve more integrated, more effective and more convenient pharmacist services, we will need smarter systems that deliver reliable and accurate information to a consumer</w:t>
      </w:r>
      <w:r w:rsidR="004B0C9D" w:rsidRPr="00546F70">
        <w:t>’</w:t>
      </w:r>
      <w:r w:rsidRPr="00546F70">
        <w:t>s chosen point of care. Our priority is to invest in systems to make this vision for the future into a reality. Once in place, these smart systems will create a modern platform for online individual health records. Consumers will be able to access and contribute to their own records, laying the foundations for them to actively engage in their medicines management.</w:t>
      </w:r>
    </w:p>
    <w:p w:rsidR="00B010AE" w:rsidRDefault="00B010AE" w:rsidP="00B010AE"/>
    <w:p w:rsidR="00B50A76" w:rsidRPr="00546F70" w:rsidRDefault="00B50A76" w:rsidP="00B010AE">
      <w:pPr>
        <w:keepLines/>
      </w:pPr>
      <w:r w:rsidRPr="00546F70">
        <w:lastRenderedPageBreak/>
        <w:t>The pace of technological change will continue to increase, driving innovation in medicines supply. Such innovations include increased use of robotics at scale, and rapid advances in pharmaceutical interventions (preventative, diagnostic and curative) that are customised to individuals. Pharmacists will play a vital role in this future, meaning that they will need to increasingly work alongside prescribers and consumers.</w:t>
      </w:r>
    </w:p>
    <w:p w:rsidR="00B50A76" w:rsidRPr="00546F70" w:rsidRDefault="00B50A76" w:rsidP="00B010AE"/>
    <w:p w:rsidR="00B50A76" w:rsidRPr="00546F70" w:rsidRDefault="00B50A76" w:rsidP="00B010AE">
      <w:pPr>
        <w:pStyle w:val="Heading2"/>
        <w:rPr>
          <w:rFonts w:eastAsia="Georgia" w:cs="Georgia"/>
          <w:szCs w:val="40"/>
        </w:rPr>
      </w:pPr>
      <w:bookmarkStart w:id="35" w:name="The_wider_strategic_context"/>
      <w:bookmarkStart w:id="36" w:name="_bookmark7"/>
      <w:bookmarkStart w:id="37" w:name="_Toc452631093"/>
      <w:bookmarkEnd w:id="35"/>
      <w:bookmarkEnd w:id="36"/>
      <w:r w:rsidRPr="00546F70">
        <w:t>The wider strategic context</w:t>
      </w:r>
      <w:bookmarkEnd w:id="37"/>
    </w:p>
    <w:p w:rsidR="00B50A76" w:rsidRPr="00546F70" w:rsidRDefault="00B50A76" w:rsidP="00B010AE">
      <w:pPr>
        <w:pStyle w:val="Heading3"/>
        <w:rPr>
          <w:bCs/>
        </w:rPr>
      </w:pPr>
      <w:r w:rsidRPr="00546F70">
        <w:t>Implementing Medicines New Zealand 2015 to 2020</w:t>
      </w:r>
    </w:p>
    <w:p w:rsidR="00B50A76" w:rsidRPr="00546F70" w:rsidRDefault="00B50A76" w:rsidP="00B010AE">
      <w:pPr>
        <w:rPr>
          <w:rFonts w:ascii="Times New Roman" w:hAnsi="Times New Roman"/>
          <w:sz w:val="24"/>
          <w:szCs w:val="24"/>
        </w:rPr>
      </w:pPr>
      <w:r w:rsidRPr="00546F70">
        <w:t xml:space="preserve">In 2015 the Ministry of Health released a new action plan, </w:t>
      </w:r>
      <w:r w:rsidRPr="00546F70">
        <w:rPr>
          <w:rFonts w:eastAsia="Georgia" w:cs="Georgia"/>
          <w:i/>
        </w:rPr>
        <w:t xml:space="preserve">Implementing Medicines New Zealand 2015 to 2020 </w:t>
      </w:r>
      <w:r w:rsidRPr="00546F70">
        <w:t>(Ministry of Health 2015a). It identifies the following seven impact areas to achieve the three core outcomes set out in the Government</w:t>
      </w:r>
      <w:r w:rsidR="004B0C9D" w:rsidRPr="00546F70">
        <w:t>’</w:t>
      </w:r>
      <w:r w:rsidRPr="00546F70">
        <w:t>s Medicines Strategy</w:t>
      </w:r>
      <w:r w:rsidRPr="00546F70">
        <w:rPr>
          <w:rFonts w:ascii="Times New Roman" w:hAnsi="Times New Roman"/>
          <w:sz w:val="24"/>
          <w:szCs w:val="24"/>
        </w:rPr>
        <w:t>:</w:t>
      </w:r>
    </w:p>
    <w:p w:rsidR="00B50A76" w:rsidRPr="00546F70" w:rsidRDefault="00B50A76" w:rsidP="00B010AE">
      <w:pPr>
        <w:pStyle w:val="Bullet"/>
      </w:pPr>
      <w:r w:rsidRPr="00546F70">
        <w:t>making the most of every point of care</w:t>
      </w:r>
    </w:p>
    <w:p w:rsidR="00B50A76" w:rsidRPr="00546F70" w:rsidRDefault="00B50A76" w:rsidP="00B010AE">
      <w:pPr>
        <w:pStyle w:val="Bullet"/>
      </w:pPr>
      <w:r w:rsidRPr="00546F70">
        <w:t>enabling shared care through an integrated health care team</w:t>
      </w:r>
    </w:p>
    <w:p w:rsidR="00B50A76" w:rsidRPr="00546F70" w:rsidRDefault="00B50A76" w:rsidP="00B010AE">
      <w:pPr>
        <w:pStyle w:val="Bullet"/>
      </w:pPr>
      <w:r w:rsidRPr="00546F70">
        <w:t>optimal use of antimicrobials</w:t>
      </w:r>
    </w:p>
    <w:p w:rsidR="00B50A76" w:rsidRPr="00546F70" w:rsidRDefault="00B50A76" w:rsidP="00B010AE">
      <w:pPr>
        <w:pStyle w:val="Bullet"/>
      </w:pPr>
      <w:r w:rsidRPr="00546F70">
        <w:t xml:space="preserve">empowering individuals, families and </w:t>
      </w:r>
      <w:proofErr w:type="spellStart"/>
      <w:r w:rsidRPr="00546F70">
        <w:t>whānau</w:t>
      </w:r>
      <w:proofErr w:type="spellEnd"/>
      <w:r w:rsidRPr="00546F70">
        <w:t xml:space="preserve"> to manage their own medicines and health</w:t>
      </w:r>
    </w:p>
    <w:p w:rsidR="00B50A76" w:rsidRPr="00546F70" w:rsidRDefault="00B50A76" w:rsidP="00B010AE">
      <w:pPr>
        <w:pStyle w:val="Bullet"/>
      </w:pPr>
      <w:r w:rsidRPr="00546F70">
        <w:t>optimal medicines use in older people and those with long-term conditions</w:t>
      </w:r>
    </w:p>
    <w:p w:rsidR="00B50A76" w:rsidRPr="00546F70" w:rsidRDefault="00B50A76" w:rsidP="00B010AE">
      <w:pPr>
        <w:pStyle w:val="Bullet"/>
      </w:pPr>
      <w:r w:rsidRPr="00546F70">
        <w:t>competent and responsive prescribers</w:t>
      </w:r>
    </w:p>
    <w:p w:rsidR="00B50A76" w:rsidRPr="00546F70" w:rsidRDefault="00B50A76" w:rsidP="00B010AE">
      <w:pPr>
        <w:pStyle w:val="Bullet"/>
      </w:pPr>
      <w:proofErr w:type="gramStart"/>
      <w:r w:rsidRPr="00546F70">
        <w:t>removing</w:t>
      </w:r>
      <w:proofErr w:type="gramEnd"/>
      <w:r w:rsidRPr="00546F70">
        <w:t xml:space="preserve"> barriers to access.</w:t>
      </w:r>
    </w:p>
    <w:p w:rsidR="00B50A76" w:rsidRPr="00546F70" w:rsidRDefault="00B50A76" w:rsidP="00B010AE">
      <w:pPr>
        <w:rPr>
          <w:rFonts w:eastAsia="Century"/>
        </w:rPr>
      </w:pPr>
    </w:p>
    <w:p w:rsidR="00B50A76" w:rsidRPr="00546F70" w:rsidRDefault="00B50A76" w:rsidP="00B010AE">
      <w:r w:rsidRPr="00546F70">
        <w:t>This Pharmacy Action Plan identifies how its actions align with these seven impact areas.</w:t>
      </w:r>
    </w:p>
    <w:p w:rsidR="00B50A76" w:rsidRPr="00546F70" w:rsidRDefault="00B50A76" w:rsidP="00B010AE">
      <w:pPr>
        <w:rPr>
          <w:rFonts w:eastAsia="Century"/>
        </w:rPr>
      </w:pPr>
    </w:p>
    <w:p w:rsidR="00B50A76" w:rsidRPr="00546F70" w:rsidRDefault="00B50A76" w:rsidP="00B010AE">
      <w:pPr>
        <w:pStyle w:val="Heading3"/>
        <w:rPr>
          <w:bCs/>
        </w:rPr>
      </w:pPr>
      <w:r w:rsidRPr="00546F70">
        <w:t>Better Public Services</w:t>
      </w:r>
    </w:p>
    <w:p w:rsidR="00B50A76" w:rsidRPr="00546F70" w:rsidRDefault="00B50A76" w:rsidP="00B010AE">
      <w:r w:rsidRPr="00546F70">
        <w:t>The Government has set out its priorities through the Better Public Services target areas. Pharmacy has a role to play in achieving these priorities. There is the potential to provide pharmacist services in a broader range of settings to a wider range of populations, to ensure people manage their medicines appropriately.</w:t>
      </w:r>
    </w:p>
    <w:p w:rsidR="00B010AE" w:rsidRDefault="00B010AE" w:rsidP="00B010AE"/>
    <w:p w:rsidR="00B50A76" w:rsidRPr="00546F70" w:rsidRDefault="00B50A76" w:rsidP="00B010AE">
      <w:r w:rsidRPr="00546F70">
        <w:t>For example, when they use medicines in the optimal way and take them as recommended (that is, achieve medicines adherence)</w:t>
      </w:r>
      <w:proofErr w:type="gramStart"/>
      <w:r w:rsidRPr="00546F70">
        <w:t>,</w:t>
      </w:r>
      <w:proofErr w:type="gramEnd"/>
      <w:r w:rsidRPr="00546F70">
        <w:t xml:space="preserve"> people are more likely to stay well. They may also be able to remain in employment rather depending on welfare assistance.</w:t>
      </w:r>
    </w:p>
    <w:p w:rsidR="00B010AE" w:rsidRDefault="00B010AE" w:rsidP="00B010AE"/>
    <w:p w:rsidR="00B50A76" w:rsidRPr="00546F70" w:rsidRDefault="00B50A76" w:rsidP="00B010AE">
      <w:r w:rsidRPr="00546F70">
        <w:t>Pharmacists are already contributing to the management and treatment of conditions such as rheumatic fever to improve health outcomes for children in high-risk populations. Initiatives such as rapid response clinics and the provision of medicines advice and support to parents and caregivers are some examples of successful interventions.</w:t>
      </w:r>
    </w:p>
    <w:p w:rsidR="00B50A76" w:rsidRPr="00546F70" w:rsidRDefault="00B50A76" w:rsidP="00B010AE"/>
    <w:p w:rsidR="00B010AE" w:rsidRDefault="00B010AE" w:rsidP="00B010AE">
      <w:bookmarkStart w:id="38" w:name="New_ways_of_working"/>
      <w:bookmarkStart w:id="39" w:name="_bookmark8"/>
      <w:bookmarkEnd w:id="38"/>
      <w:bookmarkEnd w:id="39"/>
      <w:r>
        <w:br w:type="page"/>
      </w:r>
    </w:p>
    <w:p w:rsidR="00B50A76" w:rsidRPr="00546F70" w:rsidRDefault="00B50A76" w:rsidP="00B010AE">
      <w:pPr>
        <w:pStyle w:val="Heading1"/>
        <w:rPr>
          <w:bCs/>
        </w:rPr>
      </w:pPr>
      <w:bookmarkStart w:id="40" w:name="_Toc452631094"/>
      <w:r w:rsidRPr="00546F70">
        <w:lastRenderedPageBreak/>
        <w:t>New ways of working</w:t>
      </w:r>
      <w:bookmarkEnd w:id="40"/>
    </w:p>
    <w:p w:rsidR="00B50A76" w:rsidRPr="00546F70" w:rsidRDefault="00B50A76" w:rsidP="001A1AEF">
      <w:pPr>
        <w:pStyle w:val="Introparagraph"/>
      </w:pPr>
      <w:r w:rsidRPr="00546F70">
        <w:t>Our health system must deliver people-centred, team-based care that is safe, effective and culturally appropriate and that reflects community needs.</w:t>
      </w:r>
    </w:p>
    <w:p w:rsidR="00B010AE" w:rsidRDefault="00B010AE" w:rsidP="00B010AE"/>
    <w:p w:rsidR="00B50A76" w:rsidRPr="00546F70" w:rsidRDefault="00B50A76" w:rsidP="00B010AE">
      <w:r w:rsidRPr="00546F70">
        <w:t>It must meet the health needs of all New Zealanders within the resources available. To achieve this, new ways of working and new service models will be required.</w:t>
      </w:r>
    </w:p>
    <w:p w:rsidR="00B010AE" w:rsidRDefault="00B010AE" w:rsidP="00B010AE"/>
    <w:p w:rsidR="00B50A76" w:rsidRPr="00546F70" w:rsidRDefault="00B50A76" w:rsidP="00B010AE">
      <w:r w:rsidRPr="00546F70">
        <w:t>To make new service models truly people-centred, we can partner with the people these services are intended for and involve them in planning and designing the services.</w:t>
      </w:r>
    </w:p>
    <w:p w:rsidR="00B010AE" w:rsidRDefault="00B010AE" w:rsidP="00B010AE"/>
    <w:p w:rsidR="00B50A76" w:rsidRPr="00546F70" w:rsidRDefault="00B50A76" w:rsidP="00B010AE">
      <w:r w:rsidRPr="00546F70">
        <w:t>Funders will need to work closely with primary, secondary and community health care service providers to develop new, flexible ways of purchasing and contracting services so that these new people-centred, collaborative models of care operate in practice. To get new funding, service providers will need to develop a robust business case detailing proposed service changes and the net benefits</w:t>
      </w:r>
      <w:r w:rsidR="00B010AE">
        <w:t xml:space="preserve"> </w:t>
      </w:r>
      <w:r w:rsidRPr="00546F70">
        <w:t>of those changes to the wider health system. Such funding will also depend on whether it is made available by reprioritising funding across the health sector.</w:t>
      </w:r>
    </w:p>
    <w:p w:rsidR="00B010AE" w:rsidRDefault="00B010AE" w:rsidP="00B010AE"/>
    <w:p w:rsidR="00B50A76" w:rsidRPr="00546F70" w:rsidRDefault="00B50A76" w:rsidP="00B010AE">
      <w:r w:rsidRPr="00546F70">
        <w:t>This Action Plan includes a number of innovative case studies that are good examples of how collaboration is already working well for different health services.</w:t>
      </w:r>
    </w:p>
    <w:p w:rsidR="00B50A76" w:rsidRPr="00546F70" w:rsidRDefault="00B50A76" w:rsidP="00B010AE"/>
    <w:p w:rsidR="00B010AE" w:rsidRDefault="00B010AE" w:rsidP="00B010AE">
      <w:bookmarkStart w:id="41" w:name="Focus_areas"/>
      <w:bookmarkStart w:id="42" w:name="_bookmark9"/>
      <w:bookmarkEnd w:id="41"/>
      <w:bookmarkEnd w:id="42"/>
      <w:r>
        <w:br w:type="page"/>
      </w:r>
    </w:p>
    <w:p w:rsidR="00B50A76" w:rsidRPr="00546F70" w:rsidRDefault="00B50A76" w:rsidP="00B010AE">
      <w:pPr>
        <w:pStyle w:val="Heading1"/>
        <w:rPr>
          <w:bCs/>
        </w:rPr>
      </w:pPr>
      <w:bookmarkStart w:id="43" w:name="_Toc452631095"/>
      <w:r w:rsidRPr="00546F70">
        <w:lastRenderedPageBreak/>
        <w:t>Focus areas</w:t>
      </w:r>
      <w:bookmarkEnd w:id="43"/>
    </w:p>
    <w:p w:rsidR="00B50A76" w:rsidRPr="00546F70" w:rsidRDefault="00B50A76" w:rsidP="001A1AEF">
      <w:pPr>
        <w:pStyle w:val="Introparagraph"/>
      </w:pPr>
      <w:r w:rsidRPr="00546F70">
        <w:t>The New Zealand Health Strategy and other strategic documents identify key areas for change that will help improve outcomes and make the system more sustainable.</w:t>
      </w:r>
    </w:p>
    <w:p w:rsidR="00961CE3" w:rsidRDefault="00961CE3" w:rsidP="00961CE3"/>
    <w:p w:rsidR="00B50A76" w:rsidRPr="00546F70" w:rsidRDefault="00B50A76" w:rsidP="00961CE3">
      <w:r w:rsidRPr="00546F70">
        <w:t>To make these changes happen, we need new models of care that make the best use of the resources available. This Pharmacy Action Plan has been developed to set out where and how pharmacist services can contribute to these new models of care.</w:t>
      </w:r>
    </w:p>
    <w:p w:rsidR="00B50A76" w:rsidRPr="00546F70" w:rsidRDefault="00B50A76" w:rsidP="00961CE3">
      <w:pPr>
        <w:rPr>
          <w:rFonts w:eastAsia="Century"/>
        </w:rPr>
      </w:pPr>
    </w:p>
    <w:p w:rsidR="00B50A76" w:rsidRPr="00546F70" w:rsidRDefault="00B50A76" w:rsidP="00961CE3">
      <w:pPr>
        <w:pStyle w:val="Heading2"/>
        <w:rPr>
          <w:rFonts w:eastAsia="Georgia" w:cs="Georgia"/>
          <w:szCs w:val="40"/>
        </w:rPr>
      </w:pPr>
      <w:bookmarkStart w:id="44" w:name="_Toc452631096"/>
      <w:r w:rsidRPr="00546F70">
        <w:t>The four focus areas</w:t>
      </w:r>
      <w:bookmarkEnd w:id="44"/>
    </w:p>
    <w:p w:rsidR="00B50A76" w:rsidRPr="00546F70" w:rsidRDefault="00961CE3" w:rsidP="00961CE3">
      <w:r>
        <w:rPr>
          <w:noProof/>
          <w:lang w:eastAsia="en-NZ"/>
        </w:rPr>
        <mc:AlternateContent>
          <mc:Choice Requires="wps">
            <w:drawing>
              <wp:anchor distT="0" distB="0" distL="114300" distR="0" simplePos="0" relativeHeight="251692032" behindDoc="0" locked="0" layoutInCell="1" allowOverlap="1" wp14:anchorId="6570E6AB" wp14:editId="374E111A">
                <wp:simplePos x="0" y="0"/>
                <wp:positionH relativeFrom="column">
                  <wp:posOffset>3749040</wp:posOffset>
                </wp:positionH>
                <wp:positionV relativeFrom="paragraph">
                  <wp:posOffset>-1905</wp:posOffset>
                </wp:positionV>
                <wp:extent cx="2374265" cy="1403985"/>
                <wp:effectExtent l="0" t="0" r="5080" b="698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35D0F" w:rsidRPr="00961CE3" w:rsidRDefault="00D35D0F" w:rsidP="00961CE3">
                            <w:pPr>
                              <w:pStyle w:val="TextBox"/>
                              <w:rPr>
                                <w:rFonts w:eastAsia="Arial" w:cs="Arial"/>
                              </w:rPr>
                            </w:pPr>
                            <w:r w:rsidRPr="00546F70">
                              <w:t>This Pharmacy Action Plan has been developed to set out where and how pharmacist services can contribute to these new models of care.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95.2pt;margin-top:-.15pt;width:186.95pt;height:110.55pt;z-index:251692032;visibility:visible;mso-wrap-style:square;mso-width-percent:400;mso-height-percent:200;mso-wrap-distance-left:9pt;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" stroked="f">
                <v:textbox style="mso-fit-shape-to-text:t">
                  <w:txbxContent>
                    <w:p w:rsidR="00D35D0F" w:rsidRPr="00961CE3" w:rsidRDefault="00D35D0F" w:rsidP="00961CE3">
                      <w:pPr>
                        <w:pStyle w:val="TextBox"/>
                        <w:rPr>
                          <w:rFonts w:eastAsia="Arial" w:cs="Arial"/>
                        </w:rPr>
                      </w:pPr>
                      <w:r w:rsidRPr="00546F70">
                        <w:t>This Pharmacy Action Plan has been developed to set out where and how pharmacist services can contribute to these new models of care.</w:t>
                      </w:r>
                    </w:p>
                  </w:txbxContent>
                </v:textbox>
                <w10:wrap type="square" side="left"/>
              </v:shape>
            </w:pict>
          </mc:Fallback>
        </mc:AlternateContent>
      </w:r>
      <w:r w:rsidR="00B50A76" w:rsidRPr="00546F70">
        <w:t>This Action Plan identifies four focus areas for changing models of care over the next three to five years:</w:t>
      </w:r>
    </w:p>
    <w:p w:rsidR="00B50A76" w:rsidRPr="00546F70" w:rsidRDefault="00961CE3" w:rsidP="00961CE3">
      <w:pPr>
        <w:spacing w:before="90"/>
        <w:ind w:left="567" w:hanging="567"/>
      </w:pPr>
      <w:r>
        <w:t>1.</w:t>
      </w:r>
      <w:r>
        <w:tab/>
      </w:r>
      <w:proofErr w:type="gramStart"/>
      <w:r w:rsidR="00B50A76" w:rsidRPr="00546F70">
        <w:t>population</w:t>
      </w:r>
      <w:proofErr w:type="gramEnd"/>
      <w:r w:rsidR="00B50A76" w:rsidRPr="00546F70">
        <w:t xml:space="preserve"> and personal health</w:t>
      </w:r>
    </w:p>
    <w:p w:rsidR="00B50A76" w:rsidRPr="00546F70" w:rsidRDefault="00961CE3" w:rsidP="00961CE3">
      <w:pPr>
        <w:spacing w:before="90"/>
        <w:ind w:left="567" w:hanging="567"/>
      </w:pPr>
      <w:r>
        <w:t>2.</w:t>
      </w:r>
      <w:r>
        <w:tab/>
      </w:r>
      <w:proofErr w:type="gramStart"/>
      <w:r w:rsidR="00B50A76" w:rsidRPr="00546F70">
        <w:t>medicines</w:t>
      </w:r>
      <w:proofErr w:type="gramEnd"/>
      <w:r w:rsidR="00B50A76" w:rsidRPr="00546F70">
        <w:t xml:space="preserve"> management services</w:t>
      </w:r>
    </w:p>
    <w:p w:rsidR="00B50A76" w:rsidRPr="00546F70" w:rsidRDefault="00961CE3" w:rsidP="00961CE3">
      <w:pPr>
        <w:spacing w:before="90"/>
        <w:ind w:left="567" w:hanging="567"/>
      </w:pPr>
      <w:r>
        <w:t>3.</w:t>
      </w:r>
      <w:r>
        <w:tab/>
      </w:r>
      <w:proofErr w:type="gramStart"/>
      <w:r w:rsidR="00B50A76" w:rsidRPr="00546F70">
        <w:t>minor</w:t>
      </w:r>
      <w:proofErr w:type="gramEnd"/>
      <w:r w:rsidR="00B50A76" w:rsidRPr="00546F70">
        <w:t xml:space="preserve"> ailments and referral</w:t>
      </w:r>
    </w:p>
    <w:p w:rsidR="00B50A76" w:rsidRPr="00546F70" w:rsidRDefault="00961CE3" w:rsidP="00961CE3">
      <w:pPr>
        <w:spacing w:before="90"/>
        <w:ind w:left="567" w:hanging="567"/>
      </w:pPr>
      <w:r>
        <w:t>4.</w:t>
      </w:r>
      <w:r>
        <w:tab/>
      </w:r>
      <w:proofErr w:type="gramStart"/>
      <w:r w:rsidR="00B50A76" w:rsidRPr="00546F70">
        <w:t>dispensing</w:t>
      </w:r>
      <w:proofErr w:type="gramEnd"/>
      <w:r w:rsidR="00B50A76" w:rsidRPr="00546F70">
        <w:t xml:space="preserve"> and supply services.</w:t>
      </w:r>
    </w:p>
    <w:p w:rsidR="00B50A76" w:rsidRPr="00546F70" w:rsidRDefault="00B50A76" w:rsidP="00961CE3">
      <w:pPr>
        <w:rPr>
          <w:rFonts w:eastAsia="Century"/>
        </w:rPr>
      </w:pPr>
    </w:p>
    <w:p w:rsidR="00B50A76" w:rsidRPr="00546F70" w:rsidRDefault="00B50A76" w:rsidP="00961CE3">
      <w:pPr>
        <w:pStyle w:val="Heading2"/>
        <w:rPr>
          <w:bCs/>
        </w:rPr>
      </w:pPr>
      <w:bookmarkStart w:id="45" w:name="_Toc452631097"/>
      <w:r w:rsidRPr="00546F70">
        <w:t>Tools for change</w:t>
      </w:r>
      <w:bookmarkEnd w:id="45"/>
    </w:p>
    <w:p w:rsidR="00B50A76" w:rsidRPr="00546F70" w:rsidRDefault="00B50A76" w:rsidP="00961CE3">
      <w:r w:rsidRPr="00546F70">
        <w:t>Four essential tools for change, closely aligned to themes in the New Zealand Health Strategy, have also been identified as necessary to support this change:</w:t>
      </w:r>
    </w:p>
    <w:p w:rsidR="00B50A76" w:rsidRPr="00546F70" w:rsidRDefault="00961CE3" w:rsidP="00961CE3">
      <w:pPr>
        <w:spacing w:before="90"/>
        <w:ind w:left="567" w:hanging="567"/>
      </w:pPr>
      <w:r>
        <w:t>1.</w:t>
      </w:r>
      <w:r>
        <w:tab/>
      </w:r>
      <w:proofErr w:type="gramStart"/>
      <w:r w:rsidR="00B50A76" w:rsidRPr="00546F70">
        <w:t>leadership</w:t>
      </w:r>
      <w:proofErr w:type="gramEnd"/>
    </w:p>
    <w:p w:rsidR="00B50A76" w:rsidRPr="00546F70" w:rsidRDefault="00961CE3" w:rsidP="00961CE3">
      <w:pPr>
        <w:spacing w:before="90"/>
        <w:ind w:left="567" w:hanging="567"/>
      </w:pPr>
      <w:r>
        <w:t>2.</w:t>
      </w:r>
      <w:r>
        <w:tab/>
      </w:r>
      <w:proofErr w:type="gramStart"/>
      <w:r w:rsidR="00B50A76" w:rsidRPr="00546F70">
        <w:t>smart</w:t>
      </w:r>
      <w:proofErr w:type="gramEnd"/>
      <w:r w:rsidR="00B50A76" w:rsidRPr="00546F70">
        <w:t xml:space="preserve"> systems</w:t>
      </w:r>
    </w:p>
    <w:p w:rsidR="00B50A76" w:rsidRPr="00546F70" w:rsidRDefault="00961CE3" w:rsidP="00961CE3">
      <w:pPr>
        <w:spacing w:before="90"/>
        <w:ind w:left="567" w:hanging="567"/>
      </w:pPr>
      <w:r>
        <w:t>3.</w:t>
      </w:r>
      <w:r>
        <w:tab/>
      </w:r>
      <w:proofErr w:type="gramStart"/>
      <w:r w:rsidR="00B50A76" w:rsidRPr="00546F70">
        <w:t>workforce</w:t>
      </w:r>
      <w:proofErr w:type="gramEnd"/>
    </w:p>
    <w:p w:rsidR="00B50A76" w:rsidRPr="00546F70" w:rsidRDefault="00961CE3" w:rsidP="00961CE3">
      <w:pPr>
        <w:spacing w:before="90"/>
        <w:ind w:left="567" w:hanging="567"/>
      </w:pPr>
      <w:r>
        <w:t>4.</w:t>
      </w:r>
      <w:r>
        <w:tab/>
      </w:r>
      <w:proofErr w:type="gramStart"/>
      <w:r w:rsidR="00B50A76" w:rsidRPr="00546F70">
        <w:t>regulation</w:t>
      </w:r>
      <w:proofErr w:type="gramEnd"/>
      <w:r w:rsidR="00B50A76" w:rsidRPr="00546F70">
        <w:t>.</w:t>
      </w:r>
    </w:p>
    <w:p w:rsidR="00961CE3" w:rsidRDefault="00961CE3" w:rsidP="00961CE3"/>
    <w:p w:rsidR="00B50A76" w:rsidRPr="00546F70" w:rsidRDefault="00B50A76" w:rsidP="00961CE3">
      <w:r w:rsidRPr="00546F70">
        <w:t>A set of actions has been developed for each focus area (as outlined below) and each tool for change (as outlined in the next section).</w:t>
      </w:r>
    </w:p>
    <w:p w:rsidR="00961CE3" w:rsidRDefault="00961CE3" w:rsidP="00961CE3"/>
    <w:p w:rsidR="00B50A76" w:rsidRPr="00546F70" w:rsidRDefault="00B50A76" w:rsidP="00961CE3">
      <w:r w:rsidRPr="00546F70">
        <w:t>All actions in this Plan will need to be clinically and financially sustainable and equitable, supported by a framework that we can use to measure any benefits coming from the actions. The Ministry will monitor work related to these actions as part of the implementation process.</w:t>
      </w:r>
    </w:p>
    <w:p w:rsidR="00961CE3" w:rsidRDefault="00961CE3" w:rsidP="00961CE3"/>
    <w:p w:rsidR="00B50A76" w:rsidRPr="00546F70" w:rsidRDefault="00B50A76" w:rsidP="00961CE3">
      <w:r w:rsidRPr="00546F70">
        <w:t>This Plan gives lead accountability for each action to the Ministry, DHBs or the health and disability sector. However, if the actions are to succeed, many stakeholders must be involved in a coordinated effort to make them happen.</w:t>
      </w:r>
    </w:p>
    <w:p w:rsidR="00B50A76" w:rsidRPr="00546F70" w:rsidRDefault="00B50A76" w:rsidP="00961CE3"/>
    <w:p w:rsidR="00B50A76" w:rsidRPr="00546F70" w:rsidRDefault="00B50A76" w:rsidP="00961CE3">
      <w:pPr>
        <w:pStyle w:val="Heading2"/>
        <w:rPr>
          <w:bCs/>
        </w:rPr>
      </w:pPr>
      <w:bookmarkStart w:id="46" w:name="Focus_area_1:_Population_and_personal_he"/>
      <w:bookmarkStart w:id="47" w:name="_bookmark10"/>
      <w:bookmarkStart w:id="48" w:name="_Toc452631098"/>
      <w:bookmarkEnd w:id="46"/>
      <w:bookmarkEnd w:id="47"/>
      <w:r w:rsidRPr="00546F70">
        <w:lastRenderedPageBreak/>
        <w:t>Focus area 1: Population and personal health</w:t>
      </w:r>
      <w:bookmarkEnd w:id="48"/>
    </w:p>
    <w:p w:rsidR="00B50A76" w:rsidRPr="00546F70" w:rsidRDefault="00B50A76" w:rsidP="001A1AEF">
      <w:pPr>
        <w:pStyle w:val="Introparagraph"/>
      </w:pPr>
      <w:r w:rsidRPr="00546F70">
        <w:t>Pharmacists providing public health interventions that support people to manage their health and wellbeing</w:t>
      </w:r>
    </w:p>
    <w:p w:rsidR="00961CE3" w:rsidRDefault="00961CE3" w:rsidP="00961CE3">
      <w:pPr>
        <w:keepNext/>
      </w:pPr>
    </w:p>
    <w:p w:rsidR="00B50A76" w:rsidRPr="00546F70" w:rsidRDefault="00B50A76" w:rsidP="00961CE3">
      <w:pPr>
        <w:keepLines/>
      </w:pPr>
      <w:r w:rsidRPr="00546F70">
        <w:t>Demands on health care are changing, as long-term conditions such as diabetes, cardiovascular disease, cancer, asthma, arthritis, mental ill health and musculoskeletal conditions are becoming increasingly significant. Because New Zealanders are living longer, they are more likely to spend some of their later years with one or more long-term conditions. This trend has the potential to worsen their health and wellbeing, as well as placing additional demands on our health and disability system.</w:t>
      </w:r>
    </w:p>
    <w:p w:rsidR="00961CE3" w:rsidRDefault="00961CE3" w:rsidP="00961CE3"/>
    <w:p w:rsidR="00B50A76" w:rsidRPr="00546F70" w:rsidRDefault="00B50A76" w:rsidP="00961CE3">
      <w:r w:rsidRPr="00546F70">
        <w:t>Because pharmacists are accessible to many New Zealanders and have relevant professional knowledge, they can benefit health promotion and prevention services for individuals and/or populations by improving each person</w:t>
      </w:r>
      <w:r w:rsidR="004B0C9D" w:rsidRPr="00546F70">
        <w:t>’</w:t>
      </w:r>
      <w:r w:rsidRPr="00546F70">
        <w:t>s understanding of medicines and contributing to public health programmes and/or targets. Population-based initiatives help people live healthy and productive</w:t>
      </w:r>
      <w:r w:rsidR="00961CE3">
        <w:t xml:space="preserve"> </w:t>
      </w:r>
      <w:r w:rsidRPr="00546F70">
        <w:t>lives, achieve education and employment goals and reduce the impact of long-term conditions (Pharmaceutical Society of New Zealand 2014).</w:t>
      </w:r>
    </w:p>
    <w:p w:rsidR="00B50A76" w:rsidRPr="00546F70" w:rsidRDefault="00B50A76" w:rsidP="00961CE3">
      <w:pPr>
        <w:rPr>
          <w:rFonts w:eastAsia="Century"/>
        </w:rPr>
      </w:pPr>
    </w:p>
    <w:p w:rsidR="00B50A76" w:rsidRPr="00546F70" w:rsidRDefault="00B50A76" w:rsidP="00961CE3">
      <w:pPr>
        <w:pStyle w:val="Heading3"/>
        <w:rPr>
          <w:rFonts w:eastAsia="Georgia" w:cs="Georgia"/>
          <w:szCs w:val="28"/>
        </w:rPr>
      </w:pPr>
      <w:r w:rsidRPr="00546F70">
        <w:t>What does success look like?</w:t>
      </w:r>
    </w:p>
    <w:p w:rsidR="00B50A76" w:rsidRPr="00546F70" w:rsidRDefault="00B50A76" w:rsidP="00961CE3">
      <w:r w:rsidRPr="00546F70">
        <w:t xml:space="preserve">People improve their health outcomes because pharmacists, as part of the wider health care team, are providing a broader range of high-quality health promotion and preventive services that meet local health needs. Pharmacists are better able to provide such services through accessible technology such as mobile phones and the internet, and as a result of workforce development that proactively promotes behaviour change and supports people, their family and their </w:t>
      </w:r>
      <w:proofErr w:type="spellStart"/>
      <w:r w:rsidRPr="00546F70">
        <w:t>whānau</w:t>
      </w:r>
      <w:proofErr w:type="spellEnd"/>
      <w:r w:rsidRPr="00546F70">
        <w:t xml:space="preserve"> to understand and access health services.</w:t>
      </w:r>
    </w:p>
    <w:p w:rsidR="00B50A76" w:rsidRPr="00546F70" w:rsidRDefault="00B50A76" w:rsidP="00961CE3">
      <w:pPr>
        <w:rPr>
          <w:rFonts w:eastAsia="Century"/>
        </w:rPr>
      </w:pPr>
    </w:p>
    <w:p w:rsidR="00B50A76" w:rsidRPr="00546F70" w:rsidRDefault="00961CE3" w:rsidP="00961CE3">
      <w:pPr>
        <w:pStyle w:val="Heading3"/>
        <w:rPr>
          <w:bCs/>
        </w:rPr>
      </w:pPr>
      <w:r>
        <w:rPr>
          <w:noProof/>
          <w:lang w:eastAsia="en-NZ"/>
        </w:rPr>
        <mc:AlternateContent>
          <mc:Choice Requires="wps">
            <w:drawing>
              <wp:anchor distT="0" distB="0" distL="114300" distR="0" simplePos="0" relativeHeight="251694080" behindDoc="0" locked="0" layoutInCell="1" allowOverlap="1" wp14:anchorId="48F2EA43" wp14:editId="2A11E1AF">
                <wp:simplePos x="0" y="0"/>
                <wp:positionH relativeFrom="column">
                  <wp:posOffset>3684905</wp:posOffset>
                </wp:positionH>
                <wp:positionV relativeFrom="paragraph">
                  <wp:posOffset>505460</wp:posOffset>
                </wp:positionV>
                <wp:extent cx="2374265" cy="1403985"/>
                <wp:effectExtent l="0" t="0" r="5080" b="6985"/>
                <wp:wrapSquare wrapText="lef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35D0F" w:rsidRDefault="00D35D0F" w:rsidP="00961CE3">
                            <w:pPr>
                              <w:pStyle w:val="TextBox"/>
                            </w:pPr>
                            <w:r w:rsidRPr="00546F70">
                              <w:t>Internationally, pharmacists are increasingly providing an extended range of accessible, high-quality,</w:t>
                            </w:r>
                            <w:r>
                              <w:t xml:space="preserve"> </w:t>
                            </w:r>
                            <w:r w:rsidRPr="00546F70">
                              <w:t>coordinated services that focus on patient care and population health.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90.15pt;margin-top:39.8pt;width:186.95pt;height:110.55pt;z-index:251694080;visibility:visible;mso-wrap-style:square;mso-width-percent:400;mso-height-percent:200;mso-wrap-distance-left:9pt;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d/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" stroked="f">
                <v:textbox style="mso-fit-shape-to-text:t">
                  <w:txbxContent>
                    <w:p w:rsidR="00D35D0F" w:rsidRDefault="00D35D0F" w:rsidP="00961CE3">
                      <w:pPr>
                        <w:pStyle w:val="TextBox"/>
                      </w:pPr>
                      <w:r w:rsidRPr="00546F70">
                        <w:t>Internationally, pharmacists are increasingly providing an extended range of accessible, high-quality,</w:t>
                      </w:r>
                      <w:r>
                        <w:t xml:space="preserve"> </w:t>
                      </w:r>
                      <w:r w:rsidRPr="00546F70">
                        <w:t>coordinated services that focus on patient care and population health.</w:t>
                      </w:r>
                    </w:p>
                  </w:txbxContent>
                </v:textbox>
                <w10:wrap type="square" side="left"/>
              </v:shape>
            </w:pict>
          </mc:Fallback>
        </mc:AlternateContent>
      </w:r>
      <w:r w:rsidR="00B50A76" w:rsidRPr="00546F70">
        <w:t>How can pharmacist services help to improve population and personal health outcomes?</w:t>
      </w:r>
    </w:p>
    <w:p w:rsidR="00B50A76" w:rsidRPr="00546F70" w:rsidRDefault="00B50A76" w:rsidP="00961CE3">
      <w:r w:rsidRPr="00546F70">
        <w:t>Investing in initiatives to prevent or delay the development of long-term conditions is a government priority. Another is to work with people to give them the tools they need to live well with their</w:t>
      </w:r>
      <w:r w:rsidR="00961CE3">
        <w:t xml:space="preserve"> </w:t>
      </w:r>
      <w:r w:rsidRPr="00546F70">
        <w:t>conditions. To meet these priorities, we need to address barriers that prevent people from accessing primary care services.</w:t>
      </w:r>
    </w:p>
    <w:p w:rsidR="00961CE3" w:rsidRDefault="00961CE3" w:rsidP="00961CE3"/>
    <w:p w:rsidR="00B50A76" w:rsidRPr="00546F70" w:rsidRDefault="00B50A76" w:rsidP="00961CE3">
      <w:r w:rsidRPr="00546F70">
        <w:t>Internationally, pharmacists are increasingly providing an extended range of accessible, high-quality, coordinated services that focus on patient care and population health.</w:t>
      </w:r>
    </w:p>
    <w:p w:rsidR="00B50A76" w:rsidRPr="00546F70" w:rsidRDefault="00B50A76" w:rsidP="00961CE3">
      <w:pPr>
        <w:rPr>
          <w:rFonts w:eastAsia="Century"/>
        </w:rPr>
      </w:pPr>
    </w:p>
    <w:p w:rsidR="00B50A76" w:rsidRPr="00546F70" w:rsidRDefault="00B50A76" w:rsidP="00961CE3">
      <w:pPr>
        <w:pStyle w:val="Heading3"/>
        <w:rPr>
          <w:bCs/>
        </w:rPr>
      </w:pPr>
      <w:r w:rsidRPr="00546F70">
        <w:t>What are the opportunities for change?</w:t>
      </w:r>
    </w:p>
    <w:p w:rsidR="00B50A76" w:rsidRPr="00546F70" w:rsidRDefault="00B50A76" w:rsidP="00961CE3">
      <w:r w:rsidRPr="00546F70">
        <w:t>Pharmacists as a first point of contact, working collaboratively to address public health issues, can play a greater role in new models of care. In particular, they can:</w:t>
      </w:r>
    </w:p>
    <w:p w:rsidR="00B50A76" w:rsidRPr="00546F70" w:rsidRDefault="00B50A76" w:rsidP="00961CE3">
      <w:pPr>
        <w:pStyle w:val="Bullet"/>
      </w:pPr>
      <w:r w:rsidRPr="00546F70">
        <w:t>provide accessible, evidence-based advice on medicines and general health matters that supports people to make healthy choices and stay well, including in relation to smoking cessation, weight management, sexual health and alcohol screening</w:t>
      </w:r>
    </w:p>
    <w:p w:rsidR="00B50A76" w:rsidRPr="00546F70" w:rsidRDefault="00B50A76" w:rsidP="00961CE3">
      <w:pPr>
        <w:pStyle w:val="Bullet"/>
      </w:pPr>
      <w:r w:rsidRPr="00546F70">
        <w:t>provide brief interventions to specific groups of patients (covering health education, advice, brief counselling and referral for treatment)</w:t>
      </w:r>
    </w:p>
    <w:p w:rsidR="00B50A76" w:rsidRPr="00546F70" w:rsidRDefault="00B50A76" w:rsidP="00961CE3">
      <w:pPr>
        <w:pStyle w:val="Bullet"/>
        <w:keepNext/>
      </w:pPr>
      <w:r w:rsidRPr="00546F70">
        <w:lastRenderedPageBreak/>
        <w:t>provide screening services</w:t>
      </w:r>
    </w:p>
    <w:p w:rsidR="00B50A76" w:rsidRPr="00546F70" w:rsidRDefault="00B50A76" w:rsidP="00961CE3">
      <w:pPr>
        <w:pStyle w:val="Bullet"/>
      </w:pPr>
      <w:proofErr w:type="gramStart"/>
      <w:r w:rsidRPr="00546F70">
        <w:t>be</w:t>
      </w:r>
      <w:proofErr w:type="gramEnd"/>
      <w:r w:rsidRPr="00546F70">
        <w:t xml:space="preserve"> more involved in public health promotion interventions, such as immunisation.</w:t>
      </w:r>
    </w:p>
    <w:p w:rsidR="00B50A76" w:rsidRPr="00546F70" w:rsidRDefault="00B50A76" w:rsidP="00961CE3"/>
    <w:p w:rsidR="00B50A76" w:rsidRPr="00546F70" w:rsidRDefault="00B50A76" w:rsidP="00961CE3">
      <w:pPr>
        <w:pStyle w:val="Heading3"/>
        <w:rPr>
          <w:bCs/>
        </w:rPr>
      </w:pPr>
      <w:r w:rsidRPr="00546F70">
        <w:t>Alignment with the New Zealand Health Strategy</w:t>
      </w:r>
    </w:p>
    <w:p w:rsidR="00B50A76" w:rsidRPr="00546F70" w:rsidRDefault="00B50A76" w:rsidP="00961CE3">
      <w:r w:rsidRPr="00546F70">
        <w:t>This focus area aligns with the following New Zealand Health Strategy key themes:</w:t>
      </w:r>
    </w:p>
    <w:p w:rsidR="00B50A76" w:rsidRPr="00546F70" w:rsidRDefault="00B50A76" w:rsidP="00961CE3">
      <w:pPr>
        <w:pStyle w:val="Bullet"/>
      </w:pPr>
      <w:r w:rsidRPr="00546F70">
        <w:t>people-powered</w:t>
      </w:r>
    </w:p>
    <w:p w:rsidR="00B50A76" w:rsidRPr="00546F70" w:rsidRDefault="00B50A76" w:rsidP="00961CE3">
      <w:pPr>
        <w:pStyle w:val="Bullet"/>
      </w:pPr>
      <w:r w:rsidRPr="00546F70">
        <w:t>closer to home</w:t>
      </w:r>
    </w:p>
    <w:p w:rsidR="00B50A76" w:rsidRPr="00546F70" w:rsidRDefault="00B50A76" w:rsidP="00961CE3">
      <w:pPr>
        <w:pStyle w:val="Bullet"/>
      </w:pPr>
      <w:proofErr w:type="gramStart"/>
      <w:r w:rsidRPr="00546F70">
        <w:t>one</w:t>
      </w:r>
      <w:proofErr w:type="gramEnd"/>
      <w:r w:rsidRPr="00546F70">
        <w:t xml:space="preserve"> team.</w:t>
      </w:r>
    </w:p>
    <w:p w:rsidR="00B50A76" w:rsidRPr="00546F70" w:rsidRDefault="00B50A76" w:rsidP="00961CE3">
      <w:pPr>
        <w:rPr>
          <w:rFonts w:eastAsia="Century"/>
        </w:rPr>
      </w:pPr>
    </w:p>
    <w:p w:rsidR="00B50A76" w:rsidRPr="00546F70" w:rsidRDefault="00B50A76" w:rsidP="00961CE3">
      <w:pPr>
        <w:pStyle w:val="Heading3"/>
        <w:rPr>
          <w:bCs/>
        </w:rPr>
      </w:pPr>
      <w:r w:rsidRPr="00546F70">
        <w:t>Alignment with Implementing Medicines New Zealand</w:t>
      </w:r>
    </w:p>
    <w:p w:rsidR="00B50A76" w:rsidRPr="00546F70" w:rsidRDefault="00B50A76" w:rsidP="00961CE3">
      <w:r w:rsidRPr="00546F70">
        <w:t>This focus area contributes to the following Implementing Medicines New Zealand (IMNZ) impact areas:</w:t>
      </w:r>
    </w:p>
    <w:p w:rsidR="00B50A76" w:rsidRPr="00546F70" w:rsidRDefault="00B50A76" w:rsidP="00961CE3">
      <w:pPr>
        <w:pStyle w:val="Bullet"/>
      </w:pPr>
      <w:r w:rsidRPr="00546F70">
        <w:t xml:space="preserve">empowering individuals, families and </w:t>
      </w:r>
      <w:proofErr w:type="spellStart"/>
      <w:r w:rsidRPr="00546F70">
        <w:t>whānau</w:t>
      </w:r>
      <w:proofErr w:type="spellEnd"/>
      <w:r w:rsidRPr="00546F70">
        <w:t xml:space="preserve"> to manage their own medicines and health</w:t>
      </w:r>
    </w:p>
    <w:p w:rsidR="00B50A76" w:rsidRPr="00546F70" w:rsidRDefault="00B50A76" w:rsidP="00961CE3">
      <w:pPr>
        <w:pStyle w:val="Bullet"/>
      </w:pPr>
      <w:proofErr w:type="gramStart"/>
      <w:r w:rsidRPr="00546F70">
        <w:t>making</w:t>
      </w:r>
      <w:proofErr w:type="gramEnd"/>
      <w:r w:rsidRPr="00546F70">
        <w:t xml:space="preserve"> the most of every point of care.</w:t>
      </w:r>
    </w:p>
    <w:p w:rsidR="00B50A76" w:rsidRDefault="00B50A76" w:rsidP="00961CE3">
      <w:pPr>
        <w:rPr>
          <w:rFonts w:eastAsia="Century"/>
        </w:rPr>
      </w:pPr>
    </w:p>
    <w:tbl>
      <w:tblPr>
        <w:tblStyle w:val="TableGrid"/>
        <w:tblW w:w="0" w:type="auto"/>
        <w:tblInd w:w="340"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284" w:type="dxa"/>
          <w:right w:w="284" w:type="dxa"/>
        </w:tblCellMar>
        <w:tblLook w:val="04A0" w:firstRow="1" w:lastRow="0" w:firstColumn="1" w:lastColumn="0" w:noHBand="0" w:noVBand="1"/>
      </w:tblPr>
      <w:tblGrid>
        <w:gridCol w:w="7599"/>
      </w:tblGrid>
      <w:tr w:rsidR="00961CE3" w:rsidTr="007E0564">
        <w:trPr>
          <w:cantSplit/>
        </w:trPr>
        <w:tc>
          <w:tcPr>
            <w:tcW w:w="7599" w:type="dxa"/>
            <w:shd w:val="clear" w:color="auto" w:fill="D9D9D9" w:themeFill="background1" w:themeFillShade="D9"/>
          </w:tcPr>
          <w:p w:rsidR="001A1AEF" w:rsidRDefault="001A1AEF" w:rsidP="001A1AEF">
            <w:pPr>
              <w:pStyle w:val="Heading4"/>
              <w:spacing w:before="240" w:after="180"/>
              <w:outlineLvl w:val="3"/>
              <w:rPr>
                <w:rFonts w:eastAsia="Arial" w:hAnsi="Arial" w:cs="Arial"/>
                <w:szCs w:val="24"/>
              </w:rPr>
            </w:pPr>
            <w:r>
              <w:t>Innovation</w:t>
            </w:r>
            <w:r>
              <w:rPr>
                <w:spacing w:val="-16"/>
              </w:rPr>
              <w:t xml:space="preserve"> </w:t>
            </w:r>
            <w:r>
              <w:t>in</w:t>
            </w:r>
            <w:r>
              <w:rPr>
                <w:spacing w:val="-16"/>
              </w:rPr>
              <w:t xml:space="preserve"> </w:t>
            </w:r>
            <w:r>
              <w:t>community</w:t>
            </w:r>
            <w:r>
              <w:rPr>
                <w:spacing w:val="-16"/>
              </w:rPr>
              <w:t xml:space="preserve"> </w:t>
            </w:r>
            <w:r>
              <w:t>pharmacy</w:t>
            </w:r>
          </w:p>
          <w:p w:rsidR="001A1AEF" w:rsidRDefault="001A1AEF" w:rsidP="001A1AEF">
            <w:pPr>
              <w:spacing w:after="180"/>
              <w:rPr>
                <w:rFonts w:eastAsia="Arial" w:hAnsi="Arial" w:cs="Arial"/>
              </w:rPr>
            </w:pPr>
            <w:r>
              <w:t>The</w:t>
            </w:r>
            <w:r>
              <w:rPr>
                <w:spacing w:val="-8"/>
              </w:rPr>
              <w:t xml:space="preserve"> </w:t>
            </w:r>
            <w:r>
              <w:t>Canterbury</w:t>
            </w:r>
            <w:r>
              <w:rPr>
                <w:spacing w:val="-7"/>
              </w:rPr>
              <w:t xml:space="preserve"> </w:t>
            </w:r>
            <w:r>
              <w:t>Clinical</w:t>
            </w:r>
            <w:r>
              <w:rPr>
                <w:spacing w:val="-7"/>
              </w:rPr>
              <w:t xml:space="preserve"> </w:t>
            </w:r>
            <w:r>
              <w:t>Network</w:t>
            </w:r>
            <w:r>
              <w:rPr>
                <w:spacing w:val="-7"/>
              </w:rPr>
              <w:t xml:space="preserve"> </w:t>
            </w:r>
            <w:r>
              <w:t>(CCN)</w:t>
            </w:r>
            <w:r>
              <w:rPr>
                <w:spacing w:val="-7"/>
              </w:rPr>
              <w:t xml:space="preserve"> </w:t>
            </w:r>
            <w:r>
              <w:t>Pharmacy</w:t>
            </w:r>
            <w:r>
              <w:rPr>
                <w:spacing w:val="-7"/>
              </w:rPr>
              <w:t xml:space="preserve"> </w:t>
            </w:r>
            <w:r>
              <w:t>Services</w:t>
            </w:r>
            <w:r>
              <w:rPr>
                <w:spacing w:val="-7"/>
              </w:rPr>
              <w:t xml:space="preserve"> </w:t>
            </w:r>
            <w:r>
              <w:t>Level</w:t>
            </w:r>
            <w:r>
              <w:rPr>
                <w:spacing w:val="-7"/>
              </w:rPr>
              <w:t xml:space="preserve"> </w:t>
            </w:r>
            <w:r>
              <w:t>Alliance</w:t>
            </w:r>
            <w:r>
              <w:rPr>
                <w:spacing w:val="-7"/>
              </w:rPr>
              <w:t xml:space="preserve"> </w:t>
            </w:r>
            <w:r>
              <w:t>has</w:t>
            </w:r>
            <w:r>
              <w:rPr>
                <w:w w:val="98"/>
              </w:rPr>
              <w:t xml:space="preserve"> </w:t>
            </w:r>
            <w:r>
              <w:t>overseen</w:t>
            </w:r>
            <w:r>
              <w:rPr>
                <w:spacing w:val="4"/>
              </w:rPr>
              <w:t xml:space="preserve"> </w:t>
            </w:r>
            <w:r>
              <w:t>a</w:t>
            </w:r>
            <w:r>
              <w:rPr>
                <w:spacing w:val="4"/>
              </w:rPr>
              <w:t xml:space="preserve"> </w:t>
            </w:r>
            <w:r>
              <w:t>number</w:t>
            </w:r>
            <w:r>
              <w:rPr>
                <w:spacing w:val="4"/>
              </w:rPr>
              <w:t xml:space="preserve"> </w:t>
            </w:r>
            <w:r>
              <w:t>of</w:t>
            </w:r>
            <w:r>
              <w:rPr>
                <w:spacing w:val="4"/>
              </w:rPr>
              <w:t xml:space="preserve"> </w:t>
            </w:r>
            <w:r>
              <w:t>innovative</w:t>
            </w:r>
            <w:r>
              <w:rPr>
                <w:spacing w:val="4"/>
              </w:rPr>
              <w:t xml:space="preserve"> </w:t>
            </w:r>
            <w:r>
              <w:t>community</w:t>
            </w:r>
            <w:r>
              <w:rPr>
                <w:spacing w:val="4"/>
              </w:rPr>
              <w:t xml:space="preserve"> </w:t>
            </w:r>
            <w:r>
              <w:t>pharmacy</w:t>
            </w:r>
            <w:r>
              <w:rPr>
                <w:spacing w:val="4"/>
              </w:rPr>
              <w:t xml:space="preserve"> </w:t>
            </w:r>
            <w:r>
              <w:rPr>
                <w:spacing w:val="-1"/>
              </w:rPr>
              <w:t>programmes</w:t>
            </w:r>
            <w:r>
              <w:rPr>
                <w:spacing w:val="4"/>
              </w:rPr>
              <w:t xml:space="preserve"> </w:t>
            </w:r>
            <w:r>
              <w:t>in</w:t>
            </w:r>
            <w:r>
              <w:rPr>
                <w:spacing w:val="4"/>
              </w:rPr>
              <w:t xml:space="preserve"> </w:t>
            </w:r>
            <w:r>
              <w:t>Canterbury</w:t>
            </w:r>
            <w:r>
              <w:rPr>
                <w:spacing w:val="26"/>
              </w:rPr>
              <w:t xml:space="preserve"> </w:t>
            </w:r>
            <w:r>
              <w:t>over</w:t>
            </w:r>
            <w:r>
              <w:rPr>
                <w:spacing w:val="-2"/>
              </w:rPr>
              <w:t xml:space="preserve"> </w:t>
            </w:r>
            <w:r>
              <w:t>the</w:t>
            </w:r>
            <w:r>
              <w:rPr>
                <w:spacing w:val="-2"/>
              </w:rPr>
              <w:t xml:space="preserve"> </w:t>
            </w:r>
            <w:r>
              <w:t>past</w:t>
            </w:r>
            <w:r>
              <w:rPr>
                <w:spacing w:val="-2"/>
              </w:rPr>
              <w:t xml:space="preserve"> </w:t>
            </w:r>
            <w:r>
              <w:t>five</w:t>
            </w:r>
            <w:r>
              <w:rPr>
                <w:spacing w:val="-2"/>
              </w:rPr>
              <w:t xml:space="preserve"> </w:t>
            </w:r>
            <w:r>
              <w:t>years.</w:t>
            </w:r>
          </w:p>
          <w:p w:rsidR="001A1AEF" w:rsidRDefault="001A1AEF" w:rsidP="001A1AEF">
            <w:pPr>
              <w:spacing w:after="180"/>
              <w:rPr>
                <w:rFonts w:eastAsia="Arial" w:hAnsi="Arial" w:cs="Arial"/>
              </w:rPr>
            </w:pPr>
            <w:r>
              <w:t>The</w:t>
            </w:r>
            <w:r>
              <w:rPr>
                <w:spacing w:val="-1"/>
              </w:rPr>
              <w:t xml:space="preserve"> </w:t>
            </w:r>
            <w:r>
              <w:t>Medication</w:t>
            </w:r>
            <w:r>
              <w:rPr>
                <w:spacing w:val="-1"/>
              </w:rPr>
              <w:t xml:space="preserve"> </w:t>
            </w:r>
            <w:r>
              <w:t>Management Service</w:t>
            </w:r>
            <w:r>
              <w:rPr>
                <w:spacing w:val="-1"/>
              </w:rPr>
              <w:t xml:space="preserve"> </w:t>
            </w:r>
            <w:r>
              <w:t xml:space="preserve">has </w:t>
            </w:r>
            <w:r>
              <w:rPr>
                <w:spacing w:val="-1"/>
              </w:rPr>
              <w:t xml:space="preserve">delivered </w:t>
            </w:r>
            <w:r>
              <w:t>medicines use</w:t>
            </w:r>
            <w:r>
              <w:rPr>
                <w:spacing w:val="-1"/>
              </w:rPr>
              <w:t xml:space="preserve"> reviews</w:t>
            </w:r>
            <w:r>
              <w:t xml:space="preserve"> to over</w:t>
            </w:r>
            <w:r>
              <w:rPr>
                <w:spacing w:val="4"/>
              </w:rPr>
              <w:t xml:space="preserve"> </w:t>
            </w:r>
            <w:r>
              <w:t>5000 people</w:t>
            </w:r>
            <w:r>
              <w:rPr>
                <w:spacing w:val="4"/>
              </w:rPr>
              <w:t xml:space="preserve"> </w:t>
            </w:r>
            <w:r>
              <w:t>in</w:t>
            </w:r>
            <w:r>
              <w:rPr>
                <w:spacing w:val="4"/>
              </w:rPr>
              <w:t xml:space="preserve"> </w:t>
            </w:r>
            <w:r>
              <w:t>the</w:t>
            </w:r>
            <w:r>
              <w:rPr>
                <w:spacing w:val="4"/>
              </w:rPr>
              <w:t xml:space="preserve"> </w:t>
            </w:r>
            <w:r>
              <w:rPr>
                <w:spacing w:val="-1"/>
              </w:rPr>
              <w:t>thr</w:t>
            </w:r>
            <w:r>
              <w:rPr>
                <w:spacing w:val="-2"/>
              </w:rPr>
              <w:t>ee</w:t>
            </w:r>
            <w:r>
              <w:rPr>
                <w:spacing w:val="4"/>
              </w:rPr>
              <w:t xml:space="preserve"> </w:t>
            </w:r>
            <w:r>
              <w:t>years</w:t>
            </w:r>
            <w:r>
              <w:rPr>
                <w:spacing w:val="4"/>
              </w:rPr>
              <w:t xml:space="preserve"> </w:t>
            </w:r>
            <w:r>
              <w:t>since</w:t>
            </w:r>
            <w:r>
              <w:rPr>
                <w:spacing w:val="4"/>
              </w:rPr>
              <w:t xml:space="preserve"> </w:t>
            </w:r>
            <w:r>
              <w:t>2013,</w:t>
            </w:r>
            <w:r>
              <w:rPr>
                <w:spacing w:val="4"/>
              </w:rPr>
              <w:t xml:space="preserve"> </w:t>
            </w:r>
            <w:r>
              <w:t>using</w:t>
            </w:r>
            <w:r>
              <w:rPr>
                <w:spacing w:val="4"/>
              </w:rPr>
              <w:t xml:space="preserve"> </w:t>
            </w:r>
            <w:r>
              <w:t>both</w:t>
            </w:r>
            <w:r>
              <w:rPr>
                <w:spacing w:val="4"/>
              </w:rPr>
              <w:t xml:space="preserve"> </w:t>
            </w:r>
            <w:r>
              <w:rPr>
                <w:spacing w:val="-1"/>
              </w:rPr>
              <w:t>accredited</w:t>
            </w:r>
            <w:r>
              <w:rPr>
                <w:spacing w:val="4"/>
              </w:rPr>
              <w:t xml:space="preserve"> </w:t>
            </w:r>
            <w:r>
              <w:t>community</w:t>
            </w:r>
            <w:r>
              <w:rPr>
                <w:spacing w:val="28"/>
                <w:w w:val="102"/>
              </w:rPr>
              <w:t xml:space="preserve"> </w:t>
            </w:r>
            <w:r>
              <w:t>pharmacists</w:t>
            </w:r>
            <w:r>
              <w:rPr>
                <w:spacing w:val="3"/>
              </w:rPr>
              <w:t xml:space="preserve"> </w:t>
            </w:r>
            <w:r>
              <w:t>and</w:t>
            </w:r>
            <w:r>
              <w:rPr>
                <w:spacing w:val="4"/>
              </w:rPr>
              <w:t xml:space="preserve"> </w:t>
            </w:r>
            <w:r>
              <w:t>a</w:t>
            </w:r>
            <w:r>
              <w:rPr>
                <w:spacing w:val="4"/>
              </w:rPr>
              <w:t xml:space="preserve"> </w:t>
            </w:r>
            <w:r>
              <w:t>mobile</w:t>
            </w:r>
            <w:r>
              <w:rPr>
                <w:spacing w:val="3"/>
              </w:rPr>
              <w:t xml:space="preserve"> </w:t>
            </w:r>
            <w:r>
              <w:t>pharmacist</w:t>
            </w:r>
            <w:r>
              <w:rPr>
                <w:spacing w:val="4"/>
              </w:rPr>
              <w:t xml:space="preserve"> </w:t>
            </w:r>
            <w:r>
              <w:rPr>
                <w:spacing w:val="-1"/>
              </w:rPr>
              <w:t>workforce.</w:t>
            </w:r>
            <w:r>
              <w:rPr>
                <w:spacing w:val="4"/>
              </w:rPr>
              <w:t xml:space="preserve"> </w:t>
            </w:r>
            <w:r>
              <w:t>The</w:t>
            </w:r>
            <w:r>
              <w:rPr>
                <w:spacing w:val="4"/>
              </w:rPr>
              <w:t xml:space="preserve"> </w:t>
            </w:r>
            <w:r>
              <w:rPr>
                <w:spacing w:val="-1"/>
              </w:rPr>
              <w:t>programme</w:t>
            </w:r>
            <w:r>
              <w:rPr>
                <w:spacing w:val="3"/>
              </w:rPr>
              <w:t xml:space="preserve"> </w:t>
            </w:r>
            <w:r>
              <w:t>has</w:t>
            </w:r>
            <w:r>
              <w:rPr>
                <w:spacing w:val="4"/>
              </w:rPr>
              <w:t xml:space="preserve"> </w:t>
            </w:r>
            <w:r>
              <w:t>now</w:t>
            </w:r>
            <w:r>
              <w:rPr>
                <w:spacing w:val="4"/>
              </w:rPr>
              <w:t xml:space="preserve"> </w:t>
            </w:r>
            <w:r>
              <w:t>been</w:t>
            </w:r>
            <w:r>
              <w:rPr>
                <w:spacing w:val="23"/>
                <w:w w:val="99"/>
              </w:rPr>
              <w:t xml:space="preserve"> </w:t>
            </w:r>
            <w:r>
              <w:t>extended</w:t>
            </w:r>
            <w:r>
              <w:rPr>
                <w:spacing w:val="10"/>
              </w:rPr>
              <w:t xml:space="preserve"> </w:t>
            </w:r>
            <w:r>
              <w:t>to</w:t>
            </w:r>
            <w:r>
              <w:rPr>
                <w:spacing w:val="10"/>
              </w:rPr>
              <w:t xml:space="preserve"> </w:t>
            </w:r>
            <w:r>
              <w:rPr>
                <w:spacing w:val="-1"/>
              </w:rPr>
              <w:t>provide</w:t>
            </w:r>
            <w:r>
              <w:rPr>
                <w:spacing w:val="11"/>
              </w:rPr>
              <w:t xml:space="preserve"> </w:t>
            </w:r>
            <w:r>
              <w:t>medicines</w:t>
            </w:r>
            <w:r>
              <w:rPr>
                <w:spacing w:val="10"/>
              </w:rPr>
              <w:t xml:space="preserve"> </w:t>
            </w:r>
            <w:r>
              <w:t>therapy</w:t>
            </w:r>
            <w:r>
              <w:rPr>
                <w:spacing w:val="10"/>
              </w:rPr>
              <w:t xml:space="preserve"> </w:t>
            </w:r>
            <w:r>
              <w:t>assessments.</w:t>
            </w:r>
            <w:r>
              <w:rPr>
                <w:spacing w:val="11"/>
              </w:rPr>
              <w:t xml:space="preserve"> </w:t>
            </w:r>
            <w:r>
              <w:t>Effective</w:t>
            </w:r>
            <w:r>
              <w:rPr>
                <w:spacing w:val="10"/>
              </w:rPr>
              <w:t xml:space="preserve"> </w:t>
            </w:r>
            <w:r>
              <w:t>communication</w:t>
            </w:r>
            <w:r>
              <w:rPr>
                <w:spacing w:val="23"/>
                <w:w w:val="102"/>
              </w:rPr>
              <w:t xml:space="preserve"> </w:t>
            </w:r>
            <w:r>
              <w:t>between</w:t>
            </w:r>
            <w:r>
              <w:rPr>
                <w:spacing w:val="8"/>
              </w:rPr>
              <w:t xml:space="preserve"> </w:t>
            </w:r>
            <w:r>
              <w:t>consumers,</w:t>
            </w:r>
            <w:r>
              <w:rPr>
                <w:spacing w:val="9"/>
              </w:rPr>
              <w:t xml:space="preserve"> </w:t>
            </w:r>
            <w:r>
              <w:t>pharmacists</w:t>
            </w:r>
            <w:r>
              <w:rPr>
                <w:spacing w:val="9"/>
              </w:rPr>
              <w:t xml:space="preserve"> </w:t>
            </w:r>
            <w:r>
              <w:t>and</w:t>
            </w:r>
            <w:r>
              <w:rPr>
                <w:spacing w:val="9"/>
              </w:rPr>
              <w:t xml:space="preserve"> </w:t>
            </w:r>
            <w:r>
              <w:rPr>
                <w:spacing w:val="-1"/>
              </w:rPr>
              <w:t>prescribers</w:t>
            </w:r>
            <w:r>
              <w:rPr>
                <w:spacing w:val="9"/>
              </w:rPr>
              <w:t xml:space="preserve"> </w:t>
            </w:r>
            <w:r>
              <w:t>has</w:t>
            </w:r>
            <w:r>
              <w:rPr>
                <w:spacing w:val="9"/>
              </w:rPr>
              <w:t xml:space="preserve"> </w:t>
            </w:r>
            <w:r>
              <w:t>contributed</w:t>
            </w:r>
            <w:r>
              <w:rPr>
                <w:spacing w:val="9"/>
              </w:rPr>
              <w:t xml:space="preserve"> </w:t>
            </w:r>
            <w:r>
              <w:t>to</w:t>
            </w:r>
            <w:r>
              <w:rPr>
                <w:spacing w:val="9"/>
              </w:rPr>
              <w:t xml:space="preserve"> </w:t>
            </w:r>
            <w:r>
              <w:t>the</w:t>
            </w:r>
            <w:r>
              <w:rPr>
                <w:spacing w:val="9"/>
              </w:rPr>
              <w:t xml:space="preserve"> </w:t>
            </w:r>
            <w:r>
              <w:t>success</w:t>
            </w:r>
            <w:r>
              <w:rPr>
                <w:spacing w:val="9"/>
              </w:rPr>
              <w:t xml:space="preserve"> </w:t>
            </w:r>
            <w:r>
              <w:t>of</w:t>
            </w:r>
            <w:r>
              <w:rPr>
                <w:spacing w:val="27"/>
                <w:w w:val="104"/>
              </w:rPr>
              <w:t xml:space="preserve"> </w:t>
            </w:r>
            <w:r>
              <w:t>both</w:t>
            </w:r>
            <w:r>
              <w:rPr>
                <w:spacing w:val="15"/>
              </w:rPr>
              <w:t xml:space="preserve"> </w:t>
            </w:r>
            <w:r>
              <w:t>initiatives.</w:t>
            </w:r>
          </w:p>
          <w:p w:rsidR="001A1AEF" w:rsidRDefault="001A1AEF" w:rsidP="001A1AEF">
            <w:pPr>
              <w:spacing w:after="180"/>
              <w:rPr>
                <w:rFonts w:eastAsia="Arial" w:hAnsi="Arial" w:cs="Arial"/>
              </w:rPr>
            </w:pPr>
            <w:r>
              <w:t>Since</w:t>
            </w:r>
            <w:r>
              <w:rPr>
                <w:spacing w:val="3"/>
              </w:rPr>
              <w:t xml:space="preserve"> </w:t>
            </w:r>
            <w:r>
              <w:t>2014,</w:t>
            </w:r>
            <w:r>
              <w:rPr>
                <w:spacing w:val="4"/>
              </w:rPr>
              <w:t xml:space="preserve"> </w:t>
            </w:r>
            <w:r>
              <w:t>community</w:t>
            </w:r>
            <w:r>
              <w:rPr>
                <w:spacing w:val="4"/>
              </w:rPr>
              <w:t xml:space="preserve"> </w:t>
            </w:r>
            <w:r>
              <w:t>pharmacy</w:t>
            </w:r>
            <w:r>
              <w:rPr>
                <w:spacing w:val="4"/>
              </w:rPr>
              <w:t xml:space="preserve"> </w:t>
            </w:r>
            <w:r>
              <w:t>demonstration</w:t>
            </w:r>
            <w:r>
              <w:rPr>
                <w:spacing w:val="4"/>
              </w:rPr>
              <w:t xml:space="preserve"> </w:t>
            </w:r>
            <w:r>
              <w:t>sites</w:t>
            </w:r>
            <w:r>
              <w:rPr>
                <w:spacing w:val="4"/>
              </w:rPr>
              <w:t xml:space="preserve"> </w:t>
            </w:r>
            <w:r>
              <w:t>in</w:t>
            </w:r>
            <w:r>
              <w:rPr>
                <w:spacing w:val="4"/>
              </w:rPr>
              <w:t xml:space="preserve"> </w:t>
            </w:r>
            <w:r>
              <w:t>Canterbury</w:t>
            </w:r>
            <w:r>
              <w:rPr>
                <w:spacing w:val="4"/>
              </w:rPr>
              <w:t xml:space="preserve"> </w:t>
            </w:r>
            <w:r>
              <w:t>have</w:t>
            </w:r>
            <w:r>
              <w:rPr>
                <w:spacing w:val="4"/>
              </w:rPr>
              <w:t xml:space="preserve"> </w:t>
            </w:r>
            <w:r>
              <w:t>been</w:t>
            </w:r>
            <w:r>
              <w:rPr>
                <w:w w:val="99"/>
              </w:rPr>
              <w:t xml:space="preserve"> </w:t>
            </w:r>
            <w:r>
              <w:t>trialling</w:t>
            </w:r>
            <w:r>
              <w:rPr>
                <w:spacing w:val="3"/>
              </w:rPr>
              <w:t xml:space="preserve"> </w:t>
            </w:r>
            <w:r>
              <w:t>alternative</w:t>
            </w:r>
            <w:r>
              <w:rPr>
                <w:spacing w:val="3"/>
              </w:rPr>
              <w:t xml:space="preserve"> </w:t>
            </w:r>
            <w:r>
              <w:t>ways</w:t>
            </w:r>
            <w:r>
              <w:rPr>
                <w:spacing w:val="4"/>
              </w:rPr>
              <w:t xml:space="preserve"> </w:t>
            </w:r>
            <w:r>
              <w:t>of</w:t>
            </w:r>
            <w:r>
              <w:rPr>
                <w:spacing w:val="3"/>
              </w:rPr>
              <w:t xml:space="preserve"> </w:t>
            </w:r>
            <w:r>
              <w:t>working</w:t>
            </w:r>
            <w:r>
              <w:rPr>
                <w:spacing w:val="4"/>
              </w:rPr>
              <w:t xml:space="preserve"> </w:t>
            </w:r>
            <w:r>
              <w:t>with</w:t>
            </w:r>
            <w:r>
              <w:rPr>
                <w:spacing w:val="3"/>
              </w:rPr>
              <w:t xml:space="preserve"> </w:t>
            </w:r>
            <w:r>
              <w:t>general</w:t>
            </w:r>
            <w:r>
              <w:rPr>
                <w:spacing w:val="4"/>
              </w:rPr>
              <w:t xml:space="preserve"> </w:t>
            </w:r>
            <w:r>
              <w:t>practices.</w:t>
            </w:r>
            <w:r>
              <w:rPr>
                <w:spacing w:val="3"/>
              </w:rPr>
              <w:t xml:space="preserve"> </w:t>
            </w:r>
            <w:r>
              <w:t>Following</w:t>
            </w:r>
            <w:r>
              <w:rPr>
                <w:spacing w:val="4"/>
              </w:rPr>
              <w:t xml:space="preserve"> </w:t>
            </w:r>
            <w:r>
              <w:t>a</w:t>
            </w:r>
            <w:r>
              <w:rPr>
                <w:spacing w:val="3"/>
              </w:rPr>
              <w:t xml:space="preserve"> </w:t>
            </w:r>
            <w:r>
              <w:rPr>
                <w:spacing w:val="-1"/>
              </w:rPr>
              <w:t xml:space="preserve">review </w:t>
            </w:r>
            <w:r>
              <w:t>of</w:t>
            </w:r>
            <w:r>
              <w:rPr>
                <w:spacing w:val="5"/>
              </w:rPr>
              <w:t xml:space="preserve"> </w:t>
            </w:r>
            <w:r>
              <w:t>pharmacy</w:t>
            </w:r>
            <w:r>
              <w:rPr>
                <w:spacing w:val="5"/>
              </w:rPr>
              <w:t xml:space="preserve"> </w:t>
            </w:r>
            <w:r>
              <w:rPr>
                <w:spacing w:val="-1"/>
              </w:rPr>
              <w:t>processes</w:t>
            </w:r>
            <w:r>
              <w:rPr>
                <w:spacing w:val="5"/>
              </w:rPr>
              <w:t xml:space="preserve"> </w:t>
            </w:r>
            <w:r>
              <w:t>,</w:t>
            </w:r>
            <w:r>
              <w:rPr>
                <w:spacing w:val="5"/>
              </w:rPr>
              <w:t xml:space="preserve"> </w:t>
            </w:r>
            <w:r>
              <w:t>a</w:t>
            </w:r>
            <w:r>
              <w:rPr>
                <w:spacing w:val="5"/>
              </w:rPr>
              <w:t xml:space="preserve"> </w:t>
            </w:r>
            <w:r>
              <w:t>significant</w:t>
            </w:r>
            <w:r>
              <w:rPr>
                <w:spacing w:val="5"/>
              </w:rPr>
              <w:t xml:space="preserve"> </w:t>
            </w:r>
            <w:r>
              <w:t>number</w:t>
            </w:r>
            <w:r>
              <w:rPr>
                <w:spacing w:val="5"/>
              </w:rPr>
              <w:t xml:space="preserve"> </w:t>
            </w:r>
            <w:r>
              <w:t>of</w:t>
            </w:r>
            <w:r>
              <w:rPr>
                <w:spacing w:val="5"/>
              </w:rPr>
              <w:t xml:space="preserve"> </w:t>
            </w:r>
            <w:r>
              <w:t>sites</w:t>
            </w:r>
            <w:r>
              <w:rPr>
                <w:spacing w:val="5"/>
              </w:rPr>
              <w:t xml:space="preserve"> </w:t>
            </w:r>
            <w:r>
              <w:rPr>
                <w:spacing w:val="-1"/>
              </w:rPr>
              <w:t>reported</w:t>
            </w:r>
            <w:r>
              <w:rPr>
                <w:spacing w:val="5"/>
              </w:rPr>
              <w:t xml:space="preserve"> </w:t>
            </w:r>
            <w:r>
              <w:t>that</w:t>
            </w:r>
            <w:r>
              <w:rPr>
                <w:spacing w:val="5"/>
              </w:rPr>
              <w:t xml:space="preserve"> </w:t>
            </w:r>
            <w:r>
              <w:t>on</w:t>
            </w:r>
            <w:r>
              <w:rPr>
                <w:spacing w:val="5"/>
              </w:rPr>
              <w:t xml:space="preserve"> </w:t>
            </w:r>
            <w:r>
              <w:t>average</w:t>
            </w:r>
            <w:r>
              <w:rPr>
                <w:spacing w:val="30"/>
                <w:w w:val="98"/>
              </w:rPr>
              <w:t xml:space="preserve"> </w:t>
            </w:r>
            <w:r>
              <w:t>pharmacists</w:t>
            </w:r>
            <w:r>
              <w:rPr>
                <w:spacing w:val="3"/>
              </w:rPr>
              <w:t xml:space="preserve"> </w:t>
            </w:r>
            <w:r>
              <w:t>saved</w:t>
            </w:r>
            <w:r>
              <w:rPr>
                <w:spacing w:val="4"/>
              </w:rPr>
              <w:t xml:space="preserve"> </w:t>
            </w:r>
            <w:r>
              <w:t>four</w:t>
            </w:r>
            <w:r>
              <w:rPr>
                <w:spacing w:val="4"/>
              </w:rPr>
              <w:t xml:space="preserve"> </w:t>
            </w:r>
            <w:r>
              <w:t>hours</w:t>
            </w:r>
            <w:r>
              <w:rPr>
                <w:spacing w:val="4"/>
              </w:rPr>
              <w:t xml:space="preserve"> </w:t>
            </w:r>
            <w:r>
              <w:t>per</w:t>
            </w:r>
            <w:r>
              <w:rPr>
                <w:spacing w:val="4"/>
              </w:rPr>
              <w:t xml:space="preserve"> </w:t>
            </w:r>
            <w:r>
              <w:t>day</w:t>
            </w:r>
            <w:r>
              <w:rPr>
                <w:spacing w:val="3"/>
              </w:rPr>
              <w:t xml:space="preserve"> </w:t>
            </w:r>
            <w:r>
              <w:rPr>
                <w:spacing w:val="-1"/>
              </w:rPr>
              <w:t>through</w:t>
            </w:r>
            <w:r>
              <w:rPr>
                <w:spacing w:val="4"/>
              </w:rPr>
              <w:t xml:space="preserve"> </w:t>
            </w:r>
            <w:r>
              <w:t>alternative</w:t>
            </w:r>
            <w:r>
              <w:rPr>
                <w:spacing w:val="4"/>
              </w:rPr>
              <w:t xml:space="preserve"> </w:t>
            </w:r>
            <w:r>
              <w:rPr>
                <w:spacing w:val="-1"/>
              </w:rPr>
              <w:t>approaches,</w:t>
            </w:r>
            <w:r>
              <w:rPr>
                <w:spacing w:val="4"/>
              </w:rPr>
              <w:t xml:space="preserve"> </w:t>
            </w:r>
            <w:r>
              <w:t>which</w:t>
            </w:r>
            <w:r>
              <w:rPr>
                <w:spacing w:val="4"/>
              </w:rPr>
              <w:t xml:space="preserve"> </w:t>
            </w:r>
            <w:r>
              <w:rPr>
                <w:spacing w:val="-1"/>
              </w:rPr>
              <w:t>freed</w:t>
            </w:r>
            <w:r>
              <w:rPr>
                <w:spacing w:val="29"/>
                <w:w w:val="99"/>
              </w:rPr>
              <w:t xml:space="preserve"> </w:t>
            </w:r>
            <w:r>
              <w:t>them</w:t>
            </w:r>
            <w:r>
              <w:rPr>
                <w:spacing w:val="6"/>
              </w:rPr>
              <w:t xml:space="preserve"> </w:t>
            </w:r>
            <w:r>
              <w:t>up</w:t>
            </w:r>
            <w:r>
              <w:rPr>
                <w:spacing w:val="6"/>
              </w:rPr>
              <w:t xml:space="preserve"> </w:t>
            </w:r>
            <w:r>
              <w:t>to</w:t>
            </w:r>
            <w:r>
              <w:rPr>
                <w:spacing w:val="6"/>
              </w:rPr>
              <w:t xml:space="preserve"> </w:t>
            </w:r>
            <w:r>
              <w:rPr>
                <w:spacing w:val="-1"/>
              </w:rPr>
              <w:t>provide</w:t>
            </w:r>
            <w:r>
              <w:rPr>
                <w:spacing w:val="6"/>
              </w:rPr>
              <w:t xml:space="preserve"> </w:t>
            </w:r>
            <w:r>
              <w:t>other</w:t>
            </w:r>
            <w:r>
              <w:rPr>
                <w:spacing w:val="6"/>
              </w:rPr>
              <w:t xml:space="preserve"> </w:t>
            </w:r>
            <w:r>
              <w:rPr>
                <w:spacing w:val="-1"/>
              </w:rPr>
              <w:t>professional</w:t>
            </w:r>
            <w:r>
              <w:rPr>
                <w:spacing w:val="6"/>
              </w:rPr>
              <w:t xml:space="preserve"> </w:t>
            </w:r>
            <w:r>
              <w:t>services.</w:t>
            </w:r>
          </w:p>
          <w:p w:rsidR="001A1AEF" w:rsidRDefault="001A1AEF" w:rsidP="001A1AEF">
            <w:pPr>
              <w:spacing w:after="180"/>
              <w:rPr>
                <w:rFonts w:eastAsia="Arial" w:hAnsi="Arial" w:cs="Arial"/>
              </w:rPr>
            </w:pPr>
            <w:r>
              <w:t>CCN</w:t>
            </w:r>
            <w:r>
              <w:rPr>
                <w:spacing w:val="4"/>
              </w:rPr>
              <w:t xml:space="preserve"> </w:t>
            </w:r>
            <w:r>
              <w:t>has</w:t>
            </w:r>
            <w:r>
              <w:rPr>
                <w:spacing w:val="4"/>
              </w:rPr>
              <w:t xml:space="preserve"> </w:t>
            </w:r>
            <w:r>
              <w:t>also</w:t>
            </w:r>
            <w:r>
              <w:rPr>
                <w:spacing w:val="4"/>
              </w:rPr>
              <w:t xml:space="preserve"> </w:t>
            </w:r>
            <w:r>
              <w:t>helped</w:t>
            </w:r>
            <w:r>
              <w:rPr>
                <w:spacing w:val="4"/>
              </w:rPr>
              <w:t xml:space="preserve"> </w:t>
            </w:r>
            <w:r>
              <w:t>pharmacists</w:t>
            </w:r>
            <w:r>
              <w:rPr>
                <w:spacing w:val="4"/>
              </w:rPr>
              <w:t xml:space="preserve"> </w:t>
            </w:r>
            <w:r>
              <w:t>to</w:t>
            </w:r>
            <w:r>
              <w:rPr>
                <w:spacing w:val="4"/>
              </w:rPr>
              <w:t xml:space="preserve"> </w:t>
            </w:r>
            <w:r>
              <w:t>be</w:t>
            </w:r>
            <w:r>
              <w:rPr>
                <w:spacing w:val="4"/>
              </w:rPr>
              <w:t xml:space="preserve"> </w:t>
            </w:r>
            <w:r>
              <w:t>involved</w:t>
            </w:r>
            <w:r>
              <w:rPr>
                <w:spacing w:val="5"/>
              </w:rPr>
              <w:t xml:space="preserve"> </w:t>
            </w:r>
            <w:r>
              <w:t>in</w:t>
            </w:r>
            <w:r>
              <w:rPr>
                <w:spacing w:val="4"/>
              </w:rPr>
              <w:t xml:space="preserve"> </w:t>
            </w:r>
            <w:r>
              <w:rPr>
                <w:spacing w:val="-1"/>
              </w:rPr>
              <w:t>programmes</w:t>
            </w:r>
            <w:r>
              <w:rPr>
                <w:spacing w:val="4"/>
              </w:rPr>
              <w:t xml:space="preserve"> </w:t>
            </w:r>
            <w:r>
              <w:t>designed</w:t>
            </w:r>
            <w:r>
              <w:rPr>
                <w:spacing w:val="4"/>
              </w:rPr>
              <w:t xml:space="preserve"> </w:t>
            </w:r>
            <w:r>
              <w:t>to</w:t>
            </w:r>
            <w:r>
              <w:rPr>
                <w:spacing w:val="4"/>
              </w:rPr>
              <w:t xml:space="preserve"> </w:t>
            </w:r>
            <w:r>
              <w:rPr>
                <w:spacing w:val="-1"/>
              </w:rPr>
              <w:t>reduce</w:t>
            </w:r>
            <w:r>
              <w:rPr>
                <w:spacing w:val="29"/>
                <w:w w:val="101"/>
              </w:rPr>
              <w:t xml:space="preserve"> </w:t>
            </w:r>
            <w:r>
              <w:t>acute</w:t>
            </w:r>
            <w:r>
              <w:rPr>
                <w:spacing w:val="8"/>
              </w:rPr>
              <w:t xml:space="preserve"> </w:t>
            </w:r>
            <w:r>
              <w:rPr>
                <w:spacing w:val="-1"/>
              </w:rPr>
              <w:t>presentations</w:t>
            </w:r>
            <w:r>
              <w:rPr>
                <w:spacing w:val="8"/>
              </w:rPr>
              <w:t xml:space="preserve"> </w:t>
            </w:r>
            <w:r>
              <w:t>for</w:t>
            </w:r>
            <w:r>
              <w:rPr>
                <w:spacing w:val="8"/>
              </w:rPr>
              <w:t xml:space="preserve"> </w:t>
            </w:r>
            <w:r>
              <w:t>people</w:t>
            </w:r>
            <w:r>
              <w:rPr>
                <w:spacing w:val="9"/>
              </w:rPr>
              <w:t xml:space="preserve"> </w:t>
            </w:r>
            <w:r>
              <w:t>with</w:t>
            </w:r>
            <w:r>
              <w:rPr>
                <w:spacing w:val="8"/>
              </w:rPr>
              <w:t xml:space="preserve"> </w:t>
            </w:r>
            <w:r>
              <w:rPr>
                <w:spacing w:val="-1"/>
              </w:rPr>
              <w:t>chronic</w:t>
            </w:r>
            <w:r>
              <w:rPr>
                <w:spacing w:val="8"/>
              </w:rPr>
              <w:t xml:space="preserve"> </w:t>
            </w:r>
            <w:r>
              <w:t>obstructive</w:t>
            </w:r>
            <w:r>
              <w:rPr>
                <w:spacing w:val="8"/>
              </w:rPr>
              <w:t xml:space="preserve"> </w:t>
            </w:r>
            <w:r>
              <w:t>pulmonary</w:t>
            </w:r>
            <w:r>
              <w:rPr>
                <w:spacing w:val="9"/>
              </w:rPr>
              <w:t xml:space="preserve"> </w:t>
            </w:r>
            <w:r>
              <w:t>disease</w:t>
            </w:r>
            <w:r>
              <w:rPr>
                <w:spacing w:val="8"/>
              </w:rPr>
              <w:t xml:space="preserve"> </w:t>
            </w:r>
            <w:r>
              <w:t>or</w:t>
            </w:r>
            <w:r>
              <w:rPr>
                <w:spacing w:val="8"/>
              </w:rPr>
              <w:t xml:space="preserve"> </w:t>
            </w:r>
            <w:r>
              <w:t>heart</w:t>
            </w:r>
            <w:r>
              <w:rPr>
                <w:spacing w:val="25"/>
                <w:w w:val="99"/>
              </w:rPr>
              <w:t xml:space="preserve"> </w:t>
            </w:r>
            <w:r>
              <w:rPr>
                <w:spacing w:val="-1"/>
              </w:rPr>
              <w:t>failur</w:t>
            </w:r>
            <w:r>
              <w:rPr>
                <w:spacing w:val="-2"/>
              </w:rPr>
              <w:t>e.</w:t>
            </w:r>
            <w:r>
              <w:rPr>
                <w:spacing w:val="5"/>
              </w:rPr>
              <w:t xml:space="preserve"> </w:t>
            </w:r>
            <w:r>
              <w:t>In</w:t>
            </w:r>
            <w:r>
              <w:rPr>
                <w:spacing w:val="5"/>
              </w:rPr>
              <w:t xml:space="preserve"> </w:t>
            </w:r>
            <w:r>
              <w:t>addition,</w:t>
            </w:r>
            <w:r>
              <w:rPr>
                <w:spacing w:val="6"/>
              </w:rPr>
              <w:t xml:space="preserve"> </w:t>
            </w:r>
            <w:r>
              <w:t>Canterbury</w:t>
            </w:r>
            <w:r>
              <w:rPr>
                <w:spacing w:val="5"/>
              </w:rPr>
              <w:t xml:space="preserve"> </w:t>
            </w:r>
            <w:r>
              <w:t>pharmacists</w:t>
            </w:r>
            <w:r>
              <w:rPr>
                <w:spacing w:val="6"/>
              </w:rPr>
              <w:t xml:space="preserve"> </w:t>
            </w:r>
            <w:r>
              <w:t>have</w:t>
            </w:r>
            <w:r>
              <w:rPr>
                <w:spacing w:val="5"/>
              </w:rPr>
              <w:t xml:space="preserve"> </w:t>
            </w:r>
            <w:r>
              <w:t>been</w:t>
            </w:r>
            <w:r>
              <w:rPr>
                <w:spacing w:val="5"/>
              </w:rPr>
              <w:t xml:space="preserve"> </w:t>
            </w:r>
            <w:r>
              <w:t>contracted</w:t>
            </w:r>
            <w:r>
              <w:rPr>
                <w:spacing w:val="6"/>
              </w:rPr>
              <w:t xml:space="preserve"> </w:t>
            </w:r>
            <w:r>
              <w:t>to</w:t>
            </w:r>
            <w:r>
              <w:rPr>
                <w:spacing w:val="5"/>
              </w:rPr>
              <w:t xml:space="preserve"> </w:t>
            </w:r>
            <w:r>
              <w:rPr>
                <w:spacing w:val="-1"/>
              </w:rPr>
              <w:t>provide</w:t>
            </w:r>
            <w:r>
              <w:rPr>
                <w:spacing w:val="6"/>
              </w:rPr>
              <w:t xml:space="preserve"> </w:t>
            </w:r>
            <w:r>
              <w:t>brief</w:t>
            </w:r>
            <w:r>
              <w:rPr>
                <w:spacing w:val="28"/>
                <w:w w:val="101"/>
              </w:rPr>
              <w:t xml:space="preserve"> </w:t>
            </w:r>
            <w:r>
              <w:t>smoking</w:t>
            </w:r>
            <w:r>
              <w:rPr>
                <w:spacing w:val="2"/>
              </w:rPr>
              <w:t xml:space="preserve"> </w:t>
            </w:r>
            <w:r>
              <w:t>cessation</w:t>
            </w:r>
            <w:r>
              <w:rPr>
                <w:spacing w:val="2"/>
              </w:rPr>
              <w:t xml:space="preserve"> </w:t>
            </w:r>
            <w:r>
              <w:t>interventions</w:t>
            </w:r>
            <w:r>
              <w:rPr>
                <w:spacing w:val="2"/>
              </w:rPr>
              <w:t xml:space="preserve"> </w:t>
            </w:r>
            <w:r>
              <w:t>and</w:t>
            </w:r>
            <w:r>
              <w:rPr>
                <w:spacing w:val="3"/>
              </w:rPr>
              <w:t xml:space="preserve"> </w:t>
            </w:r>
            <w:r>
              <w:rPr>
                <w:spacing w:val="-1"/>
              </w:rPr>
              <w:t>referral</w:t>
            </w:r>
            <w:r>
              <w:rPr>
                <w:spacing w:val="2"/>
              </w:rPr>
              <w:t xml:space="preserve"> </w:t>
            </w:r>
            <w:r>
              <w:t>to</w:t>
            </w:r>
            <w:r>
              <w:rPr>
                <w:spacing w:val="2"/>
              </w:rPr>
              <w:t xml:space="preserve"> </w:t>
            </w:r>
            <w:r>
              <w:t>a</w:t>
            </w:r>
            <w:r>
              <w:rPr>
                <w:spacing w:val="2"/>
              </w:rPr>
              <w:t xml:space="preserve"> </w:t>
            </w:r>
            <w:r>
              <w:t>full</w:t>
            </w:r>
            <w:r>
              <w:rPr>
                <w:spacing w:val="3"/>
              </w:rPr>
              <w:t xml:space="preserve"> </w:t>
            </w:r>
            <w:r>
              <w:t>Quit</w:t>
            </w:r>
            <w:r>
              <w:rPr>
                <w:spacing w:val="2"/>
              </w:rPr>
              <w:t xml:space="preserve"> </w:t>
            </w:r>
            <w:r>
              <w:t>service.</w:t>
            </w:r>
          </w:p>
          <w:p w:rsidR="00961CE3" w:rsidRPr="001A1AEF" w:rsidRDefault="001A1AEF" w:rsidP="001A1AEF">
            <w:pPr>
              <w:spacing w:after="180"/>
              <w:rPr>
                <w:spacing w:val="-1"/>
              </w:rPr>
            </w:pPr>
            <w:r>
              <w:t>CCN</w:t>
            </w:r>
            <w:r>
              <w:rPr>
                <w:spacing w:val="3"/>
              </w:rPr>
              <w:t xml:space="preserve"> </w:t>
            </w:r>
            <w:r>
              <w:t>has</w:t>
            </w:r>
            <w:r>
              <w:rPr>
                <w:spacing w:val="3"/>
              </w:rPr>
              <w:t xml:space="preserve"> </w:t>
            </w:r>
            <w:r>
              <w:rPr>
                <w:spacing w:val="-1"/>
              </w:rPr>
              <w:t>recently</w:t>
            </w:r>
            <w:r>
              <w:rPr>
                <w:spacing w:val="3"/>
              </w:rPr>
              <w:t xml:space="preserve"> </w:t>
            </w:r>
            <w:r>
              <w:t>made</w:t>
            </w:r>
            <w:r>
              <w:rPr>
                <w:spacing w:val="4"/>
              </w:rPr>
              <w:t xml:space="preserve"> </w:t>
            </w:r>
            <w:r>
              <w:t>it</w:t>
            </w:r>
            <w:r>
              <w:rPr>
                <w:spacing w:val="3"/>
              </w:rPr>
              <w:t xml:space="preserve"> </w:t>
            </w:r>
            <w:r>
              <w:t>possible</w:t>
            </w:r>
            <w:r>
              <w:rPr>
                <w:spacing w:val="3"/>
              </w:rPr>
              <w:t xml:space="preserve"> </w:t>
            </w:r>
            <w:r>
              <w:t>for</w:t>
            </w:r>
            <w:r>
              <w:rPr>
                <w:spacing w:val="4"/>
              </w:rPr>
              <w:t xml:space="preserve"> </w:t>
            </w:r>
            <w:r>
              <w:t>pharmacists</w:t>
            </w:r>
            <w:r>
              <w:rPr>
                <w:spacing w:val="3"/>
              </w:rPr>
              <w:t xml:space="preserve"> </w:t>
            </w:r>
            <w:r>
              <w:t>to</w:t>
            </w:r>
            <w:r>
              <w:rPr>
                <w:spacing w:val="3"/>
              </w:rPr>
              <w:t xml:space="preserve"> </w:t>
            </w:r>
            <w:r>
              <w:t>make</w:t>
            </w:r>
            <w:r>
              <w:rPr>
                <w:spacing w:val="3"/>
              </w:rPr>
              <w:t xml:space="preserve"> </w:t>
            </w:r>
            <w:r>
              <w:rPr>
                <w:spacing w:val="-1"/>
              </w:rPr>
              <w:t>referrals</w:t>
            </w:r>
            <w:r>
              <w:rPr>
                <w:spacing w:val="4"/>
              </w:rPr>
              <w:t xml:space="preserve"> </w:t>
            </w:r>
            <w:r>
              <w:t>to</w:t>
            </w:r>
            <w:r>
              <w:rPr>
                <w:spacing w:val="3"/>
              </w:rPr>
              <w:t xml:space="preserve"> </w:t>
            </w:r>
            <w:r>
              <w:t>both</w:t>
            </w:r>
            <w:r>
              <w:rPr>
                <w:spacing w:val="3"/>
              </w:rPr>
              <w:t xml:space="preserve"> </w:t>
            </w:r>
            <w:r>
              <w:rPr>
                <w:spacing w:val="-1"/>
              </w:rPr>
              <w:t>Gr</w:t>
            </w:r>
            <w:r>
              <w:rPr>
                <w:spacing w:val="-2"/>
              </w:rPr>
              <w:t>een</w:t>
            </w:r>
            <w:r>
              <w:rPr>
                <w:spacing w:val="21"/>
                <w:w w:val="97"/>
              </w:rPr>
              <w:t xml:space="preserve"> </w:t>
            </w:r>
            <w:r>
              <w:rPr>
                <w:spacing w:val="-1"/>
              </w:rPr>
              <w:t>Prescription</w:t>
            </w:r>
            <w:r>
              <w:rPr>
                <w:spacing w:val="8"/>
              </w:rPr>
              <w:t xml:space="preserve"> </w:t>
            </w:r>
            <w:r>
              <w:t>and</w:t>
            </w:r>
            <w:r>
              <w:rPr>
                <w:spacing w:val="8"/>
              </w:rPr>
              <w:t xml:space="preserve"> </w:t>
            </w:r>
            <w:r>
              <w:t>Appetite</w:t>
            </w:r>
            <w:r>
              <w:rPr>
                <w:spacing w:val="9"/>
              </w:rPr>
              <w:t xml:space="preserve"> </w:t>
            </w:r>
            <w:r>
              <w:t>for</w:t>
            </w:r>
            <w:r>
              <w:rPr>
                <w:spacing w:val="8"/>
              </w:rPr>
              <w:t xml:space="preserve"> </w:t>
            </w:r>
            <w:r>
              <w:t>Life</w:t>
            </w:r>
            <w:r>
              <w:rPr>
                <w:spacing w:val="9"/>
              </w:rPr>
              <w:t xml:space="preserve"> </w:t>
            </w:r>
            <w:r>
              <w:rPr>
                <w:spacing w:val="-1"/>
              </w:rPr>
              <w:t>programmes.</w:t>
            </w:r>
          </w:p>
        </w:tc>
      </w:tr>
    </w:tbl>
    <w:p w:rsidR="00961CE3" w:rsidRDefault="00961CE3" w:rsidP="001A1AEF">
      <w:pPr>
        <w:rPr>
          <w:rFonts w:eastAsia="Century"/>
        </w:rPr>
      </w:pPr>
    </w:p>
    <w:p w:rsidR="00B50A76" w:rsidRPr="00546F70" w:rsidRDefault="00B50A76" w:rsidP="001A1AEF">
      <w:pPr>
        <w:pStyle w:val="Heading3"/>
        <w:rPr>
          <w:bCs/>
        </w:rPr>
      </w:pPr>
      <w:r w:rsidRPr="00546F70">
        <w:lastRenderedPageBreak/>
        <w:t>Actions</w:t>
      </w:r>
    </w:p>
    <w:tbl>
      <w:tblPr>
        <w:tblW w:w="9356" w:type="dxa"/>
        <w:tblInd w:w="57" w:type="dxa"/>
        <w:tblLayout w:type="fixed"/>
        <w:tblCellMar>
          <w:left w:w="57" w:type="dxa"/>
          <w:right w:w="57" w:type="dxa"/>
        </w:tblCellMar>
        <w:tblLook w:val="01E0" w:firstRow="1" w:lastRow="1" w:firstColumn="1" w:lastColumn="1" w:noHBand="0" w:noVBand="0"/>
      </w:tblPr>
      <w:tblGrid>
        <w:gridCol w:w="6521"/>
        <w:gridCol w:w="1843"/>
        <w:gridCol w:w="992"/>
      </w:tblGrid>
      <w:tr w:rsidR="00546F70" w:rsidRPr="00546F70" w:rsidTr="001A1AEF">
        <w:trPr>
          <w:cantSplit/>
        </w:trPr>
        <w:tc>
          <w:tcPr>
            <w:tcW w:w="6521" w:type="dxa"/>
            <w:tcBorders>
              <w:top w:val="single" w:sz="4" w:space="0" w:color="000000"/>
              <w:left w:val="nil"/>
              <w:bottom w:val="single" w:sz="4" w:space="0" w:color="000000"/>
              <w:right w:val="nil"/>
            </w:tcBorders>
          </w:tcPr>
          <w:p w:rsidR="00B50A76" w:rsidRPr="00546F70" w:rsidRDefault="00B50A76" w:rsidP="001A1AEF">
            <w:pPr>
              <w:pStyle w:val="TableText"/>
              <w:keepNext/>
              <w:ind w:right="284"/>
            </w:pPr>
          </w:p>
        </w:tc>
        <w:tc>
          <w:tcPr>
            <w:tcW w:w="1843" w:type="dxa"/>
            <w:tcBorders>
              <w:top w:val="single" w:sz="4" w:space="0" w:color="000000"/>
              <w:left w:val="nil"/>
              <w:bottom w:val="single" w:sz="4" w:space="0" w:color="000000"/>
              <w:right w:val="nil"/>
            </w:tcBorders>
          </w:tcPr>
          <w:p w:rsidR="00B50A76" w:rsidRPr="00546F70" w:rsidRDefault="00B50A76" w:rsidP="001A1AEF">
            <w:pPr>
              <w:pStyle w:val="TableText"/>
              <w:keepNext/>
              <w:jc w:val="center"/>
              <w:rPr>
                <w:rFonts w:eastAsia="Arial" w:cs="Arial"/>
                <w:szCs w:val="18"/>
              </w:rPr>
            </w:pPr>
            <w:r w:rsidRPr="00546F70">
              <w:rPr>
                <w:b/>
              </w:rPr>
              <w:t>Lead accountability</w:t>
            </w:r>
          </w:p>
        </w:tc>
        <w:tc>
          <w:tcPr>
            <w:tcW w:w="992" w:type="dxa"/>
            <w:tcBorders>
              <w:top w:val="single" w:sz="4" w:space="0" w:color="000000"/>
              <w:left w:val="nil"/>
              <w:bottom w:val="single" w:sz="4" w:space="0" w:color="000000"/>
              <w:right w:val="nil"/>
            </w:tcBorders>
          </w:tcPr>
          <w:p w:rsidR="00B50A76" w:rsidRPr="00546F70" w:rsidRDefault="00B50A76" w:rsidP="001A1AEF">
            <w:pPr>
              <w:pStyle w:val="TableText"/>
              <w:keepNext/>
              <w:jc w:val="center"/>
              <w:rPr>
                <w:rFonts w:eastAsia="Arial" w:cs="Arial"/>
                <w:szCs w:val="18"/>
              </w:rPr>
            </w:pPr>
            <w:r w:rsidRPr="00546F70">
              <w:rPr>
                <w:b/>
              </w:rPr>
              <w:t>Priority</w:t>
            </w:r>
          </w:p>
        </w:tc>
      </w:tr>
      <w:tr w:rsidR="00546F70" w:rsidRPr="00546F70" w:rsidTr="001A1AEF">
        <w:trPr>
          <w:cantSplit/>
        </w:trPr>
        <w:tc>
          <w:tcPr>
            <w:tcW w:w="9356" w:type="dxa"/>
            <w:gridSpan w:val="3"/>
            <w:tcBorders>
              <w:top w:val="single" w:sz="4" w:space="0" w:color="000000"/>
              <w:left w:val="nil"/>
              <w:bottom w:val="single" w:sz="4" w:space="0" w:color="A6A6A6" w:themeColor="background1" w:themeShade="A6"/>
              <w:right w:val="nil"/>
            </w:tcBorders>
          </w:tcPr>
          <w:p w:rsidR="00B50A76" w:rsidRPr="00546F70" w:rsidRDefault="00B50A76" w:rsidP="001A1AEF">
            <w:pPr>
              <w:pStyle w:val="TableText"/>
              <w:keepNext/>
              <w:spacing w:before="120"/>
              <w:ind w:right="284"/>
              <w:rPr>
                <w:rFonts w:eastAsia="Arial" w:cs="Arial"/>
                <w:szCs w:val="18"/>
              </w:rPr>
            </w:pPr>
            <w:r w:rsidRPr="00546F70">
              <w:rPr>
                <w:b/>
              </w:rPr>
              <w:t>Ministry of Health</w:t>
            </w:r>
          </w:p>
        </w:tc>
      </w:tr>
      <w:tr w:rsidR="00546F70" w:rsidRPr="00546F70" w:rsidTr="001A1AEF">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keepNext/>
              <w:ind w:right="284"/>
              <w:rPr>
                <w:rFonts w:eastAsia="Arial" w:cs="Arial"/>
                <w:szCs w:val="18"/>
              </w:rPr>
            </w:pPr>
            <w:r w:rsidRPr="00546F70">
              <w:t>Work with DHBs to increase the use of brief interventions by primary health care providers, including pharmacists.</w:t>
            </w:r>
          </w:p>
        </w:tc>
        <w:tc>
          <w:tcPr>
            <w:tcW w:w="1843"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keepNext/>
              <w:rPr>
                <w:rFonts w:eastAsia="Arial" w:cs="Arial"/>
                <w:szCs w:val="18"/>
              </w:rPr>
            </w:pPr>
            <w:r w:rsidRPr="00546F70">
              <w:t>Ministry of Health</w:t>
            </w:r>
          </w:p>
        </w:tc>
        <w:tc>
          <w:tcPr>
            <w:tcW w:w="99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keepNext/>
              <w:rPr>
                <w:rFonts w:eastAsia="Arial" w:cs="Arial"/>
                <w:szCs w:val="18"/>
              </w:rPr>
            </w:pPr>
            <w:r w:rsidRPr="00546F70">
              <w:rPr>
                <w:rFonts w:eastAsia="Arial" w:cs="Arial"/>
                <w:szCs w:val="18"/>
              </w:rPr>
              <w:t>2016–18</w:t>
            </w:r>
          </w:p>
        </w:tc>
      </w:tr>
      <w:tr w:rsidR="00546F70" w:rsidRPr="00546F70" w:rsidTr="001A1AEF">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keepNext/>
              <w:ind w:right="284"/>
              <w:rPr>
                <w:rFonts w:eastAsia="Arial" w:cs="Arial"/>
                <w:szCs w:val="18"/>
              </w:rPr>
            </w:pPr>
            <w:r w:rsidRPr="00546F70">
              <w:t xml:space="preserve">Ensure pharmacists are able to record their activities in national information systems, </w:t>
            </w:r>
            <w:proofErr w:type="spellStart"/>
            <w:r w:rsidRPr="00546F70">
              <w:t>eg</w:t>
            </w:r>
            <w:proofErr w:type="spellEnd"/>
            <w:r w:rsidRPr="00546F70">
              <w:t>, National Immunisation Register.</w:t>
            </w:r>
          </w:p>
        </w:tc>
        <w:tc>
          <w:tcPr>
            <w:tcW w:w="1843"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keepNext/>
              <w:rPr>
                <w:rFonts w:eastAsia="Arial" w:cs="Arial"/>
                <w:szCs w:val="18"/>
              </w:rPr>
            </w:pPr>
            <w:r w:rsidRPr="00546F70">
              <w:t>Ministry of Health</w:t>
            </w:r>
          </w:p>
        </w:tc>
        <w:tc>
          <w:tcPr>
            <w:tcW w:w="99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keepNext/>
              <w:rPr>
                <w:rFonts w:eastAsia="Arial" w:cs="Arial"/>
                <w:szCs w:val="18"/>
              </w:rPr>
            </w:pPr>
            <w:r w:rsidRPr="00546F70">
              <w:rPr>
                <w:rFonts w:eastAsia="Arial" w:cs="Arial"/>
                <w:szCs w:val="18"/>
              </w:rPr>
              <w:t>2016–18</w:t>
            </w:r>
          </w:p>
        </w:tc>
      </w:tr>
      <w:tr w:rsidR="00546F70" w:rsidRPr="00546F70" w:rsidTr="001A1AEF">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ind w:right="284"/>
              <w:rPr>
                <w:rFonts w:eastAsia="Arial" w:cs="Arial"/>
                <w:szCs w:val="18"/>
              </w:rPr>
            </w:pPr>
            <w:r w:rsidRPr="00546F70">
              <w:t>Work with DHBs to increase opportunities for screening, assessment and referral by primary care providers, including pharmacists.</w:t>
            </w:r>
          </w:p>
        </w:tc>
        <w:tc>
          <w:tcPr>
            <w:tcW w:w="1843"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t>Ministry of Health</w:t>
            </w:r>
          </w:p>
        </w:tc>
        <w:tc>
          <w:tcPr>
            <w:tcW w:w="99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rPr>
                <w:rFonts w:eastAsia="Arial" w:cs="Arial"/>
                <w:szCs w:val="18"/>
              </w:rPr>
              <w:t>2017–18</w:t>
            </w:r>
          </w:p>
        </w:tc>
      </w:tr>
      <w:tr w:rsidR="00546F70" w:rsidRPr="00546F70" w:rsidTr="001A1AEF">
        <w:trPr>
          <w:cantSplit/>
        </w:trPr>
        <w:tc>
          <w:tcPr>
            <w:tcW w:w="6521" w:type="dxa"/>
            <w:tcBorders>
              <w:top w:val="single" w:sz="4" w:space="0" w:color="A6A6A6" w:themeColor="background1" w:themeShade="A6"/>
              <w:left w:val="nil"/>
              <w:bottom w:val="single" w:sz="4" w:space="0" w:color="auto"/>
              <w:right w:val="nil"/>
            </w:tcBorders>
          </w:tcPr>
          <w:p w:rsidR="00B50A76" w:rsidRPr="00546F70" w:rsidRDefault="00B50A76" w:rsidP="001A1AEF">
            <w:pPr>
              <w:pStyle w:val="TableText"/>
              <w:ind w:right="284"/>
              <w:rPr>
                <w:rFonts w:eastAsia="Arial" w:cs="Arial"/>
                <w:szCs w:val="18"/>
              </w:rPr>
            </w:pPr>
            <w:r w:rsidRPr="00546F70">
              <w:t xml:space="preserve">Promote the distribution of information on resources available to support safe and effective use of medicines </w:t>
            </w:r>
            <w:proofErr w:type="spellStart"/>
            <w:r w:rsidRPr="00546F70">
              <w:t>eg</w:t>
            </w:r>
            <w:proofErr w:type="spellEnd"/>
            <w:r w:rsidRPr="00546F70">
              <w:t>, medicines labelling for the blind.</w:t>
            </w:r>
          </w:p>
        </w:tc>
        <w:tc>
          <w:tcPr>
            <w:tcW w:w="1843" w:type="dxa"/>
            <w:tcBorders>
              <w:top w:val="single" w:sz="4" w:space="0" w:color="A6A6A6" w:themeColor="background1" w:themeShade="A6"/>
              <w:left w:val="nil"/>
              <w:bottom w:val="single" w:sz="4" w:space="0" w:color="auto"/>
              <w:right w:val="nil"/>
            </w:tcBorders>
          </w:tcPr>
          <w:p w:rsidR="00B50A76" w:rsidRPr="00546F70" w:rsidRDefault="00B50A76" w:rsidP="001A1AEF">
            <w:pPr>
              <w:pStyle w:val="TableText"/>
              <w:rPr>
                <w:rFonts w:eastAsia="Arial" w:cs="Arial"/>
                <w:szCs w:val="18"/>
              </w:rPr>
            </w:pPr>
            <w:r w:rsidRPr="00546F70">
              <w:t>Ministry of Health</w:t>
            </w:r>
          </w:p>
        </w:tc>
        <w:tc>
          <w:tcPr>
            <w:tcW w:w="992" w:type="dxa"/>
            <w:tcBorders>
              <w:top w:val="single" w:sz="4" w:space="0" w:color="A6A6A6" w:themeColor="background1" w:themeShade="A6"/>
              <w:left w:val="nil"/>
              <w:bottom w:val="single" w:sz="4" w:space="0" w:color="auto"/>
              <w:right w:val="nil"/>
            </w:tcBorders>
          </w:tcPr>
          <w:p w:rsidR="00B50A76" w:rsidRPr="00546F70" w:rsidRDefault="00B50A76" w:rsidP="001A1AEF">
            <w:pPr>
              <w:pStyle w:val="TableText"/>
              <w:rPr>
                <w:rFonts w:eastAsia="Arial" w:cs="Arial"/>
                <w:szCs w:val="18"/>
              </w:rPr>
            </w:pPr>
            <w:r w:rsidRPr="00546F70">
              <w:rPr>
                <w:rFonts w:eastAsia="Arial" w:cs="Arial"/>
                <w:szCs w:val="18"/>
              </w:rPr>
              <w:t>2017–18</w:t>
            </w:r>
          </w:p>
        </w:tc>
      </w:tr>
      <w:tr w:rsidR="00546F70" w:rsidRPr="00546F70" w:rsidTr="001A1AEF">
        <w:trPr>
          <w:cantSplit/>
        </w:trPr>
        <w:tc>
          <w:tcPr>
            <w:tcW w:w="9356" w:type="dxa"/>
            <w:gridSpan w:val="3"/>
            <w:tcBorders>
              <w:top w:val="single" w:sz="4" w:space="0" w:color="auto"/>
              <w:left w:val="nil"/>
              <w:bottom w:val="single" w:sz="4" w:space="0" w:color="A6A6A6" w:themeColor="background1" w:themeShade="A6"/>
              <w:right w:val="nil"/>
            </w:tcBorders>
          </w:tcPr>
          <w:p w:rsidR="00B50A76" w:rsidRPr="00546F70" w:rsidRDefault="00B50A76" w:rsidP="001A1AEF">
            <w:pPr>
              <w:pStyle w:val="TableText"/>
              <w:spacing w:before="120"/>
              <w:ind w:right="284"/>
              <w:rPr>
                <w:rFonts w:eastAsia="Arial" w:cs="Arial"/>
                <w:szCs w:val="18"/>
              </w:rPr>
            </w:pPr>
            <w:r w:rsidRPr="00546F70">
              <w:rPr>
                <w:b/>
              </w:rPr>
              <w:t>DHBs</w:t>
            </w:r>
          </w:p>
        </w:tc>
      </w:tr>
      <w:tr w:rsidR="00546F70" w:rsidRPr="00546F70" w:rsidTr="001A1AEF">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ind w:right="284"/>
              <w:rPr>
                <w:rFonts w:eastAsia="Arial" w:cs="Arial"/>
                <w:szCs w:val="18"/>
              </w:rPr>
            </w:pPr>
            <w:r w:rsidRPr="00546F70">
              <w:t>Produce annual plans that demonstrate an integrated team approach to planning and funding of population and personal health services.</w:t>
            </w:r>
          </w:p>
        </w:tc>
        <w:tc>
          <w:tcPr>
            <w:tcW w:w="1843"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t>DHBs</w:t>
            </w:r>
          </w:p>
        </w:tc>
        <w:tc>
          <w:tcPr>
            <w:tcW w:w="99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rPr>
                <w:rFonts w:eastAsia="Arial" w:cs="Arial"/>
                <w:szCs w:val="18"/>
              </w:rPr>
              <w:t>2016–17</w:t>
            </w:r>
          </w:p>
        </w:tc>
      </w:tr>
      <w:tr w:rsidR="00546F70" w:rsidRPr="00546F70" w:rsidTr="001A1AEF">
        <w:trPr>
          <w:cantSplit/>
        </w:trPr>
        <w:tc>
          <w:tcPr>
            <w:tcW w:w="6521" w:type="dxa"/>
            <w:tcBorders>
              <w:top w:val="single" w:sz="4" w:space="0" w:color="A6A6A6" w:themeColor="background1" w:themeShade="A6"/>
              <w:left w:val="nil"/>
              <w:bottom w:val="single" w:sz="4" w:space="0" w:color="auto"/>
              <w:right w:val="nil"/>
            </w:tcBorders>
          </w:tcPr>
          <w:p w:rsidR="00B50A76" w:rsidRPr="00546F70" w:rsidRDefault="00B50A76" w:rsidP="001A1AEF">
            <w:pPr>
              <w:pStyle w:val="TableText"/>
              <w:ind w:right="284"/>
              <w:rPr>
                <w:rFonts w:eastAsia="Arial" w:cs="Arial"/>
                <w:szCs w:val="18"/>
              </w:rPr>
            </w:pPr>
            <w:r w:rsidRPr="00546F70">
              <w:t>Make contractual agreements that support integrated service models for identifying, preventing and actively managing long-term health conditions.</w:t>
            </w:r>
          </w:p>
        </w:tc>
        <w:tc>
          <w:tcPr>
            <w:tcW w:w="1843" w:type="dxa"/>
            <w:tcBorders>
              <w:top w:val="single" w:sz="4" w:space="0" w:color="A6A6A6" w:themeColor="background1" w:themeShade="A6"/>
              <w:left w:val="nil"/>
              <w:bottom w:val="single" w:sz="4" w:space="0" w:color="auto"/>
              <w:right w:val="nil"/>
            </w:tcBorders>
          </w:tcPr>
          <w:p w:rsidR="00B50A76" w:rsidRPr="00546F70" w:rsidRDefault="00B50A76" w:rsidP="001A1AEF">
            <w:pPr>
              <w:pStyle w:val="TableText"/>
              <w:rPr>
                <w:rFonts w:eastAsia="Arial" w:cs="Arial"/>
                <w:szCs w:val="18"/>
              </w:rPr>
            </w:pPr>
            <w:r w:rsidRPr="00546F70">
              <w:t>DHBs</w:t>
            </w:r>
          </w:p>
        </w:tc>
        <w:tc>
          <w:tcPr>
            <w:tcW w:w="992" w:type="dxa"/>
            <w:tcBorders>
              <w:top w:val="single" w:sz="4" w:space="0" w:color="A6A6A6" w:themeColor="background1" w:themeShade="A6"/>
              <w:left w:val="nil"/>
              <w:bottom w:val="single" w:sz="4" w:space="0" w:color="auto"/>
              <w:right w:val="nil"/>
            </w:tcBorders>
          </w:tcPr>
          <w:p w:rsidR="00B50A76" w:rsidRPr="00546F70" w:rsidRDefault="00B50A76" w:rsidP="001A1AEF">
            <w:pPr>
              <w:pStyle w:val="TableText"/>
              <w:rPr>
                <w:rFonts w:eastAsia="Arial" w:cs="Arial"/>
                <w:szCs w:val="18"/>
              </w:rPr>
            </w:pPr>
            <w:r w:rsidRPr="00546F70">
              <w:rPr>
                <w:rFonts w:eastAsia="Arial" w:cs="Arial"/>
                <w:szCs w:val="18"/>
              </w:rPr>
              <w:t>2016–17</w:t>
            </w:r>
          </w:p>
        </w:tc>
      </w:tr>
      <w:tr w:rsidR="00546F70" w:rsidRPr="00546F70" w:rsidTr="001A1AEF">
        <w:trPr>
          <w:cantSplit/>
        </w:trPr>
        <w:tc>
          <w:tcPr>
            <w:tcW w:w="9356" w:type="dxa"/>
            <w:gridSpan w:val="3"/>
            <w:tcBorders>
              <w:top w:val="single" w:sz="4" w:space="0" w:color="auto"/>
              <w:left w:val="nil"/>
              <w:bottom w:val="single" w:sz="4" w:space="0" w:color="A6A6A6" w:themeColor="background1" w:themeShade="A6"/>
              <w:right w:val="nil"/>
            </w:tcBorders>
          </w:tcPr>
          <w:p w:rsidR="00B50A76" w:rsidRPr="00546F70" w:rsidRDefault="00B50A76" w:rsidP="001A1AEF">
            <w:pPr>
              <w:pStyle w:val="TableText"/>
              <w:spacing w:before="120"/>
              <w:ind w:right="284"/>
              <w:rPr>
                <w:rFonts w:eastAsia="Arial" w:cs="Arial"/>
                <w:szCs w:val="18"/>
              </w:rPr>
            </w:pPr>
            <w:r w:rsidRPr="00546F70">
              <w:rPr>
                <w:b/>
              </w:rPr>
              <w:t>Sector</w:t>
            </w:r>
          </w:p>
        </w:tc>
      </w:tr>
      <w:tr w:rsidR="00546F70" w:rsidRPr="00546F70" w:rsidTr="001A1AEF">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ind w:right="284"/>
              <w:rPr>
                <w:rFonts w:eastAsia="Arial" w:cs="Arial"/>
                <w:szCs w:val="18"/>
              </w:rPr>
            </w:pPr>
            <w:r w:rsidRPr="00546F70">
              <w:t>Promote pharmacists as a trusted source of information on health and medicines.</w:t>
            </w:r>
          </w:p>
        </w:tc>
        <w:tc>
          <w:tcPr>
            <w:tcW w:w="1843"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t>Pharmacy sector</w:t>
            </w:r>
          </w:p>
        </w:tc>
        <w:tc>
          <w:tcPr>
            <w:tcW w:w="99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t>Ongoing</w:t>
            </w:r>
          </w:p>
        </w:tc>
      </w:tr>
      <w:tr w:rsidR="00546F70" w:rsidRPr="00546F70" w:rsidTr="001A1AEF">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ind w:right="284"/>
              <w:rPr>
                <w:rFonts w:eastAsia="Arial" w:cs="Arial"/>
                <w:szCs w:val="18"/>
              </w:rPr>
            </w:pPr>
            <w:r w:rsidRPr="00546F70">
              <w:t>Strengthen collaboration between pharmacists, public health services and community organisations to promote health and wellness.</w:t>
            </w:r>
          </w:p>
        </w:tc>
        <w:tc>
          <w:tcPr>
            <w:tcW w:w="1843"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t>Pharmacy sector</w:t>
            </w:r>
          </w:p>
        </w:tc>
        <w:tc>
          <w:tcPr>
            <w:tcW w:w="99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t>Ongoing</w:t>
            </w:r>
          </w:p>
        </w:tc>
      </w:tr>
      <w:tr w:rsidR="00546F70" w:rsidRPr="00546F70" w:rsidTr="001A1AEF">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ind w:right="284"/>
              <w:rPr>
                <w:rFonts w:eastAsia="Arial" w:cs="Arial"/>
                <w:szCs w:val="18"/>
              </w:rPr>
            </w:pPr>
            <w:r w:rsidRPr="00546F70">
              <w:t xml:space="preserve">Promote good health literacy practices between pharmacists, individuals, families and </w:t>
            </w:r>
            <w:proofErr w:type="spellStart"/>
            <w:r w:rsidRPr="00546F70">
              <w:t>whānau</w:t>
            </w:r>
            <w:proofErr w:type="spellEnd"/>
            <w:r w:rsidRPr="00546F70">
              <w:t>.</w:t>
            </w:r>
          </w:p>
        </w:tc>
        <w:tc>
          <w:tcPr>
            <w:tcW w:w="1843"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t>Pharmacy sector</w:t>
            </w:r>
          </w:p>
        </w:tc>
        <w:tc>
          <w:tcPr>
            <w:tcW w:w="99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rPr>
                <w:rFonts w:eastAsia="Arial" w:cs="Arial"/>
                <w:szCs w:val="18"/>
              </w:rPr>
              <w:t>2016–17</w:t>
            </w:r>
          </w:p>
        </w:tc>
      </w:tr>
      <w:tr w:rsidR="00546F70" w:rsidRPr="00546F70" w:rsidTr="001A1AEF">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ind w:right="284"/>
              <w:rPr>
                <w:rFonts w:eastAsia="Arial" w:cs="Arial"/>
                <w:szCs w:val="18"/>
              </w:rPr>
            </w:pPr>
            <w:r w:rsidRPr="00546F70">
              <w:t>Establish a collaborative programme to research and evaluate public and personal health services that pharmacists provide.</w:t>
            </w:r>
          </w:p>
        </w:tc>
        <w:tc>
          <w:tcPr>
            <w:tcW w:w="1843"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t>Pharmacy, medicine, public and population health, universities</w:t>
            </w:r>
          </w:p>
        </w:tc>
        <w:tc>
          <w:tcPr>
            <w:tcW w:w="99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1A1AEF">
            <w:pPr>
              <w:pStyle w:val="TableText"/>
              <w:rPr>
                <w:rFonts w:eastAsia="Arial" w:cs="Arial"/>
                <w:szCs w:val="18"/>
              </w:rPr>
            </w:pPr>
            <w:r w:rsidRPr="00546F70">
              <w:rPr>
                <w:rFonts w:eastAsia="Arial" w:cs="Arial"/>
                <w:szCs w:val="18"/>
              </w:rPr>
              <w:t>2017–19</w:t>
            </w:r>
          </w:p>
        </w:tc>
      </w:tr>
      <w:tr w:rsidR="00546F70" w:rsidRPr="00546F70" w:rsidTr="001A1AEF">
        <w:trPr>
          <w:cantSplit/>
        </w:trPr>
        <w:tc>
          <w:tcPr>
            <w:tcW w:w="6521" w:type="dxa"/>
            <w:tcBorders>
              <w:top w:val="single" w:sz="4" w:space="0" w:color="A6A6A6" w:themeColor="background1" w:themeShade="A6"/>
              <w:left w:val="nil"/>
              <w:bottom w:val="single" w:sz="4" w:space="0" w:color="000000"/>
              <w:right w:val="nil"/>
            </w:tcBorders>
          </w:tcPr>
          <w:p w:rsidR="00B50A76" w:rsidRPr="00546F70" w:rsidRDefault="00B50A76" w:rsidP="001A1AEF">
            <w:pPr>
              <w:pStyle w:val="TableText"/>
              <w:ind w:right="284"/>
              <w:rPr>
                <w:rFonts w:eastAsia="Arial" w:cs="Arial"/>
                <w:szCs w:val="18"/>
              </w:rPr>
            </w:pPr>
            <w:r w:rsidRPr="00546F70">
              <w:t>Review the promotion and supply of over-the-counter products for which there is little evidence indicating they are effective.</w:t>
            </w:r>
          </w:p>
        </w:tc>
        <w:tc>
          <w:tcPr>
            <w:tcW w:w="1843" w:type="dxa"/>
            <w:tcBorders>
              <w:top w:val="single" w:sz="4" w:space="0" w:color="A6A6A6" w:themeColor="background1" w:themeShade="A6"/>
              <w:left w:val="nil"/>
              <w:bottom w:val="single" w:sz="4" w:space="0" w:color="000000"/>
              <w:right w:val="nil"/>
            </w:tcBorders>
          </w:tcPr>
          <w:p w:rsidR="00B50A76" w:rsidRPr="00546F70" w:rsidRDefault="00B50A76" w:rsidP="001A1AEF">
            <w:pPr>
              <w:pStyle w:val="TableText"/>
              <w:rPr>
                <w:rFonts w:eastAsia="Arial" w:cs="Arial"/>
                <w:szCs w:val="18"/>
              </w:rPr>
            </w:pPr>
            <w:r w:rsidRPr="00546F70">
              <w:t>Pharmacy sector</w:t>
            </w:r>
          </w:p>
        </w:tc>
        <w:tc>
          <w:tcPr>
            <w:tcW w:w="992" w:type="dxa"/>
            <w:tcBorders>
              <w:top w:val="single" w:sz="4" w:space="0" w:color="A6A6A6" w:themeColor="background1" w:themeShade="A6"/>
              <w:left w:val="nil"/>
              <w:bottom w:val="single" w:sz="4" w:space="0" w:color="000000"/>
              <w:right w:val="nil"/>
            </w:tcBorders>
          </w:tcPr>
          <w:p w:rsidR="00B50A76" w:rsidRPr="00546F70" w:rsidRDefault="00B50A76" w:rsidP="001A1AEF">
            <w:pPr>
              <w:pStyle w:val="TableText"/>
              <w:rPr>
                <w:rFonts w:eastAsia="Arial" w:cs="Arial"/>
                <w:szCs w:val="18"/>
              </w:rPr>
            </w:pPr>
            <w:r w:rsidRPr="00546F70">
              <w:rPr>
                <w:rFonts w:eastAsia="Arial" w:cs="Arial"/>
                <w:szCs w:val="18"/>
              </w:rPr>
              <w:t>2016–17</w:t>
            </w:r>
          </w:p>
        </w:tc>
      </w:tr>
    </w:tbl>
    <w:p w:rsidR="00B50A76" w:rsidRPr="00546F70" w:rsidRDefault="00B50A76" w:rsidP="001A1AEF">
      <w:pPr>
        <w:rPr>
          <w:rFonts w:eastAsia="Georgia"/>
        </w:rPr>
      </w:pPr>
    </w:p>
    <w:p w:rsidR="001A1AEF" w:rsidRDefault="001A1AEF" w:rsidP="001A1AEF">
      <w:pPr>
        <w:pStyle w:val="Box"/>
        <w:rPr>
          <w:rFonts w:eastAsia="Century" w:hAnsi="Century" w:cs="Century"/>
        </w:rPr>
      </w:pPr>
      <w:r>
        <w:t>All</w:t>
      </w:r>
      <w:r>
        <w:rPr>
          <w:spacing w:val="-1"/>
        </w:rPr>
        <w:t xml:space="preserve"> </w:t>
      </w:r>
      <w:r>
        <w:t>actions in</w:t>
      </w:r>
      <w:r>
        <w:rPr>
          <w:spacing w:val="-1"/>
        </w:rPr>
        <w:t xml:space="preserve"> </w:t>
      </w:r>
      <w:r>
        <w:t>this Plan</w:t>
      </w:r>
      <w:r>
        <w:rPr>
          <w:spacing w:val="-1"/>
        </w:rPr>
        <w:t xml:space="preserve"> </w:t>
      </w:r>
      <w:r>
        <w:rPr>
          <w:spacing w:val="-2"/>
        </w:rPr>
        <w:t>may</w:t>
      </w:r>
      <w:r>
        <w:t xml:space="preserve"> change with</w:t>
      </w:r>
      <w:r>
        <w:rPr>
          <w:spacing w:val="-1"/>
        </w:rPr>
        <w:t xml:space="preserve"> any</w:t>
      </w:r>
      <w:r>
        <w:t xml:space="preserve"> </w:t>
      </w:r>
      <w:r>
        <w:rPr>
          <w:spacing w:val="-1"/>
        </w:rPr>
        <w:t xml:space="preserve">future </w:t>
      </w:r>
      <w:r>
        <w:t>changes in</w:t>
      </w:r>
      <w:r>
        <w:rPr>
          <w:spacing w:val="-1"/>
        </w:rPr>
        <w:t xml:space="preserve"> </w:t>
      </w:r>
      <w:r>
        <w:t>priorities, costing and</w:t>
      </w:r>
      <w:r>
        <w:rPr>
          <w:spacing w:val="-1"/>
        </w:rPr>
        <w:t xml:space="preserve"> </w:t>
      </w:r>
      <w:r>
        <w:t xml:space="preserve">funding </w:t>
      </w:r>
      <w:r>
        <w:rPr>
          <w:spacing w:val="-1"/>
        </w:rPr>
        <w:t>over</w:t>
      </w:r>
      <w:r>
        <w:rPr>
          <w:spacing w:val="30"/>
          <w:w w:val="98"/>
        </w:rPr>
        <w:t xml:space="preserve"> </w:t>
      </w:r>
      <w:r>
        <w:t>the</w:t>
      </w:r>
      <w:r>
        <w:rPr>
          <w:spacing w:val="3"/>
        </w:rPr>
        <w:t xml:space="preserve"> </w:t>
      </w:r>
      <w:r>
        <w:rPr>
          <w:spacing w:val="-1"/>
        </w:rPr>
        <w:t>five-ye</w:t>
      </w:r>
      <w:r>
        <w:rPr>
          <w:spacing w:val="-2"/>
        </w:rPr>
        <w:t>ar</w:t>
      </w:r>
      <w:r>
        <w:rPr>
          <w:spacing w:val="3"/>
        </w:rPr>
        <w:t xml:space="preserve"> </w:t>
      </w:r>
      <w:r>
        <w:t>period</w:t>
      </w:r>
      <w:r>
        <w:rPr>
          <w:spacing w:val="4"/>
        </w:rPr>
        <w:t xml:space="preserve"> </w:t>
      </w:r>
      <w:r>
        <w:t>it</w:t>
      </w:r>
      <w:r>
        <w:rPr>
          <w:spacing w:val="3"/>
        </w:rPr>
        <w:t xml:space="preserve"> </w:t>
      </w:r>
      <w:r>
        <w:rPr>
          <w:spacing w:val="-1"/>
        </w:rPr>
        <w:t>covers.</w:t>
      </w:r>
    </w:p>
    <w:p w:rsidR="00B50A76" w:rsidRPr="00546F70" w:rsidRDefault="00B50A76" w:rsidP="001A1AEF">
      <w:pPr>
        <w:rPr>
          <w:rFonts w:eastAsia="Georgia"/>
        </w:rPr>
      </w:pPr>
    </w:p>
    <w:p w:rsidR="00B50A76" w:rsidRPr="00546F70" w:rsidRDefault="00B50A76" w:rsidP="001A1AEF">
      <w:pPr>
        <w:pStyle w:val="Heading2"/>
        <w:rPr>
          <w:rFonts w:eastAsia="Georgia" w:cs="Georgia"/>
          <w:szCs w:val="40"/>
        </w:rPr>
      </w:pPr>
      <w:bookmarkStart w:id="49" w:name="Focus_area_2:_Medicines_management_servi"/>
      <w:bookmarkStart w:id="50" w:name="_bookmark11"/>
      <w:bookmarkStart w:id="51" w:name="_Toc452631099"/>
      <w:bookmarkEnd w:id="49"/>
      <w:bookmarkEnd w:id="50"/>
      <w:r w:rsidRPr="00546F70">
        <w:lastRenderedPageBreak/>
        <w:t>Focus area 2: Medicines management services</w:t>
      </w:r>
      <w:bookmarkEnd w:id="51"/>
    </w:p>
    <w:p w:rsidR="00B50A76" w:rsidRPr="00546F70" w:rsidRDefault="00B50A76" w:rsidP="001A1AEF">
      <w:pPr>
        <w:pStyle w:val="Introparagraph"/>
      </w:pPr>
      <w:r w:rsidRPr="00546F70">
        <w:t>Pharmacists working collaboratively in an integrated team help improve health outcomes through a comprehensive range of medicines management services</w:t>
      </w:r>
    </w:p>
    <w:p w:rsidR="001A1AEF" w:rsidRDefault="001A1AEF" w:rsidP="001A1AEF">
      <w:pPr>
        <w:keepNext/>
      </w:pPr>
    </w:p>
    <w:p w:rsidR="00B50A76" w:rsidRPr="00546F70" w:rsidRDefault="00B50A76" w:rsidP="001A1AEF">
      <w:pPr>
        <w:keepNext/>
      </w:pPr>
      <w:r w:rsidRPr="00546F70">
        <w:t>Pharmacists are medicines experts and work collaboratively with prescribers to assess and monitor medicines therapy and recommend changes, where necessary, to achieve the best possible medicines outcomes. Growing evidence shows that when pharmacists have a greater role in medicines management, medicines can be used more safely and effectively.</w:t>
      </w:r>
    </w:p>
    <w:p w:rsidR="001A1AEF" w:rsidRDefault="001A1AEF" w:rsidP="001A1AEF">
      <w:pPr>
        <w:keepNext/>
      </w:pPr>
    </w:p>
    <w:p w:rsidR="00B50A76" w:rsidRPr="00546F70" w:rsidRDefault="00B50A76" w:rsidP="001A1AEF">
      <w:pPr>
        <w:keepLines/>
      </w:pPr>
      <w:r w:rsidRPr="00546F70">
        <w:t>The Pharmacy Council of New Zealand</w:t>
      </w:r>
      <w:r w:rsidR="004B0C9D" w:rsidRPr="00546F70">
        <w:t>’</w:t>
      </w:r>
      <w:r w:rsidRPr="00546F70">
        <w:t xml:space="preserve">s Medicines Management Competence Framework (available at </w:t>
      </w:r>
      <w:hyperlink r:id="rId22">
        <w:r w:rsidRPr="00546F70">
          <w:t>www.pharmacycouncil.org.nz</w:t>
        </w:r>
      </w:hyperlink>
      <w:r w:rsidRPr="00546F70">
        <w:t>) has identified four levels of medicines management services and the factors determining whether each level is within an individual pharmacist</w:t>
      </w:r>
      <w:r w:rsidR="004B0C9D" w:rsidRPr="00546F70">
        <w:t>’</w:t>
      </w:r>
      <w:r w:rsidRPr="00546F70">
        <w:t>s scope of practice. These services range from providing medicines to undertaking comprehensive medicines management.</w:t>
      </w:r>
      <w:r w:rsidR="001A1AEF">
        <w:t xml:space="preserve"> </w:t>
      </w:r>
      <w:r w:rsidRPr="00546F70">
        <w:t>Competence requirements for the higher levels of this framework are specified through the Pharmacy Council</w:t>
      </w:r>
      <w:r w:rsidR="004B0C9D" w:rsidRPr="00546F70">
        <w:t>’</w:t>
      </w:r>
      <w:r w:rsidRPr="00546F70">
        <w:t>s standards endorsement process. The National Pharmacist Services Framework 2014 groups the services as either medicines adherence services or medicines optimisation services (see Glossary and figure below).</w:t>
      </w:r>
    </w:p>
    <w:p w:rsidR="00B50A76" w:rsidRPr="00546F70" w:rsidRDefault="00B50A76" w:rsidP="001A1AEF">
      <w:pPr>
        <w:rPr>
          <w:rFonts w:eastAsia="Century"/>
        </w:rPr>
      </w:pPr>
    </w:p>
    <w:p w:rsidR="00B50A76" w:rsidRDefault="00B50A76" w:rsidP="001A1AEF">
      <w:pPr>
        <w:pStyle w:val="Figure"/>
      </w:pPr>
      <w:bookmarkStart w:id="52" w:name="_Toc452631114"/>
      <w:r w:rsidRPr="00546F70">
        <w:t>Figure 1: National pharmacist services framework</w:t>
      </w:r>
      <w:bookmarkEnd w:id="52"/>
    </w:p>
    <w:p w:rsidR="00D56693" w:rsidRDefault="00D56693" w:rsidP="00D56693">
      <w:pPr>
        <w:rPr>
          <w:rFonts w:eastAsia="Palatino Linotype"/>
        </w:rPr>
      </w:pPr>
      <w:r>
        <w:rPr>
          <w:rFonts w:eastAsia="Palatino Linotype"/>
          <w:noProof/>
          <w:lang w:eastAsia="en-NZ"/>
        </w:rPr>
        <w:drawing>
          <wp:inline distT="0" distB="0" distL="0" distR="0" wp14:anchorId="0B0BCC25" wp14:editId="5EA36B8D">
            <wp:extent cx="5926974" cy="3960383"/>
            <wp:effectExtent l="0" t="0" r="0" b="2540"/>
            <wp:docPr id="5" name="Picture 5" title="Figure 1: National pharmacist service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5930062" cy="3962447"/>
                    </a:xfrm>
                    <a:prstGeom prst="rect">
                      <a:avLst/>
                    </a:prstGeom>
                    <a:noFill/>
                  </pic:spPr>
                </pic:pic>
              </a:graphicData>
            </a:graphic>
          </wp:inline>
        </w:drawing>
      </w:r>
    </w:p>
    <w:p w:rsidR="00B50A76" w:rsidRPr="00546F70" w:rsidRDefault="00B50A76" w:rsidP="00D56693">
      <w:pPr>
        <w:pStyle w:val="Note"/>
        <w:ind w:left="0" w:right="0" w:firstLine="0"/>
        <w:rPr>
          <w:rFonts w:eastAsia="Arial" w:cs="Arial"/>
          <w:szCs w:val="17"/>
        </w:rPr>
      </w:pPr>
      <w:proofErr w:type="gramStart"/>
      <w:r w:rsidRPr="00546F70">
        <w:t>Reproduced with the permission of the Pharmaceutical Society of New Zealand.</w:t>
      </w:r>
      <w:proofErr w:type="gramEnd"/>
    </w:p>
    <w:p w:rsidR="00B50A76" w:rsidRPr="00546F70" w:rsidRDefault="00B50A76" w:rsidP="00D56693">
      <w:pPr>
        <w:rPr>
          <w:rFonts w:eastAsia="Arial"/>
        </w:rPr>
      </w:pPr>
    </w:p>
    <w:p w:rsidR="00B50A76" w:rsidRPr="00546F70" w:rsidRDefault="00B50A76" w:rsidP="00D56693">
      <w:r w:rsidRPr="00546F70">
        <w:t>Pharmacists providing medicines optimisation services have completed further postgraduate clinical education.</w:t>
      </w:r>
    </w:p>
    <w:p w:rsidR="00D56693" w:rsidRDefault="00D56693" w:rsidP="00D56693"/>
    <w:p w:rsidR="00B50A76" w:rsidRPr="00546F70" w:rsidRDefault="00B50A76" w:rsidP="00D56693">
      <w:r w:rsidRPr="00546F70">
        <w:lastRenderedPageBreak/>
        <w:t>In 2013, regulations were passed allowing pharmacists with appropriate postgraduate qualifications</w:t>
      </w:r>
      <w:r w:rsidR="00D56693">
        <w:t xml:space="preserve"> </w:t>
      </w:r>
      <w:r w:rsidRPr="00546F70">
        <w:t>and clinical experience to register as pharmacist prescribers. In New Zealand, pharmacist prescribers manage a patient</w:t>
      </w:r>
      <w:r w:rsidR="004B0C9D" w:rsidRPr="00546F70">
        <w:t>’</w:t>
      </w:r>
      <w:r w:rsidRPr="00546F70">
        <w:t>s medicines therapy while working in collaboration with the primary diagnostician. They must prescribe within the limits of their professional expertise and competence (both clinical and cultural) and following ethical codes of practice. Pharmacist prescribers, as part</w:t>
      </w:r>
      <w:r w:rsidR="004B0C9D" w:rsidRPr="00546F70">
        <w:t xml:space="preserve"> </w:t>
      </w:r>
      <w:r w:rsidRPr="00546F70">
        <w:t>of the collaborative health team, provide individualised medicines management services to people across a range of primary and secondary health care settings. They help to improve health outcomes by managing medicines in the best way possible, in particular for people with complex medicines</w:t>
      </w:r>
      <w:r w:rsidR="00D56693">
        <w:t xml:space="preserve"> </w:t>
      </w:r>
      <w:r w:rsidRPr="00546F70">
        <w:t>regimens. Currently 15 pharmacist prescribers are working in New Zealand in a wide range of clinical settings, including paediatrics and mental health.</w:t>
      </w:r>
    </w:p>
    <w:p w:rsidR="00B50A76" w:rsidRDefault="00B50A76" w:rsidP="00D56693">
      <w:pPr>
        <w:rPr>
          <w:rFonts w:eastAsia="Century"/>
        </w:rPr>
      </w:pPr>
    </w:p>
    <w:tbl>
      <w:tblPr>
        <w:tblStyle w:val="TableGrid"/>
        <w:tblW w:w="0" w:type="auto"/>
        <w:tblInd w:w="340"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284" w:type="dxa"/>
          <w:right w:w="284" w:type="dxa"/>
        </w:tblCellMar>
        <w:tblLook w:val="04A0" w:firstRow="1" w:lastRow="0" w:firstColumn="1" w:lastColumn="0" w:noHBand="0" w:noVBand="1"/>
      </w:tblPr>
      <w:tblGrid>
        <w:gridCol w:w="7599"/>
      </w:tblGrid>
      <w:tr w:rsidR="00D56693" w:rsidRPr="001A1AEF" w:rsidTr="00241C4C">
        <w:trPr>
          <w:cantSplit/>
        </w:trPr>
        <w:tc>
          <w:tcPr>
            <w:tcW w:w="7599" w:type="dxa"/>
            <w:shd w:val="clear" w:color="auto" w:fill="D9D9D9" w:themeFill="background1" w:themeFillShade="D9"/>
          </w:tcPr>
          <w:p w:rsidR="00D56693" w:rsidRDefault="00D56693" w:rsidP="00D35D0F">
            <w:pPr>
              <w:pStyle w:val="Heading4"/>
              <w:spacing w:before="240" w:after="180"/>
              <w:outlineLvl w:val="3"/>
              <w:rPr>
                <w:rFonts w:eastAsia="Arial" w:hAnsi="Arial" w:cs="Arial"/>
                <w:szCs w:val="24"/>
              </w:rPr>
            </w:pPr>
            <w:r>
              <w:t>Pharmacist facilitators working in general practice</w:t>
            </w:r>
          </w:p>
          <w:p w:rsidR="00D56693" w:rsidRDefault="00D56693" w:rsidP="00D56693">
            <w:pPr>
              <w:spacing w:after="180"/>
              <w:rPr>
                <w:rFonts w:eastAsia="Arial"/>
              </w:rPr>
            </w:pPr>
            <w:r>
              <w:rPr>
                <w:rFonts w:eastAsia="Arial"/>
              </w:rPr>
              <w:t>The</w:t>
            </w:r>
            <w:r>
              <w:rPr>
                <w:rFonts w:eastAsia="Arial"/>
                <w:spacing w:val="1"/>
              </w:rPr>
              <w:t xml:space="preserve"> </w:t>
            </w:r>
            <w:r>
              <w:rPr>
                <w:rFonts w:eastAsia="Arial"/>
              </w:rPr>
              <w:t>Pharmacist</w:t>
            </w:r>
            <w:r>
              <w:rPr>
                <w:rFonts w:eastAsia="Arial"/>
                <w:spacing w:val="1"/>
              </w:rPr>
              <w:t xml:space="preserve"> </w:t>
            </w:r>
            <w:r>
              <w:rPr>
                <w:rFonts w:eastAsia="Arial"/>
              </w:rPr>
              <w:t>Facilitation</w:t>
            </w:r>
            <w:r>
              <w:rPr>
                <w:rFonts w:eastAsia="Arial"/>
                <w:spacing w:val="2"/>
              </w:rPr>
              <w:t xml:space="preserve"> </w:t>
            </w:r>
            <w:r>
              <w:rPr>
                <w:rFonts w:eastAsia="Arial"/>
                <w:spacing w:val="-7"/>
              </w:rPr>
              <w:t>Team</w:t>
            </w:r>
            <w:r>
              <w:rPr>
                <w:rFonts w:eastAsia="Arial"/>
                <w:spacing w:val="1"/>
              </w:rPr>
              <w:t xml:space="preserve"> </w:t>
            </w:r>
            <w:r>
              <w:rPr>
                <w:rFonts w:eastAsia="Arial"/>
                <w:spacing w:val="-1"/>
              </w:rPr>
              <w:t>from</w:t>
            </w:r>
            <w:r>
              <w:rPr>
                <w:rFonts w:eastAsia="Arial"/>
                <w:spacing w:val="2"/>
              </w:rPr>
              <w:t xml:space="preserve"> </w:t>
            </w:r>
            <w:r>
              <w:rPr>
                <w:rFonts w:eastAsia="Arial"/>
              </w:rPr>
              <w:t>the</w:t>
            </w:r>
            <w:r>
              <w:rPr>
                <w:rFonts w:eastAsia="Arial"/>
                <w:spacing w:val="1"/>
              </w:rPr>
              <w:t xml:space="preserve"> </w:t>
            </w:r>
            <w:r>
              <w:rPr>
                <w:rFonts w:eastAsia="Arial"/>
                <w:spacing w:val="-3"/>
              </w:rPr>
              <w:t>Hawke’s</w:t>
            </w:r>
            <w:r>
              <w:rPr>
                <w:rFonts w:eastAsia="Arial"/>
                <w:spacing w:val="2"/>
              </w:rPr>
              <w:t xml:space="preserve"> </w:t>
            </w:r>
            <w:r>
              <w:rPr>
                <w:rFonts w:eastAsia="Arial"/>
              </w:rPr>
              <w:t>Bay</w:t>
            </w:r>
            <w:r>
              <w:rPr>
                <w:rFonts w:eastAsia="Arial"/>
                <w:spacing w:val="1"/>
              </w:rPr>
              <w:t xml:space="preserve"> </w:t>
            </w:r>
            <w:r>
              <w:rPr>
                <w:rFonts w:eastAsia="Arial"/>
              </w:rPr>
              <w:t>DHB</w:t>
            </w:r>
            <w:r>
              <w:rPr>
                <w:rFonts w:eastAsia="Arial"/>
                <w:spacing w:val="2"/>
              </w:rPr>
              <w:t xml:space="preserve"> </w:t>
            </w:r>
            <w:r>
              <w:rPr>
                <w:rFonts w:eastAsia="Arial"/>
                <w:spacing w:val="-1"/>
              </w:rPr>
              <w:t>region</w:t>
            </w:r>
            <w:r>
              <w:rPr>
                <w:rFonts w:eastAsia="Arial"/>
                <w:spacing w:val="1"/>
              </w:rPr>
              <w:t xml:space="preserve"> </w:t>
            </w:r>
            <w:r>
              <w:rPr>
                <w:rFonts w:eastAsia="Arial"/>
                <w:spacing w:val="-1"/>
              </w:rPr>
              <w:t>provides</w:t>
            </w:r>
            <w:r>
              <w:rPr>
                <w:rFonts w:eastAsia="Arial"/>
                <w:spacing w:val="2"/>
              </w:rPr>
              <w:t xml:space="preserve"> </w:t>
            </w:r>
            <w:r>
              <w:rPr>
                <w:rFonts w:eastAsia="Arial"/>
              </w:rPr>
              <w:t>a</w:t>
            </w:r>
            <w:r>
              <w:rPr>
                <w:rFonts w:eastAsia="Arial"/>
                <w:spacing w:val="27"/>
                <w:w w:val="96"/>
              </w:rPr>
              <w:t xml:space="preserve"> </w:t>
            </w:r>
            <w:r>
              <w:rPr>
                <w:rFonts w:eastAsia="Arial"/>
              </w:rPr>
              <w:t>collaborative</w:t>
            </w:r>
            <w:r>
              <w:rPr>
                <w:rFonts w:eastAsia="Arial"/>
                <w:spacing w:val="6"/>
              </w:rPr>
              <w:t xml:space="preserve"> </w:t>
            </w:r>
            <w:r>
              <w:rPr>
                <w:rFonts w:eastAsia="Arial"/>
              </w:rPr>
              <w:t>service</w:t>
            </w:r>
            <w:r>
              <w:rPr>
                <w:rFonts w:eastAsia="Arial"/>
                <w:spacing w:val="6"/>
              </w:rPr>
              <w:t xml:space="preserve"> </w:t>
            </w:r>
            <w:r>
              <w:rPr>
                <w:rFonts w:eastAsia="Arial"/>
              </w:rPr>
              <w:t>that</w:t>
            </w:r>
            <w:r>
              <w:rPr>
                <w:rFonts w:eastAsia="Arial"/>
                <w:spacing w:val="7"/>
              </w:rPr>
              <w:t xml:space="preserve"> </w:t>
            </w:r>
            <w:r>
              <w:rPr>
                <w:rFonts w:eastAsia="Arial"/>
              </w:rPr>
              <w:t>deals</w:t>
            </w:r>
            <w:r>
              <w:rPr>
                <w:rFonts w:eastAsia="Arial"/>
                <w:spacing w:val="6"/>
              </w:rPr>
              <w:t xml:space="preserve"> </w:t>
            </w:r>
            <w:r>
              <w:rPr>
                <w:rFonts w:eastAsia="Arial"/>
              </w:rPr>
              <w:t>with</w:t>
            </w:r>
            <w:r>
              <w:rPr>
                <w:rFonts w:eastAsia="Arial"/>
                <w:spacing w:val="6"/>
              </w:rPr>
              <w:t xml:space="preserve"> </w:t>
            </w:r>
            <w:r>
              <w:rPr>
                <w:rFonts w:eastAsia="Arial"/>
              </w:rPr>
              <w:t>polypharmacy</w:t>
            </w:r>
            <w:r>
              <w:rPr>
                <w:rFonts w:eastAsia="Arial"/>
                <w:spacing w:val="7"/>
              </w:rPr>
              <w:t xml:space="preserve"> </w:t>
            </w:r>
            <w:r>
              <w:rPr>
                <w:rFonts w:eastAsia="Arial"/>
              </w:rPr>
              <w:t>issues.</w:t>
            </w:r>
            <w:r>
              <w:rPr>
                <w:rFonts w:eastAsia="Arial"/>
                <w:spacing w:val="6"/>
              </w:rPr>
              <w:t xml:space="preserve"> </w:t>
            </w:r>
            <w:r>
              <w:rPr>
                <w:rFonts w:eastAsia="Arial"/>
              </w:rPr>
              <w:t>Pharmacists</w:t>
            </w:r>
            <w:r>
              <w:rPr>
                <w:rFonts w:eastAsia="Arial"/>
                <w:spacing w:val="7"/>
              </w:rPr>
              <w:t xml:space="preserve"> </w:t>
            </w:r>
            <w:r>
              <w:rPr>
                <w:rFonts w:eastAsia="Arial"/>
              </w:rPr>
              <w:t>work</w:t>
            </w:r>
            <w:r>
              <w:rPr>
                <w:rFonts w:eastAsia="Arial"/>
                <w:spacing w:val="6"/>
              </w:rPr>
              <w:t xml:space="preserve"> </w:t>
            </w:r>
            <w:r>
              <w:rPr>
                <w:rFonts w:eastAsia="Arial"/>
              </w:rPr>
              <w:t>with</w:t>
            </w:r>
            <w:r>
              <w:rPr>
                <w:rFonts w:eastAsia="Arial"/>
                <w:w w:val="104"/>
              </w:rPr>
              <w:t xml:space="preserve"> </w:t>
            </w:r>
            <w:r>
              <w:rPr>
                <w:rFonts w:eastAsia="Arial"/>
              </w:rPr>
              <w:t>primary</w:t>
            </w:r>
            <w:r>
              <w:rPr>
                <w:rFonts w:eastAsia="Arial"/>
                <w:spacing w:val="4"/>
              </w:rPr>
              <w:t xml:space="preserve"> </w:t>
            </w:r>
            <w:r>
              <w:rPr>
                <w:rFonts w:eastAsia="Arial"/>
              </w:rPr>
              <w:t>health</w:t>
            </w:r>
            <w:r>
              <w:rPr>
                <w:rFonts w:eastAsia="Arial"/>
                <w:spacing w:val="4"/>
              </w:rPr>
              <w:t xml:space="preserve"> </w:t>
            </w:r>
            <w:r>
              <w:rPr>
                <w:rFonts w:eastAsia="Arial"/>
                <w:spacing w:val="-1"/>
              </w:rPr>
              <w:t>car</w:t>
            </w:r>
            <w:r>
              <w:rPr>
                <w:rFonts w:eastAsia="Arial"/>
                <w:spacing w:val="-2"/>
              </w:rPr>
              <w:t>e</w:t>
            </w:r>
            <w:r>
              <w:rPr>
                <w:rFonts w:eastAsia="Arial"/>
                <w:spacing w:val="5"/>
              </w:rPr>
              <w:t xml:space="preserve"> </w:t>
            </w:r>
            <w:r>
              <w:rPr>
                <w:rFonts w:eastAsia="Arial"/>
              </w:rPr>
              <w:t>teams</w:t>
            </w:r>
            <w:r>
              <w:rPr>
                <w:rFonts w:eastAsia="Arial"/>
                <w:spacing w:val="4"/>
              </w:rPr>
              <w:t xml:space="preserve"> </w:t>
            </w:r>
            <w:r>
              <w:rPr>
                <w:rFonts w:eastAsia="Arial"/>
              </w:rPr>
              <w:t>in</w:t>
            </w:r>
            <w:r>
              <w:rPr>
                <w:rFonts w:eastAsia="Arial"/>
                <w:spacing w:val="4"/>
              </w:rPr>
              <w:t xml:space="preserve"> </w:t>
            </w:r>
            <w:r>
              <w:rPr>
                <w:rFonts w:eastAsia="Arial"/>
              </w:rPr>
              <w:t>general</w:t>
            </w:r>
            <w:r>
              <w:rPr>
                <w:rFonts w:eastAsia="Arial"/>
                <w:spacing w:val="5"/>
              </w:rPr>
              <w:t xml:space="preserve"> </w:t>
            </w:r>
            <w:r>
              <w:rPr>
                <w:rFonts w:eastAsia="Arial"/>
              </w:rPr>
              <w:t>practice</w:t>
            </w:r>
            <w:r>
              <w:rPr>
                <w:rFonts w:eastAsia="Arial"/>
                <w:spacing w:val="4"/>
              </w:rPr>
              <w:t xml:space="preserve"> </w:t>
            </w:r>
            <w:r>
              <w:rPr>
                <w:rFonts w:eastAsia="Arial"/>
              </w:rPr>
              <w:t>and</w:t>
            </w:r>
            <w:r>
              <w:rPr>
                <w:rFonts w:eastAsia="Arial"/>
                <w:spacing w:val="5"/>
              </w:rPr>
              <w:t xml:space="preserve"> </w:t>
            </w:r>
            <w:r>
              <w:rPr>
                <w:rFonts w:eastAsia="Arial"/>
              </w:rPr>
              <w:t>local</w:t>
            </w:r>
            <w:r>
              <w:rPr>
                <w:rFonts w:eastAsia="Arial"/>
                <w:spacing w:val="4"/>
              </w:rPr>
              <w:t xml:space="preserve"> </w:t>
            </w:r>
            <w:r>
              <w:rPr>
                <w:rFonts w:eastAsia="Arial"/>
              </w:rPr>
              <w:t>community</w:t>
            </w:r>
            <w:r>
              <w:rPr>
                <w:rFonts w:eastAsia="Arial"/>
                <w:spacing w:val="4"/>
              </w:rPr>
              <w:t xml:space="preserve"> </w:t>
            </w:r>
            <w:r>
              <w:rPr>
                <w:rFonts w:eastAsia="Arial"/>
              </w:rPr>
              <w:t>pharmacy</w:t>
            </w:r>
            <w:r>
              <w:rPr>
                <w:rFonts w:eastAsia="Arial"/>
                <w:spacing w:val="20"/>
                <w:w w:val="101"/>
              </w:rPr>
              <w:t xml:space="preserve"> </w:t>
            </w:r>
            <w:r>
              <w:rPr>
                <w:rFonts w:eastAsia="Arial"/>
              </w:rPr>
              <w:t>services.</w:t>
            </w:r>
          </w:p>
          <w:p w:rsidR="00D56693" w:rsidRDefault="00D56693" w:rsidP="00D56693">
            <w:pPr>
              <w:spacing w:after="180"/>
            </w:pPr>
            <w:r>
              <w:t>This</w:t>
            </w:r>
            <w:r>
              <w:rPr>
                <w:spacing w:val="5"/>
              </w:rPr>
              <w:t xml:space="preserve"> </w:t>
            </w:r>
            <w:r>
              <w:t>integrated</w:t>
            </w:r>
            <w:r>
              <w:rPr>
                <w:spacing w:val="6"/>
              </w:rPr>
              <w:t xml:space="preserve"> </w:t>
            </w:r>
            <w:r>
              <w:rPr>
                <w:spacing w:val="-1"/>
              </w:rPr>
              <w:t>approach</w:t>
            </w:r>
            <w:r>
              <w:rPr>
                <w:spacing w:val="6"/>
              </w:rPr>
              <w:t xml:space="preserve"> </w:t>
            </w:r>
            <w:r>
              <w:t>has</w:t>
            </w:r>
            <w:r>
              <w:rPr>
                <w:spacing w:val="6"/>
              </w:rPr>
              <w:t xml:space="preserve"> </w:t>
            </w:r>
            <w:r>
              <w:rPr>
                <w:spacing w:val="-1"/>
              </w:rPr>
              <w:t>improved</w:t>
            </w:r>
            <w:r>
              <w:rPr>
                <w:spacing w:val="5"/>
              </w:rPr>
              <w:t xml:space="preserve"> </w:t>
            </w:r>
            <w:r>
              <w:t>health</w:t>
            </w:r>
            <w:r>
              <w:rPr>
                <w:spacing w:val="6"/>
              </w:rPr>
              <w:t xml:space="preserve"> </w:t>
            </w:r>
            <w:r>
              <w:t>outcomes</w:t>
            </w:r>
            <w:r>
              <w:rPr>
                <w:spacing w:val="6"/>
              </w:rPr>
              <w:t xml:space="preserve"> </w:t>
            </w:r>
            <w:r>
              <w:t>and</w:t>
            </w:r>
            <w:r>
              <w:rPr>
                <w:spacing w:val="6"/>
              </w:rPr>
              <w:t xml:space="preserve"> </w:t>
            </w:r>
            <w:r>
              <w:rPr>
                <w:spacing w:val="-1"/>
              </w:rPr>
              <w:t>reduced</w:t>
            </w:r>
            <w:r>
              <w:rPr>
                <w:spacing w:val="5"/>
              </w:rPr>
              <w:t xml:space="preserve"> </w:t>
            </w:r>
            <w:r>
              <w:t>medicines</w:t>
            </w:r>
            <w:r>
              <w:rPr>
                <w:spacing w:val="23"/>
                <w:w w:val="101"/>
              </w:rPr>
              <w:t xml:space="preserve"> </w:t>
            </w:r>
            <w:r>
              <w:t>use.</w:t>
            </w:r>
            <w:r>
              <w:rPr>
                <w:spacing w:val="2"/>
              </w:rPr>
              <w:t xml:space="preserve"> </w:t>
            </w:r>
            <w:r>
              <w:t>It</w:t>
            </w:r>
            <w:r>
              <w:rPr>
                <w:spacing w:val="3"/>
              </w:rPr>
              <w:t xml:space="preserve"> </w:t>
            </w:r>
            <w:r>
              <w:t>has</w:t>
            </w:r>
            <w:r>
              <w:rPr>
                <w:spacing w:val="3"/>
              </w:rPr>
              <w:t xml:space="preserve"> </w:t>
            </w:r>
            <w:r>
              <w:t>also</w:t>
            </w:r>
            <w:r>
              <w:rPr>
                <w:spacing w:val="3"/>
              </w:rPr>
              <w:t xml:space="preserve"> </w:t>
            </w:r>
            <w:r>
              <w:t>been</w:t>
            </w:r>
            <w:r>
              <w:rPr>
                <w:spacing w:val="2"/>
              </w:rPr>
              <w:t xml:space="preserve"> </w:t>
            </w:r>
            <w:r>
              <w:t>associated</w:t>
            </w:r>
            <w:r>
              <w:rPr>
                <w:spacing w:val="3"/>
              </w:rPr>
              <w:t xml:space="preserve"> </w:t>
            </w:r>
            <w:r>
              <w:t>with</w:t>
            </w:r>
            <w:r>
              <w:rPr>
                <w:spacing w:val="3"/>
              </w:rPr>
              <w:t xml:space="preserve"> </w:t>
            </w:r>
            <w:r>
              <w:t>a</w:t>
            </w:r>
            <w:r>
              <w:rPr>
                <w:spacing w:val="3"/>
              </w:rPr>
              <w:t xml:space="preserve"> </w:t>
            </w:r>
            <w:r>
              <w:t>fall</w:t>
            </w:r>
            <w:r>
              <w:rPr>
                <w:spacing w:val="2"/>
              </w:rPr>
              <w:t xml:space="preserve"> </w:t>
            </w:r>
            <w:r>
              <w:t>in</w:t>
            </w:r>
            <w:r>
              <w:rPr>
                <w:spacing w:val="3"/>
              </w:rPr>
              <w:t xml:space="preserve"> </w:t>
            </w:r>
            <w:r>
              <w:rPr>
                <w:spacing w:val="-1"/>
              </w:rPr>
              <w:t>medicine-related</w:t>
            </w:r>
            <w:r>
              <w:rPr>
                <w:spacing w:val="3"/>
              </w:rPr>
              <w:t xml:space="preserve"> </w:t>
            </w:r>
            <w:r>
              <w:t>admissions</w:t>
            </w:r>
            <w:r>
              <w:rPr>
                <w:spacing w:val="3"/>
              </w:rPr>
              <w:t xml:space="preserve"> </w:t>
            </w:r>
            <w:r>
              <w:t>to</w:t>
            </w:r>
            <w:r>
              <w:rPr>
                <w:spacing w:val="3"/>
              </w:rPr>
              <w:t xml:space="preserve"> </w:t>
            </w:r>
            <w:r>
              <w:t>the</w:t>
            </w:r>
            <w:r>
              <w:rPr>
                <w:spacing w:val="25"/>
                <w:w w:val="101"/>
              </w:rPr>
              <w:t xml:space="preserve"> </w:t>
            </w:r>
            <w:r>
              <w:rPr>
                <w:spacing w:val="-1"/>
              </w:rPr>
              <w:t>emergency</w:t>
            </w:r>
            <w:r>
              <w:rPr>
                <w:spacing w:val="-3"/>
              </w:rPr>
              <w:t xml:space="preserve"> </w:t>
            </w:r>
            <w:r>
              <w:t>department</w:t>
            </w:r>
            <w:r>
              <w:rPr>
                <w:spacing w:val="-3"/>
              </w:rPr>
              <w:t xml:space="preserve"> </w:t>
            </w:r>
            <w:r>
              <w:t>(Harrison</w:t>
            </w:r>
            <w:r>
              <w:rPr>
                <w:spacing w:val="-3"/>
              </w:rPr>
              <w:t xml:space="preserve"> </w:t>
            </w:r>
            <w:r>
              <w:t>et</w:t>
            </w:r>
            <w:r>
              <w:rPr>
                <w:spacing w:val="-2"/>
              </w:rPr>
              <w:t xml:space="preserve"> </w:t>
            </w:r>
            <w:r>
              <w:t>al</w:t>
            </w:r>
            <w:r>
              <w:rPr>
                <w:spacing w:val="-3"/>
              </w:rPr>
              <w:t xml:space="preserve"> </w:t>
            </w:r>
            <w:r>
              <w:t>2013).</w:t>
            </w:r>
          </w:p>
          <w:p w:rsidR="00D56693" w:rsidRPr="001A1AEF" w:rsidRDefault="00D56693" w:rsidP="00D56693">
            <w:pPr>
              <w:spacing w:after="180"/>
              <w:rPr>
                <w:spacing w:val="-1"/>
              </w:rPr>
            </w:pPr>
            <w:r>
              <w:rPr>
                <w:rFonts w:eastAsia="Arial"/>
              </w:rPr>
              <w:t>The</w:t>
            </w:r>
            <w:r>
              <w:rPr>
                <w:rFonts w:eastAsia="Arial"/>
                <w:spacing w:val="2"/>
              </w:rPr>
              <w:t xml:space="preserve"> </w:t>
            </w:r>
            <w:r>
              <w:rPr>
                <w:rFonts w:eastAsia="Arial"/>
              </w:rPr>
              <w:t>service</w:t>
            </w:r>
            <w:r>
              <w:rPr>
                <w:rFonts w:eastAsia="Arial"/>
                <w:spacing w:val="2"/>
              </w:rPr>
              <w:t xml:space="preserve"> </w:t>
            </w:r>
            <w:r>
              <w:rPr>
                <w:rFonts w:eastAsia="Arial"/>
              </w:rPr>
              <w:t>has</w:t>
            </w:r>
            <w:r>
              <w:rPr>
                <w:rFonts w:eastAsia="Arial"/>
                <w:spacing w:val="3"/>
              </w:rPr>
              <w:t xml:space="preserve"> </w:t>
            </w:r>
            <w:r>
              <w:rPr>
                <w:rFonts w:eastAsia="Arial"/>
                <w:spacing w:val="-1"/>
              </w:rPr>
              <w:t>provided</w:t>
            </w:r>
            <w:r>
              <w:rPr>
                <w:rFonts w:eastAsia="Arial"/>
                <w:spacing w:val="2"/>
              </w:rPr>
              <w:t xml:space="preserve"> </w:t>
            </w:r>
            <w:r>
              <w:rPr>
                <w:rFonts w:eastAsia="Arial"/>
              </w:rPr>
              <w:t>clear</w:t>
            </w:r>
            <w:r>
              <w:rPr>
                <w:rFonts w:eastAsia="Arial"/>
                <w:spacing w:val="3"/>
              </w:rPr>
              <w:t xml:space="preserve"> </w:t>
            </w:r>
            <w:r>
              <w:rPr>
                <w:rFonts w:eastAsia="Arial"/>
              </w:rPr>
              <w:t>evidence</w:t>
            </w:r>
            <w:r>
              <w:rPr>
                <w:rFonts w:eastAsia="Arial"/>
                <w:spacing w:val="2"/>
              </w:rPr>
              <w:t xml:space="preserve"> </w:t>
            </w:r>
            <w:r>
              <w:rPr>
                <w:rFonts w:eastAsia="Arial"/>
              </w:rPr>
              <w:t>for</w:t>
            </w:r>
            <w:r>
              <w:rPr>
                <w:rFonts w:eastAsia="Arial"/>
                <w:spacing w:val="3"/>
              </w:rPr>
              <w:t xml:space="preserve"> </w:t>
            </w:r>
            <w:r>
              <w:rPr>
                <w:rFonts w:eastAsia="Arial"/>
              </w:rPr>
              <w:t>consumers,</w:t>
            </w:r>
            <w:r>
              <w:rPr>
                <w:rFonts w:eastAsia="Arial"/>
                <w:spacing w:val="2"/>
              </w:rPr>
              <w:t xml:space="preserve"> </w:t>
            </w:r>
            <w:r>
              <w:rPr>
                <w:rFonts w:eastAsia="Arial"/>
                <w:spacing w:val="-1"/>
              </w:rPr>
              <w:t>prescribers,</w:t>
            </w:r>
            <w:r>
              <w:rPr>
                <w:rFonts w:eastAsia="Arial"/>
                <w:spacing w:val="3"/>
              </w:rPr>
              <w:t xml:space="preserve"> </w:t>
            </w:r>
            <w:r>
              <w:rPr>
                <w:rFonts w:eastAsia="Arial"/>
              </w:rPr>
              <w:t>the</w:t>
            </w:r>
            <w:r>
              <w:rPr>
                <w:rFonts w:eastAsia="Arial"/>
                <w:spacing w:val="2"/>
              </w:rPr>
              <w:t xml:space="preserve"> </w:t>
            </w:r>
            <w:r>
              <w:rPr>
                <w:rFonts w:eastAsia="Arial"/>
              </w:rPr>
              <w:t>wider</w:t>
            </w:r>
            <w:r>
              <w:rPr>
                <w:rFonts w:eastAsia="Arial"/>
                <w:spacing w:val="25"/>
                <w:w w:val="102"/>
              </w:rPr>
              <w:t xml:space="preserve"> </w:t>
            </w:r>
            <w:r>
              <w:rPr>
                <w:rFonts w:eastAsia="Arial"/>
              </w:rPr>
              <w:t>general</w:t>
            </w:r>
            <w:r>
              <w:rPr>
                <w:rFonts w:eastAsia="Arial"/>
                <w:spacing w:val="5"/>
              </w:rPr>
              <w:t xml:space="preserve"> </w:t>
            </w:r>
            <w:r>
              <w:rPr>
                <w:rFonts w:eastAsia="Arial"/>
              </w:rPr>
              <w:t>practice</w:t>
            </w:r>
            <w:r>
              <w:rPr>
                <w:rFonts w:eastAsia="Arial"/>
                <w:spacing w:val="6"/>
              </w:rPr>
              <w:t xml:space="preserve"> </w:t>
            </w:r>
            <w:r>
              <w:rPr>
                <w:rFonts w:eastAsia="Arial"/>
              </w:rPr>
              <w:t>team</w:t>
            </w:r>
            <w:r>
              <w:rPr>
                <w:rFonts w:eastAsia="Arial"/>
                <w:spacing w:val="6"/>
              </w:rPr>
              <w:t xml:space="preserve"> </w:t>
            </w:r>
            <w:r>
              <w:rPr>
                <w:rFonts w:eastAsia="Arial"/>
              </w:rPr>
              <w:t>and</w:t>
            </w:r>
            <w:r>
              <w:rPr>
                <w:rFonts w:eastAsia="Arial"/>
                <w:spacing w:val="6"/>
              </w:rPr>
              <w:t xml:space="preserve"> </w:t>
            </w:r>
            <w:r>
              <w:rPr>
                <w:rFonts w:eastAsia="Arial"/>
              </w:rPr>
              <w:t>pharmacists</w:t>
            </w:r>
            <w:r>
              <w:rPr>
                <w:rFonts w:eastAsia="Arial"/>
                <w:spacing w:val="6"/>
              </w:rPr>
              <w:t xml:space="preserve"> </w:t>
            </w:r>
            <w:r>
              <w:rPr>
                <w:rFonts w:eastAsia="Arial"/>
              </w:rPr>
              <w:t>that</w:t>
            </w:r>
            <w:r>
              <w:rPr>
                <w:rFonts w:eastAsia="Arial"/>
                <w:spacing w:val="6"/>
              </w:rPr>
              <w:t xml:space="preserve"> </w:t>
            </w:r>
            <w:r>
              <w:rPr>
                <w:rFonts w:eastAsia="Arial"/>
              </w:rPr>
              <w:t>working</w:t>
            </w:r>
            <w:r>
              <w:rPr>
                <w:rFonts w:eastAsia="Arial"/>
                <w:spacing w:val="6"/>
              </w:rPr>
              <w:t xml:space="preserve"> </w:t>
            </w:r>
            <w:r>
              <w:rPr>
                <w:rFonts w:eastAsia="Arial"/>
              </w:rPr>
              <w:t>as</w:t>
            </w:r>
            <w:r>
              <w:rPr>
                <w:rFonts w:eastAsia="Arial"/>
                <w:spacing w:val="6"/>
              </w:rPr>
              <w:t xml:space="preserve"> </w:t>
            </w:r>
            <w:r>
              <w:rPr>
                <w:rFonts w:eastAsia="Arial"/>
              </w:rPr>
              <w:t>part</w:t>
            </w:r>
            <w:r>
              <w:rPr>
                <w:rFonts w:eastAsia="Arial"/>
                <w:spacing w:val="6"/>
              </w:rPr>
              <w:t xml:space="preserve"> </w:t>
            </w:r>
            <w:r>
              <w:rPr>
                <w:rFonts w:eastAsia="Arial"/>
              </w:rPr>
              <w:t>of</w:t>
            </w:r>
            <w:r>
              <w:rPr>
                <w:rFonts w:eastAsia="Arial"/>
                <w:spacing w:val="6"/>
              </w:rPr>
              <w:t xml:space="preserve"> </w:t>
            </w:r>
            <w:r>
              <w:rPr>
                <w:rFonts w:eastAsia="Arial"/>
              </w:rPr>
              <w:t>a</w:t>
            </w:r>
            <w:r>
              <w:rPr>
                <w:rFonts w:eastAsia="Arial"/>
                <w:spacing w:val="6"/>
              </w:rPr>
              <w:t xml:space="preserve"> </w:t>
            </w:r>
            <w:r>
              <w:rPr>
                <w:rFonts w:eastAsia="Arial"/>
              </w:rPr>
              <w:t>collaborative</w:t>
            </w:r>
            <w:r>
              <w:rPr>
                <w:rFonts w:eastAsia="Arial"/>
                <w:w w:val="101"/>
              </w:rPr>
              <w:t xml:space="preserve"> </w:t>
            </w:r>
            <w:r>
              <w:rPr>
                <w:rFonts w:eastAsia="Arial"/>
              </w:rPr>
              <w:t>health</w:t>
            </w:r>
            <w:r>
              <w:rPr>
                <w:rFonts w:eastAsia="Arial"/>
                <w:spacing w:val="2"/>
              </w:rPr>
              <w:t xml:space="preserve"> </w:t>
            </w:r>
            <w:r>
              <w:rPr>
                <w:rFonts w:eastAsia="Arial"/>
                <w:spacing w:val="-1"/>
              </w:rPr>
              <w:t>car</w:t>
            </w:r>
            <w:r>
              <w:rPr>
                <w:rFonts w:eastAsia="Arial"/>
                <w:spacing w:val="-2"/>
              </w:rPr>
              <w:t>e</w:t>
            </w:r>
            <w:r>
              <w:rPr>
                <w:rFonts w:eastAsia="Arial"/>
                <w:spacing w:val="3"/>
              </w:rPr>
              <w:t xml:space="preserve"> </w:t>
            </w:r>
            <w:r>
              <w:rPr>
                <w:rFonts w:eastAsia="Arial"/>
              </w:rPr>
              <w:t>team</w:t>
            </w:r>
            <w:r>
              <w:rPr>
                <w:rFonts w:eastAsia="Arial"/>
                <w:spacing w:val="3"/>
              </w:rPr>
              <w:t xml:space="preserve"> </w:t>
            </w:r>
            <w:r>
              <w:rPr>
                <w:rFonts w:eastAsia="Arial"/>
              </w:rPr>
              <w:t>is</w:t>
            </w:r>
            <w:r>
              <w:rPr>
                <w:rFonts w:eastAsia="Arial"/>
                <w:spacing w:val="3"/>
              </w:rPr>
              <w:t xml:space="preserve"> </w:t>
            </w:r>
            <w:r>
              <w:rPr>
                <w:rFonts w:eastAsia="Arial"/>
              </w:rPr>
              <w:t>not</w:t>
            </w:r>
            <w:r>
              <w:rPr>
                <w:rFonts w:eastAsia="Arial"/>
                <w:spacing w:val="2"/>
              </w:rPr>
              <w:t xml:space="preserve"> </w:t>
            </w:r>
            <w:r>
              <w:rPr>
                <w:rFonts w:eastAsia="Arial"/>
              </w:rPr>
              <w:t>only</w:t>
            </w:r>
            <w:r>
              <w:rPr>
                <w:rFonts w:eastAsia="Arial"/>
                <w:spacing w:val="3"/>
              </w:rPr>
              <w:t xml:space="preserve"> </w:t>
            </w:r>
            <w:r>
              <w:rPr>
                <w:rFonts w:eastAsia="Arial"/>
              </w:rPr>
              <w:t>highly</w:t>
            </w:r>
            <w:r>
              <w:rPr>
                <w:rFonts w:eastAsia="Arial"/>
                <w:spacing w:val="3"/>
              </w:rPr>
              <w:t xml:space="preserve"> </w:t>
            </w:r>
            <w:r>
              <w:rPr>
                <w:rFonts w:eastAsia="Arial"/>
              </w:rPr>
              <w:t>effective</w:t>
            </w:r>
            <w:r>
              <w:rPr>
                <w:rFonts w:eastAsia="Arial"/>
                <w:spacing w:val="3"/>
              </w:rPr>
              <w:t xml:space="preserve"> </w:t>
            </w:r>
            <w:r>
              <w:rPr>
                <w:rFonts w:eastAsia="Arial"/>
              </w:rPr>
              <w:t>but</w:t>
            </w:r>
            <w:r>
              <w:rPr>
                <w:rFonts w:eastAsia="Arial"/>
                <w:spacing w:val="2"/>
              </w:rPr>
              <w:t xml:space="preserve"> </w:t>
            </w:r>
            <w:r>
              <w:rPr>
                <w:rFonts w:eastAsia="Arial"/>
              </w:rPr>
              <w:t>also</w:t>
            </w:r>
            <w:r>
              <w:rPr>
                <w:rFonts w:eastAsia="Arial"/>
                <w:spacing w:val="3"/>
              </w:rPr>
              <w:t xml:space="preserve"> </w:t>
            </w:r>
            <w:r>
              <w:rPr>
                <w:rFonts w:eastAsia="Arial"/>
              </w:rPr>
              <w:t>a</w:t>
            </w:r>
            <w:r>
              <w:rPr>
                <w:rFonts w:eastAsia="Arial"/>
                <w:spacing w:val="3"/>
              </w:rPr>
              <w:t xml:space="preserve"> </w:t>
            </w:r>
            <w:r>
              <w:rPr>
                <w:rFonts w:eastAsia="Arial"/>
              </w:rPr>
              <w:t>highly</w:t>
            </w:r>
            <w:r>
              <w:rPr>
                <w:rFonts w:eastAsia="Arial"/>
                <w:spacing w:val="3"/>
              </w:rPr>
              <w:t xml:space="preserve"> </w:t>
            </w:r>
            <w:r>
              <w:rPr>
                <w:rFonts w:eastAsia="Arial"/>
                <w:spacing w:val="-1"/>
              </w:rPr>
              <w:t>rewarding</w:t>
            </w:r>
            <w:r>
              <w:rPr>
                <w:rFonts w:eastAsia="Arial"/>
                <w:spacing w:val="2"/>
              </w:rPr>
              <w:t xml:space="preserve"> </w:t>
            </w:r>
            <w:r>
              <w:rPr>
                <w:rFonts w:eastAsia="Arial"/>
              </w:rPr>
              <w:t>way</w:t>
            </w:r>
            <w:r>
              <w:rPr>
                <w:rFonts w:eastAsia="Arial"/>
                <w:spacing w:val="3"/>
              </w:rPr>
              <w:t xml:space="preserve"> </w:t>
            </w:r>
            <w:r>
              <w:rPr>
                <w:rFonts w:eastAsia="Arial"/>
              </w:rPr>
              <w:t>to</w:t>
            </w:r>
            <w:r>
              <w:rPr>
                <w:rFonts w:eastAsia="Arial"/>
                <w:spacing w:val="3"/>
              </w:rPr>
              <w:t xml:space="preserve"> </w:t>
            </w:r>
            <w:r>
              <w:rPr>
                <w:rFonts w:eastAsia="Arial"/>
              </w:rPr>
              <w:t>work</w:t>
            </w:r>
            <w:r>
              <w:rPr>
                <w:rFonts w:eastAsia="Arial"/>
                <w:spacing w:val="22"/>
                <w:w w:val="103"/>
              </w:rPr>
              <w:t xml:space="preserve"> </w:t>
            </w:r>
            <w:r>
              <w:rPr>
                <w:rFonts w:eastAsia="Arial"/>
                <w:spacing w:val="-2"/>
              </w:rPr>
              <w:t>(Hawke’s</w:t>
            </w:r>
            <w:r>
              <w:rPr>
                <w:rFonts w:eastAsia="Arial"/>
                <w:spacing w:val="-10"/>
              </w:rPr>
              <w:t xml:space="preserve"> </w:t>
            </w:r>
            <w:r>
              <w:rPr>
                <w:rFonts w:eastAsia="Arial"/>
              </w:rPr>
              <w:t>Bay</w:t>
            </w:r>
            <w:r>
              <w:rPr>
                <w:rFonts w:eastAsia="Arial"/>
                <w:spacing w:val="-9"/>
              </w:rPr>
              <w:t xml:space="preserve"> </w:t>
            </w:r>
            <w:r>
              <w:rPr>
                <w:rFonts w:eastAsia="Arial"/>
              </w:rPr>
              <w:t>DHB</w:t>
            </w:r>
            <w:r>
              <w:rPr>
                <w:rFonts w:eastAsia="Arial"/>
                <w:spacing w:val="-9"/>
              </w:rPr>
              <w:t xml:space="preserve"> </w:t>
            </w:r>
            <w:r>
              <w:rPr>
                <w:rFonts w:eastAsia="Arial"/>
              </w:rPr>
              <w:t>2014).</w:t>
            </w:r>
          </w:p>
        </w:tc>
      </w:tr>
    </w:tbl>
    <w:p w:rsidR="00D56693" w:rsidRPr="00546F70" w:rsidRDefault="00D56693" w:rsidP="00D56693">
      <w:pPr>
        <w:rPr>
          <w:rFonts w:eastAsia="Century"/>
        </w:rPr>
      </w:pPr>
    </w:p>
    <w:p w:rsidR="00B50A76" w:rsidRPr="00546F70" w:rsidRDefault="00B50A76" w:rsidP="00D56693">
      <w:pPr>
        <w:pStyle w:val="Heading3"/>
        <w:rPr>
          <w:bCs/>
        </w:rPr>
      </w:pPr>
      <w:r w:rsidRPr="00546F70">
        <w:t>What does success look like?</w:t>
      </w:r>
    </w:p>
    <w:p w:rsidR="00B50A76" w:rsidRPr="00546F70" w:rsidRDefault="00B50A76" w:rsidP="00D56693">
      <w:r w:rsidRPr="00546F70">
        <w:t>All New Zealanders are using medicines safely, effectively and consistently, based on the best evidence available.</w:t>
      </w:r>
    </w:p>
    <w:p w:rsidR="00D56693" w:rsidRDefault="00D56693" w:rsidP="00D56693"/>
    <w:p w:rsidR="00B50A76" w:rsidRPr="00546F70" w:rsidRDefault="00B50A76" w:rsidP="00D56693">
      <w:r w:rsidRPr="00546F70">
        <w:t>Health care professionals, funders and consumers work together to develop and implement models of care that take into account people</w:t>
      </w:r>
      <w:r w:rsidR="004B0C9D" w:rsidRPr="00546F70">
        <w:t>’</w:t>
      </w:r>
      <w:r w:rsidRPr="00546F70">
        <w:t>s preferences, lifestyles and desired health outcomes.</w:t>
      </w:r>
    </w:p>
    <w:p w:rsidR="00D56693" w:rsidRDefault="00D56693" w:rsidP="00D56693"/>
    <w:p w:rsidR="00B50A76" w:rsidRPr="00546F70" w:rsidRDefault="00B50A76" w:rsidP="00D56693">
      <w:r w:rsidRPr="00546F70">
        <w:t xml:space="preserve">Pharmacists are working in a broader range of settings. These settings may include (for example) community pharmacy, </w:t>
      </w:r>
      <w:proofErr w:type="spellStart"/>
      <w:r w:rsidRPr="00546F70">
        <w:t>Whānau</w:t>
      </w:r>
      <w:proofErr w:type="spellEnd"/>
      <w:r w:rsidRPr="00546F70">
        <w:t xml:space="preserve"> </w:t>
      </w:r>
      <w:proofErr w:type="spellStart"/>
      <w:r w:rsidRPr="00546F70">
        <w:t>Ora</w:t>
      </w:r>
      <w:proofErr w:type="spellEnd"/>
      <w:r w:rsidRPr="00546F70">
        <w:t>, primary care, aged residential care and hospitals; new business models may also be developed to suit these more diverse settings. The medicines management expertise of pharmacists and pharmacist prescribers is fully used across the health and social sectors, as part of health care teams who may be working virtually or in the same physical location. In particular, these pharmacists play an important role in managing the care of people with complex medicine regimens. Contracts are aligned across the sector to identify and manage high-risk groups.</w:t>
      </w:r>
    </w:p>
    <w:p w:rsidR="00D56693" w:rsidRDefault="00D56693" w:rsidP="00D56693"/>
    <w:p w:rsidR="00B50A76" w:rsidRPr="00546F70" w:rsidRDefault="00B50A76" w:rsidP="00D56693">
      <w:r w:rsidRPr="00546F70">
        <w:t>The focus is on a collaborative approach to delivering higher-level clinical services, as part of a seamless continuum of people-centred care. Supporting this approach are fully integrated information technology (IT) systems that enable health professionals to share relevant patient information.</w:t>
      </w:r>
    </w:p>
    <w:p w:rsidR="00B50A76" w:rsidRPr="00546F70" w:rsidRDefault="00B50A76" w:rsidP="00D56693"/>
    <w:p w:rsidR="00B50A76" w:rsidRPr="00546F70" w:rsidRDefault="00D56693" w:rsidP="00D56693">
      <w:pPr>
        <w:pStyle w:val="Heading3"/>
        <w:rPr>
          <w:bCs/>
        </w:rPr>
      </w:pPr>
      <w:r>
        <w:rPr>
          <w:noProof/>
          <w:lang w:eastAsia="en-NZ"/>
        </w:rPr>
        <w:lastRenderedPageBreak/>
        <mc:AlternateContent>
          <mc:Choice Requires="wps">
            <w:drawing>
              <wp:anchor distT="0" distB="0" distL="114300" distR="0" simplePos="0" relativeHeight="251696128" behindDoc="0" locked="0" layoutInCell="1" allowOverlap="1" wp14:anchorId="3E61DE55" wp14:editId="4B9B421D">
                <wp:simplePos x="0" y="0"/>
                <wp:positionH relativeFrom="column">
                  <wp:posOffset>3845560</wp:posOffset>
                </wp:positionH>
                <wp:positionV relativeFrom="paragraph">
                  <wp:posOffset>49530</wp:posOffset>
                </wp:positionV>
                <wp:extent cx="2211070" cy="1403985"/>
                <wp:effectExtent l="0" t="0" r="0" b="0"/>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1403985"/>
                        </a:xfrm>
                        <a:prstGeom prst="rect">
                          <a:avLst/>
                        </a:prstGeom>
                        <a:solidFill>
                          <a:srgbClr val="FFFFFF"/>
                        </a:solidFill>
                        <a:ln w="9525">
                          <a:noFill/>
                          <a:miter lim="800000"/>
                          <a:headEnd/>
                          <a:tailEnd/>
                        </a:ln>
                      </wps:spPr>
                      <wps:txbx>
                        <w:txbxContent>
                          <w:p w:rsidR="00D35D0F" w:rsidRPr="00D56693" w:rsidRDefault="00D35D0F" w:rsidP="00D56693">
                            <w:pPr>
                              <w:pStyle w:val="TextBox"/>
                              <w:rPr>
                                <w:rFonts w:eastAsia="Arial" w:cs="Arial"/>
                              </w:rPr>
                            </w:pPr>
                            <w:r w:rsidRPr="00546F70">
                              <w:t>Evidence has shown that the use of pharmacists and other new prescribers is safe, is acceptable to consumers and other clinicians,</w:t>
                            </w:r>
                            <w:r>
                              <w:t xml:space="preserve"> </w:t>
                            </w:r>
                            <w:r w:rsidRPr="00546F70">
                              <w:t>and has benefits such as improving access to medicines, providing more flexible, people-centred care and making better use of clinical workforce skills (Prescribing for Success 2010)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02.8pt;margin-top:3.9pt;width:174.1pt;height:110.55pt;z-index:251696128;visibility:visible;mso-wrap-style:square;mso-width-percent:0;mso-height-percent:200;mso-wrap-distance-left:9pt;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" stroked="f">
                <v:textbox style="mso-fit-shape-to-text:t">
                  <w:txbxContent>
                    <w:p w:rsidR="00D35D0F" w:rsidRPr="00D56693" w:rsidRDefault="00D35D0F" w:rsidP="00D56693">
                      <w:pPr>
                        <w:pStyle w:val="TextBox"/>
                        <w:rPr>
                          <w:rFonts w:eastAsia="Arial" w:cs="Arial"/>
                        </w:rPr>
                      </w:pPr>
                      <w:r w:rsidRPr="00546F70">
                        <w:t>Evidence has shown that the use of pharmacists and other new prescribers is safe, is acceptable to consumers and other clinicians,</w:t>
                      </w:r>
                      <w:r>
                        <w:t xml:space="preserve"> </w:t>
                      </w:r>
                      <w:r w:rsidRPr="00546F70">
                        <w:t>and has benefits such as improving access to medicines, providing more flexible, people-centred care and making better use of clinical workforce skills (Prescribing for Success 2010)</w:t>
                      </w:r>
                    </w:p>
                  </w:txbxContent>
                </v:textbox>
                <w10:wrap type="square" side="left"/>
              </v:shape>
            </w:pict>
          </mc:Fallback>
        </mc:AlternateContent>
      </w:r>
      <w:r w:rsidR="00B50A76" w:rsidRPr="00546F70">
        <w:t>How can medicines management services from pharmacists and pharmacist prescribers help to improve health outcomes?</w:t>
      </w:r>
    </w:p>
    <w:p w:rsidR="00B50A76" w:rsidRPr="00546F70" w:rsidRDefault="00B50A76" w:rsidP="00D56693">
      <w:r w:rsidRPr="00546F70">
        <w:t>A number of high-needs populations could benefit from having better access to medicines management services from pharmacists and pharmacist prescribers. These populations might include older people (both those in residential care and those living in their own homes), families with children who have complex medical needs, people living with mental illness and addiction, and those living in socially deprived circumstances.</w:t>
      </w:r>
    </w:p>
    <w:p w:rsidR="00D56693" w:rsidRDefault="00D56693" w:rsidP="00D56693"/>
    <w:p w:rsidR="00B50A76" w:rsidRPr="00546F70" w:rsidRDefault="00B50A76" w:rsidP="00D56693">
      <w:r w:rsidRPr="00546F70">
        <w:t>Because New Zealand has an ageing population, supporting the health</w:t>
      </w:r>
      <w:r w:rsidR="004B0C9D" w:rsidRPr="00546F70">
        <w:t xml:space="preserve"> </w:t>
      </w:r>
      <w:r w:rsidRPr="00546F70">
        <w:t xml:space="preserve">of older people will be an ongoing priority. Currently more than one in six New Zealanders aged 65 years or older are living with three or more long-term conditions. </w:t>
      </w:r>
      <w:proofErr w:type="gramStart"/>
      <w:r w:rsidRPr="00546F70">
        <w:t>Most older</w:t>
      </w:r>
      <w:proofErr w:type="gramEnd"/>
      <w:r w:rsidRPr="00546F70">
        <w:t xml:space="preserve"> people prefer to live in their own home, and there is good evidence that people who continue to live in their</w:t>
      </w:r>
      <w:r w:rsidR="00D56693">
        <w:t xml:space="preserve"> </w:t>
      </w:r>
      <w:r w:rsidRPr="00546F70">
        <w:t>own home – with personal care and home management support where necessary – have greater wellbeing. When older people have better access to medicines adherence and optimisation services, progress can be made towards the goal of keeping people out of hospital and delaying admission to residential facilities.</w:t>
      </w:r>
    </w:p>
    <w:p w:rsidR="00B50A76" w:rsidRDefault="00B50A76" w:rsidP="00D56693"/>
    <w:p w:rsidR="00B50A76" w:rsidRPr="00546F70" w:rsidRDefault="00B50A76" w:rsidP="00D56693">
      <w:r w:rsidRPr="00546F70">
        <w:t>For older people who are admitted to residential care facilities, evidence indicates that medicines optimisation services are beneficial. A recent analysis of the direct impact of MTA on health service costs demonstrated a statistically significant reduction in acute inpatient admissions for people over 60 years who were living in residential care facilities compared with their counterparts who had not received an MTA (Pharmaceutical Society of New Zealand 2013).</w:t>
      </w:r>
    </w:p>
    <w:p w:rsidR="00D56693" w:rsidRDefault="00D56693" w:rsidP="00D56693"/>
    <w:p w:rsidR="00B50A76" w:rsidRDefault="00B50A76" w:rsidP="00D56693">
      <w:r w:rsidRPr="00546F70">
        <w:t>Although pharmacist prescribers are relatively new to New Zealand, they are an established and growing part of the United Kingdom</w:t>
      </w:r>
      <w:r w:rsidR="004B0C9D" w:rsidRPr="00546F70">
        <w:t>’</w:t>
      </w:r>
      <w:r w:rsidRPr="00546F70">
        <w:t>s health workforce (by October 2009, over 1700 prescribing pharmacists were working in the National Health Service). Evidence has shown that the use of pharmacists and other new prescribers is safe, is acceptable to consumers and other clinicians, and has benefits such as improving access to medicines, providing more flexible, people-centred care and making better use of clinical workforce skills (Prescribing for Success 2010).</w:t>
      </w:r>
    </w:p>
    <w:p w:rsidR="00D56693" w:rsidRDefault="00D56693" w:rsidP="00D56693"/>
    <w:tbl>
      <w:tblPr>
        <w:tblStyle w:val="TableGrid"/>
        <w:tblW w:w="0" w:type="auto"/>
        <w:tblInd w:w="340"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284" w:type="dxa"/>
          <w:right w:w="284" w:type="dxa"/>
        </w:tblCellMar>
        <w:tblLook w:val="04A0" w:firstRow="1" w:lastRow="0" w:firstColumn="1" w:lastColumn="0" w:noHBand="0" w:noVBand="1"/>
      </w:tblPr>
      <w:tblGrid>
        <w:gridCol w:w="7599"/>
      </w:tblGrid>
      <w:tr w:rsidR="00D56693" w:rsidRPr="001A1AEF" w:rsidTr="00241C4C">
        <w:trPr>
          <w:cantSplit/>
        </w:trPr>
        <w:tc>
          <w:tcPr>
            <w:tcW w:w="7599" w:type="dxa"/>
            <w:shd w:val="clear" w:color="auto" w:fill="D9D9D9" w:themeFill="background1" w:themeFillShade="D9"/>
          </w:tcPr>
          <w:p w:rsidR="00D56693" w:rsidRDefault="00D56693" w:rsidP="00D35D0F">
            <w:pPr>
              <w:pStyle w:val="Heading4"/>
              <w:spacing w:before="240" w:after="180"/>
              <w:outlineLvl w:val="3"/>
              <w:rPr>
                <w:rFonts w:eastAsia="Arial" w:hAnsi="Arial" w:cs="Arial"/>
                <w:szCs w:val="24"/>
              </w:rPr>
            </w:pPr>
            <w:r>
              <w:lastRenderedPageBreak/>
              <w:t>Pharmacists in surgical pre-admission clinics</w:t>
            </w:r>
          </w:p>
          <w:p w:rsidR="00D56693" w:rsidRDefault="00D56693" w:rsidP="00D56693">
            <w:pPr>
              <w:spacing w:after="180"/>
              <w:rPr>
                <w:rFonts w:eastAsia="Arial" w:hAnsi="Arial" w:cs="Arial"/>
              </w:rPr>
            </w:pPr>
            <w:r>
              <w:t>In</w:t>
            </w:r>
            <w:r>
              <w:rPr>
                <w:spacing w:val="6"/>
              </w:rPr>
              <w:t xml:space="preserve"> </w:t>
            </w:r>
            <w:r>
              <w:t>this</w:t>
            </w:r>
            <w:r>
              <w:rPr>
                <w:spacing w:val="6"/>
              </w:rPr>
              <w:t xml:space="preserve"> </w:t>
            </w:r>
            <w:r>
              <w:t>service,</w:t>
            </w:r>
            <w:r>
              <w:rPr>
                <w:spacing w:val="7"/>
              </w:rPr>
              <w:t xml:space="preserve"> </w:t>
            </w:r>
            <w:r>
              <w:t>a</w:t>
            </w:r>
            <w:r>
              <w:rPr>
                <w:spacing w:val="6"/>
              </w:rPr>
              <w:t xml:space="preserve"> </w:t>
            </w:r>
            <w:r>
              <w:t>pharmacist</w:t>
            </w:r>
            <w:r>
              <w:rPr>
                <w:spacing w:val="7"/>
              </w:rPr>
              <w:t xml:space="preserve"> </w:t>
            </w:r>
            <w:r>
              <w:t>conducts</w:t>
            </w:r>
            <w:r>
              <w:rPr>
                <w:spacing w:val="6"/>
              </w:rPr>
              <w:t xml:space="preserve"> </w:t>
            </w:r>
            <w:r>
              <w:t>a</w:t>
            </w:r>
            <w:r>
              <w:rPr>
                <w:spacing w:val="6"/>
              </w:rPr>
              <w:t xml:space="preserve"> </w:t>
            </w:r>
            <w:r>
              <w:t>medication</w:t>
            </w:r>
            <w:r>
              <w:rPr>
                <w:spacing w:val="7"/>
              </w:rPr>
              <w:t xml:space="preserve"> </w:t>
            </w:r>
            <w:r>
              <w:t>history</w:t>
            </w:r>
            <w:r>
              <w:rPr>
                <w:spacing w:val="6"/>
              </w:rPr>
              <w:t xml:space="preserve"> </w:t>
            </w:r>
            <w:r>
              <w:t>for</w:t>
            </w:r>
            <w:r>
              <w:rPr>
                <w:spacing w:val="7"/>
              </w:rPr>
              <w:t xml:space="preserve"> </w:t>
            </w:r>
            <w:r>
              <w:t>a</w:t>
            </w:r>
            <w:r>
              <w:rPr>
                <w:spacing w:val="6"/>
              </w:rPr>
              <w:t xml:space="preserve"> </w:t>
            </w:r>
            <w:r>
              <w:t>patient</w:t>
            </w:r>
            <w:r>
              <w:rPr>
                <w:spacing w:val="6"/>
              </w:rPr>
              <w:t xml:space="preserve"> </w:t>
            </w:r>
            <w:r>
              <w:rPr>
                <w:spacing w:val="-1"/>
              </w:rPr>
              <w:t>undergoing</w:t>
            </w:r>
            <w:r>
              <w:rPr>
                <w:spacing w:val="24"/>
                <w:w w:val="102"/>
              </w:rPr>
              <w:t xml:space="preserve"> </w:t>
            </w:r>
            <w:r>
              <w:t xml:space="preserve">elective general </w:t>
            </w:r>
            <w:r>
              <w:rPr>
                <w:spacing w:val="-1"/>
              </w:rPr>
              <w:t>surgery</w:t>
            </w:r>
            <w:r>
              <w:t xml:space="preserve"> when they </w:t>
            </w:r>
            <w:r>
              <w:rPr>
                <w:spacing w:val="-3"/>
              </w:rPr>
              <w:t>are</w:t>
            </w:r>
            <w:r>
              <w:rPr>
                <w:spacing w:val="1"/>
              </w:rPr>
              <w:t xml:space="preserve"> </w:t>
            </w:r>
            <w:r>
              <w:t xml:space="preserve">seen in the </w:t>
            </w:r>
            <w:r>
              <w:rPr>
                <w:spacing w:val="-1"/>
              </w:rPr>
              <w:t>surgical</w:t>
            </w:r>
            <w:r>
              <w:t xml:space="preserve"> </w:t>
            </w:r>
            <w:r>
              <w:rPr>
                <w:spacing w:val="-1"/>
              </w:rPr>
              <w:t>pre-admission</w:t>
            </w:r>
            <w:r>
              <w:rPr>
                <w:spacing w:val="1"/>
              </w:rPr>
              <w:t xml:space="preserve"> </w:t>
            </w:r>
            <w:r>
              <w:t>clinic.</w:t>
            </w:r>
          </w:p>
          <w:p w:rsidR="00D56693" w:rsidRDefault="00D56693" w:rsidP="00D56693">
            <w:pPr>
              <w:spacing w:after="180"/>
              <w:rPr>
                <w:rFonts w:eastAsia="Arial" w:hAnsi="Arial" w:cs="Arial"/>
              </w:rPr>
            </w:pPr>
            <w:r>
              <w:t>After</w:t>
            </w:r>
            <w:r>
              <w:rPr>
                <w:spacing w:val="7"/>
              </w:rPr>
              <w:t xml:space="preserve"> </w:t>
            </w:r>
            <w:r>
              <w:t>taking</w:t>
            </w:r>
            <w:r>
              <w:rPr>
                <w:spacing w:val="7"/>
              </w:rPr>
              <w:t xml:space="preserve"> </w:t>
            </w:r>
            <w:r>
              <w:t>a</w:t>
            </w:r>
            <w:r>
              <w:rPr>
                <w:spacing w:val="6"/>
              </w:rPr>
              <w:t xml:space="preserve"> </w:t>
            </w:r>
            <w:r>
              <w:rPr>
                <w:spacing w:val="-1"/>
              </w:rPr>
              <w:t>thorough</w:t>
            </w:r>
            <w:r>
              <w:rPr>
                <w:spacing w:val="7"/>
              </w:rPr>
              <w:t xml:space="preserve"> </w:t>
            </w:r>
            <w:r>
              <w:t>medication</w:t>
            </w:r>
            <w:r>
              <w:rPr>
                <w:spacing w:val="7"/>
              </w:rPr>
              <w:t xml:space="preserve"> </w:t>
            </w:r>
            <w:r>
              <w:t>history</w:t>
            </w:r>
            <w:r>
              <w:rPr>
                <w:spacing w:val="7"/>
              </w:rPr>
              <w:t xml:space="preserve"> </w:t>
            </w:r>
            <w:r>
              <w:rPr>
                <w:spacing w:val="-1"/>
              </w:rPr>
              <w:t>from</w:t>
            </w:r>
            <w:r>
              <w:rPr>
                <w:spacing w:val="7"/>
              </w:rPr>
              <w:t xml:space="preserve"> </w:t>
            </w:r>
            <w:r>
              <w:t>the</w:t>
            </w:r>
            <w:r>
              <w:rPr>
                <w:spacing w:val="7"/>
              </w:rPr>
              <w:t xml:space="preserve"> </w:t>
            </w:r>
            <w:r>
              <w:t>patient</w:t>
            </w:r>
            <w:r>
              <w:rPr>
                <w:spacing w:val="7"/>
              </w:rPr>
              <w:t xml:space="preserve"> </w:t>
            </w:r>
            <w:r>
              <w:t>and</w:t>
            </w:r>
            <w:r>
              <w:rPr>
                <w:spacing w:val="7"/>
              </w:rPr>
              <w:t xml:space="preserve"> </w:t>
            </w:r>
            <w:r>
              <w:t>other</w:t>
            </w:r>
            <w:r>
              <w:rPr>
                <w:spacing w:val="7"/>
              </w:rPr>
              <w:t xml:space="preserve"> </w:t>
            </w:r>
            <w:r>
              <w:rPr>
                <w:spacing w:val="-1"/>
              </w:rPr>
              <w:t>sources,</w:t>
            </w:r>
            <w:r>
              <w:rPr>
                <w:spacing w:val="29"/>
              </w:rPr>
              <w:t xml:space="preserve"> </w:t>
            </w:r>
            <w:r>
              <w:t>the</w:t>
            </w:r>
            <w:r>
              <w:rPr>
                <w:spacing w:val="8"/>
              </w:rPr>
              <w:t xml:space="preserve"> </w:t>
            </w:r>
            <w:r>
              <w:t>pharmacist</w:t>
            </w:r>
            <w:r>
              <w:rPr>
                <w:spacing w:val="8"/>
              </w:rPr>
              <w:t xml:space="preserve"> </w:t>
            </w:r>
            <w:r>
              <w:t>documents</w:t>
            </w:r>
            <w:r>
              <w:rPr>
                <w:spacing w:val="8"/>
              </w:rPr>
              <w:t xml:space="preserve"> </w:t>
            </w:r>
            <w:r>
              <w:t>it</w:t>
            </w:r>
            <w:r>
              <w:rPr>
                <w:spacing w:val="9"/>
              </w:rPr>
              <w:t xml:space="preserve"> </w:t>
            </w:r>
            <w:r>
              <w:t>on</w:t>
            </w:r>
            <w:r>
              <w:rPr>
                <w:spacing w:val="8"/>
              </w:rPr>
              <w:t xml:space="preserve"> </w:t>
            </w:r>
            <w:r>
              <w:t>a</w:t>
            </w:r>
            <w:r>
              <w:rPr>
                <w:spacing w:val="8"/>
              </w:rPr>
              <w:t xml:space="preserve"> </w:t>
            </w:r>
            <w:r>
              <w:t>medicines</w:t>
            </w:r>
            <w:r>
              <w:rPr>
                <w:spacing w:val="9"/>
              </w:rPr>
              <w:t xml:space="preserve"> </w:t>
            </w:r>
            <w:r>
              <w:t>chart</w:t>
            </w:r>
            <w:r>
              <w:rPr>
                <w:spacing w:val="8"/>
              </w:rPr>
              <w:t xml:space="preserve"> </w:t>
            </w:r>
            <w:r>
              <w:t>and</w:t>
            </w:r>
            <w:r>
              <w:rPr>
                <w:spacing w:val="8"/>
              </w:rPr>
              <w:t xml:space="preserve"> </w:t>
            </w:r>
            <w:r>
              <w:t>completes</w:t>
            </w:r>
            <w:r>
              <w:rPr>
                <w:spacing w:val="8"/>
              </w:rPr>
              <w:t xml:space="preserve"> </w:t>
            </w:r>
            <w:r>
              <w:t>a</w:t>
            </w:r>
            <w:r>
              <w:rPr>
                <w:spacing w:val="9"/>
              </w:rPr>
              <w:t xml:space="preserve"> </w:t>
            </w:r>
            <w:r>
              <w:t>medication</w:t>
            </w:r>
            <w:r>
              <w:rPr>
                <w:w w:val="102"/>
              </w:rPr>
              <w:t xml:space="preserve"> </w:t>
            </w:r>
            <w:r>
              <w:t>history</w:t>
            </w:r>
            <w:r>
              <w:rPr>
                <w:spacing w:val="5"/>
              </w:rPr>
              <w:t xml:space="preserve"> </w:t>
            </w:r>
            <w:r>
              <w:t>form.</w:t>
            </w:r>
            <w:r>
              <w:rPr>
                <w:spacing w:val="6"/>
              </w:rPr>
              <w:t xml:space="preserve"> </w:t>
            </w:r>
            <w:r>
              <w:t>The</w:t>
            </w:r>
            <w:r>
              <w:rPr>
                <w:spacing w:val="5"/>
              </w:rPr>
              <w:t xml:space="preserve"> </w:t>
            </w:r>
            <w:r>
              <w:t>pharmacist</w:t>
            </w:r>
            <w:r>
              <w:rPr>
                <w:spacing w:val="6"/>
              </w:rPr>
              <w:t xml:space="preserve"> </w:t>
            </w:r>
            <w:r>
              <w:t>also</w:t>
            </w:r>
            <w:r>
              <w:rPr>
                <w:spacing w:val="5"/>
              </w:rPr>
              <w:t xml:space="preserve"> </w:t>
            </w:r>
            <w:r>
              <w:t>discusses</w:t>
            </w:r>
            <w:r>
              <w:rPr>
                <w:spacing w:val="6"/>
              </w:rPr>
              <w:t xml:space="preserve"> </w:t>
            </w:r>
            <w:r>
              <w:t>what</w:t>
            </w:r>
            <w:r>
              <w:rPr>
                <w:spacing w:val="6"/>
              </w:rPr>
              <w:t xml:space="preserve"> </w:t>
            </w:r>
            <w:r>
              <w:t>the</w:t>
            </w:r>
            <w:r>
              <w:rPr>
                <w:spacing w:val="5"/>
              </w:rPr>
              <w:t xml:space="preserve"> </w:t>
            </w:r>
            <w:r>
              <w:t>patient</w:t>
            </w:r>
            <w:r>
              <w:rPr>
                <w:spacing w:val="6"/>
              </w:rPr>
              <w:t xml:space="preserve"> </w:t>
            </w:r>
            <w:r>
              <w:t>needs</w:t>
            </w:r>
            <w:r>
              <w:rPr>
                <w:spacing w:val="5"/>
              </w:rPr>
              <w:t xml:space="preserve"> </w:t>
            </w:r>
            <w:r>
              <w:t>to</w:t>
            </w:r>
            <w:r>
              <w:rPr>
                <w:spacing w:val="6"/>
              </w:rPr>
              <w:t xml:space="preserve"> </w:t>
            </w:r>
            <w:r>
              <w:t>do</w:t>
            </w:r>
            <w:r>
              <w:rPr>
                <w:spacing w:val="6"/>
              </w:rPr>
              <w:t xml:space="preserve"> </w:t>
            </w:r>
            <w:r>
              <w:t>with their</w:t>
            </w:r>
            <w:r>
              <w:rPr>
                <w:spacing w:val="8"/>
              </w:rPr>
              <w:t xml:space="preserve"> </w:t>
            </w:r>
            <w:r>
              <w:t>medicines</w:t>
            </w:r>
            <w:r>
              <w:rPr>
                <w:spacing w:val="9"/>
              </w:rPr>
              <w:t xml:space="preserve"> </w:t>
            </w:r>
            <w:r>
              <w:rPr>
                <w:spacing w:val="-1"/>
              </w:rPr>
              <w:t>pre-</w:t>
            </w:r>
            <w:r>
              <w:rPr>
                <w:spacing w:val="8"/>
              </w:rPr>
              <w:t xml:space="preserve"> </w:t>
            </w:r>
            <w:r>
              <w:t>and</w:t>
            </w:r>
            <w:r>
              <w:rPr>
                <w:spacing w:val="9"/>
              </w:rPr>
              <w:t xml:space="preserve"> </w:t>
            </w:r>
            <w:r>
              <w:rPr>
                <w:spacing w:val="-1"/>
              </w:rPr>
              <w:t>post-surgery;</w:t>
            </w:r>
            <w:r>
              <w:rPr>
                <w:spacing w:val="8"/>
              </w:rPr>
              <w:t xml:space="preserve"> </w:t>
            </w:r>
            <w:r>
              <w:t>for</w:t>
            </w:r>
            <w:r>
              <w:rPr>
                <w:spacing w:val="9"/>
              </w:rPr>
              <w:t xml:space="preserve"> </w:t>
            </w:r>
            <w:r>
              <w:t>example,</w:t>
            </w:r>
            <w:r>
              <w:rPr>
                <w:spacing w:val="8"/>
              </w:rPr>
              <w:t xml:space="preserve"> </w:t>
            </w:r>
            <w:r>
              <w:t>when</w:t>
            </w:r>
            <w:r>
              <w:rPr>
                <w:spacing w:val="9"/>
              </w:rPr>
              <w:t xml:space="preserve"> </w:t>
            </w:r>
            <w:r>
              <w:t>to</w:t>
            </w:r>
            <w:r>
              <w:rPr>
                <w:spacing w:val="8"/>
              </w:rPr>
              <w:t xml:space="preserve"> </w:t>
            </w:r>
            <w:r>
              <w:t>stop</w:t>
            </w:r>
            <w:r>
              <w:rPr>
                <w:spacing w:val="9"/>
              </w:rPr>
              <w:t xml:space="preserve"> </w:t>
            </w:r>
            <w:r>
              <w:t>taking</w:t>
            </w:r>
            <w:r>
              <w:rPr>
                <w:spacing w:val="8"/>
              </w:rPr>
              <w:t xml:space="preserve"> </w:t>
            </w:r>
            <w:r>
              <w:t>or</w:t>
            </w:r>
            <w:r>
              <w:rPr>
                <w:spacing w:val="9"/>
              </w:rPr>
              <w:t xml:space="preserve"> </w:t>
            </w:r>
            <w:r>
              <w:rPr>
                <w:spacing w:val="-1"/>
              </w:rPr>
              <w:t>restart</w:t>
            </w:r>
            <w:r>
              <w:rPr>
                <w:spacing w:val="21"/>
                <w:w w:val="101"/>
              </w:rPr>
              <w:t xml:space="preserve"> </w:t>
            </w:r>
            <w:r>
              <w:t>medicines.</w:t>
            </w:r>
          </w:p>
          <w:p w:rsidR="00D56693" w:rsidRPr="001A1AEF" w:rsidRDefault="00D56693" w:rsidP="00D56693">
            <w:pPr>
              <w:spacing w:after="180"/>
              <w:rPr>
                <w:spacing w:val="-1"/>
              </w:rPr>
            </w:pPr>
            <w:r>
              <w:t>The</w:t>
            </w:r>
            <w:r>
              <w:rPr>
                <w:spacing w:val="7"/>
              </w:rPr>
              <w:t xml:space="preserve"> </w:t>
            </w:r>
            <w:r>
              <w:t>pharmacist</w:t>
            </w:r>
            <w:r>
              <w:rPr>
                <w:spacing w:val="7"/>
              </w:rPr>
              <w:t xml:space="preserve"> </w:t>
            </w:r>
            <w:r>
              <w:t>conducts</w:t>
            </w:r>
            <w:r>
              <w:rPr>
                <w:spacing w:val="7"/>
              </w:rPr>
              <w:t xml:space="preserve"> </w:t>
            </w:r>
            <w:r>
              <w:t>this</w:t>
            </w:r>
            <w:r>
              <w:rPr>
                <w:spacing w:val="7"/>
              </w:rPr>
              <w:t xml:space="preserve"> </w:t>
            </w:r>
            <w:r>
              <w:rPr>
                <w:spacing w:val="-1"/>
              </w:rPr>
              <w:t>review</w:t>
            </w:r>
            <w:r>
              <w:rPr>
                <w:spacing w:val="8"/>
              </w:rPr>
              <w:t xml:space="preserve"> </w:t>
            </w:r>
            <w:r>
              <w:t>in</w:t>
            </w:r>
            <w:r>
              <w:rPr>
                <w:spacing w:val="7"/>
              </w:rPr>
              <w:t xml:space="preserve"> </w:t>
            </w:r>
            <w:r>
              <w:t>collaboration</w:t>
            </w:r>
            <w:r>
              <w:rPr>
                <w:spacing w:val="7"/>
              </w:rPr>
              <w:t xml:space="preserve"> </w:t>
            </w:r>
            <w:r>
              <w:t>with</w:t>
            </w:r>
            <w:r>
              <w:rPr>
                <w:spacing w:val="7"/>
              </w:rPr>
              <w:t xml:space="preserve"> </w:t>
            </w:r>
            <w:r>
              <w:t>other</w:t>
            </w:r>
            <w:r>
              <w:rPr>
                <w:spacing w:val="8"/>
              </w:rPr>
              <w:t xml:space="preserve"> </w:t>
            </w:r>
            <w:r>
              <w:t>health</w:t>
            </w:r>
            <w:r>
              <w:rPr>
                <w:spacing w:val="7"/>
              </w:rPr>
              <w:t xml:space="preserve"> </w:t>
            </w:r>
            <w:r>
              <w:rPr>
                <w:spacing w:val="-1"/>
              </w:rPr>
              <w:t>professionals</w:t>
            </w:r>
            <w:r>
              <w:rPr>
                <w:spacing w:val="23"/>
              </w:rPr>
              <w:t xml:space="preserve"> </w:t>
            </w:r>
            <w:r>
              <w:t>working</w:t>
            </w:r>
            <w:r>
              <w:rPr>
                <w:spacing w:val="6"/>
              </w:rPr>
              <w:t xml:space="preserve"> </w:t>
            </w:r>
            <w:r>
              <w:t>in</w:t>
            </w:r>
            <w:r>
              <w:rPr>
                <w:spacing w:val="7"/>
              </w:rPr>
              <w:t xml:space="preserve"> </w:t>
            </w:r>
            <w:r>
              <w:t>the</w:t>
            </w:r>
            <w:r>
              <w:rPr>
                <w:spacing w:val="6"/>
              </w:rPr>
              <w:t xml:space="preserve"> </w:t>
            </w:r>
            <w:r>
              <w:rPr>
                <w:spacing w:val="-1"/>
              </w:rPr>
              <w:t>pre-admission</w:t>
            </w:r>
            <w:r>
              <w:rPr>
                <w:spacing w:val="7"/>
              </w:rPr>
              <w:t xml:space="preserve"> </w:t>
            </w:r>
            <w:r>
              <w:t>clinic</w:t>
            </w:r>
            <w:r>
              <w:rPr>
                <w:spacing w:val="7"/>
              </w:rPr>
              <w:t xml:space="preserve"> </w:t>
            </w:r>
            <w:r>
              <w:t>setting.</w:t>
            </w:r>
            <w:r>
              <w:rPr>
                <w:spacing w:val="6"/>
              </w:rPr>
              <w:t xml:space="preserve"> </w:t>
            </w:r>
            <w:r>
              <w:t>The</w:t>
            </w:r>
            <w:r>
              <w:rPr>
                <w:spacing w:val="7"/>
              </w:rPr>
              <w:t xml:space="preserve"> </w:t>
            </w:r>
            <w:r>
              <w:t>aim</w:t>
            </w:r>
            <w:r>
              <w:rPr>
                <w:spacing w:val="7"/>
              </w:rPr>
              <w:t xml:space="preserve"> </w:t>
            </w:r>
            <w:r>
              <w:t>is</w:t>
            </w:r>
            <w:r>
              <w:rPr>
                <w:spacing w:val="6"/>
              </w:rPr>
              <w:t xml:space="preserve"> </w:t>
            </w:r>
            <w:r>
              <w:t>to</w:t>
            </w:r>
            <w:r>
              <w:rPr>
                <w:spacing w:val="7"/>
              </w:rPr>
              <w:t xml:space="preserve"> </w:t>
            </w:r>
            <w:r>
              <w:rPr>
                <w:spacing w:val="-1"/>
              </w:rPr>
              <w:t>reduce</w:t>
            </w:r>
            <w:r>
              <w:rPr>
                <w:spacing w:val="6"/>
              </w:rPr>
              <w:t xml:space="preserve"> </w:t>
            </w:r>
            <w:r>
              <w:t>medication</w:t>
            </w:r>
            <w:r>
              <w:rPr>
                <w:spacing w:val="7"/>
              </w:rPr>
              <w:t xml:space="preserve"> </w:t>
            </w:r>
            <w:r>
              <w:rPr>
                <w:spacing w:val="-1"/>
              </w:rPr>
              <w:t>errors</w:t>
            </w:r>
            <w:r>
              <w:rPr>
                <w:spacing w:val="27"/>
                <w:w w:val="101"/>
              </w:rPr>
              <w:t xml:space="preserve"> </w:t>
            </w:r>
            <w:r>
              <w:t>and</w:t>
            </w:r>
            <w:r>
              <w:rPr>
                <w:spacing w:val="1"/>
              </w:rPr>
              <w:t xml:space="preserve"> </w:t>
            </w:r>
            <w:r>
              <w:rPr>
                <w:spacing w:val="-1"/>
              </w:rPr>
              <w:t>improve</w:t>
            </w:r>
            <w:r>
              <w:rPr>
                <w:spacing w:val="2"/>
              </w:rPr>
              <w:t xml:space="preserve"> </w:t>
            </w:r>
            <w:r>
              <w:rPr>
                <w:spacing w:val="-1"/>
              </w:rPr>
              <w:t>car</w:t>
            </w:r>
            <w:r>
              <w:rPr>
                <w:spacing w:val="-2"/>
              </w:rPr>
              <w:t>e</w:t>
            </w:r>
            <w:r>
              <w:rPr>
                <w:spacing w:val="1"/>
              </w:rPr>
              <w:t xml:space="preserve"> </w:t>
            </w:r>
            <w:r>
              <w:t>during</w:t>
            </w:r>
            <w:r>
              <w:rPr>
                <w:spacing w:val="2"/>
              </w:rPr>
              <w:t xml:space="preserve"> </w:t>
            </w:r>
            <w:r>
              <w:t>the</w:t>
            </w:r>
            <w:r>
              <w:rPr>
                <w:spacing w:val="1"/>
              </w:rPr>
              <w:t xml:space="preserve"> </w:t>
            </w:r>
            <w:r>
              <w:t>perioperative</w:t>
            </w:r>
            <w:r>
              <w:rPr>
                <w:spacing w:val="2"/>
              </w:rPr>
              <w:t xml:space="preserve"> </w:t>
            </w:r>
            <w:r>
              <w:t>stage</w:t>
            </w:r>
            <w:r>
              <w:rPr>
                <w:spacing w:val="1"/>
              </w:rPr>
              <w:t xml:space="preserve"> </w:t>
            </w:r>
            <w:r>
              <w:t>of</w:t>
            </w:r>
            <w:r>
              <w:rPr>
                <w:spacing w:val="2"/>
              </w:rPr>
              <w:t xml:space="preserve"> </w:t>
            </w:r>
            <w:r>
              <w:t>the</w:t>
            </w:r>
            <w:r>
              <w:rPr>
                <w:spacing w:val="2"/>
              </w:rPr>
              <w:t xml:space="preserve"> </w:t>
            </w:r>
            <w:r>
              <w:t>hospital</w:t>
            </w:r>
            <w:r>
              <w:rPr>
                <w:spacing w:val="1"/>
              </w:rPr>
              <w:t xml:space="preserve"> </w:t>
            </w:r>
            <w:r>
              <w:rPr>
                <w:spacing w:val="-3"/>
              </w:rPr>
              <w:t>stay.</w:t>
            </w:r>
            <w:r>
              <w:rPr>
                <w:spacing w:val="2"/>
              </w:rPr>
              <w:t xml:space="preserve"> </w:t>
            </w:r>
            <w:r>
              <w:t>The</w:t>
            </w:r>
            <w:r>
              <w:rPr>
                <w:spacing w:val="1"/>
              </w:rPr>
              <w:t xml:space="preserve"> </w:t>
            </w:r>
            <w:r>
              <w:t>service has</w:t>
            </w:r>
            <w:r>
              <w:rPr>
                <w:spacing w:val="3"/>
              </w:rPr>
              <w:t xml:space="preserve"> </w:t>
            </w:r>
            <w:r>
              <w:t>been</w:t>
            </w:r>
            <w:r>
              <w:rPr>
                <w:spacing w:val="4"/>
              </w:rPr>
              <w:t xml:space="preserve"> </w:t>
            </w:r>
            <w:r>
              <w:t>shown</w:t>
            </w:r>
            <w:r>
              <w:rPr>
                <w:spacing w:val="3"/>
              </w:rPr>
              <w:t xml:space="preserve"> </w:t>
            </w:r>
            <w:r>
              <w:t>to</w:t>
            </w:r>
            <w:r>
              <w:rPr>
                <w:spacing w:val="4"/>
              </w:rPr>
              <w:t xml:space="preserve"> </w:t>
            </w:r>
            <w:r>
              <w:rPr>
                <w:spacing w:val="-1"/>
              </w:rPr>
              <w:t>reduce</w:t>
            </w:r>
            <w:r>
              <w:rPr>
                <w:spacing w:val="3"/>
              </w:rPr>
              <w:t xml:space="preserve"> </w:t>
            </w:r>
            <w:r>
              <w:t>medication</w:t>
            </w:r>
            <w:r>
              <w:rPr>
                <w:spacing w:val="4"/>
              </w:rPr>
              <w:t xml:space="preserve"> </w:t>
            </w:r>
            <w:r>
              <w:rPr>
                <w:spacing w:val="-1"/>
              </w:rPr>
              <w:t>errors</w:t>
            </w:r>
            <w:r>
              <w:rPr>
                <w:spacing w:val="3"/>
              </w:rPr>
              <w:t xml:space="preserve"> </w:t>
            </w:r>
            <w:r>
              <w:t>and</w:t>
            </w:r>
            <w:r>
              <w:rPr>
                <w:spacing w:val="4"/>
              </w:rPr>
              <w:t xml:space="preserve"> </w:t>
            </w:r>
            <w:r>
              <w:t>is</w:t>
            </w:r>
            <w:r>
              <w:rPr>
                <w:spacing w:val="3"/>
              </w:rPr>
              <w:t xml:space="preserve"> </w:t>
            </w:r>
            <w:r>
              <w:rPr>
                <w:spacing w:val="-1"/>
              </w:rPr>
              <w:t>mor</w:t>
            </w:r>
            <w:r>
              <w:rPr>
                <w:spacing w:val="-2"/>
              </w:rPr>
              <w:t>e</w:t>
            </w:r>
            <w:r>
              <w:rPr>
                <w:spacing w:val="4"/>
              </w:rPr>
              <w:t xml:space="preserve"> </w:t>
            </w:r>
            <w:r>
              <w:t>efficient</w:t>
            </w:r>
            <w:r>
              <w:rPr>
                <w:spacing w:val="4"/>
              </w:rPr>
              <w:t xml:space="preserve"> </w:t>
            </w:r>
            <w:r>
              <w:t>than</w:t>
            </w:r>
            <w:r>
              <w:rPr>
                <w:spacing w:val="3"/>
              </w:rPr>
              <w:t xml:space="preserve"> </w:t>
            </w:r>
            <w:r>
              <w:rPr>
                <w:spacing w:val="-1"/>
              </w:rPr>
              <w:t>previous</w:t>
            </w:r>
            <w:r>
              <w:rPr>
                <w:spacing w:val="29"/>
                <w:w w:val="99"/>
              </w:rPr>
              <w:t xml:space="preserve"> </w:t>
            </w:r>
            <w:r>
              <w:rPr>
                <w:spacing w:val="-1"/>
              </w:rPr>
              <w:t>processes</w:t>
            </w:r>
            <w:r>
              <w:rPr>
                <w:spacing w:val="7"/>
              </w:rPr>
              <w:t xml:space="preserve"> </w:t>
            </w:r>
            <w:r>
              <w:t>that</w:t>
            </w:r>
            <w:r>
              <w:rPr>
                <w:spacing w:val="7"/>
              </w:rPr>
              <w:t xml:space="preserve"> </w:t>
            </w:r>
            <w:r>
              <w:t>did</w:t>
            </w:r>
            <w:r>
              <w:rPr>
                <w:spacing w:val="8"/>
              </w:rPr>
              <w:t xml:space="preserve"> </w:t>
            </w:r>
            <w:r>
              <w:t>not</w:t>
            </w:r>
            <w:r>
              <w:rPr>
                <w:spacing w:val="7"/>
              </w:rPr>
              <w:t xml:space="preserve"> </w:t>
            </w:r>
            <w:r>
              <w:t>include</w:t>
            </w:r>
            <w:r>
              <w:rPr>
                <w:spacing w:val="8"/>
              </w:rPr>
              <w:t xml:space="preserve"> </w:t>
            </w:r>
            <w:r>
              <w:t>a</w:t>
            </w:r>
            <w:r>
              <w:rPr>
                <w:spacing w:val="7"/>
              </w:rPr>
              <w:t xml:space="preserve"> </w:t>
            </w:r>
            <w:r>
              <w:t>pharmacist</w:t>
            </w:r>
            <w:r>
              <w:rPr>
                <w:spacing w:val="8"/>
              </w:rPr>
              <w:t xml:space="preserve"> </w:t>
            </w:r>
            <w:r>
              <w:t>at</w:t>
            </w:r>
            <w:r>
              <w:rPr>
                <w:spacing w:val="7"/>
              </w:rPr>
              <w:t xml:space="preserve"> </w:t>
            </w:r>
            <w:r>
              <w:t>the</w:t>
            </w:r>
            <w:r>
              <w:rPr>
                <w:spacing w:val="8"/>
              </w:rPr>
              <w:t xml:space="preserve"> </w:t>
            </w:r>
            <w:r>
              <w:rPr>
                <w:spacing w:val="-1"/>
              </w:rPr>
              <w:t>pre-admission</w:t>
            </w:r>
            <w:r>
              <w:rPr>
                <w:spacing w:val="7"/>
              </w:rPr>
              <w:t xml:space="preserve"> </w:t>
            </w:r>
            <w:r>
              <w:t>stage.</w:t>
            </w:r>
          </w:p>
        </w:tc>
      </w:tr>
    </w:tbl>
    <w:p w:rsidR="00D56693" w:rsidRPr="00546F70" w:rsidRDefault="00D56693" w:rsidP="00D56693"/>
    <w:p w:rsidR="00B50A76" w:rsidRPr="00546F70" w:rsidRDefault="00B50A76" w:rsidP="00D56693">
      <w:pPr>
        <w:pStyle w:val="Heading3"/>
        <w:rPr>
          <w:bCs/>
        </w:rPr>
      </w:pPr>
      <w:r w:rsidRPr="00546F70">
        <w:t>Alignment with the New Zealand Health Strategy</w:t>
      </w:r>
    </w:p>
    <w:p w:rsidR="00B50A76" w:rsidRPr="00546F70" w:rsidRDefault="00B50A76" w:rsidP="007E0564">
      <w:r w:rsidRPr="00546F70">
        <w:t>This focus area aligns with the following New Zealand Health Strategy key themes:</w:t>
      </w:r>
    </w:p>
    <w:p w:rsidR="00B50A76" w:rsidRPr="00546F70" w:rsidRDefault="00B50A76" w:rsidP="007E0564">
      <w:pPr>
        <w:pStyle w:val="Bullet"/>
      </w:pPr>
      <w:r w:rsidRPr="00546F70">
        <w:t>closer to home</w:t>
      </w:r>
    </w:p>
    <w:p w:rsidR="00B50A76" w:rsidRPr="00546F70" w:rsidRDefault="00B50A76" w:rsidP="007E0564">
      <w:pPr>
        <w:pStyle w:val="Bullet"/>
      </w:pPr>
      <w:r w:rsidRPr="00546F70">
        <w:t>value and high performance</w:t>
      </w:r>
    </w:p>
    <w:p w:rsidR="00B50A76" w:rsidRPr="00546F70" w:rsidRDefault="00B50A76" w:rsidP="007E0564">
      <w:pPr>
        <w:pStyle w:val="Bullet"/>
      </w:pPr>
      <w:proofErr w:type="gramStart"/>
      <w:r w:rsidRPr="00546F70">
        <w:t>one</w:t>
      </w:r>
      <w:proofErr w:type="gramEnd"/>
      <w:r w:rsidRPr="00546F70">
        <w:t xml:space="preserve"> team.</w:t>
      </w:r>
    </w:p>
    <w:p w:rsidR="00B50A76" w:rsidRPr="00546F70" w:rsidRDefault="00B50A76" w:rsidP="007E0564">
      <w:pPr>
        <w:rPr>
          <w:rFonts w:eastAsia="Century"/>
        </w:rPr>
      </w:pPr>
    </w:p>
    <w:p w:rsidR="00B50A76" w:rsidRPr="00546F70" w:rsidRDefault="00B50A76" w:rsidP="007E0564">
      <w:pPr>
        <w:pStyle w:val="Heading3"/>
        <w:rPr>
          <w:bCs/>
        </w:rPr>
      </w:pPr>
      <w:r w:rsidRPr="00546F70">
        <w:t>Alignment with Implementing Medicines New Zealand</w:t>
      </w:r>
    </w:p>
    <w:p w:rsidR="00B50A76" w:rsidRPr="00546F70" w:rsidRDefault="00B50A76" w:rsidP="007E0564">
      <w:r w:rsidRPr="00546F70">
        <w:t>This focus area contributes to the following IMNZ impact areas:</w:t>
      </w:r>
    </w:p>
    <w:p w:rsidR="00B50A76" w:rsidRPr="00546F70" w:rsidRDefault="00B50A76" w:rsidP="007E0564">
      <w:pPr>
        <w:pStyle w:val="Bullet"/>
      </w:pPr>
      <w:r w:rsidRPr="00546F70">
        <w:t>making the most of every point of care</w:t>
      </w:r>
    </w:p>
    <w:p w:rsidR="00B50A76" w:rsidRPr="00546F70" w:rsidRDefault="00B50A76" w:rsidP="007E0564">
      <w:pPr>
        <w:pStyle w:val="Bullet"/>
      </w:pPr>
      <w:r w:rsidRPr="00546F70">
        <w:t>optimal medicines use in older people and those with long-term conditions</w:t>
      </w:r>
    </w:p>
    <w:p w:rsidR="00B50A76" w:rsidRPr="00546F70" w:rsidRDefault="00B50A76" w:rsidP="007E0564">
      <w:pPr>
        <w:pStyle w:val="Bullet"/>
      </w:pPr>
      <w:proofErr w:type="gramStart"/>
      <w:r w:rsidRPr="00546F70">
        <w:t>optimal</w:t>
      </w:r>
      <w:proofErr w:type="gramEnd"/>
      <w:r w:rsidRPr="00546F70">
        <w:t xml:space="preserve"> use of antimicrobial agents.</w:t>
      </w:r>
    </w:p>
    <w:p w:rsidR="00B50A76" w:rsidRPr="00546F70" w:rsidRDefault="00B50A76" w:rsidP="007E0564">
      <w:pPr>
        <w:pStyle w:val="Bullet"/>
      </w:pPr>
      <w:r w:rsidRPr="00546F70">
        <w:t>enabling shared care through an integrated health care team</w:t>
      </w:r>
    </w:p>
    <w:p w:rsidR="00B50A76" w:rsidRPr="00546F70" w:rsidRDefault="00B50A76" w:rsidP="007E0564">
      <w:pPr>
        <w:pStyle w:val="Bullet"/>
      </w:pPr>
      <w:proofErr w:type="gramStart"/>
      <w:r w:rsidRPr="00546F70">
        <w:t>competent</w:t>
      </w:r>
      <w:proofErr w:type="gramEnd"/>
      <w:r w:rsidRPr="00546F70">
        <w:t xml:space="preserve"> and responsive prescribers.</w:t>
      </w:r>
    </w:p>
    <w:p w:rsidR="00B50A76" w:rsidRPr="00546F70" w:rsidRDefault="00B50A76" w:rsidP="007E0564">
      <w:pPr>
        <w:rPr>
          <w:rFonts w:eastAsia="Century"/>
        </w:rPr>
      </w:pPr>
    </w:p>
    <w:p w:rsidR="00B50A76" w:rsidRPr="00546F70" w:rsidRDefault="00B50A76" w:rsidP="007E0564">
      <w:pPr>
        <w:pStyle w:val="Heading3"/>
        <w:rPr>
          <w:bCs/>
        </w:rPr>
      </w:pPr>
      <w:r w:rsidRPr="00546F70">
        <w:lastRenderedPageBreak/>
        <w:t>Actions</w:t>
      </w:r>
    </w:p>
    <w:tbl>
      <w:tblPr>
        <w:tblW w:w="0" w:type="auto"/>
        <w:tblInd w:w="57" w:type="dxa"/>
        <w:tblLayout w:type="fixed"/>
        <w:tblCellMar>
          <w:left w:w="57" w:type="dxa"/>
          <w:right w:w="57" w:type="dxa"/>
        </w:tblCellMar>
        <w:tblLook w:val="01E0" w:firstRow="1" w:lastRow="1" w:firstColumn="1" w:lastColumn="1" w:noHBand="0" w:noVBand="0"/>
      </w:tblPr>
      <w:tblGrid>
        <w:gridCol w:w="6446"/>
        <w:gridCol w:w="75"/>
        <w:gridCol w:w="1908"/>
        <w:gridCol w:w="927"/>
      </w:tblGrid>
      <w:tr w:rsidR="00546F70" w:rsidRPr="00546F70" w:rsidTr="007E0564">
        <w:trPr>
          <w:cantSplit/>
        </w:trPr>
        <w:tc>
          <w:tcPr>
            <w:tcW w:w="6446" w:type="dxa"/>
            <w:tcBorders>
              <w:top w:val="single" w:sz="4" w:space="0" w:color="000000"/>
              <w:left w:val="nil"/>
              <w:bottom w:val="single" w:sz="4" w:space="0" w:color="000000"/>
              <w:right w:val="nil"/>
            </w:tcBorders>
          </w:tcPr>
          <w:p w:rsidR="00B50A76" w:rsidRPr="00546F70" w:rsidRDefault="00B50A76" w:rsidP="007E0564">
            <w:pPr>
              <w:pStyle w:val="TableText"/>
              <w:keepNext/>
              <w:ind w:right="284"/>
            </w:pPr>
          </w:p>
        </w:tc>
        <w:tc>
          <w:tcPr>
            <w:tcW w:w="1983" w:type="dxa"/>
            <w:gridSpan w:val="2"/>
            <w:tcBorders>
              <w:top w:val="single" w:sz="4" w:space="0" w:color="000000"/>
              <w:left w:val="nil"/>
              <w:bottom w:val="single" w:sz="4" w:space="0" w:color="000000"/>
              <w:right w:val="nil"/>
            </w:tcBorders>
          </w:tcPr>
          <w:p w:rsidR="00B50A76" w:rsidRPr="00546F70" w:rsidRDefault="00B50A76" w:rsidP="007E0564">
            <w:pPr>
              <w:pStyle w:val="TableText"/>
              <w:keepNext/>
              <w:jc w:val="center"/>
              <w:rPr>
                <w:rFonts w:eastAsia="Arial" w:cs="Arial"/>
                <w:szCs w:val="18"/>
              </w:rPr>
            </w:pPr>
            <w:r w:rsidRPr="00546F70">
              <w:rPr>
                <w:b/>
              </w:rPr>
              <w:t>Lead accountability</w:t>
            </w:r>
          </w:p>
        </w:tc>
        <w:tc>
          <w:tcPr>
            <w:tcW w:w="927" w:type="dxa"/>
            <w:tcBorders>
              <w:top w:val="single" w:sz="4" w:space="0" w:color="000000"/>
              <w:left w:val="nil"/>
              <w:bottom w:val="single" w:sz="4" w:space="0" w:color="000000"/>
              <w:right w:val="nil"/>
            </w:tcBorders>
          </w:tcPr>
          <w:p w:rsidR="00B50A76" w:rsidRPr="00546F70" w:rsidRDefault="00B50A76" w:rsidP="007E0564">
            <w:pPr>
              <w:pStyle w:val="TableText"/>
              <w:keepNext/>
              <w:jc w:val="center"/>
              <w:rPr>
                <w:rFonts w:eastAsia="Arial" w:cs="Arial"/>
                <w:szCs w:val="18"/>
              </w:rPr>
            </w:pPr>
            <w:r w:rsidRPr="00546F70">
              <w:rPr>
                <w:b/>
              </w:rPr>
              <w:t>Priority</w:t>
            </w:r>
          </w:p>
        </w:tc>
      </w:tr>
      <w:tr w:rsidR="00546F70" w:rsidRPr="00546F70" w:rsidTr="007E0564">
        <w:trPr>
          <w:cantSplit/>
        </w:trPr>
        <w:tc>
          <w:tcPr>
            <w:tcW w:w="9356" w:type="dxa"/>
            <w:gridSpan w:val="4"/>
            <w:tcBorders>
              <w:top w:val="single" w:sz="4" w:space="0" w:color="000000"/>
              <w:left w:val="nil"/>
              <w:bottom w:val="single" w:sz="4" w:space="0" w:color="A6A6A6" w:themeColor="background1" w:themeShade="A6"/>
              <w:right w:val="nil"/>
            </w:tcBorders>
          </w:tcPr>
          <w:p w:rsidR="00B50A76" w:rsidRPr="00546F70" w:rsidRDefault="00B50A76" w:rsidP="007E0564">
            <w:pPr>
              <w:pStyle w:val="TableText"/>
              <w:keepNext/>
              <w:spacing w:before="120"/>
              <w:ind w:right="284"/>
              <w:rPr>
                <w:rFonts w:eastAsia="Arial" w:cs="Arial"/>
                <w:szCs w:val="18"/>
              </w:rPr>
            </w:pPr>
            <w:r w:rsidRPr="00546F70">
              <w:rPr>
                <w:b/>
              </w:rPr>
              <w:t>Ministry of Health</w:t>
            </w:r>
          </w:p>
        </w:tc>
      </w:tr>
      <w:tr w:rsidR="00546F70" w:rsidRPr="00546F70" w:rsidTr="007E0564">
        <w:trPr>
          <w:cantSplit/>
        </w:trPr>
        <w:tc>
          <w:tcPr>
            <w:tcW w:w="6521"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ind w:right="284"/>
              <w:rPr>
                <w:rFonts w:eastAsia="Arial" w:cs="Arial"/>
                <w:szCs w:val="18"/>
              </w:rPr>
            </w:pPr>
            <w:r w:rsidRPr="00546F70">
              <w:t>Share examples of innovative models of care that can be adopted to</w:t>
            </w:r>
            <w:r w:rsidR="007E0564">
              <w:t xml:space="preserve"> </w:t>
            </w:r>
            <w:r w:rsidRPr="00546F70">
              <w:t>support the delivery of medicines management services by pharmacists and pharmacist prescribers.</w:t>
            </w:r>
          </w:p>
        </w:tc>
        <w:tc>
          <w:tcPr>
            <w:tcW w:w="190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t>Ministry of Health</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t>Ongoing</w:t>
            </w:r>
          </w:p>
        </w:tc>
      </w:tr>
      <w:tr w:rsidR="00546F70" w:rsidRPr="00546F70" w:rsidTr="007E0564">
        <w:trPr>
          <w:cantSplit/>
        </w:trPr>
        <w:tc>
          <w:tcPr>
            <w:tcW w:w="6521"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ind w:right="284"/>
              <w:rPr>
                <w:rFonts w:eastAsia="Arial" w:cs="Arial"/>
                <w:szCs w:val="18"/>
              </w:rPr>
            </w:pPr>
            <w:r w:rsidRPr="00546F70">
              <w:t>Work to ensure the optimal use of antimicrobial agents.</w:t>
            </w:r>
          </w:p>
        </w:tc>
        <w:tc>
          <w:tcPr>
            <w:tcW w:w="190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t>Ministry of Health</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t>Ongoing</w:t>
            </w:r>
          </w:p>
        </w:tc>
      </w:tr>
      <w:tr w:rsidR="00546F70" w:rsidRPr="00546F70" w:rsidTr="007E0564">
        <w:trPr>
          <w:cantSplit/>
        </w:trPr>
        <w:tc>
          <w:tcPr>
            <w:tcW w:w="6521"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ind w:right="284"/>
              <w:rPr>
                <w:rFonts w:eastAsia="Arial" w:cs="Arial"/>
                <w:szCs w:val="18"/>
              </w:rPr>
            </w:pPr>
            <w:r w:rsidRPr="00546F70">
              <w:t>Support a review of regulatory requirements relating to licensed premises to clearly define the requirements that must be met to align with new service delivery models, with a focus on patient safety and privacy.</w:t>
            </w:r>
          </w:p>
        </w:tc>
        <w:tc>
          <w:tcPr>
            <w:tcW w:w="190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t>Ministry of Health</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rPr>
                <w:rFonts w:eastAsia="Arial" w:cs="Arial"/>
                <w:szCs w:val="18"/>
              </w:rPr>
              <w:t>2016–17</w:t>
            </w:r>
          </w:p>
        </w:tc>
      </w:tr>
      <w:tr w:rsidR="00546F70" w:rsidRPr="00546F70" w:rsidTr="007E0564">
        <w:trPr>
          <w:cantSplit/>
        </w:trPr>
        <w:tc>
          <w:tcPr>
            <w:tcW w:w="6521"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ind w:right="284"/>
              <w:rPr>
                <w:rFonts w:eastAsia="Arial" w:cs="Arial"/>
                <w:szCs w:val="18"/>
              </w:rPr>
            </w:pPr>
            <w:r w:rsidRPr="00546F70">
              <w:t>Facilitate the development of a single prescribing competency framework for all prescribers.</w:t>
            </w:r>
          </w:p>
        </w:tc>
        <w:tc>
          <w:tcPr>
            <w:tcW w:w="190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t>Ministry of Health</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rPr>
                <w:rFonts w:eastAsia="Arial" w:cs="Arial"/>
                <w:szCs w:val="18"/>
              </w:rPr>
              <w:t>2016–20</w:t>
            </w:r>
          </w:p>
        </w:tc>
      </w:tr>
      <w:tr w:rsidR="00546F70" w:rsidRPr="00546F70" w:rsidTr="007E0564">
        <w:trPr>
          <w:cantSplit/>
        </w:trPr>
        <w:tc>
          <w:tcPr>
            <w:tcW w:w="6521" w:type="dxa"/>
            <w:gridSpan w:val="2"/>
            <w:tcBorders>
              <w:top w:val="single" w:sz="4" w:space="0" w:color="A6A6A6" w:themeColor="background1" w:themeShade="A6"/>
              <w:left w:val="nil"/>
              <w:bottom w:val="single" w:sz="4" w:space="0" w:color="auto"/>
              <w:right w:val="nil"/>
            </w:tcBorders>
          </w:tcPr>
          <w:p w:rsidR="00B50A76" w:rsidRPr="00546F70" w:rsidRDefault="00B50A76" w:rsidP="007E0564">
            <w:pPr>
              <w:pStyle w:val="TableText"/>
              <w:keepNext/>
              <w:ind w:right="284"/>
              <w:rPr>
                <w:rFonts w:eastAsia="Arial" w:cs="Arial"/>
                <w:szCs w:val="18"/>
              </w:rPr>
            </w:pPr>
            <w:r w:rsidRPr="00546F70">
              <w:t>Facilitate discussion with DHBs to explore the development of a national medicines information service.</w:t>
            </w:r>
          </w:p>
        </w:tc>
        <w:tc>
          <w:tcPr>
            <w:tcW w:w="1908" w:type="dxa"/>
            <w:tcBorders>
              <w:top w:val="single" w:sz="4" w:space="0" w:color="A6A6A6" w:themeColor="background1" w:themeShade="A6"/>
              <w:left w:val="nil"/>
              <w:bottom w:val="single" w:sz="4" w:space="0" w:color="auto"/>
              <w:right w:val="nil"/>
            </w:tcBorders>
          </w:tcPr>
          <w:p w:rsidR="00B50A76" w:rsidRPr="00546F70" w:rsidRDefault="00B50A76" w:rsidP="007E0564">
            <w:pPr>
              <w:pStyle w:val="TableText"/>
              <w:keepNext/>
              <w:rPr>
                <w:rFonts w:eastAsia="Arial" w:cs="Arial"/>
                <w:szCs w:val="18"/>
              </w:rPr>
            </w:pPr>
            <w:r w:rsidRPr="00546F70">
              <w:t>Ministry of Health</w:t>
            </w:r>
          </w:p>
        </w:tc>
        <w:tc>
          <w:tcPr>
            <w:tcW w:w="927" w:type="dxa"/>
            <w:tcBorders>
              <w:top w:val="single" w:sz="4" w:space="0" w:color="A6A6A6" w:themeColor="background1" w:themeShade="A6"/>
              <w:left w:val="nil"/>
              <w:bottom w:val="single" w:sz="4" w:space="0" w:color="auto"/>
              <w:right w:val="nil"/>
            </w:tcBorders>
          </w:tcPr>
          <w:p w:rsidR="00B50A76" w:rsidRPr="00546F70" w:rsidRDefault="00B50A76" w:rsidP="007E0564">
            <w:pPr>
              <w:pStyle w:val="TableText"/>
              <w:keepNext/>
              <w:rPr>
                <w:rFonts w:eastAsia="Arial" w:cs="Arial"/>
                <w:szCs w:val="18"/>
              </w:rPr>
            </w:pPr>
            <w:r w:rsidRPr="00546F70">
              <w:rPr>
                <w:rFonts w:eastAsia="Arial" w:cs="Arial"/>
                <w:szCs w:val="18"/>
              </w:rPr>
              <w:t>2019–20</w:t>
            </w:r>
          </w:p>
        </w:tc>
      </w:tr>
      <w:tr w:rsidR="00546F70" w:rsidRPr="00546F70" w:rsidTr="007E0564">
        <w:trPr>
          <w:cantSplit/>
        </w:trPr>
        <w:tc>
          <w:tcPr>
            <w:tcW w:w="9356" w:type="dxa"/>
            <w:gridSpan w:val="4"/>
            <w:tcBorders>
              <w:top w:val="single" w:sz="4" w:space="0" w:color="auto"/>
              <w:left w:val="nil"/>
              <w:bottom w:val="single" w:sz="4" w:space="0" w:color="A6A6A6" w:themeColor="background1" w:themeShade="A6"/>
              <w:right w:val="nil"/>
            </w:tcBorders>
          </w:tcPr>
          <w:p w:rsidR="00B50A76" w:rsidRPr="00546F70" w:rsidRDefault="00B50A76" w:rsidP="007E0564">
            <w:pPr>
              <w:pStyle w:val="TableText"/>
              <w:keepNext/>
              <w:spacing w:before="120"/>
              <w:ind w:right="284"/>
              <w:rPr>
                <w:rFonts w:eastAsia="Arial" w:cs="Arial"/>
                <w:szCs w:val="18"/>
              </w:rPr>
            </w:pPr>
            <w:r w:rsidRPr="00546F70">
              <w:rPr>
                <w:b/>
              </w:rPr>
              <w:t>DHBs</w:t>
            </w:r>
          </w:p>
        </w:tc>
      </w:tr>
      <w:tr w:rsidR="00546F70" w:rsidRPr="00546F70" w:rsidTr="007E0564">
        <w:trPr>
          <w:cantSplit/>
        </w:trPr>
        <w:tc>
          <w:tcPr>
            <w:tcW w:w="6446"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ind w:right="284"/>
              <w:rPr>
                <w:rFonts w:eastAsia="Arial" w:cs="Arial"/>
                <w:szCs w:val="18"/>
              </w:rPr>
            </w:pPr>
            <w:r w:rsidRPr="00546F70">
              <w:t>Produce annual plans that demonstrate an integrated approach to planning and funding medicines management services.</w:t>
            </w:r>
          </w:p>
        </w:tc>
        <w:tc>
          <w:tcPr>
            <w:tcW w:w="1983"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t>DHBs</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keepNext/>
              <w:rPr>
                <w:rFonts w:eastAsia="Arial" w:cs="Arial"/>
                <w:szCs w:val="18"/>
              </w:rPr>
            </w:pPr>
            <w:r w:rsidRPr="00546F70">
              <w:t>ongoing</w:t>
            </w:r>
          </w:p>
        </w:tc>
      </w:tr>
      <w:tr w:rsidR="00546F70" w:rsidRPr="00546F70" w:rsidTr="007E0564">
        <w:trPr>
          <w:cantSplit/>
        </w:trPr>
        <w:tc>
          <w:tcPr>
            <w:tcW w:w="6446"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ind w:right="284"/>
              <w:rPr>
                <w:rFonts w:eastAsia="Arial" w:cs="Arial"/>
                <w:szCs w:val="18"/>
              </w:rPr>
            </w:pPr>
            <w:r w:rsidRPr="00546F70">
              <w:t>Support a collaborative approach to clinical governance at local, regional and national levels.</w:t>
            </w:r>
          </w:p>
        </w:tc>
        <w:tc>
          <w:tcPr>
            <w:tcW w:w="1983"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t>DHBs and PHOs</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t>ongoing</w:t>
            </w:r>
          </w:p>
        </w:tc>
      </w:tr>
      <w:tr w:rsidR="00546F70" w:rsidRPr="00546F70" w:rsidTr="007E0564">
        <w:trPr>
          <w:cantSplit/>
        </w:trPr>
        <w:tc>
          <w:tcPr>
            <w:tcW w:w="6446"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ind w:right="284"/>
              <w:rPr>
                <w:rFonts w:eastAsia="Arial" w:cs="Arial"/>
                <w:szCs w:val="18"/>
              </w:rPr>
            </w:pPr>
            <w:r w:rsidRPr="00546F70">
              <w:t>Ensure new models of care and contractual and governance arrangements enable pharmacist prescribers to initiate relevant laboratory tests.</w:t>
            </w:r>
          </w:p>
        </w:tc>
        <w:tc>
          <w:tcPr>
            <w:tcW w:w="1983"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t>DHBs</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rPr>
                <w:rFonts w:eastAsia="Arial" w:cs="Arial"/>
                <w:szCs w:val="18"/>
              </w:rPr>
              <w:t>2016–18</w:t>
            </w:r>
          </w:p>
        </w:tc>
      </w:tr>
      <w:tr w:rsidR="00546F70" w:rsidRPr="00546F70" w:rsidTr="007E0564">
        <w:trPr>
          <w:cantSplit/>
        </w:trPr>
        <w:tc>
          <w:tcPr>
            <w:tcW w:w="6446"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ind w:right="284"/>
              <w:rPr>
                <w:rFonts w:eastAsia="Arial" w:cs="Arial"/>
                <w:szCs w:val="18"/>
              </w:rPr>
            </w:pPr>
            <w:r w:rsidRPr="00546F70">
              <w:t>Ensure models of care and contractual agreements for 2016/17 align with specific targets for implementing medicines adherence and optimisation services and demonstrate a consistent approach to medicines adherence and optimisation across DHBs.</w:t>
            </w:r>
          </w:p>
        </w:tc>
        <w:tc>
          <w:tcPr>
            <w:tcW w:w="1983"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t>DHBs</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rPr>
                <w:rFonts w:eastAsia="Arial" w:cs="Arial"/>
                <w:szCs w:val="18"/>
              </w:rPr>
              <w:t>2016–17</w:t>
            </w:r>
          </w:p>
        </w:tc>
      </w:tr>
      <w:tr w:rsidR="00546F70" w:rsidRPr="00546F70" w:rsidTr="007E0564">
        <w:trPr>
          <w:cantSplit/>
        </w:trPr>
        <w:tc>
          <w:tcPr>
            <w:tcW w:w="6446"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ind w:right="284"/>
              <w:rPr>
                <w:rFonts w:eastAsia="Arial" w:cs="Arial"/>
                <w:szCs w:val="18"/>
              </w:rPr>
            </w:pPr>
            <w:r w:rsidRPr="00546F70">
              <w:t>Ensure models of care and contractual agreements provide equitable access to medicines management services targeted towards people receiving high- risk medicines and/or polypharmacy.</w:t>
            </w:r>
          </w:p>
        </w:tc>
        <w:tc>
          <w:tcPr>
            <w:tcW w:w="1983"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t>DHBs</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rPr>
                <w:rFonts w:eastAsia="Arial" w:cs="Arial"/>
                <w:szCs w:val="18"/>
              </w:rPr>
              <w:t>2017–20</w:t>
            </w:r>
          </w:p>
        </w:tc>
      </w:tr>
      <w:tr w:rsidR="00546F70" w:rsidRPr="00546F70" w:rsidTr="007E0564">
        <w:trPr>
          <w:cantSplit/>
        </w:trPr>
        <w:tc>
          <w:tcPr>
            <w:tcW w:w="6446"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ind w:right="284"/>
              <w:rPr>
                <w:rFonts w:eastAsia="Arial" w:cs="Arial"/>
                <w:szCs w:val="18"/>
              </w:rPr>
            </w:pPr>
            <w:r w:rsidRPr="00546F70">
              <w:rPr>
                <w:rFonts w:eastAsia="Arial" w:cs="Arial"/>
                <w:szCs w:val="18"/>
              </w:rPr>
              <w:t>Ensure models of care and contractual agreements provide aged residential care residents with equitable access to medicines management services tailored to the individual</w:t>
            </w:r>
            <w:r w:rsidR="004B0C9D" w:rsidRPr="00546F70">
              <w:rPr>
                <w:rFonts w:eastAsia="Arial" w:cs="Arial"/>
                <w:szCs w:val="18"/>
              </w:rPr>
              <w:t>’</w:t>
            </w:r>
            <w:r w:rsidRPr="00546F70">
              <w:rPr>
                <w:rFonts w:eastAsia="Arial" w:cs="Arial"/>
                <w:szCs w:val="18"/>
              </w:rPr>
              <w:t>s changing health needs.</w:t>
            </w:r>
          </w:p>
        </w:tc>
        <w:tc>
          <w:tcPr>
            <w:tcW w:w="1983"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t>DHBs</w:t>
            </w:r>
          </w:p>
        </w:tc>
        <w:tc>
          <w:tcPr>
            <w:tcW w:w="92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rPr>
                <w:rFonts w:eastAsia="Arial" w:cs="Arial"/>
                <w:szCs w:val="18"/>
              </w:rPr>
              <w:t>2017–20</w:t>
            </w:r>
          </w:p>
        </w:tc>
      </w:tr>
      <w:tr w:rsidR="007E0564" w:rsidRPr="00546F70" w:rsidTr="007E0564">
        <w:trPr>
          <w:cantSplit/>
        </w:trPr>
        <w:tc>
          <w:tcPr>
            <w:tcW w:w="6446" w:type="dxa"/>
            <w:tcBorders>
              <w:top w:val="single" w:sz="4" w:space="0" w:color="A6A6A6" w:themeColor="background1" w:themeShade="A6"/>
              <w:left w:val="nil"/>
              <w:bottom w:val="single" w:sz="4" w:space="0" w:color="A6A6A6" w:themeColor="background1" w:themeShade="A6"/>
              <w:right w:val="nil"/>
            </w:tcBorders>
          </w:tcPr>
          <w:p w:rsidR="007E0564" w:rsidRPr="00546F70" w:rsidRDefault="007E0564" w:rsidP="007E0564">
            <w:pPr>
              <w:pStyle w:val="TableText"/>
              <w:ind w:right="284"/>
              <w:rPr>
                <w:rFonts w:eastAsia="Arial" w:cs="Arial"/>
                <w:szCs w:val="18"/>
              </w:rPr>
            </w:pPr>
            <w:r w:rsidRPr="00546F70">
              <w:t>Ensure models of care and contractual agreements provide equitable access to medicines management services that support older people and people with complex health needs to live well in their own homes.</w:t>
            </w:r>
          </w:p>
        </w:tc>
        <w:tc>
          <w:tcPr>
            <w:tcW w:w="1983" w:type="dxa"/>
            <w:gridSpan w:val="2"/>
            <w:tcBorders>
              <w:top w:val="single" w:sz="4" w:space="0" w:color="A6A6A6" w:themeColor="background1" w:themeShade="A6"/>
              <w:left w:val="nil"/>
              <w:bottom w:val="single" w:sz="4" w:space="0" w:color="A6A6A6" w:themeColor="background1" w:themeShade="A6"/>
              <w:right w:val="nil"/>
            </w:tcBorders>
          </w:tcPr>
          <w:p w:rsidR="007E0564" w:rsidRPr="00546F70" w:rsidRDefault="007E0564" w:rsidP="00D35D0F">
            <w:pPr>
              <w:pStyle w:val="TableText"/>
              <w:rPr>
                <w:rFonts w:eastAsia="Arial" w:cs="Arial"/>
                <w:szCs w:val="18"/>
              </w:rPr>
            </w:pPr>
            <w:r w:rsidRPr="00546F70">
              <w:t>DHBs</w:t>
            </w:r>
          </w:p>
        </w:tc>
        <w:tc>
          <w:tcPr>
            <w:tcW w:w="927" w:type="dxa"/>
            <w:tcBorders>
              <w:top w:val="single" w:sz="4" w:space="0" w:color="A6A6A6" w:themeColor="background1" w:themeShade="A6"/>
              <w:left w:val="nil"/>
              <w:bottom w:val="single" w:sz="4" w:space="0" w:color="A6A6A6" w:themeColor="background1" w:themeShade="A6"/>
              <w:right w:val="nil"/>
            </w:tcBorders>
          </w:tcPr>
          <w:p w:rsidR="007E0564" w:rsidRPr="00546F70" w:rsidRDefault="007E0564" w:rsidP="00D35D0F">
            <w:pPr>
              <w:pStyle w:val="TableText"/>
              <w:rPr>
                <w:rFonts w:eastAsia="Arial" w:cs="Arial"/>
                <w:szCs w:val="18"/>
              </w:rPr>
            </w:pPr>
            <w:r w:rsidRPr="00546F70">
              <w:rPr>
                <w:rFonts w:eastAsia="Arial" w:cs="Arial"/>
                <w:szCs w:val="18"/>
              </w:rPr>
              <w:t>2017–20</w:t>
            </w:r>
          </w:p>
        </w:tc>
      </w:tr>
      <w:tr w:rsidR="007E0564" w:rsidRPr="00546F70" w:rsidTr="007E0564">
        <w:trPr>
          <w:cantSplit/>
        </w:trPr>
        <w:tc>
          <w:tcPr>
            <w:tcW w:w="6446" w:type="dxa"/>
            <w:tcBorders>
              <w:top w:val="single" w:sz="4" w:space="0" w:color="A6A6A6" w:themeColor="background1" w:themeShade="A6"/>
              <w:left w:val="nil"/>
              <w:bottom w:val="single" w:sz="4" w:space="0" w:color="auto"/>
              <w:right w:val="nil"/>
            </w:tcBorders>
          </w:tcPr>
          <w:p w:rsidR="007E0564" w:rsidRPr="00546F70" w:rsidRDefault="007E0564" w:rsidP="007E0564">
            <w:pPr>
              <w:pStyle w:val="TableText"/>
              <w:ind w:right="284"/>
              <w:rPr>
                <w:rFonts w:eastAsia="Arial" w:cs="Arial"/>
                <w:szCs w:val="18"/>
              </w:rPr>
            </w:pPr>
            <w:r w:rsidRPr="00546F70">
              <w:t>Support the integration of pharmacist prescribers into a wide range of primary and secondary care teams.</w:t>
            </w:r>
          </w:p>
        </w:tc>
        <w:tc>
          <w:tcPr>
            <w:tcW w:w="1983" w:type="dxa"/>
            <w:gridSpan w:val="2"/>
            <w:tcBorders>
              <w:top w:val="single" w:sz="4" w:space="0" w:color="A6A6A6" w:themeColor="background1" w:themeShade="A6"/>
              <w:left w:val="nil"/>
              <w:bottom w:val="single" w:sz="4" w:space="0" w:color="auto"/>
              <w:right w:val="nil"/>
            </w:tcBorders>
          </w:tcPr>
          <w:p w:rsidR="007E0564" w:rsidRPr="00546F70" w:rsidRDefault="007E0564" w:rsidP="00D35D0F">
            <w:pPr>
              <w:pStyle w:val="TableText"/>
              <w:rPr>
                <w:rFonts w:eastAsia="Arial" w:cs="Arial"/>
                <w:szCs w:val="18"/>
              </w:rPr>
            </w:pPr>
            <w:r w:rsidRPr="00546F70">
              <w:t>DHBs</w:t>
            </w:r>
          </w:p>
        </w:tc>
        <w:tc>
          <w:tcPr>
            <w:tcW w:w="927" w:type="dxa"/>
            <w:tcBorders>
              <w:top w:val="single" w:sz="4" w:space="0" w:color="A6A6A6" w:themeColor="background1" w:themeShade="A6"/>
              <w:left w:val="nil"/>
              <w:bottom w:val="single" w:sz="4" w:space="0" w:color="auto"/>
              <w:right w:val="nil"/>
            </w:tcBorders>
          </w:tcPr>
          <w:p w:rsidR="007E0564" w:rsidRPr="00546F70" w:rsidRDefault="007E0564" w:rsidP="00D35D0F">
            <w:pPr>
              <w:pStyle w:val="TableText"/>
              <w:rPr>
                <w:rFonts w:eastAsia="Arial" w:cs="Arial"/>
                <w:szCs w:val="18"/>
              </w:rPr>
            </w:pPr>
            <w:r w:rsidRPr="00546F70">
              <w:rPr>
                <w:rFonts w:eastAsia="Arial" w:cs="Arial"/>
                <w:szCs w:val="18"/>
              </w:rPr>
              <w:t>2018–20</w:t>
            </w:r>
          </w:p>
        </w:tc>
      </w:tr>
      <w:tr w:rsidR="007E0564" w:rsidRPr="00546F70" w:rsidTr="007E0564">
        <w:trPr>
          <w:cantSplit/>
        </w:trPr>
        <w:tc>
          <w:tcPr>
            <w:tcW w:w="6446" w:type="dxa"/>
            <w:tcBorders>
              <w:top w:val="single" w:sz="4" w:space="0" w:color="auto"/>
              <w:left w:val="nil"/>
              <w:bottom w:val="single" w:sz="4" w:space="0" w:color="A6A6A6" w:themeColor="background1" w:themeShade="A6"/>
              <w:right w:val="nil"/>
            </w:tcBorders>
          </w:tcPr>
          <w:p w:rsidR="007E0564" w:rsidRPr="00546F70" w:rsidRDefault="007E0564" w:rsidP="007E0564">
            <w:pPr>
              <w:pStyle w:val="TableText"/>
              <w:spacing w:before="120"/>
              <w:ind w:right="284"/>
              <w:rPr>
                <w:rFonts w:eastAsia="Arial" w:cs="Arial"/>
                <w:szCs w:val="18"/>
              </w:rPr>
            </w:pPr>
            <w:r w:rsidRPr="00546F70">
              <w:rPr>
                <w:b/>
              </w:rPr>
              <w:t>Sector</w:t>
            </w:r>
          </w:p>
        </w:tc>
        <w:tc>
          <w:tcPr>
            <w:tcW w:w="1983" w:type="dxa"/>
            <w:gridSpan w:val="2"/>
            <w:tcBorders>
              <w:top w:val="single" w:sz="4" w:space="0" w:color="auto"/>
              <w:left w:val="nil"/>
              <w:bottom w:val="single" w:sz="4" w:space="0" w:color="A6A6A6" w:themeColor="background1" w:themeShade="A6"/>
              <w:right w:val="nil"/>
            </w:tcBorders>
          </w:tcPr>
          <w:p w:rsidR="007E0564" w:rsidRPr="00546F70" w:rsidRDefault="007E0564" w:rsidP="007E0564">
            <w:pPr>
              <w:pStyle w:val="TableText"/>
              <w:spacing w:before="120"/>
              <w:ind w:right="284"/>
            </w:pPr>
          </w:p>
        </w:tc>
        <w:tc>
          <w:tcPr>
            <w:tcW w:w="927" w:type="dxa"/>
            <w:tcBorders>
              <w:top w:val="single" w:sz="4" w:space="0" w:color="auto"/>
              <w:left w:val="nil"/>
              <w:bottom w:val="single" w:sz="4" w:space="0" w:color="A6A6A6" w:themeColor="background1" w:themeShade="A6"/>
              <w:right w:val="nil"/>
            </w:tcBorders>
          </w:tcPr>
          <w:p w:rsidR="007E0564" w:rsidRPr="00546F70" w:rsidRDefault="007E0564" w:rsidP="007E0564">
            <w:pPr>
              <w:pStyle w:val="TableText"/>
              <w:spacing w:before="120"/>
              <w:ind w:right="284"/>
              <w:rPr>
                <w:rFonts w:eastAsia="Arial" w:cs="Arial"/>
                <w:szCs w:val="18"/>
              </w:rPr>
            </w:pPr>
          </w:p>
        </w:tc>
      </w:tr>
      <w:tr w:rsidR="007E0564" w:rsidRPr="00546F70" w:rsidTr="007E0564">
        <w:trPr>
          <w:cantSplit/>
        </w:trPr>
        <w:tc>
          <w:tcPr>
            <w:tcW w:w="6446" w:type="dxa"/>
            <w:tcBorders>
              <w:top w:val="single" w:sz="4" w:space="0" w:color="A6A6A6" w:themeColor="background1" w:themeShade="A6"/>
              <w:left w:val="nil"/>
              <w:bottom w:val="single" w:sz="4" w:space="0" w:color="A6A6A6" w:themeColor="background1" w:themeShade="A6"/>
              <w:right w:val="nil"/>
            </w:tcBorders>
          </w:tcPr>
          <w:p w:rsidR="007E0564" w:rsidRPr="00546F70" w:rsidRDefault="007E0564" w:rsidP="007E0564">
            <w:pPr>
              <w:pStyle w:val="TableText"/>
              <w:ind w:right="284"/>
              <w:rPr>
                <w:rFonts w:eastAsia="Arial" w:cs="Arial"/>
                <w:szCs w:val="18"/>
              </w:rPr>
            </w:pPr>
            <w:r w:rsidRPr="00546F70">
              <w:t>Promote and support the uptake and delivery of integrated models of care.</w:t>
            </w:r>
          </w:p>
        </w:tc>
        <w:tc>
          <w:tcPr>
            <w:tcW w:w="1983" w:type="dxa"/>
            <w:gridSpan w:val="2"/>
            <w:tcBorders>
              <w:top w:val="single" w:sz="4" w:space="0" w:color="A6A6A6" w:themeColor="background1" w:themeShade="A6"/>
              <w:left w:val="nil"/>
              <w:bottom w:val="single" w:sz="4" w:space="0" w:color="A6A6A6" w:themeColor="background1" w:themeShade="A6"/>
              <w:right w:val="nil"/>
            </w:tcBorders>
          </w:tcPr>
          <w:p w:rsidR="007E0564" w:rsidRPr="00546F70" w:rsidRDefault="007E0564" w:rsidP="00D35D0F">
            <w:pPr>
              <w:pStyle w:val="TableText"/>
              <w:rPr>
                <w:rFonts w:eastAsia="Arial" w:cs="Arial"/>
                <w:szCs w:val="18"/>
              </w:rPr>
            </w:pPr>
            <w:r w:rsidRPr="00546F70">
              <w:t>Pharmacy sector</w:t>
            </w:r>
          </w:p>
        </w:tc>
        <w:tc>
          <w:tcPr>
            <w:tcW w:w="927" w:type="dxa"/>
            <w:tcBorders>
              <w:top w:val="single" w:sz="4" w:space="0" w:color="A6A6A6" w:themeColor="background1" w:themeShade="A6"/>
              <w:left w:val="nil"/>
              <w:bottom w:val="single" w:sz="4" w:space="0" w:color="A6A6A6" w:themeColor="background1" w:themeShade="A6"/>
              <w:right w:val="nil"/>
            </w:tcBorders>
          </w:tcPr>
          <w:p w:rsidR="007E0564" w:rsidRPr="00546F70" w:rsidRDefault="007E0564" w:rsidP="00D35D0F">
            <w:pPr>
              <w:pStyle w:val="TableText"/>
              <w:rPr>
                <w:rFonts w:eastAsia="Arial" w:cs="Arial"/>
                <w:szCs w:val="18"/>
              </w:rPr>
            </w:pPr>
            <w:r w:rsidRPr="00546F70">
              <w:t>Ongoing</w:t>
            </w:r>
          </w:p>
        </w:tc>
      </w:tr>
      <w:tr w:rsidR="007E0564" w:rsidRPr="00546F70" w:rsidTr="007E0564">
        <w:trPr>
          <w:cantSplit/>
        </w:trPr>
        <w:tc>
          <w:tcPr>
            <w:tcW w:w="6446" w:type="dxa"/>
            <w:tcBorders>
              <w:top w:val="single" w:sz="4" w:space="0" w:color="A6A6A6" w:themeColor="background1" w:themeShade="A6"/>
              <w:left w:val="nil"/>
              <w:bottom w:val="single" w:sz="4" w:space="0" w:color="A6A6A6" w:themeColor="background1" w:themeShade="A6"/>
              <w:right w:val="nil"/>
            </w:tcBorders>
          </w:tcPr>
          <w:p w:rsidR="007E0564" w:rsidRPr="00546F70" w:rsidRDefault="007E0564" w:rsidP="007E0564">
            <w:pPr>
              <w:pStyle w:val="TableText"/>
              <w:ind w:right="284"/>
              <w:rPr>
                <w:rFonts w:eastAsia="Arial" w:cs="Arial"/>
                <w:szCs w:val="18"/>
              </w:rPr>
            </w:pPr>
            <w:r w:rsidRPr="00546F70">
              <w:t>Promote the role of pharmacist prescribers to other health professionals and the public.</w:t>
            </w:r>
          </w:p>
        </w:tc>
        <w:tc>
          <w:tcPr>
            <w:tcW w:w="1983" w:type="dxa"/>
            <w:gridSpan w:val="2"/>
            <w:tcBorders>
              <w:top w:val="single" w:sz="4" w:space="0" w:color="A6A6A6" w:themeColor="background1" w:themeShade="A6"/>
              <w:left w:val="nil"/>
              <w:bottom w:val="single" w:sz="4" w:space="0" w:color="A6A6A6" w:themeColor="background1" w:themeShade="A6"/>
              <w:right w:val="nil"/>
            </w:tcBorders>
          </w:tcPr>
          <w:p w:rsidR="007E0564" w:rsidRPr="00546F70" w:rsidRDefault="007E0564" w:rsidP="00D35D0F">
            <w:pPr>
              <w:pStyle w:val="TableText"/>
              <w:rPr>
                <w:rFonts w:eastAsia="Arial" w:cs="Arial"/>
                <w:szCs w:val="18"/>
              </w:rPr>
            </w:pPr>
            <w:r w:rsidRPr="00546F70">
              <w:t>Pharmacy sector</w:t>
            </w:r>
          </w:p>
        </w:tc>
        <w:tc>
          <w:tcPr>
            <w:tcW w:w="927" w:type="dxa"/>
            <w:tcBorders>
              <w:top w:val="single" w:sz="4" w:space="0" w:color="A6A6A6" w:themeColor="background1" w:themeShade="A6"/>
              <w:left w:val="nil"/>
              <w:bottom w:val="single" w:sz="4" w:space="0" w:color="A6A6A6" w:themeColor="background1" w:themeShade="A6"/>
              <w:right w:val="nil"/>
            </w:tcBorders>
          </w:tcPr>
          <w:p w:rsidR="007E0564" w:rsidRPr="00546F70" w:rsidRDefault="007E0564" w:rsidP="00D35D0F">
            <w:pPr>
              <w:pStyle w:val="TableText"/>
              <w:rPr>
                <w:rFonts w:eastAsia="Arial" w:cs="Arial"/>
                <w:szCs w:val="18"/>
              </w:rPr>
            </w:pPr>
            <w:r w:rsidRPr="00546F70">
              <w:rPr>
                <w:rFonts w:eastAsia="Arial" w:cs="Arial"/>
                <w:szCs w:val="18"/>
              </w:rPr>
              <w:t>2016–18</w:t>
            </w:r>
          </w:p>
        </w:tc>
      </w:tr>
      <w:tr w:rsidR="007E0564" w:rsidRPr="00546F70" w:rsidTr="007E0564">
        <w:trPr>
          <w:cantSplit/>
        </w:trPr>
        <w:tc>
          <w:tcPr>
            <w:tcW w:w="6446" w:type="dxa"/>
            <w:tcBorders>
              <w:top w:val="single" w:sz="4" w:space="0" w:color="A6A6A6" w:themeColor="background1" w:themeShade="A6"/>
              <w:left w:val="nil"/>
              <w:bottom w:val="single" w:sz="4" w:space="0" w:color="808285"/>
              <w:right w:val="nil"/>
            </w:tcBorders>
          </w:tcPr>
          <w:p w:rsidR="007E0564" w:rsidRPr="00546F70" w:rsidRDefault="007E0564" w:rsidP="007E0564">
            <w:pPr>
              <w:pStyle w:val="TableText"/>
              <w:ind w:right="284"/>
              <w:rPr>
                <w:rFonts w:eastAsia="Arial" w:cs="Arial"/>
                <w:szCs w:val="18"/>
              </w:rPr>
            </w:pPr>
            <w:r w:rsidRPr="00546F70">
              <w:t>Review Special Authority rules as required to support new prescribing groups, in consultation with relevant sector groups.</w:t>
            </w:r>
          </w:p>
        </w:tc>
        <w:tc>
          <w:tcPr>
            <w:tcW w:w="1983" w:type="dxa"/>
            <w:gridSpan w:val="2"/>
            <w:tcBorders>
              <w:top w:val="single" w:sz="4" w:space="0" w:color="A6A6A6" w:themeColor="background1" w:themeShade="A6"/>
              <w:left w:val="nil"/>
              <w:bottom w:val="single" w:sz="4" w:space="0" w:color="808285"/>
              <w:right w:val="nil"/>
            </w:tcBorders>
          </w:tcPr>
          <w:p w:rsidR="007E0564" w:rsidRPr="00546F70" w:rsidRDefault="007E0564" w:rsidP="00D35D0F">
            <w:pPr>
              <w:pStyle w:val="TableText"/>
              <w:rPr>
                <w:rFonts w:eastAsia="Arial" w:cs="Arial"/>
                <w:szCs w:val="18"/>
              </w:rPr>
            </w:pPr>
            <w:r w:rsidRPr="00546F70">
              <w:t>PHARMAC</w:t>
            </w:r>
          </w:p>
        </w:tc>
        <w:tc>
          <w:tcPr>
            <w:tcW w:w="927" w:type="dxa"/>
            <w:tcBorders>
              <w:top w:val="single" w:sz="4" w:space="0" w:color="A6A6A6" w:themeColor="background1" w:themeShade="A6"/>
              <w:left w:val="nil"/>
              <w:bottom w:val="single" w:sz="4" w:space="0" w:color="808285"/>
              <w:right w:val="nil"/>
            </w:tcBorders>
          </w:tcPr>
          <w:p w:rsidR="007E0564" w:rsidRPr="00546F70" w:rsidRDefault="007E0564" w:rsidP="00D35D0F">
            <w:pPr>
              <w:pStyle w:val="TableText"/>
              <w:rPr>
                <w:rFonts w:eastAsia="Arial" w:cs="Arial"/>
                <w:szCs w:val="18"/>
              </w:rPr>
            </w:pPr>
            <w:r w:rsidRPr="00546F70">
              <w:t>ongoing</w:t>
            </w:r>
          </w:p>
        </w:tc>
      </w:tr>
    </w:tbl>
    <w:p w:rsidR="00B50A76" w:rsidRPr="00546F70" w:rsidRDefault="00B50A76" w:rsidP="007E0564">
      <w:pPr>
        <w:rPr>
          <w:rFonts w:eastAsia="Arial"/>
        </w:rPr>
      </w:pPr>
    </w:p>
    <w:p w:rsidR="007E0564" w:rsidRDefault="007E0564" w:rsidP="007E0564">
      <w:pPr>
        <w:pStyle w:val="Box"/>
        <w:pBdr>
          <w:bottom w:val="single" w:sz="4" w:space="11" w:color="FFFFFF" w:themeColor="background1"/>
        </w:pBdr>
        <w:rPr>
          <w:rFonts w:eastAsia="Century" w:hAnsi="Century" w:cs="Century"/>
        </w:rPr>
      </w:pPr>
      <w:r>
        <w:t>All</w:t>
      </w:r>
      <w:r>
        <w:rPr>
          <w:spacing w:val="-1"/>
        </w:rPr>
        <w:t xml:space="preserve"> </w:t>
      </w:r>
      <w:r>
        <w:t>actions in</w:t>
      </w:r>
      <w:r>
        <w:rPr>
          <w:spacing w:val="-1"/>
        </w:rPr>
        <w:t xml:space="preserve"> </w:t>
      </w:r>
      <w:r>
        <w:t>this Plan</w:t>
      </w:r>
      <w:r>
        <w:rPr>
          <w:spacing w:val="-1"/>
        </w:rPr>
        <w:t xml:space="preserve"> </w:t>
      </w:r>
      <w:r>
        <w:rPr>
          <w:spacing w:val="-2"/>
        </w:rPr>
        <w:t>may</w:t>
      </w:r>
      <w:r>
        <w:t xml:space="preserve"> change with</w:t>
      </w:r>
      <w:r>
        <w:rPr>
          <w:spacing w:val="-1"/>
        </w:rPr>
        <w:t xml:space="preserve"> any</w:t>
      </w:r>
      <w:r>
        <w:t xml:space="preserve"> </w:t>
      </w:r>
      <w:r>
        <w:rPr>
          <w:spacing w:val="-1"/>
        </w:rPr>
        <w:t xml:space="preserve">future </w:t>
      </w:r>
      <w:r>
        <w:t>changes in</w:t>
      </w:r>
      <w:r>
        <w:rPr>
          <w:spacing w:val="-1"/>
        </w:rPr>
        <w:t xml:space="preserve"> </w:t>
      </w:r>
      <w:r>
        <w:t>priorities, costing and</w:t>
      </w:r>
      <w:r>
        <w:rPr>
          <w:spacing w:val="-1"/>
        </w:rPr>
        <w:t xml:space="preserve"> </w:t>
      </w:r>
      <w:r>
        <w:t xml:space="preserve">funding </w:t>
      </w:r>
      <w:r>
        <w:rPr>
          <w:spacing w:val="-1"/>
        </w:rPr>
        <w:t>over</w:t>
      </w:r>
      <w:r>
        <w:rPr>
          <w:spacing w:val="30"/>
          <w:w w:val="98"/>
        </w:rPr>
        <w:t xml:space="preserve"> </w:t>
      </w:r>
      <w:r>
        <w:t>the</w:t>
      </w:r>
      <w:r>
        <w:rPr>
          <w:spacing w:val="3"/>
        </w:rPr>
        <w:t xml:space="preserve"> </w:t>
      </w:r>
      <w:r>
        <w:rPr>
          <w:spacing w:val="-1"/>
        </w:rPr>
        <w:t>five-ye</w:t>
      </w:r>
      <w:r>
        <w:rPr>
          <w:spacing w:val="-2"/>
        </w:rPr>
        <w:t>ar</w:t>
      </w:r>
      <w:r>
        <w:rPr>
          <w:spacing w:val="3"/>
        </w:rPr>
        <w:t xml:space="preserve"> </w:t>
      </w:r>
      <w:r>
        <w:t>period</w:t>
      </w:r>
      <w:r>
        <w:rPr>
          <w:spacing w:val="4"/>
        </w:rPr>
        <w:t xml:space="preserve"> </w:t>
      </w:r>
      <w:r>
        <w:t>it</w:t>
      </w:r>
      <w:r>
        <w:rPr>
          <w:spacing w:val="3"/>
        </w:rPr>
        <w:t xml:space="preserve"> </w:t>
      </w:r>
      <w:r>
        <w:rPr>
          <w:spacing w:val="-1"/>
        </w:rPr>
        <w:t>covers.</w:t>
      </w:r>
    </w:p>
    <w:p w:rsidR="00B50A76" w:rsidRDefault="00B50A76" w:rsidP="007E0564"/>
    <w:tbl>
      <w:tblPr>
        <w:tblStyle w:val="TableGrid"/>
        <w:tblW w:w="0" w:type="auto"/>
        <w:tblInd w:w="340"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284" w:type="dxa"/>
          <w:right w:w="284" w:type="dxa"/>
        </w:tblCellMar>
        <w:tblLook w:val="04A0" w:firstRow="1" w:lastRow="0" w:firstColumn="1" w:lastColumn="0" w:noHBand="0" w:noVBand="1"/>
      </w:tblPr>
      <w:tblGrid>
        <w:gridCol w:w="7599"/>
      </w:tblGrid>
      <w:tr w:rsidR="007E0564" w:rsidRPr="001A1AEF" w:rsidTr="00241C4C">
        <w:trPr>
          <w:cantSplit/>
        </w:trPr>
        <w:tc>
          <w:tcPr>
            <w:tcW w:w="7599" w:type="dxa"/>
            <w:shd w:val="clear" w:color="auto" w:fill="D9D9D9" w:themeFill="background1" w:themeFillShade="D9"/>
          </w:tcPr>
          <w:p w:rsidR="007E0564" w:rsidRDefault="007E0564" w:rsidP="00D35D0F">
            <w:pPr>
              <w:pStyle w:val="Heading4"/>
              <w:spacing w:before="240" w:after="180"/>
              <w:outlineLvl w:val="3"/>
              <w:rPr>
                <w:rFonts w:eastAsia="Arial" w:hAnsi="Arial" w:cs="Arial"/>
                <w:szCs w:val="24"/>
              </w:rPr>
            </w:pPr>
            <w:r>
              <w:lastRenderedPageBreak/>
              <w:t>Pilot to identify at-risk asthma patients</w:t>
            </w:r>
          </w:p>
          <w:p w:rsidR="007E0564" w:rsidRPr="007E0564" w:rsidRDefault="007E0564" w:rsidP="007E0564">
            <w:pPr>
              <w:spacing w:after="180"/>
              <w:rPr>
                <w:rFonts w:eastAsia="Arial" w:hAnsi="Arial" w:cs="Arial"/>
              </w:rPr>
            </w:pPr>
            <w:r>
              <w:t>A</w:t>
            </w:r>
            <w:r>
              <w:rPr>
                <w:spacing w:val="5"/>
              </w:rPr>
              <w:t xml:space="preserve"> </w:t>
            </w:r>
            <w:proofErr w:type="spellStart"/>
            <w:r>
              <w:t>MidCentral</w:t>
            </w:r>
            <w:proofErr w:type="spellEnd"/>
            <w:r>
              <w:rPr>
                <w:spacing w:val="5"/>
              </w:rPr>
              <w:t xml:space="preserve"> </w:t>
            </w:r>
            <w:r>
              <w:t>DHB</w:t>
            </w:r>
            <w:r>
              <w:rPr>
                <w:spacing w:val="5"/>
              </w:rPr>
              <w:t xml:space="preserve"> </w:t>
            </w:r>
            <w:r>
              <w:t>pilot</w:t>
            </w:r>
            <w:r>
              <w:rPr>
                <w:spacing w:val="6"/>
              </w:rPr>
              <w:t xml:space="preserve"> </w:t>
            </w:r>
            <w:r>
              <w:t>demonstrates</w:t>
            </w:r>
            <w:r>
              <w:rPr>
                <w:spacing w:val="5"/>
              </w:rPr>
              <w:t xml:space="preserve"> </w:t>
            </w:r>
            <w:r>
              <w:t>a</w:t>
            </w:r>
            <w:r>
              <w:rPr>
                <w:spacing w:val="5"/>
              </w:rPr>
              <w:t xml:space="preserve"> </w:t>
            </w:r>
            <w:r>
              <w:t>team</w:t>
            </w:r>
            <w:r>
              <w:rPr>
                <w:spacing w:val="6"/>
              </w:rPr>
              <w:t xml:space="preserve"> </w:t>
            </w:r>
            <w:r>
              <w:rPr>
                <w:spacing w:val="-1"/>
              </w:rPr>
              <w:t>approach</w:t>
            </w:r>
            <w:r>
              <w:rPr>
                <w:spacing w:val="5"/>
              </w:rPr>
              <w:t xml:space="preserve"> </w:t>
            </w:r>
            <w:r>
              <w:t>to</w:t>
            </w:r>
            <w:r>
              <w:rPr>
                <w:spacing w:val="5"/>
              </w:rPr>
              <w:t xml:space="preserve"> </w:t>
            </w:r>
            <w:r>
              <w:t>health</w:t>
            </w:r>
            <w:r>
              <w:rPr>
                <w:spacing w:val="6"/>
              </w:rPr>
              <w:t xml:space="preserve"> </w:t>
            </w:r>
            <w:r>
              <w:rPr>
                <w:spacing w:val="-1"/>
              </w:rPr>
              <w:t>car</w:t>
            </w:r>
            <w:r>
              <w:rPr>
                <w:spacing w:val="-2"/>
              </w:rPr>
              <w:t>e.</w:t>
            </w:r>
            <w:r>
              <w:rPr>
                <w:spacing w:val="5"/>
              </w:rPr>
              <w:t xml:space="preserve"> </w:t>
            </w:r>
            <w:r>
              <w:t>Community</w:t>
            </w:r>
            <w:r>
              <w:rPr>
                <w:spacing w:val="26"/>
                <w:w w:val="101"/>
              </w:rPr>
              <w:t xml:space="preserve"> </w:t>
            </w:r>
            <w:r>
              <w:t>pharmacists</w:t>
            </w:r>
            <w:r>
              <w:rPr>
                <w:spacing w:val="9"/>
              </w:rPr>
              <w:t xml:space="preserve"> </w:t>
            </w:r>
            <w:r>
              <w:t>worked</w:t>
            </w:r>
            <w:r>
              <w:rPr>
                <w:spacing w:val="10"/>
              </w:rPr>
              <w:t xml:space="preserve"> </w:t>
            </w:r>
            <w:r>
              <w:t>with</w:t>
            </w:r>
            <w:r>
              <w:rPr>
                <w:spacing w:val="10"/>
              </w:rPr>
              <w:t xml:space="preserve"> </w:t>
            </w:r>
            <w:r>
              <w:t>general</w:t>
            </w:r>
            <w:r>
              <w:rPr>
                <w:spacing w:val="10"/>
              </w:rPr>
              <w:t xml:space="preserve"> </w:t>
            </w:r>
            <w:r>
              <w:t>practice</w:t>
            </w:r>
            <w:r>
              <w:rPr>
                <w:spacing w:val="10"/>
              </w:rPr>
              <w:t xml:space="preserve"> </w:t>
            </w:r>
            <w:r>
              <w:t>teams</w:t>
            </w:r>
            <w:r>
              <w:rPr>
                <w:spacing w:val="10"/>
              </w:rPr>
              <w:t xml:space="preserve"> </w:t>
            </w:r>
            <w:r>
              <w:t>to</w:t>
            </w:r>
            <w:r>
              <w:rPr>
                <w:spacing w:val="10"/>
              </w:rPr>
              <w:t xml:space="preserve"> </w:t>
            </w:r>
            <w:r>
              <w:t>identify</w:t>
            </w:r>
            <w:r>
              <w:rPr>
                <w:spacing w:val="9"/>
              </w:rPr>
              <w:t xml:space="preserve"> </w:t>
            </w:r>
            <w:r>
              <w:t>at-risk</w:t>
            </w:r>
            <w:r>
              <w:rPr>
                <w:spacing w:val="10"/>
              </w:rPr>
              <w:t xml:space="preserve"> </w:t>
            </w:r>
            <w:r>
              <w:t>asthma</w:t>
            </w:r>
            <w:r>
              <w:rPr>
                <w:spacing w:val="10"/>
              </w:rPr>
              <w:t xml:space="preserve"> </w:t>
            </w:r>
            <w:r>
              <w:t>patients</w:t>
            </w:r>
            <w:r>
              <w:rPr>
                <w:w w:val="102"/>
              </w:rPr>
              <w:t xml:space="preserve"> </w:t>
            </w:r>
            <w:r>
              <w:t>and</w:t>
            </w:r>
            <w:r>
              <w:rPr>
                <w:spacing w:val="7"/>
              </w:rPr>
              <w:t xml:space="preserve"> </w:t>
            </w:r>
            <w:r>
              <w:t>then</w:t>
            </w:r>
            <w:r>
              <w:rPr>
                <w:spacing w:val="7"/>
              </w:rPr>
              <w:t xml:space="preserve"> </w:t>
            </w:r>
            <w:r>
              <w:rPr>
                <w:spacing w:val="-1"/>
              </w:rPr>
              <w:t>provided</w:t>
            </w:r>
            <w:r>
              <w:rPr>
                <w:spacing w:val="7"/>
              </w:rPr>
              <w:t xml:space="preserve"> </w:t>
            </w:r>
            <w:r>
              <w:t>these</w:t>
            </w:r>
            <w:r>
              <w:rPr>
                <w:spacing w:val="7"/>
              </w:rPr>
              <w:t xml:space="preserve"> </w:t>
            </w:r>
            <w:r>
              <w:t>patients</w:t>
            </w:r>
            <w:r>
              <w:rPr>
                <w:spacing w:val="7"/>
              </w:rPr>
              <w:t xml:space="preserve"> </w:t>
            </w:r>
            <w:r>
              <w:t>with</w:t>
            </w:r>
            <w:r>
              <w:rPr>
                <w:spacing w:val="7"/>
              </w:rPr>
              <w:t xml:space="preserve"> </w:t>
            </w:r>
            <w:r>
              <w:t>asthma</w:t>
            </w:r>
            <w:r>
              <w:rPr>
                <w:spacing w:val="7"/>
              </w:rPr>
              <w:t xml:space="preserve"> </w:t>
            </w:r>
            <w:r>
              <w:t>education,</w:t>
            </w:r>
            <w:r>
              <w:rPr>
                <w:spacing w:val="7"/>
              </w:rPr>
              <w:t xml:space="preserve"> </w:t>
            </w:r>
            <w:r>
              <w:t>assessment,</w:t>
            </w:r>
            <w:r>
              <w:rPr>
                <w:spacing w:val="7"/>
              </w:rPr>
              <w:t xml:space="preserve"> </w:t>
            </w:r>
            <w:r>
              <w:t>medicines</w:t>
            </w:r>
            <w:r>
              <w:rPr>
                <w:spacing w:val="24"/>
                <w:w w:val="101"/>
              </w:rPr>
              <w:t xml:space="preserve"> </w:t>
            </w:r>
            <w:r>
              <w:t>optimisation</w:t>
            </w:r>
            <w:r>
              <w:rPr>
                <w:spacing w:val="2"/>
              </w:rPr>
              <w:t xml:space="preserve"> </w:t>
            </w:r>
            <w:r>
              <w:t>and</w:t>
            </w:r>
            <w:r>
              <w:rPr>
                <w:spacing w:val="2"/>
              </w:rPr>
              <w:t xml:space="preserve"> </w:t>
            </w:r>
            <w:r>
              <w:t>management</w:t>
            </w:r>
            <w:r>
              <w:rPr>
                <w:spacing w:val="3"/>
              </w:rPr>
              <w:t xml:space="preserve"> </w:t>
            </w:r>
            <w:r>
              <w:t>plans.</w:t>
            </w:r>
            <w:r>
              <w:rPr>
                <w:spacing w:val="2"/>
              </w:rPr>
              <w:t xml:space="preserve"> </w:t>
            </w:r>
            <w:r>
              <w:t>Although</w:t>
            </w:r>
            <w:r>
              <w:rPr>
                <w:spacing w:val="2"/>
              </w:rPr>
              <w:t xml:space="preserve"> </w:t>
            </w:r>
            <w:r>
              <w:t>final</w:t>
            </w:r>
            <w:r>
              <w:rPr>
                <w:spacing w:val="3"/>
              </w:rPr>
              <w:t xml:space="preserve"> </w:t>
            </w:r>
            <w:r>
              <w:t>evaluation</w:t>
            </w:r>
            <w:r>
              <w:rPr>
                <w:spacing w:val="2"/>
              </w:rPr>
              <w:t xml:space="preserve"> </w:t>
            </w:r>
            <w:r>
              <w:rPr>
                <w:spacing w:val="-1"/>
              </w:rPr>
              <w:t>results</w:t>
            </w:r>
            <w:r>
              <w:rPr>
                <w:spacing w:val="2"/>
              </w:rPr>
              <w:t xml:space="preserve"> </w:t>
            </w:r>
            <w:r>
              <w:rPr>
                <w:spacing w:val="-3"/>
              </w:rPr>
              <w:t>are</w:t>
            </w:r>
            <w:r>
              <w:rPr>
                <w:spacing w:val="3"/>
              </w:rPr>
              <w:t xml:space="preserve"> </w:t>
            </w:r>
            <w:r>
              <w:t>not yet</w:t>
            </w:r>
            <w:r>
              <w:rPr>
                <w:spacing w:val="4"/>
              </w:rPr>
              <w:t xml:space="preserve"> </w:t>
            </w:r>
            <w:r>
              <w:t>available,</w:t>
            </w:r>
            <w:r>
              <w:rPr>
                <w:spacing w:val="5"/>
              </w:rPr>
              <w:t xml:space="preserve"> </w:t>
            </w:r>
            <w:r>
              <w:t>indications</w:t>
            </w:r>
            <w:r>
              <w:rPr>
                <w:spacing w:val="5"/>
              </w:rPr>
              <w:t xml:space="preserve"> </w:t>
            </w:r>
            <w:r>
              <w:rPr>
                <w:spacing w:val="-3"/>
              </w:rPr>
              <w:t>are</w:t>
            </w:r>
            <w:r>
              <w:rPr>
                <w:spacing w:val="5"/>
              </w:rPr>
              <w:t xml:space="preserve"> </w:t>
            </w:r>
            <w:r>
              <w:t>that</w:t>
            </w:r>
            <w:r>
              <w:rPr>
                <w:spacing w:val="5"/>
              </w:rPr>
              <w:t xml:space="preserve"> </w:t>
            </w:r>
            <w:r>
              <w:t>the</w:t>
            </w:r>
            <w:r>
              <w:rPr>
                <w:spacing w:val="5"/>
              </w:rPr>
              <w:t xml:space="preserve"> </w:t>
            </w:r>
            <w:r>
              <w:t>pilot</w:t>
            </w:r>
            <w:r>
              <w:rPr>
                <w:spacing w:val="4"/>
              </w:rPr>
              <w:t xml:space="preserve"> </w:t>
            </w:r>
            <w:r>
              <w:t>has</w:t>
            </w:r>
            <w:r>
              <w:rPr>
                <w:spacing w:val="5"/>
              </w:rPr>
              <w:t xml:space="preserve"> </w:t>
            </w:r>
            <w:r>
              <w:rPr>
                <w:spacing w:val="-1"/>
              </w:rPr>
              <w:t>improved</w:t>
            </w:r>
            <w:r>
              <w:rPr>
                <w:spacing w:val="5"/>
              </w:rPr>
              <w:t xml:space="preserve"> </w:t>
            </w:r>
            <w:r>
              <w:t>how</w:t>
            </w:r>
            <w:r>
              <w:rPr>
                <w:spacing w:val="5"/>
              </w:rPr>
              <w:t xml:space="preserve"> </w:t>
            </w:r>
            <w:r>
              <w:t>patients</w:t>
            </w:r>
            <w:r>
              <w:rPr>
                <w:spacing w:val="5"/>
              </w:rPr>
              <w:t xml:space="preserve"> </w:t>
            </w:r>
            <w:r>
              <w:t>use</w:t>
            </w:r>
            <w:r>
              <w:rPr>
                <w:spacing w:val="5"/>
              </w:rPr>
              <w:t xml:space="preserve"> </w:t>
            </w:r>
            <w:r>
              <w:t>their</w:t>
            </w:r>
            <w:r>
              <w:rPr>
                <w:spacing w:val="27"/>
              </w:rPr>
              <w:t xml:space="preserve"> </w:t>
            </w:r>
            <w:r>
              <w:t>medicines</w:t>
            </w:r>
            <w:r>
              <w:rPr>
                <w:spacing w:val="5"/>
              </w:rPr>
              <w:t xml:space="preserve"> </w:t>
            </w:r>
            <w:r>
              <w:t>and</w:t>
            </w:r>
            <w:r>
              <w:rPr>
                <w:spacing w:val="5"/>
              </w:rPr>
              <w:t xml:space="preserve"> </w:t>
            </w:r>
            <w:r>
              <w:rPr>
                <w:spacing w:val="-1"/>
              </w:rPr>
              <w:t>improved</w:t>
            </w:r>
            <w:r>
              <w:rPr>
                <w:spacing w:val="5"/>
              </w:rPr>
              <w:t xml:space="preserve"> </w:t>
            </w:r>
            <w:r>
              <w:t>their</w:t>
            </w:r>
            <w:r>
              <w:rPr>
                <w:spacing w:val="5"/>
              </w:rPr>
              <w:t xml:space="preserve"> </w:t>
            </w:r>
            <w:r>
              <w:t>health</w:t>
            </w:r>
            <w:r>
              <w:rPr>
                <w:spacing w:val="6"/>
              </w:rPr>
              <w:t xml:space="preserve"> </w:t>
            </w:r>
            <w:r>
              <w:t>outcomes.</w:t>
            </w:r>
            <w:r>
              <w:rPr>
                <w:spacing w:val="5"/>
              </w:rPr>
              <w:t xml:space="preserve"> </w:t>
            </w:r>
            <w:r>
              <w:t>The</w:t>
            </w:r>
            <w:r>
              <w:rPr>
                <w:spacing w:val="5"/>
              </w:rPr>
              <w:t xml:space="preserve"> </w:t>
            </w:r>
            <w:r>
              <w:t>pilot</w:t>
            </w:r>
            <w:r>
              <w:rPr>
                <w:spacing w:val="5"/>
              </w:rPr>
              <w:t xml:space="preserve"> </w:t>
            </w:r>
            <w:r>
              <w:t>is</w:t>
            </w:r>
            <w:r>
              <w:rPr>
                <w:spacing w:val="5"/>
              </w:rPr>
              <w:t xml:space="preserve"> </w:t>
            </w:r>
            <w:r>
              <w:t>being</w:t>
            </w:r>
            <w:r>
              <w:rPr>
                <w:spacing w:val="6"/>
              </w:rPr>
              <w:t xml:space="preserve"> </w:t>
            </w:r>
            <w:r>
              <w:rPr>
                <w:spacing w:val="-1"/>
              </w:rPr>
              <w:t>repeated</w:t>
            </w:r>
            <w:r>
              <w:rPr>
                <w:spacing w:val="5"/>
              </w:rPr>
              <w:t xml:space="preserve"> </w:t>
            </w:r>
            <w:r>
              <w:t>in</w:t>
            </w:r>
            <w:r>
              <w:rPr>
                <w:spacing w:val="5"/>
              </w:rPr>
              <w:t xml:space="preserve"> </w:t>
            </w:r>
            <w:r>
              <w:t>two</w:t>
            </w:r>
            <w:r>
              <w:rPr>
                <w:spacing w:val="29"/>
                <w:w w:val="105"/>
              </w:rPr>
              <w:t xml:space="preserve"> </w:t>
            </w:r>
            <w:r>
              <w:t>further</w:t>
            </w:r>
            <w:r>
              <w:rPr>
                <w:spacing w:val="12"/>
              </w:rPr>
              <w:t xml:space="preserve"> </w:t>
            </w:r>
            <w:r>
              <w:t>community</w:t>
            </w:r>
            <w:r>
              <w:rPr>
                <w:spacing w:val="13"/>
              </w:rPr>
              <w:t xml:space="preserve"> </w:t>
            </w:r>
            <w:r>
              <w:t>pharmacies.</w:t>
            </w:r>
          </w:p>
        </w:tc>
      </w:tr>
    </w:tbl>
    <w:p w:rsidR="007E0564" w:rsidRPr="00546F70" w:rsidRDefault="007E0564" w:rsidP="007E0564"/>
    <w:p w:rsidR="00E1087D" w:rsidRDefault="00E1087D" w:rsidP="00E1087D">
      <w:bookmarkStart w:id="53" w:name="Focus_area_3:_Minor_ailments_and_referra"/>
      <w:bookmarkStart w:id="54" w:name="_bookmark12"/>
      <w:bookmarkEnd w:id="53"/>
      <w:bookmarkEnd w:id="54"/>
      <w:r>
        <w:br w:type="page"/>
      </w:r>
    </w:p>
    <w:p w:rsidR="00B50A76" w:rsidRPr="00546F70" w:rsidRDefault="00B50A76" w:rsidP="00E1087D">
      <w:pPr>
        <w:pStyle w:val="Heading2"/>
        <w:spacing w:before="0"/>
        <w:rPr>
          <w:rFonts w:eastAsia="Georgia" w:cs="Georgia"/>
          <w:szCs w:val="40"/>
        </w:rPr>
      </w:pPr>
      <w:bookmarkStart w:id="55" w:name="_Toc452631100"/>
      <w:r w:rsidRPr="00546F70">
        <w:lastRenderedPageBreak/>
        <w:t>Focus area 3: Minor ailments and referral</w:t>
      </w:r>
      <w:bookmarkEnd w:id="55"/>
    </w:p>
    <w:p w:rsidR="00B50A76" w:rsidRPr="00546F70" w:rsidRDefault="00B50A76" w:rsidP="007E0564">
      <w:pPr>
        <w:pStyle w:val="Introparagraph"/>
      </w:pPr>
      <w:r w:rsidRPr="00546F70">
        <w:t>People have equitable and timely access to self-care advice, treatment of minor ailments, acute demand triage and appropriate referral</w:t>
      </w:r>
    </w:p>
    <w:p w:rsidR="007E0564" w:rsidRDefault="007E0564" w:rsidP="007E0564"/>
    <w:p w:rsidR="00B50A76" w:rsidRPr="00546F70" w:rsidRDefault="00B50A76" w:rsidP="007E0564">
      <w:r w:rsidRPr="00546F70">
        <w:t>The goal of this service is to provide cost-effective minor ailments and referral options for those who need them. The aim is to deliver early intervention, in the community whenever possible. The more than 3500 pharmacists working across the health system are well placed to take an active role in managing acute demand as part of an integrated health team.</w:t>
      </w:r>
    </w:p>
    <w:p w:rsidR="007E0564" w:rsidRDefault="007E0564" w:rsidP="007E0564"/>
    <w:p w:rsidR="00B50A76" w:rsidRPr="00546F70" w:rsidRDefault="00B50A76" w:rsidP="007E0564">
      <w:r w:rsidRPr="00546F70">
        <w:t xml:space="preserve">Community pharmacists already play a key role in managing acute demand by using their clinical training to </w:t>
      </w:r>
      <w:r w:rsidR="004B0C9D" w:rsidRPr="00546F70">
        <w:t>‘</w:t>
      </w:r>
      <w:r w:rsidRPr="00546F70">
        <w:t>triage then treat or refer</w:t>
      </w:r>
      <w:r w:rsidR="004B0C9D" w:rsidRPr="00546F70">
        <w:t>’</w:t>
      </w:r>
      <w:r w:rsidRPr="00546F70">
        <w:t>; that is, assess symptoms, refer people to other health care providers where appropriate, or provide medicines and/or advice for managing minor ailments. This contribution provides timely access to care and reduces the burden on general practices and secondary care services. However, the cost of medicines can be a barrier for some populations and means that many people with minor, self-limiting conditions may present to acute care settings as the first line of treatment.</w:t>
      </w:r>
    </w:p>
    <w:p w:rsidR="00B50A76" w:rsidRPr="00546F70" w:rsidRDefault="00B50A76" w:rsidP="007E0564">
      <w:pPr>
        <w:rPr>
          <w:rFonts w:eastAsia="Century"/>
        </w:rPr>
      </w:pPr>
    </w:p>
    <w:p w:rsidR="00B50A76" w:rsidRPr="00546F70" w:rsidRDefault="00B50A76" w:rsidP="007E0564">
      <w:pPr>
        <w:pStyle w:val="Heading3"/>
        <w:rPr>
          <w:bCs/>
        </w:rPr>
      </w:pPr>
      <w:r w:rsidRPr="00546F70">
        <w:t>What does success look like?</w:t>
      </w:r>
    </w:p>
    <w:p w:rsidR="00B50A76" w:rsidRPr="00546F70" w:rsidRDefault="00B50A76" w:rsidP="007E0564">
      <w:r w:rsidRPr="00546F70">
        <w:t>Pharmacists are part of an integrated team providing people with improved access to a minor ailments and referral service. The service is cost-effective to the whole system, materially reducing daily pressure on general practice teams and other acute care settings so that clinicians can prioritise people with more complex needs.</w:t>
      </w:r>
    </w:p>
    <w:p w:rsidR="00B50A76" w:rsidRPr="00546F70" w:rsidRDefault="00B50A76" w:rsidP="007E0564">
      <w:pPr>
        <w:rPr>
          <w:rFonts w:eastAsia="Century"/>
        </w:rPr>
      </w:pPr>
    </w:p>
    <w:p w:rsidR="00B50A76" w:rsidRPr="00546F70" w:rsidRDefault="00B50A76" w:rsidP="007E0564">
      <w:pPr>
        <w:pStyle w:val="Heading3"/>
        <w:rPr>
          <w:bCs/>
        </w:rPr>
      </w:pPr>
      <w:r w:rsidRPr="00546F70">
        <w:t>How can pharmacists contribute to a minor ailments and referral service?</w:t>
      </w:r>
    </w:p>
    <w:p w:rsidR="00B50A76" w:rsidRPr="00546F70" w:rsidRDefault="00B50A76" w:rsidP="007E0564">
      <w:r w:rsidRPr="00546F70">
        <w:t>Minor ailment schemes have proven successful in other countries, including Australia, England and Scotland. Minor ailments covered under the Scottish scheme include diarrhoea, ear ache, allergies, hay fever, headache, head lice, fungal infections and sore throat (The Scottish Government 2006).</w:t>
      </w:r>
    </w:p>
    <w:p w:rsidR="007E0564" w:rsidRDefault="007E0564" w:rsidP="007E0564"/>
    <w:p w:rsidR="00B50A76" w:rsidRPr="00546F70" w:rsidRDefault="00B50A76" w:rsidP="007E0564">
      <w:r w:rsidRPr="00546F70">
        <w:t>Developing a minor ailments and referral service in New Zealand would improve access to health care by providing these services across a broader range of acute care settings and reducing barriers to access.</w:t>
      </w:r>
    </w:p>
    <w:p w:rsidR="00B50A76" w:rsidRPr="00546F70" w:rsidRDefault="00B50A76" w:rsidP="007E0564">
      <w:pPr>
        <w:rPr>
          <w:rFonts w:eastAsia="Century"/>
        </w:rPr>
      </w:pPr>
    </w:p>
    <w:p w:rsidR="00B50A76" w:rsidRPr="00546F70" w:rsidRDefault="00B50A76" w:rsidP="007E0564">
      <w:pPr>
        <w:pStyle w:val="Heading3"/>
        <w:rPr>
          <w:bCs/>
        </w:rPr>
      </w:pPr>
      <w:r w:rsidRPr="00546F70">
        <w:t>Alignment with the New Zealand Health Strategy</w:t>
      </w:r>
    </w:p>
    <w:p w:rsidR="00B50A76" w:rsidRPr="00546F70" w:rsidRDefault="00B50A76" w:rsidP="007E0564">
      <w:r w:rsidRPr="00546F70">
        <w:t>This focus area aligns with the following New Zealand Health Strategy key themes:</w:t>
      </w:r>
    </w:p>
    <w:p w:rsidR="00B50A76" w:rsidRPr="00546F70" w:rsidRDefault="00B50A76" w:rsidP="007E0564">
      <w:pPr>
        <w:pStyle w:val="Bullet"/>
      </w:pPr>
      <w:r w:rsidRPr="00546F70">
        <w:t>people-powered</w:t>
      </w:r>
    </w:p>
    <w:p w:rsidR="00B50A76" w:rsidRPr="00546F70" w:rsidRDefault="00B50A76" w:rsidP="007E0564">
      <w:pPr>
        <w:pStyle w:val="Bullet"/>
      </w:pPr>
      <w:r w:rsidRPr="00546F70">
        <w:t>closer to home</w:t>
      </w:r>
    </w:p>
    <w:p w:rsidR="00B50A76" w:rsidRPr="00546F70" w:rsidRDefault="00B50A76" w:rsidP="007E0564">
      <w:pPr>
        <w:pStyle w:val="Bullet"/>
      </w:pPr>
      <w:proofErr w:type="gramStart"/>
      <w:r w:rsidRPr="00546F70">
        <w:t>one</w:t>
      </w:r>
      <w:proofErr w:type="gramEnd"/>
      <w:r w:rsidRPr="00546F70">
        <w:t xml:space="preserve"> team.</w:t>
      </w:r>
    </w:p>
    <w:p w:rsidR="00B50A76" w:rsidRPr="00546F70" w:rsidRDefault="00B50A76" w:rsidP="007E0564">
      <w:pPr>
        <w:rPr>
          <w:rFonts w:eastAsia="Century"/>
        </w:rPr>
      </w:pPr>
    </w:p>
    <w:p w:rsidR="00B50A76" w:rsidRPr="00546F70" w:rsidRDefault="00B50A76" w:rsidP="007E0564">
      <w:pPr>
        <w:pStyle w:val="Heading3"/>
        <w:rPr>
          <w:bCs/>
        </w:rPr>
      </w:pPr>
      <w:r w:rsidRPr="00546F70">
        <w:t>Alignment with Implementing Medicines New Zealand</w:t>
      </w:r>
    </w:p>
    <w:p w:rsidR="00B50A76" w:rsidRPr="00546F70" w:rsidRDefault="00B50A76" w:rsidP="007E0564">
      <w:r w:rsidRPr="00546F70">
        <w:t>This focus area contributes to the following IMNZ impact area:</w:t>
      </w:r>
    </w:p>
    <w:p w:rsidR="00B50A76" w:rsidRPr="00546F70" w:rsidRDefault="00B50A76" w:rsidP="007E0564">
      <w:pPr>
        <w:pStyle w:val="Bullet"/>
      </w:pPr>
      <w:proofErr w:type="gramStart"/>
      <w:r w:rsidRPr="00546F70">
        <w:t>making</w:t>
      </w:r>
      <w:proofErr w:type="gramEnd"/>
      <w:r w:rsidRPr="00546F70">
        <w:t xml:space="preserve"> the most of every point of care.</w:t>
      </w:r>
    </w:p>
    <w:p w:rsidR="00B50A76" w:rsidRPr="00546F70" w:rsidRDefault="00B50A76" w:rsidP="007E0564"/>
    <w:p w:rsidR="00B50A76" w:rsidRPr="00546F70" w:rsidRDefault="00B50A76" w:rsidP="007E0564">
      <w:pPr>
        <w:pStyle w:val="Heading3"/>
        <w:rPr>
          <w:bCs/>
        </w:rPr>
      </w:pPr>
      <w:r w:rsidRPr="00546F70">
        <w:lastRenderedPageBreak/>
        <w:t>Actions</w:t>
      </w:r>
    </w:p>
    <w:tbl>
      <w:tblPr>
        <w:tblW w:w="0" w:type="auto"/>
        <w:tblInd w:w="57" w:type="dxa"/>
        <w:tblLayout w:type="fixed"/>
        <w:tblCellMar>
          <w:left w:w="57" w:type="dxa"/>
          <w:right w:w="57" w:type="dxa"/>
        </w:tblCellMar>
        <w:tblLook w:val="01E0" w:firstRow="1" w:lastRow="1" w:firstColumn="1" w:lastColumn="1" w:noHBand="0" w:noVBand="0"/>
      </w:tblPr>
      <w:tblGrid>
        <w:gridCol w:w="5702"/>
        <w:gridCol w:w="394"/>
        <w:gridCol w:w="2373"/>
        <w:gridCol w:w="887"/>
      </w:tblGrid>
      <w:tr w:rsidR="00546F70" w:rsidRPr="00546F70" w:rsidTr="007E0564">
        <w:trPr>
          <w:cantSplit/>
        </w:trPr>
        <w:tc>
          <w:tcPr>
            <w:tcW w:w="5702" w:type="dxa"/>
            <w:tcBorders>
              <w:top w:val="single" w:sz="4" w:space="0" w:color="000000"/>
              <w:left w:val="nil"/>
              <w:bottom w:val="single" w:sz="4" w:space="0" w:color="000000"/>
              <w:right w:val="nil"/>
            </w:tcBorders>
          </w:tcPr>
          <w:p w:rsidR="00B50A76" w:rsidRPr="00546F70" w:rsidRDefault="00B50A76" w:rsidP="007E0564">
            <w:pPr>
              <w:pStyle w:val="TableText"/>
            </w:pPr>
          </w:p>
        </w:tc>
        <w:tc>
          <w:tcPr>
            <w:tcW w:w="2767" w:type="dxa"/>
            <w:gridSpan w:val="2"/>
            <w:tcBorders>
              <w:top w:val="single" w:sz="4" w:space="0" w:color="000000"/>
              <w:left w:val="nil"/>
              <w:bottom w:val="single" w:sz="4" w:space="0" w:color="000000"/>
              <w:right w:val="nil"/>
            </w:tcBorders>
          </w:tcPr>
          <w:p w:rsidR="00B50A76" w:rsidRPr="00546F70" w:rsidRDefault="00B50A76" w:rsidP="007E0564">
            <w:pPr>
              <w:pStyle w:val="TableText"/>
              <w:jc w:val="center"/>
              <w:rPr>
                <w:rFonts w:eastAsia="Arial" w:cs="Arial"/>
                <w:szCs w:val="18"/>
              </w:rPr>
            </w:pPr>
            <w:r w:rsidRPr="00546F70">
              <w:rPr>
                <w:b/>
              </w:rPr>
              <w:t>Lead accountability</w:t>
            </w:r>
          </w:p>
        </w:tc>
        <w:tc>
          <w:tcPr>
            <w:tcW w:w="887" w:type="dxa"/>
            <w:tcBorders>
              <w:top w:val="single" w:sz="4" w:space="0" w:color="000000"/>
              <w:left w:val="nil"/>
              <w:bottom w:val="single" w:sz="4" w:space="0" w:color="000000"/>
              <w:right w:val="nil"/>
            </w:tcBorders>
          </w:tcPr>
          <w:p w:rsidR="00B50A76" w:rsidRPr="00546F70" w:rsidRDefault="00B50A76" w:rsidP="007E0564">
            <w:pPr>
              <w:pStyle w:val="TableText"/>
              <w:jc w:val="center"/>
              <w:rPr>
                <w:rFonts w:eastAsia="Arial" w:cs="Arial"/>
                <w:szCs w:val="18"/>
              </w:rPr>
            </w:pPr>
            <w:r w:rsidRPr="00546F70">
              <w:rPr>
                <w:b/>
              </w:rPr>
              <w:t>Priority</w:t>
            </w:r>
          </w:p>
        </w:tc>
      </w:tr>
      <w:tr w:rsidR="00546F70" w:rsidRPr="00546F70" w:rsidTr="007E0564">
        <w:trPr>
          <w:cantSplit/>
        </w:trPr>
        <w:tc>
          <w:tcPr>
            <w:tcW w:w="9356" w:type="dxa"/>
            <w:gridSpan w:val="4"/>
            <w:tcBorders>
              <w:top w:val="single" w:sz="4" w:space="0" w:color="000000"/>
              <w:left w:val="nil"/>
              <w:bottom w:val="single" w:sz="4" w:space="0" w:color="A6A6A6" w:themeColor="background1" w:themeShade="A6"/>
              <w:right w:val="nil"/>
            </w:tcBorders>
          </w:tcPr>
          <w:p w:rsidR="00B50A76" w:rsidRPr="00546F70" w:rsidRDefault="00B50A76" w:rsidP="007E0564">
            <w:pPr>
              <w:pStyle w:val="TableText"/>
              <w:spacing w:before="120"/>
              <w:rPr>
                <w:rFonts w:eastAsia="Arial" w:cs="Arial"/>
                <w:szCs w:val="18"/>
              </w:rPr>
            </w:pPr>
            <w:r w:rsidRPr="00546F70">
              <w:rPr>
                <w:b/>
              </w:rPr>
              <w:t>Ministry of Health and DHBs</w:t>
            </w:r>
          </w:p>
        </w:tc>
      </w:tr>
      <w:tr w:rsidR="00546F70" w:rsidRPr="00546F70" w:rsidTr="007E0564">
        <w:trPr>
          <w:cantSplit/>
        </w:trPr>
        <w:tc>
          <w:tcPr>
            <w:tcW w:w="6096" w:type="dxa"/>
            <w:gridSpan w:val="2"/>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ind w:right="284"/>
              <w:rPr>
                <w:rFonts w:eastAsia="Arial" w:cs="Arial"/>
                <w:szCs w:val="18"/>
              </w:rPr>
            </w:pPr>
            <w:r w:rsidRPr="00546F70">
              <w:t>Together design a service model, in consultation with key stakeholders including consumers, to support the development and implementation of a minor ailments and referral service that delivers material net benefit to the whole system.</w:t>
            </w:r>
          </w:p>
        </w:tc>
        <w:tc>
          <w:tcPr>
            <w:tcW w:w="2373"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rPr>
                <w:rFonts w:eastAsia="Arial" w:cs="Arial"/>
                <w:szCs w:val="18"/>
              </w:rPr>
            </w:pPr>
            <w:r w:rsidRPr="00546F70">
              <w:t>Ministry of Health and DHBs</w:t>
            </w:r>
          </w:p>
        </w:tc>
        <w:tc>
          <w:tcPr>
            <w:tcW w:w="88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564">
            <w:pPr>
              <w:pStyle w:val="TableText"/>
              <w:jc w:val="center"/>
              <w:rPr>
                <w:rFonts w:eastAsia="Arial" w:cs="Arial"/>
                <w:szCs w:val="18"/>
              </w:rPr>
            </w:pPr>
            <w:r w:rsidRPr="00546F70">
              <w:rPr>
                <w:rFonts w:eastAsia="Arial" w:cs="Arial"/>
                <w:szCs w:val="18"/>
              </w:rPr>
              <w:t>2016–17</w:t>
            </w:r>
          </w:p>
        </w:tc>
      </w:tr>
      <w:tr w:rsidR="00546F70" w:rsidRPr="00546F70" w:rsidTr="007E0564">
        <w:trPr>
          <w:cantSplit/>
        </w:trPr>
        <w:tc>
          <w:tcPr>
            <w:tcW w:w="6096" w:type="dxa"/>
            <w:gridSpan w:val="2"/>
            <w:tcBorders>
              <w:top w:val="single" w:sz="4" w:space="0" w:color="A6A6A6" w:themeColor="background1" w:themeShade="A6"/>
              <w:left w:val="nil"/>
              <w:bottom w:val="single" w:sz="4" w:space="0" w:color="000000"/>
              <w:right w:val="nil"/>
            </w:tcBorders>
          </w:tcPr>
          <w:p w:rsidR="00B50A76" w:rsidRPr="00546F70" w:rsidRDefault="00B50A76" w:rsidP="007E0564">
            <w:pPr>
              <w:pStyle w:val="TableText"/>
              <w:ind w:right="284"/>
              <w:rPr>
                <w:rFonts w:eastAsia="Arial" w:cs="Arial"/>
                <w:szCs w:val="18"/>
              </w:rPr>
            </w:pPr>
            <w:r w:rsidRPr="00546F70">
              <w:t>Complete a business case to assess the matters involved in implementing a minor ailments and referral service.</w:t>
            </w:r>
          </w:p>
        </w:tc>
        <w:tc>
          <w:tcPr>
            <w:tcW w:w="2373" w:type="dxa"/>
            <w:tcBorders>
              <w:top w:val="single" w:sz="4" w:space="0" w:color="A6A6A6" w:themeColor="background1" w:themeShade="A6"/>
              <w:left w:val="nil"/>
              <w:bottom w:val="single" w:sz="4" w:space="0" w:color="000000"/>
              <w:right w:val="nil"/>
            </w:tcBorders>
          </w:tcPr>
          <w:p w:rsidR="00B50A76" w:rsidRPr="00546F70" w:rsidRDefault="00B50A76" w:rsidP="007E0564">
            <w:pPr>
              <w:pStyle w:val="TableText"/>
              <w:rPr>
                <w:rFonts w:eastAsia="Arial" w:cs="Arial"/>
                <w:szCs w:val="18"/>
              </w:rPr>
            </w:pPr>
            <w:r w:rsidRPr="00546F70">
              <w:t>Ministry of Health and DHBs</w:t>
            </w:r>
          </w:p>
        </w:tc>
        <w:tc>
          <w:tcPr>
            <w:tcW w:w="887" w:type="dxa"/>
            <w:tcBorders>
              <w:top w:val="single" w:sz="4" w:space="0" w:color="A6A6A6" w:themeColor="background1" w:themeShade="A6"/>
              <w:left w:val="nil"/>
              <w:bottom w:val="single" w:sz="4" w:space="0" w:color="000000"/>
              <w:right w:val="nil"/>
            </w:tcBorders>
          </w:tcPr>
          <w:p w:rsidR="00B50A76" w:rsidRPr="00546F70" w:rsidRDefault="00B50A76" w:rsidP="007E0564">
            <w:pPr>
              <w:pStyle w:val="TableText"/>
              <w:jc w:val="center"/>
              <w:rPr>
                <w:rFonts w:eastAsia="Arial" w:cs="Arial"/>
                <w:szCs w:val="18"/>
              </w:rPr>
            </w:pPr>
            <w:r w:rsidRPr="00546F70">
              <w:rPr>
                <w:rFonts w:eastAsia="Arial" w:cs="Arial"/>
                <w:szCs w:val="18"/>
              </w:rPr>
              <w:t>2017–18</w:t>
            </w:r>
          </w:p>
        </w:tc>
      </w:tr>
    </w:tbl>
    <w:p w:rsidR="00B50A76" w:rsidRDefault="00B50A76" w:rsidP="007E0564">
      <w:pPr>
        <w:rPr>
          <w:rFonts w:eastAsia="Georgia"/>
        </w:rPr>
      </w:pPr>
    </w:p>
    <w:p w:rsidR="007E0564" w:rsidRDefault="007E0564" w:rsidP="007E0564">
      <w:pPr>
        <w:pStyle w:val="Box"/>
        <w:rPr>
          <w:rFonts w:eastAsia="Century" w:hAnsi="Century" w:cs="Century"/>
        </w:rPr>
      </w:pPr>
      <w:r>
        <w:t>All</w:t>
      </w:r>
      <w:r>
        <w:rPr>
          <w:spacing w:val="-1"/>
        </w:rPr>
        <w:t xml:space="preserve"> </w:t>
      </w:r>
      <w:r>
        <w:t>actions in</w:t>
      </w:r>
      <w:r>
        <w:rPr>
          <w:spacing w:val="-1"/>
        </w:rPr>
        <w:t xml:space="preserve"> </w:t>
      </w:r>
      <w:r>
        <w:t>this Plan</w:t>
      </w:r>
      <w:r>
        <w:rPr>
          <w:spacing w:val="-1"/>
        </w:rPr>
        <w:t xml:space="preserve"> </w:t>
      </w:r>
      <w:r>
        <w:rPr>
          <w:spacing w:val="-2"/>
        </w:rPr>
        <w:t>may</w:t>
      </w:r>
      <w:r>
        <w:t xml:space="preserve"> change with</w:t>
      </w:r>
      <w:r>
        <w:rPr>
          <w:spacing w:val="-1"/>
        </w:rPr>
        <w:t xml:space="preserve"> any</w:t>
      </w:r>
      <w:r>
        <w:t xml:space="preserve"> </w:t>
      </w:r>
      <w:r>
        <w:rPr>
          <w:spacing w:val="-1"/>
        </w:rPr>
        <w:t xml:space="preserve">future </w:t>
      </w:r>
      <w:r>
        <w:t>changes in</w:t>
      </w:r>
      <w:r>
        <w:rPr>
          <w:spacing w:val="-1"/>
        </w:rPr>
        <w:t xml:space="preserve"> </w:t>
      </w:r>
      <w:r>
        <w:t>priorities, costing and</w:t>
      </w:r>
      <w:r>
        <w:rPr>
          <w:spacing w:val="-1"/>
        </w:rPr>
        <w:t xml:space="preserve"> </w:t>
      </w:r>
      <w:r>
        <w:t xml:space="preserve">funding </w:t>
      </w:r>
      <w:r>
        <w:rPr>
          <w:spacing w:val="-1"/>
        </w:rPr>
        <w:t>over</w:t>
      </w:r>
      <w:r>
        <w:rPr>
          <w:spacing w:val="30"/>
          <w:w w:val="98"/>
        </w:rPr>
        <w:t xml:space="preserve"> </w:t>
      </w:r>
      <w:r>
        <w:t>the</w:t>
      </w:r>
      <w:r>
        <w:rPr>
          <w:spacing w:val="3"/>
        </w:rPr>
        <w:t xml:space="preserve"> </w:t>
      </w:r>
      <w:r>
        <w:rPr>
          <w:spacing w:val="-1"/>
        </w:rPr>
        <w:t>five-ye</w:t>
      </w:r>
      <w:r>
        <w:rPr>
          <w:spacing w:val="-2"/>
        </w:rPr>
        <w:t>ar</w:t>
      </w:r>
      <w:r>
        <w:rPr>
          <w:spacing w:val="3"/>
        </w:rPr>
        <w:t xml:space="preserve"> </w:t>
      </w:r>
      <w:r>
        <w:t>period</w:t>
      </w:r>
      <w:r>
        <w:rPr>
          <w:spacing w:val="4"/>
        </w:rPr>
        <w:t xml:space="preserve"> </w:t>
      </w:r>
      <w:r>
        <w:t>it</w:t>
      </w:r>
      <w:r>
        <w:rPr>
          <w:spacing w:val="3"/>
        </w:rPr>
        <w:t xml:space="preserve"> </w:t>
      </w:r>
      <w:r>
        <w:rPr>
          <w:spacing w:val="-1"/>
        </w:rPr>
        <w:t>covers.</w:t>
      </w:r>
    </w:p>
    <w:p w:rsidR="00B50A76" w:rsidRDefault="00B50A76" w:rsidP="007E0564">
      <w:pPr>
        <w:rPr>
          <w:rFonts w:eastAsia="Georgia"/>
        </w:rPr>
      </w:pPr>
    </w:p>
    <w:tbl>
      <w:tblPr>
        <w:tblStyle w:val="TableGrid"/>
        <w:tblW w:w="0" w:type="auto"/>
        <w:tblInd w:w="340"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284" w:type="dxa"/>
          <w:right w:w="284" w:type="dxa"/>
        </w:tblCellMar>
        <w:tblLook w:val="04A0" w:firstRow="1" w:lastRow="0" w:firstColumn="1" w:lastColumn="0" w:noHBand="0" w:noVBand="1"/>
      </w:tblPr>
      <w:tblGrid>
        <w:gridCol w:w="7599"/>
      </w:tblGrid>
      <w:tr w:rsidR="007E0564" w:rsidRPr="007E0564" w:rsidTr="00241C4C">
        <w:trPr>
          <w:cantSplit/>
        </w:trPr>
        <w:tc>
          <w:tcPr>
            <w:tcW w:w="7599" w:type="dxa"/>
            <w:shd w:val="clear" w:color="auto" w:fill="D9D9D9" w:themeFill="background1" w:themeFillShade="D9"/>
          </w:tcPr>
          <w:p w:rsidR="007E0564" w:rsidRDefault="007E0564" w:rsidP="00D35D0F">
            <w:pPr>
              <w:pStyle w:val="Heading4"/>
              <w:spacing w:before="240" w:after="180"/>
              <w:outlineLvl w:val="3"/>
              <w:rPr>
                <w:rFonts w:eastAsia="Arial" w:hAnsi="Arial" w:cs="Arial"/>
                <w:szCs w:val="24"/>
              </w:rPr>
            </w:pPr>
            <w:r>
              <w:t>Pharmacist services in aged residential care</w:t>
            </w:r>
          </w:p>
          <w:p w:rsidR="007E0564" w:rsidRPr="007E0564" w:rsidRDefault="007E0564" w:rsidP="007E0564">
            <w:pPr>
              <w:spacing w:after="180"/>
              <w:rPr>
                <w:rFonts w:eastAsia="Arial" w:hAnsi="Arial" w:cs="Arial"/>
              </w:rPr>
            </w:pPr>
            <w:r>
              <w:t>Since</w:t>
            </w:r>
            <w:r>
              <w:rPr>
                <w:spacing w:val="5"/>
              </w:rPr>
              <w:t xml:space="preserve"> </w:t>
            </w:r>
            <w:r>
              <w:t>1999</w:t>
            </w:r>
            <w:r>
              <w:rPr>
                <w:spacing w:val="6"/>
              </w:rPr>
              <w:t xml:space="preserve"> </w:t>
            </w:r>
            <w:r>
              <w:t>a</w:t>
            </w:r>
            <w:r>
              <w:rPr>
                <w:spacing w:val="6"/>
              </w:rPr>
              <w:t xml:space="preserve"> </w:t>
            </w:r>
            <w:r>
              <w:t>psychogeriatric</w:t>
            </w:r>
            <w:r>
              <w:rPr>
                <w:spacing w:val="7"/>
              </w:rPr>
              <w:t xml:space="preserve"> </w:t>
            </w:r>
            <w:r>
              <w:t>facility</w:t>
            </w:r>
            <w:r>
              <w:rPr>
                <w:spacing w:val="6"/>
              </w:rPr>
              <w:t xml:space="preserve"> </w:t>
            </w:r>
            <w:r>
              <w:t>has</w:t>
            </w:r>
            <w:r>
              <w:rPr>
                <w:spacing w:val="6"/>
              </w:rPr>
              <w:t xml:space="preserve"> </w:t>
            </w:r>
            <w:r>
              <w:t>contracted</w:t>
            </w:r>
            <w:r>
              <w:rPr>
                <w:spacing w:val="6"/>
              </w:rPr>
              <w:t xml:space="preserve"> </w:t>
            </w:r>
            <w:r>
              <w:t>an</w:t>
            </w:r>
            <w:r>
              <w:rPr>
                <w:spacing w:val="7"/>
              </w:rPr>
              <w:t xml:space="preserve"> </w:t>
            </w:r>
            <w:r>
              <w:t>independent</w:t>
            </w:r>
            <w:r>
              <w:rPr>
                <w:spacing w:val="6"/>
              </w:rPr>
              <w:t xml:space="preserve"> </w:t>
            </w:r>
            <w:r>
              <w:t>pharmacist,</w:t>
            </w:r>
            <w:r>
              <w:rPr>
                <w:spacing w:val="6"/>
              </w:rPr>
              <w:t xml:space="preserve"> </w:t>
            </w:r>
            <w:r>
              <w:t>as</w:t>
            </w:r>
            <w:r>
              <w:rPr>
                <w:w w:val="98"/>
              </w:rPr>
              <w:t xml:space="preserve"> </w:t>
            </w:r>
            <w:r>
              <w:t>part</w:t>
            </w:r>
            <w:r>
              <w:rPr>
                <w:spacing w:val="4"/>
              </w:rPr>
              <w:t xml:space="preserve"> </w:t>
            </w:r>
            <w:r>
              <w:t>of</w:t>
            </w:r>
            <w:r>
              <w:rPr>
                <w:spacing w:val="4"/>
              </w:rPr>
              <w:t xml:space="preserve"> </w:t>
            </w:r>
            <w:r>
              <w:t>the</w:t>
            </w:r>
            <w:r>
              <w:rPr>
                <w:spacing w:val="5"/>
              </w:rPr>
              <w:t xml:space="preserve"> </w:t>
            </w:r>
            <w:r>
              <w:t>health</w:t>
            </w:r>
            <w:r>
              <w:rPr>
                <w:spacing w:val="4"/>
              </w:rPr>
              <w:t xml:space="preserve"> </w:t>
            </w:r>
            <w:r>
              <w:rPr>
                <w:spacing w:val="-1"/>
              </w:rPr>
              <w:t>car</w:t>
            </w:r>
            <w:r>
              <w:rPr>
                <w:spacing w:val="-2"/>
              </w:rPr>
              <w:t>e</w:t>
            </w:r>
            <w:r>
              <w:rPr>
                <w:spacing w:val="4"/>
              </w:rPr>
              <w:t xml:space="preserve"> </w:t>
            </w:r>
            <w:r>
              <w:t>team,</w:t>
            </w:r>
            <w:r>
              <w:rPr>
                <w:spacing w:val="5"/>
              </w:rPr>
              <w:t xml:space="preserve"> </w:t>
            </w:r>
            <w:r>
              <w:t>to</w:t>
            </w:r>
            <w:r>
              <w:rPr>
                <w:spacing w:val="4"/>
              </w:rPr>
              <w:t xml:space="preserve"> </w:t>
            </w:r>
            <w:r>
              <w:rPr>
                <w:spacing w:val="-1"/>
              </w:rPr>
              <w:t>provide</w:t>
            </w:r>
            <w:r>
              <w:rPr>
                <w:spacing w:val="5"/>
              </w:rPr>
              <w:t xml:space="preserve"> </w:t>
            </w:r>
            <w:r>
              <w:t>medicine</w:t>
            </w:r>
            <w:r>
              <w:rPr>
                <w:spacing w:val="4"/>
              </w:rPr>
              <w:t xml:space="preserve"> </w:t>
            </w:r>
            <w:r>
              <w:rPr>
                <w:spacing w:val="-1"/>
              </w:rPr>
              <w:t>review</w:t>
            </w:r>
            <w:r>
              <w:rPr>
                <w:spacing w:val="4"/>
              </w:rPr>
              <w:t xml:space="preserve"> </w:t>
            </w:r>
            <w:r>
              <w:t>services</w:t>
            </w:r>
            <w:r>
              <w:rPr>
                <w:spacing w:val="5"/>
              </w:rPr>
              <w:t xml:space="preserve"> </w:t>
            </w:r>
            <w:r>
              <w:t>to</w:t>
            </w:r>
            <w:r>
              <w:rPr>
                <w:spacing w:val="4"/>
              </w:rPr>
              <w:t xml:space="preserve"> </w:t>
            </w:r>
            <w:r>
              <w:t>its</w:t>
            </w:r>
            <w:r>
              <w:rPr>
                <w:spacing w:val="5"/>
              </w:rPr>
              <w:t xml:space="preserve"> </w:t>
            </w:r>
            <w:r>
              <w:t>high-needs</w:t>
            </w:r>
            <w:r>
              <w:rPr>
                <w:spacing w:val="26"/>
                <w:w w:val="101"/>
              </w:rPr>
              <w:t xml:space="preserve"> </w:t>
            </w:r>
            <w:r>
              <w:rPr>
                <w:spacing w:val="-1"/>
              </w:rPr>
              <w:t>residents.</w:t>
            </w:r>
            <w:r>
              <w:rPr>
                <w:spacing w:val="4"/>
              </w:rPr>
              <w:t xml:space="preserve"> </w:t>
            </w:r>
            <w:r>
              <w:t>In</w:t>
            </w:r>
            <w:r>
              <w:rPr>
                <w:spacing w:val="4"/>
              </w:rPr>
              <w:t xml:space="preserve"> </w:t>
            </w:r>
            <w:r>
              <w:t>this</w:t>
            </w:r>
            <w:r>
              <w:rPr>
                <w:spacing w:val="4"/>
              </w:rPr>
              <w:t xml:space="preserve"> </w:t>
            </w:r>
            <w:r>
              <w:rPr>
                <w:spacing w:val="-1"/>
              </w:rPr>
              <w:t>role,</w:t>
            </w:r>
            <w:r>
              <w:rPr>
                <w:spacing w:val="4"/>
              </w:rPr>
              <w:t xml:space="preserve"> </w:t>
            </w:r>
            <w:r>
              <w:t>the</w:t>
            </w:r>
            <w:r>
              <w:rPr>
                <w:spacing w:val="5"/>
              </w:rPr>
              <w:t xml:space="preserve"> </w:t>
            </w:r>
            <w:r>
              <w:t>pharmacist</w:t>
            </w:r>
            <w:r>
              <w:rPr>
                <w:spacing w:val="4"/>
              </w:rPr>
              <w:t xml:space="preserve"> </w:t>
            </w:r>
            <w:r>
              <w:rPr>
                <w:spacing w:val="-1"/>
              </w:rPr>
              <w:t>provides</w:t>
            </w:r>
            <w:r>
              <w:rPr>
                <w:spacing w:val="4"/>
              </w:rPr>
              <w:t xml:space="preserve"> </w:t>
            </w:r>
            <w:r>
              <w:t>advice</w:t>
            </w:r>
            <w:r>
              <w:rPr>
                <w:spacing w:val="4"/>
              </w:rPr>
              <w:t xml:space="preserve"> </w:t>
            </w:r>
            <w:r>
              <w:t>on</w:t>
            </w:r>
            <w:r>
              <w:rPr>
                <w:spacing w:val="5"/>
              </w:rPr>
              <w:t xml:space="preserve"> </w:t>
            </w:r>
            <w:r>
              <w:t>the</w:t>
            </w:r>
            <w:r>
              <w:rPr>
                <w:spacing w:val="4"/>
              </w:rPr>
              <w:t xml:space="preserve"> </w:t>
            </w:r>
            <w:r>
              <w:t>most</w:t>
            </w:r>
            <w:r>
              <w:rPr>
                <w:spacing w:val="4"/>
              </w:rPr>
              <w:t xml:space="preserve"> </w:t>
            </w:r>
            <w:r>
              <w:t>effective</w:t>
            </w:r>
            <w:r>
              <w:rPr>
                <w:spacing w:val="4"/>
              </w:rPr>
              <w:t xml:space="preserve"> </w:t>
            </w:r>
            <w:r>
              <w:t>use</w:t>
            </w:r>
            <w:r>
              <w:rPr>
                <w:spacing w:val="4"/>
              </w:rPr>
              <w:t xml:space="preserve"> </w:t>
            </w:r>
            <w:r>
              <w:t>of</w:t>
            </w:r>
            <w:r>
              <w:rPr>
                <w:spacing w:val="23"/>
                <w:w w:val="104"/>
              </w:rPr>
              <w:t xml:space="preserve"> </w:t>
            </w:r>
            <w:r>
              <w:t>medicines</w:t>
            </w:r>
            <w:r>
              <w:rPr>
                <w:spacing w:val="4"/>
              </w:rPr>
              <w:t xml:space="preserve"> </w:t>
            </w:r>
            <w:r>
              <w:t>for</w:t>
            </w:r>
            <w:r>
              <w:rPr>
                <w:spacing w:val="5"/>
              </w:rPr>
              <w:t xml:space="preserve"> </w:t>
            </w:r>
            <w:r>
              <w:t>older</w:t>
            </w:r>
            <w:r>
              <w:rPr>
                <w:spacing w:val="5"/>
              </w:rPr>
              <w:t xml:space="preserve"> </w:t>
            </w:r>
            <w:r>
              <w:t>people</w:t>
            </w:r>
            <w:r>
              <w:rPr>
                <w:spacing w:val="4"/>
              </w:rPr>
              <w:t xml:space="preserve"> </w:t>
            </w:r>
            <w:r>
              <w:t>living</w:t>
            </w:r>
            <w:r>
              <w:rPr>
                <w:spacing w:val="5"/>
              </w:rPr>
              <w:t xml:space="preserve"> </w:t>
            </w:r>
            <w:r>
              <w:t>with</w:t>
            </w:r>
            <w:r>
              <w:rPr>
                <w:spacing w:val="5"/>
              </w:rPr>
              <w:t xml:space="preserve"> </w:t>
            </w:r>
            <w:r>
              <w:t>mental</w:t>
            </w:r>
            <w:r>
              <w:rPr>
                <w:spacing w:val="5"/>
              </w:rPr>
              <w:t xml:space="preserve"> </w:t>
            </w:r>
            <w:r>
              <w:t>health</w:t>
            </w:r>
            <w:r>
              <w:rPr>
                <w:spacing w:val="4"/>
              </w:rPr>
              <w:t xml:space="preserve"> </w:t>
            </w:r>
            <w:r>
              <w:t>conditions</w:t>
            </w:r>
            <w:r>
              <w:rPr>
                <w:spacing w:val="5"/>
              </w:rPr>
              <w:t xml:space="preserve"> </w:t>
            </w:r>
            <w:r>
              <w:t>or</w:t>
            </w:r>
            <w:r>
              <w:rPr>
                <w:spacing w:val="5"/>
              </w:rPr>
              <w:t xml:space="preserve"> </w:t>
            </w:r>
            <w:r>
              <w:t>dementia.</w:t>
            </w:r>
            <w:r>
              <w:rPr>
                <w:spacing w:val="5"/>
              </w:rPr>
              <w:t xml:space="preserve"> </w:t>
            </w:r>
            <w:r>
              <w:t>The</w:t>
            </w:r>
            <w:r>
              <w:rPr>
                <w:w w:val="96"/>
              </w:rPr>
              <w:t xml:space="preserve"> </w:t>
            </w:r>
            <w:r>
              <w:t>service</w:t>
            </w:r>
            <w:r>
              <w:rPr>
                <w:spacing w:val="4"/>
              </w:rPr>
              <w:t xml:space="preserve"> </w:t>
            </w:r>
            <w:r>
              <w:t>focuses</w:t>
            </w:r>
            <w:r>
              <w:rPr>
                <w:spacing w:val="5"/>
              </w:rPr>
              <w:t xml:space="preserve"> </w:t>
            </w:r>
            <w:r>
              <w:t>on</w:t>
            </w:r>
            <w:r>
              <w:rPr>
                <w:spacing w:val="4"/>
              </w:rPr>
              <w:t xml:space="preserve"> </w:t>
            </w:r>
            <w:r>
              <w:t>shifting</w:t>
            </w:r>
            <w:r>
              <w:rPr>
                <w:spacing w:val="5"/>
              </w:rPr>
              <w:t xml:space="preserve"> </w:t>
            </w:r>
            <w:r>
              <w:rPr>
                <w:spacing w:val="-1"/>
              </w:rPr>
              <w:t>car</w:t>
            </w:r>
            <w:r>
              <w:rPr>
                <w:spacing w:val="-2"/>
              </w:rPr>
              <w:t>e</w:t>
            </w:r>
            <w:r>
              <w:rPr>
                <w:spacing w:val="4"/>
              </w:rPr>
              <w:t xml:space="preserve"> </w:t>
            </w:r>
            <w:r>
              <w:rPr>
                <w:spacing w:val="-1"/>
              </w:rPr>
              <w:t>from</w:t>
            </w:r>
            <w:r>
              <w:rPr>
                <w:spacing w:val="5"/>
              </w:rPr>
              <w:t xml:space="preserve"> </w:t>
            </w:r>
            <w:r>
              <w:rPr>
                <w:spacing w:val="-1"/>
              </w:rPr>
              <w:t>preventing</w:t>
            </w:r>
            <w:r>
              <w:rPr>
                <w:spacing w:val="4"/>
              </w:rPr>
              <w:t xml:space="preserve"> </w:t>
            </w:r>
            <w:r>
              <w:t>ill</w:t>
            </w:r>
            <w:r>
              <w:rPr>
                <w:spacing w:val="5"/>
              </w:rPr>
              <w:t xml:space="preserve"> </w:t>
            </w:r>
            <w:r>
              <w:t>health</w:t>
            </w:r>
            <w:r>
              <w:rPr>
                <w:spacing w:val="5"/>
              </w:rPr>
              <w:t xml:space="preserve"> </w:t>
            </w:r>
            <w:r>
              <w:t>to</w:t>
            </w:r>
            <w:r>
              <w:rPr>
                <w:spacing w:val="4"/>
              </w:rPr>
              <w:t xml:space="preserve"> </w:t>
            </w:r>
            <w:r>
              <w:t>maximising</w:t>
            </w:r>
            <w:r>
              <w:rPr>
                <w:spacing w:val="5"/>
              </w:rPr>
              <w:t xml:space="preserve"> </w:t>
            </w:r>
            <w:r>
              <w:t>quality of</w:t>
            </w:r>
            <w:r>
              <w:rPr>
                <w:spacing w:val="2"/>
              </w:rPr>
              <w:t xml:space="preserve"> </w:t>
            </w:r>
            <w:r>
              <w:t>life.</w:t>
            </w:r>
            <w:r>
              <w:rPr>
                <w:spacing w:val="3"/>
              </w:rPr>
              <w:t xml:space="preserve"> </w:t>
            </w:r>
            <w:r>
              <w:t>A</w:t>
            </w:r>
            <w:r>
              <w:rPr>
                <w:spacing w:val="2"/>
              </w:rPr>
              <w:t xml:space="preserve"> </w:t>
            </w:r>
            <w:r>
              <w:t>key</w:t>
            </w:r>
            <w:r>
              <w:rPr>
                <w:spacing w:val="3"/>
              </w:rPr>
              <w:t xml:space="preserve"> </w:t>
            </w:r>
            <w:r>
              <w:rPr>
                <w:spacing w:val="-1"/>
              </w:rPr>
              <w:t>featur</w:t>
            </w:r>
            <w:r>
              <w:rPr>
                <w:spacing w:val="-2"/>
              </w:rPr>
              <w:t>e</w:t>
            </w:r>
            <w:r>
              <w:rPr>
                <w:spacing w:val="2"/>
              </w:rPr>
              <w:t xml:space="preserve"> </w:t>
            </w:r>
            <w:r>
              <w:t>of</w:t>
            </w:r>
            <w:r>
              <w:rPr>
                <w:spacing w:val="3"/>
              </w:rPr>
              <w:t xml:space="preserve"> </w:t>
            </w:r>
            <w:r>
              <w:t>the</w:t>
            </w:r>
            <w:r>
              <w:rPr>
                <w:spacing w:val="2"/>
              </w:rPr>
              <w:t xml:space="preserve"> </w:t>
            </w:r>
            <w:r>
              <w:t>service</w:t>
            </w:r>
            <w:r>
              <w:rPr>
                <w:spacing w:val="3"/>
              </w:rPr>
              <w:t xml:space="preserve"> </w:t>
            </w:r>
            <w:r>
              <w:t>is</w:t>
            </w:r>
            <w:r>
              <w:rPr>
                <w:spacing w:val="2"/>
              </w:rPr>
              <w:t xml:space="preserve"> </w:t>
            </w:r>
            <w:r>
              <w:t>the</w:t>
            </w:r>
            <w:r>
              <w:rPr>
                <w:spacing w:val="3"/>
              </w:rPr>
              <w:t xml:space="preserve"> </w:t>
            </w:r>
            <w:r>
              <w:t>team</w:t>
            </w:r>
            <w:r>
              <w:rPr>
                <w:spacing w:val="2"/>
              </w:rPr>
              <w:t xml:space="preserve"> </w:t>
            </w:r>
            <w:r>
              <w:rPr>
                <w:spacing w:val="-1"/>
              </w:rPr>
              <w:t>approach</w:t>
            </w:r>
            <w:r>
              <w:rPr>
                <w:spacing w:val="3"/>
              </w:rPr>
              <w:t xml:space="preserve"> </w:t>
            </w:r>
            <w:r>
              <w:t>to</w:t>
            </w:r>
            <w:r>
              <w:rPr>
                <w:spacing w:val="3"/>
              </w:rPr>
              <w:t xml:space="preserve"> </w:t>
            </w:r>
            <w:r>
              <w:t>planning</w:t>
            </w:r>
            <w:r>
              <w:rPr>
                <w:spacing w:val="2"/>
              </w:rPr>
              <w:t xml:space="preserve"> </w:t>
            </w:r>
            <w:r>
              <w:rPr>
                <w:spacing w:val="-1"/>
              </w:rPr>
              <w:t>car</w:t>
            </w:r>
            <w:r>
              <w:rPr>
                <w:spacing w:val="-2"/>
              </w:rPr>
              <w:t>e</w:t>
            </w:r>
            <w:r>
              <w:rPr>
                <w:spacing w:val="3"/>
              </w:rPr>
              <w:t xml:space="preserve"> </w:t>
            </w:r>
            <w:r>
              <w:t>with</w:t>
            </w:r>
            <w:r>
              <w:rPr>
                <w:spacing w:val="2"/>
              </w:rPr>
              <w:t xml:space="preserve"> </w:t>
            </w:r>
            <w:r>
              <w:t>the</w:t>
            </w:r>
            <w:r>
              <w:rPr>
                <w:spacing w:val="28"/>
                <w:w w:val="101"/>
              </w:rPr>
              <w:t xml:space="preserve"> </w:t>
            </w:r>
            <w:r>
              <w:t>individual</w:t>
            </w:r>
            <w:r>
              <w:rPr>
                <w:spacing w:val="1"/>
              </w:rPr>
              <w:t xml:space="preserve"> </w:t>
            </w:r>
            <w:r>
              <w:t>and</w:t>
            </w:r>
            <w:r>
              <w:rPr>
                <w:spacing w:val="2"/>
              </w:rPr>
              <w:t xml:space="preserve"> </w:t>
            </w:r>
            <w:r>
              <w:t>family</w:t>
            </w:r>
            <w:r>
              <w:rPr>
                <w:spacing w:val="2"/>
              </w:rPr>
              <w:t xml:space="preserve"> </w:t>
            </w:r>
            <w:r>
              <w:t>or</w:t>
            </w:r>
            <w:r>
              <w:rPr>
                <w:spacing w:val="2"/>
              </w:rPr>
              <w:t xml:space="preserve"> </w:t>
            </w:r>
            <w:proofErr w:type="spellStart"/>
            <w:r>
              <w:t>whānau</w:t>
            </w:r>
            <w:proofErr w:type="spellEnd"/>
            <w:r>
              <w:t>.</w:t>
            </w:r>
          </w:p>
        </w:tc>
      </w:tr>
    </w:tbl>
    <w:p w:rsidR="007E0564" w:rsidRPr="00546F70" w:rsidRDefault="007E0564" w:rsidP="007E0564">
      <w:pPr>
        <w:rPr>
          <w:rFonts w:eastAsia="Georgia"/>
        </w:rPr>
      </w:pPr>
    </w:p>
    <w:p w:rsidR="00E1087D" w:rsidRDefault="00E1087D" w:rsidP="00E1087D">
      <w:r>
        <w:br w:type="page"/>
      </w:r>
    </w:p>
    <w:p w:rsidR="00B50A76" w:rsidRPr="00546F70" w:rsidRDefault="00B50A76" w:rsidP="00E1087D">
      <w:pPr>
        <w:pStyle w:val="Heading2"/>
        <w:spacing w:before="0"/>
        <w:rPr>
          <w:rFonts w:eastAsia="Georgia" w:cs="Georgia"/>
          <w:szCs w:val="40"/>
        </w:rPr>
      </w:pPr>
      <w:bookmarkStart w:id="56" w:name="_Toc452631101"/>
      <w:r w:rsidRPr="00546F70">
        <w:lastRenderedPageBreak/>
        <w:t>Focus area 4: Dispensing and supply services</w:t>
      </w:r>
      <w:bookmarkEnd w:id="56"/>
    </w:p>
    <w:p w:rsidR="00B50A76" w:rsidRPr="00546F70" w:rsidRDefault="00B50A76" w:rsidP="00E1087D">
      <w:pPr>
        <w:pStyle w:val="Introparagraph"/>
      </w:pPr>
      <w:r w:rsidRPr="00546F70">
        <w:t>More effective use of the pharmacy workforce and technology to redesign the dispensing process and create an accessible, sustainable and efficient medicines supply chain</w:t>
      </w:r>
    </w:p>
    <w:p w:rsidR="00E1087D" w:rsidRDefault="00E1087D" w:rsidP="00E1087D">
      <w:pPr>
        <w:keepNext/>
      </w:pPr>
    </w:p>
    <w:p w:rsidR="00B50A76" w:rsidRPr="00546F70" w:rsidRDefault="00B50A76" w:rsidP="00E1087D">
      <w:pPr>
        <w:keepNext/>
      </w:pPr>
      <w:r w:rsidRPr="00546F70">
        <w:t>Redesigning the dispensing process will help to achieve efficiencies in the supply of medicines and free up pharmacists to spend more time on providing people-centred care.</w:t>
      </w:r>
    </w:p>
    <w:p w:rsidR="00B50A76" w:rsidRPr="00546F70" w:rsidRDefault="00B50A76" w:rsidP="00E1087D">
      <w:pPr>
        <w:keepNext/>
        <w:rPr>
          <w:rFonts w:eastAsia="Century"/>
        </w:rPr>
      </w:pPr>
    </w:p>
    <w:p w:rsidR="00B50A76" w:rsidRPr="00546F70" w:rsidRDefault="00B50A76" w:rsidP="00E1087D">
      <w:pPr>
        <w:pStyle w:val="Heading3"/>
        <w:rPr>
          <w:bCs/>
        </w:rPr>
      </w:pPr>
      <w:r w:rsidRPr="00546F70">
        <w:t>What does success look like?</w:t>
      </w:r>
    </w:p>
    <w:p w:rsidR="00B50A76" w:rsidRPr="00546F70" w:rsidRDefault="00B50A76" w:rsidP="00E1087D">
      <w:r w:rsidRPr="00546F70">
        <w:t>Prescribing is optimised by adopting e-prescribing and by improving communication between the prescriber and the pharmacist.</w:t>
      </w:r>
    </w:p>
    <w:p w:rsidR="00E1087D" w:rsidRDefault="00E1087D" w:rsidP="00E1087D"/>
    <w:p w:rsidR="00B50A76" w:rsidRPr="00546F70" w:rsidRDefault="00B50A76" w:rsidP="00E1087D">
      <w:r w:rsidRPr="00546F70">
        <w:t>Health care professionals and consumers increasingly use technology and robotics. Because it is more efficient to use technology such as robotics to automate the ordering and supply of medicines, pharmacists are freed up to provide higher-level clinical services, without reducing patient safety or making the supply chain less sustainable.</w:t>
      </w:r>
    </w:p>
    <w:p w:rsidR="00E1087D" w:rsidRDefault="00E1087D" w:rsidP="00E1087D"/>
    <w:p w:rsidR="00B50A76" w:rsidRPr="00546F70" w:rsidRDefault="00B50A76" w:rsidP="00E1087D">
      <w:r w:rsidRPr="00546F70">
        <w:t>The dispensing process is redesigned to increase efficiencies and make better use of technicians, while involving pharmacists to provide appropriate clinical input. The pharmacy accuracy checking technician (PACT) is used to best effect and plays a key role across the medicines supply function.</w:t>
      </w:r>
    </w:p>
    <w:p w:rsidR="00B50A76" w:rsidRPr="00546F70" w:rsidRDefault="00B50A76" w:rsidP="00E1087D">
      <w:pPr>
        <w:rPr>
          <w:rFonts w:eastAsia="Century"/>
        </w:rPr>
      </w:pPr>
    </w:p>
    <w:p w:rsidR="00B50A76" w:rsidRPr="00546F70" w:rsidRDefault="00E1087D" w:rsidP="00E1087D">
      <w:pPr>
        <w:pStyle w:val="Heading3"/>
        <w:rPr>
          <w:bCs/>
        </w:rPr>
      </w:pPr>
      <w:r>
        <w:rPr>
          <w:noProof/>
          <w:lang w:eastAsia="en-NZ"/>
        </w:rPr>
        <mc:AlternateContent>
          <mc:Choice Requires="wps">
            <w:drawing>
              <wp:anchor distT="0" distB="0" distL="114300" distR="0" simplePos="0" relativeHeight="251698176" behindDoc="0" locked="0" layoutInCell="1" allowOverlap="1" wp14:anchorId="1244D693" wp14:editId="75E87C79">
                <wp:simplePos x="0" y="0"/>
                <wp:positionH relativeFrom="column">
                  <wp:posOffset>3621405</wp:posOffset>
                </wp:positionH>
                <wp:positionV relativeFrom="paragraph">
                  <wp:posOffset>119380</wp:posOffset>
                </wp:positionV>
                <wp:extent cx="2374265" cy="1403985"/>
                <wp:effectExtent l="0" t="0" r="5080" b="0"/>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35D0F" w:rsidRPr="00E1087D" w:rsidRDefault="00D35D0F" w:rsidP="00E1087D">
                            <w:pPr>
                              <w:pStyle w:val="TextBox"/>
                              <w:rPr>
                                <w:rFonts w:eastAsia="Arial" w:cs="Arial"/>
                                <w:szCs w:val="24"/>
                              </w:rPr>
                            </w:pPr>
                            <w:r w:rsidRPr="00546F70">
                              <w:t>Making better use of technicians, redesigning the dispensing</w:t>
                            </w:r>
                            <w:r>
                              <w:t xml:space="preserve"> </w:t>
                            </w:r>
                            <w:r w:rsidRPr="00546F70">
                              <w:t>process and adopting technologies are key opportunities for change that will allow pharmacists to focus on the clinical, rather than technical, aspects of the dispensing and supply process.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85.15pt;margin-top:9.4pt;width:186.95pt;height:110.55pt;z-index:251698176;visibility:visible;mso-wrap-style:square;mso-width-percent:400;mso-height-percent:200;mso-wrap-distance-left:9pt;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" stroked="f">
                <v:textbox style="mso-fit-shape-to-text:t">
                  <w:txbxContent>
                    <w:p w:rsidR="00D35D0F" w:rsidRPr="00E1087D" w:rsidRDefault="00D35D0F" w:rsidP="00E1087D">
                      <w:pPr>
                        <w:pStyle w:val="TextBox"/>
                        <w:rPr>
                          <w:rFonts w:eastAsia="Arial" w:cs="Arial"/>
                          <w:szCs w:val="24"/>
                        </w:rPr>
                      </w:pPr>
                      <w:r w:rsidRPr="00546F70">
                        <w:t>Making better use of technicians, redesigning the dispensing</w:t>
                      </w:r>
                      <w:r>
                        <w:t xml:space="preserve"> </w:t>
                      </w:r>
                      <w:r w:rsidRPr="00546F70">
                        <w:t>process and adopting technologies are key opportunities for change that will allow pharmacists to focus on the clinical, rather than technical, aspects of the dispensing and supply process.</w:t>
                      </w:r>
                    </w:p>
                  </w:txbxContent>
                </v:textbox>
                <w10:wrap type="square" side="left"/>
              </v:shape>
            </w:pict>
          </mc:Fallback>
        </mc:AlternateContent>
      </w:r>
      <w:r w:rsidR="00B50A76" w:rsidRPr="00546F70">
        <w:t>What are the opportunities for change?</w:t>
      </w:r>
    </w:p>
    <w:p w:rsidR="00B50A76" w:rsidRPr="00546F70" w:rsidRDefault="00B50A76" w:rsidP="00E1087D">
      <w:r w:rsidRPr="00546F70">
        <w:t>New Zealand currently has around 980 community pharmacies. Over time, many of these have been established close to other pharmacies while other communities have limited or no local services. As New Zealand</w:t>
      </w:r>
      <w:r w:rsidR="004B0C9D" w:rsidRPr="00546F70">
        <w:t>’</w:t>
      </w:r>
      <w:r w:rsidRPr="00546F70">
        <w:t>s population continues to grow and move, DHBs need to more actively and cost effectively match modern supply to community need if they are to meet their statutory requirements.</w:t>
      </w:r>
    </w:p>
    <w:p w:rsidR="00E1087D" w:rsidRDefault="00E1087D" w:rsidP="00E1087D"/>
    <w:p w:rsidR="00B50A76" w:rsidRPr="00546F70" w:rsidRDefault="00B50A76" w:rsidP="00E1087D">
      <w:r w:rsidRPr="00546F70">
        <w:t>Making better use of technicians, redesigning the dispensing process and adopting technologies are key opportunities for change that</w:t>
      </w:r>
      <w:r w:rsidR="00E1087D">
        <w:t xml:space="preserve"> </w:t>
      </w:r>
      <w:r w:rsidRPr="00546F70">
        <w:t>will allow pharmacists to focus on the clinical, rather than technical, aspects of the dispensing and supply process.</w:t>
      </w:r>
    </w:p>
    <w:p w:rsidR="00E1087D" w:rsidRDefault="00E1087D" w:rsidP="00E1087D"/>
    <w:p w:rsidR="00B50A76" w:rsidRPr="00546F70" w:rsidRDefault="00B50A76" w:rsidP="00E1087D">
      <w:r w:rsidRPr="00546F70">
        <w:t>One initiative to enable pharmacists to spend more time on people-centred care involves using PACTs. In the United Kingdom, using PACTs to carry out the final accuracy check on a prescription has been demonstrated to free up pharmacists to spend more time on providing patient-centred clinical services (NHS Pharmacy Education and</w:t>
      </w:r>
      <w:r w:rsidR="00E1087D">
        <w:t xml:space="preserve"> </w:t>
      </w:r>
      <w:r w:rsidRPr="00546F70">
        <w:t>Development Committee 2013). Evaluation of a New Zealand pilot indicates similar benefits might be expected in this country.</w:t>
      </w:r>
    </w:p>
    <w:p w:rsidR="00B50A76" w:rsidRPr="00546F70" w:rsidRDefault="00B50A76" w:rsidP="00E1087D">
      <w:pPr>
        <w:rPr>
          <w:rFonts w:eastAsia="Century"/>
        </w:rPr>
      </w:pPr>
    </w:p>
    <w:p w:rsidR="00B50A76" w:rsidRPr="00546F70" w:rsidRDefault="00B50A76" w:rsidP="00E1087D">
      <w:pPr>
        <w:pStyle w:val="Heading3"/>
        <w:rPr>
          <w:bCs/>
        </w:rPr>
      </w:pPr>
      <w:r w:rsidRPr="00546F70">
        <w:lastRenderedPageBreak/>
        <w:t>Alignment with the New Zealand Health Strategy</w:t>
      </w:r>
    </w:p>
    <w:p w:rsidR="00B50A76" w:rsidRPr="00546F70" w:rsidRDefault="00B50A76" w:rsidP="00E1087D">
      <w:pPr>
        <w:keepNext/>
      </w:pPr>
      <w:r w:rsidRPr="00546F70">
        <w:t>This focus area aligns with the following New Zealand Health Strategy key themes:</w:t>
      </w:r>
    </w:p>
    <w:p w:rsidR="00B50A76" w:rsidRPr="00546F70" w:rsidRDefault="00B50A76" w:rsidP="00E1087D">
      <w:pPr>
        <w:pStyle w:val="Bullet"/>
        <w:keepNext/>
      </w:pPr>
      <w:r w:rsidRPr="00546F70">
        <w:t>value and high performance</w:t>
      </w:r>
    </w:p>
    <w:p w:rsidR="00B50A76" w:rsidRPr="00546F70" w:rsidRDefault="00B50A76" w:rsidP="00E1087D">
      <w:pPr>
        <w:pStyle w:val="Bullet"/>
        <w:keepNext/>
      </w:pPr>
      <w:proofErr w:type="gramStart"/>
      <w:r w:rsidRPr="00546F70">
        <w:t>smart</w:t>
      </w:r>
      <w:proofErr w:type="gramEnd"/>
      <w:r w:rsidRPr="00546F70">
        <w:t xml:space="preserve"> systems.</w:t>
      </w:r>
    </w:p>
    <w:p w:rsidR="00B50A76" w:rsidRPr="00546F70" w:rsidRDefault="00B50A76" w:rsidP="00E1087D"/>
    <w:p w:rsidR="00B50A76" w:rsidRPr="00546F70" w:rsidRDefault="00B50A76" w:rsidP="00E1087D">
      <w:pPr>
        <w:pStyle w:val="Heading3"/>
        <w:rPr>
          <w:bCs/>
        </w:rPr>
      </w:pPr>
      <w:r w:rsidRPr="00546F70">
        <w:t>Alignment with Implementing Medicines New Zealand</w:t>
      </w:r>
    </w:p>
    <w:p w:rsidR="00B50A76" w:rsidRPr="00546F70" w:rsidRDefault="00B50A76" w:rsidP="00B50A76">
      <w:pPr>
        <w:spacing w:before="78"/>
      </w:pPr>
      <w:r w:rsidRPr="00546F70">
        <w:t>This focus area contributes to the following IMNZ impact area:</w:t>
      </w:r>
    </w:p>
    <w:p w:rsidR="00B50A76" w:rsidRPr="00546F70" w:rsidRDefault="00B50A76" w:rsidP="00E1087D">
      <w:pPr>
        <w:pStyle w:val="Bullet"/>
      </w:pPr>
      <w:proofErr w:type="gramStart"/>
      <w:r w:rsidRPr="00546F70">
        <w:t>making</w:t>
      </w:r>
      <w:proofErr w:type="gramEnd"/>
      <w:r w:rsidRPr="00546F70">
        <w:t xml:space="preserve"> the most of every point of care.</w:t>
      </w:r>
    </w:p>
    <w:p w:rsidR="00B50A76" w:rsidRPr="00546F70" w:rsidRDefault="00B50A76" w:rsidP="00E1087D">
      <w:pPr>
        <w:rPr>
          <w:rFonts w:eastAsia="Century"/>
        </w:rPr>
      </w:pPr>
    </w:p>
    <w:p w:rsidR="00B50A76" w:rsidRPr="00546F70" w:rsidRDefault="00B50A76" w:rsidP="00E1087D">
      <w:pPr>
        <w:pStyle w:val="Heading3"/>
        <w:rPr>
          <w:bCs/>
        </w:rPr>
      </w:pPr>
      <w:r w:rsidRPr="00546F70">
        <w:t>Actions</w:t>
      </w:r>
    </w:p>
    <w:tbl>
      <w:tblPr>
        <w:tblW w:w="0" w:type="auto"/>
        <w:tblInd w:w="57" w:type="dxa"/>
        <w:tblLayout w:type="fixed"/>
        <w:tblCellMar>
          <w:left w:w="57" w:type="dxa"/>
          <w:right w:w="57" w:type="dxa"/>
        </w:tblCellMar>
        <w:tblLook w:val="01E0" w:firstRow="1" w:lastRow="1" w:firstColumn="1" w:lastColumn="1" w:noHBand="0" w:noVBand="0"/>
      </w:tblPr>
      <w:tblGrid>
        <w:gridCol w:w="5954"/>
        <w:gridCol w:w="2364"/>
        <w:gridCol w:w="1038"/>
      </w:tblGrid>
      <w:tr w:rsidR="00546F70" w:rsidRPr="00546F70" w:rsidTr="00E1087D">
        <w:trPr>
          <w:cantSplit/>
        </w:trPr>
        <w:tc>
          <w:tcPr>
            <w:tcW w:w="5954" w:type="dxa"/>
            <w:tcBorders>
              <w:top w:val="single" w:sz="4" w:space="0" w:color="000000"/>
              <w:left w:val="nil"/>
              <w:bottom w:val="single" w:sz="4" w:space="0" w:color="000000"/>
              <w:right w:val="nil"/>
            </w:tcBorders>
          </w:tcPr>
          <w:p w:rsidR="00B50A76" w:rsidRPr="00546F70" w:rsidRDefault="00B50A76" w:rsidP="00E1087D">
            <w:pPr>
              <w:pStyle w:val="TableText"/>
              <w:ind w:right="284"/>
            </w:pPr>
          </w:p>
        </w:tc>
        <w:tc>
          <w:tcPr>
            <w:tcW w:w="2364" w:type="dxa"/>
            <w:tcBorders>
              <w:top w:val="single" w:sz="4" w:space="0" w:color="000000"/>
              <w:left w:val="nil"/>
              <w:bottom w:val="single" w:sz="4" w:space="0" w:color="000000"/>
              <w:right w:val="nil"/>
            </w:tcBorders>
          </w:tcPr>
          <w:p w:rsidR="00B50A76" w:rsidRPr="00546F70" w:rsidRDefault="00B50A76" w:rsidP="00E1087D">
            <w:pPr>
              <w:pStyle w:val="TableText"/>
              <w:jc w:val="center"/>
              <w:rPr>
                <w:rFonts w:eastAsia="Arial" w:cs="Arial"/>
                <w:szCs w:val="18"/>
              </w:rPr>
            </w:pPr>
            <w:r w:rsidRPr="00546F70">
              <w:rPr>
                <w:b/>
              </w:rPr>
              <w:t>Lead accountability</w:t>
            </w:r>
          </w:p>
        </w:tc>
        <w:tc>
          <w:tcPr>
            <w:tcW w:w="1038" w:type="dxa"/>
            <w:tcBorders>
              <w:top w:val="single" w:sz="4" w:space="0" w:color="000000"/>
              <w:left w:val="nil"/>
              <w:bottom w:val="single" w:sz="4" w:space="0" w:color="000000"/>
              <w:right w:val="nil"/>
            </w:tcBorders>
          </w:tcPr>
          <w:p w:rsidR="00B50A76" w:rsidRPr="00546F70" w:rsidRDefault="00B50A76" w:rsidP="00E1087D">
            <w:pPr>
              <w:pStyle w:val="TableText"/>
              <w:jc w:val="center"/>
              <w:rPr>
                <w:rFonts w:eastAsia="Arial" w:cs="Arial"/>
                <w:szCs w:val="18"/>
              </w:rPr>
            </w:pPr>
            <w:r w:rsidRPr="00546F70">
              <w:rPr>
                <w:b/>
              </w:rPr>
              <w:t>Priority</w:t>
            </w:r>
          </w:p>
        </w:tc>
      </w:tr>
      <w:tr w:rsidR="00546F70" w:rsidRPr="00546F70" w:rsidTr="00E1087D">
        <w:trPr>
          <w:cantSplit/>
        </w:trPr>
        <w:tc>
          <w:tcPr>
            <w:tcW w:w="9356" w:type="dxa"/>
            <w:gridSpan w:val="3"/>
            <w:tcBorders>
              <w:top w:val="single" w:sz="4" w:space="0" w:color="000000"/>
              <w:left w:val="nil"/>
              <w:bottom w:val="single" w:sz="4" w:space="0" w:color="A6A6A6" w:themeColor="background1" w:themeShade="A6"/>
              <w:right w:val="nil"/>
            </w:tcBorders>
          </w:tcPr>
          <w:p w:rsidR="00B50A76" w:rsidRPr="00546F70" w:rsidRDefault="00B50A76" w:rsidP="00E1087D">
            <w:pPr>
              <w:pStyle w:val="TableText"/>
              <w:spacing w:before="120"/>
              <w:ind w:right="284"/>
              <w:rPr>
                <w:rFonts w:eastAsia="Arial" w:cs="Arial"/>
                <w:szCs w:val="18"/>
              </w:rPr>
            </w:pPr>
            <w:r w:rsidRPr="00546F70">
              <w:rPr>
                <w:b/>
              </w:rPr>
              <w:t>Ministry of Health</w:t>
            </w:r>
          </w:p>
        </w:tc>
      </w:tr>
      <w:tr w:rsidR="00546F70" w:rsidRPr="00546F70" w:rsidTr="00E1087D">
        <w:trPr>
          <w:cantSplit/>
        </w:trPr>
        <w:tc>
          <w:tcPr>
            <w:tcW w:w="595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ind w:right="284"/>
              <w:rPr>
                <w:rFonts w:eastAsia="Arial" w:cs="Arial"/>
                <w:szCs w:val="18"/>
              </w:rPr>
            </w:pPr>
            <w:r w:rsidRPr="00546F70">
              <w:rPr>
                <w:rFonts w:eastAsia="Arial" w:cs="Arial"/>
                <w:szCs w:val="18"/>
              </w:rPr>
              <w:t>Review the pharmacy audit process to ensure it complies with the Community Pharmacy Services Agreement Audit Strategy</w:t>
            </w:r>
            <w:r w:rsidR="00E1087D">
              <w:rPr>
                <w:rFonts w:eastAsia="Arial" w:cs="Arial"/>
                <w:szCs w:val="18"/>
              </w:rPr>
              <w:br/>
            </w:r>
            <w:r w:rsidRPr="00546F70">
              <w:rPr>
                <w:rFonts w:eastAsia="Arial" w:cs="Arial"/>
                <w:szCs w:val="18"/>
              </w:rPr>
              <w:t>2015–2025.</w:t>
            </w:r>
          </w:p>
        </w:tc>
        <w:tc>
          <w:tcPr>
            <w:tcW w:w="236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t>Ministry of Health</w:t>
            </w:r>
          </w:p>
        </w:tc>
        <w:tc>
          <w:tcPr>
            <w:tcW w:w="103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t>In progress</w:t>
            </w:r>
          </w:p>
        </w:tc>
      </w:tr>
      <w:tr w:rsidR="00546F70" w:rsidRPr="00546F70" w:rsidTr="00E1087D">
        <w:trPr>
          <w:cantSplit/>
        </w:trPr>
        <w:tc>
          <w:tcPr>
            <w:tcW w:w="595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ind w:right="284"/>
              <w:rPr>
                <w:rFonts w:eastAsia="Arial" w:cs="Arial"/>
                <w:szCs w:val="18"/>
              </w:rPr>
            </w:pPr>
            <w:r w:rsidRPr="00546F70">
              <w:rPr>
                <w:rFonts w:eastAsia="Arial" w:cs="Arial"/>
                <w:szCs w:val="18"/>
              </w:rPr>
              <w:t>Review the Health and Disability Services Standards – Pharmacy Services Standard 2010 to enable pharmacies to use PACTs.</w:t>
            </w:r>
          </w:p>
        </w:tc>
        <w:tc>
          <w:tcPr>
            <w:tcW w:w="236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t>Ministry of Health</w:t>
            </w:r>
          </w:p>
        </w:tc>
        <w:tc>
          <w:tcPr>
            <w:tcW w:w="103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rPr>
                <w:rFonts w:eastAsia="Arial" w:cs="Arial"/>
                <w:szCs w:val="18"/>
              </w:rPr>
              <w:t>2016–17</w:t>
            </w:r>
          </w:p>
        </w:tc>
      </w:tr>
      <w:tr w:rsidR="00546F70" w:rsidRPr="00546F70" w:rsidTr="00E1087D">
        <w:trPr>
          <w:cantSplit/>
        </w:trPr>
        <w:tc>
          <w:tcPr>
            <w:tcW w:w="595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ind w:right="284"/>
              <w:rPr>
                <w:rFonts w:eastAsia="Arial" w:cs="Arial"/>
                <w:szCs w:val="18"/>
              </w:rPr>
            </w:pPr>
            <w:r w:rsidRPr="00546F70">
              <w:t xml:space="preserve">Investigate options to drive efficiencies in the medicines supply chain through the broader use of technology, </w:t>
            </w:r>
            <w:proofErr w:type="spellStart"/>
            <w:r w:rsidRPr="00546F70">
              <w:t>eg</w:t>
            </w:r>
            <w:proofErr w:type="spellEnd"/>
            <w:r w:rsidRPr="00546F70">
              <w:t>, robotic dispensing.</w:t>
            </w:r>
          </w:p>
        </w:tc>
        <w:tc>
          <w:tcPr>
            <w:tcW w:w="236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t>Ministry of Health</w:t>
            </w:r>
          </w:p>
        </w:tc>
        <w:tc>
          <w:tcPr>
            <w:tcW w:w="103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rPr>
                <w:rFonts w:eastAsia="Arial" w:cs="Arial"/>
                <w:szCs w:val="18"/>
              </w:rPr>
              <w:t>2016–2019</w:t>
            </w:r>
          </w:p>
        </w:tc>
      </w:tr>
      <w:tr w:rsidR="00546F70" w:rsidRPr="00546F70" w:rsidTr="00E1087D">
        <w:trPr>
          <w:cantSplit/>
        </w:trPr>
        <w:tc>
          <w:tcPr>
            <w:tcW w:w="9356" w:type="dxa"/>
            <w:gridSpan w:val="3"/>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spacing w:before="120"/>
              <w:ind w:right="284"/>
              <w:rPr>
                <w:rFonts w:eastAsia="Arial" w:cs="Arial"/>
                <w:szCs w:val="18"/>
              </w:rPr>
            </w:pPr>
            <w:r w:rsidRPr="00546F70">
              <w:rPr>
                <w:b/>
              </w:rPr>
              <w:t>DHBs</w:t>
            </w:r>
          </w:p>
        </w:tc>
      </w:tr>
      <w:tr w:rsidR="00546F70" w:rsidRPr="00546F70" w:rsidTr="00E1087D">
        <w:trPr>
          <w:cantSplit/>
        </w:trPr>
        <w:tc>
          <w:tcPr>
            <w:tcW w:w="595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ind w:right="284"/>
              <w:rPr>
                <w:rFonts w:eastAsia="Arial" w:cs="Arial"/>
                <w:szCs w:val="18"/>
              </w:rPr>
            </w:pPr>
            <w:r w:rsidRPr="00546F70">
              <w:t>Review district need and develop and implement plans to deliver an accessible, sustainable and efficient medicines supply chain, and commission services to meet identified demand.</w:t>
            </w:r>
          </w:p>
        </w:tc>
        <w:tc>
          <w:tcPr>
            <w:tcW w:w="236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t>DHBs</w:t>
            </w:r>
          </w:p>
        </w:tc>
        <w:tc>
          <w:tcPr>
            <w:tcW w:w="103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rPr>
                <w:rFonts w:eastAsia="Arial" w:cs="Arial"/>
                <w:szCs w:val="18"/>
              </w:rPr>
              <w:t>2016–19</w:t>
            </w:r>
          </w:p>
        </w:tc>
      </w:tr>
      <w:tr w:rsidR="00546F70" w:rsidRPr="00546F70" w:rsidTr="00E1087D">
        <w:trPr>
          <w:cantSplit/>
        </w:trPr>
        <w:tc>
          <w:tcPr>
            <w:tcW w:w="595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ind w:right="284"/>
              <w:rPr>
                <w:rFonts w:eastAsia="Arial" w:cs="Arial"/>
                <w:szCs w:val="18"/>
              </w:rPr>
            </w:pPr>
            <w:r w:rsidRPr="00546F70">
              <w:t>Support systems to reduce prescribing and prescription errors and minimise pharmaceutical waste in aged care and other residential facilities.</w:t>
            </w:r>
          </w:p>
        </w:tc>
        <w:tc>
          <w:tcPr>
            <w:tcW w:w="236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t>DHBs</w:t>
            </w:r>
          </w:p>
        </w:tc>
        <w:tc>
          <w:tcPr>
            <w:tcW w:w="103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rPr>
                <w:rFonts w:eastAsia="Arial" w:cs="Arial"/>
                <w:szCs w:val="18"/>
              </w:rPr>
              <w:t>2016–19</w:t>
            </w:r>
          </w:p>
        </w:tc>
      </w:tr>
      <w:tr w:rsidR="00546F70" w:rsidRPr="00546F70" w:rsidTr="00E1087D">
        <w:trPr>
          <w:cantSplit/>
        </w:trPr>
        <w:tc>
          <w:tcPr>
            <w:tcW w:w="9356" w:type="dxa"/>
            <w:gridSpan w:val="3"/>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spacing w:before="120"/>
              <w:ind w:right="284"/>
              <w:rPr>
                <w:rFonts w:eastAsia="Arial" w:cs="Arial"/>
                <w:szCs w:val="18"/>
              </w:rPr>
            </w:pPr>
            <w:r w:rsidRPr="00546F70">
              <w:rPr>
                <w:b/>
              </w:rPr>
              <w:t>Sector</w:t>
            </w:r>
          </w:p>
        </w:tc>
      </w:tr>
      <w:tr w:rsidR="00546F70" w:rsidRPr="00546F70" w:rsidTr="00E1087D">
        <w:trPr>
          <w:cantSplit/>
        </w:trPr>
        <w:tc>
          <w:tcPr>
            <w:tcW w:w="595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ind w:right="284"/>
              <w:rPr>
                <w:rFonts w:eastAsia="Arial" w:cs="Arial"/>
                <w:szCs w:val="18"/>
              </w:rPr>
            </w:pPr>
            <w:r w:rsidRPr="00546F70">
              <w:t>Develop best-practice guidelines for dispensing. For example, ensure that a pharmacist clinically screens every prescription before it is dispensed.</w:t>
            </w:r>
          </w:p>
        </w:tc>
        <w:tc>
          <w:tcPr>
            <w:tcW w:w="236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t>Pharmaceutical Society of New Zealand (PSNZ) and Pharmacy Council of New Zealand (PCNZ) jointly</w:t>
            </w:r>
          </w:p>
        </w:tc>
        <w:tc>
          <w:tcPr>
            <w:tcW w:w="103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rPr>
                <w:rFonts w:eastAsia="Arial" w:cs="Arial"/>
                <w:szCs w:val="18"/>
              </w:rPr>
              <w:t>2016–18</w:t>
            </w:r>
          </w:p>
        </w:tc>
      </w:tr>
      <w:tr w:rsidR="00546F70" w:rsidRPr="00546F70" w:rsidTr="00E1087D">
        <w:trPr>
          <w:cantSplit/>
        </w:trPr>
        <w:tc>
          <w:tcPr>
            <w:tcW w:w="595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ind w:right="284"/>
              <w:rPr>
                <w:rFonts w:eastAsia="Arial" w:cs="Arial"/>
                <w:szCs w:val="18"/>
              </w:rPr>
            </w:pPr>
            <w:r w:rsidRPr="00546F70">
              <w:t>Promote a culture of open disclosure to support continuous quality improvement and decrease the incidence of dispensing errors.</w:t>
            </w:r>
          </w:p>
        </w:tc>
        <w:tc>
          <w:tcPr>
            <w:tcW w:w="236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t>PCNZ</w:t>
            </w:r>
          </w:p>
        </w:tc>
        <w:tc>
          <w:tcPr>
            <w:tcW w:w="103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rPr>
                <w:rFonts w:eastAsia="Arial" w:cs="Arial"/>
                <w:szCs w:val="18"/>
              </w:rPr>
              <w:t>2016–18</w:t>
            </w:r>
          </w:p>
        </w:tc>
      </w:tr>
      <w:tr w:rsidR="00546F70" w:rsidRPr="00546F70" w:rsidTr="00E1087D">
        <w:trPr>
          <w:cantSplit/>
        </w:trPr>
        <w:tc>
          <w:tcPr>
            <w:tcW w:w="595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ind w:right="284"/>
              <w:rPr>
                <w:rFonts w:eastAsia="Arial" w:cs="Arial"/>
                <w:szCs w:val="18"/>
              </w:rPr>
            </w:pPr>
            <w:r w:rsidRPr="00546F70">
              <w:t>Consider all relevant supply chain factors (</w:t>
            </w:r>
            <w:proofErr w:type="spellStart"/>
            <w:r w:rsidRPr="00546F70">
              <w:t>eg</w:t>
            </w:r>
            <w:proofErr w:type="spellEnd"/>
            <w:r w:rsidRPr="00546F70">
              <w:t>, pack size, wastage, appropriate distribution for high-cost medicines) in making decisions about funded medicines (and how such medicines are prescribed, distributed and dispensed).</w:t>
            </w:r>
          </w:p>
        </w:tc>
        <w:tc>
          <w:tcPr>
            <w:tcW w:w="236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t>PHARMAC</w:t>
            </w:r>
          </w:p>
        </w:tc>
        <w:tc>
          <w:tcPr>
            <w:tcW w:w="103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E1087D">
            <w:pPr>
              <w:pStyle w:val="TableText"/>
              <w:rPr>
                <w:rFonts w:eastAsia="Arial" w:cs="Arial"/>
                <w:szCs w:val="18"/>
              </w:rPr>
            </w:pPr>
            <w:r w:rsidRPr="00546F70">
              <w:rPr>
                <w:rFonts w:eastAsia="Arial" w:cs="Arial"/>
                <w:szCs w:val="18"/>
              </w:rPr>
              <w:t>2016–18</w:t>
            </w:r>
          </w:p>
        </w:tc>
      </w:tr>
      <w:tr w:rsidR="00546F70" w:rsidRPr="00546F70" w:rsidTr="00E1087D">
        <w:trPr>
          <w:cantSplit/>
        </w:trPr>
        <w:tc>
          <w:tcPr>
            <w:tcW w:w="5954" w:type="dxa"/>
            <w:tcBorders>
              <w:top w:val="single" w:sz="4" w:space="0" w:color="A6A6A6" w:themeColor="background1" w:themeShade="A6"/>
              <w:left w:val="nil"/>
              <w:bottom w:val="single" w:sz="4" w:space="0" w:color="000000"/>
              <w:right w:val="nil"/>
            </w:tcBorders>
          </w:tcPr>
          <w:p w:rsidR="00B50A76" w:rsidRPr="00546F70" w:rsidRDefault="00B50A76" w:rsidP="00E1087D">
            <w:pPr>
              <w:pStyle w:val="TableText"/>
              <w:ind w:right="284"/>
              <w:rPr>
                <w:rFonts w:eastAsia="Arial" w:cs="Arial"/>
                <w:szCs w:val="18"/>
              </w:rPr>
            </w:pPr>
            <w:r w:rsidRPr="00546F70">
              <w:t>Engage in high-quality communication about the implications of decisions for the supply chain, including factors considered.</w:t>
            </w:r>
          </w:p>
        </w:tc>
        <w:tc>
          <w:tcPr>
            <w:tcW w:w="2364" w:type="dxa"/>
            <w:tcBorders>
              <w:top w:val="single" w:sz="4" w:space="0" w:color="A6A6A6" w:themeColor="background1" w:themeShade="A6"/>
              <w:left w:val="nil"/>
              <w:bottom w:val="single" w:sz="4" w:space="0" w:color="000000"/>
              <w:right w:val="nil"/>
            </w:tcBorders>
          </w:tcPr>
          <w:p w:rsidR="00B50A76" w:rsidRPr="00546F70" w:rsidRDefault="00B50A76" w:rsidP="00E1087D">
            <w:pPr>
              <w:pStyle w:val="TableText"/>
              <w:rPr>
                <w:rFonts w:eastAsia="Arial" w:cs="Arial"/>
                <w:szCs w:val="18"/>
              </w:rPr>
            </w:pPr>
            <w:r w:rsidRPr="00546F70">
              <w:t>PHARMAC</w:t>
            </w:r>
          </w:p>
        </w:tc>
        <w:tc>
          <w:tcPr>
            <w:tcW w:w="1038" w:type="dxa"/>
            <w:tcBorders>
              <w:top w:val="single" w:sz="4" w:space="0" w:color="A6A6A6" w:themeColor="background1" w:themeShade="A6"/>
              <w:left w:val="nil"/>
              <w:bottom w:val="single" w:sz="4" w:space="0" w:color="000000"/>
              <w:right w:val="nil"/>
            </w:tcBorders>
          </w:tcPr>
          <w:p w:rsidR="00B50A76" w:rsidRPr="00546F70" w:rsidRDefault="00B50A76" w:rsidP="00E1087D">
            <w:pPr>
              <w:pStyle w:val="TableText"/>
              <w:rPr>
                <w:rFonts w:eastAsia="Arial" w:cs="Arial"/>
                <w:szCs w:val="18"/>
              </w:rPr>
            </w:pPr>
            <w:r w:rsidRPr="00546F70">
              <w:rPr>
                <w:rFonts w:eastAsia="Arial" w:cs="Arial"/>
                <w:szCs w:val="18"/>
              </w:rPr>
              <w:t>2016–18</w:t>
            </w:r>
          </w:p>
        </w:tc>
      </w:tr>
    </w:tbl>
    <w:p w:rsidR="00B50A76" w:rsidRDefault="00B50A76" w:rsidP="00E1087D">
      <w:pPr>
        <w:rPr>
          <w:rFonts w:eastAsia="Georgia"/>
        </w:rPr>
      </w:pPr>
    </w:p>
    <w:p w:rsidR="00E1087D" w:rsidRDefault="00E1087D" w:rsidP="00E1087D">
      <w:pPr>
        <w:pStyle w:val="Box"/>
        <w:rPr>
          <w:rFonts w:eastAsia="Century" w:hAnsi="Century" w:cs="Century"/>
        </w:rPr>
      </w:pPr>
      <w:r>
        <w:t>All</w:t>
      </w:r>
      <w:r>
        <w:rPr>
          <w:spacing w:val="-1"/>
        </w:rPr>
        <w:t xml:space="preserve"> </w:t>
      </w:r>
      <w:r>
        <w:t>actions in</w:t>
      </w:r>
      <w:r>
        <w:rPr>
          <w:spacing w:val="-1"/>
        </w:rPr>
        <w:t xml:space="preserve"> </w:t>
      </w:r>
      <w:r>
        <w:t>this Plan</w:t>
      </w:r>
      <w:r>
        <w:rPr>
          <w:spacing w:val="-1"/>
        </w:rPr>
        <w:t xml:space="preserve"> </w:t>
      </w:r>
      <w:r>
        <w:rPr>
          <w:spacing w:val="-2"/>
        </w:rPr>
        <w:t>may</w:t>
      </w:r>
      <w:r>
        <w:t xml:space="preserve"> change with</w:t>
      </w:r>
      <w:r>
        <w:rPr>
          <w:spacing w:val="-1"/>
        </w:rPr>
        <w:t xml:space="preserve"> any</w:t>
      </w:r>
      <w:r>
        <w:t xml:space="preserve"> </w:t>
      </w:r>
      <w:r>
        <w:rPr>
          <w:spacing w:val="-1"/>
        </w:rPr>
        <w:t xml:space="preserve">future </w:t>
      </w:r>
      <w:r>
        <w:t>changes in</w:t>
      </w:r>
      <w:r>
        <w:rPr>
          <w:spacing w:val="-1"/>
        </w:rPr>
        <w:t xml:space="preserve"> </w:t>
      </w:r>
      <w:r>
        <w:t>priorities, costing and</w:t>
      </w:r>
      <w:r>
        <w:rPr>
          <w:spacing w:val="-1"/>
        </w:rPr>
        <w:t xml:space="preserve"> </w:t>
      </w:r>
      <w:r>
        <w:t xml:space="preserve">funding </w:t>
      </w:r>
      <w:r>
        <w:rPr>
          <w:spacing w:val="-1"/>
        </w:rPr>
        <w:t>over</w:t>
      </w:r>
      <w:r>
        <w:rPr>
          <w:spacing w:val="30"/>
          <w:w w:val="98"/>
        </w:rPr>
        <w:t xml:space="preserve"> </w:t>
      </w:r>
      <w:r>
        <w:t>the</w:t>
      </w:r>
      <w:r>
        <w:rPr>
          <w:spacing w:val="3"/>
        </w:rPr>
        <w:t xml:space="preserve"> </w:t>
      </w:r>
      <w:r>
        <w:rPr>
          <w:spacing w:val="-1"/>
        </w:rPr>
        <w:t>five-ye</w:t>
      </w:r>
      <w:r>
        <w:rPr>
          <w:spacing w:val="-2"/>
        </w:rPr>
        <w:t>ar</w:t>
      </w:r>
      <w:r>
        <w:rPr>
          <w:spacing w:val="3"/>
        </w:rPr>
        <w:t xml:space="preserve"> </w:t>
      </w:r>
      <w:r>
        <w:t>period</w:t>
      </w:r>
      <w:r>
        <w:rPr>
          <w:spacing w:val="4"/>
        </w:rPr>
        <w:t xml:space="preserve"> </w:t>
      </w:r>
      <w:r>
        <w:t>it</w:t>
      </w:r>
      <w:r>
        <w:rPr>
          <w:spacing w:val="3"/>
        </w:rPr>
        <w:t xml:space="preserve"> </w:t>
      </w:r>
      <w:r>
        <w:rPr>
          <w:spacing w:val="-1"/>
        </w:rPr>
        <w:t>covers.</w:t>
      </w:r>
    </w:p>
    <w:p w:rsidR="00E1087D" w:rsidRPr="00546F70" w:rsidRDefault="00E1087D" w:rsidP="00E1087D">
      <w:pPr>
        <w:rPr>
          <w:rFonts w:eastAsia="Georgia"/>
        </w:rPr>
      </w:pPr>
    </w:p>
    <w:p w:rsidR="00E1087D" w:rsidRDefault="00E1087D" w:rsidP="00E1087D">
      <w:bookmarkStart w:id="57" w:name="Key_tools_for_change"/>
      <w:bookmarkStart w:id="58" w:name="Tool_1:_Leadership"/>
      <w:bookmarkStart w:id="59" w:name="_bookmark13"/>
      <w:bookmarkEnd w:id="57"/>
      <w:bookmarkEnd w:id="58"/>
      <w:bookmarkEnd w:id="59"/>
      <w:r>
        <w:br w:type="page"/>
      </w:r>
    </w:p>
    <w:p w:rsidR="00B50A76" w:rsidRPr="00546F70" w:rsidRDefault="00B50A76" w:rsidP="00E1087D">
      <w:pPr>
        <w:pStyle w:val="Heading1"/>
        <w:rPr>
          <w:rFonts w:eastAsia="Century Gothic" w:hAnsi="Century Gothic" w:cs="Century Gothic"/>
          <w:szCs w:val="70"/>
        </w:rPr>
      </w:pPr>
      <w:bookmarkStart w:id="60" w:name="_Toc452631102"/>
      <w:r w:rsidRPr="00546F70">
        <w:lastRenderedPageBreak/>
        <w:t>Key tools for change</w:t>
      </w:r>
      <w:bookmarkEnd w:id="60"/>
    </w:p>
    <w:p w:rsidR="00B50A76" w:rsidRPr="00546F70" w:rsidRDefault="00B50A76" w:rsidP="00204EE9">
      <w:pPr>
        <w:pStyle w:val="Introparagraph"/>
      </w:pPr>
      <w:r w:rsidRPr="00546F70">
        <w:t>The Steering Group has identified four key tools for change, each with a set of specific actions to support the implementation of this Pharmacy Action Plan.</w:t>
      </w:r>
    </w:p>
    <w:p w:rsidR="00B50A76" w:rsidRPr="00546F70" w:rsidRDefault="00B50A76" w:rsidP="00204EE9">
      <w:pPr>
        <w:rPr>
          <w:rFonts w:eastAsia="Century"/>
        </w:rPr>
      </w:pPr>
    </w:p>
    <w:p w:rsidR="00B50A76" w:rsidRPr="00546F70" w:rsidRDefault="00B50A76" w:rsidP="00204EE9">
      <w:pPr>
        <w:pStyle w:val="Heading2"/>
        <w:rPr>
          <w:rFonts w:eastAsia="Georgia" w:cs="Georgia"/>
          <w:szCs w:val="40"/>
        </w:rPr>
      </w:pPr>
      <w:bookmarkStart w:id="61" w:name="_Toc452631103"/>
      <w:r w:rsidRPr="00546F70">
        <w:t>Tool 1: Leadership</w:t>
      </w:r>
      <w:bookmarkEnd w:id="61"/>
    </w:p>
    <w:p w:rsidR="00B50A76" w:rsidRPr="00546F70" w:rsidRDefault="007E0A77" w:rsidP="007E0A77">
      <w:pPr>
        <w:pStyle w:val="Heading4"/>
        <w:rPr>
          <w:bCs/>
        </w:rPr>
      </w:pPr>
      <w:r>
        <w:rPr>
          <w:noProof/>
          <w:lang w:eastAsia="en-NZ"/>
        </w:rPr>
        <mc:AlternateContent>
          <mc:Choice Requires="wps">
            <w:drawing>
              <wp:anchor distT="0" distB="0" distL="114300" distR="0" simplePos="0" relativeHeight="251700224" behindDoc="0" locked="0" layoutInCell="1" allowOverlap="1" wp14:anchorId="72FC1B33" wp14:editId="4CAC6D49">
                <wp:simplePos x="0" y="0"/>
                <wp:positionH relativeFrom="column">
                  <wp:posOffset>3670300</wp:posOffset>
                </wp:positionH>
                <wp:positionV relativeFrom="paragraph">
                  <wp:posOffset>391160</wp:posOffset>
                </wp:positionV>
                <wp:extent cx="2374265" cy="1403985"/>
                <wp:effectExtent l="0" t="0" r="5080" b="5080"/>
                <wp:wrapSquare wrapText="lef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35D0F" w:rsidRPr="007E0A77" w:rsidRDefault="00D35D0F" w:rsidP="007E0A77">
                            <w:pPr>
                              <w:pStyle w:val="TextBox"/>
                              <w:rPr>
                                <w:rFonts w:eastAsia="Arial" w:cs="Arial"/>
                                <w:szCs w:val="24"/>
                              </w:rPr>
                            </w:pPr>
                            <w:r w:rsidRPr="00546F70">
                              <w:t>Having capable leaders is essential to meet the changing demands of the system, improve health equity and</w:t>
                            </w:r>
                            <w:r>
                              <w:t xml:space="preserve"> </w:t>
                            </w:r>
                            <w:r w:rsidRPr="00546F70">
                              <w:t>outcomes and respond to increasing community and government expectations about having health services that provide value for the money spent on them.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89pt;margin-top:30.8pt;width:186.95pt;height:110.55pt;z-index:251700224;visibility:visible;mso-wrap-style:square;mso-width-percent:400;mso-height-percent:200;mso-wrap-distance-left:9pt;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" stroked="f">
                <v:textbox style="mso-fit-shape-to-text:t">
                  <w:txbxContent>
                    <w:p w:rsidR="00D35D0F" w:rsidRPr="007E0A77" w:rsidRDefault="00D35D0F" w:rsidP="007E0A77">
                      <w:pPr>
                        <w:pStyle w:val="TextBox"/>
                        <w:rPr>
                          <w:rFonts w:eastAsia="Arial" w:cs="Arial"/>
                          <w:szCs w:val="24"/>
                        </w:rPr>
                      </w:pPr>
                      <w:r w:rsidRPr="00546F70">
                        <w:t>Having capable leaders is essential to meet the changing demands of the system, improve health equity and</w:t>
                      </w:r>
                      <w:r>
                        <w:t xml:space="preserve"> </w:t>
                      </w:r>
                      <w:r w:rsidRPr="00546F70">
                        <w:t>outcomes and respond to increasing community and government expectations about having health services that provide value for the money spent on them.</w:t>
                      </w:r>
                    </w:p>
                  </w:txbxContent>
                </v:textbox>
                <w10:wrap type="square" side="left"/>
              </v:shape>
            </w:pict>
          </mc:Fallback>
        </mc:AlternateContent>
      </w:r>
      <w:r w:rsidR="00B50A76" w:rsidRPr="00546F70">
        <w:t>A cohesive team approach to leadership within the pharmacy profession and across the health and disability sector</w:t>
      </w:r>
    </w:p>
    <w:p w:rsidR="00B50A76" w:rsidRPr="00546F70" w:rsidRDefault="00B50A76" w:rsidP="00204EE9">
      <w:r w:rsidRPr="00546F70">
        <w:t>Currently several key pharmacy leadership groups support the profession. In an integrated health system, these leadership groups must develop a clear and cohesive vision that will support the change signalled in this Action Plan. Having capable leaders is essential to meet the changing demands of the system, improve health equity and outcomes and respond to increasing community and government expectations about having health services that provide value for the money spent on them.</w:t>
      </w:r>
    </w:p>
    <w:p w:rsidR="00B50A76" w:rsidRPr="00546F70" w:rsidRDefault="00B50A76" w:rsidP="007E0A77">
      <w:pPr>
        <w:rPr>
          <w:rFonts w:eastAsia="Century"/>
        </w:rPr>
      </w:pPr>
    </w:p>
    <w:p w:rsidR="00B50A76" w:rsidRPr="00546F70" w:rsidRDefault="00B50A76" w:rsidP="007E0A77">
      <w:pPr>
        <w:pStyle w:val="Heading3"/>
        <w:rPr>
          <w:bCs/>
        </w:rPr>
      </w:pPr>
      <w:r w:rsidRPr="00546F70">
        <w:t>What does success look like?</w:t>
      </w:r>
    </w:p>
    <w:p w:rsidR="00B50A76" w:rsidRPr="00546F70" w:rsidRDefault="00B50A76" w:rsidP="007E0A77">
      <w:r w:rsidRPr="00546F70">
        <w:t>Strong leadership locally, regionally and nationally fosters innovation and practice change that support pharmacists to fully participate in new integrated models of care.</w:t>
      </w:r>
    </w:p>
    <w:p w:rsidR="007E0A77" w:rsidRDefault="007E0A77" w:rsidP="007E0A77"/>
    <w:p w:rsidR="00B50A76" w:rsidRPr="00546F70" w:rsidRDefault="00B50A76" w:rsidP="007E0A77">
      <w:r w:rsidRPr="00546F70">
        <w:t>Pharmacy leaders play a key role across governance, executive and clinical areas.</w:t>
      </w:r>
    </w:p>
    <w:p w:rsidR="00B50A76" w:rsidRPr="00546F70" w:rsidRDefault="00B50A76" w:rsidP="007E0A77"/>
    <w:p w:rsidR="00B50A76" w:rsidRPr="00546F70" w:rsidRDefault="00B50A76" w:rsidP="007E0A77">
      <w:r w:rsidRPr="00546F70">
        <w:t>The pharmacy sector focuses strongly on, and invests in, the development of future leaders who have the skills and confidence to take on key leadership roles. Future leaders receive mentoring and support, and a framework for ongoing development is in place.</w:t>
      </w:r>
    </w:p>
    <w:p w:rsidR="007E0A77" w:rsidRDefault="007E0A77" w:rsidP="007E0A77"/>
    <w:p w:rsidR="00B50A76" w:rsidRPr="00546F70" w:rsidRDefault="00B50A76" w:rsidP="007E0A77">
      <w:r w:rsidRPr="00546F70">
        <w:t>Leadership development is focused on getting the best from working collaboratively. Leaders across all health professions recognise each other</w:t>
      </w:r>
      <w:r w:rsidR="004B0C9D" w:rsidRPr="00546F70">
        <w:t>’</w:t>
      </w:r>
      <w:r w:rsidRPr="00546F70">
        <w:t>s expertise and contribution.</w:t>
      </w:r>
    </w:p>
    <w:p w:rsidR="00B50A76" w:rsidRPr="00546F70" w:rsidRDefault="00B50A76" w:rsidP="007E0A77">
      <w:pPr>
        <w:rPr>
          <w:rFonts w:eastAsia="Century"/>
        </w:rPr>
      </w:pPr>
    </w:p>
    <w:p w:rsidR="00B50A76" w:rsidRPr="00546F70" w:rsidRDefault="00B50A76" w:rsidP="007E0A77">
      <w:pPr>
        <w:pStyle w:val="Heading3"/>
        <w:rPr>
          <w:bCs/>
        </w:rPr>
      </w:pPr>
      <w:r w:rsidRPr="00546F70">
        <w:t>What are the opportunities for change?</w:t>
      </w:r>
    </w:p>
    <w:p w:rsidR="00B50A76" w:rsidRPr="00546F70" w:rsidRDefault="00B50A76" w:rsidP="007E0A77">
      <w:r w:rsidRPr="00546F70">
        <w:t>Developing leadership competency frameworks and providing leadership forums will support broader roles for pharmacists as part of integrated health care teams.</w:t>
      </w:r>
    </w:p>
    <w:p w:rsidR="00B50A76" w:rsidRPr="00546F70" w:rsidRDefault="00B50A76" w:rsidP="007E0A77">
      <w:pPr>
        <w:rPr>
          <w:rFonts w:eastAsia="Century"/>
        </w:rPr>
      </w:pPr>
    </w:p>
    <w:p w:rsidR="00B50A76" w:rsidRPr="00546F70" w:rsidRDefault="00B50A76" w:rsidP="007E0A77">
      <w:pPr>
        <w:pStyle w:val="Heading3"/>
        <w:rPr>
          <w:bCs/>
        </w:rPr>
      </w:pPr>
      <w:r w:rsidRPr="00546F70">
        <w:t>Alignment with the New Zealand Health Strategy</w:t>
      </w:r>
    </w:p>
    <w:p w:rsidR="00B50A76" w:rsidRPr="00546F70" w:rsidRDefault="00B50A76" w:rsidP="007E0A77">
      <w:r w:rsidRPr="00546F70">
        <w:t>This tool for change aligns with the following New Zealand Health Strategy key theme:</w:t>
      </w:r>
    </w:p>
    <w:p w:rsidR="00B50A76" w:rsidRPr="00546F70" w:rsidRDefault="00B50A76" w:rsidP="007E0A77">
      <w:pPr>
        <w:pStyle w:val="Bullet"/>
      </w:pPr>
      <w:proofErr w:type="gramStart"/>
      <w:r w:rsidRPr="00546F70">
        <w:t>one</w:t>
      </w:r>
      <w:proofErr w:type="gramEnd"/>
      <w:r w:rsidRPr="00546F70">
        <w:t xml:space="preserve"> team.</w:t>
      </w:r>
    </w:p>
    <w:p w:rsidR="00B50A76" w:rsidRPr="00546F70" w:rsidRDefault="00B50A76" w:rsidP="007E0A77"/>
    <w:p w:rsidR="00B50A76" w:rsidRPr="00546F70" w:rsidRDefault="00B50A76" w:rsidP="007E0A77">
      <w:pPr>
        <w:pStyle w:val="Heading3"/>
        <w:rPr>
          <w:bCs/>
        </w:rPr>
      </w:pPr>
      <w:r w:rsidRPr="00546F70">
        <w:lastRenderedPageBreak/>
        <w:t>Alignment with Implementing Medicines New Zealand</w:t>
      </w:r>
    </w:p>
    <w:p w:rsidR="00B50A76" w:rsidRPr="00546F70" w:rsidRDefault="00B50A76" w:rsidP="007E0A77">
      <w:r w:rsidRPr="00546F70">
        <w:t>This tool for change contributes to the following IMNZ impact area:</w:t>
      </w:r>
    </w:p>
    <w:p w:rsidR="00B50A76" w:rsidRPr="00546F70" w:rsidRDefault="00B50A76" w:rsidP="007E0A77">
      <w:pPr>
        <w:pStyle w:val="Bullet"/>
      </w:pPr>
      <w:proofErr w:type="gramStart"/>
      <w:r w:rsidRPr="00546F70">
        <w:t>enabling</w:t>
      </w:r>
      <w:proofErr w:type="gramEnd"/>
      <w:r w:rsidRPr="00546F70">
        <w:t xml:space="preserve"> shared care through an integrated health care team.</w:t>
      </w:r>
    </w:p>
    <w:p w:rsidR="00B50A76" w:rsidRPr="00546F70" w:rsidRDefault="00B50A76" w:rsidP="007E0A77">
      <w:pPr>
        <w:rPr>
          <w:rFonts w:eastAsia="Century"/>
        </w:rPr>
      </w:pPr>
    </w:p>
    <w:p w:rsidR="00B50A76" w:rsidRPr="00546F70" w:rsidRDefault="00B50A76" w:rsidP="007E0A77">
      <w:pPr>
        <w:pStyle w:val="Heading3"/>
        <w:rPr>
          <w:bCs/>
        </w:rPr>
      </w:pPr>
      <w:r w:rsidRPr="00546F70">
        <w:t>Actions</w:t>
      </w:r>
    </w:p>
    <w:tbl>
      <w:tblPr>
        <w:tblW w:w="0" w:type="auto"/>
        <w:tblInd w:w="57" w:type="dxa"/>
        <w:tblLayout w:type="fixed"/>
        <w:tblCellMar>
          <w:left w:w="57" w:type="dxa"/>
          <w:right w:w="57" w:type="dxa"/>
        </w:tblCellMar>
        <w:tblLook w:val="01E0" w:firstRow="1" w:lastRow="1" w:firstColumn="1" w:lastColumn="1" w:noHBand="0" w:noVBand="0"/>
      </w:tblPr>
      <w:tblGrid>
        <w:gridCol w:w="6521"/>
        <w:gridCol w:w="1967"/>
        <w:gridCol w:w="868"/>
      </w:tblGrid>
      <w:tr w:rsidR="00546F70" w:rsidRPr="00546F70" w:rsidTr="007E0A77">
        <w:trPr>
          <w:cantSplit/>
        </w:trPr>
        <w:tc>
          <w:tcPr>
            <w:tcW w:w="6521" w:type="dxa"/>
            <w:tcBorders>
              <w:top w:val="single" w:sz="4" w:space="0" w:color="000000"/>
              <w:left w:val="nil"/>
              <w:bottom w:val="single" w:sz="4" w:space="0" w:color="000000"/>
              <w:right w:val="nil"/>
            </w:tcBorders>
          </w:tcPr>
          <w:p w:rsidR="00B50A76" w:rsidRPr="00546F70" w:rsidRDefault="00B50A76" w:rsidP="007E0A77">
            <w:pPr>
              <w:pStyle w:val="TableText"/>
              <w:ind w:right="284"/>
            </w:pPr>
          </w:p>
        </w:tc>
        <w:tc>
          <w:tcPr>
            <w:tcW w:w="1967" w:type="dxa"/>
            <w:tcBorders>
              <w:top w:val="single" w:sz="4" w:space="0" w:color="000000"/>
              <w:left w:val="nil"/>
              <w:bottom w:val="single" w:sz="4" w:space="0" w:color="000000"/>
              <w:right w:val="nil"/>
            </w:tcBorders>
          </w:tcPr>
          <w:p w:rsidR="00B50A76" w:rsidRPr="00546F70" w:rsidRDefault="00B50A76" w:rsidP="007E0A77">
            <w:pPr>
              <w:pStyle w:val="TableText"/>
              <w:jc w:val="center"/>
              <w:rPr>
                <w:rFonts w:eastAsia="Arial" w:cs="Arial"/>
                <w:szCs w:val="18"/>
              </w:rPr>
            </w:pPr>
            <w:r w:rsidRPr="00546F70">
              <w:rPr>
                <w:b/>
              </w:rPr>
              <w:t>Lead accountability</w:t>
            </w:r>
          </w:p>
        </w:tc>
        <w:tc>
          <w:tcPr>
            <w:tcW w:w="868" w:type="dxa"/>
            <w:tcBorders>
              <w:top w:val="single" w:sz="4" w:space="0" w:color="000000"/>
              <w:left w:val="nil"/>
              <w:bottom w:val="single" w:sz="4" w:space="0" w:color="000000"/>
              <w:right w:val="nil"/>
            </w:tcBorders>
          </w:tcPr>
          <w:p w:rsidR="00B50A76" w:rsidRPr="00546F70" w:rsidRDefault="00B50A76" w:rsidP="007E0A77">
            <w:pPr>
              <w:pStyle w:val="TableText"/>
              <w:jc w:val="center"/>
              <w:rPr>
                <w:rFonts w:eastAsia="Arial" w:cs="Arial"/>
                <w:szCs w:val="18"/>
              </w:rPr>
            </w:pPr>
            <w:r w:rsidRPr="00546F70">
              <w:rPr>
                <w:b/>
              </w:rPr>
              <w:t>Priority</w:t>
            </w:r>
          </w:p>
        </w:tc>
      </w:tr>
      <w:tr w:rsidR="00546F70" w:rsidRPr="00546F70" w:rsidTr="007E0A77">
        <w:trPr>
          <w:cantSplit/>
        </w:trPr>
        <w:tc>
          <w:tcPr>
            <w:tcW w:w="9356" w:type="dxa"/>
            <w:gridSpan w:val="3"/>
            <w:tcBorders>
              <w:top w:val="single" w:sz="4" w:space="0" w:color="000000"/>
              <w:left w:val="nil"/>
              <w:bottom w:val="single" w:sz="4" w:space="0" w:color="A6A6A6" w:themeColor="background1" w:themeShade="A6"/>
              <w:right w:val="nil"/>
            </w:tcBorders>
          </w:tcPr>
          <w:p w:rsidR="00B50A76" w:rsidRPr="00546F70" w:rsidRDefault="00B50A76" w:rsidP="007E0A77">
            <w:pPr>
              <w:pStyle w:val="TableText"/>
              <w:spacing w:before="120"/>
              <w:ind w:right="284"/>
              <w:rPr>
                <w:rFonts w:eastAsia="Arial" w:cs="Arial"/>
                <w:szCs w:val="18"/>
              </w:rPr>
            </w:pPr>
            <w:r w:rsidRPr="00546F70">
              <w:rPr>
                <w:b/>
              </w:rPr>
              <w:t>Ministry of Health and DHBs</w:t>
            </w:r>
          </w:p>
        </w:tc>
      </w:tr>
      <w:tr w:rsidR="00546F70" w:rsidRPr="00546F70" w:rsidTr="007E0A77">
        <w:trPr>
          <w:cantSplit/>
        </w:trPr>
        <w:tc>
          <w:tcPr>
            <w:tcW w:w="6521" w:type="dxa"/>
            <w:tcBorders>
              <w:top w:val="single" w:sz="4" w:space="0" w:color="A6A6A6" w:themeColor="background1" w:themeShade="A6"/>
              <w:left w:val="nil"/>
              <w:bottom w:val="single" w:sz="4" w:space="0" w:color="auto"/>
              <w:right w:val="nil"/>
            </w:tcBorders>
          </w:tcPr>
          <w:p w:rsidR="00B50A76" w:rsidRPr="00546F70" w:rsidRDefault="00B50A76" w:rsidP="007E0A77">
            <w:pPr>
              <w:pStyle w:val="TableText"/>
              <w:ind w:right="284"/>
              <w:rPr>
                <w:rFonts w:eastAsia="Arial" w:cs="Arial"/>
                <w:szCs w:val="18"/>
              </w:rPr>
            </w:pPr>
            <w:r w:rsidRPr="00546F70">
              <w:t xml:space="preserve">Support the appointment of suitably experienced pharmacists to leadership roles in health governance structures, </w:t>
            </w:r>
            <w:proofErr w:type="spellStart"/>
            <w:r w:rsidRPr="00546F70">
              <w:t>eg</w:t>
            </w:r>
            <w:proofErr w:type="spellEnd"/>
            <w:r w:rsidRPr="00546F70">
              <w:t>, DHB committees, PHO alliances.</w:t>
            </w:r>
          </w:p>
        </w:tc>
        <w:tc>
          <w:tcPr>
            <w:tcW w:w="1967" w:type="dxa"/>
            <w:tcBorders>
              <w:top w:val="single" w:sz="4" w:space="0" w:color="A6A6A6" w:themeColor="background1" w:themeShade="A6"/>
              <w:left w:val="nil"/>
              <w:bottom w:val="single" w:sz="4" w:space="0" w:color="auto"/>
              <w:right w:val="nil"/>
            </w:tcBorders>
          </w:tcPr>
          <w:p w:rsidR="00B50A76" w:rsidRPr="00546F70" w:rsidRDefault="00B50A76" w:rsidP="007E0A77">
            <w:pPr>
              <w:pStyle w:val="TableText"/>
              <w:rPr>
                <w:rFonts w:eastAsia="Arial" w:cs="Arial"/>
                <w:szCs w:val="18"/>
              </w:rPr>
            </w:pPr>
            <w:r w:rsidRPr="00546F70">
              <w:t>Ministry of Health and DHBs</w:t>
            </w:r>
          </w:p>
        </w:tc>
        <w:tc>
          <w:tcPr>
            <w:tcW w:w="868" w:type="dxa"/>
            <w:tcBorders>
              <w:top w:val="single" w:sz="4" w:space="0" w:color="A6A6A6" w:themeColor="background1" w:themeShade="A6"/>
              <w:left w:val="nil"/>
              <w:bottom w:val="single" w:sz="4" w:space="0" w:color="auto"/>
              <w:right w:val="nil"/>
            </w:tcBorders>
          </w:tcPr>
          <w:p w:rsidR="00B50A76" w:rsidRPr="00546F70" w:rsidRDefault="00B50A76" w:rsidP="007E0A77">
            <w:pPr>
              <w:pStyle w:val="TableText"/>
              <w:rPr>
                <w:rFonts w:eastAsia="Arial" w:cs="Arial"/>
                <w:szCs w:val="18"/>
              </w:rPr>
            </w:pPr>
            <w:r w:rsidRPr="00546F70">
              <w:rPr>
                <w:rFonts w:eastAsia="Arial" w:cs="Arial"/>
                <w:szCs w:val="18"/>
              </w:rPr>
              <w:t>2016–18</w:t>
            </w:r>
          </w:p>
        </w:tc>
      </w:tr>
      <w:tr w:rsidR="00546F70" w:rsidRPr="00546F70" w:rsidTr="007E0A77">
        <w:trPr>
          <w:cantSplit/>
        </w:trPr>
        <w:tc>
          <w:tcPr>
            <w:tcW w:w="9356" w:type="dxa"/>
            <w:gridSpan w:val="3"/>
            <w:tcBorders>
              <w:top w:val="single" w:sz="4" w:space="0" w:color="auto"/>
              <w:left w:val="nil"/>
              <w:bottom w:val="single" w:sz="4" w:space="0" w:color="A6A6A6" w:themeColor="background1" w:themeShade="A6"/>
              <w:right w:val="nil"/>
            </w:tcBorders>
          </w:tcPr>
          <w:p w:rsidR="00B50A76" w:rsidRPr="00546F70" w:rsidRDefault="00B50A76" w:rsidP="007E0A77">
            <w:pPr>
              <w:pStyle w:val="TableText"/>
              <w:spacing w:before="120"/>
              <w:ind w:right="284"/>
              <w:rPr>
                <w:rFonts w:eastAsia="Arial" w:cs="Arial"/>
                <w:szCs w:val="18"/>
              </w:rPr>
            </w:pPr>
            <w:r w:rsidRPr="00546F70">
              <w:rPr>
                <w:b/>
              </w:rPr>
              <w:t>Sector</w:t>
            </w:r>
          </w:p>
        </w:tc>
      </w:tr>
      <w:tr w:rsidR="00546F70" w:rsidRPr="00546F70" w:rsidTr="007E0A77">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ind w:right="284"/>
              <w:rPr>
                <w:rFonts w:eastAsia="Arial" w:cs="Arial"/>
                <w:szCs w:val="18"/>
              </w:rPr>
            </w:pPr>
            <w:r w:rsidRPr="00546F70">
              <w:t>Strengthen the leadership capacity and capability of the pharmacy workforce to drive greater integration across the health and social sectors.</w:t>
            </w:r>
          </w:p>
        </w:tc>
        <w:tc>
          <w:tcPr>
            <w:tcW w:w="196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t>Pharmacy sector</w:t>
            </w:r>
          </w:p>
        </w:tc>
        <w:tc>
          <w:tcPr>
            <w:tcW w:w="86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rPr>
                <w:rFonts w:eastAsia="Arial" w:cs="Arial"/>
                <w:szCs w:val="18"/>
              </w:rPr>
              <w:t>2016–18</w:t>
            </w:r>
          </w:p>
        </w:tc>
      </w:tr>
      <w:tr w:rsidR="00546F70" w:rsidRPr="00546F70" w:rsidTr="007E0A77">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ind w:right="284"/>
              <w:rPr>
                <w:rFonts w:eastAsia="Arial" w:cs="Arial"/>
                <w:szCs w:val="18"/>
              </w:rPr>
            </w:pPr>
            <w:r w:rsidRPr="00546F70">
              <w:t>Develop and implement a leadership competency framework for pharmacy professionals.</w:t>
            </w:r>
          </w:p>
        </w:tc>
        <w:tc>
          <w:tcPr>
            <w:tcW w:w="196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t>Pharmacy sector</w:t>
            </w:r>
          </w:p>
        </w:tc>
        <w:tc>
          <w:tcPr>
            <w:tcW w:w="86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rPr>
                <w:rFonts w:eastAsia="Arial" w:cs="Arial"/>
                <w:szCs w:val="18"/>
              </w:rPr>
              <w:t>2016–18</w:t>
            </w:r>
          </w:p>
        </w:tc>
      </w:tr>
      <w:tr w:rsidR="00546F70" w:rsidRPr="00546F70" w:rsidTr="007E0A77">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ind w:right="284"/>
              <w:rPr>
                <w:rFonts w:eastAsia="Arial" w:cs="Arial"/>
                <w:szCs w:val="18"/>
              </w:rPr>
            </w:pPr>
            <w:r w:rsidRPr="00546F70">
              <w:t>Provide leadership development for emerging pharmacy leaders.</w:t>
            </w:r>
          </w:p>
        </w:tc>
        <w:tc>
          <w:tcPr>
            <w:tcW w:w="196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t>Pharmacy sector</w:t>
            </w:r>
          </w:p>
        </w:tc>
        <w:tc>
          <w:tcPr>
            <w:tcW w:w="86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rPr>
                <w:rFonts w:eastAsia="Arial" w:cs="Arial"/>
                <w:szCs w:val="18"/>
              </w:rPr>
              <w:t>2016–18</w:t>
            </w:r>
          </w:p>
        </w:tc>
      </w:tr>
      <w:tr w:rsidR="00546F70" w:rsidRPr="00546F70" w:rsidTr="007E0A77">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ind w:right="284"/>
              <w:rPr>
                <w:rFonts w:eastAsia="Arial" w:cs="Arial"/>
                <w:szCs w:val="18"/>
              </w:rPr>
            </w:pPr>
            <w:r w:rsidRPr="00546F70">
              <w:rPr>
                <w:rFonts w:eastAsia="Arial" w:cs="Arial"/>
                <w:szCs w:val="18"/>
              </w:rPr>
              <w:t>Establish a pharmacy leader</w:t>
            </w:r>
            <w:r w:rsidR="004B0C9D" w:rsidRPr="00546F70">
              <w:rPr>
                <w:rFonts w:eastAsia="Arial" w:cs="Arial"/>
                <w:szCs w:val="18"/>
              </w:rPr>
              <w:t>’</w:t>
            </w:r>
            <w:r w:rsidRPr="00546F70">
              <w:rPr>
                <w:rFonts w:eastAsia="Arial" w:cs="Arial"/>
                <w:szCs w:val="18"/>
              </w:rPr>
              <w:t>s forum of representatives from across the profession who will lead implementation of new models of care.</w:t>
            </w:r>
          </w:p>
        </w:tc>
        <w:tc>
          <w:tcPr>
            <w:tcW w:w="196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t>Pharmacy sector</w:t>
            </w:r>
          </w:p>
        </w:tc>
        <w:tc>
          <w:tcPr>
            <w:tcW w:w="86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rPr>
                <w:rFonts w:eastAsia="Arial" w:cs="Arial"/>
                <w:szCs w:val="18"/>
              </w:rPr>
              <w:t>2016–18</w:t>
            </w:r>
          </w:p>
        </w:tc>
      </w:tr>
      <w:tr w:rsidR="00546F70" w:rsidRPr="00546F70" w:rsidTr="007E0A77">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ind w:right="284"/>
              <w:rPr>
                <w:rFonts w:eastAsia="Arial" w:cs="Arial"/>
                <w:szCs w:val="18"/>
              </w:rPr>
            </w:pPr>
            <w:r w:rsidRPr="00546F70">
              <w:t>Develop a work programme to support practice change and encourage the sector to innovate and change to achieve new models of care.</w:t>
            </w:r>
          </w:p>
        </w:tc>
        <w:tc>
          <w:tcPr>
            <w:tcW w:w="196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t>Pharmacy sector</w:t>
            </w:r>
          </w:p>
        </w:tc>
        <w:tc>
          <w:tcPr>
            <w:tcW w:w="86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rPr>
                <w:rFonts w:eastAsia="Arial" w:cs="Arial"/>
                <w:szCs w:val="18"/>
              </w:rPr>
              <w:t>2016–18</w:t>
            </w:r>
          </w:p>
        </w:tc>
      </w:tr>
      <w:tr w:rsidR="00546F70" w:rsidRPr="00546F70" w:rsidTr="007E0A77">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ind w:right="284"/>
              <w:rPr>
                <w:rFonts w:eastAsia="Arial" w:cs="Arial"/>
                <w:szCs w:val="18"/>
              </w:rPr>
            </w:pPr>
            <w:r w:rsidRPr="00546F70">
              <w:t>Develop and maintain national and local networks to promote collaboration across the health and social sectors.</w:t>
            </w:r>
          </w:p>
        </w:tc>
        <w:tc>
          <w:tcPr>
            <w:tcW w:w="196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t>Pharmacy sector</w:t>
            </w:r>
          </w:p>
        </w:tc>
        <w:tc>
          <w:tcPr>
            <w:tcW w:w="86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rPr>
                <w:rFonts w:eastAsia="Arial" w:cs="Arial"/>
                <w:szCs w:val="18"/>
              </w:rPr>
              <w:t>2016–18</w:t>
            </w:r>
          </w:p>
        </w:tc>
      </w:tr>
      <w:tr w:rsidR="00546F70" w:rsidRPr="00546F70" w:rsidTr="007E0A77">
        <w:trPr>
          <w:cantSplit/>
        </w:trPr>
        <w:tc>
          <w:tcPr>
            <w:tcW w:w="6521"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ind w:right="284"/>
              <w:rPr>
                <w:rFonts w:eastAsia="Arial" w:cs="Arial"/>
                <w:szCs w:val="18"/>
              </w:rPr>
            </w:pPr>
            <w:r w:rsidRPr="00546F70">
              <w:t>Educate consumers on the current and emerging roles of the pharmacist as part of the integrated health care team.</w:t>
            </w:r>
          </w:p>
        </w:tc>
        <w:tc>
          <w:tcPr>
            <w:tcW w:w="1967"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t>Pharmacy sector</w:t>
            </w:r>
          </w:p>
        </w:tc>
        <w:tc>
          <w:tcPr>
            <w:tcW w:w="868"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7E0A77">
            <w:pPr>
              <w:pStyle w:val="TableText"/>
              <w:rPr>
                <w:rFonts w:eastAsia="Arial" w:cs="Arial"/>
                <w:szCs w:val="18"/>
              </w:rPr>
            </w:pPr>
            <w:r w:rsidRPr="00546F70">
              <w:rPr>
                <w:rFonts w:eastAsia="Arial" w:cs="Arial"/>
                <w:szCs w:val="18"/>
              </w:rPr>
              <w:t>2016–18</w:t>
            </w:r>
          </w:p>
        </w:tc>
      </w:tr>
      <w:tr w:rsidR="00546F70" w:rsidRPr="00546F70" w:rsidTr="007E0A77">
        <w:trPr>
          <w:cantSplit/>
        </w:trPr>
        <w:tc>
          <w:tcPr>
            <w:tcW w:w="6521" w:type="dxa"/>
            <w:tcBorders>
              <w:top w:val="single" w:sz="4" w:space="0" w:color="A6A6A6" w:themeColor="background1" w:themeShade="A6"/>
              <w:left w:val="nil"/>
              <w:bottom w:val="single" w:sz="4" w:space="0" w:color="000000"/>
              <w:right w:val="nil"/>
            </w:tcBorders>
          </w:tcPr>
          <w:p w:rsidR="00B50A76" w:rsidRPr="00546F70" w:rsidRDefault="00B50A76" w:rsidP="007E0A77">
            <w:pPr>
              <w:pStyle w:val="TableText"/>
              <w:ind w:right="284"/>
              <w:rPr>
                <w:rFonts w:eastAsia="Arial" w:cs="Arial"/>
                <w:szCs w:val="18"/>
              </w:rPr>
            </w:pPr>
            <w:r w:rsidRPr="00546F70">
              <w:t xml:space="preserve">Develop a peer network to support pharmacists who are taking on new clinical roles, </w:t>
            </w:r>
            <w:proofErr w:type="spellStart"/>
            <w:r w:rsidRPr="00546F70">
              <w:t>eg</w:t>
            </w:r>
            <w:proofErr w:type="spellEnd"/>
            <w:r w:rsidRPr="00546F70">
              <w:t>, as pharmacist prescribers.</w:t>
            </w:r>
          </w:p>
        </w:tc>
        <w:tc>
          <w:tcPr>
            <w:tcW w:w="1967" w:type="dxa"/>
            <w:tcBorders>
              <w:top w:val="single" w:sz="4" w:space="0" w:color="A6A6A6" w:themeColor="background1" w:themeShade="A6"/>
              <w:left w:val="nil"/>
              <w:bottom w:val="single" w:sz="4" w:space="0" w:color="000000"/>
              <w:right w:val="nil"/>
            </w:tcBorders>
          </w:tcPr>
          <w:p w:rsidR="00B50A76" w:rsidRPr="00546F70" w:rsidRDefault="00B50A76" w:rsidP="007E0A77">
            <w:pPr>
              <w:pStyle w:val="TableText"/>
              <w:rPr>
                <w:rFonts w:eastAsia="Arial" w:cs="Arial"/>
                <w:szCs w:val="18"/>
              </w:rPr>
            </w:pPr>
            <w:r w:rsidRPr="00546F70">
              <w:t>Pharmacy sector</w:t>
            </w:r>
          </w:p>
        </w:tc>
        <w:tc>
          <w:tcPr>
            <w:tcW w:w="868" w:type="dxa"/>
            <w:tcBorders>
              <w:top w:val="single" w:sz="4" w:space="0" w:color="A6A6A6" w:themeColor="background1" w:themeShade="A6"/>
              <w:left w:val="nil"/>
              <w:bottom w:val="single" w:sz="4" w:space="0" w:color="000000"/>
              <w:right w:val="nil"/>
            </w:tcBorders>
          </w:tcPr>
          <w:p w:rsidR="00B50A76" w:rsidRPr="00546F70" w:rsidRDefault="00B50A76" w:rsidP="007E0A77">
            <w:pPr>
              <w:pStyle w:val="TableText"/>
              <w:rPr>
                <w:rFonts w:eastAsia="Arial" w:cs="Arial"/>
                <w:szCs w:val="18"/>
              </w:rPr>
            </w:pPr>
            <w:r w:rsidRPr="00546F70">
              <w:rPr>
                <w:rFonts w:eastAsia="Arial" w:cs="Arial"/>
                <w:szCs w:val="18"/>
              </w:rPr>
              <w:t>2017–18</w:t>
            </w:r>
          </w:p>
        </w:tc>
      </w:tr>
    </w:tbl>
    <w:p w:rsidR="00B50A76" w:rsidRPr="00546F70" w:rsidRDefault="00B50A76" w:rsidP="007E0A77">
      <w:pPr>
        <w:rPr>
          <w:rFonts w:eastAsia="Georgia"/>
        </w:rPr>
      </w:pPr>
    </w:p>
    <w:p w:rsidR="007E0A77" w:rsidRDefault="007E0A77" w:rsidP="007E0A77">
      <w:pPr>
        <w:pStyle w:val="Box"/>
        <w:rPr>
          <w:rFonts w:eastAsia="Century" w:hAnsi="Century" w:cs="Century"/>
        </w:rPr>
      </w:pPr>
      <w:r>
        <w:t>All</w:t>
      </w:r>
      <w:r>
        <w:rPr>
          <w:spacing w:val="-1"/>
        </w:rPr>
        <w:t xml:space="preserve"> </w:t>
      </w:r>
      <w:r>
        <w:t>actions in</w:t>
      </w:r>
      <w:r>
        <w:rPr>
          <w:spacing w:val="-1"/>
        </w:rPr>
        <w:t xml:space="preserve"> </w:t>
      </w:r>
      <w:r>
        <w:t>this Plan</w:t>
      </w:r>
      <w:r>
        <w:rPr>
          <w:spacing w:val="-1"/>
        </w:rPr>
        <w:t xml:space="preserve"> </w:t>
      </w:r>
      <w:r>
        <w:rPr>
          <w:spacing w:val="-2"/>
        </w:rPr>
        <w:t>may</w:t>
      </w:r>
      <w:r>
        <w:t xml:space="preserve"> change with</w:t>
      </w:r>
      <w:r>
        <w:rPr>
          <w:spacing w:val="-1"/>
        </w:rPr>
        <w:t xml:space="preserve"> any</w:t>
      </w:r>
      <w:r>
        <w:t xml:space="preserve"> </w:t>
      </w:r>
      <w:r>
        <w:rPr>
          <w:spacing w:val="-1"/>
        </w:rPr>
        <w:t xml:space="preserve">future </w:t>
      </w:r>
      <w:r>
        <w:t>changes in</w:t>
      </w:r>
      <w:r>
        <w:rPr>
          <w:spacing w:val="-1"/>
        </w:rPr>
        <w:t xml:space="preserve"> </w:t>
      </w:r>
      <w:r>
        <w:t>priorities, costing and</w:t>
      </w:r>
      <w:r>
        <w:rPr>
          <w:spacing w:val="-1"/>
        </w:rPr>
        <w:t xml:space="preserve"> </w:t>
      </w:r>
      <w:r>
        <w:t xml:space="preserve">funding </w:t>
      </w:r>
      <w:r>
        <w:rPr>
          <w:spacing w:val="-1"/>
        </w:rPr>
        <w:t>over</w:t>
      </w:r>
      <w:r>
        <w:rPr>
          <w:spacing w:val="30"/>
          <w:w w:val="98"/>
        </w:rPr>
        <w:t xml:space="preserve"> </w:t>
      </w:r>
      <w:r>
        <w:t>the</w:t>
      </w:r>
      <w:r>
        <w:rPr>
          <w:spacing w:val="3"/>
        </w:rPr>
        <w:t xml:space="preserve"> </w:t>
      </w:r>
      <w:r>
        <w:rPr>
          <w:spacing w:val="-1"/>
        </w:rPr>
        <w:t>five-ye</w:t>
      </w:r>
      <w:r>
        <w:rPr>
          <w:spacing w:val="-2"/>
        </w:rPr>
        <w:t>ar</w:t>
      </w:r>
      <w:r>
        <w:rPr>
          <w:spacing w:val="3"/>
        </w:rPr>
        <w:t xml:space="preserve"> </w:t>
      </w:r>
      <w:r>
        <w:t>period</w:t>
      </w:r>
      <w:r>
        <w:rPr>
          <w:spacing w:val="4"/>
        </w:rPr>
        <w:t xml:space="preserve"> </w:t>
      </w:r>
      <w:r>
        <w:t>it</w:t>
      </w:r>
      <w:r>
        <w:rPr>
          <w:spacing w:val="3"/>
        </w:rPr>
        <w:t xml:space="preserve"> </w:t>
      </w:r>
      <w:r>
        <w:rPr>
          <w:spacing w:val="-1"/>
        </w:rPr>
        <w:t>covers.</w:t>
      </w:r>
    </w:p>
    <w:p w:rsidR="00B50A76" w:rsidRPr="00546F70" w:rsidRDefault="00B50A76" w:rsidP="007E0A77">
      <w:pPr>
        <w:rPr>
          <w:rFonts w:eastAsia="Georgia"/>
        </w:rPr>
      </w:pPr>
    </w:p>
    <w:p w:rsidR="00CD2D16" w:rsidRDefault="00CD2D16" w:rsidP="00CD2D16">
      <w:bookmarkStart w:id="62" w:name="Tool_2:_Smart_systems_"/>
      <w:bookmarkStart w:id="63" w:name="_bookmark14"/>
      <w:bookmarkEnd w:id="62"/>
      <w:bookmarkEnd w:id="63"/>
      <w:r>
        <w:br w:type="page"/>
      </w:r>
    </w:p>
    <w:p w:rsidR="00B50A76" w:rsidRPr="00546F70" w:rsidRDefault="00B50A76" w:rsidP="007E0A77">
      <w:pPr>
        <w:pStyle w:val="Heading2"/>
        <w:rPr>
          <w:rFonts w:eastAsia="Georgia" w:cs="Georgia"/>
          <w:szCs w:val="40"/>
        </w:rPr>
      </w:pPr>
      <w:bookmarkStart w:id="64" w:name="_Toc452631104"/>
      <w:r w:rsidRPr="00546F70">
        <w:lastRenderedPageBreak/>
        <w:t>Tool 2: Smart systems</w:t>
      </w:r>
      <w:bookmarkEnd w:id="64"/>
    </w:p>
    <w:p w:rsidR="00B50A76" w:rsidRPr="00546F70" w:rsidRDefault="00B50A76" w:rsidP="00CD2D16">
      <w:pPr>
        <w:pStyle w:val="Heading4"/>
        <w:rPr>
          <w:bCs/>
        </w:rPr>
      </w:pPr>
      <w:r w:rsidRPr="00546F70">
        <w:t>Technology is easy to access and helps to improve health outcomes</w:t>
      </w:r>
    </w:p>
    <w:p w:rsidR="00B50A76" w:rsidRPr="00546F70" w:rsidRDefault="00B50A76" w:rsidP="00CD2D16">
      <w:r w:rsidRPr="00546F70">
        <w:t>In the future, new models of care will increasingly rely on well-designed information technology that integrates services across health care settings.</w:t>
      </w:r>
    </w:p>
    <w:p w:rsidR="00CD2D16" w:rsidRDefault="00CD2D16" w:rsidP="00CD2D16"/>
    <w:p w:rsidR="00B50A76" w:rsidRPr="00546F70" w:rsidRDefault="00B50A76" w:rsidP="00CD2D16">
      <w:r w:rsidRPr="00546F70">
        <w:t>Information platforms must communicate with each other locally, regionally and nationally so that different parts of the health sector can share information in a timely way. To achieve the vision of an integrated health sector, we need an IT platform that supports providers in sharing key patient</w:t>
      </w:r>
      <w:r w:rsidR="00CD2D16">
        <w:t xml:space="preserve"> </w:t>
      </w:r>
      <w:r w:rsidRPr="00546F70">
        <w:t>information with each other and with patients. Supporting infrastructures must adapt to technology changes that have impacts across our health system.</w:t>
      </w:r>
    </w:p>
    <w:p w:rsidR="00CD2D16" w:rsidRDefault="00CD2D16" w:rsidP="00CD2D16"/>
    <w:p w:rsidR="00B50A76" w:rsidRPr="00546F70" w:rsidRDefault="00B50A76" w:rsidP="00CD2D16">
      <w:r w:rsidRPr="00546F70">
        <w:t xml:space="preserve">As well as increased use of digital technologies and robotics, we will see the use of emerging technologies such as genomics and nanotechnology to produce </w:t>
      </w:r>
      <w:r w:rsidR="004B0C9D" w:rsidRPr="00546F70">
        <w:t>‘</w:t>
      </w:r>
      <w:r w:rsidRPr="00546F70">
        <w:t>personalised medicines</w:t>
      </w:r>
      <w:r w:rsidR="004B0C9D" w:rsidRPr="00546F70">
        <w:t>’</w:t>
      </w:r>
      <w:r w:rsidRPr="00546F70">
        <w:t>. These medicines take into account differences in people</w:t>
      </w:r>
      <w:r w:rsidR="004B0C9D" w:rsidRPr="00546F70">
        <w:t>’</w:t>
      </w:r>
      <w:r w:rsidRPr="00546F70">
        <w:t xml:space="preserve">s genes, environments and lifestyles, in contrast to a </w:t>
      </w:r>
      <w:r w:rsidR="004B0C9D" w:rsidRPr="00546F70">
        <w:t>‘</w:t>
      </w:r>
      <w:r w:rsidRPr="00546F70">
        <w:t>one size fits all</w:t>
      </w:r>
      <w:r w:rsidR="004B0C9D" w:rsidRPr="00546F70">
        <w:t>’</w:t>
      </w:r>
      <w:r w:rsidRPr="00546F70">
        <w:t xml:space="preserve"> approach to therapy.</w:t>
      </w:r>
    </w:p>
    <w:p w:rsidR="00B50A76" w:rsidRPr="00546F70" w:rsidRDefault="00B50A76" w:rsidP="00CD2D16">
      <w:pPr>
        <w:rPr>
          <w:rFonts w:eastAsia="Century"/>
        </w:rPr>
      </w:pPr>
    </w:p>
    <w:p w:rsidR="00B50A76" w:rsidRPr="00546F70" w:rsidRDefault="00CD2D16" w:rsidP="00CD2D16">
      <w:pPr>
        <w:pStyle w:val="Heading3"/>
        <w:rPr>
          <w:bCs/>
        </w:rPr>
      </w:pPr>
      <w:r>
        <w:rPr>
          <w:noProof/>
          <w:lang w:eastAsia="en-NZ"/>
        </w:rPr>
        <mc:AlternateContent>
          <mc:Choice Requires="wps">
            <w:drawing>
              <wp:anchor distT="0" distB="0" distL="114300" distR="0" simplePos="0" relativeHeight="251702272" behindDoc="0" locked="0" layoutInCell="1" allowOverlap="1" wp14:anchorId="0DE969CE" wp14:editId="4E8CC6F9">
                <wp:simplePos x="0" y="0"/>
                <wp:positionH relativeFrom="column">
                  <wp:posOffset>3845560</wp:posOffset>
                </wp:positionH>
                <wp:positionV relativeFrom="paragraph">
                  <wp:posOffset>299085</wp:posOffset>
                </wp:positionV>
                <wp:extent cx="2196465" cy="1403985"/>
                <wp:effectExtent l="0" t="0" r="0" b="0"/>
                <wp:wrapSquare wrapText="lef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403985"/>
                        </a:xfrm>
                        <a:prstGeom prst="rect">
                          <a:avLst/>
                        </a:prstGeom>
                        <a:solidFill>
                          <a:srgbClr val="FFFFFF"/>
                        </a:solidFill>
                        <a:ln w="9525">
                          <a:noFill/>
                          <a:miter lim="800000"/>
                          <a:headEnd/>
                          <a:tailEnd/>
                        </a:ln>
                      </wps:spPr>
                      <wps:txbx>
                        <w:txbxContent>
                          <w:p w:rsidR="00D35D0F" w:rsidRPr="00CD2D16" w:rsidRDefault="00D35D0F" w:rsidP="00CD2D16">
                            <w:pPr>
                              <w:pStyle w:val="TextBox"/>
                              <w:rPr>
                                <w:rFonts w:eastAsia="Arial" w:cs="Arial"/>
                              </w:rPr>
                            </w:pPr>
                            <w:r w:rsidRPr="00546F70">
                              <w:t>Well-designed IT solutions give people better, safer treatment, while enabling more efficient and cost- effective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02.8pt;margin-top:23.55pt;width:172.95pt;height:110.55pt;z-index:251702272;visibility:visible;mso-wrap-style:square;mso-width-percent:0;mso-height-percent:200;mso-wrap-distance-left:9pt;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" stroked="f">
                <v:textbox style="mso-fit-shape-to-text:t">
                  <w:txbxContent>
                    <w:p w:rsidR="00D35D0F" w:rsidRPr="00CD2D16" w:rsidRDefault="00D35D0F" w:rsidP="00CD2D16">
                      <w:pPr>
                        <w:pStyle w:val="TextBox"/>
                        <w:rPr>
                          <w:rFonts w:eastAsia="Arial" w:cs="Arial"/>
                        </w:rPr>
                      </w:pPr>
                      <w:r w:rsidRPr="00546F70">
                        <w:t>Well-designed IT solutions give people better, safer treatment, while enabling more efficient and cost- effective services.</w:t>
                      </w:r>
                    </w:p>
                  </w:txbxContent>
                </v:textbox>
                <w10:wrap type="square" side="left"/>
              </v:shape>
            </w:pict>
          </mc:Fallback>
        </mc:AlternateContent>
      </w:r>
      <w:r w:rsidR="00B50A76" w:rsidRPr="00546F70">
        <w:t>What does success look like?</w:t>
      </w:r>
    </w:p>
    <w:p w:rsidR="00B50A76" w:rsidRPr="00546F70" w:rsidRDefault="00B50A76" w:rsidP="00CD2D16">
      <w:r w:rsidRPr="00546F70">
        <w:t>Well-designed IT solutions give people better, safer treatment, while enabling more efficient and cost-effective services. People and their treatment providers have access to a core set of personal health information, regardless of the health service setting. New technologies play a significant role in influencing what, how, where and when health services are provided and who provides them.</w:t>
      </w:r>
    </w:p>
    <w:p w:rsidR="00B50A76" w:rsidRPr="00546F70" w:rsidRDefault="00B50A76" w:rsidP="00CD2D16">
      <w:pPr>
        <w:rPr>
          <w:rFonts w:eastAsia="Arial"/>
        </w:rPr>
      </w:pPr>
    </w:p>
    <w:p w:rsidR="00B50A76" w:rsidRPr="00546F70" w:rsidRDefault="00B50A76" w:rsidP="00CD2D16">
      <w:pPr>
        <w:pStyle w:val="Heading3"/>
        <w:rPr>
          <w:rFonts w:eastAsia="Georgia" w:cs="Georgia"/>
          <w:szCs w:val="28"/>
        </w:rPr>
      </w:pPr>
      <w:r w:rsidRPr="00546F70">
        <w:t>What are the opportunities for change?</w:t>
      </w:r>
    </w:p>
    <w:p w:rsidR="00B50A76" w:rsidRPr="00546F70" w:rsidRDefault="00B50A76" w:rsidP="00CD2D16">
      <w:r w:rsidRPr="00546F70">
        <w:t>Technology, including information technology, has the potential to transform health care, in the same way as it has changed operating models in other industries.</w:t>
      </w:r>
    </w:p>
    <w:p w:rsidR="00CD2D16" w:rsidRDefault="00CD2D16" w:rsidP="00CD2D16"/>
    <w:p w:rsidR="00B50A76" w:rsidRPr="00546F70" w:rsidRDefault="00B50A76" w:rsidP="00CD2D16">
      <w:r w:rsidRPr="00546F70">
        <w:t>A number of significant IT projects are under way to modernise the New Zealand health system</w:t>
      </w:r>
      <w:r w:rsidR="004B0C9D" w:rsidRPr="00546F70">
        <w:t>’</w:t>
      </w:r>
      <w:r w:rsidRPr="00546F70">
        <w:t>s IT infrastructure and to enable people and their treatment providers to access core personal health</w:t>
      </w:r>
      <w:r w:rsidR="00CD2D16">
        <w:t xml:space="preserve"> </w:t>
      </w:r>
      <w:r w:rsidRPr="00546F70">
        <w:t>information regardless of the setting. Through these projects, it will be possible to integrate pharmacy and primary care services virtually – particularly through e-prescribing and shared electronic health records.</w:t>
      </w:r>
    </w:p>
    <w:p w:rsidR="00CD2D16" w:rsidRDefault="00CD2D16" w:rsidP="00CD2D16"/>
    <w:p w:rsidR="00B50A76" w:rsidRPr="00546F70" w:rsidRDefault="00B50A76" w:rsidP="00CD2D16">
      <w:r w:rsidRPr="00546F70">
        <w:t>The National Health IT Board is focusing on a number of foundations needed to support an integrated, people-focused health care delivery model. For example, it is considering provider/ clinical portals and shared care records/clinical data repositories and shared care planning.</w:t>
      </w:r>
    </w:p>
    <w:p w:rsidR="00B50A76" w:rsidRPr="00546F70" w:rsidRDefault="00B50A76" w:rsidP="00CD2D16">
      <w:pPr>
        <w:rPr>
          <w:rFonts w:eastAsia="Century"/>
        </w:rPr>
      </w:pPr>
    </w:p>
    <w:p w:rsidR="00B50A76" w:rsidRPr="00546F70" w:rsidRDefault="00B50A76" w:rsidP="00CD2D16">
      <w:pPr>
        <w:pStyle w:val="Heading3"/>
        <w:rPr>
          <w:bCs/>
        </w:rPr>
      </w:pPr>
      <w:r w:rsidRPr="00546F70">
        <w:t>Alignment with the New Zealand Health Strategy</w:t>
      </w:r>
    </w:p>
    <w:p w:rsidR="00B50A76" w:rsidRPr="00546F70" w:rsidRDefault="00B50A76" w:rsidP="00CD2D16">
      <w:r w:rsidRPr="00546F70">
        <w:t>This tool for change aligns with the following New Zealand Health Strategy key theme:</w:t>
      </w:r>
    </w:p>
    <w:p w:rsidR="00B50A76" w:rsidRPr="00546F70" w:rsidRDefault="00B50A76" w:rsidP="00CD2D16">
      <w:pPr>
        <w:pStyle w:val="Bullet"/>
      </w:pPr>
      <w:proofErr w:type="gramStart"/>
      <w:r w:rsidRPr="00546F70">
        <w:t>smart</w:t>
      </w:r>
      <w:proofErr w:type="gramEnd"/>
      <w:r w:rsidRPr="00546F70">
        <w:t xml:space="preserve"> systems.</w:t>
      </w:r>
    </w:p>
    <w:p w:rsidR="00B50A76" w:rsidRPr="00546F70" w:rsidRDefault="00B50A76" w:rsidP="00CD2D16">
      <w:pPr>
        <w:rPr>
          <w:rFonts w:eastAsia="Century"/>
        </w:rPr>
      </w:pPr>
    </w:p>
    <w:p w:rsidR="00B50A76" w:rsidRPr="00546F70" w:rsidRDefault="00B50A76" w:rsidP="00CD2D16">
      <w:pPr>
        <w:pStyle w:val="Heading3"/>
        <w:rPr>
          <w:bCs/>
        </w:rPr>
      </w:pPr>
      <w:r w:rsidRPr="00546F70">
        <w:lastRenderedPageBreak/>
        <w:t>Alignment with Implementing Medicines New Zealand</w:t>
      </w:r>
    </w:p>
    <w:p w:rsidR="00B50A76" w:rsidRPr="00546F70" w:rsidRDefault="00B50A76" w:rsidP="00CD2D16">
      <w:pPr>
        <w:keepNext/>
      </w:pPr>
      <w:r w:rsidRPr="00546F70">
        <w:t>This tool for change contributes to the following IMNZ impact areas:</w:t>
      </w:r>
    </w:p>
    <w:p w:rsidR="00B50A76" w:rsidRPr="00546F70" w:rsidRDefault="00B50A76" w:rsidP="00CD2D16">
      <w:pPr>
        <w:pStyle w:val="Bullet"/>
        <w:keepNext/>
      </w:pPr>
      <w:r w:rsidRPr="00546F70">
        <w:t>enabling shared care through an integrated health care team</w:t>
      </w:r>
    </w:p>
    <w:p w:rsidR="00B50A76" w:rsidRPr="00546F70" w:rsidRDefault="00B50A76" w:rsidP="00CD2D16">
      <w:pPr>
        <w:pStyle w:val="Bullet"/>
      </w:pPr>
      <w:proofErr w:type="gramStart"/>
      <w:r w:rsidRPr="00546F70">
        <w:t>optimal</w:t>
      </w:r>
      <w:proofErr w:type="gramEnd"/>
      <w:r w:rsidRPr="00546F70">
        <w:t xml:space="preserve"> medicines use in older people and those with long-term conditions.</w:t>
      </w:r>
    </w:p>
    <w:p w:rsidR="00B50A76" w:rsidRPr="00546F70" w:rsidRDefault="00B50A76" w:rsidP="00CD2D16"/>
    <w:p w:rsidR="00B50A76" w:rsidRPr="00546F70" w:rsidRDefault="00B50A76" w:rsidP="00CD2D16">
      <w:pPr>
        <w:pStyle w:val="Heading3"/>
        <w:rPr>
          <w:bCs/>
        </w:rPr>
      </w:pPr>
      <w:r w:rsidRPr="00546F70">
        <w:t>Actions</w:t>
      </w:r>
    </w:p>
    <w:tbl>
      <w:tblPr>
        <w:tblW w:w="0" w:type="auto"/>
        <w:tblInd w:w="57" w:type="dxa"/>
        <w:tblLayout w:type="fixed"/>
        <w:tblCellMar>
          <w:left w:w="57" w:type="dxa"/>
          <w:right w:w="57" w:type="dxa"/>
        </w:tblCellMar>
        <w:tblLook w:val="01E0" w:firstRow="1" w:lastRow="1" w:firstColumn="1" w:lastColumn="1" w:noHBand="0" w:noVBand="0"/>
      </w:tblPr>
      <w:tblGrid>
        <w:gridCol w:w="5670"/>
        <w:gridCol w:w="2552"/>
        <w:gridCol w:w="1134"/>
      </w:tblGrid>
      <w:tr w:rsidR="00546F70" w:rsidRPr="00546F70" w:rsidTr="00CD2D16">
        <w:trPr>
          <w:cantSplit/>
        </w:trPr>
        <w:tc>
          <w:tcPr>
            <w:tcW w:w="5670" w:type="dxa"/>
            <w:tcBorders>
              <w:top w:val="single" w:sz="4" w:space="0" w:color="000000"/>
              <w:left w:val="nil"/>
              <w:bottom w:val="single" w:sz="4" w:space="0" w:color="000000"/>
              <w:right w:val="nil"/>
            </w:tcBorders>
          </w:tcPr>
          <w:p w:rsidR="00B50A76" w:rsidRPr="00546F70" w:rsidRDefault="00B50A76" w:rsidP="00CD2D16">
            <w:pPr>
              <w:pStyle w:val="TableText"/>
              <w:ind w:right="284"/>
            </w:pPr>
          </w:p>
        </w:tc>
        <w:tc>
          <w:tcPr>
            <w:tcW w:w="2552" w:type="dxa"/>
            <w:tcBorders>
              <w:top w:val="single" w:sz="4" w:space="0" w:color="000000"/>
              <w:left w:val="nil"/>
              <w:bottom w:val="single" w:sz="4" w:space="0" w:color="000000"/>
              <w:right w:val="nil"/>
            </w:tcBorders>
          </w:tcPr>
          <w:p w:rsidR="00B50A76" w:rsidRPr="00546F70" w:rsidRDefault="00B50A76" w:rsidP="00CD2D16">
            <w:pPr>
              <w:pStyle w:val="TableText"/>
              <w:rPr>
                <w:rFonts w:eastAsia="Arial" w:cs="Arial"/>
                <w:szCs w:val="18"/>
              </w:rPr>
            </w:pPr>
            <w:r w:rsidRPr="00546F70">
              <w:rPr>
                <w:b/>
              </w:rPr>
              <w:t>Lead accountability</w:t>
            </w:r>
          </w:p>
        </w:tc>
        <w:tc>
          <w:tcPr>
            <w:tcW w:w="1134" w:type="dxa"/>
            <w:tcBorders>
              <w:top w:val="single" w:sz="4" w:space="0" w:color="000000"/>
              <w:left w:val="nil"/>
              <w:bottom w:val="single" w:sz="4" w:space="0" w:color="000000"/>
              <w:right w:val="nil"/>
            </w:tcBorders>
          </w:tcPr>
          <w:p w:rsidR="00B50A76" w:rsidRPr="00546F70" w:rsidRDefault="00B50A76" w:rsidP="00CD2D16">
            <w:pPr>
              <w:pStyle w:val="TableText"/>
              <w:rPr>
                <w:rFonts w:eastAsia="Arial" w:cs="Arial"/>
                <w:szCs w:val="18"/>
              </w:rPr>
            </w:pPr>
            <w:r w:rsidRPr="00546F70">
              <w:rPr>
                <w:b/>
              </w:rPr>
              <w:t>Priority</w:t>
            </w:r>
          </w:p>
        </w:tc>
      </w:tr>
      <w:tr w:rsidR="00546F70" w:rsidRPr="00546F70" w:rsidTr="00CD2D16">
        <w:trPr>
          <w:cantSplit/>
        </w:trPr>
        <w:tc>
          <w:tcPr>
            <w:tcW w:w="9356" w:type="dxa"/>
            <w:gridSpan w:val="3"/>
            <w:tcBorders>
              <w:top w:val="single" w:sz="4" w:space="0" w:color="000000"/>
              <w:left w:val="nil"/>
              <w:bottom w:val="single" w:sz="4" w:space="0" w:color="A6A6A6" w:themeColor="background1" w:themeShade="A6"/>
              <w:right w:val="nil"/>
            </w:tcBorders>
          </w:tcPr>
          <w:p w:rsidR="00B50A76" w:rsidRPr="00546F70" w:rsidRDefault="00B50A76" w:rsidP="00CD2D16">
            <w:pPr>
              <w:pStyle w:val="TableText"/>
              <w:spacing w:before="120"/>
              <w:ind w:right="284"/>
              <w:rPr>
                <w:rFonts w:eastAsia="Arial" w:cs="Arial"/>
                <w:szCs w:val="18"/>
              </w:rPr>
            </w:pPr>
            <w:r w:rsidRPr="00546F70">
              <w:rPr>
                <w:b/>
              </w:rPr>
              <w:t>Programme implementation and innovation</w:t>
            </w:r>
          </w:p>
        </w:tc>
      </w:tr>
      <w:tr w:rsidR="00546F70" w:rsidRPr="00546F70" w:rsidTr="00CD2D16">
        <w:trPr>
          <w:cantSplit/>
        </w:trPr>
        <w:tc>
          <w:tcPr>
            <w:tcW w:w="5670"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ind w:right="284"/>
              <w:rPr>
                <w:rFonts w:eastAsia="Arial" w:cs="Arial"/>
                <w:szCs w:val="18"/>
              </w:rPr>
            </w:pPr>
            <w:r w:rsidRPr="00546F70">
              <w:t>Clarify the role of IT in helping to improve medicines management by investigating how the broader use of technology can optimise access to medicines.</w:t>
            </w:r>
          </w:p>
        </w:tc>
        <w:tc>
          <w:tcPr>
            <w:tcW w:w="255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t>Ministry of Health</w:t>
            </w:r>
          </w:p>
        </w:tc>
        <w:tc>
          <w:tcPr>
            <w:tcW w:w="113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rPr>
                <w:rFonts w:eastAsia="Arial" w:cs="Arial"/>
                <w:szCs w:val="18"/>
              </w:rPr>
              <w:t>2016–18</w:t>
            </w:r>
          </w:p>
        </w:tc>
      </w:tr>
      <w:tr w:rsidR="00546F70" w:rsidRPr="00546F70" w:rsidTr="00CD2D16">
        <w:trPr>
          <w:cantSplit/>
        </w:trPr>
        <w:tc>
          <w:tcPr>
            <w:tcW w:w="5670"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ind w:right="284"/>
              <w:rPr>
                <w:rFonts w:eastAsia="Arial" w:cs="Arial"/>
                <w:szCs w:val="18"/>
              </w:rPr>
            </w:pPr>
            <w:r w:rsidRPr="00546F70">
              <w:t>Create a measurement and analysis framework to track the benefits and performance improvements achieved by using IT as a way of improving medicines management.</w:t>
            </w:r>
          </w:p>
        </w:tc>
        <w:tc>
          <w:tcPr>
            <w:tcW w:w="255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t>Ministry of Health</w:t>
            </w:r>
          </w:p>
        </w:tc>
        <w:tc>
          <w:tcPr>
            <w:tcW w:w="113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rPr>
                <w:rFonts w:eastAsia="Arial" w:cs="Arial"/>
                <w:szCs w:val="18"/>
              </w:rPr>
              <w:t>2016–18</w:t>
            </w:r>
          </w:p>
        </w:tc>
      </w:tr>
      <w:tr w:rsidR="00546F70" w:rsidRPr="00546F70" w:rsidTr="00CD2D16">
        <w:trPr>
          <w:cantSplit/>
        </w:trPr>
        <w:tc>
          <w:tcPr>
            <w:tcW w:w="5670" w:type="dxa"/>
            <w:tcBorders>
              <w:top w:val="single" w:sz="4" w:space="0" w:color="A6A6A6" w:themeColor="background1" w:themeShade="A6"/>
              <w:left w:val="nil"/>
              <w:bottom w:val="single" w:sz="4" w:space="0" w:color="auto"/>
              <w:right w:val="nil"/>
            </w:tcBorders>
          </w:tcPr>
          <w:p w:rsidR="00B50A76" w:rsidRPr="00546F70" w:rsidRDefault="00B50A76" w:rsidP="00CD2D16">
            <w:pPr>
              <w:pStyle w:val="TableText"/>
              <w:ind w:right="284"/>
              <w:rPr>
                <w:rFonts w:eastAsia="Arial" w:cs="Arial"/>
                <w:szCs w:val="18"/>
              </w:rPr>
            </w:pPr>
            <w:r w:rsidRPr="00546F70">
              <w:t>Develop My List of Medicines that is integrated and available at point of care.</w:t>
            </w:r>
          </w:p>
        </w:tc>
        <w:tc>
          <w:tcPr>
            <w:tcW w:w="2552" w:type="dxa"/>
            <w:tcBorders>
              <w:top w:val="single" w:sz="4" w:space="0" w:color="A6A6A6" w:themeColor="background1" w:themeShade="A6"/>
              <w:left w:val="nil"/>
              <w:bottom w:val="single" w:sz="4" w:space="0" w:color="auto"/>
              <w:right w:val="nil"/>
            </w:tcBorders>
          </w:tcPr>
          <w:p w:rsidR="00B50A76" w:rsidRPr="00546F70" w:rsidRDefault="00B50A76" w:rsidP="00CD2D16">
            <w:pPr>
              <w:pStyle w:val="TableText"/>
              <w:rPr>
                <w:rFonts w:eastAsia="Arial" w:cs="Arial"/>
                <w:szCs w:val="18"/>
              </w:rPr>
            </w:pPr>
            <w:r w:rsidRPr="00546F70">
              <w:t>Ministry of Health</w:t>
            </w:r>
          </w:p>
        </w:tc>
        <w:tc>
          <w:tcPr>
            <w:tcW w:w="1134" w:type="dxa"/>
            <w:tcBorders>
              <w:top w:val="single" w:sz="4" w:space="0" w:color="A6A6A6" w:themeColor="background1" w:themeShade="A6"/>
              <w:left w:val="nil"/>
              <w:bottom w:val="single" w:sz="4" w:space="0" w:color="auto"/>
              <w:right w:val="nil"/>
            </w:tcBorders>
          </w:tcPr>
          <w:p w:rsidR="00B50A76" w:rsidRPr="00546F70" w:rsidRDefault="00B50A76" w:rsidP="00CD2D16">
            <w:pPr>
              <w:pStyle w:val="TableText"/>
              <w:rPr>
                <w:rFonts w:eastAsia="Arial" w:cs="Arial"/>
                <w:szCs w:val="18"/>
              </w:rPr>
            </w:pPr>
            <w:r w:rsidRPr="00546F70">
              <w:rPr>
                <w:rFonts w:eastAsia="Arial" w:cs="Arial"/>
                <w:szCs w:val="18"/>
              </w:rPr>
              <w:t>2016–18</w:t>
            </w:r>
          </w:p>
        </w:tc>
      </w:tr>
      <w:tr w:rsidR="00546F70" w:rsidRPr="00546F70" w:rsidTr="00CD2D16">
        <w:trPr>
          <w:cantSplit/>
        </w:trPr>
        <w:tc>
          <w:tcPr>
            <w:tcW w:w="9356" w:type="dxa"/>
            <w:gridSpan w:val="3"/>
            <w:tcBorders>
              <w:top w:val="single" w:sz="4" w:space="0" w:color="auto"/>
              <w:left w:val="nil"/>
              <w:bottom w:val="single" w:sz="4" w:space="0" w:color="A6A6A6" w:themeColor="background1" w:themeShade="A6"/>
              <w:right w:val="nil"/>
            </w:tcBorders>
          </w:tcPr>
          <w:p w:rsidR="00B50A76" w:rsidRPr="00546F70" w:rsidRDefault="00B50A76" w:rsidP="00CD2D16">
            <w:pPr>
              <w:pStyle w:val="TableText"/>
              <w:spacing w:before="120"/>
              <w:ind w:right="284"/>
              <w:rPr>
                <w:rFonts w:eastAsia="Arial" w:cs="Arial"/>
                <w:szCs w:val="18"/>
              </w:rPr>
            </w:pPr>
            <w:r w:rsidRPr="00546F70">
              <w:rPr>
                <w:b/>
              </w:rPr>
              <w:t>Shared care and patient medication record</w:t>
            </w:r>
          </w:p>
        </w:tc>
      </w:tr>
      <w:tr w:rsidR="00546F70" w:rsidRPr="00546F70" w:rsidTr="00CD2D16">
        <w:trPr>
          <w:cantSplit/>
        </w:trPr>
        <w:tc>
          <w:tcPr>
            <w:tcW w:w="5670"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ind w:right="284"/>
              <w:rPr>
                <w:rFonts w:eastAsia="Arial" w:cs="Arial"/>
                <w:szCs w:val="18"/>
              </w:rPr>
            </w:pPr>
            <w:r w:rsidRPr="00546F70">
              <w:t>Provide oversight and direction to the sector to ensure all information systems in the sector consistently use the New Zealand Universal List of Medicines and the New Zealand Formulary to improve the quality of medicines information.</w:t>
            </w:r>
          </w:p>
        </w:tc>
        <w:tc>
          <w:tcPr>
            <w:tcW w:w="255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t>Ministry of Health</w:t>
            </w:r>
          </w:p>
        </w:tc>
        <w:tc>
          <w:tcPr>
            <w:tcW w:w="113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rPr>
                <w:rFonts w:eastAsia="Arial" w:cs="Arial"/>
                <w:szCs w:val="18"/>
              </w:rPr>
              <w:t>2016–18</w:t>
            </w:r>
          </w:p>
        </w:tc>
      </w:tr>
      <w:tr w:rsidR="00546F70" w:rsidRPr="00546F70" w:rsidTr="00CD2D16">
        <w:trPr>
          <w:cantSplit/>
        </w:trPr>
        <w:tc>
          <w:tcPr>
            <w:tcW w:w="5670"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ind w:right="284"/>
              <w:rPr>
                <w:rFonts w:eastAsia="Arial" w:cs="Arial"/>
                <w:szCs w:val="18"/>
              </w:rPr>
            </w:pPr>
            <w:r w:rsidRPr="00546F70">
              <w:t>Provide IT policy and implementation advice that enables pharmacist services to integrate with regional shared care and patient medication record information services.</w:t>
            </w:r>
          </w:p>
        </w:tc>
        <w:tc>
          <w:tcPr>
            <w:tcW w:w="255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t>Ministry of Health</w:t>
            </w:r>
          </w:p>
        </w:tc>
        <w:tc>
          <w:tcPr>
            <w:tcW w:w="113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rPr>
                <w:rFonts w:eastAsia="Arial" w:cs="Arial"/>
                <w:szCs w:val="18"/>
              </w:rPr>
              <w:t>2017–19</w:t>
            </w:r>
          </w:p>
        </w:tc>
      </w:tr>
      <w:tr w:rsidR="00546F70" w:rsidRPr="00546F70" w:rsidTr="00CD2D16">
        <w:trPr>
          <w:cantSplit/>
        </w:trPr>
        <w:tc>
          <w:tcPr>
            <w:tcW w:w="5670" w:type="dxa"/>
            <w:tcBorders>
              <w:top w:val="single" w:sz="4" w:space="0" w:color="A6A6A6" w:themeColor="background1" w:themeShade="A6"/>
              <w:left w:val="nil"/>
              <w:bottom w:val="single" w:sz="4" w:space="0" w:color="auto"/>
              <w:right w:val="nil"/>
            </w:tcBorders>
          </w:tcPr>
          <w:p w:rsidR="00B50A76" w:rsidRPr="00546F70" w:rsidRDefault="00B50A76" w:rsidP="00CD2D16">
            <w:pPr>
              <w:pStyle w:val="TableText"/>
              <w:ind w:right="284"/>
              <w:rPr>
                <w:rFonts w:eastAsia="Arial" w:cs="Arial"/>
                <w:szCs w:val="18"/>
              </w:rPr>
            </w:pPr>
            <w:r w:rsidRPr="00546F70">
              <w:t>Manage regional- and district-level programmes to implement shared care models and patient records incorporating pharmacy and medicines information.</w:t>
            </w:r>
          </w:p>
        </w:tc>
        <w:tc>
          <w:tcPr>
            <w:tcW w:w="2552" w:type="dxa"/>
            <w:tcBorders>
              <w:top w:val="single" w:sz="4" w:space="0" w:color="A6A6A6" w:themeColor="background1" w:themeShade="A6"/>
              <w:left w:val="nil"/>
              <w:bottom w:val="single" w:sz="4" w:space="0" w:color="auto"/>
              <w:right w:val="nil"/>
            </w:tcBorders>
          </w:tcPr>
          <w:p w:rsidR="00B50A76" w:rsidRPr="00546F70" w:rsidRDefault="00B50A76" w:rsidP="00CD2D16">
            <w:pPr>
              <w:pStyle w:val="TableText"/>
              <w:rPr>
                <w:rFonts w:eastAsia="Arial" w:cs="Arial"/>
                <w:szCs w:val="18"/>
              </w:rPr>
            </w:pPr>
            <w:r w:rsidRPr="00546F70">
              <w:t>Districts and regional IT alliance governance groups</w:t>
            </w:r>
          </w:p>
        </w:tc>
        <w:tc>
          <w:tcPr>
            <w:tcW w:w="1134" w:type="dxa"/>
            <w:tcBorders>
              <w:top w:val="single" w:sz="4" w:space="0" w:color="A6A6A6" w:themeColor="background1" w:themeShade="A6"/>
              <w:left w:val="nil"/>
              <w:bottom w:val="single" w:sz="4" w:space="0" w:color="auto"/>
              <w:right w:val="nil"/>
            </w:tcBorders>
          </w:tcPr>
          <w:p w:rsidR="00B50A76" w:rsidRPr="00546F70" w:rsidRDefault="00B50A76" w:rsidP="00CD2D16">
            <w:pPr>
              <w:pStyle w:val="TableText"/>
              <w:rPr>
                <w:rFonts w:eastAsia="Arial" w:cs="Arial"/>
                <w:szCs w:val="18"/>
              </w:rPr>
            </w:pPr>
            <w:r w:rsidRPr="00546F70">
              <w:rPr>
                <w:rFonts w:eastAsia="Arial" w:cs="Arial"/>
                <w:szCs w:val="18"/>
              </w:rPr>
              <w:t>2017–19</w:t>
            </w:r>
          </w:p>
        </w:tc>
      </w:tr>
      <w:tr w:rsidR="00546F70" w:rsidRPr="00546F70" w:rsidTr="00CD2D16">
        <w:trPr>
          <w:cantSplit/>
        </w:trPr>
        <w:tc>
          <w:tcPr>
            <w:tcW w:w="9356" w:type="dxa"/>
            <w:gridSpan w:val="3"/>
            <w:tcBorders>
              <w:top w:val="single" w:sz="4" w:space="0" w:color="auto"/>
              <w:left w:val="nil"/>
              <w:bottom w:val="single" w:sz="4" w:space="0" w:color="A6A6A6" w:themeColor="background1" w:themeShade="A6"/>
              <w:right w:val="nil"/>
            </w:tcBorders>
          </w:tcPr>
          <w:p w:rsidR="00B50A76" w:rsidRPr="00546F70" w:rsidRDefault="00B50A76" w:rsidP="00CD2D16">
            <w:pPr>
              <w:pStyle w:val="TableText"/>
              <w:spacing w:before="120"/>
              <w:ind w:right="284"/>
              <w:rPr>
                <w:rFonts w:eastAsia="Arial" w:cs="Arial"/>
                <w:szCs w:val="18"/>
              </w:rPr>
            </w:pPr>
            <w:r w:rsidRPr="00546F70">
              <w:rPr>
                <w:b/>
              </w:rPr>
              <w:t>Electronic medicines management</w:t>
            </w:r>
          </w:p>
        </w:tc>
      </w:tr>
      <w:tr w:rsidR="00546F70" w:rsidRPr="00546F70" w:rsidTr="00CD2D16">
        <w:trPr>
          <w:cantSplit/>
        </w:trPr>
        <w:tc>
          <w:tcPr>
            <w:tcW w:w="5670"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ind w:right="284"/>
              <w:rPr>
                <w:rFonts w:eastAsia="Arial" w:cs="Arial"/>
                <w:szCs w:val="18"/>
              </w:rPr>
            </w:pPr>
            <w:r w:rsidRPr="00546F70">
              <w:t>Enable pharmacists to record immunisations on the National Immunisation Register.</w:t>
            </w:r>
          </w:p>
        </w:tc>
        <w:tc>
          <w:tcPr>
            <w:tcW w:w="255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t>Ministry of Health</w:t>
            </w:r>
          </w:p>
        </w:tc>
        <w:tc>
          <w:tcPr>
            <w:tcW w:w="113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t>In progress</w:t>
            </w:r>
          </w:p>
        </w:tc>
      </w:tr>
      <w:tr w:rsidR="00546F70" w:rsidRPr="00546F70" w:rsidTr="00CD2D16">
        <w:trPr>
          <w:cantSplit/>
        </w:trPr>
        <w:tc>
          <w:tcPr>
            <w:tcW w:w="5670"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ind w:right="284"/>
              <w:rPr>
                <w:rFonts w:eastAsia="Arial" w:cs="Arial"/>
                <w:szCs w:val="18"/>
              </w:rPr>
            </w:pPr>
            <w:r w:rsidRPr="00546F70">
              <w:t>Reduce harm by completing national implementation of hospital medicines management systems.</w:t>
            </w:r>
          </w:p>
        </w:tc>
        <w:tc>
          <w:tcPr>
            <w:tcW w:w="2552"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t>Ministry of Health</w:t>
            </w:r>
          </w:p>
        </w:tc>
        <w:tc>
          <w:tcPr>
            <w:tcW w:w="1134" w:type="dxa"/>
            <w:tcBorders>
              <w:top w:val="single" w:sz="4" w:space="0" w:color="A6A6A6" w:themeColor="background1" w:themeShade="A6"/>
              <w:left w:val="nil"/>
              <w:bottom w:val="single" w:sz="4" w:space="0" w:color="A6A6A6" w:themeColor="background1" w:themeShade="A6"/>
              <w:right w:val="nil"/>
            </w:tcBorders>
          </w:tcPr>
          <w:p w:rsidR="00B50A76" w:rsidRPr="00546F70" w:rsidRDefault="00B50A76" w:rsidP="00CD2D16">
            <w:pPr>
              <w:pStyle w:val="TableText"/>
              <w:rPr>
                <w:rFonts w:eastAsia="Arial" w:cs="Arial"/>
                <w:szCs w:val="18"/>
              </w:rPr>
            </w:pPr>
            <w:r w:rsidRPr="00546F70">
              <w:rPr>
                <w:rFonts w:eastAsia="Arial" w:cs="Arial"/>
                <w:szCs w:val="18"/>
              </w:rPr>
              <w:t>2016–18</w:t>
            </w:r>
          </w:p>
        </w:tc>
      </w:tr>
      <w:tr w:rsidR="00546F70" w:rsidRPr="00546F70" w:rsidTr="00CD2D16">
        <w:trPr>
          <w:cantSplit/>
        </w:trPr>
        <w:tc>
          <w:tcPr>
            <w:tcW w:w="5670" w:type="dxa"/>
            <w:tcBorders>
              <w:top w:val="single" w:sz="4" w:space="0" w:color="A6A6A6" w:themeColor="background1" w:themeShade="A6"/>
              <w:left w:val="nil"/>
              <w:bottom w:val="single" w:sz="4" w:space="0" w:color="auto"/>
              <w:right w:val="nil"/>
            </w:tcBorders>
          </w:tcPr>
          <w:p w:rsidR="00B50A76" w:rsidRPr="00546F70" w:rsidRDefault="00B50A76" w:rsidP="00CD2D16">
            <w:pPr>
              <w:pStyle w:val="TableText"/>
              <w:ind w:right="284"/>
              <w:rPr>
                <w:rFonts w:eastAsia="Arial" w:cs="Arial"/>
                <w:szCs w:val="18"/>
              </w:rPr>
            </w:pPr>
            <w:r w:rsidRPr="00546F70">
              <w:t>Reduce harm by completing the roll-out of the New Zealand Electronic Prescription Service to all prescribing systems and improving the functionality between these and pharmacy systems.</w:t>
            </w:r>
          </w:p>
        </w:tc>
        <w:tc>
          <w:tcPr>
            <w:tcW w:w="2552" w:type="dxa"/>
            <w:tcBorders>
              <w:top w:val="single" w:sz="4" w:space="0" w:color="A6A6A6" w:themeColor="background1" w:themeShade="A6"/>
              <w:left w:val="nil"/>
              <w:bottom w:val="single" w:sz="4" w:space="0" w:color="auto"/>
              <w:right w:val="nil"/>
            </w:tcBorders>
          </w:tcPr>
          <w:p w:rsidR="00B50A76" w:rsidRPr="00546F70" w:rsidRDefault="00B50A76" w:rsidP="00CD2D16">
            <w:pPr>
              <w:pStyle w:val="TableText"/>
              <w:rPr>
                <w:rFonts w:eastAsia="Arial" w:cs="Arial"/>
                <w:szCs w:val="18"/>
              </w:rPr>
            </w:pPr>
            <w:r w:rsidRPr="00546F70">
              <w:t>Ministry of Health</w:t>
            </w:r>
          </w:p>
        </w:tc>
        <w:tc>
          <w:tcPr>
            <w:tcW w:w="1134" w:type="dxa"/>
            <w:tcBorders>
              <w:top w:val="single" w:sz="4" w:space="0" w:color="A6A6A6" w:themeColor="background1" w:themeShade="A6"/>
              <w:left w:val="nil"/>
              <w:bottom w:val="single" w:sz="4" w:space="0" w:color="auto"/>
              <w:right w:val="nil"/>
            </w:tcBorders>
          </w:tcPr>
          <w:p w:rsidR="00B50A76" w:rsidRPr="00546F70" w:rsidRDefault="00B50A76" w:rsidP="00CD2D16">
            <w:pPr>
              <w:pStyle w:val="TableText"/>
              <w:rPr>
                <w:rFonts w:eastAsia="Arial" w:cs="Arial"/>
                <w:szCs w:val="18"/>
              </w:rPr>
            </w:pPr>
            <w:r w:rsidRPr="00546F70">
              <w:rPr>
                <w:rFonts w:eastAsia="Arial" w:cs="Arial"/>
                <w:szCs w:val="18"/>
              </w:rPr>
              <w:t>2016–18</w:t>
            </w:r>
          </w:p>
        </w:tc>
      </w:tr>
      <w:tr w:rsidR="00546F70" w:rsidRPr="00546F70" w:rsidTr="00CD2D16">
        <w:trPr>
          <w:cantSplit/>
        </w:trPr>
        <w:tc>
          <w:tcPr>
            <w:tcW w:w="9356" w:type="dxa"/>
            <w:gridSpan w:val="3"/>
            <w:tcBorders>
              <w:top w:val="single" w:sz="4" w:space="0" w:color="auto"/>
              <w:left w:val="nil"/>
              <w:bottom w:val="single" w:sz="4" w:space="0" w:color="A6A6A6" w:themeColor="background1" w:themeShade="A6"/>
              <w:right w:val="nil"/>
            </w:tcBorders>
          </w:tcPr>
          <w:p w:rsidR="00B50A76" w:rsidRPr="00546F70" w:rsidRDefault="00B50A76" w:rsidP="00CD2D16">
            <w:pPr>
              <w:pStyle w:val="TableText"/>
              <w:spacing w:before="120"/>
              <w:ind w:right="284"/>
              <w:rPr>
                <w:rFonts w:eastAsia="Arial" w:cs="Arial"/>
                <w:szCs w:val="18"/>
              </w:rPr>
            </w:pPr>
            <w:r w:rsidRPr="00546F70">
              <w:rPr>
                <w:b/>
              </w:rPr>
              <w:t>Prescription quality improvement</w:t>
            </w:r>
          </w:p>
        </w:tc>
      </w:tr>
      <w:tr w:rsidR="00546F70" w:rsidRPr="00546F70" w:rsidTr="00CD2D16">
        <w:trPr>
          <w:cantSplit/>
        </w:trPr>
        <w:tc>
          <w:tcPr>
            <w:tcW w:w="5670" w:type="dxa"/>
            <w:tcBorders>
              <w:top w:val="single" w:sz="4" w:space="0" w:color="A6A6A6" w:themeColor="background1" w:themeShade="A6"/>
              <w:left w:val="nil"/>
              <w:bottom w:val="single" w:sz="4" w:space="0" w:color="000000"/>
              <w:right w:val="nil"/>
            </w:tcBorders>
          </w:tcPr>
          <w:p w:rsidR="00B50A76" w:rsidRPr="00546F70" w:rsidRDefault="00B50A76" w:rsidP="00CD2D16">
            <w:pPr>
              <w:pStyle w:val="TableText"/>
              <w:ind w:right="284"/>
              <w:rPr>
                <w:rFonts w:eastAsia="Arial" w:cs="Arial"/>
                <w:szCs w:val="18"/>
              </w:rPr>
            </w:pPr>
            <w:r w:rsidRPr="00546F70">
              <w:t>Identify prescription quality issues and agree on a plan to resolve ownership and prioritisation of each item.</w:t>
            </w:r>
          </w:p>
        </w:tc>
        <w:tc>
          <w:tcPr>
            <w:tcW w:w="2552" w:type="dxa"/>
            <w:tcBorders>
              <w:top w:val="single" w:sz="4" w:space="0" w:color="A6A6A6" w:themeColor="background1" w:themeShade="A6"/>
              <w:left w:val="nil"/>
              <w:bottom w:val="single" w:sz="4" w:space="0" w:color="000000"/>
              <w:right w:val="nil"/>
            </w:tcBorders>
          </w:tcPr>
          <w:p w:rsidR="00B50A76" w:rsidRPr="00546F70" w:rsidRDefault="00B50A76" w:rsidP="00CD2D16">
            <w:pPr>
              <w:pStyle w:val="TableText"/>
              <w:rPr>
                <w:rFonts w:eastAsia="Arial" w:cs="Arial"/>
                <w:szCs w:val="18"/>
              </w:rPr>
            </w:pPr>
            <w:r w:rsidRPr="00546F70">
              <w:t>Ministry of Health</w:t>
            </w:r>
          </w:p>
        </w:tc>
        <w:tc>
          <w:tcPr>
            <w:tcW w:w="1134" w:type="dxa"/>
            <w:tcBorders>
              <w:top w:val="single" w:sz="4" w:space="0" w:color="A6A6A6" w:themeColor="background1" w:themeShade="A6"/>
              <w:left w:val="nil"/>
              <w:bottom w:val="single" w:sz="4" w:space="0" w:color="000000"/>
              <w:right w:val="nil"/>
            </w:tcBorders>
          </w:tcPr>
          <w:p w:rsidR="00B50A76" w:rsidRPr="00546F70" w:rsidRDefault="00B50A76" w:rsidP="00CD2D16">
            <w:pPr>
              <w:pStyle w:val="TableText"/>
              <w:rPr>
                <w:rFonts w:eastAsia="Arial" w:cs="Arial"/>
                <w:szCs w:val="18"/>
              </w:rPr>
            </w:pPr>
            <w:r w:rsidRPr="00546F70">
              <w:rPr>
                <w:rFonts w:eastAsia="Arial" w:cs="Arial"/>
                <w:szCs w:val="18"/>
              </w:rPr>
              <w:t>2016–18</w:t>
            </w:r>
          </w:p>
        </w:tc>
      </w:tr>
    </w:tbl>
    <w:p w:rsidR="00B50A76" w:rsidRDefault="00B50A76" w:rsidP="00CD2D16">
      <w:pPr>
        <w:rPr>
          <w:rFonts w:eastAsia="Georgia"/>
        </w:rPr>
      </w:pPr>
    </w:p>
    <w:p w:rsidR="00CD2D16" w:rsidRDefault="00CD2D16" w:rsidP="00CD2D16">
      <w:pPr>
        <w:pStyle w:val="Box"/>
        <w:rPr>
          <w:rFonts w:eastAsia="Century" w:hAnsi="Century" w:cs="Century"/>
        </w:rPr>
      </w:pPr>
      <w:r>
        <w:t>All</w:t>
      </w:r>
      <w:r>
        <w:rPr>
          <w:spacing w:val="-1"/>
        </w:rPr>
        <w:t xml:space="preserve"> </w:t>
      </w:r>
      <w:r>
        <w:t>actions in</w:t>
      </w:r>
      <w:r>
        <w:rPr>
          <w:spacing w:val="-1"/>
        </w:rPr>
        <w:t xml:space="preserve"> </w:t>
      </w:r>
      <w:r>
        <w:t>this Plan</w:t>
      </w:r>
      <w:r>
        <w:rPr>
          <w:spacing w:val="-1"/>
        </w:rPr>
        <w:t xml:space="preserve"> </w:t>
      </w:r>
      <w:r>
        <w:rPr>
          <w:spacing w:val="-2"/>
        </w:rPr>
        <w:t>may</w:t>
      </w:r>
      <w:r>
        <w:t xml:space="preserve"> change with</w:t>
      </w:r>
      <w:r>
        <w:rPr>
          <w:spacing w:val="-1"/>
        </w:rPr>
        <w:t xml:space="preserve"> any</w:t>
      </w:r>
      <w:r>
        <w:t xml:space="preserve"> </w:t>
      </w:r>
      <w:r>
        <w:rPr>
          <w:spacing w:val="-1"/>
        </w:rPr>
        <w:t xml:space="preserve">future </w:t>
      </w:r>
      <w:r>
        <w:t>changes in</w:t>
      </w:r>
      <w:r>
        <w:rPr>
          <w:spacing w:val="-1"/>
        </w:rPr>
        <w:t xml:space="preserve"> </w:t>
      </w:r>
      <w:r>
        <w:t>priorities, costing and</w:t>
      </w:r>
      <w:r>
        <w:rPr>
          <w:spacing w:val="-1"/>
        </w:rPr>
        <w:t xml:space="preserve"> </w:t>
      </w:r>
      <w:r>
        <w:t xml:space="preserve">funding </w:t>
      </w:r>
      <w:r>
        <w:rPr>
          <w:spacing w:val="-1"/>
        </w:rPr>
        <w:t>over</w:t>
      </w:r>
      <w:r>
        <w:rPr>
          <w:spacing w:val="30"/>
          <w:w w:val="98"/>
        </w:rPr>
        <w:t xml:space="preserve"> </w:t>
      </w:r>
      <w:r>
        <w:t>the</w:t>
      </w:r>
      <w:r>
        <w:rPr>
          <w:spacing w:val="3"/>
        </w:rPr>
        <w:t xml:space="preserve"> </w:t>
      </w:r>
      <w:r>
        <w:rPr>
          <w:spacing w:val="-1"/>
        </w:rPr>
        <w:t>five-ye</w:t>
      </w:r>
      <w:r>
        <w:rPr>
          <w:spacing w:val="-2"/>
        </w:rPr>
        <w:t>ar</w:t>
      </w:r>
      <w:r>
        <w:rPr>
          <w:spacing w:val="3"/>
        </w:rPr>
        <w:t xml:space="preserve"> </w:t>
      </w:r>
      <w:r>
        <w:t>period</w:t>
      </w:r>
      <w:r>
        <w:rPr>
          <w:spacing w:val="4"/>
        </w:rPr>
        <w:t xml:space="preserve"> </w:t>
      </w:r>
      <w:r>
        <w:t>it</w:t>
      </w:r>
      <w:r>
        <w:rPr>
          <w:spacing w:val="3"/>
        </w:rPr>
        <w:t xml:space="preserve"> </w:t>
      </w:r>
      <w:r>
        <w:rPr>
          <w:spacing w:val="-1"/>
        </w:rPr>
        <w:t>covers.</w:t>
      </w:r>
    </w:p>
    <w:p w:rsidR="00CD2D16" w:rsidRPr="00546F70" w:rsidRDefault="00CD2D16" w:rsidP="00CD2D16">
      <w:pPr>
        <w:rPr>
          <w:rFonts w:eastAsia="Georgia"/>
        </w:rPr>
      </w:pPr>
    </w:p>
    <w:p w:rsidR="00B50A76" w:rsidRPr="00546F70" w:rsidRDefault="00B50A76" w:rsidP="00CD2D16">
      <w:pPr>
        <w:pStyle w:val="Heading2"/>
        <w:rPr>
          <w:rFonts w:eastAsia="Georgia" w:cs="Georgia"/>
          <w:szCs w:val="40"/>
        </w:rPr>
      </w:pPr>
      <w:bookmarkStart w:id="65" w:name="Tool_3:_Workforce"/>
      <w:bookmarkStart w:id="66" w:name="_bookmark15"/>
      <w:bookmarkStart w:id="67" w:name="_Toc452631105"/>
      <w:bookmarkEnd w:id="65"/>
      <w:bookmarkEnd w:id="66"/>
      <w:r w:rsidRPr="00546F70">
        <w:lastRenderedPageBreak/>
        <w:t>Tool 3: Workforce</w:t>
      </w:r>
      <w:bookmarkEnd w:id="67"/>
    </w:p>
    <w:p w:rsidR="00B50A76" w:rsidRPr="00546F70" w:rsidRDefault="00B50A76" w:rsidP="00CD2D16">
      <w:pPr>
        <w:pStyle w:val="Heading4"/>
        <w:rPr>
          <w:bCs/>
        </w:rPr>
      </w:pPr>
      <w:r w:rsidRPr="00546F70">
        <w:t>Fully using the capacity and skills of today</w:t>
      </w:r>
      <w:r w:rsidR="004B0C9D" w:rsidRPr="00546F70">
        <w:t>’</w:t>
      </w:r>
      <w:r w:rsidRPr="00546F70">
        <w:t>s pharmacy workforce while growing future capability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509"/>
      </w:tblGrid>
      <w:tr w:rsidR="006F3422" w:rsidTr="00EB6366">
        <w:trPr>
          <w:cantSplit/>
        </w:trPr>
        <w:tc>
          <w:tcPr>
            <w:tcW w:w="6062" w:type="dxa"/>
          </w:tcPr>
          <w:p w:rsidR="006F3422" w:rsidRDefault="006F3422" w:rsidP="00EB6366">
            <w:pPr>
              <w:ind w:right="142"/>
            </w:pPr>
            <w:r w:rsidRPr="00546F70">
              <w:t>Current models of care do not make the best use of pharmacists’ capacity and unique skill set or promote a ‘one team’ approach to providing health care.</w:t>
            </w:r>
          </w:p>
          <w:p w:rsidR="006F3422" w:rsidRDefault="006F3422" w:rsidP="00EB6366">
            <w:pPr>
              <w:ind w:right="142"/>
            </w:pPr>
          </w:p>
          <w:p w:rsidR="006F3422" w:rsidRDefault="006F3422" w:rsidP="00EB6366">
            <w:pPr>
              <w:ind w:right="142"/>
            </w:pPr>
            <w:r w:rsidRPr="00546F70">
              <w:t>The pharmacist workforce is highly qualified. Pharmacists complete a five- year tertiary qualification with a primary focus on using medicines safely and effectively. About 13</w:t>
            </w:r>
            <w:r>
              <w:t> </w:t>
            </w:r>
            <w:r w:rsidRPr="00546F70">
              <w:t>percent of pharmacists hold postgraduate clinical qualifications in medicines management.</w:t>
            </w:r>
          </w:p>
          <w:p w:rsidR="005C20BE" w:rsidRDefault="005C20BE" w:rsidP="00EB6366">
            <w:pPr>
              <w:ind w:right="142"/>
            </w:pPr>
          </w:p>
          <w:p w:rsidR="005C20BE" w:rsidRDefault="005C20BE" w:rsidP="00EB6366">
            <w:pPr>
              <w:ind w:right="142"/>
            </w:pPr>
            <w:r w:rsidRPr="00546F70">
              <w:t>The pharmacist workforce is growing in capability and capacity. Between 2005 and 2015 the number of practising pharmacists increased by nearly 1000. Although numbers are growing, more can be done to keep this expertise within the profession and within New</w:t>
            </w:r>
            <w:r>
              <w:t> </w:t>
            </w:r>
            <w:r w:rsidRPr="00546F70">
              <w:t>Zealand.</w:t>
            </w:r>
          </w:p>
        </w:tc>
        <w:tc>
          <w:tcPr>
            <w:tcW w:w="3509" w:type="dxa"/>
            <w:shd w:val="clear" w:color="auto" w:fill="D9D9D9" w:themeFill="background1" w:themeFillShade="D9"/>
          </w:tcPr>
          <w:p w:rsidR="006F3422" w:rsidRDefault="006F3422" w:rsidP="006F3422">
            <w:pPr>
              <w:spacing w:before="120" w:after="120"/>
            </w:pPr>
            <w:r>
              <w:t>Pharmacists</w:t>
            </w:r>
            <w:r>
              <w:rPr>
                <w:spacing w:val="-24"/>
              </w:rPr>
              <w:t xml:space="preserve"> </w:t>
            </w:r>
            <w:r>
              <w:rPr>
                <w:spacing w:val="-2"/>
              </w:rPr>
              <w:t>ar</w:t>
            </w:r>
            <w:r>
              <w:rPr>
                <w:spacing w:val="-1"/>
              </w:rPr>
              <w:t>e</w:t>
            </w:r>
            <w:r>
              <w:rPr>
                <w:spacing w:val="23"/>
                <w:w w:val="104"/>
              </w:rPr>
              <w:t xml:space="preserve"> </w:t>
            </w:r>
            <w:r>
              <w:rPr>
                <w:spacing w:val="-2"/>
              </w:rPr>
              <w:t>r</w:t>
            </w:r>
            <w:r>
              <w:rPr>
                <w:spacing w:val="-1"/>
              </w:rPr>
              <w:t>egis</w:t>
            </w:r>
            <w:r>
              <w:rPr>
                <w:spacing w:val="-2"/>
              </w:rPr>
              <w:t>t</w:t>
            </w:r>
            <w:r>
              <w:rPr>
                <w:spacing w:val="-1"/>
              </w:rPr>
              <w:t>ered</w:t>
            </w:r>
            <w:r>
              <w:rPr>
                <w:spacing w:val="-3"/>
              </w:rPr>
              <w:t xml:space="preserve"> </w:t>
            </w:r>
            <w:r>
              <w:t>health</w:t>
            </w:r>
            <w:r>
              <w:rPr>
                <w:spacing w:val="30"/>
                <w:w w:val="99"/>
              </w:rPr>
              <w:t xml:space="preserve"> </w:t>
            </w:r>
            <w:r>
              <w:t>practitioners</w:t>
            </w:r>
            <w:r>
              <w:rPr>
                <w:spacing w:val="22"/>
                <w:w w:val="97"/>
              </w:rPr>
              <w:t xml:space="preserve"> </w:t>
            </w:r>
            <w:r>
              <w:t>under</w:t>
            </w:r>
            <w:r>
              <w:rPr>
                <w:spacing w:val="-2"/>
              </w:rPr>
              <w:t xml:space="preserve"> </w:t>
            </w:r>
            <w:r>
              <w:t>the</w:t>
            </w:r>
            <w:r>
              <w:rPr>
                <w:spacing w:val="-2"/>
              </w:rPr>
              <w:t xml:space="preserve"> </w:t>
            </w:r>
            <w:r>
              <w:t>Health</w:t>
            </w:r>
            <w:r>
              <w:rPr>
                <w:w w:val="99"/>
              </w:rPr>
              <w:t xml:space="preserve"> </w:t>
            </w:r>
            <w:r>
              <w:t>Practitioners</w:t>
            </w:r>
            <w:r>
              <w:rPr>
                <w:spacing w:val="22"/>
                <w:w w:val="97"/>
              </w:rPr>
              <w:t xml:space="preserve"> </w:t>
            </w:r>
            <w:r>
              <w:t xml:space="preserve">Competence </w:t>
            </w:r>
            <w:r>
              <w:rPr>
                <w:w w:val="105"/>
              </w:rPr>
              <w:t>Assurance</w:t>
            </w:r>
            <w:r>
              <w:rPr>
                <w:spacing w:val="-43"/>
                <w:w w:val="105"/>
              </w:rPr>
              <w:t xml:space="preserve"> </w:t>
            </w:r>
            <w:r>
              <w:rPr>
                <w:w w:val="105"/>
              </w:rPr>
              <w:t>Act</w:t>
            </w:r>
            <w:r>
              <w:rPr>
                <w:spacing w:val="-42"/>
                <w:w w:val="105"/>
              </w:rPr>
              <w:t xml:space="preserve"> </w:t>
            </w:r>
            <w:r>
              <w:rPr>
                <w:spacing w:val="-1"/>
                <w:w w:val="105"/>
              </w:rPr>
              <w:t>2003</w:t>
            </w:r>
            <w:r>
              <w:rPr>
                <w:spacing w:val="-2"/>
                <w:w w:val="105"/>
              </w:rPr>
              <w:t>.</w:t>
            </w:r>
            <w:r>
              <w:rPr>
                <w:spacing w:val="24"/>
                <w:w w:val="102"/>
              </w:rPr>
              <w:t xml:space="preserve"> </w:t>
            </w:r>
            <w:r>
              <w:rPr>
                <w:w w:val="105"/>
              </w:rPr>
              <w:t>They</w:t>
            </w:r>
            <w:r>
              <w:rPr>
                <w:spacing w:val="-27"/>
                <w:w w:val="105"/>
              </w:rPr>
              <w:t xml:space="preserve"> </w:t>
            </w:r>
            <w:r>
              <w:rPr>
                <w:spacing w:val="-2"/>
                <w:w w:val="105"/>
              </w:rPr>
              <w:t>ar</w:t>
            </w:r>
            <w:r>
              <w:rPr>
                <w:spacing w:val="-1"/>
                <w:w w:val="105"/>
              </w:rPr>
              <w:t>e</w:t>
            </w:r>
            <w:r>
              <w:rPr>
                <w:spacing w:val="-26"/>
                <w:w w:val="105"/>
              </w:rPr>
              <w:t xml:space="preserve"> </w:t>
            </w:r>
            <w:r>
              <w:rPr>
                <w:w w:val="105"/>
              </w:rPr>
              <w:t>also</w:t>
            </w:r>
            <w:r>
              <w:rPr>
                <w:spacing w:val="-26"/>
                <w:w w:val="105"/>
              </w:rPr>
              <w:t xml:space="preserve"> </w:t>
            </w:r>
            <w:r>
              <w:rPr>
                <w:w w:val="105"/>
              </w:rPr>
              <w:t>bound</w:t>
            </w:r>
            <w:r>
              <w:rPr>
                <w:spacing w:val="25"/>
                <w:w w:val="107"/>
              </w:rPr>
              <w:t xml:space="preserve"> </w:t>
            </w:r>
            <w:r>
              <w:rPr>
                <w:spacing w:val="-1"/>
                <w:w w:val="105"/>
              </w:rPr>
              <w:t>by</w:t>
            </w:r>
            <w:r>
              <w:rPr>
                <w:spacing w:val="-18"/>
                <w:w w:val="105"/>
              </w:rPr>
              <w:t xml:space="preserve"> </w:t>
            </w:r>
            <w:r>
              <w:rPr>
                <w:w w:val="105"/>
              </w:rPr>
              <w:t>a</w:t>
            </w:r>
            <w:r>
              <w:rPr>
                <w:spacing w:val="-18"/>
                <w:w w:val="105"/>
              </w:rPr>
              <w:t xml:space="preserve"> </w:t>
            </w:r>
            <w:r>
              <w:rPr>
                <w:w w:val="105"/>
              </w:rPr>
              <w:t>number</w:t>
            </w:r>
            <w:r>
              <w:rPr>
                <w:spacing w:val="-17"/>
                <w:w w:val="105"/>
              </w:rPr>
              <w:t xml:space="preserve"> </w:t>
            </w:r>
            <w:r>
              <w:rPr>
                <w:w w:val="105"/>
              </w:rPr>
              <w:t>of</w:t>
            </w:r>
            <w:r>
              <w:rPr>
                <w:spacing w:val="22"/>
                <w:w w:val="112"/>
              </w:rPr>
              <w:t xml:space="preserve"> </w:t>
            </w:r>
            <w:r>
              <w:rPr>
                <w:w w:val="105"/>
              </w:rPr>
              <w:t>codes,</w:t>
            </w:r>
            <w:r>
              <w:rPr>
                <w:spacing w:val="-19"/>
                <w:w w:val="105"/>
              </w:rPr>
              <w:t xml:space="preserve"> </w:t>
            </w:r>
            <w:r>
              <w:rPr>
                <w:w w:val="105"/>
              </w:rPr>
              <w:t>including</w:t>
            </w:r>
            <w:r>
              <w:rPr>
                <w:spacing w:val="-19"/>
                <w:w w:val="105"/>
              </w:rPr>
              <w:t xml:space="preserve"> </w:t>
            </w:r>
            <w:r>
              <w:rPr>
                <w:w w:val="105"/>
              </w:rPr>
              <w:t>the</w:t>
            </w:r>
            <w:r>
              <w:rPr>
                <w:spacing w:val="23"/>
                <w:w w:val="101"/>
              </w:rPr>
              <w:t xml:space="preserve"> </w:t>
            </w:r>
            <w:r>
              <w:rPr>
                <w:w w:val="105"/>
              </w:rPr>
              <w:t>Pharmacy</w:t>
            </w:r>
            <w:r>
              <w:rPr>
                <w:spacing w:val="-36"/>
                <w:w w:val="105"/>
              </w:rPr>
              <w:t xml:space="preserve"> </w:t>
            </w:r>
            <w:r>
              <w:rPr>
                <w:w w:val="105"/>
              </w:rPr>
              <w:t>Council</w:t>
            </w:r>
            <w:r>
              <w:rPr>
                <w:spacing w:val="-35"/>
                <w:w w:val="105"/>
              </w:rPr>
              <w:t xml:space="preserve"> </w:t>
            </w:r>
            <w:r>
              <w:rPr>
                <w:w w:val="105"/>
              </w:rPr>
              <w:t>of</w:t>
            </w:r>
            <w:r>
              <w:rPr>
                <w:spacing w:val="22"/>
                <w:w w:val="112"/>
              </w:rPr>
              <w:t xml:space="preserve"> </w:t>
            </w:r>
            <w:r>
              <w:rPr>
                <w:spacing w:val="-2"/>
                <w:w w:val="105"/>
              </w:rPr>
              <w:t>New</w:t>
            </w:r>
            <w:r>
              <w:rPr>
                <w:spacing w:val="-39"/>
                <w:w w:val="105"/>
              </w:rPr>
              <w:t xml:space="preserve"> </w:t>
            </w:r>
            <w:r>
              <w:rPr>
                <w:w w:val="105"/>
              </w:rPr>
              <w:t>Zealand</w:t>
            </w:r>
            <w:r>
              <w:rPr>
                <w:spacing w:val="-38"/>
                <w:w w:val="105"/>
              </w:rPr>
              <w:t xml:space="preserve"> </w:t>
            </w:r>
            <w:r>
              <w:rPr>
                <w:w w:val="105"/>
              </w:rPr>
              <w:t>Code</w:t>
            </w:r>
            <w:r>
              <w:rPr>
                <w:spacing w:val="27"/>
                <w:w w:val="106"/>
              </w:rPr>
              <w:t xml:space="preserve"> </w:t>
            </w:r>
            <w:r>
              <w:t>of</w:t>
            </w:r>
            <w:r>
              <w:rPr>
                <w:spacing w:val="-20"/>
              </w:rPr>
              <w:t xml:space="preserve"> </w:t>
            </w:r>
            <w:r>
              <w:t>Ethics</w:t>
            </w:r>
            <w:r>
              <w:rPr>
                <w:spacing w:val="-19"/>
              </w:rPr>
              <w:t xml:space="preserve"> </w:t>
            </w:r>
            <w:r>
              <w:rPr>
                <w:spacing w:val="1"/>
              </w:rPr>
              <w:t>2011</w:t>
            </w:r>
            <w:r>
              <w:t>,</w:t>
            </w:r>
            <w:r>
              <w:rPr>
                <w:spacing w:val="-20"/>
              </w:rPr>
              <w:t xml:space="preserve"> </w:t>
            </w:r>
            <w:r>
              <w:t>the</w:t>
            </w:r>
            <w:r>
              <w:rPr>
                <w:spacing w:val="21"/>
                <w:w w:val="101"/>
              </w:rPr>
              <w:t xml:space="preserve"> </w:t>
            </w:r>
            <w:r>
              <w:t>Health</w:t>
            </w:r>
            <w:r>
              <w:rPr>
                <w:spacing w:val="21"/>
              </w:rPr>
              <w:t xml:space="preserve"> </w:t>
            </w:r>
            <w:r>
              <w:t>Information</w:t>
            </w:r>
            <w:r>
              <w:rPr>
                <w:spacing w:val="21"/>
                <w:w w:val="103"/>
              </w:rPr>
              <w:t xml:space="preserve"> </w:t>
            </w:r>
            <w:r>
              <w:rPr>
                <w:spacing w:val="-2"/>
              </w:rPr>
              <w:t>Pri</w:t>
            </w:r>
            <w:r>
              <w:rPr>
                <w:spacing w:val="-1"/>
              </w:rPr>
              <w:t>vacy</w:t>
            </w:r>
            <w:r>
              <w:rPr>
                <w:spacing w:val="-9"/>
              </w:rPr>
              <w:t xml:space="preserve"> </w:t>
            </w:r>
            <w:r>
              <w:t>Code</w:t>
            </w:r>
            <w:r>
              <w:rPr>
                <w:spacing w:val="-8"/>
              </w:rPr>
              <w:t xml:space="preserve"> </w:t>
            </w:r>
            <w:r>
              <w:rPr>
                <w:spacing w:val="-2"/>
              </w:rPr>
              <w:t>1</w:t>
            </w:r>
            <w:r>
              <w:rPr>
                <w:spacing w:val="-1"/>
              </w:rPr>
              <w:t>994</w:t>
            </w:r>
            <w:r>
              <w:rPr>
                <w:spacing w:val="26"/>
                <w:w w:val="108"/>
              </w:rPr>
              <w:t xml:space="preserve"> </w:t>
            </w:r>
            <w:r>
              <w:rPr>
                <w:w w:val="105"/>
              </w:rPr>
              <w:t>and</w:t>
            </w:r>
            <w:r>
              <w:rPr>
                <w:spacing w:val="-19"/>
                <w:w w:val="105"/>
              </w:rPr>
              <w:t xml:space="preserve"> </w:t>
            </w:r>
            <w:r>
              <w:rPr>
                <w:w w:val="105"/>
              </w:rPr>
              <w:t>the</w:t>
            </w:r>
            <w:r>
              <w:rPr>
                <w:spacing w:val="-18"/>
                <w:w w:val="105"/>
              </w:rPr>
              <w:t xml:space="preserve"> </w:t>
            </w:r>
            <w:r>
              <w:rPr>
                <w:w w:val="105"/>
              </w:rPr>
              <w:t>Code</w:t>
            </w:r>
            <w:r>
              <w:rPr>
                <w:spacing w:val="-18"/>
                <w:w w:val="105"/>
              </w:rPr>
              <w:t xml:space="preserve"> </w:t>
            </w:r>
            <w:r>
              <w:rPr>
                <w:w w:val="105"/>
              </w:rPr>
              <w:t xml:space="preserve">of </w:t>
            </w:r>
            <w:r>
              <w:t>Health</w:t>
            </w:r>
            <w:r>
              <w:rPr>
                <w:spacing w:val="-7"/>
              </w:rPr>
              <w:t xml:space="preserve"> </w:t>
            </w:r>
            <w:r>
              <w:t>and</w:t>
            </w:r>
            <w:r>
              <w:rPr>
                <w:spacing w:val="-6"/>
              </w:rPr>
              <w:t xml:space="preserve"> </w:t>
            </w:r>
            <w:r>
              <w:t>Disability</w:t>
            </w:r>
            <w:r>
              <w:rPr>
                <w:spacing w:val="21"/>
                <w:w w:val="101"/>
              </w:rPr>
              <w:t xml:space="preserve"> </w:t>
            </w:r>
            <w:r>
              <w:t>Services</w:t>
            </w:r>
            <w:r>
              <w:rPr>
                <w:spacing w:val="9"/>
              </w:rPr>
              <w:t xml:space="preserve"> </w:t>
            </w:r>
            <w:r>
              <w:t>Consumers’</w:t>
            </w:r>
            <w:r>
              <w:rPr>
                <w:spacing w:val="28"/>
                <w:w w:val="131"/>
              </w:rPr>
              <w:t xml:space="preserve"> </w:t>
            </w:r>
            <w:r>
              <w:t>Rights</w:t>
            </w:r>
            <w:r>
              <w:rPr>
                <w:spacing w:val="-16"/>
              </w:rPr>
              <w:t xml:space="preserve"> </w:t>
            </w:r>
            <w:r>
              <w:rPr>
                <w:spacing w:val="-3"/>
              </w:rPr>
              <w:t>1</w:t>
            </w:r>
            <w:r>
              <w:rPr>
                <w:spacing w:val="-2"/>
              </w:rPr>
              <w:t>996.</w:t>
            </w:r>
            <w:r>
              <w:rPr>
                <w:spacing w:val="-15"/>
              </w:rPr>
              <w:t xml:space="preserve"> </w:t>
            </w:r>
            <w:r>
              <w:rPr>
                <w:spacing w:val="-1"/>
              </w:rPr>
              <w:t>Any</w:t>
            </w:r>
            <w:r>
              <w:rPr>
                <w:spacing w:val="24"/>
                <w:w w:val="104"/>
              </w:rPr>
              <w:t xml:space="preserve"> </w:t>
            </w:r>
            <w:r>
              <w:t>service a pharmacist</w:t>
            </w:r>
            <w:r>
              <w:rPr>
                <w:spacing w:val="25"/>
                <w:w w:val="95"/>
              </w:rPr>
              <w:t xml:space="preserve"> </w:t>
            </w:r>
            <w:r>
              <w:t>provides</w:t>
            </w:r>
            <w:r>
              <w:rPr>
                <w:spacing w:val="13"/>
              </w:rPr>
              <w:t xml:space="preserve"> </w:t>
            </w:r>
            <w:r>
              <w:t>must</w:t>
            </w:r>
            <w:r>
              <w:rPr>
                <w:spacing w:val="13"/>
              </w:rPr>
              <w:t xml:space="preserve"> </w:t>
            </w:r>
            <w:r>
              <w:t>meet</w:t>
            </w:r>
            <w:r>
              <w:rPr>
                <w:spacing w:val="21"/>
              </w:rPr>
              <w:t xml:space="preserve"> </w:t>
            </w:r>
            <w:r>
              <w:t>all</w:t>
            </w:r>
            <w:r>
              <w:rPr>
                <w:spacing w:val="8"/>
              </w:rPr>
              <w:t xml:space="preserve"> </w:t>
            </w:r>
            <w:r>
              <w:t>obligations</w:t>
            </w:r>
            <w:r>
              <w:rPr>
                <w:spacing w:val="9"/>
              </w:rPr>
              <w:t xml:space="preserve"> </w:t>
            </w:r>
            <w:r>
              <w:t>under</w:t>
            </w:r>
            <w:r>
              <w:rPr>
                <w:w w:val="103"/>
              </w:rPr>
              <w:t xml:space="preserve"> </w:t>
            </w:r>
            <w:r>
              <w:t>these</w:t>
            </w:r>
            <w:r>
              <w:rPr>
                <w:spacing w:val="31"/>
              </w:rPr>
              <w:t xml:space="preserve"> </w:t>
            </w:r>
            <w:r>
              <w:t>codes.</w:t>
            </w:r>
          </w:p>
        </w:tc>
      </w:tr>
    </w:tbl>
    <w:p w:rsidR="00B50A76" w:rsidRPr="00546F70" w:rsidRDefault="00B50A76" w:rsidP="005C20BE"/>
    <w:p w:rsidR="00B50A76" w:rsidRPr="00546F70" w:rsidRDefault="00B50A76" w:rsidP="00CD2D16">
      <w:r w:rsidRPr="00546F70">
        <w:t>While New Zealand</w:t>
      </w:r>
      <w:r w:rsidR="004B0C9D" w:rsidRPr="00546F70">
        <w:t>’</w:t>
      </w:r>
      <w:r w:rsidRPr="00546F70">
        <w:t>s health workforce is generally ageing, the pharmacist workforce is relatively young. Around 42 percent of practising pharmacists are aged 35 years or younger and almost 62</w:t>
      </w:r>
      <w:r w:rsidR="005C20BE">
        <w:t> </w:t>
      </w:r>
      <w:r w:rsidRPr="00546F70">
        <w:t>percent are under 45 years old.</w:t>
      </w:r>
    </w:p>
    <w:p w:rsidR="00CD2D16" w:rsidRDefault="00CD2D16" w:rsidP="00CD2D16"/>
    <w:p w:rsidR="00B50A76" w:rsidRPr="00546F70" w:rsidRDefault="00B50A76" w:rsidP="00CD2D16">
      <w:r w:rsidRPr="00546F70">
        <w:t>Pharmacy technicians are an increasingly important part of the pharmacy workforce. Working in both community and hospital settings, they are responsible for a range of tasks including processing prescriptions, inventory management in the dispensary and hospital ward and preparation of medicines.</w:t>
      </w:r>
    </w:p>
    <w:p w:rsidR="00CD2D16" w:rsidRPr="00546F70" w:rsidRDefault="00CD2D16" w:rsidP="005C20BE">
      <w:pPr>
        <w:rPr>
          <w:rFonts w:eastAsia="Century"/>
        </w:rPr>
      </w:pPr>
    </w:p>
    <w:p w:rsidR="00B50A76" w:rsidRPr="00546F70" w:rsidRDefault="00D35D0F" w:rsidP="005C20BE">
      <w:pPr>
        <w:pStyle w:val="Heading3"/>
        <w:rPr>
          <w:bCs/>
        </w:rPr>
      </w:pPr>
      <w:r>
        <w:rPr>
          <w:noProof/>
          <w:lang w:eastAsia="en-NZ"/>
        </w:rPr>
        <mc:AlternateContent>
          <mc:Choice Requires="wps">
            <w:drawing>
              <wp:anchor distT="0" distB="0" distL="114300" distR="0" simplePos="0" relativeHeight="251704320" behindDoc="0" locked="0" layoutInCell="1" allowOverlap="1" wp14:anchorId="09BA0EB5" wp14:editId="41D2FDD6">
                <wp:simplePos x="0" y="0"/>
                <wp:positionH relativeFrom="column">
                  <wp:posOffset>3627120</wp:posOffset>
                </wp:positionH>
                <wp:positionV relativeFrom="paragraph">
                  <wp:posOffset>1270</wp:posOffset>
                </wp:positionV>
                <wp:extent cx="2374265" cy="1403985"/>
                <wp:effectExtent l="0" t="0" r="5080" b="0"/>
                <wp:wrapSquare wrapText="lef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35D0F" w:rsidRPr="00D35D0F" w:rsidRDefault="00D35D0F" w:rsidP="00D35D0F">
                            <w:pPr>
                              <w:pStyle w:val="TextBox"/>
                              <w:rPr>
                                <w:rFonts w:eastAsia="Arial" w:cs="Arial"/>
                              </w:rPr>
                            </w:pPr>
                            <w:r w:rsidRPr="00546F70">
                              <w:t>Around 42 percent of practising pharmacists are aged 35 years or younger and almost 62 percent are under 45 years old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285.6pt;margin-top:.1pt;width:186.95pt;height:110.55pt;z-index:251704320;visibility:visible;mso-wrap-style:square;mso-width-percent:400;mso-height-percent:200;mso-wrap-distance-left:9pt;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EMIw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" stroked="f">
                <v:textbox style="mso-fit-shape-to-text:t">
                  <w:txbxContent>
                    <w:p w:rsidR="00D35D0F" w:rsidRPr="00D35D0F" w:rsidRDefault="00D35D0F" w:rsidP="00D35D0F">
                      <w:pPr>
                        <w:pStyle w:val="TextBox"/>
                        <w:rPr>
                          <w:rFonts w:eastAsia="Arial" w:cs="Arial"/>
                        </w:rPr>
                      </w:pPr>
                      <w:r w:rsidRPr="00546F70">
                        <w:t>Around 42 percent of practising pharmacists are aged 35 years or younger and almost 62 percent are under 45 years old</w:t>
                      </w:r>
                    </w:p>
                  </w:txbxContent>
                </v:textbox>
                <w10:wrap type="square" side="left"/>
              </v:shape>
            </w:pict>
          </mc:Fallback>
        </mc:AlternateContent>
      </w:r>
      <w:r w:rsidR="00B50A76" w:rsidRPr="00546F70">
        <w:t>What does success look like?</w:t>
      </w:r>
    </w:p>
    <w:p w:rsidR="00B50A76" w:rsidRPr="00546F70" w:rsidRDefault="00B50A76" w:rsidP="00D35D0F">
      <w:r w:rsidRPr="00546F70">
        <w:t xml:space="preserve">Following a </w:t>
      </w:r>
      <w:r w:rsidR="004B0C9D" w:rsidRPr="00546F70">
        <w:t>‘</w:t>
      </w:r>
      <w:r w:rsidRPr="00546F70">
        <w:t>one team</w:t>
      </w:r>
      <w:r w:rsidR="004B0C9D" w:rsidRPr="00546F70">
        <w:t>’</w:t>
      </w:r>
      <w:r w:rsidRPr="00546F70">
        <w:t xml:space="preserve"> approach, all health professionals are using each other</w:t>
      </w:r>
      <w:r w:rsidR="004B0C9D" w:rsidRPr="00546F70">
        <w:t>’</w:t>
      </w:r>
      <w:r w:rsidRPr="00546F70">
        <w:t>s complementary skill sets and working collaboratively to improve health outcomes.</w:t>
      </w:r>
    </w:p>
    <w:p w:rsidR="006F3422" w:rsidRDefault="006F3422" w:rsidP="00D35D0F"/>
    <w:p w:rsidR="00B50A76" w:rsidRPr="00546F70" w:rsidRDefault="00B50A76" w:rsidP="00D35D0F">
      <w:r w:rsidRPr="00546F70">
        <w:t>The workforce is culturally competent and, in particular, pharmacy practice acknowledges the special relationship with Māori and the commitment to partnership, protection and participation under the Treaty of Waitangi.</w:t>
      </w:r>
    </w:p>
    <w:p w:rsidR="00B50A76" w:rsidRPr="00546F70" w:rsidRDefault="00B50A76" w:rsidP="00D35D0F"/>
    <w:p w:rsidR="00B50A76" w:rsidRPr="00546F70" w:rsidRDefault="00B50A76" w:rsidP="00D35D0F">
      <w:r w:rsidRPr="00546F70">
        <w:t>The health system uses the capability and capacity of the pharmacy</w:t>
      </w:r>
      <w:r w:rsidR="00D35D0F">
        <w:t xml:space="preserve"> </w:t>
      </w:r>
      <w:r w:rsidRPr="00546F70">
        <w:t>workforce to achieve the greatest benefits. Pharmacy technicians, including PACTs, take on some of the non-clinical tasks that pharmacists previously carried out. Pharmacists are less involved in the technical aspects of medicines supply and provide people-centred care across a wide range of practice settings.</w:t>
      </w:r>
    </w:p>
    <w:p w:rsidR="00D35D0F" w:rsidRDefault="00D35D0F" w:rsidP="00D35D0F"/>
    <w:p w:rsidR="00B50A76" w:rsidRPr="00546F70" w:rsidRDefault="00B50A76" w:rsidP="00D35D0F">
      <w:r w:rsidRPr="00546F70">
        <w:t>People interested in a career in health see pharmacy as a viable long-term option that offers a range</w:t>
      </w:r>
      <w:r w:rsidR="004B0C9D" w:rsidRPr="00546F70">
        <w:t xml:space="preserve"> </w:t>
      </w:r>
      <w:r w:rsidRPr="00546F70">
        <w:t>of practice opportunities. Pharmacists have a structured professional development pathway that attracts and retains people with the right skill mix to support new models of care. Development of the pharmacy workforce is aligned with development strategies for the broader health workforce.</w:t>
      </w:r>
    </w:p>
    <w:p w:rsidR="00B50A76" w:rsidRDefault="00B50A76" w:rsidP="00D35D0F"/>
    <w:tbl>
      <w:tblPr>
        <w:tblStyle w:val="TableGrid"/>
        <w:tblW w:w="0" w:type="auto"/>
        <w:tblInd w:w="340"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284" w:type="dxa"/>
          <w:right w:w="284" w:type="dxa"/>
        </w:tblCellMar>
        <w:tblLook w:val="04A0" w:firstRow="1" w:lastRow="0" w:firstColumn="1" w:lastColumn="0" w:noHBand="0" w:noVBand="1"/>
      </w:tblPr>
      <w:tblGrid>
        <w:gridCol w:w="7599"/>
      </w:tblGrid>
      <w:tr w:rsidR="00D35D0F" w:rsidRPr="007E0564" w:rsidTr="00D35D0F">
        <w:trPr>
          <w:cantSplit/>
        </w:trPr>
        <w:tc>
          <w:tcPr>
            <w:tcW w:w="7599" w:type="dxa"/>
            <w:shd w:val="clear" w:color="auto" w:fill="D9D9D9" w:themeFill="background1" w:themeFillShade="D9"/>
          </w:tcPr>
          <w:p w:rsidR="00D35D0F" w:rsidRDefault="00D35D0F" w:rsidP="00D35D0F">
            <w:pPr>
              <w:pStyle w:val="Heading4"/>
              <w:spacing w:before="240" w:after="180"/>
              <w:outlineLvl w:val="3"/>
              <w:rPr>
                <w:rFonts w:eastAsia="Arial" w:hAnsi="Arial" w:cs="Arial"/>
                <w:szCs w:val="24"/>
              </w:rPr>
            </w:pPr>
            <w:proofErr w:type="spellStart"/>
            <w:r>
              <w:lastRenderedPageBreak/>
              <w:t>Marae</w:t>
            </w:r>
            <w:proofErr w:type="spellEnd"/>
            <w:r>
              <w:t>-based gout management</w:t>
            </w:r>
          </w:p>
          <w:p w:rsidR="00D35D0F" w:rsidRDefault="00D35D0F" w:rsidP="00D35D0F">
            <w:pPr>
              <w:spacing w:after="180"/>
              <w:rPr>
                <w:rFonts w:eastAsia="Arial"/>
              </w:rPr>
            </w:pPr>
            <w:r>
              <w:rPr>
                <w:rFonts w:eastAsia="Arial"/>
              </w:rPr>
              <w:t>In</w:t>
            </w:r>
            <w:r>
              <w:rPr>
                <w:rFonts w:eastAsia="Arial"/>
                <w:spacing w:val="-1"/>
              </w:rPr>
              <w:t xml:space="preserve"> </w:t>
            </w:r>
            <w:r>
              <w:rPr>
                <w:rFonts w:eastAsia="Arial"/>
              </w:rPr>
              <w:t>2014,</w:t>
            </w:r>
            <w:r>
              <w:rPr>
                <w:rFonts w:eastAsia="Arial"/>
                <w:spacing w:val="-1"/>
              </w:rPr>
              <w:t xml:space="preserve"> </w:t>
            </w:r>
            <w:r>
              <w:rPr>
                <w:rFonts w:eastAsia="Arial"/>
              </w:rPr>
              <w:t>the Ministry</w:t>
            </w:r>
            <w:r>
              <w:rPr>
                <w:rFonts w:eastAsia="Arial"/>
                <w:spacing w:val="-1"/>
              </w:rPr>
              <w:t xml:space="preserve"> </w:t>
            </w:r>
            <w:r>
              <w:rPr>
                <w:rFonts w:eastAsia="Arial"/>
              </w:rPr>
              <w:t>of Health</w:t>
            </w:r>
            <w:r>
              <w:rPr>
                <w:rFonts w:eastAsia="Arial"/>
                <w:spacing w:val="-1"/>
              </w:rPr>
              <w:t xml:space="preserve"> </w:t>
            </w:r>
            <w:r>
              <w:rPr>
                <w:rFonts w:eastAsia="Arial"/>
              </w:rPr>
              <w:t>funded</w:t>
            </w:r>
            <w:r>
              <w:rPr>
                <w:rFonts w:eastAsia="Arial"/>
                <w:spacing w:val="-1"/>
              </w:rPr>
              <w:t xml:space="preserve"> </w:t>
            </w:r>
            <w:proofErr w:type="spellStart"/>
            <w:r>
              <w:rPr>
                <w:rFonts w:eastAsia="Arial"/>
              </w:rPr>
              <w:t>Ngā</w:t>
            </w:r>
            <w:proofErr w:type="spellEnd"/>
            <w:r>
              <w:rPr>
                <w:rFonts w:eastAsia="Arial"/>
              </w:rPr>
              <w:t xml:space="preserve"> </w:t>
            </w:r>
            <w:proofErr w:type="spellStart"/>
            <w:r>
              <w:rPr>
                <w:rFonts w:eastAsia="Arial"/>
              </w:rPr>
              <w:t>Kaitiaki</w:t>
            </w:r>
            <w:proofErr w:type="spellEnd"/>
            <w:r>
              <w:rPr>
                <w:rFonts w:eastAsia="Arial"/>
                <w:spacing w:val="-1"/>
              </w:rPr>
              <w:t xml:space="preserve"> </w:t>
            </w:r>
            <w:r>
              <w:rPr>
                <w:rFonts w:eastAsia="Arial"/>
              </w:rPr>
              <w:t xml:space="preserve">o </w:t>
            </w:r>
            <w:proofErr w:type="spellStart"/>
            <w:r>
              <w:rPr>
                <w:rFonts w:eastAsia="Arial"/>
                <w:spacing w:val="-13"/>
              </w:rPr>
              <w:t>Te</w:t>
            </w:r>
            <w:proofErr w:type="spellEnd"/>
            <w:r>
              <w:rPr>
                <w:rFonts w:eastAsia="Arial"/>
                <w:spacing w:val="-1"/>
              </w:rPr>
              <w:t xml:space="preserve"> </w:t>
            </w:r>
            <w:proofErr w:type="spellStart"/>
            <w:r>
              <w:rPr>
                <w:rFonts w:eastAsia="Arial"/>
              </w:rPr>
              <w:t>Puna</w:t>
            </w:r>
            <w:proofErr w:type="spellEnd"/>
            <w:r>
              <w:rPr>
                <w:rFonts w:eastAsia="Arial"/>
                <w:spacing w:val="-1"/>
              </w:rPr>
              <w:t xml:space="preserve"> </w:t>
            </w:r>
            <w:proofErr w:type="spellStart"/>
            <w:r>
              <w:rPr>
                <w:rFonts w:eastAsia="Arial"/>
              </w:rPr>
              <w:t>Rongoā</w:t>
            </w:r>
            <w:proofErr w:type="spellEnd"/>
            <w:r>
              <w:rPr>
                <w:rFonts w:eastAsia="Arial"/>
              </w:rPr>
              <w:t xml:space="preserve"> o</w:t>
            </w:r>
            <w:r>
              <w:rPr>
                <w:rFonts w:eastAsia="Arial"/>
                <w:spacing w:val="-1"/>
              </w:rPr>
              <w:t xml:space="preserve"> </w:t>
            </w:r>
            <w:proofErr w:type="spellStart"/>
            <w:r>
              <w:rPr>
                <w:rFonts w:eastAsia="Arial"/>
                <w:spacing w:val="-1"/>
              </w:rPr>
              <w:t>Aotearoa</w:t>
            </w:r>
            <w:proofErr w:type="spellEnd"/>
            <w:r>
              <w:rPr>
                <w:rFonts w:eastAsia="Arial"/>
                <w:spacing w:val="-1"/>
              </w:rPr>
              <w:t>,</w:t>
            </w:r>
            <w:r>
              <w:rPr>
                <w:rFonts w:eastAsia="Arial"/>
                <w:spacing w:val="27"/>
                <w:w w:val="99"/>
              </w:rPr>
              <w:t xml:space="preserve"> </w:t>
            </w:r>
            <w:r>
              <w:rPr>
                <w:rFonts w:eastAsia="Arial"/>
              </w:rPr>
              <w:t>the</w:t>
            </w:r>
            <w:r>
              <w:rPr>
                <w:rFonts w:eastAsia="Arial"/>
                <w:spacing w:val="5"/>
              </w:rPr>
              <w:t xml:space="preserve"> </w:t>
            </w:r>
            <w:r>
              <w:rPr>
                <w:rFonts w:eastAsia="Arial"/>
              </w:rPr>
              <w:t>Māori</w:t>
            </w:r>
            <w:r>
              <w:rPr>
                <w:rFonts w:eastAsia="Arial"/>
                <w:spacing w:val="5"/>
              </w:rPr>
              <w:t xml:space="preserve"> </w:t>
            </w:r>
            <w:r>
              <w:rPr>
                <w:rFonts w:eastAsia="Arial"/>
              </w:rPr>
              <w:t>Pharmacists’</w:t>
            </w:r>
            <w:r>
              <w:rPr>
                <w:rFonts w:eastAsia="Arial"/>
                <w:spacing w:val="5"/>
              </w:rPr>
              <w:t xml:space="preserve"> </w:t>
            </w:r>
            <w:r>
              <w:rPr>
                <w:rFonts w:eastAsia="Arial"/>
              </w:rPr>
              <w:t>Association</w:t>
            </w:r>
            <w:r>
              <w:rPr>
                <w:rFonts w:eastAsia="Arial"/>
                <w:spacing w:val="6"/>
              </w:rPr>
              <w:t xml:space="preserve"> </w:t>
            </w:r>
            <w:r>
              <w:rPr>
                <w:rFonts w:eastAsia="Arial"/>
                <w:spacing w:val="-4"/>
              </w:rPr>
              <w:t>(MPA),</w:t>
            </w:r>
            <w:r>
              <w:rPr>
                <w:rFonts w:eastAsia="Arial"/>
                <w:spacing w:val="5"/>
              </w:rPr>
              <w:t xml:space="preserve"> </w:t>
            </w:r>
            <w:r>
              <w:rPr>
                <w:rFonts w:eastAsia="Arial"/>
              </w:rPr>
              <w:t>to</w:t>
            </w:r>
            <w:r>
              <w:rPr>
                <w:rFonts w:eastAsia="Arial"/>
                <w:spacing w:val="5"/>
              </w:rPr>
              <w:t xml:space="preserve"> </w:t>
            </w:r>
            <w:r>
              <w:rPr>
                <w:rFonts w:eastAsia="Arial"/>
              </w:rPr>
              <w:t>deliver</w:t>
            </w:r>
            <w:r>
              <w:rPr>
                <w:rFonts w:eastAsia="Arial"/>
                <w:spacing w:val="6"/>
              </w:rPr>
              <w:t xml:space="preserve"> </w:t>
            </w:r>
            <w:r>
              <w:rPr>
                <w:rFonts w:eastAsia="Arial"/>
              </w:rPr>
              <w:t>a</w:t>
            </w:r>
            <w:r>
              <w:rPr>
                <w:rFonts w:eastAsia="Arial"/>
                <w:spacing w:val="5"/>
              </w:rPr>
              <w:t xml:space="preserve"> </w:t>
            </w:r>
            <w:r>
              <w:rPr>
                <w:rFonts w:eastAsia="Arial"/>
              </w:rPr>
              <w:t>pilot</w:t>
            </w:r>
            <w:r>
              <w:rPr>
                <w:rFonts w:eastAsia="Arial"/>
                <w:spacing w:val="5"/>
              </w:rPr>
              <w:t xml:space="preserve"> </w:t>
            </w:r>
            <w:r>
              <w:rPr>
                <w:rFonts w:eastAsia="Arial"/>
                <w:spacing w:val="-1"/>
              </w:rPr>
              <w:t>project</w:t>
            </w:r>
            <w:r>
              <w:rPr>
                <w:rFonts w:eastAsia="Arial"/>
                <w:spacing w:val="6"/>
              </w:rPr>
              <w:t xml:space="preserve"> </w:t>
            </w:r>
            <w:r>
              <w:rPr>
                <w:rFonts w:eastAsia="Arial"/>
              </w:rPr>
              <w:t>to</w:t>
            </w:r>
            <w:r>
              <w:rPr>
                <w:rFonts w:eastAsia="Arial"/>
                <w:spacing w:val="5"/>
              </w:rPr>
              <w:t xml:space="preserve"> </w:t>
            </w:r>
            <w:r>
              <w:rPr>
                <w:rFonts w:eastAsia="Arial"/>
              </w:rPr>
              <w:t>build</w:t>
            </w:r>
            <w:r>
              <w:rPr>
                <w:rFonts w:eastAsia="Arial"/>
                <w:spacing w:val="5"/>
              </w:rPr>
              <w:t xml:space="preserve"> </w:t>
            </w:r>
            <w:r>
              <w:rPr>
                <w:rFonts w:eastAsia="Arial"/>
              </w:rPr>
              <w:t>the</w:t>
            </w:r>
            <w:r>
              <w:rPr>
                <w:rFonts w:eastAsia="Arial"/>
                <w:spacing w:val="26"/>
                <w:w w:val="101"/>
              </w:rPr>
              <w:t xml:space="preserve"> </w:t>
            </w:r>
            <w:r>
              <w:rPr>
                <w:rFonts w:eastAsia="Arial"/>
              </w:rPr>
              <w:t>health</w:t>
            </w:r>
            <w:r>
              <w:rPr>
                <w:rFonts w:eastAsia="Arial"/>
                <w:spacing w:val="3"/>
              </w:rPr>
              <w:t xml:space="preserve"> </w:t>
            </w:r>
            <w:r>
              <w:rPr>
                <w:rFonts w:eastAsia="Arial"/>
              </w:rPr>
              <w:t>literacy</w:t>
            </w:r>
            <w:r>
              <w:rPr>
                <w:rFonts w:eastAsia="Arial"/>
                <w:spacing w:val="4"/>
              </w:rPr>
              <w:t xml:space="preserve"> </w:t>
            </w:r>
            <w:r>
              <w:rPr>
                <w:rFonts w:eastAsia="Arial"/>
              </w:rPr>
              <w:t>of</w:t>
            </w:r>
            <w:r>
              <w:rPr>
                <w:rFonts w:eastAsia="Arial"/>
                <w:spacing w:val="4"/>
              </w:rPr>
              <w:t xml:space="preserve"> </w:t>
            </w:r>
            <w:proofErr w:type="spellStart"/>
            <w:r>
              <w:rPr>
                <w:rFonts w:eastAsia="Arial"/>
              </w:rPr>
              <w:t>whānau</w:t>
            </w:r>
            <w:proofErr w:type="spellEnd"/>
            <w:r>
              <w:rPr>
                <w:rFonts w:eastAsia="Arial"/>
                <w:spacing w:val="3"/>
              </w:rPr>
              <w:t xml:space="preserve"> </w:t>
            </w:r>
            <w:r>
              <w:rPr>
                <w:rFonts w:eastAsia="Arial"/>
              </w:rPr>
              <w:t>in</w:t>
            </w:r>
            <w:r>
              <w:rPr>
                <w:rFonts w:eastAsia="Arial"/>
                <w:spacing w:val="4"/>
              </w:rPr>
              <w:t xml:space="preserve"> </w:t>
            </w:r>
            <w:r>
              <w:rPr>
                <w:rFonts w:eastAsia="Arial"/>
              </w:rPr>
              <w:t>a</w:t>
            </w:r>
            <w:r>
              <w:rPr>
                <w:rFonts w:eastAsia="Arial"/>
                <w:spacing w:val="4"/>
              </w:rPr>
              <w:t xml:space="preserve"> </w:t>
            </w:r>
            <w:proofErr w:type="spellStart"/>
            <w:r>
              <w:rPr>
                <w:rFonts w:eastAsia="Arial"/>
              </w:rPr>
              <w:t>marae</w:t>
            </w:r>
            <w:proofErr w:type="spellEnd"/>
            <w:r>
              <w:rPr>
                <w:rFonts w:eastAsia="Arial"/>
              </w:rPr>
              <w:t>-based</w:t>
            </w:r>
            <w:r>
              <w:rPr>
                <w:rFonts w:eastAsia="Arial"/>
                <w:spacing w:val="4"/>
              </w:rPr>
              <w:t xml:space="preserve"> </w:t>
            </w:r>
            <w:r>
              <w:rPr>
                <w:rFonts w:eastAsia="Arial"/>
              </w:rPr>
              <w:t>setting.</w:t>
            </w:r>
            <w:r>
              <w:rPr>
                <w:rFonts w:eastAsia="Arial"/>
                <w:spacing w:val="3"/>
              </w:rPr>
              <w:t xml:space="preserve"> </w:t>
            </w:r>
            <w:r>
              <w:rPr>
                <w:rFonts w:eastAsia="Arial"/>
              </w:rPr>
              <w:t>The</w:t>
            </w:r>
            <w:r>
              <w:rPr>
                <w:rFonts w:eastAsia="Arial"/>
                <w:spacing w:val="4"/>
              </w:rPr>
              <w:t xml:space="preserve"> </w:t>
            </w:r>
            <w:r>
              <w:rPr>
                <w:rFonts w:eastAsia="Arial"/>
                <w:spacing w:val="-1"/>
              </w:rPr>
              <w:t>project</w:t>
            </w:r>
            <w:r>
              <w:rPr>
                <w:rFonts w:eastAsia="Arial"/>
                <w:spacing w:val="4"/>
              </w:rPr>
              <w:t xml:space="preserve"> </w:t>
            </w:r>
            <w:r>
              <w:rPr>
                <w:rFonts w:eastAsia="Arial"/>
              </w:rPr>
              <w:t>focused</w:t>
            </w:r>
            <w:r>
              <w:rPr>
                <w:rFonts w:eastAsia="Arial"/>
                <w:spacing w:val="3"/>
              </w:rPr>
              <w:t xml:space="preserve"> </w:t>
            </w:r>
            <w:r>
              <w:rPr>
                <w:rFonts w:eastAsia="Arial"/>
              </w:rPr>
              <w:t>on</w:t>
            </w:r>
            <w:r>
              <w:rPr>
                <w:rFonts w:eastAsia="Arial"/>
                <w:spacing w:val="4"/>
              </w:rPr>
              <w:t xml:space="preserve"> </w:t>
            </w:r>
            <w:r>
              <w:rPr>
                <w:rFonts w:eastAsia="Arial"/>
              </w:rPr>
              <w:t>gout;</w:t>
            </w:r>
            <w:r>
              <w:rPr>
                <w:rFonts w:eastAsia="Arial"/>
                <w:spacing w:val="23"/>
                <w:w w:val="103"/>
              </w:rPr>
              <w:t xml:space="preserve"> </w:t>
            </w:r>
            <w:r>
              <w:rPr>
                <w:rFonts w:eastAsia="Arial"/>
              </w:rPr>
              <w:t>in</w:t>
            </w:r>
            <w:r>
              <w:rPr>
                <w:rFonts w:eastAsia="Arial"/>
                <w:spacing w:val="11"/>
              </w:rPr>
              <w:t xml:space="preserve"> </w:t>
            </w:r>
            <w:r>
              <w:rPr>
                <w:rFonts w:eastAsia="Arial"/>
                <w:spacing w:val="-2"/>
              </w:rPr>
              <w:t>particular,</w:t>
            </w:r>
            <w:r>
              <w:rPr>
                <w:rFonts w:eastAsia="Arial"/>
                <w:spacing w:val="10"/>
              </w:rPr>
              <w:t xml:space="preserve"> </w:t>
            </w:r>
            <w:r>
              <w:rPr>
                <w:rFonts w:eastAsia="Arial"/>
                <w:spacing w:val="-1"/>
              </w:rPr>
              <w:t>preventing</w:t>
            </w:r>
            <w:r>
              <w:rPr>
                <w:rFonts w:eastAsia="Arial"/>
                <w:spacing w:val="11"/>
              </w:rPr>
              <w:t xml:space="preserve"> </w:t>
            </w:r>
            <w:r>
              <w:rPr>
                <w:rFonts w:eastAsia="Arial"/>
              </w:rPr>
              <w:t>gout</w:t>
            </w:r>
            <w:r>
              <w:rPr>
                <w:rFonts w:eastAsia="Arial"/>
                <w:spacing w:val="11"/>
              </w:rPr>
              <w:t xml:space="preserve"> </w:t>
            </w:r>
            <w:r>
              <w:rPr>
                <w:rFonts w:eastAsia="Arial"/>
              </w:rPr>
              <w:t>and</w:t>
            </w:r>
            <w:r>
              <w:rPr>
                <w:rFonts w:eastAsia="Arial"/>
                <w:spacing w:val="11"/>
              </w:rPr>
              <w:t xml:space="preserve"> </w:t>
            </w:r>
            <w:r>
              <w:rPr>
                <w:rFonts w:eastAsia="Arial"/>
                <w:spacing w:val="-1"/>
              </w:rPr>
              <w:t>promoting</w:t>
            </w:r>
            <w:r>
              <w:rPr>
                <w:rFonts w:eastAsia="Arial"/>
                <w:spacing w:val="11"/>
              </w:rPr>
              <w:t xml:space="preserve"> </w:t>
            </w:r>
            <w:r>
              <w:rPr>
                <w:rFonts w:eastAsia="Arial"/>
              </w:rPr>
              <w:t>the</w:t>
            </w:r>
            <w:r>
              <w:rPr>
                <w:rFonts w:eastAsia="Arial"/>
                <w:spacing w:val="11"/>
              </w:rPr>
              <w:t xml:space="preserve"> </w:t>
            </w:r>
            <w:r>
              <w:rPr>
                <w:rFonts w:eastAsia="Arial"/>
              </w:rPr>
              <w:t>importance</w:t>
            </w:r>
            <w:r>
              <w:rPr>
                <w:rFonts w:eastAsia="Arial"/>
                <w:spacing w:val="11"/>
              </w:rPr>
              <w:t xml:space="preserve"> </w:t>
            </w:r>
            <w:r>
              <w:rPr>
                <w:rFonts w:eastAsia="Arial"/>
              </w:rPr>
              <w:t>of</w:t>
            </w:r>
            <w:r>
              <w:rPr>
                <w:rFonts w:eastAsia="Arial"/>
                <w:spacing w:val="11"/>
              </w:rPr>
              <w:t xml:space="preserve"> </w:t>
            </w:r>
            <w:r>
              <w:rPr>
                <w:rFonts w:eastAsia="Arial"/>
              </w:rPr>
              <w:t>ongoing</w:t>
            </w:r>
            <w:r>
              <w:rPr>
                <w:rFonts w:eastAsia="Arial"/>
                <w:spacing w:val="11"/>
              </w:rPr>
              <w:t xml:space="preserve"> </w:t>
            </w:r>
            <w:r>
              <w:rPr>
                <w:rFonts w:eastAsia="Arial"/>
              </w:rPr>
              <w:t>self-management.</w:t>
            </w:r>
          </w:p>
          <w:p w:rsidR="00D35D0F" w:rsidRDefault="00D35D0F" w:rsidP="00D35D0F">
            <w:pPr>
              <w:spacing w:after="180"/>
            </w:pPr>
            <w:r>
              <w:t>In</w:t>
            </w:r>
            <w:r>
              <w:rPr>
                <w:spacing w:val="3"/>
              </w:rPr>
              <w:t xml:space="preserve"> </w:t>
            </w:r>
            <w:r>
              <w:t>the</w:t>
            </w:r>
            <w:r>
              <w:rPr>
                <w:spacing w:val="3"/>
              </w:rPr>
              <w:t xml:space="preserve"> </w:t>
            </w:r>
            <w:r>
              <w:t>pilot,</w:t>
            </w:r>
            <w:r>
              <w:rPr>
                <w:spacing w:val="3"/>
              </w:rPr>
              <w:t xml:space="preserve"> </w:t>
            </w:r>
            <w:r>
              <w:rPr>
                <w:spacing w:val="-5"/>
              </w:rPr>
              <w:t>MP</w:t>
            </w:r>
            <w:r>
              <w:rPr>
                <w:spacing w:val="-6"/>
              </w:rPr>
              <w:t>A</w:t>
            </w:r>
            <w:r>
              <w:rPr>
                <w:spacing w:val="3"/>
              </w:rPr>
              <w:t xml:space="preserve"> </w:t>
            </w:r>
            <w:r>
              <w:t>worked</w:t>
            </w:r>
            <w:r>
              <w:rPr>
                <w:spacing w:val="3"/>
              </w:rPr>
              <w:t xml:space="preserve"> </w:t>
            </w:r>
            <w:r>
              <w:t>with</w:t>
            </w:r>
            <w:r>
              <w:rPr>
                <w:spacing w:val="3"/>
              </w:rPr>
              <w:t xml:space="preserve"> </w:t>
            </w:r>
            <w:r>
              <w:rPr>
                <w:spacing w:val="-1"/>
              </w:rPr>
              <w:t>thr</w:t>
            </w:r>
            <w:r>
              <w:rPr>
                <w:spacing w:val="-2"/>
              </w:rPr>
              <w:t>ee</w:t>
            </w:r>
            <w:r>
              <w:rPr>
                <w:spacing w:val="3"/>
              </w:rPr>
              <w:t xml:space="preserve"> </w:t>
            </w:r>
            <w:proofErr w:type="spellStart"/>
            <w:r>
              <w:t>marae</w:t>
            </w:r>
            <w:proofErr w:type="spellEnd"/>
            <w:r>
              <w:rPr>
                <w:spacing w:val="3"/>
              </w:rPr>
              <w:t xml:space="preserve"> </w:t>
            </w:r>
            <w:r>
              <w:t>to</w:t>
            </w:r>
            <w:r>
              <w:rPr>
                <w:spacing w:val="3"/>
              </w:rPr>
              <w:t xml:space="preserve"> </w:t>
            </w:r>
            <w:r>
              <w:rPr>
                <w:spacing w:val="-1"/>
              </w:rPr>
              <w:t>target</w:t>
            </w:r>
            <w:r>
              <w:rPr>
                <w:spacing w:val="3"/>
              </w:rPr>
              <w:t xml:space="preserve"> </w:t>
            </w:r>
            <w:proofErr w:type="spellStart"/>
            <w:r>
              <w:t>whānau</w:t>
            </w:r>
            <w:proofErr w:type="spellEnd"/>
            <w:r>
              <w:rPr>
                <w:spacing w:val="3"/>
              </w:rPr>
              <w:t xml:space="preserve"> </w:t>
            </w:r>
            <w:r>
              <w:t>living</w:t>
            </w:r>
            <w:r>
              <w:rPr>
                <w:spacing w:val="3"/>
              </w:rPr>
              <w:t xml:space="preserve"> </w:t>
            </w:r>
            <w:r>
              <w:t>in</w:t>
            </w:r>
            <w:r>
              <w:rPr>
                <w:spacing w:val="3"/>
              </w:rPr>
              <w:t xml:space="preserve"> </w:t>
            </w:r>
            <w:r>
              <w:rPr>
                <w:spacing w:val="-2"/>
              </w:rPr>
              <w:t>areas</w:t>
            </w:r>
            <w:r>
              <w:rPr>
                <w:spacing w:val="3"/>
              </w:rPr>
              <w:t xml:space="preserve"> </w:t>
            </w:r>
            <w:r>
              <w:t>with</w:t>
            </w:r>
            <w:r>
              <w:rPr>
                <w:spacing w:val="3"/>
              </w:rPr>
              <w:t xml:space="preserve"> </w:t>
            </w:r>
            <w:r>
              <w:t>high</w:t>
            </w:r>
            <w:r>
              <w:rPr>
                <w:spacing w:val="23"/>
              </w:rPr>
              <w:t xml:space="preserve"> </w:t>
            </w:r>
            <w:r>
              <w:t>rates</w:t>
            </w:r>
            <w:r>
              <w:rPr>
                <w:spacing w:val="4"/>
              </w:rPr>
              <w:t xml:space="preserve"> </w:t>
            </w:r>
            <w:r>
              <w:t>of</w:t>
            </w:r>
            <w:r>
              <w:rPr>
                <w:spacing w:val="5"/>
              </w:rPr>
              <w:t xml:space="preserve"> </w:t>
            </w:r>
            <w:r>
              <w:t>gout</w:t>
            </w:r>
            <w:r>
              <w:rPr>
                <w:spacing w:val="4"/>
              </w:rPr>
              <w:t xml:space="preserve"> </w:t>
            </w:r>
            <w:r>
              <w:t>and/or</w:t>
            </w:r>
            <w:r>
              <w:rPr>
                <w:spacing w:val="5"/>
              </w:rPr>
              <w:t xml:space="preserve"> </w:t>
            </w:r>
            <w:r>
              <w:t>who</w:t>
            </w:r>
            <w:r>
              <w:rPr>
                <w:spacing w:val="5"/>
              </w:rPr>
              <w:t xml:space="preserve"> </w:t>
            </w:r>
            <w:r>
              <w:t>have</w:t>
            </w:r>
            <w:r>
              <w:rPr>
                <w:spacing w:val="4"/>
              </w:rPr>
              <w:t xml:space="preserve"> </w:t>
            </w:r>
            <w:proofErr w:type="spellStart"/>
            <w:r>
              <w:t>whānau</w:t>
            </w:r>
            <w:proofErr w:type="spellEnd"/>
            <w:r>
              <w:rPr>
                <w:spacing w:val="5"/>
              </w:rPr>
              <w:t xml:space="preserve"> </w:t>
            </w:r>
            <w:r>
              <w:t>who</w:t>
            </w:r>
            <w:r>
              <w:rPr>
                <w:spacing w:val="4"/>
              </w:rPr>
              <w:t xml:space="preserve"> </w:t>
            </w:r>
            <w:r>
              <w:t>have</w:t>
            </w:r>
            <w:r>
              <w:rPr>
                <w:spacing w:val="5"/>
              </w:rPr>
              <w:t xml:space="preserve"> </w:t>
            </w:r>
            <w:r>
              <w:rPr>
                <w:spacing w:val="-1"/>
              </w:rPr>
              <w:t>recently</w:t>
            </w:r>
            <w:r>
              <w:rPr>
                <w:spacing w:val="5"/>
              </w:rPr>
              <w:t xml:space="preserve"> </w:t>
            </w:r>
            <w:r>
              <w:t>been</w:t>
            </w:r>
            <w:r>
              <w:rPr>
                <w:spacing w:val="4"/>
              </w:rPr>
              <w:t xml:space="preserve"> </w:t>
            </w:r>
            <w:r>
              <w:t>diagnosed</w:t>
            </w:r>
            <w:r>
              <w:rPr>
                <w:spacing w:val="5"/>
              </w:rPr>
              <w:t xml:space="preserve"> </w:t>
            </w:r>
            <w:r>
              <w:t>with</w:t>
            </w:r>
            <w:r>
              <w:rPr>
                <w:spacing w:val="4"/>
              </w:rPr>
              <w:t xml:space="preserve"> </w:t>
            </w:r>
            <w:r>
              <w:t>gout.</w:t>
            </w:r>
            <w:r>
              <w:rPr>
                <w:spacing w:val="24"/>
                <w:w w:val="103"/>
              </w:rPr>
              <w:t xml:space="preserve"> </w:t>
            </w:r>
            <w:r>
              <w:t>It</w:t>
            </w:r>
            <w:r>
              <w:rPr>
                <w:spacing w:val="5"/>
              </w:rPr>
              <w:t xml:space="preserve"> </w:t>
            </w:r>
            <w:r>
              <w:t>also</w:t>
            </w:r>
            <w:r>
              <w:rPr>
                <w:spacing w:val="5"/>
              </w:rPr>
              <w:t xml:space="preserve"> </w:t>
            </w:r>
            <w:r>
              <w:rPr>
                <w:spacing w:val="-1"/>
              </w:rPr>
              <w:t>targeted</w:t>
            </w:r>
            <w:r>
              <w:rPr>
                <w:spacing w:val="6"/>
              </w:rPr>
              <w:t xml:space="preserve"> </w:t>
            </w:r>
            <w:r>
              <w:t>those</w:t>
            </w:r>
            <w:r>
              <w:rPr>
                <w:spacing w:val="5"/>
              </w:rPr>
              <w:t xml:space="preserve"> </w:t>
            </w:r>
            <w:r>
              <w:t>who</w:t>
            </w:r>
            <w:r>
              <w:rPr>
                <w:spacing w:val="5"/>
              </w:rPr>
              <w:t xml:space="preserve"> </w:t>
            </w:r>
            <w:r>
              <w:t>needed</w:t>
            </w:r>
            <w:r>
              <w:rPr>
                <w:spacing w:val="5"/>
              </w:rPr>
              <w:t xml:space="preserve"> </w:t>
            </w:r>
            <w:r>
              <w:t>to</w:t>
            </w:r>
            <w:r>
              <w:rPr>
                <w:spacing w:val="6"/>
              </w:rPr>
              <w:t xml:space="preserve"> </w:t>
            </w:r>
            <w:r>
              <w:t>manage</w:t>
            </w:r>
            <w:r>
              <w:rPr>
                <w:spacing w:val="5"/>
              </w:rPr>
              <w:t xml:space="preserve"> </w:t>
            </w:r>
            <w:r>
              <w:t>gout</w:t>
            </w:r>
            <w:r>
              <w:rPr>
                <w:spacing w:val="5"/>
              </w:rPr>
              <w:t xml:space="preserve"> </w:t>
            </w:r>
            <w:r>
              <w:t>in</w:t>
            </w:r>
            <w:r>
              <w:rPr>
                <w:spacing w:val="6"/>
              </w:rPr>
              <w:t xml:space="preserve"> </w:t>
            </w:r>
            <w:r>
              <w:rPr>
                <w:spacing w:val="-1"/>
              </w:rPr>
              <w:t>order</w:t>
            </w:r>
            <w:r>
              <w:rPr>
                <w:spacing w:val="5"/>
              </w:rPr>
              <w:t xml:space="preserve"> </w:t>
            </w:r>
            <w:r>
              <w:t>to</w:t>
            </w:r>
            <w:r>
              <w:rPr>
                <w:spacing w:val="5"/>
              </w:rPr>
              <w:t xml:space="preserve"> </w:t>
            </w:r>
            <w:r>
              <w:rPr>
                <w:spacing w:val="-1"/>
              </w:rPr>
              <w:t>prevent</w:t>
            </w:r>
            <w:r>
              <w:rPr>
                <w:spacing w:val="6"/>
              </w:rPr>
              <w:t xml:space="preserve"> </w:t>
            </w:r>
            <w:r>
              <w:rPr>
                <w:spacing w:val="-1"/>
              </w:rPr>
              <w:t>futur</w:t>
            </w:r>
            <w:r>
              <w:rPr>
                <w:spacing w:val="-2"/>
              </w:rPr>
              <w:t>e</w:t>
            </w:r>
            <w:r>
              <w:rPr>
                <w:spacing w:val="5"/>
              </w:rPr>
              <w:t xml:space="preserve"> </w:t>
            </w:r>
            <w:r>
              <w:t>attacks</w:t>
            </w:r>
            <w:r>
              <w:rPr>
                <w:spacing w:val="29"/>
                <w:w w:val="102"/>
              </w:rPr>
              <w:t xml:space="preserve"> </w:t>
            </w:r>
            <w:r>
              <w:t>and/or</w:t>
            </w:r>
            <w:r>
              <w:rPr>
                <w:spacing w:val="5"/>
              </w:rPr>
              <w:t xml:space="preserve"> </w:t>
            </w:r>
            <w:r>
              <w:t>who</w:t>
            </w:r>
            <w:r>
              <w:rPr>
                <w:spacing w:val="6"/>
              </w:rPr>
              <w:t xml:space="preserve"> </w:t>
            </w:r>
            <w:r>
              <w:t>had</w:t>
            </w:r>
            <w:r>
              <w:rPr>
                <w:spacing w:val="6"/>
              </w:rPr>
              <w:t xml:space="preserve"> </w:t>
            </w:r>
            <w:r>
              <w:t>a</w:t>
            </w:r>
            <w:r>
              <w:rPr>
                <w:spacing w:val="5"/>
              </w:rPr>
              <w:t xml:space="preserve"> </w:t>
            </w:r>
            <w:r>
              <w:t>family</w:t>
            </w:r>
            <w:r>
              <w:rPr>
                <w:spacing w:val="6"/>
              </w:rPr>
              <w:t xml:space="preserve"> </w:t>
            </w:r>
            <w:r>
              <w:t>history</w:t>
            </w:r>
            <w:r>
              <w:rPr>
                <w:spacing w:val="6"/>
              </w:rPr>
              <w:t xml:space="preserve"> </w:t>
            </w:r>
            <w:r>
              <w:t>of</w:t>
            </w:r>
            <w:r>
              <w:rPr>
                <w:spacing w:val="5"/>
              </w:rPr>
              <w:t xml:space="preserve"> </w:t>
            </w:r>
            <w:r>
              <w:t>gout</w:t>
            </w:r>
            <w:r>
              <w:rPr>
                <w:spacing w:val="6"/>
              </w:rPr>
              <w:t xml:space="preserve"> </w:t>
            </w:r>
            <w:r>
              <w:t>or</w:t>
            </w:r>
            <w:r>
              <w:rPr>
                <w:spacing w:val="6"/>
              </w:rPr>
              <w:t xml:space="preserve"> </w:t>
            </w:r>
            <w:r>
              <w:rPr>
                <w:spacing w:val="-1"/>
              </w:rPr>
              <w:t>wer</w:t>
            </w:r>
            <w:r>
              <w:rPr>
                <w:spacing w:val="-2"/>
              </w:rPr>
              <w:t>e</w:t>
            </w:r>
            <w:r>
              <w:rPr>
                <w:spacing w:val="6"/>
              </w:rPr>
              <w:t xml:space="preserve"> </w:t>
            </w:r>
            <w:r>
              <w:t>at</w:t>
            </w:r>
            <w:r>
              <w:rPr>
                <w:spacing w:val="5"/>
              </w:rPr>
              <w:t xml:space="preserve"> </w:t>
            </w:r>
            <w:r>
              <w:t>risk</w:t>
            </w:r>
            <w:r>
              <w:rPr>
                <w:spacing w:val="6"/>
              </w:rPr>
              <w:t xml:space="preserve"> </w:t>
            </w:r>
            <w:r>
              <w:t>of</w:t>
            </w:r>
            <w:r>
              <w:rPr>
                <w:spacing w:val="6"/>
              </w:rPr>
              <w:t xml:space="preserve"> </w:t>
            </w:r>
            <w:r>
              <w:t>developing</w:t>
            </w:r>
            <w:r>
              <w:rPr>
                <w:spacing w:val="5"/>
              </w:rPr>
              <w:t xml:space="preserve"> </w:t>
            </w:r>
            <w:r>
              <w:t>it.</w:t>
            </w:r>
          </w:p>
          <w:p w:rsidR="00D35D0F" w:rsidRDefault="00D35D0F" w:rsidP="00D35D0F">
            <w:pPr>
              <w:spacing w:after="180"/>
            </w:pPr>
            <w:r>
              <w:rPr>
                <w:spacing w:val="-2"/>
              </w:rPr>
              <w:t>Importantly,</w:t>
            </w:r>
            <w:r>
              <w:rPr>
                <w:spacing w:val="11"/>
              </w:rPr>
              <w:t xml:space="preserve"> </w:t>
            </w:r>
            <w:r>
              <w:t>this</w:t>
            </w:r>
            <w:r>
              <w:rPr>
                <w:spacing w:val="11"/>
              </w:rPr>
              <w:t xml:space="preserve"> </w:t>
            </w:r>
            <w:r>
              <w:rPr>
                <w:spacing w:val="-1"/>
              </w:rPr>
              <w:t>project</w:t>
            </w:r>
            <w:r>
              <w:rPr>
                <w:spacing w:val="11"/>
              </w:rPr>
              <w:t xml:space="preserve"> </w:t>
            </w:r>
            <w:r>
              <w:t>used</w:t>
            </w:r>
            <w:r>
              <w:rPr>
                <w:spacing w:val="11"/>
              </w:rPr>
              <w:t xml:space="preserve"> </w:t>
            </w:r>
            <w:r>
              <w:t>the</w:t>
            </w:r>
            <w:r>
              <w:rPr>
                <w:spacing w:val="11"/>
              </w:rPr>
              <w:t xml:space="preserve"> </w:t>
            </w:r>
            <w:r>
              <w:t>skills</w:t>
            </w:r>
            <w:r>
              <w:rPr>
                <w:spacing w:val="11"/>
              </w:rPr>
              <w:t xml:space="preserve"> </w:t>
            </w:r>
            <w:r>
              <w:t>of</w:t>
            </w:r>
            <w:r>
              <w:rPr>
                <w:spacing w:val="11"/>
              </w:rPr>
              <w:t xml:space="preserve"> </w:t>
            </w:r>
            <w:r>
              <w:t>pharmacy</w:t>
            </w:r>
            <w:r>
              <w:rPr>
                <w:spacing w:val="11"/>
              </w:rPr>
              <w:t xml:space="preserve"> </w:t>
            </w:r>
            <w:r>
              <w:t>students,</w:t>
            </w:r>
            <w:r>
              <w:rPr>
                <w:spacing w:val="11"/>
              </w:rPr>
              <w:t xml:space="preserve"> </w:t>
            </w:r>
            <w:r>
              <w:t>community</w:t>
            </w:r>
            <w:r>
              <w:rPr>
                <w:spacing w:val="25"/>
                <w:w w:val="102"/>
              </w:rPr>
              <w:t xml:space="preserve"> </w:t>
            </w:r>
            <w:r>
              <w:t>pharmacists</w:t>
            </w:r>
            <w:r>
              <w:rPr>
                <w:spacing w:val="6"/>
              </w:rPr>
              <w:t xml:space="preserve"> </w:t>
            </w:r>
            <w:r>
              <w:t>and</w:t>
            </w:r>
            <w:r>
              <w:rPr>
                <w:spacing w:val="7"/>
              </w:rPr>
              <w:t xml:space="preserve"> </w:t>
            </w:r>
            <w:r>
              <w:t>a</w:t>
            </w:r>
            <w:r>
              <w:rPr>
                <w:spacing w:val="6"/>
              </w:rPr>
              <w:t xml:space="preserve"> </w:t>
            </w:r>
            <w:r>
              <w:t>pharmacist</w:t>
            </w:r>
            <w:r>
              <w:rPr>
                <w:spacing w:val="7"/>
              </w:rPr>
              <w:t xml:space="preserve"> </w:t>
            </w:r>
            <w:r>
              <w:rPr>
                <w:spacing w:val="-3"/>
              </w:rPr>
              <w:t>prescriber,</w:t>
            </w:r>
            <w:r>
              <w:rPr>
                <w:spacing w:val="6"/>
              </w:rPr>
              <w:t xml:space="preserve"> </w:t>
            </w:r>
            <w:r>
              <w:t>underpinned</w:t>
            </w:r>
            <w:r>
              <w:rPr>
                <w:spacing w:val="7"/>
              </w:rPr>
              <w:t xml:space="preserve"> </w:t>
            </w:r>
            <w:r>
              <w:rPr>
                <w:spacing w:val="-1"/>
              </w:rPr>
              <w:t>entirely</w:t>
            </w:r>
            <w:r>
              <w:rPr>
                <w:spacing w:val="6"/>
              </w:rPr>
              <w:t xml:space="preserve"> </w:t>
            </w:r>
            <w:r>
              <w:t>by</w:t>
            </w:r>
            <w:r>
              <w:rPr>
                <w:spacing w:val="7"/>
              </w:rPr>
              <w:t xml:space="preserve"> </w:t>
            </w:r>
            <w:r>
              <w:t>cultural</w:t>
            </w:r>
            <w:r>
              <w:rPr>
                <w:spacing w:val="6"/>
              </w:rPr>
              <w:t xml:space="preserve"> </w:t>
            </w:r>
            <w:r>
              <w:rPr>
                <w:spacing w:val="-2"/>
              </w:rPr>
              <w:t>literacy.</w:t>
            </w:r>
            <w:r>
              <w:rPr>
                <w:spacing w:val="35"/>
              </w:rPr>
              <w:t xml:space="preserve"> </w:t>
            </w:r>
            <w:r>
              <w:t>The</w:t>
            </w:r>
            <w:r>
              <w:rPr>
                <w:spacing w:val="5"/>
              </w:rPr>
              <w:t xml:space="preserve"> </w:t>
            </w:r>
            <w:r>
              <w:t>pharmacist</w:t>
            </w:r>
            <w:r>
              <w:rPr>
                <w:spacing w:val="6"/>
              </w:rPr>
              <w:t xml:space="preserve"> </w:t>
            </w:r>
            <w:r>
              <w:rPr>
                <w:spacing w:val="-1"/>
              </w:rPr>
              <w:t>prescriber</w:t>
            </w:r>
            <w:r>
              <w:rPr>
                <w:spacing w:val="6"/>
              </w:rPr>
              <w:t xml:space="preserve"> </w:t>
            </w:r>
            <w:r>
              <w:t>in</w:t>
            </w:r>
            <w:r>
              <w:rPr>
                <w:spacing w:val="6"/>
              </w:rPr>
              <w:t xml:space="preserve"> </w:t>
            </w:r>
            <w:r>
              <w:t>turn</w:t>
            </w:r>
            <w:r>
              <w:rPr>
                <w:spacing w:val="6"/>
              </w:rPr>
              <w:t xml:space="preserve"> </w:t>
            </w:r>
            <w:r>
              <w:t>worked</w:t>
            </w:r>
            <w:r>
              <w:rPr>
                <w:spacing w:val="6"/>
              </w:rPr>
              <w:t xml:space="preserve"> </w:t>
            </w:r>
            <w:r>
              <w:t>with</w:t>
            </w:r>
            <w:r>
              <w:rPr>
                <w:spacing w:val="6"/>
              </w:rPr>
              <w:t xml:space="preserve"> </w:t>
            </w:r>
            <w:r>
              <w:t>and</w:t>
            </w:r>
            <w:r>
              <w:rPr>
                <w:spacing w:val="6"/>
              </w:rPr>
              <w:t xml:space="preserve"> </w:t>
            </w:r>
            <w:r>
              <w:t>alongside</w:t>
            </w:r>
            <w:r>
              <w:rPr>
                <w:spacing w:val="6"/>
              </w:rPr>
              <w:t xml:space="preserve"> </w:t>
            </w:r>
            <w:r>
              <w:t>general</w:t>
            </w:r>
            <w:r>
              <w:rPr>
                <w:spacing w:val="6"/>
              </w:rPr>
              <w:t xml:space="preserve"> </w:t>
            </w:r>
            <w:r>
              <w:t>practice</w:t>
            </w:r>
            <w:r>
              <w:rPr>
                <w:spacing w:val="6"/>
              </w:rPr>
              <w:t xml:space="preserve"> </w:t>
            </w:r>
            <w:r>
              <w:t>to</w:t>
            </w:r>
            <w:r>
              <w:rPr>
                <w:spacing w:val="29"/>
                <w:w w:val="106"/>
              </w:rPr>
              <w:t xml:space="preserve"> </w:t>
            </w:r>
            <w:r>
              <w:rPr>
                <w:spacing w:val="-1"/>
              </w:rPr>
              <w:t>prescribe</w:t>
            </w:r>
            <w:r>
              <w:rPr>
                <w:spacing w:val="8"/>
              </w:rPr>
              <w:t xml:space="preserve"> </w:t>
            </w:r>
            <w:r>
              <w:t>for</w:t>
            </w:r>
            <w:r>
              <w:rPr>
                <w:spacing w:val="9"/>
              </w:rPr>
              <w:t xml:space="preserve"> </w:t>
            </w:r>
            <w:r>
              <w:t>participants</w:t>
            </w:r>
            <w:r>
              <w:rPr>
                <w:spacing w:val="8"/>
              </w:rPr>
              <w:t xml:space="preserve"> </w:t>
            </w:r>
            <w:r>
              <w:t>and</w:t>
            </w:r>
            <w:r>
              <w:rPr>
                <w:spacing w:val="8"/>
              </w:rPr>
              <w:t xml:space="preserve"> </w:t>
            </w:r>
            <w:r>
              <w:rPr>
                <w:spacing w:val="-1"/>
              </w:rPr>
              <w:t>ensur</w:t>
            </w:r>
            <w:r>
              <w:rPr>
                <w:spacing w:val="-2"/>
              </w:rPr>
              <w:t>e</w:t>
            </w:r>
            <w:r>
              <w:rPr>
                <w:spacing w:val="9"/>
              </w:rPr>
              <w:t xml:space="preserve"> </w:t>
            </w:r>
            <w:r>
              <w:t>the</w:t>
            </w:r>
            <w:r>
              <w:rPr>
                <w:spacing w:val="8"/>
              </w:rPr>
              <w:t xml:space="preserve"> </w:t>
            </w:r>
            <w:r>
              <w:t>best</w:t>
            </w:r>
            <w:r>
              <w:rPr>
                <w:spacing w:val="9"/>
              </w:rPr>
              <w:t xml:space="preserve"> </w:t>
            </w:r>
            <w:r>
              <w:t>possible</w:t>
            </w:r>
            <w:r>
              <w:rPr>
                <w:spacing w:val="8"/>
              </w:rPr>
              <w:t xml:space="preserve"> </w:t>
            </w:r>
            <w:r>
              <w:rPr>
                <w:spacing w:val="-1"/>
              </w:rPr>
              <w:t>approach</w:t>
            </w:r>
            <w:r>
              <w:rPr>
                <w:spacing w:val="9"/>
              </w:rPr>
              <w:t xml:space="preserve"> </w:t>
            </w:r>
            <w:r>
              <w:t>to</w:t>
            </w:r>
            <w:r>
              <w:rPr>
                <w:spacing w:val="8"/>
              </w:rPr>
              <w:t xml:space="preserve"> </w:t>
            </w:r>
            <w:r>
              <w:t>medicines</w:t>
            </w:r>
            <w:r>
              <w:rPr>
                <w:spacing w:val="23"/>
                <w:w w:val="101"/>
              </w:rPr>
              <w:t xml:space="preserve"> </w:t>
            </w:r>
            <w:r>
              <w:t>management.</w:t>
            </w:r>
          </w:p>
          <w:p w:rsidR="00D35D0F" w:rsidRPr="007E0564" w:rsidRDefault="00D35D0F" w:rsidP="00D35D0F">
            <w:pPr>
              <w:spacing w:after="180"/>
              <w:rPr>
                <w:rFonts w:eastAsia="Arial" w:hAnsi="Arial" w:cs="Arial"/>
              </w:rPr>
            </w:pPr>
            <w:r>
              <w:t>The</w:t>
            </w:r>
            <w:r>
              <w:rPr>
                <w:spacing w:val="2"/>
              </w:rPr>
              <w:t xml:space="preserve"> </w:t>
            </w:r>
            <w:r>
              <w:t>evaluation</w:t>
            </w:r>
            <w:r>
              <w:rPr>
                <w:spacing w:val="3"/>
              </w:rPr>
              <w:t xml:space="preserve"> </w:t>
            </w:r>
            <w:r>
              <w:t>findings</w:t>
            </w:r>
            <w:r>
              <w:rPr>
                <w:spacing w:val="2"/>
              </w:rPr>
              <w:t xml:space="preserve"> </w:t>
            </w:r>
            <w:r>
              <w:t>demonstrated</w:t>
            </w:r>
            <w:r>
              <w:rPr>
                <w:spacing w:val="3"/>
              </w:rPr>
              <w:t xml:space="preserve"> </w:t>
            </w:r>
            <w:r>
              <w:t>the</w:t>
            </w:r>
            <w:r>
              <w:rPr>
                <w:spacing w:val="3"/>
              </w:rPr>
              <w:t xml:space="preserve"> </w:t>
            </w:r>
            <w:r>
              <w:t>pilot</w:t>
            </w:r>
            <w:r>
              <w:rPr>
                <w:spacing w:val="2"/>
              </w:rPr>
              <w:t xml:space="preserve"> </w:t>
            </w:r>
            <w:r>
              <w:t>was</w:t>
            </w:r>
            <w:r>
              <w:rPr>
                <w:spacing w:val="3"/>
              </w:rPr>
              <w:t xml:space="preserve"> </w:t>
            </w:r>
            <w:r>
              <w:t>an</w:t>
            </w:r>
            <w:r>
              <w:rPr>
                <w:spacing w:val="2"/>
              </w:rPr>
              <w:t xml:space="preserve"> </w:t>
            </w:r>
            <w:r>
              <w:t>overwhelming</w:t>
            </w:r>
            <w:r>
              <w:rPr>
                <w:spacing w:val="3"/>
              </w:rPr>
              <w:t xml:space="preserve"> </w:t>
            </w:r>
            <w:r>
              <w:t>success.</w:t>
            </w:r>
            <w:r>
              <w:rPr>
                <w:spacing w:val="3"/>
              </w:rPr>
              <w:t xml:space="preserve"> </w:t>
            </w:r>
            <w:r>
              <w:t>The</w:t>
            </w:r>
            <w:r>
              <w:rPr>
                <w:w w:val="96"/>
              </w:rPr>
              <w:t xml:space="preserve"> </w:t>
            </w:r>
            <w:r>
              <w:rPr>
                <w:spacing w:val="-1"/>
              </w:rPr>
              <w:t>project</w:t>
            </w:r>
            <w:r>
              <w:rPr>
                <w:spacing w:val="7"/>
              </w:rPr>
              <w:t xml:space="preserve"> </w:t>
            </w:r>
            <w:r>
              <w:t>was</w:t>
            </w:r>
            <w:r>
              <w:rPr>
                <w:spacing w:val="8"/>
              </w:rPr>
              <w:t xml:space="preserve"> </w:t>
            </w:r>
            <w:r>
              <w:t>extended</w:t>
            </w:r>
            <w:r>
              <w:rPr>
                <w:spacing w:val="8"/>
              </w:rPr>
              <w:t xml:space="preserve"> </w:t>
            </w:r>
            <w:r>
              <w:t>for</w:t>
            </w:r>
            <w:r>
              <w:rPr>
                <w:spacing w:val="7"/>
              </w:rPr>
              <w:t xml:space="preserve"> </w:t>
            </w:r>
            <w:r>
              <w:t>2015/16</w:t>
            </w:r>
            <w:r>
              <w:rPr>
                <w:spacing w:val="8"/>
              </w:rPr>
              <w:t xml:space="preserve"> </w:t>
            </w:r>
            <w:r>
              <w:t>to</w:t>
            </w:r>
            <w:r>
              <w:rPr>
                <w:spacing w:val="8"/>
              </w:rPr>
              <w:t xml:space="preserve"> </w:t>
            </w:r>
            <w:r>
              <w:t>include</w:t>
            </w:r>
            <w:r>
              <w:rPr>
                <w:spacing w:val="7"/>
              </w:rPr>
              <w:t xml:space="preserve"> </w:t>
            </w:r>
            <w:r>
              <w:rPr>
                <w:spacing w:val="-1"/>
              </w:rPr>
              <w:t>cardiovascular</w:t>
            </w:r>
            <w:r>
              <w:rPr>
                <w:spacing w:val="8"/>
              </w:rPr>
              <w:t xml:space="preserve"> </w:t>
            </w:r>
            <w:r>
              <w:t>disease</w:t>
            </w:r>
            <w:r>
              <w:rPr>
                <w:spacing w:val="8"/>
              </w:rPr>
              <w:t xml:space="preserve"> </w:t>
            </w:r>
            <w:r>
              <w:t>and</w:t>
            </w:r>
            <w:r>
              <w:rPr>
                <w:spacing w:val="7"/>
              </w:rPr>
              <w:t xml:space="preserve"> </w:t>
            </w:r>
            <w:r>
              <w:rPr>
                <w:spacing w:val="-1"/>
              </w:rPr>
              <w:t>respiratory</w:t>
            </w:r>
            <w:r>
              <w:rPr>
                <w:spacing w:val="41"/>
                <w:w w:val="101"/>
              </w:rPr>
              <w:t xml:space="preserve"> </w:t>
            </w:r>
            <w:r>
              <w:t>conditions.</w:t>
            </w:r>
          </w:p>
        </w:tc>
      </w:tr>
    </w:tbl>
    <w:p w:rsidR="00D35D0F" w:rsidRPr="00546F70" w:rsidRDefault="00D35D0F" w:rsidP="00D35D0F"/>
    <w:p w:rsidR="00B50A76" w:rsidRPr="00546F70" w:rsidRDefault="00B50A76" w:rsidP="00D35D0F">
      <w:pPr>
        <w:pStyle w:val="Heading3"/>
        <w:rPr>
          <w:bCs/>
        </w:rPr>
      </w:pPr>
      <w:r w:rsidRPr="00546F70">
        <w:t>Why is workforce important?</w:t>
      </w:r>
    </w:p>
    <w:p w:rsidR="00B50A76" w:rsidRPr="00546F70" w:rsidRDefault="00B50A76" w:rsidP="00D35D0F">
      <w:r w:rsidRPr="00546F70">
        <w:t>To respond to the changing burden of disease, the health and disability workforce needs to be structured differently. Services must be delivered in ways that meet people</w:t>
      </w:r>
      <w:r w:rsidR="004B0C9D" w:rsidRPr="00546F70">
        <w:t>’</w:t>
      </w:r>
      <w:r w:rsidRPr="00546F70">
        <w:t>s needs, take account of their preferences and make the best use of every point of care.</w:t>
      </w:r>
    </w:p>
    <w:p w:rsidR="00B50A76" w:rsidRPr="00546F70" w:rsidRDefault="00B50A76" w:rsidP="00D35D0F">
      <w:pPr>
        <w:rPr>
          <w:rFonts w:eastAsia="Century"/>
        </w:rPr>
      </w:pPr>
    </w:p>
    <w:p w:rsidR="00B50A76" w:rsidRPr="00546F70" w:rsidRDefault="00B50A76" w:rsidP="00D35D0F">
      <w:pPr>
        <w:pStyle w:val="Heading3"/>
        <w:rPr>
          <w:bCs/>
        </w:rPr>
      </w:pPr>
      <w:r w:rsidRPr="00546F70">
        <w:t>What are the opportunities for change?</w:t>
      </w:r>
    </w:p>
    <w:p w:rsidR="00B50A76" w:rsidRPr="00546F70" w:rsidRDefault="00B50A76" w:rsidP="00D35D0F">
      <w:r w:rsidRPr="00546F70">
        <w:t>About 3500 registered pharmacists and 1200 technicians are working in a range of practice settings across New Zealand. The number of pharmacists continues to increase by about 200</w:t>
      </w:r>
      <w:r w:rsidR="00D35D0F">
        <w:t> </w:t>
      </w:r>
      <w:r w:rsidRPr="00546F70">
        <w:t>each year.</w:t>
      </w:r>
      <w:r w:rsidR="00D35D0F">
        <w:t xml:space="preserve"> </w:t>
      </w:r>
      <w:r w:rsidRPr="00546F70">
        <w:t>The pharmacist workforce therefore has the capacity and capability to make a more meaningful contribution to an integrated health system. Making better use of pharmacy technicians is a key way of supporting pharmacists to focus on the delivery of more people-centred services.</w:t>
      </w:r>
    </w:p>
    <w:p w:rsidR="00D35D0F" w:rsidRDefault="00D35D0F" w:rsidP="00D35D0F"/>
    <w:p w:rsidR="00B50A76" w:rsidRPr="00546F70" w:rsidRDefault="00B50A76" w:rsidP="00D35D0F">
      <w:r w:rsidRPr="00546F70">
        <w:t>While the 2013 census showed that almost 15 percent of the New Zealand population identified as Māori, just 1.4 percent of New Zealand registered pharmacists are Māori (Pharmacy Council of New Zealand 2015).</w:t>
      </w:r>
    </w:p>
    <w:p w:rsidR="00D35D0F" w:rsidRDefault="00D35D0F" w:rsidP="00D35D0F"/>
    <w:p w:rsidR="00B50A76" w:rsidRPr="00546F70" w:rsidRDefault="00B50A76" w:rsidP="00D35D0F">
      <w:r w:rsidRPr="00546F70">
        <w:t>Likewise, around 7 percent of the population identified as Pacific, but just 0.9 percent of the pharmacist workforce are Pacific peoples.</w:t>
      </w:r>
    </w:p>
    <w:p w:rsidR="00D35D0F" w:rsidRDefault="00D35D0F" w:rsidP="00D35D0F"/>
    <w:p w:rsidR="00B50A76" w:rsidRPr="00546F70" w:rsidRDefault="00B50A76" w:rsidP="00D35D0F">
      <w:r w:rsidRPr="00546F70">
        <w:t>Efforts need to be intensified to ensure the profile and cultural competence of the whole pharmacy workforce reflects the populations it serves more closely.</w:t>
      </w:r>
    </w:p>
    <w:p w:rsidR="00B50A76" w:rsidRPr="00546F70" w:rsidRDefault="00B50A76" w:rsidP="00D35D0F">
      <w:pPr>
        <w:rPr>
          <w:rFonts w:eastAsia="Century"/>
        </w:rPr>
      </w:pPr>
    </w:p>
    <w:p w:rsidR="00B50A76" w:rsidRPr="00546F70" w:rsidRDefault="00B50A76" w:rsidP="00D35D0F">
      <w:pPr>
        <w:pStyle w:val="Heading3"/>
        <w:rPr>
          <w:bCs/>
        </w:rPr>
      </w:pPr>
      <w:r w:rsidRPr="00546F70">
        <w:lastRenderedPageBreak/>
        <w:t>Alignment with the New Zealand Health Strategy</w:t>
      </w:r>
    </w:p>
    <w:p w:rsidR="00B50A76" w:rsidRPr="00546F70" w:rsidRDefault="00B50A76" w:rsidP="00D35D0F">
      <w:pPr>
        <w:keepNext/>
      </w:pPr>
      <w:r w:rsidRPr="00546F70">
        <w:t>This tool for change aligns with the following New Zealand Health Strategy key theme:</w:t>
      </w:r>
    </w:p>
    <w:p w:rsidR="00B50A76" w:rsidRPr="00546F70" w:rsidRDefault="00B50A76" w:rsidP="00D35D0F">
      <w:pPr>
        <w:pStyle w:val="Bullet"/>
        <w:keepNext/>
      </w:pPr>
      <w:proofErr w:type="gramStart"/>
      <w:r w:rsidRPr="00546F70">
        <w:t>people-powered</w:t>
      </w:r>
      <w:proofErr w:type="gramEnd"/>
      <w:r w:rsidRPr="00546F70">
        <w:t>.</w:t>
      </w:r>
    </w:p>
    <w:p w:rsidR="00B50A76" w:rsidRPr="00546F70" w:rsidRDefault="00B50A76" w:rsidP="00D35D0F"/>
    <w:p w:rsidR="00B50A76" w:rsidRPr="00546F70" w:rsidRDefault="00B50A76" w:rsidP="00D35D0F">
      <w:pPr>
        <w:pStyle w:val="Heading3"/>
        <w:rPr>
          <w:bCs/>
        </w:rPr>
      </w:pPr>
      <w:r w:rsidRPr="00546F70">
        <w:t>Alignment with Implementing Medicines New Zealand</w:t>
      </w:r>
    </w:p>
    <w:p w:rsidR="00B50A76" w:rsidRPr="00546F70" w:rsidRDefault="00B50A76" w:rsidP="00D35D0F">
      <w:r w:rsidRPr="00546F70">
        <w:t>This tool for change contributes to the following IMNZ impact area:</w:t>
      </w:r>
    </w:p>
    <w:p w:rsidR="00B50A76" w:rsidRPr="00546F70" w:rsidRDefault="00B50A76" w:rsidP="00D35D0F">
      <w:pPr>
        <w:pStyle w:val="Bullet"/>
      </w:pPr>
      <w:proofErr w:type="gramStart"/>
      <w:r w:rsidRPr="00546F70">
        <w:t>enabling</w:t>
      </w:r>
      <w:proofErr w:type="gramEnd"/>
      <w:r w:rsidRPr="00546F70">
        <w:t xml:space="preserve"> shared care through an integrated health care team.</w:t>
      </w:r>
    </w:p>
    <w:p w:rsidR="00B50A76" w:rsidRPr="00546F70" w:rsidRDefault="00B50A76" w:rsidP="00D35D0F">
      <w:pPr>
        <w:rPr>
          <w:rFonts w:eastAsia="Century"/>
        </w:rPr>
      </w:pPr>
    </w:p>
    <w:p w:rsidR="00B50A76" w:rsidRPr="00546F70" w:rsidRDefault="00B50A76" w:rsidP="00D35D0F">
      <w:pPr>
        <w:pStyle w:val="Heading3"/>
        <w:rPr>
          <w:bCs/>
        </w:rPr>
      </w:pPr>
      <w:r w:rsidRPr="00546F70">
        <w:t>Actions</w:t>
      </w:r>
    </w:p>
    <w:tbl>
      <w:tblPr>
        <w:tblW w:w="9356" w:type="dxa"/>
        <w:tblInd w:w="57" w:type="dxa"/>
        <w:tblLayout w:type="fixed"/>
        <w:tblCellMar>
          <w:left w:w="57" w:type="dxa"/>
          <w:right w:w="57" w:type="dxa"/>
        </w:tblCellMar>
        <w:tblLook w:val="01E0" w:firstRow="1" w:lastRow="1" w:firstColumn="1" w:lastColumn="1" w:noHBand="0" w:noVBand="0"/>
      </w:tblPr>
      <w:tblGrid>
        <w:gridCol w:w="6037"/>
        <w:gridCol w:w="2327"/>
        <w:gridCol w:w="992"/>
      </w:tblGrid>
      <w:tr w:rsidR="00546F70" w:rsidRPr="00546F70" w:rsidTr="00D35D0F">
        <w:trPr>
          <w:cantSplit/>
          <w:tblHeader/>
        </w:trPr>
        <w:tc>
          <w:tcPr>
            <w:tcW w:w="6037" w:type="dxa"/>
            <w:tcBorders>
              <w:top w:val="single" w:sz="4" w:space="0" w:color="000000"/>
              <w:left w:val="nil"/>
              <w:bottom w:val="single" w:sz="4" w:space="0" w:color="000000"/>
              <w:right w:val="nil"/>
            </w:tcBorders>
          </w:tcPr>
          <w:p w:rsidR="00B50A76" w:rsidRPr="00546F70" w:rsidRDefault="00B50A76" w:rsidP="00D35D0F">
            <w:pPr>
              <w:pStyle w:val="TableText"/>
              <w:ind w:right="284"/>
            </w:pPr>
          </w:p>
        </w:tc>
        <w:tc>
          <w:tcPr>
            <w:tcW w:w="2327" w:type="dxa"/>
            <w:tcBorders>
              <w:top w:val="single" w:sz="4" w:space="0" w:color="000000"/>
              <w:left w:val="nil"/>
              <w:bottom w:val="single" w:sz="4" w:space="0" w:color="000000"/>
              <w:right w:val="nil"/>
            </w:tcBorders>
          </w:tcPr>
          <w:p w:rsidR="00B50A76" w:rsidRPr="00546F70" w:rsidRDefault="00B50A76" w:rsidP="00D35D0F">
            <w:pPr>
              <w:pStyle w:val="TableText"/>
              <w:rPr>
                <w:rFonts w:eastAsia="Arial" w:cs="Arial"/>
                <w:szCs w:val="18"/>
              </w:rPr>
            </w:pPr>
            <w:r w:rsidRPr="00546F70">
              <w:rPr>
                <w:b/>
              </w:rPr>
              <w:t>Lead accountability</w:t>
            </w:r>
          </w:p>
        </w:tc>
        <w:tc>
          <w:tcPr>
            <w:tcW w:w="992" w:type="dxa"/>
            <w:tcBorders>
              <w:top w:val="single" w:sz="4" w:space="0" w:color="000000"/>
              <w:left w:val="nil"/>
              <w:bottom w:val="single" w:sz="4" w:space="0" w:color="000000"/>
              <w:right w:val="nil"/>
            </w:tcBorders>
          </w:tcPr>
          <w:p w:rsidR="00B50A76" w:rsidRPr="00546F70" w:rsidRDefault="00B50A76" w:rsidP="00D35D0F">
            <w:pPr>
              <w:pStyle w:val="TableText"/>
              <w:rPr>
                <w:rFonts w:eastAsia="Arial" w:cs="Arial"/>
                <w:szCs w:val="18"/>
              </w:rPr>
            </w:pPr>
            <w:r w:rsidRPr="00546F70">
              <w:rPr>
                <w:b/>
              </w:rPr>
              <w:t>Priority</w:t>
            </w:r>
          </w:p>
        </w:tc>
      </w:tr>
      <w:tr w:rsidR="00546F70" w:rsidRPr="00546F70" w:rsidTr="00D35D0F">
        <w:trPr>
          <w:cantSplit/>
        </w:trPr>
        <w:tc>
          <w:tcPr>
            <w:tcW w:w="9356" w:type="dxa"/>
            <w:gridSpan w:val="3"/>
            <w:tcBorders>
              <w:top w:val="single" w:sz="4" w:space="0" w:color="000000"/>
              <w:left w:val="nil"/>
              <w:bottom w:val="single" w:sz="4" w:space="0" w:color="808285"/>
              <w:right w:val="nil"/>
            </w:tcBorders>
          </w:tcPr>
          <w:p w:rsidR="00B50A76" w:rsidRPr="00546F70" w:rsidRDefault="00B50A76" w:rsidP="00D35D0F">
            <w:pPr>
              <w:pStyle w:val="TableText"/>
              <w:spacing w:before="120"/>
              <w:ind w:right="284"/>
              <w:rPr>
                <w:rFonts w:eastAsia="Arial" w:cs="Arial"/>
                <w:szCs w:val="18"/>
              </w:rPr>
            </w:pPr>
            <w:r w:rsidRPr="00546F70">
              <w:rPr>
                <w:b/>
              </w:rPr>
              <w:t>Ministry of Health</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Ensure funding for pharmacy workforce development is appropriately targeted and leads to outcomes that support the New Zealand Health Strategy.</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Ministry of Health</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rPr>
                <w:rFonts w:eastAsia="Arial" w:cs="Arial"/>
                <w:szCs w:val="18"/>
              </w:rPr>
              <w:t>2016–18</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Continue to engage with the pharmacy sector to ensure the current and future workforce contributes to the delivery of integrated, accessible health care services.</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Ministry of Health</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rPr>
                <w:rFonts w:eastAsia="Arial" w:cs="Arial"/>
                <w:szCs w:val="18"/>
              </w:rPr>
              <w:t>2016–18</w:t>
            </w:r>
          </w:p>
        </w:tc>
      </w:tr>
      <w:tr w:rsidR="00546F70" w:rsidRPr="00546F70" w:rsidTr="00D35D0F">
        <w:trPr>
          <w:cantSplit/>
        </w:trPr>
        <w:tc>
          <w:tcPr>
            <w:tcW w:w="6037" w:type="dxa"/>
            <w:tcBorders>
              <w:top w:val="single" w:sz="4" w:space="0" w:color="808285"/>
              <w:left w:val="nil"/>
              <w:bottom w:val="single" w:sz="4" w:space="0" w:color="auto"/>
              <w:right w:val="nil"/>
            </w:tcBorders>
          </w:tcPr>
          <w:p w:rsidR="00B50A76" w:rsidRPr="00546F70" w:rsidRDefault="00B50A76" w:rsidP="00D35D0F">
            <w:pPr>
              <w:pStyle w:val="TableText"/>
              <w:ind w:right="284"/>
              <w:rPr>
                <w:rFonts w:eastAsia="Arial" w:cs="Arial"/>
                <w:szCs w:val="18"/>
              </w:rPr>
            </w:pPr>
            <w:r w:rsidRPr="00546F70">
              <w:t>Work with DHBs to develop a rural workforce programme to maintain access to pharmacy services in rural communities.</w:t>
            </w:r>
          </w:p>
        </w:tc>
        <w:tc>
          <w:tcPr>
            <w:tcW w:w="2327" w:type="dxa"/>
            <w:tcBorders>
              <w:top w:val="single" w:sz="4" w:space="0" w:color="808285"/>
              <w:left w:val="nil"/>
              <w:bottom w:val="single" w:sz="4" w:space="0" w:color="auto"/>
              <w:right w:val="nil"/>
            </w:tcBorders>
          </w:tcPr>
          <w:p w:rsidR="00B50A76" w:rsidRPr="00546F70" w:rsidRDefault="00B50A76" w:rsidP="00D35D0F">
            <w:pPr>
              <w:pStyle w:val="TableText"/>
              <w:rPr>
                <w:rFonts w:eastAsia="Arial" w:cs="Arial"/>
                <w:szCs w:val="18"/>
              </w:rPr>
            </w:pPr>
            <w:r w:rsidRPr="00546F70">
              <w:t>Ministry of Health</w:t>
            </w:r>
          </w:p>
        </w:tc>
        <w:tc>
          <w:tcPr>
            <w:tcW w:w="992" w:type="dxa"/>
            <w:tcBorders>
              <w:top w:val="single" w:sz="4" w:space="0" w:color="808285"/>
              <w:left w:val="nil"/>
              <w:bottom w:val="single" w:sz="4" w:space="0" w:color="auto"/>
              <w:right w:val="nil"/>
            </w:tcBorders>
          </w:tcPr>
          <w:p w:rsidR="00B50A76" w:rsidRPr="00546F70" w:rsidRDefault="00B50A76" w:rsidP="00D35D0F">
            <w:pPr>
              <w:pStyle w:val="TableText"/>
              <w:rPr>
                <w:rFonts w:eastAsia="Arial" w:cs="Arial"/>
                <w:szCs w:val="18"/>
              </w:rPr>
            </w:pPr>
            <w:r w:rsidRPr="00546F70">
              <w:rPr>
                <w:rFonts w:eastAsia="Arial" w:cs="Arial"/>
                <w:szCs w:val="18"/>
              </w:rPr>
              <w:t>2017–20</w:t>
            </w:r>
          </w:p>
        </w:tc>
      </w:tr>
      <w:tr w:rsidR="00546F70" w:rsidRPr="00546F70" w:rsidTr="00D35D0F">
        <w:trPr>
          <w:cantSplit/>
        </w:trPr>
        <w:tc>
          <w:tcPr>
            <w:tcW w:w="9356" w:type="dxa"/>
            <w:gridSpan w:val="3"/>
            <w:tcBorders>
              <w:top w:val="single" w:sz="4" w:space="0" w:color="auto"/>
              <w:left w:val="nil"/>
              <w:bottom w:val="single" w:sz="4" w:space="0" w:color="808285"/>
              <w:right w:val="nil"/>
            </w:tcBorders>
          </w:tcPr>
          <w:p w:rsidR="00B50A76" w:rsidRPr="00546F70" w:rsidRDefault="00B50A76" w:rsidP="00D35D0F">
            <w:pPr>
              <w:pStyle w:val="TableText"/>
              <w:spacing w:before="120"/>
              <w:ind w:right="284"/>
              <w:rPr>
                <w:rFonts w:eastAsia="Arial" w:cs="Arial"/>
                <w:szCs w:val="18"/>
              </w:rPr>
            </w:pPr>
            <w:r w:rsidRPr="00546F70">
              <w:rPr>
                <w:b/>
              </w:rPr>
              <w:t>DHBs</w:t>
            </w:r>
          </w:p>
        </w:tc>
      </w:tr>
      <w:tr w:rsidR="00546F70" w:rsidRPr="00546F70" w:rsidTr="00D35D0F">
        <w:trPr>
          <w:cantSplit/>
        </w:trPr>
        <w:tc>
          <w:tcPr>
            <w:tcW w:w="6037" w:type="dxa"/>
            <w:tcBorders>
              <w:top w:val="single" w:sz="4" w:space="0" w:color="808285"/>
              <w:left w:val="nil"/>
              <w:bottom w:val="single" w:sz="4" w:space="0" w:color="auto"/>
              <w:right w:val="nil"/>
            </w:tcBorders>
          </w:tcPr>
          <w:p w:rsidR="00B50A76" w:rsidRPr="00546F70" w:rsidRDefault="00B50A76" w:rsidP="00D35D0F">
            <w:pPr>
              <w:pStyle w:val="TableText"/>
              <w:ind w:right="284"/>
              <w:rPr>
                <w:rFonts w:eastAsia="Arial" w:cs="Arial"/>
                <w:szCs w:val="18"/>
              </w:rPr>
            </w:pPr>
            <w:r w:rsidRPr="00546F70">
              <w:t>Provide incentives for pharmacists to take up pharmacist postgraduate clinical training so that a greater proportion of the workforce can provide MTA-level services.</w:t>
            </w:r>
          </w:p>
        </w:tc>
        <w:tc>
          <w:tcPr>
            <w:tcW w:w="2327" w:type="dxa"/>
            <w:tcBorders>
              <w:top w:val="single" w:sz="4" w:space="0" w:color="808285"/>
              <w:left w:val="nil"/>
              <w:bottom w:val="single" w:sz="4" w:space="0" w:color="auto"/>
              <w:right w:val="nil"/>
            </w:tcBorders>
          </w:tcPr>
          <w:p w:rsidR="00B50A76" w:rsidRPr="00546F70" w:rsidRDefault="00B50A76" w:rsidP="00D35D0F">
            <w:pPr>
              <w:pStyle w:val="TableText"/>
              <w:rPr>
                <w:rFonts w:eastAsia="Arial" w:cs="Arial"/>
                <w:szCs w:val="18"/>
              </w:rPr>
            </w:pPr>
            <w:r w:rsidRPr="00546F70">
              <w:t>DHBs</w:t>
            </w:r>
          </w:p>
        </w:tc>
        <w:tc>
          <w:tcPr>
            <w:tcW w:w="992" w:type="dxa"/>
            <w:tcBorders>
              <w:top w:val="single" w:sz="4" w:space="0" w:color="808285"/>
              <w:left w:val="nil"/>
              <w:bottom w:val="single" w:sz="4" w:space="0" w:color="auto"/>
              <w:right w:val="nil"/>
            </w:tcBorders>
          </w:tcPr>
          <w:p w:rsidR="00B50A76" w:rsidRPr="00546F70" w:rsidRDefault="00B50A76" w:rsidP="00D35D0F">
            <w:pPr>
              <w:pStyle w:val="TableText"/>
              <w:rPr>
                <w:rFonts w:eastAsia="Arial" w:cs="Arial"/>
                <w:szCs w:val="18"/>
              </w:rPr>
            </w:pPr>
            <w:r w:rsidRPr="00546F70">
              <w:rPr>
                <w:rFonts w:eastAsia="Arial" w:cs="Arial"/>
                <w:szCs w:val="18"/>
              </w:rPr>
              <w:t>2016–18</w:t>
            </w:r>
          </w:p>
        </w:tc>
      </w:tr>
      <w:tr w:rsidR="00546F70" w:rsidRPr="00546F70" w:rsidTr="00D35D0F">
        <w:trPr>
          <w:cantSplit/>
        </w:trPr>
        <w:tc>
          <w:tcPr>
            <w:tcW w:w="9356" w:type="dxa"/>
            <w:gridSpan w:val="3"/>
            <w:tcBorders>
              <w:top w:val="single" w:sz="4" w:space="0" w:color="auto"/>
              <w:left w:val="nil"/>
              <w:bottom w:val="single" w:sz="4" w:space="0" w:color="808285"/>
              <w:right w:val="nil"/>
            </w:tcBorders>
          </w:tcPr>
          <w:p w:rsidR="00B50A76" w:rsidRPr="00546F70" w:rsidRDefault="00B50A76" w:rsidP="00D35D0F">
            <w:pPr>
              <w:pStyle w:val="TableText"/>
              <w:spacing w:before="120"/>
              <w:ind w:right="284"/>
              <w:rPr>
                <w:rFonts w:eastAsia="Arial" w:cs="Arial"/>
                <w:szCs w:val="18"/>
              </w:rPr>
            </w:pPr>
            <w:r w:rsidRPr="00546F70">
              <w:rPr>
                <w:b/>
              </w:rPr>
              <w:t>Sector</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Develop and approve a national training programme for PACTs to be delivered by approved providers.</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PSNZ</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Immediate</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 xml:space="preserve">Promote programmes for the pharmacy </w:t>
            </w:r>
            <w:proofErr w:type="gramStart"/>
            <w:r w:rsidRPr="00546F70">
              <w:t>workforce that strengthen</w:t>
            </w:r>
            <w:proofErr w:type="gramEnd"/>
            <w:r w:rsidRPr="00546F70">
              <w:t xml:space="preserve"> core cultural competency skills.</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Pharmacy Council of New</w:t>
            </w:r>
            <w:r w:rsidR="00D35D0F">
              <w:t> </w:t>
            </w:r>
            <w:r w:rsidRPr="00546F70">
              <w:t>Zealand</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Ongoing</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Ensure the current workforce is making clear efforts to enhance cultural competency.</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Pharmacy Council of New</w:t>
            </w:r>
            <w:r w:rsidR="00D35D0F">
              <w:t> </w:t>
            </w:r>
            <w:r w:rsidRPr="00546F70">
              <w:t>Zealand</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Ongoing</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Work with key stakeholders to increase the numbers of Māori and Pacific students and other ethnicities in Schools of Pharmacy to reflect their representation in the general population.</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Schools of pharmacy</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Ongoing</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Work with key stakeholders to develop a career development framework for pharmacists working in primary and secondary care.</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Pharmacy sector</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rPr>
                <w:rFonts w:eastAsia="Arial" w:cs="Arial"/>
                <w:szCs w:val="18"/>
              </w:rPr>
              <w:t>2016–17</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Collaborate with other key stakeholders to develop a joint clinical and academic approach to workforce development to support the actions in the Pharmacy Action Plan.</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Schools of Pharmacy and DHBs</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rPr>
                <w:rFonts w:eastAsia="Arial" w:cs="Arial"/>
                <w:szCs w:val="18"/>
              </w:rPr>
              <w:t>2016–18</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rPr>
                <w:rFonts w:eastAsia="Arial" w:cs="Arial"/>
                <w:szCs w:val="18"/>
              </w:rPr>
              <w:t>Provide incentives for pharmacy technicians to take up PACT training to increase the size of the checking technicians</w:t>
            </w:r>
            <w:r w:rsidR="004B0C9D" w:rsidRPr="00546F70">
              <w:rPr>
                <w:rFonts w:eastAsia="Arial" w:cs="Arial"/>
                <w:szCs w:val="18"/>
              </w:rPr>
              <w:t>’</w:t>
            </w:r>
            <w:r w:rsidRPr="00546F70">
              <w:rPr>
                <w:rFonts w:eastAsia="Arial" w:cs="Arial"/>
                <w:szCs w:val="18"/>
              </w:rPr>
              <w:t xml:space="preserve"> workforce.</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PSNZ and Pharmacy Guild of New Zealand (PGNZ)</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rPr>
                <w:rFonts w:eastAsia="Arial" w:cs="Arial"/>
                <w:szCs w:val="18"/>
              </w:rPr>
              <w:t>2016–18</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Roll out the PACT qualification nationally.</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PSNZ</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rPr>
                <w:rFonts w:eastAsia="Arial" w:cs="Arial"/>
                <w:szCs w:val="18"/>
              </w:rPr>
              <w:t>2016–17</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Incentivise uptake of technician post-basic education so that a greater proportion of the technician workforce can perform technical and managerial roles.</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Pharmacy sector</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rPr>
                <w:rFonts w:eastAsia="Arial" w:cs="Arial"/>
                <w:szCs w:val="18"/>
              </w:rPr>
              <w:t>2016–18</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 xml:space="preserve">Promote appropriate training and support for pharmacists working as part of an integrated system, </w:t>
            </w:r>
            <w:proofErr w:type="spellStart"/>
            <w:r w:rsidRPr="00546F70">
              <w:t>eg</w:t>
            </w:r>
            <w:proofErr w:type="spellEnd"/>
            <w:r w:rsidRPr="00546F70">
              <w:t>, upskilling so they can contribute to the integrated health care record.</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PSNZ and PCNZ</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rPr>
                <w:rFonts w:eastAsia="Arial" w:cs="Arial"/>
                <w:szCs w:val="18"/>
              </w:rPr>
              <w:t>2016–17</w:t>
            </w:r>
          </w:p>
        </w:tc>
      </w:tr>
      <w:tr w:rsidR="00546F70" w:rsidRPr="00546F70" w:rsidTr="00D35D0F">
        <w:trPr>
          <w:cantSplit/>
        </w:trPr>
        <w:tc>
          <w:tcPr>
            <w:tcW w:w="6037" w:type="dxa"/>
            <w:tcBorders>
              <w:top w:val="single" w:sz="4" w:space="0" w:color="808285"/>
              <w:left w:val="nil"/>
              <w:bottom w:val="single" w:sz="4" w:space="0" w:color="808285"/>
              <w:right w:val="nil"/>
            </w:tcBorders>
          </w:tcPr>
          <w:p w:rsidR="00B50A76" w:rsidRPr="00546F70" w:rsidRDefault="00B50A76" w:rsidP="00D35D0F">
            <w:pPr>
              <w:pStyle w:val="TableText"/>
              <w:ind w:right="284"/>
              <w:rPr>
                <w:rFonts w:eastAsia="Arial" w:cs="Arial"/>
                <w:szCs w:val="18"/>
              </w:rPr>
            </w:pPr>
            <w:r w:rsidRPr="00546F70">
              <w:t>Build the capacity of the pharmacy workforce to act as health navigators and improve health literacy to help people access timely health services of an appropriate quality.</w:t>
            </w:r>
          </w:p>
        </w:tc>
        <w:tc>
          <w:tcPr>
            <w:tcW w:w="2327"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t>PSNZ and PGNZ</w:t>
            </w:r>
          </w:p>
        </w:tc>
        <w:tc>
          <w:tcPr>
            <w:tcW w:w="992" w:type="dxa"/>
            <w:tcBorders>
              <w:top w:val="single" w:sz="4" w:space="0" w:color="808285"/>
              <w:left w:val="nil"/>
              <w:bottom w:val="single" w:sz="4" w:space="0" w:color="808285"/>
              <w:right w:val="nil"/>
            </w:tcBorders>
          </w:tcPr>
          <w:p w:rsidR="00B50A76" w:rsidRPr="00546F70" w:rsidRDefault="00B50A76" w:rsidP="00D35D0F">
            <w:pPr>
              <w:pStyle w:val="TableText"/>
              <w:rPr>
                <w:rFonts w:eastAsia="Arial" w:cs="Arial"/>
                <w:szCs w:val="18"/>
              </w:rPr>
            </w:pPr>
            <w:r w:rsidRPr="00546F70">
              <w:rPr>
                <w:rFonts w:eastAsia="Arial" w:cs="Arial"/>
                <w:szCs w:val="18"/>
              </w:rPr>
              <w:t>2016–18</w:t>
            </w:r>
          </w:p>
        </w:tc>
      </w:tr>
      <w:tr w:rsidR="00D35D0F" w:rsidRPr="00546F70" w:rsidTr="00D35D0F">
        <w:trPr>
          <w:cantSplit/>
        </w:trPr>
        <w:tc>
          <w:tcPr>
            <w:tcW w:w="6037" w:type="dxa"/>
            <w:tcBorders>
              <w:top w:val="single" w:sz="4" w:space="0" w:color="808285"/>
              <w:left w:val="nil"/>
              <w:bottom w:val="single" w:sz="4" w:space="0" w:color="808285"/>
              <w:right w:val="nil"/>
            </w:tcBorders>
          </w:tcPr>
          <w:p w:rsidR="00D35D0F" w:rsidRPr="00546F70" w:rsidRDefault="00D35D0F" w:rsidP="00D35D0F">
            <w:pPr>
              <w:pStyle w:val="TableText"/>
              <w:ind w:right="284"/>
              <w:rPr>
                <w:rFonts w:eastAsia="Arial" w:cs="Arial"/>
                <w:szCs w:val="18"/>
              </w:rPr>
            </w:pPr>
            <w:r w:rsidRPr="00546F70">
              <w:lastRenderedPageBreak/>
              <w:t>Provide approved training that supports pharmacy staff to deliver population and personal health programmes.</w:t>
            </w:r>
          </w:p>
        </w:tc>
        <w:tc>
          <w:tcPr>
            <w:tcW w:w="2327"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t>PSNZ and PGNZ</w:t>
            </w:r>
          </w:p>
        </w:tc>
        <w:tc>
          <w:tcPr>
            <w:tcW w:w="992"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rPr>
                <w:rFonts w:eastAsia="Arial" w:cs="Arial"/>
                <w:szCs w:val="18"/>
              </w:rPr>
              <w:t>2016–18</w:t>
            </w:r>
          </w:p>
        </w:tc>
      </w:tr>
      <w:tr w:rsidR="00D35D0F" w:rsidRPr="00546F70" w:rsidTr="00D35D0F">
        <w:trPr>
          <w:cantSplit/>
        </w:trPr>
        <w:tc>
          <w:tcPr>
            <w:tcW w:w="6037" w:type="dxa"/>
            <w:tcBorders>
              <w:top w:val="single" w:sz="4" w:space="0" w:color="808285"/>
              <w:left w:val="nil"/>
              <w:bottom w:val="single" w:sz="4" w:space="0" w:color="808285"/>
              <w:right w:val="nil"/>
            </w:tcBorders>
          </w:tcPr>
          <w:p w:rsidR="00D35D0F" w:rsidRPr="00546F70" w:rsidRDefault="00D35D0F" w:rsidP="00D35D0F">
            <w:pPr>
              <w:pStyle w:val="TableText"/>
              <w:ind w:right="284"/>
              <w:rPr>
                <w:rFonts w:eastAsia="Arial" w:cs="Arial"/>
                <w:szCs w:val="18"/>
              </w:rPr>
            </w:pPr>
            <w:r w:rsidRPr="00546F70">
              <w:t>Review the requirements for the safe and ethical provision of medicines that may only be supplied by a pharmacist</w:t>
            </w:r>
          </w:p>
        </w:tc>
        <w:tc>
          <w:tcPr>
            <w:tcW w:w="2327"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t>PCNZ and PSNZ</w:t>
            </w:r>
          </w:p>
        </w:tc>
        <w:tc>
          <w:tcPr>
            <w:tcW w:w="992"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rPr>
                <w:rFonts w:eastAsia="Arial" w:cs="Arial"/>
                <w:szCs w:val="18"/>
              </w:rPr>
              <w:t>2016–18</w:t>
            </w:r>
          </w:p>
        </w:tc>
      </w:tr>
      <w:tr w:rsidR="00D35D0F" w:rsidRPr="00546F70" w:rsidTr="00D35D0F">
        <w:trPr>
          <w:cantSplit/>
        </w:trPr>
        <w:tc>
          <w:tcPr>
            <w:tcW w:w="6037" w:type="dxa"/>
            <w:tcBorders>
              <w:top w:val="single" w:sz="4" w:space="0" w:color="808285"/>
              <w:left w:val="nil"/>
              <w:bottom w:val="single" w:sz="4" w:space="0" w:color="808285"/>
              <w:right w:val="nil"/>
            </w:tcBorders>
          </w:tcPr>
          <w:p w:rsidR="00D35D0F" w:rsidRPr="00546F70" w:rsidRDefault="00D35D0F" w:rsidP="00D35D0F">
            <w:pPr>
              <w:pStyle w:val="TableText"/>
              <w:ind w:right="284"/>
              <w:rPr>
                <w:rFonts w:eastAsia="Arial" w:cs="Arial"/>
                <w:szCs w:val="18"/>
              </w:rPr>
            </w:pPr>
            <w:r w:rsidRPr="00546F70">
              <w:t>Appropriately support all pharmacists new to providing MTA-level services to become competent in this role.</w:t>
            </w:r>
          </w:p>
        </w:tc>
        <w:tc>
          <w:tcPr>
            <w:tcW w:w="2327"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t>PCNZ and PSNZ</w:t>
            </w:r>
          </w:p>
        </w:tc>
        <w:tc>
          <w:tcPr>
            <w:tcW w:w="992"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t>2017 onwards</w:t>
            </w:r>
          </w:p>
        </w:tc>
      </w:tr>
      <w:tr w:rsidR="00D35D0F" w:rsidRPr="00546F70" w:rsidTr="00D35D0F">
        <w:trPr>
          <w:cantSplit/>
        </w:trPr>
        <w:tc>
          <w:tcPr>
            <w:tcW w:w="6037" w:type="dxa"/>
            <w:tcBorders>
              <w:top w:val="single" w:sz="4" w:space="0" w:color="808285"/>
              <w:left w:val="nil"/>
              <w:bottom w:val="single" w:sz="4" w:space="0" w:color="808285"/>
              <w:right w:val="nil"/>
            </w:tcBorders>
          </w:tcPr>
          <w:p w:rsidR="00D35D0F" w:rsidRPr="00546F70" w:rsidRDefault="00D35D0F" w:rsidP="00D35D0F">
            <w:pPr>
              <w:pStyle w:val="TableText"/>
              <w:ind w:right="284"/>
              <w:rPr>
                <w:rFonts w:eastAsia="Arial" w:cs="Arial"/>
                <w:szCs w:val="18"/>
              </w:rPr>
            </w:pPr>
            <w:r w:rsidRPr="00546F70">
              <w:t>Ensure that pharmacy students graduate with the cultural competence, health literacy, clinical, communications and decision-making skills necessary to provide MTA-level services.</w:t>
            </w:r>
          </w:p>
        </w:tc>
        <w:tc>
          <w:tcPr>
            <w:tcW w:w="2327"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t>Schools of Pharmacy</w:t>
            </w:r>
          </w:p>
        </w:tc>
        <w:tc>
          <w:tcPr>
            <w:tcW w:w="992"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rPr>
                <w:rFonts w:eastAsia="Arial" w:cs="Arial"/>
                <w:szCs w:val="18"/>
              </w:rPr>
              <w:t>2018–20</w:t>
            </w:r>
          </w:p>
        </w:tc>
      </w:tr>
      <w:tr w:rsidR="00D35D0F" w:rsidRPr="00546F70" w:rsidTr="00D35D0F">
        <w:trPr>
          <w:cantSplit/>
        </w:trPr>
        <w:tc>
          <w:tcPr>
            <w:tcW w:w="6037" w:type="dxa"/>
            <w:tcBorders>
              <w:top w:val="single" w:sz="4" w:space="0" w:color="808285"/>
              <w:left w:val="nil"/>
              <w:bottom w:val="single" w:sz="4" w:space="0" w:color="808285"/>
              <w:right w:val="nil"/>
            </w:tcBorders>
          </w:tcPr>
          <w:p w:rsidR="00D35D0F" w:rsidRPr="00546F70" w:rsidRDefault="00D35D0F" w:rsidP="00D35D0F">
            <w:pPr>
              <w:pStyle w:val="TableText"/>
              <w:ind w:right="284"/>
              <w:rPr>
                <w:rFonts w:eastAsia="Arial" w:cs="Arial"/>
                <w:szCs w:val="18"/>
              </w:rPr>
            </w:pPr>
            <w:r w:rsidRPr="00546F70">
              <w:t>Develop programmes that support inter-professional education for pharmacists (undergraduate and postgraduate).</w:t>
            </w:r>
          </w:p>
        </w:tc>
        <w:tc>
          <w:tcPr>
            <w:tcW w:w="2327"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t>Education providers</w:t>
            </w:r>
          </w:p>
        </w:tc>
        <w:tc>
          <w:tcPr>
            <w:tcW w:w="992"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rPr>
                <w:rFonts w:eastAsia="Arial" w:cs="Arial"/>
                <w:szCs w:val="18"/>
              </w:rPr>
              <w:t>2018–20</w:t>
            </w:r>
          </w:p>
        </w:tc>
      </w:tr>
      <w:tr w:rsidR="00D35D0F" w:rsidRPr="00546F70" w:rsidTr="00D35D0F">
        <w:trPr>
          <w:cantSplit/>
        </w:trPr>
        <w:tc>
          <w:tcPr>
            <w:tcW w:w="6037" w:type="dxa"/>
            <w:tcBorders>
              <w:top w:val="single" w:sz="4" w:space="0" w:color="808285"/>
              <w:left w:val="nil"/>
              <w:bottom w:val="single" w:sz="4" w:space="0" w:color="808285"/>
              <w:right w:val="nil"/>
            </w:tcBorders>
          </w:tcPr>
          <w:p w:rsidR="00D35D0F" w:rsidRPr="00546F70" w:rsidRDefault="00D35D0F" w:rsidP="00D35D0F">
            <w:pPr>
              <w:pStyle w:val="TableText"/>
              <w:ind w:right="284"/>
              <w:rPr>
                <w:rFonts w:eastAsia="Arial" w:cs="Arial"/>
                <w:szCs w:val="18"/>
              </w:rPr>
            </w:pPr>
            <w:r w:rsidRPr="00546F70">
              <w:t>Ensure that undergraduate pharmacy curricula prepare graduates to deliver population health services.</w:t>
            </w:r>
          </w:p>
        </w:tc>
        <w:tc>
          <w:tcPr>
            <w:tcW w:w="2327"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t>Schools of Pharmacy</w:t>
            </w:r>
          </w:p>
        </w:tc>
        <w:tc>
          <w:tcPr>
            <w:tcW w:w="992"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rPr>
                <w:rFonts w:eastAsia="Arial" w:cs="Arial"/>
                <w:szCs w:val="18"/>
              </w:rPr>
              <w:t>2018–20</w:t>
            </w:r>
          </w:p>
        </w:tc>
      </w:tr>
      <w:tr w:rsidR="00D35D0F" w:rsidRPr="00546F70" w:rsidTr="00D35D0F">
        <w:trPr>
          <w:cantSplit/>
        </w:trPr>
        <w:tc>
          <w:tcPr>
            <w:tcW w:w="6037" w:type="dxa"/>
            <w:tcBorders>
              <w:top w:val="single" w:sz="4" w:space="0" w:color="808285"/>
              <w:left w:val="nil"/>
              <w:bottom w:val="single" w:sz="4" w:space="0" w:color="808285"/>
              <w:right w:val="nil"/>
            </w:tcBorders>
          </w:tcPr>
          <w:p w:rsidR="00D35D0F" w:rsidRPr="00546F70" w:rsidRDefault="00D35D0F" w:rsidP="00D35D0F">
            <w:pPr>
              <w:pStyle w:val="TableText"/>
              <w:ind w:right="284"/>
              <w:rPr>
                <w:rFonts w:eastAsia="Arial" w:cs="Arial"/>
                <w:szCs w:val="18"/>
              </w:rPr>
            </w:pPr>
            <w:r w:rsidRPr="00546F70">
              <w:t>Review current postgraduate qualifications for clinical pharmacist to ensure they are fit for purpose. That is, they should continue to be current, keep pace with change and prepare pharmacists adequately to take on extended roles in an integrated health system.</w:t>
            </w:r>
          </w:p>
        </w:tc>
        <w:tc>
          <w:tcPr>
            <w:tcW w:w="2327"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t>PCNZ and Schools of Pharmacy</w:t>
            </w:r>
          </w:p>
        </w:tc>
        <w:tc>
          <w:tcPr>
            <w:tcW w:w="992" w:type="dxa"/>
            <w:tcBorders>
              <w:top w:val="single" w:sz="4" w:space="0" w:color="808285"/>
              <w:left w:val="nil"/>
              <w:bottom w:val="single" w:sz="4" w:space="0" w:color="808285"/>
              <w:right w:val="nil"/>
            </w:tcBorders>
          </w:tcPr>
          <w:p w:rsidR="00D35D0F" w:rsidRPr="00546F70" w:rsidRDefault="00D35D0F" w:rsidP="00D35D0F">
            <w:pPr>
              <w:pStyle w:val="TableText"/>
              <w:rPr>
                <w:rFonts w:eastAsia="Arial" w:cs="Arial"/>
                <w:szCs w:val="18"/>
              </w:rPr>
            </w:pPr>
            <w:r w:rsidRPr="00546F70">
              <w:rPr>
                <w:rFonts w:eastAsia="Arial" w:cs="Arial"/>
                <w:szCs w:val="18"/>
              </w:rPr>
              <w:t>2018–20</w:t>
            </w:r>
          </w:p>
        </w:tc>
      </w:tr>
    </w:tbl>
    <w:p w:rsidR="00B50A76" w:rsidRDefault="00B50A76" w:rsidP="00D35D0F">
      <w:pPr>
        <w:rPr>
          <w:rFonts w:eastAsia="Arial"/>
        </w:rPr>
      </w:pPr>
    </w:p>
    <w:p w:rsidR="00D35D0F" w:rsidRDefault="00D35D0F" w:rsidP="00D35D0F">
      <w:pPr>
        <w:pStyle w:val="Box"/>
        <w:rPr>
          <w:rFonts w:eastAsia="Century" w:hAnsi="Century" w:cs="Century"/>
        </w:rPr>
      </w:pPr>
      <w:r>
        <w:t>All</w:t>
      </w:r>
      <w:r>
        <w:rPr>
          <w:spacing w:val="-1"/>
        </w:rPr>
        <w:t xml:space="preserve"> </w:t>
      </w:r>
      <w:r>
        <w:t>actions in</w:t>
      </w:r>
      <w:r>
        <w:rPr>
          <w:spacing w:val="-1"/>
        </w:rPr>
        <w:t xml:space="preserve"> </w:t>
      </w:r>
      <w:r>
        <w:t>this Plan</w:t>
      </w:r>
      <w:r>
        <w:rPr>
          <w:spacing w:val="-1"/>
        </w:rPr>
        <w:t xml:space="preserve"> </w:t>
      </w:r>
      <w:r>
        <w:rPr>
          <w:spacing w:val="-2"/>
        </w:rPr>
        <w:t>may</w:t>
      </w:r>
      <w:r>
        <w:t xml:space="preserve"> change with</w:t>
      </w:r>
      <w:r>
        <w:rPr>
          <w:spacing w:val="-1"/>
        </w:rPr>
        <w:t xml:space="preserve"> any</w:t>
      </w:r>
      <w:r>
        <w:t xml:space="preserve"> </w:t>
      </w:r>
      <w:r>
        <w:rPr>
          <w:spacing w:val="-1"/>
        </w:rPr>
        <w:t xml:space="preserve">future </w:t>
      </w:r>
      <w:r>
        <w:t>changes in</w:t>
      </w:r>
      <w:r>
        <w:rPr>
          <w:spacing w:val="-1"/>
        </w:rPr>
        <w:t xml:space="preserve"> </w:t>
      </w:r>
      <w:r>
        <w:t>priorities, costing and</w:t>
      </w:r>
      <w:r>
        <w:rPr>
          <w:spacing w:val="-1"/>
        </w:rPr>
        <w:t xml:space="preserve"> </w:t>
      </w:r>
      <w:r>
        <w:t xml:space="preserve">funding </w:t>
      </w:r>
      <w:r>
        <w:rPr>
          <w:spacing w:val="-1"/>
        </w:rPr>
        <w:t>over</w:t>
      </w:r>
      <w:r>
        <w:rPr>
          <w:spacing w:val="30"/>
          <w:w w:val="98"/>
        </w:rPr>
        <w:t xml:space="preserve"> </w:t>
      </w:r>
      <w:r>
        <w:t>the</w:t>
      </w:r>
      <w:r>
        <w:rPr>
          <w:spacing w:val="3"/>
        </w:rPr>
        <w:t xml:space="preserve"> </w:t>
      </w:r>
      <w:r>
        <w:rPr>
          <w:spacing w:val="-1"/>
        </w:rPr>
        <w:t>five-ye</w:t>
      </w:r>
      <w:r>
        <w:rPr>
          <w:spacing w:val="-2"/>
        </w:rPr>
        <w:t>ar</w:t>
      </w:r>
      <w:r>
        <w:rPr>
          <w:spacing w:val="3"/>
        </w:rPr>
        <w:t xml:space="preserve"> </w:t>
      </w:r>
      <w:r>
        <w:t>period</w:t>
      </w:r>
      <w:r>
        <w:rPr>
          <w:spacing w:val="4"/>
        </w:rPr>
        <w:t xml:space="preserve"> </w:t>
      </w:r>
      <w:r>
        <w:t>it</w:t>
      </w:r>
      <w:r>
        <w:rPr>
          <w:spacing w:val="3"/>
        </w:rPr>
        <w:t xml:space="preserve"> </w:t>
      </w:r>
      <w:r>
        <w:rPr>
          <w:spacing w:val="-1"/>
        </w:rPr>
        <w:t>covers.</w:t>
      </w:r>
    </w:p>
    <w:p w:rsidR="00D35D0F" w:rsidRDefault="00D35D0F" w:rsidP="00D35D0F">
      <w:pPr>
        <w:rPr>
          <w:rFonts w:eastAsia="Arial"/>
        </w:rPr>
      </w:pPr>
    </w:p>
    <w:tbl>
      <w:tblPr>
        <w:tblStyle w:val="TableGrid"/>
        <w:tblW w:w="0" w:type="auto"/>
        <w:tblInd w:w="340"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284" w:type="dxa"/>
          <w:right w:w="284" w:type="dxa"/>
        </w:tblCellMar>
        <w:tblLook w:val="04A0" w:firstRow="1" w:lastRow="0" w:firstColumn="1" w:lastColumn="0" w:noHBand="0" w:noVBand="1"/>
      </w:tblPr>
      <w:tblGrid>
        <w:gridCol w:w="7599"/>
      </w:tblGrid>
      <w:tr w:rsidR="00D35D0F" w:rsidRPr="007E0564" w:rsidTr="00D35D0F">
        <w:trPr>
          <w:cantSplit/>
        </w:trPr>
        <w:tc>
          <w:tcPr>
            <w:tcW w:w="7599" w:type="dxa"/>
            <w:shd w:val="clear" w:color="auto" w:fill="D9D9D9" w:themeFill="background1" w:themeFillShade="D9"/>
          </w:tcPr>
          <w:p w:rsidR="00D35D0F" w:rsidRDefault="00D35D0F" w:rsidP="00D35D0F">
            <w:pPr>
              <w:pStyle w:val="Heading4"/>
              <w:spacing w:before="240" w:after="180"/>
              <w:outlineLvl w:val="3"/>
              <w:rPr>
                <w:rFonts w:eastAsia="Arial" w:hAnsi="Arial" w:cs="Arial"/>
                <w:szCs w:val="24"/>
              </w:rPr>
            </w:pPr>
            <w:r>
              <w:t>SMART – Safer Medical Admissions Review Team</w:t>
            </w:r>
          </w:p>
          <w:p w:rsidR="00D35D0F" w:rsidRDefault="00D35D0F" w:rsidP="00D35D0F">
            <w:pPr>
              <w:spacing w:after="180"/>
              <w:rPr>
                <w:rFonts w:eastAsia="Arial"/>
              </w:rPr>
            </w:pPr>
            <w:r>
              <w:rPr>
                <w:rFonts w:eastAsia="Arial"/>
              </w:rPr>
              <w:t>With</w:t>
            </w:r>
            <w:r>
              <w:rPr>
                <w:rFonts w:eastAsia="Arial"/>
                <w:spacing w:val="9"/>
              </w:rPr>
              <w:t xml:space="preserve"> </w:t>
            </w:r>
            <w:proofErr w:type="spellStart"/>
            <w:r>
              <w:rPr>
                <w:rFonts w:eastAsia="Arial"/>
                <w:spacing w:val="-1"/>
              </w:rPr>
              <w:t>Middlemor</w:t>
            </w:r>
            <w:r>
              <w:rPr>
                <w:rFonts w:eastAsia="Arial"/>
                <w:spacing w:val="-2"/>
              </w:rPr>
              <w:t>e</w:t>
            </w:r>
            <w:proofErr w:type="spellEnd"/>
            <w:r>
              <w:rPr>
                <w:rFonts w:eastAsia="Arial"/>
                <w:spacing w:val="10"/>
              </w:rPr>
              <w:t xml:space="preserve"> </w:t>
            </w:r>
            <w:r>
              <w:rPr>
                <w:rFonts w:eastAsia="Arial"/>
                <w:spacing w:val="-2"/>
              </w:rPr>
              <w:t>Hospital’s</w:t>
            </w:r>
            <w:r>
              <w:rPr>
                <w:rFonts w:eastAsia="Arial"/>
                <w:spacing w:val="10"/>
              </w:rPr>
              <w:t xml:space="preserve"> </w:t>
            </w:r>
            <w:r>
              <w:rPr>
                <w:rFonts w:eastAsia="Arial"/>
                <w:spacing w:val="-1"/>
              </w:rPr>
              <w:t>SMAR</w:t>
            </w:r>
            <w:r>
              <w:rPr>
                <w:rFonts w:eastAsia="Arial"/>
                <w:spacing w:val="-2"/>
              </w:rPr>
              <w:t>T</w:t>
            </w:r>
            <w:r>
              <w:rPr>
                <w:rFonts w:eastAsia="Arial"/>
                <w:spacing w:val="10"/>
              </w:rPr>
              <w:t xml:space="preserve"> </w:t>
            </w:r>
            <w:r>
              <w:rPr>
                <w:rFonts w:eastAsia="Arial"/>
                <w:spacing w:val="-1"/>
              </w:rPr>
              <w:t>approach,</w:t>
            </w:r>
            <w:r>
              <w:rPr>
                <w:rFonts w:eastAsia="Arial"/>
                <w:spacing w:val="9"/>
              </w:rPr>
              <w:t xml:space="preserve"> </w:t>
            </w:r>
            <w:r>
              <w:rPr>
                <w:rFonts w:eastAsia="Arial"/>
              </w:rPr>
              <w:t>pharmacists</w:t>
            </w:r>
            <w:r>
              <w:rPr>
                <w:rFonts w:eastAsia="Arial"/>
                <w:spacing w:val="10"/>
              </w:rPr>
              <w:t xml:space="preserve"> </w:t>
            </w:r>
            <w:r>
              <w:rPr>
                <w:rFonts w:eastAsia="Arial"/>
              </w:rPr>
              <w:t>work</w:t>
            </w:r>
            <w:r>
              <w:rPr>
                <w:rFonts w:eastAsia="Arial"/>
                <w:spacing w:val="10"/>
              </w:rPr>
              <w:t xml:space="preserve"> </w:t>
            </w:r>
            <w:r>
              <w:rPr>
                <w:rFonts w:eastAsia="Arial"/>
              </w:rPr>
              <w:t>in</w:t>
            </w:r>
            <w:r>
              <w:rPr>
                <w:rFonts w:eastAsia="Arial"/>
                <w:spacing w:val="10"/>
              </w:rPr>
              <w:t xml:space="preserve"> </w:t>
            </w:r>
            <w:r>
              <w:rPr>
                <w:rFonts w:eastAsia="Arial"/>
              </w:rPr>
              <w:t>collaboration</w:t>
            </w:r>
            <w:r>
              <w:rPr>
                <w:rFonts w:eastAsia="Arial"/>
                <w:spacing w:val="35"/>
                <w:w w:val="102"/>
              </w:rPr>
              <w:t xml:space="preserve"> </w:t>
            </w:r>
            <w:r>
              <w:rPr>
                <w:rFonts w:eastAsia="Arial"/>
              </w:rPr>
              <w:t>with</w:t>
            </w:r>
            <w:r>
              <w:rPr>
                <w:rFonts w:eastAsia="Arial"/>
                <w:spacing w:val="2"/>
              </w:rPr>
              <w:t xml:space="preserve"> </w:t>
            </w:r>
            <w:r>
              <w:rPr>
                <w:rFonts w:eastAsia="Arial"/>
              </w:rPr>
              <w:t>the</w:t>
            </w:r>
            <w:r>
              <w:rPr>
                <w:rFonts w:eastAsia="Arial"/>
                <w:spacing w:val="3"/>
              </w:rPr>
              <w:t xml:space="preserve"> </w:t>
            </w:r>
            <w:r>
              <w:rPr>
                <w:rFonts w:eastAsia="Arial"/>
              </w:rPr>
              <w:t>general</w:t>
            </w:r>
            <w:r>
              <w:rPr>
                <w:rFonts w:eastAsia="Arial"/>
                <w:spacing w:val="3"/>
              </w:rPr>
              <w:t xml:space="preserve"> </w:t>
            </w:r>
            <w:r>
              <w:rPr>
                <w:rFonts w:eastAsia="Arial"/>
              </w:rPr>
              <w:t>medicine</w:t>
            </w:r>
            <w:r>
              <w:rPr>
                <w:rFonts w:eastAsia="Arial"/>
                <w:spacing w:val="3"/>
              </w:rPr>
              <w:t xml:space="preserve"> </w:t>
            </w:r>
            <w:r>
              <w:rPr>
                <w:rFonts w:eastAsia="Arial"/>
              </w:rPr>
              <w:t>team</w:t>
            </w:r>
            <w:r>
              <w:rPr>
                <w:rFonts w:eastAsia="Arial"/>
                <w:spacing w:val="3"/>
              </w:rPr>
              <w:t xml:space="preserve"> </w:t>
            </w:r>
            <w:r>
              <w:rPr>
                <w:rFonts w:eastAsia="Arial"/>
              </w:rPr>
              <w:t>to</w:t>
            </w:r>
            <w:r>
              <w:rPr>
                <w:rFonts w:eastAsia="Arial"/>
                <w:spacing w:val="2"/>
              </w:rPr>
              <w:t xml:space="preserve"> </w:t>
            </w:r>
            <w:r>
              <w:rPr>
                <w:rFonts w:eastAsia="Arial"/>
              </w:rPr>
              <w:t>assess</w:t>
            </w:r>
            <w:r>
              <w:rPr>
                <w:rFonts w:eastAsia="Arial"/>
                <w:spacing w:val="3"/>
              </w:rPr>
              <w:t xml:space="preserve"> </w:t>
            </w:r>
            <w:r>
              <w:rPr>
                <w:rFonts w:eastAsia="Arial"/>
              </w:rPr>
              <w:t>patients</w:t>
            </w:r>
            <w:r>
              <w:rPr>
                <w:rFonts w:eastAsia="Arial"/>
                <w:spacing w:val="3"/>
              </w:rPr>
              <w:t xml:space="preserve"> </w:t>
            </w:r>
            <w:r>
              <w:rPr>
                <w:rFonts w:eastAsia="Arial"/>
              </w:rPr>
              <w:t>on</w:t>
            </w:r>
            <w:r>
              <w:rPr>
                <w:rFonts w:eastAsia="Arial"/>
                <w:spacing w:val="3"/>
              </w:rPr>
              <w:t xml:space="preserve"> </w:t>
            </w:r>
            <w:r>
              <w:rPr>
                <w:rFonts w:eastAsia="Arial"/>
              </w:rPr>
              <w:t>admission.</w:t>
            </w:r>
            <w:r>
              <w:rPr>
                <w:rFonts w:eastAsia="Arial"/>
                <w:spacing w:val="3"/>
              </w:rPr>
              <w:t xml:space="preserve"> </w:t>
            </w:r>
            <w:r>
              <w:rPr>
                <w:rFonts w:eastAsia="Arial"/>
              </w:rPr>
              <w:t>The</w:t>
            </w:r>
            <w:r>
              <w:rPr>
                <w:rFonts w:eastAsia="Arial"/>
                <w:spacing w:val="3"/>
              </w:rPr>
              <w:t xml:space="preserve"> </w:t>
            </w:r>
            <w:r>
              <w:rPr>
                <w:rFonts w:eastAsia="Arial"/>
              </w:rPr>
              <w:t>pharmacist</w:t>
            </w:r>
            <w:r>
              <w:rPr>
                <w:rFonts w:eastAsia="Arial"/>
                <w:w w:val="101"/>
              </w:rPr>
              <w:t xml:space="preserve"> </w:t>
            </w:r>
            <w:r>
              <w:rPr>
                <w:rFonts w:eastAsia="Arial"/>
              </w:rPr>
              <w:t>takes</w:t>
            </w:r>
            <w:r>
              <w:rPr>
                <w:rFonts w:eastAsia="Arial"/>
                <w:spacing w:val="8"/>
              </w:rPr>
              <w:t xml:space="preserve"> </w:t>
            </w:r>
            <w:r>
              <w:rPr>
                <w:rFonts w:eastAsia="Arial"/>
              </w:rPr>
              <w:t>a</w:t>
            </w:r>
            <w:r>
              <w:rPr>
                <w:rFonts w:eastAsia="Arial"/>
                <w:spacing w:val="9"/>
              </w:rPr>
              <w:t xml:space="preserve"> </w:t>
            </w:r>
            <w:r>
              <w:rPr>
                <w:rFonts w:eastAsia="Arial"/>
              </w:rPr>
              <w:t>complete</w:t>
            </w:r>
            <w:r>
              <w:rPr>
                <w:rFonts w:eastAsia="Arial"/>
                <w:spacing w:val="9"/>
              </w:rPr>
              <w:t xml:space="preserve"> </w:t>
            </w:r>
            <w:r>
              <w:rPr>
                <w:rFonts w:eastAsia="Arial"/>
              </w:rPr>
              <w:t>medication</w:t>
            </w:r>
            <w:r>
              <w:rPr>
                <w:rFonts w:eastAsia="Arial"/>
                <w:spacing w:val="9"/>
              </w:rPr>
              <w:t xml:space="preserve"> </w:t>
            </w:r>
            <w:r>
              <w:rPr>
                <w:rFonts w:eastAsia="Arial"/>
                <w:spacing w:val="-2"/>
              </w:rPr>
              <w:t>history,</w:t>
            </w:r>
            <w:r>
              <w:rPr>
                <w:rFonts w:eastAsia="Arial"/>
                <w:spacing w:val="9"/>
              </w:rPr>
              <w:t xml:space="preserve"> </w:t>
            </w:r>
            <w:r>
              <w:rPr>
                <w:rFonts w:eastAsia="Arial"/>
                <w:spacing w:val="-1"/>
              </w:rPr>
              <w:t>cross-checks</w:t>
            </w:r>
            <w:r>
              <w:rPr>
                <w:rFonts w:eastAsia="Arial"/>
                <w:spacing w:val="9"/>
              </w:rPr>
              <w:t xml:space="preserve"> </w:t>
            </w:r>
            <w:r>
              <w:rPr>
                <w:rFonts w:eastAsia="Arial"/>
              </w:rPr>
              <w:t>it</w:t>
            </w:r>
            <w:r>
              <w:rPr>
                <w:rFonts w:eastAsia="Arial"/>
                <w:spacing w:val="9"/>
              </w:rPr>
              <w:t xml:space="preserve"> </w:t>
            </w:r>
            <w:r>
              <w:rPr>
                <w:rFonts w:eastAsia="Arial"/>
              </w:rPr>
              <w:t>and</w:t>
            </w:r>
            <w:r>
              <w:rPr>
                <w:rFonts w:eastAsia="Arial"/>
                <w:spacing w:val="9"/>
              </w:rPr>
              <w:t xml:space="preserve"> </w:t>
            </w:r>
            <w:r>
              <w:rPr>
                <w:rFonts w:eastAsia="Arial"/>
              </w:rPr>
              <w:t>then</w:t>
            </w:r>
            <w:r>
              <w:rPr>
                <w:rFonts w:eastAsia="Arial"/>
                <w:spacing w:val="9"/>
              </w:rPr>
              <w:t xml:space="preserve"> </w:t>
            </w:r>
            <w:r>
              <w:rPr>
                <w:rFonts w:eastAsia="Arial"/>
              </w:rPr>
              <w:t>documents</w:t>
            </w:r>
            <w:r>
              <w:rPr>
                <w:rFonts w:eastAsia="Arial"/>
                <w:spacing w:val="9"/>
              </w:rPr>
              <w:t xml:space="preserve"> </w:t>
            </w:r>
            <w:r>
              <w:rPr>
                <w:rFonts w:eastAsia="Arial"/>
              </w:rPr>
              <w:t>all</w:t>
            </w:r>
            <w:r>
              <w:rPr>
                <w:rFonts w:eastAsia="Arial"/>
                <w:spacing w:val="29"/>
                <w:w w:val="98"/>
              </w:rPr>
              <w:t xml:space="preserve"> </w:t>
            </w:r>
            <w:r>
              <w:rPr>
                <w:rFonts w:eastAsia="Arial"/>
              </w:rPr>
              <w:t>medicines</w:t>
            </w:r>
            <w:r>
              <w:rPr>
                <w:rFonts w:eastAsia="Arial"/>
                <w:spacing w:val="6"/>
              </w:rPr>
              <w:t xml:space="preserve"> </w:t>
            </w:r>
            <w:r>
              <w:rPr>
                <w:rFonts w:eastAsia="Arial"/>
              </w:rPr>
              <w:t>on</w:t>
            </w:r>
            <w:r>
              <w:rPr>
                <w:rFonts w:eastAsia="Arial"/>
                <w:spacing w:val="7"/>
              </w:rPr>
              <w:t xml:space="preserve"> </w:t>
            </w:r>
            <w:r>
              <w:rPr>
                <w:rFonts w:eastAsia="Arial"/>
              </w:rPr>
              <w:t>a</w:t>
            </w:r>
            <w:r>
              <w:rPr>
                <w:rFonts w:eastAsia="Arial"/>
                <w:spacing w:val="6"/>
              </w:rPr>
              <w:t xml:space="preserve"> </w:t>
            </w:r>
            <w:r>
              <w:rPr>
                <w:rFonts w:eastAsia="Arial"/>
              </w:rPr>
              <w:t>specially</w:t>
            </w:r>
            <w:r>
              <w:rPr>
                <w:rFonts w:eastAsia="Arial"/>
                <w:spacing w:val="7"/>
              </w:rPr>
              <w:t xml:space="preserve"> </w:t>
            </w:r>
            <w:r>
              <w:rPr>
                <w:rFonts w:eastAsia="Arial"/>
              </w:rPr>
              <w:t>designed</w:t>
            </w:r>
            <w:r>
              <w:rPr>
                <w:rFonts w:eastAsia="Arial"/>
                <w:spacing w:val="7"/>
              </w:rPr>
              <w:t xml:space="preserve"> </w:t>
            </w:r>
            <w:r>
              <w:rPr>
                <w:rFonts w:eastAsia="Arial"/>
              </w:rPr>
              <w:t>medication</w:t>
            </w:r>
            <w:r>
              <w:rPr>
                <w:rFonts w:eastAsia="Arial"/>
                <w:spacing w:val="6"/>
              </w:rPr>
              <w:t xml:space="preserve"> </w:t>
            </w:r>
            <w:r>
              <w:rPr>
                <w:rFonts w:eastAsia="Arial"/>
              </w:rPr>
              <w:t>history</w:t>
            </w:r>
            <w:r>
              <w:rPr>
                <w:rFonts w:eastAsia="Arial"/>
                <w:spacing w:val="7"/>
              </w:rPr>
              <w:t xml:space="preserve"> </w:t>
            </w:r>
            <w:r>
              <w:rPr>
                <w:rFonts w:eastAsia="Arial"/>
              </w:rPr>
              <w:t>form.</w:t>
            </w:r>
            <w:r>
              <w:rPr>
                <w:rFonts w:eastAsia="Arial"/>
                <w:spacing w:val="7"/>
              </w:rPr>
              <w:t xml:space="preserve"> </w:t>
            </w:r>
            <w:r>
              <w:rPr>
                <w:rFonts w:eastAsia="Arial"/>
              </w:rPr>
              <w:t>The</w:t>
            </w:r>
            <w:r>
              <w:rPr>
                <w:rFonts w:eastAsia="Arial"/>
                <w:spacing w:val="6"/>
              </w:rPr>
              <w:t xml:space="preserve"> </w:t>
            </w:r>
            <w:r>
              <w:rPr>
                <w:rFonts w:eastAsia="Arial"/>
              </w:rPr>
              <w:t>doctor</w:t>
            </w:r>
            <w:r>
              <w:rPr>
                <w:rFonts w:eastAsia="Arial"/>
                <w:spacing w:val="7"/>
              </w:rPr>
              <w:t xml:space="preserve"> </w:t>
            </w:r>
            <w:r>
              <w:rPr>
                <w:rFonts w:eastAsia="Arial"/>
              </w:rPr>
              <w:t>and</w:t>
            </w:r>
            <w:r>
              <w:rPr>
                <w:rFonts w:eastAsia="Arial"/>
                <w:w w:val="101"/>
              </w:rPr>
              <w:t xml:space="preserve"> </w:t>
            </w:r>
            <w:r>
              <w:rPr>
                <w:rFonts w:eastAsia="Arial"/>
              </w:rPr>
              <w:t>pharmacist</w:t>
            </w:r>
            <w:r>
              <w:rPr>
                <w:rFonts w:eastAsia="Arial"/>
                <w:spacing w:val="3"/>
              </w:rPr>
              <w:t xml:space="preserve"> </w:t>
            </w:r>
            <w:r>
              <w:rPr>
                <w:rFonts w:eastAsia="Arial"/>
              </w:rPr>
              <w:t>discuss</w:t>
            </w:r>
            <w:r>
              <w:rPr>
                <w:rFonts w:eastAsia="Arial"/>
                <w:spacing w:val="4"/>
              </w:rPr>
              <w:t xml:space="preserve"> </w:t>
            </w:r>
            <w:r>
              <w:rPr>
                <w:rFonts w:eastAsia="Arial"/>
              </w:rPr>
              <w:t>the</w:t>
            </w:r>
            <w:r>
              <w:rPr>
                <w:rFonts w:eastAsia="Arial"/>
                <w:spacing w:val="4"/>
              </w:rPr>
              <w:t xml:space="preserve"> </w:t>
            </w:r>
            <w:r>
              <w:rPr>
                <w:rFonts w:eastAsia="Arial"/>
              </w:rPr>
              <w:t>medicines</w:t>
            </w:r>
            <w:r>
              <w:rPr>
                <w:rFonts w:eastAsia="Arial"/>
                <w:spacing w:val="4"/>
              </w:rPr>
              <w:t xml:space="preserve"> </w:t>
            </w:r>
            <w:r>
              <w:rPr>
                <w:rFonts w:eastAsia="Arial"/>
              </w:rPr>
              <w:t>and</w:t>
            </w:r>
            <w:r>
              <w:rPr>
                <w:rFonts w:eastAsia="Arial"/>
                <w:spacing w:val="4"/>
              </w:rPr>
              <w:t xml:space="preserve"> </w:t>
            </w:r>
            <w:r>
              <w:rPr>
                <w:rFonts w:eastAsia="Arial"/>
                <w:spacing w:val="-1"/>
              </w:rPr>
              <w:t>agr</w:t>
            </w:r>
            <w:r>
              <w:rPr>
                <w:rFonts w:eastAsia="Arial"/>
                <w:spacing w:val="-2"/>
              </w:rPr>
              <w:t>ee</w:t>
            </w:r>
            <w:r>
              <w:rPr>
                <w:rFonts w:eastAsia="Arial"/>
                <w:spacing w:val="4"/>
              </w:rPr>
              <w:t xml:space="preserve"> </w:t>
            </w:r>
            <w:r>
              <w:rPr>
                <w:rFonts w:eastAsia="Arial"/>
              </w:rPr>
              <w:t>on</w:t>
            </w:r>
            <w:r>
              <w:rPr>
                <w:rFonts w:eastAsia="Arial"/>
                <w:spacing w:val="4"/>
              </w:rPr>
              <w:t xml:space="preserve"> </w:t>
            </w:r>
            <w:r>
              <w:rPr>
                <w:rFonts w:eastAsia="Arial"/>
              </w:rPr>
              <w:t>a</w:t>
            </w:r>
            <w:r>
              <w:rPr>
                <w:rFonts w:eastAsia="Arial"/>
                <w:spacing w:val="4"/>
              </w:rPr>
              <w:t xml:space="preserve"> </w:t>
            </w:r>
            <w:r>
              <w:rPr>
                <w:rFonts w:eastAsia="Arial"/>
              </w:rPr>
              <w:t>management</w:t>
            </w:r>
            <w:r>
              <w:rPr>
                <w:rFonts w:eastAsia="Arial"/>
                <w:spacing w:val="4"/>
              </w:rPr>
              <w:t xml:space="preserve"> </w:t>
            </w:r>
            <w:r>
              <w:rPr>
                <w:rFonts w:eastAsia="Arial"/>
              </w:rPr>
              <w:t>plan</w:t>
            </w:r>
            <w:r>
              <w:rPr>
                <w:rFonts w:eastAsia="Arial"/>
                <w:spacing w:val="4"/>
              </w:rPr>
              <w:t xml:space="preserve"> </w:t>
            </w:r>
            <w:r>
              <w:rPr>
                <w:rFonts w:eastAsia="Arial"/>
              </w:rPr>
              <w:t>with</w:t>
            </w:r>
            <w:r>
              <w:rPr>
                <w:rFonts w:eastAsia="Arial"/>
                <w:spacing w:val="4"/>
              </w:rPr>
              <w:t xml:space="preserve"> </w:t>
            </w:r>
            <w:r>
              <w:rPr>
                <w:rFonts w:eastAsia="Arial"/>
              </w:rPr>
              <w:t>the</w:t>
            </w:r>
            <w:r>
              <w:rPr>
                <w:rFonts w:eastAsia="Arial"/>
                <w:spacing w:val="21"/>
                <w:w w:val="101"/>
              </w:rPr>
              <w:t xml:space="preserve"> </w:t>
            </w:r>
            <w:r>
              <w:rPr>
                <w:rFonts w:eastAsia="Arial"/>
              </w:rPr>
              <w:t>patient.</w:t>
            </w:r>
          </w:p>
          <w:p w:rsidR="00D35D0F" w:rsidRPr="00D35D0F" w:rsidRDefault="00D35D0F" w:rsidP="00D35D0F">
            <w:pPr>
              <w:spacing w:after="180"/>
            </w:pPr>
            <w:r>
              <w:t>The</w:t>
            </w:r>
            <w:r>
              <w:rPr>
                <w:spacing w:val="2"/>
              </w:rPr>
              <w:t xml:space="preserve"> </w:t>
            </w:r>
            <w:r>
              <w:t>service</w:t>
            </w:r>
            <w:r>
              <w:rPr>
                <w:spacing w:val="1"/>
              </w:rPr>
              <w:t xml:space="preserve"> </w:t>
            </w:r>
            <w:r>
              <w:t>has</w:t>
            </w:r>
            <w:r>
              <w:rPr>
                <w:spacing w:val="2"/>
              </w:rPr>
              <w:t xml:space="preserve"> </w:t>
            </w:r>
            <w:r>
              <w:t>sped</w:t>
            </w:r>
            <w:r>
              <w:rPr>
                <w:spacing w:val="2"/>
              </w:rPr>
              <w:t xml:space="preserve"> </w:t>
            </w:r>
            <w:r>
              <w:t>up</w:t>
            </w:r>
            <w:r>
              <w:rPr>
                <w:spacing w:val="2"/>
              </w:rPr>
              <w:t xml:space="preserve"> </w:t>
            </w:r>
            <w:r>
              <w:t>the</w:t>
            </w:r>
            <w:r>
              <w:rPr>
                <w:spacing w:val="2"/>
              </w:rPr>
              <w:t xml:space="preserve"> </w:t>
            </w:r>
            <w:r>
              <w:rPr>
                <w:spacing w:val="-1"/>
              </w:rPr>
              <w:t>process</w:t>
            </w:r>
            <w:r>
              <w:rPr>
                <w:spacing w:val="2"/>
              </w:rPr>
              <w:t xml:space="preserve"> </w:t>
            </w:r>
            <w:r>
              <w:t>of</w:t>
            </w:r>
            <w:r>
              <w:rPr>
                <w:spacing w:val="2"/>
              </w:rPr>
              <w:t xml:space="preserve"> </w:t>
            </w:r>
            <w:r>
              <w:t>medicines</w:t>
            </w:r>
            <w:r>
              <w:rPr>
                <w:spacing w:val="2"/>
              </w:rPr>
              <w:t xml:space="preserve"> </w:t>
            </w:r>
            <w:r>
              <w:rPr>
                <w:spacing w:val="-1"/>
              </w:rPr>
              <w:t>reconciliation</w:t>
            </w:r>
            <w:r>
              <w:rPr>
                <w:spacing w:val="2"/>
              </w:rPr>
              <w:t xml:space="preserve"> </w:t>
            </w:r>
            <w:r>
              <w:t>and</w:t>
            </w:r>
            <w:r>
              <w:rPr>
                <w:spacing w:val="2"/>
              </w:rPr>
              <w:t xml:space="preserve"> </w:t>
            </w:r>
            <w:r>
              <w:t>has</w:t>
            </w:r>
            <w:r>
              <w:rPr>
                <w:spacing w:val="2"/>
              </w:rPr>
              <w:t xml:space="preserve"> </w:t>
            </w:r>
            <w:r>
              <w:t>also</w:t>
            </w:r>
            <w:r>
              <w:rPr>
                <w:spacing w:val="27"/>
                <w:w w:val="99"/>
              </w:rPr>
              <w:t xml:space="preserve"> </w:t>
            </w:r>
            <w:r>
              <w:rPr>
                <w:spacing w:val="-1"/>
              </w:rPr>
              <w:t>reduced</w:t>
            </w:r>
            <w:r>
              <w:rPr>
                <w:spacing w:val="9"/>
              </w:rPr>
              <w:t xml:space="preserve"> </w:t>
            </w:r>
            <w:r>
              <w:t>the</w:t>
            </w:r>
            <w:r>
              <w:rPr>
                <w:spacing w:val="9"/>
              </w:rPr>
              <w:t xml:space="preserve"> </w:t>
            </w:r>
            <w:r>
              <w:t>time</w:t>
            </w:r>
            <w:r>
              <w:rPr>
                <w:spacing w:val="10"/>
              </w:rPr>
              <w:t xml:space="preserve"> </w:t>
            </w:r>
            <w:r>
              <w:t>for</w:t>
            </w:r>
            <w:r>
              <w:rPr>
                <w:spacing w:val="9"/>
              </w:rPr>
              <w:t xml:space="preserve"> </w:t>
            </w:r>
            <w:r>
              <w:t>admitting</w:t>
            </w:r>
            <w:r>
              <w:rPr>
                <w:spacing w:val="9"/>
              </w:rPr>
              <w:t xml:space="preserve"> </w:t>
            </w:r>
            <w:r>
              <w:t>patients</w:t>
            </w:r>
            <w:r>
              <w:rPr>
                <w:spacing w:val="9"/>
              </w:rPr>
              <w:t xml:space="preserve"> </w:t>
            </w:r>
            <w:r>
              <w:t>by</w:t>
            </w:r>
            <w:r>
              <w:rPr>
                <w:spacing w:val="10"/>
              </w:rPr>
              <w:t xml:space="preserve"> </w:t>
            </w:r>
            <w:r>
              <w:t>30</w:t>
            </w:r>
            <w:r>
              <w:rPr>
                <w:spacing w:val="9"/>
              </w:rPr>
              <w:t xml:space="preserve"> </w:t>
            </w:r>
            <w:r>
              <w:rPr>
                <w:spacing w:val="-1"/>
              </w:rPr>
              <w:t>percent.</w:t>
            </w:r>
            <w:r>
              <w:rPr>
                <w:spacing w:val="9"/>
              </w:rPr>
              <w:t xml:space="preserve"> </w:t>
            </w:r>
            <w:r>
              <w:t>Benefits</w:t>
            </w:r>
            <w:r>
              <w:rPr>
                <w:spacing w:val="10"/>
              </w:rPr>
              <w:t xml:space="preserve"> </w:t>
            </w:r>
            <w:r>
              <w:t>of</w:t>
            </w:r>
            <w:r>
              <w:rPr>
                <w:spacing w:val="9"/>
              </w:rPr>
              <w:t xml:space="preserve"> </w:t>
            </w:r>
            <w:r>
              <w:t>this</w:t>
            </w:r>
            <w:r>
              <w:rPr>
                <w:spacing w:val="9"/>
              </w:rPr>
              <w:t xml:space="preserve"> </w:t>
            </w:r>
            <w:r>
              <w:rPr>
                <w:spacing w:val="-1"/>
              </w:rPr>
              <w:t>approach</w:t>
            </w:r>
            <w:r>
              <w:rPr>
                <w:spacing w:val="23"/>
                <w:w w:val="101"/>
              </w:rPr>
              <w:t xml:space="preserve"> </w:t>
            </w:r>
            <w:r>
              <w:t>include</w:t>
            </w:r>
            <w:r>
              <w:rPr>
                <w:spacing w:val="9"/>
              </w:rPr>
              <w:t xml:space="preserve"> </w:t>
            </w:r>
            <w:r>
              <w:rPr>
                <w:spacing w:val="-1"/>
              </w:rPr>
              <w:t>reducing</w:t>
            </w:r>
            <w:r>
              <w:rPr>
                <w:spacing w:val="9"/>
              </w:rPr>
              <w:t xml:space="preserve"> </w:t>
            </w:r>
            <w:r>
              <w:rPr>
                <w:spacing w:val="-1"/>
              </w:rPr>
              <w:t>errors</w:t>
            </w:r>
            <w:r>
              <w:rPr>
                <w:spacing w:val="9"/>
              </w:rPr>
              <w:t xml:space="preserve"> </w:t>
            </w:r>
            <w:r>
              <w:t>associated</w:t>
            </w:r>
            <w:r>
              <w:rPr>
                <w:spacing w:val="9"/>
              </w:rPr>
              <w:t xml:space="preserve"> </w:t>
            </w:r>
            <w:r>
              <w:t>with</w:t>
            </w:r>
            <w:r>
              <w:rPr>
                <w:spacing w:val="9"/>
              </w:rPr>
              <w:t xml:space="preserve"> </w:t>
            </w:r>
            <w:r>
              <w:t>medicine</w:t>
            </w:r>
            <w:r>
              <w:rPr>
                <w:spacing w:val="9"/>
              </w:rPr>
              <w:t xml:space="preserve"> </w:t>
            </w:r>
            <w:r>
              <w:rPr>
                <w:spacing w:val="-1"/>
              </w:rPr>
              <w:t>discrepancies,</w:t>
            </w:r>
            <w:r>
              <w:rPr>
                <w:spacing w:val="9"/>
              </w:rPr>
              <w:t xml:space="preserve"> </w:t>
            </w:r>
            <w:r>
              <w:rPr>
                <w:spacing w:val="-1"/>
              </w:rPr>
              <w:t>improving</w:t>
            </w:r>
            <w:r>
              <w:rPr>
                <w:spacing w:val="9"/>
              </w:rPr>
              <w:t xml:space="preserve"> </w:t>
            </w:r>
            <w:r>
              <w:t>quality</w:t>
            </w:r>
            <w:r>
              <w:rPr>
                <w:spacing w:val="9"/>
              </w:rPr>
              <w:t xml:space="preserve"> </w:t>
            </w:r>
            <w:r>
              <w:t>in</w:t>
            </w:r>
            <w:r>
              <w:rPr>
                <w:spacing w:val="43"/>
              </w:rPr>
              <w:t xml:space="preserve"> </w:t>
            </w:r>
            <w:r>
              <w:t>medicine</w:t>
            </w:r>
            <w:r>
              <w:rPr>
                <w:spacing w:val="5"/>
              </w:rPr>
              <w:t xml:space="preserve"> </w:t>
            </w:r>
            <w:r>
              <w:t>charting</w:t>
            </w:r>
            <w:r>
              <w:rPr>
                <w:spacing w:val="6"/>
              </w:rPr>
              <w:t xml:space="preserve"> </w:t>
            </w:r>
            <w:r>
              <w:t>and</w:t>
            </w:r>
            <w:r>
              <w:rPr>
                <w:spacing w:val="6"/>
              </w:rPr>
              <w:t xml:space="preserve"> </w:t>
            </w:r>
            <w:r>
              <w:t>using</w:t>
            </w:r>
            <w:r>
              <w:rPr>
                <w:spacing w:val="5"/>
              </w:rPr>
              <w:t xml:space="preserve"> </w:t>
            </w:r>
            <w:r>
              <w:t>the</w:t>
            </w:r>
            <w:r>
              <w:rPr>
                <w:spacing w:val="6"/>
              </w:rPr>
              <w:t xml:space="preserve"> </w:t>
            </w:r>
            <w:r>
              <w:t>most</w:t>
            </w:r>
            <w:r>
              <w:rPr>
                <w:spacing w:val="6"/>
              </w:rPr>
              <w:t xml:space="preserve"> </w:t>
            </w:r>
            <w:r>
              <w:t>effective</w:t>
            </w:r>
            <w:r>
              <w:rPr>
                <w:spacing w:val="6"/>
              </w:rPr>
              <w:t xml:space="preserve"> </w:t>
            </w:r>
            <w:r>
              <w:t>therapy</w:t>
            </w:r>
            <w:r>
              <w:rPr>
                <w:spacing w:val="5"/>
              </w:rPr>
              <w:t xml:space="preserve"> </w:t>
            </w:r>
            <w:r>
              <w:rPr>
                <w:spacing w:val="-4"/>
              </w:rPr>
              <w:t>earlier</w:t>
            </w:r>
            <w:r>
              <w:rPr>
                <w:spacing w:val="-3"/>
              </w:rPr>
              <w:t>.</w:t>
            </w:r>
          </w:p>
        </w:tc>
      </w:tr>
    </w:tbl>
    <w:p w:rsidR="00D35D0F" w:rsidRPr="00546F70" w:rsidRDefault="00D35D0F" w:rsidP="00D35D0F">
      <w:pPr>
        <w:rPr>
          <w:rFonts w:eastAsia="Arial"/>
        </w:rPr>
      </w:pPr>
    </w:p>
    <w:p w:rsidR="00D35D0F" w:rsidRDefault="00D35D0F" w:rsidP="00D35D0F">
      <w:bookmarkStart w:id="68" w:name="Tool_4:_Regulation"/>
      <w:bookmarkStart w:id="69" w:name="_bookmark16"/>
      <w:bookmarkEnd w:id="68"/>
      <w:bookmarkEnd w:id="69"/>
      <w:r>
        <w:br w:type="page"/>
      </w:r>
    </w:p>
    <w:p w:rsidR="00B50A76" w:rsidRPr="00546F70" w:rsidRDefault="00B50A76" w:rsidP="00D35D0F">
      <w:pPr>
        <w:pStyle w:val="Heading2"/>
        <w:spacing w:before="0"/>
        <w:rPr>
          <w:bCs/>
        </w:rPr>
      </w:pPr>
      <w:bookmarkStart w:id="70" w:name="_Toc452631106"/>
      <w:r w:rsidRPr="00546F70">
        <w:lastRenderedPageBreak/>
        <w:t>Tool 4: Regulation</w:t>
      </w:r>
      <w:bookmarkEnd w:id="70"/>
    </w:p>
    <w:p w:rsidR="00B50A76" w:rsidRPr="00546F70" w:rsidRDefault="00B50A76" w:rsidP="00D35D0F">
      <w:pPr>
        <w:pStyle w:val="Heading3"/>
        <w:rPr>
          <w:bCs/>
        </w:rPr>
      </w:pPr>
      <w:r w:rsidRPr="00546F70">
        <w:t>The legislative framework</w:t>
      </w:r>
    </w:p>
    <w:p w:rsidR="00B50A76" w:rsidRPr="00546F70" w:rsidRDefault="00B50A76" w:rsidP="00D35D0F">
      <w:r w:rsidRPr="00546F70">
        <w:t>A robust regulatory regime is vital for delivering high-quality health services that are safe and effective. To achieve the vision for pharmacy services set out in this Plan, the Government will need to examine any regulations that stand in the way and provide laws that help rather than hinder progress towards this vision.</w:t>
      </w:r>
    </w:p>
    <w:p w:rsidR="00B50A76" w:rsidRPr="00546F70" w:rsidRDefault="00D35D0F" w:rsidP="00D35D0F">
      <w:pPr>
        <w:rPr>
          <w:rFonts w:eastAsia="Century"/>
        </w:rPr>
      </w:pPr>
      <w:r>
        <w:rPr>
          <w:noProof/>
          <w:lang w:eastAsia="en-NZ"/>
        </w:rPr>
        <mc:AlternateContent>
          <mc:Choice Requires="wps">
            <w:drawing>
              <wp:anchor distT="0" distB="0" distL="114300" distR="0" simplePos="0" relativeHeight="251706368" behindDoc="0" locked="0" layoutInCell="1" allowOverlap="1" wp14:anchorId="5660CA8A" wp14:editId="5A46FB21">
                <wp:simplePos x="0" y="0"/>
                <wp:positionH relativeFrom="column">
                  <wp:posOffset>3649980</wp:posOffset>
                </wp:positionH>
                <wp:positionV relativeFrom="paragraph">
                  <wp:posOffset>156845</wp:posOffset>
                </wp:positionV>
                <wp:extent cx="2374265" cy="1403985"/>
                <wp:effectExtent l="0" t="0" r="5080" b="1270"/>
                <wp:wrapSquare wrapText="lef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35D0F" w:rsidRDefault="00D35D0F" w:rsidP="00D35D0F">
                            <w:pPr>
                              <w:pStyle w:val="TextBox"/>
                            </w:pPr>
                            <w:r w:rsidRPr="00546F70">
                              <w:t>The regulatory environment is efficient and effective, with a strong focus on safety, but allows the sector to be sufficiently flexible and responsive to deal with changing needs and conditions.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87.4pt;margin-top:12.35pt;width:186.95pt;height:110.55pt;z-index:251706368;visibility:visible;mso-wrap-style:square;mso-width-percent:400;mso-height-percent:200;mso-wrap-distance-left:9pt;mso-wrap-distance-top:0;mso-wrap-distance-right:0;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qaJAIAACU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" stroked="f">
                <v:textbox style="mso-fit-shape-to-text:t">
                  <w:txbxContent>
                    <w:p w:rsidR="00D35D0F" w:rsidRDefault="00D35D0F" w:rsidP="00D35D0F">
                      <w:pPr>
                        <w:pStyle w:val="TextBox"/>
                      </w:pPr>
                      <w:r w:rsidRPr="00546F70">
                        <w:t>The regulatory environment is efficient and effective, with a strong focus on safety, but allows the sector to be sufficiently flexible and responsive to deal with changing needs and conditions.</w:t>
                      </w:r>
                    </w:p>
                  </w:txbxContent>
                </v:textbox>
                <w10:wrap type="square" side="left"/>
              </v:shape>
            </w:pict>
          </mc:Fallback>
        </mc:AlternateContent>
      </w:r>
    </w:p>
    <w:p w:rsidR="00B50A76" w:rsidRPr="00546F70" w:rsidRDefault="00B50A76" w:rsidP="00D35D0F">
      <w:r w:rsidRPr="00546F70">
        <w:t>The Government is reviewing therapeutic products legislation with the intention of repealing and replacing the Medicines Act 1981 and its regulations. New legislation will be prepared in accordance with the Government</w:t>
      </w:r>
      <w:r w:rsidR="004B0C9D" w:rsidRPr="00546F70">
        <w:t>’</w:t>
      </w:r>
      <w:r w:rsidRPr="00546F70">
        <w:t>s agreed principles for best-practice regulation.</w:t>
      </w:r>
      <w:r w:rsidR="00D35D0F">
        <w:t xml:space="preserve"> </w:t>
      </w:r>
      <w:r w:rsidRPr="00546F70">
        <w:t>These principles include, in particular, that regulation should not unduly interfere with economic activity and should be flexible and proportionate. This might mean, for example, a more flexible</w:t>
      </w:r>
      <w:r w:rsidR="00D35D0F">
        <w:t xml:space="preserve"> </w:t>
      </w:r>
      <w:r w:rsidRPr="00546F70">
        <w:t>prescribing and dispensing framework, and licensing arrangements that are focused on ensuring appropriate control of pharmacies rather than business ownership.</w:t>
      </w:r>
    </w:p>
    <w:p w:rsidR="00D35D0F" w:rsidRDefault="00D35D0F" w:rsidP="00021B86"/>
    <w:p w:rsidR="00B50A76" w:rsidRPr="00546F70" w:rsidRDefault="00B50A76" w:rsidP="00D35D0F">
      <w:r w:rsidRPr="00546F70">
        <w:t>The Government is developing a new regulatory scheme for low-risk natural health products. The Natural Health Products Bill is intended</w:t>
      </w:r>
      <w:r w:rsidR="00D35D0F">
        <w:t xml:space="preserve"> </w:t>
      </w:r>
      <w:r w:rsidRPr="00546F70">
        <w:t>to ensure that the natural health products (NHPs) people choose to use are safe, supported by evidence about their therapeutic effectiveness, or are used traditionally, and only contain only ingredients</w:t>
      </w:r>
      <w:r w:rsidR="00D35D0F">
        <w:t xml:space="preserve"> </w:t>
      </w:r>
      <w:r w:rsidRPr="00546F70">
        <w:t>from a permitted list. The Bill establishes a notification system for all NHPs sold in New Zealand or manufactured for the export market.</w:t>
      </w:r>
    </w:p>
    <w:p w:rsidR="00B50A76" w:rsidRPr="00546F70" w:rsidRDefault="00B50A76" w:rsidP="00021B86">
      <w:pPr>
        <w:rPr>
          <w:rFonts w:eastAsia="Century"/>
        </w:rPr>
      </w:pPr>
    </w:p>
    <w:p w:rsidR="00B50A76" w:rsidRPr="00546F70" w:rsidRDefault="00B50A76" w:rsidP="00021B86">
      <w:pPr>
        <w:pStyle w:val="Heading3"/>
        <w:rPr>
          <w:bCs/>
        </w:rPr>
      </w:pPr>
      <w:r w:rsidRPr="00546F70">
        <w:t>What does success look like?</w:t>
      </w:r>
    </w:p>
    <w:p w:rsidR="00B50A76" w:rsidRPr="00546F70" w:rsidRDefault="00B50A76" w:rsidP="00021B86">
      <w:r w:rsidRPr="00546F70">
        <w:t>Legislation enables innovative pharmacy practice and drives improvement across the sector. The regulatory environment is efficient and effective, with a strong focus on safety, but allows the sector to be sufficiently flexible and responsive to deal with changing needs and conditions.</w:t>
      </w:r>
    </w:p>
    <w:p w:rsidR="00B50A76" w:rsidRPr="00546F70" w:rsidRDefault="00B50A76" w:rsidP="00021B86">
      <w:pPr>
        <w:rPr>
          <w:rFonts w:eastAsia="Century"/>
        </w:rPr>
      </w:pPr>
    </w:p>
    <w:p w:rsidR="00B50A76" w:rsidRPr="00546F70" w:rsidRDefault="00B50A76" w:rsidP="00021B86">
      <w:pPr>
        <w:pStyle w:val="Heading3"/>
        <w:rPr>
          <w:bCs/>
        </w:rPr>
      </w:pPr>
      <w:r w:rsidRPr="00546F70">
        <w:t>What are the opportunities for change?</w:t>
      </w:r>
    </w:p>
    <w:p w:rsidR="00B50A76" w:rsidRPr="00546F70" w:rsidRDefault="00B50A76" w:rsidP="00021B86">
      <w:r w:rsidRPr="00546F70">
        <w:t>The regulatory framework for therapeutic products will comprise the primary legislation and supporting regulations. The broader regime will include other instruments, such as standards and guidelines.</w:t>
      </w:r>
    </w:p>
    <w:p w:rsidR="00021B86" w:rsidRDefault="00021B86" w:rsidP="00021B86"/>
    <w:p w:rsidR="00B50A76" w:rsidRPr="00546F70" w:rsidRDefault="00B50A76" w:rsidP="00021B86">
      <w:r w:rsidRPr="00546F70">
        <w:t>It is essential that the regulatory framework is designed to be modern and flexible. It should enable and support the changes signalled in this Action Plan and in the range of other programmes and strategies under way across pharmacy and the wider health sector.</w:t>
      </w:r>
    </w:p>
    <w:p w:rsidR="00B50A76" w:rsidRPr="00546F70" w:rsidRDefault="00B50A76" w:rsidP="00021B86">
      <w:pPr>
        <w:rPr>
          <w:rFonts w:eastAsia="Century"/>
        </w:rPr>
      </w:pPr>
    </w:p>
    <w:p w:rsidR="00B50A76" w:rsidRPr="00546F70" w:rsidRDefault="00B50A76" w:rsidP="00021B86">
      <w:pPr>
        <w:pStyle w:val="Heading3"/>
        <w:rPr>
          <w:bCs/>
        </w:rPr>
      </w:pPr>
      <w:r w:rsidRPr="00546F70">
        <w:t>Alignment with the New Zealand Health Strategy</w:t>
      </w:r>
    </w:p>
    <w:p w:rsidR="00B50A76" w:rsidRPr="00546F70" w:rsidRDefault="00B50A76" w:rsidP="00021B86">
      <w:r w:rsidRPr="00546F70">
        <w:t>This tool for change aligns with the following New Zealand Health Strategy key theme:</w:t>
      </w:r>
    </w:p>
    <w:p w:rsidR="00B50A76" w:rsidRPr="00546F70" w:rsidRDefault="00B50A76" w:rsidP="00021B86">
      <w:pPr>
        <w:pStyle w:val="Bullet"/>
      </w:pPr>
      <w:proofErr w:type="gramStart"/>
      <w:r w:rsidRPr="00546F70">
        <w:t>value</w:t>
      </w:r>
      <w:proofErr w:type="gramEnd"/>
      <w:r w:rsidRPr="00546F70">
        <w:t xml:space="preserve"> and high performance.</w:t>
      </w:r>
    </w:p>
    <w:p w:rsidR="00B50A76" w:rsidRPr="00546F70" w:rsidRDefault="00B50A76" w:rsidP="00021B86">
      <w:pPr>
        <w:pStyle w:val="Bullet"/>
      </w:pPr>
      <w:r w:rsidRPr="00546F70">
        <w:t>Alignment with Implementing Medicines New Zealand</w:t>
      </w:r>
    </w:p>
    <w:p w:rsidR="00021B86" w:rsidRDefault="00021B86" w:rsidP="00021B86"/>
    <w:p w:rsidR="00B50A76" w:rsidRPr="00546F70" w:rsidRDefault="00B50A76" w:rsidP="00021B86">
      <w:pPr>
        <w:keepNext/>
      </w:pPr>
      <w:r w:rsidRPr="00546F70">
        <w:lastRenderedPageBreak/>
        <w:t>This tool for change contributes to the following IMNZ impact areas:</w:t>
      </w:r>
    </w:p>
    <w:p w:rsidR="00B50A76" w:rsidRPr="00546F70" w:rsidRDefault="00B50A76" w:rsidP="00021B86">
      <w:pPr>
        <w:pStyle w:val="Bullet"/>
        <w:keepNext/>
      </w:pPr>
      <w:r w:rsidRPr="00546F70">
        <w:t>making the most of every point of care</w:t>
      </w:r>
    </w:p>
    <w:p w:rsidR="00B50A76" w:rsidRPr="00546F70" w:rsidRDefault="00B50A76" w:rsidP="00021B86">
      <w:pPr>
        <w:pStyle w:val="Bullet"/>
        <w:keepNext/>
      </w:pPr>
      <w:r w:rsidRPr="00546F70">
        <w:t>optimal use of antimicrobial agents</w:t>
      </w:r>
    </w:p>
    <w:p w:rsidR="00B50A76" w:rsidRPr="00546F70" w:rsidRDefault="00B50A76" w:rsidP="00021B86">
      <w:pPr>
        <w:pStyle w:val="Bullet"/>
      </w:pPr>
      <w:r w:rsidRPr="00546F70">
        <w:t xml:space="preserve">empowering individuals, families and </w:t>
      </w:r>
      <w:proofErr w:type="spellStart"/>
      <w:r w:rsidRPr="00546F70">
        <w:t>whānau</w:t>
      </w:r>
      <w:proofErr w:type="spellEnd"/>
      <w:r w:rsidRPr="00546F70">
        <w:t xml:space="preserve"> to manage their own medicines and health</w:t>
      </w:r>
    </w:p>
    <w:p w:rsidR="00B50A76" w:rsidRPr="00546F70" w:rsidRDefault="00B50A76" w:rsidP="00021B86">
      <w:pPr>
        <w:pStyle w:val="Bullet"/>
      </w:pPr>
      <w:r w:rsidRPr="00546F70">
        <w:t>optimal medicines use in older people and those with long-term conditions</w:t>
      </w:r>
    </w:p>
    <w:p w:rsidR="00B50A76" w:rsidRPr="00546F70" w:rsidRDefault="00B50A76" w:rsidP="00021B86">
      <w:pPr>
        <w:pStyle w:val="Bullet"/>
      </w:pPr>
      <w:r w:rsidRPr="00546F70">
        <w:t>competent and responsive prescribers</w:t>
      </w:r>
    </w:p>
    <w:p w:rsidR="00B50A76" w:rsidRPr="00546F70" w:rsidRDefault="00B50A76" w:rsidP="00021B86">
      <w:pPr>
        <w:pStyle w:val="Bullet"/>
      </w:pPr>
      <w:proofErr w:type="gramStart"/>
      <w:r w:rsidRPr="00546F70">
        <w:t>removing</w:t>
      </w:r>
      <w:proofErr w:type="gramEnd"/>
      <w:r w:rsidRPr="00546F70">
        <w:t xml:space="preserve"> barriers to access.</w:t>
      </w:r>
    </w:p>
    <w:p w:rsidR="00B50A76" w:rsidRPr="00546F70" w:rsidRDefault="00B50A76" w:rsidP="00021B86">
      <w:pPr>
        <w:rPr>
          <w:rFonts w:eastAsia="Century"/>
        </w:rPr>
      </w:pPr>
    </w:p>
    <w:p w:rsidR="00B50A76" w:rsidRPr="00546F70" w:rsidRDefault="00B50A76" w:rsidP="00021B86">
      <w:pPr>
        <w:pStyle w:val="Heading3"/>
        <w:rPr>
          <w:bCs/>
        </w:rPr>
      </w:pPr>
      <w:r w:rsidRPr="00546F70">
        <w:t>Actions</w:t>
      </w:r>
    </w:p>
    <w:tbl>
      <w:tblPr>
        <w:tblW w:w="0" w:type="auto"/>
        <w:tblInd w:w="57" w:type="dxa"/>
        <w:tblLayout w:type="fixed"/>
        <w:tblCellMar>
          <w:left w:w="57" w:type="dxa"/>
          <w:right w:w="57" w:type="dxa"/>
        </w:tblCellMar>
        <w:tblLook w:val="01E0" w:firstRow="1" w:lastRow="1" w:firstColumn="1" w:lastColumn="1" w:noHBand="0" w:noVBand="0"/>
      </w:tblPr>
      <w:tblGrid>
        <w:gridCol w:w="6521"/>
        <w:gridCol w:w="1984"/>
        <w:gridCol w:w="851"/>
      </w:tblGrid>
      <w:tr w:rsidR="00546F70" w:rsidRPr="00546F70" w:rsidTr="00021B86">
        <w:trPr>
          <w:cantSplit/>
        </w:trPr>
        <w:tc>
          <w:tcPr>
            <w:tcW w:w="6521" w:type="dxa"/>
            <w:tcBorders>
              <w:top w:val="single" w:sz="4" w:space="0" w:color="000000"/>
              <w:left w:val="nil"/>
              <w:bottom w:val="single" w:sz="4" w:space="0" w:color="000000"/>
              <w:right w:val="nil"/>
            </w:tcBorders>
          </w:tcPr>
          <w:p w:rsidR="00B50A76" w:rsidRPr="00546F70" w:rsidRDefault="00B50A76" w:rsidP="00021B86">
            <w:pPr>
              <w:pStyle w:val="TableText"/>
            </w:pPr>
          </w:p>
        </w:tc>
        <w:tc>
          <w:tcPr>
            <w:tcW w:w="1984" w:type="dxa"/>
            <w:tcBorders>
              <w:top w:val="single" w:sz="4" w:space="0" w:color="000000"/>
              <w:left w:val="nil"/>
              <w:bottom w:val="single" w:sz="4" w:space="0" w:color="000000"/>
              <w:right w:val="nil"/>
            </w:tcBorders>
          </w:tcPr>
          <w:p w:rsidR="00B50A76" w:rsidRPr="00546F70" w:rsidRDefault="00B50A76" w:rsidP="00021B86">
            <w:pPr>
              <w:pStyle w:val="TableText"/>
              <w:rPr>
                <w:rFonts w:eastAsia="Arial" w:cs="Arial"/>
                <w:szCs w:val="18"/>
              </w:rPr>
            </w:pPr>
            <w:r w:rsidRPr="00546F70">
              <w:rPr>
                <w:b/>
              </w:rPr>
              <w:t>Lead accountability</w:t>
            </w:r>
          </w:p>
        </w:tc>
        <w:tc>
          <w:tcPr>
            <w:tcW w:w="851" w:type="dxa"/>
            <w:tcBorders>
              <w:top w:val="single" w:sz="4" w:space="0" w:color="000000"/>
              <w:left w:val="nil"/>
              <w:bottom w:val="single" w:sz="4" w:space="0" w:color="000000"/>
              <w:right w:val="nil"/>
            </w:tcBorders>
          </w:tcPr>
          <w:p w:rsidR="00B50A76" w:rsidRPr="00546F70" w:rsidRDefault="00B50A76" w:rsidP="00021B86">
            <w:pPr>
              <w:pStyle w:val="TableText"/>
              <w:rPr>
                <w:rFonts w:eastAsia="Arial" w:cs="Arial"/>
                <w:szCs w:val="18"/>
              </w:rPr>
            </w:pPr>
            <w:r w:rsidRPr="00546F70">
              <w:rPr>
                <w:b/>
              </w:rPr>
              <w:t>Priority</w:t>
            </w:r>
          </w:p>
        </w:tc>
      </w:tr>
      <w:tr w:rsidR="00546F70" w:rsidRPr="00546F70" w:rsidTr="00021B86">
        <w:trPr>
          <w:cantSplit/>
        </w:trPr>
        <w:tc>
          <w:tcPr>
            <w:tcW w:w="9356" w:type="dxa"/>
            <w:gridSpan w:val="3"/>
            <w:tcBorders>
              <w:top w:val="single" w:sz="4" w:space="0" w:color="000000"/>
              <w:left w:val="nil"/>
              <w:bottom w:val="nil"/>
              <w:right w:val="nil"/>
            </w:tcBorders>
          </w:tcPr>
          <w:p w:rsidR="00B50A76" w:rsidRPr="00546F70" w:rsidRDefault="00B50A76" w:rsidP="00021B86">
            <w:pPr>
              <w:pStyle w:val="TableText"/>
              <w:ind w:right="284"/>
              <w:rPr>
                <w:rFonts w:eastAsia="Arial" w:cs="Arial"/>
                <w:szCs w:val="18"/>
              </w:rPr>
            </w:pPr>
            <w:r w:rsidRPr="00546F70">
              <w:rPr>
                <w:b/>
              </w:rPr>
              <w:t>Regulatory framework</w:t>
            </w:r>
          </w:p>
        </w:tc>
      </w:tr>
      <w:tr w:rsidR="00546F70" w:rsidRPr="00546F70" w:rsidTr="00021B86">
        <w:trPr>
          <w:cantSplit/>
        </w:trPr>
        <w:tc>
          <w:tcPr>
            <w:tcW w:w="6521" w:type="dxa"/>
            <w:tcBorders>
              <w:top w:val="nil"/>
              <w:left w:val="nil"/>
              <w:bottom w:val="nil"/>
              <w:right w:val="nil"/>
            </w:tcBorders>
          </w:tcPr>
          <w:p w:rsidR="00B50A76" w:rsidRPr="00546F70" w:rsidRDefault="00B50A76" w:rsidP="00021B86">
            <w:pPr>
              <w:pStyle w:val="TableText"/>
              <w:ind w:right="284"/>
              <w:rPr>
                <w:rFonts w:eastAsia="Arial" w:cs="Arial"/>
                <w:szCs w:val="18"/>
              </w:rPr>
            </w:pPr>
            <w:r w:rsidRPr="00546F70">
              <w:t>Complete new therapeutic products legislation to replace the Medicines Act 1981.</w:t>
            </w:r>
          </w:p>
        </w:tc>
        <w:tc>
          <w:tcPr>
            <w:tcW w:w="1984" w:type="dxa"/>
            <w:tcBorders>
              <w:top w:val="nil"/>
              <w:left w:val="nil"/>
              <w:bottom w:val="nil"/>
              <w:right w:val="nil"/>
            </w:tcBorders>
          </w:tcPr>
          <w:p w:rsidR="00B50A76" w:rsidRPr="00546F70" w:rsidRDefault="00B50A76" w:rsidP="00021B86">
            <w:pPr>
              <w:pStyle w:val="TableText"/>
              <w:rPr>
                <w:rFonts w:eastAsia="Arial" w:cs="Arial"/>
                <w:szCs w:val="18"/>
              </w:rPr>
            </w:pPr>
            <w:r w:rsidRPr="00546F70">
              <w:t>Ministry of Health</w:t>
            </w:r>
          </w:p>
        </w:tc>
        <w:tc>
          <w:tcPr>
            <w:tcW w:w="851" w:type="dxa"/>
            <w:tcBorders>
              <w:top w:val="nil"/>
              <w:left w:val="nil"/>
              <w:bottom w:val="nil"/>
              <w:right w:val="nil"/>
            </w:tcBorders>
          </w:tcPr>
          <w:p w:rsidR="00B50A76" w:rsidRPr="00546F70" w:rsidRDefault="00B50A76" w:rsidP="00021B86">
            <w:pPr>
              <w:pStyle w:val="TableText"/>
              <w:rPr>
                <w:rFonts w:eastAsia="Arial" w:cs="Arial"/>
                <w:szCs w:val="18"/>
              </w:rPr>
            </w:pPr>
            <w:r w:rsidRPr="00546F70">
              <w:rPr>
                <w:rFonts w:eastAsia="Arial" w:cs="Arial"/>
                <w:szCs w:val="18"/>
              </w:rPr>
              <w:t>2016–17</w:t>
            </w:r>
          </w:p>
        </w:tc>
      </w:tr>
      <w:tr w:rsidR="00546F70" w:rsidRPr="00546F70" w:rsidTr="00021B86">
        <w:trPr>
          <w:cantSplit/>
        </w:trPr>
        <w:tc>
          <w:tcPr>
            <w:tcW w:w="6521" w:type="dxa"/>
            <w:tcBorders>
              <w:top w:val="nil"/>
              <w:left w:val="nil"/>
              <w:bottom w:val="nil"/>
              <w:right w:val="nil"/>
            </w:tcBorders>
          </w:tcPr>
          <w:p w:rsidR="00B50A76" w:rsidRPr="00546F70" w:rsidRDefault="00B50A76" w:rsidP="00021B86">
            <w:pPr>
              <w:pStyle w:val="TableText"/>
              <w:ind w:right="284"/>
              <w:rPr>
                <w:rFonts w:eastAsia="Arial" w:cs="Arial"/>
                <w:szCs w:val="18"/>
              </w:rPr>
            </w:pPr>
            <w:r w:rsidRPr="00546F70">
              <w:t>Develop a new regulatory scheme for low-risk natural health products.</w:t>
            </w:r>
          </w:p>
        </w:tc>
        <w:tc>
          <w:tcPr>
            <w:tcW w:w="1984" w:type="dxa"/>
            <w:tcBorders>
              <w:top w:val="nil"/>
              <w:left w:val="nil"/>
              <w:bottom w:val="nil"/>
              <w:right w:val="nil"/>
            </w:tcBorders>
          </w:tcPr>
          <w:p w:rsidR="00B50A76" w:rsidRPr="00546F70" w:rsidRDefault="00B50A76" w:rsidP="00021B86">
            <w:pPr>
              <w:pStyle w:val="TableText"/>
              <w:rPr>
                <w:rFonts w:eastAsia="Arial" w:cs="Arial"/>
                <w:szCs w:val="18"/>
              </w:rPr>
            </w:pPr>
            <w:r w:rsidRPr="00546F70">
              <w:t>Ministry of Health</w:t>
            </w:r>
          </w:p>
        </w:tc>
        <w:tc>
          <w:tcPr>
            <w:tcW w:w="851" w:type="dxa"/>
            <w:tcBorders>
              <w:top w:val="nil"/>
              <w:left w:val="nil"/>
              <w:bottom w:val="nil"/>
              <w:right w:val="nil"/>
            </w:tcBorders>
          </w:tcPr>
          <w:p w:rsidR="00B50A76" w:rsidRPr="00546F70" w:rsidRDefault="00B50A76" w:rsidP="00021B86">
            <w:pPr>
              <w:pStyle w:val="TableText"/>
              <w:rPr>
                <w:rFonts w:eastAsia="Arial" w:cs="Arial"/>
                <w:szCs w:val="18"/>
              </w:rPr>
            </w:pPr>
            <w:r w:rsidRPr="00546F70">
              <w:t>2017</w:t>
            </w:r>
          </w:p>
        </w:tc>
      </w:tr>
      <w:tr w:rsidR="00546F70" w:rsidRPr="00546F70" w:rsidTr="00021B86">
        <w:trPr>
          <w:cantSplit/>
        </w:trPr>
        <w:tc>
          <w:tcPr>
            <w:tcW w:w="6521" w:type="dxa"/>
            <w:tcBorders>
              <w:top w:val="nil"/>
              <w:left w:val="nil"/>
              <w:bottom w:val="single" w:sz="4" w:space="0" w:color="808285"/>
              <w:right w:val="nil"/>
            </w:tcBorders>
          </w:tcPr>
          <w:p w:rsidR="00B50A76" w:rsidRPr="00546F70" w:rsidRDefault="00B50A76" w:rsidP="00021B86">
            <w:pPr>
              <w:pStyle w:val="TableText"/>
              <w:ind w:right="284"/>
              <w:rPr>
                <w:rFonts w:eastAsia="Arial" w:cs="Arial"/>
                <w:szCs w:val="18"/>
              </w:rPr>
            </w:pPr>
            <w:r w:rsidRPr="00546F70">
              <w:t>Develop regulations to support the new therapeutic products legislation.</w:t>
            </w:r>
          </w:p>
        </w:tc>
        <w:tc>
          <w:tcPr>
            <w:tcW w:w="1984" w:type="dxa"/>
            <w:tcBorders>
              <w:top w:val="nil"/>
              <w:left w:val="nil"/>
              <w:bottom w:val="single" w:sz="4" w:space="0" w:color="808285"/>
              <w:right w:val="nil"/>
            </w:tcBorders>
          </w:tcPr>
          <w:p w:rsidR="00B50A76" w:rsidRPr="00546F70" w:rsidRDefault="00B50A76" w:rsidP="00021B86">
            <w:pPr>
              <w:pStyle w:val="TableText"/>
              <w:rPr>
                <w:rFonts w:eastAsia="Arial" w:cs="Arial"/>
                <w:szCs w:val="18"/>
              </w:rPr>
            </w:pPr>
            <w:r w:rsidRPr="00546F70">
              <w:t>Ministry of Health</w:t>
            </w:r>
          </w:p>
        </w:tc>
        <w:tc>
          <w:tcPr>
            <w:tcW w:w="851" w:type="dxa"/>
            <w:tcBorders>
              <w:top w:val="nil"/>
              <w:left w:val="nil"/>
              <w:bottom w:val="single" w:sz="4" w:space="0" w:color="808285"/>
              <w:right w:val="nil"/>
            </w:tcBorders>
          </w:tcPr>
          <w:p w:rsidR="00B50A76" w:rsidRPr="00546F70" w:rsidRDefault="00B50A76" w:rsidP="00021B86">
            <w:pPr>
              <w:pStyle w:val="TableText"/>
              <w:rPr>
                <w:rFonts w:eastAsia="Arial" w:cs="Arial"/>
                <w:szCs w:val="18"/>
              </w:rPr>
            </w:pPr>
            <w:r w:rsidRPr="00546F70">
              <w:rPr>
                <w:rFonts w:eastAsia="Arial" w:cs="Arial"/>
                <w:szCs w:val="18"/>
              </w:rPr>
              <w:t>2018–20</w:t>
            </w:r>
          </w:p>
        </w:tc>
      </w:tr>
      <w:tr w:rsidR="00546F70" w:rsidRPr="00546F70" w:rsidTr="00021B86">
        <w:trPr>
          <w:cantSplit/>
        </w:trPr>
        <w:tc>
          <w:tcPr>
            <w:tcW w:w="9356" w:type="dxa"/>
            <w:gridSpan w:val="3"/>
            <w:tcBorders>
              <w:top w:val="single" w:sz="4" w:space="0" w:color="808285"/>
              <w:left w:val="nil"/>
              <w:bottom w:val="single" w:sz="4" w:space="0" w:color="000000"/>
              <w:right w:val="nil"/>
            </w:tcBorders>
          </w:tcPr>
          <w:p w:rsidR="00B50A76" w:rsidRPr="00546F70" w:rsidRDefault="00B50A76" w:rsidP="00021B86">
            <w:pPr>
              <w:pStyle w:val="TableText"/>
              <w:rPr>
                <w:rFonts w:eastAsia="Arial" w:cs="Arial"/>
                <w:szCs w:val="18"/>
              </w:rPr>
            </w:pPr>
            <w:r w:rsidRPr="00546F70">
              <w:rPr>
                <w:b/>
              </w:rPr>
              <w:t>Key components of the framework</w:t>
            </w:r>
          </w:p>
          <w:p w:rsidR="00B50A76" w:rsidRPr="00546F70" w:rsidRDefault="00B50A76" w:rsidP="00021B86">
            <w:pPr>
              <w:pStyle w:val="TableText"/>
              <w:rPr>
                <w:rFonts w:eastAsia="Arial" w:cs="Arial"/>
                <w:szCs w:val="18"/>
              </w:rPr>
            </w:pPr>
            <w:r w:rsidRPr="00546F70">
              <w:t>The regulatory review will focus particularly on:</w:t>
            </w:r>
          </w:p>
          <w:p w:rsidR="00B50A76" w:rsidRPr="00546F70" w:rsidRDefault="00B50A76" w:rsidP="00021B86">
            <w:pPr>
              <w:pStyle w:val="TableBullet"/>
              <w:rPr>
                <w:rFonts w:eastAsia="Arial" w:cs="Arial"/>
                <w:szCs w:val="18"/>
              </w:rPr>
            </w:pPr>
            <w:r w:rsidRPr="00546F70">
              <w:t>review of provisions for the safe and effective operation of pharmacies (</w:t>
            </w:r>
            <w:proofErr w:type="spellStart"/>
            <w:r w:rsidRPr="00546F70">
              <w:t>eg</w:t>
            </w:r>
            <w:proofErr w:type="spellEnd"/>
            <w:r w:rsidRPr="00546F70">
              <w:t>, control, ownership, licensing, auditing and monitoring)</w:t>
            </w:r>
          </w:p>
          <w:p w:rsidR="00B50A76" w:rsidRPr="00546F70" w:rsidRDefault="00B50A76" w:rsidP="00021B86">
            <w:pPr>
              <w:pStyle w:val="TableBullet"/>
              <w:rPr>
                <w:rFonts w:eastAsia="Arial" w:cs="Arial"/>
                <w:szCs w:val="18"/>
              </w:rPr>
            </w:pPr>
            <w:r w:rsidRPr="00546F70">
              <w:t>review of the role of pharmacies in the therapeutic products supply chain (</w:t>
            </w:r>
            <w:proofErr w:type="spellStart"/>
            <w:r w:rsidRPr="00546F70">
              <w:t>eg</w:t>
            </w:r>
            <w:proofErr w:type="spellEnd"/>
            <w:r w:rsidRPr="00546F70">
              <w:t>, storage, sale, supply and distribution)</w:t>
            </w:r>
          </w:p>
          <w:p w:rsidR="00B50A76" w:rsidRPr="00546F70" w:rsidRDefault="00B50A76" w:rsidP="00021B86">
            <w:pPr>
              <w:pStyle w:val="TableBullet"/>
              <w:rPr>
                <w:rFonts w:eastAsia="Arial" w:cs="Arial"/>
                <w:szCs w:val="18"/>
              </w:rPr>
            </w:pPr>
            <w:proofErr w:type="gramStart"/>
            <w:r w:rsidRPr="00546F70">
              <w:t>review</w:t>
            </w:r>
            <w:proofErr w:type="gramEnd"/>
            <w:r w:rsidRPr="00546F70">
              <w:t xml:space="preserve"> of the prescribing framework, including consideration of different models for prescribing, in different contexts and by a range of health professionals (including pharmacists).</w:t>
            </w:r>
          </w:p>
        </w:tc>
      </w:tr>
    </w:tbl>
    <w:p w:rsidR="00B50A76" w:rsidRPr="00546F70" w:rsidRDefault="00B50A76" w:rsidP="00021B86">
      <w:pPr>
        <w:rPr>
          <w:rFonts w:eastAsia="Georgia"/>
        </w:rPr>
      </w:pPr>
    </w:p>
    <w:p w:rsidR="00021B86" w:rsidRDefault="00021B86" w:rsidP="00021B86">
      <w:pPr>
        <w:pStyle w:val="Box"/>
        <w:rPr>
          <w:rFonts w:eastAsia="Century" w:hAnsi="Century" w:cs="Century"/>
        </w:rPr>
      </w:pPr>
      <w:r>
        <w:t>All</w:t>
      </w:r>
      <w:r>
        <w:rPr>
          <w:spacing w:val="-1"/>
        </w:rPr>
        <w:t xml:space="preserve"> </w:t>
      </w:r>
      <w:r>
        <w:t>actions in</w:t>
      </w:r>
      <w:r>
        <w:rPr>
          <w:spacing w:val="-1"/>
        </w:rPr>
        <w:t xml:space="preserve"> </w:t>
      </w:r>
      <w:r>
        <w:t>this Plan</w:t>
      </w:r>
      <w:r>
        <w:rPr>
          <w:spacing w:val="-1"/>
        </w:rPr>
        <w:t xml:space="preserve"> </w:t>
      </w:r>
      <w:r>
        <w:rPr>
          <w:spacing w:val="-2"/>
        </w:rPr>
        <w:t>may</w:t>
      </w:r>
      <w:r>
        <w:t xml:space="preserve"> change with</w:t>
      </w:r>
      <w:r>
        <w:rPr>
          <w:spacing w:val="-1"/>
        </w:rPr>
        <w:t xml:space="preserve"> any</w:t>
      </w:r>
      <w:r>
        <w:t xml:space="preserve"> </w:t>
      </w:r>
      <w:r>
        <w:rPr>
          <w:spacing w:val="-1"/>
        </w:rPr>
        <w:t xml:space="preserve">future </w:t>
      </w:r>
      <w:r>
        <w:t>changes in</w:t>
      </w:r>
      <w:r>
        <w:rPr>
          <w:spacing w:val="-1"/>
        </w:rPr>
        <w:t xml:space="preserve"> </w:t>
      </w:r>
      <w:r>
        <w:t>priorities, costing and</w:t>
      </w:r>
      <w:r>
        <w:rPr>
          <w:spacing w:val="-1"/>
        </w:rPr>
        <w:t xml:space="preserve"> </w:t>
      </w:r>
      <w:r>
        <w:t xml:space="preserve">funding </w:t>
      </w:r>
      <w:r>
        <w:rPr>
          <w:spacing w:val="-1"/>
        </w:rPr>
        <w:t>over</w:t>
      </w:r>
      <w:r>
        <w:rPr>
          <w:spacing w:val="30"/>
          <w:w w:val="98"/>
        </w:rPr>
        <w:t xml:space="preserve"> </w:t>
      </w:r>
      <w:r>
        <w:t>the</w:t>
      </w:r>
      <w:r>
        <w:rPr>
          <w:spacing w:val="3"/>
        </w:rPr>
        <w:t xml:space="preserve"> </w:t>
      </w:r>
      <w:r>
        <w:rPr>
          <w:spacing w:val="-1"/>
        </w:rPr>
        <w:t>five-ye</w:t>
      </w:r>
      <w:r>
        <w:rPr>
          <w:spacing w:val="-2"/>
        </w:rPr>
        <w:t>ar</w:t>
      </w:r>
      <w:r>
        <w:rPr>
          <w:spacing w:val="3"/>
        </w:rPr>
        <w:t xml:space="preserve"> </w:t>
      </w:r>
      <w:r>
        <w:t>period</w:t>
      </w:r>
      <w:r>
        <w:rPr>
          <w:spacing w:val="4"/>
        </w:rPr>
        <w:t xml:space="preserve"> </w:t>
      </w:r>
      <w:r>
        <w:t>it</w:t>
      </w:r>
      <w:r>
        <w:rPr>
          <w:spacing w:val="3"/>
        </w:rPr>
        <w:t xml:space="preserve"> </w:t>
      </w:r>
      <w:r>
        <w:rPr>
          <w:spacing w:val="-1"/>
        </w:rPr>
        <w:t>covers.</w:t>
      </w:r>
    </w:p>
    <w:p w:rsidR="00B50A76" w:rsidRDefault="00B50A76" w:rsidP="00021B86">
      <w:pPr>
        <w:rPr>
          <w:rFonts w:eastAsia="Georgia"/>
        </w:rPr>
      </w:pPr>
    </w:p>
    <w:tbl>
      <w:tblPr>
        <w:tblStyle w:val="TableGrid"/>
        <w:tblW w:w="0" w:type="auto"/>
        <w:tblInd w:w="340" w:type="dxa"/>
        <w:tblBorders>
          <w:top w:val="none" w:sz="0" w:space="0" w:color="auto"/>
          <w:left w:val="single" w:sz="36"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284" w:type="dxa"/>
          <w:right w:w="284" w:type="dxa"/>
        </w:tblCellMar>
        <w:tblLook w:val="04A0" w:firstRow="1" w:lastRow="0" w:firstColumn="1" w:lastColumn="0" w:noHBand="0" w:noVBand="1"/>
      </w:tblPr>
      <w:tblGrid>
        <w:gridCol w:w="7599"/>
      </w:tblGrid>
      <w:tr w:rsidR="00021B86" w:rsidRPr="00D35D0F" w:rsidTr="008F353C">
        <w:trPr>
          <w:cantSplit/>
        </w:trPr>
        <w:tc>
          <w:tcPr>
            <w:tcW w:w="7599" w:type="dxa"/>
            <w:shd w:val="clear" w:color="auto" w:fill="D9D9D9" w:themeFill="background1" w:themeFillShade="D9"/>
          </w:tcPr>
          <w:p w:rsidR="00021B86" w:rsidRDefault="00021B86" w:rsidP="008F353C">
            <w:pPr>
              <w:pStyle w:val="Heading4"/>
              <w:spacing w:before="240" w:after="180"/>
              <w:outlineLvl w:val="3"/>
              <w:rPr>
                <w:rFonts w:eastAsia="Arial" w:hAnsi="Arial" w:cs="Arial"/>
                <w:szCs w:val="24"/>
              </w:rPr>
            </w:pPr>
            <w:r>
              <w:t>Mobile pharmacist services</w:t>
            </w:r>
          </w:p>
          <w:p w:rsidR="00021B86" w:rsidRDefault="00021B86" w:rsidP="008F353C">
            <w:pPr>
              <w:spacing w:after="180"/>
              <w:rPr>
                <w:rFonts w:eastAsia="Arial"/>
              </w:rPr>
            </w:pPr>
            <w:r>
              <w:t>Under</w:t>
            </w:r>
            <w:r>
              <w:rPr>
                <w:spacing w:val="3"/>
              </w:rPr>
              <w:t xml:space="preserve"> </w:t>
            </w:r>
            <w:r>
              <w:t>the</w:t>
            </w:r>
            <w:r>
              <w:rPr>
                <w:spacing w:val="3"/>
              </w:rPr>
              <w:t xml:space="preserve"> </w:t>
            </w:r>
            <w:r>
              <w:t>mobile</w:t>
            </w:r>
            <w:r>
              <w:rPr>
                <w:spacing w:val="4"/>
              </w:rPr>
              <w:t xml:space="preserve"> </w:t>
            </w:r>
            <w:r>
              <w:t>pharmacist</w:t>
            </w:r>
            <w:r>
              <w:rPr>
                <w:spacing w:val="3"/>
              </w:rPr>
              <w:t xml:space="preserve"> </w:t>
            </w:r>
            <w:r>
              <w:t>services</w:t>
            </w:r>
            <w:r>
              <w:rPr>
                <w:spacing w:val="4"/>
              </w:rPr>
              <w:t xml:space="preserve"> </w:t>
            </w:r>
            <w:r>
              <w:t>model,</w:t>
            </w:r>
            <w:r>
              <w:rPr>
                <w:spacing w:val="3"/>
              </w:rPr>
              <w:t xml:space="preserve"> </w:t>
            </w:r>
            <w:r>
              <w:t>pharmacists</w:t>
            </w:r>
            <w:r>
              <w:rPr>
                <w:spacing w:val="4"/>
              </w:rPr>
              <w:t xml:space="preserve"> </w:t>
            </w:r>
            <w:r>
              <w:rPr>
                <w:spacing w:val="-1"/>
              </w:rPr>
              <w:t>provide</w:t>
            </w:r>
            <w:r>
              <w:rPr>
                <w:spacing w:val="3"/>
              </w:rPr>
              <w:t xml:space="preserve"> </w:t>
            </w:r>
            <w:r>
              <w:t>a</w:t>
            </w:r>
            <w:r>
              <w:rPr>
                <w:spacing w:val="4"/>
              </w:rPr>
              <w:t xml:space="preserve"> </w:t>
            </w:r>
            <w:r>
              <w:t>mobile</w:t>
            </w:r>
            <w:r>
              <w:rPr>
                <w:spacing w:val="3"/>
              </w:rPr>
              <w:t xml:space="preserve"> </w:t>
            </w:r>
            <w:r>
              <w:t>service</w:t>
            </w:r>
            <w:r>
              <w:rPr>
                <w:spacing w:val="23"/>
                <w:w w:val="99"/>
              </w:rPr>
              <w:t xml:space="preserve"> </w:t>
            </w:r>
            <w:r>
              <w:rPr>
                <w:spacing w:val="-1"/>
              </w:rPr>
              <w:t>across</w:t>
            </w:r>
            <w:r>
              <w:t xml:space="preserve"> the</w:t>
            </w:r>
            <w:r>
              <w:rPr>
                <w:spacing w:val="1"/>
              </w:rPr>
              <w:t xml:space="preserve"> </w:t>
            </w:r>
            <w:r>
              <w:t>Bay of</w:t>
            </w:r>
            <w:r>
              <w:rPr>
                <w:spacing w:val="1"/>
              </w:rPr>
              <w:t xml:space="preserve"> </w:t>
            </w:r>
            <w:r>
              <w:rPr>
                <w:spacing w:val="-3"/>
              </w:rPr>
              <w:t>Plenty.</w:t>
            </w:r>
            <w:r>
              <w:t xml:space="preserve"> The</w:t>
            </w:r>
            <w:r>
              <w:rPr>
                <w:spacing w:val="1"/>
              </w:rPr>
              <w:t xml:space="preserve"> </w:t>
            </w:r>
            <w:r>
              <w:t>service was</w:t>
            </w:r>
            <w:r>
              <w:rPr>
                <w:spacing w:val="1"/>
              </w:rPr>
              <w:t xml:space="preserve"> </w:t>
            </w:r>
            <w:r>
              <w:t>developed in</w:t>
            </w:r>
            <w:r>
              <w:rPr>
                <w:spacing w:val="1"/>
              </w:rPr>
              <w:t xml:space="preserve"> </w:t>
            </w:r>
            <w:r>
              <w:rPr>
                <w:spacing w:val="-1"/>
              </w:rPr>
              <w:t>response</w:t>
            </w:r>
            <w:r>
              <w:t xml:space="preserve"> to</w:t>
            </w:r>
            <w:r>
              <w:rPr>
                <w:spacing w:val="1"/>
              </w:rPr>
              <w:t xml:space="preserve"> </w:t>
            </w:r>
            <w:r>
              <w:rPr>
                <w:spacing w:val="-1"/>
              </w:rPr>
              <w:t>increasing</w:t>
            </w:r>
            <w:r>
              <w:rPr>
                <w:spacing w:val="37"/>
                <w:w w:val="99"/>
              </w:rPr>
              <w:t xml:space="preserve"> </w:t>
            </w:r>
            <w:r>
              <w:t>concerns</w:t>
            </w:r>
            <w:r>
              <w:rPr>
                <w:spacing w:val="7"/>
              </w:rPr>
              <w:t xml:space="preserve"> </w:t>
            </w:r>
            <w:r>
              <w:t>about</w:t>
            </w:r>
            <w:r>
              <w:rPr>
                <w:spacing w:val="7"/>
              </w:rPr>
              <w:t xml:space="preserve"> </w:t>
            </w:r>
            <w:r>
              <w:t>medication</w:t>
            </w:r>
            <w:r>
              <w:rPr>
                <w:spacing w:val="8"/>
              </w:rPr>
              <w:t xml:space="preserve"> </w:t>
            </w:r>
            <w:r>
              <w:rPr>
                <w:spacing w:val="-1"/>
              </w:rPr>
              <w:t>errors,</w:t>
            </w:r>
            <w:r>
              <w:rPr>
                <w:spacing w:val="7"/>
              </w:rPr>
              <w:t xml:space="preserve"> </w:t>
            </w:r>
            <w:r>
              <w:rPr>
                <w:spacing w:val="-1"/>
              </w:rPr>
              <w:t>medication-related</w:t>
            </w:r>
            <w:r>
              <w:rPr>
                <w:spacing w:val="7"/>
              </w:rPr>
              <w:t xml:space="preserve"> </w:t>
            </w:r>
            <w:r>
              <w:t>harm</w:t>
            </w:r>
            <w:r>
              <w:rPr>
                <w:spacing w:val="8"/>
              </w:rPr>
              <w:t xml:space="preserve"> </w:t>
            </w:r>
            <w:r>
              <w:t>(especially</w:t>
            </w:r>
            <w:r>
              <w:rPr>
                <w:spacing w:val="7"/>
              </w:rPr>
              <w:t xml:space="preserve"> </w:t>
            </w:r>
            <w:r>
              <w:t>during</w:t>
            </w:r>
            <w:r>
              <w:rPr>
                <w:spacing w:val="7"/>
              </w:rPr>
              <w:t xml:space="preserve"> </w:t>
            </w:r>
            <w:r>
              <w:rPr>
                <w:spacing w:val="-1"/>
              </w:rPr>
              <w:t>car</w:t>
            </w:r>
            <w:r>
              <w:rPr>
                <w:spacing w:val="-2"/>
              </w:rPr>
              <w:t>e</w:t>
            </w:r>
            <w:r>
              <w:rPr>
                <w:spacing w:val="41"/>
                <w:w w:val="96"/>
              </w:rPr>
              <w:t xml:space="preserve"> </w:t>
            </w:r>
            <w:r>
              <w:t>transitions)</w:t>
            </w:r>
            <w:r>
              <w:rPr>
                <w:spacing w:val="2"/>
              </w:rPr>
              <w:t xml:space="preserve"> </w:t>
            </w:r>
            <w:r>
              <w:t>and</w:t>
            </w:r>
            <w:r>
              <w:rPr>
                <w:spacing w:val="2"/>
              </w:rPr>
              <w:t xml:space="preserve"> </w:t>
            </w:r>
            <w:r>
              <w:t>the</w:t>
            </w:r>
            <w:r>
              <w:rPr>
                <w:spacing w:val="2"/>
              </w:rPr>
              <w:t xml:space="preserve"> </w:t>
            </w:r>
            <w:r>
              <w:rPr>
                <w:spacing w:val="-1"/>
              </w:rPr>
              <w:t>increased</w:t>
            </w:r>
            <w:r>
              <w:rPr>
                <w:spacing w:val="2"/>
              </w:rPr>
              <w:t xml:space="preserve"> </w:t>
            </w:r>
            <w:r>
              <w:t>ill</w:t>
            </w:r>
            <w:r>
              <w:rPr>
                <w:spacing w:val="3"/>
              </w:rPr>
              <w:t xml:space="preserve"> </w:t>
            </w:r>
            <w:r>
              <w:t>health</w:t>
            </w:r>
            <w:r>
              <w:rPr>
                <w:spacing w:val="2"/>
              </w:rPr>
              <w:t xml:space="preserve"> </w:t>
            </w:r>
            <w:r>
              <w:t>and</w:t>
            </w:r>
            <w:r>
              <w:rPr>
                <w:spacing w:val="2"/>
              </w:rPr>
              <w:t xml:space="preserve"> </w:t>
            </w:r>
            <w:r>
              <w:t>health</w:t>
            </w:r>
            <w:r>
              <w:rPr>
                <w:spacing w:val="2"/>
              </w:rPr>
              <w:t xml:space="preserve"> </w:t>
            </w:r>
            <w:r>
              <w:rPr>
                <w:spacing w:val="-1"/>
              </w:rPr>
              <w:t>car</w:t>
            </w:r>
            <w:r>
              <w:rPr>
                <w:spacing w:val="-2"/>
              </w:rPr>
              <w:t>e</w:t>
            </w:r>
            <w:r>
              <w:rPr>
                <w:spacing w:val="3"/>
              </w:rPr>
              <w:t xml:space="preserve"> </w:t>
            </w:r>
            <w:r>
              <w:t>costs</w:t>
            </w:r>
            <w:r>
              <w:rPr>
                <w:spacing w:val="2"/>
              </w:rPr>
              <w:t xml:space="preserve"> </w:t>
            </w:r>
            <w:r>
              <w:t>associated</w:t>
            </w:r>
            <w:r>
              <w:rPr>
                <w:spacing w:val="2"/>
              </w:rPr>
              <w:t xml:space="preserve"> </w:t>
            </w:r>
            <w:r>
              <w:t>with</w:t>
            </w:r>
            <w:r>
              <w:rPr>
                <w:spacing w:val="2"/>
              </w:rPr>
              <w:t xml:space="preserve"> </w:t>
            </w:r>
            <w:r>
              <w:t>using</w:t>
            </w:r>
            <w:r>
              <w:rPr>
                <w:spacing w:val="26"/>
              </w:rPr>
              <w:t xml:space="preserve"> </w:t>
            </w:r>
            <w:r>
              <w:t>medicines</w:t>
            </w:r>
            <w:r>
              <w:rPr>
                <w:spacing w:val="8"/>
              </w:rPr>
              <w:t xml:space="preserve"> </w:t>
            </w:r>
            <w:r>
              <w:t>inadequately</w:t>
            </w:r>
            <w:r>
              <w:rPr>
                <w:spacing w:val="9"/>
              </w:rPr>
              <w:t xml:space="preserve"> </w:t>
            </w:r>
            <w:r>
              <w:t>or</w:t>
            </w:r>
            <w:r>
              <w:rPr>
                <w:spacing w:val="8"/>
              </w:rPr>
              <w:t xml:space="preserve"> </w:t>
            </w:r>
            <w:r>
              <w:rPr>
                <w:spacing w:val="-2"/>
              </w:rPr>
              <w:t>inappropriately.</w:t>
            </w:r>
          </w:p>
          <w:p w:rsidR="00021B86" w:rsidRPr="00D35D0F" w:rsidRDefault="00021B86" w:rsidP="008F353C">
            <w:pPr>
              <w:spacing w:after="180"/>
            </w:pPr>
            <w:r>
              <w:rPr>
                <w:spacing w:val="-13"/>
              </w:rPr>
              <w:t>T</w:t>
            </w:r>
            <w:r>
              <w:rPr>
                <w:spacing w:val="-12"/>
              </w:rPr>
              <w:t>o</w:t>
            </w:r>
            <w:r>
              <w:rPr>
                <w:spacing w:val="2"/>
              </w:rPr>
              <w:t xml:space="preserve"> </w:t>
            </w:r>
            <w:r>
              <w:t>give</w:t>
            </w:r>
            <w:r>
              <w:rPr>
                <w:spacing w:val="2"/>
              </w:rPr>
              <w:t xml:space="preserve"> </w:t>
            </w:r>
            <w:r>
              <w:t>everyone</w:t>
            </w:r>
            <w:r>
              <w:rPr>
                <w:spacing w:val="2"/>
              </w:rPr>
              <w:t xml:space="preserve"> </w:t>
            </w:r>
            <w:r>
              <w:t>equity</w:t>
            </w:r>
            <w:r>
              <w:rPr>
                <w:spacing w:val="2"/>
              </w:rPr>
              <w:t xml:space="preserve"> </w:t>
            </w:r>
            <w:r>
              <w:t>of</w:t>
            </w:r>
            <w:r>
              <w:rPr>
                <w:spacing w:val="2"/>
              </w:rPr>
              <w:t xml:space="preserve"> </w:t>
            </w:r>
            <w:r>
              <w:t>access,</w:t>
            </w:r>
            <w:r>
              <w:rPr>
                <w:spacing w:val="3"/>
              </w:rPr>
              <w:t xml:space="preserve"> </w:t>
            </w:r>
            <w:r>
              <w:t>the</w:t>
            </w:r>
            <w:r>
              <w:rPr>
                <w:spacing w:val="2"/>
              </w:rPr>
              <w:t xml:space="preserve"> </w:t>
            </w:r>
            <w:r>
              <w:t>service,</w:t>
            </w:r>
            <w:r>
              <w:rPr>
                <w:spacing w:val="2"/>
              </w:rPr>
              <w:t xml:space="preserve"> </w:t>
            </w:r>
            <w:r>
              <w:t>which</w:t>
            </w:r>
            <w:r>
              <w:rPr>
                <w:spacing w:val="2"/>
              </w:rPr>
              <w:t xml:space="preserve"> </w:t>
            </w:r>
            <w:r>
              <w:t>is</w:t>
            </w:r>
            <w:r>
              <w:rPr>
                <w:spacing w:val="2"/>
              </w:rPr>
              <w:t xml:space="preserve"> </w:t>
            </w:r>
            <w:r>
              <w:t>funded</w:t>
            </w:r>
            <w:r>
              <w:rPr>
                <w:spacing w:val="2"/>
              </w:rPr>
              <w:t xml:space="preserve"> </w:t>
            </w:r>
            <w:r>
              <w:t>by</w:t>
            </w:r>
            <w:r>
              <w:rPr>
                <w:spacing w:val="3"/>
              </w:rPr>
              <w:t xml:space="preserve"> </w:t>
            </w:r>
            <w:r>
              <w:t>Bay</w:t>
            </w:r>
            <w:r>
              <w:rPr>
                <w:spacing w:val="2"/>
              </w:rPr>
              <w:t xml:space="preserve"> </w:t>
            </w:r>
            <w:r>
              <w:t>of</w:t>
            </w:r>
            <w:r>
              <w:rPr>
                <w:spacing w:val="2"/>
              </w:rPr>
              <w:t xml:space="preserve"> </w:t>
            </w:r>
            <w:r>
              <w:t>Plenty</w:t>
            </w:r>
            <w:r>
              <w:rPr>
                <w:spacing w:val="21"/>
                <w:w w:val="99"/>
              </w:rPr>
              <w:t xml:space="preserve"> </w:t>
            </w:r>
            <w:r>
              <w:t>DHB,</w:t>
            </w:r>
            <w:r>
              <w:rPr>
                <w:spacing w:val="1"/>
              </w:rPr>
              <w:t xml:space="preserve"> </w:t>
            </w:r>
            <w:r>
              <w:t>is</w:t>
            </w:r>
            <w:r>
              <w:rPr>
                <w:spacing w:val="1"/>
              </w:rPr>
              <w:t xml:space="preserve"> </w:t>
            </w:r>
            <w:r>
              <w:t>available</w:t>
            </w:r>
            <w:r>
              <w:rPr>
                <w:spacing w:val="1"/>
              </w:rPr>
              <w:t xml:space="preserve"> </w:t>
            </w:r>
            <w:r>
              <w:rPr>
                <w:spacing w:val="-1"/>
              </w:rPr>
              <w:t>across</w:t>
            </w:r>
            <w:r>
              <w:rPr>
                <w:spacing w:val="1"/>
              </w:rPr>
              <w:t xml:space="preserve"> </w:t>
            </w:r>
            <w:r>
              <w:t>the</w:t>
            </w:r>
            <w:r>
              <w:rPr>
                <w:spacing w:val="2"/>
              </w:rPr>
              <w:t xml:space="preserve"> </w:t>
            </w:r>
            <w:r>
              <w:rPr>
                <w:spacing w:val="-1"/>
              </w:rPr>
              <w:t>region.</w:t>
            </w:r>
            <w:r>
              <w:rPr>
                <w:spacing w:val="1"/>
              </w:rPr>
              <w:t xml:space="preserve"> </w:t>
            </w:r>
            <w:r>
              <w:t>A</w:t>
            </w:r>
            <w:r>
              <w:rPr>
                <w:spacing w:val="1"/>
              </w:rPr>
              <w:t xml:space="preserve"> </w:t>
            </w:r>
            <w:r>
              <w:t>key</w:t>
            </w:r>
            <w:r>
              <w:rPr>
                <w:spacing w:val="1"/>
              </w:rPr>
              <w:t xml:space="preserve"> </w:t>
            </w:r>
            <w:r>
              <w:rPr>
                <w:spacing w:val="-1"/>
              </w:rPr>
              <w:t>featur</w:t>
            </w:r>
            <w:r>
              <w:rPr>
                <w:spacing w:val="-2"/>
              </w:rPr>
              <w:t>e</w:t>
            </w:r>
            <w:r>
              <w:rPr>
                <w:spacing w:val="2"/>
              </w:rPr>
              <w:t xml:space="preserve"> </w:t>
            </w:r>
            <w:r>
              <w:t>of</w:t>
            </w:r>
            <w:r>
              <w:rPr>
                <w:spacing w:val="1"/>
              </w:rPr>
              <w:t xml:space="preserve"> </w:t>
            </w:r>
            <w:r>
              <w:t>the</w:t>
            </w:r>
            <w:r>
              <w:rPr>
                <w:spacing w:val="1"/>
              </w:rPr>
              <w:t xml:space="preserve"> </w:t>
            </w:r>
            <w:r>
              <w:t>service</w:t>
            </w:r>
            <w:r>
              <w:rPr>
                <w:spacing w:val="1"/>
              </w:rPr>
              <w:t xml:space="preserve"> </w:t>
            </w:r>
            <w:r>
              <w:t>is</w:t>
            </w:r>
            <w:r>
              <w:rPr>
                <w:spacing w:val="2"/>
              </w:rPr>
              <w:t xml:space="preserve"> </w:t>
            </w:r>
            <w:r>
              <w:t>that</w:t>
            </w:r>
            <w:r>
              <w:rPr>
                <w:spacing w:val="1"/>
              </w:rPr>
              <w:t xml:space="preserve"> </w:t>
            </w:r>
            <w:r>
              <w:t>pharmacists</w:t>
            </w:r>
            <w:r>
              <w:rPr>
                <w:spacing w:val="29"/>
                <w:w w:val="101"/>
              </w:rPr>
              <w:t xml:space="preserve"> </w:t>
            </w:r>
            <w:r>
              <w:t>visit</w:t>
            </w:r>
            <w:r>
              <w:rPr>
                <w:spacing w:val="1"/>
              </w:rPr>
              <w:t xml:space="preserve"> </w:t>
            </w:r>
            <w:r>
              <w:t>people</w:t>
            </w:r>
            <w:r>
              <w:rPr>
                <w:spacing w:val="2"/>
              </w:rPr>
              <w:t xml:space="preserve"> </w:t>
            </w:r>
            <w:r>
              <w:t>in</w:t>
            </w:r>
            <w:r>
              <w:rPr>
                <w:spacing w:val="2"/>
              </w:rPr>
              <w:t xml:space="preserve"> </w:t>
            </w:r>
            <w:r>
              <w:t>their</w:t>
            </w:r>
            <w:r>
              <w:rPr>
                <w:spacing w:val="2"/>
              </w:rPr>
              <w:t xml:space="preserve"> </w:t>
            </w:r>
            <w:r>
              <w:t>own</w:t>
            </w:r>
            <w:r>
              <w:rPr>
                <w:spacing w:val="2"/>
              </w:rPr>
              <w:t xml:space="preserve"> </w:t>
            </w:r>
            <w:r>
              <w:t>home,</w:t>
            </w:r>
            <w:r>
              <w:rPr>
                <w:spacing w:val="2"/>
              </w:rPr>
              <w:t xml:space="preserve"> </w:t>
            </w:r>
            <w:r>
              <w:t>after</w:t>
            </w:r>
            <w:r>
              <w:rPr>
                <w:spacing w:val="2"/>
              </w:rPr>
              <w:t xml:space="preserve"> </w:t>
            </w:r>
            <w:r>
              <w:t>a</w:t>
            </w:r>
            <w:r>
              <w:rPr>
                <w:spacing w:val="1"/>
              </w:rPr>
              <w:t xml:space="preserve"> </w:t>
            </w:r>
            <w:r>
              <w:t>general</w:t>
            </w:r>
            <w:r>
              <w:rPr>
                <w:spacing w:val="2"/>
              </w:rPr>
              <w:t xml:space="preserve"> </w:t>
            </w:r>
            <w:r>
              <w:rPr>
                <w:spacing w:val="-2"/>
              </w:rPr>
              <w:t>practitioner,</w:t>
            </w:r>
            <w:r>
              <w:rPr>
                <w:spacing w:val="2"/>
              </w:rPr>
              <w:t xml:space="preserve"> </w:t>
            </w:r>
            <w:r>
              <w:t>nurse</w:t>
            </w:r>
            <w:r>
              <w:rPr>
                <w:spacing w:val="2"/>
              </w:rPr>
              <w:t xml:space="preserve"> </w:t>
            </w:r>
            <w:r>
              <w:t>or</w:t>
            </w:r>
            <w:r>
              <w:rPr>
                <w:spacing w:val="2"/>
              </w:rPr>
              <w:t xml:space="preserve"> </w:t>
            </w:r>
            <w:r>
              <w:t>pharmacist</w:t>
            </w:r>
            <w:r>
              <w:rPr>
                <w:spacing w:val="2"/>
              </w:rPr>
              <w:t xml:space="preserve"> </w:t>
            </w:r>
            <w:r>
              <w:t>has</w:t>
            </w:r>
            <w:r>
              <w:rPr>
                <w:spacing w:val="27"/>
                <w:w w:val="98"/>
              </w:rPr>
              <w:t xml:space="preserve"> </w:t>
            </w:r>
            <w:r>
              <w:t>made</w:t>
            </w:r>
            <w:r>
              <w:rPr>
                <w:spacing w:val="-5"/>
              </w:rPr>
              <w:t xml:space="preserve"> </w:t>
            </w:r>
            <w:r>
              <w:t>the</w:t>
            </w:r>
            <w:r>
              <w:rPr>
                <w:spacing w:val="-5"/>
              </w:rPr>
              <w:t xml:space="preserve"> </w:t>
            </w:r>
            <w:r>
              <w:rPr>
                <w:spacing w:val="-1"/>
              </w:rPr>
              <w:t>referral.</w:t>
            </w:r>
          </w:p>
        </w:tc>
      </w:tr>
    </w:tbl>
    <w:p w:rsidR="00021B86" w:rsidRPr="00546F70" w:rsidRDefault="00021B86" w:rsidP="00021B86">
      <w:pPr>
        <w:rPr>
          <w:rFonts w:eastAsia="Georgia"/>
        </w:rPr>
      </w:pPr>
    </w:p>
    <w:p w:rsidR="00021B86" w:rsidRDefault="00021B86" w:rsidP="00021B86">
      <w:bookmarkStart w:id="71" w:name="Glossary"/>
      <w:bookmarkStart w:id="72" w:name="_bookmark17"/>
      <w:bookmarkEnd w:id="71"/>
      <w:bookmarkEnd w:id="72"/>
      <w:r>
        <w:br w:type="page"/>
      </w:r>
    </w:p>
    <w:p w:rsidR="00B50A76" w:rsidRPr="00546F70" w:rsidRDefault="00B50A76" w:rsidP="00021B86">
      <w:pPr>
        <w:pStyle w:val="Heading1"/>
        <w:rPr>
          <w:bCs/>
        </w:rPr>
      </w:pPr>
      <w:bookmarkStart w:id="73" w:name="_Toc452631107"/>
      <w:r w:rsidRPr="00546F70">
        <w:lastRenderedPageBreak/>
        <w:t>Glossary</w:t>
      </w:r>
      <w:bookmarkEnd w:id="73"/>
    </w:p>
    <w:tbl>
      <w:tblPr>
        <w:tblW w:w="0" w:type="auto"/>
        <w:tblLayout w:type="fixed"/>
        <w:tblCellMar>
          <w:left w:w="142" w:type="dxa"/>
          <w:right w:w="142" w:type="dxa"/>
        </w:tblCellMar>
        <w:tblLook w:val="01E0" w:firstRow="1" w:lastRow="1" w:firstColumn="1" w:lastColumn="1" w:noHBand="0" w:noVBand="0"/>
      </w:tblPr>
      <w:tblGrid>
        <w:gridCol w:w="2977"/>
        <w:gridCol w:w="6594"/>
      </w:tblGrid>
      <w:tr w:rsidR="00546F70" w:rsidRPr="0054291E" w:rsidTr="0022645B">
        <w:trPr>
          <w:cantSplit/>
        </w:trPr>
        <w:tc>
          <w:tcPr>
            <w:tcW w:w="2977" w:type="dxa"/>
          </w:tcPr>
          <w:p w:rsidR="00B50A76" w:rsidRPr="0054291E" w:rsidRDefault="00B50A76" w:rsidP="0054291E">
            <w:pPr>
              <w:rPr>
                <w:rFonts w:eastAsia="Century" w:hAnsi="Century" w:cs="Century"/>
                <w:sz w:val="21"/>
                <w:szCs w:val="21"/>
              </w:rPr>
            </w:pPr>
            <w:r w:rsidRPr="0054291E">
              <w:rPr>
                <w:sz w:val="21"/>
                <w:szCs w:val="21"/>
              </w:rPr>
              <w:t>Adherence</w:t>
            </w:r>
          </w:p>
        </w:tc>
        <w:tc>
          <w:tcPr>
            <w:tcW w:w="6594" w:type="dxa"/>
          </w:tcPr>
          <w:p w:rsidR="00B50A76" w:rsidRPr="0054291E" w:rsidRDefault="00B50A76" w:rsidP="0054291E">
            <w:pPr>
              <w:rPr>
                <w:rFonts w:eastAsia="Century" w:hAnsi="Century" w:cs="Century"/>
                <w:sz w:val="21"/>
                <w:szCs w:val="21"/>
              </w:rPr>
            </w:pPr>
            <w:r w:rsidRPr="0054291E">
              <w:rPr>
                <w:rFonts w:eastAsia="Century" w:hAnsi="Century" w:cs="Century"/>
                <w:sz w:val="21"/>
                <w:szCs w:val="21"/>
              </w:rPr>
              <w:t>As defined by the World Health Organization (WHO), the extent to which a person</w:t>
            </w:r>
            <w:r w:rsidR="004B0C9D" w:rsidRPr="0054291E">
              <w:rPr>
                <w:rFonts w:eastAsia="Century" w:hAnsi="Century" w:cs="Century"/>
                <w:sz w:val="21"/>
                <w:szCs w:val="21"/>
              </w:rPr>
              <w:t>’</w:t>
            </w:r>
            <w:r w:rsidRPr="0054291E">
              <w:rPr>
                <w:rFonts w:eastAsia="Century" w:hAnsi="Century" w:cs="Century"/>
                <w:sz w:val="21"/>
                <w:szCs w:val="21"/>
              </w:rPr>
              <w:t>s behaviour (taking medication, following a diet and/or executing lifestyle changes) matches agreed recommendations from a health care provider (WHO 2003).</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Community Pharmacy Services Agreement (CPSA)</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An agreement that DHBs use to fund community pharmacies.</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Consumer</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A person who has accessed or is currently using a health or disability service or is likely to do so in the future.</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Equity</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 xml:space="preserve">As defined by </w:t>
            </w:r>
            <w:proofErr w:type="gramStart"/>
            <w:r w:rsidRPr="0054291E">
              <w:rPr>
                <w:sz w:val="21"/>
                <w:szCs w:val="21"/>
              </w:rPr>
              <w:t>WHO</w:t>
            </w:r>
            <w:proofErr w:type="gramEnd"/>
            <w:r w:rsidRPr="0054291E">
              <w:rPr>
                <w:sz w:val="21"/>
                <w:szCs w:val="21"/>
              </w:rPr>
              <w:t>, the absence of avoidable or remediable differences among groups of people, whether those groups are defined socially, economically, demographically or geographically (WHO 2015).</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Health and disability system</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The set of organisations, components and individuals whose function is to contribute to the health of individuals and communities and to</w:t>
            </w:r>
            <w:r w:rsidR="0054291E">
              <w:rPr>
                <w:sz w:val="21"/>
                <w:szCs w:val="21"/>
              </w:rPr>
              <w:t xml:space="preserve"> </w:t>
            </w:r>
            <w:r w:rsidRPr="0054291E">
              <w:rPr>
                <w:sz w:val="21"/>
                <w:szCs w:val="21"/>
              </w:rPr>
              <w:t>support people with disabilities and their families. This system includes people working across the breadth of clinical, management, governance, policy and other support roles.</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Health literacy</w:t>
            </w:r>
          </w:p>
        </w:tc>
        <w:tc>
          <w:tcPr>
            <w:tcW w:w="6594" w:type="dxa"/>
          </w:tcPr>
          <w:p w:rsidR="00B50A76" w:rsidRPr="0054291E" w:rsidRDefault="004B0C9D" w:rsidP="0054291E">
            <w:pPr>
              <w:spacing w:before="180"/>
              <w:rPr>
                <w:rFonts w:eastAsia="Century" w:hAnsi="Century" w:cs="Century"/>
                <w:sz w:val="21"/>
                <w:szCs w:val="21"/>
              </w:rPr>
            </w:pPr>
            <w:r w:rsidRPr="0054291E">
              <w:rPr>
                <w:rFonts w:eastAsia="Century" w:hAnsi="Century" w:cs="Century"/>
                <w:sz w:val="21"/>
                <w:szCs w:val="21"/>
              </w:rPr>
              <w:t>‘</w:t>
            </w:r>
            <w:r w:rsidR="00B50A76" w:rsidRPr="0054291E">
              <w:rPr>
                <w:rFonts w:eastAsia="Century" w:hAnsi="Century" w:cs="Century"/>
                <w:sz w:val="21"/>
                <w:szCs w:val="21"/>
              </w:rPr>
              <w:t>The degree to which individuals have the capacity to obtain, process and understand basic health information and services needed to make appropriate health decisions</w:t>
            </w:r>
            <w:r w:rsidRPr="0054291E">
              <w:rPr>
                <w:rFonts w:eastAsia="Century" w:hAnsi="Century" w:cs="Century"/>
                <w:sz w:val="21"/>
                <w:szCs w:val="21"/>
              </w:rPr>
              <w:t>’</w:t>
            </w:r>
            <w:r w:rsidR="00B50A76" w:rsidRPr="0054291E">
              <w:rPr>
                <w:rFonts w:eastAsia="Century" w:hAnsi="Century" w:cs="Century"/>
                <w:sz w:val="21"/>
                <w:szCs w:val="21"/>
              </w:rPr>
              <w:t xml:space="preserve"> (</w:t>
            </w:r>
            <w:proofErr w:type="spellStart"/>
            <w:r w:rsidR="00B50A76" w:rsidRPr="0054291E">
              <w:rPr>
                <w:rFonts w:eastAsia="Century" w:hAnsi="Century" w:cs="Century"/>
                <w:sz w:val="21"/>
                <w:szCs w:val="21"/>
              </w:rPr>
              <w:t>Kickbusch</w:t>
            </w:r>
            <w:proofErr w:type="spellEnd"/>
            <w:r w:rsidR="00B50A76" w:rsidRPr="0054291E">
              <w:rPr>
                <w:rFonts w:eastAsia="Century" w:hAnsi="Century" w:cs="Century"/>
                <w:sz w:val="21"/>
                <w:szCs w:val="21"/>
              </w:rPr>
              <w:t xml:space="preserve"> et al 2005).</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Integration</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The combination of processes, methods and tools that facilitates integrated care.</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Interdisciplinary team</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A team of health professionals with complementary skills who work together to assess, plan or evaluate patient care. They do so in a dynamic process that involves interdependent collaboration, open communication and shared decision-making. This in turn generates value-added patient, organisational and professional outcomes.</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Long-term conditions</w:t>
            </w:r>
          </w:p>
        </w:tc>
        <w:tc>
          <w:tcPr>
            <w:tcW w:w="6594" w:type="dxa"/>
          </w:tcPr>
          <w:p w:rsidR="00B50A76" w:rsidRPr="0054291E" w:rsidRDefault="00B50A76" w:rsidP="0054291E">
            <w:pPr>
              <w:spacing w:before="180"/>
              <w:rPr>
                <w:rFonts w:eastAsia="Century" w:hAnsi="Century" w:cs="Century"/>
                <w:sz w:val="21"/>
                <w:szCs w:val="21"/>
              </w:rPr>
            </w:pPr>
            <w:r w:rsidRPr="0054291E">
              <w:rPr>
                <w:rFonts w:eastAsia="Century" w:hAnsi="Century" w:cs="Century"/>
                <w:sz w:val="21"/>
                <w:szCs w:val="21"/>
              </w:rPr>
              <w:t>Recurring or ongoing conditions that have been taking place over a long time and that can have a significant impact on people</w:t>
            </w:r>
            <w:r w:rsidR="004B0C9D" w:rsidRPr="0054291E">
              <w:rPr>
                <w:rFonts w:eastAsia="Century" w:hAnsi="Century" w:cs="Century"/>
                <w:sz w:val="21"/>
                <w:szCs w:val="21"/>
              </w:rPr>
              <w:t>’</w:t>
            </w:r>
            <w:r w:rsidRPr="0054291E">
              <w:rPr>
                <w:rFonts w:eastAsia="Century" w:hAnsi="Century" w:cs="Century"/>
                <w:sz w:val="21"/>
                <w:szCs w:val="21"/>
              </w:rPr>
              <w:t>s lives. The long- term conditions that have a significant health impact in New Zealand are: diabetes, cardiovascular disease (including stroke and heart failure), cancer, asthma, chronic obstructive pulmonary disease, arthritis and musculoskeletal disease, and mental health disorders.</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lastRenderedPageBreak/>
              <w:t>Medicines management services</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Can be any one of:</w:t>
            </w:r>
          </w:p>
          <w:p w:rsidR="00B50A76" w:rsidRPr="0054291E" w:rsidRDefault="0054291E" w:rsidP="0054291E">
            <w:pPr>
              <w:spacing w:before="120"/>
              <w:rPr>
                <w:rFonts w:eastAsia="Century" w:hAnsi="Century" w:cs="Century"/>
                <w:sz w:val="21"/>
                <w:szCs w:val="21"/>
              </w:rPr>
            </w:pPr>
            <w:r>
              <w:rPr>
                <w:sz w:val="21"/>
                <w:szCs w:val="21"/>
              </w:rPr>
              <w:t>(a)</w:t>
            </w:r>
            <w:r>
              <w:rPr>
                <w:sz w:val="21"/>
                <w:szCs w:val="21"/>
              </w:rPr>
              <w:tab/>
            </w:r>
            <w:r w:rsidR="00B50A76" w:rsidRPr="0054291E">
              <w:rPr>
                <w:sz w:val="21"/>
                <w:szCs w:val="21"/>
              </w:rPr>
              <w:t>Medicines Adherence services</w:t>
            </w:r>
          </w:p>
          <w:p w:rsidR="00B50A76" w:rsidRPr="0054291E" w:rsidRDefault="0054291E" w:rsidP="0054291E">
            <w:pPr>
              <w:spacing w:before="60"/>
              <w:ind w:left="1134" w:hanging="567"/>
              <w:rPr>
                <w:rFonts w:eastAsia="Century" w:hAnsi="Century" w:cs="Century"/>
                <w:sz w:val="21"/>
                <w:szCs w:val="21"/>
              </w:rPr>
            </w:pPr>
            <w:r>
              <w:rPr>
                <w:rFonts w:eastAsia="Century" w:hAnsi="Century" w:cs="Century"/>
                <w:sz w:val="21"/>
                <w:szCs w:val="21"/>
              </w:rPr>
              <w:t>(</w:t>
            </w:r>
            <w:proofErr w:type="spellStart"/>
            <w:r>
              <w:rPr>
                <w:rFonts w:eastAsia="Century" w:hAnsi="Century" w:cs="Century"/>
                <w:sz w:val="21"/>
                <w:szCs w:val="21"/>
              </w:rPr>
              <w:t>i</w:t>
            </w:r>
            <w:proofErr w:type="spellEnd"/>
            <w:r>
              <w:rPr>
                <w:rFonts w:eastAsia="Century" w:hAnsi="Century" w:cs="Century"/>
                <w:sz w:val="21"/>
                <w:szCs w:val="21"/>
              </w:rPr>
              <w:t>)</w:t>
            </w:r>
            <w:r>
              <w:rPr>
                <w:rFonts w:eastAsia="Century" w:hAnsi="Century" w:cs="Century"/>
                <w:sz w:val="21"/>
                <w:szCs w:val="21"/>
              </w:rPr>
              <w:tab/>
            </w:r>
            <w:r w:rsidR="00B50A76" w:rsidRPr="0054291E">
              <w:rPr>
                <w:rFonts w:eastAsia="Century" w:hAnsi="Century" w:cs="Century"/>
                <w:sz w:val="21"/>
                <w:szCs w:val="21"/>
              </w:rPr>
              <w:t xml:space="preserve">LTC </w:t>
            </w:r>
            <w:r w:rsidR="00B50A76" w:rsidRPr="0054291E">
              <w:rPr>
                <w:rFonts w:eastAsia="Century" w:hAnsi="Century" w:cs="Century"/>
                <w:sz w:val="21"/>
                <w:szCs w:val="21"/>
              </w:rPr>
              <w:t>–</w:t>
            </w:r>
            <w:r w:rsidR="00B50A76" w:rsidRPr="0054291E">
              <w:rPr>
                <w:rFonts w:eastAsia="Century" w:hAnsi="Century" w:cs="Century"/>
                <w:sz w:val="21"/>
                <w:szCs w:val="21"/>
              </w:rPr>
              <w:t xml:space="preserve"> Pharmacy Long-Term Conditions service: For eligible patients, to optimise the supply and use of prescribed medications and to support them in taking them as recommended</w:t>
            </w:r>
          </w:p>
          <w:p w:rsidR="00B50A76" w:rsidRPr="0054291E" w:rsidRDefault="0054291E" w:rsidP="0054291E">
            <w:pPr>
              <w:spacing w:before="60"/>
              <w:ind w:left="1134" w:hanging="567"/>
              <w:rPr>
                <w:rFonts w:eastAsia="Century" w:hAnsi="Century" w:cs="Century"/>
                <w:sz w:val="21"/>
                <w:szCs w:val="21"/>
              </w:rPr>
            </w:pPr>
            <w:r>
              <w:rPr>
                <w:rFonts w:eastAsia="Century" w:hAnsi="Century" w:cs="Century"/>
                <w:sz w:val="21"/>
                <w:szCs w:val="21"/>
              </w:rPr>
              <w:t>(ii)</w:t>
            </w:r>
            <w:r>
              <w:rPr>
                <w:rFonts w:eastAsia="Century" w:hAnsi="Century" w:cs="Century"/>
                <w:sz w:val="21"/>
                <w:szCs w:val="21"/>
              </w:rPr>
              <w:tab/>
            </w:r>
            <w:r w:rsidR="00B50A76" w:rsidRPr="0054291E">
              <w:rPr>
                <w:rFonts w:eastAsia="Century" w:hAnsi="Century" w:cs="Century"/>
                <w:sz w:val="21"/>
                <w:szCs w:val="21"/>
              </w:rPr>
              <w:t xml:space="preserve">MUR </w:t>
            </w:r>
            <w:r w:rsidR="00B50A76" w:rsidRPr="0054291E">
              <w:rPr>
                <w:rFonts w:eastAsia="Century" w:hAnsi="Century" w:cs="Century"/>
                <w:sz w:val="21"/>
                <w:szCs w:val="21"/>
              </w:rPr>
              <w:t>–</w:t>
            </w:r>
            <w:r w:rsidR="00B50A76" w:rsidRPr="0054291E">
              <w:rPr>
                <w:rFonts w:eastAsia="Century" w:hAnsi="Century" w:cs="Century"/>
                <w:sz w:val="21"/>
                <w:szCs w:val="21"/>
              </w:rPr>
              <w:t xml:space="preserve"> Medicines Use Review service: For people with complex difficulties in understanding and adhering to prescribed medications</w:t>
            </w:r>
          </w:p>
          <w:p w:rsidR="00B50A76" w:rsidRPr="0054291E" w:rsidRDefault="0054291E" w:rsidP="0054291E">
            <w:pPr>
              <w:spacing w:before="60"/>
              <w:ind w:left="1134" w:hanging="567"/>
              <w:rPr>
                <w:rFonts w:eastAsia="Century" w:hAnsi="Century" w:cs="Century"/>
                <w:sz w:val="21"/>
                <w:szCs w:val="21"/>
              </w:rPr>
            </w:pPr>
            <w:r>
              <w:rPr>
                <w:rFonts w:eastAsia="Century" w:hAnsi="Century" w:cs="Century"/>
                <w:sz w:val="21"/>
                <w:szCs w:val="21"/>
              </w:rPr>
              <w:t>(iii)</w:t>
            </w:r>
            <w:r>
              <w:rPr>
                <w:rFonts w:eastAsia="Century" w:hAnsi="Century" w:cs="Century"/>
                <w:sz w:val="21"/>
                <w:szCs w:val="21"/>
              </w:rPr>
              <w:tab/>
            </w:r>
            <w:r w:rsidR="00B50A76" w:rsidRPr="0054291E">
              <w:rPr>
                <w:rFonts w:eastAsia="Century" w:hAnsi="Century" w:cs="Century"/>
                <w:sz w:val="21"/>
                <w:szCs w:val="21"/>
              </w:rPr>
              <w:t xml:space="preserve">CPAMS </w:t>
            </w:r>
            <w:r w:rsidR="00B50A76" w:rsidRPr="0054291E">
              <w:rPr>
                <w:rFonts w:eastAsia="Century" w:hAnsi="Century" w:cs="Century"/>
                <w:sz w:val="21"/>
                <w:szCs w:val="21"/>
              </w:rPr>
              <w:t>–</w:t>
            </w:r>
            <w:r w:rsidR="00B50A76" w:rsidRPr="0054291E">
              <w:rPr>
                <w:rFonts w:eastAsia="Century" w:hAnsi="Century" w:cs="Century"/>
                <w:sz w:val="21"/>
                <w:szCs w:val="21"/>
              </w:rPr>
              <w:t xml:space="preserve"> Community Pharmacy Anticoagulation Management Service: Using a point-of-care device, accredited community pharmacists perform international normalised ratio (INR) testing for people prescribed warfarin and make appropriate dose adjustments using a decision support system</w:t>
            </w:r>
          </w:p>
          <w:p w:rsidR="00B50A76" w:rsidRPr="0054291E" w:rsidRDefault="0054291E" w:rsidP="0054291E">
            <w:pPr>
              <w:spacing w:before="120"/>
              <w:rPr>
                <w:rFonts w:eastAsia="Century" w:hAnsi="Century" w:cs="Century"/>
                <w:sz w:val="21"/>
                <w:szCs w:val="21"/>
              </w:rPr>
            </w:pPr>
            <w:r>
              <w:rPr>
                <w:sz w:val="21"/>
                <w:szCs w:val="21"/>
              </w:rPr>
              <w:t>(b)</w:t>
            </w:r>
            <w:r>
              <w:rPr>
                <w:sz w:val="21"/>
                <w:szCs w:val="21"/>
              </w:rPr>
              <w:tab/>
            </w:r>
            <w:r w:rsidR="00B50A76" w:rsidRPr="0054291E">
              <w:rPr>
                <w:sz w:val="21"/>
                <w:szCs w:val="21"/>
              </w:rPr>
              <w:t>Medicines Optimisation services</w:t>
            </w:r>
          </w:p>
          <w:p w:rsidR="00B50A76" w:rsidRPr="0054291E" w:rsidRDefault="0054291E" w:rsidP="0054291E">
            <w:pPr>
              <w:spacing w:before="60"/>
              <w:ind w:left="1134" w:hanging="567"/>
              <w:rPr>
                <w:rFonts w:eastAsia="Century" w:hAnsi="Century" w:cs="Century"/>
                <w:sz w:val="21"/>
                <w:szCs w:val="21"/>
              </w:rPr>
            </w:pPr>
            <w:r>
              <w:rPr>
                <w:rFonts w:eastAsia="Century" w:hAnsi="Century" w:cs="Century"/>
                <w:sz w:val="21"/>
                <w:szCs w:val="21"/>
              </w:rPr>
              <w:t>(</w:t>
            </w:r>
            <w:proofErr w:type="spellStart"/>
            <w:r>
              <w:rPr>
                <w:rFonts w:eastAsia="Century" w:hAnsi="Century" w:cs="Century"/>
                <w:sz w:val="21"/>
                <w:szCs w:val="21"/>
              </w:rPr>
              <w:t>i</w:t>
            </w:r>
            <w:proofErr w:type="spellEnd"/>
            <w:r>
              <w:rPr>
                <w:rFonts w:eastAsia="Century" w:hAnsi="Century" w:cs="Century"/>
                <w:sz w:val="21"/>
                <w:szCs w:val="21"/>
              </w:rPr>
              <w:t>)</w:t>
            </w:r>
            <w:r w:rsidR="00B50A76" w:rsidRPr="0054291E">
              <w:rPr>
                <w:rFonts w:eastAsia="Century" w:hAnsi="Century" w:cs="Century"/>
                <w:sz w:val="21"/>
                <w:szCs w:val="21"/>
              </w:rPr>
              <w:t>C</w:t>
            </w:r>
            <w:r>
              <w:rPr>
                <w:rFonts w:eastAsia="Century" w:hAnsi="Century" w:cs="Century"/>
                <w:sz w:val="21"/>
                <w:szCs w:val="21"/>
              </w:rPr>
              <w:tab/>
            </w:r>
            <w:r w:rsidR="00B50A76" w:rsidRPr="0054291E">
              <w:rPr>
                <w:rFonts w:eastAsia="Century" w:hAnsi="Century" w:cs="Century"/>
                <w:sz w:val="21"/>
                <w:szCs w:val="21"/>
              </w:rPr>
              <w:t xml:space="preserve">MM </w:t>
            </w:r>
            <w:r w:rsidR="00B50A76" w:rsidRPr="0054291E">
              <w:rPr>
                <w:rFonts w:eastAsia="Century" w:hAnsi="Century" w:cs="Century"/>
                <w:sz w:val="21"/>
                <w:szCs w:val="21"/>
              </w:rPr>
              <w:t>–</w:t>
            </w:r>
            <w:r w:rsidR="00B50A76" w:rsidRPr="0054291E">
              <w:rPr>
                <w:rFonts w:eastAsia="Century" w:hAnsi="Century" w:cs="Century"/>
                <w:sz w:val="21"/>
                <w:szCs w:val="21"/>
              </w:rPr>
              <w:t xml:space="preserve"> Comprehensive Medicines Management: For people with complex clinical medication management needs under the care of an integrated health care or primary health organisation</w:t>
            </w:r>
          </w:p>
          <w:p w:rsidR="00B50A76" w:rsidRPr="0054291E" w:rsidRDefault="0054291E" w:rsidP="0054291E">
            <w:pPr>
              <w:spacing w:before="60"/>
              <w:ind w:left="1134" w:hanging="567"/>
              <w:rPr>
                <w:rFonts w:eastAsia="Century" w:hAnsi="Century" w:cs="Century"/>
                <w:sz w:val="21"/>
                <w:szCs w:val="21"/>
              </w:rPr>
            </w:pPr>
            <w:r>
              <w:rPr>
                <w:rFonts w:eastAsia="Century" w:hAnsi="Century" w:cs="Century"/>
                <w:sz w:val="21"/>
                <w:szCs w:val="21"/>
              </w:rPr>
              <w:t>(ii)</w:t>
            </w:r>
            <w:r>
              <w:rPr>
                <w:rFonts w:eastAsia="Century" w:hAnsi="Century" w:cs="Century"/>
                <w:sz w:val="21"/>
                <w:szCs w:val="21"/>
              </w:rPr>
              <w:tab/>
            </w:r>
            <w:r w:rsidR="00B50A76" w:rsidRPr="0054291E">
              <w:rPr>
                <w:rFonts w:eastAsia="Century" w:hAnsi="Century" w:cs="Century"/>
                <w:sz w:val="21"/>
                <w:szCs w:val="21"/>
              </w:rPr>
              <w:t xml:space="preserve">MTA </w:t>
            </w:r>
            <w:r w:rsidR="00B50A76" w:rsidRPr="0054291E">
              <w:rPr>
                <w:rFonts w:eastAsia="Century" w:hAnsi="Century" w:cs="Century"/>
                <w:sz w:val="21"/>
                <w:szCs w:val="21"/>
              </w:rPr>
              <w:t>–</w:t>
            </w:r>
            <w:r w:rsidR="00B50A76" w:rsidRPr="0054291E">
              <w:rPr>
                <w:rFonts w:eastAsia="Century" w:hAnsi="Century" w:cs="Century"/>
                <w:sz w:val="21"/>
                <w:szCs w:val="21"/>
              </w:rPr>
              <w:t xml:space="preserve"> Medicines Therapy As</w:t>
            </w:r>
            <w:r w:rsidR="0022645B">
              <w:rPr>
                <w:rFonts w:eastAsia="Century" w:hAnsi="Century" w:cs="Century"/>
                <w:sz w:val="21"/>
                <w:szCs w:val="21"/>
              </w:rPr>
              <w:t>sessment: A systematic, people-</w:t>
            </w:r>
            <w:r w:rsidR="00B50A76" w:rsidRPr="0054291E">
              <w:rPr>
                <w:rFonts w:eastAsia="Century" w:hAnsi="Century" w:cs="Century"/>
                <w:sz w:val="21"/>
                <w:szCs w:val="21"/>
              </w:rPr>
              <w:t xml:space="preserve">centred clinical assessment of all medicines currently taken by an individual. It </w:t>
            </w:r>
            <w:proofErr w:type="gramStart"/>
            <w:r w:rsidR="00B50A76" w:rsidRPr="0054291E">
              <w:rPr>
                <w:rFonts w:eastAsia="Century" w:hAnsi="Century" w:cs="Century"/>
                <w:sz w:val="21"/>
                <w:szCs w:val="21"/>
              </w:rPr>
              <w:t>identifies,</w:t>
            </w:r>
            <w:proofErr w:type="gramEnd"/>
            <w:r w:rsidR="00B50A76" w:rsidRPr="0054291E">
              <w:rPr>
                <w:rFonts w:eastAsia="Century" w:hAnsi="Century" w:cs="Century"/>
                <w:sz w:val="21"/>
                <w:szCs w:val="21"/>
              </w:rPr>
              <w:t xml:space="preserve"> resolves and prevents medication- related problems as well as establishing the most effective medication treatment. Pharmacists perform MTA directly with the patient, substantially influence prescribing decisions and are an integral part of the health care team.</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Medicines Reconciliation</w:t>
            </w:r>
          </w:p>
        </w:tc>
        <w:tc>
          <w:tcPr>
            <w:tcW w:w="6594" w:type="dxa"/>
          </w:tcPr>
          <w:p w:rsidR="00B50A76" w:rsidRPr="0054291E" w:rsidRDefault="00B50A76" w:rsidP="006D2D20">
            <w:pPr>
              <w:spacing w:before="180"/>
              <w:rPr>
                <w:rFonts w:eastAsia="Century" w:hAnsi="Century" w:cs="Century"/>
                <w:sz w:val="21"/>
                <w:szCs w:val="21"/>
              </w:rPr>
            </w:pPr>
            <w:r w:rsidRPr="0054291E">
              <w:rPr>
                <w:sz w:val="21"/>
                <w:szCs w:val="21"/>
              </w:rPr>
              <w:t>Obtaining the most accurate list of patient medicines, allergies</w:t>
            </w:r>
            <w:r w:rsidR="004B0C9D" w:rsidRPr="0054291E">
              <w:rPr>
                <w:sz w:val="21"/>
                <w:szCs w:val="21"/>
              </w:rPr>
              <w:t xml:space="preserve"> </w:t>
            </w:r>
            <w:r w:rsidRPr="0054291E">
              <w:rPr>
                <w:sz w:val="21"/>
                <w:szCs w:val="21"/>
              </w:rPr>
              <w:t>and adverse drug reactions and comparing this with the prescribed</w:t>
            </w:r>
            <w:r w:rsidR="006D2D20">
              <w:rPr>
                <w:sz w:val="21"/>
                <w:szCs w:val="21"/>
              </w:rPr>
              <w:t xml:space="preserve"> </w:t>
            </w:r>
            <w:r w:rsidRPr="0054291E">
              <w:rPr>
                <w:sz w:val="21"/>
                <w:szCs w:val="21"/>
              </w:rPr>
              <w:t>medicines and documented allergies and adverse drug reactions. Any discrepancies are then documented and reconciled.</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Pharmacist</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A health practitioner who is registered with the Pharmacy Council of New Zealand as a practitioner of the pharmacy profession.</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Pharmacist prescriber</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A pharmacist who is registered with the Pharmacy Council of New Zealand and who has completed the prescribed qualification for registration in the Pharmacist Prescriber Scope of Practice and who works in a collaborative health team environment.</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Pharmacy Accuracy Checking Technician (PACT)</w:t>
            </w:r>
          </w:p>
        </w:tc>
        <w:tc>
          <w:tcPr>
            <w:tcW w:w="6594" w:type="dxa"/>
          </w:tcPr>
          <w:p w:rsidR="00B50A76" w:rsidRPr="0054291E" w:rsidRDefault="00B50A76" w:rsidP="0054291E">
            <w:pPr>
              <w:spacing w:before="180"/>
              <w:rPr>
                <w:rFonts w:eastAsia="Century" w:hAnsi="Century" w:cs="Century"/>
                <w:sz w:val="21"/>
                <w:szCs w:val="21"/>
              </w:rPr>
            </w:pPr>
            <w:r w:rsidRPr="0054291E">
              <w:rPr>
                <w:sz w:val="21"/>
                <w:szCs w:val="21"/>
              </w:rPr>
              <w:t>A pharmacy technician who has been trained and certified to carry out the final accuracy check on a dispensed prescription item.</w:t>
            </w:r>
          </w:p>
        </w:tc>
      </w:tr>
      <w:tr w:rsidR="00546F70" w:rsidRPr="0054291E" w:rsidTr="0022645B">
        <w:trPr>
          <w:cantSplit/>
        </w:trPr>
        <w:tc>
          <w:tcPr>
            <w:tcW w:w="2977" w:type="dxa"/>
          </w:tcPr>
          <w:p w:rsidR="00B50A76" w:rsidRPr="0054291E" w:rsidRDefault="00B50A76" w:rsidP="0054291E">
            <w:pPr>
              <w:spacing w:before="180"/>
              <w:rPr>
                <w:rFonts w:eastAsia="Century" w:hAnsi="Century" w:cs="Century"/>
                <w:sz w:val="21"/>
                <w:szCs w:val="21"/>
              </w:rPr>
            </w:pPr>
            <w:r w:rsidRPr="0054291E">
              <w:rPr>
                <w:sz w:val="21"/>
                <w:szCs w:val="21"/>
              </w:rPr>
              <w:t>Polypharmacy</w:t>
            </w:r>
          </w:p>
        </w:tc>
        <w:tc>
          <w:tcPr>
            <w:tcW w:w="6594" w:type="dxa"/>
          </w:tcPr>
          <w:p w:rsidR="00B50A76" w:rsidRPr="0054291E" w:rsidRDefault="00B50A76" w:rsidP="0054291E">
            <w:pPr>
              <w:spacing w:before="180"/>
              <w:rPr>
                <w:rFonts w:eastAsia="Century" w:hAnsi="Century" w:cs="Century"/>
                <w:sz w:val="21"/>
                <w:szCs w:val="21"/>
              </w:rPr>
            </w:pPr>
            <w:r w:rsidRPr="0054291E">
              <w:rPr>
                <w:rFonts w:eastAsia="Century" w:hAnsi="Century" w:cs="Century"/>
                <w:sz w:val="21"/>
                <w:szCs w:val="21"/>
              </w:rPr>
              <w:t xml:space="preserve">Prescribing of many medicines (five or more); or inappropriate prescribing </w:t>
            </w:r>
            <w:r w:rsidRPr="0054291E">
              <w:rPr>
                <w:rFonts w:eastAsia="Century" w:hAnsi="Century" w:cs="Century"/>
                <w:sz w:val="21"/>
                <w:szCs w:val="21"/>
              </w:rPr>
              <w:t>–</w:t>
            </w:r>
            <w:r w:rsidRPr="0054291E">
              <w:rPr>
                <w:rFonts w:eastAsia="Century" w:hAnsi="Century" w:cs="Century"/>
                <w:sz w:val="21"/>
                <w:szCs w:val="21"/>
              </w:rPr>
              <w:t xml:space="preserve"> for example, prescribing a medicine or a combination of medicines that does not effectively treat a condition or that may cause harm.</w:t>
            </w:r>
          </w:p>
        </w:tc>
      </w:tr>
      <w:tr w:rsidR="00546F70" w:rsidRPr="0054291E" w:rsidTr="0022645B">
        <w:trPr>
          <w:cantSplit/>
        </w:trPr>
        <w:tc>
          <w:tcPr>
            <w:tcW w:w="2977" w:type="dxa"/>
          </w:tcPr>
          <w:p w:rsidR="00B50A76" w:rsidRPr="0054291E" w:rsidRDefault="00B50A76" w:rsidP="006D2D20">
            <w:pPr>
              <w:spacing w:before="180"/>
              <w:rPr>
                <w:rFonts w:eastAsia="Century" w:hAnsi="Century" w:cs="Century"/>
                <w:sz w:val="21"/>
                <w:szCs w:val="21"/>
              </w:rPr>
            </w:pPr>
            <w:r w:rsidRPr="0054291E">
              <w:rPr>
                <w:sz w:val="21"/>
                <w:szCs w:val="21"/>
              </w:rPr>
              <w:t>Primary health organisation (PHO)</w:t>
            </w:r>
          </w:p>
        </w:tc>
        <w:tc>
          <w:tcPr>
            <w:tcW w:w="6594" w:type="dxa"/>
          </w:tcPr>
          <w:p w:rsidR="00B50A76" w:rsidRPr="0054291E" w:rsidRDefault="00B50A76" w:rsidP="006D2D20">
            <w:pPr>
              <w:spacing w:before="180"/>
              <w:rPr>
                <w:rFonts w:eastAsia="Century" w:hAnsi="Century" w:cs="Century"/>
                <w:sz w:val="21"/>
                <w:szCs w:val="21"/>
              </w:rPr>
            </w:pPr>
            <w:r w:rsidRPr="0054291E">
              <w:rPr>
                <w:sz w:val="21"/>
                <w:szCs w:val="21"/>
              </w:rPr>
              <w:t>An organisation funded by a DHB to provide essential primary health care services, mostly through general practices, to those people who are enrolled with the PHO.</w:t>
            </w:r>
          </w:p>
        </w:tc>
      </w:tr>
      <w:tr w:rsidR="00546F70" w:rsidRPr="006D2D20" w:rsidTr="006D2D20">
        <w:trPr>
          <w:cantSplit/>
        </w:trPr>
        <w:tc>
          <w:tcPr>
            <w:tcW w:w="2977" w:type="dxa"/>
          </w:tcPr>
          <w:p w:rsidR="00B50A76" w:rsidRPr="006D2D20" w:rsidRDefault="00B50A76" w:rsidP="006D2D20">
            <w:pPr>
              <w:spacing w:before="180"/>
              <w:rPr>
                <w:rFonts w:eastAsia="Century" w:hAnsi="Century" w:cs="Century"/>
                <w:sz w:val="21"/>
                <w:szCs w:val="21"/>
              </w:rPr>
            </w:pPr>
            <w:r w:rsidRPr="006D2D20">
              <w:rPr>
                <w:sz w:val="21"/>
                <w:szCs w:val="21"/>
              </w:rPr>
              <w:lastRenderedPageBreak/>
              <w:t>Quality</w:t>
            </w:r>
          </w:p>
        </w:tc>
        <w:tc>
          <w:tcPr>
            <w:tcW w:w="6594" w:type="dxa"/>
          </w:tcPr>
          <w:p w:rsidR="00B50A76" w:rsidRPr="006D2D20" w:rsidRDefault="00B50A76" w:rsidP="006D2D20">
            <w:pPr>
              <w:spacing w:before="180"/>
              <w:rPr>
                <w:rFonts w:eastAsia="Century" w:hAnsi="Century" w:cs="Century"/>
                <w:sz w:val="21"/>
                <w:szCs w:val="21"/>
              </w:rPr>
            </w:pPr>
            <w:r w:rsidRPr="006D2D20">
              <w:rPr>
                <w:sz w:val="21"/>
                <w:szCs w:val="21"/>
              </w:rPr>
              <w:t>The Health Quality and Safety Commission New Zealand has presented six system-level indicators of quality, set within the New Zealand version of the Triple Aim, as the foundation for developing high-level quality and safety indicators for health and disability services (Health Quality &amp; Safety Commission 2012). The six indicators are:</w:t>
            </w:r>
          </w:p>
          <w:p w:rsidR="00B50A76" w:rsidRPr="006D2D20" w:rsidRDefault="006D2D20" w:rsidP="006D2D20">
            <w:pPr>
              <w:spacing w:before="120"/>
              <w:ind w:left="567" w:hanging="567"/>
              <w:rPr>
                <w:rFonts w:eastAsia="Century" w:hAnsi="Century" w:cs="Century"/>
                <w:sz w:val="21"/>
                <w:szCs w:val="21"/>
              </w:rPr>
            </w:pPr>
            <w:r>
              <w:rPr>
                <w:rFonts w:eastAsia="Century" w:hAnsi="Century" w:cs="Century"/>
                <w:sz w:val="21"/>
                <w:szCs w:val="21"/>
              </w:rPr>
              <w:t>(a)</w:t>
            </w:r>
            <w:r>
              <w:rPr>
                <w:rFonts w:eastAsia="Century" w:hAnsi="Century" w:cs="Century"/>
                <w:sz w:val="21"/>
                <w:szCs w:val="21"/>
              </w:rPr>
              <w:tab/>
            </w:r>
            <w:r w:rsidR="00B50A76" w:rsidRPr="006D2D20">
              <w:rPr>
                <w:rFonts w:eastAsia="Century" w:hAnsi="Century" w:cs="Century"/>
                <w:sz w:val="21"/>
                <w:szCs w:val="21"/>
              </w:rPr>
              <w:t xml:space="preserve">access </w:t>
            </w:r>
            <w:r w:rsidR="00B50A76" w:rsidRPr="006D2D20">
              <w:rPr>
                <w:rFonts w:eastAsia="Century" w:hAnsi="Century" w:cs="Century"/>
                <w:sz w:val="21"/>
                <w:szCs w:val="21"/>
              </w:rPr>
              <w:t>–</w:t>
            </w:r>
            <w:r w:rsidR="00B50A76" w:rsidRPr="006D2D20">
              <w:rPr>
                <w:rFonts w:eastAsia="Century" w:hAnsi="Century" w:cs="Century"/>
                <w:sz w:val="21"/>
                <w:szCs w:val="21"/>
              </w:rPr>
              <w:t xml:space="preserve"> people</w:t>
            </w:r>
            <w:r w:rsidR="004B0C9D" w:rsidRPr="006D2D20">
              <w:rPr>
                <w:rFonts w:eastAsia="Century" w:hAnsi="Century" w:cs="Century"/>
                <w:sz w:val="21"/>
                <w:szCs w:val="21"/>
              </w:rPr>
              <w:t>’</w:t>
            </w:r>
            <w:r w:rsidR="00B50A76" w:rsidRPr="006D2D20">
              <w:rPr>
                <w:rFonts w:eastAsia="Century" w:hAnsi="Century" w:cs="Century"/>
                <w:sz w:val="21"/>
                <w:szCs w:val="21"/>
              </w:rPr>
              <w:t>s ability to get the right care at the right place and time</w:t>
            </w:r>
          </w:p>
          <w:p w:rsidR="00B50A76" w:rsidRPr="006D2D20" w:rsidRDefault="006D2D20" w:rsidP="006D2D20">
            <w:pPr>
              <w:spacing w:before="120"/>
              <w:ind w:left="567" w:hanging="567"/>
              <w:rPr>
                <w:rFonts w:eastAsia="Century" w:hAnsi="Century" w:cs="Century"/>
                <w:sz w:val="21"/>
                <w:szCs w:val="21"/>
              </w:rPr>
            </w:pPr>
            <w:r>
              <w:rPr>
                <w:rFonts w:eastAsia="Century" w:hAnsi="Century" w:cs="Century"/>
                <w:sz w:val="21"/>
                <w:szCs w:val="21"/>
              </w:rPr>
              <w:t>(b)</w:t>
            </w:r>
            <w:r>
              <w:rPr>
                <w:rFonts w:eastAsia="Century" w:hAnsi="Century" w:cs="Century"/>
                <w:sz w:val="21"/>
                <w:szCs w:val="21"/>
              </w:rPr>
              <w:tab/>
            </w:r>
            <w:r w:rsidR="00B50A76" w:rsidRPr="006D2D20">
              <w:rPr>
                <w:rFonts w:eastAsia="Century" w:hAnsi="Century" w:cs="Century"/>
                <w:sz w:val="21"/>
                <w:szCs w:val="21"/>
              </w:rPr>
              <w:t xml:space="preserve">equity </w:t>
            </w:r>
            <w:r w:rsidR="00B50A76" w:rsidRPr="006D2D20">
              <w:rPr>
                <w:rFonts w:eastAsia="Century" w:hAnsi="Century" w:cs="Century"/>
                <w:sz w:val="21"/>
                <w:szCs w:val="21"/>
              </w:rPr>
              <w:t>–</w:t>
            </w:r>
            <w:r w:rsidR="00B50A76" w:rsidRPr="006D2D20">
              <w:rPr>
                <w:rFonts w:eastAsia="Century" w:hAnsi="Century" w:cs="Century"/>
                <w:sz w:val="21"/>
                <w:szCs w:val="21"/>
              </w:rPr>
              <w:t xml:space="preserve"> for specific populations, sub-populations and vulnerable populations</w:t>
            </w:r>
          </w:p>
          <w:p w:rsidR="00B50A76" w:rsidRPr="006D2D20" w:rsidRDefault="006D2D20" w:rsidP="006D2D20">
            <w:pPr>
              <w:spacing w:before="120"/>
              <w:ind w:left="567" w:hanging="567"/>
              <w:rPr>
                <w:rFonts w:eastAsia="Century" w:hAnsi="Century" w:cs="Century"/>
                <w:sz w:val="21"/>
                <w:szCs w:val="21"/>
              </w:rPr>
            </w:pPr>
            <w:r>
              <w:rPr>
                <w:rFonts w:eastAsia="Century" w:hAnsi="Century" w:cs="Century"/>
                <w:sz w:val="21"/>
                <w:szCs w:val="21"/>
              </w:rPr>
              <w:t>(c)</w:t>
            </w:r>
            <w:r>
              <w:rPr>
                <w:rFonts w:eastAsia="Century" w:hAnsi="Century" w:cs="Century"/>
                <w:sz w:val="21"/>
                <w:szCs w:val="21"/>
              </w:rPr>
              <w:tab/>
            </w:r>
            <w:r w:rsidR="00B50A76" w:rsidRPr="006D2D20">
              <w:rPr>
                <w:rFonts w:eastAsia="Century" w:hAnsi="Century" w:cs="Century"/>
                <w:sz w:val="21"/>
                <w:szCs w:val="21"/>
              </w:rPr>
              <w:t xml:space="preserve">effectiveness </w:t>
            </w:r>
            <w:r w:rsidR="00B50A76" w:rsidRPr="006D2D20">
              <w:rPr>
                <w:rFonts w:eastAsia="Century" w:hAnsi="Century" w:cs="Century"/>
                <w:sz w:val="21"/>
                <w:szCs w:val="21"/>
              </w:rPr>
              <w:t>–</w:t>
            </w:r>
            <w:r w:rsidR="00B50A76" w:rsidRPr="006D2D20">
              <w:rPr>
                <w:rFonts w:eastAsia="Century" w:hAnsi="Century" w:cs="Century"/>
                <w:sz w:val="21"/>
                <w:szCs w:val="21"/>
              </w:rPr>
              <w:t xml:space="preserve"> care, intervention or action achieves the desired outcome (outcome measures)</w:t>
            </w:r>
          </w:p>
          <w:p w:rsidR="00B50A76" w:rsidRPr="006D2D20" w:rsidRDefault="006D2D20" w:rsidP="006D2D20">
            <w:pPr>
              <w:spacing w:before="120"/>
              <w:ind w:left="567" w:hanging="567"/>
              <w:rPr>
                <w:rFonts w:eastAsia="Century" w:hAnsi="Century" w:cs="Century"/>
                <w:sz w:val="21"/>
                <w:szCs w:val="21"/>
              </w:rPr>
            </w:pPr>
            <w:r>
              <w:rPr>
                <w:rFonts w:eastAsia="Century" w:hAnsi="Century" w:cs="Century"/>
                <w:sz w:val="21"/>
                <w:szCs w:val="21"/>
              </w:rPr>
              <w:t>(d)</w:t>
            </w:r>
            <w:r>
              <w:rPr>
                <w:rFonts w:eastAsia="Century" w:hAnsi="Century" w:cs="Century"/>
                <w:sz w:val="21"/>
                <w:szCs w:val="21"/>
              </w:rPr>
              <w:tab/>
            </w:r>
            <w:r w:rsidR="00B50A76" w:rsidRPr="006D2D20">
              <w:rPr>
                <w:rFonts w:eastAsia="Century" w:hAnsi="Century" w:cs="Century"/>
                <w:sz w:val="21"/>
                <w:szCs w:val="21"/>
              </w:rPr>
              <w:t xml:space="preserve">safety </w:t>
            </w:r>
            <w:r w:rsidR="00B50A76" w:rsidRPr="006D2D20">
              <w:rPr>
                <w:rFonts w:eastAsia="Century" w:hAnsi="Century" w:cs="Century"/>
                <w:sz w:val="21"/>
                <w:szCs w:val="21"/>
              </w:rPr>
              <w:t>–</w:t>
            </w:r>
            <w:r w:rsidR="00B50A76" w:rsidRPr="006D2D20">
              <w:rPr>
                <w:rFonts w:eastAsia="Century" w:hAnsi="Century" w:cs="Century"/>
                <w:sz w:val="21"/>
                <w:szCs w:val="21"/>
              </w:rPr>
              <w:t xml:space="preserve"> preventing adverse or undesired outcomes</w:t>
            </w:r>
          </w:p>
          <w:p w:rsidR="006D2D20" w:rsidRDefault="006D2D20" w:rsidP="006D2D20">
            <w:pPr>
              <w:spacing w:before="120"/>
              <w:ind w:left="567" w:hanging="567"/>
              <w:rPr>
                <w:rFonts w:eastAsia="Century" w:hAnsi="Century" w:cs="Century"/>
                <w:sz w:val="21"/>
                <w:szCs w:val="21"/>
              </w:rPr>
            </w:pPr>
            <w:r>
              <w:rPr>
                <w:rFonts w:eastAsia="Century" w:hAnsi="Century" w:cs="Century"/>
                <w:sz w:val="21"/>
                <w:szCs w:val="21"/>
              </w:rPr>
              <w:t>(e)</w:t>
            </w:r>
            <w:r>
              <w:rPr>
                <w:rFonts w:eastAsia="Century" w:hAnsi="Century" w:cs="Century"/>
                <w:sz w:val="21"/>
                <w:szCs w:val="21"/>
              </w:rPr>
              <w:tab/>
            </w:r>
            <w:r w:rsidR="00B50A76" w:rsidRPr="006D2D20">
              <w:rPr>
                <w:rFonts w:eastAsia="Century" w:hAnsi="Century" w:cs="Century"/>
                <w:sz w:val="21"/>
                <w:szCs w:val="21"/>
              </w:rPr>
              <w:t xml:space="preserve">patient experience </w:t>
            </w:r>
            <w:r w:rsidR="00B50A76" w:rsidRPr="006D2D20">
              <w:rPr>
                <w:rFonts w:eastAsia="Century" w:hAnsi="Century" w:cs="Century"/>
                <w:sz w:val="21"/>
                <w:szCs w:val="21"/>
              </w:rPr>
              <w:t>–</w:t>
            </w:r>
            <w:r w:rsidR="00B50A76" w:rsidRPr="006D2D20">
              <w:rPr>
                <w:rFonts w:eastAsia="Century" w:hAnsi="Century" w:cs="Century"/>
                <w:sz w:val="21"/>
                <w:szCs w:val="21"/>
              </w:rPr>
              <w:t xml:space="preserve"> people centred and client oriented</w:t>
            </w:r>
          </w:p>
          <w:p w:rsidR="00B50A76" w:rsidRPr="006D2D20" w:rsidRDefault="00B50A76" w:rsidP="006D2D20">
            <w:pPr>
              <w:spacing w:before="120"/>
              <w:ind w:left="567" w:hanging="567"/>
              <w:rPr>
                <w:rFonts w:eastAsia="Century" w:hAnsi="Century" w:cs="Century"/>
                <w:sz w:val="21"/>
                <w:szCs w:val="21"/>
              </w:rPr>
            </w:pPr>
            <w:r w:rsidRPr="006D2D20">
              <w:rPr>
                <w:rFonts w:eastAsia="Century" w:hAnsi="Century" w:cs="Century"/>
                <w:sz w:val="21"/>
                <w:szCs w:val="21"/>
              </w:rPr>
              <w:t>(f)</w:t>
            </w:r>
            <w:r w:rsidR="006D2D20">
              <w:rPr>
                <w:rFonts w:eastAsia="Century" w:hAnsi="Century" w:cs="Century"/>
                <w:sz w:val="21"/>
                <w:szCs w:val="21"/>
              </w:rPr>
              <w:tab/>
            </w:r>
            <w:proofErr w:type="gramStart"/>
            <w:r w:rsidRPr="006D2D20">
              <w:rPr>
                <w:rFonts w:eastAsia="Century" w:hAnsi="Century" w:cs="Century"/>
                <w:sz w:val="21"/>
                <w:szCs w:val="21"/>
              </w:rPr>
              <w:t>efficiency</w:t>
            </w:r>
            <w:proofErr w:type="gramEnd"/>
            <w:r w:rsidR="006D2D20">
              <w:rPr>
                <w:rFonts w:eastAsia="Century" w:hAnsi="Century" w:cs="Century"/>
                <w:sz w:val="21"/>
                <w:szCs w:val="21"/>
              </w:rPr>
              <w:t xml:space="preserve"> </w:t>
            </w:r>
            <w:r w:rsidRPr="006D2D20">
              <w:rPr>
                <w:rFonts w:eastAsia="Century" w:hAnsi="Century" w:cs="Century"/>
                <w:sz w:val="21"/>
                <w:szCs w:val="21"/>
              </w:rPr>
              <w:t>–</w:t>
            </w:r>
            <w:r w:rsidRPr="006D2D20">
              <w:rPr>
                <w:rFonts w:eastAsia="Century" w:hAnsi="Century" w:cs="Century"/>
                <w:sz w:val="21"/>
                <w:szCs w:val="21"/>
              </w:rPr>
              <w:t xml:space="preserve"> greatest benefit for the resources used.</w:t>
            </w:r>
          </w:p>
        </w:tc>
      </w:tr>
      <w:tr w:rsidR="00546F70" w:rsidRPr="006D2D20" w:rsidTr="006D2D20">
        <w:trPr>
          <w:cantSplit/>
        </w:trPr>
        <w:tc>
          <w:tcPr>
            <w:tcW w:w="2977" w:type="dxa"/>
          </w:tcPr>
          <w:p w:rsidR="00B50A76" w:rsidRPr="006D2D20" w:rsidRDefault="00B50A76" w:rsidP="006D2D20">
            <w:pPr>
              <w:spacing w:before="180"/>
              <w:rPr>
                <w:rFonts w:eastAsia="Century" w:hAnsi="Century" w:cs="Century"/>
                <w:sz w:val="21"/>
                <w:szCs w:val="21"/>
              </w:rPr>
            </w:pPr>
            <w:r w:rsidRPr="006D2D20">
              <w:rPr>
                <w:sz w:val="21"/>
                <w:szCs w:val="21"/>
              </w:rPr>
              <w:t>Referral</w:t>
            </w:r>
          </w:p>
        </w:tc>
        <w:tc>
          <w:tcPr>
            <w:tcW w:w="6594" w:type="dxa"/>
          </w:tcPr>
          <w:p w:rsidR="00B50A76" w:rsidRPr="006D2D20" w:rsidRDefault="00B50A76" w:rsidP="006D2D20">
            <w:pPr>
              <w:spacing w:before="180"/>
              <w:rPr>
                <w:rFonts w:eastAsia="Century" w:hAnsi="Century" w:cs="Century"/>
                <w:sz w:val="21"/>
                <w:szCs w:val="21"/>
              </w:rPr>
            </w:pPr>
            <w:r w:rsidRPr="006D2D20">
              <w:rPr>
                <w:sz w:val="21"/>
                <w:szCs w:val="21"/>
              </w:rPr>
              <w:t>The process of formally directing or redirecting a patient to appropriate services for assessment or treatment.</w:t>
            </w:r>
          </w:p>
        </w:tc>
      </w:tr>
      <w:tr w:rsidR="00546F70" w:rsidRPr="006D2D20" w:rsidTr="006D2D20">
        <w:trPr>
          <w:cantSplit/>
        </w:trPr>
        <w:tc>
          <w:tcPr>
            <w:tcW w:w="2977" w:type="dxa"/>
          </w:tcPr>
          <w:p w:rsidR="00B50A76" w:rsidRPr="006D2D20" w:rsidRDefault="00B50A76" w:rsidP="006D2D20">
            <w:pPr>
              <w:spacing w:before="180"/>
              <w:rPr>
                <w:rFonts w:eastAsia="Century" w:hAnsi="Century" w:cs="Century"/>
                <w:sz w:val="21"/>
                <w:szCs w:val="21"/>
              </w:rPr>
            </w:pPr>
            <w:r w:rsidRPr="006D2D20">
              <w:rPr>
                <w:sz w:val="21"/>
                <w:szCs w:val="21"/>
              </w:rPr>
              <w:t>Triple Aim</w:t>
            </w:r>
          </w:p>
        </w:tc>
        <w:tc>
          <w:tcPr>
            <w:tcW w:w="6594" w:type="dxa"/>
          </w:tcPr>
          <w:p w:rsidR="00B50A76" w:rsidRPr="006D2D20" w:rsidRDefault="00B50A76" w:rsidP="006D2D20">
            <w:pPr>
              <w:spacing w:before="180"/>
              <w:rPr>
                <w:rFonts w:eastAsia="Century" w:hAnsi="Century" w:cs="Century"/>
                <w:sz w:val="21"/>
                <w:szCs w:val="21"/>
              </w:rPr>
            </w:pPr>
            <w:r w:rsidRPr="006D2D20">
              <w:rPr>
                <w:rFonts w:eastAsia="Century" w:hAnsi="Century" w:cs="Century"/>
                <w:sz w:val="21"/>
                <w:szCs w:val="21"/>
              </w:rPr>
              <w:t xml:space="preserve">A framework developed by the Institute for Healthcare Improvement that describes an approach to getting the best possible performance from the health system. The Institute believes that new designs must be developed to work towards three dimensions, which it calls the </w:t>
            </w:r>
            <w:r w:rsidR="006D2D20">
              <w:rPr>
                <w:rFonts w:eastAsia="Century" w:hAnsi="Century" w:cs="Century"/>
                <w:sz w:val="21"/>
                <w:szCs w:val="21"/>
              </w:rPr>
              <w:t>‘</w:t>
            </w:r>
            <w:r w:rsidRPr="006D2D20">
              <w:rPr>
                <w:rFonts w:eastAsia="Century" w:hAnsi="Century" w:cs="Century"/>
                <w:sz w:val="21"/>
                <w:szCs w:val="21"/>
              </w:rPr>
              <w:t>Triple Aim</w:t>
            </w:r>
            <w:r w:rsidR="004B0C9D" w:rsidRPr="006D2D20">
              <w:rPr>
                <w:rFonts w:eastAsia="Century" w:hAnsi="Century" w:cs="Century"/>
                <w:sz w:val="21"/>
                <w:szCs w:val="21"/>
              </w:rPr>
              <w:t>’</w:t>
            </w:r>
            <w:r w:rsidRPr="006D2D20">
              <w:rPr>
                <w:rFonts w:eastAsia="Century" w:hAnsi="Century" w:cs="Century"/>
                <w:sz w:val="21"/>
                <w:szCs w:val="21"/>
              </w:rPr>
              <w:t>, at the same time:</w:t>
            </w:r>
          </w:p>
          <w:p w:rsidR="00B50A76" w:rsidRPr="006D2D20" w:rsidRDefault="006D2D20" w:rsidP="006D2D20">
            <w:pPr>
              <w:spacing w:before="120"/>
              <w:ind w:left="567" w:hanging="567"/>
              <w:rPr>
                <w:rFonts w:eastAsia="Century" w:hAnsi="Century" w:cs="Century"/>
                <w:sz w:val="21"/>
                <w:szCs w:val="21"/>
              </w:rPr>
            </w:pPr>
            <w:r>
              <w:rPr>
                <w:sz w:val="21"/>
                <w:szCs w:val="21"/>
              </w:rPr>
              <w:t>(a)</w:t>
            </w:r>
            <w:r>
              <w:rPr>
                <w:sz w:val="21"/>
                <w:szCs w:val="21"/>
              </w:rPr>
              <w:tab/>
            </w:r>
            <w:r w:rsidR="00B50A76" w:rsidRPr="006D2D20">
              <w:rPr>
                <w:sz w:val="21"/>
                <w:szCs w:val="21"/>
              </w:rPr>
              <w:t>improving the patient experience of care (including quality and satisfaction)</w:t>
            </w:r>
          </w:p>
          <w:p w:rsidR="00B50A76" w:rsidRPr="006D2D20" w:rsidRDefault="006D2D20" w:rsidP="006D2D20">
            <w:pPr>
              <w:spacing w:before="120"/>
              <w:ind w:left="567" w:hanging="567"/>
              <w:rPr>
                <w:rFonts w:eastAsia="Century" w:hAnsi="Century" w:cs="Century"/>
                <w:sz w:val="21"/>
                <w:szCs w:val="21"/>
              </w:rPr>
            </w:pPr>
            <w:r>
              <w:rPr>
                <w:sz w:val="21"/>
                <w:szCs w:val="21"/>
              </w:rPr>
              <w:t>(b)</w:t>
            </w:r>
            <w:r>
              <w:rPr>
                <w:sz w:val="21"/>
                <w:szCs w:val="21"/>
              </w:rPr>
              <w:tab/>
            </w:r>
            <w:r w:rsidR="00B50A76" w:rsidRPr="006D2D20">
              <w:rPr>
                <w:sz w:val="21"/>
                <w:szCs w:val="21"/>
              </w:rPr>
              <w:t>improving the health of populations</w:t>
            </w:r>
          </w:p>
          <w:p w:rsidR="00B50A76" w:rsidRPr="006D2D20" w:rsidRDefault="006D2D20" w:rsidP="006D2D20">
            <w:pPr>
              <w:spacing w:before="120"/>
              <w:ind w:left="567" w:hanging="567"/>
              <w:rPr>
                <w:rFonts w:eastAsia="Century" w:hAnsi="Century" w:cs="Century"/>
                <w:sz w:val="21"/>
                <w:szCs w:val="21"/>
              </w:rPr>
            </w:pPr>
            <w:r>
              <w:rPr>
                <w:sz w:val="21"/>
                <w:szCs w:val="21"/>
              </w:rPr>
              <w:t>(c)</w:t>
            </w:r>
            <w:r>
              <w:rPr>
                <w:sz w:val="21"/>
                <w:szCs w:val="21"/>
              </w:rPr>
              <w:tab/>
            </w:r>
            <w:proofErr w:type="gramStart"/>
            <w:r w:rsidR="00B50A76" w:rsidRPr="006D2D20">
              <w:rPr>
                <w:sz w:val="21"/>
                <w:szCs w:val="21"/>
              </w:rPr>
              <w:t>reducing</w:t>
            </w:r>
            <w:proofErr w:type="gramEnd"/>
            <w:r w:rsidR="00B50A76" w:rsidRPr="006D2D20">
              <w:rPr>
                <w:sz w:val="21"/>
                <w:szCs w:val="21"/>
              </w:rPr>
              <w:t xml:space="preserve"> the per capita cost of health care.</w:t>
            </w:r>
          </w:p>
        </w:tc>
      </w:tr>
    </w:tbl>
    <w:p w:rsidR="00B50A76" w:rsidRPr="00546F70" w:rsidRDefault="00B50A76" w:rsidP="006D2D20"/>
    <w:p w:rsidR="006D2D20" w:rsidRDefault="006D2D20" w:rsidP="006D2D20">
      <w:bookmarkStart w:id="74" w:name="References_and__bibliography"/>
      <w:bookmarkStart w:id="75" w:name="_bookmark18"/>
      <w:bookmarkEnd w:id="74"/>
      <w:bookmarkEnd w:id="75"/>
      <w:r>
        <w:br w:type="page"/>
      </w:r>
    </w:p>
    <w:p w:rsidR="00B50A76" w:rsidRPr="00546F70" w:rsidRDefault="00B50A76" w:rsidP="006D2D20">
      <w:pPr>
        <w:pStyle w:val="Heading1"/>
        <w:rPr>
          <w:bCs/>
        </w:rPr>
      </w:pPr>
      <w:bookmarkStart w:id="76" w:name="_Toc452631108"/>
      <w:r w:rsidRPr="00546F70">
        <w:lastRenderedPageBreak/>
        <w:t>References and bibliography</w:t>
      </w:r>
      <w:bookmarkEnd w:id="76"/>
    </w:p>
    <w:p w:rsidR="00B50A76" w:rsidRPr="0016629B" w:rsidRDefault="00B50A76" w:rsidP="0016629B">
      <w:pPr>
        <w:pStyle w:val="References"/>
        <w:rPr>
          <w:rFonts w:eastAsia="Century"/>
        </w:rPr>
      </w:pPr>
      <w:proofErr w:type="gramStart"/>
      <w:r w:rsidRPr="0016629B">
        <w:t>Consumers Health Forum of Australia.</w:t>
      </w:r>
      <w:proofErr w:type="gramEnd"/>
      <w:r w:rsidRPr="0016629B">
        <w:t xml:space="preserve"> 2015. </w:t>
      </w:r>
      <w:r w:rsidRPr="009A49F6">
        <w:rPr>
          <w:i/>
        </w:rPr>
        <w:t>Pharmacists and Primary Healthcare Consumer Survey: Results and discussion: July 2015</w:t>
      </w:r>
      <w:r w:rsidRPr="0016629B">
        <w:t xml:space="preserve">. Canberra: Consumers Health Forum of Australia. URL: </w:t>
      </w:r>
      <w:hyperlink r:id="rId24">
        <w:r w:rsidRPr="0016629B">
          <w:t>www.chf.org.au/pdfs/chf/Survey-</w:t>
        </w:r>
      </w:hyperlink>
      <w:hyperlink r:id="rId25">
        <w:r w:rsidRPr="0016629B">
          <w:t>Report---Consumer-Voices-on-Pharmacists-and-PHC.pdf</w:t>
        </w:r>
      </w:hyperlink>
      <w:r w:rsidRPr="0016629B">
        <w:t xml:space="preserve"> (accessed 16 September 2015).</w:t>
      </w:r>
    </w:p>
    <w:p w:rsidR="00B50A76" w:rsidRPr="0016629B" w:rsidRDefault="00B50A76" w:rsidP="0016629B">
      <w:pPr>
        <w:pStyle w:val="References"/>
        <w:rPr>
          <w:rFonts w:eastAsia="Century"/>
        </w:rPr>
      </w:pPr>
      <w:proofErr w:type="gramStart"/>
      <w:r w:rsidRPr="0016629B">
        <w:rPr>
          <w:rFonts w:eastAsia="Century"/>
        </w:rPr>
        <w:t>Department of Health.</w:t>
      </w:r>
      <w:proofErr w:type="gramEnd"/>
      <w:r w:rsidRPr="0016629B">
        <w:rPr>
          <w:rFonts w:eastAsia="Century"/>
        </w:rPr>
        <w:t xml:space="preserve"> 2008. </w:t>
      </w:r>
      <w:r w:rsidRPr="009A49F6">
        <w:rPr>
          <w:rFonts w:eastAsia="Georgia"/>
          <w:i/>
        </w:rPr>
        <w:t>Pharmacy in England: Building on strengths – delivering the future</w:t>
      </w:r>
      <w:r w:rsidRPr="009A49F6">
        <w:rPr>
          <w:rFonts w:eastAsia="Century"/>
          <w:i/>
        </w:rPr>
        <w:t>. Norwich: Department of Health</w:t>
      </w:r>
      <w:r w:rsidRPr="0016629B">
        <w:rPr>
          <w:rFonts w:eastAsia="Century"/>
        </w:rPr>
        <w:t xml:space="preserve">. URL: </w:t>
      </w:r>
      <w:hyperlink r:id="rId26">
        <w:r w:rsidRPr="0016629B">
          <w:rPr>
            <w:rFonts w:eastAsia="Century"/>
          </w:rPr>
          <w:t>www.gov.uk/government/uploads/system/uploads/attachment_data/file/228858/7341.</w:t>
        </w:r>
      </w:hyperlink>
      <w:r w:rsidRPr="0016629B">
        <w:rPr>
          <w:rFonts w:eastAsia="Century"/>
        </w:rPr>
        <w:t xml:space="preserve"> </w:t>
      </w:r>
      <w:hyperlink r:id="rId27">
        <w:proofErr w:type="gramStart"/>
        <w:r w:rsidRPr="0016629B">
          <w:rPr>
            <w:rFonts w:eastAsia="Century"/>
          </w:rPr>
          <w:t>pdf</w:t>
        </w:r>
        <w:proofErr w:type="gramEnd"/>
      </w:hyperlink>
      <w:r w:rsidRPr="0016629B">
        <w:rPr>
          <w:rFonts w:eastAsia="Century"/>
        </w:rPr>
        <w:t xml:space="preserve"> (accessed 16 September 2015).</w:t>
      </w:r>
    </w:p>
    <w:p w:rsidR="00B50A76" w:rsidRPr="0016629B" w:rsidRDefault="00B50A76" w:rsidP="0016629B">
      <w:pPr>
        <w:pStyle w:val="References"/>
        <w:rPr>
          <w:rFonts w:eastAsia="Century"/>
        </w:rPr>
      </w:pPr>
      <w:r w:rsidRPr="0016629B">
        <w:t xml:space="preserve">Department of Health and NHS Primary Care Contracting. 2009. </w:t>
      </w:r>
      <w:r w:rsidRPr="009A49F6">
        <w:rPr>
          <w:i/>
        </w:rPr>
        <w:t>World Class Commissioning: Improving pharmaceutical services</w:t>
      </w:r>
      <w:r w:rsidRPr="0016629B">
        <w:t>. London: Department of Health.</w:t>
      </w:r>
    </w:p>
    <w:p w:rsidR="00B50A76" w:rsidRPr="0016629B" w:rsidRDefault="00B50A76" w:rsidP="0016629B">
      <w:pPr>
        <w:pStyle w:val="References"/>
        <w:rPr>
          <w:rFonts w:eastAsia="Century"/>
        </w:rPr>
      </w:pPr>
      <w:r w:rsidRPr="0016629B">
        <w:t xml:space="preserve">Freeman C, </w:t>
      </w:r>
      <w:proofErr w:type="spellStart"/>
      <w:r w:rsidRPr="0016629B">
        <w:t>Cotterell</w:t>
      </w:r>
      <w:proofErr w:type="spellEnd"/>
      <w:r w:rsidRPr="0016629B">
        <w:t xml:space="preserve"> W, Kyle G, et al. 2012. </w:t>
      </w:r>
      <w:proofErr w:type="gramStart"/>
      <w:r w:rsidRPr="0016629B">
        <w:t>Integrating a pharmacist into the general practice environment: opinions of pharmacists, general practitioners, healthcare consumers, and practice managers.</w:t>
      </w:r>
      <w:proofErr w:type="gramEnd"/>
      <w:r w:rsidRPr="0016629B">
        <w:t xml:space="preserve"> </w:t>
      </w:r>
      <w:r w:rsidRPr="009A49F6">
        <w:rPr>
          <w:i/>
        </w:rPr>
        <w:t>BMC Health Services Research</w:t>
      </w:r>
      <w:r w:rsidRPr="0016629B">
        <w:t xml:space="preserve"> 12: 229.</w:t>
      </w:r>
    </w:p>
    <w:p w:rsidR="00B50A76" w:rsidRPr="0016629B" w:rsidRDefault="00B50A76" w:rsidP="0016629B">
      <w:pPr>
        <w:pStyle w:val="References"/>
        <w:rPr>
          <w:rFonts w:eastAsia="Century"/>
        </w:rPr>
      </w:pPr>
      <w:proofErr w:type="gramStart"/>
      <w:r w:rsidRPr="0016629B">
        <w:t xml:space="preserve">Harrison J, </w:t>
      </w:r>
      <w:proofErr w:type="spellStart"/>
      <w:r w:rsidRPr="0016629B">
        <w:t>Aspden</w:t>
      </w:r>
      <w:proofErr w:type="spellEnd"/>
      <w:r w:rsidRPr="0016629B">
        <w:t xml:space="preserve"> T, Bye L. 2013.</w:t>
      </w:r>
      <w:proofErr w:type="gramEnd"/>
      <w:r w:rsidRPr="0016629B">
        <w:t xml:space="preserve"> </w:t>
      </w:r>
      <w:proofErr w:type="gramStart"/>
      <w:r w:rsidRPr="009A49F6">
        <w:rPr>
          <w:i/>
        </w:rPr>
        <w:t>Evaluation of the Role and Contribution of Clinical Pharmacist Facilitators</w:t>
      </w:r>
      <w:r w:rsidRPr="0016629B">
        <w:t>.</w:t>
      </w:r>
      <w:proofErr w:type="gramEnd"/>
      <w:r w:rsidRPr="0016629B">
        <w:t xml:space="preserve"> Auckland: The University of Auckland School of Pharmacy.</w:t>
      </w:r>
    </w:p>
    <w:p w:rsidR="00B50A76" w:rsidRPr="0016629B" w:rsidRDefault="00B50A76" w:rsidP="0016629B">
      <w:pPr>
        <w:pStyle w:val="References"/>
        <w:rPr>
          <w:rFonts w:eastAsia="Century"/>
        </w:rPr>
      </w:pPr>
      <w:proofErr w:type="spellStart"/>
      <w:r w:rsidRPr="0016629B">
        <w:rPr>
          <w:rFonts w:eastAsia="Century"/>
        </w:rPr>
        <w:t>Hatah</w:t>
      </w:r>
      <w:proofErr w:type="spellEnd"/>
      <w:r w:rsidRPr="0016629B">
        <w:rPr>
          <w:rFonts w:eastAsia="Century"/>
        </w:rPr>
        <w:t xml:space="preserve"> E, </w:t>
      </w:r>
      <w:proofErr w:type="spellStart"/>
      <w:r w:rsidRPr="0016629B">
        <w:rPr>
          <w:rFonts w:eastAsia="Century"/>
        </w:rPr>
        <w:t>Braund</w:t>
      </w:r>
      <w:proofErr w:type="spellEnd"/>
      <w:r w:rsidRPr="0016629B">
        <w:rPr>
          <w:rFonts w:eastAsia="Century"/>
        </w:rPr>
        <w:t xml:space="preserve"> R, </w:t>
      </w:r>
      <w:proofErr w:type="spellStart"/>
      <w:r w:rsidRPr="0016629B">
        <w:rPr>
          <w:rFonts w:eastAsia="Century"/>
        </w:rPr>
        <w:t>Duffull</w:t>
      </w:r>
      <w:proofErr w:type="spellEnd"/>
      <w:r w:rsidRPr="0016629B">
        <w:rPr>
          <w:rFonts w:eastAsia="Century"/>
        </w:rPr>
        <w:t xml:space="preserve"> S, et al. 2013. General practitioners</w:t>
      </w:r>
      <w:r w:rsidR="004B0C9D" w:rsidRPr="0016629B">
        <w:rPr>
          <w:rFonts w:eastAsia="Century"/>
        </w:rPr>
        <w:t>’</w:t>
      </w:r>
      <w:r w:rsidRPr="0016629B">
        <w:rPr>
          <w:rFonts w:eastAsia="Century"/>
        </w:rPr>
        <w:t xml:space="preserve"> views of pharmacists</w:t>
      </w:r>
      <w:r w:rsidR="004B0C9D" w:rsidRPr="0016629B">
        <w:rPr>
          <w:rFonts w:eastAsia="Century"/>
        </w:rPr>
        <w:t>’</w:t>
      </w:r>
      <w:r w:rsidRPr="0016629B">
        <w:rPr>
          <w:rFonts w:eastAsia="Century"/>
        </w:rPr>
        <w:t xml:space="preserve"> current and potential contributions to medication review and prescribing in New Zealand. </w:t>
      </w:r>
      <w:r w:rsidRPr="009A49F6">
        <w:rPr>
          <w:rFonts w:eastAsia="Georgia"/>
          <w:i/>
        </w:rPr>
        <w:t>Journal of Primary Healthcare</w:t>
      </w:r>
      <w:r w:rsidRPr="0016629B">
        <w:rPr>
          <w:rFonts w:eastAsia="Georgia"/>
        </w:rPr>
        <w:t xml:space="preserve"> </w:t>
      </w:r>
      <w:r w:rsidRPr="0016629B">
        <w:rPr>
          <w:rFonts w:eastAsia="Century"/>
        </w:rPr>
        <w:t>5(3): 223–33. URL:</w:t>
      </w:r>
      <w:r w:rsidR="004B0C9D" w:rsidRPr="0016629B">
        <w:rPr>
          <w:rFonts w:eastAsia="Century"/>
        </w:rPr>
        <w:t xml:space="preserve"> </w:t>
      </w:r>
      <w:hyperlink r:id="rId28">
        <w:r w:rsidRPr="0016629B">
          <w:rPr>
            <w:rFonts w:eastAsia="Century"/>
          </w:rPr>
          <w:t>www.researchgate.net/profile/June_Tordoff/publication/256328275_General_practitioners</w:t>
        </w:r>
        <w:r w:rsidR="004B0C9D" w:rsidRPr="0016629B">
          <w:rPr>
            <w:rFonts w:eastAsia="Century"/>
          </w:rPr>
          <w:t>’</w:t>
        </w:r>
        <w:r w:rsidRPr="0016629B">
          <w:rPr>
            <w:rFonts w:eastAsia="Century"/>
          </w:rPr>
          <w:t>_views_of_</w:t>
        </w:r>
      </w:hyperlink>
      <w:hyperlink r:id="rId29">
        <w:r w:rsidRPr="0016629B">
          <w:rPr>
            <w:rFonts w:eastAsia="Century"/>
          </w:rPr>
          <w:t>pharmacists</w:t>
        </w:r>
        <w:r w:rsidR="004B0C9D" w:rsidRPr="0016629B">
          <w:rPr>
            <w:rFonts w:eastAsia="Century"/>
          </w:rPr>
          <w:t>’</w:t>
        </w:r>
        <w:r w:rsidRPr="0016629B">
          <w:rPr>
            <w:rFonts w:eastAsia="Century"/>
          </w:rPr>
          <w:t>_current_and_potential_contributions_to_medication_review_and_prescribing_in_New_Zealand/</w:t>
        </w:r>
      </w:hyperlink>
      <w:hyperlink r:id="rId30">
        <w:r w:rsidRPr="0016629B">
          <w:rPr>
            <w:rFonts w:eastAsia="Century"/>
          </w:rPr>
          <w:t>links/54b4235c0cf28ebe92e458ac.pdf</w:t>
        </w:r>
      </w:hyperlink>
      <w:r w:rsidRPr="0016629B">
        <w:rPr>
          <w:rFonts w:eastAsia="Century"/>
        </w:rPr>
        <w:t xml:space="preserve"> (accessed 13 September 2015).</w:t>
      </w:r>
    </w:p>
    <w:p w:rsidR="00B50A76" w:rsidRPr="0016629B" w:rsidRDefault="00B50A76" w:rsidP="0016629B">
      <w:pPr>
        <w:pStyle w:val="References"/>
        <w:rPr>
          <w:rFonts w:eastAsia="Century"/>
        </w:rPr>
      </w:pPr>
      <w:r w:rsidRPr="0016629B">
        <w:rPr>
          <w:rFonts w:eastAsia="Century"/>
        </w:rPr>
        <w:t>Hawke</w:t>
      </w:r>
      <w:r w:rsidR="004B0C9D" w:rsidRPr="0016629B">
        <w:rPr>
          <w:rFonts w:eastAsia="Century"/>
        </w:rPr>
        <w:t>’</w:t>
      </w:r>
      <w:r w:rsidRPr="0016629B">
        <w:rPr>
          <w:rFonts w:eastAsia="Century"/>
        </w:rPr>
        <w:t>s Bay DHB. 2014. Clinical pharmacist facilitators working in general practice: Proposed expansion of service across Hawke</w:t>
      </w:r>
      <w:r w:rsidR="004B0C9D" w:rsidRPr="0016629B">
        <w:rPr>
          <w:rFonts w:eastAsia="Century"/>
        </w:rPr>
        <w:t>’</w:t>
      </w:r>
      <w:r w:rsidRPr="0016629B">
        <w:rPr>
          <w:rFonts w:eastAsia="Century"/>
        </w:rPr>
        <w:t xml:space="preserve">s Bay. </w:t>
      </w:r>
      <w:proofErr w:type="gramStart"/>
      <w:r w:rsidRPr="0016629B">
        <w:rPr>
          <w:rFonts w:eastAsia="Century"/>
        </w:rPr>
        <w:t>Business Case.</w:t>
      </w:r>
      <w:proofErr w:type="gramEnd"/>
      <w:r w:rsidRPr="0016629B">
        <w:rPr>
          <w:rFonts w:eastAsia="Century"/>
        </w:rPr>
        <w:t xml:space="preserve"> Unpublished Board Report No.36. Section</w:t>
      </w:r>
      <w:r w:rsidR="009A49F6">
        <w:rPr>
          <w:rFonts w:eastAsia="Century"/>
        </w:rPr>
        <w:t> </w:t>
      </w:r>
      <w:r w:rsidRPr="0016629B">
        <w:rPr>
          <w:rFonts w:eastAsia="Century"/>
        </w:rPr>
        <w:t>3: 43.</w:t>
      </w:r>
    </w:p>
    <w:p w:rsidR="00B50A76" w:rsidRPr="0016629B" w:rsidRDefault="00B50A76" w:rsidP="0016629B">
      <w:pPr>
        <w:pStyle w:val="References"/>
        <w:rPr>
          <w:rFonts w:eastAsia="Century"/>
        </w:rPr>
      </w:pPr>
      <w:r w:rsidRPr="0016629B">
        <w:rPr>
          <w:rFonts w:eastAsia="Century"/>
        </w:rPr>
        <w:t xml:space="preserve">Health Quality &amp; Safety Commission New Zealand. 2012. </w:t>
      </w:r>
      <w:r w:rsidRPr="009A49F6">
        <w:rPr>
          <w:rFonts w:eastAsia="Georgia"/>
          <w:i/>
        </w:rPr>
        <w:t>Describing the Quality of New Zealand</w:t>
      </w:r>
      <w:r w:rsidR="004B0C9D" w:rsidRPr="009A49F6">
        <w:rPr>
          <w:rFonts w:eastAsia="Georgia"/>
          <w:i/>
        </w:rPr>
        <w:t>’</w:t>
      </w:r>
      <w:r w:rsidRPr="009A49F6">
        <w:rPr>
          <w:rFonts w:eastAsia="Georgia"/>
          <w:i/>
        </w:rPr>
        <w:t>s Health and Disability Services: December 2012 report on the New Zealand health quality and safety indicators</w:t>
      </w:r>
      <w:r w:rsidRPr="0016629B">
        <w:rPr>
          <w:rFonts w:eastAsia="Century"/>
        </w:rPr>
        <w:t xml:space="preserve">. Wellington: Health Quality &amp; Safety Commission. URL: </w:t>
      </w:r>
      <w:hyperlink r:id="rId31">
        <w:r w:rsidRPr="0016629B">
          <w:rPr>
            <w:rFonts w:eastAsia="Century"/>
          </w:rPr>
          <w:t>www.hqsc.govt.nz/assets/Health-Quality-Evaluation/PR/HQSI-</w:t>
        </w:r>
      </w:hyperlink>
      <w:hyperlink r:id="rId32">
        <w:r w:rsidRPr="0016629B">
          <w:rPr>
            <w:rFonts w:eastAsia="Century"/>
          </w:rPr>
          <w:t>indicators-summary-report-Dec-2012.pdf</w:t>
        </w:r>
      </w:hyperlink>
      <w:r w:rsidRPr="0016629B">
        <w:rPr>
          <w:rFonts w:eastAsia="Century"/>
        </w:rPr>
        <w:t xml:space="preserve"> (accessed 16 September 2015).</w:t>
      </w:r>
    </w:p>
    <w:p w:rsidR="00B50A76" w:rsidRPr="0016629B" w:rsidRDefault="00B50A76" w:rsidP="0016629B">
      <w:pPr>
        <w:pStyle w:val="References"/>
        <w:rPr>
          <w:rFonts w:eastAsia="Century"/>
        </w:rPr>
      </w:pPr>
      <w:r w:rsidRPr="0016629B">
        <w:rPr>
          <w:rFonts w:eastAsia="Century"/>
        </w:rPr>
        <w:t xml:space="preserve">Jordan M, </w:t>
      </w:r>
      <w:proofErr w:type="spellStart"/>
      <w:r w:rsidRPr="0016629B">
        <w:rPr>
          <w:rFonts w:eastAsia="Century"/>
        </w:rPr>
        <w:t>Frew</w:t>
      </w:r>
      <w:proofErr w:type="spellEnd"/>
      <w:r w:rsidRPr="0016629B">
        <w:rPr>
          <w:rFonts w:eastAsia="Century"/>
        </w:rPr>
        <w:t xml:space="preserve"> H, Stewart W, et al. 2015. </w:t>
      </w:r>
      <w:r w:rsidRPr="009A49F6">
        <w:rPr>
          <w:rFonts w:eastAsia="Georgia"/>
          <w:i/>
        </w:rPr>
        <w:t>Patients</w:t>
      </w:r>
      <w:r w:rsidR="004B0C9D" w:rsidRPr="009A49F6">
        <w:rPr>
          <w:rFonts w:eastAsia="Georgia"/>
          <w:i/>
        </w:rPr>
        <w:t>’</w:t>
      </w:r>
      <w:r w:rsidRPr="009A49F6">
        <w:rPr>
          <w:rFonts w:eastAsia="Georgia"/>
          <w:i/>
        </w:rPr>
        <w:t xml:space="preserve"> Experiences of a Clinical Pharmacist Integrated into a General Practice Setting</w:t>
      </w:r>
      <w:r w:rsidRPr="0016629B">
        <w:rPr>
          <w:rFonts w:eastAsia="Century"/>
        </w:rPr>
        <w:t xml:space="preserve">. </w:t>
      </w:r>
      <w:proofErr w:type="gramStart"/>
      <w:r w:rsidRPr="0016629B">
        <w:rPr>
          <w:rFonts w:eastAsia="Century"/>
        </w:rPr>
        <w:t>2015 PHC Research Conference.</w:t>
      </w:r>
      <w:proofErr w:type="gramEnd"/>
      <w:r w:rsidRPr="0016629B">
        <w:rPr>
          <w:rFonts w:eastAsia="Century"/>
        </w:rPr>
        <w:t xml:space="preserve"> URL: </w:t>
      </w:r>
      <w:hyperlink r:id="rId33">
        <w:r w:rsidRPr="0016629B">
          <w:rPr>
            <w:rFonts w:eastAsia="Century"/>
          </w:rPr>
          <w:t>www.phcris.org.au/conference/abstract/8240</w:t>
        </w:r>
      </w:hyperlink>
      <w:r w:rsidRPr="0016629B">
        <w:rPr>
          <w:rFonts w:eastAsia="Century"/>
        </w:rPr>
        <w:t xml:space="preserve"> (accessed 30 April 2016).</w:t>
      </w:r>
    </w:p>
    <w:p w:rsidR="00B50A76" w:rsidRPr="0016629B" w:rsidRDefault="00B50A76" w:rsidP="0016629B">
      <w:pPr>
        <w:pStyle w:val="References"/>
        <w:rPr>
          <w:rFonts w:eastAsia="Century"/>
        </w:rPr>
      </w:pPr>
      <w:proofErr w:type="spellStart"/>
      <w:proofErr w:type="gramStart"/>
      <w:r w:rsidRPr="0016629B">
        <w:t>Kickbusch</w:t>
      </w:r>
      <w:proofErr w:type="spellEnd"/>
      <w:r w:rsidRPr="0016629B">
        <w:t xml:space="preserve"> I, Walt S, </w:t>
      </w:r>
      <w:proofErr w:type="spellStart"/>
      <w:r w:rsidRPr="0016629B">
        <w:t>Maog</w:t>
      </w:r>
      <w:proofErr w:type="spellEnd"/>
      <w:r w:rsidRPr="0016629B">
        <w:t xml:space="preserve"> D. 2005.</w:t>
      </w:r>
      <w:proofErr w:type="gramEnd"/>
      <w:r w:rsidRPr="0016629B">
        <w:t xml:space="preserve"> </w:t>
      </w:r>
      <w:proofErr w:type="gramStart"/>
      <w:r w:rsidRPr="009A49F6">
        <w:rPr>
          <w:i/>
        </w:rPr>
        <w:t>Navigating Health: The role of health literacy.</w:t>
      </w:r>
      <w:proofErr w:type="gramEnd"/>
      <w:r w:rsidRPr="009A49F6">
        <w:rPr>
          <w:i/>
        </w:rPr>
        <w:t xml:space="preserve"> In Ministry of Health, 2010,</w:t>
      </w:r>
      <w:r w:rsidR="004B0C9D" w:rsidRPr="009A49F6">
        <w:rPr>
          <w:i/>
        </w:rPr>
        <w:t xml:space="preserve"> </w:t>
      </w:r>
      <w:proofErr w:type="spellStart"/>
      <w:r w:rsidRPr="009A49F6">
        <w:rPr>
          <w:i/>
        </w:rPr>
        <w:t>Kōrero</w:t>
      </w:r>
      <w:proofErr w:type="spellEnd"/>
      <w:r w:rsidRPr="009A49F6">
        <w:rPr>
          <w:i/>
        </w:rPr>
        <w:t xml:space="preserve"> </w:t>
      </w:r>
      <w:proofErr w:type="spellStart"/>
      <w:r w:rsidRPr="009A49F6">
        <w:rPr>
          <w:i/>
        </w:rPr>
        <w:t>Mārama</w:t>
      </w:r>
      <w:proofErr w:type="spellEnd"/>
      <w:r w:rsidRPr="009A49F6">
        <w:rPr>
          <w:i/>
        </w:rPr>
        <w:t>: Health literacy and Māori results from the 2006 Adult Literacy and Life Skills Survey</w:t>
      </w:r>
      <w:r w:rsidRPr="0016629B">
        <w:t>, page iii.</w:t>
      </w:r>
      <w:r w:rsidR="004B0C9D" w:rsidRPr="0016629B">
        <w:t xml:space="preserve"> </w:t>
      </w:r>
      <w:r w:rsidRPr="0016629B">
        <w:t xml:space="preserve">URL: </w:t>
      </w:r>
      <w:hyperlink r:id="rId34">
        <w:r w:rsidRPr="0016629B">
          <w:t>www.health.govt.nz/system/files/documents/publications/korero-marama.pdf</w:t>
        </w:r>
      </w:hyperlink>
      <w:r w:rsidRPr="0016629B">
        <w:t xml:space="preserve"> (accessed 16</w:t>
      </w:r>
      <w:r w:rsidR="009A49F6">
        <w:t> </w:t>
      </w:r>
      <w:r w:rsidRPr="0016629B">
        <w:t>September 2015).</w:t>
      </w:r>
    </w:p>
    <w:p w:rsidR="00B50A76" w:rsidRPr="0016629B" w:rsidRDefault="00B50A76" w:rsidP="0016629B">
      <w:pPr>
        <w:pStyle w:val="References"/>
        <w:rPr>
          <w:rFonts w:eastAsia="Century"/>
        </w:rPr>
      </w:pPr>
      <w:proofErr w:type="gramStart"/>
      <w:r w:rsidRPr="0016629B">
        <w:t>Ministry of Health.</w:t>
      </w:r>
      <w:proofErr w:type="gramEnd"/>
      <w:r w:rsidRPr="0016629B">
        <w:t xml:space="preserve"> 2010. </w:t>
      </w:r>
      <w:proofErr w:type="spellStart"/>
      <w:r w:rsidRPr="009A49F6">
        <w:rPr>
          <w:i/>
        </w:rPr>
        <w:t>Kōrero</w:t>
      </w:r>
      <w:proofErr w:type="spellEnd"/>
      <w:r w:rsidRPr="009A49F6">
        <w:rPr>
          <w:i/>
        </w:rPr>
        <w:t xml:space="preserve"> </w:t>
      </w:r>
      <w:proofErr w:type="spellStart"/>
      <w:r w:rsidRPr="009A49F6">
        <w:rPr>
          <w:i/>
        </w:rPr>
        <w:t>Mārama</w:t>
      </w:r>
      <w:proofErr w:type="spellEnd"/>
      <w:r w:rsidRPr="009A49F6">
        <w:rPr>
          <w:i/>
        </w:rPr>
        <w:t xml:space="preserve">: Health Literacy and Māori. </w:t>
      </w:r>
      <w:proofErr w:type="gramStart"/>
      <w:r w:rsidRPr="009A49F6">
        <w:rPr>
          <w:i/>
        </w:rPr>
        <w:t>Results from the 2006 Adult Literacy and Life Skills Survey</w:t>
      </w:r>
      <w:r w:rsidRPr="0016629B">
        <w:t>.</w:t>
      </w:r>
      <w:proofErr w:type="gramEnd"/>
      <w:r w:rsidRPr="0016629B">
        <w:t xml:space="preserve"> Wellington: Ministry of Health.</w:t>
      </w:r>
    </w:p>
    <w:p w:rsidR="00B50A76" w:rsidRPr="0016629B" w:rsidRDefault="00B50A76" w:rsidP="0016629B">
      <w:pPr>
        <w:pStyle w:val="References"/>
        <w:rPr>
          <w:rFonts w:eastAsia="Century"/>
        </w:rPr>
      </w:pPr>
      <w:proofErr w:type="gramStart"/>
      <w:r w:rsidRPr="0016629B">
        <w:t>Ministry of Health.</w:t>
      </w:r>
      <w:proofErr w:type="gramEnd"/>
      <w:r w:rsidRPr="0016629B">
        <w:t xml:space="preserve"> 2014a. </w:t>
      </w:r>
      <w:r w:rsidRPr="009A49F6">
        <w:rPr>
          <w:i/>
        </w:rPr>
        <w:t>Equity of Health Care for Maori: A framework</w:t>
      </w:r>
      <w:r w:rsidRPr="0016629B">
        <w:t>. Wellington: Ministry of Health.</w:t>
      </w:r>
    </w:p>
    <w:p w:rsidR="00B50A76" w:rsidRPr="0016629B" w:rsidRDefault="00B50A76" w:rsidP="0016629B">
      <w:pPr>
        <w:pStyle w:val="References"/>
        <w:rPr>
          <w:rFonts w:eastAsia="Century"/>
        </w:rPr>
      </w:pPr>
      <w:proofErr w:type="gramStart"/>
      <w:r w:rsidRPr="0016629B">
        <w:rPr>
          <w:rFonts w:eastAsia="Century"/>
        </w:rPr>
        <w:lastRenderedPageBreak/>
        <w:t>Ministry of Health.</w:t>
      </w:r>
      <w:proofErr w:type="gramEnd"/>
      <w:r w:rsidRPr="0016629B">
        <w:rPr>
          <w:rFonts w:eastAsia="Century"/>
        </w:rPr>
        <w:t xml:space="preserve"> 2014b. </w:t>
      </w:r>
      <w:r w:rsidR="009A49F6" w:rsidRPr="009A49F6">
        <w:rPr>
          <w:rFonts w:eastAsia="Georgia"/>
          <w:i/>
        </w:rPr>
        <w:t>’</w:t>
      </w:r>
      <w:proofErr w:type="spellStart"/>
      <w:r w:rsidR="009A49F6" w:rsidRPr="009A49F6">
        <w:rPr>
          <w:rFonts w:eastAsia="Georgia"/>
          <w:i/>
        </w:rPr>
        <w:t>A</w:t>
      </w:r>
      <w:r w:rsidRPr="009A49F6">
        <w:rPr>
          <w:rFonts w:eastAsia="Georgia"/>
          <w:i/>
        </w:rPr>
        <w:t>la</w:t>
      </w:r>
      <w:proofErr w:type="spellEnd"/>
      <w:r w:rsidRPr="009A49F6">
        <w:rPr>
          <w:rFonts w:eastAsia="Georgia"/>
          <w:i/>
        </w:rPr>
        <w:t xml:space="preserve"> </w:t>
      </w:r>
      <w:proofErr w:type="spellStart"/>
      <w:r w:rsidRPr="009A49F6">
        <w:rPr>
          <w:rFonts w:eastAsia="Georgia"/>
          <w:i/>
        </w:rPr>
        <w:t>Mo</w:t>
      </w:r>
      <w:r w:rsidR="004B0C9D" w:rsidRPr="009A49F6">
        <w:rPr>
          <w:rFonts w:eastAsia="Georgia"/>
          <w:i/>
        </w:rPr>
        <w:t>’</w:t>
      </w:r>
      <w:r w:rsidRPr="009A49F6">
        <w:rPr>
          <w:rFonts w:eastAsia="Georgia"/>
          <w:i/>
        </w:rPr>
        <w:t>ui</w:t>
      </w:r>
      <w:proofErr w:type="spellEnd"/>
      <w:r w:rsidRPr="009A49F6">
        <w:rPr>
          <w:rFonts w:eastAsia="Georgia"/>
          <w:i/>
        </w:rPr>
        <w:t>: Pathways to Pacific Health and Wellbeing 2014–2018</w:t>
      </w:r>
      <w:r w:rsidRPr="0016629B">
        <w:rPr>
          <w:rFonts w:eastAsia="Century"/>
        </w:rPr>
        <w:t xml:space="preserve">. Wellington. </w:t>
      </w:r>
      <w:proofErr w:type="gramStart"/>
      <w:r w:rsidRPr="0016629B">
        <w:rPr>
          <w:rFonts w:eastAsia="Century"/>
        </w:rPr>
        <w:t>Ministry of Health.</w:t>
      </w:r>
      <w:proofErr w:type="gramEnd"/>
    </w:p>
    <w:p w:rsidR="00B50A76" w:rsidRPr="0016629B" w:rsidRDefault="00B50A76" w:rsidP="0016629B">
      <w:pPr>
        <w:pStyle w:val="References"/>
        <w:rPr>
          <w:rFonts w:eastAsia="Century"/>
        </w:rPr>
      </w:pPr>
      <w:proofErr w:type="gramStart"/>
      <w:r w:rsidRPr="0016629B">
        <w:t>Ministry of Health.</w:t>
      </w:r>
      <w:proofErr w:type="gramEnd"/>
      <w:r w:rsidRPr="0016629B">
        <w:t xml:space="preserve"> </w:t>
      </w:r>
      <w:proofErr w:type="gramStart"/>
      <w:r w:rsidRPr="0016629B">
        <w:t xml:space="preserve">2014c. </w:t>
      </w:r>
      <w:r w:rsidRPr="009A49F6">
        <w:rPr>
          <w:i/>
        </w:rPr>
        <w:t xml:space="preserve">He Korowai </w:t>
      </w:r>
      <w:proofErr w:type="spellStart"/>
      <w:r w:rsidRPr="009A49F6">
        <w:rPr>
          <w:i/>
        </w:rPr>
        <w:t>Oranga</w:t>
      </w:r>
      <w:proofErr w:type="spellEnd"/>
      <w:r w:rsidRPr="0016629B">
        <w:t>.</w:t>
      </w:r>
      <w:proofErr w:type="gramEnd"/>
      <w:r w:rsidRPr="0016629B">
        <w:t xml:space="preserve"> Wellington: Ministry of Health.</w:t>
      </w:r>
    </w:p>
    <w:p w:rsidR="009A49F6" w:rsidRDefault="00B50A76" w:rsidP="0016629B">
      <w:pPr>
        <w:pStyle w:val="References"/>
      </w:pPr>
      <w:proofErr w:type="gramStart"/>
      <w:r w:rsidRPr="0016629B">
        <w:t>Ministry of Health.</w:t>
      </w:r>
      <w:proofErr w:type="gramEnd"/>
      <w:r w:rsidRPr="0016629B">
        <w:t xml:space="preserve"> </w:t>
      </w:r>
      <w:proofErr w:type="gramStart"/>
      <w:r w:rsidRPr="0016629B">
        <w:t xml:space="preserve">2015a. </w:t>
      </w:r>
      <w:r w:rsidRPr="009A49F6">
        <w:rPr>
          <w:i/>
        </w:rPr>
        <w:t>Implementing Medicines New Zealand 2015 to 2020</w:t>
      </w:r>
      <w:r w:rsidRPr="0016629B">
        <w:t>.</w:t>
      </w:r>
      <w:proofErr w:type="gramEnd"/>
      <w:r w:rsidRPr="0016629B">
        <w:t xml:space="preserve"> Wellington: Ministry of Health.</w:t>
      </w:r>
    </w:p>
    <w:p w:rsidR="00B50A76" w:rsidRPr="0016629B" w:rsidRDefault="00B50A76" w:rsidP="0016629B">
      <w:pPr>
        <w:pStyle w:val="References"/>
        <w:rPr>
          <w:rFonts w:eastAsia="Century"/>
        </w:rPr>
      </w:pPr>
      <w:proofErr w:type="gramStart"/>
      <w:r w:rsidRPr="0016629B">
        <w:t>Minister of Health.</w:t>
      </w:r>
      <w:proofErr w:type="gramEnd"/>
      <w:r w:rsidRPr="0016629B">
        <w:t xml:space="preserve"> 2016a. </w:t>
      </w:r>
      <w:proofErr w:type="gramStart"/>
      <w:r w:rsidRPr="009A49F6">
        <w:rPr>
          <w:i/>
        </w:rPr>
        <w:t>The</w:t>
      </w:r>
      <w:proofErr w:type="gramEnd"/>
      <w:r w:rsidRPr="009A49F6">
        <w:rPr>
          <w:i/>
        </w:rPr>
        <w:t xml:space="preserve"> New Zealand Health Strategy: Future Direction</w:t>
      </w:r>
      <w:r w:rsidRPr="0016629B">
        <w:t>. Wellington: Ministry of Health.</w:t>
      </w:r>
    </w:p>
    <w:p w:rsidR="00B50A76" w:rsidRPr="0016629B" w:rsidRDefault="00B50A76" w:rsidP="0016629B">
      <w:pPr>
        <w:pStyle w:val="References"/>
        <w:rPr>
          <w:rFonts w:eastAsia="Century"/>
        </w:rPr>
      </w:pPr>
      <w:proofErr w:type="gramStart"/>
      <w:r w:rsidRPr="0016629B">
        <w:t>Minister of Health.</w:t>
      </w:r>
      <w:proofErr w:type="gramEnd"/>
      <w:r w:rsidRPr="0016629B">
        <w:t xml:space="preserve"> 2016b. </w:t>
      </w:r>
      <w:proofErr w:type="gramStart"/>
      <w:r w:rsidRPr="009A49F6">
        <w:rPr>
          <w:i/>
        </w:rPr>
        <w:t>The</w:t>
      </w:r>
      <w:proofErr w:type="gramEnd"/>
      <w:r w:rsidRPr="009A49F6">
        <w:rPr>
          <w:i/>
        </w:rPr>
        <w:t xml:space="preserve"> New Zealand Health Strategy: Roadmap of Actions 2016</w:t>
      </w:r>
      <w:r w:rsidRPr="0016629B">
        <w:t>.</w:t>
      </w:r>
      <w:r w:rsidR="004B0C9D" w:rsidRPr="0016629B">
        <w:t xml:space="preserve"> </w:t>
      </w:r>
      <w:r w:rsidRPr="0016629B">
        <w:t>Wellington: Ministry of Health.</w:t>
      </w:r>
    </w:p>
    <w:p w:rsidR="00B50A76" w:rsidRPr="0016629B" w:rsidRDefault="00B50A76" w:rsidP="0016629B">
      <w:pPr>
        <w:pStyle w:val="References"/>
        <w:rPr>
          <w:rFonts w:eastAsia="Century"/>
        </w:rPr>
      </w:pPr>
      <w:proofErr w:type="gramStart"/>
      <w:r w:rsidRPr="0016629B">
        <w:t>NHS Pharmacy Education and Development Committee.</w:t>
      </w:r>
      <w:proofErr w:type="gramEnd"/>
      <w:r w:rsidRPr="0016629B">
        <w:t xml:space="preserve"> 2013. </w:t>
      </w:r>
      <w:r w:rsidRPr="009A49F6">
        <w:rPr>
          <w:i/>
        </w:rPr>
        <w:t>Nationally Recognised Framework for Pharmacy Technicians: Final accuracy checking of dispensed items</w:t>
      </w:r>
      <w:r w:rsidRPr="0016629B">
        <w:t xml:space="preserve">. URL: </w:t>
      </w:r>
      <w:hyperlink r:id="rId35">
        <w:r w:rsidRPr="0016629B">
          <w:t>www.nhspedc.nhs.uk/Docs/SupportStaff/ACPT%20</w:t>
        </w:r>
      </w:hyperlink>
      <w:hyperlink r:id="rId36">
        <w:proofErr w:type="gramStart"/>
        <w:r w:rsidRPr="0016629B">
          <w:t>Nationally%</w:t>
        </w:r>
        <w:proofErr w:type="gramEnd"/>
        <w:r w:rsidRPr="0016629B">
          <w:t>20Recognised%20Competency%20Framework%20v12%20July%202013.pdf</w:t>
        </w:r>
      </w:hyperlink>
      <w:r w:rsidRPr="0016629B">
        <w:t xml:space="preserve"> (accessed 14 September 2015).</w:t>
      </w:r>
    </w:p>
    <w:p w:rsidR="00B50A76" w:rsidRPr="0016629B" w:rsidRDefault="00B50A76" w:rsidP="0016629B">
      <w:pPr>
        <w:pStyle w:val="References"/>
        <w:rPr>
          <w:rFonts w:eastAsia="Century"/>
        </w:rPr>
      </w:pPr>
      <w:proofErr w:type="gramStart"/>
      <w:r w:rsidRPr="0016629B">
        <w:t>Pharmacy Council of New Zealand.</w:t>
      </w:r>
      <w:proofErr w:type="gramEnd"/>
      <w:r w:rsidRPr="0016629B">
        <w:t xml:space="preserve"> 2015. </w:t>
      </w:r>
      <w:r w:rsidRPr="009A49F6">
        <w:rPr>
          <w:i/>
        </w:rPr>
        <w:t>Pharmacy Council of New Zealand Workforce Demographics as at 30 June 2015</w:t>
      </w:r>
      <w:r w:rsidRPr="0016629B">
        <w:t xml:space="preserve">. Wellington: Pharmacy Council of New Zealand. URL: </w:t>
      </w:r>
      <w:hyperlink r:id="rId37">
        <w:r w:rsidRPr="0016629B">
          <w:t>www.pharmacycouncil.org.nz/cms_show_download.</w:t>
        </w:r>
      </w:hyperlink>
      <w:r w:rsidRPr="0016629B">
        <w:t xml:space="preserve"> </w:t>
      </w:r>
      <w:hyperlink r:id="rId38">
        <w:proofErr w:type="spellStart"/>
        <w:proofErr w:type="gramStart"/>
        <w:r w:rsidRPr="0016629B">
          <w:t>php?</w:t>
        </w:r>
        <w:proofErr w:type="gramEnd"/>
        <w:r w:rsidRPr="0016629B">
          <w:t>id</w:t>
        </w:r>
        <w:proofErr w:type="spellEnd"/>
        <w:r w:rsidRPr="0016629B">
          <w:t>=491</w:t>
        </w:r>
      </w:hyperlink>
    </w:p>
    <w:p w:rsidR="00B50A76" w:rsidRPr="0016629B" w:rsidRDefault="00B50A76" w:rsidP="0016629B">
      <w:pPr>
        <w:pStyle w:val="References"/>
        <w:rPr>
          <w:rFonts w:eastAsia="Century"/>
        </w:rPr>
      </w:pPr>
      <w:proofErr w:type="gramStart"/>
      <w:r w:rsidRPr="0016629B">
        <w:t>Pharmaceutical Society of New Zealand.</w:t>
      </w:r>
      <w:proofErr w:type="gramEnd"/>
      <w:r w:rsidRPr="0016629B">
        <w:t xml:space="preserve"> 2013. </w:t>
      </w:r>
      <w:r w:rsidRPr="009A49F6">
        <w:rPr>
          <w:i/>
        </w:rPr>
        <w:t>Impact of Medicine Therapy Assessment</w:t>
      </w:r>
      <w:r w:rsidRPr="0016629B">
        <w:t>. Wellington: Pharmaceutical Society of New Zealand.</w:t>
      </w:r>
    </w:p>
    <w:p w:rsidR="00B50A76" w:rsidRPr="0016629B" w:rsidRDefault="00B50A76" w:rsidP="0016629B">
      <w:pPr>
        <w:pStyle w:val="References"/>
        <w:rPr>
          <w:rFonts w:eastAsia="Century"/>
        </w:rPr>
      </w:pPr>
      <w:proofErr w:type="gramStart"/>
      <w:r w:rsidRPr="0016629B">
        <w:t>Pharmaceutical Society of New Zealand.</w:t>
      </w:r>
      <w:proofErr w:type="gramEnd"/>
      <w:r w:rsidRPr="0016629B">
        <w:t xml:space="preserve"> 2014. </w:t>
      </w:r>
      <w:r w:rsidRPr="009A49F6">
        <w:rPr>
          <w:i/>
        </w:rPr>
        <w:t>New Zealand National Pharmacist Services Framework 2014</w:t>
      </w:r>
      <w:r w:rsidRPr="0016629B">
        <w:t xml:space="preserve">. Wellington: Pharmaceutical Society of New Zealand. URL: </w:t>
      </w:r>
      <w:hyperlink r:id="rId39">
        <w:r w:rsidRPr="0016629B">
          <w:t>www.psnz.org.nz/public/home/documents/</w:t>
        </w:r>
      </w:hyperlink>
      <w:r w:rsidRPr="0016629B">
        <w:t xml:space="preserve"> </w:t>
      </w:r>
      <w:hyperlink r:id="rId40">
        <w:r w:rsidRPr="0016629B">
          <w:t>PSNZPharmacistServicesFramework2014FINAL.pdf</w:t>
        </w:r>
      </w:hyperlink>
      <w:r w:rsidRPr="0016629B">
        <w:t xml:space="preserve"> (accessed 14 September 2015).</w:t>
      </w:r>
    </w:p>
    <w:p w:rsidR="00B50A76" w:rsidRPr="0016629B" w:rsidRDefault="00B50A76" w:rsidP="0016629B">
      <w:pPr>
        <w:pStyle w:val="References"/>
        <w:rPr>
          <w:rFonts w:eastAsia="Century"/>
        </w:rPr>
      </w:pPr>
      <w:proofErr w:type="gramStart"/>
      <w:r w:rsidRPr="0016629B">
        <w:t>Pharmaceutical Society of New Zealand and New Zealand Medical Association.</w:t>
      </w:r>
      <w:proofErr w:type="gramEnd"/>
      <w:r w:rsidRPr="0016629B">
        <w:t xml:space="preserve"> 2015. </w:t>
      </w:r>
      <w:r w:rsidRPr="009A49F6">
        <w:rPr>
          <w:i/>
        </w:rPr>
        <w:t>Partnership for Care: Vision 2020: pharmacists and doctors working together</w:t>
      </w:r>
      <w:r w:rsidRPr="0016629B">
        <w:t xml:space="preserve">. Wellington: Pharmaceutical Society of New Zealand. URL: </w:t>
      </w:r>
      <w:hyperlink r:id="rId41">
        <w:r w:rsidRPr="0016629B">
          <w:t>www.psnz.org.nz/public/home/documents/</w:t>
        </w:r>
      </w:hyperlink>
      <w:hyperlink r:id="rId42">
        <w:r w:rsidRPr="0016629B">
          <w:t>Partnershipforcare2020PharmacistsandDoctorsworkingtogether2014VisionPrinter.pdf</w:t>
        </w:r>
      </w:hyperlink>
      <w:r w:rsidRPr="0016629B">
        <w:t xml:space="preserve"> (accessed 13 September 2015).</w:t>
      </w:r>
    </w:p>
    <w:p w:rsidR="00B50A76" w:rsidRPr="0016629B" w:rsidRDefault="00B50A76" w:rsidP="0016629B">
      <w:pPr>
        <w:pStyle w:val="References"/>
        <w:rPr>
          <w:rFonts w:eastAsia="Century"/>
        </w:rPr>
      </w:pPr>
      <w:proofErr w:type="spellStart"/>
      <w:proofErr w:type="gramStart"/>
      <w:r w:rsidRPr="0016629B">
        <w:rPr>
          <w:rFonts w:eastAsia="Century"/>
        </w:rPr>
        <w:t>Porteous</w:t>
      </w:r>
      <w:proofErr w:type="spellEnd"/>
      <w:r w:rsidRPr="0016629B">
        <w:rPr>
          <w:rFonts w:eastAsia="Century"/>
        </w:rPr>
        <w:t xml:space="preserve"> T, Ryan M, Bond C, et al. 2006.</w:t>
      </w:r>
      <w:proofErr w:type="gramEnd"/>
      <w:r w:rsidRPr="0016629B">
        <w:rPr>
          <w:rFonts w:eastAsia="Century"/>
        </w:rPr>
        <w:t xml:space="preserve"> Preferences for self-care or professional advice for minor illness: a discrete choice experiment. </w:t>
      </w:r>
      <w:r w:rsidRPr="009A49F6">
        <w:rPr>
          <w:rFonts w:eastAsia="Georgia"/>
          <w:i/>
        </w:rPr>
        <w:t>British Journal of General Practice</w:t>
      </w:r>
      <w:r w:rsidRPr="0016629B">
        <w:rPr>
          <w:rFonts w:eastAsia="Georgia"/>
        </w:rPr>
        <w:t xml:space="preserve"> </w:t>
      </w:r>
      <w:r w:rsidRPr="0016629B">
        <w:rPr>
          <w:rFonts w:eastAsia="Century"/>
        </w:rPr>
        <w:t>56(533): 911–917.</w:t>
      </w:r>
    </w:p>
    <w:p w:rsidR="00B50A76" w:rsidRPr="0016629B" w:rsidRDefault="00B50A76" w:rsidP="0016629B">
      <w:pPr>
        <w:pStyle w:val="References"/>
        <w:rPr>
          <w:rFonts w:eastAsia="Century"/>
        </w:rPr>
      </w:pPr>
      <w:proofErr w:type="gramStart"/>
      <w:r w:rsidRPr="0016629B">
        <w:t>Prescribing for Success.</w:t>
      </w:r>
      <w:proofErr w:type="gramEnd"/>
      <w:r w:rsidRPr="0016629B">
        <w:t xml:space="preserve"> 2010. </w:t>
      </w:r>
      <w:r w:rsidRPr="009A49F6">
        <w:rPr>
          <w:i/>
        </w:rPr>
        <w:t>Non-medical Prescribing by Nurses, Optometrists, Physiotherapists, Pharmacists, Podiatrists and Radiographers: A quick guide for commissioners</w:t>
      </w:r>
      <w:r w:rsidRPr="0016629B">
        <w:t xml:space="preserve">. URL: </w:t>
      </w:r>
      <w:hyperlink r:id="rId43">
        <w:r w:rsidRPr="0016629B">
          <w:t>www.prescribingforsuccess.co.uk/</w:t>
        </w:r>
      </w:hyperlink>
      <w:hyperlink r:id="rId44">
        <w:r w:rsidRPr="0016629B">
          <w:t>document</w:t>
        </w:r>
        <w:proofErr w:type="gramStart"/>
        <w:r w:rsidRPr="0016629B">
          <w:t>..</w:t>
        </w:r>
        <w:proofErr w:type="gramEnd"/>
        <w:r w:rsidRPr="0016629B">
          <w:t>/NMP_QuickGuide.pdf</w:t>
        </w:r>
      </w:hyperlink>
      <w:r w:rsidRPr="0016629B">
        <w:t xml:space="preserve"> (accessed 5 October 2015).</w:t>
      </w:r>
    </w:p>
    <w:p w:rsidR="00B50A76" w:rsidRPr="0016629B" w:rsidRDefault="00B50A76" w:rsidP="0016629B">
      <w:pPr>
        <w:pStyle w:val="References"/>
        <w:rPr>
          <w:rFonts w:eastAsia="Century"/>
        </w:rPr>
      </w:pPr>
      <w:proofErr w:type="gramStart"/>
      <w:r w:rsidRPr="0016629B">
        <w:t>The Scottish Government.</w:t>
      </w:r>
      <w:proofErr w:type="gramEnd"/>
      <w:r w:rsidRPr="0016629B">
        <w:t xml:space="preserve"> </w:t>
      </w:r>
      <w:proofErr w:type="gramStart"/>
      <w:r w:rsidRPr="0016629B">
        <w:t>2006. NHS Minor Aliment Service.</w:t>
      </w:r>
      <w:proofErr w:type="gramEnd"/>
    </w:p>
    <w:p w:rsidR="00B50A76" w:rsidRPr="0016629B" w:rsidRDefault="00B50A76" w:rsidP="0016629B">
      <w:pPr>
        <w:pStyle w:val="References"/>
        <w:rPr>
          <w:rFonts w:eastAsia="Century"/>
        </w:rPr>
      </w:pPr>
      <w:proofErr w:type="gramStart"/>
      <w:r w:rsidRPr="0016629B">
        <w:t>The Scottish Government.</w:t>
      </w:r>
      <w:proofErr w:type="gramEnd"/>
      <w:r w:rsidRPr="0016629B">
        <w:t xml:space="preserve"> 2013. </w:t>
      </w:r>
      <w:r w:rsidRPr="009A49F6">
        <w:rPr>
          <w:i/>
        </w:rPr>
        <w:t>Prescription for Excellence: A vision and action plan for the right pharmaceutical care through integrated partnerships and innovation</w:t>
      </w:r>
      <w:r w:rsidRPr="0016629B">
        <w:t xml:space="preserve">. </w:t>
      </w:r>
      <w:proofErr w:type="gramStart"/>
      <w:r w:rsidRPr="0016629B">
        <w:t>The Scottish Government.</w:t>
      </w:r>
      <w:proofErr w:type="gramEnd"/>
      <w:r w:rsidRPr="0016629B">
        <w:t xml:space="preserve"> URL: </w:t>
      </w:r>
      <w:hyperlink r:id="rId45">
        <w:r w:rsidRPr="0016629B">
          <w:t>www.gov.scot/</w:t>
        </w:r>
      </w:hyperlink>
      <w:r w:rsidRPr="0016629B">
        <w:t xml:space="preserve"> </w:t>
      </w:r>
      <w:hyperlink r:id="rId46">
        <w:r w:rsidRPr="0016629B">
          <w:t>resource/0043/00434053.pdf</w:t>
        </w:r>
      </w:hyperlink>
      <w:r w:rsidRPr="0016629B">
        <w:t xml:space="preserve"> (accessed 13 September 2015).</w:t>
      </w:r>
    </w:p>
    <w:p w:rsidR="00B50A76" w:rsidRPr="0016629B" w:rsidRDefault="00B50A76" w:rsidP="0016629B">
      <w:pPr>
        <w:pStyle w:val="References"/>
        <w:rPr>
          <w:rFonts w:eastAsia="Century"/>
        </w:rPr>
      </w:pPr>
      <w:proofErr w:type="gramStart"/>
      <w:r w:rsidRPr="0016629B">
        <w:t xml:space="preserve">Smith J, </w:t>
      </w:r>
      <w:proofErr w:type="spellStart"/>
      <w:r w:rsidRPr="0016629B">
        <w:t>Picton</w:t>
      </w:r>
      <w:proofErr w:type="spellEnd"/>
      <w:r w:rsidRPr="0016629B">
        <w:t xml:space="preserve"> C, Dayan M. 2014.</w:t>
      </w:r>
      <w:proofErr w:type="gramEnd"/>
      <w:r w:rsidRPr="0016629B">
        <w:t xml:space="preserve"> </w:t>
      </w:r>
      <w:r w:rsidRPr="009A49F6">
        <w:rPr>
          <w:i/>
        </w:rPr>
        <w:t>Now More than Ever: Why pharmacy needs to act</w:t>
      </w:r>
      <w:r w:rsidRPr="0016629B">
        <w:t xml:space="preserve">. London: Royal Pharmaceutical Society. URL: </w:t>
      </w:r>
      <w:hyperlink r:id="rId47">
        <w:r w:rsidRPr="0016629B">
          <w:t>www.nuffieldtrust.org.uk/sites/files/nuffield/publication/now_more_than_ever.pdf</w:t>
        </w:r>
      </w:hyperlink>
      <w:r w:rsidRPr="0016629B">
        <w:t xml:space="preserve"> (accessed 14</w:t>
      </w:r>
      <w:r w:rsidR="009A49F6">
        <w:t> </w:t>
      </w:r>
      <w:r w:rsidRPr="0016629B">
        <w:t>September 2015).</w:t>
      </w:r>
    </w:p>
    <w:p w:rsidR="00B50A76" w:rsidRPr="0016629B" w:rsidRDefault="00B50A76" w:rsidP="0016629B">
      <w:pPr>
        <w:pStyle w:val="References"/>
        <w:rPr>
          <w:rFonts w:eastAsia="Century"/>
        </w:rPr>
      </w:pPr>
      <w:r w:rsidRPr="0016629B">
        <w:t xml:space="preserve">Snow-Miller R. 2015. </w:t>
      </w:r>
      <w:proofErr w:type="gramStart"/>
      <w:r w:rsidRPr="009A49F6">
        <w:rPr>
          <w:i/>
        </w:rPr>
        <w:t>Clinical Pharmacists in General Practice Pilot</w:t>
      </w:r>
      <w:r w:rsidRPr="0016629B">
        <w:t>.</w:t>
      </w:r>
      <w:proofErr w:type="gramEnd"/>
      <w:r w:rsidRPr="0016629B">
        <w:t xml:space="preserve"> Redditch: NHS England and Health Education England.</w:t>
      </w:r>
      <w:r w:rsidR="004B0C9D" w:rsidRPr="0016629B">
        <w:t xml:space="preserve"> </w:t>
      </w:r>
      <w:r w:rsidRPr="0016629B">
        <w:t>URL:</w:t>
      </w:r>
      <w:r w:rsidR="004B0C9D" w:rsidRPr="0016629B">
        <w:t xml:space="preserve"> </w:t>
      </w:r>
      <w:hyperlink r:id="rId48">
        <w:r w:rsidRPr="0016629B">
          <w:t>www.england.nhs.uk/commissioning/wp-content/uploads/sites/12/2015/07/clinical-pharmacists-</w:t>
        </w:r>
      </w:hyperlink>
      <w:hyperlink r:id="rId49">
        <w:r w:rsidRPr="0016629B">
          <w:t>gp-pilot.pdf</w:t>
        </w:r>
      </w:hyperlink>
      <w:r w:rsidRPr="0016629B">
        <w:t xml:space="preserve"> (accessed 14 September 2015).</w:t>
      </w:r>
    </w:p>
    <w:p w:rsidR="00B50A76" w:rsidRPr="0016629B" w:rsidRDefault="00B50A76" w:rsidP="0016629B">
      <w:pPr>
        <w:pStyle w:val="References"/>
        <w:rPr>
          <w:rFonts w:eastAsia="Century"/>
        </w:rPr>
      </w:pPr>
      <w:proofErr w:type="gramStart"/>
      <w:r w:rsidRPr="0016629B">
        <w:lastRenderedPageBreak/>
        <w:t>Task Force on a Blueprint for Pharmacy.</w:t>
      </w:r>
      <w:proofErr w:type="gramEnd"/>
      <w:r w:rsidRPr="0016629B">
        <w:t xml:space="preserve"> 2008. </w:t>
      </w:r>
      <w:r w:rsidRPr="009A49F6">
        <w:rPr>
          <w:i/>
        </w:rPr>
        <w:t>Blueprint for Pharmacy: The vision for pharmacy</w:t>
      </w:r>
      <w:r w:rsidRPr="0016629B">
        <w:t>. Ottawa: Canadian Pharmacists</w:t>
      </w:r>
      <w:r w:rsidR="004B0C9D" w:rsidRPr="0016629B">
        <w:t xml:space="preserve"> </w:t>
      </w:r>
      <w:r w:rsidRPr="0016629B">
        <w:t>Association.</w:t>
      </w:r>
      <w:r w:rsidR="004B0C9D" w:rsidRPr="0016629B">
        <w:t xml:space="preserve"> </w:t>
      </w:r>
      <w:r w:rsidRPr="0016629B">
        <w:t>URL:</w:t>
      </w:r>
      <w:r w:rsidR="004B0C9D" w:rsidRPr="0016629B">
        <w:t xml:space="preserve"> </w:t>
      </w:r>
      <w:r w:rsidRPr="0016629B">
        <w:t>blueprintforpharmacy.ca/docs/pdfs/the-vision-for-pharmacy_apr-1-09.pdf (accessed 16 September 2015).</w:t>
      </w:r>
    </w:p>
    <w:p w:rsidR="00B50A76" w:rsidRPr="0016629B" w:rsidRDefault="00B50A76" w:rsidP="0016629B">
      <w:pPr>
        <w:pStyle w:val="References"/>
        <w:rPr>
          <w:rFonts w:eastAsia="Century"/>
        </w:rPr>
      </w:pPr>
      <w:proofErr w:type="gramStart"/>
      <w:r w:rsidRPr="0016629B">
        <w:t>WHO.</w:t>
      </w:r>
      <w:proofErr w:type="gramEnd"/>
      <w:r w:rsidRPr="0016629B">
        <w:t xml:space="preserve"> 2003. </w:t>
      </w:r>
      <w:r w:rsidRPr="009A49F6">
        <w:rPr>
          <w:i/>
        </w:rPr>
        <w:t>Adherence to Long-term Therapies: Evidence for action</w:t>
      </w:r>
      <w:r w:rsidRPr="0016629B">
        <w:t xml:space="preserve">. Geneva: World Health Organization. URL: </w:t>
      </w:r>
      <w:hyperlink r:id="rId50">
        <w:r w:rsidRPr="0016629B">
          <w:t>www.who.int/chp/knowledge/publications/adherence_full_report.pdf</w:t>
        </w:r>
      </w:hyperlink>
      <w:r w:rsidRPr="0016629B">
        <w:t xml:space="preserve"> (accessed 16 September 2015).</w:t>
      </w:r>
    </w:p>
    <w:p w:rsidR="00B50A76" w:rsidRPr="0016629B" w:rsidRDefault="00B50A76" w:rsidP="0016629B">
      <w:pPr>
        <w:pStyle w:val="References"/>
        <w:rPr>
          <w:rFonts w:eastAsia="Century"/>
        </w:rPr>
      </w:pPr>
      <w:proofErr w:type="gramStart"/>
      <w:r w:rsidRPr="0016629B">
        <w:t>WHO.</w:t>
      </w:r>
      <w:proofErr w:type="gramEnd"/>
      <w:r w:rsidRPr="0016629B">
        <w:t xml:space="preserve"> 2015. </w:t>
      </w:r>
      <w:r w:rsidRPr="009A49F6">
        <w:rPr>
          <w:i/>
        </w:rPr>
        <w:t>Health Systems: Equity</w:t>
      </w:r>
      <w:r w:rsidRPr="0016629B">
        <w:t xml:space="preserve">. Geneva: World Health Organization. URL: </w:t>
      </w:r>
      <w:hyperlink r:id="rId51">
        <w:r w:rsidRPr="0016629B">
          <w:t>www.who.int/healthsystems/</w:t>
        </w:r>
      </w:hyperlink>
      <w:r w:rsidRPr="0016629B">
        <w:t xml:space="preserve"> </w:t>
      </w:r>
      <w:hyperlink r:id="rId52">
        <w:r w:rsidRPr="0016629B">
          <w:t>topics/equity/</w:t>
        </w:r>
        <w:proofErr w:type="spellStart"/>
        <w:r w:rsidRPr="0016629B">
          <w:t>en</w:t>
        </w:r>
        <w:proofErr w:type="spellEnd"/>
      </w:hyperlink>
      <w:r w:rsidRPr="0016629B">
        <w:t xml:space="preserve"> (accessed 16 September 2015).</w:t>
      </w:r>
    </w:p>
    <w:p w:rsidR="00B50A76" w:rsidRPr="00546F70" w:rsidRDefault="00B50A76" w:rsidP="0016629B">
      <w:pPr>
        <w:rPr>
          <w:rFonts w:eastAsia="Century"/>
        </w:rPr>
      </w:pPr>
    </w:p>
    <w:p w:rsidR="0016629B" w:rsidRDefault="0016629B" w:rsidP="0016629B">
      <w:bookmarkStart w:id="77" w:name="Appendix_1:__International_context"/>
      <w:bookmarkStart w:id="78" w:name="_bookmark19"/>
      <w:bookmarkEnd w:id="77"/>
      <w:bookmarkEnd w:id="78"/>
      <w:r>
        <w:br w:type="page"/>
      </w:r>
    </w:p>
    <w:p w:rsidR="00B50A76" w:rsidRPr="00546F70" w:rsidRDefault="00B50A76" w:rsidP="0016629B">
      <w:pPr>
        <w:pStyle w:val="Heading1"/>
        <w:rPr>
          <w:bCs/>
        </w:rPr>
      </w:pPr>
      <w:bookmarkStart w:id="79" w:name="_Toc452631109"/>
      <w:r w:rsidRPr="00546F70">
        <w:lastRenderedPageBreak/>
        <w:t>Appendix 1: International</w:t>
      </w:r>
      <w:r w:rsidR="0016629B">
        <w:t> </w:t>
      </w:r>
      <w:r w:rsidRPr="00546F70">
        <w:t>context</w:t>
      </w:r>
      <w:bookmarkEnd w:id="79"/>
    </w:p>
    <w:p w:rsidR="00B50A76" w:rsidRPr="00546F70" w:rsidRDefault="00B50A76" w:rsidP="0016629B">
      <w:pPr>
        <w:pStyle w:val="Heading2"/>
        <w:rPr>
          <w:bCs/>
        </w:rPr>
      </w:pPr>
      <w:bookmarkStart w:id="80" w:name="_Toc452631110"/>
      <w:r w:rsidRPr="00546F70">
        <w:t>Australia</w:t>
      </w:r>
      <w:bookmarkEnd w:id="80"/>
    </w:p>
    <w:p w:rsidR="00B50A76" w:rsidRPr="00546F70" w:rsidRDefault="00B50A76" w:rsidP="0016629B">
      <w:r w:rsidRPr="00546F70">
        <w:t>Australia began a pharmacy trial on 1 July 2015 that expands the role of pharmacists in delivering certain health care services. For the trial, AUD600 million (with the possibility of a further AUD600 million being made available, for a potential total of AUD1.2 billion) will be provided over the five-year trial to fund additional services.</w:t>
      </w:r>
    </w:p>
    <w:p w:rsidR="0016629B" w:rsidRDefault="0016629B" w:rsidP="0016629B"/>
    <w:p w:rsidR="00B50A76" w:rsidRPr="00546F70" w:rsidRDefault="00B50A76" w:rsidP="0016629B">
      <w:r w:rsidRPr="00546F70">
        <w:t>The services targeted to include in the trial are: blood pressure management, diabetes screening, weight management, vaccinations, addiction intervention and mental health support. All these services have typically been associated with general practitioners (GPs).</w:t>
      </w:r>
    </w:p>
    <w:p w:rsidR="0016629B" w:rsidRDefault="0016629B" w:rsidP="0016629B"/>
    <w:p w:rsidR="00B50A76" w:rsidRPr="00546F70" w:rsidRDefault="00B50A76" w:rsidP="0016629B">
      <w:r w:rsidRPr="00546F70">
        <w:t>The trial is part of major changes that are occurring in primary health care through the establishment of primary health networks. The networks aim to promote integration of health care services at the community level to improve consumer access to the health system. The national health policy setting supports greater integration across professions. The end result of this shift is to improve health outcomes for consumers.</w:t>
      </w:r>
    </w:p>
    <w:p w:rsidR="0016629B" w:rsidRDefault="0016629B" w:rsidP="0016629B"/>
    <w:p w:rsidR="00B50A76" w:rsidRPr="00546F70" w:rsidRDefault="00B50A76" w:rsidP="0016629B">
      <w:r w:rsidRPr="00546F70">
        <w:t>Recent studies in Australia have demonstrated that consumers support the principles of integrating pharmacists into a primary health care setting (Freeman et al 2012; Jordan et al 2015). The Consumers Health Forum of Australia</w:t>
      </w:r>
      <w:r w:rsidR="004B0C9D" w:rsidRPr="00546F70">
        <w:t>’</w:t>
      </w:r>
      <w:r w:rsidRPr="00546F70">
        <w:t xml:space="preserve">s findings from a survey of pharmacists and primary care support a move towards more integrated and expanded models of community-based health care (Consumers Health Forum of Australia 2015). The online survey revealed that nearly three-quarters of respondents supported the proposal for pharmacists to provide expanded </w:t>
      </w:r>
      <w:proofErr w:type="gramStart"/>
      <w:r w:rsidRPr="00546F70">
        <w:t>services,</w:t>
      </w:r>
      <w:proofErr w:type="gramEnd"/>
      <w:r w:rsidRPr="00546F70">
        <w:t xml:space="preserve"> either co-located with doctors or at local pharmacies; while fewer than one-quarter of respondents opposed such a move.</w:t>
      </w:r>
    </w:p>
    <w:p w:rsidR="0016629B" w:rsidRDefault="0016629B" w:rsidP="0016629B"/>
    <w:p w:rsidR="00B50A76" w:rsidRPr="00546F70" w:rsidRDefault="00B50A76" w:rsidP="0016629B">
      <w:r w:rsidRPr="00546F70">
        <w:t>The survey showed that most Australians wanted their pharmacists to have a greater role in basic support services, such as immunisations and blood pressure checks and working with GPs to help chronically ill patients better manage their medication. While a clear majority supported expanding the role of the pharmacist, it was also evident that most consumers would not wish GPs</w:t>
      </w:r>
      <w:r w:rsidR="004B0C9D" w:rsidRPr="00546F70">
        <w:t>’</w:t>
      </w:r>
      <w:r w:rsidRPr="00546F70">
        <w:t xml:space="preserve"> central role in their health care to be eroded. The proportion of respondents (74.2 percent) indicating they would like to see a pharmacist working in the same location as their GP was higher than the proportion of those supporting increased services from local pharmacists (69.6</w:t>
      </w:r>
      <w:r w:rsidR="0016629B">
        <w:t> </w:t>
      </w:r>
      <w:r w:rsidRPr="00546F70">
        <w:t>percent).</w:t>
      </w:r>
    </w:p>
    <w:p w:rsidR="0016629B" w:rsidRDefault="0016629B" w:rsidP="0016629B"/>
    <w:p w:rsidR="00B50A76" w:rsidRPr="00546F70" w:rsidRDefault="00B50A76" w:rsidP="0016629B">
      <w:r w:rsidRPr="00546F70">
        <w:t>The major implication of the survey results is that if pharmacists are going to have a greater role in providing primary health care services, then the traditional roles of GPs and pharmacists need to be reviewed. A particular focus should be what training will be necessary for pharmacists so that</w:t>
      </w:r>
      <w:r w:rsidR="0016629B">
        <w:t xml:space="preserve"> </w:t>
      </w:r>
      <w:r w:rsidRPr="00546F70">
        <w:t>consumers can be confident that these services do not dilute the quality of care that consumers have come to expect from GPs.</w:t>
      </w:r>
    </w:p>
    <w:p w:rsidR="0016629B" w:rsidRDefault="0016629B" w:rsidP="0016629B"/>
    <w:p w:rsidR="00B50A76" w:rsidRPr="00546F70" w:rsidRDefault="00B50A76" w:rsidP="0016629B">
      <w:r w:rsidRPr="00546F70">
        <w:t>Consumers saw expanding pharmacies from their traditional settings as one possible way to achieve greater coordination of primary health care services.</w:t>
      </w:r>
    </w:p>
    <w:p w:rsidR="00B50A76" w:rsidRPr="00546F70" w:rsidRDefault="00B50A76" w:rsidP="0016629B"/>
    <w:p w:rsidR="00B50A76" w:rsidRPr="00546F70" w:rsidRDefault="00B50A76" w:rsidP="00B50A76">
      <w:pPr>
        <w:pStyle w:val="Heading2"/>
        <w:spacing w:before="38"/>
        <w:rPr>
          <w:b w:val="0"/>
          <w:bCs/>
        </w:rPr>
      </w:pPr>
      <w:bookmarkStart w:id="81" w:name="_Toc452631111"/>
      <w:r w:rsidRPr="00546F70">
        <w:lastRenderedPageBreak/>
        <w:t>England</w:t>
      </w:r>
      <w:bookmarkEnd w:id="81"/>
    </w:p>
    <w:p w:rsidR="00B50A76" w:rsidRPr="00546F70" w:rsidRDefault="00B50A76" w:rsidP="0016629B">
      <w:r w:rsidRPr="00546F70">
        <w:t xml:space="preserve">The white paper </w:t>
      </w:r>
      <w:r w:rsidRPr="00546F70">
        <w:rPr>
          <w:rFonts w:eastAsia="Georgia" w:cs="Georgia"/>
          <w:i/>
        </w:rPr>
        <w:t xml:space="preserve">Pharmacy in England </w:t>
      </w:r>
      <w:r w:rsidRPr="00546F70">
        <w:t>(Department of Health 2008) outlined the vision of the United Kingdom</w:t>
      </w:r>
      <w:r w:rsidR="004B0C9D" w:rsidRPr="00546F70">
        <w:t>’</w:t>
      </w:r>
      <w:r w:rsidRPr="00546F70">
        <w:t>s Government on how pharmacy services should develop. One part of this vision was that pharmacists would contribute to improving public health by helping with lifestyle interventions.</w:t>
      </w:r>
    </w:p>
    <w:p w:rsidR="0016629B" w:rsidRDefault="0016629B" w:rsidP="0016629B"/>
    <w:p w:rsidR="00B50A76" w:rsidRPr="00546F70" w:rsidRDefault="00B50A76" w:rsidP="0016629B">
      <w:r w:rsidRPr="00546F70">
        <w:t>Pharmacy services are an ideal location for making lifestyle interventions because 84 percent of adults in the United Kingdom visit a pharmacy at least once a year and an estimated 1.2 million people visit a pharmacy daily for health-related reasons (Department of Health and NHS Primary Care Contracting 2009).</w:t>
      </w:r>
    </w:p>
    <w:p w:rsidR="0016629B" w:rsidRDefault="0016629B" w:rsidP="0016629B"/>
    <w:p w:rsidR="00B50A76" w:rsidRPr="00546F70" w:rsidRDefault="00B50A76" w:rsidP="0016629B">
      <w:r w:rsidRPr="00546F70">
        <w:t>The white paper set out the Government</w:t>
      </w:r>
      <w:r w:rsidR="004B0C9D" w:rsidRPr="00546F70">
        <w:t>’</w:t>
      </w:r>
      <w:r w:rsidRPr="00546F70">
        <w:t>s programme to support and deliver changes. It gave pharmacists a central role in contributing to integrated and personalised health and social care partnerships.</w:t>
      </w:r>
    </w:p>
    <w:p w:rsidR="0016629B" w:rsidRDefault="0016629B" w:rsidP="0016629B"/>
    <w:p w:rsidR="00B50A76" w:rsidRPr="00546F70" w:rsidRDefault="00B50A76" w:rsidP="0016629B">
      <w:r w:rsidRPr="00546F70">
        <w:t>A study published in the British Journal of General Practice investigated people</w:t>
      </w:r>
      <w:r w:rsidR="004B0C9D" w:rsidRPr="00546F70">
        <w:t>’</w:t>
      </w:r>
      <w:r w:rsidRPr="00546F70">
        <w:t>s attitudes towards managing minor illnesses. It found that health care professionals are likely to recommend self-care as the course of action. The findings of the study indicated that people prefer to wait and pay less to manage symptoms (</w:t>
      </w:r>
      <w:proofErr w:type="spellStart"/>
      <w:r w:rsidRPr="00546F70">
        <w:t>Porteus</w:t>
      </w:r>
      <w:proofErr w:type="spellEnd"/>
      <w:r w:rsidRPr="00546F70">
        <w:t xml:space="preserve"> et al 2006).</w:t>
      </w:r>
    </w:p>
    <w:p w:rsidR="00B50A76" w:rsidRPr="00546F70" w:rsidRDefault="00B50A76" w:rsidP="0016629B">
      <w:pPr>
        <w:rPr>
          <w:rFonts w:eastAsia="Century"/>
        </w:rPr>
      </w:pPr>
    </w:p>
    <w:p w:rsidR="00B50A76" w:rsidRPr="00546F70" w:rsidRDefault="00B50A76" w:rsidP="0016629B">
      <w:pPr>
        <w:pStyle w:val="Heading2"/>
        <w:rPr>
          <w:bCs/>
        </w:rPr>
      </w:pPr>
      <w:bookmarkStart w:id="82" w:name="_Toc452631112"/>
      <w:r w:rsidRPr="00546F70">
        <w:t>Scotland</w:t>
      </w:r>
      <w:bookmarkEnd w:id="82"/>
    </w:p>
    <w:p w:rsidR="00B50A76" w:rsidRPr="00546F70" w:rsidRDefault="00B50A76" w:rsidP="0016629B">
      <w:r w:rsidRPr="00546F70">
        <w:t xml:space="preserve">The Scottish Government published </w:t>
      </w:r>
      <w:r w:rsidRPr="00546F70">
        <w:rPr>
          <w:i/>
        </w:rPr>
        <w:t xml:space="preserve">Prescription for Excellence </w:t>
      </w:r>
      <w:r w:rsidRPr="00546F70">
        <w:t>in 2013. This plan sets out how new and innovative models can help pharmacists achieve professional independence, while working in collaborative partnerships with other health and social care professionals.</w:t>
      </w:r>
    </w:p>
    <w:p w:rsidR="00B50A76" w:rsidRPr="00546F70" w:rsidRDefault="00B50A76" w:rsidP="0016629B">
      <w:pPr>
        <w:rPr>
          <w:rFonts w:eastAsia="Century"/>
        </w:rPr>
      </w:pPr>
    </w:p>
    <w:p w:rsidR="00B50A76" w:rsidRPr="00546F70" w:rsidRDefault="00B50A76" w:rsidP="0016629B">
      <w:pPr>
        <w:pStyle w:val="Heading2"/>
        <w:rPr>
          <w:bCs/>
        </w:rPr>
      </w:pPr>
      <w:bookmarkStart w:id="83" w:name="_Toc452631113"/>
      <w:r w:rsidRPr="00546F70">
        <w:t>Canada</w:t>
      </w:r>
      <w:bookmarkEnd w:id="83"/>
    </w:p>
    <w:p w:rsidR="00B50A76" w:rsidRPr="00546F70" w:rsidRDefault="00B50A76" w:rsidP="0016629B">
      <w:r w:rsidRPr="00546F70">
        <w:t xml:space="preserve">The Canadian Government published </w:t>
      </w:r>
      <w:r w:rsidRPr="00546F70">
        <w:rPr>
          <w:i/>
        </w:rPr>
        <w:t xml:space="preserve">Blueprint for Pharmacy </w:t>
      </w:r>
      <w:r w:rsidRPr="00546F70">
        <w:t>in 2008 (Task Force on a Blueprint for Pharmacy 2008). The blueprint recognises that the demands on the health system and the changes in the delivery of care require pharmacists to focus more on people-centred, outcomes-focused care to optimise the safe and effective use of medicines.</w:t>
      </w:r>
    </w:p>
    <w:p w:rsidR="00F25970" w:rsidRPr="00546F70" w:rsidRDefault="00F25970" w:rsidP="0016629B"/>
    <w:sectPr w:rsidR="00F25970" w:rsidRPr="00546F70" w:rsidSect="009D5125">
      <w:headerReference w:type="default" r:id="rId53"/>
      <w:footerReference w:type="default" r:id="rId54"/>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888" w:rsidRDefault="00395888">
      <w:pPr>
        <w:spacing w:line="240" w:lineRule="auto"/>
      </w:pPr>
      <w:r>
        <w:separator/>
      </w:r>
    </w:p>
    <w:p w:rsidR="00395888" w:rsidRDefault="00395888"/>
  </w:endnote>
  <w:endnote w:type="continuationSeparator" w:id="0">
    <w:p w:rsidR="00395888" w:rsidRDefault="00395888">
      <w:pPr>
        <w:spacing w:line="240" w:lineRule="auto"/>
      </w:pPr>
      <w:r>
        <w:continuationSeparator/>
      </w:r>
    </w:p>
    <w:p w:rsidR="00395888" w:rsidRDefault="00395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Pr="00581136" w:rsidRDefault="00D35D0F"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Default="00D35D0F"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Default="00D35D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Pr="00275D08" w:rsidRDefault="00D35D0F"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Pharmacy Action Plan 2016 to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Default="00D35D0F" w:rsidP="00533B90">
    <w:pPr>
      <w:pStyle w:val="RectoFooter"/>
    </w:pPr>
    <w:r>
      <w:tab/>
      <w:t>Pharmacy Action Plan 2016 to 2020</w:t>
    </w:r>
    <w:r>
      <w:tab/>
    </w:r>
    <w:r>
      <w:rPr>
        <w:rStyle w:val="PageNumber"/>
      </w:rPr>
      <w:fldChar w:fldCharType="begin"/>
    </w:r>
    <w:r>
      <w:rPr>
        <w:rStyle w:val="PageNumber"/>
      </w:rPr>
      <w:instrText xml:space="preserve"> PAGE </w:instrText>
    </w:r>
    <w:r>
      <w:rPr>
        <w:rStyle w:val="PageNumber"/>
      </w:rPr>
      <w:fldChar w:fldCharType="separate"/>
    </w:r>
    <w:r w:rsidR="001420A6">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Pr="00546F70" w:rsidRDefault="00D35D0F" w:rsidP="00546F70">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Pr="00275D08" w:rsidRDefault="00D35D0F"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420A6">
      <w:rPr>
        <w:rStyle w:val="PageNumber"/>
        <w:noProof/>
      </w:rPr>
      <w:t>vi</w:t>
    </w:r>
    <w:r w:rsidRPr="00FC46E7">
      <w:rPr>
        <w:rStyle w:val="PageNumber"/>
      </w:rPr>
      <w:fldChar w:fldCharType="end"/>
    </w:r>
    <w:r>
      <w:tab/>
      <w:t>Pharmacy Action Plan 2016 to 2020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Default="00D35D0F" w:rsidP="009E3C8C">
    <w:pPr>
      <w:pStyle w:val="RectoFooter"/>
    </w:pPr>
    <w:r>
      <w:tab/>
      <w:t>Pharmacy Action Plan 2016 to 2020</w:t>
    </w:r>
    <w:r>
      <w:tab/>
    </w:r>
    <w:r>
      <w:rPr>
        <w:rStyle w:val="PageNumber"/>
      </w:rPr>
      <w:fldChar w:fldCharType="begin"/>
    </w:r>
    <w:r>
      <w:rPr>
        <w:rStyle w:val="PageNumber"/>
      </w:rPr>
      <w:instrText xml:space="preserve"> PAGE </w:instrText>
    </w:r>
    <w:r>
      <w:rPr>
        <w:rStyle w:val="PageNumber"/>
      </w:rPr>
      <w:fldChar w:fldCharType="separate"/>
    </w:r>
    <w:r w:rsidR="001420A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888" w:rsidRPr="00A26E6B" w:rsidRDefault="00395888" w:rsidP="00A26E6B"/>
  </w:footnote>
  <w:footnote w:type="continuationSeparator" w:id="0">
    <w:p w:rsidR="00395888" w:rsidRDefault="00395888">
      <w:pPr>
        <w:spacing w:line="240" w:lineRule="auto"/>
      </w:pPr>
      <w:r>
        <w:continuationSeparator/>
      </w:r>
    </w:p>
    <w:p w:rsidR="00395888" w:rsidRDefault="00395888"/>
  </w:footnote>
  <w:footnote w:id="1">
    <w:p w:rsidR="00D35D0F" w:rsidRDefault="00D35D0F" w:rsidP="00546F70">
      <w:pPr>
        <w:pStyle w:val="FootnoteText"/>
      </w:pPr>
      <w:r>
        <w:rPr>
          <w:rStyle w:val="FootnoteReference"/>
        </w:rPr>
        <w:footnoteRef/>
      </w:r>
      <w:r>
        <w:tab/>
      </w:r>
      <w:r w:rsidRPr="00546F70">
        <w:rPr>
          <w:rFonts w:eastAsia="Century"/>
        </w:rPr>
        <w:t>The term ‘people-powered’ comes from the New Zealand Health Strategy. Terms with the same or a similar meaning are ‘patient-centred’ and ‘people-centred’.</w:t>
      </w:r>
    </w:p>
  </w:footnote>
  <w:footnote w:id="2">
    <w:p w:rsidR="00D35D0F" w:rsidRDefault="00D35D0F">
      <w:pPr>
        <w:pStyle w:val="FootnoteText"/>
      </w:pPr>
      <w:r>
        <w:rPr>
          <w:rStyle w:val="FootnoteReference"/>
        </w:rPr>
        <w:footnoteRef/>
      </w:r>
      <w:r>
        <w:tab/>
      </w:r>
      <w:r w:rsidRPr="00546F70">
        <w:rPr>
          <w:rFonts w:eastAsia="Century"/>
        </w:rPr>
        <w:t>This vision focuses on pharmacist services; it is intended to be fully consistent with the New Zealand Health Strategy’s overall vision for the health and disability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Default="00D35D0F" w:rsidP="009216CC">
    <w:pPr>
      <w:pStyle w:val="Header"/>
      <w:ind w:left="-1559"/>
    </w:pPr>
    <w:r>
      <w:rPr>
        <w:noProof/>
        <w:lang w:eastAsia="en-NZ"/>
      </w:rPr>
      <w:drawing>
        <wp:inline distT="0" distB="0" distL="0" distR="0" wp14:anchorId="6ECF84D5" wp14:editId="2A27D23F">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Default="00D35D0F"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Default="00D35D0F"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0F" w:rsidRDefault="00D35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E297D73"/>
    <w:multiLevelType w:val="hybridMultilevel"/>
    <w:tmpl w:val="FDE272C6"/>
    <w:lvl w:ilvl="0" w:tplc="BA3E6956">
      <w:start w:val="1"/>
      <w:numFmt w:val="decimal"/>
      <w:lvlText w:val="%1."/>
      <w:lvlJc w:val="left"/>
      <w:pPr>
        <w:ind w:left="397" w:hanging="284"/>
      </w:pPr>
      <w:rPr>
        <w:rFonts w:ascii="Century" w:eastAsia="Century" w:hAnsi="Century" w:hint="default"/>
        <w:spacing w:val="2"/>
        <w:w w:val="75"/>
        <w:sz w:val="20"/>
        <w:szCs w:val="20"/>
      </w:rPr>
    </w:lvl>
    <w:lvl w:ilvl="1" w:tplc="8E9C5B96">
      <w:start w:val="1"/>
      <w:numFmt w:val="bullet"/>
      <w:lvlText w:val="•"/>
      <w:lvlJc w:val="left"/>
      <w:pPr>
        <w:ind w:left="1348" w:hanging="284"/>
      </w:pPr>
      <w:rPr>
        <w:rFonts w:hint="default"/>
      </w:rPr>
    </w:lvl>
    <w:lvl w:ilvl="2" w:tplc="E0E079F6">
      <w:start w:val="1"/>
      <w:numFmt w:val="bullet"/>
      <w:lvlText w:val="•"/>
      <w:lvlJc w:val="left"/>
      <w:pPr>
        <w:ind w:left="2298" w:hanging="284"/>
      </w:pPr>
      <w:rPr>
        <w:rFonts w:hint="default"/>
      </w:rPr>
    </w:lvl>
    <w:lvl w:ilvl="3" w:tplc="3026944C">
      <w:start w:val="1"/>
      <w:numFmt w:val="bullet"/>
      <w:lvlText w:val="•"/>
      <w:lvlJc w:val="left"/>
      <w:pPr>
        <w:ind w:left="3249" w:hanging="284"/>
      </w:pPr>
      <w:rPr>
        <w:rFonts w:hint="default"/>
      </w:rPr>
    </w:lvl>
    <w:lvl w:ilvl="4" w:tplc="A49A13B2">
      <w:start w:val="1"/>
      <w:numFmt w:val="bullet"/>
      <w:lvlText w:val="•"/>
      <w:lvlJc w:val="left"/>
      <w:pPr>
        <w:ind w:left="4200" w:hanging="284"/>
      </w:pPr>
      <w:rPr>
        <w:rFonts w:hint="default"/>
      </w:rPr>
    </w:lvl>
    <w:lvl w:ilvl="5" w:tplc="EE28319A">
      <w:start w:val="1"/>
      <w:numFmt w:val="bullet"/>
      <w:lvlText w:val="•"/>
      <w:lvlJc w:val="left"/>
      <w:pPr>
        <w:ind w:left="5151" w:hanging="284"/>
      </w:pPr>
      <w:rPr>
        <w:rFonts w:hint="default"/>
      </w:rPr>
    </w:lvl>
    <w:lvl w:ilvl="6" w:tplc="3500B222">
      <w:start w:val="1"/>
      <w:numFmt w:val="bullet"/>
      <w:lvlText w:val="•"/>
      <w:lvlJc w:val="left"/>
      <w:pPr>
        <w:ind w:left="6102" w:hanging="284"/>
      </w:pPr>
      <w:rPr>
        <w:rFonts w:hint="default"/>
      </w:rPr>
    </w:lvl>
    <w:lvl w:ilvl="7" w:tplc="3744BE2E">
      <w:start w:val="1"/>
      <w:numFmt w:val="bullet"/>
      <w:lvlText w:val="•"/>
      <w:lvlJc w:val="left"/>
      <w:pPr>
        <w:ind w:left="7053" w:hanging="284"/>
      </w:pPr>
      <w:rPr>
        <w:rFonts w:hint="default"/>
      </w:rPr>
    </w:lvl>
    <w:lvl w:ilvl="8" w:tplc="833279C2">
      <w:start w:val="1"/>
      <w:numFmt w:val="bullet"/>
      <w:lvlText w:val="•"/>
      <w:lvlJc w:val="left"/>
      <w:pPr>
        <w:ind w:left="8003" w:hanging="284"/>
      </w:pPr>
      <w:rPr>
        <w:rFonts w:hint="default"/>
      </w:rPr>
    </w:lvl>
  </w:abstractNum>
  <w:abstractNum w:abstractNumId="3">
    <w:nsid w:val="0EC004EA"/>
    <w:multiLevelType w:val="hybridMultilevel"/>
    <w:tmpl w:val="8DA0971C"/>
    <w:lvl w:ilvl="0" w:tplc="AB4E5250">
      <w:start w:val="1"/>
      <w:numFmt w:val="bullet"/>
      <w:lvlText w:val="•"/>
      <w:lvlJc w:val="left"/>
      <w:pPr>
        <w:ind w:left="397" w:hanging="284"/>
      </w:pPr>
      <w:rPr>
        <w:rFonts w:ascii="Palatino Linotype" w:eastAsia="Palatino Linotype" w:hAnsi="Palatino Linotype" w:hint="default"/>
        <w:b/>
        <w:bCs/>
        <w:color w:val="008FC5"/>
        <w:w w:val="67"/>
        <w:sz w:val="20"/>
        <w:szCs w:val="20"/>
      </w:rPr>
    </w:lvl>
    <w:lvl w:ilvl="1" w:tplc="2F66DA2C">
      <w:start w:val="1"/>
      <w:numFmt w:val="bullet"/>
      <w:lvlText w:val="•"/>
      <w:lvlJc w:val="left"/>
      <w:pPr>
        <w:ind w:left="786" w:hanging="284"/>
      </w:pPr>
      <w:rPr>
        <w:rFonts w:hint="default"/>
      </w:rPr>
    </w:lvl>
    <w:lvl w:ilvl="2" w:tplc="83DE7EF4">
      <w:start w:val="1"/>
      <w:numFmt w:val="bullet"/>
      <w:lvlText w:val="•"/>
      <w:lvlJc w:val="left"/>
      <w:pPr>
        <w:ind w:left="1175" w:hanging="284"/>
      </w:pPr>
      <w:rPr>
        <w:rFonts w:hint="default"/>
      </w:rPr>
    </w:lvl>
    <w:lvl w:ilvl="3" w:tplc="C1E4C72A">
      <w:start w:val="1"/>
      <w:numFmt w:val="bullet"/>
      <w:lvlText w:val="•"/>
      <w:lvlJc w:val="left"/>
      <w:pPr>
        <w:ind w:left="1565" w:hanging="284"/>
      </w:pPr>
      <w:rPr>
        <w:rFonts w:hint="default"/>
      </w:rPr>
    </w:lvl>
    <w:lvl w:ilvl="4" w:tplc="2424CE7A">
      <w:start w:val="1"/>
      <w:numFmt w:val="bullet"/>
      <w:lvlText w:val="•"/>
      <w:lvlJc w:val="left"/>
      <w:pPr>
        <w:ind w:left="1954" w:hanging="284"/>
      </w:pPr>
      <w:rPr>
        <w:rFonts w:hint="default"/>
      </w:rPr>
    </w:lvl>
    <w:lvl w:ilvl="5" w:tplc="C784CA6E">
      <w:start w:val="1"/>
      <w:numFmt w:val="bullet"/>
      <w:lvlText w:val="•"/>
      <w:lvlJc w:val="left"/>
      <w:pPr>
        <w:ind w:left="2343" w:hanging="284"/>
      </w:pPr>
      <w:rPr>
        <w:rFonts w:hint="default"/>
      </w:rPr>
    </w:lvl>
    <w:lvl w:ilvl="6" w:tplc="5E0C85C0">
      <w:start w:val="1"/>
      <w:numFmt w:val="bullet"/>
      <w:lvlText w:val="•"/>
      <w:lvlJc w:val="left"/>
      <w:pPr>
        <w:ind w:left="2733" w:hanging="284"/>
      </w:pPr>
      <w:rPr>
        <w:rFonts w:hint="default"/>
      </w:rPr>
    </w:lvl>
    <w:lvl w:ilvl="7" w:tplc="8398CF7C">
      <w:start w:val="1"/>
      <w:numFmt w:val="bullet"/>
      <w:lvlText w:val="•"/>
      <w:lvlJc w:val="left"/>
      <w:pPr>
        <w:ind w:left="3122" w:hanging="284"/>
      </w:pPr>
      <w:rPr>
        <w:rFonts w:hint="default"/>
      </w:rPr>
    </w:lvl>
    <w:lvl w:ilvl="8" w:tplc="664E1F30">
      <w:start w:val="1"/>
      <w:numFmt w:val="bullet"/>
      <w:lvlText w:val="•"/>
      <w:lvlJc w:val="left"/>
      <w:pPr>
        <w:ind w:left="3511" w:hanging="284"/>
      </w:pPr>
      <w:rPr>
        <w:rFonts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E5177E"/>
    <w:multiLevelType w:val="hybridMultilevel"/>
    <w:tmpl w:val="E2AC8452"/>
    <w:lvl w:ilvl="0" w:tplc="C3F8827C">
      <w:start w:val="1"/>
      <w:numFmt w:val="lowerLetter"/>
      <w:lvlText w:val="(%1)"/>
      <w:lvlJc w:val="left"/>
      <w:pPr>
        <w:ind w:left="530" w:hanging="341"/>
      </w:pPr>
      <w:rPr>
        <w:rFonts w:ascii="Century" w:eastAsia="Century" w:hAnsi="Century" w:hint="default"/>
        <w:w w:val="99"/>
        <w:sz w:val="20"/>
        <w:szCs w:val="20"/>
      </w:rPr>
    </w:lvl>
    <w:lvl w:ilvl="1" w:tplc="75B2C6A8">
      <w:start w:val="1"/>
      <w:numFmt w:val="lowerRoman"/>
      <w:lvlText w:val="(%2)"/>
      <w:lvlJc w:val="left"/>
      <w:pPr>
        <w:ind w:left="984" w:hanging="454"/>
      </w:pPr>
      <w:rPr>
        <w:rFonts w:ascii="Century" w:eastAsia="Century" w:hAnsi="Century" w:hint="default"/>
        <w:w w:val="101"/>
        <w:sz w:val="20"/>
        <w:szCs w:val="20"/>
      </w:rPr>
    </w:lvl>
    <w:lvl w:ilvl="2" w:tplc="C058664E">
      <w:start w:val="1"/>
      <w:numFmt w:val="bullet"/>
      <w:lvlText w:val="•"/>
      <w:lvlJc w:val="left"/>
      <w:pPr>
        <w:ind w:left="1667" w:hanging="454"/>
      </w:pPr>
      <w:rPr>
        <w:rFonts w:hint="default"/>
      </w:rPr>
    </w:lvl>
    <w:lvl w:ilvl="3" w:tplc="4AB4446A">
      <w:start w:val="1"/>
      <w:numFmt w:val="bullet"/>
      <w:lvlText w:val="•"/>
      <w:lvlJc w:val="left"/>
      <w:pPr>
        <w:ind w:left="2350" w:hanging="454"/>
      </w:pPr>
      <w:rPr>
        <w:rFonts w:hint="default"/>
      </w:rPr>
    </w:lvl>
    <w:lvl w:ilvl="4" w:tplc="E1DC359E">
      <w:start w:val="1"/>
      <w:numFmt w:val="bullet"/>
      <w:lvlText w:val="•"/>
      <w:lvlJc w:val="left"/>
      <w:pPr>
        <w:ind w:left="3032" w:hanging="454"/>
      </w:pPr>
      <w:rPr>
        <w:rFonts w:hint="default"/>
      </w:rPr>
    </w:lvl>
    <w:lvl w:ilvl="5" w:tplc="35F457B8">
      <w:start w:val="1"/>
      <w:numFmt w:val="bullet"/>
      <w:lvlText w:val="•"/>
      <w:lvlJc w:val="left"/>
      <w:pPr>
        <w:ind w:left="3715" w:hanging="454"/>
      </w:pPr>
      <w:rPr>
        <w:rFonts w:hint="default"/>
      </w:rPr>
    </w:lvl>
    <w:lvl w:ilvl="6" w:tplc="85B61730">
      <w:start w:val="1"/>
      <w:numFmt w:val="bullet"/>
      <w:lvlText w:val="•"/>
      <w:lvlJc w:val="left"/>
      <w:pPr>
        <w:ind w:left="4398" w:hanging="454"/>
      </w:pPr>
      <w:rPr>
        <w:rFonts w:hint="default"/>
      </w:rPr>
    </w:lvl>
    <w:lvl w:ilvl="7" w:tplc="E4D667FE">
      <w:start w:val="1"/>
      <w:numFmt w:val="bullet"/>
      <w:lvlText w:val="•"/>
      <w:lvlJc w:val="left"/>
      <w:pPr>
        <w:ind w:left="5081" w:hanging="454"/>
      </w:pPr>
      <w:rPr>
        <w:rFonts w:hint="default"/>
      </w:rPr>
    </w:lvl>
    <w:lvl w:ilvl="8" w:tplc="ED3CC8D2">
      <w:start w:val="1"/>
      <w:numFmt w:val="bullet"/>
      <w:lvlText w:val="•"/>
      <w:lvlJc w:val="left"/>
      <w:pPr>
        <w:ind w:left="5764" w:hanging="454"/>
      </w:pPr>
      <w:rPr>
        <w:rFonts w:hint="default"/>
      </w:rPr>
    </w:lvl>
  </w:abstractNum>
  <w:abstractNum w:abstractNumId="8">
    <w:nsid w:val="2FA45950"/>
    <w:multiLevelType w:val="hybridMultilevel"/>
    <w:tmpl w:val="3CEA4786"/>
    <w:lvl w:ilvl="0" w:tplc="2BB674BC">
      <w:start w:val="1"/>
      <w:numFmt w:val="decimal"/>
      <w:lvlText w:val="%1."/>
      <w:lvlJc w:val="left"/>
      <w:pPr>
        <w:ind w:left="1445" w:hanging="320"/>
      </w:pPr>
      <w:rPr>
        <w:rFonts w:ascii="Century" w:eastAsia="Century" w:hAnsi="Century" w:hint="default"/>
        <w:spacing w:val="1"/>
        <w:w w:val="75"/>
        <w:sz w:val="16"/>
        <w:szCs w:val="16"/>
      </w:rPr>
    </w:lvl>
    <w:lvl w:ilvl="1" w:tplc="DB2E302A">
      <w:start w:val="1"/>
      <w:numFmt w:val="bullet"/>
      <w:lvlText w:val="•"/>
      <w:lvlJc w:val="left"/>
      <w:pPr>
        <w:ind w:left="2389" w:hanging="320"/>
      </w:pPr>
      <w:rPr>
        <w:rFonts w:hint="default"/>
      </w:rPr>
    </w:lvl>
    <w:lvl w:ilvl="2" w:tplc="01CE9C42">
      <w:start w:val="1"/>
      <w:numFmt w:val="bullet"/>
      <w:lvlText w:val="•"/>
      <w:lvlJc w:val="left"/>
      <w:pPr>
        <w:ind w:left="3333" w:hanging="320"/>
      </w:pPr>
      <w:rPr>
        <w:rFonts w:hint="default"/>
      </w:rPr>
    </w:lvl>
    <w:lvl w:ilvl="3" w:tplc="216C72EE">
      <w:start w:val="1"/>
      <w:numFmt w:val="bullet"/>
      <w:lvlText w:val="•"/>
      <w:lvlJc w:val="left"/>
      <w:pPr>
        <w:ind w:left="4277" w:hanging="320"/>
      </w:pPr>
      <w:rPr>
        <w:rFonts w:hint="default"/>
      </w:rPr>
    </w:lvl>
    <w:lvl w:ilvl="4" w:tplc="B992A0A6">
      <w:start w:val="1"/>
      <w:numFmt w:val="bullet"/>
      <w:lvlText w:val="•"/>
      <w:lvlJc w:val="left"/>
      <w:pPr>
        <w:ind w:left="5221" w:hanging="320"/>
      </w:pPr>
      <w:rPr>
        <w:rFonts w:hint="default"/>
      </w:rPr>
    </w:lvl>
    <w:lvl w:ilvl="5" w:tplc="69C07680">
      <w:start w:val="1"/>
      <w:numFmt w:val="bullet"/>
      <w:lvlText w:val="•"/>
      <w:lvlJc w:val="left"/>
      <w:pPr>
        <w:ind w:left="6165" w:hanging="320"/>
      </w:pPr>
      <w:rPr>
        <w:rFonts w:hint="default"/>
      </w:rPr>
    </w:lvl>
    <w:lvl w:ilvl="6" w:tplc="8180707E">
      <w:start w:val="1"/>
      <w:numFmt w:val="bullet"/>
      <w:lvlText w:val="•"/>
      <w:lvlJc w:val="left"/>
      <w:pPr>
        <w:ind w:left="7109" w:hanging="320"/>
      </w:pPr>
      <w:rPr>
        <w:rFonts w:hint="default"/>
      </w:rPr>
    </w:lvl>
    <w:lvl w:ilvl="7" w:tplc="FD2AC97E">
      <w:start w:val="1"/>
      <w:numFmt w:val="bullet"/>
      <w:lvlText w:val="•"/>
      <w:lvlJc w:val="left"/>
      <w:pPr>
        <w:ind w:left="8053" w:hanging="320"/>
      </w:pPr>
      <w:rPr>
        <w:rFonts w:hint="default"/>
      </w:rPr>
    </w:lvl>
    <w:lvl w:ilvl="8" w:tplc="83304104">
      <w:start w:val="1"/>
      <w:numFmt w:val="bullet"/>
      <w:lvlText w:val="•"/>
      <w:lvlJc w:val="left"/>
      <w:pPr>
        <w:ind w:left="8997" w:hanging="320"/>
      </w:pPr>
      <w:rPr>
        <w:rFonts w:hint="default"/>
      </w:rPr>
    </w:lvl>
  </w:abstractNum>
  <w:abstractNum w:abstractNumId="9">
    <w:nsid w:val="361B765D"/>
    <w:multiLevelType w:val="hybridMultilevel"/>
    <w:tmpl w:val="2B6418D8"/>
    <w:lvl w:ilvl="0" w:tplc="807694B6">
      <w:start w:val="1"/>
      <w:numFmt w:val="decimal"/>
      <w:lvlText w:val="%1."/>
      <w:lvlJc w:val="left"/>
      <w:pPr>
        <w:ind w:left="397" w:hanging="284"/>
      </w:pPr>
      <w:rPr>
        <w:rFonts w:ascii="Century" w:eastAsia="Century" w:hAnsi="Century" w:hint="default"/>
        <w:spacing w:val="2"/>
        <w:w w:val="75"/>
        <w:sz w:val="20"/>
        <w:szCs w:val="20"/>
      </w:rPr>
    </w:lvl>
    <w:lvl w:ilvl="1" w:tplc="6E7888BC">
      <w:start w:val="1"/>
      <w:numFmt w:val="bullet"/>
      <w:lvlText w:val="•"/>
      <w:lvlJc w:val="left"/>
      <w:pPr>
        <w:ind w:left="989" w:hanging="284"/>
      </w:pPr>
      <w:rPr>
        <w:rFonts w:hint="default"/>
      </w:rPr>
    </w:lvl>
    <w:lvl w:ilvl="2" w:tplc="36C4605A">
      <w:start w:val="1"/>
      <w:numFmt w:val="bullet"/>
      <w:lvlText w:val="•"/>
      <w:lvlJc w:val="left"/>
      <w:pPr>
        <w:ind w:left="1582" w:hanging="284"/>
      </w:pPr>
      <w:rPr>
        <w:rFonts w:hint="default"/>
      </w:rPr>
    </w:lvl>
    <w:lvl w:ilvl="3" w:tplc="DB2A8E9E">
      <w:start w:val="1"/>
      <w:numFmt w:val="bullet"/>
      <w:lvlText w:val="•"/>
      <w:lvlJc w:val="left"/>
      <w:pPr>
        <w:ind w:left="2174" w:hanging="284"/>
      </w:pPr>
      <w:rPr>
        <w:rFonts w:hint="default"/>
      </w:rPr>
    </w:lvl>
    <w:lvl w:ilvl="4" w:tplc="D99E1000">
      <w:start w:val="1"/>
      <w:numFmt w:val="bullet"/>
      <w:lvlText w:val="•"/>
      <w:lvlJc w:val="left"/>
      <w:pPr>
        <w:ind w:left="2767" w:hanging="284"/>
      </w:pPr>
      <w:rPr>
        <w:rFonts w:hint="default"/>
      </w:rPr>
    </w:lvl>
    <w:lvl w:ilvl="5" w:tplc="3DA67FF2">
      <w:start w:val="1"/>
      <w:numFmt w:val="bullet"/>
      <w:lvlText w:val="•"/>
      <w:lvlJc w:val="left"/>
      <w:pPr>
        <w:ind w:left="3360" w:hanging="284"/>
      </w:pPr>
      <w:rPr>
        <w:rFonts w:hint="default"/>
      </w:rPr>
    </w:lvl>
    <w:lvl w:ilvl="6" w:tplc="DD0259D2">
      <w:start w:val="1"/>
      <w:numFmt w:val="bullet"/>
      <w:lvlText w:val="•"/>
      <w:lvlJc w:val="left"/>
      <w:pPr>
        <w:ind w:left="3952" w:hanging="284"/>
      </w:pPr>
      <w:rPr>
        <w:rFonts w:hint="default"/>
      </w:rPr>
    </w:lvl>
    <w:lvl w:ilvl="7" w:tplc="53402C16">
      <w:start w:val="1"/>
      <w:numFmt w:val="bullet"/>
      <w:lvlText w:val="•"/>
      <w:lvlJc w:val="left"/>
      <w:pPr>
        <w:ind w:left="4545" w:hanging="284"/>
      </w:pPr>
      <w:rPr>
        <w:rFonts w:hint="default"/>
      </w:rPr>
    </w:lvl>
    <w:lvl w:ilvl="8" w:tplc="901E31A2">
      <w:start w:val="1"/>
      <w:numFmt w:val="bullet"/>
      <w:lvlText w:val="•"/>
      <w:lvlJc w:val="left"/>
      <w:pPr>
        <w:ind w:left="5137" w:hanging="284"/>
      </w:pPr>
      <w:rPr>
        <w:rFonts w:hint="default"/>
      </w:rPr>
    </w:lvl>
  </w:abstractNum>
  <w:abstractNum w:abstractNumId="10">
    <w:nsid w:val="37AE3DC9"/>
    <w:multiLevelType w:val="hybridMultilevel"/>
    <w:tmpl w:val="1C5C4BA8"/>
    <w:lvl w:ilvl="0" w:tplc="F31C2DA8">
      <w:start w:val="1"/>
      <w:numFmt w:val="bullet"/>
      <w:lvlText w:val="•"/>
      <w:lvlJc w:val="left"/>
      <w:pPr>
        <w:ind w:left="397" w:hanging="284"/>
      </w:pPr>
      <w:rPr>
        <w:rFonts w:ascii="Century" w:eastAsia="Century" w:hAnsi="Century" w:hint="default"/>
        <w:w w:val="58"/>
        <w:sz w:val="20"/>
        <w:szCs w:val="20"/>
      </w:rPr>
    </w:lvl>
    <w:lvl w:ilvl="1" w:tplc="FBAC95AA">
      <w:start w:val="1"/>
      <w:numFmt w:val="bullet"/>
      <w:lvlText w:val="•"/>
      <w:lvlJc w:val="left"/>
      <w:pPr>
        <w:ind w:left="1344" w:hanging="284"/>
      </w:pPr>
      <w:rPr>
        <w:rFonts w:hint="default"/>
      </w:rPr>
    </w:lvl>
    <w:lvl w:ilvl="2" w:tplc="2D6C1218">
      <w:start w:val="1"/>
      <w:numFmt w:val="bullet"/>
      <w:lvlText w:val="•"/>
      <w:lvlJc w:val="left"/>
      <w:pPr>
        <w:ind w:left="2290" w:hanging="284"/>
      </w:pPr>
      <w:rPr>
        <w:rFonts w:hint="default"/>
      </w:rPr>
    </w:lvl>
    <w:lvl w:ilvl="3" w:tplc="63448C60">
      <w:start w:val="1"/>
      <w:numFmt w:val="bullet"/>
      <w:lvlText w:val="•"/>
      <w:lvlJc w:val="left"/>
      <w:pPr>
        <w:ind w:left="3237" w:hanging="284"/>
      </w:pPr>
      <w:rPr>
        <w:rFonts w:hint="default"/>
      </w:rPr>
    </w:lvl>
    <w:lvl w:ilvl="4" w:tplc="A790D0D6">
      <w:start w:val="1"/>
      <w:numFmt w:val="bullet"/>
      <w:lvlText w:val="•"/>
      <w:lvlJc w:val="left"/>
      <w:pPr>
        <w:ind w:left="4184" w:hanging="284"/>
      </w:pPr>
      <w:rPr>
        <w:rFonts w:hint="default"/>
      </w:rPr>
    </w:lvl>
    <w:lvl w:ilvl="5" w:tplc="36B41AB8">
      <w:start w:val="1"/>
      <w:numFmt w:val="bullet"/>
      <w:lvlText w:val="•"/>
      <w:lvlJc w:val="left"/>
      <w:pPr>
        <w:ind w:left="5131" w:hanging="284"/>
      </w:pPr>
      <w:rPr>
        <w:rFonts w:hint="default"/>
      </w:rPr>
    </w:lvl>
    <w:lvl w:ilvl="6" w:tplc="8E98EAF4">
      <w:start w:val="1"/>
      <w:numFmt w:val="bullet"/>
      <w:lvlText w:val="•"/>
      <w:lvlJc w:val="left"/>
      <w:pPr>
        <w:ind w:left="6078" w:hanging="284"/>
      </w:pPr>
      <w:rPr>
        <w:rFonts w:hint="default"/>
      </w:rPr>
    </w:lvl>
    <w:lvl w:ilvl="7" w:tplc="34E2106C">
      <w:start w:val="1"/>
      <w:numFmt w:val="bullet"/>
      <w:lvlText w:val="•"/>
      <w:lvlJc w:val="left"/>
      <w:pPr>
        <w:ind w:left="7025" w:hanging="284"/>
      </w:pPr>
      <w:rPr>
        <w:rFonts w:hint="default"/>
      </w:rPr>
    </w:lvl>
    <w:lvl w:ilvl="8" w:tplc="62AE43C4">
      <w:start w:val="1"/>
      <w:numFmt w:val="bullet"/>
      <w:lvlText w:val="•"/>
      <w:lvlJc w:val="left"/>
      <w:pPr>
        <w:ind w:left="7971" w:hanging="284"/>
      </w:pPr>
      <w:rPr>
        <w:rFont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4B507B0B"/>
    <w:multiLevelType w:val="hybridMultilevel"/>
    <w:tmpl w:val="6ECCE08E"/>
    <w:lvl w:ilvl="0" w:tplc="3894E956">
      <w:start w:val="1"/>
      <w:numFmt w:val="lowerLetter"/>
      <w:lvlText w:val="(%1)"/>
      <w:lvlJc w:val="left"/>
      <w:pPr>
        <w:ind w:left="1079" w:hanging="341"/>
      </w:pPr>
      <w:rPr>
        <w:rFonts w:ascii="Century" w:eastAsia="Century" w:hAnsi="Century" w:hint="default"/>
        <w:w w:val="99"/>
        <w:sz w:val="20"/>
        <w:szCs w:val="20"/>
      </w:rPr>
    </w:lvl>
    <w:lvl w:ilvl="1" w:tplc="3058100A">
      <w:start w:val="1"/>
      <w:numFmt w:val="bullet"/>
      <w:lvlText w:val="•"/>
      <w:lvlJc w:val="left"/>
      <w:pPr>
        <w:ind w:left="1739" w:hanging="341"/>
      </w:pPr>
      <w:rPr>
        <w:rFonts w:hint="default"/>
      </w:rPr>
    </w:lvl>
    <w:lvl w:ilvl="2" w:tplc="95E610F0">
      <w:start w:val="1"/>
      <w:numFmt w:val="bullet"/>
      <w:lvlText w:val="•"/>
      <w:lvlJc w:val="left"/>
      <w:pPr>
        <w:ind w:left="2399" w:hanging="341"/>
      </w:pPr>
      <w:rPr>
        <w:rFonts w:hint="default"/>
      </w:rPr>
    </w:lvl>
    <w:lvl w:ilvl="3" w:tplc="09C29FD6">
      <w:start w:val="1"/>
      <w:numFmt w:val="bullet"/>
      <w:lvlText w:val="•"/>
      <w:lvlJc w:val="left"/>
      <w:pPr>
        <w:ind w:left="3059" w:hanging="341"/>
      </w:pPr>
      <w:rPr>
        <w:rFonts w:hint="default"/>
      </w:rPr>
    </w:lvl>
    <w:lvl w:ilvl="4" w:tplc="755EF8A0">
      <w:start w:val="1"/>
      <w:numFmt w:val="bullet"/>
      <w:lvlText w:val="•"/>
      <w:lvlJc w:val="left"/>
      <w:pPr>
        <w:ind w:left="3719" w:hanging="341"/>
      </w:pPr>
      <w:rPr>
        <w:rFonts w:hint="default"/>
      </w:rPr>
    </w:lvl>
    <w:lvl w:ilvl="5" w:tplc="AD2C0FE0">
      <w:start w:val="1"/>
      <w:numFmt w:val="bullet"/>
      <w:lvlText w:val="•"/>
      <w:lvlJc w:val="left"/>
      <w:pPr>
        <w:ind w:left="4379" w:hanging="341"/>
      </w:pPr>
      <w:rPr>
        <w:rFonts w:hint="default"/>
      </w:rPr>
    </w:lvl>
    <w:lvl w:ilvl="6" w:tplc="8AA46162">
      <w:start w:val="1"/>
      <w:numFmt w:val="bullet"/>
      <w:lvlText w:val="•"/>
      <w:lvlJc w:val="left"/>
      <w:pPr>
        <w:ind w:left="5039" w:hanging="341"/>
      </w:pPr>
      <w:rPr>
        <w:rFonts w:hint="default"/>
      </w:rPr>
    </w:lvl>
    <w:lvl w:ilvl="7" w:tplc="54BADE1A">
      <w:start w:val="1"/>
      <w:numFmt w:val="bullet"/>
      <w:lvlText w:val="•"/>
      <w:lvlJc w:val="left"/>
      <w:pPr>
        <w:ind w:left="5699" w:hanging="341"/>
      </w:pPr>
      <w:rPr>
        <w:rFonts w:hint="default"/>
      </w:rPr>
    </w:lvl>
    <w:lvl w:ilvl="8" w:tplc="2CFC0538">
      <w:start w:val="1"/>
      <w:numFmt w:val="bullet"/>
      <w:lvlText w:val="•"/>
      <w:lvlJc w:val="left"/>
      <w:pPr>
        <w:ind w:left="6359" w:hanging="341"/>
      </w:pPr>
      <w:rPr>
        <w:rFonts w:hint="default"/>
      </w:rPr>
    </w:lvl>
  </w:abstractNum>
  <w:abstractNum w:abstractNumId="15">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BF80F84"/>
    <w:multiLevelType w:val="hybridMultilevel"/>
    <w:tmpl w:val="FD8A2D32"/>
    <w:lvl w:ilvl="0" w:tplc="57724036">
      <w:start w:val="1"/>
      <w:numFmt w:val="bullet"/>
      <w:lvlText w:val="•"/>
      <w:lvlJc w:val="left"/>
      <w:pPr>
        <w:ind w:left="425" w:hanging="284"/>
      </w:pPr>
      <w:rPr>
        <w:rFonts w:ascii="Palatino Linotype" w:eastAsia="Palatino Linotype" w:hAnsi="Palatino Linotype" w:hint="default"/>
        <w:b/>
        <w:bCs/>
        <w:color w:val="008FC5"/>
        <w:w w:val="67"/>
        <w:sz w:val="20"/>
        <w:szCs w:val="20"/>
      </w:rPr>
    </w:lvl>
    <w:lvl w:ilvl="1" w:tplc="C8C00456">
      <w:start w:val="1"/>
      <w:numFmt w:val="bullet"/>
      <w:lvlText w:val="•"/>
      <w:lvlJc w:val="left"/>
      <w:pPr>
        <w:ind w:left="1373" w:hanging="284"/>
      </w:pPr>
      <w:rPr>
        <w:rFonts w:hint="default"/>
      </w:rPr>
    </w:lvl>
    <w:lvl w:ilvl="2" w:tplc="92D803FC">
      <w:start w:val="1"/>
      <w:numFmt w:val="bullet"/>
      <w:lvlText w:val="•"/>
      <w:lvlJc w:val="left"/>
      <w:pPr>
        <w:ind w:left="2321" w:hanging="284"/>
      </w:pPr>
      <w:rPr>
        <w:rFonts w:hint="default"/>
      </w:rPr>
    </w:lvl>
    <w:lvl w:ilvl="3" w:tplc="225A48F6">
      <w:start w:val="1"/>
      <w:numFmt w:val="bullet"/>
      <w:lvlText w:val="•"/>
      <w:lvlJc w:val="left"/>
      <w:pPr>
        <w:ind w:left="3269" w:hanging="284"/>
      </w:pPr>
      <w:rPr>
        <w:rFonts w:hint="default"/>
      </w:rPr>
    </w:lvl>
    <w:lvl w:ilvl="4" w:tplc="640EC1DA">
      <w:start w:val="1"/>
      <w:numFmt w:val="bullet"/>
      <w:lvlText w:val="•"/>
      <w:lvlJc w:val="left"/>
      <w:pPr>
        <w:ind w:left="4217" w:hanging="284"/>
      </w:pPr>
      <w:rPr>
        <w:rFonts w:hint="default"/>
      </w:rPr>
    </w:lvl>
    <w:lvl w:ilvl="5" w:tplc="54C8D9EE">
      <w:start w:val="1"/>
      <w:numFmt w:val="bullet"/>
      <w:lvlText w:val="•"/>
      <w:lvlJc w:val="left"/>
      <w:pPr>
        <w:ind w:left="5165" w:hanging="284"/>
      </w:pPr>
      <w:rPr>
        <w:rFonts w:hint="default"/>
      </w:rPr>
    </w:lvl>
    <w:lvl w:ilvl="6" w:tplc="25D4BE56">
      <w:start w:val="1"/>
      <w:numFmt w:val="bullet"/>
      <w:lvlText w:val="•"/>
      <w:lvlJc w:val="left"/>
      <w:pPr>
        <w:ind w:left="6113" w:hanging="284"/>
      </w:pPr>
      <w:rPr>
        <w:rFonts w:hint="default"/>
      </w:rPr>
    </w:lvl>
    <w:lvl w:ilvl="7" w:tplc="8F682F70">
      <w:start w:val="1"/>
      <w:numFmt w:val="bullet"/>
      <w:lvlText w:val="•"/>
      <w:lvlJc w:val="left"/>
      <w:pPr>
        <w:ind w:left="7061" w:hanging="284"/>
      </w:pPr>
      <w:rPr>
        <w:rFonts w:hint="default"/>
      </w:rPr>
    </w:lvl>
    <w:lvl w:ilvl="8" w:tplc="4D8E91D4">
      <w:start w:val="1"/>
      <w:numFmt w:val="bullet"/>
      <w:lvlText w:val="•"/>
      <w:lvlJc w:val="left"/>
      <w:pPr>
        <w:ind w:left="8009" w:hanging="284"/>
      </w:pPr>
      <w:rPr>
        <w:rFonts w:hint="default"/>
      </w:rPr>
    </w:lvl>
  </w:abstractNum>
  <w:abstractNum w:abstractNumId="17">
    <w:nsid w:val="5C197ECF"/>
    <w:multiLevelType w:val="hybridMultilevel"/>
    <w:tmpl w:val="19FAFAFA"/>
    <w:lvl w:ilvl="0" w:tplc="D5EA2B74">
      <w:start w:val="1"/>
      <w:numFmt w:val="lowerLetter"/>
      <w:lvlText w:val="(%1)"/>
      <w:lvlJc w:val="left"/>
      <w:pPr>
        <w:ind w:left="1079" w:hanging="341"/>
      </w:pPr>
      <w:rPr>
        <w:rFonts w:ascii="Century" w:eastAsia="Century" w:hAnsi="Century" w:hint="default"/>
        <w:w w:val="99"/>
        <w:sz w:val="20"/>
        <w:szCs w:val="20"/>
      </w:rPr>
    </w:lvl>
    <w:lvl w:ilvl="1" w:tplc="503EE658">
      <w:start w:val="1"/>
      <w:numFmt w:val="bullet"/>
      <w:lvlText w:val="•"/>
      <w:lvlJc w:val="left"/>
      <w:pPr>
        <w:ind w:left="1240" w:hanging="341"/>
      </w:pPr>
      <w:rPr>
        <w:rFonts w:hint="default"/>
      </w:rPr>
    </w:lvl>
    <w:lvl w:ilvl="2" w:tplc="671AD586">
      <w:start w:val="1"/>
      <w:numFmt w:val="bullet"/>
      <w:lvlText w:val="•"/>
      <w:lvlJc w:val="left"/>
      <w:pPr>
        <w:ind w:left="1956" w:hanging="341"/>
      </w:pPr>
      <w:rPr>
        <w:rFonts w:hint="default"/>
      </w:rPr>
    </w:lvl>
    <w:lvl w:ilvl="3" w:tplc="FAE818CE">
      <w:start w:val="1"/>
      <w:numFmt w:val="bullet"/>
      <w:lvlText w:val="•"/>
      <w:lvlJc w:val="left"/>
      <w:pPr>
        <w:ind w:left="2671" w:hanging="341"/>
      </w:pPr>
      <w:rPr>
        <w:rFonts w:hint="default"/>
      </w:rPr>
    </w:lvl>
    <w:lvl w:ilvl="4" w:tplc="111233E2">
      <w:start w:val="1"/>
      <w:numFmt w:val="bullet"/>
      <w:lvlText w:val="•"/>
      <w:lvlJc w:val="left"/>
      <w:pPr>
        <w:ind w:left="3386" w:hanging="341"/>
      </w:pPr>
      <w:rPr>
        <w:rFonts w:hint="default"/>
      </w:rPr>
    </w:lvl>
    <w:lvl w:ilvl="5" w:tplc="EA02026C">
      <w:start w:val="1"/>
      <w:numFmt w:val="bullet"/>
      <w:lvlText w:val="•"/>
      <w:lvlJc w:val="left"/>
      <w:pPr>
        <w:ind w:left="4102" w:hanging="341"/>
      </w:pPr>
      <w:rPr>
        <w:rFonts w:hint="default"/>
      </w:rPr>
    </w:lvl>
    <w:lvl w:ilvl="6" w:tplc="66204CB0">
      <w:start w:val="1"/>
      <w:numFmt w:val="bullet"/>
      <w:lvlText w:val="•"/>
      <w:lvlJc w:val="left"/>
      <w:pPr>
        <w:ind w:left="4817" w:hanging="341"/>
      </w:pPr>
      <w:rPr>
        <w:rFonts w:hint="default"/>
      </w:rPr>
    </w:lvl>
    <w:lvl w:ilvl="7" w:tplc="7E98F2D0">
      <w:start w:val="1"/>
      <w:numFmt w:val="bullet"/>
      <w:lvlText w:val="•"/>
      <w:lvlJc w:val="left"/>
      <w:pPr>
        <w:ind w:left="5532" w:hanging="341"/>
      </w:pPr>
      <w:rPr>
        <w:rFonts w:hint="default"/>
      </w:rPr>
    </w:lvl>
    <w:lvl w:ilvl="8" w:tplc="C4C8AF78">
      <w:start w:val="1"/>
      <w:numFmt w:val="bullet"/>
      <w:lvlText w:val="•"/>
      <w:lvlJc w:val="left"/>
      <w:pPr>
        <w:ind w:left="6248" w:hanging="341"/>
      </w:pPr>
      <w:rPr>
        <w:rFonts w:hint="default"/>
      </w:rPr>
    </w:lvl>
  </w:abstractNum>
  <w:abstractNum w:abstractNumId="18">
    <w:nsid w:val="60BB34A9"/>
    <w:multiLevelType w:val="hybridMultilevel"/>
    <w:tmpl w:val="F254110C"/>
    <w:lvl w:ilvl="0" w:tplc="6066C7FA">
      <w:start w:val="1"/>
      <w:numFmt w:val="bullet"/>
      <w:lvlText w:val="•"/>
      <w:lvlJc w:val="left"/>
      <w:pPr>
        <w:ind w:left="1445" w:hanging="284"/>
      </w:pPr>
      <w:rPr>
        <w:rFonts w:ascii="Century" w:eastAsia="Century" w:hAnsi="Century" w:hint="default"/>
        <w:w w:val="58"/>
        <w:sz w:val="20"/>
        <w:szCs w:val="20"/>
      </w:rPr>
    </w:lvl>
    <w:lvl w:ilvl="1" w:tplc="6108EE70">
      <w:start w:val="1"/>
      <w:numFmt w:val="bullet"/>
      <w:lvlText w:val="•"/>
      <w:lvlJc w:val="left"/>
      <w:pPr>
        <w:ind w:left="2389" w:hanging="284"/>
      </w:pPr>
      <w:rPr>
        <w:rFonts w:hint="default"/>
      </w:rPr>
    </w:lvl>
    <w:lvl w:ilvl="2" w:tplc="BD16972C">
      <w:start w:val="1"/>
      <w:numFmt w:val="bullet"/>
      <w:lvlText w:val="•"/>
      <w:lvlJc w:val="left"/>
      <w:pPr>
        <w:ind w:left="3333" w:hanging="284"/>
      </w:pPr>
      <w:rPr>
        <w:rFonts w:hint="default"/>
      </w:rPr>
    </w:lvl>
    <w:lvl w:ilvl="3" w:tplc="FB429D16">
      <w:start w:val="1"/>
      <w:numFmt w:val="bullet"/>
      <w:lvlText w:val="•"/>
      <w:lvlJc w:val="left"/>
      <w:pPr>
        <w:ind w:left="4277" w:hanging="284"/>
      </w:pPr>
      <w:rPr>
        <w:rFonts w:hint="default"/>
      </w:rPr>
    </w:lvl>
    <w:lvl w:ilvl="4" w:tplc="DDE2D9B6">
      <w:start w:val="1"/>
      <w:numFmt w:val="bullet"/>
      <w:lvlText w:val="•"/>
      <w:lvlJc w:val="left"/>
      <w:pPr>
        <w:ind w:left="5221" w:hanging="284"/>
      </w:pPr>
      <w:rPr>
        <w:rFonts w:hint="default"/>
      </w:rPr>
    </w:lvl>
    <w:lvl w:ilvl="5" w:tplc="BFA6F19A">
      <w:start w:val="1"/>
      <w:numFmt w:val="bullet"/>
      <w:lvlText w:val="•"/>
      <w:lvlJc w:val="left"/>
      <w:pPr>
        <w:ind w:left="6165" w:hanging="284"/>
      </w:pPr>
      <w:rPr>
        <w:rFonts w:hint="default"/>
      </w:rPr>
    </w:lvl>
    <w:lvl w:ilvl="6" w:tplc="47782E3E">
      <w:start w:val="1"/>
      <w:numFmt w:val="bullet"/>
      <w:lvlText w:val="•"/>
      <w:lvlJc w:val="left"/>
      <w:pPr>
        <w:ind w:left="7109" w:hanging="284"/>
      </w:pPr>
      <w:rPr>
        <w:rFonts w:hint="default"/>
      </w:rPr>
    </w:lvl>
    <w:lvl w:ilvl="7" w:tplc="8744C150">
      <w:start w:val="1"/>
      <w:numFmt w:val="bullet"/>
      <w:lvlText w:val="•"/>
      <w:lvlJc w:val="left"/>
      <w:pPr>
        <w:ind w:left="8053" w:hanging="284"/>
      </w:pPr>
      <w:rPr>
        <w:rFonts w:hint="default"/>
      </w:rPr>
    </w:lvl>
    <w:lvl w:ilvl="8" w:tplc="AE2EB40A">
      <w:start w:val="1"/>
      <w:numFmt w:val="bullet"/>
      <w:lvlText w:val="•"/>
      <w:lvlJc w:val="left"/>
      <w:pPr>
        <w:ind w:left="8997" w:hanging="284"/>
      </w:pPr>
      <w:rPr>
        <w:rFonts w:hint="default"/>
      </w:rPr>
    </w:lvl>
  </w:abstractNum>
  <w:abstractNum w:abstractNumId="1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0">
    <w:nsid w:val="6A9E7109"/>
    <w:multiLevelType w:val="hybridMultilevel"/>
    <w:tmpl w:val="4A8E7B90"/>
    <w:lvl w:ilvl="0" w:tplc="A5702AF4">
      <w:start w:val="1"/>
      <w:numFmt w:val="bullet"/>
      <w:lvlText w:val="•"/>
      <w:lvlJc w:val="left"/>
      <w:pPr>
        <w:ind w:left="397" w:hanging="284"/>
      </w:pPr>
      <w:rPr>
        <w:rFonts w:ascii="Century" w:eastAsia="Century" w:hAnsi="Century" w:hint="default"/>
        <w:w w:val="58"/>
        <w:sz w:val="20"/>
        <w:szCs w:val="20"/>
      </w:rPr>
    </w:lvl>
    <w:lvl w:ilvl="1" w:tplc="29388C76">
      <w:start w:val="1"/>
      <w:numFmt w:val="bullet"/>
      <w:lvlText w:val="•"/>
      <w:lvlJc w:val="left"/>
      <w:pPr>
        <w:ind w:left="1344" w:hanging="284"/>
      </w:pPr>
      <w:rPr>
        <w:rFonts w:hint="default"/>
      </w:rPr>
    </w:lvl>
    <w:lvl w:ilvl="2" w:tplc="1F848C10">
      <w:start w:val="1"/>
      <w:numFmt w:val="bullet"/>
      <w:lvlText w:val="•"/>
      <w:lvlJc w:val="left"/>
      <w:pPr>
        <w:ind w:left="2290" w:hanging="284"/>
      </w:pPr>
      <w:rPr>
        <w:rFonts w:hint="default"/>
      </w:rPr>
    </w:lvl>
    <w:lvl w:ilvl="3" w:tplc="A28094D0">
      <w:start w:val="1"/>
      <w:numFmt w:val="bullet"/>
      <w:lvlText w:val="•"/>
      <w:lvlJc w:val="left"/>
      <w:pPr>
        <w:ind w:left="3237" w:hanging="284"/>
      </w:pPr>
      <w:rPr>
        <w:rFonts w:hint="default"/>
      </w:rPr>
    </w:lvl>
    <w:lvl w:ilvl="4" w:tplc="576064C8">
      <w:start w:val="1"/>
      <w:numFmt w:val="bullet"/>
      <w:lvlText w:val="•"/>
      <w:lvlJc w:val="left"/>
      <w:pPr>
        <w:ind w:left="4184" w:hanging="284"/>
      </w:pPr>
      <w:rPr>
        <w:rFonts w:hint="default"/>
      </w:rPr>
    </w:lvl>
    <w:lvl w:ilvl="5" w:tplc="D9926834">
      <w:start w:val="1"/>
      <w:numFmt w:val="bullet"/>
      <w:lvlText w:val="•"/>
      <w:lvlJc w:val="left"/>
      <w:pPr>
        <w:ind w:left="5131" w:hanging="284"/>
      </w:pPr>
      <w:rPr>
        <w:rFonts w:hint="default"/>
      </w:rPr>
    </w:lvl>
    <w:lvl w:ilvl="6" w:tplc="EA8450DC">
      <w:start w:val="1"/>
      <w:numFmt w:val="bullet"/>
      <w:lvlText w:val="•"/>
      <w:lvlJc w:val="left"/>
      <w:pPr>
        <w:ind w:left="6078" w:hanging="284"/>
      </w:pPr>
      <w:rPr>
        <w:rFonts w:hint="default"/>
      </w:rPr>
    </w:lvl>
    <w:lvl w:ilvl="7" w:tplc="8E8290D8">
      <w:start w:val="1"/>
      <w:numFmt w:val="bullet"/>
      <w:lvlText w:val="•"/>
      <w:lvlJc w:val="left"/>
      <w:pPr>
        <w:ind w:left="7025" w:hanging="284"/>
      </w:pPr>
      <w:rPr>
        <w:rFonts w:hint="default"/>
      </w:rPr>
    </w:lvl>
    <w:lvl w:ilvl="8" w:tplc="1E84FC7A">
      <w:start w:val="1"/>
      <w:numFmt w:val="bullet"/>
      <w:lvlText w:val="•"/>
      <w:lvlJc w:val="left"/>
      <w:pPr>
        <w:ind w:left="7971" w:hanging="284"/>
      </w:pPr>
      <w:rPr>
        <w:rFonts w:hint="default"/>
      </w:rPr>
    </w:lvl>
  </w:abstractNum>
  <w:abstractNum w:abstractNumId="21">
    <w:nsid w:val="6E4800E4"/>
    <w:multiLevelType w:val="hybridMultilevel"/>
    <w:tmpl w:val="BF7219D4"/>
    <w:lvl w:ilvl="0" w:tplc="3788C266">
      <w:start w:val="1"/>
      <w:numFmt w:val="bullet"/>
      <w:lvlText w:val="•"/>
      <w:lvlJc w:val="left"/>
      <w:pPr>
        <w:ind w:left="283" w:hanging="171"/>
      </w:pPr>
      <w:rPr>
        <w:rFonts w:ascii="Arial" w:eastAsia="Arial" w:hAnsi="Arial" w:hint="default"/>
        <w:w w:val="142"/>
        <w:sz w:val="18"/>
        <w:szCs w:val="18"/>
      </w:rPr>
    </w:lvl>
    <w:lvl w:ilvl="1" w:tplc="46F46F28">
      <w:start w:val="1"/>
      <w:numFmt w:val="bullet"/>
      <w:lvlText w:val="•"/>
      <w:lvlJc w:val="left"/>
      <w:pPr>
        <w:ind w:left="1218" w:hanging="171"/>
      </w:pPr>
      <w:rPr>
        <w:rFonts w:hint="default"/>
      </w:rPr>
    </w:lvl>
    <w:lvl w:ilvl="2" w:tplc="BE485BE8">
      <w:start w:val="1"/>
      <w:numFmt w:val="bullet"/>
      <w:lvlText w:val="•"/>
      <w:lvlJc w:val="left"/>
      <w:pPr>
        <w:ind w:left="2154" w:hanging="171"/>
      </w:pPr>
      <w:rPr>
        <w:rFonts w:hint="default"/>
      </w:rPr>
    </w:lvl>
    <w:lvl w:ilvl="3" w:tplc="54188080">
      <w:start w:val="1"/>
      <w:numFmt w:val="bullet"/>
      <w:lvlText w:val="•"/>
      <w:lvlJc w:val="left"/>
      <w:pPr>
        <w:ind w:left="3089" w:hanging="171"/>
      </w:pPr>
      <w:rPr>
        <w:rFonts w:hint="default"/>
      </w:rPr>
    </w:lvl>
    <w:lvl w:ilvl="4" w:tplc="45CC285C">
      <w:start w:val="1"/>
      <w:numFmt w:val="bullet"/>
      <w:lvlText w:val="•"/>
      <w:lvlJc w:val="left"/>
      <w:pPr>
        <w:ind w:left="4025" w:hanging="171"/>
      </w:pPr>
      <w:rPr>
        <w:rFonts w:hint="default"/>
      </w:rPr>
    </w:lvl>
    <w:lvl w:ilvl="5" w:tplc="C8B2F16A">
      <w:start w:val="1"/>
      <w:numFmt w:val="bullet"/>
      <w:lvlText w:val="•"/>
      <w:lvlJc w:val="left"/>
      <w:pPr>
        <w:ind w:left="4960" w:hanging="171"/>
      </w:pPr>
      <w:rPr>
        <w:rFonts w:hint="default"/>
      </w:rPr>
    </w:lvl>
    <w:lvl w:ilvl="6" w:tplc="39583C98">
      <w:start w:val="1"/>
      <w:numFmt w:val="bullet"/>
      <w:lvlText w:val="•"/>
      <w:lvlJc w:val="left"/>
      <w:pPr>
        <w:ind w:left="5896" w:hanging="171"/>
      </w:pPr>
      <w:rPr>
        <w:rFonts w:hint="default"/>
      </w:rPr>
    </w:lvl>
    <w:lvl w:ilvl="7" w:tplc="0F5A3C2A">
      <w:start w:val="1"/>
      <w:numFmt w:val="bullet"/>
      <w:lvlText w:val="•"/>
      <w:lvlJc w:val="left"/>
      <w:pPr>
        <w:ind w:left="6831" w:hanging="171"/>
      </w:pPr>
      <w:rPr>
        <w:rFonts w:hint="default"/>
      </w:rPr>
    </w:lvl>
    <w:lvl w:ilvl="8" w:tplc="6D049896">
      <w:start w:val="1"/>
      <w:numFmt w:val="bullet"/>
      <w:lvlText w:val="•"/>
      <w:lvlJc w:val="left"/>
      <w:pPr>
        <w:ind w:left="7767" w:hanging="171"/>
      </w:pPr>
      <w:rPr>
        <w:rFonts w:hint="default"/>
      </w:rPr>
    </w:lvl>
  </w:abstractNum>
  <w:abstractNum w:abstractNumId="22">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3"/>
  </w:num>
  <w:num w:numId="2">
    <w:abstractNumId w:val="19"/>
  </w:num>
  <w:num w:numId="3">
    <w:abstractNumId w:val="11"/>
  </w:num>
  <w:num w:numId="4">
    <w:abstractNumId w:val="12"/>
  </w:num>
  <w:num w:numId="5">
    <w:abstractNumId w:val="1"/>
  </w:num>
  <w:num w:numId="6">
    <w:abstractNumId w:val="15"/>
  </w:num>
  <w:num w:numId="7">
    <w:abstractNumId w:val="5"/>
  </w:num>
  <w:num w:numId="8">
    <w:abstractNumId w:val="22"/>
  </w:num>
  <w:num w:numId="9">
    <w:abstractNumId w:val="4"/>
  </w:num>
  <w:num w:numId="10">
    <w:abstractNumId w:val="6"/>
  </w:num>
  <w:num w:numId="11">
    <w:abstractNumId w:val="13"/>
  </w:num>
  <w:num w:numId="12">
    <w:abstractNumId w:val="0"/>
  </w:num>
  <w:num w:numId="13">
    <w:abstractNumId w:val="18"/>
  </w:num>
  <w:num w:numId="14">
    <w:abstractNumId w:val="14"/>
  </w:num>
  <w:num w:numId="15">
    <w:abstractNumId w:val="17"/>
  </w:num>
  <w:num w:numId="16">
    <w:abstractNumId w:val="7"/>
  </w:num>
  <w:num w:numId="17">
    <w:abstractNumId w:val="21"/>
  </w:num>
  <w:num w:numId="18">
    <w:abstractNumId w:val="2"/>
  </w:num>
  <w:num w:numId="19">
    <w:abstractNumId w:val="9"/>
  </w:num>
  <w:num w:numId="20">
    <w:abstractNumId w:val="10"/>
  </w:num>
  <w:num w:numId="21">
    <w:abstractNumId w:val="3"/>
  </w:num>
  <w:num w:numId="22">
    <w:abstractNumId w:val="20"/>
  </w:num>
  <w:num w:numId="23">
    <w:abstractNumId w:val="8"/>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1B86"/>
    <w:rsid w:val="00030B26"/>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0A6"/>
    <w:rsid w:val="00142954"/>
    <w:rsid w:val="001460E0"/>
    <w:rsid w:val="00147F71"/>
    <w:rsid w:val="00150A6E"/>
    <w:rsid w:val="0016468A"/>
    <w:rsid w:val="0016629B"/>
    <w:rsid w:val="001A1AEF"/>
    <w:rsid w:val="001A5CF5"/>
    <w:rsid w:val="001B39D2"/>
    <w:rsid w:val="001B4BF8"/>
    <w:rsid w:val="001C4326"/>
    <w:rsid w:val="001D3541"/>
    <w:rsid w:val="00201A01"/>
    <w:rsid w:val="00204EE9"/>
    <w:rsid w:val="002104D3"/>
    <w:rsid w:val="00213A33"/>
    <w:rsid w:val="0021763B"/>
    <w:rsid w:val="0022645B"/>
    <w:rsid w:val="00241C4C"/>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73E6"/>
    <w:rsid w:val="00377264"/>
    <w:rsid w:val="00395888"/>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B0C9D"/>
    <w:rsid w:val="004C2E6A"/>
    <w:rsid w:val="004C64B8"/>
    <w:rsid w:val="004D2A2D"/>
    <w:rsid w:val="004D6689"/>
    <w:rsid w:val="004E1D1D"/>
    <w:rsid w:val="004E7AC8"/>
    <w:rsid w:val="004F0C94"/>
    <w:rsid w:val="005019AE"/>
    <w:rsid w:val="00503749"/>
    <w:rsid w:val="00504CF4"/>
    <w:rsid w:val="0050635B"/>
    <w:rsid w:val="0053199F"/>
    <w:rsid w:val="00533B90"/>
    <w:rsid w:val="005410F8"/>
    <w:rsid w:val="0054291E"/>
    <w:rsid w:val="005448EC"/>
    <w:rsid w:val="00545963"/>
    <w:rsid w:val="00546F70"/>
    <w:rsid w:val="00550256"/>
    <w:rsid w:val="00553958"/>
    <w:rsid w:val="00555EF1"/>
    <w:rsid w:val="0055763D"/>
    <w:rsid w:val="005621F2"/>
    <w:rsid w:val="00567B58"/>
    <w:rsid w:val="005763E0"/>
    <w:rsid w:val="00581136"/>
    <w:rsid w:val="005A23F6"/>
    <w:rsid w:val="005A27CA"/>
    <w:rsid w:val="005A43BD"/>
    <w:rsid w:val="005C20BE"/>
    <w:rsid w:val="005E226E"/>
    <w:rsid w:val="006015D7"/>
    <w:rsid w:val="00601B21"/>
    <w:rsid w:val="006041F0"/>
    <w:rsid w:val="00626CF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D2D20"/>
    <w:rsid w:val="006E5DDE"/>
    <w:rsid w:val="006F1B67"/>
    <w:rsid w:val="006F3422"/>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0564"/>
    <w:rsid w:val="007E0777"/>
    <w:rsid w:val="007E0A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216CC"/>
    <w:rsid w:val="00932D69"/>
    <w:rsid w:val="00944647"/>
    <w:rsid w:val="00961CE3"/>
    <w:rsid w:val="00977B8A"/>
    <w:rsid w:val="00982971"/>
    <w:rsid w:val="009845AD"/>
    <w:rsid w:val="00995BA0"/>
    <w:rsid w:val="009A418B"/>
    <w:rsid w:val="009A4473"/>
    <w:rsid w:val="009A49F6"/>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9169D"/>
    <w:rsid w:val="00AA240C"/>
    <w:rsid w:val="00AB35D5"/>
    <w:rsid w:val="00AC101C"/>
    <w:rsid w:val="00AD4CF1"/>
    <w:rsid w:val="00AD5988"/>
    <w:rsid w:val="00AF7800"/>
    <w:rsid w:val="00B010AE"/>
    <w:rsid w:val="00B072E0"/>
    <w:rsid w:val="00B253F6"/>
    <w:rsid w:val="00B305DB"/>
    <w:rsid w:val="00B332F8"/>
    <w:rsid w:val="00B3492B"/>
    <w:rsid w:val="00B4646F"/>
    <w:rsid w:val="00B50A76"/>
    <w:rsid w:val="00B55C7D"/>
    <w:rsid w:val="00B63038"/>
    <w:rsid w:val="00B64BD8"/>
    <w:rsid w:val="00B701D1"/>
    <w:rsid w:val="00B73AF2"/>
    <w:rsid w:val="00B7551A"/>
    <w:rsid w:val="00BC59F1"/>
    <w:rsid w:val="00BE4085"/>
    <w:rsid w:val="00BF3DE1"/>
    <w:rsid w:val="00BF4843"/>
    <w:rsid w:val="00BF5205"/>
    <w:rsid w:val="00C12508"/>
    <w:rsid w:val="00C45AA2"/>
    <w:rsid w:val="00C66296"/>
    <w:rsid w:val="00C77282"/>
    <w:rsid w:val="00C84DE5"/>
    <w:rsid w:val="00C86248"/>
    <w:rsid w:val="00CA4C33"/>
    <w:rsid w:val="00CA6F4A"/>
    <w:rsid w:val="00CD2119"/>
    <w:rsid w:val="00CD237A"/>
    <w:rsid w:val="00CD2D16"/>
    <w:rsid w:val="00CD36AC"/>
    <w:rsid w:val="00CF1747"/>
    <w:rsid w:val="00D23323"/>
    <w:rsid w:val="00D2392A"/>
    <w:rsid w:val="00D25FFE"/>
    <w:rsid w:val="00D35D0F"/>
    <w:rsid w:val="00D4476F"/>
    <w:rsid w:val="00D54D50"/>
    <w:rsid w:val="00D56693"/>
    <w:rsid w:val="00D66797"/>
    <w:rsid w:val="00D7087C"/>
    <w:rsid w:val="00D70C3C"/>
    <w:rsid w:val="00D72BE5"/>
    <w:rsid w:val="00D82F26"/>
    <w:rsid w:val="00D863D0"/>
    <w:rsid w:val="00D87C87"/>
    <w:rsid w:val="00DB39CF"/>
    <w:rsid w:val="00DD0BCD"/>
    <w:rsid w:val="00DD447A"/>
    <w:rsid w:val="00DE3B20"/>
    <w:rsid w:val="00DE6C94"/>
    <w:rsid w:val="00DE6FD7"/>
    <w:rsid w:val="00DF0CDF"/>
    <w:rsid w:val="00E02556"/>
    <w:rsid w:val="00E1087D"/>
    <w:rsid w:val="00E23271"/>
    <w:rsid w:val="00E24F80"/>
    <w:rsid w:val="00E259F3"/>
    <w:rsid w:val="00E33238"/>
    <w:rsid w:val="00E4486C"/>
    <w:rsid w:val="00E460B6"/>
    <w:rsid w:val="00E511D5"/>
    <w:rsid w:val="00E60249"/>
    <w:rsid w:val="00E65269"/>
    <w:rsid w:val="00E76D66"/>
    <w:rsid w:val="00EA796A"/>
    <w:rsid w:val="00EB1856"/>
    <w:rsid w:val="00EB6366"/>
    <w:rsid w:val="00EC50CE"/>
    <w:rsid w:val="00EC5B34"/>
    <w:rsid w:val="00ED3451"/>
    <w:rsid w:val="00EE4ADE"/>
    <w:rsid w:val="00EE5CB7"/>
    <w:rsid w:val="00F024FE"/>
    <w:rsid w:val="00F05AD4"/>
    <w:rsid w:val="00F25970"/>
    <w:rsid w:val="00F5180D"/>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uiPriority w:val="1"/>
    <w:qFormat/>
    <w:rsid w:val="0013585C"/>
    <w:pPr>
      <w:keepNext/>
      <w:spacing w:before="120" w:after="120"/>
      <w:outlineLvl w:val="4"/>
    </w:pPr>
    <w:rPr>
      <w:u w:val="single"/>
    </w:rPr>
  </w:style>
  <w:style w:type="paragraph" w:styleId="Heading6">
    <w:name w:val="heading 6"/>
    <w:basedOn w:val="Normal"/>
    <w:link w:val="Heading6Char"/>
    <w:uiPriority w:val="1"/>
    <w:qFormat/>
    <w:rsid w:val="00B50A76"/>
    <w:pPr>
      <w:widowControl w:val="0"/>
      <w:spacing w:before="122" w:line="240" w:lineRule="auto"/>
      <w:ind w:left="113"/>
      <w:outlineLvl w:val="5"/>
    </w:pPr>
    <w:rPr>
      <w:rFonts w:eastAsia="Georgia" w:cstheme="minorBidi"/>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1A1AEF"/>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before="120"/>
      <w:ind w:left="284" w:right="284"/>
    </w:pPr>
  </w:style>
  <w:style w:type="paragraph" w:customStyle="1" w:styleId="BoxHeading">
    <w:name w:val="BoxHeading"/>
    <w:basedOn w:val="Box"/>
    <w:qFormat/>
    <w:rsid w:val="00961CE3"/>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TextBox">
    <w:name w:val="TextBox"/>
    <w:basedOn w:val="Normal"/>
    <w:qFormat/>
    <w:rsid w:val="00546F70"/>
    <w:pPr>
      <w:pBdr>
        <w:top w:val="single" w:sz="12" w:space="6" w:color="auto"/>
        <w:bottom w:val="single" w:sz="12" w:space="6" w:color="auto"/>
      </w:pBdr>
    </w:pPr>
    <w:rPr>
      <w:rFonts w:ascii="Arial" w:hAnsi="Arial"/>
    </w:rPr>
  </w:style>
  <w:style w:type="character" w:customStyle="1" w:styleId="Heading6Char">
    <w:name w:val="Heading 6 Char"/>
    <w:basedOn w:val="DefaultParagraphFont"/>
    <w:link w:val="Heading6"/>
    <w:uiPriority w:val="1"/>
    <w:rsid w:val="00B50A76"/>
    <w:rPr>
      <w:rFonts w:ascii="Georgia" w:eastAsia="Georgia" w:hAnsi="Georgia" w:cstheme="minorBidi"/>
      <w:b/>
      <w:bCs/>
      <w:lang w:val="en-US" w:eastAsia="en-US"/>
    </w:rPr>
  </w:style>
  <w:style w:type="paragraph" w:customStyle="1" w:styleId="Introparagraph">
    <w:name w:val="Intro paragraph"/>
    <w:basedOn w:val="Normal"/>
    <w:next w:val="Normal"/>
    <w:qFormat/>
    <w:rsid w:val="001A1AEF"/>
    <w:pPr>
      <w:keepNext/>
    </w:pPr>
    <w:rPr>
      <w:sz w:val="28"/>
    </w:rPr>
  </w:style>
  <w:style w:type="paragraph" w:styleId="BalloonText">
    <w:name w:val="Balloon Text"/>
    <w:basedOn w:val="Normal"/>
    <w:link w:val="BalloonTextChar"/>
    <w:uiPriority w:val="99"/>
    <w:semiHidden/>
    <w:unhideWhenUsed/>
    <w:rsid w:val="00E025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5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uiPriority w:val="1"/>
    <w:qFormat/>
    <w:rsid w:val="0013585C"/>
    <w:pPr>
      <w:keepNext/>
      <w:spacing w:before="120" w:after="120"/>
      <w:outlineLvl w:val="4"/>
    </w:pPr>
    <w:rPr>
      <w:u w:val="single"/>
    </w:rPr>
  </w:style>
  <w:style w:type="paragraph" w:styleId="Heading6">
    <w:name w:val="heading 6"/>
    <w:basedOn w:val="Normal"/>
    <w:link w:val="Heading6Char"/>
    <w:uiPriority w:val="1"/>
    <w:qFormat/>
    <w:rsid w:val="00B50A76"/>
    <w:pPr>
      <w:widowControl w:val="0"/>
      <w:spacing w:before="122" w:line="240" w:lineRule="auto"/>
      <w:ind w:left="113"/>
      <w:outlineLvl w:val="5"/>
    </w:pPr>
    <w:rPr>
      <w:rFonts w:eastAsia="Georgia" w:cstheme="minorBidi"/>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1A1AEF"/>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before="120"/>
      <w:ind w:left="284" w:right="284"/>
    </w:pPr>
  </w:style>
  <w:style w:type="paragraph" w:customStyle="1" w:styleId="BoxHeading">
    <w:name w:val="BoxHeading"/>
    <w:basedOn w:val="Box"/>
    <w:qFormat/>
    <w:rsid w:val="00961CE3"/>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TextBox">
    <w:name w:val="TextBox"/>
    <w:basedOn w:val="Normal"/>
    <w:qFormat/>
    <w:rsid w:val="00546F70"/>
    <w:pPr>
      <w:pBdr>
        <w:top w:val="single" w:sz="12" w:space="6" w:color="auto"/>
        <w:bottom w:val="single" w:sz="12" w:space="6" w:color="auto"/>
      </w:pBdr>
    </w:pPr>
    <w:rPr>
      <w:rFonts w:ascii="Arial" w:hAnsi="Arial"/>
    </w:rPr>
  </w:style>
  <w:style w:type="character" w:customStyle="1" w:styleId="Heading6Char">
    <w:name w:val="Heading 6 Char"/>
    <w:basedOn w:val="DefaultParagraphFont"/>
    <w:link w:val="Heading6"/>
    <w:uiPriority w:val="1"/>
    <w:rsid w:val="00B50A76"/>
    <w:rPr>
      <w:rFonts w:ascii="Georgia" w:eastAsia="Georgia" w:hAnsi="Georgia" w:cstheme="minorBidi"/>
      <w:b/>
      <w:bCs/>
      <w:lang w:val="en-US" w:eastAsia="en-US"/>
    </w:rPr>
  </w:style>
  <w:style w:type="paragraph" w:customStyle="1" w:styleId="Introparagraph">
    <w:name w:val="Intro paragraph"/>
    <w:basedOn w:val="Normal"/>
    <w:next w:val="Normal"/>
    <w:qFormat/>
    <w:rsid w:val="001A1AEF"/>
    <w:pPr>
      <w:keepNext/>
    </w:pPr>
    <w:rPr>
      <w:sz w:val="28"/>
    </w:rPr>
  </w:style>
  <w:style w:type="paragraph" w:styleId="BalloonText">
    <w:name w:val="Balloon Text"/>
    <w:basedOn w:val="Normal"/>
    <w:link w:val="BalloonTextChar"/>
    <w:uiPriority w:val="99"/>
    <w:semiHidden/>
    <w:unhideWhenUsed/>
    <w:rsid w:val="00E025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5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gov.uk/government/uploads/system/uploads/attachment_data/file/228858/7341.pdf" TargetMode="External"/><Relationship Id="rId39" Type="http://schemas.openxmlformats.org/officeDocument/2006/relationships/hyperlink" Target="http://www.psnz.org.nz/public/home/documents/PSNZPharmacistServicesFramework2014FINAL.pdf" TargetMode="External"/><Relationship Id="rId21" Type="http://schemas.openxmlformats.org/officeDocument/2006/relationships/image" Target="media/image4.png"/><Relationship Id="rId34" Type="http://schemas.openxmlformats.org/officeDocument/2006/relationships/hyperlink" Target="http://www.health.govt.nz/system/files/documents/publications/korero-marama.pdf" TargetMode="External"/><Relationship Id="rId42" Type="http://schemas.openxmlformats.org/officeDocument/2006/relationships/hyperlink" Target="http://www.psnz.org.nz/public/home/documents/Partnershipforcare2020PharmacistsandDoctorsworkingtogether2014VisionPrinter.pdf" TargetMode="External"/><Relationship Id="rId47" Type="http://schemas.openxmlformats.org/officeDocument/2006/relationships/hyperlink" Target="http://www.nuffieldtrust.org.uk/sites/files/nuffield/publication/now_more_than_ever.pdf" TargetMode="External"/><Relationship Id="rId50" Type="http://schemas.openxmlformats.org/officeDocument/2006/relationships/hyperlink" Target="http://www.who.int/chp/knowledge/publications/adherence_full_report.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yperlink" Target="http://www.chf.org.au/pdfs/chf/Survey-Report---Consumer-Voices-on-Pharmacists-and-PHC.pdf" TargetMode="External"/><Relationship Id="rId33" Type="http://schemas.openxmlformats.org/officeDocument/2006/relationships/hyperlink" Target="http://www.phcris.org.au/conference/abstract/8240" TargetMode="External"/><Relationship Id="rId38" Type="http://schemas.openxmlformats.org/officeDocument/2006/relationships/hyperlink" Target="http://www.pharmacycouncil.org.nz/cms_show_download.php?id=491" TargetMode="External"/><Relationship Id="rId46" Type="http://schemas.openxmlformats.org/officeDocument/2006/relationships/hyperlink" Target="http://www.gov.scot/resource/0043/00434053.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yperlink" Target="http://www.researchgate.net/profile/June_Tordoff/publication/256328275_General_practitioners%27_views_of_pharmacists%27_current_and_potential_contributions_to_medication_review_and_prescribing_in_New_Zealand/links/54b4235c0cf28ebe92e458ac.pdf" TargetMode="External"/><Relationship Id="rId41" Type="http://schemas.openxmlformats.org/officeDocument/2006/relationships/hyperlink" Target="http://www.psnz.org.nz/public/home/documents/Partnershipforcare2020PharmacistsandDoctorsworkingtogether2014VisionPrinter.pdf"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chf.org.au/pdfs/chf/Survey-Report---Consumer-Voices-on-Pharmacists-and-PHC.pdf" TargetMode="External"/><Relationship Id="rId32" Type="http://schemas.openxmlformats.org/officeDocument/2006/relationships/hyperlink" Target="http://www.hqsc.govt.nz/assets/Health-Quality-Evaluation/PR/HQSI-indicators-summary-report-Dec-2012.pdf" TargetMode="External"/><Relationship Id="rId37" Type="http://schemas.openxmlformats.org/officeDocument/2006/relationships/hyperlink" Target="http://www.pharmacycouncil.org.nz/cms_show_download.php?id=491" TargetMode="External"/><Relationship Id="rId40" Type="http://schemas.openxmlformats.org/officeDocument/2006/relationships/hyperlink" Target="http://www.psnz.org.nz/public/home/documents/PSNZPharmacistServicesFramework2014FINAL.pdf" TargetMode="External"/><Relationship Id="rId45" Type="http://schemas.openxmlformats.org/officeDocument/2006/relationships/hyperlink" Target="http://www.gov.scot/resource/0043/00434053.pdf" TargetMode="Externa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http://www.researchgate.net/profile/June_Tordoff/publication/256328275_General_practitioners%27_views_of_pharmacists%27_current_and_potential_contributions_to_medication_review_and_prescribing_in_New_Zealand/links/54b4235c0cf28ebe92e458ac.pdf" TargetMode="External"/><Relationship Id="rId36" Type="http://schemas.openxmlformats.org/officeDocument/2006/relationships/hyperlink" Target="http://www.nhspedc.nhs.uk/Docs/SupportStaff/ACPT%20Nationally%20Recognised%20Competency%20Framework%20v12%20July%202013.pdf" TargetMode="External"/><Relationship Id="rId49" Type="http://schemas.openxmlformats.org/officeDocument/2006/relationships/hyperlink" Target="http://www.england.nhs.uk/commissioning/wpcontent/uploads/sites/12/2015/07/clinical-pharmacists-gp-pilot.pdf"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hqsc.govt.nz/assets/Health-Quality-Evaluation/PR/HQSI-indicators-summary-report-Dec-2012.pdf" TargetMode="External"/><Relationship Id="rId44" Type="http://schemas.openxmlformats.org/officeDocument/2006/relationships/hyperlink" Target="http://www.prescribingforsuccess.co.uk/document../NMP_QuickGuide.pdf" TargetMode="External"/><Relationship Id="rId52" Type="http://schemas.openxmlformats.org/officeDocument/2006/relationships/hyperlink" Target="http://www.who.int/healthsystems/topics/equity/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harmacycouncil.org.nz/" TargetMode="External"/><Relationship Id="rId27" Type="http://schemas.openxmlformats.org/officeDocument/2006/relationships/hyperlink" Target="http://www.gov.uk/government/uploads/system/uploads/attachment_data/file/228858/7341.pdf" TargetMode="External"/><Relationship Id="rId30" Type="http://schemas.openxmlformats.org/officeDocument/2006/relationships/hyperlink" Target="http://www.researchgate.net/profile/June_Tordoff/publication/256328275_General_practitioners%27_views_of_pharmacists%27_current_and_potential_contributions_to_medication_review_and_prescribing_in_New_Zealand/links/54b4235c0cf28ebe92e458ac.pdf" TargetMode="External"/><Relationship Id="rId35" Type="http://schemas.openxmlformats.org/officeDocument/2006/relationships/hyperlink" Target="http://www.nhspedc.nhs.uk/Docs/SupportStaff/ACPT%20Nationally%20Recognised%20Competency%20Framework%20v12%20July%202013.pdf" TargetMode="External"/><Relationship Id="rId43" Type="http://schemas.openxmlformats.org/officeDocument/2006/relationships/hyperlink" Target="http://www.prescribingforsuccess.co.uk/document../NMP_QuickGuide.pdf" TargetMode="External"/><Relationship Id="rId48" Type="http://schemas.openxmlformats.org/officeDocument/2006/relationships/hyperlink" Target="http://www.england.nhs.uk/commissioning/wpcontent/uploads/sites/12/2015/07/clinical-pharmacists-gp-pilot.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ho.int/healthsystems/topics/equity/e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21C2-F9C6-407A-800B-3F622543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52</Pages>
  <Words>14918</Words>
  <Characters>91917</Characters>
  <Application>Microsoft Office Word</Application>
  <DocSecurity>0</DocSecurity>
  <Lines>765</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Action Plan 2016 to 2020</dc:title>
  <dc:creator>Ministry of Health</dc:creator>
  <cp:lastModifiedBy>Jane Adam</cp:lastModifiedBy>
  <cp:revision>3</cp:revision>
  <cp:lastPrinted>2015-11-17T05:02:00Z</cp:lastPrinted>
  <dcterms:created xsi:type="dcterms:W3CDTF">2016-06-02T02:47:00Z</dcterms:created>
  <dcterms:modified xsi:type="dcterms:W3CDTF">2016-06-02T02:48:00Z</dcterms:modified>
</cp:coreProperties>
</file>