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Pr="005B19F9" w:rsidRDefault="00441917" w:rsidP="00D8790B">
      <w:pPr>
        <w:pStyle w:val="Heading1"/>
        <w:ind w:left="1134" w:hanging="1134"/>
      </w:pPr>
      <w:bookmarkStart w:id="0" w:name="_Toc184885649"/>
      <w:bookmarkStart w:id="1" w:name="_Toc404108004"/>
      <w:bookmarkStart w:id="2" w:name="_GoBack"/>
      <w:bookmarkEnd w:id="2"/>
      <w:r>
        <w:t>12</w:t>
      </w:r>
      <w:r>
        <w:tab/>
      </w:r>
      <w:r w:rsidR="00154B7A" w:rsidRPr="005B19F9">
        <w:t>Pharmacist, Authorised Prescribers, Medicines Control and Other Key Interfaces Interview Tool</w:t>
      </w:r>
      <w:bookmarkEnd w:id="0"/>
      <w:bookmarkEnd w:id="1"/>
    </w:p>
    <w:p w:rsidR="00154B7A" w:rsidRPr="005B19F9" w:rsidRDefault="00154B7A" w:rsidP="0011449E">
      <w:pPr>
        <w:pStyle w:val="Heading3"/>
        <w:spacing w:before="360"/>
        <w:rPr>
          <w:rFonts w:eastAsia="PMingLiU"/>
        </w:rPr>
      </w:pPr>
      <w:r w:rsidRPr="005B19F9">
        <w:rPr>
          <w:rFonts w:eastAsia="PMingLiU"/>
        </w:rPr>
        <w:t>Guidance notes</w:t>
      </w:r>
    </w:p>
    <w:p w:rsidR="00154B7A" w:rsidRPr="005B19F9" w:rsidRDefault="00154B7A" w:rsidP="00441917">
      <w:pPr>
        <w:rPr>
          <w:rFonts w:eastAsia="PMingLiU"/>
        </w:rPr>
      </w:pPr>
      <w:r w:rsidRPr="005B19F9">
        <w:rPr>
          <w:rFonts w:eastAsia="PMingLiU"/>
        </w:rPr>
        <w:t>Pharmacists, authorised prescribers and Medicines Control are key interfaces for OST and should be included in the audit process. Other agencies may include other alcohol and drug services; Child, Youth and Family; and Work and Income.</w:t>
      </w:r>
    </w:p>
    <w:p w:rsidR="00154B7A" w:rsidRPr="005B19F9" w:rsidRDefault="00154B7A" w:rsidP="00441917">
      <w:pPr>
        <w:rPr>
          <w:rFonts w:eastAsia="PMingLiU"/>
        </w:rPr>
      </w:pPr>
    </w:p>
    <w:p w:rsidR="00154B7A" w:rsidRPr="005B19F9" w:rsidRDefault="00154B7A" w:rsidP="00441917">
      <w:pPr>
        <w:rPr>
          <w:rFonts w:eastAsia="PMingLiU"/>
        </w:rPr>
      </w:pPr>
      <w:r w:rsidRPr="005B19F9">
        <w:rPr>
          <w:rFonts w:eastAsia="PMingLiU"/>
        </w:rPr>
        <w:t>Key interfaces and links will vary according to the service context. Interviews should focus on accessibility, coordination, continuity and integration of care for clients and their significant others and whānau.</w:t>
      </w:r>
    </w:p>
    <w:p w:rsidR="00154B7A" w:rsidRPr="005B19F9" w:rsidRDefault="00154B7A" w:rsidP="00441917">
      <w:pPr>
        <w:rPr>
          <w:rFonts w:eastAsia="PMingLiU"/>
        </w:rPr>
      </w:pPr>
    </w:p>
    <w:p w:rsidR="00EB4904" w:rsidRDefault="00154B7A" w:rsidP="00441917">
      <w:pPr>
        <w:rPr>
          <w:rFonts w:eastAsia="PMingLiU" w:cs="Calibri"/>
        </w:rPr>
      </w:pPr>
      <w:r w:rsidRPr="005B19F9">
        <w:rPr>
          <w:rFonts w:eastAsia="PMingLiU" w:cs="Calibri"/>
        </w:rPr>
        <w:t xml:space="preserve">The following questions are a guide only. </w:t>
      </w:r>
      <w:r w:rsidRPr="005B19F9">
        <w:t xml:space="preserve">We recommend that you tailor these questions to suit the particular situation and add further questions as needed to verify information from other sources and to probe areas of particular concern or interest. </w:t>
      </w:r>
      <w:r w:rsidRPr="005B19F9">
        <w:rPr>
          <w:rFonts w:eastAsia="PMingLiU" w:cs="Calibri"/>
        </w:rPr>
        <w:t xml:space="preserve">It is important that all interviews be flexible and reflect the areas emphasised in the </w:t>
      </w:r>
      <w:r w:rsidRPr="00F96989">
        <w:rPr>
          <w:rFonts w:eastAsia="PMingLiU" w:cs="Calibri"/>
          <w:i/>
        </w:rPr>
        <w:t>OST Guidelines</w:t>
      </w:r>
      <w:r w:rsidRPr="005B19F9">
        <w:rPr>
          <w:rFonts w:eastAsia="PMingLiU" w:cs="Calibri"/>
        </w:rPr>
        <w:t>.</w:t>
      </w:r>
    </w:p>
    <w:p w:rsidR="00154B7A" w:rsidRPr="005B19F9" w:rsidRDefault="00154B7A" w:rsidP="00441917"/>
    <w:p w:rsidR="00154B7A" w:rsidRPr="005B19F9" w:rsidRDefault="00154B7A" w:rsidP="00441917">
      <w:r w:rsidRPr="005B19F9">
        <w:t>Authorised prescribers include any health professional authorised to prescribe OST medication by either the specialist service lead clinician or a specialist service medical officer</w:t>
      </w:r>
      <w:r>
        <w:t xml:space="preserve"> </w:t>
      </w:r>
      <w:r w:rsidRPr="004E47DF">
        <w:t>who has the authority under section 24(2)(b) Misuse of Drugs Act (MoDA)</w:t>
      </w:r>
      <w:r w:rsidRPr="005B19F9">
        <w:t>. Authorised prescribers might include specialist service medical officers, general practitioners, prison medical officers, nurse practitioners and other designated health professional prescribers.</w:t>
      </w:r>
    </w:p>
    <w:p w:rsidR="00154B7A" w:rsidRPr="005B19F9" w:rsidRDefault="00154B7A" w:rsidP="00441917"/>
    <w:p w:rsidR="00154B7A" w:rsidRDefault="00154B7A" w:rsidP="00441917">
      <w:r w:rsidRPr="005B19F9">
        <w:rPr>
          <w:rFonts w:cs="Calibri"/>
        </w:rPr>
        <w:t xml:space="preserve">In these forms, </w:t>
      </w:r>
      <w:r w:rsidRPr="00F96989">
        <w:rPr>
          <w:rFonts w:cs="Calibri"/>
          <w:i/>
        </w:rPr>
        <w:t>OST Guidelines</w:t>
      </w:r>
      <w:r w:rsidRPr="005B19F9">
        <w:rPr>
          <w:rFonts w:cs="Calibri"/>
        </w:rPr>
        <w:t xml:space="preserve"> refers to the </w:t>
      </w:r>
      <w:r w:rsidRPr="005B19F9">
        <w:t>New Zealand Practice Guidelines for Opioid Substitution Treatment 2014 (Ministry of Health 2014).</w:t>
      </w:r>
    </w:p>
    <w:p w:rsidR="00441917" w:rsidRPr="005B19F9" w:rsidRDefault="00441917" w:rsidP="00441917">
      <w:pPr>
        <w:rPr>
          <w:rFonts w:cs="Calibri"/>
        </w:rPr>
      </w:pPr>
    </w:p>
    <w:p w:rsidR="00B77ABF" w:rsidRDefault="00B77ABF" w:rsidP="00B77ABF">
      <w:r>
        <w:br w:type="page"/>
      </w:r>
    </w:p>
    <w:p w:rsidR="00154B7A" w:rsidRDefault="00154B7A" w:rsidP="00DA1E45">
      <w:pPr>
        <w:pStyle w:val="Heading2"/>
      </w:pPr>
      <w:r w:rsidRPr="005B19F9">
        <w:lastRenderedPageBreak/>
        <w:t>12.1</w:t>
      </w:r>
      <w:r w:rsidR="00441917">
        <w:tab/>
      </w:r>
      <w:r w:rsidRPr="005B19F9">
        <w:t xml:space="preserve">Pharmacist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E66CB4" w:rsidRPr="005B19F9" w:rsidTr="00B77ABF">
        <w:trPr>
          <w:cantSplit/>
        </w:trPr>
        <w:tc>
          <w:tcPr>
            <w:tcW w:w="2802" w:type="dxa"/>
          </w:tcPr>
          <w:p w:rsidR="00E66CB4" w:rsidRPr="005B19F9" w:rsidRDefault="00E66CB4" w:rsidP="00B77ABF">
            <w:pPr>
              <w:pStyle w:val="TableText"/>
              <w:spacing w:before="180" w:after="120"/>
              <w:rPr>
                <w:lang w:eastAsia="en-NZ"/>
              </w:rPr>
            </w:pPr>
            <w:r>
              <w:rPr>
                <w:b/>
                <w:lang w:eastAsia="en-NZ"/>
              </w:rPr>
              <w:t>Interviewee</w:t>
            </w:r>
            <w:r w:rsidRPr="005B19F9">
              <w:rPr>
                <w:b/>
                <w:lang w:eastAsia="en-NZ"/>
              </w:rPr>
              <w:t>:</w:t>
            </w:r>
          </w:p>
        </w:tc>
        <w:tc>
          <w:tcPr>
            <w:tcW w:w="6554" w:type="dxa"/>
          </w:tcPr>
          <w:p w:rsidR="00E66CB4" w:rsidRPr="005B19F9" w:rsidRDefault="00E66CB4" w:rsidP="00B77ABF">
            <w:pPr>
              <w:pStyle w:val="TableT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Contact details</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Designation</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OST service</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Auditor:</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Date</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Default="00154B7A" w:rsidP="00441917">
      <w:pPr>
        <w:rPr>
          <w:rFonts w:eastAsia="PMingLi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Default="00B77ABF" w:rsidP="00B77ABF">
            <w:pPr>
              <w:pStyle w:val="TableText"/>
              <w:rPr>
                <w:b/>
                <w:lang w:eastAsia="en-NZ"/>
              </w:rPr>
            </w:pPr>
            <w:r>
              <w:rPr>
                <w:b/>
                <w:lang w:eastAsia="en-NZ"/>
              </w:rPr>
              <w:t>a.</w:t>
            </w:r>
            <w:r>
              <w:rPr>
                <w:b/>
                <w:lang w:eastAsia="en-NZ"/>
              </w:rPr>
              <w:tab/>
              <w:t>Context</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many people attend your pharmacy for OST medication?</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bookmarkStart w:id="3" w:name="Text46"/>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3"/>
          </w:p>
        </w:tc>
      </w:tr>
      <w:tr w:rsidR="00B77ABF" w:rsidRPr="005B19F9" w:rsidTr="00B77ABF">
        <w:trPr>
          <w:cantSplit/>
        </w:trPr>
        <w:tc>
          <w:tcPr>
            <w:tcW w:w="5387" w:type="dxa"/>
            <w:tcBorders>
              <w:bottom w:val="single" w:sz="4" w:space="0" w:color="auto"/>
            </w:tcBorders>
          </w:tcPr>
          <w:p w:rsidR="00B77ABF" w:rsidRPr="005B19F9" w:rsidRDefault="00B77ABF" w:rsidP="00441917">
            <w:pPr>
              <w:pStyle w:val="TableText"/>
              <w:rPr>
                <w:rFonts w:eastAsia="PMingLiU"/>
              </w:rPr>
            </w:pPr>
            <w:r w:rsidRPr="005B19F9">
              <w:rPr>
                <w:rFonts w:eastAsia="PMingLiU"/>
              </w:rPr>
              <w:t>How long have you been involved in OST?</w:t>
            </w:r>
          </w:p>
        </w:tc>
        <w:tc>
          <w:tcPr>
            <w:tcW w:w="3969" w:type="dxa"/>
            <w:tcBorders>
              <w:bottom w:val="single" w:sz="4" w:space="0" w:color="auto"/>
            </w:tcBorders>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sidRPr="00B77ABF">
              <w:rPr>
                <w:rFonts w:eastAsia="PMingLiU"/>
                <w:b/>
              </w:rPr>
              <w:t>b.</w:t>
            </w:r>
            <w:r w:rsidRPr="00B77ABF">
              <w:rPr>
                <w:rFonts w:eastAsia="PMingLiU"/>
                <w:b/>
              </w:rPr>
              <w:tab/>
              <w:t>Support and training</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Can you outline the training you have received specifically in relation to OST?</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helpful was the training? Do you have any suggestions for improving the training?</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familiar are you with the New Zealand Practice Guidelines for Opioid Substitution Treatment (Ministry of Health 2014)?</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pharmacy and the OST specialist service?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pharmacy and the authorised prescribers involved in providing OST?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Do you have any concerns around the OST service</w:t>
            </w:r>
            <w:r>
              <w:rPr>
                <w:rFonts w:eastAsia="PMingLiU"/>
              </w:rPr>
              <w:t>’</w:t>
            </w:r>
            <w:r w:rsidRPr="005B19F9">
              <w:rPr>
                <w:rFonts w:eastAsia="PMingLiU"/>
              </w:rPr>
              <w:t>s support for authorised prescribers providing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 xml:space="preserve">Do authorised prescribers generally follow local and national </w:t>
            </w:r>
            <w:r w:rsidRPr="00F96989">
              <w:rPr>
                <w:rFonts w:eastAsia="PMingLiU"/>
                <w:i/>
              </w:rPr>
              <w:t>OST Guidelines</w:t>
            </w:r>
            <w:r w:rsidRPr="005B19F9">
              <w:rPr>
                <w:rFonts w:eastAsia="PMingLiU"/>
              </w:rPr>
              <w:t xml:space="preserve"> with respect to prescribing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Borders>
              <w:bottom w:val="single" w:sz="4" w:space="0" w:color="auto"/>
            </w:tcBorders>
          </w:tcPr>
          <w:p w:rsidR="00B77ABF" w:rsidRPr="005B19F9" w:rsidRDefault="00B77ABF" w:rsidP="00441917">
            <w:pPr>
              <w:pStyle w:val="TableText"/>
              <w:rPr>
                <w:rFonts w:eastAsia="PMingLiU"/>
              </w:rPr>
            </w:pPr>
            <w:r w:rsidRPr="005B19F9">
              <w:rPr>
                <w:rFonts w:eastAsia="PMingLiU"/>
              </w:rPr>
              <w:t>How effective is the system for after-hours support from the OST service?</w:t>
            </w:r>
          </w:p>
        </w:tc>
        <w:tc>
          <w:tcPr>
            <w:tcW w:w="3969" w:type="dxa"/>
            <w:tcBorders>
              <w:bottom w:val="single" w:sz="4" w:space="0" w:color="auto"/>
            </w:tcBorders>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9356" w:type="dxa"/>
            <w:gridSpan w:val="2"/>
            <w:shd w:val="clear" w:color="auto" w:fill="D9D9D9" w:themeFill="background1" w:themeFillShade="D9"/>
          </w:tcPr>
          <w:p w:rsidR="00B77ABF" w:rsidRPr="00B77ABF" w:rsidRDefault="00B77ABF" w:rsidP="00B77ABF">
            <w:pPr>
              <w:pStyle w:val="TableText"/>
              <w:rPr>
                <w:rFonts w:eastAsia="PMingLiU"/>
                <w:b/>
              </w:rPr>
            </w:pPr>
            <w:r>
              <w:rPr>
                <w:rFonts w:eastAsia="PMingLiU"/>
                <w:b/>
              </w:rPr>
              <w:t>c.</w:t>
            </w:r>
            <w:r>
              <w:rPr>
                <w:rFonts w:eastAsia="PMingLiU"/>
                <w:b/>
              </w:rPr>
              <w:tab/>
            </w:r>
            <w:r w:rsidRPr="00B77ABF">
              <w:rPr>
                <w:rFonts w:eastAsia="PMingLiU"/>
                <w:b/>
              </w:rPr>
              <w:t>Practice issues</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regularly are you consulted about OST for the clients who attend your pharmacy?</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Are the OST service</w:t>
            </w:r>
            <w:r>
              <w:rPr>
                <w:rFonts w:eastAsia="PMingLiU"/>
              </w:rPr>
              <w:t>’</w:t>
            </w:r>
            <w:r w:rsidRPr="005B19F9">
              <w:rPr>
                <w:rFonts w:eastAsia="PMingLiU"/>
              </w:rPr>
              <w:t>s policies and procedures in relation to medication dispensing and administration clear and workable?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Do you have any concerns about your role in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Are there any other matters that you would like to be considered as part of this audit?</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 w:rsidR="00154B7A" w:rsidRDefault="00154B7A" w:rsidP="00DA1E45">
      <w:pPr>
        <w:pStyle w:val="Heading2"/>
      </w:pPr>
      <w:r w:rsidRPr="005B19F9">
        <w:lastRenderedPageBreak/>
        <w:t>12.2</w:t>
      </w:r>
      <w:r w:rsidR="00441917">
        <w:tab/>
      </w:r>
      <w:r w:rsidRPr="005B19F9">
        <w:t xml:space="preserve">Authorised </w:t>
      </w:r>
      <w:r w:rsidR="00B77ABF">
        <w:t>p</w:t>
      </w:r>
      <w:r w:rsidRPr="005B19F9">
        <w:t xml:space="preserve">rescribers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Auditor:</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Default="00B77ABF" w:rsidP="00B77ABF">
            <w:pPr>
              <w:pStyle w:val="TableText"/>
              <w:rPr>
                <w:b/>
                <w:lang w:eastAsia="en-NZ"/>
              </w:rPr>
            </w:pPr>
            <w:r>
              <w:rPr>
                <w:b/>
                <w:lang w:eastAsia="en-NZ"/>
              </w:rPr>
              <w:t>a.</w:t>
            </w:r>
            <w:r>
              <w:rPr>
                <w:b/>
                <w:lang w:eastAsia="en-NZ"/>
              </w:rPr>
              <w:tab/>
              <w:t>Context</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many people are you providing OST for?</w:t>
            </w:r>
          </w:p>
        </w:tc>
        <w:tc>
          <w:tcPr>
            <w:tcW w:w="3969" w:type="dxa"/>
          </w:tcPr>
          <w:p w:rsidR="00B77ABF" w:rsidRPr="005B19F9" w:rsidRDefault="00B77ABF" w:rsidP="00441917">
            <w:pPr>
              <w:pStyle w:val="TableText"/>
              <w:rPr>
                <w:rFonts w:eastAsia="PMingLiU"/>
              </w:rPr>
            </w:pPr>
            <w:r>
              <w:rPr>
                <w:rFonts w:eastAsia="PMingLiU"/>
              </w:rPr>
              <w:fldChar w:fldCharType="begin">
                <w:ffData>
                  <w:name w:val="Text47"/>
                  <w:enabled/>
                  <w:calcOnExit w:val="0"/>
                  <w:textInput/>
                </w:ffData>
              </w:fldChar>
            </w:r>
            <w:bookmarkStart w:id="4" w:name="Text47"/>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4"/>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Borders>
              <w:bottom w:val="single" w:sz="4" w:space="0" w:color="000000"/>
            </w:tcBorders>
          </w:tcPr>
          <w:p w:rsidR="00B77ABF" w:rsidRPr="005B19F9" w:rsidRDefault="00B77ABF" w:rsidP="00441917">
            <w:pPr>
              <w:pStyle w:val="TableText"/>
              <w:rPr>
                <w:rFonts w:eastAsia="PMingLiU"/>
              </w:rPr>
            </w:pPr>
            <w:r w:rsidRPr="005B19F9">
              <w:rPr>
                <w:rFonts w:eastAsia="PMingLiU"/>
              </w:rPr>
              <w:t>How long have you been involved in OST?</w:t>
            </w:r>
          </w:p>
        </w:tc>
        <w:tc>
          <w:tcPr>
            <w:tcW w:w="3969" w:type="dxa"/>
            <w:tcBorders>
              <w:bottom w:val="single" w:sz="4" w:space="0" w:color="000000"/>
            </w:tcBorders>
          </w:tcPr>
          <w:p w:rsidR="00B77ABF" w:rsidRPr="005B19F9" w:rsidRDefault="00B77ABF" w:rsidP="00441917">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b.</w:t>
            </w:r>
            <w:r>
              <w:rPr>
                <w:rFonts w:eastAsia="PMingLiU"/>
                <w:b/>
              </w:rPr>
              <w:tab/>
            </w:r>
            <w:r w:rsidRPr="00B77ABF">
              <w:rPr>
                <w:rFonts w:eastAsia="PMingLiU"/>
                <w:b/>
              </w:rPr>
              <w:t>Support and training</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Can you outline the training you have received specifically in relation to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helpful was the training in preparing you for your role in OST? Do you have any suggestions for improving the training?</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 xml:space="preserve">How familiar are you with the </w:t>
            </w:r>
            <w:r w:rsidRPr="00F96989">
              <w:rPr>
                <w:rFonts w:eastAsia="PMingLiU"/>
                <w:i/>
              </w:rPr>
              <w:t>OST Guidelines</w:t>
            </w:r>
            <w:r w:rsidRPr="005B19F9">
              <w:rPr>
                <w:rFonts w:eastAsia="PMingLiU"/>
              </w:rPr>
              <w: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practice and the OST specialist service?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practice and the pharmacies involved in OST?</w:t>
            </w:r>
            <w:r>
              <w:rPr>
                <w:rFonts w:eastAsia="PMingLiU"/>
              </w:rPr>
              <w:t xml:space="preserve"> </w:t>
            </w:r>
            <w:r w:rsidRPr="005B19F9">
              <w:rPr>
                <w:rFonts w:eastAsia="PMingLiU"/>
              </w:rPr>
              <w:t>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Borders>
              <w:bottom w:val="single" w:sz="4" w:space="0" w:color="000000"/>
            </w:tcBorders>
          </w:tcPr>
          <w:p w:rsidR="00B77ABF" w:rsidRPr="005B19F9" w:rsidRDefault="00B77ABF" w:rsidP="00441917">
            <w:pPr>
              <w:pStyle w:val="TableText"/>
              <w:rPr>
                <w:rFonts w:eastAsia="PMingLiU"/>
              </w:rPr>
            </w:pPr>
            <w:r w:rsidRPr="005B19F9">
              <w:rPr>
                <w:rFonts w:eastAsia="PMingLiU"/>
              </w:rPr>
              <w:t>How effective is the system for after-hours support from the OST service?</w:t>
            </w:r>
          </w:p>
        </w:tc>
        <w:tc>
          <w:tcPr>
            <w:tcW w:w="3969" w:type="dxa"/>
            <w:tcBorders>
              <w:bottom w:val="single" w:sz="4" w:space="0" w:color="000000"/>
            </w:tcBorders>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356" w:type="dxa"/>
            <w:gridSpan w:val="2"/>
            <w:shd w:val="clear" w:color="auto" w:fill="D9D9D9" w:themeFill="background1" w:themeFillShade="D9"/>
          </w:tcPr>
          <w:p w:rsidR="00B77ABF" w:rsidRPr="00B77ABF" w:rsidRDefault="00B77ABF" w:rsidP="00B77ABF">
            <w:pPr>
              <w:pStyle w:val="TableText"/>
              <w:rPr>
                <w:rFonts w:eastAsia="PMingLiU"/>
                <w:b/>
              </w:rPr>
            </w:pPr>
            <w:r>
              <w:rPr>
                <w:rFonts w:eastAsia="PMingLiU"/>
                <w:b/>
              </w:rPr>
              <w:t>c.</w:t>
            </w:r>
            <w:r>
              <w:rPr>
                <w:rFonts w:eastAsia="PMingLiU"/>
                <w:b/>
              </w:rPr>
              <w:tab/>
            </w:r>
            <w:r w:rsidRPr="00B77ABF">
              <w:rPr>
                <w:rFonts w:eastAsia="PMingLiU"/>
                <w:b/>
              </w:rPr>
              <w:t>Practice issues</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well are the policies and procedures working for transferring client care to and from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Is there a satisfactory level of support and timely consultation (for example, regarding client management issues) from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Do you have regular contact with staff from the specialist service? How helpful is this?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do you manage the reporting requirements with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Are other staff members of your practice (for example, the receptionist, the practice nurse) involved with the clients and their significant others/whānau?</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Do you involve significant others/whānau of the client?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do you ensure that clients have access to psychosocial support and services?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Are there any other matters that you would like to be considered as part of this audit?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 w:rsidR="00154B7A" w:rsidRDefault="00154B7A" w:rsidP="00DA1E45">
      <w:pPr>
        <w:pStyle w:val="Heading2"/>
      </w:pPr>
      <w:r w:rsidRPr="005B19F9">
        <w:lastRenderedPageBreak/>
        <w:t>12.3</w:t>
      </w:r>
      <w:r w:rsidR="00441917">
        <w:tab/>
      </w:r>
      <w:r w:rsidRPr="005B19F9">
        <w:t xml:space="preserve">Medicines </w:t>
      </w:r>
      <w:r w:rsidR="00B77ABF">
        <w:t>c</w:t>
      </w:r>
      <w:r w:rsidRPr="005B19F9">
        <w:t xml:space="preserve">ontrol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Auditor:</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a.</w:t>
            </w:r>
            <w:r>
              <w:rPr>
                <w:rFonts w:eastAsia="PMingLiU"/>
                <w:b/>
              </w:rPr>
              <w:tab/>
            </w:r>
            <w:r w:rsidRPr="00B77ABF">
              <w:rPr>
                <w:rFonts w:eastAsia="PMingLiU"/>
                <w:b/>
              </w:rPr>
              <w:t>General prescribing practices within the specialist service / other provider</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Do you have any concerns?</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bookmarkStart w:id="5" w:name="Text48"/>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5"/>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b.</w:t>
            </w:r>
            <w:r>
              <w:rPr>
                <w:rFonts w:eastAsia="PMingLiU"/>
                <w:b/>
              </w:rPr>
              <w:tab/>
            </w:r>
            <w:r w:rsidRPr="00B77ABF">
              <w:rPr>
                <w:rFonts w:eastAsia="PMingLiU"/>
                <w:b/>
              </w:rPr>
              <w:t>Authorisation of prescribers</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quality issues related to training/education, supervision or treatment?</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c.</w:t>
            </w:r>
            <w:r>
              <w:rPr>
                <w:rFonts w:eastAsia="PMingLiU"/>
                <w:b/>
              </w:rPr>
              <w:tab/>
            </w:r>
            <w:r w:rsidRPr="00B77ABF">
              <w:rPr>
                <w:rFonts w:eastAsia="PMingLiU"/>
                <w:b/>
              </w:rPr>
              <w:t>Liaising with pharmacists</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quality issues regarding training/education in relation to treatment?</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d.</w:t>
            </w:r>
            <w:r>
              <w:rPr>
                <w:rFonts w:eastAsia="PMingLiU"/>
                <w:b/>
              </w:rPr>
              <w:tab/>
            </w:r>
            <w:r w:rsidRPr="00B77ABF">
              <w:rPr>
                <w:rFonts w:eastAsia="PMingLiU"/>
                <w:b/>
              </w:rPr>
              <w:t>Meetings with OST services / other prescribers</w:t>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What is working well? What could be improved</w:t>
            </w:r>
            <w:r>
              <w:rPr>
                <w:rFonts w:eastAsia="PMingLiU"/>
              </w:rPr>
              <w:t>?</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particular issues / concerns / critical incidents?</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areas for joint development or review?</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e.</w:t>
            </w:r>
            <w:r>
              <w:rPr>
                <w:rFonts w:eastAsia="PMingLiU"/>
                <w:b/>
              </w:rPr>
              <w:tab/>
            </w:r>
            <w:r w:rsidRPr="00B77ABF">
              <w:rPr>
                <w:rFonts w:eastAsia="PMingLiU"/>
                <w:b/>
              </w:rPr>
              <w:t>Overall delivery of treatment</w:t>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What is the quality of treatment / care provided? What are the strengths and limitations of that treatment / care?</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Do you have any particular issues, concerns or critical incidents that you wish to raise?</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themes or issues about the service provided that require development or review?</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other matters that you wish to discuss?</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Pr>
        <w:rPr>
          <w:rFonts w:eastAsia="PMingLiU"/>
        </w:rPr>
      </w:pPr>
    </w:p>
    <w:p w:rsidR="00B77ABF" w:rsidRDefault="00B77ABF" w:rsidP="00B77ABF">
      <w:r>
        <w:br w:type="page"/>
      </w:r>
    </w:p>
    <w:p w:rsidR="00154B7A" w:rsidRDefault="00154B7A" w:rsidP="00DA1E45">
      <w:pPr>
        <w:pStyle w:val="Heading2"/>
      </w:pPr>
      <w:r w:rsidRPr="005B19F9">
        <w:lastRenderedPageBreak/>
        <w:t>12.4</w:t>
      </w:r>
      <w:r w:rsidR="00441917">
        <w:tab/>
      </w:r>
      <w:r w:rsidRPr="005B19F9">
        <w:t xml:space="preserve">Other </w:t>
      </w:r>
      <w:r w:rsidR="00B77ABF">
        <w:t>k</w:t>
      </w:r>
      <w:r w:rsidRPr="005B19F9">
        <w:t xml:space="preserve">ey </w:t>
      </w:r>
      <w:r w:rsidR="00B77ABF">
        <w:t>i</w:t>
      </w:r>
      <w:r w:rsidRPr="005B19F9">
        <w:t>nterfaces/</w:t>
      </w:r>
      <w:r w:rsidR="00B77ABF">
        <w:t>l</w:t>
      </w:r>
      <w:r w:rsidRPr="005B19F9">
        <w:t xml:space="preserve">inks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Auditor:</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3969"/>
      </w:tblGrid>
      <w:tr w:rsidR="00B77ABF" w:rsidRPr="00441917" w:rsidTr="00B77ABF">
        <w:trPr>
          <w:cantSplit/>
        </w:trPr>
        <w:tc>
          <w:tcPr>
            <w:tcW w:w="5387" w:type="dxa"/>
          </w:tcPr>
          <w:p w:rsidR="00B77ABF" w:rsidRPr="00441917" w:rsidRDefault="00B77ABF" w:rsidP="00441917">
            <w:pPr>
              <w:pStyle w:val="TableText"/>
              <w:rPr>
                <w:rFonts w:eastAsia="PMingLiU"/>
              </w:rPr>
            </w:pPr>
            <w:r w:rsidRPr="00441917">
              <w:t>What is the quality of your working relationship with the OST service?</w:t>
            </w:r>
          </w:p>
        </w:tc>
        <w:tc>
          <w:tcPr>
            <w:tcW w:w="3969" w:type="dxa"/>
          </w:tcPr>
          <w:p w:rsidR="00B77ABF" w:rsidRPr="00441917" w:rsidRDefault="00C47F55" w:rsidP="00441917">
            <w:pPr>
              <w:pStyle w:val="TableText"/>
            </w:pPr>
            <w:r>
              <w:fldChar w:fldCharType="begin">
                <w:ffData>
                  <w:name w:val="Text49"/>
                  <w:enabled/>
                  <w:calcOnExit w:val="0"/>
                  <w:textInput/>
                </w:ffData>
              </w:fldChar>
            </w:r>
            <w:bookmarkStart w:id="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In terms of policies and procedures, protocols/guidelines, etc, what is working well and what could be improved?</w:t>
            </w:r>
          </w:p>
        </w:tc>
        <w:tc>
          <w:tcPr>
            <w:tcW w:w="3969" w:type="dxa"/>
          </w:tcPr>
          <w:p w:rsidR="00B77ABF" w:rsidRPr="00441917" w:rsidRDefault="00C47F55" w:rsidP="00441917">
            <w:pPr>
              <w:pStyle w:val="TableText"/>
            </w:pP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Are the memorandums of understanding with the service and interface protocols adequate?</w:t>
            </w:r>
          </w:p>
        </w:tc>
        <w:tc>
          <w:tcPr>
            <w:tcW w:w="3969" w:type="dxa"/>
          </w:tcPr>
          <w:p w:rsidR="00B77ABF" w:rsidRPr="00441917" w:rsidRDefault="00C47F55" w:rsidP="00441917">
            <w:pPr>
              <w:pStyle w:val="TableText"/>
            </w:pPr>
            <w:r>
              <w:fldChar w:fldCharType="begin">
                <w:ffData>
                  <w:name w:val="Text51"/>
                  <w:enabled/>
                  <w:calcOnExit w:val="0"/>
                  <w:textInput/>
                </w:ffData>
              </w:fldChar>
            </w:r>
            <w:bookmarkStart w:id="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What consultation/liaison mechanisms are in place?</w:t>
            </w:r>
          </w:p>
        </w:tc>
        <w:tc>
          <w:tcPr>
            <w:tcW w:w="3969" w:type="dxa"/>
          </w:tcPr>
          <w:p w:rsidR="00B77ABF" w:rsidRPr="00441917" w:rsidRDefault="00C47F55" w:rsidP="00441917">
            <w:pPr>
              <w:pStyle w:val="TableText"/>
            </w:pPr>
            <w:r>
              <w:fldChar w:fldCharType="begin">
                <w:ffData>
                  <w:name w:val="Text52"/>
                  <w:enabled/>
                  <w:calcOnExit w:val="0"/>
                  <w:textInput/>
                </w:ffData>
              </w:fldChar>
            </w:r>
            <w:bookmarkStart w:id="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77ABF" w:rsidRPr="00441917" w:rsidTr="00B77ABF">
        <w:trPr>
          <w:cantSplit/>
        </w:trPr>
        <w:tc>
          <w:tcPr>
            <w:tcW w:w="5387" w:type="dxa"/>
          </w:tcPr>
          <w:p w:rsidR="00B77ABF" w:rsidRPr="00441917" w:rsidRDefault="00B77ABF" w:rsidP="00441917">
            <w:pPr>
              <w:pStyle w:val="TableText"/>
            </w:pPr>
            <w:r w:rsidRPr="00441917">
              <w:t>Do you have any comments on the quality of treatment/care provided?</w:t>
            </w:r>
          </w:p>
          <w:p w:rsidR="00B77ABF" w:rsidRPr="00441917" w:rsidRDefault="00B77ABF" w:rsidP="00441917">
            <w:pPr>
              <w:pStyle w:val="TableBullet"/>
            </w:pPr>
            <w:r w:rsidRPr="00441917">
              <w:t>Are there any gaps?</w:t>
            </w:r>
          </w:p>
          <w:p w:rsidR="00B77ABF" w:rsidRPr="00441917" w:rsidRDefault="00B77ABF" w:rsidP="00441917">
            <w:pPr>
              <w:pStyle w:val="TableBullet"/>
            </w:pPr>
            <w:r w:rsidRPr="00441917">
              <w:t>Have there been any critical incidents?</w:t>
            </w:r>
          </w:p>
          <w:p w:rsidR="00B77ABF" w:rsidRPr="00441917" w:rsidRDefault="00B77ABF" w:rsidP="00441917">
            <w:pPr>
              <w:pStyle w:val="TableBullet"/>
            </w:pPr>
            <w:r w:rsidRPr="00441917">
              <w:t>Are there areas or themes that have emerged that require joint development or review?</w:t>
            </w:r>
          </w:p>
          <w:p w:rsidR="00B77ABF" w:rsidRPr="00441917" w:rsidRDefault="00B77ABF" w:rsidP="00441917">
            <w:pPr>
              <w:pStyle w:val="TableBullet"/>
              <w:rPr>
                <w:rFonts w:eastAsia="PMingLiU"/>
              </w:rPr>
            </w:pPr>
            <w:r w:rsidRPr="00441917">
              <w:t>Do you have any particular issues/concerns?</w:t>
            </w:r>
          </w:p>
        </w:tc>
        <w:tc>
          <w:tcPr>
            <w:tcW w:w="3969" w:type="dxa"/>
          </w:tcPr>
          <w:p w:rsidR="00B77ABF" w:rsidRPr="00441917" w:rsidRDefault="00C47F55" w:rsidP="00441917">
            <w:pPr>
              <w:pStyle w:val="TableText"/>
            </w:pPr>
            <w:r>
              <w:fldChar w:fldCharType="begin">
                <w:ffData>
                  <w:name w:val="Text53"/>
                  <w:enabled/>
                  <w:calcOnExit w:val="0"/>
                  <w:textInput/>
                </w:ffData>
              </w:fldChar>
            </w:r>
            <w:bookmarkStart w:id="1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441917" w:rsidRDefault="00441917" w:rsidP="00441917"/>
    <w:sectPr w:rsidR="00441917" w:rsidSect="00AF7F4A">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58" w:rsidRDefault="00982858">
      <w:pPr>
        <w:spacing w:line="240" w:lineRule="auto"/>
      </w:pPr>
      <w:r>
        <w:separator/>
      </w:r>
    </w:p>
  </w:endnote>
  <w:endnote w:type="continuationSeparator" w:id="0">
    <w:p w:rsidR="00982858" w:rsidRDefault="00982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B" w:rsidRPr="0023456E" w:rsidRDefault="00D8790B" w:rsidP="00D8790B">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A1E45">
      <w:rPr>
        <w:rStyle w:val="PageNumber"/>
        <w:noProof/>
      </w:rPr>
      <w:t>4</w:t>
    </w:r>
    <w:r w:rsidRPr="00FC46E7">
      <w:rPr>
        <w:rStyle w:val="PageNumber"/>
      </w:rPr>
      <w:fldChar w:fldCharType="end"/>
    </w:r>
    <w:r>
      <w:tab/>
    </w:r>
    <w:r w:rsidRPr="005B19F9">
      <w:t>Pharmacist, Authorised Prescribers, Medicines Control and Other Key Interfaces Interview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533B90">
    <w:pPr>
      <w:pStyle w:val="RectoFooter"/>
    </w:pPr>
    <w:r>
      <w:tab/>
    </w:r>
    <w:r w:rsidR="00D8790B" w:rsidRPr="005B19F9">
      <w:t>Pharmacist, Authorised Prescribers, Medicines Control and Other Key Interfaces Interview Tool</w:t>
    </w:r>
    <w:r>
      <w:tab/>
    </w:r>
    <w:r>
      <w:rPr>
        <w:rStyle w:val="PageNumber"/>
      </w:rPr>
      <w:fldChar w:fldCharType="begin"/>
    </w:r>
    <w:r>
      <w:rPr>
        <w:rStyle w:val="PageNumber"/>
      </w:rPr>
      <w:instrText xml:space="preserve"> PAGE </w:instrText>
    </w:r>
    <w:r>
      <w:rPr>
        <w:rStyle w:val="PageNumber"/>
      </w:rPr>
      <w:fldChar w:fldCharType="separate"/>
    </w:r>
    <w:r w:rsidR="00DA1E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58" w:rsidRPr="00E460B6" w:rsidRDefault="00982858" w:rsidP="007B4D3E"/>
  </w:footnote>
  <w:footnote w:type="continuationSeparator" w:id="0">
    <w:p w:rsidR="00982858" w:rsidRDefault="009828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201A01"/>
    <w:rsid w:val="002104D3"/>
    <w:rsid w:val="00213A33"/>
    <w:rsid w:val="0021763B"/>
    <w:rsid w:val="00246DB1"/>
    <w:rsid w:val="002476B5"/>
    <w:rsid w:val="00253ECF"/>
    <w:rsid w:val="002546A1"/>
    <w:rsid w:val="00265785"/>
    <w:rsid w:val="00275D08"/>
    <w:rsid w:val="00283DCA"/>
    <w:rsid w:val="002858E3"/>
    <w:rsid w:val="0029190A"/>
    <w:rsid w:val="00292C5A"/>
    <w:rsid w:val="00295241"/>
    <w:rsid w:val="002A6BDB"/>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2937"/>
    <w:rsid w:val="003A26A5"/>
    <w:rsid w:val="003A3761"/>
    <w:rsid w:val="003A5FEA"/>
    <w:rsid w:val="003B1D10"/>
    <w:rsid w:val="003C76D4"/>
    <w:rsid w:val="003E233F"/>
    <w:rsid w:val="003E7C46"/>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C613A"/>
    <w:rsid w:val="004D2A2D"/>
    <w:rsid w:val="004D6689"/>
    <w:rsid w:val="004E1D1D"/>
    <w:rsid w:val="004E3A5A"/>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D1F5A"/>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758"/>
    <w:rsid w:val="006B0E73"/>
    <w:rsid w:val="006B4A4D"/>
    <w:rsid w:val="006B5695"/>
    <w:rsid w:val="006C78EB"/>
    <w:rsid w:val="006D1660"/>
    <w:rsid w:val="006F1B67"/>
    <w:rsid w:val="0070091D"/>
    <w:rsid w:val="00700E9D"/>
    <w:rsid w:val="00702854"/>
    <w:rsid w:val="0071741C"/>
    <w:rsid w:val="00742B90"/>
    <w:rsid w:val="0074434D"/>
    <w:rsid w:val="00750FC3"/>
    <w:rsid w:val="00771B1E"/>
    <w:rsid w:val="00773C95"/>
    <w:rsid w:val="0078171E"/>
    <w:rsid w:val="007822E4"/>
    <w:rsid w:val="00795B34"/>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53C9"/>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3AB7"/>
    <w:rsid w:val="00904C5C"/>
    <w:rsid w:val="0090582B"/>
    <w:rsid w:val="009060C0"/>
    <w:rsid w:val="009133F5"/>
    <w:rsid w:val="00920A27"/>
    <w:rsid w:val="00921216"/>
    <w:rsid w:val="00932D69"/>
    <w:rsid w:val="00944647"/>
    <w:rsid w:val="009536A6"/>
    <w:rsid w:val="00970D3B"/>
    <w:rsid w:val="00971199"/>
    <w:rsid w:val="00977B8A"/>
    <w:rsid w:val="00982858"/>
    <w:rsid w:val="00982971"/>
    <w:rsid w:val="009845AD"/>
    <w:rsid w:val="00993F02"/>
    <w:rsid w:val="00995BA0"/>
    <w:rsid w:val="009A418B"/>
    <w:rsid w:val="009A4473"/>
    <w:rsid w:val="009C135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87DD8"/>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C59F1"/>
    <w:rsid w:val="00BD257F"/>
    <w:rsid w:val="00BD52F3"/>
    <w:rsid w:val="00BF224F"/>
    <w:rsid w:val="00BF3DE1"/>
    <w:rsid w:val="00BF4843"/>
    <w:rsid w:val="00BF5205"/>
    <w:rsid w:val="00C12508"/>
    <w:rsid w:val="00C17917"/>
    <w:rsid w:val="00C454ED"/>
    <w:rsid w:val="00C45AA2"/>
    <w:rsid w:val="00C47F55"/>
    <w:rsid w:val="00C66296"/>
    <w:rsid w:val="00C77282"/>
    <w:rsid w:val="00C84DE5"/>
    <w:rsid w:val="00C86248"/>
    <w:rsid w:val="00CA2650"/>
    <w:rsid w:val="00CA4C33"/>
    <w:rsid w:val="00CA6F4A"/>
    <w:rsid w:val="00CA7EB3"/>
    <w:rsid w:val="00CA7F82"/>
    <w:rsid w:val="00CB52D7"/>
    <w:rsid w:val="00CD2119"/>
    <w:rsid w:val="00CD36AC"/>
    <w:rsid w:val="00CF1747"/>
    <w:rsid w:val="00CF585F"/>
    <w:rsid w:val="00D07F97"/>
    <w:rsid w:val="00D2392A"/>
    <w:rsid w:val="00D25FFE"/>
    <w:rsid w:val="00D261F4"/>
    <w:rsid w:val="00D4476F"/>
    <w:rsid w:val="00D5197F"/>
    <w:rsid w:val="00D54D50"/>
    <w:rsid w:val="00D666F4"/>
    <w:rsid w:val="00D66797"/>
    <w:rsid w:val="00D7087C"/>
    <w:rsid w:val="00D70C3C"/>
    <w:rsid w:val="00D724FB"/>
    <w:rsid w:val="00D72BE5"/>
    <w:rsid w:val="00D82F26"/>
    <w:rsid w:val="00D863D0"/>
    <w:rsid w:val="00D8790B"/>
    <w:rsid w:val="00D87C87"/>
    <w:rsid w:val="00D949AA"/>
    <w:rsid w:val="00DA1E45"/>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73E3"/>
    <w:rsid w:val="00F67496"/>
    <w:rsid w:val="00F801BA"/>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DA1E45"/>
    <w:pPr>
      <w:keepNext/>
      <w:spacing w:before="120" w:after="120"/>
      <w:ind w:left="1134" w:hanging="1134"/>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DA1E45"/>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DA1E45"/>
    <w:pPr>
      <w:keepNext/>
      <w:spacing w:before="120" w:after="120"/>
      <w:ind w:left="1134" w:hanging="1134"/>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DA1E45"/>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WordPRO4</cp:lastModifiedBy>
  <cp:revision>4</cp:revision>
  <cp:lastPrinted>2013-05-22T23:47:00Z</cp:lastPrinted>
  <dcterms:created xsi:type="dcterms:W3CDTF">2014-11-18T20:02:00Z</dcterms:created>
  <dcterms:modified xsi:type="dcterms:W3CDTF">2014-11-19T07:02:00Z</dcterms:modified>
</cp:coreProperties>
</file>