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7A" w:rsidRPr="00EB4904" w:rsidRDefault="0004388D" w:rsidP="00F25A61">
      <w:pPr>
        <w:pStyle w:val="Heading1"/>
        <w:ind w:left="1134" w:hanging="1134"/>
      </w:pPr>
      <w:bookmarkStart w:id="0" w:name="_Toc184885647"/>
      <w:bookmarkStart w:id="1" w:name="_Toc404108002"/>
      <w:bookmarkStart w:id="2" w:name="_GoBack"/>
      <w:bookmarkEnd w:id="2"/>
      <w:r>
        <w:t>10</w:t>
      </w:r>
      <w:r>
        <w:tab/>
      </w:r>
      <w:r w:rsidR="00154B7A" w:rsidRPr="00EB4904">
        <w:t>Client Interview Tool</w:t>
      </w:r>
      <w:bookmarkEnd w:id="0"/>
      <w:bookmarkEnd w:id="1"/>
    </w:p>
    <w:p w:rsidR="00EB4904" w:rsidRPr="0004388D" w:rsidRDefault="00154B7A" w:rsidP="0011449E">
      <w:pPr>
        <w:pStyle w:val="Heading3"/>
        <w:spacing w:before="360"/>
      </w:pPr>
      <w:r w:rsidRPr="00EB4904">
        <w:t>Guidance notes</w:t>
      </w:r>
    </w:p>
    <w:p w:rsidR="00154B7A" w:rsidRPr="00EB4904" w:rsidRDefault="00154B7A" w:rsidP="0004388D">
      <w:r w:rsidRPr="00EB4904">
        <w:t>The following questions relate to sections of the audit report template. They are a guide only.</w:t>
      </w:r>
    </w:p>
    <w:p w:rsidR="0004388D" w:rsidRDefault="0004388D" w:rsidP="0004388D"/>
    <w:p w:rsidR="00EB4904" w:rsidRPr="00EB4904" w:rsidRDefault="00154B7A" w:rsidP="0004388D">
      <w:r w:rsidRPr="00EB4904">
        <w:t>We recommend that you tailor these questions to suit the particular situation and add further questions as needed to verify information from other sources and to probe areas of particular concern or interest.</w:t>
      </w:r>
    </w:p>
    <w:p w:rsidR="00154B7A" w:rsidRDefault="00154B7A" w:rsidP="0004388D"/>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5C5540" w:rsidRPr="005B19F9" w:rsidTr="00B77ABF">
        <w:trPr>
          <w:cantSplit/>
        </w:trPr>
        <w:tc>
          <w:tcPr>
            <w:tcW w:w="9356" w:type="dxa"/>
            <w:gridSpan w:val="2"/>
            <w:shd w:val="clear" w:color="auto" w:fill="D9D9D9" w:themeFill="background1" w:themeFillShade="D9"/>
          </w:tcPr>
          <w:p w:rsidR="005C5540" w:rsidRDefault="005C5540" w:rsidP="00B77ABF">
            <w:pPr>
              <w:pStyle w:val="TableText"/>
              <w:rPr>
                <w:b/>
                <w:lang w:eastAsia="en-NZ"/>
              </w:rPr>
            </w:pPr>
            <w:r>
              <w:rPr>
                <w:b/>
                <w:lang w:eastAsia="en-NZ"/>
              </w:rPr>
              <w:t>a.</w:t>
            </w:r>
            <w:r>
              <w:rPr>
                <w:b/>
                <w:lang w:eastAsia="en-NZ"/>
              </w:rPr>
              <w:tab/>
            </w:r>
            <w:r w:rsidRPr="00FE5356">
              <w:rPr>
                <w:b/>
                <w:lang w:eastAsia="en-NZ"/>
              </w:rPr>
              <w:t>Opioid substitution treatment</w:t>
            </w:r>
          </w:p>
        </w:tc>
      </w:tr>
      <w:tr w:rsidR="005C5540" w:rsidRPr="005B19F9" w:rsidTr="005C5540">
        <w:trPr>
          <w:cantSplit/>
        </w:trPr>
        <w:tc>
          <w:tcPr>
            <w:tcW w:w="5387" w:type="dxa"/>
          </w:tcPr>
          <w:p w:rsidR="005C5540" w:rsidRPr="00EB4904" w:rsidRDefault="005C5540" w:rsidP="00AD18E2">
            <w:pPr>
              <w:pStyle w:val="TableText"/>
              <w:rPr>
                <w:lang w:eastAsia="en-NZ"/>
              </w:rPr>
            </w:pPr>
            <w:r w:rsidRPr="00EB4904">
              <w:rPr>
                <w:lang w:eastAsia="en-NZ"/>
              </w:rPr>
              <w:t>About how long have you been receiving OST from this service/your primary health care provider?</w:t>
            </w:r>
          </w:p>
        </w:tc>
        <w:tc>
          <w:tcPr>
            <w:tcW w:w="3969" w:type="dxa"/>
          </w:tcPr>
          <w:p w:rsidR="005C5540" w:rsidRPr="00EB4904" w:rsidRDefault="007B7587" w:rsidP="00AD18E2">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AD18E2">
            <w:pPr>
              <w:pStyle w:val="TableText"/>
              <w:rPr>
                <w:lang w:eastAsia="en-NZ"/>
              </w:rPr>
            </w:pPr>
            <w:r w:rsidRPr="00EB4904">
              <w:rPr>
                <w:lang w:eastAsia="en-NZ"/>
              </w:rPr>
              <w:t>What difference does the treatment make in your life? What are the more helpful aspects of the treatment and what are the less helpful aspects?</w:t>
            </w:r>
          </w:p>
        </w:tc>
        <w:tc>
          <w:tcPr>
            <w:tcW w:w="3969" w:type="dxa"/>
          </w:tcPr>
          <w:p w:rsidR="005C5540" w:rsidRPr="00EB4904" w:rsidRDefault="007B7587" w:rsidP="00AD18E2">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7B7587" w:rsidRPr="005B19F9" w:rsidTr="005C5540">
        <w:trPr>
          <w:cantSplit/>
        </w:trPr>
        <w:tc>
          <w:tcPr>
            <w:tcW w:w="5387" w:type="dxa"/>
          </w:tcPr>
          <w:p w:rsidR="007B7587" w:rsidRPr="00EB4904" w:rsidRDefault="007B7587" w:rsidP="00AD18E2">
            <w:pPr>
              <w:pStyle w:val="TableText"/>
              <w:rPr>
                <w:lang w:eastAsia="en-NZ"/>
              </w:rPr>
            </w:pPr>
            <w:r w:rsidRPr="00EB4904">
              <w:rPr>
                <w:lang w:eastAsia="en-NZ"/>
              </w:rPr>
              <w:t>Overall, what would you say are the limitations of the service?</w:t>
            </w:r>
          </w:p>
        </w:tc>
        <w:tc>
          <w:tcPr>
            <w:tcW w:w="3969" w:type="dxa"/>
          </w:tcPr>
          <w:p w:rsidR="007B7587" w:rsidRPr="00EB4904" w:rsidRDefault="007B7587"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7B7587" w:rsidRPr="005B19F9" w:rsidTr="005C5540">
        <w:trPr>
          <w:cantSplit/>
        </w:trPr>
        <w:tc>
          <w:tcPr>
            <w:tcW w:w="5387" w:type="dxa"/>
          </w:tcPr>
          <w:p w:rsidR="007B7587" w:rsidRPr="00EB4904" w:rsidRDefault="007B7587" w:rsidP="00AD18E2">
            <w:pPr>
              <w:pStyle w:val="TableText"/>
              <w:rPr>
                <w:lang w:eastAsia="en-NZ"/>
              </w:rPr>
            </w:pPr>
            <w:r w:rsidRPr="00EB4904">
              <w:rPr>
                <w:lang w:eastAsia="en-NZ"/>
              </w:rPr>
              <w:t>Have you been encouraged to include your family or friends in your treatment?</w:t>
            </w:r>
          </w:p>
        </w:tc>
        <w:tc>
          <w:tcPr>
            <w:tcW w:w="3969" w:type="dxa"/>
          </w:tcPr>
          <w:p w:rsidR="007B7587" w:rsidRPr="00EB4904" w:rsidRDefault="007B7587"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7B7587" w:rsidRPr="005B19F9" w:rsidTr="005C5540">
        <w:trPr>
          <w:cantSplit/>
        </w:trPr>
        <w:tc>
          <w:tcPr>
            <w:tcW w:w="5387" w:type="dxa"/>
          </w:tcPr>
          <w:p w:rsidR="007B7587" w:rsidRPr="00EB4904" w:rsidRDefault="007B7587" w:rsidP="00AD18E2">
            <w:pPr>
              <w:pStyle w:val="TableText"/>
              <w:rPr>
                <w:lang w:eastAsia="en-NZ"/>
              </w:rPr>
            </w:pPr>
            <w:r w:rsidRPr="00EB4904">
              <w:rPr>
                <w:lang w:eastAsia="en-NZ"/>
              </w:rPr>
              <w:t>Are you encouraged to provide feedback to the service and to take part in service planning or evaluation or any other service initiatives?</w:t>
            </w:r>
          </w:p>
        </w:tc>
        <w:tc>
          <w:tcPr>
            <w:tcW w:w="3969" w:type="dxa"/>
          </w:tcPr>
          <w:p w:rsidR="007B7587" w:rsidRPr="00EB4904" w:rsidRDefault="007B7587"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7B7587" w:rsidRPr="005B19F9" w:rsidTr="007B7587">
        <w:trPr>
          <w:cantSplit/>
        </w:trPr>
        <w:tc>
          <w:tcPr>
            <w:tcW w:w="5387" w:type="dxa"/>
            <w:tcBorders>
              <w:bottom w:val="single" w:sz="4" w:space="0" w:color="auto"/>
            </w:tcBorders>
          </w:tcPr>
          <w:p w:rsidR="007B7587" w:rsidRPr="00EB4904" w:rsidRDefault="007B7587" w:rsidP="00AD18E2">
            <w:pPr>
              <w:pStyle w:val="TableText"/>
              <w:rPr>
                <w:lang w:eastAsia="en-NZ"/>
              </w:rPr>
            </w:pPr>
            <w:r w:rsidRPr="00EB4904">
              <w:rPr>
                <w:lang w:eastAsia="en-NZ"/>
              </w:rPr>
              <w:t>How can you express dissatisfaction with any aspect of treatment? Do you know about the complaints process? Do you know how to access the Health and Disability Advocacy service?</w:t>
            </w:r>
          </w:p>
        </w:tc>
        <w:tc>
          <w:tcPr>
            <w:tcW w:w="3969" w:type="dxa"/>
            <w:tcBorders>
              <w:bottom w:val="single" w:sz="4" w:space="0" w:color="auto"/>
            </w:tcBorders>
          </w:tcPr>
          <w:p w:rsidR="007B7587" w:rsidRPr="00EB4904" w:rsidRDefault="007B7587"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7B7587" w:rsidRPr="007B7587" w:rsidTr="007B7587">
        <w:trPr>
          <w:cantSplit/>
        </w:trPr>
        <w:tc>
          <w:tcPr>
            <w:tcW w:w="9356" w:type="dxa"/>
            <w:gridSpan w:val="2"/>
            <w:shd w:val="clear" w:color="auto" w:fill="D9D9D9" w:themeFill="background1" w:themeFillShade="D9"/>
          </w:tcPr>
          <w:p w:rsidR="007B7587" w:rsidRPr="007B7587" w:rsidRDefault="007B7587" w:rsidP="00AD18E2">
            <w:pPr>
              <w:pStyle w:val="TableText"/>
              <w:rPr>
                <w:b/>
                <w:lang w:eastAsia="en-NZ"/>
              </w:rPr>
            </w:pPr>
            <w:r w:rsidRPr="007B7587">
              <w:rPr>
                <w:b/>
                <w:lang w:eastAsia="en-NZ"/>
              </w:rPr>
              <w:t>b.</w:t>
            </w:r>
            <w:r w:rsidRPr="007B7587">
              <w:rPr>
                <w:b/>
                <w:lang w:eastAsia="en-NZ"/>
              </w:rPr>
              <w:tab/>
              <w:t>Entry into opioid substitution treatment</w:t>
            </w:r>
          </w:p>
        </w:tc>
      </w:tr>
      <w:tr w:rsidR="00A253BD" w:rsidRPr="005B19F9" w:rsidTr="005C5540">
        <w:trPr>
          <w:cantSplit/>
        </w:trPr>
        <w:tc>
          <w:tcPr>
            <w:tcW w:w="5387" w:type="dxa"/>
          </w:tcPr>
          <w:p w:rsidR="00A253BD" w:rsidRPr="00EB4904" w:rsidRDefault="00A253BD" w:rsidP="00AD18E2">
            <w:pPr>
              <w:pStyle w:val="TableText"/>
              <w:rPr>
                <w:lang w:eastAsia="en-NZ"/>
              </w:rPr>
            </w:pPr>
            <w:r w:rsidRPr="00EB4904">
              <w:rPr>
                <w:lang w:eastAsia="en-NZ"/>
              </w:rPr>
              <w:t>Thinking back to when your treatment started, how did you find the admission processes? (Prompt the client to consider the waiting time, information, details about GP provision, support provided, collaborative approach.)</w:t>
            </w:r>
          </w:p>
        </w:tc>
        <w:tc>
          <w:tcPr>
            <w:tcW w:w="3969" w:type="dxa"/>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A253BD">
        <w:trPr>
          <w:cantSplit/>
        </w:trPr>
        <w:tc>
          <w:tcPr>
            <w:tcW w:w="5387" w:type="dxa"/>
            <w:tcBorders>
              <w:bottom w:val="single" w:sz="4" w:space="0" w:color="auto"/>
            </w:tcBorders>
          </w:tcPr>
          <w:p w:rsidR="00A253BD" w:rsidRPr="00EB4904" w:rsidRDefault="00A253BD" w:rsidP="00AD18E2">
            <w:pPr>
              <w:pStyle w:val="TableText"/>
              <w:rPr>
                <w:lang w:eastAsia="en-NZ"/>
              </w:rPr>
            </w:pPr>
            <w:r w:rsidRPr="00EB4904">
              <w:t>What information have you been given about the range of OST medications available?</w:t>
            </w:r>
          </w:p>
        </w:tc>
        <w:tc>
          <w:tcPr>
            <w:tcW w:w="3969" w:type="dxa"/>
            <w:tcBorders>
              <w:bottom w:val="single" w:sz="4" w:space="0" w:color="auto"/>
            </w:tcBorders>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A253BD" w:rsidTr="00A253BD">
        <w:trPr>
          <w:cantSplit/>
        </w:trPr>
        <w:tc>
          <w:tcPr>
            <w:tcW w:w="9356" w:type="dxa"/>
            <w:gridSpan w:val="2"/>
            <w:shd w:val="clear" w:color="auto" w:fill="D9D9D9" w:themeFill="background1" w:themeFillShade="D9"/>
          </w:tcPr>
          <w:p w:rsidR="00A253BD" w:rsidRPr="00A253BD" w:rsidRDefault="00A253BD" w:rsidP="00B77ABF">
            <w:pPr>
              <w:pStyle w:val="TableText"/>
              <w:rPr>
                <w:b/>
                <w:lang w:eastAsia="en-NZ"/>
              </w:rPr>
            </w:pPr>
            <w:r>
              <w:rPr>
                <w:b/>
                <w:lang w:eastAsia="en-NZ"/>
              </w:rPr>
              <w:t>c.</w:t>
            </w:r>
            <w:r>
              <w:rPr>
                <w:b/>
                <w:lang w:eastAsia="en-NZ"/>
              </w:rPr>
              <w:tab/>
            </w:r>
            <w:r w:rsidRPr="00A253BD">
              <w:rPr>
                <w:b/>
                <w:lang w:eastAsia="en-NZ"/>
              </w:rPr>
              <w:t>Stages of treatment</w:t>
            </w:r>
          </w:p>
        </w:tc>
      </w:tr>
      <w:tr w:rsidR="00A253BD" w:rsidRPr="005B19F9" w:rsidTr="005C5540">
        <w:trPr>
          <w:cantSplit/>
        </w:trPr>
        <w:tc>
          <w:tcPr>
            <w:tcW w:w="5387" w:type="dxa"/>
          </w:tcPr>
          <w:p w:rsidR="00A253BD" w:rsidRPr="00EB4904" w:rsidRDefault="00A253BD" w:rsidP="00AD18E2">
            <w:pPr>
              <w:pStyle w:val="TableText"/>
              <w:rPr>
                <w:lang w:eastAsia="en-NZ"/>
              </w:rPr>
            </w:pPr>
            <w:r w:rsidRPr="00EB4904">
              <w:rPr>
                <w:lang w:eastAsia="en-NZ"/>
              </w:rPr>
              <w:t>How often do you have appointments with the OST service medical officer / your key worker / your GP? How helpful are these appointments for you?</w:t>
            </w:r>
          </w:p>
        </w:tc>
        <w:tc>
          <w:tcPr>
            <w:tcW w:w="3969" w:type="dxa"/>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5C5540">
        <w:trPr>
          <w:cantSplit/>
        </w:trPr>
        <w:tc>
          <w:tcPr>
            <w:tcW w:w="5387" w:type="dxa"/>
          </w:tcPr>
          <w:p w:rsidR="00A253BD" w:rsidRPr="00EB4904" w:rsidRDefault="00A253BD" w:rsidP="00AD18E2">
            <w:pPr>
              <w:pStyle w:val="TableText"/>
              <w:rPr>
                <w:lang w:eastAsia="en-NZ"/>
              </w:rPr>
            </w:pPr>
            <w:r w:rsidRPr="00EB4904">
              <w:rPr>
                <w:lang w:eastAsia="en-NZ"/>
              </w:rPr>
              <w:t>How satisfied are you with your treatment/recovery plan?</w:t>
            </w:r>
          </w:p>
        </w:tc>
        <w:tc>
          <w:tcPr>
            <w:tcW w:w="3969" w:type="dxa"/>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5C5540">
        <w:trPr>
          <w:cantSplit/>
        </w:trPr>
        <w:tc>
          <w:tcPr>
            <w:tcW w:w="5387" w:type="dxa"/>
          </w:tcPr>
          <w:p w:rsidR="00A253BD" w:rsidRPr="00EB4904" w:rsidRDefault="00A253BD" w:rsidP="00AD18E2">
            <w:pPr>
              <w:pStyle w:val="TableText"/>
              <w:rPr>
                <w:lang w:eastAsia="en-NZ"/>
              </w:rPr>
            </w:pPr>
            <w:r w:rsidRPr="00EB4904">
              <w:rPr>
                <w:lang w:eastAsia="en-NZ"/>
              </w:rPr>
              <w:t>Do you feel well supported by the service in working towards your own goals?</w:t>
            </w:r>
          </w:p>
        </w:tc>
        <w:tc>
          <w:tcPr>
            <w:tcW w:w="3969" w:type="dxa"/>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5C5540">
        <w:trPr>
          <w:cantSplit/>
        </w:trPr>
        <w:tc>
          <w:tcPr>
            <w:tcW w:w="5387" w:type="dxa"/>
          </w:tcPr>
          <w:p w:rsidR="00A253BD" w:rsidRPr="00EB4904" w:rsidRDefault="00A253BD" w:rsidP="00441917">
            <w:pPr>
              <w:pStyle w:val="TableText"/>
              <w:rPr>
                <w:lang w:eastAsia="en-NZ"/>
              </w:rPr>
            </w:pPr>
            <w:r w:rsidRPr="00EB4904">
              <w:rPr>
                <w:lang w:eastAsia="en-NZ"/>
              </w:rPr>
              <w:t>Have you been given information about or been helped to access other support that is available, for example, counselling, housing support, etc?</w:t>
            </w:r>
          </w:p>
        </w:tc>
        <w:tc>
          <w:tcPr>
            <w:tcW w:w="3969" w:type="dxa"/>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A253BD">
        <w:trPr>
          <w:cantSplit/>
        </w:trPr>
        <w:tc>
          <w:tcPr>
            <w:tcW w:w="5387" w:type="dxa"/>
            <w:tcBorders>
              <w:bottom w:val="single" w:sz="4" w:space="0" w:color="auto"/>
            </w:tcBorders>
          </w:tcPr>
          <w:p w:rsidR="00A253BD" w:rsidRPr="00EB4904" w:rsidRDefault="00A253BD" w:rsidP="00441917">
            <w:pPr>
              <w:pStyle w:val="TableText"/>
              <w:rPr>
                <w:lang w:eastAsia="en-NZ"/>
              </w:rPr>
            </w:pPr>
            <w:r w:rsidRPr="00EB4904">
              <w:t>Has there been any planning towards completing the OST? Have you and your key worker/primary health care prescriber done any work around relapse prevention?</w:t>
            </w:r>
          </w:p>
        </w:tc>
        <w:tc>
          <w:tcPr>
            <w:tcW w:w="3969" w:type="dxa"/>
            <w:tcBorders>
              <w:bottom w:val="single" w:sz="4" w:space="0" w:color="auto"/>
            </w:tcBorders>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A253BD">
        <w:trPr>
          <w:cantSplit/>
        </w:trPr>
        <w:tc>
          <w:tcPr>
            <w:tcW w:w="9356" w:type="dxa"/>
            <w:gridSpan w:val="2"/>
            <w:shd w:val="clear" w:color="auto" w:fill="D9D9D9" w:themeFill="background1" w:themeFillShade="D9"/>
          </w:tcPr>
          <w:p w:rsidR="00A253BD" w:rsidRPr="00A253BD" w:rsidRDefault="00A253BD" w:rsidP="00B772DD">
            <w:pPr>
              <w:pStyle w:val="TableText"/>
              <w:keepNext/>
              <w:rPr>
                <w:b/>
                <w:lang w:eastAsia="en-NZ"/>
              </w:rPr>
            </w:pPr>
            <w:r>
              <w:rPr>
                <w:b/>
              </w:rPr>
              <w:lastRenderedPageBreak/>
              <w:t>d.</w:t>
            </w:r>
            <w:r>
              <w:rPr>
                <w:b/>
              </w:rPr>
              <w:tab/>
            </w:r>
            <w:r w:rsidRPr="00A253BD">
              <w:rPr>
                <w:b/>
              </w:rPr>
              <w:t>Safety issues</w:t>
            </w:r>
          </w:p>
        </w:tc>
      </w:tr>
      <w:tr w:rsidR="00A253BD" w:rsidRPr="005B19F9" w:rsidTr="00A253BD">
        <w:trPr>
          <w:cantSplit/>
        </w:trPr>
        <w:tc>
          <w:tcPr>
            <w:tcW w:w="5387" w:type="dxa"/>
            <w:tcBorders>
              <w:bottom w:val="single" w:sz="4" w:space="0" w:color="auto"/>
            </w:tcBorders>
          </w:tcPr>
          <w:p w:rsidR="00A253BD" w:rsidRPr="00EB4904" w:rsidRDefault="00A253BD" w:rsidP="00AD18E2">
            <w:pPr>
              <w:pStyle w:val="TableText"/>
            </w:pPr>
            <w:r w:rsidRPr="00EB4904">
              <w:t>Have you been provided with information about:</w:t>
            </w:r>
          </w:p>
          <w:p w:rsidR="00A253BD" w:rsidRPr="00EB4904" w:rsidRDefault="00A253BD" w:rsidP="00AD18E2">
            <w:pPr>
              <w:pStyle w:val="TableBullet"/>
            </w:pPr>
            <w:r w:rsidRPr="00EB4904">
              <w:t>overdose</w:t>
            </w:r>
          </w:p>
          <w:p w:rsidR="00A253BD" w:rsidRPr="00EB4904" w:rsidRDefault="00A253BD" w:rsidP="00AD18E2">
            <w:pPr>
              <w:pStyle w:val="TableBullet"/>
            </w:pPr>
            <w:r w:rsidRPr="00EB4904">
              <w:t>substance-impaired driving</w:t>
            </w:r>
          </w:p>
          <w:p w:rsidR="00A253BD" w:rsidRPr="00EB4904" w:rsidRDefault="00A253BD" w:rsidP="00AD18E2">
            <w:pPr>
              <w:pStyle w:val="TableBullet"/>
            </w:pPr>
            <w:r w:rsidRPr="00EB4904">
              <w:t>methadone and cardiac safety</w:t>
            </w:r>
          </w:p>
          <w:p w:rsidR="00A253BD" w:rsidRPr="00EB4904" w:rsidRDefault="00A253BD" w:rsidP="00AD18E2">
            <w:pPr>
              <w:pStyle w:val="TableBullet"/>
            </w:pPr>
            <w:r w:rsidRPr="00EB4904">
              <w:t>drug interactions?</w:t>
            </w:r>
          </w:p>
          <w:p w:rsidR="00A253BD" w:rsidRPr="00EB4904" w:rsidRDefault="00A253BD" w:rsidP="00AD18E2">
            <w:pPr>
              <w:pStyle w:val="TableText"/>
              <w:rPr>
                <w:lang w:eastAsia="en-NZ"/>
              </w:rPr>
            </w:pPr>
            <w:r w:rsidRPr="00EB4904">
              <w:t>How helpful has the information been and has it affected you behaviour in any way?</w:t>
            </w:r>
          </w:p>
        </w:tc>
        <w:tc>
          <w:tcPr>
            <w:tcW w:w="3969" w:type="dxa"/>
            <w:tcBorders>
              <w:bottom w:val="single" w:sz="4" w:space="0" w:color="auto"/>
            </w:tcBorders>
          </w:tcPr>
          <w:p w:rsidR="00A253BD" w:rsidRPr="00A253BD" w:rsidRDefault="00A253BD" w:rsidP="00AD18E2">
            <w:pPr>
              <w:pStyle w:val="TableText"/>
              <w:rPr>
                <w:b/>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A253BD" w:rsidTr="00B77ABF">
        <w:trPr>
          <w:cantSplit/>
        </w:trPr>
        <w:tc>
          <w:tcPr>
            <w:tcW w:w="9356" w:type="dxa"/>
            <w:gridSpan w:val="2"/>
            <w:shd w:val="clear" w:color="auto" w:fill="D9D9D9" w:themeFill="background1" w:themeFillShade="D9"/>
          </w:tcPr>
          <w:p w:rsidR="00A253BD" w:rsidRPr="00A253BD" w:rsidRDefault="00A253BD" w:rsidP="00B772DD">
            <w:pPr>
              <w:pStyle w:val="TableText"/>
              <w:rPr>
                <w:b/>
                <w:lang w:eastAsia="en-NZ"/>
              </w:rPr>
            </w:pPr>
            <w:r>
              <w:rPr>
                <w:b/>
                <w:lang w:eastAsia="en-NZ"/>
              </w:rPr>
              <w:t>e.</w:t>
            </w:r>
            <w:r>
              <w:rPr>
                <w:b/>
                <w:lang w:eastAsia="en-NZ"/>
              </w:rPr>
              <w:tab/>
            </w:r>
            <w:r w:rsidRPr="00A253BD">
              <w:rPr>
                <w:b/>
                <w:lang w:eastAsia="en-NZ"/>
              </w:rPr>
              <w:t>Managing dose-related issues</w:t>
            </w:r>
          </w:p>
        </w:tc>
      </w:tr>
      <w:tr w:rsidR="00A253BD" w:rsidRPr="005B19F9" w:rsidTr="005E3680">
        <w:trPr>
          <w:cantSplit/>
        </w:trPr>
        <w:tc>
          <w:tcPr>
            <w:tcW w:w="5387" w:type="dxa"/>
            <w:tcBorders>
              <w:bottom w:val="single" w:sz="4" w:space="0" w:color="auto"/>
            </w:tcBorders>
          </w:tcPr>
          <w:p w:rsidR="00A253BD" w:rsidRPr="00EB4904" w:rsidRDefault="00A253BD" w:rsidP="00AD18E2">
            <w:pPr>
              <w:pStyle w:val="TableText"/>
            </w:pPr>
            <w:r w:rsidRPr="00EB4904">
              <w:t>Have you received information about:</w:t>
            </w:r>
          </w:p>
          <w:p w:rsidR="00A253BD" w:rsidRPr="00EB4904" w:rsidRDefault="00A253BD" w:rsidP="00AD18E2">
            <w:pPr>
              <w:pStyle w:val="TableBullet"/>
            </w:pPr>
            <w:r w:rsidRPr="00EB4904">
              <w:t>managing takeaway doses</w:t>
            </w:r>
          </w:p>
          <w:p w:rsidR="00A253BD" w:rsidRPr="00EB4904" w:rsidRDefault="00A253BD" w:rsidP="00AD18E2">
            <w:pPr>
              <w:pStyle w:val="TableBullet"/>
            </w:pPr>
            <w:r w:rsidRPr="00EB4904">
              <w:t>replacing lost or stolen medication doses</w:t>
            </w:r>
          </w:p>
          <w:p w:rsidR="00A253BD" w:rsidRPr="00EB4904" w:rsidRDefault="00A253BD" w:rsidP="00AD18E2">
            <w:pPr>
              <w:pStyle w:val="TableBullet"/>
            </w:pPr>
            <w:r w:rsidRPr="00EB4904">
              <w:t>suspected diversion of medication</w:t>
            </w:r>
          </w:p>
          <w:p w:rsidR="00A253BD" w:rsidRPr="00EB4904" w:rsidRDefault="00A253BD" w:rsidP="00AD18E2">
            <w:pPr>
              <w:pStyle w:val="TableBullet"/>
            </w:pPr>
            <w:r w:rsidRPr="00EB4904">
              <w:t>missed doses</w:t>
            </w:r>
          </w:p>
          <w:p w:rsidR="00A253BD" w:rsidRPr="00EB4904" w:rsidRDefault="00A253BD" w:rsidP="00AD18E2">
            <w:pPr>
              <w:pStyle w:val="TableBullet"/>
            </w:pPr>
            <w:r w:rsidRPr="00EB4904">
              <w:t>presenting for medication when intoxicated?</w:t>
            </w:r>
          </w:p>
          <w:p w:rsidR="00A253BD" w:rsidRPr="00EB4904" w:rsidRDefault="00A253BD" w:rsidP="00AD18E2">
            <w:pPr>
              <w:pStyle w:val="TableText"/>
              <w:rPr>
                <w:lang w:eastAsia="en-NZ"/>
              </w:rPr>
            </w:pPr>
            <w:r w:rsidRPr="00EB4904">
              <w:t>How helpful was the information?</w:t>
            </w:r>
          </w:p>
        </w:tc>
        <w:tc>
          <w:tcPr>
            <w:tcW w:w="3969" w:type="dxa"/>
            <w:tcBorders>
              <w:bottom w:val="single" w:sz="4" w:space="0" w:color="auto"/>
            </w:tcBorders>
          </w:tcPr>
          <w:p w:rsidR="00A253BD" w:rsidRPr="00EB4904" w:rsidRDefault="005E3680" w:rsidP="00AD18E2">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E3680" w:rsidRPr="005E3680" w:rsidTr="005E3680">
        <w:trPr>
          <w:cantSplit/>
        </w:trPr>
        <w:tc>
          <w:tcPr>
            <w:tcW w:w="9356" w:type="dxa"/>
            <w:gridSpan w:val="2"/>
            <w:shd w:val="clear" w:color="auto" w:fill="D9D9D9" w:themeFill="background1" w:themeFillShade="D9"/>
          </w:tcPr>
          <w:p w:rsidR="005E3680" w:rsidRPr="005E3680" w:rsidRDefault="005E3680" w:rsidP="00AD18E2">
            <w:pPr>
              <w:pStyle w:val="TableText"/>
              <w:rPr>
                <w:b/>
              </w:rPr>
            </w:pPr>
            <w:r>
              <w:rPr>
                <w:b/>
              </w:rPr>
              <w:t>f.</w:t>
            </w:r>
            <w:r>
              <w:rPr>
                <w:b/>
              </w:rPr>
              <w:tab/>
            </w:r>
            <w:r w:rsidRPr="005E3680">
              <w:rPr>
                <w:b/>
              </w:rPr>
              <w:t>Management of clinical issues</w:t>
            </w:r>
          </w:p>
        </w:tc>
      </w:tr>
      <w:tr w:rsidR="00A253BD" w:rsidRPr="005B19F9" w:rsidTr="005E3680">
        <w:trPr>
          <w:cantSplit/>
        </w:trPr>
        <w:tc>
          <w:tcPr>
            <w:tcW w:w="5387" w:type="dxa"/>
            <w:tcBorders>
              <w:bottom w:val="single" w:sz="4" w:space="0" w:color="auto"/>
            </w:tcBorders>
          </w:tcPr>
          <w:p w:rsidR="00A253BD" w:rsidRPr="00EB4904" w:rsidRDefault="00A253BD" w:rsidP="00AD18E2">
            <w:pPr>
              <w:pStyle w:val="TableText"/>
            </w:pPr>
            <w:r w:rsidRPr="00EB4904">
              <w:t>Have you received information about:</w:t>
            </w:r>
          </w:p>
          <w:p w:rsidR="00A253BD" w:rsidRPr="00EB4904" w:rsidRDefault="00A253BD" w:rsidP="00AD18E2">
            <w:pPr>
              <w:pStyle w:val="TableBullet"/>
            </w:pPr>
            <w:r w:rsidRPr="00EB4904">
              <w:t>managing problematic alcohol or drug use</w:t>
            </w:r>
          </w:p>
          <w:p w:rsidR="00A253BD" w:rsidRPr="00EB4904" w:rsidRDefault="00A253BD" w:rsidP="00AD18E2">
            <w:pPr>
              <w:pStyle w:val="TableBullet"/>
            </w:pPr>
            <w:r w:rsidRPr="00EB4904">
              <w:t>side effects of OST medications</w:t>
            </w:r>
          </w:p>
          <w:p w:rsidR="00A253BD" w:rsidRPr="00EB4904" w:rsidRDefault="00A253BD" w:rsidP="00AD18E2">
            <w:pPr>
              <w:pStyle w:val="TableBullet"/>
            </w:pPr>
            <w:r w:rsidRPr="00EB4904">
              <w:t>health issues related to injecting drug use, for example, hepatitis C</w:t>
            </w:r>
          </w:p>
          <w:p w:rsidR="00A253BD" w:rsidRPr="00EB4904" w:rsidRDefault="00A253BD" w:rsidP="00AD18E2">
            <w:pPr>
              <w:pStyle w:val="TableBullet"/>
            </w:pPr>
            <w:r w:rsidRPr="00EB4904">
              <w:t>managing mental health problems</w:t>
            </w:r>
          </w:p>
          <w:p w:rsidR="00A253BD" w:rsidRPr="00EB4904" w:rsidRDefault="00A253BD" w:rsidP="00AD18E2">
            <w:pPr>
              <w:pStyle w:val="TableBullet"/>
            </w:pPr>
            <w:r w:rsidRPr="00EB4904">
              <w:t>chronic pain management</w:t>
            </w:r>
          </w:p>
          <w:p w:rsidR="00A253BD" w:rsidRPr="00EB4904" w:rsidRDefault="00A253BD" w:rsidP="00AD18E2">
            <w:pPr>
              <w:pStyle w:val="TableBullet"/>
            </w:pPr>
            <w:r w:rsidRPr="00EB4904">
              <w:t>pregnancy and breastfeeding?</w:t>
            </w:r>
          </w:p>
          <w:p w:rsidR="00A253BD" w:rsidRPr="00EB4904" w:rsidRDefault="00A253BD" w:rsidP="00AD18E2">
            <w:pPr>
              <w:pStyle w:val="TableText"/>
              <w:rPr>
                <w:lang w:eastAsia="en-NZ"/>
              </w:rPr>
            </w:pPr>
            <w:r w:rsidRPr="00EB4904">
              <w:t>How helpful was the information?</w:t>
            </w:r>
          </w:p>
        </w:tc>
        <w:tc>
          <w:tcPr>
            <w:tcW w:w="3969" w:type="dxa"/>
            <w:tcBorders>
              <w:bottom w:val="single" w:sz="4" w:space="0" w:color="auto"/>
            </w:tcBorders>
          </w:tcPr>
          <w:p w:rsidR="00A253BD" w:rsidRPr="00EB4904" w:rsidRDefault="005E3680" w:rsidP="00AD18E2">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E3680" w:rsidRPr="005E3680" w:rsidTr="005E3680">
        <w:trPr>
          <w:cantSplit/>
        </w:trPr>
        <w:tc>
          <w:tcPr>
            <w:tcW w:w="9356" w:type="dxa"/>
            <w:gridSpan w:val="2"/>
            <w:shd w:val="clear" w:color="auto" w:fill="D9D9D9" w:themeFill="background1" w:themeFillShade="D9"/>
          </w:tcPr>
          <w:p w:rsidR="005E3680" w:rsidRPr="005E3680" w:rsidRDefault="005E3680" w:rsidP="00AD18E2">
            <w:pPr>
              <w:pStyle w:val="TableText"/>
              <w:rPr>
                <w:b/>
                <w:lang w:eastAsia="en-NZ"/>
              </w:rPr>
            </w:pPr>
            <w:r>
              <w:rPr>
                <w:b/>
                <w:lang w:eastAsia="en-NZ"/>
              </w:rPr>
              <w:t>g.</w:t>
            </w:r>
            <w:r>
              <w:rPr>
                <w:b/>
                <w:lang w:eastAsia="en-NZ"/>
              </w:rPr>
              <w:tab/>
            </w:r>
            <w:r w:rsidRPr="005E3680">
              <w:rPr>
                <w:b/>
                <w:lang w:eastAsia="en-NZ"/>
              </w:rPr>
              <w:t>Managing OST transfers</w:t>
            </w:r>
          </w:p>
        </w:tc>
      </w:tr>
      <w:tr w:rsidR="00A253BD" w:rsidRPr="005B19F9" w:rsidTr="005E3680">
        <w:trPr>
          <w:cantSplit/>
        </w:trPr>
        <w:tc>
          <w:tcPr>
            <w:tcW w:w="5387" w:type="dxa"/>
            <w:tcBorders>
              <w:bottom w:val="single" w:sz="4" w:space="0" w:color="auto"/>
            </w:tcBorders>
          </w:tcPr>
          <w:p w:rsidR="00A253BD" w:rsidRPr="00EB4904" w:rsidRDefault="00A253BD" w:rsidP="00AD18E2">
            <w:pPr>
              <w:pStyle w:val="TableText"/>
              <w:rPr>
                <w:lang w:eastAsia="en-NZ"/>
              </w:rPr>
            </w:pPr>
            <w:r w:rsidRPr="00EB4904">
              <w:t>Do you have any comments to make about the process of transferring to another service?</w:t>
            </w:r>
          </w:p>
        </w:tc>
        <w:tc>
          <w:tcPr>
            <w:tcW w:w="3969" w:type="dxa"/>
            <w:tcBorders>
              <w:bottom w:val="single" w:sz="4" w:space="0" w:color="auto"/>
            </w:tcBorders>
          </w:tcPr>
          <w:p w:rsidR="00A253BD" w:rsidRPr="00EB4904" w:rsidRDefault="005E3680" w:rsidP="00AD18E2">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E3680" w:rsidRPr="005E3680" w:rsidTr="005E3680">
        <w:trPr>
          <w:cantSplit/>
        </w:trPr>
        <w:tc>
          <w:tcPr>
            <w:tcW w:w="9356" w:type="dxa"/>
            <w:gridSpan w:val="2"/>
            <w:shd w:val="clear" w:color="auto" w:fill="D9D9D9" w:themeFill="background1" w:themeFillShade="D9"/>
          </w:tcPr>
          <w:p w:rsidR="005E3680" w:rsidRPr="005E3680" w:rsidRDefault="005E3680" w:rsidP="00AD18E2">
            <w:pPr>
              <w:pStyle w:val="TableText"/>
              <w:rPr>
                <w:b/>
              </w:rPr>
            </w:pPr>
            <w:r>
              <w:rPr>
                <w:b/>
              </w:rPr>
              <w:t>h.</w:t>
            </w:r>
            <w:r>
              <w:rPr>
                <w:b/>
              </w:rPr>
              <w:tab/>
            </w:r>
            <w:r w:rsidRPr="005E3680">
              <w:rPr>
                <w:b/>
              </w:rPr>
              <w:t>OST in primary care</w:t>
            </w:r>
          </w:p>
        </w:tc>
      </w:tr>
      <w:tr w:rsidR="00A253BD" w:rsidRPr="005B19F9" w:rsidTr="005E3680">
        <w:trPr>
          <w:cantSplit/>
        </w:trPr>
        <w:tc>
          <w:tcPr>
            <w:tcW w:w="5387" w:type="dxa"/>
            <w:tcBorders>
              <w:bottom w:val="single" w:sz="4" w:space="0" w:color="auto"/>
            </w:tcBorders>
          </w:tcPr>
          <w:p w:rsidR="00A253BD" w:rsidRPr="00EB4904" w:rsidRDefault="00A253BD" w:rsidP="00AD18E2">
            <w:pPr>
              <w:pStyle w:val="TableText"/>
              <w:rPr>
                <w:lang w:eastAsia="en-NZ"/>
              </w:rPr>
            </w:pPr>
            <w:r w:rsidRPr="00EB4904">
              <w:t>Do you have any comments to make about primary health care provision of OST? (The auditors should tailor this question to the client’s situation regarding GP care.)</w:t>
            </w:r>
          </w:p>
        </w:tc>
        <w:tc>
          <w:tcPr>
            <w:tcW w:w="3969" w:type="dxa"/>
            <w:tcBorders>
              <w:bottom w:val="single" w:sz="4" w:space="0" w:color="auto"/>
            </w:tcBorders>
          </w:tcPr>
          <w:p w:rsidR="00A253BD" w:rsidRPr="00EB4904" w:rsidRDefault="005E3680" w:rsidP="00AD18E2">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E3680" w:rsidRPr="005E3680" w:rsidTr="005E3680">
        <w:trPr>
          <w:cantSplit/>
        </w:trPr>
        <w:tc>
          <w:tcPr>
            <w:tcW w:w="9356" w:type="dxa"/>
            <w:gridSpan w:val="2"/>
            <w:shd w:val="clear" w:color="auto" w:fill="D9D9D9" w:themeFill="background1" w:themeFillShade="D9"/>
          </w:tcPr>
          <w:p w:rsidR="005E3680" w:rsidRPr="005E3680" w:rsidRDefault="005E3680" w:rsidP="00AD18E2">
            <w:pPr>
              <w:pStyle w:val="TableText"/>
              <w:rPr>
                <w:b/>
              </w:rPr>
            </w:pPr>
            <w:r>
              <w:rPr>
                <w:b/>
              </w:rPr>
              <w:t>i.</w:t>
            </w:r>
            <w:r>
              <w:rPr>
                <w:b/>
              </w:rPr>
              <w:tab/>
            </w:r>
            <w:r w:rsidRPr="005E3680">
              <w:rPr>
                <w:b/>
              </w:rPr>
              <w:t>OST and the pharmacy</w:t>
            </w:r>
          </w:p>
        </w:tc>
      </w:tr>
      <w:tr w:rsidR="00A253BD" w:rsidRPr="005B19F9" w:rsidTr="005E3680">
        <w:trPr>
          <w:cantSplit/>
        </w:trPr>
        <w:tc>
          <w:tcPr>
            <w:tcW w:w="5387" w:type="dxa"/>
            <w:tcBorders>
              <w:bottom w:val="single" w:sz="4" w:space="0" w:color="auto"/>
            </w:tcBorders>
          </w:tcPr>
          <w:p w:rsidR="00A253BD" w:rsidRPr="00EB4904" w:rsidRDefault="00A253BD" w:rsidP="00AD18E2">
            <w:pPr>
              <w:pStyle w:val="TableText"/>
              <w:rPr>
                <w:lang w:eastAsia="en-NZ"/>
              </w:rPr>
            </w:pPr>
            <w:r w:rsidRPr="00EB4904">
              <w:rPr>
                <w:lang w:eastAsia="en-NZ"/>
              </w:rPr>
              <w:t>Do you have any comments to make about your experiences at your pharmacy?</w:t>
            </w:r>
          </w:p>
        </w:tc>
        <w:tc>
          <w:tcPr>
            <w:tcW w:w="3969" w:type="dxa"/>
            <w:tcBorders>
              <w:bottom w:val="single" w:sz="4" w:space="0" w:color="auto"/>
            </w:tcBorders>
          </w:tcPr>
          <w:p w:rsidR="00A253BD" w:rsidRPr="00EB4904" w:rsidRDefault="005E3680" w:rsidP="00AD18E2">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E3680" w:rsidRPr="005B19F9" w:rsidTr="005E3680">
        <w:trPr>
          <w:cantSplit/>
        </w:trPr>
        <w:tc>
          <w:tcPr>
            <w:tcW w:w="9356" w:type="dxa"/>
            <w:gridSpan w:val="2"/>
            <w:shd w:val="clear" w:color="auto" w:fill="D9D9D9" w:themeFill="background1" w:themeFillShade="D9"/>
          </w:tcPr>
          <w:p w:rsidR="005E3680" w:rsidRPr="005E3680" w:rsidRDefault="005E3680" w:rsidP="005E3680">
            <w:pPr>
              <w:pStyle w:val="TableText"/>
              <w:rPr>
                <w:b/>
              </w:rPr>
            </w:pPr>
            <w:r>
              <w:rPr>
                <w:b/>
              </w:rPr>
              <w:t>j.</w:t>
            </w:r>
            <w:r>
              <w:rPr>
                <w:b/>
              </w:rPr>
              <w:tab/>
              <w:t>T</w:t>
            </w:r>
            <w:r w:rsidRPr="005E3680">
              <w:rPr>
                <w:b/>
              </w:rPr>
              <w:t>he workforce</w:t>
            </w:r>
          </w:p>
        </w:tc>
      </w:tr>
      <w:tr w:rsidR="00A253BD" w:rsidRPr="005B19F9" w:rsidTr="005C5540">
        <w:trPr>
          <w:cantSplit/>
        </w:trPr>
        <w:tc>
          <w:tcPr>
            <w:tcW w:w="5387" w:type="dxa"/>
          </w:tcPr>
          <w:p w:rsidR="00A253BD" w:rsidRPr="00EB4904" w:rsidRDefault="00A253BD" w:rsidP="00AD18E2">
            <w:pPr>
              <w:pStyle w:val="TableText"/>
              <w:rPr>
                <w:lang w:eastAsia="en-NZ"/>
              </w:rPr>
            </w:pPr>
            <w:r w:rsidRPr="00EB4904">
              <w:t>Do you have any comments to make about staff you have dealt with at the service?</w:t>
            </w:r>
          </w:p>
        </w:tc>
        <w:tc>
          <w:tcPr>
            <w:tcW w:w="3969" w:type="dxa"/>
          </w:tcPr>
          <w:p w:rsidR="00A253BD" w:rsidRPr="00EB4904" w:rsidRDefault="005E3680" w:rsidP="00AD18E2">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5C5540">
        <w:trPr>
          <w:cantSplit/>
        </w:trPr>
        <w:tc>
          <w:tcPr>
            <w:tcW w:w="5387" w:type="dxa"/>
          </w:tcPr>
          <w:p w:rsidR="00A253BD" w:rsidRPr="00EB4904" w:rsidRDefault="00A253BD" w:rsidP="00AD18E2">
            <w:pPr>
              <w:pStyle w:val="TableText"/>
              <w:rPr>
                <w:lang w:eastAsia="en-NZ"/>
              </w:rPr>
            </w:pPr>
            <w:r w:rsidRPr="00EB4904">
              <w:t>Have you been offered the assistance of a peer-support worker? If so, how have you found that experience?</w:t>
            </w:r>
          </w:p>
        </w:tc>
        <w:tc>
          <w:tcPr>
            <w:tcW w:w="3969" w:type="dxa"/>
          </w:tcPr>
          <w:p w:rsidR="00A253BD" w:rsidRPr="00EB4904" w:rsidRDefault="005E3680" w:rsidP="00AD18E2">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154B7A" w:rsidRPr="005B19F9" w:rsidRDefault="00154B7A" w:rsidP="00441917"/>
    <w:sectPr w:rsidR="00154B7A" w:rsidRPr="005B19F9" w:rsidSect="00AF7F4A">
      <w:footerReference w:type="even" r:id="rId8"/>
      <w:footerReference w:type="default" r:id="rId9"/>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52" w:rsidRDefault="00415652">
      <w:pPr>
        <w:spacing w:line="240" w:lineRule="auto"/>
      </w:pPr>
      <w:r>
        <w:separator/>
      </w:r>
    </w:p>
  </w:endnote>
  <w:endnote w:type="continuationSeparator" w:id="0">
    <w:p w:rsidR="00415652" w:rsidRDefault="00415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61" w:rsidRPr="0023456E" w:rsidRDefault="00F25A61" w:rsidP="00F25A61">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772DD">
      <w:rPr>
        <w:rStyle w:val="PageNumber"/>
        <w:noProof/>
      </w:rPr>
      <w:t>2</w:t>
    </w:r>
    <w:r w:rsidRPr="00FC46E7">
      <w:rPr>
        <w:rStyle w:val="PageNumber"/>
      </w:rPr>
      <w:fldChar w:fldCharType="end"/>
    </w:r>
    <w:r>
      <w:tab/>
    </w:r>
    <w:r>
      <w:t xml:space="preserve">Client Interview </w:t>
    </w:r>
    <w:r w:rsidRPr="005B19F9">
      <w:t>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BF" w:rsidRDefault="00B77ABF" w:rsidP="00533B90">
    <w:pPr>
      <w:pStyle w:val="RectoFooter"/>
    </w:pPr>
    <w:r>
      <w:tab/>
    </w:r>
    <w:r w:rsidR="00F25A61">
      <w:t>Client Interview</w:t>
    </w:r>
    <w:r w:rsidRPr="000D35B9">
      <w:t xml:space="preserve"> Tool</w:t>
    </w:r>
    <w:r>
      <w:tab/>
    </w:r>
    <w:r>
      <w:rPr>
        <w:rStyle w:val="PageNumber"/>
      </w:rPr>
      <w:fldChar w:fldCharType="begin"/>
    </w:r>
    <w:r>
      <w:rPr>
        <w:rStyle w:val="PageNumber"/>
      </w:rPr>
      <w:instrText xml:space="preserve"> PAGE </w:instrText>
    </w:r>
    <w:r>
      <w:rPr>
        <w:rStyle w:val="PageNumber"/>
      </w:rPr>
      <w:fldChar w:fldCharType="separate"/>
    </w:r>
    <w:r w:rsidR="00B772D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52" w:rsidRPr="00E460B6" w:rsidRDefault="00415652" w:rsidP="007B4D3E"/>
  </w:footnote>
  <w:footnote w:type="continuationSeparator" w:id="0">
    <w:p w:rsidR="00415652" w:rsidRDefault="004156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4388D"/>
    <w:rsid w:val="00061FAC"/>
    <w:rsid w:val="0006228D"/>
    <w:rsid w:val="00072BD6"/>
    <w:rsid w:val="00074A88"/>
    <w:rsid w:val="00075B78"/>
    <w:rsid w:val="00082CD6"/>
    <w:rsid w:val="00085AFE"/>
    <w:rsid w:val="000963C6"/>
    <w:rsid w:val="000B0730"/>
    <w:rsid w:val="000B7529"/>
    <w:rsid w:val="000C66E1"/>
    <w:rsid w:val="000D05FC"/>
    <w:rsid w:val="000D35B9"/>
    <w:rsid w:val="000F1BBB"/>
    <w:rsid w:val="000F2AE2"/>
    <w:rsid w:val="00102063"/>
    <w:rsid w:val="0010541C"/>
    <w:rsid w:val="00106F93"/>
    <w:rsid w:val="00111D50"/>
    <w:rsid w:val="00113B8E"/>
    <w:rsid w:val="0011449E"/>
    <w:rsid w:val="001342C7"/>
    <w:rsid w:val="0013585C"/>
    <w:rsid w:val="00136A61"/>
    <w:rsid w:val="00142954"/>
    <w:rsid w:val="001460E0"/>
    <w:rsid w:val="00147F71"/>
    <w:rsid w:val="00150A6E"/>
    <w:rsid w:val="00154B7A"/>
    <w:rsid w:val="0016468A"/>
    <w:rsid w:val="00182E4B"/>
    <w:rsid w:val="001840CB"/>
    <w:rsid w:val="001A5CF5"/>
    <w:rsid w:val="001B39D2"/>
    <w:rsid w:val="001C4326"/>
    <w:rsid w:val="001D3541"/>
    <w:rsid w:val="00201A01"/>
    <w:rsid w:val="002104D3"/>
    <w:rsid w:val="00213A33"/>
    <w:rsid w:val="0021763B"/>
    <w:rsid w:val="00246DB1"/>
    <w:rsid w:val="002476B5"/>
    <w:rsid w:val="00253ECF"/>
    <w:rsid w:val="002546A1"/>
    <w:rsid w:val="00265785"/>
    <w:rsid w:val="00275D08"/>
    <w:rsid w:val="00283DCA"/>
    <w:rsid w:val="002858E3"/>
    <w:rsid w:val="00285DC6"/>
    <w:rsid w:val="0029190A"/>
    <w:rsid w:val="00292C5A"/>
    <w:rsid w:val="00295241"/>
    <w:rsid w:val="002B047D"/>
    <w:rsid w:val="002B732B"/>
    <w:rsid w:val="002C2219"/>
    <w:rsid w:val="002D0DF2"/>
    <w:rsid w:val="002D23BD"/>
    <w:rsid w:val="002E0B47"/>
    <w:rsid w:val="002F2EEC"/>
    <w:rsid w:val="002F7213"/>
    <w:rsid w:val="0030382F"/>
    <w:rsid w:val="0030408D"/>
    <w:rsid w:val="003060E4"/>
    <w:rsid w:val="003160E7"/>
    <w:rsid w:val="0031739E"/>
    <w:rsid w:val="0032687F"/>
    <w:rsid w:val="003325AB"/>
    <w:rsid w:val="0033412B"/>
    <w:rsid w:val="0033483D"/>
    <w:rsid w:val="00343365"/>
    <w:rsid w:val="00353501"/>
    <w:rsid w:val="003606F8"/>
    <w:rsid w:val="003648EF"/>
    <w:rsid w:val="0036504C"/>
    <w:rsid w:val="003673E6"/>
    <w:rsid w:val="00376410"/>
    <w:rsid w:val="00377264"/>
    <w:rsid w:val="00382937"/>
    <w:rsid w:val="003A26A5"/>
    <w:rsid w:val="003A3761"/>
    <w:rsid w:val="003A5FEA"/>
    <w:rsid w:val="003B1D10"/>
    <w:rsid w:val="003C76D4"/>
    <w:rsid w:val="003E233F"/>
    <w:rsid w:val="003E7C46"/>
    <w:rsid w:val="003F52A7"/>
    <w:rsid w:val="003F7F73"/>
    <w:rsid w:val="0040240C"/>
    <w:rsid w:val="00413021"/>
    <w:rsid w:val="00415652"/>
    <w:rsid w:val="00440BE0"/>
    <w:rsid w:val="00441917"/>
    <w:rsid w:val="00442C1C"/>
    <w:rsid w:val="0044584B"/>
    <w:rsid w:val="00447CB7"/>
    <w:rsid w:val="00460826"/>
    <w:rsid w:val="00460EA7"/>
    <w:rsid w:val="0046195B"/>
    <w:rsid w:val="0046596D"/>
    <w:rsid w:val="00465F87"/>
    <w:rsid w:val="00487C04"/>
    <w:rsid w:val="00487C07"/>
    <w:rsid w:val="004907E1"/>
    <w:rsid w:val="004A035B"/>
    <w:rsid w:val="004A38D7"/>
    <w:rsid w:val="004A778C"/>
    <w:rsid w:val="004C2E6A"/>
    <w:rsid w:val="004C45CF"/>
    <w:rsid w:val="004C613A"/>
    <w:rsid w:val="004D2A2D"/>
    <w:rsid w:val="004D6689"/>
    <w:rsid w:val="004E1D1D"/>
    <w:rsid w:val="004E3A5A"/>
    <w:rsid w:val="004E7AC8"/>
    <w:rsid w:val="004F0C94"/>
    <w:rsid w:val="005019AE"/>
    <w:rsid w:val="00503749"/>
    <w:rsid w:val="00504CF4"/>
    <w:rsid w:val="0050635B"/>
    <w:rsid w:val="0053199F"/>
    <w:rsid w:val="00533B90"/>
    <w:rsid w:val="005410F8"/>
    <w:rsid w:val="005448EC"/>
    <w:rsid w:val="00544AD1"/>
    <w:rsid w:val="00545963"/>
    <w:rsid w:val="00550256"/>
    <w:rsid w:val="00553958"/>
    <w:rsid w:val="0055763D"/>
    <w:rsid w:val="005621F2"/>
    <w:rsid w:val="00567B58"/>
    <w:rsid w:val="005763E0"/>
    <w:rsid w:val="005A1605"/>
    <w:rsid w:val="005A27CA"/>
    <w:rsid w:val="005A43BD"/>
    <w:rsid w:val="005C1B3B"/>
    <w:rsid w:val="005C4FA2"/>
    <w:rsid w:val="005C5540"/>
    <w:rsid w:val="005D1F5A"/>
    <w:rsid w:val="005E226E"/>
    <w:rsid w:val="005E3680"/>
    <w:rsid w:val="006015D7"/>
    <w:rsid w:val="00601B21"/>
    <w:rsid w:val="00626CF8"/>
    <w:rsid w:val="00636D7D"/>
    <w:rsid w:val="00637408"/>
    <w:rsid w:val="00642868"/>
    <w:rsid w:val="00647AFE"/>
    <w:rsid w:val="006512BC"/>
    <w:rsid w:val="00653A5A"/>
    <w:rsid w:val="006575F4"/>
    <w:rsid w:val="006579E6"/>
    <w:rsid w:val="00663EDC"/>
    <w:rsid w:val="00671078"/>
    <w:rsid w:val="00672601"/>
    <w:rsid w:val="00680A04"/>
    <w:rsid w:val="00686D80"/>
    <w:rsid w:val="00694895"/>
    <w:rsid w:val="00697E2E"/>
    <w:rsid w:val="006A25A2"/>
    <w:rsid w:val="006A2E41"/>
    <w:rsid w:val="006B0758"/>
    <w:rsid w:val="006B0E73"/>
    <w:rsid w:val="006B4A4D"/>
    <w:rsid w:val="006B5695"/>
    <w:rsid w:val="006C78EB"/>
    <w:rsid w:val="006D1660"/>
    <w:rsid w:val="006F1B67"/>
    <w:rsid w:val="0070091D"/>
    <w:rsid w:val="00700E9D"/>
    <w:rsid w:val="00702854"/>
    <w:rsid w:val="0071741C"/>
    <w:rsid w:val="00742B90"/>
    <w:rsid w:val="0074434D"/>
    <w:rsid w:val="00750FC3"/>
    <w:rsid w:val="00771B1E"/>
    <w:rsid w:val="00773C95"/>
    <w:rsid w:val="0078171E"/>
    <w:rsid w:val="007822E4"/>
    <w:rsid w:val="00795B34"/>
    <w:rsid w:val="007B1770"/>
    <w:rsid w:val="007B4D3E"/>
    <w:rsid w:val="007B7587"/>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853C9"/>
    <w:rsid w:val="00887468"/>
    <w:rsid w:val="008924DE"/>
    <w:rsid w:val="008A3755"/>
    <w:rsid w:val="008A4D6F"/>
    <w:rsid w:val="008B264F"/>
    <w:rsid w:val="008B6F83"/>
    <w:rsid w:val="008B7FD8"/>
    <w:rsid w:val="008C2973"/>
    <w:rsid w:val="008C64C4"/>
    <w:rsid w:val="008D74D5"/>
    <w:rsid w:val="008F29BE"/>
    <w:rsid w:val="008F4AE5"/>
    <w:rsid w:val="008F51EB"/>
    <w:rsid w:val="008F5B9E"/>
    <w:rsid w:val="00900197"/>
    <w:rsid w:val="00902F55"/>
    <w:rsid w:val="00903AB7"/>
    <w:rsid w:val="00904C5C"/>
    <w:rsid w:val="0090582B"/>
    <w:rsid w:val="009060C0"/>
    <w:rsid w:val="009133F5"/>
    <w:rsid w:val="00920A27"/>
    <w:rsid w:val="00921216"/>
    <w:rsid w:val="00932D69"/>
    <w:rsid w:val="00944647"/>
    <w:rsid w:val="009536A6"/>
    <w:rsid w:val="00970D3B"/>
    <w:rsid w:val="00971199"/>
    <w:rsid w:val="00977B8A"/>
    <w:rsid w:val="00982971"/>
    <w:rsid w:val="009845AD"/>
    <w:rsid w:val="00993F02"/>
    <w:rsid w:val="00995BA0"/>
    <w:rsid w:val="009A418B"/>
    <w:rsid w:val="009A4473"/>
    <w:rsid w:val="009C151C"/>
    <w:rsid w:val="009D5125"/>
    <w:rsid w:val="009D60B8"/>
    <w:rsid w:val="009D7D4B"/>
    <w:rsid w:val="009E36ED"/>
    <w:rsid w:val="009E6B77"/>
    <w:rsid w:val="009F460A"/>
    <w:rsid w:val="009F59E0"/>
    <w:rsid w:val="00A043FB"/>
    <w:rsid w:val="00A0729C"/>
    <w:rsid w:val="00A07779"/>
    <w:rsid w:val="00A1157E"/>
    <w:rsid w:val="00A20B2E"/>
    <w:rsid w:val="00A253BD"/>
    <w:rsid w:val="00A3068F"/>
    <w:rsid w:val="00A3145B"/>
    <w:rsid w:val="00A339D0"/>
    <w:rsid w:val="00A41002"/>
    <w:rsid w:val="00A4201A"/>
    <w:rsid w:val="00A553CE"/>
    <w:rsid w:val="00A5677A"/>
    <w:rsid w:val="00A6490D"/>
    <w:rsid w:val="00A80363"/>
    <w:rsid w:val="00A810ED"/>
    <w:rsid w:val="00A87DD8"/>
    <w:rsid w:val="00A9169D"/>
    <w:rsid w:val="00AC101C"/>
    <w:rsid w:val="00AD18E2"/>
    <w:rsid w:val="00AD4CF1"/>
    <w:rsid w:val="00AD5988"/>
    <w:rsid w:val="00AF7800"/>
    <w:rsid w:val="00AF7F4A"/>
    <w:rsid w:val="00B072E0"/>
    <w:rsid w:val="00B253F6"/>
    <w:rsid w:val="00B332F8"/>
    <w:rsid w:val="00B3492B"/>
    <w:rsid w:val="00B4646F"/>
    <w:rsid w:val="00B55C7D"/>
    <w:rsid w:val="00B63038"/>
    <w:rsid w:val="00B64BD8"/>
    <w:rsid w:val="00B701D1"/>
    <w:rsid w:val="00B73AF2"/>
    <w:rsid w:val="00B7551A"/>
    <w:rsid w:val="00B772DD"/>
    <w:rsid w:val="00B77ABF"/>
    <w:rsid w:val="00BC59F1"/>
    <w:rsid w:val="00BD257F"/>
    <w:rsid w:val="00BD52F3"/>
    <w:rsid w:val="00BF224F"/>
    <w:rsid w:val="00BF3DE1"/>
    <w:rsid w:val="00BF4843"/>
    <w:rsid w:val="00BF5205"/>
    <w:rsid w:val="00C12508"/>
    <w:rsid w:val="00C17917"/>
    <w:rsid w:val="00C454ED"/>
    <w:rsid w:val="00C45AA2"/>
    <w:rsid w:val="00C47F55"/>
    <w:rsid w:val="00C66296"/>
    <w:rsid w:val="00C77282"/>
    <w:rsid w:val="00C84DE5"/>
    <w:rsid w:val="00C86248"/>
    <w:rsid w:val="00CA2650"/>
    <w:rsid w:val="00CA4C33"/>
    <w:rsid w:val="00CA6F4A"/>
    <w:rsid w:val="00CA7EB3"/>
    <w:rsid w:val="00CA7F82"/>
    <w:rsid w:val="00CB52D7"/>
    <w:rsid w:val="00CD2119"/>
    <w:rsid w:val="00CD36AC"/>
    <w:rsid w:val="00CF1747"/>
    <w:rsid w:val="00CF585F"/>
    <w:rsid w:val="00D2392A"/>
    <w:rsid w:val="00D25FFE"/>
    <w:rsid w:val="00D261F4"/>
    <w:rsid w:val="00D4476F"/>
    <w:rsid w:val="00D5197F"/>
    <w:rsid w:val="00D54D50"/>
    <w:rsid w:val="00D666F4"/>
    <w:rsid w:val="00D66797"/>
    <w:rsid w:val="00D7087C"/>
    <w:rsid w:val="00D70C3C"/>
    <w:rsid w:val="00D724FB"/>
    <w:rsid w:val="00D72BE5"/>
    <w:rsid w:val="00D82F26"/>
    <w:rsid w:val="00D863D0"/>
    <w:rsid w:val="00D87C87"/>
    <w:rsid w:val="00D949AA"/>
    <w:rsid w:val="00DA33F7"/>
    <w:rsid w:val="00DB39CF"/>
    <w:rsid w:val="00DD447A"/>
    <w:rsid w:val="00DE3B20"/>
    <w:rsid w:val="00DE6C94"/>
    <w:rsid w:val="00DE6FD7"/>
    <w:rsid w:val="00DF7DCF"/>
    <w:rsid w:val="00E064E6"/>
    <w:rsid w:val="00E23271"/>
    <w:rsid w:val="00E24F80"/>
    <w:rsid w:val="00E259F3"/>
    <w:rsid w:val="00E33238"/>
    <w:rsid w:val="00E4486C"/>
    <w:rsid w:val="00E460B6"/>
    <w:rsid w:val="00E511D5"/>
    <w:rsid w:val="00E60249"/>
    <w:rsid w:val="00E65269"/>
    <w:rsid w:val="00E66CB4"/>
    <w:rsid w:val="00E70EE0"/>
    <w:rsid w:val="00E76D66"/>
    <w:rsid w:val="00E92B24"/>
    <w:rsid w:val="00EA796A"/>
    <w:rsid w:val="00EB1856"/>
    <w:rsid w:val="00EB4904"/>
    <w:rsid w:val="00EC50CE"/>
    <w:rsid w:val="00EC5B34"/>
    <w:rsid w:val="00EE4ADE"/>
    <w:rsid w:val="00EE5CB7"/>
    <w:rsid w:val="00F024FE"/>
    <w:rsid w:val="00F05AD4"/>
    <w:rsid w:val="00F174F7"/>
    <w:rsid w:val="00F25A61"/>
    <w:rsid w:val="00F273E3"/>
    <w:rsid w:val="00F67496"/>
    <w:rsid w:val="00F801BA"/>
    <w:rsid w:val="00F946C9"/>
    <w:rsid w:val="00F96989"/>
    <w:rsid w:val="00FA3AC8"/>
    <w:rsid w:val="00FA74EE"/>
    <w:rsid w:val="00FC46E7"/>
    <w:rsid w:val="00FC5D25"/>
    <w:rsid w:val="00FD0D7E"/>
    <w:rsid w:val="00FE5356"/>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04388D"/>
    <w:pPr>
      <w:keepNext/>
      <w:spacing w:before="120" w:after="120"/>
      <w:ind w:left="851" w:hanging="851"/>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04388D"/>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04388D"/>
    <w:pPr>
      <w:keepNext/>
      <w:spacing w:before="120" w:after="120"/>
      <w:ind w:left="851" w:hanging="851"/>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04388D"/>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WordPRO4</cp:lastModifiedBy>
  <cp:revision>4</cp:revision>
  <cp:lastPrinted>2013-05-22T23:47:00Z</cp:lastPrinted>
  <dcterms:created xsi:type="dcterms:W3CDTF">2014-11-18T20:01:00Z</dcterms:created>
  <dcterms:modified xsi:type="dcterms:W3CDTF">2014-11-19T07:00:00Z</dcterms:modified>
</cp:coreProperties>
</file>