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7A" w:rsidRPr="005B19F9" w:rsidRDefault="001840CB" w:rsidP="0023456E">
      <w:pPr>
        <w:pStyle w:val="Heading1"/>
      </w:pPr>
      <w:bookmarkStart w:id="0" w:name="_Toc184885639"/>
      <w:bookmarkStart w:id="1" w:name="_Toc404107993"/>
      <w:bookmarkStart w:id="2" w:name="_GoBack"/>
      <w:bookmarkEnd w:id="2"/>
      <w:r>
        <w:t>1</w:t>
      </w:r>
      <w:r>
        <w:tab/>
      </w:r>
      <w:r w:rsidR="00154B7A" w:rsidRPr="005B19F9">
        <w:t>Opioid Substitution Treatment Audit Request Acceptance Form</w:t>
      </w:r>
      <w:bookmarkEnd w:id="0"/>
      <w:bookmarkEnd w:id="1"/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6554"/>
      </w:tblGrid>
      <w:tr w:rsidR="00154B7A" w:rsidRPr="005B19F9" w:rsidTr="003E233F">
        <w:trPr>
          <w:cantSplit/>
        </w:trPr>
        <w:tc>
          <w:tcPr>
            <w:tcW w:w="2802" w:type="dxa"/>
          </w:tcPr>
          <w:p w:rsidR="00154B7A" w:rsidRPr="005B19F9" w:rsidRDefault="00154B7A" w:rsidP="00CF585F">
            <w:pPr>
              <w:pStyle w:val="TableText"/>
              <w:spacing w:before="240" w:after="120"/>
              <w:rPr>
                <w:lang w:eastAsia="en-NZ"/>
              </w:rPr>
            </w:pPr>
            <w:r w:rsidRPr="005B19F9">
              <w:rPr>
                <w:b/>
                <w:lang w:eastAsia="en-NZ"/>
              </w:rPr>
              <w:t>To:</w:t>
            </w:r>
          </w:p>
        </w:tc>
        <w:tc>
          <w:tcPr>
            <w:tcW w:w="6554" w:type="dxa"/>
          </w:tcPr>
          <w:p w:rsidR="00154B7A" w:rsidRPr="005B19F9" w:rsidRDefault="003E233F" w:rsidP="00CF585F">
            <w:pPr>
              <w:pStyle w:val="TableText"/>
              <w:spacing w:before="240" w:after="120"/>
              <w:rPr>
                <w:lang w:eastAsia="en-NZ"/>
              </w:rPr>
            </w:pPr>
            <w:r>
              <w:rPr>
                <w:lang w:eastAsia="en-NZ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&lt;Service Manager&gt;"/>
                  </w:textInput>
                </w:ffData>
              </w:fldChar>
            </w:r>
            <w:bookmarkStart w:id="3" w:name="Text30"/>
            <w:r>
              <w:rPr>
                <w:lang w:eastAsia="en-NZ"/>
              </w:rPr>
              <w:instrText xml:space="preserve"> FORMTEXT </w:instrText>
            </w:r>
            <w:r>
              <w:rPr>
                <w:lang w:eastAsia="en-NZ"/>
              </w:rPr>
            </w:r>
            <w:r>
              <w:rPr>
                <w:lang w:eastAsia="en-NZ"/>
              </w:rPr>
              <w:fldChar w:fldCharType="separate"/>
            </w:r>
            <w:r>
              <w:rPr>
                <w:noProof/>
                <w:lang w:eastAsia="en-NZ"/>
              </w:rPr>
              <w:t>&lt;Service Manager&gt;</w:t>
            </w:r>
            <w:r>
              <w:rPr>
                <w:lang w:eastAsia="en-NZ"/>
              </w:rPr>
              <w:fldChar w:fldCharType="end"/>
            </w:r>
            <w:bookmarkEnd w:id="3"/>
          </w:p>
        </w:tc>
      </w:tr>
      <w:tr w:rsidR="00154B7A" w:rsidRPr="005B19F9" w:rsidTr="003E233F">
        <w:trPr>
          <w:cantSplit/>
        </w:trPr>
        <w:tc>
          <w:tcPr>
            <w:tcW w:w="2802" w:type="dxa"/>
          </w:tcPr>
          <w:p w:rsidR="00154B7A" w:rsidRPr="005B19F9" w:rsidRDefault="00154B7A" w:rsidP="00CF585F">
            <w:pPr>
              <w:pStyle w:val="TableText"/>
              <w:spacing w:before="120" w:after="120"/>
              <w:rPr>
                <w:lang w:eastAsia="en-NZ"/>
              </w:rPr>
            </w:pPr>
            <w:r w:rsidRPr="005B19F9">
              <w:rPr>
                <w:b/>
                <w:lang w:eastAsia="en-NZ"/>
              </w:rPr>
              <w:t>From:</w:t>
            </w:r>
          </w:p>
        </w:tc>
        <w:tc>
          <w:tcPr>
            <w:tcW w:w="6554" w:type="dxa"/>
          </w:tcPr>
          <w:p w:rsidR="00154B7A" w:rsidRPr="005B19F9" w:rsidRDefault="003E233F" w:rsidP="00CF585F">
            <w:pPr>
              <w:pStyle w:val="TableText"/>
              <w:spacing w:before="120" w:after="120"/>
              <w:rPr>
                <w:lang w:eastAsia="en-NZ"/>
              </w:rPr>
            </w:pPr>
            <w:r>
              <w:rPr>
                <w:lang w:eastAsia="en-NZ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&lt;Audit Instigator&gt;"/>
                  </w:textInput>
                </w:ffData>
              </w:fldChar>
            </w:r>
            <w:bookmarkStart w:id="4" w:name="Text31"/>
            <w:r>
              <w:rPr>
                <w:lang w:eastAsia="en-NZ"/>
              </w:rPr>
              <w:instrText xml:space="preserve"> FORMTEXT </w:instrText>
            </w:r>
            <w:r>
              <w:rPr>
                <w:lang w:eastAsia="en-NZ"/>
              </w:rPr>
            </w:r>
            <w:r>
              <w:rPr>
                <w:lang w:eastAsia="en-NZ"/>
              </w:rPr>
              <w:fldChar w:fldCharType="separate"/>
            </w:r>
            <w:r>
              <w:rPr>
                <w:noProof/>
                <w:lang w:eastAsia="en-NZ"/>
              </w:rPr>
              <w:t>&lt;Audit Instigator&gt;</w:t>
            </w:r>
            <w:r>
              <w:rPr>
                <w:lang w:eastAsia="en-NZ"/>
              </w:rPr>
              <w:fldChar w:fldCharType="end"/>
            </w:r>
            <w:bookmarkEnd w:id="4"/>
          </w:p>
        </w:tc>
      </w:tr>
      <w:tr w:rsidR="003E233F" w:rsidRPr="005B19F9" w:rsidTr="003E233F">
        <w:trPr>
          <w:cantSplit/>
        </w:trPr>
        <w:tc>
          <w:tcPr>
            <w:tcW w:w="2802" w:type="dxa"/>
          </w:tcPr>
          <w:p w:rsidR="003E233F" w:rsidRPr="005B19F9" w:rsidRDefault="003E233F" w:rsidP="00CF585F">
            <w:pPr>
              <w:pStyle w:val="TableText"/>
              <w:spacing w:before="120" w:after="120"/>
              <w:rPr>
                <w:b/>
                <w:lang w:eastAsia="en-NZ"/>
              </w:rPr>
            </w:pPr>
            <w:r>
              <w:rPr>
                <w:b/>
                <w:lang w:eastAsia="en-NZ"/>
              </w:rPr>
              <w:t>Return address:</w:t>
            </w:r>
          </w:p>
        </w:tc>
        <w:tc>
          <w:tcPr>
            <w:tcW w:w="6554" w:type="dxa"/>
          </w:tcPr>
          <w:p w:rsidR="003E233F" w:rsidRDefault="003E233F" w:rsidP="00CF585F">
            <w:pPr>
              <w:pStyle w:val="TableText"/>
              <w:spacing w:before="120" w:after="120"/>
              <w:rPr>
                <w:lang w:eastAsia="en-NZ"/>
              </w:rPr>
            </w:pPr>
            <w:r>
              <w:rPr>
                <w:lang w:eastAsia="en-N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>
              <w:rPr>
                <w:lang w:eastAsia="en-NZ"/>
              </w:rPr>
              <w:instrText xml:space="preserve"> FORMTEXT </w:instrText>
            </w:r>
            <w:r>
              <w:rPr>
                <w:lang w:eastAsia="en-NZ"/>
              </w:rPr>
            </w:r>
            <w:r>
              <w:rPr>
                <w:lang w:eastAsia="en-NZ"/>
              </w:rPr>
              <w:fldChar w:fldCharType="separate"/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lang w:eastAsia="en-NZ"/>
              </w:rPr>
              <w:fldChar w:fldCharType="end"/>
            </w:r>
            <w:bookmarkEnd w:id="5"/>
          </w:p>
          <w:p w:rsidR="003E233F" w:rsidRDefault="003E233F" w:rsidP="00CF585F">
            <w:pPr>
              <w:pStyle w:val="TableText"/>
              <w:spacing w:before="120" w:after="120"/>
              <w:rPr>
                <w:lang w:eastAsia="en-NZ"/>
              </w:rPr>
            </w:pPr>
            <w:r>
              <w:rPr>
                <w:lang w:eastAsia="en-NZ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>
              <w:rPr>
                <w:lang w:eastAsia="en-NZ"/>
              </w:rPr>
              <w:instrText xml:space="preserve"> FORMTEXT </w:instrText>
            </w:r>
            <w:r>
              <w:rPr>
                <w:lang w:eastAsia="en-NZ"/>
              </w:rPr>
            </w:r>
            <w:r>
              <w:rPr>
                <w:lang w:eastAsia="en-NZ"/>
              </w:rPr>
              <w:fldChar w:fldCharType="separate"/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lang w:eastAsia="en-NZ"/>
              </w:rPr>
              <w:fldChar w:fldCharType="end"/>
            </w:r>
            <w:bookmarkEnd w:id="6"/>
          </w:p>
          <w:p w:rsidR="003E233F" w:rsidRDefault="003E233F" w:rsidP="00CF585F">
            <w:pPr>
              <w:pStyle w:val="TableText"/>
              <w:spacing w:before="120" w:after="120"/>
              <w:rPr>
                <w:lang w:eastAsia="en-NZ"/>
              </w:rPr>
            </w:pPr>
            <w:r>
              <w:rPr>
                <w:lang w:eastAsia="en-NZ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" w:name="Text35"/>
            <w:r>
              <w:rPr>
                <w:lang w:eastAsia="en-NZ"/>
              </w:rPr>
              <w:instrText xml:space="preserve"> FORMTEXT </w:instrText>
            </w:r>
            <w:r>
              <w:rPr>
                <w:lang w:eastAsia="en-NZ"/>
              </w:rPr>
            </w:r>
            <w:r>
              <w:rPr>
                <w:lang w:eastAsia="en-NZ"/>
              </w:rPr>
              <w:fldChar w:fldCharType="separate"/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lang w:eastAsia="en-NZ"/>
              </w:rPr>
              <w:fldChar w:fldCharType="end"/>
            </w:r>
            <w:bookmarkEnd w:id="7"/>
          </w:p>
          <w:p w:rsidR="003E233F" w:rsidRPr="003E233F" w:rsidRDefault="003E233F" w:rsidP="00CF585F">
            <w:pPr>
              <w:pStyle w:val="TableText"/>
              <w:spacing w:before="120" w:after="120"/>
              <w:rPr>
                <w:b/>
                <w:lang w:eastAsia="en-NZ"/>
              </w:rPr>
            </w:pPr>
            <w:r w:rsidRPr="003E233F">
              <w:rPr>
                <w:b/>
                <w:lang w:eastAsia="en-NZ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 w:rsidRPr="003E233F">
              <w:rPr>
                <w:b/>
                <w:lang w:eastAsia="en-NZ"/>
              </w:rPr>
              <w:instrText xml:space="preserve"> FORMTEXT </w:instrText>
            </w:r>
            <w:r w:rsidRPr="003E233F">
              <w:rPr>
                <w:b/>
                <w:lang w:eastAsia="en-NZ"/>
              </w:rPr>
            </w:r>
            <w:r w:rsidRPr="003E233F">
              <w:rPr>
                <w:b/>
                <w:lang w:eastAsia="en-NZ"/>
              </w:rPr>
              <w:fldChar w:fldCharType="separate"/>
            </w:r>
            <w:r w:rsidRPr="003E233F">
              <w:rPr>
                <w:b/>
                <w:noProof/>
                <w:lang w:eastAsia="en-NZ"/>
              </w:rPr>
              <w:t> </w:t>
            </w:r>
            <w:r w:rsidRPr="003E233F">
              <w:rPr>
                <w:b/>
                <w:noProof/>
                <w:lang w:eastAsia="en-NZ"/>
              </w:rPr>
              <w:t> </w:t>
            </w:r>
            <w:r w:rsidRPr="003E233F">
              <w:rPr>
                <w:b/>
                <w:noProof/>
                <w:lang w:eastAsia="en-NZ"/>
              </w:rPr>
              <w:t> </w:t>
            </w:r>
            <w:r w:rsidRPr="003E233F">
              <w:rPr>
                <w:b/>
                <w:noProof/>
                <w:lang w:eastAsia="en-NZ"/>
              </w:rPr>
              <w:t> </w:t>
            </w:r>
            <w:r w:rsidRPr="003E233F">
              <w:rPr>
                <w:b/>
                <w:noProof/>
                <w:lang w:eastAsia="en-NZ"/>
              </w:rPr>
              <w:t> </w:t>
            </w:r>
            <w:r w:rsidRPr="003E233F">
              <w:rPr>
                <w:b/>
                <w:lang w:eastAsia="en-NZ"/>
              </w:rPr>
              <w:fldChar w:fldCharType="end"/>
            </w:r>
            <w:bookmarkEnd w:id="8"/>
          </w:p>
        </w:tc>
      </w:tr>
      <w:tr w:rsidR="00154B7A" w:rsidRPr="005B19F9" w:rsidTr="003E233F">
        <w:trPr>
          <w:cantSplit/>
        </w:trPr>
        <w:tc>
          <w:tcPr>
            <w:tcW w:w="2802" w:type="dxa"/>
          </w:tcPr>
          <w:p w:rsidR="00154B7A" w:rsidRPr="005B19F9" w:rsidRDefault="00154B7A" w:rsidP="00CF585F">
            <w:pPr>
              <w:pStyle w:val="TableText"/>
              <w:spacing w:before="120" w:after="120"/>
              <w:rPr>
                <w:lang w:eastAsia="en-NZ"/>
              </w:rPr>
            </w:pPr>
            <w:r w:rsidRPr="005B19F9">
              <w:rPr>
                <w:b/>
                <w:lang w:eastAsia="en-NZ"/>
              </w:rPr>
              <w:t>Date</w:t>
            </w:r>
            <w:r w:rsidRPr="00CF585F">
              <w:rPr>
                <w:b/>
                <w:lang w:eastAsia="en-NZ"/>
              </w:rPr>
              <w:t>:</w:t>
            </w:r>
          </w:p>
        </w:tc>
        <w:tc>
          <w:tcPr>
            <w:tcW w:w="6554" w:type="dxa"/>
          </w:tcPr>
          <w:p w:rsidR="00154B7A" w:rsidRPr="005B19F9" w:rsidRDefault="003E233F" w:rsidP="00CF585F">
            <w:pPr>
              <w:pStyle w:val="TableText"/>
              <w:spacing w:before="120" w:after="120"/>
              <w:rPr>
                <w:lang w:eastAsia="en-NZ"/>
              </w:rPr>
            </w:pPr>
            <w:r>
              <w:rPr>
                <w:lang w:eastAsia="en-NZ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>
              <w:rPr>
                <w:lang w:eastAsia="en-NZ"/>
              </w:rPr>
              <w:instrText xml:space="preserve"> FORMTEXT </w:instrText>
            </w:r>
            <w:r>
              <w:rPr>
                <w:lang w:eastAsia="en-NZ"/>
              </w:rPr>
            </w:r>
            <w:r>
              <w:rPr>
                <w:lang w:eastAsia="en-NZ"/>
              </w:rPr>
              <w:fldChar w:fldCharType="separate"/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lang w:eastAsia="en-NZ"/>
              </w:rPr>
              <w:fldChar w:fldCharType="end"/>
            </w:r>
            <w:bookmarkEnd w:id="9"/>
          </w:p>
        </w:tc>
      </w:tr>
      <w:tr w:rsidR="00154B7A" w:rsidRPr="005B19F9" w:rsidTr="003E233F">
        <w:trPr>
          <w:cantSplit/>
        </w:trPr>
        <w:tc>
          <w:tcPr>
            <w:tcW w:w="9356" w:type="dxa"/>
            <w:gridSpan w:val="2"/>
          </w:tcPr>
          <w:p w:rsidR="00154B7A" w:rsidRPr="005B19F9" w:rsidRDefault="00154B7A" w:rsidP="00CF585F">
            <w:pPr>
              <w:pStyle w:val="TableText"/>
              <w:spacing w:before="240" w:after="120"/>
              <w:rPr>
                <w:lang w:eastAsia="en-NZ"/>
              </w:rPr>
            </w:pPr>
            <w:r w:rsidRPr="005B19F9">
              <w:rPr>
                <w:lang w:eastAsia="en-NZ"/>
              </w:rPr>
              <w:t>Please return this form, signed and dated on behalf of your service, to confirm that you have received an audit request and that you agree to the service being audited.</w:t>
            </w:r>
          </w:p>
        </w:tc>
      </w:tr>
      <w:tr w:rsidR="00154B7A" w:rsidRPr="005B19F9" w:rsidTr="003E233F">
        <w:trPr>
          <w:cantSplit/>
        </w:trPr>
        <w:tc>
          <w:tcPr>
            <w:tcW w:w="2802" w:type="dxa"/>
          </w:tcPr>
          <w:p w:rsidR="00154B7A" w:rsidRPr="005B19F9" w:rsidRDefault="001840CB" w:rsidP="00CF585F">
            <w:pPr>
              <w:pStyle w:val="TableText"/>
              <w:spacing w:before="120" w:after="120"/>
              <w:rPr>
                <w:b/>
                <w:lang w:eastAsia="en-NZ"/>
              </w:rPr>
            </w:pPr>
            <w:r>
              <w:rPr>
                <w:b/>
                <w:lang w:eastAsia="en-NZ"/>
              </w:rPr>
              <w:t>Signed:</w:t>
            </w:r>
          </w:p>
        </w:tc>
        <w:tc>
          <w:tcPr>
            <w:tcW w:w="6554" w:type="dxa"/>
            <w:tcBorders>
              <w:bottom w:val="dotted" w:sz="4" w:space="0" w:color="auto"/>
            </w:tcBorders>
          </w:tcPr>
          <w:p w:rsidR="00154B7A" w:rsidRPr="005B19F9" w:rsidRDefault="00154B7A" w:rsidP="00CF585F">
            <w:pPr>
              <w:pStyle w:val="TableText"/>
              <w:spacing w:before="120" w:after="120"/>
              <w:rPr>
                <w:lang w:eastAsia="en-NZ"/>
              </w:rPr>
            </w:pPr>
          </w:p>
        </w:tc>
      </w:tr>
      <w:tr w:rsidR="00154B7A" w:rsidRPr="005B19F9" w:rsidTr="003E233F">
        <w:trPr>
          <w:cantSplit/>
        </w:trPr>
        <w:tc>
          <w:tcPr>
            <w:tcW w:w="2802" w:type="dxa"/>
          </w:tcPr>
          <w:p w:rsidR="00154B7A" w:rsidRPr="005B19F9" w:rsidRDefault="00154B7A" w:rsidP="00CF585F">
            <w:pPr>
              <w:pStyle w:val="TableText"/>
              <w:spacing w:before="120" w:after="120"/>
              <w:rPr>
                <w:b/>
                <w:lang w:eastAsia="en-NZ"/>
              </w:rPr>
            </w:pPr>
            <w:r w:rsidRPr="005B19F9">
              <w:rPr>
                <w:b/>
                <w:lang w:eastAsia="en-NZ"/>
              </w:rPr>
              <w:t>Role:</w:t>
            </w:r>
          </w:p>
        </w:tc>
        <w:tc>
          <w:tcPr>
            <w:tcW w:w="6554" w:type="dxa"/>
          </w:tcPr>
          <w:p w:rsidR="00154B7A" w:rsidRPr="005B19F9" w:rsidRDefault="003E233F" w:rsidP="00CF585F">
            <w:pPr>
              <w:pStyle w:val="TableText"/>
              <w:spacing w:before="120" w:after="120"/>
              <w:rPr>
                <w:lang w:eastAsia="en-NZ"/>
              </w:rPr>
            </w:pPr>
            <w:r>
              <w:rPr>
                <w:lang w:eastAsia="en-NZ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>
              <w:rPr>
                <w:lang w:eastAsia="en-NZ"/>
              </w:rPr>
              <w:instrText xml:space="preserve"> FORMTEXT </w:instrText>
            </w:r>
            <w:r>
              <w:rPr>
                <w:lang w:eastAsia="en-NZ"/>
              </w:rPr>
            </w:r>
            <w:r>
              <w:rPr>
                <w:lang w:eastAsia="en-NZ"/>
              </w:rPr>
              <w:fldChar w:fldCharType="separate"/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lang w:eastAsia="en-NZ"/>
              </w:rPr>
              <w:fldChar w:fldCharType="end"/>
            </w:r>
            <w:bookmarkEnd w:id="10"/>
          </w:p>
        </w:tc>
      </w:tr>
      <w:tr w:rsidR="00154B7A" w:rsidRPr="005B19F9" w:rsidTr="003E233F">
        <w:trPr>
          <w:cantSplit/>
        </w:trPr>
        <w:tc>
          <w:tcPr>
            <w:tcW w:w="2802" w:type="dxa"/>
          </w:tcPr>
          <w:p w:rsidR="00154B7A" w:rsidRPr="005B19F9" w:rsidRDefault="00154B7A" w:rsidP="00CF585F">
            <w:pPr>
              <w:pStyle w:val="TableText"/>
              <w:spacing w:before="120" w:after="120"/>
              <w:rPr>
                <w:b/>
                <w:lang w:eastAsia="en-NZ"/>
              </w:rPr>
            </w:pPr>
            <w:r w:rsidRPr="005B19F9">
              <w:rPr>
                <w:b/>
                <w:lang w:eastAsia="en-NZ"/>
              </w:rPr>
              <w:t>Date:</w:t>
            </w:r>
          </w:p>
        </w:tc>
        <w:tc>
          <w:tcPr>
            <w:tcW w:w="6554" w:type="dxa"/>
          </w:tcPr>
          <w:p w:rsidR="00154B7A" w:rsidRPr="005B19F9" w:rsidRDefault="003E233F" w:rsidP="00CF585F">
            <w:pPr>
              <w:pStyle w:val="TableText"/>
              <w:spacing w:before="120" w:after="120"/>
              <w:rPr>
                <w:lang w:eastAsia="en-NZ"/>
              </w:rPr>
            </w:pPr>
            <w:r>
              <w:rPr>
                <w:lang w:eastAsia="en-NZ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" w:name="Text38"/>
            <w:r>
              <w:rPr>
                <w:lang w:eastAsia="en-NZ"/>
              </w:rPr>
              <w:instrText xml:space="preserve"> FORMTEXT </w:instrText>
            </w:r>
            <w:r>
              <w:rPr>
                <w:lang w:eastAsia="en-NZ"/>
              </w:rPr>
            </w:r>
            <w:r>
              <w:rPr>
                <w:lang w:eastAsia="en-NZ"/>
              </w:rPr>
              <w:fldChar w:fldCharType="separate"/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lang w:eastAsia="en-NZ"/>
              </w:rPr>
              <w:fldChar w:fldCharType="end"/>
            </w:r>
            <w:bookmarkEnd w:id="11"/>
          </w:p>
        </w:tc>
      </w:tr>
    </w:tbl>
    <w:p w:rsidR="00154B7A" w:rsidRDefault="00154B7A" w:rsidP="003E233F"/>
    <w:sectPr w:rsidR="00154B7A" w:rsidSect="0023456E">
      <w:footerReference w:type="even" r:id="rId8"/>
      <w:footerReference w:type="default" r:id="rId9"/>
      <w:pgSz w:w="11907" w:h="16834" w:code="9"/>
      <w:pgMar w:top="851" w:right="1134" w:bottom="1134" w:left="1134" w:header="284" w:footer="567" w:gutter="284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844" w:rsidRDefault="003E0844">
      <w:pPr>
        <w:spacing w:line="240" w:lineRule="auto"/>
      </w:pPr>
      <w:r>
        <w:separator/>
      </w:r>
    </w:p>
  </w:endnote>
  <w:endnote w:type="continuationSeparator" w:id="0">
    <w:p w:rsidR="003E0844" w:rsidRDefault="003E08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56E" w:rsidRPr="0023456E" w:rsidRDefault="0023456E" w:rsidP="0023456E">
    <w:pPr>
      <w:pStyle w:val="VersoFooter"/>
      <w:rPr>
        <w:b/>
      </w:rPr>
    </w:pPr>
    <w:r w:rsidRPr="00FC46E7">
      <w:rPr>
        <w:rStyle w:val="PageNumber"/>
      </w:rPr>
      <w:fldChar w:fldCharType="begin"/>
    </w:r>
    <w:r w:rsidRPr="00FC46E7">
      <w:rPr>
        <w:rStyle w:val="PageNumber"/>
      </w:rPr>
      <w:instrText xml:space="preserve"> PAGE </w:instrText>
    </w:r>
    <w:r w:rsidRPr="00FC46E7">
      <w:rPr>
        <w:rStyle w:val="PageNumber"/>
      </w:rPr>
      <w:fldChar w:fldCharType="separate"/>
    </w:r>
    <w:r>
      <w:rPr>
        <w:rStyle w:val="PageNumber"/>
        <w:noProof/>
      </w:rPr>
      <w:t>2</w:t>
    </w:r>
    <w:r w:rsidRPr="00FC46E7">
      <w:rPr>
        <w:rStyle w:val="PageNumber"/>
      </w:rPr>
      <w:fldChar w:fldCharType="end"/>
    </w:r>
    <w:r>
      <w:tab/>
    </w:r>
    <w:r w:rsidRPr="005B19F9">
      <w:t>Opioid Substitution Treatment Audit Request Acceptance Form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BF" w:rsidRDefault="00B77ABF" w:rsidP="00533B90">
    <w:pPr>
      <w:pStyle w:val="RectoFooter"/>
    </w:pPr>
    <w:r>
      <w:tab/>
    </w:r>
    <w:r w:rsidR="0023456E" w:rsidRPr="005B19F9">
      <w:t>Opioid Substitution Treatment Audit Request Acceptance Form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3456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844" w:rsidRPr="00E460B6" w:rsidRDefault="003E0844" w:rsidP="007B4D3E"/>
  </w:footnote>
  <w:footnote w:type="continuationSeparator" w:id="0">
    <w:p w:rsidR="003E0844" w:rsidRDefault="003E08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1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8D2C9E"/>
    <w:multiLevelType w:val="singleLevel"/>
    <w:tmpl w:val="976C832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4">
    <w:nsid w:val="7C1218D3"/>
    <w:multiLevelType w:val="singleLevel"/>
    <w:tmpl w:val="C58C0308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mirrorMargin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EB"/>
    <w:rsid w:val="00030B26"/>
    <w:rsid w:val="0004388D"/>
    <w:rsid w:val="00061FAC"/>
    <w:rsid w:val="0006228D"/>
    <w:rsid w:val="00072BD6"/>
    <w:rsid w:val="00074A88"/>
    <w:rsid w:val="00075B78"/>
    <w:rsid w:val="00082CD6"/>
    <w:rsid w:val="00085AFE"/>
    <w:rsid w:val="000963C6"/>
    <w:rsid w:val="000B0730"/>
    <w:rsid w:val="000B7529"/>
    <w:rsid w:val="000C66E1"/>
    <w:rsid w:val="000D05FC"/>
    <w:rsid w:val="000D35B9"/>
    <w:rsid w:val="000F1BBB"/>
    <w:rsid w:val="000F2AE2"/>
    <w:rsid w:val="00102063"/>
    <w:rsid w:val="0010541C"/>
    <w:rsid w:val="00106F93"/>
    <w:rsid w:val="00111D50"/>
    <w:rsid w:val="00113B8E"/>
    <w:rsid w:val="0011449E"/>
    <w:rsid w:val="001342C7"/>
    <w:rsid w:val="0013585C"/>
    <w:rsid w:val="00136A61"/>
    <w:rsid w:val="00142954"/>
    <w:rsid w:val="001460E0"/>
    <w:rsid w:val="00147F71"/>
    <w:rsid w:val="00150A6E"/>
    <w:rsid w:val="00154B7A"/>
    <w:rsid w:val="0016468A"/>
    <w:rsid w:val="00182E4B"/>
    <w:rsid w:val="001840CB"/>
    <w:rsid w:val="001A5CF5"/>
    <w:rsid w:val="001B39D2"/>
    <w:rsid w:val="001C4326"/>
    <w:rsid w:val="001D3541"/>
    <w:rsid w:val="00201A01"/>
    <w:rsid w:val="002104D3"/>
    <w:rsid w:val="00213A33"/>
    <w:rsid w:val="0021763B"/>
    <w:rsid w:val="0023456E"/>
    <w:rsid w:val="00246DB1"/>
    <w:rsid w:val="002476B5"/>
    <w:rsid w:val="00253ECF"/>
    <w:rsid w:val="002546A1"/>
    <w:rsid w:val="00265785"/>
    <w:rsid w:val="00275D08"/>
    <w:rsid w:val="002858E3"/>
    <w:rsid w:val="0029190A"/>
    <w:rsid w:val="00292C5A"/>
    <w:rsid w:val="00295241"/>
    <w:rsid w:val="002B047D"/>
    <w:rsid w:val="002B732B"/>
    <w:rsid w:val="002C2219"/>
    <w:rsid w:val="002D0DF2"/>
    <w:rsid w:val="002D23BD"/>
    <w:rsid w:val="002E0B47"/>
    <w:rsid w:val="002F2EEC"/>
    <w:rsid w:val="002F7213"/>
    <w:rsid w:val="0030382F"/>
    <w:rsid w:val="0030408D"/>
    <w:rsid w:val="003060E4"/>
    <w:rsid w:val="003160E7"/>
    <w:rsid w:val="0031739E"/>
    <w:rsid w:val="0032687F"/>
    <w:rsid w:val="003325AB"/>
    <w:rsid w:val="0033412B"/>
    <w:rsid w:val="0033483D"/>
    <w:rsid w:val="00343365"/>
    <w:rsid w:val="00353501"/>
    <w:rsid w:val="003606F8"/>
    <w:rsid w:val="003648EF"/>
    <w:rsid w:val="0036504C"/>
    <w:rsid w:val="003673E6"/>
    <w:rsid w:val="00376410"/>
    <w:rsid w:val="00377264"/>
    <w:rsid w:val="003A26A5"/>
    <w:rsid w:val="003A3761"/>
    <w:rsid w:val="003A5FEA"/>
    <w:rsid w:val="003B1D10"/>
    <w:rsid w:val="003C76D4"/>
    <w:rsid w:val="003E0844"/>
    <w:rsid w:val="003E233F"/>
    <w:rsid w:val="003E7C46"/>
    <w:rsid w:val="003F52A7"/>
    <w:rsid w:val="003F7F73"/>
    <w:rsid w:val="0040240C"/>
    <w:rsid w:val="00413021"/>
    <w:rsid w:val="00440BE0"/>
    <w:rsid w:val="00441917"/>
    <w:rsid w:val="00442C1C"/>
    <w:rsid w:val="0044584B"/>
    <w:rsid w:val="00447CB7"/>
    <w:rsid w:val="00460826"/>
    <w:rsid w:val="00460EA7"/>
    <w:rsid w:val="0046195B"/>
    <w:rsid w:val="0046596D"/>
    <w:rsid w:val="00465F87"/>
    <w:rsid w:val="00487C04"/>
    <w:rsid w:val="00487C07"/>
    <w:rsid w:val="004907E1"/>
    <w:rsid w:val="004A035B"/>
    <w:rsid w:val="004A38D7"/>
    <w:rsid w:val="004A778C"/>
    <w:rsid w:val="004C2E6A"/>
    <w:rsid w:val="004C45CF"/>
    <w:rsid w:val="004D2A2D"/>
    <w:rsid w:val="004D6689"/>
    <w:rsid w:val="004E1D1D"/>
    <w:rsid w:val="004E7AC8"/>
    <w:rsid w:val="004F0C94"/>
    <w:rsid w:val="005019AE"/>
    <w:rsid w:val="00503749"/>
    <w:rsid w:val="00504CF4"/>
    <w:rsid w:val="0050635B"/>
    <w:rsid w:val="0053199F"/>
    <w:rsid w:val="00533B90"/>
    <w:rsid w:val="005410F8"/>
    <w:rsid w:val="005448EC"/>
    <w:rsid w:val="00544AD1"/>
    <w:rsid w:val="00545963"/>
    <w:rsid w:val="00550256"/>
    <w:rsid w:val="00553958"/>
    <w:rsid w:val="0055763D"/>
    <w:rsid w:val="005621F2"/>
    <w:rsid w:val="00567B58"/>
    <w:rsid w:val="005763E0"/>
    <w:rsid w:val="005A1605"/>
    <w:rsid w:val="005A27CA"/>
    <w:rsid w:val="005A43BD"/>
    <w:rsid w:val="005C1B3B"/>
    <w:rsid w:val="005C4FA2"/>
    <w:rsid w:val="005C5540"/>
    <w:rsid w:val="005E226E"/>
    <w:rsid w:val="005E3680"/>
    <w:rsid w:val="006015D7"/>
    <w:rsid w:val="00601B21"/>
    <w:rsid w:val="00626CF8"/>
    <w:rsid w:val="00636D7D"/>
    <w:rsid w:val="00637408"/>
    <w:rsid w:val="00642868"/>
    <w:rsid w:val="00647AFE"/>
    <w:rsid w:val="006512BC"/>
    <w:rsid w:val="00653A5A"/>
    <w:rsid w:val="006575F4"/>
    <w:rsid w:val="006579E6"/>
    <w:rsid w:val="00663EDC"/>
    <w:rsid w:val="00671078"/>
    <w:rsid w:val="00672601"/>
    <w:rsid w:val="00680A04"/>
    <w:rsid w:val="00686D80"/>
    <w:rsid w:val="00694895"/>
    <w:rsid w:val="00697E2E"/>
    <w:rsid w:val="006A25A2"/>
    <w:rsid w:val="006A2E41"/>
    <w:rsid w:val="006B0758"/>
    <w:rsid w:val="006B0E73"/>
    <w:rsid w:val="006B4A4D"/>
    <w:rsid w:val="006B5695"/>
    <w:rsid w:val="006C78EB"/>
    <w:rsid w:val="006D1660"/>
    <w:rsid w:val="006F1B67"/>
    <w:rsid w:val="0070091D"/>
    <w:rsid w:val="00702854"/>
    <w:rsid w:val="0071741C"/>
    <w:rsid w:val="00742B90"/>
    <w:rsid w:val="0074434D"/>
    <w:rsid w:val="00750FC3"/>
    <w:rsid w:val="00766379"/>
    <w:rsid w:val="00771B1E"/>
    <w:rsid w:val="00773C95"/>
    <w:rsid w:val="0078171E"/>
    <w:rsid w:val="007822E4"/>
    <w:rsid w:val="00795B34"/>
    <w:rsid w:val="007B1770"/>
    <w:rsid w:val="007B4D3E"/>
    <w:rsid w:val="007B7587"/>
    <w:rsid w:val="007B7C70"/>
    <w:rsid w:val="007D2151"/>
    <w:rsid w:val="007D42CC"/>
    <w:rsid w:val="007D5DE4"/>
    <w:rsid w:val="007E1341"/>
    <w:rsid w:val="007E1B41"/>
    <w:rsid w:val="007E30B9"/>
    <w:rsid w:val="007F0F0C"/>
    <w:rsid w:val="007F1288"/>
    <w:rsid w:val="00800A8A"/>
    <w:rsid w:val="0080155C"/>
    <w:rsid w:val="008052E1"/>
    <w:rsid w:val="00822F2C"/>
    <w:rsid w:val="008305E8"/>
    <w:rsid w:val="00860826"/>
    <w:rsid w:val="00860E21"/>
    <w:rsid w:val="00863117"/>
    <w:rsid w:val="0086388B"/>
    <w:rsid w:val="008642E5"/>
    <w:rsid w:val="00872D93"/>
    <w:rsid w:val="00880470"/>
    <w:rsid w:val="00880D94"/>
    <w:rsid w:val="008853C9"/>
    <w:rsid w:val="00887468"/>
    <w:rsid w:val="008924DE"/>
    <w:rsid w:val="008A3755"/>
    <w:rsid w:val="008A4D6F"/>
    <w:rsid w:val="008B264F"/>
    <w:rsid w:val="008B6F83"/>
    <w:rsid w:val="008B7FD8"/>
    <w:rsid w:val="008C2973"/>
    <w:rsid w:val="008C64C4"/>
    <w:rsid w:val="008D74D5"/>
    <w:rsid w:val="008F29BE"/>
    <w:rsid w:val="008F4AE5"/>
    <w:rsid w:val="008F51EB"/>
    <w:rsid w:val="008F5B9E"/>
    <w:rsid w:val="00900197"/>
    <w:rsid w:val="00902F55"/>
    <w:rsid w:val="00903AB7"/>
    <w:rsid w:val="00904C5C"/>
    <w:rsid w:val="0090582B"/>
    <w:rsid w:val="009060C0"/>
    <w:rsid w:val="009133F5"/>
    <w:rsid w:val="00920A27"/>
    <w:rsid w:val="00921216"/>
    <w:rsid w:val="00932D69"/>
    <w:rsid w:val="00944647"/>
    <w:rsid w:val="00970D3B"/>
    <w:rsid w:val="00977B8A"/>
    <w:rsid w:val="00982971"/>
    <w:rsid w:val="009845AD"/>
    <w:rsid w:val="00993F02"/>
    <w:rsid w:val="00995BA0"/>
    <w:rsid w:val="009A418B"/>
    <w:rsid w:val="009A4473"/>
    <w:rsid w:val="009C151C"/>
    <w:rsid w:val="009D5125"/>
    <w:rsid w:val="009D60B8"/>
    <w:rsid w:val="009D7D4B"/>
    <w:rsid w:val="009E36ED"/>
    <w:rsid w:val="009E6B77"/>
    <w:rsid w:val="009F460A"/>
    <w:rsid w:val="009F59E0"/>
    <w:rsid w:val="00A043FB"/>
    <w:rsid w:val="00A0729C"/>
    <w:rsid w:val="00A07779"/>
    <w:rsid w:val="00A1157E"/>
    <w:rsid w:val="00A20B2E"/>
    <w:rsid w:val="00A253BD"/>
    <w:rsid w:val="00A3068F"/>
    <w:rsid w:val="00A3145B"/>
    <w:rsid w:val="00A339D0"/>
    <w:rsid w:val="00A41002"/>
    <w:rsid w:val="00A4201A"/>
    <w:rsid w:val="00A553CE"/>
    <w:rsid w:val="00A5677A"/>
    <w:rsid w:val="00A6490D"/>
    <w:rsid w:val="00A80363"/>
    <w:rsid w:val="00A810ED"/>
    <w:rsid w:val="00A9169D"/>
    <w:rsid w:val="00AC101C"/>
    <w:rsid w:val="00AD18E2"/>
    <w:rsid w:val="00AD4CF1"/>
    <w:rsid w:val="00AD5988"/>
    <w:rsid w:val="00AF7800"/>
    <w:rsid w:val="00AF7F4A"/>
    <w:rsid w:val="00B072E0"/>
    <w:rsid w:val="00B253F6"/>
    <w:rsid w:val="00B332F8"/>
    <w:rsid w:val="00B3492B"/>
    <w:rsid w:val="00B4646F"/>
    <w:rsid w:val="00B55C7D"/>
    <w:rsid w:val="00B63038"/>
    <w:rsid w:val="00B64BD8"/>
    <w:rsid w:val="00B701D1"/>
    <w:rsid w:val="00B73AF2"/>
    <w:rsid w:val="00B7551A"/>
    <w:rsid w:val="00B77ABF"/>
    <w:rsid w:val="00BC59F1"/>
    <w:rsid w:val="00BD257F"/>
    <w:rsid w:val="00BD52F3"/>
    <w:rsid w:val="00BF224F"/>
    <w:rsid w:val="00BF3DE1"/>
    <w:rsid w:val="00BF4843"/>
    <w:rsid w:val="00BF5205"/>
    <w:rsid w:val="00C12508"/>
    <w:rsid w:val="00C17917"/>
    <w:rsid w:val="00C454ED"/>
    <w:rsid w:val="00C45AA2"/>
    <w:rsid w:val="00C47F55"/>
    <w:rsid w:val="00C66296"/>
    <w:rsid w:val="00C77282"/>
    <w:rsid w:val="00C84DE5"/>
    <w:rsid w:val="00C86248"/>
    <w:rsid w:val="00CA2650"/>
    <w:rsid w:val="00CA4C33"/>
    <w:rsid w:val="00CA6F4A"/>
    <w:rsid w:val="00CA7EB3"/>
    <w:rsid w:val="00CA7F82"/>
    <w:rsid w:val="00CB52D7"/>
    <w:rsid w:val="00CD2119"/>
    <w:rsid w:val="00CD36AC"/>
    <w:rsid w:val="00CF1747"/>
    <w:rsid w:val="00CF585F"/>
    <w:rsid w:val="00D2392A"/>
    <w:rsid w:val="00D25FFE"/>
    <w:rsid w:val="00D261F4"/>
    <w:rsid w:val="00D4476F"/>
    <w:rsid w:val="00D5197F"/>
    <w:rsid w:val="00D54D50"/>
    <w:rsid w:val="00D666F4"/>
    <w:rsid w:val="00D66797"/>
    <w:rsid w:val="00D7087C"/>
    <w:rsid w:val="00D70C3C"/>
    <w:rsid w:val="00D724FB"/>
    <w:rsid w:val="00D72BE5"/>
    <w:rsid w:val="00D82F26"/>
    <w:rsid w:val="00D863D0"/>
    <w:rsid w:val="00D87C87"/>
    <w:rsid w:val="00D949AA"/>
    <w:rsid w:val="00DA33F7"/>
    <w:rsid w:val="00DB39CF"/>
    <w:rsid w:val="00DD447A"/>
    <w:rsid w:val="00DE3B20"/>
    <w:rsid w:val="00DE6C94"/>
    <w:rsid w:val="00DE6FD7"/>
    <w:rsid w:val="00DF7DCF"/>
    <w:rsid w:val="00E064E6"/>
    <w:rsid w:val="00E23271"/>
    <w:rsid w:val="00E24F80"/>
    <w:rsid w:val="00E259F3"/>
    <w:rsid w:val="00E33238"/>
    <w:rsid w:val="00E4486C"/>
    <w:rsid w:val="00E460B6"/>
    <w:rsid w:val="00E511D5"/>
    <w:rsid w:val="00E60249"/>
    <w:rsid w:val="00E65269"/>
    <w:rsid w:val="00E66CB4"/>
    <w:rsid w:val="00E70EE0"/>
    <w:rsid w:val="00E76D66"/>
    <w:rsid w:val="00E92B24"/>
    <w:rsid w:val="00EA796A"/>
    <w:rsid w:val="00EB1856"/>
    <w:rsid w:val="00EB4904"/>
    <w:rsid w:val="00EC50CE"/>
    <w:rsid w:val="00EC5B34"/>
    <w:rsid w:val="00EE4ADE"/>
    <w:rsid w:val="00EE5CB7"/>
    <w:rsid w:val="00F024FE"/>
    <w:rsid w:val="00F05AD4"/>
    <w:rsid w:val="00F174F7"/>
    <w:rsid w:val="00F273E3"/>
    <w:rsid w:val="00F67496"/>
    <w:rsid w:val="00F801BA"/>
    <w:rsid w:val="00F946C9"/>
    <w:rsid w:val="00F96989"/>
    <w:rsid w:val="00FA3AC8"/>
    <w:rsid w:val="00FA74EE"/>
    <w:rsid w:val="00FC46E7"/>
    <w:rsid w:val="00FC5D25"/>
    <w:rsid w:val="00FD0D7E"/>
    <w:rsid w:val="00FE5356"/>
    <w:rsid w:val="00FE6E13"/>
    <w:rsid w:val="00FF15F6"/>
    <w:rsid w:val="00FF527C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C9"/>
    <w:pPr>
      <w:spacing w:line="264" w:lineRule="auto"/>
    </w:pPr>
    <w:rPr>
      <w:rFonts w:ascii="Georgia" w:hAnsi="Georgia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456E"/>
    <w:pPr>
      <w:pBdr>
        <w:top w:val="single" w:sz="48" w:space="16" w:color="auto"/>
      </w:pBdr>
      <w:spacing w:after="360"/>
      <w:ind w:left="1134" w:hanging="1134"/>
      <w:outlineLvl w:val="0"/>
    </w:pPr>
    <w:rPr>
      <w:b/>
      <w:sz w:val="6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388D"/>
    <w:pPr>
      <w:keepNext/>
      <w:spacing w:before="120" w:after="120"/>
      <w:ind w:left="851" w:hanging="851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388D"/>
    <w:pPr>
      <w:keepNext/>
      <w:spacing w:before="120" w:after="120"/>
      <w:ind w:left="851" w:hanging="851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7D5DE4"/>
    <w:pPr>
      <w:keepNext/>
      <w:spacing w:before="12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13585C"/>
    <w:pPr>
      <w:keepNext/>
      <w:spacing w:before="120" w:after="120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23456E"/>
    <w:rPr>
      <w:rFonts w:ascii="Georgia" w:hAnsi="Georgia"/>
      <w:b/>
      <w:sz w:val="60"/>
      <w:lang w:eastAsia="en-GB"/>
    </w:rPr>
  </w:style>
  <w:style w:type="character" w:customStyle="1" w:styleId="Heading2Char">
    <w:name w:val="Heading 2 Char"/>
    <w:link w:val="Heading2"/>
    <w:uiPriority w:val="99"/>
    <w:rsid w:val="0004388D"/>
    <w:rPr>
      <w:rFonts w:ascii="Georgia" w:hAnsi="Georgia"/>
      <w:b/>
      <w:sz w:val="40"/>
      <w:lang w:eastAsia="en-GB"/>
    </w:rPr>
  </w:style>
  <w:style w:type="character" w:customStyle="1" w:styleId="Heading3Char">
    <w:name w:val="Heading 3 Char"/>
    <w:link w:val="Heading3"/>
    <w:uiPriority w:val="99"/>
    <w:rsid w:val="0004388D"/>
    <w:rPr>
      <w:rFonts w:ascii="Georgia" w:hAnsi="Georgia"/>
      <w:b/>
      <w:sz w:val="28"/>
      <w:lang w:eastAsia="en-GB"/>
    </w:rPr>
  </w:style>
  <w:style w:type="character" w:customStyle="1" w:styleId="Heading4Char">
    <w:name w:val="Heading 4 Char"/>
    <w:link w:val="Heading4"/>
    <w:uiPriority w:val="9"/>
    <w:rsid w:val="00154B7A"/>
    <w:rPr>
      <w:rFonts w:ascii="Georgia" w:hAnsi="Georgia"/>
      <w:b/>
      <w:sz w:val="22"/>
      <w:lang w:eastAsia="en-GB"/>
    </w:rPr>
  </w:style>
  <w:style w:type="character" w:customStyle="1" w:styleId="Heading5Char">
    <w:name w:val="Heading 5 Char"/>
    <w:link w:val="Heading5"/>
    <w:uiPriority w:val="9"/>
    <w:rsid w:val="00154B7A"/>
    <w:rPr>
      <w:rFonts w:ascii="Georgia" w:hAnsi="Georgia"/>
      <w:sz w:val="22"/>
      <w:u w:val="single"/>
      <w:lang w:eastAsia="en-GB"/>
    </w:rPr>
  </w:style>
  <w:style w:type="paragraph" w:styleId="TOC1">
    <w:name w:val="toc 1"/>
    <w:basedOn w:val="Normal"/>
    <w:next w:val="Normal"/>
    <w:uiPriority w:val="39"/>
    <w:rsid w:val="0006228D"/>
    <w:pPr>
      <w:tabs>
        <w:tab w:val="right" w:pos="9356"/>
      </w:tabs>
      <w:spacing w:before="300"/>
      <w:ind w:right="567"/>
    </w:pPr>
    <w:rPr>
      <w:b/>
    </w:rPr>
  </w:style>
  <w:style w:type="paragraph" w:styleId="TOC2">
    <w:name w:val="toc 2"/>
    <w:basedOn w:val="Normal"/>
    <w:next w:val="Normal"/>
    <w:uiPriority w:val="39"/>
    <w:rsid w:val="0032687F"/>
    <w:pPr>
      <w:tabs>
        <w:tab w:val="left" w:pos="284"/>
        <w:tab w:val="right" w:pos="9356"/>
      </w:tabs>
      <w:spacing w:before="60"/>
      <w:ind w:left="851" w:right="567" w:hanging="567"/>
    </w:pPr>
  </w:style>
  <w:style w:type="paragraph" w:styleId="TOC3">
    <w:name w:val="toc 3"/>
    <w:basedOn w:val="Normal"/>
    <w:next w:val="Normal"/>
    <w:uiPriority w:val="39"/>
    <w:rsid w:val="00A5677A"/>
    <w:pPr>
      <w:tabs>
        <w:tab w:val="right" w:pos="9356"/>
      </w:tabs>
      <w:spacing w:before="120"/>
      <w:ind w:left="1276" w:right="567" w:hanging="1276"/>
    </w:pPr>
  </w:style>
  <w:style w:type="paragraph" w:customStyle="1" w:styleId="Bullet">
    <w:name w:val="Bullet"/>
    <w:basedOn w:val="Normal"/>
    <w:uiPriority w:val="99"/>
    <w:qFormat/>
    <w:rsid w:val="0033412B"/>
    <w:pPr>
      <w:numPr>
        <w:numId w:val="1"/>
      </w:numPr>
      <w:spacing w:before="90"/>
    </w:pPr>
  </w:style>
  <w:style w:type="paragraph" w:styleId="Quote">
    <w:name w:val="Quote"/>
    <w:basedOn w:val="Normal"/>
    <w:next w:val="Normal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rsid w:val="003060E4"/>
    <w:pPr>
      <w:spacing w:before="60"/>
      <w:ind w:left="284" w:hanging="284"/>
    </w:pPr>
    <w:rPr>
      <w:sz w:val="18"/>
    </w:rPr>
  </w:style>
  <w:style w:type="character" w:customStyle="1" w:styleId="FootnoteTextChar">
    <w:name w:val="Footnote Text Char"/>
    <w:link w:val="FootnoteText"/>
    <w:rsid w:val="003060E4"/>
    <w:rPr>
      <w:rFonts w:ascii="Georgia" w:hAnsi="Georgia"/>
      <w:sz w:val="18"/>
      <w:lang w:eastAsia="en-GB"/>
    </w:rPr>
  </w:style>
  <w:style w:type="paragraph" w:styleId="Header">
    <w:name w:val="header"/>
    <w:basedOn w:val="Normal"/>
    <w:link w:val="HeaderChar"/>
    <w:uiPriority w:val="99"/>
    <w:qFormat/>
    <w:rsid w:val="00D25FFE"/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paragraph" w:styleId="Title">
    <w:name w:val="Title"/>
    <w:basedOn w:val="Normal"/>
    <w:next w:val="Normal"/>
    <w:qFormat/>
    <w:rsid w:val="000D35B9"/>
    <w:pPr>
      <w:pBdr>
        <w:bottom w:val="single" w:sz="48" w:space="6" w:color="auto"/>
      </w:pBdr>
      <w:ind w:right="1701"/>
    </w:pPr>
    <w:rPr>
      <w:b/>
      <w:sz w:val="72"/>
    </w:rPr>
  </w:style>
  <w:style w:type="paragraph" w:customStyle="1" w:styleId="Imprint">
    <w:name w:val="Imprint"/>
    <w:basedOn w:val="Normal"/>
    <w:next w:val="Normal"/>
    <w:qFormat/>
    <w:rsid w:val="0071741C"/>
    <w:pPr>
      <w:spacing w:after="240"/>
      <w:jc w:val="center"/>
    </w:pPr>
  </w:style>
  <w:style w:type="paragraph" w:styleId="Footer">
    <w:name w:val="footer"/>
    <w:basedOn w:val="Normal"/>
    <w:link w:val="FooterChar"/>
    <w:uiPriority w:val="99"/>
    <w:qFormat/>
    <w:rsid w:val="00447CB7"/>
    <w:pPr>
      <w:pBdr>
        <w:bottom w:val="single" w:sz="4" w:space="4" w:color="auto"/>
      </w:pBdr>
    </w:pPr>
  </w:style>
  <w:style w:type="character" w:customStyle="1" w:styleId="FooterChar">
    <w:name w:val="Footer Char"/>
    <w:link w:val="Footer"/>
    <w:uiPriority w:val="99"/>
    <w:rsid w:val="0086388B"/>
    <w:rPr>
      <w:rFonts w:ascii="Georgia" w:hAnsi="Georgia"/>
      <w:sz w:val="22"/>
      <w:lang w:eastAsia="en-GB"/>
    </w:rPr>
  </w:style>
  <w:style w:type="character" w:styleId="PageNumber">
    <w:name w:val="page number"/>
    <w:uiPriority w:val="99"/>
    <w:rsid w:val="008D74D5"/>
    <w:rPr>
      <w:rFonts w:ascii="Georgia" w:hAnsi="Georgia"/>
      <w:b/>
      <w:sz w:val="22"/>
    </w:rPr>
  </w:style>
  <w:style w:type="paragraph" w:customStyle="1" w:styleId="VersoFooter">
    <w:name w:val="Verso Footer"/>
    <w:basedOn w:val="Footer"/>
    <w:rsid w:val="002546A1"/>
    <w:pPr>
      <w:pBdr>
        <w:top w:val="single" w:sz="4" w:space="4" w:color="auto"/>
        <w:bottom w:val="none" w:sz="0" w:space="0" w:color="auto"/>
      </w:pBdr>
      <w:ind w:left="709" w:hanging="709"/>
    </w:pPr>
    <w:rPr>
      <w:sz w:val="20"/>
    </w:rPr>
  </w:style>
  <w:style w:type="paragraph" w:customStyle="1" w:styleId="RectoFooter">
    <w:name w:val="Recto Footer"/>
    <w:basedOn w:val="Footer"/>
    <w:rsid w:val="002546A1"/>
    <w:pPr>
      <w:pBdr>
        <w:top w:val="single" w:sz="4" w:space="4" w:color="auto"/>
        <w:bottom w:val="none" w:sz="0" w:space="0" w:color="auto"/>
      </w:pBdr>
      <w:tabs>
        <w:tab w:val="right" w:pos="8647"/>
        <w:tab w:val="right" w:pos="9356"/>
      </w:tabs>
      <w:spacing w:line="240" w:lineRule="auto"/>
    </w:pPr>
    <w:rPr>
      <w:sz w:val="20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uiPriority w:val="99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qFormat/>
    <w:rsid w:val="007B7C70"/>
    <w:pPr>
      <w:spacing w:before="60" w:after="60" w:line="240" w:lineRule="auto"/>
    </w:pPr>
    <w:rPr>
      <w:rFonts w:ascii="Arial" w:hAnsi="Arial"/>
      <w:sz w:val="18"/>
    </w:rPr>
  </w:style>
  <w:style w:type="paragraph" w:customStyle="1" w:styleId="TableBullet">
    <w:name w:val="TableBullet"/>
    <w:basedOn w:val="TableText"/>
    <w:uiPriority w:val="99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Box"/>
    <w:qFormat/>
    <w:rPr>
      <w:b/>
      <w:sz w:val="24"/>
    </w:rPr>
  </w:style>
  <w:style w:type="paragraph" w:customStyle="1" w:styleId="BoxBullet">
    <w:name w:val="BoxBullet"/>
    <w:basedOn w:val="Box"/>
    <w:qFormat/>
    <w:pPr>
      <w:numPr>
        <w:numId w:val="2"/>
      </w:numPr>
      <w:tabs>
        <w:tab w:val="clear" w:pos="360"/>
      </w:tabs>
      <w:spacing w:before="60"/>
      <w:ind w:left="568"/>
    </w:pPr>
  </w:style>
  <w:style w:type="paragraph" w:customStyle="1" w:styleId="IntroHead">
    <w:name w:val="IntroHead"/>
    <w:basedOn w:val="Heading1"/>
    <w:next w:val="Normal"/>
    <w:qFormat/>
    <w:rsid w:val="00D7087C"/>
    <w:pPr>
      <w:outlineLvl w:val="9"/>
    </w:pPr>
  </w:style>
  <w:style w:type="paragraph" w:customStyle="1" w:styleId="Source">
    <w:name w:val="Source"/>
    <w:basedOn w:val="Note"/>
    <w:next w:val="Normal"/>
    <w:qFormat/>
    <w:rsid w:val="00441917"/>
    <w:pPr>
      <w:ind w:left="0" w:right="0" w:firstLine="0"/>
    </w:pPr>
  </w:style>
  <w:style w:type="paragraph" w:customStyle="1" w:styleId="Note">
    <w:name w:val="Note"/>
    <w:basedOn w:val="Normal"/>
    <w:next w:val="Normal"/>
    <w:link w:val="NoteChar"/>
    <w:qFormat/>
    <w:rsid w:val="004F0C94"/>
    <w:pPr>
      <w:pBdr>
        <w:bottom w:val="single" w:sz="4" w:space="6" w:color="auto"/>
      </w:pBdr>
      <w:spacing w:before="80"/>
      <w:ind w:left="284" w:right="2552" w:hanging="284"/>
    </w:pPr>
    <w:rPr>
      <w:rFonts w:ascii="Arial" w:hAnsi="Arial"/>
      <w:sz w:val="18"/>
    </w:rPr>
  </w:style>
  <w:style w:type="character" w:customStyle="1" w:styleId="NoteChar">
    <w:name w:val="Note Char"/>
    <w:link w:val="Note"/>
    <w:rsid w:val="004F0C94"/>
    <w:rPr>
      <w:rFonts w:ascii="Arial" w:hAnsi="Arial"/>
      <w:sz w:val="18"/>
      <w:lang w:eastAsia="en-GB"/>
    </w:rPr>
  </w:style>
  <w:style w:type="paragraph" w:customStyle="1" w:styleId="Subhead">
    <w:name w:val="Subhead"/>
    <w:basedOn w:val="Normal"/>
    <w:next w:val="Normal"/>
    <w:qFormat/>
    <w:rsid w:val="00343365"/>
    <w:pPr>
      <w:spacing w:before="180"/>
      <w:ind w:right="1701"/>
    </w:pPr>
    <w:rPr>
      <w:sz w:val="48"/>
    </w:rPr>
  </w:style>
  <w:style w:type="character" w:styleId="Hyperlink">
    <w:name w:val="Hyperlink"/>
    <w:uiPriority w:val="99"/>
    <w:rsid w:val="00265785"/>
    <w:rPr>
      <w:color w:val="595959" w:themeColor="text1" w:themeTint="A6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  <w:rPr>
      <w:sz w:val="21"/>
    </w:rPr>
  </w:style>
  <w:style w:type="paragraph" w:customStyle="1" w:styleId="TableDash">
    <w:name w:val="TableDash"/>
    <w:basedOn w:val="TableText"/>
    <w:uiPriority w:val="99"/>
    <w:qFormat/>
    <w:rsid w:val="0010541C"/>
    <w:pPr>
      <w:numPr>
        <w:numId w:val="4"/>
      </w:numPr>
      <w:spacing w:before="40" w:after="0"/>
    </w:pPr>
    <w:rPr>
      <w:szCs w:val="22"/>
    </w:rPr>
  </w:style>
  <w:style w:type="paragraph" w:customStyle="1" w:styleId="Year">
    <w:name w:val="Year"/>
    <w:basedOn w:val="Subhead"/>
    <w:next w:val="Subhead"/>
    <w:qFormat/>
    <w:rsid w:val="00FF65CD"/>
    <w:pPr>
      <w:pBdr>
        <w:bottom w:val="single" w:sz="48" w:space="6" w:color="auto"/>
      </w:pBdr>
    </w:pPr>
    <w:rPr>
      <w:sz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C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C07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99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388B"/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C9"/>
    <w:pPr>
      <w:spacing w:line="264" w:lineRule="auto"/>
    </w:pPr>
    <w:rPr>
      <w:rFonts w:ascii="Georgia" w:hAnsi="Georgia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456E"/>
    <w:pPr>
      <w:pBdr>
        <w:top w:val="single" w:sz="48" w:space="16" w:color="auto"/>
      </w:pBdr>
      <w:spacing w:after="360"/>
      <w:ind w:left="1134" w:hanging="1134"/>
      <w:outlineLvl w:val="0"/>
    </w:pPr>
    <w:rPr>
      <w:b/>
      <w:sz w:val="6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388D"/>
    <w:pPr>
      <w:keepNext/>
      <w:spacing w:before="120" w:after="120"/>
      <w:ind w:left="851" w:hanging="851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388D"/>
    <w:pPr>
      <w:keepNext/>
      <w:spacing w:before="120" w:after="120"/>
      <w:ind w:left="851" w:hanging="851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7D5DE4"/>
    <w:pPr>
      <w:keepNext/>
      <w:spacing w:before="12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13585C"/>
    <w:pPr>
      <w:keepNext/>
      <w:spacing w:before="120" w:after="120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23456E"/>
    <w:rPr>
      <w:rFonts w:ascii="Georgia" w:hAnsi="Georgia"/>
      <w:b/>
      <w:sz w:val="60"/>
      <w:lang w:eastAsia="en-GB"/>
    </w:rPr>
  </w:style>
  <w:style w:type="character" w:customStyle="1" w:styleId="Heading2Char">
    <w:name w:val="Heading 2 Char"/>
    <w:link w:val="Heading2"/>
    <w:uiPriority w:val="99"/>
    <w:rsid w:val="0004388D"/>
    <w:rPr>
      <w:rFonts w:ascii="Georgia" w:hAnsi="Georgia"/>
      <w:b/>
      <w:sz w:val="40"/>
      <w:lang w:eastAsia="en-GB"/>
    </w:rPr>
  </w:style>
  <w:style w:type="character" w:customStyle="1" w:styleId="Heading3Char">
    <w:name w:val="Heading 3 Char"/>
    <w:link w:val="Heading3"/>
    <w:uiPriority w:val="99"/>
    <w:rsid w:val="0004388D"/>
    <w:rPr>
      <w:rFonts w:ascii="Georgia" w:hAnsi="Georgia"/>
      <w:b/>
      <w:sz w:val="28"/>
      <w:lang w:eastAsia="en-GB"/>
    </w:rPr>
  </w:style>
  <w:style w:type="character" w:customStyle="1" w:styleId="Heading4Char">
    <w:name w:val="Heading 4 Char"/>
    <w:link w:val="Heading4"/>
    <w:uiPriority w:val="9"/>
    <w:rsid w:val="00154B7A"/>
    <w:rPr>
      <w:rFonts w:ascii="Georgia" w:hAnsi="Georgia"/>
      <w:b/>
      <w:sz w:val="22"/>
      <w:lang w:eastAsia="en-GB"/>
    </w:rPr>
  </w:style>
  <w:style w:type="character" w:customStyle="1" w:styleId="Heading5Char">
    <w:name w:val="Heading 5 Char"/>
    <w:link w:val="Heading5"/>
    <w:uiPriority w:val="9"/>
    <w:rsid w:val="00154B7A"/>
    <w:rPr>
      <w:rFonts w:ascii="Georgia" w:hAnsi="Georgia"/>
      <w:sz w:val="22"/>
      <w:u w:val="single"/>
      <w:lang w:eastAsia="en-GB"/>
    </w:rPr>
  </w:style>
  <w:style w:type="paragraph" w:styleId="TOC1">
    <w:name w:val="toc 1"/>
    <w:basedOn w:val="Normal"/>
    <w:next w:val="Normal"/>
    <w:uiPriority w:val="39"/>
    <w:rsid w:val="0006228D"/>
    <w:pPr>
      <w:tabs>
        <w:tab w:val="right" w:pos="9356"/>
      </w:tabs>
      <w:spacing w:before="300"/>
      <w:ind w:right="567"/>
    </w:pPr>
    <w:rPr>
      <w:b/>
    </w:rPr>
  </w:style>
  <w:style w:type="paragraph" w:styleId="TOC2">
    <w:name w:val="toc 2"/>
    <w:basedOn w:val="Normal"/>
    <w:next w:val="Normal"/>
    <w:uiPriority w:val="39"/>
    <w:rsid w:val="0032687F"/>
    <w:pPr>
      <w:tabs>
        <w:tab w:val="left" w:pos="284"/>
        <w:tab w:val="right" w:pos="9356"/>
      </w:tabs>
      <w:spacing w:before="60"/>
      <w:ind w:left="851" w:right="567" w:hanging="567"/>
    </w:pPr>
  </w:style>
  <w:style w:type="paragraph" w:styleId="TOC3">
    <w:name w:val="toc 3"/>
    <w:basedOn w:val="Normal"/>
    <w:next w:val="Normal"/>
    <w:uiPriority w:val="39"/>
    <w:rsid w:val="00A5677A"/>
    <w:pPr>
      <w:tabs>
        <w:tab w:val="right" w:pos="9356"/>
      </w:tabs>
      <w:spacing w:before="120"/>
      <w:ind w:left="1276" w:right="567" w:hanging="1276"/>
    </w:pPr>
  </w:style>
  <w:style w:type="paragraph" w:customStyle="1" w:styleId="Bullet">
    <w:name w:val="Bullet"/>
    <w:basedOn w:val="Normal"/>
    <w:uiPriority w:val="99"/>
    <w:qFormat/>
    <w:rsid w:val="0033412B"/>
    <w:pPr>
      <w:numPr>
        <w:numId w:val="1"/>
      </w:numPr>
      <w:spacing w:before="90"/>
    </w:pPr>
  </w:style>
  <w:style w:type="paragraph" w:styleId="Quote">
    <w:name w:val="Quote"/>
    <w:basedOn w:val="Normal"/>
    <w:next w:val="Normal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rsid w:val="003060E4"/>
    <w:pPr>
      <w:spacing w:before="60"/>
      <w:ind w:left="284" w:hanging="284"/>
    </w:pPr>
    <w:rPr>
      <w:sz w:val="18"/>
    </w:rPr>
  </w:style>
  <w:style w:type="character" w:customStyle="1" w:styleId="FootnoteTextChar">
    <w:name w:val="Footnote Text Char"/>
    <w:link w:val="FootnoteText"/>
    <w:rsid w:val="003060E4"/>
    <w:rPr>
      <w:rFonts w:ascii="Georgia" w:hAnsi="Georgia"/>
      <w:sz w:val="18"/>
      <w:lang w:eastAsia="en-GB"/>
    </w:rPr>
  </w:style>
  <w:style w:type="paragraph" w:styleId="Header">
    <w:name w:val="header"/>
    <w:basedOn w:val="Normal"/>
    <w:link w:val="HeaderChar"/>
    <w:uiPriority w:val="99"/>
    <w:qFormat/>
    <w:rsid w:val="00D25FFE"/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paragraph" w:styleId="Title">
    <w:name w:val="Title"/>
    <w:basedOn w:val="Normal"/>
    <w:next w:val="Normal"/>
    <w:qFormat/>
    <w:rsid w:val="000D35B9"/>
    <w:pPr>
      <w:pBdr>
        <w:bottom w:val="single" w:sz="48" w:space="6" w:color="auto"/>
      </w:pBdr>
      <w:ind w:right="1701"/>
    </w:pPr>
    <w:rPr>
      <w:b/>
      <w:sz w:val="72"/>
    </w:rPr>
  </w:style>
  <w:style w:type="paragraph" w:customStyle="1" w:styleId="Imprint">
    <w:name w:val="Imprint"/>
    <w:basedOn w:val="Normal"/>
    <w:next w:val="Normal"/>
    <w:qFormat/>
    <w:rsid w:val="0071741C"/>
    <w:pPr>
      <w:spacing w:after="240"/>
      <w:jc w:val="center"/>
    </w:pPr>
  </w:style>
  <w:style w:type="paragraph" w:styleId="Footer">
    <w:name w:val="footer"/>
    <w:basedOn w:val="Normal"/>
    <w:link w:val="FooterChar"/>
    <w:uiPriority w:val="99"/>
    <w:qFormat/>
    <w:rsid w:val="00447CB7"/>
    <w:pPr>
      <w:pBdr>
        <w:bottom w:val="single" w:sz="4" w:space="4" w:color="auto"/>
      </w:pBdr>
    </w:pPr>
  </w:style>
  <w:style w:type="character" w:customStyle="1" w:styleId="FooterChar">
    <w:name w:val="Footer Char"/>
    <w:link w:val="Footer"/>
    <w:uiPriority w:val="99"/>
    <w:rsid w:val="0086388B"/>
    <w:rPr>
      <w:rFonts w:ascii="Georgia" w:hAnsi="Georgia"/>
      <w:sz w:val="22"/>
      <w:lang w:eastAsia="en-GB"/>
    </w:rPr>
  </w:style>
  <w:style w:type="character" w:styleId="PageNumber">
    <w:name w:val="page number"/>
    <w:uiPriority w:val="99"/>
    <w:rsid w:val="008D74D5"/>
    <w:rPr>
      <w:rFonts w:ascii="Georgia" w:hAnsi="Georgia"/>
      <w:b/>
      <w:sz w:val="22"/>
    </w:rPr>
  </w:style>
  <w:style w:type="paragraph" w:customStyle="1" w:styleId="VersoFooter">
    <w:name w:val="Verso Footer"/>
    <w:basedOn w:val="Footer"/>
    <w:rsid w:val="002546A1"/>
    <w:pPr>
      <w:pBdr>
        <w:top w:val="single" w:sz="4" w:space="4" w:color="auto"/>
        <w:bottom w:val="none" w:sz="0" w:space="0" w:color="auto"/>
      </w:pBdr>
      <w:ind w:left="709" w:hanging="709"/>
    </w:pPr>
    <w:rPr>
      <w:sz w:val="20"/>
    </w:rPr>
  </w:style>
  <w:style w:type="paragraph" w:customStyle="1" w:styleId="RectoFooter">
    <w:name w:val="Recto Footer"/>
    <w:basedOn w:val="Footer"/>
    <w:rsid w:val="002546A1"/>
    <w:pPr>
      <w:pBdr>
        <w:top w:val="single" w:sz="4" w:space="4" w:color="auto"/>
        <w:bottom w:val="none" w:sz="0" w:space="0" w:color="auto"/>
      </w:pBdr>
      <w:tabs>
        <w:tab w:val="right" w:pos="8647"/>
        <w:tab w:val="right" w:pos="9356"/>
      </w:tabs>
      <w:spacing w:line="240" w:lineRule="auto"/>
    </w:pPr>
    <w:rPr>
      <w:sz w:val="20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uiPriority w:val="99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qFormat/>
    <w:rsid w:val="007B7C70"/>
    <w:pPr>
      <w:spacing w:before="60" w:after="60" w:line="240" w:lineRule="auto"/>
    </w:pPr>
    <w:rPr>
      <w:rFonts w:ascii="Arial" w:hAnsi="Arial"/>
      <w:sz w:val="18"/>
    </w:rPr>
  </w:style>
  <w:style w:type="paragraph" w:customStyle="1" w:styleId="TableBullet">
    <w:name w:val="TableBullet"/>
    <w:basedOn w:val="TableText"/>
    <w:uiPriority w:val="99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Box"/>
    <w:qFormat/>
    <w:rPr>
      <w:b/>
      <w:sz w:val="24"/>
    </w:rPr>
  </w:style>
  <w:style w:type="paragraph" w:customStyle="1" w:styleId="BoxBullet">
    <w:name w:val="BoxBullet"/>
    <w:basedOn w:val="Box"/>
    <w:qFormat/>
    <w:pPr>
      <w:numPr>
        <w:numId w:val="2"/>
      </w:numPr>
      <w:tabs>
        <w:tab w:val="clear" w:pos="360"/>
      </w:tabs>
      <w:spacing w:before="60"/>
      <w:ind w:left="568"/>
    </w:pPr>
  </w:style>
  <w:style w:type="paragraph" w:customStyle="1" w:styleId="IntroHead">
    <w:name w:val="IntroHead"/>
    <w:basedOn w:val="Heading1"/>
    <w:next w:val="Normal"/>
    <w:qFormat/>
    <w:rsid w:val="00D7087C"/>
    <w:pPr>
      <w:outlineLvl w:val="9"/>
    </w:pPr>
  </w:style>
  <w:style w:type="paragraph" w:customStyle="1" w:styleId="Source">
    <w:name w:val="Source"/>
    <w:basedOn w:val="Note"/>
    <w:next w:val="Normal"/>
    <w:qFormat/>
    <w:rsid w:val="00441917"/>
    <w:pPr>
      <w:ind w:left="0" w:right="0" w:firstLine="0"/>
    </w:pPr>
  </w:style>
  <w:style w:type="paragraph" w:customStyle="1" w:styleId="Note">
    <w:name w:val="Note"/>
    <w:basedOn w:val="Normal"/>
    <w:next w:val="Normal"/>
    <w:link w:val="NoteChar"/>
    <w:qFormat/>
    <w:rsid w:val="004F0C94"/>
    <w:pPr>
      <w:pBdr>
        <w:bottom w:val="single" w:sz="4" w:space="6" w:color="auto"/>
      </w:pBdr>
      <w:spacing w:before="80"/>
      <w:ind w:left="284" w:right="2552" w:hanging="284"/>
    </w:pPr>
    <w:rPr>
      <w:rFonts w:ascii="Arial" w:hAnsi="Arial"/>
      <w:sz w:val="18"/>
    </w:rPr>
  </w:style>
  <w:style w:type="character" w:customStyle="1" w:styleId="NoteChar">
    <w:name w:val="Note Char"/>
    <w:link w:val="Note"/>
    <w:rsid w:val="004F0C94"/>
    <w:rPr>
      <w:rFonts w:ascii="Arial" w:hAnsi="Arial"/>
      <w:sz w:val="18"/>
      <w:lang w:eastAsia="en-GB"/>
    </w:rPr>
  </w:style>
  <w:style w:type="paragraph" w:customStyle="1" w:styleId="Subhead">
    <w:name w:val="Subhead"/>
    <w:basedOn w:val="Normal"/>
    <w:next w:val="Normal"/>
    <w:qFormat/>
    <w:rsid w:val="00343365"/>
    <w:pPr>
      <w:spacing w:before="180"/>
      <w:ind w:right="1701"/>
    </w:pPr>
    <w:rPr>
      <w:sz w:val="48"/>
    </w:rPr>
  </w:style>
  <w:style w:type="character" w:styleId="Hyperlink">
    <w:name w:val="Hyperlink"/>
    <w:uiPriority w:val="99"/>
    <w:rsid w:val="00265785"/>
    <w:rPr>
      <w:color w:val="595959" w:themeColor="text1" w:themeTint="A6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  <w:rPr>
      <w:sz w:val="21"/>
    </w:rPr>
  </w:style>
  <w:style w:type="paragraph" w:customStyle="1" w:styleId="TableDash">
    <w:name w:val="TableDash"/>
    <w:basedOn w:val="TableText"/>
    <w:uiPriority w:val="99"/>
    <w:qFormat/>
    <w:rsid w:val="0010541C"/>
    <w:pPr>
      <w:numPr>
        <w:numId w:val="4"/>
      </w:numPr>
      <w:spacing w:before="40" w:after="0"/>
    </w:pPr>
    <w:rPr>
      <w:szCs w:val="22"/>
    </w:rPr>
  </w:style>
  <w:style w:type="paragraph" w:customStyle="1" w:styleId="Year">
    <w:name w:val="Year"/>
    <w:basedOn w:val="Subhead"/>
    <w:next w:val="Subhead"/>
    <w:qFormat/>
    <w:rsid w:val="00FF65CD"/>
    <w:pPr>
      <w:pBdr>
        <w:bottom w:val="single" w:sz="48" w:space="6" w:color="auto"/>
      </w:pBdr>
    </w:pPr>
    <w:rPr>
      <w:sz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C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C07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99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388B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Grain</dc:creator>
  <cp:lastModifiedBy>WordPRO4</cp:lastModifiedBy>
  <cp:revision>3</cp:revision>
  <cp:lastPrinted>2013-05-22T23:47:00Z</cp:lastPrinted>
  <dcterms:created xsi:type="dcterms:W3CDTF">2014-11-18T19:59:00Z</dcterms:created>
  <dcterms:modified xsi:type="dcterms:W3CDTF">2014-11-18T20:03:00Z</dcterms:modified>
</cp:coreProperties>
</file>